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B66BC2" w14:textId="1402D257" w:rsidR="009F77C5" w:rsidRPr="00E42B28" w:rsidRDefault="0034128A" w:rsidP="00E42B28">
      <w:pPr>
        <w:pStyle w:val="AIUrgentActionTopHeading"/>
        <w:tabs>
          <w:tab w:val="clear" w:pos="567"/>
        </w:tabs>
        <w:spacing w:line="240" w:lineRule="auto"/>
        <w:rPr>
          <w:rFonts w:cs="Arial"/>
          <w:sz w:val="60"/>
          <w:szCs w:val="60"/>
        </w:rPr>
      </w:pPr>
      <w:r w:rsidRPr="00E42B28">
        <w:rPr>
          <w:rFonts w:cs="Arial"/>
          <w:sz w:val="60"/>
          <w:szCs w:val="60"/>
          <w:highlight w:val="yellow"/>
        </w:rPr>
        <w:t>URGENT ACTION</w:t>
      </w:r>
    </w:p>
    <w:p w14:paraId="48ED1961" w14:textId="484CDC90" w:rsidR="0034128A" w:rsidRPr="00E42B28" w:rsidRDefault="00E9533A" w:rsidP="00E42B28">
      <w:pPr>
        <w:spacing w:after="0" w:line="240" w:lineRule="auto"/>
        <w:rPr>
          <w:rFonts w:ascii="Arial" w:hAnsi="Arial" w:cs="Arial"/>
          <w:b/>
          <w:i/>
          <w:sz w:val="30"/>
          <w:szCs w:val="30"/>
          <w:lang w:eastAsia="es-MX"/>
        </w:rPr>
      </w:pPr>
      <w:r w:rsidRPr="00E42B28">
        <w:rPr>
          <w:rFonts w:ascii="Arial" w:hAnsi="Arial" w:cs="Arial"/>
          <w:b/>
          <w:sz w:val="30"/>
          <w:szCs w:val="30"/>
          <w:lang w:eastAsia="es-MX"/>
        </w:rPr>
        <w:t>TORTURED</w:t>
      </w:r>
      <w:r w:rsidR="00BB480B" w:rsidRPr="00E42B28">
        <w:rPr>
          <w:rFonts w:ascii="Arial" w:hAnsi="Arial" w:cs="Arial"/>
          <w:b/>
          <w:sz w:val="30"/>
          <w:szCs w:val="30"/>
          <w:lang w:eastAsia="es-MX"/>
        </w:rPr>
        <w:t xml:space="preserve"> </w:t>
      </w:r>
      <w:r w:rsidR="0036216F" w:rsidRPr="00E42B28">
        <w:rPr>
          <w:rFonts w:ascii="Arial" w:hAnsi="Arial" w:cs="Arial"/>
          <w:b/>
          <w:sz w:val="30"/>
          <w:szCs w:val="30"/>
          <w:lang w:eastAsia="es-MX"/>
        </w:rPr>
        <w:t>BELGIAN AID WORKER</w:t>
      </w:r>
      <w:r w:rsidR="00526765" w:rsidRPr="00E42B28">
        <w:rPr>
          <w:rFonts w:ascii="Arial" w:hAnsi="Arial" w:cs="Arial"/>
          <w:b/>
          <w:sz w:val="30"/>
          <w:szCs w:val="30"/>
          <w:lang w:eastAsia="es-MX"/>
        </w:rPr>
        <w:t xml:space="preserve"> </w:t>
      </w:r>
      <w:r w:rsidR="00BB480B" w:rsidRPr="00E42B28">
        <w:rPr>
          <w:rFonts w:ascii="Arial" w:hAnsi="Arial" w:cs="Arial"/>
          <w:b/>
          <w:sz w:val="30"/>
          <w:szCs w:val="30"/>
          <w:lang w:eastAsia="es-MX"/>
        </w:rPr>
        <w:t>FORCIBLY DISAPPEAR</w:t>
      </w:r>
      <w:r w:rsidR="009F77C5" w:rsidRPr="00E42B28">
        <w:rPr>
          <w:rFonts w:ascii="Arial" w:hAnsi="Arial" w:cs="Arial"/>
          <w:b/>
          <w:sz w:val="30"/>
          <w:szCs w:val="30"/>
          <w:lang w:eastAsia="es-MX"/>
        </w:rPr>
        <w:t>E</w:t>
      </w:r>
      <w:r w:rsidR="00BB480B" w:rsidRPr="00E42B28">
        <w:rPr>
          <w:rFonts w:ascii="Arial" w:hAnsi="Arial" w:cs="Arial"/>
          <w:b/>
          <w:sz w:val="30"/>
          <w:szCs w:val="30"/>
          <w:lang w:eastAsia="es-MX"/>
        </w:rPr>
        <w:t xml:space="preserve">D </w:t>
      </w:r>
    </w:p>
    <w:p w14:paraId="1078B276" w14:textId="0A7DDBC1" w:rsidR="00D23D90" w:rsidRPr="00E42B28" w:rsidRDefault="004D6FDF" w:rsidP="00E42B28">
      <w:pPr>
        <w:spacing w:after="0" w:line="240" w:lineRule="auto"/>
        <w:jc w:val="both"/>
        <w:rPr>
          <w:rFonts w:ascii="Arial" w:hAnsi="Arial" w:cs="Arial"/>
          <w:b/>
          <w:sz w:val="21"/>
          <w:szCs w:val="21"/>
          <w:lang w:eastAsia="es-MX"/>
        </w:rPr>
      </w:pPr>
      <w:r w:rsidRPr="00E42B28">
        <w:rPr>
          <w:rFonts w:ascii="Arial" w:hAnsi="Arial" w:cs="Arial"/>
          <w:b/>
          <w:sz w:val="21"/>
          <w:szCs w:val="21"/>
          <w:lang w:eastAsia="es-MX"/>
        </w:rPr>
        <w:t xml:space="preserve">Iranian authorities are </w:t>
      </w:r>
      <w:r w:rsidR="001A5D83" w:rsidRPr="00E42B28">
        <w:rPr>
          <w:rFonts w:ascii="Arial" w:hAnsi="Arial" w:cs="Arial"/>
          <w:b/>
          <w:sz w:val="21"/>
          <w:szCs w:val="21"/>
          <w:lang w:eastAsia="es-MX"/>
        </w:rPr>
        <w:t xml:space="preserve">subjecting </w:t>
      </w:r>
      <w:r w:rsidRPr="00E42B28">
        <w:rPr>
          <w:rFonts w:ascii="Arial" w:hAnsi="Arial" w:cs="Arial"/>
          <w:b/>
          <w:sz w:val="21"/>
          <w:szCs w:val="21"/>
          <w:lang w:eastAsia="es-MX"/>
        </w:rPr>
        <w:t>Belgian ai</w:t>
      </w:r>
      <w:r w:rsidR="00BF4693" w:rsidRPr="00E42B28">
        <w:rPr>
          <w:rFonts w:ascii="Arial" w:hAnsi="Arial" w:cs="Arial"/>
          <w:b/>
          <w:sz w:val="21"/>
          <w:szCs w:val="21"/>
          <w:lang w:eastAsia="es-MX"/>
        </w:rPr>
        <w:t>d</w:t>
      </w:r>
      <w:r w:rsidRPr="00E42B28">
        <w:rPr>
          <w:rFonts w:ascii="Arial" w:hAnsi="Arial" w:cs="Arial"/>
          <w:b/>
          <w:sz w:val="21"/>
          <w:szCs w:val="21"/>
          <w:lang w:eastAsia="es-MX"/>
        </w:rPr>
        <w:t xml:space="preserve"> worker </w:t>
      </w:r>
      <w:r w:rsidR="0036216F" w:rsidRPr="00E42B28">
        <w:rPr>
          <w:rFonts w:ascii="Arial" w:hAnsi="Arial" w:cs="Arial"/>
          <w:b/>
          <w:sz w:val="21"/>
          <w:szCs w:val="21"/>
          <w:lang w:eastAsia="es-MX"/>
        </w:rPr>
        <w:t>Olivier Vandecasteele</w:t>
      </w:r>
      <w:r w:rsidR="001A5D83" w:rsidRPr="00E42B28">
        <w:rPr>
          <w:rFonts w:ascii="Arial" w:hAnsi="Arial" w:cs="Arial"/>
          <w:b/>
          <w:sz w:val="21"/>
          <w:szCs w:val="21"/>
          <w:lang w:eastAsia="es-MX"/>
        </w:rPr>
        <w:t xml:space="preserve"> to </w:t>
      </w:r>
      <w:r w:rsidR="00A74701" w:rsidRPr="00E42B28">
        <w:rPr>
          <w:rFonts w:ascii="Arial" w:hAnsi="Arial" w:cs="Arial"/>
          <w:b/>
          <w:sz w:val="21"/>
          <w:szCs w:val="21"/>
          <w:lang w:eastAsia="es-MX"/>
        </w:rPr>
        <w:t>enforced disappearance</w:t>
      </w:r>
      <w:r w:rsidR="00A320A7" w:rsidRPr="00E42B28">
        <w:rPr>
          <w:rFonts w:ascii="Arial" w:hAnsi="Arial" w:cs="Arial"/>
          <w:b/>
          <w:sz w:val="21"/>
          <w:szCs w:val="21"/>
          <w:lang w:eastAsia="es-MX"/>
        </w:rPr>
        <w:t>,</w:t>
      </w:r>
      <w:r w:rsidR="009B2D98" w:rsidRPr="00E42B28">
        <w:rPr>
          <w:rFonts w:ascii="Arial" w:hAnsi="Arial" w:cs="Arial"/>
          <w:b/>
          <w:sz w:val="21"/>
          <w:szCs w:val="21"/>
          <w:lang w:eastAsia="es-MX"/>
        </w:rPr>
        <w:t xml:space="preserve"> </w:t>
      </w:r>
      <w:proofErr w:type="gramStart"/>
      <w:r w:rsidR="001A5D83" w:rsidRPr="00E42B28">
        <w:rPr>
          <w:rFonts w:ascii="Arial" w:hAnsi="Arial" w:cs="Arial"/>
          <w:b/>
          <w:sz w:val="21"/>
          <w:szCs w:val="21"/>
          <w:lang w:eastAsia="es-MX"/>
        </w:rPr>
        <w:t>torture</w:t>
      </w:r>
      <w:proofErr w:type="gramEnd"/>
      <w:r w:rsidR="001A5D83" w:rsidRPr="00E42B28">
        <w:rPr>
          <w:rFonts w:ascii="Arial" w:hAnsi="Arial" w:cs="Arial"/>
          <w:b/>
          <w:sz w:val="21"/>
          <w:szCs w:val="21"/>
          <w:lang w:eastAsia="es-MX"/>
        </w:rPr>
        <w:t xml:space="preserve"> and</w:t>
      </w:r>
      <w:r w:rsidR="00583649" w:rsidRPr="00E42B28">
        <w:rPr>
          <w:rFonts w:ascii="Arial" w:hAnsi="Arial" w:cs="Arial"/>
          <w:b/>
          <w:sz w:val="21"/>
          <w:szCs w:val="21"/>
          <w:lang w:eastAsia="es-MX"/>
        </w:rPr>
        <w:t xml:space="preserve"> other</w:t>
      </w:r>
      <w:r w:rsidR="001A5D83" w:rsidRPr="00E42B28">
        <w:rPr>
          <w:rFonts w:ascii="Arial" w:hAnsi="Arial" w:cs="Arial"/>
          <w:b/>
          <w:sz w:val="21"/>
          <w:szCs w:val="21"/>
          <w:lang w:eastAsia="es-MX"/>
        </w:rPr>
        <w:t xml:space="preserve"> ill-trea</w:t>
      </w:r>
      <w:r w:rsidR="009B2D98" w:rsidRPr="00E42B28">
        <w:rPr>
          <w:rFonts w:ascii="Arial" w:hAnsi="Arial" w:cs="Arial"/>
          <w:b/>
          <w:sz w:val="21"/>
          <w:szCs w:val="21"/>
          <w:lang w:eastAsia="es-MX"/>
        </w:rPr>
        <w:t>t</w:t>
      </w:r>
      <w:r w:rsidR="00A320A7" w:rsidRPr="00E42B28">
        <w:rPr>
          <w:rFonts w:ascii="Arial" w:hAnsi="Arial" w:cs="Arial"/>
          <w:b/>
          <w:sz w:val="21"/>
          <w:szCs w:val="21"/>
          <w:lang w:eastAsia="es-MX"/>
        </w:rPr>
        <w:t xml:space="preserve">ment. He is </w:t>
      </w:r>
      <w:r w:rsidR="009B2D98" w:rsidRPr="00E42B28">
        <w:rPr>
          <w:rFonts w:ascii="Arial" w:hAnsi="Arial" w:cs="Arial"/>
          <w:b/>
          <w:sz w:val="21"/>
          <w:szCs w:val="21"/>
          <w:lang w:eastAsia="es-MX"/>
        </w:rPr>
        <w:t xml:space="preserve">held in </w:t>
      </w:r>
      <w:r w:rsidR="00A655F8" w:rsidRPr="00E42B28">
        <w:rPr>
          <w:rFonts w:ascii="Arial" w:hAnsi="Arial" w:cs="Arial"/>
          <w:b/>
          <w:sz w:val="21"/>
          <w:szCs w:val="21"/>
          <w:lang w:eastAsia="es-MX"/>
        </w:rPr>
        <w:t>solitary confinement</w:t>
      </w:r>
      <w:r w:rsidR="009E7289" w:rsidRPr="00E42B28">
        <w:rPr>
          <w:rFonts w:ascii="Arial" w:hAnsi="Arial" w:cs="Arial"/>
          <w:b/>
          <w:sz w:val="21"/>
          <w:szCs w:val="21"/>
          <w:lang w:eastAsia="es-MX"/>
        </w:rPr>
        <w:t xml:space="preserve"> in a windowless basement </w:t>
      </w:r>
      <w:r w:rsidR="00950A17" w:rsidRPr="00E42B28">
        <w:rPr>
          <w:rFonts w:ascii="Arial" w:hAnsi="Arial" w:cs="Arial"/>
          <w:b/>
          <w:sz w:val="21"/>
          <w:szCs w:val="21"/>
          <w:lang w:eastAsia="es-MX"/>
        </w:rPr>
        <w:t xml:space="preserve">cell </w:t>
      </w:r>
      <w:r w:rsidR="00B80D38" w:rsidRPr="00E42B28">
        <w:rPr>
          <w:rFonts w:ascii="Arial" w:hAnsi="Arial" w:cs="Arial"/>
          <w:b/>
          <w:sz w:val="21"/>
          <w:szCs w:val="21"/>
          <w:lang w:eastAsia="es-MX"/>
        </w:rPr>
        <w:t xml:space="preserve">and </w:t>
      </w:r>
      <w:r w:rsidR="00A320A7" w:rsidRPr="00E42B28">
        <w:rPr>
          <w:rFonts w:ascii="Arial" w:hAnsi="Arial" w:cs="Arial"/>
          <w:b/>
          <w:sz w:val="21"/>
          <w:szCs w:val="21"/>
          <w:lang w:eastAsia="es-MX"/>
        </w:rPr>
        <w:t xml:space="preserve">is </w:t>
      </w:r>
      <w:r w:rsidR="00A655F8" w:rsidRPr="00E42B28">
        <w:rPr>
          <w:rFonts w:ascii="Arial" w:hAnsi="Arial" w:cs="Arial"/>
          <w:b/>
          <w:sz w:val="21"/>
          <w:szCs w:val="21"/>
          <w:lang w:eastAsia="es-MX"/>
        </w:rPr>
        <w:t>deni</w:t>
      </w:r>
      <w:r w:rsidR="009B2D98" w:rsidRPr="00E42B28">
        <w:rPr>
          <w:rFonts w:ascii="Arial" w:hAnsi="Arial" w:cs="Arial"/>
          <w:b/>
          <w:sz w:val="21"/>
          <w:szCs w:val="21"/>
          <w:lang w:eastAsia="es-MX"/>
        </w:rPr>
        <w:t>ed</w:t>
      </w:r>
      <w:r w:rsidR="00A655F8" w:rsidRPr="00E42B28">
        <w:rPr>
          <w:rFonts w:ascii="Arial" w:hAnsi="Arial" w:cs="Arial"/>
          <w:b/>
          <w:sz w:val="21"/>
          <w:szCs w:val="21"/>
          <w:lang w:eastAsia="es-MX"/>
        </w:rPr>
        <w:t xml:space="preserve"> </w:t>
      </w:r>
      <w:r w:rsidR="005E1D6C" w:rsidRPr="00E42B28">
        <w:rPr>
          <w:rFonts w:ascii="Arial" w:hAnsi="Arial" w:cs="Arial"/>
          <w:b/>
          <w:sz w:val="21"/>
          <w:szCs w:val="21"/>
          <w:lang w:eastAsia="es-MX"/>
        </w:rPr>
        <w:t xml:space="preserve">access to </w:t>
      </w:r>
      <w:r w:rsidR="009E7289" w:rsidRPr="00E42B28">
        <w:rPr>
          <w:rFonts w:ascii="Arial" w:hAnsi="Arial" w:cs="Arial"/>
          <w:b/>
          <w:sz w:val="21"/>
          <w:szCs w:val="21"/>
          <w:lang w:eastAsia="es-MX"/>
        </w:rPr>
        <w:t>adequate healthcare</w:t>
      </w:r>
      <w:r w:rsidR="00514A00" w:rsidRPr="00E42B28">
        <w:rPr>
          <w:rFonts w:ascii="Arial" w:hAnsi="Arial" w:cs="Arial"/>
          <w:b/>
          <w:sz w:val="21"/>
          <w:szCs w:val="21"/>
          <w:lang w:eastAsia="es-MX"/>
        </w:rPr>
        <w:t xml:space="preserve"> and</w:t>
      </w:r>
      <w:r w:rsidR="009E7289" w:rsidRPr="00E42B28">
        <w:rPr>
          <w:rFonts w:ascii="Arial" w:hAnsi="Arial" w:cs="Arial"/>
          <w:b/>
          <w:sz w:val="21"/>
          <w:szCs w:val="21"/>
          <w:lang w:eastAsia="es-MX"/>
        </w:rPr>
        <w:t xml:space="preserve"> fresh air</w:t>
      </w:r>
      <w:r w:rsidR="00786DD8" w:rsidRPr="00E42B28">
        <w:rPr>
          <w:rFonts w:ascii="Arial" w:hAnsi="Arial" w:cs="Arial"/>
          <w:b/>
          <w:sz w:val="21"/>
          <w:szCs w:val="21"/>
          <w:lang w:eastAsia="es-MX"/>
        </w:rPr>
        <w:t>.</w:t>
      </w:r>
      <w:r w:rsidR="00BA669D" w:rsidRPr="00E42B28">
        <w:rPr>
          <w:rFonts w:ascii="Arial" w:hAnsi="Arial" w:cs="Arial"/>
          <w:b/>
          <w:sz w:val="21"/>
          <w:szCs w:val="21"/>
          <w:lang w:eastAsia="es-MX"/>
        </w:rPr>
        <w:t xml:space="preserve"> </w:t>
      </w:r>
      <w:r w:rsidR="000C028E" w:rsidRPr="00E42B28">
        <w:rPr>
          <w:rFonts w:ascii="Arial" w:hAnsi="Arial" w:cs="Arial"/>
          <w:b/>
          <w:sz w:val="21"/>
          <w:szCs w:val="21"/>
          <w:lang w:eastAsia="es-MX"/>
        </w:rPr>
        <w:t>On 10 January</w:t>
      </w:r>
      <w:r w:rsidR="00D174CB" w:rsidRPr="00E42B28">
        <w:rPr>
          <w:rFonts w:ascii="Arial" w:hAnsi="Arial" w:cs="Arial"/>
          <w:b/>
          <w:sz w:val="21"/>
          <w:szCs w:val="21"/>
          <w:lang w:eastAsia="es-MX"/>
        </w:rPr>
        <w:t xml:space="preserve"> 2023</w:t>
      </w:r>
      <w:r w:rsidR="000C028E" w:rsidRPr="00E42B28">
        <w:rPr>
          <w:rFonts w:ascii="Arial" w:hAnsi="Arial" w:cs="Arial"/>
          <w:b/>
          <w:sz w:val="21"/>
          <w:szCs w:val="21"/>
          <w:lang w:eastAsia="es-MX"/>
        </w:rPr>
        <w:t xml:space="preserve">, Iranian state media </w:t>
      </w:r>
      <w:r w:rsidR="00BA669D" w:rsidRPr="00E42B28">
        <w:rPr>
          <w:rFonts w:ascii="Arial" w:hAnsi="Arial" w:cs="Arial"/>
          <w:b/>
          <w:sz w:val="21"/>
          <w:szCs w:val="21"/>
          <w:lang w:eastAsia="es-MX"/>
        </w:rPr>
        <w:t xml:space="preserve">announced </w:t>
      </w:r>
      <w:r w:rsidR="00514A00" w:rsidRPr="00E42B28">
        <w:rPr>
          <w:rFonts w:ascii="Arial" w:hAnsi="Arial" w:cs="Arial"/>
          <w:b/>
          <w:sz w:val="21"/>
          <w:szCs w:val="21"/>
          <w:lang w:eastAsia="es-MX"/>
        </w:rPr>
        <w:t xml:space="preserve">that </w:t>
      </w:r>
      <w:r w:rsidR="00BA669D" w:rsidRPr="00E42B28">
        <w:rPr>
          <w:rFonts w:ascii="Arial" w:hAnsi="Arial" w:cs="Arial"/>
          <w:b/>
          <w:sz w:val="21"/>
          <w:szCs w:val="21"/>
          <w:lang w:eastAsia="es-MX"/>
        </w:rPr>
        <w:t xml:space="preserve">he was </w:t>
      </w:r>
      <w:r w:rsidR="000C028E" w:rsidRPr="00E42B28">
        <w:rPr>
          <w:rFonts w:ascii="Arial" w:hAnsi="Arial" w:cs="Arial"/>
          <w:b/>
          <w:sz w:val="21"/>
          <w:szCs w:val="21"/>
          <w:lang w:eastAsia="es-MX"/>
        </w:rPr>
        <w:t xml:space="preserve">sentenced to </w:t>
      </w:r>
      <w:r w:rsidR="00BA669D" w:rsidRPr="00E42B28">
        <w:rPr>
          <w:rFonts w:ascii="Arial" w:hAnsi="Arial" w:cs="Arial"/>
          <w:b/>
          <w:sz w:val="21"/>
          <w:szCs w:val="21"/>
          <w:lang w:eastAsia="es-MX"/>
        </w:rPr>
        <w:t xml:space="preserve">40 years </w:t>
      </w:r>
      <w:r w:rsidR="000C028E" w:rsidRPr="00E42B28">
        <w:rPr>
          <w:rFonts w:ascii="Arial" w:hAnsi="Arial" w:cs="Arial"/>
          <w:b/>
          <w:sz w:val="21"/>
          <w:szCs w:val="21"/>
          <w:lang w:eastAsia="es-MX"/>
        </w:rPr>
        <w:t>in prison</w:t>
      </w:r>
      <w:r w:rsidR="00BA669D" w:rsidRPr="00E42B28">
        <w:rPr>
          <w:rFonts w:ascii="Arial" w:hAnsi="Arial" w:cs="Arial"/>
          <w:b/>
          <w:sz w:val="21"/>
          <w:szCs w:val="21"/>
          <w:lang w:eastAsia="es-MX"/>
        </w:rPr>
        <w:t xml:space="preserve"> and</w:t>
      </w:r>
      <w:r w:rsidR="000C028E" w:rsidRPr="00E42B28">
        <w:rPr>
          <w:rFonts w:ascii="Arial" w:hAnsi="Arial" w:cs="Arial"/>
          <w:b/>
          <w:sz w:val="21"/>
          <w:szCs w:val="21"/>
          <w:lang w:eastAsia="es-MX"/>
        </w:rPr>
        <w:t xml:space="preserve"> </w:t>
      </w:r>
      <w:r w:rsidR="00BA669D" w:rsidRPr="00E42B28">
        <w:rPr>
          <w:rFonts w:ascii="Arial" w:hAnsi="Arial" w:cs="Arial"/>
          <w:b/>
          <w:sz w:val="21"/>
          <w:szCs w:val="21"/>
          <w:lang w:eastAsia="es-MX"/>
        </w:rPr>
        <w:t>74 lashes</w:t>
      </w:r>
      <w:r w:rsidR="00771E0C" w:rsidRPr="00E42B28">
        <w:rPr>
          <w:rFonts w:ascii="Arial" w:hAnsi="Arial" w:cs="Arial"/>
          <w:b/>
          <w:sz w:val="21"/>
          <w:szCs w:val="21"/>
          <w:lang w:eastAsia="es-MX"/>
        </w:rPr>
        <w:t>,</w:t>
      </w:r>
      <w:r w:rsidR="00622180" w:rsidRPr="00E42B28">
        <w:rPr>
          <w:rFonts w:ascii="Arial" w:hAnsi="Arial" w:cs="Arial"/>
          <w:b/>
          <w:sz w:val="21"/>
          <w:szCs w:val="21"/>
          <w:lang w:eastAsia="es-MX"/>
        </w:rPr>
        <w:t xml:space="preserve"> </w:t>
      </w:r>
      <w:r w:rsidR="00771E0C" w:rsidRPr="00E42B28">
        <w:rPr>
          <w:rFonts w:ascii="Arial" w:hAnsi="Arial" w:cs="Arial"/>
          <w:b/>
          <w:sz w:val="21"/>
          <w:szCs w:val="21"/>
          <w:lang w:eastAsia="es-MX"/>
        </w:rPr>
        <w:t xml:space="preserve">amidst </w:t>
      </w:r>
      <w:r w:rsidR="00580E30" w:rsidRPr="00E42B28">
        <w:rPr>
          <w:rFonts w:ascii="Arial" w:hAnsi="Arial" w:cs="Arial"/>
          <w:b/>
          <w:sz w:val="21"/>
          <w:szCs w:val="21"/>
          <w:lang w:eastAsia="es-MX"/>
        </w:rPr>
        <w:t>indications</w:t>
      </w:r>
      <w:r w:rsidR="00514A00" w:rsidRPr="00E42B28">
        <w:rPr>
          <w:rFonts w:ascii="Arial" w:hAnsi="Arial" w:cs="Arial"/>
          <w:b/>
          <w:sz w:val="21"/>
          <w:szCs w:val="21"/>
          <w:lang w:eastAsia="es-MX"/>
        </w:rPr>
        <w:t xml:space="preserve"> that the</w:t>
      </w:r>
      <w:r w:rsidR="00580E30" w:rsidRPr="00E42B28">
        <w:rPr>
          <w:rFonts w:ascii="Arial" w:hAnsi="Arial" w:cs="Arial"/>
          <w:b/>
          <w:sz w:val="21"/>
          <w:szCs w:val="21"/>
          <w:lang w:eastAsia="es-MX"/>
        </w:rPr>
        <w:t xml:space="preserve"> Iranian authorities </w:t>
      </w:r>
      <w:r w:rsidR="00514A00" w:rsidRPr="00E42B28">
        <w:rPr>
          <w:rFonts w:ascii="Arial" w:hAnsi="Arial" w:cs="Arial"/>
          <w:b/>
          <w:sz w:val="21"/>
          <w:szCs w:val="21"/>
          <w:lang w:eastAsia="es-MX"/>
        </w:rPr>
        <w:t xml:space="preserve">are </w:t>
      </w:r>
      <w:r w:rsidR="00F145D5" w:rsidRPr="00E42B28">
        <w:rPr>
          <w:rFonts w:ascii="Arial" w:hAnsi="Arial" w:cs="Arial"/>
          <w:b/>
          <w:sz w:val="21"/>
          <w:szCs w:val="21"/>
          <w:lang w:eastAsia="es-MX"/>
        </w:rPr>
        <w:t>holding him hostage</w:t>
      </w:r>
      <w:r w:rsidR="00514A00" w:rsidRPr="00E42B28">
        <w:rPr>
          <w:rFonts w:ascii="Arial" w:hAnsi="Arial" w:cs="Arial"/>
          <w:b/>
          <w:sz w:val="21"/>
          <w:szCs w:val="21"/>
          <w:lang w:eastAsia="es-MX"/>
        </w:rPr>
        <w:t xml:space="preserve"> </w:t>
      </w:r>
      <w:r w:rsidR="00580E30" w:rsidRPr="00E42B28">
        <w:rPr>
          <w:rFonts w:ascii="Arial" w:hAnsi="Arial" w:cs="Arial"/>
          <w:b/>
          <w:sz w:val="21"/>
          <w:szCs w:val="21"/>
          <w:lang w:eastAsia="es-MX"/>
        </w:rPr>
        <w:t xml:space="preserve">to compel Belgian authorities to </w:t>
      </w:r>
      <w:r w:rsidR="00514A00" w:rsidRPr="00E42B28">
        <w:rPr>
          <w:rFonts w:ascii="Arial" w:hAnsi="Arial" w:cs="Arial"/>
          <w:b/>
          <w:sz w:val="21"/>
          <w:szCs w:val="21"/>
          <w:lang w:eastAsia="es-MX"/>
        </w:rPr>
        <w:t xml:space="preserve">swap him for </w:t>
      </w:r>
      <w:r w:rsidR="00580E30" w:rsidRPr="00E42B28">
        <w:rPr>
          <w:rFonts w:ascii="Arial" w:hAnsi="Arial" w:cs="Arial"/>
          <w:b/>
          <w:sz w:val="21"/>
          <w:szCs w:val="21"/>
          <w:lang w:eastAsia="es-MX"/>
        </w:rPr>
        <w:t>a former Iranian official</w:t>
      </w:r>
      <w:r w:rsidR="00514A00" w:rsidRPr="00E42B28">
        <w:rPr>
          <w:rFonts w:ascii="Arial" w:hAnsi="Arial" w:cs="Arial"/>
          <w:b/>
          <w:sz w:val="21"/>
          <w:szCs w:val="21"/>
          <w:lang w:eastAsia="es-MX"/>
        </w:rPr>
        <w:t xml:space="preserve"> imprisoned in Belgium</w:t>
      </w:r>
      <w:r w:rsidR="00580E30" w:rsidRPr="00E42B28">
        <w:rPr>
          <w:rFonts w:ascii="Arial" w:hAnsi="Arial" w:cs="Arial"/>
          <w:b/>
          <w:sz w:val="21"/>
          <w:szCs w:val="21"/>
          <w:lang w:eastAsia="es-MX"/>
        </w:rPr>
        <w:t xml:space="preserve">. </w:t>
      </w:r>
    </w:p>
    <w:p w14:paraId="5217CC85" w14:textId="3A8F4ADB" w:rsidR="005D2C37" w:rsidRPr="00E42B28" w:rsidRDefault="005D2C37" w:rsidP="00E42B28">
      <w:pPr>
        <w:spacing w:after="0" w:line="240" w:lineRule="auto"/>
        <w:rPr>
          <w:rFonts w:ascii="Arial" w:hAnsi="Arial" w:cs="Arial"/>
          <w:b/>
          <w:sz w:val="16"/>
          <w:szCs w:val="16"/>
          <w:lang w:eastAsia="es-MX"/>
        </w:rPr>
      </w:pPr>
    </w:p>
    <w:p w14:paraId="6867C883" w14:textId="4B4C153E" w:rsidR="000E1C93" w:rsidRPr="00E42B28" w:rsidRDefault="005D2C37" w:rsidP="00E42B28">
      <w:pPr>
        <w:spacing w:after="0" w:line="240" w:lineRule="auto"/>
        <w:rPr>
          <w:rFonts w:ascii="Arial" w:hAnsi="Arial" w:cs="Arial"/>
          <w:b/>
          <w:color w:val="auto"/>
          <w:sz w:val="20"/>
          <w:szCs w:val="20"/>
          <w:lang w:eastAsia="es-MX"/>
        </w:rPr>
      </w:pPr>
      <w:r w:rsidRPr="00E42B28">
        <w:rPr>
          <w:rFonts w:ascii="Arial" w:hAnsi="Arial" w:cs="Arial"/>
          <w:b/>
          <w:color w:val="auto"/>
          <w:sz w:val="20"/>
          <w:szCs w:val="20"/>
          <w:lang w:eastAsia="es-MX"/>
        </w:rPr>
        <w:t xml:space="preserve">TAKE ACTION: </w:t>
      </w:r>
    </w:p>
    <w:p w14:paraId="34914B07" w14:textId="77777777" w:rsidR="00E42B28" w:rsidRDefault="00E42B28" w:rsidP="00E42B28">
      <w:pPr>
        <w:pStyle w:val="paragraph"/>
        <w:numPr>
          <w:ilvl w:val="0"/>
          <w:numId w:val="24"/>
        </w:numPr>
        <w:spacing w:before="0" w:beforeAutospacing="0" w:after="0" w:afterAutospacing="0"/>
        <w:ind w:left="360" w:right="-288"/>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44F80B15" w14:textId="0AA9E0EF" w:rsidR="00E42B28" w:rsidRPr="005125C8" w:rsidRDefault="00E42B28" w:rsidP="00E42B28">
      <w:pPr>
        <w:pStyle w:val="paragraph"/>
        <w:numPr>
          <w:ilvl w:val="0"/>
          <w:numId w:val="24"/>
        </w:numPr>
        <w:spacing w:before="0" w:beforeAutospacing="0" w:after="0" w:afterAutospacing="0"/>
        <w:ind w:left="360" w:right="-288"/>
        <w:textAlignment w:val="baseline"/>
        <w:rPr>
          <w:rStyle w:val="normaltextrun"/>
          <w:rFonts w:ascii="Arial" w:hAnsi="Arial" w:cs="Arial"/>
          <w:sz w:val="20"/>
          <w:szCs w:val="20"/>
        </w:rPr>
      </w:pPr>
      <w:hyperlink r:id="rId7" w:history="1">
        <w:r w:rsidRPr="005125C8">
          <w:rPr>
            <w:rStyle w:val="Hyperlink"/>
            <w:rFonts w:ascii="Arial" w:hAnsi="Arial"/>
            <w:sz w:val="20"/>
            <w:szCs w:val="20"/>
          </w:rPr>
          <w:t>Click here</w:t>
        </w:r>
      </w:hyperlink>
      <w:r w:rsidRPr="005125C8">
        <w:rPr>
          <w:rStyle w:val="normaltextrun"/>
          <w:rFonts w:ascii="Arial" w:hAnsi="Arial"/>
          <w:sz w:val="20"/>
          <w:szCs w:val="20"/>
        </w:rPr>
        <w:t xml:space="preserve"> </w:t>
      </w:r>
      <w:r w:rsidRPr="00CF1022">
        <w:rPr>
          <w:rStyle w:val="normaltextrun"/>
          <w:rFonts w:ascii="Arial" w:hAnsi="Arial"/>
          <w:sz w:val="20"/>
          <w:szCs w:val="20"/>
        </w:rPr>
        <w:t xml:space="preserve">to let us know the actions you took on </w:t>
      </w:r>
      <w:r w:rsidRPr="00CF1022">
        <w:rPr>
          <w:rStyle w:val="normaltextrun"/>
          <w:rFonts w:ascii="Arial" w:hAnsi="Arial"/>
          <w:b/>
          <w:bCs/>
          <w:i/>
          <w:iCs/>
          <w:sz w:val="20"/>
          <w:szCs w:val="20"/>
        </w:rPr>
        <w:t xml:space="preserve">Urgent Action </w:t>
      </w:r>
      <w:r>
        <w:rPr>
          <w:rStyle w:val="normaltextrun"/>
          <w:rFonts w:ascii="Arial" w:hAnsi="Arial"/>
          <w:b/>
          <w:bCs/>
          <w:i/>
          <w:iCs/>
          <w:sz w:val="20"/>
          <w:szCs w:val="20"/>
        </w:rPr>
        <w:t>22</w:t>
      </w:r>
      <w:r w:rsidRPr="00CF1022">
        <w:rPr>
          <w:rStyle w:val="normaltextrun"/>
          <w:rFonts w:ascii="Arial" w:hAnsi="Arial"/>
          <w:b/>
          <w:bCs/>
          <w:i/>
          <w:iCs/>
          <w:sz w:val="20"/>
          <w:szCs w:val="20"/>
        </w:rPr>
        <w:t>.</w:t>
      </w:r>
      <w:r>
        <w:rPr>
          <w:rStyle w:val="normaltextrun"/>
          <w:rFonts w:ascii="Arial" w:hAnsi="Arial" w:cs="Arial"/>
          <w:b/>
          <w:bCs/>
          <w:i/>
          <w:iCs/>
          <w:sz w:val="20"/>
          <w:szCs w:val="20"/>
        </w:rPr>
        <w:t>23</w:t>
      </w:r>
      <w:r w:rsidRPr="00CF1022">
        <w:rPr>
          <w:rStyle w:val="normaltextrun"/>
          <w:rFonts w:ascii="Arial" w:hAnsi="Arial"/>
          <w:sz w:val="20"/>
          <w:szCs w:val="20"/>
        </w:rPr>
        <w:t>. It’s important to report because we share the total number with the officials we are trying to persuade and the people we are trying to help.</w:t>
      </w:r>
    </w:p>
    <w:p w14:paraId="0D166E4B" w14:textId="727A709C" w:rsidR="005D2C37" w:rsidRPr="00E42B28" w:rsidRDefault="005D2C37" w:rsidP="00E42B28">
      <w:pPr>
        <w:spacing w:after="0" w:line="240" w:lineRule="auto"/>
        <w:rPr>
          <w:rFonts w:ascii="Arial" w:hAnsi="Arial" w:cs="Arial"/>
          <w:b/>
          <w:sz w:val="10"/>
          <w:szCs w:val="10"/>
          <w:lang w:val="en-US"/>
        </w:rPr>
      </w:pPr>
    </w:p>
    <w:p w14:paraId="05FE9053" w14:textId="77777777" w:rsidR="00E42B28" w:rsidRDefault="00E42B28" w:rsidP="00E42B28">
      <w:pPr>
        <w:spacing w:after="0" w:line="240" w:lineRule="auto"/>
        <w:rPr>
          <w:rFonts w:ascii="Arial" w:hAnsi="Arial" w:cs="Arial"/>
          <w:b/>
          <w:iCs/>
          <w:szCs w:val="18"/>
        </w:rPr>
        <w:sectPr w:rsidR="00E42B28" w:rsidSect="00E42B28">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64DA89FB" w:rsidR="00786029" w:rsidRPr="00E42B28" w:rsidRDefault="00786029" w:rsidP="00E42B28">
      <w:pPr>
        <w:spacing w:after="0" w:line="240" w:lineRule="auto"/>
        <w:rPr>
          <w:rFonts w:ascii="Arial" w:hAnsi="Arial" w:cs="Arial"/>
          <w:b/>
          <w:iCs/>
          <w:szCs w:val="18"/>
        </w:rPr>
      </w:pPr>
      <w:r w:rsidRPr="00E42B28">
        <w:rPr>
          <w:rFonts w:ascii="Arial" w:hAnsi="Arial" w:cs="Arial"/>
          <w:b/>
          <w:iCs/>
          <w:szCs w:val="18"/>
        </w:rPr>
        <w:t xml:space="preserve">Head of judiciary, </w:t>
      </w:r>
      <w:r w:rsidR="007567A6" w:rsidRPr="00E42B28">
        <w:rPr>
          <w:rFonts w:ascii="Arial" w:hAnsi="Arial" w:cs="Arial"/>
          <w:b/>
          <w:iCs/>
          <w:szCs w:val="18"/>
        </w:rPr>
        <w:t>Gholamhossein Mohseni Ejei</w:t>
      </w:r>
    </w:p>
    <w:p w14:paraId="76206C8F" w14:textId="77777777" w:rsidR="00786029" w:rsidRPr="00E42B28" w:rsidRDefault="00786029" w:rsidP="00E42B28">
      <w:pPr>
        <w:spacing w:after="0" w:line="240" w:lineRule="auto"/>
        <w:rPr>
          <w:rFonts w:ascii="Arial" w:hAnsi="Arial" w:cs="Arial"/>
          <w:bCs/>
          <w:iCs/>
          <w:szCs w:val="18"/>
        </w:rPr>
      </w:pPr>
      <w:r w:rsidRPr="00E42B28">
        <w:rPr>
          <w:rFonts w:ascii="Arial" w:hAnsi="Arial" w:cs="Arial"/>
          <w:bCs/>
          <w:iCs/>
          <w:szCs w:val="18"/>
        </w:rPr>
        <w:t>c/o Embassy of Iran to the European Union</w:t>
      </w:r>
    </w:p>
    <w:p w14:paraId="298B12FE" w14:textId="281B2485" w:rsidR="00786029" w:rsidRDefault="00786029" w:rsidP="00E42B28">
      <w:pPr>
        <w:spacing w:after="0" w:line="240" w:lineRule="auto"/>
        <w:rPr>
          <w:rFonts w:ascii="Arial" w:hAnsi="Arial" w:cs="Arial"/>
          <w:bCs/>
          <w:iCs/>
          <w:szCs w:val="18"/>
        </w:rPr>
      </w:pPr>
      <w:r w:rsidRPr="00E42B28">
        <w:rPr>
          <w:rFonts w:ascii="Arial" w:hAnsi="Arial" w:cs="Arial"/>
          <w:bCs/>
          <w:iCs/>
          <w:szCs w:val="18"/>
        </w:rPr>
        <w:t>Avenue Franklin Roosevelt No. 15,</w:t>
      </w:r>
      <w:r w:rsidR="007567A6" w:rsidRPr="00E42B28">
        <w:rPr>
          <w:rFonts w:ascii="Arial" w:hAnsi="Arial" w:cs="Arial"/>
          <w:bCs/>
          <w:iCs/>
          <w:szCs w:val="18"/>
        </w:rPr>
        <w:t xml:space="preserve"> </w:t>
      </w:r>
      <w:r w:rsidRPr="00E42B28">
        <w:rPr>
          <w:rFonts w:ascii="Arial" w:hAnsi="Arial" w:cs="Arial"/>
          <w:bCs/>
          <w:iCs/>
          <w:szCs w:val="18"/>
        </w:rPr>
        <w:t xml:space="preserve">1050 </w:t>
      </w:r>
      <w:proofErr w:type="spellStart"/>
      <w:r w:rsidRPr="00E42B28">
        <w:rPr>
          <w:rFonts w:ascii="Arial" w:hAnsi="Arial" w:cs="Arial"/>
          <w:bCs/>
          <w:iCs/>
          <w:szCs w:val="18"/>
        </w:rPr>
        <w:t>Bruxelles</w:t>
      </w:r>
      <w:proofErr w:type="spellEnd"/>
      <w:r w:rsidR="009E05CC" w:rsidRPr="00E42B28">
        <w:rPr>
          <w:rFonts w:ascii="Arial" w:hAnsi="Arial" w:cs="Arial"/>
          <w:bCs/>
          <w:iCs/>
          <w:szCs w:val="18"/>
        </w:rPr>
        <w:t>, Belgium</w:t>
      </w:r>
    </w:p>
    <w:p w14:paraId="4F20E5C5" w14:textId="77777777" w:rsidR="00E42B28" w:rsidRDefault="00E42B28" w:rsidP="00E42B28">
      <w:pPr>
        <w:spacing w:after="0" w:line="240" w:lineRule="auto"/>
        <w:rPr>
          <w:rFonts w:ascii="Arial" w:hAnsi="Arial" w:cs="Arial"/>
          <w:bCs/>
          <w:iCs/>
          <w:szCs w:val="18"/>
        </w:rPr>
      </w:pPr>
    </w:p>
    <w:p w14:paraId="3F85EFC2" w14:textId="77777777" w:rsidR="00E42B28" w:rsidRDefault="00E42B28" w:rsidP="00E42B28">
      <w:pPr>
        <w:spacing w:after="0" w:line="240" w:lineRule="auto"/>
        <w:rPr>
          <w:rStyle w:val="Strong"/>
          <w:rFonts w:ascii="Arial" w:hAnsi="Arial" w:cs="Arial"/>
        </w:rPr>
      </w:pPr>
    </w:p>
    <w:p w14:paraId="4572F289" w14:textId="77777777" w:rsidR="00E42B28" w:rsidRDefault="00E42B28" w:rsidP="00E42B28">
      <w:pPr>
        <w:spacing w:after="0" w:line="240" w:lineRule="auto"/>
        <w:rPr>
          <w:rStyle w:val="Strong"/>
          <w:rFonts w:ascii="Arial" w:hAnsi="Arial" w:cs="Arial"/>
        </w:rPr>
      </w:pPr>
    </w:p>
    <w:p w14:paraId="35E2A9FC" w14:textId="104BC28A" w:rsidR="00E42B28" w:rsidRPr="00E42B28" w:rsidRDefault="00E42B28" w:rsidP="00E42B28">
      <w:pPr>
        <w:spacing w:after="0" w:line="240" w:lineRule="auto"/>
        <w:rPr>
          <w:rFonts w:ascii="Arial" w:hAnsi="Arial" w:cs="Arial"/>
          <w:bCs/>
          <w:iCs/>
          <w:szCs w:val="18"/>
        </w:rPr>
      </w:pPr>
      <w:r w:rsidRPr="00E42B28">
        <w:rPr>
          <w:rStyle w:val="Strong"/>
          <w:rFonts w:ascii="Arial" w:hAnsi="Arial" w:cs="Arial"/>
        </w:rPr>
        <w:t xml:space="preserve">H.E. Mr. Amir </w:t>
      </w:r>
      <w:proofErr w:type="spellStart"/>
      <w:r w:rsidRPr="00E42B28">
        <w:rPr>
          <w:rStyle w:val="Strong"/>
          <w:rFonts w:ascii="Arial" w:hAnsi="Arial" w:cs="Arial"/>
        </w:rPr>
        <w:t>Saeid</w:t>
      </w:r>
      <w:proofErr w:type="spellEnd"/>
      <w:r w:rsidRPr="00E42B28">
        <w:rPr>
          <w:rStyle w:val="Strong"/>
          <w:rFonts w:ascii="Arial" w:hAnsi="Arial" w:cs="Arial"/>
        </w:rPr>
        <w:t xml:space="preserve"> </w:t>
      </w:r>
      <w:proofErr w:type="spellStart"/>
      <w:r w:rsidRPr="00E42B28">
        <w:rPr>
          <w:rStyle w:val="Strong"/>
          <w:rFonts w:ascii="Arial" w:hAnsi="Arial" w:cs="Arial"/>
        </w:rPr>
        <w:t>Iravani</w:t>
      </w:r>
      <w:proofErr w:type="spellEnd"/>
      <w:r w:rsidRPr="00E42B28">
        <w:rPr>
          <w:rFonts w:ascii="Arial" w:hAnsi="Arial" w:cs="Arial"/>
          <w:b/>
          <w:bCs/>
        </w:rPr>
        <w:br/>
      </w:r>
      <w:r w:rsidRPr="00E42B28">
        <w:rPr>
          <w:rFonts w:ascii="Arial" w:hAnsi="Arial" w:cs="Arial"/>
        </w:rPr>
        <w:t>Permanent Mission of the Islamic Republic of Iran to the UN</w:t>
      </w:r>
      <w:r w:rsidRPr="00E42B28">
        <w:rPr>
          <w:rFonts w:ascii="Arial" w:hAnsi="Arial" w:cs="Arial"/>
        </w:rPr>
        <w:br/>
        <w:t>622 Third Avenue, 34th Floor, New York, NY 10017</w:t>
      </w:r>
      <w:r w:rsidRPr="00E42B28">
        <w:rPr>
          <w:rFonts w:ascii="Arial" w:hAnsi="Arial" w:cs="Arial"/>
        </w:rPr>
        <w:br/>
        <w:t>Phone: 212-687-2020 I Fax: 212-867-7086</w:t>
      </w:r>
      <w:r w:rsidRPr="00E42B28">
        <w:rPr>
          <w:rFonts w:ascii="Arial" w:hAnsi="Arial" w:cs="Arial"/>
        </w:rPr>
        <w:br/>
        <w:t xml:space="preserve">Email: </w:t>
      </w:r>
      <w:hyperlink r:id="rId12" w:history="1">
        <w:r w:rsidRPr="00E42B28">
          <w:rPr>
            <w:rStyle w:val="Hyperlink"/>
            <w:rFonts w:ascii="Arial" w:hAnsi="Arial" w:cs="Arial"/>
          </w:rPr>
          <w:t>airavani@ymail.com</w:t>
        </w:r>
      </w:hyperlink>
      <w:r w:rsidRPr="00E42B28">
        <w:rPr>
          <w:rFonts w:ascii="Arial" w:hAnsi="Arial" w:cs="Arial"/>
        </w:rPr>
        <w:t xml:space="preserve">, </w:t>
      </w:r>
      <w:hyperlink r:id="rId13" w:history="1">
        <w:r w:rsidRPr="00E42B28">
          <w:rPr>
            <w:rStyle w:val="Hyperlink"/>
            <w:rFonts w:ascii="Arial" w:hAnsi="Arial" w:cs="Arial"/>
          </w:rPr>
          <w:t>iranunny@mfa.gov.ir</w:t>
        </w:r>
      </w:hyperlink>
      <w:r w:rsidRPr="00E42B28">
        <w:rPr>
          <w:rFonts w:ascii="Arial" w:hAnsi="Arial" w:cs="Arial"/>
        </w:rPr>
        <w:br/>
        <w:t xml:space="preserve">Twitter: </w:t>
      </w:r>
      <w:hyperlink r:id="rId14" w:history="1">
        <w:r w:rsidRPr="00E42B28">
          <w:rPr>
            <w:rStyle w:val="Hyperlink"/>
            <w:rFonts w:ascii="Arial" w:hAnsi="Arial" w:cs="Arial"/>
          </w:rPr>
          <w:t>@Iran_UN</w:t>
        </w:r>
      </w:hyperlink>
    </w:p>
    <w:p w14:paraId="11F37E45" w14:textId="77777777" w:rsidR="00E42B28" w:rsidRDefault="00E42B28" w:rsidP="00E42B28">
      <w:pPr>
        <w:spacing w:after="0" w:line="240" w:lineRule="auto"/>
        <w:rPr>
          <w:rFonts w:ascii="Arial" w:hAnsi="Arial" w:cs="Arial"/>
          <w:iCs/>
          <w:szCs w:val="18"/>
        </w:rPr>
        <w:sectPr w:rsidR="00E42B28" w:rsidSect="00E42B2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83B767F" w14:textId="77777777" w:rsidR="007567A6" w:rsidRPr="00E42B28" w:rsidRDefault="007567A6" w:rsidP="00E42B28">
      <w:pPr>
        <w:spacing w:after="0" w:line="240" w:lineRule="auto"/>
        <w:rPr>
          <w:rFonts w:ascii="Arial" w:hAnsi="Arial" w:cs="Arial"/>
          <w:iCs/>
          <w:sz w:val="10"/>
          <w:szCs w:val="10"/>
        </w:rPr>
      </w:pPr>
    </w:p>
    <w:p w14:paraId="791E2F32" w14:textId="3226F0E4" w:rsidR="005D2C37" w:rsidRPr="00E42B28" w:rsidRDefault="005D2C37" w:rsidP="00E42B28">
      <w:pPr>
        <w:spacing w:after="0" w:line="240" w:lineRule="auto"/>
        <w:rPr>
          <w:rFonts w:ascii="Arial" w:hAnsi="Arial" w:cs="Arial"/>
          <w:iCs/>
          <w:sz w:val="20"/>
          <w:szCs w:val="20"/>
        </w:rPr>
      </w:pPr>
      <w:r w:rsidRPr="00E42B28">
        <w:rPr>
          <w:rFonts w:ascii="Arial" w:hAnsi="Arial" w:cs="Arial"/>
          <w:iCs/>
          <w:sz w:val="20"/>
          <w:szCs w:val="20"/>
        </w:rPr>
        <w:t xml:space="preserve">Dear </w:t>
      </w:r>
      <w:proofErr w:type="gramStart"/>
      <w:r w:rsidR="007567A6" w:rsidRPr="00E42B28">
        <w:rPr>
          <w:rFonts w:ascii="Arial" w:hAnsi="Arial" w:cs="Arial"/>
          <w:iCs/>
          <w:sz w:val="20"/>
          <w:szCs w:val="20"/>
        </w:rPr>
        <w:t>Mr</w:t>
      </w:r>
      <w:r w:rsidR="00E42B28">
        <w:rPr>
          <w:rFonts w:ascii="Arial" w:hAnsi="Arial" w:cs="Arial"/>
          <w:iCs/>
          <w:sz w:val="20"/>
          <w:szCs w:val="20"/>
        </w:rPr>
        <w:t>.</w:t>
      </w:r>
      <w:proofErr w:type="gramEnd"/>
      <w:r w:rsidR="007567A6" w:rsidRPr="00E42B28">
        <w:rPr>
          <w:rFonts w:ascii="Arial" w:hAnsi="Arial" w:cs="Arial"/>
          <w:iCs/>
          <w:sz w:val="20"/>
          <w:szCs w:val="20"/>
        </w:rPr>
        <w:t xml:space="preserve"> Gholamhossein Mohseni Ejei,</w:t>
      </w:r>
    </w:p>
    <w:p w14:paraId="160598A3" w14:textId="77777777" w:rsidR="005D2C37" w:rsidRPr="00E42B28" w:rsidRDefault="005D2C37" w:rsidP="00E42B28">
      <w:pPr>
        <w:spacing w:after="0" w:line="240" w:lineRule="auto"/>
        <w:jc w:val="both"/>
        <w:rPr>
          <w:rFonts w:ascii="Arial" w:hAnsi="Arial" w:cs="Arial"/>
          <w:iCs/>
          <w:sz w:val="16"/>
          <w:szCs w:val="16"/>
        </w:rPr>
      </w:pPr>
    </w:p>
    <w:p w14:paraId="72AEC06E" w14:textId="6D7E9144" w:rsidR="00FE2313" w:rsidRPr="00E42B28" w:rsidRDefault="0048732F" w:rsidP="00E42B28">
      <w:pPr>
        <w:spacing w:after="0" w:line="240" w:lineRule="auto"/>
        <w:jc w:val="both"/>
        <w:rPr>
          <w:rFonts w:ascii="Arial" w:hAnsi="Arial" w:cs="Arial"/>
          <w:iCs/>
          <w:sz w:val="20"/>
          <w:szCs w:val="20"/>
        </w:rPr>
      </w:pPr>
      <w:r w:rsidRPr="00E42B28">
        <w:rPr>
          <w:rFonts w:ascii="Arial" w:hAnsi="Arial" w:cs="Arial"/>
          <w:iCs/>
          <w:sz w:val="20"/>
          <w:szCs w:val="20"/>
        </w:rPr>
        <w:t xml:space="preserve">Iranian authorities are </w:t>
      </w:r>
      <w:r w:rsidR="00786DD8" w:rsidRPr="00E42B28">
        <w:rPr>
          <w:rFonts w:ascii="Arial" w:hAnsi="Arial" w:cs="Arial"/>
          <w:iCs/>
          <w:sz w:val="20"/>
          <w:szCs w:val="20"/>
        </w:rPr>
        <w:t xml:space="preserve">subjecting </w:t>
      </w:r>
      <w:r w:rsidRPr="00E42B28">
        <w:rPr>
          <w:rFonts w:ascii="Arial" w:hAnsi="Arial" w:cs="Arial"/>
          <w:iCs/>
          <w:sz w:val="20"/>
          <w:szCs w:val="20"/>
        </w:rPr>
        <w:t xml:space="preserve">Belgian aid worker </w:t>
      </w:r>
      <w:r w:rsidRPr="00E42B28">
        <w:rPr>
          <w:rFonts w:ascii="Arial" w:hAnsi="Arial" w:cs="Arial"/>
          <w:b/>
          <w:bCs/>
          <w:iCs/>
          <w:sz w:val="20"/>
          <w:szCs w:val="20"/>
        </w:rPr>
        <w:t>Olivier Vandecasteele</w:t>
      </w:r>
      <w:r w:rsidRPr="00E42B28">
        <w:rPr>
          <w:rFonts w:ascii="Arial" w:hAnsi="Arial" w:cs="Arial"/>
          <w:iCs/>
          <w:sz w:val="20"/>
          <w:szCs w:val="20"/>
        </w:rPr>
        <w:t xml:space="preserve">, </w:t>
      </w:r>
      <w:r w:rsidR="00563791" w:rsidRPr="00E42B28">
        <w:rPr>
          <w:rFonts w:ascii="Arial" w:hAnsi="Arial" w:cs="Arial"/>
          <w:iCs/>
          <w:sz w:val="20"/>
          <w:szCs w:val="20"/>
        </w:rPr>
        <w:t>42</w:t>
      </w:r>
      <w:r w:rsidRPr="00E42B28">
        <w:rPr>
          <w:rFonts w:ascii="Arial" w:hAnsi="Arial" w:cs="Arial"/>
          <w:iCs/>
          <w:sz w:val="20"/>
          <w:szCs w:val="20"/>
        </w:rPr>
        <w:t xml:space="preserve">, </w:t>
      </w:r>
      <w:r w:rsidR="00786DD8" w:rsidRPr="00E42B28">
        <w:rPr>
          <w:rFonts w:ascii="Arial" w:hAnsi="Arial" w:cs="Arial"/>
          <w:iCs/>
          <w:sz w:val="20"/>
          <w:szCs w:val="20"/>
        </w:rPr>
        <w:t xml:space="preserve">to </w:t>
      </w:r>
      <w:r w:rsidR="00BB480B" w:rsidRPr="00E42B28">
        <w:rPr>
          <w:rFonts w:ascii="Arial" w:hAnsi="Arial" w:cs="Arial"/>
          <w:iCs/>
          <w:sz w:val="20"/>
          <w:szCs w:val="20"/>
        </w:rPr>
        <w:t xml:space="preserve">an </w:t>
      </w:r>
      <w:r w:rsidR="00A74701" w:rsidRPr="00E42B28">
        <w:rPr>
          <w:rFonts w:ascii="Arial" w:hAnsi="Arial" w:cs="Arial"/>
          <w:iCs/>
          <w:sz w:val="20"/>
          <w:szCs w:val="20"/>
        </w:rPr>
        <w:t>enforced disappearance</w:t>
      </w:r>
      <w:r w:rsidR="009B2D98" w:rsidRPr="00E42B28">
        <w:rPr>
          <w:rFonts w:ascii="Arial" w:hAnsi="Arial" w:cs="Arial"/>
          <w:iCs/>
          <w:sz w:val="20"/>
          <w:szCs w:val="20"/>
        </w:rPr>
        <w:t>, a crime under international law, as</w:t>
      </w:r>
      <w:r w:rsidR="00A74701" w:rsidRPr="00E42B28">
        <w:rPr>
          <w:rFonts w:ascii="Arial" w:hAnsi="Arial" w:cs="Arial"/>
          <w:iCs/>
          <w:sz w:val="20"/>
          <w:szCs w:val="20"/>
        </w:rPr>
        <w:t xml:space="preserve"> his whereabouts are unknown to his family, </w:t>
      </w:r>
      <w:proofErr w:type="gramStart"/>
      <w:r w:rsidR="00A74701" w:rsidRPr="00E42B28">
        <w:rPr>
          <w:rFonts w:ascii="Arial" w:hAnsi="Arial" w:cs="Arial"/>
          <w:iCs/>
          <w:sz w:val="20"/>
          <w:szCs w:val="20"/>
        </w:rPr>
        <w:t>lawyer</w:t>
      </w:r>
      <w:proofErr w:type="gramEnd"/>
      <w:r w:rsidR="00A74701" w:rsidRPr="00E42B28">
        <w:rPr>
          <w:rFonts w:ascii="Arial" w:hAnsi="Arial" w:cs="Arial"/>
          <w:iCs/>
          <w:sz w:val="20"/>
          <w:szCs w:val="20"/>
        </w:rPr>
        <w:t xml:space="preserve"> and Belgian consular authorities. </w:t>
      </w:r>
      <w:r w:rsidR="009B2D98" w:rsidRPr="00E42B28">
        <w:rPr>
          <w:rFonts w:ascii="Arial" w:hAnsi="Arial" w:cs="Arial"/>
          <w:iCs/>
          <w:sz w:val="20"/>
          <w:szCs w:val="20"/>
        </w:rPr>
        <w:t>H</w:t>
      </w:r>
      <w:r w:rsidR="00A74701" w:rsidRPr="00E42B28">
        <w:rPr>
          <w:rFonts w:ascii="Arial" w:hAnsi="Arial" w:cs="Arial"/>
          <w:iCs/>
          <w:sz w:val="20"/>
          <w:szCs w:val="20"/>
        </w:rPr>
        <w:t xml:space="preserve">e </w:t>
      </w:r>
      <w:r w:rsidR="0089142E" w:rsidRPr="00E42B28">
        <w:rPr>
          <w:rFonts w:ascii="Arial" w:hAnsi="Arial" w:cs="Arial"/>
          <w:iCs/>
          <w:sz w:val="20"/>
          <w:szCs w:val="20"/>
        </w:rPr>
        <w:t xml:space="preserve">is </w:t>
      </w:r>
      <w:r w:rsidR="00950A17" w:rsidRPr="00E42B28">
        <w:rPr>
          <w:rFonts w:ascii="Arial" w:hAnsi="Arial" w:cs="Arial"/>
          <w:iCs/>
          <w:sz w:val="20"/>
          <w:szCs w:val="20"/>
        </w:rPr>
        <w:t xml:space="preserve">also </w:t>
      </w:r>
      <w:r w:rsidR="0089142E" w:rsidRPr="00E42B28">
        <w:rPr>
          <w:rFonts w:ascii="Arial" w:hAnsi="Arial" w:cs="Arial"/>
          <w:iCs/>
          <w:sz w:val="20"/>
          <w:szCs w:val="20"/>
        </w:rPr>
        <w:t>being subjected</w:t>
      </w:r>
      <w:r w:rsidR="00A74701" w:rsidRPr="00E42B28">
        <w:rPr>
          <w:rFonts w:ascii="Arial" w:hAnsi="Arial" w:cs="Arial"/>
          <w:iCs/>
          <w:sz w:val="20"/>
          <w:szCs w:val="20"/>
        </w:rPr>
        <w:t xml:space="preserve"> to </w:t>
      </w:r>
      <w:r w:rsidR="00786DD8" w:rsidRPr="00E42B28">
        <w:rPr>
          <w:rFonts w:ascii="Arial" w:hAnsi="Arial" w:cs="Arial"/>
          <w:iCs/>
          <w:sz w:val="20"/>
          <w:szCs w:val="20"/>
        </w:rPr>
        <w:t>torture and other ill-treatment</w:t>
      </w:r>
      <w:r w:rsidR="00312E65" w:rsidRPr="00E42B28">
        <w:rPr>
          <w:rFonts w:ascii="Arial" w:hAnsi="Arial" w:cs="Arial"/>
          <w:iCs/>
          <w:sz w:val="20"/>
          <w:szCs w:val="20"/>
        </w:rPr>
        <w:t>. There is mounting evidence</w:t>
      </w:r>
      <w:r w:rsidR="00F145D5" w:rsidRPr="00E42B28">
        <w:rPr>
          <w:rFonts w:ascii="Arial" w:hAnsi="Arial" w:cs="Arial"/>
          <w:iCs/>
          <w:sz w:val="20"/>
          <w:szCs w:val="20"/>
        </w:rPr>
        <w:t>, including public statements by Belgium officials</w:t>
      </w:r>
      <w:r w:rsidR="005A10F2" w:rsidRPr="00E42B28">
        <w:rPr>
          <w:rFonts w:ascii="Arial" w:hAnsi="Arial" w:cs="Arial"/>
          <w:iCs/>
          <w:sz w:val="20"/>
          <w:szCs w:val="20"/>
        </w:rPr>
        <w:t xml:space="preserve"> and </w:t>
      </w:r>
      <w:r w:rsidR="009B2D98" w:rsidRPr="00E42B28">
        <w:rPr>
          <w:rFonts w:ascii="Arial" w:hAnsi="Arial" w:cs="Arial"/>
          <w:iCs/>
          <w:sz w:val="20"/>
          <w:szCs w:val="20"/>
        </w:rPr>
        <w:t xml:space="preserve">private comments made by </w:t>
      </w:r>
      <w:r w:rsidR="00E81F14" w:rsidRPr="00E42B28">
        <w:rPr>
          <w:rFonts w:ascii="Arial" w:hAnsi="Arial" w:cs="Arial"/>
          <w:iCs/>
          <w:sz w:val="20"/>
          <w:szCs w:val="20"/>
        </w:rPr>
        <w:t>Iranian officials to Olivier Vandecasteele</w:t>
      </w:r>
      <w:r w:rsidR="00F145D5" w:rsidRPr="00E42B28">
        <w:rPr>
          <w:rFonts w:ascii="Arial" w:hAnsi="Arial" w:cs="Arial"/>
          <w:iCs/>
          <w:sz w:val="20"/>
          <w:szCs w:val="20"/>
        </w:rPr>
        <w:t xml:space="preserve">, </w:t>
      </w:r>
      <w:r w:rsidR="00EC694B" w:rsidRPr="00E42B28">
        <w:rPr>
          <w:rFonts w:ascii="Arial" w:hAnsi="Arial" w:cs="Arial"/>
          <w:iCs/>
          <w:sz w:val="20"/>
          <w:szCs w:val="20"/>
        </w:rPr>
        <w:t xml:space="preserve">heightening concerns </w:t>
      </w:r>
      <w:r w:rsidR="00580E30" w:rsidRPr="00E42B28">
        <w:rPr>
          <w:rFonts w:ascii="Arial" w:hAnsi="Arial" w:cs="Arial"/>
          <w:iCs/>
          <w:sz w:val="20"/>
          <w:szCs w:val="20"/>
        </w:rPr>
        <w:t xml:space="preserve">that </w:t>
      </w:r>
      <w:r w:rsidR="00B44CC7" w:rsidRPr="00E42B28">
        <w:rPr>
          <w:rFonts w:ascii="Arial" w:hAnsi="Arial" w:cs="Arial"/>
          <w:iCs/>
          <w:sz w:val="20"/>
          <w:szCs w:val="20"/>
        </w:rPr>
        <w:t xml:space="preserve">the </w:t>
      </w:r>
      <w:r w:rsidR="00580E30" w:rsidRPr="00E42B28">
        <w:rPr>
          <w:rFonts w:ascii="Arial" w:hAnsi="Arial" w:cs="Arial"/>
          <w:iCs/>
          <w:sz w:val="20"/>
          <w:szCs w:val="20"/>
        </w:rPr>
        <w:t xml:space="preserve">Iranian authorities are </w:t>
      </w:r>
      <w:r w:rsidR="00ED2DA5" w:rsidRPr="00E42B28">
        <w:rPr>
          <w:rFonts w:ascii="Arial" w:hAnsi="Arial" w:cs="Arial"/>
          <w:iCs/>
          <w:sz w:val="20"/>
          <w:szCs w:val="20"/>
        </w:rPr>
        <w:t xml:space="preserve">holding </w:t>
      </w:r>
      <w:r w:rsidR="00580E30" w:rsidRPr="00E42B28">
        <w:rPr>
          <w:rFonts w:ascii="Arial" w:hAnsi="Arial" w:cs="Arial"/>
          <w:iCs/>
          <w:sz w:val="20"/>
          <w:szCs w:val="20"/>
        </w:rPr>
        <w:t xml:space="preserve">him </w:t>
      </w:r>
      <w:r w:rsidR="00ED2DA5" w:rsidRPr="00E42B28">
        <w:rPr>
          <w:rFonts w:ascii="Arial" w:hAnsi="Arial" w:cs="Arial"/>
          <w:iCs/>
          <w:sz w:val="20"/>
          <w:szCs w:val="20"/>
        </w:rPr>
        <w:t xml:space="preserve">hostage </w:t>
      </w:r>
      <w:r w:rsidR="00580E30" w:rsidRPr="00E42B28">
        <w:rPr>
          <w:rFonts w:ascii="Arial" w:hAnsi="Arial" w:cs="Arial"/>
          <w:iCs/>
          <w:sz w:val="20"/>
          <w:szCs w:val="20"/>
        </w:rPr>
        <w:t xml:space="preserve">to compel </w:t>
      </w:r>
      <w:r w:rsidR="00232396" w:rsidRPr="00E42B28">
        <w:rPr>
          <w:rFonts w:ascii="Arial" w:hAnsi="Arial" w:cs="Arial"/>
          <w:iCs/>
          <w:sz w:val="20"/>
          <w:szCs w:val="20"/>
        </w:rPr>
        <w:t xml:space="preserve">the </w:t>
      </w:r>
      <w:r w:rsidR="00580E30" w:rsidRPr="00E42B28">
        <w:rPr>
          <w:rFonts w:ascii="Arial" w:hAnsi="Arial" w:cs="Arial"/>
          <w:iCs/>
          <w:sz w:val="20"/>
          <w:szCs w:val="20"/>
        </w:rPr>
        <w:t>Belgium</w:t>
      </w:r>
      <w:r w:rsidR="00B44CC7" w:rsidRPr="00E42B28">
        <w:rPr>
          <w:rFonts w:ascii="Arial" w:hAnsi="Arial" w:cs="Arial"/>
          <w:iCs/>
          <w:sz w:val="20"/>
          <w:szCs w:val="20"/>
        </w:rPr>
        <w:t xml:space="preserve"> authorities</w:t>
      </w:r>
      <w:r w:rsidR="00580E30" w:rsidRPr="00E42B28">
        <w:rPr>
          <w:rFonts w:ascii="Arial" w:hAnsi="Arial" w:cs="Arial"/>
          <w:iCs/>
          <w:sz w:val="20"/>
          <w:szCs w:val="20"/>
        </w:rPr>
        <w:t xml:space="preserve"> to handover a former Iranian official</w:t>
      </w:r>
      <w:r w:rsidR="00ED2DA5" w:rsidRPr="00E42B28">
        <w:rPr>
          <w:rFonts w:ascii="Arial" w:hAnsi="Arial" w:cs="Arial"/>
          <w:iCs/>
          <w:sz w:val="20"/>
          <w:szCs w:val="20"/>
        </w:rPr>
        <w:t xml:space="preserve">, </w:t>
      </w:r>
      <w:proofErr w:type="spellStart"/>
      <w:r w:rsidR="00ED2DA5" w:rsidRPr="00E42B28">
        <w:rPr>
          <w:rFonts w:ascii="Arial" w:hAnsi="Arial" w:cs="Arial"/>
          <w:iCs/>
          <w:sz w:val="20"/>
          <w:szCs w:val="20"/>
          <w:lang w:eastAsia="en-US"/>
        </w:rPr>
        <w:t>Asadollah</w:t>
      </w:r>
      <w:proofErr w:type="spellEnd"/>
      <w:r w:rsidR="00ED2DA5" w:rsidRPr="00E42B28">
        <w:rPr>
          <w:rFonts w:ascii="Arial" w:hAnsi="Arial" w:cs="Arial"/>
          <w:iCs/>
          <w:sz w:val="20"/>
          <w:szCs w:val="20"/>
          <w:lang w:eastAsia="en-US"/>
        </w:rPr>
        <w:t xml:space="preserve"> </w:t>
      </w:r>
      <w:proofErr w:type="spellStart"/>
      <w:r w:rsidR="00ED2DA5" w:rsidRPr="00E42B28">
        <w:rPr>
          <w:rFonts w:ascii="Arial" w:hAnsi="Arial" w:cs="Arial"/>
          <w:iCs/>
          <w:sz w:val="20"/>
          <w:szCs w:val="20"/>
          <w:lang w:eastAsia="en-US"/>
        </w:rPr>
        <w:t>Asadi</w:t>
      </w:r>
      <w:proofErr w:type="spellEnd"/>
      <w:r w:rsidR="00ED2DA5" w:rsidRPr="00E42B28">
        <w:rPr>
          <w:rFonts w:ascii="Arial" w:hAnsi="Arial" w:cs="Arial"/>
          <w:iCs/>
          <w:sz w:val="20"/>
          <w:szCs w:val="20"/>
        </w:rPr>
        <w:t>, who is serving a 20-year sentence in</w:t>
      </w:r>
      <w:r w:rsidR="00B44CC7" w:rsidRPr="00E42B28">
        <w:rPr>
          <w:rFonts w:ascii="Arial" w:hAnsi="Arial" w:cs="Arial"/>
          <w:iCs/>
          <w:sz w:val="20"/>
          <w:szCs w:val="20"/>
        </w:rPr>
        <w:t xml:space="preserve"> Belgium</w:t>
      </w:r>
      <w:r w:rsidR="00580E30" w:rsidRPr="00E42B28">
        <w:rPr>
          <w:rFonts w:ascii="Arial" w:hAnsi="Arial" w:cs="Arial"/>
          <w:iCs/>
          <w:sz w:val="20"/>
          <w:szCs w:val="20"/>
        </w:rPr>
        <w:t>.</w:t>
      </w:r>
    </w:p>
    <w:p w14:paraId="43E9BA8A" w14:textId="77777777" w:rsidR="00FE2313" w:rsidRPr="00E42B28" w:rsidRDefault="00FE2313" w:rsidP="00E42B28">
      <w:pPr>
        <w:spacing w:after="0" w:line="240" w:lineRule="auto"/>
        <w:jc w:val="both"/>
        <w:rPr>
          <w:rFonts w:ascii="Arial" w:hAnsi="Arial" w:cs="Arial"/>
          <w:iCs/>
          <w:sz w:val="16"/>
          <w:szCs w:val="16"/>
        </w:rPr>
      </w:pPr>
    </w:p>
    <w:p w14:paraId="638892BD" w14:textId="521BAC51" w:rsidR="009C1915" w:rsidRPr="00E42B28" w:rsidRDefault="00771E0C" w:rsidP="00E42B28">
      <w:pPr>
        <w:spacing w:after="0" w:line="240" w:lineRule="auto"/>
        <w:jc w:val="both"/>
        <w:rPr>
          <w:rFonts w:ascii="Arial" w:hAnsi="Arial" w:cs="Arial"/>
          <w:iCs/>
          <w:sz w:val="20"/>
          <w:szCs w:val="20"/>
        </w:rPr>
      </w:pPr>
      <w:r w:rsidRPr="00E42B28">
        <w:rPr>
          <w:rFonts w:ascii="Arial" w:hAnsi="Arial" w:cs="Arial"/>
          <w:iCs/>
          <w:sz w:val="20"/>
          <w:szCs w:val="20"/>
        </w:rPr>
        <w:t>O</w:t>
      </w:r>
      <w:r w:rsidR="00A30B42" w:rsidRPr="00E42B28">
        <w:rPr>
          <w:rFonts w:ascii="Arial" w:hAnsi="Arial" w:cs="Arial"/>
          <w:iCs/>
          <w:sz w:val="20"/>
          <w:szCs w:val="20"/>
        </w:rPr>
        <w:t xml:space="preserve">n 24 February 2022, </w:t>
      </w:r>
      <w:r w:rsidR="002B66E3" w:rsidRPr="00E42B28">
        <w:rPr>
          <w:rFonts w:ascii="Arial" w:hAnsi="Arial" w:cs="Arial"/>
          <w:iCs/>
          <w:sz w:val="20"/>
          <w:szCs w:val="20"/>
        </w:rPr>
        <w:t xml:space="preserve">Revolutionary Guards agents </w:t>
      </w:r>
      <w:r w:rsidR="00A30B42" w:rsidRPr="00E42B28">
        <w:rPr>
          <w:rFonts w:ascii="Arial" w:hAnsi="Arial" w:cs="Arial"/>
          <w:iCs/>
          <w:sz w:val="20"/>
          <w:szCs w:val="20"/>
        </w:rPr>
        <w:t>arbitrarily arrested Olivier Vandecasteele</w:t>
      </w:r>
      <w:r w:rsidR="007F6CAF" w:rsidRPr="00E42B28">
        <w:rPr>
          <w:rFonts w:ascii="Arial" w:hAnsi="Arial" w:cs="Arial"/>
          <w:iCs/>
          <w:sz w:val="20"/>
          <w:szCs w:val="20"/>
        </w:rPr>
        <w:t xml:space="preserve"> during </w:t>
      </w:r>
      <w:r w:rsidR="0071134C" w:rsidRPr="00E42B28">
        <w:rPr>
          <w:rFonts w:ascii="Arial" w:hAnsi="Arial" w:cs="Arial"/>
          <w:iCs/>
          <w:sz w:val="20"/>
          <w:szCs w:val="20"/>
        </w:rPr>
        <w:t>a</w:t>
      </w:r>
      <w:r w:rsidR="007F6CAF" w:rsidRPr="00E42B28">
        <w:rPr>
          <w:rFonts w:ascii="Arial" w:hAnsi="Arial" w:cs="Arial"/>
          <w:iCs/>
          <w:sz w:val="20"/>
          <w:szCs w:val="20"/>
        </w:rPr>
        <w:t xml:space="preserve"> trip to Iran</w:t>
      </w:r>
      <w:r w:rsidR="00AF2D0C" w:rsidRPr="00E42B28">
        <w:rPr>
          <w:rFonts w:ascii="Arial" w:hAnsi="Arial" w:cs="Arial"/>
          <w:iCs/>
          <w:sz w:val="20"/>
          <w:szCs w:val="20"/>
        </w:rPr>
        <w:t>.</w:t>
      </w:r>
      <w:r w:rsidR="002B66E3" w:rsidRPr="00E42B28">
        <w:rPr>
          <w:rFonts w:ascii="Arial" w:hAnsi="Arial" w:cs="Arial"/>
          <w:iCs/>
          <w:sz w:val="20"/>
          <w:szCs w:val="20"/>
        </w:rPr>
        <w:t xml:space="preserve"> </w:t>
      </w:r>
      <w:r w:rsidR="00D74B57" w:rsidRPr="00E42B28">
        <w:rPr>
          <w:rFonts w:ascii="Arial" w:hAnsi="Arial" w:cs="Arial"/>
          <w:iCs/>
          <w:sz w:val="20"/>
          <w:szCs w:val="20"/>
        </w:rPr>
        <w:t>He was initially</w:t>
      </w:r>
      <w:r w:rsidR="00E9533A" w:rsidRPr="00E42B28">
        <w:rPr>
          <w:rFonts w:ascii="Arial" w:hAnsi="Arial" w:cs="Arial"/>
          <w:iCs/>
          <w:sz w:val="20"/>
          <w:szCs w:val="20"/>
        </w:rPr>
        <w:t xml:space="preserve"> </w:t>
      </w:r>
      <w:r w:rsidR="007F6CAF" w:rsidRPr="00E42B28">
        <w:rPr>
          <w:rFonts w:ascii="Arial" w:hAnsi="Arial" w:cs="Arial"/>
          <w:iCs/>
          <w:sz w:val="20"/>
          <w:szCs w:val="20"/>
        </w:rPr>
        <w:t xml:space="preserve">detained </w:t>
      </w:r>
      <w:r w:rsidR="00E9533A" w:rsidRPr="00E42B28">
        <w:rPr>
          <w:rFonts w:ascii="Arial" w:hAnsi="Arial" w:cs="Arial"/>
          <w:iCs/>
          <w:sz w:val="20"/>
          <w:szCs w:val="20"/>
        </w:rPr>
        <w:t xml:space="preserve">in Tehran’s Evin prison </w:t>
      </w:r>
      <w:r w:rsidR="00A30B42" w:rsidRPr="00E42B28">
        <w:rPr>
          <w:rFonts w:ascii="Arial" w:hAnsi="Arial" w:cs="Arial"/>
          <w:iCs/>
          <w:sz w:val="20"/>
          <w:szCs w:val="20"/>
        </w:rPr>
        <w:t xml:space="preserve">where </w:t>
      </w:r>
      <w:r w:rsidR="00D74B57" w:rsidRPr="00E42B28">
        <w:rPr>
          <w:rFonts w:ascii="Arial" w:hAnsi="Arial" w:cs="Arial"/>
          <w:iCs/>
          <w:sz w:val="20"/>
          <w:szCs w:val="20"/>
        </w:rPr>
        <w:t xml:space="preserve">he was </w:t>
      </w:r>
      <w:r w:rsidR="00E9533A" w:rsidRPr="00E42B28">
        <w:rPr>
          <w:rFonts w:ascii="Arial" w:hAnsi="Arial" w:cs="Arial"/>
          <w:iCs/>
          <w:sz w:val="20"/>
          <w:szCs w:val="20"/>
        </w:rPr>
        <w:t xml:space="preserve">subjected to torture and other ill-treatment, including </w:t>
      </w:r>
      <w:r w:rsidR="00D74B57" w:rsidRPr="00E42B28">
        <w:rPr>
          <w:rFonts w:ascii="Arial" w:hAnsi="Arial" w:cs="Arial"/>
          <w:iCs/>
          <w:sz w:val="20"/>
          <w:szCs w:val="20"/>
        </w:rPr>
        <w:t>through prolonged</w:t>
      </w:r>
      <w:r w:rsidR="00E9533A" w:rsidRPr="00E42B28">
        <w:rPr>
          <w:rFonts w:ascii="Arial" w:hAnsi="Arial" w:cs="Arial"/>
          <w:iCs/>
          <w:sz w:val="20"/>
          <w:szCs w:val="20"/>
        </w:rPr>
        <w:t xml:space="preserve"> solitary confinement in a room with bright lights on 24 hours a day, </w:t>
      </w:r>
      <w:r w:rsidR="0010046D" w:rsidRPr="00E42B28">
        <w:rPr>
          <w:rFonts w:ascii="Arial" w:hAnsi="Arial" w:cs="Arial"/>
          <w:iCs/>
          <w:sz w:val="20"/>
          <w:szCs w:val="20"/>
        </w:rPr>
        <w:t xml:space="preserve">which caused </w:t>
      </w:r>
      <w:r w:rsidR="00E9533A" w:rsidRPr="00E42B28">
        <w:rPr>
          <w:rFonts w:ascii="Arial" w:hAnsi="Arial" w:cs="Arial"/>
          <w:iCs/>
          <w:sz w:val="20"/>
          <w:szCs w:val="20"/>
        </w:rPr>
        <w:t>him deep distress</w:t>
      </w:r>
      <w:r w:rsidR="0010046D" w:rsidRPr="00E42B28">
        <w:rPr>
          <w:rFonts w:ascii="Arial" w:hAnsi="Arial" w:cs="Arial"/>
          <w:iCs/>
          <w:sz w:val="20"/>
          <w:szCs w:val="20"/>
        </w:rPr>
        <w:t>. In August 2022, authorities</w:t>
      </w:r>
      <w:r w:rsidR="00E9533A" w:rsidRPr="00E42B28">
        <w:rPr>
          <w:rFonts w:ascii="Arial" w:hAnsi="Arial" w:cs="Arial"/>
          <w:iCs/>
          <w:sz w:val="20"/>
          <w:szCs w:val="20"/>
        </w:rPr>
        <w:t xml:space="preserve"> </w:t>
      </w:r>
      <w:r w:rsidR="006021B3" w:rsidRPr="00E42B28">
        <w:rPr>
          <w:rFonts w:ascii="Arial" w:hAnsi="Arial" w:cs="Arial"/>
          <w:iCs/>
          <w:sz w:val="20"/>
          <w:szCs w:val="20"/>
        </w:rPr>
        <w:t>transferred</w:t>
      </w:r>
      <w:r w:rsidR="0010046D" w:rsidRPr="00E42B28">
        <w:rPr>
          <w:rFonts w:ascii="Arial" w:hAnsi="Arial" w:cs="Arial"/>
          <w:iCs/>
          <w:sz w:val="20"/>
          <w:szCs w:val="20"/>
        </w:rPr>
        <w:t xml:space="preserve"> </w:t>
      </w:r>
      <w:r w:rsidR="00E9533A" w:rsidRPr="00E42B28">
        <w:rPr>
          <w:rFonts w:ascii="Arial" w:hAnsi="Arial" w:cs="Arial"/>
          <w:iCs/>
          <w:sz w:val="20"/>
          <w:szCs w:val="20"/>
        </w:rPr>
        <w:t>him to an unknown location, where he remains. During brief</w:t>
      </w:r>
      <w:r w:rsidR="00563791" w:rsidRPr="00E42B28">
        <w:rPr>
          <w:rFonts w:ascii="Arial" w:hAnsi="Arial" w:cs="Arial"/>
          <w:iCs/>
          <w:sz w:val="20"/>
          <w:szCs w:val="20"/>
        </w:rPr>
        <w:t>,</w:t>
      </w:r>
      <w:r w:rsidR="00E9533A" w:rsidRPr="00E42B28">
        <w:rPr>
          <w:rFonts w:ascii="Arial" w:hAnsi="Arial" w:cs="Arial"/>
          <w:iCs/>
          <w:sz w:val="20"/>
          <w:szCs w:val="20"/>
        </w:rPr>
        <w:t xml:space="preserve"> infrequent phone calls, his family learned </w:t>
      </w:r>
      <w:r w:rsidR="006021B3" w:rsidRPr="00E42B28">
        <w:rPr>
          <w:rFonts w:ascii="Arial" w:hAnsi="Arial" w:cs="Arial"/>
          <w:iCs/>
          <w:sz w:val="20"/>
          <w:szCs w:val="20"/>
        </w:rPr>
        <w:t xml:space="preserve">that </w:t>
      </w:r>
      <w:r w:rsidR="00E9533A" w:rsidRPr="00E42B28">
        <w:rPr>
          <w:rFonts w:ascii="Arial" w:hAnsi="Arial" w:cs="Arial"/>
          <w:iCs/>
          <w:sz w:val="20"/>
          <w:szCs w:val="20"/>
        </w:rPr>
        <w:t xml:space="preserve">authorities </w:t>
      </w:r>
      <w:r w:rsidRPr="00E42B28">
        <w:rPr>
          <w:rFonts w:ascii="Arial" w:hAnsi="Arial" w:cs="Arial"/>
          <w:iCs/>
          <w:sz w:val="20"/>
          <w:szCs w:val="20"/>
        </w:rPr>
        <w:t xml:space="preserve">are </w:t>
      </w:r>
      <w:r w:rsidR="00E9533A" w:rsidRPr="00E42B28">
        <w:rPr>
          <w:rFonts w:ascii="Arial" w:hAnsi="Arial" w:cs="Arial"/>
          <w:iCs/>
          <w:sz w:val="20"/>
          <w:szCs w:val="20"/>
        </w:rPr>
        <w:t xml:space="preserve">holding </w:t>
      </w:r>
      <w:r w:rsidR="00A30B42" w:rsidRPr="00E42B28">
        <w:rPr>
          <w:rFonts w:ascii="Arial" w:hAnsi="Arial" w:cs="Arial"/>
          <w:iCs/>
          <w:sz w:val="20"/>
          <w:szCs w:val="20"/>
        </w:rPr>
        <w:t xml:space="preserve">him </w:t>
      </w:r>
      <w:r w:rsidR="00E9533A" w:rsidRPr="00E42B28">
        <w:rPr>
          <w:rFonts w:ascii="Arial" w:hAnsi="Arial" w:cs="Arial"/>
          <w:iCs/>
          <w:sz w:val="20"/>
          <w:szCs w:val="20"/>
        </w:rPr>
        <w:t xml:space="preserve">in </w:t>
      </w:r>
      <w:r w:rsidR="00563791" w:rsidRPr="00E42B28">
        <w:rPr>
          <w:rFonts w:ascii="Arial" w:hAnsi="Arial" w:cs="Arial"/>
          <w:iCs/>
          <w:sz w:val="20"/>
          <w:szCs w:val="20"/>
        </w:rPr>
        <w:t xml:space="preserve">solitary confinement in </w:t>
      </w:r>
      <w:r w:rsidR="00E9533A" w:rsidRPr="00E42B28">
        <w:rPr>
          <w:rFonts w:ascii="Arial" w:hAnsi="Arial" w:cs="Arial"/>
          <w:iCs/>
          <w:sz w:val="20"/>
          <w:szCs w:val="20"/>
        </w:rPr>
        <w:t xml:space="preserve">a windowless basement cell </w:t>
      </w:r>
      <w:r w:rsidR="003A0058" w:rsidRPr="00E42B28">
        <w:rPr>
          <w:rFonts w:ascii="Arial" w:hAnsi="Arial" w:cs="Arial"/>
          <w:iCs/>
          <w:sz w:val="20"/>
          <w:szCs w:val="20"/>
        </w:rPr>
        <w:t xml:space="preserve">with bright lights </w:t>
      </w:r>
      <w:r w:rsidR="006021B3" w:rsidRPr="00E42B28">
        <w:rPr>
          <w:rFonts w:ascii="Arial" w:hAnsi="Arial" w:cs="Arial"/>
          <w:iCs/>
          <w:sz w:val="20"/>
          <w:szCs w:val="20"/>
        </w:rPr>
        <w:t xml:space="preserve">turned </w:t>
      </w:r>
      <w:r w:rsidR="003A0058" w:rsidRPr="00E42B28">
        <w:rPr>
          <w:rFonts w:ascii="Arial" w:hAnsi="Arial" w:cs="Arial"/>
          <w:iCs/>
          <w:sz w:val="20"/>
          <w:szCs w:val="20"/>
        </w:rPr>
        <w:t>on 24 hours a day</w:t>
      </w:r>
      <w:r w:rsidRPr="00E42B28">
        <w:rPr>
          <w:rFonts w:ascii="Arial" w:hAnsi="Arial" w:cs="Arial"/>
          <w:iCs/>
          <w:sz w:val="20"/>
          <w:szCs w:val="20"/>
        </w:rPr>
        <w:t>,</w:t>
      </w:r>
      <w:r w:rsidR="003A0058" w:rsidRPr="00E42B28">
        <w:rPr>
          <w:rFonts w:ascii="Arial" w:hAnsi="Arial" w:cs="Arial"/>
          <w:iCs/>
          <w:sz w:val="20"/>
          <w:szCs w:val="20"/>
        </w:rPr>
        <w:t xml:space="preserve"> </w:t>
      </w:r>
      <w:r w:rsidR="00E9533A" w:rsidRPr="00E42B28">
        <w:rPr>
          <w:rFonts w:ascii="Arial" w:hAnsi="Arial" w:cs="Arial"/>
          <w:iCs/>
          <w:sz w:val="20"/>
          <w:szCs w:val="20"/>
        </w:rPr>
        <w:t>without access to natural light and fresh air</w:t>
      </w:r>
      <w:r w:rsidRPr="00E42B28">
        <w:rPr>
          <w:rFonts w:ascii="Arial" w:hAnsi="Arial" w:cs="Arial"/>
          <w:iCs/>
          <w:sz w:val="20"/>
          <w:szCs w:val="20"/>
        </w:rPr>
        <w:t xml:space="preserve"> and </w:t>
      </w:r>
      <w:r w:rsidR="004F0A47" w:rsidRPr="00E42B28">
        <w:rPr>
          <w:rFonts w:ascii="Arial" w:hAnsi="Arial" w:cs="Arial"/>
          <w:iCs/>
          <w:sz w:val="20"/>
          <w:szCs w:val="20"/>
        </w:rPr>
        <w:t xml:space="preserve">are </w:t>
      </w:r>
      <w:r w:rsidRPr="00E42B28">
        <w:rPr>
          <w:rFonts w:ascii="Arial" w:hAnsi="Arial" w:cs="Arial"/>
          <w:iCs/>
          <w:sz w:val="20"/>
          <w:szCs w:val="20"/>
        </w:rPr>
        <w:t>denying him meaningful contact with other people</w:t>
      </w:r>
      <w:r w:rsidR="00E9533A" w:rsidRPr="00E42B28">
        <w:rPr>
          <w:rFonts w:ascii="Arial" w:hAnsi="Arial" w:cs="Arial"/>
          <w:iCs/>
          <w:sz w:val="20"/>
          <w:szCs w:val="20"/>
        </w:rPr>
        <w:t>.</w:t>
      </w:r>
      <w:r w:rsidR="00563791" w:rsidRPr="00E42B28">
        <w:rPr>
          <w:rFonts w:ascii="Arial" w:hAnsi="Arial" w:cs="Arial"/>
          <w:iCs/>
          <w:sz w:val="20"/>
          <w:szCs w:val="20"/>
        </w:rPr>
        <w:t xml:space="preserve"> </w:t>
      </w:r>
      <w:r w:rsidR="00C81FF1" w:rsidRPr="00E42B28">
        <w:rPr>
          <w:rFonts w:ascii="Arial" w:hAnsi="Arial" w:cs="Arial"/>
          <w:iCs/>
          <w:sz w:val="20"/>
          <w:szCs w:val="20"/>
        </w:rPr>
        <w:t>Olivier Vandecasteele is suffering from dental and gastric problems, for which he is denied adequate healthcare.</w:t>
      </w:r>
    </w:p>
    <w:p w14:paraId="189C6BEE" w14:textId="43E53D29" w:rsidR="00786DD8" w:rsidRPr="00E42B28" w:rsidRDefault="00786DD8" w:rsidP="00E42B28">
      <w:pPr>
        <w:spacing w:after="0" w:line="240" w:lineRule="auto"/>
        <w:jc w:val="both"/>
        <w:rPr>
          <w:rFonts w:ascii="Arial" w:hAnsi="Arial" w:cs="Arial"/>
          <w:iCs/>
          <w:sz w:val="16"/>
          <w:szCs w:val="16"/>
        </w:rPr>
      </w:pPr>
    </w:p>
    <w:p w14:paraId="54B1D2FB" w14:textId="4A57B37F" w:rsidR="00786DD8" w:rsidRPr="00E42B28" w:rsidRDefault="00786DD8" w:rsidP="00E42B28">
      <w:pPr>
        <w:spacing w:after="0" w:line="240" w:lineRule="auto"/>
        <w:jc w:val="both"/>
        <w:rPr>
          <w:rFonts w:ascii="Arial" w:hAnsi="Arial" w:cs="Arial"/>
          <w:iCs/>
          <w:sz w:val="20"/>
          <w:szCs w:val="20"/>
        </w:rPr>
      </w:pPr>
      <w:r w:rsidRPr="00E42B28">
        <w:rPr>
          <w:rFonts w:ascii="Arial" w:hAnsi="Arial" w:cs="Arial"/>
          <w:iCs/>
          <w:sz w:val="20"/>
          <w:szCs w:val="20"/>
        </w:rPr>
        <w:t>On 10 January</w:t>
      </w:r>
      <w:r w:rsidR="006A3BEC" w:rsidRPr="00E42B28">
        <w:rPr>
          <w:rFonts w:ascii="Arial" w:hAnsi="Arial" w:cs="Arial"/>
          <w:iCs/>
          <w:sz w:val="20"/>
          <w:szCs w:val="20"/>
        </w:rPr>
        <w:t xml:space="preserve"> 2023</w:t>
      </w:r>
      <w:r w:rsidRPr="00E42B28">
        <w:rPr>
          <w:rFonts w:ascii="Arial" w:hAnsi="Arial" w:cs="Arial"/>
          <w:iCs/>
          <w:sz w:val="20"/>
          <w:szCs w:val="20"/>
        </w:rPr>
        <w:t xml:space="preserve">, Iranian state media announced </w:t>
      </w:r>
      <w:r w:rsidR="00771E0C" w:rsidRPr="00E42B28">
        <w:rPr>
          <w:rFonts w:ascii="Arial" w:hAnsi="Arial" w:cs="Arial"/>
          <w:iCs/>
          <w:sz w:val="20"/>
          <w:szCs w:val="20"/>
        </w:rPr>
        <w:t xml:space="preserve">that a Revolutionary Court in Tehran sentenced </w:t>
      </w:r>
      <w:r w:rsidR="007F6CAF" w:rsidRPr="00E42B28">
        <w:rPr>
          <w:rFonts w:ascii="Arial" w:hAnsi="Arial" w:cs="Arial"/>
          <w:iCs/>
          <w:sz w:val="20"/>
          <w:szCs w:val="20"/>
        </w:rPr>
        <w:t>him</w:t>
      </w:r>
      <w:r w:rsidRPr="00E42B28">
        <w:rPr>
          <w:rFonts w:ascii="Arial" w:hAnsi="Arial" w:cs="Arial"/>
          <w:iCs/>
          <w:sz w:val="20"/>
          <w:szCs w:val="20"/>
        </w:rPr>
        <w:t xml:space="preserve"> to 40 years in prison, 74 lashes and a fine </w:t>
      </w:r>
      <w:r w:rsidR="006A3BEC" w:rsidRPr="00E42B28">
        <w:rPr>
          <w:rFonts w:ascii="Arial" w:hAnsi="Arial" w:cs="Arial"/>
          <w:iCs/>
          <w:sz w:val="20"/>
          <w:szCs w:val="20"/>
        </w:rPr>
        <w:t xml:space="preserve">after convicting him of multiple </w:t>
      </w:r>
      <w:r w:rsidRPr="00E42B28">
        <w:rPr>
          <w:rFonts w:ascii="Arial" w:hAnsi="Arial" w:cs="Arial"/>
          <w:iCs/>
          <w:sz w:val="20"/>
          <w:szCs w:val="20"/>
        </w:rPr>
        <w:t>charges</w:t>
      </w:r>
      <w:r w:rsidR="00AF2D0C" w:rsidRPr="00E42B28">
        <w:rPr>
          <w:rFonts w:ascii="Arial" w:hAnsi="Arial" w:cs="Arial"/>
          <w:iCs/>
          <w:sz w:val="20"/>
          <w:szCs w:val="20"/>
        </w:rPr>
        <w:t xml:space="preserve"> </w:t>
      </w:r>
      <w:r w:rsidR="006A3BEC" w:rsidRPr="00E42B28">
        <w:rPr>
          <w:rFonts w:ascii="Arial" w:hAnsi="Arial" w:cs="Arial"/>
          <w:iCs/>
          <w:sz w:val="20"/>
          <w:szCs w:val="20"/>
        </w:rPr>
        <w:t>including</w:t>
      </w:r>
      <w:r w:rsidRPr="00E42B28">
        <w:rPr>
          <w:rFonts w:ascii="Arial" w:hAnsi="Arial" w:cs="Arial"/>
          <w:iCs/>
          <w:sz w:val="20"/>
          <w:szCs w:val="20"/>
        </w:rPr>
        <w:t xml:space="preserve"> “espionage for foreign intelligence services”</w:t>
      </w:r>
      <w:r w:rsidR="00692F1C" w:rsidRPr="00E42B28">
        <w:rPr>
          <w:rFonts w:ascii="Arial" w:hAnsi="Arial" w:cs="Arial"/>
          <w:iCs/>
          <w:sz w:val="20"/>
          <w:szCs w:val="20"/>
        </w:rPr>
        <w:t>,</w:t>
      </w:r>
      <w:r w:rsidRPr="00E42B28">
        <w:rPr>
          <w:rFonts w:ascii="Arial" w:hAnsi="Arial" w:cs="Arial"/>
          <w:iCs/>
          <w:sz w:val="20"/>
          <w:szCs w:val="20"/>
        </w:rPr>
        <w:t xml:space="preserve"> “collaborating with a hostile government [USA]”</w:t>
      </w:r>
      <w:r w:rsidR="00692F1C" w:rsidRPr="00E42B28">
        <w:rPr>
          <w:rFonts w:ascii="Arial" w:hAnsi="Arial" w:cs="Arial"/>
          <w:iCs/>
          <w:sz w:val="20"/>
          <w:szCs w:val="20"/>
        </w:rPr>
        <w:t>,</w:t>
      </w:r>
      <w:r w:rsidRPr="00E42B28">
        <w:rPr>
          <w:rFonts w:ascii="Arial" w:hAnsi="Arial" w:cs="Arial"/>
          <w:iCs/>
          <w:sz w:val="20"/>
          <w:szCs w:val="20"/>
        </w:rPr>
        <w:t xml:space="preserve"> “money laundering”</w:t>
      </w:r>
      <w:r w:rsidR="00692F1C" w:rsidRPr="00E42B28">
        <w:rPr>
          <w:rFonts w:ascii="Arial" w:hAnsi="Arial" w:cs="Arial"/>
          <w:iCs/>
          <w:sz w:val="20"/>
          <w:szCs w:val="20"/>
        </w:rPr>
        <w:t>,</w:t>
      </w:r>
      <w:r w:rsidR="006A3BEC" w:rsidRPr="00E42B28">
        <w:rPr>
          <w:rFonts w:ascii="Arial" w:hAnsi="Arial" w:cs="Arial"/>
          <w:iCs/>
          <w:sz w:val="20"/>
          <w:szCs w:val="20"/>
        </w:rPr>
        <w:t xml:space="preserve"> and</w:t>
      </w:r>
      <w:r w:rsidRPr="00E42B28">
        <w:rPr>
          <w:rFonts w:ascii="Arial" w:hAnsi="Arial" w:cs="Arial"/>
          <w:iCs/>
          <w:sz w:val="20"/>
          <w:szCs w:val="20"/>
        </w:rPr>
        <w:t xml:space="preserve"> “</w:t>
      </w:r>
      <w:r w:rsidR="00792A89" w:rsidRPr="00E42B28">
        <w:rPr>
          <w:rFonts w:ascii="Arial" w:hAnsi="Arial" w:cs="Arial"/>
          <w:iCs/>
          <w:sz w:val="20"/>
          <w:szCs w:val="20"/>
        </w:rPr>
        <w:t xml:space="preserve">professional currency </w:t>
      </w:r>
      <w:r w:rsidRPr="00E42B28">
        <w:rPr>
          <w:rFonts w:ascii="Arial" w:hAnsi="Arial" w:cs="Arial"/>
          <w:iCs/>
          <w:sz w:val="20"/>
          <w:szCs w:val="20"/>
        </w:rPr>
        <w:t xml:space="preserve">smuggling </w:t>
      </w:r>
      <w:r w:rsidR="001138C0" w:rsidRPr="00E42B28">
        <w:rPr>
          <w:rFonts w:ascii="Arial" w:hAnsi="Arial" w:cs="Arial"/>
          <w:iCs/>
          <w:sz w:val="20"/>
          <w:szCs w:val="20"/>
        </w:rPr>
        <w:t xml:space="preserve">in </w:t>
      </w:r>
      <w:r w:rsidR="00792A89" w:rsidRPr="00E42B28">
        <w:rPr>
          <w:rFonts w:ascii="Arial" w:hAnsi="Arial" w:cs="Arial"/>
          <w:iCs/>
          <w:sz w:val="20"/>
          <w:szCs w:val="20"/>
        </w:rPr>
        <w:t xml:space="preserve">the amount of </w:t>
      </w:r>
      <w:r w:rsidR="00DD3FE1" w:rsidRPr="00E42B28">
        <w:rPr>
          <w:rFonts w:ascii="Arial" w:hAnsi="Arial" w:cs="Arial"/>
          <w:iCs/>
          <w:sz w:val="20"/>
          <w:szCs w:val="20"/>
        </w:rPr>
        <w:t>US</w:t>
      </w:r>
      <w:r w:rsidR="00792A89" w:rsidRPr="00E42B28">
        <w:rPr>
          <w:rFonts w:ascii="Arial" w:hAnsi="Arial" w:cs="Arial"/>
          <w:iCs/>
          <w:sz w:val="20"/>
          <w:szCs w:val="20"/>
        </w:rPr>
        <w:t>$500,000”</w:t>
      </w:r>
      <w:r w:rsidRPr="00E42B28">
        <w:rPr>
          <w:rFonts w:ascii="Arial" w:hAnsi="Arial" w:cs="Arial"/>
          <w:iCs/>
          <w:sz w:val="20"/>
          <w:szCs w:val="20"/>
        </w:rPr>
        <w:t>.</w:t>
      </w:r>
      <w:r w:rsidR="00AF2D0C" w:rsidRPr="00E42B28">
        <w:rPr>
          <w:rFonts w:ascii="Arial" w:hAnsi="Arial" w:cs="Arial"/>
          <w:iCs/>
          <w:sz w:val="20"/>
          <w:szCs w:val="20"/>
        </w:rPr>
        <w:t xml:space="preserve"> </w:t>
      </w:r>
      <w:r w:rsidR="006A3BEC" w:rsidRPr="00E42B28">
        <w:rPr>
          <w:rFonts w:ascii="Arial" w:hAnsi="Arial" w:cs="Arial"/>
          <w:iCs/>
          <w:sz w:val="20"/>
          <w:szCs w:val="20"/>
        </w:rPr>
        <w:t>Under Iran’s sentencing guidelines he would serve 12</w:t>
      </w:r>
      <w:r w:rsidR="00937241" w:rsidRPr="00E42B28">
        <w:rPr>
          <w:rFonts w:ascii="Arial" w:hAnsi="Arial" w:cs="Arial"/>
          <w:iCs/>
          <w:sz w:val="20"/>
          <w:szCs w:val="20"/>
        </w:rPr>
        <w:t xml:space="preserve"> and a half</w:t>
      </w:r>
      <w:r w:rsidR="006A3BEC" w:rsidRPr="00E42B28">
        <w:rPr>
          <w:rFonts w:ascii="Arial" w:hAnsi="Arial" w:cs="Arial"/>
          <w:iCs/>
          <w:sz w:val="20"/>
          <w:szCs w:val="20"/>
        </w:rPr>
        <w:t xml:space="preserve"> </w:t>
      </w:r>
      <w:r w:rsidR="0071134C" w:rsidRPr="00E42B28">
        <w:rPr>
          <w:rFonts w:ascii="Arial" w:hAnsi="Arial" w:cs="Arial"/>
          <w:iCs/>
          <w:sz w:val="20"/>
          <w:szCs w:val="20"/>
        </w:rPr>
        <w:t xml:space="preserve">years </w:t>
      </w:r>
      <w:r w:rsidR="006A3BEC" w:rsidRPr="00E42B28">
        <w:rPr>
          <w:rFonts w:ascii="Arial" w:hAnsi="Arial" w:cs="Arial"/>
          <w:iCs/>
          <w:sz w:val="20"/>
          <w:szCs w:val="20"/>
        </w:rPr>
        <w:t xml:space="preserve">in prison. </w:t>
      </w:r>
      <w:r w:rsidR="00AF2D0C" w:rsidRPr="00E42B28">
        <w:rPr>
          <w:rFonts w:ascii="Arial" w:hAnsi="Arial" w:cs="Arial"/>
          <w:iCs/>
          <w:sz w:val="20"/>
          <w:szCs w:val="20"/>
        </w:rPr>
        <w:t xml:space="preserve">His trial, </w:t>
      </w:r>
      <w:r w:rsidR="001A4311" w:rsidRPr="00E42B28">
        <w:rPr>
          <w:rFonts w:ascii="Arial" w:hAnsi="Arial" w:cs="Arial"/>
          <w:iCs/>
          <w:sz w:val="20"/>
          <w:szCs w:val="20"/>
        </w:rPr>
        <w:t xml:space="preserve">which took place </w:t>
      </w:r>
      <w:r w:rsidR="00AF2D0C" w:rsidRPr="00E42B28">
        <w:rPr>
          <w:rFonts w:ascii="Arial" w:hAnsi="Arial" w:cs="Arial"/>
          <w:iCs/>
          <w:sz w:val="20"/>
          <w:szCs w:val="20"/>
        </w:rPr>
        <w:t>in mid-November 2022, was grossly unfair; it lasted only 30 minutes</w:t>
      </w:r>
      <w:r w:rsidR="003C6426" w:rsidRPr="00E42B28">
        <w:rPr>
          <w:rFonts w:ascii="Arial" w:hAnsi="Arial" w:cs="Arial"/>
          <w:iCs/>
          <w:sz w:val="20"/>
          <w:szCs w:val="20"/>
        </w:rPr>
        <w:t xml:space="preserve">. His </w:t>
      </w:r>
      <w:r w:rsidR="00C81FF1" w:rsidRPr="00E42B28">
        <w:rPr>
          <w:rFonts w:ascii="Arial" w:hAnsi="Arial" w:cs="Arial"/>
          <w:iCs/>
          <w:sz w:val="20"/>
          <w:szCs w:val="20"/>
        </w:rPr>
        <w:t>right</w:t>
      </w:r>
      <w:r w:rsidR="001A4311" w:rsidRPr="00E42B28">
        <w:rPr>
          <w:rFonts w:ascii="Arial" w:hAnsi="Arial" w:cs="Arial"/>
          <w:iCs/>
          <w:sz w:val="20"/>
          <w:szCs w:val="20"/>
        </w:rPr>
        <w:t xml:space="preserve"> to a fair trial</w:t>
      </w:r>
      <w:r w:rsidR="00C81FF1" w:rsidRPr="00E42B28">
        <w:rPr>
          <w:rFonts w:ascii="Arial" w:hAnsi="Arial" w:cs="Arial"/>
          <w:iCs/>
          <w:sz w:val="20"/>
          <w:szCs w:val="20"/>
        </w:rPr>
        <w:t xml:space="preserve"> w</w:t>
      </w:r>
      <w:r w:rsidR="001A4311" w:rsidRPr="00E42B28">
        <w:rPr>
          <w:rFonts w:ascii="Arial" w:hAnsi="Arial" w:cs="Arial"/>
          <w:iCs/>
          <w:sz w:val="20"/>
          <w:szCs w:val="20"/>
        </w:rPr>
        <w:t>as fla</w:t>
      </w:r>
      <w:r w:rsidR="008A1325" w:rsidRPr="00E42B28">
        <w:rPr>
          <w:rFonts w:ascii="Arial" w:hAnsi="Arial" w:cs="Arial"/>
          <w:iCs/>
          <w:sz w:val="20"/>
          <w:szCs w:val="20"/>
        </w:rPr>
        <w:t>grantly</w:t>
      </w:r>
      <w:r w:rsidR="00C81FF1" w:rsidRPr="00E42B28">
        <w:rPr>
          <w:rFonts w:ascii="Arial" w:hAnsi="Arial" w:cs="Arial"/>
          <w:iCs/>
          <w:sz w:val="20"/>
          <w:szCs w:val="20"/>
        </w:rPr>
        <w:t xml:space="preserve"> violated, including to access a lawyer of his choosing, to adequate defen</w:t>
      </w:r>
      <w:r w:rsidR="00E42B28">
        <w:rPr>
          <w:rFonts w:ascii="Arial" w:hAnsi="Arial" w:cs="Arial"/>
          <w:iCs/>
          <w:sz w:val="20"/>
          <w:szCs w:val="20"/>
        </w:rPr>
        <w:t>s</w:t>
      </w:r>
      <w:r w:rsidR="00C81FF1" w:rsidRPr="00E42B28">
        <w:rPr>
          <w:rFonts w:ascii="Arial" w:hAnsi="Arial" w:cs="Arial"/>
          <w:iCs/>
          <w:sz w:val="20"/>
          <w:szCs w:val="20"/>
        </w:rPr>
        <w:t>e, to meaningfully challenge the legality of his detention, and to be tried by an independent, competent and impartial tribunal.</w:t>
      </w:r>
      <w:r w:rsidR="00AF2D0C" w:rsidRPr="00E42B28">
        <w:rPr>
          <w:rFonts w:ascii="Arial" w:hAnsi="Arial" w:cs="Arial"/>
          <w:iCs/>
          <w:sz w:val="20"/>
          <w:szCs w:val="20"/>
        </w:rPr>
        <w:t xml:space="preserve"> </w:t>
      </w:r>
      <w:r w:rsidR="00945ABE" w:rsidRPr="00E42B28">
        <w:rPr>
          <w:rFonts w:ascii="Arial" w:hAnsi="Arial" w:cs="Arial"/>
          <w:iCs/>
          <w:sz w:val="20"/>
          <w:szCs w:val="20"/>
        </w:rPr>
        <w:t xml:space="preserve">No appeal is known to have been filed. </w:t>
      </w:r>
    </w:p>
    <w:p w14:paraId="2690C285" w14:textId="77777777" w:rsidR="00784B34" w:rsidRPr="00E42B28" w:rsidRDefault="00784B34" w:rsidP="00E42B28">
      <w:pPr>
        <w:spacing w:after="0" w:line="240" w:lineRule="auto"/>
        <w:jc w:val="both"/>
        <w:rPr>
          <w:rFonts w:ascii="Arial" w:hAnsi="Arial" w:cs="Arial"/>
          <w:iCs/>
          <w:sz w:val="16"/>
          <w:szCs w:val="16"/>
        </w:rPr>
      </w:pPr>
    </w:p>
    <w:p w14:paraId="1BC36C79" w14:textId="5DE403D8" w:rsidR="009C1915" w:rsidRPr="00E42B28" w:rsidRDefault="009C1915" w:rsidP="00E42B28">
      <w:pPr>
        <w:spacing w:after="0" w:line="240" w:lineRule="auto"/>
        <w:jc w:val="both"/>
        <w:rPr>
          <w:rFonts w:ascii="Arial" w:hAnsi="Arial" w:cs="Arial"/>
          <w:bCs/>
          <w:iCs/>
          <w:sz w:val="20"/>
          <w:szCs w:val="20"/>
        </w:rPr>
      </w:pPr>
      <w:r w:rsidRPr="00E42B28">
        <w:rPr>
          <w:rFonts w:ascii="Arial" w:hAnsi="Arial" w:cs="Arial"/>
          <w:bCs/>
          <w:iCs/>
          <w:sz w:val="20"/>
          <w:szCs w:val="20"/>
        </w:rPr>
        <w:t>I urge you to immediately reveal Olivier Vandecasteele’s whereabouts and</w:t>
      </w:r>
      <w:r w:rsidR="00526765" w:rsidRPr="00E42B28">
        <w:rPr>
          <w:rFonts w:ascii="Arial" w:hAnsi="Arial" w:cs="Arial"/>
          <w:bCs/>
          <w:iCs/>
          <w:sz w:val="20"/>
          <w:szCs w:val="20"/>
        </w:rPr>
        <w:t>,</w:t>
      </w:r>
      <w:r w:rsidRPr="00E42B28">
        <w:rPr>
          <w:rFonts w:ascii="Arial" w:hAnsi="Arial" w:cs="Arial"/>
          <w:bCs/>
          <w:iCs/>
          <w:sz w:val="20"/>
          <w:szCs w:val="20"/>
        </w:rPr>
        <w:t xml:space="preserve"> </w:t>
      </w:r>
      <w:proofErr w:type="gramStart"/>
      <w:r w:rsidRPr="00E42B28">
        <w:rPr>
          <w:rFonts w:ascii="Arial" w:hAnsi="Arial" w:cs="Arial"/>
          <w:bCs/>
          <w:iCs/>
          <w:sz w:val="20"/>
          <w:szCs w:val="20"/>
        </w:rPr>
        <w:t>in light of</w:t>
      </w:r>
      <w:proofErr w:type="gramEnd"/>
      <w:r w:rsidRPr="00E42B28">
        <w:rPr>
          <w:rFonts w:ascii="Arial" w:hAnsi="Arial" w:cs="Arial"/>
          <w:bCs/>
          <w:iCs/>
          <w:sz w:val="20"/>
          <w:szCs w:val="20"/>
        </w:rPr>
        <w:t xml:space="preserve"> his arbitrary detention, release him immediately. Pending this, </w:t>
      </w:r>
      <w:r w:rsidR="00945ABE" w:rsidRPr="00E42B28">
        <w:rPr>
          <w:rFonts w:ascii="Arial" w:hAnsi="Arial" w:cs="Arial"/>
          <w:bCs/>
          <w:iCs/>
          <w:sz w:val="20"/>
          <w:szCs w:val="20"/>
        </w:rPr>
        <w:t xml:space="preserve">he must be </w:t>
      </w:r>
      <w:r w:rsidRPr="00E42B28">
        <w:rPr>
          <w:rFonts w:ascii="Arial" w:hAnsi="Arial" w:cs="Arial"/>
          <w:bCs/>
          <w:iCs/>
          <w:sz w:val="20"/>
          <w:szCs w:val="20"/>
        </w:rPr>
        <w:t>protect</w:t>
      </w:r>
      <w:r w:rsidR="00945ABE" w:rsidRPr="00E42B28">
        <w:rPr>
          <w:rFonts w:ascii="Arial" w:hAnsi="Arial" w:cs="Arial"/>
          <w:bCs/>
          <w:iCs/>
          <w:sz w:val="20"/>
          <w:szCs w:val="20"/>
        </w:rPr>
        <w:t>ed</w:t>
      </w:r>
      <w:r w:rsidRPr="00E42B28">
        <w:rPr>
          <w:rFonts w:ascii="Arial" w:hAnsi="Arial" w:cs="Arial"/>
          <w:bCs/>
          <w:iCs/>
          <w:sz w:val="20"/>
          <w:szCs w:val="20"/>
        </w:rPr>
        <w:t xml:space="preserve"> from further torture and other ill-treatment, provided </w:t>
      </w:r>
      <w:r w:rsidR="00AC5921" w:rsidRPr="00E42B28">
        <w:rPr>
          <w:rFonts w:ascii="Arial" w:hAnsi="Arial" w:cs="Arial"/>
          <w:bCs/>
          <w:iCs/>
          <w:sz w:val="20"/>
          <w:szCs w:val="20"/>
        </w:rPr>
        <w:t xml:space="preserve">access to </w:t>
      </w:r>
      <w:r w:rsidRPr="00E42B28">
        <w:rPr>
          <w:rFonts w:ascii="Arial" w:hAnsi="Arial" w:cs="Arial"/>
          <w:bCs/>
          <w:iCs/>
          <w:sz w:val="20"/>
          <w:szCs w:val="20"/>
        </w:rPr>
        <w:t xml:space="preserve">regular phone calls to family, adequate </w:t>
      </w:r>
      <w:r w:rsidR="00AC5921" w:rsidRPr="00E42B28">
        <w:rPr>
          <w:rFonts w:ascii="Arial" w:hAnsi="Arial" w:cs="Arial"/>
          <w:bCs/>
          <w:iCs/>
          <w:sz w:val="20"/>
          <w:szCs w:val="20"/>
        </w:rPr>
        <w:t>health</w:t>
      </w:r>
      <w:r w:rsidRPr="00E42B28">
        <w:rPr>
          <w:rFonts w:ascii="Arial" w:hAnsi="Arial" w:cs="Arial"/>
          <w:bCs/>
          <w:iCs/>
          <w:sz w:val="20"/>
          <w:szCs w:val="20"/>
        </w:rPr>
        <w:t xml:space="preserve">care, a lawyer of his own choosing and unhindered consular assistance from </w:t>
      </w:r>
      <w:r w:rsidR="009B2D98" w:rsidRPr="00E42B28">
        <w:rPr>
          <w:rFonts w:ascii="Arial" w:hAnsi="Arial" w:cs="Arial"/>
          <w:bCs/>
          <w:iCs/>
          <w:sz w:val="20"/>
          <w:szCs w:val="20"/>
        </w:rPr>
        <w:t>Belgium</w:t>
      </w:r>
      <w:r w:rsidRPr="00E42B28">
        <w:rPr>
          <w:rFonts w:ascii="Arial" w:hAnsi="Arial" w:cs="Arial"/>
          <w:bCs/>
          <w:iCs/>
          <w:sz w:val="20"/>
          <w:szCs w:val="20"/>
        </w:rPr>
        <w:t xml:space="preserve">. A prompt, independent, effective, and impartial investigation into those suspected of ordering, committing, </w:t>
      </w:r>
      <w:proofErr w:type="gramStart"/>
      <w:r w:rsidRPr="00E42B28">
        <w:rPr>
          <w:rFonts w:ascii="Arial" w:hAnsi="Arial" w:cs="Arial"/>
          <w:bCs/>
          <w:iCs/>
          <w:sz w:val="20"/>
          <w:szCs w:val="20"/>
        </w:rPr>
        <w:t>aiding</w:t>
      </w:r>
      <w:proofErr w:type="gramEnd"/>
      <w:r w:rsidRPr="00E42B28">
        <w:rPr>
          <w:rFonts w:ascii="Arial" w:hAnsi="Arial" w:cs="Arial"/>
          <w:bCs/>
          <w:iCs/>
          <w:sz w:val="20"/>
          <w:szCs w:val="20"/>
        </w:rPr>
        <w:t xml:space="preserve"> or abetting unlawful acts against Olivier Vandecasteele, including </w:t>
      </w:r>
      <w:r w:rsidR="00003A13" w:rsidRPr="00E42B28">
        <w:rPr>
          <w:rFonts w:ascii="Arial" w:hAnsi="Arial" w:cs="Arial"/>
          <w:bCs/>
          <w:iCs/>
          <w:sz w:val="20"/>
          <w:szCs w:val="20"/>
        </w:rPr>
        <w:t>hostage-taking</w:t>
      </w:r>
      <w:r w:rsidR="009B2D98" w:rsidRPr="00E42B28">
        <w:rPr>
          <w:rFonts w:ascii="Arial" w:hAnsi="Arial" w:cs="Arial"/>
          <w:bCs/>
          <w:iCs/>
          <w:sz w:val="20"/>
          <w:szCs w:val="20"/>
        </w:rPr>
        <w:t xml:space="preserve">, </w:t>
      </w:r>
      <w:r w:rsidRPr="00E42B28">
        <w:rPr>
          <w:rFonts w:ascii="Arial" w:hAnsi="Arial" w:cs="Arial"/>
          <w:bCs/>
          <w:iCs/>
          <w:sz w:val="20"/>
          <w:szCs w:val="20"/>
        </w:rPr>
        <w:t>torture</w:t>
      </w:r>
      <w:r w:rsidR="00526765" w:rsidRPr="00E42B28">
        <w:rPr>
          <w:rFonts w:ascii="Arial" w:hAnsi="Arial" w:cs="Arial"/>
          <w:bCs/>
          <w:iCs/>
          <w:sz w:val="20"/>
          <w:szCs w:val="20"/>
        </w:rPr>
        <w:t xml:space="preserve"> and enforced disappearance</w:t>
      </w:r>
      <w:r w:rsidRPr="00E42B28">
        <w:rPr>
          <w:rFonts w:ascii="Arial" w:hAnsi="Arial" w:cs="Arial"/>
          <w:bCs/>
          <w:iCs/>
          <w:sz w:val="20"/>
          <w:szCs w:val="20"/>
        </w:rPr>
        <w:t xml:space="preserve">, must be conducted and </w:t>
      </w:r>
      <w:r w:rsidR="00526765" w:rsidRPr="00E42B28">
        <w:rPr>
          <w:rFonts w:ascii="Arial" w:hAnsi="Arial" w:cs="Arial"/>
          <w:bCs/>
          <w:iCs/>
          <w:sz w:val="20"/>
          <w:szCs w:val="20"/>
        </w:rPr>
        <w:t xml:space="preserve">all </w:t>
      </w:r>
      <w:r w:rsidRPr="00E42B28">
        <w:rPr>
          <w:rFonts w:ascii="Arial" w:hAnsi="Arial" w:cs="Arial"/>
          <w:bCs/>
          <w:iCs/>
          <w:sz w:val="20"/>
          <w:szCs w:val="20"/>
        </w:rPr>
        <w:t>those suspected of such offences brought to justice in fair trials</w:t>
      </w:r>
      <w:r w:rsidR="00526765" w:rsidRPr="00E42B28">
        <w:rPr>
          <w:rFonts w:ascii="Arial" w:hAnsi="Arial" w:cs="Arial"/>
          <w:bCs/>
          <w:iCs/>
          <w:sz w:val="20"/>
          <w:szCs w:val="20"/>
        </w:rPr>
        <w:t xml:space="preserve"> before ordinary civilian courts</w:t>
      </w:r>
      <w:r w:rsidRPr="00E42B28">
        <w:rPr>
          <w:rFonts w:ascii="Arial" w:hAnsi="Arial" w:cs="Arial"/>
          <w:bCs/>
          <w:iCs/>
          <w:sz w:val="20"/>
          <w:szCs w:val="20"/>
        </w:rPr>
        <w:t>.</w:t>
      </w:r>
    </w:p>
    <w:p w14:paraId="63664F74" w14:textId="77777777" w:rsidR="00A30B42" w:rsidRPr="00E42B28" w:rsidRDefault="00A30B42" w:rsidP="00E42B28">
      <w:pPr>
        <w:spacing w:after="0" w:line="240" w:lineRule="auto"/>
        <w:rPr>
          <w:rFonts w:ascii="Arial" w:hAnsi="Arial" w:cs="Arial"/>
          <w:b/>
          <w:iCs/>
          <w:sz w:val="16"/>
          <w:szCs w:val="16"/>
        </w:rPr>
      </w:pPr>
    </w:p>
    <w:p w14:paraId="00C3FFB7" w14:textId="5EB3B8E6" w:rsidR="00E42B28" w:rsidRPr="00E42B28" w:rsidRDefault="005D2C37" w:rsidP="00E42B28">
      <w:pPr>
        <w:spacing w:after="0" w:line="240" w:lineRule="auto"/>
        <w:rPr>
          <w:rFonts w:ascii="Arial" w:hAnsi="Arial" w:cs="Arial"/>
          <w:iCs/>
          <w:sz w:val="20"/>
          <w:szCs w:val="20"/>
        </w:rPr>
      </w:pPr>
      <w:r w:rsidRPr="00E42B28">
        <w:rPr>
          <w:rFonts w:ascii="Arial" w:hAnsi="Arial" w:cs="Arial"/>
          <w:iCs/>
          <w:sz w:val="20"/>
          <w:szCs w:val="20"/>
        </w:rPr>
        <w:t>Yours sincerely,</w:t>
      </w:r>
    </w:p>
    <w:p w14:paraId="15D754DB" w14:textId="77777777" w:rsidR="0082127B" w:rsidRPr="00E42B28" w:rsidRDefault="0082127B" w:rsidP="00E42B28">
      <w:pPr>
        <w:pStyle w:val="AIBoxHeading"/>
        <w:shd w:val="clear" w:color="auto" w:fill="D9D9D9" w:themeFill="background1" w:themeFillShade="D9"/>
        <w:spacing w:line="240" w:lineRule="auto"/>
        <w:rPr>
          <w:rFonts w:ascii="Arial" w:hAnsi="Arial" w:cs="Arial"/>
          <w:b/>
          <w:sz w:val="32"/>
          <w:szCs w:val="32"/>
        </w:rPr>
      </w:pPr>
      <w:r w:rsidRPr="00E42B28">
        <w:rPr>
          <w:rFonts w:ascii="Arial" w:hAnsi="Arial" w:cs="Arial"/>
          <w:b/>
          <w:sz w:val="32"/>
          <w:szCs w:val="32"/>
        </w:rPr>
        <w:lastRenderedPageBreak/>
        <w:t>Additional information</w:t>
      </w:r>
    </w:p>
    <w:p w14:paraId="7626CF99" w14:textId="6244D750" w:rsidR="00333142" w:rsidRPr="00E42B28" w:rsidRDefault="00333142" w:rsidP="00E42B28">
      <w:pPr>
        <w:spacing w:after="0" w:line="240" w:lineRule="auto"/>
        <w:rPr>
          <w:rFonts w:ascii="Arial" w:hAnsi="Arial" w:cs="Arial"/>
          <w:szCs w:val="18"/>
        </w:rPr>
      </w:pPr>
      <w:r w:rsidRPr="00E42B28">
        <w:rPr>
          <w:rFonts w:ascii="Arial" w:hAnsi="Arial" w:cs="Arial"/>
          <w:szCs w:val="18"/>
        </w:rPr>
        <w:t xml:space="preserve"> </w:t>
      </w:r>
    </w:p>
    <w:p w14:paraId="0492B8C0" w14:textId="33641721" w:rsidR="009151DC" w:rsidRPr="00E42B28" w:rsidRDefault="00563791" w:rsidP="00E42B28">
      <w:pPr>
        <w:spacing w:line="240" w:lineRule="auto"/>
        <w:jc w:val="both"/>
        <w:rPr>
          <w:rFonts w:ascii="Arial" w:hAnsi="Arial" w:cs="Arial"/>
          <w:szCs w:val="20"/>
          <w:lang w:eastAsia="en-US"/>
        </w:rPr>
      </w:pPr>
      <w:r w:rsidRPr="00E42B28">
        <w:rPr>
          <w:rFonts w:ascii="Arial" w:hAnsi="Arial" w:cs="Arial"/>
          <w:szCs w:val="20"/>
          <w:lang w:eastAsia="en-US"/>
        </w:rPr>
        <w:t xml:space="preserve">Olivier </w:t>
      </w:r>
      <w:proofErr w:type="spellStart"/>
      <w:r w:rsidRPr="00E42B28">
        <w:rPr>
          <w:rFonts w:ascii="Arial" w:hAnsi="Arial" w:cs="Arial"/>
          <w:szCs w:val="20"/>
          <w:lang w:eastAsia="en-US"/>
        </w:rPr>
        <w:t>Vandecasteele</w:t>
      </w:r>
      <w:proofErr w:type="spellEnd"/>
      <w:r w:rsidRPr="00E42B28">
        <w:rPr>
          <w:rFonts w:ascii="Arial" w:hAnsi="Arial" w:cs="Arial"/>
          <w:szCs w:val="20"/>
          <w:lang w:eastAsia="en-US"/>
        </w:rPr>
        <w:t xml:space="preserve"> is a</w:t>
      </w:r>
      <w:r w:rsidR="0041583B" w:rsidRPr="00E42B28">
        <w:rPr>
          <w:rFonts w:ascii="Arial" w:hAnsi="Arial" w:cs="Arial"/>
          <w:szCs w:val="20"/>
          <w:lang w:eastAsia="en-US"/>
        </w:rPr>
        <w:t xml:space="preserve"> Belgian</w:t>
      </w:r>
      <w:r w:rsidRPr="00E42B28">
        <w:rPr>
          <w:rFonts w:ascii="Arial" w:hAnsi="Arial" w:cs="Arial"/>
          <w:szCs w:val="20"/>
          <w:lang w:eastAsia="en-US"/>
        </w:rPr>
        <w:t xml:space="preserve"> aid worker who </w:t>
      </w:r>
      <w:r w:rsidR="00AF2D0C" w:rsidRPr="00E42B28">
        <w:rPr>
          <w:rFonts w:ascii="Arial" w:hAnsi="Arial" w:cs="Arial"/>
          <w:szCs w:val="20"/>
          <w:lang w:eastAsia="en-US"/>
        </w:rPr>
        <w:t xml:space="preserve">worked </w:t>
      </w:r>
      <w:r w:rsidR="003041FF" w:rsidRPr="00E42B28">
        <w:rPr>
          <w:rFonts w:ascii="Arial" w:hAnsi="Arial" w:cs="Arial"/>
          <w:szCs w:val="20"/>
          <w:lang w:eastAsia="en-US"/>
        </w:rPr>
        <w:t>abroad</w:t>
      </w:r>
      <w:r w:rsidR="008A1325" w:rsidRPr="00E42B28">
        <w:rPr>
          <w:rFonts w:ascii="Arial" w:hAnsi="Arial" w:cs="Arial"/>
          <w:szCs w:val="20"/>
          <w:lang w:eastAsia="en-US"/>
        </w:rPr>
        <w:t xml:space="preserve"> for many years</w:t>
      </w:r>
      <w:r w:rsidR="003041FF" w:rsidRPr="00E42B28">
        <w:rPr>
          <w:rFonts w:ascii="Arial" w:hAnsi="Arial" w:cs="Arial"/>
          <w:szCs w:val="20"/>
          <w:lang w:eastAsia="en-US"/>
        </w:rPr>
        <w:t xml:space="preserve">, including </w:t>
      </w:r>
      <w:r w:rsidR="008A1325" w:rsidRPr="00E42B28">
        <w:rPr>
          <w:rFonts w:ascii="Arial" w:hAnsi="Arial" w:cs="Arial"/>
          <w:szCs w:val="20"/>
          <w:lang w:eastAsia="en-US"/>
        </w:rPr>
        <w:t xml:space="preserve">in Iran </w:t>
      </w:r>
      <w:r w:rsidR="00F31E14" w:rsidRPr="00E42B28">
        <w:rPr>
          <w:rFonts w:ascii="Arial" w:hAnsi="Arial" w:cs="Arial"/>
          <w:szCs w:val="20"/>
          <w:lang w:eastAsia="en-US"/>
        </w:rPr>
        <w:t>with the</w:t>
      </w:r>
      <w:r w:rsidR="0041583B" w:rsidRPr="00E42B28">
        <w:rPr>
          <w:rFonts w:ascii="Arial" w:hAnsi="Arial" w:cs="Arial"/>
          <w:szCs w:val="20"/>
          <w:lang w:eastAsia="en-US"/>
        </w:rPr>
        <w:t xml:space="preserve"> Norwegian Refugee Council </w:t>
      </w:r>
      <w:r w:rsidR="00F31E14" w:rsidRPr="00E42B28">
        <w:rPr>
          <w:rFonts w:ascii="Arial" w:hAnsi="Arial" w:cs="Arial"/>
          <w:szCs w:val="20"/>
          <w:lang w:eastAsia="en-US"/>
        </w:rPr>
        <w:t>and</w:t>
      </w:r>
      <w:r w:rsidR="0041583B" w:rsidRPr="00E42B28">
        <w:rPr>
          <w:rFonts w:ascii="Arial" w:hAnsi="Arial" w:cs="Arial"/>
          <w:szCs w:val="20"/>
          <w:lang w:eastAsia="en-US"/>
        </w:rPr>
        <w:t xml:space="preserve"> Relief International from </w:t>
      </w:r>
      <w:r w:rsidR="00F31E14" w:rsidRPr="00E42B28">
        <w:rPr>
          <w:rFonts w:ascii="Arial" w:hAnsi="Arial" w:cs="Arial"/>
          <w:szCs w:val="20"/>
          <w:lang w:eastAsia="en-US"/>
        </w:rPr>
        <w:t xml:space="preserve">2015 to </w:t>
      </w:r>
      <w:r w:rsidR="0041583B" w:rsidRPr="00E42B28">
        <w:rPr>
          <w:rFonts w:ascii="Arial" w:hAnsi="Arial" w:cs="Arial"/>
          <w:szCs w:val="20"/>
          <w:lang w:eastAsia="en-US"/>
        </w:rPr>
        <w:t>2021</w:t>
      </w:r>
      <w:r w:rsidR="00786DD8" w:rsidRPr="00E42B28">
        <w:rPr>
          <w:rFonts w:ascii="Arial" w:hAnsi="Arial" w:cs="Arial"/>
          <w:szCs w:val="20"/>
          <w:lang w:eastAsia="en-US"/>
        </w:rPr>
        <w:t xml:space="preserve">. </w:t>
      </w:r>
      <w:r w:rsidR="00A03023" w:rsidRPr="00E42B28">
        <w:rPr>
          <w:rFonts w:ascii="Arial" w:hAnsi="Arial" w:cs="Arial"/>
          <w:szCs w:val="20"/>
          <w:lang w:eastAsia="en-US"/>
        </w:rPr>
        <w:t xml:space="preserve">According to his family, </w:t>
      </w:r>
      <w:r w:rsidR="00CD4DC0" w:rsidRPr="00E42B28">
        <w:rPr>
          <w:rFonts w:ascii="Arial" w:hAnsi="Arial" w:cs="Arial"/>
          <w:szCs w:val="20"/>
          <w:lang w:eastAsia="en-US"/>
        </w:rPr>
        <w:t>he returned to Belgium i</w:t>
      </w:r>
      <w:r w:rsidR="00786DD8" w:rsidRPr="00E42B28">
        <w:rPr>
          <w:rFonts w:ascii="Arial" w:hAnsi="Arial" w:cs="Arial"/>
          <w:szCs w:val="20"/>
          <w:lang w:eastAsia="en-US"/>
        </w:rPr>
        <w:t xml:space="preserve">n </w:t>
      </w:r>
      <w:r w:rsidR="0041583B" w:rsidRPr="00E42B28">
        <w:rPr>
          <w:rFonts w:ascii="Arial" w:hAnsi="Arial" w:cs="Arial"/>
          <w:szCs w:val="20"/>
          <w:lang w:eastAsia="en-US"/>
        </w:rPr>
        <w:t>May 2021</w:t>
      </w:r>
      <w:r w:rsidR="00786DD8" w:rsidRPr="00E42B28">
        <w:rPr>
          <w:rFonts w:ascii="Arial" w:hAnsi="Arial" w:cs="Arial"/>
          <w:szCs w:val="20"/>
          <w:lang w:eastAsia="en-US"/>
        </w:rPr>
        <w:t xml:space="preserve">, and </w:t>
      </w:r>
      <w:r w:rsidR="00CD4DC0" w:rsidRPr="00E42B28">
        <w:rPr>
          <w:rFonts w:ascii="Arial" w:hAnsi="Arial" w:cs="Arial"/>
          <w:szCs w:val="20"/>
          <w:lang w:eastAsia="en-US"/>
        </w:rPr>
        <w:t>travelled back to</w:t>
      </w:r>
      <w:r w:rsidR="00AF2D0C" w:rsidRPr="00E42B28">
        <w:rPr>
          <w:rFonts w:ascii="Arial" w:hAnsi="Arial" w:cs="Arial"/>
          <w:szCs w:val="20"/>
          <w:lang w:eastAsia="en-US"/>
        </w:rPr>
        <w:t xml:space="preserve"> Iran</w:t>
      </w:r>
      <w:r w:rsidR="00CD4DC0" w:rsidRPr="00E42B28">
        <w:rPr>
          <w:rFonts w:ascii="Arial" w:hAnsi="Arial" w:cs="Arial"/>
          <w:szCs w:val="20"/>
          <w:lang w:eastAsia="en-US"/>
        </w:rPr>
        <w:t xml:space="preserve"> in February 2022</w:t>
      </w:r>
      <w:r w:rsidR="00AF2D0C" w:rsidRPr="00E42B28">
        <w:rPr>
          <w:rFonts w:ascii="Arial" w:hAnsi="Arial" w:cs="Arial"/>
          <w:szCs w:val="20"/>
          <w:lang w:eastAsia="en-US"/>
        </w:rPr>
        <w:t xml:space="preserve"> </w:t>
      </w:r>
      <w:r w:rsidR="00A03023" w:rsidRPr="00E42B28">
        <w:rPr>
          <w:rFonts w:ascii="Arial" w:hAnsi="Arial" w:cs="Arial"/>
          <w:szCs w:val="20"/>
          <w:lang w:eastAsia="en-US"/>
        </w:rPr>
        <w:t>to pack his belonging</w:t>
      </w:r>
      <w:r w:rsidR="00CD4DC0" w:rsidRPr="00E42B28">
        <w:rPr>
          <w:rFonts w:ascii="Arial" w:hAnsi="Arial" w:cs="Arial"/>
          <w:szCs w:val="20"/>
          <w:lang w:eastAsia="en-US"/>
        </w:rPr>
        <w:t>s</w:t>
      </w:r>
      <w:r w:rsidR="00786DD8" w:rsidRPr="00E42B28">
        <w:rPr>
          <w:rFonts w:ascii="Arial" w:hAnsi="Arial" w:cs="Arial"/>
          <w:szCs w:val="20"/>
          <w:lang w:eastAsia="en-US"/>
        </w:rPr>
        <w:t>.</w:t>
      </w:r>
      <w:r w:rsidR="00BA40C4" w:rsidRPr="00E42B28">
        <w:rPr>
          <w:rFonts w:ascii="Arial" w:hAnsi="Arial" w:cs="Arial"/>
          <w:szCs w:val="20"/>
          <w:lang w:eastAsia="en-US"/>
        </w:rPr>
        <w:t xml:space="preserve"> A</w:t>
      </w:r>
      <w:r w:rsidR="00AF2D0C" w:rsidRPr="00E42B28">
        <w:rPr>
          <w:rFonts w:ascii="Arial" w:hAnsi="Arial" w:cs="Arial"/>
          <w:szCs w:val="20"/>
          <w:lang w:eastAsia="en-US"/>
        </w:rPr>
        <w:t xml:space="preserve">fter </w:t>
      </w:r>
      <w:r w:rsidR="001F3EA9" w:rsidRPr="00E42B28">
        <w:rPr>
          <w:rFonts w:ascii="Arial" w:hAnsi="Arial" w:cs="Arial"/>
          <w:szCs w:val="20"/>
          <w:lang w:eastAsia="en-US"/>
        </w:rPr>
        <w:t xml:space="preserve">his arrest </w:t>
      </w:r>
      <w:r w:rsidR="00AF2D0C" w:rsidRPr="00E42B28">
        <w:rPr>
          <w:rFonts w:ascii="Arial" w:hAnsi="Arial" w:cs="Arial"/>
          <w:szCs w:val="20"/>
          <w:lang w:eastAsia="en-US"/>
        </w:rPr>
        <w:t>in Tehran</w:t>
      </w:r>
      <w:r w:rsidR="00B53DDE" w:rsidRPr="00E42B28">
        <w:rPr>
          <w:rFonts w:ascii="Arial" w:hAnsi="Arial" w:cs="Arial"/>
          <w:szCs w:val="20"/>
          <w:lang w:eastAsia="en-US"/>
        </w:rPr>
        <w:t xml:space="preserve"> during this trip</w:t>
      </w:r>
      <w:r w:rsidR="00AF2D0C" w:rsidRPr="00E42B28">
        <w:rPr>
          <w:rFonts w:ascii="Arial" w:hAnsi="Arial" w:cs="Arial"/>
          <w:szCs w:val="20"/>
          <w:lang w:eastAsia="en-US"/>
        </w:rPr>
        <w:t xml:space="preserve">, </w:t>
      </w:r>
      <w:r w:rsidR="003D28BE" w:rsidRPr="00E42B28">
        <w:rPr>
          <w:rFonts w:ascii="Arial" w:hAnsi="Arial" w:cs="Arial"/>
          <w:szCs w:val="20"/>
          <w:lang w:eastAsia="en-US"/>
        </w:rPr>
        <w:t xml:space="preserve">Olivier Vandecasteele </w:t>
      </w:r>
      <w:r w:rsidR="00AF2D0C" w:rsidRPr="00E42B28">
        <w:rPr>
          <w:rFonts w:ascii="Arial" w:hAnsi="Arial" w:cs="Arial"/>
          <w:szCs w:val="20"/>
          <w:lang w:eastAsia="en-US"/>
        </w:rPr>
        <w:t xml:space="preserve">was </w:t>
      </w:r>
      <w:r w:rsidR="002B043C" w:rsidRPr="00E42B28">
        <w:rPr>
          <w:rFonts w:ascii="Arial" w:hAnsi="Arial" w:cs="Arial"/>
          <w:szCs w:val="20"/>
          <w:lang w:eastAsia="en-US"/>
        </w:rPr>
        <w:t xml:space="preserve">transferred to Evin prison, </w:t>
      </w:r>
      <w:r w:rsidR="00786DD8" w:rsidRPr="00E42B28">
        <w:rPr>
          <w:rFonts w:ascii="Arial" w:hAnsi="Arial" w:cs="Arial"/>
          <w:szCs w:val="20"/>
          <w:lang w:eastAsia="en-US"/>
        </w:rPr>
        <w:t xml:space="preserve">where he was subjected to interrogations for three months without access to a lawyer. During this time, </w:t>
      </w:r>
      <w:r w:rsidR="009F79F4" w:rsidRPr="00E42B28">
        <w:rPr>
          <w:rFonts w:ascii="Arial" w:hAnsi="Arial" w:cs="Arial"/>
          <w:szCs w:val="20"/>
          <w:lang w:eastAsia="en-US"/>
        </w:rPr>
        <w:t>p</w:t>
      </w:r>
      <w:r w:rsidR="00786DD8" w:rsidRPr="00E42B28">
        <w:rPr>
          <w:rFonts w:ascii="Arial" w:hAnsi="Arial" w:cs="Arial"/>
          <w:szCs w:val="20"/>
          <w:lang w:eastAsia="en-US"/>
        </w:rPr>
        <w:t>rison authorities</w:t>
      </w:r>
      <w:r w:rsidR="002B043C" w:rsidRPr="00E42B28">
        <w:rPr>
          <w:rFonts w:ascii="Arial" w:hAnsi="Arial" w:cs="Arial"/>
          <w:szCs w:val="20"/>
          <w:lang w:eastAsia="en-US"/>
        </w:rPr>
        <w:t xml:space="preserve"> </w:t>
      </w:r>
      <w:r w:rsidR="00786DD8" w:rsidRPr="00E42B28">
        <w:rPr>
          <w:rFonts w:ascii="Arial" w:hAnsi="Arial" w:cs="Arial"/>
          <w:szCs w:val="20"/>
          <w:lang w:eastAsia="en-US"/>
        </w:rPr>
        <w:t xml:space="preserve">exposed him to extreme cold and discomfort by denying him shoes and socks for months. </w:t>
      </w:r>
      <w:r w:rsidR="00692646" w:rsidRPr="00E42B28">
        <w:rPr>
          <w:rFonts w:ascii="Arial" w:hAnsi="Arial" w:cs="Arial"/>
          <w:szCs w:val="20"/>
          <w:lang w:eastAsia="en-US"/>
        </w:rPr>
        <w:t>D</w:t>
      </w:r>
      <w:r w:rsidR="00786DD8" w:rsidRPr="00E42B28">
        <w:rPr>
          <w:rFonts w:ascii="Arial" w:hAnsi="Arial" w:cs="Arial"/>
          <w:szCs w:val="20"/>
          <w:lang w:eastAsia="en-US"/>
        </w:rPr>
        <w:t xml:space="preserve">uring brief and </w:t>
      </w:r>
      <w:r w:rsidR="007A2318" w:rsidRPr="00E42B28">
        <w:rPr>
          <w:rFonts w:ascii="Arial" w:hAnsi="Arial" w:cs="Arial"/>
          <w:szCs w:val="20"/>
          <w:lang w:eastAsia="en-US"/>
        </w:rPr>
        <w:t xml:space="preserve">rare </w:t>
      </w:r>
      <w:r w:rsidR="00786DD8" w:rsidRPr="00E42B28">
        <w:rPr>
          <w:rFonts w:ascii="Arial" w:hAnsi="Arial" w:cs="Arial"/>
          <w:szCs w:val="20"/>
          <w:lang w:eastAsia="en-US"/>
        </w:rPr>
        <w:t xml:space="preserve">phone calls believed to be in the presence of intelligence agents, his family learned </w:t>
      </w:r>
      <w:r w:rsidR="00BF76F9" w:rsidRPr="00E42B28">
        <w:rPr>
          <w:rFonts w:ascii="Arial" w:hAnsi="Arial" w:cs="Arial"/>
          <w:szCs w:val="20"/>
          <w:lang w:eastAsia="en-US"/>
        </w:rPr>
        <w:t>that</w:t>
      </w:r>
      <w:r w:rsidR="00692646" w:rsidRPr="00E42B28">
        <w:rPr>
          <w:rFonts w:ascii="Arial" w:hAnsi="Arial" w:cs="Arial"/>
          <w:szCs w:val="20"/>
          <w:lang w:eastAsia="en-US"/>
        </w:rPr>
        <w:t xml:space="preserve"> since his transfer to an unknown location in August 2022</w:t>
      </w:r>
      <w:r w:rsidR="00BF76F9" w:rsidRPr="00E42B28">
        <w:rPr>
          <w:rFonts w:ascii="Arial" w:hAnsi="Arial" w:cs="Arial"/>
          <w:szCs w:val="20"/>
          <w:lang w:eastAsia="en-US"/>
        </w:rPr>
        <w:t xml:space="preserve"> </w:t>
      </w:r>
      <w:r w:rsidR="00786DD8" w:rsidRPr="00E42B28">
        <w:rPr>
          <w:rFonts w:ascii="Arial" w:hAnsi="Arial" w:cs="Arial"/>
          <w:szCs w:val="20"/>
          <w:lang w:eastAsia="en-US"/>
        </w:rPr>
        <w:t xml:space="preserve">Olivier Vandecasteele </w:t>
      </w:r>
      <w:r w:rsidR="00692646" w:rsidRPr="00E42B28">
        <w:rPr>
          <w:rFonts w:ascii="Arial" w:hAnsi="Arial" w:cs="Arial"/>
          <w:szCs w:val="20"/>
          <w:lang w:eastAsia="en-US"/>
        </w:rPr>
        <w:t xml:space="preserve">has </w:t>
      </w:r>
      <w:r w:rsidR="00786DD8" w:rsidRPr="00E42B28">
        <w:rPr>
          <w:rFonts w:ascii="Arial" w:hAnsi="Arial" w:cs="Arial"/>
          <w:szCs w:val="20"/>
          <w:lang w:eastAsia="en-US"/>
        </w:rPr>
        <w:t>only</w:t>
      </w:r>
      <w:r w:rsidR="00A93F38" w:rsidRPr="00E42B28">
        <w:rPr>
          <w:rFonts w:ascii="Arial" w:hAnsi="Arial" w:cs="Arial"/>
          <w:szCs w:val="20"/>
          <w:lang w:eastAsia="en-US"/>
        </w:rPr>
        <w:t xml:space="preserve"> been</w:t>
      </w:r>
      <w:r w:rsidR="00786DD8" w:rsidRPr="00E42B28">
        <w:rPr>
          <w:rFonts w:ascii="Arial" w:hAnsi="Arial" w:cs="Arial"/>
          <w:szCs w:val="20"/>
          <w:lang w:eastAsia="en-US"/>
        </w:rPr>
        <w:t xml:space="preserve"> permitted out of </w:t>
      </w:r>
      <w:r w:rsidR="009F79F4" w:rsidRPr="00E42B28">
        <w:rPr>
          <w:rFonts w:ascii="Arial" w:hAnsi="Arial" w:cs="Arial"/>
          <w:szCs w:val="20"/>
          <w:lang w:eastAsia="en-US"/>
        </w:rPr>
        <w:t xml:space="preserve">solitary confinement </w:t>
      </w:r>
      <w:r w:rsidR="00786DD8" w:rsidRPr="00E42B28">
        <w:rPr>
          <w:rFonts w:ascii="Arial" w:hAnsi="Arial" w:cs="Arial"/>
          <w:szCs w:val="20"/>
          <w:lang w:eastAsia="en-US"/>
        </w:rPr>
        <w:t>15 minutes per day</w:t>
      </w:r>
      <w:r w:rsidR="002B043C" w:rsidRPr="00E42B28">
        <w:rPr>
          <w:rFonts w:ascii="Arial" w:hAnsi="Arial" w:cs="Arial"/>
          <w:szCs w:val="20"/>
          <w:lang w:eastAsia="en-US"/>
        </w:rPr>
        <w:t xml:space="preserve"> to walk</w:t>
      </w:r>
      <w:r w:rsidR="00966816" w:rsidRPr="00E42B28">
        <w:rPr>
          <w:rFonts w:ascii="Arial" w:hAnsi="Arial" w:cs="Arial"/>
          <w:szCs w:val="20"/>
          <w:lang w:eastAsia="en-US"/>
        </w:rPr>
        <w:t xml:space="preserve"> alone</w:t>
      </w:r>
      <w:r w:rsidR="002B043C" w:rsidRPr="00E42B28">
        <w:rPr>
          <w:rFonts w:ascii="Arial" w:hAnsi="Arial" w:cs="Arial"/>
          <w:szCs w:val="20"/>
          <w:lang w:eastAsia="en-US"/>
        </w:rPr>
        <w:t xml:space="preserve"> in </w:t>
      </w:r>
      <w:r w:rsidR="009F79F4" w:rsidRPr="00E42B28">
        <w:rPr>
          <w:rFonts w:ascii="Arial" w:hAnsi="Arial" w:cs="Arial"/>
          <w:szCs w:val="20"/>
          <w:lang w:eastAsia="en-US"/>
        </w:rPr>
        <w:t xml:space="preserve">a </w:t>
      </w:r>
      <w:r w:rsidR="002B043C" w:rsidRPr="00E42B28">
        <w:rPr>
          <w:rFonts w:ascii="Arial" w:hAnsi="Arial" w:cs="Arial"/>
          <w:szCs w:val="20"/>
          <w:lang w:eastAsia="en-US"/>
        </w:rPr>
        <w:t>courtyard</w:t>
      </w:r>
      <w:r w:rsidR="00786DD8" w:rsidRPr="00E42B28">
        <w:rPr>
          <w:rFonts w:ascii="Arial" w:hAnsi="Arial" w:cs="Arial"/>
          <w:szCs w:val="20"/>
          <w:lang w:eastAsia="en-US"/>
        </w:rPr>
        <w:t>.</w:t>
      </w:r>
      <w:r w:rsidR="00280780" w:rsidRPr="00E42B28">
        <w:rPr>
          <w:rFonts w:ascii="Arial" w:hAnsi="Arial" w:cs="Arial"/>
          <w:szCs w:val="20"/>
          <w:lang w:eastAsia="en-US"/>
        </w:rPr>
        <w:t xml:space="preserve"> For consular meetings, </w:t>
      </w:r>
      <w:r w:rsidR="001F3EA9" w:rsidRPr="00E42B28">
        <w:rPr>
          <w:rFonts w:ascii="Arial" w:hAnsi="Arial" w:cs="Arial"/>
          <w:szCs w:val="20"/>
          <w:lang w:eastAsia="en-US"/>
        </w:rPr>
        <w:t xml:space="preserve">he </w:t>
      </w:r>
      <w:r w:rsidR="00280780" w:rsidRPr="00E42B28">
        <w:rPr>
          <w:rFonts w:ascii="Arial" w:hAnsi="Arial" w:cs="Arial"/>
          <w:szCs w:val="20"/>
          <w:lang w:eastAsia="en-US"/>
        </w:rPr>
        <w:t xml:space="preserve">is blindfolded and </w:t>
      </w:r>
      <w:r w:rsidR="001F3EA9" w:rsidRPr="00E42B28">
        <w:rPr>
          <w:rFonts w:ascii="Arial" w:hAnsi="Arial" w:cs="Arial"/>
          <w:szCs w:val="20"/>
          <w:lang w:eastAsia="en-US"/>
        </w:rPr>
        <w:t xml:space="preserve">temporarily </w:t>
      </w:r>
      <w:r w:rsidR="00ED76E7" w:rsidRPr="00E42B28">
        <w:rPr>
          <w:rFonts w:ascii="Arial" w:hAnsi="Arial" w:cs="Arial"/>
          <w:szCs w:val="20"/>
          <w:lang w:eastAsia="en-US"/>
        </w:rPr>
        <w:t xml:space="preserve">transferred </w:t>
      </w:r>
      <w:r w:rsidR="00280780" w:rsidRPr="00E42B28">
        <w:rPr>
          <w:rFonts w:ascii="Arial" w:hAnsi="Arial" w:cs="Arial"/>
          <w:szCs w:val="20"/>
          <w:lang w:eastAsia="en-US"/>
        </w:rPr>
        <w:t>to Evin prison</w:t>
      </w:r>
      <w:r w:rsidR="00960143" w:rsidRPr="00E42B28">
        <w:rPr>
          <w:rFonts w:ascii="Arial" w:hAnsi="Arial" w:cs="Arial"/>
          <w:szCs w:val="20"/>
          <w:lang w:eastAsia="en-US"/>
        </w:rPr>
        <w:t xml:space="preserve">. </w:t>
      </w:r>
      <w:r w:rsidR="009E7289" w:rsidRPr="00E42B28">
        <w:rPr>
          <w:rFonts w:ascii="Arial" w:hAnsi="Arial" w:cs="Arial"/>
          <w:szCs w:val="20"/>
          <w:lang w:eastAsia="en-US"/>
        </w:rPr>
        <w:t>The conditions of his detention</w:t>
      </w:r>
      <w:r w:rsidR="002B2B88" w:rsidRPr="00E42B28">
        <w:rPr>
          <w:rFonts w:ascii="Arial" w:hAnsi="Arial" w:cs="Arial"/>
          <w:szCs w:val="20"/>
          <w:lang w:eastAsia="en-US"/>
        </w:rPr>
        <w:t xml:space="preserve"> and isolation</w:t>
      </w:r>
      <w:r w:rsidR="009E7289" w:rsidRPr="00E42B28">
        <w:rPr>
          <w:rFonts w:ascii="Arial" w:hAnsi="Arial" w:cs="Arial"/>
          <w:szCs w:val="20"/>
          <w:lang w:eastAsia="en-US"/>
        </w:rPr>
        <w:t xml:space="preserve"> are causing him great distress. </w:t>
      </w:r>
      <w:r w:rsidR="00786DD8" w:rsidRPr="00E42B28">
        <w:rPr>
          <w:rFonts w:ascii="Arial" w:hAnsi="Arial" w:cs="Arial"/>
          <w:szCs w:val="20"/>
          <w:lang w:eastAsia="en-US"/>
        </w:rPr>
        <w:t xml:space="preserve">He told his family that since his arrest, he has lost </w:t>
      </w:r>
      <w:r w:rsidR="0093589D" w:rsidRPr="00E42B28">
        <w:rPr>
          <w:rFonts w:ascii="Arial" w:hAnsi="Arial" w:cs="Arial"/>
          <w:szCs w:val="20"/>
          <w:lang w:eastAsia="en-US"/>
        </w:rPr>
        <w:t xml:space="preserve">25 kg </w:t>
      </w:r>
      <w:r w:rsidR="00786DD8" w:rsidRPr="00E42B28">
        <w:rPr>
          <w:rFonts w:ascii="Arial" w:hAnsi="Arial" w:cs="Arial"/>
          <w:szCs w:val="20"/>
          <w:lang w:eastAsia="en-US"/>
        </w:rPr>
        <w:t>and his toenails have fallen off, raising serious concerns about his health.</w:t>
      </w:r>
      <w:r w:rsidR="009E7289" w:rsidRPr="00E42B28">
        <w:rPr>
          <w:rFonts w:ascii="Arial" w:hAnsi="Arial" w:cs="Arial"/>
          <w:szCs w:val="20"/>
          <w:lang w:eastAsia="en-US"/>
        </w:rPr>
        <w:t xml:space="preserve"> </w:t>
      </w:r>
      <w:r w:rsidR="00786DD8" w:rsidRPr="00E42B28">
        <w:rPr>
          <w:rFonts w:ascii="Arial" w:hAnsi="Arial" w:cs="Arial"/>
          <w:szCs w:val="20"/>
          <w:lang w:eastAsia="en-US"/>
        </w:rPr>
        <w:t xml:space="preserve">His family also subsequently learned that </w:t>
      </w:r>
      <w:r w:rsidR="007A2318" w:rsidRPr="00E42B28">
        <w:rPr>
          <w:rFonts w:ascii="Arial" w:hAnsi="Arial" w:cs="Arial"/>
          <w:szCs w:val="20"/>
          <w:lang w:eastAsia="en-US"/>
        </w:rPr>
        <w:t>he</w:t>
      </w:r>
      <w:r w:rsidR="00786DD8" w:rsidRPr="00E42B28">
        <w:rPr>
          <w:rFonts w:ascii="Arial" w:hAnsi="Arial" w:cs="Arial"/>
          <w:szCs w:val="20"/>
          <w:lang w:eastAsia="en-US"/>
        </w:rPr>
        <w:t xml:space="preserve"> has blood pockets forming on his toes and is suffering from dental and gastric problems.</w:t>
      </w:r>
      <w:r w:rsidR="002B043C" w:rsidRPr="00E42B28">
        <w:rPr>
          <w:rFonts w:ascii="Arial" w:hAnsi="Arial" w:cs="Arial"/>
          <w:szCs w:val="20"/>
          <w:lang w:eastAsia="en-US"/>
        </w:rPr>
        <w:t xml:space="preserve"> </w:t>
      </w:r>
      <w:r w:rsidR="009151DC" w:rsidRPr="00E42B28">
        <w:rPr>
          <w:rFonts w:ascii="Arial" w:hAnsi="Arial" w:cs="Arial"/>
          <w:szCs w:val="20"/>
          <w:lang w:eastAsia="en-US"/>
        </w:rPr>
        <w:t>Olivier Vandecasteele</w:t>
      </w:r>
      <w:r w:rsidR="002B043C" w:rsidRPr="00E42B28">
        <w:rPr>
          <w:rFonts w:ascii="Arial" w:hAnsi="Arial" w:cs="Arial"/>
          <w:szCs w:val="20"/>
          <w:lang w:eastAsia="en-US"/>
        </w:rPr>
        <w:t xml:space="preserve"> was taken</w:t>
      </w:r>
      <w:r w:rsidR="000931F1" w:rsidRPr="00E42B28">
        <w:rPr>
          <w:rFonts w:ascii="Arial" w:hAnsi="Arial" w:cs="Arial"/>
          <w:szCs w:val="20"/>
          <w:lang w:eastAsia="en-US"/>
        </w:rPr>
        <w:t xml:space="preserve"> once</w:t>
      </w:r>
      <w:r w:rsidR="002B043C" w:rsidRPr="00E42B28">
        <w:rPr>
          <w:rFonts w:ascii="Arial" w:hAnsi="Arial" w:cs="Arial"/>
          <w:szCs w:val="20"/>
          <w:lang w:eastAsia="en-US"/>
        </w:rPr>
        <w:t xml:space="preserve"> to a dentist </w:t>
      </w:r>
      <w:r w:rsidR="00994EF1" w:rsidRPr="00E42B28">
        <w:rPr>
          <w:rFonts w:ascii="Arial" w:hAnsi="Arial" w:cs="Arial"/>
          <w:szCs w:val="20"/>
          <w:lang w:eastAsia="en-US"/>
        </w:rPr>
        <w:t>who told him</w:t>
      </w:r>
      <w:r w:rsidR="002B043C" w:rsidRPr="00E42B28">
        <w:rPr>
          <w:rFonts w:ascii="Arial" w:hAnsi="Arial" w:cs="Arial"/>
          <w:szCs w:val="20"/>
          <w:lang w:eastAsia="en-US"/>
        </w:rPr>
        <w:t xml:space="preserve"> he required a follow up examination, which authorities have </w:t>
      </w:r>
      <w:r w:rsidR="009151DC" w:rsidRPr="00E42B28">
        <w:rPr>
          <w:rFonts w:ascii="Arial" w:hAnsi="Arial" w:cs="Arial"/>
          <w:szCs w:val="20"/>
          <w:lang w:eastAsia="en-US"/>
        </w:rPr>
        <w:t xml:space="preserve">yet to </w:t>
      </w:r>
      <w:r w:rsidR="002B043C" w:rsidRPr="00E42B28">
        <w:rPr>
          <w:rFonts w:ascii="Arial" w:hAnsi="Arial" w:cs="Arial"/>
          <w:szCs w:val="20"/>
          <w:lang w:eastAsia="en-US"/>
        </w:rPr>
        <w:t>schedule.</w:t>
      </w:r>
      <w:r w:rsidR="001F3EA9" w:rsidRPr="00E42B28">
        <w:rPr>
          <w:rFonts w:ascii="Arial" w:hAnsi="Arial" w:cs="Arial"/>
          <w:szCs w:val="20"/>
          <w:lang w:eastAsia="en-US"/>
        </w:rPr>
        <w:t xml:space="preserve"> He is also being denied nutritious food, including fruits and vegetables. </w:t>
      </w:r>
    </w:p>
    <w:p w14:paraId="77D99B51" w14:textId="2F5D2370" w:rsidR="00786DD8" w:rsidRPr="00E42B28" w:rsidRDefault="00786DD8" w:rsidP="00E42B28">
      <w:pPr>
        <w:spacing w:line="240" w:lineRule="auto"/>
        <w:jc w:val="both"/>
        <w:rPr>
          <w:rFonts w:ascii="Arial" w:hAnsi="Arial" w:cs="Arial"/>
          <w:szCs w:val="20"/>
          <w:lang w:eastAsia="en-US"/>
        </w:rPr>
      </w:pPr>
      <w:r w:rsidRPr="00E42B28">
        <w:rPr>
          <w:rFonts w:ascii="Arial" w:hAnsi="Arial" w:cs="Arial"/>
          <w:szCs w:val="20"/>
          <w:lang w:eastAsia="en-US"/>
        </w:rPr>
        <w:t>On 15 November 2022, in protest at his continued arbitrary detention, Olivier Vandecasteele began a hunger strike</w:t>
      </w:r>
      <w:r w:rsidR="005D42AB" w:rsidRPr="00E42B28">
        <w:rPr>
          <w:rFonts w:ascii="Arial" w:hAnsi="Arial" w:cs="Arial"/>
          <w:szCs w:val="20"/>
          <w:lang w:eastAsia="en-US"/>
        </w:rPr>
        <w:t xml:space="preserve"> which lasted </w:t>
      </w:r>
      <w:r w:rsidR="00700F61" w:rsidRPr="00E42B28">
        <w:rPr>
          <w:rFonts w:ascii="Arial" w:hAnsi="Arial" w:cs="Arial"/>
          <w:szCs w:val="20"/>
          <w:lang w:eastAsia="en-US"/>
        </w:rPr>
        <w:t>until early December</w:t>
      </w:r>
      <w:r w:rsidR="005D42AB" w:rsidRPr="00E42B28">
        <w:rPr>
          <w:rFonts w:ascii="Arial" w:hAnsi="Arial" w:cs="Arial"/>
          <w:szCs w:val="20"/>
          <w:lang w:eastAsia="en-US"/>
        </w:rPr>
        <w:t xml:space="preserve"> </w:t>
      </w:r>
      <w:r w:rsidR="00700F61" w:rsidRPr="00E42B28">
        <w:rPr>
          <w:rFonts w:ascii="Arial" w:hAnsi="Arial" w:cs="Arial"/>
          <w:szCs w:val="20"/>
          <w:lang w:eastAsia="en-US"/>
        </w:rPr>
        <w:t>2022</w:t>
      </w:r>
      <w:r w:rsidRPr="00E42B28">
        <w:rPr>
          <w:rFonts w:ascii="Arial" w:hAnsi="Arial" w:cs="Arial"/>
          <w:szCs w:val="20"/>
          <w:lang w:eastAsia="en-US"/>
        </w:rPr>
        <w:t>.</w:t>
      </w:r>
      <w:r w:rsidR="009F79F4" w:rsidRPr="00E42B28">
        <w:rPr>
          <w:rFonts w:ascii="Arial" w:hAnsi="Arial" w:cs="Arial"/>
          <w:szCs w:val="20"/>
          <w:lang w:eastAsia="en-US"/>
        </w:rPr>
        <w:t xml:space="preserve"> </w:t>
      </w:r>
      <w:r w:rsidR="009151DC" w:rsidRPr="00E42B28">
        <w:rPr>
          <w:rFonts w:ascii="Arial" w:hAnsi="Arial" w:cs="Arial"/>
          <w:szCs w:val="20"/>
          <w:lang w:eastAsia="en-US"/>
        </w:rPr>
        <w:t xml:space="preserve">During </w:t>
      </w:r>
      <w:r w:rsidR="007A2318" w:rsidRPr="00E42B28">
        <w:rPr>
          <w:rFonts w:ascii="Arial" w:hAnsi="Arial" w:cs="Arial"/>
          <w:szCs w:val="20"/>
          <w:lang w:eastAsia="en-US"/>
        </w:rPr>
        <w:t>a</w:t>
      </w:r>
      <w:r w:rsidR="009F79F4" w:rsidRPr="00E42B28">
        <w:rPr>
          <w:rFonts w:ascii="Arial" w:hAnsi="Arial" w:cs="Arial"/>
          <w:szCs w:val="20"/>
          <w:lang w:eastAsia="en-US"/>
        </w:rPr>
        <w:t xml:space="preserve"> </w:t>
      </w:r>
      <w:r w:rsidR="009151DC" w:rsidRPr="00E42B28">
        <w:rPr>
          <w:rFonts w:ascii="Arial" w:hAnsi="Arial" w:cs="Arial"/>
          <w:szCs w:val="20"/>
          <w:lang w:eastAsia="en-US"/>
        </w:rPr>
        <w:t>consular meeting</w:t>
      </w:r>
      <w:r w:rsidR="007A2318" w:rsidRPr="00E42B28">
        <w:rPr>
          <w:rFonts w:ascii="Arial" w:hAnsi="Arial" w:cs="Arial"/>
          <w:szCs w:val="20"/>
          <w:lang w:eastAsia="en-US"/>
        </w:rPr>
        <w:t xml:space="preserve"> on 28 November 2022</w:t>
      </w:r>
      <w:r w:rsidR="009151DC" w:rsidRPr="00E42B28">
        <w:rPr>
          <w:rFonts w:ascii="Arial" w:hAnsi="Arial" w:cs="Arial"/>
          <w:szCs w:val="20"/>
          <w:lang w:eastAsia="en-US"/>
        </w:rPr>
        <w:t xml:space="preserve">, Olivier Vandecasteele revealed that he had been taken to court without </w:t>
      </w:r>
      <w:r w:rsidR="003D28BE" w:rsidRPr="00E42B28">
        <w:rPr>
          <w:rFonts w:ascii="Arial" w:hAnsi="Arial" w:cs="Arial"/>
          <w:szCs w:val="20"/>
          <w:lang w:eastAsia="en-US"/>
        </w:rPr>
        <w:t>an</w:t>
      </w:r>
      <w:r w:rsidR="009151DC" w:rsidRPr="00E42B28">
        <w:rPr>
          <w:rFonts w:ascii="Arial" w:hAnsi="Arial" w:cs="Arial"/>
          <w:szCs w:val="20"/>
          <w:lang w:eastAsia="en-US"/>
        </w:rPr>
        <w:t xml:space="preserve"> independent lawyer of his own choosing</w:t>
      </w:r>
      <w:r w:rsidR="00D0569A" w:rsidRPr="00E42B28">
        <w:rPr>
          <w:rFonts w:ascii="Arial" w:hAnsi="Arial" w:cs="Arial"/>
          <w:szCs w:val="20"/>
          <w:lang w:eastAsia="en-US"/>
        </w:rPr>
        <w:t xml:space="preserve">. In court, </w:t>
      </w:r>
      <w:r w:rsidR="009B2D98" w:rsidRPr="00E42B28">
        <w:rPr>
          <w:rFonts w:ascii="Arial" w:hAnsi="Arial" w:cs="Arial"/>
          <w:szCs w:val="20"/>
          <w:lang w:eastAsia="en-US"/>
        </w:rPr>
        <w:t xml:space="preserve">he asked for a Belgian consular representative to be present, </w:t>
      </w:r>
      <w:r w:rsidR="001F3EA9" w:rsidRPr="00E42B28">
        <w:rPr>
          <w:rFonts w:ascii="Arial" w:hAnsi="Arial" w:cs="Arial"/>
          <w:szCs w:val="20"/>
          <w:lang w:eastAsia="en-US"/>
        </w:rPr>
        <w:t xml:space="preserve">to </w:t>
      </w:r>
      <w:r w:rsidR="009B2D98" w:rsidRPr="00E42B28">
        <w:rPr>
          <w:rFonts w:ascii="Arial" w:hAnsi="Arial" w:cs="Arial"/>
          <w:szCs w:val="20"/>
          <w:lang w:eastAsia="en-US"/>
        </w:rPr>
        <w:t xml:space="preserve">which the judge </w:t>
      </w:r>
      <w:r w:rsidR="00D0569A" w:rsidRPr="00E42B28">
        <w:rPr>
          <w:rFonts w:ascii="Arial" w:hAnsi="Arial" w:cs="Arial"/>
          <w:szCs w:val="20"/>
          <w:lang w:eastAsia="en-US"/>
        </w:rPr>
        <w:t>responded</w:t>
      </w:r>
      <w:r w:rsidR="007E6FAE" w:rsidRPr="00E42B28">
        <w:rPr>
          <w:rFonts w:ascii="Arial" w:hAnsi="Arial" w:cs="Arial"/>
          <w:szCs w:val="20"/>
          <w:lang w:eastAsia="en-US"/>
        </w:rPr>
        <w:t>,</w:t>
      </w:r>
      <w:r w:rsidR="009B2D98" w:rsidRPr="00E42B28">
        <w:rPr>
          <w:rFonts w:ascii="Arial" w:hAnsi="Arial" w:cs="Arial"/>
          <w:szCs w:val="20"/>
          <w:lang w:eastAsia="en-US"/>
        </w:rPr>
        <w:t xml:space="preserve"> “they do not want to come”</w:t>
      </w:r>
      <w:r w:rsidR="005B3E67" w:rsidRPr="00E42B28">
        <w:rPr>
          <w:rFonts w:ascii="Arial" w:hAnsi="Arial" w:cs="Arial"/>
          <w:szCs w:val="20"/>
          <w:lang w:eastAsia="en-US"/>
        </w:rPr>
        <w:t>.</w:t>
      </w:r>
      <w:r w:rsidR="009B2D98" w:rsidRPr="00E42B28">
        <w:rPr>
          <w:rFonts w:ascii="Arial" w:hAnsi="Arial" w:cs="Arial"/>
          <w:szCs w:val="20"/>
          <w:lang w:eastAsia="en-US"/>
        </w:rPr>
        <w:t xml:space="preserve"> Oliver Vandecasteele said </w:t>
      </w:r>
      <w:r w:rsidR="009151DC" w:rsidRPr="00E42B28">
        <w:rPr>
          <w:rFonts w:ascii="Arial" w:hAnsi="Arial" w:cs="Arial"/>
          <w:szCs w:val="20"/>
          <w:lang w:eastAsia="en-US"/>
        </w:rPr>
        <w:t>he was subsequently convicted of the charges brought against him. On 1</w:t>
      </w:r>
      <w:r w:rsidR="005A4F5A" w:rsidRPr="00E42B28">
        <w:rPr>
          <w:rFonts w:ascii="Arial" w:hAnsi="Arial" w:cs="Arial"/>
          <w:szCs w:val="20"/>
          <w:lang w:eastAsia="en-US"/>
        </w:rPr>
        <w:t>3</w:t>
      </w:r>
      <w:r w:rsidR="009151DC" w:rsidRPr="00E42B28">
        <w:rPr>
          <w:rFonts w:ascii="Arial" w:hAnsi="Arial" w:cs="Arial"/>
          <w:szCs w:val="20"/>
          <w:lang w:eastAsia="en-US"/>
        </w:rPr>
        <w:t xml:space="preserve"> December 2022, the</w:t>
      </w:r>
      <w:r w:rsidR="00B706EF" w:rsidRPr="00E42B28">
        <w:rPr>
          <w:rFonts w:ascii="Arial" w:hAnsi="Arial" w:cs="Arial"/>
          <w:szCs w:val="20"/>
          <w:lang w:eastAsia="en-US"/>
        </w:rPr>
        <w:t xml:space="preserve"> </w:t>
      </w:r>
      <w:r w:rsidR="009151DC" w:rsidRPr="00E42B28">
        <w:rPr>
          <w:rFonts w:ascii="Arial" w:hAnsi="Arial" w:cs="Arial"/>
          <w:szCs w:val="20"/>
          <w:lang w:eastAsia="en-US"/>
        </w:rPr>
        <w:t xml:space="preserve">Belgian </w:t>
      </w:r>
      <w:r w:rsidR="00CE50DA" w:rsidRPr="00E42B28">
        <w:rPr>
          <w:rFonts w:ascii="Arial" w:hAnsi="Arial" w:cs="Arial"/>
          <w:szCs w:val="20"/>
          <w:lang w:eastAsia="en-US"/>
        </w:rPr>
        <w:t>Prime Minister and Minister for Justice</w:t>
      </w:r>
      <w:r w:rsidR="00B706EF" w:rsidRPr="00E42B28">
        <w:rPr>
          <w:rFonts w:ascii="Arial" w:hAnsi="Arial" w:cs="Arial"/>
          <w:szCs w:val="20"/>
          <w:lang w:eastAsia="en-US"/>
        </w:rPr>
        <w:t xml:space="preserve"> </w:t>
      </w:r>
      <w:r w:rsidR="009151DC" w:rsidRPr="00E42B28">
        <w:rPr>
          <w:rFonts w:ascii="Arial" w:hAnsi="Arial" w:cs="Arial"/>
          <w:szCs w:val="20"/>
          <w:lang w:eastAsia="en-US"/>
        </w:rPr>
        <w:t xml:space="preserve">informed Olivier Vandecasteele’s family that </w:t>
      </w:r>
      <w:r w:rsidR="00CE50DA" w:rsidRPr="00E42B28">
        <w:rPr>
          <w:rFonts w:ascii="Arial" w:hAnsi="Arial" w:cs="Arial"/>
          <w:szCs w:val="20"/>
          <w:lang w:eastAsia="en-US"/>
        </w:rPr>
        <w:t xml:space="preserve">they </w:t>
      </w:r>
      <w:r w:rsidR="000F604E" w:rsidRPr="00E42B28">
        <w:rPr>
          <w:rFonts w:ascii="Arial" w:hAnsi="Arial" w:cs="Arial"/>
          <w:szCs w:val="20"/>
          <w:lang w:eastAsia="en-US"/>
        </w:rPr>
        <w:t>had learned</w:t>
      </w:r>
      <w:r w:rsidR="001E14C8" w:rsidRPr="00E42B28">
        <w:rPr>
          <w:rFonts w:ascii="Arial" w:hAnsi="Arial" w:cs="Arial"/>
          <w:szCs w:val="20"/>
          <w:lang w:eastAsia="en-US"/>
        </w:rPr>
        <w:t xml:space="preserve"> that </w:t>
      </w:r>
      <w:r w:rsidR="001F3EA9" w:rsidRPr="00E42B28">
        <w:rPr>
          <w:rFonts w:ascii="Arial" w:hAnsi="Arial" w:cs="Arial"/>
          <w:szCs w:val="20"/>
          <w:lang w:eastAsia="en-US"/>
        </w:rPr>
        <w:t xml:space="preserve">he </w:t>
      </w:r>
      <w:r w:rsidR="00503C29" w:rsidRPr="00E42B28">
        <w:rPr>
          <w:rFonts w:ascii="Arial" w:hAnsi="Arial" w:cs="Arial"/>
          <w:szCs w:val="20"/>
          <w:lang w:eastAsia="en-US"/>
        </w:rPr>
        <w:t xml:space="preserve">was </w:t>
      </w:r>
      <w:r w:rsidR="009151DC" w:rsidRPr="00E42B28">
        <w:rPr>
          <w:rFonts w:ascii="Arial" w:hAnsi="Arial" w:cs="Arial"/>
          <w:szCs w:val="20"/>
          <w:lang w:eastAsia="en-US"/>
        </w:rPr>
        <w:t>convicted and sentenced to 28 years in prison. In subsequent phone calls to his family, Olivier Vandecasteele said that the Iranians authorities</w:t>
      </w:r>
      <w:r w:rsidR="003D28BE" w:rsidRPr="00E42B28">
        <w:rPr>
          <w:rFonts w:ascii="Arial" w:hAnsi="Arial" w:cs="Arial"/>
          <w:szCs w:val="20"/>
          <w:lang w:eastAsia="en-US"/>
        </w:rPr>
        <w:t xml:space="preserve"> took him to court </w:t>
      </w:r>
      <w:r w:rsidR="009151DC" w:rsidRPr="00E42B28">
        <w:rPr>
          <w:rFonts w:ascii="Arial" w:hAnsi="Arial" w:cs="Arial"/>
          <w:szCs w:val="20"/>
          <w:lang w:eastAsia="en-US"/>
        </w:rPr>
        <w:t xml:space="preserve">a second time </w:t>
      </w:r>
      <w:r w:rsidR="00D105CE" w:rsidRPr="00E42B28">
        <w:rPr>
          <w:rFonts w:ascii="Arial" w:hAnsi="Arial" w:cs="Arial"/>
          <w:szCs w:val="20"/>
          <w:lang w:eastAsia="en-US"/>
        </w:rPr>
        <w:t>in mid-</w:t>
      </w:r>
      <w:r w:rsidR="00CA3831" w:rsidRPr="00E42B28">
        <w:rPr>
          <w:rFonts w:ascii="Arial" w:hAnsi="Arial" w:cs="Arial"/>
          <w:szCs w:val="20"/>
          <w:lang w:eastAsia="en-US"/>
        </w:rPr>
        <w:t>December 2022</w:t>
      </w:r>
      <w:r w:rsidR="00B621A8" w:rsidRPr="00E42B28">
        <w:rPr>
          <w:rFonts w:ascii="Arial" w:hAnsi="Arial" w:cs="Arial"/>
          <w:szCs w:val="20"/>
          <w:lang w:eastAsia="en-US"/>
        </w:rPr>
        <w:t xml:space="preserve"> in</w:t>
      </w:r>
      <w:r w:rsidR="009151DC" w:rsidRPr="00E42B28">
        <w:rPr>
          <w:rFonts w:ascii="Arial" w:hAnsi="Arial" w:cs="Arial"/>
          <w:szCs w:val="20"/>
          <w:lang w:eastAsia="en-US"/>
        </w:rPr>
        <w:t xml:space="preserve"> handcuffs and leg chains</w:t>
      </w:r>
      <w:r w:rsidR="004E3A36" w:rsidRPr="00E42B28">
        <w:rPr>
          <w:rFonts w:ascii="Arial" w:hAnsi="Arial" w:cs="Arial"/>
          <w:szCs w:val="20"/>
          <w:lang w:eastAsia="en-US"/>
        </w:rPr>
        <w:t xml:space="preserve">. </w:t>
      </w:r>
      <w:r w:rsidR="00BA14B6" w:rsidRPr="00E42B28">
        <w:rPr>
          <w:rFonts w:ascii="Arial" w:hAnsi="Arial" w:cs="Arial"/>
          <w:szCs w:val="20"/>
          <w:lang w:eastAsia="en-US"/>
        </w:rPr>
        <w:t>He</w:t>
      </w:r>
      <w:r w:rsidR="00D105CE" w:rsidRPr="00E42B28">
        <w:rPr>
          <w:rFonts w:ascii="Arial" w:hAnsi="Arial" w:cs="Arial"/>
          <w:szCs w:val="20"/>
          <w:lang w:eastAsia="en-US"/>
        </w:rPr>
        <w:t xml:space="preserve"> believed </w:t>
      </w:r>
      <w:r w:rsidR="00BA14B6" w:rsidRPr="00E42B28">
        <w:rPr>
          <w:rFonts w:ascii="Arial" w:hAnsi="Arial" w:cs="Arial"/>
          <w:szCs w:val="20"/>
          <w:lang w:eastAsia="en-US"/>
        </w:rPr>
        <w:t>the</w:t>
      </w:r>
      <w:r w:rsidR="00653769" w:rsidRPr="00E42B28">
        <w:rPr>
          <w:rFonts w:ascii="Arial" w:hAnsi="Arial" w:cs="Arial"/>
          <w:szCs w:val="20"/>
          <w:lang w:eastAsia="en-US"/>
        </w:rPr>
        <w:t xml:space="preserve"> sole</w:t>
      </w:r>
      <w:r w:rsidR="00D105CE" w:rsidRPr="00E42B28">
        <w:rPr>
          <w:rFonts w:ascii="Arial" w:hAnsi="Arial" w:cs="Arial"/>
          <w:szCs w:val="20"/>
          <w:lang w:eastAsia="en-US"/>
        </w:rPr>
        <w:t xml:space="preserve"> purpose</w:t>
      </w:r>
      <w:r w:rsidR="00653769" w:rsidRPr="00E42B28">
        <w:rPr>
          <w:rFonts w:ascii="Arial" w:hAnsi="Arial" w:cs="Arial"/>
          <w:szCs w:val="20"/>
          <w:lang w:eastAsia="en-US"/>
        </w:rPr>
        <w:t xml:space="preserve"> </w:t>
      </w:r>
      <w:r w:rsidR="00DE59EF" w:rsidRPr="00E42B28">
        <w:rPr>
          <w:rFonts w:ascii="Arial" w:hAnsi="Arial" w:cs="Arial"/>
          <w:szCs w:val="20"/>
          <w:lang w:eastAsia="en-US"/>
        </w:rPr>
        <w:t>of the</w:t>
      </w:r>
      <w:r w:rsidR="003E429B" w:rsidRPr="00E42B28">
        <w:rPr>
          <w:rFonts w:ascii="Arial" w:hAnsi="Arial" w:cs="Arial"/>
          <w:szCs w:val="20"/>
          <w:lang w:eastAsia="en-US"/>
        </w:rPr>
        <w:t xml:space="preserve"> session was for </w:t>
      </w:r>
      <w:r w:rsidR="005759BF" w:rsidRPr="00E42B28">
        <w:rPr>
          <w:rFonts w:ascii="Arial" w:hAnsi="Arial" w:cs="Arial"/>
          <w:szCs w:val="20"/>
          <w:lang w:eastAsia="en-US"/>
        </w:rPr>
        <w:t>the proceedings</w:t>
      </w:r>
      <w:r w:rsidR="003E429B" w:rsidRPr="00E42B28">
        <w:rPr>
          <w:rFonts w:ascii="Arial" w:hAnsi="Arial" w:cs="Arial"/>
          <w:szCs w:val="20"/>
          <w:lang w:eastAsia="en-US"/>
        </w:rPr>
        <w:t xml:space="preserve"> to be</w:t>
      </w:r>
      <w:r w:rsidR="00D105CE" w:rsidRPr="00E42B28">
        <w:rPr>
          <w:rFonts w:ascii="Arial" w:hAnsi="Arial" w:cs="Arial"/>
          <w:szCs w:val="20"/>
          <w:lang w:eastAsia="en-US"/>
        </w:rPr>
        <w:t xml:space="preserve"> filmed</w:t>
      </w:r>
      <w:r w:rsidR="00491F0A" w:rsidRPr="00E42B28">
        <w:rPr>
          <w:rFonts w:ascii="Arial" w:hAnsi="Arial" w:cs="Arial"/>
          <w:szCs w:val="20"/>
          <w:lang w:eastAsia="en-US"/>
        </w:rPr>
        <w:t xml:space="preserve">, noting that a camera and </w:t>
      </w:r>
      <w:r w:rsidR="007F6CAF" w:rsidRPr="00E42B28">
        <w:rPr>
          <w:rFonts w:ascii="Arial" w:hAnsi="Arial" w:cs="Arial"/>
          <w:szCs w:val="20"/>
          <w:lang w:eastAsia="en-US"/>
        </w:rPr>
        <w:t xml:space="preserve">film </w:t>
      </w:r>
      <w:r w:rsidR="00491F0A" w:rsidRPr="00E42B28">
        <w:rPr>
          <w:rFonts w:ascii="Arial" w:hAnsi="Arial" w:cs="Arial"/>
          <w:szCs w:val="20"/>
          <w:lang w:eastAsia="en-US"/>
        </w:rPr>
        <w:t>crew were present in court</w:t>
      </w:r>
      <w:r w:rsidR="009151DC" w:rsidRPr="00E42B28">
        <w:rPr>
          <w:rFonts w:ascii="Arial" w:hAnsi="Arial" w:cs="Arial"/>
          <w:szCs w:val="20"/>
          <w:lang w:eastAsia="en-US"/>
        </w:rPr>
        <w:t>.</w:t>
      </w:r>
      <w:r w:rsidR="003D28BE" w:rsidRPr="00E42B28">
        <w:rPr>
          <w:rFonts w:ascii="Arial" w:hAnsi="Arial" w:cs="Arial"/>
          <w:szCs w:val="20"/>
          <w:lang w:eastAsia="en-US"/>
        </w:rPr>
        <w:t xml:space="preserve"> The lawyer of his own choosing remains barred from accessing Olivier Vandecasteele’s casefile</w:t>
      </w:r>
      <w:r w:rsidR="00DC7170" w:rsidRPr="00E42B28">
        <w:rPr>
          <w:rFonts w:ascii="Arial" w:hAnsi="Arial" w:cs="Arial"/>
          <w:szCs w:val="20"/>
          <w:lang w:eastAsia="en-US"/>
        </w:rPr>
        <w:t xml:space="preserve"> and verdict</w:t>
      </w:r>
      <w:r w:rsidR="009F79F4" w:rsidRPr="00E42B28">
        <w:rPr>
          <w:rFonts w:ascii="Arial" w:hAnsi="Arial" w:cs="Arial"/>
          <w:szCs w:val="20"/>
          <w:lang w:eastAsia="en-US"/>
        </w:rPr>
        <w:t>, and h</w:t>
      </w:r>
      <w:r w:rsidR="003D28BE" w:rsidRPr="00E42B28">
        <w:rPr>
          <w:rFonts w:ascii="Arial" w:hAnsi="Arial" w:cs="Arial"/>
          <w:szCs w:val="20"/>
          <w:lang w:eastAsia="en-US"/>
        </w:rPr>
        <w:t xml:space="preserve">is family understands that Olivier Vandecasteele’s government appointed lawyer, which </w:t>
      </w:r>
      <w:r w:rsidR="009F79F4" w:rsidRPr="00E42B28">
        <w:rPr>
          <w:rFonts w:ascii="Arial" w:hAnsi="Arial" w:cs="Arial"/>
          <w:szCs w:val="20"/>
          <w:lang w:eastAsia="en-US"/>
        </w:rPr>
        <w:t xml:space="preserve">authorities </w:t>
      </w:r>
      <w:r w:rsidR="003D28BE" w:rsidRPr="00E42B28">
        <w:rPr>
          <w:rFonts w:ascii="Arial" w:hAnsi="Arial" w:cs="Arial"/>
          <w:szCs w:val="20"/>
          <w:lang w:eastAsia="en-US"/>
        </w:rPr>
        <w:t xml:space="preserve">forced </w:t>
      </w:r>
      <w:r w:rsidR="009F79F4" w:rsidRPr="00E42B28">
        <w:rPr>
          <w:rFonts w:ascii="Arial" w:hAnsi="Arial" w:cs="Arial"/>
          <w:szCs w:val="20"/>
          <w:lang w:eastAsia="en-US"/>
        </w:rPr>
        <w:t xml:space="preserve">him </w:t>
      </w:r>
      <w:r w:rsidR="003D28BE" w:rsidRPr="00E42B28">
        <w:rPr>
          <w:rFonts w:ascii="Arial" w:hAnsi="Arial" w:cs="Arial"/>
          <w:szCs w:val="20"/>
          <w:lang w:eastAsia="en-US"/>
        </w:rPr>
        <w:t xml:space="preserve">to accept, </w:t>
      </w:r>
      <w:r w:rsidR="009F79F4" w:rsidRPr="00E42B28">
        <w:rPr>
          <w:rFonts w:ascii="Arial" w:hAnsi="Arial" w:cs="Arial"/>
          <w:szCs w:val="20"/>
          <w:lang w:eastAsia="en-US"/>
        </w:rPr>
        <w:t xml:space="preserve">did </w:t>
      </w:r>
      <w:r w:rsidR="003D28BE" w:rsidRPr="00E42B28">
        <w:rPr>
          <w:rFonts w:ascii="Arial" w:hAnsi="Arial" w:cs="Arial"/>
          <w:szCs w:val="20"/>
          <w:lang w:eastAsia="en-US"/>
        </w:rPr>
        <w:t xml:space="preserve">not appeal against the conviction and sentence. </w:t>
      </w:r>
      <w:r w:rsidR="009151DC" w:rsidRPr="00E42B28">
        <w:rPr>
          <w:rFonts w:ascii="Arial" w:hAnsi="Arial" w:cs="Arial"/>
          <w:szCs w:val="20"/>
          <w:lang w:eastAsia="en-US"/>
        </w:rPr>
        <w:t xml:space="preserve"> </w:t>
      </w:r>
    </w:p>
    <w:p w14:paraId="6E227EE1" w14:textId="223358DF" w:rsidR="00BA40C4" w:rsidRPr="00E42B28" w:rsidRDefault="002B043C" w:rsidP="00E42B28">
      <w:pPr>
        <w:spacing w:line="240" w:lineRule="auto"/>
        <w:jc w:val="both"/>
        <w:rPr>
          <w:rFonts w:ascii="Arial" w:hAnsi="Arial" w:cs="Arial"/>
          <w:szCs w:val="20"/>
          <w:lang w:eastAsia="en-US"/>
        </w:rPr>
      </w:pPr>
      <w:r w:rsidRPr="00E42B28">
        <w:rPr>
          <w:rFonts w:ascii="Arial" w:hAnsi="Arial" w:cs="Arial"/>
          <w:szCs w:val="20"/>
          <w:lang w:eastAsia="en-US"/>
        </w:rPr>
        <w:t xml:space="preserve">Olivier Vandecasteele’s arbitrary arrest took place amidst the Iranian authorities’ </w:t>
      </w:r>
      <w:r w:rsidR="00204B9F" w:rsidRPr="00E42B28">
        <w:rPr>
          <w:rFonts w:ascii="Arial" w:hAnsi="Arial" w:cs="Arial"/>
          <w:szCs w:val="20"/>
          <w:lang w:eastAsia="en-US"/>
        </w:rPr>
        <w:t>well-documented pattern</w:t>
      </w:r>
      <w:r w:rsidRPr="00E42B28">
        <w:rPr>
          <w:rFonts w:ascii="Arial" w:hAnsi="Arial" w:cs="Arial"/>
          <w:szCs w:val="20"/>
          <w:lang w:eastAsia="en-US"/>
        </w:rPr>
        <w:t xml:space="preserve"> of arbitrarily </w:t>
      </w:r>
      <w:r w:rsidR="00A84A12" w:rsidRPr="00E42B28">
        <w:rPr>
          <w:rFonts w:ascii="Arial" w:hAnsi="Arial" w:cs="Arial"/>
          <w:szCs w:val="20"/>
          <w:lang w:eastAsia="en-US"/>
        </w:rPr>
        <w:t xml:space="preserve">detaining </w:t>
      </w:r>
      <w:r w:rsidRPr="00E42B28">
        <w:rPr>
          <w:rFonts w:ascii="Arial" w:hAnsi="Arial" w:cs="Arial"/>
          <w:szCs w:val="20"/>
          <w:lang w:eastAsia="en-US"/>
        </w:rPr>
        <w:t>dual and foreign nationals as leverage, as highlighted by the UN Special Rapporteur on the situation of human rights in Iran</w:t>
      </w:r>
      <w:r w:rsidR="006C1375" w:rsidRPr="00E42B28">
        <w:rPr>
          <w:rFonts w:ascii="Arial" w:hAnsi="Arial" w:cs="Arial"/>
          <w:szCs w:val="20"/>
          <w:lang w:eastAsia="en-US"/>
        </w:rPr>
        <w:t>, mostly recent</w:t>
      </w:r>
      <w:r w:rsidR="003524AA" w:rsidRPr="00E42B28">
        <w:rPr>
          <w:rFonts w:ascii="Arial" w:hAnsi="Arial" w:cs="Arial"/>
          <w:szCs w:val="20"/>
          <w:lang w:eastAsia="en-US"/>
        </w:rPr>
        <w:t>ly</w:t>
      </w:r>
      <w:r w:rsidR="006C1375" w:rsidRPr="00E42B28">
        <w:rPr>
          <w:rFonts w:ascii="Arial" w:hAnsi="Arial" w:cs="Arial"/>
          <w:szCs w:val="20"/>
          <w:lang w:eastAsia="en-US"/>
        </w:rPr>
        <w:t xml:space="preserve"> in </w:t>
      </w:r>
      <w:r w:rsidR="0035754F" w:rsidRPr="00E42B28">
        <w:rPr>
          <w:rFonts w:ascii="Arial" w:hAnsi="Arial" w:cs="Arial"/>
          <w:szCs w:val="20"/>
          <w:lang w:eastAsia="en-US"/>
        </w:rPr>
        <w:t xml:space="preserve">a </w:t>
      </w:r>
      <w:r w:rsidR="003524AA" w:rsidRPr="00E42B28">
        <w:rPr>
          <w:rFonts w:ascii="Arial" w:hAnsi="Arial" w:cs="Arial"/>
          <w:szCs w:val="20"/>
          <w:lang w:eastAsia="en-US"/>
        </w:rPr>
        <w:t>July 2022</w:t>
      </w:r>
      <w:r w:rsidR="0035754F" w:rsidRPr="00E42B28">
        <w:rPr>
          <w:rFonts w:ascii="Arial" w:hAnsi="Arial" w:cs="Arial"/>
          <w:szCs w:val="20"/>
          <w:lang w:eastAsia="en-US"/>
        </w:rPr>
        <w:t xml:space="preserve"> </w:t>
      </w:r>
      <w:hyperlink r:id="rId15" w:history="1">
        <w:r w:rsidR="0035754F" w:rsidRPr="00E42B28">
          <w:rPr>
            <w:rStyle w:val="Hyperlink"/>
            <w:rFonts w:ascii="Arial" w:hAnsi="Arial" w:cs="Arial"/>
            <w:szCs w:val="20"/>
            <w:lang w:eastAsia="en-US"/>
          </w:rPr>
          <w:t>report</w:t>
        </w:r>
      </w:hyperlink>
      <w:r w:rsidR="006D4387" w:rsidRPr="00E42B28">
        <w:rPr>
          <w:rFonts w:ascii="Arial" w:hAnsi="Arial" w:cs="Arial"/>
          <w:szCs w:val="20"/>
          <w:lang w:eastAsia="en-US"/>
        </w:rPr>
        <w:t>,</w:t>
      </w:r>
      <w:r w:rsidRPr="00E42B28">
        <w:rPr>
          <w:rFonts w:ascii="Arial" w:hAnsi="Arial" w:cs="Arial"/>
          <w:szCs w:val="20"/>
          <w:lang w:eastAsia="en-US"/>
        </w:rPr>
        <w:t xml:space="preserve"> and the UN Working Group on Arbitrary Detention. </w:t>
      </w:r>
      <w:r w:rsidR="001756F9" w:rsidRPr="00E42B28">
        <w:rPr>
          <w:rFonts w:ascii="Arial" w:hAnsi="Arial" w:cs="Arial"/>
          <w:szCs w:val="20"/>
          <w:lang w:eastAsia="en-US"/>
        </w:rPr>
        <w:t>S</w:t>
      </w:r>
      <w:r w:rsidRPr="00E42B28">
        <w:rPr>
          <w:rFonts w:ascii="Arial" w:hAnsi="Arial" w:cs="Arial"/>
          <w:szCs w:val="20"/>
          <w:lang w:eastAsia="en-US"/>
        </w:rPr>
        <w:t xml:space="preserve">tatements by the Belgium Minister of Justice on 14 December 2022 that Olivier Vandecasteele’s arrest was </w:t>
      </w:r>
      <w:r w:rsidR="00D71D76" w:rsidRPr="00E42B28">
        <w:rPr>
          <w:rFonts w:ascii="Arial" w:hAnsi="Arial" w:cs="Arial"/>
          <w:szCs w:val="20"/>
          <w:lang w:eastAsia="en-US"/>
        </w:rPr>
        <w:t xml:space="preserve">a direct consequence </w:t>
      </w:r>
      <w:r w:rsidR="009F19BB" w:rsidRPr="00E42B28">
        <w:rPr>
          <w:rFonts w:ascii="Arial" w:hAnsi="Arial" w:cs="Arial"/>
          <w:szCs w:val="20"/>
          <w:lang w:eastAsia="en-US"/>
        </w:rPr>
        <w:t>of</w:t>
      </w:r>
      <w:r w:rsidR="00291B2C" w:rsidRPr="00E42B28">
        <w:rPr>
          <w:rFonts w:ascii="Arial" w:hAnsi="Arial" w:cs="Arial"/>
          <w:szCs w:val="20"/>
          <w:lang w:eastAsia="en-US"/>
        </w:rPr>
        <w:t xml:space="preserve"> the </w:t>
      </w:r>
      <w:r w:rsidR="00FA3300" w:rsidRPr="00E42B28">
        <w:rPr>
          <w:rFonts w:ascii="Arial" w:hAnsi="Arial" w:cs="Arial"/>
          <w:szCs w:val="20"/>
          <w:lang w:eastAsia="en-US"/>
        </w:rPr>
        <w:t xml:space="preserve">conviction </w:t>
      </w:r>
      <w:r w:rsidR="00291B2C" w:rsidRPr="00E42B28">
        <w:rPr>
          <w:rFonts w:ascii="Arial" w:hAnsi="Arial" w:cs="Arial"/>
          <w:szCs w:val="20"/>
          <w:lang w:eastAsia="en-US"/>
        </w:rPr>
        <w:t>of</w:t>
      </w:r>
      <w:r w:rsidRPr="00E42B28">
        <w:rPr>
          <w:rFonts w:ascii="Arial" w:hAnsi="Arial" w:cs="Arial"/>
          <w:szCs w:val="20"/>
          <w:lang w:eastAsia="en-US"/>
        </w:rPr>
        <w:t xml:space="preserve"> </w:t>
      </w:r>
      <w:proofErr w:type="spellStart"/>
      <w:r w:rsidRPr="00E42B28">
        <w:rPr>
          <w:rFonts w:ascii="Arial" w:hAnsi="Arial" w:cs="Arial"/>
          <w:szCs w:val="20"/>
          <w:lang w:eastAsia="en-US"/>
        </w:rPr>
        <w:t>Asadollah</w:t>
      </w:r>
      <w:proofErr w:type="spellEnd"/>
      <w:r w:rsidRPr="00E42B28">
        <w:rPr>
          <w:rFonts w:ascii="Arial" w:hAnsi="Arial" w:cs="Arial"/>
          <w:szCs w:val="20"/>
          <w:lang w:eastAsia="en-US"/>
        </w:rPr>
        <w:t xml:space="preserve"> </w:t>
      </w:r>
      <w:proofErr w:type="spellStart"/>
      <w:r w:rsidRPr="00E42B28">
        <w:rPr>
          <w:rFonts w:ascii="Arial" w:hAnsi="Arial" w:cs="Arial"/>
          <w:szCs w:val="20"/>
          <w:lang w:eastAsia="en-US"/>
        </w:rPr>
        <w:t>Asadi</w:t>
      </w:r>
      <w:proofErr w:type="spellEnd"/>
      <w:r w:rsidRPr="00E42B28">
        <w:rPr>
          <w:rFonts w:ascii="Arial" w:hAnsi="Arial" w:cs="Arial"/>
          <w:szCs w:val="20"/>
          <w:lang w:eastAsia="en-US"/>
        </w:rPr>
        <w:t>, a former Iranian diplomat</w:t>
      </w:r>
      <w:r w:rsidR="00A70301" w:rsidRPr="00E42B28">
        <w:rPr>
          <w:rFonts w:ascii="Arial" w:hAnsi="Arial" w:cs="Arial"/>
          <w:szCs w:val="20"/>
          <w:lang w:eastAsia="en-US"/>
        </w:rPr>
        <w:t xml:space="preserve"> who is serving a 20-year sentence in Belgium for his role in a thwarted bomb attack at a 2018 rally in France</w:t>
      </w:r>
      <w:r w:rsidR="00AC1858" w:rsidRPr="00E42B28">
        <w:rPr>
          <w:rFonts w:ascii="Arial" w:hAnsi="Arial" w:cs="Arial"/>
          <w:szCs w:val="20"/>
          <w:lang w:eastAsia="en-US"/>
        </w:rPr>
        <w:t xml:space="preserve">, heightened concerns that Olivier Vandecasteele is being held to compel the </w:t>
      </w:r>
      <w:r w:rsidR="0071134C" w:rsidRPr="00E42B28">
        <w:rPr>
          <w:rFonts w:ascii="Arial" w:hAnsi="Arial" w:cs="Arial"/>
          <w:szCs w:val="20"/>
          <w:lang w:eastAsia="en-US"/>
        </w:rPr>
        <w:t>Belgium</w:t>
      </w:r>
      <w:r w:rsidR="00206F0E" w:rsidRPr="00E42B28">
        <w:rPr>
          <w:rFonts w:ascii="Arial" w:hAnsi="Arial" w:cs="Arial"/>
          <w:szCs w:val="20"/>
          <w:lang w:eastAsia="en-US"/>
        </w:rPr>
        <w:t xml:space="preserve"> authorities into a prisoner swap. </w:t>
      </w:r>
      <w:r w:rsidR="00A70301" w:rsidRPr="00E42B28">
        <w:rPr>
          <w:rFonts w:ascii="Arial" w:hAnsi="Arial" w:cs="Arial"/>
          <w:szCs w:val="20"/>
          <w:lang w:eastAsia="en-US"/>
        </w:rPr>
        <w:t xml:space="preserve">Amnesty International also gathered information </w:t>
      </w:r>
      <w:r w:rsidR="00700F61" w:rsidRPr="00E42B28">
        <w:rPr>
          <w:rFonts w:ascii="Arial" w:hAnsi="Arial" w:cs="Arial"/>
          <w:szCs w:val="20"/>
          <w:lang w:eastAsia="en-US"/>
        </w:rPr>
        <w:t xml:space="preserve">that </w:t>
      </w:r>
      <w:r w:rsidR="00A70301" w:rsidRPr="00E42B28">
        <w:rPr>
          <w:rFonts w:ascii="Arial" w:hAnsi="Arial" w:cs="Arial"/>
          <w:szCs w:val="20"/>
          <w:lang w:eastAsia="en-US"/>
        </w:rPr>
        <w:t>Iranian officials</w:t>
      </w:r>
      <w:r w:rsidR="00B12197" w:rsidRPr="00E42B28">
        <w:rPr>
          <w:rFonts w:ascii="Arial" w:hAnsi="Arial" w:cs="Arial"/>
          <w:szCs w:val="20"/>
          <w:lang w:eastAsia="en-US"/>
        </w:rPr>
        <w:t xml:space="preserve"> privately</w:t>
      </w:r>
      <w:r w:rsidR="00B12197" w:rsidRPr="00E42B28" w:rsidDel="0071134C">
        <w:rPr>
          <w:rFonts w:ascii="Arial" w:hAnsi="Arial" w:cs="Arial"/>
          <w:szCs w:val="20"/>
          <w:lang w:eastAsia="en-US"/>
        </w:rPr>
        <w:t xml:space="preserve"> </w:t>
      </w:r>
      <w:r w:rsidR="00700F61" w:rsidRPr="00E42B28">
        <w:rPr>
          <w:rFonts w:ascii="Arial" w:hAnsi="Arial" w:cs="Arial"/>
          <w:szCs w:val="20"/>
          <w:lang w:eastAsia="en-US"/>
        </w:rPr>
        <w:t xml:space="preserve">told </w:t>
      </w:r>
      <w:r w:rsidR="00EE50AC" w:rsidRPr="00E42B28">
        <w:rPr>
          <w:rFonts w:ascii="Arial" w:hAnsi="Arial" w:cs="Arial"/>
          <w:szCs w:val="20"/>
          <w:lang w:eastAsia="en-US"/>
        </w:rPr>
        <w:t xml:space="preserve">Olivier Vandecasteele </w:t>
      </w:r>
      <w:r w:rsidR="00700F61" w:rsidRPr="00E42B28">
        <w:rPr>
          <w:rFonts w:ascii="Arial" w:hAnsi="Arial" w:cs="Arial"/>
          <w:szCs w:val="20"/>
          <w:lang w:eastAsia="en-US"/>
        </w:rPr>
        <w:t>on several occasions in 2022 that Belgium was “moving too slowly</w:t>
      </w:r>
      <w:r w:rsidR="009B2D98" w:rsidRPr="00E42B28">
        <w:rPr>
          <w:rFonts w:ascii="Arial" w:hAnsi="Arial" w:cs="Arial"/>
          <w:szCs w:val="20"/>
          <w:lang w:eastAsia="en-US"/>
        </w:rPr>
        <w:t xml:space="preserve">” on </w:t>
      </w:r>
      <w:r w:rsidR="00041744" w:rsidRPr="00E42B28">
        <w:rPr>
          <w:rFonts w:ascii="Arial" w:hAnsi="Arial" w:cs="Arial"/>
          <w:szCs w:val="20"/>
          <w:lang w:eastAsia="en-US"/>
        </w:rPr>
        <w:t>a bilateral</w:t>
      </w:r>
      <w:r w:rsidR="00735EA7" w:rsidRPr="00E42B28">
        <w:rPr>
          <w:rFonts w:ascii="Arial" w:hAnsi="Arial" w:cs="Arial"/>
          <w:szCs w:val="20"/>
          <w:lang w:eastAsia="en-US"/>
        </w:rPr>
        <w:t xml:space="preserve"> treaty between Iran and Belgium</w:t>
      </w:r>
      <w:r w:rsidR="00ED2DA5" w:rsidRPr="00E42B28">
        <w:rPr>
          <w:rFonts w:ascii="Arial" w:hAnsi="Arial" w:cs="Arial"/>
          <w:szCs w:val="20"/>
          <w:lang w:eastAsia="en-US"/>
        </w:rPr>
        <w:t xml:space="preserve">, </w:t>
      </w:r>
      <w:r w:rsidR="00041744" w:rsidRPr="00E42B28">
        <w:rPr>
          <w:rFonts w:ascii="Arial" w:hAnsi="Arial" w:cs="Arial"/>
          <w:szCs w:val="20"/>
          <w:lang w:eastAsia="en-US"/>
        </w:rPr>
        <w:t>which would</w:t>
      </w:r>
      <w:r w:rsidR="00A96754" w:rsidRPr="00E42B28">
        <w:rPr>
          <w:rFonts w:ascii="Arial" w:hAnsi="Arial" w:cs="Arial"/>
          <w:szCs w:val="20"/>
          <w:lang w:eastAsia="en-US"/>
        </w:rPr>
        <w:t xml:space="preserve"> allow for the transfer of convicted </w:t>
      </w:r>
      <w:r w:rsidR="0030369D" w:rsidRPr="00E42B28">
        <w:rPr>
          <w:rFonts w:ascii="Arial" w:hAnsi="Arial" w:cs="Arial"/>
          <w:szCs w:val="20"/>
          <w:lang w:eastAsia="en-US"/>
        </w:rPr>
        <w:t>foreign nationals</w:t>
      </w:r>
      <w:r w:rsidR="00A96754" w:rsidRPr="00E42B28">
        <w:rPr>
          <w:rFonts w:ascii="Arial" w:hAnsi="Arial" w:cs="Arial"/>
          <w:szCs w:val="20"/>
          <w:lang w:eastAsia="en-US"/>
        </w:rPr>
        <w:t xml:space="preserve"> </w:t>
      </w:r>
      <w:r w:rsidR="009071A3" w:rsidRPr="00E42B28">
        <w:rPr>
          <w:rFonts w:ascii="Arial" w:hAnsi="Arial" w:cs="Arial"/>
          <w:szCs w:val="20"/>
          <w:lang w:eastAsia="en-US"/>
        </w:rPr>
        <w:t xml:space="preserve">to their </w:t>
      </w:r>
      <w:r w:rsidR="002C2DFA" w:rsidRPr="00E42B28">
        <w:rPr>
          <w:rFonts w:ascii="Arial" w:hAnsi="Arial" w:cs="Arial"/>
          <w:szCs w:val="20"/>
          <w:lang w:eastAsia="en-US"/>
        </w:rPr>
        <w:t xml:space="preserve">home </w:t>
      </w:r>
      <w:r w:rsidR="0030369D" w:rsidRPr="00E42B28">
        <w:rPr>
          <w:rFonts w:ascii="Arial" w:hAnsi="Arial" w:cs="Arial"/>
          <w:szCs w:val="20"/>
          <w:lang w:eastAsia="en-US"/>
        </w:rPr>
        <w:t>countr</w:t>
      </w:r>
      <w:r w:rsidR="002C2DFA" w:rsidRPr="00E42B28">
        <w:rPr>
          <w:rFonts w:ascii="Arial" w:hAnsi="Arial" w:cs="Arial"/>
          <w:szCs w:val="20"/>
          <w:lang w:eastAsia="en-US"/>
        </w:rPr>
        <w:t>y</w:t>
      </w:r>
      <w:r w:rsidR="00ED2DA5" w:rsidRPr="00E42B28">
        <w:rPr>
          <w:rFonts w:ascii="Arial" w:hAnsi="Arial" w:cs="Arial"/>
          <w:szCs w:val="20"/>
          <w:lang w:eastAsia="en-US"/>
        </w:rPr>
        <w:t xml:space="preserve"> and which was passed by </w:t>
      </w:r>
      <w:r w:rsidR="007F6CAF" w:rsidRPr="00E42B28">
        <w:rPr>
          <w:rFonts w:ascii="Arial" w:hAnsi="Arial" w:cs="Arial"/>
          <w:szCs w:val="20"/>
          <w:lang w:eastAsia="en-US"/>
        </w:rPr>
        <w:t xml:space="preserve">the </w:t>
      </w:r>
      <w:r w:rsidR="00ED2DA5" w:rsidRPr="00E42B28">
        <w:rPr>
          <w:rFonts w:ascii="Arial" w:hAnsi="Arial" w:cs="Arial"/>
          <w:szCs w:val="20"/>
          <w:lang w:eastAsia="en-US"/>
        </w:rPr>
        <w:t>Belgium parliament in July 2022</w:t>
      </w:r>
      <w:r w:rsidRPr="00E42B28">
        <w:rPr>
          <w:rFonts w:ascii="Arial" w:hAnsi="Arial" w:cs="Arial"/>
          <w:szCs w:val="20"/>
          <w:lang w:eastAsia="en-US"/>
        </w:rPr>
        <w:t>.</w:t>
      </w:r>
      <w:r w:rsidR="002C2DFA" w:rsidRPr="00E42B28">
        <w:rPr>
          <w:rFonts w:ascii="Arial" w:hAnsi="Arial" w:cs="Arial"/>
        </w:rPr>
        <w:t xml:space="preserve"> The bilateral treaty between Belgium and Iran </w:t>
      </w:r>
      <w:r w:rsidR="002D351C" w:rsidRPr="00E42B28">
        <w:rPr>
          <w:rFonts w:ascii="Arial" w:hAnsi="Arial" w:cs="Arial"/>
        </w:rPr>
        <w:t>was finali</w:t>
      </w:r>
      <w:r w:rsidR="00C41FF0" w:rsidRPr="00E42B28">
        <w:rPr>
          <w:rFonts w:ascii="Arial" w:hAnsi="Arial" w:cs="Arial"/>
        </w:rPr>
        <w:t>z</w:t>
      </w:r>
      <w:r w:rsidR="002D351C" w:rsidRPr="00E42B28">
        <w:rPr>
          <w:rFonts w:ascii="Arial" w:hAnsi="Arial" w:cs="Arial"/>
        </w:rPr>
        <w:t>ed</w:t>
      </w:r>
      <w:r w:rsidR="002C2DFA" w:rsidRPr="00E42B28">
        <w:rPr>
          <w:rFonts w:ascii="Arial" w:hAnsi="Arial" w:cs="Arial"/>
        </w:rPr>
        <w:t xml:space="preserve"> in a context where, according to public comments by Belgian authorities and media reports, the Iranian authorities </w:t>
      </w:r>
      <w:r w:rsidR="00840102" w:rsidRPr="00E42B28">
        <w:rPr>
          <w:rFonts w:ascii="Arial" w:hAnsi="Arial" w:cs="Arial"/>
        </w:rPr>
        <w:t xml:space="preserve">were </w:t>
      </w:r>
      <w:r w:rsidR="002C2DFA" w:rsidRPr="00E42B28">
        <w:rPr>
          <w:rFonts w:ascii="Arial" w:hAnsi="Arial" w:cs="Arial"/>
        </w:rPr>
        <w:t>attempting to pursue a “deal” with Belgium to swap arbitrarily detained foreign and dual nationals in Iran.</w:t>
      </w:r>
      <w:r w:rsidR="00CA3831" w:rsidRPr="00E42B28">
        <w:rPr>
          <w:rFonts w:ascii="Arial" w:hAnsi="Arial" w:cs="Arial"/>
          <w:szCs w:val="20"/>
          <w:lang w:eastAsia="en-US"/>
        </w:rPr>
        <w:t xml:space="preserve"> On 18 December 2022, </w:t>
      </w:r>
      <w:r w:rsidR="00017442" w:rsidRPr="00E42B28">
        <w:rPr>
          <w:rFonts w:ascii="Arial" w:hAnsi="Arial" w:cs="Arial"/>
          <w:szCs w:val="20"/>
          <w:lang w:eastAsia="en-US"/>
        </w:rPr>
        <w:t>five</w:t>
      </w:r>
      <w:r w:rsidR="0071134C" w:rsidRPr="00E42B28">
        <w:rPr>
          <w:rFonts w:ascii="Arial" w:hAnsi="Arial" w:cs="Arial"/>
          <w:szCs w:val="20"/>
          <w:lang w:eastAsia="en-US"/>
        </w:rPr>
        <w:t xml:space="preserve"> days </w:t>
      </w:r>
      <w:r w:rsidR="00023CE9" w:rsidRPr="00E42B28">
        <w:rPr>
          <w:rFonts w:ascii="Arial" w:hAnsi="Arial" w:cs="Arial"/>
          <w:szCs w:val="20"/>
          <w:lang w:eastAsia="en-US"/>
        </w:rPr>
        <w:t xml:space="preserve">after </w:t>
      </w:r>
      <w:r w:rsidR="0071134C" w:rsidRPr="00E42B28">
        <w:rPr>
          <w:rFonts w:ascii="Arial" w:hAnsi="Arial" w:cs="Arial"/>
          <w:szCs w:val="20"/>
          <w:lang w:eastAsia="en-US"/>
        </w:rPr>
        <w:t xml:space="preserve">informing Olivier Vandecasteele’s family of his conviction and sentence, </w:t>
      </w:r>
      <w:r w:rsidR="00CA3831" w:rsidRPr="00E42B28">
        <w:rPr>
          <w:rFonts w:ascii="Arial" w:hAnsi="Arial" w:cs="Arial"/>
          <w:szCs w:val="20"/>
          <w:lang w:eastAsia="en-US"/>
        </w:rPr>
        <w:t>the Belgian government</w:t>
      </w:r>
      <w:r w:rsidR="00166E1E" w:rsidRPr="00E42B28">
        <w:rPr>
          <w:rFonts w:ascii="Arial" w:hAnsi="Arial" w:cs="Arial"/>
          <w:szCs w:val="20"/>
          <w:lang w:eastAsia="en-US"/>
        </w:rPr>
        <w:t xml:space="preserve"> </w:t>
      </w:r>
      <w:r w:rsidR="00CA3831" w:rsidRPr="00E42B28">
        <w:rPr>
          <w:rFonts w:ascii="Arial" w:hAnsi="Arial" w:cs="Arial"/>
          <w:szCs w:val="20"/>
          <w:lang w:eastAsia="en-US"/>
        </w:rPr>
        <w:t xml:space="preserve">issued a statement urging all Belgian nationals in Iran to </w:t>
      </w:r>
      <w:r w:rsidR="00945ABE" w:rsidRPr="00E42B28">
        <w:rPr>
          <w:rFonts w:ascii="Arial" w:hAnsi="Arial" w:cs="Arial"/>
          <w:szCs w:val="20"/>
          <w:lang w:eastAsia="en-US"/>
        </w:rPr>
        <w:t>leave the country as they faced “</w:t>
      </w:r>
      <w:r w:rsidR="00CA3831" w:rsidRPr="00E42B28">
        <w:rPr>
          <w:rFonts w:ascii="Arial" w:hAnsi="Arial" w:cs="Arial"/>
          <w:szCs w:val="20"/>
          <w:lang w:eastAsia="en-US"/>
        </w:rPr>
        <w:t>high risk of arrest, arbitrary detention and unfair trial</w:t>
      </w:r>
      <w:r w:rsidR="00945ABE" w:rsidRPr="00E42B28">
        <w:rPr>
          <w:rFonts w:ascii="Arial" w:hAnsi="Arial" w:cs="Arial"/>
          <w:szCs w:val="20"/>
          <w:lang w:eastAsia="en-US"/>
        </w:rPr>
        <w:t>”</w:t>
      </w:r>
      <w:r w:rsidR="006E279F" w:rsidRPr="00E42B28">
        <w:rPr>
          <w:rFonts w:ascii="Arial" w:hAnsi="Arial" w:cs="Arial"/>
          <w:szCs w:val="20"/>
          <w:lang w:eastAsia="en-US"/>
        </w:rPr>
        <w:t>.</w:t>
      </w:r>
      <w:r w:rsidR="00CA3831" w:rsidRPr="00E42B28">
        <w:rPr>
          <w:rFonts w:ascii="Arial" w:hAnsi="Arial" w:cs="Arial"/>
          <w:szCs w:val="20"/>
          <w:lang w:eastAsia="en-US"/>
        </w:rPr>
        <w:t xml:space="preserve"> </w:t>
      </w:r>
      <w:r w:rsidR="00DC7170" w:rsidRPr="00E42B28">
        <w:rPr>
          <w:rFonts w:ascii="Arial" w:hAnsi="Arial" w:cs="Arial"/>
          <w:szCs w:val="20"/>
          <w:lang w:eastAsia="en-US"/>
        </w:rPr>
        <w:t xml:space="preserve">In light of the Iranian authorities’ practice of using detained dual and foreign nationals as leverage, Amnesty International has repeatedly </w:t>
      </w:r>
      <w:hyperlink r:id="rId16" w:history="1">
        <w:r w:rsidR="00DC7170" w:rsidRPr="00E42B28">
          <w:rPr>
            <w:rStyle w:val="Hyperlink"/>
            <w:rFonts w:ascii="Arial" w:hAnsi="Arial" w:cs="Arial"/>
            <w:szCs w:val="20"/>
            <w:lang w:eastAsia="en-US"/>
          </w:rPr>
          <w:t>urged</w:t>
        </w:r>
      </w:hyperlink>
      <w:r w:rsidR="00DC7170" w:rsidRPr="00E42B28">
        <w:rPr>
          <w:rFonts w:ascii="Arial" w:hAnsi="Arial" w:cs="Arial"/>
          <w:szCs w:val="20"/>
          <w:lang w:eastAsia="en-US"/>
        </w:rPr>
        <w:t xml:space="preserve"> all states whose nationals are or have been detained at any point in Iran to promptly examine whether the deprivation of liberty amounts to an act of hostage-taking, and if so, take all appropriate measures to ensure accountability.</w:t>
      </w:r>
      <w:r w:rsidR="005653BB" w:rsidRPr="00E42B28">
        <w:rPr>
          <w:rFonts w:ascii="Arial" w:hAnsi="Arial" w:cs="Arial"/>
          <w:szCs w:val="20"/>
          <w:lang w:eastAsia="en-US"/>
        </w:rPr>
        <w:t xml:space="preserve"> </w:t>
      </w:r>
      <w:r w:rsidR="00BA40C4" w:rsidRPr="00E42B28">
        <w:rPr>
          <w:rFonts w:ascii="Arial" w:hAnsi="Arial" w:cs="Arial"/>
          <w:szCs w:val="20"/>
          <w:lang w:eastAsia="en-US"/>
        </w:rPr>
        <w:t xml:space="preserve">Under the International Convention </w:t>
      </w:r>
      <w:r w:rsidR="00F7246B" w:rsidRPr="00E42B28">
        <w:rPr>
          <w:rFonts w:ascii="Arial" w:hAnsi="Arial" w:cs="Arial"/>
          <w:szCs w:val="20"/>
          <w:lang w:eastAsia="en-US"/>
        </w:rPr>
        <w:t>a</w:t>
      </w:r>
      <w:r w:rsidR="00BA40C4" w:rsidRPr="00E42B28">
        <w:rPr>
          <w:rFonts w:ascii="Arial" w:hAnsi="Arial" w:cs="Arial"/>
          <w:szCs w:val="20"/>
          <w:lang w:eastAsia="en-US"/>
        </w:rPr>
        <w:t xml:space="preserve">gainst the Taking of Hostages, the crime of hostage-taking refers to the seizure or detention of any person accompanied with threats to cause them harm, including by killing, </w:t>
      </w:r>
      <w:proofErr w:type="gramStart"/>
      <w:r w:rsidR="00BA40C4" w:rsidRPr="00E42B28">
        <w:rPr>
          <w:rFonts w:ascii="Arial" w:hAnsi="Arial" w:cs="Arial"/>
          <w:szCs w:val="20"/>
          <w:lang w:eastAsia="en-US"/>
        </w:rPr>
        <w:t>injuring</w:t>
      </w:r>
      <w:proofErr w:type="gramEnd"/>
      <w:r w:rsidR="00BA40C4" w:rsidRPr="00E42B28">
        <w:rPr>
          <w:rFonts w:ascii="Arial" w:hAnsi="Arial" w:cs="Arial"/>
          <w:szCs w:val="20"/>
          <w:lang w:eastAsia="en-US"/>
        </w:rPr>
        <w:t xml:space="preserve"> or continuing to detain them, in order to compel a third party, such as a state, to do or abstain from doing any act as an explicit or implicit condition for the release of the hostage. There is no requirement under international law for the conditions attached to the release of a detainee to have been explicitly uttered for the act of detention to amount to the crime of hostage-taking. </w:t>
      </w:r>
    </w:p>
    <w:p w14:paraId="44F78A38" w14:textId="0DAE87DB" w:rsidR="005D2C37" w:rsidRPr="00E42B28" w:rsidRDefault="005D2C37" w:rsidP="00E42B28">
      <w:pPr>
        <w:spacing w:after="0" w:line="240" w:lineRule="auto"/>
        <w:rPr>
          <w:rFonts w:ascii="Arial" w:hAnsi="Arial" w:cs="Arial"/>
          <w:b/>
          <w:sz w:val="20"/>
          <w:szCs w:val="20"/>
        </w:rPr>
      </w:pPr>
      <w:r w:rsidRPr="00E42B28">
        <w:rPr>
          <w:rFonts w:ascii="Arial" w:hAnsi="Arial" w:cs="Arial"/>
          <w:b/>
          <w:sz w:val="20"/>
          <w:szCs w:val="20"/>
        </w:rPr>
        <w:t>PREFERRED LANGUAGE TO ADDRESS TARGET:</w:t>
      </w:r>
      <w:r w:rsidR="0082127B" w:rsidRPr="00E42B28">
        <w:rPr>
          <w:rFonts w:ascii="Arial" w:hAnsi="Arial" w:cs="Arial"/>
          <w:b/>
          <w:sz w:val="20"/>
          <w:szCs w:val="20"/>
        </w:rPr>
        <w:t xml:space="preserve"> </w:t>
      </w:r>
      <w:r w:rsidR="00C01A8C" w:rsidRPr="00E42B28">
        <w:rPr>
          <w:rFonts w:ascii="Arial" w:hAnsi="Arial" w:cs="Arial"/>
          <w:sz w:val="20"/>
          <w:szCs w:val="20"/>
        </w:rPr>
        <w:t xml:space="preserve">Persian, English </w:t>
      </w:r>
    </w:p>
    <w:p w14:paraId="677E723D" w14:textId="77777777" w:rsidR="005D2C37" w:rsidRPr="00E42B28" w:rsidRDefault="005D2C37" w:rsidP="00E42B28">
      <w:pPr>
        <w:spacing w:after="0" w:line="240" w:lineRule="auto"/>
        <w:rPr>
          <w:rFonts w:ascii="Arial" w:hAnsi="Arial" w:cs="Arial"/>
          <w:color w:val="0070C0"/>
          <w:sz w:val="20"/>
          <w:szCs w:val="20"/>
        </w:rPr>
      </w:pPr>
      <w:r w:rsidRPr="00E42B28">
        <w:rPr>
          <w:rFonts w:ascii="Arial" w:hAnsi="Arial" w:cs="Arial"/>
          <w:sz w:val="20"/>
          <w:szCs w:val="20"/>
        </w:rPr>
        <w:t>You can also write in your own language.</w:t>
      </w:r>
    </w:p>
    <w:p w14:paraId="78F17D93" w14:textId="77777777" w:rsidR="005D2C37" w:rsidRPr="00E42B28" w:rsidRDefault="005D2C37" w:rsidP="00E42B28">
      <w:pPr>
        <w:spacing w:after="0" w:line="240" w:lineRule="auto"/>
        <w:rPr>
          <w:rFonts w:ascii="Arial" w:hAnsi="Arial" w:cs="Arial"/>
          <w:color w:val="0070C0"/>
          <w:sz w:val="20"/>
          <w:szCs w:val="20"/>
        </w:rPr>
      </w:pPr>
    </w:p>
    <w:p w14:paraId="636B746D" w14:textId="43B46F7C" w:rsidR="005D2C37" w:rsidRPr="00E42B28" w:rsidRDefault="005D2C37" w:rsidP="00E42B28">
      <w:pPr>
        <w:spacing w:after="0" w:line="240" w:lineRule="auto"/>
        <w:rPr>
          <w:rFonts w:ascii="Arial" w:hAnsi="Arial" w:cs="Arial"/>
          <w:sz w:val="20"/>
          <w:szCs w:val="20"/>
        </w:rPr>
      </w:pPr>
      <w:r w:rsidRPr="00E42B28">
        <w:rPr>
          <w:rFonts w:ascii="Arial" w:hAnsi="Arial" w:cs="Arial"/>
          <w:b/>
          <w:sz w:val="20"/>
          <w:szCs w:val="20"/>
        </w:rPr>
        <w:t>PLEASE TAKE ACTION AS SOON AS POSSIBLE UNTIL:</w:t>
      </w:r>
      <w:r w:rsidR="006A3AA5" w:rsidRPr="00E42B28">
        <w:rPr>
          <w:rFonts w:ascii="Arial" w:hAnsi="Arial" w:cs="Arial"/>
          <w:b/>
          <w:sz w:val="20"/>
          <w:szCs w:val="20"/>
        </w:rPr>
        <w:t xml:space="preserve"> </w:t>
      </w:r>
      <w:r w:rsidR="006A3AA5" w:rsidRPr="00E42B28">
        <w:rPr>
          <w:rFonts w:ascii="Arial" w:hAnsi="Arial" w:cs="Arial"/>
          <w:bCs/>
          <w:sz w:val="20"/>
          <w:szCs w:val="20"/>
        </w:rPr>
        <w:t>24 April 2023</w:t>
      </w:r>
    </w:p>
    <w:p w14:paraId="2C5E5589" w14:textId="77777777" w:rsidR="005D2C37" w:rsidRPr="00E42B28" w:rsidRDefault="005D2C37" w:rsidP="00E42B28">
      <w:pPr>
        <w:spacing w:after="0" w:line="240" w:lineRule="auto"/>
        <w:rPr>
          <w:rFonts w:ascii="Arial" w:hAnsi="Arial" w:cs="Arial"/>
          <w:sz w:val="20"/>
          <w:szCs w:val="20"/>
        </w:rPr>
      </w:pPr>
      <w:r w:rsidRPr="00E42B28">
        <w:rPr>
          <w:rFonts w:ascii="Arial" w:hAnsi="Arial" w:cs="Arial"/>
          <w:sz w:val="20"/>
          <w:szCs w:val="20"/>
        </w:rPr>
        <w:t>Please check with the Amnesty office in your country if you wish to send appeals after the deadline.</w:t>
      </w:r>
    </w:p>
    <w:p w14:paraId="3A043DBD" w14:textId="77777777" w:rsidR="005D2C37" w:rsidRPr="00E42B28" w:rsidRDefault="005D2C37" w:rsidP="00E42B28">
      <w:pPr>
        <w:spacing w:after="0" w:line="240" w:lineRule="auto"/>
        <w:rPr>
          <w:rFonts w:ascii="Arial" w:hAnsi="Arial" w:cs="Arial"/>
          <w:b/>
          <w:sz w:val="20"/>
          <w:szCs w:val="20"/>
        </w:rPr>
      </w:pPr>
    </w:p>
    <w:p w14:paraId="4FC154C0" w14:textId="4A2484A0" w:rsidR="005D2C37" w:rsidRPr="00E42B28" w:rsidRDefault="005D2C37" w:rsidP="00E42B28">
      <w:pPr>
        <w:spacing w:after="0" w:line="240" w:lineRule="auto"/>
        <w:rPr>
          <w:rFonts w:ascii="Arial" w:hAnsi="Arial" w:cs="Arial"/>
          <w:b/>
          <w:sz w:val="20"/>
          <w:szCs w:val="20"/>
        </w:rPr>
      </w:pPr>
      <w:r w:rsidRPr="00E42B28">
        <w:rPr>
          <w:rFonts w:ascii="Arial" w:hAnsi="Arial" w:cs="Arial"/>
          <w:b/>
          <w:sz w:val="20"/>
          <w:szCs w:val="20"/>
        </w:rPr>
        <w:t xml:space="preserve">NAME AND PRONOUN: </w:t>
      </w:r>
      <w:r w:rsidR="00CA3831" w:rsidRPr="00E42B28">
        <w:rPr>
          <w:rFonts w:ascii="Arial" w:hAnsi="Arial" w:cs="Arial"/>
          <w:bCs/>
          <w:sz w:val="20"/>
          <w:szCs w:val="20"/>
        </w:rPr>
        <w:t xml:space="preserve">Olivier </w:t>
      </w:r>
      <w:proofErr w:type="spellStart"/>
      <w:r w:rsidR="00CA3831" w:rsidRPr="00E42B28">
        <w:rPr>
          <w:rFonts w:ascii="Arial" w:hAnsi="Arial" w:cs="Arial"/>
          <w:bCs/>
          <w:sz w:val="20"/>
          <w:szCs w:val="20"/>
        </w:rPr>
        <w:t>Vandecasteele</w:t>
      </w:r>
      <w:proofErr w:type="spellEnd"/>
      <w:r w:rsidRPr="00E42B28">
        <w:rPr>
          <w:rFonts w:ascii="Arial" w:hAnsi="Arial" w:cs="Arial"/>
          <w:b/>
          <w:sz w:val="20"/>
          <w:szCs w:val="20"/>
        </w:rPr>
        <w:t xml:space="preserve"> </w:t>
      </w:r>
      <w:r w:rsidRPr="00E42B28">
        <w:rPr>
          <w:rFonts w:ascii="Arial" w:hAnsi="Arial" w:cs="Arial"/>
          <w:sz w:val="20"/>
          <w:szCs w:val="20"/>
        </w:rPr>
        <w:t>(</w:t>
      </w:r>
      <w:r w:rsidR="00CA3831" w:rsidRPr="00E42B28">
        <w:rPr>
          <w:rFonts w:ascii="Arial" w:hAnsi="Arial" w:cs="Arial"/>
          <w:sz w:val="20"/>
          <w:szCs w:val="20"/>
        </w:rPr>
        <w:t>his/him</w:t>
      </w:r>
      <w:r w:rsidRPr="00E42B28">
        <w:rPr>
          <w:rFonts w:ascii="Arial" w:hAnsi="Arial" w:cs="Arial"/>
          <w:sz w:val="20"/>
          <w:szCs w:val="20"/>
        </w:rPr>
        <w:t>)</w:t>
      </w:r>
    </w:p>
    <w:p w14:paraId="46DD2277" w14:textId="77777777" w:rsidR="005D2C37" w:rsidRPr="00E42B28" w:rsidRDefault="005D2C37" w:rsidP="00E42B28">
      <w:pPr>
        <w:spacing w:after="0" w:line="240" w:lineRule="auto"/>
        <w:rPr>
          <w:rFonts w:ascii="Arial" w:hAnsi="Arial" w:cs="Arial"/>
          <w:b/>
          <w:sz w:val="20"/>
          <w:szCs w:val="20"/>
        </w:rPr>
      </w:pPr>
    </w:p>
    <w:sectPr w:rsidR="005D2C37" w:rsidRPr="00E42B28" w:rsidSect="00E42B2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0AD8" w14:textId="77777777" w:rsidR="001564BD" w:rsidRDefault="001564BD">
      <w:r>
        <w:separator/>
      </w:r>
    </w:p>
  </w:endnote>
  <w:endnote w:type="continuationSeparator" w:id="0">
    <w:p w14:paraId="34165F16" w14:textId="77777777" w:rsidR="001564BD" w:rsidRDefault="001564BD">
      <w:r>
        <w:continuationSeparator/>
      </w:r>
    </w:p>
  </w:endnote>
  <w:endnote w:type="continuationNotice" w:id="1">
    <w:p w14:paraId="1C5651EE" w14:textId="77777777" w:rsidR="001564BD" w:rsidRDefault="00156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6DD" w14:textId="77777777" w:rsidR="00E42B28" w:rsidRDefault="00E42B28" w:rsidP="00E42B28">
    <w:pPr>
      <w:pStyle w:val="paragraph"/>
      <w:spacing w:before="0" w:beforeAutospacing="0" w:after="0" w:afterAutospacing="0"/>
      <w:jc w:val="center"/>
      <w:textAlignment w:val="baseline"/>
      <w:rPr>
        <w:rFonts w:ascii="Segoe UI" w:hAnsi="Segoe UI" w:cs="Segoe UI"/>
        <w:sz w:val="18"/>
        <w:szCs w:val="18"/>
      </w:rPr>
    </w:pPr>
    <w:bookmarkStart w:id="0" w:name="_Hlk129003980"/>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C430E26" w14:textId="77777777" w:rsidR="00E42B28" w:rsidRDefault="00E42B28" w:rsidP="00E42B2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bookmarkEnd w:id="0"/>
  <w:p w14:paraId="777B2AFA" w14:textId="77777777" w:rsidR="00E42B28" w:rsidRPr="00E42B28" w:rsidRDefault="00E42B2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2311" w14:textId="09CA3B70" w:rsidR="00E42B28" w:rsidRDefault="00E42B28">
    <w:pPr>
      <w:pStyle w:val="Footer"/>
    </w:pPr>
    <w:r>
      <w:rPr>
        <w:b/>
        <w:bCs/>
        <w:noProof/>
      </w:rPr>
      <w:drawing>
        <wp:anchor distT="0" distB="0" distL="114300" distR="114300" simplePos="0" relativeHeight="251659264" behindDoc="0" locked="0" layoutInCell="1" allowOverlap="1" wp14:anchorId="2E56FFB2" wp14:editId="004ABEA6">
          <wp:simplePos x="0" y="0"/>
          <wp:positionH relativeFrom="margin">
            <wp:align>center</wp:align>
          </wp:positionH>
          <wp:positionV relativeFrom="paragraph">
            <wp:posOffset>-534035</wp:posOffset>
          </wp:positionV>
          <wp:extent cx="5943600" cy="908685"/>
          <wp:effectExtent l="0" t="0" r="0" b="571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4D34" w14:textId="77777777" w:rsidR="001564BD" w:rsidRDefault="001564BD">
      <w:r>
        <w:separator/>
      </w:r>
    </w:p>
  </w:footnote>
  <w:footnote w:type="continuationSeparator" w:id="0">
    <w:p w14:paraId="06E827FF" w14:textId="77777777" w:rsidR="001564BD" w:rsidRDefault="001564BD">
      <w:r>
        <w:continuationSeparator/>
      </w:r>
    </w:p>
  </w:footnote>
  <w:footnote w:type="continuationNotice" w:id="1">
    <w:p w14:paraId="77017853" w14:textId="77777777" w:rsidR="001564BD" w:rsidRDefault="00156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7136689" w:rsidR="00355617" w:rsidRDefault="009F77C5"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22/23</w:t>
    </w:r>
    <w:r w:rsidR="007A3AEA">
      <w:rPr>
        <w:sz w:val="16"/>
        <w:szCs w:val="16"/>
      </w:rPr>
      <w:t xml:space="preserve"> Index: </w:t>
    </w:r>
    <w:r w:rsidRPr="009F77C5">
      <w:rPr>
        <w:sz w:val="16"/>
        <w:szCs w:val="16"/>
      </w:rPr>
      <w:t>MDE 13/6488/2023</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27 February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89EEB44" w:rsidR="00E45B15" w:rsidRDefault="00E42B28" w:rsidP="00E42B28">
    <w:pPr>
      <w:tabs>
        <w:tab w:val="left" w:pos="6060"/>
        <w:tab w:val="right" w:pos="10203"/>
      </w:tabs>
      <w:spacing w:after="0"/>
      <w:rPr>
        <w:sz w:val="16"/>
        <w:szCs w:val="16"/>
      </w:rPr>
    </w:pPr>
    <w:r>
      <w:rPr>
        <w:sz w:val="16"/>
        <w:szCs w:val="16"/>
      </w:rPr>
      <w:t xml:space="preserve">First UA: 22/23 Index: </w:t>
    </w:r>
    <w:r w:rsidRPr="009F77C5">
      <w:rPr>
        <w:sz w:val="16"/>
        <w:szCs w:val="16"/>
      </w:rPr>
      <w:t>MDE 13/6488/2023</w:t>
    </w:r>
    <w:r>
      <w:rPr>
        <w:sz w:val="16"/>
        <w:szCs w:val="16"/>
      </w:rPr>
      <w:t xml:space="preserve"> Iran</w:t>
    </w:r>
    <w:r>
      <w:rPr>
        <w:sz w:val="16"/>
        <w:szCs w:val="16"/>
      </w:rPr>
      <w:tab/>
    </w:r>
    <w:r>
      <w:rPr>
        <w:sz w:val="16"/>
        <w:szCs w:val="16"/>
      </w:rPr>
      <w:tab/>
      <w:t>Date: 27 February 2023</w:t>
    </w:r>
  </w:p>
  <w:p w14:paraId="0264553E" w14:textId="77777777" w:rsidR="00E42B28" w:rsidRPr="00E42B28" w:rsidRDefault="00E42B28" w:rsidP="00E42B2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7D03053"/>
    <w:multiLevelType w:val="hybridMultilevel"/>
    <w:tmpl w:val="DE74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452262">
    <w:abstractNumId w:val="0"/>
  </w:num>
  <w:num w:numId="2" w16cid:durableId="67651562">
    <w:abstractNumId w:val="22"/>
  </w:num>
  <w:num w:numId="3" w16cid:durableId="2089962399">
    <w:abstractNumId w:val="20"/>
  </w:num>
  <w:num w:numId="4" w16cid:durableId="1101491579">
    <w:abstractNumId w:val="9"/>
  </w:num>
  <w:num w:numId="5" w16cid:durableId="1979218625">
    <w:abstractNumId w:val="3"/>
  </w:num>
  <w:num w:numId="6" w16cid:durableId="872160049">
    <w:abstractNumId w:val="19"/>
  </w:num>
  <w:num w:numId="7" w16cid:durableId="1077095905">
    <w:abstractNumId w:val="17"/>
  </w:num>
  <w:num w:numId="8" w16cid:durableId="1095438109">
    <w:abstractNumId w:val="8"/>
  </w:num>
  <w:num w:numId="9" w16cid:durableId="1726370742">
    <w:abstractNumId w:val="7"/>
  </w:num>
  <w:num w:numId="10" w16cid:durableId="2031488126">
    <w:abstractNumId w:val="12"/>
  </w:num>
  <w:num w:numId="11" w16cid:durableId="1855223969">
    <w:abstractNumId w:val="5"/>
  </w:num>
  <w:num w:numId="12" w16cid:durableId="1824589554">
    <w:abstractNumId w:val="14"/>
  </w:num>
  <w:num w:numId="13" w16cid:durableId="819810436">
    <w:abstractNumId w:val="15"/>
  </w:num>
  <w:num w:numId="14" w16cid:durableId="903831483">
    <w:abstractNumId w:val="1"/>
  </w:num>
  <w:num w:numId="15" w16cid:durableId="227956202">
    <w:abstractNumId w:val="18"/>
  </w:num>
  <w:num w:numId="16" w16cid:durableId="1927953647">
    <w:abstractNumId w:val="10"/>
  </w:num>
  <w:num w:numId="17" w16cid:durableId="385372343">
    <w:abstractNumId w:val="11"/>
  </w:num>
  <w:num w:numId="18" w16cid:durableId="871964400">
    <w:abstractNumId w:val="4"/>
  </w:num>
  <w:num w:numId="19" w16cid:durableId="4090479">
    <w:abstractNumId w:val="6"/>
  </w:num>
  <w:num w:numId="20" w16cid:durableId="1602763544">
    <w:abstractNumId w:val="16"/>
  </w:num>
  <w:num w:numId="21" w16cid:durableId="1329291405">
    <w:abstractNumId w:val="2"/>
  </w:num>
  <w:num w:numId="22" w16cid:durableId="1142966422">
    <w:abstractNumId w:val="23"/>
  </w:num>
  <w:num w:numId="23" w16cid:durableId="1400594003">
    <w:abstractNumId w:val="21"/>
  </w:num>
  <w:num w:numId="24" w16cid:durableId="2134718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924"/>
    <w:rsid w:val="00003A13"/>
    <w:rsid w:val="00004D79"/>
    <w:rsid w:val="000058B2"/>
    <w:rsid w:val="00006629"/>
    <w:rsid w:val="00015AB0"/>
    <w:rsid w:val="00017442"/>
    <w:rsid w:val="000221BD"/>
    <w:rsid w:val="0002386F"/>
    <w:rsid w:val="00023CE9"/>
    <w:rsid w:val="00041744"/>
    <w:rsid w:val="00044B62"/>
    <w:rsid w:val="000528B5"/>
    <w:rsid w:val="0005454C"/>
    <w:rsid w:val="00057A7E"/>
    <w:rsid w:val="000601B9"/>
    <w:rsid w:val="00076037"/>
    <w:rsid w:val="00083462"/>
    <w:rsid w:val="00087E2B"/>
    <w:rsid w:val="0009130D"/>
    <w:rsid w:val="00092DFA"/>
    <w:rsid w:val="000931F1"/>
    <w:rsid w:val="000957C5"/>
    <w:rsid w:val="000A1F14"/>
    <w:rsid w:val="000B02B4"/>
    <w:rsid w:val="000B4A38"/>
    <w:rsid w:val="000B4F10"/>
    <w:rsid w:val="000C028E"/>
    <w:rsid w:val="000C2A0D"/>
    <w:rsid w:val="000C6196"/>
    <w:rsid w:val="000D0ABB"/>
    <w:rsid w:val="000D3F1D"/>
    <w:rsid w:val="000D70C1"/>
    <w:rsid w:val="000E0D61"/>
    <w:rsid w:val="000E1C23"/>
    <w:rsid w:val="000E1C93"/>
    <w:rsid w:val="000E57D4"/>
    <w:rsid w:val="000F3012"/>
    <w:rsid w:val="000F3112"/>
    <w:rsid w:val="000F368A"/>
    <w:rsid w:val="000F604E"/>
    <w:rsid w:val="0010046D"/>
    <w:rsid w:val="00100FE4"/>
    <w:rsid w:val="0010425E"/>
    <w:rsid w:val="00106837"/>
    <w:rsid w:val="00106D61"/>
    <w:rsid w:val="001138C0"/>
    <w:rsid w:val="00114556"/>
    <w:rsid w:val="0012544D"/>
    <w:rsid w:val="001270BA"/>
    <w:rsid w:val="001300C3"/>
    <w:rsid w:val="00130B8A"/>
    <w:rsid w:val="00135ACA"/>
    <w:rsid w:val="00140EFF"/>
    <w:rsid w:val="0014617E"/>
    <w:rsid w:val="001526C3"/>
    <w:rsid w:val="001561F4"/>
    <w:rsid w:val="001564BD"/>
    <w:rsid w:val="00157F55"/>
    <w:rsid w:val="0016118D"/>
    <w:rsid w:val="0016143E"/>
    <w:rsid w:val="001648DB"/>
    <w:rsid w:val="00166E1E"/>
    <w:rsid w:val="00174398"/>
    <w:rsid w:val="001756F9"/>
    <w:rsid w:val="00176678"/>
    <w:rsid w:val="001773D1"/>
    <w:rsid w:val="00177779"/>
    <w:rsid w:val="0018356A"/>
    <w:rsid w:val="0019118D"/>
    <w:rsid w:val="00194CD5"/>
    <w:rsid w:val="00196454"/>
    <w:rsid w:val="001A0DEC"/>
    <w:rsid w:val="001A4311"/>
    <w:rsid w:val="001A5D83"/>
    <w:rsid w:val="001A635D"/>
    <w:rsid w:val="001A6AC9"/>
    <w:rsid w:val="001B38CE"/>
    <w:rsid w:val="001D52A5"/>
    <w:rsid w:val="001E14C8"/>
    <w:rsid w:val="001E2045"/>
    <w:rsid w:val="001E5BE7"/>
    <w:rsid w:val="001F1352"/>
    <w:rsid w:val="001F3EA9"/>
    <w:rsid w:val="00201189"/>
    <w:rsid w:val="002036C0"/>
    <w:rsid w:val="00204B9F"/>
    <w:rsid w:val="002060F7"/>
    <w:rsid w:val="00206947"/>
    <w:rsid w:val="00206F0E"/>
    <w:rsid w:val="00213920"/>
    <w:rsid w:val="00215C3E"/>
    <w:rsid w:val="00215E33"/>
    <w:rsid w:val="00217B7B"/>
    <w:rsid w:val="00225A11"/>
    <w:rsid w:val="00231644"/>
    <w:rsid w:val="002316B1"/>
    <w:rsid w:val="00232396"/>
    <w:rsid w:val="00242271"/>
    <w:rsid w:val="00246A82"/>
    <w:rsid w:val="002472B2"/>
    <w:rsid w:val="0024768C"/>
    <w:rsid w:val="002558D7"/>
    <w:rsid w:val="0025792F"/>
    <w:rsid w:val="00261CC7"/>
    <w:rsid w:val="002665C3"/>
    <w:rsid w:val="00267383"/>
    <w:rsid w:val="002703E7"/>
    <w:rsid w:val="002709C3"/>
    <w:rsid w:val="002739C9"/>
    <w:rsid w:val="00273DDE"/>
    <w:rsid w:val="00273E9A"/>
    <w:rsid w:val="00276AA7"/>
    <w:rsid w:val="00280780"/>
    <w:rsid w:val="002864F6"/>
    <w:rsid w:val="00291B2C"/>
    <w:rsid w:val="002A2F36"/>
    <w:rsid w:val="002B043C"/>
    <w:rsid w:val="002B2B88"/>
    <w:rsid w:val="002B2E9B"/>
    <w:rsid w:val="002B44C0"/>
    <w:rsid w:val="002B66E3"/>
    <w:rsid w:val="002C06A6"/>
    <w:rsid w:val="002C2DFA"/>
    <w:rsid w:val="002C5002"/>
    <w:rsid w:val="002C5FE4"/>
    <w:rsid w:val="002C7F1F"/>
    <w:rsid w:val="002D351C"/>
    <w:rsid w:val="002D48CD"/>
    <w:rsid w:val="002D5454"/>
    <w:rsid w:val="002E1173"/>
    <w:rsid w:val="002E1CC5"/>
    <w:rsid w:val="002E3658"/>
    <w:rsid w:val="002F3C80"/>
    <w:rsid w:val="0030369D"/>
    <w:rsid w:val="003041FF"/>
    <w:rsid w:val="0031230A"/>
    <w:rsid w:val="00312E65"/>
    <w:rsid w:val="00313E8B"/>
    <w:rsid w:val="00320461"/>
    <w:rsid w:val="003223A0"/>
    <w:rsid w:val="00322CD7"/>
    <w:rsid w:val="00323850"/>
    <w:rsid w:val="003256AB"/>
    <w:rsid w:val="003323F5"/>
    <w:rsid w:val="00333142"/>
    <w:rsid w:val="00334E6A"/>
    <w:rsid w:val="0033624A"/>
    <w:rsid w:val="003373A5"/>
    <w:rsid w:val="00337826"/>
    <w:rsid w:val="0034128A"/>
    <w:rsid w:val="0034324D"/>
    <w:rsid w:val="003524AA"/>
    <w:rsid w:val="0035329F"/>
    <w:rsid w:val="00355617"/>
    <w:rsid w:val="00356103"/>
    <w:rsid w:val="0035754F"/>
    <w:rsid w:val="0036216F"/>
    <w:rsid w:val="003669CC"/>
    <w:rsid w:val="00376EF4"/>
    <w:rsid w:val="0039042F"/>
    <w:rsid w:val="003904F0"/>
    <w:rsid w:val="003931EF"/>
    <w:rsid w:val="00394707"/>
    <w:rsid w:val="00397468"/>
    <w:rsid w:val="003975C9"/>
    <w:rsid w:val="003A0058"/>
    <w:rsid w:val="003A4EF7"/>
    <w:rsid w:val="003B294A"/>
    <w:rsid w:val="003B3F2F"/>
    <w:rsid w:val="003C15CE"/>
    <w:rsid w:val="003C3210"/>
    <w:rsid w:val="003C5EEA"/>
    <w:rsid w:val="003C6426"/>
    <w:rsid w:val="003C7CB6"/>
    <w:rsid w:val="003D28BE"/>
    <w:rsid w:val="003D36E3"/>
    <w:rsid w:val="003E429B"/>
    <w:rsid w:val="003F3D5D"/>
    <w:rsid w:val="003F537F"/>
    <w:rsid w:val="003F71E4"/>
    <w:rsid w:val="00400E9D"/>
    <w:rsid w:val="00402AE6"/>
    <w:rsid w:val="004058D1"/>
    <w:rsid w:val="00413C31"/>
    <w:rsid w:val="0041583B"/>
    <w:rsid w:val="0042210F"/>
    <w:rsid w:val="00422A1F"/>
    <w:rsid w:val="00426D51"/>
    <w:rsid w:val="004334BF"/>
    <w:rsid w:val="004408A1"/>
    <w:rsid w:val="00442E5B"/>
    <w:rsid w:val="0044379B"/>
    <w:rsid w:val="00445D50"/>
    <w:rsid w:val="00446D4C"/>
    <w:rsid w:val="00453538"/>
    <w:rsid w:val="00455952"/>
    <w:rsid w:val="0045648C"/>
    <w:rsid w:val="004603A2"/>
    <w:rsid w:val="004710E2"/>
    <w:rsid w:val="00486088"/>
    <w:rsid w:val="0048732F"/>
    <w:rsid w:val="00491F0A"/>
    <w:rsid w:val="00492FA8"/>
    <w:rsid w:val="004A0BB0"/>
    <w:rsid w:val="004A1BDD"/>
    <w:rsid w:val="004A6260"/>
    <w:rsid w:val="004B1E15"/>
    <w:rsid w:val="004B2367"/>
    <w:rsid w:val="004B381D"/>
    <w:rsid w:val="004C0F4E"/>
    <w:rsid w:val="004C265C"/>
    <w:rsid w:val="004C71F5"/>
    <w:rsid w:val="004D41DC"/>
    <w:rsid w:val="004D6FDF"/>
    <w:rsid w:val="004E1E4D"/>
    <w:rsid w:val="004E3A36"/>
    <w:rsid w:val="004F0A47"/>
    <w:rsid w:val="004F36BF"/>
    <w:rsid w:val="004F68EB"/>
    <w:rsid w:val="004F6AF4"/>
    <w:rsid w:val="00501344"/>
    <w:rsid w:val="00503C29"/>
    <w:rsid w:val="00504FBC"/>
    <w:rsid w:val="00513011"/>
    <w:rsid w:val="00514A00"/>
    <w:rsid w:val="00517E88"/>
    <w:rsid w:val="00526765"/>
    <w:rsid w:val="0053152F"/>
    <w:rsid w:val="005347B8"/>
    <w:rsid w:val="00535D1C"/>
    <w:rsid w:val="005363CA"/>
    <w:rsid w:val="00541FB3"/>
    <w:rsid w:val="00542F58"/>
    <w:rsid w:val="005442DB"/>
    <w:rsid w:val="00544E75"/>
    <w:rsid w:val="00545423"/>
    <w:rsid w:val="00547E71"/>
    <w:rsid w:val="00550FFD"/>
    <w:rsid w:val="005543DA"/>
    <w:rsid w:val="005560A9"/>
    <w:rsid w:val="00563791"/>
    <w:rsid w:val="005653BB"/>
    <w:rsid w:val="00565462"/>
    <w:rsid w:val="005668D0"/>
    <w:rsid w:val="00572CCD"/>
    <w:rsid w:val="0057440A"/>
    <w:rsid w:val="005759BF"/>
    <w:rsid w:val="00580E30"/>
    <w:rsid w:val="00581627"/>
    <w:rsid w:val="00581A12"/>
    <w:rsid w:val="00583649"/>
    <w:rsid w:val="00592A45"/>
    <w:rsid w:val="00592C3E"/>
    <w:rsid w:val="00596449"/>
    <w:rsid w:val="00596C53"/>
    <w:rsid w:val="005A10F2"/>
    <w:rsid w:val="005A3E28"/>
    <w:rsid w:val="005A4F5A"/>
    <w:rsid w:val="005A71AD"/>
    <w:rsid w:val="005A7F1B"/>
    <w:rsid w:val="005B227F"/>
    <w:rsid w:val="005B3E67"/>
    <w:rsid w:val="005B59ED"/>
    <w:rsid w:val="005B5C5A"/>
    <w:rsid w:val="005C63A9"/>
    <w:rsid w:val="005C751F"/>
    <w:rsid w:val="005D14AA"/>
    <w:rsid w:val="005D2C37"/>
    <w:rsid w:val="005D42AB"/>
    <w:rsid w:val="005D5838"/>
    <w:rsid w:val="005D7287"/>
    <w:rsid w:val="005D7D1C"/>
    <w:rsid w:val="005E1D6C"/>
    <w:rsid w:val="005E2F75"/>
    <w:rsid w:val="005E553D"/>
    <w:rsid w:val="005F0355"/>
    <w:rsid w:val="005F5E43"/>
    <w:rsid w:val="005F671B"/>
    <w:rsid w:val="00600EF5"/>
    <w:rsid w:val="006019DB"/>
    <w:rsid w:val="006021B3"/>
    <w:rsid w:val="0060294F"/>
    <w:rsid w:val="00606108"/>
    <w:rsid w:val="00610695"/>
    <w:rsid w:val="00615610"/>
    <w:rsid w:val="00616C6B"/>
    <w:rsid w:val="006201FC"/>
    <w:rsid w:val="00620ADD"/>
    <w:rsid w:val="00622180"/>
    <w:rsid w:val="00626494"/>
    <w:rsid w:val="0063664E"/>
    <w:rsid w:val="00640EF2"/>
    <w:rsid w:val="006451A4"/>
    <w:rsid w:val="0064718C"/>
    <w:rsid w:val="0065049B"/>
    <w:rsid w:val="00650D73"/>
    <w:rsid w:val="006519B2"/>
    <w:rsid w:val="00653769"/>
    <w:rsid w:val="006558EE"/>
    <w:rsid w:val="00657231"/>
    <w:rsid w:val="006633BF"/>
    <w:rsid w:val="00667FBC"/>
    <w:rsid w:val="00672B42"/>
    <w:rsid w:val="00690909"/>
    <w:rsid w:val="00692646"/>
    <w:rsid w:val="00692F1C"/>
    <w:rsid w:val="00693003"/>
    <w:rsid w:val="0069571A"/>
    <w:rsid w:val="006A037A"/>
    <w:rsid w:val="006A0BB9"/>
    <w:rsid w:val="006A3AA5"/>
    <w:rsid w:val="006A3BEC"/>
    <w:rsid w:val="006A5F9B"/>
    <w:rsid w:val="006B12FA"/>
    <w:rsid w:val="006B1B25"/>
    <w:rsid w:val="006B43A9"/>
    <w:rsid w:val="006B461E"/>
    <w:rsid w:val="006C1375"/>
    <w:rsid w:val="006C3C21"/>
    <w:rsid w:val="006C4D64"/>
    <w:rsid w:val="006C7A31"/>
    <w:rsid w:val="006D42F3"/>
    <w:rsid w:val="006D4387"/>
    <w:rsid w:val="006E279F"/>
    <w:rsid w:val="006E502A"/>
    <w:rsid w:val="006F16BE"/>
    <w:rsid w:val="006F4B5E"/>
    <w:rsid w:val="006F4C28"/>
    <w:rsid w:val="00700F61"/>
    <w:rsid w:val="0070364E"/>
    <w:rsid w:val="00704CB4"/>
    <w:rsid w:val="007104E8"/>
    <w:rsid w:val="0071134C"/>
    <w:rsid w:val="007156FC"/>
    <w:rsid w:val="00716942"/>
    <w:rsid w:val="007173E9"/>
    <w:rsid w:val="00723DF7"/>
    <w:rsid w:val="00727519"/>
    <w:rsid w:val="00727CA7"/>
    <w:rsid w:val="0073431C"/>
    <w:rsid w:val="00735EA7"/>
    <w:rsid w:val="007424E8"/>
    <w:rsid w:val="007567A6"/>
    <w:rsid w:val="007656E7"/>
    <w:rsid w:val="007666A4"/>
    <w:rsid w:val="00771E0C"/>
    <w:rsid w:val="00773365"/>
    <w:rsid w:val="00777452"/>
    <w:rsid w:val="0077783D"/>
    <w:rsid w:val="00780C6B"/>
    <w:rsid w:val="00781624"/>
    <w:rsid w:val="00781E3C"/>
    <w:rsid w:val="007845F0"/>
    <w:rsid w:val="00784B34"/>
    <w:rsid w:val="007858BA"/>
    <w:rsid w:val="00786029"/>
    <w:rsid w:val="00786DD8"/>
    <w:rsid w:val="0079256B"/>
    <w:rsid w:val="00792A89"/>
    <w:rsid w:val="00797E08"/>
    <w:rsid w:val="007A2318"/>
    <w:rsid w:val="007A2ABA"/>
    <w:rsid w:val="007A3AEA"/>
    <w:rsid w:val="007A410D"/>
    <w:rsid w:val="007A7F97"/>
    <w:rsid w:val="007B1A46"/>
    <w:rsid w:val="007B4F3E"/>
    <w:rsid w:val="007B7197"/>
    <w:rsid w:val="007C6CD0"/>
    <w:rsid w:val="007E6FAE"/>
    <w:rsid w:val="007F6CAF"/>
    <w:rsid w:val="007F72FF"/>
    <w:rsid w:val="007F7B5E"/>
    <w:rsid w:val="00802599"/>
    <w:rsid w:val="008056E9"/>
    <w:rsid w:val="00807E45"/>
    <w:rsid w:val="0081049F"/>
    <w:rsid w:val="00814632"/>
    <w:rsid w:val="0082127B"/>
    <w:rsid w:val="0082775C"/>
    <w:rsid w:val="00827A40"/>
    <w:rsid w:val="00840102"/>
    <w:rsid w:val="00844F48"/>
    <w:rsid w:val="008455C2"/>
    <w:rsid w:val="00846E45"/>
    <w:rsid w:val="008557AE"/>
    <w:rsid w:val="00864035"/>
    <w:rsid w:val="00866873"/>
    <w:rsid w:val="008763F4"/>
    <w:rsid w:val="00877803"/>
    <w:rsid w:val="008849EA"/>
    <w:rsid w:val="0089142E"/>
    <w:rsid w:val="00891FE8"/>
    <w:rsid w:val="008A1325"/>
    <w:rsid w:val="008C3454"/>
    <w:rsid w:val="008D16ED"/>
    <w:rsid w:val="008D2A6B"/>
    <w:rsid w:val="008D49A5"/>
    <w:rsid w:val="008E0B66"/>
    <w:rsid w:val="008E172D"/>
    <w:rsid w:val="008E3516"/>
    <w:rsid w:val="008F0922"/>
    <w:rsid w:val="00902730"/>
    <w:rsid w:val="00906C9F"/>
    <w:rsid w:val="009071A3"/>
    <w:rsid w:val="00914CF0"/>
    <w:rsid w:val="009151DC"/>
    <w:rsid w:val="009210BC"/>
    <w:rsid w:val="00921577"/>
    <w:rsid w:val="009259E1"/>
    <w:rsid w:val="0093589D"/>
    <w:rsid w:val="009366DA"/>
    <w:rsid w:val="00937241"/>
    <w:rsid w:val="00941293"/>
    <w:rsid w:val="00945ABE"/>
    <w:rsid w:val="00950A17"/>
    <w:rsid w:val="0095188F"/>
    <w:rsid w:val="009550A0"/>
    <w:rsid w:val="00960143"/>
    <w:rsid w:val="00960C64"/>
    <w:rsid w:val="00962709"/>
    <w:rsid w:val="00963D4F"/>
    <w:rsid w:val="00966816"/>
    <w:rsid w:val="0097218E"/>
    <w:rsid w:val="009725A7"/>
    <w:rsid w:val="009767F8"/>
    <w:rsid w:val="00980425"/>
    <w:rsid w:val="009836A5"/>
    <w:rsid w:val="00990066"/>
    <w:rsid w:val="00991C69"/>
    <w:rsid w:val="009923C0"/>
    <w:rsid w:val="00994EF1"/>
    <w:rsid w:val="009A69FF"/>
    <w:rsid w:val="009B2D98"/>
    <w:rsid w:val="009B494E"/>
    <w:rsid w:val="009B51E5"/>
    <w:rsid w:val="009B78FE"/>
    <w:rsid w:val="009C1915"/>
    <w:rsid w:val="009C3521"/>
    <w:rsid w:val="009C4461"/>
    <w:rsid w:val="009C6B5A"/>
    <w:rsid w:val="009C6F17"/>
    <w:rsid w:val="009D7921"/>
    <w:rsid w:val="009E05CC"/>
    <w:rsid w:val="009E097D"/>
    <w:rsid w:val="009E713C"/>
    <w:rsid w:val="009E7289"/>
    <w:rsid w:val="009E7E6E"/>
    <w:rsid w:val="009F19BB"/>
    <w:rsid w:val="009F6B38"/>
    <w:rsid w:val="009F77C5"/>
    <w:rsid w:val="009F79F4"/>
    <w:rsid w:val="009F7A9A"/>
    <w:rsid w:val="00A001B7"/>
    <w:rsid w:val="00A03023"/>
    <w:rsid w:val="00A03605"/>
    <w:rsid w:val="00A0387D"/>
    <w:rsid w:val="00A0491D"/>
    <w:rsid w:val="00A07E67"/>
    <w:rsid w:val="00A10172"/>
    <w:rsid w:val="00A15D11"/>
    <w:rsid w:val="00A2454D"/>
    <w:rsid w:val="00A2508A"/>
    <w:rsid w:val="00A266E1"/>
    <w:rsid w:val="00A30B42"/>
    <w:rsid w:val="00A31F72"/>
    <w:rsid w:val="00A320A7"/>
    <w:rsid w:val="00A35D2D"/>
    <w:rsid w:val="00A40764"/>
    <w:rsid w:val="00A41FC6"/>
    <w:rsid w:val="00A44B1B"/>
    <w:rsid w:val="00A4583A"/>
    <w:rsid w:val="00A474F1"/>
    <w:rsid w:val="00A617F0"/>
    <w:rsid w:val="00A6381A"/>
    <w:rsid w:val="00A64C1F"/>
    <w:rsid w:val="00A655F8"/>
    <w:rsid w:val="00A70301"/>
    <w:rsid w:val="00A70C86"/>
    <w:rsid w:val="00A70D9D"/>
    <w:rsid w:val="00A71428"/>
    <w:rsid w:val="00A74701"/>
    <w:rsid w:val="00A7548F"/>
    <w:rsid w:val="00A8021F"/>
    <w:rsid w:val="00A80869"/>
    <w:rsid w:val="00A808FB"/>
    <w:rsid w:val="00A81673"/>
    <w:rsid w:val="00A8305B"/>
    <w:rsid w:val="00A84A12"/>
    <w:rsid w:val="00A90EA6"/>
    <w:rsid w:val="00A93F38"/>
    <w:rsid w:val="00A96754"/>
    <w:rsid w:val="00A97DDC"/>
    <w:rsid w:val="00AA5414"/>
    <w:rsid w:val="00AB5744"/>
    <w:rsid w:val="00AB5C6E"/>
    <w:rsid w:val="00AB7E5D"/>
    <w:rsid w:val="00AC15B7"/>
    <w:rsid w:val="00AC1858"/>
    <w:rsid w:val="00AC367F"/>
    <w:rsid w:val="00AC4282"/>
    <w:rsid w:val="00AC5921"/>
    <w:rsid w:val="00AD4DF8"/>
    <w:rsid w:val="00AD73DB"/>
    <w:rsid w:val="00AE1641"/>
    <w:rsid w:val="00AE4214"/>
    <w:rsid w:val="00AF0FCD"/>
    <w:rsid w:val="00AF13ED"/>
    <w:rsid w:val="00AF2D0C"/>
    <w:rsid w:val="00AF5FF0"/>
    <w:rsid w:val="00B12197"/>
    <w:rsid w:val="00B168E1"/>
    <w:rsid w:val="00B206A8"/>
    <w:rsid w:val="00B27341"/>
    <w:rsid w:val="00B375FB"/>
    <w:rsid w:val="00B408D4"/>
    <w:rsid w:val="00B4387F"/>
    <w:rsid w:val="00B44CC7"/>
    <w:rsid w:val="00B52B01"/>
    <w:rsid w:val="00B53DDE"/>
    <w:rsid w:val="00B55FC2"/>
    <w:rsid w:val="00B621A8"/>
    <w:rsid w:val="00B642EE"/>
    <w:rsid w:val="00B6690B"/>
    <w:rsid w:val="00B706EF"/>
    <w:rsid w:val="00B7545C"/>
    <w:rsid w:val="00B760C4"/>
    <w:rsid w:val="00B80D38"/>
    <w:rsid w:val="00B80D96"/>
    <w:rsid w:val="00B82528"/>
    <w:rsid w:val="00B87318"/>
    <w:rsid w:val="00B92AEC"/>
    <w:rsid w:val="00B957E6"/>
    <w:rsid w:val="00B97626"/>
    <w:rsid w:val="00BA0E81"/>
    <w:rsid w:val="00BA14B6"/>
    <w:rsid w:val="00BA2E90"/>
    <w:rsid w:val="00BA40C4"/>
    <w:rsid w:val="00BA45E5"/>
    <w:rsid w:val="00BA669D"/>
    <w:rsid w:val="00BA6913"/>
    <w:rsid w:val="00BB0B3B"/>
    <w:rsid w:val="00BB480B"/>
    <w:rsid w:val="00BC7111"/>
    <w:rsid w:val="00BD0B43"/>
    <w:rsid w:val="00BD1358"/>
    <w:rsid w:val="00BD23ED"/>
    <w:rsid w:val="00BD3326"/>
    <w:rsid w:val="00BD6CFF"/>
    <w:rsid w:val="00BE07AA"/>
    <w:rsid w:val="00BE0D92"/>
    <w:rsid w:val="00BE4685"/>
    <w:rsid w:val="00BE6035"/>
    <w:rsid w:val="00BE6681"/>
    <w:rsid w:val="00BF21CD"/>
    <w:rsid w:val="00BF4693"/>
    <w:rsid w:val="00BF4778"/>
    <w:rsid w:val="00BF47FC"/>
    <w:rsid w:val="00BF62DA"/>
    <w:rsid w:val="00BF6F30"/>
    <w:rsid w:val="00BF7136"/>
    <w:rsid w:val="00BF76F9"/>
    <w:rsid w:val="00C01A8C"/>
    <w:rsid w:val="00C162AD"/>
    <w:rsid w:val="00C17D6F"/>
    <w:rsid w:val="00C22113"/>
    <w:rsid w:val="00C22601"/>
    <w:rsid w:val="00C359CF"/>
    <w:rsid w:val="00C370BB"/>
    <w:rsid w:val="00C415B8"/>
    <w:rsid w:val="00C41FF0"/>
    <w:rsid w:val="00C460DB"/>
    <w:rsid w:val="00C50CEC"/>
    <w:rsid w:val="00C538D1"/>
    <w:rsid w:val="00C550A9"/>
    <w:rsid w:val="00C607FB"/>
    <w:rsid w:val="00C76EE0"/>
    <w:rsid w:val="00C77DA8"/>
    <w:rsid w:val="00C81FF1"/>
    <w:rsid w:val="00C8330C"/>
    <w:rsid w:val="00C85BFA"/>
    <w:rsid w:val="00C85EFE"/>
    <w:rsid w:val="00C934DE"/>
    <w:rsid w:val="00C93CB2"/>
    <w:rsid w:val="00CA06CD"/>
    <w:rsid w:val="00CA13A3"/>
    <w:rsid w:val="00CA3831"/>
    <w:rsid w:val="00CA51AF"/>
    <w:rsid w:val="00CA5CB1"/>
    <w:rsid w:val="00CB338D"/>
    <w:rsid w:val="00CD2995"/>
    <w:rsid w:val="00CD31C7"/>
    <w:rsid w:val="00CD4DC0"/>
    <w:rsid w:val="00CD62FB"/>
    <w:rsid w:val="00CE1007"/>
    <w:rsid w:val="00CE50DA"/>
    <w:rsid w:val="00CF3D85"/>
    <w:rsid w:val="00CF7805"/>
    <w:rsid w:val="00D007F8"/>
    <w:rsid w:val="00D030C9"/>
    <w:rsid w:val="00D05014"/>
    <w:rsid w:val="00D0569A"/>
    <w:rsid w:val="00D05A52"/>
    <w:rsid w:val="00D05E5C"/>
    <w:rsid w:val="00D076B7"/>
    <w:rsid w:val="00D105CE"/>
    <w:rsid w:val="00D114C6"/>
    <w:rsid w:val="00D12F94"/>
    <w:rsid w:val="00D13CD4"/>
    <w:rsid w:val="00D142D0"/>
    <w:rsid w:val="00D174CB"/>
    <w:rsid w:val="00D23D90"/>
    <w:rsid w:val="00D23F06"/>
    <w:rsid w:val="00D26BF9"/>
    <w:rsid w:val="00D32D06"/>
    <w:rsid w:val="00D35879"/>
    <w:rsid w:val="00D47210"/>
    <w:rsid w:val="00D54217"/>
    <w:rsid w:val="00D54563"/>
    <w:rsid w:val="00D62977"/>
    <w:rsid w:val="00D635A1"/>
    <w:rsid w:val="00D6411A"/>
    <w:rsid w:val="00D67ABF"/>
    <w:rsid w:val="00D7110B"/>
    <w:rsid w:val="00D71D76"/>
    <w:rsid w:val="00D73E98"/>
    <w:rsid w:val="00D749E6"/>
    <w:rsid w:val="00D74B57"/>
    <w:rsid w:val="00D77CFD"/>
    <w:rsid w:val="00D834E2"/>
    <w:rsid w:val="00D839E9"/>
    <w:rsid w:val="00D844EE"/>
    <w:rsid w:val="00D847F8"/>
    <w:rsid w:val="00D86445"/>
    <w:rsid w:val="00D90465"/>
    <w:rsid w:val="00DB35E8"/>
    <w:rsid w:val="00DB7D50"/>
    <w:rsid w:val="00DB7D74"/>
    <w:rsid w:val="00DC29D3"/>
    <w:rsid w:val="00DC2CEB"/>
    <w:rsid w:val="00DC65A4"/>
    <w:rsid w:val="00DC7170"/>
    <w:rsid w:val="00DC742A"/>
    <w:rsid w:val="00DD346F"/>
    <w:rsid w:val="00DD3FE1"/>
    <w:rsid w:val="00DD5122"/>
    <w:rsid w:val="00DE3240"/>
    <w:rsid w:val="00DE59EF"/>
    <w:rsid w:val="00DF1141"/>
    <w:rsid w:val="00DF3644"/>
    <w:rsid w:val="00DF3DF5"/>
    <w:rsid w:val="00DF63A6"/>
    <w:rsid w:val="00DF6843"/>
    <w:rsid w:val="00E02890"/>
    <w:rsid w:val="00E04AF0"/>
    <w:rsid w:val="00E05A3B"/>
    <w:rsid w:val="00E12FD3"/>
    <w:rsid w:val="00E22AAE"/>
    <w:rsid w:val="00E33671"/>
    <w:rsid w:val="00E37B98"/>
    <w:rsid w:val="00E406B4"/>
    <w:rsid w:val="00E40EAA"/>
    <w:rsid w:val="00E42B28"/>
    <w:rsid w:val="00E43F3A"/>
    <w:rsid w:val="00E45B15"/>
    <w:rsid w:val="00E46594"/>
    <w:rsid w:val="00E470F3"/>
    <w:rsid w:val="00E50CC4"/>
    <w:rsid w:val="00E61BC5"/>
    <w:rsid w:val="00E63CEF"/>
    <w:rsid w:val="00E65D5E"/>
    <w:rsid w:val="00E66A25"/>
    <w:rsid w:val="00E67C6B"/>
    <w:rsid w:val="00E707D9"/>
    <w:rsid w:val="00E7569C"/>
    <w:rsid w:val="00E76516"/>
    <w:rsid w:val="00E778FE"/>
    <w:rsid w:val="00E81F14"/>
    <w:rsid w:val="00E85F84"/>
    <w:rsid w:val="00E9533A"/>
    <w:rsid w:val="00EA117B"/>
    <w:rsid w:val="00EA1562"/>
    <w:rsid w:val="00EA2B30"/>
    <w:rsid w:val="00EA68CE"/>
    <w:rsid w:val="00EB1C45"/>
    <w:rsid w:val="00EB51EB"/>
    <w:rsid w:val="00EC677A"/>
    <w:rsid w:val="00EC694B"/>
    <w:rsid w:val="00ED2DA5"/>
    <w:rsid w:val="00ED6A42"/>
    <w:rsid w:val="00ED76E7"/>
    <w:rsid w:val="00EE50AC"/>
    <w:rsid w:val="00EF284E"/>
    <w:rsid w:val="00F00C0F"/>
    <w:rsid w:val="00F00ECB"/>
    <w:rsid w:val="00F130E2"/>
    <w:rsid w:val="00F145D5"/>
    <w:rsid w:val="00F25445"/>
    <w:rsid w:val="00F31E14"/>
    <w:rsid w:val="00F322A8"/>
    <w:rsid w:val="00F3436F"/>
    <w:rsid w:val="00F3549C"/>
    <w:rsid w:val="00F45927"/>
    <w:rsid w:val="00F46CC0"/>
    <w:rsid w:val="00F47BE1"/>
    <w:rsid w:val="00F65D4B"/>
    <w:rsid w:val="00F707CB"/>
    <w:rsid w:val="00F71A26"/>
    <w:rsid w:val="00F7246B"/>
    <w:rsid w:val="00F7577A"/>
    <w:rsid w:val="00F771BD"/>
    <w:rsid w:val="00F81097"/>
    <w:rsid w:val="00F82578"/>
    <w:rsid w:val="00F83EDB"/>
    <w:rsid w:val="00F84009"/>
    <w:rsid w:val="00F85C3D"/>
    <w:rsid w:val="00F91619"/>
    <w:rsid w:val="00F93094"/>
    <w:rsid w:val="00F9400E"/>
    <w:rsid w:val="00F943ED"/>
    <w:rsid w:val="00F94CE6"/>
    <w:rsid w:val="00FA1C07"/>
    <w:rsid w:val="00FA3300"/>
    <w:rsid w:val="00FA3D54"/>
    <w:rsid w:val="00FA48E3"/>
    <w:rsid w:val="00FA4B92"/>
    <w:rsid w:val="00FA4E88"/>
    <w:rsid w:val="00FA6CA1"/>
    <w:rsid w:val="00FA7368"/>
    <w:rsid w:val="00FB0AEA"/>
    <w:rsid w:val="00FB2CBD"/>
    <w:rsid w:val="00FB54DD"/>
    <w:rsid w:val="00FB6A97"/>
    <w:rsid w:val="00FC01A6"/>
    <w:rsid w:val="00FC2EB9"/>
    <w:rsid w:val="00FC4F54"/>
    <w:rsid w:val="00FD42AE"/>
    <w:rsid w:val="00FE2313"/>
    <w:rsid w:val="00FE5673"/>
    <w:rsid w:val="00FE7A5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CDC7ED89-984C-4998-BDDB-58E76AAE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583649"/>
    <w:rPr>
      <w:rFonts w:ascii="Amnesty Trade Gothic" w:hAnsi="Amnesty Trade Gothic"/>
      <w:color w:val="000000"/>
      <w:sz w:val="18"/>
      <w:szCs w:val="24"/>
      <w:lang w:eastAsia="ar-SA"/>
    </w:rPr>
  </w:style>
  <w:style w:type="character" w:styleId="Mention">
    <w:name w:val="Mention"/>
    <w:basedOn w:val="DefaultParagraphFont"/>
    <w:uiPriority w:val="99"/>
    <w:unhideWhenUsed/>
    <w:rsid w:val="003256AB"/>
    <w:rPr>
      <w:color w:val="2B579A"/>
      <w:shd w:val="clear" w:color="auto" w:fill="E1DFDD"/>
    </w:rPr>
  </w:style>
  <w:style w:type="paragraph" w:customStyle="1" w:styleId="paragraph">
    <w:name w:val="paragraph"/>
    <w:basedOn w:val="Normal"/>
    <w:rsid w:val="00E42B2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42B28"/>
  </w:style>
  <w:style w:type="character" w:customStyle="1" w:styleId="eop">
    <w:name w:val="eop"/>
    <w:basedOn w:val="DefaultParagraphFont"/>
    <w:rsid w:val="00E42B28"/>
  </w:style>
  <w:style w:type="character" w:styleId="Strong">
    <w:name w:val="Strong"/>
    <w:basedOn w:val="DefaultParagraphFont"/>
    <w:uiPriority w:val="22"/>
    <w:qFormat/>
    <w:rsid w:val="00E42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ranunny@mfa.gov.i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iravani@y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mde13/5609/2022/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uments-dds-ny.un.org/doc/UNDOC/GEN/N22/429/30/PDF/N2242930.pdf?OpenElemen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ran_U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1612</Words>
  <Characters>9194</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10785</CharactersWithSpaces>
  <SharedDoc>false</SharedDoc>
  <HLinks>
    <vt:vector size="48" baseType="variant">
      <vt:variant>
        <vt:i4>5898250</vt:i4>
      </vt:variant>
      <vt:variant>
        <vt:i4>15</vt:i4>
      </vt:variant>
      <vt:variant>
        <vt:i4>0</vt:i4>
      </vt:variant>
      <vt:variant>
        <vt:i4>5</vt:i4>
      </vt:variant>
      <vt:variant>
        <vt:lpwstr>https://documents-dds-ny.un.org/doc/UNDOC/GEN/N22/429/30/PDF/N2242930.pdf?OpenElement</vt:lpwstr>
      </vt:variant>
      <vt:variant>
        <vt:lpwstr/>
      </vt:variant>
      <vt:variant>
        <vt:i4>8126490</vt:i4>
      </vt:variant>
      <vt:variant>
        <vt:i4>12</vt:i4>
      </vt:variant>
      <vt:variant>
        <vt:i4>0</vt:i4>
      </vt:variant>
      <vt:variant>
        <vt:i4>5</vt:i4>
      </vt:variant>
      <vt:variant>
        <vt:lpwstr>mailto:annakarin.holmlund@amnesty.org</vt:lpwstr>
      </vt:variant>
      <vt:variant>
        <vt:lpwstr/>
      </vt:variant>
      <vt:variant>
        <vt:i4>4587547</vt:i4>
      </vt:variant>
      <vt:variant>
        <vt:i4>9</vt:i4>
      </vt:variant>
      <vt:variant>
        <vt:i4>0</vt:i4>
      </vt:variant>
      <vt:variant>
        <vt:i4>5</vt:i4>
      </vt:variant>
      <vt:variant>
        <vt:lpwstr>https://www.amnesty-international.be/ovdc</vt:lpwstr>
      </vt:variant>
      <vt:variant>
        <vt:lpwstr/>
      </vt:variant>
      <vt:variant>
        <vt:i4>262229</vt:i4>
      </vt:variant>
      <vt:variant>
        <vt:i4>6</vt:i4>
      </vt:variant>
      <vt:variant>
        <vt:i4>0</vt:i4>
      </vt:variant>
      <vt:variant>
        <vt:i4>5</vt:i4>
      </vt:variant>
      <vt:variant>
        <vt:lpwstr>https://www.amnesty.be/veux-agir/agir-ligne/petitions/article/liberez-immediatement-olivier-vandecasteele</vt:lpwstr>
      </vt:variant>
      <vt:variant>
        <vt:lpwstr/>
      </vt:variant>
      <vt:variant>
        <vt:i4>5505095</vt:i4>
      </vt:variant>
      <vt:variant>
        <vt:i4>3</vt:i4>
      </vt:variant>
      <vt:variant>
        <vt:i4>0</vt:i4>
      </vt:variant>
      <vt:variant>
        <vt:i4>5</vt:i4>
      </vt:variant>
      <vt:variant>
        <vt:lpwstr>https://twitter.com/DeGraeveWies/status/1604062189454852097?s=20</vt:lpwstr>
      </vt:variant>
      <vt:variant>
        <vt:lpwstr/>
      </vt:variant>
      <vt:variant>
        <vt:i4>983054</vt:i4>
      </vt:variant>
      <vt:variant>
        <vt:i4>0</vt:i4>
      </vt:variant>
      <vt:variant>
        <vt:i4>0</vt:i4>
      </vt:variant>
      <vt:variant>
        <vt:i4>5</vt:i4>
      </vt:variant>
      <vt:variant>
        <vt:lpwstr>https://oneamnesty.sharepoint.com/sites/iar/</vt:lpwstr>
      </vt:variant>
      <vt:variant>
        <vt:lpwstr/>
      </vt:variant>
      <vt:variant>
        <vt:i4>7733310</vt:i4>
      </vt:variant>
      <vt:variant>
        <vt:i4>3</vt:i4>
      </vt:variant>
      <vt:variant>
        <vt:i4>0</vt:i4>
      </vt:variant>
      <vt:variant>
        <vt:i4>5</vt:i4>
      </vt:variant>
      <vt:variant>
        <vt:lpwstr>https://www.mizan.news/4589841/%D8%AD%DA%A9%D9%85-%D8%AF%D8%A7%D8%AF%DA%AF%D8%A7%D9%87-%D8%A8%D8%AF%D9%88%DB%8C-%D8%AA%D8%A8%D8%B9%D9%87-%D8%A8%D9%84%DA%98%DB%8C%DA%A9-%D8%B5%D8%A7%D8%AF%D8%B1-%D8%B4%D8%AF/</vt:lpwstr>
      </vt:variant>
      <vt:variant>
        <vt:lpwstr/>
      </vt:variant>
      <vt:variant>
        <vt:i4>5898352</vt:i4>
      </vt:variant>
      <vt:variant>
        <vt:i4>0</vt:i4>
      </vt:variant>
      <vt:variant>
        <vt:i4>0</vt:i4>
      </vt:variant>
      <vt:variant>
        <vt:i4>5</vt:i4>
      </vt:variant>
      <vt:variant>
        <vt:lpwstr>mailto:Jan.Pollet@amnesty-international.be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Amnesty International</dc:creator>
  <cp:keywords/>
  <cp:lastModifiedBy>Nery Chavez</cp:lastModifiedBy>
  <cp:revision>2</cp:revision>
  <cp:lastPrinted>2019-01-25T21:51:00Z</cp:lastPrinted>
  <dcterms:created xsi:type="dcterms:W3CDTF">2023-04-03T19:10:00Z</dcterms:created>
  <dcterms:modified xsi:type="dcterms:W3CDTF">2023-04-03T19:10:00Z</dcterms:modified>
</cp:coreProperties>
</file>