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5430CE" w14:textId="0BBA4365" w:rsidR="005D2C37" w:rsidRPr="001B7D4B" w:rsidRDefault="0034128A" w:rsidP="001B7D4B">
      <w:pPr>
        <w:pStyle w:val="AIUrgentActionTopHeading"/>
        <w:tabs>
          <w:tab w:val="clear" w:pos="567"/>
        </w:tabs>
        <w:spacing w:line="240" w:lineRule="auto"/>
        <w:rPr>
          <w:rFonts w:cs="Arial"/>
          <w:sz w:val="60"/>
          <w:szCs w:val="60"/>
        </w:rPr>
      </w:pPr>
      <w:r w:rsidRPr="001B7D4B">
        <w:rPr>
          <w:rFonts w:cs="Arial"/>
          <w:sz w:val="60"/>
          <w:szCs w:val="60"/>
          <w:highlight w:val="yellow"/>
        </w:rPr>
        <w:t>URGENT ACTION</w:t>
      </w:r>
    </w:p>
    <w:p w14:paraId="4C12B38D" w14:textId="11343E64" w:rsidR="00840A65" w:rsidRPr="001B7D4B" w:rsidRDefault="00515977" w:rsidP="001B7D4B">
      <w:pPr>
        <w:spacing w:after="0" w:line="240" w:lineRule="auto"/>
        <w:rPr>
          <w:rFonts w:ascii="Arial" w:hAnsi="Arial" w:cs="Arial"/>
          <w:b/>
          <w:bCs/>
          <w:sz w:val="30"/>
          <w:szCs w:val="30"/>
          <w:rtl/>
          <w:lang w:eastAsia="es-MX"/>
        </w:rPr>
      </w:pPr>
      <w:r w:rsidRPr="001B7D4B">
        <w:rPr>
          <w:rFonts w:ascii="Arial" w:hAnsi="Arial" w:cs="Arial"/>
          <w:b/>
          <w:bCs/>
          <w:sz w:val="30"/>
          <w:szCs w:val="30"/>
          <w:lang w:eastAsia="es-MX"/>
        </w:rPr>
        <w:t>TORTURED SON OF OPPOSITION FIGURE HELD INCOMMUNICADO</w:t>
      </w:r>
    </w:p>
    <w:p w14:paraId="6956FF37" w14:textId="182A6C91" w:rsidR="005D2C37" w:rsidRPr="00E5216D" w:rsidRDefault="0061173D" w:rsidP="001B7D4B">
      <w:pPr>
        <w:spacing w:after="0" w:line="240" w:lineRule="auto"/>
        <w:jc w:val="both"/>
        <w:rPr>
          <w:rFonts w:ascii="Arial" w:hAnsi="Arial" w:cs="Arial"/>
          <w:b/>
          <w:bCs/>
          <w:sz w:val="20"/>
          <w:szCs w:val="20"/>
          <w:lang w:eastAsia="es-MX"/>
        </w:rPr>
      </w:pPr>
      <w:r w:rsidRPr="00E5216D">
        <w:rPr>
          <w:rFonts w:ascii="Arial" w:hAnsi="Arial" w:cs="Arial"/>
          <w:b/>
          <w:bCs/>
          <w:sz w:val="20"/>
          <w:szCs w:val="20"/>
          <w:lang w:eastAsia="es-MX"/>
        </w:rPr>
        <w:t xml:space="preserve">Anas </w:t>
      </w:r>
      <w:r w:rsidR="00EB5778" w:rsidRPr="00E5216D">
        <w:rPr>
          <w:rFonts w:ascii="Arial" w:hAnsi="Arial" w:cs="Arial"/>
          <w:b/>
          <w:bCs/>
          <w:sz w:val="20"/>
          <w:szCs w:val="20"/>
          <w:lang w:eastAsia="es-MX"/>
        </w:rPr>
        <w:t>al</w:t>
      </w:r>
      <w:r w:rsidRPr="00E5216D">
        <w:rPr>
          <w:rFonts w:ascii="Arial" w:hAnsi="Arial" w:cs="Arial"/>
          <w:b/>
          <w:bCs/>
          <w:sz w:val="20"/>
          <w:szCs w:val="20"/>
          <w:lang w:eastAsia="es-MX"/>
        </w:rPr>
        <w:t>-</w:t>
      </w:r>
      <w:proofErr w:type="spellStart"/>
      <w:r w:rsidRPr="00E5216D">
        <w:rPr>
          <w:rFonts w:ascii="Arial" w:hAnsi="Arial" w:cs="Arial"/>
          <w:b/>
          <w:bCs/>
          <w:sz w:val="20"/>
          <w:szCs w:val="20"/>
          <w:lang w:eastAsia="es-MX"/>
        </w:rPr>
        <w:t>Beltagy</w:t>
      </w:r>
      <w:proofErr w:type="spellEnd"/>
      <w:r w:rsidR="00E40A61" w:rsidRPr="00E5216D">
        <w:rPr>
          <w:rFonts w:ascii="Arial" w:hAnsi="Arial" w:cs="Arial"/>
          <w:b/>
          <w:bCs/>
          <w:sz w:val="20"/>
          <w:szCs w:val="20"/>
          <w:lang w:eastAsia="es-MX"/>
        </w:rPr>
        <w:t>, who has been arbitrar</w:t>
      </w:r>
      <w:r w:rsidR="00732D4D" w:rsidRPr="00E5216D">
        <w:rPr>
          <w:rFonts w:ascii="Arial" w:hAnsi="Arial" w:cs="Arial"/>
          <w:b/>
          <w:bCs/>
          <w:sz w:val="20"/>
          <w:szCs w:val="20"/>
          <w:lang w:eastAsia="es-MX"/>
        </w:rPr>
        <w:t>il</w:t>
      </w:r>
      <w:r w:rsidR="00E40A61" w:rsidRPr="00E5216D">
        <w:rPr>
          <w:rFonts w:ascii="Arial" w:hAnsi="Arial" w:cs="Arial"/>
          <w:b/>
          <w:bCs/>
          <w:sz w:val="20"/>
          <w:szCs w:val="20"/>
          <w:lang w:eastAsia="es-MX"/>
        </w:rPr>
        <w:t xml:space="preserve">y detained for over nine years solely due to his family links, is being held in </w:t>
      </w:r>
      <w:r w:rsidR="007D6F92" w:rsidRPr="00E5216D">
        <w:rPr>
          <w:rFonts w:ascii="Arial" w:hAnsi="Arial" w:cs="Arial"/>
          <w:b/>
          <w:bCs/>
          <w:sz w:val="20"/>
          <w:szCs w:val="20"/>
          <w:lang w:eastAsia="es-MX"/>
        </w:rPr>
        <w:t>incommunicado</w:t>
      </w:r>
      <w:r w:rsidR="00E40A61" w:rsidRPr="00E5216D">
        <w:rPr>
          <w:rFonts w:ascii="Arial" w:hAnsi="Arial" w:cs="Arial"/>
          <w:b/>
          <w:bCs/>
          <w:sz w:val="20"/>
          <w:szCs w:val="20"/>
          <w:lang w:eastAsia="es-MX"/>
        </w:rPr>
        <w:t xml:space="preserve"> in the </w:t>
      </w:r>
      <w:proofErr w:type="spellStart"/>
      <w:r w:rsidR="00E40A61" w:rsidRPr="00E5216D">
        <w:rPr>
          <w:rFonts w:ascii="Arial" w:hAnsi="Arial" w:cs="Arial"/>
          <w:b/>
          <w:bCs/>
          <w:sz w:val="20"/>
          <w:szCs w:val="20"/>
          <w:lang w:eastAsia="es-MX"/>
        </w:rPr>
        <w:t>Badr</w:t>
      </w:r>
      <w:proofErr w:type="spellEnd"/>
      <w:r w:rsidR="00E40A61" w:rsidRPr="00E5216D">
        <w:rPr>
          <w:rFonts w:ascii="Arial" w:hAnsi="Arial" w:cs="Arial"/>
          <w:b/>
          <w:bCs/>
          <w:sz w:val="20"/>
          <w:szCs w:val="20"/>
          <w:lang w:eastAsia="es-MX"/>
        </w:rPr>
        <w:t xml:space="preserve"> Prison </w:t>
      </w:r>
      <w:r w:rsidR="2997C542" w:rsidRPr="00E5216D">
        <w:rPr>
          <w:rFonts w:ascii="Arial" w:hAnsi="Arial" w:cs="Arial"/>
          <w:b/>
          <w:bCs/>
          <w:sz w:val="20"/>
          <w:szCs w:val="20"/>
          <w:lang w:eastAsia="es-MX"/>
        </w:rPr>
        <w:t>Complex</w:t>
      </w:r>
      <w:r w:rsidR="009B740D" w:rsidRPr="00E5216D">
        <w:rPr>
          <w:rFonts w:ascii="Arial" w:hAnsi="Arial" w:cs="Arial"/>
          <w:b/>
          <w:bCs/>
          <w:sz w:val="20"/>
          <w:szCs w:val="20"/>
          <w:lang w:eastAsia="es-MX"/>
        </w:rPr>
        <w:t xml:space="preserve">, some 70 km east of Cairo, </w:t>
      </w:r>
      <w:r w:rsidR="2997C542" w:rsidRPr="00E5216D">
        <w:rPr>
          <w:rFonts w:ascii="Arial" w:hAnsi="Arial" w:cs="Arial"/>
          <w:b/>
          <w:bCs/>
          <w:sz w:val="20"/>
          <w:szCs w:val="20"/>
          <w:lang w:eastAsia="es-MX"/>
        </w:rPr>
        <w:t>and</w:t>
      </w:r>
      <w:r w:rsidR="00514B02" w:rsidRPr="00E5216D">
        <w:rPr>
          <w:rFonts w:ascii="Arial" w:hAnsi="Arial" w:cs="Arial"/>
          <w:b/>
          <w:bCs/>
          <w:sz w:val="20"/>
          <w:szCs w:val="20"/>
          <w:lang w:eastAsia="es-MX"/>
        </w:rPr>
        <w:t xml:space="preserve"> is at risk of torture and other ill-treatment. He</w:t>
      </w:r>
      <w:r w:rsidR="00E40A61" w:rsidRPr="00E5216D">
        <w:rPr>
          <w:rFonts w:ascii="Arial" w:hAnsi="Arial" w:cs="Arial"/>
          <w:b/>
          <w:bCs/>
          <w:sz w:val="20"/>
          <w:szCs w:val="20"/>
          <w:lang w:eastAsia="es-MX"/>
        </w:rPr>
        <w:t xml:space="preserve"> has been denied any visits and other contact with his family for over six years. </w:t>
      </w:r>
      <w:r w:rsidR="008A3760" w:rsidRPr="00E5216D">
        <w:rPr>
          <w:rFonts w:ascii="Arial" w:hAnsi="Arial" w:cs="Arial"/>
          <w:b/>
          <w:bCs/>
          <w:sz w:val="20"/>
          <w:szCs w:val="20"/>
          <w:lang w:eastAsia="es-MX"/>
        </w:rPr>
        <w:t xml:space="preserve">Since his arrest in December 2013, </w:t>
      </w:r>
      <w:r w:rsidR="00E40A61" w:rsidRPr="00E5216D">
        <w:rPr>
          <w:rFonts w:ascii="Arial" w:hAnsi="Arial" w:cs="Arial"/>
          <w:b/>
          <w:bCs/>
          <w:sz w:val="20"/>
          <w:szCs w:val="20"/>
          <w:lang w:eastAsia="es-MX"/>
        </w:rPr>
        <w:t>Egyptian authorities have</w:t>
      </w:r>
      <w:r w:rsidRPr="00E5216D">
        <w:rPr>
          <w:rFonts w:ascii="Arial" w:hAnsi="Arial" w:cs="Arial"/>
          <w:b/>
          <w:bCs/>
          <w:sz w:val="20"/>
          <w:szCs w:val="20"/>
          <w:lang w:eastAsia="es-MX"/>
        </w:rPr>
        <w:t xml:space="preserve"> subjected Anas al-</w:t>
      </w:r>
      <w:proofErr w:type="spellStart"/>
      <w:r w:rsidRPr="00E5216D">
        <w:rPr>
          <w:rFonts w:ascii="Arial" w:hAnsi="Arial" w:cs="Arial"/>
          <w:b/>
          <w:bCs/>
          <w:sz w:val="20"/>
          <w:szCs w:val="20"/>
          <w:lang w:eastAsia="es-MX"/>
        </w:rPr>
        <w:t>Beltagy</w:t>
      </w:r>
      <w:proofErr w:type="spellEnd"/>
      <w:r w:rsidRPr="00E5216D">
        <w:rPr>
          <w:rFonts w:ascii="Arial" w:hAnsi="Arial" w:cs="Arial"/>
          <w:b/>
          <w:bCs/>
          <w:sz w:val="20"/>
          <w:szCs w:val="20"/>
          <w:lang w:eastAsia="es-MX"/>
        </w:rPr>
        <w:t xml:space="preserve"> to</w:t>
      </w:r>
      <w:r w:rsidR="00E40A61" w:rsidRPr="00E5216D">
        <w:rPr>
          <w:rFonts w:ascii="Arial" w:hAnsi="Arial" w:cs="Arial"/>
          <w:b/>
          <w:bCs/>
          <w:sz w:val="20"/>
          <w:szCs w:val="20"/>
          <w:lang w:eastAsia="es-MX"/>
        </w:rPr>
        <w:t xml:space="preserve"> a litany of violations including enforced disappearance</w:t>
      </w:r>
      <w:r w:rsidR="00BB50D1" w:rsidRPr="00E5216D">
        <w:rPr>
          <w:rFonts w:ascii="Arial" w:hAnsi="Arial" w:cs="Arial"/>
          <w:b/>
          <w:bCs/>
          <w:sz w:val="20"/>
          <w:szCs w:val="20"/>
          <w:lang w:eastAsia="es-MX"/>
        </w:rPr>
        <w:t xml:space="preserve"> and</w:t>
      </w:r>
      <w:r w:rsidR="000D2AF2" w:rsidRPr="00E5216D">
        <w:rPr>
          <w:rFonts w:ascii="Arial" w:hAnsi="Arial" w:cs="Arial"/>
          <w:b/>
          <w:bCs/>
          <w:sz w:val="20"/>
          <w:szCs w:val="20"/>
          <w:lang w:eastAsia="es-MX"/>
        </w:rPr>
        <w:t xml:space="preserve"> torture</w:t>
      </w:r>
      <w:r w:rsidR="00E40A61" w:rsidRPr="00E5216D">
        <w:rPr>
          <w:rFonts w:ascii="Arial" w:hAnsi="Arial" w:cs="Arial"/>
          <w:b/>
          <w:bCs/>
          <w:sz w:val="20"/>
          <w:szCs w:val="20"/>
          <w:lang w:eastAsia="es-MX"/>
        </w:rPr>
        <w:t xml:space="preserve">. Concerns for his wellbeing and physical and mental health have mounted in recent weeks amid alarming reports emerging from the </w:t>
      </w:r>
      <w:proofErr w:type="spellStart"/>
      <w:r w:rsidR="00E40A61" w:rsidRPr="00E5216D">
        <w:rPr>
          <w:rFonts w:ascii="Arial" w:hAnsi="Arial" w:cs="Arial"/>
          <w:b/>
          <w:bCs/>
          <w:sz w:val="20"/>
          <w:szCs w:val="20"/>
          <w:lang w:eastAsia="es-MX"/>
        </w:rPr>
        <w:t>Badr</w:t>
      </w:r>
      <w:proofErr w:type="spellEnd"/>
      <w:r w:rsidR="00E40A61" w:rsidRPr="00E5216D">
        <w:rPr>
          <w:rFonts w:ascii="Arial" w:hAnsi="Arial" w:cs="Arial"/>
          <w:b/>
          <w:bCs/>
          <w:sz w:val="20"/>
          <w:szCs w:val="20"/>
          <w:lang w:eastAsia="es-MX"/>
        </w:rPr>
        <w:t xml:space="preserve"> Prison Complex about prisoner suicides and hunger strikes in protest at their conditions</w:t>
      </w:r>
      <w:r w:rsidRPr="00E5216D">
        <w:rPr>
          <w:rFonts w:ascii="Arial" w:hAnsi="Arial" w:cs="Arial"/>
          <w:b/>
          <w:bCs/>
          <w:sz w:val="20"/>
          <w:szCs w:val="20"/>
          <w:lang w:eastAsia="es-MX"/>
        </w:rPr>
        <w:t>.</w:t>
      </w:r>
    </w:p>
    <w:p w14:paraId="584A0556" w14:textId="77777777" w:rsidR="006C3DF0" w:rsidRPr="001B7D4B" w:rsidRDefault="006C3DF0" w:rsidP="001B7D4B">
      <w:pPr>
        <w:spacing w:after="0" w:line="240" w:lineRule="auto"/>
        <w:jc w:val="both"/>
        <w:rPr>
          <w:rFonts w:ascii="Arial" w:hAnsi="Arial" w:cs="Arial"/>
          <w:b/>
          <w:bCs/>
          <w:sz w:val="16"/>
          <w:szCs w:val="16"/>
          <w:lang w:eastAsia="es-MX"/>
        </w:rPr>
      </w:pPr>
    </w:p>
    <w:p w14:paraId="6E34CBB5" w14:textId="03B84320" w:rsidR="006D75EF" w:rsidRPr="001B7D4B" w:rsidRDefault="005D2C37" w:rsidP="001B7D4B">
      <w:pPr>
        <w:spacing w:after="0" w:line="240" w:lineRule="auto"/>
        <w:rPr>
          <w:rFonts w:ascii="Arial" w:hAnsi="Arial" w:cs="Arial"/>
          <w:b/>
          <w:color w:val="auto"/>
          <w:sz w:val="20"/>
          <w:szCs w:val="20"/>
          <w:lang w:eastAsia="es-MX"/>
        </w:rPr>
      </w:pPr>
      <w:r w:rsidRPr="001B7D4B">
        <w:rPr>
          <w:rFonts w:ascii="Arial" w:hAnsi="Arial" w:cs="Arial"/>
          <w:b/>
          <w:color w:val="auto"/>
          <w:sz w:val="20"/>
          <w:szCs w:val="20"/>
          <w:lang w:eastAsia="es-MX"/>
        </w:rPr>
        <w:t xml:space="preserve">TAKE ACTION: </w:t>
      </w:r>
    </w:p>
    <w:p w14:paraId="1E7D8BEA" w14:textId="77777777" w:rsidR="001B7D4B" w:rsidRDefault="001B7D4B" w:rsidP="001B7D4B">
      <w:pPr>
        <w:pStyle w:val="paragraph"/>
        <w:numPr>
          <w:ilvl w:val="0"/>
          <w:numId w:val="23"/>
        </w:numPr>
        <w:spacing w:before="0" w:beforeAutospacing="0" w:after="0" w:afterAutospacing="0"/>
        <w:ind w:left="360" w:right="-288"/>
        <w:textAlignment w:val="baseline"/>
        <w:rPr>
          <w:rStyle w:val="eop"/>
          <w:rFonts w:ascii="Arial" w:hAnsi="Arial" w:cs="Arial"/>
          <w:sz w:val="20"/>
          <w:szCs w:val="20"/>
        </w:rPr>
      </w:pPr>
      <w:r w:rsidRPr="00C762AF">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C762AF">
        <w:rPr>
          <w:rStyle w:val="normaltextrun"/>
          <w:rFonts w:ascii="Arial" w:hAnsi="Arial"/>
          <w:sz w:val="20"/>
          <w:szCs w:val="20"/>
        </w:rPr>
        <w:t>Tweet</w:t>
      </w:r>
      <w:proofErr w:type="gramEnd"/>
      <w:r w:rsidRPr="00C762AF">
        <w:rPr>
          <w:rStyle w:val="normaltextrun"/>
          <w:rFonts w:ascii="Arial" w:hAnsi="Arial"/>
          <w:sz w:val="20"/>
          <w:szCs w:val="20"/>
        </w:rPr>
        <w:t xml:space="preserve"> them.</w:t>
      </w:r>
      <w:r w:rsidRPr="00C762AF">
        <w:rPr>
          <w:rStyle w:val="eop"/>
          <w:rFonts w:ascii="Arial" w:hAnsi="Arial" w:cs="Arial"/>
          <w:sz w:val="20"/>
          <w:szCs w:val="20"/>
        </w:rPr>
        <w:t> </w:t>
      </w:r>
    </w:p>
    <w:p w14:paraId="5C235867" w14:textId="77777777" w:rsidR="001B7D4B" w:rsidRPr="001B7D4B" w:rsidRDefault="001B7D4B" w:rsidP="001B7D4B">
      <w:pPr>
        <w:pStyle w:val="paragraph"/>
        <w:numPr>
          <w:ilvl w:val="0"/>
          <w:numId w:val="23"/>
        </w:numPr>
        <w:spacing w:before="0" w:beforeAutospacing="0" w:after="0" w:afterAutospacing="0"/>
        <w:ind w:left="360" w:right="-288"/>
        <w:textAlignment w:val="baseline"/>
        <w:rPr>
          <w:rFonts w:ascii="Arial" w:hAnsi="Arial" w:cs="Arial"/>
          <w:sz w:val="20"/>
          <w:szCs w:val="20"/>
        </w:rPr>
      </w:pPr>
      <w:hyperlink r:id="rId7" w:history="1">
        <w:r w:rsidRPr="005125C8">
          <w:rPr>
            <w:rStyle w:val="Hyperlink"/>
            <w:rFonts w:ascii="Arial" w:hAnsi="Arial"/>
            <w:sz w:val="20"/>
            <w:szCs w:val="20"/>
          </w:rPr>
          <w:t>Click here</w:t>
        </w:r>
      </w:hyperlink>
      <w:r w:rsidRPr="005125C8">
        <w:rPr>
          <w:rStyle w:val="normaltextrun"/>
          <w:rFonts w:ascii="Arial" w:hAnsi="Arial"/>
          <w:sz w:val="20"/>
          <w:szCs w:val="20"/>
        </w:rPr>
        <w:t xml:space="preserve"> </w:t>
      </w:r>
      <w:r w:rsidRPr="00CF1022">
        <w:rPr>
          <w:rStyle w:val="normaltextrun"/>
          <w:rFonts w:ascii="Arial" w:hAnsi="Arial"/>
          <w:sz w:val="20"/>
          <w:szCs w:val="20"/>
        </w:rPr>
        <w:t xml:space="preserve">to let us know the actions you took on </w:t>
      </w:r>
      <w:r w:rsidRPr="00CF1022">
        <w:rPr>
          <w:rStyle w:val="normaltextrun"/>
          <w:rFonts w:ascii="Arial" w:hAnsi="Arial"/>
          <w:b/>
          <w:bCs/>
          <w:i/>
          <w:iCs/>
          <w:sz w:val="20"/>
          <w:szCs w:val="20"/>
        </w:rPr>
        <w:t xml:space="preserve">Urgent Action </w:t>
      </w:r>
      <w:r>
        <w:rPr>
          <w:rStyle w:val="normaltextrun"/>
          <w:rFonts w:ascii="Arial" w:hAnsi="Arial"/>
          <w:b/>
          <w:bCs/>
          <w:i/>
          <w:iCs/>
          <w:sz w:val="20"/>
          <w:szCs w:val="20"/>
        </w:rPr>
        <w:t>29</w:t>
      </w:r>
      <w:r w:rsidRPr="00CF1022">
        <w:rPr>
          <w:rStyle w:val="normaltextrun"/>
          <w:rFonts w:ascii="Arial" w:hAnsi="Arial"/>
          <w:b/>
          <w:bCs/>
          <w:i/>
          <w:iCs/>
          <w:sz w:val="20"/>
          <w:szCs w:val="20"/>
        </w:rPr>
        <w:t>.</w:t>
      </w:r>
      <w:r>
        <w:rPr>
          <w:rStyle w:val="normaltextrun"/>
          <w:rFonts w:ascii="Arial" w:hAnsi="Arial" w:cs="Arial"/>
          <w:b/>
          <w:bCs/>
          <w:i/>
          <w:iCs/>
          <w:sz w:val="20"/>
          <w:szCs w:val="20"/>
        </w:rPr>
        <w:t>23</w:t>
      </w:r>
      <w:r w:rsidRPr="00CF1022">
        <w:rPr>
          <w:rStyle w:val="normaltextrun"/>
          <w:rFonts w:ascii="Arial" w:hAnsi="Arial"/>
          <w:sz w:val="20"/>
          <w:szCs w:val="20"/>
        </w:rPr>
        <w:t>. It’s important to report because we share the total number with the officials we are trying to persuade and the people we are trying to help.</w:t>
      </w:r>
      <w:r w:rsidR="008E6DED" w:rsidRPr="001B7D4B">
        <w:rPr>
          <w:rFonts w:ascii="Arial" w:hAnsi="Arial" w:cs="Arial"/>
          <w:b/>
          <w:i/>
          <w:sz w:val="20"/>
          <w:szCs w:val="20"/>
        </w:rPr>
        <w:t xml:space="preserve">    </w:t>
      </w:r>
    </w:p>
    <w:p w14:paraId="0913055F" w14:textId="39C1D55E" w:rsidR="001B7D4B" w:rsidRPr="00E5216D" w:rsidRDefault="008E6DED" w:rsidP="001B7D4B">
      <w:pPr>
        <w:pStyle w:val="paragraph"/>
        <w:spacing w:before="0" w:beforeAutospacing="0" w:after="0" w:afterAutospacing="0"/>
        <w:ind w:right="-288"/>
        <w:textAlignment w:val="baseline"/>
        <w:rPr>
          <w:rFonts w:ascii="Arial" w:hAnsi="Arial" w:cs="Arial"/>
          <w:sz w:val="16"/>
          <w:szCs w:val="16"/>
        </w:rPr>
      </w:pPr>
      <w:r w:rsidRPr="00E5216D">
        <w:rPr>
          <w:rFonts w:ascii="Arial" w:hAnsi="Arial" w:cs="Arial"/>
          <w:b/>
          <w:i/>
          <w:sz w:val="16"/>
          <w:szCs w:val="16"/>
        </w:rPr>
        <w:t xml:space="preserve">                                                                               </w:t>
      </w:r>
    </w:p>
    <w:p w14:paraId="38F45EAF" w14:textId="7B8DC6DD" w:rsidR="001B7D4B" w:rsidRPr="001B7D4B" w:rsidRDefault="001B7D4B" w:rsidP="001B7D4B">
      <w:pPr>
        <w:pStyle w:val="paragraph"/>
        <w:spacing w:before="0" w:beforeAutospacing="0" w:after="0" w:afterAutospacing="0"/>
        <w:ind w:right="-288"/>
        <w:textAlignment w:val="baseline"/>
        <w:rPr>
          <w:rFonts w:ascii="Arial" w:hAnsi="Arial" w:cs="Arial"/>
          <w:sz w:val="20"/>
          <w:szCs w:val="20"/>
        </w:rPr>
        <w:sectPr w:rsidR="001B7D4B" w:rsidRPr="001B7D4B" w:rsidSect="001B7D4B">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2160" w:left="720" w:header="706" w:footer="562" w:gutter="0"/>
          <w:cols w:space="360"/>
          <w:docGrid w:linePitch="360" w:charSpace="32320"/>
        </w:sectPr>
      </w:pPr>
    </w:p>
    <w:p w14:paraId="0DA89242" w14:textId="3F255536" w:rsidR="00413247" w:rsidRPr="001B7D4B" w:rsidRDefault="00413247" w:rsidP="001B7D4B">
      <w:pPr>
        <w:spacing w:after="0" w:line="240" w:lineRule="auto"/>
        <w:rPr>
          <w:rFonts w:ascii="Arial" w:hAnsi="Arial" w:cs="Arial"/>
          <w:b/>
          <w:iCs/>
          <w:szCs w:val="18"/>
        </w:rPr>
      </w:pPr>
      <w:r w:rsidRPr="001B7D4B">
        <w:rPr>
          <w:rFonts w:ascii="Arial" w:hAnsi="Arial" w:cs="Arial"/>
          <w:b/>
          <w:iCs/>
          <w:szCs w:val="18"/>
        </w:rPr>
        <w:t>President Abdelfattah al-Sisi</w:t>
      </w:r>
    </w:p>
    <w:p w14:paraId="37040DF1" w14:textId="77777777" w:rsidR="006D75EF" w:rsidRPr="001B7D4B" w:rsidRDefault="00413247" w:rsidP="001B7D4B">
      <w:pPr>
        <w:spacing w:after="0" w:line="240" w:lineRule="auto"/>
        <w:rPr>
          <w:rFonts w:ascii="Arial" w:hAnsi="Arial" w:cs="Arial"/>
          <w:bCs/>
          <w:iCs/>
          <w:szCs w:val="18"/>
        </w:rPr>
      </w:pPr>
      <w:r w:rsidRPr="001B7D4B">
        <w:rPr>
          <w:rFonts w:ascii="Arial" w:hAnsi="Arial" w:cs="Arial"/>
          <w:bCs/>
          <w:iCs/>
          <w:szCs w:val="18"/>
        </w:rPr>
        <w:t>Office of the President</w:t>
      </w:r>
    </w:p>
    <w:p w14:paraId="677A3577" w14:textId="1642CA84" w:rsidR="00413247" w:rsidRPr="001B7D4B" w:rsidRDefault="00413247" w:rsidP="001B7D4B">
      <w:pPr>
        <w:spacing w:after="0" w:line="240" w:lineRule="auto"/>
        <w:rPr>
          <w:rFonts w:ascii="Arial" w:hAnsi="Arial" w:cs="Arial"/>
          <w:bCs/>
          <w:iCs/>
          <w:szCs w:val="18"/>
        </w:rPr>
      </w:pPr>
      <w:r w:rsidRPr="001B7D4B">
        <w:rPr>
          <w:rFonts w:ascii="Arial" w:hAnsi="Arial" w:cs="Arial"/>
          <w:bCs/>
          <w:iCs/>
          <w:szCs w:val="18"/>
        </w:rPr>
        <w:t xml:space="preserve">Al </w:t>
      </w:r>
      <w:proofErr w:type="spellStart"/>
      <w:r w:rsidRPr="001B7D4B">
        <w:rPr>
          <w:rFonts w:ascii="Arial" w:hAnsi="Arial" w:cs="Arial"/>
          <w:bCs/>
          <w:iCs/>
          <w:szCs w:val="18"/>
        </w:rPr>
        <w:t>Ittihadia</w:t>
      </w:r>
      <w:proofErr w:type="spellEnd"/>
      <w:r w:rsidRPr="001B7D4B">
        <w:rPr>
          <w:rFonts w:ascii="Arial" w:hAnsi="Arial" w:cs="Arial"/>
          <w:bCs/>
          <w:iCs/>
          <w:szCs w:val="18"/>
        </w:rPr>
        <w:t xml:space="preserve"> Palace</w:t>
      </w:r>
      <w:r w:rsidR="006D75EF" w:rsidRPr="001B7D4B">
        <w:rPr>
          <w:rFonts w:ascii="Arial" w:hAnsi="Arial" w:cs="Arial"/>
          <w:bCs/>
          <w:iCs/>
          <w:szCs w:val="18"/>
        </w:rPr>
        <w:t>,</w:t>
      </w:r>
      <w:r w:rsidRPr="001B7D4B">
        <w:rPr>
          <w:rFonts w:ascii="Arial" w:hAnsi="Arial" w:cs="Arial"/>
          <w:bCs/>
          <w:iCs/>
          <w:szCs w:val="18"/>
        </w:rPr>
        <w:t xml:space="preserve"> Cairo</w:t>
      </w:r>
      <w:r w:rsidR="00BE5059" w:rsidRPr="001B7D4B">
        <w:rPr>
          <w:rFonts w:ascii="Arial" w:hAnsi="Arial" w:cs="Arial"/>
          <w:bCs/>
          <w:iCs/>
          <w:szCs w:val="18"/>
        </w:rPr>
        <w:t xml:space="preserve">, </w:t>
      </w:r>
      <w:r w:rsidRPr="001B7D4B">
        <w:rPr>
          <w:rFonts w:ascii="Arial" w:hAnsi="Arial" w:cs="Arial"/>
          <w:bCs/>
          <w:iCs/>
          <w:szCs w:val="18"/>
        </w:rPr>
        <w:t>Egypt</w:t>
      </w:r>
    </w:p>
    <w:p w14:paraId="0D2C50EA" w14:textId="77777777" w:rsidR="005B5C55" w:rsidRPr="001B7D4B" w:rsidRDefault="00413247" w:rsidP="001B7D4B">
      <w:pPr>
        <w:spacing w:after="0" w:line="240" w:lineRule="auto"/>
        <w:rPr>
          <w:rFonts w:ascii="Arial" w:hAnsi="Arial" w:cs="Arial"/>
          <w:bCs/>
          <w:iCs/>
          <w:szCs w:val="18"/>
        </w:rPr>
      </w:pPr>
      <w:r w:rsidRPr="001B7D4B">
        <w:rPr>
          <w:rFonts w:ascii="Arial" w:hAnsi="Arial" w:cs="Arial"/>
          <w:bCs/>
          <w:iCs/>
          <w:szCs w:val="18"/>
        </w:rPr>
        <w:t xml:space="preserve">Email: </w:t>
      </w:r>
      <w:hyperlink r:id="rId11" w:history="1">
        <w:r w:rsidRPr="001B7D4B">
          <w:rPr>
            <w:rStyle w:val="Hyperlink"/>
            <w:rFonts w:ascii="Arial" w:hAnsi="Arial" w:cs="Arial"/>
            <w:bCs/>
            <w:iCs/>
            <w:szCs w:val="18"/>
          </w:rPr>
          <w:t>p.spokesman@op.gov.eg</w:t>
        </w:r>
      </w:hyperlink>
    </w:p>
    <w:p w14:paraId="0B2EBB92" w14:textId="3F3CF8DE" w:rsidR="00413247" w:rsidRDefault="00413247" w:rsidP="001B7D4B">
      <w:pPr>
        <w:spacing w:after="0" w:line="240" w:lineRule="auto"/>
        <w:rPr>
          <w:rFonts w:ascii="Arial" w:hAnsi="Arial" w:cs="Arial"/>
          <w:bCs/>
          <w:iCs/>
          <w:szCs w:val="18"/>
        </w:rPr>
      </w:pPr>
      <w:r w:rsidRPr="001B7D4B">
        <w:rPr>
          <w:rFonts w:ascii="Arial" w:hAnsi="Arial" w:cs="Arial"/>
          <w:bCs/>
          <w:iCs/>
          <w:szCs w:val="18"/>
        </w:rPr>
        <w:t xml:space="preserve">Twitter: </w:t>
      </w:r>
      <w:hyperlink r:id="rId12" w:history="1">
        <w:r w:rsidRPr="00CE246D">
          <w:rPr>
            <w:rStyle w:val="Hyperlink"/>
            <w:rFonts w:ascii="Arial" w:hAnsi="Arial" w:cs="Arial"/>
            <w:bCs/>
            <w:iCs/>
            <w:szCs w:val="18"/>
          </w:rPr>
          <w:t>@AlsisiOfficial</w:t>
        </w:r>
      </w:hyperlink>
    </w:p>
    <w:p w14:paraId="1AA7E38F" w14:textId="09AEFA50" w:rsidR="001B7D4B" w:rsidRDefault="001B7D4B" w:rsidP="001B7D4B">
      <w:pPr>
        <w:spacing w:after="0" w:line="240" w:lineRule="auto"/>
        <w:rPr>
          <w:rFonts w:ascii="Arial" w:hAnsi="Arial" w:cs="Arial"/>
          <w:bCs/>
          <w:iCs/>
          <w:szCs w:val="18"/>
        </w:rPr>
      </w:pPr>
    </w:p>
    <w:p w14:paraId="7FDC155B" w14:textId="77777777" w:rsidR="001B7D4B" w:rsidRPr="001B7D4B" w:rsidRDefault="001B7D4B" w:rsidP="001B7D4B">
      <w:pPr>
        <w:spacing w:after="0" w:line="240" w:lineRule="auto"/>
        <w:rPr>
          <w:rFonts w:ascii="Arial" w:hAnsi="Arial" w:cs="Arial"/>
          <w:bCs/>
          <w:iCs/>
          <w:sz w:val="16"/>
          <w:szCs w:val="16"/>
        </w:rPr>
      </w:pPr>
    </w:p>
    <w:p w14:paraId="11E14208" w14:textId="47005C45" w:rsidR="001B7D4B" w:rsidRDefault="001B7D4B" w:rsidP="001B7D4B">
      <w:pPr>
        <w:spacing w:after="0" w:line="240" w:lineRule="auto"/>
        <w:rPr>
          <w:rFonts w:ascii="Arial" w:hAnsi="Arial" w:cs="Arial"/>
          <w:iCs/>
          <w:sz w:val="20"/>
          <w:szCs w:val="20"/>
        </w:rPr>
        <w:sectPr w:rsidR="001B7D4B" w:rsidSect="001B7D4B">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r w:rsidRPr="001B7D4B">
        <w:rPr>
          <w:rStyle w:val="Strong"/>
          <w:rFonts w:ascii="Arial" w:hAnsi="Arial" w:cs="Arial"/>
        </w:rPr>
        <w:t xml:space="preserve">Ambassador </w:t>
      </w:r>
      <w:proofErr w:type="spellStart"/>
      <w:r w:rsidRPr="001B7D4B">
        <w:rPr>
          <w:rStyle w:val="Strong"/>
          <w:rFonts w:ascii="Arial" w:hAnsi="Arial" w:cs="Arial"/>
        </w:rPr>
        <w:t>Motaz</w:t>
      </w:r>
      <w:proofErr w:type="spellEnd"/>
      <w:r w:rsidRPr="001B7D4B">
        <w:rPr>
          <w:rStyle w:val="Strong"/>
          <w:rFonts w:ascii="Arial" w:hAnsi="Arial" w:cs="Arial"/>
        </w:rPr>
        <w:t xml:space="preserve"> Zahran</w:t>
      </w:r>
      <w:r w:rsidRPr="001B7D4B">
        <w:rPr>
          <w:rFonts w:ascii="Arial" w:hAnsi="Arial" w:cs="Arial"/>
        </w:rPr>
        <w:br/>
        <w:t>Embassy of the Arab Republic of Egypt</w:t>
      </w:r>
      <w:r w:rsidRPr="001B7D4B">
        <w:rPr>
          <w:rFonts w:ascii="Arial" w:hAnsi="Arial" w:cs="Arial"/>
        </w:rPr>
        <w:br/>
        <w:t>3521 International Ct NW, Washington DC 20008</w:t>
      </w:r>
      <w:r w:rsidRPr="001B7D4B">
        <w:rPr>
          <w:rFonts w:ascii="Arial" w:hAnsi="Arial" w:cs="Arial"/>
        </w:rPr>
        <w:br/>
        <w:t>Phone: 202 895 5400 I Fax: 202 244 5131</w:t>
      </w:r>
      <w:r w:rsidRPr="001B7D4B">
        <w:rPr>
          <w:rFonts w:ascii="Arial" w:hAnsi="Arial" w:cs="Arial"/>
        </w:rPr>
        <w:br/>
        <w:t xml:space="preserve">Email: </w:t>
      </w:r>
      <w:hyperlink r:id="rId13" w:history="1">
        <w:r w:rsidRPr="001B7D4B">
          <w:rPr>
            <w:rStyle w:val="Hyperlink"/>
            <w:rFonts w:ascii="Arial" w:hAnsi="Arial" w:cs="Arial"/>
          </w:rPr>
          <w:t>ambassador@egyptembassy.net</w:t>
        </w:r>
      </w:hyperlink>
      <w:r w:rsidRPr="001B7D4B">
        <w:rPr>
          <w:rFonts w:ascii="Arial" w:hAnsi="Arial" w:cs="Arial"/>
        </w:rPr>
        <w:t xml:space="preserve"> , </w:t>
      </w:r>
      <w:hyperlink r:id="rId14" w:history="1">
        <w:r w:rsidRPr="001B7D4B">
          <w:rPr>
            <w:rStyle w:val="Hyperlink"/>
            <w:rFonts w:ascii="Arial" w:hAnsi="Arial" w:cs="Arial"/>
          </w:rPr>
          <w:t>embassy@egyptembassy.net</w:t>
        </w:r>
      </w:hyperlink>
      <w:r w:rsidRPr="001B7D4B">
        <w:rPr>
          <w:rFonts w:ascii="Arial" w:hAnsi="Arial" w:cs="Arial"/>
        </w:rPr>
        <w:br/>
        <w:t xml:space="preserve">Twitter: </w:t>
      </w:r>
      <w:hyperlink r:id="rId15" w:history="1">
        <w:r w:rsidRPr="001B7D4B">
          <w:rPr>
            <w:rStyle w:val="Hyperlink"/>
            <w:rFonts w:ascii="Arial" w:hAnsi="Arial" w:cs="Arial"/>
          </w:rPr>
          <w:t>@EgyptEmbassyUSA</w:t>
        </w:r>
      </w:hyperlink>
      <w:r w:rsidRPr="001B7D4B">
        <w:rPr>
          <w:rFonts w:ascii="Arial" w:hAnsi="Arial" w:cs="Arial"/>
        </w:rPr>
        <w:t xml:space="preserve"> , </w:t>
      </w:r>
      <w:hyperlink r:id="rId16" w:history="1">
        <w:r w:rsidRPr="001B7D4B">
          <w:rPr>
            <w:rStyle w:val="Hyperlink"/>
            <w:rFonts w:ascii="Arial" w:hAnsi="Arial" w:cs="Arial"/>
          </w:rPr>
          <w:t>@MotazZahran</w:t>
        </w:r>
      </w:hyperlink>
    </w:p>
    <w:p w14:paraId="3A3B622C" w14:textId="7C504077" w:rsidR="005D2C37" w:rsidRPr="001B7D4B" w:rsidRDefault="00EF160F" w:rsidP="001B7D4B">
      <w:pPr>
        <w:spacing w:after="0" w:line="240" w:lineRule="auto"/>
        <w:rPr>
          <w:rFonts w:ascii="Arial" w:hAnsi="Arial" w:cs="Arial"/>
          <w:iCs/>
          <w:sz w:val="20"/>
          <w:szCs w:val="20"/>
        </w:rPr>
      </w:pPr>
      <w:r w:rsidRPr="001B7D4B">
        <w:rPr>
          <w:rFonts w:ascii="Arial" w:hAnsi="Arial" w:cs="Arial"/>
          <w:iCs/>
          <w:sz w:val="20"/>
          <w:szCs w:val="20"/>
        </w:rPr>
        <w:t>Your Excellency,</w:t>
      </w:r>
    </w:p>
    <w:p w14:paraId="2DC6082C" w14:textId="21344C0A" w:rsidR="00EF160F" w:rsidRPr="001B7D4B" w:rsidRDefault="00EF160F" w:rsidP="001B7D4B">
      <w:pPr>
        <w:spacing w:after="0" w:line="240" w:lineRule="auto"/>
        <w:rPr>
          <w:rFonts w:ascii="Arial" w:hAnsi="Arial" w:cs="Arial"/>
          <w:iCs/>
          <w:sz w:val="16"/>
          <w:szCs w:val="16"/>
        </w:rPr>
      </w:pPr>
    </w:p>
    <w:p w14:paraId="3F05C681" w14:textId="5454D07E" w:rsidR="00393722" w:rsidRPr="001B7D4B" w:rsidRDefault="00EF160F" w:rsidP="001B7D4B">
      <w:pPr>
        <w:spacing w:after="0" w:line="240" w:lineRule="auto"/>
        <w:jc w:val="both"/>
        <w:rPr>
          <w:rFonts w:ascii="Arial" w:hAnsi="Arial" w:cs="Arial"/>
          <w:iCs/>
          <w:sz w:val="20"/>
          <w:szCs w:val="20"/>
        </w:rPr>
      </w:pPr>
      <w:r w:rsidRPr="001B7D4B">
        <w:rPr>
          <w:rFonts w:ascii="Arial" w:hAnsi="Arial" w:cs="Arial"/>
          <w:b/>
          <w:bCs/>
          <w:iCs/>
          <w:sz w:val="20"/>
          <w:szCs w:val="20"/>
        </w:rPr>
        <w:t xml:space="preserve">Anas </w:t>
      </w:r>
      <w:r w:rsidR="005862FE" w:rsidRPr="001B7D4B">
        <w:rPr>
          <w:rFonts w:ascii="Arial" w:hAnsi="Arial" w:cs="Arial"/>
          <w:b/>
          <w:bCs/>
          <w:iCs/>
          <w:sz w:val="20"/>
          <w:szCs w:val="20"/>
        </w:rPr>
        <w:t>al</w:t>
      </w:r>
      <w:r w:rsidRPr="001B7D4B">
        <w:rPr>
          <w:rFonts w:ascii="Arial" w:hAnsi="Arial" w:cs="Arial"/>
          <w:b/>
          <w:bCs/>
          <w:iCs/>
          <w:sz w:val="20"/>
          <w:szCs w:val="20"/>
        </w:rPr>
        <w:t>-</w:t>
      </w:r>
      <w:proofErr w:type="spellStart"/>
      <w:r w:rsidRPr="001B7D4B">
        <w:rPr>
          <w:rFonts w:ascii="Arial" w:hAnsi="Arial" w:cs="Arial"/>
          <w:b/>
          <w:bCs/>
          <w:iCs/>
          <w:sz w:val="20"/>
          <w:szCs w:val="20"/>
        </w:rPr>
        <w:t>Beltagy</w:t>
      </w:r>
      <w:proofErr w:type="spellEnd"/>
      <w:r w:rsidRPr="001B7D4B">
        <w:rPr>
          <w:rFonts w:ascii="Arial" w:hAnsi="Arial" w:cs="Arial"/>
          <w:iCs/>
          <w:sz w:val="20"/>
          <w:szCs w:val="20"/>
        </w:rPr>
        <w:t xml:space="preserve">, </w:t>
      </w:r>
      <w:r w:rsidR="00642D58" w:rsidRPr="001B7D4B">
        <w:rPr>
          <w:rFonts w:ascii="Arial" w:hAnsi="Arial" w:cs="Arial"/>
          <w:iCs/>
          <w:sz w:val="20"/>
          <w:szCs w:val="20"/>
        </w:rPr>
        <w:t xml:space="preserve">the </w:t>
      </w:r>
      <w:r w:rsidR="79C57E4B" w:rsidRPr="001B7D4B">
        <w:rPr>
          <w:rFonts w:ascii="Arial" w:hAnsi="Arial" w:cs="Arial"/>
          <w:iCs/>
          <w:sz w:val="20"/>
          <w:szCs w:val="20"/>
        </w:rPr>
        <w:t>30</w:t>
      </w:r>
      <w:r w:rsidR="00642D58" w:rsidRPr="001B7D4B">
        <w:rPr>
          <w:rFonts w:ascii="Arial" w:hAnsi="Arial" w:cs="Arial"/>
          <w:iCs/>
          <w:sz w:val="20"/>
          <w:szCs w:val="20"/>
        </w:rPr>
        <w:t>-</w:t>
      </w:r>
      <w:r w:rsidR="79C57E4B" w:rsidRPr="001B7D4B">
        <w:rPr>
          <w:rFonts w:ascii="Arial" w:hAnsi="Arial" w:cs="Arial"/>
          <w:iCs/>
          <w:sz w:val="20"/>
          <w:szCs w:val="20"/>
        </w:rPr>
        <w:t>year</w:t>
      </w:r>
      <w:r w:rsidR="00642D58" w:rsidRPr="001B7D4B">
        <w:rPr>
          <w:rFonts w:ascii="Arial" w:hAnsi="Arial" w:cs="Arial"/>
          <w:iCs/>
          <w:sz w:val="20"/>
          <w:szCs w:val="20"/>
        </w:rPr>
        <w:t>-</w:t>
      </w:r>
      <w:r w:rsidR="79C57E4B" w:rsidRPr="001B7D4B">
        <w:rPr>
          <w:rFonts w:ascii="Arial" w:hAnsi="Arial" w:cs="Arial"/>
          <w:iCs/>
          <w:sz w:val="20"/>
          <w:szCs w:val="20"/>
        </w:rPr>
        <w:t xml:space="preserve">old </w:t>
      </w:r>
      <w:r w:rsidRPr="001B7D4B">
        <w:rPr>
          <w:rFonts w:ascii="Arial" w:hAnsi="Arial" w:cs="Arial"/>
          <w:iCs/>
          <w:sz w:val="20"/>
          <w:szCs w:val="20"/>
        </w:rPr>
        <w:t xml:space="preserve">son of </w:t>
      </w:r>
      <w:r w:rsidR="007D592E" w:rsidRPr="001B7D4B">
        <w:rPr>
          <w:rFonts w:ascii="Arial" w:hAnsi="Arial" w:cs="Arial"/>
          <w:iCs/>
          <w:sz w:val="20"/>
          <w:szCs w:val="20"/>
        </w:rPr>
        <w:t>detained</w:t>
      </w:r>
      <w:r w:rsidRPr="001B7D4B">
        <w:rPr>
          <w:rFonts w:ascii="Arial" w:hAnsi="Arial" w:cs="Arial"/>
          <w:iCs/>
          <w:sz w:val="20"/>
          <w:szCs w:val="20"/>
        </w:rPr>
        <w:t xml:space="preserve"> prominent Muslim Brotherhood leader </w:t>
      </w:r>
      <w:r w:rsidR="007D592E" w:rsidRPr="001B7D4B">
        <w:rPr>
          <w:rFonts w:ascii="Arial" w:hAnsi="Arial" w:cs="Arial"/>
          <w:iCs/>
          <w:sz w:val="20"/>
          <w:szCs w:val="20"/>
        </w:rPr>
        <w:t xml:space="preserve">Mohamed </w:t>
      </w:r>
      <w:r w:rsidR="00D43E2C" w:rsidRPr="001B7D4B">
        <w:rPr>
          <w:rFonts w:ascii="Arial" w:hAnsi="Arial" w:cs="Arial"/>
          <w:iCs/>
          <w:sz w:val="20"/>
          <w:szCs w:val="20"/>
        </w:rPr>
        <w:t>al</w:t>
      </w:r>
      <w:r w:rsidR="007D592E" w:rsidRPr="001B7D4B">
        <w:rPr>
          <w:rFonts w:ascii="Arial" w:hAnsi="Arial" w:cs="Arial"/>
          <w:iCs/>
          <w:sz w:val="20"/>
          <w:szCs w:val="20"/>
        </w:rPr>
        <w:t>-</w:t>
      </w:r>
      <w:proofErr w:type="spellStart"/>
      <w:r w:rsidR="007D592E" w:rsidRPr="001B7D4B">
        <w:rPr>
          <w:rFonts w:ascii="Arial" w:hAnsi="Arial" w:cs="Arial"/>
          <w:iCs/>
          <w:sz w:val="20"/>
          <w:szCs w:val="20"/>
        </w:rPr>
        <w:t>Beltagy</w:t>
      </w:r>
      <w:proofErr w:type="spellEnd"/>
      <w:r w:rsidRPr="001B7D4B">
        <w:rPr>
          <w:rFonts w:ascii="Arial" w:hAnsi="Arial" w:cs="Arial"/>
          <w:iCs/>
          <w:sz w:val="20"/>
          <w:szCs w:val="20"/>
        </w:rPr>
        <w:t>, has been arbitrarily detained for over nine years</w:t>
      </w:r>
      <w:r w:rsidR="001C67B5" w:rsidRPr="001B7D4B">
        <w:rPr>
          <w:rFonts w:ascii="Arial" w:hAnsi="Arial" w:cs="Arial"/>
          <w:iCs/>
          <w:sz w:val="20"/>
          <w:szCs w:val="20"/>
        </w:rPr>
        <w:t xml:space="preserve"> </w:t>
      </w:r>
      <w:r w:rsidR="003353ED" w:rsidRPr="001B7D4B">
        <w:rPr>
          <w:rFonts w:ascii="Arial" w:hAnsi="Arial" w:cs="Arial"/>
          <w:iCs/>
          <w:sz w:val="20"/>
          <w:szCs w:val="20"/>
        </w:rPr>
        <w:t>solely because of his family affiliation</w:t>
      </w:r>
      <w:r w:rsidRPr="001B7D4B">
        <w:rPr>
          <w:rFonts w:ascii="Arial" w:hAnsi="Arial" w:cs="Arial"/>
          <w:iCs/>
          <w:sz w:val="20"/>
          <w:szCs w:val="20"/>
        </w:rPr>
        <w:t xml:space="preserve">. </w:t>
      </w:r>
      <w:r w:rsidR="00D53E27" w:rsidRPr="001B7D4B">
        <w:rPr>
          <w:rFonts w:ascii="Arial" w:hAnsi="Arial" w:cs="Arial"/>
          <w:iCs/>
          <w:sz w:val="20"/>
          <w:szCs w:val="20"/>
        </w:rPr>
        <w:t>D</w:t>
      </w:r>
      <w:r w:rsidRPr="001B7D4B">
        <w:rPr>
          <w:rFonts w:ascii="Arial" w:hAnsi="Arial" w:cs="Arial"/>
          <w:iCs/>
          <w:sz w:val="20"/>
          <w:szCs w:val="20"/>
        </w:rPr>
        <w:t xml:space="preserve">espite </w:t>
      </w:r>
      <w:r w:rsidR="00D53E27" w:rsidRPr="001B7D4B">
        <w:rPr>
          <w:rFonts w:ascii="Arial" w:hAnsi="Arial" w:cs="Arial"/>
          <w:iCs/>
          <w:sz w:val="20"/>
          <w:szCs w:val="20"/>
        </w:rPr>
        <w:t>courts acquitting him of all charges in four separate case</w:t>
      </w:r>
      <w:r w:rsidR="00642D58" w:rsidRPr="001B7D4B">
        <w:rPr>
          <w:rFonts w:ascii="Arial" w:hAnsi="Arial" w:cs="Arial"/>
          <w:iCs/>
          <w:sz w:val="20"/>
          <w:szCs w:val="20"/>
        </w:rPr>
        <w:t>s</w:t>
      </w:r>
      <w:r w:rsidRPr="001B7D4B">
        <w:rPr>
          <w:rFonts w:ascii="Arial" w:hAnsi="Arial" w:cs="Arial"/>
          <w:iCs/>
          <w:sz w:val="20"/>
          <w:szCs w:val="20"/>
        </w:rPr>
        <w:t xml:space="preserve"> and a</w:t>
      </w:r>
      <w:r w:rsidR="00D53E27" w:rsidRPr="001B7D4B">
        <w:rPr>
          <w:rFonts w:ascii="Arial" w:hAnsi="Arial" w:cs="Arial"/>
          <w:iCs/>
          <w:sz w:val="20"/>
          <w:szCs w:val="20"/>
        </w:rPr>
        <w:t xml:space="preserve"> judge’s decision to provisionally</w:t>
      </w:r>
      <w:r w:rsidRPr="001B7D4B">
        <w:rPr>
          <w:rFonts w:ascii="Arial" w:hAnsi="Arial" w:cs="Arial"/>
          <w:iCs/>
          <w:sz w:val="20"/>
          <w:szCs w:val="20"/>
        </w:rPr>
        <w:t xml:space="preserve"> release </w:t>
      </w:r>
      <w:r w:rsidR="00352AA1" w:rsidRPr="001B7D4B">
        <w:rPr>
          <w:rFonts w:ascii="Arial" w:hAnsi="Arial" w:cs="Arial"/>
          <w:iCs/>
          <w:sz w:val="20"/>
          <w:szCs w:val="20"/>
        </w:rPr>
        <w:t xml:space="preserve">him </w:t>
      </w:r>
      <w:r w:rsidRPr="001B7D4B">
        <w:rPr>
          <w:rFonts w:ascii="Arial" w:hAnsi="Arial" w:cs="Arial"/>
          <w:iCs/>
          <w:sz w:val="20"/>
          <w:szCs w:val="20"/>
        </w:rPr>
        <w:t xml:space="preserve">in </w:t>
      </w:r>
      <w:r w:rsidR="00D53E27" w:rsidRPr="001B7D4B">
        <w:rPr>
          <w:rFonts w:ascii="Arial" w:hAnsi="Arial" w:cs="Arial"/>
          <w:iCs/>
          <w:sz w:val="20"/>
          <w:szCs w:val="20"/>
        </w:rPr>
        <w:t xml:space="preserve">a fifth case, the Supreme State Security </w:t>
      </w:r>
      <w:r w:rsidR="008F42CE" w:rsidRPr="001B7D4B">
        <w:rPr>
          <w:rFonts w:ascii="Arial" w:hAnsi="Arial" w:cs="Arial"/>
          <w:iCs/>
          <w:sz w:val="20"/>
          <w:szCs w:val="20"/>
        </w:rPr>
        <w:t>Prosecution (SSSP) ordered his detention pending investigations into a separate sixth case on similar spurious terrorism-related accusations</w:t>
      </w:r>
      <w:r w:rsidR="00C31F18" w:rsidRPr="001B7D4B">
        <w:rPr>
          <w:rFonts w:ascii="Arial" w:hAnsi="Arial" w:cs="Arial"/>
          <w:iCs/>
          <w:sz w:val="20"/>
          <w:szCs w:val="20"/>
        </w:rPr>
        <w:t>. This</w:t>
      </w:r>
      <w:r w:rsidR="003353ED" w:rsidRPr="001B7D4B">
        <w:rPr>
          <w:rFonts w:ascii="Arial" w:hAnsi="Arial" w:cs="Arial"/>
          <w:iCs/>
          <w:sz w:val="20"/>
          <w:szCs w:val="20"/>
        </w:rPr>
        <w:t xml:space="preserve"> well-documented pattern</w:t>
      </w:r>
      <w:r w:rsidR="00574C84" w:rsidRPr="001B7D4B">
        <w:rPr>
          <w:rFonts w:ascii="Arial" w:hAnsi="Arial" w:cs="Arial"/>
          <w:iCs/>
          <w:sz w:val="20"/>
          <w:szCs w:val="20"/>
        </w:rPr>
        <w:t xml:space="preserve"> </w:t>
      </w:r>
      <w:r w:rsidR="00C31F18" w:rsidRPr="001B7D4B">
        <w:rPr>
          <w:rFonts w:ascii="Arial" w:hAnsi="Arial" w:cs="Arial"/>
          <w:iCs/>
          <w:sz w:val="20"/>
          <w:szCs w:val="20"/>
        </w:rPr>
        <w:t xml:space="preserve">is </w:t>
      </w:r>
      <w:r w:rsidR="00A83172" w:rsidRPr="001B7D4B">
        <w:rPr>
          <w:rFonts w:ascii="Arial" w:hAnsi="Arial" w:cs="Arial"/>
          <w:iCs/>
          <w:sz w:val="20"/>
          <w:szCs w:val="20"/>
        </w:rPr>
        <w:t xml:space="preserve">referred to as “rotation” </w:t>
      </w:r>
      <w:r w:rsidR="002D1CAA" w:rsidRPr="001B7D4B">
        <w:rPr>
          <w:rFonts w:ascii="Arial" w:hAnsi="Arial" w:cs="Arial"/>
          <w:iCs/>
          <w:sz w:val="20"/>
          <w:szCs w:val="20"/>
        </w:rPr>
        <w:t xml:space="preserve">by </w:t>
      </w:r>
      <w:r w:rsidR="00574C84" w:rsidRPr="001B7D4B">
        <w:rPr>
          <w:rFonts w:ascii="Arial" w:hAnsi="Arial" w:cs="Arial"/>
          <w:iCs/>
          <w:sz w:val="20"/>
          <w:szCs w:val="20"/>
        </w:rPr>
        <w:t>Egyptian</w:t>
      </w:r>
      <w:r w:rsidR="002D1CAA" w:rsidRPr="001B7D4B">
        <w:rPr>
          <w:rFonts w:ascii="Arial" w:hAnsi="Arial" w:cs="Arial"/>
          <w:iCs/>
          <w:sz w:val="20"/>
          <w:szCs w:val="20"/>
        </w:rPr>
        <w:t xml:space="preserve"> activists and lawyers </w:t>
      </w:r>
      <w:r w:rsidR="00C31F18" w:rsidRPr="001B7D4B">
        <w:rPr>
          <w:rFonts w:ascii="Arial" w:hAnsi="Arial" w:cs="Arial"/>
          <w:iCs/>
          <w:sz w:val="20"/>
          <w:szCs w:val="20"/>
        </w:rPr>
        <w:t xml:space="preserve">and is </w:t>
      </w:r>
      <w:r w:rsidR="00A83172" w:rsidRPr="001B7D4B">
        <w:rPr>
          <w:rFonts w:ascii="Arial" w:hAnsi="Arial" w:cs="Arial"/>
          <w:iCs/>
          <w:sz w:val="20"/>
          <w:szCs w:val="20"/>
        </w:rPr>
        <w:t>intended to keep critics and opponents locked up indefinitely</w:t>
      </w:r>
      <w:r w:rsidR="00393722" w:rsidRPr="001B7D4B">
        <w:rPr>
          <w:rFonts w:ascii="Arial" w:hAnsi="Arial" w:cs="Arial"/>
          <w:iCs/>
          <w:sz w:val="20"/>
          <w:szCs w:val="20"/>
        </w:rPr>
        <w:t>.</w:t>
      </w:r>
      <w:r w:rsidR="000A1241" w:rsidRPr="001B7D4B">
        <w:rPr>
          <w:rFonts w:ascii="Arial" w:hAnsi="Arial" w:cs="Arial"/>
          <w:iCs/>
          <w:sz w:val="20"/>
          <w:szCs w:val="20"/>
        </w:rPr>
        <w:t xml:space="preserve"> Since his transfer to</w:t>
      </w:r>
      <w:r w:rsidR="00E4739B" w:rsidRPr="001B7D4B">
        <w:rPr>
          <w:rFonts w:ascii="Arial" w:hAnsi="Arial" w:cs="Arial"/>
          <w:iCs/>
          <w:sz w:val="20"/>
          <w:szCs w:val="20"/>
        </w:rPr>
        <w:t xml:space="preserve"> the</w:t>
      </w:r>
      <w:r w:rsidR="000A1241" w:rsidRPr="001B7D4B">
        <w:rPr>
          <w:rFonts w:ascii="Arial" w:hAnsi="Arial" w:cs="Arial"/>
          <w:iCs/>
          <w:sz w:val="20"/>
          <w:szCs w:val="20"/>
        </w:rPr>
        <w:t xml:space="preserve"> </w:t>
      </w:r>
      <w:proofErr w:type="spellStart"/>
      <w:r w:rsidR="000A1241" w:rsidRPr="001B7D4B">
        <w:rPr>
          <w:rFonts w:ascii="Arial" w:hAnsi="Arial" w:cs="Arial"/>
          <w:iCs/>
          <w:sz w:val="20"/>
          <w:szCs w:val="20"/>
        </w:rPr>
        <w:t>Badr</w:t>
      </w:r>
      <w:proofErr w:type="spellEnd"/>
      <w:r w:rsidR="000A1241" w:rsidRPr="001B7D4B">
        <w:rPr>
          <w:rFonts w:ascii="Arial" w:hAnsi="Arial" w:cs="Arial"/>
          <w:iCs/>
          <w:sz w:val="20"/>
          <w:szCs w:val="20"/>
        </w:rPr>
        <w:t xml:space="preserve"> </w:t>
      </w:r>
      <w:r w:rsidR="004D1EF4" w:rsidRPr="001B7D4B">
        <w:rPr>
          <w:rFonts w:ascii="Arial" w:hAnsi="Arial" w:cs="Arial"/>
          <w:iCs/>
          <w:sz w:val="20"/>
          <w:szCs w:val="20"/>
        </w:rPr>
        <w:t xml:space="preserve">Prison Complex in </w:t>
      </w:r>
      <w:r w:rsidR="00E52B9E" w:rsidRPr="001B7D4B">
        <w:rPr>
          <w:rFonts w:ascii="Arial" w:hAnsi="Arial" w:cs="Arial"/>
          <w:iCs/>
          <w:sz w:val="20"/>
          <w:szCs w:val="20"/>
        </w:rPr>
        <w:t xml:space="preserve">November </w:t>
      </w:r>
      <w:r w:rsidR="004D1EF4" w:rsidRPr="001B7D4B">
        <w:rPr>
          <w:rFonts w:ascii="Arial" w:hAnsi="Arial" w:cs="Arial"/>
          <w:iCs/>
          <w:sz w:val="20"/>
          <w:szCs w:val="20"/>
        </w:rPr>
        <w:t>2022</w:t>
      </w:r>
      <w:r w:rsidR="78A890A9" w:rsidRPr="001B7D4B">
        <w:rPr>
          <w:rFonts w:ascii="Arial" w:hAnsi="Arial" w:cs="Arial"/>
          <w:iCs/>
          <w:sz w:val="20"/>
          <w:szCs w:val="20"/>
        </w:rPr>
        <w:t>,</w:t>
      </w:r>
      <w:r w:rsidR="000A1241" w:rsidRPr="001B7D4B">
        <w:rPr>
          <w:rFonts w:ascii="Arial" w:hAnsi="Arial" w:cs="Arial"/>
          <w:iCs/>
          <w:sz w:val="20"/>
          <w:szCs w:val="20"/>
        </w:rPr>
        <w:t xml:space="preserve"> his detention renewal hearings have been held online, further </w:t>
      </w:r>
      <w:r w:rsidR="001D35B4" w:rsidRPr="001B7D4B">
        <w:rPr>
          <w:rFonts w:ascii="Arial" w:hAnsi="Arial" w:cs="Arial"/>
          <w:iCs/>
          <w:sz w:val="20"/>
          <w:szCs w:val="20"/>
        </w:rPr>
        <w:t>violating his fair trial rights to</w:t>
      </w:r>
      <w:r w:rsidR="00175633" w:rsidRPr="001B7D4B">
        <w:rPr>
          <w:rFonts w:ascii="Arial" w:hAnsi="Arial" w:cs="Arial"/>
          <w:iCs/>
          <w:sz w:val="20"/>
          <w:szCs w:val="20"/>
        </w:rPr>
        <w:t xml:space="preserve"> meaningfully challenge the legality of his detention and </w:t>
      </w:r>
      <w:r w:rsidR="001D35B4" w:rsidRPr="001B7D4B">
        <w:rPr>
          <w:rFonts w:ascii="Arial" w:hAnsi="Arial" w:cs="Arial"/>
          <w:iCs/>
          <w:sz w:val="20"/>
          <w:szCs w:val="20"/>
        </w:rPr>
        <w:t>adequate defence</w:t>
      </w:r>
      <w:r w:rsidR="006A36EF" w:rsidRPr="001B7D4B">
        <w:rPr>
          <w:rFonts w:ascii="Arial" w:hAnsi="Arial" w:cs="Arial"/>
          <w:iCs/>
          <w:sz w:val="20"/>
          <w:szCs w:val="20"/>
        </w:rPr>
        <w:t xml:space="preserve">. During online hearings, </w:t>
      </w:r>
      <w:r w:rsidR="00E52B9E" w:rsidRPr="001B7D4B">
        <w:rPr>
          <w:rFonts w:ascii="Arial" w:hAnsi="Arial" w:cs="Arial"/>
          <w:iCs/>
          <w:sz w:val="20"/>
          <w:szCs w:val="20"/>
        </w:rPr>
        <w:t xml:space="preserve">defence </w:t>
      </w:r>
      <w:r w:rsidR="000A1241" w:rsidRPr="001B7D4B">
        <w:rPr>
          <w:rFonts w:ascii="Arial" w:hAnsi="Arial" w:cs="Arial"/>
          <w:iCs/>
          <w:sz w:val="20"/>
          <w:szCs w:val="20"/>
        </w:rPr>
        <w:t xml:space="preserve">lawyers </w:t>
      </w:r>
      <w:r w:rsidR="00175633" w:rsidRPr="001B7D4B">
        <w:rPr>
          <w:rFonts w:ascii="Arial" w:hAnsi="Arial" w:cs="Arial"/>
          <w:iCs/>
          <w:sz w:val="20"/>
          <w:szCs w:val="20"/>
        </w:rPr>
        <w:t xml:space="preserve">are </w:t>
      </w:r>
      <w:r w:rsidR="000A1241" w:rsidRPr="001B7D4B">
        <w:rPr>
          <w:rFonts w:ascii="Arial" w:hAnsi="Arial" w:cs="Arial"/>
          <w:iCs/>
          <w:sz w:val="20"/>
          <w:szCs w:val="20"/>
        </w:rPr>
        <w:t xml:space="preserve">present in the courtroom with the judges, </w:t>
      </w:r>
      <w:r w:rsidR="00E52B9E" w:rsidRPr="001B7D4B">
        <w:rPr>
          <w:rFonts w:ascii="Arial" w:hAnsi="Arial" w:cs="Arial"/>
          <w:iCs/>
          <w:sz w:val="20"/>
          <w:szCs w:val="20"/>
        </w:rPr>
        <w:t xml:space="preserve">while </w:t>
      </w:r>
      <w:r w:rsidR="000A1241" w:rsidRPr="001B7D4B">
        <w:rPr>
          <w:rFonts w:ascii="Arial" w:hAnsi="Arial" w:cs="Arial"/>
          <w:iCs/>
          <w:sz w:val="20"/>
          <w:szCs w:val="20"/>
        </w:rPr>
        <w:t xml:space="preserve">the defendant </w:t>
      </w:r>
      <w:r w:rsidR="00175633" w:rsidRPr="001B7D4B">
        <w:rPr>
          <w:rFonts w:ascii="Arial" w:hAnsi="Arial" w:cs="Arial"/>
          <w:iCs/>
          <w:sz w:val="20"/>
          <w:szCs w:val="20"/>
        </w:rPr>
        <w:t xml:space="preserve">is </w:t>
      </w:r>
      <w:r w:rsidR="000A1241" w:rsidRPr="001B7D4B">
        <w:rPr>
          <w:rFonts w:ascii="Arial" w:hAnsi="Arial" w:cs="Arial"/>
          <w:iCs/>
          <w:sz w:val="20"/>
          <w:szCs w:val="20"/>
        </w:rPr>
        <w:t xml:space="preserve">connected from a room in the </w:t>
      </w:r>
      <w:r w:rsidR="001D35B4" w:rsidRPr="001B7D4B">
        <w:rPr>
          <w:rFonts w:ascii="Arial" w:hAnsi="Arial" w:cs="Arial"/>
          <w:iCs/>
          <w:sz w:val="20"/>
          <w:szCs w:val="20"/>
        </w:rPr>
        <w:t>p</w:t>
      </w:r>
      <w:r w:rsidR="000A1241" w:rsidRPr="001B7D4B">
        <w:rPr>
          <w:rFonts w:ascii="Arial" w:hAnsi="Arial" w:cs="Arial"/>
          <w:iCs/>
          <w:sz w:val="20"/>
          <w:szCs w:val="20"/>
        </w:rPr>
        <w:t xml:space="preserve">rison </w:t>
      </w:r>
      <w:r w:rsidR="006A36EF" w:rsidRPr="001B7D4B">
        <w:rPr>
          <w:rFonts w:ascii="Arial" w:hAnsi="Arial" w:cs="Arial"/>
          <w:iCs/>
          <w:sz w:val="20"/>
          <w:szCs w:val="20"/>
        </w:rPr>
        <w:t>in the presence of security officials</w:t>
      </w:r>
      <w:r w:rsidR="000A1241" w:rsidRPr="001B7D4B">
        <w:rPr>
          <w:rFonts w:ascii="Arial" w:hAnsi="Arial" w:cs="Arial"/>
          <w:iCs/>
          <w:sz w:val="20"/>
          <w:szCs w:val="20"/>
        </w:rPr>
        <w:t>.</w:t>
      </w:r>
      <w:r w:rsidR="00175633" w:rsidRPr="001B7D4B">
        <w:rPr>
          <w:rFonts w:ascii="Arial" w:hAnsi="Arial" w:cs="Arial"/>
          <w:iCs/>
          <w:sz w:val="20"/>
          <w:szCs w:val="20"/>
        </w:rPr>
        <w:t xml:space="preserve"> Lawyers frequently complain of technical problems during </w:t>
      </w:r>
      <w:r w:rsidR="001D35B4" w:rsidRPr="001B7D4B">
        <w:rPr>
          <w:rFonts w:ascii="Arial" w:hAnsi="Arial" w:cs="Arial"/>
          <w:iCs/>
          <w:sz w:val="20"/>
          <w:szCs w:val="20"/>
        </w:rPr>
        <w:t>online</w:t>
      </w:r>
      <w:r w:rsidR="00175633" w:rsidRPr="001B7D4B">
        <w:rPr>
          <w:rFonts w:ascii="Arial" w:hAnsi="Arial" w:cs="Arial"/>
          <w:iCs/>
          <w:sz w:val="20"/>
          <w:szCs w:val="20"/>
        </w:rPr>
        <w:t xml:space="preserve"> hearings</w:t>
      </w:r>
      <w:r w:rsidR="001800A7" w:rsidRPr="001B7D4B">
        <w:rPr>
          <w:rFonts w:ascii="Arial" w:hAnsi="Arial" w:cs="Arial"/>
          <w:iCs/>
          <w:sz w:val="20"/>
          <w:szCs w:val="20"/>
        </w:rPr>
        <w:t xml:space="preserve">, including poor connectivity and </w:t>
      </w:r>
      <w:r w:rsidR="001D35B4" w:rsidRPr="001B7D4B">
        <w:rPr>
          <w:rFonts w:ascii="Arial" w:hAnsi="Arial" w:cs="Arial"/>
          <w:iCs/>
          <w:sz w:val="20"/>
          <w:szCs w:val="20"/>
        </w:rPr>
        <w:t xml:space="preserve">their </w:t>
      </w:r>
      <w:r w:rsidR="001800A7" w:rsidRPr="001B7D4B">
        <w:rPr>
          <w:rFonts w:ascii="Arial" w:hAnsi="Arial" w:cs="Arial"/>
          <w:iCs/>
          <w:sz w:val="20"/>
          <w:szCs w:val="20"/>
        </w:rPr>
        <w:t>inability to adequately hear defendants.</w:t>
      </w:r>
    </w:p>
    <w:p w14:paraId="7A01787E" w14:textId="25785FFA" w:rsidR="00EF160F" w:rsidRPr="001B7D4B" w:rsidRDefault="00EF160F" w:rsidP="001B7D4B">
      <w:pPr>
        <w:spacing w:after="0" w:line="240" w:lineRule="auto"/>
        <w:rPr>
          <w:rFonts w:ascii="Arial" w:hAnsi="Arial" w:cs="Arial"/>
          <w:iCs/>
          <w:sz w:val="16"/>
          <w:szCs w:val="16"/>
        </w:rPr>
      </w:pPr>
    </w:p>
    <w:p w14:paraId="1606CA5F" w14:textId="54CF5C9F" w:rsidR="00EF160F" w:rsidRPr="001B7D4B" w:rsidRDefault="00362525" w:rsidP="001B7D4B">
      <w:pPr>
        <w:spacing w:after="0" w:line="240" w:lineRule="auto"/>
        <w:jc w:val="both"/>
        <w:rPr>
          <w:rFonts w:ascii="Arial" w:hAnsi="Arial" w:cs="Arial"/>
          <w:iCs/>
          <w:sz w:val="20"/>
          <w:szCs w:val="20"/>
        </w:rPr>
      </w:pPr>
      <w:r w:rsidRPr="001B7D4B">
        <w:rPr>
          <w:rFonts w:ascii="Arial" w:hAnsi="Arial" w:cs="Arial"/>
          <w:iCs/>
          <w:sz w:val="20"/>
          <w:szCs w:val="20"/>
        </w:rPr>
        <w:t xml:space="preserve">Since his arrest, Anas </w:t>
      </w:r>
      <w:r w:rsidR="004F6E1E" w:rsidRPr="001B7D4B">
        <w:rPr>
          <w:rFonts w:ascii="Arial" w:hAnsi="Arial" w:cs="Arial"/>
          <w:iCs/>
          <w:sz w:val="20"/>
          <w:szCs w:val="20"/>
        </w:rPr>
        <w:t>al</w:t>
      </w:r>
      <w:r w:rsidRPr="001B7D4B">
        <w:rPr>
          <w:rFonts w:ascii="Arial" w:hAnsi="Arial" w:cs="Arial"/>
          <w:iCs/>
          <w:sz w:val="20"/>
          <w:szCs w:val="20"/>
        </w:rPr>
        <w:t>-</w:t>
      </w:r>
      <w:proofErr w:type="spellStart"/>
      <w:r w:rsidRPr="001B7D4B">
        <w:rPr>
          <w:rFonts w:ascii="Arial" w:hAnsi="Arial" w:cs="Arial"/>
          <w:iCs/>
          <w:sz w:val="20"/>
          <w:szCs w:val="20"/>
        </w:rPr>
        <w:t>Beltagy</w:t>
      </w:r>
      <w:proofErr w:type="spellEnd"/>
      <w:r w:rsidRPr="001B7D4B">
        <w:rPr>
          <w:rFonts w:ascii="Arial" w:hAnsi="Arial" w:cs="Arial"/>
          <w:iCs/>
          <w:sz w:val="20"/>
          <w:szCs w:val="20"/>
        </w:rPr>
        <w:t xml:space="preserve"> has been subjected to torture and other ill-treatment</w:t>
      </w:r>
      <w:r w:rsidR="00EF160F" w:rsidRPr="001B7D4B">
        <w:rPr>
          <w:rFonts w:ascii="Arial" w:hAnsi="Arial" w:cs="Arial"/>
          <w:iCs/>
          <w:sz w:val="20"/>
          <w:szCs w:val="20"/>
        </w:rPr>
        <w:t xml:space="preserve">, </w:t>
      </w:r>
      <w:r w:rsidR="00BB309F" w:rsidRPr="001B7D4B">
        <w:rPr>
          <w:rFonts w:ascii="Arial" w:hAnsi="Arial" w:cs="Arial"/>
          <w:iCs/>
          <w:sz w:val="20"/>
          <w:szCs w:val="20"/>
        </w:rPr>
        <w:t xml:space="preserve">including through </w:t>
      </w:r>
      <w:r w:rsidR="00F71103" w:rsidRPr="001B7D4B">
        <w:rPr>
          <w:rFonts w:ascii="Arial" w:hAnsi="Arial" w:cs="Arial"/>
          <w:iCs/>
          <w:sz w:val="20"/>
          <w:szCs w:val="20"/>
        </w:rPr>
        <w:t xml:space="preserve">prolonged </w:t>
      </w:r>
      <w:r w:rsidR="00EF160F" w:rsidRPr="001B7D4B">
        <w:rPr>
          <w:rFonts w:ascii="Arial" w:hAnsi="Arial" w:cs="Arial"/>
          <w:iCs/>
          <w:sz w:val="20"/>
          <w:szCs w:val="20"/>
        </w:rPr>
        <w:t>solitary confinement</w:t>
      </w:r>
      <w:r w:rsidR="0083195F" w:rsidRPr="001B7D4B">
        <w:rPr>
          <w:rFonts w:ascii="Arial" w:hAnsi="Arial" w:cs="Arial"/>
          <w:iCs/>
          <w:sz w:val="20"/>
          <w:szCs w:val="20"/>
        </w:rPr>
        <w:t xml:space="preserve"> and</w:t>
      </w:r>
      <w:r w:rsidR="00EF160F" w:rsidRPr="001B7D4B">
        <w:rPr>
          <w:rFonts w:ascii="Arial" w:hAnsi="Arial" w:cs="Arial"/>
          <w:iCs/>
          <w:sz w:val="20"/>
          <w:szCs w:val="20"/>
        </w:rPr>
        <w:t xml:space="preserve"> </w:t>
      </w:r>
      <w:r w:rsidR="00BB309F" w:rsidRPr="001B7D4B">
        <w:rPr>
          <w:rFonts w:ascii="Arial" w:hAnsi="Arial" w:cs="Arial"/>
          <w:iCs/>
          <w:sz w:val="20"/>
          <w:szCs w:val="20"/>
        </w:rPr>
        <w:t>deliberate denial of</w:t>
      </w:r>
      <w:r w:rsidR="00EF160F" w:rsidRPr="001B7D4B">
        <w:rPr>
          <w:rFonts w:ascii="Arial" w:hAnsi="Arial" w:cs="Arial"/>
          <w:iCs/>
          <w:sz w:val="20"/>
          <w:szCs w:val="20"/>
        </w:rPr>
        <w:t xml:space="preserve"> healthcare</w:t>
      </w:r>
      <w:r w:rsidR="0083195F" w:rsidRPr="001B7D4B">
        <w:rPr>
          <w:rFonts w:ascii="Arial" w:hAnsi="Arial" w:cs="Arial"/>
          <w:iCs/>
          <w:sz w:val="20"/>
          <w:szCs w:val="20"/>
        </w:rPr>
        <w:t>. He has been banned from any visits</w:t>
      </w:r>
      <w:r w:rsidR="00DC66B5" w:rsidRPr="001B7D4B">
        <w:rPr>
          <w:rFonts w:ascii="Arial" w:hAnsi="Arial" w:cs="Arial"/>
          <w:iCs/>
          <w:sz w:val="20"/>
          <w:szCs w:val="20"/>
        </w:rPr>
        <w:t xml:space="preserve">, phone calls or written </w:t>
      </w:r>
      <w:r w:rsidR="004F6E1E" w:rsidRPr="001B7D4B">
        <w:rPr>
          <w:rFonts w:ascii="Arial" w:hAnsi="Arial" w:cs="Arial"/>
          <w:iCs/>
          <w:sz w:val="20"/>
          <w:szCs w:val="20"/>
        </w:rPr>
        <w:t xml:space="preserve">correspondence </w:t>
      </w:r>
      <w:r w:rsidR="00DC66B5" w:rsidRPr="001B7D4B">
        <w:rPr>
          <w:rFonts w:ascii="Arial" w:hAnsi="Arial" w:cs="Arial"/>
          <w:iCs/>
          <w:sz w:val="20"/>
          <w:szCs w:val="20"/>
        </w:rPr>
        <w:t>with</w:t>
      </w:r>
      <w:r w:rsidR="0083195F" w:rsidRPr="001B7D4B">
        <w:rPr>
          <w:rFonts w:ascii="Arial" w:hAnsi="Arial" w:cs="Arial"/>
          <w:iCs/>
          <w:sz w:val="20"/>
          <w:szCs w:val="20"/>
        </w:rPr>
        <w:t xml:space="preserve"> </w:t>
      </w:r>
      <w:r w:rsidR="00EF160F" w:rsidRPr="001B7D4B">
        <w:rPr>
          <w:rFonts w:ascii="Arial" w:hAnsi="Arial" w:cs="Arial"/>
          <w:iCs/>
          <w:sz w:val="20"/>
          <w:szCs w:val="20"/>
        </w:rPr>
        <w:t>his family and lawyer</w:t>
      </w:r>
      <w:r w:rsidR="0083195F" w:rsidRPr="001B7D4B">
        <w:rPr>
          <w:rFonts w:ascii="Arial" w:hAnsi="Arial" w:cs="Arial"/>
          <w:iCs/>
          <w:sz w:val="20"/>
          <w:szCs w:val="20"/>
        </w:rPr>
        <w:t>s</w:t>
      </w:r>
      <w:r w:rsidR="00DC66B5" w:rsidRPr="001B7D4B">
        <w:rPr>
          <w:rFonts w:ascii="Arial" w:hAnsi="Arial" w:cs="Arial"/>
          <w:iCs/>
          <w:sz w:val="20"/>
          <w:szCs w:val="20"/>
        </w:rPr>
        <w:t xml:space="preserve"> since 2017</w:t>
      </w:r>
      <w:r w:rsidR="00C45EE9" w:rsidRPr="001B7D4B">
        <w:rPr>
          <w:rFonts w:ascii="Arial" w:hAnsi="Arial" w:cs="Arial"/>
          <w:iCs/>
          <w:sz w:val="20"/>
          <w:szCs w:val="20"/>
        </w:rPr>
        <w:t xml:space="preserve">. Anas </w:t>
      </w:r>
      <w:r w:rsidR="00626839" w:rsidRPr="001B7D4B">
        <w:rPr>
          <w:rFonts w:ascii="Arial" w:hAnsi="Arial" w:cs="Arial"/>
          <w:iCs/>
          <w:sz w:val="20"/>
          <w:szCs w:val="20"/>
        </w:rPr>
        <w:t>al</w:t>
      </w:r>
      <w:r w:rsidR="00C45EE9" w:rsidRPr="001B7D4B">
        <w:rPr>
          <w:rFonts w:ascii="Arial" w:hAnsi="Arial" w:cs="Arial"/>
          <w:iCs/>
          <w:sz w:val="20"/>
          <w:szCs w:val="20"/>
        </w:rPr>
        <w:t>-</w:t>
      </w:r>
      <w:proofErr w:type="spellStart"/>
      <w:r w:rsidR="00C45EE9" w:rsidRPr="001B7D4B">
        <w:rPr>
          <w:rFonts w:ascii="Arial" w:hAnsi="Arial" w:cs="Arial"/>
          <w:iCs/>
          <w:sz w:val="20"/>
          <w:szCs w:val="20"/>
        </w:rPr>
        <w:t>Beltagy</w:t>
      </w:r>
      <w:proofErr w:type="spellEnd"/>
      <w:r w:rsidR="00C45EE9" w:rsidRPr="001B7D4B">
        <w:rPr>
          <w:rFonts w:ascii="Arial" w:hAnsi="Arial" w:cs="Arial"/>
          <w:iCs/>
          <w:sz w:val="20"/>
          <w:szCs w:val="20"/>
        </w:rPr>
        <w:t xml:space="preserve">, who was </w:t>
      </w:r>
      <w:r w:rsidR="00626839" w:rsidRPr="001B7D4B">
        <w:rPr>
          <w:rFonts w:ascii="Arial" w:hAnsi="Arial" w:cs="Arial"/>
          <w:iCs/>
          <w:sz w:val="20"/>
          <w:szCs w:val="20"/>
        </w:rPr>
        <w:t xml:space="preserve">a </w:t>
      </w:r>
      <w:r w:rsidR="293C5204" w:rsidRPr="001B7D4B">
        <w:rPr>
          <w:rFonts w:ascii="Arial" w:hAnsi="Arial" w:cs="Arial"/>
          <w:iCs/>
          <w:sz w:val="20"/>
          <w:szCs w:val="20"/>
        </w:rPr>
        <w:t>university</w:t>
      </w:r>
      <w:r w:rsidR="00C45EE9" w:rsidRPr="001B7D4B">
        <w:rPr>
          <w:rFonts w:ascii="Arial" w:hAnsi="Arial" w:cs="Arial"/>
          <w:iCs/>
          <w:sz w:val="20"/>
          <w:szCs w:val="20"/>
        </w:rPr>
        <w:t xml:space="preserve"> student when </w:t>
      </w:r>
      <w:r w:rsidR="00755F1B" w:rsidRPr="001B7D4B">
        <w:rPr>
          <w:rFonts w:ascii="Arial" w:hAnsi="Arial" w:cs="Arial"/>
          <w:iCs/>
          <w:sz w:val="20"/>
          <w:szCs w:val="20"/>
        </w:rPr>
        <w:t xml:space="preserve">he was </w:t>
      </w:r>
      <w:r w:rsidR="00C45EE9" w:rsidRPr="001B7D4B">
        <w:rPr>
          <w:rFonts w:ascii="Arial" w:hAnsi="Arial" w:cs="Arial"/>
          <w:iCs/>
          <w:sz w:val="20"/>
          <w:szCs w:val="20"/>
        </w:rPr>
        <w:t>arrested</w:t>
      </w:r>
      <w:r w:rsidR="0070527C" w:rsidRPr="001B7D4B">
        <w:rPr>
          <w:rFonts w:ascii="Arial" w:hAnsi="Arial" w:cs="Arial"/>
          <w:iCs/>
          <w:sz w:val="20"/>
          <w:szCs w:val="20"/>
        </w:rPr>
        <w:t xml:space="preserve"> in </w:t>
      </w:r>
      <w:r w:rsidR="00381DFA" w:rsidRPr="001B7D4B">
        <w:rPr>
          <w:rFonts w:ascii="Arial" w:hAnsi="Arial" w:cs="Arial"/>
          <w:iCs/>
          <w:sz w:val="20"/>
          <w:szCs w:val="20"/>
        </w:rPr>
        <w:t>December 2013</w:t>
      </w:r>
      <w:r w:rsidR="00C45EE9" w:rsidRPr="001B7D4B">
        <w:rPr>
          <w:rFonts w:ascii="Arial" w:hAnsi="Arial" w:cs="Arial"/>
          <w:iCs/>
          <w:sz w:val="20"/>
          <w:szCs w:val="20"/>
        </w:rPr>
        <w:t>,</w:t>
      </w:r>
      <w:r w:rsidR="00EF160F" w:rsidRPr="001B7D4B">
        <w:rPr>
          <w:rFonts w:ascii="Arial" w:hAnsi="Arial" w:cs="Arial"/>
          <w:iCs/>
          <w:sz w:val="20"/>
          <w:szCs w:val="20"/>
        </w:rPr>
        <w:t xml:space="preserve"> </w:t>
      </w:r>
      <w:r w:rsidR="00626839" w:rsidRPr="001B7D4B">
        <w:rPr>
          <w:rFonts w:ascii="Arial" w:hAnsi="Arial" w:cs="Arial"/>
          <w:iCs/>
          <w:sz w:val="20"/>
          <w:szCs w:val="20"/>
        </w:rPr>
        <w:t xml:space="preserve">has </w:t>
      </w:r>
      <w:r w:rsidR="006A36EF" w:rsidRPr="001B7D4B">
        <w:rPr>
          <w:rFonts w:ascii="Arial" w:hAnsi="Arial" w:cs="Arial"/>
          <w:iCs/>
          <w:sz w:val="20"/>
          <w:szCs w:val="20"/>
        </w:rPr>
        <w:t>been unable to</w:t>
      </w:r>
      <w:r w:rsidR="00C45EE9" w:rsidRPr="001B7D4B">
        <w:rPr>
          <w:rFonts w:ascii="Arial" w:hAnsi="Arial" w:cs="Arial"/>
          <w:iCs/>
          <w:sz w:val="20"/>
          <w:szCs w:val="20"/>
        </w:rPr>
        <w:t xml:space="preserve"> continue his studies in prison </w:t>
      </w:r>
      <w:r w:rsidR="006A36EF" w:rsidRPr="001B7D4B">
        <w:rPr>
          <w:rFonts w:ascii="Arial" w:hAnsi="Arial" w:cs="Arial"/>
          <w:iCs/>
          <w:sz w:val="20"/>
          <w:szCs w:val="20"/>
        </w:rPr>
        <w:t>despite attempts</w:t>
      </w:r>
      <w:r w:rsidR="00EF160F" w:rsidRPr="001B7D4B">
        <w:rPr>
          <w:rFonts w:ascii="Arial" w:hAnsi="Arial" w:cs="Arial"/>
          <w:iCs/>
          <w:sz w:val="20"/>
          <w:szCs w:val="20"/>
        </w:rPr>
        <w:t xml:space="preserve"> to enrol in more than seven universities.  </w:t>
      </w:r>
      <w:r w:rsidR="00626839" w:rsidRPr="001B7D4B">
        <w:rPr>
          <w:rFonts w:ascii="Arial" w:hAnsi="Arial" w:cs="Arial"/>
          <w:iCs/>
          <w:sz w:val="20"/>
          <w:szCs w:val="20"/>
        </w:rPr>
        <w:t>He</w:t>
      </w:r>
      <w:r w:rsidR="00820207" w:rsidRPr="001B7D4B">
        <w:rPr>
          <w:rFonts w:ascii="Arial" w:hAnsi="Arial" w:cs="Arial"/>
          <w:iCs/>
          <w:sz w:val="20"/>
          <w:szCs w:val="20"/>
        </w:rPr>
        <w:t xml:space="preserve"> has been held in</w:t>
      </w:r>
      <w:r w:rsidR="00EF160F" w:rsidRPr="001B7D4B">
        <w:rPr>
          <w:rFonts w:ascii="Arial" w:hAnsi="Arial" w:cs="Arial"/>
          <w:iCs/>
          <w:sz w:val="20"/>
          <w:szCs w:val="20"/>
        </w:rPr>
        <w:t xml:space="preserve"> </w:t>
      </w:r>
      <w:proofErr w:type="spellStart"/>
      <w:r w:rsidR="00EF160F" w:rsidRPr="001B7D4B">
        <w:rPr>
          <w:rFonts w:ascii="Arial" w:hAnsi="Arial" w:cs="Arial"/>
          <w:iCs/>
          <w:sz w:val="20"/>
          <w:szCs w:val="20"/>
        </w:rPr>
        <w:t>Badr</w:t>
      </w:r>
      <w:proofErr w:type="spellEnd"/>
      <w:r w:rsidR="00EF160F" w:rsidRPr="001B7D4B">
        <w:rPr>
          <w:rFonts w:ascii="Arial" w:hAnsi="Arial" w:cs="Arial"/>
          <w:iCs/>
          <w:sz w:val="20"/>
          <w:szCs w:val="20"/>
        </w:rPr>
        <w:t xml:space="preserve"> Prison 1</w:t>
      </w:r>
      <w:r w:rsidR="00997219" w:rsidRPr="001B7D4B">
        <w:rPr>
          <w:rFonts w:ascii="Arial" w:hAnsi="Arial" w:cs="Arial"/>
          <w:iCs/>
          <w:sz w:val="20"/>
          <w:szCs w:val="20"/>
        </w:rPr>
        <w:t xml:space="preserve">, </w:t>
      </w:r>
      <w:r w:rsidR="00240D34" w:rsidRPr="001B7D4B">
        <w:rPr>
          <w:rFonts w:ascii="Arial" w:hAnsi="Arial" w:cs="Arial"/>
          <w:iCs/>
          <w:sz w:val="20"/>
          <w:szCs w:val="20"/>
        </w:rPr>
        <w:t>about</w:t>
      </w:r>
      <w:r w:rsidR="00997219" w:rsidRPr="001B7D4B">
        <w:rPr>
          <w:rFonts w:ascii="Arial" w:hAnsi="Arial" w:cs="Arial"/>
          <w:iCs/>
          <w:sz w:val="20"/>
          <w:szCs w:val="20"/>
        </w:rPr>
        <w:t xml:space="preserve"> 70 km east of </w:t>
      </w:r>
      <w:proofErr w:type="gramStart"/>
      <w:r w:rsidR="00997219" w:rsidRPr="001B7D4B">
        <w:rPr>
          <w:rFonts w:ascii="Arial" w:hAnsi="Arial" w:cs="Arial"/>
          <w:iCs/>
          <w:sz w:val="20"/>
          <w:szCs w:val="20"/>
        </w:rPr>
        <w:t>Cairo,</w:t>
      </w:r>
      <w:r w:rsidR="00EF160F" w:rsidRPr="001B7D4B">
        <w:rPr>
          <w:rFonts w:ascii="Arial" w:hAnsi="Arial" w:cs="Arial"/>
          <w:iCs/>
          <w:sz w:val="20"/>
          <w:szCs w:val="20"/>
        </w:rPr>
        <w:t xml:space="preserve"> </w:t>
      </w:r>
      <w:r w:rsidR="00820207" w:rsidRPr="001B7D4B">
        <w:rPr>
          <w:rFonts w:ascii="Arial" w:hAnsi="Arial" w:cs="Arial"/>
          <w:iCs/>
          <w:sz w:val="20"/>
          <w:szCs w:val="20"/>
        </w:rPr>
        <w:t>since</w:t>
      </w:r>
      <w:proofErr w:type="gramEnd"/>
      <w:r w:rsidR="00820207" w:rsidRPr="001B7D4B">
        <w:rPr>
          <w:rFonts w:ascii="Arial" w:hAnsi="Arial" w:cs="Arial"/>
          <w:iCs/>
          <w:sz w:val="20"/>
          <w:szCs w:val="20"/>
        </w:rPr>
        <w:t xml:space="preserve"> </w:t>
      </w:r>
      <w:r w:rsidR="00EF160F" w:rsidRPr="001B7D4B">
        <w:rPr>
          <w:rFonts w:ascii="Arial" w:hAnsi="Arial" w:cs="Arial"/>
          <w:iCs/>
          <w:sz w:val="20"/>
          <w:szCs w:val="20"/>
        </w:rPr>
        <w:t>November 2022</w:t>
      </w:r>
      <w:r w:rsidR="00820207" w:rsidRPr="001B7D4B">
        <w:rPr>
          <w:rFonts w:ascii="Arial" w:hAnsi="Arial" w:cs="Arial"/>
          <w:iCs/>
          <w:sz w:val="20"/>
          <w:szCs w:val="20"/>
        </w:rPr>
        <w:t xml:space="preserve"> in cruel and inhuman</w:t>
      </w:r>
      <w:r w:rsidR="00EF160F" w:rsidRPr="001B7D4B">
        <w:rPr>
          <w:rFonts w:ascii="Arial" w:hAnsi="Arial" w:cs="Arial"/>
          <w:iCs/>
          <w:sz w:val="20"/>
          <w:szCs w:val="20"/>
        </w:rPr>
        <w:t xml:space="preserve"> conditions of detention</w:t>
      </w:r>
      <w:r w:rsidR="007B3364" w:rsidRPr="001B7D4B">
        <w:rPr>
          <w:rFonts w:ascii="Arial" w:hAnsi="Arial" w:cs="Arial"/>
          <w:iCs/>
          <w:sz w:val="20"/>
          <w:szCs w:val="20"/>
        </w:rPr>
        <w:t xml:space="preserve">. For months, </w:t>
      </w:r>
      <w:r w:rsidR="00820207" w:rsidRPr="001B7D4B">
        <w:rPr>
          <w:rFonts w:ascii="Arial" w:hAnsi="Arial" w:cs="Arial"/>
          <w:iCs/>
          <w:sz w:val="20"/>
          <w:szCs w:val="20"/>
        </w:rPr>
        <w:t xml:space="preserve">he </w:t>
      </w:r>
      <w:r w:rsidR="007B3364" w:rsidRPr="001B7D4B">
        <w:rPr>
          <w:rFonts w:ascii="Arial" w:hAnsi="Arial" w:cs="Arial"/>
          <w:iCs/>
          <w:sz w:val="20"/>
          <w:szCs w:val="20"/>
        </w:rPr>
        <w:t xml:space="preserve">was </w:t>
      </w:r>
      <w:r w:rsidR="00820207" w:rsidRPr="001B7D4B">
        <w:rPr>
          <w:rFonts w:ascii="Arial" w:hAnsi="Arial" w:cs="Arial"/>
          <w:iCs/>
          <w:sz w:val="20"/>
          <w:szCs w:val="20"/>
        </w:rPr>
        <w:t xml:space="preserve">held in solitary confinement </w:t>
      </w:r>
      <w:r w:rsidR="00EF160F" w:rsidRPr="001B7D4B">
        <w:rPr>
          <w:rFonts w:ascii="Arial" w:hAnsi="Arial" w:cs="Arial"/>
          <w:iCs/>
          <w:sz w:val="20"/>
          <w:szCs w:val="20"/>
        </w:rPr>
        <w:t xml:space="preserve">in a freezing cell with </w:t>
      </w:r>
      <w:r w:rsidR="00820207" w:rsidRPr="001B7D4B">
        <w:rPr>
          <w:rFonts w:ascii="Arial" w:hAnsi="Arial" w:cs="Arial"/>
          <w:iCs/>
          <w:sz w:val="20"/>
          <w:szCs w:val="20"/>
        </w:rPr>
        <w:t>fluorescent</w:t>
      </w:r>
      <w:r w:rsidR="00EF160F" w:rsidRPr="001B7D4B">
        <w:rPr>
          <w:rFonts w:ascii="Arial" w:hAnsi="Arial" w:cs="Arial"/>
          <w:iCs/>
          <w:sz w:val="20"/>
          <w:szCs w:val="20"/>
        </w:rPr>
        <w:t xml:space="preserve"> </w:t>
      </w:r>
      <w:r w:rsidR="00820207" w:rsidRPr="001B7D4B">
        <w:rPr>
          <w:rFonts w:ascii="Arial" w:hAnsi="Arial" w:cs="Arial"/>
          <w:iCs/>
          <w:sz w:val="20"/>
          <w:szCs w:val="20"/>
        </w:rPr>
        <w:t>lights switched on 24 hours a day</w:t>
      </w:r>
      <w:r w:rsidR="007B3364" w:rsidRPr="001B7D4B">
        <w:rPr>
          <w:rFonts w:ascii="Arial" w:hAnsi="Arial" w:cs="Arial"/>
          <w:iCs/>
          <w:sz w:val="20"/>
          <w:szCs w:val="20"/>
        </w:rPr>
        <w:t>, not</w:t>
      </w:r>
      <w:r w:rsidR="00820207" w:rsidRPr="001B7D4B">
        <w:rPr>
          <w:rFonts w:ascii="Arial" w:hAnsi="Arial" w:cs="Arial"/>
          <w:iCs/>
          <w:sz w:val="20"/>
          <w:szCs w:val="20"/>
        </w:rPr>
        <w:t xml:space="preserve"> permitted any exercise </w:t>
      </w:r>
      <w:r w:rsidR="35E42772" w:rsidRPr="001B7D4B">
        <w:rPr>
          <w:rFonts w:ascii="Arial" w:hAnsi="Arial" w:cs="Arial"/>
          <w:iCs/>
          <w:sz w:val="20"/>
          <w:szCs w:val="20"/>
        </w:rPr>
        <w:t>outdoors and</w:t>
      </w:r>
      <w:r w:rsidR="00820207" w:rsidRPr="001B7D4B">
        <w:rPr>
          <w:rFonts w:ascii="Arial" w:hAnsi="Arial" w:cs="Arial"/>
          <w:iCs/>
          <w:sz w:val="20"/>
          <w:szCs w:val="20"/>
        </w:rPr>
        <w:t xml:space="preserve"> denied any contact with other prisoners.</w:t>
      </w:r>
      <w:r w:rsidR="00EF160F" w:rsidRPr="001B7D4B">
        <w:rPr>
          <w:rFonts w:ascii="Arial" w:hAnsi="Arial" w:cs="Arial"/>
          <w:iCs/>
          <w:sz w:val="20"/>
          <w:szCs w:val="20"/>
        </w:rPr>
        <w:t xml:space="preserve"> </w:t>
      </w:r>
      <w:r w:rsidR="009B5027" w:rsidRPr="001B7D4B">
        <w:rPr>
          <w:rFonts w:ascii="Arial" w:hAnsi="Arial" w:cs="Arial"/>
          <w:iCs/>
          <w:sz w:val="20"/>
          <w:szCs w:val="20"/>
        </w:rPr>
        <w:t xml:space="preserve">Prison officials </w:t>
      </w:r>
      <w:r w:rsidR="007B3364" w:rsidRPr="001B7D4B">
        <w:rPr>
          <w:rFonts w:ascii="Arial" w:hAnsi="Arial" w:cs="Arial"/>
          <w:iCs/>
          <w:sz w:val="20"/>
          <w:szCs w:val="20"/>
        </w:rPr>
        <w:t xml:space="preserve">continue to </w:t>
      </w:r>
      <w:r w:rsidR="009B5027" w:rsidRPr="001B7D4B">
        <w:rPr>
          <w:rFonts w:ascii="Arial" w:hAnsi="Arial" w:cs="Arial"/>
          <w:iCs/>
          <w:sz w:val="20"/>
          <w:szCs w:val="20"/>
        </w:rPr>
        <w:t xml:space="preserve">ban his family from </w:t>
      </w:r>
      <w:r w:rsidR="006A36EF" w:rsidRPr="001B7D4B">
        <w:rPr>
          <w:rFonts w:ascii="Arial" w:hAnsi="Arial" w:cs="Arial"/>
          <w:iCs/>
          <w:sz w:val="20"/>
          <w:szCs w:val="20"/>
        </w:rPr>
        <w:t>bring</w:t>
      </w:r>
      <w:r w:rsidR="009B5027" w:rsidRPr="001B7D4B">
        <w:rPr>
          <w:rFonts w:ascii="Arial" w:hAnsi="Arial" w:cs="Arial"/>
          <w:iCs/>
          <w:sz w:val="20"/>
          <w:szCs w:val="20"/>
        </w:rPr>
        <w:t>ing</w:t>
      </w:r>
      <w:r w:rsidR="007208A7" w:rsidRPr="001B7D4B">
        <w:rPr>
          <w:rFonts w:ascii="Arial" w:hAnsi="Arial" w:cs="Arial"/>
          <w:iCs/>
          <w:sz w:val="20"/>
          <w:szCs w:val="20"/>
        </w:rPr>
        <w:t xml:space="preserve"> him </w:t>
      </w:r>
      <w:r w:rsidR="009B5027" w:rsidRPr="001B7D4B">
        <w:rPr>
          <w:rFonts w:ascii="Arial" w:hAnsi="Arial" w:cs="Arial"/>
          <w:iCs/>
          <w:sz w:val="20"/>
          <w:szCs w:val="20"/>
        </w:rPr>
        <w:t xml:space="preserve">any </w:t>
      </w:r>
      <w:r w:rsidR="007208A7" w:rsidRPr="001B7D4B">
        <w:rPr>
          <w:rFonts w:ascii="Arial" w:hAnsi="Arial" w:cs="Arial"/>
          <w:iCs/>
          <w:sz w:val="20"/>
          <w:szCs w:val="20"/>
        </w:rPr>
        <w:t xml:space="preserve">food, </w:t>
      </w:r>
      <w:r w:rsidR="009B5027" w:rsidRPr="001B7D4B">
        <w:rPr>
          <w:rFonts w:ascii="Arial" w:hAnsi="Arial" w:cs="Arial"/>
          <w:iCs/>
          <w:sz w:val="20"/>
          <w:szCs w:val="20"/>
        </w:rPr>
        <w:t xml:space="preserve">climate-appropriate </w:t>
      </w:r>
      <w:r w:rsidR="007208A7" w:rsidRPr="001B7D4B">
        <w:rPr>
          <w:rFonts w:ascii="Arial" w:hAnsi="Arial" w:cs="Arial"/>
          <w:iCs/>
          <w:sz w:val="20"/>
          <w:szCs w:val="20"/>
        </w:rPr>
        <w:t>clothes, and medicine</w:t>
      </w:r>
      <w:r w:rsidR="00EF160F" w:rsidRPr="001B7D4B">
        <w:rPr>
          <w:rFonts w:ascii="Arial" w:hAnsi="Arial" w:cs="Arial"/>
          <w:iCs/>
          <w:sz w:val="20"/>
          <w:szCs w:val="20"/>
        </w:rPr>
        <w:t xml:space="preserve">. During his detention renewal hearings, </w:t>
      </w:r>
      <w:r w:rsidR="008A08EF" w:rsidRPr="001B7D4B">
        <w:rPr>
          <w:rFonts w:ascii="Arial" w:hAnsi="Arial" w:cs="Arial"/>
          <w:iCs/>
          <w:sz w:val="20"/>
          <w:szCs w:val="20"/>
        </w:rPr>
        <w:t xml:space="preserve">in which he sometimes appears with his hands and legs cuffed, </w:t>
      </w:r>
      <w:r w:rsidR="00EF160F" w:rsidRPr="001B7D4B">
        <w:rPr>
          <w:rFonts w:ascii="Arial" w:hAnsi="Arial" w:cs="Arial"/>
          <w:iCs/>
          <w:sz w:val="20"/>
          <w:szCs w:val="20"/>
        </w:rPr>
        <w:t>he complained about the deterioration of his</w:t>
      </w:r>
      <w:r w:rsidR="008A08EF" w:rsidRPr="001B7D4B">
        <w:rPr>
          <w:rFonts w:ascii="Arial" w:hAnsi="Arial" w:cs="Arial"/>
          <w:iCs/>
          <w:sz w:val="20"/>
          <w:szCs w:val="20"/>
        </w:rPr>
        <w:t xml:space="preserve"> physical and mental</w:t>
      </w:r>
      <w:r w:rsidR="00EF160F" w:rsidRPr="001B7D4B">
        <w:rPr>
          <w:rFonts w:ascii="Arial" w:hAnsi="Arial" w:cs="Arial"/>
          <w:iCs/>
          <w:sz w:val="20"/>
          <w:szCs w:val="20"/>
        </w:rPr>
        <w:t xml:space="preserve"> health and psychological condition due to his </w:t>
      </w:r>
      <w:r w:rsidR="008A08EF" w:rsidRPr="001B7D4B">
        <w:rPr>
          <w:rFonts w:ascii="Arial" w:hAnsi="Arial" w:cs="Arial"/>
          <w:iCs/>
          <w:sz w:val="20"/>
          <w:szCs w:val="20"/>
        </w:rPr>
        <w:t>detention conditions</w:t>
      </w:r>
      <w:r w:rsidR="00EF160F" w:rsidRPr="001B7D4B">
        <w:rPr>
          <w:rFonts w:ascii="Arial" w:hAnsi="Arial" w:cs="Arial"/>
          <w:iCs/>
          <w:sz w:val="20"/>
          <w:szCs w:val="20"/>
        </w:rPr>
        <w:t>.</w:t>
      </w:r>
    </w:p>
    <w:p w14:paraId="4DF32E70" w14:textId="77777777" w:rsidR="0082127B" w:rsidRPr="001B7D4B" w:rsidRDefault="0082127B" w:rsidP="001B7D4B">
      <w:pPr>
        <w:spacing w:after="0" w:line="240" w:lineRule="auto"/>
        <w:rPr>
          <w:rFonts w:ascii="Arial" w:hAnsi="Arial" w:cs="Arial"/>
          <w:b/>
          <w:iCs/>
          <w:sz w:val="16"/>
          <w:szCs w:val="16"/>
        </w:rPr>
      </w:pPr>
    </w:p>
    <w:p w14:paraId="06F57E9E" w14:textId="16DC6C7C" w:rsidR="005862FE" w:rsidRDefault="00EF160F" w:rsidP="00E5216D">
      <w:pPr>
        <w:spacing w:after="0" w:line="240" w:lineRule="auto"/>
        <w:jc w:val="both"/>
        <w:rPr>
          <w:rFonts w:ascii="Arial" w:hAnsi="Arial" w:cs="Arial"/>
          <w:iCs/>
          <w:sz w:val="20"/>
          <w:szCs w:val="20"/>
        </w:rPr>
      </w:pPr>
      <w:proofErr w:type="gramStart"/>
      <w:r w:rsidRPr="001B7D4B">
        <w:rPr>
          <w:rFonts w:ascii="Arial" w:hAnsi="Arial" w:cs="Arial"/>
          <w:iCs/>
          <w:sz w:val="20"/>
          <w:szCs w:val="20"/>
        </w:rPr>
        <w:t>In light of</w:t>
      </w:r>
      <w:proofErr w:type="gramEnd"/>
      <w:r w:rsidRPr="001B7D4B">
        <w:rPr>
          <w:rFonts w:ascii="Arial" w:hAnsi="Arial" w:cs="Arial"/>
          <w:iCs/>
          <w:sz w:val="20"/>
          <w:szCs w:val="20"/>
        </w:rPr>
        <w:t xml:space="preserve"> the above, I urge you to ensure that Anas </w:t>
      </w:r>
      <w:r w:rsidR="007C449D" w:rsidRPr="001B7D4B">
        <w:rPr>
          <w:rFonts w:ascii="Arial" w:hAnsi="Arial" w:cs="Arial"/>
          <w:iCs/>
          <w:sz w:val="20"/>
          <w:szCs w:val="20"/>
        </w:rPr>
        <w:t>al</w:t>
      </w:r>
      <w:r w:rsidRPr="001B7D4B">
        <w:rPr>
          <w:rFonts w:ascii="Arial" w:hAnsi="Arial" w:cs="Arial"/>
          <w:iCs/>
          <w:sz w:val="20"/>
          <w:szCs w:val="20"/>
        </w:rPr>
        <w:t>-</w:t>
      </w:r>
      <w:proofErr w:type="spellStart"/>
      <w:r w:rsidRPr="001B7D4B">
        <w:rPr>
          <w:rFonts w:ascii="Arial" w:hAnsi="Arial" w:cs="Arial"/>
          <w:iCs/>
          <w:sz w:val="20"/>
          <w:szCs w:val="20"/>
        </w:rPr>
        <w:t>Beltagy</w:t>
      </w:r>
      <w:proofErr w:type="spellEnd"/>
      <w:r w:rsidRPr="001B7D4B">
        <w:rPr>
          <w:rFonts w:ascii="Arial" w:hAnsi="Arial" w:cs="Arial"/>
          <w:iCs/>
          <w:sz w:val="20"/>
          <w:szCs w:val="20"/>
        </w:rPr>
        <w:t xml:space="preserve"> is immediately and unconditionally released and all charges against him are dropped as </w:t>
      </w:r>
      <w:r w:rsidR="008A08EF" w:rsidRPr="001B7D4B">
        <w:rPr>
          <w:rFonts w:ascii="Arial" w:hAnsi="Arial" w:cs="Arial"/>
          <w:iCs/>
          <w:sz w:val="20"/>
          <w:szCs w:val="20"/>
        </w:rPr>
        <w:t xml:space="preserve">they </w:t>
      </w:r>
      <w:r w:rsidR="00884F75" w:rsidRPr="001B7D4B">
        <w:rPr>
          <w:rFonts w:ascii="Arial" w:hAnsi="Arial" w:cs="Arial"/>
          <w:iCs/>
          <w:sz w:val="20"/>
          <w:szCs w:val="20"/>
        </w:rPr>
        <w:t xml:space="preserve">are brought </w:t>
      </w:r>
      <w:r w:rsidR="008A08EF" w:rsidRPr="001B7D4B">
        <w:rPr>
          <w:rFonts w:ascii="Arial" w:hAnsi="Arial" w:cs="Arial"/>
          <w:iCs/>
          <w:sz w:val="20"/>
          <w:szCs w:val="20"/>
        </w:rPr>
        <w:t xml:space="preserve">solely </w:t>
      </w:r>
      <w:r w:rsidR="00575084" w:rsidRPr="001B7D4B">
        <w:rPr>
          <w:rFonts w:ascii="Arial" w:hAnsi="Arial" w:cs="Arial"/>
          <w:iCs/>
          <w:sz w:val="20"/>
          <w:szCs w:val="20"/>
        </w:rPr>
        <w:t xml:space="preserve">because of </w:t>
      </w:r>
      <w:r w:rsidR="008A08EF" w:rsidRPr="001B7D4B">
        <w:rPr>
          <w:rFonts w:ascii="Arial" w:hAnsi="Arial" w:cs="Arial"/>
          <w:iCs/>
          <w:sz w:val="20"/>
          <w:szCs w:val="20"/>
        </w:rPr>
        <w:t>his family links</w:t>
      </w:r>
      <w:r w:rsidRPr="001B7D4B">
        <w:rPr>
          <w:rFonts w:ascii="Arial" w:hAnsi="Arial" w:cs="Arial"/>
          <w:iCs/>
          <w:sz w:val="20"/>
          <w:szCs w:val="20"/>
        </w:rPr>
        <w:t xml:space="preserve"> and </w:t>
      </w:r>
      <w:r w:rsidR="008A08EF" w:rsidRPr="001B7D4B">
        <w:rPr>
          <w:rFonts w:ascii="Arial" w:hAnsi="Arial" w:cs="Arial"/>
          <w:iCs/>
          <w:sz w:val="20"/>
          <w:szCs w:val="20"/>
        </w:rPr>
        <w:t>his</w:t>
      </w:r>
      <w:r w:rsidRPr="001B7D4B">
        <w:rPr>
          <w:rFonts w:ascii="Arial" w:hAnsi="Arial" w:cs="Arial"/>
          <w:iCs/>
          <w:sz w:val="20"/>
          <w:szCs w:val="20"/>
        </w:rPr>
        <w:t xml:space="preserve"> exercise of his human rights. Pending his release, I call on you to ensure that he</w:t>
      </w:r>
      <w:r w:rsidR="007756F4" w:rsidRPr="001B7D4B">
        <w:rPr>
          <w:rFonts w:ascii="Arial" w:hAnsi="Arial" w:cs="Arial"/>
          <w:iCs/>
          <w:sz w:val="20"/>
          <w:szCs w:val="20"/>
        </w:rPr>
        <w:t xml:space="preserve"> is </w:t>
      </w:r>
      <w:r w:rsidR="00001CF1" w:rsidRPr="001B7D4B">
        <w:rPr>
          <w:rFonts w:ascii="Arial" w:hAnsi="Arial" w:cs="Arial"/>
          <w:iCs/>
          <w:sz w:val="20"/>
          <w:szCs w:val="20"/>
        </w:rPr>
        <w:t>held in conditions meeting international standards for the treatment of prisoners and</w:t>
      </w:r>
      <w:r w:rsidRPr="001B7D4B">
        <w:rPr>
          <w:rFonts w:ascii="Arial" w:hAnsi="Arial" w:cs="Arial"/>
          <w:iCs/>
          <w:sz w:val="20"/>
          <w:szCs w:val="20"/>
        </w:rPr>
        <w:t xml:space="preserve"> </w:t>
      </w:r>
      <w:r w:rsidR="00001CF1" w:rsidRPr="001B7D4B">
        <w:rPr>
          <w:rFonts w:ascii="Arial" w:hAnsi="Arial" w:cs="Arial"/>
          <w:iCs/>
          <w:sz w:val="20"/>
          <w:szCs w:val="20"/>
        </w:rPr>
        <w:t>granted regular access to</w:t>
      </w:r>
      <w:r w:rsidRPr="001B7D4B">
        <w:rPr>
          <w:rFonts w:ascii="Arial" w:hAnsi="Arial" w:cs="Arial"/>
          <w:iCs/>
          <w:sz w:val="20"/>
          <w:szCs w:val="20"/>
        </w:rPr>
        <w:t xml:space="preserve"> his family</w:t>
      </w:r>
      <w:r w:rsidR="00001CF1" w:rsidRPr="001B7D4B">
        <w:rPr>
          <w:rFonts w:ascii="Arial" w:hAnsi="Arial" w:cs="Arial"/>
          <w:iCs/>
          <w:sz w:val="20"/>
          <w:szCs w:val="20"/>
        </w:rPr>
        <w:t xml:space="preserve">, </w:t>
      </w:r>
      <w:proofErr w:type="gramStart"/>
      <w:r w:rsidR="00001CF1" w:rsidRPr="001B7D4B">
        <w:rPr>
          <w:rFonts w:ascii="Arial" w:hAnsi="Arial" w:cs="Arial"/>
          <w:iCs/>
          <w:sz w:val="20"/>
          <w:szCs w:val="20"/>
        </w:rPr>
        <w:t>lawyers</w:t>
      </w:r>
      <w:proofErr w:type="gramEnd"/>
      <w:r w:rsidRPr="001B7D4B">
        <w:rPr>
          <w:rFonts w:ascii="Arial" w:hAnsi="Arial" w:cs="Arial"/>
          <w:iCs/>
          <w:sz w:val="20"/>
          <w:szCs w:val="20"/>
        </w:rPr>
        <w:t xml:space="preserve"> </w:t>
      </w:r>
      <w:r w:rsidR="00001CF1" w:rsidRPr="001B7D4B">
        <w:rPr>
          <w:rFonts w:ascii="Arial" w:hAnsi="Arial" w:cs="Arial"/>
          <w:iCs/>
          <w:sz w:val="20"/>
          <w:szCs w:val="20"/>
        </w:rPr>
        <w:t>and</w:t>
      </w:r>
      <w:r w:rsidRPr="001B7D4B">
        <w:rPr>
          <w:rFonts w:ascii="Arial" w:hAnsi="Arial" w:cs="Arial"/>
          <w:iCs/>
          <w:sz w:val="20"/>
          <w:szCs w:val="20"/>
        </w:rPr>
        <w:t xml:space="preserve"> adequate healthcare.</w:t>
      </w:r>
    </w:p>
    <w:p w14:paraId="213A8CEB" w14:textId="77777777" w:rsidR="00E5216D" w:rsidRPr="00E5216D" w:rsidRDefault="00E5216D" w:rsidP="00E5216D">
      <w:pPr>
        <w:spacing w:after="0" w:line="240" w:lineRule="auto"/>
        <w:jc w:val="both"/>
        <w:rPr>
          <w:rFonts w:ascii="Arial" w:hAnsi="Arial" w:cs="Arial"/>
          <w:iCs/>
          <w:sz w:val="10"/>
          <w:szCs w:val="10"/>
        </w:rPr>
      </w:pPr>
    </w:p>
    <w:p w14:paraId="2EB72DCF" w14:textId="00945FFB" w:rsidR="001B7D4B" w:rsidRPr="001B7D4B" w:rsidRDefault="005D2C37" w:rsidP="001B7D4B">
      <w:pPr>
        <w:spacing w:after="0" w:line="240" w:lineRule="auto"/>
        <w:rPr>
          <w:rFonts w:ascii="Arial" w:hAnsi="Arial" w:cs="Arial"/>
          <w:iCs/>
          <w:sz w:val="20"/>
          <w:szCs w:val="20"/>
        </w:rPr>
      </w:pPr>
      <w:r w:rsidRPr="001B7D4B">
        <w:rPr>
          <w:rFonts w:ascii="Arial" w:hAnsi="Arial" w:cs="Arial"/>
          <w:iCs/>
          <w:sz w:val="20"/>
          <w:szCs w:val="20"/>
        </w:rPr>
        <w:t>Yours sincerely,</w:t>
      </w:r>
    </w:p>
    <w:p w14:paraId="4EFAA397" w14:textId="77777777" w:rsidR="0082127B" w:rsidRPr="001B7D4B" w:rsidRDefault="0082127B" w:rsidP="001B7D4B">
      <w:pPr>
        <w:pStyle w:val="AIBoxHeading"/>
        <w:shd w:val="clear" w:color="auto" w:fill="D9D9D9" w:themeFill="background1" w:themeFillShade="D9"/>
        <w:spacing w:line="240" w:lineRule="auto"/>
        <w:rPr>
          <w:rFonts w:ascii="Arial" w:hAnsi="Arial" w:cs="Arial"/>
          <w:b/>
          <w:sz w:val="32"/>
          <w:szCs w:val="32"/>
        </w:rPr>
      </w:pPr>
      <w:r w:rsidRPr="001B7D4B">
        <w:rPr>
          <w:rFonts w:ascii="Arial" w:hAnsi="Arial" w:cs="Arial"/>
          <w:b/>
          <w:sz w:val="32"/>
          <w:szCs w:val="32"/>
        </w:rPr>
        <w:lastRenderedPageBreak/>
        <w:t>Additional information</w:t>
      </w:r>
    </w:p>
    <w:p w14:paraId="504AF5B5" w14:textId="77777777" w:rsidR="00BE5059" w:rsidRPr="001B7D4B" w:rsidRDefault="00BE5059" w:rsidP="001B7D4B">
      <w:pPr>
        <w:spacing w:after="0" w:line="240" w:lineRule="auto"/>
        <w:jc w:val="both"/>
        <w:rPr>
          <w:rFonts w:ascii="Arial" w:hAnsi="Arial" w:cs="Arial"/>
          <w:szCs w:val="18"/>
          <w:lang w:eastAsia="en-US"/>
        </w:rPr>
      </w:pPr>
    </w:p>
    <w:p w14:paraId="652AE7CC" w14:textId="281532CF" w:rsidR="006907BF" w:rsidRPr="001B7D4B" w:rsidRDefault="00682755" w:rsidP="001B7D4B">
      <w:pPr>
        <w:spacing w:line="240" w:lineRule="auto"/>
        <w:jc w:val="both"/>
        <w:rPr>
          <w:rFonts w:ascii="Arial" w:hAnsi="Arial" w:cs="Arial"/>
          <w:sz w:val="20"/>
          <w:szCs w:val="20"/>
          <w:lang w:eastAsia="en-US"/>
        </w:rPr>
      </w:pPr>
      <w:r w:rsidRPr="001B7D4B">
        <w:rPr>
          <w:rFonts w:ascii="Arial" w:hAnsi="Arial" w:cs="Arial"/>
          <w:sz w:val="20"/>
          <w:szCs w:val="20"/>
          <w:lang w:eastAsia="en-US"/>
        </w:rPr>
        <w:t xml:space="preserve">Security forces </w:t>
      </w:r>
      <w:r w:rsidR="006907BF" w:rsidRPr="001B7D4B">
        <w:rPr>
          <w:rFonts w:ascii="Arial" w:hAnsi="Arial" w:cs="Arial"/>
          <w:sz w:val="20"/>
          <w:szCs w:val="20"/>
          <w:lang w:eastAsia="en-US"/>
        </w:rPr>
        <w:t xml:space="preserve">first arrested </w:t>
      </w:r>
      <w:r w:rsidR="009561C0" w:rsidRPr="001B7D4B">
        <w:rPr>
          <w:rFonts w:ascii="Arial" w:hAnsi="Arial" w:cs="Arial"/>
          <w:sz w:val="20"/>
          <w:szCs w:val="20"/>
          <w:lang w:eastAsia="en-US"/>
        </w:rPr>
        <w:t xml:space="preserve">then </w:t>
      </w:r>
      <w:r w:rsidR="00CA56C5" w:rsidRPr="001B7D4B">
        <w:rPr>
          <w:rFonts w:ascii="Arial" w:hAnsi="Arial" w:cs="Arial"/>
          <w:sz w:val="20"/>
          <w:szCs w:val="20"/>
          <w:lang w:eastAsia="en-US"/>
        </w:rPr>
        <w:t>20</w:t>
      </w:r>
      <w:r w:rsidR="009561C0" w:rsidRPr="001B7D4B">
        <w:rPr>
          <w:rFonts w:ascii="Arial" w:hAnsi="Arial" w:cs="Arial"/>
          <w:sz w:val="20"/>
          <w:szCs w:val="20"/>
          <w:lang w:eastAsia="en-US"/>
        </w:rPr>
        <w:t xml:space="preserve">-year-old </w:t>
      </w:r>
      <w:r w:rsidR="006907BF" w:rsidRPr="001B7D4B">
        <w:rPr>
          <w:rFonts w:ascii="Arial" w:hAnsi="Arial" w:cs="Arial"/>
          <w:sz w:val="20"/>
          <w:szCs w:val="20"/>
          <w:lang w:eastAsia="en-US"/>
        </w:rPr>
        <w:t xml:space="preserve">Anas </w:t>
      </w:r>
      <w:r w:rsidR="007C449D" w:rsidRPr="001B7D4B">
        <w:rPr>
          <w:rFonts w:ascii="Arial" w:hAnsi="Arial" w:cs="Arial"/>
          <w:sz w:val="20"/>
          <w:szCs w:val="20"/>
          <w:lang w:eastAsia="en-US"/>
        </w:rPr>
        <w:t>al</w:t>
      </w:r>
      <w:r w:rsidR="006907BF" w:rsidRPr="001B7D4B">
        <w:rPr>
          <w:rFonts w:ascii="Arial" w:hAnsi="Arial" w:cs="Arial"/>
          <w:sz w:val="20"/>
          <w:szCs w:val="20"/>
          <w:lang w:eastAsia="en-US"/>
        </w:rPr>
        <w:t>-</w:t>
      </w:r>
      <w:proofErr w:type="spellStart"/>
      <w:r w:rsidR="006907BF" w:rsidRPr="001B7D4B">
        <w:rPr>
          <w:rFonts w:ascii="Arial" w:hAnsi="Arial" w:cs="Arial"/>
          <w:sz w:val="20"/>
          <w:szCs w:val="20"/>
          <w:lang w:eastAsia="en-US"/>
        </w:rPr>
        <w:t>Beltagy</w:t>
      </w:r>
      <w:proofErr w:type="spellEnd"/>
      <w:r w:rsidR="006907BF" w:rsidRPr="001B7D4B">
        <w:rPr>
          <w:rFonts w:ascii="Arial" w:hAnsi="Arial" w:cs="Arial"/>
          <w:sz w:val="20"/>
          <w:szCs w:val="20"/>
          <w:lang w:eastAsia="en-US"/>
        </w:rPr>
        <w:t xml:space="preserve"> on 24 December 2013 </w:t>
      </w:r>
      <w:r w:rsidR="009561C0" w:rsidRPr="001B7D4B">
        <w:rPr>
          <w:rFonts w:ascii="Arial" w:hAnsi="Arial" w:cs="Arial"/>
          <w:sz w:val="20"/>
          <w:szCs w:val="20"/>
          <w:lang w:eastAsia="en-US"/>
        </w:rPr>
        <w:t>during a visit</w:t>
      </w:r>
      <w:r w:rsidR="001C22E7" w:rsidRPr="001B7D4B">
        <w:rPr>
          <w:rFonts w:ascii="Arial" w:hAnsi="Arial" w:cs="Arial"/>
          <w:sz w:val="20"/>
          <w:szCs w:val="20"/>
          <w:lang w:eastAsia="en-US"/>
        </w:rPr>
        <w:t xml:space="preserve"> with his mother</w:t>
      </w:r>
      <w:r w:rsidR="009561C0" w:rsidRPr="001B7D4B">
        <w:rPr>
          <w:rFonts w:ascii="Arial" w:hAnsi="Arial" w:cs="Arial"/>
          <w:sz w:val="20"/>
          <w:szCs w:val="20"/>
          <w:lang w:eastAsia="en-US"/>
        </w:rPr>
        <w:t xml:space="preserve"> to the</w:t>
      </w:r>
      <w:r w:rsidR="006907BF" w:rsidRPr="001B7D4B">
        <w:rPr>
          <w:rFonts w:ascii="Arial" w:hAnsi="Arial" w:cs="Arial"/>
          <w:sz w:val="20"/>
          <w:szCs w:val="20"/>
          <w:lang w:eastAsia="en-US"/>
        </w:rPr>
        <w:t xml:space="preserve"> Tora </w:t>
      </w:r>
      <w:r w:rsidR="009561C0" w:rsidRPr="001B7D4B">
        <w:rPr>
          <w:rFonts w:ascii="Arial" w:hAnsi="Arial" w:cs="Arial"/>
          <w:sz w:val="20"/>
          <w:szCs w:val="20"/>
          <w:lang w:eastAsia="en-US"/>
        </w:rPr>
        <w:t>Prison Complex</w:t>
      </w:r>
      <w:r w:rsidR="001C22E7" w:rsidRPr="001B7D4B">
        <w:rPr>
          <w:rFonts w:ascii="Arial" w:hAnsi="Arial" w:cs="Arial"/>
          <w:sz w:val="20"/>
          <w:szCs w:val="20"/>
          <w:lang w:eastAsia="en-US"/>
        </w:rPr>
        <w:t xml:space="preserve"> </w:t>
      </w:r>
      <w:r w:rsidR="009561C0" w:rsidRPr="001B7D4B">
        <w:rPr>
          <w:rFonts w:ascii="Arial" w:hAnsi="Arial" w:cs="Arial"/>
          <w:sz w:val="20"/>
          <w:szCs w:val="20"/>
          <w:lang w:eastAsia="en-US"/>
        </w:rPr>
        <w:t>to see his detained</w:t>
      </w:r>
      <w:r w:rsidR="006907BF" w:rsidRPr="001B7D4B">
        <w:rPr>
          <w:rFonts w:ascii="Arial" w:hAnsi="Arial" w:cs="Arial"/>
          <w:sz w:val="20"/>
          <w:szCs w:val="20"/>
          <w:lang w:eastAsia="en-US"/>
        </w:rPr>
        <w:t xml:space="preserve"> father, </w:t>
      </w:r>
      <w:r w:rsidR="009561C0" w:rsidRPr="001B7D4B">
        <w:rPr>
          <w:rFonts w:ascii="Arial" w:hAnsi="Arial" w:cs="Arial"/>
          <w:sz w:val="20"/>
          <w:szCs w:val="20"/>
          <w:lang w:eastAsia="en-US"/>
        </w:rPr>
        <w:t xml:space="preserve">Mohamed </w:t>
      </w:r>
      <w:r w:rsidR="007C449D" w:rsidRPr="001B7D4B">
        <w:rPr>
          <w:rFonts w:ascii="Arial" w:hAnsi="Arial" w:cs="Arial"/>
          <w:sz w:val="20"/>
          <w:szCs w:val="20"/>
          <w:lang w:eastAsia="en-US"/>
        </w:rPr>
        <w:t>al</w:t>
      </w:r>
      <w:r w:rsidR="006907BF" w:rsidRPr="001B7D4B">
        <w:rPr>
          <w:rFonts w:ascii="Arial" w:hAnsi="Arial" w:cs="Arial"/>
          <w:sz w:val="20"/>
          <w:szCs w:val="20"/>
          <w:lang w:eastAsia="en-US"/>
        </w:rPr>
        <w:t>-</w:t>
      </w:r>
      <w:proofErr w:type="spellStart"/>
      <w:r w:rsidR="006907BF" w:rsidRPr="001B7D4B">
        <w:rPr>
          <w:rFonts w:ascii="Arial" w:hAnsi="Arial" w:cs="Arial"/>
          <w:sz w:val="20"/>
          <w:szCs w:val="20"/>
          <w:lang w:eastAsia="en-US"/>
        </w:rPr>
        <w:t>Beltagy</w:t>
      </w:r>
      <w:proofErr w:type="spellEnd"/>
      <w:r w:rsidR="006907BF" w:rsidRPr="001B7D4B">
        <w:rPr>
          <w:rFonts w:ascii="Arial" w:hAnsi="Arial" w:cs="Arial"/>
          <w:sz w:val="20"/>
          <w:szCs w:val="20"/>
          <w:lang w:eastAsia="en-US"/>
        </w:rPr>
        <w:t xml:space="preserve">. </w:t>
      </w:r>
      <w:r w:rsidR="00855C11" w:rsidRPr="001B7D4B">
        <w:rPr>
          <w:rFonts w:ascii="Arial" w:hAnsi="Arial" w:cs="Arial"/>
          <w:sz w:val="20"/>
          <w:szCs w:val="20"/>
          <w:lang w:eastAsia="en-US"/>
        </w:rPr>
        <w:t>According to information gathered by Amnesty International, s</w:t>
      </w:r>
      <w:r w:rsidR="00A64E77" w:rsidRPr="001B7D4B">
        <w:rPr>
          <w:rFonts w:ascii="Arial" w:hAnsi="Arial" w:cs="Arial"/>
          <w:sz w:val="20"/>
          <w:szCs w:val="20"/>
          <w:lang w:eastAsia="en-US"/>
        </w:rPr>
        <w:t xml:space="preserve">ecurity </w:t>
      </w:r>
      <w:r w:rsidR="006907BF" w:rsidRPr="001B7D4B">
        <w:rPr>
          <w:rFonts w:ascii="Arial" w:hAnsi="Arial" w:cs="Arial"/>
          <w:sz w:val="20"/>
          <w:szCs w:val="20"/>
          <w:lang w:eastAsia="en-US"/>
        </w:rPr>
        <w:t xml:space="preserve">forces surrounded and beat them, </w:t>
      </w:r>
      <w:r w:rsidR="00855C11" w:rsidRPr="001B7D4B">
        <w:rPr>
          <w:rFonts w:ascii="Arial" w:hAnsi="Arial" w:cs="Arial"/>
          <w:sz w:val="20"/>
          <w:szCs w:val="20"/>
          <w:lang w:eastAsia="en-US"/>
        </w:rPr>
        <w:t>before transferring them to</w:t>
      </w:r>
      <w:r w:rsidR="006907BF" w:rsidRPr="001B7D4B">
        <w:rPr>
          <w:rFonts w:ascii="Arial" w:hAnsi="Arial" w:cs="Arial"/>
          <w:sz w:val="20"/>
          <w:szCs w:val="20"/>
          <w:lang w:eastAsia="en-US"/>
        </w:rPr>
        <w:t xml:space="preserve"> the </w:t>
      </w:r>
      <w:proofErr w:type="spellStart"/>
      <w:r w:rsidR="006907BF" w:rsidRPr="001B7D4B">
        <w:rPr>
          <w:rFonts w:ascii="Arial" w:hAnsi="Arial" w:cs="Arial"/>
          <w:sz w:val="20"/>
          <w:szCs w:val="20"/>
          <w:lang w:eastAsia="en-US"/>
        </w:rPr>
        <w:t>Maadi</w:t>
      </w:r>
      <w:proofErr w:type="spellEnd"/>
      <w:r w:rsidR="006907BF" w:rsidRPr="001B7D4B">
        <w:rPr>
          <w:rFonts w:ascii="Arial" w:hAnsi="Arial" w:cs="Arial"/>
          <w:sz w:val="20"/>
          <w:szCs w:val="20"/>
          <w:lang w:eastAsia="en-US"/>
        </w:rPr>
        <w:t xml:space="preserve"> prosecution </w:t>
      </w:r>
      <w:r w:rsidR="00855C11" w:rsidRPr="001B7D4B">
        <w:rPr>
          <w:rFonts w:ascii="Arial" w:hAnsi="Arial" w:cs="Arial"/>
          <w:sz w:val="20"/>
          <w:szCs w:val="20"/>
          <w:lang w:eastAsia="en-US"/>
        </w:rPr>
        <w:t xml:space="preserve">where they </w:t>
      </w:r>
      <w:r w:rsidR="00253EB5" w:rsidRPr="001B7D4B">
        <w:rPr>
          <w:rFonts w:ascii="Arial" w:hAnsi="Arial" w:cs="Arial"/>
          <w:sz w:val="20"/>
          <w:szCs w:val="20"/>
          <w:lang w:eastAsia="en-US"/>
        </w:rPr>
        <w:t xml:space="preserve">were interrogated over </w:t>
      </w:r>
      <w:r w:rsidR="00F4599B" w:rsidRPr="001B7D4B">
        <w:rPr>
          <w:rFonts w:ascii="Arial" w:hAnsi="Arial" w:cs="Arial"/>
          <w:sz w:val="20"/>
          <w:szCs w:val="20"/>
          <w:lang w:eastAsia="en-US"/>
        </w:rPr>
        <w:t xml:space="preserve">accusations </w:t>
      </w:r>
      <w:r w:rsidR="00253EB5" w:rsidRPr="001B7D4B">
        <w:rPr>
          <w:rFonts w:ascii="Arial" w:hAnsi="Arial" w:cs="Arial"/>
          <w:sz w:val="20"/>
          <w:szCs w:val="20"/>
          <w:lang w:eastAsia="en-US"/>
        </w:rPr>
        <w:t>of</w:t>
      </w:r>
      <w:r w:rsidR="006907BF" w:rsidRPr="001B7D4B">
        <w:rPr>
          <w:rFonts w:ascii="Arial" w:hAnsi="Arial" w:cs="Arial"/>
          <w:sz w:val="20"/>
          <w:szCs w:val="20"/>
          <w:lang w:eastAsia="en-US"/>
        </w:rPr>
        <w:t xml:space="preserve"> assaulting prison guards</w:t>
      </w:r>
      <w:r w:rsidR="00253EB5" w:rsidRPr="001B7D4B">
        <w:rPr>
          <w:rFonts w:ascii="Arial" w:hAnsi="Arial" w:cs="Arial"/>
          <w:sz w:val="20"/>
          <w:szCs w:val="20"/>
          <w:lang w:eastAsia="en-US"/>
        </w:rPr>
        <w:t>. The</w:t>
      </w:r>
      <w:r w:rsidR="006907BF" w:rsidRPr="001B7D4B">
        <w:rPr>
          <w:rFonts w:ascii="Arial" w:hAnsi="Arial" w:cs="Arial"/>
          <w:sz w:val="20"/>
          <w:szCs w:val="20"/>
          <w:lang w:eastAsia="en-US"/>
        </w:rPr>
        <w:t xml:space="preserve"> prosecution</w:t>
      </w:r>
      <w:r w:rsidR="008E1172" w:rsidRPr="001B7D4B">
        <w:rPr>
          <w:rFonts w:ascii="Arial" w:hAnsi="Arial" w:cs="Arial"/>
          <w:sz w:val="20"/>
          <w:szCs w:val="20"/>
          <w:lang w:eastAsia="en-US"/>
        </w:rPr>
        <w:t xml:space="preserve"> ordered their provisional</w:t>
      </w:r>
      <w:r w:rsidR="006907BF" w:rsidRPr="001B7D4B">
        <w:rPr>
          <w:rFonts w:ascii="Arial" w:hAnsi="Arial" w:cs="Arial"/>
          <w:sz w:val="20"/>
          <w:szCs w:val="20"/>
          <w:lang w:eastAsia="en-US"/>
        </w:rPr>
        <w:t xml:space="preserve"> release on </w:t>
      </w:r>
      <w:r w:rsidR="00F4599B" w:rsidRPr="001B7D4B">
        <w:rPr>
          <w:rFonts w:ascii="Arial" w:hAnsi="Arial" w:cs="Arial"/>
          <w:sz w:val="20"/>
          <w:szCs w:val="20"/>
          <w:lang w:eastAsia="en-US"/>
        </w:rPr>
        <w:t xml:space="preserve">bail </w:t>
      </w:r>
      <w:r w:rsidR="006907BF" w:rsidRPr="001B7D4B">
        <w:rPr>
          <w:rFonts w:ascii="Arial" w:hAnsi="Arial" w:cs="Arial"/>
          <w:sz w:val="20"/>
          <w:szCs w:val="20"/>
          <w:lang w:eastAsia="en-US"/>
        </w:rPr>
        <w:t>after about twenty hours of detention.</w:t>
      </w:r>
    </w:p>
    <w:p w14:paraId="607AF54B" w14:textId="1FFAB47F" w:rsidR="006907BF" w:rsidRPr="001B7D4B" w:rsidRDefault="006907BF" w:rsidP="001B7D4B">
      <w:pPr>
        <w:spacing w:line="240" w:lineRule="auto"/>
        <w:jc w:val="both"/>
        <w:rPr>
          <w:rFonts w:ascii="Arial" w:hAnsi="Arial" w:cs="Arial"/>
          <w:sz w:val="20"/>
          <w:szCs w:val="20"/>
          <w:lang w:eastAsia="en-US"/>
        </w:rPr>
      </w:pPr>
      <w:r w:rsidRPr="001B7D4B">
        <w:rPr>
          <w:rFonts w:ascii="Arial" w:hAnsi="Arial" w:cs="Arial"/>
          <w:sz w:val="20"/>
          <w:szCs w:val="20"/>
          <w:lang w:eastAsia="en-US"/>
        </w:rPr>
        <w:t xml:space="preserve">On 31 December </w:t>
      </w:r>
      <w:r w:rsidR="007C449D" w:rsidRPr="001B7D4B">
        <w:rPr>
          <w:rFonts w:ascii="Arial" w:hAnsi="Arial" w:cs="Arial"/>
          <w:sz w:val="20"/>
          <w:szCs w:val="20"/>
          <w:lang w:eastAsia="en-US"/>
        </w:rPr>
        <w:t>2013</w:t>
      </w:r>
      <w:r w:rsidRPr="001B7D4B">
        <w:rPr>
          <w:rFonts w:ascii="Arial" w:hAnsi="Arial" w:cs="Arial"/>
          <w:sz w:val="20"/>
          <w:szCs w:val="20"/>
          <w:lang w:eastAsia="en-US"/>
        </w:rPr>
        <w:t xml:space="preserve">, Anas </w:t>
      </w:r>
      <w:r w:rsidR="0044223F" w:rsidRPr="001B7D4B">
        <w:rPr>
          <w:rFonts w:ascii="Arial" w:hAnsi="Arial" w:cs="Arial"/>
          <w:sz w:val="20"/>
          <w:szCs w:val="20"/>
          <w:lang w:eastAsia="en-US"/>
        </w:rPr>
        <w:t>al</w:t>
      </w:r>
      <w:r w:rsidR="008E1172" w:rsidRPr="001B7D4B">
        <w:rPr>
          <w:rFonts w:ascii="Arial" w:hAnsi="Arial" w:cs="Arial"/>
          <w:sz w:val="20"/>
          <w:szCs w:val="20"/>
          <w:lang w:eastAsia="en-US"/>
        </w:rPr>
        <w:t>-</w:t>
      </w:r>
      <w:proofErr w:type="spellStart"/>
      <w:r w:rsidR="008E1172" w:rsidRPr="001B7D4B">
        <w:rPr>
          <w:rFonts w:ascii="Arial" w:hAnsi="Arial" w:cs="Arial"/>
          <w:sz w:val="20"/>
          <w:szCs w:val="20"/>
          <w:lang w:eastAsia="en-US"/>
        </w:rPr>
        <w:t>Beltagy</w:t>
      </w:r>
      <w:proofErr w:type="spellEnd"/>
      <w:r w:rsidR="008E1172" w:rsidRPr="001B7D4B">
        <w:rPr>
          <w:rFonts w:ascii="Arial" w:hAnsi="Arial" w:cs="Arial"/>
          <w:sz w:val="20"/>
          <w:szCs w:val="20"/>
          <w:lang w:eastAsia="en-US"/>
        </w:rPr>
        <w:t xml:space="preserve"> </w:t>
      </w:r>
      <w:r w:rsidRPr="001B7D4B">
        <w:rPr>
          <w:rFonts w:ascii="Arial" w:hAnsi="Arial" w:cs="Arial"/>
          <w:sz w:val="20"/>
          <w:szCs w:val="20"/>
          <w:lang w:eastAsia="en-US"/>
        </w:rPr>
        <w:t xml:space="preserve">was arrested </w:t>
      </w:r>
      <w:r w:rsidR="007C449D" w:rsidRPr="001B7D4B">
        <w:rPr>
          <w:rFonts w:ascii="Arial" w:hAnsi="Arial" w:cs="Arial"/>
          <w:sz w:val="20"/>
          <w:szCs w:val="20"/>
          <w:lang w:eastAsia="en-US"/>
        </w:rPr>
        <w:t xml:space="preserve">from </w:t>
      </w:r>
      <w:r w:rsidRPr="001B7D4B">
        <w:rPr>
          <w:rFonts w:ascii="Arial" w:hAnsi="Arial" w:cs="Arial"/>
          <w:sz w:val="20"/>
          <w:szCs w:val="20"/>
          <w:lang w:eastAsia="en-US"/>
        </w:rPr>
        <w:t>a friend's house in Nasr City</w:t>
      </w:r>
      <w:r w:rsidR="008E1172" w:rsidRPr="001B7D4B">
        <w:rPr>
          <w:rFonts w:ascii="Arial" w:hAnsi="Arial" w:cs="Arial"/>
          <w:sz w:val="20"/>
          <w:szCs w:val="20"/>
          <w:lang w:eastAsia="en-US"/>
        </w:rPr>
        <w:t xml:space="preserve"> neighbourhood of</w:t>
      </w:r>
      <w:r w:rsidRPr="001B7D4B">
        <w:rPr>
          <w:rFonts w:ascii="Arial" w:hAnsi="Arial" w:cs="Arial"/>
          <w:sz w:val="20"/>
          <w:szCs w:val="20"/>
          <w:lang w:eastAsia="en-US"/>
        </w:rPr>
        <w:t xml:space="preserve"> Cairo. He was taken to Nasr City 1</w:t>
      </w:r>
      <w:r w:rsidR="00F4599B" w:rsidRPr="001B7D4B">
        <w:rPr>
          <w:rFonts w:ascii="Arial" w:hAnsi="Arial" w:cs="Arial"/>
          <w:sz w:val="20"/>
          <w:szCs w:val="20"/>
          <w:lang w:eastAsia="en-US"/>
        </w:rPr>
        <w:t xml:space="preserve"> </w:t>
      </w:r>
      <w:r w:rsidRPr="001B7D4B">
        <w:rPr>
          <w:rFonts w:ascii="Arial" w:hAnsi="Arial" w:cs="Arial"/>
          <w:sz w:val="20"/>
          <w:szCs w:val="20"/>
          <w:lang w:eastAsia="en-US"/>
        </w:rPr>
        <w:t xml:space="preserve">Police </w:t>
      </w:r>
      <w:r w:rsidR="008E1172" w:rsidRPr="001B7D4B">
        <w:rPr>
          <w:rFonts w:ascii="Arial" w:hAnsi="Arial" w:cs="Arial"/>
          <w:sz w:val="20"/>
          <w:szCs w:val="20"/>
          <w:lang w:eastAsia="en-US"/>
        </w:rPr>
        <w:t>Station</w:t>
      </w:r>
      <w:r w:rsidRPr="001B7D4B">
        <w:rPr>
          <w:rFonts w:ascii="Arial" w:hAnsi="Arial" w:cs="Arial"/>
          <w:sz w:val="20"/>
          <w:szCs w:val="20"/>
          <w:lang w:eastAsia="en-US"/>
        </w:rPr>
        <w:t xml:space="preserve">, </w:t>
      </w:r>
      <w:r w:rsidR="00402ED1" w:rsidRPr="001B7D4B">
        <w:rPr>
          <w:rFonts w:ascii="Arial" w:hAnsi="Arial" w:cs="Arial"/>
          <w:sz w:val="20"/>
          <w:szCs w:val="20"/>
          <w:lang w:eastAsia="en-US"/>
        </w:rPr>
        <w:t>where police officers refused to acknowledge his detention</w:t>
      </w:r>
      <w:r w:rsidRPr="001B7D4B">
        <w:rPr>
          <w:rFonts w:ascii="Arial" w:hAnsi="Arial" w:cs="Arial"/>
          <w:sz w:val="20"/>
          <w:szCs w:val="20"/>
          <w:lang w:eastAsia="en-US"/>
        </w:rPr>
        <w:t xml:space="preserve"> and forcibly disappeared </w:t>
      </w:r>
      <w:r w:rsidR="00402ED1" w:rsidRPr="001B7D4B">
        <w:rPr>
          <w:rFonts w:ascii="Arial" w:hAnsi="Arial" w:cs="Arial"/>
          <w:sz w:val="20"/>
          <w:szCs w:val="20"/>
          <w:lang w:eastAsia="en-US"/>
        </w:rPr>
        <w:t xml:space="preserve">him </w:t>
      </w:r>
      <w:r w:rsidRPr="001B7D4B">
        <w:rPr>
          <w:rFonts w:ascii="Arial" w:hAnsi="Arial" w:cs="Arial"/>
          <w:sz w:val="20"/>
          <w:szCs w:val="20"/>
          <w:lang w:eastAsia="en-US"/>
        </w:rPr>
        <w:t>for nearly a month, during which he was subjected to torture</w:t>
      </w:r>
      <w:r w:rsidR="00402ED1" w:rsidRPr="001B7D4B">
        <w:rPr>
          <w:rFonts w:ascii="Arial" w:hAnsi="Arial" w:cs="Arial"/>
          <w:sz w:val="20"/>
          <w:szCs w:val="20"/>
          <w:lang w:eastAsia="en-US"/>
        </w:rPr>
        <w:t xml:space="preserve"> and other ill-treatment</w:t>
      </w:r>
      <w:r w:rsidRPr="001B7D4B">
        <w:rPr>
          <w:rFonts w:ascii="Arial" w:hAnsi="Arial" w:cs="Arial"/>
          <w:sz w:val="20"/>
          <w:szCs w:val="20"/>
          <w:lang w:eastAsia="en-US"/>
        </w:rPr>
        <w:t>. Amnesty</w:t>
      </w:r>
      <w:r w:rsidR="00402ED1" w:rsidRPr="001B7D4B">
        <w:rPr>
          <w:rFonts w:ascii="Arial" w:hAnsi="Arial" w:cs="Arial"/>
          <w:sz w:val="20"/>
          <w:szCs w:val="20"/>
          <w:lang w:eastAsia="en-US"/>
        </w:rPr>
        <w:t xml:space="preserve"> International</w:t>
      </w:r>
      <w:r w:rsidRPr="001B7D4B">
        <w:rPr>
          <w:rFonts w:ascii="Arial" w:hAnsi="Arial" w:cs="Arial"/>
          <w:sz w:val="20"/>
          <w:szCs w:val="20"/>
          <w:lang w:eastAsia="en-US"/>
        </w:rPr>
        <w:t xml:space="preserve"> learned from informed sources that security </w:t>
      </w:r>
      <w:r w:rsidR="00402ED1" w:rsidRPr="001B7D4B">
        <w:rPr>
          <w:rFonts w:ascii="Arial" w:hAnsi="Arial" w:cs="Arial"/>
          <w:sz w:val="20"/>
          <w:szCs w:val="20"/>
          <w:lang w:eastAsia="en-US"/>
        </w:rPr>
        <w:t xml:space="preserve">forces </w:t>
      </w:r>
      <w:r w:rsidRPr="001B7D4B">
        <w:rPr>
          <w:rFonts w:ascii="Arial" w:hAnsi="Arial" w:cs="Arial"/>
          <w:sz w:val="20"/>
          <w:szCs w:val="20"/>
          <w:lang w:eastAsia="en-US"/>
        </w:rPr>
        <w:t>held him in a</w:t>
      </w:r>
      <w:r w:rsidR="00402ED1" w:rsidRPr="001B7D4B">
        <w:rPr>
          <w:rFonts w:ascii="Arial" w:hAnsi="Arial" w:cs="Arial"/>
          <w:sz w:val="20"/>
          <w:szCs w:val="20"/>
          <w:lang w:eastAsia="en-US"/>
        </w:rPr>
        <w:t xml:space="preserve"> small</w:t>
      </w:r>
      <w:r w:rsidRPr="001B7D4B">
        <w:rPr>
          <w:rFonts w:ascii="Arial" w:hAnsi="Arial" w:cs="Arial"/>
          <w:sz w:val="20"/>
          <w:szCs w:val="20"/>
          <w:lang w:eastAsia="en-US"/>
        </w:rPr>
        <w:t xml:space="preserve"> iron cage</w:t>
      </w:r>
      <w:r w:rsidR="00F4599B" w:rsidRPr="001B7D4B">
        <w:rPr>
          <w:rFonts w:ascii="Arial" w:hAnsi="Arial" w:cs="Arial"/>
          <w:sz w:val="20"/>
          <w:szCs w:val="20"/>
          <w:lang w:eastAsia="en-US"/>
        </w:rPr>
        <w:t>, described as “unfit for humans”</w:t>
      </w:r>
      <w:r w:rsidRPr="001B7D4B">
        <w:rPr>
          <w:rFonts w:ascii="Arial" w:hAnsi="Arial" w:cs="Arial"/>
          <w:sz w:val="20"/>
          <w:szCs w:val="20"/>
          <w:lang w:eastAsia="en-US"/>
        </w:rPr>
        <w:t>.</w:t>
      </w:r>
      <w:r w:rsidR="00CC5AA8" w:rsidRPr="001B7D4B">
        <w:rPr>
          <w:rFonts w:ascii="Arial" w:hAnsi="Arial" w:cs="Arial"/>
          <w:sz w:val="20"/>
          <w:szCs w:val="20"/>
          <w:lang w:eastAsia="en-US"/>
        </w:rPr>
        <w:t xml:space="preserve"> </w:t>
      </w:r>
      <w:r w:rsidR="00402ED1" w:rsidRPr="001B7D4B">
        <w:rPr>
          <w:rFonts w:ascii="Arial" w:hAnsi="Arial" w:cs="Arial"/>
          <w:sz w:val="20"/>
          <w:szCs w:val="20"/>
          <w:lang w:eastAsia="en-US"/>
        </w:rPr>
        <w:t>A</w:t>
      </w:r>
      <w:r w:rsidR="00CC5AA8" w:rsidRPr="001B7D4B">
        <w:rPr>
          <w:rFonts w:ascii="Arial" w:hAnsi="Arial" w:cs="Arial"/>
          <w:sz w:val="20"/>
          <w:szCs w:val="20"/>
          <w:lang w:eastAsia="en-US"/>
        </w:rPr>
        <w:t xml:space="preserve">fter his transfer to Abu </w:t>
      </w:r>
      <w:proofErr w:type="spellStart"/>
      <w:r w:rsidR="00CC5AA8" w:rsidRPr="001B7D4B">
        <w:rPr>
          <w:rFonts w:ascii="Arial" w:hAnsi="Arial" w:cs="Arial"/>
          <w:sz w:val="20"/>
          <w:szCs w:val="20"/>
          <w:lang w:eastAsia="en-US"/>
        </w:rPr>
        <w:t>Zaabal</w:t>
      </w:r>
      <w:proofErr w:type="spellEnd"/>
      <w:r w:rsidR="00CC5AA8" w:rsidRPr="001B7D4B">
        <w:rPr>
          <w:rFonts w:ascii="Arial" w:hAnsi="Arial" w:cs="Arial"/>
          <w:sz w:val="20"/>
          <w:szCs w:val="20"/>
          <w:lang w:eastAsia="en-US"/>
        </w:rPr>
        <w:t xml:space="preserve"> prison</w:t>
      </w:r>
      <w:r w:rsidR="00402ED1" w:rsidRPr="001B7D4B">
        <w:rPr>
          <w:rFonts w:ascii="Arial" w:hAnsi="Arial" w:cs="Arial"/>
          <w:sz w:val="20"/>
          <w:szCs w:val="20"/>
          <w:lang w:eastAsia="en-US"/>
        </w:rPr>
        <w:t xml:space="preserve"> in Alexandria</w:t>
      </w:r>
      <w:r w:rsidR="00CC5AA8" w:rsidRPr="001B7D4B">
        <w:rPr>
          <w:rFonts w:ascii="Arial" w:hAnsi="Arial" w:cs="Arial"/>
          <w:sz w:val="20"/>
          <w:szCs w:val="20"/>
          <w:lang w:eastAsia="en-US"/>
        </w:rPr>
        <w:t xml:space="preserve"> in</w:t>
      </w:r>
      <w:r w:rsidR="00402ED1" w:rsidRPr="001B7D4B">
        <w:rPr>
          <w:rFonts w:ascii="Arial" w:hAnsi="Arial" w:cs="Arial"/>
          <w:sz w:val="20"/>
          <w:szCs w:val="20"/>
          <w:lang w:eastAsia="en-US"/>
        </w:rPr>
        <w:t xml:space="preserve"> early</w:t>
      </w:r>
      <w:r w:rsidR="00CC5AA8" w:rsidRPr="001B7D4B">
        <w:rPr>
          <w:rFonts w:ascii="Arial" w:hAnsi="Arial" w:cs="Arial"/>
          <w:sz w:val="20"/>
          <w:szCs w:val="20"/>
          <w:lang w:eastAsia="en-US"/>
        </w:rPr>
        <w:t xml:space="preserve"> 2014, the prison administration held him in </w:t>
      </w:r>
      <w:r w:rsidR="00402ED1" w:rsidRPr="001B7D4B">
        <w:rPr>
          <w:rFonts w:ascii="Arial" w:hAnsi="Arial" w:cs="Arial"/>
          <w:sz w:val="20"/>
          <w:szCs w:val="20"/>
          <w:lang w:eastAsia="en-US"/>
        </w:rPr>
        <w:t xml:space="preserve">prolonged </w:t>
      </w:r>
      <w:r w:rsidR="00CC5AA8" w:rsidRPr="001B7D4B">
        <w:rPr>
          <w:rFonts w:ascii="Arial" w:hAnsi="Arial" w:cs="Arial"/>
          <w:sz w:val="20"/>
          <w:szCs w:val="20"/>
          <w:lang w:eastAsia="en-US"/>
        </w:rPr>
        <w:t xml:space="preserve">solitary confinement and forced him to sleep on </w:t>
      </w:r>
      <w:r w:rsidR="00780FC3" w:rsidRPr="001B7D4B">
        <w:rPr>
          <w:rFonts w:ascii="Arial" w:hAnsi="Arial" w:cs="Arial"/>
          <w:sz w:val="20"/>
          <w:szCs w:val="20"/>
          <w:lang w:eastAsia="en-US"/>
        </w:rPr>
        <w:t>t</w:t>
      </w:r>
      <w:r w:rsidR="00E12F67" w:rsidRPr="001B7D4B">
        <w:rPr>
          <w:rFonts w:ascii="Arial" w:hAnsi="Arial" w:cs="Arial"/>
          <w:sz w:val="20"/>
          <w:szCs w:val="20"/>
          <w:lang w:eastAsia="en-US"/>
        </w:rPr>
        <w:t>he</w:t>
      </w:r>
      <w:r w:rsidR="00780FC3" w:rsidRPr="001B7D4B">
        <w:rPr>
          <w:rFonts w:ascii="Arial" w:hAnsi="Arial" w:cs="Arial"/>
          <w:sz w:val="20"/>
          <w:szCs w:val="20"/>
          <w:lang w:eastAsia="en-US"/>
        </w:rPr>
        <w:t xml:space="preserve"> </w:t>
      </w:r>
      <w:r w:rsidR="00CC5AA8" w:rsidRPr="001B7D4B">
        <w:rPr>
          <w:rFonts w:ascii="Arial" w:hAnsi="Arial" w:cs="Arial"/>
          <w:sz w:val="20"/>
          <w:szCs w:val="20"/>
          <w:lang w:eastAsia="en-US"/>
        </w:rPr>
        <w:t>bare concrete floor.</w:t>
      </w:r>
      <w:r w:rsidR="00402ED1" w:rsidRPr="001B7D4B">
        <w:rPr>
          <w:rFonts w:ascii="Arial" w:hAnsi="Arial" w:cs="Arial"/>
          <w:sz w:val="20"/>
          <w:szCs w:val="20"/>
          <w:lang w:eastAsia="en-US"/>
        </w:rPr>
        <w:t xml:space="preserve"> He was subsequently transferred to the Tora Prison Complex</w:t>
      </w:r>
      <w:r w:rsidR="009B740D" w:rsidRPr="001B7D4B">
        <w:rPr>
          <w:rFonts w:ascii="Arial" w:hAnsi="Arial" w:cs="Arial"/>
          <w:sz w:val="20"/>
          <w:szCs w:val="20"/>
          <w:lang w:eastAsia="en-US"/>
        </w:rPr>
        <w:t>, south of Cairo</w:t>
      </w:r>
      <w:r w:rsidR="00402ED1" w:rsidRPr="001B7D4B">
        <w:rPr>
          <w:rFonts w:ascii="Arial" w:hAnsi="Arial" w:cs="Arial"/>
          <w:sz w:val="20"/>
          <w:szCs w:val="20"/>
          <w:lang w:eastAsia="en-US"/>
        </w:rPr>
        <w:t xml:space="preserve">, where he continued to be subjected to </w:t>
      </w:r>
      <w:r w:rsidRPr="001B7D4B">
        <w:rPr>
          <w:rFonts w:ascii="Arial" w:hAnsi="Arial" w:cs="Arial"/>
          <w:sz w:val="20"/>
          <w:szCs w:val="20"/>
          <w:lang w:eastAsia="en-US"/>
        </w:rPr>
        <w:t>torture</w:t>
      </w:r>
      <w:r w:rsidR="00402ED1" w:rsidRPr="001B7D4B">
        <w:rPr>
          <w:rFonts w:ascii="Arial" w:hAnsi="Arial" w:cs="Arial"/>
          <w:sz w:val="20"/>
          <w:szCs w:val="20"/>
          <w:lang w:eastAsia="en-US"/>
        </w:rPr>
        <w:t xml:space="preserve"> and other ill-treatment</w:t>
      </w:r>
      <w:r w:rsidRPr="001B7D4B">
        <w:rPr>
          <w:rFonts w:ascii="Arial" w:hAnsi="Arial" w:cs="Arial"/>
          <w:sz w:val="20"/>
          <w:szCs w:val="20"/>
          <w:lang w:eastAsia="en-US"/>
        </w:rPr>
        <w:t xml:space="preserve">, </w:t>
      </w:r>
      <w:r w:rsidR="00402ED1" w:rsidRPr="001B7D4B">
        <w:rPr>
          <w:rFonts w:ascii="Arial" w:hAnsi="Arial" w:cs="Arial"/>
          <w:sz w:val="20"/>
          <w:szCs w:val="20"/>
          <w:lang w:eastAsia="en-US"/>
        </w:rPr>
        <w:t>including</w:t>
      </w:r>
      <w:r w:rsidRPr="001B7D4B">
        <w:rPr>
          <w:rFonts w:ascii="Arial" w:hAnsi="Arial" w:cs="Arial"/>
          <w:sz w:val="20"/>
          <w:szCs w:val="20"/>
          <w:lang w:eastAsia="en-US"/>
        </w:rPr>
        <w:t xml:space="preserve"> </w:t>
      </w:r>
      <w:r w:rsidR="007B3364" w:rsidRPr="001B7D4B">
        <w:rPr>
          <w:rFonts w:ascii="Arial" w:hAnsi="Arial" w:cs="Arial"/>
          <w:sz w:val="20"/>
          <w:szCs w:val="20"/>
          <w:lang w:eastAsia="en-US"/>
        </w:rPr>
        <w:t xml:space="preserve">prolonged </w:t>
      </w:r>
      <w:r w:rsidRPr="001B7D4B">
        <w:rPr>
          <w:rFonts w:ascii="Arial" w:hAnsi="Arial" w:cs="Arial"/>
          <w:sz w:val="20"/>
          <w:szCs w:val="20"/>
          <w:lang w:eastAsia="en-US"/>
        </w:rPr>
        <w:t xml:space="preserve">solitary confinement. </w:t>
      </w:r>
      <w:r w:rsidR="005D58B7" w:rsidRPr="001B7D4B">
        <w:rPr>
          <w:rFonts w:ascii="Arial" w:hAnsi="Arial" w:cs="Arial"/>
          <w:sz w:val="20"/>
          <w:szCs w:val="20"/>
          <w:lang w:eastAsia="en-US"/>
        </w:rPr>
        <w:t xml:space="preserve">Her was transferred to the </w:t>
      </w:r>
      <w:proofErr w:type="spellStart"/>
      <w:r w:rsidR="005D58B7" w:rsidRPr="001B7D4B">
        <w:rPr>
          <w:rFonts w:ascii="Arial" w:hAnsi="Arial" w:cs="Arial"/>
          <w:sz w:val="20"/>
          <w:szCs w:val="20"/>
          <w:lang w:eastAsia="en-US"/>
        </w:rPr>
        <w:t>Badr</w:t>
      </w:r>
      <w:proofErr w:type="spellEnd"/>
      <w:r w:rsidR="005D58B7" w:rsidRPr="001B7D4B">
        <w:rPr>
          <w:rFonts w:ascii="Arial" w:hAnsi="Arial" w:cs="Arial"/>
          <w:sz w:val="20"/>
          <w:szCs w:val="20"/>
          <w:lang w:eastAsia="en-US"/>
        </w:rPr>
        <w:t xml:space="preserve"> Prison Complex in November 2022.</w:t>
      </w:r>
    </w:p>
    <w:p w14:paraId="349BDF15" w14:textId="1FBC2DA3" w:rsidR="00190409" w:rsidRPr="001B7D4B" w:rsidRDefault="00190409" w:rsidP="001B7D4B">
      <w:pPr>
        <w:spacing w:line="240" w:lineRule="auto"/>
        <w:jc w:val="both"/>
        <w:rPr>
          <w:rFonts w:ascii="Arial" w:hAnsi="Arial" w:cs="Arial"/>
          <w:sz w:val="20"/>
          <w:szCs w:val="20"/>
          <w:lang w:eastAsia="en-US"/>
        </w:rPr>
      </w:pPr>
      <w:r w:rsidRPr="001B7D4B">
        <w:rPr>
          <w:rFonts w:ascii="Arial" w:hAnsi="Arial" w:cs="Arial"/>
          <w:sz w:val="20"/>
          <w:szCs w:val="20"/>
        </w:rPr>
        <w:t xml:space="preserve">Since February 2023, concerns about cruel and inhuman detention conditions in the </w:t>
      </w:r>
      <w:proofErr w:type="spellStart"/>
      <w:r w:rsidRPr="001B7D4B">
        <w:rPr>
          <w:rFonts w:ascii="Arial" w:hAnsi="Arial" w:cs="Arial"/>
          <w:sz w:val="20"/>
          <w:szCs w:val="20"/>
        </w:rPr>
        <w:t>Badr</w:t>
      </w:r>
      <w:proofErr w:type="spellEnd"/>
      <w:r w:rsidRPr="001B7D4B">
        <w:rPr>
          <w:rFonts w:ascii="Arial" w:hAnsi="Arial" w:cs="Arial"/>
          <w:sz w:val="20"/>
          <w:szCs w:val="20"/>
        </w:rPr>
        <w:t xml:space="preserve"> 3 prison</w:t>
      </w:r>
      <w:r w:rsidR="009B740D" w:rsidRPr="001B7D4B">
        <w:rPr>
          <w:rFonts w:ascii="Arial" w:hAnsi="Arial" w:cs="Arial"/>
          <w:sz w:val="20"/>
          <w:szCs w:val="20"/>
        </w:rPr>
        <w:t xml:space="preserve"> </w:t>
      </w:r>
      <w:r w:rsidRPr="001B7D4B">
        <w:rPr>
          <w:rFonts w:ascii="Arial" w:hAnsi="Arial" w:cs="Arial"/>
          <w:sz w:val="20"/>
          <w:szCs w:val="20"/>
        </w:rPr>
        <w:t xml:space="preserve">have increased amid leaked letters by prisoners indicating a proliferation in suicide attempts by prisoners, who have been subjected to torture and other ill-treatment, including deliberate denial of healthcare, exposure to extreme cold, camera surveillance around the clock, and bombardment with bright lights 24 hours a day. Prisoner letters paint a frightening picture of starving detainees held in isolation, whose despair at the injustices suffered for years has led some to attempt suicide and others to go on hunger strike. Concerns were further heightened after some prisoners held in </w:t>
      </w:r>
      <w:proofErr w:type="spellStart"/>
      <w:r w:rsidRPr="001B7D4B">
        <w:rPr>
          <w:rFonts w:ascii="Arial" w:hAnsi="Arial" w:cs="Arial"/>
          <w:sz w:val="20"/>
          <w:szCs w:val="20"/>
        </w:rPr>
        <w:t>Badr</w:t>
      </w:r>
      <w:proofErr w:type="spellEnd"/>
      <w:r w:rsidRPr="001B7D4B">
        <w:rPr>
          <w:rFonts w:ascii="Arial" w:hAnsi="Arial" w:cs="Arial"/>
          <w:sz w:val="20"/>
          <w:szCs w:val="20"/>
        </w:rPr>
        <w:t xml:space="preserve"> 3 complained during a detention renewal hearing, held online on 13 March 2023, about being stripped naked and beaten. Since the </w:t>
      </w:r>
      <w:proofErr w:type="spellStart"/>
      <w:r w:rsidRPr="001B7D4B">
        <w:rPr>
          <w:rFonts w:ascii="Arial" w:hAnsi="Arial" w:cs="Arial"/>
          <w:sz w:val="20"/>
          <w:szCs w:val="20"/>
        </w:rPr>
        <w:t>Badr</w:t>
      </w:r>
      <w:proofErr w:type="spellEnd"/>
      <w:r w:rsidRPr="001B7D4B">
        <w:rPr>
          <w:rFonts w:ascii="Arial" w:hAnsi="Arial" w:cs="Arial"/>
          <w:sz w:val="20"/>
          <w:szCs w:val="20"/>
        </w:rPr>
        <w:t xml:space="preserve"> Prison Complex became operational in mid</w:t>
      </w:r>
      <w:r w:rsidR="00732888" w:rsidRPr="001B7D4B">
        <w:rPr>
          <w:rFonts w:ascii="Arial" w:hAnsi="Arial" w:cs="Arial"/>
          <w:sz w:val="20"/>
          <w:szCs w:val="20"/>
        </w:rPr>
        <w:t>-</w:t>
      </w:r>
      <w:r w:rsidRPr="001B7D4B">
        <w:rPr>
          <w:rFonts w:ascii="Arial" w:hAnsi="Arial" w:cs="Arial"/>
          <w:sz w:val="20"/>
          <w:szCs w:val="20"/>
        </w:rPr>
        <w:t xml:space="preserve">2022, the authorities have banned family visits to all prisoners in </w:t>
      </w:r>
      <w:proofErr w:type="spellStart"/>
      <w:r w:rsidRPr="001B7D4B">
        <w:rPr>
          <w:rFonts w:ascii="Arial" w:hAnsi="Arial" w:cs="Arial"/>
          <w:sz w:val="20"/>
          <w:szCs w:val="20"/>
        </w:rPr>
        <w:t>Badr</w:t>
      </w:r>
      <w:proofErr w:type="spellEnd"/>
      <w:r w:rsidRPr="001B7D4B">
        <w:rPr>
          <w:rFonts w:ascii="Arial" w:hAnsi="Arial" w:cs="Arial"/>
          <w:sz w:val="20"/>
          <w:szCs w:val="20"/>
        </w:rPr>
        <w:t xml:space="preserve"> 3 and some prisoner</w:t>
      </w:r>
      <w:r w:rsidR="00732888" w:rsidRPr="001B7D4B">
        <w:rPr>
          <w:rFonts w:ascii="Arial" w:hAnsi="Arial" w:cs="Arial"/>
          <w:sz w:val="20"/>
          <w:szCs w:val="20"/>
        </w:rPr>
        <w:t>s</w:t>
      </w:r>
      <w:r w:rsidRPr="001B7D4B">
        <w:rPr>
          <w:rFonts w:ascii="Arial" w:hAnsi="Arial" w:cs="Arial"/>
          <w:sz w:val="20"/>
          <w:szCs w:val="20"/>
        </w:rPr>
        <w:t xml:space="preserve"> in </w:t>
      </w:r>
      <w:proofErr w:type="spellStart"/>
      <w:r w:rsidRPr="001B7D4B">
        <w:rPr>
          <w:rFonts w:ascii="Arial" w:hAnsi="Arial" w:cs="Arial"/>
          <w:sz w:val="20"/>
          <w:szCs w:val="20"/>
        </w:rPr>
        <w:t>Badr</w:t>
      </w:r>
      <w:proofErr w:type="spellEnd"/>
      <w:r w:rsidRPr="001B7D4B">
        <w:rPr>
          <w:rFonts w:ascii="Arial" w:hAnsi="Arial" w:cs="Arial"/>
          <w:sz w:val="20"/>
          <w:szCs w:val="20"/>
        </w:rPr>
        <w:t xml:space="preserve"> 1, including Anas </w:t>
      </w:r>
      <w:r w:rsidR="00732888" w:rsidRPr="001B7D4B">
        <w:rPr>
          <w:rFonts w:ascii="Arial" w:hAnsi="Arial" w:cs="Arial"/>
          <w:sz w:val="20"/>
          <w:szCs w:val="20"/>
        </w:rPr>
        <w:t>al</w:t>
      </w:r>
      <w:r w:rsidRPr="001B7D4B">
        <w:rPr>
          <w:rFonts w:ascii="Arial" w:hAnsi="Arial" w:cs="Arial"/>
          <w:sz w:val="20"/>
          <w:szCs w:val="20"/>
        </w:rPr>
        <w:t>-</w:t>
      </w:r>
      <w:proofErr w:type="spellStart"/>
      <w:r w:rsidRPr="001B7D4B">
        <w:rPr>
          <w:rFonts w:ascii="Arial" w:hAnsi="Arial" w:cs="Arial"/>
          <w:sz w:val="20"/>
          <w:szCs w:val="20"/>
        </w:rPr>
        <w:t>Beltagy</w:t>
      </w:r>
      <w:proofErr w:type="spellEnd"/>
      <w:r w:rsidRPr="001B7D4B">
        <w:rPr>
          <w:rFonts w:ascii="Arial" w:hAnsi="Arial" w:cs="Arial"/>
          <w:sz w:val="20"/>
          <w:szCs w:val="20"/>
        </w:rPr>
        <w:t xml:space="preserve">. Prison officials also ban prisoners from any phone or written communication with their relatives, effectively subjecting them to incommunicado detention. Given that the detainees are cut off from the outside world, little information is known about their current situation amid concerns for their well-being and mental health and reports of prison authorities subjecting prisoners to punitive measures for complaining about their treatment including by transferring some to unknown locations and placing others in solitary confinement. Prison officials also refuse to accept deliveries of food, clothes, and other essentials to prisoners from their families, despite well-documented patterns of prison authorities failing to provide those in their custody with sufficient food, potable water, basic items for personal hygiene, adequate </w:t>
      </w:r>
      <w:proofErr w:type="gramStart"/>
      <w:r w:rsidRPr="001B7D4B">
        <w:rPr>
          <w:rFonts w:ascii="Arial" w:hAnsi="Arial" w:cs="Arial"/>
          <w:sz w:val="20"/>
          <w:szCs w:val="20"/>
        </w:rPr>
        <w:t>clothing</w:t>
      </w:r>
      <w:proofErr w:type="gramEnd"/>
      <w:r w:rsidRPr="001B7D4B">
        <w:rPr>
          <w:rFonts w:ascii="Arial" w:hAnsi="Arial" w:cs="Arial"/>
          <w:sz w:val="20"/>
          <w:szCs w:val="20"/>
        </w:rPr>
        <w:t xml:space="preserve"> and bedding.</w:t>
      </w:r>
    </w:p>
    <w:p w14:paraId="64663157" w14:textId="4B24A824" w:rsidR="00FB5E33" w:rsidRPr="001B7D4B" w:rsidRDefault="006907BF" w:rsidP="001B7D4B">
      <w:pPr>
        <w:spacing w:line="240" w:lineRule="auto"/>
        <w:jc w:val="both"/>
        <w:rPr>
          <w:rFonts w:ascii="Arial" w:hAnsi="Arial" w:cs="Arial"/>
          <w:sz w:val="20"/>
          <w:szCs w:val="20"/>
          <w:lang w:eastAsia="en-US"/>
        </w:rPr>
      </w:pPr>
      <w:r w:rsidRPr="001B7D4B">
        <w:rPr>
          <w:rFonts w:ascii="Arial" w:hAnsi="Arial" w:cs="Arial"/>
          <w:sz w:val="20"/>
          <w:szCs w:val="20"/>
          <w:lang w:eastAsia="en-US"/>
        </w:rPr>
        <w:t xml:space="preserve">Security forces </w:t>
      </w:r>
      <w:r w:rsidR="00E508A5" w:rsidRPr="001B7D4B">
        <w:rPr>
          <w:rFonts w:ascii="Arial" w:hAnsi="Arial" w:cs="Arial"/>
          <w:sz w:val="20"/>
          <w:szCs w:val="20"/>
          <w:lang w:eastAsia="en-US"/>
        </w:rPr>
        <w:t xml:space="preserve">have long targeted the family of Mohamed </w:t>
      </w:r>
      <w:r w:rsidR="00DE7253" w:rsidRPr="001B7D4B">
        <w:rPr>
          <w:rFonts w:ascii="Arial" w:hAnsi="Arial" w:cs="Arial"/>
          <w:sz w:val="20"/>
          <w:szCs w:val="20"/>
          <w:lang w:eastAsia="en-US"/>
        </w:rPr>
        <w:t>al</w:t>
      </w:r>
      <w:r w:rsidR="00E508A5" w:rsidRPr="001B7D4B">
        <w:rPr>
          <w:rFonts w:ascii="Arial" w:hAnsi="Arial" w:cs="Arial"/>
          <w:sz w:val="20"/>
          <w:szCs w:val="20"/>
          <w:lang w:eastAsia="en-US"/>
        </w:rPr>
        <w:t>-</w:t>
      </w:r>
      <w:proofErr w:type="spellStart"/>
      <w:r w:rsidR="00E508A5" w:rsidRPr="001B7D4B">
        <w:rPr>
          <w:rFonts w:ascii="Arial" w:hAnsi="Arial" w:cs="Arial"/>
          <w:sz w:val="20"/>
          <w:szCs w:val="20"/>
          <w:lang w:eastAsia="en-US"/>
        </w:rPr>
        <w:t>Beltagy</w:t>
      </w:r>
      <w:proofErr w:type="spellEnd"/>
      <w:r w:rsidR="00E508A5" w:rsidRPr="001B7D4B">
        <w:rPr>
          <w:rFonts w:ascii="Arial" w:hAnsi="Arial" w:cs="Arial"/>
          <w:sz w:val="20"/>
          <w:szCs w:val="20"/>
          <w:lang w:eastAsia="en-US"/>
        </w:rPr>
        <w:t xml:space="preserve">, leading several to flee Egypt. Security forces killed </w:t>
      </w:r>
      <w:r w:rsidRPr="001B7D4B">
        <w:rPr>
          <w:rFonts w:ascii="Arial" w:hAnsi="Arial" w:cs="Arial"/>
          <w:sz w:val="20"/>
          <w:szCs w:val="20"/>
          <w:lang w:eastAsia="en-US"/>
        </w:rPr>
        <w:t xml:space="preserve">Asma </w:t>
      </w:r>
      <w:r w:rsidR="00DE7253" w:rsidRPr="001B7D4B">
        <w:rPr>
          <w:rFonts w:ascii="Arial" w:hAnsi="Arial" w:cs="Arial"/>
          <w:sz w:val="20"/>
          <w:szCs w:val="20"/>
          <w:lang w:eastAsia="en-US"/>
        </w:rPr>
        <w:t>al</w:t>
      </w:r>
      <w:r w:rsidRPr="001B7D4B">
        <w:rPr>
          <w:rFonts w:ascii="Arial" w:hAnsi="Arial" w:cs="Arial"/>
          <w:sz w:val="20"/>
          <w:szCs w:val="20"/>
          <w:lang w:eastAsia="en-US"/>
        </w:rPr>
        <w:t>-</w:t>
      </w:r>
      <w:proofErr w:type="spellStart"/>
      <w:r w:rsidRPr="001B7D4B">
        <w:rPr>
          <w:rFonts w:ascii="Arial" w:hAnsi="Arial" w:cs="Arial"/>
          <w:sz w:val="20"/>
          <w:szCs w:val="20"/>
          <w:lang w:eastAsia="en-US"/>
        </w:rPr>
        <w:t>Beltagy</w:t>
      </w:r>
      <w:proofErr w:type="spellEnd"/>
      <w:r w:rsidR="00E508A5" w:rsidRPr="001B7D4B">
        <w:rPr>
          <w:rFonts w:ascii="Arial" w:hAnsi="Arial" w:cs="Arial"/>
          <w:sz w:val="20"/>
          <w:szCs w:val="20"/>
          <w:lang w:eastAsia="en-US"/>
        </w:rPr>
        <w:t xml:space="preserve">, Anas </w:t>
      </w:r>
      <w:r w:rsidR="00DE7253" w:rsidRPr="001B7D4B">
        <w:rPr>
          <w:rFonts w:ascii="Arial" w:hAnsi="Arial" w:cs="Arial"/>
          <w:sz w:val="20"/>
          <w:szCs w:val="20"/>
          <w:lang w:eastAsia="en-US"/>
        </w:rPr>
        <w:t>al</w:t>
      </w:r>
      <w:r w:rsidR="00E508A5" w:rsidRPr="001B7D4B">
        <w:rPr>
          <w:rFonts w:ascii="Arial" w:hAnsi="Arial" w:cs="Arial"/>
          <w:sz w:val="20"/>
          <w:szCs w:val="20"/>
          <w:lang w:eastAsia="en-US"/>
        </w:rPr>
        <w:t>-</w:t>
      </w:r>
      <w:proofErr w:type="spellStart"/>
      <w:r w:rsidR="00E508A5" w:rsidRPr="001B7D4B">
        <w:rPr>
          <w:rFonts w:ascii="Arial" w:hAnsi="Arial" w:cs="Arial"/>
          <w:sz w:val="20"/>
          <w:szCs w:val="20"/>
          <w:lang w:eastAsia="en-US"/>
        </w:rPr>
        <w:t>Beltagy’s</w:t>
      </w:r>
      <w:proofErr w:type="spellEnd"/>
      <w:r w:rsidR="00E508A5" w:rsidRPr="001B7D4B">
        <w:rPr>
          <w:rFonts w:ascii="Arial" w:hAnsi="Arial" w:cs="Arial"/>
          <w:sz w:val="20"/>
          <w:szCs w:val="20"/>
          <w:lang w:eastAsia="en-US"/>
        </w:rPr>
        <w:t xml:space="preserve"> sister, aged 16 at the time of her death, </w:t>
      </w:r>
      <w:r w:rsidRPr="001B7D4B">
        <w:rPr>
          <w:rFonts w:ascii="Arial" w:hAnsi="Arial" w:cs="Arial"/>
          <w:sz w:val="20"/>
          <w:szCs w:val="20"/>
          <w:lang w:eastAsia="en-US"/>
        </w:rPr>
        <w:t>during the</w:t>
      </w:r>
      <w:r w:rsidR="00E508A5" w:rsidRPr="001B7D4B">
        <w:rPr>
          <w:rFonts w:ascii="Arial" w:hAnsi="Arial" w:cs="Arial"/>
          <w:sz w:val="20"/>
          <w:szCs w:val="20"/>
          <w:lang w:eastAsia="en-US"/>
        </w:rPr>
        <w:t>ir violent dispersal of the</w:t>
      </w:r>
      <w:r w:rsidRPr="001B7D4B">
        <w:rPr>
          <w:rFonts w:ascii="Arial" w:hAnsi="Arial" w:cs="Arial"/>
          <w:sz w:val="20"/>
          <w:szCs w:val="20"/>
          <w:lang w:eastAsia="en-US"/>
        </w:rPr>
        <w:t xml:space="preserve"> </w:t>
      </w:r>
      <w:proofErr w:type="spellStart"/>
      <w:r w:rsidRPr="001B7D4B">
        <w:rPr>
          <w:rFonts w:ascii="Arial" w:hAnsi="Arial" w:cs="Arial"/>
          <w:sz w:val="20"/>
          <w:szCs w:val="20"/>
          <w:lang w:eastAsia="en-US"/>
        </w:rPr>
        <w:t>Rabaa</w:t>
      </w:r>
      <w:proofErr w:type="spellEnd"/>
      <w:r w:rsidRPr="001B7D4B">
        <w:rPr>
          <w:rFonts w:ascii="Arial" w:hAnsi="Arial" w:cs="Arial"/>
          <w:sz w:val="20"/>
          <w:szCs w:val="20"/>
          <w:lang w:eastAsia="en-US"/>
        </w:rPr>
        <w:t xml:space="preserve"> al-</w:t>
      </w:r>
      <w:proofErr w:type="spellStart"/>
      <w:r w:rsidRPr="001B7D4B">
        <w:rPr>
          <w:rFonts w:ascii="Arial" w:hAnsi="Arial" w:cs="Arial"/>
          <w:sz w:val="20"/>
          <w:szCs w:val="20"/>
          <w:lang w:eastAsia="en-US"/>
        </w:rPr>
        <w:t>Adawiya</w:t>
      </w:r>
      <w:proofErr w:type="spellEnd"/>
      <w:r w:rsidRPr="001B7D4B">
        <w:rPr>
          <w:rFonts w:ascii="Arial" w:hAnsi="Arial" w:cs="Arial"/>
          <w:sz w:val="20"/>
          <w:szCs w:val="20"/>
          <w:lang w:eastAsia="en-US"/>
        </w:rPr>
        <w:t xml:space="preserve"> sit-in on 14 August 2013</w:t>
      </w:r>
      <w:r w:rsidR="00E508A5" w:rsidRPr="001B7D4B">
        <w:rPr>
          <w:rFonts w:ascii="Arial" w:hAnsi="Arial" w:cs="Arial"/>
          <w:sz w:val="20"/>
          <w:szCs w:val="20"/>
          <w:lang w:eastAsia="en-US"/>
        </w:rPr>
        <w:t>, which left some 900 dead</w:t>
      </w:r>
      <w:r w:rsidRPr="001B7D4B">
        <w:rPr>
          <w:rFonts w:ascii="Arial" w:hAnsi="Arial" w:cs="Arial"/>
          <w:sz w:val="20"/>
          <w:szCs w:val="20"/>
          <w:lang w:eastAsia="en-US"/>
        </w:rPr>
        <w:t>.</w:t>
      </w:r>
      <w:r w:rsidR="00E508A5" w:rsidRPr="001B7D4B">
        <w:rPr>
          <w:rFonts w:ascii="Arial" w:hAnsi="Arial" w:cs="Arial"/>
          <w:sz w:val="20"/>
          <w:szCs w:val="20"/>
          <w:lang w:eastAsia="en-US"/>
        </w:rPr>
        <w:t xml:space="preserve"> No security or military official has been held accountable to date, while authorities rounded up thousands of actual or suspected members and supporters of the Muslim Brotherhood.</w:t>
      </w:r>
    </w:p>
    <w:p w14:paraId="317D523F" w14:textId="49AD29D4" w:rsidR="005D2C37" w:rsidRPr="001B7D4B" w:rsidRDefault="005D2C37" w:rsidP="001B7D4B">
      <w:pPr>
        <w:spacing w:after="0" w:line="240" w:lineRule="auto"/>
        <w:rPr>
          <w:rFonts w:ascii="Arial" w:hAnsi="Arial" w:cs="Arial"/>
          <w:bCs/>
          <w:sz w:val="20"/>
          <w:szCs w:val="20"/>
        </w:rPr>
      </w:pPr>
      <w:r w:rsidRPr="001B7D4B">
        <w:rPr>
          <w:rFonts w:ascii="Arial" w:hAnsi="Arial" w:cs="Arial"/>
          <w:b/>
          <w:sz w:val="20"/>
          <w:szCs w:val="20"/>
        </w:rPr>
        <w:t>PREFERRED LANGUAGE TO ADDRESS TARGET</w:t>
      </w:r>
      <w:r w:rsidRPr="001B7D4B">
        <w:rPr>
          <w:rFonts w:ascii="Arial" w:hAnsi="Arial" w:cs="Arial"/>
          <w:bCs/>
          <w:sz w:val="20"/>
          <w:szCs w:val="20"/>
        </w:rPr>
        <w:t>:</w:t>
      </w:r>
      <w:r w:rsidR="0082127B" w:rsidRPr="001B7D4B">
        <w:rPr>
          <w:rFonts w:ascii="Arial" w:hAnsi="Arial" w:cs="Arial"/>
          <w:bCs/>
          <w:sz w:val="20"/>
          <w:szCs w:val="20"/>
        </w:rPr>
        <w:t xml:space="preserve"> </w:t>
      </w:r>
      <w:r w:rsidR="001C19D9" w:rsidRPr="001B7D4B">
        <w:rPr>
          <w:rFonts w:ascii="Arial" w:hAnsi="Arial" w:cs="Arial"/>
          <w:b/>
          <w:sz w:val="20"/>
          <w:szCs w:val="20"/>
        </w:rPr>
        <w:t>Arabic, English</w:t>
      </w:r>
    </w:p>
    <w:p w14:paraId="2FC9042B" w14:textId="77777777" w:rsidR="005D2C37" w:rsidRPr="001B7D4B" w:rsidRDefault="005D2C37" w:rsidP="001B7D4B">
      <w:pPr>
        <w:spacing w:after="0" w:line="240" w:lineRule="auto"/>
        <w:rPr>
          <w:rFonts w:ascii="Arial" w:hAnsi="Arial" w:cs="Arial"/>
          <w:color w:val="0070C0"/>
          <w:sz w:val="20"/>
          <w:szCs w:val="20"/>
        </w:rPr>
      </w:pPr>
      <w:r w:rsidRPr="001B7D4B">
        <w:rPr>
          <w:rFonts w:ascii="Arial" w:hAnsi="Arial" w:cs="Arial"/>
          <w:sz w:val="20"/>
          <w:szCs w:val="20"/>
        </w:rPr>
        <w:t>You can also write in your own language.</w:t>
      </w:r>
    </w:p>
    <w:p w14:paraId="4DB1B1D3" w14:textId="77777777" w:rsidR="005D2C37" w:rsidRPr="001B7D4B" w:rsidRDefault="005D2C37" w:rsidP="001B7D4B">
      <w:pPr>
        <w:spacing w:after="0" w:line="240" w:lineRule="auto"/>
        <w:rPr>
          <w:rFonts w:ascii="Arial" w:hAnsi="Arial" w:cs="Arial"/>
          <w:color w:val="0070C0"/>
          <w:sz w:val="20"/>
          <w:szCs w:val="20"/>
        </w:rPr>
      </w:pPr>
    </w:p>
    <w:p w14:paraId="34FFBB14" w14:textId="2C4C4F5B" w:rsidR="005D2C37" w:rsidRPr="001B7D4B" w:rsidRDefault="005D2C37" w:rsidP="001B7D4B">
      <w:pPr>
        <w:spacing w:after="0" w:line="240" w:lineRule="auto"/>
        <w:rPr>
          <w:rFonts w:ascii="Arial" w:hAnsi="Arial" w:cs="Arial"/>
          <w:b/>
          <w:bCs/>
          <w:sz w:val="20"/>
          <w:szCs w:val="20"/>
        </w:rPr>
      </w:pPr>
      <w:r w:rsidRPr="001B7D4B">
        <w:rPr>
          <w:rFonts w:ascii="Arial" w:hAnsi="Arial" w:cs="Arial"/>
          <w:b/>
          <w:bCs/>
          <w:sz w:val="20"/>
          <w:szCs w:val="20"/>
        </w:rPr>
        <w:t>PLEASE TAKE ACTION AS SOON AS POSSIBLE UNTIL:</w:t>
      </w:r>
      <w:r w:rsidR="001C19D9" w:rsidRPr="001B7D4B">
        <w:rPr>
          <w:rFonts w:ascii="Arial" w:hAnsi="Arial" w:cs="Arial"/>
          <w:sz w:val="20"/>
          <w:szCs w:val="20"/>
        </w:rPr>
        <w:t xml:space="preserve"> </w:t>
      </w:r>
      <w:r w:rsidR="006F756D" w:rsidRPr="001B7D4B">
        <w:rPr>
          <w:rFonts w:ascii="Arial" w:hAnsi="Arial" w:cs="Arial"/>
          <w:b/>
          <w:bCs/>
          <w:sz w:val="20"/>
          <w:szCs w:val="20"/>
        </w:rPr>
        <w:t>24 May 2023</w:t>
      </w:r>
    </w:p>
    <w:p w14:paraId="51B8B66C" w14:textId="77777777" w:rsidR="005D2C37" w:rsidRPr="001B7D4B" w:rsidRDefault="005D2C37" w:rsidP="001B7D4B">
      <w:pPr>
        <w:spacing w:after="0" w:line="240" w:lineRule="auto"/>
        <w:rPr>
          <w:rFonts w:ascii="Arial" w:hAnsi="Arial" w:cs="Arial"/>
          <w:sz w:val="20"/>
          <w:szCs w:val="20"/>
        </w:rPr>
      </w:pPr>
      <w:r w:rsidRPr="001B7D4B">
        <w:rPr>
          <w:rFonts w:ascii="Arial" w:hAnsi="Arial" w:cs="Arial"/>
          <w:sz w:val="20"/>
          <w:szCs w:val="20"/>
        </w:rPr>
        <w:t>Please check with the Amnesty office in your country if you wish to send appeals after the deadline.</w:t>
      </w:r>
    </w:p>
    <w:p w14:paraId="363B2401" w14:textId="77777777" w:rsidR="005D2C37" w:rsidRPr="001B7D4B" w:rsidRDefault="005D2C37" w:rsidP="001B7D4B">
      <w:pPr>
        <w:spacing w:after="0" w:line="240" w:lineRule="auto"/>
        <w:rPr>
          <w:rFonts w:ascii="Arial" w:hAnsi="Arial" w:cs="Arial"/>
          <w:b/>
          <w:sz w:val="20"/>
          <w:szCs w:val="20"/>
        </w:rPr>
      </w:pPr>
    </w:p>
    <w:p w14:paraId="0977345F" w14:textId="5BDE7E3D" w:rsidR="00B92AEC" w:rsidRPr="001B7D4B" w:rsidRDefault="005D2C37" w:rsidP="001B7D4B">
      <w:pPr>
        <w:spacing w:after="0" w:line="240" w:lineRule="auto"/>
        <w:rPr>
          <w:rFonts w:ascii="Arial" w:hAnsi="Arial" w:cs="Arial"/>
        </w:rPr>
      </w:pPr>
      <w:r w:rsidRPr="001B7D4B">
        <w:rPr>
          <w:rFonts w:ascii="Arial" w:hAnsi="Arial" w:cs="Arial"/>
          <w:b/>
          <w:sz w:val="20"/>
          <w:szCs w:val="20"/>
        </w:rPr>
        <w:t xml:space="preserve">NAME AND PRONOUN: </w:t>
      </w:r>
      <w:r w:rsidR="000F08FE" w:rsidRPr="001B7D4B">
        <w:rPr>
          <w:rFonts w:ascii="Arial" w:hAnsi="Arial" w:cs="Arial"/>
          <w:b/>
          <w:sz w:val="20"/>
          <w:szCs w:val="20"/>
        </w:rPr>
        <w:t>Anas al-</w:t>
      </w:r>
      <w:proofErr w:type="spellStart"/>
      <w:r w:rsidR="000F08FE" w:rsidRPr="001B7D4B">
        <w:rPr>
          <w:rFonts w:ascii="Arial" w:hAnsi="Arial" w:cs="Arial"/>
          <w:b/>
          <w:sz w:val="20"/>
          <w:szCs w:val="20"/>
        </w:rPr>
        <w:t>Beltagy</w:t>
      </w:r>
      <w:proofErr w:type="spellEnd"/>
      <w:r w:rsidRPr="001B7D4B">
        <w:rPr>
          <w:rFonts w:ascii="Arial" w:hAnsi="Arial" w:cs="Arial"/>
          <w:b/>
          <w:sz w:val="20"/>
          <w:szCs w:val="20"/>
        </w:rPr>
        <w:t xml:space="preserve"> </w:t>
      </w:r>
      <w:r w:rsidRPr="001B7D4B">
        <w:rPr>
          <w:rFonts w:ascii="Arial" w:hAnsi="Arial" w:cs="Arial"/>
          <w:sz w:val="20"/>
          <w:szCs w:val="20"/>
        </w:rPr>
        <w:t>(</w:t>
      </w:r>
      <w:r w:rsidR="000F08FE" w:rsidRPr="001B7D4B">
        <w:rPr>
          <w:rFonts w:ascii="Arial" w:hAnsi="Arial" w:cs="Arial"/>
          <w:sz w:val="20"/>
          <w:szCs w:val="20"/>
        </w:rPr>
        <w:t>he, his</w:t>
      </w:r>
      <w:r w:rsidRPr="001B7D4B">
        <w:rPr>
          <w:rFonts w:ascii="Arial" w:hAnsi="Arial" w:cs="Arial"/>
          <w:sz w:val="20"/>
          <w:szCs w:val="20"/>
        </w:rPr>
        <w:t>)</w:t>
      </w:r>
    </w:p>
    <w:sectPr w:rsidR="00B92AEC" w:rsidRPr="001B7D4B" w:rsidSect="00CE246D">
      <w:headerReference w:type="default" r:id="rId17"/>
      <w:footerReference w:type="default" r:id="rId1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52C3" w14:textId="77777777" w:rsidR="006F7BF1" w:rsidRDefault="006F7BF1">
      <w:r>
        <w:separator/>
      </w:r>
    </w:p>
  </w:endnote>
  <w:endnote w:type="continuationSeparator" w:id="0">
    <w:p w14:paraId="117478D5" w14:textId="77777777" w:rsidR="006F7BF1" w:rsidRDefault="006F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C77A" w14:textId="36488EA4" w:rsidR="00CE246D" w:rsidRPr="00CE246D" w:rsidRDefault="00CE246D">
    <w:pPr>
      <w:pStyle w:val="Footer"/>
      <w:rPr>
        <w:lang w:val="en-US"/>
      </w:rPr>
    </w:pPr>
    <w:r>
      <w:rPr>
        <w:b/>
        <w:bCs/>
        <w:noProof/>
      </w:rPr>
      <w:drawing>
        <wp:anchor distT="0" distB="0" distL="114300" distR="114300" simplePos="0" relativeHeight="251659264" behindDoc="0" locked="0" layoutInCell="1" allowOverlap="1" wp14:anchorId="1894E8E5" wp14:editId="10D7EC11">
          <wp:simplePos x="0" y="0"/>
          <wp:positionH relativeFrom="margin">
            <wp:align>center</wp:align>
          </wp:positionH>
          <wp:positionV relativeFrom="paragraph">
            <wp:posOffset>-495935</wp:posOffset>
          </wp:positionV>
          <wp:extent cx="5943600" cy="908685"/>
          <wp:effectExtent l="0" t="0" r="0" b="571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F33" w14:textId="77777777" w:rsidR="00CE246D" w:rsidRDefault="00CE246D" w:rsidP="00CE246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DFF4F03" w14:textId="77777777" w:rsidR="00CE246D" w:rsidRDefault="00CE246D" w:rsidP="00CE246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26871BBB" w14:textId="77777777" w:rsidR="00CE246D" w:rsidRPr="00CE246D" w:rsidRDefault="00CE246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BE66" w14:textId="77777777" w:rsidR="006F7BF1" w:rsidRDefault="006F7BF1">
      <w:r>
        <w:separator/>
      </w:r>
    </w:p>
  </w:footnote>
  <w:footnote w:type="continuationSeparator" w:id="0">
    <w:p w14:paraId="0EBF3ACA" w14:textId="77777777" w:rsidR="006F7BF1" w:rsidRDefault="006F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D682" w14:textId="43704955" w:rsidR="00355617" w:rsidRPr="00793117" w:rsidRDefault="00721FE1" w:rsidP="0082127B">
    <w:pPr>
      <w:tabs>
        <w:tab w:val="left" w:pos="6060"/>
        <w:tab w:val="right" w:pos="10203"/>
      </w:tabs>
      <w:spacing w:after="0"/>
      <w:rPr>
        <w:color w:val="auto"/>
        <w:sz w:val="16"/>
        <w:szCs w:val="16"/>
      </w:rPr>
    </w:pPr>
    <w:r w:rsidRPr="00793117">
      <w:rPr>
        <w:color w:val="auto"/>
        <w:sz w:val="16"/>
        <w:szCs w:val="16"/>
      </w:rPr>
      <w:t>First</w:t>
    </w:r>
    <w:r w:rsidR="007A3AEA" w:rsidRPr="00793117">
      <w:rPr>
        <w:color w:val="auto"/>
        <w:sz w:val="16"/>
        <w:szCs w:val="16"/>
      </w:rPr>
      <w:t xml:space="preserve"> UA: </w:t>
    </w:r>
    <w:r w:rsidR="004576D7">
      <w:rPr>
        <w:color w:val="auto"/>
        <w:sz w:val="16"/>
        <w:szCs w:val="16"/>
      </w:rPr>
      <w:t>2</w:t>
    </w:r>
    <w:r w:rsidR="00BD4315">
      <w:rPr>
        <w:color w:val="auto"/>
        <w:sz w:val="16"/>
        <w:szCs w:val="16"/>
      </w:rPr>
      <w:t>9</w:t>
    </w:r>
    <w:r w:rsidR="00D64C01" w:rsidRPr="00793117">
      <w:rPr>
        <w:color w:val="auto"/>
        <w:sz w:val="16"/>
        <w:szCs w:val="16"/>
      </w:rPr>
      <w:t xml:space="preserve">/23 </w:t>
    </w:r>
    <w:r w:rsidR="007A3AEA" w:rsidRPr="00793117">
      <w:rPr>
        <w:color w:val="auto"/>
        <w:sz w:val="16"/>
        <w:szCs w:val="16"/>
      </w:rPr>
      <w:t xml:space="preserve">Index: </w:t>
    </w:r>
    <w:r w:rsidR="00C65FFB" w:rsidRPr="00793117">
      <w:rPr>
        <w:color w:val="auto"/>
        <w:sz w:val="16"/>
        <w:szCs w:val="16"/>
      </w:rPr>
      <w:t>MDE 12/6625/2023</w:t>
    </w:r>
    <w:r w:rsidR="00C65FFB" w:rsidRPr="00793117" w:rsidDel="00FD5737">
      <w:rPr>
        <w:color w:val="auto"/>
        <w:sz w:val="16"/>
        <w:szCs w:val="16"/>
      </w:rPr>
      <w:t xml:space="preserve"> </w:t>
    </w:r>
    <w:r w:rsidR="009547F5" w:rsidRPr="00793117">
      <w:rPr>
        <w:color w:val="auto"/>
        <w:sz w:val="16"/>
        <w:szCs w:val="16"/>
      </w:rPr>
      <w:t>Egypt</w:t>
    </w:r>
    <w:r w:rsidR="007A3AEA" w:rsidRPr="00793117">
      <w:rPr>
        <w:color w:val="auto"/>
        <w:sz w:val="16"/>
        <w:szCs w:val="16"/>
      </w:rPr>
      <w:tab/>
    </w:r>
    <w:r w:rsidR="0082127B" w:rsidRPr="00793117">
      <w:rPr>
        <w:color w:val="auto"/>
        <w:sz w:val="16"/>
        <w:szCs w:val="16"/>
      </w:rPr>
      <w:tab/>
    </w:r>
    <w:r w:rsidR="007A3AEA" w:rsidRPr="00793117">
      <w:rPr>
        <w:color w:val="auto"/>
        <w:sz w:val="16"/>
        <w:szCs w:val="16"/>
      </w:rPr>
      <w:t xml:space="preserve">Date: </w:t>
    </w:r>
    <w:r w:rsidR="00A80239" w:rsidRPr="00793117">
      <w:rPr>
        <w:color w:val="auto"/>
        <w:sz w:val="16"/>
        <w:szCs w:val="16"/>
      </w:rPr>
      <w:t>29 March 2023</w:t>
    </w:r>
  </w:p>
  <w:p w14:paraId="5CB40EDE"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E859" w14:textId="77777777" w:rsidR="00E45B15" w:rsidRDefault="00E45B15" w:rsidP="00D35879">
    <w:pPr>
      <w:pStyle w:val="Header"/>
    </w:pPr>
  </w:p>
  <w:p w14:paraId="1EE85795" w14:textId="77777777" w:rsidR="00E45B15" w:rsidRDefault="00E45B15" w:rsidP="007173E9">
    <w:pPr>
      <w:pStyle w:val="Head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50F3" w14:textId="77777777" w:rsidR="00CE246D" w:rsidRPr="00793117" w:rsidRDefault="00CE246D" w:rsidP="0082127B">
    <w:pPr>
      <w:tabs>
        <w:tab w:val="left" w:pos="6060"/>
        <w:tab w:val="right" w:pos="10203"/>
      </w:tabs>
      <w:spacing w:after="0"/>
      <w:rPr>
        <w:color w:val="auto"/>
        <w:sz w:val="16"/>
        <w:szCs w:val="16"/>
      </w:rPr>
    </w:pPr>
    <w:r w:rsidRPr="00793117">
      <w:rPr>
        <w:color w:val="auto"/>
        <w:sz w:val="16"/>
        <w:szCs w:val="16"/>
      </w:rPr>
      <w:t xml:space="preserve">First UA: </w:t>
    </w:r>
    <w:r>
      <w:rPr>
        <w:color w:val="auto"/>
        <w:sz w:val="16"/>
        <w:szCs w:val="16"/>
      </w:rPr>
      <w:t>29</w:t>
    </w:r>
    <w:r w:rsidRPr="00793117">
      <w:rPr>
        <w:color w:val="auto"/>
        <w:sz w:val="16"/>
        <w:szCs w:val="16"/>
      </w:rPr>
      <w:t>/23 Index: MDE 12/6625/2023</w:t>
    </w:r>
    <w:r w:rsidRPr="00793117" w:rsidDel="00FD5737">
      <w:rPr>
        <w:color w:val="auto"/>
        <w:sz w:val="16"/>
        <w:szCs w:val="16"/>
      </w:rPr>
      <w:t xml:space="preserve"> </w:t>
    </w:r>
    <w:r w:rsidRPr="00793117">
      <w:rPr>
        <w:color w:val="auto"/>
        <w:sz w:val="16"/>
        <w:szCs w:val="16"/>
      </w:rPr>
      <w:t>Egypt</w:t>
    </w:r>
    <w:r w:rsidRPr="00793117">
      <w:rPr>
        <w:color w:val="auto"/>
        <w:sz w:val="16"/>
        <w:szCs w:val="16"/>
      </w:rPr>
      <w:tab/>
    </w:r>
    <w:r w:rsidRPr="00793117">
      <w:rPr>
        <w:color w:val="auto"/>
        <w:sz w:val="16"/>
        <w:szCs w:val="16"/>
      </w:rPr>
      <w:tab/>
      <w:t>Date: 29 March 2023</w:t>
    </w:r>
  </w:p>
  <w:p w14:paraId="05FE6282" w14:textId="77777777" w:rsidR="00CE246D" w:rsidRPr="00980425" w:rsidRDefault="00CE246D" w:rsidP="00980425">
    <w:pPr>
      <w:tabs>
        <w:tab w:val="right" w:pos="10203"/>
      </w:tabs>
      <w:spacing w:after="0"/>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8"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6648748">
    <w:abstractNumId w:val="0"/>
  </w:num>
  <w:num w:numId="2" w16cid:durableId="1357317939">
    <w:abstractNumId w:val="21"/>
  </w:num>
  <w:num w:numId="3" w16cid:durableId="841554279">
    <w:abstractNumId w:val="20"/>
  </w:num>
  <w:num w:numId="4" w16cid:durableId="684939894">
    <w:abstractNumId w:val="9"/>
  </w:num>
  <w:num w:numId="5" w16cid:durableId="244346248">
    <w:abstractNumId w:val="3"/>
  </w:num>
  <w:num w:numId="6" w16cid:durableId="253129968">
    <w:abstractNumId w:val="19"/>
  </w:num>
  <w:num w:numId="7" w16cid:durableId="2021003798">
    <w:abstractNumId w:val="17"/>
  </w:num>
  <w:num w:numId="8" w16cid:durableId="1226256032">
    <w:abstractNumId w:val="8"/>
  </w:num>
  <w:num w:numId="9" w16cid:durableId="1216621578">
    <w:abstractNumId w:val="7"/>
  </w:num>
  <w:num w:numId="10" w16cid:durableId="204372565">
    <w:abstractNumId w:val="12"/>
  </w:num>
  <w:num w:numId="11" w16cid:durableId="190579442">
    <w:abstractNumId w:val="5"/>
  </w:num>
  <w:num w:numId="12" w16cid:durableId="401105326">
    <w:abstractNumId w:val="14"/>
  </w:num>
  <w:num w:numId="13" w16cid:durableId="1119491540">
    <w:abstractNumId w:val="15"/>
  </w:num>
  <w:num w:numId="14" w16cid:durableId="1485664249">
    <w:abstractNumId w:val="1"/>
  </w:num>
  <w:num w:numId="15" w16cid:durableId="1256938298">
    <w:abstractNumId w:val="18"/>
  </w:num>
  <w:num w:numId="16" w16cid:durableId="1556309030">
    <w:abstractNumId w:val="10"/>
  </w:num>
  <w:num w:numId="17" w16cid:durableId="1463764609">
    <w:abstractNumId w:val="11"/>
  </w:num>
  <w:num w:numId="18" w16cid:durableId="1775859363">
    <w:abstractNumId w:val="4"/>
  </w:num>
  <w:num w:numId="19" w16cid:durableId="556282246">
    <w:abstractNumId w:val="6"/>
  </w:num>
  <w:num w:numId="20" w16cid:durableId="1581255983">
    <w:abstractNumId w:val="16"/>
  </w:num>
  <w:num w:numId="21" w16cid:durableId="457459231">
    <w:abstractNumId w:val="2"/>
  </w:num>
  <w:num w:numId="22" w16cid:durableId="1686638644">
    <w:abstractNumId w:val="22"/>
  </w:num>
  <w:num w:numId="23" w16cid:durableId="161011821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ED"/>
    <w:rsid w:val="00001383"/>
    <w:rsid w:val="00001CF1"/>
    <w:rsid w:val="00004D79"/>
    <w:rsid w:val="000058B2"/>
    <w:rsid w:val="00006629"/>
    <w:rsid w:val="0002386F"/>
    <w:rsid w:val="00036B92"/>
    <w:rsid w:val="00057A7E"/>
    <w:rsid w:val="000729ED"/>
    <w:rsid w:val="00076037"/>
    <w:rsid w:val="00083462"/>
    <w:rsid w:val="00084C4D"/>
    <w:rsid w:val="00085B24"/>
    <w:rsid w:val="00087E2B"/>
    <w:rsid w:val="0009130D"/>
    <w:rsid w:val="00092DFA"/>
    <w:rsid w:val="000957C5"/>
    <w:rsid w:val="000A1241"/>
    <w:rsid w:val="000A1F14"/>
    <w:rsid w:val="000B02B4"/>
    <w:rsid w:val="000B4A38"/>
    <w:rsid w:val="000B781C"/>
    <w:rsid w:val="000C2A0D"/>
    <w:rsid w:val="000C6196"/>
    <w:rsid w:val="000D0ABB"/>
    <w:rsid w:val="000D2AF2"/>
    <w:rsid w:val="000D70C1"/>
    <w:rsid w:val="000E0D61"/>
    <w:rsid w:val="000E57D4"/>
    <w:rsid w:val="000F08FE"/>
    <w:rsid w:val="000F3012"/>
    <w:rsid w:val="00100FE4"/>
    <w:rsid w:val="0010425E"/>
    <w:rsid w:val="00106837"/>
    <w:rsid w:val="00106D61"/>
    <w:rsid w:val="00114556"/>
    <w:rsid w:val="0012544D"/>
    <w:rsid w:val="001300C3"/>
    <w:rsid w:val="00130B8A"/>
    <w:rsid w:val="001364A2"/>
    <w:rsid w:val="0014617E"/>
    <w:rsid w:val="001526C3"/>
    <w:rsid w:val="001561F4"/>
    <w:rsid w:val="0016118D"/>
    <w:rsid w:val="001648DB"/>
    <w:rsid w:val="00173346"/>
    <w:rsid w:val="00174398"/>
    <w:rsid w:val="00175633"/>
    <w:rsid w:val="00176678"/>
    <w:rsid w:val="001773D1"/>
    <w:rsid w:val="00177779"/>
    <w:rsid w:val="001800A7"/>
    <w:rsid w:val="00190409"/>
    <w:rsid w:val="0019118D"/>
    <w:rsid w:val="00193F0F"/>
    <w:rsid w:val="00194BCA"/>
    <w:rsid w:val="00194CD5"/>
    <w:rsid w:val="001976FE"/>
    <w:rsid w:val="001A4D5E"/>
    <w:rsid w:val="001A635D"/>
    <w:rsid w:val="001A6AC9"/>
    <w:rsid w:val="001B7D4B"/>
    <w:rsid w:val="001C19D9"/>
    <w:rsid w:val="001C22E7"/>
    <w:rsid w:val="001C67B5"/>
    <w:rsid w:val="001D35B4"/>
    <w:rsid w:val="001D52A5"/>
    <w:rsid w:val="001E2045"/>
    <w:rsid w:val="00201189"/>
    <w:rsid w:val="002036C0"/>
    <w:rsid w:val="00215C3E"/>
    <w:rsid w:val="00215E33"/>
    <w:rsid w:val="00225A11"/>
    <w:rsid w:val="00230498"/>
    <w:rsid w:val="00234FAE"/>
    <w:rsid w:val="00240D34"/>
    <w:rsid w:val="00253EB5"/>
    <w:rsid w:val="002558D7"/>
    <w:rsid w:val="0025792F"/>
    <w:rsid w:val="00261CC7"/>
    <w:rsid w:val="002665C3"/>
    <w:rsid w:val="00267383"/>
    <w:rsid w:val="002703E7"/>
    <w:rsid w:val="002709C3"/>
    <w:rsid w:val="002739C9"/>
    <w:rsid w:val="00273E9A"/>
    <w:rsid w:val="002748B7"/>
    <w:rsid w:val="00284383"/>
    <w:rsid w:val="002972B5"/>
    <w:rsid w:val="002A2F36"/>
    <w:rsid w:val="002B1959"/>
    <w:rsid w:val="002B2E9B"/>
    <w:rsid w:val="002C06A6"/>
    <w:rsid w:val="002C5FE4"/>
    <w:rsid w:val="002C7F1F"/>
    <w:rsid w:val="002D1CAA"/>
    <w:rsid w:val="002D48CD"/>
    <w:rsid w:val="002D4C47"/>
    <w:rsid w:val="002D5454"/>
    <w:rsid w:val="002E3658"/>
    <w:rsid w:val="002E58E5"/>
    <w:rsid w:val="002F3C80"/>
    <w:rsid w:val="002F5DC0"/>
    <w:rsid w:val="002F6D42"/>
    <w:rsid w:val="0031230A"/>
    <w:rsid w:val="00313E8B"/>
    <w:rsid w:val="00320461"/>
    <w:rsid w:val="003353ED"/>
    <w:rsid w:val="0033624A"/>
    <w:rsid w:val="003373A5"/>
    <w:rsid w:val="00337826"/>
    <w:rsid w:val="0034128A"/>
    <w:rsid w:val="0034324D"/>
    <w:rsid w:val="00352AA1"/>
    <w:rsid w:val="0035329F"/>
    <w:rsid w:val="00355617"/>
    <w:rsid w:val="00362525"/>
    <w:rsid w:val="0037630D"/>
    <w:rsid w:val="00376EF4"/>
    <w:rsid w:val="00380DEF"/>
    <w:rsid w:val="00381DFA"/>
    <w:rsid w:val="00384B4C"/>
    <w:rsid w:val="003904F0"/>
    <w:rsid w:val="00393722"/>
    <w:rsid w:val="003975C9"/>
    <w:rsid w:val="003A29AD"/>
    <w:rsid w:val="003B294A"/>
    <w:rsid w:val="003B5483"/>
    <w:rsid w:val="003C1559"/>
    <w:rsid w:val="003C3210"/>
    <w:rsid w:val="003C5EEA"/>
    <w:rsid w:val="003C7CB6"/>
    <w:rsid w:val="003F0BD7"/>
    <w:rsid w:val="003F2655"/>
    <w:rsid w:val="003F3D5D"/>
    <w:rsid w:val="00401A76"/>
    <w:rsid w:val="00402ED1"/>
    <w:rsid w:val="00413247"/>
    <w:rsid w:val="0042210F"/>
    <w:rsid w:val="004334BF"/>
    <w:rsid w:val="004408A1"/>
    <w:rsid w:val="0044223F"/>
    <w:rsid w:val="00442E5B"/>
    <w:rsid w:val="0044379B"/>
    <w:rsid w:val="00445D50"/>
    <w:rsid w:val="004475C6"/>
    <w:rsid w:val="00453538"/>
    <w:rsid w:val="004576D7"/>
    <w:rsid w:val="004603A2"/>
    <w:rsid w:val="00460FDF"/>
    <w:rsid w:val="00475ABE"/>
    <w:rsid w:val="00486088"/>
    <w:rsid w:val="00492FA8"/>
    <w:rsid w:val="004A1BDD"/>
    <w:rsid w:val="004A1E64"/>
    <w:rsid w:val="004B1E15"/>
    <w:rsid w:val="004B2367"/>
    <w:rsid w:val="004B381D"/>
    <w:rsid w:val="004C265C"/>
    <w:rsid w:val="004C71F5"/>
    <w:rsid w:val="004D1EF4"/>
    <w:rsid w:val="004D41DC"/>
    <w:rsid w:val="004E1A43"/>
    <w:rsid w:val="004F6E1E"/>
    <w:rsid w:val="00504FBC"/>
    <w:rsid w:val="00514B02"/>
    <w:rsid w:val="00515977"/>
    <w:rsid w:val="00517E88"/>
    <w:rsid w:val="005363CA"/>
    <w:rsid w:val="00540CAE"/>
    <w:rsid w:val="00542F58"/>
    <w:rsid w:val="00545423"/>
    <w:rsid w:val="00547E71"/>
    <w:rsid w:val="005611C7"/>
    <w:rsid w:val="005626FA"/>
    <w:rsid w:val="00565462"/>
    <w:rsid w:val="005668D0"/>
    <w:rsid w:val="00572CCD"/>
    <w:rsid w:val="0057440A"/>
    <w:rsid w:val="00574C84"/>
    <w:rsid w:val="00575084"/>
    <w:rsid w:val="00581A12"/>
    <w:rsid w:val="005862FE"/>
    <w:rsid w:val="00592C3E"/>
    <w:rsid w:val="00596449"/>
    <w:rsid w:val="005A3E28"/>
    <w:rsid w:val="005A71AD"/>
    <w:rsid w:val="005A7F1B"/>
    <w:rsid w:val="005B227F"/>
    <w:rsid w:val="005B59ED"/>
    <w:rsid w:val="005B5C55"/>
    <w:rsid w:val="005B5C5A"/>
    <w:rsid w:val="005C6D4A"/>
    <w:rsid w:val="005C751F"/>
    <w:rsid w:val="005D14AA"/>
    <w:rsid w:val="005D2C37"/>
    <w:rsid w:val="005D4FC1"/>
    <w:rsid w:val="005D58B7"/>
    <w:rsid w:val="005D60E0"/>
    <w:rsid w:val="005D7287"/>
    <w:rsid w:val="005D7D1C"/>
    <w:rsid w:val="005F0355"/>
    <w:rsid w:val="005F5E43"/>
    <w:rsid w:val="00606108"/>
    <w:rsid w:val="006074CF"/>
    <w:rsid w:val="0061173D"/>
    <w:rsid w:val="006201FC"/>
    <w:rsid w:val="00620ADD"/>
    <w:rsid w:val="00626839"/>
    <w:rsid w:val="00633029"/>
    <w:rsid w:val="00640EF2"/>
    <w:rsid w:val="00641874"/>
    <w:rsid w:val="00642D58"/>
    <w:rsid w:val="0064718C"/>
    <w:rsid w:val="0065049B"/>
    <w:rsid w:val="00650D73"/>
    <w:rsid w:val="006558EE"/>
    <w:rsid w:val="00657231"/>
    <w:rsid w:val="00667FBC"/>
    <w:rsid w:val="0068009C"/>
    <w:rsid w:val="006804F3"/>
    <w:rsid w:val="00682755"/>
    <w:rsid w:val="006907BF"/>
    <w:rsid w:val="0069571A"/>
    <w:rsid w:val="006A0BB9"/>
    <w:rsid w:val="006A36EF"/>
    <w:rsid w:val="006B12FA"/>
    <w:rsid w:val="006B461E"/>
    <w:rsid w:val="006B793F"/>
    <w:rsid w:val="006C3C21"/>
    <w:rsid w:val="006C3DF0"/>
    <w:rsid w:val="006C7A31"/>
    <w:rsid w:val="006D46D9"/>
    <w:rsid w:val="006D75EF"/>
    <w:rsid w:val="006F4C28"/>
    <w:rsid w:val="006F756D"/>
    <w:rsid w:val="006F7BF1"/>
    <w:rsid w:val="0070364E"/>
    <w:rsid w:val="007042AA"/>
    <w:rsid w:val="0070527C"/>
    <w:rsid w:val="0070709F"/>
    <w:rsid w:val="007104E8"/>
    <w:rsid w:val="007156FC"/>
    <w:rsid w:val="00716942"/>
    <w:rsid w:val="007173E9"/>
    <w:rsid w:val="007208A7"/>
    <w:rsid w:val="00721FE1"/>
    <w:rsid w:val="00727519"/>
    <w:rsid w:val="00727CA7"/>
    <w:rsid w:val="00732888"/>
    <w:rsid w:val="00732D4D"/>
    <w:rsid w:val="0073431C"/>
    <w:rsid w:val="00755F1B"/>
    <w:rsid w:val="007656E7"/>
    <w:rsid w:val="007666A4"/>
    <w:rsid w:val="00773365"/>
    <w:rsid w:val="007756F4"/>
    <w:rsid w:val="00780FC3"/>
    <w:rsid w:val="00781624"/>
    <w:rsid w:val="00781E3C"/>
    <w:rsid w:val="007858BA"/>
    <w:rsid w:val="00793117"/>
    <w:rsid w:val="007A2ABA"/>
    <w:rsid w:val="007A3AEA"/>
    <w:rsid w:val="007A7F97"/>
    <w:rsid w:val="007B3364"/>
    <w:rsid w:val="007B4F3E"/>
    <w:rsid w:val="007B7197"/>
    <w:rsid w:val="007C449D"/>
    <w:rsid w:val="007C6CD0"/>
    <w:rsid w:val="007D592E"/>
    <w:rsid w:val="007D6F92"/>
    <w:rsid w:val="007E3F77"/>
    <w:rsid w:val="007F72FF"/>
    <w:rsid w:val="007F7B5E"/>
    <w:rsid w:val="008056E9"/>
    <w:rsid w:val="0081049F"/>
    <w:rsid w:val="00814632"/>
    <w:rsid w:val="00820207"/>
    <w:rsid w:val="0082127B"/>
    <w:rsid w:val="00827A40"/>
    <w:rsid w:val="0083195F"/>
    <w:rsid w:val="00840A65"/>
    <w:rsid w:val="00844F48"/>
    <w:rsid w:val="008455C2"/>
    <w:rsid w:val="00846E45"/>
    <w:rsid w:val="00850C47"/>
    <w:rsid w:val="00854724"/>
    <w:rsid w:val="00855C11"/>
    <w:rsid w:val="00857DDB"/>
    <w:rsid w:val="00864035"/>
    <w:rsid w:val="00866873"/>
    <w:rsid w:val="00867761"/>
    <w:rsid w:val="008735F3"/>
    <w:rsid w:val="00873609"/>
    <w:rsid w:val="008763F4"/>
    <w:rsid w:val="008849EA"/>
    <w:rsid w:val="00884F75"/>
    <w:rsid w:val="00891FE8"/>
    <w:rsid w:val="00893DEB"/>
    <w:rsid w:val="00893E2B"/>
    <w:rsid w:val="008A08EF"/>
    <w:rsid w:val="008A2165"/>
    <w:rsid w:val="008A3760"/>
    <w:rsid w:val="008C37AC"/>
    <w:rsid w:val="008D16ED"/>
    <w:rsid w:val="008D2A6B"/>
    <w:rsid w:val="008D49A5"/>
    <w:rsid w:val="008E0B66"/>
    <w:rsid w:val="008E1172"/>
    <w:rsid w:val="008E172D"/>
    <w:rsid w:val="008E6DED"/>
    <w:rsid w:val="008F42CE"/>
    <w:rsid w:val="00902730"/>
    <w:rsid w:val="00906C9F"/>
    <w:rsid w:val="00917D66"/>
    <w:rsid w:val="00921577"/>
    <w:rsid w:val="009259E1"/>
    <w:rsid w:val="00947F05"/>
    <w:rsid w:val="0095188F"/>
    <w:rsid w:val="009547F5"/>
    <w:rsid w:val="009550A0"/>
    <w:rsid w:val="009561C0"/>
    <w:rsid w:val="00960BB8"/>
    <w:rsid w:val="00960C64"/>
    <w:rsid w:val="00963D4F"/>
    <w:rsid w:val="0097218E"/>
    <w:rsid w:val="00980425"/>
    <w:rsid w:val="00981007"/>
    <w:rsid w:val="00991C69"/>
    <w:rsid w:val="009923C0"/>
    <w:rsid w:val="00997219"/>
    <w:rsid w:val="009B5027"/>
    <w:rsid w:val="009B740D"/>
    <w:rsid w:val="009B78FE"/>
    <w:rsid w:val="009C3521"/>
    <w:rsid w:val="009C4461"/>
    <w:rsid w:val="009C6B5A"/>
    <w:rsid w:val="009E097D"/>
    <w:rsid w:val="009E7E6E"/>
    <w:rsid w:val="00A05E17"/>
    <w:rsid w:val="00A07E67"/>
    <w:rsid w:val="00A279F1"/>
    <w:rsid w:val="00A31F72"/>
    <w:rsid w:val="00A41FC6"/>
    <w:rsid w:val="00A44B1B"/>
    <w:rsid w:val="00A4583A"/>
    <w:rsid w:val="00A64E77"/>
    <w:rsid w:val="00A70D9D"/>
    <w:rsid w:val="00A7548F"/>
    <w:rsid w:val="00A80239"/>
    <w:rsid w:val="00A81673"/>
    <w:rsid w:val="00A83172"/>
    <w:rsid w:val="00A90EA6"/>
    <w:rsid w:val="00A95A5B"/>
    <w:rsid w:val="00AB5744"/>
    <w:rsid w:val="00AB5C6E"/>
    <w:rsid w:val="00AB771D"/>
    <w:rsid w:val="00AB7E5D"/>
    <w:rsid w:val="00AC15B7"/>
    <w:rsid w:val="00AC367F"/>
    <w:rsid w:val="00AD481A"/>
    <w:rsid w:val="00AE4214"/>
    <w:rsid w:val="00AF0FCD"/>
    <w:rsid w:val="00AF5FF0"/>
    <w:rsid w:val="00B15616"/>
    <w:rsid w:val="00B206A8"/>
    <w:rsid w:val="00B27341"/>
    <w:rsid w:val="00B408D4"/>
    <w:rsid w:val="00B52B01"/>
    <w:rsid w:val="00B6690B"/>
    <w:rsid w:val="00B7545C"/>
    <w:rsid w:val="00B92AEC"/>
    <w:rsid w:val="00B957E6"/>
    <w:rsid w:val="00B97626"/>
    <w:rsid w:val="00BA0E81"/>
    <w:rsid w:val="00BA6913"/>
    <w:rsid w:val="00BB0B3B"/>
    <w:rsid w:val="00BB309F"/>
    <w:rsid w:val="00BB50D1"/>
    <w:rsid w:val="00BC26A0"/>
    <w:rsid w:val="00BC7111"/>
    <w:rsid w:val="00BD0B43"/>
    <w:rsid w:val="00BD4315"/>
    <w:rsid w:val="00BE0D92"/>
    <w:rsid w:val="00BE4685"/>
    <w:rsid w:val="00BE5059"/>
    <w:rsid w:val="00BE6035"/>
    <w:rsid w:val="00BF4778"/>
    <w:rsid w:val="00BF7136"/>
    <w:rsid w:val="00C0308E"/>
    <w:rsid w:val="00C05B88"/>
    <w:rsid w:val="00C162AD"/>
    <w:rsid w:val="00C17D6F"/>
    <w:rsid w:val="00C31F18"/>
    <w:rsid w:val="00C359CF"/>
    <w:rsid w:val="00C370BB"/>
    <w:rsid w:val="00C37427"/>
    <w:rsid w:val="00C415B8"/>
    <w:rsid w:val="00C45EE9"/>
    <w:rsid w:val="00C460DB"/>
    <w:rsid w:val="00C50CEC"/>
    <w:rsid w:val="00C538D1"/>
    <w:rsid w:val="00C53FE9"/>
    <w:rsid w:val="00C607FB"/>
    <w:rsid w:val="00C65FFB"/>
    <w:rsid w:val="00C76EE0"/>
    <w:rsid w:val="00C8330C"/>
    <w:rsid w:val="00C85AE8"/>
    <w:rsid w:val="00C85BFA"/>
    <w:rsid w:val="00C85EFE"/>
    <w:rsid w:val="00C934DE"/>
    <w:rsid w:val="00C93CB2"/>
    <w:rsid w:val="00C948F8"/>
    <w:rsid w:val="00CA13A3"/>
    <w:rsid w:val="00CA51AF"/>
    <w:rsid w:val="00CA56C5"/>
    <w:rsid w:val="00CA5CB1"/>
    <w:rsid w:val="00CC152E"/>
    <w:rsid w:val="00CC5AA8"/>
    <w:rsid w:val="00CD2995"/>
    <w:rsid w:val="00CE246D"/>
    <w:rsid w:val="00CF7805"/>
    <w:rsid w:val="00D007F8"/>
    <w:rsid w:val="00D030C9"/>
    <w:rsid w:val="00D05A52"/>
    <w:rsid w:val="00D114C6"/>
    <w:rsid w:val="00D142D0"/>
    <w:rsid w:val="00D17BC7"/>
    <w:rsid w:val="00D23D90"/>
    <w:rsid w:val="00D26BF9"/>
    <w:rsid w:val="00D35879"/>
    <w:rsid w:val="00D43E2C"/>
    <w:rsid w:val="00D47210"/>
    <w:rsid w:val="00D53E27"/>
    <w:rsid w:val="00D54217"/>
    <w:rsid w:val="00D54A6C"/>
    <w:rsid w:val="00D62977"/>
    <w:rsid w:val="00D635A1"/>
    <w:rsid w:val="00D640E9"/>
    <w:rsid w:val="00D6411A"/>
    <w:rsid w:val="00D64C01"/>
    <w:rsid w:val="00D67ABF"/>
    <w:rsid w:val="00D749E6"/>
    <w:rsid w:val="00D834E2"/>
    <w:rsid w:val="00D839E9"/>
    <w:rsid w:val="00D844EE"/>
    <w:rsid w:val="00D847F8"/>
    <w:rsid w:val="00D90465"/>
    <w:rsid w:val="00DB7D74"/>
    <w:rsid w:val="00DC0114"/>
    <w:rsid w:val="00DC2A2F"/>
    <w:rsid w:val="00DC65A4"/>
    <w:rsid w:val="00DC66B5"/>
    <w:rsid w:val="00DD346F"/>
    <w:rsid w:val="00DE7253"/>
    <w:rsid w:val="00DF1141"/>
    <w:rsid w:val="00DF3644"/>
    <w:rsid w:val="00DF3DF5"/>
    <w:rsid w:val="00DF63A6"/>
    <w:rsid w:val="00E028CA"/>
    <w:rsid w:val="00E04AF0"/>
    <w:rsid w:val="00E12F67"/>
    <w:rsid w:val="00E12FD3"/>
    <w:rsid w:val="00E22AAE"/>
    <w:rsid w:val="00E37B98"/>
    <w:rsid w:val="00E406B4"/>
    <w:rsid w:val="00E40A61"/>
    <w:rsid w:val="00E40C55"/>
    <w:rsid w:val="00E40EAA"/>
    <w:rsid w:val="00E43F3A"/>
    <w:rsid w:val="00E45B15"/>
    <w:rsid w:val="00E4739B"/>
    <w:rsid w:val="00E508A5"/>
    <w:rsid w:val="00E5216D"/>
    <w:rsid w:val="00E52B9E"/>
    <w:rsid w:val="00E63CEF"/>
    <w:rsid w:val="00E65D5E"/>
    <w:rsid w:val="00E660EC"/>
    <w:rsid w:val="00E66AD0"/>
    <w:rsid w:val="00E67C6B"/>
    <w:rsid w:val="00E707D9"/>
    <w:rsid w:val="00E7569C"/>
    <w:rsid w:val="00E76516"/>
    <w:rsid w:val="00E76DF7"/>
    <w:rsid w:val="00E778FE"/>
    <w:rsid w:val="00EA1562"/>
    <w:rsid w:val="00EA68CE"/>
    <w:rsid w:val="00EB1C45"/>
    <w:rsid w:val="00EB51EB"/>
    <w:rsid w:val="00EB5778"/>
    <w:rsid w:val="00EC677A"/>
    <w:rsid w:val="00EE5B8E"/>
    <w:rsid w:val="00EF0D11"/>
    <w:rsid w:val="00EF160F"/>
    <w:rsid w:val="00EF284E"/>
    <w:rsid w:val="00F10989"/>
    <w:rsid w:val="00F25445"/>
    <w:rsid w:val="00F322A8"/>
    <w:rsid w:val="00F32E94"/>
    <w:rsid w:val="00F3436F"/>
    <w:rsid w:val="00F45927"/>
    <w:rsid w:val="00F4599B"/>
    <w:rsid w:val="00F53B3B"/>
    <w:rsid w:val="00F65D4B"/>
    <w:rsid w:val="00F65FD1"/>
    <w:rsid w:val="00F71103"/>
    <w:rsid w:val="00F7577A"/>
    <w:rsid w:val="00F771BD"/>
    <w:rsid w:val="00F80415"/>
    <w:rsid w:val="00F83EDB"/>
    <w:rsid w:val="00F91619"/>
    <w:rsid w:val="00F93094"/>
    <w:rsid w:val="00F9400E"/>
    <w:rsid w:val="00F9502C"/>
    <w:rsid w:val="00FA1C07"/>
    <w:rsid w:val="00FA48E3"/>
    <w:rsid w:val="00FA4E88"/>
    <w:rsid w:val="00FA7368"/>
    <w:rsid w:val="00FB2CBD"/>
    <w:rsid w:val="00FB54DD"/>
    <w:rsid w:val="00FB5E33"/>
    <w:rsid w:val="00FB6A97"/>
    <w:rsid w:val="00FC01A6"/>
    <w:rsid w:val="00FC229A"/>
    <w:rsid w:val="00FD5737"/>
    <w:rsid w:val="00FF4725"/>
    <w:rsid w:val="00FF799B"/>
    <w:rsid w:val="05BB6FBB"/>
    <w:rsid w:val="06B12AEC"/>
    <w:rsid w:val="0A4BFECE"/>
    <w:rsid w:val="0B788B3C"/>
    <w:rsid w:val="0BC92C5C"/>
    <w:rsid w:val="0D0E7148"/>
    <w:rsid w:val="13458C06"/>
    <w:rsid w:val="14233CB7"/>
    <w:rsid w:val="15DC83DC"/>
    <w:rsid w:val="1618D3EE"/>
    <w:rsid w:val="1619BC3A"/>
    <w:rsid w:val="191759FE"/>
    <w:rsid w:val="194CE61B"/>
    <w:rsid w:val="23915313"/>
    <w:rsid w:val="293C5204"/>
    <w:rsid w:val="2997C542"/>
    <w:rsid w:val="29C8D215"/>
    <w:rsid w:val="2A839884"/>
    <w:rsid w:val="3056ADBE"/>
    <w:rsid w:val="3565A6C1"/>
    <w:rsid w:val="35E42772"/>
    <w:rsid w:val="3B976827"/>
    <w:rsid w:val="3FED7D8C"/>
    <w:rsid w:val="4074BF0E"/>
    <w:rsid w:val="40DE2F7C"/>
    <w:rsid w:val="4291F84F"/>
    <w:rsid w:val="4545EEF7"/>
    <w:rsid w:val="4D24472A"/>
    <w:rsid w:val="5313D43C"/>
    <w:rsid w:val="57D4BEF2"/>
    <w:rsid w:val="5969ED63"/>
    <w:rsid w:val="5B1CBB12"/>
    <w:rsid w:val="5CA18E25"/>
    <w:rsid w:val="5CA5EEDB"/>
    <w:rsid w:val="5CB88B73"/>
    <w:rsid w:val="653B48AD"/>
    <w:rsid w:val="668C386A"/>
    <w:rsid w:val="6A86F622"/>
    <w:rsid w:val="6B23CF14"/>
    <w:rsid w:val="6C1E65CD"/>
    <w:rsid w:val="6DAFD598"/>
    <w:rsid w:val="6FF74037"/>
    <w:rsid w:val="70E7765A"/>
    <w:rsid w:val="74874E02"/>
    <w:rsid w:val="78219F89"/>
    <w:rsid w:val="78A890A9"/>
    <w:rsid w:val="78DBA11C"/>
    <w:rsid w:val="79C57E4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512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7D592E"/>
    <w:rPr>
      <w:rFonts w:ascii="Amnesty Trade Gothic" w:hAnsi="Amnesty Trade Gothic"/>
      <w:color w:val="000000"/>
      <w:sz w:val="18"/>
      <w:szCs w:val="24"/>
      <w:lang w:eastAsia="ar-SA"/>
    </w:rPr>
  </w:style>
  <w:style w:type="paragraph" w:customStyle="1" w:styleId="FreeForm">
    <w:name w:val="Free Form"/>
    <w:rsid w:val="00EF0D11"/>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paragraph" w:customStyle="1" w:styleId="paragraph">
    <w:name w:val="paragraph"/>
    <w:basedOn w:val="Normal"/>
    <w:rsid w:val="001B7D4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1B7D4B"/>
  </w:style>
  <w:style w:type="character" w:customStyle="1" w:styleId="eop">
    <w:name w:val="eop"/>
    <w:basedOn w:val="DefaultParagraphFont"/>
    <w:rsid w:val="001B7D4B"/>
  </w:style>
  <w:style w:type="character" w:styleId="Strong">
    <w:name w:val="Strong"/>
    <w:basedOn w:val="DefaultParagraphFont"/>
    <w:uiPriority w:val="22"/>
    <w:qFormat/>
    <w:rsid w:val="001B7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3724">
      <w:bodyDiv w:val="1"/>
      <w:marLeft w:val="0"/>
      <w:marRight w:val="0"/>
      <w:marTop w:val="0"/>
      <w:marBottom w:val="0"/>
      <w:divBdr>
        <w:top w:val="none" w:sz="0" w:space="0" w:color="auto"/>
        <w:left w:val="none" w:sz="0" w:space="0" w:color="auto"/>
        <w:bottom w:val="none" w:sz="0" w:space="0" w:color="auto"/>
        <w:right w:val="none" w:sz="0" w:space="0" w:color="auto"/>
      </w:divBdr>
    </w:div>
    <w:div w:id="146107072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mbassador@egyptembassy.ne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AlsisiOfficia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twitter.com/MotazZahr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pokesman@op.gov.eg" TargetMode="External"/><Relationship Id="rId5" Type="http://schemas.openxmlformats.org/officeDocument/2006/relationships/footnotes" Target="footnotes.xml"/><Relationship Id="rId15" Type="http://schemas.openxmlformats.org/officeDocument/2006/relationships/hyperlink" Target="https://twitter.com/EgyptEmbassyUSA?ref_src=twsrc%5Egoogle%7Ctwcamp%5Eserp%7Ctwgr%5Eautho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mbassy@egyptembassy.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2023-03-30T20:33:00Z</dcterms:created>
  <dcterms:modified xsi:type="dcterms:W3CDTF">2023-03-30T20:33:00Z</dcterms:modified>
</cp:coreProperties>
</file>