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4FC1A2" w14:textId="6B3FFF74" w:rsidR="005D2C37" w:rsidRPr="00811050" w:rsidRDefault="0034128A" w:rsidP="00505A69">
      <w:pPr>
        <w:pStyle w:val="AIUrgentActionTopHeading"/>
        <w:shd w:val="clear" w:color="auto" w:fill="FFFFFF" w:themeFill="background1"/>
        <w:tabs>
          <w:tab w:val="left" w:pos="1650"/>
        </w:tabs>
        <w:spacing w:line="240" w:lineRule="auto"/>
        <w:rPr>
          <w:rFonts w:cs="Arial"/>
          <w:sz w:val="60"/>
          <w:szCs w:val="60"/>
        </w:rPr>
      </w:pPr>
      <w:r w:rsidRPr="00811050">
        <w:rPr>
          <w:rFonts w:cs="Arial"/>
          <w:sz w:val="60"/>
          <w:szCs w:val="60"/>
          <w:highlight w:val="yellow"/>
        </w:rPr>
        <w:t>URGENT ACTION</w:t>
      </w:r>
    </w:p>
    <w:p w14:paraId="178DF8A4" w14:textId="6E07203F" w:rsidR="00466D35" w:rsidRPr="00811050" w:rsidRDefault="00466D35" w:rsidP="00505A69">
      <w:pPr>
        <w:spacing w:after="0" w:line="240" w:lineRule="auto"/>
        <w:rPr>
          <w:rFonts w:ascii="Arial" w:hAnsi="Arial" w:cs="Arial"/>
          <w:b/>
          <w:color w:val="auto"/>
          <w:sz w:val="33"/>
          <w:szCs w:val="33"/>
          <w:shd w:val="clear" w:color="auto" w:fill="E6E6E6"/>
          <w:lang w:eastAsia="es-MX"/>
        </w:rPr>
      </w:pPr>
      <w:r w:rsidRPr="00811050">
        <w:rPr>
          <w:rFonts w:ascii="Arial" w:hAnsi="Arial" w:cs="Arial"/>
          <w:b/>
          <w:sz w:val="33"/>
          <w:szCs w:val="33"/>
          <w:lang w:eastAsia="es-MX"/>
        </w:rPr>
        <w:t>ACTIVIST HELD WITHOUT CHARGE FOR 200 DAYS</w:t>
      </w:r>
    </w:p>
    <w:p w14:paraId="49D7A996" w14:textId="2BC8F340" w:rsidR="005D418E" w:rsidRPr="00505A69" w:rsidRDefault="4B042160" w:rsidP="00505A69">
      <w:pPr>
        <w:spacing w:after="0" w:line="240" w:lineRule="auto"/>
        <w:jc w:val="both"/>
        <w:rPr>
          <w:rFonts w:ascii="Arial" w:hAnsi="Arial" w:cs="Arial"/>
          <w:b/>
          <w:bCs/>
          <w:color w:val="auto"/>
          <w:sz w:val="22"/>
          <w:szCs w:val="22"/>
          <w:lang w:eastAsia="es-MX"/>
        </w:rPr>
      </w:pPr>
      <w:r w:rsidRPr="00505A69">
        <w:rPr>
          <w:rFonts w:ascii="Arial" w:hAnsi="Arial" w:cs="Arial"/>
          <w:b/>
          <w:bCs/>
          <w:color w:val="auto"/>
          <w:sz w:val="22"/>
          <w:szCs w:val="22"/>
          <w:lang w:eastAsia="es-MX"/>
        </w:rPr>
        <w:t>P</w:t>
      </w:r>
      <w:r w:rsidR="005D418E" w:rsidRPr="00505A69">
        <w:rPr>
          <w:rFonts w:ascii="Arial" w:hAnsi="Arial" w:cs="Arial"/>
          <w:b/>
          <w:bCs/>
          <w:color w:val="auto"/>
          <w:sz w:val="22"/>
          <w:szCs w:val="22"/>
          <w:lang w:eastAsia="es-MX"/>
        </w:rPr>
        <w:t xml:space="preserve">eace activist Abdul Karim Ali has been </w:t>
      </w:r>
      <w:r w:rsidR="00A60BA8" w:rsidRPr="00505A69">
        <w:rPr>
          <w:rFonts w:ascii="Arial" w:hAnsi="Arial" w:cs="Arial"/>
          <w:b/>
          <w:bCs/>
          <w:color w:val="auto"/>
          <w:sz w:val="22"/>
          <w:szCs w:val="22"/>
          <w:lang w:eastAsia="es-MX"/>
        </w:rPr>
        <w:t xml:space="preserve">arbitrarily </w:t>
      </w:r>
      <w:r w:rsidR="00AB48A0" w:rsidRPr="00505A69">
        <w:rPr>
          <w:rFonts w:ascii="Arial" w:hAnsi="Arial" w:cs="Arial"/>
          <w:b/>
          <w:bCs/>
          <w:color w:val="auto"/>
          <w:sz w:val="22"/>
          <w:szCs w:val="22"/>
          <w:lang w:eastAsia="es-MX"/>
        </w:rPr>
        <w:t>detained without charge</w:t>
      </w:r>
      <w:r w:rsidR="005D418E" w:rsidRPr="00505A69">
        <w:rPr>
          <w:rFonts w:ascii="Arial" w:hAnsi="Arial" w:cs="Arial"/>
          <w:b/>
          <w:bCs/>
          <w:color w:val="auto"/>
          <w:sz w:val="22"/>
          <w:szCs w:val="22"/>
          <w:lang w:eastAsia="es-MX"/>
        </w:rPr>
        <w:t xml:space="preserve"> </w:t>
      </w:r>
      <w:r w:rsidR="00A60BA8" w:rsidRPr="00505A69">
        <w:rPr>
          <w:rFonts w:ascii="Arial" w:hAnsi="Arial" w:cs="Arial"/>
          <w:b/>
          <w:bCs/>
          <w:color w:val="auto"/>
          <w:sz w:val="22"/>
          <w:szCs w:val="22"/>
          <w:lang w:eastAsia="es-MX"/>
        </w:rPr>
        <w:t>since</w:t>
      </w:r>
      <w:r w:rsidR="001E27B5" w:rsidRPr="00505A69">
        <w:rPr>
          <w:rFonts w:ascii="Arial" w:hAnsi="Arial" w:cs="Arial"/>
          <w:b/>
          <w:bCs/>
          <w:color w:val="auto"/>
          <w:sz w:val="22"/>
          <w:szCs w:val="22"/>
          <w:lang w:eastAsia="es-MX"/>
        </w:rPr>
        <w:t xml:space="preserve"> 11 August</w:t>
      </w:r>
      <w:r w:rsidR="00A60BA8" w:rsidRPr="00505A69">
        <w:rPr>
          <w:rFonts w:ascii="Arial" w:hAnsi="Arial" w:cs="Arial"/>
          <w:b/>
          <w:bCs/>
          <w:color w:val="auto"/>
          <w:sz w:val="22"/>
          <w:szCs w:val="22"/>
          <w:lang w:eastAsia="es-MX"/>
        </w:rPr>
        <w:t xml:space="preserve"> 2022. While </w:t>
      </w:r>
      <w:r w:rsidR="00943D1C" w:rsidRPr="00505A69">
        <w:rPr>
          <w:rFonts w:ascii="Arial" w:hAnsi="Arial" w:cs="Arial"/>
          <w:b/>
          <w:bCs/>
          <w:color w:val="auto"/>
          <w:sz w:val="22"/>
          <w:szCs w:val="22"/>
          <w:lang w:eastAsia="es-MX"/>
        </w:rPr>
        <w:t xml:space="preserve">the authorities have provided </w:t>
      </w:r>
      <w:r w:rsidR="00CC45E5" w:rsidRPr="00505A69">
        <w:rPr>
          <w:rFonts w:ascii="Arial" w:hAnsi="Arial" w:cs="Arial"/>
          <w:b/>
          <w:bCs/>
          <w:color w:val="auto"/>
          <w:sz w:val="22"/>
          <w:szCs w:val="22"/>
          <w:lang w:eastAsia="es-MX"/>
        </w:rPr>
        <w:t xml:space="preserve">no formal reason for his detention, he was interrogated repeatedly about a video he made on </w:t>
      </w:r>
      <w:r w:rsidR="74F89313" w:rsidRPr="00505A69">
        <w:rPr>
          <w:rFonts w:ascii="Arial" w:hAnsi="Arial" w:cs="Arial"/>
          <w:b/>
          <w:bCs/>
          <w:color w:val="auto"/>
          <w:sz w:val="22"/>
          <w:szCs w:val="22"/>
          <w:lang w:eastAsia="es-MX"/>
        </w:rPr>
        <w:t>9 July 2022</w:t>
      </w:r>
      <w:r w:rsidR="007846F9" w:rsidRPr="00505A69">
        <w:rPr>
          <w:rFonts w:ascii="Arial" w:hAnsi="Arial" w:cs="Arial"/>
          <w:b/>
          <w:bCs/>
          <w:color w:val="auto"/>
          <w:sz w:val="22"/>
          <w:szCs w:val="22"/>
          <w:lang w:eastAsia="es-MX"/>
        </w:rPr>
        <w:t xml:space="preserve"> </w:t>
      </w:r>
      <w:r w:rsidR="00CC45E5" w:rsidRPr="00505A69">
        <w:rPr>
          <w:rFonts w:ascii="Arial" w:hAnsi="Arial" w:cs="Arial"/>
          <w:b/>
          <w:bCs/>
          <w:color w:val="auto"/>
          <w:sz w:val="22"/>
          <w:szCs w:val="22"/>
          <w:lang w:eastAsia="es-MX"/>
        </w:rPr>
        <w:t>denouncing a Cameroonian military chief for</w:t>
      </w:r>
      <w:r w:rsidR="00E72AB1" w:rsidRPr="00505A69">
        <w:rPr>
          <w:rFonts w:ascii="Arial" w:hAnsi="Arial" w:cs="Arial"/>
          <w:b/>
          <w:bCs/>
          <w:color w:val="auto"/>
          <w:sz w:val="22"/>
          <w:szCs w:val="22"/>
          <w:lang w:eastAsia="es-MX"/>
        </w:rPr>
        <w:t xml:space="preserve"> </w:t>
      </w:r>
      <w:r w:rsidR="00413253" w:rsidRPr="00505A69">
        <w:rPr>
          <w:rFonts w:ascii="Arial" w:hAnsi="Arial" w:cs="Arial"/>
          <w:b/>
          <w:bCs/>
          <w:color w:val="auto"/>
          <w:sz w:val="22"/>
          <w:szCs w:val="22"/>
          <w:lang w:eastAsia="es-MX"/>
        </w:rPr>
        <w:t xml:space="preserve">allegedly </w:t>
      </w:r>
      <w:r w:rsidR="00CC45E5" w:rsidRPr="00505A69">
        <w:rPr>
          <w:rFonts w:ascii="Arial" w:hAnsi="Arial" w:cs="Arial"/>
          <w:b/>
          <w:bCs/>
          <w:color w:val="auto"/>
          <w:sz w:val="22"/>
          <w:szCs w:val="22"/>
          <w:lang w:eastAsia="es-MX"/>
        </w:rPr>
        <w:t xml:space="preserve">torturing civilians. </w:t>
      </w:r>
      <w:r w:rsidR="001D744E" w:rsidRPr="00505A69">
        <w:rPr>
          <w:rFonts w:ascii="Arial" w:hAnsi="Arial" w:cs="Arial"/>
          <w:b/>
          <w:bCs/>
          <w:color w:val="auto"/>
          <w:sz w:val="22"/>
          <w:szCs w:val="22"/>
          <w:lang w:eastAsia="es-MX"/>
        </w:rPr>
        <w:t>If this is the basis for his detention</w:t>
      </w:r>
      <w:r w:rsidR="00B72B9A" w:rsidRPr="00505A69">
        <w:rPr>
          <w:rFonts w:ascii="Arial" w:hAnsi="Arial" w:cs="Arial"/>
          <w:b/>
          <w:bCs/>
          <w:color w:val="auto"/>
          <w:sz w:val="22"/>
          <w:szCs w:val="22"/>
          <w:lang w:eastAsia="es-MX"/>
        </w:rPr>
        <w:t xml:space="preserve">, </w:t>
      </w:r>
      <w:r w:rsidR="004C1F1C" w:rsidRPr="00505A69">
        <w:rPr>
          <w:rFonts w:ascii="Arial" w:hAnsi="Arial" w:cs="Arial"/>
          <w:b/>
          <w:bCs/>
          <w:color w:val="auto"/>
          <w:sz w:val="22"/>
          <w:szCs w:val="22"/>
          <w:lang w:eastAsia="es-MX"/>
        </w:rPr>
        <w:t>it</w:t>
      </w:r>
      <w:r w:rsidR="001C259A" w:rsidRPr="00505A69">
        <w:rPr>
          <w:rFonts w:ascii="Arial" w:hAnsi="Arial" w:cs="Arial"/>
          <w:b/>
          <w:bCs/>
          <w:color w:val="auto"/>
          <w:sz w:val="22"/>
          <w:szCs w:val="22"/>
          <w:lang w:eastAsia="es-MX"/>
        </w:rPr>
        <w:t xml:space="preserve"> i</w:t>
      </w:r>
      <w:r w:rsidR="004C1F1C" w:rsidRPr="00505A69">
        <w:rPr>
          <w:rFonts w:ascii="Arial" w:hAnsi="Arial" w:cs="Arial"/>
          <w:b/>
          <w:bCs/>
          <w:color w:val="auto"/>
          <w:sz w:val="22"/>
          <w:szCs w:val="22"/>
          <w:lang w:eastAsia="es-MX"/>
        </w:rPr>
        <w:t xml:space="preserve">s </w:t>
      </w:r>
      <w:r w:rsidR="00015189" w:rsidRPr="00505A69">
        <w:rPr>
          <w:rFonts w:ascii="Arial" w:hAnsi="Arial" w:cs="Arial"/>
          <w:b/>
          <w:bCs/>
          <w:color w:val="auto"/>
          <w:sz w:val="22"/>
          <w:szCs w:val="22"/>
          <w:lang w:eastAsia="es-MX"/>
        </w:rPr>
        <w:t xml:space="preserve">a </w:t>
      </w:r>
      <w:r w:rsidR="004C1F1C" w:rsidRPr="00505A69">
        <w:rPr>
          <w:rFonts w:ascii="Arial" w:hAnsi="Arial" w:cs="Arial"/>
          <w:b/>
          <w:bCs/>
          <w:color w:val="auto"/>
          <w:sz w:val="22"/>
          <w:szCs w:val="22"/>
          <w:lang w:eastAsia="es-MX"/>
        </w:rPr>
        <w:t xml:space="preserve">violation of </w:t>
      </w:r>
      <w:r w:rsidR="00F27E3B" w:rsidRPr="00505A69">
        <w:rPr>
          <w:rFonts w:ascii="Arial" w:hAnsi="Arial" w:cs="Arial"/>
          <w:b/>
          <w:bCs/>
          <w:color w:val="auto"/>
          <w:sz w:val="22"/>
          <w:szCs w:val="22"/>
          <w:lang w:eastAsia="es-MX"/>
        </w:rPr>
        <w:t xml:space="preserve">his right to </w:t>
      </w:r>
      <w:r w:rsidR="004C1F1C" w:rsidRPr="00505A69">
        <w:rPr>
          <w:rFonts w:ascii="Arial" w:hAnsi="Arial" w:cs="Arial"/>
          <w:b/>
          <w:bCs/>
          <w:color w:val="auto"/>
          <w:sz w:val="22"/>
          <w:szCs w:val="22"/>
          <w:lang w:eastAsia="es-MX"/>
        </w:rPr>
        <w:t xml:space="preserve">freedom of expression. </w:t>
      </w:r>
      <w:r w:rsidR="02ED4D61" w:rsidRPr="00505A69">
        <w:rPr>
          <w:rFonts w:ascii="Arial" w:hAnsi="Arial" w:cs="Arial"/>
          <w:b/>
          <w:bCs/>
          <w:color w:val="auto"/>
          <w:sz w:val="22"/>
          <w:szCs w:val="22"/>
          <w:lang w:eastAsia="es-MX"/>
        </w:rPr>
        <w:t>Two of</w:t>
      </w:r>
      <w:r w:rsidR="004C1F1C" w:rsidRPr="00505A69">
        <w:rPr>
          <w:rFonts w:ascii="Arial" w:hAnsi="Arial" w:cs="Arial"/>
          <w:b/>
          <w:bCs/>
          <w:color w:val="auto"/>
          <w:sz w:val="22"/>
          <w:szCs w:val="22"/>
          <w:lang w:eastAsia="es-MX"/>
        </w:rPr>
        <w:t xml:space="preserve"> </w:t>
      </w:r>
      <w:r w:rsidR="00262578" w:rsidRPr="00505A69">
        <w:rPr>
          <w:rFonts w:ascii="Arial" w:hAnsi="Arial" w:cs="Arial"/>
          <w:b/>
          <w:bCs/>
          <w:color w:val="auto"/>
          <w:sz w:val="22"/>
          <w:szCs w:val="22"/>
          <w:lang w:eastAsia="es-MX"/>
        </w:rPr>
        <w:t>Abdul Karim</w:t>
      </w:r>
      <w:r w:rsidR="003655FA" w:rsidRPr="00505A69">
        <w:rPr>
          <w:rFonts w:ascii="Arial" w:hAnsi="Arial" w:cs="Arial"/>
          <w:b/>
          <w:bCs/>
          <w:color w:val="auto"/>
          <w:sz w:val="22"/>
          <w:szCs w:val="22"/>
          <w:lang w:eastAsia="es-MX"/>
        </w:rPr>
        <w:t>’s</w:t>
      </w:r>
      <w:r w:rsidR="2CA96DAF" w:rsidRPr="00505A69">
        <w:rPr>
          <w:rFonts w:ascii="Arial" w:hAnsi="Arial" w:cs="Arial"/>
          <w:b/>
          <w:bCs/>
          <w:color w:val="auto"/>
          <w:sz w:val="22"/>
          <w:szCs w:val="22"/>
          <w:lang w:eastAsia="es-MX"/>
        </w:rPr>
        <w:t xml:space="preserve"> </w:t>
      </w:r>
      <w:r w:rsidR="005D418E" w:rsidRPr="00505A69">
        <w:rPr>
          <w:rFonts w:ascii="Arial" w:hAnsi="Arial" w:cs="Arial"/>
          <w:b/>
          <w:bCs/>
          <w:color w:val="auto"/>
          <w:sz w:val="22"/>
          <w:szCs w:val="22"/>
          <w:lang w:eastAsia="es-MX"/>
        </w:rPr>
        <w:t>friend</w:t>
      </w:r>
      <w:r w:rsidR="7BDC93C5" w:rsidRPr="00505A69">
        <w:rPr>
          <w:rFonts w:ascii="Arial" w:hAnsi="Arial" w:cs="Arial"/>
          <w:b/>
          <w:bCs/>
          <w:color w:val="auto"/>
          <w:sz w:val="22"/>
          <w:szCs w:val="22"/>
          <w:lang w:eastAsia="es-MX"/>
        </w:rPr>
        <w:t>s</w:t>
      </w:r>
      <w:r w:rsidR="005D418E" w:rsidRPr="00505A69">
        <w:rPr>
          <w:rFonts w:ascii="Arial" w:hAnsi="Arial" w:cs="Arial"/>
          <w:b/>
          <w:bCs/>
          <w:color w:val="auto"/>
          <w:sz w:val="22"/>
          <w:szCs w:val="22"/>
          <w:lang w:eastAsia="es-MX"/>
        </w:rPr>
        <w:t xml:space="preserve"> have</w:t>
      </w:r>
      <w:r w:rsidR="00EA6A3D" w:rsidRPr="00505A69">
        <w:rPr>
          <w:rFonts w:ascii="Arial" w:hAnsi="Arial" w:cs="Arial"/>
          <w:b/>
          <w:bCs/>
          <w:color w:val="auto"/>
          <w:sz w:val="22"/>
          <w:szCs w:val="22"/>
          <w:lang w:eastAsia="es-MX"/>
        </w:rPr>
        <w:t xml:space="preserve"> also</w:t>
      </w:r>
      <w:r w:rsidR="005D418E" w:rsidRPr="00505A69">
        <w:rPr>
          <w:rFonts w:ascii="Arial" w:hAnsi="Arial" w:cs="Arial"/>
          <w:b/>
          <w:bCs/>
          <w:color w:val="auto"/>
          <w:sz w:val="22"/>
          <w:szCs w:val="22"/>
          <w:lang w:eastAsia="es-MX"/>
        </w:rPr>
        <w:t xml:space="preserve"> been taken into detention alongside him</w:t>
      </w:r>
      <w:r w:rsidR="50D74FC7" w:rsidRPr="00505A69">
        <w:rPr>
          <w:rFonts w:ascii="Arial" w:hAnsi="Arial" w:cs="Arial"/>
          <w:b/>
          <w:bCs/>
          <w:color w:val="auto"/>
          <w:sz w:val="22"/>
          <w:szCs w:val="22"/>
          <w:lang w:eastAsia="es-MX"/>
        </w:rPr>
        <w:t xml:space="preserve"> since then</w:t>
      </w:r>
      <w:r w:rsidR="003B51EF" w:rsidRPr="00505A69">
        <w:rPr>
          <w:rFonts w:ascii="Arial" w:hAnsi="Arial" w:cs="Arial"/>
          <w:b/>
          <w:bCs/>
          <w:color w:val="auto"/>
          <w:sz w:val="22"/>
          <w:szCs w:val="22"/>
          <w:lang w:eastAsia="es-MX"/>
        </w:rPr>
        <w:t>.</w:t>
      </w:r>
      <w:r w:rsidR="003B6949" w:rsidRPr="00505A69">
        <w:rPr>
          <w:rFonts w:ascii="Arial" w:hAnsi="Arial" w:cs="Arial"/>
          <w:b/>
          <w:bCs/>
          <w:color w:val="auto"/>
          <w:sz w:val="22"/>
          <w:szCs w:val="22"/>
          <w:lang w:eastAsia="es-MX"/>
        </w:rPr>
        <w:t xml:space="preserve"> Amnesty International is </w:t>
      </w:r>
      <w:r w:rsidR="00EC5EDF" w:rsidRPr="00505A69">
        <w:rPr>
          <w:rFonts w:ascii="Arial" w:hAnsi="Arial" w:cs="Arial"/>
          <w:b/>
          <w:bCs/>
          <w:color w:val="auto"/>
          <w:sz w:val="22"/>
          <w:szCs w:val="22"/>
          <w:lang w:eastAsia="es-MX"/>
        </w:rPr>
        <w:t xml:space="preserve">calling on the </w:t>
      </w:r>
      <w:r w:rsidR="00967D7F" w:rsidRPr="00505A69">
        <w:rPr>
          <w:rFonts w:ascii="Arial" w:hAnsi="Arial" w:cs="Arial"/>
          <w:b/>
          <w:bCs/>
          <w:color w:val="auto"/>
          <w:sz w:val="22"/>
          <w:szCs w:val="22"/>
          <w:lang w:eastAsia="es-MX"/>
        </w:rPr>
        <w:t>Cameroonian authorities</w:t>
      </w:r>
      <w:r w:rsidR="00EC5EDF" w:rsidRPr="00505A69">
        <w:rPr>
          <w:rFonts w:ascii="Arial" w:hAnsi="Arial" w:cs="Arial"/>
          <w:b/>
          <w:bCs/>
          <w:color w:val="auto"/>
          <w:sz w:val="22"/>
          <w:szCs w:val="22"/>
          <w:lang w:eastAsia="es-MX"/>
        </w:rPr>
        <w:t xml:space="preserve"> to</w:t>
      </w:r>
      <w:r w:rsidR="005E6AA4" w:rsidRPr="00505A69">
        <w:rPr>
          <w:rFonts w:ascii="Arial" w:hAnsi="Arial" w:cs="Arial"/>
          <w:b/>
          <w:bCs/>
          <w:color w:val="auto"/>
          <w:sz w:val="22"/>
          <w:szCs w:val="22"/>
          <w:lang w:eastAsia="es-MX"/>
        </w:rPr>
        <w:t xml:space="preserve"> either charge the</w:t>
      </w:r>
      <w:r w:rsidR="009C7BAA" w:rsidRPr="00505A69">
        <w:rPr>
          <w:rFonts w:ascii="Arial" w:hAnsi="Arial" w:cs="Arial"/>
          <w:b/>
          <w:bCs/>
          <w:color w:val="auto"/>
          <w:sz w:val="22"/>
          <w:szCs w:val="22"/>
          <w:lang w:eastAsia="es-MX"/>
        </w:rPr>
        <w:t xml:space="preserve"> three men </w:t>
      </w:r>
      <w:r w:rsidR="005E6AA4" w:rsidRPr="00505A69">
        <w:rPr>
          <w:rFonts w:ascii="Arial" w:hAnsi="Arial" w:cs="Arial"/>
          <w:b/>
          <w:bCs/>
          <w:color w:val="auto"/>
          <w:sz w:val="22"/>
          <w:szCs w:val="22"/>
          <w:lang w:eastAsia="es-MX"/>
        </w:rPr>
        <w:t xml:space="preserve">with a recognisable criminal offence or </w:t>
      </w:r>
      <w:r w:rsidR="00EC5EDF" w:rsidRPr="00505A69">
        <w:rPr>
          <w:rFonts w:ascii="Arial" w:hAnsi="Arial" w:cs="Arial"/>
          <w:b/>
          <w:bCs/>
          <w:color w:val="auto"/>
          <w:sz w:val="22"/>
          <w:szCs w:val="22"/>
          <w:lang w:eastAsia="es-MX"/>
        </w:rPr>
        <w:t>immediate</w:t>
      </w:r>
      <w:r w:rsidR="005E6AA4" w:rsidRPr="00505A69">
        <w:rPr>
          <w:rFonts w:ascii="Arial" w:hAnsi="Arial" w:cs="Arial"/>
          <w:b/>
          <w:bCs/>
          <w:color w:val="auto"/>
          <w:sz w:val="22"/>
          <w:szCs w:val="22"/>
          <w:lang w:eastAsia="es-MX"/>
        </w:rPr>
        <w:t xml:space="preserve">ly </w:t>
      </w:r>
      <w:r w:rsidR="00EC5EDF" w:rsidRPr="00505A69">
        <w:rPr>
          <w:rFonts w:ascii="Arial" w:hAnsi="Arial" w:cs="Arial"/>
          <w:b/>
          <w:bCs/>
          <w:color w:val="auto"/>
          <w:sz w:val="22"/>
          <w:szCs w:val="22"/>
          <w:lang w:eastAsia="es-MX"/>
        </w:rPr>
        <w:t>release</w:t>
      </w:r>
      <w:r w:rsidR="005E6AA4" w:rsidRPr="00505A69">
        <w:rPr>
          <w:rFonts w:ascii="Arial" w:hAnsi="Arial" w:cs="Arial"/>
          <w:b/>
          <w:bCs/>
          <w:color w:val="auto"/>
          <w:sz w:val="22"/>
          <w:szCs w:val="22"/>
          <w:lang w:eastAsia="es-MX"/>
        </w:rPr>
        <w:t xml:space="preserve"> them</w:t>
      </w:r>
      <w:r w:rsidR="00EC5EDF" w:rsidRPr="00505A69">
        <w:rPr>
          <w:rFonts w:ascii="Arial" w:hAnsi="Arial" w:cs="Arial"/>
          <w:b/>
          <w:bCs/>
          <w:color w:val="auto"/>
          <w:sz w:val="22"/>
          <w:szCs w:val="22"/>
          <w:lang w:eastAsia="es-MX"/>
        </w:rPr>
        <w:t>.</w:t>
      </w:r>
    </w:p>
    <w:p w14:paraId="578F57ED" w14:textId="77777777" w:rsidR="005D2C37" w:rsidRPr="00811050" w:rsidRDefault="005D2C37" w:rsidP="00505A69">
      <w:pPr>
        <w:spacing w:after="0" w:line="240" w:lineRule="auto"/>
        <w:rPr>
          <w:rFonts w:ascii="Arial" w:hAnsi="Arial" w:cs="Arial"/>
          <w:b/>
          <w:sz w:val="16"/>
          <w:szCs w:val="16"/>
          <w:lang w:eastAsia="es-MX"/>
        </w:rPr>
      </w:pPr>
    </w:p>
    <w:p w14:paraId="312CFD6F" w14:textId="4A9786D7" w:rsidR="005D2C37" w:rsidRDefault="005D2C37" w:rsidP="00505A69">
      <w:pPr>
        <w:spacing w:after="0" w:line="240" w:lineRule="auto"/>
        <w:rPr>
          <w:rFonts w:ascii="Arial" w:hAnsi="Arial" w:cs="Arial"/>
          <w:b/>
          <w:color w:val="auto"/>
          <w:sz w:val="20"/>
          <w:szCs w:val="20"/>
          <w:lang w:eastAsia="es-MX"/>
        </w:rPr>
      </w:pPr>
      <w:r w:rsidRPr="00505A69">
        <w:rPr>
          <w:rFonts w:ascii="Arial" w:hAnsi="Arial" w:cs="Arial"/>
          <w:b/>
          <w:color w:val="auto"/>
          <w:sz w:val="20"/>
          <w:szCs w:val="20"/>
          <w:lang w:eastAsia="es-MX"/>
        </w:rPr>
        <w:t>TAKE ACTION:</w:t>
      </w:r>
    </w:p>
    <w:p w14:paraId="1EB24368" w14:textId="77777777" w:rsidR="007C7207" w:rsidRDefault="007C7207" w:rsidP="007C7207">
      <w:pPr>
        <w:pStyle w:val="paragraph"/>
        <w:numPr>
          <w:ilvl w:val="0"/>
          <w:numId w:val="23"/>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37D0B0D1" w14:textId="1211AE96" w:rsidR="007C7207" w:rsidRPr="005125C8" w:rsidRDefault="007C7207" w:rsidP="007C7207">
      <w:pPr>
        <w:pStyle w:val="paragraph"/>
        <w:numPr>
          <w:ilvl w:val="0"/>
          <w:numId w:val="23"/>
        </w:numPr>
        <w:spacing w:before="0" w:beforeAutospacing="0" w:after="0" w:afterAutospacing="0"/>
        <w:ind w:left="360" w:right="-288"/>
        <w:textAlignment w:val="baseline"/>
        <w:rPr>
          <w:rStyle w:val="normaltextrun"/>
          <w:rFonts w:ascii="Arial" w:hAnsi="Arial" w:cs="Arial"/>
          <w:sz w:val="20"/>
          <w:szCs w:val="20"/>
        </w:rPr>
      </w:pPr>
      <w:hyperlink r:id="rId8" w:history="1">
        <w:r w:rsidRPr="005125C8">
          <w:rPr>
            <w:rStyle w:val="Hyperlink"/>
            <w:rFonts w:ascii="Arial" w:hAnsi="Arial"/>
            <w:sz w:val="20"/>
            <w:szCs w:val="20"/>
          </w:rPr>
          <w:t>Click here</w:t>
        </w:r>
      </w:hyperlink>
      <w:r w:rsidRPr="005125C8">
        <w:rPr>
          <w:rStyle w:val="normaltextrun"/>
          <w:rFonts w:ascii="Arial" w:hAnsi="Arial"/>
          <w:sz w:val="20"/>
          <w:szCs w:val="20"/>
        </w:rPr>
        <w:t xml:space="preserve"> </w:t>
      </w:r>
      <w:r w:rsidRPr="00CF1022">
        <w:rPr>
          <w:rStyle w:val="normaltextrun"/>
          <w:rFonts w:ascii="Arial" w:hAnsi="Arial"/>
          <w:sz w:val="20"/>
          <w:szCs w:val="20"/>
        </w:rPr>
        <w:t xml:space="preserve">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009EC2F7" w14:textId="77777777" w:rsidR="007A305E" w:rsidRPr="00BA7001" w:rsidRDefault="007A305E" w:rsidP="007C7207">
      <w:pPr>
        <w:spacing w:after="0" w:line="240" w:lineRule="auto"/>
        <w:rPr>
          <w:rFonts w:ascii="Arial" w:hAnsi="Arial" w:cs="Arial"/>
          <w:b/>
          <w:i/>
          <w:sz w:val="16"/>
          <w:szCs w:val="16"/>
        </w:rPr>
      </w:pPr>
    </w:p>
    <w:p w14:paraId="7A05AEC8" w14:textId="77777777" w:rsidR="00811050" w:rsidRDefault="00811050" w:rsidP="00811050">
      <w:pPr>
        <w:spacing w:after="0" w:line="240" w:lineRule="auto"/>
        <w:rPr>
          <w:rFonts w:ascii="Arial" w:hAnsi="Arial" w:cs="Arial"/>
          <w:b/>
          <w:iCs/>
          <w:szCs w:val="18"/>
        </w:rPr>
        <w:sectPr w:rsidR="00811050" w:rsidSect="007C7207">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1FABDEF" w14:textId="628CF399" w:rsidR="00BD2320" w:rsidRPr="00505A69" w:rsidRDefault="00B9150D" w:rsidP="00811050">
      <w:pPr>
        <w:spacing w:after="0" w:line="240" w:lineRule="auto"/>
        <w:rPr>
          <w:rFonts w:ascii="Arial" w:hAnsi="Arial" w:cs="Arial"/>
          <w:b/>
          <w:iCs/>
          <w:szCs w:val="18"/>
        </w:rPr>
      </w:pPr>
      <w:r w:rsidRPr="00505A69">
        <w:rPr>
          <w:rFonts w:ascii="Arial" w:hAnsi="Arial" w:cs="Arial"/>
          <w:b/>
          <w:iCs/>
          <w:szCs w:val="18"/>
        </w:rPr>
        <w:t xml:space="preserve">H.E </w:t>
      </w:r>
      <w:r w:rsidR="00BD2320" w:rsidRPr="00505A69">
        <w:rPr>
          <w:rFonts w:ascii="Arial" w:hAnsi="Arial" w:cs="Arial"/>
          <w:b/>
          <w:iCs/>
          <w:szCs w:val="18"/>
        </w:rPr>
        <w:t xml:space="preserve">Joseph Beti </w:t>
      </w:r>
      <w:proofErr w:type="spellStart"/>
      <w:r w:rsidR="00BD2320" w:rsidRPr="00505A69">
        <w:rPr>
          <w:rFonts w:ascii="Arial" w:hAnsi="Arial" w:cs="Arial"/>
          <w:b/>
          <w:iCs/>
          <w:szCs w:val="18"/>
        </w:rPr>
        <w:t>Assomo</w:t>
      </w:r>
      <w:proofErr w:type="spellEnd"/>
    </w:p>
    <w:p w14:paraId="5B608D2B" w14:textId="1A9DB447" w:rsidR="0043345F" w:rsidRPr="00505A69" w:rsidRDefault="0043345F" w:rsidP="00811050">
      <w:pPr>
        <w:spacing w:after="0" w:line="240" w:lineRule="auto"/>
        <w:rPr>
          <w:rFonts w:ascii="Arial" w:hAnsi="Arial" w:cs="Arial"/>
          <w:iCs/>
          <w:szCs w:val="18"/>
        </w:rPr>
      </w:pPr>
      <w:r w:rsidRPr="00505A69">
        <w:rPr>
          <w:rFonts w:ascii="Arial" w:hAnsi="Arial" w:cs="Arial"/>
          <w:iCs/>
          <w:szCs w:val="18"/>
        </w:rPr>
        <w:t>Minister of Defence of the Republic</w:t>
      </w:r>
      <w:r w:rsidR="00321E37" w:rsidRPr="00505A69">
        <w:rPr>
          <w:rFonts w:ascii="Arial" w:hAnsi="Arial" w:cs="Arial"/>
          <w:iCs/>
          <w:szCs w:val="18"/>
        </w:rPr>
        <w:t xml:space="preserve"> of Cameroon</w:t>
      </w:r>
    </w:p>
    <w:p w14:paraId="1C015CCB" w14:textId="0C300CF2" w:rsidR="008B371C" w:rsidRPr="00505A69" w:rsidRDefault="008B371C" w:rsidP="00811050">
      <w:pPr>
        <w:spacing w:after="0" w:line="240" w:lineRule="auto"/>
        <w:rPr>
          <w:rFonts w:ascii="Arial" w:hAnsi="Arial" w:cs="Arial"/>
          <w:iCs/>
          <w:szCs w:val="18"/>
          <w:lang w:val="fr-FR"/>
        </w:rPr>
      </w:pPr>
      <w:r w:rsidRPr="00505A69">
        <w:rPr>
          <w:rFonts w:ascii="Arial" w:hAnsi="Arial" w:cs="Arial"/>
          <w:iCs/>
          <w:szCs w:val="18"/>
          <w:lang w:val="fr-FR"/>
        </w:rPr>
        <w:t xml:space="preserve">Ministry of </w:t>
      </w:r>
      <w:proofErr w:type="spellStart"/>
      <w:r w:rsidRPr="00505A69">
        <w:rPr>
          <w:rFonts w:ascii="Arial" w:hAnsi="Arial" w:cs="Arial"/>
          <w:iCs/>
          <w:szCs w:val="18"/>
          <w:lang w:val="fr-FR"/>
        </w:rPr>
        <w:t>Defence</w:t>
      </w:r>
      <w:proofErr w:type="spellEnd"/>
    </w:p>
    <w:p w14:paraId="4A6F276A" w14:textId="4C408722" w:rsidR="008B371C" w:rsidRPr="00505A69" w:rsidRDefault="008B371C" w:rsidP="00811050">
      <w:pPr>
        <w:spacing w:after="0" w:line="240" w:lineRule="auto"/>
        <w:rPr>
          <w:rFonts w:ascii="Arial" w:hAnsi="Arial" w:cs="Arial"/>
          <w:iCs/>
          <w:szCs w:val="18"/>
          <w:lang w:val="fr-FR"/>
        </w:rPr>
      </w:pPr>
      <w:r w:rsidRPr="00505A69">
        <w:rPr>
          <w:rFonts w:ascii="Arial" w:hAnsi="Arial" w:cs="Arial"/>
          <w:iCs/>
          <w:szCs w:val="18"/>
          <w:lang w:val="fr-FR"/>
        </w:rPr>
        <w:t>Boulevard de la Réunification</w:t>
      </w:r>
    </w:p>
    <w:p w14:paraId="23FE6A66" w14:textId="1D06129A" w:rsidR="008B371C" w:rsidRPr="00505A69" w:rsidRDefault="008B371C" w:rsidP="00811050">
      <w:pPr>
        <w:spacing w:after="0" w:line="240" w:lineRule="auto"/>
        <w:rPr>
          <w:rFonts w:ascii="Arial" w:hAnsi="Arial" w:cs="Arial"/>
          <w:iCs/>
          <w:szCs w:val="18"/>
        </w:rPr>
      </w:pPr>
      <w:r w:rsidRPr="00505A69">
        <w:rPr>
          <w:rFonts w:ascii="Arial" w:hAnsi="Arial" w:cs="Arial"/>
          <w:iCs/>
          <w:szCs w:val="18"/>
        </w:rPr>
        <w:t>B.P. 1162</w:t>
      </w:r>
      <w:r w:rsidR="007C7207">
        <w:rPr>
          <w:rFonts w:ascii="Arial" w:hAnsi="Arial" w:cs="Arial"/>
          <w:iCs/>
          <w:szCs w:val="18"/>
        </w:rPr>
        <w:t xml:space="preserve">, </w:t>
      </w:r>
      <w:r w:rsidR="00555B55" w:rsidRPr="00505A69">
        <w:rPr>
          <w:rFonts w:ascii="Arial" w:hAnsi="Arial" w:cs="Arial"/>
          <w:iCs/>
          <w:szCs w:val="18"/>
        </w:rPr>
        <w:t xml:space="preserve">Yaoundé, </w:t>
      </w:r>
      <w:r w:rsidRPr="00505A69">
        <w:rPr>
          <w:rFonts w:ascii="Arial" w:hAnsi="Arial" w:cs="Arial"/>
          <w:iCs/>
          <w:szCs w:val="18"/>
        </w:rPr>
        <w:t>Cameroon</w:t>
      </w:r>
    </w:p>
    <w:p w14:paraId="6A56988B" w14:textId="77777777" w:rsidR="00811050" w:rsidRDefault="007A305E" w:rsidP="00811050">
      <w:pPr>
        <w:spacing w:after="0" w:line="240" w:lineRule="auto"/>
        <w:rPr>
          <w:rFonts w:ascii="Arial" w:hAnsi="Arial" w:cs="Arial"/>
          <w:iCs/>
          <w:szCs w:val="18"/>
        </w:rPr>
      </w:pPr>
      <w:r w:rsidRPr="00505A69">
        <w:rPr>
          <w:rFonts w:ascii="Arial" w:hAnsi="Arial" w:cs="Arial"/>
          <w:iCs/>
          <w:szCs w:val="18"/>
        </w:rPr>
        <w:t>Email:</w:t>
      </w:r>
      <w:r w:rsidR="005E2E32" w:rsidRPr="00505A69">
        <w:rPr>
          <w:rFonts w:ascii="Arial" w:hAnsi="Arial" w:cs="Arial"/>
          <w:iCs/>
          <w:szCs w:val="18"/>
        </w:rPr>
        <w:t xml:space="preserve"> </w:t>
      </w:r>
      <w:hyperlink r:id="rId13" w:history="1">
        <w:r w:rsidR="00505A69" w:rsidRPr="00D43358">
          <w:rPr>
            <w:rStyle w:val="Hyperlink"/>
            <w:rFonts w:ascii="Arial" w:hAnsi="Arial" w:cs="Arial"/>
            <w:iCs/>
            <w:szCs w:val="18"/>
          </w:rPr>
          <w:t>defcamer@gmail.com</w:t>
        </w:r>
      </w:hyperlink>
    </w:p>
    <w:p w14:paraId="508C3BC9" w14:textId="77777777" w:rsidR="00811050" w:rsidRPr="00811050" w:rsidRDefault="00811050" w:rsidP="00811050">
      <w:pPr>
        <w:spacing w:after="0" w:line="240" w:lineRule="auto"/>
        <w:rPr>
          <w:rFonts w:ascii="Arial" w:hAnsi="Arial" w:cs="Arial"/>
          <w:iCs/>
          <w:sz w:val="16"/>
          <w:szCs w:val="16"/>
        </w:rPr>
      </w:pPr>
    </w:p>
    <w:p w14:paraId="61C1D4DF" w14:textId="77777777" w:rsidR="00811050" w:rsidRPr="00811050" w:rsidRDefault="00811050" w:rsidP="00811050">
      <w:pPr>
        <w:spacing w:after="0" w:line="240" w:lineRule="auto"/>
        <w:rPr>
          <w:rStyle w:val="Strong"/>
          <w:rFonts w:ascii="Arial" w:hAnsi="Arial" w:cs="Arial"/>
          <w:sz w:val="14"/>
          <w:szCs w:val="14"/>
        </w:rPr>
      </w:pPr>
    </w:p>
    <w:p w14:paraId="470F2831" w14:textId="1E698B83" w:rsidR="00811050" w:rsidRDefault="00811050" w:rsidP="00811050">
      <w:pPr>
        <w:spacing w:after="0" w:line="240" w:lineRule="auto"/>
        <w:rPr>
          <w:rFonts w:ascii="Arial" w:hAnsi="Arial" w:cs="Arial"/>
          <w:iCs/>
          <w:szCs w:val="18"/>
        </w:rPr>
        <w:sectPr w:rsidR="00811050" w:rsidSect="0081105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811050">
        <w:rPr>
          <w:rStyle w:val="Strong"/>
          <w:rFonts w:ascii="Arial" w:hAnsi="Arial" w:cs="Arial"/>
        </w:rPr>
        <w:t xml:space="preserve">H.E. Ambassador Henri </w:t>
      </w:r>
      <w:proofErr w:type="spellStart"/>
      <w:r w:rsidRPr="00811050">
        <w:rPr>
          <w:rStyle w:val="Strong"/>
          <w:rFonts w:ascii="Arial" w:hAnsi="Arial" w:cs="Arial"/>
        </w:rPr>
        <w:t>Etoundi</w:t>
      </w:r>
      <w:proofErr w:type="spellEnd"/>
      <w:r w:rsidRPr="00811050">
        <w:rPr>
          <w:rStyle w:val="Strong"/>
          <w:rFonts w:ascii="Arial" w:hAnsi="Arial" w:cs="Arial"/>
        </w:rPr>
        <w:t xml:space="preserve"> </w:t>
      </w:r>
      <w:proofErr w:type="spellStart"/>
      <w:r w:rsidRPr="00811050">
        <w:rPr>
          <w:rStyle w:val="Strong"/>
          <w:rFonts w:ascii="Arial" w:hAnsi="Arial" w:cs="Arial"/>
        </w:rPr>
        <w:t>Essomba</w:t>
      </w:r>
      <w:proofErr w:type="spellEnd"/>
      <w:r w:rsidRPr="00811050">
        <w:rPr>
          <w:rFonts w:ascii="Arial" w:hAnsi="Arial" w:cs="Arial"/>
          <w:b/>
          <w:bCs/>
        </w:rPr>
        <w:br/>
      </w:r>
      <w:r w:rsidRPr="00811050">
        <w:rPr>
          <w:rFonts w:ascii="Arial" w:hAnsi="Arial" w:cs="Arial"/>
        </w:rPr>
        <w:t>Embassy of the Republic of Cameroon</w:t>
      </w:r>
      <w:r w:rsidRPr="00811050">
        <w:rPr>
          <w:rFonts w:ascii="Arial" w:hAnsi="Arial" w:cs="Arial"/>
        </w:rPr>
        <w:br/>
        <w:t>2349 Massachusetts Ave N.W</w:t>
      </w:r>
      <w:r>
        <w:rPr>
          <w:rFonts w:ascii="Arial" w:hAnsi="Arial" w:cs="Arial"/>
        </w:rPr>
        <w:t xml:space="preserve">., </w:t>
      </w:r>
      <w:r w:rsidRPr="00811050">
        <w:rPr>
          <w:rFonts w:ascii="Arial" w:hAnsi="Arial" w:cs="Arial"/>
        </w:rPr>
        <w:t>Washington, DC 20008</w:t>
      </w:r>
      <w:r w:rsidRPr="00811050">
        <w:rPr>
          <w:rFonts w:ascii="Arial" w:hAnsi="Arial" w:cs="Arial"/>
        </w:rPr>
        <w:br/>
        <w:t>Phone: 202 265 8790 I Fax: 202 387 3826</w:t>
      </w:r>
      <w:r w:rsidRPr="00811050">
        <w:rPr>
          <w:rFonts w:ascii="Arial" w:hAnsi="Arial" w:cs="Arial"/>
        </w:rPr>
        <w:br/>
        <w:t xml:space="preserve">Email: </w:t>
      </w:r>
      <w:hyperlink r:id="rId14" w:history="1">
        <w:r w:rsidRPr="00811050">
          <w:rPr>
            <w:rStyle w:val="Hyperlink"/>
            <w:rFonts w:ascii="Arial" w:hAnsi="Arial" w:cs="Arial"/>
          </w:rPr>
          <w:t>mail@cameroonembassyusa.org</w:t>
        </w:r>
      </w:hyperlink>
      <w:r w:rsidRPr="00811050">
        <w:rPr>
          <w:rFonts w:ascii="Arial" w:hAnsi="Arial" w:cs="Arial"/>
        </w:rPr>
        <w:br/>
        <w:t>Contact Form:</w:t>
      </w:r>
      <w:r>
        <w:rPr>
          <w:rFonts w:ascii="Arial" w:hAnsi="Arial" w:cs="Arial"/>
        </w:rPr>
        <w:t xml:space="preserve"> </w:t>
      </w:r>
      <w:hyperlink r:id="rId15" w:history="1">
        <w:r w:rsidRPr="00D43358">
          <w:rPr>
            <w:rStyle w:val="Hyperlink"/>
            <w:rFonts w:ascii="Arial" w:hAnsi="Arial" w:cs="Arial"/>
          </w:rPr>
          <w:t>https://www.cameroonembassyusa.org/main23/contact.html</w:t>
        </w:r>
      </w:hyperlink>
      <w:r w:rsidRPr="00811050">
        <w:rPr>
          <w:rFonts w:ascii="Arial" w:hAnsi="Arial" w:cs="Arial"/>
        </w:rPr>
        <w:br/>
      </w:r>
    </w:p>
    <w:p w14:paraId="5522003D" w14:textId="6620A600" w:rsidR="009B78DF" w:rsidRDefault="00341DB3" w:rsidP="00811050">
      <w:pPr>
        <w:spacing w:after="0" w:line="240" w:lineRule="auto"/>
        <w:rPr>
          <w:rFonts w:ascii="Arial" w:hAnsi="Arial" w:cs="Arial"/>
          <w:iCs/>
          <w:sz w:val="20"/>
          <w:szCs w:val="20"/>
        </w:rPr>
      </w:pPr>
      <w:r w:rsidRPr="00505A69">
        <w:rPr>
          <w:rFonts w:ascii="Arial" w:hAnsi="Arial" w:cs="Arial"/>
          <w:iCs/>
          <w:sz w:val="20"/>
          <w:szCs w:val="20"/>
        </w:rPr>
        <w:t>To His Excellency,</w:t>
      </w:r>
    </w:p>
    <w:p w14:paraId="0D8D31CF" w14:textId="77777777" w:rsidR="00811050" w:rsidRPr="00811050" w:rsidRDefault="00811050" w:rsidP="00811050">
      <w:pPr>
        <w:spacing w:after="0" w:line="240" w:lineRule="auto"/>
        <w:rPr>
          <w:rFonts w:ascii="Arial" w:hAnsi="Arial" w:cs="Arial"/>
          <w:iCs/>
          <w:sz w:val="16"/>
          <w:szCs w:val="16"/>
        </w:rPr>
      </w:pPr>
    </w:p>
    <w:p w14:paraId="22650BCC" w14:textId="4910AF5D" w:rsidR="00341DB3" w:rsidRPr="00505A69" w:rsidRDefault="3D465E90" w:rsidP="00505A69">
      <w:pPr>
        <w:spacing w:after="0" w:line="240" w:lineRule="auto"/>
        <w:jc w:val="both"/>
        <w:rPr>
          <w:rFonts w:ascii="Arial" w:hAnsi="Arial" w:cs="Arial"/>
          <w:iCs/>
          <w:sz w:val="20"/>
          <w:szCs w:val="20"/>
        </w:rPr>
      </w:pPr>
      <w:r w:rsidRPr="00505A69">
        <w:rPr>
          <w:rFonts w:ascii="Arial" w:hAnsi="Arial" w:cs="Arial"/>
          <w:iCs/>
          <w:sz w:val="20"/>
          <w:szCs w:val="20"/>
        </w:rPr>
        <w:t>I am</w:t>
      </w:r>
      <w:r w:rsidR="09BFDB12" w:rsidRPr="00505A69">
        <w:rPr>
          <w:rFonts w:ascii="Arial" w:hAnsi="Arial" w:cs="Arial"/>
          <w:iCs/>
          <w:sz w:val="20"/>
          <w:szCs w:val="20"/>
        </w:rPr>
        <w:t xml:space="preserve"> writing to request your urgent attention to the case of </w:t>
      </w:r>
      <w:r w:rsidR="09BFDB12" w:rsidRPr="00505A69">
        <w:rPr>
          <w:rFonts w:ascii="Arial" w:hAnsi="Arial" w:cs="Arial"/>
          <w:b/>
          <w:bCs/>
          <w:iCs/>
          <w:sz w:val="20"/>
          <w:szCs w:val="20"/>
        </w:rPr>
        <w:t>Abdul Karim Ali</w:t>
      </w:r>
      <w:r w:rsidR="09BFDB12" w:rsidRPr="00505A69">
        <w:rPr>
          <w:rFonts w:ascii="Arial" w:hAnsi="Arial" w:cs="Arial"/>
          <w:iCs/>
          <w:sz w:val="20"/>
          <w:szCs w:val="20"/>
        </w:rPr>
        <w:t>, a prominent</w:t>
      </w:r>
      <w:r w:rsidR="3BF6CF99" w:rsidRPr="00505A69">
        <w:rPr>
          <w:rFonts w:ascii="Arial" w:hAnsi="Arial" w:cs="Arial"/>
          <w:iCs/>
          <w:sz w:val="20"/>
          <w:szCs w:val="20"/>
        </w:rPr>
        <w:t xml:space="preserve"> Cameroonian </w:t>
      </w:r>
      <w:r w:rsidR="09BFDB12" w:rsidRPr="00505A69">
        <w:rPr>
          <w:rFonts w:ascii="Arial" w:hAnsi="Arial" w:cs="Arial"/>
          <w:iCs/>
          <w:sz w:val="20"/>
          <w:szCs w:val="20"/>
        </w:rPr>
        <w:t xml:space="preserve">peace activist who has been in detention without charge since </w:t>
      </w:r>
      <w:r w:rsidR="555F9B38" w:rsidRPr="00505A69">
        <w:rPr>
          <w:rFonts w:ascii="Arial" w:hAnsi="Arial" w:cs="Arial"/>
          <w:iCs/>
          <w:sz w:val="20"/>
          <w:szCs w:val="20"/>
        </w:rPr>
        <w:t xml:space="preserve">11 </w:t>
      </w:r>
      <w:r w:rsidR="09BFDB12" w:rsidRPr="00505A69">
        <w:rPr>
          <w:rFonts w:ascii="Arial" w:hAnsi="Arial" w:cs="Arial"/>
          <w:iCs/>
          <w:sz w:val="20"/>
          <w:szCs w:val="20"/>
        </w:rPr>
        <w:t xml:space="preserve">August 2022. </w:t>
      </w:r>
      <w:r w:rsidR="2A0AB33C" w:rsidRPr="00505A69">
        <w:rPr>
          <w:rFonts w:ascii="Arial" w:hAnsi="Arial" w:cs="Arial"/>
          <w:iCs/>
          <w:sz w:val="20"/>
          <w:szCs w:val="20"/>
        </w:rPr>
        <w:t>Abdul Karim</w:t>
      </w:r>
      <w:r w:rsidR="00111A6E" w:rsidRPr="00505A69">
        <w:rPr>
          <w:rFonts w:ascii="Arial" w:hAnsi="Arial" w:cs="Arial"/>
          <w:iCs/>
          <w:sz w:val="20"/>
          <w:szCs w:val="20"/>
        </w:rPr>
        <w:t xml:space="preserve"> Ali</w:t>
      </w:r>
      <w:r w:rsidR="2A0AB33C" w:rsidRPr="00505A69">
        <w:rPr>
          <w:rFonts w:ascii="Arial" w:hAnsi="Arial" w:cs="Arial"/>
          <w:iCs/>
          <w:sz w:val="20"/>
          <w:szCs w:val="20"/>
        </w:rPr>
        <w:t xml:space="preserve"> ran the Peace Research Center and would regularly </w:t>
      </w:r>
      <w:r w:rsidR="25F85D61" w:rsidRPr="00505A69">
        <w:rPr>
          <w:rFonts w:ascii="Arial" w:hAnsi="Arial" w:cs="Arial"/>
          <w:iCs/>
          <w:sz w:val="20"/>
          <w:szCs w:val="20"/>
        </w:rPr>
        <w:t xml:space="preserve">deliver speeches and </w:t>
      </w:r>
      <w:r w:rsidR="2A0AB33C" w:rsidRPr="00505A69">
        <w:rPr>
          <w:rFonts w:ascii="Arial" w:hAnsi="Arial" w:cs="Arial"/>
          <w:iCs/>
          <w:sz w:val="20"/>
          <w:szCs w:val="20"/>
        </w:rPr>
        <w:t>trainings on peace and securi</w:t>
      </w:r>
      <w:r w:rsidR="03F7C357" w:rsidRPr="00505A69">
        <w:rPr>
          <w:rFonts w:ascii="Arial" w:hAnsi="Arial" w:cs="Arial"/>
          <w:iCs/>
          <w:sz w:val="20"/>
          <w:szCs w:val="20"/>
        </w:rPr>
        <w:t xml:space="preserve">ty, including internationally. </w:t>
      </w:r>
      <w:r w:rsidR="7A44285F" w:rsidRPr="00505A69">
        <w:rPr>
          <w:rFonts w:ascii="Arial" w:hAnsi="Arial" w:cs="Arial"/>
          <w:iCs/>
          <w:sz w:val="20"/>
          <w:szCs w:val="20"/>
        </w:rPr>
        <w:t xml:space="preserve">He was a vocal advocate of the Swiss-led mediation process as a way out of the Anglophone crisis. </w:t>
      </w:r>
      <w:r w:rsidR="2A0AB33C" w:rsidRPr="00505A69">
        <w:rPr>
          <w:rFonts w:ascii="Arial" w:hAnsi="Arial" w:cs="Arial"/>
          <w:iCs/>
          <w:sz w:val="20"/>
          <w:szCs w:val="20"/>
        </w:rPr>
        <w:t xml:space="preserve">Two of his friends </w:t>
      </w:r>
      <w:r w:rsidR="00413253" w:rsidRPr="00505A69">
        <w:rPr>
          <w:rFonts w:ascii="Arial" w:hAnsi="Arial" w:cs="Arial"/>
          <w:iCs/>
          <w:sz w:val="20"/>
          <w:szCs w:val="20"/>
        </w:rPr>
        <w:t>have</w:t>
      </w:r>
      <w:r w:rsidR="0BB8DA53" w:rsidRPr="00505A69">
        <w:rPr>
          <w:rFonts w:ascii="Arial" w:hAnsi="Arial" w:cs="Arial"/>
          <w:iCs/>
          <w:sz w:val="20"/>
          <w:szCs w:val="20"/>
        </w:rPr>
        <w:t xml:space="preserve"> also </w:t>
      </w:r>
      <w:r w:rsidR="00413253" w:rsidRPr="00505A69">
        <w:rPr>
          <w:rFonts w:ascii="Arial" w:hAnsi="Arial" w:cs="Arial"/>
          <w:iCs/>
          <w:sz w:val="20"/>
          <w:szCs w:val="20"/>
        </w:rPr>
        <w:t xml:space="preserve">been </w:t>
      </w:r>
      <w:r w:rsidR="0BB8DA53" w:rsidRPr="00505A69">
        <w:rPr>
          <w:rFonts w:ascii="Arial" w:hAnsi="Arial" w:cs="Arial"/>
          <w:iCs/>
          <w:sz w:val="20"/>
          <w:szCs w:val="20"/>
        </w:rPr>
        <w:t xml:space="preserve">detained in relation to their connection with </w:t>
      </w:r>
      <w:r w:rsidR="00111A6E" w:rsidRPr="00505A69">
        <w:rPr>
          <w:rFonts w:ascii="Arial" w:hAnsi="Arial" w:cs="Arial"/>
          <w:iCs/>
          <w:sz w:val="20"/>
          <w:szCs w:val="20"/>
        </w:rPr>
        <w:t>him</w:t>
      </w:r>
      <w:r w:rsidR="0BB8DA53" w:rsidRPr="00505A69">
        <w:rPr>
          <w:rFonts w:ascii="Arial" w:hAnsi="Arial" w:cs="Arial"/>
          <w:iCs/>
          <w:sz w:val="20"/>
          <w:szCs w:val="20"/>
        </w:rPr>
        <w:t>.</w:t>
      </w:r>
    </w:p>
    <w:p w14:paraId="79F2DAF4" w14:textId="77777777" w:rsidR="009B78DF" w:rsidRPr="00811050" w:rsidRDefault="009B78DF" w:rsidP="00505A69">
      <w:pPr>
        <w:spacing w:after="0" w:line="240" w:lineRule="auto"/>
        <w:jc w:val="both"/>
        <w:rPr>
          <w:rFonts w:ascii="Arial" w:hAnsi="Arial" w:cs="Arial"/>
          <w:iCs/>
          <w:sz w:val="16"/>
          <w:szCs w:val="16"/>
        </w:rPr>
      </w:pPr>
    </w:p>
    <w:p w14:paraId="19824EEE" w14:textId="23D9245C" w:rsidR="00341DB3" w:rsidRPr="00505A69" w:rsidRDefault="005620F9" w:rsidP="00505A69">
      <w:pPr>
        <w:spacing w:after="0" w:line="240" w:lineRule="auto"/>
        <w:jc w:val="both"/>
        <w:rPr>
          <w:rFonts w:ascii="Arial" w:hAnsi="Arial" w:cs="Arial"/>
          <w:iCs/>
          <w:sz w:val="20"/>
          <w:szCs w:val="20"/>
        </w:rPr>
      </w:pPr>
      <w:r w:rsidRPr="00505A69">
        <w:rPr>
          <w:rFonts w:ascii="Arial" w:hAnsi="Arial" w:cs="Arial"/>
          <w:iCs/>
          <w:sz w:val="20"/>
          <w:szCs w:val="20"/>
        </w:rPr>
        <w:t xml:space="preserve">On </w:t>
      </w:r>
      <w:r w:rsidR="00D002AE" w:rsidRPr="00505A69">
        <w:rPr>
          <w:rFonts w:ascii="Arial" w:hAnsi="Arial" w:cs="Arial"/>
          <w:iCs/>
          <w:sz w:val="20"/>
          <w:szCs w:val="20"/>
        </w:rPr>
        <w:t>11 August 2022,</w:t>
      </w:r>
      <w:r w:rsidR="00513FE5" w:rsidRPr="00505A69">
        <w:rPr>
          <w:rFonts w:ascii="Arial" w:hAnsi="Arial" w:cs="Arial"/>
          <w:iCs/>
          <w:sz w:val="20"/>
          <w:szCs w:val="20"/>
        </w:rPr>
        <w:t xml:space="preserve"> </w:t>
      </w:r>
      <w:r w:rsidR="30B979C7" w:rsidRPr="00505A69">
        <w:rPr>
          <w:rFonts w:ascii="Arial" w:hAnsi="Arial" w:cs="Arial"/>
          <w:iCs/>
          <w:sz w:val="20"/>
          <w:szCs w:val="20"/>
        </w:rPr>
        <w:t>Abdul Karim</w:t>
      </w:r>
      <w:r w:rsidR="00463478" w:rsidRPr="00505A69">
        <w:rPr>
          <w:rFonts w:ascii="Arial" w:hAnsi="Arial" w:cs="Arial"/>
          <w:iCs/>
          <w:sz w:val="20"/>
          <w:szCs w:val="20"/>
        </w:rPr>
        <w:t xml:space="preserve"> Ali</w:t>
      </w:r>
      <w:r w:rsidR="30B979C7" w:rsidRPr="00505A69">
        <w:rPr>
          <w:rFonts w:ascii="Arial" w:hAnsi="Arial" w:cs="Arial"/>
          <w:iCs/>
          <w:sz w:val="20"/>
          <w:szCs w:val="20"/>
        </w:rPr>
        <w:t xml:space="preserve"> wa</w:t>
      </w:r>
      <w:r w:rsidR="005F09EA" w:rsidRPr="00505A69">
        <w:rPr>
          <w:rFonts w:ascii="Arial" w:hAnsi="Arial" w:cs="Arial"/>
          <w:iCs/>
          <w:sz w:val="20"/>
          <w:szCs w:val="20"/>
        </w:rPr>
        <w:t>s arrested, without a warrant, and</w:t>
      </w:r>
      <w:r w:rsidR="30B979C7" w:rsidRPr="00505A69">
        <w:rPr>
          <w:rFonts w:ascii="Arial" w:hAnsi="Arial" w:cs="Arial"/>
          <w:iCs/>
          <w:sz w:val="20"/>
          <w:szCs w:val="20"/>
        </w:rPr>
        <w:t xml:space="preserve"> taken into detention </w:t>
      </w:r>
      <w:r w:rsidR="3A11B60F" w:rsidRPr="00505A69">
        <w:rPr>
          <w:rFonts w:ascii="Arial" w:hAnsi="Arial" w:cs="Arial"/>
          <w:iCs/>
          <w:sz w:val="20"/>
          <w:szCs w:val="20"/>
        </w:rPr>
        <w:t xml:space="preserve">in </w:t>
      </w:r>
      <w:r w:rsidR="00B64F84" w:rsidRPr="00505A69">
        <w:rPr>
          <w:rFonts w:ascii="Arial" w:hAnsi="Arial" w:cs="Arial"/>
          <w:iCs/>
          <w:sz w:val="20"/>
          <w:szCs w:val="20"/>
        </w:rPr>
        <w:t xml:space="preserve">the city of </w:t>
      </w:r>
      <w:r w:rsidR="3A11B60F" w:rsidRPr="00505A69">
        <w:rPr>
          <w:rFonts w:ascii="Arial" w:hAnsi="Arial" w:cs="Arial"/>
          <w:iCs/>
          <w:sz w:val="20"/>
          <w:szCs w:val="20"/>
        </w:rPr>
        <w:t>Bamenda</w:t>
      </w:r>
      <w:r w:rsidR="00B64F84" w:rsidRPr="00505A69">
        <w:rPr>
          <w:rFonts w:ascii="Arial" w:hAnsi="Arial" w:cs="Arial"/>
          <w:iCs/>
          <w:sz w:val="20"/>
          <w:szCs w:val="20"/>
        </w:rPr>
        <w:t>, north</w:t>
      </w:r>
      <w:r w:rsidR="0072672F" w:rsidRPr="00505A69">
        <w:rPr>
          <w:rFonts w:ascii="Arial" w:hAnsi="Arial" w:cs="Arial"/>
          <w:iCs/>
          <w:sz w:val="20"/>
          <w:szCs w:val="20"/>
        </w:rPr>
        <w:t>-</w:t>
      </w:r>
      <w:r w:rsidR="00B64F84" w:rsidRPr="00505A69">
        <w:rPr>
          <w:rFonts w:ascii="Arial" w:hAnsi="Arial" w:cs="Arial"/>
          <w:iCs/>
          <w:sz w:val="20"/>
          <w:szCs w:val="20"/>
        </w:rPr>
        <w:t>western Cameroon,</w:t>
      </w:r>
      <w:r w:rsidR="3A11B60F" w:rsidRPr="00505A69">
        <w:rPr>
          <w:rFonts w:ascii="Arial" w:hAnsi="Arial" w:cs="Arial"/>
          <w:iCs/>
          <w:sz w:val="20"/>
          <w:szCs w:val="20"/>
        </w:rPr>
        <w:t xml:space="preserve"> </w:t>
      </w:r>
      <w:r w:rsidR="00936ED4" w:rsidRPr="00505A69">
        <w:rPr>
          <w:rFonts w:ascii="Arial" w:hAnsi="Arial" w:cs="Arial"/>
          <w:iCs/>
          <w:sz w:val="20"/>
          <w:szCs w:val="20"/>
        </w:rPr>
        <w:t>where he was</w:t>
      </w:r>
      <w:r w:rsidR="30B979C7" w:rsidRPr="00505A69">
        <w:rPr>
          <w:rFonts w:ascii="Arial" w:hAnsi="Arial" w:cs="Arial"/>
          <w:iCs/>
          <w:sz w:val="20"/>
          <w:szCs w:val="20"/>
        </w:rPr>
        <w:t xml:space="preserve"> held </w:t>
      </w:r>
      <w:r w:rsidR="0CB7658A" w:rsidRPr="00505A69">
        <w:rPr>
          <w:rFonts w:ascii="Arial" w:hAnsi="Arial" w:cs="Arial"/>
          <w:iCs/>
          <w:sz w:val="20"/>
          <w:szCs w:val="20"/>
        </w:rPr>
        <w:t xml:space="preserve">for </w:t>
      </w:r>
      <w:r w:rsidR="6023E69B" w:rsidRPr="00505A69">
        <w:rPr>
          <w:rFonts w:ascii="Arial" w:hAnsi="Arial" w:cs="Arial"/>
          <w:iCs/>
          <w:sz w:val="20"/>
          <w:szCs w:val="20"/>
        </w:rPr>
        <w:t>84</w:t>
      </w:r>
      <w:r w:rsidR="7C71C7C0" w:rsidRPr="00505A69">
        <w:rPr>
          <w:rFonts w:ascii="Arial" w:hAnsi="Arial" w:cs="Arial"/>
          <w:iCs/>
          <w:sz w:val="20"/>
          <w:szCs w:val="20"/>
        </w:rPr>
        <w:t xml:space="preserve"> day</w:t>
      </w:r>
      <w:r w:rsidR="00C96B9A" w:rsidRPr="00505A69">
        <w:rPr>
          <w:rFonts w:ascii="Arial" w:hAnsi="Arial" w:cs="Arial"/>
          <w:iCs/>
          <w:sz w:val="20"/>
          <w:szCs w:val="20"/>
        </w:rPr>
        <w:t>s</w:t>
      </w:r>
      <w:r w:rsidR="0072672F" w:rsidRPr="00505A69">
        <w:rPr>
          <w:rFonts w:ascii="Arial" w:hAnsi="Arial" w:cs="Arial"/>
          <w:iCs/>
          <w:sz w:val="20"/>
          <w:szCs w:val="20"/>
        </w:rPr>
        <w:t xml:space="preserve"> –</w:t>
      </w:r>
      <w:r w:rsidR="00C96B9A" w:rsidRPr="00505A69">
        <w:rPr>
          <w:rFonts w:ascii="Arial" w:hAnsi="Arial" w:cs="Arial"/>
          <w:iCs/>
          <w:sz w:val="20"/>
          <w:szCs w:val="20"/>
        </w:rPr>
        <w:t xml:space="preserve"> </w:t>
      </w:r>
      <w:r w:rsidR="004B3727" w:rsidRPr="00505A69">
        <w:rPr>
          <w:rFonts w:ascii="Arial" w:hAnsi="Arial" w:cs="Arial"/>
          <w:iCs/>
          <w:sz w:val="20"/>
          <w:szCs w:val="20"/>
        </w:rPr>
        <w:t>4</w:t>
      </w:r>
      <w:r w:rsidR="00A827C6" w:rsidRPr="00505A69">
        <w:rPr>
          <w:rFonts w:ascii="Arial" w:hAnsi="Arial" w:cs="Arial"/>
          <w:iCs/>
          <w:sz w:val="20"/>
          <w:szCs w:val="20"/>
        </w:rPr>
        <w:t xml:space="preserve"> of which were</w:t>
      </w:r>
      <w:r w:rsidR="00C96B9A" w:rsidRPr="00505A69">
        <w:rPr>
          <w:rFonts w:ascii="Arial" w:hAnsi="Arial" w:cs="Arial"/>
          <w:iCs/>
          <w:sz w:val="20"/>
          <w:szCs w:val="20"/>
        </w:rPr>
        <w:t xml:space="preserve"> incommunicado</w:t>
      </w:r>
      <w:r w:rsidR="0072672F" w:rsidRPr="00505A69">
        <w:rPr>
          <w:rFonts w:ascii="Arial" w:hAnsi="Arial" w:cs="Arial"/>
          <w:iCs/>
          <w:sz w:val="20"/>
          <w:szCs w:val="20"/>
        </w:rPr>
        <w:t xml:space="preserve"> – </w:t>
      </w:r>
      <w:r w:rsidR="30B979C7" w:rsidRPr="00505A69">
        <w:rPr>
          <w:rFonts w:ascii="Arial" w:hAnsi="Arial" w:cs="Arial"/>
          <w:iCs/>
          <w:sz w:val="20"/>
          <w:szCs w:val="20"/>
        </w:rPr>
        <w:t xml:space="preserve">at </w:t>
      </w:r>
      <w:r w:rsidR="34DAE957" w:rsidRPr="00505A69">
        <w:rPr>
          <w:rFonts w:ascii="Arial" w:hAnsi="Arial" w:cs="Arial"/>
          <w:iCs/>
          <w:sz w:val="20"/>
          <w:szCs w:val="20"/>
        </w:rPr>
        <w:t xml:space="preserve">a </w:t>
      </w:r>
      <w:r w:rsidR="5BB6C7BE" w:rsidRPr="00505A69">
        <w:rPr>
          <w:rFonts w:ascii="Arial" w:hAnsi="Arial" w:cs="Arial"/>
          <w:iCs/>
          <w:sz w:val="20"/>
          <w:szCs w:val="20"/>
        </w:rPr>
        <w:t xml:space="preserve">military police </w:t>
      </w:r>
      <w:r w:rsidR="640AA53D" w:rsidRPr="00505A69">
        <w:rPr>
          <w:rFonts w:ascii="Arial" w:hAnsi="Arial" w:cs="Arial"/>
          <w:iCs/>
          <w:sz w:val="20"/>
          <w:szCs w:val="20"/>
        </w:rPr>
        <w:t xml:space="preserve">station </w:t>
      </w:r>
      <w:r w:rsidR="2148192C" w:rsidRPr="00505A69">
        <w:rPr>
          <w:rFonts w:ascii="Arial" w:hAnsi="Arial" w:cs="Arial"/>
          <w:iCs/>
          <w:sz w:val="20"/>
          <w:szCs w:val="20"/>
        </w:rPr>
        <w:t>(</w:t>
      </w:r>
      <w:r w:rsidR="30B979C7" w:rsidRPr="00505A69">
        <w:rPr>
          <w:rFonts w:ascii="Arial" w:hAnsi="Arial" w:cs="Arial"/>
          <w:iCs/>
          <w:sz w:val="20"/>
          <w:szCs w:val="20"/>
        </w:rPr>
        <w:t>gendarmerie</w:t>
      </w:r>
      <w:r w:rsidR="38B2A49F" w:rsidRPr="00505A69">
        <w:rPr>
          <w:rFonts w:ascii="Arial" w:hAnsi="Arial" w:cs="Arial"/>
          <w:iCs/>
          <w:sz w:val="20"/>
          <w:szCs w:val="20"/>
        </w:rPr>
        <w:t>)</w:t>
      </w:r>
      <w:r w:rsidR="00C96B9A" w:rsidRPr="00505A69">
        <w:rPr>
          <w:rFonts w:ascii="Arial" w:hAnsi="Arial" w:cs="Arial"/>
          <w:iCs/>
          <w:sz w:val="20"/>
          <w:szCs w:val="20"/>
        </w:rPr>
        <w:t xml:space="preserve"> </w:t>
      </w:r>
      <w:r w:rsidR="30B979C7" w:rsidRPr="00505A69">
        <w:rPr>
          <w:rFonts w:ascii="Arial" w:hAnsi="Arial" w:cs="Arial"/>
          <w:iCs/>
          <w:sz w:val="20"/>
          <w:szCs w:val="20"/>
        </w:rPr>
        <w:t>in degrading conditions</w:t>
      </w:r>
      <w:r w:rsidR="00C208C3" w:rsidRPr="00505A69">
        <w:rPr>
          <w:rFonts w:ascii="Arial" w:hAnsi="Arial" w:cs="Arial"/>
          <w:iCs/>
          <w:sz w:val="20"/>
          <w:szCs w:val="20"/>
        </w:rPr>
        <w:t>, including</w:t>
      </w:r>
      <w:r w:rsidR="00241997" w:rsidRPr="00505A69">
        <w:rPr>
          <w:rFonts w:ascii="Arial" w:hAnsi="Arial" w:cs="Arial"/>
          <w:iCs/>
          <w:sz w:val="20"/>
          <w:szCs w:val="20"/>
        </w:rPr>
        <w:t xml:space="preserve"> deprivation of food and water for several days, having to use a single buck</w:t>
      </w:r>
      <w:r w:rsidR="5681B358" w:rsidRPr="00505A69">
        <w:rPr>
          <w:rFonts w:ascii="Arial" w:hAnsi="Arial" w:cs="Arial"/>
          <w:iCs/>
          <w:sz w:val="20"/>
          <w:szCs w:val="20"/>
        </w:rPr>
        <w:t>et</w:t>
      </w:r>
      <w:r w:rsidR="00241997" w:rsidRPr="00505A69">
        <w:rPr>
          <w:rFonts w:ascii="Arial" w:hAnsi="Arial" w:cs="Arial"/>
          <w:iCs/>
          <w:sz w:val="20"/>
          <w:szCs w:val="20"/>
        </w:rPr>
        <w:t xml:space="preserve"> both as a toilet and for bathing.</w:t>
      </w:r>
      <w:r w:rsidR="30B979C7" w:rsidRPr="00505A69">
        <w:rPr>
          <w:rFonts w:ascii="Arial" w:hAnsi="Arial" w:cs="Arial"/>
          <w:iCs/>
          <w:sz w:val="20"/>
          <w:szCs w:val="20"/>
        </w:rPr>
        <w:t xml:space="preserve"> While no formal reason </w:t>
      </w:r>
      <w:r w:rsidR="00543632" w:rsidRPr="00505A69">
        <w:rPr>
          <w:rFonts w:ascii="Arial" w:hAnsi="Arial" w:cs="Arial"/>
          <w:iCs/>
          <w:sz w:val="20"/>
          <w:szCs w:val="20"/>
        </w:rPr>
        <w:t>has</w:t>
      </w:r>
      <w:r w:rsidR="004034A0" w:rsidRPr="00505A69">
        <w:rPr>
          <w:rFonts w:ascii="Arial" w:hAnsi="Arial" w:cs="Arial"/>
          <w:iCs/>
          <w:sz w:val="20"/>
          <w:szCs w:val="20"/>
        </w:rPr>
        <w:t xml:space="preserve"> been </w:t>
      </w:r>
      <w:r w:rsidR="30B979C7" w:rsidRPr="00505A69">
        <w:rPr>
          <w:rFonts w:ascii="Arial" w:hAnsi="Arial" w:cs="Arial"/>
          <w:iCs/>
          <w:sz w:val="20"/>
          <w:szCs w:val="20"/>
        </w:rPr>
        <w:t xml:space="preserve">given for his detention, he was interrogated repeatedly about a video he made </w:t>
      </w:r>
      <w:r w:rsidR="00053FE6" w:rsidRPr="00505A69">
        <w:rPr>
          <w:rFonts w:ascii="Arial" w:hAnsi="Arial" w:cs="Arial"/>
          <w:iCs/>
          <w:sz w:val="20"/>
          <w:szCs w:val="20"/>
        </w:rPr>
        <w:t>on</w:t>
      </w:r>
      <w:r w:rsidR="00E821D7" w:rsidRPr="00505A69">
        <w:rPr>
          <w:rFonts w:ascii="Arial" w:hAnsi="Arial" w:cs="Arial"/>
          <w:iCs/>
          <w:sz w:val="20"/>
          <w:szCs w:val="20"/>
        </w:rPr>
        <w:t xml:space="preserve"> </w:t>
      </w:r>
      <w:r w:rsidR="09D31EDD" w:rsidRPr="00505A69">
        <w:rPr>
          <w:rFonts w:ascii="Arial" w:hAnsi="Arial" w:cs="Arial"/>
          <w:iCs/>
          <w:sz w:val="20"/>
          <w:szCs w:val="20"/>
        </w:rPr>
        <w:t xml:space="preserve">9 July 2022 </w:t>
      </w:r>
      <w:r w:rsidR="30B979C7" w:rsidRPr="00505A69">
        <w:rPr>
          <w:rFonts w:ascii="Arial" w:hAnsi="Arial" w:cs="Arial"/>
          <w:iCs/>
          <w:sz w:val="20"/>
          <w:szCs w:val="20"/>
        </w:rPr>
        <w:t xml:space="preserve">denouncing a Cameroonian military chief known as ‘Moja </w:t>
      </w:r>
      <w:proofErr w:type="spellStart"/>
      <w:r w:rsidR="30B979C7" w:rsidRPr="00505A69">
        <w:rPr>
          <w:rFonts w:ascii="Arial" w:hAnsi="Arial" w:cs="Arial"/>
          <w:iCs/>
          <w:sz w:val="20"/>
          <w:szCs w:val="20"/>
        </w:rPr>
        <w:t>Moja</w:t>
      </w:r>
      <w:proofErr w:type="spellEnd"/>
      <w:r w:rsidR="30B979C7" w:rsidRPr="00505A69">
        <w:rPr>
          <w:rFonts w:ascii="Arial" w:hAnsi="Arial" w:cs="Arial"/>
          <w:iCs/>
          <w:sz w:val="20"/>
          <w:szCs w:val="20"/>
        </w:rPr>
        <w:t xml:space="preserve">’ for </w:t>
      </w:r>
      <w:r w:rsidR="00FB13E1" w:rsidRPr="00505A69">
        <w:rPr>
          <w:rFonts w:ascii="Arial" w:hAnsi="Arial" w:cs="Arial"/>
          <w:iCs/>
          <w:sz w:val="20"/>
          <w:szCs w:val="20"/>
        </w:rPr>
        <w:t>reportedly</w:t>
      </w:r>
      <w:r w:rsidR="00413253" w:rsidRPr="00505A69">
        <w:rPr>
          <w:rFonts w:ascii="Arial" w:hAnsi="Arial" w:cs="Arial"/>
          <w:iCs/>
          <w:sz w:val="20"/>
          <w:szCs w:val="20"/>
        </w:rPr>
        <w:t xml:space="preserve"> to</w:t>
      </w:r>
      <w:r w:rsidR="30B979C7" w:rsidRPr="00505A69">
        <w:rPr>
          <w:rFonts w:ascii="Arial" w:hAnsi="Arial" w:cs="Arial"/>
          <w:iCs/>
          <w:sz w:val="20"/>
          <w:szCs w:val="20"/>
        </w:rPr>
        <w:t>rturing civilians.</w:t>
      </w:r>
      <w:r w:rsidR="2D7102A7" w:rsidRPr="00505A69">
        <w:rPr>
          <w:rFonts w:ascii="Arial" w:hAnsi="Arial" w:cs="Arial"/>
          <w:iCs/>
          <w:sz w:val="20"/>
          <w:szCs w:val="20"/>
        </w:rPr>
        <w:t xml:space="preserve"> </w:t>
      </w:r>
      <w:r w:rsidR="60ECE1CB" w:rsidRPr="00505A69">
        <w:rPr>
          <w:rFonts w:ascii="Arial" w:hAnsi="Arial" w:cs="Arial"/>
          <w:iCs/>
          <w:sz w:val="20"/>
          <w:szCs w:val="20"/>
        </w:rPr>
        <w:t xml:space="preserve">Two of </w:t>
      </w:r>
      <w:r w:rsidR="30B979C7" w:rsidRPr="00505A69">
        <w:rPr>
          <w:rFonts w:ascii="Arial" w:hAnsi="Arial" w:cs="Arial"/>
          <w:iCs/>
          <w:sz w:val="20"/>
          <w:szCs w:val="20"/>
        </w:rPr>
        <w:t>Abdul Karim</w:t>
      </w:r>
      <w:r w:rsidR="4A428974" w:rsidRPr="00505A69">
        <w:rPr>
          <w:rFonts w:ascii="Arial" w:hAnsi="Arial" w:cs="Arial"/>
          <w:iCs/>
          <w:sz w:val="20"/>
          <w:szCs w:val="20"/>
        </w:rPr>
        <w:t xml:space="preserve">’s </w:t>
      </w:r>
      <w:r w:rsidR="30B979C7" w:rsidRPr="00505A69">
        <w:rPr>
          <w:rFonts w:ascii="Arial" w:hAnsi="Arial" w:cs="Arial"/>
          <w:iCs/>
          <w:sz w:val="20"/>
          <w:szCs w:val="20"/>
        </w:rPr>
        <w:t>friend</w:t>
      </w:r>
      <w:r w:rsidR="51FAF62D" w:rsidRPr="00505A69">
        <w:rPr>
          <w:rFonts w:ascii="Arial" w:hAnsi="Arial" w:cs="Arial"/>
          <w:iCs/>
          <w:sz w:val="20"/>
          <w:szCs w:val="20"/>
        </w:rPr>
        <w:t>s</w:t>
      </w:r>
      <w:r w:rsidR="30B979C7" w:rsidRPr="00505A69">
        <w:rPr>
          <w:rFonts w:ascii="Arial" w:hAnsi="Arial" w:cs="Arial"/>
          <w:iCs/>
          <w:sz w:val="20"/>
          <w:szCs w:val="20"/>
        </w:rPr>
        <w:t xml:space="preserve"> </w:t>
      </w:r>
      <w:r w:rsidR="7B627BB3" w:rsidRPr="00505A69">
        <w:rPr>
          <w:rFonts w:ascii="Arial" w:hAnsi="Arial" w:cs="Arial"/>
          <w:iCs/>
          <w:sz w:val="20"/>
          <w:szCs w:val="20"/>
        </w:rPr>
        <w:t>and his brother</w:t>
      </w:r>
      <w:r w:rsidR="30B979C7" w:rsidRPr="00505A69">
        <w:rPr>
          <w:rFonts w:ascii="Arial" w:hAnsi="Arial" w:cs="Arial"/>
          <w:iCs/>
          <w:sz w:val="20"/>
          <w:szCs w:val="20"/>
        </w:rPr>
        <w:t xml:space="preserve"> were also later detained by the gendarmerie, with reference to vague allegations of being his drivers. While his brother was released after payment of a large sum of money, </w:t>
      </w:r>
      <w:r w:rsidR="07EB7372" w:rsidRPr="00505A69">
        <w:rPr>
          <w:rFonts w:ascii="Arial" w:hAnsi="Arial" w:cs="Arial"/>
          <w:iCs/>
          <w:sz w:val="20"/>
          <w:szCs w:val="20"/>
        </w:rPr>
        <w:t xml:space="preserve">his </w:t>
      </w:r>
      <w:r w:rsidR="65F962D0" w:rsidRPr="00505A69">
        <w:rPr>
          <w:rFonts w:ascii="Arial" w:hAnsi="Arial" w:cs="Arial"/>
          <w:iCs/>
          <w:sz w:val="20"/>
          <w:szCs w:val="20"/>
        </w:rPr>
        <w:t xml:space="preserve">friends </w:t>
      </w:r>
      <w:proofErr w:type="spellStart"/>
      <w:r w:rsidR="3D56C322" w:rsidRPr="00505A69">
        <w:rPr>
          <w:rFonts w:ascii="Arial" w:hAnsi="Arial" w:cs="Arial"/>
          <w:b/>
          <w:bCs/>
          <w:iCs/>
          <w:sz w:val="20"/>
          <w:szCs w:val="20"/>
        </w:rPr>
        <w:t>Rabio</w:t>
      </w:r>
      <w:proofErr w:type="spellEnd"/>
      <w:r w:rsidR="3D56C322" w:rsidRPr="00505A69">
        <w:rPr>
          <w:rFonts w:ascii="Arial" w:hAnsi="Arial" w:cs="Arial"/>
          <w:b/>
          <w:bCs/>
          <w:iCs/>
          <w:sz w:val="20"/>
          <w:szCs w:val="20"/>
        </w:rPr>
        <w:t xml:space="preserve"> </w:t>
      </w:r>
      <w:proofErr w:type="spellStart"/>
      <w:r w:rsidR="3D56C322" w:rsidRPr="00505A69">
        <w:rPr>
          <w:rFonts w:ascii="Arial" w:hAnsi="Arial" w:cs="Arial"/>
          <w:b/>
          <w:bCs/>
          <w:iCs/>
          <w:sz w:val="20"/>
          <w:szCs w:val="20"/>
        </w:rPr>
        <w:t>Enuah</w:t>
      </w:r>
      <w:proofErr w:type="spellEnd"/>
      <w:r w:rsidR="3D56C322" w:rsidRPr="00505A69">
        <w:rPr>
          <w:rFonts w:ascii="Arial" w:hAnsi="Arial" w:cs="Arial"/>
          <w:iCs/>
          <w:sz w:val="20"/>
          <w:szCs w:val="20"/>
        </w:rPr>
        <w:t xml:space="preserve"> </w:t>
      </w:r>
      <w:r w:rsidR="30B979C7" w:rsidRPr="00505A69">
        <w:rPr>
          <w:rFonts w:ascii="Arial" w:hAnsi="Arial" w:cs="Arial"/>
          <w:iCs/>
          <w:sz w:val="20"/>
          <w:szCs w:val="20"/>
        </w:rPr>
        <w:t xml:space="preserve">and </w:t>
      </w:r>
      <w:proofErr w:type="spellStart"/>
      <w:r w:rsidR="341F9955" w:rsidRPr="00505A69">
        <w:rPr>
          <w:rFonts w:ascii="Arial" w:hAnsi="Arial" w:cs="Arial"/>
          <w:b/>
          <w:bCs/>
          <w:iCs/>
          <w:sz w:val="20"/>
          <w:szCs w:val="20"/>
        </w:rPr>
        <w:t>Yenkong</w:t>
      </w:r>
      <w:proofErr w:type="spellEnd"/>
      <w:r w:rsidR="341F9955" w:rsidRPr="00505A69">
        <w:rPr>
          <w:rFonts w:ascii="Arial" w:hAnsi="Arial" w:cs="Arial"/>
          <w:b/>
          <w:bCs/>
          <w:iCs/>
          <w:sz w:val="20"/>
          <w:szCs w:val="20"/>
        </w:rPr>
        <w:t xml:space="preserve"> </w:t>
      </w:r>
      <w:proofErr w:type="spellStart"/>
      <w:r w:rsidR="341F9955" w:rsidRPr="00505A69">
        <w:rPr>
          <w:rFonts w:ascii="Arial" w:hAnsi="Arial" w:cs="Arial"/>
          <w:b/>
          <w:bCs/>
          <w:iCs/>
          <w:sz w:val="20"/>
          <w:szCs w:val="20"/>
        </w:rPr>
        <w:t>Sulemanu</w:t>
      </w:r>
      <w:proofErr w:type="spellEnd"/>
      <w:r w:rsidR="341F9955" w:rsidRPr="00505A69">
        <w:rPr>
          <w:rFonts w:ascii="Arial" w:hAnsi="Arial" w:cs="Arial"/>
          <w:b/>
          <w:bCs/>
          <w:iCs/>
          <w:sz w:val="20"/>
          <w:szCs w:val="20"/>
        </w:rPr>
        <w:t xml:space="preserve"> </w:t>
      </w:r>
      <w:r w:rsidR="30B979C7" w:rsidRPr="00505A69">
        <w:rPr>
          <w:rFonts w:ascii="Arial" w:hAnsi="Arial" w:cs="Arial"/>
          <w:iCs/>
          <w:sz w:val="20"/>
          <w:szCs w:val="20"/>
        </w:rPr>
        <w:t>remain in detention alongside Abdul Karim</w:t>
      </w:r>
      <w:r w:rsidR="00AE060C" w:rsidRPr="00505A69">
        <w:rPr>
          <w:rFonts w:ascii="Arial" w:hAnsi="Arial" w:cs="Arial"/>
          <w:iCs/>
          <w:sz w:val="20"/>
          <w:szCs w:val="20"/>
        </w:rPr>
        <w:t xml:space="preserve"> Ali</w:t>
      </w:r>
      <w:r w:rsidR="30B979C7" w:rsidRPr="00505A69">
        <w:rPr>
          <w:rFonts w:ascii="Arial" w:hAnsi="Arial" w:cs="Arial"/>
          <w:iCs/>
          <w:sz w:val="20"/>
          <w:szCs w:val="20"/>
        </w:rPr>
        <w:t xml:space="preserve">. </w:t>
      </w:r>
      <w:r w:rsidR="0037088E" w:rsidRPr="00505A69">
        <w:rPr>
          <w:rFonts w:ascii="Arial" w:hAnsi="Arial" w:cs="Arial"/>
          <w:iCs/>
          <w:sz w:val="20"/>
          <w:szCs w:val="20"/>
        </w:rPr>
        <w:t>In November</w:t>
      </w:r>
      <w:r w:rsidR="00085742" w:rsidRPr="00505A69">
        <w:rPr>
          <w:rFonts w:ascii="Arial" w:hAnsi="Arial" w:cs="Arial"/>
          <w:iCs/>
          <w:sz w:val="20"/>
          <w:szCs w:val="20"/>
        </w:rPr>
        <w:t xml:space="preserve"> 2022</w:t>
      </w:r>
      <w:r w:rsidR="0037088E" w:rsidRPr="00505A69">
        <w:rPr>
          <w:rFonts w:ascii="Arial" w:hAnsi="Arial" w:cs="Arial"/>
          <w:iCs/>
          <w:sz w:val="20"/>
          <w:szCs w:val="20"/>
        </w:rPr>
        <w:t>, t</w:t>
      </w:r>
      <w:r w:rsidR="30B979C7" w:rsidRPr="00505A69">
        <w:rPr>
          <w:rFonts w:ascii="Arial" w:hAnsi="Arial" w:cs="Arial"/>
          <w:iCs/>
          <w:sz w:val="20"/>
          <w:szCs w:val="20"/>
        </w:rPr>
        <w:t xml:space="preserve">hey </w:t>
      </w:r>
      <w:r w:rsidR="001A58EC" w:rsidRPr="00505A69">
        <w:rPr>
          <w:rFonts w:ascii="Arial" w:hAnsi="Arial" w:cs="Arial"/>
          <w:iCs/>
          <w:sz w:val="20"/>
          <w:szCs w:val="20"/>
        </w:rPr>
        <w:t xml:space="preserve">were transferred to </w:t>
      </w:r>
      <w:r w:rsidR="30B979C7" w:rsidRPr="00505A69">
        <w:rPr>
          <w:rFonts w:ascii="Arial" w:hAnsi="Arial" w:cs="Arial"/>
          <w:iCs/>
          <w:sz w:val="20"/>
          <w:szCs w:val="20"/>
        </w:rPr>
        <w:t>the</w:t>
      </w:r>
      <w:r w:rsidR="03B6E488" w:rsidRPr="00505A69">
        <w:rPr>
          <w:rFonts w:ascii="Arial" w:hAnsi="Arial" w:cs="Arial"/>
          <w:iCs/>
          <w:sz w:val="20"/>
          <w:szCs w:val="20"/>
        </w:rPr>
        <w:t xml:space="preserve"> Secreta</w:t>
      </w:r>
      <w:r w:rsidR="35F82F3E" w:rsidRPr="00505A69">
        <w:rPr>
          <w:rFonts w:ascii="Arial" w:hAnsi="Arial" w:cs="Arial"/>
          <w:iCs/>
          <w:sz w:val="20"/>
          <w:szCs w:val="20"/>
        </w:rPr>
        <w:t xml:space="preserve">ry of State </w:t>
      </w:r>
      <w:proofErr w:type="spellStart"/>
      <w:r w:rsidR="35F82F3E" w:rsidRPr="00505A69">
        <w:rPr>
          <w:rFonts w:ascii="Arial" w:hAnsi="Arial" w:cs="Arial"/>
          <w:iCs/>
          <w:sz w:val="20"/>
          <w:szCs w:val="20"/>
        </w:rPr>
        <w:t>Defense</w:t>
      </w:r>
      <w:proofErr w:type="spellEnd"/>
      <w:r w:rsidR="30B979C7" w:rsidRPr="00505A69">
        <w:rPr>
          <w:rFonts w:ascii="Arial" w:hAnsi="Arial" w:cs="Arial"/>
          <w:iCs/>
          <w:sz w:val="20"/>
          <w:szCs w:val="20"/>
        </w:rPr>
        <w:t xml:space="preserve"> (Secretariat </w:t>
      </w:r>
      <w:proofErr w:type="spellStart"/>
      <w:r w:rsidR="30B979C7" w:rsidRPr="00505A69">
        <w:rPr>
          <w:rFonts w:ascii="Arial" w:hAnsi="Arial" w:cs="Arial"/>
          <w:iCs/>
          <w:sz w:val="20"/>
          <w:szCs w:val="20"/>
        </w:rPr>
        <w:t>d’État</w:t>
      </w:r>
      <w:proofErr w:type="spellEnd"/>
      <w:r w:rsidR="30B979C7" w:rsidRPr="00505A69">
        <w:rPr>
          <w:rFonts w:ascii="Arial" w:hAnsi="Arial" w:cs="Arial"/>
          <w:iCs/>
          <w:sz w:val="20"/>
          <w:szCs w:val="20"/>
        </w:rPr>
        <w:t xml:space="preserve"> à la Défense</w:t>
      </w:r>
      <w:r w:rsidR="07D64E0A" w:rsidRPr="00505A69">
        <w:rPr>
          <w:rFonts w:ascii="Arial" w:hAnsi="Arial" w:cs="Arial"/>
          <w:iCs/>
          <w:sz w:val="20"/>
          <w:szCs w:val="20"/>
        </w:rPr>
        <w:t xml:space="preserve"> </w:t>
      </w:r>
      <w:r w:rsidR="35F82F3E" w:rsidRPr="00505A69">
        <w:rPr>
          <w:rFonts w:ascii="Arial" w:hAnsi="Arial" w:cs="Arial"/>
          <w:iCs/>
          <w:sz w:val="20"/>
          <w:szCs w:val="20"/>
        </w:rPr>
        <w:t>-</w:t>
      </w:r>
      <w:r w:rsidR="2A72FFCB" w:rsidRPr="00505A69">
        <w:rPr>
          <w:rFonts w:ascii="Arial" w:hAnsi="Arial" w:cs="Arial"/>
          <w:iCs/>
          <w:sz w:val="20"/>
          <w:szCs w:val="20"/>
        </w:rPr>
        <w:t xml:space="preserve"> </w:t>
      </w:r>
      <w:r w:rsidR="35F82F3E" w:rsidRPr="00505A69">
        <w:rPr>
          <w:rFonts w:ascii="Arial" w:hAnsi="Arial" w:cs="Arial"/>
          <w:iCs/>
          <w:sz w:val="20"/>
          <w:szCs w:val="20"/>
        </w:rPr>
        <w:t>SED</w:t>
      </w:r>
      <w:r w:rsidR="30B979C7" w:rsidRPr="00505A69">
        <w:rPr>
          <w:rFonts w:ascii="Arial" w:hAnsi="Arial" w:cs="Arial"/>
          <w:iCs/>
          <w:sz w:val="20"/>
          <w:szCs w:val="20"/>
        </w:rPr>
        <w:t>), a detention centre in Yaound</w:t>
      </w:r>
      <w:r w:rsidR="6BDB6892" w:rsidRPr="00505A69">
        <w:rPr>
          <w:rFonts w:ascii="Arial" w:hAnsi="Arial" w:cs="Arial"/>
          <w:iCs/>
          <w:sz w:val="20"/>
          <w:szCs w:val="20"/>
        </w:rPr>
        <w:t>é</w:t>
      </w:r>
      <w:r w:rsidR="00B71C4E" w:rsidRPr="00505A69">
        <w:rPr>
          <w:rFonts w:ascii="Arial" w:hAnsi="Arial" w:cs="Arial"/>
          <w:iCs/>
          <w:sz w:val="20"/>
          <w:szCs w:val="20"/>
        </w:rPr>
        <w:t>, the capital</w:t>
      </w:r>
      <w:r w:rsidR="00E93D1C" w:rsidRPr="00505A69">
        <w:rPr>
          <w:rFonts w:ascii="Arial" w:hAnsi="Arial" w:cs="Arial"/>
          <w:iCs/>
          <w:sz w:val="20"/>
          <w:szCs w:val="20"/>
        </w:rPr>
        <w:t xml:space="preserve">, where they remain </w:t>
      </w:r>
      <w:r w:rsidR="0072672F" w:rsidRPr="00505A69">
        <w:rPr>
          <w:rFonts w:ascii="Arial" w:hAnsi="Arial" w:cs="Arial"/>
          <w:iCs/>
          <w:sz w:val="20"/>
          <w:szCs w:val="20"/>
        </w:rPr>
        <w:t>to this day</w:t>
      </w:r>
      <w:r w:rsidR="00E93D1C" w:rsidRPr="00505A69">
        <w:rPr>
          <w:rFonts w:ascii="Arial" w:hAnsi="Arial" w:cs="Arial"/>
          <w:iCs/>
          <w:sz w:val="20"/>
          <w:szCs w:val="20"/>
        </w:rPr>
        <w:t>.</w:t>
      </w:r>
    </w:p>
    <w:p w14:paraId="10AB61DB" w14:textId="77777777" w:rsidR="00BA2427" w:rsidRPr="00811050" w:rsidRDefault="00BA2427" w:rsidP="00505A69">
      <w:pPr>
        <w:spacing w:after="0" w:line="240" w:lineRule="auto"/>
        <w:jc w:val="both"/>
        <w:rPr>
          <w:rFonts w:ascii="Arial" w:hAnsi="Arial" w:cs="Arial"/>
          <w:iCs/>
          <w:sz w:val="16"/>
          <w:szCs w:val="16"/>
        </w:rPr>
      </w:pPr>
    </w:p>
    <w:p w14:paraId="56D720A9" w14:textId="03C9C678" w:rsidR="0098695C" w:rsidRPr="00505A69" w:rsidRDefault="1C501FC5" w:rsidP="00505A69">
      <w:pPr>
        <w:spacing w:after="0" w:line="240" w:lineRule="auto"/>
        <w:jc w:val="both"/>
        <w:rPr>
          <w:rFonts w:ascii="Arial" w:hAnsi="Arial" w:cs="Arial"/>
          <w:iCs/>
          <w:sz w:val="20"/>
          <w:szCs w:val="20"/>
        </w:rPr>
      </w:pPr>
      <w:r w:rsidRPr="00505A69">
        <w:rPr>
          <w:rFonts w:ascii="Arial" w:hAnsi="Arial" w:cs="Arial"/>
          <w:iCs/>
          <w:sz w:val="20"/>
          <w:szCs w:val="20"/>
        </w:rPr>
        <w:t xml:space="preserve">As of </w:t>
      </w:r>
      <w:r w:rsidR="67A06205" w:rsidRPr="00505A69">
        <w:rPr>
          <w:rFonts w:ascii="Arial" w:hAnsi="Arial" w:cs="Arial"/>
          <w:iCs/>
          <w:sz w:val="20"/>
          <w:szCs w:val="20"/>
        </w:rPr>
        <w:t>27</w:t>
      </w:r>
      <w:r w:rsidR="6BDBC712" w:rsidRPr="00505A69">
        <w:rPr>
          <w:rFonts w:ascii="Arial" w:hAnsi="Arial" w:cs="Arial"/>
          <w:iCs/>
          <w:sz w:val="20"/>
          <w:szCs w:val="20"/>
        </w:rPr>
        <w:t xml:space="preserve"> February</w:t>
      </w:r>
      <w:r w:rsidR="00A67EED" w:rsidRPr="00505A69">
        <w:rPr>
          <w:rFonts w:ascii="Arial" w:hAnsi="Arial" w:cs="Arial"/>
          <w:iCs/>
          <w:sz w:val="20"/>
          <w:szCs w:val="20"/>
        </w:rPr>
        <w:t xml:space="preserve"> </w:t>
      </w:r>
      <w:r w:rsidRPr="00505A69">
        <w:rPr>
          <w:rFonts w:ascii="Arial" w:hAnsi="Arial" w:cs="Arial"/>
          <w:iCs/>
          <w:sz w:val="20"/>
          <w:szCs w:val="20"/>
        </w:rPr>
        <w:t xml:space="preserve">2023, Abdul Karim </w:t>
      </w:r>
      <w:r w:rsidR="00120F1D" w:rsidRPr="00505A69">
        <w:rPr>
          <w:rFonts w:ascii="Arial" w:hAnsi="Arial" w:cs="Arial"/>
          <w:iCs/>
          <w:sz w:val="20"/>
          <w:szCs w:val="20"/>
        </w:rPr>
        <w:t xml:space="preserve">Ali </w:t>
      </w:r>
      <w:r w:rsidRPr="00505A69">
        <w:rPr>
          <w:rFonts w:ascii="Arial" w:hAnsi="Arial" w:cs="Arial"/>
          <w:iCs/>
          <w:sz w:val="20"/>
          <w:szCs w:val="20"/>
        </w:rPr>
        <w:t>ha</w:t>
      </w:r>
      <w:r w:rsidR="63C7905B" w:rsidRPr="00505A69">
        <w:rPr>
          <w:rFonts w:ascii="Arial" w:hAnsi="Arial" w:cs="Arial"/>
          <w:iCs/>
          <w:sz w:val="20"/>
          <w:szCs w:val="20"/>
        </w:rPr>
        <w:t>s</w:t>
      </w:r>
      <w:r w:rsidRPr="00505A69">
        <w:rPr>
          <w:rFonts w:ascii="Arial" w:hAnsi="Arial" w:cs="Arial"/>
          <w:iCs/>
          <w:sz w:val="20"/>
          <w:szCs w:val="20"/>
        </w:rPr>
        <w:t xml:space="preserve"> spent </w:t>
      </w:r>
      <w:r w:rsidR="4CF5343E" w:rsidRPr="00505A69">
        <w:rPr>
          <w:rFonts w:ascii="Arial" w:hAnsi="Arial" w:cs="Arial"/>
          <w:iCs/>
          <w:sz w:val="20"/>
          <w:szCs w:val="20"/>
        </w:rPr>
        <w:t xml:space="preserve">200 </w:t>
      </w:r>
      <w:r w:rsidRPr="00505A69">
        <w:rPr>
          <w:rFonts w:ascii="Arial" w:hAnsi="Arial" w:cs="Arial"/>
          <w:iCs/>
          <w:sz w:val="20"/>
          <w:szCs w:val="20"/>
        </w:rPr>
        <w:t xml:space="preserve">days in detention without charge, in violation of Cameroonian law and international human rights standards. </w:t>
      </w:r>
      <w:r w:rsidR="00AE56F2" w:rsidRPr="00505A69">
        <w:rPr>
          <w:rFonts w:ascii="Arial" w:hAnsi="Arial" w:cs="Arial"/>
          <w:iCs/>
          <w:sz w:val="20"/>
          <w:szCs w:val="20"/>
        </w:rPr>
        <w:t xml:space="preserve">If denouncing the actions of Chief Moja </w:t>
      </w:r>
      <w:proofErr w:type="spellStart"/>
      <w:r w:rsidR="00AE56F2" w:rsidRPr="00505A69">
        <w:rPr>
          <w:rFonts w:ascii="Arial" w:hAnsi="Arial" w:cs="Arial"/>
          <w:iCs/>
          <w:sz w:val="20"/>
          <w:szCs w:val="20"/>
        </w:rPr>
        <w:t>Moja</w:t>
      </w:r>
      <w:proofErr w:type="spellEnd"/>
      <w:r w:rsidR="00AE56F2" w:rsidRPr="00505A69">
        <w:rPr>
          <w:rFonts w:ascii="Arial" w:hAnsi="Arial" w:cs="Arial"/>
          <w:iCs/>
          <w:sz w:val="20"/>
          <w:szCs w:val="20"/>
        </w:rPr>
        <w:t xml:space="preserve"> is the only reason for his arrest, he should be released immediately, since his detention would stem solely from the </w:t>
      </w:r>
      <w:r w:rsidR="00495740" w:rsidRPr="00505A69">
        <w:rPr>
          <w:rFonts w:ascii="Arial" w:hAnsi="Arial" w:cs="Arial"/>
          <w:iCs/>
          <w:sz w:val="20"/>
          <w:szCs w:val="20"/>
        </w:rPr>
        <w:t xml:space="preserve">peaceful </w:t>
      </w:r>
      <w:r w:rsidR="00AE56F2" w:rsidRPr="00505A69">
        <w:rPr>
          <w:rFonts w:ascii="Arial" w:hAnsi="Arial" w:cs="Arial"/>
          <w:iCs/>
          <w:sz w:val="20"/>
          <w:szCs w:val="20"/>
        </w:rPr>
        <w:t xml:space="preserve">exercise of his right to freedom of expression. Neither </w:t>
      </w:r>
      <w:proofErr w:type="spellStart"/>
      <w:r w:rsidR="00AE56F2" w:rsidRPr="00505A69">
        <w:rPr>
          <w:rFonts w:ascii="Arial" w:hAnsi="Arial" w:cs="Arial"/>
          <w:iCs/>
          <w:sz w:val="20"/>
          <w:szCs w:val="20"/>
        </w:rPr>
        <w:t>Rabio</w:t>
      </w:r>
      <w:proofErr w:type="spellEnd"/>
      <w:r w:rsidR="009A1074" w:rsidRPr="00505A69">
        <w:rPr>
          <w:rFonts w:ascii="Arial" w:hAnsi="Arial" w:cs="Arial"/>
          <w:iCs/>
        </w:rPr>
        <w:t xml:space="preserve"> </w:t>
      </w:r>
      <w:proofErr w:type="spellStart"/>
      <w:r w:rsidR="009A1074" w:rsidRPr="00505A69">
        <w:rPr>
          <w:rFonts w:ascii="Arial" w:hAnsi="Arial" w:cs="Arial"/>
          <w:iCs/>
          <w:sz w:val="20"/>
          <w:szCs w:val="20"/>
        </w:rPr>
        <w:t>Enuah</w:t>
      </w:r>
      <w:proofErr w:type="spellEnd"/>
      <w:r w:rsidR="00AE56F2" w:rsidRPr="00505A69">
        <w:rPr>
          <w:rFonts w:ascii="Arial" w:hAnsi="Arial" w:cs="Arial"/>
          <w:iCs/>
          <w:sz w:val="20"/>
          <w:szCs w:val="20"/>
        </w:rPr>
        <w:t xml:space="preserve"> nor </w:t>
      </w:r>
      <w:proofErr w:type="spellStart"/>
      <w:r w:rsidR="00AE56F2" w:rsidRPr="00505A69">
        <w:rPr>
          <w:rFonts w:ascii="Arial" w:hAnsi="Arial" w:cs="Arial"/>
          <w:iCs/>
          <w:sz w:val="20"/>
          <w:szCs w:val="20"/>
        </w:rPr>
        <w:t>Yenkong</w:t>
      </w:r>
      <w:proofErr w:type="spellEnd"/>
      <w:r w:rsidR="00AE56F2" w:rsidRPr="00505A69">
        <w:rPr>
          <w:rFonts w:ascii="Arial" w:hAnsi="Arial" w:cs="Arial"/>
          <w:iCs/>
          <w:sz w:val="20"/>
          <w:szCs w:val="20"/>
        </w:rPr>
        <w:t xml:space="preserve"> </w:t>
      </w:r>
      <w:proofErr w:type="spellStart"/>
      <w:r w:rsidR="009A1074" w:rsidRPr="00505A69">
        <w:rPr>
          <w:rFonts w:ascii="Arial" w:hAnsi="Arial" w:cs="Arial"/>
          <w:iCs/>
          <w:sz w:val="20"/>
          <w:szCs w:val="20"/>
        </w:rPr>
        <w:t>Sulemanu</w:t>
      </w:r>
      <w:proofErr w:type="spellEnd"/>
      <w:r w:rsidR="009A1074" w:rsidRPr="00505A69">
        <w:rPr>
          <w:rFonts w:ascii="Arial" w:hAnsi="Arial" w:cs="Arial"/>
          <w:iCs/>
          <w:sz w:val="20"/>
          <w:szCs w:val="20"/>
        </w:rPr>
        <w:t xml:space="preserve"> </w:t>
      </w:r>
      <w:r w:rsidR="00AE56F2" w:rsidRPr="00505A69">
        <w:rPr>
          <w:rFonts w:ascii="Arial" w:hAnsi="Arial" w:cs="Arial"/>
          <w:iCs/>
          <w:sz w:val="20"/>
          <w:szCs w:val="20"/>
        </w:rPr>
        <w:t>have been charged with any crime either.</w:t>
      </w:r>
    </w:p>
    <w:p w14:paraId="4C0B92CF" w14:textId="77777777" w:rsidR="00A4336A" w:rsidRPr="00811050" w:rsidRDefault="00A4336A" w:rsidP="00505A69">
      <w:pPr>
        <w:spacing w:after="0" w:line="240" w:lineRule="auto"/>
        <w:rPr>
          <w:rFonts w:ascii="Arial" w:hAnsi="Arial" w:cs="Arial"/>
          <w:iCs/>
          <w:sz w:val="16"/>
          <w:szCs w:val="16"/>
        </w:rPr>
      </w:pPr>
    </w:p>
    <w:p w14:paraId="385CFB4F" w14:textId="7088D42C" w:rsidR="00341DB3" w:rsidRPr="00505A69" w:rsidRDefault="009B7233" w:rsidP="00505A69">
      <w:pPr>
        <w:spacing w:after="0" w:line="240" w:lineRule="auto"/>
        <w:rPr>
          <w:rFonts w:ascii="Arial" w:hAnsi="Arial" w:cs="Arial"/>
          <w:iCs/>
          <w:sz w:val="20"/>
          <w:szCs w:val="20"/>
        </w:rPr>
      </w:pPr>
      <w:proofErr w:type="gramStart"/>
      <w:r w:rsidRPr="00505A69">
        <w:rPr>
          <w:rFonts w:ascii="Arial" w:hAnsi="Arial" w:cs="Arial"/>
          <w:iCs/>
          <w:sz w:val="20"/>
          <w:szCs w:val="20"/>
        </w:rPr>
        <w:t>In light of</w:t>
      </w:r>
      <w:proofErr w:type="gramEnd"/>
      <w:r w:rsidRPr="00505A69">
        <w:rPr>
          <w:rFonts w:ascii="Arial" w:hAnsi="Arial" w:cs="Arial"/>
          <w:iCs/>
          <w:sz w:val="20"/>
          <w:szCs w:val="20"/>
        </w:rPr>
        <w:t xml:space="preserve"> the above, </w:t>
      </w:r>
      <w:r w:rsidR="399E606D" w:rsidRPr="00505A69">
        <w:rPr>
          <w:rFonts w:ascii="Arial" w:hAnsi="Arial" w:cs="Arial"/>
          <w:iCs/>
          <w:sz w:val="20"/>
          <w:szCs w:val="20"/>
        </w:rPr>
        <w:t>I</w:t>
      </w:r>
      <w:r w:rsidR="143533CF" w:rsidRPr="00505A69">
        <w:rPr>
          <w:rFonts w:ascii="Arial" w:hAnsi="Arial" w:cs="Arial"/>
          <w:iCs/>
          <w:sz w:val="20"/>
          <w:szCs w:val="20"/>
        </w:rPr>
        <w:t xml:space="preserve"> urge you to</w:t>
      </w:r>
      <w:r w:rsidR="00057278" w:rsidRPr="00505A69">
        <w:rPr>
          <w:rFonts w:ascii="Arial" w:hAnsi="Arial" w:cs="Arial"/>
          <w:iCs/>
          <w:sz w:val="20"/>
          <w:szCs w:val="20"/>
        </w:rPr>
        <w:t xml:space="preserve"> ensur</w:t>
      </w:r>
      <w:r w:rsidR="007D7EB7" w:rsidRPr="00505A69">
        <w:rPr>
          <w:rFonts w:ascii="Arial" w:hAnsi="Arial" w:cs="Arial"/>
          <w:iCs/>
          <w:sz w:val="20"/>
          <w:szCs w:val="20"/>
        </w:rPr>
        <w:t xml:space="preserve">e that </w:t>
      </w:r>
      <w:r w:rsidR="143533CF" w:rsidRPr="00505A69">
        <w:rPr>
          <w:rFonts w:ascii="Arial" w:hAnsi="Arial" w:cs="Arial"/>
          <w:iCs/>
          <w:sz w:val="20"/>
          <w:szCs w:val="20"/>
        </w:rPr>
        <w:t>Abdul Karim</w:t>
      </w:r>
      <w:r w:rsidR="00243DF3" w:rsidRPr="00505A69">
        <w:rPr>
          <w:rFonts w:ascii="Arial" w:hAnsi="Arial" w:cs="Arial"/>
          <w:iCs/>
          <w:sz w:val="20"/>
          <w:szCs w:val="20"/>
        </w:rPr>
        <w:t xml:space="preserve"> Ali</w:t>
      </w:r>
      <w:r w:rsidR="00F141AA" w:rsidRPr="00505A69">
        <w:rPr>
          <w:rFonts w:ascii="Arial" w:hAnsi="Arial" w:cs="Arial"/>
          <w:iCs/>
          <w:sz w:val="20"/>
          <w:szCs w:val="20"/>
        </w:rPr>
        <w:t xml:space="preserve"> is</w:t>
      </w:r>
      <w:r w:rsidR="00243DF3" w:rsidRPr="00505A69">
        <w:rPr>
          <w:rFonts w:ascii="Arial" w:hAnsi="Arial" w:cs="Arial"/>
          <w:iCs/>
          <w:sz w:val="20"/>
          <w:szCs w:val="20"/>
        </w:rPr>
        <w:t xml:space="preserve"> immediately</w:t>
      </w:r>
      <w:r w:rsidR="3EA21977" w:rsidRPr="00505A69">
        <w:rPr>
          <w:rFonts w:ascii="Arial" w:hAnsi="Arial" w:cs="Arial"/>
          <w:iCs/>
          <w:sz w:val="20"/>
          <w:szCs w:val="20"/>
        </w:rPr>
        <w:t xml:space="preserve"> </w:t>
      </w:r>
      <w:r w:rsidR="00243DF3" w:rsidRPr="00505A69">
        <w:rPr>
          <w:rFonts w:ascii="Arial" w:hAnsi="Arial" w:cs="Arial"/>
          <w:iCs/>
          <w:sz w:val="20"/>
          <w:szCs w:val="20"/>
        </w:rPr>
        <w:t>release</w:t>
      </w:r>
      <w:r w:rsidR="00F141AA" w:rsidRPr="00505A69">
        <w:rPr>
          <w:rFonts w:ascii="Arial" w:hAnsi="Arial" w:cs="Arial"/>
          <w:iCs/>
          <w:sz w:val="20"/>
          <w:szCs w:val="20"/>
        </w:rPr>
        <w:t xml:space="preserve">d </w:t>
      </w:r>
      <w:r w:rsidR="00BF1D4C" w:rsidRPr="00505A69">
        <w:rPr>
          <w:rFonts w:ascii="Arial" w:hAnsi="Arial" w:cs="Arial"/>
          <w:iCs/>
          <w:sz w:val="20"/>
          <w:szCs w:val="20"/>
        </w:rPr>
        <w:t>or charged with a recognizable criminal offence</w:t>
      </w:r>
      <w:r w:rsidR="00D62558" w:rsidRPr="00505A69">
        <w:rPr>
          <w:rFonts w:ascii="Arial" w:hAnsi="Arial" w:cs="Arial"/>
          <w:iCs/>
          <w:sz w:val="20"/>
          <w:szCs w:val="20"/>
        </w:rPr>
        <w:t xml:space="preserve">. </w:t>
      </w:r>
      <w:proofErr w:type="spellStart"/>
      <w:r w:rsidR="5DB69282" w:rsidRPr="00505A69">
        <w:rPr>
          <w:rFonts w:ascii="Arial" w:hAnsi="Arial" w:cs="Arial"/>
          <w:iCs/>
          <w:sz w:val="20"/>
          <w:szCs w:val="20"/>
        </w:rPr>
        <w:t>Rabio</w:t>
      </w:r>
      <w:proofErr w:type="spellEnd"/>
      <w:r w:rsidR="5DB69282" w:rsidRPr="00505A69">
        <w:rPr>
          <w:rFonts w:ascii="Arial" w:hAnsi="Arial" w:cs="Arial"/>
          <w:iCs/>
          <w:sz w:val="20"/>
          <w:szCs w:val="20"/>
        </w:rPr>
        <w:t xml:space="preserve"> </w:t>
      </w:r>
      <w:proofErr w:type="spellStart"/>
      <w:r w:rsidR="002A5AE3" w:rsidRPr="00505A69">
        <w:rPr>
          <w:rFonts w:ascii="Arial" w:hAnsi="Arial" w:cs="Arial"/>
          <w:iCs/>
          <w:sz w:val="20"/>
          <w:szCs w:val="20"/>
        </w:rPr>
        <w:t>Enuah</w:t>
      </w:r>
      <w:proofErr w:type="spellEnd"/>
      <w:r w:rsidR="002A5AE3" w:rsidRPr="00505A69">
        <w:rPr>
          <w:rFonts w:ascii="Arial" w:hAnsi="Arial" w:cs="Arial"/>
          <w:iCs/>
          <w:sz w:val="20"/>
          <w:szCs w:val="20"/>
        </w:rPr>
        <w:t xml:space="preserve"> </w:t>
      </w:r>
      <w:r w:rsidR="143533CF" w:rsidRPr="00505A69">
        <w:rPr>
          <w:rFonts w:ascii="Arial" w:hAnsi="Arial" w:cs="Arial"/>
          <w:iCs/>
          <w:sz w:val="20"/>
          <w:szCs w:val="20"/>
        </w:rPr>
        <w:t xml:space="preserve">and </w:t>
      </w:r>
      <w:proofErr w:type="spellStart"/>
      <w:r w:rsidR="6931B935" w:rsidRPr="00505A69">
        <w:rPr>
          <w:rFonts w:ascii="Arial" w:hAnsi="Arial" w:cs="Arial"/>
          <w:iCs/>
          <w:sz w:val="20"/>
          <w:szCs w:val="20"/>
        </w:rPr>
        <w:t>Yenkong</w:t>
      </w:r>
      <w:proofErr w:type="spellEnd"/>
      <w:r w:rsidR="6931B935" w:rsidRPr="00505A69">
        <w:rPr>
          <w:rFonts w:ascii="Arial" w:hAnsi="Arial" w:cs="Arial"/>
          <w:iCs/>
          <w:sz w:val="20"/>
          <w:szCs w:val="20"/>
        </w:rPr>
        <w:t xml:space="preserve"> </w:t>
      </w:r>
      <w:proofErr w:type="spellStart"/>
      <w:r w:rsidR="002A5AE3" w:rsidRPr="00505A69">
        <w:rPr>
          <w:rFonts w:ascii="Arial" w:hAnsi="Arial" w:cs="Arial"/>
          <w:iCs/>
          <w:sz w:val="20"/>
          <w:szCs w:val="20"/>
        </w:rPr>
        <w:t>Sulemanu</w:t>
      </w:r>
      <w:proofErr w:type="spellEnd"/>
      <w:r w:rsidR="002A5AE3" w:rsidRPr="00505A69">
        <w:rPr>
          <w:rFonts w:ascii="Arial" w:hAnsi="Arial" w:cs="Arial"/>
          <w:iCs/>
          <w:sz w:val="20"/>
          <w:szCs w:val="20"/>
        </w:rPr>
        <w:t xml:space="preserve"> </w:t>
      </w:r>
      <w:r w:rsidR="00D62558" w:rsidRPr="00505A69">
        <w:rPr>
          <w:rFonts w:ascii="Arial" w:hAnsi="Arial" w:cs="Arial"/>
          <w:iCs/>
          <w:sz w:val="20"/>
          <w:szCs w:val="20"/>
        </w:rPr>
        <w:t xml:space="preserve">should also be immediately </w:t>
      </w:r>
      <w:r w:rsidR="143533CF" w:rsidRPr="00505A69">
        <w:rPr>
          <w:rFonts w:ascii="Arial" w:hAnsi="Arial" w:cs="Arial"/>
          <w:iCs/>
          <w:sz w:val="20"/>
          <w:szCs w:val="20"/>
        </w:rPr>
        <w:t>from detention</w:t>
      </w:r>
      <w:r w:rsidR="00E66C12" w:rsidRPr="00505A69">
        <w:rPr>
          <w:rFonts w:ascii="Arial" w:hAnsi="Arial" w:cs="Arial"/>
          <w:iCs/>
          <w:sz w:val="20"/>
          <w:szCs w:val="20"/>
        </w:rPr>
        <w:t xml:space="preserve"> or charged with a recognizable criminal offence</w:t>
      </w:r>
      <w:r w:rsidR="143533CF" w:rsidRPr="00505A69">
        <w:rPr>
          <w:rFonts w:ascii="Arial" w:hAnsi="Arial" w:cs="Arial"/>
          <w:iCs/>
          <w:sz w:val="20"/>
          <w:szCs w:val="20"/>
        </w:rPr>
        <w:t>.</w:t>
      </w:r>
    </w:p>
    <w:p w14:paraId="3DFA309A" w14:textId="77777777" w:rsidR="009B78DF" w:rsidRPr="00811050" w:rsidRDefault="009B78DF" w:rsidP="00505A69">
      <w:pPr>
        <w:spacing w:after="0" w:line="240" w:lineRule="auto"/>
        <w:rPr>
          <w:rFonts w:ascii="Arial" w:hAnsi="Arial" w:cs="Arial"/>
          <w:iCs/>
          <w:sz w:val="16"/>
          <w:szCs w:val="16"/>
        </w:rPr>
      </w:pPr>
    </w:p>
    <w:p w14:paraId="15AB07FB" w14:textId="48624BDF" w:rsidR="00AA54FE" w:rsidRPr="007C7207" w:rsidRDefault="005D2C37" w:rsidP="00505A69">
      <w:pPr>
        <w:spacing w:after="0" w:line="240" w:lineRule="auto"/>
        <w:rPr>
          <w:rFonts w:ascii="Arial" w:hAnsi="Arial" w:cs="Arial"/>
          <w:iCs/>
          <w:sz w:val="20"/>
          <w:szCs w:val="20"/>
        </w:rPr>
      </w:pPr>
      <w:r w:rsidRPr="00505A69">
        <w:rPr>
          <w:rFonts w:ascii="Arial" w:hAnsi="Arial" w:cs="Arial"/>
          <w:iCs/>
          <w:sz w:val="20"/>
          <w:szCs w:val="20"/>
        </w:rPr>
        <w:t>Yours sincerely,</w:t>
      </w:r>
    </w:p>
    <w:p w14:paraId="7CE4AF84" w14:textId="77777777" w:rsidR="0082127B" w:rsidRPr="00505A69" w:rsidRDefault="0082127B" w:rsidP="00505A69">
      <w:pPr>
        <w:pStyle w:val="AIBoxHeading"/>
        <w:shd w:val="clear" w:color="auto" w:fill="D9D9D9" w:themeFill="background1" w:themeFillShade="D9"/>
        <w:spacing w:line="240" w:lineRule="auto"/>
        <w:rPr>
          <w:rFonts w:ascii="Arial" w:hAnsi="Arial" w:cs="Arial"/>
          <w:b/>
          <w:sz w:val="32"/>
          <w:szCs w:val="32"/>
        </w:rPr>
      </w:pPr>
      <w:r w:rsidRPr="00505A69">
        <w:rPr>
          <w:rFonts w:ascii="Arial" w:hAnsi="Arial" w:cs="Arial"/>
          <w:b/>
          <w:sz w:val="32"/>
          <w:szCs w:val="32"/>
        </w:rPr>
        <w:lastRenderedPageBreak/>
        <w:t>Additional information</w:t>
      </w:r>
    </w:p>
    <w:p w14:paraId="6C2E44F9" w14:textId="77777777" w:rsidR="005D2C37" w:rsidRPr="00505A69" w:rsidRDefault="005D2C37" w:rsidP="00505A69">
      <w:pPr>
        <w:spacing w:after="0" w:line="240" w:lineRule="auto"/>
        <w:jc w:val="both"/>
        <w:rPr>
          <w:rFonts w:ascii="Arial" w:hAnsi="Arial" w:cs="Arial"/>
          <w:szCs w:val="18"/>
        </w:rPr>
      </w:pPr>
    </w:p>
    <w:p w14:paraId="70374180" w14:textId="1E2AF1BE" w:rsidR="0059015E" w:rsidRPr="00505A69" w:rsidRDefault="5EE504D8" w:rsidP="00505A69">
      <w:pPr>
        <w:spacing w:after="0" w:line="240" w:lineRule="auto"/>
        <w:jc w:val="both"/>
        <w:rPr>
          <w:rFonts w:ascii="Arial" w:hAnsi="Arial" w:cs="Arial"/>
          <w:sz w:val="20"/>
          <w:szCs w:val="20"/>
        </w:rPr>
      </w:pPr>
      <w:r w:rsidRPr="00505A69">
        <w:rPr>
          <w:rFonts w:ascii="Arial" w:hAnsi="Arial" w:cs="Arial"/>
          <w:sz w:val="20"/>
          <w:szCs w:val="20"/>
        </w:rPr>
        <w:t>The</w:t>
      </w:r>
      <w:r w:rsidR="003276E8" w:rsidRPr="00505A69">
        <w:rPr>
          <w:rFonts w:ascii="Arial" w:hAnsi="Arial" w:cs="Arial"/>
          <w:sz w:val="20"/>
          <w:szCs w:val="20"/>
        </w:rPr>
        <w:t xml:space="preserve"> </w:t>
      </w:r>
      <w:r w:rsidR="0072672F" w:rsidRPr="00505A69">
        <w:rPr>
          <w:rFonts w:ascii="Arial" w:hAnsi="Arial" w:cs="Arial"/>
          <w:sz w:val="20"/>
          <w:szCs w:val="20"/>
        </w:rPr>
        <w:t>three</w:t>
      </w:r>
      <w:r w:rsidR="003276E8" w:rsidRPr="00505A69">
        <w:rPr>
          <w:rFonts w:ascii="Arial" w:hAnsi="Arial" w:cs="Arial"/>
          <w:sz w:val="20"/>
          <w:szCs w:val="20"/>
        </w:rPr>
        <w:t xml:space="preserve"> men</w:t>
      </w:r>
      <w:r w:rsidRPr="00505A69">
        <w:rPr>
          <w:rFonts w:ascii="Arial" w:hAnsi="Arial" w:cs="Arial"/>
          <w:sz w:val="20"/>
          <w:szCs w:val="20"/>
        </w:rPr>
        <w:t xml:space="preserve"> have appeared before the Military Tribunal of Yaoundé twice</w:t>
      </w:r>
      <w:r w:rsidR="00464501" w:rsidRPr="00505A69">
        <w:rPr>
          <w:rFonts w:ascii="Arial" w:hAnsi="Arial" w:cs="Arial"/>
          <w:sz w:val="20"/>
          <w:szCs w:val="20"/>
        </w:rPr>
        <w:t xml:space="preserve"> since they</w:t>
      </w:r>
      <w:r w:rsidR="47BEE578" w:rsidRPr="00505A69">
        <w:rPr>
          <w:rFonts w:ascii="Arial" w:hAnsi="Arial" w:cs="Arial"/>
          <w:sz w:val="20"/>
          <w:szCs w:val="20"/>
        </w:rPr>
        <w:t xml:space="preserve"> were </w:t>
      </w:r>
      <w:r w:rsidR="00464501" w:rsidRPr="00505A69">
        <w:rPr>
          <w:rFonts w:ascii="Arial" w:hAnsi="Arial" w:cs="Arial"/>
          <w:sz w:val="20"/>
          <w:szCs w:val="20"/>
        </w:rPr>
        <w:t>transfer</w:t>
      </w:r>
      <w:r w:rsidR="24C028FA" w:rsidRPr="00505A69">
        <w:rPr>
          <w:rFonts w:ascii="Arial" w:hAnsi="Arial" w:cs="Arial"/>
          <w:sz w:val="20"/>
          <w:szCs w:val="20"/>
        </w:rPr>
        <w:t>red</w:t>
      </w:r>
      <w:r w:rsidR="00464501" w:rsidRPr="00505A69">
        <w:rPr>
          <w:rFonts w:ascii="Arial" w:hAnsi="Arial" w:cs="Arial"/>
          <w:sz w:val="20"/>
          <w:szCs w:val="20"/>
        </w:rPr>
        <w:t xml:space="preserve"> to the Secretary of State </w:t>
      </w:r>
      <w:proofErr w:type="spellStart"/>
      <w:r w:rsidR="00464501" w:rsidRPr="00505A69">
        <w:rPr>
          <w:rFonts w:ascii="Arial" w:hAnsi="Arial" w:cs="Arial"/>
          <w:sz w:val="20"/>
          <w:szCs w:val="20"/>
        </w:rPr>
        <w:t>Defense</w:t>
      </w:r>
      <w:proofErr w:type="spellEnd"/>
      <w:r w:rsidR="00464501" w:rsidRPr="00505A69">
        <w:rPr>
          <w:rFonts w:ascii="Arial" w:hAnsi="Arial" w:cs="Arial"/>
          <w:sz w:val="20"/>
          <w:szCs w:val="20"/>
        </w:rPr>
        <w:t xml:space="preserve"> detention centre</w:t>
      </w:r>
      <w:r w:rsidR="00CC7F11" w:rsidRPr="00505A69">
        <w:rPr>
          <w:rFonts w:ascii="Arial" w:hAnsi="Arial" w:cs="Arial"/>
          <w:sz w:val="20"/>
          <w:szCs w:val="20"/>
        </w:rPr>
        <w:t xml:space="preserve"> </w:t>
      </w:r>
      <w:r w:rsidR="00464501" w:rsidRPr="00505A69">
        <w:rPr>
          <w:rFonts w:ascii="Arial" w:hAnsi="Arial" w:cs="Arial"/>
          <w:sz w:val="20"/>
          <w:szCs w:val="20"/>
        </w:rPr>
        <w:t>in November 2022</w:t>
      </w:r>
      <w:r w:rsidRPr="00505A69">
        <w:rPr>
          <w:rFonts w:ascii="Arial" w:hAnsi="Arial" w:cs="Arial"/>
          <w:sz w:val="20"/>
          <w:szCs w:val="20"/>
        </w:rPr>
        <w:t xml:space="preserve"> but have never been presented before the State Prosecutor. </w:t>
      </w:r>
      <w:r w:rsidR="281B915A" w:rsidRPr="00505A69">
        <w:rPr>
          <w:rFonts w:ascii="Arial" w:hAnsi="Arial" w:cs="Arial"/>
          <w:sz w:val="20"/>
          <w:szCs w:val="20"/>
        </w:rPr>
        <w:t xml:space="preserve">None of the three men </w:t>
      </w:r>
      <w:r w:rsidR="127875C4" w:rsidRPr="00505A69">
        <w:rPr>
          <w:rFonts w:ascii="Arial" w:hAnsi="Arial" w:cs="Arial"/>
          <w:sz w:val="20"/>
          <w:szCs w:val="20"/>
        </w:rPr>
        <w:t xml:space="preserve">have </w:t>
      </w:r>
      <w:r w:rsidR="31F76BAB" w:rsidRPr="00505A69">
        <w:rPr>
          <w:rFonts w:ascii="Arial" w:hAnsi="Arial" w:cs="Arial"/>
          <w:sz w:val="20"/>
          <w:szCs w:val="20"/>
        </w:rPr>
        <w:t>been charged with any</w:t>
      </w:r>
      <w:r w:rsidR="11F2C637" w:rsidRPr="00505A69">
        <w:rPr>
          <w:rFonts w:ascii="Arial" w:hAnsi="Arial" w:cs="Arial"/>
          <w:sz w:val="20"/>
          <w:szCs w:val="20"/>
        </w:rPr>
        <w:t xml:space="preserve"> crime</w:t>
      </w:r>
      <w:r w:rsidR="31F76BAB" w:rsidRPr="00505A69">
        <w:rPr>
          <w:rFonts w:ascii="Arial" w:hAnsi="Arial" w:cs="Arial"/>
          <w:sz w:val="20"/>
          <w:szCs w:val="20"/>
        </w:rPr>
        <w:t>.</w:t>
      </w:r>
    </w:p>
    <w:p w14:paraId="44A859DF" w14:textId="098C93A3" w:rsidR="00E07C4F" w:rsidRPr="00505A69" w:rsidRDefault="00E07C4F" w:rsidP="00505A69">
      <w:pPr>
        <w:spacing w:after="0" w:line="240" w:lineRule="auto"/>
        <w:jc w:val="both"/>
        <w:rPr>
          <w:rFonts w:ascii="Arial" w:hAnsi="Arial" w:cs="Arial"/>
          <w:sz w:val="20"/>
          <w:szCs w:val="20"/>
        </w:rPr>
      </w:pPr>
    </w:p>
    <w:p w14:paraId="2A7E91EA" w14:textId="715A7659" w:rsidR="001C09F8" w:rsidRPr="00505A69" w:rsidRDefault="7EC9BE99" w:rsidP="00505A69">
      <w:pPr>
        <w:spacing w:after="0" w:line="240" w:lineRule="auto"/>
        <w:jc w:val="both"/>
        <w:rPr>
          <w:rFonts w:ascii="Arial" w:hAnsi="Arial" w:cs="Arial"/>
          <w:sz w:val="20"/>
          <w:szCs w:val="20"/>
        </w:rPr>
      </w:pPr>
      <w:r w:rsidRPr="00505A69">
        <w:rPr>
          <w:rFonts w:ascii="Arial" w:hAnsi="Arial" w:cs="Arial"/>
          <w:sz w:val="20"/>
          <w:szCs w:val="20"/>
        </w:rPr>
        <w:t>Abdul Karim</w:t>
      </w:r>
      <w:r w:rsidR="00CB63DD" w:rsidRPr="00505A69">
        <w:rPr>
          <w:rFonts w:ascii="Arial" w:hAnsi="Arial" w:cs="Arial"/>
          <w:sz w:val="20"/>
          <w:szCs w:val="20"/>
        </w:rPr>
        <w:t xml:space="preserve"> Ali</w:t>
      </w:r>
      <w:r w:rsidRPr="00505A69">
        <w:rPr>
          <w:rFonts w:ascii="Arial" w:hAnsi="Arial" w:cs="Arial"/>
          <w:sz w:val="20"/>
          <w:szCs w:val="20"/>
        </w:rPr>
        <w:t xml:space="preserve">’s close family have been forced into hiding after receiving threats. </w:t>
      </w:r>
      <w:r w:rsidR="77268695" w:rsidRPr="00505A69">
        <w:rPr>
          <w:rFonts w:ascii="Arial" w:hAnsi="Arial" w:cs="Arial"/>
          <w:sz w:val="20"/>
          <w:szCs w:val="20"/>
        </w:rPr>
        <w:t>Amnesty International learned that Abdul Karim Ali’s wife has received threats through anonymous calls, which have led her to flee their home. The calls warned her not to alert people outside Cameroon about his situation and asked her to bring her husband and family’s passports to the military who were detaining Abdul Karim Ali.</w:t>
      </w:r>
    </w:p>
    <w:p w14:paraId="7E3CA721" w14:textId="52DD75F3" w:rsidR="00E20339" w:rsidRPr="00505A69" w:rsidRDefault="00E20339" w:rsidP="00505A69">
      <w:pPr>
        <w:spacing w:after="0" w:line="240" w:lineRule="auto"/>
        <w:jc w:val="both"/>
        <w:rPr>
          <w:rFonts w:ascii="Arial" w:hAnsi="Arial" w:cs="Arial"/>
          <w:sz w:val="20"/>
          <w:szCs w:val="20"/>
        </w:rPr>
      </w:pPr>
    </w:p>
    <w:p w14:paraId="496B177F" w14:textId="2073E79B" w:rsidR="00046979" w:rsidRPr="00505A69" w:rsidRDefault="00067784" w:rsidP="00505A69">
      <w:pPr>
        <w:spacing w:after="0" w:line="240" w:lineRule="auto"/>
        <w:jc w:val="both"/>
        <w:rPr>
          <w:rFonts w:ascii="Arial" w:hAnsi="Arial" w:cs="Arial"/>
          <w:sz w:val="20"/>
          <w:szCs w:val="20"/>
        </w:rPr>
      </w:pPr>
      <w:r w:rsidRPr="00505A69">
        <w:rPr>
          <w:rFonts w:ascii="Arial" w:hAnsi="Arial" w:cs="Arial"/>
          <w:sz w:val="20"/>
          <w:szCs w:val="20"/>
        </w:rPr>
        <w:t xml:space="preserve">This is not the first time </w:t>
      </w:r>
      <w:r w:rsidR="00046979" w:rsidRPr="00505A69">
        <w:rPr>
          <w:rFonts w:ascii="Arial" w:hAnsi="Arial" w:cs="Arial"/>
          <w:sz w:val="20"/>
          <w:szCs w:val="20"/>
        </w:rPr>
        <w:t xml:space="preserve">Abdul Karim Ali </w:t>
      </w:r>
      <w:r w:rsidRPr="00505A69">
        <w:rPr>
          <w:rFonts w:ascii="Arial" w:hAnsi="Arial" w:cs="Arial"/>
          <w:sz w:val="20"/>
          <w:szCs w:val="20"/>
        </w:rPr>
        <w:t>has been detained</w:t>
      </w:r>
      <w:r w:rsidR="5306AC38" w:rsidRPr="00505A69">
        <w:rPr>
          <w:rFonts w:ascii="Arial" w:hAnsi="Arial" w:cs="Arial"/>
          <w:sz w:val="20"/>
          <w:szCs w:val="20"/>
        </w:rPr>
        <w:t>, apparently in relation to his activism</w:t>
      </w:r>
      <w:r w:rsidRPr="00505A69">
        <w:rPr>
          <w:rFonts w:ascii="Arial" w:hAnsi="Arial" w:cs="Arial"/>
          <w:sz w:val="20"/>
          <w:szCs w:val="20"/>
        </w:rPr>
        <w:t>. O</w:t>
      </w:r>
      <w:r w:rsidR="00046979" w:rsidRPr="00505A69">
        <w:rPr>
          <w:rFonts w:ascii="Arial" w:hAnsi="Arial" w:cs="Arial"/>
          <w:sz w:val="20"/>
          <w:szCs w:val="20"/>
        </w:rPr>
        <w:t xml:space="preserve">n 25 September 2019 </w:t>
      </w:r>
      <w:r w:rsidRPr="00505A69">
        <w:rPr>
          <w:rFonts w:ascii="Arial" w:hAnsi="Arial" w:cs="Arial"/>
          <w:sz w:val="20"/>
          <w:szCs w:val="20"/>
        </w:rPr>
        <w:t xml:space="preserve">he was arrested </w:t>
      </w:r>
      <w:r w:rsidR="00046979" w:rsidRPr="00505A69">
        <w:rPr>
          <w:rFonts w:ascii="Arial" w:hAnsi="Arial" w:cs="Arial"/>
          <w:sz w:val="20"/>
          <w:szCs w:val="20"/>
        </w:rPr>
        <w:t>and taken to the SED</w:t>
      </w:r>
      <w:r w:rsidR="005C3A9C" w:rsidRPr="00505A69">
        <w:rPr>
          <w:rFonts w:ascii="Arial" w:hAnsi="Arial" w:cs="Arial"/>
          <w:sz w:val="20"/>
          <w:szCs w:val="20"/>
        </w:rPr>
        <w:t xml:space="preserve"> where he was held</w:t>
      </w:r>
      <w:r w:rsidR="00046979" w:rsidRPr="00505A69">
        <w:rPr>
          <w:rFonts w:ascii="Arial" w:hAnsi="Arial" w:cs="Arial"/>
          <w:sz w:val="20"/>
          <w:szCs w:val="20"/>
        </w:rPr>
        <w:t xml:space="preserve">, initially without access to a lawyer for five days, before finally being released </w:t>
      </w:r>
      <w:r w:rsidR="00FE51EC" w:rsidRPr="00505A69">
        <w:rPr>
          <w:rFonts w:ascii="Arial" w:hAnsi="Arial" w:cs="Arial"/>
          <w:sz w:val="20"/>
          <w:szCs w:val="20"/>
        </w:rPr>
        <w:t xml:space="preserve">without charge </w:t>
      </w:r>
      <w:r w:rsidR="00046979" w:rsidRPr="00505A69">
        <w:rPr>
          <w:rFonts w:ascii="Arial" w:hAnsi="Arial" w:cs="Arial"/>
          <w:sz w:val="20"/>
          <w:szCs w:val="20"/>
        </w:rPr>
        <w:t>weeks later</w:t>
      </w:r>
      <w:r w:rsidR="00FE51EC" w:rsidRPr="00505A69">
        <w:rPr>
          <w:rFonts w:ascii="Arial" w:hAnsi="Arial" w:cs="Arial"/>
          <w:sz w:val="20"/>
          <w:szCs w:val="20"/>
        </w:rPr>
        <w:t xml:space="preserve"> (</w:t>
      </w:r>
      <w:r w:rsidR="00046979" w:rsidRPr="00505A69">
        <w:rPr>
          <w:rFonts w:ascii="Arial" w:hAnsi="Arial" w:cs="Arial"/>
          <w:sz w:val="20"/>
          <w:szCs w:val="20"/>
        </w:rPr>
        <w:t>1 November 2019</w:t>
      </w:r>
      <w:r w:rsidR="00FE51EC" w:rsidRPr="00505A69">
        <w:rPr>
          <w:rFonts w:ascii="Arial" w:hAnsi="Arial" w:cs="Arial"/>
          <w:sz w:val="20"/>
          <w:szCs w:val="20"/>
        </w:rPr>
        <w:t>)</w:t>
      </w:r>
      <w:r w:rsidR="00046979" w:rsidRPr="00505A69">
        <w:rPr>
          <w:rFonts w:ascii="Arial" w:hAnsi="Arial" w:cs="Arial"/>
          <w:sz w:val="20"/>
          <w:szCs w:val="20"/>
        </w:rPr>
        <w:t>.</w:t>
      </w:r>
    </w:p>
    <w:p w14:paraId="1D7931B1" w14:textId="77777777" w:rsidR="00046979" w:rsidRPr="00505A69" w:rsidRDefault="00046979" w:rsidP="00505A69">
      <w:pPr>
        <w:spacing w:after="0" w:line="240" w:lineRule="auto"/>
        <w:jc w:val="both"/>
        <w:rPr>
          <w:rFonts w:ascii="Arial" w:hAnsi="Arial" w:cs="Arial"/>
          <w:sz w:val="20"/>
          <w:szCs w:val="20"/>
        </w:rPr>
      </w:pPr>
    </w:p>
    <w:p w14:paraId="585A5DC1" w14:textId="68C30F32" w:rsidR="00E20339" w:rsidRPr="00505A69" w:rsidRDefault="0035208C" w:rsidP="00505A69">
      <w:pPr>
        <w:spacing w:after="0" w:line="240" w:lineRule="auto"/>
        <w:jc w:val="both"/>
        <w:rPr>
          <w:rFonts w:ascii="Arial" w:hAnsi="Arial" w:cs="Arial"/>
          <w:sz w:val="20"/>
          <w:szCs w:val="20"/>
        </w:rPr>
      </w:pPr>
      <w:r w:rsidRPr="00505A69">
        <w:rPr>
          <w:rFonts w:ascii="Arial" w:hAnsi="Arial" w:cs="Arial"/>
          <w:sz w:val="20"/>
          <w:szCs w:val="20"/>
        </w:rPr>
        <w:t xml:space="preserve">Since 2016, the Cameroon authorities have been imprisoning hundreds of people simply for </w:t>
      </w:r>
      <w:r w:rsidR="00BC3AF4" w:rsidRPr="00505A69">
        <w:rPr>
          <w:rFonts w:ascii="Arial" w:hAnsi="Arial" w:cs="Arial"/>
          <w:sz w:val="20"/>
          <w:szCs w:val="20"/>
        </w:rPr>
        <w:t xml:space="preserve">peacefully </w:t>
      </w:r>
      <w:r w:rsidRPr="00505A69">
        <w:rPr>
          <w:rFonts w:ascii="Arial" w:hAnsi="Arial" w:cs="Arial"/>
          <w:sz w:val="20"/>
          <w:szCs w:val="20"/>
        </w:rPr>
        <w:t xml:space="preserve">exercising their rights to freedom of expression and peaceful assembly. For example, five journalists are currently detained, as well as 62 people who protested at </w:t>
      </w:r>
      <w:r w:rsidR="2C04C891" w:rsidRPr="00505A69">
        <w:rPr>
          <w:rFonts w:ascii="Arial" w:hAnsi="Arial" w:cs="Arial"/>
          <w:sz w:val="20"/>
          <w:szCs w:val="20"/>
        </w:rPr>
        <w:t xml:space="preserve">demonstrations </w:t>
      </w:r>
      <w:r w:rsidRPr="00505A69">
        <w:rPr>
          <w:rFonts w:ascii="Arial" w:hAnsi="Arial" w:cs="Arial"/>
          <w:sz w:val="20"/>
          <w:szCs w:val="20"/>
        </w:rPr>
        <w:t xml:space="preserve">organized by the political party the MRC. There were also hundreds of arrests at peaceful </w:t>
      </w:r>
      <w:proofErr w:type="gramStart"/>
      <w:r w:rsidRPr="00505A69">
        <w:rPr>
          <w:rFonts w:ascii="Arial" w:hAnsi="Arial" w:cs="Arial"/>
          <w:sz w:val="20"/>
          <w:szCs w:val="20"/>
        </w:rPr>
        <w:t xml:space="preserve">protests </w:t>
      </w:r>
      <w:r w:rsidR="001238B8" w:rsidRPr="00505A69">
        <w:rPr>
          <w:rFonts w:ascii="Arial" w:hAnsi="Arial" w:cs="Arial"/>
          <w:sz w:val="20"/>
          <w:szCs w:val="20"/>
        </w:rPr>
        <w:t>against</w:t>
      </w:r>
      <w:proofErr w:type="gramEnd"/>
      <w:r w:rsidR="001238B8" w:rsidRPr="00505A69">
        <w:rPr>
          <w:rFonts w:ascii="Arial" w:hAnsi="Arial" w:cs="Arial"/>
          <w:sz w:val="20"/>
          <w:szCs w:val="20"/>
        </w:rPr>
        <w:t xml:space="preserve"> the perceived discrimination against </w:t>
      </w:r>
      <w:r w:rsidRPr="00505A69">
        <w:rPr>
          <w:rFonts w:ascii="Arial" w:hAnsi="Arial" w:cs="Arial"/>
          <w:sz w:val="20"/>
          <w:szCs w:val="20"/>
        </w:rPr>
        <w:t>the country’s Anglophone regions. Many of the detained individuals have faced convictions by military courts on charges that criminalize freedom of expression and peaceful assembly, in violation of international human rights standards.</w:t>
      </w:r>
    </w:p>
    <w:p w14:paraId="5004CD8E" w14:textId="1EA54A24" w:rsidR="00E20339" w:rsidRPr="00505A69" w:rsidRDefault="00E20339" w:rsidP="00505A69">
      <w:pPr>
        <w:spacing w:after="0" w:line="240" w:lineRule="auto"/>
        <w:jc w:val="both"/>
        <w:rPr>
          <w:rFonts w:ascii="Arial" w:hAnsi="Arial" w:cs="Arial"/>
          <w:sz w:val="20"/>
          <w:szCs w:val="20"/>
        </w:rPr>
      </w:pPr>
    </w:p>
    <w:p w14:paraId="6340879B" w14:textId="77777777" w:rsidR="00E20339" w:rsidRPr="00505A69" w:rsidRDefault="3A6EB620" w:rsidP="00505A69">
      <w:pPr>
        <w:spacing w:after="0" w:line="240" w:lineRule="auto"/>
        <w:jc w:val="both"/>
        <w:rPr>
          <w:rFonts w:ascii="Arial" w:hAnsi="Arial" w:cs="Arial"/>
          <w:sz w:val="20"/>
          <w:szCs w:val="20"/>
        </w:rPr>
      </w:pPr>
      <w:r w:rsidRPr="00505A69">
        <w:rPr>
          <w:rFonts w:ascii="Arial" w:hAnsi="Arial" w:cs="Arial"/>
          <w:sz w:val="20"/>
          <w:szCs w:val="20"/>
        </w:rPr>
        <w:t>The detention of people simply for exercising their rights to freedom of expression and freedom of peaceful assembly is arbitrary, as it violates the African Charter on Human and Peoples’ Rights (article 6), and the International Covenant on Civil and Political Rights (article 9), ratified by Cameroon.</w:t>
      </w:r>
    </w:p>
    <w:p w14:paraId="1904ABD3" w14:textId="4B780B59" w:rsidR="00E20339" w:rsidRPr="00505A69" w:rsidRDefault="00E20339" w:rsidP="00505A69">
      <w:pPr>
        <w:spacing w:after="0" w:line="240" w:lineRule="auto"/>
        <w:jc w:val="both"/>
        <w:rPr>
          <w:rFonts w:ascii="Arial" w:hAnsi="Arial" w:cs="Arial"/>
          <w:sz w:val="20"/>
          <w:szCs w:val="20"/>
        </w:rPr>
      </w:pPr>
    </w:p>
    <w:p w14:paraId="3E40ACDA" w14:textId="6C5CAAAD" w:rsidR="00B85D06" w:rsidRPr="00505A69" w:rsidRDefault="7E14BB28" w:rsidP="00505A69">
      <w:pPr>
        <w:spacing w:after="0" w:line="240" w:lineRule="auto"/>
        <w:jc w:val="both"/>
        <w:rPr>
          <w:rFonts w:ascii="Arial" w:hAnsi="Arial" w:cs="Arial"/>
          <w:sz w:val="20"/>
          <w:szCs w:val="20"/>
        </w:rPr>
      </w:pPr>
      <w:r w:rsidRPr="00505A69">
        <w:rPr>
          <w:rFonts w:ascii="Arial" w:hAnsi="Arial" w:cs="Arial"/>
          <w:sz w:val="20"/>
          <w:szCs w:val="20"/>
        </w:rPr>
        <w:t xml:space="preserve">Furthermore, </w:t>
      </w:r>
      <w:r w:rsidR="582AD166" w:rsidRPr="00505A69">
        <w:rPr>
          <w:rFonts w:ascii="Arial" w:hAnsi="Arial" w:cs="Arial"/>
          <w:color w:val="000000" w:themeColor="text1"/>
          <w:sz w:val="20"/>
          <w:szCs w:val="20"/>
        </w:rPr>
        <w:t xml:space="preserve">the International Convention for the Protection of All Persons from Enforced Disappearance, to which Cameroon is a signatory, prohibits enforced disappearance. According to the </w:t>
      </w:r>
      <w:r w:rsidR="51E07193" w:rsidRPr="00505A69">
        <w:rPr>
          <w:rFonts w:ascii="Arial" w:hAnsi="Arial" w:cs="Arial"/>
          <w:color w:val="000000" w:themeColor="text1"/>
          <w:sz w:val="20"/>
          <w:szCs w:val="20"/>
        </w:rPr>
        <w:t>C</w:t>
      </w:r>
      <w:r w:rsidR="582AD166" w:rsidRPr="00505A69">
        <w:rPr>
          <w:rFonts w:ascii="Arial" w:hAnsi="Arial" w:cs="Arial"/>
          <w:color w:val="000000" w:themeColor="text1"/>
          <w:sz w:val="20"/>
          <w:szCs w:val="20"/>
        </w:rPr>
        <w:t>onvention “</w:t>
      </w:r>
      <w:r w:rsidR="51E07193" w:rsidRPr="00505A69">
        <w:rPr>
          <w:rFonts w:ascii="Arial" w:hAnsi="Arial" w:cs="Arial"/>
          <w:color w:val="000000" w:themeColor="text1"/>
          <w:sz w:val="20"/>
          <w:szCs w:val="20"/>
        </w:rPr>
        <w:t>e</w:t>
      </w:r>
      <w:r w:rsidR="582AD166" w:rsidRPr="00505A69">
        <w:rPr>
          <w:rFonts w:ascii="Arial" w:hAnsi="Arial" w:cs="Arial"/>
          <w:color w:val="000000" w:themeColor="text1"/>
          <w:sz w:val="20"/>
          <w:szCs w:val="20"/>
        </w:rPr>
        <w:t>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51E07193" w:rsidRPr="00505A69">
        <w:rPr>
          <w:rFonts w:ascii="Arial" w:hAnsi="Arial" w:cs="Arial"/>
          <w:color w:val="000000" w:themeColor="text1"/>
          <w:sz w:val="20"/>
          <w:szCs w:val="20"/>
        </w:rPr>
        <w:t xml:space="preserve"> As a </w:t>
      </w:r>
      <w:r w:rsidR="00D40F37" w:rsidRPr="00505A69">
        <w:rPr>
          <w:rFonts w:ascii="Arial" w:hAnsi="Arial" w:cs="Arial"/>
          <w:color w:val="000000" w:themeColor="text1"/>
          <w:sz w:val="20"/>
          <w:szCs w:val="20"/>
        </w:rPr>
        <w:t>state party to the Convention</w:t>
      </w:r>
      <w:r w:rsidR="51E07193" w:rsidRPr="00505A69">
        <w:rPr>
          <w:rFonts w:ascii="Arial" w:hAnsi="Arial" w:cs="Arial"/>
          <w:color w:val="000000" w:themeColor="text1"/>
          <w:sz w:val="20"/>
          <w:szCs w:val="20"/>
        </w:rPr>
        <w:t xml:space="preserve">, Cameroon has </w:t>
      </w:r>
      <w:r w:rsidR="1BA63B30" w:rsidRPr="00505A69">
        <w:rPr>
          <w:rFonts w:ascii="Arial" w:hAnsi="Arial" w:cs="Arial"/>
          <w:color w:val="000000" w:themeColor="text1"/>
          <w:sz w:val="20"/>
          <w:szCs w:val="20"/>
        </w:rPr>
        <w:t xml:space="preserve">the obligation to </w:t>
      </w:r>
      <w:r w:rsidR="365FE3A7" w:rsidRPr="00505A69">
        <w:rPr>
          <w:rFonts w:ascii="Arial" w:hAnsi="Arial" w:cs="Arial"/>
          <w:color w:val="000000" w:themeColor="text1"/>
          <w:sz w:val="20"/>
          <w:szCs w:val="20"/>
        </w:rPr>
        <w:t>“refrain from acts which would defeat the object and purpose of a treaty”</w:t>
      </w:r>
      <w:r w:rsidR="4FD3DED8" w:rsidRPr="00505A69">
        <w:rPr>
          <w:rFonts w:ascii="Arial" w:hAnsi="Arial" w:cs="Arial"/>
          <w:color w:val="000000" w:themeColor="text1"/>
          <w:sz w:val="20"/>
          <w:szCs w:val="20"/>
        </w:rPr>
        <w:t>.</w:t>
      </w:r>
    </w:p>
    <w:p w14:paraId="3B2C0B01" w14:textId="77777777" w:rsidR="00750E50" w:rsidRPr="00505A69" w:rsidRDefault="00750E50" w:rsidP="00505A69">
      <w:pPr>
        <w:spacing w:after="0" w:line="240" w:lineRule="auto"/>
        <w:jc w:val="both"/>
        <w:rPr>
          <w:rFonts w:ascii="Arial" w:hAnsi="Arial" w:cs="Arial"/>
          <w:szCs w:val="18"/>
        </w:rPr>
      </w:pPr>
    </w:p>
    <w:p w14:paraId="3AE410F3" w14:textId="1B34579B" w:rsidR="005D2C37" w:rsidRPr="00505A69" w:rsidRDefault="005D2C37" w:rsidP="00505A69">
      <w:pPr>
        <w:spacing w:after="0" w:line="240" w:lineRule="auto"/>
        <w:rPr>
          <w:rFonts w:ascii="Arial" w:hAnsi="Arial" w:cs="Arial"/>
          <w:b/>
          <w:sz w:val="20"/>
          <w:szCs w:val="20"/>
        </w:rPr>
      </w:pPr>
      <w:r w:rsidRPr="00505A69">
        <w:rPr>
          <w:rFonts w:ascii="Arial" w:hAnsi="Arial" w:cs="Arial"/>
          <w:b/>
          <w:sz w:val="20"/>
          <w:szCs w:val="20"/>
        </w:rPr>
        <w:t>PREFERRED LANGUAGE TO ADDRESS TARGET:</w:t>
      </w:r>
      <w:r w:rsidR="0082127B" w:rsidRPr="00505A69">
        <w:rPr>
          <w:rFonts w:ascii="Arial" w:hAnsi="Arial" w:cs="Arial"/>
          <w:b/>
          <w:sz w:val="20"/>
          <w:szCs w:val="20"/>
        </w:rPr>
        <w:t xml:space="preserve"> </w:t>
      </w:r>
      <w:r w:rsidR="00012BDA" w:rsidRPr="00505A69">
        <w:rPr>
          <w:rFonts w:ascii="Arial" w:hAnsi="Arial" w:cs="Arial"/>
          <w:sz w:val="20"/>
          <w:szCs w:val="20"/>
        </w:rPr>
        <w:t>French/English</w:t>
      </w:r>
    </w:p>
    <w:p w14:paraId="5A6B19CF" w14:textId="77777777" w:rsidR="005D2C37" w:rsidRPr="00505A69" w:rsidRDefault="005D2C37" w:rsidP="00505A69">
      <w:pPr>
        <w:spacing w:after="0" w:line="240" w:lineRule="auto"/>
        <w:rPr>
          <w:rFonts w:ascii="Arial" w:hAnsi="Arial" w:cs="Arial"/>
          <w:color w:val="0070C0"/>
          <w:sz w:val="20"/>
          <w:szCs w:val="20"/>
        </w:rPr>
      </w:pPr>
      <w:r w:rsidRPr="00505A69">
        <w:rPr>
          <w:rFonts w:ascii="Arial" w:hAnsi="Arial" w:cs="Arial"/>
          <w:sz w:val="20"/>
          <w:szCs w:val="20"/>
        </w:rPr>
        <w:t>You can also write in your own language.</w:t>
      </w:r>
    </w:p>
    <w:p w14:paraId="59CA0ABE" w14:textId="77777777" w:rsidR="005D2C37" w:rsidRPr="00505A69" w:rsidRDefault="005D2C37" w:rsidP="00505A69">
      <w:pPr>
        <w:spacing w:after="0" w:line="240" w:lineRule="auto"/>
        <w:rPr>
          <w:rFonts w:ascii="Arial" w:hAnsi="Arial" w:cs="Arial"/>
          <w:color w:val="0070C0"/>
          <w:sz w:val="20"/>
          <w:szCs w:val="20"/>
        </w:rPr>
      </w:pPr>
    </w:p>
    <w:p w14:paraId="370AEE1F" w14:textId="45CBA812" w:rsidR="005D2C37" w:rsidRPr="00505A69" w:rsidRDefault="005D2C37" w:rsidP="00505A69">
      <w:pPr>
        <w:spacing w:after="0" w:line="240" w:lineRule="auto"/>
        <w:rPr>
          <w:rFonts w:ascii="Arial" w:hAnsi="Arial" w:cs="Arial"/>
          <w:sz w:val="20"/>
          <w:szCs w:val="20"/>
        </w:rPr>
      </w:pPr>
      <w:r w:rsidRPr="00505A69">
        <w:rPr>
          <w:rFonts w:ascii="Arial" w:hAnsi="Arial" w:cs="Arial"/>
          <w:b/>
          <w:bCs/>
          <w:sz w:val="20"/>
          <w:szCs w:val="20"/>
        </w:rPr>
        <w:t xml:space="preserve">PLEASE TAKE ACTION AS SOON AS POSSIBLE UNTIL: </w:t>
      </w:r>
      <w:r w:rsidR="00917FDD" w:rsidRPr="00505A69">
        <w:rPr>
          <w:rFonts w:ascii="Arial" w:hAnsi="Arial" w:cs="Arial"/>
          <w:b/>
          <w:bCs/>
          <w:sz w:val="20"/>
          <w:szCs w:val="20"/>
        </w:rPr>
        <w:t>2</w:t>
      </w:r>
      <w:r w:rsidR="610DAC2D" w:rsidRPr="00505A69">
        <w:rPr>
          <w:rFonts w:ascii="Arial" w:hAnsi="Arial" w:cs="Arial"/>
          <w:b/>
          <w:bCs/>
          <w:sz w:val="20"/>
          <w:szCs w:val="20"/>
        </w:rPr>
        <w:t>4 April</w:t>
      </w:r>
      <w:r w:rsidR="00C93A3D" w:rsidRPr="00505A69">
        <w:rPr>
          <w:rFonts w:ascii="Arial" w:hAnsi="Arial" w:cs="Arial"/>
          <w:b/>
          <w:bCs/>
          <w:sz w:val="20"/>
          <w:szCs w:val="20"/>
        </w:rPr>
        <w:t xml:space="preserve"> 2023</w:t>
      </w:r>
      <w:r w:rsidRPr="00505A69">
        <w:rPr>
          <w:rFonts w:ascii="Arial" w:hAnsi="Arial" w:cs="Arial"/>
          <w:sz w:val="20"/>
          <w:szCs w:val="20"/>
        </w:rPr>
        <w:t xml:space="preserve"> </w:t>
      </w:r>
    </w:p>
    <w:p w14:paraId="395DDF99" w14:textId="77777777" w:rsidR="005D2C37" w:rsidRPr="00505A69" w:rsidRDefault="005D2C37" w:rsidP="00505A69">
      <w:pPr>
        <w:spacing w:after="0" w:line="240" w:lineRule="auto"/>
        <w:rPr>
          <w:rFonts w:ascii="Arial" w:hAnsi="Arial" w:cs="Arial"/>
          <w:sz w:val="20"/>
          <w:szCs w:val="20"/>
        </w:rPr>
      </w:pPr>
      <w:r w:rsidRPr="00505A69">
        <w:rPr>
          <w:rFonts w:ascii="Arial" w:hAnsi="Arial" w:cs="Arial"/>
          <w:sz w:val="20"/>
          <w:szCs w:val="20"/>
        </w:rPr>
        <w:t>Please check with the Amnesty office in your country if you wish to send appeals after the deadline.</w:t>
      </w:r>
    </w:p>
    <w:p w14:paraId="6157BD3B" w14:textId="77777777" w:rsidR="005D2C37" w:rsidRPr="00505A69" w:rsidRDefault="005D2C37" w:rsidP="00505A69">
      <w:pPr>
        <w:spacing w:after="0" w:line="240" w:lineRule="auto"/>
        <w:rPr>
          <w:rFonts w:ascii="Arial" w:hAnsi="Arial" w:cs="Arial"/>
          <w:b/>
          <w:sz w:val="20"/>
          <w:szCs w:val="20"/>
        </w:rPr>
      </w:pPr>
    </w:p>
    <w:p w14:paraId="6E97E2E6" w14:textId="11F18525" w:rsidR="00B92AEC" w:rsidRPr="00505A69" w:rsidRDefault="005D2C37" w:rsidP="00505A69">
      <w:pPr>
        <w:spacing w:after="0" w:line="240" w:lineRule="auto"/>
        <w:rPr>
          <w:rFonts w:ascii="Arial" w:hAnsi="Arial" w:cs="Arial"/>
          <w:b/>
          <w:sz w:val="20"/>
          <w:szCs w:val="20"/>
        </w:rPr>
      </w:pPr>
      <w:r w:rsidRPr="00505A69">
        <w:rPr>
          <w:rFonts w:ascii="Arial" w:hAnsi="Arial" w:cs="Arial"/>
          <w:b/>
          <w:sz w:val="20"/>
          <w:szCs w:val="20"/>
        </w:rPr>
        <w:t xml:space="preserve">NAME AND PRONOUN: </w:t>
      </w:r>
      <w:r w:rsidR="00C93A3D" w:rsidRPr="00505A69">
        <w:rPr>
          <w:rFonts w:ascii="Arial" w:hAnsi="Arial" w:cs="Arial"/>
          <w:b/>
          <w:sz w:val="20"/>
          <w:szCs w:val="20"/>
        </w:rPr>
        <w:t>Abdul Karim Ali (he/him)</w:t>
      </w:r>
    </w:p>
    <w:sectPr w:rsidR="00B92AEC" w:rsidRPr="00505A69" w:rsidSect="007C720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F703" w14:textId="77777777" w:rsidR="00BF76B7" w:rsidRDefault="00BF76B7">
      <w:r>
        <w:separator/>
      </w:r>
    </w:p>
  </w:endnote>
  <w:endnote w:type="continuationSeparator" w:id="0">
    <w:p w14:paraId="28CAEC1F" w14:textId="77777777" w:rsidR="00BF76B7" w:rsidRDefault="00BF76B7">
      <w:r>
        <w:continuationSeparator/>
      </w:r>
    </w:p>
  </w:endnote>
  <w:endnote w:type="continuationNotice" w:id="1">
    <w:p w14:paraId="732BB941" w14:textId="77777777" w:rsidR="00BF76B7" w:rsidRDefault="00BF7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27D5DA66" w14:paraId="69AFD721" w14:textId="77777777" w:rsidTr="27D5DA66">
      <w:tc>
        <w:tcPr>
          <w:tcW w:w="3040" w:type="dxa"/>
        </w:tcPr>
        <w:p w14:paraId="77E37909" w14:textId="42107BB9" w:rsidR="27D5DA66" w:rsidRDefault="27D5DA66" w:rsidP="27D5DA66">
          <w:pPr>
            <w:pStyle w:val="Header"/>
            <w:ind w:left="-115"/>
            <w:rPr>
              <w:color w:val="000000" w:themeColor="text1"/>
              <w:szCs w:val="18"/>
            </w:rPr>
          </w:pPr>
        </w:p>
      </w:tc>
      <w:tc>
        <w:tcPr>
          <w:tcW w:w="3040" w:type="dxa"/>
        </w:tcPr>
        <w:p w14:paraId="30FF9047" w14:textId="68B4CA13" w:rsidR="27D5DA66" w:rsidRDefault="27D5DA66" w:rsidP="27D5DA66">
          <w:pPr>
            <w:pStyle w:val="Header"/>
            <w:jc w:val="center"/>
            <w:rPr>
              <w:color w:val="000000" w:themeColor="text1"/>
              <w:szCs w:val="18"/>
            </w:rPr>
          </w:pPr>
        </w:p>
      </w:tc>
      <w:tc>
        <w:tcPr>
          <w:tcW w:w="3040" w:type="dxa"/>
        </w:tcPr>
        <w:p w14:paraId="6E27FFE6" w14:textId="44D8E4BF" w:rsidR="27D5DA66" w:rsidRDefault="27D5DA66" w:rsidP="27D5DA66">
          <w:pPr>
            <w:pStyle w:val="Header"/>
            <w:ind w:right="-115"/>
            <w:jc w:val="right"/>
            <w:rPr>
              <w:color w:val="000000" w:themeColor="text1"/>
              <w:szCs w:val="18"/>
            </w:rPr>
          </w:pPr>
        </w:p>
      </w:tc>
    </w:tr>
  </w:tbl>
  <w:p w14:paraId="5C5DA4D9" w14:textId="77777777" w:rsidR="007C7207" w:rsidRDefault="007C7207" w:rsidP="007C7207">
    <w:pPr>
      <w:pStyle w:val="paragraph"/>
      <w:spacing w:before="0" w:beforeAutospacing="0" w:after="0" w:afterAutospacing="0"/>
      <w:jc w:val="center"/>
      <w:textAlignment w:val="baseline"/>
      <w:rPr>
        <w:rFonts w:ascii="Segoe UI" w:hAnsi="Segoe UI" w:cs="Segoe UI"/>
        <w:sz w:val="18"/>
        <w:szCs w:val="18"/>
      </w:rPr>
    </w:pPr>
    <w:bookmarkStart w:id="0" w:name="_Hlk129003980"/>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89F7B2" w14:textId="77777777" w:rsidR="007C7207" w:rsidRDefault="007C7207" w:rsidP="007C720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bookmarkEnd w:id="0"/>
  <w:p w14:paraId="2C2F118D" w14:textId="0E84F2B0" w:rsidR="27D5DA66" w:rsidRPr="007C7207" w:rsidRDefault="27D5DA66" w:rsidP="27D5DA66">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A737" w14:textId="3D291B29" w:rsidR="007C7207" w:rsidRDefault="007C7207">
    <w:pPr>
      <w:pStyle w:val="Footer"/>
    </w:pPr>
    <w:r>
      <w:rPr>
        <w:b/>
        <w:bCs/>
        <w:noProof/>
      </w:rPr>
      <w:drawing>
        <wp:anchor distT="0" distB="0" distL="114300" distR="114300" simplePos="0" relativeHeight="251658240" behindDoc="0" locked="0" layoutInCell="1" allowOverlap="1" wp14:anchorId="6D03CB2F" wp14:editId="179DE7AE">
          <wp:simplePos x="0" y="0"/>
          <wp:positionH relativeFrom="margin">
            <wp:align>center</wp:align>
          </wp:positionH>
          <wp:positionV relativeFrom="paragraph">
            <wp:posOffset>-515620</wp:posOffset>
          </wp:positionV>
          <wp:extent cx="5943600" cy="908685"/>
          <wp:effectExtent l="0" t="0" r="0"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B489" w14:textId="77777777" w:rsidR="00BF76B7" w:rsidRDefault="00BF76B7">
      <w:r>
        <w:separator/>
      </w:r>
    </w:p>
  </w:footnote>
  <w:footnote w:type="continuationSeparator" w:id="0">
    <w:p w14:paraId="52B95FCB" w14:textId="77777777" w:rsidR="00BF76B7" w:rsidRDefault="00BF76B7">
      <w:r>
        <w:continuationSeparator/>
      </w:r>
    </w:p>
  </w:footnote>
  <w:footnote w:type="continuationNotice" w:id="1">
    <w:p w14:paraId="195A0B0B" w14:textId="77777777" w:rsidR="00BF76B7" w:rsidRDefault="00BF7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6E4" w14:textId="3D04EF97" w:rsidR="003F302A" w:rsidRDefault="0035733C" w:rsidP="0035733C">
    <w:pPr>
      <w:tabs>
        <w:tab w:val="left" w:pos="6060"/>
        <w:tab w:val="right" w:pos="10203"/>
      </w:tabs>
      <w:spacing w:after="0"/>
      <w:rPr>
        <w:sz w:val="16"/>
        <w:szCs w:val="16"/>
      </w:rPr>
    </w:pPr>
    <w:r>
      <w:rPr>
        <w:sz w:val="16"/>
        <w:szCs w:val="16"/>
      </w:rPr>
      <w:t xml:space="preserve">First UA: 1/23 Index: </w:t>
    </w:r>
    <w:r w:rsidRPr="00ED7235">
      <w:rPr>
        <w:sz w:val="16"/>
        <w:szCs w:val="16"/>
      </w:rPr>
      <w:t>AFR 17/6343/2023</w:t>
    </w:r>
    <w:r w:rsidRPr="00ED7235" w:rsidDel="00ED7235">
      <w:rPr>
        <w:sz w:val="16"/>
        <w:szCs w:val="16"/>
      </w:rPr>
      <w:t xml:space="preserve"> </w:t>
    </w:r>
    <w:r>
      <w:rPr>
        <w:sz w:val="16"/>
        <w:szCs w:val="16"/>
      </w:rPr>
      <w:t>Cameroon</w:t>
    </w:r>
    <w:r>
      <w:rPr>
        <w:sz w:val="16"/>
        <w:szCs w:val="16"/>
      </w:rPr>
      <w:tab/>
    </w:r>
    <w:r>
      <w:rPr>
        <w:sz w:val="16"/>
        <w:szCs w:val="16"/>
      </w:rPr>
      <w:tab/>
      <w:t>Date: 27 February 2023</w:t>
    </w:r>
  </w:p>
  <w:p w14:paraId="016849A7" w14:textId="77777777" w:rsidR="0035733C" w:rsidRPr="0035733C" w:rsidRDefault="0035733C" w:rsidP="0035733C">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224" w14:textId="1A2E472F" w:rsidR="007C7207" w:rsidRDefault="007C7207" w:rsidP="007C7207">
    <w:pPr>
      <w:tabs>
        <w:tab w:val="left" w:pos="6060"/>
        <w:tab w:val="right" w:pos="10203"/>
      </w:tabs>
      <w:spacing w:after="0"/>
      <w:rPr>
        <w:sz w:val="16"/>
        <w:szCs w:val="16"/>
      </w:rPr>
    </w:pPr>
    <w:r>
      <w:rPr>
        <w:sz w:val="16"/>
        <w:szCs w:val="16"/>
      </w:rPr>
      <w:t xml:space="preserve">First UA: 1/23 Index: </w:t>
    </w:r>
    <w:r w:rsidRPr="00ED7235">
      <w:rPr>
        <w:sz w:val="16"/>
        <w:szCs w:val="16"/>
      </w:rPr>
      <w:t>AFR 17/6343/2023</w:t>
    </w:r>
    <w:r w:rsidRPr="00ED7235" w:rsidDel="00ED7235">
      <w:rPr>
        <w:sz w:val="16"/>
        <w:szCs w:val="16"/>
      </w:rPr>
      <w:t xml:space="preserve"> </w:t>
    </w:r>
    <w:r>
      <w:rPr>
        <w:sz w:val="16"/>
        <w:szCs w:val="16"/>
      </w:rPr>
      <w:t>Cameroon</w:t>
    </w:r>
    <w:r>
      <w:rPr>
        <w:sz w:val="16"/>
        <w:szCs w:val="16"/>
      </w:rPr>
      <w:tab/>
    </w:r>
    <w:r>
      <w:rPr>
        <w:sz w:val="16"/>
        <w:szCs w:val="16"/>
      </w:rPr>
      <w:tab/>
      <w:t>Date: 27 February 2023</w:t>
    </w:r>
  </w:p>
  <w:p w14:paraId="7C6D8EF1" w14:textId="77777777" w:rsidR="007C7207" w:rsidRPr="007C7207" w:rsidRDefault="007C7207" w:rsidP="007C720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125300">
    <w:abstractNumId w:val="0"/>
  </w:num>
  <w:num w:numId="2" w16cid:durableId="659431502">
    <w:abstractNumId w:val="21"/>
  </w:num>
  <w:num w:numId="3" w16cid:durableId="1147749214">
    <w:abstractNumId w:val="20"/>
  </w:num>
  <w:num w:numId="4" w16cid:durableId="32654278">
    <w:abstractNumId w:val="9"/>
  </w:num>
  <w:num w:numId="5" w16cid:durableId="1672879192">
    <w:abstractNumId w:val="3"/>
  </w:num>
  <w:num w:numId="6" w16cid:durableId="689335495">
    <w:abstractNumId w:val="19"/>
  </w:num>
  <w:num w:numId="7" w16cid:durableId="370495749">
    <w:abstractNumId w:val="17"/>
  </w:num>
  <w:num w:numId="8" w16cid:durableId="59208316">
    <w:abstractNumId w:val="8"/>
  </w:num>
  <w:num w:numId="9" w16cid:durableId="1615750045">
    <w:abstractNumId w:val="7"/>
  </w:num>
  <w:num w:numId="10" w16cid:durableId="1758136527">
    <w:abstractNumId w:val="12"/>
  </w:num>
  <w:num w:numId="11" w16cid:durableId="452791929">
    <w:abstractNumId w:val="5"/>
  </w:num>
  <w:num w:numId="12" w16cid:durableId="2105950114">
    <w:abstractNumId w:val="14"/>
  </w:num>
  <w:num w:numId="13" w16cid:durableId="459691059">
    <w:abstractNumId w:val="15"/>
  </w:num>
  <w:num w:numId="14" w16cid:durableId="44258888">
    <w:abstractNumId w:val="1"/>
  </w:num>
  <w:num w:numId="15" w16cid:durableId="696659951">
    <w:abstractNumId w:val="18"/>
  </w:num>
  <w:num w:numId="16" w16cid:durableId="58526486">
    <w:abstractNumId w:val="10"/>
  </w:num>
  <w:num w:numId="17" w16cid:durableId="1252395458">
    <w:abstractNumId w:val="11"/>
  </w:num>
  <w:num w:numId="18" w16cid:durableId="888884098">
    <w:abstractNumId w:val="4"/>
  </w:num>
  <w:num w:numId="19" w16cid:durableId="1308362328">
    <w:abstractNumId w:val="6"/>
  </w:num>
  <w:num w:numId="20" w16cid:durableId="508109044">
    <w:abstractNumId w:val="16"/>
  </w:num>
  <w:num w:numId="21" w16cid:durableId="1897742873">
    <w:abstractNumId w:val="2"/>
  </w:num>
  <w:num w:numId="22" w16cid:durableId="1840727712">
    <w:abstractNumId w:val="22"/>
  </w:num>
  <w:num w:numId="23" w16cid:durableId="35411368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87"/>
    <w:rsid w:val="00001383"/>
    <w:rsid w:val="00003B8C"/>
    <w:rsid w:val="00004C26"/>
    <w:rsid w:val="00004C6C"/>
    <w:rsid w:val="00004D79"/>
    <w:rsid w:val="000058B2"/>
    <w:rsid w:val="00006629"/>
    <w:rsid w:val="00006721"/>
    <w:rsid w:val="00007551"/>
    <w:rsid w:val="00012BDA"/>
    <w:rsid w:val="00015189"/>
    <w:rsid w:val="00020418"/>
    <w:rsid w:val="00020A4A"/>
    <w:rsid w:val="0002386F"/>
    <w:rsid w:val="00032BB0"/>
    <w:rsid w:val="000467B1"/>
    <w:rsid w:val="00046979"/>
    <w:rsid w:val="00053FE6"/>
    <w:rsid w:val="000556BA"/>
    <w:rsid w:val="00057278"/>
    <w:rsid w:val="00057A7E"/>
    <w:rsid w:val="00060EC0"/>
    <w:rsid w:val="000625B7"/>
    <w:rsid w:val="00064250"/>
    <w:rsid w:val="00067784"/>
    <w:rsid w:val="00072FE9"/>
    <w:rsid w:val="00076037"/>
    <w:rsid w:val="0008128C"/>
    <w:rsid w:val="0008198F"/>
    <w:rsid w:val="00083462"/>
    <w:rsid w:val="00085742"/>
    <w:rsid w:val="00085B34"/>
    <w:rsid w:val="0008673D"/>
    <w:rsid w:val="00087E2B"/>
    <w:rsid w:val="0009130D"/>
    <w:rsid w:val="00092DFA"/>
    <w:rsid w:val="000957C5"/>
    <w:rsid w:val="0009771C"/>
    <w:rsid w:val="00097B14"/>
    <w:rsid w:val="000A1F14"/>
    <w:rsid w:val="000A6551"/>
    <w:rsid w:val="000B02B4"/>
    <w:rsid w:val="000B4A38"/>
    <w:rsid w:val="000C2A0D"/>
    <w:rsid w:val="000C6196"/>
    <w:rsid w:val="000D0ABB"/>
    <w:rsid w:val="000D0EEF"/>
    <w:rsid w:val="000D2B6E"/>
    <w:rsid w:val="000D4825"/>
    <w:rsid w:val="000D70C1"/>
    <w:rsid w:val="000E0D61"/>
    <w:rsid w:val="000E282F"/>
    <w:rsid w:val="000E31AC"/>
    <w:rsid w:val="000E5274"/>
    <w:rsid w:val="000E527D"/>
    <w:rsid w:val="000E57D4"/>
    <w:rsid w:val="000F17E0"/>
    <w:rsid w:val="000F3012"/>
    <w:rsid w:val="000F4FDE"/>
    <w:rsid w:val="00100FAA"/>
    <w:rsid w:val="00100FE4"/>
    <w:rsid w:val="001026EC"/>
    <w:rsid w:val="0010425E"/>
    <w:rsid w:val="00105A2E"/>
    <w:rsid w:val="0010663A"/>
    <w:rsid w:val="00106837"/>
    <w:rsid w:val="00106D61"/>
    <w:rsid w:val="00111A6E"/>
    <w:rsid w:val="00114556"/>
    <w:rsid w:val="00120F1D"/>
    <w:rsid w:val="00121A70"/>
    <w:rsid w:val="001228B3"/>
    <w:rsid w:val="001238B8"/>
    <w:rsid w:val="001245A9"/>
    <w:rsid w:val="0012544D"/>
    <w:rsid w:val="00126E2C"/>
    <w:rsid w:val="001300C3"/>
    <w:rsid w:val="00130B8A"/>
    <w:rsid w:val="001342C3"/>
    <w:rsid w:val="00140BCE"/>
    <w:rsid w:val="00143EF0"/>
    <w:rsid w:val="00145BD5"/>
    <w:rsid w:val="00146027"/>
    <w:rsid w:val="0014617E"/>
    <w:rsid w:val="0015186F"/>
    <w:rsid w:val="0015247A"/>
    <w:rsid w:val="001526C3"/>
    <w:rsid w:val="001561F4"/>
    <w:rsid w:val="00156B93"/>
    <w:rsid w:val="0016118D"/>
    <w:rsid w:val="00162480"/>
    <w:rsid w:val="001648DB"/>
    <w:rsid w:val="00166339"/>
    <w:rsid w:val="00171D4E"/>
    <w:rsid w:val="00173560"/>
    <w:rsid w:val="00174398"/>
    <w:rsid w:val="00175C41"/>
    <w:rsid w:val="00176678"/>
    <w:rsid w:val="001773D1"/>
    <w:rsid w:val="00177779"/>
    <w:rsid w:val="001809B0"/>
    <w:rsid w:val="00185719"/>
    <w:rsid w:val="001857B5"/>
    <w:rsid w:val="00187CBB"/>
    <w:rsid w:val="0019118D"/>
    <w:rsid w:val="00194CD5"/>
    <w:rsid w:val="00195387"/>
    <w:rsid w:val="00195EDD"/>
    <w:rsid w:val="001A0B66"/>
    <w:rsid w:val="001A43F2"/>
    <w:rsid w:val="001A58EC"/>
    <w:rsid w:val="001A590C"/>
    <w:rsid w:val="001A5F26"/>
    <w:rsid w:val="001A635D"/>
    <w:rsid w:val="001A6AC9"/>
    <w:rsid w:val="001B2FE2"/>
    <w:rsid w:val="001B4808"/>
    <w:rsid w:val="001B4EAA"/>
    <w:rsid w:val="001B626A"/>
    <w:rsid w:val="001B7786"/>
    <w:rsid w:val="001B79FC"/>
    <w:rsid w:val="001B7BBB"/>
    <w:rsid w:val="001C09F8"/>
    <w:rsid w:val="001C259A"/>
    <w:rsid w:val="001C5101"/>
    <w:rsid w:val="001C71CC"/>
    <w:rsid w:val="001D01DD"/>
    <w:rsid w:val="001D0A33"/>
    <w:rsid w:val="001D0FC7"/>
    <w:rsid w:val="001D16F3"/>
    <w:rsid w:val="001D52A5"/>
    <w:rsid w:val="001D744E"/>
    <w:rsid w:val="001E2045"/>
    <w:rsid w:val="001E23D1"/>
    <w:rsid w:val="001E27B5"/>
    <w:rsid w:val="001E2A24"/>
    <w:rsid w:val="001E3D55"/>
    <w:rsid w:val="001E4935"/>
    <w:rsid w:val="001E7E4D"/>
    <w:rsid w:val="001F1DA4"/>
    <w:rsid w:val="001F7010"/>
    <w:rsid w:val="00201189"/>
    <w:rsid w:val="002036C0"/>
    <w:rsid w:val="0020662E"/>
    <w:rsid w:val="00213B2B"/>
    <w:rsid w:val="00215C3E"/>
    <w:rsid w:val="00215E33"/>
    <w:rsid w:val="002208CD"/>
    <w:rsid w:val="00220D93"/>
    <w:rsid w:val="00221F9F"/>
    <w:rsid w:val="00225A11"/>
    <w:rsid w:val="002326FE"/>
    <w:rsid w:val="00241997"/>
    <w:rsid w:val="00243DF3"/>
    <w:rsid w:val="00243F74"/>
    <w:rsid w:val="00251099"/>
    <w:rsid w:val="002533E7"/>
    <w:rsid w:val="002545B1"/>
    <w:rsid w:val="002558D7"/>
    <w:rsid w:val="002562FE"/>
    <w:rsid w:val="0025792F"/>
    <w:rsid w:val="00261CC7"/>
    <w:rsid w:val="00262578"/>
    <w:rsid w:val="00264385"/>
    <w:rsid w:val="002665C3"/>
    <w:rsid w:val="00267383"/>
    <w:rsid w:val="002673E3"/>
    <w:rsid w:val="002703E7"/>
    <w:rsid w:val="002709C3"/>
    <w:rsid w:val="00271F65"/>
    <w:rsid w:val="002739C9"/>
    <w:rsid w:val="00273E9A"/>
    <w:rsid w:val="00281903"/>
    <w:rsid w:val="002901AF"/>
    <w:rsid w:val="00290EA9"/>
    <w:rsid w:val="002974D9"/>
    <w:rsid w:val="002A2F36"/>
    <w:rsid w:val="002A529A"/>
    <w:rsid w:val="002A5AE3"/>
    <w:rsid w:val="002A6498"/>
    <w:rsid w:val="002A753B"/>
    <w:rsid w:val="002A7F4F"/>
    <w:rsid w:val="002B2E9B"/>
    <w:rsid w:val="002B3BFD"/>
    <w:rsid w:val="002B68A3"/>
    <w:rsid w:val="002C0681"/>
    <w:rsid w:val="002C06A6"/>
    <w:rsid w:val="002C2107"/>
    <w:rsid w:val="002C5FE4"/>
    <w:rsid w:val="002C7F1F"/>
    <w:rsid w:val="002D23D1"/>
    <w:rsid w:val="002D48CD"/>
    <w:rsid w:val="002D5454"/>
    <w:rsid w:val="002D6A46"/>
    <w:rsid w:val="002E3658"/>
    <w:rsid w:val="002F3C80"/>
    <w:rsid w:val="002F5058"/>
    <w:rsid w:val="003016AC"/>
    <w:rsid w:val="00301D7B"/>
    <w:rsid w:val="00304CCF"/>
    <w:rsid w:val="00305275"/>
    <w:rsid w:val="0030596E"/>
    <w:rsid w:val="00310AF2"/>
    <w:rsid w:val="00311FE2"/>
    <w:rsid w:val="0031230A"/>
    <w:rsid w:val="00313C7A"/>
    <w:rsid w:val="00313E8B"/>
    <w:rsid w:val="00314923"/>
    <w:rsid w:val="00317F55"/>
    <w:rsid w:val="003200A7"/>
    <w:rsid w:val="00320461"/>
    <w:rsid w:val="00321E37"/>
    <w:rsid w:val="003234D3"/>
    <w:rsid w:val="003276E8"/>
    <w:rsid w:val="00330675"/>
    <w:rsid w:val="00333101"/>
    <w:rsid w:val="00334519"/>
    <w:rsid w:val="0033624A"/>
    <w:rsid w:val="00336CFA"/>
    <w:rsid w:val="003370E3"/>
    <w:rsid w:val="003373A5"/>
    <w:rsid w:val="00337567"/>
    <w:rsid w:val="00337826"/>
    <w:rsid w:val="0034128A"/>
    <w:rsid w:val="00341DB3"/>
    <w:rsid w:val="0034259D"/>
    <w:rsid w:val="00342FB5"/>
    <w:rsid w:val="0034324D"/>
    <w:rsid w:val="0035208C"/>
    <w:rsid w:val="0035329F"/>
    <w:rsid w:val="00354204"/>
    <w:rsid w:val="003549BD"/>
    <w:rsid w:val="00355617"/>
    <w:rsid w:val="0035733C"/>
    <w:rsid w:val="003617CE"/>
    <w:rsid w:val="0036253F"/>
    <w:rsid w:val="003655FA"/>
    <w:rsid w:val="0037088E"/>
    <w:rsid w:val="003737F2"/>
    <w:rsid w:val="00376EB8"/>
    <w:rsid w:val="00376EF4"/>
    <w:rsid w:val="00384B4C"/>
    <w:rsid w:val="003854DB"/>
    <w:rsid w:val="00385D2E"/>
    <w:rsid w:val="00385FF8"/>
    <w:rsid w:val="0038739D"/>
    <w:rsid w:val="003874C0"/>
    <w:rsid w:val="003904F0"/>
    <w:rsid w:val="00391104"/>
    <w:rsid w:val="00395AB2"/>
    <w:rsid w:val="0039725D"/>
    <w:rsid w:val="003975C9"/>
    <w:rsid w:val="003A0069"/>
    <w:rsid w:val="003A3F11"/>
    <w:rsid w:val="003A6750"/>
    <w:rsid w:val="003B1CC1"/>
    <w:rsid w:val="003B294A"/>
    <w:rsid w:val="003B4D8E"/>
    <w:rsid w:val="003B51EF"/>
    <w:rsid w:val="003B5483"/>
    <w:rsid w:val="003B6949"/>
    <w:rsid w:val="003B6DE6"/>
    <w:rsid w:val="003C3210"/>
    <w:rsid w:val="003C42EB"/>
    <w:rsid w:val="003C5EEA"/>
    <w:rsid w:val="003C61C0"/>
    <w:rsid w:val="003C7CB6"/>
    <w:rsid w:val="003E0B43"/>
    <w:rsid w:val="003E0CAB"/>
    <w:rsid w:val="003E12C6"/>
    <w:rsid w:val="003E33E5"/>
    <w:rsid w:val="003E7878"/>
    <w:rsid w:val="003E7BBC"/>
    <w:rsid w:val="003F08AA"/>
    <w:rsid w:val="003F302A"/>
    <w:rsid w:val="003F35BE"/>
    <w:rsid w:val="003F3D5D"/>
    <w:rsid w:val="003F3EB7"/>
    <w:rsid w:val="003F4AD8"/>
    <w:rsid w:val="003F5AE2"/>
    <w:rsid w:val="004029E2"/>
    <w:rsid w:val="004034A0"/>
    <w:rsid w:val="00403A3D"/>
    <w:rsid w:val="00412AFE"/>
    <w:rsid w:val="00413253"/>
    <w:rsid w:val="0041369E"/>
    <w:rsid w:val="00417F49"/>
    <w:rsid w:val="0042210F"/>
    <w:rsid w:val="004258B0"/>
    <w:rsid w:val="00432459"/>
    <w:rsid w:val="00432CB6"/>
    <w:rsid w:val="0043345F"/>
    <w:rsid w:val="004334BF"/>
    <w:rsid w:val="00433C95"/>
    <w:rsid w:val="00436967"/>
    <w:rsid w:val="004408A1"/>
    <w:rsid w:val="00442E5B"/>
    <w:rsid w:val="00442FD5"/>
    <w:rsid w:val="0044379B"/>
    <w:rsid w:val="00443BE6"/>
    <w:rsid w:val="00445D50"/>
    <w:rsid w:val="0044650B"/>
    <w:rsid w:val="0045144F"/>
    <w:rsid w:val="00453538"/>
    <w:rsid w:val="0045475A"/>
    <w:rsid w:val="004603A2"/>
    <w:rsid w:val="00460FDF"/>
    <w:rsid w:val="00463478"/>
    <w:rsid w:val="00464501"/>
    <w:rsid w:val="00465867"/>
    <w:rsid w:val="00466D35"/>
    <w:rsid w:val="004712E4"/>
    <w:rsid w:val="00471D2D"/>
    <w:rsid w:val="00473AC8"/>
    <w:rsid w:val="00474336"/>
    <w:rsid w:val="00480081"/>
    <w:rsid w:val="00482DBB"/>
    <w:rsid w:val="00482F2B"/>
    <w:rsid w:val="00486088"/>
    <w:rsid w:val="004874F3"/>
    <w:rsid w:val="00492FA8"/>
    <w:rsid w:val="00494DF0"/>
    <w:rsid w:val="00495740"/>
    <w:rsid w:val="00497F19"/>
    <w:rsid w:val="004A1266"/>
    <w:rsid w:val="004A1BDD"/>
    <w:rsid w:val="004A2AF6"/>
    <w:rsid w:val="004A4314"/>
    <w:rsid w:val="004B1E15"/>
    <w:rsid w:val="004B2367"/>
    <w:rsid w:val="004B3727"/>
    <w:rsid w:val="004B381D"/>
    <w:rsid w:val="004C00D0"/>
    <w:rsid w:val="004C1F1C"/>
    <w:rsid w:val="004C265C"/>
    <w:rsid w:val="004C71F5"/>
    <w:rsid w:val="004C7F97"/>
    <w:rsid w:val="004D41DC"/>
    <w:rsid w:val="004D4864"/>
    <w:rsid w:val="004E0116"/>
    <w:rsid w:val="004E0FD2"/>
    <w:rsid w:val="004E1013"/>
    <w:rsid w:val="004E2B6E"/>
    <w:rsid w:val="004E3BCE"/>
    <w:rsid w:val="004E4C88"/>
    <w:rsid w:val="004E7553"/>
    <w:rsid w:val="004F27EB"/>
    <w:rsid w:val="004F29AF"/>
    <w:rsid w:val="004F7823"/>
    <w:rsid w:val="00501705"/>
    <w:rsid w:val="00504FBC"/>
    <w:rsid w:val="00505A69"/>
    <w:rsid w:val="0051060D"/>
    <w:rsid w:val="00513BC4"/>
    <w:rsid w:val="00513FE5"/>
    <w:rsid w:val="00514D2D"/>
    <w:rsid w:val="00517E88"/>
    <w:rsid w:val="0052233D"/>
    <w:rsid w:val="00525F33"/>
    <w:rsid w:val="0052641A"/>
    <w:rsid w:val="00526DE0"/>
    <w:rsid w:val="005363CA"/>
    <w:rsid w:val="00542576"/>
    <w:rsid w:val="00542F58"/>
    <w:rsid w:val="00543632"/>
    <w:rsid w:val="00545423"/>
    <w:rsid w:val="00547E71"/>
    <w:rsid w:val="00554104"/>
    <w:rsid w:val="0055470D"/>
    <w:rsid w:val="00554E5E"/>
    <w:rsid w:val="00555B55"/>
    <w:rsid w:val="00556B52"/>
    <w:rsid w:val="005603B0"/>
    <w:rsid w:val="00560FE2"/>
    <w:rsid w:val="005620F9"/>
    <w:rsid w:val="00564E0E"/>
    <w:rsid w:val="0056537D"/>
    <w:rsid w:val="00565462"/>
    <w:rsid w:val="005668D0"/>
    <w:rsid w:val="00566AC1"/>
    <w:rsid w:val="00571128"/>
    <w:rsid w:val="00572CC8"/>
    <w:rsid w:val="00572CCD"/>
    <w:rsid w:val="0057440A"/>
    <w:rsid w:val="005818CB"/>
    <w:rsid w:val="005818CC"/>
    <w:rsid w:val="00581A12"/>
    <w:rsid w:val="00582481"/>
    <w:rsid w:val="00582DD2"/>
    <w:rsid w:val="00584264"/>
    <w:rsid w:val="0059015E"/>
    <w:rsid w:val="005922CE"/>
    <w:rsid w:val="00592C3E"/>
    <w:rsid w:val="00596449"/>
    <w:rsid w:val="0059709A"/>
    <w:rsid w:val="005A3E28"/>
    <w:rsid w:val="005A71AD"/>
    <w:rsid w:val="005A7F1B"/>
    <w:rsid w:val="005B0587"/>
    <w:rsid w:val="005B2179"/>
    <w:rsid w:val="005B227F"/>
    <w:rsid w:val="005B59ED"/>
    <w:rsid w:val="005B5C5A"/>
    <w:rsid w:val="005C05FC"/>
    <w:rsid w:val="005C29B5"/>
    <w:rsid w:val="005C3A9C"/>
    <w:rsid w:val="005C5589"/>
    <w:rsid w:val="005C751F"/>
    <w:rsid w:val="005D14AA"/>
    <w:rsid w:val="005D2C37"/>
    <w:rsid w:val="005D418E"/>
    <w:rsid w:val="005D6757"/>
    <w:rsid w:val="005D7287"/>
    <w:rsid w:val="005D7BB4"/>
    <w:rsid w:val="005D7D1C"/>
    <w:rsid w:val="005E2E32"/>
    <w:rsid w:val="005E6AA4"/>
    <w:rsid w:val="005E7E2A"/>
    <w:rsid w:val="005F0355"/>
    <w:rsid w:val="005F09EA"/>
    <w:rsid w:val="005F241D"/>
    <w:rsid w:val="005F3C9A"/>
    <w:rsid w:val="005F5E43"/>
    <w:rsid w:val="005F63EE"/>
    <w:rsid w:val="005F7EEC"/>
    <w:rsid w:val="00603070"/>
    <w:rsid w:val="00604B05"/>
    <w:rsid w:val="00606108"/>
    <w:rsid w:val="006201FC"/>
    <w:rsid w:val="0062079A"/>
    <w:rsid w:val="00620ADD"/>
    <w:rsid w:val="00620AF9"/>
    <w:rsid w:val="00640EF2"/>
    <w:rsid w:val="00642CF7"/>
    <w:rsid w:val="0064718C"/>
    <w:rsid w:val="0065049B"/>
    <w:rsid w:val="00650D73"/>
    <w:rsid w:val="006519E9"/>
    <w:rsid w:val="006558EE"/>
    <w:rsid w:val="00657231"/>
    <w:rsid w:val="00662550"/>
    <w:rsid w:val="00664676"/>
    <w:rsid w:val="00667FBC"/>
    <w:rsid w:val="00671683"/>
    <w:rsid w:val="006849D8"/>
    <w:rsid w:val="00684D7F"/>
    <w:rsid w:val="0069172F"/>
    <w:rsid w:val="0069571A"/>
    <w:rsid w:val="006A0BB9"/>
    <w:rsid w:val="006A52D0"/>
    <w:rsid w:val="006B12FA"/>
    <w:rsid w:val="006B461E"/>
    <w:rsid w:val="006B586C"/>
    <w:rsid w:val="006B77C8"/>
    <w:rsid w:val="006C3C21"/>
    <w:rsid w:val="006C6C61"/>
    <w:rsid w:val="006C7A31"/>
    <w:rsid w:val="006C7BA2"/>
    <w:rsid w:val="006D12A6"/>
    <w:rsid w:val="006D6471"/>
    <w:rsid w:val="006E24C4"/>
    <w:rsid w:val="006E3E0E"/>
    <w:rsid w:val="006E5AAC"/>
    <w:rsid w:val="006E5EC2"/>
    <w:rsid w:val="006F1F98"/>
    <w:rsid w:val="006F4C28"/>
    <w:rsid w:val="007001E3"/>
    <w:rsid w:val="0070364E"/>
    <w:rsid w:val="00706CF3"/>
    <w:rsid w:val="0071045D"/>
    <w:rsid w:val="007104E8"/>
    <w:rsid w:val="007156FC"/>
    <w:rsid w:val="00716942"/>
    <w:rsid w:val="007173E9"/>
    <w:rsid w:val="007225D0"/>
    <w:rsid w:val="00724D97"/>
    <w:rsid w:val="0072672F"/>
    <w:rsid w:val="00727519"/>
    <w:rsid w:val="00727CA7"/>
    <w:rsid w:val="00732748"/>
    <w:rsid w:val="0073431C"/>
    <w:rsid w:val="0074081C"/>
    <w:rsid w:val="00745A8D"/>
    <w:rsid w:val="00750547"/>
    <w:rsid w:val="00750E50"/>
    <w:rsid w:val="00757A4E"/>
    <w:rsid w:val="007656E7"/>
    <w:rsid w:val="007666A4"/>
    <w:rsid w:val="00773365"/>
    <w:rsid w:val="00773E24"/>
    <w:rsid w:val="00774413"/>
    <w:rsid w:val="0077548A"/>
    <w:rsid w:val="007759E8"/>
    <w:rsid w:val="00775CB9"/>
    <w:rsid w:val="00777E91"/>
    <w:rsid w:val="00781624"/>
    <w:rsid w:val="00781915"/>
    <w:rsid w:val="00781A66"/>
    <w:rsid w:val="00781E3C"/>
    <w:rsid w:val="00782FC1"/>
    <w:rsid w:val="007846F9"/>
    <w:rsid w:val="007858BA"/>
    <w:rsid w:val="007870E0"/>
    <w:rsid w:val="00791165"/>
    <w:rsid w:val="007959EB"/>
    <w:rsid w:val="007A2ABA"/>
    <w:rsid w:val="007A305E"/>
    <w:rsid w:val="007A3AEA"/>
    <w:rsid w:val="007A4EB9"/>
    <w:rsid w:val="007A7F97"/>
    <w:rsid w:val="007B064B"/>
    <w:rsid w:val="007B3A22"/>
    <w:rsid w:val="007B4513"/>
    <w:rsid w:val="007B4F3E"/>
    <w:rsid w:val="007B647B"/>
    <w:rsid w:val="007B7197"/>
    <w:rsid w:val="007C0726"/>
    <w:rsid w:val="007C0815"/>
    <w:rsid w:val="007C618E"/>
    <w:rsid w:val="007C6CD0"/>
    <w:rsid w:val="007C7207"/>
    <w:rsid w:val="007D2EAC"/>
    <w:rsid w:val="007D7EB7"/>
    <w:rsid w:val="007E11CA"/>
    <w:rsid w:val="007E1722"/>
    <w:rsid w:val="007E5ED7"/>
    <w:rsid w:val="007E6E97"/>
    <w:rsid w:val="007F1C9C"/>
    <w:rsid w:val="007F6524"/>
    <w:rsid w:val="007F72FF"/>
    <w:rsid w:val="007F7B5E"/>
    <w:rsid w:val="008056E9"/>
    <w:rsid w:val="00807366"/>
    <w:rsid w:val="00810123"/>
    <w:rsid w:val="0081049F"/>
    <w:rsid w:val="00811050"/>
    <w:rsid w:val="00814632"/>
    <w:rsid w:val="0081494A"/>
    <w:rsid w:val="0081618E"/>
    <w:rsid w:val="0082127B"/>
    <w:rsid w:val="00823B10"/>
    <w:rsid w:val="00827A40"/>
    <w:rsid w:val="00831F2A"/>
    <w:rsid w:val="00835BD8"/>
    <w:rsid w:val="00836044"/>
    <w:rsid w:val="008403DE"/>
    <w:rsid w:val="008405F8"/>
    <w:rsid w:val="0084480F"/>
    <w:rsid w:val="00844F48"/>
    <w:rsid w:val="008455C2"/>
    <w:rsid w:val="00845F24"/>
    <w:rsid w:val="00846E45"/>
    <w:rsid w:val="00850D6D"/>
    <w:rsid w:val="00850DFA"/>
    <w:rsid w:val="00850E44"/>
    <w:rsid w:val="008570FE"/>
    <w:rsid w:val="00857E41"/>
    <w:rsid w:val="008618C9"/>
    <w:rsid w:val="008622B2"/>
    <w:rsid w:val="00862B01"/>
    <w:rsid w:val="00864035"/>
    <w:rsid w:val="00864A29"/>
    <w:rsid w:val="00866873"/>
    <w:rsid w:val="008763F4"/>
    <w:rsid w:val="00876735"/>
    <w:rsid w:val="00876EC5"/>
    <w:rsid w:val="00881482"/>
    <w:rsid w:val="008849EA"/>
    <w:rsid w:val="008869FB"/>
    <w:rsid w:val="00891FE8"/>
    <w:rsid w:val="008A2092"/>
    <w:rsid w:val="008A3458"/>
    <w:rsid w:val="008A7321"/>
    <w:rsid w:val="008B20D9"/>
    <w:rsid w:val="008B371C"/>
    <w:rsid w:val="008C2FBE"/>
    <w:rsid w:val="008C3596"/>
    <w:rsid w:val="008C3CFB"/>
    <w:rsid w:val="008D16ED"/>
    <w:rsid w:val="008D19F1"/>
    <w:rsid w:val="008D2A6B"/>
    <w:rsid w:val="008D49A5"/>
    <w:rsid w:val="008D5425"/>
    <w:rsid w:val="008E0B66"/>
    <w:rsid w:val="008E172D"/>
    <w:rsid w:val="008E2C6D"/>
    <w:rsid w:val="008E4FD4"/>
    <w:rsid w:val="008E7FE4"/>
    <w:rsid w:val="008F15EF"/>
    <w:rsid w:val="008F44B0"/>
    <w:rsid w:val="008F4F53"/>
    <w:rsid w:val="009000B7"/>
    <w:rsid w:val="00902730"/>
    <w:rsid w:val="00906C9F"/>
    <w:rsid w:val="0091086F"/>
    <w:rsid w:val="00917FDD"/>
    <w:rsid w:val="00921577"/>
    <w:rsid w:val="009232B6"/>
    <w:rsid w:val="009240F1"/>
    <w:rsid w:val="009259E1"/>
    <w:rsid w:val="0092685F"/>
    <w:rsid w:val="00927A79"/>
    <w:rsid w:val="0093264E"/>
    <w:rsid w:val="00936ED4"/>
    <w:rsid w:val="00937064"/>
    <w:rsid w:val="0094141E"/>
    <w:rsid w:val="0094173C"/>
    <w:rsid w:val="00943D1C"/>
    <w:rsid w:val="0095140E"/>
    <w:rsid w:val="0095188F"/>
    <w:rsid w:val="009550A0"/>
    <w:rsid w:val="00960C64"/>
    <w:rsid w:val="00963BFE"/>
    <w:rsid w:val="00963D4F"/>
    <w:rsid w:val="00966CD1"/>
    <w:rsid w:val="00967D56"/>
    <w:rsid w:val="00967D7F"/>
    <w:rsid w:val="00970894"/>
    <w:rsid w:val="009718BE"/>
    <w:rsid w:val="0097218E"/>
    <w:rsid w:val="00980425"/>
    <w:rsid w:val="00984B76"/>
    <w:rsid w:val="0098695C"/>
    <w:rsid w:val="009904B6"/>
    <w:rsid w:val="009910A0"/>
    <w:rsid w:val="00991C69"/>
    <w:rsid w:val="009923C0"/>
    <w:rsid w:val="009926E2"/>
    <w:rsid w:val="00996840"/>
    <w:rsid w:val="009A1074"/>
    <w:rsid w:val="009A69B0"/>
    <w:rsid w:val="009B1F96"/>
    <w:rsid w:val="009B7233"/>
    <w:rsid w:val="009B78DF"/>
    <w:rsid w:val="009B78FE"/>
    <w:rsid w:val="009C2A91"/>
    <w:rsid w:val="009C3521"/>
    <w:rsid w:val="009C4461"/>
    <w:rsid w:val="009C6273"/>
    <w:rsid w:val="009C6B5A"/>
    <w:rsid w:val="009C7BAA"/>
    <w:rsid w:val="009D032C"/>
    <w:rsid w:val="009D2CA6"/>
    <w:rsid w:val="009E097D"/>
    <w:rsid w:val="009E7E56"/>
    <w:rsid w:val="009E7E6E"/>
    <w:rsid w:val="009F2252"/>
    <w:rsid w:val="009F375F"/>
    <w:rsid w:val="009F410F"/>
    <w:rsid w:val="009F6705"/>
    <w:rsid w:val="00A00808"/>
    <w:rsid w:val="00A00F09"/>
    <w:rsid w:val="00A01530"/>
    <w:rsid w:val="00A0454C"/>
    <w:rsid w:val="00A07E67"/>
    <w:rsid w:val="00A11B2A"/>
    <w:rsid w:val="00A13937"/>
    <w:rsid w:val="00A13CC6"/>
    <w:rsid w:val="00A14D80"/>
    <w:rsid w:val="00A15210"/>
    <w:rsid w:val="00A170DD"/>
    <w:rsid w:val="00A178F2"/>
    <w:rsid w:val="00A2007E"/>
    <w:rsid w:val="00A215A4"/>
    <w:rsid w:val="00A233A2"/>
    <w:rsid w:val="00A31F72"/>
    <w:rsid w:val="00A36574"/>
    <w:rsid w:val="00A41FC6"/>
    <w:rsid w:val="00A4336A"/>
    <w:rsid w:val="00A44B1B"/>
    <w:rsid w:val="00A4583A"/>
    <w:rsid w:val="00A501C0"/>
    <w:rsid w:val="00A51B97"/>
    <w:rsid w:val="00A53B03"/>
    <w:rsid w:val="00A60BA8"/>
    <w:rsid w:val="00A61664"/>
    <w:rsid w:val="00A62863"/>
    <w:rsid w:val="00A6344D"/>
    <w:rsid w:val="00A67EED"/>
    <w:rsid w:val="00A70D9D"/>
    <w:rsid w:val="00A7548F"/>
    <w:rsid w:val="00A76086"/>
    <w:rsid w:val="00A81673"/>
    <w:rsid w:val="00A827C6"/>
    <w:rsid w:val="00A8288B"/>
    <w:rsid w:val="00A90EA6"/>
    <w:rsid w:val="00A9160D"/>
    <w:rsid w:val="00AA54FE"/>
    <w:rsid w:val="00AB350C"/>
    <w:rsid w:val="00AB46A6"/>
    <w:rsid w:val="00AB48A0"/>
    <w:rsid w:val="00AB5744"/>
    <w:rsid w:val="00AB5C6E"/>
    <w:rsid w:val="00AB6577"/>
    <w:rsid w:val="00AB7E5D"/>
    <w:rsid w:val="00AC15B7"/>
    <w:rsid w:val="00AC2D36"/>
    <w:rsid w:val="00AC367F"/>
    <w:rsid w:val="00AC6940"/>
    <w:rsid w:val="00AC6AD9"/>
    <w:rsid w:val="00AD3ECD"/>
    <w:rsid w:val="00AD6030"/>
    <w:rsid w:val="00AE060C"/>
    <w:rsid w:val="00AE12E3"/>
    <w:rsid w:val="00AE4214"/>
    <w:rsid w:val="00AE56F2"/>
    <w:rsid w:val="00AE7EE5"/>
    <w:rsid w:val="00AF0FCD"/>
    <w:rsid w:val="00AF5FF0"/>
    <w:rsid w:val="00B0733E"/>
    <w:rsid w:val="00B1381D"/>
    <w:rsid w:val="00B176FC"/>
    <w:rsid w:val="00B206A8"/>
    <w:rsid w:val="00B26E9A"/>
    <w:rsid w:val="00B27341"/>
    <w:rsid w:val="00B34374"/>
    <w:rsid w:val="00B35CFF"/>
    <w:rsid w:val="00B36F98"/>
    <w:rsid w:val="00B408D4"/>
    <w:rsid w:val="00B43CBA"/>
    <w:rsid w:val="00B5019E"/>
    <w:rsid w:val="00B50F62"/>
    <w:rsid w:val="00B52B01"/>
    <w:rsid w:val="00B530AC"/>
    <w:rsid w:val="00B55DCA"/>
    <w:rsid w:val="00B64F84"/>
    <w:rsid w:val="00B6690B"/>
    <w:rsid w:val="00B705BD"/>
    <w:rsid w:val="00B71C4E"/>
    <w:rsid w:val="00B72B9A"/>
    <w:rsid w:val="00B7545C"/>
    <w:rsid w:val="00B826BB"/>
    <w:rsid w:val="00B8389F"/>
    <w:rsid w:val="00B85D06"/>
    <w:rsid w:val="00B8786A"/>
    <w:rsid w:val="00B9150D"/>
    <w:rsid w:val="00B92AEC"/>
    <w:rsid w:val="00B93521"/>
    <w:rsid w:val="00B957E6"/>
    <w:rsid w:val="00B9634D"/>
    <w:rsid w:val="00B97626"/>
    <w:rsid w:val="00BA08E4"/>
    <w:rsid w:val="00BA0E81"/>
    <w:rsid w:val="00BA2427"/>
    <w:rsid w:val="00BA6913"/>
    <w:rsid w:val="00BA6DF0"/>
    <w:rsid w:val="00BA7001"/>
    <w:rsid w:val="00BB0B3B"/>
    <w:rsid w:val="00BB285D"/>
    <w:rsid w:val="00BB6EA5"/>
    <w:rsid w:val="00BB736F"/>
    <w:rsid w:val="00BC3AF4"/>
    <w:rsid w:val="00BC4AB9"/>
    <w:rsid w:val="00BC7111"/>
    <w:rsid w:val="00BD016F"/>
    <w:rsid w:val="00BD0B43"/>
    <w:rsid w:val="00BD218B"/>
    <w:rsid w:val="00BD2320"/>
    <w:rsid w:val="00BD4EEE"/>
    <w:rsid w:val="00BE0D92"/>
    <w:rsid w:val="00BE4685"/>
    <w:rsid w:val="00BE6035"/>
    <w:rsid w:val="00BF1D4C"/>
    <w:rsid w:val="00BF4778"/>
    <w:rsid w:val="00BF7136"/>
    <w:rsid w:val="00BF76B7"/>
    <w:rsid w:val="00C00DCE"/>
    <w:rsid w:val="00C0171B"/>
    <w:rsid w:val="00C0270D"/>
    <w:rsid w:val="00C07C9D"/>
    <w:rsid w:val="00C130A7"/>
    <w:rsid w:val="00C162AD"/>
    <w:rsid w:val="00C17D6F"/>
    <w:rsid w:val="00C208C3"/>
    <w:rsid w:val="00C2398B"/>
    <w:rsid w:val="00C33906"/>
    <w:rsid w:val="00C34E23"/>
    <w:rsid w:val="00C359CF"/>
    <w:rsid w:val="00C370BB"/>
    <w:rsid w:val="00C415B8"/>
    <w:rsid w:val="00C44F01"/>
    <w:rsid w:val="00C460DB"/>
    <w:rsid w:val="00C477DC"/>
    <w:rsid w:val="00C50CEC"/>
    <w:rsid w:val="00C52B41"/>
    <w:rsid w:val="00C538D1"/>
    <w:rsid w:val="00C56B99"/>
    <w:rsid w:val="00C607FB"/>
    <w:rsid w:val="00C61A42"/>
    <w:rsid w:val="00C61EFC"/>
    <w:rsid w:val="00C62D99"/>
    <w:rsid w:val="00C70B42"/>
    <w:rsid w:val="00C7405E"/>
    <w:rsid w:val="00C76EE0"/>
    <w:rsid w:val="00C76FE2"/>
    <w:rsid w:val="00C81F6F"/>
    <w:rsid w:val="00C8330C"/>
    <w:rsid w:val="00C84E8D"/>
    <w:rsid w:val="00C85BFA"/>
    <w:rsid w:val="00C85EFE"/>
    <w:rsid w:val="00C9113D"/>
    <w:rsid w:val="00C934DE"/>
    <w:rsid w:val="00C93A3D"/>
    <w:rsid w:val="00C93CB2"/>
    <w:rsid w:val="00C95131"/>
    <w:rsid w:val="00C96B9A"/>
    <w:rsid w:val="00C96EC5"/>
    <w:rsid w:val="00CA13A3"/>
    <w:rsid w:val="00CA51AF"/>
    <w:rsid w:val="00CA5CB1"/>
    <w:rsid w:val="00CA763D"/>
    <w:rsid w:val="00CB0146"/>
    <w:rsid w:val="00CB1E40"/>
    <w:rsid w:val="00CB63DD"/>
    <w:rsid w:val="00CB7514"/>
    <w:rsid w:val="00CC0210"/>
    <w:rsid w:val="00CC289F"/>
    <w:rsid w:val="00CC45E5"/>
    <w:rsid w:val="00CC5C81"/>
    <w:rsid w:val="00CC7F11"/>
    <w:rsid w:val="00CD04D3"/>
    <w:rsid w:val="00CD07BA"/>
    <w:rsid w:val="00CD264F"/>
    <w:rsid w:val="00CD2995"/>
    <w:rsid w:val="00CD4073"/>
    <w:rsid w:val="00CD63B6"/>
    <w:rsid w:val="00CD6855"/>
    <w:rsid w:val="00CE2059"/>
    <w:rsid w:val="00CE40F5"/>
    <w:rsid w:val="00CF2B47"/>
    <w:rsid w:val="00CF3B01"/>
    <w:rsid w:val="00CF63D3"/>
    <w:rsid w:val="00CF7805"/>
    <w:rsid w:val="00D002AE"/>
    <w:rsid w:val="00D007F8"/>
    <w:rsid w:val="00D00800"/>
    <w:rsid w:val="00D030C9"/>
    <w:rsid w:val="00D05A52"/>
    <w:rsid w:val="00D114C6"/>
    <w:rsid w:val="00D142D0"/>
    <w:rsid w:val="00D17750"/>
    <w:rsid w:val="00D2174C"/>
    <w:rsid w:val="00D22F21"/>
    <w:rsid w:val="00D23D90"/>
    <w:rsid w:val="00D23F2B"/>
    <w:rsid w:val="00D2461E"/>
    <w:rsid w:val="00D26BF9"/>
    <w:rsid w:val="00D336E0"/>
    <w:rsid w:val="00D3418B"/>
    <w:rsid w:val="00D35879"/>
    <w:rsid w:val="00D40188"/>
    <w:rsid w:val="00D40D6A"/>
    <w:rsid w:val="00D40F37"/>
    <w:rsid w:val="00D47210"/>
    <w:rsid w:val="00D476BC"/>
    <w:rsid w:val="00D4797D"/>
    <w:rsid w:val="00D50D9F"/>
    <w:rsid w:val="00D53700"/>
    <w:rsid w:val="00D54217"/>
    <w:rsid w:val="00D6179C"/>
    <w:rsid w:val="00D62558"/>
    <w:rsid w:val="00D62977"/>
    <w:rsid w:val="00D635A1"/>
    <w:rsid w:val="00D6411A"/>
    <w:rsid w:val="00D643A7"/>
    <w:rsid w:val="00D67ABF"/>
    <w:rsid w:val="00D749E6"/>
    <w:rsid w:val="00D749FF"/>
    <w:rsid w:val="00D834E2"/>
    <w:rsid w:val="00D839E9"/>
    <w:rsid w:val="00D83B1B"/>
    <w:rsid w:val="00D844EE"/>
    <w:rsid w:val="00D847F8"/>
    <w:rsid w:val="00D85253"/>
    <w:rsid w:val="00D85B46"/>
    <w:rsid w:val="00D90465"/>
    <w:rsid w:val="00D92272"/>
    <w:rsid w:val="00DA4CF2"/>
    <w:rsid w:val="00DB7D74"/>
    <w:rsid w:val="00DC073D"/>
    <w:rsid w:val="00DC2BEF"/>
    <w:rsid w:val="00DC2D3C"/>
    <w:rsid w:val="00DC65A4"/>
    <w:rsid w:val="00DD075A"/>
    <w:rsid w:val="00DD346F"/>
    <w:rsid w:val="00DD3542"/>
    <w:rsid w:val="00DD3A4D"/>
    <w:rsid w:val="00DD411C"/>
    <w:rsid w:val="00DD4CC7"/>
    <w:rsid w:val="00DE7DB8"/>
    <w:rsid w:val="00DF1141"/>
    <w:rsid w:val="00DF3644"/>
    <w:rsid w:val="00DF3DF5"/>
    <w:rsid w:val="00DF63A6"/>
    <w:rsid w:val="00E03E6D"/>
    <w:rsid w:val="00E04352"/>
    <w:rsid w:val="00E04AF0"/>
    <w:rsid w:val="00E07C4F"/>
    <w:rsid w:val="00E11451"/>
    <w:rsid w:val="00E1253E"/>
    <w:rsid w:val="00E12FD3"/>
    <w:rsid w:val="00E20339"/>
    <w:rsid w:val="00E20F2D"/>
    <w:rsid w:val="00E21F97"/>
    <w:rsid w:val="00E21FD8"/>
    <w:rsid w:val="00E22AAE"/>
    <w:rsid w:val="00E2609A"/>
    <w:rsid w:val="00E31815"/>
    <w:rsid w:val="00E32F39"/>
    <w:rsid w:val="00E34FA3"/>
    <w:rsid w:val="00E35215"/>
    <w:rsid w:val="00E35559"/>
    <w:rsid w:val="00E36D46"/>
    <w:rsid w:val="00E37B98"/>
    <w:rsid w:val="00E406B4"/>
    <w:rsid w:val="00E40EAA"/>
    <w:rsid w:val="00E43F3A"/>
    <w:rsid w:val="00E447E7"/>
    <w:rsid w:val="00E45274"/>
    <w:rsid w:val="00E45B15"/>
    <w:rsid w:val="00E47090"/>
    <w:rsid w:val="00E524AD"/>
    <w:rsid w:val="00E57D0D"/>
    <w:rsid w:val="00E619E6"/>
    <w:rsid w:val="00E61CB6"/>
    <w:rsid w:val="00E63CEF"/>
    <w:rsid w:val="00E648BD"/>
    <w:rsid w:val="00E65D5E"/>
    <w:rsid w:val="00E66C12"/>
    <w:rsid w:val="00E67883"/>
    <w:rsid w:val="00E67C6B"/>
    <w:rsid w:val="00E707D9"/>
    <w:rsid w:val="00E71E76"/>
    <w:rsid w:val="00E72AB1"/>
    <w:rsid w:val="00E7569C"/>
    <w:rsid w:val="00E76253"/>
    <w:rsid w:val="00E764D1"/>
    <w:rsid w:val="00E76516"/>
    <w:rsid w:val="00E778FE"/>
    <w:rsid w:val="00E80EF3"/>
    <w:rsid w:val="00E821D7"/>
    <w:rsid w:val="00E87138"/>
    <w:rsid w:val="00E90C08"/>
    <w:rsid w:val="00E9299F"/>
    <w:rsid w:val="00E93D1C"/>
    <w:rsid w:val="00EA1562"/>
    <w:rsid w:val="00EA68CE"/>
    <w:rsid w:val="00EA6A3D"/>
    <w:rsid w:val="00EB1C45"/>
    <w:rsid w:val="00EB51EB"/>
    <w:rsid w:val="00EC1B33"/>
    <w:rsid w:val="00EC1ED0"/>
    <w:rsid w:val="00EC5EDF"/>
    <w:rsid w:val="00EC677A"/>
    <w:rsid w:val="00ED5BDD"/>
    <w:rsid w:val="00ED7235"/>
    <w:rsid w:val="00EE170E"/>
    <w:rsid w:val="00EE58CB"/>
    <w:rsid w:val="00EE6CE1"/>
    <w:rsid w:val="00EF284E"/>
    <w:rsid w:val="00F0461F"/>
    <w:rsid w:val="00F0611A"/>
    <w:rsid w:val="00F07912"/>
    <w:rsid w:val="00F11AE9"/>
    <w:rsid w:val="00F141AA"/>
    <w:rsid w:val="00F20717"/>
    <w:rsid w:val="00F22101"/>
    <w:rsid w:val="00F25445"/>
    <w:rsid w:val="00F27E3B"/>
    <w:rsid w:val="00F30445"/>
    <w:rsid w:val="00F31F16"/>
    <w:rsid w:val="00F322A8"/>
    <w:rsid w:val="00F3436F"/>
    <w:rsid w:val="00F44654"/>
    <w:rsid w:val="00F448F2"/>
    <w:rsid w:val="00F45927"/>
    <w:rsid w:val="00F52483"/>
    <w:rsid w:val="00F52EBA"/>
    <w:rsid w:val="00F56E95"/>
    <w:rsid w:val="00F61674"/>
    <w:rsid w:val="00F64C43"/>
    <w:rsid w:val="00F65680"/>
    <w:rsid w:val="00F65D4B"/>
    <w:rsid w:val="00F7024D"/>
    <w:rsid w:val="00F7577A"/>
    <w:rsid w:val="00F771BD"/>
    <w:rsid w:val="00F83EDB"/>
    <w:rsid w:val="00F86601"/>
    <w:rsid w:val="00F91619"/>
    <w:rsid w:val="00F93094"/>
    <w:rsid w:val="00F9400E"/>
    <w:rsid w:val="00FA1C07"/>
    <w:rsid w:val="00FA2992"/>
    <w:rsid w:val="00FA2B0A"/>
    <w:rsid w:val="00FA4329"/>
    <w:rsid w:val="00FA48E3"/>
    <w:rsid w:val="00FA4E88"/>
    <w:rsid w:val="00FA7368"/>
    <w:rsid w:val="00FB13E1"/>
    <w:rsid w:val="00FB2CBD"/>
    <w:rsid w:val="00FB3641"/>
    <w:rsid w:val="00FB54DD"/>
    <w:rsid w:val="00FB6A97"/>
    <w:rsid w:val="00FB7AEE"/>
    <w:rsid w:val="00FC01A6"/>
    <w:rsid w:val="00FC2509"/>
    <w:rsid w:val="00FC3ABC"/>
    <w:rsid w:val="00FD28EB"/>
    <w:rsid w:val="00FD68A1"/>
    <w:rsid w:val="00FE51EC"/>
    <w:rsid w:val="00FF4452"/>
    <w:rsid w:val="00FF4725"/>
    <w:rsid w:val="00FF7407"/>
    <w:rsid w:val="00FF7782"/>
    <w:rsid w:val="00FF799B"/>
    <w:rsid w:val="01093C55"/>
    <w:rsid w:val="0151BC60"/>
    <w:rsid w:val="01DB0E2C"/>
    <w:rsid w:val="01FE1D57"/>
    <w:rsid w:val="023AD7EC"/>
    <w:rsid w:val="02727E72"/>
    <w:rsid w:val="0282755B"/>
    <w:rsid w:val="02B197CD"/>
    <w:rsid w:val="02C3374B"/>
    <w:rsid w:val="02ED4D61"/>
    <w:rsid w:val="02FC8955"/>
    <w:rsid w:val="033442ED"/>
    <w:rsid w:val="034CBBEC"/>
    <w:rsid w:val="0392A474"/>
    <w:rsid w:val="03B6E488"/>
    <w:rsid w:val="03F7C357"/>
    <w:rsid w:val="04371E78"/>
    <w:rsid w:val="044D682E"/>
    <w:rsid w:val="047DB7E7"/>
    <w:rsid w:val="049D51B7"/>
    <w:rsid w:val="0501FCC8"/>
    <w:rsid w:val="0516580F"/>
    <w:rsid w:val="05681B8A"/>
    <w:rsid w:val="058D0E03"/>
    <w:rsid w:val="059BE0C6"/>
    <w:rsid w:val="05F44C4E"/>
    <w:rsid w:val="05FADDCF"/>
    <w:rsid w:val="0677289B"/>
    <w:rsid w:val="067D96C7"/>
    <w:rsid w:val="068F2586"/>
    <w:rsid w:val="06C1D66E"/>
    <w:rsid w:val="06D0189D"/>
    <w:rsid w:val="06E73BC4"/>
    <w:rsid w:val="0710D5D3"/>
    <w:rsid w:val="071EC6CA"/>
    <w:rsid w:val="076FB9AC"/>
    <w:rsid w:val="077BB62B"/>
    <w:rsid w:val="079B103E"/>
    <w:rsid w:val="07A8E274"/>
    <w:rsid w:val="07D45B01"/>
    <w:rsid w:val="07D64E0A"/>
    <w:rsid w:val="07EAB812"/>
    <w:rsid w:val="07EB7372"/>
    <w:rsid w:val="0829DAFA"/>
    <w:rsid w:val="0859FC85"/>
    <w:rsid w:val="089363AB"/>
    <w:rsid w:val="08ACA798"/>
    <w:rsid w:val="08CC4F00"/>
    <w:rsid w:val="09558D0F"/>
    <w:rsid w:val="09751D71"/>
    <w:rsid w:val="099DDD2E"/>
    <w:rsid w:val="09BFDB12"/>
    <w:rsid w:val="09D31EDD"/>
    <w:rsid w:val="0A13AE5D"/>
    <w:rsid w:val="0A27AE3A"/>
    <w:rsid w:val="0A2B0B9A"/>
    <w:rsid w:val="0A8D2299"/>
    <w:rsid w:val="0AB16947"/>
    <w:rsid w:val="0B2C3BCA"/>
    <w:rsid w:val="0B4F8754"/>
    <w:rsid w:val="0B6FDC8B"/>
    <w:rsid w:val="0B9C52FD"/>
    <w:rsid w:val="0BB8DA53"/>
    <w:rsid w:val="0C67A798"/>
    <w:rsid w:val="0C8C0979"/>
    <w:rsid w:val="0C9C27F4"/>
    <w:rsid w:val="0CA53BCD"/>
    <w:rsid w:val="0CB7658A"/>
    <w:rsid w:val="0CE13F20"/>
    <w:rsid w:val="0CE3A179"/>
    <w:rsid w:val="0D3E786C"/>
    <w:rsid w:val="0D617011"/>
    <w:rsid w:val="0E535603"/>
    <w:rsid w:val="0F3E454C"/>
    <w:rsid w:val="0F68F782"/>
    <w:rsid w:val="0F78AB17"/>
    <w:rsid w:val="0F798948"/>
    <w:rsid w:val="0FB5FC34"/>
    <w:rsid w:val="0FC63AEC"/>
    <w:rsid w:val="10178C2E"/>
    <w:rsid w:val="108940BC"/>
    <w:rsid w:val="10BD88A8"/>
    <w:rsid w:val="11227E82"/>
    <w:rsid w:val="11273690"/>
    <w:rsid w:val="1187257F"/>
    <w:rsid w:val="11D59355"/>
    <w:rsid w:val="11E1F260"/>
    <w:rsid w:val="11F2C637"/>
    <w:rsid w:val="127875C4"/>
    <w:rsid w:val="12A02AA6"/>
    <w:rsid w:val="12B1E0E5"/>
    <w:rsid w:val="12E517F8"/>
    <w:rsid w:val="130D82EE"/>
    <w:rsid w:val="13AD3E2F"/>
    <w:rsid w:val="13D7CACD"/>
    <w:rsid w:val="143533CF"/>
    <w:rsid w:val="144C95C4"/>
    <w:rsid w:val="149AC2BA"/>
    <w:rsid w:val="14F38DB8"/>
    <w:rsid w:val="1503E5CB"/>
    <w:rsid w:val="154CA5F8"/>
    <w:rsid w:val="15A15590"/>
    <w:rsid w:val="15C7787B"/>
    <w:rsid w:val="15C7C878"/>
    <w:rsid w:val="15D39124"/>
    <w:rsid w:val="15F3DE85"/>
    <w:rsid w:val="161B01EA"/>
    <w:rsid w:val="17593142"/>
    <w:rsid w:val="17C80E72"/>
    <w:rsid w:val="17D57AB6"/>
    <w:rsid w:val="1818C161"/>
    <w:rsid w:val="18303D22"/>
    <w:rsid w:val="195E3FF8"/>
    <w:rsid w:val="19692B46"/>
    <w:rsid w:val="19726A3C"/>
    <w:rsid w:val="19A796E5"/>
    <w:rsid w:val="19DDDB56"/>
    <w:rsid w:val="19EC8DD4"/>
    <w:rsid w:val="19FB2B1F"/>
    <w:rsid w:val="1A0E5E52"/>
    <w:rsid w:val="1A7648E1"/>
    <w:rsid w:val="1AE80A81"/>
    <w:rsid w:val="1B247D6D"/>
    <w:rsid w:val="1B6A3DAA"/>
    <w:rsid w:val="1B776C35"/>
    <w:rsid w:val="1B7D7C52"/>
    <w:rsid w:val="1BA63B30"/>
    <w:rsid w:val="1BE76288"/>
    <w:rsid w:val="1C37AFA7"/>
    <w:rsid w:val="1C501FC5"/>
    <w:rsid w:val="1CB1A2AD"/>
    <w:rsid w:val="1CC618A8"/>
    <w:rsid w:val="1CFE5451"/>
    <w:rsid w:val="1D331428"/>
    <w:rsid w:val="1DC15A21"/>
    <w:rsid w:val="1E1F13CB"/>
    <w:rsid w:val="1E43E759"/>
    <w:rsid w:val="1E487AE0"/>
    <w:rsid w:val="1E4F8104"/>
    <w:rsid w:val="1E7B3AD9"/>
    <w:rsid w:val="1E9D39B1"/>
    <w:rsid w:val="1EE2B2B4"/>
    <w:rsid w:val="1EED6120"/>
    <w:rsid w:val="1F1DEB72"/>
    <w:rsid w:val="1F7BA51C"/>
    <w:rsid w:val="1F81F9EA"/>
    <w:rsid w:val="1FBE70FC"/>
    <w:rsid w:val="1FD2DD99"/>
    <w:rsid w:val="2047A05A"/>
    <w:rsid w:val="20BB2731"/>
    <w:rsid w:val="20DE6728"/>
    <w:rsid w:val="2139911C"/>
    <w:rsid w:val="2148192C"/>
    <w:rsid w:val="214CCFC4"/>
    <w:rsid w:val="21C6BAB4"/>
    <w:rsid w:val="225E0544"/>
    <w:rsid w:val="226DB777"/>
    <w:rsid w:val="2271C355"/>
    <w:rsid w:val="227D04A8"/>
    <w:rsid w:val="22C0577A"/>
    <w:rsid w:val="22C99D9F"/>
    <w:rsid w:val="2343FBEF"/>
    <w:rsid w:val="23537159"/>
    <w:rsid w:val="23A0EC4B"/>
    <w:rsid w:val="23B12B03"/>
    <w:rsid w:val="23FEB2DF"/>
    <w:rsid w:val="240660AA"/>
    <w:rsid w:val="24075C9F"/>
    <w:rsid w:val="240F4954"/>
    <w:rsid w:val="2442D396"/>
    <w:rsid w:val="2468EDAB"/>
    <w:rsid w:val="2491E21F"/>
    <w:rsid w:val="24C028FA"/>
    <w:rsid w:val="24C39F5C"/>
    <w:rsid w:val="25374BF2"/>
    <w:rsid w:val="254125AC"/>
    <w:rsid w:val="25F64A56"/>
    <w:rsid w:val="25F85D61"/>
    <w:rsid w:val="261EFA7F"/>
    <w:rsid w:val="262C37F3"/>
    <w:rsid w:val="271C2C3A"/>
    <w:rsid w:val="2756E359"/>
    <w:rsid w:val="279412F1"/>
    <w:rsid w:val="27AD3776"/>
    <w:rsid w:val="27BF08AD"/>
    <w:rsid w:val="27D5DA66"/>
    <w:rsid w:val="281B915A"/>
    <w:rsid w:val="2825444D"/>
    <w:rsid w:val="286CD58A"/>
    <w:rsid w:val="28AADED0"/>
    <w:rsid w:val="28AD3DAA"/>
    <w:rsid w:val="291740D8"/>
    <w:rsid w:val="29300EE7"/>
    <w:rsid w:val="2A0AB33C"/>
    <w:rsid w:val="2A13EC75"/>
    <w:rsid w:val="2A62285E"/>
    <w:rsid w:val="2A72FFCB"/>
    <w:rsid w:val="2A80AC44"/>
    <w:rsid w:val="2A9D7918"/>
    <w:rsid w:val="2B1BF64F"/>
    <w:rsid w:val="2B6B60F1"/>
    <w:rsid w:val="2C04C891"/>
    <w:rsid w:val="2C4C637D"/>
    <w:rsid w:val="2CA96DAF"/>
    <w:rsid w:val="2CD722A7"/>
    <w:rsid w:val="2D614ABF"/>
    <w:rsid w:val="2D7102A7"/>
    <w:rsid w:val="2D7E7F06"/>
    <w:rsid w:val="2DBFDE8D"/>
    <w:rsid w:val="2DDC38B0"/>
    <w:rsid w:val="2DDF38A0"/>
    <w:rsid w:val="2DEEAE0A"/>
    <w:rsid w:val="2E317F4C"/>
    <w:rsid w:val="2E38C465"/>
    <w:rsid w:val="2E50FA40"/>
    <w:rsid w:val="2E7B100F"/>
    <w:rsid w:val="2E94D1B5"/>
    <w:rsid w:val="2E95972E"/>
    <w:rsid w:val="2EAE777C"/>
    <w:rsid w:val="2EDDBAF1"/>
    <w:rsid w:val="2EE1852A"/>
    <w:rsid w:val="2F0ADAF8"/>
    <w:rsid w:val="2F0CD336"/>
    <w:rsid w:val="2F7E2732"/>
    <w:rsid w:val="2FDE1F80"/>
    <w:rsid w:val="2FF465C2"/>
    <w:rsid w:val="306DD66F"/>
    <w:rsid w:val="307149A0"/>
    <w:rsid w:val="30AA9E99"/>
    <w:rsid w:val="30B979C7"/>
    <w:rsid w:val="30CCB86F"/>
    <w:rsid w:val="30E0C065"/>
    <w:rsid w:val="31571C4C"/>
    <w:rsid w:val="315B92E8"/>
    <w:rsid w:val="3164883D"/>
    <w:rsid w:val="316BDFF0"/>
    <w:rsid w:val="31C7214B"/>
    <w:rsid w:val="31D8EAD8"/>
    <w:rsid w:val="31DDF047"/>
    <w:rsid w:val="31F76BAB"/>
    <w:rsid w:val="324C5A64"/>
    <w:rsid w:val="32CAE273"/>
    <w:rsid w:val="32D55242"/>
    <w:rsid w:val="32E99412"/>
    <w:rsid w:val="331850F3"/>
    <w:rsid w:val="337D5FB0"/>
    <w:rsid w:val="33E82AC5"/>
    <w:rsid w:val="34143E68"/>
    <w:rsid w:val="341F9955"/>
    <w:rsid w:val="3428D1B5"/>
    <w:rsid w:val="3495377B"/>
    <w:rsid w:val="34BFCAB6"/>
    <w:rsid w:val="34D68912"/>
    <w:rsid w:val="34DAE957"/>
    <w:rsid w:val="34FCD5CD"/>
    <w:rsid w:val="35826DAE"/>
    <w:rsid w:val="35E592AD"/>
    <w:rsid w:val="35F82F3E"/>
    <w:rsid w:val="3653237B"/>
    <w:rsid w:val="365B1E3D"/>
    <w:rsid w:val="365BA77E"/>
    <w:rsid w:val="365FE3A7"/>
    <w:rsid w:val="3685D7E1"/>
    <w:rsid w:val="36906172"/>
    <w:rsid w:val="36B4A663"/>
    <w:rsid w:val="370A2A91"/>
    <w:rsid w:val="37568DAE"/>
    <w:rsid w:val="37F90B76"/>
    <w:rsid w:val="38253FAA"/>
    <w:rsid w:val="38B2A49F"/>
    <w:rsid w:val="38C5FF34"/>
    <w:rsid w:val="391D25EA"/>
    <w:rsid w:val="39412B5E"/>
    <w:rsid w:val="394DB9D9"/>
    <w:rsid w:val="3982D767"/>
    <w:rsid w:val="399AE3EC"/>
    <w:rsid w:val="399E606D"/>
    <w:rsid w:val="39FDF6D0"/>
    <w:rsid w:val="3A101E94"/>
    <w:rsid w:val="3A11B60F"/>
    <w:rsid w:val="3A4C8183"/>
    <w:rsid w:val="3A514C45"/>
    <w:rsid w:val="3A5CF022"/>
    <w:rsid w:val="3A6EB620"/>
    <w:rsid w:val="3A87B8F6"/>
    <w:rsid w:val="3AB1162E"/>
    <w:rsid w:val="3AE711CC"/>
    <w:rsid w:val="3B2ABB36"/>
    <w:rsid w:val="3B7607CE"/>
    <w:rsid w:val="3B95BBF0"/>
    <w:rsid w:val="3BA0BB11"/>
    <w:rsid w:val="3BF6CF99"/>
    <w:rsid w:val="3C34A878"/>
    <w:rsid w:val="3C3B953E"/>
    <w:rsid w:val="3C42F45D"/>
    <w:rsid w:val="3CE1B37F"/>
    <w:rsid w:val="3CF5BB75"/>
    <w:rsid w:val="3D465E90"/>
    <w:rsid w:val="3D56C322"/>
    <w:rsid w:val="3DB0388F"/>
    <w:rsid w:val="3DE90F29"/>
    <w:rsid w:val="3E041387"/>
    <w:rsid w:val="3E104393"/>
    <w:rsid w:val="3E54DC55"/>
    <w:rsid w:val="3E86D22C"/>
    <w:rsid w:val="3EA21977"/>
    <w:rsid w:val="3EC64439"/>
    <w:rsid w:val="3F1A0D5B"/>
    <w:rsid w:val="3F600275"/>
    <w:rsid w:val="40C55326"/>
    <w:rsid w:val="40DC1DA3"/>
    <w:rsid w:val="40F6E42F"/>
    <w:rsid w:val="410ED0C5"/>
    <w:rsid w:val="411E43EA"/>
    <w:rsid w:val="418F0B1E"/>
    <w:rsid w:val="42612387"/>
    <w:rsid w:val="4327B627"/>
    <w:rsid w:val="4351CE26"/>
    <w:rsid w:val="439165C2"/>
    <w:rsid w:val="444E4BFE"/>
    <w:rsid w:val="45D97E65"/>
    <w:rsid w:val="45DE0F32"/>
    <w:rsid w:val="45E7DD6A"/>
    <w:rsid w:val="46170ABD"/>
    <w:rsid w:val="46180315"/>
    <w:rsid w:val="46667A26"/>
    <w:rsid w:val="469611F6"/>
    <w:rsid w:val="46AD88AD"/>
    <w:rsid w:val="46D6DBF2"/>
    <w:rsid w:val="4703410A"/>
    <w:rsid w:val="472EE35E"/>
    <w:rsid w:val="474A2DF6"/>
    <w:rsid w:val="476BC85A"/>
    <w:rsid w:val="478F878A"/>
    <w:rsid w:val="479D6DA0"/>
    <w:rsid w:val="47BEE578"/>
    <w:rsid w:val="4932019F"/>
    <w:rsid w:val="4936E021"/>
    <w:rsid w:val="4949F045"/>
    <w:rsid w:val="494D3C69"/>
    <w:rsid w:val="496FE8BC"/>
    <w:rsid w:val="49FFAA43"/>
    <w:rsid w:val="4A26752F"/>
    <w:rsid w:val="4A428974"/>
    <w:rsid w:val="4ABEF52B"/>
    <w:rsid w:val="4B042160"/>
    <w:rsid w:val="4B9077FC"/>
    <w:rsid w:val="4BDDF3B1"/>
    <w:rsid w:val="4C53C3B7"/>
    <w:rsid w:val="4C656568"/>
    <w:rsid w:val="4CF5343E"/>
    <w:rsid w:val="4D1866A2"/>
    <w:rsid w:val="4D497588"/>
    <w:rsid w:val="4D4B0D98"/>
    <w:rsid w:val="4D996F03"/>
    <w:rsid w:val="4DA54287"/>
    <w:rsid w:val="4DD77AA4"/>
    <w:rsid w:val="4E1EBEDC"/>
    <w:rsid w:val="4E1FE239"/>
    <w:rsid w:val="4E2379A1"/>
    <w:rsid w:val="4EBEB0C5"/>
    <w:rsid w:val="4EE9EF0B"/>
    <w:rsid w:val="4FA06029"/>
    <w:rsid w:val="4FD3DED8"/>
    <w:rsid w:val="5011587B"/>
    <w:rsid w:val="50D74FC7"/>
    <w:rsid w:val="51150A87"/>
    <w:rsid w:val="51304B6E"/>
    <w:rsid w:val="513C091B"/>
    <w:rsid w:val="513DB104"/>
    <w:rsid w:val="5190C585"/>
    <w:rsid w:val="51E07193"/>
    <w:rsid w:val="51FAF62D"/>
    <w:rsid w:val="5206F0EF"/>
    <w:rsid w:val="5306AC38"/>
    <w:rsid w:val="5351E1E7"/>
    <w:rsid w:val="53A7178E"/>
    <w:rsid w:val="53C655D1"/>
    <w:rsid w:val="53D8C600"/>
    <w:rsid w:val="5432D66C"/>
    <w:rsid w:val="544B05AC"/>
    <w:rsid w:val="54B64A1E"/>
    <w:rsid w:val="54C70DBA"/>
    <w:rsid w:val="54D3D3BC"/>
    <w:rsid w:val="553709ED"/>
    <w:rsid w:val="5545661E"/>
    <w:rsid w:val="555F9B38"/>
    <w:rsid w:val="56515A5F"/>
    <w:rsid w:val="5681B358"/>
    <w:rsid w:val="56A66F69"/>
    <w:rsid w:val="56B45995"/>
    <w:rsid w:val="56E5DB8D"/>
    <w:rsid w:val="570DE734"/>
    <w:rsid w:val="57B6915A"/>
    <w:rsid w:val="57CAA75C"/>
    <w:rsid w:val="581E74D6"/>
    <w:rsid w:val="582AD166"/>
    <w:rsid w:val="582F2329"/>
    <w:rsid w:val="5830621D"/>
    <w:rsid w:val="584115B5"/>
    <w:rsid w:val="58485C21"/>
    <w:rsid w:val="58621DC7"/>
    <w:rsid w:val="5875049E"/>
    <w:rsid w:val="588DC759"/>
    <w:rsid w:val="58BB1EEA"/>
    <w:rsid w:val="594C3A9D"/>
    <w:rsid w:val="59A602D0"/>
    <w:rsid w:val="59B12853"/>
    <w:rsid w:val="59C11D08"/>
    <w:rsid w:val="5A61E9BA"/>
    <w:rsid w:val="5AC09D22"/>
    <w:rsid w:val="5AD6C494"/>
    <w:rsid w:val="5B033C4B"/>
    <w:rsid w:val="5B0B4AF5"/>
    <w:rsid w:val="5B6716F9"/>
    <w:rsid w:val="5B7D150B"/>
    <w:rsid w:val="5B9E5543"/>
    <w:rsid w:val="5BB382F7"/>
    <w:rsid w:val="5BB6C7BE"/>
    <w:rsid w:val="5C10E020"/>
    <w:rsid w:val="5C3E30CE"/>
    <w:rsid w:val="5CAF454A"/>
    <w:rsid w:val="5CB0C86D"/>
    <w:rsid w:val="5CF5BBF4"/>
    <w:rsid w:val="5CF8C42D"/>
    <w:rsid w:val="5D0744AB"/>
    <w:rsid w:val="5D239B19"/>
    <w:rsid w:val="5D2CE4EC"/>
    <w:rsid w:val="5D301780"/>
    <w:rsid w:val="5DB69282"/>
    <w:rsid w:val="5E004313"/>
    <w:rsid w:val="5E3D33D8"/>
    <w:rsid w:val="5E81FEE5"/>
    <w:rsid w:val="5EE504D8"/>
    <w:rsid w:val="5F21A5FC"/>
    <w:rsid w:val="5F8D4FAF"/>
    <w:rsid w:val="5FA5491C"/>
    <w:rsid w:val="6023E69B"/>
    <w:rsid w:val="6047D17C"/>
    <w:rsid w:val="607DAE0B"/>
    <w:rsid w:val="608CC86B"/>
    <w:rsid w:val="60ECE1CB"/>
    <w:rsid w:val="610DAC2D"/>
    <w:rsid w:val="61BB94AA"/>
    <w:rsid w:val="61F2FD25"/>
    <w:rsid w:val="622A2C63"/>
    <w:rsid w:val="623F3518"/>
    <w:rsid w:val="626BBA3F"/>
    <w:rsid w:val="62817C78"/>
    <w:rsid w:val="629261D7"/>
    <w:rsid w:val="62FD30D9"/>
    <w:rsid w:val="634581D4"/>
    <w:rsid w:val="6351EAD9"/>
    <w:rsid w:val="63868BE5"/>
    <w:rsid w:val="63C7905B"/>
    <w:rsid w:val="640AA53D"/>
    <w:rsid w:val="64462D17"/>
    <w:rsid w:val="64D66227"/>
    <w:rsid w:val="64ECA6EE"/>
    <w:rsid w:val="653BD9AE"/>
    <w:rsid w:val="654450C8"/>
    <w:rsid w:val="65F962D0"/>
    <w:rsid w:val="661FD12A"/>
    <w:rsid w:val="66595F31"/>
    <w:rsid w:val="666B2909"/>
    <w:rsid w:val="668F161A"/>
    <w:rsid w:val="66D59832"/>
    <w:rsid w:val="675B8803"/>
    <w:rsid w:val="67A06205"/>
    <w:rsid w:val="67FB136C"/>
    <w:rsid w:val="6808F53F"/>
    <w:rsid w:val="6876EDA1"/>
    <w:rsid w:val="68AB0746"/>
    <w:rsid w:val="68F46605"/>
    <w:rsid w:val="68FA1CE9"/>
    <w:rsid w:val="6904045D"/>
    <w:rsid w:val="69199835"/>
    <w:rsid w:val="6931B935"/>
    <w:rsid w:val="69C7AA8D"/>
    <w:rsid w:val="69DF34BB"/>
    <w:rsid w:val="6A08A56D"/>
    <w:rsid w:val="6A242126"/>
    <w:rsid w:val="6A569B0A"/>
    <w:rsid w:val="6AB1ACB8"/>
    <w:rsid w:val="6ACB7C89"/>
    <w:rsid w:val="6ADC8A64"/>
    <w:rsid w:val="6B55F67C"/>
    <w:rsid w:val="6B5EC392"/>
    <w:rsid w:val="6BD2CA79"/>
    <w:rsid w:val="6BDB6892"/>
    <w:rsid w:val="6BDBC712"/>
    <w:rsid w:val="6C12CB47"/>
    <w:rsid w:val="6C17AC67"/>
    <w:rsid w:val="6CA60F01"/>
    <w:rsid w:val="6CAAA288"/>
    <w:rsid w:val="6CC56914"/>
    <w:rsid w:val="6CE23AF1"/>
    <w:rsid w:val="6D41AC69"/>
    <w:rsid w:val="6D7466EE"/>
    <w:rsid w:val="6DA97934"/>
    <w:rsid w:val="6DC98B3B"/>
    <w:rsid w:val="6DF62AD8"/>
    <w:rsid w:val="6E64651C"/>
    <w:rsid w:val="6E837D4D"/>
    <w:rsid w:val="6EB38562"/>
    <w:rsid w:val="6EBBBF21"/>
    <w:rsid w:val="6EDD7CCA"/>
    <w:rsid w:val="6FB77B6F"/>
    <w:rsid w:val="7046CCA9"/>
    <w:rsid w:val="708EB16E"/>
    <w:rsid w:val="716CBF8C"/>
    <w:rsid w:val="7171F840"/>
    <w:rsid w:val="71FA8FF0"/>
    <w:rsid w:val="7206C8D4"/>
    <w:rsid w:val="725CDD21"/>
    <w:rsid w:val="727F5F30"/>
    <w:rsid w:val="72AF7B32"/>
    <w:rsid w:val="730EE33E"/>
    <w:rsid w:val="73223964"/>
    <w:rsid w:val="732696EA"/>
    <w:rsid w:val="735062AB"/>
    <w:rsid w:val="738454AD"/>
    <w:rsid w:val="73861701"/>
    <w:rsid w:val="73B0AB87"/>
    <w:rsid w:val="7492DA18"/>
    <w:rsid w:val="74D89A55"/>
    <w:rsid w:val="74F89313"/>
    <w:rsid w:val="758D4920"/>
    <w:rsid w:val="76518F66"/>
    <w:rsid w:val="76876BF5"/>
    <w:rsid w:val="76BDB7C3"/>
    <w:rsid w:val="77268695"/>
    <w:rsid w:val="778119C1"/>
    <w:rsid w:val="7795F479"/>
    <w:rsid w:val="77B76E08"/>
    <w:rsid w:val="77C48592"/>
    <w:rsid w:val="781923C1"/>
    <w:rsid w:val="78405FC7"/>
    <w:rsid w:val="78598824"/>
    <w:rsid w:val="788E78DE"/>
    <w:rsid w:val="78D01EC3"/>
    <w:rsid w:val="791B2296"/>
    <w:rsid w:val="7A44285F"/>
    <w:rsid w:val="7A66C016"/>
    <w:rsid w:val="7AF0BDB7"/>
    <w:rsid w:val="7B26D812"/>
    <w:rsid w:val="7B627BB3"/>
    <w:rsid w:val="7B7EBA05"/>
    <w:rsid w:val="7BA50C2E"/>
    <w:rsid w:val="7BD48148"/>
    <w:rsid w:val="7BDC93C5"/>
    <w:rsid w:val="7C20E2D8"/>
    <w:rsid w:val="7C6D1E23"/>
    <w:rsid w:val="7C71C7C0"/>
    <w:rsid w:val="7C77C03B"/>
    <w:rsid w:val="7C838A18"/>
    <w:rsid w:val="7C9F6FB9"/>
    <w:rsid w:val="7CDF561C"/>
    <w:rsid w:val="7CFFD38C"/>
    <w:rsid w:val="7E14BB28"/>
    <w:rsid w:val="7E2B75E4"/>
    <w:rsid w:val="7EC9BE99"/>
    <w:rsid w:val="7ED5B727"/>
    <w:rsid w:val="7EFF474C"/>
    <w:rsid w:val="7F8415BE"/>
    <w:rsid w:val="7F90A7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B5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details">
    <w:name w:val="AI Address details"/>
    <w:basedOn w:val="Normal"/>
    <w:uiPriority w:val="3"/>
    <w:qFormat/>
    <w:rsid w:val="00F56E95"/>
    <w:pPr>
      <w:framePr w:hSpace="1701" w:wrap="around" w:vAnchor="page" w:hAnchor="page" w:x="2110" w:y="2893"/>
      <w:widowControl/>
      <w:suppressAutoHyphens w:val="0"/>
      <w:spacing w:after="0" w:line="200" w:lineRule="exact"/>
      <w:suppressOverlap/>
    </w:pPr>
    <w:rPr>
      <w:rFonts w:ascii="Amnesty Trade Gothic Light" w:eastAsiaTheme="minorEastAsia" w:hAnsi="Amnesty Trade Gothic Light" w:cs="Arial"/>
      <w:color w:val="000000" w:themeColor="text1"/>
      <w:sz w:val="16"/>
      <w:szCs w:val="64"/>
      <w:lang w:val="en-US" w:eastAsia="en-US"/>
    </w:rPr>
  </w:style>
  <w:style w:type="paragraph" w:customStyle="1" w:styleId="AISubHeading">
    <w:name w:val="AI Sub Heading"/>
    <w:basedOn w:val="Normal"/>
    <w:next w:val="Normal"/>
    <w:uiPriority w:val="1"/>
    <w:qFormat/>
    <w:rsid w:val="00341DB3"/>
    <w:pPr>
      <w:widowControl/>
      <w:suppressAutoHyphens w:val="0"/>
      <w:spacing w:before="240" w:after="0" w:line="240" w:lineRule="auto"/>
    </w:pPr>
    <w:rPr>
      <w:rFonts w:ascii="Amnesty Trade Gothic Cn" w:eastAsiaTheme="minorEastAsia" w:hAnsi="Amnesty Trade Gothic Cn" w:cs="Arial"/>
      <w:b/>
      <w:caps/>
      <w:color w:val="000000" w:themeColor="text1"/>
      <w:sz w:val="28"/>
      <w:szCs w:val="64"/>
      <w:lang w:val="en-US" w:eastAsia="en-US"/>
    </w:rPr>
  </w:style>
  <w:style w:type="paragraph" w:styleId="Revision">
    <w:name w:val="Revision"/>
    <w:hidden/>
    <w:uiPriority w:val="99"/>
    <w:semiHidden/>
    <w:rsid w:val="00A15210"/>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8570FE"/>
    <w:rPr>
      <w:rFonts w:ascii="Amnesty Trade Gothic" w:hAnsi="Amnesty Trade Gothic"/>
      <w:color w:val="000000"/>
      <w:lang w:eastAsia="ar-SA"/>
    </w:rPr>
  </w:style>
  <w:style w:type="character" w:styleId="Mention">
    <w:name w:val="Mention"/>
    <w:basedOn w:val="DefaultParagraphFont"/>
    <w:uiPriority w:val="99"/>
    <w:unhideWhenUsed/>
    <w:rsid w:val="00471D2D"/>
    <w:rPr>
      <w:color w:val="2B579A"/>
      <w:shd w:val="clear" w:color="auto" w:fill="E6E6E6"/>
    </w:rPr>
  </w:style>
  <w:style w:type="paragraph" w:customStyle="1" w:styleId="paragraph">
    <w:name w:val="paragraph"/>
    <w:basedOn w:val="Normal"/>
    <w:rsid w:val="007C720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C7207"/>
  </w:style>
  <w:style w:type="character" w:customStyle="1" w:styleId="eop">
    <w:name w:val="eop"/>
    <w:basedOn w:val="DefaultParagraphFont"/>
    <w:rsid w:val="007C7207"/>
  </w:style>
  <w:style w:type="character" w:styleId="Strong">
    <w:name w:val="Strong"/>
    <w:basedOn w:val="DefaultParagraphFont"/>
    <w:uiPriority w:val="22"/>
    <w:qFormat/>
    <w:rsid w:val="00811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331">
      <w:bodyDiv w:val="1"/>
      <w:marLeft w:val="0"/>
      <w:marRight w:val="0"/>
      <w:marTop w:val="0"/>
      <w:marBottom w:val="0"/>
      <w:divBdr>
        <w:top w:val="none" w:sz="0" w:space="0" w:color="auto"/>
        <w:left w:val="none" w:sz="0" w:space="0" w:color="auto"/>
        <w:bottom w:val="none" w:sz="0" w:space="0" w:color="auto"/>
        <w:right w:val="none" w:sz="0" w:space="0" w:color="auto"/>
      </w:divBdr>
    </w:div>
    <w:div w:id="1016927649">
      <w:bodyDiv w:val="1"/>
      <w:marLeft w:val="0"/>
      <w:marRight w:val="0"/>
      <w:marTop w:val="0"/>
      <w:marBottom w:val="0"/>
      <w:divBdr>
        <w:top w:val="none" w:sz="0" w:space="0" w:color="auto"/>
        <w:left w:val="none" w:sz="0" w:space="0" w:color="auto"/>
        <w:bottom w:val="none" w:sz="0" w:space="0" w:color="auto"/>
        <w:right w:val="none" w:sz="0" w:space="0" w:color="auto"/>
      </w:divBdr>
    </w:div>
    <w:div w:id="15216255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efcam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eroonembassyusa.org/main23/contact.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il@cameroonembassyus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FEE2-5E2E-4E0C-A14A-B5A4C496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2023-03-08T20:35:00Z</dcterms:created>
  <dcterms:modified xsi:type="dcterms:W3CDTF">2023-03-08T20:35:00Z</dcterms:modified>
</cp:coreProperties>
</file>