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28E6705E" w:rsidR="005D2C37" w:rsidRPr="00E5218F" w:rsidRDefault="0034128A" w:rsidP="00E5218F">
      <w:pPr>
        <w:pStyle w:val="AIUrgentActionTopHeading"/>
        <w:tabs>
          <w:tab w:val="clear" w:pos="567"/>
        </w:tabs>
        <w:spacing w:line="240" w:lineRule="auto"/>
        <w:jc w:val="both"/>
        <w:rPr>
          <w:rFonts w:cs="Arial"/>
          <w:sz w:val="70"/>
          <w:szCs w:val="70"/>
        </w:rPr>
      </w:pPr>
      <w:r w:rsidRPr="00E5218F">
        <w:rPr>
          <w:rFonts w:cs="Arial"/>
          <w:sz w:val="70"/>
          <w:szCs w:val="70"/>
          <w:highlight w:val="yellow"/>
        </w:rPr>
        <w:t>URGENT ACTION</w:t>
      </w:r>
    </w:p>
    <w:p w14:paraId="48ED1961" w14:textId="6948A689" w:rsidR="0034128A" w:rsidRPr="00E5218F" w:rsidRDefault="00DA403E" w:rsidP="00E5218F">
      <w:pPr>
        <w:spacing w:after="0" w:line="240" w:lineRule="auto"/>
        <w:rPr>
          <w:rFonts w:ascii="Arial" w:hAnsi="Arial" w:cs="Arial"/>
          <w:b/>
          <w:i/>
          <w:sz w:val="34"/>
          <w:szCs w:val="34"/>
          <w:lang w:eastAsia="es-MX"/>
        </w:rPr>
      </w:pPr>
      <w:r w:rsidRPr="00E5218F">
        <w:rPr>
          <w:rFonts w:ascii="Arial" w:hAnsi="Arial" w:cs="Arial"/>
          <w:b/>
          <w:sz w:val="34"/>
          <w:szCs w:val="34"/>
          <w:lang w:eastAsia="es-MX"/>
        </w:rPr>
        <w:t>EXECUTION SET AFTER 32 YEARS ON DEATH ROW</w:t>
      </w:r>
    </w:p>
    <w:p w14:paraId="1078B276" w14:textId="3B200453" w:rsidR="00D23D90" w:rsidRPr="00E5218F" w:rsidRDefault="009412EE" w:rsidP="00E5218F">
      <w:pPr>
        <w:spacing w:after="0" w:line="240" w:lineRule="auto"/>
        <w:jc w:val="both"/>
        <w:rPr>
          <w:rFonts w:ascii="Arial" w:hAnsi="Arial" w:cs="Arial"/>
          <w:b/>
          <w:sz w:val="22"/>
          <w:szCs w:val="22"/>
          <w:lang w:eastAsia="es-MX"/>
        </w:rPr>
      </w:pPr>
      <w:bookmarkStart w:id="0" w:name="_Hlk126262284"/>
      <w:bookmarkStart w:id="1" w:name="_Hlk126335350"/>
      <w:bookmarkStart w:id="2" w:name="_Hlk99368449"/>
      <w:r w:rsidRPr="00E5218F">
        <w:rPr>
          <w:rFonts w:ascii="Arial" w:hAnsi="Arial" w:cs="Arial"/>
          <w:b/>
          <w:sz w:val="22"/>
          <w:szCs w:val="22"/>
          <w:lang w:eastAsia="es-MX"/>
        </w:rPr>
        <w:t xml:space="preserve">The State of </w:t>
      </w:r>
      <w:r w:rsidR="00D317DB" w:rsidRPr="00E5218F">
        <w:rPr>
          <w:rFonts w:ascii="Arial" w:hAnsi="Arial" w:cs="Arial"/>
          <w:b/>
          <w:sz w:val="22"/>
          <w:szCs w:val="22"/>
          <w:lang w:eastAsia="es-MX"/>
        </w:rPr>
        <w:t xml:space="preserve">Florida </w:t>
      </w:r>
      <w:r w:rsidR="00CB153D" w:rsidRPr="00E5218F">
        <w:rPr>
          <w:rFonts w:ascii="Arial" w:hAnsi="Arial" w:cs="Arial"/>
          <w:b/>
          <w:sz w:val="22"/>
          <w:szCs w:val="22"/>
          <w:lang w:eastAsia="es-MX"/>
        </w:rPr>
        <w:t xml:space="preserve">is scheduled to execute </w:t>
      </w:r>
      <w:r w:rsidR="00D317DB" w:rsidRPr="00E5218F">
        <w:rPr>
          <w:rFonts w:ascii="Arial" w:hAnsi="Arial" w:cs="Arial"/>
          <w:b/>
          <w:sz w:val="22"/>
          <w:szCs w:val="22"/>
          <w:lang w:eastAsia="es-MX"/>
        </w:rPr>
        <w:t xml:space="preserve">Donald </w:t>
      </w:r>
      <w:proofErr w:type="spellStart"/>
      <w:r w:rsidR="00D317DB" w:rsidRPr="00E5218F">
        <w:rPr>
          <w:rFonts w:ascii="Arial" w:hAnsi="Arial" w:cs="Arial"/>
          <w:b/>
          <w:sz w:val="22"/>
          <w:szCs w:val="22"/>
          <w:lang w:eastAsia="es-MX"/>
        </w:rPr>
        <w:t>Dillbeck</w:t>
      </w:r>
      <w:proofErr w:type="spellEnd"/>
      <w:r w:rsidR="00D317DB" w:rsidRPr="00E5218F">
        <w:rPr>
          <w:rFonts w:ascii="Arial" w:hAnsi="Arial" w:cs="Arial"/>
          <w:b/>
          <w:sz w:val="22"/>
          <w:szCs w:val="22"/>
          <w:lang w:eastAsia="es-MX"/>
        </w:rPr>
        <w:t xml:space="preserve"> </w:t>
      </w:r>
      <w:r w:rsidR="001D31A9" w:rsidRPr="00E5218F">
        <w:rPr>
          <w:rFonts w:ascii="Arial" w:hAnsi="Arial" w:cs="Arial"/>
          <w:b/>
          <w:sz w:val="22"/>
          <w:szCs w:val="22"/>
          <w:lang w:eastAsia="es-MX"/>
        </w:rPr>
        <w:t xml:space="preserve">on </w:t>
      </w:r>
      <w:r w:rsidR="00F6165C" w:rsidRPr="00E5218F">
        <w:rPr>
          <w:rFonts w:ascii="Arial" w:hAnsi="Arial" w:cs="Arial"/>
          <w:b/>
          <w:sz w:val="22"/>
          <w:szCs w:val="22"/>
          <w:lang w:eastAsia="es-MX"/>
        </w:rPr>
        <w:t>23</w:t>
      </w:r>
      <w:r w:rsidR="00E02C68" w:rsidRPr="00E5218F">
        <w:rPr>
          <w:rFonts w:ascii="Arial" w:hAnsi="Arial" w:cs="Arial"/>
          <w:b/>
          <w:sz w:val="22"/>
          <w:szCs w:val="22"/>
          <w:lang w:eastAsia="es-MX"/>
        </w:rPr>
        <w:t xml:space="preserve"> February 2023</w:t>
      </w:r>
      <w:r w:rsidR="001D31A9" w:rsidRPr="00E5218F">
        <w:rPr>
          <w:rFonts w:ascii="Arial" w:hAnsi="Arial" w:cs="Arial"/>
          <w:b/>
          <w:sz w:val="22"/>
          <w:szCs w:val="22"/>
          <w:lang w:eastAsia="es-MX"/>
        </w:rPr>
        <w:t xml:space="preserve">. </w:t>
      </w:r>
      <w:r w:rsidR="00A077B3" w:rsidRPr="00E5218F">
        <w:rPr>
          <w:rFonts w:ascii="Arial" w:hAnsi="Arial" w:cs="Arial"/>
          <w:b/>
          <w:sz w:val="22"/>
          <w:szCs w:val="22"/>
          <w:lang w:eastAsia="es-MX"/>
        </w:rPr>
        <w:t xml:space="preserve">Now </w:t>
      </w:r>
      <w:r w:rsidR="004C26AF" w:rsidRPr="00E5218F">
        <w:rPr>
          <w:rFonts w:ascii="Arial" w:hAnsi="Arial" w:cs="Arial"/>
          <w:b/>
          <w:sz w:val="22"/>
          <w:szCs w:val="22"/>
          <w:lang w:eastAsia="es-MX"/>
        </w:rPr>
        <w:t>aged 60, h</w:t>
      </w:r>
      <w:r w:rsidR="00DA403E" w:rsidRPr="00E5218F">
        <w:rPr>
          <w:rFonts w:ascii="Arial" w:hAnsi="Arial" w:cs="Arial"/>
          <w:b/>
          <w:sz w:val="22"/>
          <w:szCs w:val="22"/>
          <w:lang w:eastAsia="es-MX"/>
        </w:rPr>
        <w:t>e was sentenced to death in 1991</w:t>
      </w:r>
      <w:r w:rsidR="002901BA" w:rsidRPr="00E5218F">
        <w:rPr>
          <w:rFonts w:ascii="Arial" w:hAnsi="Arial" w:cs="Arial"/>
          <w:b/>
          <w:sz w:val="22"/>
          <w:szCs w:val="22"/>
          <w:lang w:eastAsia="es-MX"/>
        </w:rPr>
        <w:t xml:space="preserve"> after only</w:t>
      </w:r>
      <w:r w:rsidR="008B2C43" w:rsidRPr="00E5218F">
        <w:rPr>
          <w:rFonts w:ascii="Arial" w:hAnsi="Arial" w:cs="Arial"/>
          <w:b/>
          <w:sz w:val="22"/>
          <w:szCs w:val="22"/>
          <w:lang w:eastAsia="es-MX"/>
        </w:rPr>
        <w:t xml:space="preserve"> </w:t>
      </w:r>
      <w:r w:rsidR="002901BA" w:rsidRPr="00E5218F">
        <w:rPr>
          <w:rFonts w:ascii="Arial" w:hAnsi="Arial" w:cs="Arial"/>
          <w:b/>
          <w:sz w:val="22"/>
          <w:szCs w:val="22"/>
          <w:lang w:eastAsia="es-MX"/>
        </w:rPr>
        <w:t>eight</w:t>
      </w:r>
      <w:r w:rsidR="008B2C43" w:rsidRPr="00E5218F">
        <w:rPr>
          <w:rFonts w:ascii="Arial" w:hAnsi="Arial" w:cs="Arial"/>
          <w:b/>
          <w:sz w:val="22"/>
          <w:szCs w:val="22"/>
          <w:lang w:eastAsia="es-MX"/>
        </w:rPr>
        <w:t xml:space="preserve"> jurors</w:t>
      </w:r>
      <w:r w:rsidR="002901BA" w:rsidRPr="00E5218F">
        <w:rPr>
          <w:rFonts w:ascii="Arial" w:hAnsi="Arial" w:cs="Arial"/>
          <w:b/>
          <w:sz w:val="22"/>
          <w:szCs w:val="22"/>
          <w:lang w:eastAsia="es-MX"/>
        </w:rPr>
        <w:t xml:space="preserve"> voted for the death penalty</w:t>
      </w:r>
      <w:r w:rsidR="00F124C1" w:rsidRPr="00E5218F">
        <w:rPr>
          <w:rFonts w:ascii="Arial" w:hAnsi="Arial" w:cs="Arial"/>
          <w:b/>
          <w:sz w:val="22"/>
          <w:szCs w:val="22"/>
          <w:lang w:eastAsia="es-MX"/>
        </w:rPr>
        <w:t xml:space="preserve"> under a law since </w:t>
      </w:r>
      <w:r w:rsidR="00EE00BD" w:rsidRPr="00E5218F">
        <w:rPr>
          <w:rFonts w:ascii="Arial" w:hAnsi="Arial" w:cs="Arial"/>
          <w:b/>
          <w:sz w:val="22"/>
          <w:szCs w:val="22"/>
          <w:lang w:eastAsia="es-MX"/>
        </w:rPr>
        <w:t>found</w:t>
      </w:r>
      <w:r w:rsidR="00F124C1" w:rsidRPr="00E5218F">
        <w:rPr>
          <w:rFonts w:ascii="Arial" w:hAnsi="Arial" w:cs="Arial"/>
          <w:b/>
          <w:sz w:val="22"/>
          <w:szCs w:val="22"/>
          <w:lang w:eastAsia="es-MX"/>
        </w:rPr>
        <w:t xml:space="preserve"> unconstitutional. </w:t>
      </w:r>
      <w:r w:rsidR="00EE00BD" w:rsidRPr="00E5218F">
        <w:rPr>
          <w:rFonts w:ascii="Arial" w:hAnsi="Arial" w:cs="Arial"/>
          <w:b/>
          <w:sz w:val="22"/>
          <w:szCs w:val="22"/>
          <w:lang w:eastAsia="es-MX"/>
        </w:rPr>
        <w:t xml:space="preserve">His lawyers </w:t>
      </w:r>
      <w:r w:rsidR="00790CD1" w:rsidRPr="00E5218F">
        <w:rPr>
          <w:rFonts w:ascii="Arial" w:hAnsi="Arial" w:cs="Arial"/>
          <w:b/>
          <w:sz w:val="22"/>
          <w:szCs w:val="22"/>
          <w:lang w:eastAsia="es-MX"/>
        </w:rPr>
        <w:t xml:space="preserve">are seeking recognition </w:t>
      </w:r>
      <w:r w:rsidR="00EE00BD" w:rsidRPr="00E5218F">
        <w:rPr>
          <w:rFonts w:ascii="Arial" w:hAnsi="Arial" w:cs="Arial"/>
          <w:b/>
          <w:sz w:val="22"/>
          <w:szCs w:val="22"/>
          <w:lang w:eastAsia="es-MX"/>
        </w:rPr>
        <w:t xml:space="preserve">that </w:t>
      </w:r>
      <w:r w:rsidR="008B2C43" w:rsidRPr="00E5218F">
        <w:rPr>
          <w:rFonts w:ascii="Arial" w:hAnsi="Arial" w:cs="Arial"/>
          <w:b/>
          <w:sz w:val="22"/>
          <w:szCs w:val="22"/>
          <w:lang w:eastAsia="es-MX"/>
        </w:rPr>
        <w:t xml:space="preserve">his neurobehavioral disorder </w:t>
      </w:r>
      <w:r w:rsidR="00694511" w:rsidRPr="00E5218F">
        <w:rPr>
          <w:rFonts w:ascii="Arial" w:hAnsi="Arial" w:cs="Arial"/>
          <w:b/>
          <w:sz w:val="22"/>
          <w:szCs w:val="22"/>
          <w:lang w:eastAsia="es-MX"/>
        </w:rPr>
        <w:t xml:space="preserve">is akin to intellectual disability </w:t>
      </w:r>
      <w:r w:rsidR="00830429" w:rsidRPr="00E5218F">
        <w:rPr>
          <w:rFonts w:ascii="Arial" w:hAnsi="Arial" w:cs="Arial"/>
          <w:b/>
          <w:sz w:val="22"/>
          <w:szCs w:val="22"/>
          <w:lang w:eastAsia="es-MX"/>
        </w:rPr>
        <w:t xml:space="preserve">and </w:t>
      </w:r>
      <w:r w:rsidR="00EE00BD" w:rsidRPr="00E5218F">
        <w:rPr>
          <w:rFonts w:ascii="Arial" w:hAnsi="Arial" w:cs="Arial"/>
          <w:b/>
          <w:sz w:val="22"/>
          <w:szCs w:val="22"/>
          <w:lang w:eastAsia="es-MX"/>
        </w:rPr>
        <w:t xml:space="preserve">should </w:t>
      </w:r>
      <w:r w:rsidR="008B2C43" w:rsidRPr="00E5218F">
        <w:rPr>
          <w:rFonts w:ascii="Arial" w:hAnsi="Arial" w:cs="Arial"/>
          <w:b/>
          <w:sz w:val="22"/>
          <w:szCs w:val="22"/>
          <w:lang w:eastAsia="es-MX"/>
        </w:rPr>
        <w:t xml:space="preserve">exempt him from </w:t>
      </w:r>
      <w:r w:rsidR="00694511" w:rsidRPr="00E5218F">
        <w:rPr>
          <w:rFonts w:ascii="Arial" w:hAnsi="Arial" w:cs="Arial"/>
          <w:b/>
          <w:sz w:val="22"/>
          <w:szCs w:val="22"/>
          <w:lang w:eastAsia="es-MX"/>
        </w:rPr>
        <w:t>execution</w:t>
      </w:r>
      <w:r w:rsidR="008B2C43" w:rsidRPr="00E5218F">
        <w:rPr>
          <w:rFonts w:ascii="Arial" w:hAnsi="Arial" w:cs="Arial"/>
          <w:b/>
          <w:sz w:val="22"/>
          <w:szCs w:val="22"/>
          <w:lang w:eastAsia="es-MX"/>
        </w:rPr>
        <w:t xml:space="preserve"> </w:t>
      </w:r>
      <w:r w:rsidR="00B5692E" w:rsidRPr="00E5218F">
        <w:rPr>
          <w:rFonts w:ascii="Arial" w:hAnsi="Arial" w:cs="Arial"/>
          <w:b/>
          <w:sz w:val="22"/>
          <w:szCs w:val="22"/>
          <w:lang w:eastAsia="es-MX"/>
        </w:rPr>
        <w:t>under constitutional law</w:t>
      </w:r>
      <w:r w:rsidR="00790CD1" w:rsidRPr="00E5218F">
        <w:rPr>
          <w:rFonts w:ascii="Arial" w:hAnsi="Arial" w:cs="Arial"/>
          <w:b/>
          <w:sz w:val="22"/>
          <w:szCs w:val="22"/>
          <w:lang w:eastAsia="es-MX"/>
        </w:rPr>
        <w:t>. They also maintain that t</w:t>
      </w:r>
      <w:r w:rsidR="008B2C43" w:rsidRPr="00E5218F">
        <w:rPr>
          <w:rFonts w:ascii="Arial" w:hAnsi="Arial" w:cs="Arial"/>
          <w:b/>
          <w:sz w:val="22"/>
          <w:szCs w:val="22"/>
          <w:lang w:eastAsia="es-MX"/>
        </w:rPr>
        <w:t xml:space="preserve">he prosecution’s use of his prior </w:t>
      </w:r>
      <w:r w:rsidR="005143F2" w:rsidRPr="00E5218F">
        <w:rPr>
          <w:rFonts w:ascii="Arial" w:hAnsi="Arial" w:cs="Arial"/>
          <w:b/>
          <w:sz w:val="22"/>
          <w:szCs w:val="22"/>
          <w:lang w:eastAsia="es-MX"/>
        </w:rPr>
        <w:t xml:space="preserve">conviction for </w:t>
      </w:r>
      <w:r w:rsidR="008B2C43" w:rsidRPr="00E5218F">
        <w:rPr>
          <w:rFonts w:ascii="Arial" w:hAnsi="Arial" w:cs="Arial"/>
          <w:b/>
          <w:sz w:val="22"/>
          <w:szCs w:val="22"/>
          <w:lang w:eastAsia="es-MX"/>
        </w:rPr>
        <w:t xml:space="preserve">murder </w:t>
      </w:r>
      <w:r w:rsidR="00C457F1" w:rsidRPr="00E5218F">
        <w:rPr>
          <w:rFonts w:ascii="Arial" w:hAnsi="Arial" w:cs="Arial"/>
          <w:b/>
          <w:sz w:val="22"/>
          <w:szCs w:val="22"/>
          <w:lang w:eastAsia="es-MX"/>
        </w:rPr>
        <w:t>to</w:t>
      </w:r>
      <w:r w:rsidR="008B2C43" w:rsidRPr="00E5218F">
        <w:rPr>
          <w:rFonts w:ascii="Arial" w:hAnsi="Arial" w:cs="Arial"/>
          <w:b/>
          <w:sz w:val="22"/>
          <w:szCs w:val="22"/>
          <w:lang w:eastAsia="es-MX"/>
        </w:rPr>
        <w:t xml:space="preserve"> support</w:t>
      </w:r>
      <w:r w:rsidR="00EC1527" w:rsidRPr="00E5218F">
        <w:rPr>
          <w:rFonts w:ascii="Arial" w:hAnsi="Arial" w:cs="Arial"/>
          <w:b/>
          <w:sz w:val="22"/>
          <w:szCs w:val="22"/>
          <w:lang w:eastAsia="es-MX"/>
        </w:rPr>
        <w:t xml:space="preserve"> </w:t>
      </w:r>
      <w:r w:rsidR="008B2C43" w:rsidRPr="00E5218F">
        <w:rPr>
          <w:rFonts w:ascii="Arial" w:hAnsi="Arial" w:cs="Arial"/>
          <w:b/>
          <w:sz w:val="22"/>
          <w:szCs w:val="22"/>
          <w:lang w:eastAsia="es-MX"/>
        </w:rPr>
        <w:t>the death penalty is</w:t>
      </w:r>
      <w:r w:rsidR="00204184" w:rsidRPr="00E5218F">
        <w:rPr>
          <w:rFonts w:ascii="Arial" w:hAnsi="Arial" w:cs="Arial"/>
          <w:b/>
          <w:sz w:val="22"/>
          <w:szCs w:val="22"/>
          <w:lang w:eastAsia="es-MX"/>
        </w:rPr>
        <w:t xml:space="preserve"> undermined</w:t>
      </w:r>
      <w:r w:rsidR="008B2C43" w:rsidRPr="00E5218F">
        <w:rPr>
          <w:rFonts w:ascii="Arial" w:hAnsi="Arial" w:cs="Arial"/>
          <w:b/>
          <w:sz w:val="22"/>
          <w:szCs w:val="22"/>
          <w:lang w:eastAsia="es-MX"/>
        </w:rPr>
        <w:t xml:space="preserve"> by new</w:t>
      </w:r>
      <w:r w:rsidR="00EC1527" w:rsidRPr="00E5218F">
        <w:rPr>
          <w:rFonts w:ascii="Arial" w:hAnsi="Arial" w:cs="Arial"/>
          <w:b/>
          <w:sz w:val="22"/>
          <w:szCs w:val="22"/>
          <w:lang w:eastAsia="es-MX"/>
        </w:rPr>
        <w:t xml:space="preserve"> </w:t>
      </w:r>
      <w:r w:rsidR="008B2C43" w:rsidRPr="00E5218F">
        <w:rPr>
          <w:rFonts w:ascii="Arial" w:hAnsi="Arial" w:cs="Arial"/>
          <w:b/>
          <w:sz w:val="22"/>
          <w:szCs w:val="22"/>
          <w:lang w:eastAsia="es-MX"/>
        </w:rPr>
        <w:t>evidence</w:t>
      </w:r>
      <w:r w:rsidR="00204184" w:rsidRPr="00E5218F">
        <w:rPr>
          <w:rFonts w:ascii="Arial" w:hAnsi="Arial" w:cs="Arial"/>
          <w:b/>
          <w:sz w:val="22"/>
          <w:szCs w:val="22"/>
          <w:lang w:eastAsia="es-MX"/>
        </w:rPr>
        <w:t xml:space="preserve"> that </w:t>
      </w:r>
      <w:r w:rsidR="00EC1527" w:rsidRPr="00E5218F">
        <w:rPr>
          <w:rFonts w:ascii="Arial" w:hAnsi="Arial" w:cs="Arial"/>
          <w:b/>
          <w:sz w:val="22"/>
          <w:szCs w:val="22"/>
          <w:lang w:eastAsia="es-MX"/>
        </w:rPr>
        <w:t>reveals</w:t>
      </w:r>
      <w:r w:rsidR="00204184" w:rsidRPr="00E5218F">
        <w:rPr>
          <w:rFonts w:ascii="Arial" w:hAnsi="Arial" w:cs="Arial"/>
          <w:b/>
          <w:sz w:val="22"/>
          <w:szCs w:val="22"/>
          <w:lang w:eastAsia="es-MX"/>
        </w:rPr>
        <w:t xml:space="preserve"> </w:t>
      </w:r>
      <w:r w:rsidR="00EC1527" w:rsidRPr="00E5218F">
        <w:rPr>
          <w:rFonts w:ascii="Arial" w:hAnsi="Arial" w:cs="Arial"/>
          <w:b/>
          <w:sz w:val="22"/>
          <w:szCs w:val="22"/>
          <w:lang w:eastAsia="es-MX"/>
        </w:rPr>
        <w:t xml:space="preserve">more </w:t>
      </w:r>
      <w:r w:rsidR="00204184" w:rsidRPr="00E5218F">
        <w:rPr>
          <w:rFonts w:ascii="Arial" w:hAnsi="Arial" w:cs="Arial"/>
          <w:b/>
          <w:sz w:val="22"/>
          <w:szCs w:val="22"/>
          <w:lang w:eastAsia="es-MX"/>
        </w:rPr>
        <w:t>mitigat</w:t>
      </w:r>
      <w:r w:rsidR="00EC1527" w:rsidRPr="00E5218F">
        <w:rPr>
          <w:rFonts w:ascii="Arial" w:hAnsi="Arial" w:cs="Arial"/>
          <w:b/>
          <w:sz w:val="22"/>
          <w:szCs w:val="22"/>
          <w:lang w:eastAsia="es-MX"/>
        </w:rPr>
        <w:t>ing</w:t>
      </w:r>
      <w:r w:rsidR="00204184" w:rsidRPr="00E5218F">
        <w:rPr>
          <w:rFonts w:ascii="Arial" w:hAnsi="Arial" w:cs="Arial"/>
          <w:b/>
          <w:sz w:val="22"/>
          <w:szCs w:val="22"/>
          <w:lang w:eastAsia="es-MX"/>
        </w:rPr>
        <w:t xml:space="preserve"> than aggravating</w:t>
      </w:r>
      <w:r w:rsidR="00EC1527" w:rsidRPr="00E5218F">
        <w:rPr>
          <w:rFonts w:ascii="Arial" w:hAnsi="Arial" w:cs="Arial"/>
          <w:b/>
          <w:sz w:val="22"/>
          <w:szCs w:val="22"/>
          <w:lang w:eastAsia="es-MX"/>
        </w:rPr>
        <w:t xml:space="preserve"> </w:t>
      </w:r>
      <w:r w:rsidR="005143F2" w:rsidRPr="00E5218F">
        <w:rPr>
          <w:rFonts w:ascii="Arial" w:hAnsi="Arial" w:cs="Arial"/>
          <w:b/>
          <w:sz w:val="22"/>
          <w:szCs w:val="22"/>
          <w:lang w:eastAsia="es-MX"/>
        </w:rPr>
        <w:t>factor</w:t>
      </w:r>
      <w:r w:rsidR="00EC1527" w:rsidRPr="00E5218F">
        <w:rPr>
          <w:rFonts w:ascii="Arial" w:hAnsi="Arial" w:cs="Arial"/>
          <w:b/>
          <w:sz w:val="22"/>
          <w:szCs w:val="22"/>
          <w:lang w:eastAsia="es-MX"/>
        </w:rPr>
        <w:t>s</w:t>
      </w:r>
      <w:r w:rsidR="00790CD1" w:rsidRPr="00E5218F">
        <w:rPr>
          <w:rFonts w:ascii="Arial" w:hAnsi="Arial" w:cs="Arial"/>
          <w:b/>
          <w:sz w:val="22"/>
          <w:szCs w:val="22"/>
          <w:lang w:eastAsia="es-MX"/>
        </w:rPr>
        <w:t xml:space="preserve"> than the original jury heard in this regard</w:t>
      </w:r>
      <w:r w:rsidR="00A077B3" w:rsidRPr="00E5218F">
        <w:rPr>
          <w:rFonts w:ascii="Arial" w:hAnsi="Arial" w:cs="Arial"/>
          <w:b/>
          <w:sz w:val="22"/>
          <w:szCs w:val="22"/>
          <w:lang w:eastAsia="es-MX"/>
        </w:rPr>
        <w:t>.</w:t>
      </w:r>
      <w:bookmarkEnd w:id="0"/>
      <w:r w:rsidR="00A077B3" w:rsidRPr="00E5218F">
        <w:rPr>
          <w:rFonts w:ascii="Arial" w:hAnsi="Arial" w:cs="Arial"/>
          <w:b/>
          <w:sz w:val="22"/>
          <w:szCs w:val="22"/>
          <w:lang w:eastAsia="es-MX"/>
        </w:rPr>
        <w:t xml:space="preserve"> </w:t>
      </w:r>
      <w:bookmarkEnd w:id="1"/>
    </w:p>
    <w:bookmarkEnd w:id="2"/>
    <w:p w14:paraId="5217CC85" w14:textId="77777777" w:rsidR="005D2C37" w:rsidRPr="00E5218F" w:rsidRDefault="005D2C37" w:rsidP="00E5218F">
      <w:pPr>
        <w:spacing w:after="0" w:line="240" w:lineRule="auto"/>
        <w:rPr>
          <w:rFonts w:ascii="Arial" w:hAnsi="Arial" w:cs="Arial"/>
          <w:b/>
          <w:lang w:eastAsia="es-MX"/>
        </w:rPr>
      </w:pPr>
    </w:p>
    <w:p w14:paraId="2E8BDE45" w14:textId="2B718624" w:rsidR="000C4C94" w:rsidRPr="00E5218F" w:rsidRDefault="005D2C37" w:rsidP="00E5218F">
      <w:pPr>
        <w:spacing w:after="0" w:line="240" w:lineRule="auto"/>
        <w:rPr>
          <w:rFonts w:ascii="Arial" w:hAnsi="Arial" w:cs="Arial"/>
          <w:b/>
          <w:color w:val="auto"/>
          <w:sz w:val="22"/>
          <w:lang w:eastAsia="es-MX"/>
        </w:rPr>
      </w:pPr>
      <w:r w:rsidRPr="00E5218F">
        <w:rPr>
          <w:rFonts w:ascii="Arial" w:hAnsi="Arial" w:cs="Arial"/>
          <w:b/>
          <w:color w:val="auto"/>
          <w:sz w:val="22"/>
          <w:lang w:eastAsia="es-MX"/>
        </w:rPr>
        <w:t xml:space="preserve">TAKE ACTION: </w:t>
      </w:r>
    </w:p>
    <w:p w14:paraId="3AB45F5D" w14:textId="79C06E1F" w:rsidR="005E5DE9" w:rsidRDefault="005E5DE9" w:rsidP="005E5DE9">
      <w:pPr>
        <w:pStyle w:val="paragraph"/>
        <w:numPr>
          <w:ilvl w:val="0"/>
          <w:numId w:val="23"/>
        </w:numPr>
        <w:spacing w:before="0" w:beforeAutospacing="0" w:after="0" w:afterAutospacing="0"/>
        <w:ind w:left="360" w:right="-288"/>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34BB35B2" w14:textId="59225992" w:rsidR="005E5DE9" w:rsidRPr="006F6D42" w:rsidRDefault="005E5DE9" w:rsidP="005E5DE9">
      <w:pPr>
        <w:pStyle w:val="paragraph"/>
        <w:numPr>
          <w:ilvl w:val="0"/>
          <w:numId w:val="23"/>
        </w:numPr>
        <w:spacing w:before="0" w:beforeAutospacing="0" w:after="0" w:afterAutospacing="0"/>
        <w:ind w:left="360" w:right="-288"/>
        <w:textAlignment w:val="baseline"/>
        <w:rPr>
          <w:rFonts w:ascii="Arial" w:hAnsi="Arial" w:cs="Arial"/>
          <w:sz w:val="20"/>
          <w:szCs w:val="20"/>
        </w:rPr>
      </w:pPr>
      <w:hyperlink r:id="rId8" w:tgtFrame="_blank" w:history="1">
        <w:r w:rsidRPr="00CF1022">
          <w:rPr>
            <w:rStyle w:val="normaltextrun"/>
            <w:rFonts w:ascii="Arial" w:hAnsi="Arial"/>
            <w:color w:val="0563C1"/>
            <w:sz w:val="20"/>
            <w:szCs w:val="20"/>
            <w:u w:val="single"/>
          </w:rPr>
          <w:t>Click here</w:t>
        </w:r>
      </w:hyperlink>
      <w:r w:rsidRPr="00CF1022">
        <w:rPr>
          <w:rStyle w:val="normaltextrun"/>
          <w:rFonts w:ascii="Arial" w:hAnsi="Arial"/>
          <w:sz w:val="20"/>
          <w:szCs w:val="20"/>
        </w:rPr>
        <w:t xml:space="preserve"> 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1</w:t>
      </w:r>
      <w:r>
        <w:rPr>
          <w:rStyle w:val="normaltextrun"/>
          <w:rFonts w:ascii="Arial" w:hAnsi="Arial"/>
          <w:b/>
          <w:bCs/>
          <w:i/>
          <w:iCs/>
          <w:sz w:val="20"/>
          <w:szCs w:val="20"/>
        </w:rPr>
        <w:t>6</w:t>
      </w:r>
      <w:r w:rsidRPr="00CF1022">
        <w:rPr>
          <w:rStyle w:val="normaltextrun"/>
          <w:rFonts w:ascii="Arial" w:hAnsi="Arial"/>
          <w:b/>
          <w:bCs/>
          <w:i/>
          <w:iCs/>
          <w:sz w:val="20"/>
          <w:szCs w:val="20"/>
        </w:rPr>
        <w:t>.</w:t>
      </w:r>
      <w:r>
        <w:rPr>
          <w:rStyle w:val="normaltextrun"/>
          <w:rFonts w:ascii="Arial" w:hAnsi="Arial" w:cs="Arial"/>
          <w:b/>
          <w:bCs/>
          <w:i/>
          <w:iCs/>
          <w:sz w:val="20"/>
          <w:szCs w:val="20"/>
        </w:rPr>
        <w:t>2</w:t>
      </w:r>
      <w:r>
        <w:rPr>
          <w:rStyle w:val="normaltextrun"/>
          <w:rFonts w:ascii="Arial" w:hAnsi="Arial" w:cs="Arial"/>
          <w:b/>
          <w:bCs/>
          <w:i/>
          <w:iCs/>
          <w:sz w:val="20"/>
          <w:szCs w:val="20"/>
        </w:rPr>
        <w:t>3</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59D01ED3" w14:textId="77777777" w:rsidR="005B353B" w:rsidRPr="005E5DE9" w:rsidRDefault="005B353B" w:rsidP="00E5218F">
      <w:pPr>
        <w:spacing w:after="0" w:line="240" w:lineRule="auto"/>
        <w:rPr>
          <w:rStyle w:val="w8qarf"/>
          <w:rFonts w:ascii="Arial" w:hAnsi="Arial" w:cs="Arial"/>
          <w:b/>
          <w:color w:val="FF0000"/>
          <w:sz w:val="22"/>
          <w:lang w:val="en-US" w:eastAsia="es-MX"/>
        </w:rPr>
      </w:pPr>
    </w:p>
    <w:p w14:paraId="05191136" w14:textId="53197BEB" w:rsidR="002F435C" w:rsidRPr="005B353B" w:rsidRDefault="00FF3DB5" w:rsidP="005B353B">
      <w:pPr>
        <w:spacing w:after="0" w:line="240" w:lineRule="auto"/>
        <w:rPr>
          <w:rFonts w:ascii="Arial" w:hAnsi="Arial" w:cs="Arial"/>
          <w:iCs/>
          <w:color w:val="auto"/>
          <w:szCs w:val="18"/>
        </w:rPr>
      </w:pPr>
      <w:r w:rsidRPr="005B353B">
        <w:rPr>
          <w:rFonts w:ascii="Arial" w:hAnsi="Arial" w:cs="Arial"/>
          <w:b/>
          <w:bCs/>
          <w:iCs/>
          <w:color w:val="auto"/>
          <w:szCs w:val="18"/>
        </w:rPr>
        <w:t>Office of Governor Ron DeSantis</w:t>
      </w:r>
      <w:r w:rsidRPr="005B353B">
        <w:rPr>
          <w:rFonts w:ascii="Arial" w:hAnsi="Arial" w:cs="Arial"/>
          <w:iCs/>
          <w:color w:val="auto"/>
          <w:szCs w:val="18"/>
        </w:rPr>
        <w:br/>
        <w:t>State of Florida</w:t>
      </w:r>
      <w:r w:rsidRPr="005B353B">
        <w:rPr>
          <w:rFonts w:ascii="Arial" w:hAnsi="Arial" w:cs="Arial"/>
          <w:iCs/>
          <w:color w:val="auto"/>
          <w:szCs w:val="18"/>
        </w:rPr>
        <w:br/>
        <w:t>The Capitol</w:t>
      </w:r>
      <w:r w:rsidRPr="005B353B">
        <w:rPr>
          <w:rFonts w:ascii="Arial" w:hAnsi="Arial" w:cs="Arial"/>
          <w:iCs/>
          <w:color w:val="auto"/>
          <w:szCs w:val="18"/>
        </w:rPr>
        <w:br/>
        <w:t>400 S. Monroe St.</w:t>
      </w:r>
      <w:r w:rsidRPr="005B353B">
        <w:rPr>
          <w:rFonts w:ascii="Arial" w:hAnsi="Arial" w:cs="Arial"/>
          <w:iCs/>
          <w:color w:val="auto"/>
          <w:szCs w:val="18"/>
        </w:rPr>
        <w:br/>
        <w:t>Tallahassee, FL 32399-0001</w:t>
      </w:r>
      <w:r w:rsidR="00830429" w:rsidRPr="005B353B">
        <w:rPr>
          <w:rFonts w:ascii="Arial" w:hAnsi="Arial" w:cs="Arial"/>
          <w:iCs/>
          <w:color w:val="auto"/>
          <w:szCs w:val="18"/>
        </w:rPr>
        <w:t xml:space="preserve">, </w:t>
      </w:r>
      <w:r w:rsidRPr="005B353B">
        <w:rPr>
          <w:rFonts w:ascii="Arial" w:hAnsi="Arial" w:cs="Arial"/>
          <w:iCs/>
          <w:color w:val="auto"/>
          <w:szCs w:val="18"/>
        </w:rPr>
        <w:t>USA</w:t>
      </w:r>
    </w:p>
    <w:p w14:paraId="6A0134ED" w14:textId="781E8BEE" w:rsidR="00FF3DB5" w:rsidRDefault="003C39CD" w:rsidP="005B353B">
      <w:pPr>
        <w:spacing w:after="0" w:line="240" w:lineRule="auto"/>
        <w:rPr>
          <w:rFonts w:ascii="Arial" w:hAnsi="Arial" w:cs="Arial"/>
          <w:iCs/>
          <w:szCs w:val="18"/>
        </w:rPr>
      </w:pPr>
      <w:r w:rsidRPr="005E5DE9">
        <w:rPr>
          <w:rFonts w:ascii="Arial" w:hAnsi="Arial" w:cs="Arial"/>
          <w:iCs/>
          <w:szCs w:val="18"/>
        </w:rPr>
        <w:t>Email:</w:t>
      </w:r>
      <w:r w:rsidR="003B2CBE" w:rsidRPr="005E5DE9">
        <w:rPr>
          <w:rFonts w:ascii="Arial" w:hAnsi="Arial" w:cs="Arial"/>
          <w:iCs/>
          <w:szCs w:val="18"/>
        </w:rPr>
        <w:t xml:space="preserve"> </w:t>
      </w:r>
      <w:hyperlink r:id="rId9" w:history="1">
        <w:r w:rsidR="00FF3DB5" w:rsidRPr="005E5DE9">
          <w:rPr>
            <w:rStyle w:val="Hyperlink"/>
            <w:rFonts w:ascii="Arial" w:hAnsi="Arial" w:cs="Arial"/>
            <w:iCs/>
            <w:szCs w:val="18"/>
          </w:rPr>
          <w:t>https://www.flgov.com/email-the-governor/</w:t>
        </w:r>
      </w:hyperlink>
      <w:r w:rsidR="00FF3DB5" w:rsidRPr="005E5DE9">
        <w:rPr>
          <w:rFonts w:ascii="Arial" w:hAnsi="Arial" w:cs="Arial"/>
          <w:iCs/>
          <w:szCs w:val="18"/>
        </w:rPr>
        <w:t xml:space="preserve"> </w:t>
      </w:r>
      <w:r w:rsidR="00D35286" w:rsidRPr="005E5DE9">
        <w:rPr>
          <w:rFonts w:ascii="Arial" w:hAnsi="Arial" w:cs="Arial"/>
          <w:iCs/>
          <w:szCs w:val="18"/>
        </w:rPr>
        <w:t xml:space="preserve"> </w:t>
      </w:r>
      <w:r w:rsidRPr="005E5DE9">
        <w:rPr>
          <w:rFonts w:ascii="Arial" w:hAnsi="Arial" w:cs="Arial"/>
          <w:iCs/>
          <w:szCs w:val="18"/>
        </w:rPr>
        <w:t xml:space="preserve"> </w:t>
      </w:r>
    </w:p>
    <w:p w14:paraId="46EB131C" w14:textId="4348F782" w:rsidR="005B353B" w:rsidRDefault="005B353B" w:rsidP="005B353B">
      <w:pPr>
        <w:spacing w:after="0" w:line="240" w:lineRule="auto"/>
        <w:rPr>
          <w:rFonts w:ascii="Arial" w:hAnsi="Arial" w:cs="Arial"/>
          <w:iCs/>
          <w:szCs w:val="18"/>
        </w:rPr>
      </w:pPr>
    </w:p>
    <w:p w14:paraId="614C0400" w14:textId="77777777" w:rsidR="005B353B" w:rsidRPr="005B353B" w:rsidRDefault="005B353B" w:rsidP="005B353B">
      <w:pPr>
        <w:spacing w:after="0" w:line="240" w:lineRule="auto"/>
        <w:rPr>
          <w:rFonts w:ascii="Arial" w:hAnsi="Arial" w:cs="Arial"/>
          <w:iCs/>
          <w:szCs w:val="18"/>
        </w:rPr>
      </w:pPr>
    </w:p>
    <w:p w14:paraId="0F6FB75D" w14:textId="04E9B1DB" w:rsidR="00817B84" w:rsidRPr="00E5218F" w:rsidRDefault="005D2C37" w:rsidP="00E5218F">
      <w:pPr>
        <w:spacing w:after="120" w:line="240" w:lineRule="auto"/>
        <w:rPr>
          <w:rFonts w:ascii="Arial" w:hAnsi="Arial" w:cs="Arial"/>
          <w:iCs/>
          <w:sz w:val="20"/>
          <w:szCs w:val="20"/>
        </w:rPr>
      </w:pPr>
      <w:r w:rsidRPr="00E5218F">
        <w:rPr>
          <w:rFonts w:ascii="Arial" w:hAnsi="Arial" w:cs="Arial"/>
          <w:iCs/>
          <w:sz w:val="20"/>
          <w:szCs w:val="20"/>
        </w:rPr>
        <w:t>Dear</w:t>
      </w:r>
      <w:r w:rsidR="006060BB" w:rsidRPr="00E5218F">
        <w:rPr>
          <w:rFonts w:ascii="Arial" w:hAnsi="Arial" w:cs="Arial"/>
          <w:iCs/>
          <w:sz w:val="20"/>
          <w:szCs w:val="20"/>
        </w:rPr>
        <w:t xml:space="preserve"> </w:t>
      </w:r>
      <w:r w:rsidR="00FF3DB5" w:rsidRPr="00E5218F">
        <w:rPr>
          <w:rFonts w:ascii="Arial" w:hAnsi="Arial" w:cs="Arial"/>
          <w:iCs/>
          <w:sz w:val="20"/>
          <w:szCs w:val="20"/>
        </w:rPr>
        <w:t>Governor DeSantis</w:t>
      </w:r>
      <w:r w:rsidR="005E5DE9">
        <w:rPr>
          <w:rFonts w:ascii="Arial" w:hAnsi="Arial" w:cs="Arial"/>
          <w:iCs/>
          <w:sz w:val="20"/>
          <w:szCs w:val="20"/>
        </w:rPr>
        <w:t>,</w:t>
      </w:r>
    </w:p>
    <w:p w14:paraId="7BFAEC52" w14:textId="38BA9BE0" w:rsidR="00E33CD7" w:rsidRPr="00E5218F" w:rsidRDefault="00A077B3" w:rsidP="00E5218F">
      <w:pPr>
        <w:spacing w:after="120" w:line="240" w:lineRule="auto"/>
        <w:rPr>
          <w:rFonts w:ascii="Arial" w:hAnsi="Arial" w:cs="Arial"/>
          <w:iCs/>
          <w:sz w:val="20"/>
          <w:szCs w:val="20"/>
        </w:rPr>
      </w:pPr>
      <w:bookmarkStart w:id="3" w:name="_Hlk126336668"/>
      <w:bookmarkStart w:id="4" w:name="_Hlk126336410"/>
      <w:bookmarkStart w:id="5" w:name="_Hlk126337082"/>
      <w:r w:rsidRPr="00E5218F">
        <w:rPr>
          <w:rFonts w:ascii="Arial" w:hAnsi="Arial" w:cs="Arial"/>
          <w:iCs/>
          <w:sz w:val="20"/>
          <w:szCs w:val="20"/>
        </w:rPr>
        <w:t xml:space="preserve">Donald </w:t>
      </w:r>
      <w:proofErr w:type="spellStart"/>
      <w:r w:rsidRPr="00E5218F">
        <w:rPr>
          <w:rFonts w:ascii="Arial" w:hAnsi="Arial" w:cs="Arial"/>
          <w:iCs/>
          <w:sz w:val="20"/>
          <w:szCs w:val="20"/>
        </w:rPr>
        <w:t>Dillbeck</w:t>
      </w:r>
      <w:proofErr w:type="spellEnd"/>
      <w:r w:rsidR="00FF3DB5" w:rsidRPr="00E5218F">
        <w:rPr>
          <w:rFonts w:ascii="Arial" w:hAnsi="Arial" w:cs="Arial"/>
          <w:iCs/>
          <w:sz w:val="20"/>
          <w:szCs w:val="20"/>
        </w:rPr>
        <w:t xml:space="preserve"> is scheduled to be executed in Florida on 23 February. </w:t>
      </w:r>
      <w:r w:rsidR="00694511" w:rsidRPr="00E5218F">
        <w:rPr>
          <w:rFonts w:ascii="Arial" w:hAnsi="Arial" w:cs="Arial"/>
          <w:iCs/>
          <w:sz w:val="20"/>
          <w:szCs w:val="20"/>
        </w:rPr>
        <w:t xml:space="preserve">He </w:t>
      </w:r>
      <w:r w:rsidR="00DB2207" w:rsidRPr="00E5218F">
        <w:rPr>
          <w:rFonts w:ascii="Arial" w:hAnsi="Arial" w:cs="Arial"/>
          <w:iCs/>
          <w:sz w:val="20"/>
          <w:szCs w:val="20"/>
        </w:rPr>
        <w:t>w</w:t>
      </w:r>
      <w:r w:rsidR="00E33CD7" w:rsidRPr="00E5218F">
        <w:rPr>
          <w:rFonts w:ascii="Arial" w:hAnsi="Arial" w:cs="Arial"/>
          <w:iCs/>
          <w:sz w:val="20"/>
          <w:szCs w:val="20"/>
        </w:rPr>
        <w:t xml:space="preserve">as sentenced to death in 1991 after the jury voted 8-4 for the death penalty. That sentencing scheme was </w:t>
      </w:r>
      <w:r w:rsidR="009412EE" w:rsidRPr="00E5218F">
        <w:rPr>
          <w:rFonts w:ascii="Arial" w:hAnsi="Arial" w:cs="Arial"/>
          <w:iCs/>
          <w:sz w:val="20"/>
          <w:szCs w:val="20"/>
        </w:rPr>
        <w:t xml:space="preserve">ruled </w:t>
      </w:r>
      <w:r w:rsidR="00E33CD7" w:rsidRPr="00E5218F">
        <w:rPr>
          <w:rFonts w:ascii="Arial" w:hAnsi="Arial" w:cs="Arial"/>
          <w:iCs/>
          <w:sz w:val="20"/>
          <w:szCs w:val="20"/>
        </w:rPr>
        <w:t xml:space="preserve">unconstitutional by the US Supreme Court in 2016. </w:t>
      </w:r>
      <w:r w:rsidR="009412EE" w:rsidRPr="00E5218F">
        <w:rPr>
          <w:rFonts w:ascii="Arial" w:hAnsi="Arial" w:cs="Arial"/>
          <w:iCs/>
          <w:sz w:val="20"/>
          <w:szCs w:val="20"/>
        </w:rPr>
        <w:t xml:space="preserve">Donald </w:t>
      </w:r>
      <w:proofErr w:type="spellStart"/>
      <w:r w:rsidR="009412EE" w:rsidRPr="00E5218F">
        <w:rPr>
          <w:rFonts w:ascii="Arial" w:hAnsi="Arial" w:cs="Arial"/>
          <w:iCs/>
          <w:sz w:val="20"/>
          <w:szCs w:val="20"/>
        </w:rPr>
        <w:t>Dillbeck</w:t>
      </w:r>
      <w:proofErr w:type="spellEnd"/>
      <w:r w:rsidR="009412EE" w:rsidRPr="00E5218F">
        <w:rPr>
          <w:rFonts w:ascii="Arial" w:hAnsi="Arial" w:cs="Arial"/>
          <w:iCs/>
          <w:sz w:val="20"/>
          <w:szCs w:val="20"/>
        </w:rPr>
        <w:t xml:space="preserve"> is among those to whom that ruling </w:t>
      </w:r>
      <w:r w:rsidR="00632017" w:rsidRPr="00E5218F">
        <w:rPr>
          <w:rFonts w:ascii="Arial" w:hAnsi="Arial" w:cs="Arial"/>
          <w:iCs/>
          <w:sz w:val="20"/>
          <w:szCs w:val="20"/>
        </w:rPr>
        <w:t xml:space="preserve">does </w:t>
      </w:r>
      <w:r w:rsidR="009412EE" w:rsidRPr="00E5218F">
        <w:rPr>
          <w:rFonts w:ascii="Arial" w:hAnsi="Arial" w:cs="Arial"/>
          <w:iCs/>
          <w:sz w:val="20"/>
          <w:szCs w:val="20"/>
        </w:rPr>
        <w:t>not apply, not because of the facts of their case</w:t>
      </w:r>
      <w:r w:rsidR="00E001DC" w:rsidRPr="00E5218F">
        <w:rPr>
          <w:rFonts w:ascii="Arial" w:hAnsi="Arial" w:cs="Arial"/>
          <w:iCs/>
          <w:sz w:val="20"/>
          <w:szCs w:val="20"/>
        </w:rPr>
        <w:t>s</w:t>
      </w:r>
      <w:r w:rsidR="009412EE" w:rsidRPr="00E5218F">
        <w:rPr>
          <w:rFonts w:ascii="Arial" w:hAnsi="Arial" w:cs="Arial"/>
          <w:iCs/>
          <w:sz w:val="20"/>
          <w:szCs w:val="20"/>
        </w:rPr>
        <w:t>, but</w:t>
      </w:r>
      <w:r w:rsidR="00E001DC" w:rsidRPr="00E5218F">
        <w:rPr>
          <w:rFonts w:ascii="Arial" w:hAnsi="Arial" w:cs="Arial"/>
          <w:iCs/>
          <w:sz w:val="20"/>
          <w:szCs w:val="20"/>
        </w:rPr>
        <w:t xml:space="preserve"> </w:t>
      </w:r>
      <w:r w:rsidR="009412EE" w:rsidRPr="00E5218F">
        <w:rPr>
          <w:rFonts w:ascii="Arial" w:hAnsi="Arial" w:cs="Arial"/>
          <w:iCs/>
          <w:sz w:val="20"/>
          <w:szCs w:val="20"/>
        </w:rPr>
        <w:t>the timing</w:t>
      </w:r>
      <w:r w:rsidR="00E001DC" w:rsidRPr="00E5218F">
        <w:rPr>
          <w:rFonts w:ascii="Arial" w:hAnsi="Arial" w:cs="Arial"/>
          <w:iCs/>
          <w:sz w:val="20"/>
          <w:szCs w:val="20"/>
        </w:rPr>
        <w:t xml:space="preserve"> of them</w:t>
      </w:r>
      <w:r w:rsidR="009412EE" w:rsidRPr="00E5218F">
        <w:rPr>
          <w:rFonts w:ascii="Arial" w:hAnsi="Arial" w:cs="Arial"/>
          <w:iCs/>
          <w:sz w:val="20"/>
          <w:szCs w:val="20"/>
        </w:rPr>
        <w:t xml:space="preserve">. As one Florida Supreme Court Justice said, this </w:t>
      </w:r>
      <w:r w:rsidR="00E001DC" w:rsidRPr="00E5218F">
        <w:rPr>
          <w:rFonts w:ascii="Arial" w:hAnsi="Arial" w:cs="Arial"/>
          <w:iCs/>
          <w:sz w:val="20"/>
          <w:szCs w:val="20"/>
        </w:rPr>
        <w:t>left constitutional protection depend</w:t>
      </w:r>
      <w:r w:rsidR="006E3BC1" w:rsidRPr="00E5218F">
        <w:rPr>
          <w:rFonts w:ascii="Arial" w:hAnsi="Arial" w:cs="Arial"/>
          <w:iCs/>
          <w:sz w:val="20"/>
          <w:szCs w:val="20"/>
        </w:rPr>
        <w:t>ing</w:t>
      </w:r>
      <w:r w:rsidR="00E001DC" w:rsidRPr="00E5218F">
        <w:rPr>
          <w:rFonts w:ascii="Arial" w:hAnsi="Arial" w:cs="Arial"/>
          <w:iCs/>
          <w:sz w:val="20"/>
          <w:szCs w:val="20"/>
        </w:rPr>
        <w:t xml:space="preserve"> on “little more than a roll of the dice.” </w:t>
      </w:r>
      <w:r w:rsidR="009412EE" w:rsidRPr="00E5218F">
        <w:rPr>
          <w:rFonts w:ascii="Arial" w:hAnsi="Arial" w:cs="Arial"/>
          <w:iCs/>
          <w:sz w:val="20"/>
          <w:szCs w:val="20"/>
        </w:rPr>
        <w:t xml:space="preserve">  </w:t>
      </w:r>
    </w:p>
    <w:p w14:paraId="188F678A" w14:textId="2CC94552" w:rsidR="002661E4" w:rsidRPr="00E5218F" w:rsidRDefault="006E3BC1" w:rsidP="00E5218F">
      <w:pPr>
        <w:spacing w:after="120" w:line="240" w:lineRule="auto"/>
        <w:rPr>
          <w:rFonts w:ascii="Arial" w:hAnsi="Arial" w:cs="Arial"/>
          <w:iCs/>
          <w:sz w:val="20"/>
          <w:szCs w:val="20"/>
        </w:rPr>
      </w:pPr>
      <w:r w:rsidRPr="00E5218F">
        <w:rPr>
          <w:rFonts w:ascii="Arial" w:hAnsi="Arial" w:cs="Arial"/>
          <w:iCs/>
          <w:sz w:val="20"/>
          <w:szCs w:val="20"/>
        </w:rPr>
        <w:t xml:space="preserve">Since trial, </w:t>
      </w:r>
      <w:r w:rsidR="00E33CD7" w:rsidRPr="00E5218F">
        <w:rPr>
          <w:rFonts w:ascii="Arial" w:hAnsi="Arial" w:cs="Arial"/>
          <w:iCs/>
          <w:sz w:val="20"/>
          <w:szCs w:val="20"/>
        </w:rPr>
        <w:t xml:space="preserve">Donald </w:t>
      </w:r>
      <w:proofErr w:type="spellStart"/>
      <w:r w:rsidR="00E33CD7" w:rsidRPr="00E5218F">
        <w:rPr>
          <w:rFonts w:ascii="Arial" w:hAnsi="Arial" w:cs="Arial"/>
          <w:iCs/>
          <w:sz w:val="20"/>
          <w:szCs w:val="20"/>
        </w:rPr>
        <w:t>Dillbeck</w:t>
      </w:r>
      <w:proofErr w:type="spellEnd"/>
      <w:r w:rsidR="00E33CD7" w:rsidRPr="00E5218F">
        <w:rPr>
          <w:rFonts w:ascii="Arial" w:hAnsi="Arial" w:cs="Arial"/>
          <w:iCs/>
          <w:sz w:val="20"/>
          <w:szCs w:val="20"/>
        </w:rPr>
        <w:t xml:space="preserve"> has been diagnosed with Neurobehavioral Disorder Associated with Prenatal Alcohol Exposure</w:t>
      </w:r>
      <w:r w:rsidR="00B5692E" w:rsidRPr="00E5218F">
        <w:rPr>
          <w:rFonts w:ascii="Arial" w:hAnsi="Arial" w:cs="Arial"/>
          <w:iCs/>
          <w:sz w:val="20"/>
          <w:szCs w:val="20"/>
        </w:rPr>
        <w:t xml:space="preserve"> (ND-PAE)</w:t>
      </w:r>
      <w:r w:rsidR="002661E4" w:rsidRPr="00E5218F">
        <w:rPr>
          <w:rFonts w:ascii="Arial" w:hAnsi="Arial" w:cs="Arial"/>
          <w:iCs/>
          <w:sz w:val="20"/>
          <w:szCs w:val="20"/>
        </w:rPr>
        <w:t>. H</w:t>
      </w:r>
      <w:r w:rsidR="00E33CD7" w:rsidRPr="00E5218F">
        <w:rPr>
          <w:rFonts w:ascii="Arial" w:hAnsi="Arial" w:cs="Arial"/>
          <w:iCs/>
          <w:sz w:val="20"/>
          <w:szCs w:val="20"/>
        </w:rPr>
        <w:t xml:space="preserve">is adaptive and cognitive deficits have been described </w:t>
      </w:r>
      <w:r w:rsidR="00790CD1" w:rsidRPr="00E5218F">
        <w:rPr>
          <w:rFonts w:ascii="Arial" w:hAnsi="Arial" w:cs="Arial"/>
          <w:iCs/>
          <w:sz w:val="20"/>
          <w:szCs w:val="20"/>
        </w:rPr>
        <w:t xml:space="preserve">by medical experts </w:t>
      </w:r>
      <w:r w:rsidR="00E33CD7" w:rsidRPr="00E5218F">
        <w:rPr>
          <w:rFonts w:ascii="Arial" w:hAnsi="Arial" w:cs="Arial"/>
          <w:iCs/>
          <w:sz w:val="20"/>
          <w:szCs w:val="20"/>
        </w:rPr>
        <w:t xml:space="preserve">as “functionally identical” to the </w:t>
      </w:r>
      <w:r w:rsidR="002661E4" w:rsidRPr="00E5218F">
        <w:rPr>
          <w:rFonts w:ascii="Arial" w:hAnsi="Arial" w:cs="Arial"/>
          <w:iCs/>
          <w:sz w:val="20"/>
          <w:szCs w:val="20"/>
        </w:rPr>
        <w:t>criteria that the US Supreme Court recognized in 2002 as requiring exemption from execution of people with intellectual disability.</w:t>
      </w:r>
      <w:r w:rsidR="00B5692E" w:rsidRPr="00E5218F">
        <w:rPr>
          <w:rFonts w:ascii="Arial" w:hAnsi="Arial" w:cs="Arial"/>
          <w:iCs/>
          <w:sz w:val="20"/>
          <w:szCs w:val="20"/>
        </w:rPr>
        <w:t xml:space="preserve"> </w:t>
      </w:r>
    </w:p>
    <w:p w14:paraId="1A04FF61" w14:textId="3205E00B" w:rsidR="00FF3DB5" w:rsidRPr="00E5218F" w:rsidRDefault="005143F2" w:rsidP="00E5218F">
      <w:pPr>
        <w:spacing w:after="120" w:line="240" w:lineRule="auto"/>
        <w:rPr>
          <w:rFonts w:ascii="Arial" w:hAnsi="Arial" w:cs="Arial"/>
          <w:iCs/>
          <w:sz w:val="20"/>
          <w:szCs w:val="20"/>
        </w:rPr>
      </w:pPr>
      <w:r w:rsidRPr="00E5218F">
        <w:rPr>
          <w:rFonts w:ascii="Arial" w:hAnsi="Arial" w:cs="Arial"/>
          <w:iCs/>
          <w:sz w:val="20"/>
          <w:szCs w:val="20"/>
        </w:rPr>
        <w:t xml:space="preserve">I </w:t>
      </w:r>
      <w:r w:rsidR="00632017" w:rsidRPr="00E5218F">
        <w:rPr>
          <w:rFonts w:ascii="Arial" w:hAnsi="Arial" w:cs="Arial"/>
          <w:iCs/>
          <w:sz w:val="20"/>
          <w:szCs w:val="20"/>
        </w:rPr>
        <w:t>urge</w:t>
      </w:r>
      <w:r w:rsidRPr="00E5218F">
        <w:rPr>
          <w:rFonts w:ascii="Arial" w:hAnsi="Arial" w:cs="Arial"/>
          <w:iCs/>
          <w:sz w:val="20"/>
          <w:szCs w:val="20"/>
        </w:rPr>
        <w:t xml:space="preserve"> you to </w:t>
      </w:r>
      <w:r w:rsidR="002661E4" w:rsidRPr="00E5218F">
        <w:rPr>
          <w:rFonts w:ascii="Arial" w:hAnsi="Arial" w:cs="Arial"/>
          <w:iCs/>
          <w:sz w:val="20"/>
          <w:szCs w:val="20"/>
        </w:rPr>
        <w:t xml:space="preserve">grant Donald </w:t>
      </w:r>
      <w:proofErr w:type="spellStart"/>
      <w:r w:rsidR="002661E4" w:rsidRPr="00E5218F">
        <w:rPr>
          <w:rFonts w:ascii="Arial" w:hAnsi="Arial" w:cs="Arial"/>
          <w:iCs/>
          <w:sz w:val="20"/>
          <w:szCs w:val="20"/>
        </w:rPr>
        <w:t>Dillbeck</w:t>
      </w:r>
      <w:proofErr w:type="spellEnd"/>
      <w:r w:rsidR="002661E4" w:rsidRPr="00E5218F">
        <w:rPr>
          <w:rFonts w:ascii="Arial" w:hAnsi="Arial" w:cs="Arial"/>
          <w:iCs/>
          <w:sz w:val="20"/>
          <w:szCs w:val="20"/>
        </w:rPr>
        <w:t xml:space="preserve"> a reprieve and to </w:t>
      </w:r>
      <w:r w:rsidR="00632017" w:rsidRPr="00E5218F">
        <w:rPr>
          <w:rFonts w:ascii="Arial" w:hAnsi="Arial" w:cs="Arial"/>
          <w:iCs/>
          <w:sz w:val="20"/>
          <w:szCs w:val="20"/>
        </w:rPr>
        <w:t xml:space="preserve">work </w:t>
      </w:r>
      <w:r w:rsidR="002661E4" w:rsidRPr="00E5218F">
        <w:rPr>
          <w:rFonts w:ascii="Arial" w:hAnsi="Arial" w:cs="Arial"/>
          <w:iCs/>
          <w:sz w:val="20"/>
          <w:szCs w:val="20"/>
        </w:rPr>
        <w:t xml:space="preserve">to ensure his death sentence is commuted. </w:t>
      </w:r>
      <w:bookmarkEnd w:id="3"/>
      <w:r w:rsidR="002661E4" w:rsidRPr="00E5218F">
        <w:rPr>
          <w:rFonts w:ascii="Arial" w:hAnsi="Arial" w:cs="Arial"/>
          <w:iCs/>
          <w:sz w:val="20"/>
          <w:szCs w:val="20"/>
        </w:rPr>
        <w:t xml:space="preserve"> </w:t>
      </w:r>
      <w:r w:rsidR="00E33CD7" w:rsidRPr="00E5218F">
        <w:rPr>
          <w:rFonts w:ascii="Arial" w:hAnsi="Arial" w:cs="Arial"/>
          <w:iCs/>
          <w:sz w:val="20"/>
          <w:szCs w:val="20"/>
        </w:rPr>
        <w:t xml:space="preserve">    </w:t>
      </w:r>
      <w:bookmarkEnd w:id="4"/>
    </w:p>
    <w:bookmarkEnd w:id="5"/>
    <w:p w14:paraId="6EB83F78" w14:textId="3A7212ED" w:rsidR="00DE462E" w:rsidRPr="00E5218F" w:rsidRDefault="009047A9" w:rsidP="00E5218F">
      <w:pPr>
        <w:spacing w:after="0" w:line="240" w:lineRule="auto"/>
        <w:rPr>
          <w:rFonts w:ascii="Arial" w:hAnsi="Arial" w:cs="Arial"/>
          <w:iCs/>
          <w:sz w:val="20"/>
          <w:szCs w:val="20"/>
        </w:rPr>
      </w:pPr>
      <w:r w:rsidRPr="00E5218F">
        <w:rPr>
          <w:rFonts w:ascii="Arial" w:hAnsi="Arial" w:cs="Arial"/>
          <w:iCs/>
          <w:sz w:val="20"/>
          <w:szCs w:val="20"/>
        </w:rPr>
        <w:t>Yours sincerely,</w:t>
      </w:r>
    </w:p>
    <w:p w14:paraId="1887A75D" w14:textId="77777777" w:rsidR="00896C6E" w:rsidRPr="00E5218F" w:rsidRDefault="00896C6E" w:rsidP="00E5218F">
      <w:pPr>
        <w:spacing w:after="0" w:line="240" w:lineRule="auto"/>
        <w:rPr>
          <w:rFonts w:ascii="Arial" w:hAnsi="Arial" w:cs="Arial"/>
          <w:i/>
          <w:sz w:val="20"/>
          <w:szCs w:val="20"/>
        </w:rPr>
      </w:pPr>
    </w:p>
    <w:p w14:paraId="57775308" w14:textId="77777777" w:rsidR="00247769" w:rsidRPr="00E5218F" w:rsidRDefault="00247769" w:rsidP="00E5218F">
      <w:pPr>
        <w:widowControl/>
        <w:suppressAutoHyphens w:val="0"/>
        <w:spacing w:after="0" w:line="240" w:lineRule="auto"/>
        <w:rPr>
          <w:rFonts w:ascii="Arial" w:eastAsia="Arial Unicode MS" w:hAnsi="Arial" w:cs="Arial"/>
          <w:b/>
          <w:caps/>
          <w:sz w:val="32"/>
          <w:szCs w:val="32"/>
        </w:rPr>
      </w:pPr>
      <w:r w:rsidRPr="00E5218F">
        <w:rPr>
          <w:rFonts w:ascii="Arial" w:hAnsi="Arial" w:cs="Arial"/>
          <w:b/>
          <w:sz w:val="32"/>
          <w:szCs w:val="32"/>
        </w:rPr>
        <w:br w:type="page"/>
      </w:r>
    </w:p>
    <w:p w14:paraId="15D754DB" w14:textId="1536195A" w:rsidR="0082127B" w:rsidRPr="00E5218F" w:rsidRDefault="0082127B" w:rsidP="00E5218F">
      <w:pPr>
        <w:pStyle w:val="AIBoxHeading"/>
        <w:shd w:val="clear" w:color="auto" w:fill="D9D9D9" w:themeFill="background1" w:themeFillShade="D9"/>
        <w:spacing w:line="240" w:lineRule="auto"/>
        <w:rPr>
          <w:rFonts w:ascii="Arial" w:hAnsi="Arial" w:cs="Arial"/>
          <w:b/>
          <w:sz w:val="32"/>
          <w:szCs w:val="32"/>
        </w:rPr>
      </w:pPr>
      <w:r w:rsidRPr="00E5218F">
        <w:rPr>
          <w:rFonts w:ascii="Arial" w:hAnsi="Arial" w:cs="Arial"/>
          <w:b/>
          <w:sz w:val="32"/>
          <w:szCs w:val="32"/>
        </w:rPr>
        <w:lastRenderedPageBreak/>
        <w:t>Additional information</w:t>
      </w:r>
    </w:p>
    <w:p w14:paraId="70BC11A6" w14:textId="2BC669BA" w:rsidR="008B2C43" w:rsidRPr="00E5218F" w:rsidRDefault="00DA403E" w:rsidP="00E5218F">
      <w:pPr>
        <w:spacing w:before="60" w:after="120" w:line="240" w:lineRule="auto"/>
        <w:jc w:val="both"/>
        <w:rPr>
          <w:rFonts w:ascii="Arial" w:hAnsi="Arial" w:cs="Arial"/>
          <w:szCs w:val="20"/>
          <w:lang w:eastAsia="en-US"/>
        </w:rPr>
      </w:pPr>
      <w:r w:rsidRPr="00E5218F">
        <w:rPr>
          <w:rFonts w:ascii="Arial" w:hAnsi="Arial" w:cs="Arial"/>
          <w:szCs w:val="20"/>
          <w:lang w:eastAsia="en-US"/>
        </w:rPr>
        <w:t xml:space="preserve">On 26 February 1991, a jury </w:t>
      </w:r>
      <w:r w:rsidR="005143F2" w:rsidRPr="00E5218F">
        <w:rPr>
          <w:rFonts w:ascii="Arial" w:hAnsi="Arial" w:cs="Arial"/>
          <w:szCs w:val="20"/>
          <w:lang w:eastAsia="en-US"/>
        </w:rPr>
        <w:t xml:space="preserve">in Florida </w:t>
      </w:r>
      <w:r w:rsidRPr="00E5218F">
        <w:rPr>
          <w:rFonts w:ascii="Arial" w:hAnsi="Arial" w:cs="Arial"/>
          <w:szCs w:val="20"/>
          <w:lang w:eastAsia="en-US"/>
        </w:rPr>
        <w:t xml:space="preserve">convicted Donald </w:t>
      </w:r>
      <w:proofErr w:type="spellStart"/>
      <w:r w:rsidRPr="00E5218F">
        <w:rPr>
          <w:rFonts w:ascii="Arial" w:hAnsi="Arial" w:cs="Arial"/>
          <w:szCs w:val="20"/>
          <w:lang w:eastAsia="en-US"/>
        </w:rPr>
        <w:t>Dillbeck</w:t>
      </w:r>
      <w:proofErr w:type="spellEnd"/>
      <w:r w:rsidRPr="00E5218F">
        <w:rPr>
          <w:rFonts w:ascii="Arial" w:hAnsi="Arial" w:cs="Arial"/>
          <w:szCs w:val="20"/>
          <w:lang w:eastAsia="en-US"/>
        </w:rPr>
        <w:t xml:space="preserve"> of </w:t>
      </w:r>
      <w:r w:rsidR="00801D7C" w:rsidRPr="00E5218F">
        <w:rPr>
          <w:rFonts w:ascii="Arial" w:hAnsi="Arial" w:cs="Arial"/>
          <w:szCs w:val="20"/>
          <w:lang w:eastAsia="en-US"/>
        </w:rPr>
        <w:t xml:space="preserve">the </w:t>
      </w:r>
      <w:r w:rsidRPr="00E5218F">
        <w:rPr>
          <w:rFonts w:ascii="Arial" w:hAnsi="Arial" w:cs="Arial"/>
          <w:szCs w:val="20"/>
          <w:lang w:eastAsia="en-US"/>
        </w:rPr>
        <w:t>murder</w:t>
      </w:r>
      <w:r w:rsidR="00801D7C" w:rsidRPr="00E5218F">
        <w:rPr>
          <w:rFonts w:ascii="Arial" w:hAnsi="Arial" w:cs="Arial"/>
          <w:szCs w:val="20"/>
          <w:lang w:eastAsia="en-US"/>
        </w:rPr>
        <w:t xml:space="preserve"> </w:t>
      </w:r>
      <w:r w:rsidR="009D5246" w:rsidRPr="00E5218F">
        <w:rPr>
          <w:rFonts w:ascii="Arial" w:hAnsi="Arial" w:cs="Arial"/>
          <w:szCs w:val="20"/>
          <w:lang w:eastAsia="en-US"/>
        </w:rPr>
        <w:t xml:space="preserve">of </w:t>
      </w:r>
      <w:r w:rsidRPr="00E5218F">
        <w:rPr>
          <w:rFonts w:ascii="Arial" w:hAnsi="Arial" w:cs="Arial"/>
          <w:szCs w:val="20"/>
          <w:lang w:eastAsia="en-US"/>
        </w:rPr>
        <w:t xml:space="preserve">a woman who was fatally stabbed </w:t>
      </w:r>
      <w:r w:rsidR="00F124C1" w:rsidRPr="00E5218F">
        <w:rPr>
          <w:rFonts w:ascii="Arial" w:hAnsi="Arial" w:cs="Arial"/>
          <w:szCs w:val="20"/>
          <w:lang w:eastAsia="en-US"/>
        </w:rPr>
        <w:t>outside</w:t>
      </w:r>
      <w:r w:rsidRPr="00E5218F">
        <w:rPr>
          <w:rFonts w:ascii="Arial" w:hAnsi="Arial" w:cs="Arial"/>
          <w:szCs w:val="20"/>
          <w:lang w:eastAsia="en-US"/>
        </w:rPr>
        <w:t xml:space="preserve"> a shopping mall in Tallahassee</w:t>
      </w:r>
      <w:r w:rsidR="00801D7C" w:rsidRPr="00E5218F">
        <w:rPr>
          <w:rFonts w:ascii="Arial" w:hAnsi="Arial" w:cs="Arial"/>
          <w:szCs w:val="20"/>
          <w:lang w:eastAsia="en-US"/>
        </w:rPr>
        <w:t xml:space="preserve"> on 24 June 1990</w:t>
      </w:r>
      <w:r w:rsidRPr="00E5218F">
        <w:rPr>
          <w:rFonts w:ascii="Arial" w:hAnsi="Arial" w:cs="Arial"/>
          <w:szCs w:val="20"/>
          <w:lang w:eastAsia="en-US"/>
        </w:rPr>
        <w:t>.</w:t>
      </w:r>
      <w:r w:rsidR="00012F9A" w:rsidRPr="00E5218F">
        <w:rPr>
          <w:rFonts w:ascii="Arial" w:hAnsi="Arial" w:cs="Arial"/>
          <w:szCs w:val="20"/>
          <w:lang w:eastAsia="en-US"/>
        </w:rPr>
        <w:t xml:space="preserve"> </w:t>
      </w:r>
      <w:r w:rsidR="00790CD1" w:rsidRPr="00E5218F">
        <w:rPr>
          <w:rFonts w:ascii="Arial" w:hAnsi="Arial" w:cs="Arial"/>
          <w:szCs w:val="20"/>
          <w:lang w:eastAsia="en-US"/>
        </w:rPr>
        <w:t xml:space="preserve">Donald </w:t>
      </w:r>
      <w:proofErr w:type="spellStart"/>
      <w:r w:rsidR="00790CD1" w:rsidRPr="00E5218F">
        <w:rPr>
          <w:rFonts w:ascii="Arial" w:hAnsi="Arial" w:cs="Arial"/>
          <w:szCs w:val="20"/>
          <w:lang w:eastAsia="en-US"/>
        </w:rPr>
        <w:t>Dillbeck</w:t>
      </w:r>
      <w:proofErr w:type="spellEnd"/>
      <w:r w:rsidR="00790CD1" w:rsidRPr="00E5218F">
        <w:rPr>
          <w:rFonts w:ascii="Arial" w:hAnsi="Arial" w:cs="Arial"/>
          <w:szCs w:val="20"/>
          <w:lang w:eastAsia="en-US"/>
        </w:rPr>
        <w:t xml:space="preserve"> had been arrested s</w:t>
      </w:r>
      <w:r w:rsidR="00130779" w:rsidRPr="00E5218F">
        <w:rPr>
          <w:rFonts w:ascii="Arial" w:hAnsi="Arial" w:cs="Arial"/>
          <w:szCs w:val="20"/>
          <w:lang w:eastAsia="en-US"/>
        </w:rPr>
        <w:t>oon after the murder</w:t>
      </w:r>
      <w:r w:rsidR="003E7076" w:rsidRPr="00E5218F">
        <w:rPr>
          <w:rFonts w:ascii="Arial" w:hAnsi="Arial" w:cs="Arial"/>
          <w:szCs w:val="20"/>
          <w:lang w:eastAsia="en-US"/>
        </w:rPr>
        <w:t>. At the time, he was</w:t>
      </w:r>
      <w:r w:rsidR="002A7B6F" w:rsidRPr="00E5218F">
        <w:rPr>
          <w:rFonts w:ascii="Arial" w:hAnsi="Arial" w:cs="Arial"/>
          <w:szCs w:val="20"/>
          <w:lang w:eastAsia="en-US"/>
        </w:rPr>
        <w:t xml:space="preserve"> </w:t>
      </w:r>
      <w:r w:rsidRPr="00E5218F">
        <w:rPr>
          <w:rFonts w:ascii="Arial" w:hAnsi="Arial" w:cs="Arial"/>
          <w:szCs w:val="20"/>
          <w:lang w:eastAsia="en-US"/>
        </w:rPr>
        <w:t xml:space="preserve">serving a life sentence for a 1979 murder but had </w:t>
      </w:r>
      <w:r w:rsidR="0075193E" w:rsidRPr="00E5218F">
        <w:rPr>
          <w:rFonts w:ascii="Arial" w:hAnsi="Arial" w:cs="Arial"/>
          <w:szCs w:val="20"/>
          <w:lang w:eastAsia="en-US"/>
        </w:rPr>
        <w:t xml:space="preserve">absconded during a </w:t>
      </w:r>
      <w:r w:rsidR="00801D7C" w:rsidRPr="00E5218F">
        <w:rPr>
          <w:rFonts w:ascii="Arial" w:hAnsi="Arial" w:cs="Arial"/>
          <w:szCs w:val="20"/>
          <w:lang w:eastAsia="en-US"/>
        </w:rPr>
        <w:t>day</w:t>
      </w:r>
      <w:r w:rsidR="00B67F6D" w:rsidRPr="00E5218F">
        <w:rPr>
          <w:rFonts w:ascii="Arial" w:hAnsi="Arial" w:cs="Arial"/>
          <w:szCs w:val="20"/>
          <w:lang w:eastAsia="en-US"/>
        </w:rPr>
        <w:t>-</w:t>
      </w:r>
      <w:r w:rsidR="00801D7C" w:rsidRPr="00E5218F">
        <w:rPr>
          <w:rFonts w:ascii="Arial" w:hAnsi="Arial" w:cs="Arial"/>
          <w:szCs w:val="20"/>
          <w:lang w:eastAsia="en-US"/>
        </w:rPr>
        <w:t>release</w:t>
      </w:r>
      <w:r w:rsidR="00B67F6D" w:rsidRPr="00E5218F">
        <w:rPr>
          <w:rFonts w:ascii="Arial" w:hAnsi="Arial" w:cs="Arial"/>
          <w:szCs w:val="20"/>
          <w:lang w:eastAsia="en-US"/>
        </w:rPr>
        <w:t xml:space="preserve"> event</w:t>
      </w:r>
      <w:r w:rsidR="00801D7C" w:rsidRPr="00E5218F">
        <w:rPr>
          <w:rFonts w:ascii="Arial" w:hAnsi="Arial" w:cs="Arial"/>
          <w:szCs w:val="20"/>
          <w:lang w:eastAsia="en-US"/>
        </w:rPr>
        <w:t>.</w:t>
      </w:r>
      <w:r w:rsidR="009D5246" w:rsidRPr="00E5218F">
        <w:rPr>
          <w:rFonts w:ascii="Arial" w:hAnsi="Arial" w:cs="Arial"/>
          <w:szCs w:val="20"/>
          <w:lang w:eastAsia="en-US"/>
        </w:rPr>
        <w:t xml:space="preserve"> </w:t>
      </w:r>
    </w:p>
    <w:p w14:paraId="476645D4" w14:textId="770AC6C9" w:rsidR="00DA403E" w:rsidRPr="00E5218F" w:rsidRDefault="008B2C43" w:rsidP="00E5218F">
      <w:pPr>
        <w:spacing w:before="60" w:after="120" w:line="240" w:lineRule="auto"/>
        <w:jc w:val="both"/>
        <w:rPr>
          <w:rFonts w:ascii="Arial" w:hAnsi="Arial" w:cs="Arial"/>
          <w:szCs w:val="20"/>
          <w:lang w:eastAsia="en-US"/>
        </w:rPr>
      </w:pPr>
      <w:r w:rsidRPr="00E5218F">
        <w:rPr>
          <w:rFonts w:ascii="Arial" w:hAnsi="Arial" w:cs="Arial"/>
          <w:szCs w:val="20"/>
          <w:lang w:eastAsia="en-US"/>
        </w:rPr>
        <w:t>At that time</w:t>
      </w:r>
      <w:r w:rsidR="00603F6D" w:rsidRPr="00E5218F">
        <w:rPr>
          <w:rFonts w:ascii="Arial" w:hAnsi="Arial" w:cs="Arial"/>
          <w:szCs w:val="20"/>
          <w:lang w:eastAsia="en-US"/>
        </w:rPr>
        <w:t xml:space="preserve">, </w:t>
      </w:r>
      <w:r w:rsidR="00801D7C" w:rsidRPr="00E5218F">
        <w:rPr>
          <w:rFonts w:ascii="Arial" w:hAnsi="Arial" w:cs="Arial"/>
          <w:szCs w:val="20"/>
          <w:lang w:eastAsia="en-US"/>
        </w:rPr>
        <w:t xml:space="preserve">Florida law allowed bare majority juries (7-5) to recommend the death penalty. In Donald </w:t>
      </w:r>
      <w:proofErr w:type="spellStart"/>
      <w:r w:rsidR="00801D7C" w:rsidRPr="00E5218F">
        <w:rPr>
          <w:rFonts w:ascii="Arial" w:hAnsi="Arial" w:cs="Arial"/>
          <w:szCs w:val="20"/>
          <w:lang w:eastAsia="en-US"/>
        </w:rPr>
        <w:t>Dillbeck’s</w:t>
      </w:r>
      <w:proofErr w:type="spellEnd"/>
      <w:r w:rsidR="00801D7C" w:rsidRPr="00E5218F">
        <w:rPr>
          <w:rFonts w:ascii="Arial" w:hAnsi="Arial" w:cs="Arial"/>
          <w:szCs w:val="20"/>
          <w:lang w:eastAsia="en-US"/>
        </w:rPr>
        <w:t xml:space="preserve"> case, t</w:t>
      </w:r>
      <w:r w:rsidR="00DA403E" w:rsidRPr="00E5218F">
        <w:rPr>
          <w:rFonts w:ascii="Arial" w:hAnsi="Arial" w:cs="Arial"/>
          <w:szCs w:val="20"/>
          <w:lang w:eastAsia="en-US"/>
        </w:rPr>
        <w:t xml:space="preserve">he jury </w:t>
      </w:r>
      <w:r w:rsidR="00B67F6D" w:rsidRPr="00E5218F">
        <w:rPr>
          <w:rFonts w:ascii="Arial" w:hAnsi="Arial" w:cs="Arial"/>
          <w:szCs w:val="20"/>
          <w:lang w:eastAsia="en-US"/>
        </w:rPr>
        <w:t>voted</w:t>
      </w:r>
      <w:r w:rsidR="00DA403E" w:rsidRPr="00E5218F">
        <w:rPr>
          <w:rFonts w:ascii="Arial" w:hAnsi="Arial" w:cs="Arial"/>
          <w:szCs w:val="20"/>
          <w:lang w:eastAsia="en-US"/>
        </w:rPr>
        <w:t xml:space="preserve"> </w:t>
      </w:r>
      <w:r w:rsidR="009D5246" w:rsidRPr="00E5218F">
        <w:rPr>
          <w:rFonts w:ascii="Arial" w:hAnsi="Arial" w:cs="Arial"/>
          <w:szCs w:val="20"/>
          <w:lang w:eastAsia="en-US"/>
        </w:rPr>
        <w:t>eight to four</w:t>
      </w:r>
      <w:r w:rsidR="00B67F6D" w:rsidRPr="00E5218F">
        <w:rPr>
          <w:rFonts w:ascii="Arial" w:hAnsi="Arial" w:cs="Arial"/>
          <w:szCs w:val="20"/>
          <w:lang w:eastAsia="en-US"/>
        </w:rPr>
        <w:t xml:space="preserve"> for the death penalty</w:t>
      </w:r>
      <w:r w:rsidR="00DA403E" w:rsidRPr="00E5218F">
        <w:rPr>
          <w:rFonts w:ascii="Arial" w:hAnsi="Arial" w:cs="Arial"/>
          <w:szCs w:val="20"/>
          <w:lang w:eastAsia="en-US"/>
        </w:rPr>
        <w:t xml:space="preserve">, and </w:t>
      </w:r>
      <w:r w:rsidR="009D5246" w:rsidRPr="00E5218F">
        <w:rPr>
          <w:rFonts w:ascii="Arial" w:hAnsi="Arial" w:cs="Arial"/>
          <w:szCs w:val="20"/>
          <w:lang w:eastAsia="en-US"/>
        </w:rPr>
        <w:t xml:space="preserve">on 15 March 1991 </w:t>
      </w:r>
      <w:r w:rsidR="00DA403E" w:rsidRPr="00E5218F">
        <w:rPr>
          <w:rFonts w:ascii="Arial" w:hAnsi="Arial" w:cs="Arial"/>
          <w:szCs w:val="20"/>
          <w:lang w:eastAsia="en-US"/>
        </w:rPr>
        <w:t xml:space="preserve">the </w:t>
      </w:r>
      <w:r w:rsidR="009D5246" w:rsidRPr="00E5218F">
        <w:rPr>
          <w:rFonts w:ascii="Arial" w:hAnsi="Arial" w:cs="Arial"/>
          <w:szCs w:val="20"/>
          <w:lang w:eastAsia="en-US"/>
        </w:rPr>
        <w:t xml:space="preserve">judge </w:t>
      </w:r>
      <w:r w:rsidR="00DA403E" w:rsidRPr="00E5218F">
        <w:rPr>
          <w:rFonts w:ascii="Arial" w:hAnsi="Arial" w:cs="Arial"/>
          <w:szCs w:val="20"/>
          <w:lang w:eastAsia="en-US"/>
        </w:rPr>
        <w:t xml:space="preserve">sentenced </w:t>
      </w:r>
      <w:r w:rsidR="00801D7C" w:rsidRPr="00E5218F">
        <w:rPr>
          <w:rFonts w:ascii="Arial" w:hAnsi="Arial" w:cs="Arial"/>
          <w:szCs w:val="20"/>
          <w:lang w:eastAsia="en-US"/>
        </w:rPr>
        <w:t xml:space="preserve">him </w:t>
      </w:r>
      <w:r w:rsidR="00DA403E" w:rsidRPr="00E5218F">
        <w:rPr>
          <w:rFonts w:ascii="Arial" w:hAnsi="Arial" w:cs="Arial"/>
          <w:szCs w:val="20"/>
          <w:lang w:eastAsia="en-US"/>
        </w:rPr>
        <w:t>to deat</w:t>
      </w:r>
      <w:r w:rsidR="009D5246" w:rsidRPr="00E5218F">
        <w:rPr>
          <w:rFonts w:ascii="Arial" w:hAnsi="Arial" w:cs="Arial"/>
          <w:szCs w:val="20"/>
          <w:lang w:eastAsia="en-US"/>
        </w:rPr>
        <w:t>h</w:t>
      </w:r>
      <w:r w:rsidR="00DA403E" w:rsidRPr="00E5218F">
        <w:rPr>
          <w:rFonts w:ascii="Arial" w:hAnsi="Arial" w:cs="Arial"/>
          <w:szCs w:val="20"/>
          <w:lang w:eastAsia="en-US"/>
        </w:rPr>
        <w:t xml:space="preserve">. </w:t>
      </w:r>
      <w:r w:rsidR="009D5246" w:rsidRPr="00E5218F">
        <w:rPr>
          <w:rFonts w:ascii="Arial" w:hAnsi="Arial" w:cs="Arial"/>
          <w:szCs w:val="20"/>
          <w:lang w:eastAsia="en-US"/>
        </w:rPr>
        <w:t xml:space="preserve">In 2016, in </w:t>
      </w:r>
      <w:r w:rsidR="009D5246" w:rsidRPr="00E5218F">
        <w:rPr>
          <w:rFonts w:ascii="Arial" w:hAnsi="Arial" w:cs="Arial"/>
          <w:i/>
          <w:iCs/>
          <w:szCs w:val="20"/>
          <w:lang w:eastAsia="en-US"/>
        </w:rPr>
        <w:t>Hurst v. Florida</w:t>
      </w:r>
      <w:r w:rsidR="009D5246" w:rsidRPr="00E5218F">
        <w:rPr>
          <w:rFonts w:ascii="Arial" w:hAnsi="Arial" w:cs="Arial"/>
          <w:szCs w:val="20"/>
          <w:lang w:eastAsia="en-US"/>
        </w:rPr>
        <w:t xml:space="preserve">, the US Supreme Court </w:t>
      </w:r>
      <w:r w:rsidR="00371D50" w:rsidRPr="00E5218F">
        <w:rPr>
          <w:rFonts w:ascii="Arial" w:hAnsi="Arial" w:cs="Arial"/>
          <w:szCs w:val="20"/>
          <w:lang w:eastAsia="en-US"/>
        </w:rPr>
        <w:t xml:space="preserve">(USSC) </w:t>
      </w:r>
      <w:r w:rsidR="00204184" w:rsidRPr="00E5218F">
        <w:rPr>
          <w:rFonts w:ascii="Arial" w:hAnsi="Arial" w:cs="Arial"/>
          <w:szCs w:val="20"/>
          <w:lang w:eastAsia="en-US"/>
        </w:rPr>
        <w:t>r</w:t>
      </w:r>
      <w:r w:rsidRPr="00E5218F">
        <w:rPr>
          <w:rFonts w:ascii="Arial" w:hAnsi="Arial" w:cs="Arial"/>
          <w:szCs w:val="20"/>
          <w:lang w:eastAsia="en-US"/>
        </w:rPr>
        <w:t>uled</w:t>
      </w:r>
      <w:r w:rsidR="009D5246" w:rsidRPr="00E5218F">
        <w:rPr>
          <w:rFonts w:ascii="Arial" w:hAnsi="Arial" w:cs="Arial"/>
          <w:szCs w:val="20"/>
          <w:lang w:eastAsia="en-US"/>
        </w:rPr>
        <w:t xml:space="preserve"> Florida’s statute unconstitutional because it gave juries only an advisory role in death sentencing, incompatible with </w:t>
      </w:r>
      <w:r w:rsidR="00F124C1" w:rsidRPr="00E5218F">
        <w:rPr>
          <w:rFonts w:ascii="Arial" w:hAnsi="Arial" w:cs="Arial"/>
          <w:szCs w:val="20"/>
          <w:lang w:eastAsia="en-US"/>
        </w:rPr>
        <w:t xml:space="preserve">its </w:t>
      </w:r>
      <w:r w:rsidR="009D5246" w:rsidRPr="00E5218F">
        <w:rPr>
          <w:rFonts w:ascii="Arial" w:hAnsi="Arial" w:cs="Arial"/>
          <w:szCs w:val="20"/>
          <w:lang w:eastAsia="en-US"/>
        </w:rPr>
        <w:t xml:space="preserve">2002 </w:t>
      </w:r>
      <w:r w:rsidR="009D5246" w:rsidRPr="00E5218F">
        <w:rPr>
          <w:rFonts w:ascii="Arial" w:hAnsi="Arial" w:cs="Arial"/>
          <w:i/>
          <w:iCs/>
          <w:szCs w:val="20"/>
          <w:lang w:eastAsia="en-US"/>
        </w:rPr>
        <w:t>Ring v. Arizona</w:t>
      </w:r>
      <w:r w:rsidR="009D5246" w:rsidRPr="00E5218F">
        <w:rPr>
          <w:rFonts w:ascii="Arial" w:hAnsi="Arial" w:cs="Arial"/>
          <w:szCs w:val="20"/>
          <w:lang w:eastAsia="en-US"/>
        </w:rPr>
        <w:t xml:space="preserve"> </w:t>
      </w:r>
      <w:r w:rsidR="004B45C3" w:rsidRPr="00E5218F">
        <w:rPr>
          <w:rFonts w:ascii="Arial" w:hAnsi="Arial" w:cs="Arial"/>
          <w:szCs w:val="20"/>
          <w:lang w:eastAsia="en-US"/>
        </w:rPr>
        <w:t>decision</w:t>
      </w:r>
      <w:r w:rsidR="009D5246" w:rsidRPr="00E5218F">
        <w:rPr>
          <w:rFonts w:ascii="Arial" w:hAnsi="Arial" w:cs="Arial"/>
          <w:szCs w:val="20"/>
          <w:lang w:eastAsia="en-US"/>
        </w:rPr>
        <w:t xml:space="preserve"> that the </w:t>
      </w:r>
      <w:r w:rsidR="008F76E0" w:rsidRPr="00E5218F">
        <w:rPr>
          <w:rFonts w:ascii="Arial" w:hAnsi="Arial" w:cs="Arial"/>
          <w:szCs w:val="20"/>
          <w:lang w:eastAsia="en-US"/>
        </w:rPr>
        <w:t xml:space="preserve">US </w:t>
      </w:r>
      <w:r w:rsidR="009D5246" w:rsidRPr="00E5218F">
        <w:rPr>
          <w:rFonts w:ascii="Arial" w:hAnsi="Arial" w:cs="Arial"/>
          <w:szCs w:val="20"/>
          <w:lang w:eastAsia="en-US"/>
        </w:rPr>
        <w:t>Constitution requires juries rather than judges to make the factual findings necessary to sentence a defendant to death.</w:t>
      </w:r>
      <w:r w:rsidR="00F124C1" w:rsidRPr="00E5218F">
        <w:rPr>
          <w:rFonts w:ascii="Arial" w:hAnsi="Arial" w:cs="Arial"/>
          <w:szCs w:val="20"/>
          <w:lang w:eastAsia="en-US"/>
        </w:rPr>
        <w:t xml:space="preserve"> </w:t>
      </w:r>
      <w:r w:rsidRPr="00E5218F">
        <w:rPr>
          <w:rFonts w:ascii="Arial" w:hAnsi="Arial" w:cs="Arial"/>
          <w:szCs w:val="20"/>
          <w:lang w:eastAsia="en-US"/>
        </w:rPr>
        <w:t>Florida law now requires juror unanimity for death sentencing.</w:t>
      </w:r>
    </w:p>
    <w:p w14:paraId="0E3C1261" w14:textId="311B9400" w:rsidR="00603F6D" w:rsidRPr="00E5218F" w:rsidRDefault="00603F6D" w:rsidP="00E5218F">
      <w:pPr>
        <w:spacing w:before="60" w:after="120" w:line="240" w:lineRule="auto"/>
        <w:jc w:val="both"/>
        <w:rPr>
          <w:rFonts w:ascii="Arial" w:hAnsi="Arial" w:cs="Arial"/>
          <w:szCs w:val="20"/>
          <w:lang w:eastAsia="en-US"/>
        </w:rPr>
      </w:pPr>
      <w:r w:rsidRPr="00E5218F">
        <w:rPr>
          <w:rFonts w:ascii="Arial" w:hAnsi="Arial" w:cs="Arial"/>
          <w:szCs w:val="20"/>
          <w:lang w:eastAsia="en-US"/>
        </w:rPr>
        <w:t xml:space="preserve">In late </w:t>
      </w:r>
      <w:r w:rsidR="009D5246" w:rsidRPr="00E5218F">
        <w:rPr>
          <w:rFonts w:ascii="Arial" w:hAnsi="Arial" w:cs="Arial"/>
          <w:szCs w:val="20"/>
          <w:lang w:eastAsia="en-US"/>
        </w:rPr>
        <w:t xml:space="preserve">2016 the </w:t>
      </w:r>
      <w:r w:rsidR="00204184" w:rsidRPr="00E5218F">
        <w:rPr>
          <w:rFonts w:ascii="Arial" w:hAnsi="Arial" w:cs="Arial"/>
          <w:szCs w:val="20"/>
          <w:lang w:eastAsia="en-US"/>
        </w:rPr>
        <w:t>Florida Supreme Court (</w:t>
      </w:r>
      <w:r w:rsidRPr="00E5218F">
        <w:rPr>
          <w:rFonts w:ascii="Arial" w:hAnsi="Arial" w:cs="Arial"/>
          <w:szCs w:val="20"/>
          <w:lang w:eastAsia="en-US"/>
        </w:rPr>
        <w:t>FSC</w:t>
      </w:r>
      <w:r w:rsidR="00204184" w:rsidRPr="00E5218F">
        <w:rPr>
          <w:rFonts w:ascii="Arial" w:hAnsi="Arial" w:cs="Arial"/>
          <w:szCs w:val="20"/>
          <w:lang w:eastAsia="en-US"/>
        </w:rPr>
        <w:t>)</w:t>
      </w:r>
      <w:r w:rsidR="009D5246" w:rsidRPr="00E5218F">
        <w:rPr>
          <w:rFonts w:ascii="Arial" w:hAnsi="Arial" w:cs="Arial"/>
          <w:szCs w:val="20"/>
          <w:lang w:eastAsia="en-US"/>
        </w:rPr>
        <w:t xml:space="preserve"> ruled that </w:t>
      </w:r>
      <w:r w:rsidR="009D5246" w:rsidRPr="00E5218F">
        <w:rPr>
          <w:rFonts w:ascii="Arial" w:hAnsi="Arial" w:cs="Arial"/>
          <w:i/>
          <w:iCs/>
          <w:szCs w:val="20"/>
          <w:lang w:eastAsia="en-US"/>
        </w:rPr>
        <w:t>Hurst</w:t>
      </w:r>
      <w:r w:rsidR="009D5246" w:rsidRPr="00E5218F">
        <w:rPr>
          <w:rFonts w:ascii="Arial" w:hAnsi="Arial" w:cs="Arial"/>
          <w:szCs w:val="20"/>
          <w:lang w:eastAsia="en-US"/>
        </w:rPr>
        <w:t xml:space="preserve"> applied retroactively only to about half of the </w:t>
      </w:r>
      <w:r w:rsidR="004A022C" w:rsidRPr="00E5218F">
        <w:rPr>
          <w:rFonts w:ascii="Arial" w:hAnsi="Arial" w:cs="Arial"/>
          <w:szCs w:val="20"/>
          <w:lang w:eastAsia="en-US"/>
        </w:rPr>
        <w:t>more than 300 people</w:t>
      </w:r>
      <w:r w:rsidR="00F124C1" w:rsidRPr="00E5218F">
        <w:rPr>
          <w:rFonts w:ascii="Arial" w:hAnsi="Arial" w:cs="Arial"/>
          <w:szCs w:val="20"/>
          <w:lang w:eastAsia="en-US"/>
        </w:rPr>
        <w:t xml:space="preserve"> </w:t>
      </w:r>
      <w:r w:rsidR="008B2C43" w:rsidRPr="00E5218F">
        <w:rPr>
          <w:rFonts w:ascii="Arial" w:hAnsi="Arial" w:cs="Arial"/>
          <w:szCs w:val="20"/>
          <w:lang w:eastAsia="en-US"/>
        </w:rPr>
        <w:t xml:space="preserve">then </w:t>
      </w:r>
      <w:r w:rsidR="009D5246" w:rsidRPr="00E5218F">
        <w:rPr>
          <w:rFonts w:ascii="Arial" w:hAnsi="Arial" w:cs="Arial"/>
          <w:szCs w:val="20"/>
          <w:lang w:eastAsia="en-US"/>
        </w:rPr>
        <w:t xml:space="preserve">on death row – those </w:t>
      </w:r>
      <w:r w:rsidRPr="00E5218F">
        <w:rPr>
          <w:rFonts w:ascii="Arial" w:hAnsi="Arial" w:cs="Arial"/>
          <w:szCs w:val="20"/>
          <w:lang w:eastAsia="en-US"/>
        </w:rPr>
        <w:t>individuals</w:t>
      </w:r>
      <w:r w:rsidR="009D5246" w:rsidRPr="00E5218F">
        <w:rPr>
          <w:rFonts w:ascii="Arial" w:hAnsi="Arial" w:cs="Arial"/>
          <w:szCs w:val="20"/>
          <w:lang w:eastAsia="en-US"/>
        </w:rPr>
        <w:t xml:space="preserve"> whose death sentences had not yet been ‘finalized’ (meaning affirmed on initial automatic direct appeal) by the time of the </w:t>
      </w:r>
      <w:r w:rsidR="009D5246" w:rsidRPr="00E5218F">
        <w:rPr>
          <w:rFonts w:ascii="Arial" w:hAnsi="Arial" w:cs="Arial"/>
          <w:i/>
          <w:iCs/>
          <w:szCs w:val="20"/>
          <w:lang w:eastAsia="en-US"/>
        </w:rPr>
        <w:t>Ring</w:t>
      </w:r>
      <w:r w:rsidR="009D5246" w:rsidRPr="00E5218F">
        <w:rPr>
          <w:rFonts w:ascii="Arial" w:hAnsi="Arial" w:cs="Arial"/>
          <w:szCs w:val="20"/>
          <w:lang w:eastAsia="en-US"/>
        </w:rPr>
        <w:t xml:space="preserve"> ruling. </w:t>
      </w:r>
      <w:r w:rsidR="004144DB" w:rsidRPr="00E5218F">
        <w:rPr>
          <w:rFonts w:ascii="Arial" w:hAnsi="Arial" w:cs="Arial"/>
          <w:szCs w:val="20"/>
          <w:lang w:eastAsia="en-US"/>
        </w:rPr>
        <w:t xml:space="preserve">One </w:t>
      </w:r>
      <w:r w:rsidR="004A022C" w:rsidRPr="00E5218F">
        <w:rPr>
          <w:rFonts w:ascii="Arial" w:hAnsi="Arial" w:cs="Arial"/>
          <w:szCs w:val="20"/>
          <w:lang w:eastAsia="en-US"/>
        </w:rPr>
        <w:t xml:space="preserve">dissenting </w:t>
      </w:r>
      <w:r w:rsidR="00BA181B" w:rsidRPr="00E5218F">
        <w:rPr>
          <w:rFonts w:ascii="Arial" w:hAnsi="Arial" w:cs="Arial"/>
          <w:szCs w:val="20"/>
          <w:lang w:eastAsia="en-US"/>
        </w:rPr>
        <w:t>Justice</w:t>
      </w:r>
      <w:r w:rsidR="004144DB" w:rsidRPr="00E5218F">
        <w:rPr>
          <w:rFonts w:ascii="Arial" w:hAnsi="Arial" w:cs="Arial"/>
          <w:szCs w:val="20"/>
          <w:lang w:eastAsia="en-US"/>
        </w:rPr>
        <w:t xml:space="preserve"> </w:t>
      </w:r>
      <w:r w:rsidR="00BA181B" w:rsidRPr="00E5218F">
        <w:rPr>
          <w:rFonts w:ascii="Arial" w:hAnsi="Arial" w:cs="Arial"/>
          <w:szCs w:val="20"/>
          <w:lang w:eastAsia="en-US"/>
        </w:rPr>
        <w:t>argu</w:t>
      </w:r>
      <w:r w:rsidR="004A022C" w:rsidRPr="00E5218F">
        <w:rPr>
          <w:rFonts w:ascii="Arial" w:hAnsi="Arial" w:cs="Arial"/>
          <w:szCs w:val="20"/>
          <w:lang w:eastAsia="en-US"/>
        </w:rPr>
        <w:t>ed</w:t>
      </w:r>
      <w:r w:rsidR="00BA181B" w:rsidRPr="00E5218F">
        <w:rPr>
          <w:rFonts w:ascii="Arial" w:hAnsi="Arial" w:cs="Arial"/>
          <w:szCs w:val="20"/>
          <w:lang w:eastAsia="en-US"/>
        </w:rPr>
        <w:t xml:space="preserve"> that to avoid arbitrariness </w:t>
      </w:r>
      <w:r w:rsidR="00BA181B" w:rsidRPr="00E5218F">
        <w:rPr>
          <w:rFonts w:ascii="Arial" w:hAnsi="Arial" w:cs="Arial"/>
          <w:i/>
          <w:iCs/>
          <w:szCs w:val="20"/>
          <w:lang w:eastAsia="en-US"/>
        </w:rPr>
        <w:t>Hurst</w:t>
      </w:r>
      <w:r w:rsidR="00BA181B" w:rsidRPr="00E5218F">
        <w:rPr>
          <w:rFonts w:ascii="Arial" w:hAnsi="Arial" w:cs="Arial"/>
          <w:szCs w:val="20"/>
          <w:lang w:eastAsia="en-US"/>
        </w:rPr>
        <w:t xml:space="preserve"> should be applied across the board. </w:t>
      </w:r>
      <w:r w:rsidR="004144DB" w:rsidRPr="00E5218F">
        <w:rPr>
          <w:rFonts w:ascii="Arial" w:hAnsi="Arial" w:cs="Arial"/>
          <w:szCs w:val="20"/>
          <w:lang w:eastAsia="en-US"/>
        </w:rPr>
        <w:t xml:space="preserve">Another </w:t>
      </w:r>
      <w:r w:rsidR="00BA181B" w:rsidRPr="00E5218F">
        <w:rPr>
          <w:rFonts w:ascii="Arial" w:hAnsi="Arial" w:cs="Arial"/>
          <w:szCs w:val="20"/>
          <w:lang w:eastAsia="en-US"/>
        </w:rPr>
        <w:t>accus</w:t>
      </w:r>
      <w:r w:rsidR="004144DB" w:rsidRPr="00E5218F">
        <w:rPr>
          <w:rFonts w:ascii="Arial" w:hAnsi="Arial" w:cs="Arial"/>
          <w:szCs w:val="20"/>
          <w:lang w:eastAsia="en-US"/>
        </w:rPr>
        <w:t>ed</w:t>
      </w:r>
      <w:r w:rsidR="00BA181B" w:rsidRPr="00E5218F">
        <w:rPr>
          <w:rFonts w:ascii="Arial" w:hAnsi="Arial" w:cs="Arial"/>
          <w:szCs w:val="20"/>
          <w:lang w:eastAsia="en-US"/>
        </w:rPr>
        <w:t xml:space="preserve"> the majority of “arbitrarily draw[</w:t>
      </w:r>
      <w:proofErr w:type="spellStart"/>
      <w:r w:rsidR="00BA181B" w:rsidRPr="00E5218F">
        <w:rPr>
          <w:rFonts w:ascii="Arial" w:hAnsi="Arial" w:cs="Arial"/>
          <w:szCs w:val="20"/>
          <w:lang w:eastAsia="en-US"/>
        </w:rPr>
        <w:t>ing</w:t>
      </w:r>
      <w:proofErr w:type="spellEnd"/>
      <w:r w:rsidR="00BA181B" w:rsidRPr="00E5218F">
        <w:rPr>
          <w:rFonts w:ascii="Arial" w:hAnsi="Arial" w:cs="Arial"/>
          <w:szCs w:val="20"/>
          <w:lang w:eastAsia="en-US"/>
        </w:rPr>
        <w:t xml:space="preserve">] a line between June 23 and June 24, 2002 – the day before and the day after </w:t>
      </w:r>
      <w:r w:rsidR="00BA181B" w:rsidRPr="00E5218F">
        <w:rPr>
          <w:rFonts w:ascii="Arial" w:hAnsi="Arial" w:cs="Arial"/>
          <w:i/>
          <w:iCs/>
          <w:szCs w:val="20"/>
          <w:lang w:eastAsia="en-US"/>
        </w:rPr>
        <w:t>Ring</w:t>
      </w:r>
      <w:r w:rsidR="00BA181B" w:rsidRPr="00E5218F">
        <w:rPr>
          <w:rFonts w:ascii="Arial" w:hAnsi="Arial" w:cs="Arial"/>
          <w:szCs w:val="20"/>
          <w:lang w:eastAsia="en-US"/>
        </w:rPr>
        <w:t xml:space="preserve"> was decided”, but without providing “a convincing rationale</w:t>
      </w:r>
      <w:r w:rsidR="004A022C" w:rsidRPr="00E5218F">
        <w:rPr>
          <w:rFonts w:ascii="Arial" w:hAnsi="Arial" w:cs="Arial"/>
          <w:szCs w:val="20"/>
          <w:lang w:eastAsia="en-US"/>
        </w:rPr>
        <w:t>”</w:t>
      </w:r>
      <w:r w:rsidR="00BA181B" w:rsidRPr="00E5218F">
        <w:rPr>
          <w:rFonts w:ascii="Arial" w:hAnsi="Arial" w:cs="Arial"/>
          <w:szCs w:val="20"/>
          <w:lang w:eastAsia="en-US"/>
        </w:rPr>
        <w:t xml:space="preserve"> </w:t>
      </w:r>
      <w:r w:rsidR="004A022C" w:rsidRPr="00E5218F">
        <w:rPr>
          <w:rFonts w:ascii="Arial" w:hAnsi="Arial" w:cs="Arial"/>
          <w:szCs w:val="20"/>
          <w:lang w:eastAsia="en-US"/>
        </w:rPr>
        <w:t xml:space="preserve">for this differential treatment and leaving </w:t>
      </w:r>
      <w:bookmarkStart w:id="6" w:name="_Hlk126336088"/>
      <w:r w:rsidR="004A022C" w:rsidRPr="00E5218F">
        <w:rPr>
          <w:rFonts w:ascii="Arial" w:hAnsi="Arial" w:cs="Arial"/>
          <w:szCs w:val="20"/>
          <w:lang w:eastAsia="en-US"/>
        </w:rPr>
        <w:t>“</w:t>
      </w:r>
      <w:r w:rsidR="00BA181B" w:rsidRPr="00E5218F">
        <w:rPr>
          <w:rFonts w:ascii="Arial" w:hAnsi="Arial" w:cs="Arial"/>
          <w:szCs w:val="20"/>
          <w:lang w:eastAsia="en-US"/>
        </w:rPr>
        <w:t xml:space="preserve">constitutional protection </w:t>
      </w:r>
      <w:r w:rsidR="008F76E0" w:rsidRPr="00E5218F">
        <w:rPr>
          <w:rFonts w:ascii="Arial" w:hAnsi="Arial" w:cs="Arial"/>
          <w:szCs w:val="20"/>
          <w:lang w:eastAsia="en-US"/>
        </w:rPr>
        <w:t xml:space="preserve">[to] </w:t>
      </w:r>
      <w:r w:rsidR="00BA181B" w:rsidRPr="00E5218F">
        <w:rPr>
          <w:rFonts w:ascii="Arial" w:hAnsi="Arial" w:cs="Arial"/>
          <w:szCs w:val="20"/>
          <w:lang w:eastAsia="en-US"/>
        </w:rPr>
        <w:t xml:space="preserve">depend on little more than a roll of the dice.” </w:t>
      </w:r>
      <w:bookmarkEnd w:id="6"/>
      <w:r w:rsidRPr="00E5218F">
        <w:rPr>
          <w:rFonts w:ascii="Arial" w:hAnsi="Arial" w:cs="Arial"/>
          <w:szCs w:val="20"/>
          <w:lang w:eastAsia="en-US"/>
        </w:rPr>
        <w:t xml:space="preserve">Donald </w:t>
      </w:r>
      <w:proofErr w:type="spellStart"/>
      <w:r w:rsidRPr="00E5218F">
        <w:rPr>
          <w:rFonts w:ascii="Arial" w:hAnsi="Arial" w:cs="Arial"/>
          <w:szCs w:val="20"/>
          <w:lang w:eastAsia="en-US"/>
        </w:rPr>
        <w:t>Dillbeck’s</w:t>
      </w:r>
      <w:proofErr w:type="spellEnd"/>
      <w:r w:rsidRPr="00E5218F">
        <w:rPr>
          <w:rFonts w:ascii="Arial" w:hAnsi="Arial" w:cs="Arial"/>
          <w:szCs w:val="20"/>
          <w:lang w:eastAsia="en-US"/>
        </w:rPr>
        <w:t xml:space="preserve"> death sentence became final in 1995, and in 2018 the FSC affirmed that he </w:t>
      </w:r>
      <w:r w:rsidR="004A022C" w:rsidRPr="00E5218F">
        <w:rPr>
          <w:rFonts w:ascii="Arial" w:hAnsi="Arial" w:cs="Arial"/>
          <w:szCs w:val="20"/>
          <w:lang w:eastAsia="en-US"/>
        </w:rPr>
        <w:t>c</w:t>
      </w:r>
      <w:r w:rsidRPr="00E5218F">
        <w:rPr>
          <w:rFonts w:ascii="Arial" w:hAnsi="Arial" w:cs="Arial"/>
          <w:szCs w:val="20"/>
          <w:lang w:eastAsia="en-US"/>
        </w:rPr>
        <w:t xml:space="preserve">ould not benefit from </w:t>
      </w:r>
      <w:r w:rsidRPr="00E5218F">
        <w:rPr>
          <w:rFonts w:ascii="Arial" w:hAnsi="Arial" w:cs="Arial"/>
          <w:i/>
          <w:iCs/>
          <w:szCs w:val="20"/>
          <w:lang w:eastAsia="en-US"/>
        </w:rPr>
        <w:t>Hurst</w:t>
      </w:r>
      <w:r w:rsidRPr="00E5218F">
        <w:rPr>
          <w:rFonts w:ascii="Arial" w:hAnsi="Arial" w:cs="Arial"/>
          <w:szCs w:val="20"/>
          <w:lang w:eastAsia="en-US"/>
        </w:rPr>
        <w:t xml:space="preserve">. </w:t>
      </w:r>
      <w:r w:rsidR="004A022C" w:rsidRPr="00E5218F">
        <w:rPr>
          <w:rFonts w:ascii="Arial" w:hAnsi="Arial" w:cs="Arial"/>
          <w:szCs w:val="20"/>
          <w:lang w:eastAsia="en-US"/>
        </w:rPr>
        <w:t xml:space="preserve">Some 150 others, meanwhile, have obtained relief under </w:t>
      </w:r>
      <w:r w:rsidR="004A022C" w:rsidRPr="00E5218F">
        <w:rPr>
          <w:rFonts w:ascii="Arial" w:hAnsi="Arial" w:cs="Arial"/>
          <w:i/>
          <w:iCs/>
          <w:szCs w:val="20"/>
          <w:lang w:eastAsia="en-US"/>
        </w:rPr>
        <w:t>Hurst</w:t>
      </w:r>
      <w:r w:rsidR="004A022C" w:rsidRPr="00E5218F">
        <w:rPr>
          <w:rFonts w:ascii="Arial" w:hAnsi="Arial" w:cs="Arial"/>
          <w:szCs w:val="20"/>
          <w:lang w:eastAsia="en-US"/>
        </w:rPr>
        <w:t>.</w:t>
      </w:r>
    </w:p>
    <w:p w14:paraId="4082B853" w14:textId="10CF9413" w:rsidR="006C64BD" w:rsidRPr="00E5218F" w:rsidRDefault="00712626" w:rsidP="00E5218F">
      <w:pPr>
        <w:spacing w:before="60" w:after="120" w:line="240" w:lineRule="auto"/>
        <w:jc w:val="both"/>
        <w:rPr>
          <w:rFonts w:ascii="Arial" w:hAnsi="Arial" w:cs="Arial"/>
          <w:szCs w:val="20"/>
          <w:lang w:eastAsia="en-US"/>
        </w:rPr>
      </w:pPr>
      <w:r w:rsidRPr="00E5218F">
        <w:rPr>
          <w:rFonts w:ascii="Arial" w:hAnsi="Arial" w:cs="Arial"/>
          <w:szCs w:val="20"/>
          <w:lang w:eastAsia="en-US"/>
        </w:rPr>
        <w:t xml:space="preserve">The </w:t>
      </w:r>
      <w:r w:rsidR="00F53EAB" w:rsidRPr="00E5218F">
        <w:rPr>
          <w:rFonts w:ascii="Arial" w:hAnsi="Arial" w:cs="Arial"/>
          <w:szCs w:val="20"/>
          <w:lang w:eastAsia="en-US"/>
        </w:rPr>
        <w:t xml:space="preserve">USA ratified the International Covenant on Civil and Political Rights (ICCPR) in 1992. The </w:t>
      </w:r>
      <w:r w:rsidRPr="00E5218F">
        <w:rPr>
          <w:rFonts w:ascii="Arial" w:hAnsi="Arial" w:cs="Arial"/>
          <w:szCs w:val="20"/>
          <w:lang w:eastAsia="en-US"/>
        </w:rPr>
        <w:t xml:space="preserve">UN Human Rights Committee, the expert body established under the ICCPR to monitor </w:t>
      </w:r>
      <w:r w:rsidR="00F53EAB" w:rsidRPr="00E5218F">
        <w:rPr>
          <w:rFonts w:ascii="Arial" w:hAnsi="Arial" w:cs="Arial"/>
          <w:szCs w:val="20"/>
          <w:lang w:eastAsia="en-US"/>
        </w:rPr>
        <w:t xml:space="preserve">its </w:t>
      </w:r>
      <w:r w:rsidRPr="00E5218F">
        <w:rPr>
          <w:rFonts w:ascii="Arial" w:hAnsi="Arial" w:cs="Arial"/>
          <w:szCs w:val="20"/>
          <w:lang w:eastAsia="en-US"/>
        </w:rPr>
        <w:t xml:space="preserve">implementation, have </w:t>
      </w:r>
      <w:r w:rsidR="004B45C3" w:rsidRPr="00E5218F">
        <w:rPr>
          <w:rFonts w:ascii="Arial" w:hAnsi="Arial" w:cs="Arial"/>
          <w:szCs w:val="20"/>
          <w:lang w:eastAsia="en-US"/>
        </w:rPr>
        <w:t>said of</w:t>
      </w:r>
      <w:r w:rsidRPr="00E5218F">
        <w:rPr>
          <w:rFonts w:ascii="Arial" w:hAnsi="Arial" w:cs="Arial"/>
          <w:szCs w:val="20"/>
          <w:lang w:eastAsia="en-US"/>
        </w:rPr>
        <w:t xml:space="preserve"> the </w:t>
      </w:r>
      <w:r w:rsidR="00F53EAB" w:rsidRPr="00E5218F">
        <w:rPr>
          <w:rFonts w:ascii="Arial" w:hAnsi="Arial" w:cs="Arial"/>
          <w:szCs w:val="20"/>
          <w:lang w:eastAsia="en-US"/>
        </w:rPr>
        <w:t xml:space="preserve">absolute </w:t>
      </w:r>
      <w:r w:rsidRPr="00E5218F">
        <w:rPr>
          <w:rFonts w:ascii="Arial" w:hAnsi="Arial" w:cs="Arial"/>
          <w:szCs w:val="20"/>
          <w:lang w:eastAsia="en-US"/>
        </w:rPr>
        <w:t>prohibition of the arbitrary deprivation of life</w:t>
      </w:r>
      <w:r w:rsidR="004B45C3" w:rsidRPr="00E5218F">
        <w:rPr>
          <w:rFonts w:ascii="Arial" w:hAnsi="Arial" w:cs="Arial"/>
          <w:szCs w:val="20"/>
          <w:lang w:eastAsia="en-US"/>
        </w:rPr>
        <w:t xml:space="preserve"> that</w:t>
      </w:r>
      <w:r w:rsidRPr="00E5218F">
        <w:rPr>
          <w:rFonts w:ascii="Arial" w:hAnsi="Arial" w:cs="Arial"/>
          <w:szCs w:val="20"/>
          <w:lang w:eastAsia="en-US"/>
        </w:rPr>
        <w:t xml:space="preserve"> </w:t>
      </w:r>
      <w:r w:rsidR="004B45C3" w:rsidRPr="00E5218F">
        <w:rPr>
          <w:rFonts w:ascii="Arial" w:hAnsi="Arial" w:cs="Arial"/>
          <w:szCs w:val="20"/>
          <w:lang w:eastAsia="en-US"/>
        </w:rPr>
        <w:t>t</w:t>
      </w:r>
      <w:r w:rsidRPr="00E5218F">
        <w:rPr>
          <w:rFonts w:ascii="Arial" w:hAnsi="Arial" w:cs="Arial"/>
          <w:szCs w:val="20"/>
          <w:lang w:eastAsia="en-US"/>
        </w:rPr>
        <w:t>he notion of arbitrariness</w:t>
      </w:r>
      <w:r w:rsidR="004B45C3" w:rsidRPr="00E5218F">
        <w:rPr>
          <w:rFonts w:ascii="Arial" w:hAnsi="Arial" w:cs="Arial"/>
          <w:szCs w:val="20"/>
          <w:lang w:eastAsia="en-US"/>
        </w:rPr>
        <w:t xml:space="preserve"> </w:t>
      </w:r>
      <w:r w:rsidRPr="00E5218F">
        <w:rPr>
          <w:rFonts w:ascii="Arial" w:hAnsi="Arial" w:cs="Arial"/>
          <w:szCs w:val="20"/>
          <w:lang w:eastAsia="en-US"/>
        </w:rPr>
        <w:t xml:space="preserve">must be interpreted </w:t>
      </w:r>
      <w:r w:rsidR="008C4AC9" w:rsidRPr="00E5218F">
        <w:rPr>
          <w:rFonts w:ascii="Arial" w:hAnsi="Arial" w:cs="Arial"/>
          <w:szCs w:val="20"/>
          <w:lang w:eastAsia="en-US"/>
        </w:rPr>
        <w:t>“</w:t>
      </w:r>
      <w:r w:rsidRPr="00E5218F">
        <w:rPr>
          <w:rFonts w:ascii="Arial" w:hAnsi="Arial" w:cs="Arial"/>
          <w:szCs w:val="20"/>
          <w:lang w:eastAsia="en-US"/>
        </w:rPr>
        <w:t>to include elements of inappropriateness, injustice, lack of predictability and due process of law.</w:t>
      </w:r>
      <w:r w:rsidR="00F53EAB" w:rsidRPr="00E5218F">
        <w:rPr>
          <w:rFonts w:ascii="Arial" w:hAnsi="Arial" w:cs="Arial"/>
          <w:szCs w:val="20"/>
          <w:lang w:eastAsia="en-US"/>
        </w:rPr>
        <w:t>”</w:t>
      </w:r>
      <w:r w:rsidR="008C4AC9" w:rsidRPr="00E5218F">
        <w:rPr>
          <w:rFonts w:ascii="Arial" w:hAnsi="Arial" w:cs="Arial"/>
          <w:szCs w:val="20"/>
          <w:lang w:eastAsia="en-US"/>
        </w:rPr>
        <w:t xml:space="preserve"> Amnesty International considers that the FSC’s application of </w:t>
      </w:r>
      <w:r w:rsidR="008C4AC9" w:rsidRPr="00E5218F">
        <w:rPr>
          <w:rFonts w:ascii="Arial" w:hAnsi="Arial" w:cs="Arial"/>
          <w:i/>
          <w:iCs/>
          <w:szCs w:val="20"/>
          <w:lang w:eastAsia="en-US"/>
        </w:rPr>
        <w:t>Hurst</w:t>
      </w:r>
      <w:r w:rsidR="008C4AC9" w:rsidRPr="00E5218F">
        <w:rPr>
          <w:rFonts w:ascii="Arial" w:hAnsi="Arial" w:cs="Arial"/>
          <w:szCs w:val="20"/>
          <w:lang w:eastAsia="en-US"/>
        </w:rPr>
        <w:t xml:space="preserve"> falls </w:t>
      </w:r>
      <w:r w:rsidR="004B45C3" w:rsidRPr="00E5218F">
        <w:rPr>
          <w:rFonts w:ascii="Arial" w:hAnsi="Arial" w:cs="Arial"/>
          <w:szCs w:val="20"/>
          <w:lang w:eastAsia="en-US"/>
        </w:rPr>
        <w:t>short of th</w:t>
      </w:r>
      <w:r w:rsidR="005B78E9" w:rsidRPr="00E5218F">
        <w:rPr>
          <w:rFonts w:ascii="Arial" w:hAnsi="Arial" w:cs="Arial"/>
          <w:szCs w:val="20"/>
          <w:lang w:eastAsia="en-US"/>
        </w:rPr>
        <w:t>ese elements</w:t>
      </w:r>
      <w:r w:rsidR="008C4AC9" w:rsidRPr="00E5218F">
        <w:rPr>
          <w:rFonts w:ascii="Arial" w:hAnsi="Arial" w:cs="Arial"/>
          <w:szCs w:val="20"/>
          <w:lang w:eastAsia="en-US"/>
        </w:rPr>
        <w:t>.</w:t>
      </w:r>
      <w:r w:rsidR="006C64BD" w:rsidRPr="00E5218F">
        <w:rPr>
          <w:rFonts w:ascii="Arial" w:hAnsi="Arial" w:cs="Arial"/>
          <w:szCs w:val="20"/>
          <w:lang w:eastAsia="en-US"/>
        </w:rPr>
        <w:t xml:space="preserve"> </w:t>
      </w:r>
    </w:p>
    <w:p w14:paraId="2348AF3E" w14:textId="4906A698" w:rsidR="006C64BD" w:rsidRPr="00E5218F" w:rsidRDefault="006C64BD" w:rsidP="00E5218F">
      <w:pPr>
        <w:spacing w:before="60" w:after="120" w:line="240" w:lineRule="auto"/>
        <w:jc w:val="both"/>
        <w:rPr>
          <w:rFonts w:ascii="Arial" w:hAnsi="Arial" w:cs="Arial"/>
          <w:szCs w:val="20"/>
          <w:lang w:eastAsia="en-US"/>
        </w:rPr>
      </w:pPr>
      <w:r w:rsidRPr="00E5218F">
        <w:rPr>
          <w:rFonts w:ascii="Arial" w:hAnsi="Arial" w:cs="Arial"/>
          <w:szCs w:val="20"/>
          <w:lang w:eastAsia="en-US"/>
        </w:rPr>
        <w:t xml:space="preserve">In </w:t>
      </w:r>
      <w:r w:rsidRPr="00E5218F">
        <w:rPr>
          <w:rFonts w:ascii="Arial" w:hAnsi="Arial" w:cs="Arial"/>
          <w:i/>
          <w:iCs/>
          <w:szCs w:val="20"/>
          <w:lang w:eastAsia="en-US"/>
        </w:rPr>
        <w:t>Atkins v. Virginia</w:t>
      </w:r>
      <w:r w:rsidR="008F76E0" w:rsidRPr="00E5218F">
        <w:rPr>
          <w:rFonts w:ascii="Arial" w:hAnsi="Arial" w:cs="Arial"/>
          <w:szCs w:val="20"/>
          <w:lang w:eastAsia="en-US"/>
        </w:rPr>
        <w:t xml:space="preserve"> in</w:t>
      </w:r>
      <w:r w:rsidRPr="00E5218F">
        <w:rPr>
          <w:rFonts w:ascii="Arial" w:hAnsi="Arial" w:cs="Arial"/>
          <w:szCs w:val="20"/>
          <w:lang w:eastAsia="en-US"/>
        </w:rPr>
        <w:t xml:space="preserve"> 2002, the </w:t>
      </w:r>
      <w:r w:rsidR="008F76E0" w:rsidRPr="00E5218F">
        <w:rPr>
          <w:rFonts w:ascii="Arial" w:hAnsi="Arial" w:cs="Arial"/>
          <w:szCs w:val="20"/>
          <w:lang w:eastAsia="en-US"/>
        </w:rPr>
        <w:t>US</w:t>
      </w:r>
      <w:r w:rsidR="00371D50" w:rsidRPr="00E5218F">
        <w:rPr>
          <w:rFonts w:ascii="Arial" w:hAnsi="Arial" w:cs="Arial"/>
          <w:szCs w:val="20"/>
          <w:lang w:eastAsia="en-US"/>
        </w:rPr>
        <w:t>SC banned</w:t>
      </w:r>
      <w:r w:rsidRPr="00E5218F">
        <w:rPr>
          <w:rFonts w:ascii="Arial" w:hAnsi="Arial" w:cs="Arial"/>
          <w:szCs w:val="20"/>
          <w:lang w:eastAsia="en-US"/>
        </w:rPr>
        <w:t xml:space="preserve"> the execution of individuals with intellectual disability</w:t>
      </w:r>
      <w:r w:rsidR="008F76E0" w:rsidRPr="00E5218F">
        <w:rPr>
          <w:rFonts w:ascii="Arial" w:hAnsi="Arial" w:cs="Arial"/>
          <w:szCs w:val="20"/>
          <w:lang w:eastAsia="en-US"/>
        </w:rPr>
        <w:t>, due to their diminished culpability</w:t>
      </w:r>
      <w:r w:rsidRPr="00E5218F">
        <w:rPr>
          <w:rFonts w:ascii="Arial" w:hAnsi="Arial" w:cs="Arial"/>
          <w:szCs w:val="20"/>
          <w:lang w:eastAsia="en-US"/>
        </w:rPr>
        <w:t xml:space="preserve">. </w:t>
      </w:r>
      <w:r w:rsidR="00C938C9" w:rsidRPr="00E5218F">
        <w:rPr>
          <w:rFonts w:ascii="Arial" w:hAnsi="Arial" w:cs="Arial"/>
          <w:szCs w:val="20"/>
          <w:lang w:eastAsia="en-US"/>
        </w:rPr>
        <w:t xml:space="preserve">In 2014, </w:t>
      </w:r>
      <w:r w:rsidR="005B78E9" w:rsidRPr="00E5218F">
        <w:rPr>
          <w:rFonts w:ascii="Arial" w:hAnsi="Arial" w:cs="Arial"/>
          <w:szCs w:val="20"/>
          <w:lang w:eastAsia="en-US"/>
        </w:rPr>
        <w:t xml:space="preserve">it </w:t>
      </w:r>
      <w:r w:rsidR="00C938C9" w:rsidRPr="00E5218F">
        <w:rPr>
          <w:rFonts w:ascii="Arial" w:hAnsi="Arial" w:cs="Arial"/>
          <w:szCs w:val="20"/>
          <w:lang w:eastAsia="en-US"/>
        </w:rPr>
        <w:t xml:space="preserve">emphasised that </w:t>
      </w:r>
      <w:r w:rsidR="00EC1527" w:rsidRPr="00E5218F">
        <w:rPr>
          <w:rFonts w:ascii="Arial" w:hAnsi="Arial" w:cs="Arial"/>
          <w:szCs w:val="20"/>
          <w:lang w:eastAsia="en-US"/>
        </w:rPr>
        <w:t>“in determining who qualifies</w:t>
      </w:r>
      <w:r w:rsidR="00C938C9" w:rsidRPr="00E5218F">
        <w:rPr>
          <w:rFonts w:ascii="Arial" w:hAnsi="Arial" w:cs="Arial"/>
          <w:szCs w:val="20"/>
          <w:lang w:eastAsia="en-US"/>
        </w:rPr>
        <w:t xml:space="preserve"> as intellectually disabled</w:t>
      </w:r>
      <w:r w:rsidR="00EC1527" w:rsidRPr="00E5218F">
        <w:rPr>
          <w:rFonts w:ascii="Arial" w:hAnsi="Arial" w:cs="Arial"/>
          <w:szCs w:val="20"/>
          <w:lang w:eastAsia="en-US"/>
        </w:rPr>
        <w:t xml:space="preserve">” states must </w:t>
      </w:r>
      <w:r w:rsidR="00371D50" w:rsidRPr="00E5218F">
        <w:rPr>
          <w:rFonts w:ascii="Arial" w:hAnsi="Arial" w:cs="Arial"/>
          <w:szCs w:val="20"/>
          <w:lang w:eastAsia="en-US"/>
        </w:rPr>
        <w:t>consult</w:t>
      </w:r>
      <w:r w:rsidR="00EC1527" w:rsidRPr="00E5218F">
        <w:rPr>
          <w:rFonts w:ascii="Arial" w:hAnsi="Arial" w:cs="Arial"/>
          <w:szCs w:val="20"/>
          <w:lang w:eastAsia="en-US"/>
        </w:rPr>
        <w:t xml:space="preserve"> “the medical community’s opinions.” In </w:t>
      </w:r>
      <w:r w:rsidR="00C938C9" w:rsidRPr="00E5218F">
        <w:rPr>
          <w:rFonts w:ascii="Arial" w:hAnsi="Arial" w:cs="Arial"/>
          <w:szCs w:val="20"/>
          <w:lang w:eastAsia="en-US"/>
        </w:rPr>
        <w:t>2020, two U</w:t>
      </w:r>
      <w:r w:rsidR="00371D50" w:rsidRPr="00E5218F">
        <w:rPr>
          <w:rFonts w:ascii="Arial" w:hAnsi="Arial" w:cs="Arial"/>
          <w:szCs w:val="20"/>
          <w:lang w:eastAsia="en-US"/>
        </w:rPr>
        <w:t xml:space="preserve">SSC </w:t>
      </w:r>
      <w:r w:rsidR="00C938C9" w:rsidRPr="00E5218F">
        <w:rPr>
          <w:rFonts w:ascii="Arial" w:hAnsi="Arial" w:cs="Arial"/>
          <w:szCs w:val="20"/>
          <w:lang w:eastAsia="en-US"/>
        </w:rPr>
        <w:t xml:space="preserve">Justices added that </w:t>
      </w:r>
      <w:r w:rsidR="00EC1527" w:rsidRPr="00E5218F">
        <w:rPr>
          <w:rFonts w:ascii="Arial" w:hAnsi="Arial" w:cs="Arial"/>
          <w:szCs w:val="20"/>
          <w:lang w:eastAsia="en-US"/>
        </w:rPr>
        <w:t>“</w:t>
      </w:r>
      <w:r w:rsidR="00EC1527" w:rsidRPr="00E5218F">
        <w:rPr>
          <w:rFonts w:ascii="Arial" w:hAnsi="Arial" w:cs="Arial"/>
          <w:szCs w:val="20"/>
          <w:lang w:val="en-US" w:eastAsia="en-US"/>
        </w:rPr>
        <w:t>the medical standards used to assess that disability constantly evolve as the scientific community’s understanding grows”</w:t>
      </w:r>
      <w:r w:rsidR="00C938C9" w:rsidRPr="00E5218F">
        <w:rPr>
          <w:rFonts w:ascii="Arial" w:hAnsi="Arial" w:cs="Arial"/>
          <w:szCs w:val="20"/>
          <w:lang w:val="en-US" w:eastAsia="en-US"/>
        </w:rPr>
        <w:t>.</w:t>
      </w:r>
      <w:r w:rsidR="00C938C9" w:rsidRPr="00E5218F">
        <w:rPr>
          <w:rFonts w:ascii="Arial" w:hAnsi="Arial" w:cs="Arial"/>
          <w:szCs w:val="20"/>
          <w:lang w:eastAsia="en-US"/>
        </w:rPr>
        <w:t xml:space="preserve"> </w:t>
      </w:r>
      <w:r w:rsidR="008F76E0" w:rsidRPr="00E5218F">
        <w:rPr>
          <w:rFonts w:ascii="Arial" w:hAnsi="Arial" w:cs="Arial"/>
          <w:szCs w:val="20"/>
          <w:lang w:eastAsia="en-US"/>
        </w:rPr>
        <w:t>While Donald</w:t>
      </w:r>
      <w:r w:rsidRPr="00E5218F">
        <w:rPr>
          <w:rFonts w:ascii="Arial" w:hAnsi="Arial" w:cs="Arial"/>
          <w:szCs w:val="20"/>
          <w:lang w:eastAsia="en-US"/>
        </w:rPr>
        <w:t xml:space="preserve"> </w:t>
      </w:r>
      <w:proofErr w:type="spellStart"/>
      <w:r w:rsidRPr="00E5218F">
        <w:rPr>
          <w:rFonts w:ascii="Arial" w:hAnsi="Arial" w:cs="Arial"/>
          <w:szCs w:val="20"/>
          <w:lang w:eastAsia="en-US"/>
        </w:rPr>
        <w:t>Dillbeck’s</w:t>
      </w:r>
      <w:proofErr w:type="spellEnd"/>
      <w:r w:rsidRPr="00E5218F">
        <w:rPr>
          <w:rFonts w:ascii="Arial" w:hAnsi="Arial" w:cs="Arial"/>
          <w:szCs w:val="20"/>
          <w:lang w:eastAsia="en-US"/>
        </w:rPr>
        <w:t xml:space="preserve"> IQ s</w:t>
      </w:r>
      <w:r w:rsidR="00AB3FC0" w:rsidRPr="00E5218F">
        <w:rPr>
          <w:rFonts w:ascii="Arial" w:hAnsi="Arial" w:cs="Arial"/>
          <w:szCs w:val="20"/>
          <w:lang w:eastAsia="en-US"/>
        </w:rPr>
        <w:t xml:space="preserve">core </w:t>
      </w:r>
      <w:r w:rsidR="008F76E0" w:rsidRPr="00E5218F">
        <w:rPr>
          <w:rFonts w:ascii="Arial" w:hAnsi="Arial" w:cs="Arial"/>
          <w:szCs w:val="20"/>
          <w:lang w:eastAsia="en-US"/>
        </w:rPr>
        <w:t>means he has not received</w:t>
      </w:r>
      <w:r w:rsidRPr="00E5218F">
        <w:rPr>
          <w:rFonts w:ascii="Arial" w:hAnsi="Arial" w:cs="Arial"/>
          <w:szCs w:val="20"/>
          <w:lang w:eastAsia="en-US"/>
        </w:rPr>
        <w:t xml:space="preserve"> a formal diagnosis of intellectual disability, </w:t>
      </w:r>
      <w:r w:rsidR="008F76E0" w:rsidRPr="00E5218F">
        <w:rPr>
          <w:rFonts w:ascii="Arial" w:hAnsi="Arial" w:cs="Arial"/>
          <w:szCs w:val="20"/>
          <w:lang w:eastAsia="en-US"/>
        </w:rPr>
        <w:t xml:space="preserve">his lawyers </w:t>
      </w:r>
      <w:r w:rsidR="009D7CDB" w:rsidRPr="00E5218F">
        <w:rPr>
          <w:rFonts w:ascii="Arial" w:hAnsi="Arial" w:cs="Arial"/>
          <w:szCs w:val="20"/>
          <w:lang w:eastAsia="en-US"/>
        </w:rPr>
        <w:t xml:space="preserve">are </w:t>
      </w:r>
      <w:r w:rsidR="008F76E0" w:rsidRPr="00E5218F">
        <w:rPr>
          <w:rFonts w:ascii="Arial" w:hAnsi="Arial" w:cs="Arial"/>
          <w:szCs w:val="20"/>
          <w:lang w:eastAsia="en-US"/>
        </w:rPr>
        <w:t>argu</w:t>
      </w:r>
      <w:r w:rsidR="009D7CDB" w:rsidRPr="00E5218F">
        <w:rPr>
          <w:rFonts w:ascii="Arial" w:hAnsi="Arial" w:cs="Arial"/>
          <w:szCs w:val="20"/>
          <w:lang w:eastAsia="en-US"/>
        </w:rPr>
        <w:t>ing in</w:t>
      </w:r>
      <w:r w:rsidR="003E7076" w:rsidRPr="00E5218F">
        <w:rPr>
          <w:rFonts w:ascii="Arial" w:hAnsi="Arial" w:cs="Arial"/>
          <w:szCs w:val="20"/>
          <w:lang w:eastAsia="en-US"/>
        </w:rPr>
        <w:t xml:space="preserve"> </w:t>
      </w:r>
      <w:r w:rsidR="00913F9B" w:rsidRPr="00E5218F">
        <w:rPr>
          <w:rFonts w:ascii="Arial" w:hAnsi="Arial" w:cs="Arial"/>
          <w:szCs w:val="20"/>
          <w:lang w:eastAsia="en-US"/>
        </w:rPr>
        <w:t xml:space="preserve">their efforts in </w:t>
      </w:r>
      <w:r w:rsidR="003E7076" w:rsidRPr="00E5218F">
        <w:rPr>
          <w:rFonts w:ascii="Arial" w:hAnsi="Arial" w:cs="Arial"/>
          <w:szCs w:val="20"/>
          <w:lang w:eastAsia="en-US"/>
        </w:rPr>
        <w:t>court</w:t>
      </w:r>
      <w:r w:rsidR="005B78E9" w:rsidRPr="00E5218F">
        <w:rPr>
          <w:rFonts w:ascii="Arial" w:hAnsi="Arial" w:cs="Arial"/>
          <w:szCs w:val="20"/>
          <w:lang w:eastAsia="en-US"/>
        </w:rPr>
        <w:t>, citing expert opinion,</w:t>
      </w:r>
      <w:r w:rsidR="008F76E0" w:rsidRPr="00E5218F">
        <w:rPr>
          <w:rFonts w:ascii="Arial" w:hAnsi="Arial" w:cs="Arial"/>
          <w:szCs w:val="20"/>
          <w:lang w:eastAsia="en-US"/>
        </w:rPr>
        <w:t xml:space="preserve"> that “</w:t>
      </w:r>
      <w:r w:rsidRPr="00E5218F">
        <w:rPr>
          <w:rFonts w:ascii="Arial" w:hAnsi="Arial" w:cs="Arial"/>
          <w:szCs w:val="20"/>
          <w:lang w:eastAsia="en-US"/>
        </w:rPr>
        <w:t xml:space="preserve">the specific cognitive and adaptive impairments caused by his extensive prenatal alcohol exposure are functionally identical to (and in some cases exceed) the criteria </w:t>
      </w:r>
      <w:r w:rsidRPr="00E5218F">
        <w:rPr>
          <w:rFonts w:ascii="Arial" w:hAnsi="Arial" w:cs="Arial"/>
          <w:i/>
          <w:iCs/>
          <w:szCs w:val="20"/>
          <w:lang w:eastAsia="en-US"/>
        </w:rPr>
        <w:t>Atkins</w:t>
      </w:r>
      <w:r w:rsidRPr="00E5218F">
        <w:rPr>
          <w:rFonts w:ascii="Arial" w:hAnsi="Arial" w:cs="Arial"/>
          <w:szCs w:val="20"/>
          <w:lang w:eastAsia="en-US"/>
        </w:rPr>
        <w:t xml:space="preserve"> recognized as necessitating exemption from execution</w:t>
      </w:r>
      <w:r w:rsidR="008F76E0" w:rsidRPr="00E5218F">
        <w:rPr>
          <w:rFonts w:ascii="Arial" w:hAnsi="Arial" w:cs="Arial"/>
          <w:szCs w:val="20"/>
          <w:lang w:eastAsia="en-US"/>
        </w:rPr>
        <w:t xml:space="preserve">. </w:t>
      </w:r>
      <w:r w:rsidRPr="00E5218F">
        <w:rPr>
          <w:rFonts w:ascii="Arial" w:hAnsi="Arial" w:cs="Arial"/>
          <w:szCs w:val="20"/>
          <w:lang w:eastAsia="en-US"/>
        </w:rPr>
        <w:t xml:space="preserve">As a result of his </w:t>
      </w:r>
      <w:bookmarkStart w:id="7" w:name="_Hlk126273289"/>
      <w:r w:rsidRPr="00E5218F">
        <w:rPr>
          <w:rFonts w:ascii="Arial" w:hAnsi="Arial" w:cs="Arial"/>
          <w:szCs w:val="20"/>
          <w:lang w:eastAsia="en-US"/>
        </w:rPr>
        <w:t>Neurobehavioral Disorder Associated with Prenatal Alcohol Exposure (“ND–PAE”)</w:t>
      </w:r>
      <w:r w:rsidR="00371D50" w:rsidRPr="00E5218F">
        <w:rPr>
          <w:rFonts w:ascii="Arial" w:hAnsi="Arial" w:cs="Arial"/>
          <w:szCs w:val="20"/>
          <w:lang w:eastAsia="en-US"/>
        </w:rPr>
        <w:t xml:space="preserve"> </w:t>
      </w:r>
      <w:r w:rsidR="007219E7" w:rsidRPr="00E5218F">
        <w:rPr>
          <w:rFonts w:ascii="Arial" w:hAnsi="Arial" w:cs="Arial"/>
          <w:szCs w:val="20"/>
          <w:lang w:eastAsia="en-US"/>
        </w:rPr>
        <w:t>…</w:t>
      </w:r>
      <w:r w:rsidRPr="00E5218F">
        <w:rPr>
          <w:rFonts w:ascii="Arial" w:hAnsi="Arial" w:cs="Arial"/>
          <w:szCs w:val="20"/>
          <w:lang w:eastAsia="en-US"/>
        </w:rPr>
        <w:t xml:space="preserve">, </w:t>
      </w:r>
      <w:bookmarkEnd w:id="7"/>
      <w:r w:rsidRPr="00E5218F">
        <w:rPr>
          <w:rFonts w:ascii="Arial" w:hAnsi="Arial" w:cs="Arial"/>
          <w:szCs w:val="20"/>
          <w:lang w:eastAsia="en-US"/>
        </w:rPr>
        <w:t xml:space="preserve">Mr. </w:t>
      </w:r>
      <w:proofErr w:type="spellStart"/>
      <w:r w:rsidRPr="00E5218F">
        <w:rPr>
          <w:rFonts w:ascii="Arial" w:hAnsi="Arial" w:cs="Arial"/>
          <w:szCs w:val="20"/>
          <w:lang w:eastAsia="en-US"/>
        </w:rPr>
        <w:t>Dillbeck</w:t>
      </w:r>
      <w:proofErr w:type="spellEnd"/>
      <w:r w:rsidRPr="00E5218F">
        <w:rPr>
          <w:rFonts w:ascii="Arial" w:hAnsi="Arial" w:cs="Arial"/>
          <w:szCs w:val="20"/>
          <w:lang w:eastAsia="en-US"/>
        </w:rPr>
        <w:t xml:space="preserve"> embodies the lessened culpability described in </w:t>
      </w:r>
      <w:r w:rsidRPr="00E5218F">
        <w:rPr>
          <w:rFonts w:ascii="Arial" w:hAnsi="Arial" w:cs="Arial"/>
          <w:i/>
          <w:iCs/>
          <w:szCs w:val="20"/>
          <w:lang w:eastAsia="en-US"/>
        </w:rPr>
        <w:t>Atkins</w:t>
      </w:r>
      <w:r w:rsidR="003E7076" w:rsidRPr="00E5218F">
        <w:rPr>
          <w:rFonts w:ascii="Arial" w:hAnsi="Arial" w:cs="Arial"/>
          <w:i/>
          <w:iCs/>
          <w:szCs w:val="20"/>
          <w:lang w:eastAsia="en-US"/>
        </w:rPr>
        <w:t>”.</w:t>
      </w:r>
    </w:p>
    <w:p w14:paraId="5DC2A83E" w14:textId="42021837" w:rsidR="008F76E0" w:rsidRPr="00E5218F" w:rsidRDefault="008F76E0" w:rsidP="00E5218F">
      <w:pPr>
        <w:spacing w:before="60" w:after="120" w:line="240" w:lineRule="auto"/>
        <w:jc w:val="both"/>
        <w:rPr>
          <w:rFonts w:ascii="Arial" w:hAnsi="Arial" w:cs="Arial"/>
          <w:szCs w:val="20"/>
          <w:lang w:eastAsia="en-US"/>
        </w:rPr>
      </w:pPr>
      <w:r w:rsidRPr="00E5218F">
        <w:rPr>
          <w:rFonts w:ascii="Arial" w:hAnsi="Arial" w:cs="Arial"/>
          <w:szCs w:val="20"/>
          <w:lang w:eastAsia="en-US"/>
        </w:rPr>
        <w:t xml:space="preserve">A </w:t>
      </w:r>
      <w:r w:rsidR="004153BB" w:rsidRPr="00E5218F">
        <w:rPr>
          <w:rFonts w:ascii="Arial" w:hAnsi="Arial" w:cs="Arial"/>
          <w:szCs w:val="20"/>
          <w:lang w:eastAsia="en-US"/>
        </w:rPr>
        <w:t xml:space="preserve">three-pronged </w:t>
      </w:r>
      <w:r w:rsidRPr="00E5218F">
        <w:rPr>
          <w:rFonts w:ascii="Arial" w:hAnsi="Arial" w:cs="Arial"/>
          <w:szCs w:val="20"/>
          <w:lang w:eastAsia="en-US"/>
        </w:rPr>
        <w:t xml:space="preserve">assessment conducted by a neuropsychologist, a medical doctor, and a psychologist </w:t>
      </w:r>
      <w:r w:rsidR="00B5692E" w:rsidRPr="00E5218F">
        <w:rPr>
          <w:rFonts w:ascii="Arial" w:hAnsi="Arial" w:cs="Arial"/>
          <w:szCs w:val="20"/>
          <w:lang w:eastAsia="en-US"/>
        </w:rPr>
        <w:t xml:space="preserve">in </w:t>
      </w:r>
      <w:r w:rsidR="00C938C9" w:rsidRPr="00E5218F">
        <w:rPr>
          <w:rFonts w:ascii="Arial" w:hAnsi="Arial" w:cs="Arial"/>
          <w:szCs w:val="20"/>
          <w:lang w:eastAsia="en-US"/>
        </w:rPr>
        <w:t xml:space="preserve">2018 and </w:t>
      </w:r>
      <w:r w:rsidR="00B5692E" w:rsidRPr="00E5218F">
        <w:rPr>
          <w:rFonts w:ascii="Arial" w:hAnsi="Arial" w:cs="Arial"/>
          <w:szCs w:val="20"/>
          <w:lang w:eastAsia="en-US"/>
        </w:rPr>
        <w:t xml:space="preserve">2019, including brain scan imaging and neurological testing not available in 1991, </w:t>
      </w:r>
      <w:r w:rsidRPr="00E5218F">
        <w:rPr>
          <w:rFonts w:ascii="Arial" w:hAnsi="Arial" w:cs="Arial"/>
          <w:szCs w:val="20"/>
          <w:lang w:eastAsia="en-US"/>
        </w:rPr>
        <w:t xml:space="preserve">concluded that Donald </w:t>
      </w:r>
      <w:proofErr w:type="spellStart"/>
      <w:r w:rsidRPr="00E5218F">
        <w:rPr>
          <w:rFonts w:ascii="Arial" w:hAnsi="Arial" w:cs="Arial"/>
          <w:szCs w:val="20"/>
          <w:lang w:eastAsia="en-US"/>
        </w:rPr>
        <w:t>Dillbeck</w:t>
      </w:r>
      <w:proofErr w:type="spellEnd"/>
      <w:r w:rsidRPr="00E5218F">
        <w:rPr>
          <w:rFonts w:ascii="Arial" w:hAnsi="Arial" w:cs="Arial"/>
          <w:szCs w:val="20"/>
          <w:lang w:eastAsia="en-US"/>
        </w:rPr>
        <w:t xml:space="preserve"> “satisfies the clinical criteria for ND–PAE, which requires: verified prenatal alcohol exposure; and deficits manifesting in childhood that span neurocognitive, self-regulatory, and adaptive realms.” </w:t>
      </w:r>
      <w:r w:rsidR="002546F4" w:rsidRPr="00E5218F">
        <w:rPr>
          <w:rFonts w:ascii="Arial" w:hAnsi="Arial" w:cs="Arial"/>
          <w:szCs w:val="20"/>
          <w:lang w:eastAsia="en-US"/>
        </w:rPr>
        <w:t xml:space="preserve">His </w:t>
      </w:r>
      <w:proofErr w:type="gramStart"/>
      <w:r w:rsidR="004153BB" w:rsidRPr="00E5218F">
        <w:rPr>
          <w:rFonts w:ascii="Arial" w:hAnsi="Arial" w:cs="Arial"/>
          <w:i/>
          <w:iCs/>
          <w:szCs w:val="20"/>
          <w:lang w:eastAsia="en-US"/>
        </w:rPr>
        <w:t>in</w:t>
      </w:r>
      <w:r w:rsidR="005143F2" w:rsidRPr="00E5218F">
        <w:rPr>
          <w:rFonts w:ascii="Arial" w:hAnsi="Arial" w:cs="Arial"/>
          <w:i/>
          <w:iCs/>
          <w:szCs w:val="20"/>
          <w:lang w:eastAsia="en-US"/>
        </w:rPr>
        <w:t xml:space="preserve"> </w:t>
      </w:r>
      <w:r w:rsidR="004153BB" w:rsidRPr="00E5218F">
        <w:rPr>
          <w:rFonts w:ascii="Arial" w:hAnsi="Arial" w:cs="Arial"/>
          <w:i/>
          <w:iCs/>
          <w:szCs w:val="20"/>
          <w:lang w:eastAsia="en-US"/>
        </w:rPr>
        <w:t>utero</w:t>
      </w:r>
      <w:proofErr w:type="gramEnd"/>
      <w:r w:rsidR="00D91491" w:rsidRPr="00E5218F">
        <w:rPr>
          <w:rFonts w:ascii="Arial" w:hAnsi="Arial" w:cs="Arial"/>
          <w:szCs w:val="20"/>
          <w:lang w:eastAsia="en-US"/>
        </w:rPr>
        <w:t xml:space="preserve"> alcohol exposure</w:t>
      </w:r>
      <w:r w:rsidR="002546F4" w:rsidRPr="00E5218F">
        <w:rPr>
          <w:rFonts w:ascii="Arial" w:hAnsi="Arial" w:cs="Arial"/>
          <w:szCs w:val="20"/>
          <w:lang w:eastAsia="en-US"/>
        </w:rPr>
        <w:t xml:space="preserve"> “</w:t>
      </w:r>
      <w:r w:rsidR="00D91491" w:rsidRPr="00E5218F">
        <w:rPr>
          <w:rFonts w:ascii="Arial" w:hAnsi="Arial" w:cs="Arial"/>
          <w:szCs w:val="20"/>
          <w:lang w:eastAsia="en-US"/>
        </w:rPr>
        <w:t>which far exceeds the threshold for a ND–PAE diagnosis</w:t>
      </w:r>
      <w:r w:rsidR="002546F4" w:rsidRPr="00E5218F">
        <w:rPr>
          <w:rFonts w:ascii="Arial" w:hAnsi="Arial" w:cs="Arial"/>
          <w:szCs w:val="20"/>
          <w:lang w:eastAsia="en-US"/>
        </w:rPr>
        <w:t xml:space="preserve">, </w:t>
      </w:r>
      <w:r w:rsidR="00D91491" w:rsidRPr="00E5218F">
        <w:rPr>
          <w:rFonts w:ascii="Arial" w:hAnsi="Arial" w:cs="Arial"/>
          <w:szCs w:val="20"/>
          <w:lang w:eastAsia="en-US"/>
        </w:rPr>
        <w:t>caused significant, quantifiable impairments in cognitive and adaptive functioning.</w:t>
      </w:r>
      <w:r w:rsidR="002546F4" w:rsidRPr="00E5218F">
        <w:rPr>
          <w:rFonts w:ascii="Arial" w:hAnsi="Arial" w:cs="Arial"/>
          <w:szCs w:val="20"/>
          <w:lang w:eastAsia="en-US"/>
        </w:rPr>
        <w:t xml:space="preserve">” </w:t>
      </w:r>
      <w:r w:rsidR="00D91491" w:rsidRPr="00E5218F">
        <w:rPr>
          <w:rFonts w:ascii="Arial" w:hAnsi="Arial" w:cs="Arial"/>
          <w:szCs w:val="20"/>
          <w:lang w:eastAsia="en-US"/>
        </w:rPr>
        <w:t xml:space="preserve">The </w:t>
      </w:r>
      <w:r w:rsidR="002546F4" w:rsidRPr="00E5218F">
        <w:rPr>
          <w:rFonts w:ascii="Arial" w:hAnsi="Arial" w:cs="Arial"/>
          <w:szCs w:val="20"/>
          <w:lang w:eastAsia="en-US"/>
        </w:rPr>
        <w:t xml:space="preserve">experts who assessed him concluded that </w:t>
      </w:r>
      <w:r w:rsidR="00D91491" w:rsidRPr="00E5218F">
        <w:rPr>
          <w:rFonts w:ascii="Arial" w:hAnsi="Arial" w:cs="Arial"/>
          <w:szCs w:val="20"/>
          <w:lang w:eastAsia="en-US"/>
        </w:rPr>
        <w:t xml:space="preserve">these deficits </w:t>
      </w:r>
      <w:r w:rsidR="002546F4" w:rsidRPr="00E5218F">
        <w:rPr>
          <w:rFonts w:ascii="Arial" w:hAnsi="Arial" w:cs="Arial"/>
          <w:szCs w:val="20"/>
          <w:lang w:eastAsia="en-US"/>
        </w:rPr>
        <w:t xml:space="preserve">would have </w:t>
      </w:r>
      <w:r w:rsidR="00D91491" w:rsidRPr="00E5218F">
        <w:rPr>
          <w:rFonts w:ascii="Arial" w:hAnsi="Arial" w:cs="Arial"/>
          <w:szCs w:val="20"/>
          <w:lang w:eastAsia="en-US"/>
        </w:rPr>
        <w:t xml:space="preserve">directly impacted </w:t>
      </w:r>
      <w:r w:rsidR="002546F4" w:rsidRPr="00E5218F">
        <w:rPr>
          <w:rFonts w:ascii="Arial" w:hAnsi="Arial" w:cs="Arial"/>
          <w:szCs w:val="20"/>
          <w:lang w:eastAsia="en-US"/>
        </w:rPr>
        <w:t>his</w:t>
      </w:r>
      <w:r w:rsidR="00D91491" w:rsidRPr="00E5218F">
        <w:rPr>
          <w:rFonts w:ascii="Arial" w:hAnsi="Arial" w:cs="Arial"/>
          <w:szCs w:val="20"/>
          <w:lang w:eastAsia="en-US"/>
        </w:rPr>
        <w:t xml:space="preserve"> conduct and functioning </w:t>
      </w:r>
      <w:r w:rsidR="002546F4" w:rsidRPr="00E5218F">
        <w:rPr>
          <w:rFonts w:ascii="Arial" w:hAnsi="Arial" w:cs="Arial"/>
          <w:szCs w:val="20"/>
          <w:lang w:eastAsia="en-US"/>
        </w:rPr>
        <w:t>in relation to the 1990 murder</w:t>
      </w:r>
      <w:r w:rsidR="00D91491" w:rsidRPr="00E5218F">
        <w:rPr>
          <w:rFonts w:ascii="Arial" w:hAnsi="Arial" w:cs="Arial"/>
          <w:szCs w:val="20"/>
          <w:lang w:eastAsia="en-US"/>
        </w:rPr>
        <w:t xml:space="preserve">, </w:t>
      </w:r>
      <w:r w:rsidR="002546F4" w:rsidRPr="00E5218F">
        <w:rPr>
          <w:rFonts w:ascii="Arial" w:hAnsi="Arial" w:cs="Arial"/>
          <w:szCs w:val="20"/>
          <w:lang w:eastAsia="en-US"/>
        </w:rPr>
        <w:t xml:space="preserve">as well as </w:t>
      </w:r>
      <w:r w:rsidR="00371D50" w:rsidRPr="00E5218F">
        <w:rPr>
          <w:rFonts w:ascii="Arial" w:hAnsi="Arial" w:cs="Arial"/>
          <w:szCs w:val="20"/>
          <w:lang w:eastAsia="en-US"/>
        </w:rPr>
        <w:t xml:space="preserve">in </w:t>
      </w:r>
      <w:r w:rsidR="00D91491" w:rsidRPr="00E5218F">
        <w:rPr>
          <w:rFonts w:ascii="Arial" w:hAnsi="Arial" w:cs="Arial"/>
          <w:szCs w:val="20"/>
          <w:lang w:eastAsia="en-US"/>
        </w:rPr>
        <w:t>the 1979 case</w:t>
      </w:r>
      <w:r w:rsidR="002546F4" w:rsidRPr="00E5218F">
        <w:rPr>
          <w:rFonts w:ascii="Arial" w:hAnsi="Arial" w:cs="Arial"/>
          <w:szCs w:val="20"/>
          <w:lang w:eastAsia="en-US"/>
        </w:rPr>
        <w:t>.</w:t>
      </w:r>
      <w:r w:rsidR="00B5692E" w:rsidRPr="00E5218F">
        <w:rPr>
          <w:rFonts w:ascii="Arial" w:hAnsi="Arial" w:cs="Arial"/>
          <w:szCs w:val="20"/>
          <w:lang w:eastAsia="en-US"/>
        </w:rPr>
        <w:t xml:space="preserve"> </w:t>
      </w:r>
    </w:p>
    <w:p w14:paraId="6746A3D6" w14:textId="11658FFC" w:rsidR="00D91491" w:rsidRPr="00E5218F" w:rsidRDefault="007F3D75" w:rsidP="00E5218F">
      <w:pPr>
        <w:spacing w:before="60" w:after="120" w:line="240" w:lineRule="auto"/>
        <w:jc w:val="both"/>
        <w:rPr>
          <w:rFonts w:ascii="Arial" w:hAnsi="Arial" w:cs="Arial"/>
          <w:szCs w:val="20"/>
          <w:lang w:eastAsia="en-US"/>
        </w:rPr>
      </w:pPr>
      <w:r w:rsidRPr="00E5218F">
        <w:rPr>
          <w:rFonts w:ascii="Arial" w:hAnsi="Arial" w:cs="Arial"/>
          <w:szCs w:val="20"/>
          <w:lang w:eastAsia="en-US"/>
        </w:rPr>
        <w:t xml:space="preserve">Donald </w:t>
      </w:r>
      <w:proofErr w:type="spellStart"/>
      <w:r w:rsidRPr="00E5218F">
        <w:rPr>
          <w:rFonts w:ascii="Arial" w:hAnsi="Arial" w:cs="Arial"/>
          <w:szCs w:val="20"/>
          <w:lang w:eastAsia="en-US"/>
        </w:rPr>
        <w:t>Dillbeck’s</w:t>
      </w:r>
      <w:proofErr w:type="spellEnd"/>
      <w:r w:rsidRPr="00E5218F">
        <w:rPr>
          <w:rFonts w:ascii="Arial" w:hAnsi="Arial" w:cs="Arial"/>
          <w:szCs w:val="20"/>
          <w:lang w:eastAsia="en-US"/>
        </w:rPr>
        <w:t xml:space="preserve"> lawyers point to a growing recognition within the medical community that “</w:t>
      </w:r>
      <w:r w:rsidR="00D91491" w:rsidRPr="00E5218F">
        <w:rPr>
          <w:rFonts w:ascii="Arial" w:hAnsi="Arial" w:cs="Arial"/>
          <w:szCs w:val="20"/>
          <w:lang w:eastAsia="en-US"/>
        </w:rPr>
        <w:t>the unique cognitive, practical, and social impairments inherent to ND–PAE are indistinguishable from those of intellectual disability.</w:t>
      </w:r>
      <w:r w:rsidRPr="00E5218F">
        <w:rPr>
          <w:rFonts w:ascii="Arial" w:hAnsi="Arial" w:cs="Arial"/>
          <w:szCs w:val="20"/>
          <w:lang w:eastAsia="en-US"/>
        </w:rPr>
        <w:t xml:space="preserve">” </w:t>
      </w:r>
      <w:r w:rsidR="00B67F6D" w:rsidRPr="00E5218F">
        <w:rPr>
          <w:rFonts w:ascii="Arial" w:hAnsi="Arial" w:cs="Arial"/>
          <w:szCs w:val="20"/>
          <w:lang w:eastAsia="en-US"/>
        </w:rPr>
        <w:t>Also</w:t>
      </w:r>
      <w:r w:rsidR="005B78E9" w:rsidRPr="00E5218F">
        <w:rPr>
          <w:rFonts w:ascii="Arial" w:hAnsi="Arial" w:cs="Arial"/>
          <w:szCs w:val="20"/>
          <w:lang w:eastAsia="en-US"/>
        </w:rPr>
        <w:t>,</w:t>
      </w:r>
      <w:r w:rsidR="00B67F6D" w:rsidRPr="00E5218F">
        <w:rPr>
          <w:rFonts w:ascii="Arial" w:hAnsi="Arial" w:cs="Arial"/>
          <w:szCs w:val="20"/>
          <w:lang w:eastAsia="en-US"/>
        </w:rPr>
        <w:t xml:space="preserve"> that</w:t>
      </w:r>
      <w:r w:rsidRPr="00E5218F">
        <w:rPr>
          <w:rFonts w:ascii="Arial" w:hAnsi="Arial" w:cs="Arial"/>
          <w:szCs w:val="20"/>
          <w:lang w:eastAsia="en-US"/>
        </w:rPr>
        <w:t xml:space="preserve"> “</w:t>
      </w:r>
      <w:r w:rsidR="00D91491" w:rsidRPr="00E5218F">
        <w:rPr>
          <w:rFonts w:ascii="Arial" w:hAnsi="Arial" w:cs="Arial"/>
          <w:szCs w:val="20"/>
          <w:lang w:eastAsia="en-US"/>
        </w:rPr>
        <w:t>IQ is a particularly inaccurate measure of intellectual functioning in individuals with ND–PAE. For example, someone with ND–PAE who has an IQ in the 80s may function adaptively as though their IQ is in the 60s or 70s.</w:t>
      </w:r>
      <w:r w:rsidRPr="00E5218F">
        <w:rPr>
          <w:rFonts w:ascii="Arial" w:hAnsi="Arial" w:cs="Arial"/>
          <w:szCs w:val="20"/>
          <w:lang w:eastAsia="en-US"/>
        </w:rPr>
        <w:t>”</w:t>
      </w:r>
    </w:p>
    <w:p w14:paraId="770983F5" w14:textId="5AB0AAA7" w:rsidR="00A077B3" w:rsidRPr="00E5218F" w:rsidRDefault="002546F4" w:rsidP="00E5218F">
      <w:pPr>
        <w:spacing w:before="60" w:after="120" w:line="240" w:lineRule="auto"/>
        <w:jc w:val="both"/>
        <w:rPr>
          <w:rFonts w:ascii="Arial" w:hAnsi="Arial" w:cs="Arial"/>
          <w:szCs w:val="20"/>
          <w:lang w:eastAsia="en-US"/>
        </w:rPr>
      </w:pPr>
      <w:r w:rsidRPr="00E5218F">
        <w:rPr>
          <w:rFonts w:ascii="Arial" w:hAnsi="Arial" w:cs="Arial"/>
          <w:szCs w:val="20"/>
          <w:lang w:eastAsia="en-US"/>
        </w:rPr>
        <w:t xml:space="preserve">At his 1991 trial, the prosecution presented </w:t>
      </w:r>
      <w:r w:rsidR="00371D50" w:rsidRPr="00E5218F">
        <w:rPr>
          <w:rFonts w:ascii="Arial" w:hAnsi="Arial" w:cs="Arial"/>
          <w:szCs w:val="20"/>
          <w:lang w:eastAsia="en-US"/>
        </w:rPr>
        <w:t>the</w:t>
      </w:r>
      <w:r w:rsidRPr="00E5218F">
        <w:rPr>
          <w:rFonts w:ascii="Arial" w:hAnsi="Arial" w:cs="Arial"/>
          <w:szCs w:val="20"/>
          <w:lang w:eastAsia="en-US"/>
        </w:rPr>
        <w:t xml:space="preserve"> </w:t>
      </w:r>
      <w:r w:rsidR="00371D50" w:rsidRPr="00E5218F">
        <w:rPr>
          <w:rFonts w:ascii="Arial" w:hAnsi="Arial" w:cs="Arial"/>
          <w:szCs w:val="20"/>
          <w:lang w:eastAsia="en-US"/>
        </w:rPr>
        <w:t>aggravating factor</w:t>
      </w:r>
      <w:r w:rsidRPr="00E5218F">
        <w:rPr>
          <w:rFonts w:ascii="Arial" w:hAnsi="Arial" w:cs="Arial"/>
          <w:szCs w:val="20"/>
          <w:lang w:eastAsia="en-US"/>
        </w:rPr>
        <w:t xml:space="preserve"> </w:t>
      </w:r>
      <w:r w:rsidR="00371D50" w:rsidRPr="00E5218F">
        <w:rPr>
          <w:rFonts w:ascii="Arial" w:hAnsi="Arial" w:cs="Arial"/>
          <w:szCs w:val="20"/>
          <w:lang w:eastAsia="en-US"/>
        </w:rPr>
        <w:t xml:space="preserve">of </w:t>
      </w:r>
      <w:r w:rsidRPr="00E5218F">
        <w:rPr>
          <w:rFonts w:ascii="Arial" w:hAnsi="Arial" w:cs="Arial"/>
          <w:szCs w:val="20"/>
          <w:lang w:eastAsia="en-US"/>
        </w:rPr>
        <w:t xml:space="preserve">Donald </w:t>
      </w:r>
      <w:proofErr w:type="spellStart"/>
      <w:r w:rsidRPr="00E5218F">
        <w:rPr>
          <w:rFonts w:ascii="Arial" w:hAnsi="Arial" w:cs="Arial"/>
          <w:szCs w:val="20"/>
          <w:lang w:eastAsia="en-US"/>
        </w:rPr>
        <w:t>Dillbeck’s</w:t>
      </w:r>
      <w:proofErr w:type="spellEnd"/>
      <w:r w:rsidRPr="00E5218F">
        <w:rPr>
          <w:rFonts w:ascii="Arial" w:hAnsi="Arial" w:cs="Arial"/>
          <w:szCs w:val="20"/>
          <w:lang w:eastAsia="en-US"/>
        </w:rPr>
        <w:t xml:space="preserve"> </w:t>
      </w:r>
      <w:r w:rsidR="00B84A85" w:rsidRPr="00E5218F">
        <w:rPr>
          <w:rFonts w:ascii="Arial" w:hAnsi="Arial" w:cs="Arial"/>
          <w:szCs w:val="20"/>
          <w:lang w:eastAsia="en-US"/>
        </w:rPr>
        <w:t xml:space="preserve">capital murder </w:t>
      </w:r>
      <w:r w:rsidRPr="00E5218F">
        <w:rPr>
          <w:rFonts w:ascii="Arial" w:hAnsi="Arial" w:cs="Arial"/>
          <w:szCs w:val="20"/>
          <w:lang w:eastAsia="en-US"/>
        </w:rPr>
        <w:t xml:space="preserve">conviction for </w:t>
      </w:r>
      <w:r w:rsidR="00B67F6D" w:rsidRPr="00E5218F">
        <w:rPr>
          <w:rFonts w:ascii="Arial" w:hAnsi="Arial" w:cs="Arial"/>
          <w:szCs w:val="20"/>
          <w:lang w:eastAsia="en-US"/>
        </w:rPr>
        <w:t>the</w:t>
      </w:r>
      <w:r w:rsidRPr="00E5218F">
        <w:rPr>
          <w:rFonts w:ascii="Arial" w:hAnsi="Arial" w:cs="Arial"/>
          <w:szCs w:val="20"/>
          <w:lang w:eastAsia="en-US"/>
        </w:rPr>
        <w:t xml:space="preserve"> 1979 murder. The jury heard that </w:t>
      </w:r>
      <w:r w:rsidR="00D966D2" w:rsidRPr="00E5218F">
        <w:rPr>
          <w:rFonts w:ascii="Arial" w:hAnsi="Arial" w:cs="Arial"/>
          <w:szCs w:val="20"/>
          <w:lang w:eastAsia="en-US"/>
        </w:rPr>
        <w:t xml:space="preserve">the then </w:t>
      </w:r>
      <w:r w:rsidRPr="00E5218F">
        <w:rPr>
          <w:rFonts w:ascii="Arial" w:hAnsi="Arial" w:cs="Arial"/>
          <w:szCs w:val="20"/>
          <w:lang w:eastAsia="en-US"/>
        </w:rPr>
        <w:t xml:space="preserve">15-year-old </w:t>
      </w:r>
      <w:r w:rsidR="00A077B3" w:rsidRPr="00E5218F">
        <w:rPr>
          <w:rFonts w:ascii="Arial" w:hAnsi="Arial" w:cs="Arial"/>
          <w:szCs w:val="20"/>
          <w:lang w:eastAsia="en-US"/>
        </w:rPr>
        <w:t xml:space="preserve">fled Indiana in a stolen car and </w:t>
      </w:r>
      <w:r w:rsidR="00371D50" w:rsidRPr="00E5218F">
        <w:rPr>
          <w:rFonts w:ascii="Arial" w:hAnsi="Arial" w:cs="Arial"/>
          <w:szCs w:val="20"/>
          <w:lang w:eastAsia="en-US"/>
        </w:rPr>
        <w:t>drove</w:t>
      </w:r>
      <w:r w:rsidR="00A077B3" w:rsidRPr="00E5218F">
        <w:rPr>
          <w:rFonts w:ascii="Arial" w:hAnsi="Arial" w:cs="Arial"/>
          <w:szCs w:val="20"/>
          <w:lang w:eastAsia="en-US"/>
        </w:rPr>
        <w:t xml:space="preserve"> </w:t>
      </w:r>
      <w:r w:rsidR="00371D50" w:rsidRPr="00E5218F">
        <w:rPr>
          <w:rFonts w:ascii="Arial" w:hAnsi="Arial" w:cs="Arial"/>
          <w:szCs w:val="20"/>
          <w:lang w:eastAsia="en-US"/>
        </w:rPr>
        <w:t>to</w:t>
      </w:r>
      <w:r w:rsidR="00A077B3" w:rsidRPr="00E5218F">
        <w:rPr>
          <w:rFonts w:ascii="Arial" w:hAnsi="Arial" w:cs="Arial"/>
          <w:szCs w:val="20"/>
          <w:lang w:eastAsia="en-US"/>
        </w:rPr>
        <w:t xml:space="preserve"> </w:t>
      </w:r>
      <w:r w:rsidRPr="00E5218F">
        <w:rPr>
          <w:rFonts w:ascii="Arial" w:hAnsi="Arial" w:cs="Arial"/>
          <w:szCs w:val="20"/>
          <w:lang w:eastAsia="en-US"/>
        </w:rPr>
        <w:t>Florida. Sleeping in the car</w:t>
      </w:r>
      <w:r w:rsidR="00371D50" w:rsidRPr="00E5218F">
        <w:rPr>
          <w:rFonts w:ascii="Arial" w:hAnsi="Arial" w:cs="Arial"/>
          <w:szCs w:val="20"/>
          <w:lang w:eastAsia="en-US"/>
        </w:rPr>
        <w:t xml:space="preserve"> there</w:t>
      </w:r>
      <w:r w:rsidRPr="00E5218F">
        <w:rPr>
          <w:rFonts w:ascii="Arial" w:hAnsi="Arial" w:cs="Arial"/>
          <w:szCs w:val="20"/>
          <w:lang w:eastAsia="en-US"/>
        </w:rPr>
        <w:t xml:space="preserve">, he was woken up by a police officer. The boy </w:t>
      </w:r>
      <w:r w:rsidR="004B45C3" w:rsidRPr="00E5218F">
        <w:rPr>
          <w:rFonts w:ascii="Arial" w:hAnsi="Arial" w:cs="Arial"/>
          <w:szCs w:val="20"/>
          <w:lang w:eastAsia="en-US"/>
        </w:rPr>
        <w:t xml:space="preserve">tried to </w:t>
      </w:r>
      <w:r w:rsidRPr="00E5218F">
        <w:rPr>
          <w:rFonts w:ascii="Arial" w:hAnsi="Arial" w:cs="Arial"/>
          <w:szCs w:val="20"/>
          <w:lang w:eastAsia="en-US"/>
        </w:rPr>
        <w:t>r</w:t>
      </w:r>
      <w:r w:rsidR="004B45C3" w:rsidRPr="00E5218F">
        <w:rPr>
          <w:rFonts w:ascii="Arial" w:hAnsi="Arial" w:cs="Arial"/>
          <w:szCs w:val="20"/>
          <w:lang w:eastAsia="en-US"/>
        </w:rPr>
        <w:t>u</w:t>
      </w:r>
      <w:r w:rsidRPr="00E5218F">
        <w:rPr>
          <w:rFonts w:ascii="Arial" w:hAnsi="Arial" w:cs="Arial"/>
          <w:szCs w:val="20"/>
          <w:lang w:eastAsia="en-US"/>
        </w:rPr>
        <w:t>n</w:t>
      </w:r>
      <w:r w:rsidR="004B45C3" w:rsidRPr="00E5218F">
        <w:rPr>
          <w:rFonts w:ascii="Arial" w:hAnsi="Arial" w:cs="Arial"/>
          <w:szCs w:val="20"/>
          <w:lang w:eastAsia="en-US"/>
        </w:rPr>
        <w:t xml:space="preserve"> away</w:t>
      </w:r>
      <w:r w:rsidRPr="00E5218F">
        <w:rPr>
          <w:rFonts w:ascii="Arial" w:hAnsi="Arial" w:cs="Arial"/>
          <w:szCs w:val="20"/>
          <w:lang w:eastAsia="en-US"/>
        </w:rPr>
        <w:t xml:space="preserve"> but was </w:t>
      </w:r>
      <w:r w:rsidR="00B67F6D" w:rsidRPr="00E5218F">
        <w:rPr>
          <w:rFonts w:ascii="Arial" w:hAnsi="Arial" w:cs="Arial"/>
          <w:szCs w:val="20"/>
          <w:lang w:eastAsia="en-US"/>
        </w:rPr>
        <w:t>tackled</w:t>
      </w:r>
      <w:r w:rsidRPr="00E5218F">
        <w:rPr>
          <w:rFonts w:ascii="Arial" w:hAnsi="Arial" w:cs="Arial"/>
          <w:szCs w:val="20"/>
          <w:lang w:eastAsia="en-US"/>
        </w:rPr>
        <w:t xml:space="preserve"> by the officer. In the ensuing struggle, the teenager </w:t>
      </w:r>
      <w:r w:rsidR="00371D50" w:rsidRPr="00E5218F">
        <w:rPr>
          <w:rFonts w:ascii="Arial" w:hAnsi="Arial" w:cs="Arial"/>
          <w:szCs w:val="20"/>
          <w:lang w:eastAsia="en-US"/>
        </w:rPr>
        <w:t>got hold of</w:t>
      </w:r>
      <w:r w:rsidRPr="00E5218F">
        <w:rPr>
          <w:rFonts w:ascii="Arial" w:hAnsi="Arial" w:cs="Arial"/>
          <w:szCs w:val="20"/>
          <w:lang w:eastAsia="en-US"/>
        </w:rPr>
        <w:t xml:space="preserve"> the officer’s </w:t>
      </w:r>
      <w:r w:rsidR="00371D50" w:rsidRPr="00E5218F">
        <w:rPr>
          <w:rFonts w:ascii="Arial" w:hAnsi="Arial" w:cs="Arial"/>
          <w:szCs w:val="20"/>
          <w:lang w:eastAsia="en-US"/>
        </w:rPr>
        <w:t>gun,</w:t>
      </w:r>
      <w:r w:rsidRPr="00E5218F">
        <w:rPr>
          <w:rFonts w:ascii="Arial" w:hAnsi="Arial" w:cs="Arial"/>
          <w:szCs w:val="20"/>
          <w:lang w:eastAsia="en-US"/>
        </w:rPr>
        <w:t xml:space="preserve"> and two shots were fired, killing</w:t>
      </w:r>
      <w:r w:rsidR="00371D50" w:rsidRPr="00E5218F">
        <w:rPr>
          <w:rFonts w:ascii="Arial" w:hAnsi="Arial" w:cs="Arial"/>
          <w:szCs w:val="20"/>
          <w:lang w:eastAsia="en-US"/>
        </w:rPr>
        <w:t xml:space="preserve"> the officer</w:t>
      </w:r>
      <w:r w:rsidRPr="00E5218F">
        <w:rPr>
          <w:rFonts w:ascii="Arial" w:hAnsi="Arial" w:cs="Arial"/>
          <w:szCs w:val="20"/>
          <w:lang w:eastAsia="en-US"/>
        </w:rPr>
        <w:t xml:space="preserve">. </w:t>
      </w:r>
      <w:r w:rsidR="004B45C3" w:rsidRPr="00E5218F">
        <w:rPr>
          <w:rFonts w:ascii="Arial" w:hAnsi="Arial" w:cs="Arial"/>
          <w:szCs w:val="20"/>
          <w:lang w:eastAsia="en-US"/>
        </w:rPr>
        <w:t xml:space="preserve">Donald </w:t>
      </w:r>
      <w:proofErr w:type="spellStart"/>
      <w:r w:rsidR="004B45C3" w:rsidRPr="00E5218F">
        <w:rPr>
          <w:rFonts w:ascii="Arial" w:hAnsi="Arial" w:cs="Arial"/>
          <w:szCs w:val="20"/>
          <w:lang w:eastAsia="en-US"/>
        </w:rPr>
        <w:t>Dillbeck</w:t>
      </w:r>
      <w:proofErr w:type="spellEnd"/>
      <w:r w:rsidR="00A077B3" w:rsidRPr="00E5218F">
        <w:rPr>
          <w:rFonts w:ascii="Arial" w:hAnsi="Arial" w:cs="Arial"/>
          <w:szCs w:val="20"/>
          <w:lang w:eastAsia="en-US"/>
        </w:rPr>
        <w:t xml:space="preserve"> pleaded guilty to first-degree premeditated murder</w:t>
      </w:r>
      <w:r w:rsidR="00D966D2" w:rsidRPr="00E5218F">
        <w:rPr>
          <w:rFonts w:ascii="Arial" w:hAnsi="Arial" w:cs="Arial"/>
          <w:szCs w:val="20"/>
          <w:lang w:eastAsia="en-US"/>
        </w:rPr>
        <w:t>.</w:t>
      </w:r>
      <w:r w:rsidR="00A077B3" w:rsidRPr="00E5218F">
        <w:rPr>
          <w:rFonts w:ascii="Arial" w:hAnsi="Arial" w:cs="Arial"/>
          <w:szCs w:val="20"/>
          <w:lang w:eastAsia="en-US"/>
        </w:rPr>
        <w:t xml:space="preserve"> </w:t>
      </w:r>
      <w:r w:rsidRPr="00E5218F">
        <w:rPr>
          <w:rFonts w:ascii="Arial" w:hAnsi="Arial" w:cs="Arial"/>
          <w:szCs w:val="20"/>
          <w:lang w:eastAsia="en-US"/>
        </w:rPr>
        <w:t xml:space="preserve">However, </w:t>
      </w:r>
      <w:r w:rsidR="004B45C3" w:rsidRPr="00E5218F">
        <w:rPr>
          <w:rFonts w:ascii="Arial" w:hAnsi="Arial" w:cs="Arial"/>
          <w:szCs w:val="20"/>
          <w:lang w:eastAsia="en-US"/>
        </w:rPr>
        <w:t>new</w:t>
      </w:r>
      <w:r w:rsidRPr="00E5218F">
        <w:rPr>
          <w:rFonts w:ascii="Arial" w:hAnsi="Arial" w:cs="Arial"/>
          <w:szCs w:val="20"/>
          <w:lang w:eastAsia="en-US"/>
        </w:rPr>
        <w:t xml:space="preserve"> </w:t>
      </w:r>
      <w:r w:rsidR="004B45C3" w:rsidRPr="00E5218F">
        <w:rPr>
          <w:rFonts w:ascii="Arial" w:hAnsi="Arial" w:cs="Arial"/>
          <w:szCs w:val="20"/>
          <w:lang w:eastAsia="en-US"/>
        </w:rPr>
        <w:t xml:space="preserve">witness </w:t>
      </w:r>
      <w:r w:rsidRPr="00E5218F">
        <w:rPr>
          <w:rFonts w:ascii="Arial" w:hAnsi="Arial" w:cs="Arial"/>
          <w:szCs w:val="20"/>
          <w:lang w:eastAsia="en-US"/>
        </w:rPr>
        <w:t>evidence</w:t>
      </w:r>
      <w:r w:rsidR="00FD1A13" w:rsidRPr="00E5218F">
        <w:rPr>
          <w:rFonts w:ascii="Arial" w:hAnsi="Arial" w:cs="Arial"/>
          <w:szCs w:val="20"/>
          <w:lang w:eastAsia="en-US"/>
        </w:rPr>
        <w:t xml:space="preserve"> that was not presented at the 1991 trial</w:t>
      </w:r>
      <w:r w:rsidRPr="00E5218F">
        <w:rPr>
          <w:rFonts w:ascii="Arial" w:hAnsi="Arial" w:cs="Arial"/>
          <w:szCs w:val="20"/>
          <w:lang w:eastAsia="en-US"/>
        </w:rPr>
        <w:t xml:space="preserve"> paints a different picture, </w:t>
      </w:r>
      <w:r w:rsidR="00B67F6D" w:rsidRPr="00E5218F">
        <w:rPr>
          <w:rFonts w:ascii="Arial" w:hAnsi="Arial" w:cs="Arial"/>
          <w:szCs w:val="20"/>
          <w:lang w:eastAsia="en-US"/>
        </w:rPr>
        <w:t xml:space="preserve">that </w:t>
      </w:r>
      <w:r w:rsidRPr="00E5218F">
        <w:rPr>
          <w:rFonts w:ascii="Arial" w:hAnsi="Arial" w:cs="Arial"/>
          <w:szCs w:val="20"/>
          <w:lang w:eastAsia="en-US"/>
        </w:rPr>
        <w:t xml:space="preserve">of a boy who </w:t>
      </w:r>
      <w:r w:rsidR="00B67F6D" w:rsidRPr="00E5218F">
        <w:rPr>
          <w:rFonts w:ascii="Arial" w:hAnsi="Arial" w:cs="Arial"/>
          <w:szCs w:val="20"/>
          <w:lang w:eastAsia="en-US"/>
        </w:rPr>
        <w:t xml:space="preserve">at the time </w:t>
      </w:r>
      <w:r w:rsidR="004B45C3" w:rsidRPr="00E5218F">
        <w:rPr>
          <w:rFonts w:ascii="Arial" w:hAnsi="Arial" w:cs="Arial"/>
          <w:szCs w:val="20"/>
          <w:lang w:eastAsia="en-US"/>
        </w:rPr>
        <w:t xml:space="preserve">of </w:t>
      </w:r>
      <w:r w:rsidR="00B67F6D" w:rsidRPr="00E5218F">
        <w:rPr>
          <w:rFonts w:ascii="Arial" w:hAnsi="Arial" w:cs="Arial"/>
          <w:szCs w:val="20"/>
          <w:lang w:eastAsia="en-US"/>
        </w:rPr>
        <w:t xml:space="preserve">the shooting </w:t>
      </w:r>
      <w:r w:rsidRPr="00E5218F">
        <w:rPr>
          <w:rFonts w:ascii="Arial" w:hAnsi="Arial" w:cs="Arial"/>
          <w:szCs w:val="20"/>
          <w:lang w:eastAsia="en-US"/>
        </w:rPr>
        <w:t xml:space="preserve">had had virtually no sleep for three days, </w:t>
      </w:r>
      <w:r w:rsidR="004B45C3" w:rsidRPr="00E5218F">
        <w:rPr>
          <w:rFonts w:ascii="Arial" w:hAnsi="Arial" w:cs="Arial"/>
          <w:szCs w:val="20"/>
          <w:lang w:eastAsia="en-US"/>
        </w:rPr>
        <w:t xml:space="preserve">had consumed drugs </w:t>
      </w:r>
      <w:r w:rsidR="00D966D2" w:rsidRPr="00E5218F">
        <w:rPr>
          <w:rFonts w:ascii="Arial" w:hAnsi="Arial" w:cs="Arial"/>
          <w:szCs w:val="20"/>
          <w:lang w:eastAsia="en-US"/>
        </w:rPr>
        <w:t>and was displaying s</w:t>
      </w:r>
      <w:r w:rsidR="004B45C3" w:rsidRPr="00E5218F">
        <w:rPr>
          <w:rFonts w:ascii="Arial" w:hAnsi="Arial" w:cs="Arial"/>
          <w:szCs w:val="20"/>
          <w:lang w:eastAsia="en-US"/>
        </w:rPr>
        <w:t>ymptoms</w:t>
      </w:r>
      <w:r w:rsidR="00D966D2" w:rsidRPr="00E5218F">
        <w:rPr>
          <w:rFonts w:ascii="Arial" w:hAnsi="Arial" w:cs="Arial"/>
          <w:szCs w:val="20"/>
          <w:lang w:eastAsia="en-US"/>
        </w:rPr>
        <w:t xml:space="preserve"> of </w:t>
      </w:r>
      <w:r w:rsidR="00371D50" w:rsidRPr="00E5218F">
        <w:rPr>
          <w:rFonts w:ascii="Arial" w:hAnsi="Arial" w:cs="Arial"/>
          <w:szCs w:val="20"/>
          <w:lang w:eastAsia="en-US"/>
        </w:rPr>
        <w:t xml:space="preserve">serious </w:t>
      </w:r>
      <w:r w:rsidR="00D966D2" w:rsidRPr="00E5218F">
        <w:rPr>
          <w:rFonts w:ascii="Arial" w:hAnsi="Arial" w:cs="Arial"/>
          <w:szCs w:val="20"/>
          <w:lang w:eastAsia="en-US"/>
        </w:rPr>
        <w:t>mental disability.</w:t>
      </w:r>
      <w:r w:rsidR="004B45C3" w:rsidRPr="00E5218F">
        <w:rPr>
          <w:rFonts w:ascii="Arial" w:hAnsi="Arial" w:cs="Arial"/>
          <w:szCs w:val="20"/>
          <w:lang w:eastAsia="en-US"/>
        </w:rPr>
        <w:t xml:space="preserve"> T</w:t>
      </w:r>
      <w:r w:rsidR="00D966D2" w:rsidRPr="00E5218F">
        <w:rPr>
          <w:rFonts w:ascii="Arial" w:hAnsi="Arial" w:cs="Arial"/>
          <w:szCs w:val="20"/>
          <w:lang w:eastAsia="en-US"/>
        </w:rPr>
        <w:t xml:space="preserve">wo experts </w:t>
      </w:r>
      <w:r w:rsidR="004B45C3" w:rsidRPr="00E5218F">
        <w:rPr>
          <w:rFonts w:ascii="Arial" w:hAnsi="Arial" w:cs="Arial"/>
          <w:szCs w:val="20"/>
          <w:lang w:eastAsia="en-US"/>
        </w:rPr>
        <w:t>have</w:t>
      </w:r>
      <w:r w:rsidR="00D966D2" w:rsidRPr="00E5218F">
        <w:rPr>
          <w:rFonts w:ascii="Arial" w:hAnsi="Arial" w:cs="Arial"/>
          <w:szCs w:val="20"/>
          <w:lang w:eastAsia="en-US"/>
        </w:rPr>
        <w:t xml:space="preserve"> concluded </w:t>
      </w:r>
      <w:r w:rsidR="004B45C3" w:rsidRPr="00E5218F">
        <w:rPr>
          <w:rFonts w:ascii="Arial" w:hAnsi="Arial" w:cs="Arial"/>
          <w:szCs w:val="20"/>
          <w:lang w:eastAsia="en-US"/>
        </w:rPr>
        <w:t>from a review of the</w:t>
      </w:r>
      <w:r w:rsidR="008C1737" w:rsidRPr="00E5218F">
        <w:rPr>
          <w:rFonts w:ascii="Arial" w:hAnsi="Arial" w:cs="Arial"/>
          <w:szCs w:val="20"/>
          <w:lang w:eastAsia="en-US"/>
        </w:rPr>
        <w:t xml:space="preserve"> new</w:t>
      </w:r>
      <w:r w:rsidR="004B45C3" w:rsidRPr="00E5218F">
        <w:rPr>
          <w:rFonts w:ascii="Arial" w:hAnsi="Arial" w:cs="Arial"/>
          <w:szCs w:val="20"/>
          <w:lang w:eastAsia="en-US"/>
        </w:rPr>
        <w:t xml:space="preserve"> evidence </w:t>
      </w:r>
      <w:r w:rsidR="00D966D2" w:rsidRPr="00E5218F">
        <w:rPr>
          <w:rFonts w:ascii="Arial" w:hAnsi="Arial" w:cs="Arial"/>
          <w:szCs w:val="20"/>
          <w:lang w:eastAsia="en-US"/>
        </w:rPr>
        <w:t>that at the time of the shooting</w:t>
      </w:r>
      <w:r w:rsidR="004B45C3" w:rsidRPr="00E5218F">
        <w:rPr>
          <w:rFonts w:ascii="Arial" w:hAnsi="Arial" w:cs="Arial"/>
          <w:szCs w:val="20"/>
          <w:lang w:eastAsia="en-US"/>
        </w:rPr>
        <w:t xml:space="preserve"> the teenager </w:t>
      </w:r>
      <w:r w:rsidR="00D966D2" w:rsidRPr="00E5218F">
        <w:rPr>
          <w:rFonts w:ascii="Arial" w:hAnsi="Arial" w:cs="Arial"/>
          <w:szCs w:val="20"/>
          <w:lang w:eastAsia="en-US"/>
        </w:rPr>
        <w:t xml:space="preserve">was likely unable to distinguish right from wrong and </w:t>
      </w:r>
      <w:r w:rsidR="00A077B3" w:rsidRPr="00E5218F">
        <w:rPr>
          <w:rFonts w:ascii="Arial" w:hAnsi="Arial" w:cs="Arial"/>
          <w:szCs w:val="20"/>
          <w:lang w:eastAsia="en-US"/>
        </w:rPr>
        <w:t xml:space="preserve">both </w:t>
      </w:r>
      <w:r w:rsidR="00D966D2" w:rsidRPr="00E5218F">
        <w:rPr>
          <w:rFonts w:ascii="Arial" w:hAnsi="Arial" w:cs="Arial"/>
          <w:szCs w:val="20"/>
          <w:lang w:eastAsia="en-US"/>
        </w:rPr>
        <w:t>ex</w:t>
      </w:r>
      <w:r w:rsidR="004B45C3" w:rsidRPr="00E5218F">
        <w:rPr>
          <w:rFonts w:ascii="Arial" w:hAnsi="Arial" w:cs="Arial"/>
          <w:szCs w:val="20"/>
          <w:lang w:eastAsia="en-US"/>
        </w:rPr>
        <w:t xml:space="preserve">perts </w:t>
      </w:r>
      <w:r w:rsidR="00D966D2" w:rsidRPr="00E5218F">
        <w:rPr>
          <w:rFonts w:ascii="Arial" w:hAnsi="Arial" w:cs="Arial"/>
          <w:szCs w:val="20"/>
          <w:lang w:eastAsia="en-US"/>
        </w:rPr>
        <w:t xml:space="preserve">have </w:t>
      </w:r>
      <w:r w:rsidR="004B45C3" w:rsidRPr="00E5218F">
        <w:rPr>
          <w:rFonts w:ascii="Arial" w:hAnsi="Arial" w:cs="Arial"/>
          <w:szCs w:val="20"/>
          <w:lang w:eastAsia="en-US"/>
        </w:rPr>
        <w:t xml:space="preserve">voiced </w:t>
      </w:r>
      <w:r w:rsidR="00A077B3" w:rsidRPr="00E5218F">
        <w:rPr>
          <w:rFonts w:ascii="Arial" w:hAnsi="Arial" w:cs="Arial"/>
          <w:szCs w:val="20"/>
          <w:lang w:eastAsia="en-US"/>
        </w:rPr>
        <w:t xml:space="preserve">doubts that </w:t>
      </w:r>
      <w:r w:rsidR="00D966D2" w:rsidRPr="00E5218F">
        <w:rPr>
          <w:rFonts w:ascii="Arial" w:hAnsi="Arial" w:cs="Arial"/>
          <w:szCs w:val="20"/>
          <w:lang w:eastAsia="en-US"/>
        </w:rPr>
        <w:t>he</w:t>
      </w:r>
      <w:r w:rsidR="00A077B3" w:rsidRPr="00E5218F">
        <w:rPr>
          <w:rFonts w:ascii="Arial" w:hAnsi="Arial" w:cs="Arial"/>
          <w:szCs w:val="20"/>
          <w:lang w:eastAsia="en-US"/>
        </w:rPr>
        <w:t xml:space="preserve"> was competent when he pleaded guilty. </w:t>
      </w:r>
    </w:p>
    <w:p w14:paraId="6E0D1E97" w14:textId="41B0282F" w:rsidR="00D36289" w:rsidRPr="00E5218F" w:rsidRDefault="00494686" w:rsidP="00E5218F">
      <w:pPr>
        <w:spacing w:before="60" w:after="120" w:line="240" w:lineRule="auto"/>
        <w:jc w:val="both"/>
        <w:rPr>
          <w:rFonts w:ascii="Arial" w:hAnsi="Arial" w:cs="Arial"/>
          <w:szCs w:val="20"/>
          <w:lang w:eastAsia="en-US"/>
        </w:rPr>
      </w:pPr>
      <w:r w:rsidRPr="00E5218F">
        <w:rPr>
          <w:rFonts w:ascii="Arial" w:hAnsi="Arial" w:cs="Arial"/>
          <w:szCs w:val="20"/>
          <w:lang w:eastAsia="en-US"/>
        </w:rPr>
        <w:t>Amnesty International opposes the death penalty unconditionally. There have been 1,5</w:t>
      </w:r>
      <w:r w:rsidR="00FF5FE8" w:rsidRPr="00E5218F">
        <w:rPr>
          <w:rFonts w:ascii="Arial" w:hAnsi="Arial" w:cs="Arial"/>
          <w:szCs w:val="20"/>
          <w:lang w:eastAsia="en-US"/>
        </w:rPr>
        <w:t>6</w:t>
      </w:r>
      <w:r w:rsidR="006C76C3" w:rsidRPr="00E5218F">
        <w:rPr>
          <w:rFonts w:ascii="Arial" w:hAnsi="Arial" w:cs="Arial"/>
          <w:szCs w:val="20"/>
          <w:lang w:eastAsia="en-US"/>
        </w:rPr>
        <w:t>2</w:t>
      </w:r>
      <w:r w:rsidR="003B1884" w:rsidRPr="00E5218F">
        <w:rPr>
          <w:rFonts w:ascii="Arial" w:hAnsi="Arial" w:cs="Arial"/>
          <w:szCs w:val="20"/>
          <w:lang w:eastAsia="en-US"/>
        </w:rPr>
        <w:t xml:space="preserve"> executions in the USA</w:t>
      </w:r>
      <w:r w:rsidRPr="00E5218F">
        <w:rPr>
          <w:rFonts w:ascii="Arial" w:hAnsi="Arial" w:cs="Arial"/>
          <w:szCs w:val="20"/>
          <w:lang w:eastAsia="en-US"/>
        </w:rPr>
        <w:t xml:space="preserve"> since the US Supreme Court upheld new capital </w:t>
      </w:r>
      <w:r w:rsidR="00D90A2E" w:rsidRPr="00E5218F">
        <w:rPr>
          <w:rFonts w:ascii="Arial" w:hAnsi="Arial" w:cs="Arial"/>
          <w:szCs w:val="20"/>
          <w:lang w:eastAsia="en-US"/>
        </w:rPr>
        <w:t>law</w:t>
      </w:r>
      <w:r w:rsidRPr="00E5218F">
        <w:rPr>
          <w:rFonts w:ascii="Arial" w:hAnsi="Arial" w:cs="Arial"/>
          <w:szCs w:val="20"/>
          <w:lang w:eastAsia="en-US"/>
        </w:rPr>
        <w:t>s in 1976</w:t>
      </w:r>
      <w:r w:rsidR="006C76C3" w:rsidRPr="00E5218F">
        <w:rPr>
          <w:rFonts w:ascii="Arial" w:hAnsi="Arial" w:cs="Arial"/>
          <w:szCs w:val="20"/>
          <w:lang w:eastAsia="en-US"/>
        </w:rPr>
        <w:t>. There have been four</w:t>
      </w:r>
      <w:r w:rsidR="00C32034" w:rsidRPr="00E5218F">
        <w:rPr>
          <w:rFonts w:ascii="Arial" w:hAnsi="Arial" w:cs="Arial"/>
          <w:szCs w:val="20"/>
          <w:lang w:eastAsia="en-US"/>
        </w:rPr>
        <w:t xml:space="preserve"> execution</w:t>
      </w:r>
      <w:r w:rsidR="00C938C9" w:rsidRPr="00E5218F">
        <w:rPr>
          <w:rFonts w:ascii="Arial" w:hAnsi="Arial" w:cs="Arial"/>
          <w:szCs w:val="20"/>
          <w:lang w:eastAsia="en-US"/>
        </w:rPr>
        <w:t>s</w:t>
      </w:r>
      <w:r w:rsidR="00C32034" w:rsidRPr="00E5218F">
        <w:rPr>
          <w:rFonts w:ascii="Arial" w:hAnsi="Arial" w:cs="Arial"/>
          <w:szCs w:val="20"/>
          <w:lang w:eastAsia="en-US"/>
        </w:rPr>
        <w:t xml:space="preserve"> in 202</w:t>
      </w:r>
      <w:r w:rsidR="00920856" w:rsidRPr="00E5218F">
        <w:rPr>
          <w:rFonts w:ascii="Arial" w:hAnsi="Arial" w:cs="Arial"/>
          <w:szCs w:val="20"/>
          <w:lang w:eastAsia="en-US"/>
        </w:rPr>
        <w:t>3</w:t>
      </w:r>
      <w:r w:rsidR="007F3D75" w:rsidRPr="00E5218F">
        <w:rPr>
          <w:rFonts w:ascii="Arial" w:hAnsi="Arial" w:cs="Arial"/>
          <w:szCs w:val="20"/>
          <w:lang w:eastAsia="en-US"/>
        </w:rPr>
        <w:t>; this would be the first in Florida since 2019 and its 100</w:t>
      </w:r>
      <w:r w:rsidR="007F3D75" w:rsidRPr="00E5218F">
        <w:rPr>
          <w:rFonts w:ascii="Arial" w:hAnsi="Arial" w:cs="Arial"/>
          <w:szCs w:val="20"/>
          <w:vertAlign w:val="superscript"/>
          <w:lang w:eastAsia="en-US"/>
        </w:rPr>
        <w:t>th</w:t>
      </w:r>
      <w:r w:rsidR="007F3D75" w:rsidRPr="00E5218F">
        <w:rPr>
          <w:rFonts w:ascii="Arial" w:hAnsi="Arial" w:cs="Arial"/>
          <w:szCs w:val="20"/>
          <w:lang w:eastAsia="en-US"/>
        </w:rPr>
        <w:t xml:space="preserve"> since 1976.</w:t>
      </w:r>
      <w:r w:rsidR="009E7572" w:rsidRPr="00E5218F">
        <w:rPr>
          <w:rFonts w:ascii="Arial" w:hAnsi="Arial" w:cs="Arial"/>
          <w:szCs w:val="20"/>
          <w:lang w:eastAsia="en-US"/>
        </w:rPr>
        <w:t xml:space="preserve"> </w:t>
      </w:r>
      <w:r w:rsidR="00C938C9" w:rsidRPr="00E5218F">
        <w:rPr>
          <w:rFonts w:ascii="Arial" w:hAnsi="Arial" w:cs="Arial"/>
          <w:szCs w:val="20"/>
          <w:lang w:eastAsia="en-US"/>
        </w:rPr>
        <w:t xml:space="preserve">See </w:t>
      </w:r>
      <w:hyperlink r:id="rId10" w:history="1">
        <w:r w:rsidR="00C938C9" w:rsidRPr="00E5218F">
          <w:rPr>
            <w:rStyle w:val="Hyperlink"/>
            <w:rFonts w:ascii="Arial" w:hAnsi="Arial" w:cs="Arial"/>
            <w:szCs w:val="20"/>
            <w:lang w:eastAsia="en-US"/>
          </w:rPr>
          <w:t>Darkness visible in the Sunshine State</w:t>
        </w:r>
      </w:hyperlink>
      <w:r w:rsidR="00C938C9" w:rsidRPr="00E5218F">
        <w:rPr>
          <w:rFonts w:ascii="Arial" w:hAnsi="Arial" w:cs="Arial"/>
          <w:szCs w:val="20"/>
          <w:lang w:eastAsia="en-US"/>
        </w:rPr>
        <w:t>, 2018).</w:t>
      </w:r>
    </w:p>
    <w:p w14:paraId="78F17D93" w14:textId="07073F3E" w:rsidR="005D2C37" w:rsidRPr="00E5218F" w:rsidRDefault="005D2C37" w:rsidP="00E5218F">
      <w:pPr>
        <w:spacing w:before="240" w:after="0" w:line="240" w:lineRule="auto"/>
        <w:rPr>
          <w:rFonts w:ascii="Arial" w:hAnsi="Arial" w:cs="Arial"/>
          <w:b/>
          <w:szCs w:val="18"/>
        </w:rPr>
      </w:pPr>
      <w:r w:rsidRPr="00E5218F">
        <w:rPr>
          <w:rFonts w:ascii="Arial" w:hAnsi="Arial" w:cs="Arial"/>
          <w:b/>
          <w:szCs w:val="18"/>
        </w:rPr>
        <w:t>PREFERRED LANGUAGE TO ADDRESS TARGET:</w:t>
      </w:r>
      <w:r w:rsidR="00BE12C2" w:rsidRPr="00E5218F">
        <w:rPr>
          <w:rFonts w:ascii="Arial" w:hAnsi="Arial" w:cs="Arial"/>
          <w:szCs w:val="18"/>
        </w:rPr>
        <w:t xml:space="preserve"> English</w:t>
      </w:r>
      <w:r w:rsidR="004A20D8" w:rsidRPr="00E5218F">
        <w:rPr>
          <w:rFonts w:ascii="Arial" w:hAnsi="Arial" w:cs="Arial"/>
          <w:b/>
          <w:szCs w:val="18"/>
        </w:rPr>
        <w:t xml:space="preserve">. </w:t>
      </w:r>
      <w:r w:rsidR="008B7036" w:rsidRPr="00E5218F">
        <w:rPr>
          <w:rFonts w:ascii="Arial" w:hAnsi="Arial" w:cs="Arial"/>
          <w:b/>
          <w:szCs w:val="18"/>
        </w:rPr>
        <w:t xml:space="preserve"> </w:t>
      </w:r>
      <w:r w:rsidRPr="00E5218F">
        <w:rPr>
          <w:rFonts w:ascii="Arial" w:hAnsi="Arial" w:cs="Arial"/>
          <w:szCs w:val="18"/>
        </w:rPr>
        <w:t xml:space="preserve">You </w:t>
      </w:r>
      <w:r w:rsidR="004A20D8" w:rsidRPr="00E5218F">
        <w:rPr>
          <w:rFonts w:ascii="Arial" w:hAnsi="Arial" w:cs="Arial"/>
          <w:szCs w:val="18"/>
        </w:rPr>
        <w:t xml:space="preserve">may </w:t>
      </w:r>
      <w:r w:rsidRPr="00E5218F">
        <w:rPr>
          <w:rFonts w:ascii="Arial" w:hAnsi="Arial" w:cs="Arial"/>
          <w:szCs w:val="18"/>
        </w:rPr>
        <w:t>also write in your own language.</w:t>
      </w:r>
    </w:p>
    <w:p w14:paraId="20240A3F" w14:textId="3D33CB33" w:rsidR="00DB6975" w:rsidRPr="00E5218F" w:rsidRDefault="005D2C37" w:rsidP="00E5218F">
      <w:pPr>
        <w:spacing w:after="0" w:line="240" w:lineRule="auto"/>
        <w:rPr>
          <w:rFonts w:ascii="Arial" w:hAnsi="Arial" w:cs="Arial"/>
          <w:szCs w:val="18"/>
        </w:rPr>
      </w:pPr>
      <w:r w:rsidRPr="00E5218F">
        <w:rPr>
          <w:rFonts w:ascii="Arial" w:hAnsi="Arial" w:cs="Arial"/>
          <w:b/>
          <w:szCs w:val="18"/>
        </w:rPr>
        <w:t xml:space="preserve">PLEASE TAKE ACTION AS SOON AS POSSIBLE UNTIL: </w:t>
      </w:r>
      <w:r w:rsidR="006C76C3" w:rsidRPr="00E5218F">
        <w:rPr>
          <w:rFonts w:ascii="Arial" w:hAnsi="Arial" w:cs="Arial"/>
          <w:szCs w:val="18"/>
        </w:rPr>
        <w:t>23</w:t>
      </w:r>
      <w:r w:rsidR="00E02C68" w:rsidRPr="00E5218F">
        <w:rPr>
          <w:rFonts w:ascii="Arial" w:hAnsi="Arial" w:cs="Arial"/>
          <w:szCs w:val="18"/>
        </w:rPr>
        <w:t xml:space="preserve"> February 2</w:t>
      </w:r>
      <w:r w:rsidR="003B1884" w:rsidRPr="00E5218F">
        <w:rPr>
          <w:rFonts w:ascii="Arial" w:hAnsi="Arial" w:cs="Arial"/>
          <w:szCs w:val="18"/>
        </w:rPr>
        <w:t>0</w:t>
      </w:r>
      <w:r w:rsidR="00E02C68" w:rsidRPr="00E5218F">
        <w:rPr>
          <w:rFonts w:ascii="Arial" w:hAnsi="Arial" w:cs="Arial"/>
          <w:szCs w:val="18"/>
        </w:rPr>
        <w:t>23</w:t>
      </w:r>
      <w:r w:rsidRPr="00E5218F">
        <w:rPr>
          <w:rFonts w:ascii="Arial" w:hAnsi="Arial" w:cs="Arial"/>
          <w:szCs w:val="18"/>
        </w:rPr>
        <w:t xml:space="preserve"> </w:t>
      </w:r>
    </w:p>
    <w:p w14:paraId="371D5556" w14:textId="7C65D2A0" w:rsidR="004A20D8" w:rsidRPr="00E5218F" w:rsidRDefault="005D2C37" w:rsidP="00E5218F">
      <w:pPr>
        <w:spacing w:after="0" w:line="240" w:lineRule="auto"/>
        <w:rPr>
          <w:rFonts w:ascii="Arial" w:hAnsi="Arial" w:cs="Arial"/>
          <w:bCs/>
          <w:szCs w:val="18"/>
        </w:rPr>
      </w:pPr>
      <w:r w:rsidRPr="00E5218F">
        <w:rPr>
          <w:rFonts w:ascii="Arial" w:hAnsi="Arial" w:cs="Arial"/>
          <w:b/>
          <w:szCs w:val="18"/>
        </w:rPr>
        <w:t>NAM</w:t>
      </w:r>
      <w:r w:rsidR="008B7036" w:rsidRPr="00E5218F">
        <w:rPr>
          <w:rFonts w:ascii="Arial" w:hAnsi="Arial" w:cs="Arial"/>
          <w:b/>
          <w:szCs w:val="18"/>
        </w:rPr>
        <w:t>E</w:t>
      </w:r>
      <w:r w:rsidR="005B353B">
        <w:rPr>
          <w:rFonts w:ascii="Arial" w:hAnsi="Arial" w:cs="Arial"/>
          <w:b/>
          <w:szCs w:val="18"/>
        </w:rPr>
        <w:t xml:space="preserve"> AND PRONOUN</w:t>
      </w:r>
      <w:r w:rsidRPr="00E5218F">
        <w:rPr>
          <w:rFonts w:ascii="Arial" w:hAnsi="Arial" w:cs="Arial"/>
          <w:b/>
          <w:szCs w:val="18"/>
        </w:rPr>
        <w:t xml:space="preserve">: </w:t>
      </w:r>
      <w:r w:rsidR="006C76C3" w:rsidRPr="00E5218F">
        <w:rPr>
          <w:rFonts w:ascii="Arial" w:hAnsi="Arial" w:cs="Arial"/>
          <w:bCs/>
          <w:szCs w:val="18"/>
        </w:rPr>
        <w:t xml:space="preserve">Donald </w:t>
      </w:r>
      <w:r w:rsidR="00A077B3" w:rsidRPr="00E5218F">
        <w:rPr>
          <w:rFonts w:ascii="Arial" w:hAnsi="Arial" w:cs="Arial"/>
          <w:bCs/>
          <w:szCs w:val="18"/>
        </w:rPr>
        <w:t xml:space="preserve">David </w:t>
      </w:r>
      <w:proofErr w:type="spellStart"/>
      <w:r w:rsidR="006C76C3" w:rsidRPr="00E5218F">
        <w:rPr>
          <w:rFonts w:ascii="Arial" w:hAnsi="Arial" w:cs="Arial"/>
          <w:bCs/>
          <w:szCs w:val="18"/>
        </w:rPr>
        <w:t>Dillbeck</w:t>
      </w:r>
      <w:proofErr w:type="spellEnd"/>
      <w:r w:rsidR="005B353B">
        <w:rPr>
          <w:rFonts w:ascii="Arial" w:hAnsi="Arial" w:cs="Arial"/>
          <w:bCs/>
          <w:szCs w:val="18"/>
        </w:rPr>
        <w:t xml:space="preserve"> (He/Him)</w:t>
      </w:r>
    </w:p>
    <w:sectPr w:rsidR="004A20D8" w:rsidRPr="00E5218F" w:rsidSect="00E5218F">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2F79" w14:textId="77777777" w:rsidR="003043E4" w:rsidRDefault="003043E4">
      <w:r>
        <w:separator/>
      </w:r>
    </w:p>
  </w:endnote>
  <w:endnote w:type="continuationSeparator" w:id="0">
    <w:p w14:paraId="618BDD37" w14:textId="77777777" w:rsidR="003043E4" w:rsidRDefault="003043E4">
      <w:r>
        <w:continuationSeparator/>
      </w:r>
    </w:p>
  </w:endnote>
  <w:endnote w:type="continuationNotice" w:id="1">
    <w:p w14:paraId="51A60E07" w14:textId="77777777" w:rsidR="003043E4" w:rsidRDefault="00304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3A3D" w14:textId="77777777" w:rsidR="00E5218F" w:rsidRDefault="00E5218F" w:rsidP="00E5218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2B62BB9" w14:textId="77777777" w:rsidR="00E5218F" w:rsidRDefault="00E5218F" w:rsidP="00E5218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4C186202" w14:textId="77777777" w:rsidR="00E5218F" w:rsidRPr="00E5218F" w:rsidRDefault="00E5218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9C63" w14:textId="2F1D4AB9" w:rsidR="005E5DE9" w:rsidRDefault="005E5DE9">
    <w:pPr>
      <w:pStyle w:val="Footer"/>
    </w:pPr>
    <w:r>
      <w:rPr>
        <w:noProof/>
      </w:rPr>
      <w:drawing>
        <wp:anchor distT="0" distB="0" distL="114300" distR="114300" simplePos="0" relativeHeight="251659264" behindDoc="0" locked="0" layoutInCell="1" allowOverlap="1" wp14:anchorId="11C85CFF" wp14:editId="28C0BB99">
          <wp:simplePos x="0" y="0"/>
          <wp:positionH relativeFrom="margin">
            <wp:align>center</wp:align>
          </wp:positionH>
          <wp:positionV relativeFrom="paragraph">
            <wp:posOffset>-483235</wp:posOffset>
          </wp:positionV>
          <wp:extent cx="5740400" cy="880194"/>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A2B7" w14:textId="77777777" w:rsidR="003043E4" w:rsidRDefault="003043E4">
      <w:r>
        <w:separator/>
      </w:r>
    </w:p>
  </w:footnote>
  <w:footnote w:type="continuationSeparator" w:id="0">
    <w:p w14:paraId="03AA984A" w14:textId="77777777" w:rsidR="003043E4" w:rsidRDefault="003043E4">
      <w:r>
        <w:continuationSeparator/>
      </w:r>
    </w:p>
  </w:footnote>
  <w:footnote w:type="continuationNotice" w:id="1">
    <w:p w14:paraId="3491245B" w14:textId="77777777" w:rsidR="003043E4" w:rsidRDefault="003043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0FC8CDA" w:rsidR="00355617" w:rsidRDefault="00050FAB"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C01389">
      <w:rPr>
        <w:sz w:val="16"/>
        <w:szCs w:val="16"/>
      </w:rPr>
      <w:t>016</w:t>
    </w:r>
    <w:r w:rsidR="00EA6F59">
      <w:rPr>
        <w:sz w:val="16"/>
        <w:szCs w:val="16"/>
      </w:rPr>
      <w:t>/</w:t>
    </w:r>
    <w:r w:rsidR="00C01389">
      <w:rPr>
        <w:sz w:val="16"/>
        <w:szCs w:val="16"/>
      </w:rPr>
      <w:t>20</w:t>
    </w:r>
    <w:r w:rsidR="000350DB">
      <w:rPr>
        <w:sz w:val="16"/>
        <w:szCs w:val="16"/>
      </w:rPr>
      <w:t>2</w:t>
    </w:r>
    <w:r w:rsidR="0076652B">
      <w:rPr>
        <w:sz w:val="16"/>
        <w:szCs w:val="16"/>
      </w:rPr>
      <w:t>3</w:t>
    </w:r>
    <w:r w:rsidR="000350DB">
      <w:rPr>
        <w:sz w:val="16"/>
        <w:szCs w:val="16"/>
      </w:rPr>
      <w:t xml:space="preserve"> </w:t>
    </w:r>
    <w:r w:rsidR="007A3AEA">
      <w:rPr>
        <w:sz w:val="16"/>
        <w:szCs w:val="16"/>
      </w:rPr>
      <w:t>Index:</w:t>
    </w:r>
    <w:r w:rsidR="007A3AEA" w:rsidRPr="000E554F">
      <w:rPr>
        <w:sz w:val="16"/>
        <w:szCs w:val="16"/>
      </w:rPr>
      <w:t xml:space="preserve"> </w:t>
    </w:r>
    <w:r w:rsidR="00F16197" w:rsidRPr="000E554F">
      <w:rPr>
        <w:sz w:val="16"/>
        <w:szCs w:val="16"/>
      </w:rPr>
      <w:t>AMR 51/</w:t>
    </w:r>
    <w:r w:rsidRPr="000E554F">
      <w:rPr>
        <w:sz w:val="16"/>
        <w:szCs w:val="16"/>
      </w:rPr>
      <w:t>6429/2023</w:t>
    </w:r>
    <w:r w:rsidR="007A3AEA">
      <w:rPr>
        <w:sz w:val="16"/>
        <w:szCs w:val="16"/>
      </w:rPr>
      <w:tab/>
    </w:r>
    <w:r w:rsidR="0082127B">
      <w:rPr>
        <w:sz w:val="16"/>
        <w:szCs w:val="16"/>
      </w:rPr>
      <w:tab/>
    </w:r>
    <w:r w:rsidR="007A3AEA">
      <w:rPr>
        <w:sz w:val="16"/>
        <w:szCs w:val="16"/>
      </w:rPr>
      <w:t>Date</w:t>
    </w:r>
    <w:r w:rsidR="0076652B">
      <w:rPr>
        <w:sz w:val="16"/>
        <w:szCs w:val="16"/>
      </w:rPr>
      <w:t xml:space="preserve">: </w:t>
    </w:r>
    <w:r w:rsidR="00663996">
      <w:rPr>
        <w:sz w:val="16"/>
        <w:szCs w:val="16"/>
      </w:rPr>
      <w:t>7</w:t>
    </w:r>
    <w:r w:rsidR="00F6165C">
      <w:rPr>
        <w:sz w:val="16"/>
        <w:szCs w:val="16"/>
      </w:rPr>
      <w:t xml:space="preserve"> February</w:t>
    </w:r>
    <w:r w:rsidR="0041390D">
      <w:rPr>
        <w:sz w:val="16"/>
        <w:szCs w:val="16"/>
      </w:rPr>
      <w:t xml:space="preserve"> 202</w:t>
    </w:r>
    <w:r w:rsidR="0076652B">
      <w:rPr>
        <w:sz w:val="16"/>
        <w:szCs w:val="16"/>
      </w:rPr>
      <w:t>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5B33852D" w:rsidR="00E45B15" w:rsidRDefault="00E5218F" w:rsidP="00E5218F">
    <w:pPr>
      <w:tabs>
        <w:tab w:val="left" w:pos="6060"/>
        <w:tab w:val="right" w:pos="10203"/>
      </w:tabs>
      <w:spacing w:after="0"/>
      <w:rPr>
        <w:sz w:val="16"/>
        <w:szCs w:val="16"/>
      </w:rPr>
    </w:pPr>
    <w:r>
      <w:rPr>
        <w:sz w:val="16"/>
        <w:szCs w:val="16"/>
      </w:rPr>
      <w:t>First UA: 016/2023 Index:</w:t>
    </w:r>
    <w:r w:rsidRPr="000E554F">
      <w:rPr>
        <w:sz w:val="16"/>
        <w:szCs w:val="16"/>
      </w:rPr>
      <w:t xml:space="preserve"> AMR 51/6429/2023</w:t>
    </w:r>
    <w:r>
      <w:rPr>
        <w:sz w:val="16"/>
        <w:szCs w:val="16"/>
      </w:rPr>
      <w:tab/>
    </w:r>
    <w:r>
      <w:rPr>
        <w:sz w:val="16"/>
        <w:szCs w:val="16"/>
      </w:rPr>
      <w:tab/>
      <w:t>Date: 7 February 2023</w:t>
    </w:r>
  </w:p>
  <w:p w14:paraId="6288FD6A" w14:textId="77777777" w:rsidR="00E5218F" w:rsidRPr="00E5218F" w:rsidRDefault="00E5218F" w:rsidP="00E5218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170500">
    <w:abstractNumId w:val="0"/>
  </w:num>
  <w:num w:numId="2" w16cid:durableId="1949897348">
    <w:abstractNumId w:val="21"/>
  </w:num>
  <w:num w:numId="3" w16cid:durableId="92092647">
    <w:abstractNumId w:val="20"/>
  </w:num>
  <w:num w:numId="4" w16cid:durableId="775061422">
    <w:abstractNumId w:val="9"/>
  </w:num>
  <w:num w:numId="5" w16cid:durableId="921910895">
    <w:abstractNumId w:val="3"/>
  </w:num>
  <w:num w:numId="6" w16cid:durableId="763302983">
    <w:abstractNumId w:val="19"/>
  </w:num>
  <w:num w:numId="7" w16cid:durableId="932397341">
    <w:abstractNumId w:val="17"/>
  </w:num>
  <w:num w:numId="8" w16cid:durableId="1606376307">
    <w:abstractNumId w:val="8"/>
  </w:num>
  <w:num w:numId="9" w16cid:durableId="599605341">
    <w:abstractNumId w:val="7"/>
  </w:num>
  <w:num w:numId="10" w16cid:durableId="774254653">
    <w:abstractNumId w:val="12"/>
  </w:num>
  <w:num w:numId="11" w16cid:durableId="2077126659">
    <w:abstractNumId w:val="5"/>
  </w:num>
  <w:num w:numId="12" w16cid:durableId="2082826731">
    <w:abstractNumId w:val="14"/>
  </w:num>
  <w:num w:numId="13" w16cid:durableId="280839898">
    <w:abstractNumId w:val="15"/>
  </w:num>
  <w:num w:numId="14" w16cid:durableId="807169169">
    <w:abstractNumId w:val="1"/>
  </w:num>
  <w:num w:numId="15" w16cid:durableId="1265069635">
    <w:abstractNumId w:val="18"/>
  </w:num>
  <w:num w:numId="16" w16cid:durableId="397827497">
    <w:abstractNumId w:val="10"/>
  </w:num>
  <w:num w:numId="17" w16cid:durableId="1319460017">
    <w:abstractNumId w:val="11"/>
  </w:num>
  <w:num w:numId="18" w16cid:durableId="706418178">
    <w:abstractNumId w:val="4"/>
  </w:num>
  <w:num w:numId="19" w16cid:durableId="1664239803">
    <w:abstractNumId w:val="6"/>
  </w:num>
  <w:num w:numId="20" w16cid:durableId="889658380">
    <w:abstractNumId w:val="16"/>
  </w:num>
  <w:num w:numId="21" w16cid:durableId="737359670">
    <w:abstractNumId w:val="2"/>
  </w:num>
  <w:num w:numId="22" w16cid:durableId="1475029166">
    <w:abstractNumId w:val="22"/>
  </w:num>
  <w:num w:numId="23" w16cid:durableId="9264250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469"/>
    <w:rsid w:val="00000766"/>
    <w:rsid w:val="00001148"/>
    <w:rsid w:val="00001383"/>
    <w:rsid w:val="00001661"/>
    <w:rsid w:val="000035ED"/>
    <w:rsid w:val="00004386"/>
    <w:rsid w:val="00004D79"/>
    <w:rsid w:val="00004E84"/>
    <w:rsid w:val="000058B2"/>
    <w:rsid w:val="00005A7E"/>
    <w:rsid w:val="00006629"/>
    <w:rsid w:val="00010E21"/>
    <w:rsid w:val="0001247F"/>
    <w:rsid w:val="00012F9A"/>
    <w:rsid w:val="000130EA"/>
    <w:rsid w:val="00013B08"/>
    <w:rsid w:val="0001418C"/>
    <w:rsid w:val="00014C64"/>
    <w:rsid w:val="0001636F"/>
    <w:rsid w:val="0001670E"/>
    <w:rsid w:val="00016EBF"/>
    <w:rsid w:val="00017467"/>
    <w:rsid w:val="00020111"/>
    <w:rsid w:val="00021B67"/>
    <w:rsid w:val="00021E08"/>
    <w:rsid w:val="00021E73"/>
    <w:rsid w:val="00022DA0"/>
    <w:rsid w:val="00022F52"/>
    <w:rsid w:val="0002386F"/>
    <w:rsid w:val="00024266"/>
    <w:rsid w:val="00024C56"/>
    <w:rsid w:val="00024EDD"/>
    <w:rsid w:val="00026166"/>
    <w:rsid w:val="0002620D"/>
    <w:rsid w:val="000265B1"/>
    <w:rsid w:val="000277BF"/>
    <w:rsid w:val="00027AE7"/>
    <w:rsid w:val="00027B51"/>
    <w:rsid w:val="00030440"/>
    <w:rsid w:val="00030586"/>
    <w:rsid w:val="00030628"/>
    <w:rsid w:val="00030A71"/>
    <w:rsid w:val="0003130F"/>
    <w:rsid w:val="00032C00"/>
    <w:rsid w:val="00032F92"/>
    <w:rsid w:val="0003308C"/>
    <w:rsid w:val="0003318D"/>
    <w:rsid w:val="000336DC"/>
    <w:rsid w:val="00033FAB"/>
    <w:rsid w:val="0003435F"/>
    <w:rsid w:val="00034E31"/>
    <w:rsid w:val="000350DB"/>
    <w:rsid w:val="00035990"/>
    <w:rsid w:val="00037A3C"/>
    <w:rsid w:val="000403AF"/>
    <w:rsid w:val="000407E5"/>
    <w:rsid w:val="00040DEB"/>
    <w:rsid w:val="000412BD"/>
    <w:rsid w:val="00041AA3"/>
    <w:rsid w:val="00042445"/>
    <w:rsid w:val="00042669"/>
    <w:rsid w:val="000428AE"/>
    <w:rsid w:val="00043253"/>
    <w:rsid w:val="00044E02"/>
    <w:rsid w:val="00044F9B"/>
    <w:rsid w:val="0004539D"/>
    <w:rsid w:val="000455B7"/>
    <w:rsid w:val="00045C2F"/>
    <w:rsid w:val="00047123"/>
    <w:rsid w:val="00047273"/>
    <w:rsid w:val="000502B4"/>
    <w:rsid w:val="00050FAB"/>
    <w:rsid w:val="000517E3"/>
    <w:rsid w:val="0005196B"/>
    <w:rsid w:val="00052DDE"/>
    <w:rsid w:val="00052EA8"/>
    <w:rsid w:val="00053A43"/>
    <w:rsid w:val="00053C7D"/>
    <w:rsid w:val="00054976"/>
    <w:rsid w:val="00054B26"/>
    <w:rsid w:val="00055DED"/>
    <w:rsid w:val="0005623A"/>
    <w:rsid w:val="0005706B"/>
    <w:rsid w:val="00057576"/>
    <w:rsid w:val="0005789C"/>
    <w:rsid w:val="00057A7E"/>
    <w:rsid w:val="00057A94"/>
    <w:rsid w:val="00061408"/>
    <w:rsid w:val="00061600"/>
    <w:rsid w:val="00062E6A"/>
    <w:rsid w:val="000631B5"/>
    <w:rsid w:val="00063AB4"/>
    <w:rsid w:val="00066107"/>
    <w:rsid w:val="00066723"/>
    <w:rsid w:val="00066F1C"/>
    <w:rsid w:val="000671C0"/>
    <w:rsid w:val="000676A4"/>
    <w:rsid w:val="0006793E"/>
    <w:rsid w:val="00070008"/>
    <w:rsid w:val="000703F1"/>
    <w:rsid w:val="0007237B"/>
    <w:rsid w:val="00072441"/>
    <w:rsid w:val="000729A8"/>
    <w:rsid w:val="00072A1D"/>
    <w:rsid w:val="000742EE"/>
    <w:rsid w:val="00074546"/>
    <w:rsid w:val="00074FAE"/>
    <w:rsid w:val="00075730"/>
    <w:rsid w:val="00076037"/>
    <w:rsid w:val="00076FC3"/>
    <w:rsid w:val="00080B78"/>
    <w:rsid w:val="00080CFA"/>
    <w:rsid w:val="000816D7"/>
    <w:rsid w:val="00081DB9"/>
    <w:rsid w:val="00081F72"/>
    <w:rsid w:val="00082309"/>
    <w:rsid w:val="00082736"/>
    <w:rsid w:val="00082CD8"/>
    <w:rsid w:val="00083462"/>
    <w:rsid w:val="00083952"/>
    <w:rsid w:val="000841CA"/>
    <w:rsid w:val="00084DFD"/>
    <w:rsid w:val="00085821"/>
    <w:rsid w:val="000858B4"/>
    <w:rsid w:val="00085950"/>
    <w:rsid w:val="000865E1"/>
    <w:rsid w:val="00086A02"/>
    <w:rsid w:val="00087E2B"/>
    <w:rsid w:val="0009130D"/>
    <w:rsid w:val="00091E9A"/>
    <w:rsid w:val="00091FDC"/>
    <w:rsid w:val="00092427"/>
    <w:rsid w:val="00092695"/>
    <w:rsid w:val="00092DA9"/>
    <w:rsid w:val="00092DFA"/>
    <w:rsid w:val="000931A6"/>
    <w:rsid w:val="00093D84"/>
    <w:rsid w:val="000953EA"/>
    <w:rsid w:val="000957C5"/>
    <w:rsid w:val="00095A20"/>
    <w:rsid w:val="00095BD9"/>
    <w:rsid w:val="00095F46"/>
    <w:rsid w:val="00095FE1"/>
    <w:rsid w:val="000A1AD6"/>
    <w:rsid w:val="000A1F14"/>
    <w:rsid w:val="000A2488"/>
    <w:rsid w:val="000A2E5E"/>
    <w:rsid w:val="000A3035"/>
    <w:rsid w:val="000A3092"/>
    <w:rsid w:val="000A3D1C"/>
    <w:rsid w:val="000A3E62"/>
    <w:rsid w:val="000A4F3A"/>
    <w:rsid w:val="000A527C"/>
    <w:rsid w:val="000A5D5C"/>
    <w:rsid w:val="000A6D42"/>
    <w:rsid w:val="000A6FF4"/>
    <w:rsid w:val="000A7C5C"/>
    <w:rsid w:val="000B02B4"/>
    <w:rsid w:val="000B071C"/>
    <w:rsid w:val="000B0735"/>
    <w:rsid w:val="000B15D7"/>
    <w:rsid w:val="000B18D0"/>
    <w:rsid w:val="000B1D6C"/>
    <w:rsid w:val="000B1FAF"/>
    <w:rsid w:val="000B32DB"/>
    <w:rsid w:val="000B3878"/>
    <w:rsid w:val="000B3FB3"/>
    <w:rsid w:val="000B43D0"/>
    <w:rsid w:val="000B4A38"/>
    <w:rsid w:val="000B51A7"/>
    <w:rsid w:val="000B53B7"/>
    <w:rsid w:val="000B6CB1"/>
    <w:rsid w:val="000B7FDE"/>
    <w:rsid w:val="000C1D0A"/>
    <w:rsid w:val="000C2A0D"/>
    <w:rsid w:val="000C4743"/>
    <w:rsid w:val="000C48F9"/>
    <w:rsid w:val="000C4C94"/>
    <w:rsid w:val="000C6196"/>
    <w:rsid w:val="000C7900"/>
    <w:rsid w:val="000C7ABC"/>
    <w:rsid w:val="000C7C8A"/>
    <w:rsid w:val="000C7ED5"/>
    <w:rsid w:val="000D03BE"/>
    <w:rsid w:val="000D0648"/>
    <w:rsid w:val="000D07ED"/>
    <w:rsid w:val="000D0ABB"/>
    <w:rsid w:val="000D0B3B"/>
    <w:rsid w:val="000D11D9"/>
    <w:rsid w:val="000D13B8"/>
    <w:rsid w:val="000D1D1A"/>
    <w:rsid w:val="000D2DEB"/>
    <w:rsid w:val="000D353F"/>
    <w:rsid w:val="000D3A6E"/>
    <w:rsid w:val="000D49B1"/>
    <w:rsid w:val="000D4BF5"/>
    <w:rsid w:val="000D4D33"/>
    <w:rsid w:val="000D5839"/>
    <w:rsid w:val="000D70C1"/>
    <w:rsid w:val="000D77CF"/>
    <w:rsid w:val="000D7FD4"/>
    <w:rsid w:val="000E01F0"/>
    <w:rsid w:val="000E0D61"/>
    <w:rsid w:val="000E1111"/>
    <w:rsid w:val="000E12B5"/>
    <w:rsid w:val="000E1B1F"/>
    <w:rsid w:val="000E20E5"/>
    <w:rsid w:val="000E2566"/>
    <w:rsid w:val="000E3556"/>
    <w:rsid w:val="000E554F"/>
    <w:rsid w:val="000E57D4"/>
    <w:rsid w:val="000E6685"/>
    <w:rsid w:val="000E69D3"/>
    <w:rsid w:val="000E78CD"/>
    <w:rsid w:val="000F18C1"/>
    <w:rsid w:val="000F2359"/>
    <w:rsid w:val="000F239D"/>
    <w:rsid w:val="000F3012"/>
    <w:rsid w:val="000F3501"/>
    <w:rsid w:val="000F36F2"/>
    <w:rsid w:val="000F373A"/>
    <w:rsid w:val="000F4CD3"/>
    <w:rsid w:val="000F5546"/>
    <w:rsid w:val="000F5AD9"/>
    <w:rsid w:val="000F68FB"/>
    <w:rsid w:val="000F74C6"/>
    <w:rsid w:val="000F7947"/>
    <w:rsid w:val="000F7FAE"/>
    <w:rsid w:val="00100DD1"/>
    <w:rsid w:val="00100EF6"/>
    <w:rsid w:val="00100FE4"/>
    <w:rsid w:val="0010281C"/>
    <w:rsid w:val="00103310"/>
    <w:rsid w:val="001035DF"/>
    <w:rsid w:val="001038AD"/>
    <w:rsid w:val="0010425E"/>
    <w:rsid w:val="00104A73"/>
    <w:rsid w:val="0010535C"/>
    <w:rsid w:val="00106837"/>
    <w:rsid w:val="00106D61"/>
    <w:rsid w:val="001076B7"/>
    <w:rsid w:val="0010784A"/>
    <w:rsid w:val="001078B8"/>
    <w:rsid w:val="00107E02"/>
    <w:rsid w:val="001100F4"/>
    <w:rsid w:val="00110107"/>
    <w:rsid w:val="0011100D"/>
    <w:rsid w:val="0011256D"/>
    <w:rsid w:val="0011292F"/>
    <w:rsid w:val="00112E40"/>
    <w:rsid w:val="001134C2"/>
    <w:rsid w:val="00113682"/>
    <w:rsid w:val="00113CDD"/>
    <w:rsid w:val="001142E9"/>
    <w:rsid w:val="001144D7"/>
    <w:rsid w:val="00114556"/>
    <w:rsid w:val="00114A2E"/>
    <w:rsid w:val="001156B1"/>
    <w:rsid w:val="00115EC7"/>
    <w:rsid w:val="001168C1"/>
    <w:rsid w:val="00116C2D"/>
    <w:rsid w:val="001173FA"/>
    <w:rsid w:val="001204B4"/>
    <w:rsid w:val="001215D2"/>
    <w:rsid w:val="00122DA5"/>
    <w:rsid w:val="00123226"/>
    <w:rsid w:val="00123410"/>
    <w:rsid w:val="00123D3B"/>
    <w:rsid w:val="00123DF1"/>
    <w:rsid w:val="00124D62"/>
    <w:rsid w:val="0012508D"/>
    <w:rsid w:val="0012544D"/>
    <w:rsid w:val="00126759"/>
    <w:rsid w:val="00126E3C"/>
    <w:rsid w:val="001277F3"/>
    <w:rsid w:val="001300C3"/>
    <w:rsid w:val="00130779"/>
    <w:rsid w:val="00130B8A"/>
    <w:rsid w:val="00132E00"/>
    <w:rsid w:val="00132F3A"/>
    <w:rsid w:val="00133571"/>
    <w:rsid w:val="00134BA6"/>
    <w:rsid w:val="00134C0B"/>
    <w:rsid w:val="00135706"/>
    <w:rsid w:val="00136685"/>
    <w:rsid w:val="00137957"/>
    <w:rsid w:val="00140DC4"/>
    <w:rsid w:val="001421B0"/>
    <w:rsid w:val="0014224A"/>
    <w:rsid w:val="00142C29"/>
    <w:rsid w:val="00144A0B"/>
    <w:rsid w:val="00145605"/>
    <w:rsid w:val="0014617E"/>
    <w:rsid w:val="00147282"/>
    <w:rsid w:val="00150452"/>
    <w:rsid w:val="00150C89"/>
    <w:rsid w:val="001526C3"/>
    <w:rsid w:val="00153053"/>
    <w:rsid w:val="00153677"/>
    <w:rsid w:val="0015415F"/>
    <w:rsid w:val="001545F7"/>
    <w:rsid w:val="00154D7E"/>
    <w:rsid w:val="00155139"/>
    <w:rsid w:val="001551E6"/>
    <w:rsid w:val="00155A1A"/>
    <w:rsid w:val="00155A5E"/>
    <w:rsid w:val="00155B94"/>
    <w:rsid w:val="001561F4"/>
    <w:rsid w:val="001573EF"/>
    <w:rsid w:val="0016118D"/>
    <w:rsid w:val="00161B14"/>
    <w:rsid w:val="00161B7D"/>
    <w:rsid w:val="0016300A"/>
    <w:rsid w:val="0016322E"/>
    <w:rsid w:val="00163F65"/>
    <w:rsid w:val="00164132"/>
    <w:rsid w:val="001643D5"/>
    <w:rsid w:val="0016455B"/>
    <w:rsid w:val="001648DB"/>
    <w:rsid w:val="00164D9F"/>
    <w:rsid w:val="00165327"/>
    <w:rsid w:val="001653FD"/>
    <w:rsid w:val="00165CE6"/>
    <w:rsid w:val="0016725B"/>
    <w:rsid w:val="00170601"/>
    <w:rsid w:val="00170DF2"/>
    <w:rsid w:val="00170E37"/>
    <w:rsid w:val="00170EAD"/>
    <w:rsid w:val="0017107C"/>
    <w:rsid w:val="00171117"/>
    <w:rsid w:val="00171FDA"/>
    <w:rsid w:val="001720F4"/>
    <w:rsid w:val="00172FAA"/>
    <w:rsid w:val="00173415"/>
    <w:rsid w:val="00173AAC"/>
    <w:rsid w:val="00173E9C"/>
    <w:rsid w:val="00174398"/>
    <w:rsid w:val="0017446E"/>
    <w:rsid w:val="00174B06"/>
    <w:rsid w:val="00175A7E"/>
    <w:rsid w:val="00175F80"/>
    <w:rsid w:val="00176631"/>
    <w:rsid w:val="00176678"/>
    <w:rsid w:val="00176AFB"/>
    <w:rsid w:val="00176C40"/>
    <w:rsid w:val="001773B0"/>
    <w:rsid w:val="001773D1"/>
    <w:rsid w:val="00177502"/>
    <w:rsid w:val="00177779"/>
    <w:rsid w:val="001777C4"/>
    <w:rsid w:val="00177E4F"/>
    <w:rsid w:val="0018001F"/>
    <w:rsid w:val="0018084C"/>
    <w:rsid w:val="00180A3F"/>
    <w:rsid w:val="00181110"/>
    <w:rsid w:val="001814FF"/>
    <w:rsid w:val="001822F7"/>
    <w:rsid w:val="00182554"/>
    <w:rsid w:val="00183315"/>
    <w:rsid w:val="00183D68"/>
    <w:rsid w:val="0018414E"/>
    <w:rsid w:val="00184CB0"/>
    <w:rsid w:val="00185999"/>
    <w:rsid w:val="00186BBD"/>
    <w:rsid w:val="00186D49"/>
    <w:rsid w:val="0018700F"/>
    <w:rsid w:val="0018798B"/>
    <w:rsid w:val="00190014"/>
    <w:rsid w:val="00190D00"/>
    <w:rsid w:val="0019118D"/>
    <w:rsid w:val="00191238"/>
    <w:rsid w:val="00191C78"/>
    <w:rsid w:val="001929E7"/>
    <w:rsid w:val="00193ACF"/>
    <w:rsid w:val="00193C9F"/>
    <w:rsid w:val="00194B36"/>
    <w:rsid w:val="00194CD5"/>
    <w:rsid w:val="00195140"/>
    <w:rsid w:val="00195EC5"/>
    <w:rsid w:val="0019742B"/>
    <w:rsid w:val="0019765B"/>
    <w:rsid w:val="001978A6"/>
    <w:rsid w:val="00197E82"/>
    <w:rsid w:val="00197F29"/>
    <w:rsid w:val="001A0242"/>
    <w:rsid w:val="001A17AB"/>
    <w:rsid w:val="001A1D7A"/>
    <w:rsid w:val="001A33A4"/>
    <w:rsid w:val="001A36E4"/>
    <w:rsid w:val="001A4E38"/>
    <w:rsid w:val="001A574F"/>
    <w:rsid w:val="001A635D"/>
    <w:rsid w:val="001A63A6"/>
    <w:rsid w:val="001A6ABE"/>
    <w:rsid w:val="001A6AC9"/>
    <w:rsid w:val="001A6C30"/>
    <w:rsid w:val="001A6FB8"/>
    <w:rsid w:val="001A7A19"/>
    <w:rsid w:val="001A7A90"/>
    <w:rsid w:val="001B01C8"/>
    <w:rsid w:val="001B079C"/>
    <w:rsid w:val="001B0C14"/>
    <w:rsid w:val="001B0E55"/>
    <w:rsid w:val="001B134E"/>
    <w:rsid w:val="001B149D"/>
    <w:rsid w:val="001B3EB8"/>
    <w:rsid w:val="001B4B9A"/>
    <w:rsid w:val="001B5341"/>
    <w:rsid w:val="001B5B52"/>
    <w:rsid w:val="001B5E04"/>
    <w:rsid w:val="001B6C6D"/>
    <w:rsid w:val="001B7B89"/>
    <w:rsid w:val="001B7D25"/>
    <w:rsid w:val="001C0762"/>
    <w:rsid w:val="001C1040"/>
    <w:rsid w:val="001C1D39"/>
    <w:rsid w:val="001C215C"/>
    <w:rsid w:val="001C2BCE"/>
    <w:rsid w:val="001C31F3"/>
    <w:rsid w:val="001C3360"/>
    <w:rsid w:val="001C4E6D"/>
    <w:rsid w:val="001C56D3"/>
    <w:rsid w:val="001C746B"/>
    <w:rsid w:val="001C7986"/>
    <w:rsid w:val="001C7A64"/>
    <w:rsid w:val="001C7CCA"/>
    <w:rsid w:val="001D04AE"/>
    <w:rsid w:val="001D050A"/>
    <w:rsid w:val="001D0A07"/>
    <w:rsid w:val="001D116F"/>
    <w:rsid w:val="001D2131"/>
    <w:rsid w:val="001D28FB"/>
    <w:rsid w:val="001D2CD2"/>
    <w:rsid w:val="001D2DA9"/>
    <w:rsid w:val="001D31A9"/>
    <w:rsid w:val="001D44CA"/>
    <w:rsid w:val="001D45B3"/>
    <w:rsid w:val="001D4AE7"/>
    <w:rsid w:val="001D5160"/>
    <w:rsid w:val="001D52A5"/>
    <w:rsid w:val="001D572E"/>
    <w:rsid w:val="001D5FAF"/>
    <w:rsid w:val="001D60F9"/>
    <w:rsid w:val="001D6364"/>
    <w:rsid w:val="001E0892"/>
    <w:rsid w:val="001E139B"/>
    <w:rsid w:val="001E13DB"/>
    <w:rsid w:val="001E1435"/>
    <w:rsid w:val="001E14EA"/>
    <w:rsid w:val="001E2045"/>
    <w:rsid w:val="001E2C74"/>
    <w:rsid w:val="001E328E"/>
    <w:rsid w:val="001E32B1"/>
    <w:rsid w:val="001E3C2D"/>
    <w:rsid w:val="001E4A05"/>
    <w:rsid w:val="001E6558"/>
    <w:rsid w:val="001E6E39"/>
    <w:rsid w:val="001E7D61"/>
    <w:rsid w:val="001F0191"/>
    <w:rsid w:val="001F0775"/>
    <w:rsid w:val="001F24D1"/>
    <w:rsid w:val="001F3E98"/>
    <w:rsid w:val="001F4266"/>
    <w:rsid w:val="001F5010"/>
    <w:rsid w:val="001F6D17"/>
    <w:rsid w:val="001F7985"/>
    <w:rsid w:val="002005A9"/>
    <w:rsid w:val="00200BA8"/>
    <w:rsid w:val="00201189"/>
    <w:rsid w:val="00201710"/>
    <w:rsid w:val="002017B8"/>
    <w:rsid w:val="00202373"/>
    <w:rsid w:val="002036C0"/>
    <w:rsid w:val="00204184"/>
    <w:rsid w:val="00204B2A"/>
    <w:rsid w:val="00204F29"/>
    <w:rsid w:val="0020506F"/>
    <w:rsid w:val="0020651D"/>
    <w:rsid w:val="00206671"/>
    <w:rsid w:val="00206942"/>
    <w:rsid w:val="00206D92"/>
    <w:rsid w:val="00210224"/>
    <w:rsid w:val="0021024E"/>
    <w:rsid w:val="00210C3E"/>
    <w:rsid w:val="002111C5"/>
    <w:rsid w:val="00212B1C"/>
    <w:rsid w:val="0021383C"/>
    <w:rsid w:val="0021395D"/>
    <w:rsid w:val="00213A6D"/>
    <w:rsid w:val="00214833"/>
    <w:rsid w:val="002150DA"/>
    <w:rsid w:val="00215298"/>
    <w:rsid w:val="00215C3E"/>
    <w:rsid w:val="00215CA6"/>
    <w:rsid w:val="00215E33"/>
    <w:rsid w:val="00216EAF"/>
    <w:rsid w:val="00217487"/>
    <w:rsid w:val="002179E7"/>
    <w:rsid w:val="00217F48"/>
    <w:rsid w:val="002212E6"/>
    <w:rsid w:val="00221F29"/>
    <w:rsid w:val="0022480D"/>
    <w:rsid w:val="00225505"/>
    <w:rsid w:val="00225806"/>
    <w:rsid w:val="00225A11"/>
    <w:rsid w:val="00226668"/>
    <w:rsid w:val="00226ABD"/>
    <w:rsid w:val="00226E2B"/>
    <w:rsid w:val="002271F6"/>
    <w:rsid w:val="002317DC"/>
    <w:rsid w:val="00232911"/>
    <w:rsid w:val="0023298C"/>
    <w:rsid w:val="002341D8"/>
    <w:rsid w:val="002343BB"/>
    <w:rsid w:val="002355CF"/>
    <w:rsid w:val="0023656D"/>
    <w:rsid w:val="002365DD"/>
    <w:rsid w:val="00237021"/>
    <w:rsid w:val="002374D8"/>
    <w:rsid w:val="00240000"/>
    <w:rsid w:val="00240D72"/>
    <w:rsid w:val="00242A83"/>
    <w:rsid w:val="00242B6B"/>
    <w:rsid w:val="00243941"/>
    <w:rsid w:val="002444D0"/>
    <w:rsid w:val="002461F5"/>
    <w:rsid w:val="00246AAE"/>
    <w:rsid w:val="00246C66"/>
    <w:rsid w:val="00247769"/>
    <w:rsid w:val="00251DE2"/>
    <w:rsid w:val="00252B43"/>
    <w:rsid w:val="00252CB5"/>
    <w:rsid w:val="0025325A"/>
    <w:rsid w:val="002539A0"/>
    <w:rsid w:val="00253B4F"/>
    <w:rsid w:val="002543F9"/>
    <w:rsid w:val="002546F4"/>
    <w:rsid w:val="00254D31"/>
    <w:rsid w:val="002555B1"/>
    <w:rsid w:val="002558D7"/>
    <w:rsid w:val="002569C5"/>
    <w:rsid w:val="0025792F"/>
    <w:rsid w:val="00257DEB"/>
    <w:rsid w:val="00260397"/>
    <w:rsid w:val="00260988"/>
    <w:rsid w:val="0026178E"/>
    <w:rsid w:val="00261CC7"/>
    <w:rsid w:val="00262409"/>
    <w:rsid w:val="00262CE3"/>
    <w:rsid w:val="00264440"/>
    <w:rsid w:val="00264A4F"/>
    <w:rsid w:val="002651C7"/>
    <w:rsid w:val="0026525E"/>
    <w:rsid w:val="002661E4"/>
    <w:rsid w:val="002665C3"/>
    <w:rsid w:val="00266773"/>
    <w:rsid w:val="00266973"/>
    <w:rsid w:val="00266D0B"/>
    <w:rsid w:val="00266DE8"/>
    <w:rsid w:val="00267383"/>
    <w:rsid w:val="00270143"/>
    <w:rsid w:val="002703E7"/>
    <w:rsid w:val="002709C3"/>
    <w:rsid w:val="00271872"/>
    <w:rsid w:val="002731B5"/>
    <w:rsid w:val="00273716"/>
    <w:rsid w:val="002739C9"/>
    <w:rsid w:val="002739F8"/>
    <w:rsid w:val="00273E9A"/>
    <w:rsid w:val="00274567"/>
    <w:rsid w:val="00275262"/>
    <w:rsid w:val="002754C0"/>
    <w:rsid w:val="0028071E"/>
    <w:rsid w:val="00280732"/>
    <w:rsid w:val="00281609"/>
    <w:rsid w:val="002817CB"/>
    <w:rsid w:val="00281DCD"/>
    <w:rsid w:val="002841AF"/>
    <w:rsid w:val="00284C55"/>
    <w:rsid w:val="0028555E"/>
    <w:rsid w:val="00286536"/>
    <w:rsid w:val="0028679C"/>
    <w:rsid w:val="002901BA"/>
    <w:rsid w:val="00291E1C"/>
    <w:rsid w:val="00291EAB"/>
    <w:rsid w:val="002930E4"/>
    <w:rsid w:val="0029392A"/>
    <w:rsid w:val="0029395C"/>
    <w:rsid w:val="002941A8"/>
    <w:rsid w:val="002945F5"/>
    <w:rsid w:val="0029497D"/>
    <w:rsid w:val="0029651F"/>
    <w:rsid w:val="00296F5E"/>
    <w:rsid w:val="00297BFE"/>
    <w:rsid w:val="002A0105"/>
    <w:rsid w:val="002A03DC"/>
    <w:rsid w:val="002A0B42"/>
    <w:rsid w:val="002A19E0"/>
    <w:rsid w:val="002A1A9B"/>
    <w:rsid w:val="002A2979"/>
    <w:rsid w:val="002A2F36"/>
    <w:rsid w:val="002A3013"/>
    <w:rsid w:val="002A4621"/>
    <w:rsid w:val="002A4A04"/>
    <w:rsid w:val="002A4DE6"/>
    <w:rsid w:val="002A4FA9"/>
    <w:rsid w:val="002A6516"/>
    <w:rsid w:val="002A7A5D"/>
    <w:rsid w:val="002A7B6F"/>
    <w:rsid w:val="002A7C72"/>
    <w:rsid w:val="002B09AB"/>
    <w:rsid w:val="002B1015"/>
    <w:rsid w:val="002B1CD0"/>
    <w:rsid w:val="002B1FF0"/>
    <w:rsid w:val="002B281B"/>
    <w:rsid w:val="002B2E9B"/>
    <w:rsid w:val="002B4DE1"/>
    <w:rsid w:val="002B4FF7"/>
    <w:rsid w:val="002B5C46"/>
    <w:rsid w:val="002B6ADB"/>
    <w:rsid w:val="002B6AE7"/>
    <w:rsid w:val="002B6DB5"/>
    <w:rsid w:val="002B6F81"/>
    <w:rsid w:val="002C053D"/>
    <w:rsid w:val="002C06A6"/>
    <w:rsid w:val="002C0B0D"/>
    <w:rsid w:val="002C1638"/>
    <w:rsid w:val="002C2730"/>
    <w:rsid w:val="002C2E87"/>
    <w:rsid w:val="002C3632"/>
    <w:rsid w:val="002C3E6A"/>
    <w:rsid w:val="002C4428"/>
    <w:rsid w:val="002C5E9D"/>
    <w:rsid w:val="002C5FE4"/>
    <w:rsid w:val="002C61F3"/>
    <w:rsid w:val="002C6460"/>
    <w:rsid w:val="002C7F1F"/>
    <w:rsid w:val="002D06F6"/>
    <w:rsid w:val="002D0E40"/>
    <w:rsid w:val="002D1635"/>
    <w:rsid w:val="002D18CC"/>
    <w:rsid w:val="002D2B71"/>
    <w:rsid w:val="002D3F17"/>
    <w:rsid w:val="002D45C4"/>
    <w:rsid w:val="002D48CD"/>
    <w:rsid w:val="002D4FD5"/>
    <w:rsid w:val="002D5429"/>
    <w:rsid w:val="002D5454"/>
    <w:rsid w:val="002D58D3"/>
    <w:rsid w:val="002D5A23"/>
    <w:rsid w:val="002D617C"/>
    <w:rsid w:val="002D7295"/>
    <w:rsid w:val="002D72CB"/>
    <w:rsid w:val="002D7ACE"/>
    <w:rsid w:val="002D7E45"/>
    <w:rsid w:val="002E0646"/>
    <w:rsid w:val="002E1160"/>
    <w:rsid w:val="002E1311"/>
    <w:rsid w:val="002E1C37"/>
    <w:rsid w:val="002E29EA"/>
    <w:rsid w:val="002E2EF4"/>
    <w:rsid w:val="002E3658"/>
    <w:rsid w:val="002E3795"/>
    <w:rsid w:val="002E3AD4"/>
    <w:rsid w:val="002E3AD9"/>
    <w:rsid w:val="002E3C47"/>
    <w:rsid w:val="002E49A1"/>
    <w:rsid w:val="002E51EE"/>
    <w:rsid w:val="002E6763"/>
    <w:rsid w:val="002E68EB"/>
    <w:rsid w:val="002E6911"/>
    <w:rsid w:val="002F0397"/>
    <w:rsid w:val="002F0495"/>
    <w:rsid w:val="002F1FE4"/>
    <w:rsid w:val="002F3C80"/>
    <w:rsid w:val="002F435C"/>
    <w:rsid w:val="002F485E"/>
    <w:rsid w:val="002F4CE8"/>
    <w:rsid w:val="002F4DB3"/>
    <w:rsid w:val="002F52A1"/>
    <w:rsid w:val="002F6982"/>
    <w:rsid w:val="002F6CD2"/>
    <w:rsid w:val="002F7255"/>
    <w:rsid w:val="00302123"/>
    <w:rsid w:val="00302F34"/>
    <w:rsid w:val="00303067"/>
    <w:rsid w:val="003043E4"/>
    <w:rsid w:val="00304DCC"/>
    <w:rsid w:val="0030510B"/>
    <w:rsid w:val="00305EB9"/>
    <w:rsid w:val="0030626A"/>
    <w:rsid w:val="00306D72"/>
    <w:rsid w:val="00306EB4"/>
    <w:rsid w:val="00307356"/>
    <w:rsid w:val="00307C0F"/>
    <w:rsid w:val="0031187D"/>
    <w:rsid w:val="00311B78"/>
    <w:rsid w:val="0031230A"/>
    <w:rsid w:val="00312724"/>
    <w:rsid w:val="003131D9"/>
    <w:rsid w:val="00313E8B"/>
    <w:rsid w:val="003140CA"/>
    <w:rsid w:val="00314D34"/>
    <w:rsid w:val="00314ECF"/>
    <w:rsid w:val="00315352"/>
    <w:rsid w:val="00315A38"/>
    <w:rsid w:val="003164A3"/>
    <w:rsid w:val="003171C8"/>
    <w:rsid w:val="00317C36"/>
    <w:rsid w:val="003200CD"/>
    <w:rsid w:val="00320461"/>
    <w:rsid w:val="00320C09"/>
    <w:rsid w:val="003214EA"/>
    <w:rsid w:val="00322928"/>
    <w:rsid w:val="00323133"/>
    <w:rsid w:val="00324852"/>
    <w:rsid w:val="0032536D"/>
    <w:rsid w:val="00325AFC"/>
    <w:rsid w:val="00326178"/>
    <w:rsid w:val="0032696A"/>
    <w:rsid w:val="0033022D"/>
    <w:rsid w:val="00330407"/>
    <w:rsid w:val="003307CD"/>
    <w:rsid w:val="00331F2C"/>
    <w:rsid w:val="00331F81"/>
    <w:rsid w:val="00332155"/>
    <w:rsid w:val="00332B61"/>
    <w:rsid w:val="003337C9"/>
    <w:rsid w:val="00333806"/>
    <w:rsid w:val="0033394C"/>
    <w:rsid w:val="003348AF"/>
    <w:rsid w:val="0033624A"/>
    <w:rsid w:val="0033641A"/>
    <w:rsid w:val="00336492"/>
    <w:rsid w:val="00336679"/>
    <w:rsid w:val="003366D2"/>
    <w:rsid w:val="003373A5"/>
    <w:rsid w:val="0033763F"/>
    <w:rsid w:val="00337826"/>
    <w:rsid w:val="003379D5"/>
    <w:rsid w:val="00340503"/>
    <w:rsid w:val="00340B1E"/>
    <w:rsid w:val="0034128A"/>
    <w:rsid w:val="003414F3"/>
    <w:rsid w:val="0034238F"/>
    <w:rsid w:val="0034265B"/>
    <w:rsid w:val="0034279D"/>
    <w:rsid w:val="0034324D"/>
    <w:rsid w:val="0034464C"/>
    <w:rsid w:val="00344BF1"/>
    <w:rsid w:val="00345F98"/>
    <w:rsid w:val="0034637C"/>
    <w:rsid w:val="00346D09"/>
    <w:rsid w:val="003479EF"/>
    <w:rsid w:val="0035082B"/>
    <w:rsid w:val="00350911"/>
    <w:rsid w:val="00350C52"/>
    <w:rsid w:val="0035142C"/>
    <w:rsid w:val="0035329F"/>
    <w:rsid w:val="00353354"/>
    <w:rsid w:val="003539B5"/>
    <w:rsid w:val="0035421F"/>
    <w:rsid w:val="0035438E"/>
    <w:rsid w:val="00354470"/>
    <w:rsid w:val="00355342"/>
    <w:rsid w:val="00355367"/>
    <w:rsid w:val="003554A4"/>
    <w:rsid w:val="00355617"/>
    <w:rsid w:val="00360E15"/>
    <w:rsid w:val="00361148"/>
    <w:rsid w:val="00361315"/>
    <w:rsid w:val="00362DB7"/>
    <w:rsid w:val="00362E07"/>
    <w:rsid w:val="00362E5A"/>
    <w:rsid w:val="00364425"/>
    <w:rsid w:val="00365246"/>
    <w:rsid w:val="00365AF9"/>
    <w:rsid w:val="00365EBC"/>
    <w:rsid w:val="00366686"/>
    <w:rsid w:val="00366961"/>
    <w:rsid w:val="00366C2E"/>
    <w:rsid w:val="00366C89"/>
    <w:rsid w:val="003711BE"/>
    <w:rsid w:val="0037189A"/>
    <w:rsid w:val="00371D50"/>
    <w:rsid w:val="003725CA"/>
    <w:rsid w:val="00372604"/>
    <w:rsid w:val="00372AF8"/>
    <w:rsid w:val="00373F01"/>
    <w:rsid w:val="00374AB8"/>
    <w:rsid w:val="00374B14"/>
    <w:rsid w:val="00374DF7"/>
    <w:rsid w:val="0037509C"/>
    <w:rsid w:val="00375E31"/>
    <w:rsid w:val="00375FD1"/>
    <w:rsid w:val="00376161"/>
    <w:rsid w:val="003762C2"/>
    <w:rsid w:val="00376B8B"/>
    <w:rsid w:val="00376EF4"/>
    <w:rsid w:val="0038086A"/>
    <w:rsid w:val="00380AA0"/>
    <w:rsid w:val="00380C20"/>
    <w:rsid w:val="00380DAC"/>
    <w:rsid w:val="003814F3"/>
    <w:rsid w:val="00381B94"/>
    <w:rsid w:val="00381CE9"/>
    <w:rsid w:val="00383278"/>
    <w:rsid w:val="0038364A"/>
    <w:rsid w:val="00384372"/>
    <w:rsid w:val="003845F3"/>
    <w:rsid w:val="0038460F"/>
    <w:rsid w:val="003857F8"/>
    <w:rsid w:val="00386236"/>
    <w:rsid w:val="003865F4"/>
    <w:rsid w:val="00386ABC"/>
    <w:rsid w:val="003874E7"/>
    <w:rsid w:val="003904F0"/>
    <w:rsid w:val="003926AB"/>
    <w:rsid w:val="00393969"/>
    <w:rsid w:val="00393F8B"/>
    <w:rsid w:val="00394B6A"/>
    <w:rsid w:val="003952E1"/>
    <w:rsid w:val="00395877"/>
    <w:rsid w:val="003963E0"/>
    <w:rsid w:val="003970C9"/>
    <w:rsid w:val="00397307"/>
    <w:rsid w:val="003975C9"/>
    <w:rsid w:val="003A02D2"/>
    <w:rsid w:val="003A0334"/>
    <w:rsid w:val="003A134C"/>
    <w:rsid w:val="003A15F3"/>
    <w:rsid w:val="003A1D2E"/>
    <w:rsid w:val="003A2FEB"/>
    <w:rsid w:val="003A3057"/>
    <w:rsid w:val="003A3653"/>
    <w:rsid w:val="003A49EB"/>
    <w:rsid w:val="003A50FA"/>
    <w:rsid w:val="003A5F11"/>
    <w:rsid w:val="003A6212"/>
    <w:rsid w:val="003A6849"/>
    <w:rsid w:val="003A7F45"/>
    <w:rsid w:val="003B02AA"/>
    <w:rsid w:val="003B0C94"/>
    <w:rsid w:val="003B0EFB"/>
    <w:rsid w:val="003B130B"/>
    <w:rsid w:val="003B1884"/>
    <w:rsid w:val="003B2190"/>
    <w:rsid w:val="003B23D3"/>
    <w:rsid w:val="003B294A"/>
    <w:rsid w:val="003B2CBE"/>
    <w:rsid w:val="003B543D"/>
    <w:rsid w:val="003B5519"/>
    <w:rsid w:val="003B754C"/>
    <w:rsid w:val="003B7635"/>
    <w:rsid w:val="003C1AF0"/>
    <w:rsid w:val="003C2DE9"/>
    <w:rsid w:val="003C3210"/>
    <w:rsid w:val="003C3661"/>
    <w:rsid w:val="003C3685"/>
    <w:rsid w:val="003C37E6"/>
    <w:rsid w:val="003C39CD"/>
    <w:rsid w:val="003C3C13"/>
    <w:rsid w:val="003C41B0"/>
    <w:rsid w:val="003C4524"/>
    <w:rsid w:val="003C4C41"/>
    <w:rsid w:val="003C4C6E"/>
    <w:rsid w:val="003C5DC0"/>
    <w:rsid w:val="003C5EEA"/>
    <w:rsid w:val="003C6226"/>
    <w:rsid w:val="003C686E"/>
    <w:rsid w:val="003C74F8"/>
    <w:rsid w:val="003C7CB6"/>
    <w:rsid w:val="003D0CD3"/>
    <w:rsid w:val="003D1249"/>
    <w:rsid w:val="003D147F"/>
    <w:rsid w:val="003D250C"/>
    <w:rsid w:val="003D2D35"/>
    <w:rsid w:val="003D3CA6"/>
    <w:rsid w:val="003D4826"/>
    <w:rsid w:val="003D54AA"/>
    <w:rsid w:val="003D5657"/>
    <w:rsid w:val="003D5E45"/>
    <w:rsid w:val="003D6B4A"/>
    <w:rsid w:val="003E07E3"/>
    <w:rsid w:val="003E100B"/>
    <w:rsid w:val="003E1333"/>
    <w:rsid w:val="003E2DF7"/>
    <w:rsid w:val="003E3A38"/>
    <w:rsid w:val="003E411C"/>
    <w:rsid w:val="003E4349"/>
    <w:rsid w:val="003E5067"/>
    <w:rsid w:val="003E553C"/>
    <w:rsid w:val="003E6457"/>
    <w:rsid w:val="003E6DC5"/>
    <w:rsid w:val="003E7076"/>
    <w:rsid w:val="003E72CE"/>
    <w:rsid w:val="003E7522"/>
    <w:rsid w:val="003E7772"/>
    <w:rsid w:val="003F187D"/>
    <w:rsid w:val="003F1BEE"/>
    <w:rsid w:val="003F2539"/>
    <w:rsid w:val="003F2D0B"/>
    <w:rsid w:val="003F30BD"/>
    <w:rsid w:val="003F3B15"/>
    <w:rsid w:val="003F3D5D"/>
    <w:rsid w:val="003F3D85"/>
    <w:rsid w:val="003F50C0"/>
    <w:rsid w:val="003F560A"/>
    <w:rsid w:val="003F5968"/>
    <w:rsid w:val="003F5A70"/>
    <w:rsid w:val="003F6652"/>
    <w:rsid w:val="003F69D9"/>
    <w:rsid w:val="003F6D09"/>
    <w:rsid w:val="003F6E98"/>
    <w:rsid w:val="00400E0C"/>
    <w:rsid w:val="004025C5"/>
    <w:rsid w:val="004030DE"/>
    <w:rsid w:val="00403485"/>
    <w:rsid w:val="00403C98"/>
    <w:rsid w:val="00403CC4"/>
    <w:rsid w:val="0040414D"/>
    <w:rsid w:val="00404661"/>
    <w:rsid w:val="004046B7"/>
    <w:rsid w:val="00404C20"/>
    <w:rsid w:val="00405C37"/>
    <w:rsid w:val="00405C6A"/>
    <w:rsid w:val="0041062B"/>
    <w:rsid w:val="0041167F"/>
    <w:rsid w:val="00411CB9"/>
    <w:rsid w:val="00412816"/>
    <w:rsid w:val="0041390D"/>
    <w:rsid w:val="00413999"/>
    <w:rsid w:val="00413EE8"/>
    <w:rsid w:val="00414130"/>
    <w:rsid w:val="004144DB"/>
    <w:rsid w:val="0041473C"/>
    <w:rsid w:val="00414A6A"/>
    <w:rsid w:val="004153BB"/>
    <w:rsid w:val="00415B45"/>
    <w:rsid w:val="004163DA"/>
    <w:rsid w:val="004168D7"/>
    <w:rsid w:val="0041715C"/>
    <w:rsid w:val="0041727F"/>
    <w:rsid w:val="00417C1E"/>
    <w:rsid w:val="00417D7E"/>
    <w:rsid w:val="0042042C"/>
    <w:rsid w:val="0042210F"/>
    <w:rsid w:val="004236AE"/>
    <w:rsid w:val="004238DE"/>
    <w:rsid w:val="004238F0"/>
    <w:rsid w:val="00423D1A"/>
    <w:rsid w:val="00423EF0"/>
    <w:rsid w:val="004243CC"/>
    <w:rsid w:val="004249B7"/>
    <w:rsid w:val="00424EAB"/>
    <w:rsid w:val="004254E9"/>
    <w:rsid w:val="00425E05"/>
    <w:rsid w:val="0042675A"/>
    <w:rsid w:val="00427751"/>
    <w:rsid w:val="00427824"/>
    <w:rsid w:val="004307E5"/>
    <w:rsid w:val="00430877"/>
    <w:rsid w:val="00430CD0"/>
    <w:rsid w:val="004319DF"/>
    <w:rsid w:val="004321D6"/>
    <w:rsid w:val="00432F8B"/>
    <w:rsid w:val="004334BF"/>
    <w:rsid w:val="004334FA"/>
    <w:rsid w:val="004335E9"/>
    <w:rsid w:val="0043461D"/>
    <w:rsid w:val="00435458"/>
    <w:rsid w:val="004354AF"/>
    <w:rsid w:val="004358A5"/>
    <w:rsid w:val="00435FD5"/>
    <w:rsid w:val="00436CD2"/>
    <w:rsid w:val="004376E6"/>
    <w:rsid w:val="004408A1"/>
    <w:rsid w:val="004412EB"/>
    <w:rsid w:val="00442246"/>
    <w:rsid w:val="00442708"/>
    <w:rsid w:val="00442B04"/>
    <w:rsid w:val="00442E5B"/>
    <w:rsid w:val="0044379B"/>
    <w:rsid w:val="00443CF2"/>
    <w:rsid w:val="0044433C"/>
    <w:rsid w:val="00445D50"/>
    <w:rsid w:val="00446642"/>
    <w:rsid w:val="004467B7"/>
    <w:rsid w:val="0044730C"/>
    <w:rsid w:val="004477F7"/>
    <w:rsid w:val="00450577"/>
    <w:rsid w:val="00450597"/>
    <w:rsid w:val="004507DB"/>
    <w:rsid w:val="004509A6"/>
    <w:rsid w:val="0045114E"/>
    <w:rsid w:val="004517F5"/>
    <w:rsid w:val="004529F2"/>
    <w:rsid w:val="00453538"/>
    <w:rsid w:val="004535F3"/>
    <w:rsid w:val="00453A37"/>
    <w:rsid w:val="004555D2"/>
    <w:rsid w:val="00455C02"/>
    <w:rsid w:val="00456C92"/>
    <w:rsid w:val="00456D93"/>
    <w:rsid w:val="004574F6"/>
    <w:rsid w:val="004602AF"/>
    <w:rsid w:val="004603A2"/>
    <w:rsid w:val="004603A5"/>
    <w:rsid w:val="00460521"/>
    <w:rsid w:val="0046100B"/>
    <w:rsid w:val="004620FB"/>
    <w:rsid w:val="00464354"/>
    <w:rsid w:val="00465D3A"/>
    <w:rsid w:val="004663D4"/>
    <w:rsid w:val="004663E9"/>
    <w:rsid w:val="0046721B"/>
    <w:rsid w:val="00467E56"/>
    <w:rsid w:val="0047017E"/>
    <w:rsid w:val="00470A36"/>
    <w:rsid w:val="00472F82"/>
    <w:rsid w:val="00473DA5"/>
    <w:rsid w:val="00474692"/>
    <w:rsid w:val="00474EFE"/>
    <w:rsid w:val="004754FA"/>
    <w:rsid w:val="00475954"/>
    <w:rsid w:val="00475C6A"/>
    <w:rsid w:val="00477D11"/>
    <w:rsid w:val="00477E30"/>
    <w:rsid w:val="00477E60"/>
    <w:rsid w:val="00480337"/>
    <w:rsid w:val="00481E53"/>
    <w:rsid w:val="00482093"/>
    <w:rsid w:val="0048290A"/>
    <w:rsid w:val="00483753"/>
    <w:rsid w:val="004842DF"/>
    <w:rsid w:val="004843C7"/>
    <w:rsid w:val="00485FEC"/>
    <w:rsid w:val="00486088"/>
    <w:rsid w:val="0048676F"/>
    <w:rsid w:val="0048791F"/>
    <w:rsid w:val="00487BB0"/>
    <w:rsid w:val="0049062C"/>
    <w:rsid w:val="0049118B"/>
    <w:rsid w:val="00492FA8"/>
    <w:rsid w:val="00493A70"/>
    <w:rsid w:val="00493E20"/>
    <w:rsid w:val="004940F6"/>
    <w:rsid w:val="00494686"/>
    <w:rsid w:val="004963EA"/>
    <w:rsid w:val="00496740"/>
    <w:rsid w:val="00497106"/>
    <w:rsid w:val="00497A6A"/>
    <w:rsid w:val="004A022C"/>
    <w:rsid w:val="004A0EBD"/>
    <w:rsid w:val="004A1BDD"/>
    <w:rsid w:val="004A20D8"/>
    <w:rsid w:val="004A2439"/>
    <w:rsid w:val="004A29D9"/>
    <w:rsid w:val="004A3284"/>
    <w:rsid w:val="004A3A17"/>
    <w:rsid w:val="004A3B9B"/>
    <w:rsid w:val="004A3FA8"/>
    <w:rsid w:val="004A5F85"/>
    <w:rsid w:val="004A602B"/>
    <w:rsid w:val="004A6C75"/>
    <w:rsid w:val="004A6CA7"/>
    <w:rsid w:val="004A6E95"/>
    <w:rsid w:val="004A7810"/>
    <w:rsid w:val="004A7C69"/>
    <w:rsid w:val="004B010D"/>
    <w:rsid w:val="004B1E15"/>
    <w:rsid w:val="004B1FB9"/>
    <w:rsid w:val="004B2367"/>
    <w:rsid w:val="004B306B"/>
    <w:rsid w:val="004B37CF"/>
    <w:rsid w:val="004B381D"/>
    <w:rsid w:val="004B43B1"/>
    <w:rsid w:val="004B45C3"/>
    <w:rsid w:val="004B4988"/>
    <w:rsid w:val="004B4D24"/>
    <w:rsid w:val="004B5DFF"/>
    <w:rsid w:val="004B5F30"/>
    <w:rsid w:val="004B5FC5"/>
    <w:rsid w:val="004B6CC2"/>
    <w:rsid w:val="004B75CD"/>
    <w:rsid w:val="004B7C3C"/>
    <w:rsid w:val="004C024F"/>
    <w:rsid w:val="004C187D"/>
    <w:rsid w:val="004C265C"/>
    <w:rsid w:val="004C26AF"/>
    <w:rsid w:val="004C302B"/>
    <w:rsid w:val="004C30DF"/>
    <w:rsid w:val="004C3EE1"/>
    <w:rsid w:val="004C40BC"/>
    <w:rsid w:val="004C469E"/>
    <w:rsid w:val="004C48AD"/>
    <w:rsid w:val="004C5755"/>
    <w:rsid w:val="004C58C9"/>
    <w:rsid w:val="004C61D9"/>
    <w:rsid w:val="004C7040"/>
    <w:rsid w:val="004C71F5"/>
    <w:rsid w:val="004D0D86"/>
    <w:rsid w:val="004D13C7"/>
    <w:rsid w:val="004D200B"/>
    <w:rsid w:val="004D2937"/>
    <w:rsid w:val="004D2F85"/>
    <w:rsid w:val="004D3909"/>
    <w:rsid w:val="004D3A37"/>
    <w:rsid w:val="004D41DC"/>
    <w:rsid w:val="004D4AEE"/>
    <w:rsid w:val="004D6EFB"/>
    <w:rsid w:val="004D726B"/>
    <w:rsid w:val="004E00CF"/>
    <w:rsid w:val="004E0D1C"/>
    <w:rsid w:val="004E1411"/>
    <w:rsid w:val="004E180D"/>
    <w:rsid w:val="004E1A19"/>
    <w:rsid w:val="004E4416"/>
    <w:rsid w:val="004E4A09"/>
    <w:rsid w:val="004E4E49"/>
    <w:rsid w:val="004E4FAA"/>
    <w:rsid w:val="004E58C5"/>
    <w:rsid w:val="004E595A"/>
    <w:rsid w:val="004E5BA7"/>
    <w:rsid w:val="004E7488"/>
    <w:rsid w:val="004E77D4"/>
    <w:rsid w:val="004F0C86"/>
    <w:rsid w:val="004F1416"/>
    <w:rsid w:val="004F1E36"/>
    <w:rsid w:val="004F228B"/>
    <w:rsid w:val="004F3647"/>
    <w:rsid w:val="004F36D9"/>
    <w:rsid w:val="004F37E5"/>
    <w:rsid w:val="004F4833"/>
    <w:rsid w:val="004F6D78"/>
    <w:rsid w:val="004F6EB2"/>
    <w:rsid w:val="004F6F16"/>
    <w:rsid w:val="004F70AB"/>
    <w:rsid w:val="004F70DF"/>
    <w:rsid w:val="004F799C"/>
    <w:rsid w:val="004F7D09"/>
    <w:rsid w:val="00500DB7"/>
    <w:rsid w:val="00501164"/>
    <w:rsid w:val="00501793"/>
    <w:rsid w:val="00502B39"/>
    <w:rsid w:val="00503F18"/>
    <w:rsid w:val="00504622"/>
    <w:rsid w:val="00504FBC"/>
    <w:rsid w:val="00505C93"/>
    <w:rsid w:val="0050604A"/>
    <w:rsid w:val="005071C5"/>
    <w:rsid w:val="0050773F"/>
    <w:rsid w:val="00510149"/>
    <w:rsid w:val="00510BC5"/>
    <w:rsid w:val="00511FAD"/>
    <w:rsid w:val="00512596"/>
    <w:rsid w:val="00512689"/>
    <w:rsid w:val="00512A03"/>
    <w:rsid w:val="00513743"/>
    <w:rsid w:val="00513873"/>
    <w:rsid w:val="00513BB1"/>
    <w:rsid w:val="00513FFE"/>
    <w:rsid w:val="005143F2"/>
    <w:rsid w:val="00514864"/>
    <w:rsid w:val="00514A47"/>
    <w:rsid w:val="00515544"/>
    <w:rsid w:val="00515AAF"/>
    <w:rsid w:val="005179DD"/>
    <w:rsid w:val="00517E88"/>
    <w:rsid w:val="00520043"/>
    <w:rsid w:val="00520409"/>
    <w:rsid w:val="00520678"/>
    <w:rsid w:val="00522151"/>
    <w:rsid w:val="005231DC"/>
    <w:rsid w:val="005234C4"/>
    <w:rsid w:val="00524188"/>
    <w:rsid w:val="005250DC"/>
    <w:rsid w:val="005258E6"/>
    <w:rsid w:val="005259D1"/>
    <w:rsid w:val="00525A3D"/>
    <w:rsid w:val="00526000"/>
    <w:rsid w:val="005261DE"/>
    <w:rsid w:val="0052641D"/>
    <w:rsid w:val="005303A7"/>
    <w:rsid w:val="00531671"/>
    <w:rsid w:val="005328D7"/>
    <w:rsid w:val="0053350D"/>
    <w:rsid w:val="00535EFE"/>
    <w:rsid w:val="005363CA"/>
    <w:rsid w:val="00536A72"/>
    <w:rsid w:val="005374B7"/>
    <w:rsid w:val="005409E3"/>
    <w:rsid w:val="00541DB9"/>
    <w:rsid w:val="00542D03"/>
    <w:rsid w:val="00542F58"/>
    <w:rsid w:val="0054352D"/>
    <w:rsid w:val="00544980"/>
    <w:rsid w:val="0054507B"/>
    <w:rsid w:val="005451B0"/>
    <w:rsid w:val="00545423"/>
    <w:rsid w:val="00545A36"/>
    <w:rsid w:val="00547095"/>
    <w:rsid w:val="005470CB"/>
    <w:rsid w:val="00547E71"/>
    <w:rsid w:val="00547F58"/>
    <w:rsid w:val="0055109B"/>
    <w:rsid w:val="0055158F"/>
    <w:rsid w:val="0055167D"/>
    <w:rsid w:val="005518C8"/>
    <w:rsid w:val="0055193B"/>
    <w:rsid w:val="00551E6E"/>
    <w:rsid w:val="00551F8E"/>
    <w:rsid w:val="0055341C"/>
    <w:rsid w:val="00553958"/>
    <w:rsid w:val="00553B59"/>
    <w:rsid w:val="0055448D"/>
    <w:rsid w:val="00554F77"/>
    <w:rsid w:val="00556228"/>
    <w:rsid w:val="00556454"/>
    <w:rsid w:val="00556C2B"/>
    <w:rsid w:val="005610F5"/>
    <w:rsid w:val="005616E9"/>
    <w:rsid w:val="005617E9"/>
    <w:rsid w:val="00562ED6"/>
    <w:rsid w:val="00563357"/>
    <w:rsid w:val="005638AE"/>
    <w:rsid w:val="005638D9"/>
    <w:rsid w:val="00563B5B"/>
    <w:rsid w:val="00563B83"/>
    <w:rsid w:val="00563D29"/>
    <w:rsid w:val="00563DF7"/>
    <w:rsid w:val="00563FA9"/>
    <w:rsid w:val="005648F8"/>
    <w:rsid w:val="00564A25"/>
    <w:rsid w:val="00564B21"/>
    <w:rsid w:val="00565386"/>
    <w:rsid w:val="00565462"/>
    <w:rsid w:val="0056596C"/>
    <w:rsid w:val="00565972"/>
    <w:rsid w:val="005668D0"/>
    <w:rsid w:val="00567488"/>
    <w:rsid w:val="0056769B"/>
    <w:rsid w:val="00570E00"/>
    <w:rsid w:val="005711C6"/>
    <w:rsid w:val="00571FB7"/>
    <w:rsid w:val="00572CCD"/>
    <w:rsid w:val="00572E32"/>
    <w:rsid w:val="00573052"/>
    <w:rsid w:val="00573DD1"/>
    <w:rsid w:val="0057440A"/>
    <w:rsid w:val="00574A1F"/>
    <w:rsid w:val="00574E28"/>
    <w:rsid w:val="00575684"/>
    <w:rsid w:val="00575CF0"/>
    <w:rsid w:val="00576AE1"/>
    <w:rsid w:val="00576BCE"/>
    <w:rsid w:val="00577B83"/>
    <w:rsid w:val="00580143"/>
    <w:rsid w:val="005805B5"/>
    <w:rsid w:val="00581526"/>
    <w:rsid w:val="005816FC"/>
    <w:rsid w:val="00581A12"/>
    <w:rsid w:val="00581BC4"/>
    <w:rsid w:val="00582176"/>
    <w:rsid w:val="00582625"/>
    <w:rsid w:val="00582A16"/>
    <w:rsid w:val="00582FC6"/>
    <w:rsid w:val="00583594"/>
    <w:rsid w:val="0058369F"/>
    <w:rsid w:val="00583A9F"/>
    <w:rsid w:val="00584154"/>
    <w:rsid w:val="00584966"/>
    <w:rsid w:val="00585B69"/>
    <w:rsid w:val="00586A9A"/>
    <w:rsid w:val="00586AFC"/>
    <w:rsid w:val="0059040C"/>
    <w:rsid w:val="005913DC"/>
    <w:rsid w:val="00591450"/>
    <w:rsid w:val="005916C8"/>
    <w:rsid w:val="00591AE9"/>
    <w:rsid w:val="00592118"/>
    <w:rsid w:val="00592236"/>
    <w:rsid w:val="00592627"/>
    <w:rsid w:val="0059268C"/>
    <w:rsid w:val="00592B2D"/>
    <w:rsid w:val="00592C3E"/>
    <w:rsid w:val="00594162"/>
    <w:rsid w:val="00595142"/>
    <w:rsid w:val="00595920"/>
    <w:rsid w:val="005961F4"/>
    <w:rsid w:val="00596449"/>
    <w:rsid w:val="00597091"/>
    <w:rsid w:val="005A0174"/>
    <w:rsid w:val="005A01A2"/>
    <w:rsid w:val="005A0E33"/>
    <w:rsid w:val="005A1687"/>
    <w:rsid w:val="005A1B14"/>
    <w:rsid w:val="005A1CC1"/>
    <w:rsid w:val="005A3AEF"/>
    <w:rsid w:val="005A3E28"/>
    <w:rsid w:val="005A3FD7"/>
    <w:rsid w:val="005A4249"/>
    <w:rsid w:val="005A425D"/>
    <w:rsid w:val="005A5D9A"/>
    <w:rsid w:val="005A5DC2"/>
    <w:rsid w:val="005A5ECE"/>
    <w:rsid w:val="005A5FE7"/>
    <w:rsid w:val="005A61D9"/>
    <w:rsid w:val="005A62B7"/>
    <w:rsid w:val="005A6980"/>
    <w:rsid w:val="005A6D7D"/>
    <w:rsid w:val="005A71AD"/>
    <w:rsid w:val="005A7B44"/>
    <w:rsid w:val="005A7F1B"/>
    <w:rsid w:val="005B0694"/>
    <w:rsid w:val="005B0960"/>
    <w:rsid w:val="005B0EE6"/>
    <w:rsid w:val="005B227F"/>
    <w:rsid w:val="005B2590"/>
    <w:rsid w:val="005B353B"/>
    <w:rsid w:val="005B3C86"/>
    <w:rsid w:val="005B3D85"/>
    <w:rsid w:val="005B40DC"/>
    <w:rsid w:val="005B4492"/>
    <w:rsid w:val="005B49CC"/>
    <w:rsid w:val="005B4B9B"/>
    <w:rsid w:val="005B55EA"/>
    <w:rsid w:val="005B55F2"/>
    <w:rsid w:val="005B59ED"/>
    <w:rsid w:val="005B5B60"/>
    <w:rsid w:val="005B5C5A"/>
    <w:rsid w:val="005B6843"/>
    <w:rsid w:val="005B693F"/>
    <w:rsid w:val="005B7018"/>
    <w:rsid w:val="005B7537"/>
    <w:rsid w:val="005B78E9"/>
    <w:rsid w:val="005B7D0E"/>
    <w:rsid w:val="005C078F"/>
    <w:rsid w:val="005C1061"/>
    <w:rsid w:val="005C11C4"/>
    <w:rsid w:val="005C15F9"/>
    <w:rsid w:val="005C29FE"/>
    <w:rsid w:val="005C2BB5"/>
    <w:rsid w:val="005C2D13"/>
    <w:rsid w:val="005C34DE"/>
    <w:rsid w:val="005C3951"/>
    <w:rsid w:val="005C4225"/>
    <w:rsid w:val="005C4D53"/>
    <w:rsid w:val="005C50A6"/>
    <w:rsid w:val="005C5FE5"/>
    <w:rsid w:val="005C751F"/>
    <w:rsid w:val="005D0910"/>
    <w:rsid w:val="005D14AA"/>
    <w:rsid w:val="005D23E8"/>
    <w:rsid w:val="005D25FD"/>
    <w:rsid w:val="005D29B3"/>
    <w:rsid w:val="005D2C37"/>
    <w:rsid w:val="005D2F52"/>
    <w:rsid w:val="005D3786"/>
    <w:rsid w:val="005D4169"/>
    <w:rsid w:val="005D632D"/>
    <w:rsid w:val="005D667F"/>
    <w:rsid w:val="005D6B32"/>
    <w:rsid w:val="005D7287"/>
    <w:rsid w:val="005D7923"/>
    <w:rsid w:val="005D7B85"/>
    <w:rsid w:val="005D7C9C"/>
    <w:rsid w:val="005D7D1C"/>
    <w:rsid w:val="005D7FA9"/>
    <w:rsid w:val="005E09CD"/>
    <w:rsid w:val="005E1A94"/>
    <w:rsid w:val="005E1E42"/>
    <w:rsid w:val="005E24F9"/>
    <w:rsid w:val="005E37E9"/>
    <w:rsid w:val="005E473C"/>
    <w:rsid w:val="005E5DE9"/>
    <w:rsid w:val="005E5F08"/>
    <w:rsid w:val="005E66F9"/>
    <w:rsid w:val="005E6908"/>
    <w:rsid w:val="005E6B83"/>
    <w:rsid w:val="005E7955"/>
    <w:rsid w:val="005F01D9"/>
    <w:rsid w:val="005F0355"/>
    <w:rsid w:val="005F1AF8"/>
    <w:rsid w:val="005F1E74"/>
    <w:rsid w:val="005F4677"/>
    <w:rsid w:val="005F48C2"/>
    <w:rsid w:val="005F525A"/>
    <w:rsid w:val="005F5E43"/>
    <w:rsid w:val="005F7A2F"/>
    <w:rsid w:val="006012DA"/>
    <w:rsid w:val="0060145D"/>
    <w:rsid w:val="006017B8"/>
    <w:rsid w:val="006019A4"/>
    <w:rsid w:val="00601B63"/>
    <w:rsid w:val="006038AF"/>
    <w:rsid w:val="00603CF1"/>
    <w:rsid w:val="00603F6D"/>
    <w:rsid w:val="0060432A"/>
    <w:rsid w:val="00604B69"/>
    <w:rsid w:val="00605522"/>
    <w:rsid w:val="00605AEC"/>
    <w:rsid w:val="00605B5F"/>
    <w:rsid w:val="006060BB"/>
    <w:rsid w:val="00606108"/>
    <w:rsid w:val="006061FA"/>
    <w:rsid w:val="006072FB"/>
    <w:rsid w:val="00607E93"/>
    <w:rsid w:val="00610578"/>
    <w:rsid w:val="006109FC"/>
    <w:rsid w:val="0061482F"/>
    <w:rsid w:val="00614AD0"/>
    <w:rsid w:val="00615C4A"/>
    <w:rsid w:val="006166A6"/>
    <w:rsid w:val="00616DE2"/>
    <w:rsid w:val="006179EA"/>
    <w:rsid w:val="006201FC"/>
    <w:rsid w:val="00620A88"/>
    <w:rsid w:val="00620ADD"/>
    <w:rsid w:val="006214F5"/>
    <w:rsid w:val="0062184B"/>
    <w:rsid w:val="00621CF6"/>
    <w:rsid w:val="00622321"/>
    <w:rsid w:val="006237DE"/>
    <w:rsid w:val="00624DAB"/>
    <w:rsid w:val="006256A3"/>
    <w:rsid w:val="00627109"/>
    <w:rsid w:val="00627F75"/>
    <w:rsid w:val="0063048A"/>
    <w:rsid w:val="0063134F"/>
    <w:rsid w:val="00631386"/>
    <w:rsid w:val="00631C4F"/>
    <w:rsid w:val="00632017"/>
    <w:rsid w:val="006331BA"/>
    <w:rsid w:val="0063410A"/>
    <w:rsid w:val="00634C81"/>
    <w:rsid w:val="006350A8"/>
    <w:rsid w:val="00635369"/>
    <w:rsid w:val="0063541F"/>
    <w:rsid w:val="00636271"/>
    <w:rsid w:val="00636E78"/>
    <w:rsid w:val="0063787A"/>
    <w:rsid w:val="00637F65"/>
    <w:rsid w:val="00640007"/>
    <w:rsid w:val="006400E1"/>
    <w:rsid w:val="00640DD0"/>
    <w:rsid w:val="00640EF2"/>
    <w:rsid w:val="00641580"/>
    <w:rsid w:val="00641679"/>
    <w:rsid w:val="00641FB2"/>
    <w:rsid w:val="00642A7B"/>
    <w:rsid w:val="006443A4"/>
    <w:rsid w:val="006443D0"/>
    <w:rsid w:val="00644C5E"/>
    <w:rsid w:val="00644DA2"/>
    <w:rsid w:val="00645084"/>
    <w:rsid w:val="00645355"/>
    <w:rsid w:val="00645844"/>
    <w:rsid w:val="00646276"/>
    <w:rsid w:val="00646689"/>
    <w:rsid w:val="0064697D"/>
    <w:rsid w:val="0064718C"/>
    <w:rsid w:val="0064731B"/>
    <w:rsid w:val="00647887"/>
    <w:rsid w:val="0065049B"/>
    <w:rsid w:val="006507F8"/>
    <w:rsid w:val="00650BD4"/>
    <w:rsid w:val="00650D73"/>
    <w:rsid w:val="00650F4F"/>
    <w:rsid w:val="006520D9"/>
    <w:rsid w:val="00652A7B"/>
    <w:rsid w:val="00653518"/>
    <w:rsid w:val="00653F4D"/>
    <w:rsid w:val="00654873"/>
    <w:rsid w:val="00654D40"/>
    <w:rsid w:val="006555A6"/>
    <w:rsid w:val="006556CA"/>
    <w:rsid w:val="006558EE"/>
    <w:rsid w:val="006559D3"/>
    <w:rsid w:val="00655D9D"/>
    <w:rsid w:val="00657231"/>
    <w:rsid w:val="00657898"/>
    <w:rsid w:val="00661641"/>
    <w:rsid w:val="0066189D"/>
    <w:rsid w:val="0066262C"/>
    <w:rsid w:val="006638DE"/>
    <w:rsid w:val="00663996"/>
    <w:rsid w:val="00663B44"/>
    <w:rsid w:val="00665C8F"/>
    <w:rsid w:val="00666F56"/>
    <w:rsid w:val="006677BE"/>
    <w:rsid w:val="006679A5"/>
    <w:rsid w:val="00667FBC"/>
    <w:rsid w:val="00670F55"/>
    <w:rsid w:val="006713E3"/>
    <w:rsid w:val="00671FFD"/>
    <w:rsid w:val="00672FF9"/>
    <w:rsid w:val="00673071"/>
    <w:rsid w:val="00673274"/>
    <w:rsid w:val="00673BA0"/>
    <w:rsid w:val="0067446C"/>
    <w:rsid w:val="00674528"/>
    <w:rsid w:val="006751D1"/>
    <w:rsid w:val="0067586D"/>
    <w:rsid w:val="00675D2F"/>
    <w:rsid w:val="006766E6"/>
    <w:rsid w:val="006802D4"/>
    <w:rsid w:val="00680D69"/>
    <w:rsid w:val="006812AC"/>
    <w:rsid w:val="006815D0"/>
    <w:rsid w:val="00682617"/>
    <w:rsid w:val="0068295C"/>
    <w:rsid w:val="00683547"/>
    <w:rsid w:val="00683573"/>
    <w:rsid w:val="006844FC"/>
    <w:rsid w:val="00685C77"/>
    <w:rsid w:val="00685E57"/>
    <w:rsid w:val="00686669"/>
    <w:rsid w:val="00690780"/>
    <w:rsid w:val="00690CD2"/>
    <w:rsid w:val="00690F57"/>
    <w:rsid w:val="00691C5A"/>
    <w:rsid w:val="0069237E"/>
    <w:rsid w:val="006927D8"/>
    <w:rsid w:val="00692D52"/>
    <w:rsid w:val="0069353C"/>
    <w:rsid w:val="00694511"/>
    <w:rsid w:val="0069571A"/>
    <w:rsid w:val="00695F8E"/>
    <w:rsid w:val="00697036"/>
    <w:rsid w:val="006973A3"/>
    <w:rsid w:val="00697F70"/>
    <w:rsid w:val="006A0BB9"/>
    <w:rsid w:val="006A17BA"/>
    <w:rsid w:val="006A2309"/>
    <w:rsid w:val="006A3C10"/>
    <w:rsid w:val="006A4322"/>
    <w:rsid w:val="006A4E11"/>
    <w:rsid w:val="006A5524"/>
    <w:rsid w:val="006A6CD6"/>
    <w:rsid w:val="006B12FA"/>
    <w:rsid w:val="006B14D6"/>
    <w:rsid w:val="006B2495"/>
    <w:rsid w:val="006B2A1D"/>
    <w:rsid w:val="006B2CB7"/>
    <w:rsid w:val="006B40FC"/>
    <w:rsid w:val="006B459A"/>
    <w:rsid w:val="006B461E"/>
    <w:rsid w:val="006B4CCD"/>
    <w:rsid w:val="006B5578"/>
    <w:rsid w:val="006B68FB"/>
    <w:rsid w:val="006B69CE"/>
    <w:rsid w:val="006B6E01"/>
    <w:rsid w:val="006B7AC6"/>
    <w:rsid w:val="006B7F0B"/>
    <w:rsid w:val="006C0D51"/>
    <w:rsid w:val="006C1236"/>
    <w:rsid w:val="006C1541"/>
    <w:rsid w:val="006C1912"/>
    <w:rsid w:val="006C1B6A"/>
    <w:rsid w:val="006C3620"/>
    <w:rsid w:val="006C3BF2"/>
    <w:rsid w:val="006C3C21"/>
    <w:rsid w:val="006C405D"/>
    <w:rsid w:val="006C5C25"/>
    <w:rsid w:val="006C64BD"/>
    <w:rsid w:val="006C7277"/>
    <w:rsid w:val="006C76C3"/>
    <w:rsid w:val="006C7932"/>
    <w:rsid w:val="006C7A31"/>
    <w:rsid w:val="006D05AF"/>
    <w:rsid w:val="006D0636"/>
    <w:rsid w:val="006D0A2A"/>
    <w:rsid w:val="006D149B"/>
    <w:rsid w:val="006D178A"/>
    <w:rsid w:val="006D1D04"/>
    <w:rsid w:val="006D2C40"/>
    <w:rsid w:val="006D2E24"/>
    <w:rsid w:val="006D2F87"/>
    <w:rsid w:val="006D3387"/>
    <w:rsid w:val="006D4C05"/>
    <w:rsid w:val="006D4CC0"/>
    <w:rsid w:val="006D5C6E"/>
    <w:rsid w:val="006D6061"/>
    <w:rsid w:val="006D64C6"/>
    <w:rsid w:val="006D684D"/>
    <w:rsid w:val="006D6F05"/>
    <w:rsid w:val="006D70FE"/>
    <w:rsid w:val="006D7583"/>
    <w:rsid w:val="006E0628"/>
    <w:rsid w:val="006E078F"/>
    <w:rsid w:val="006E0FCF"/>
    <w:rsid w:val="006E12C6"/>
    <w:rsid w:val="006E1455"/>
    <w:rsid w:val="006E1527"/>
    <w:rsid w:val="006E15D4"/>
    <w:rsid w:val="006E16B3"/>
    <w:rsid w:val="006E190C"/>
    <w:rsid w:val="006E1D45"/>
    <w:rsid w:val="006E1EB3"/>
    <w:rsid w:val="006E2022"/>
    <w:rsid w:val="006E241E"/>
    <w:rsid w:val="006E2B0C"/>
    <w:rsid w:val="006E327C"/>
    <w:rsid w:val="006E3BC1"/>
    <w:rsid w:val="006E4D41"/>
    <w:rsid w:val="006E5180"/>
    <w:rsid w:val="006E54B9"/>
    <w:rsid w:val="006E5E27"/>
    <w:rsid w:val="006E77BB"/>
    <w:rsid w:val="006E7EAA"/>
    <w:rsid w:val="006F16B5"/>
    <w:rsid w:val="006F1A56"/>
    <w:rsid w:val="006F242E"/>
    <w:rsid w:val="006F31DB"/>
    <w:rsid w:val="006F3BB3"/>
    <w:rsid w:val="006F480F"/>
    <w:rsid w:val="006F4C28"/>
    <w:rsid w:val="006F6B8E"/>
    <w:rsid w:val="006F796A"/>
    <w:rsid w:val="006F7C43"/>
    <w:rsid w:val="006F7CB3"/>
    <w:rsid w:val="006F7D47"/>
    <w:rsid w:val="00701873"/>
    <w:rsid w:val="00701EED"/>
    <w:rsid w:val="00702017"/>
    <w:rsid w:val="00702E71"/>
    <w:rsid w:val="007032B8"/>
    <w:rsid w:val="0070364E"/>
    <w:rsid w:val="00703DA2"/>
    <w:rsid w:val="00705068"/>
    <w:rsid w:val="00705098"/>
    <w:rsid w:val="007055ED"/>
    <w:rsid w:val="00706D06"/>
    <w:rsid w:val="00707894"/>
    <w:rsid w:val="007104E8"/>
    <w:rsid w:val="007110CB"/>
    <w:rsid w:val="00711B4E"/>
    <w:rsid w:val="00712626"/>
    <w:rsid w:val="007128BA"/>
    <w:rsid w:val="00712D72"/>
    <w:rsid w:val="00712DBC"/>
    <w:rsid w:val="00712EFE"/>
    <w:rsid w:val="00712F3C"/>
    <w:rsid w:val="0071314E"/>
    <w:rsid w:val="007132D4"/>
    <w:rsid w:val="00713F69"/>
    <w:rsid w:val="00714769"/>
    <w:rsid w:val="00715121"/>
    <w:rsid w:val="00715528"/>
    <w:rsid w:val="007156FC"/>
    <w:rsid w:val="00716599"/>
    <w:rsid w:val="00716942"/>
    <w:rsid w:val="007169B9"/>
    <w:rsid w:val="007173E9"/>
    <w:rsid w:val="00717936"/>
    <w:rsid w:val="0072041E"/>
    <w:rsid w:val="007207DE"/>
    <w:rsid w:val="00721853"/>
    <w:rsid w:val="007219E7"/>
    <w:rsid w:val="00721E10"/>
    <w:rsid w:val="00721FCC"/>
    <w:rsid w:val="00722042"/>
    <w:rsid w:val="0072223A"/>
    <w:rsid w:val="007227FB"/>
    <w:rsid w:val="0072580A"/>
    <w:rsid w:val="00726EA4"/>
    <w:rsid w:val="00727519"/>
    <w:rsid w:val="00727CA7"/>
    <w:rsid w:val="00730FF5"/>
    <w:rsid w:val="007313B4"/>
    <w:rsid w:val="00732392"/>
    <w:rsid w:val="00732D60"/>
    <w:rsid w:val="00734231"/>
    <w:rsid w:val="0073431C"/>
    <w:rsid w:val="00735773"/>
    <w:rsid w:val="00740559"/>
    <w:rsid w:val="00741115"/>
    <w:rsid w:val="00741626"/>
    <w:rsid w:val="007420C7"/>
    <w:rsid w:val="00742468"/>
    <w:rsid w:val="00743C49"/>
    <w:rsid w:val="00744C80"/>
    <w:rsid w:val="00745EDD"/>
    <w:rsid w:val="007468B1"/>
    <w:rsid w:val="0075049D"/>
    <w:rsid w:val="0075062E"/>
    <w:rsid w:val="00750805"/>
    <w:rsid w:val="007508BB"/>
    <w:rsid w:val="0075189A"/>
    <w:rsid w:val="0075193E"/>
    <w:rsid w:val="00751A23"/>
    <w:rsid w:val="0075246C"/>
    <w:rsid w:val="00754AC9"/>
    <w:rsid w:val="00756990"/>
    <w:rsid w:val="00756A83"/>
    <w:rsid w:val="00756BDA"/>
    <w:rsid w:val="00757257"/>
    <w:rsid w:val="007573C3"/>
    <w:rsid w:val="00760064"/>
    <w:rsid w:val="00761BBA"/>
    <w:rsid w:val="00761F8D"/>
    <w:rsid w:val="007622A5"/>
    <w:rsid w:val="00763455"/>
    <w:rsid w:val="00764DEB"/>
    <w:rsid w:val="0076569C"/>
    <w:rsid w:val="007656E7"/>
    <w:rsid w:val="00765819"/>
    <w:rsid w:val="0076652B"/>
    <w:rsid w:val="007666A4"/>
    <w:rsid w:val="00767362"/>
    <w:rsid w:val="00770FA0"/>
    <w:rsid w:val="0077316F"/>
    <w:rsid w:val="00773362"/>
    <w:rsid w:val="00773365"/>
    <w:rsid w:val="007739D0"/>
    <w:rsid w:val="00774813"/>
    <w:rsid w:val="00774C36"/>
    <w:rsid w:val="00775A67"/>
    <w:rsid w:val="00776A72"/>
    <w:rsid w:val="0077706A"/>
    <w:rsid w:val="00777FBB"/>
    <w:rsid w:val="00780434"/>
    <w:rsid w:val="00780D3F"/>
    <w:rsid w:val="00781624"/>
    <w:rsid w:val="0078187B"/>
    <w:rsid w:val="00781B85"/>
    <w:rsid w:val="00781E3C"/>
    <w:rsid w:val="00781EE1"/>
    <w:rsid w:val="00781F91"/>
    <w:rsid w:val="00782F08"/>
    <w:rsid w:val="007851A1"/>
    <w:rsid w:val="007858BA"/>
    <w:rsid w:val="007865AF"/>
    <w:rsid w:val="007867F1"/>
    <w:rsid w:val="00787B27"/>
    <w:rsid w:val="00787E16"/>
    <w:rsid w:val="00790BD3"/>
    <w:rsid w:val="00790CD1"/>
    <w:rsid w:val="00791389"/>
    <w:rsid w:val="0079360B"/>
    <w:rsid w:val="00793A0E"/>
    <w:rsid w:val="00794F97"/>
    <w:rsid w:val="00795A32"/>
    <w:rsid w:val="00796D11"/>
    <w:rsid w:val="00797043"/>
    <w:rsid w:val="00797C82"/>
    <w:rsid w:val="00797CE4"/>
    <w:rsid w:val="007A0C51"/>
    <w:rsid w:val="007A10E8"/>
    <w:rsid w:val="007A119A"/>
    <w:rsid w:val="007A1976"/>
    <w:rsid w:val="007A19A1"/>
    <w:rsid w:val="007A2ABA"/>
    <w:rsid w:val="007A2E02"/>
    <w:rsid w:val="007A3AEA"/>
    <w:rsid w:val="007A41F9"/>
    <w:rsid w:val="007A4672"/>
    <w:rsid w:val="007A4AA1"/>
    <w:rsid w:val="007A685F"/>
    <w:rsid w:val="007A6965"/>
    <w:rsid w:val="007A77BB"/>
    <w:rsid w:val="007A7ECA"/>
    <w:rsid w:val="007A7F1E"/>
    <w:rsid w:val="007A7F97"/>
    <w:rsid w:val="007B177A"/>
    <w:rsid w:val="007B241E"/>
    <w:rsid w:val="007B2EEB"/>
    <w:rsid w:val="007B3021"/>
    <w:rsid w:val="007B34A1"/>
    <w:rsid w:val="007B37D7"/>
    <w:rsid w:val="007B38EE"/>
    <w:rsid w:val="007B43AC"/>
    <w:rsid w:val="007B4F3E"/>
    <w:rsid w:val="007B5B25"/>
    <w:rsid w:val="007B65F6"/>
    <w:rsid w:val="007B6608"/>
    <w:rsid w:val="007B67A0"/>
    <w:rsid w:val="007B7197"/>
    <w:rsid w:val="007C229E"/>
    <w:rsid w:val="007C2A72"/>
    <w:rsid w:val="007C3418"/>
    <w:rsid w:val="007C3937"/>
    <w:rsid w:val="007C3977"/>
    <w:rsid w:val="007C572D"/>
    <w:rsid w:val="007C6CD0"/>
    <w:rsid w:val="007C72D9"/>
    <w:rsid w:val="007C7CD0"/>
    <w:rsid w:val="007D03A4"/>
    <w:rsid w:val="007D1881"/>
    <w:rsid w:val="007D22B7"/>
    <w:rsid w:val="007D2D47"/>
    <w:rsid w:val="007D2FCE"/>
    <w:rsid w:val="007D3297"/>
    <w:rsid w:val="007D62C6"/>
    <w:rsid w:val="007E0482"/>
    <w:rsid w:val="007E0C04"/>
    <w:rsid w:val="007E0D96"/>
    <w:rsid w:val="007E2824"/>
    <w:rsid w:val="007E4DC7"/>
    <w:rsid w:val="007E6149"/>
    <w:rsid w:val="007E6257"/>
    <w:rsid w:val="007E6753"/>
    <w:rsid w:val="007E6D3E"/>
    <w:rsid w:val="007F098D"/>
    <w:rsid w:val="007F178E"/>
    <w:rsid w:val="007F1911"/>
    <w:rsid w:val="007F262D"/>
    <w:rsid w:val="007F3817"/>
    <w:rsid w:val="007F3967"/>
    <w:rsid w:val="007F3D75"/>
    <w:rsid w:val="007F40CE"/>
    <w:rsid w:val="007F425B"/>
    <w:rsid w:val="007F482E"/>
    <w:rsid w:val="007F66F0"/>
    <w:rsid w:val="007F72FF"/>
    <w:rsid w:val="007F73EB"/>
    <w:rsid w:val="007F7B5E"/>
    <w:rsid w:val="007F7F56"/>
    <w:rsid w:val="00800194"/>
    <w:rsid w:val="00801082"/>
    <w:rsid w:val="00801992"/>
    <w:rsid w:val="00801D7C"/>
    <w:rsid w:val="00803A59"/>
    <w:rsid w:val="00803E2C"/>
    <w:rsid w:val="00804710"/>
    <w:rsid w:val="00804941"/>
    <w:rsid w:val="00804D80"/>
    <w:rsid w:val="008056E9"/>
    <w:rsid w:val="00806417"/>
    <w:rsid w:val="00807B5D"/>
    <w:rsid w:val="0081049F"/>
    <w:rsid w:val="008106CE"/>
    <w:rsid w:val="00811169"/>
    <w:rsid w:val="00811E15"/>
    <w:rsid w:val="00811F25"/>
    <w:rsid w:val="00812383"/>
    <w:rsid w:val="00812BA7"/>
    <w:rsid w:val="00812BAD"/>
    <w:rsid w:val="00813334"/>
    <w:rsid w:val="00814608"/>
    <w:rsid w:val="00814632"/>
    <w:rsid w:val="00815309"/>
    <w:rsid w:val="008158F0"/>
    <w:rsid w:val="00815E7A"/>
    <w:rsid w:val="00815F53"/>
    <w:rsid w:val="00817B84"/>
    <w:rsid w:val="0082049E"/>
    <w:rsid w:val="00820C04"/>
    <w:rsid w:val="0082127B"/>
    <w:rsid w:val="0082127F"/>
    <w:rsid w:val="00821975"/>
    <w:rsid w:val="00822E33"/>
    <w:rsid w:val="0082326E"/>
    <w:rsid w:val="00823270"/>
    <w:rsid w:val="008232D7"/>
    <w:rsid w:val="00823D08"/>
    <w:rsid w:val="00823F1D"/>
    <w:rsid w:val="0082440D"/>
    <w:rsid w:val="0082716E"/>
    <w:rsid w:val="00827298"/>
    <w:rsid w:val="00827406"/>
    <w:rsid w:val="008275F6"/>
    <w:rsid w:val="008276C4"/>
    <w:rsid w:val="008276FD"/>
    <w:rsid w:val="008279B5"/>
    <w:rsid w:val="00827A40"/>
    <w:rsid w:val="008303BF"/>
    <w:rsid w:val="00830429"/>
    <w:rsid w:val="00830EC1"/>
    <w:rsid w:val="00831549"/>
    <w:rsid w:val="00831600"/>
    <w:rsid w:val="008334B5"/>
    <w:rsid w:val="0083435B"/>
    <w:rsid w:val="00834DF6"/>
    <w:rsid w:val="00835CDE"/>
    <w:rsid w:val="008360BD"/>
    <w:rsid w:val="008368FC"/>
    <w:rsid w:val="00837A74"/>
    <w:rsid w:val="00841621"/>
    <w:rsid w:val="0084183E"/>
    <w:rsid w:val="00842115"/>
    <w:rsid w:val="00844F48"/>
    <w:rsid w:val="008455C2"/>
    <w:rsid w:val="00846380"/>
    <w:rsid w:val="0084695F"/>
    <w:rsid w:val="00846E45"/>
    <w:rsid w:val="00847193"/>
    <w:rsid w:val="0084722F"/>
    <w:rsid w:val="00847EB6"/>
    <w:rsid w:val="00850B6D"/>
    <w:rsid w:val="00850CFF"/>
    <w:rsid w:val="00850EDF"/>
    <w:rsid w:val="0085135B"/>
    <w:rsid w:val="00851F64"/>
    <w:rsid w:val="00852009"/>
    <w:rsid w:val="00852783"/>
    <w:rsid w:val="00852A9C"/>
    <w:rsid w:val="00853430"/>
    <w:rsid w:val="00855109"/>
    <w:rsid w:val="008551DB"/>
    <w:rsid w:val="00855B7E"/>
    <w:rsid w:val="00856384"/>
    <w:rsid w:val="008570BF"/>
    <w:rsid w:val="0085756C"/>
    <w:rsid w:val="00857A49"/>
    <w:rsid w:val="00861D94"/>
    <w:rsid w:val="0086238E"/>
    <w:rsid w:val="00862ED2"/>
    <w:rsid w:val="00864035"/>
    <w:rsid w:val="00866621"/>
    <w:rsid w:val="00866873"/>
    <w:rsid w:val="00867548"/>
    <w:rsid w:val="00867FB6"/>
    <w:rsid w:val="00870B2F"/>
    <w:rsid w:val="00870FC4"/>
    <w:rsid w:val="00872096"/>
    <w:rsid w:val="008724E9"/>
    <w:rsid w:val="00873026"/>
    <w:rsid w:val="00873213"/>
    <w:rsid w:val="0087409D"/>
    <w:rsid w:val="008744C4"/>
    <w:rsid w:val="0087592A"/>
    <w:rsid w:val="008759CA"/>
    <w:rsid w:val="008762DF"/>
    <w:rsid w:val="008763F4"/>
    <w:rsid w:val="00876A0F"/>
    <w:rsid w:val="008775FF"/>
    <w:rsid w:val="008779B3"/>
    <w:rsid w:val="00877D5C"/>
    <w:rsid w:val="008807A5"/>
    <w:rsid w:val="008807B6"/>
    <w:rsid w:val="008810CF"/>
    <w:rsid w:val="00881611"/>
    <w:rsid w:val="00882EF5"/>
    <w:rsid w:val="00883081"/>
    <w:rsid w:val="00883C4C"/>
    <w:rsid w:val="00884489"/>
    <w:rsid w:val="0088476E"/>
    <w:rsid w:val="008849EA"/>
    <w:rsid w:val="008902B0"/>
    <w:rsid w:val="00891355"/>
    <w:rsid w:val="00891D62"/>
    <w:rsid w:val="00891FE8"/>
    <w:rsid w:val="00893608"/>
    <w:rsid w:val="00893648"/>
    <w:rsid w:val="00893A25"/>
    <w:rsid w:val="0089433C"/>
    <w:rsid w:val="008943C8"/>
    <w:rsid w:val="00894700"/>
    <w:rsid w:val="008956CC"/>
    <w:rsid w:val="00895982"/>
    <w:rsid w:val="0089606A"/>
    <w:rsid w:val="00896C6E"/>
    <w:rsid w:val="00896E2E"/>
    <w:rsid w:val="008971EC"/>
    <w:rsid w:val="00897371"/>
    <w:rsid w:val="008A0CE0"/>
    <w:rsid w:val="008A1A6D"/>
    <w:rsid w:val="008A1A81"/>
    <w:rsid w:val="008A1E21"/>
    <w:rsid w:val="008A2611"/>
    <w:rsid w:val="008A3BC3"/>
    <w:rsid w:val="008A4A6E"/>
    <w:rsid w:val="008A4E2D"/>
    <w:rsid w:val="008A4F3B"/>
    <w:rsid w:val="008A52B1"/>
    <w:rsid w:val="008A5AE7"/>
    <w:rsid w:val="008A5F6B"/>
    <w:rsid w:val="008A6271"/>
    <w:rsid w:val="008A659A"/>
    <w:rsid w:val="008A6BD7"/>
    <w:rsid w:val="008A72FF"/>
    <w:rsid w:val="008A7686"/>
    <w:rsid w:val="008A7B92"/>
    <w:rsid w:val="008A7F6C"/>
    <w:rsid w:val="008B0140"/>
    <w:rsid w:val="008B1025"/>
    <w:rsid w:val="008B20E8"/>
    <w:rsid w:val="008B2420"/>
    <w:rsid w:val="008B2BBC"/>
    <w:rsid w:val="008B2BC8"/>
    <w:rsid w:val="008B2C43"/>
    <w:rsid w:val="008B2F16"/>
    <w:rsid w:val="008B3782"/>
    <w:rsid w:val="008B3A3C"/>
    <w:rsid w:val="008B488A"/>
    <w:rsid w:val="008B4B5A"/>
    <w:rsid w:val="008B53CA"/>
    <w:rsid w:val="008B6216"/>
    <w:rsid w:val="008B6A36"/>
    <w:rsid w:val="008B6BC2"/>
    <w:rsid w:val="008B6DD3"/>
    <w:rsid w:val="008B7036"/>
    <w:rsid w:val="008B7115"/>
    <w:rsid w:val="008B7793"/>
    <w:rsid w:val="008B7982"/>
    <w:rsid w:val="008C01CB"/>
    <w:rsid w:val="008C12F5"/>
    <w:rsid w:val="008C14D3"/>
    <w:rsid w:val="008C1737"/>
    <w:rsid w:val="008C30EB"/>
    <w:rsid w:val="008C3856"/>
    <w:rsid w:val="008C4AC9"/>
    <w:rsid w:val="008C6FFE"/>
    <w:rsid w:val="008C782C"/>
    <w:rsid w:val="008C784F"/>
    <w:rsid w:val="008C7D05"/>
    <w:rsid w:val="008D0403"/>
    <w:rsid w:val="008D05B9"/>
    <w:rsid w:val="008D16ED"/>
    <w:rsid w:val="008D2009"/>
    <w:rsid w:val="008D2A6B"/>
    <w:rsid w:val="008D2F2B"/>
    <w:rsid w:val="008D370D"/>
    <w:rsid w:val="008D39EE"/>
    <w:rsid w:val="008D49A5"/>
    <w:rsid w:val="008D4C60"/>
    <w:rsid w:val="008D5A22"/>
    <w:rsid w:val="008D62EC"/>
    <w:rsid w:val="008D67F1"/>
    <w:rsid w:val="008D67FC"/>
    <w:rsid w:val="008E0B66"/>
    <w:rsid w:val="008E10F5"/>
    <w:rsid w:val="008E1556"/>
    <w:rsid w:val="008E172D"/>
    <w:rsid w:val="008E2F77"/>
    <w:rsid w:val="008E2F9D"/>
    <w:rsid w:val="008E4323"/>
    <w:rsid w:val="008E5316"/>
    <w:rsid w:val="008E5BB9"/>
    <w:rsid w:val="008E60D6"/>
    <w:rsid w:val="008E660C"/>
    <w:rsid w:val="008F0645"/>
    <w:rsid w:val="008F0937"/>
    <w:rsid w:val="008F0D93"/>
    <w:rsid w:val="008F1541"/>
    <w:rsid w:val="008F376C"/>
    <w:rsid w:val="008F3AD8"/>
    <w:rsid w:val="008F441D"/>
    <w:rsid w:val="008F556B"/>
    <w:rsid w:val="008F5BB9"/>
    <w:rsid w:val="008F608F"/>
    <w:rsid w:val="008F76E0"/>
    <w:rsid w:val="008F774A"/>
    <w:rsid w:val="008F7F91"/>
    <w:rsid w:val="00902730"/>
    <w:rsid w:val="0090323D"/>
    <w:rsid w:val="0090375E"/>
    <w:rsid w:val="009037CA"/>
    <w:rsid w:val="00904603"/>
    <w:rsid w:val="009047A9"/>
    <w:rsid w:val="00904BC4"/>
    <w:rsid w:val="0090607F"/>
    <w:rsid w:val="0090654A"/>
    <w:rsid w:val="00906C9F"/>
    <w:rsid w:val="00906DD4"/>
    <w:rsid w:val="00907425"/>
    <w:rsid w:val="0090767E"/>
    <w:rsid w:val="00911AB1"/>
    <w:rsid w:val="00912DD6"/>
    <w:rsid w:val="00913D96"/>
    <w:rsid w:val="00913EEE"/>
    <w:rsid w:val="00913F9B"/>
    <w:rsid w:val="00914542"/>
    <w:rsid w:val="009158E5"/>
    <w:rsid w:val="009164D8"/>
    <w:rsid w:val="00916777"/>
    <w:rsid w:val="00916784"/>
    <w:rsid w:val="009168E3"/>
    <w:rsid w:val="009178C0"/>
    <w:rsid w:val="0091799E"/>
    <w:rsid w:val="00917FC5"/>
    <w:rsid w:val="009200AA"/>
    <w:rsid w:val="0092034F"/>
    <w:rsid w:val="009207E6"/>
    <w:rsid w:val="00920856"/>
    <w:rsid w:val="00920CBE"/>
    <w:rsid w:val="00921577"/>
    <w:rsid w:val="00921793"/>
    <w:rsid w:val="00922C19"/>
    <w:rsid w:val="00922E26"/>
    <w:rsid w:val="0092354F"/>
    <w:rsid w:val="00924D5C"/>
    <w:rsid w:val="009259E1"/>
    <w:rsid w:val="00925D5B"/>
    <w:rsid w:val="00927B6C"/>
    <w:rsid w:val="00927DF7"/>
    <w:rsid w:val="00927E16"/>
    <w:rsid w:val="009316AF"/>
    <w:rsid w:val="00931D2B"/>
    <w:rsid w:val="009320D0"/>
    <w:rsid w:val="0093224C"/>
    <w:rsid w:val="0093239E"/>
    <w:rsid w:val="0093414F"/>
    <w:rsid w:val="009355A8"/>
    <w:rsid w:val="00935697"/>
    <w:rsid w:val="009357A3"/>
    <w:rsid w:val="00935E53"/>
    <w:rsid w:val="0093743D"/>
    <w:rsid w:val="00937623"/>
    <w:rsid w:val="00937D86"/>
    <w:rsid w:val="00940976"/>
    <w:rsid w:val="009412EE"/>
    <w:rsid w:val="0094243C"/>
    <w:rsid w:val="009430E9"/>
    <w:rsid w:val="009433C3"/>
    <w:rsid w:val="00943507"/>
    <w:rsid w:val="009436AE"/>
    <w:rsid w:val="009439DB"/>
    <w:rsid w:val="00943B79"/>
    <w:rsid w:val="00943C16"/>
    <w:rsid w:val="00943CF8"/>
    <w:rsid w:val="00943FB3"/>
    <w:rsid w:val="00944C8A"/>
    <w:rsid w:val="00944E6E"/>
    <w:rsid w:val="0094527A"/>
    <w:rsid w:val="00945392"/>
    <w:rsid w:val="00945846"/>
    <w:rsid w:val="009466B1"/>
    <w:rsid w:val="009504B3"/>
    <w:rsid w:val="00950577"/>
    <w:rsid w:val="00950761"/>
    <w:rsid w:val="009511BB"/>
    <w:rsid w:val="009516FC"/>
    <w:rsid w:val="0095188F"/>
    <w:rsid w:val="00951F9A"/>
    <w:rsid w:val="0095432E"/>
    <w:rsid w:val="009550A0"/>
    <w:rsid w:val="00955338"/>
    <w:rsid w:val="00955B38"/>
    <w:rsid w:val="0095646A"/>
    <w:rsid w:val="00957912"/>
    <w:rsid w:val="0096015A"/>
    <w:rsid w:val="0096032C"/>
    <w:rsid w:val="0096090D"/>
    <w:rsid w:val="00960C64"/>
    <w:rsid w:val="0096133D"/>
    <w:rsid w:val="009614E7"/>
    <w:rsid w:val="00962846"/>
    <w:rsid w:val="00962854"/>
    <w:rsid w:val="0096360B"/>
    <w:rsid w:val="00963D4F"/>
    <w:rsid w:val="00963F9E"/>
    <w:rsid w:val="0096710E"/>
    <w:rsid w:val="00967AC7"/>
    <w:rsid w:val="00967B26"/>
    <w:rsid w:val="00967BEB"/>
    <w:rsid w:val="009705C0"/>
    <w:rsid w:val="00970D59"/>
    <w:rsid w:val="009717A0"/>
    <w:rsid w:val="0097218E"/>
    <w:rsid w:val="00972521"/>
    <w:rsid w:val="009727D8"/>
    <w:rsid w:val="00972AC0"/>
    <w:rsid w:val="00973FC5"/>
    <w:rsid w:val="00974F0A"/>
    <w:rsid w:val="00976A56"/>
    <w:rsid w:val="00980425"/>
    <w:rsid w:val="00982056"/>
    <w:rsid w:val="00985B9A"/>
    <w:rsid w:val="00986176"/>
    <w:rsid w:val="00987177"/>
    <w:rsid w:val="00987B95"/>
    <w:rsid w:val="0099027A"/>
    <w:rsid w:val="00990E74"/>
    <w:rsid w:val="00990F4C"/>
    <w:rsid w:val="00991C69"/>
    <w:rsid w:val="0099238D"/>
    <w:rsid w:val="009923C0"/>
    <w:rsid w:val="0099278C"/>
    <w:rsid w:val="00992B8E"/>
    <w:rsid w:val="00993CD1"/>
    <w:rsid w:val="00993F60"/>
    <w:rsid w:val="00994235"/>
    <w:rsid w:val="00994F73"/>
    <w:rsid w:val="009963A5"/>
    <w:rsid w:val="00996D98"/>
    <w:rsid w:val="00997F90"/>
    <w:rsid w:val="009A03DA"/>
    <w:rsid w:val="009A0C31"/>
    <w:rsid w:val="009A1697"/>
    <w:rsid w:val="009A1DB2"/>
    <w:rsid w:val="009A233D"/>
    <w:rsid w:val="009A2E4F"/>
    <w:rsid w:val="009A3033"/>
    <w:rsid w:val="009A39FD"/>
    <w:rsid w:val="009A3A00"/>
    <w:rsid w:val="009A3FE2"/>
    <w:rsid w:val="009A40D6"/>
    <w:rsid w:val="009A695A"/>
    <w:rsid w:val="009B0390"/>
    <w:rsid w:val="009B0441"/>
    <w:rsid w:val="009B0C64"/>
    <w:rsid w:val="009B1052"/>
    <w:rsid w:val="009B12EE"/>
    <w:rsid w:val="009B35EA"/>
    <w:rsid w:val="009B3B56"/>
    <w:rsid w:val="009B48D8"/>
    <w:rsid w:val="009B5182"/>
    <w:rsid w:val="009B5635"/>
    <w:rsid w:val="009B5E3F"/>
    <w:rsid w:val="009B66EE"/>
    <w:rsid w:val="009B7232"/>
    <w:rsid w:val="009B78FE"/>
    <w:rsid w:val="009C04B4"/>
    <w:rsid w:val="009C0844"/>
    <w:rsid w:val="009C1849"/>
    <w:rsid w:val="009C1F2C"/>
    <w:rsid w:val="009C24E4"/>
    <w:rsid w:val="009C28B5"/>
    <w:rsid w:val="009C2A1E"/>
    <w:rsid w:val="009C3437"/>
    <w:rsid w:val="009C3521"/>
    <w:rsid w:val="009C382D"/>
    <w:rsid w:val="009C3D2D"/>
    <w:rsid w:val="009C4461"/>
    <w:rsid w:val="009C4D90"/>
    <w:rsid w:val="009C5092"/>
    <w:rsid w:val="009C5A96"/>
    <w:rsid w:val="009C63A9"/>
    <w:rsid w:val="009C6AD2"/>
    <w:rsid w:val="009C6B5A"/>
    <w:rsid w:val="009C707F"/>
    <w:rsid w:val="009D149A"/>
    <w:rsid w:val="009D1730"/>
    <w:rsid w:val="009D1C4E"/>
    <w:rsid w:val="009D1E07"/>
    <w:rsid w:val="009D2A27"/>
    <w:rsid w:val="009D2D21"/>
    <w:rsid w:val="009D2EEF"/>
    <w:rsid w:val="009D35EC"/>
    <w:rsid w:val="009D49CF"/>
    <w:rsid w:val="009D4C0D"/>
    <w:rsid w:val="009D5246"/>
    <w:rsid w:val="009D53D3"/>
    <w:rsid w:val="009D6357"/>
    <w:rsid w:val="009D72DB"/>
    <w:rsid w:val="009D7CDB"/>
    <w:rsid w:val="009E03F8"/>
    <w:rsid w:val="009E097D"/>
    <w:rsid w:val="009E152A"/>
    <w:rsid w:val="009E1821"/>
    <w:rsid w:val="009E1D4F"/>
    <w:rsid w:val="009E2325"/>
    <w:rsid w:val="009E287B"/>
    <w:rsid w:val="009E29C0"/>
    <w:rsid w:val="009E4171"/>
    <w:rsid w:val="009E4735"/>
    <w:rsid w:val="009E62C4"/>
    <w:rsid w:val="009E6497"/>
    <w:rsid w:val="009E6A44"/>
    <w:rsid w:val="009E7572"/>
    <w:rsid w:val="009E784A"/>
    <w:rsid w:val="009E7A20"/>
    <w:rsid w:val="009E7E6E"/>
    <w:rsid w:val="009F0123"/>
    <w:rsid w:val="009F044D"/>
    <w:rsid w:val="009F0D4D"/>
    <w:rsid w:val="009F25CF"/>
    <w:rsid w:val="009F32B8"/>
    <w:rsid w:val="009F336A"/>
    <w:rsid w:val="009F3D08"/>
    <w:rsid w:val="009F3ED2"/>
    <w:rsid w:val="009F4311"/>
    <w:rsid w:val="009F43D7"/>
    <w:rsid w:val="009F64D0"/>
    <w:rsid w:val="009F683A"/>
    <w:rsid w:val="009F68BC"/>
    <w:rsid w:val="009F6C69"/>
    <w:rsid w:val="009F7098"/>
    <w:rsid w:val="009F7591"/>
    <w:rsid w:val="009F759B"/>
    <w:rsid w:val="009F78B3"/>
    <w:rsid w:val="00A00F65"/>
    <w:rsid w:val="00A01BA4"/>
    <w:rsid w:val="00A01C2A"/>
    <w:rsid w:val="00A02403"/>
    <w:rsid w:val="00A0289E"/>
    <w:rsid w:val="00A02AD2"/>
    <w:rsid w:val="00A02F33"/>
    <w:rsid w:val="00A053AC"/>
    <w:rsid w:val="00A05904"/>
    <w:rsid w:val="00A076E3"/>
    <w:rsid w:val="00A077A1"/>
    <w:rsid w:val="00A077B3"/>
    <w:rsid w:val="00A07873"/>
    <w:rsid w:val="00A07E67"/>
    <w:rsid w:val="00A10E1C"/>
    <w:rsid w:val="00A11C5E"/>
    <w:rsid w:val="00A11D18"/>
    <w:rsid w:val="00A127F5"/>
    <w:rsid w:val="00A12DEA"/>
    <w:rsid w:val="00A14D66"/>
    <w:rsid w:val="00A158F4"/>
    <w:rsid w:val="00A166F7"/>
    <w:rsid w:val="00A16EA2"/>
    <w:rsid w:val="00A17001"/>
    <w:rsid w:val="00A17C5A"/>
    <w:rsid w:val="00A17FC8"/>
    <w:rsid w:val="00A2054E"/>
    <w:rsid w:val="00A21E1E"/>
    <w:rsid w:val="00A2265C"/>
    <w:rsid w:val="00A237BC"/>
    <w:rsid w:val="00A25200"/>
    <w:rsid w:val="00A27594"/>
    <w:rsid w:val="00A27678"/>
    <w:rsid w:val="00A279FC"/>
    <w:rsid w:val="00A300D6"/>
    <w:rsid w:val="00A30EC2"/>
    <w:rsid w:val="00A31143"/>
    <w:rsid w:val="00A31F72"/>
    <w:rsid w:val="00A31FB8"/>
    <w:rsid w:val="00A32408"/>
    <w:rsid w:val="00A325D5"/>
    <w:rsid w:val="00A345D8"/>
    <w:rsid w:val="00A34921"/>
    <w:rsid w:val="00A35C0A"/>
    <w:rsid w:val="00A35D2E"/>
    <w:rsid w:val="00A369F9"/>
    <w:rsid w:val="00A371BB"/>
    <w:rsid w:val="00A37C67"/>
    <w:rsid w:val="00A40027"/>
    <w:rsid w:val="00A404D4"/>
    <w:rsid w:val="00A40B80"/>
    <w:rsid w:val="00A412AE"/>
    <w:rsid w:val="00A41FC6"/>
    <w:rsid w:val="00A41FCF"/>
    <w:rsid w:val="00A44140"/>
    <w:rsid w:val="00A44B1B"/>
    <w:rsid w:val="00A45004"/>
    <w:rsid w:val="00A4583A"/>
    <w:rsid w:val="00A4797F"/>
    <w:rsid w:val="00A47AF7"/>
    <w:rsid w:val="00A47F7C"/>
    <w:rsid w:val="00A503CC"/>
    <w:rsid w:val="00A504B3"/>
    <w:rsid w:val="00A521E2"/>
    <w:rsid w:val="00A52961"/>
    <w:rsid w:val="00A52AA3"/>
    <w:rsid w:val="00A52BCD"/>
    <w:rsid w:val="00A5432C"/>
    <w:rsid w:val="00A56B75"/>
    <w:rsid w:val="00A5775F"/>
    <w:rsid w:val="00A61E60"/>
    <w:rsid w:val="00A62474"/>
    <w:rsid w:val="00A63DCD"/>
    <w:rsid w:val="00A649DC"/>
    <w:rsid w:val="00A64E8A"/>
    <w:rsid w:val="00A657F3"/>
    <w:rsid w:val="00A701EC"/>
    <w:rsid w:val="00A705C8"/>
    <w:rsid w:val="00A70B89"/>
    <w:rsid w:val="00A70D9D"/>
    <w:rsid w:val="00A7150E"/>
    <w:rsid w:val="00A7156A"/>
    <w:rsid w:val="00A71C6A"/>
    <w:rsid w:val="00A71CEB"/>
    <w:rsid w:val="00A71E0F"/>
    <w:rsid w:val="00A72B67"/>
    <w:rsid w:val="00A73508"/>
    <w:rsid w:val="00A74030"/>
    <w:rsid w:val="00A740A3"/>
    <w:rsid w:val="00A74388"/>
    <w:rsid w:val="00A74435"/>
    <w:rsid w:val="00A7548F"/>
    <w:rsid w:val="00A7671E"/>
    <w:rsid w:val="00A76915"/>
    <w:rsid w:val="00A77514"/>
    <w:rsid w:val="00A8152B"/>
    <w:rsid w:val="00A81673"/>
    <w:rsid w:val="00A81728"/>
    <w:rsid w:val="00A8182C"/>
    <w:rsid w:val="00A83A89"/>
    <w:rsid w:val="00A85783"/>
    <w:rsid w:val="00A85874"/>
    <w:rsid w:val="00A863D6"/>
    <w:rsid w:val="00A868E0"/>
    <w:rsid w:val="00A87614"/>
    <w:rsid w:val="00A90884"/>
    <w:rsid w:val="00A90936"/>
    <w:rsid w:val="00A90EA6"/>
    <w:rsid w:val="00A9250E"/>
    <w:rsid w:val="00A92566"/>
    <w:rsid w:val="00A931A7"/>
    <w:rsid w:val="00A93E78"/>
    <w:rsid w:val="00A95A66"/>
    <w:rsid w:val="00A95CF9"/>
    <w:rsid w:val="00AA09B7"/>
    <w:rsid w:val="00AA1655"/>
    <w:rsid w:val="00AA1C7D"/>
    <w:rsid w:val="00AA1CF1"/>
    <w:rsid w:val="00AA44C4"/>
    <w:rsid w:val="00AA5127"/>
    <w:rsid w:val="00AA5726"/>
    <w:rsid w:val="00AA59E1"/>
    <w:rsid w:val="00AA601C"/>
    <w:rsid w:val="00AA6946"/>
    <w:rsid w:val="00AA7E99"/>
    <w:rsid w:val="00AB0D7D"/>
    <w:rsid w:val="00AB1433"/>
    <w:rsid w:val="00AB1E81"/>
    <w:rsid w:val="00AB20B5"/>
    <w:rsid w:val="00AB2345"/>
    <w:rsid w:val="00AB24D5"/>
    <w:rsid w:val="00AB2A84"/>
    <w:rsid w:val="00AB3A7D"/>
    <w:rsid w:val="00AB3BA7"/>
    <w:rsid w:val="00AB3FC0"/>
    <w:rsid w:val="00AB4DB3"/>
    <w:rsid w:val="00AB4DCA"/>
    <w:rsid w:val="00AB4EE6"/>
    <w:rsid w:val="00AB5744"/>
    <w:rsid w:val="00AB5C6E"/>
    <w:rsid w:val="00AB621D"/>
    <w:rsid w:val="00AB7934"/>
    <w:rsid w:val="00AB7E5D"/>
    <w:rsid w:val="00AC15B7"/>
    <w:rsid w:val="00AC367F"/>
    <w:rsid w:val="00AC3733"/>
    <w:rsid w:val="00AC3A16"/>
    <w:rsid w:val="00AC41DE"/>
    <w:rsid w:val="00AC5AF2"/>
    <w:rsid w:val="00AC628F"/>
    <w:rsid w:val="00AC6971"/>
    <w:rsid w:val="00AC73C5"/>
    <w:rsid w:val="00AD0146"/>
    <w:rsid w:val="00AD092A"/>
    <w:rsid w:val="00AD173D"/>
    <w:rsid w:val="00AD3EFC"/>
    <w:rsid w:val="00AD3FCB"/>
    <w:rsid w:val="00AD48CE"/>
    <w:rsid w:val="00AD4D92"/>
    <w:rsid w:val="00AD5669"/>
    <w:rsid w:val="00AD57E6"/>
    <w:rsid w:val="00AD58F4"/>
    <w:rsid w:val="00AD5B6E"/>
    <w:rsid w:val="00AD5E93"/>
    <w:rsid w:val="00AD690C"/>
    <w:rsid w:val="00AD6998"/>
    <w:rsid w:val="00AD69BD"/>
    <w:rsid w:val="00AD76D1"/>
    <w:rsid w:val="00AD7757"/>
    <w:rsid w:val="00AE1659"/>
    <w:rsid w:val="00AE1663"/>
    <w:rsid w:val="00AE1D93"/>
    <w:rsid w:val="00AE280B"/>
    <w:rsid w:val="00AE3F39"/>
    <w:rsid w:val="00AE404A"/>
    <w:rsid w:val="00AE4214"/>
    <w:rsid w:val="00AE4BF6"/>
    <w:rsid w:val="00AE571C"/>
    <w:rsid w:val="00AE6219"/>
    <w:rsid w:val="00AE65A6"/>
    <w:rsid w:val="00AE6CBF"/>
    <w:rsid w:val="00AE7415"/>
    <w:rsid w:val="00AE7AAB"/>
    <w:rsid w:val="00AF0317"/>
    <w:rsid w:val="00AF0EC5"/>
    <w:rsid w:val="00AF0FCD"/>
    <w:rsid w:val="00AF1C47"/>
    <w:rsid w:val="00AF2FBB"/>
    <w:rsid w:val="00AF3C4B"/>
    <w:rsid w:val="00AF4720"/>
    <w:rsid w:val="00AF493F"/>
    <w:rsid w:val="00AF5548"/>
    <w:rsid w:val="00AF5732"/>
    <w:rsid w:val="00AF583E"/>
    <w:rsid w:val="00AF58C3"/>
    <w:rsid w:val="00AF5FF0"/>
    <w:rsid w:val="00AF7240"/>
    <w:rsid w:val="00AF73DF"/>
    <w:rsid w:val="00AF7901"/>
    <w:rsid w:val="00B009D2"/>
    <w:rsid w:val="00B00BAD"/>
    <w:rsid w:val="00B00E61"/>
    <w:rsid w:val="00B01549"/>
    <w:rsid w:val="00B03173"/>
    <w:rsid w:val="00B038B9"/>
    <w:rsid w:val="00B04870"/>
    <w:rsid w:val="00B05322"/>
    <w:rsid w:val="00B058F4"/>
    <w:rsid w:val="00B05985"/>
    <w:rsid w:val="00B069AD"/>
    <w:rsid w:val="00B07743"/>
    <w:rsid w:val="00B07784"/>
    <w:rsid w:val="00B07F84"/>
    <w:rsid w:val="00B101E0"/>
    <w:rsid w:val="00B106FD"/>
    <w:rsid w:val="00B10837"/>
    <w:rsid w:val="00B113E9"/>
    <w:rsid w:val="00B11CF6"/>
    <w:rsid w:val="00B11F05"/>
    <w:rsid w:val="00B13168"/>
    <w:rsid w:val="00B147C5"/>
    <w:rsid w:val="00B155D6"/>
    <w:rsid w:val="00B15665"/>
    <w:rsid w:val="00B17DDD"/>
    <w:rsid w:val="00B206A8"/>
    <w:rsid w:val="00B208B3"/>
    <w:rsid w:val="00B2196E"/>
    <w:rsid w:val="00B21FAB"/>
    <w:rsid w:val="00B22566"/>
    <w:rsid w:val="00B23B84"/>
    <w:rsid w:val="00B2524C"/>
    <w:rsid w:val="00B25ED4"/>
    <w:rsid w:val="00B26572"/>
    <w:rsid w:val="00B268DC"/>
    <w:rsid w:val="00B269F7"/>
    <w:rsid w:val="00B26BE7"/>
    <w:rsid w:val="00B27341"/>
    <w:rsid w:val="00B302E7"/>
    <w:rsid w:val="00B3036D"/>
    <w:rsid w:val="00B3065E"/>
    <w:rsid w:val="00B30FF6"/>
    <w:rsid w:val="00B313AC"/>
    <w:rsid w:val="00B3379D"/>
    <w:rsid w:val="00B33811"/>
    <w:rsid w:val="00B35B8A"/>
    <w:rsid w:val="00B36B5D"/>
    <w:rsid w:val="00B372FA"/>
    <w:rsid w:val="00B37444"/>
    <w:rsid w:val="00B408D4"/>
    <w:rsid w:val="00B408D5"/>
    <w:rsid w:val="00B40908"/>
    <w:rsid w:val="00B40AD3"/>
    <w:rsid w:val="00B410AF"/>
    <w:rsid w:val="00B41FD9"/>
    <w:rsid w:val="00B420D7"/>
    <w:rsid w:val="00B4310C"/>
    <w:rsid w:val="00B43381"/>
    <w:rsid w:val="00B43696"/>
    <w:rsid w:val="00B4379F"/>
    <w:rsid w:val="00B44370"/>
    <w:rsid w:val="00B44552"/>
    <w:rsid w:val="00B46A16"/>
    <w:rsid w:val="00B4735C"/>
    <w:rsid w:val="00B50560"/>
    <w:rsid w:val="00B508FD"/>
    <w:rsid w:val="00B52B01"/>
    <w:rsid w:val="00B5302C"/>
    <w:rsid w:val="00B5353D"/>
    <w:rsid w:val="00B537BE"/>
    <w:rsid w:val="00B53B90"/>
    <w:rsid w:val="00B54B60"/>
    <w:rsid w:val="00B553BE"/>
    <w:rsid w:val="00B55C2D"/>
    <w:rsid w:val="00B564AC"/>
    <w:rsid w:val="00B56669"/>
    <w:rsid w:val="00B5692E"/>
    <w:rsid w:val="00B57470"/>
    <w:rsid w:val="00B57A6C"/>
    <w:rsid w:val="00B61713"/>
    <w:rsid w:val="00B61DDE"/>
    <w:rsid w:val="00B61F1B"/>
    <w:rsid w:val="00B62283"/>
    <w:rsid w:val="00B62BF4"/>
    <w:rsid w:val="00B63296"/>
    <w:rsid w:val="00B6348B"/>
    <w:rsid w:val="00B634A5"/>
    <w:rsid w:val="00B6360E"/>
    <w:rsid w:val="00B63827"/>
    <w:rsid w:val="00B640B9"/>
    <w:rsid w:val="00B64104"/>
    <w:rsid w:val="00B642C7"/>
    <w:rsid w:val="00B6545B"/>
    <w:rsid w:val="00B663F9"/>
    <w:rsid w:val="00B6690B"/>
    <w:rsid w:val="00B66C40"/>
    <w:rsid w:val="00B66C92"/>
    <w:rsid w:val="00B670DF"/>
    <w:rsid w:val="00B672A9"/>
    <w:rsid w:val="00B67F6D"/>
    <w:rsid w:val="00B712DA"/>
    <w:rsid w:val="00B712ED"/>
    <w:rsid w:val="00B71362"/>
    <w:rsid w:val="00B71DDF"/>
    <w:rsid w:val="00B723E6"/>
    <w:rsid w:val="00B7246F"/>
    <w:rsid w:val="00B731B3"/>
    <w:rsid w:val="00B73860"/>
    <w:rsid w:val="00B73D59"/>
    <w:rsid w:val="00B74ECC"/>
    <w:rsid w:val="00B7545C"/>
    <w:rsid w:val="00B756CF"/>
    <w:rsid w:val="00B767AB"/>
    <w:rsid w:val="00B77252"/>
    <w:rsid w:val="00B7776B"/>
    <w:rsid w:val="00B80262"/>
    <w:rsid w:val="00B804D1"/>
    <w:rsid w:val="00B82AF7"/>
    <w:rsid w:val="00B84A85"/>
    <w:rsid w:val="00B85049"/>
    <w:rsid w:val="00B85B73"/>
    <w:rsid w:val="00B85E4B"/>
    <w:rsid w:val="00B909F1"/>
    <w:rsid w:val="00B92597"/>
    <w:rsid w:val="00B92AEC"/>
    <w:rsid w:val="00B92FEB"/>
    <w:rsid w:val="00B9379A"/>
    <w:rsid w:val="00B9567D"/>
    <w:rsid w:val="00B957E6"/>
    <w:rsid w:val="00B9587D"/>
    <w:rsid w:val="00B969C1"/>
    <w:rsid w:val="00B96CB3"/>
    <w:rsid w:val="00B96F97"/>
    <w:rsid w:val="00B9749E"/>
    <w:rsid w:val="00B97626"/>
    <w:rsid w:val="00B97DCD"/>
    <w:rsid w:val="00BA0550"/>
    <w:rsid w:val="00BA0612"/>
    <w:rsid w:val="00BA08BF"/>
    <w:rsid w:val="00BA0995"/>
    <w:rsid w:val="00BA0E81"/>
    <w:rsid w:val="00BA181B"/>
    <w:rsid w:val="00BA18C8"/>
    <w:rsid w:val="00BA192B"/>
    <w:rsid w:val="00BA1A61"/>
    <w:rsid w:val="00BA27FF"/>
    <w:rsid w:val="00BA4149"/>
    <w:rsid w:val="00BA51DC"/>
    <w:rsid w:val="00BA6572"/>
    <w:rsid w:val="00BA6586"/>
    <w:rsid w:val="00BA6913"/>
    <w:rsid w:val="00BA6E33"/>
    <w:rsid w:val="00BA7281"/>
    <w:rsid w:val="00BA730B"/>
    <w:rsid w:val="00BB0B3B"/>
    <w:rsid w:val="00BB10A3"/>
    <w:rsid w:val="00BB1200"/>
    <w:rsid w:val="00BB1747"/>
    <w:rsid w:val="00BB3E6B"/>
    <w:rsid w:val="00BB51C9"/>
    <w:rsid w:val="00BB5674"/>
    <w:rsid w:val="00BB5A19"/>
    <w:rsid w:val="00BB6371"/>
    <w:rsid w:val="00BB668E"/>
    <w:rsid w:val="00BB6B9D"/>
    <w:rsid w:val="00BC21F7"/>
    <w:rsid w:val="00BC3146"/>
    <w:rsid w:val="00BC31A2"/>
    <w:rsid w:val="00BC33E2"/>
    <w:rsid w:val="00BC36EF"/>
    <w:rsid w:val="00BC4387"/>
    <w:rsid w:val="00BC5B10"/>
    <w:rsid w:val="00BC7111"/>
    <w:rsid w:val="00BC73DD"/>
    <w:rsid w:val="00BD05B8"/>
    <w:rsid w:val="00BD0822"/>
    <w:rsid w:val="00BD0B43"/>
    <w:rsid w:val="00BD15D1"/>
    <w:rsid w:val="00BD243A"/>
    <w:rsid w:val="00BD3493"/>
    <w:rsid w:val="00BD37C9"/>
    <w:rsid w:val="00BD3BC5"/>
    <w:rsid w:val="00BD4967"/>
    <w:rsid w:val="00BD70DC"/>
    <w:rsid w:val="00BD7832"/>
    <w:rsid w:val="00BE0BE9"/>
    <w:rsid w:val="00BE0D92"/>
    <w:rsid w:val="00BE12C2"/>
    <w:rsid w:val="00BE1C6F"/>
    <w:rsid w:val="00BE34E5"/>
    <w:rsid w:val="00BE3D36"/>
    <w:rsid w:val="00BE3DF4"/>
    <w:rsid w:val="00BE4685"/>
    <w:rsid w:val="00BE4770"/>
    <w:rsid w:val="00BE53DB"/>
    <w:rsid w:val="00BE5E64"/>
    <w:rsid w:val="00BE6035"/>
    <w:rsid w:val="00BE7A23"/>
    <w:rsid w:val="00BF0BF9"/>
    <w:rsid w:val="00BF0D74"/>
    <w:rsid w:val="00BF0D8B"/>
    <w:rsid w:val="00BF22BC"/>
    <w:rsid w:val="00BF2605"/>
    <w:rsid w:val="00BF2A58"/>
    <w:rsid w:val="00BF2C1B"/>
    <w:rsid w:val="00BF2F6C"/>
    <w:rsid w:val="00BF4778"/>
    <w:rsid w:val="00BF4B68"/>
    <w:rsid w:val="00BF69D7"/>
    <w:rsid w:val="00BF70E8"/>
    <w:rsid w:val="00BF7136"/>
    <w:rsid w:val="00BF7868"/>
    <w:rsid w:val="00C01389"/>
    <w:rsid w:val="00C02AC2"/>
    <w:rsid w:val="00C0353D"/>
    <w:rsid w:val="00C03751"/>
    <w:rsid w:val="00C03E0A"/>
    <w:rsid w:val="00C04582"/>
    <w:rsid w:val="00C0553C"/>
    <w:rsid w:val="00C05BB7"/>
    <w:rsid w:val="00C06A60"/>
    <w:rsid w:val="00C07922"/>
    <w:rsid w:val="00C07939"/>
    <w:rsid w:val="00C07C01"/>
    <w:rsid w:val="00C1000C"/>
    <w:rsid w:val="00C1004C"/>
    <w:rsid w:val="00C102D8"/>
    <w:rsid w:val="00C10E3F"/>
    <w:rsid w:val="00C1146F"/>
    <w:rsid w:val="00C11842"/>
    <w:rsid w:val="00C11909"/>
    <w:rsid w:val="00C1214F"/>
    <w:rsid w:val="00C12284"/>
    <w:rsid w:val="00C12BB7"/>
    <w:rsid w:val="00C13FC2"/>
    <w:rsid w:val="00C14919"/>
    <w:rsid w:val="00C162AD"/>
    <w:rsid w:val="00C17B3B"/>
    <w:rsid w:val="00C17D6F"/>
    <w:rsid w:val="00C17D9D"/>
    <w:rsid w:val="00C17F1A"/>
    <w:rsid w:val="00C20F24"/>
    <w:rsid w:val="00C213F6"/>
    <w:rsid w:val="00C21E30"/>
    <w:rsid w:val="00C220BC"/>
    <w:rsid w:val="00C220EC"/>
    <w:rsid w:val="00C2262D"/>
    <w:rsid w:val="00C227C8"/>
    <w:rsid w:val="00C22D70"/>
    <w:rsid w:val="00C239F8"/>
    <w:rsid w:val="00C23B0D"/>
    <w:rsid w:val="00C23BD2"/>
    <w:rsid w:val="00C23ED8"/>
    <w:rsid w:val="00C25617"/>
    <w:rsid w:val="00C257E9"/>
    <w:rsid w:val="00C2595A"/>
    <w:rsid w:val="00C25E44"/>
    <w:rsid w:val="00C25F73"/>
    <w:rsid w:val="00C263EE"/>
    <w:rsid w:val="00C26DFC"/>
    <w:rsid w:val="00C274B6"/>
    <w:rsid w:val="00C27592"/>
    <w:rsid w:val="00C3030E"/>
    <w:rsid w:val="00C305D4"/>
    <w:rsid w:val="00C310BE"/>
    <w:rsid w:val="00C32034"/>
    <w:rsid w:val="00C320AB"/>
    <w:rsid w:val="00C32391"/>
    <w:rsid w:val="00C328FE"/>
    <w:rsid w:val="00C33C8A"/>
    <w:rsid w:val="00C346E9"/>
    <w:rsid w:val="00C359CF"/>
    <w:rsid w:val="00C35D0A"/>
    <w:rsid w:val="00C36C4A"/>
    <w:rsid w:val="00C370BB"/>
    <w:rsid w:val="00C37D09"/>
    <w:rsid w:val="00C4054B"/>
    <w:rsid w:val="00C40A76"/>
    <w:rsid w:val="00C415B8"/>
    <w:rsid w:val="00C41B3E"/>
    <w:rsid w:val="00C42170"/>
    <w:rsid w:val="00C42223"/>
    <w:rsid w:val="00C42EE4"/>
    <w:rsid w:val="00C42F19"/>
    <w:rsid w:val="00C457F1"/>
    <w:rsid w:val="00C460DB"/>
    <w:rsid w:val="00C461E1"/>
    <w:rsid w:val="00C4662C"/>
    <w:rsid w:val="00C470E2"/>
    <w:rsid w:val="00C473BB"/>
    <w:rsid w:val="00C47EBB"/>
    <w:rsid w:val="00C5030F"/>
    <w:rsid w:val="00C5063B"/>
    <w:rsid w:val="00C50CEC"/>
    <w:rsid w:val="00C50D90"/>
    <w:rsid w:val="00C53802"/>
    <w:rsid w:val="00C538D1"/>
    <w:rsid w:val="00C53B56"/>
    <w:rsid w:val="00C5417D"/>
    <w:rsid w:val="00C54387"/>
    <w:rsid w:val="00C5487F"/>
    <w:rsid w:val="00C5546B"/>
    <w:rsid w:val="00C557CC"/>
    <w:rsid w:val="00C5588F"/>
    <w:rsid w:val="00C562E2"/>
    <w:rsid w:val="00C57890"/>
    <w:rsid w:val="00C607FB"/>
    <w:rsid w:val="00C60A6C"/>
    <w:rsid w:val="00C60D96"/>
    <w:rsid w:val="00C60EB1"/>
    <w:rsid w:val="00C60F50"/>
    <w:rsid w:val="00C610FF"/>
    <w:rsid w:val="00C611DA"/>
    <w:rsid w:val="00C6274B"/>
    <w:rsid w:val="00C6346F"/>
    <w:rsid w:val="00C6365E"/>
    <w:rsid w:val="00C637BB"/>
    <w:rsid w:val="00C663D0"/>
    <w:rsid w:val="00C67C9A"/>
    <w:rsid w:val="00C67EC6"/>
    <w:rsid w:val="00C70687"/>
    <w:rsid w:val="00C70A10"/>
    <w:rsid w:val="00C71E14"/>
    <w:rsid w:val="00C72C9F"/>
    <w:rsid w:val="00C731B7"/>
    <w:rsid w:val="00C74050"/>
    <w:rsid w:val="00C749C3"/>
    <w:rsid w:val="00C76EE0"/>
    <w:rsid w:val="00C77014"/>
    <w:rsid w:val="00C80376"/>
    <w:rsid w:val="00C80390"/>
    <w:rsid w:val="00C817FF"/>
    <w:rsid w:val="00C81C93"/>
    <w:rsid w:val="00C8281B"/>
    <w:rsid w:val="00C82C6A"/>
    <w:rsid w:val="00C8330C"/>
    <w:rsid w:val="00C837D2"/>
    <w:rsid w:val="00C83958"/>
    <w:rsid w:val="00C839A0"/>
    <w:rsid w:val="00C847F8"/>
    <w:rsid w:val="00C84831"/>
    <w:rsid w:val="00C84E58"/>
    <w:rsid w:val="00C851E9"/>
    <w:rsid w:val="00C85777"/>
    <w:rsid w:val="00C85BFA"/>
    <w:rsid w:val="00C85EFE"/>
    <w:rsid w:val="00C86A31"/>
    <w:rsid w:val="00C90194"/>
    <w:rsid w:val="00C90387"/>
    <w:rsid w:val="00C90E92"/>
    <w:rsid w:val="00C9109C"/>
    <w:rsid w:val="00C91113"/>
    <w:rsid w:val="00C91CBC"/>
    <w:rsid w:val="00C91E7A"/>
    <w:rsid w:val="00C92516"/>
    <w:rsid w:val="00C9260B"/>
    <w:rsid w:val="00C934DE"/>
    <w:rsid w:val="00C93748"/>
    <w:rsid w:val="00C938C9"/>
    <w:rsid w:val="00C938D9"/>
    <w:rsid w:val="00C93C31"/>
    <w:rsid w:val="00C93CB2"/>
    <w:rsid w:val="00C94A67"/>
    <w:rsid w:val="00C951EE"/>
    <w:rsid w:val="00C95450"/>
    <w:rsid w:val="00C95785"/>
    <w:rsid w:val="00C95FC1"/>
    <w:rsid w:val="00C96016"/>
    <w:rsid w:val="00C96A75"/>
    <w:rsid w:val="00C971C5"/>
    <w:rsid w:val="00C979E8"/>
    <w:rsid w:val="00CA13A3"/>
    <w:rsid w:val="00CA1522"/>
    <w:rsid w:val="00CA192C"/>
    <w:rsid w:val="00CA2154"/>
    <w:rsid w:val="00CA33AB"/>
    <w:rsid w:val="00CA3EC2"/>
    <w:rsid w:val="00CA51AF"/>
    <w:rsid w:val="00CA5BA4"/>
    <w:rsid w:val="00CA5CB1"/>
    <w:rsid w:val="00CA5D11"/>
    <w:rsid w:val="00CA61C9"/>
    <w:rsid w:val="00CA6BAF"/>
    <w:rsid w:val="00CA77EB"/>
    <w:rsid w:val="00CB141E"/>
    <w:rsid w:val="00CB153D"/>
    <w:rsid w:val="00CB20C0"/>
    <w:rsid w:val="00CB22FD"/>
    <w:rsid w:val="00CB2459"/>
    <w:rsid w:val="00CB2CAE"/>
    <w:rsid w:val="00CB2EF5"/>
    <w:rsid w:val="00CB3EDD"/>
    <w:rsid w:val="00CB42A4"/>
    <w:rsid w:val="00CB6803"/>
    <w:rsid w:val="00CB6915"/>
    <w:rsid w:val="00CC08F9"/>
    <w:rsid w:val="00CC10BF"/>
    <w:rsid w:val="00CC1E14"/>
    <w:rsid w:val="00CC287F"/>
    <w:rsid w:val="00CC31A5"/>
    <w:rsid w:val="00CC3A18"/>
    <w:rsid w:val="00CC3E08"/>
    <w:rsid w:val="00CC4484"/>
    <w:rsid w:val="00CC4B41"/>
    <w:rsid w:val="00CC4E6D"/>
    <w:rsid w:val="00CC4F2B"/>
    <w:rsid w:val="00CC5BBF"/>
    <w:rsid w:val="00CC634E"/>
    <w:rsid w:val="00CC7258"/>
    <w:rsid w:val="00CC7405"/>
    <w:rsid w:val="00CD035B"/>
    <w:rsid w:val="00CD0597"/>
    <w:rsid w:val="00CD1CF9"/>
    <w:rsid w:val="00CD246C"/>
    <w:rsid w:val="00CD2995"/>
    <w:rsid w:val="00CD2F21"/>
    <w:rsid w:val="00CD3BB9"/>
    <w:rsid w:val="00CD3C76"/>
    <w:rsid w:val="00CD3F0D"/>
    <w:rsid w:val="00CD4256"/>
    <w:rsid w:val="00CD4C1B"/>
    <w:rsid w:val="00CD57D0"/>
    <w:rsid w:val="00CD58A0"/>
    <w:rsid w:val="00CD67FB"/>
    <w:rsid w:val="00CD71CE"/>
    <w:rsid w:val="00CD7A73"/>
    <w:rsid w:val="00CD7F27"/>
    <w:rsid w:val="00CE05D8"/>
    <w:rsid w:val="00CE10D6"/>
    <w:rsid w:val="00CE23E9"/>
    <w:rsid w:val="00CE2F7C"/>
    <w:rsid w:val="00CE2FE2"/>
    <w:rsid w:val="00CE35E0"/>
    <w:rsid w:val="00CE37E7"/>
    <w:rsid w:val="00CE3AB0"/>
    <w:rsid w:val="00CE3CA1"/>
    <w:rsid w:val="00CE4940"/>
    <w:rsid w:val="00CE610F"/>
    <w:rsid w:val="00CE6228"/>
    <w:rsid w:val="00CE7870"/>
    <w:rsid w:val="00CF008C"/>
    <w:rsid w:val="00CF14AF"/>
    <w:rsid w:val="00CF14CF"/>
    <w:rsid w:val="00CF1A6F"/>
    <w:rsid w:val="00CF5628"/>
    <w:rsid w:val="00CF5E9D"/>
    <w:rsid w:val="00CF61D0"/>
    <w:rsid w:val="00CF668A"/>
    <w:rsid w:val="00CF69FB"/>
    <w:rsid w:val="00CF6D42"/>
    <w:rsid w:val="00CF763D"/>
    <w:rsid w:val="00CF7805"/>
    <w:rsid w:val="00CF7B25"/>
    <w:rsid w:val="00D007F8"/>
    <w:rsid w:val="00D00829"/>
    <w:rsid w:val="00D00CC6"/>
    <w:rsid w:val="00D019E1"/>
    <w:rsid w:val="00D02524"/>
    <w:rsid w:val="00D030C9"/>
    <w:rsid w:val="00D03C4A"/>
    <w:rsid w:val="00D03D10"/>
    <w:rsid w:val="00D054BD"/>
    <w:rsid w:val="00D058AE"/>
    <w:rsid w:val="00D05A52"/>
    <w:rsid w:val="00D05B8B"/>
    <w:rsid w:val="00D05ECF"/>
    <w:rsid w:val="00D067DF"/>
    <w:rsid w:val="00D07A70"/>
    <w:rsid w:val="00D10BE1"/>
    <w:rsid w:val="00D10C89"/>
    <w:rsid w:val="00D11445"/>
    <w:rsid w:val="00D114C6"/>
    <w:rsid w:val="00D129CE"/>
    <w:rsid w:val="00D13422"/>
    <w:rsid w:val="00D13446"/>
    <w:rsid w:val="00D13915"/>
    <w:rsid w:val="00D13B4E"/>
    <w:rsid w:val="00D142D0"/>
    <w:rsid w:val="00D15BA2"/>
    <w:rsid w:val="00D15E91"/>
    <w:rsid w:val="00D167A5"/>
    <w:rsid w:val="00D16AC1"/>
    <w:rsid w:val="00D17E49"/>
    <w:rsid w:val="00D20401"/>
    <w:rsid w:val="00D2048C"/>
    <w:rsid w:val="00D20A4B"/>
    <w:rsid w:val="00D21157"/>
    <w:rsid w:val="00D22A2A"/>
    <w:rsid w:val="00D2325B"/>
    <w:rsid w:val="00D23D90"/>
    <w:rsid w:val="00D23E28"/>
    <w:rsid w:val="00D246AB"/>
    <w:rsid w:val="00D247CC"/>
    <w:rsid w:val="00D26990"/>
    <w:rsid w:val="00D26BF9"/>
    <w:rsid w:val="00D2726B"/>
    <w:rsid w:val="00D306C5"/>
    <w:rsid w:val="00D30C77"/>
    <w:rsid w:val="00D30E97"/>
    <w:rsid w:val="00D311DE"/>
    <w:rsid w:val="00D314DB"/>
    <w:rsid w:val="00D31605"/>
    <w:rsid w:val="00D317DB"/>
    <w:rsid w:val="00D31F92"/>
    <w:rsid w:val="00D3215B"/>
    <w:rsid w:val="00D32C90"/>
    <w:rsid w:val="00D32DA4"/>
    <w:rsid w:val="00D33336"/>
    <w:rsid w:val="00D343A3"/>
    <w:rsid w:val="00D35269"/>
    <w:rsid w:val="00D35286"/>
    <w:rsid w:val="00D35879"/>
    <w:rsid w:val="00D36289"/>
    <w:rsid w:val="00D36E78"/>
    <w:rsid w:val="00D371A4"/>
    <w:rsid w:val="00D3749D"/>
    <w:rsid w:val="00D378B7"/>
    <w:rsid w:val="00D405CB"/>
    <w:rsid w:val="00D40F73"/>
    <w:rsid w:val="00D4173A"/>
    <w:rsid w:val="00D42678"/>
    <w:rsid w:val="00D42E6E"/>
    <w:rsid w:val="00D4337C"/>
    <w:rsid w:val="00D43CF8"/>
    <w:rsid w:val="00D44200"/>
    <w:rsid w:val="00D45885"/>
    <w:rsid w:val="00D45B1E"/>
    <w:rsid w:val="00D462F4"/>
    <w:rsid w:val="00D47210"/>
    <w:rsid w:val="00D50801"/>
    <w:rsid w:val="00D50EE1"/>
    <w:rsid w:val="00D51B13"/>
    <w:rsid w:val="00D53234"/>
    <w:rsid w:val="00D533A6"/>
    <w:rsid w:val="00D53407"/>
    <w:rsid w:val="00D5373D"/>
    <w:rsid w:val="00D53D41"/>
    <w:rsid w:val="00D54217"/>
    <w:rsid w:val="00D555C7"/>
    <w:rsid w:val="00D5591A"/>
    <w:rsid w:val="00D55AE8"/>
    <w:rsid w:val="00D5762F"/>
    <w:rsid w:val="00D57929"/>
    <w:rsid w:val="00D60194"/>
    <w:rsid w:val="00D60647"/>
    <w:rsid w:val="00D608F7"/>
    <w:rsid w:val="00D608FD"/>
    <w:rsid w:val="00D6133B"/>
    <w:rsid w:val="00D62001"/>
    <w:rsid w:val="00D62087"/>
    <w:rsid w:val="00D62301"/>
    <w:rsid w:val="00D62746"/>
    <w:rsid w:val="00D62977"/>
    <w:rsid w:val="00D630FD"/>
    <w:rsid w:val="00D635A1"/>
    <w:rsid w:val="00D6411A"/>
    <w:rsid w:val="00D64416"/>
    <w:rsid w:val="00D64892"/>
    <w:rsid w:val="00D64EA3"/>
    <w:rsid w:val="00D65008"/>
    <w:rsid w:val="00D66985"/>
    <w:rsid w:val="00D66B7E"/>
    <w:rsid w:val="00D67A17"/>
    <w:rsid w:val="00D67ABF"/>
    <w:rsid w:val="00D67D2D"/>
    <w:rsid w:val="00D7020D"/>
    <w:rsid w:val="00D70C87"/>
    <w:rsid w:val="00D710C5"/>
    <w:rsid w:val="00D711B0"/>
    <w:rsid w:val="00D72423"/>
    <w:rsid w:val="00D73293"/>
    <w:rsid w:val="00D74153"/>
    <w:rsid w:val="00D74254"/>
    <w:rsid w:val="00D749E6"/>
    <w:rsid w:val="00D75CF7"/>
    <w:rsid w:val="00D7610D"/>
    <w:rsid w:val="00D76918"/>
    <w:rsid w:val="00D77F1E"/>
    <w:rsid w:val="00D81244"/>
    <w:rsid w:val="00D834E2"/>
    <w:rsid w:val="00D839E9"/>
    <w:rsid w:val="00D843D2"/>
    <w:rsid w:val="00D844EE"/>
    <w:rsid w:val="00D847F8"/>
    <w:rsid w:val="00D84F28"/>
    <w:rsid w:val="00D85A5E"/>
    <w:rsid w:val="00D86824"/>
    <w:rsid w:val="00D86CF9"/>
    <w:rsid w:val="00D90020"/>
    <w:rsid w:val="00D90465"/>
    <w:rsid w:val="00D90A2E"/>
    <w:rsid w:val="00D90D94"/>
    <w:rsid w:val="00D90EF2"/>
    <w:rsid w:val="00D91491"/>
    <w:rsid w:val="00D923C6"/>
    <w:rsid w:val="00D9385C"/>
    <w:rsid w:val="00D93DB8"/>
    <w:rsid w:val="00D95732"/>
    <w:rsid w:val="00D966D2"/>
    <w:rsid w:val="00D968E3"/>
    <w:rsid w:val="00DA01BE"/>
    <w:rsid w:val="00DA04E8"/>
    <w:rsid w:val="00DA1B0B"/>
    <w:rsid w:val="00DA204C"/>
    <w:rsid w:val="00DA2236"/>
    <w:rsid w:val="00DA2F59"/>
    <w:rsid w:val="00DA37BF"/>
    <w:rsid w:val="00DA403E"/>
    <w:rsid w:val="00DA68E4"/>
    <w:rsid w:val="00DA7855"/>
    <w:rsid w:val="00DB0FBE"/>
    <w:rsid w:val="00DB1769"/>
    <w:rsid w:val="00DB2207"/>
    <w:rsid w:val="00DB308B"/>
    <w:rsid w:val="00DB31BD"/>
    <w:rsid w:val="00DB3242"/>
    <w:rsid w:val="00DB3935"/>
    <w:rsid w:val="00DB47B4"/>
    <w:rsid w:val="00DB551D"/>
    <w:rsid w:val="00DB5FCD"/>
    <w:rsid w:val="00DB6975"/>
    <w:rsid w:val="00DB711F"/>
    <w:rsid w:val="00DB72F1"/>
    <w:rsid w:val="00DB7A5E"/>
    <w:rsid w:val="00DB7D74"/>
    <w:rsid w:val="00DB7F44"/>
    <w:rsid w:val="00DC03E8"/>
    <w:rsid w:val="00DC0550"/>
    <w:rsid w:val="00DC05D9"/>
    <w:rsid w:val="00DC0B86"/>
    <w:rsid w:val="00DC1A50"/>
    <w:rsid w:val="00DC1D1A"/>
    <w:rsid w:val="00DC33F1"/>
    <w:rsid w:val="00DC40C1"/>
    <w:rsid w:val="00DC4C9A"/>
    <w:rsid w:val="00DC5D87"/>
    <w:rsid w:val="00DC65A4"/>
    <w:rsid w:val="00DC66E6"/>
    <w:rsid w:val="00DC7B0F"/>
    <w:rsid w:val="00DC7D78"/>
    <w:rsid w:val="00DC7FC2"/>
    <w:rsid w:val="00DD1215"/>
    <w:rsid w:val="00DD266A"/>
    <w:rsid w:val="00DD346F"/>
    <w:rsid w:val="00DD35A3"/>
    <w:rsid w:val="00DD5677"/>
    <w:rsid w:val="00DD662D"/>
    <w:rsid w:val="00DD6AD3"/>
    <w:rsid w:val="00DD6C71"/>
    <w:rsid w:val="00DD7388"/>
    <w:rsid w:val="00DD7E3C"/>
    <w:rsid w:val="00DE0078"/>
    <w:rsid w:val="00DE08DA"/>
    <w:rsid w:val="00DE136A"/>
    <w:rsid w:val="00DE2161"/>
    <w:rsid w:val="00DE2C7B"/>
    <w:rsid w:val="00DE3736"/>
    <w:rsid w:val="00DE3E4D"/>
    <w:rsid w:val="00DE41D0"/>
    <w:rsid w:val="00DE41D5"/>
    <w:rsid w:val="00DE4381"/>
    <w:rsid w:val="00DE462E"/>
    <w:rsid w:val="00DE5B9D"/>
    <w:rsid w:val="00DE659C"/>
    <w:rsid w:val="00DE6649"/>
    <w:rsid w:val="00DE7D34"/>
    <w:rsid w:val="00DF02AE"/>
    <w:rsid w:val="00DF1141"/>
    <w:rsid w:val="00DF3644"/>
    <w:rsid w:val="00DF3DF5"/>
    <w:rsid w:val="00DF4523"/>
    <w:rsid w:val="00DF4E1D"/>
    <w:rsid w:val="00DF60A3"/>
    <w:rsid w:val="00DF63A6"/>
    <w:rsid w:val="00DF64C5"/>
    <w:rsid w:val="00DF65D1"/>
    <w:rsid w:val="00DF76A1"/>
    <w:rsid w:val="00E001DC"/>
    <w:rsid w:val="00E00F20"/>
    <w:rsid w:val="00E016F5"/>
    <w:rsid w:val="00E0181F"/>
    <w:rsid w:val="00E027A1"/>
    <w:rsid w:val="00E02C68"/>
    <w:rsid w:val="00E03B32"/>
    <w:rsid w:val="00E04023"/>
    <w:rsid w:val="00E04AF0"/>
    <w:rsid w:val="00E053C6"/>
    <w:rsid w:val="00E0555D"/>
    <w:rsid w:val="00E05EF9"/>
    <w:rsid w:val="00E060DD"/>
    <w:rsid w:val="00E063F4"/>
    <w:rsid w:val="00E0688C"/>
    <w:rsid w:val="00E06ABF"/>
    <w:rsid w:val="00E079BF"/>
    <w:rsid w:val="00E10622"/>
    <w:rsid w:val="00E1087C"/>
    <w:rsid w:val="00E1169A"/>
    <w:rsid w:val="00E12FD3"/>
    <w:rsid w:val="00E134BA"/>
    <w:rsid w:val="00E13860"/>
    <w:rsid w:val="00E13873"/>
    <w:rsid w:val="00E14A0C"/>
    <w:rsid w:val="00E1524C"/>
    <w:rsid w:val="00E153F2"/>
    <w:rsid w:val="00E15AA8"/>
    <w:rsid w:val="00E15D2E"/>
    <w:rsid w:val="00E1607B"/>
    <w:rsid w:val="00E1635C"/>
    <w:rsid w:val="00E20A8F"/>
    <w:rsid w:val="00E21D10"/>
    <w:rsid w:val="00E22354"/>
    <w:rsid w:val="00E2289D"/>
    <w:rsid w:val="00E22AAE"/>
    <w:rsid w:val="00E22AC1"/>
    <w:rsid w:val="00E22DE9"/>
    <w:rsid w:val="00E245A5"/>
    <w:rsid w:val="00E249A9"/>
    <w:rsid w:val="00E306D4"/>
    <w:rsid w:val="00E311BA"/>
    <w:rsid w:val="00E31F00"/>
    <w:rsid w:val="00E32E76"/>
    <w:rsid w:val="00E33CD7"/>
    <w:rsid w:val="00E33F72"/>
    <w:rsid w:val="00E34590"/>
    <w:rsid w:val="00E3646A"/>
    <w:rsid w:val="00E3678A"/>
    <w:rsid w:val="00E36948"/>
    <w:rsid w:val="00E37489"/>
    <w:rsid w:val="00E37B07"/>
    <w:rsid w:val="00E37B98"/>
    <w:rsid w:val="00E406B4"/>
    <w:rsid w:val="00E409F1"/>
    <w:rsid w:val="00E40DB0"/>
    <w:rsid w:val="00E40EAA"/>
    <w:rsid w:val="00E42859"/>
    <w:rsid w:val="00E42876"/>
    <w:rsid w:val="00E42F98"/>
    <w:rsid w:val="00E43F3A"/>
    <w:rsid w:val="00E442FF"/>
    <w:rsid w:val="00E44536"/>
    <w:rsid w:val="00E449B9"/>
    <w:rsid w:val="00E44E26"/>
    <w:rsid w:val="00E45105"/>
    <w:rsid w:val="00E45B15"/>
    <w:rsid w:val="00E479BB"/>
    <w:rsid w:val="00E50631"/>
    <w:rsid w:val="00E5218F"/>
    <w:rsid w:val="00E52CD9"/>
    <w:rsid w:val="00E52D4A"/>
    <w:rsid w:val="00E53F00"/>
    <w:rsid w:val="00E54F9E"/>
    <w:rsid w:val="00E5516B"/>
    <w:rsid w:val="00E5542D"/>
    <w:rsid w:val="00E56518"/>
    <w:rsid w:val="00E56704"/>
    <w:rsid w:val="00E56B62"/>
    <w:rsid w:val="00E57779"/>
    <w:rsid w:val="00E57857"/>
    <w:rsid w:val="00E6076B"/>
    <w:rsid w:val="00E60EE7"/>
    <w:rsid w:val="00E61695"/>
    <w:rsid w:val="00E618DA"/>
    <w:rsid w:val="00E61985"/>
    <w:rsid w:val="00E6256D"/>
    <w:rsid w:val="00E62B86"/>
    <w:rsid w:val="00E635F3"/>
    <w:rsid w:val="00E63A82"/>
    <w:rsid w:val="00E63CEF"/>
    <w:rsid w:val="00E63EB5"/>
    <w:rsid w:val="00E65D5E"/>
    <w:rsid w:val="00E66536"/>
    <w:rsid w:val="00E66833"/>
    <w:rsid w:val="00E66B39"/>
    <w:rsid w:val="00E6718D"/>
    <w:rsid w:val="00E6756E"/>
    <w:rsid w:val="00E676D6"/>
    <w:rsid w:val="00E67C6B"/>
    <w:rsid w:val="00E707D9"/>
    <w:rsid w:val="00E708C8"/>
    <w:rsid w:val="00E712D0"/>
    <w:rsid w:val="00E714FD"/>
    <w:rsid w:val="00E71D03"/>
    <w:rsid w:val="00E7319D"/>
    <w:rsid w:val="00E74239"/>
    <w:rsid w:val="00E74503"/>
    <w:rsid w:val="00E74A22"/>
    <w:rsid w:val="00E7569C"/>
    <w:rsid w:val="00E75CE1"/>
    <w:rsid w:val="00E76516"/>
    <w:rsid w:val="00E76A23"/>
    <w:rsid w:val="00E771DE"/>
    <w:rsid w:val="00E77389"/>
    <w:rsid w:val="00E774FC"/>
    <w:rsid w:val="00E778FE"/>
    <w:rsid w:val="00E811C6"/>
    <w:rsid w:val="00E8240B"/>
    <w:rsid w:val="00E82460"/>
    <w:rsid w:val="00E828B4"/>
    <w:rsid w:val="00E82B04"/>
    <w:rsid w:val="00E82D6A"/>
    <w:rsid w:val="00E83254"/>
    <w:rsid w:val="00E83406"/>
    <w:rsid w:val="00E84645"/>
    <w:rsid w:val="00E87AF7"/>
    <w:rsid w:val="00E908DE"/>
    <w:rsid w:val="00E92B47"/>
    <w:rsid w:val="00E9327A"/>
    <w:rsid w:val="00E9653E"/>
    <w:rsid w:val="00E96D7D"/>
    <w:rsid w:val="00E97713"/>
    <w:rsid w:val="00E97ECD"/>
    <w:rsid w:val="00EA087C"/>
    <w:rsid w:val="00EA1360"/>
    <w:rsid w:val="00EA1562"/>
    <w:rsid w:val="00EA223E"/>
    <w:rsid w:val="00EA23F2"/>
    <w:rsid w:val="00EA270A"/>
    <w:rsid w:val="00EA2732"/>
    <w:rsid w:val="00EA2EF2"/>
    <w:rsid w:val="00EA53D1"/>
    <w:rsid w:val="00EA5920"/>
    <w:rsid w:val="00EA5993"/>
    <w:rsid w:val="00EA6037"/>
    <w:rsid w:val="00EA68CE"/>
    <w:rsid w:val="00EA695D"/>
    <w:rsid w:val="00EA6F59"/>
    <w:rsid w:val="00EA7823"/>
    <w:rsid w:val="00EA7A47"/>
    <w:rsid w:val="00EB0270"/>
    <w:rsid w:val="00EB03D1"/>
    <w:rsid w:val="00EB1C45"/>
    <w:rsid w:val="00EB2603"/>
    <w:rsid w:val="00EB2BEE"/>
    <w:rsid w:val="00EB51EB"/>
    <w:rsid w:val="00EB6129"/>
    <w:rsid w:val="00EB614C"/>
    <w:rsid w:val="00EB67A9"/>
    <w:rsid w:val="00EC1527"/>
    <w:rsid w:val="00EC15A3"/>
    <w:rsid w:val="00EC20B5"/>
    <w:rsid w:val="00EC276E"/>
    <w:rsid w:val="00EC4362"/>
    <w:rsid w:val="00EC677A"/>
    <w:rsid w:val="00EC6952"/>
    <w:rsid w:val="00EC6A85"/>
    <w:rsid w:val="00EC72D1"/>
    <w:rsid w:val="00ED0D3A"/>
    <w:rsid w:val="00ED2A58"/>
    <w:rsid w:val="00ED2E77"/>
    <w:rsid w:val="00ED39C3"/>
    <w:rsid w:val="00ED3E76"/>
    <w:rsid w:val="00ED4AF3"/>
    <w:rsid w:val="00ED53C8"/>
    <w:rsid w:val="00ED7123"/>
    <w:rsid w:val="00EE00BD"/>
    <w:rsid w:val="00EE1072"/>
    <w:rsid w:val="00EE22EF"/>
    <w:rsid w:val="00EE291E"/>
    <w:rsid w:val="00EE3174"/>
    <w:rsid w:val="00EE3B15"/>
    <w:rsid w:val="00EE5186"/>
    <w:rsid w:val="00EE642A"/>
    <w:rsid w:val="00EE646A"/>
    <w:rsid w:val="00EE697B"/>
    <w:rsid w:val="00EF0B8B"/>
    <w:rsid w:val="00EF229D"/>
    <w:rsid w:val="00EF284E"/>
    <w:rsid w:val="00EF3FB9"/>
    <w:rsid w:val="00EF4273"/>
    <w:rsid w:val="00EF4A07"/>
    <w:rsid w:val="00EF6472"/>
    <w:rsid w:val="00EF6DC6"/>
    <w:rsid w:val="00EF7A8B"/>
    <w:rsid w:val="00F005B3"/>
    <w:rsid w:val="00F007BD"/>
    <w:rsid w:val="00F00CA7"/>
    <w:rsid w:val="00F00E2D"/>
    <w:rsid w:val="00F022CD"/>
    <w:rsid w:val="00F02D3A"/>
    <w:rsid w:val="00F030F5"/>
    <w:rsid w:val="00F03A82"/>
    <w:rsid w:val="00F04D1E"/>
    <w:rsid w:val="00F05629"/>
    <w:rsid w:val="00F05F9B"/>
    <w:rsid w:val="00F06DDE"/>
    <w:rsid w:val="00F10757"/>
    <w:rsid w:val="00F10CA4"/>
    <w:rsid w:val="00F124C1"/>
    <w:rsid w:val="00F126EF"/>
    <w:rsid w:val="00F129B2"/>
    <w:rsid w:val="00F139AB"/>
    <w:rsid w:val="00F13A50"/>
    <w:rsid w:val="00F13F10"/>
    <w:rsid w:val="00F143E7"/>
    <w:rsid w:val="00F145DA"/>
    <w:rsid w:val="00F159FE"/>
    <w:rsid w:val="00F15B21"/>
    <w:rsid w:val="00F15B96"/>
    <w:rsid w:val="00F15C3F"/>
    <w:rsid w:val="00F15EE3"/>
    <w:rsid w:val="00F16197"/>
    <w:rsid w:val="00F17DDC"/>
    <w:rsid w:val="00F17F5F"/>
    <w:rsid w:val="00F2008F"/>
    <w:rsid w:val="00F205D7"/>
    <w:rsid w:val="00F20A24"/>
    <w:rsid w:val="00F224F7"/>
    <w:rsid w:val="00F23215"/>
    <w:rsid w:val="00F246A7"/>
    <w:rsid w:val="00F2479E"/>
    <w:rsid w:val="00F24A4E"/>
    <w:rsid w:val="00F253BA"/>
    <w:rsid w:val="00F25445"/>
    <w:rsid w:val="00F25FB8"/>
    <w:rsid w:val="00F26024"/>
    <w:rsid w:val="00F2602E"/>
    <w:rsid w:val="00F30611"/>
    <w:rsid w:val="00F3119B"/>
    <w:rsid w:val="00F322A8"/>
    <w:rsid w:val="00F32312"/>
    <w:rsid w:val="00F32C56"/>
    <w:rsid w:val="00F33BB5"/>
    <w:rsid w:val="00F3436F"/>
    <w:rsid w:val="00F34478"/>
    <w:rsid w:val="00F3552D"/>
    <w:rsid w:val="00F35643"/>
    <w:rsid w:val="00F36BB6"/>
    <w:rsid w:val="00F372BF"/>
    <w:rsid w:val="00F41591"/>
    <w:rsid w:val="00F42F3F"/>
    <w:rsid w:val="00F42FBD"/>
    <w:rsid w:val="00F4339C"/>
    <w:rsid w:val="00F43B4C"/>
    <w:rsid w:val="00F445ED"/>
    <w:rsid w:val="00F44A26"/>
    <w:rsid w:val="00F4502E"/>
    <w:rsid w:val="00F450A8"/>
    <w:rsid w:val="00F45927"/>
    <w:rsid w:val="00F465CC"/>
    <w:rsid w:val="00F46DCA"/>
    <w:rsid w:val="00F47F70"/>
    <w:rsid w:val="00F500B0"/>
    <w:rsid w:val="00F50A75"/>
    <w:rsid w:val="00F52397"/>
    <w:rsid w:val="00F52587"/>
    <w:rsid w:val="00F538E9"/>
    <w:rsid w:val="00F53EAB"/>
    <w:rsid w:val="00F54921"/>
    <w:rsid w:val="00F54E2F"/>
    <w:rsid w:val="00F55D51"/>
    <w:rsid w:val="00F56FEA"/>
    <w:rsid w:val="00F57A52"/>
    <w:rsid w:val="00F608E0"/>
    <w:rsid w:val="00F6165C"/>
    <w:rsid w:val="00F616C2"/>
    <w:rsid w:val="00F619E5"/>
    <w:rsid w:val="00F6246E"/>
    <w:rsid w:val="00F62548"/>
    <w:rsid w:val="00F62A09"/>
    <w:rsid w:val="00F63127"/>
    <w:rsid w:val="00F64571"/>
    <w:rsid w:val="00F64696"/>
    <w:rsid w:val="00F64F90"/>
    <w:rsid w:val="00F657CF"/>
    <w:rsid w:val="00F65D4B"/>
    <w:rsid w:val="00F67310"/>
    <w:rsid w:val="00F70560"/>
    <w:rsid w:val="00F714D3"/>
    <w:rsid w:val="00F7161A"/>
    <w:rsid w:val="00F72189"/>
    <w:rsid w:val="00F7255B"/>
    <w:rsid w:val="00F72587"/>
    <w:rsid w:val="00F73565"/>
    <w:rsid w:val="00F73925"/>
    <w:rsid w:val="00F74A55"/>
    <w:rsid w:val="00F75354"/>
    <w:rsid w:val="00F7577A"/>
    <w:rsid w:val="00F75DB7"/>
    <w:rsid w:val="00F76631"/>
    <w:rsid w:val="00F76915"/>
    <w:rsid w:val="00F771BD"/>
    <w:rsid w:val="00F779E7"/>
    <w:rsid w:val="00F808A6"/>
    <w:rsid w:val="00F80C77"/>
    <w:rsid w:val="00F80C78"/>
    <w:rsid w:val="00F81386"/>
    <w:rsid w:val="00F82E34"/>
    <w:rsid w:val="00F83912"/>
    <w:rsid w:val="00F83EDB"/>
    <w:rsid w:val="00F84212"/>
    <w:rsid w:val="00F8533D"/>
    <w:rsid w:val="00F8681C"/>
    <w:rsid w:val="00F90499"/>
    <w:rsid w:val="00F908E0"/>
    <w:rsid w:val="00F91619"/>
    <w:rsid w:val="00F91C47"/>
    <w:rsid w:val="00F91C9D"/>
    <w:rsid w:val="00F92CE5"/>
    <w:rsid w:val="00F92EC4"/>
    <w:rsid w:val="00F92F89"/>
    <w:rsid w:val="00F93094"/>
    <w:rsid w:val="00F93242"/>
    <w:rsid w:val="00F9400E"/>
    <w:rsid w:val="00F9466C"/>
    <w:rsid w:val="00F95355"/>
    <w:rsid w:val="00F9586E"/>
    <w:rsid w:val="00F95F76"/>
    <w:rsid w:val="00F9653F"/>
    <w:rsid w:val="00F96615"/>
    <w:rsid w:val="00F9688D"/>
    <w:rsid w:val="00F96F88"/>
    <w:rsid w:val="00F97014"/>
    <w:rsid w:val="00FA0B78"/>
    <w:rsid w:val="00FA1C07"/>
    <w:rsid w:val="00FA26DD"/>
    <w:rsid w:val="00FA355E"/>
    <w:rsid w:val="00FA48E3"/>
    <w:rsid w:val="00FA4AF6"/>
    <w:rsid w:val="00FA4E88"/>
    <w:rsid w:val="00FA5FC5"/>
    <w:rsid w:val="00FA69EA"/>
    <w:rsid w:val="00FA7368"/>
    <w:rsid w:val="00FA7DAD"/>
    <w:rsid w:val="00FA7EA0"/>
    <w:rsid w:val="00FB0285"/>
    <w:rsid w:val="00FB0496"/>
    <w:rsid w:val="00FB0DF5"/>
    <w:rsid w:val="00FB0FC8"/>
    <w:rsid w:val="00FB1F71"/>
    <w:rsid w:val="00FB27DC"/>
    <w:rsid w:val="00FB2CBD"/>
    <w:rsid w:val="00FB30A5"/>
    <w:rsid w:val="00FB4AF0"/>
    <w:rsid w:val="00FB4CD6"/>
    <w:rsid w:val="00FB51C7"/>
    <w:rsid w:val="00FB54DD"/>
    <w:rsid w:val="00FB5C0B"/>
    <w:rsid w:val="00FB6922"/>
    <w:rsid w:val="00FB6A97"/>
    <w:rsid w:val="00FC01A6"/>
    <w:rsid w:val="00FC10F6"/>
    <w:rsid w:val="00FC20EE"/>
    <w:rsid w:val="00FC2429"/>
    <w:rsid w:val="00FC269E"/>
    <w:rsid w:val="00FC2933"/>
    <w:rsid w:val="00FC2971"/>
    <w:rsid w:val="00FC2F2D"/>
    <w:rsid w:val="00FC3C06"/>
    <w:rsid w:val="00FC42F0"/>
    <w:rsid w:val="00FC574B"/>
    <w:rsid w:val="00FC57F7"/>
    <w:rsid w:val="00FC5B16"/>
    <w:rsid w:val="00FC5E1B"/>
    <w:rsid w:val="00FC6DA6"/>
    <w:rsid w:val="00FC75F7"/>
    <w:rsid w:val="00FC7D76"/>
    <w:rsid w:val="00FD0F17"/>
    <w:rsid w:val="00FD1368"/>
    <w:rsid w:val="00FD1A13"/>
    <w:rsid w:val="00FD22C9"/>
    <w:rsid w:val="00FD2F1F"/>
    <w:rsid w:val="00FD2F72"/>
    <w:rsid w:val="00FD4446"/>
    <w:rsid w:val="00FD44B1"/>
    <w:rsid w:val="00FD4842"/>
    <w:rsid w:val="00FD4A27"/>
    <w:rsid w:val="00FD4DA5"/>
    <w:rsid w:val="00FE0024"/>
    <w:rsid w:val="00FE0D4F"/>
    <w:rsid w:val="00FE115D"/>
    <w:rsid w:val="00FE1812"/>
    <w:rsid w:val="00FE370B"/>
    <w:rsid w:val="00FE39B6"/>
    <w:rsid w:val="00FE4600"/>
    <w:rsid w:val="00FE5E93"/>
    <w:rsid w:val="00FE64A0"/>
    <w:rsid w:val="00FE76D4"/>
    <w:rsid w:val="00FF055C"/>
    <w:rsid w:val="00FF061A"/>
    <w:rsid w:val="00FF1D8C"/>
    <w:rsid w:val="00FF314B"/>
    <w:rsid w:val="00FF3C44"/>
    <w:rsid w:val="00FF3DB5"/>
    <w:rsid w:val="00FF41C4"/>
    <w:rsid w:val="00FF4725"/>
    <w:rsid w:val="00FF48AD"/>
    <w:rsid w:val="00FF5931"/>
    <w:rsid w:val="00FF5FE8"/>
    <w:rsid w:val="00FF63E3"/>
    <w:rsid w:val="00FF6D85"/>
    <w:rsid w:val="00FF74DD"/>
    <w:rsid w:val="00FF7601"/>
    <w:rsid w:val="00FF799B"/>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uiPriority w:val="9"/>
    <w:qFormat/>
    <w:rsid w:val="00574CC8"/>
    <w:pPr>
      <w:keepNext/>
      <w:widowControl/>
      <w:numPr>
        <w:ilvl w:val="1"/>
        <w:numId w:val="1"/>
      </w:numPr>
      <w:tabs>
        <w:tab w:val="clear" w:pos="0"/>
        <w:tab w:val="num" w:pos="567"/>
      </w:tabs>
      <w:spacing w:after="0"/>
      <w:ind w:left="567" w:hanging="283"/>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tabs>
        <w:tab w:val="clear" w:pos="0"/>
      </w:tabs>
      <w:ind w:left="3600" w:hanging="360"/>
      <w:outlineLvl w:val="4"/>
    </w:pPr>
  </w:style>
  <w:style w:type="paragraph" w:styleId="Heading6">
    <w:name w:val="heading 6"/>
    <w:basedOn w:val="Heading5"/>
    <w:next w:val="Normal"/>
    <w:qFormat/>
    <w:pPr>
      <w:numPr>
        <w:ilvl w:val="5"/>
      </w:numPr>
      <w:tabs>
        <w:tab w:val="clear" w:pos="0"/>
      </w:tabs>
      <w:ind w:left="4320" w:hanging="360"/>
      <w:outlineLvl w:val="5"/>
    </w:pPr>
  </w:style>
  <w:style w:type="paragraph" w:styleId="Heading7">
    <w:name w:val="heading 7"/>
    <w:basedOn w:val="Heading6"/>
    <w:next w:val="Normal"/>
    <w:qFormat/>
    <w:pPr>
      <w:numPr>
        <w:ilvl w:val="6"/>
      </w:numPr>
      <w:tabs>
        <w:tab w:val="clear" w:pos="0"/>
      </w:tabs>
      <w:ind w:left="5040" w:hanging="360"/>
      <w:outlineLvl w:val="6"/>
    </w:pPr>
  </w:style>
  <w:style w:type="paragraph" w:styleId="Heading8">
    <w:name w:val="heading 8"/>
    <w:basedOn w:val="Heading7"/>
    <w:next w:val="Normal"/>
    <w:qFormat/>
    <w:pPr>
      <w:numPr>
        <w:ilvl w:val="7"/>
      </w:numPr>
      <w:tabs>
        <w:tab w:val="clear" w:pos="0"/>
      </w:tabs>
      <w:ind w:left="5760" w:hanging="360"/>
      <w:outlineLvl w:val="7"/>
    </w:pPr>
  </w:style>
  <w:style w:type="paragraph" w:styleId="Heading9">
    <w:name w:val="heading 9"/>
    <w:basedOn w:val="Heading8"/>
    <w:next w:val="Normal"/>
    <w:qFormat/>
    <w:pPr>
      <w:numPr>
        <w:ilvl w:val="8"/>
      </w:numPr>
      <w:tabs>
        <w:tab w:val="clear" w:pos="0"/>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styleId="Revision">
    <w:name w:val="Revision"/>
    <w:hidden/>
    <w:uiPriority w:val="99"/>
    <w:semiHidden/>
    <w:rsid w:val="0075246C"/>
    <w:rPr>
      <w:rFonts w:ascii="Amnesty Trade Gothic" w:hAnsi="Amnesty Trade Gothic"/>
      <w:color w:val="000000"/>
      <w:sz w:val="18"/>
      <w:szCs w:val="24"/>
      <w:lang w:eastAsia="ar-SA"/>
    </w:rPr>
  </w:style>
  <w:style w:type="character" w:customStyle="1" w:styleId="w8qarf">
    <w:name w:val="w8qarf"/>
    <w:basedOn w:val="DefaultParagraphFont"/>
    <w:rsid w:val="00E6756E"/>
  </w:style>
  <w:style w:type="character" w:customStyle="1" w:styleId="lrzxr">
    <w:name w:val="lrzxr"/>
    <w:basedOn w:val="DefaultParagraphFont"/>
    <w:rsid w:val="00E6756E"/>
  </w:style>
  <w:style w:type="numbering" w:customStyle="1" w:styleId="AIBulletList1">
    <w:name w:val="AI Bullet List1"/>
    <w:rsid w:val="00BB6B9D"/>
  </w:style>
  <w:style w:type="paragraph" w:customStyle="1" w:styleId="paragraph">
    <w:name w:val="paragraph"/>
    <w:basedOn w:val="Normal"/>
    <w:rsid w:val="00E5218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5218F"/>
  </w:style>
  <w:style w:type="character" w:customStyle="1" w:styleId="eop">
    <w:name w:val="eop"/>
    <w:basedOn w:val="DefaultParagraphFont"/>
    <w:rsid w:val="00E5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1723">
      <w:bodyDiv w:val="1"/>
      <w:marLeft w:val="0"/>
      <w:marRight w:val="0"/>
      <w:marTop w:val="0"/>
      <w:marBottom w:val="0"/>
      <w:divBdr>
        <w:top w:val="none" w:sz="0" w:space="0" w:color="auto"/>
        <w:left w:val="none" w:sz="0" w:space="0" w:color="auto"/>
        <w:bottom w:val="none" w:sz="0" w:space="0" w:color="auto"/>
        <w:right w:val="none" w:sz="0" w:space="0" w:color="auto"/>
      </w:divBdr>
    </w:div>
    <w:div w:id="367607605">
      <w:bodyDiv w:val="1"/>
      <w:marLeft w:val="0"/>
      <w:marRight w:val="0"/>
      <w:marTop w:val="0"/>
      <w:marBottom w:val="0"/>
      <w:divBdr>
        <w:top w:val="none" w:sz="0" w:space="0" w:color="auto"/>
        <w:left w:val="none" w:sz="0" w:space="0" w:color="auto"/>
        <w:bottom w:val="none" w:sz="0" w:space="0" w:color="auto"/>
        <w:right w:val="none" w:sz="0" w:space="0" w:color="auto"/>
      </w:divBdr>
    </w:div>
    <w:div w:id="1014652672">
      <w:bodyDiv w:val="1"/>
      <w:marLeft w:val="0"/>
      <w:marRight w:val="0"/>
      <w:marTop w:val="0"/>
      <w:marBottom w:val="0"/>
      <w:divBdr>
        <w:top w:val="none" w:sz="0" w:space="0" w:color="auto"/>
        <w:left w:val="none" w:sz="0" w:space="0" w:color="auto"/>
        <w:bottom w:val="none" w:sz="0" w:space="0" w:color="auto"/>
        <w:right w:val="none" w:sz="0" w:space="0" w:color="auto"/>
      </w:divBdr>
    </w:div>
    <w:div w:id="1031491986">
      <w:bodyDiv w:val="1"/>
      <w:marLeft w:val="0"/>
      <w:marRight w:val="0"/>
      <w:marTop w:val="0"/>
      <w:marBottom w:val="0"/>
      <w:divBdr>
        <w:top w:val="none" w:sz="0" w:space="0" w:color="auto"/>
        <w:left w:val="none" w:sz="0" w:space="0" w:color="auto"/>
        <w:bottom w:val="none" w:sz="0" w:space="0" w:color="auto"/>
        <w:right w:val="none" w:sz="0" w:space="0" w:color="auto"/>
      </w:divBdr>
    </w:div>
    <w:div w:id="1394813300">
      <w:bodyDiv w:val="1"/>
      <w:marLeft w:val="0"/>
      <w:marRight w:val="0"/>
      <w:marTop w:val="0"/>
      <w:marBottom w:val="0"/>
      <w:divBdr>
        <w:top w:val="none" w:sz="0" w:space="0" w:color="auto"/>
        <w:left w:val="none" w:sz="0" w:space="0" w:color="auto"/>
        <w:bottom w:val="none" w:sz="0" w:space="0" w:color="auto"/>
        <w:right w:val="none" w:sz="0" w:space="0" w:color="auto"/>
      </w:divBdr>
    </w:div>
    <w:div w:id="1414276178">
      <w:bodyDiv w:val="1"/>
      <w:marLeft w:val="0"/>
      <w:marRight w:val="0"/>
      <w:marTop w:val="0"/>
      <w:marBottom w:val="0"/>
      <w:divBdr>
        <w:top w:val="none" w:sz="0" w:space="0" w:color="auto"/>
        <w:left w:val="none" w:sz="0" w:space="0" w:color="auto"/>
        <w:bottom w:val="none" w:sz="0" w:space="0" w:color="auto"/>
        <w:right w:val="none" w:sz="0" w:space="0" w:color="auto"/>
      </w:divBdr>
    </w:div>
    <w:div w:id="1524707463">
      <w:bodyDiv w:val="1"/>
      <w:marLeft w:val="0"/>
      <w:marRight w:val="0"/>
      <w:marTop w:val="0"/>
      <w:marBottom w:val="0"/>
      <w:divBdr>
        <w:top w:val="none" w:sz="0" w:space="0" w:color="auto"/>
        <w:left w:val="none" w:sz="0" w:space="0" w:color="auto"/>
        <w:bottom w:val="none" w:sz="0" w:space="0" w:color="auto"/>
        <w:right w:val="none" w:sz="0" w:space="0" w:color="auto"/>
      </w:divBdr>
    </w:div>
    <w:div w:id="1847164023">
      <w:bodyDiv w:val="1"/>
      <w:marLeft w:val="0"/>
      <w:marRight w:val="0"/>
      <w:marTop w:val="0"/>
      <w:marBottom w:val="0"/>
      <w:divBdr>
        <w:top w:val="none" w:sz="0" w:space="0" w:color="auto"/>
        <w:left w:val="none" w:sz="0" w:space="0" w:color="auto"/>
        <w:bottom w:val="none" w:sz="0" w:space="0" w:color="auto"/>
        <w:right w:val="none" w:sz="0" w:space="0" w:color="auto"/>
      </w:divBdr>
      <w:divsChild>
        <w:div w:id="1468284202">
          <w:marLeft w:val="0"/>
          <w:marRight w:val="0"/>
          <w:marTop w:val="0"/>
          <w:marBottom w:val="0"/>
          <w:divBdr>
            <w:top w:val="none" w:sz="0" w:space="0" w:color="auto"/>
            <w:left w:val="none" w:sz="0" w:space="0" w:color="auto"/>
            <w:bottom w:val="none" w:sz="0" w:space="0" w:color="auto"/>
            <w:right w:val="none" w:sz="0" w:space="0" w:color="auto"/>
          </w:divBdr>
          <w:divsChild>
            <w:div w:id="1294794934">
              <w:marLeft w:val="0"/>
              <w:marRight w:val="0"/>
              <w:marTop w:val="0"/>
              <w:marBottom w:val="0"/>
              <w:divBdr>
                <w:top w:val="none" w:sz="0" w:space="0" w:color="auto"/>
                <w:left w:val="none" w:sz="0" w:space="0" w:color="auto"/>
                <w:bottom w:val="none" w:sz="0" w:space="0" w:color="auto"/>
                <w:right w:val="none" w:sz="0" w:space="0" w:color="auto"/>
              </w:divBdr>
              <w:divsChild>
                <w:div w:id="1339232409">
                  <w:marLeft w:val="0"/>
                  <w:marRight w:val="0"/>
                  <w:marTop w:val="0"/>
                  <w:marBottom w:val="0"/>
                  <w:divBdr>
                    <w:top w:val="none" w:sz="0" w:space="0" w:color="auto"/>
                    <w:left w:val="none" w:sz="0" w:space="0" w:color="auto"/>
                    <w:bottom w:val="none" w:sz="0" w:space="0" w:color="auto"/>
                    <w:right w:val="none" w:sz="0" w:space="0" w:color="auto"/>
                  </w:divBdr>
                  <w:divsChild>
                    <w:div w:id="8632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nesty.org/en/documents/amr51/8959/2018/en/" TargetMode="External"/><Relationship Id="rId4" Type="http://schemas.openxmlformats.org/officeDocument/2006/relationships/settings" Target="settings.xml"/><Relationship Id="rId9" Type="http://schemas.openxmlformats.org/officeDocument/2006/relationships/hyperlink" Target="https://www.flgov.com/email-the-govern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C180-50A8-4AA9-8DB5-13901E16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Links>
    <vt:vector size="12" baseType="variant">
      <vt:variant>
        <vt:i4>1835030</vt:i4>
      </vt:variant>
      <vt:variant>
        <vt:i4>3</vt:i4>
      </vt:variant>
      <vt:variant>
        <vt:i4>0</vt:i4>
      </vt:variant>
      <vt:variant>
        <vt:i4>5</vt:i4>
      </vt:variant>
      <vt:variant>
        <vt:lpwstr>https://www.amnesty.org/en/documents/amr51/8959/2018/en/</vt:lpwstr>
      </vt:variant>
      <vt:variant>
        <vt:lpwstr/>
      </vt:variant>
      <vt:variant>
        <vt:i4>6225996</vt:i4>
      </vt:variant>
      <vt:variant>
        <vt:i4>0</vt:i4>
      </vt:variant>
      <vt:variant>
        <vt:i4>0</vt:i4>
      </vt:variant>
      <vt:variant>
        <vt:i4>5</vt:i4>
      </vt:variant>
      <vt:variant>
        <vt:lpwstr>https://www.flgov.com/email-the-governor/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2023-02-08T18:24:00Z</dcterms:created>
  <dcterms:modified xsi:type="dcterms:W3CDTF">2023-02-08T18:24:00Z</dcterms:modified>
</cp:coreProperties>
</file>