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57C034" w14:textId="5B63B43D" w:rsidR="005D2C37" w:rsidRPr="005125C8" w:rsidRDefault="0034128A" w:rsidP="005125C8">
      <w:pPr>
        <w:pStyle w:val="AIUrgentActionTopHeading"/>
        <w:tabs>
          <w:tab w:val="clear" w:pos="567"/>
        </w:tabs>
        <w:spacing w:line="240" w:lineRule="auto"/>
        <w:rPr>
          <w:rFonts w:cs="Arial"/>
          <w:sz w:val="70"/>
          <w:szCs w:val="70"/>
        </w:rPr>
      </w:pPr>
      <w:r w:rsidRPr="005125C8">
        <w:rPr>
          <w:rFonts w:cs="Arial"/>
          <w:sz w:val="70"/>
          <w:szCs w:val="70"/>
          <w:highlight w:val="yellow"/>
        </w:rPr>
        <w:t>URGENT ACTION</w:t>
      </w:r>
    </w:p>
    <w:p w14:paraId="1394F2EC" w14:textId="044635D6" w:rsidR="0016176F" w:rsidRPr="005125C8" w:rsidRDefault="0016176F" w:rsidP="005125C8">
      <w:pPr>
        <w:spacing w:after="0" w:line="240" w:lineRule="auto"/>
        <w:rPr>
          <w:rFonts w:ascii="Arial" w:hAnsi="Arial" w:cs="Arial"/>
          <w:b/>
          <w:i/>
          <w:sz w:val="34"/>
          <w:szCs w:val="34"/>
          <w:lang w:eastAsia="es-MX"/>
        </w:rPr>
      </w:pPr>
      <w:r w:rsidRPr="005125C8">
        <w:rPr>
          <w:rFonts w:ascii="Arial" w:hAnsi="Arial" w:cs="Arial"/>
          <w:b/>
          <w:sz w:val="34"/>
          <w:szCs w:val="34"/>
          <w:lang w:eastAsia="es-MX"/>
        </w:rPr>
        <w:t>JOURNALIST</w:t>
      </w:r>
      <w:r w:rsidR="00960120" w:rsidRPr="005125C8">
        <w:rPr>
          <w:rFonts w:ascii="Arial" w:hAnsi="Arial" w:cs="Arial"/>
          <w:b/>
          <w:sz w:val="34"/>
          <w:szCs w:val="34"/>
          <w:lang w:eastAsia="es-MX"/>
        </w:rPr>
        <w:t>’S</w:t>
      </w:r>
      <w:r w:rsidR="00361925" w:rsidRPr="005125C8">
        <w:rPr>
          <w:rFonts w:ascii="Arial" w:hAnsi="Arial" w:cs="Arial"/>
          <w:b/>
          <w:sz w:val="34"/>
          <w:szCs w:val="34"/>
          <w:lang w:eastAsia="es-MX"/>
        </w:rPr>
        <w:t xml:space="preserve"> CONVICT</w:t>
      </w:r>
      <w:r w:rsidR="00960120" w:rsidRPr="005125C8">
        <w:rPr>
          <w:rFonts w:ascii="Arial" w:hAnsi="Arial" w:cs="Arial"/>
          <w:b/>
          <w:sz w:val="34"/>
          <w:szCs w:val="34"/>
          <w:lang w:eastAsia="es-MX"/>
        </w:rPr>
        <w:t>ION MUST BE OVERTURNED</w:t>
      </w:r>
    </w:p>
    <w:p w14:paraId="7DCEC776" w14:textId="75CD7EFB" w:rsidR="00D147AF" w:rsidRPr="005125C8" w:rsidRDefault="00D147AF" w:rsidP="005125C8">
      <w:pPr>
        <w:spacing w:after="0" w:line="240" w:lineRule="auto"/>
        <w:jc w:val="both"/>
        <w:rPr>
          <w:rFonts w:ascii="Arial" w:hAnsi="Arial" w:cs="Arial"/>
          <w:b/>
          <w:bCs/>
          <w:color w:val="auto"/>
          <w:sz w:val="22"/>
          <w:szCs w:val="22"/>
          <w:lang w:eastAsia="es-MX"/>
        </w:rPr>
      </w:pPr>
      <w:r w:rsidRPr="005125C8">
        <w:rPr>
          <w:rFonts w:ascii="Arial" w:hAnsi="Arial" w:cs="Arial"/>
          <w:b/>
          <w:bCs/>
          <w:color w:val="auto"/>
          <w:sz w:val="22"/>
          <w:szCs w:val="22"/>
          <w:lang w:eastAsia="es-MX"/>
        </w:rPr>
        <w:t>On 2 January, the High Court of Mukaza in Bujumbura</w:t>
      </w:r>
      <w:r w:rsidR="00F27246" w:rsidRPr="005125C8">
        <w:rPr>
          <w:rFonts w:ascii="Arial" w:hAnsi="Arial" w:cs="Arial"/>
          <w:b/>
          <w:bCs/>
          <w:color w:val="auto"/>
          <w:sz w:val="22"/>
          <w:szCs w:val="22"/>
          <w:lang w:eastAsia="es-MX"/>
        </w:rPr>
        <w:t>, Burundi,</w:t>
      </w:r>
      <w:r w:rsidRPr="005125C8">
        <w:rPr>
          <w:rFonts w:ascii="Arial" w:hAnsi="Arial" w:cs="Arial"/>
          <w:b/>
          <w:bCs/>
          <w:color w:val="auto"/>
          <w:sz w:val="22"/>
          <w:szCs w:val="22"/>
          <w:lang w:eastAsia="es-MX"/>
        </w:rPr>
        <w:t xml:space="preserve"> sentenced journalist Floriane Irangabiye to 10 years in prison and a fine of one million Burundian francs (USD 482). </w:t>
      </w:r>
      <w:r w:rsidR="00D77183" w:rsidRPr="005125C8">
        <w:rPr>
          <w:rFonts w:ascii="Arial" w:hAnsi="Arial" w:cs="Arial"/>
          <w:b/>
          <w:bCs/>
          <w:color w:val="auto"/>
          <w:sz w:val="22"/>
          <w:szCs w:val="22"/>
          <w:lang w:eastAsia="es-MX"/>
        </w:rPr>
        <w:t>She was</w:t>
      </w:r>
      <w:r w:rsidRPr="005125C8">
        <w:rPr>
          <w:rFonts w:ascii="Arial" w:hAnsi="Arial" w:cs="Arial"/>
          <w:b/>
          <w:bCs/>
          <w:color w:val="auto"/>
          <w:sz w:val="22"/>
          <w:szCs w:val="22"/>
          <w:lang w:eastAsia="es-MX"/>
        </w:rPr>
        <w:t xml:space="preserve"> convicted on trumped-up charges of “undermining the integrity of the national territory”</w:t>
      </w:r>
      <w:r w:rsidR="00306230" w:rsidRPr="005125C8">
        <w:rPr>
          <w:rFonts w:ascii="Arial" w:hAnsi="Arial" w:cs="Arial"/>
          <w:b/>
          <w:bCs/>
          <w:color w:val="auto"/>
          <w:sz w:val="22"/>
          <w:szCs w:val="22"/>
          <w:lang w:eastAsia="es-MX"/>
        </w:rPr>
        <w:t xml:space="preserve">. Her lawyers </w:t>
      </w:r>
      <w:r w:rsidR="00CE0C34" w:rsidRPr="005125C8">
        <w:rPr>
          <w:rFonts w:ascii="Arial" w:hAnsi="Arial" w:cs="Arial"/>
          <w:b/>
          <w:bCs/>
          <w:color w:val="auto"/>
          <w:sz w:val="22"/>
          <w:szCs w:val="22"/>
          <w:lang w:eastAsia="es-MX"/>
        </w:rPr>
        <w:t>have appealed</w:t>
      </w:r>
      <w:r w:rsidRPr="005125C8">
        <w:rPr>
          <w:rFonts w:ascii="Arial" w:hAnsi="Arial" w:cs="Arial"/>
          <w:b/>
          <w:bCs/>
          <w:color w:val="auto"/>
          <w:sz w:val="22"/>
          <w:szCs w:val="22"/>
          <w:lang w:eastAsia="es-MX"/>
        </w:rPr>
        <w:t xml:space="preserve"> t</w:t>
      </w:r>
      <w:r w:rsidR="00CE0C34" w:rsidRPr="005125C8">
        <w:rPr>
          <w:rFonts w:ascii="Arial" w:hAnsi="Arial" w:cs="Arial"/>
          <w:b/>
          <w:bCs/>
          <w:color w:val="auto"/>
          <w:sz w:val="22"/>
          <w:szCs w:val="22"/>
          <w:lang w:eastAsia="es-MX"/>
        </w:rPr>
        <w:t>his</w:t>
      </w:r>
      <w:r w:rsidRPr="005125C8">
        <w:rPr>
          <w:rFonts w:ascii="Arial" w:hAnsi="Arial" w:cs="Arial"/>
          <w:b/>
          <w:bCs/>
          <w:color w:val="auto"/>
          <w:sz w:val="22"/>
          <w:szCs w:val="22"/>
          <w:lang w:eastAsia="es-MX"/>
        </w:rPr>
        <w:t xml:space="preserve"> decision. Floriane Irangabiye was arrested on 30 August 2022 while on a family visit in Bujumbura. She is currently being held at the Muyinga Prison. Amnesty International believes that Floriane Irangabiye is being prosecuted </w:t>
      </w:r>
      <w:r w:rsidR="00183111" w:rsidRPr="005125C8">
        <w:rPr>
          <w:rFonts w:ascii="Arial" w:hAnsi="Arial" w:cs="Arial"/>
          <w:b/>
          <w:bCs/>
          <w:color w:val="auto"/>
          <w:sz w:val="22"/>
          <w:szCs w:val="22"/>
          <w:lang w:eastAsia="es-MX"/>
        </w:rPr>
        <w:t xml:space="preserve">solely </w:t>
      </w:r>
      <w:r w:rsidR="00992CEC" w:rsidRPr="005125C8">
        <w:rPr>
          <w:rFonts w:ascii="Arial" w:hAnsi="Arial" w:cs="Arial"/>
          <w:b/>
          <w:bCs/>
          <w:color w:val="auto"/>
          <w:sz w:val="22"/>
          <w:szCs w:val="22"/>
          <w:lang w:eastAsia="es-MX"/>
        </w:rPr>
        <w:t xml:space="preserve">for peacefully exercising her human rights and </w:t>
      </w:r>
      <w:r w:rsidRPr="005125C8">
        <w:rPr>
          <w:rFonts w:ascii="Arial" w:hAnsi="Arial" w:cs="Arial"/>
          <w:b/>
          <w:bCs/>
          <w:color w:val="auto"/>
          <w:sz w:val="22"/>
          <w:szCs w:val="22"/>
          <w:lang w:eastAsia="es-MX"/>
        </w:rPr>
        <w:t>for her work as a journalist and calls for her immediate and unconditional release. </w:t>
      </w:r>
    </w:p>
    <w:p w14:paraId="6D828A20" w14:textId="77777777" w:rsidR="00D147AF" w:rsidRPr="005125C8" w:rsidRDefault="00D147AF" w:rsidP="005125C8">
      <w:pPr>
        <w:spacing w:after="0" w:line="240" w:lineRule="auto"/>
        <w:rPr>
          <w:rFonts w:ascii="Arial" w:hAnsi="Arial" w:cs="Arial"/>
          <w:b/>
          <w:bCs/>
          <w:lang w:eastAsia="es-MX"/>
        </w:rPr>
      </w:pPr>
    </w:p>
    <w:p w14:paraId="3ED69589" w14:textId="1CE5F84B" w:rsidR="005D2C37" w:rsidRDefault="005D2C37" w:rsidP="005125C8">
      <w:pPr>
        <w:spacing w:after="0" w:line="240" w:lineRule="auto"/>
        <w:rPr>
          <w:rFonts w:ascii="Arial" w:hAnsi="Arial" w:cs="Arial"/>
          <w:b/>
          <w:color w:val="auto"/>
          <w:sz w:val="20"/>
          <w:szCs w:val="20"/>
          <w:lang w:eastAsia="es-MX"/>
        </w:rPr>
      </w:pPr>
      <w:r w:rsidRPr="005125C8">
        <w:rPr>
          <w:rFonts w:ascii="Arial" w:hAnsi="Arial" w:cs="Arial"/>
          <w:b/>
          <w:color w:val="auto"/>
          <w:sz w:val="20"/>
          <w:szCs w:val="20"/>
          <w:lang w:eastAsia="es-MX"/>
        </w:rPr>
        <w:t>TAKE ACTION:</w:t>
      </w:r>
    </w:p>
    <w:p w14:paraId="564AB761" w14:textId="77777777" w:rsidR="005125C8" w:rsidRDefault="005125C8" w:rsidP="005125C8">
      <w:pPr>
        <w:pStyle w:val="paragraph"/>
        <w:numPr>
          <w:ilvl w:val="0"/>
          <w:numId w:val="24"/>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7C523A7E" w14:textId="4F834713" w:rsidR="006F5721" w:rsidRPr="005125C8" w:rsidRDefault="005125C8" w:rsidP="005125C8">
      <w:pPr>
        <w:pStyle w:val="paragraph"/>
        <w:numPr>
          <w:ilvl w:val="0"/>
          <w:numId w:val="24"/>
        </w:numPr>
        <w:spacing w:before="0" w:beforeAutospacing="0" w:after="0" w:afterAutospacing="0"/>
        <w:ind w:left="360" w:right="-288"/>
        <w:textAlignment w:val="baseline"/>
        <w:rPr>
          <w:rStyle w:val="normaltextrun"/>
          <w:rFonts w:ascii="Arial" w:hAnsi="Arial" w:cs="Arial"/>
          <w:sz w:val="20"/>
          <w:szCs w:val="20"/>
        </w:rPr>
      </w:pPr>
      <w:hyperlink r:id="rId7" w:history="1">
        <w:r w:rsidRPr="005125C8">
          <w:rPr>
            <w:rStyle w:val="Hyperlink"/>
            <w:rFonts w:ascii="Arial" w:hAnsi="Arial"/>
            <w:sz w:val="20"/>
            <w:szCs w:val="20"/>
          </w:rPr>
          <w:t>Click here</w:t>
        </w:r>
      </w:hyperlink>
      <w:r w:rsidRPr="005125C8">
        <w:rPr>
          <w:rStyle w:val="normaltextrun"/>
          <w:rFonts w:ascii="Arial" w:hAnsi="Arial"/>
          <w:sz w:val="20"/>
          <w:szCs w:val="20"/>
        </w:rPr>
        <w:t xml:space="preserve"> </w:t>
      </w:r>
      <w:r w:rsidRPr="00CF1022">
        <w:rPr>
          <w:rStyle w:val="normaltextrun"/>
          <w:rFonts w:ascii="Arial" w:hAnsi="Arial"/>
          <w:sz w:val="20"/>
          <w:szCs w:val="20"/>
        </w:rPr>
        <w:t xml:space="preserve">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3</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11421D5E" w14:textId="77777777" w:rsidR="005125C8" w:rsidRPr="005125C8" w:rsidRDefault="005125C8" w:rsidP="005125C8">
      <w:pPr>
        <w:pStyle w:val="paragraph"/>
        <w:spacing w:before="0" w:beforeAutospacing="0" w:after="0" w:afterAutospacing="0"/>
        <w:ind w:left="360" w:right="-288"/>
        <w:textAlignment w:val="baseline"/>
        <w:rPr>
          <w:rFonts w:ascii="Arial" w:hAnsi="Arial" w:cs="Arial"/>
          <w:sz w:val="20"/>
          <w:szCs w:val="20"/>
        </w:rPr>
      </w:pPr>
    </w:p>
    <w:p w14:paraId="78729AE3" w14:textId="77777777" w:rsidR="009064D0" w:rsidRDefault="009064D0" w:rsidP="009064D0">
      <w:pPr>
        <w:spacing w:after="0" w:line="240" w:lineRule="auto"/>
        <w:rPr>
          <w:rFonts w:ascii="Arial" w:hAnsi="Arial" w:cs="Arial"/>
          <w:b/>
          <w:bCs/>
          <w:iCs/>
          <w:szCs w:val="18"/>
          <w:lang w:val="en-US"/>
        </w:rPr>
        <w:sectPr w:rsidR="009064D0" w:rsidSect="005125C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37E45FF" w14:textId="4B95C48E" w:rsidR="00D812A1" w:rsidRPr="005125C8" w:rsidRDefault="00D812A1" w:rsidP="009064D0">
      <w:pPr>
        <w:spacing w:after="0" w:line="240" w:lineRule="auto"/>
        <w:rPr>
          <w:rFonts w:ascii="Arial" w:hAnsi="Arial" w:cs="Arial"/>
          <w:bCs/>
          <w:iCs/>
          <w:szCs w:val="18"/>
          <w:lang w:val="en-US"/>
        </w:rPr>
      </w:pPr>
      <w:proofErr w:type="spellStart"/>
      <w:r w:rsidRPr="005125C8">
        <w:rPr>
          <w:rFonts w:ascii="Arial" w:hAnsi="Arial" w:cs="Arial"/>
          <w:b/>
          <w:bCs/>
          <w:iCs/>
          <w:szCs w:val="18"/>
          <w:lang w:val="en-US"/>
        </w:rPr>
        <w:t>Mme</w:t>
      </w:r>
      <w:proofErr w:type="spellEnd"/>
      <w:r w:rsidRPr="005125C8">
        <w:rPr>
          <w:rFonts w:ascii="Arial" w:hAnsi="Arial" w:cs="Arial"/>
          <w:b/>
          <w:bCs/>
          <w:iCs/>
          <w:szCs w:val="18"/>
          <w:lang w:val="en-US"/>
        </w:rPr>
        <w:t xml:space="preserve"> Domine </w:t>
      </w:r>
      <w:proofErr w:type="spellStart"/>
      <w:r w:rsidRPr="005125C8">
        <w:rPr>
          <w:rFonts w:ascii="Arial" w:hAnsi="Arial" w:cs="Arial"/>
          <w:b/>
          <w:bCs/>
          <w:iCs/>
          <w:szCs w:val="18"/>
          <w:lang w:val="en-US"/>
        </w:rPr>
        <w:t>Banyankimbona</w:t>
      </w:r>
      <w:proofErr w:type="spellEnd"/>
    </w:p>
    <w:p w14:paraId="088E5762" w14:textId="3C66EC26" w:rsidR="006F5721" w:rsidRPr="005125C8" w:rsidRDefault="006F5721" w:rsidP="009064D0">
      <w:pPr>
        <w:spacing w:after="0" w:line="240" w:lineRule="auto"/>
        <w:rPr>
          <w:rFonts w:ascii="Arial" w:hAnsi="Arial" w:cs="Arial"/>
          <w:bCs/>
          <w:iCs/>
          <w:szCs w:val="18"/>
        </w:rPr>
      </w:pPr>
      <w:r w:rsidRPr="005125C8">
        <w:rPr>
          <w:rFonts w:ascii="Arial" w:hAnsi="Arial" w:cs="Arial"/>
          <w:bCs/>
          <w:iCs/>
          <w:szCs w:val="18"/>
        </w:rPr>
        <w:t>Minister of Justice</w:t>
      </w:r>
    </w:p>
    <w:p w14:paraId="57BB0CD6" w14:textId="148BFA15" w:rsidR="006F5721" w:rsidRPr="005125C8" w:rsidRDefault="006F5721" w:rsidP="009064D0">
      <w:pPr>
        <w:spacing w:after="0" w:line="240" w:lineRule="auto"/>
        <w:rPr>
          <w:rFonts w:ascii="Arial" w:hAnsi="Arial" w:cs="Arial"/>
          <w:iCs/>
          <w:szCs w:val="18"/>
          <w:lang w:val="en-US"/>
        </w:rPr>
      </w:pPr>
      <w:r w:rsidRPr="005125C8">
        <w:rPr>
          <w:rFonts w:ascii="Arial" w:hAnsi="Arial" w:cs="Arial"/>
          <w:iCs/>
          <w:szCs w:val="18"/>
          <w:lang w:val="en-US"/>
        </w:rPr>
        <w:t>PO Box: 1880</w:t>
      </w:r>
    </w:p>
    <w:p w14:paraId="3DE85D76" w14:textId="5C4B1428" w:rsidR="006F5721" w:rsidRPr="005125C8" w:rsidRDefault="006F5721" w:rsidP="009064D0">
      <w:pPr>
        <w:spacing w:after="0" w:line="240" w:lineRule="auto"/>
        <w:rPr>
          <w:rFonts w:ascii="Arial" w:hAnsi="Arial" w:cs="Arial"/>
          <w:iCs/>
          <w:szCs w:val="18"/>
          <w:lang w:val="en-US"/>
        </w:rPr>
      </w:pPr>
      <w:r w:rsidRPr="005125C8">
        <w:rPr>
          <w:rFonts w:ascii="Arial" w:hAnsi="Arial" w:cs="Arial"/>
          <w:iCs/>
          <w:szCs w:val="18"/>
          <w:lang w:val="en-US"/>
        </w:rPr>
        <w:t>Bujumbura</w:t>
      </w:r>
      <w:r w:rsidR="00EC1D6E" w:rsidRPr="005125C8">
        <w:rPr>
          <w:rFonts w:ascii="Arial" w:hAnsi="Arial" w:cs="Arial"/>
          <w:iCs/>
          <w:szCs w:val="18"/>
          <w:lang w:val="en-US"/>
        </w:rPr>
        <w:t>,</w:t>
      </w:r>
      <w:r w:rsidRPr="005125C8">
        <w:rPr>
          <w:rFonts w:ascii="Arial" w:hAnsi="Arial" w:cs="Arial"/>
          <w:iCs/>
          <w:szCs w:val="18"/>
          <w:lang w:val="en-US"/>
        </w:rPr>
        <w:t xml:space="preserve"> Burundi</w:t>
      </w:r>
    </w:p>
    <w:p w14:paraId="0F0202A9" w14:textId="2B7D9484" w:rsidR="00B1642C" w:rsidRPr="005125C8" w:rsidRDefault="00222315" w:rsidP="009064D0">
      <w:pPr>
        <w:spacing w:after="0" w:line="240" w:lineRule="auto"/>
        <w:rPr>
          <w:rFonts w:ascii="Arial" w:hAnsi="Arial" w:cs="Arial"/>
          <w:iCs/>
          <w:szCs w:val="18"/>
          <w:lang w:val="en-US"/>
        </w:rPr>
      </w:pPr>
      <w:r w:rsidRPr="005125C8">
        <w:rPr>
          <w:rFonts w:ascii="Arial" w:hAnsi="Arial" w:cs="Arial"/>
          <w:iCs/>
          <w:szCs w:val="18"/>
        </w:rPr>
        <w:t xml:space="preserve">Email: </w:t>
      </w:r>
      <w:hyperlink r:id="rId12" w:history="1">
        <w:r w:rsidR="004207D1" w:rsidRPr="005125C8">
          <w:rPr>
            <w:rStyle w:val="Hyperlink"/>
            <w:rFonts w:ascii="Arial" w:hAnsi="Arial" w:cs="Arial"/>
            <w:iCs/>
            <w:szCs w:val="18"/>
            <w:lang w:val="en-US"/>
          </w:rPr>
          <w:t>minjustice@gmail.com</w:t>
        </w:r>
      </w:hyperlink>
      <w:r w:rsidR="004207D1" w:rsidRPr="005125C8">
        <w:rPr>
          <w:rFonts w:ascii="Arial" w:hAnsi="Arial" w:cs="Arial"/>
          <w:iCs/>
          <w:szCs w:val="18"/>
          <w:lang w:val="en-US"/>
        </w:rPr>
        <w:t xml:space="preserve"> </w:t>
      </w:r>
      <w:r w:rsidR="009064D0">
        <w:rPr>
          <w:rFonts w:ascii="Arial" w:hAnsi="Arial" w:cs="Arial"/>
          <w:iCs/>
          <w:szCs w:val="18"/>
          <w:lang w:val="en-US"/>
        </w:rPr>
        <w:t xml:space="preserve">; </w:t>
      </w:r>
      <w:hyperlink r:id="rId13" w:history="1">
        <w:r w:rsidR="009064D0" w:rsidRPr="00D43358">
          <w:rPr>
            <w:rStyle w:val="Hyperlink"/>
            <w:rFonts w:ascii="Arial" w:hAnsi="Arial" w:cs="Arial"/>
            <w:iCs/>
            <w:szCs w:val="18"/>
            <w:lang w:val="en-US"/>
          </w:rPr>
          <w:t>infos@burundi.justice.gov.bi</w:t>
        </w:r>
      </w:hyperlink>
    </w:p>
    <w:p w14:paraId="16564B0A" w14:textId="59011DB4" w:rsidR="006F5721" w:rsidRDefault="00B1642C" w:rsidP="009064D0">
      <w:pPr>
        <w:spacing w:after="0" w:line="240" w:lineRule="auto"/>
        <w:rPr>
          <w:rFonts w:ascii="Arial" w:hAnsi="Arial" w:cs="Arial"/>
          <w:iCs/>
          <w:szCs w:val="18"/>
          <w:lang w:val="en-US"/>
        </w:rPr>
      </w:pPr>
      <w:r w:rsidRPr="005125C8">
        <w:rPr>
          <w:rFonts w:ascii="Arial" w:hAnsi="Arial" w:cs="Arial"/>
          <w:iCs/>
          <w:szCs w:val="18"/>
          <w:lang w:val="en-US"/>
        </w:rPr>
        <w:t xml:space="preserve">Twitter: </w:t>
      </w:r>
      <w:hyperlink r:id="rId14" w:history="1">
        <w:r w:rsidRPr="00380B81">
          <w:rPr>
            <w:rStyle w:val="Hyperlink"/>
            <w:rFonts w:ascii="Arial" w:hAnsi="Arial" w:cs="Arial"/>
            <w:iCs/>
            <w:szCs w:val="18"/>
            <w:lang w:val="en-US"/>
          </w:rPr>
          <w:t>@MiniJustice_BDI</w:t>
        </w:r>
      </w:hyperlink>
    </w:p>
    <w:p w14:paraId="15CE1C9E" w14:textId="5A710605" w:rsidR="009064D0" w:rsidRPr="009064D0" w:rsidRDefault="009064D0" w:rsidP="009064D0">
      <w:pPr>
        <w:spacing w:after="0" w:line="240" w:lineRule="auto"/>
        <w:rPr>
          <w:rFonts w:ascii="Arial" w:hAnsi="Arial" w:cs="Arial"/>
          <w:iCs/>
          <w:szCs w:val="18"/>
          <w:lang w:val="en-US"/>
        </w:rPr>
      </w:pPr>
      <w:r w:rsidRPr="009064D0">
        <w:rPr>
          <w:rStyle w:val="Strong"/>
          <w:rFonts w:ascii="Arial" w:hAnsi="Arial" w:cs="Arial"/>
        </w:rPr>
        <w:t xml:space="preserve">Ambassador Jean de Dieu </w:t>
      </w:r>
      <w:proofErr w:type="spellStart"/>
      <w:r w:rsidRPr="009064D0">
        <w:rPr>
          <w:rStyle w:val="Strong"/>
          <w:rFonts w:ascii="Arial" w:hAnsi="Arial" w:cs="Arial"/>
        </w:rPr>
        <w:t>Ndikumana</w:t>
      </w:r>
      <w:proofErr w:type="spellEnd"/>
      <w:r w:rsidRPr="009064D0">
        <w:rPr>
          <w:rFonts w:ascii="Arial" w:hAnsi="Arial" w:cs="Arial"/>
          <w:b/>
          <w:bCs/>
        </w:rPr>
        <w:br/>
      </w:r>
      <w:r w:rsidRPr="009064D0">
        <w:rPr>
          <w:rFonts w:ascii="Arial" w:hAnsi="Arial" w:cs="Arial"/>
        </w:rPr>
        <w:t>Embassy of the Republic of Burundi</w:t>
      </w:r>
      <w:r w:rsidRPr="009064D0">
        <w:rPr>
          <w:rFonts w:ascii="Arial" w:hAnsi="Arial" w:cs="Arial"/>
        </w:rPr>
        <w:br/>
        <w:t>2233 Wisconsin Ave. NW Washington DC 20007</w:t>
      </w:r>
      <w:r w:rsidRPr="009064D0">
        <w:rPr>
          <w:rFonts w:ascii="Arial" w:hAnsi="Arial" w:cs="Arial"/>
        </w:rPr>
        <w:br/>
        <w:t>Phone: 202 342 2574</w:t>
      </w:r>
      <w:r w:rsidRPr="009064D0">
        <w:rPr>
          <w:rFonts w:ascii="Arial" w:hAnsi="Arial" w:cs="Arial"/>
        </w:rPr>
        <w:br/>
        <w:t xml:space="preserve">Contact form: </w:t>
      </w:r>
      <w:hyperlink r:id="rId15" w:history="1">
        <w:r w:rsidRPr="009064D0">
          <w:rPr>
            <w:rStyle w:val="Hyperlink"/>
            <w:rFonts w:ascii="Arial" w:hAnsi="Arial" w:cs="Arial"/>
          </w:rPr>
          <w:t>https://burundiembassy-usa.com/index.php/contact</w:t>
        </w:r>
      </w:hyperlink>
      <w:r w:rsidRPr="009064D0">
        <w:rPr>
          <w:rFonts w:ascii="Arial" w:hAnsi="Arial" w:cs="Arial"/>
        </w:rPr>
        <w:br/>
        <w:t>Salutation: Dear Ambassador</w:t>
      </w:r>
    </w:p>
    <w:p w14:paraId="5FACF2C5" w14:textId="77777777" w:rsidR="009064D0" w:rsidRDefault="009064D0" w:rsidP="005125C8">
      <w:pPr>
        <w:spacing w:after="0" w:line="240" w:lineRule="auto"/>
        <w:rPr>
          <w:rFonts w:ascii="Arial" w:hAnsi="Arial" w:cs="Arial"/>
          <w:i/>
          <w:iCs/>
          <w:sz w:val="20"/>
          <w:szCs w:val="20"/>
          <w:lang w:val="en-US"/>
        </w:rPr>
        <w:sectPr w:rsidR="009064D0" w:rsidSect="009064D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68E4953" w14:textId="77777777" w:rsidR="0008477A" w:rsidRPr="005125C8" w:rsidRDefault="0008477A" w:rsidP="005125C8">
      <w:pPr>
        <w:spacing w:after="0" w:line="240" w:lineRule="auto"/>
        <w:rPr>
          <w:rFonts w:ascii="Arial" w:hAnsi="Arial" w:cs="Arial"/>
          <w:i/>
          <w:iCs/>
          <w:sz w:val="20"/>
          <w:szCs w:val="20"/>
          <w:lang w:val="en-US"/>
        </w:rPr>
      </w:pPr>
    </w:p>
    <w:p w14:paraId="6229397C" w14:textId="306D4BF5" w:rsidR="006E3828" w:rsidRPr="005125C8" w:rsidRDefault="006E3828" w:rsidP="005125C8">
      <w:pPr>
        <w:spacing w:after="0" w:line="240" w:lineRule="auto"/>
        <w:rPr>
          <w:rFonts w:ascii="Arial" w:hAnsi="Arial" w:cs="Arial"/>
          <w:sz w:val="20"/>
          <w:szCs w:val="20"/>
          <w:lang w:val="en-US"/>
        </w:rPr>
      </w:pPr>
      <w:r w:rsidRPr="005125C8">
        <w:rPr>
          <w:rFonts w:ascii="Arial" w:hAnsi="Arial" w:cs="Arial"/>
          <w:sz w:val="20"/>
          <w:szCs w:val="20"/>
          <w:lang w:val="en-US"/>
        </w:rPr>
        <w:t>Dear Minister</w:t>
      </w:r>
      <w:r w:rsidR="005125C8">
        <w:rPr>
          <w:rFonts w:ascii="Arial" w:hAnsi="Arial" w:cs="Arial"/>
          <w:sz w:val="20"/>
          <w:szCs w:val="20"/>
          <w:lang w:val="en-US"/>
        </w:rPr>
        <w:t>,</w:t>
      </w:r>
    </w:p>
    <w:p w14:paraId="628F3412" w14:textId="77777777" w:rsidR="006E3828" w:rsidRPr="005125C8" w:rsidRDefault="006E3828" w:rsidP="005125C8">
      <w:pPr>
        <w:spacing w:after="0" w:line="240" w:lineRule="auto"/>
        <w:rPr>
          <w:rFonts w:ascii="Arial" w:hAnsi="Arial" w:cs="Arial"/>
          <w:sz w:val="20"/>
          <w:szCs w:val="20"/>
          <w:lang w:val="en-US"/>
        </w:rPr>
      </w:pPr>
    </w:p>
    <w:p w14:paraId="2ACD7134" w14:textId="4BA259D8" w:rsidR="006E3828" w:rsidRPr="005125C8" w:rsidRDefault="006E3828" w:rsidP="005125C8">
      <w:pPr>
        <w:spacing w:after="0" w:line="240" w:lineRule="auto"/>
        <w:jc w:val="both"/>
        <w:rPr>
          <w:rFonts w:ascii="Arial" w:hAnsi="Arial" w:cs="Arial"/>
          <w:sz w:val="20"/>
          <w:szCs w:val="20"/>
          <w:lang w:val="en-US"/>
        </w:rPr>
      </w:pPr>
      <w:r w:rsidRPr="005125C8">
        <w:rPr>
          <w:rFonts w:ascii="Arial" w:hAnsi="Arial" w:cs="Arial"/>
          <w:sz w:val="20"/>
          <w:szCs w:val="20"/>
          <w:lang w:val="en-US"/>
        </w:rPr>
        <w:t>I am appalled by the conviction</w:t>
      </w:r>
      <w:r w:rsidR="006B6392" w:rsidRPr="005125C8">
        <w:rPr>
          <w:rFonts w:ascii="Arial" w:hAnsi="Arial" w:cs="Arial"/>
          <w:sz w:val="20"/>
          <w:szCs w:val="20"/>
          <w:lang w:val="en-US"/>
        </w:rPr>
        <w:t xml:space="preserve"> and </w:t>
      </w:r>
      <w:r w:rsidR="00BF03CA" w:rsidRPr="005125C8">
        <w:rPr>
          <w:rFonts w:ascii="Arial" w:hAnsi="Arial" w:cs="Arial"/>
          <w:sz w:val="20"/>
          <w:szCs w:val="20"/>
          <w:lang w:val="en-US"/>
        </w:rPr>
        <w:t xml:space="preserve">arbitrary </w:t>
      </w:r>
      <w:r w:rsidR="006B6392" w:rsidRPr="005125C8">
        <w:rPr>
          <w:rFonts w:ascii="Arial" w:hAnsi="Arial" w:cs="Arial"/>
          <w:sz w:val="20"/>
          <w:szCs w:val="20"/>
          <w:lang w:val="en-US"/>
        </w:rPr>
        <w:t>detention</w:t>
      </w:r>
      <w:r w:rsidRPr="005125C8">
        <w:rPr>
          <w:rFonts w:ascii="Arial" w:hAnsi="Arial" w:cs="Arial"/>
          <w:sz w:val="20"/>
          <w:szCs w:val="20"/>
          <w:lang w:val="en-US"/>
        </w:rPr>
        <w:t xml:space="preserve"> of journalist, </w:t>
      </w:r>
      <w:r w:rsidRPr="005125C8">
        <w:rPr>
          <w:rFonts w:ascii="Arial" w:hAnsi="Arial" w:cs="Arial"/>
          <w:b/>
          <w:bCs/>
          <w:sz w:val="20"/>
          <w:szCs w:val="20"/>
          <w:lang w:val="en-US"/>
        </w:rPr>
        <w:t>Floriane Irangabiye</w:t>
      </w:r>
      <w:r w:rsidRPr="005125C8">
        <w:rPr>
          <w:rFonts w:ascii="Arial" w:hAnsi="Arial" w:cs="Arial"/>
          <w:sz w:val="20"/>
          <w:szCs w:val="20"/>
          <w:lang w:val="en-US"/>
        </w:rPr>
        <w:t xml:space="preserve"> </w:t>
      </w:r>
      <w:r w:rsidR="00C74D22" w:rsidRPr="005125C8">
        <w:rPr>
          <w:rFonts w:ascii="Arial" w:hAnsi="Arial" w:cs="Arial"/>
          <w:sz w:val="20"/>
          <w:szCs w:val="20"/>
          <w:lang w:val="en-US"/>
        </w:rPr>
        <w:t>who</w:t>
      </w:r>
      <w:r w:rsidR="001C16D5" w:rsidRPr="005125C8">
        <w:rPr>
          <w:rFonts w:ascii="Arial" w:hAnsi="Arial" w:cs="Arial"/>
          <w:sz w:val="20"/>
          <w:szCs w:val="20"/>
          <w:lang w:val="en-US"/>
        </w:rPr>
        <w:t xml:space="preserve"> on 2 January 2023 was </w:t>
      </w:r>
      <w:r w:rsidRPr="005125C8">
        <w:rPr>
          <w:rFonts w:ascii="Arial" w:hAnsi="Arial" w:cs="Arial"/>
          <w:sz w:val="20"/>
          <w:szCs w:val="20"/>
          <w:lang w:val="en-US"/>
        </w:rPr>
        <w:t>sentence</w:t>
      </w:r>
      <w:r w:rsidR="007F37AA" w:rsidRPr="005125C8">
        <w:rPr>
          <w:rFonts w:ascii="Arial" w:hAnsi="Arial" w:cs="Arial"/>
          <w:sz w:val="20"/>
          <w:szCs w:val="20"/>
          <w:lang w:val="en-US"/>
        </w:rPr>
        <w:t>d</w:t>
      </w:r>
      <w:r w:rsidRPr="005125C8">
        <w:rPr>
          <w:rFonts w:ascii="Arial" w:hAnsi="Arial" w:cs="Arial"/>
          <w:sz w:val="20"/>
          <w:szCs w:val="20"/>
          <w:lang w:val="en-US"/>
        </w:rPr>
        <w:t xml:space="preserve"> </w:t>
      </w:r>
      <w:r w:rsidR="005930D4" w:rsidRPr="005125C8">
        <w:rPr>
          <w:rFonts w:ascii="Arial" w:hAnsi="Arial" w:cs="Arial"/>
          <w:sz w:val="20"/>
          <w:szCs w:val="20"/>
          <w:lang w:val="en-US"/>
        </w:rPr>
        <w:t xml:space="preserve">to </w:t>
      </w:r>
      <w:r w:rsidRPr="005125C8">
        <w:rPr>
          <w:rFonts w:ascii="Arial" w:hAnsi="Arial" w:cs="Arial"/>
          <w:sz w:val="20"/>
          <w:szCs w:val="20"/>
          <w:lang w:val="en-US"/>
        </w:rPr>
        <w:t>10 years in prison and a one million Burundian francs fine by the High Court of Mukaza in Bujumbura</w:t>
      </w:r>
      <w:r w:rsidR="00D73A7A" w:rsidRPr="005125C8">
        <w:rPr>
          <w:rFonts w:ascii="Arial" w:hAnsi="Arial" w:cs="Arial"/>
          <w:sz w:val="20"/>
          <w:szCs w:val="20"/>
          <w:lang w:val="en-US"/>
        </w:rPr>
        <w:t xml:space="preserve"> for “undermining the integrity of the national territory.”</w:t>
      </w:r>
      <w:r w:rsidRPr="005125C8">
        <w:rPr>
          <w:rFonts w:ascii="Arial" w:hAnsi="Arial" w:cs="Arial"/>
          <w:sz w:val="20"/>
          <w:szCs w:val="20"/>
          <w:lang w:val="en-US"/>
        </w:rPr>
        <w:t xml:space="preserve">. </w:t>
      </w:r>
      <w:r w:rsidR="0042545B" w:rsidRPr="005125C8">
        <w:rPr>
          <w:rFonts w:ascii="Arial" w:hAnsi="Arial" w:cs="Arial"/>
          <w:sz w:val="20"/>
          <w:szCs w:val="20"/>
          <w:lang w:val="en-US"/>
        </w:rPr>
        <w:t xml:space="preserve">Her lawyers </w:t>
      </w:r>
      <w:r w:rsidR="00C0270D" w:rsidRPr="005125C8">
        <w:rPr>
          <w:rFonts w:ascii="Arial" w:hAnsi="Arial" w:cs="Arial"/>
          <w:sz w:val="20"/>
          <w:szCs w:val="20"/>
          <w:lang w:val="en-US"/>
        </w:rPr>
        <w:t>appealed this decision on 23 January.</w:t>
      </w:r>
    </w:p>
    <w:p w14:paraId="267CA97D" w14:textId="77777777" w:rsidR="006E3828" w:rsidRPr="005125C8" w:rsidRDefault="006E3828" w:rsidP="005125C8">
      <w:pPr>
        <w:spacing w:after="0" w:line="240" w:lineRule="auto"/>
        <w:jc w:val="both"/>
        <w:rPr>
          <w:rFonts w:ascii="Arial" w:hAnsi="Arial" w:cs="Arial"/>
          <w:sz w:val="20"/>
          <w:szCs w:val="20"/>
          <w:lang w:val="en-US"/>
        </w:rPr>
      </w:pPr>
    </w:p>
    <w:p w14:paraId="57CD55F2" w14:textId="32A27466" w:rsidR="006E3828" w:rsidRPr="005125C8" w:rsidRDefault="006E3828" w:rsidP="005125C8">
      <w:pPr>
        <w:spacing w:after="0" w:line="240" w:lineRule="auto"/>
        <w:jc w:val="both"/>
        <w:rPr>
          <w:rFonts w:ascii="Arial" w:hAnsi="Arial" w:cs="Arial"/>
          <w:sz w:val="20"/>
          <w:szCs w:val="20"/>
          <w:lang w:val="en-US"/>
        </w:rPr>
      </w:pPr>
      <w:r w:rsidRPr="005125C8">
        <w:rPr>
          <w:rFonts w:ascii="Arial" w:hAnsi="Arial" w:cs="Arial"/>
          <w:sz w:val="20"/>
          <w:szCs w:val="20"/>
          <w:lang w:val="en-US"/>
        </w:rPr>
        <w:t>Floriane Irangabiye was arrested on 30 August 2022 while visiting family in Bujumbura</w:t>
      </w:r>
      <w:r w:rsidR="00DE74CE" w:rsidRPr="005125C8">
        <w:rPr>
          <w:rFonts w:ascii="Arial" w:hAnsi="Arial" w:cs="Arial"/>
          <w:sz w:val="20"/>
          <w:szCs w:val="20"/>
          <w:lang w:val="en-US"/>
        </w:rPr>
        <w:t xml:space="preserve">, </w:t>
      </w:r>
      <w:r w:rsidR="006A2ECB" w:rsidRPr="005125C8">
        <w:rPr>
          <w:rFonts w:ascii="Arial" w:hAnsi="Arial" w:cs="Arial"/>
          <w:sz w:val="20"/>
          <w:szCs w:val="20"/>
          <w:lang w:val="en-US"/>
        </w:rPr>
        <w:t xml:space="preserve">the </w:t>
      </w:r>
      <w:r w:rsidR="00C0270D" w:rsidRPr="005125C8">
        <w:rPr>
          <w:rFonts w:ascii="Arial" w:hAnsi="Arial" w:cs="Arial"/>
          <w:sz w:val="20"/>
          <w:szCs w:val="20"/>
          <w:lang w:val="en-US"/>
        </w:rPr>
        <w:t>former capita</w:t>
      </w:r>
      <w:r w:rsidR="006A2ECB" w:rsidRPr="005125C8">
        <w:rPr>
          <w:rFonts w:ascii="Arial" w:hAnsi="Arial" w:cs="Arial"/>
          <w:sz w:val="20"/>
          <w:szCs w:val="20"/>
          <w:lang w:val="en-US"/>
        </w:rPr>
        <w:t>l</w:t>
      </w:r>
      <w:r w:rsidR="00ED07EC" w:rsidRPr="005125C8">
        <w:rPr>
          <w:rFonts w:ascii="Arial" w:hAnsi="Arial" w:cs="Arial"/>
          <w:sz w:val="20"/>
          <w:szCs w:val="20"/>
          <w:lang w:val="en-US"/>
        </w:rPr>
        <w:t xml:space="preserve"> of Burundi</w:t>
      </w:r>
      <w:r w:rsidR="006A2ECB" w:rsidRPr="005125C8">
        <w:rPr>
          <w:rFonts w:ascii="Arial" w:hAnsi="Arial" w:cs="Arial"/>
          <w:sz w:val="20"/>
          <w:szCs w:val="20"/>
          <w:lang w:val="en-US"/>
        </w:rPr>
        <w:t xml:space="preserve">. </w:t>
      </w:r>
      <w:r w:rsidRPr="005125C8">
        <w:rPr>
          <w:rFonts w:ascii="Arial" w:hAnsi="Arial" w:cs="Arial"/>
          <w:sz w:val="20"/>
          <w:szCs w:val="20"/>
          <w:lang w:val="en-US"/>
        </w:rPr>
        <w:t>She was held</w:t>
      </w:r>
      <w:r w:rsidR="00690FFF" w:rsidRPr="005125C8">
        <w:rPr>
          <w:rFonts w:ascii="Arial" w:hAnsi="Arial" w:cs="Arial"/>
          <w:sz w:val="20"/>
          <w:szCs w:val="20"/>
          <w:lang w:val="en-US"/>
        </w:rPr>
        <w:t xml:space="preserve"> </w:t>
      </w:r>
      <w:r w:rsidRPr="005125C8">
        <w:rPr>
          <w:rFonts w:ascii="Arial" w:hAnsi="Arial" w:cs="Arial"/>
          <w:sz w:val="20"/>
          <w:szCs w:val="20"/>
          <w:lang w:val="en-US"/>
        </w:rPr>
        <w:t>without being</w:t>
      </w:r>
      <w:r w:rsidR="00675653" w:rsidRPr="005125C8">
        <w:rPr>
          <w:rFonts w:ascii="Arial" w:hAnsi="Arial" w:cs="Arial"/>
          <w:sz w:val="20"/>
          <w:szCs w:val="20"/>
          <w:lang w:val="en-US"/>
        </w:rPr>
        <w:t xml:space="preserve"> formally</w:t>
      </w:r>
      <w:r w:rsidRPr="005125C8">
        <w:rPr>
          <w:rFonts w:ascii="Arial" w:hAnsi="Arial" w:cs="Arial"/>
          <w:sz w:val="20"/>
          <w:szCs w:val="20"/>
          <w:lang w:val="en-US"/>
        </w:rPr>
        <w:t xml:space="preserve"> </w:t>
      </w:r>
      <w:r w:rsidR="00AE64F7" w:rsidRPr="005125C8">
        <w:rPr>
          <w:rFonts w:ascii="Arial" w:hAnsi="Arial" w:cs="Arial"/>
          <w:sz w:val="20"/>
          <w:szCs w:val="20"/>
          <w:lang w:val="en-US"/>
        </w:rPr>
        <w:t xml:space="preserve">charged until October 2022. </w:t>
      </w:r>
      <w:r w:rsidR="00A71D19" w:rsidRPr="005125C8">
        <w:rPr>
          <w:rFonts w:ascii="Arial" w:hAnsi="Arial" w:cs="Arial"/>
          <w:sz w:val="20"/>
          <w:szCs w:val="20"/>
          <w:lang w:val="en-US"/>
        </w:rPr>
        <w:t>D</w:t>
      </w:r>
      <w:r w:rsidRPr="005125C8">
        <w:rPr>
          <w:rFonts w:ascii="Arial" w:hAnsi="Arial" w:cs="Arial"/>
          <w:sz w:val="20"/>
          <w:szCs w:val="20"/>
          <w:lang w:val="en-US"/>
        </w:rPr>
        <w:t xml:space="preserve">uring the trial, the prosecution presented comments </w:t>
      </w:r>
      <w:r w:rsidR="005B598A" w:rsidRPr="005125C8">
        <w:rPr>
          <w:rFonts w:ascii="Arial" w:hAnsi="Arial" w:cs="Arial"/>
          <w:sz w:val="20"/>
          <w:szCs w:val="20"/>
          <w:lang w:val="en-US"/>
        </w:rPr>
        <w:t xml:space="preserve">made </w:t>
      </w:r>
      <w:r w:rsidRPr="005125C8">
        <w:rPr>
          <w:rFonts w:ascii="Arial" w:hAnsi="Arial" w:cs="Arial"/>
          <w:sz w:val="20"/>
          <w:szCs w:val="20"/>
          <w:lang w:val="en-US"/>
        </w:rPr>
        <w:t xml:space="preserve">during the broadcasting of </w:t>
      </w:r>
      <w:r w:rsidR="0016103A" w:rsidRPr="005125C8">
        <w:rPr>
          <w:rFonts w:ascii="Arial" w:hAnsi="Arial" w:cs="Arial"/>
          <w:sz w:val="20"/>
          <w:szCs w:val="20"/>
          <w:lang w:val="en-US"/>
        </w:rPr>
        <w:t xml:space="preserve">a </w:t>
      </w:r>
      <w:r w:rsidRPr="005125C8">
        <w:rPr>
          <w:rFonts w:ascii="Arial" w:hAnsi="Arial" w:cs="Arial"/>
          <w:sz w:val="20"/>
          <w:szCs w:val="20"/>
          <w:lang w:val="en-US"/>
        </w:rPr>
        <w:t>show</w:t>
      </w:r>
      <w:r w:rsidR="009059C1" w:rsidRPr="005125C8">
        <w:rPr>
          <w:rFonts w:ascii="Arial" w:hAnsi="Arial" w:cs="Arial"/>
          <w:sz w:val="20"/>
          <w:szCs w:val="20"/>
          <w:lang w:val="en-US"/>
        </w:rPr>
        <w:t>, in August 2022,</w:t>
      </w:r>
      <w:r w:rsidRPr="005125C8">
        <w:rPr>
          <w:rFonts w:ascii="Arial" w:hAnsi="Arial" w:cs="Arial"/>
          <w:sz w:val="20"/>
          <w:szCs w:val="20"/>
          <w:lang w:val="en-US"/>
        </w:rPr>
        <w:t xml:space="preserve"> on Radio </w:t>
      </w:r>
      <w:proofErr w:type="spellStart"/>
      <w:r w:rsidRPr="005125C8">
        <w:rPr>
          <w:rFonts w:ascii="Arial" w:hAnsi="Arial" w:cs="Arial"/>
          <w:sz w:val="20"/>
          <w:szCs w:val="20"/>
          <w:lang w:val="en-US"/>
        </w:rPr>
        <w:t>Igicaniro</w:t>
      </w:r>
      <w:proofErr w:type="spellEnd"/>
      <w:r w:rsidRPr="005125C8">
        <w:rPr>
          <w:rFonts w:ascii="Arial" w:hAnsi="Arial" w:cs="Arial"/>
          <w:sz w:val="20"/>
          <w:szCs w:val="20"/>
          <w:lang w:val="en-US"/>
        </w:rPr>
        <w:t xml:space="preserve">, a Burundian online media outlet where she </w:t>
      </w:r>
      <w:r w:rsidR="00822B3F" w:rsidRPr="005125C8">
        <w:rPr>
          <w:rFonts w:ascii="Arial" w:hAnsi="Arial" w:cs="Arial"/>
          <w:sz w:val="20"/>
          <w:szCs w:val="20"/>
          <w:lang w:val="en-US"/>
        </w:rPr>
        <w:t xml:space="preserve">and her guests </w:t>
      </w:r>
      <w:r w:rsidRPr="005125C8">
        <w:rPr>
          <w:rFonts w:ascii="Arial" w:hAnsi="Arial" w:cs="Arial"/>
          <w:sz w:val="20"/>
          <w:szCs w:val="20"/>
          <w:lang w:val="en-US"/>
        </w:rPr>
        <w:t>criticiz</w:t>
      </w:r>
      <w:r w:rsidR="00822B3F" w:rsidRPr="005125C8">
        <w:rPr>
          <w:rFonts w:ascii="Arial" w:hAnsi="Arial" w:cs="Arial"/>
          <w:sz w:val="20"/>
          <w:szCs w:val="20"/>
          <w:lang w:val="en-US"/>
        </w:rPr>
        <w:t>ed</w:t>
      </w:r>
      <w:r w:rsidRPr="005125C8">
        <w:rPr>
          <w:rFonts w:ascii="Arial" w:hAnsi="Arial" w:cs="Arial"/>
          <w:sz w:val="20"/>
          <w:szCs w:val="20"/>
          <w:lang w:val="en-US"/>
        </w:rPr>
        <w:t xml:space="preserve"> the government of Burundi. </w:t>
      </w:r>
      <w:r w:rsidR="006C165A" w:rsidRPr="005125C8">
        <w:rPr>
          <w:rFonts w:ascii="Arial" w:hAnsi="Arial" w:cs="Arial"/>
          <w:sz w:val="20"/>
          <w:szCs w:val="20"/>
          <w:lang w:val="en-US"/>
        </w:rPr>
        <w:t xml:space="preserve">In an audio record </w:t>
      </w:r>
      <w:r w:rsidR="003762E1" w:rsidRPr="005125C8">
        <w:rPr>
          <w:rFonts w:ascii="Arial" w:hAnsi="Arial" w:cs="Arial"/>
          <w:sz w:val="20"/>
          <w:szCs w:val="20"/>
          <w:lang w:val="en-US"/>
        </w:rPr>
        <w:t xml:space="preserve">of the show </w:t>
      </w:r>
      <w:r w:rsidR="006C165A" w:rsidRPr="005125C8">
        <w:rPr>
          <w:rFonts w:ascii="Arial" w:hAnsi="Arial" w:cs="Arial"/>
          <w:sz w:val="20"/>
          <w:szCs w:val="20"/>
          <w:lang w:val="en-US"/>
        </w:rPr>
        <w:t>retrieved by</w:t>
      </w:r>
      <w:r w:rsidR="00ED07EC" w:rsidRPr="005125C8">
        <w:rPr>
          <w:rFonts w:ascii="Arial" w:hAnsi="Arial" w:cs="Arial"/>
          <w:sz w:val="20"/>
          <w:szCs w:val="20"/>
          <w:lang w:val="en-US"/>
        </w:rPr>
        <w:t xml:space="preserve"> the prosecutor</w:t>
      </w:r>
      <w:r w:rsidR="006C165A" w:rsidRPr="005125C8">
        <w:rPr>
          <w:rFonts w:ascii="Arial" w:hAnsi="Arial" w:cs="Arial"/>
          <w:sz w:val="20"/>
          <w:szCs w:val="20"/>
          <w:lang w:val="en-US"/>
        </w:rPr>
        <w:t xml:space="preserve">, she purportedly </w:t>
      </w:r>
      <w:r w:rsidR="00ED07EC" w:rsidRPr="005125C8">
        <w:rPr>
          <w:rFonts w:ascii="Arial" w:hAnsi="Arial" w:cs="Arial"/>
          <w:sz w:val="20"/>
          <w:szCs w:val="20"/>
          <w:lang w:val="en-US"/>
        </w:rPr>
        <w:t>said: “</w:t>
      </w:r>
      <w:r w:rsidR="006C165A" w:rsidRPr="005125C8">
        <w:rPr>
          <w:rFonts w:ascii="Arial" w:hAnsi="Arial" w:cs="Arial"/>
          <w:sz w:val="20"/>
          <w:szCs w:val="20"/>
        </w:rPr>
        <w:t>t</w:t>
      </w:r>
      <w:r w:rsidR="0076796B" w:rsidRPr="005125C8">
        <w:rPr>
          <w:rFonts w:ascii="Arial" w:hAnsi="Arial" w:cs="Arial"/>
          <w:sz w:val="20"/>
          <w:szCs w:val="20"/>
        </w:rPr>
        <w:t>he population is resigned to the evils of the leaders of Burundi, citizens do not express themselves for fear of being killed, we call on Burundians to brave the fear.”</w:t>
      </w:r>
      <w:r w:rsidR="0076796B" w:rsidRPr="005125C8">
        <w:rPr>
          <w:rFonts w:ascii="Arial" w:hAnsi="Arial" w:cs="Arial"/>
          <w:sz w:val="20"/>
          <w:szCs w:val="20"/>
          <w:lang w:val="en-US"/>
        </w:rPr>
        <w:t xml:space="preserve"> </w:t>
      </w:r>
      <w:r w:rsidRPr="005125C8">
        <w:rPr>
          <w:rFonts w:ascii="Arial" w:hAnsi="Arial" w:cs="Arial"/>
          <w:sz w:val="20"/>
          <w:szCs w:val="20"/>
          <w:lang w:val="en-US"/>
        </w:rPr>
        <w:t xml:space="preserve">The prosecution also presented as evidence photos of </w:t>
      </w:r>
      <w:r w:rsidR="008B422B" w:rsidRPr="005125C8">
        <w:rPr>
          <w:rFonts w:ascii="Arial" w:hAnsi="Arial" w:cs="Arial"/>
          <w:sz w:val="20"/>
          <w:szCs w:val="20"/>
          <w:lang w:val="en-US"/>
        </w:rPr>
        <w:t>her</w:t>
      </w:r>
      <w:r w:rsidRPr="005125C8">
        <w:rPr>
          <w:rFonts w:ascii="Arial" w:hAnsi="Arial" w:cs="Arial"/>
          <w:sz w:val="20"/>
          <w:szCs w:val="20"/>
          <w:lang w:val="en-US"/>
        </w:rPr>
        <w:t xml:space="preserve"> posing with President Paul Kagame of Rwanda and former President Pierre </w:t>
      </w:r>
      <w:proofErr w:type="spellStart"/>
      <w:r w:rsidRPr="005125C8">
        <w:rPr>
          <w:rFonts w:ascii="Arial" w:hAnsi="Arial" w:cs="Arial"/>
          <w:sz w:val="20"/>
          <w:szCs w:val="20"/>
          <w:lang w:val="en-US"/>
        </w:rPr>
        <w:t>Buyoya</w:t>
      </w:r>
      <w:proofErr w:type="spellEnd"/>
      <w:r w:rsidRPr="005125C8">
        <w:rPr>
          <w:rFonts w:ascii="Arial" w:hAnsi="Arial" w:cs="Arial"/>
          <w:sz w:val="20"/>
          <w:szCs w:val="20"/>
          <w:lang w:val="en-US"/>
        </w:rPr>
        <w:t xml:space="preserve"> at public events. </w:t>
      </w:r>
      <w:r w:rsidR="00F43CC6" w:rsidRPr="005125C8">
        <w:rPr>
          <w:rFonts w:ascii="Arial" w:hAnsi="Arial" w:cs="Arial"/>
          <w:sz w:val="20"/>
          <w:szCs w:val="20"/>
          <w:lang w:val="en-US"/>
        </w:rPr>
        <w:t xml:space="preserve">She was also accused of participating in meetings held </w:t>
      </w:r>
      <w:r w:rsidR="007F4FD5" w:rsidRPr="005125C8">
        <w:rPr>
          <w:rFonts w:ascii="Arial" w:hAnsi="Arial" w:cs="Arial"/>
          <w:sz w:val="20"/>
          <w:szCs w:val="20"/>
          <w:lang w:val="en-US"/>
        </w:rPr>
        <w:t>by Burundian youths in exile in Rwanda.</w:t>
      </w:r>
    </w:p>
    <w:p w14:paraId="7B671AEC" w14:textId="78522B84" w:rsidR="006E3828" w:rsidRPr="005125C8" w:rsidRDefault="006E3828" w:rsidP="005125C8">
      <w:pPr>
        <w:spacing w:after="0" w:line="240" w:lineRule="auto"/>
        <w:jc w:val="both"/>
        <w:rPr>
          <w:rFonts w:ascii="Arial" w:hAnsi="Arial" w:cs="Arial"/>
          <w:sz w:val="20"/>
          <w:szCs w:val="20"/>
          <w:lang w:val="en-US"/>
        </w:rPr>
      </w:pPr>
    </w:p>
    <w:p w14:paraId="035C6057" w14:textId="1D58409A" w:rsidR="004547BA" w:rsidRPr="005125C8" w:rsidRDefault="004547BA" w:rsidP="005125C8">
      <w:pPr>
        <w:spacing w:after="0" w:line="240" w:lineRule="auto"/>
        <w:jc w:val="both"/>
        <w:rPr>
          <w:rFonts w:ascii="Arial" w:hAnsi="Arial" w:cs="Arial"/>
          <w:sz w:val="20"/>
          <w:szCs w:val="20"/>
          <w:lang w:val="en-US"/>
        </w:rPr>
      </w:pPr>
      <w:r w:rsidRPr="005125C8">
        <w:rPr>
          <w:rFonts w:ascii="Arial" w:hAnsi="Arial" w:cs="Arial"/>
          <w:sz w:val="20"/>
          <w:szCs w:val="20"/>
          <w:lang w:val="en-US"/>
        </w:rPr>
        <w:t xml:space="preserve">In </w:t>
      </w:r>
      <w:r w:rsidR="00C972B9" w:rsidRPr="005125C8">
        <w:rPr>
          <w:rFonts w:ascii="Arial" w:hAnsi="Arial" w:cs="Arial"/>
          <w:sz w:val="20"/>
          <w:szCs w:val="20"/>
          <w:lang w:val="en-US"/>
        </w:rPr>
        <w:t xml:space="preserve">September </w:t>
      </w:r>
      <w:r w:rsidRPr="005125C8">
        <w:rPr>
          <w:rFonts w:ascii="Arial" w:hAnsi="Arial" w:cs="Arial"/>
          <w:sz w:val="20"/>
          <w:szCs w:val="20"/>
          <w:lang w:val="en-US"/>
        </w:rPr>
        <w:t>2022, she was transferred to the Muyinga Prison, in the northern province of Muyinga, where she remains held.</w:t>
      </w:r>
    </w:p>
    <w:p w14:paraId="3DC4DC56" w14:textId="77777777" w:rsidR="001953E0" w:rsidRPr="005125C8" w:rsidRDefault="001953E0" w:rsidP="005125C8">
      <w:pPr>
        <w:spacing w:after="0" w:line="240" w:lineRule="auto"/>
        <w:jc w:val="both"/>
        <w:rPr>
          <w:rFonts w:ascii="Arial" w:hAnsi="Arial" w:cs="Arial"/>
          <w:sz w:val="20"/>
          <w:szCs w:val="20"/>
          <w:lang w:val="en-US"/>
        </w:rPr>
      </w:pPr>
    </w:p>
    <w:p w14:paraId="1365895B" w14:textId="058AD229" w:rsidR="006E3828" w:rsidRPr="005125C8" w:rsidRDefault="006E3828" w:rsidP="005125C8">
      <w:pPr>
        <w:spacing w:after="0" w:line="240" w:lineRule="auto"/>
        <w:jc w:val="both"/>
        <w:rPr>
          <w:rFonts w:ascii="Arial" w:hAnsi="Arial" w:cs="Arial"/>
          <w:sz w:val="20"/>
          <w:szCs w:val="20"/>
          <w:lang w:val="en-US"/>
        </w:rPr>
      </w:pPr>
      <w:proofErr w:type="spellStart"/>
      <w:r w:rsidRPr="005125C8">
        <w:rPr>
          <w:rFonts w:ascii="Arial" w:hAnsi="Arial" w:cs="Arial"/>
          <w:sz w:val="20"/>
          <w:szCs w:val="20"/>
          <w:lang w:val="en-US"/>
        </w:rPr>
        <w:t>Floriane</w:t>
      </w:r>
      <w:proofErr w:type="spellEnd"/>
      <w:r w:rsidRPr="005125C8">
        <w:rPr>
          <w:rFonts w:ascii="Arial" w:hAnsi="Arial" w:cs="Arial"/>
          <w:sz w:val="20"/>
          <w:szCs w:val="20"/>
          <w:lang w:val="en-US"/>
        </w:rPr>
        <w:t xml:space="preserve"> </w:t>
      </w:r>
      <w:proofErr w:type="spellStart"/>
      <w:r w:rsidRPr="005125C8">
        <w:rPr>
          <w:rFonts w:ascii="Arial" w:hAnsi="Arial" w:cs="Arial"/>
          <w:sz w:val="20"/>
          <w:szCs w:val="20"/>
          <w:lang w:val="en-US"/>
        </w:rPr>
        <w:t>Irangabiye</w:t>
      </w:r>
      <w:r w:rsidR="00FF0B86" w:rsidRPr="005125C8">
        <w:rPr>
          <w:rFonts w:ascii="Arial" w:hAnsi="Arial" w:cs="Arial"/>
          <w:sz w:val="20"/>
          <w:szCs w:val="20"/>
          <w:lang w:val="en-US"/>
        </w:rPr>
        <w:t>’s</w:t>
      </w:r>
      <w:proofErr w:type="spellEnd"/>
      <w:r w:rsidR="00FF0B86" w:rsidRPr="005125C8">
        <w:rPr>
          <w:rFonts w:ascii="Arial" w:hAnsi="Arial" w:cs="Arial"/>
          <w:sz w:val="20"/>
          <w:szCs w:val="20"/>
          <w:lang w:val="en-US"/>
        </w:rPr>
        <w:t xml:space="preserve"> </w:t>
      </w:r>
      <w:r w:rsidR="00502A5D" w:rsidRPr="005125C8">
        <w:rPr>
          <w:rFonts w:ascii="Arial" w:hAnsi="Arial" w:cs="Arial"/>
          <w:sz w:val="20"/>
          <w:szCs w:val="20"/>
          <w:lang w:val="en-US"/>
        </w:rPr>
        <w:t xml:space="preserve">unfair </w:t>
      </w:r>
      <w:r w:rsidR="00FF0B86" w:rsidRPr="005125C8">
        <w:rPr>
          <w:rFonts w:ascii="Arial" w:hAnsi="Arial" w:cs="Arial"/>
          <w:sz w:val="20"/>
          <w:szCs w:val="20"/>
          <w:lang w:val="en-US"/>
        </w:rPr>
        <w:t>prosecution</w:t>
      </w:r>
      <w:r w:rsidRPr="005125C8">
        <w:rPr>
          <w:rFonts w:ascii="Arial" w:hAnsi="Arial" w:cs="Arial"/>
          <w:sz w:val="20"/>
          <w:szCs w:val="20"/>
          <w:lang w:val="en-US"/>
        </w:rPr>
        <w:t xml:space="preserve"> is motivated by continuous efforts by Burundian authorities to clamp down on </w:t>
      </w:r>
      <w:r w:rsidR="009F6854" w:rsidRPr="005125C8">
        <w:rPr>
          <w:rFonts w:ascii="Arial" w:hAnsi="Arial" w:cs="Arial"/>
          <w:sz w:val="20"/>
          <w:szCs w:val="20"/>
          <w:lang w:val="en-US"/>
        </w:rPr>
        <w:t xml:space="preserve">peaceful </w:t>
      </w:r>
      <w:r w:rsidRPr="005125C8">
        <w:rPr>
          <w:rFonts w:ascii="Arial" w:hAnsi="Arial" w:cs="Arial"/>
          <w:sz w:val="20"/>
          <w:szCs w:val="20"/>
          <w:lang w:val="en-US"/>
        </w:rPr>
        <w:t xml:space="preserve">dissent, despite multiple promises by President </w:t>
      </w:r>
      <w:proofErr w:type="spellStart"/>
      <w:r w:rsidRPr="005125C8">
        <w:rPr>
          <w:rFonts w:ascii="Arial" w:hAnsi="Arial" w:cs="Arial"/>
          <w:sz w:val="20"/>
          <w:szCs w:val="20"/>
          <w:lang w:val="en-US"/>
        </w:rPr>
        <w:t>Evariste</w:t>
      </w:r>
      <w:proofErr w:type="spellEnd"/>
      <w:r w:rsidRPr="005125C8">
        <w:rPr>
          <w:rFonts w:ascii="Arial" w:hAnsi="Arial" w:cs="Arial"/>
          <w:sz w:val="20"/>
          <w:szCs w:val="20"/>
          <w:lang w:val="en-US"/>
        </w:rPr>
        <w:t xml:space="preserve"> </w:t>
      </w:r>
      <w:proofErr w:type="spellStart"/>
      <w:r w:rsidRPr="005125C8">
        <w:rPr>
          <w:rFonts w:ascii="Arial" w:hAnsi="Arial" w:cs="Arial"/>
          <w:sz w:val="20"/>
          <w:szCs w:val="20"/>
          <w:lang w:val="en-US"/>
        </w:rPr>
        <w:t>Ndayishimiye</w:t>
      </w:r>
      <w:proofErr w:type="spellEnd"/>
      <w:r w:rsidRPr="005125C8">
        <w:rPr>
          <w:rFonts w:ascii="Arial" w:hAnsi="Arial" w:cs="Arial"/>
          <w:sz w:val="20"/>
          <w:szCs w:val="20"/>
          <w:lang w:val="en-US"/>
        </w:rPr>
        <w:t xml:space="preserve"> to improve the country's human rights situation. </w:t>
      </w:r>
      <w:r w:rsidR="008E0397" w:rsidRPr="005125C8">
        <w:rPr>
          <w:rFonts w:ascii="Arial" w:hAnsi="Arial" w:cs="Arial"/>
          <w:sz w:val="20"/>
          <w:szCs w:val="20"/>
          <w:lang w:val="en-US"/>
        </w:rPr>
        <w:t xml:space="preserve">Her conviction and ongoing arbitrary detention </w:t>
      </w:r>
      <w:r w:rsidR="007F0D1F" w:rsidRPr="005125C8">
        <w:rPr>
          <w:rFonts w:ascii="Arial" w:hAnsi="Arial" w:cs="Arial"/>
          <w:sz w:val="20"/>
          <w:szCs w:val="20"/>
          <w:lang w:val="en-US"/>
        </w:rPr>
        <w:t>are</w:t>
      </w:r>
      <w:r w:rsidR="008E0397" w:rsidRPr="005125C8">
        <w:rPr>
          <w:rFonts w:ascii="Arial" w:hAnsi="Arial" w:cs="Arial"/>
          <w:sz w:val="20"/>
          <w:szCs w:val="20"/>
          <w:lang w:val="en-US"/>
        </w:rPr>
        <w:t xml:space="preserve"> in violation of her right</w:t>
      </w:r>
      <w:r w:rsidR="00C53B92" w:rsidRPr="005125C8">
        <w:rPr>
          <w:rFonts w:ascii="Arial" w:hAnsi="Arial" w:cs="Arial"/>
          <w:sz w:val="20"/>
          <w:szCs w:val="20"/>
          <w:lang w:val="en-US"/>
        </w:rPr>
        <w:t>s</w:t>
      </w:r>
      <w:r w:rsidR="008E0397" w:rsidRPr="005125C8">
        <w:rPr>
          <w:rFonts w:ascii="Arial" w:hAnsi="Arial" w:cs="Arial"/>
          <w:sz w:val="20"/>
          <w:szCs w:val="20"/>
          <w:lang w:val="en-US"/>
        </w:rPr>
        <w:t xml:space="preserve"> to freedom of expression</w:t>
      </w:r>
      <w:r w:rsidR="00C53B92" w:rsidRPr="005125C8">
        <w:rPr>
          <w:rFonts w:ascii="Arial" w:hAnsi="Arial" w:cs="Arial"/>
          <w:sz w:val="20"/>
          <w:szCs w:val="20"/>
          <w:lang w:val="en-US"/>
        </w:rPr>
        <w:t xml:space="preserve"> and fair trial</w:t>
      </w:r>
      <w:r w:rsidR="007500C4" w:rsidRPr="005125C8">
        <w:rPr>
          <w:rFonts w:ascii="Arial" w:hAnsi="Arial" w:cs="Arial"/>
          <w:sz w:val="20"/>
          <w:szCs w:val="20"/>
          <w:lang w:val="en-US"/>
        </w:rPr>
        <w:t>.</w:t>
      </w:r>
    </w:p>
    <w:p w14:paraId="395317CA" w14:textId="77777777" w:rsidR="006E3828" w:rsidRPr="005125C8" w:rsidRDefault="006E3828" w:rsidP="005125C8">
      <w:pPr>
        <w:spacing w:after="0" w:line="240" w:lineRule="auto"/>
        <w:jc w:val="both"/>
        <w:rPr>
          <w:rFonts w:ascii="Arial" w:hAnsi="Arial" w:cs="Arial"/>
          <w:sz w:val="20"/>
          <w:szCs w:val="20"/>
          <w:lang w:val="en-US"/>
        </w:rPr>
      </w:pPr>
    </w:p>
    <w:p w14:paraId="28A54385" w14:textId="2E5DA0A4" w:rsidR="00EA68CE" w:rsidRPr="005125C8" w:rsidRDefault="006E3828" w:rsidP="005125C8">
      <w:pPr>
        <w:spacing w:after="0" w:line="240" w:lineRule="auto"/>
        <w:jc w:val="both"/>
        <w:rPr>
          <w:rFonts w:ascii="Arial" w:hAnsi="Arial" w:cs="Arial"/>
          <w:sz w:val="20"/>
          <w:szCs w:val="20"/>
        </w:rPr>
      </w:pPr>
      <w:r w:rsidRPr="005125C8">
        <w:rPr>
          <w:rFonts w:ascii="Arial" w:hAnsi="Arial" w:cs="Arial"/>
          <w:sz w:val="20"/>
          <w:szCs w:val="20"/>
          <w:lang w:val="en-US"/>
        </w:rPr>
        <w:t>I urge you to instruct the Prosecutor General of the Republic to ensure that Floriane Irangabiye is immediately and unconditionally released</w:t>
      </w:r>
      <w:r w:rsidR="00D77AE0" w:rsidRPr="005125C8">
        <w:rPr>
          <w:rFonts w:ascii="Arial" w:hAnsi="Arial" w:cs="Arial"/>
          <w:sz w:val="20"/>
          <w:szCs w:val="20"/>
          <w:lang w:val="en-US"/>
        </w:rPr>
        <w:t>.</w:t>
      </w:r>
      <w:r w:rsidRPr="005125C8">
        <w:rPr>
          <w:rFonts w:ascii="Arial" w:hAnsi="Arial" w:cs="Arial"/>
          <w:sz w:val="20"/>
          <w:szCs w:val="20"/>
          <w:lang w:val="en-US"/>
        </w:rPr>
        <w:t xml:space="preserve"> </w:t>
      </w:r>
      <w:r w:rsidR="009979DE" w:rsidRPr="005125C8">
        <w:rPr>
          <w:rFonts w:ascii="Arial" w:hAnsi="Arial" w:cs="Arial"/>
          <w:sz w:val="20"/>
          <w:szCs w:val="20"/>
        </w:rPr>
        <w:t>Authorities must quash the conviction and drop all charges against her.</w:t>
      </w:r>
    </w:p>
    <w:p w14:paraId="5926C811" w14:textId="77777777" w:rsidR="004B642E" w:rsidRPr="005125C8" w:rsidRDefault="004B642E" w:rsidP="005125C8">
      <w:pPr>
        <w:spacing w:after="0" w:line="240" w:lineRule="auto"/>
        <w:rPr>
          <w:rFonts w:ascii="Arial" w:hAnsi="Arial" w:cs="Arial"/>
          <w:sz w:val="20"/>
          <w:szCs w:val="20"/>
        </w:rPr>
      </w:pPr>
    </w:p>
    <w:p w14:paraId="295BAB6C" w14:textId="0B79C27C" w:rsidR="005D2C37" w:rsidRPr="005125C8" w:rsidRDefault="005D2C37" w:rsidP="005125C8">
      <w:pPr>
        <w:spacing w:after="0" w:line="240" w:lineRule="auto"/>
        <w:rPr>
          <w:rFonts w:ascii="Arial" w:hAnsi="Arial" w:cs="Arial"/>
          <w:sz w:val="20"/>
          <w:szCs w:val="20"/>
        </w:rPr>
      </w:pPr>
      <w:r w:rsidRPr="005125C8">
        <w:rPr>
          <w:rFonts w:ascii="Arial" w:hAnsi="Arial" w:cs="Arial"/>
          <w:sz w:val="20"/>
          <w:szCs w:val="20"/>
        </w:rPr>
        <w:t>Yours sincerely,</w:t>
      </w:r>
    </w:p>
    <w:p w14:paraId="3EE7FDB1" w14:textId="77777777" w:rsidR="005125C8" w:rsidRPr="005125C8" w:rsidRDefault="005125C8" w:rsidP="005125C8">
      <w:pPr>
        <w:spacing w:line="240" w:lineRule="auto"/>
        <w:rPr>
          <w:rFonts w:ascii="Arial" w:hAnsi="Arial" w:cs="Arial"/>
          <w:b/>
          <w:sz w:val="20"/>
          <w:szCs w:val="20"/>
        </w:rPr>
      </w:pPr>
    </w:p>
    <w:p w14:paraId="7DAEC3A4" w14:textId="3EF89E3A" w:rsidR="0082127B" w:rsidRPr="005125C8" w:rsidRDefault="0082127B" w:rsidP="005125C8">
      <w:pPr>
        <w:pStyle w:val="AIBoxHeading"/>
        <w:shd w:val="clear" w:color="auto" w:fill="D9D9D9" w:themeFill="background1" w:themeFillShade="D9"/>
        <w:spacing w:line="240" w:lineRule="auto"/>
        <w:rPr>
          <w:rFonts w:ascii="Arial" w:hAnsi="Arial" w:cs="Arial"/>
          <w:b/>
          <w:sz w:val="32"/>
          <w:szCs w:val="32"/>
        </w:rPr>
      </w:pPr>
      <w:r w:rsidRPr="005125C8">
        <w:rPr>
          <w:rFonts w:ascii="Arial" w:hAnsi="Arial" w:cs="Arial"/>
          <w:b/>
          <w:sz w:val="32"/>
          <w:szCs w:val="32"/>
        </w:rPr>
        <w:lastRenderedPageBreak/>
        <w:t>Additional information</w:t>
      </w:r>
    </w:p>
    <w:p w14:paraId="31FBCB68" w14:textId="371F8742" w:rsidR="00D147AF" w:rsidRPr="005125C8" w:rsidRDefault="00D147AF" w:rsidP="005125C8">
      <w:pPr>
        <w:spacing w:after="0" w:line="240" w:lineRule="auto"/>
        <w:jc w:val="both"/>
        <w:rPr>
          <w:rFonts w:ascii="Arial" w:hAnsi="Arial" w:cs="Arial"/>
        </w:rPr>
      </w:pPr>
    </w:p>
    <w:p w14:paraId="2FC50AA0" w14:textId="6A838AB1" w:rsidR="001F29C2" w:rsidRPr="009064D0" w:rsidRDefault="00CE6DA3" w:rsidP="005125C8">
      <w:pPr>
        <w:spacing w:line="240" w:lineRule="auto"/>
        <w:jc w:val="both"/>
        <w:rPr>
          <w:rFonts w:ascii="Arial" w:hAnsi="Arial" w:cs="Arial"/>
          <w:sz w:val="20"/>
          <w:szCs w:val="20"/>
        </w:rPr>
      </w:pPr>
      <w:r w:rsidRPr="009064D0">
        <w:rPr>
          <w:rFonts w:ascii="Arial" w:hAnsi="Arial" w:cs="Arial"/>
          <w:sz w:val="20"/>
          <w:szCs w:val="20"/>
        </w:rPr>
        <w:t xml:space="preserve">Floriane Irangabiye has been living in Rwanda for more than a decade. </w:t>
      </w:r>
      <w:r w:rsidR="007D35D4" w:rsidRPr="009064D0">
        <w:rPr>
          <w:rFonts w:ascii="Arial" w:hAnsi="Arial" w:cs="Arial"/>
          <w:sz w:val="20"/>
          <w:szCs w:val="20"/>
        </w:rPr>
        <w:t>Before the 2015 crisis, s</w:t>
      </w:r>
      <w:r w:rsidRPr="009064D0">
        <w:rPr>
          <w:rFonts w:ascii="Arial" w:hAnsi="Arial" w:cs="Arial"/>
          <w:sz w:val="20"/>
          <w:szCs w:val="20"/>
        </w:rPr>
        <w:t xml:space="preserve">he used to make regular trips between </w:t>
      </w:r>
      <w:r w:rsidR="00B767DC" w:rsidRPr="009064D0">
        <w:rPr>
          <w:rFonts w:ascii="Arial" w:hAnsi="Arial" w:cs="Arial"/>
          <w:sz w:val="20"/>
          <w:szCs w:val="20"/>
        </w:rPr>
        <w:t xml:space="preserve">the capital, </w:t>
      </w:r>
      <w:r w:rsidRPr="009064D0">
        <w:rPr>
          <w:rFonts w:ascii="Arial" w:hAnsi="Arial" w:cs="Arial"/>
          <w:sz w:val="20"/>
          <w:szCs w:val="20"/>
        </w:rPr>
        <w:t>Kigali</w:t>
      </w:r>
      <w:r w:rsidR="003B0F11" w:rsidRPr="009064D0">
        <w:rPr>
          <w:rFonts w:ascii="Arial" w:hAnsi="Arial" w:cs="Arial"/>
          <w:sz w:val="20"/>
          <w:szCs w:val="20"/>
        </w:rPr>
        <w:t>,</w:t>
      </w:r>
      <w:r w:rsidRPr="009064D0">
        <w:rPr>
          <w:rFonts w:ascii="Arial" w:hAnsi="Arial" w:cs="Arial"/>
          <w:sz w:val="20"/>
          <w:szCs w:val="20"/>
        </w:rPr>
        <w:t xml:space="preserve"> where she resides, and Bujumbura</w:t>
      </w:r>
      <w:r w:rsidR="00590A08" w:rsidRPr="009064D0">
        <w:rPr>
          <w:rFonts w:ascii="Arial" w:hAnsi="Arial" w:cs="Arial"/>
          <w:sz w:val="20"/>
          <w:szCs w:val="20"/>
        </w:rPr>
        <w:t>, Burundi,</w:t>
      </w:r>
      <w:r w:rsidRPr="009064D0">
        <w:rPr>
          <w:rFonts w:ascii="Arial" w:hAnsi="Arial" w:cs="Arial"/>
          <w:sz w:val="20"/>
          <w:szCs w:val="20"/>
        </w:rPr>
        <w:t xml:space="preserve"> where her family lives.</w:t>
      </w:r>
    </w:p>
    <w:p w14:paraId="13393633" w14:textId="58E88001" w:rsidR="00CE6DA3" w:rsidRPr="009064D0" w:rsidRDefault="00CE6DA3" w:rsidP="005125C8">
      <w:pPr>
        <w:spacing w:line="240" w:lineRule="auto"/>
        <w:jc w:val="both"/>
        <w:rPr>
          <w:rFonts w:ascii="Arial" w:hAnsi="Arial" w:cs="Arial"/>
          <w:sz w:val="20"/>
          <w:szCs w:val="20"/>
        </w:rPr>
      </w:pPr>
      <w:r w:rsidRPr="009064D0">
        <w:rPr>
          <w:rFonts w:ascii="Arial" w:hAnsi="Arial" w:cs="Arial"/>
          <w:sz w:val="20"/>
          <w:szCs w:val="20"/>
        </w:rPr>
        <w:t>When former President Pierre Nkurunziza decided to run for a third term in office in April 2015, many Burundians took to the streets to express their frustration against the decision that they believed violated the 2005 Burundian Constitution which limited presidential terms to two terms of 5 years. Her trip in August</w:t>
      </w:r>
      <w:r w:rsidR="009037DB" w:rsidRPr="009064D0">
        <w:rPr>
          <w:rFonts w:ascii="Arial" w:hAnsi="Arial" w:cs="Arial"/>
          <w:sz w:val="20"/>
          <w:szCs w:val="20"/>
        </w:rPr>
        <w:t xml:space="preserve"> 2022</w:t>
      </w:r>
      <w:r w:rsidRPr="009064D0">
        <w:rPr>
          <w:rFonts w:ascii="Arial" w:hAnsi="Arial" w:cs="Arial"/>
          <w:sz w:val="20"/>
          <w:szCs w:val="20"/>
        </w:rPr>
        <w:t xml:space="preserve"> was the first time she visited her family in Buju</w:t>
      </w:r>
      <w:r w:rsidR="009F4BA6" w:rsidRPr="009064D0">
        <w:rPr>
          <w:rFonts w:ascii="Arial" w:hAnsi="Arial" w:cs="Arial"/>
          <w:sz w:val="20"/>
          <w:szCs w:val="20"/>
        </w:rPr>
        <w:t>mbura since 2015.</w:t>
      </w:r>
    </w:p>
    <w:p w14:paraId="1915A172" w14:textId="536C8A75" w:rsidR="00AC2A2C" w:rsidRPr="009064D0" w:rsidRDefault="00AC2A2C" w:rsidP="005125C8">
      <w:pPr>
        <w:spacing w:line="240" w:lineRule="auto"/>
        <w:jc w:val="both"/>
        <w:rPr>
          <w:rFonts w:ascii="Arial" w:hAnsi="Arial" w:cs="Arial"/>
          <w:sz w:val="20"/>
          <w:szCs w:val="20"/>
        </w:rPr>
      </w:pPr>
      <w:r w:rsidRPr="009064D0">
        <w:rPr>
          <w:rFonts w:ascii="Arial" w:hAnsi="Arial" w:cs="Arial"/>
          <w:sz w:val="20"/>
          <w:szCs w:val="20"/>
        </w:rPr>
        <w:t xml:space="preserve">Burundi’s civil society and media organizations were among the first targets of the government repression in 2015. The government suspended or closed most independent human rights organizations and media outlets and drove them into exile. </w:t>
      </w:r>
      <w:r w:rsidR="00A31B55" w:rsidRPr="009064D0">
        <w:rPr>
          <w:rFonts w:ascii="Arial" w:hAnsi="Arial" w:cs="Arial"/>
          <w:sz w:val="20"/>
          <w:szCs w:val="20"/>
        </w:rPr>
        <w:t>D</w:t>
      </w:r>
      <w:r w:rsidRPr="009064D0">
        <w:rPr>
          <w:rFonts w:ascii="Arial" w:hAnsi="Arial" w:cs="Arial"/>
          <w:sz w:val="20"/>
          <w:szCs w:val="20"/>
        </w:rPr>
        <w:t xml:space="preserve">espite </w:t>
      </w:r>
      <w:r w:rsidR="009037DB" w:rsidRPr="009064D0">
        <w:rPr>
          <w:rFonts w:ascii="Arial" w:hAnsi="Arial" w:cs="Arial"/>
          <w:sz w:val="20"/>
          <w:szCs w:val="20"/>
        </w:rPr>
        <w:t>promises</w:t>
      </w:r>
      <w:r w:rsidRPr="009064D0">
        <w:rPr>
          <w:rFonts w:ascii="Arial" w:hAnsi="Arial" w:cs="Arial"/>
          <w:sz w:val="20"/>
          <w:szCs w:val="20"/>
        </w:rPr>
        <w:t xml:space="preserve"> by President </w:t>
      </w:r>
      <w:proofErr w:type="spellStart"/>
      <w:r w:rsidRPr="009064D0">
        <w:rPr>
          <w:rFonts w:ascii="Arial" w:hAnsi="Arial" w:cs="Arial"/>
          <w:sz w:val="20"/>
          <w:szCs w:val="20"/>
        </w:rPr>
        <w:t>Ndayishimiye</w:t>
      </w:r>
      <w:proofErr w:type="spellEnd"/>
      <w:r w:rsidRPr="009064D0">
        <w:rPr>
          <w:rFonts w:ascii="Arial" w:hAnsi="Arial" w:cs="Arial"/>
          <w:sz w:val="20"/>
          <w:szCs w:val="20"/>
        </w:rPr>
        <w:t xml:space="preserve"> </w:t>
      </w:r>
      <w:r w:rsidR="005F3DAA" w:rsidRPr="009064D0">
        <w:rPr>
          <w:rFonts w:ascii="Arial" w:hAnsi="Arial" w:cs="Arial"/>
          <w:sz w:val="20"/>
          <w:szCs w:val="20"/>
        </w:rPr>
        <w:t xml:space="preserve">to normalize relations with </w:t>
      </w:r>
      <w:r w:rsidRPr="009064D0">
        <w:rPr>
          <w:rFonts w:ascii="Arial" w:hAnsi="Arial" w:cs="Arial"/>
          <w:sz w:val="20"/>
          <w:szCs w:val="20"/>
        </w:rPr>
        <w:t xml:space="preserve">the media in 2021, the Burundian government continues to view </w:t>
      </w:r>
      <w:r w:rsidR="003A1898" w:rsidRPr="009064D0">
        <w:rPr>
          <w:rFonts w:ascii="Arial" w:hAnsi="Arial" w:cs="Arial"/>
          <w:sz w:val="20"/>
          <w:szCs w:val="20"/>
        </w:rPr>
        <w:t xml:space="preserve">the press and </w:t>
      </w:r>
      <w:r w:rsidRPr="009064D0">
        <w:rPr>
          <w:rFonts w:ascii="Arial" w:hAnsi="Arial" w:cs="Arial"/>
          <w:sz w:val="20"/>
          <w:szCs w:val="20"/>
        </w:rPr>
        <w:t xml:space="preserve">human rights work with suspicion, </w:t>
      </w:r>
      <w:hyperlink r:id="rId16" w:history="1">
        <w:r w:rsidRPr="009064D0">
          <w:rPr>
            <w:rStyle w:val="Hyperlink"/>
            <w:rFonts w:ascii="Arial" w:hAnsi="Arial" w:cs="Arial"/>
            <w:sz w:val="20"/>
            <w:szCs w:val="20"/>
          </w:rPr>
          <w:t>and severe restrictions on human rights</w:t>
        </w:r>
      </w:hyperlink>
      <w:r w:rsidRPr="009064D0">
        <w:rPr>
          <w:rFonts w:ascii="Arial" w:hAnsi="Arial" w:cs="Arial"/>
          <w:sz w:val="20"/>
          <w:szCs w:val="20"/>
        </w:rPr>
        <w:t>, including the right to freedom of expression, remain in place.</w:t>
      </w:r>
    </w:p>
    <w:p w14:paraId="5FD692D1" w14:textId="068168AF" w:rsidR="00746062" w:rsidRPr="009064D0" w:rsidRDefault="00AC2A2C" w:rsidP="005125C8">
      <w:pPr>
        <w:spacing w:line="240" w:lineRule="auto"/>
        <w:jc w:val="both"/>
        <w:rPr>
          <w:rFonts w:ascii="Arial" w:hAnsi="Arial" w:cs="Arial"/>
          <w:sz w:val="20"/>
          <w:szCs w:val="20"/>
        </w:rPr>
      </w:pPr>
      <w:r w:rsidRPr="009064D0">
        <w:rPr>
          <w:rFonts w:ascii="Arial" w:hAnsi="Arial" w:cs="Arial"/>
          <w:sz w:val="20"/>
          <w:szCs w:val="20"/>
        </w:rPr>
        <w:t>Most independent human rights organizations have been unable to resume their activities in Burundi, especially as the Burundian authorities have issued arrest warrants for many of their leading activists</w:t>
      </w:r>
      <w:r w:rsidR="005972F9" w:rsidRPr="009064D0">
        <w:rPr>
          <w:rFonts w:ascii="Arial" w:hAnsi="Arial" w:cs="Arial"/>
          <w:sz w:val="20"/>
          <w:szCs w:val="20"/>
        </w:rPr>
        <w:t>, who live</w:t>
      </w:r>
      <w:r w:rsidRPr="009064D0">
        <w:rPr>
          <w:rFonts w:ascii="Arial" w:hAnsi="Arial" w:cs="Arial"/>
          <w:sz w:val="20"/>
          <w:szCs w:val="20"/>
        </w:rPr>
        <w:t xml:space="preserve"> in exile. 12 human rights defenders and journalists were among a group of 34 people </w:t>
      </w:r>
      <w:hyperlink r:id="rId17" w:history="1">
        <w:r w:rsidRPr="009064D0">
          <w:rPr>
            <w:rStyle w:val="Hyperlink"/>
            <w:rFonts w:ascii="Arial" w:hAnsi="Arial" w:cs="Arial"/>
            <w:sz w:val="20"/>
            <w:szCs w:val="20"/>
          </w:rPr>
          <w:t>sentenced to life in prison in absentia in June 2020</w:t>
        </w:r>
      </w:hyperlink>
      <w:r w:rsidRPr="009064D0">
        <w:rPr>
          <w:rFonts w:ascii="Arial" w:hAnsi="Arial" w:cs="Arial"/>
          <w:sz w:val="20"/>
          <w:szCs w:val="20"/>
        </w:rPr>
        <w:t xml:space="preserve"> on accusations of involvement in an attempted coup in May 2015; the Supreme Court judgment was not made public until February 2021.</w:t>
      </w:r>
    </w:p>
    <w:p w14:paraId="674CC732" w14:textId="108897F1" w:rsidR="00D23D90" w:rsidRPr="009064D0" w:rsidRDefault="00AC2A2C" w:rsidP="005125C8">
      <w:pPr>
        <w:spacing w:line="240" w:lineRule="auto"/>
        <w:jc w:val="both"/>
        <w:rPr>
          <w:rFonts w:ascii="Arial" w:hAnsi="Arial" w:cs="Arial"/>
          <w:sz w:val="20"/>
          <w:szCs w:val="20"/>
        </w:rPr>
      </w:pPr>
      <w:r w:rsidRPr="009064D0">
        <w:rPr>
          <w:rFonts w:ascii="Arial" w:hAnsi="Arial" w:cs="Arial"/>
          <w:sz w:val="20"/>
          <w:szCs w:val="20"/>
        </w:rPr>
        <w:t>Arrest or detention as punishment for the peaceful exercise of human rights, including the right to freedom of expression, is arbitrary and violates the African Charter on Human and Peoples’ Rights</w:t>
      </w:r>
      <w:r w:rsidR="000A7904" w:rsidRPr="009064D0">
        <w:rPr>
          <w:rFonts w:ascii="Arial" w:hAnsi="Arial" w:cs="Arial"/>
          <w:sz w:val="20"/>
          <w:szCs w:val="20"/>
        </w:rPr>
        <w:t xml:space="preserve"> and </w:t>
      </w:r>
      <w:r w:rsidRPr="009064D0">
        <w:rPr>
          <w:rFonts w:ascii="Arial" w:hAnsi="Arial" w:cs="Arial"/>
          <w:sz w:val="20"/>
          <w:szCs w:val="20"/>
        </w:rPr>
        <w:t>the International Covenant on Civil and Political Rights</w:t>
      </w:r>
      <w:r w:rsidR="00193CE5" w:rsidRPr="009064D0">
        <w:rPr>
          <w:rFonts w:ascii="Arial" w:hAnsi="Arial" w:cs="Arial"/>
          <w:sz w:val="20"/>
          <w:szCs w:val="20"/>
        </w:rPr>
        <w:t xml:space="preserve"> </w:t>
      </w:r>
      <w:r w:rsidR="00737805" w:rsidRPr="009064D0">
        <w:rPr>
          <w:rFonts w:ascii="Arial" w:hAnsi="Arial" w:cs="Arial"/>
          <w:sz w:val="20"/>
          <w:szCs w:val="20"/>
        </w:rPr>
        <w:t xml:space="preserve">both </w:t>
      </w:r>
      <w:r w:rsidR="00F423D0" w:rsidRPr="009064D0">
        <w:rPr>
          <w:rFonts w:ascii="Arial" w:hAnsi="Arial" w:cs="Arial"/>
          <w:sz w:val="20"/>
          <w:szCs w:val="20"/>
        </w:rPr>
        <w:t xml:space="preserve">of </w:t>
      </w:r>
      <w:r w:rsidR="00193CE5" w:rsidRPr="009064D0">
        <w:rPr>
          <w:rFonts w:ascii="Arial" w:hAnsi="Arial" w:cs="Arial"/>
          <w:sz w:val="20"/>
          <w:szCs w:val="20"/>
        </w:rPr>
        <w:t xml:space="preserve">which Burundi </w:t>
      </w:r>
      <w:r w:rsidR="0094212D" w:rsidRPr="009064D0">
        <w:rPr>
          <w:rFonts w:ascii="Arial" w:hAnsi="Arial" w:cs="Arial"/>
          <w:sz w:val="20"/>
          <w:szCs w:val="20"/>
        </w:rPr>
        <w:t>has rat</w:t>
      </w:r>
      <w:r w:rsidR="00737805" w:rsidRPr="009064D0">
        <w:rPr>
          <w:rFonts w:ascii="Arial" w:hAnsi="Arial" w:cs="Arial"/>
          <w:sz w:val="20"/>
          <w:szCs w:val="20"/>
        </w:rPr>
        <w:t>ified.</w:t>
      </w:r>
      <w:r w:rsidR="00A87CCF" w:rsidRPr="009064D0">
        <w:rPr>
          <w:rFonts w:ascii="Arial" w:hAnsi="Arial" w:cs="Arial"/>
          <w:sz w:val="20"/>
          <w:szCs w:val="20"/>
        </w:rPr>
        <w:t xml:space="preserve"> </w:t>
      </w:r>
      <w:r w:rsidRPr="009064D0">
        <w:rPr>
          <w:rFonts w:ascii="Arial" w:hAnsi="Arial" w:cs="Arial"/>
          <w:sz w:val="20"/>
          <w:szCs w:val="20"/>
        </w:rPr>
        <w:t>The UN Working Group on Arbitrary Detention has determined that those detained solely for the peaceful exercise of their human rights must be immediately released.</w:t>
      </w:r>
    </w:p>
    <w:p w14:paraId="0782A927" w14:textId="23CAD3DA" w:rsidR="005D2C37" w:rsidRPr="005125C8" w:rsidRDefault="005D2C37" w:rsidP="005125C8">
      <w:pPr>
        <w:spacing w:after="0" w:line="240" w:lineRule="auto"/>
        <w:rPr>
          <w:rFonts w:ascii="Arial" w:hAnsi="Arial" w:cs="Arial"/>
          <w:b/>
          <w:sz w:val="20"/>
          <w:szCs w:val="20"/>
        </w:rPr>
      </w:pPr>
      <w:r w:rsidRPr="005125C8">
        <w:rPr>
          <w:rFonts w:ascii="Arial" w:hAnsi="Arial" w:cs="Arial"/>
          <w:b/>
          <w:sz w:val="20"/>
          <w:szCs w:val="20"/>
        </w:rPr>
        <w:t>PREFERRED LANGUAGE TO ADDRESS TARGET:</w:t>
      </w:r>
      <w:r w:rsidR="0082127B" w:rsidRPr="005125C8">
        <w:rPr>
          <w:rFonts w:ascii="Arial" w:hAnsi="Arial" w:cs="Arial"/>
          <w:b/>
          <w:sz w:val="20"/>
          <w:szCs w:val="20"/>
        </w:rPr>
        <w:t xml:space="preserve"> </w:t>
      </w:r>
      <w:r w:rsidR="003D6E93" w:rsidRPr="005125C8">
        <w:rPr>
          <w:rFonts w:ascii="Arial" w:hAnsi="Arial" w:cs="Arial"/>
          <w:sz w:val="20"/>
          <w:szCs w:val="20"/>
        </w:rPr>
        <w:t>French</w:t>
      </w:r>
    </w:p>
    <w:p w14:paraId="3A9FE46E" w14:textId="77777777" w:rsidR="005D2C37" w:rsidRPr="005125C8" w:rsidRDefault="005D2C37" w:rsidP="005125C8">
      <w:pPr>
        <w:spacing w:after="0" w:line="240" w:lineRule="auto"/>
        <w:rPr>
          <w:rFonts w:ascii="Arial" w:hAnsi="Arial" w:cs="Arial"/>
          <w:color w:val="0070C0"/>
          <w:sz w:val="20"/>
          <w:szCs w:val="20"/>
        </w:rPr>
      </w:pPr>
      <w:r w:rsidRPr="005125C8">
        <w:rPr>
          <w:rFonts w:ascii="Arial" w:hAnsi="Arial" w:cs="Arial"/>
          <w:sz w:val="20"/>
          <w:szCs w:val="20"/>
        </w:rPr>
        <w:t>You can also write in your own language.</w:t>
      </w:r>
    </w:p>
    <w:p w14:paraId="230B30B2" w14:textId="77777777" w:rsidR="005D2C37" w:rsidRPr="005125C8" w:rsidRDefault="005D2C37" w:rsidP="005125C8">
      <w:pPr>
        <w:spacing w:after="0" w:line="240" w:lineRule="auto"/>
        <w:rPr>
          <w:rFonts w:ascii="Arial" w:hAnsi="Arial" w:cs="Arial"/>
          <w:color w:val="0070C0"/>
          <w:sz w:val="20"/>
          <w:szCs w:val="20"/>
        </w:rPr>
      </w:pPr>
    </w:p>
    <w:p w14:paraId="7F57E33E" w14:textId="13847AA6" w:rsidR="005D2C37" w:rsidRPr="005125C8" w:rsidRDefault="005D2C37" w:rsidP="005125C8">
      <w:pPr>
        <w:spacing w:after="0" w:line="240" w:lineRule="auto"/>
        <w:rPr>
          <w:rFonts w:ascii="Arial" w:hAnsi="Arial" w:cs="Arial"/>
          <w:sz w:val="20"/>
          <w:szCs w:val="20"/>
        </w:rPr>
      </w:pPr>
      <w:r w:rsidRPr="005125C8">
        <w:rPr>
          <w:rFonts w:ascii="Arial" w:hAnsi="Arial" w:cs="Arial"/>
          <w:b/>
          <w:sz w:val="20"/>
          <w:szCs w:val="20"/>
        </w:rPr>
        <w:t xml:space="preserve">PLEASE TAKE ACTION AS SOON AS POSSIBLE UNTIL: </w:t>
      </w:r>
      <w:r w:rsidR="00013890" w:rsidRPr="005125C8">
        <w:rPr>
          <w:rFonts w:ascii="Arial" w:hAnsi="Arial" w:cs="Arial"/>
          <w:sz w:val="20"/>
          <w:szCs w:val="20"/>
        </w:rPr>
        <w:t>3</w:t>
      </w:r>
      <w:r w:rsidR="00725EB6" w:rsidRPr="005125C8">
        <w:rPr>
          <w:rFonts w:ascii="Arial" w:hAnsi="Arial" w:cs="Arial"/>
          <w:sz w:val="20"/>
          <w:szCs w:val="20"/>
        </w:rPr>
        <w:t xml:space="preserve"> April</w:t>
      </w:r>
      <w:r w:rsidRPr="005125C8">
        <w:rPr>
          <w:rFonts w:ascii="Arial" w:hAnsi="Arial" w:cs="Arial"/>
          <w:sz w:val="20"/>
          <w:szCs w:val="20"/>
        </w:rPr>
        <w:t xml:space="preserve"> </w:t>
      </w:r>
      <w:r w:rsidR="00032B3F" w:rsidRPr="005125C8">
        <w:rPr>
          <w:rFonts w:ascii="Arial" w:hAnsi="Arial" w:cs="Arial"/>
          <w:sz w:val="20"/>
          <w:szCs w:val="20"/>
        </w:rPr>
        <w:t>2023</w:t>
      </w:r>
    </w:p>
    <w:p w14:paraId="69B5C5C5" w14:textId="77777777" w:rsidR="005D2C37" w:rsidRPr="005125C8" w:rsidRDefault="005D2C37" w:rsidP="005125C8">
      <w:pPr>
        <w:spacing w:after="0" w:line="240" w:lineRule="auto"/>
        <w:rPr>
          <w:rFonts w:ascii="Arial" w:hAnsi="Arial" w:cs="Arial"/>
          <w:sz w:val="20"/>
          <w:szCs w:val="20"/>
        </w:rPr>
      </w:pPr>
      <w:r w:rsidRPr="005125C8">
        <w:rPr>
          <w:rFonts w:ascii="Arial" w:hAnsi="Arial" w:cs="Arial"/>
          <w:sz w:val="20"/>
          <w:szCs w:val="20"/>
        </w:rPr>
        <w:t>Please check with the Amnesty office in your country if you wish to send appeals after the deadline.</w:t>
      </w:r>
    </w:p>
    <w:p w14:paraId="7D710754" w14:textId="77777777" w:rsidR="005D2C37" w:rsidRPr="005125C8" w:rsidRDefault="005D2C37" w:rsidP="005125C8">
      <w:pPr>
        <w:spacing w:after="0" w:line="240" w:lineRule="auto"/>
        <w:rPr>
          <w:rFonts w:ascii="Arial" w:hAnsi="Arial" w:cs="Arial"/>
          <w:b/>
          <w:sz w:val="20"/>
          <w:szCs w:val="20"/>
        </w:rPr>
      </w:pPr>
    </w:p>
    <w:p w14:paraId="2C8A4FD4" w14:textId="1C96F2CD" w:rsidR="00B92AEC" w:rsidRPr="005125C8" w:rsidRDefault="005D2C37" w:rsidP="005125C8">
      <w:pPr>
        <w:spacing w:after="0" w:line="240" w:lineRule="auto"/>
        <w:rPr>
          <w:rFonts w:ascii="Arial" w:hAnsi="Arial" w:cs="Arial"/>
          <w:b/>
          <w:sz w:val="20"/>
          <w:szCs w:val="20"/>
        </w:rPr>
      </w:pPr>
      <w:r w:rsidRPr="005125C8">
        <w:rPr>
          <w:rFonts w:ascii="Arial" w:hAnsi="Arial" w:cs="Arial"/>
          <w:b/>
          <w:sz w:val="20"/>
          <w:szCs w:val="20"/>
        </w:rPr>
        <w:t xml:space="preserve">NAME AND PRONOUN: </w:t>
      </w:r>
      <w:proofErr w:type="spellStart"/>
      <w:r w:rsidR="00032B3F" w:rsidRPr="005125C8">
        <w:rPr>
          <w:rFonts w:ascii="Arial" w:hAnsi="Arial" w:cs="Arial"/>
          <w:b/>
          <w:sz w:val="20"/>
          <w:szCs w:val="20"/>
        </w:rPr>
        <w:t>Floriane</w:t>
      </w:r>
      <w:proofErr w:type="spellEnd"/>
      <w:r w:rsidR="00032B3F" w:rsidRPr="005125C8">
        <w:rPr>
          <w:rFonts w:ascii="Arial" w:hAnsi="Arial" w:cs="Arial"/>
          <w:b/>
          <w:sz w:val="20"/>
          <w:szCs w:val="20"/>
        </w:rPr>
        <w:t xml:space="preserve"> </w:t>
      </w:r>
      <w:proofErr w:type="spellStart"/>
      <w:r w:rsidR="00032B3F" w:rsidRPr="005125C8">
        <w:rPr>
          <w:rFonts w:ascii="Arial" w:hAnsi="Arial" w:cs="Arial"/>
          <w:b/>
          <w:sz w:val="20"/>
          <w:szCs w:val="20"/>
        </w:rPr>
        <w:t>Irangabiye</w:t>
      </w:r>
      <w:proofErr w:type="spellEnd"/>
      <w:r w:rsidRPr="005125C8">
        <w:rPr>
          <w:rFonts w:ascii="Arial" w:hAnsi="Arial" w:cs="Arial"/>
          <w:b/>
          <w:sz w:val="20"/>
          <w:szCs w:val="20"/>
        </w:rPr>
        <w:t xml:space="preserve"> </w:t>
      </w:r>
      <w:r w:rsidRPr="005125C8">
        <w:rPr>
          <w:rFonts w:ascii="Arial" w:hAnsi="Arial" w:cs="Arial"/>
          <w:sz w:val="20"/>
          <w:szCs w:val="20"/>
        </w:rPr>
        <w:t>(</w:t>
      </w:r>
      <w:r w:rsidR="00032B3F" w:rsidRPr="005125C8">
        <w:rPr>
          <w:rFonts w:ascii="Arial" w:hAnsi="Arial" w:cs="Arial"/>
          <w:sz w:val="20"/>
          <w:szCs w:val="20"/>
        </w:rPr>
        <w:t>She/Her</w:t>
      </w:r>
      <w:r w:rsidRPr="005125C8">
        <w:rPr>
          <w:rFonts w:ascii="Arial" w:hAnsi="Arial" w:cs="Arial"/>
          <w:sz w:val="20"/>
          <w:szCs w:val="20"/>
        </w:rPr>
        <w:t>)</w:t>
      </w:r>
    </w:p>
    <w:sectPr w:rsidR="00B92AEC" w:rsidRPr="005125C8" w:rsidSect="005125C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546E" w14:textId="77777777" w:rsidR="007B0877" w:rsidRDefault="007B0877">
      <w:r>
        <w:separator/>
      </w:r>
    </w:p>
  </w:endnote>
  <w:endnote w:type="continuationSeparator" w:id="0">
    <w:p w14:paraId="2D81A6B4" w14:textId="77777777" w:rsidR="007B0877" w:rsidRDefault="007B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9E95" w14:textId="77777777" w:rsidR="005125C8" w:rsidRDefault="005125C8" w:rsidP="005125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71FA474" w14:textId="77777777" w:rsidR="005125C8" w:rsidRDefault="005125C8" w:rsidP="005125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337EB6F0" w14:textId="77777777" w:rsidR="005125C8" w:rsidRPr="005125C8" w:rsidRDefault="005125C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153E" w14:textId="3DDDAA77" w:rsidR="005125C8" w:rsidRDefault="005125C8">
    <w:pPr>
      <w:pStyle w:val="Footer"/>
    </w:pPr>
    <w:r>
      <w:rPr>
        <w:noProof/>
      </w:rPr>
      <w:drawing>
        <wp:anchor distT="0" distB="0" distL="114300" distR="114300" simplePos="0" relativeHeight="251659264" behindDoc="0" locked="0" layoutInCell="1" allowOverlap="1" wp14:anchorId="7BE160E2" wp14:editId="544B1A47">
          <wp:simplePos x="0" y="0"/>
          <wp:positionH relativeFrom="margin">
            <wp:align>center</wp:align>
          </wp:positionH>
          <wp:positionV relativeFrom="paragraph">
            <wp:posOffset>-470535</wp:posOffset>
          </wp:positionV>
          <wp:extent cx="5740400" cy="88019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CE3B" w14:textId="77777777" w:rsidR="007B0877" w:rsidRDefault="007B0877">
      <w:r>
        <w:separator/>
      </w:r>
    </w:p>
  </w:footnote>
  <w:footnote w:type="continuationSeparator" w:id="0">
    <w:p w14:paraId="13955100" w14:textId="77777777" w:rsidR="007B0877" w:rsidRDefault="007B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11A7" w14:textId="041691DD" w:rsidR="00355617" w:rsidRDefault="00CB7C77" w:rsidP="0082127B">
    <w:pPr>
      <w:tabs>
        <w:tab w:val="left" w:pos="6060"/>
        <w:tab w:val="right" w:pos="10203"/>
      </w:tabs>
      <w:spacing w:after="0"/>
      <w:rPr>
        <w:sz w:val="16"/>
        <w:szCs w:val="16"/>
      </w:rPr>
    </w:pPr>
    <w:r>
      <w:rPr>
        <w:sz w:val="16"/>
        <w:szCs w:val="16"/>
      </w:rPr>
      <w:t>First</w:t>
    </w:r>
    <w:r w:rsidR="007A3AEA">
      <w:rPr>
        <w:sz w:val="16"/>
        <w:szCs w:val="16"/>
      </w:rPr>
      <w:t xml:space="preserve"> UA: </w:t>
    </w:r>
    <w:r w:rsidR="004951ED">
      <w:rPr>
        <w:sz w:val="16"/>
        <w:szCs w:val="16"/>
      </w:rPr>
      <w:t>13/23</w:t>
    </w:r>
    <w:r w:rsidR="00B57766">
      <w:rPr>
        <w:sz w:val="16"/>
        <w:szCs w:val="16"/>
      </w:rPr>
      <w:t xml:space="preserve"> </w:t>
    </w:r>
    <w:r w:rsidR="007A3AEA">
      <w:rPr>
        <w:sz w:val="16"/>
        <w:szCs w:val="16"/>
      </w:rPr>
      <w:t xml:space="preserve">Index: </w:t>
    </w:r>
    <w:r w:rsidR="00CE7EB1" w:rsidRPr="00CE7EB1">
      <w:rPr>
        <w:sz w:val="16"/>
        <w:szCs w:val="16"/>
      </w:rPr>
      <w:t>AFR 16/6414/2023</w:t>
    </w:r>
    <w:r w:rsidR="007A3AEA">
      <w:rPr>
        <w:sz w:val="16"/>
        <w:szCs w:val="16"/>
      </w:rPr>
      <w:t xml:space="preserve"> </w:t>
    </w:r>
    <w:r w:rsidR="00662ADD">
      <w:rPr>
        <w:sz w:val="16"/>
        <w:szCs w:val="16"/>
      </w:rPr>
      <w:t>Burundi</w:t>
    </w:r>
    <w:r w:rsidR="007A3AEA">
      <w:rPr>
        <w:sz w:val="16"/>
        <w:szCs w:val="16"/>
      </w:rPr>
      <w:tab/>
    </w:r>
    <w:r w:rsidR="0082127B">
      <w:rPr>
        <w:sz w:val="16"/>
        <w:szCs w:val="16"/>
      </w:rPr>
      <w:tab/>
    </w:r>
    <w:r w:rsidR="007A3AEA">
      <w:rPr>
        <w:sz w:val="16"/>
        <w:szCs w:val="16"/>
      </w:rPr>
      <w:t xml:space="preserve">Date: </w:t>
    </w:r>
    <w:r w:rsidR="000F524D">
      <w:rPr>
        <w:sz w:val="16"/>
        <w:szCs w:val="16"/>
      </w:rPr>
      <w:t>6</w:t>
    </w:r>
    <w:r w:rsidR="005722EF">
      <w:rPr>
        <w:sz w:val="16"/>
        <w:szCs w:val="16"/>
      </w:rPr>
      <w:t xml:space="preserve"> February 2023</w:t>
    </w:r>
  </w:p>
  <w:p w14:paraId="27CA288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856" w14:textId="1A91AD9E" w:rsidR="00E45B15" w:rsidRDefault="005125C8" w:rsidP="005125C8">
    <w:pPr>
      <w:tabs>
        <w:tab w:val="left" w:pos="6060"/>
        <w:tab w:val="right" w:pos="10203"/>
      </w:tabs>
      <w:spacing w:after="0"/>
      <w:rPr>
        <w:sz w:val="16"/>
        <w:szCs w:val="16"/>
      </w:rPr>
    </w:pPr>
    <w:r>
      <w:rPr>
        <w:sz w:val="16"/>
        <w:szCs w:val="16"/>
      </w:rPr>
      <w:t xml:space="preserve">First UA: 13/23 Index: </w:t>
    </w:r>
    <w:r w:rsidRPr="00CE7EB1">
      <w:rPr>
        <w:sz w:val="16"/>
        <w:szCs w:val="16"/>
      </w:rPr>
      <w:t>AFR 16/6414/2023</w:t>
    </w:r>
    <w:r>
      <w:rPr>
        <w:sz w:val="16"/>
        <w:szCs w:val="16"/>
      </w:rPr>
      <w:t xml:space="preserve"> Burundi</w:t>
    </w:r>
    <w:r>
      <w:rPr>
        <w:sz w:val="16"/>
        <w:szCs w:val="16"/>
      </w:rPr>
      <w:tab/>
    </w:r>
    <w:r>
      <w:rPr>
        <w:sz w:val="16"/>
        <w:szCs w:val="16"/>
      </w:rPr>
      <w:tab/>
      <w:t>Date: 6 February 2023</w:t>
    </w:r>
  </w:p>
  <w:p w14:paraId="61BE415E" w14:textId="77777777" w:rsidR="005125C8" w:rsidRPr="005125C8" w:rsidRDefault="005125C8" w:rsidP="005125C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4"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80C29"/>
    <w:multiLevelType w:val="multilevel"/>
    <w:tmpl w:val="87A6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186025">
    <w:abstractNumId w:val="0"/>
  </w:num>
  <w:num w:numId="2" w16cid:durableId="1388912207">
    <w:abstractNumId w:val="22"/>
  </w:num>
  <w:num w:numId="3" w16cid:durableId="156651878">
    <w:abstractNumId w:val="21"/>
  </w:num>
  <w:num w:numId="4" w16cid:durableId="2090036806">
    <w:abstractNumId w:val="9"/>
  </w:num>
  <w:num w:numId="5" w16cid:durableId="195313605">
    <w:abstractNumId w:val="3"/>
  </w:num>
  <w:num w:numId="6" w16cid:durableId="1374189631">
    <w:abstractNumId w:val="20"/>
  </w:num>
  <w:num w:numId="7" w16cid:durableId="1474180425">
    <w:abstractNumId w:val="18"/>
  </w:num>
  <w:num w:numId="8" w16cid:durableId="1853833262">
    <w:abstractNumId w:val="8"/>
  </w:num>
  <w:num w:numId="9" w16cid:durableId="298652402">
    <w:abstractNumId w:val="7"/>
  </w:num>
  <w:num w:numId="10" w16cid:durableId="1390036871">
    <w:abstractNumId w:val="13"/>
  </w:num>
  <w:num w:numId="11" w16cid:durableId="620379852">
    <w:abstractNumId w:val="5"/>
  </w:num>
  <w:num w:numId="12" w16cid:durableId="1030491994">
    <w:abstractNumId w:val="15"/>
  </w:num>
  <w:num w:numId="13" w16cid:durableId="2135587752">
    <w:abstractNumId w:val="16"/>
  </w:num>
  <w:num w:numId="14" w16cid:durableId="1014724656">
    <w:abstractNumId w:val="1"/>
  </w:num>
  <w:num w:numId="15" w16cid:durableId="1882395174">
    <w:abstractNumId w:val="19"/>
  </w:num>
  <w:num w:numId="16" w16cid:durableId="587619985">
    <w:abstractNumId w:val="10"/>
  </w:num>
  <w:num w:numId="17" w16cid:durableId="618535914">
    <w:abstractNumId w:val="11"/>
  </w:num>
  <w:num w:numId="18" w16cid:durableId="253587610">
    <w:abstractNumId w:val="4"/>
  </w:num>
  <w:num w:numId="19" w16cid:durableId="1338074483">
    <w:abstractNumId w:val="6"/>
  </w:num>
  <w:num w:numId="20" w16cid:durableId="508562486">
    <w:abstractNumId w:val="17"/>
  </w:num>
  <w:num w:numId="21" w16cid:durableId="1115057989">
    <w:abstractNumId w:val="2"/>
  </w:num>
  <w:num w:numId="22" w16cid:durableId="1290160009">
    <w:abstractNumId w:val="23"/>
  </w:num>
  <w:num w:numId="23" w16cid:durableId="1113134525">
    <w:abstractNumId w:val="12"/>
  </w:num>
  <w:num w:numId="24" w16cid:durableId="8710716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2"/>
    <w:rsid w:val="00001383"/>
    <w:rsid w:val="00004C8A"/>
    <w:rsid w:val="00004D79"/>
    <w:rsid w:val="000058B2"/>
    <w:rsid w:val="00006629"/>
    <w:rsid w:val="00013890"/>
    <w:rsid w:val="00016B90"/>
    <w:rsid w:val="0002386F"/>
    <w:rsid w:val="00024E64"/>
    <w:rsid w:val="00032B3F"/>
    <w:rsid w:val="00043544"/>
    <w:rsid w:val="00056EE8"/>
    <w:rsid w:val="00057A7E"/>
    <w:rsid w:val="00070915"/>
    <w:rsid w:val="00076037"/>
    <w:rsid w:val="00083462"/>
    <w:rsid w:val="0008477A"/>
    <w:rsid w:val="00084C4D"/>
    <w:rsid w:val="00086AC1"/>
    <w:rsid w:val="00087E2B"/>
    <w:rsid w:val="0009130D"/>
    <w:rsid w:val="00092DFA"/>
    <w:rsid w:val="000957C5"/>
    <w:rsid w:val="000A1C74"/>
    <w:rsid w:val="000A1F14"/>
    <w:rsid w:val="000A4E7F"/>
    <w:rsid w:val="000A7904"/>
    <w:rsid w:val="000B02B4"/>
    <w:rsid w:val="000B4A38"/>
    <w:rsid w:val="000C2A0D"/>
    <w:rsid w:val="000C6196"/>
    <w:rsid w:val="000D0ABB"/>
    <w:rsid w:val="000D70C1"/>
    <w:rsid w:val="000E0D61"/>
    <w:rsid w:val="000E57D4"/>
    <w:rsid w:val="000E6EB7"/>
    <w:rsid w:val="000F14BA"/>
    <w:rsid w:val="000F26DD"/>
    <w:rsid w:val="000F3012"/>
    <w:rsid w:val="000F524D"/>
    <w:rsid w:val="00100FE4"/>
    <w:rsid w:val="001018DE"/>
    <w:rsid w:val="0010425E"/>
    <w:rsid w:val="00105588"/>
    <w:rsid w:val="00106837"/>
    <w:rsid w:val="00106D61"/>
    <w:rsid w:val="00113D54"/>
    <w:rsid w:val="00114556"/>
    <w:rsid w:val="00120F5F"/>
    <w:rsid w:val="00124F16"/>
    <w:rsid w:val="0012544D"/>
    <w:rsid w:val="00126A4D"/>
    <w:rsid w:val="001300C3"/>
    <w:rsid w:val="00130B8A"/>
    <w:rsid w:val="0014617E"/>
    <w:rsid w:val="001526C3"/>
    <w:rsid w:val="001560E9"/>
    <w:rsid w:val="001561F4"/>
    <w:rsid w:val="0016103A"/>
    <w:rsid w:val="0016118D"/>
    <w:rsid w:val="0016176F"/>
    <w:rsid w:val="001645FB"/>
    <w:rsid w:val="001648DB"/>
    <w:rsid w:val="00166B9F"/>
    <w:rsid w:val="00174398"/>
    <w:rsid w:val="00176678"/>
    <w:rsid w:val="001773D1"/>
    <w:rsid w:val="00177779"/>
    <w:rsid w:val="00183111"/>
    <w:rsid w:val="00187EB8"/>
    <w:rsid w:val="0019118D"/>
    <w:rsid w:val="0019163F"/>
    <w:rsid w:val="00193CE5"/>
    <w:rsid w:val="00194CD5"/>
    <w:rsid w:val="001953E0"/>
    <w:rsid w:val="001A5FD1"/>
    <w:rsid w:val="001A635D"/>
    <w:rsid w:val="001A6AC9"/>
    <w:rsid w:val="001B72C0"/>
    <w:rsid w:val="001C16D5"/>
    <w:rsid w:val="001D317C"/>
    <w:rsid w:val="001D52A5"/>
    <w:rsid w:val="001E2045"/>
    <w:rsid w:val="001F1475"/>
    <w:rsid w:val="001F29C2"/>
    <w:rsid w:val="001F33B8"/>
    <w:rsid w:val="00201189"/>
    <w:rsid w:val="002036C0"/>
    <w:rsid w:val="00204A78"/>
    <w:rsid w:val="00215C3E"/>
    <w:rsid w:val="00215E33"/>
    <w:rsid w:val="00222315"/>
    <w:rsid w:val="00225A11"/>
    <w:rsid w:val="00225AB4"/>
    <w:rsid w:val="00225E52"/>
    <w:rsid w:val="00233ED9"/>
    <w:rsid w:val="00235640"/>
    <w:rsid w:val="00246212"/>
    <w:rsid w:val="0025303F"/>
    <w:rsid w:val="00254E2F"/>
    <w:rsid w:val="002558D7"/>
    <w:rsid w:val="0025792F"/>
    <w:rsid w:val="00261CC7"/>
    <w:rsid w:val="002659CA"/>
    <w:rsid w:val="002665C3"/>
    <w:rsid w:val="00267383"/>
    <w:rsid w:val="00267EFC"/>
    <w:rsid w:val="002703E7"/>
    <w:rsid w:val="002709C3"/>
    <w:rsid w:val="002739C9"/>
    <w:rsid w:val="00273E9A"/>
    <w:rsid w:val="00280EF5"/>
    <w:rsid w:val="00283322"/>
    <w:rsid w:val="00284262"/>
    <w:rsid w:val="002934E8"/>
    <w:rsid w:val="00297511"/>
    <w:rsid w:val="002A2F36"/>
    <w:rsid w:val="002B2E9B"/>
    <w:rsid w:val="002B39A5"/>
    <w:rsid w:val="002C06A6"/>
    <w:rsid w:val="002C18CD"/>
    <w:rsid w:val="002C2DE2"/>
    <w:rsid w:val="002C5B0E"/>
    <w:rsid w:val="002C5E1C"/>
    <w:rsid w:val="002C5FE4"/>
    <w:rsid w:val="002C6C83"/>
    <w:rsid w:val="002C7F1F"/>
    <w:rsid w:val="002D48CD"/>
    <w:rsid w:val="002D5454"/>
    <w:rsid w:val="002D5A54"/>
    <w:rsid w:val="002E3658"/>
    <w:rsid w:val="002F3C80"/>
    <w:rsid w:val="00303F21"/>
    <w:rsid w:val="00306230"/>
    <w:rsid w:val="0031230A"/>
    <w:rsid w:val="00313E8B"/>
    <w:rsid w:val="0031433D"/>
    <w:rsid w:val="00320461"/>
    <w:rsid w:val="00334D2B"/>
    <w:rsid w:val="003361A6"/>
    <w:rsid w:val="0033624A"/>
    <w:rsid w:val="003373A5"/>
    <w:rsid w:val="00337826"/>
    <w:rsid w:val="0034128A"/>
    <w:rsid w:val="0034324D"/>
    <w:rsid w:val="00346CB2"/>
    <w:rsid w:val="0035329F"/>
    <w:rsid w:val="00355617"/>
    <w:rsid w:val="00361925"/>
    <w:rsid w:val="003709D7"/>
    <w:rsid w:val="003762E1"/>
    <w:rsid w:val="00376EF4"/>
    <w:rsid w:val="00380B81"/>
    <w:rsid w:val="00381007"/>
    <w:rsid w:val="00384B4C"/>
    <w:rsid w:val="00387607"/>
    <w:rsid w:val="003904F0"/>
    <w:rsid w:val="00391DE9"/>
    <w:rsid w:val="00392B2B"/>
    <w:rsid w:val="00397517"/>
    <w:rsid w:val="003975C9"/>
    <w:rsid w:val="003A1898"/>
    <w:rsid w:val="003B0F11"/>
    <w:rsid w:val="003B294A"/>
    <w:rsid w:val="003B5483"/>
    <w:rsid w:val="003C3210"/>
    <w:rsid w:val="003C5EEA"/>
    <w:rsid w:val="003C7CB6"/>
    <w:rsid w:val="003D1A4D"/>
    <w:rsid w:val="003D6E93"/>
    <w:rsid w:val="003D6F05"/>
    <w:rsid w:val="003F3D5D"/>
    <w:rsid w:val="004104D4"/>
    <w:rsid w:val="0041280B"/>
    <w:rsid w:val="00412A8E"/>
    <w:rsid w:val="004207D1"/>
    <w:rsid w:val="0042210F"/>
    <w:rsid w:val="0042545B"/>
    <w:rsid w:val="004334BF"/>
    <w:rsid w:val="0043538A"/>
    <w:rsid w:val="004408A1"/>
    <w:rsid w:val="00442AD1"/>
    <w:rsid w:val="00442E5B"/>
    <w:rsid w:val="0044379B"/>
    <w:rsid w:val="00445D50"/>
    <w:rsid w:val="004464DE"/>
    <w:rsid w:val="004467E9"/>
    <w:rsid w:val="00453538"/>
    <w:rsid w:val="004547BA"/>
    <w:rsid w:val="004603A2"/>
    <w:rsid w:val="00460F8A"/>
    <w:rsid w:val="00462F45"/>
    <w:rsid w:val="004667D8"/>
    <w:rsid w:val="00486088"/>
    <w:rsid w:val="00491B7E"/>
    <w:rsid w:val="00492FA8"/>
    <w:rsid w:val="004951ED"/>
    <w:rsid w:val="004A1BDD"/>
    <w:rsid w:val="004B1E15"/>
    <w:rsid w:val="004B2367"/>
    <w:rsid w:val="004B3457"/>
    <w:rsid w:val="004B381D"/>
    <w:rsid w:val="004B642E"/>
    <w:rsid w:val="004C265C"/>
    <w:rsid w:val="004C2FA3"/>
    <w:rsid w:val="004C4869"/>
    <w:rsid w:val="004C71F5"/>
    <w:rsid w:val="004C73B8"/>
    <w:rsid w:val="004C7FC9"/>
    <w:rsid w:val="004D37E3"/>
    <w:rsid w:val="004D41DC"/>
    <w:rsid w:val="004D7961"/>
    <w:rsid w:val="004E19E8"/>
    <w:rsid w:val="00502A5D"/>
    <w:rsid w:val="00504AB3"/>
    <w:rsid w:val="00504FBC"/>
    <w:rsid w:val="005125C8"/>
    <w:rsid w:val="00514A4A"/>
    <w:rsid w:val="00516E47"/>
    <w:rsid w:val="00517E88"/>
    <w:rsid w:val="00523820"/>
    <w:rsid w:val="005244B5"/>
    <w:rsid w:val="00525747"/>
    <w:rsid w:val="00530462"/>
    <w:rsid w:val="005312A3"/>
    <w:rsid w:val="00533FF2"/>
    <w:rsid w:val="005363CA"/>
    <w:rsid w:val="00542F58"/>
    <w:rsid w:val="00545423"/>
    <w:rsid w:val="00547E71"/>
    <w:rsid w:val="00565462"/>
    <w:rsid w:val="005668D0"/>
    <w:rsid w:val="00567E7B"/>
    <w:rsid w:val="00570663"/>
    <w:rsid w:val="005722EF"/>
    <w:rsid w:val="00572CCD"/>
    <w:rsid w:val="0057440A"/>
    <w:rsid w:val="005748FD"/>
    <w:rsid w:val="005761D6"/>
    <w:rsid w:val="00581A12"/>
    <w:rsid w:val="0058422D"/>
    <w:rsid w:val="00590A08"/>
    <w:rsid w:val="00592C3E"/>
    <w:rsid w:val="005930D4"/>
    <w:rsid w:val="00596449"/>
    <w:rsid w:val="005971D5"/>
    <w:rsid w:val="005972F9"/>
    <w:rsid w:val="005A3E28"/>
    <w:rsid w:val="005A71AD"/>
    <w:rsid w:val="005A7F1B"/>
    <w:rsid w:val="005B227F"/>
    <w:rsid w:val="005B4A71"/>
    <w:rsid w:val="005B598A"/>
    <w:rsid w:val="005B59ED"/>
    <w:rsid w:val="005B5C5A"/>
    <w:rsid w:val="005C2C34"/>
    <w:rsid w:val="005C751F"/>
    <w:rsid w:val="005D14AA"/>
    <w:rsid w:val="005D2C37"/>
    <w:rsid w:val="005D7287"/>
    <w:rsid w:val="005D7D1C"/>
    <w:rsid w:val="005F0355"/>
    <w:rsid w:val="005F3DAA"/>
    <w:rsid w:val="005F5E43"/>
    <w:rsid w:val="00606108"/>
    <w:rsid w:val="0061342C"/>
    <w:rsid w:val="006201FC"/>
    <w:rsid w:val="00620ADD"/>
    <w:rsid w:val="00631715"/>
    <w:rsid w:val="00633DF1"/>
    <w:rsid w:val="00637F32"/>
    <w:rsid w:val="00640EF2"/>
    <w:rsid w:val="00641493"/>
    <w:rsid w:val="0064658D"/>
    <w:rsid w:val="0064718C"/>
    <w:rsid w:val="0065049B"/>
    <w:rsid w:val="00650D73"/>
    <w:rsid w:val="006558EE"/>
    <w:rsid w:val="00657231"/>
    <w:rsid w:val="006628A1"/>
    <w:rsid w:val="00662ADD"/>
    <w:rsid w:val="00667FBC"/>
    <w:rsid w:val="00672B64"/>
    <w:rsid w:val="006749B7"/>
    <w:rsid w:val="00675653"/>
    <w:rsid w:val="00676139"/>
    <w:rsid w:val="00676E0C"/>
    <w:rsid w:val="00690FFF"/>
    <w:rsid w:val="0069571A"/>
    <w:rsid w:val="006963BA"/>
    <w:rsid w:val="006A0BB9"/>
    <w:rsid w:val="006A2ECB"/>
    <w:rsid w:val="006B0B47"/>
    <w:rsid w:val="006B12FA"/>
    <w:rsid w:val="006B461E"/>
    <w:rsid w:val="006B6392"/>
    <w:rsid w:val="006C165A"/>
    <w:rsid w:val="006C3C21"/>
    <w:rsid w:val="006C6690"/>
    <w:rsid w:val="006C7A31"/>
    <w:rsid w:val="006D0FE0"/>
    <w:rsid w:val="006D3127"/>
    <w:rsid w:val="006D46D9"/>
    <w:rsid w:val="006E222D"/>
    <w:rsid w:val="006E3828"/>
    <w:rsid w:val="006F0821"/>
    <w:rsid w:val="006F4C28"/>
    <w:rsid w:val="006F5721"/>
    <w:rsid w:val="00700FC6"/>
    <w:rsid w:val="0070364E"/>
    <w:rsid w:val="00704868"/>
    <w:rsid w:val="007104E8"/>
    <w:rsid w:val="0071066D"/>
    <w:rsid w:val="007156FC"/>
    <w:rsid w:val="00716942"/>
    <w:rsid w:val="007173E9"/>
    <w:rsid w:val="00725EB6"/>
    <w:rsid w:val="00727519"/>
    <w:rsid w:val="00727CA7"/>
    <w:rsid w:val="0073431C"/>
    <w:rsid w:val="00737805"/>
    <w:rsid w:val="00743EFE"/>
    <w:rsid w:val="00746062"/>
    <w:rsid w:val="007500C4"/>
    <w:rsid w:val="007656E7"/>
    <w:rsid w:val="007666A4"/>
    <w:rsid w:val="0076796B"/>
    <w:rsid w:val="00773365"/>
    <w:rsid w:val="00781624"/>
    <w:rsid w:val="0078181E"/>
    <w:rsid w:val="00781E3C"/>
    <w:rsid w:val="007858BA"/>
    <w:rsid w:val="007A2ABA"/>
    <w:rsid w:val="007A3AEA"/>
    <w:rsid w:val="007A7F97"/>
    <w:rsid w:val="007B0877"/>
    <w:rsid w:val="007B2B18"/>
    <w:rsid w:val="007B3DCD"/>
    <w:rsid w:val="007B4F3E"/>
    <w:rsid w:val="007B7197"/>
    <w:rsid w:val="007C234A"/>
    <w:rsid w:val="007C6233"/>
    <w:rsid w:val="007C6CD0"/>
    <w:rsid w:val="007D2C8D"/>
    <w:rsid w:val="007D35D4"/>
    <w:rsid w:val="007D4DD4"/>
    <w:rsid w:val="007D5733"/>
    <w:rsid w:val="007D594F"/>
    <w:rsid w:val="007E7A85"/>
    <w:rsid w:val="007F0D1F"/>
    <w:rsid w:val="007F37AA"/>
    <w:rsid w:val="007F4FD5"/>
    <w:rsid w:val="007F72FF"/>
    <w:rsid w:val="007F7B5E"/>
    <w:rsid w:val="008043A0"/>
    <w:rsid w:val="008056E9"/>
    <w:rsid w:val="00806CEF"/>
    <w:rsid w:val="0081049F"/>
    <w:rsid w:val="00814632"/>
    <w:rsid w:val="0082127B"/>
    <w:rsid w:val="00822B3F"/>
    <w:rsid w:val="00826A1F"/>
    <w:rsid w:val="00827A40"/>
    <w:rsid w:val="0083188D"/>
    <w:rsid w:val="00834531"/>
    <w:rsid w:val="00844F48"/>
    <w:rsid w:val="008455C2"/>
    <w:rsid w:val="00845A57"/>
    <w:rsid w:val="00846E45"/>
    <w:rsid w:val="00852B61"/>
    <w:rsid w:val="00864035"/>
    <w:rsid w:val="0086672D"/>
    <w:rsid w:val="00866873"/>
    <w:rsid w:val="008718E3"/>
    <w:rsid w:val="008763F4"/>
    <w:rsid w:val="00880E8D"/>
    <w:rsid w:val="008849EA"/>
    <w:rsid w:val="00885265"/>
    <w:rsid w:val="008900F3"/>
    <w:rsid w:val="008909F5"/>
    <w:rsid w:val="00891FE8"/>
    <w:rsid w:val="008A7EB5"/>
    <w:rsid w:val="008B422B"/>
    <w:rsid w:val="008C759A"/>
    <w:rsid w:val="008D0872"/>
    <w:rsid w:val="008D16ED"/>
    <w:rsid w:val="008D2A6B"/>
    <w:rsid w:val="008D49A5"/>
    <w:rsid w:val="008E0397"/>
    <w:rsid w:val="008E0B66"/>
    <w:rsid w:val="008E172D"/>
    <w:rsid w:val="0090119E"/>
    <w:rsid w:val="00902730"/>
    <w:rsid w:val="009037DB"/>
    <w:rsid w:val="00904F1A"/>
    <w:rsid w:val="009059C1"/>
    <w:rsid w:val="009064D0"/>
    <w:rsid w:val="00906C9F"/>
    <w:rsid w:val="00921577"/>
    <w:rsid w:val="009259E1"/>
    <w:rsid w:val="009356A6"/>
    <w:rsid w:val="00936E57"/>
    <w:rsid w:val="00937E6E"/>
    <w:rsid w:val="00941470"/>
    <w:rsid w:val="0094212D"/>
    <w:rsid w:val="00943F18"/>
    <w:rsid w:val="00946BA8"/>
    <w:rsid w:val="0095188F"/>
    <w:rsid w:val="009550A0"/>
    <w:rsid w:val="00960120"/>
    <w:rsid w:val="00960C64"/>
    <w:rsid w:val="00961C5F"/>
    <w:rsid w:val="00963D4F"/>
    <w:rsid w:val="0097218E"/>
    <w:rsid w:val="00980425"/>
    <w:rsid w:val="00991C69"/>
    <w:rsid w:val="009923C0"/>
    <w:rsid w:val="00992CEC"/>
    <w:rsid w:val="009979DE"/>
    <w:rsid w:val="009A0A2D"/>
    <w:rsid w:val="009B20BD"/>
    <w:rsid w:val="009B78FE"/>
    <w:rsid w:val="009C3521"/>
    <w:rsid w:val="009C4461"/>
    <w:rsid w:val="009C480F"/>
    <w:rsid w:val="009C6B5A"/>
    <w:rsid w:val="009E097D"/>
    <w:rsid w:val="009E7E6E"/>
    <w:rsid w:val="009F01FF"/>
    <w:rsid w:val="009F4BA6"/>
    <w:rsid w:val="009F6243"/>
    <w:rsid w:val="009F6854"/>
    <w:rsid w:val="00A07E67"/>
    <w:rsid w:val="00A14105"/>
    <w:rsid w:val="00A164B4"/>
    <w:rsid w:val="00A21969"/>
    <w:rsid w:val="00A31B55"/>
    <w:rsid w:val="00A31F72"/>
    <w:rsid w:val="00A324DE"/>
    <w:rsid w:val="00A41FC6"/>
    <w:rsid w:val="00A43B91"/>
    <w:rsid w:val="00A44B1B"/>
    <w:rsid w:val="00A4583A"/>
    <w:rsid w:val="00A535DD"/>
    <w:rsid w:val="00A63AA4"/>
    <w:rsid w:val="00A70D9D"/>
    <w:rsid w:val="00A71D19"/>
    <w:rsid w:val="00A7548F"/>
    <w:rsid w:val="00A77414"/>
    <w:rsid w:val="00A81673"/>
    <w:rsid w:val="00A87CCF"/>
    <w:rsid w:val="00A90EA6"/>
    <w:rsid w:val="00A9468E"/>
    <w:rsid w:val="00AA11D5"/>
    <w:rsid w:val="00AA54D6"/>
    <w:rsid w:val="00AB072E"/>
    <w:rsid w:val="00AB1835"/>
    <w:rsid w:val="00AB2005"/>
    <w:rsid w:val="00AB5744"/>
    <w:rsid w:val="00AB5C6E"/>
    <w:rsid w:val="00AB6D61"/>
    <w:rsid w:val="00AB7A8F"/>
    <w:rsid w:val="00AB7E5D"/>
    <w:rsid w:val="00AC15B7"/>
    <w:rsid w:val="00AC2A2C"/>
    <w:rsid w:val="00AC367F"/>
    <w:rsid w:val="00AC3693"/>
    <w:rsid w:val="00AD220C"/>
    <w:rsid w:val="00AD512A"/>
    <w:rsid w:val="00AE1080"/>
    <w:rsid w:val="00AE28D1"/>
    <w:rsid w:val="00AE4214"/>
    <w:rsid w:val="00AE64F7"/>
    <w:rsid w:val="00AF0FCD"/>
    <w:rsid w:val="00AF1298"/>
    <w:rsid w:val="00AF5FF0"/>
    <w:rsid w:val="00B02AF2"/>
    <w:rsid w:val="00B05B75"/>
    <w:rsid w:val="00B13997"/>
    <w:rsid w:val="00B140EB"/>
    <w:rsid w:val="00B1642C"/>
    <w:rsid w:val="00B206A8"/>
    <w:rsid w:val="00B22A4D"/>
    <w:rsid w:val="00B27341"/>
    <w:rsid w:val="00B32F85"/>
    <w:rsid w:val="00B37AA7"/>
    <w:rsid w:val="00B408D4"/>
    <w:rsid w:val="00B42743"/>
    <w:rsid w:val="00B42833"/>
    <w:rsid w:val="00B4401F"/>
    <w:rsid w:val="00B52B01"/>
    <w:rsid w:val="00B57766"/>
    <w:rsid w:val="00B6690B"/>
    <w:rsid w:val="00B66B48"/>
    <w:rsid w:val="00B7545C"/>
    <w:rsid w:val="00B767DC"/>
    <w:rsid w:val="00B92AEC"/>
    <w:rsid w:val="00B957E6"/>
    <w:rsid w:val="00B97626"/>
    <w:rsid w:val="00B97674"/>
    <w:rsid w:val="00BA0E81"/>
    <w:rsid w:val="00BA1D25"/>
    <w:rsid w:val="00BA3A47"/>
    <w:rsid w:val="00BA51C7"/>
    <w:rsid w:val="00BA6913"/>
    <w:rsid w:val="00BB0B3B"/>
    <w:rsid w:val="00BB67B4"/>
    <w:rsid w:val="00BC0998"/>
    <w:rsid w:val="00BC2584"/>
    <w:rsid w:val="00BC43F3"/>
    <w:rsid w:val="00BC5032"/>
    <w:rsid w:val="00BC7111"/>
    <w:rsid w:val="00BD0B43"/>
    <w:rsid w:val="00BD5056"/>
    <w:rsid w:val="00BE0D92"/>
    <w:rsid w:val="00BE4685"/>
    <w:rsid w:val="00BE6035"/>
    <w:rsid w:val="00BF0379"/>
    <w:rsid w:val="00BF03CA"/>
    <w:rsid w:val="00BF4778"/>
    <w:rsid w:val="00BF7136"/>
    <w:rsid w:val="00C0270D"/>
    <w:rsid w:val="00C162AD"/>
    <w:rsid w:val="00C16DBB"/>
    <w:rsid w:val="00C17D6F"/>
    <w:rsid w:val="00C23723"/>
    <w:rsid w:val="00C3280C"/>
    <w:rsid w:val="00C332D9"/>
    <w:rsid w:val="00C359CF"/>
    <w:rsid w:val="00C370BB"/>
    <w:rsid w:val="00C415B8"/>
    <w:rsid w:val="00C41A1D"/>
    <w:rsid w:val="00C43687"/>
    <w:rsid w:val="00C460DB"/>
    <w:rsid w:val="00C50CEC"/>
    <w:rsid w:val="00C5167D"/>
    <w:rsid w:val="00C538D1"/>
    <w:rsid w:val="00C53B92"/>
    <w:rsid w:val="00C607FB"/>
    <w:rsid w:val="00C659D0"/>
    <w:rsid w:val="00C74D22"/>
    <w:rsid w:val="00C76EE0"/>
    <w:rsid w:val="00C8330C"/>
    <w:rsid w:val="00C85BFA"/>
    <w:rsid w:val="00C85EFE"/>
    <w:rsid w:val="00C934DE"/>
    <w:rsid w:val="00C93CB2"/>
    <w:rsid w:val="00C972B9"/>
    <w:rsid w:val="00CA13A3"/>
    <w:rsid w:val="00CA189C"/>
    <w:rsid w:val="00CA51AF"/>
    <w:rsid w:val="00CA5CB1"/>
    <w:rsid w:val="00CB1372"/>
    <w:rsid w:val="00CB7C77"/>
    <w:rsid w:val="00CC73D7"/>
    <w:rsid w:val="00CD2995"/>
    <w:rsid w:val="00CE0C34"/>
    <w:rsid w:val="00CE6DA3"/>
    <w:rsid w:val="00CE7EB1"/>
    <w:rsid w:val="00CF04CA"/>
    <w:rsid w:val="00CF30E1"/>
    <w:rsid w:val="00CF3BE1"/>
    <w:rsid w:val="00CF7805"/>
    <w:rsid w:val="00D007BA"/>
    <w:rsid w:val="00D007F8"/>
    <w:rsid w:val="00D030C9"/>
    <w:rsid w:val="00D03DC1"/>
    <w:rsid w:val="00D05A52"/>
    <w:rsid w:val="00D07B54"/>
    <w:rsid w:val="00D114C6"/>
    <w:rsid w:val="00D11BD0"/>
    <w:rsid w:val="00D142D0"/>
    <w:rsid w:val="00D147AF"/>
    <w:rsid w:val="00D17F10"/>
    <w:rsid w:val="00D23D90"/>
    <w:rsid w:val="00D26BF9"/>
    <w:rsid w:val="00D2735B"/>
    <w:rsid w:val="00D30B00"/>
    <w:rsid w:val="00D324A7"/>
    <w:rsid w:val="00D3496B"/>
    <w:rsid w:val="00D35879"/>
    <w:rsid w:val="00D3691D"/>
    <w:rsid w:val="00D4089F"/>
    <w:rsid w:val="00D459EF"/>
    <w:rsid w:val="00D47210"/>
    <w:rsid w:val="00D54217"/>
    <w:rsid w:val="00D60DBD"/>
    <w:rsid w:val="00D62977"/>
    <w:rsid w:val="00D635A1"/>
    <w:rsid w:val="00D6411A"/>
    <w:rsid w:val="00D67ABF"/>
    <w:rsid w:val="00D73A7A"/>
    <w:rsid w:val="00D743C1"/>
    <w:rsid w:val="00D749E6"/>
    <w:rsid w:val="00D75072"/>
    <w:rsid w:val="00D77183"/>
    <w:rsid w:val="00D77AE0"/>
    <w:rsid w:val="00D812A1"/>
    <w:rsid w:val="00D834E2"/>
    <w:rsid w:val="00D839E9"/>
    <w:rsid w:val="00D844EE"/>
    <w:rsid w:val="00D847F8"/>
    <w:rsid w:val="00D85367"/>
    <w:rsid w:val="00D90465"/>
    <w:rsid w:val="00D93F85"/>
    <w:rsid w:val="00DA0264"/>
    <w:rsid w:val="00DA5611"/>
    <w:rsid w:val="00DB7D74"/>
    <w:rsid w:val="00DC65A4"/>
    <w:rsid w:val="00DD2BF5"/>
    <w:rsid w:val="00DD346F"/>
    <w:rsid w:val="00DD3B34"/>
    <w:rsid w:val="00DD4CFE"/>
    <w:rsid w:val="00DE74CE"/>
    <w:rsid w:val="00DF1141"/>
    <w:rsid w:val="00DF2588"/>
    <w:rsid w:val="00DF3644"/>
    <w:rsid w:val="00DF3DF5"/>
    <w:rsid w:val="00DF4C3F"/>
    <w:rsid w:val="00DF63A6"/>
    <w:rsid w:val="00E00A2D"/>
    <w:rsid w:val="00E01C76"/>
    <w:rsid w:val="00E028CA"/>
    <w:rsid w:val="00E04AF0"/>
    <w:rsid w:val="00E06D3A"/>
    <w:rsid w:val="00E12FD3"/>
    <w:rsid w:val="00E22AAE"/>
    <w:rsid w:val="00E27E6A"/>
    <w:rsid w:val="00E3064F"/>
    <w:rsid w:val="00E3193E"/>
    <w:rsid w:val="00E3645F"/>
    <w:rsid w:val="00E37B98"/>
    <w:rsid w:val="00E406B4"/>
    <w:rsid w:val="00E40EAA"/>
    <w:rsid w:val="00E43F3A"/>
    <w:rsid w:val="00E45B15"/>
    <w:rsid w:val="00E62778"/>
    <w:rsid w:val="00E63CEF"/>
    <w:rsid w:val="00E65D5E"/>
    <w:rsid w:val="00E67C6B"/>
    <w:rsid w:val="00E707D9"/>
    <w:rsid w:val="00E7092D"/>
    <w:rsid w:val="00E7569C"/>
    <w:rsid w:val="00E76516"/>
    <w:rsid w:val="00E778FE"/>
    <w:rsid w:val="00E77B46"/>
    <w:rsid w:val="00EA1562"/>
    <w:rsid w:val="00EA2D3B"/>
    <w:rsid w:val="00EA68CE"/>
    <w:rsid w:val="00EB1C45"/>
    <w:rsid w:val="00EB518A"/>
    <w:rsid w:val="00EB51EB"/>
    <w:rsid w:val="00EB5B50"/>
    <w:rsid w:val="00EB61A1"/>
    <w:rsid w:val="00EC1B98"/>
    <w:rsid w:val="00EC1D6E"/>
    <w:rsid w:val="00EC677A"/>
    <w:rsid w:val="00EC7CFA"/>
    <w:rsid w:val="00ED07EC"/>
    <w:rsid w:val="00EE0E49"/>
    <w:rsid w:val="00EE5A45"/>
    <w:rsid w:val="00EE62C5"/>
    <w:rsid w:val="00EF284E"/>
    <w:rsid w:val="00EF79E0"/>
    <w:rsid w:val="00F000C4"/>
    <w:rsid w:val="00F039D2"/>
    <w:rsid w:val="00F04C1C"/>
    <w:rsid w:val="00F117BF"/>
    <w:rsid w:val="00F25445"/>
    <w:rsid w:val="00F27246"/>
    <w:rsid w:val="00F322A8"/>
    <w:rsid w:val="00F322DE"/>
    <w:rsid w:val="00F328DB"/>
    <w:rsid w:val="00F3436F"/>
    <w:rsid w:val="00F4013D"/>
    <w:rsid w:val="00F423D0"/>
    <w:rsid w:val="00F42EAE"/>
    <w:rsid w:val="00F43CC6"/>
    <w:rsid w:val="00F45927"/>
    <w:rsid w:val="00F50FCC"/>
    <w:rsid w:val="00F61B70"/>
    <w:rsid w:val="00F63E00"/>
    <w:rsid w:val="00F65D4B"/>
    <w:rsid w:val="00F70D7B"/>
    <w:rsid w:val="00F7577A"/>
    <w:rsid w:val="00F771BD"/>
    <w:rsid w:val="00F83094"/>
    <w:rsid w:val="00F83EDB"/>
    <w:rsid w:val="00F840DC"/>
    <w:rsid w:val="00F86DF6"/>
    <w:rsid w:val="00F91619"/>
    <w:rsid w:val="00F93094"/>
    <w:rsid w:val="00F9400E"/>
    <w:rsid w:val="00FA1C07"/>
    <w:rsid w:val="00FA48E3"/>
    <w:rsid w:val="00FA4E88"/>
    <w:rsid w:val="00FA7368"/>
    <w:rsid w:val="00FB0D45"/>
    <w:rsid w:val="00FB22FA"/>
    <w:rsid w:val="00FB2CBD"/>
    <w:rsid w:val="00FB54DD"/>
    <w:rsid w:val="00FB6A97"/>
    <w:rsid w:val="00FC01A6"/>
    <w:rsid w:val="00FD180F"/>
    <w:rsid w:val="00FF0B8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3C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6F5721"/>
    <w:rPr>
      <w:rFonts w:ascii="Amnesty Trade Gothic" w:hAnsi="Amnesty Trade Gothic"/>
      <w:color w:val="000000"/>
      <w:lang w:eastAsia="ar-SA"/>
    </w:rPr>
  </w:style>
  <w:style w:type="paragraph" w:styleId="Revision">
    <w:name w:val="Revision"/>
    <w:hidden/>
    <w:uiPriority w:val="99"/>
    <w:semiHidden/>
    <w:rsid w:val="006C6690"/>
    <w:rPr>
      <w:rFonts w:ascii="Amnesty Trade Gothic" w:hAnsi="Amnesty Trade Gothic"/>
      <w:color w:val="000000"/>
      <w:sz w:val="18"/>
      <w:szCs w:val="24"/>
      <w:lang w:eastAsia="ar-SA"/>
    </w:rPr>
  </w:style>
  <w:style w:type="paragraph" w:customStyle="1" w:styleId="paragraph">
    <w:name w:val="paragraph"/>
    <w:basedOn w:val="Normal"/>
    <w:rsid w:val="005125C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125C8"/>
  </w:style>
  <w:style w:type="character" w:customStyle="1" w:styleId="eop">
    <w:name w:val="eop"/>
    <w:basedOn w:val="DefaultParagraphFont"/>
    <w:rsid w:val="005125C8"/>
  </w:style>
  <w:style w:type="character" w:styleId="Strong">
    <w:name w:val="Strong"/>
    <w:basedOn w:val="DefaultParagraphFont"/>
    <w:uiPriority w:val="22"/>
    <w:qFormat/>
    <w:rsid w:val="00906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49509">
      <w:bodyDiv w:val="1"/>
      <w:marLeft w:val="0"/>
      <w:marRight w:val="0"/>
      <w:marTop w:val="0"/>
      <w:marBottom w:val="0"/>
      <w:divBdr>
        <w:top w:val="none" w:sz="0" w:space="0" w:color="auto"/>
        <w:left w:val="none" w:sz="0" w:space="0" w:color="auto"/>
        <w:bottom w:val="none" w:sz="0" w:space="0" w:color="auto"/>
        <w:right w:val="none" w:sz="0" w:space="0" w:color="auto"/>
      </w:divBdr>
    </w:div>
    <w:div w:id="122375484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burundi.justice.gov.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injustice@gmail.com" TargetMode="External"/><Relationship Id="rId17" Type="http://schemas.openxmlformats.org/officeDocument/2006/relationships/hyperlink" Target="https://www.amnesty.org/en/documents/afr16/5968/2022/en/" TargetMode="External"/><Relationship Id="rId2" Type="http://schemas.openxmlformats.org/officeDocument/2006/relationships/styles" Target="styles.xml"/><Relationship Id="rId16" Type="http://schemas.openxmlformats.org/officeDocument/2006/relationships/hyperlink" Target="https://www.amnesty.org/en/documents/ior40/5768/202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urundiembassy-usa.com/index.php/contac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iniJustice_BD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2023-02-16T18:29:00Z</dcterms:created>
  <dcterms:modified xsi:type="dcterms:W3CDTF">2023-02-16T18:29:00Z</dcterms:modified>
</cp:coreProperties>
</file>