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C46611" w14:textId="2F95DE21" w:rsidR="00C736CB" w:rsidRPr="00D36DC1" w:rsidRDefault="0034128A" w:rsidP="00922170">
      <w:pPr>
        <w:pStyle w:val="AIUrgentActionTopHeading"/>
        <w:tabs>
          <w:tab w:val="clear" w:pos="567"/>
        </w:tabs>
        <w:spacing w:line="240" w:lineRule="auto"/>
        <w:ind w:left="-288" w:right="-288"/>
        <w:rPr>
          <w:rFonts w:cs="Arial"/>
          <w:sz w:val="56"/>
          <w:szCs w:val="56"/>
        </w:rPr>
      </w:pPr>
      <w:r w:rsidRPr="00D36DC1">
        <w:rPr>
          <w:rFonts w:cs="Arial"/>
          <w:sz w:val="56"/>
          <w:szCs w:val="56"/>
          <w:highlight w:val="yellow"/>
        </w:rPr>
        <w:t>URGENT ACTION</w:t>
      </w:r>
    </w:p>
    <w:p w14:paraId="0F6B564B" w14:textId="6EA05ADB" w:rsidR="00122B50" w:rsidRPr="00D36DC1" w:rsidRDefault="00122B50" w:rsidP="00922170">
      <w:pPr>
        <w:spacing w:after="0" w:line="240" w:lineRule="auto"/>
        <w:ind w:left="-288" w:right="-288"/>
        <w:rPr>
          <w:rFonts w:ascii="Arial" w:hAnsi="Arial" w:cs="Arial"/>
          <w:b/>
          <w:i/>
          <w:sz w:val="30"/>
          <w:szCs w:val="30"/>
          <w:lang w:eastAsia="es-MX"/>
        </w:rPr>
      </w:pPr>
      <w:r w:rsidRPr="00D36DC1">
        <w:rPr>
          <w:rFonts w:ascii="Arial" w:hAnsi="Arial" w:cs="Arial"/>
          <w:b/>
          <w:sz w:val="30"/>
          <w:szCs w:val="30"/>
          <w:lang w:eastAsia="es-MX"/>
        </w:rPr>
        <w:t xml:space="preserve">14 </w:t>
      </w:r>
      <w:r w:rsidR="0092732D" w:rsidRPr="00D36DC1">
        <w:rPr>
          <w:rFonts w:ascii="Arial" w:hAnsi="Arial" w:cs="Arial"/>
          <w:b/>
          <w:sz w:val="30"/>
          <w:szCs w:val="30"/>
          <w:lang w:eastAsia="es-MX"/>
        </w:rPr>
        <w:t xml:space="preserve">PEOPLE </w:t>
      </w:r>
      <w:r w:rsidRPr="00D36DC1">
        <w:rPr>
          <w:rFonts w:ascii="Arial" w:hAnsi="Arial" w:cs="Arial"/>
          <w:b/>
          <w:sz w:val="30"/>
          <w:szCs w:val="30"/>
          <w:lang w:eastAsia="es-MX"/>
        </w:rPr>
        <w:t>SENTENCED TO DEATH IN RELATION TO PROTESTS</w:t>
      </w:r>
      <w:r w:rsidRPr="00D36DC1" w:rsidDel="00F94937">
        <w:rPr>
          <w:rFonts w:ascii="Arial" w:hAnsi="Arial" w:cs="Arial"/>
          <w:b/>
          <w:sz w:val="30"/>
          <w:szCs w:val="30"/>
          <w:lang w:eastAsia="es-MX"/>
        </w:rPr>
        <w:t xml:space="preserve"> </w:t>
      </w:r>
    </w:p>
    <w:p w14:paraId="61EA6290" w14:textId="36E4D9BA" w:rsidR="00EE4EBA" w:rsidRPr="00922170" w:rsidRDefault="0071539F" w:rsidP="00922170">
      <w:pPr>
        <w:spacing w:after="0" w:line="240" w:lineRule="auto"/>
        <w:ind w:left="-288" w:right="-288"/>
        <w:jc w:val="both"/>
        <w:rPr>
          <w:rFonts w:ascii="Arial" w:hAnsi="Arial" w:cs="Arial"/>
          <w:b/>
          <w:sz w:val="20"/>
          <w:szCs w:val="20"/>
          <w:lang w:eastAsia="es-MX"/>
        </w:rPr>
      </w:pPr>
      <w:r w:rsidRPr="00922170">
        <w:rPr>
          <w:rFonts w:ascii="Arial" w:hAnsi="Arial" w:cs="Arial"/>
          <w:b/>
          <w:sz w:val="20"/>
          <w:szCs w:val="20"/>
          <w:lang w:eastAsia="es-MX"/>
        </w:rPr>
        <w:t>At least 14</w:t>
      </w:r>
      <w:r w:rsidR="00EE4EBA" w:rsidRPr="00922170">
        <w:rPr>
          <w:rFonts w:ascii="Arial" w:hAnsi="Arial" w:cs="Arial"/>
          <w:b/>
          <w:sz w:val="20"/>
          <w:szCs w:val="20"/>
          <w:lang w:eastAsia="es-MX"/>
        </w:rPr>
        <w:t xml:space="preserve"> </w:t>
      </w:r>
      <w:r w:rsidR="0062519F" w:rsidRPr="00922170">
        <w:rPr>
          <w:rFonts w:ascii="Arial" w:hAnsi="Arial" w:cs="Arial"/>
          <w:b/>
          <w:sz w:val="20"/>
          <w:szCs w:val="20"/>
          <w:lang w:eastAsia="es-MX"/>
        </w:rPr>
        <w:t>individuals</w:t>
      </w:r>
      <w:r w:rsidR="00EE4EBA" w:rsidRPr="00922170">
        <w:rPr>
          <w:rFonts w:ascii="Arial" w:hAnsi="Arial" w:cs="Arial"/>
          <w:b/>
          <w:sz w:val="20"/>
          <w:szCs w:val="20"/>
          <w:lang w:eastAsia="es-MX"/>
        </w:rPr>
        <w:t xml:space="preserve"> are at grave risk of execution in Iran in connection with the nationwide protests</w:t>
      </w:r>
      <w:r w:rsidR="00D748A1" w:rsidRPr="00922170">
        <w:rPr>
          <w:rFonts w:ascii="Arial" w:hAnsi="Arial" w:cs="Arial"/>
          <w:b/>
          <w:sz w:val="20"/>
          <w:szCs w:val="20"/>
          <w:lang w:eastAsia="es-MX"/>
        </w:rPr>
        <w:t xml:space="preserve">, including for </w:t>
      </w:r>
      <w:r w:rsidR="00907D65" w:rsidRPr="00922170">
        <w:rPr>
          <w:rFonts w:ascii="Arial" w:hAnsi="Arial" w:cs="Arial"/>
          <w:b/>
          <w:sz w:val="20"/>
          <w:szCs w:val="20"/>
          <w:lang w:eastAsia="es-MX"/>
        </w:rPr>
        <w:t>acts not involving “intentional killing”, in violation of Iran’s obligations under international law</w:t>
      </w:r>
      <w:r w:rsidR="00EE4EBA" w:rsidRPr="00922170">
        <w:rPr>
          <w:rFonts w:ascii="Arial" w:hAnsi="Arial" w:cs="Arial"/>
          <w:b/>
          <w:sz w:val="20"/>
          <w:szCs w:val="20"/>
          <w:lang w:eastAsia="es-MX"/>
        </w:rPr>
        <w:t xml:space="preserve">. </w:t>
      </w:r>
      <w:r w:rsidR="00400A69" w:rsidRPr="00922170">
        <w:rPr>
          <w:rFonts w:ascii="Arial" w:hAnsi="Arial" w:cs="Arial"/>
          <w:b/>
          <w:sz w:val="20"/>
          <w:szCs w:val="20"/>
          <w:lang w:eastAsia="es-MX"/>
        </w:rPr>
        <w:t xml:space="preserve">The authorities have violated their fair trial rights and subjected </w:t>
      </w:r>
      <w:r w:rsidR="007C6AA9" w:rsidRPr="00922170">
        <w:rPr>
          <w:rFonts w:ascii="Arial" w:hAnsi="Arial" w:cs="Arial"/>
          <w:b/>
          <w:sz w:val="20"/>
          <w:szCs w:val="20"/>
          <w:lang w:eastAsia="es-MX"/>
        </w:rPr>
        <w:t xml:space="preserve">several </w:t>
      </w:r>
      <w:r w:rsidR="0062519F" w:rsidRPr="00922170">
        <w:rPr>
          <w:rFonts w:ascii="Arial" w:hAnsi="Arial" w:cs="Arial"/>
          <w:b/>
          <w:sz w:val="20"/>
          <w:szCs w:val="20"/>
          <w:lang w:eastAsia="es-MX"/>
        </w:rPr>
        <w:t xml:space="preserve">to torture and other ill-treatment, including </w:t>
      </w:r>
      <w:r w:rsidR="00400A69" w:rsidRPr="00922170">
        <w:rPr>
          <w:rFonts w:ascii="Arial" w:hAnsi="Arial" w:cs="Arial"/>
          <w:b/>
          <w:sz w:val="20"/>
          <w:szCs w:val="20"/>
          <w:lang w:eastAsia="es-MX"/>
        </w:rPr>
        <w:t>floggings</w:t>
      </w:r>
      <w:r w:rsidR="00F70FF9" w:rsidRPr="00922170">
        <w:rPr>
          <w:rFonts w:ascii="Arial" w:hAnsi="Arial" w:cs="Arial"/>
          <w:b/>
          <w:sz w:val="20"/>
          <w:szCs w:val="20"/>
          <w:lang w:eastAsia="es-MX"/>
        </w:rPr>
        <w:t>,</w:t>
      </w:r>
      <w:r w:rsidR="00400A69" w:rsidRPr="00922170">
        <w:rPr>
          <w:rFonts w:ascii="Arial" w:hAnsi="Arial" w:cs="Arial"/>
          <w:b/>
          <w:sz w:val="20"/>
          <w:szCs w:val="20"/>
          <w:lang w:eastAsia="es-MX"/>
        </w:rPr>
        <w:t xml:space="preserve"> </w:t>
      </w:r>
      <w:r w:rsidR="0062519F" w:rsidRPr="00922170">
        <w:rPr>
          <w:rFonts w:ascii="Arial" w:hAnsi="Arial" w:cs="Arial"/>
          <w:b/>
          <w:sz w:val="20"/>
          <w:szCs w:val="20"/>
          <w:lang w:eastAsia="es-MX"/>
        </w:rPr>
        <w:t>electric shocks,</w:t>
      </w:r>
      <w:r w:rsidR="00400A69" w:rsidRPr="00922170">
        <w:rPr>
          <w:rFonts w:ascii="Arial" w:hAnsi="Arial" w:cs="Arial"/>
          <w:b/>
          <w:sz w:val="20"/>
          <w:szCs w:val="20"/>
          <w:lang w:eastAsia="es-MX"/>
        </w:rPr>
        <w:t xml:space="preserve"> death threats</w:t>
      </w:r>
      <w:r w:rsidR="00235288" w:rsidRPr="00922170">
        <w:rPr>
          <w:rFonts w:ascii="Arial" w:hAnsi="Arial" w:cs="Arial"/>
          <w:b/>
          <w:sz w:val="20"/>
          <w:szCs w:val="20"/>
          <w:lang w:eastAsia="es-MX"/>
        </w:rPr>
        <w:t>,</w:t>
      </w:r>
      <w:r w:rsidR="00400A69" w:rsidRPr="00922170">
        <w:rPr>
          <w:rFonts w:ascii="Arial" w:hAnsi="Arial" w:cs="Arial"/>
          <w:b/>
          <w:sz w:val="20"/>
          <w:szCs w:val="20"/>
          <w:lang w:eastAsia="es-MX"/>
        </w:rPr>
        <w:t xml:space="preserve"> rape</w:t>
      </w:r>
      <w:r w:rsidR="00D36DC1" w:rsidRPr="00922170">
        <w:rPr>
          <w:rFonts w:ascii="Arial" w:hAnsi="Arial" w:cs="Arial"/>
          <w:b/>
          <w:sz w:val="20"/>
          <w:szCs w:val="20"/>
          <w:lang w:eastAsia="es-MX"/>
        </w:rPr>
        <w:t>,</w:t>
      </w:r>
      <w:r w:rsidR="00235288" w:rsidRPr="00922170">
        <w:rPr>
          <w:rFonts w:ascii="Arial" w:hAnsi="Arial" w:cs="Arial"/>
          <w:b/>
          <w:sz w:val="20"/>
          <w:szCs w:val="20"/>
          <w:lang w:eastAsia="es-MX"/>
        </w:rPr>
        <w:t xml:space="preserve"> and other forms of sexual violence</w:t>
      </w:r>
      <w:r w:rsidR="00220386" w:rsidRPr="00922170">
        <w:rPr>
          <w:rFonts w:ascii="Arial" w:hAnsi="Arial" w:cs="Arial"/>
          <w:b/>
          <w:sz w:val="20"/>
          <w:szCs w:val="20"/>
          <w:lang w:eastAsia="es-MX"/>
        </w:rPr>
        <w:t>.</w:t>
      </w:r>
      <w:r w:rsidR="00816471" w:rsidRPr="00922170">
        <w:rPr>
          <w:rFonts w:ascii="Arial" w:hAnsi="Arial" w:cs="Arial"/>
          <w:b/>
          <w:sz w:val="20"/>
          <w:szCs w:val="20"/>
          <w:lang w:eastAsia="es-MX"/>
        </w:rPr>
        <w:t xml:space="preserve"> Since December 2022, they</w:t>
      </w:r>
      <w:r w:rsidR="008D0F9C" w:rsidRPr="00922170">
        <w:rPr>
          <w:rFonts w:ascii="Arial" w:hAnsi="Arial" w:cs="Arial"/>
          <w:b/>
          <w:sz w:val="20"/>
          <w:szCs w:val="20"/>
          <w:lang w:eastAsia="es-MX"/>
        </w:rPr>
        <w:t xml:space="preserve"> have</w:t>
      </w:r>
      <w:r w:rsidR="0019744F" w:rsidRPr="00922170">
        <w:rPr>
          <w:rFonts w:ascii="Arial" w:hAnsi="Arial" w:cs="Arial"/>
          <w:b/>
          <w:sz w:val="20"/>
          <w:szCs w:val="20"/>
          <w:lang w:eastAsia="es-MX"/>
        </w:rPr>
        <w:t xml:space="preserve"> ar</w:t>
      </w:r>
      <w:r w:rsidR="00A83C5B" w:rsidRPr="00922170">
        <w:rPr>
          <w:rFonts w:ascii="Arial" w:hAnsi="Arial" w:cs="Arial"/>
          <w:b/>
          <w:sz w:val="20"/>
          <w:szCs w:val="20"/>
          <w:lang w:eastAsia="es-MX"/>
        </w:rPr>
        <w:t>bitrarily executed at least four</w:t>
      </w:r>
      <w:r w:rsidR="00235288" w:rsidRPr="00922170">
        <w:rPr>
          <w:rFonts w:ascii="Arial" w:hAnsi="Arial" w:cs="Arial"/>
          <w:b/>
          <w:sz w:val="20"/>
          <w:szCs w:val="20"/>
          <w:lang w:eastAsia="es-MX"/>
        </w:rPr>
        <w:t xml:space="preserve"> young</w:t>
      </w:r>
      <w:r w:rsidR="00A83C5B" w:rsidRPr="00922170">
        <w:rPr>
          <w:rFonts w:ascii="Arial" w:hAnsi="Arial" w:cs="Arial"/>
          <w:b/>
          <w:sz w:val="20"/>
          <w:szCs w:val="20"/>
          <w:lang w:eastAsia="es-MX"/>
        </w:rPr>
        <w:t xml:space="preserve"> men</w:t>
      </w:r>
      <w:r w:rsidR="00816471" w:rsidRPr="00922170">
        <w:rPr>
          <w:rFonts w:ascii="Arial" w:hAnsi="Arial" w:cs="Arial"/>
          <w:b/>
          <w:sz w:val="20"/>
          <w:szCs w:val="20"/>
          <w:lang w:eastAsia="es-MX"/>
        </w:rPr>
        <w:t xml:space="preserve"> </w:t>
      </w:r>
      <w:r w:rsidR="00F70FF9" w:rsidRPr="00922170">
        <w:rPr>
          <w:rFonts w:ascii="Arial" w:hAnsi="Arial" w:cs="Arial"/>
          <w:b/>
          <w:sz w:val="20"/>
          <w:szCs w:val="20"/>
          <w:lang w:eastAsia="es-MX"/>
        </w:rPr>
        <w:t xml:space="preserve">in connection </w:t>
      </w:r>
      <w:r w:rsidR="001E76DD" w:rsidRPr="00922170">
        <w:rPr>
          <w:rFonts w:ascii="Arial" w:hAnsi="Arial" w:cs="Arial"/>
          <w:b/>
          <w:sz w:val="20"/>
          <w:szCs w:val="20"/>
          <w:lang w:eastAsia="es-MX"/>
        </w:rPr>
        <w:t>with</w:t>
      </w:r>
      <w:r w:rsidR="00F70FF9" w:rsidRPr="00922170">
        <w:rPr>
          <w:rFonts w:ascii="Arial" w:hAnsi="Arial" w:cs="Arial"/>
          <w:b/>
          <w:sz w:val="20"/>
          <w:szCs w:val="20"/>
          <w:lang w:eastAsia="es-MX"/>
        </w:rPr>
        <w:t xml:space="preserve"> protests </w:t>
      </w:r>
      <w:r w:rsidR="00816471" w:rsidRPr="00922170">
        <w:rPr>
          <w:rFonts w:ascii="Arial" w:hAnsi="Arial" w:cs="Arial"/>
          <w:b/>
          <w:sz w:val="20"/>
          <w:szCs w:val="20"/>
          <w:lang w:eastAsia="es-MX"/>
        </w:rPr>
        <w:t xml:space="preserve">following similarly grossly unfair trials. </w:t>
      </w:r>
      <w:r w:rsidR="00397E89" w:rsidRPr="00922170">
        <w:rPr>
          <w:rFonts w:ascii="Arial" w:hAnsi="Arial" w:cs="Arial"/>
          <w:sz w:val="20"/>
          <w:szCs w:val="20"/>
        </w:rPr>
        <w:t xml:space="preserve"> </w:t>
      </w:r>
    </w:p>
    <w:p w14:paraId="27BB4E79" w14:textId="77777777" w:rsidR="00400A69" w:rsidRPr="007B09EF" w:rsidRDefault="00400A69" w:rsidP="00922170">
      <w:pPr>
        <w:spacing w:after="0" w:line="240" w:lineRule="auto"/>
        <w:ind w:left="-288" w:right="-288"/>
        <w:rPr>
          <w:rFonts w:ascii="Arial" w:hAnsi="Arial" w:cs="Arial"/>
          <w:b/>
          <w:sz w:val="16"/>
          <w:szCs w:val="16"/>
          <w:lang w:eastAsia="es-MX"/>
        </w:rPr>
      </w:pPr>
    </w:p>
    <w:p w14:paraId="6867C883" w14:textId="38D51DFF" w:rsidR="000E1C93" w:rsidRPr="00BA7024" w:rsidRDefault="005D2C37" w:rsidP="00922170">
      <w:pPr>
        <w:spacing w:after="0" w:line="240" w:lineRule="auto"/>
        <w:ind w:left="-288" w:right="-288"/>
        <w:rPr>
          <w:rFonts w:ascii="Arial" w:hAnsi="Arial" w:cs="Arial"/>
          <w:b/>
          <w:color w:val="auto"/>
          <w:sz w:val="22"/>
          <w:lang w:eastAsia="es-MX"/>
        </w:rPr>
      </w:pPr>
      <w:r w:rsidRPr="00BA7024">
        <w:rPr>
          <w:rFonts w:ascii="Arial" w:hAnsi="Arial" w:cs="Arial"/>
          <w:b/>
          <w:color w:val="auto"/>
          <w:sz w:val="22"/>
          <w:lang w:eastAsia="es-MX"/>
        </w:rPr>
        <w:t xml:space="preserve">TAKE ACTION: </w:t>
      </w:r>
    </w:p>
    <w:p w14:paraId="0E338628" w14:textId="77777777" w:rsidR="00BA7024" w:rsidRDefault="00BA7024" w:rsidP="00922170">
      <w:pPr>
        <w:pStyle w:val="paragraph"/>
        <w:numPr>
          <w:ilvl w:val="0"/>
          <w:numId w:val="28"/>
        </w:numPr>
        <w:spacing w:before="0" w:beforeAutospacing="0" w:after="0" w:afterAutospacing="0"/>
        <w:ind w:left="72" w:right="-288"/>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69AE6CBE" w14:textId="3FF11BB9" w:rsidR="00BA7024" w:rsidRPr="006F6D42" w:rsidRDefault="00BA7024" w:rsidP="00922170">
      <w:pPr>
        <w:pStyle w:val="paragraph"/>
        <w:numPr>
          <w:ilvl w:val="0"/>
          <w:numId w:val="28"/>
        </w:numPr>
        <w:spacing w:before="0" w:beforeAutospacing="0" w:after="0" w:afterAutospacing="0"/>
        <w:ind w:left="72" w:right="-288"/>
        <w:textAlignment w:val="baseline"/>
        <w:rPr>
          <w:rFonts w:ascii="Arial" w:hAnsi="Arial" w:cs="Arial"/>
          <w:sz w:val="20"/>
          <w:szCs w:val="20"/>
        </w:rPr>
      </w:pPr>
      <w:hyperlink r:id="rId8" w:tgtFrame="_blank" w:history="1">
        <w:r w:rsidRPr="00CF1022">
          <w:rPr>
            <w:rStyle w:val="normaltextrun"/>
            <w:rFonts w:ascii="Arial" w:hAnsi="Arial"/>
            <w:color w:val="0563C1"/>
            <w:sz w:val="20"/>
            <w:szCs w:val="20"/>
            <w:u w:val="single"/>
          </w:rPr>
          <w:t>Click here</w:t>
        </w:r>
      </w:hyperlink>
      <w:r w:rsidRPr="00CF1022">
        <w:rPr>
          <w:rStyle w:val="normaltextrun"/>
          <w:rFonts w:ascii="Arial" w:hAnsi="Arial"/>
          <w:sz w:val="20"/>
          <w:szCs w:val="20"/>
        </w:rPr>
        <w:t xml:space="preserve"> to let us know the actions you took on </w:t>
      </w:r>
      <w:r w:rsidRPr="00CF1022">
        <w:rPr>
          <w:rStyle w:val="normaltextrun"/>
          <w:rFonts w:ascii="Arial" w:hAnsi="Arial"/>
          <w:b/>
          <w:bCs/>
          <w:i/>
          <w:iCs/>
          <w:sz w:val="20"/>
          <w:szCs w:val="20"/>
        </w:rPr>
        <w:t xml:space="preserve">Urgent Action </w:t>
      </w:r>
      <w:r>
        <w:rPr>
          <w:rStyle w:val="normaltextrun"/>
          <w:rFonts w:ascii="Arial" w:hAnsi="Arial"/>
          <w:b/>
          <w:bCs/>
          <w:i/>
          <w:iCs/>
          <w:sz w:val="20"/>
          <w:szCs w:val="20"/>
        </w:rPr>
        <w:t>1</w:t>
      </w:r>
      <w:r>
        <w:rPr>
          <w:rStyle w:val="normaltextrun"/>
          <w:rFonts w:ascii="Arial" w:hAnsi="Arial"/>
          <w:b/>
          <w:bCs/>
          <w:i/>
          <w:iCs/>
          <w:sz w:val="20"/>
          <w:szCs w:val="20"/>
        </w:rPr>
        <w:t>03</w:t>
      </w:r>
      <w:r w:rsidRPr="00CF1022">
        <w:rPr>
          <w:rStyle w:val="normaltextrun"/>
          <w:rFonts w:ascii="Arial" w:hAnsi="Arial"/>
          <w:b/>
          <w:bCs/>
          <w:i/>
          <w:iCs/>
          <w:sz w:val="20"/>
          <w:szCs w:val="20"/>
        </w:rPr>
        <w:t>.</w:t>
      </w:r>
      <w:r>
        <w:rPr>
          <w:rStyle w:val="normaltextrun"/>
          <w:rFonts w:ascii="Arial" w:hAnsi="Arial" w:cs="Arial"/>
          <w:b/>
          <w:bCs/>
          <w:i/>
          <w:iCs/>
          <w:sz w:val="20"/>
          <w:szCs w:val="20"/>
        </w:rPr>
        <w:t>22</w:t>
      </w:r>
      <w:r w:rsidRPr="00CF1022">
        <w:rPr>
          <w:rStyle w:val="normaltextrun"/>
          <w:rFonts w:ascii="Arial" w:hAnsi="Arial"/>
          <w:sz w:val="20"/>
          <w:szCs w:val="20"/>
        </w:rPr>
        <w:t>. It’s important to report because we share the total number with the officials we are trying to persuade and the people we are trying to help.</w:t>
      </w:r>
    </w:p>
    <w:p w14:paraId="0D166E4B" w14:textId="179CDA38" w:rsidR="005D2C37" w:rsidRPr="00922170" w:rsidRDefault="005D2C37" w:rsidP="00922170">
      <w:pPr>
        <w:spacing w:after="0" w:line="240" w:lineRule="auto"/>
        <w:ind w:left="-288" w:right="-288"/>
        <w:rPr>
          <w:rFonts w:ascii="Arial" w:hAnsi="Arial" w:cs="Arial"/>
          <w:b/>
          <w:sz w:val="10"/>
          <w:szCs w:val="10"/>
          <w:lang w:val="en-US"/>
        </w:rPr>
      </w:pPr>
    </w:p>
    <w:p w14:paraId="409E73C2" w14:textId="77777777" w:rsidR="00CC0998" w:rsidRDefault="00CC0998" w:rsidP="00922170">
      <w:pPr>
        <w:spacing w:after="0" w:line="240" w:lineRule="auto"/>
        <w:ind w:left="-288" w:right="-288"/>
        <w:rPr>
          <w:rFonts w:ascii="Arial" w:hAnsi="Arial" w:cs="Arial"/>
          <w:b/>
          <w:iCs/>
          <w:szCs w:val="18"/>
        </w:rPr>
        <w:sectPr w:rsidR="00CC0998" w:rsidSect="00BA7024">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5D0078A0" w14:textId="64DA89FB" w:rsidR="00786029" w:rsidRPr="00BA7024" w:rsidRDefault="00786029" w:rsidP="00922170">
      <w:pPr>
        <w:spacing w:after="0" w:line="240" w:lineRule="auto"/>
        <w:ind w:left="-288" w:right="-288"/>
        <w:rPr>
          <w:rFonts w:ascii="Arial" w:hAnsi="Arial" w:cs="Arial"/>
          <w:b/>
          <w:iCs/>
          <w:szCs w:val="18"/>
        </w:rPr>
      </w:pPr>
      <w:r w:rsidRPr="00BA7024">
        <w:rPr>
          <w:rFonts w:ascii="Arial" w:hAnsi="Arial" w:cs="Arial"/>
          <w:b/>
          <w:iCs/>
          <w:szCs w:val="18"/>
        </w:rPr>
        <w:t xml:space="preserve">Head of judiciary, </w:t>
      </w:r>
      <w:r w:rsidR="007567A6" w:rsidRPr="00BA7024">
        <w:rPr>
          <w:rFonts w:ascii="Arial" w:hAnsi="Arial" w:cs="Arial"/>
          <w:b/>
          <w:iCs/>
          <w:szCs w:val="18"/>
        </w:rPr>
        <w:t>Gholamhossein Mohseni Ejei</w:t>
      </w:r>
    </w:p>
    <w:p w14:paraId="455BC09F" w14:textId="77777777" w:rsidR="004C62D7" w:rsidRPr="00BA7024" w:rsidRDefault="00786029" w:rsidP="00922170">
      <w:pPr>
        <w:spacing w:after="0" w:line="240" w:lineRule="auto"/>
        <w:ind w:left="-288" w:right="-288"/>
        <w:rPr>
          <w:rFonts w:ascii="Arial" w:hAnsi="Arial" w:cs="Arial"/>
          <w:bCs/>
          <w:iCs/>
          <w:szCs w:val="18"/>
        </w:rPr>
      </w:pPr>
      <w:r w:rsidRPr="00BA7024">
        <w:rPr>
          <w:rFonts w:ascii="Arial" w:hAnsi="Arial" w:cs="Arial"/>
          <w:bCs/>
          <w:iCs/>
          <w:szCs w:val="18"/>
        </w:rPr>
        <w:t>c/o Embassy of Iran to the European Union</w:t>
      </w:r>
      <w:r w:rsidR="00892B9D" w:rsidRPr="00BA7024">
        <w:rPr>
          <w:rFonts w:ascii="Arial" w:hAnsi="Arial" w:cs="Arial"/>
          <w:bCs/>
          <w:iCs/>
          <w:szCs w:val="18"/>
        </w:rPr>
        <w:t xml:space="preserve">, </w:t>
      </w:r>
    </w:p>
    <w:p w14:paraId="298B12FE" w14:textId="3D592DA1" w:rsidR="00786029" w:rsidRDefault="00786029" w:rsidP="00922170">
      <w:pPr>
        <w:spacing w:after="0" w:line="240" w:lineRule="auto"/>
        <w:ind w:left="-288" w:right="-288"/>
        <w:rPr>
          <w:rFonts w:ascii="Arial" w:hAnsi="Arial" w:cs="Arial"/>
          <w:bCs/>
          <w:iCs/>
          <w:szCs w:val="18"/>
        </w:rPr>
      </w:pPr>
      <w:r w:rsidRPr="00BA7024">
        <w:rPr>
          <w:rFonts w:ascii="Arial" w:hAnsi="Arial" w:cs="Arial"/>
          <w:bCs/>
          <w:iCs/>
          <w:szCs w:val="18"/>
        </w:rPr>
        <w:t>Avenue Franklin Roosevelt No. 15,</w:t>
      </w:r>
      <w:r w:rsidR="007567A6" w:rsidRPr="00BA7024">
        <w:rPr>
          <w:rFonts w:ascii="Arial" w:hAnsi="Arial" w:cs="Arial"/>
          <w:bCs/>
          <w:iCs/>
          <w:szCs w:val="18"/>
        </w:rPr>
        <w:t xml:space="preserve"> </w:t>
      </w:r>
      <w:r w:rsidRPr="00BA7024">
        <w:rPr>
          <w:rFonts w:ascii="Arial" w:hAnsi="Arial" w:cs="Arial"/>
          <w:bCs/>
          <w:iCs/>
          <w:szCs w:val="18"/>
        </w:rPr>
        <w:t xml:space="preserve">1050 </w:t>
      </w:r>
      <w:proofErr w:type="spellStart"/>
      <w:r w:rsidRPr="00BA7024">
        <w:rPr>
          <w:rFonts w:ascii="Arial" w:hAnsi="Arial" w:cs="Arial"/>
          <w:bCs/>
          <w:iCs/>
          <w:szCs w:val="18"/>
        </w:rPr>
        <w:t>Bruxelles</w:t>
      </w:r>
      <w:proofErr w:type="spellEnd"/>
      <w:r w:rsidR="009E05CC" w:rsidRPr="00BA7024">
        <w:rPr>
          <w:rFonts w:ascii="Arial" w:hAnsi="Arial" w:cs="Arial"/>
          <w:bCs/>
          <w:iCs/>
          <w:szCs w:val="18"/>
        </w:rPr>
        <w:t>, Belgium</w:t>
      </w:r>
    </w:p>
    <w:p w14:paraId="404709AE" w14:textId="77777777" w:rsidR="007B09EF" w:rsidRDefault="007B09EF" w:rsidP="00922170">
      <w:pPr>
        <w:spacing w:after="0" w:line="240" w:lineRule="auto"/>
        <w:ind w:left="-288" w:right="-288"/>
        <w:rPr>
          <w:rFonts w:ascii="Arial" w:hAnsi="Arial" w:cs="Arial"/>
          <w:b/>
          <w:iCs/>
          <w:szCs w:val="18"/>
          <w:lang w:val="en-US"/>
        </w:rPr>
      </w:pPr>
    </w:p>
    <w:p w14:paraId="16E6F663" w14:textId="77777777" w:rsidR="00922170" w:rsidRDefault="00922170" w:rsidP="00922170">
      <w:pPr>
        <w:spacing w:after="0" w:line="240" w:lineRule="auto"/>
        <w:ind w:left="-288" w:right="-288"/>
        <w:rPr>
          <w:rFonts w:ascii="Arial" w:hAnsi="Arial" w:cs="Arial"/>
          <w:b/>
          <w:bCs/>
          <w:color w:val="1D1C1D"/>
          <w:szCs w:val="18"/>
          <w:shd w:val="clear" w:color="auto" w:fill="F8F8F8"/>
        </w:rPr>
      </w:pPr>
    </w:p>
    <w:p w14:paraId="1456D10E" w14:textId="77777777" w:rsidR="00922170" w:rsidRDefault="00922170" w:rsidP="00922170">
      <w:pPr>
        <w:spacing w:after="0" w:line="240" w:lineRule="auto"/>
        <w:ind w:left="-288" w:right="-288"/>
        <w:rPr>
          <w:rFonts w:ascii="Arial" w:hAnsi="Arial" w:cs="Arial"/>
          <w:b/>
          <w:bCs/>
          <w:color w:val="1D1C1D"/>
          <w:szCs w:val="18"/>
          <w:shd w:val="clear" w:color="auto" w:fill="F8F8F8"/>
        </w:rPr>
      </w:pPr>
    </w:p>
    <w:p w14:paraId="139FEC81" w14:textId="77777777" w:rsidR="00922170" w:rsidRDefault="00922170" w:rsidP="00922170">
      <w:pPr>
        <w:spacing w:after="0" w:line="240" w:lineRule="auto"/>
        <w:ind w:right="-288"/>
        <w:rPr>
          <w:rFonts w:ascii="Arial" w:hAnsi="Arial" w:cs="Arial"/>
          <w:b/>
          <w:bCs/>
          <w:color w:val="1D1C1D"/>
          <w:szCs w:val="18"/>
          <w:shd w:val="clear" w:color="auto" w:fill="F8F8F8"/>
        </w:rPr>
      </w:pPr>
    </w:p>
    <w:p w14:paraId="00D6213F" w14:textId="1A596C7E" w:rsidR="00922170" w:rsidRPr="00922170" w:rsidRDefault="00922170" w:rsidP="00922170">
      <w:pPr>
        <w:spacing w:after="0" w:line="240" w:lineRule="auto"/>
        <w:ind w:left="-144" w:right="-288"/>
        <w:rPr>
          <w:rFonts w:ascii="Arial" w:hAnsi="Arial" w:cs="Arial"/>
          <w:color w:val="1D1C1D"/>
          <w:szCs w:val="18"/>
          <w:shd w:val="clear" w:color="auto" w:fill="F8F8F8"/>
        </w:rPr>
        <w:sectPr w:rsidR="00922170" w:rsidRPr="00922170" w:rsidSect="00922170">
          <w:footerReference w:type="default" r:id="rId1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922170">
        <w:rPr>
          <w:rFonts w:ascii="Arial" w:hAnsi="Arial" w:cs="Arial"/>
          <w:b/>
          <w:bCs/>
          <w:color w:val="1D1C1D"/>
          <w:szCs w:val="18"/>
          <w:shd w:val="clear" w:color="auto" w:fill="F8F8F8"/>
        </w:rPr>
        <w:t xml:space="preserve">H.E. Mr. Amir </w:t>
      </w:r>
      <w:proofErr w:type="spellStart"/>
      <w:r w:rsidRPr="00922170">
        <w:rPr>
          <w:rFonts w:ascii="Arial" w:hAnsi="Arial" w:cs="Arial"/>
          <w:b/>
          <w:bCs/>
          <w:color w:val="1D1C1D"/>
          <w:szCs w:val="18"/>
          <w:shd w:val="clear" w:color="auto" w:fill="F8F8F8"/>
        </w:rPr>
        <w:t>Saeid</w:t>
      </w:r>
      <w:proofErr w:type="spellEnd"/>
      <w:r w:rsidRPr="00922170">
        <w:rPr>
          <w:rFonts w:ascii="Arial" w:hAnsi="Arial" w:cs="Arial"/>
          <w:b/>
          <w:bCs/>
          <w:color w:val="1D1C1D"/>
          <w:szCs w:val="18"/>
          <w:shd w:val="clear" w:color="auto" w:fill="F8F8F8"/>
        </w:rPr>
        <w:t xml:space="preserve"> </w:t>
      </w:r>
      <w:proofErr w:type="spellStart"/>
      <w:r w:rsidRPr="00922170">
        <w:rPr>
          <w:rFonts w:ascii="Arial" w:hAnsi="Arial" w:cs="Arial"/>
          <w:b/>
          <w:bCs/>
          <w:color w:val="1D1C1D"/>
          <w:szCs w:val="18"/>
          <w:shd w:val="clear" w:color="auto" w:fill="F8F8F8"/>
        </w:rPr>
        <w:t>Iravani</w:t>
      </w:r>
      <w:proofErr w:type="spellEnd"/>
      <w:r w:rsidRPr="00922170">
        <w:rPr>
          <w:rFonts w:ascii="Arial" w:hAnsi="Arial" w:cs="Arial"/>
          <w:color w:val="1D1C1D"/>
          <w:szCs w:val="18"/>
        </w:rPr>
        <w:br/>
      </w:r>
      <w:r w:rsidRPr="00922170">
        <w:rPr>
          <w:rFonts w:ascii="Arial" w:hAnsi="Arial" w:cs="Arial"/>
          <w:color w:val="1D1C1D"/>
          <w:szCs w:val="18"/>
          <w:shd w:val="clear" w:color="auto" w:fill="F8F8F8"/>
        </w:rPr>
        <w:t>Permanent Mission of the Islamic Republic of Iran to the UN</w:t>
      </w:r>
      <w:r w:rsidRPr="00922170">
        <w:rPr>
          <w:rFonts w:ascii="Arial" w:hAnsi="Arial" w:cs="Arial"/>
          <w:color w:val="1D1C1D"/>
          <w:szCs w:val="18"/>
        </w:rPr>
        <w:br/>
      </w:r>
      <w:r w:rsidRPr="00922170">
        <w:rPr>
          <w:rFonts w:ascii="Arial" w:hAnsi="Arial" w:cs="Arial"/>
          <w:color w:val="1D1C1D"/>
          <w:szCs w:val="18"/>
          <w:shd w:val="clear" w:color="auto" w:fill="F8F8F8"/>
        </w:rPr>
        <w:t>622 Third Avenue, 34th Floor</w:t>
      </w:r>
      <w:r>
        <w:rPr>
          <w:rFonts w:ascii="Arial" w:hAnsi="Arial" w:cs="Arial"/>
          <w:color w:val="1D1C1D"/>
          <w:szCs w:val="18"/>
        </w:rPr>
        <w:t xml:space="preserve">, </w:t>
      </w:r>
      <w:r w:rsidRPr="00922170">
        <w:rPr>
          <w:rFonts w:ascii="Arial" w:hAnsi="Arial" w:cs="Arial"/>
          <w:color w:val="1D1C1D"/>
          <w:szCs w:val="18"/>
          <w:shd w:val="clear" w:color="auto" w:fill="F8F8F8"/>
        </w:rPr>
        <w:t>New York, NY 10017</w:t>
      </w:r>
      <w:r w:rsidRPr="00922170">
        <w:rPr>
          <w:rFonts w:ascii="Arial" w:hAnsi="Arial" w:cs="Arial"/>
          <w:color w:val="1D1C1D"/>
          <w:szCs w:val="18"/>
        </w:rPr>
        <w:br/>
      </w:r>
      <w:r w:rsidRPr="00922170">
        <w:rPr>
          <w:rFonts w:ascii="Arial" w:hAnsi="Arial" w:cs="Arial"/>
          <w:color w:val="1D1C1D"/>
          <w:szCs w:val="18"/>
          <w:shd w:val="clear" w:color="auto" w:fill="F8F8F8"/>
        </w:rPr>
        <w:t>Phone: </w:t>
      </w:r>
      <w:hyperlink r:id="rId13" w:tgtFrame="_blank" w:history="1">
        <w:r w:rsidRPr="00922170">
          <w:rPr>
            <w:rStyle w:val="Hyperlink"/>
            <w:rFonts w:ascii="Arial" w:hAnsi="Arial" w:cs="Arial"/>
            <w:szCs w:val="18"/>
            <w:shd w:val="clear" w:color="auto" w:fill="F8F8F8"/>
          </w:rPr>
          <w:t>212-687-2020</w:t>
        </w:r>
      </w:hyperlink>
      <w:r w:rsidRPr="00922170">
        <w:rPr>
          <w:rFonts w:ascii="Arial" w:hAnsi="Arial" w:cs="Arial"/>
          <w:color w:val="1D1C1D"/>
          <w:szCs w:val="18"/>
          <w:shd w:val="clear" w:color="auto" w:fill="F8F8F8"/>
        </w:rPr>
        <w:t> I Fax: </w:t>
      </w:r>
      <w:hyperlink r:id="rId14" w:tgtFrame="_blank" w:history="1">
        <w:r w:rsidRPr="00922170">
          <w:rPr>
            <w:rStyle w:val="Hyperlink"/>
            <w:rFonts w:ascii="Arial" w:hAnsi="Arial" w:cs="Arial"/>
            <w:szCs w:val="18"/>
            <w:shd w:val="clear" w:color="auto" w:fill="F8F8F8"/>
          </w:rPr>
          <w:t>212-867-7086</w:t>
        </w:r>
      </w:hyperlink>
      <w:r w:rsidRPr="00922170">
        <w:rPr>
          <w:rFonts w:ascii="Arial" w:hAnsi="Arial" w:cs="Arial"/>
          <w:color w:val="1D1C1D"/>
          <w:szCs w:val="18"/>
        </w:rPr>
        <w:br/>
      </w:r>
      <w:r w:rsidRPr="00922170">
        <w:rPr>
          <w:rFonts w:ascii="Arial" w:hAnsi="Arial" w:cs="Arial"/>
          <w:color w:val="1D1C1D"/>
          <w:szCs w:val="18"/>
          <w:shd w:val="clear" w:color="auto" w:fill="F8F8F8"/>
        </w:rPr>
        <w:t>Email: </w:t>
      </w:r>
      <w:hyperlink r:id="rId15" w:tgtFrame="_blank" w:history="1">
        <w:r w:rsidRPr="00922170">
          <w:rPr>
            <w:rStyle w:val="Hyperlink"/>
            <w:rFonts w:ascii="Arial" w:hAnsi="Arial" w:cs="Arial"/>
            <w:szCs w:val="18"/>
            <w:shd w:val="clear" w:color="auto" w:fill="F8F8F8"/>
          </w:rPr>
          <w:t>airavani@ymail.com</w:t>
        </w:r>
      </w:hyperlink>
      <w:r w:rsidRPr="00922170">
        <w:rPr>
          <w:rFonts w:ascii="Arial" w:hAnsi="Arial" w:cs="Arial"/>
          <w:color w:val="1D1C1D"/>
          <w:szCs w:val="18"/>
          <w:shd w:val="clear" w:color="auto" w:fill="F8F8F8"/>
        </w:rPr>
        <w:t>, </w:t>
      </w:r>
      <w:hyperlink r:id="rId16" w:tgtFrame="_blank" w:history="1">
        <w:r w:rsidRPr="00922170">
          <w:rPr>
            <w:rStyle w:val="Hyperlink"/>
            <w:rFonts w:ascii="Arial" w:hAnsi="Arial" w:cs="Arial"/>
            <w:szCs w:val="18"/>
            <w:shd w:val="clear" w:color="auto" w:fill="F8F8F8"/>
          </w:rPr>
          <w:t>iranunny@mfa.gov.ir</w:t>
        </w:r>
      </w:hyperlink>
      <w:r w:rsidRPr="00922170">
        <w:rPr>
          <w:rFonts w:ascii="Arial" w:hAnsi="Arial" w:cs="Arial"/>
          <w:color w:val="1D1C1D"/>
          <w:szCs w:val="18"/>
        </w:rPr>
        <w:br/>
      </w:r>
      <w:r w:rsidRPr="00922170">
        <w:rPr>
          <w:rFonts w:ascii="Arial" w:hAnsi="Arial" w:cs="Arial"/>
          <w:color w:val="1D1C1D"/>
          <w:szCs w:val="18"/>
          <w:shd w:val="clear" w:color="auto" w:fill="F8F8F8"/>
        </w:rPr>
        <w:t>Twitter: </w:t>
      </w:r>
      <w:hyperlink r:id="rId17" w:tgtFrame="_blank" w:history="1">
        <w:r w:rsidRPr="00922170">
          <w:rPr>
            <w:rStyle w:val="Hyperlink"/>
            <w:rFonts w:ascii="Arial" w:hAnsi="Arial" w:cs="Arial"/>
            <w:szCs w:val="18"/>
            <w:shd w:val="clear" w:color="auto" w:fill="F8F8F8"/>
          </w:rPr>
          <w:t>@Iran_UN</w:t>
        </w:r>
      </w:hyperlink>
      <w:r w:rsidRPr="00922170">
        <w:rPr>
          <w:rFonts w:ascii="Arial" w:hAnsi="Arial" w:cs="Arial"/>
          <w:color w:val="1D1C1D"/>
          <w:szCs w:val="18"/>
        </w:rPr>
        <w:br/>
      </w:r>
      <w:r w:rsidRPr="00922170">
        <w:rPr>
          <w:rFonts w:ascii="Arial" w:hAnsi="Arial" w:cs="Arial"/>
          <w:color w:val="1D1C1D"/>
          <w:szCs w:val="18"/>
          <w:shd w:val="clear" w:color="auto" w:fill="F8F8F8"/>
        </w:rPr>
        <w:t>Salutation: Dear Ambassad</w:t>
      </w:r>
      <w:r>
        <w:rPr>
          <w:rFonts w:ascii="Arial" w:hAnsi="Arial" w:cs="Arial"/>
          <w:color w:val="1D1C1D"/>
          <w:szCs w:val="18"/>
          <w:shd w:val="clear" w:color="auto" w:fill="F8F8F8"/>
        </w:rPr>
        <w:t>or</w:t>
      </w:r>
    </w:p>
    <w:p w14:paraId="52AFBBEA" w14:textId="18502BBB" w:rsidR="00922170" w:rsidRDefault="00922170" w:rsidP="00922170">
      <w:pPr>
        <w:spacing w:after="0" w:line="240" w:lineRule="auto"/>
        <w:ind w:right="-288"/>
        <w:rPr>
          <w:rFonts w:ascii="Arial" w:hAnsi="Arial" w:cs="Arial"/>
          <w:iCs/>
          <w:sz w:val="20"/>
          <w:szCs w:val="20"/>
        </w:rPr>
        <w:sectPr w:rsidR="00922170" w:rsidSect="007B09EF">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91E2F32" w14:textId="2F87560D" w:rsidR="005D2C37" w:rsidRPr="00BA7024" w:rsidRDefault="005D2C37" w:rsidP="00922170">
      <w:pPr>
        <w:spacing w:after="0" w:line="240" w:lineRule="auto"/>
        <w:ind w:left="-288" w:right="-288"/>
        <w:rPr>
          <w:rFonts w:ascii="Arial" w:hAnsi="Arial" w:cs="Arial"/>
          <w:iCs/>
          <w:sz w:val="20"/>
          <w:szCs w:val="20"/>
        </w:rPr>
      </w:pPr>
      <w:r w:rsidRPr="00BA7024">
        <w:rPr>
          <w:rFonts w:ascii="Arial" w:hAnsi="Arial" w:cs="Arial"/>
          <w:iCs/>
          <w:sz w:val="20"/>
          <w:szCs w:val="20"/>
        </w:rPr>
        <w:t xml:space="preserve">Dear </w:t>
      </w:r>
      <w:proofErr w:type="gramStart"/>
      <w:r w:rsidR="007567A6" w:rsidRPr="00BA7024">
        <w:rPr>
          <w:rFonts w:ascii="Arial" w:hAnsi="Arial" w:cs="Arial"/>
          <w:iCs/>
          <w:sz w:val="20"/>
          <w:szCs w:val="20"/>
        </w:rPr>
        <w:t>Mr</w:t>
      </w:r>
      <w:r w:rsidR="007B09EF">
        <w:rPr>
          <w:rFonts w:ascii="Arial" w:hAnsi="Arial" w:cs="Arial"/>
          <w:iCs/>
          <w:sz w:val="20"/>
          <w:szCs w:val="20"/>
        </w:rPr>
        <w:t>.</w:t>
      </w:r>
      <w:proofErr w:type="gramEnd"/>
      <w:r w:rsidR="007567A6" w:rsidRPr="00BA7024">
        <w:rPr>
          <w:rFonts w:ascii="Arial" w:hAnsi="Arial" w:cs="Arial"/>
          <w:iCs/>
          <w:sz w:val="20"/>
          <w:szCs w:val="20"/>
        </w:rPr>
        <w:t xml:space="preserve"> Gholamhossein </w:t>
      </w:r>
      <w:proofErr w:type="spellStart"/>
      <w:r w:rsidR="007567A6" w:rsidRPr="00BA7024">
        <w:rPr>
          <w:rFonts w:ascii="Arial" w:hAnsi="Arial" w:cs="Arial"/>
          <w:iCs/>
          <w:sz w:val="20"/>
          <w:szCs w:val="20"/>
        </w:rPr>
        <w:t>Mohseni</w:t>
      </w:r>
      <w:proofErr w:type="spellEnd"/>
      <w:r w:rsidR="007567A6" w:rsidRPr="00BA7024">
        <w:rPr>
          <w:rFonts w:ascii="Arial" w:hAnsi="Arial" w:cs="Arial"/>
          <w:iCs/>
          <w:sz w:val="20"/>
          <w:szCs w:val="20"/>
        </w:rPr>
        <w:t xml:space="preserve"> Ejei,</w:t>
      </w:r>
    </w:p>
    <w:p w14:paraId="160598A3" w14:textId="77777777" w:rsidR="005D2C37" w:rsidRPr="00922170" w:rsidRDefault="005D2C37" w:rsidP="00922170">
      <w:pPr>
        <w:spacing w:after="0" w:line="240" w:lineRule="auto"/>
        <w:ind w:left="-288" w:right="-288"/>
        <w:rPr>
          <w:rFonts w:ascii="Arial" w:hAnsi="Arial" w:cs="Arial"/>
          <w:iCs/>
          <w:sz w:val="14"/>
          <w:szCs w:val="14"/>
        </w:rPr>
      </w:pPr>
    </w:p>
    <w:p w14:paraId="7F79DF0B" w14:textId="312874AF" w:rsidR="00892B9D" w:rsidRPr="00BA7024" w:rsidRDefault="00892B9D" w:rsidP="00922170">
      <w:pPr>
        <w:spacing w:after="0" w:line="240" w:lineRule="auto"/>
        <w:ind w:left="-288" w:right="-288"/>
        <w:jc w:val="both"/>
        <w:rPr>
          <w:rFonts w:ascii="Arial" w:hAnsi="Arial" w:cs="Arial"/>
          <w:iCs/>
          <w:sz w:val="20"/>
          <w:szCs w:val="20"/>
        </w:rPr>
      </w:pPr>
      <w:r w:rsidRPr="00BA7024">
        <w:rPr>
          <w:rFonts w:ascii="Arial" w:hAnsi="Arial" w:cs="Arial"/>
          <w:iCs/>
          <w:sz w:val="20"/>
          <w:szCs w:val="20"/>
        </w:rPr>
        <w:t xml:space="preserve">I am gravely concerned that </w:t>
      </w:r>
      <w:r w:rsidR="00DC0097" w:rsidRPr="00BA7024">
        <w:rPr>
          <w:rFonts w:ascii="Arial" w:hAnsi="Arial" w:cs="Arial"/>
          <w:iCs/>
          <w:sz w:val="20"/>
          <w:szCs w:val="20"/>
        </w:rPr>
        <w:t xml:space="preserve">dozens of </w:t>
      </w:r>
      <w:r w:rsidRPr="00BA7024">
        <w:rPr>
          <w:rFonts w:ascii="Arial" w:hAnsi="Arial" w:cs="Arial"/>
          <w:iCs/>
          <w:sz w:val="20"/>
          <w:szCs w:val="20"/>
        </w:rPr>
        <w:t xml:space="preserve">people are at risk of </w:t>
      </w:r>
      <w:r w:rsidR="00DC0097" w:rsidRPr="00BA7024">
        <w:rPr>
          <w:rFonts w:ascii="Arial" w:hAnsi="Arial" w:cs="Arial"/>
          <w:iCs/>
          <w:sz w:val="20"/>
          <w:szCs w:val="20"/>
        </w:rPr>
        <w:t xml:space="preserve">the death penalty </w:t>
      </w:r>
      <w:r w:rsidRPr="00BA7024">
        <w:rPr>
          <w:rFonts w:ascii="Arial" w:hAnsi="Arial" w:cs="Arial"/>
          <w:iCs/>
          <w:sz w:val="20"/>
          <w:szCs w:val="20"/>
        </w:rPr>
        <w:t>following grossly unfair</w:t>
      </w:r>
      <w:r w:rsidR="0079690B" w:rsidRPr="00BA7024">
        <w:rPr>
          <w:rFonts w:ascii="Arial" w:hAnsi="Arial" w:cs="Arial"/>
          <w:iCs/>
          <w:sz w:val="20"/>
          <w:szCs w:val="20"/>
        </w:rPr>
        <w:t xml:space="preserve"> trial</w:t>
      </w:r>
      <w:r w:rsidR="00A90680" w:rsidRPr="00BA7024">
        <w:rPr>
          <w:rFonts w:ascii="Arial" w:hAnsi="Arial" w:cs="Arial"/>
          <w:iCs/>
          <w:sz w:val="20"/>
          <w:szCs w:val="20"/>
        </w:rPr>
        <w:t>s</w:t>
      </w:r>
      <w:r w:rsidR="0079690B" w:rsidRPr="00BA7024">
        <w:rPr>
          <w:rFonts w:ascii="Arial" w:hAnsi="Arial" w:cs="Arial"/>
          <w:iCs/>
          <w:sz w:val="20"/>
          <w:szCs w:val="20"/>
        </w:rPr>
        <w:t xml:space="preserve"> </w:t>
      </w:r>
      <w:r w:rsidRPr="00BA7024">
        <w:rPr>
          <w:rFonts w:ascii="Arial" w:hAnsi="Arial" w:cs="Arial"/>
          <w:iCs/>
          <w:sz w:val="20"/>
          <w:szCs w:val="20"/>
        </w:rPr>
        <w:t>involving charges of “enmity against God” (moharebeh), “corruption on earth” (</w:t>
      </w:r>
      <w:proofErr w:type="spellStart"/>
      <w:r w:rsidRPr="00BA7024">
        <w:rPr>
          <w:rFonts w:ascii="Arial" w:hAnsi="Arial" w:cs="Arial"/>
          <w:iCs/>
          <w:sz w:val="20"/>
          <w:szCs w:val="20"/>
        </w:rPr>
        <w:t>efsad</w:t>
      </w:r>
      <w:proofErr w:type="spellEnd"/>
      <w:r w:rsidRPr="00BA7024">
        <w:rPr>
          <w:rFonts w:ascii="Arial" w:hAnsi="Arial" w:cs="Arial"/>
          <w:iCs/>
          <w:sz w:val="20"/>
          <w:szCs w:val="20"/>
        </w:rPr>
        <w:t xml:space="preserve">-e </w:t>
      </w:r>
      <w:proofErr w:type="spellStart"/>
      <w:r w:rsidRPr="00BA7024">
        <w:rPr>
          <w:rFonts w:ascii="Arial" w:hAnsi="Arial" w:cs="Arial"/>
          <w:iCs/>
          <w:sz w:val="20"/>
          <w:szCs w:val="20"/>
        </w:rPr>
        <w:t>fel</w:t>
      </w:r>
      <w:proofErr w:type="spellEnd"/>
      <w:r w:rsidRPr="00BA7024">
        <w:rPr>
          <w:rFonts w:ascii="Arial" w:hAnsi="Arial" w:cs="Arial"/>
          <w:iCs/>
          <w:sz w:val="20"/>
          <w:szCs w:val="20"/>
        </w:rPr>
        <w:t xml:space="preserve"> </w:t>
      </w:r>
      <w:proofErr w:type="spellStart"/>
      <w:r w:rsidRPr="00BA7024">
        <w:rPr>
          <w:rFonts w:ascii="Arial" w:hAnsi="Arial" w:cs="Arial"/>
          <w:iCs/>
          <w:sz w:val="20"/>
          <w:szCs w:val="20"/>
        </w:rPr>
        <w:t>arz</w:t>
      </w:r>
      <w:proofErr w:type="spellEnd"/>
      <w:r w:rsidRPr="00BA7024">
        <w:rPr>
          <w:rFonts w:ascii="Arial" w:hAnsi="Arial" w:cs="Arial"/>
          <w:iCs/>
          <w:sz w:val="20"/>
          <w:szCs w:val="20"/>
        </w:rPr>
        <w:t>) and “armed rebellion against the state” (baghi) in connection with the nationwide protests</w:t>
      </w:r>
      <w:r w:rsidR="00D748A1" w:rsidRPr="00BA7024">
        <w:rPr>
          <w:rFonts w:ascii="Arial" w:hAnsi="Arial" w:cs="Arial"/>
          <w:iCs/>
          <w:sz w:val="20"/>
          <w:szCs w:val="20"/>
        </w:rPr>
        <w:t xml:space="preserve">. </w:t>
      </w:r>
      <w:r w:rsidRPr="00BA7024">
        <w:rPr>
          <w:rFonts w:ascii="Arial" w:hAnsi="Arial" w:cs="Arial"/>
          <w:iCs/>
          <w:sz w:val="20"/>
          <w:szCs w:val="20"/>
        </w:rPr>
        <w:t xml:space="preserve">At least 14 </w:t>
      </w:r>
      <w:r w:rsidR="00397E89" w:rsidRPr="00BA7024">
        <w:rPr>
          <w:rFonts w:ascii="Arial" w:hAnsi="Arial" w:cs="Arial"/>
          <w:iCs/>
          <w:sz w:val="20"/>
          <w:szCs w:val="20"/>
        </w:rPr>
        <w:t xml:space="preserve">are currently under the sentence of </w:t>
      </w:r>
      <w:r w:rsidRPr="00BA7024">
        <w:rPr>
          <w:rFonts w:ascii="Arial" w:hAnsi="Arial" w:cs="Arial"/>
          <w:iCs/>
          <w:sz w:val="20"/>
          <w:szCs w:val="20"/>
        </w:rPr>
        <w:t>death</w:t>
      </w:r>
      <w:r w:rsidR="00ED4F20" w:rsidRPr="00BA7024">
        <w:rPr>
          <w:rFonts w:ascii="Arial" w:hAnsi="Arial" w:cs="Arial"/>
          <w:iCs/>
          <w:sz w:val="20"/>
          <w:szCs w:val="20"/>
        </w:rPr>
        <w:t xml:space="preserve"> and at grave risk of execution</w:t>
      </w:r>
      <w:r w:rsidR="00556861" w:rsidRPr="00BA7024">
        <w:rPr>
          <w:rFonts w:ascii="Arial" w:hAnsi="Arial" w:cs="Arial"/>
          <w:iCs/>
          <w:sz w:val="20"/>
          <w:szCs w:val="20"/>
        </w:rPr>
        <w:t xml:space="preserve">. They </w:t>
      </w:r>
      <w:r w:rsidR="003228D8" w:rsidRPr="00BA7024">
        <w:rPr>
          <w:rFonts w:ascii="Arial" w:hAnsi="Arial" w:cs="Arial"/>
          <w:iCs/>
          <w:sz w:val="20"/>
          <w:szCs w:val="20"/>
        </w:rPr>
        <w:t xml:space="preserve">are </w:t>
      </w:r>
      <w:bookmarkStart w:id="0" w:name="_Hlk126317221"/>
      <w:r w:rsidRPr="00BA7024">
        <w:rPr>
          <w:rFonts w:ascii="Arial" w:hAnsi="Arial" w:cs="Arial"/>
          <w:b/>
          <w:bCs/>
          <w:iCs/>
          <w:sz w:val="20"/>
          <w:szCs w:val="20"/>
        </w:rPr>
        <w:t>Arshia Takd</w:t>
      </w:r>
      <w:r w:rsidR="00235288" w:rsidRPr="00BA7024">
        <w:rPr>
          <w:rFonts w:ascii="Arial" w:hAnsi="Arial" w:cs="Arial"/>
          <w:b/>
          <w:bCs/>
          <w:iCs/>
          <w:sz w:val="20"/>
          <w:szCs w:val="20"/>
        </w:rPr>
        <w:t>a</w:t>
      </w:r>
      <w:r w:rsidRPr="00BA7024">
        <w:rPr>
          <w:rFonts w:ascii="Arial" w:hAnsi="Arial" w:cs="Arial"/>
          <w:b/>
          <w:bCs/>
          <w:iCs/>
          <w:sz w:val="20"/>
          <w:szCs w:val="20"/>
        </w:rPr>
        <w:t>stan</w:t>
      </w:r>
      <w:r w:rsidR="00556861" w:rsidRPr="00BA7024">
        <w:rPr>
          <w:rFonts w:ascii="Arial" w:hAnsi="Arial" w:cs="Arial"/>
          <w:iCs/>
          <w:sz w:val="20"/>
          <w:szCs w:val="20"/>
        </w:rPr>
        <w:t>,</w:t>
      </w:r>
      <w:r w:rsidR="00235288" w:rsidRPr="00BA7024">
        <w:rPr>
          <w:rFonts w:ascii="Arial" w:hAnsi="Arial" w:cs="Arial"/>
          <w:iCs/>
          <w:sz w:val="20"/>
          <w:szCs w:val="20"/>
        </w:rPr>
        <w:t xml:space="preserve"> </w:t>
      </w:r>
      <w:r w:rsidRPr="00BA7024">
        <w:rPr>
          <w:rFonts w:ascii="Arial" w:hAnsi="Arial" w:cs="Arial"/>
          <w:b/>
          <w:bCs/>
          <w:iCs/>
          <w:sz w:val="20"/>
          <w:szCs w:val="20"/>
        </w:rPr>
        <w:t xml:space="preserve">Javad </w:t>
      </w:r>
      <w:proofErr w:type="spellStart"/>
      <w:r w:rsidRPr="00BA7024">
        <w:rPr>
          <w:rFonts w:ascii="Arial" w:hAnsi="Arial" w:cs="Arial"/>
          <w:b/>
          <w:bCs/>
          <w:iCs/>
          <w:sz w:val="20"/>
          <w:szCs w:val="20"/>
        </w:rPr>
        <w:t>Ro</w:t>
      </w:r>
      <w:r w:rsidR="00116137" w:rsidRPr="00BA7024">
        <w:rPr>
          <w:rFonts w:ascii="Arial" w:hAnsi="Arial" w:cs="Arial"/>
          <w:b/>
          <w:bCs/>
          <w:iCs/>
          <w:sz w:val="20"/>
          <w:szCs w:val="20"/>
        </w:rPr>
        <w:t>u</w:t>
      </w:r>
      <w:r w:rsidRPr="00BA7024">
        <w:rPr>
          <w:rFonts w:ascii="Arial" w:hAnsi="Arial" w:cs="Arial"/>
          <w:b/>
          <w:bCs/>
          <w:iCs/>
          <w:sz w:val="20"/>
          <w:szCs w:val="20"/>
        </w:rPr>
        <w:t>hi</w:t>
      </w:r>
      <w:proofErr w:type="spellEnd"/>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 xml:space="preserve">Ebrahim </w:t>
      </w:r>
      <w:proofErr w:type="spellStart"/>
      <w:r w:rsidRPr="00BA7024">
        <w:rPr>
          <w:rFonts w:ascii="Arial" w:hAnsi="Arial" w:cs="Arial"/>
          <w:b/>
          <w:bCs/>
          <w:iCs/>
          <w:sz w:val="20"/>
          <w:szCs w:val="20"/>
        </w:rPr>
        <w:t>Narouie</w:t>
      </w:r>
      <w:proofErr w:type="spellEnd"/>
      <w:r w:rsidR="00556861" w:rsidRPr="00BA7024">
        <w:rPr>
          <w:rFonts w:ascii="Arial" w:hAnsi="Arial" w:cs="Arial"/>
          <w:iCs/>
          <w:sz w:val="20"/>
          <w:szCs w:val="20"/>
        </w:rPr>
        <w:t>,</w:t>
      </w:r>
      <w:r w:rsidRPr="00BA7024">
        <w:rPr>
          <w:rFonts w:ascii="Arial" w:hAnsi="Arial" w:cs="Arial"/>
          <w:iCs/>
          <w:sz w:val="20"/>
          <w:szCs w:val="20"/>
        </w:rPr>
        <w:t xml:space="preserve"> </w:t>
      </w:r>
      <w:proofErr w:type="spellStart"/>
      <w:r w:rsidRPr="00BA7024">
        <w:rPr>
          <w:rFonts w:ascii="Arial" w:hAnsi="Arial" w:cs="Arial"/>
          <w:b/>
          <w:bCs/>
          <w:iCs/>
          <w:sz w:val="20"/>
          <w:szCs w:val="20"/>
        </w:rPr>
        <w:t>Kambiz</w:t>
      </w:r>
      <w:proofErr w:type="spellEnd"/>
      <w:r w:rsidRPr="00BA7024">
        <w:rPr>
          <w:rFonts w:ascii="Arial" w:hAnsi="Arial" w:cs="Arial"/>
          <w:b/>
          <w:bCs/>
          <w:iCs/>
          <w:sz w:val="20"/>
          <w:szCs w:val="20"/>
        </w:rPr>
        <w:t xml:space="preserve"> </w:t>
      </w:r>
      <w:proofErr w:type="spellStart"/>
      <w:r w:rsidRPr="00BA7024">
        <w:rPr>
          <w:rFonts w:ascii="Arial" w:hAnsi="Arial" w:cs="Arial"/>
          <w:b/>
          <w:bCs/>
          <w:iCs/>
          <w:sz w:val="20"/>
          <w:szCs w:val="20"/>
        </w:rPr>
        <w:t>Kharout</w:t>
      </w:r>
      <w:proofErr w:type="spellEnd"/>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 xml:space="preserve">Majid </w:t>
      </w:r>
      <w:proofErr w:type="spellStart"/>
      <w:r w:rsidRPr="00BA7024">
        <w:rPr>
          <w:rFonts w:ascii="Arial" w:hAnsi="Arial" w:cs="Arial"/>
          <w:b/>
          <w:bCs/>
          <w:iCs/>
          <w:sz w:val="20"/>
          <w:szCs w:val="20"/>
        </w:rPr>
        <w:t>Kazemi</w:t>
      </w:r>
      <w:proofErr w:type="spellEnd"/>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 xml:space="preserve">Manouchehr </w:t>
      </w:r>
      <w:proofErr w:type="spellStart"/>
      <w:r w:rsidRPr="00BA7024">
        <w:rPr>
          <w:rFonts w:ascii="Arial" w:hAnsi="Arial" w:cs="Arial"/>
          <w:b/>
          <w:bCs/>
          <w:iCs/>
          <w:sz w:val="20"/>
          <w:szCs w:val="20"/>
        </w:rPr>
        <w:t>Mehman</w:t>
      </w:r>
      <w:proofErr w:type="spellEnd"/>
      <w:r w:rsidRPr="00BA7024">
        <w:rPr>
          <w:rFonts w:ascii="Arial" w:hAnsi="Arial" w:cs="Arial"/>
          <w:b/>
          <w:bCs/>
          <w:iCs/>
          <w:sz w:val="20"/>
          <w:szCs w:val="20"/>
        </w:rPr>
        <w:t xml:space="preserve"> </w:t>
      </w:r>
      <w:proofErr w:type="spellStart"/>
      <w:r w:rsidRPr="00BA7024">
        <w:rPr>
          <w:rFonts w:ascii="Arial" w:hAnsi="Arial" w:cs="Arial"/>
          <w:b/>
          <w:bCs/>
          <w:iCs/>
          <w:sz w:val="20"/>
          <w:szCs w:val="20"/>
        </w:rPr>
        <w:t>Navaz</w:t>
      </w:r>
      <w:proofErr w:type="spellEnd"/>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Mansour Dahmardeh</w:t>
      </w:r>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Mohammad Boroughani</w:t>
      </w:r>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Mehdi Bahman</w:t>
      </w:r>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Mehdi Mohammadi</w:t>
      </w:r>
      <w:r w:rsidR="00235288" w:rsidRPr="00BA7024">
        <w:rPr>
          <w:rFonts w:ascii="Arial" w:hAnsi="Arial" w:cs="Arial"/>
          <w:b/>
          <w:bCs/>
          <w:iCs/>
          <w:sz w:val="20"/>
          <w:szCs w:val="20"/>
        </w:rPr>
        <w:t>f</w:t>
      </w:r>
      <w:r w:rsidRPr="00BA7024">
        <w:rPr>
          <w:rFonts w:ascii="Arial" w:hAnsi="Arial" w:cs="Arial"/>
          <w:b/>
          <w:bCs/>
          <w:iCs/>
          <w:sz w:val="20"/>
          <w:szCs w:val="20"/>
        </w:rPr>
        <w:t>ard</w:t>
      </w:r>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Mohammad Ghobadlou</w:t>
      </w:r>
      <w:r w:rsidR="00556861" w:rsidRPr="00BA7024">
        <w:rPr>
          <w:rFonts w:ascii="Arial" w:hAnsi="Arial" w:cs="Arial"/>
          <w:iCs/>
          <w:sz w:val="20"/>
          <w:szCs w:val="20"/>
        </w:rPr>
        <w:t>,</w:t>
      </w:r>
      <w:r w:rsidRPr="00BA7024">
        <w:rPr>
          <w:rFonts w:ascii="Arial" w:hAnsi="Arial" w:cs="Arial"/>
          <w:iCs/>
          <w:sz w:val="20"/>
          <w:szCs w:val="20"/>
        </w:rPr>
        <w:t xml:space="preserve"> </w:t>
      </w:r>
      <w:r w:rsidRPr="00BA7024">
        <w:rPr>
          <w:rFonts w:ascii="Arial" w:hAnsi="Arial" w:cs="Arial"/>
          <w:b/>
          <w:bCs/>
          <w:iCs/>
          <w:sz w:val="20"/>
          <w:szCs w:val="20"/>
        </w:rPr>
        <w:t>Saleh Mirhashemi</w:t>
      </w:r>
      <w:r w:rsidRPr="00BA7024">
        <w:rPr>
          <w:rFonts w:ascii="Arial" w:hAnsi="Arial" w:cs="Arial"/>
          <w:iCs/>
          <w:sz w:val="20"/>
          <w:szCs w:val="20"/>
        </w:rPr>
        <w:t>,</w:t>
      </w:r>
      <w:r w:rsidR="00235288" w:rsidRPr="00BA7024">
        <w:rPr>
          <w:rFonts w:ascii="Arial" w:hAnsi="Arial" w:cs="Arial"/>
          <w:iCs/>
          <w:sz w:val="20"/>
          <w:szCs w:val="20"/>
        </w:rPr>
        <w:t xml:space="preserve"> </w:t>
      </w:r>
      <w:r w:rsidRPr="00BA7024">
        <w:rPr>
          <w:rFonts w:ascii="Arial" w:hAnsi="Arial" w:cs="Arial"/>
          <w:b/>
          <w:bCs/>
          <w:iCs/>
          <w:sz w:val="20"/>
          <w:szCs w:val="20"/>
        </w:rPr>
        <w:t xml:space="preserve">Saeed </w:t>
      </w:r>
      <w:proofErr w:type="spellStart"/>
      <w:r w:rsidRPr="00BA7024">
        <w:rPr>
          <w:rFonts w:ascii="Arial" w:hAnsi="Arial" w:cs="Arial"/>
          <w:b/>
          <w:bCs/>
          <w:iCs/>
          <w:sz w:val="20"/>
          <w:szCs w:val="20"/>
        </w:rPr>
        <w:t>Yaghoubi</w:t>
      </w:r>
      <w:proofErr w:type="spellEnd"/>
      <w:r w:rsidR="00556861" w:rsidRPr="00BA7024">
        <w:rPr>
          <w:rFonts w:ascii="Arial" w:hAnsi="Arial" w:cs="Arial"/>
          <w:iCs/>
          <w:sz w:val="20"/>
          <w:szCs w:val="20"/>
        </w:rPr>
        <w:t>,</w:t>
      </w:r>
      <w:r w:rsidRPr="00BA7024">
        <w:rPr>
          <w:rFonts w:ascii="Arial" w:hAnsi="Arial" w:cs="Arial"/>
          <w:iCs/>
          <w:sz w:val="20"/>
          <w:szCs w:val="20"/>
        </w:rPr>
        <w:t xml:space="preserve"> and </w:t>
      </w:r>
      <w:proofErr w:type="spellStart"/>
      <w:r w:rsidRPr="00BA7024">
        <w:rPr>
          <w:rFonts w:ascii="Arial" w:hAnsi="Arial" w:cs="Arial"/>
          <w:b/>
          <w:bCs/>
          <w:iCs/>
          <w:sz w:val="20"/>
          <w:szCs w:val="20"/>
        </w:rPr>
        <w:t>Shoeib</w:t>
      </w:r>
      <w:proofErr w:type="spellEnd"/>
      <w:r w:rsidRPr="00BA7024">
        <w:rPr>
          <w:rFonts w:ascii="Arial" w:hAnsi="Arial" w:cs="Arial"/>
          <w:b/>
          <w:bCs/>
          <w:iCs/>
          <w:sz w:val="20"/>
          <w:szCs w:val="20"/>
        </w:rPr>
        <w:t xml:space="preserve"> Mir </w:t>
      </w:r>
      <w:proofErr w:type="spellStart"/>
      <w:r w:rsidRPr="00BA7024">
        <w:rPr>
          <w:rFonts w:ascii="Arial" w:hAnsi="Arial" w:cs="Arial"/>
          <w:b/>
          <w:bCs/>
          <w:iCs/>
          <w:sz w:val="20"/>
          <w:szCs w:val="20"/>
        </w:rPr>
        <w:t>Baluchzehi</w:t>
      </w:r>
      <w:proofErr w:type="spellEnd"/>
      <w:r w:rsidRPr="00BA7024">
        <w:rPr>
          <w:rFonts w:ascii="Arial" w:hAnsi="Arial" w:cs="Arial"/>
          <w:b/>
          <w:bCs/>
          <w:iCs/>
          <w:sz w:val="20"/>
          <w:szCs w:val="20"/>
        </w:rPr>
        <w:t xml:space="preserve"> Rigi</w:t>
      </w:r>
      <w:r w:rsidRPr="00BA7024">
        <w:rPr>
          <w:rFonts w:ascii="Arial" w:hAnsi="Arial" w:cs="Arial"/>
          <w:iCs/>
          <w:sz w:val="20"/>
          <w:szCs w:val="20"/>
        </w:rPr>
        <w:t>.</w:t>
      </w:r>
      <w:r w:rsidR="00584DED" w:rsidRPr="00BA7024">
        <w:rPr>
          <w:rFonts w:ascii="Arial" w:hAnsi="Arial" w:cs="Arial"/>
          <w:iCs/>
          <w:sz w:val="20"/>
          <w:szCs w:val="20"/>
        </w:rPr>
        <w:t xml:space="preserve"> </w:t>
      </w:r>
      <w:r w:rsidRPr="00BA7024">
        <w:rPr>
          <w:rFonts w:ascii="Arial" w:hAnsi="Arial" w:cs="Arial"/>
          <w:iCs/>
          <w:sz w:val="20"/>
          <w:szCs w:val="20"/>
        </w:rPr>
        <w:t>At least five</w:t>
      </w:r>
      <w:r w:rsidR="00235288" w:rsidRPr="00BA7024">
        <w:rPr>
          <w:rFonts w:ascii="Arial" w:hAnsi="Arial" w:cs="Arial"/>
          <w:iCs/>
          <w:sz w:val="20"/>
          <w:szCs w:val="20"/>
        </w:rPr>
        <w:t xml:space="preserve"> others</w:t>
      </w:r>
      <w:r w:rsidR="00397E89" w:rsidRPr="00BA7024">
        <w:rPr>
          <w:rFonts w:ascii="Arial" w:hAnsi="Arial" w:cs="Arial"/>
          <w:iCs/>
          <w:sz w:val="20"/>
          <w:szCs w:val="20"/>
        </w:rPr>
        <w:t xml:space="preserve"> </w:t>
      </w:r>
      <w:r w:rsidR="00584DED" w:rsidRPr="00BA7024">
        <w:rPr>
          <w:rFonts w:ascii="Arial" w:hAnsi="Arial" w:cs="Arial"/>
          <w:iCs/>
          <w:sz w:val="20"/>
          <w:szCs w:val="20"/>
        </w:rPr>
        <w:t xml:space="preserve">– </w:t>
      </w:r>
      <w:r w:rsidR="00584DED" w:rsidRPr="00BA7024">
        <w:rPr>
          <w:rFonts w:ascii="Arial" w:hAnsi="Arial" w:cs="Arial"/>
          <w:b/>
          <w:bCs/>
          <w:iCs/>
          <w:sz w:val="20"/>
          <w:szCs w:val="20"/>
        </w:rPr>
        <w:t>Sahand Nourmohammad-Zadeh</w:t>
      </w:r>
      <w:r w:rsidR="00584DED" w:rsidRPr="00BA7024">
        <w:rPr>
          <w:rFonts w:ascii="Arial" w:hAnsi="Arial" w:cs="Arial"/>
          <w:iCs/>
          <w:sz w:val="20"/>
          <w:szCs w:val="20"/>
        </w:rPr>
        <w:t xml:space="preserve">; </w:t>
      </w:r>
      <w:r w:rsidR="00584DED" w:rsidRPr="00BA7024">
        <w:rPr>
          <w:rFonts w:ascii="Arial" w:hAnsi="Arial" w:cs="Arial"/>
          <w:b/>
          <w:bCs/>
          <w:iCs/>
          <w:sz w:val="20"/>
          <w:szCs w:val="20"/>
        </w:rPr>
        <w:t>Hamid Ghare-Hasanlou</w:t>
      </w:r>
      <w:r w:rsidR="00584DED" w:rsidRPr="00BA7024">
        <w:rPr>
          <w:rFonts w:ascii="Arial" w:hAnsi="Arial" w:cs="Arial"/>
          <w:iCs/>
          <w:sz w:val="20"/>
          <w:szCs w:val="20"/>
        </w:rPr>
        <w:t xml:space="preserve">; </w:t>
      </w:r>
      <w:r w:rsidR="00584DED" w:rsidRPr="00BA7024">
        <w:rPr>
          <w:rFonts w:ascii="Arial" w:hAnsi="Arial" w:cs="Arial"/>
          <w:b/>
          <w:bCs/>
          <w:iCs/>
          <w:sz w:val="20"/>
          <w:szCs w:val="20"/>
        </w:rPr>
        <w:t>Hossein Mohammadi</w:t>
      </w:r>
      <w:r w:rsidR="00584DED" w:rsidRPr="00BA7024">
        <w:rPr>
          <w:rFonts w:ascii="Arial" w:hAnsi="Arial" w:cs="Arial"/>
          <w:iCs/>
          <w:sz w:val="20"/>
          <w:szCs w:val="20"/>
        </w:rPr>
        <w:t xml:space="preserve">; </w:t>
      </w:r>
      <w:r w:rsidR="00584DED" w:rsidRPr="00BA7024">
        <w:rPr>
          <w:rFonts w:ascii="Arial" w:hAnsi="Arial" w:cs="Arial"/>
          <w:b/>
          <w:bCs/>
          <w:iCs/>
          <w:sz w:val="20"/>
          <w:szCs w:val="20"/>
        </w:rPr>
        <w:t>Reza Arya (Aria)</w:t>
      </w:r>
      <w:r w:rsidR="00584DED" w:rsidRPr="00BA7024">
        <w:rPr>
          <w:rFonts w:ascii="Arial" w:hAnsi="Arial" w:cs="Arial"/>
          <w:iCs/>
          <w:sz w:val="20"/>
          <w:szCs w:val="20"/>
        </w:rPr>
        <w:t xml:space="preserve">; </w:t>
      </w:r>
      <w:r w:rsidR="00235288" w:rsidRPr="00BA7024">
        <w:rPr>
          <w:rFonts w:ascii="Arial" w:hAnsi="Arial" w:cs="Arial"/>
          <w:iCs/>
          <w:sz w:val="20"/>
          <w:szCs w:val="20"/>
        </w:rPr>
        <w:t xml:space="preserve">and </w:t>
      </w:r>
      <w:r w:rsidR="00584DED" w:rsidRPr="00BA7024">
        <w:rPr>
          <w:rFonts w:ascii="Arial" w:hAnsi="Arial" w:cs="Arial"/>
          <w:b/>
          <w:bCs/>
          <w:iCs/>
          <w:sz w:val="20"/>
          <w:szCs w:val="20"/>
        </w:rPr>
        <w:t>Mahan Sadrat (Sedarat) Madani</w:t>
      </w:r>
      <w:r w:rsidR="00584DED" w:rsidRPr="00BA7024">
        <w:rPr>
          <w:rFonts w:ascii="Arial" w:hAnsi="Arial" w:cs="Arial"/>
          <w:iCs/>
          <w:sz w:val="20"/>
          <w:szCs w:val="20"/>
        </w:rPr>
        <w:t xml:space="preserve"> – </w:t>
      </w:r>
      <w:r w:rsidRPr="00BA7024">
        <w:rPr>
          <w:rFonts w:ascii="Arial" w:hAnsi="Arial" w:cs="Arial"/>
          <w:iCs/>
          <w:sz w:val="20"/>
          <w:szCs w:val="20"/>
        </w:rPr>
        <w:t>are facing retrials</w:t>
      </w:r>
      <w:r w:rsidR="00273A90" w:rsidRPr="00BA7024">
        <w:rPr>
          <w:rFonts w:ascii="Arial" w:hAnsi="Arial" w:cs="Arial"/>
          <w:iCs/>
          <w:sz w:val="20"/>
          <w:szCs w:val="20"/>
        </w:rPr>
        <w:t xml:space="preserve"> on capital charges</w:t>
      </w:r>
      <w:r w:rsidRPr="00BA7024">
        <w:rPr>
          <w:rFonts w:ascii="Arial" w:hAnsi="Arial" w:cs="Arial"/>
          <w:iCs/>
          <w:sz w:val="20"/>
          <w:szCs w:val="20"/>
        </w:rPr>
        <w:t xml:space="preserve"> after their convictions and death sentences were quashed </w:t>
      </w:r>
      <w:r w:rsidR="00220386" w:rsidRPr="00BA7024">
        <w:rPr>
          <w:rFonts w:ascii="Arial" w:hAnsi="Arial" w:cs="Arial"/>
          <w:iCs/>
          <w:sz w:val="20"/>
          <w:szCs w:val="20"/>
        </w:rPr>
        <w:t>by</w:t>
      </w:r>
      <w:r w:rsidRPr="00BA7024">
        <w:rPr>
          <w:rFonts w:ascii="Arial" w:hAnsi="Arial" w:cs="Arial"/>
          <w:iCs/>
          <w:sz w:val="20"/>
          <w:szCs w:val="20"/>
        </w:rPr>
        <w:t xml:space="preserve"> the Supreme Court </w:t>
      </w:r>
      <w:r w:rsidR="00220386" w:rsidRPr="00BA7024">
        <w:rPr>
          <w:rFonts w:ascii="Arial" w:hAnsi="Arial" w:cs="Arial"/>
          <w:iCs/>
          <w:sz w:val="20"/>
          <w:szCs w:val="20"/>
        </w:rPr>
        <w:t>and their cases returned to lower courts</w:t>
      </w:r>
      <w:r w:rsidRPr="00BA7024">
        <w:rPr>
          <w:rFonts w:ascii="Arial" w:hAnsi="Arial" w:cs="Arial"/>
          <w:iCs/>
          <w:sz w:val="20"/>
          <w:szCs w:val="20"/>
        </w:rPr>
        <w:t xml:space="preserve">. </w:t>
      </w:r>
      <w:r w:rsidR="008F5752" w:rsidRPr="00BA7024">
        <w:rPr>
          <w:rFonts w:ascii="Arial" w:hAnsi="Arial" w:cs="Arial"/>
          <w:iCs/>
          <w:sz w:val="20"/>
          <w:szCs w:val="20"/>
        </w:rPr>
        <w:t>At least three</w:t>
      </w:r>
      <w:r w:rsidR="0023378E" w:rsidRPr="00BA7024">
        <w:rPr>
          <w:rFonts w:ascii="Arial" w:hAnsi="Arial" w:cs="Arial"/>
          <w:iCs/>
          <w:sz w:val="20"/>
          <w:szCs w:val="20"/>
        </w:rPr>
        <w:t xml:space="preserve"> others known to Amnesty Internat</w:t>
      </w:r>
      <w:r w:rsidR="00A9536A" w:rsidRPr="00BA7024">
        <w:rPr>
          <w:rFonts w:ascii="Arial" w:hAnsi="Arial" w:cs="Arial"/>
          <w:iCs/>
          <w:sz w:val="20"/>
          <w:szCs w:val="20"/>
        </w:rPr>
        <w:t>i</w:t>
      </w:r>
      <w:r w:rsidR="0023378E" w:rsidRPr="00BA7024">
        <w:rPr>
          <w:rFonts w:ascii="Arial" w:hAnsi="Arial" w:cs="Arial"/>
          <w:iCs/>
          <w:sz w:val="20"/>
          <w:szCs w:val="20"/>
        </w:rPr>
        <w:t>onal</w:t>
      </w:r>
      <w:r w:rsidR="00397E89" w:rsidRPr="00BA7024">
        <w:rPr>
          <w:rFonts w:ascii="Arial" w:hAnsi="Arial" w:cs="Arial"/>
          <w:iCs/>
          <w:sz w:val="20"/>
          <w:szCs w:val="20"/>
        </w:rPr>
        <w:t xml:space="preserve"> </w:t>
      </w:r>
      <w:r w:rsidR="008F5752" w:rsidRPr="00BA7024">
        <w:rPr>
          <w:rFonts w:ascii="Arial" w:hAnsi="Arial" w:cs="Arial"/>
          <w:iCs/>
          <w:sz w:val="20"/>
          <w:szCs w:val="20"/>
        </w:rPr>
        <w:t xml:space="preserve">– </w:t>
      </w:r>
      <w:r w:rsidR="008F5752" w:rsidRPr="00BA7024">
        <w:rPr>
          <w:rFonts w:ascii="Arial" w:hAnsi="Arial" w:cs="Arial"/>
          <w:b/>
          <w:bCs/>
          <w:iCs/>
          <w:sz w:val="20"/>
          <w:szCs w:val="20"/>
        </w:rPr>
        <w:t>Saeed Shirazi</w:t>
      </w:r>
      <w:r w:rsidR="008F5752" w:rsidRPr="00BA7024">
        <w:rPr>
          <w:rFonts w:ascii="Arial" w:hAnsi="Arial" w:cs="Arial"/>
          <w:iCs/>
          <w:sz w:val="20"/>
          <w:szCs w:val="20"/>
        </w:rPr>
        <w:t xml:space="preserve">, </w:t>
      </w:r>
      <w:r w:rsidR="008F5752" w:rsidRPr="00BA7024">
        <w:rPr>
          <w:rFonts w:ascii="Arial" w:hAnsi="Arial" w:cs="Arial"/>
          <w:b/>
          <w:bCs/>
          <w:iCs/>
          <w:sz w:val="20"/>
          <w:szCs w:val="20"/>
        </w:rPr>
        <w:t>Abolfazl Mehri Hossein Hajilou</w:t>
      </w:r>
      <w:r w:rsidR="008F5752" w:rsidRPr="00BA7024">
        <w:rPr>
          <w:rFonts w:ascii="Arial" w:hAnsi="Arial" w:cs="Arial"/>
          <w:iCs/>
          <w:sz w:val="20"/>
          <w:szCs w:val="20"/>
        </w:rPr>
        <w:t xml:space="preserve">, and </w:t>
      </w:r>
      <w:r w:rsidR="008F5752" w:rsidRPr="00BA7024">
        <w:rPr>
          <w:rFonts w:ascii="Arial" w:hAnsi="Arial" w:cs="Arial"/>
          <w:b/>
          <w:bCs/>
          <w:iCs/>
          <w:sz w:val="20"/>
          <w:szCs w:val="20"/>
        </w:rPr>
        <w:t xml:space="preserve">Mohsen Rezazadeh </w:t>
      </w:r>
      <w:proofErr w:type="spellStart"/>
      <w:r w:rsidR="008F5752" w:rsidRPr="00BA7024">
        <w:rPr>
          <w:rFonts w:ascii="Arial" w:hAnsi="Arial" w:cs="Arial"/>
          <w:b/>
          <w:bCs/>
          <w:iCs/>
          <w:sz w:val="20"/>
          <w:szCs w:val="20"/>
        </w:rPr>
        <w:t>Gharegholou</w:t>
      </w:r>
      <w:proofErr w:type="spellEnd"/>
      <w:r w:rsidR="008F5752" w:rsidRPr="00BA7024">
        <w:rPr>
          <w:rFonts w:ascii="Arial" w:hAnsi="Arial" w:cs="Arial"/>
          <w:iCs/>
          <w:sz w:val="20"/>
          <w:szCs w:val="20"/>
        </w:rPr>
        <w:t xml:space="preserve"> –</w:t>
      </w:r>
      <w:bookmarkEnd w:id="0"/>
      <w:r w:rsidR="008F5752" w:rsidRPr="00BA7024">
        <w:rPr>
          <w:rFonts w:ascii="Arial" w:hAnsi="Arial" w:cs="Arial"/>
          <w:iCs/>
          <w:sz w:val="20"/>
          <w:szCs w:val="20"/>
        </w:rPr>
        <w:t xml:space="preserve"> have undergone trial on charges</w:t>
      </w:r>
      <w:r w:rsidR="0023378E" w:rsidRPr="00BA7024">
        <w:rPr>
          <w:rFonts w:ascii="Arial" w:hAnsi="Arial" w:cs="Arial"/>
          <w:iCs/>
          <w:sz w:val="20"/>
          <w:szCs w:val="20"/>
        </w:rPr>
        <w:t xml:space="preserve"> that carry the death penalty.</w:t>
      </w:r>
      <w:r w:rsidR="008F5752" w:rsidRPr="00BA7024">
        <w:rPr>
          <w:rFonts w:ascii="Arial" w:hAnsi="Arial" w:cs="Arial"/>
          <w:iCs/>
          <w:sz w:val="20"/>
          <w:szCs w:val="20"/>
        </w:rPr>
        <w:t xml:space="preserve"> At the time of writing, there is no publicly available information on the </w:t>
      </w:r>
      <w:r w:rsidR="0020780B" w:rsidRPr="00BA7024">
        <w:rPr>
          <w:rFonts w:ascii="Arial" w:hAnsi="Arial" w:cs="Arial"/>
          <w:iCs/>
          <w:sz w:val="20"/>
          <w:szCs w:val="20"/>
        </w:rPr>
        <w:t xml:space="preserve">outcome </w:t>
      </w:r>
      <w:r w:rsidR="008F5752" w:rsidRPr="00BA7024">
        <w:rPr>
          <w:rFonts w:ascii="Arial" w:hAnsi="Arial" w:cs="Arial"/>
          <w:iCs/>
          <w:sz w:val="20"/>
          <w:szCs w:val="20"/>
        </w:rPr>
        <w:t xml:space="preserve">of their </w:t>
      </w:r>
      <w:r w:rsidR="0020780B" w:rsidRPr="00BA7024">
        <w:rPr>
          <w:rFonts w:ascii="Arial" w:hAnsi="Arial" w:cs="Arial"/>
          <w:iCs/>
          <w:sz w:val="20"/>
          <w:szCs w:val="20"/>
        </w:rPr>
        <w:t>trials</w:t>
      </w:r>
      <w:r w:rsidR="008F5752" w:rsidRPr="00BA7024">
        <w:rPr>
          <w:rFonts w:ascii="Arial" w:hAnsi="Arial" w:cs="Arial"/>
          <w:iCs/>
          <w:sz w:val="20"/>
          <w:szCs w:val="20"/>
        </w:rPr>
        <w:t xml:space="preserve">. </w:t>
      </w:r>
      <w:r w:rsidR="007C6AA9" w:rsidRPr="00BA7024">
        <w:rPr>
          <w:rFonts w:ascii="Arial" w:hAnsi="Arial" w:cs="Arial"/>
          <w:iCs/>
          <w:sz w:val="20"/>
          <w:szCs w:val="20"/>
        </w:rPr>
        <w:t xml:space="preserve">Dozens of other </w:t>
      </w:r>
      <w:r w:rsidR="00CC3490" w:rsidRPr="00BA7024">
        <w:rPr>
          <w:rFonts w:ascii="Arial" w:hAnsi="Arial" w:cs="Arial"/>
          <w:iCs/>
          <w:sz w:val="20"/>
          <w:szCs w:val="20"/>
        </w:rPr>
        <w:t>individuals</w:t>
      </w:r>
      <w:r w:rsidR="007C6AA9" w:rsidRPr="00BA7024">
        <w:rPr>
          <w:rFonts w:ascii="Arial" w:hAnsi="Arial" w:cs="Arial"/>
          <w:iCs/>
          <w:sz w:val="20"/>
          <w:szCs w:val="20"/>
        </w:rPr>
        <w:t xml:space="preserve"> are being investigated for capital crimes </w:t>
      </w:r>
      <w:r w:rsidR="0020780B" w:rsidRPr="00BA7024">
        <w:rPr>
          <w:rFonts w:ascii="Arial" w:hAnsi="Arial" w:cs="Arial"/>
          <w:iCs/>
          <w:sz w:val="20"/>
          <w:szCs w:val="20"/>
        </w:rPr>
        <w:t xml:space="preserve">brought </w:t>
      </w:r>
      <w:r w:rsidR="007C6AA9" w:rsidRPr="00BA7024">
        <w:rPr>
          <w:rFonts w:ascii="Arial" w:hAnsi="Arial" w:cs="Arial"/>
          <w:iCs/>
          <w:sz w:val="20"/>
          <w:szCs w:val="20"/>
        </w:rPr>
        <w:t>in relation to the protests.</w:t>
      </w:r>
      <w:r w:rsidR="00F94937" w:rsidRPr="00BA7024">
        <w:rPr>
          <w:rFonts w:ascii="Arial" w:hAnsi="Arial" w:cs="Arial"/>
          <w:iCs/>
          <w:sz w:val="20"/>
          <w:szCs w:val="20"/>
        </w:rPr>
        <w:t xml:space="preserve"> </w:t>
      </w:r>
    </w:p>
    <w:p w14:paraId="642A3D12" w14:textId="77777777" w:rsidR="007C6AA9" w:rsidRPr="00922170" w:rsidRDefault="007C6AA9" w:rsidP="00922170">
      <w:pPr>
        <w:spacing w:after="0" w:line="240" w:lineRule="auto"/>
        <w:ind w:left="-288" w:right="-288"/>
        <w:jc w:val="both"/>
        <w:rPr>
          <w:rFonts w:ascii="Arial" w:hAnsi="Arial" w:cs="Arial"/>
          <w:iCs/>
          <w:sz w:val="14"/>
          <w:szCs w:val="14"/>
        </w:rPr>
      </w:pPr>
    </w:p>
    <w:p w14:paraId="30E1843E" w14:textId="486693AF" w:rsidR="004C62D7" w:rsidRPr="00BA7024" w:rsidRDefault="008814DF" w:rsidP="00922170">
      <w:pPr>
        <w:spacing w:after="0" w:line="240" w:lineRule="auto"/>
        <w:ind w:left="-288" w:right="-288"/>
        <w:jc w:val="both"/>
        <w:rPr>
          <w:rFonts w:ascii="Arial" w:hAnsi="Arial" w:cs="Arial"/>
          <w:iCs/>
          <w:sz w:val="20"/>
          <w:szCs w:val="20"/>
        </w:rPr>
      </w:pPr>
      <w:r w:rsidRPr="00BA7024">
        <w:rPr>
          <w:rFonts w:ascii="Arial" w:hAnsi="Arial" w:cs="Arial"/>
          <w:iCs/>
          <w:sz w:val="20"/>
          <w:szCs w:val="20"/>
        </w:rPr>
        <w:t>The</w:t>
      </w:r>
      <w:r w:rsidR="00584DED" w:rsidRPr="00BA7024">
        <w:rPr>
          <w:rFonts w:ascii="Arial" w:hAnsi="Arial" w:cs="Arial"/>
          <w:iCs/>
          <w:sz w:val="20"/>
          <w:szCs w:val="20"/>
        </w:rPr>
        <w:t xml:space="preserve"> individuals </w:t>
      </w:r>
      <w:r w:rsidR="00820C1F" w:rsidRPr="00BA7024">
        <w:rPr>
          <w:rFonts w:ascii="Arial" w:hAnsi="Arial" w:cs="Arial"/>
          <w:iCs/>
          <w:sz w:val="20"/>
          <w:szCs w:val="20"/>
        </w:rPr>
        <w:t>have faced grossly unfair trials before Revolutionary Courts and/or Criminal Courts in various cities across the country</w:t>
      </w:r>
      <w:r w:rsidR="00F67174" w:rsidRPr="00BA7024">
        <w:rPr>
          <w:rFonts w:ascii="Arial" w:hAnsi="Arial" w:cs="Arial"/>
          <w:iCs/>
          <w:sz w:val="20"/>
          <w:szCs w:val="20"/>
        </w:rPr>
        <w:t>.</w:t>
      </w:r>
      <w:r w:rsidR="005A48CA" w:rsidRPr="00BA7024">
        <w:rPr>
          <w:rFonts w:ascii="Arial" w:hAnsi="Arial" w:cs="Arial"/>
          <w:iCs/>
          <w:sz w:val="20"/>
          <w:szCs w:val="20"/>
        </w:rPr>
        <w:t xml:space="preserve"> The rights</w:t>
      </w:r>
      <w:r w:rsidR="00F67174" w:rsidRPr="00BA7024">
        <w:rPr>
          <w:rFonts w:ascii="Arial" w:hAnsi="Arial" w:cs="Arial"/>
          <w:iCs/>
          <w:sz w:val="20"/>
          <w:szCs w:val="20"/>
        </w:rPr>
        <w:t xml:space="preserve"> violat</w:t>
      </w:r>
      <w:r w:rsidR="005A48CA" w:rsidRPr="00BA7024">
        <w:rPr>
          <w:rFonts w:ascii="Arial" w:hAnsi="Arial" w:cs="Arial"/>
          <w:iCs/>
          <w:sz w:val="20"/>
          <w:szCs w:val="20"/>
        </w:rPr>
        <w:t>ed</w:t>
      </w:r>
      <w:r w:rsidR="00F67174" w:rsidRPr="00BA7024">
        <w:rPr>
          <w:rFonts w:ascii="Arial" w:hAnsi="Arial" w:cs="Arial"/>
          <w:iCs/>
          <w:sz w:val="20"/>
          <w:szCs w:val="20"/>
        </w:rPr>
        <w:t xml:space="preserve"> included </w:t>
      </w:r>
      <w:r w:rsidRPr="00BA7024">
        <w:rPr>
          <w:rFonts w:ascii="Arial" w:hAnsi="Arial" w:cs="Arial"/>
          <w:iCs/>
          <w:sz w:val="20"/>
          <w:szCs w:val="20"/>
        </w:rPr>
        <w:t>the right to</w:t>
      </w:r>
      <w:r w:rsidR="00397E89" w:rsidRPr="00BA7024">
        <w:rPr>
          <w:rFonts w:ascii="Arial" w:hAnsi="Arial" w:cs="Arial"/>
          <w:iCs/>
          <w:sz w:val="20"/>
          <w:szCs w:val="20"/>
        </w:rPr>
        <w:t>:</w:t>
      </w:r>
      <w:r w:rsidRPr="00BA7024">
        <w:rPr>
          <w:rFonts w:ascii="Arial" w:hAnsi="Arial" w:cs="Arial"/>
          <w:iCs/>
          <w:sz w:val="20"/>
          <w:szCs w:val="20"/>
        </w:rPr>
        <w:t xml:space="preserve"> adequate defence and access to lawyers of their choosing; the presumption of innocence; remain silent; and receive a fair, public hearing. </w:t>
      </w:r>
    </w:p>
    <w:p w14:paraId="232DC6D7" w14:textId="77777777" w:rsidR="004C62D7" w:rsidRPr="00922170" w:rsidRDefault="004C62D7" w:rsidP="00922170">
      <w:pPr>
        <w:spacing w:after="0" w:line="240" w:lineRule="auto"/>
        <w:ind w:left="-288" w:right="-288"/>
        <w:jc w:val="both"/>
        <w:rPr>
          <w:rFonts w:ascii="Arial" w:hAnsi="Arial" w:cs="Arial"/>
          <w:iCs/>
          <w:sz w:val="14"/>
          <w:szCs w:val="14"/>
        </w:rPr>
      </w:pPr>
    </w:p>
    <w:p w14:paraId="08C4C520" w14:textId="5A18F6D2" w:rsidR="00325DED" w:rsidRPr="00BA7024" w:rsidRDefault="008814DF" w:rsidP="00922170">
      <w:pPr>
        <w:spacing w:after="0" w:line="240" w:lineRule="auto"/>
        <w:ind w:left="-288" w:right="-288"/>
        <w:jc w:val="both"/>
        <w:rPr>
          <w:rFonts w:ascii="Arial" w:hAnsi="Arial" w:cs="Arial"/>
          <w:iCs/>
          <w:sz w:val="20"/>
          <w:szCs w:val="20"/>
        </w:rPr>
      </w:pPr>
      <w:r w:rsidRPr="00BA7024">
        <w:rPr>
          <w:rFonts w:ascii="Arial" w:hAnsi="Arial" w:cs="Arial"/>
          <w:iCs/>
          <w:sz w:val="20"/>
          <w:szCs w:val="20"/>
        </w:rPr>
        <w:t>A</w:t>
      </w:r>
      <w:r w:rsidR="004C62D7" w:rsidRPr="00BA7024">
        <w:rPr>
          <w:rFonts w:ascii="Arial" w:hAnsi="Arial" w:cs="Arial"/>
          <w:iCs/>
          <w:sz w:val="20"/>
          <w:szCs w:val="20"/>
        </w:rPr>
        <w:t xml:space="preserve">mnesty International has documented the torture and other ill-treatment of </w:t>
      </w:r>
      <w:r w:rsidR="00556861" w:rsidRPr="00BA7024">
        <w:rPr>
          <w:rFonts w:ascii="Arial" w:hAnsi="Arial" w:cs="Arial"/>
          <w:iCs/>
          <w:sz w:val="20"/>
          <w:szCs w:val="20"/>
        </w:rPr>
        <w:t>1</w:t>
      </w:r>
      <w:r w:rsidR="00402322" w:rsidRPr="00BA7024">
        <w:rPr>
          <w:rFonts w:ascii="Arial" w:hAnsi="Arial" w:cs="Arial"/>
          <w:iCs/>
          <w:sz w:val="20"/>
          <w:szCs w:val="20"/>
        </w:rPr>
        <w:t>0</w:t>
      </w:r>
      <w:r w:rsidR="008C0D31" w:rsidRPr="00BA7024">
        <w:rPr>
          <w:rFonts w:ascii="Arial" w:hAnsi="Arial" w:cs="Arial"/>
          <w:iCs/>
          <w:sz w:val="20"/>
          <w:szCs w:val="20"/>
        </w:rPr>
        <w:t xml:space="preserve"> </w:t>
      </w:r>
      <w:r w:rsidRPr="00BA7024">
        <w:rPr>
          <w:rFonts w:ascii="Arial" w:hAnsi="Arial" w:cs="Arial"/>
          <w:iCs/>
          <w:sz w:val="20"/>
          <w:szCs w:val="20"/>
        </w:rPr>
        <w:t xml:space="preserve">of </w:t>
      </w:r>
      <w:r w:rsidR="0023378E" w:rsidRPr="00BA7024">
        <w:rPr>
          <w:rFonts w:ascii="Arial" w:hAnsi="Arial" w:cs="Arial"/>
          <w:iCs/>
          <w:sz w:val="20"/>
          <w:szCs w:val="20"/>
        </w:rPr>
        <w:t>th</w:t>
      </w:r>
      <w:r w:rsidR="004C62D7" w:rsidRPr="00BA7024">
        <w:rPr>
          <w:rFonts w:ascii="Arial" w:hAnsi="Arial" w:cs="Arial"/>
          <w:iCs/>
          <w:sz w:val="20"/>
          <w:szCs w:val="20"/>
        </w:rPr>
        <w:t xml:space="preserve">e individuals </w:t>
      </w:r>
      <w:r w:rsidR="0023378E" w:rsidRPr="00BA7024">
        <w:rPr>
          <w:rFonts w:ascii="Arial" w:hAnsi="Arial" w:cs="Arial"/>
          <w:iCs/>
          <w:sz w:val="20"/>
          <w:szCs w:val="20"/>
        </w:rPr>
        <w:t>named above</w:t>
      </w:r>
      <w:r w:rsidR="004C62D7" w:rsidRPr="00BA7024">
        <w:rPr>
          <w:rFonts w:ascii="Arial" w:hAnsi="Arial" w:cs="Arial"/>
          <w:iCs/>
          <w:sz w:val="20"/>
          <w:szCs w:val="20"/>
        </w:rPr>
        <w:t xml:space="preserve">. Documented methods of torture </w:t>
      </w:r>
      <w:r w:rsidR="00325DED" w:rsidRPr="00BA7024">
        <w:rPr>
          <w:rFonts w:ascii="Arial" w:hAnsi="Arial" w:cs="Arial"/>
          <w:iCs/>
          <w:sz w:val="20"/>
          <w:szCs w:val="20"/>
        </w:rPr>
        <w:t>includ</w:t>
      </w:r>
      <w:r w:rsidR="004C62D7" w:rsidRPr="00BA7024">
        <w:rPr>
          <w:rFonts w:ascii="Arial" w:hAnsi="Arial" w:cs="Arial"/>
          <w:iCs/>
          <w:sz w:val="20"/>
          <w:szCs w:val="20"/>
        </w:rPr>
        <w:t>e</w:t>
      </w:r>
      <w:r w:rsidR="00325DED" w:rsidRPr="00BA7024">
        <w:rPr>
          <w:rFonts w:ascii="Arial" w:hAnsi="Arial" w:cs="Arial"/>
          <w:iCs/>
          <w:sz w:val="20"/>
          <w:szCs w:val="20"/>
        </w:rPr>
        <w:t xml:space="preserve"> </w:t>
      </w:r>
      <w:r w:rsidR="00397E89" w:rsidRPr="00BA7024">
        <w:rPr>
          <w:rFonts w:ascii="Arial" w:hAnsi="Arial" w:cs="Arial"/>
          <w:iCs/>
          <w:sz w:val="20"/>
          <w:szCs w:val="20"/>
        </w:rPr>
        <w:t>beatings, floggings,</w:t>
      </w:r>
      <w:r w:rsidR="00325DED" w:rsidRPr="00BA7024">
        <w:rPr>
          <w:rFonts w:ascii="Arial" w:hAnsi="Arial" w:cs="Arial"/>
          <w:iCs/>
          <w:sz w:val="20"/>
          <w:szCs w:val="20"/>
        </w:rPr>
        <w:t xml:space="preserve"> </w:t>
      </w:r>
      <w:r w:rsidR="00397E89" w:rsidRPr="00BA7024">
        <w:rPr>
          <w:rFonts w:ascii="Arial" w:hAnsi="Arial" w:cs="Arial"/>
          <w:iCs/>
          <w:sz w:val="20"/>
          <w:szCs w:val="20"/>
        </w:rPr>
        <w:t xml:space="preserve">electric shocks, being suspended upside down, rape and other </w:t>
      </w:r>
      <w:r w:rsidR="004C62D7" w:rsidRPr="00BA7024">
        <w:rPr>
          <w:rFonts w:ascii="Arial" w:hAnsi="Arial" w:cs="Arial"/>
          <w:iCs/>
          <w:sz w:val="20"/>
          <w:szCs w:val="20"/>
        </w:rPr>
        <w:t xml:space="preserve">forms of </w:t>
      </w:r>
      <w:r w:rsidR="0062519F" w:rsidRPr="00BA7024">
        <w:rPr>
          <w:rFonts w:ascii="Arial" w:hAnsi="Arial" w:cs="Arial"/>
          <w:iCs/>
          <w:sz w:val="20"/>
          <w:szCs w:val="20"/>
        </w:rPr>
        <w:t>sexual violence</w:t>
      </w:r>
      <w:r w:rsidR="00397E89" w:rsidRPr="00BA7024">
        <w:rPr>
          <w:rFonts w:ascii="Arial" w:hAnsi="Arial" w:cs="Arial"/>
          <w:iCs/>
          <w:sz w:val="20"/>
          <w:szCs w:val="20"/>
        </w:rPr>
        <w:t>.</w:t>
      </w:r>
      <w:r w:rsidR="0062519F" w:rsidRPr="00BA7024">
        <w:rPr>
          <w:rFonts w:ascii="Arial" w:hAnsi="Arial" w:cs="Arial"/>
          <w:iCs/>
          <w:sz w:val="20"/>
          <w:szCs w:val="20"/>
        </w:rPr>
        <w:t xml:space="preserve"> The authorities </w:t>
      </w:r>
      <w:r w:rsidR="00220386" w:rsidRPr="00BA7024">
        <w:rPr>
          <w:rFonts w:ascii="Arial" w:hAnsi="Arial" w:cs="Arial"/>
          <w:iCs/>
          <w:sz w:val="20"/>
          <w:szCs w:val="20"/>
        </w:rPr>
        <w:t>have used</w:t>
      </w:r>
      <w:r w:rsidR="00584DED" w:rsidRPr="00BA7024">
        <w:rPr>
          <w:rFonts w:ascii="Arial" w:hAnsi="Arial" w:cs="Arial"/>
          <w:iCs/>
          <w:sz w:val="20"/>
          <w:szCs w:val="20"/>
        </w:rPr>
        <w:t xml:space="preserve"> torture</w:t>
      </w:r>
      <w:r w:rsidRPr="00BA7024">
        <w:rPr>
          <w:rFonts w:ascii="Arial" w:hAnsi="Arial" w:cs="Arial"/>
          <w:iCs/>
          <w:sz w:val="20"/>
          <w:szCs w:val="20"/>
        </w:rPr>
        <w:t>-tainted “confessions”</w:t>
      </w:r>
      <w:r w:rsidR="00907D65" w:rsidRPr="00BA7024">
        <w:rPr>
          <w:rFonts w:ascii="Arial" w:hAnsi="Arial" w:cs="Arial"/>
          <w:iCs/>
          <w:sz w:val="20"/>
          <w:szCs w:val="20"/>
        </w:rPr>
        <w:t>, some of which were broadcast on state media prior to their trials,</w:t>
      </w:r>
      <w:r w:rsidRPr="00BA7024">
        <w:rPr>
          <w:rFonts w:ascii="Arial" w:hAnsi="Arial" w:cs="Arial"/>
          <w:iCs/>
          <w:sz w:val="20"/>
          <w:szCs w:val="20"/>
        </w:rPr>
        <w:t xml:space="preserve"> as evidence</w:t>
      </w:r>
      <w:r w:rsidR="00584DED" w:rsidRPr="00BA7024">
        <w:rPr>
          <w:rFonts w:ascii="Arial" w:hAnsi="Arial" w:cs="Arial"/>
          <w:iCs/>
          <w:sz w:val="20"/>
          <w:szCs w:val="20"/>
        </w:rPr>
        <w:t xml:space="preserve"> </w:t>
      </w:r>
      <w:r w:rsidR="00907D65" w:rsidRPr="00BA7024">
        <w:rPr>
          <w:rFonts w:ascii="Arial" w:hAnsi="Arial" w:cs="Arial"/>
          <w:iCs/>
          <w:sz w:val="20"/>
          <w:szCs w:val="20"/>
        </w:rPr>
        <w:t xml:space="preserve">to </w:t>
      </w:r>
      <w:r w:rsidR="004C62D7" w:rsidRPr="00BA7024">
        <w:rPr>
          <w:rFonts w:ascii="Arial" w:hAnsi="Arial" w:cs="Arial"/>
          <w:iCs/>
          <w:sz w:val="20"/>
          <w:szCs w:val="20"/>
        </w:rPr>
        <w:t>issue convictions</w:t>
      </w:r>
      <w:r w:rsidR="00116137" w:rsidRPr="00BA7024">
        <w:rPr>
          <w:rFonts w:ascii="Arial" w:hAnsi="Arial" w:cs="Arial"/>
          <w:iCs/>
          <w:sz w:val="20"/>
          <w:szCs w:val="20"/>
        </w:rPr>
        <w:t xml:space="preserve">. </w:t>
      </w:r>
    </w:p>
    <w:p w14:paraId="6A52F739" w14:textId="77777777" w:rsidR="00892B9D" w:rsidRPr="00922170" w:rsidRDefault="00892B9D" w:rsidP="00922170">
      <w:pPr>
        <w:spacing w:after="0" w:line="240" w:lineRule="auto"/>
        <w:ind w:left="-288" w:right="-288"/>
        <w:jc w:val="both"/>
        <w:rPr>
          <w:rFonts w:ascii="Arial" w:hAnsi="Arial" w:cs="Arial"/>
          <w:iCs/>
          <w:sz w:val="14"/>
          <w:szCs w:val="14"/>
        </w:rPr>
      </w:pPr>
    </w:p>
    <w:p w14:paraId="3578DBAB" w14:textId="446A0DE6" w:rsidR="007B09EF" w:rsidRDefault="00892B9D" w:rsidP="00922170">
      <w:pPr>
        <w:spacing w:after="0" w:line="240" w:lineRule="auto"/>
        <w:ind w:left="-288" w:right="-288"/>
        <w:jc w:val="both"/>
        <w:rPr>
          <w:rFonts w:ascii="Arial" w:hAnsi="Arial" w:cs="Arial"/>
          <w:bCs/>
          <w:iCs/>
          <w:sz w:val="20"/>
          <w:szCs w:val="20"/>
        </w:rPr>
      </w:pPr>
      <w:r w:rsidRPr="00BA7024">
        <w:rPr>
          <w:rFonts w:ascii="Arial" w:hAnsi="Arial" w:cs="Arial"/>
          <w:bCs/>
          <w:iCs/>
          <w:sz w:val="20"/>
          <w:szCs w:val="20"/>
        </w:rPr>
        <w:t>I urge you to immediately quash all convictions and death sentences</w:t>
      </w:r>
      <w:r w:rsidR="00325DED" w:rsidRPr="00BA7024">
        <w:rPr>
          <w:rFonts w:ascii="Arial" w:hAnsi="Arial" w:cs="Arial"/>
          <w:bCs/>
          <w:iCs/>
          <w:sz w:val="20"/>
          <w:szCs w:val="20"/>
        </w:rPr>
        <w:t xml:space="preserve"> stemming from the protests</w:t>
      </w:r>
      <w:r w:rsidRPr="00BA7024">
        <w:rPr>
          <w:rFonts w:ascii="Arial" w:hAnsi="Arial" w:cs="Arial"/>
          <w:bCs/>
          <w:iCs/>
          <w:sz w:val="20"/>
          <w:szCs w:val="20"/>
        </w:rPr>
        <w:t xml:space="preserve">, refrain from seeking further death sentences, and ensure that anyone charged with a recognizable criminal offence is tried in proceedings meeting international fair trial standards without recourse to the death penalty. I urge you to release </w:t>
      </w:r>
      <w:r w:rsidR="00325DED" w:rsidRPr="00BA7024">
        <w:rPr>
          <w:rFonts w:ascii="Arial" w:hAnsi="Arial" w:cs="Arial"/>
          <w:bCs/>
          <w:iCs/>
          <w:sz w:val="20"/>
          <w:szCs w:val="20"/>
        </w:rPr>
        <w:t>anyone detained</w:t>
      </w:r>
      <w:r w:rsidRPr="00BA7024">
        <w:rPr>
          <w:rFonts w:ascii="Arial" w:hAnsi="Arial" w:cs="Arial"/>
          <w:bCs/>
          <w:iCs/>
          <w:sz w:val="20"/>
          <w:szCs w:val="20"/>
        </w:rPr>
        <w:t xml:space="preserve"> for peacefully exercising their human rights. I urge you to provide detainees access to their families and lawyers of their own choosing, protect them from torture and other ill-treatment and investigate torture allegations, bringing anyone found responsible to justice in fair trials</w:t>
      </w:r>
      <w:r w:rsidR="00325DED" w:rsidRPr="00BA7024">
        <w:rPr>
          <w:rFonts w:ascii="Arial" w:hAnsi="Arial" w:cs="Arial"/>
          <w:bCs/>
          <w:iCs/>
          <w:sz w:val="20"/>
          <w:szCs w:val="20"/>
        </w:rPr>
        <w:t xml:space="preserve">. </w:t>
      </w:r>
      <w:r w:rsidRPr="00BA7024">
        <w:rPr>
          <w:rFonts w:ascii="Arial" w:hAnsi="Arial" w:cs="Arial"/>
          <w:bCs/>
          <w:iCs/>
          <w:sz w:val="20"/>
          <w:szCs w:val="20"/>
        </w:rPr>
        <w:t xml:space="preserve">Finally, I </w:t>
      </w:r>
      <w:r w:rsidR="00325DED" w:rsidRPr="00BA7024">
        <w:rPr>
          <w:rFonts w:ascii="Arial" w:hAnsi="Arial" w:cs="Arial"/>
          <w:bCs/>
          <w:iCs/>
          <w:sz w:val="20"/>
          <w:szCs w:val="20"/>
        </w:rPr>
        <w:t>urge you to</w:t>
      </w:r>
      <w:r w:rsidRPr="00BA7024">
        <w:rPr>
          <w:rFonts w:ascii="Arial" w:hAnsi="Arial" w:cs="Arial"/>
          <w:bCs/>
          <w:iCs/>
          <w:sz w:val="20"/>
          <w:szCs w:val="20"/>
        </w:rPr>
        <w:t xml:space="preserve"> </w:t>
      </w:r>
      <w:r w:rsidR="00325DED" w:rsidRPr="00BA7024">
        <w:rPr>
          <w:rFonts w:ascii="Arial" w:hAnsi="Arial" w:cs="Arial"/>
          <w:bCs/>
          <w:iCs/>
          <w:sz w:val="20"/>
          <w:szCs w:val="20"/>
        </w:rPr>
        <w:t xml:space="preserve">grant independent observers access to capital trials connected to protests and, more broadly, </w:t>
      </w:r>
      <w:r w:rsidRPr="00BA7024">
        <w:rPr>
          <w:rFonts w:ascii="Arial" w:hAnsi="Arial" w:cs="Arial"/>
          <w:bCs/>
          <w:iCs/>
          <w:sz w:val="20"/>
          <w:szCs w:val="20"/>
        </w:rPr>
        <w:t xml:space="preserve">immediately establish an official moratorium on executions with a view of abolishing the death penalty. </w:t>
      </w:r>
    </w:p>
    <w:p w14:paraId="33A40872" w14:textId="77777777" w:rsidR="00D36DC1" w:rsidRPr="00D36DC1" w:rsidRDefault="00D36DC1" w:rsidP="00922170">
      <w:pPr>
        <w:spacing w:after="0" w:line="240" w:lineRule="auto"/>
        <w:ind w:left="-288" w:right="-288"/>
        <w:jc w:val="both"/>
        <w:rPr>
          <w:rFonts w:ascii="Arial" w:hAnsi="Arial" w:cs="Arial"/>
          <w:bCs/>
          <w:iCs/>
          <w:sz w:val="6"/>
          <w:szCs w:val="6"/>
        </w:rPr>
      </w:pPr>
    </w:p>
    <w:p w14:paraId="0E51604A" w14:textId="78112AD3" w:rsidR="004C62D7" w:rsidRPr="00BA7024" w:rsidRDefault="005D2C37" w:rsidP="00922170">
      <w:pPr>
        <w:spacing w:after="0" w:line="240" w:lineRule="auto"/>
        <w:ind w:left="-288" w:right="-288"/>
        <w:rPr>
          <w:rFonts w:ascii="Arial" w:hAnsi="Arial" w:cs="Arial"/>
          <w:iCs/>
          <w:sz w:val="20"/>
          <w:szCs w:val="20"/>
        </w:rPr>
      </w:pPr>
      <w:r w:rsidRPr="00BA7024">
        <w:rPr>
          <w:rFonts w:ascii="Arial" w:hAnsi="Arial" w:cs="Arial"/>
          <w:iCs/>
          <w:sz w:val="20"/>
          <w:szCs w:val="20"/>
        </w:rPr>
        <w:t>Yours sincerely,</w:t>
      </w:r>
    </w:p>
    <w:p w14:paraId="15D754DB" w14:textId="77777777" w:rsidR="0082127B" w:rsidRPr="00BA7024" w:rsidRDefault="0082127B" w:rsidP="00922170">
      <w:pPr>
        <w:pStyle w:val="AIBoxHeading"/>
        <w:shd w:val="clear" w:color="auto" w:fill="D9D9D9" w:themeFill="background1" w:themeFillShade="D9"/>
        <w:spacing w:line="240" w:lineRule="auto"/>
        <w:ind w:left="-288" w:right="-288"/>
        <w:rPr>
          <w:rFonts w:ascii="Arial" w:hAnsi="Arial" w:cs="Arial"/>
          <w:b/>
          <w:sz w:val="32"/>
          <w:szCs w:val="32"/>
        </w:rPr>
      </w:pPr>
      <w:r w:rsidRPr="00BA7024">
        <w:rPr>
          <w:rFonts w:ascii="Arial" w:hAnsi="Arial" w:cs="Arial"/>
          <w:b/>
          <w:sz w:val="32"/>
          <w:szCs w:val="32"/>
        </w:rPr>
        <w:lastRenderedPageBreak/>
        <w:t>Additional information</w:t>
      </w:r>
    </w:p>
    <w:p w14:paraId="01FD4465" w14:textId="77777777" w:rsidR="00497EA4" w:rsidRPr="00BA7024" w:rsidRDefault="00497EA4" w:rsidP="00922170">
      <w:pPr>
        <w:spacing w:after="0" w:line="240" w:lineRule="auto"/>
        <w:ind w:left="-288" w:right="-288"/>
        <w:rPr>
          <w:rFonts w:ascii="Arial" w:hAnsi="Arial" w:cs="Arial"/>
          <w:szCs w:val="18"/>
        </w:rPr>
      </w:pPr>
    </w:p>
    <w:p w14:paraId="671A36E1" w14:textId="14398E90" w:rsidR="005D293E" w:rsidRPr="00D36DC1" w:rsidRDefault="00AC7795" w:rsidP="00922170">
      <w:pPr>
        <w:spacing w:after="0" w:line="240" w:lineRule="auto"/>
        <w:ind w:left="-288" w:right="-288"/>
        <w:jc w:val="both"/>
        <w:rPr>
          <w:rFonts w:ascii="Arial" w:hAnsi="Arial" w:cs="Arial"/>
          <w:szCs w:val="18"/>
          <w:lang w:eastAsia="en-US"/>
        </w:rPr>
      </w:pPr>
      <w:r w:rsidRPr="00D36DC1">
        <w:rPr>
          <w:rFonts w:ascii="Arial" w:hAnsi="Arial" w:cs="Arial"/>
          <w:szCs w:val="18"/>
          <w:lang w:eastAsia="en-US"/>
        </w:rPr>
        <w:t xml:space="preserve">The trials </w:t>
      </w:r>
      <w:r w:rsidR="000F258F" w:rsidRPr="00D36DC1">
        <w:rPr>
          <w:rFonts w:ascii="Arial" w:hAnsi="Arial" w:cs="Arial"/>
          <w:szCs w:val="18"/>
          <w:lang w:eastAsia="en-US"/>
        </w:rPr>
        <w:t>of</w:t>
      </w:r>
      <w:r w:rsidRPr="00D36DC1">
        <w:rPr>
          <w:rFonts w:ascii="Arial" w:hAnsi="Arial" w:cs="Arial"/>
          <w:szCs w:val="18"/>
          <w:lang w:eastAsia="en-US"/>
        </w:rPr>
        <w:t xml:space="preserve"> individuals </w:t>
      </w:r>
      <w:r w:rsidR="006D3B94" w:rsidRPr="00D36DC1">
        <w:rPr>
          <w:rFonts w:ascii="Arial" w:hAnsi="Arial" w:cs="Arial"/>
          <w:szCs w:val="18"/>
          <w:lang w:eastAsia="en-US"/>
        </w:rPr>
        <w:t>for</w:t>
      </w:r>
      <w:r w:rsidR="00030015" w:rsidRPr="00D36DC1">
        <w:rPr>
          <w:rFonts w:ascii="Arial" w:hAnsi="Arial" w:cs="Arial"/>
          <w:szCs w:val="18"/>
          <w:lang w:eastAsia="en-US"/>
        </w:rPr>
        <w:t xml:space="preserve"> capital </w:t>
      </w:r>
      <w:r w:rsidR="006D3B94" w:rsidRPr="00D36DC1">
        <w:rPr>
          <w:rFonts w:ascii="Arial" w:hAnsi="Arial" w:cs="Arial"/>
          <w:szCs w:val="18"/>
          <w:lang w:eastAsia="en-US"/>
        </w:rPr>
        <w:t xml:space="preserve">offences </w:t>
      </w:r>
      <w:r w:rsidRPr="00D36DC1">
        <w:rPr>
          <w:rFonts w:ascii="Arial" w:hAnsi="Arial" w:cs="Arial"/>
          <w:szCs w:val="18"/>
          <w:lang w:eastAsia="en-US"/>
        </w:rPr>
        <w:t xml:space="preserve">in connection with the nationwide protests have borne no resemblance to meaningful judicial proceedings. </w:t>
      </w:r>
      <w:r w:rsidR="000D650F" w:rsidRPr="00D36DC1">
        <w:rPr>
          <w:rFonts w:ascii="Arial" w:hAnsi="Arial" w:cs="Arial"/>
          <w:szCs w:val="18"/>
          <w:lang w:eastAsia="en-US"/>
        </w:rPr>
        <w:t xml:space="preserve">The authorities have relied on torture-tainted “confessions” and other evidence obtained in violation of international law and standards to issue indictments and </w:t>
      </w:r>
      <w:r w:rsidR="0023378E" w:rsidRPr="00D36DC1">
        <w:rPr>
          <w:rFonts w:ascii="Arial" w:hAnsi="Arial" w:cs="Arial"/>
          <w:szCs w:val="18"/>
          <w:lang w:eastAsia="en-US"/>
        </w:rPr>
        <w:t>convictions</w:t>
      </w:r>
      <w:r w:rsidR="000D650F" w:rsidRPr="00D36DC1">
        <w:rPr>
          <w:rFonts w:ascii="Arial" w:hAnsi="Arial" w:cs="Arial"/>
          <w:szCs w:val="18"/>
          <w:lang w:eastAsia="en-US"/>
        </w:rPr>
        <w:t xml:space="preserve">. They have </w:t>
      </w:r>
      <w:r w:rsidR="00F96AAF" w:rsidRPr="00D36DC1">
        <w:rPr>
          <w:rFonts w:ascii="Arial" w:hAnsi="Arial" w:cs="Arial"/>
          <w:szCs w:val="18"/>
          <w:lang w:eastAsia="en-US"/>
        </w:rPr>
        <w:t>barred defendants from accessing</w:t>
      </w:r>
      <w:r w:rsidR="005D293E" w:rsidRPr="00D36DC1">
        <w:rPr>
          <w:rFonts w:ascii="Arial" w:hAnsi="Arial" w:cs="Arial"/>
          <w:szCs w:val="18"/>
          <w:lang w:eastAsia="en-US"/>
        </w:rPr>
        <w:t xml:space="preserve"> </w:t>
      </w:r>
      <w:r w:rsidR="000D650F" w:rsidRPr="00D36DC1">
        <w:rPr>
          <w:rFonts w:ascii="Arial" w:hAnsi="Arial" w:cs="Arial"/>
          <w:szCs w:val="18"/>
          <w:lang w:eastAsia="en-US"/>
        </w:rPr>
        <w:t>lawyers during the investigation phase</w:t>
      </w:r>
      <w:r w:rsidR="00F53B9D" w:rsidRPr="00D36DC1">
        <w:rPr>
          <w:rFonts w:ascii="Arial" w:hAnsi="Arial" w:cs="Arial"/>
          <w:szCs w:val="18"/>
          <w:lang w:eastAsia="en-US"/>
        </w:rPr>
        <w:t>, and</w:t>
      </w:r>
      <w:r w:rsidR="00F36222" w:rsidRPr="00D36DC1">
        <w:rPr>
          <w:rFonts w:ascii="Arial" w:hAnsi="Arial" w:cs="Arial"/>
          <w:szCs w:val="18"/>
          <w:lang w:eastAsia="en-US"/>
        </w:rPr>
        <w:t xml:space="preserve"> have also</w:t>
      </w:r>
      <w:r w:rsidR="000D650F" w:rsidRPr="00D36DC1">
        <w:rPr>
          <w:rFonts w:ascii="Arial" w:hAnsi="Arial" w:cs="Arial"/>
          <w:szCs w:val="18"/>
          <w:lang w:eastAsia="en-US"/>
        </w:rPr>
        <w:t xml:space="preserve"> barred independently appointed lawyers from representing clients </w:t>
      </w:r>
      <w:r w:rsidR="00497EA4" w:rsidRPr="00D36DC1">
        <w:rPr>
          <w:rFonts w:ascii="Arial" w:hAnsi="Arial" w:cs="Arial"/>
          <w:szCs w:val="18"/>
          <w:lang w:eastAsia="en-US"/>
        </w:rPr>
        <w:t>at trial</w:t>
      </w:r>
      <w:r w:rsidR="000D650F" w:rsidRPr="00D36DC1">
        <w:rPr>
          <w:rFonts w:ascii="Arial" w:hAnsi="Arial" w:cs="Arial"/>
          <w:szCs w:val="18"/>
          <w:lang w:eastAsia="en-US"/>
        </w:rPr>
        <w:t xml:space="preserve"> and accessing </w:t>
      </w:r>
      <w:r w:rsidR="00F36222" w:rsidRPr="00D36DC1">
        <w:rPr>
          <w:rFonts w:ascii="Arial" w:hAnsi="Arial" w:cs="Arial"/>
          <w:szCs w:val="18"/>
          <w:lang w:eastAsia="en-US"/>
        </w:rPr>
        <w:t xml:space="preserve">their </w:t>
      </w:r>
      <w:r w:rsidR="000D650F" w:rsidRPr="00D36DC1">
        <w:rPr>
          <w:rFonts w:ascii="Arial" w:hAnsi="Arial" w:cs="Arial"/>
          <w:szCs w:val="18"/>
          <w:lang w:eastAsia="en-US"/>
        </w:rPr>
        <w:t xml:space="preserve">casefiles. The right to the presumption of innocence has been repeatedly violated </w:t>
      </w:r>
      <w:r w:rsidR="0021352C" w:rsidRPr="00D36DC1">
        <w:rPr>
          <w:rFonts w:ascii="Arial" w:hAnsi="Arial" w:cs="Arial"/>
          <w:szCs w:val="18"/>
          <w:lang w:eastAsia="en-US"/>
        </w:rPr>
        <w:t>with</w:t>
      </w:r>
      <w:r w:rsidR="000D650F" w:rsidRPr="00D36DC1">
        <w:rPr>
          <w:rFonts w:ascii="Arial" w:hAnsi="Arial" w:cs="Arial"/>
          <w:szCs w:val="18"/>
          <w:lang w:eastAsia="en-US"/>
        </w:rPr>
        <w:t xml:space="preserve"> state media airing forced “confessions” of several individuals prior to their trials. </w:t>
      </w:r>
      <w:r w:rsidR="00116137" w:rsidRPr="00D36DC1">
        <w:rPr>
          <w:rFonts w:ascii="Arial" w:hAnsi="Arial" w:cs="Arial"/>
          <w:szCs w:val="18"/>
          <w:lang w:eastAsia="en-US"/>
        </w:rPr>
        <w:t>The a</w:t>
      </w:r>
      <w:r w:rsidRPr="00D36DC1">
        <w:rPr>
          <w:rFonts w:ascii="Arial" w:hAnsi="Arial" w:cs="Arial"/>
          <w:szCs w:val="18"/>
          <w:lang w:eastAsia="en-US"/>
        </w:rPr>
        <w:t xml:space="preserve">uthorities have fast-tracked </w:t>
      </w:r>
      <w:r w:rsidR="00F738A4" w:rsidRPr="00D36DC1">
        <w:rPr>
          <w:rFonts w:ascii="Arial" w:hAnsi="Arial" w:cs="Arial"/>
          <w:szCs w:val="18"/>
          <w:lang w:eastAsia="en-US"/>
        </w:rPr>
        <w:t xml:space="preserve">capital </w:t>
      </w:r>
      <w:r w:rsidRPr="00D36DC1">
        <w:rPr>
          <w:rFonts w:ascii="Arial" w:hAnsi="Arial" w:cs="Arial"/>
          <w:szCs w:val="18"/>
          <w:lang w:eastAsia="en-US"/>
        </w:rPr>
        <w:t>cases</w:t>
      </w:r>
      <w:r w:rsidR="00497EA4" w:rsidRPr="00D36DC1">
        <w:rPr>
          <w:rFonts w:ascii="Arial" w:hAnsi="Arial" w:cs="Arial"/>
          <w:szCs w:val="18"/>
          <w:lang w:eastAsia="en-US"/>
        </w:rPr>
        <w:t>,</w:t>
      </w:r>
      <w:r w:rsidRPr="00D36DC1">
        <w:rPr>
          <w:rFonts w:ascii="Arial" w:hAnsi="Arial" w:cs="Arial"/>
          <w:szCs w:val="18"/>
          <w:lang w:eastAsia="en-US"/>
        </w:rPr>
        <w:t xml:space="preserve"> with some </w:t>
      </w:r>
      <w:r w:rsidR="00F05529" w:rsidRPr="00D36DC1">
        <w:rPr>
          <w:rFonts w:ascii="Arial" w:hAnsi="Arial" w:cs="Arial"/>
          <w:szCs w:val="18"/>
          <w:lang w:eastAsia="en-US"/>
        </w:rPr>
        <w:t xml:space="preserve">individuals </w:t>
      </w:r>
      <w:r w:rsidRPr="00D36DC1">
        <w:rPr>
          <w:rFonts w:ascii="Arial" w:hAnsi="Arial" w:cs="Arial"/>
          <w:szCs w:val="18"/>
          <w:lang w:eastAsia="en-US"/>
        </w:rPr>
        <w:t xml:space="preserve">convicted days after their trials </w:t>
      </w:r>
      <w:r w:rsidR="00F05529" w:rsidRPr="00D36DC1">
        <w:rPr>
          <w:rFonts w:ascii="Arial" w:hAnsi="Arial" w:cs="Arial"/>
          <w:szCs w:val="18"/>
          <w:lang w:eastAsia="en-US"/>
        </w:rPr>
        <w:t>began</w:t>
      </w:r>
      <w:r w:rsidRPr="00D36DC1">
        <w:rPr>
          <w:rFonts w:ascii="Arial" w:hAnsi="Arial" w:cs="Arial"/>
          <w:szCs w:val="18"/>
          <w:lang w:eastAsia="en-US"/>
        </w:rPr>
        <w:t>.</w:t>
      </w:r>
      <w:r w:rsidR="00EB3B55" w:rsidRPr="00D36DC1">
        <w:rPr>
          <w:rFonts w:ascii="Arial" w:hAnsi="Arial" w:cs="Arial"/>
          <w:szCs w:val="18"/>
          <w:lang w:eastAsia="en-US"/>
        </w:rPr>
        <w:t xml:space="preserve"> </w:t>
      </w:r>
      <w:r w:rsidR="00B57B8E" w:rsidRPr="00D36DC1">
        <w:rPr>
          <w:rFonts w:ascii="Arial" w:hAnsi="Arial" w:cs="Arial"/>
          <w:szCs w:val="18"/>
          <w:lang w:eastAsia="en-US"/>
        </w:rPr>
        <w:t>A</w:t>
      </w:r>
      <w:r w:rsidR="005D293E" w:rsidRPr="00D36DC1">
        <w:rPr>
          <w:rFonts w:ascii="Arial" w:hAnsi="Arial" w:cs="Arial"/>
          <w:szCs w:val="18"/>
          <w:lang w:eastAsia="en-US"/>
        </w:rPr>
        <w:t xml:space="preserve">t least </w:t>
      </w:r>
      <w:r w:rsidR="008C0F09" w:rsidRPr="00D36DC1">
        <w:rPr>
          <w:rFonts w:ascii="Arial" w:hAnsi="Arial" w:cs="Arial"/>
          <w:szCs w:val="18"/>
          <w:lang w:eastAsia="en-US"/>
        </w:rPr>
        <w:t>seven</w:t>
      </w:r>
      <w:r w:rsidR="00EB3B55" w:rsidRPr="00D36DC1">
        <w:rPr>
          <w:rFonts w:ascii="Arial" w:hAnsi="Arial" w:cs="Arial"/>
          <w:szCs w:val="18"/>
          <w:lang w:eastAsia="en-US"/>
        </w:rPr>
        <w:t xml:space="preserve"> </w:t>
      </w:r>
      <w:r w:rsidR="00180970" w:rsidRPr="00D36DC1">
        <w:rPr>
          <w:rFonts w:ascii="Arial" w:hAnsi="Arial" w:cs="Arial"/>
          <w:szCs w:val="18"/>
          <w:lang w:eastAsia="en-US"/>
        </w:rPr>
        <w:t xml:space="preserve">people </w:t>
      </w:r>
      <w:r w:rsidR="005D293E" w:rsidRPr="00D36DC1">
        <w:rPr>
          <w:rFonts w:ascii="Arial" w:hAnsi="Arial" w:cs="Arial"/>
          <w:szCs w:val="18"/>
          <w:lang w:eastAsia="en-US"/>
        </w:rPr>
        <w:t>have been sentenced</w:t>
      </w:r>
      <w:r w:rsidRPr="00D36DC1">
        <w:rPr>
          <w:rFonts w:ascii="Arial" w:hAnsi="Arial" w:cs="Arial"/>
          <w:szCs w:val="18"/>
          <w:lang w:eastAsia="en-US"/>
        </w:rPr>
        <w:t xml:space="preserve"> to death for offences such as vandalism, </w:t>
      </w:r>
      <w:r w:rsidR="00D36DC1" w:rsidRPr="00D36DC1">
        <w:rPr>
          <w:rFonts w:ascii="Arial" w:hAnsi="Arial" w:cs="Arial"/>
          <w:szCs w:val="18"/>
          <w:lang w:eastAsia="en-US"/>
        </w:rPr>
        <w:t>assault,</w:t>
      </w:r>
      <w:r w:rsidRPr="00D36DC1">
        <w:rPr>
          <w:rFonts w:ascii="Arial" w:hAnsi="Arial" w:cs="Arial"/>
          <w:szCs w:val="18"/>
          <w:lang w:eastAsia="en-US"/>
        </w:rPr>
        <w:t xml:space="preserve"> and arson in violation of international law</w:t>
      </w:r>
      <w:r w:rsidR="00497EA4" w:rsidRPr="00D36DC1">
        <w:rPr>
          <w:rFonts w:ascii="Arial" w:hAnsi="Arial" w:cs="Arial"/>
          <w:szCs w:val="18"/>
          <w:lang w:eastAsia="en-US"/>
        </w:rPr>
        <w:t xml:space="preserve"> </w:t>
      </w:r>
      <w:r w:rsidRPr="00D36DC1">
        <w:rPr>
          <w:rFonts w:ascii="Arial" w:hAnsi="Arial" w:cs="Arial"/>
          <w:szCs w:val="18"/>
          <w:lang w:eastAsia="en-US"/>
        </w:rPr>
        <w:t>which</w:t>
      </w:r>
      <w:r w:rsidR="00B56995" w:rsidRPr="00D36DC1">
        <w:rPr>
          <w:rFonts w:ascii="Arial" w:hAnsi="Arial" w:cs="Arial"/>
          <w:szCs w:val="18"/>
          <w:lang w:eastAsia="en-US"/>
        </w:rPr>
        <w:t xml:space="preserve"> </w:t>
      </w:r>
      <w:r w:rsidR="00497EA4" w:rsidRPr="00D36DC1">
        <w:rPr>
          <w:rFonts w:ascii="Arial" w:hAnsi="Arial" w:cs="Arial"/>
          <w:szCs w:val="18"/>
          <w:lang w:eastAsia="en-US"/>
        </w:rPr>
        <w:t>prohibits the</w:t>
      </w:r>
      <w:r w:rsidR="00B56995" w:rsidRPr="00D36DC1">
        <w:rPr>
          <w:rFonts w:ascii="Arial" w:hAnsi="Arial" w:cs="Arial"/>
          <w:szCs w:val="18"/>
          <w:lang w:eastAsia="en-US"/>
        </w:rPr>
        <w:t xml:space="preserve"> use of the death penalty </w:t>
      </w:r>
      <w:r w:rsidR="00497EA4" w:rsidRPr="00D36DC1">
        <w:rPr>
          <w:rFonts w:ascii="Arial" w:hAnsi="Arial" w:cs="Arial"/>
          <w:szCs w:val="18"/>
          <w:lang w:eastAsia="en-US"/>
        </w:rPr>
        <w:t>for offences that do not involve</w:t>
      </w:r>
      <w:r w:rsidRPr="00D36DC1">
        <w:rPr>
          <w:rFonts w:ascii="Arial" w:hAnsi="Arial" w:cs="Arial"/>
          <w:szCs w:val="18"/>
          <w:lang w:eastAsia="en-US"/>
        </w:rPr>
        <w:t xml:space="preserve"> intentional killin</w:t>
      </w:r>
      <w:r w:rsidR="00620DEA" w:rsidRPr="00D36DC1">
        <w:rPr>
          <w:rFonts w:ascii="Arial" w:hAnsi="Arial" w:cs="Arial"/>
          <w:szCs w:val="18"/>
          <w:lang w:eastAsia="en-US"/>
        </w:rPr>
        <w:t xml:space="preserve">g. </w:t>
      </w:r>
    </w:p>
    <w:p w14:paraId="68457483" w14:textId="77777777" w:rsidR="00497EA4" w:rsidRPr="00D36DC1" w:rsidRDefault="00497EA4" w:rsidP="00922170">
      <w:pPr>
        <w:spacing w:after="0" w:line="240" w:lineRule="auto"/>
        <w:ind w:left="-288" w:right="-288"/>
        <w:jc w:val="both"/>
        <w:rPr>
          <w:rFonts w:ascii="Arial" w:hAnsi="Arial" w:cs="Arial"/>
          <w:szCs w:val="18"/>
          <w:lang w:eastAsia="en-US"/>
        </w:rPr>
      </w:pPr>
    </w:p>
    <w:p w14:paraId="76398D61" w14:textId="5272A658" w:rsidR="00F96D89" w:rsidRPr="00D36DC1" w:rsidRDefault="00AC7795" w:rsidP="00922170">
      <w:pPr>
        <w:spacing w:line="240" w:lineRule="auto"/>
        <w:ind w:left="-288" w:right="-288"/>
        <w:jc w:val="both"/>
        <w:rPr>
          <w:rFonts w:ascii="Arial" w:hAnsi="Arial" w:cs="Arial"/>
          <w:szCs w:val="18"/>
          <w:lang w:eastAsia="en-US"/>
        </w:rPr>
      </w:pPr>
      <w:r w:rsidRPr="00D36DC1">
        <w:rPr>
          <w:rFonts w:ascii="Arial" w:hAnsi="Arial" w:cs="Arial"/>
          <w:szCs w:val="18"/>
          <w:lang w:eastAsia="en-US"/>
        </w:rPr>
        <w:t xml:space="preserve">Amnesty International has documented </w:t>
      </w:r>
      <w:r w:rsidR="004C62D7" w:rsidRPr="00D36DC1">
        <w:rPr>
          <w:rFonts w:ascii="Arial" w:hAnsi="Arial" w:cs="Arial"/>
          <w:szCs w:val="18"/>
          <w:lang w:eastAsia="en-US"/>
        </w:rPr>
        <w:t xml:space="preserve">the </w:t>
      </w:r>
      <w:r w:rsidRPr="00D36DC1">
        <w:rPr>
          <w:rFonts w:ascii="Arial" w:hAnsi="Arial" w:cs="Arial"/>
          <w:szCs w:val="18"/>
          <w:lang w:eastAsia="en-US"/>
        </w:rPr>
        <w:t xml:space="preserve">torture and other ill-treatment </w:t>
      </w:r>
      <w:r w:rsidR="004C62D7" w:rsidRPr="00D36DC1">
        <w:rPr>
          <w:rFonts w:ascii="Arial" w:hAnsi="Arial" w:cs="Arial"/>
          <w:szCs w:val="18"/>
          <w:lang w:eastAsia="en-US"/>
        </w:rPr>
        <w:t>of</w:t>
      </w:r>
      <w:r w:rsidRPr="00D36DC1">
        <w:rPr>
          <w:rFonts w:ascii="Arial" w:hAnsi="Arial" w:cs="Arial"/>
          <w:szCs w:val="18"/>
          <w:lang w:eastAsia="en-US"/>
        </w:rPr>
        <w:t xml:space="preserve"> 1</w:t>
      </w:r>
      <w:r w:rsidR="005441FC" w:rsidRPr="00D36DC1">
        <w:rPr>
          <w:rFonts w:ascii="Arial" w:hAnsi="Arial" w:cs="Arial"/>
          <w:szCs w:val="18"/>
          <w:lang w:eastAsia="en-US"/>
        </w:rPr>
        <w:t xml:space="preserve">0 of the </w:t>
      </w:r>
      <w:proofErr w:type="gramStart"/>
      <w:r w:rsidR="005441FC" w:rsidRPr="00D36DC1">
        <w:rPr>
          <w:rFonts w:ascii="Arial" w:hAnsi="Arial" w:cs="Arial"/>
          <w:szCs w:val="18"/>
          <w:lang w:eastAsia="en-US"/>
        </w:rPr>
        <w:t>aforementioned</w:t>
      </w:r>
      <w:r w:rsidR="005D293E" w:rsidRPr="00D36DC1">
        <w:rPr>
          <w:rFonts w:ascii="Arial" w:hAnsi="Arial" w:cs="Arial"/>
          <w:szCs w:val="18"/>
          <w:lang w:eastAsia="en-US"/>
        </w:rPr>
        <w:t xml:space="preserve"> </w:t>
      </w:r>
      <w:r w:rsidRPr="00D36DC1">
        <w:rPr>
          <w:rFonts w:ascii="Arial" w:hAnsi="Arial" w:cs="Arial"/>
          <w:szCs w:val="18"/>
          <w:lang w:eastAsia="en-US"/>
        </w:rPr>
        <w:t>individuals</w:t>
      </w:r>
      <w:proofErr w:type="gramEnd"/>
      <w:r w:rsidR="0071539F" w:rsidRPr="00D36DC1">
        <w:rPr>
          <w:rFonts w:ascii="Arial" w:hAnsi="Arial" w:cs="Arial"/>
          <w:szCs w:val="18"/>
          <w:lang w:eastAsia="en-US"/>
        </w:rPr>
        <w:t xml:space="preserve"> </w:t>
      </w:r>
      <w:r w:rsidR="00620DEA" w:rsidRPr="00D36DC1">
        <w:rPr>
          <w:rFonts w:ascii="Arial" w:hAnsi="Arial" w:cs="Arial"/>
          <w:szCs w:val="18"/>
          <w:lang w:eastAsia="en-US"/>
        </w:rPr>
        <w:t>to extract forced “confessions”</w:t>
      </w:r>
      <w:r w:rsidRPr="00D36DC1">
        <w:rPr>
          <w:rFonts w:ascii="Arial" w:hAnsi="Arial" w:cs="Arial"/>
          <w:szCs w:val="18"/>
          <w:lang w:eastAsia="en-US"/>
        </w:rPr>
        <w:t xml:space="preserve">. </w:t>
      </w:r>
      <w:r w:rsidR="005007F5" w:rsidRPr="00D36DC1">
        <w:rPr>
          <w:rFonts w:ascii="Arial" w:hAnsi="Arial" w:cs="Arial"/>
          <w:szCs w:val="18"/>
          <w:lang w:eastAsia="en-US"/>
        </w:rPr>
        <w:t xml:space="preserve">They </w:t>
      </w:r>
      <w:proofErr w:type="gramStart"/>
      <w:r w:rsidR="005007F5" w:rsidRPr="00D36DC1">
        <w:rPr>
          <w:rFonts w:ascii="Arial" w:hAnsi="Arial" w:cs="Arial"/>
          <w:szCs w:val="18"/>
          <w:lang w:eastAsia="en-US"/>
        </w:rPr>
        <w:t>are:</w:t>
      </w:r>
      <w:proofErr w:type="gramEnd"/>
      <w:r w:rsidR="005007F5" w:rsidRPr="00D36DC1">
        <w:rPr>
          <w:rFonts w:ascii="Arial" w:hAnsi="Arial" w:cs="Arial"/>
          <w:szCs w:val="18"/>
          <w:lang w:eastAsia="en-US"/>
        </w:rPr>
        <w:t xml:space="preserve"> Hamid Ghare-Hasanlou, Mohammad </w:t>
      </w:r>
      <w:proofErr w:type="spellStart"/>
      <w:r w:rsidR="005007F5" w:rsidRPr="00D36DC1">
        <w:rPr>
          <w:rFonts w:ascii="Arial" w:hAnsi="Arial" w:cs="Arial"/>
          <w:szCs w:val="18"/>
          <w:lang w:eastAsia="en-US"/>
        </w:rPr>
        <w:t>Ghobadlou</w:t>
      </w:r>
      <w:proofErr w:type="spellEnd"/>
      <w:r w:rsidR="005007F5" w:rsidRPr="00D36DC1">
        <w:rPr>
          <w:rFonts w:ascii="Arial" w:hAnsi="Arial" w:cs="Arial"/>
          <w:szCs w:val="18"/>
          <w:lang w:eastAsia="en-US"/>
        </w:rPr>
        <w:t xml:space="preserve">, </w:t>
      </w:r>
      <w:proofErr w:type="spellStart"/>
      <w:r w:rsidR="005007F5" w:rsidRPr="00D36DC1">
        <w:rPr>
          <w:rFonts w:ascii="Arial" w:hAnsi="Arial" w:cs="Arial"/>
          <w:szCs w:val="18"/>
          <w:lang w:eastAsia="en-US"/>
        </w:rPr>
        <w:t>Sahand</w:t>
      </w:r>
      <w:proofErr w:type="spellEnd"/>
      <w:r w:rsidR="005007F5" w:rsidRPr="00D36DC1">
        <w:rPr>
          <w:rFonts w:ascii="Arial" w:hAnsi="Arial" w:cs="Arial"/>
          <w:szCs w:val="18"/>
          <w:lang w:eastAsia="en-US"/>
        </w:rPr>
        <w:t xml:space="preserve"> </w:t>
      </w:r>
      <w:proofErr w:type="spellStart"/>
      <w:r w:rsidR="005007F5" w:rsidRPr="00D36DC1">
        <w:rPr>
          <w:rFonts w:ascii="Arial" w:hAnsi="Arial" w:cs="Arial"/>
          <w:szCs w:val="18"/>
          <w:lang w:eastAsia="en-US"/>
        </w:rPr>
        <w:t>Nourmohammad</w:t>
      </w:r>
      <w:proofErr w:type="spellEnd"/>
      <w:r w:rsidR="005007F5" w:rsidRPr="00D36DC1">
        <w:rPr>
          <w:rFonts w:ascii="Arial" w:hAnsi="Arial" w:cs="Arial"/>
          <w:szCs w:val="18"/>
          <w:lang w:eastAsia="en-US"/>
        </w:rPr>
        <w:t xml:space="preserve">-Zadeh, </w:t>
      </w:r>
      <w:proofErr w:type="spellStart"/>
      <w:r w:rsidR="005007F5" w:rsidRPr="00D36DC1">
        <w:rPr>
          <w:rFonts w:ascii="Arial" w:hAnsi="Arial" w:cs="Arial"/>
          <w:szCs w:val="18"/>
          <w:lang w:eastAsia="en-US"/>
        </w:rPr>
        <w:t>Shoeib</w:t>
      </w:r>
      <w:proofErr w:type="spellEnd"/>
      <w:r w:rsidR="005007F5" w:rsidRPr="00D36DC1">
        <w:rPr>
          <w:rFonts w:ascii="Arial" w:hAnsi="Arial" w:cs="Arial"/>
          <w:szCs w:val="18"/>
          <w:lang w:eastAsia="en-US"/>
        </w:rPr>
        <w:t xml:space="preserve"> Mir </w:t>
      </w:r>
      <w:proofErr w:type="spellStart"/>
      <w:r w:rsidR="005007F5" w:rsidRPr="00D36DC1">
        <w:rPr>
          <w:rFonts w:ascii="Arial" w:hAnsi="Arial" w:cs="Arial"/>
          <w:szCs w:val="18"/>
          <w:lang w:eastAsia="en-US"/>
        </w:rPr>
        <w:t>Baluchzehi</w:t>
      </w:r>
      <w:proofErr w:type="spellEnd"/>
      <w:r w:rsidR="005007F5" w:rsidRPr="00D36DC1">
        <w:rPr>
          <w:rFonts w:ascii="Arial" w:hAnsi="Arial" w:cs="Arial"/>
          <w:szCs w:val="18"/>
          <w:lang w:eastAsia="en-US"/>
        </w:rPr>
        <w:t xml:space="preserve"> Rigi, Ebrahim </w:t>
      </w:r>
      <w:proofErr w:type="spellStart"/>
      <w:r w:rsidR="005007F5" w:rsidRPr="00D36DC1">
        <w:rPr>
          <w:rFonts w:ascii="Arial" w:hAnsi="Arial" w:cs="Arial"/>
          <w:szCs w:val="18"/>
          <w:lang w:eastAsia="en-US"/>
        </w:rPr>
        <w:t>Narouie</w:t>
      </w:r>
      <w:proofErr w:type="spellEnd"/>
      <w:r w:rsidR="005007F5" w:rsidRPr="00D36DC1">
        <w:rPr>
          <w:rFonts w:ascii="Arial" w:hAnsi="Arial" w:cs="Arial"/>
          <w:szCs w:val="18"/>
          <w:lang w:eastAsia="en-US"/>
        </w:rPr>
        <w:t xml:space="preserve">, Mansour </w:t>
      </w:r>
      <w:proofErr w:type="spellStart"/>
      <w:r w:rsidR="005007F5" w:rsidRPr="00D36DC1">
        <w:rPr>
          <w:rFonts w:ascii="Arial" w:hAnsi="Arial" w:cs="Arial"/>
          <w:szCs w:val="18"/>
          <w:lang w:eastAsia="en-US"/>
        </w:rPr>
        <w:t>Dahmardeh</w:t>
      </w:r>
      <w:proofErr w:type="spellEnd"/>
      <w:r w:rsidR="005007F5" w:rsidRPr="00D36DC1">
        <w:rPr>
          <w:rFonts w:ascii="Arial" w:hAnsi="Arial" w:cs="Arial"/>
          <w:szCs w:val="18"/>
          <w:lang w:eastAsia="en-US"/>
        </w:rPr>
        <w:t xml:space="preserve">, </w:t>
      </w:r>
      <w:proofErr w:type="spellStart"/>
      <w:r w:rsidR="005007F5" w:rsidRPr="00D36DC1">
        <w:rPr>
          <w:rFonts w:ascii="Arial" w:hAnsi="Arial" w:cs="Arial"/>
          <w:szCs w:val="18"/>
          <w:lang w:eastAsia="en-US"/>
        </w:rPr>
        <w:t>Kambiz</w:t>
      </w:r>
      <w:proofErr w:type="spellEnd"/>
      <w:r w:rsidR="005007F5" w:rsidRPr="00D36DC1">
        <w:rPr>
          <w:rFonts w:ascii="Arial" w:hAnsi="Arial" w:cs="Arial"/>
          <w:szCs w:val="18"/>
          <w:lang w:eastAsia="en-US"/>
        </w:rPr>
        <w:t xml:space="preserve"> </w:t>
      </w:r>
      <w:proofErr w:type="spellStart"/>
      <w:r w:rsidR="005007F5" w:rsidRPr="00D36DC1">
        <w:rPr>
          <w:rFonts w:ascii="Arial" w:hAnsi="Arial" w:cs="Arial"/>
          <w:szCs w:val="18"/>
          <w:lang w:eastAsia="en-US"/>
        </w:rPr>
        <w:t>Kharout</w:t>
      </w:r>
      <w:proofErr w:type="spellEnd"/>
      <w:r w:rsidR="005007F5" w:rsidRPr="00D36DC1">
        <w:rPr>
          <w:rFonts w:ascii="Arial" w:hAnsi="Arial" w:cs="Arial"/>
          <w:szCs w:val="18"/>
          <w:lang w:eastAsia="en-US"/>
        </w:rPr>
        <w:t xml:space="preserve">, Javad </w:t>
      </w:r>
      <w:proofErr w:type="spellStart"/>
      <w:r w:rsidR="005007F5" w:rsidRPr="00D36DC1">
        <w:rPr>
          <w:rFonts w:ascii="Arial" w:hAnsi="Arial" w:cs="Arial"/>
          <w:szCs w:val="18"/>
          <w:lang w:eastAsia="en-US"/>
        </w:rPr>
        <w:t>Rouhi</w:t>
      </w:r>
      <w:proofErr w:type="spellEnd"/>
      <w:r w:rsidR="005007F5" w:rsidRPr="00D36DC1">
        <w:rPr>
          <w:rFonts w:ascii="Arial" w:hAnsi="Arial" w:cs="Arial"/>
          <w:szCs w:val="18"/>
          <w:lang w:eastAsia="en-US"/>
        </w:rPr>
        <w:t xml:space="preserve">, Mehdi Mohammadifard and Arshia Takdastan. </w:t>
      </w:r>
      <w:r w:rsidR="00AF0AED" w:rsidRPr="00D36DC1">
        <w:rPr>
          <w:rFonts w:ascii="Arial" w:hAnsi="Arial" w:cs="Arial"/>
          <w:szCs w:val="18"/>
          <w:lang w:eastAsia="en-US"/>
        </w:rPr>
        <w:t>Reported t</w:t>
      </w:r>
      <w:r w:rsidR="005D293E" w:rsidRPr="00D36DC1">
        <w:rPr>
          <w:rFonts w:ascii="Arial" w:hAnsi="Arial" w:cs="Arial"/>
          <w:szCs w:val="18"/>
          <w:lang w:eastAsia="en-US"/>
        </w:rPr>
        <w:t xml:space="preserve">orture methods include beatings, </w:t>
      </w:r>
      <w:r w:rsidR="000212A0" w:rsidRPr="00D36DC1">
        <w:rPr>
          <w:rFonts w:ascii="Arial" w:hAnsi="Arial" w:cs="Arial"/>
          <w:szCs w:val="18"/>
          <w:lang w:eastAsia="en-US"/>
        </w:rPr>
        <w:t xml:space="preserve">electric shocks, </w:t>
      </w:r>
      <w:r w:rsidR="005D293E" w:rsidRPr="00D36DC1">
        <w:rPr>
          <w:rFonts w:ascii="Arial" w:hAnsi="Arial" w:cs="Arial"/>
          <w:szCs w:val="18"/>
          <w:lang w:eastAsia="en-US"/>
        </w:rPr>
        <w:t xml:space="preserve">flogging, </w:t>
      </w:r>
      <w:r w:rsidR="005D0140" w:rsidRPr="00D36DC1">
        <w:rPr>
          <w:rFonts w:ascii="Arial" w:hAnsi="Arial" w:cs="Arial"/>
          <w:szCs w:val="18"/>
          <w:lang w:eastAsia="en-US"/>
        </w:rPr>
        <w:t xml:space="preserve">rape and other forms of </w:t>
      </w:r>
      <w:r w:rsidR="00620DEA" w:rsidRPr="00D36DC1">
        <w:rPr>
          <w:rFonts w:ascii="Arial" w:hAnsi="Arial" w:cs="Arial"/>
          <w:szCs w:val="18"/>
          <w:lang w:eastAsia="en-US"/>
        </w:rPr>
        <w:t xml:space="preserve">sexual violence, </w:t>
      </w:r>
      <w:r w:rsidR="005D0140" w:rsidRPr="00D36DC1">
        <w:rPr>
          <w:rFonts w:ascii="Arial" w:hAnsi="Arial" w:cs="Arial"/>
          <w:szCs w:val="18"/>
          <w:lang w:eastAsia="en-US"/>
        </w:rPr>
        <w:t xml:space="preserve">prolonged solitary confinement, </w:t>
      </w:r>
      <w:r w:rsidR="00620DEA" w:rsidRPr="00D36DC1">
        <w:rPr>
          <w:rFonts w:ascii="Arial" w:hAnsi="Arial" w:cs="Arial"/>
          <w:szCs w:val="18"/>
          <w:lang w:eastAsia="en-US"/>
        </w:rPr>
        <w:t xml:space="preserve">death threats and exposure to extreme cold. </w:t>
      </w:r>
      <w:r w:rsidR="000212A0" w:rsidRPr="00D36DC1">
        <w:rPr>
          <w:rFonts w:ascii="Arial" w:hAnsi="Arial" w:cs="Arial"/>
          <w:szCs w:val="18"/>
          <w:lang w:eastAsia="en-US"/>
        </w:rPr>
        <w:t xml:space="preserve">Informed sources told Amnesty International that </w:t>
      </w:r>
      <w:hyperlink r:id="rId18" w:history="1">
        <w:r w:rsidR="000212A0" w:rsidRPr="00D36DC1">
          <w:rPr>
            <w:rStyle w:val="Hyperlink"/>
            <w:rFonts w:ascii="Arial" w:hAnsi="Arial" w:cs="Arial"/>
            <w:szCs w:val="18"/>
            <w:lang w:eastAsia="en-US"/>
          </w:rPr>
          <w:t>A</w:t>
        </w:r>
        <w:r w:rsidR="00620DEA" w:rsidRPr="00D36DC1">
          <w:rPr>
            <w:rStyle w:val="Hyperlink"/>
            <w:rFonts w:ascii="Arial" w:hAnsi="Arial" w:cs="Arial"/>
            <w:szCs w:val="18"/>
            <w:lang w:eastAsia="en-US"/>
          </w:rPr>
          <w:t>rshia Takdastan, Mehdi Mohammadifard and Javad Rouhi</w:t>
        </w:r>
      </w:hyperlink>
      <w:r w:rsidR="00A238F1" w:rsidRPr="00D36DC1">
        <w:rPr>
          <w:rFonts w:ascii="Arial" w:hAnsi="Arial" w:cs="Arial"/>
          <w:szCs w:val="18"/>
          <w:lang w:eastAsia="en-US"/>
        </w:rPr>
        <w:t xml:space="preserve">, who were sentenced to death </w:t>
      </w:r>
      <w:r w:rsidR="00516146" w:rsidRPr="00D36DC1">
        <w:rPr>
          <w:rFonts w:ascii="Arial" w:hAnsi="Arial" w:cs="Arial"/>
          <w:szCs w:val="18"/>
          <w:lang w:eastAsia="en-US"/>
        </w:rPr>
        <w:t>in December 2022</w:t>
      </w:r>
      <w:r w:rsidR="00A238F1" w:rsidRPr="00D36DC1">
        <w:rPr>
          <w:rFonts w:ascii="Arial" w:hAnsi="Arial" w:cs="Arial"/>
          <w:szCs w:val="18"/>
          <w:lang w:eastAsia="en-US"/>
        </w:rPr>
        <w:t>,</w:t>
      </w:r>
      <w:r w:rsidR="00620DEA" w:rsidRPr="00D36DC1">
        <w:rPr>
          <w:rFonts w:ascii="Arial" w:hAnsi="Arial" w:cs="Arial"/>
          <w:szCs w:val="18"/>
          <w:lang w:eastAsia="en-US"/>
        </w:rPr>
        <w:t xml:space="preserve"> were subjected to gruesome torture and other ill-treatment. </w:t>
      </w:r>
      <w:r w:rsidR="00EB22FD" w:rsidRPr="00D36DC1">
        <w:rPr>
          <w:rFonts w:ascii="Arial" w:hAnsi="Arial" w:cs="Arial"/>
          <w:szCs w:val="18"/>
          <w:lang w:eastAsia="en-US"/>
        </w:rPr>
        <w:t xml:space="preserve">Mehdi Mohammadifard was beaten, hung upside down, and raped which resulted in him requiring hospitalization for anal injuries and rectal bleeding. Arshia Takdastan was subjected to beatings and death threats at gunpoint, resulting in a broken toe and memory loss. Javad Rouhi was subjected to beatings and floggings while tied to a pole, given electric shocks, exposed to freezing temperatures, </w:t>
      </w:r>
      <w:r w:rsidR="008E08CB" w:rsidRPr="00D36DC1">
        <w:rPr>
          <w:rFonts w:ascii="Arial" w:hAnsi="Arial" w:cs="Arial"/>
          <w:szCs w:val="18"/>
          <w:lang w:eastAsia="en-US"/>
        </w:rPr>
        <w:t xml:space="preserve">threatened with death at gunpoint, </w:t>
      </w:r>
      <w:r w:rsidR="00EB22FD" w:rsidRPr="00D36DC1">
        <w:rPr>
          <w:rFonts w:ascii="Arial" w:hAnsi="Arial" w:cs="Arial"/>
          <w:szCs w:val="18"/>
          <w:lang w:eastAsia="en-US"/>
        </w:rPr>
        <w:t>and sexually assaulted by having ice put on his testicles</w:t>
      </w:r>
      <w:r w:rsidR="008E08CB" w:rsidRPr="00D36DC1">
        <w:rPr>
          <w:rFonts w:ascii="Arial" w:hAnsi="Arial" w:cs="Arial"/>
          <w:szCs w:val="18"/>
          <w:lang w:eastAsia="en-US"/>
        </w:rPr>
        <w:t xml:space="preserve"> for two days. </w:t>
      </w:r>
      <w:r w:rsidR="00EB22FD" w:rsidRPr="00D36DC1">
        <w:rPr>
          <w:rFonts w:ascii="Arial" w:hAnsi="Arial" w:cs="Arial"/>
          <w:szCs w:val="18"/>
          <w:lang w:eastAsia="en-US"/>
        </w:rPr>
        <w:t xml:space="preserve">As a result of this torture, </w:t>
      </w:r>
      <w:r w:rsidR="00B94E24" w:rsidRPr="00D36DC1">
        <w:rPr>
          <w:rFonts w:ascii="Arial" w:hAnsi="Arial" w:cs="Arial"/>
          <w:szCs w:val="18"/>
          <w:lang w:eastAsia="en-US"/>
        </w:rPr>
        <w:t>he</w:t>
      </w:r>
      <w:r w:rsidR="00EB22FD" w:rsidRPr="00D36DC1">
        <w:rPr>
          <w:rFonts w:ascii="Arial" w:hAnsi="Arial" w:cs="Arial"/>
          <w:szCs w:val="18"/>
          <w:lang w:eastAsia="en-US"/>
        </w:rPr>
        <w:t xml:space="preserve"> suffered shoulder and muscular injuries, urinary incontinence, digestive complications</w:t>
      </w:r>
      <w:r w:rsidR="008E08CB" w:rsidRPr="00D36DC1">
        <w:rPr>
          <w:rFonts w:ascii="Arial" w:hAnsi="Arial" w:cs="Arial"/>
          <w:szCs w:val="18"/>
          <w:lang w:eastAsia="en-US"/>
        </w:rPr>
        <w:t xml:space="preserve">, </w:t>
      </w:r>
      <w:r w:rsidR="00EB22FD" w:rsidRPr="00D36DC1">
        <w:rPr>
          <w:rFonts w:ascii="Arial" w:hAnsi="Arial" w:cs="Arial"/>
          <w:szCs w:val="18"/>
          <w:lang w:eastAsia="en-US"/>
        </w:rPr>
        <w:t>mobility and speech impairment</w:t>
      </w:r>
      <w:r w:rsidR="008E08CB" w:rsidRPr="00D36DC1">
        <w:rPr>
          <w:rFonts w:ascii="Arial" w:hAnsi="Arial" w:cs="Arial"/>
          <w:szCs w:val="18"/>
          <w:lang w:eastAsia="en-US"/>
        </w:rPr>
        <w:t xml:space="preserve">, and </w:t>
      </w:r>
      <w:r w:rsidR="00EB22FD" w:rsidRPr="00D36DC1">
        <w:rPr>
          <w:rFonts w:ascii="Arial" w:hAnsi="Arial" w:cs="Arial"/>
          <w:szCs w:val="18"/>
          <w:lang w:eastAsia="en-US"/>
        </w:rPr>
        <w:t>experience</w:t>
      </w:r>
      <w:r w:rsidR="008E08CB" w:rsidRPr="00D36DC1">
        <w:rPr>
          <w:rFonts w:ascii="Arial" w:hAnsi="Arial" w:cs="Arial"/>
          <w:szCs w:val="18"/>
          <w:lang w:eastAsia="en-US"/>
        </w:rPr>
        <w:t>s</w:t>
      </w:r>
      <w:r w:rsidR="00EB22FD" w:rsidRPr="00D36DC1">
        <w:rPr>
          <w:rFonts w:ascii="Arial" w:hAnsi="Arial" w:cs="Arial"/>
          <w:szCs w:val="18"/>
          <w:lang w:eastAsia="en-US"/>
        </w:rPr>
        <w:t xml:space="preserve"> severe pain in his back and hips and numbness in his right leg.</w:t>
      </w:r>
      <w:r w:rsidR="008E08CB" w:rsidRPr="00D36DC1">
        <w:rPr>
          <w:rFonts w:ascii="Arial" w:hAnsi="Arial" w:cs="Arial"/>
          <w:szCs w:val="18"/>
          <w:lang w:eastAsia="en-US"/>
        </w:rPr>
        <w:t xml:space="preserve"> I</w:t>
      </w:r>
      <w:r w:rsidRPr="00D36DC1">
        <w:rPr>
          <w:rFonts w:ascii="Arial" w:hAnsi="Arial" w:cs="Arial"/>
          <w:szCs w:val="18"/>
          <w:lang w:eastAsia="en-US"/>
        </w:rPr>
        <w:t xml:space="preserve">nformed sources told Amnesty international that the authorities repeatedly tortured </w:t>
      </w:r>
      <w:r w:rsidR="008E08CB" w:rsidRPr="00D36DC1">
        <w:rPr>
          <w:rFonts w:ascii="Arial" w:hAnsi="Arial" w:cs="Arial"/>
          <w:szCs w:val="18"/>
          <w:lang w:eastAsia="en-US"/>
        </w:rPr>
        <w:t>Hamid Ghare-Hasanlou</w:t>
      </w:r>
      <w:r w:rsidR="000C43FD" w:rsidRPr="00D36DC1">
        <w:rPr>
          <w:rFonts w:ascii="Arial" w:hAnsi="Arial" w:cs="Arial"/>
          <w:szCs w:val="18"/>
          <w:lang w:eastAsia="en-US"/>
        </w:rPr>
        <w:t xml:space="preserve">, who is currently awaiting retrial on </w:t>
      </w:r>
      <w:r w:rsidR="00E63023" w:rsidRPr="00D36DC1">
        <w:rPr>
          <w:rFonts w:ascii="Arial" w:hAnsi="Arial" w:cs="Arial"/>
          <w:szCs w:val="18"/>
          <w:lang w:eastAsia="en-US"/>
        </w:rPr>
        <w:t>capital charges</w:t>
      </w:r>
      <w:r w:rsidR="008E08CB" w:rsidRPr="00D36DC1">
        <w:rPr>
          <w:rFonts w:ascii="Arial" w:hAnsi="Arial" w:cs="Arial"/>
          <w:szCs w:val="18"/>
          <w:lang w:eastAsia="en-US"/>
        </w:rPr>
        <w:t xml:space="preserve">, </w:t>
      </w:r>
      <w:r w:rsidRPr="00D36DC1">
        <w:rPr>
          <w:rFonts w:ascii="Arial" w:hAnsi="Arial" w:cs="Arial"/>
          <w:szCs w:val="18"/>
          <w:lang w:eastAsia="en-US"/>
        </w:rPr>
        <w:t>leading to his hospitalization with broken ribs, difficult</w:t>
      </w:r>
      <w:r w:rsidR="00AF37FF" w:rsidRPr="00D36DC1">
        <w:rPr>
          <w:rFonts w:ascii="Arial" w:hAnsi="Arial" w:cs="Arial"/>
          <w:szCs w:val="18"/>
          <w:lang w:eastAsia="en-US"/>
        </w:rPr>
        <w:t>y</w:t>
      </w:r>
      <w:r w:rsidRPr="00D36DC1">
        <w:rPr>
          <w:rFonts w:ascii="Arial" w:hAnsi="Arial" w:cs="Arial"/>
          <w:szCs w:val="18"/>
          <w:lang w:eastAsia="en-US"/>
        </w:rPr>
        <w:t xml:space="preserve"> breathin</w:t>
      </w:r>
      <w:r w:rsidR="008E08CB" w:rsidRPr="00D36DC1">
        <w:rPr>
          <w:rFonts w:ascii="Arial" w:hAnsi="Arial" w:cs="Arial"/>
          <w:szCs w:val="18"/>
          <w:lang w:eastAsia="en-US"/>
        </w:rPr>
        <w:t>g</w:t>
      </w:r>
      <w:r w:rsidRPr="00D36DC1">
        <w:rPr>
          <w:rFonts w:ascii="Arial" w:hAnsi="Arial" w:cs="Arial"/>
          <w:szCs w:val="18"/>
          <w:lang w:eastAsia="en-US"/>
        </w:rPr>
        <w:t xml:space="preserve"> and internal bleeding in his lung for which he required three surgeries. During </w:t>
      </w:r>
      <w:r w:rsidR="00E63023" w:rsidRPr="00D36DC1">
        <w:rPr>
          <w:rFonts w:ascii="Arial" w:hAnsi="Arial" w:cs="Arial"/>
          <w:szCs w:val="18"/>
          <w:lang w:eastAsia="en-US"/>
        </w:rPr>
        <w:t xml:space="preserve">his initial </w:t>
      </w:r>
      <w:r w:rsidRPr="00D36DC1">
        <w:rPr>
          <w:rFonts w:ascii="Arial" w:hAnsi="Arial" w:cs="Arial"/>
          <w:szCs w:val="18"/>
          <w:lang w:eastAsia="en-US"/>
        </w:rPr>
        <w:t>trial</w:t>
      </w:r>
      <w:r w:rsidR="005D5B95" w:rsidRPr="00D36DC1">
        <w:rPr>
          <w:rFonts w:ascii="Arial" w:hAnsi="Arial" w:cs="Arial"/>
          <w:szCs w:val="18"/>
          <w:lang w:eastAsia="en-US"/>
        </w:rPr>
        <w:t xml:space="preserve"> in </w:t>
      </w:r>
      <w:r w:rsidR="00BA5BDE" w:rsidRPr="00D36DC1">
        <w:rPr>
          <w:rFonts w:ascii="Arial" w:hAnsi="Arial" w:cs="Arial"/>
          <w:szCs w:val="18"/>
          <w:lang w:eastAsia="en-US"/>
        </w:rPr>
        <w:t>December 2022</w:t>
      </w:r>
      <w:r w:rsidRPr="00D36DC1">
        <w:rPr>
          <w:rFonts w:ascii="Arial" w:hAnsi="Arial" w:cs="Arial"/>
          <w:szCs w:val="18"/>
          <w:lang w:eastAsia="en-US"/>
        </w:rPr>
        <w:t xml:space="preserve">, Hamid Ghare-Hasanlou showed the judge his </w:t>
      </w:r>
      <w:r w:rsidR="00BA5BDE" w:rsidRPr="00D36DC1">
        <w:rPr>
          <w:rFonts w:ascii="Arial" w:hAnsi="Arial" w:cs="Arial"/>
          <w:szCs w:val="18"/>
          <w:lang w:eastAsia="en-US"/>
        </w:rPr>
        <w:t xml:space="preserve">torture </w:t>
      </w:r>
      <w:r w:rsidRPr="00D36DC1">
        <w:rPr>
          <w:rFonts w:ascii="Arial" w:hAnsi="Arial" w:cs="Arial"/>
          <w:szCs w:val="18"/>
          <w:lang w:eastAsia="en-US"/>
        </w:rPr>
        <w:t>injuries, but no investigation into his allegations has been carried ou</w:t>
      </w:r>
      <w:r w:rsidR="008E08CB" w:rsidRPr="00D36DC1">
        <w:rPr>
          <w:rFonts w:ascii="Arial" w:hAnsi="Arial" w:cs="Arial"/>
          <w:szCs w:val="18"/>
          <w:lang w:eastAsia="en-US"/>
        </w:rPr>
        <w:t>t.</w:t>
      </w:r>
      <w:r w:rsidR="00497EA4" w:rsidRPr="00D36DC1">
        <w:rPr>
          <w:rFonts w:ascii="Arial" w:hAnsi="Arial" w:cs="Arial"/>
          <w:szCs w:val="18"/>
          <w:lang w:eastAsia="en-US"/>
        </w:rPr>
        <w:t xml:space="preserve"> An informed source told Amnesty International that the authorities repeatedly beat </w:t>
      </w:r>
      <w:hyperlink r:id="rId19" w:history="1">
        <w:r w:rsidR="00497EA4" w:rsidRPr="00D36DC1">
          <w:rPr>
            <w:rStyle w:val="Hyperlink"/>
            <w:rFonts w:ascii="Arial" w:hAnsi="Arial" w:cs="Arial"/>
            <w:szCs w:val="18"/>
            <w:lang w:eastAsia="en-US"/>
          </w:rPr>
          <w:t>Mohammad Ghobadlou</w:t>
        </w:r>
      </w:hyperlink>
      <w:r w:rsidR="00CC2917" w:rsidRPr="00D36DC1">
        <w:rPr>
          <w:rFonts w:ascii="Arial" w:hAnsi="Arial" w:cs="Arial"/>
          <w:szCs w:val="18"/>
          <w:lang w:eastAsia="en-US"/>
        </w:rPr>
        <w:t>, who</w:t>
      </w:r>
      <w:r w:rsidR="00EB14B0" w:rsidRPr="00D36DC1">
        <w:rPr>
          <w:rFonts w:ascii="Arial" w:hAnsi="Arial" w:cs="Arial"/>
          <w:szCs w:val="18"/>
          <w:lang w:eastAsia="en-US"/>
        </w:rPr>
        <w:t xml:space="preserve">se conviction </w:t>
      </w:r>
      <w:r w:rsidR="002042E7" w:rsidRPr="00D36DC1">
        <w:rPr>
          <w:rFonts w:ascii="Arial" w:hAnsi="Arial" w:cs="Arial"/>
          <w:szCs w:val="18"/>
          <w:lang w:eastAsia="en-US"/>
        </w:rPr>
        <w:t xml:space="preserve">for “corruption on earth” </w:t>
      </w:r>
      <w:r w:rsidR="00EB14B0" w:rsidRPr="00D36DC1">
        <w:rPr>
          <w:rFonts w:ascii="Arial" w:hAnsi="Arial" w:cs="Arial"/>
          <w:szCs w:val="18"/>
          <w:lang w:eastAsia="en-US"/>
        </w:rPr>
        <w:t xml:space="preserve">and death sentence was upheld by the Supreme Court in </w:t>
      </w:r>
      <w:r w:rsidR="002042E7" w:rsidRPr="00D36DC1">
        <w:rPr>
          <w:rFonts w:ascii="Arial" w:hAnsi="Arial" w:cs="Arial"/>
          <w:szCs w:val="18"/>
          <w:lang w:eastAsia="en-US"/>
        </w:rPr>
        <w:t xml:space="preserve">December </w:t>
      </w:r>
      <w:r w:rsidR="00EB14B0" w:rsidRPr="00D36DC1">
        <w:rPr>
          <w:rFonts w:ascii="Arial" w:hAnsi="Arial" w:cs="Arial"/>
          <w:szCs w:val="18"/>
          <w:lang w:eastAsia="en-US"/>
        </w:rPr>
        <w:t>202</w:t>
      </w:r>
      <w:r w:rsidR="002042E7" w:rsidRPr="00D36DC1">
        <w:rPr>
          <w:rFonts w:ascii="Arial" w:hAnsi="Arial" w:cs="Arial"/>
          <w:szCs w:val="18"/>
          <w:lang w:eastAsia="en-US"/>
        </w:rPr>
        <w:t>2</w:t>
      </w:r>
      <w:r w:rsidR="00EB14B0" w:rsidRPr="00D36DC1">
        <w:rPr>
          <w:rFonts w:ascii="Arial" w:hAnsi="Arial" w:cs="Arial"/>
          <w:szCs w:val="18"/>
          <w:lang w:eastAsia="en-US"/>
        </w:rPr>
        <w:t>,</w:t>
      </w:r>
      <w:r w:rsidR="00CC2917" w:rsidRPr="00D36DC1">
        <w:rPr>
          <w:rFonts w:ascii="Arial" w:hAnsi="Arial" w:cs="Arial"/>
          <w:szCs w:val="18"/>
          <w:lang w:eastAsia="en-US"/>
        </w:rPr>
        <w:t xml:space="preserve"> </w:t>
      </w:r>
      <w:r w:rsidR="00497EA4" w:rsidRPr="00D36DC1">
        <w:rPr>
          <w:rFonts w:ascii="Arial" w:hAnsi="Arial" w:cs="Arial"/>
          <w:szCs w:val="18"/>
          <w:lang w:eastAsia="en-US"/>
        </w:rPr>
        <w:t>and withheld his bipolar medication. A forensic report confirms that while in custody, he sustained bruising and injuries</w:t>
      </w:r>
      <w:r w:rsidR="000212A0" w:rsidRPr="00D36DC1">
        <w:rPr>
          <w:rFonts w:ascii="Arial" w:hAnsi="Arial" w:cs="Arial"/>
          <w:szCs w:val="18"/>
          <w:lang w:eastAsia="en-US"/>
        </w:rPr>
        <w:t>.</w:t>
      </w:r>
    </w:p>
    <w:p w14:paraId="17847AB2" w14:textId="75228263" w:rsidR="00B57B8E" w:rsidRPr="00D36DC1" w:rsidRDefault="007C6AA9" w:rsidP="00922170">
      <w:pPr>
        <w:spacing w:line="240" w:lineRule="auto"/>
        <w:ind w:left="-288" w:right="-288"/>
        <w:jc w:val="both"/>
        <w:rPr>
          <w:rFonts w:ascii="Arial" w:hAnsi="Arial" w:cs="Arial"/>
          <w:szCs w:val="18"/>
          <w:lang w:eastAsia="en-US"/>
        </w:rPr>
      </w:pPr>
      <w:r w:rsidRPr="00D36DC1">
        <w:rPr>
          <w:rFonts w:ascii="Arial" w:hAnsi="Arial" w:cs="Arial"/>
          <w:szCs w:val="18"/>
          <w:lang w:eastAsia="en-US"/>
        </w:rPr>
        <w:t xml:space="preserve">To date, the authorities have arbitrarily executed four people in connection with the protests after grossly unfair trials marred by </w:t>
      </w:r>
      <w:r w:rsidR="005441FC" w:rsidRPr="00D36DC1">
        <w:rPr>
          <w:rFonts w:ascii="Arial" w:hAnsi="Arial" w:cs="Arial"/>
          <w:szCs w:val="18"/>
          <w:lang w:eastAsia="en-US"/>
        </w:rPr>
        <w:t xml:space="preserve">torture </w:t>
      </w:r>
      <w:r w:rsidRPr="00D36DC1">
        <w:rPr>
          <w:rFonts w:ascii="Arial" w:hAnsi="Arial" w:cs="Arial"/>
          <w:szCs w:val="18"/>
          <w:lang w:eastAsia="en-US"/>
        </w:rPr>
        <w:t xml:space="preserve">allegations. </w:t>
      </w:r>
      <w:r w:rsidR="000D650F" w:rsidRPr="00D36DC1">
        <w:rPr>
          <w:rFonts w:ascii="Arial" w:hAnsi="Arial" w:cs="Arial"/>
          <w:szCs w:val="18"/>
          <w:lang w:eastAsia="en-US"/>
        </w:rPr>
        <w:t xml:space="preserve">Since the beginning of the popular uprising in September 2022, </w:t>
      </w:r>
      <w:r w:rsidR="005D293E" w:rsidRPr="00D36DC1">
        <w:rPr>
          <w:rFonts w:ascii="Arial" w:hAnsi="Arial" w:cs="Arial"/>
          <w:szCs w:val="18"/>
          <w:lang w:eastAsia="en-US"/>
        </w:rPr>
        <w:t xml:space="preserve">the authorities have arrested and indicted </w:t>
      </w:r>
      <w:r w:rsidR="000D650F" w:rsidRPr="00D36DC1">
        <w:rPr>
          <w:rFonts w:ascii="Arial" w:hAnsi="Arial" w:cs="Arial"/>
          <w:szCs w:val="18"/>
          <w:lang w:eastAsia="en-US"/>
        </w:rPr>
        <w:t xml:space="preserve">thousands of people, raising concerns </w:t>
      </w:r>
      <w:r w:rsidR="00312BC4" w:rsidRPr="00D36DC1">
        <w:rPr>
          <w:rFonts w:ascii="Arial" w:hAnsi="Arial" w:cs="Arial"/>
          <w:szCs w:val="18"/>
          <w:lang w:eastAsia="en-US"/>
        </w:rPr>
        <w:t>about the imposition of the death penalty on more</w:t>
      </w:r>
      <w:r w:rsidR="000D650F" w:rsidRPr="00D36DC1">
        <w:rPr>
          <w:rFonts w:ascii="Arial" w:hAnsi="Arial" w:cs="Arial"/>
          <w:szCs w:val="18"/>
          <w:lang w:eastAsia="en-US"/>
        </w:rPr>
        <w:t xml:space="preserve"> </w:t>
      </w:r>
      <w:r w:rsidR="005D293E" w:rsidRPr="00D36DC1">
        <w:rPr>
          <w:rFonts w:ascii="Arial" w:hAnsi="Arial" w:cs="Arial"/>
          <w:szCs w:val="18"/>
          <w:lang w:eastAsia="en-US"/>
        </w:rPr>
        <w:t>individuals</w:t>
      </w:r>
      <w:r w:rsidR="00312BC4" w:rsidRPr="00D36DC1">
        <w:rPr>
          <w:rFonts w:ascii="Arial" w:hAnsi="Arial" w:cs="Arial"/>
          <w:szCs w:val="18"/>
          <w:lang w:eastAsia="en-US"/>
        </w:rPr>
        <w:t xml:space="preserve">. </w:t>
      </w:r>
      <w:r w:rsidR="006050A7" w:rsidRPr="00D36DC1">
        <w:rPr>
          <w:rFonts w:ascii="Arial" w:hAnsi="Arial" w:cs="Arial"/>
          <w:szCs w:val="18"/>
          <w:lang w:eastAsia="en-US"/>
        </w:rPr>
        <w:t xml:space="preserve">In addition to the </w:t>
      </w:r>
      <w:proofErr w:type="gramStart"/>
      <w:r w:rsidR="006050A7" w:rsidRPr="00D36DC1">
        <w:rPr>
          <w:rFonts w:ascii="Arial" w:hAnsi="Arial" w:cs="Arial"/>
          <w:szCs w:val="18"/>
          <w:lang w:eastAsia="en-US"/>
        </w:rPr>
        <w:t>aforementioned individuals</w:t>
      </w:r>
      <w:proofErr w:type="gramEnd"/>
      <w:r w:rsidR="006050A7" w:rsidRPr="00D36DC1">
        <w:rPr>
          <w:rFonts w:ascii="Arial" w:hAnsi="Arial" w:cs="Arial"/>
          <w:szCs w:val="18"/>
          <w:lang w:eastAsia="en-US"/>
        </w:rPr>
        <w:t xml:space="preserve">, </w:t>
      </w:r>
      <w:r w:rsidRPr="00D36DC1">
        <w:rPr>
          <w:rFonts w:ascii="Arial" w:hAnsi="Arial" w:cs="Arial"/>
          <w:szCs w:val="18"/>
          <w:lang w:eastAsia="en-US"/>
        </w:rPr>
        <w:t xml:space="preserve">Amnesty International has confirmed the names of nine </w:t>
      </w:r>
      <w:r w:rsidR="006050A7" w:rsidRPr="00D36DC1">
        <w:rPr>
          <w:rFonts w:ascii="Arial" w:hAnsi="Arial" w:cs="Arial"/>
          <w:szCs w:val="18"/>
          <w:lang w:eastAsia="en-US"/>
        </w:rPr>
        <w:t>others</w:t>
      </w:r>
      <w:r w:rsidRPr="00D36DC1">
        <w:rPr>
          <w:rFonts w:ascii="Arial" w:hAnsi="Arial" w:cs="Arial"/>
          <w:szCs w:val="18"/>
          <w:lang w:eastAsia="en-US"/>
        </w:rPr>
        <w:t xml:space="preserve"> – Toomaj Salehi, Farzad (Farzin) Tahazadeh, Farhad Tahazadeh, Kar</w:t>
      </w:r>
      <w:r w:rsidR="00D27286" w:rsidRPr="00D36DC1">
        <w:rPr>
          <w:rFonts w:ascii="Arial" w:hAnsi="Arial" w:cs="Arial"/>
          <w:szCs w:val="18"/>
          <w:lang w:eastAsia="en-US"/>
        </w:rPr>
        <w:t>w</w:t>
      </w:r>
      <w:r w:rsidRPr="00D36DC1">
        <w:rPr>
          <w:rFonts w:ascii="Arial" w:hAnsi="Arial" w:cs="Arial"/>
          <w:szCs w:val="18"/>
          <w:lang w:eastAsia="en-US"/>
        </w:rPr>
        <w:t xml:space="preserve">an Shahiparvaneh, Reza Eslamdoost, </w:t>
      </w:r>
      <w:r w:rsidR="00D45D27" w:rsidRPr="00D36DC1">
        <w:rPr>
          <w:rFonts w:ascii="Arial" w:hAnsi="Arial" w:cs="Arial"/>
          <w:szCs w:val="18"/>
          <w:lang w:eastAsia="en-US"/>
        </w:rPr>
        <w:t>Taher (</w:t>
      </w:r>
      <w:r w:rsidRPr="00D36DC1">
        <w:rPr>
          <w:rFonts w:ascii="Arial" w:hAnsi="Arial" w:cs="Arial"/>
          <w:szCs w:val="18"/>
          <w:lang w:eastAsia="en-US"/>
        </w:rPr>
        <w:t>Hajar</w:t>
      </w:r>
      <w:r w:rsidR="00D45D27" w:rsidRPr="00D36DC1">
        <w:rPr>
          <w:rFonts w:ascii="Arial" w:hAnsi="Arial" w:cs="Arial"/>
          <w:szCs w:val="18"/>
          <w:lang w:eastAsia="en-US"/>
        </w:rPr>
        <w:t>)</w:t>
      </w:r>
      <w:r w:rsidRPr="00D36DC1">
        <w:rPr>
          <w:rFonts w:ascii="Arial" w:hAnsi="Arial" w:cs="Arial"/>
          <w:szCs w:val="18"/>
          <w:lang w:eastAsia="en-US"/>
        </w:rPr>
        <w:t xml:space="preserve"> Hamidi, Shahram </w:t>
      </w:r>
      <w:proofErr w:type="spellStart"/>
      <w:r w:rsidRPr="00D36DC1">
        <w:rPr>
          <w:rFonts w:ascii="Arial" w:hAnsi="Arial" w:cs="Arial"/>
          <w:szCs w:val="18"/>
          <w:lang w:eastAsia="en-US"/>
        </w:rPr>
        <w:t>Marouf-Moula</w:t>
      </w:r>
      <w:proofErr w:type="spellEnd"/>
      <w:r w:rsidRPr="00D36DC1">
        <w:rPr>
          <w:rFonts w:ascii="Arial" w:hAnsi="Arial" w:cs="Arial"/>
          <w:szCs w:val="18"/>
          <w:lang w:eastAsia="en-US"/>
        </w:rPr>
        <w:t xml:space="preserve">, Pouria </w:t>
      </w:r>
      <w:proofErr w:type="spellStart"/>
      <w:r w:rsidRPr="00D36DC1">
        <w:rPr>
          <w:rFonts w:ascii="Arial" w:hAnsi="Arial" w:cs="Arial"/>
          <w:szCs w:val="18"/>
          <w:lang w:eastAsia="en-US"/>
        </w:rPr>
        <w:t>Javaheri</w:t>
      </w:r>
      <w:proofErr w:type="spellEnd"/>
      <w:r w:rsidRPr="00D36DC1">
        <w:rPr>
          <w:rFonts w:ascii="Arial" w:hAnsi="Arial" w:cs="Arial"/>
          <w:szCs w:val="18"/>
          <w:lang w:eastAsia="en-US"/>
        </w:rPr>
        <w:t xml:space="preserve"> and </w:t>
      </w:r>
      <w:proofErr w:type="spellStart"/>
      <w:r w:rsidRPr="00D36DC1">
        <w:rPr>
          <w:rFonts w:ascii="Arial" w:hAnsi="Arial" w:cs="Arial"/>
          <w:szCs w:val="18"/>
          <w:lang w:eastAsia="en-US"/>
        </w:rPr>
        <w:t>Heshmatollah</w:t>
      </w:r>
      <w:proofErr w:type="spellEnd"/>
      <w:r w:rsidRPr="00D36DC1">
        <w:rPr>
          <w:rFonts w:ascii="Arial" w:hAnsi="Arial" w:cs="Arial"/>
          <w:szCs w:val="18"/>
          <w:lang w:eastAsia="en-US"/>
        </w:rPr>
        <w:t xml:space="preserve"> </w:t>
      </w:r>
      <w:proofErr w:type="spellStart"/>
      <w:r w:rsidRPr="00D36DC1">
        <w:rPr>
          <w:rFonts w:ascii="Arial" w:hAnsi="Arial" w:cs="Arial"/>
          <w:szCs w:val="18"/>
          <w:lang w:eastAsia="en-US"/>
        </w:rPr>
        <w:t>Tabarzad</w:t>
      </w:r>
      <w:proofErr w:type="spellEnd"/>
      <w:r w:rsidRPr="00D36DC1">
        <w:rPr>
          <w:rFonts w:ascii="Arial" w:hAnsi="Arial" w:cs="Arial"/>
          <w:szCs w:val="18"/>
          <w:lang w:eastAsia="en-US"/>
        </w:rPr>
        <w:t xml:space="preserve"> – who are in detention and </w:t>
      </w:r>
      <w:r w:rsidR="006050A7" w:rsidRPr="00D36DC1">
        <w:rPr>
          <w:rFonts w:ascii="Arial" w:hAnsi="Arial" w:cs="Arial"/>
          <w:szCs w:val="18"/>
          <w:lang w:eastAsia="en-US"/>
        </w:rPr>
        <w:t>are</w:t>
      </w:r>
      <w:r w:rsidRPr="00D36DC1">
        <w:rPr>
          <w:rFonts w:ascii="Arial" w:hAnsi="Arial" w:cs="Arial"/>
          <w:szCs w:val="18"/>
          <w:lang w:eastAsia="en-US"/>
        </w:rPr>
        <w:t xml:space="preserve"> </w:t>
      </w:r>
      <w:r w:rsidR="006B6A48" w:rsidRPr="00D36DC1">
        <w:rPr>
          <w:rFonts w:ascii="Arial" w:hAnsi="Arial" w:cs="Arial"/>
          <w:szCs w:val="18"/>
          <w:lang w:eastAsia="en-US"/>
        </w:rPr>
        <w:t>accused of or charged</w:t>
      </w:r>
      <w:r w:rsidRPr="00D36DC1">
        <w:rPr>
          <w:rFonts w:ascii="Arial" w:hAnsi="Arial" w:cs="Arial"/>
          <w:szCs w:val="18"/>
          <w:lang w:eastAsia="en-US"/>
        </w:rPr>
        <w:t xml:space="preserve"> </w:t>
      </w:r>
      <w:r w:rsidR="006B6A48" w:rsidRPr="00D36DC1">
        <w:rPr>
          <w:rFonts w:ascii="Arial" w:hAnsi="Arial" w:cs="Arial"/>
          <w:szCs w:val="18"/>
          <w:lang w:eastAsia="en-US"/>
        </w:rPr>
        <w:t xml:space="preserve">with </w:t>
      </w:r>
      <w:r w:rsidR="005007F5" w:rsidRPr="00D36DC1">
        <w:rPr>
          <w:rFonts w:ascii="Arial" w:hAnsi="Arial" w:cs="Arial"/>
          <w:szCs w:val="18"/>
          <w:lang w:eastAsia="en-US"/>
        </w:rPr>
        <w:t xml:space="preserve">capital </w:t>
      </w:r>
      <w:r w:rsidR="006B6A48" w:rsidRPr="00D36DC1">
        <w:rPr>
          <w:rFonts w:ascii="Arial" w:hAnsi="Arial" w:cs="Arial"/>
          <w:szCs w:val="18"/>
          <w:lang w:eastAsia="en-US"/>
        </w:rPr>
        <w:t>offences</w:t>
      </w:r>
      <w:r w:rsidR="005007F5" w:rsidRPr="00D36DC1">
        <w:rPr>
          <w:rFonts w:ascii="Arial" w:hAnsi="Arial" w:cs="Arial"/>
          <w:szCs w:val="18"/>
          <w:lang w:eastAsia="en-US"/>
        </w:rPr>
        <w:t xml:space="preserve">, while </w:t>
      </w:r>
      <w:r w:rsidR="0071539F" w:rsidRPr="00D36DC1">
        <w:rPr>
          <w:rFonts w:ascii="Arial" w:hAnsi="Arial" w:cs="Arial"/>
          <w:szCs w:val="18"/>
          <w:lang w:eastAsia="en-US"/>
        </w:rPr>
        <w:t>other</w:t>
      </w:r>
      <w:r w:rsidR="00F94937" w:rsidRPr="00D36DC1">
        <w:rPr>
          <w:rFonts w:ascii="Arial" w:hAnsi="Arial" w:cs="Arial"/>
          <w:szCs w:val="18"/>
          <w:lang w:eastAsia="en-US"/>
        </w:rPr>
        <w:t xml:space="preserve"> organizations have</w:t>
      </w:r>
      <w:r w:rsidR="0071539F" w:rsidRPr="00D36DC1">
        <w:rPr>
          <w:rFonts w:ascii="Arial" w:hAnsi="Arial" w:cs="Arial"/>
          <w:szCs w:val="18"/>
          <w:lang w:eastAsia="en-US"/>
        </w:rPr>
        <w:t xml:space="preserve"> reported dozens more. </w:t>
      </w:r>
      <w:r w:rsidR="00B57B8E" w:rsidRPr="00D36DC1">
        <w:rPr>
          <w:rFonts w:ascii="Arial" w:hAnsi="Arial" w:cs="Arial"/>
          <w:szCs w:val="18"/>
          <w:lang w:eastAsia="en-US"/>
        </w:rPr>
        <w:t>Two of the</w:t>
      </w:r>
      <w:r w:rsidR="002533E3" w:rsidRPr="00D36DC1">
        <w:rPr>
          <w:rFonts w:ascii="Arial" w:hAnsi="Arial" w:cs="Arial"/>
          <w:szCs w:val="18"/>
          <w:lang w:eastAsia="en-US"/>
        </w:rPr>
        <w:t>m</w:t>
      </w:r>
      <w:r w:rsidR="0071539F" w:rsidRPr="00D36DC1">
        <w:rPr>
          <w:rFonts w:ascii="Arial" w:hAnsi="Arial" w:cs="Arial"/>
          <w:szCs w:val="18"/>
          <w:lang w:eastAsia="en-US"/>
        </w:rPr>
        <w:t xml:space="preserve"> </w:t>
      </w:r>
      <w:r w:rsidR="00B57B8E" w:rsidRPr="00D36DC1">
        <w:rPr>
          <w:rFonts w:ascii="Arial" w:hAnsi="Arial" w:cs="Arial"/>
          <w:szCs w:val="18"/>
          <w:lang w:eastAsia="en-US"/>
        </w:rPr>
        <w:t xml:space="preserve">are </w:t>
      </w:r>
      <w:r w:rsidR="00D27286" w:rsidRPr="00D36DC1">
        <w:rPr>
          <w:rFonts w:ascii="Arial" w:hAnsi="Arial" w:cs="Arial"/>
          <w:szCs w:val="18"/>
          <w:lang w:eastAsia="en-US"/>
        </w:rPr>
        <w:t xml:space="preserve">accused of </w:t>
      </w:r>
      <w:r w:rsidR="00B57B8E" w:rsidRPr="00D36DC1">
        <w:rPr>
          <w:rFonts w:ascii="Arial" w:hAnsi="Arial" w:cs="Arial"/>
          <w:szCs w:val="18"/>
          <w:lang w:eastAsia="en-US"/>
        </w:rPr>
        <w:t xml:space="preserve">capital charges in connection with peaceful acts protected under international law. Political activist </w:t>
      </w:r>
      <w:proofErr w:type="spellStart"/>
      <w:r w:rsidR="00B57B8E" w:rsidRPr="00D36DC1">
        <w:rPr>
          <w:rFonts w:ascii="Arial" w:hAnsi="Arial" w:cs="Arial"/>
          <w:szCs w:val="18"/>
          <w:lang w:eastAsia="en-US"/>
        </w:rPr>
        <w:t>Heshmatollah</w:t>
      </w:r>
      <w:proofErr w:type="spellEnd"/>
      <w:r w:rsidR="00B57B8E" w:rsidRPr="00D36DC1">
        <w:rPr>
          <w:rFonts w:ascii="Arial" w:hAnsi="Arial" w:cs="Arial"/>
          <w:szCs w:val="18"/>
          <w:lang w:eastAsia="en-US"/>
        </w:rPr>
        <w:t xml:space="preserve"> </w:t>
      </w:r>
      <w:proofErr w:type="spellStart"/>
      <w:r w:rsidR="00B57B8E" w:rsidRPr="00D36DC1">
        <w:rPr>
          <w:rFonts w:ascii="Arial" w:hAnsi="Arial" w:cs="Arial"/>
          <w:szCs w:val="18"/>
          <w:lang w:eastAsia="en-US"/>
        </w:rPr>
        <w:t>Tabarzadi</w:t>
      </w:r>
      <w:proofErr w:type="spellEnd"/>
      <w:r w:rsidR="00B57B8E" w:rsidRPr="00D36DC1">
        <w:rPr>
          <w:rFonts w:ascii="Arial" w:hAnsi="Arial" w:cs="Arial"/>
          <w:szCs w:val="18"/>
          <w:lang w:eastAsia="en-US"/>
        </w:rPr>
        <w:t xml:space="preserve"> is facing 20 charges including “corruption on earth” (</w:t>
      </w:r>
      <w:proofErr w:type="spellStart"/>
      <w:r w:rsidR="00B57B8E" w:rsidRPr="00D36DC1">
        <w:rPr>
          <w:rFonts w:ascii="Arial" w:hAnsi="Arial" w:cs="Arial"/>
          <w:i/>
          <w:iCs/>
          <w:szCs w:val="18"/>
          <w:lang w:eastAsia="en-US"/>
        </w:rPr>
        <w:t>efsad</w:t>
      </w:r>
      <w:proofErr w:type="spellEnd"/>
      <w:r w:rsidR="00B57B8E" w:rsidRPr="00D36DC1">
        <w:rPr>
          <w:rFonts w:ascii="Arial" w:hAnsi="Arial" w:cs="Arial"/>
          <w:i/>
          <w:iCs/>
          <w:szCs w:val="18"/>
          <w:lang w:eastAsia="en-US"/>
        </w:rPr>
        <w:t xml:space="preserve">-e </w:t>
      </w:r>
      <w:proofErr w:type="spellStart"/>
      <w:r w:rsidR="00B57B8E" w:rsidRPr="00D36DC1">
        <w:rPr>
          <w:rFonts w:ascii="Arial" w:hAnsi="Arial" w:cs="Arial"/>
          <w:i/>
          <w:iCs/>
          <w:szCs w:val="18"/>
          <w:lang w:eastAsia="en-US"/>
        </w:rPr>
        <w:t>fel</w:t>
      </w:r>
      <w:proofErr w:type="spellEnd"/>
      <w:r w:rsidR="00B57B8E" w:rsidRPr="00D36DC1">
        <w:rPr>
          <w:rFonts w:ascii="Arial" w:hAnsi="Arial" w:cs="Arial"/>
          <w:i/>
          <w:iCs/>
          <w:szCs w:val="18"/>
          <w:lang w:eastAsia="en-US"/>
        </w:rPr>
        <w:t xml:space="preserve"> </w:t>
      </w:r>
      <w:proofErr w:type="spellStart"/>
      <w:r w:rsidR="00B57B8E" w:rsidRPr="00D36DC1">
        <w:rPr>
          <w:rFonts w:ascii="Arial" w:hAnsi="Arial" w:cs="Arial"/>
          <w:i/>
          <w:iCs/>
          <w:szCs w:val="18"/>
          <w:lang w:eastAsia="en-US"/>
        </w:rPr>
        <w:t>arz</w:t>
      </w:r>
      <w:proofErr w:type="spellEnd"/>
      <w:r w:rsidR="00B57B8E" w:rsidRPr="00D36DC1">
        <w:rPr>
          <w:rFonts w:ascii="Arial" w:hAnsi="Arial" w:cs="Arial"/>
          <w:szCs w:val="18"/>
          <w:lang w:eastAsia="en-US"/>
        </w:rPr>
        <w:t>) in relation to his peaceful activism and criticism of the authorities’ response to protests in media interviews.</w:t>
      </w:r>
      <w:r w:rsidR="000A7A26" w:rsidRPr="00D36DC1">
        <w:rPr>
          <w:rFonts w:ascii="Arial" w:hAnsi="Arial" w:cs="Arial"/>
          <w:szCs w:val="18"/>
          <w:lang w:eastAsia="en-US"/>
        </w:rPr>
        <w:t xml:space="preserve"> </w:t>
      </w:r>
      <w:r w:rsidR="006050A7" w:rsidRPr="00D36DC1">
        <w:rPr>
          <w:rFonts w:ascii="Arial" w:hAnsi="Arial" w:cs="Arial"/>
          <w:szCs w:val="18"/>
          <w:lang w:eastAsia="en-US"/>
        </w:rPr>
        <w:t>R</w:t>
      </w:r>
      <w:r w:rsidR="00B57B8E" w:rsidRPr="00D36DC1">
        <w:rPr>
          <w:rFonts w:ascii="Arial" w:hAnsi="Arial" w:cs="Arial"/>
          <w:szCs w:val="18"/>
          <w:lang w:eastAsia="en-US"/>
        </w:rPr>
        <w:t xml:space="preserve">apper Toomaj Salehi is </w:t>
      </w:r>
      <w:r w:rsidR="006050A7" w:rsidRPr="00D36DC1">
        <w:rPr>
          <w:rFonts w:ascii="Arial" w:hAnsi="Arial" w:cs="Arial"/>
          <w:szCs w:val="18"/>
          <w:lang w:eastAsia="en-US"/>
        </w:rPr>
        <w:t>accused of</w:t>
      </w:r>
      <w:r w:rsidR="00B57B8E" w:rsidRPr="00D36DC1">
        <w:rPr>
          <w:rFonts w:ascii="Arial" w:hAnsi="Arial" w:cs="Arial"/>
          <w:szCs w:val="18"/>
          <w:lang w:eastAsia="en-US"/>
        </w:rPr>
        <w:t xml:space="preserve"> charges including “corruption on earth” (</w:t>
      </w:r>
      <w:proofErr w:type="spellStart"/>
      <w:r w:rsidR="00B57B8E" w:rsidRPr="00D36DC1">
        <w:rPr>
          <w:rFonts w:ascii="Arial" w:hAnsi="Arial" w:cs="Arial"/>
          <w:i/>
          <w:iCs/>
          <w:szCs w:val="18"/>
          <w:lang w:eastAsia="en-US"/>
        </w:rPr>
        <w:t>efsad</w:t>
      </w:r>
      <w:proofErr w:type="spellEnd"/>
      <w:r w:rsidR="00B57B8E" w:rsidRPr="00D36DC1">
        <w:rPr>
          <w:rFonts w:ascii="Arial" w:hAnsi="Arial" w:cs="Arial"/>
          <w:i/>
          <w:iCs/>
          <w:szCs w:val="18"/>
          <w:lang w:eastAsia="en-US"/>
        </w:rPr>
        <w:t xml:space="preserve">-e </w:t>
      </w:r>
      <w:proofErr w:type="spellStart"/>
      <w:r w:rsidR="00B57B8E" w:rsidRPr="00D36DC1">
        <w:rPr>
          <w:rFonts w:ascii="Arial" w:hAnsi="Arial" w:cs="Arial"/>
          <w:i/>
          <w:iCs/>
          <w:szCs w:val="18"/>
          <w:lang w:eastAsia="en-US"/>
        </w:rPr>
        <w:t>fel</w:t>
      </w:r>
      <w:proofErr w:type="spellEnd"/>
      <w:r w:rsidR="00B57B8E" w:rsidRPr="00D36DC1">
        <w:rPr>
          <w:rFonts w:ascii="Arial" w:hAnsi="Arial" w:cs="Arial"/>
          <w:i/>
          <w:iCs/>
          <w:szCs w:val="18"/>
          <w:lang w:eastAsia="en-US"/>
        </w:rPr>
        <w:t xml:space="preserve"> </w:t>
      </w:r>
      <w:proofErr w:type="spellStart"/>
      <w:r w:rsidR="00B57B8E" w:rsidRPr="00D36DC1">
        <w:rPr>
          <w:rFonts w:ascii="Arial" w:hAnsi="Arial" w:cs="Arial"/>
          <w:i/>
          <w:iCs/>
          <w:szCs w:val="18"/>
          <w:lang w:eastAsia="en-US"/>
        </w:rPr>
        <w:t>arz</w:t>
      </w:r>
      <w:proofErr w:type="spellEnd"/>
      <w:r w:rsidR="00B57B8E" w:rsidRPr="00D36DC1">
        <w:rPr>
          <w:rFonts w:ascii="Arial" w:hAnsi="Arial" w:cs="Arial"/>
          <w:szCs w:val="18"/>
          <w:lang w:eastAsia="en-US"/>
        </w:rPr>
        <w:t xml:space="preserve">) stemming solely from his critical music and social media posts denouncing </w:t>
      </w:r>
      <w:r w:rsidR="006050A7" w:rsidRPr="00D36DC1">
        <w:rPr>
          <w:rFonts w:ascii="Arial" w:hAnsi="Arial" w:cs="Arial"/>
          <w:szCs w:val="18"/>
          <w:lang w:eastAsia="en-US"/>
        </w:rPr>
        <w:t>the authorities’ un</w:t>
      </w:r>
      <w:r w:rsidR="00B57B8E" w:rsidRPr="00D36DC1">
        <w:rPr>
          <w:rFonts w:ascii="Arial" w:hAnsi="Arial" w:cs="Arial"/>
          <w:szCs w:val="18"/>
          <w:lang w:eastAsia="en-US"/>
        </w:rPr>
        <w:t>just practices and calling for freedom and human rights for people in Iran.</w:t>
      </w:r>
      <w:r w:rsidR="005007F5" w:rsidRPr="00D36DC1">
        <w:rPr>
          <w:rFonts w:ascii="Arial" w:hAnsi="Arial" w:cs="Arial"/>
          <w:szCs w:val="18"/>
          <w:lang w:eastAsia="en-US"/>
        </w:rPr>
        <w:t xml:space="preserve"> Informed sources have told Amnesty International that at least six of the nine individuals – Toomaj Salehi, Farhad Tahazadeh, </w:t>
      </w:r>
      <w:proofErr w:type="spellStart"/>
      <w:r w:rsidR="005007F5" w:rsidRPr="00D36DC1">
        <w:rPr>
          <w:rFonts w:ascii="Arial" w:hAnsi="Arial" w:cs="Arial"/>
          <w:szCs w:val="18"/>
          <w:lang w:eastAsia="en-US"/>
        </w:rPr>
        <w:t>Karwan</w:t>
      </w:r>
      <w:proofErr w:type="spellEnd"/>
      <w:r w:rsidR="005007F5" w:rsidRPr="00D36DC1">
        <w:rPr>
          <w:rFonts w:ascii="Arial" w:hAnsi="Arial" w:cs="Arial"/>
          <w:szCs w:val="18"/>
          <w:lang w:eastAsia="en-US"/>
        </w:rPr>
        <w:t xml:space="preserve"> </w:t>
      </w:r>
      <w:proofErr w:type="spellStart"/>
      <w:r w:rsidR="005007F5" w:rsidRPr="00D36DC1">
        <w:rPr>
          <w:rFonts w:ascii="Arial" w:hAnsi="Arial" w:cs="Arial"/>
          <w:szCs w:val="18"/>
          <w:lang w:eastAsia="en-US"/>
        </w:rPr>
        <w:t>Shahiparvaneh</w:t>
      </w:r>
      <w:proofErr w:type="spellEnd"/>
      <w:r w:rsidR="005007F5" w:rsidRPr="00D36DC1">
        <w:rPr>
          <w:rFonts w:ascii="Arial" w:hAnsi="Arial" w:cs="Arial"/>
          <w:szCs w:val="18"/>
          <w:lang w:eastAsia="en-US"/>
        </w:rPr>
        <w:t xml:space="preserve">, Reza </w:t>
      </w:r>
      <w:proofErr w:type="spellStart"/>
      <w:r w:rsidR="005007F5" w:rsidRPr="00D36DC1">
        <w:rPr>
          <w:rFonts w:ascii="Arial" w:hAnsi="Arial" w:cs="Arial"/>
          <w:szCs w:val="18"/>
          <w:lang w:eastAsia="en-US"/>
        </w:rPr>
        <w:t>Eslamdoust</w:t>
      </w:r>
      <w:proofErr w:type="spellEnd"/>
      <w:r w:rsidR="005007F5" w:rsidRPr="00D36DC1">
        <w:rPr>
          <w:rFonts w:ascii="Arial" w:hAnsi="Arial" w:cs="Arial"/>
          <w:szCs w:val="18"/>
          <w:lang w:eastAsia="en-US"/>
        </w:rPr>
        <w:t xml:space="preserve">, Shahram </w:t>
      </w:r>
      <w:proofErr w:type="spellStart"/>
      <w:r w:rsidR="005007F5" w:rsidRPr="00D36DC1">
        <w:rPr>
          <w:rFonts w:ascii="Arial" w:hAnsi="Arial" w:cs="Arial"/>
          <w:szCs w:val="18"/>
          <w:lang w:eastAsia="en-US"/>
        </w:rPr>
        <w:t>Marouf-Moula</w:t>
      </w:r>
      <w:proofErr w:type="spellEnd"/>
      <w:r w:rsidR="005007F5" w:rsidRPr="00D36DC1">
        <w:rPr>
          <w:rFonts w:ascii="Arial" w:hAnsi="Arial" w:cs="Arial"/>
          <w:szCs w:val="18"/>
          <w:lang w:eastAsia="en-US"/>
        </w:rPr>
        <w:t xml:space="preserve"> and </w:t>
      </w:r>
      <w:proofErr w:type="spellStart"/>
      <w:r w:rsidR="005007F5" w:rsidRPr="00D36DC1">
        <w:rPr>
          <w:rFonts w:ascii="Arial" w:hAnsi="Arial" w:cs="Arial"/>
          <w:szCs w:val="18"/>
          <w:lang w:eastAsia="en-US"/>
        </w:rPr>
        <w:t>Heshmatollah</w:t>
      </w:r>
      <w:proofErr w:type="spellEnd"/>
      <w:r w:rsidR="005007F5" w:rsidRPr="00D36DC1">
        <w:rPr>
          <w:rFonts w:ascii="Arial" w:hAnsi="Arial" w:cs="Arial"/>
          <w:szCs w:val="18"/>
          <w:lang w:eastAsia="en-US"/>
        </w:rPr>
        <w:t xml:space="preserve"> </w:t>
      </w:r>
      <w:proofErr w:type="spellStart"/>
      <w:r w:rsidR="005007F5" w:rsidRPr="00D36DC1">
        <w:rPr>
          <w:rFonts w:ascii="Arial" w:hAnsi="Arial" w:cs="Arial"/>
          <w:szCs w:val="18"/>
          <w:lang w:eastAsia="en-US"/>
        </w:rPr>
        <w:t>Tabarzadi</w:t>
      </w:r>
      <w:proofErr w:type="spellEnd"/>
      <w:r w:rsidR="005007F5" w:rsidRPr="00D36DC1">
        <w:rPr>
          <w:rFonts w:ascii="Arial" w:hAnsi="Arial" w:cs="Arial"/>
          <w:szCs w:val="18"/>
          <w:lang w:eastAsia="en-US"/>
        </w:rPr>
        <w:t xml:space="preserve"> – have been subjected to torture and other ill-treatment. </w:t>
      </w:r>
    </w:p>
    <w:p w14:paraId="44F78A38" w14:textId="0DAE87DB" w:rsidR="005D2C37" w:rsidRPr="00BA7024" w:rsidRDefault="005D2C37" w:rsidP="00922170">
      <w:pPr>
        <w:spacing w:after="0" w:line="240" w:lineRule="auto"/>
        <w:ind w:left="-288" w:right="-288"/>
        <w:rPr>
          <w:rFonts w:ascii="Arial" w:hAnsi="Arial" w:cs="Arial"/>
          <w:b/>
          <w:sz w:val="20"/>
          <w:szCs w:val="20"/>
        </w:rPr>
      </w:pPr>
      <w:r w:rsidRPr="00BA7024">
        <w:rPr>
          <w:rFonts w:ascii="Arial" w:hAnsi="Arial" w:cs="Arial"/>
          <w:b/>
          <w:sz w:val="20"/>
          <w:szCs w:val="20"/>
        </w:rPr>
        <w:t>PREFERRED LANGUAGE TO ADDRESS TARGET:</w:t>
      </w:r>
      <w:r w:rsidR="0082127B" w:rsidRPr="00BA7024">
        <w:rPr>
          <w:rFonts w:ascii="Arial" w:hAnsi="Arial" w:cs="Arial"/>
          <w:b/>
          <w:sz w:val="20"/>
          <w:szCs w:val="20"/>
        </w:rPr>
        <w:t xml:space="preserve"> </w:t>
      </w:r>
      <w:r w:rsidR="00C01A8C" w:rsidRPr="00BA7024">
        <w:rPr>
          <w:rFonts w:ascii="Arial" w:hAnsi="Arial" w:cs="Arial"/>
          <w:sz w:val="20"/>
          <w:szCs w:val="20"/>
        </w:rPr>
        <w:t xml:space="preserve">Persian, English </w:t>
      </w:r>
    </w:p>
    <w:p w14:paraId="677E723D" w14:textId="77777777" w:rsidR="005D2C37" w:rsidRPr="00BA7024" w:rsidRDefault="005D2C37" w:rsidP="00922170">
      <w:pPr>
        <w:spacing w:after="0" w:line="240" w:lineRule="auto"/>
        <w:ind w:left="-288" w:right="-288"/>
        <w:rPr>
          <w:rFonts w:ascii="Arial" w:hAnsi="Arial" w:cs="Arial"/>
          <w:color w:val="0070C0"/>
          <w:sz w:val="20"/>
          <w:szCs w:val="20"/>
        </w:rPr>
      </w:pPr>
      <w:r w:rsidRPr="00BA7024">
        <w:rPr>
          <w:rFonts w:ascii="Arial" w:hAnsi="Arial" w:cs="Arial"/>
          <w:sz w:val="20"/>
          <w:szCs w:val="20"/>
        </w:rPr>
        <w:t>You can also write in your own language.</w:t>
      </w:r>
    </w:p>
    <w:p w14:paraId="78F17D93" w14:textId="77777777" w:rsidR="005D2C37" w:rsidRPr="00BA7024" w:rsidRDefault="005D2C37" w:rsidP="00922170">
      <w:pPr>
        <w:spacing w:after="0" w:line="240" w:lineRule="auto"/>
        <w:ind w:left="-288" w:right="-288"/>
        <w:rPr>
          <w:rFonts w:ascii="Arial" w:hAnsi="Arial" w:cs="Arial"/>
          <w:color w:val="0070C0"/>
          <w:sz w:val="20"/>
          <w:szCs w:val="20"/>
        </w:rPr>
      </w:pPr>
    </w:p>
    <w:p w14:paraId="636B746D" w14:textId="25DD78B8" w:rsidR="005D2C37" w:rsidRPr="00BA7024" w:rsidRDefault="005D2C37" w:rsidP="00922170">
      <w:pPr>
        <w:spacing w:after="0" w:line="240" w:lineRule="auto"/>
        <w:ind w:left="-288" w:right="-288"/>
        <w:rPr>
          <w:rFonts w:ascii="Arial" w:hAnsi="Arial" w:cs="Arial"/>
          <w:sz w:val="20"/>
          <w:szCs w:val="20"/>
        </w:rPr>
      </w:pPr>
      <w:r w:rsidRPr="00BA7024">
        <w:rPr>
          <w:rFonts w:ascii="Arial" w:hAnsi="Arial" w:cs="Arial"/>
          <w:b/>
          <w:sz w:val="20"/>
          <w:szCs w:val="20"/>
        </w:rPr>
        <w:t xml:space="preserve">PLEASE TAKE ACTION AS SOON AS POSSIBLE UNTIL: </w:t>
      </w:r>
      <w:r w:rsidR="00EB5DDD" w:rsidRPr="00BA7024">
        <w:rPr>
          <w:rFonts w:ascii="Arial" w:hAnsi="Arial" w:cs="Arial"/>
          <w:sz w:val="20"/>
          <w:szCs w:val="20"/>
        </w:rPr>
        <w:t>3 April 2023</w:t>
      </w:r>
    </w:p>
    <w:p w14:paraId="2C5E5589" w14:textId="77777777" w:rsidR="005D2C37" w:rsidRPr="00BA7024" w:rsidRDefault="005D2C37" w:rsidP="00922170">
      <w:pPr>
        <w:spacing w:after="0" w:line="240" w:lineRule="auto"/>
        <w:ind w:left="-288" w:right="-288"/>
        <w:rPr>
          <w:rFonts w:ascii="Arial" w:hAnsi="Arial" w:cs="Arial"/>
          <w:sz w:val="20"/>
          <w:szCs w:val="20"/>
        </w:rPr>
      </w:pPr>
      <w:r w:rsidRPr="00BA7024">
        <w:rPr>
          <w:rFonts w:ascii="Arial" w:hAnsi="Arial" w:cs="Arial"/>
          <w:sz w:val="20"/>
          <w:szCs w:val="20"/>
        </w:rPr>
        <w:t>Please check with the Amnesty office in your country if you wish to send appeals after the deadline.</w:t>
      </w:r>
    </w:p>
    <w:p w14:paraId="3A043DBD" w14:textId="77777777" w:rsidR="005D2C37" w:rsidRPr="00BA7024" w:rsidRDefault="005D2C37" w:rsidP="00922170">
      <w:pPr>
        <w:spacing w:after="0" w:line="240" w:lineRule="auto"/>
        <w:ind w:left="-288" w:right="-288"/>
        <w:rPr>
          <w:rFonts w:ascii="Arial" w:hAnsi="Arial" w:cs="Arial"/>
          <w:b/>
          <w:sz w:val="20"/>
          <w:szCs w:val="20"/>
        </w:rPr>
      </w:pPr>
    </w:p>
    <w:p w14:paraId="587D5A6D" w14:textId="62ECA384" w:rsidR="00670D2D" w:rsidRPr="00BA7024" w:rsidRDefault="005D2C37" w:rsidP="00922170">
      <w:pPr>
        <w:spacing w:after="0" w:line="240" w:lineRule="auto"/>
        <w:ind w:left="-288" w:right="-288"/>
        <w:rPr>
          <w:rFonts w:ascii="Arial" w:hAnsi="Arial" w:cs="Arial"/>
          <w:b/>
          <w:sz w:val="20"/>
          <w:szCs w:val="20"/>
        </w:rPr>
      </w:pPr>
      <w:r w:rsidRPr="00BA7024">
        <w:rPr>
          <w:rFonts w:ascii="Arial" w:hAnsi="Arial" w:cs="Arial"/>
          <w:b/>
          <w:sz w:val="20"/>
          <w:szCs w:val="20"/>
        </w:rPr>
        <w:t xml:space="preserve">NAME AND PRONOUN: </w:t>
      </w:r>
      <w:r w:rsidR="00670D2D" w:rsidRPr="00BA7024">
        <w:rPr>
          <w:rFonts w:ascii="Arial" w:hAnsi="Arial" w:cs="Arial"/>
          <w:bCs/>
          <w:sz w:val="20"/>
          <w:szCs w:val="20"/>
        </w:rPr>
        <w:t xml:space="preserve">Arshia </w:t>
      </w:r>
      <w:proofErr w:type="spellStart"/>
      <w:r w:rsidR="00670D2D" w:rsidRPr="00BA7024">
        <w:rPr>
          <w:rFonts w:ascii="Arial" w:hAnsi="Arial" w:cs="Arial"/>
          <w:bCs/>
          <w:sz w:val="20"/>
          <w:szCs w:val="20"/>
        </w:rPr>
        <w:t>Takdastan</w:t>
      </w:r>
      <w:proofErr w:type="spellEnd"/>
      <w:r w:rsidR="00670D2D" w:rsidRPr="00BA7024">
        <w:rPr>
          <w:rFonts w:ascii="Arial" w:hAnsi="Arial" w:cs="Arial"/>
          <w:bCs/>
          <w:sz w:val="20"/>
          <w:szCs w:val="20"/>
        </w:rPr>
        <w:t xml:space="preserve">, Javad </w:t>
      </w:r>
      <w:proofErr w:type="spellStart"/>
      <w:r w:rsidR="00670D2D" w:rsidRPr="00BA7024">
        <w:rPr>
          <w:rFonts w:ascii="Arial" w:hAnsi="Arial" w:cs="Arial"/>
          <w:bCs/>
          <w:sz w:val="20"/>
          <w:szCs w:val="20"/>
        </w:rPr>
        <w:t>Rouhi</w:t>
      </w:r>
      <w:proofErr w:type="spellEnd"/>
      <w:r w:rsidR="00670D2D" w:rsidRPr="00BA7024">
        <w:rPr>
          <w:rFonts w:ascii="Arial" w:hAnsi="Arial" w:cs="Arial"/>
          <w:bCs/>
          <w:sz w:val="20"/>
          <w:szCs w:val="20"/>
        </w:rPr>
        <w:t xml:space="preserve">, Ebrahim </w:t>
      </w:r>
      <w:proofErr w:type="spellStart"/>
      <w:r w:rsidR="00670D2D" w:rsidRPr="00BA7024">
        <w:rPr>
          <w:rFonts w:ascii="Arial" w:hAnsi="Arial" w:cs="Arial"/>
          <w:bCs/>
          <w:sz w:val="20"/>
          <w:szCs w:val="20"/>
        </w:rPr>
        <w:t>Narouie</w:t>
      </w:r>
      <w:proofErr w:type="spellEnd"/>
      <w:r w:rsidR="00670D2D" w:rsidRPr="00BA7024">
        <w:rPr>
          <w:rFonts w:ascii="Arial" w:hAnsi="Arial" w:cs="Arial"/>
          <w:bCs/>
          <w:sz w:val="20"/>
          <w:szCs w:val="20"/>
        </w:rPr>
        <w:t xml:space="preserve">, </w:t>
      </w:r>
      <w:proofErr w:type="spellStart"/>
      <w:r w:rsidR="00670D2D" w:rsidRPr="00BA7024">
        <w:rPr>
          <w:rFonts w:ascii="Arial" w:hAnsi="Arial" w:cs="Arial"/>
          <w:bCs/>
          <w:sz w:val="20"/>
          <w:szCs w:val="20"/>
        </w:rPr>
        <w:t>Kambiz</w:t>
      </w:r>
      <w:proofErr w:type="spellEnd"/>
      <w:r w:rsidR="00670D2D" w:rsidRPr="00BA7024">
        <w:rPr>
          <w:rFonts w:ascii="Arial" w:hAnsi="Arial" w:cs="Arial"/>
          <w:bCs/>
          <w:sz w:val="20"/>
          <w:szCs w:val="20"/>
        </w:rPr>
        <w:t xml:space="preserve"> </w:t>
      </w:r>
      <w:proofErr w:type="spellStart"/>
      <w:r w:rsidR="00670D2D" w:rsidRPr="00BA7024">
        <w:rPr>
          <w:rFonts w:ascii="Arial" w:hAnsi="Arial" w:cs="Arial"/>
          <w:bCs/>
          <w:sz w:val="20"/>
          <w:szCs w:val="20"/>
        </w:rPr>
        <w:t>Kharout</w:t>
      </w:r>
      <w:proofErr w:type="spellEnd"/>
      <w:r w:rsidR="00670D2D" w:rsidRPr="00BA7024">
        <w:rPr>
          <w:rFonts w:ascii="Arial" w:hAnsi="Arial" w:cs="Arial"/>
          <w:bCs/>
          <w:sz w:val="20"/>
          <w:szCs w:val="20"/>
        </w:rPr>
        <w:t xml:space="preserve">, Majid </w:t>
      </w:r>
      <w:proofErr w:type="spellStart"/>
      <w:r w:rsidR="00670D2D" w:rsidRPr="00BA7024">
        <w:rPr>
          <w:rFonts w:ascii="Arial" w:hAnsi="Arial" w:cs="Arial"/>
          <w:bCs/>
          <w:sz w:val="20"/>
          <w:szCs w:val="20"/>
        </w:rPr>
        <w:t>Kazemi</w:t>
      </w:r>
      <w:proofErr w:type="spellEnd"/>
      <w:r w:rsidR="00670D2D" w:rsidRPr="00BA7024">
        <w:rPr>
          <w:rFonts w:ascii="Arial" w:hAnsi="Arial" w:cs="Arial"/>
          <w:bCs/>
          <w:sz w:val="20"/>
          <w:szCs w:val="20"/>
        </w:rPr>
        <w:t xml:space="preserve">, Manouchehr </w:t>
      </w:r>
      <w:proofErr w:type="spellStart"/>
      <w:r w:rsidR="00670D2D" w:rsidRPr="00BA7024">
        <w:rPr>
          <w:rFonts w:ascii="Arial" w:hAnsi="Arial" w:cs="Arial"/>
          <w:bCs/>
          <w:sz w:val="20"/>
          <w:szCs w:val="20"/>
        </w:rPr>
        <w:t>Mehman</w:t>
      </w:r>
      <w:proofErr w:type="spellEnd"/>
      <w:r w:rsidR="00670D2D" w:rsidRPr="00BA7024">
        <w:rPr>
          <w:rFonts w:ascii="Arial" w:hAnsi="Arial" w:cs="Arial"/>
          <w:bCs/>
          <w:sz w:val="20"/>
          <w:szCs w:val="20"/>
        </w:rPr>
        <w:t xml:space="preserve"> </w:t>
      </w:r>
      <w:proofErr w:type="spellStart"/>
      <w:r w:rsidR="00670D2D" w:rsidRPr="00BA7024">
        <w:rPr>
          <w:rFonts w:ascii="Arial" w:hAnsi="Arial" w:cs="Arial"/>
          <w:bCs/>
          <w:sz w:val="20"/>
          <w:szCs w:val="20"/>
        </w:rPr>
        <w:t>Navaz</w:t>
      </w:r>
      <w:proofErr w:type="spellEnd"/>
      <w:r w:rsidR="00670D2D" w:rsidRPr="00BA7024">
        <w:rPr>
          <w:rFonts w:ascii="Arial" w:hAnsi="Arial" w:cs="Arial"/>
          <w:bCs/>
          <w:sz w:val="20"/>
          <w:szCs w:val="20"/>
        </w:rPr>
        <w:t xml:space="preserve">, Mansour Dahmardeh, Mohammad Boroughani, Mehdi Bahman, Mehdi Mohammadifard, Mohammad Ghobadlou, Saleh </w:t>
      </w:r>
      <w:proofErr w:type="spellStart"/>
      <w:r w:rsidR="00670D2D" w:rsidRPr="00BA7024">
        <w:rPr>
          <w:rFonts w:ascii="Arial" w:hAnsi="Arial" w:cs="Arial"/>
          <w:bCs/>
          <w:sz w:val="20"/>
          <w:szCs w:val="20"/>
        </w:rPr>
        <w:t>Mirhashemi</w:t>
      </w:r>
      <w:proofErr w:type="spellEnd"/>
      <w:r w:rsidR="00670D2D" w:rsidRPr="00BA7024">
        <w:rPr>
          <w:rFonts w:ascii="Arial" w:hAnsi="Arial" w:cs="Arial"/>
          <w:bCs/>
          <w:sz w:val="20"/>
          <w:szCs w:val="20"/>
        </w:rPr>
        <w:t xml:space="preserve">, Saeed </w:t>
      </w:r>
      <w:proofErr w:type="spellStart"/>
      <w:r w:rsidR="00670D2D" w:rsidRPr="00BA7024">
        <w:rPr>
          <w:rFonts w:ascii="Arial" w:hAnsi="Arial" w:cs="Arial"/>
          <w:bCs/>
          <w:sz w:val="20"/>
          <w:szCs w:val="20"/>
        </w:rPr>
        <w:t>Yaghoubi</w:t>
      </w:r>
      <w:proofErr w:type="spellEnd"/>
      <w:r w:rsidR="00670D2D" w:rsidRPr="00BA7024">
        <w:rPr>
          <w:rFonts w:ascii="Arial" w:hAnsi="Arial" w:cs="Arial"/>
          <w:bCs/>
          <w:sz w:val="20"/>
          <w:szCs w:val="20"/>
        </w:rPr>
        <w:t xml:space="preserve">, </w:t>
      </w:r>
      <w:proofErr w:type="spellStart"/>
      <w:r w:rsidR="00670D2D" w:rsidRPr="00BA7024">
        <w:rPr>
          <w:rFonts w:ascii="Arial" w:hAnsi="Arial" w:cs="Arial"/>
          <w:bCs/>
          <w:sz w:val="20"/>
          <w:szCs w:val="20"/>
        </w:rPr>
        <w:t>Shoeib</w:t>
      </w:r>
      <w:proofErr w:type="spellEnd"/>
      <w:r w:rsidR="00670D2D" w:rsidRPr="00BA7024">
        <w:rPr>
          <w:rFonts w:ascii="Arial" w:hAnsi="Arial" w:cs="Arial"/>
          <w:bCs/>
          <w:sz w:val="20"/>
          <w:szCs w:val="20"/>
        </w:rPr>
        <w:t xml:space="preserve"> Mir </w:t>
      </w:r>
      <w:proofErr w:type="spellStart"/>
      <w:r w:rsidR="00670D2D" w:rsidRPr="00BA7024">
        <w:rPr>
          <w:rFonts w:ascii="Arial" w:hAnsi="Arial" w:cs="Arial"/>
          <w:bCs/>
          <w:sz w:val="20"/>
          <w:szCs w:val="20"/>
        </w:rPr>
        <w:t>Baluchzehi</w:t>
      </w:r>
      <w:proofErr w:type="spellEnd"/>
      <w:r w:rsidR="00670D2D" w:rsidRPr="00BA7024">
        <w:rPr>
          <w:rFonts w:ascii="Arial" w:hAnsi="Arial" w:cs="Arial"/>
          <w:bCs/>
          <w:sz w:val="20"/>
          <w:szCs w:val="20"/>
        </w:rPr>
        <w:t xml:space="preserve"> Rigi, Sahand Nourmohammad-Zadeh, Hamid Ghare-Hasanlou, Hossein Mohammadi, Reza Arya (Aria), Mahan Sadrat (Sedarat) Madani, Saeed Shirazi, Abolfazl Mehri Hossein </w:t>
      </w:r>
      <w:proofErr w:type="spellStart"/>
      <w:r w:rsidR="00670D2D" w:rsidRPr="00BA7024">
        <w:rPr>
          <w:rFonts w:ascii="Arial" w:hAnsi="Arial" w:cs="Arial"/>
          <w:bCs/>
          <w:sz w:val="20"/>
          <w:szCs w:val="20"/>
        </w:rPr>
        <w:t>Hajilou</w:t>
      </w:r>
      <w:proofErr w:type="spellEnd"/>
      <w:r w:rsidR="00670D2D" w:rsidRPr="00BA7024">
        <w:rPr>
          <w:rFonts w:ascii="Arial" w:hAnsi="Arial" w:cs="Arial"/>
          <w:bCs/>
          <w:sz w:val="20"/>
          <w:szCs w:val="20"/>
        </w:rPr>
        <w:t xml:space="preserve">, Mohsen Rezazadeh </w:t>
      </w:r>
      <w:proofErr w:type="spellStart"/>
      <w:r w:rsidR="00670D2D" w:rsidRPr="00BA7024">
        <w:rPr>
          <w:rFonts w:ascii="Arial" w:hAnsi="Arial" w:cs="Arial"/>
          <w:bCs/>
          <w:sz w:val="20"/>
          <w:szCs w:val="20"/>
        </w:rPr>
        <w:t>Gharegholou</w:t>
      </w:r>
      <w:proofErr w:type="spellEnd"/>
      <w:r w:rsidR="00670D2D" w:rsidRPr="00BA7024">
        <w:rPr>
          <w:rFonts w:ascii="Arial" w:hAnsi="Arial" w:cs="Arial"/>
          <w:bCs/>
          <w:sz w:val="20"/>
          <w:szCs w:val="20"/>
        </w:rPr>
        <w:t xml:space="preserve"> </w:t>
      </w:r>
      <w:r w:rsidRPr="00BA7024">
        <w:rPr>
          <w:rFonts w:ascii="Arial" w:hAnsi="Arial" w:cs="Arial"/>
          <w:sz w:val="20"/>
          <w:szCs w:val="20"/>
        </w:rPr>
        <w:t>(</w:t>
      </w:r>
      <w:r w:rsidR="00EB5DDD" w:rsidRPr="00BA7024">
        <w:rPr>
          <w:rFonts w:ascii="Arial" w:hAnsi="Arial" w:cs="Arial"/>
          <w:sz w:val="20"/>
          <w:szCs w:val="20"/>
        </w:rPr>
        <w:t>he/</w:t>
      </w:r>
      <w:r w:rsidR="008C0D31" w:rsidRPr="00BA7024">
        <w:rPr>
          <w:rFonts w:ascii="Arial" w:hAnsi="Arial" w:cs="Arial"/>
          <w:sz w:val="20"/>
          <w:szCs w:val="20"/>
        </w:rPr>
        <w:t>him</w:t>
      </w:r>
      <w:r w:rsidRPr="00BA7024">
        <w:rPr>
          <w:rFonts w:ascii="Arial" w:hAnsi="Arial" w:cs="Arial"/>
          <w:sz w:val="20"/>
          <w:szCs w:val="20"/>
        </w:rPr>
        <w:t>)</w:t>
      </w:r>
    </w:p>
    <w:p w14:paraId="46DD2277" w14:textId="77777777" w:rsidR="005D2C37" w:rsidRPr="00BA7024" w:rsidRDefault="005D2C37" w:rsidP="00922170">
      <w:pPr>
        <w:spacing w:after="0" w:line="240" w:lineRule="auto"/>
        <w:ind w:left="-288" w:right="-288"/>
        <w:rPr>
          <w:rFonts w:ascii="Arial" w:hAnsi="Arial" w:cs="Arial"/>
          <w:b/>
          <w:sz w:val="20"/>
          <w:szCs w:val="20"/>
        </w:rPr>
      </w:pPr>
    </w:p>
    <w:p w14:paraId="0CD61DE1" w14:textId="1C8D4F5F" w:rsidR="00B92AEC" w:rsidRPr="00BA7024" w:rsidRDefault="005D2C37" w:rsidP="00922170">
      <w:pPr>
        <w:spacing w:after="0" w:line="240" w:lineRule="auto"/>
        <w:ind w:left="-288" w:right="-288"/>
        <w:rPr>
          <w:rFonts w:ascii="Arial" w:hAnsi="Arial" w:cs="Arial"/>
        </w:rPr>
      </w:pPr>
      <w:r w:rsidRPr="00BA7024">
        <w:rPr>
          <w:rFonts w:ascii="Arial" w:hAnsi="Arial" w:cs="Arial"/>
          <w:b/>
          <w:sz w:val="20"/>
          <w:szCs w:val="20"/>
        </w:rPr>
        <w:t xml:space="preserve">LINK TO PREVIOUS UA: </w:t>
      </w:r>
      <w:hyperlink r:id="rId20" w:history="1">
        <w:r w:rsidR="00EB5DDD" w:rsidRPr="00BA7024">
          <w:rPr>
            <w:rStyle w:val="Hyperlink"/>
            <w:rFonts w:ascii="Arial" w:hAnsi="Arial" w:cs="Arial"/>
            <w:bCs/>
            <w:sz w:val="20"/>
            <w:szCs w:val="20"/>
          </w:rPr>
          <w:t>https://www.amnesty.org/en/documents/mde13/6309/2022/en/</w:t>
        </w:r>
      </w:hyperlink>
      <w:r w:rsidR="00EB5DDD" w:rsidRPr="00BA7024">
        <w:rPr>
          <w:rFonts w:ascii="Arial" w:hAnsi="Arial" w:cs="Arial"/>
          <w:bCs/>
          <w:sz w:val="20"/>
          <w:szCs w:val="20"/>
        </w:rPr>
        <w:t xml:space="preserve"> </w:t>
      </w:r>
      <w:r w:rsidR="004B7260" w:rsidRPr="00BA7024" w:rsidDel="004B7260">
        <w:rPr>
          <w:rFonts w:ascii="Arial" w:hAnsi="Arial" w:cs="Arial"/>
          <w:b/>
          <w:sz w:val="20"/>
          <w:szCs w:val="20"/>
        </w:rPr>
        <w:t xml:space="preserve"> </w:t>
      </w:r>
    </w:p>
    <w:sectPr w:rsidR="00B92AEC" w:rsidRPr="00BA7024" w:rsidSect="007B09EF">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3AD2" w14:textId="77777777" w:rsidR="002C0B48" w:rsidRDefault="002C0B48">
      <w:r>
        <w:separator/>
      </w:r>
    </w:p>
  </w:endnote>
  <w:endnote w:type="continuationSeparator" w:id="0">
    <w:p w14:paraId="3CDDE8F0" w14:textId="77777777" w:rsidR="002C0B48" w:rsidRDefault="002C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EEFA" w14:textId="7790E469" w:rsidR="00EB5DDD" w:rsidRPr="007B09EF" w:rsidRDefault="007B09EF">
    <w:pPr>
      <w:pStyle w:val="Footer"/>
      <w:rPr>
        <w:lang w:val="en-US"/>
      </w:rPr>
    </w:pPr>
    <w:r>
      <w:rPr>
        <w:noProof/>
      </w:rPr>
      <w:drawing>
        <wp:anchor distT="0" distB="0" distL="114300" distR="114300" simplePos="0" relativeHeight="251659264" behindDoc="0" locked="0" layoutInCell="1" allowOverlap="1" wp14:anchorId="0C977C58" wp14:editId="51D8F9AE">
          <wp:simplePos x="0" y="0"/>
          <wp:positionH relativeFrom="margin">
            <wp:align>center</wp:align>
          </wp:positionH>
          <wp:positionV relativeFrom="paragraph">
            <wp:posOffset>-495935</wp:posOffset>
          </wp:positionV>
          <wp:extent cx="5740400" cy="880194"/>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A0DA" w14:textId="77777777" w:rsidR="007B09EF" w:rsidRDefault="007B09EF" w:rsidP="007B09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0AD9200" w14:textId="77777777" w:rsidR="007B09EF" w:rsidRDefault="007B09EF" w:rsidP="007B09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4DC6FCCA" w14:textId="77777777" w:rsidR="007B09EF" w:rsidRPr="007B09EF" w:rsidRDefault="007B09E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9837" w14:textId="77777777" w:rsidR="002C0B48" w:rsidRDefault="002C0B48">
      <w:r>
        <w:separator/>
      </w:r>
    </w:p>
  </w:footnote>
  <w:footnote w:type="continuationSeparator" w:id="0">
    <w:p w14:paraId="73CB8B22" w14:textId="77777777" w:rsidR="002C0B48" w:rsidRDefault="002C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EC18088" w:rsidR="00355617" w:rsidRDefault="00EB5DDD" w:rsidP="00922170">
    <w:pPr>
      <w:tabs>
        <w:tab w:val="left" w:pos="6060"/>
        <w:tab w:val="right" w:pos="10203"/>
      </w:tabs>
      <w:spacing w:after="0"/>
      <w:ind w:left="-288"/>
      <w:rPr>
        <w:sz w:val="16"/>
        <w:szCs w:val="16"/>
      </w:rPr>
    </w:pPr>
    <w:r>
      <w:rPr>
        <w:sz w:val="16"/>
        <w:szCs w:val="16"/>
      </w:rPr>
      <w:t xml:space="preserve">Third </w:t>
    </w:r>
    <w:r w:rsidR="007A3AEA">
      <w:rPr>
        <w:sz w:val="16"/>
        <w:szCs w:val="16"/>
      </w:rPr>
      <w:t xml:space="preserve">UA: </w:t>
    </w:r>
    <w:r>
      <w:rPr>
        <w:sz w:val="16"/>
        <w:szCs w:val="16"/>
      </w:rPr>
      <w:t xml:space="preserve">103/22 </w:t>
    </w:r>
    <w:r w:rsidR="007A3AEA">
      <w:rPr>
        <w:sz w:val="16"/>
        <w:szCs w:val="16"/>
      </w:rPr>
      <w:t xml:space="preserve">Index: </w:t>
    </w:r>
    <w:r w:rsidRPr="00EB5DDD">
      <w:rPr>
        <w:sz w:val="16"/>
        <w:szCs w:val="16"/>
      </w:rPr>
      <w:t>MDE 13/6424/2023</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6 February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0" type="#_x0000_t75" style="width:12.75pt;height:12.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4D383D"/>
    <w:multiLevelType w:val="hybridMultilevel"/>
    <w:tmpl w:val="5DCA6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212"/>
    <w:multiLevelType w:val="hybridMultilevel"/>
    <w:tmpl w:val="FF38C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5273B"/>
    <w:multiLevelType w:val="multilevel"/>
    <w:tmpl w:val="79787F56"/>
    <w:numStyleLink w:val="AINumberedList"/>
  </w:abstractNum>
  <w:abstractNum w:abstractNumId="4" w15:restartNumberingAfterBreak="0">
    <w:nsid w:val="27897883"/>
    <w:multiLevelType w:val="hybridMultilevel"/>
    <w:tmpl w:val="11C29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784637E"/>
    <w:multiLevelType w:val="hybridMultilevel"/>
    <w:tmpl w:val="37CCE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07A4C"/>
    <w:multiLevelType w:val="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D2E4A"/>
    <w:multiLevelType w:val="hybridMultilevel"/>
    <w:tmpl w:val="079A2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B112B"/>
    <w:multiLevelType w:val="multilevel"/>
    <w:tmpl w:val="5B58B218"/>
    <w:numStyleLink w:val="AIBulletList"/>
  </w:abstractNum>
  <w:abstractNum w:abstractNumId="20" w15:restartNumberingAfterBreak="0">
    <w:nsid w:val="63AE59ED"/>
    <w:multiLevelType w:val="multilevel"/>
    <w:tmpl w:val="79787F56"/>
    <w:numStyleLink w:val="AINumberedList"/>
  </w:abstractNum>
  <w:abstractNum w:abstractNumId="21"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16DB6"/>
    <w:multiLevelType w:val="multilevel"/>
    <w:tmpl w:val="5B58B218"/>
    <w:numStyleLink w:val="AIBulletList"/>
  </w:abstractNum>
  <w:abstractNum w:abstractNumId="2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4555"/>
    <w:multiLevelType w:val="multilevel"/>
    <w:tmpl w:val="5B58B218"/>
    <w:numStyleLink w:val="AIBulletList"/>
  </w:abstractNum>
  <w:abstractNum w:abstractNumId="2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6"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7"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458495">
    <w:abstractNumId w:val="0"/>
  </w:num>
  <w:num w:numId="2" w16cid:durableId="1929461637">
    <w:abstractNumId w:val="26"/>
  </w:num>
  <w:num w:numId="3" w16cid:durableId="557133342">
    <w:abstractNumId w:val="25"/>
  </w:num>
  <w:num w:numId="4" w16cid:durableId="1070807575">
    <w:abstractNumId w:val="13"/>
  </w:num>
  <w:num w:numId="5" w16cid:durableId="124278965">
    <w:abstractNumId w:val="6"/>
  </w:num>
  <w:num w:numId="6" w16cid:durableId="1715885397">
    <w:abstractNumId w:val="24"/>
  </w:num>
  <w:num w:numId="7" w16cid:durableId="396171236">
    <w:abstractNumId w:val="22"/>
  </w:num>
  <w:num w:numId="8" w16cid:durableId="198520485">
    <w:abstractNumId w:val="11"/>
  </w:num>
  <w:num w:numId="9" w16cid:durableId="985814499">
    <w:abstractNumId w:val="10"/>
  </w:num>
  <w:num w:numId="10" w16cid:durableId="1215317400">
    <w:abstractNumId w:val="16"/>
  </w:num>
  <w:num w:numId="11" w16cid:durableId="51083100">
    <w:abstractNumId w:val="8"/>
  </w:num>
  <w:num w:numId="12" w16cid:durableId="2084140337">
    <w:abstractNumId w:val="19"/>
  </w:num>
  <w:num w:numId="13" w16cid:durableId="1424104537">
    <w:abstractNumId w:val="20"/>
  </w:num>
  <w:num w:numId="14" w16cid:durableId="359623807">
    <w:abstractNumId w:val="3"/>
  </w:num>
  <w:num w:numId="15" w16cid:durableId="252707742">
    <w:abstractNumId w:val="23"/>
  </w:num>
  <w:num w:numId="16" w16cid:durableId="1297028488">
    <w:abstractNumId w:val="14"/>
  </w:num>
  <w:num w:numId="17" w16cid:durableId="1511797260">
    <w:abstractNumId w:val="15"/>
  </w:num>
  <w:num w:numId="18" w16cid:durableId="1887595119">
    <w:abstractNumId w:val="7"/>
  </w:num>
  <w:num w:numId="19" w16cid:durableId="33892887">
    <w:abstractNumId w:val="9"/>
  </w:num>
  <w:num w:numId="20" w16cid:durableId="151146246">
    <w:abstractNumId w:val="21"/>
  </w:num>
  <w:num w:numId="21" w16cid:durableId="1944068958">
    <w:abstractNumId w:val="5"/>
  </w:num>
  <w:num w:numId="22" w16cid:durableId="486094207">
    <w:abstractNumId w:val="27"/>
  </w:num>
  <w:num w:numId="23" w16cid:durableId="2074304263">
    <w:abstractNumId w:val="18"/>
  </w:num>
  <w:num w:numId="24" w16cid:durableId="1599755370">
    <w:abstractNumId w:val="1"/>
  </w:num>
  <w:num w:numId="25" w16cid:durableId="595015375">
    <w:abstractNumId w:val="2"/>
  </w:num>
  <w:num w:numId="26" w16cid:durableId="1283223953">
    <w:abstractNumId w:val="4"/>
  </w:num>
  <w:num w:numId="27" w16cid:durableId="1568036110">
    <w:abstractNumId w:val="12"/>
  </w:num>
  <w:num w:numId="28" w16cid:durableId="103770473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12A0"/>
    <w:rsid w:val="0002386F"/>
    <w:rsid w:val="00023AD3"/>
    <w:rsid w:val="00030015"/>
    <w:rsid w:val="000527DB"/>
    <w:rsid w:val="000528B5"/>
    <w:rsid w:val="00057A7E"/>
    <w:rsid w:val="00065A9F"/>
    <w:rsid w:val="0007235F"/>
    <w:rsid w:val="00072F7E"/>
    <w:rsid w:val="00076037"/>
    <w:rsid w:val="00076759"/>
    <w:rsid w:val="00083462"/>
    <w:rsid w:val="0008356A"/>
    <w:rsid w:val="00087E2B"/>
    <w:rsid w:val="0009130D"/>
    <w:rsid w:val="00092DFA"/>
    <w:rsid w:val="00094004"/>
    <w:rsid w:val="000957C5"/>
    <w:rsid w:val="000A1F14"/>
    <w:rsid w:val="000A2333"/>
    <w:rsid w:val="000A7A26"/>
    <w:rsid w:val="000B02B4"/>
    <w:rsid w:val="000B3A59"/>
    <w:rsid w:val="000B4A38"/>
    <w:rsid w:val="000C2A0D"/>
    <w:rsid w:val="000C43FD"/>
    <w:rsid w:val="000C6196"/>
    <w:rsid w:val="000D0ABB"/>
    <w:rsid w:val="000D650F"/>
    <w:rsid w:val="000D70C1"/>
    <w:rsid w:val="000E0D61"/>
    <w:rsid w:val="000E1C93"/>
    <w:rsid w:val="000E57D4"/>
    <w:rsid w:val="000F258F"/>
    <w:rsid w:val="000F3012"/>
    <w:rsid w:val="00100FE4"/>
    <w:rsid w:val="0010425E"/>
    <w:rsid w:val="00106837"/>
    <w:rsid w:val="00106D61"/>
    <w:rsid w:val="00114556"/>
    <w:rsid w:val="00116137"/>
    <w:rsid w:val="0012019C"/>
    <w:rsid w:val="00122B50"/>
    <w:rsid w:val="0012544D"/>
    <w:rsid w:val="001300C3"/>
    <w:rsid w:val="00130B8A"/>
    <w:rsid w:val="0014617E"/>
    <w:rsid w:val="001526C3"/>
    <w:rsid w:val="001561F4"/>
    <w:rsid w:val="00160090"/>
    <w:rsid w:val="0016118D"/>
    <w:rsid w:val="001648DB"/>
    <w:rsid w:val="00174398"/>
    <w:rsid w:val="00176678"/>
    <w:rsid w:val="001773D1"/>
    <w:rsid w:val="00177779"/>
    <w:rsid w:val="00180970"/>
    <w:rsid w:val="0019118D"/>
    <w:rsid w:val="00194CD5"/>
    <w:rsid w:val="0019744F"/>
    <w:rsid w:val="001A210B"/>
    <w:rsid w:val="001A635D"/>
    <w:rsid w:val="001A6AC9"/>
    <w:rsid w:val="001C4E3E"/>
    <w:rsid w:val="001D52A5"/>
    <w:rsid w:val="001E2045"/>
    <w:rsid w:val="001E5BF2"/>
    <w:rsid w:val="001E76DD"/>
    <w:rsid w:val="001F1FD3"/>
    <w:rsid w:val="00201189"/>
    <w:rsid w:val="002022DE"/>
    <w:rsid w:val="002036C0"/>
    <w:rsid w:val="002042E7"/>
    <w:rsid w:val="0020780B"/>
    <w:rsid w:val="00210E82"/>
    <w:rsid w:val="0021352C"/>
    <w:rsid w:val="00215C3E"/>
    <w:rsid w:val="00215E33"/>
    <w:rsid w:val="00220386"/>
    <w:rsid w:val="00225A11"/>
    <w:rsid w:val="0023378E"/>
    <w:rsid w:val="00235288"/>
    <w:rsid w:val="002533E3"/>
    <w:rsid w:val="002558D7"/>
    <w:rsid w:val="0025792F"/>
    <w:rsid w:val="00261CC7"/>
    <w:rsid w:val="00264580"/>
    <w:rsid w:val="002665C3"/>
    <w:rsid w:val="00266FE7"/>
    <w:rsid w:val="00267383"/>
    <w:rsid w:val="002703E7"/>
    <w:rsid w:val="002709C3"/>
    <w:rsid w:val="002739C9"/>
    <w:rsid w:val="00273A90"/>
    <w:rsid w:val="00273E9A"/>
    <w:rsid w:val="002A1596"/>
    <w:rsid w:val="002A2F36"/>
    <w:rsid w:val="002A3D59"/>
    <w:rsid w:val="002B2E9B"/>
    <w:rsid w:val="002C06A6"/>
    <w:rsid w:val="002C0B48"/>
    <w:rsid w:val="002C5FE4"/>
    <w:rsid w:val="002C7F1F"/>
    <w:rsid w:val="002D2765"/>
    <w:rsid w:val="002D48CD"/>
    <w:rsid w:val="002D5454"/>
    <w:rsid w:val="002E3658"/>
    <w:rsid w:val="002F3C80"/>
    <w:rsid w:val="0031230A"/>
    <w:rsid w:val="00312BC4"/>
    <w:rsid w:val="00313E8B"/>
    <w:rsid w:val="00320461"/>
    <w:rsid w:val="003228D8"/>
    <w:rsid w:val="00325DED"/>
    <w:rsid w:val="00333142"/>
    <w:rsid w:val="0033624A"/>
    <w:rsid w:val="00336CBB"/>
    <w:rsid w:val="003373A5"/>
    <w:rsid w:val="00337826"/>
    <w:rsid w:val="0034128A"/>
    <w:rsid w:val="0034324D"/>
    <w:rsid w:val="0035329F"/>
    <w:rsid w:val="00355617"/>
    <w:rsid w:val="00376EF4"/>
    <w:rsid w:val="00385370"/>
    <w:rsid w:val="003904F0"/>
    <w:rsid w:val="003931EF"/>
    <w:rsid w:val="003975C9"/>
    <w:rsid w:val="00397E89"/>
    <w:rsid w:val="003B294A"/>
    <w:rsid w:val="003B459B"/>
    <w:rsid w:val="003C3210"/>
    <w:rsid w:val="003C5EEA"/>
    <w:rsid w:val="003C7CB6"/>
    <w:rsid w:val="003D7F99"/>
    <w:rsid w:val="003E7E48"/>
    <w:rsid w:val="003F1901"/>
    <w:rsid w:val="003F3193"/>
    <w:rsid w:val="003F3D5D"/>
    <w:rsid w:val="00400A69"/>
    <w:rsid w:val="00402322"/>
    <w:rsid w:val="0042210F"/>
    <w:rsid w:val="00423402"/>
    <w:rsid w:val="004334BF"/>
    <w:rsid w:val="004408A1"/>
    <w:rsid w:val="00442E5B"/>
    <w:rsid w:val="0044379B"/>
    <w:rsid w:val="00445D50"/>
    <w:rsid w:val="004463F1"/>
    <w:rsid w:val="00453538"/>
    <w:rsid w:val="004603A2"/>
    <w:rsid w:val="004801C6"/>
    <w:rsid w:val="00486088"/>
    <w:rsid w:val="00492FA8"/>
    <w:rsid w:val="00497EA4"/>
    <w:rsid w:val="004A1BDD"/>
    <w:rsid w:val="004B1E15"/>
    <w:rsid w:val="004B2367"/>
    <w:rsid w:val="004B381D"/>
    <w:rsid w:val="004B5AE9"/>
    <w:rsid w:val="004B7260"/>
    <w:rsid w:val="004B7D11"/>
    <w:rsid w:val="004C265C"/>
    <w:rsid w:val="004C62D7"/>
    <w:rsid w:val="004C71F5"/>
    <w:rsid w:val="004D286D"/>
    <w:rsid w:val="004D41DC"/>
    <w:rsid w:val="004E7BDF"/>
    <w:rsid w:val="005007F5"/>
    <w:rsid w:val="00504FBC"/>
    <w:rsid w:val="00516146"/>
    <w:rsid w:val="00517E88"/>
    <w:rsid w:val="005363CA"/>
    <w:rsid w:val="00542F58"/>
    <w:rsid w:val="005441FC"/>
    <w:rsid w:val="00545423"/>
    <w:rsid w:val="00547E71"/>
    <w:rsid w:val="00556861"/>
    <w:rsid w:val="005636E1"/>
    <w:rsid w:val="00565462"/>
    <w:rsid w:val="00565EC8"/>
    <w:rsid w:val="005668D0"/>
    <w:rsid w:val="00572CCD"/>
    <w:rsid w:val="0057440A"/>
    <w:rsid w:val="00581A12"/>
    <w:rsid w:val="00584DED"/>
    <w:rsid w:val="00591C56"/>
    <w:rsid w:val="00592C3E"/>
    <w:rsid w:val="00596449"/>
    <w:rsid w:val="005A3E28"/>
    <w:rsid w:val="005A48CA"/>
    <w:rsid w:val="005A71AD"/>
    <w:rsid w:val="005A7F1B"/>
    <w:rsid w:val="005B227F"/>
    <w:rsid w:val="005B59ED"/>
    <w:rsid w:val="005B5C5A"/>
    <w:rsid w:val="005C0063"/>
    <w:rsid w:val="005C3442"/>
    <w:rsid w:val="005C751F"/>
    <w:rsid w:val="005D0140"/>
    <w:rsid w:val="005D14AA"/>
    <w:rsid w:val="005D293E"/>
    <w:rsid w:val="005D2C37"/>
    <w:rsid w:val="005D5B95"/>
    <w:rsid w:val="005D7287"/>
    <w:rsid w:val="005D7D1C"/>
    <w:rsid w:val="005F0355"/>
    <w:rsid w:val="005F59E4"/>
    <w:rsid w:val="005F5E43"/>
    <w:rsid w:val="00600EF5"/>
    <w:rsid w:val="006050A7"/>
    <w:rsid w:val="00606108"/>
    <w:rsid w:val="006118EB"/>
    <w:rsid w:val="00611BFB"/>
    <w:rsid w:val="00613734"/>
    <w:rsid w:val="006201FC"/>
    <w:rsid w:val="00620ADD"/>
    <w:rsid w:val="00620DEA"/>
    <w:rsid w:val="00622839"/>
    <w:rsid w:val="0062519F"/>
    <w:rsid w:val="00625655"/>
    <w:rsid w:val="00640EF2"/>
    <w:rsid w:val="0064718C"/>
    <w:rsid w:val="00647495"/>
    <w:rsid w:val="0065049B"/>
    <w:rsid w:val="00650D73"/>
    <w:rsid w:val="006558EE"/>
    <w:rsid w:val="00657231"/>
    <w:rsid w:val="00667FBC"/>
    <w:rsid w:val="00670D2D"/>
    <w:rsid w:val="00675A54"/>
    <w:rsid w:val="0069571A"/>
    <w:rsid w:val="006A0BB9"/>
    <w:rsid w:val="006B12FA"/>
    <w:rsid w:val="006B461E"/>
    <w:rsid w:val="006B6A48"/>
    <w:rsid w:val="006C3C21"/>
    <w:rsid w:val="006C7A31"/>
    <w:rsid w:val="006D2A5A"/>
    <w:rsid w:val="006D3B94"/>
    <w:rsid w:val="006F4C28"/>
    <w:rsid w:val="0070364E"/>
    <w:rsid w:val="007104E8"/>
    <w:rsid w:val="0071487A"/>
    <w:rsid w:val="0071539F"/>
    <w:rsid w:val="007156FC"/>
    <w:rsid w:val="00716942"/>
    <w:rsid w:val="007173E9"/>
    <w:rsid w:val="00727519"/>
    <w:rsid w:val="00727CA7"/>
    <w:rsid w:val="00730962"/>
    <w:rsid w:val="0073431C"/>
    <w:rsid w:val="00740DB2"/>
    <w:rsid w:val="007567A6"/>
    <w:rsid w:val="007656E7"/>
    <w:rsid w:val="007666A4"/>
    <w:rsid w:val="00773365"/>
    <w:rsid w:val="00781624"/>
    <w:rsid w:val="00781E3C"/>
    <w:rsid w:val="00784B34"/>
    <w:rsid w:val="007858BA"/>
    <w:rsid w:val="00786029"/>
    <w:rsid w:val="00794B1E"/>
    <w:rsid w:val="0079690B"/>
    <w:rsid w:val="007A2ABA"/>
    <w:rsid w:val="007A3AEA"/>
    <w:rsid w:val="007A7F97"/>
    <w:rsid w:val="007B09EF"/>
    <w:rsid w:val="007B4F3E"/>
    <w:rsid w:val="007B7197"/>
    <w:rsid w:val="007C6AA9"/>
    <w:rsid w:val="007C6CD0"/>
    <w:rsid w:val="007E3FE8"/>
    <w:rsid w:val="007F72FF"/>
    <w:rsid w:val="007F7B5E"/>
    <w:rsid w:val="008056E9"/>
    <w:rsid w:val="00806D6E"/>
    <w:rsid w:val="0081049F"/>
    <w:rsid w:val="00814632"/>
    <w:rsid w:val="00816471"/>
    <w:rsid w:val="00820C1F"/>
    <w:rsid w:val="0082127B"/>
    <w:rsid w:val="00827A40"/>
    <w:rsid w:val="008440F7"/>
    <w:rsid w:val="0084494F"/>
    <w:rsid w:val="00844F48"/>
    <w:rsid w:val="008455C2"/>
    <w:rsid w:val="00846E45"/>
    <w:rsid w:val="00864035"/>
    <w:rsid w:val="00866873"/>
    <w:rsid w:val="008763F4"/>
    <w:rsid w:val="008814DF"/>
    <w:rsid w:val="008849EA"/>
    <w:rsid w:val="00884B8E"/>
    <w:rsid w:val="00891FE8"/>
    <w:rsid w:val="00892B9D"/>
    <w:rsid w:val="008C0D31"/>
    <w:rsid w:val="008C0F09"/>
    <w:rsid w:val="008D0F9C"/>
    <w:rsid w:val="008D16ED"/>
    <w:rsid w:val="008D2A6B"/>
    <w:rsid w:val="008D49A5"/>
    <w:rsid w:val="008E08CB"/>
    <w:rsid w:val="008E0B66"/>
    <w:rsid w:val="008E172D"/>
    <w:rsid w:val="008E1B0F"/>
    <w:rsid w:val="008E3E94"/>
    <w:rsid w:val="008F5752"/>
    <w:rsid w:val="008F69E9"/>
    <w:rsid w:val="00902730"/>
    <w:rsid w:val="00906C9F"/>
    <w:rsid w:val="00907D65"/>
    <w:rsid w:val="00921577"/>
    <w:rsid w:val="00922170"/>
    <w:rsid w:val="009259E1"/>
    <w:rsid w:val="0092732D"/>
    <w:rsid w:val="00936592"/>
    <w:rsid w:val="00944F76"/>
    <w:rsid w:val="0095188F"/>
    <w:rsid w:val="009550A0"/>
    <w:rsid w:val="00960C64"/>
    <w:rsid w:val="00963D4F"/>
    <w:rsid w:val="009703B8"/>
    <w:rsid w:val="0097218E"/>
    <w:rsid w:val="00980425"/>
    <w:rsid w:val="00991C69"/>
    <w:rsid w:val="009923C0"/>
    <w:rsid w:val="009B11B0"/>
    <w:rsid w:val="009B51E5"/>
    <w:rsid w:val="009B78FE"/>
    <w:rsid w:val="009C0FE5"/>
    <w:rsid w:val="009C3521"/>
    <w:rsid w:val="009C4141"/>
    <w:rsid w:val="009C4461"/>
    <w:rsid w:val="009C6B5A"/>
    <w:rsid w:val="009E05CC"/>
    <w:rsid w:val="009E097D"/>
    <w:rsid w:val="009E7E6E"/>
    <w:rsid w:val="00A04C92"/>
    <w:rsid w:val="00A07E67"/>
    <w:rsid w:val="00A22292"/>
    <w:rsid w:val="00A238F1"/>
    <w:rsid w:val="00A2641B"/>
    <w:rsid w:val="00A31F72"/>
    <w:rsid w:val="00A343EA"/>
    <w:rsid w:val="00A41FC6"/>
    <w:rsid w:val="00A44B1B"/>
    <w:rsid w:val="00A4583A"/>
    <w:rsid w:val="00A53A12"/>
    <w:rsid w:val="00A62939"/>
    <w:rsid w:val="00A6381A"/>
    <w:rsid w:val="00A70D9D"/>
    <w:rsid w:val="00A7548F"/>
    <w:rsid w:val="00A81673"/>
    <w:rsid w:val="00A83C5B"/>
    <w:rsid w:val="00A90680"/>
    <w:rsid w:val="00A90EA6"/>
    <w:rsid w:val="00A9536A"/>
    <w:rsid w:val="00AB5744"/>
    <w:rsid w:val="00AB5C6E"/>
    <w:rsid w:val="00AB7E5D"/>
    <w:rsid w:val="00AC15B7"/>
    <w:rsid w:val="00AC367F"/>
    <w:rsid w:val="00AC7795"/>
    <w:rsid w:val="00AE4214"/>
    <w:rsid w:val="00AF0AED"/>
    <w:rsid w:val="00AF0FCD"/>
    <w:rsid w:val="00AF37FF"/>
    <w:rsid w:val="00AF5FF0"/>
    <w:rsid w:val="00B206A8"/>
    <w:rsid w:val="00B27341"/>
    <w:rsid w:val="00B37BA0"/>
    <w:rsid w:val="00B408D4"/>
    <w:rsid w:val="00B440F3"/>
    <w:rsid w:val="00B5148E"/>
    <w:rsid w:val="00B52B01"/>
    <w:rsid w:val="00B56995"/>
    <w:rsid w:val="00B57B8E"/>
    <w:rsid w:val="00B61E89"/>
    <w:rsid w:val="00B65539"/>
    <w:rsid w:val="00B6690B"/>
    <w:rsid w:val="00B70227"/>
    <w:rsid w:val="00B7545C"/>
    <w:rsid w:val="00B75654"/>
    <w:rsid w:val="00B92AEC"/>
    <w:rsid w:val="00B94E24"/>
    <w:rsid w:val="00B957E6"/>
    <w:rsid w:val="00B97626"/>
    <w:rsid w:val="00BA0E81"/>
    <w:rsid w:val="00BA2E90"/>
    <w:rsid w:val="00BA5BDE"/>
    <w:rsid w:val="00BA6913"/>
    <w:rsid w:val="00BA7024"/>
    <w:rsid w:val="00BA79C0"/>
    <w:rsid w:val="00BB0B3B"/>
    <w:rsid w:val="00BB5FA3"/>
    <w:rsid w:val="00BC1C3F"/>
    <w:rsid w:val="00BC5212"/>
    <w:rsid w:val="00BC7111"/>
    <w:rsid w:val="00BD0B43"/>
    <w:rsid w:val="00BE0D92"/>
    <w:rsid w:val="00BE4685"/>
    <w:rsid w:val="00BE6035"/>
    <w:rsid w:val="00BF4778"/>
    <w:rsid w:val="00BF7136"/>
    <w:rsid w:val="00C01A8C"/>
    <w:rsid w:val="00C15448"/>
    <w:rsid w:val="00C162AD"/>
    <w:rsid w:val="00C17D6F"/>
    <w:rsid w:val="00C22113"/>
    <w:rsid w:val="00C221EA"/>
    <w:rsid w:val="00C225EF"/>
    <w:rsid w:val="00C359CF"/>
    <w:rsid w:val="00C370BB"/>
    <w:rsid w:val="00C415B8"/>
    <w:rsid w:val="00C42557"/>
    <w:rsid w:val="00C460DB"/>
    <w:rsid w:val="00C50CEC"/>
    <w:rsid w:val="00C52EB1"/>
    <w:rsid w:val="00C538D1"/>
    <w:rsid w:val="00C607FB"/>
    <w:rsid w:val="00C677DF"/>
    <w:rsid w:val="00C736CB"/>
    <w:rsid w:val="00C76EE0"/>
    <w:rsid w:val="00C8330C"/>
    <w:rsid w:val="00C85BFA"/>
    <w:rsid w:val="00C85EFE"/>
    <w:rsid w:val="00C934DE"/>
    <w:rsid w:val="00C93CB2"/>
    <w:rsid w:val="00CA13A3"/>
    <w:rsid w:val="00CA51AF"/>
    <w:rsid w:val="00CA5CB1"/>
    <w:rsid w:val="00CC0998"/>
    <w:rsid w:val="00CC2917"/>
    <w:rsid w:val="00CC3490"/>
    <w:rsid w:val="00CD2995"/>
    <w:rsid w:val="00CE554F"/>
    <w:rsid w:val="00CF16AA"/>
    <w:rsid w:val="00CF7805"/>
    <w:rsid w:val="00D007F8"/>
    <w:rsid w:val="00D030C9"/>
    <w:rsid w:val="00D05014"/>
    <w:rsid w:val="00D05A52"/>
    <w:rsid w:val="00D114C6"/>
    <w:rsid w:val="00D142D0"/>
    <w:rsid w:val="00D21742"/>
    <w:rsid w:val="00D23D90"/>
    <w:rsid w:val="00D26BF9"/>
    <w:rsid w:val="00D27286"/>
    <w:rsid w:val="00D35879"/>
    <w:rsid w:val="00D36401"/>
    <w:rsid w:val="00D36DC1"/>
    <w:rsid w:val="00D45D27"/>
    <w:rsid w:val="00D47210"/>
    <w:rsid w:val="00D54217"/>
    <w:rsid w:val="00D62977"/>
    <w:rsid w:val="00D63153"/>
    <w:rsid w:val="00D635A1"/>
    <w:rsid w:val="00D6411A"/>
    <w:rsid w:val="00D65E23"/>
    <w:rsid w:val="00D6797F"/>
    <w:rsid w:val="00D67ABF"/>
    <w:rsid w:val="00D748A1"/>
    <w:rsid w:val="00D749E6"/>
    <w:rsid w:val="00D834E2"/>
    <w:rsid w:val="00D839E9"/>
    <w:rsid w:val="00D844EE"/>
    <w:rsid w:val="00D847F8"/>
    <w:rsid w:val="00D861CA"/>
    <w:rsid w:val="00D90465"/>
    <w:rsid w:val="00D912AA"/>
    <w:rsid w:val="00D969A2"/>
    <w:rsid w:val="00DA15F9"/>
    <w:rsid w:val="00DB7D74"/>
    <w:rsid w:val="00DC0097"/>
    <w:rsid w:val="00DC65A4"/>
    <w:rsid w:val="00DD346F"/>
    <w:rsid w:val="00DF1141"/>
    <w:rsid w:val="00DF195D"/>
    <w:rsid w:val="00DF3644"/>
    <w:rsid w:val="00DF3DF5"/>
    <w:rsid w:val="00DF63A6"/>
    <w:rsid w:val="00E04AF0"/>
    <w:rsid w:val="00E12FD3"/>
    <w:rsid w:val="00E22AAE"/>
    <w:rsid w:val="00E26EAE"/>
    <w:rsid w:val="00E37B98"/>
    <w:rsid w:val="00E406B4"/>
    <w:rsid w:val="00E40EAA"/>
    <w:rsid w:val="00E43F3A"/>
    <w:rsid w:val="00E45B15"/>
    <w:rsid w:val="00E56A0F"/>
    <w:rsid w:val="00E63023"/>
    <w:rsid w:val="00E63CEF"/>
    <w:rsid w:val="00E65D5E"/>
    <w:rsid w:val="00E67C6B"/>
    <w:rsid w:val="00E707D9"/>
    <w:rsid w:val="00E7569C"/>
    <w:rsid w:val="00E76516"/>
    <w:rsid w:val="00E778FE"/>
    <w:rsid w:val="00EA1562"/>
    <w:rsid w:val="00EA68CE"/>
    <w:rsid w:val="00EB14B0"/>
    <w:rsid w:val="00EB1C45"/>
    <w:rsid w:val="00EB22FD"/>
    <w:rsid w:val="00EB3B55"/>
    <w:rsid w:val="00EB51EB"/>
    <w:rsid w:val="00EB5DDD"/>
    <w:rsid w:val="00EC677A"/>
    <w:rsid w:val="00ED4F20"/>
    <w:rsid w:val="00EE04C5"/>
    <w:rsid w:val="00EE4EBA"/>
    <w:rsid w:val="00EF284E"/>
    <w:rsid w:val="00F05529"/>
    <w:rsid w:val="00F17BA6"/>
    <w:rsid w:val="00F23766"/>
    <w:rsid w:val="00F25445"/>
    <w:rsid w:val="00F26381"/>
    <w:rsid w:val="00F322A8"/>
    <w:rsid w:val="00F3436F"/>
    <w:rsid w:val="00F36222"/>
    <w:rsid w:val="00F42F39"/>
    <w:rsid w:val="00F45927"/>
    <w:rsid w:val="00F53B9D"/>
    <w:rsid w:val="00F65D4B"/>
    <w:rsid w:val="00F67174"/>
    <w:rsid w:val="00F70FF9"/>
    <w:rsid w:val="00F738A4"/>
    <w:rsid w:val="00F7577A"/>
    <w:rsid w:val="00F771BD"/>
    <w:rsid w:val="00F83EDB"/>
    <w:rsid w:val="00F91619"/>
    <w:rsid w:val="00F93094"/>
    <w:rsid w:val="00F9400E"/>
    <w:rsid w:val="00F94937"/>
    <w:rsid w:val="00F94CE6"/>
    <w:rsid w:val="00F96AAF"/>
    <w:rsid w:val="00F96D89"/>
    <w:rsid w:val="00FA1C07"/>
    <w:rsid w:val="00FA48E3"/>
    <w:rsid w:val="00FA4E88"/>
    <w:rsid w:val="00FA7368"/>
    <w:rsid w:val="00FB2CBD"/>
    <w:rsid w:val="00FB54DD"/>
    <w:rsid w:val="00FB6A97"/>
    <w:rsid w:val="00FC01A6"/>
    <w:rsid w:val="00FE7B88"/>
    <w:rsid w:val="00FF4725"/>
    <w:rsid w:val="00FF6A7E"/>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094004"/>
    <w:rPr>
      <w:rFonts w:ascii="Amnesty Trade Gothic" w:hAnsi="Amnesty Trade Gothic"/>
      <w:color w:val="000000"/>
      <w:sz w:val="18"/>
      <w:szCs w:val="24"/>
      <w:lang w:eastAsia="ar-SA"/>
    </w:rPr>
  </w:style>
  <w:style w:type="paragraph" w:customStyle="1" w:styleId="paragraph">
    <w:name w:val="paragraph"/>
    <w:basedOn w:val="Normal"/>
    <w:rsid w:val="00BA702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A7024"/>
  </w:style>
  <w:style w:type="character" w:customStyle="1" w:styleId="eop">
    <w:name w:val="eop"/>
    <w:basedOn w:val="DefaultParagraphFont"/>
    <w:rsid w:val="00BA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9668">
      <w:bodyDiv w:val="1"/>
      <w:marLeft w:val="0"/>
      <w:marRight w:val="0"/>
      <w:marTop w:val="0"/>
      <w:marBottom w:val="0"/>
      <w:divBdr>
        <w:top w:val="none" w:sz="0" w:space="0" w:color="auto"/>
        <w:left w:val="none" w:sz="0" w:space="0" w:color="auto"/>
        <w:bottom w:val="none" w:sz="0" w:space="0" w:color="auto"/>
        <w:right w:val="none" w:sz="0" w:space="0" w:color="auto"/>
      </w:divBdr>
    </w:div>
    <w:div w:id="182153928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423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tel:2126872020" TargetMode="External"/><Relationship Id="rId18" Type="http://schemas.openxmlformats.org/officeDocument/2006/relationships/hyperlink" Target="https://www.amnesty.org/en/documents/mde13/6390/2023/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Iran_UN" TargetMode="External"/><Relationship Id="rId2" Type="http://schemas.openxmlformats.org/officeDocument/2006/relationships/numbering" Target="numbering.xml"/><Relationship Id="rId16" Type="http://schemas.openxmlformats.org/officeDocument/2006/relationships/hyperlink" Target="mailto:iranunny@mfa.gov.ir" TargetMode="External"/><Relationship Id="rId20" Type="http://schemas.openxmlformats.org/officeDocument/2006/relationships/hyperlink" Target="https://www.amnesty.org/en/documents/mde13/6309/202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iravani@ymail.com" TargetMode="External"/><Relationship Id="rId10" Type="http://schemas.openxmlformats.org/officeDocument/2006/relationships/footer" Target="footer1.xml"/><Relationship Id="rId19" Type="http://schemas.openxmlformats.org/officeDocument/2006/relationships/hyperlink" Target="https://www.amnesty.org/en/documents/mde13/6368/2023/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tel:212867708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4FB1-6B08-43F9-818F-E429DDB0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3</cp:revision>
  <cp:lastPrinted>2023-02-07T19:24:00Z</cp:lastPrinted>
  <dcterms:created xsi:type="dcterms:W3CDTF">2023-02-07T19:23:00Z</dcterms:created>
  <dcterms:modified xsi:type="dcterms:W3CDTF">2023-02-07T22:48:00Z</dcterms:modified>
</cp:coreProperties>
</file>