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3B66DB" w14:textId="77777777" w:rsidR="002E6710" w:rsidRPr="00B22B8C" w:rsidRDefault="0034128A" w:rsidP="002E6710">
      <w:pPr>
        <w:pStyle w:val="AIUrgentActionTopHeading"/>
        <w:tabs>
          <w:tab w:val="clear" w:pos="567"/>
        </w:tabs>
        <w:spacing w:line="240" w:lineRule="auto"/>
        <w:rPr>
          <w:rFonts w:cs="Arial"/>
          <w:sz w:val="60"/>
          <w:szCs w:val="60"/>
        </w:rPr>
      </w:pPr>
      <w:r w:rsidRPr="00B22B8C">
        <w:rPr>
          <w:rFonts w:cs="Arial"/>
          <w:sz w:val="60"/>
          <w:szCs w:val="60"/>
          <w:highlight w:val="yellow"/>
        </w:rPr>
        <w:t>URGENT ACTION</w:t>
      </w:r>
    </w:p>
    <w:p w14:paraId="48ED1961" w14:textId="1A706766" w:rsidR="0034128A" w:rsidRPr="00B22B8C" w:rsidRDefault="00207468" w:rsidP="002E6710">
      <w:pPr>
        <w:pStyle w:val="AIUrgentActionTopHeading"/>
        <w:tabs>
          <w:tab w:val="clear" w:pos="567"/>
        </w:tabs>
        <w:spacing w:line="240" w:lineRule="auto"/>
        <w:rPr>
          <w:rFonts w:cs="Arial"/>
          <w:sz w:val="34"/>
          <w:szCs w:val="34"/>
        </w:rPr>
      </w:pPr>
      <w:r w:rsidRPr="00B22B8C">
        <w:rPr>
          <w:rFonts w:cs="Arial"/>
          <w:iCs/>
          <w:sz w:val="34"/>
          <w:szCs w:val="34"/>
          <w:lang w:eastAsia="es-MX"/>
        </w:rPr>
        <w:t>HUMAN RIGHTS DEFENDER</w:t>
      </w:r>
      <w:r w:rsidR="00DF5398" w:rsidRPr="00B22B8C">
        <w:rPr>
          <w:rFonts w:cs="Arial"/>
          <w:iCs/>
          <w:sz w:val="34"/>
          <w:szCs w:val="34"/>
          <w:lang w:eastAsia="es-MX"/>
        </w:rPr>
        <w:t>’S</w:t>
      </w:r>
      <w:r w:rsidR="00F11FC8" w:rsidRPr="00B22B8C">
        <w:rPr>
          <w:rFonts w:cs="Arial"/>
          <w:iCs/>
          <w:sz w:val="34"/>
          <w:szCs w:val="34"/>
          <w:lang w:eastAsia="es-MX"/>
        </w:rPr>
        <w:t xml:space="preserve"> CONVICTION UPHELD</w:t>
      </w:r>
    </w:p>
    <w:p w14:paraId="5D343A95" w14:textId="4CF3D04D" w:rsidR="00E73F6A" w:rsidRPr="00B22B8C" w:rsidRDefault="00025FA4" w:rsidP="002E6710">
      <w:pPr>
        <w:spacing w:after="0" w:line="240" w:lineRule="auto"/>
        <w:jc w:val="both"/>
        <w:rPr>
          <w:rFonts w:ascii="Arial" w:hAnsi="Arial" w:cs="Arial"/>
          <w:b/>
          <w:sz w:val="21"/>
          <w:szCs w:val="21"/>
          <w:lang w:eastAsia="es-MX"/>
        </w:rPr>
      </w:pPr>
      <w:r w:rsidRPr="00B22B8C">
        <w:rPr>
          <w:rFonts w:ascii="Arial" w:hAnsi="Arial" w:cs="Arial"/>
          <w:b/>
          <w:sz w:val="21"/>
          <w:szCs w:val="21"/>
          <w:lang w:eastAsia="es-MX"/>
        </w:rPr>
        <w:t xml:space="preserve">On 20 February, </w:t>
      </w:r>
      <w:r w:rsidR="00022C89" w:rsidRPr="00B22B8C">
        <w:rPr>
          <w:rFonts w:ascii="Arial" w:hAnsi="Arial" w:cs="Arial"/>
          <w:b/>
          <w:sz w:val="21"/>
          <w:szCs w:val="21"/>
          <w:lang w:eastAsia="es-MX"/>
        </w:rPr>
        <w:t xml:space="preserve">the Rabat Court of Appeal </w:t>
      </w:r>
      <w:r w:rsidR="0025024E" w:rsidRPr="00B22B8C">
        <w:rPr>
          <w:rFonts w:ascii="Arial" w:hAnsi="Arial" w:cs="Arial"/>
          <w:b/>
          <w:sz w:val="21"/>
          <w:szCs w:val="21"/>
          <w:lang w:eastAsia="es-MX"/>
        </w:rPr>
        <w:t xml:space="preserve">upheld </w:t>
      </w:r>
      <w:r w:rsidR="000E600D" w:rsidRPr="00B22B8C">
        <w:rPr>
          <w:rFonts w:ascii="Arial" w:hAnsi="Arial" w:cs="Arial"/>
          <w:b/>
          <w:sz w:val="21"/>
          <w:szCs w:val="21"/>
          <w:lang w:eastAsia="es-MX"/>
        </w:rPr>
        <w:t>the</w:t>
      </w:r>
      <w:r w:rsidR="0025024E" w:rsidRPr="00B22B8C">
        <w:rPr>
          <w:rFonts w:ascii="Arial" w:hAnsi="Arial" w:cs="Arial"/>
          <w:b/>
          <w:sz w:val="21"/>
          <w:szCs w:val="21"/>
          <w:lang w:eastAsia="es-MX"/>
        </w:rPr>
        <w:t xml:space="preserve"> conviction</w:t>
      </w:r>
      <w:r w:rsidR="000E600D" w:rsidRPr="00B22B8C">
        <w:rPr>
          <w:rFonts w:ascii="Arial" w:hAnsi="Arial" w:cs="Arial"/>
          <w:b/>
          <w:sz w:val="21"/>
          <w:szCs w:val="21"/>
          <w:lang w:eastAsia="es-MX"/>
        </w:rPr>
        <w:t xml:space="preserve"> against </w:t>
      </w:r>
      <w:r w:rsidR="009B3FFD" w:rsidRPr="00B22B8C">
        <w:rPr>
          <w:rFonts w:ascii="Arial" w:hAnsi="Arial" w:cs="Arial"/>
          <w:b/>
          <w:sz w:val="21"/>
          <w:szCs w:val="21"/>
          <w:lang w:eastAsia="es-MX"/>
        </w:rPr>
        <w:t xml:space="preserve">human rights defender Rida </w:t>
      </w:r>
      <w:proofErr w:type="spellStart"/>
      <w:r w:rsidR="009B3FFD" w:rsidRPr="00B22B8C">
        <w:rPr>
          <w:rFonts w:ascii="Arial" w:hAnsi="Arial" w:cs="Arial"/>
          <w:b/>
          <w:sz w:val="21"/>
          <w:szCs w:val="21"/>
          <w:lang w:eastAsia="es-MX"/>
        </w:rPr>
        <w:t>Benotmane</w:t>
      </w:r>
      <w:proofErr w:type="spellEnd"/>
      <w:r w:rsidR="00262545" w:rsidRPr="00B22B8C">
        <w:rPr>
          <w:rFonts w:ascii="Arial" w:hAnsi="Arial" w:cs="Arial"/>
          <w:b/>
          <w:sz w:val="21"/>
          <w:szCs w:val="21"/>
          <w:lang w:eastAsia="es-MX"/>
        </w:rPr>
        <w:t xml:space="preserve">, </w:t>
      </w:r>
      <w:r w:rsidR="0025024E" w:rsidRPr="00B22B8C">
        <w:rPr>
          <w:rFonts w:ascii="Arial" w:hAnsi="Arial" w:cs="Arial"/>
          <w:b/>
          <w:sz w:val="21"/>
          <w:szCs w:val="21"/>
          <w:lang w:eastAsia="es-MX"/>
        </w:rPr>
        <w:t xml:space="preserve">imposed by a lower court </w:t>
      </w:r>
      <w:r w:rsidR="00262545" w:rsidRPr="00B22B8C">
        <w:rPr>
          <w:rFonts w:ascii="Arial" w:hAnsi="Arial" w:cs="Arial"/>
          <w:b/>
          <w:sz w:val="21"/>
          <w:szCs w:val="21"/>
          <w:lang w:eastAsia="es-MX"/>
        </w:rPr>
        <w:t xml:space="preserve">on </w:t>
      </w:r>
      <w:r w:rsidR="00E73F6A" w:rsidRPr="00B22B8C">
        <w:rPr>
          <w:rFonts w:ascii="Arial" w:hAnsi="Arial" w:cs="Arial"/>
          <w:b/>
          <w:sz w:val="21"/>
          <w:szCs w:val="21"/>
          <w:lang w:eastAsia="es-MX"/>
        </w:rPr>
        <w:t>7 November</w:t>
      </w:r>
      <w:r w:rsidR="00B1509B" w:rsidRPr="00B22B8C">
        <w:rPr>
          <w:rFonts w:ascii="Arial" w:hAnsi="Arial" w:cs="Arial"/>
          <w:b/>
          <w:sz w:val="21"/>
          <w:szCs w:val="21"/>
          <w:lang w:eastAsia="es-MX"/>
        </w:rPr>
        <w:t xml:space="preserve"> 2022</w:t>
      </w:r>
      <w:r w:rsidR="00E73F6A" w:rsidRPr="00B22B8C">
        <w:rPr>
          <w:rFonts w:ascii="Arial" w:hAnsi="Arial" w:cs="Arial"/>
          <w:b/>
          <w:sz w:val="21"/>
          <w:szCs w:val="21"/>
          <w:lang w:eastAsia="es-MX"/>
        </w:rPr>
        <w:t xml:space="preserve">, </w:t>
      </w:r>
      <w:r w:rsidR="0025024E" w:rsidRPr="00B22B8C">
        <w:rPr>
          <w:rFonts w:ascii="Arial" w:hAnsi="Arial" w:cs="Arial"/>
          <w:b/>
          <w:sz w:val="21"/>
          <w:szCs w:val="21"/>
          <w:lang w:eastAsia="es-MX"/>
        </w:rPr>
        <w:t xml:space="preserve">on </w:t>
      </w:r>
      <w:r w:rsidR="00262545" w:rsidRPr="00B22B8C">
        <w:rPr>
          <w:rFonts w:ascii="Arial" w:hAnsi="Arial" w:cs="Arial"/>
          <w:b/>
          <w:sz w:val="21"/>
          <w:szCs w:val="21"/>
          <w:lang w:eastAsia="es-MX"/>
        </w:rPr>
        <w:t>charges relat</w:t>
      </w:r>
      <w:r w:rsidR="0025024E" w:rsidRPr="00B22B8C">
        <w:rPr>
          <w:rFonts w:ascii="Arial" w:hAnsi="Arial" w:cs="Arial"/>
          <w:b/>
          <w:sz w:val="21"/>
          <w:szCs w:val="21"/>
          <w:lang w:eastAsia="es-MX"/>
        </w:rPr>
        <w:t>ing</w:t>
      </w:r>
      <w:r w:rsidR="00262545" w:rsidRPr="00B22B8C">
        <w:rPr>
          <w:rFonts w:ascii="Arial" w:hAnsi="Arial" w:cs="Arial"/>
          <w:b/>
          <w:sz w:val="21"/>
          <w:szCs w:val="21"/>
          <w:lang w:eastAsia="es-MX"/>
        </w:rPr>
        <w:t xml:space="preserve"> to </w:t>
      </w:r>
      <w:r w:rsidR="0025024E" w:rsidRPr="00B22B8C">
        <w:rPr>
          <w:rFonts w:ascii="Arial" w:hAnsi="Arial" w:cs="Arial"/>
          <w:b/>
          <w:sz w:val="21"/>
          <w:szCs w:val="21"/>
          <w:lang w:eastAsia="es-MX"/>
        </w:rPr>
        <w:t xml:space="preserve">his </w:t>
      </w:r>
      <w:r w:rsidR="001734EA" w:rsidRPr="00B22B8C">
        <w:rPr>
          <w:rFonts w:ascii="Arial" w:hAnsi="Arial" w:cs="Arial"/>
          <w:b/>
          <w:sz w:val="21"/>
          <w:szCs w:val="21"/>
          <w:lang w:eastAsia="es-MX"/>
        </w:rPr>
        <w:t>social media posts and You</w:t>
      </w:r>
      <w:r w:rsidR="00DD36BB" w:rsidRPr="00B22B8C">
        <w:rPr>
          <w:rFonts w:ascii="Arial" w:hAnsi="Arial" w:cs="Arial"/>
          <w:b/>
          <w:sz w:val="21"/>
          <w:szCs w:val="21"/>
          <w:lang w:eastAsia="es-MX"/>
        </w:rPr>
        <w:t>T</w:t>
      </w:r>
      <w:r w:rsidR="001734EA" w:rsidRPr="00B22B8C">
        <w:rPr>
          <w:rFonts w:ascii="Arial" w:hAnsi="Arial" w:cs="Arial"/>
          <w:b/>
          <w:sz w:val="21"/>
          <w:szCs w:val="21"/>
          <w:lang w:eastAsia="es-MX"/>
        </w:rPr>
        <w:t>ube videos</w:t>
      </w:r>
      <w:r w:rsidR="0025024E" w:rsidRPr="00B22B8C">
        <w:rPr>
          <w:rFonts w:ascii="Arial" w:hAnsi="Arial" w:cs="Arial"/>
          <w:b/>
          <w:sz w:val="21"/>
          <w:szCs w:val="21"/>
          <w:lang w:eastAsia="es-MX"/>
        </w:rPr>
        <w:t xml:space="preserve"> dating</w:t>
      </w:r>
      <w:r w:rsidR="00262545" w:rsidRPr="00B22B8C">
        <w:rPr>
          <w:rFonts w:ascii="Arial" w:hAnsi="Arial" w:cs="Arial"/>
          <w:b/>
          <w:sz w:val="21"/>
          <w:szCs w:val="21"/>
          <w:lang w:eastAsia="es-MX"/>
        </w:rPr>
        <w:t xml:space="preserve"> from 2021</w:t>
      </w:r>
      <w:r w:rsidR="0025024E" w:rsidRPr="00B22B8C">
        <w:rPr>
          <w:rFonts w:ascii="Arial" w:hAnsi="Arial" w:cs="Arial"/>
          <w:b/>
          <w:sz w:val="21"/>
          <w:szCs w:val="21"/>
          <w:lang w:eastAsia="es-MX"/>
        </w:rPr>
        <w:t>, in</w:t>
      </w:r>
      <w:r w:rsidR="001734EA" w:rsidRPr="00B22B8C">
        <w:rPr>
          <w:rFonts w:ascii="Arial" w:hAnsi="Arial" w:cs="Arial"/>
          <w:b/>
          <w:sz w:val="21"/>
          <w:szCs w:val="21"/>
          <w:lang w:eastAsia="es-MX"/>
        </w:rPr>
        <w:t xml:space="preserve"> which </w:t>
      </w:r>
      <w:r w:rsidR="009A0CB5" w:rsidRPr="00B22B8C">
        <w:rPr>
          <w:rFonts w:ascii="Arial" w:hAnsi="Arial" w:cs="Arial"/>
          <w:b/>
          <w:sz w:val="21"/>
          <w:szCs w:val="21"/>
          <w:lang w:eastAsia="es-MX"/>
        </w:rPr>
        <w:t xml:space="preserve">he </w:t>
      </w:r>
      <w:r w:rsidR="001734EA" w:rsidRPr="00B22B8C">
        <w:rPr>
          <w:rFonts w:ascii="Arial" w:hAnsi="Arial" w:cs="Arial"/>
          <w:b/>
          <w:sz w:val="21"/>
          <w:szCs w:val="21"/>
          <w:lang w:eastAsia="es-MX"/>
        </w:rPr>
        <w:t xml:space="preserve">criticised the Moroccan government. </w:t>
      </w:r>
      <w:r w:rsidR="00C912DD" w:rsidRPr="00B22B8C">
        <w:rPr>
          <w:rFonts w:ascii="Arial" w:hAnsi="Arial" w:cs="Arial"/>
          <w:b/>
          <w:sz w:val="21"/>
          <w:szCs w:val="21"/>
          <w:lang w:eastAsia="es-MX"/>
        </w:rPr>
        <w:t xml:space="preserve">On appeal, his </w:t>
      </w:r>
      <w:r w:rsidR="0025024E" w:rsidRPr="00B22B8C">
        <w:rPr>
          <w:rFonts w:ascii="Arial" w:hAnsi="Arial" w:cs="Arial"/>
          <w:b/>
          <w:sz w:val="21"/>
          <w:szCs w:val="21"/>
          <w:lang w:eastAsia="es-MX"/>
        </w:rPr>
        <w:t>sentence was reduced from three years to 18 months</w:t>
      </w:r>
      <w:r w:rsidR="00581B49" w:rsidRPr="00B22B8C">
        <w:rPr>
          <w:rFonts w:ascii="Arial" w:hAnsi="Arial" w:cs="Arial"/>
          <w:b/>
          <w:sz w:val="21"/>
          <w:szCs w:val="21"/>
          <w:lang w:eastAsia="es-MX"/>
        </w:rPr>
        <w:t xml:space="preserve"> in prison</w:t>
      </w:r>
      <w:r w:rsidR="0025024E" w:rsidRPr="00B22B8C">
        <w:rPr>
          <w:rFonts w:ascii="Arial" w:hAnsi="Arial" w:cs="Arial"/>
          <w:b/>
          <w:sz w:val="21"/>
          <w:szCs w:val="21"/>
          <w:lang w:eastAsia="es-MX"/>
        </w:rPr>
        <w:t>. He</w:t>
      </w:r>
      <w:r w:rsidR="00256EEB" w:rsidRPr="00B22B8C">
        <w:rPr>
          <w:rFonts w:ascii="Arial" w:hAnsi="Arial" w:cs="Arial"/>
          <w:b/>
          <w:sz w:val="21"/>
          <w:szCs w:val="21"/>
          <w:lang w:eastAsia="es-MX"/>
        </w:rPr>
        <w:t xml:space="preserve"> remains </w:t>
      </w:r>
      <w:r w:rsidR="0025024E" w:rsidRPr="00B22B8C">
        <w:rPr>
          <w:rFonts w:ascii="Arial" w:hAnsi="Arial" w:cs="Arial"/>
          <w:b/>
          <w:sz w:val="21"/>
          <w:szCs w:val="21"/>
          <w:lang w:eastAsia="es-MX"/>
        </w:rPr>
        <w:t xml:space="preserve">held </w:t>
      </w:r>
      <w:r w:rsidR="00256EEB" w:rsidRPr="00B22B8C">
        <w:rPr>
          <w:rFonts w:ascii="Arial" w:hAnsi="Arial" w:cs="Arial"/>
          <w:b/>
          <w:sz w:val="21"/>
          <w:szCs w:val="21"/>
          <w:lang w:eastAsia="es-MX"/>
        </w:rPr>
        <w:t xml:space="preserve">in solitary confinement in </w:t>
      </w:r>
      <w:proofErr w:type="spellStart"/>
      <w:r w:rsidR="00BB3F47" w:rsidRPr="00B22B8C">
        <w:rPr>
          <w:rFonts w:ascii="Arial" w:hAnsi="Arial" w:cs="Arial"/>
          <w:b/>
          <w:sz w:val="21"/>
          <w:szCs w:val="21"/>
          <w:lang w:eastAsia="es-MX"/>
        </w:rPr>
        <w:t>Arjate</w:t>
      </w:r>
      <w:proofErr w:type="spellEnd"/>
      <w:r w:rsidR="00BB3F47" w:rsidRPr="00B22B8C">
        <w:rPr>
          <w:rFonts w:ascii="Arial" w:hAnsi="Arial" w:cs="Arial"/>
          <w:b/>
          <w:sz w:val="21"/>
          <w:szCs w:val="21"/>
          <w:lang w:eastAsia="es-MX"/>
        </w:rPr>
        <w:t xml:space="preserve"> 1 prison</w:t>
      </w:r>
      <w:r w:rsidR="0025024E" w:rsidRPr="00B22B8C">
        <w:rPr>
          <w:rFonts w:ascii="Arial" w:hAnsi="Arial" w:cs="Arial"/>
          <w:b/>
          <w:sz w:val="21"/>
          <w:szCs w:val="21"/>
          <w:lang w:eastAsia="es-MX"/>
        </w:rPr>
        <w:t xml:space="preserve"> in the city of </w:t>
      </w:r>
      <w:proofErr w:type="spellStart"/>
      <w:r w:rsidR="00661D11" w:rsidRPr="00B22B8C">
        <w:rPr>
          <w:rFonts w:ascii="Arial" w:hAnsi="Arial" w:cs="Arial"/>
          <w:b/>
          <w:sz w:val="21"/>
          <w:szCs w:val="21"/>
          <w:lang w:eastAsia="es-MX"/>
        </w:rPr>
        <w:t>Salé</w:t>
      </w:r>
      <w:proofErr w:type="spellEnd"/>
      <w:r w:rsidR="00BB3F47" w:rsidRPr="00B22B8C">
        <w:rPr>
          <w:rFonts w:ascii="Arial" w:hAnsi="Arial" w:cs="Arial"/>
          <w:b/>
          <w:sz w:val="21"/>
          <w:szCs w:val="21"/>
          <w:lang w:eastAsia="es-MX"/>
        </w:rPr>
        <w:t>.</w:t>
      </w:r>
      <w:r w:rsidR="0025024E" w:rsidRPr="00B22B8C">
        <w:rPr>
          <w:rFonts w:ascii="Arial" w:hAnsi="Arial" w:cs="Arial"/>
          <w:b/>
          <w:sz w:val="21"/>
          <w:szCs w:val="21"/>
          <w:lang w:eastAsia="es-MX"/>
        </w:rPr>
        <w:t xml:space="preserve"> He must be immediately and unconditionally released as his imprisonment ste</w:t>
      </w:r>
      <w:r w:rsidR="0023670C" w:rsidRPr="00B22B8C">
        <w:rPr>
          <w:rFonts w:ascii="Arial" w:hAnsi="Arial" w:cs="Arial"/>
          <w:b/>
          <w:sz w:val="21"/>
          <w:szCs w:val="21"/>
          <w:lang w:eastAsia="es-MX"/>
        </w:rPr>
        <w:t>m</w:t>
      </w:r>
      <w:r w:rsidR="0025024E" w:rsidRPr="00B22B8C">
        <w:rPr>
          <w:rFonts w:ascii="Arial" w:hAnsi="Arial" w:cs="Arial"/>
          <w:b/>
          <w:sz w:val="21"/>
          <w:szCs w:val="21"/>
          <w:lang w:eastAsia="es-MX"/>
        </w:rPr>
        <w:t xml:space="preserve">s solely from </w:t>
      </w:r>
      <w:r w:rsidR="009A0CB5" w:rsidRPr="00B22B8C">
        <w:rPr>
          <w:rFonts w:ascii="Arial" w:hAnsi="Arial" w:cs="Arial"/>
          <w:b/>
          <w:sz w:val="21"/>
          <w:szCs w:val="21"/>
          <w:lang w:eastAsia="es-MX"/>
        </w:rPr>
        <w:t>the</w:t>
      </w:r>
      <w:r w:rsidR="0025024E" w:rsidRPr="00B22B8C">
        <w:rPr>
          <w:rFonts w:ascii="Arial" w:hAnsi="Arial" w:cs="Arial"/>
          <w:b/>
          <w:sz w:val="21"/>
          <w:szCs w:val="21"/>
          <w:lang w:eastAsia="es-MX"/>
        </w:rPr>
        <w:t xml:space="preserve"> exercise of his right to freedom of expression.</w:t>
      </w:r>
    </w:p>
    <w:p w14:paraId="5217CC85" w14:textId="77777777" w:rsidR="005D2C37" w:rsidRPr="00B22B8C" w:rsidRDefault="005D2C37" w:rsidP="002E6710">
      <w:pPr>
        <w:spacing w:after="0" w:line="240" w:lineRule="auto"/>
        <w:rPr>
          <w:rFonts w:ascii="Arial" w:hAnsi="Arial" w:cs="Arial"/>
          <w:b/>
          <w:sz w:val="16"/>
          <w:szCs w:val="16"/>
          <w:lang w:eastAsia="es-MX"/>
        </w:rPr>
      </w:pPr>
    </w:p>
    <w:p w14:paraId="4BAE76AF" w14:textId="32E685A4" w:rsidR="00A87FC0" w:rsidRPr="002E6710" w:rsidRDefault="005D2C37" w:rsidP="002E6710">
      <w:pPr>
        <w:spacing w:after="0" w:line="240" w:lineRule="auto"/>
        <w:rPr>
          <w:rFonts w:ascii="Arial" w:hAnsi="Arial" w:cs="Arial"/>
          <w:b/>
          <w:color w:val="auto"/>
          <w:sz w:val="22"/>
          <w:lang w:eastAsia="es-MX"/>
        </w:rPr>
      </w:pPr>
      <w:r w:rsidRPr="002E6710">
        <w:rPr>
          <w:rFonts w:ascii="Arial" w:hAnsi="Arial" w:cs="Arial"/>
          <w:b/>
          <w:color w:val="auto"/>
          <w:sz w:val="22"/>
          <w:lang w:eastAsia="es-MX"/>
        </w:rPr>
        <w:t>TAKE ACTION:</w:t>
      </w:r>
    </w:p>
    <w:p w14:paraId="0B7E201D" w14:textId="77777777" w:rsidR="002E6710" w:rsidRDefault="002E6710" w:rsidP="002E6710">
      <w:pPr>
        <w:pStyle w:val="paragraph"/>
        <w:numPr>
          <w:ilvl w:val="0"/>
          <w:numId w:val="24"/>
        </w:numPr>
        <w:spacing w:before="0" w:beforeAutospacing="0" w:after="0" w:afterAutospacing="0"/>
        <w:ind w:left="360" w:right="-288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C762AF">
        <w:rPr>
          <w:rStyle w:val="normaltextrun"/>
          <w:rFonts w:ascii="Arial" w:hAnsi="Arial"/>
          <w:sz w:val="20"/>
          <w:szCs w:val="20"/>
        </w:rPr>
        <w:t xml:space="preserve">Write a letter in your own words or using the sample below as a guide to one or both government officials listed. You can also email, fax, call or </w:t>
      </w:r>
      <w:proofErr w:type="gramStart"/>
      <w:r w:rsidRPr="00C762AF">
        <w:rPr>
          <w:rStyle w:val="normaltextrun"/>
          <w:rFonts w:ascii="Arial" w:hAnsi="Arial"/>
          <w:sz w:val="20"/>
          <w:szCs w:val="20"/>
        </w:rPr>
        <w:t>Tweet</w:t>
      </w:r>
      <w:proofErr w:type="gramEnd"/>
      <w:r w:rsidRPr="00C762AF">
        <w:rPr>
          <w:rStyle w:val="normaltextrun"/>
          <w:rFonts w:ascii="Arial" w:hAnsi="Arial"/>
          <w:sz w:val="20"/>
          <w:szCs w:val="20"/>
        </w:rPr>
        <w:t xml:space="preserve"> them.</w:t>
      </w:r>
      <w:r w:rsidRPr="00C762AF">
        <w:rPr>
          <w:rStyle w:val="eop"/>
          <w:rFonts w:ascii="Arial" w:hAnsi="Arial" w:cs="Arial"/>
          <w:sz w:val="20"/>
          <w:szCs w:val="20"/>
        </w:rPr>
        <w:t> </w:t>
      </w:r>
    </w:p>
    <w:p w14:paraId="00A2BA54" w14:textId="19D8CAA5" w:rsidR="002E6710" w:rsidRPr="005125C8" w:rsidRDefault="002E6710" w:rsidP="002E6710">
      <w:pPr>
        <w:pStyle w:val="paragraph"/>
        <w:numPr>
          <w:ilvl w:val="0"/>
          <w:numId w:val="24"/>
        </w:numPr>
        <w:spacing w:before="0" w:beforeAutospacing="0" w:after="0" w:afterAutospacing="0"/>
        <w:ind w:left="360" w:right="-288"/>
        <w:textAlignment w:val="baseline"/>
        <w:rPr>
          <w:rStyle w:val="normaltextrun"/>
          <w:rFonts w:ascii="Arial" w:hAnsi="Arial" w:cs="Arial"/>
          <w:sz w:val="20"/>
          <w:szCs w:val="20"/>
        </w:rPr>
      </w:pPr>
      <w:hyperlink r:id="rId8" w:history="1">
        <w:r w:rsidRPr="005125C8">
          <w:rPr>
            <w:rStyle w:val="Hyperlink"/>
            <w:rFonts w:ascii="Arial" w:hAnsi="Arial"/>
            <w:sz w:val="20"/>
            <w:szCs w:val="20"/>
          </w:rPr>
          <w:t>Click here</w:t>
        </w:r>
      </w:hyperlink>
      <w:r w:rsidRPr="005125C8">
        <w:rPr>
          <w:rStyle w:val="normaltextrun"/>
          <w:rFonts w:ascii="Arial" w:hAnsi="Arial"/>
          <w:sz w:val="20"/>
          <w:szCs w:val="20"/>
        </w:rPr>
        <w:t xml:space="preserve"> </w:t>
      </w:r>
      <w:r w:rsidRPr="00CF1022">
        <w:rPr>
          <w:rStyle w:val="normaltextrun"/>
          <w:rFonts w:ascii="Arial" w:hAnsi="Arial"/>
          <w:sz w:val="20"/>
          <w:szCs w:val="20"/>
        </w:rPr>
        <w:t xml:space="preserve">to let us know the actions you took on </w:t>
      </w:r>
      <w:r w:rsidRPr="00CF1022">
        <w:rPr>
          <w:rStyle w:val="normaltextrun"/>
          <w:rFonts w:ascii="Arial" w:hAnsi="Arial"/>
          <w:b/>
          <w:bCs/>
          <w:i/>
          <w:iCs/>
          <w:sz w:val="20"/>
          <w:szCs w:val="20"/>
        </w:rPr>
        <w:t xml:space="preserve">Urgent Action </w:t>
      </w:r>
      <w:r>
        <w:rPr>
          <w:rStyle w:val="normaltextrun"/>
          <w:rFonts w:ascii="Arial" w:hAnsi="Arial"/>
          <w:b/>
          <w:bCs/>
          <w:i/>
          <w:iCs/>
          <w:sz w:val="20"/>
          <w:szCs w:val="20"/>
        </w:rPr>
        <w:t>91</w:t>
      </w:r>
      <w:r w:rsidRPr="00CF1022">
        <w:rPr>
          <w:rStyle w:val="normaltextrun"/>
          <w:rFonts w:ascii="Arial" w:hAnsi="Arial"/>
          <w:b/>
          <w:bCs/>
          <w:i/>
          <w:iCs/>
          <w:sz w:val="20"/>
          <w:szCs w:val="20"/>
        </w:rPr>
        <w:t>.</w:t>
      </w:r>
      <w:r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2</w:t>
      </w:r>
      <w:r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2</w:t>
      </w:r>
      <w:r w:rsidRPr="00CF1022">
        <w:rPr>
          <w:rStyle w:val="normaltextrun"/>
          <w:rFonts w:ascii="Arial" w:hAnsi="Arial"/>
          <w:sz w:val="20"/>
          <w:szCs w:val="20"/>
        </w:rPr>
        <w:t>. It’s important to report because we share the total number with the officials we are trying to persuade and the people we are trying to help.</w:t>
      </w:r>
    </w:p>
    <w:p w14:paraId="0D166E4B" w14:textId="6386A246" w:rsidR="005D2C37" w:rsidRPr="00B22B8C" w:rsidRDefault="005D2C37" w:rsidP="002E6710">
      <w:pPr>
        <w:spacing w:after="0" w:line="240" w:lineRule="auto"/>
        <w:rPr>
          <w:rFonts w:ascii="Arial" w:hAnsi="Arial" w:cs="Arial"/>
          <w:b/>
          <w:sz w:val="16"/>
          <w:szCs w:val="16"/>
          <w:lang w:val="en-US"/>
        </w:rPr>
      </w:pPr>
    </w:p>
    <w:p w14:paraId="21B12144" w14:textId="77777777" w:rsidR="00B22B8C" w:rsidRDefault="00B22B8C" w:rsidP="00B22B8C">
      <w:pPr>
        <w:spacing w:after="0" w:line="240" w:lineRule="auto"/>
        <w:rPr>
          <w:rFonts w:ascii="Arial" w:hAnsi="Arial" w:cs="Arial"/>
          <w:b/>
          <w:iCs/>
          <w:szCs w:val="18"/>
        </w:rPr>
        <w:sectPr w:rsidR="00B22B8C" w:rsidSect="002E6710">
          <w:headerReference w:type="default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2160" w:left="720" w:header="706" w:footer="562" w:gutter="0"/>
          <w:cols w:space="360"/>
          <w:titlePg/>
          <w:docGrid w:linePitch="360" w:charSpace="32320"/>
        </w:sectPr>
      </w:pPr>
    </w:p>
    <w:p w14:paraId="5F7A985C" w14:textId="77777777" w:rsidR="00A236B2" w:rsidRPr="002E6710" w:rsidRDefault="00A236B2" w:rsidP="00B22B8C">
      <w:pPr>
        <w:spacing w:after="0" w:line="240" w:lineRule="auto"/>
        <w:rPr>
          <w:rFonts w:ascii="Arial" w:hAnsi="Arial" w:cs="Arial"/>
          <w:b/>
          <w:iCs/>
          <w:szCs w:val="18"/>
        </w:rPr>
      </w:pPr>
      <w:r w:rsidRPr="002E6710">
        <w:rPr>
          <w:rFonts w:ascii="Arial" w:hAnsi="Arial" w:cs="Arial"/>
          <w:b/>
          <w:iCs/>
          <w:szCs w:val="18"/>
        </w:rPr>
        <w:t>Head of Government of the Kingdom of Morocco</w:t>
      </w:r>
    </w:p>
    <w:p w14:paraId="7D33F901" w14:textId="77777777" w:rsidR="00A236B2" w:rsidRPr="002E6710" w:rsidRDefault="00A236B2" w:rsidP="00B22B8C">
      <w:pPr>
        <w:spacing w:after="0" w:line="240" w:lineRule="auto"/>
        <w:rPr>
          <w:rFonts w:ascii="Arial" w:hAnsi="Arial" w:cs="Arial"/>
          <w:bCs/>
          <w:iCs/>
          <w:szCs w:val="18"/>
          <w:lang w:val="en-US"/>
        </w:rPr>
      </w:pPr>
      <w:r w:rsidRPr="002E6710">
        <w:rPr>
          <w:rFonts w:ascii="Arial" w:hAnsi="Arial" w:cs="Arial"/>
          <w:bCs/>
          <w:iCs/>
          <w:szCs w:val="18"/>
          <w:lang w:val="en-US"/>
        </w:rPr>
        <w:t xml:space="preserve">Mr. Aziz </w:t>
      </w:r>
      <w:proofErr w:type="spellStart"/>
      <w:r w:rsidRPr="002E6710">
        <w:rPr>
          <w:rFonts w:ascii="Arial" w:hAnsi="Arial" w:cs="Arial"/>
          <w:bCs/>
          <w:iCs/>
          <w:szCs w:val="18"/>
          <w:lang w:val="en-US"/>
        </w:rPr>
        <w:t>Akhannouch</w:t>
      </w:r>
      <w:proofErr w:type="spellEnd"/>
    </w:p>
    <w:p w14:paraId="4DE497AB" w14:textId="77777777" w:rsidR="00A236B2" w:rsidRPr="002E6710" w:rsidRDefault="00A236B2" w:rsidP="00B22B8C">
      <w:pPr>
        <w:spacing w:after="0" w:line="240" w:lineRule="auto"/>
        <w:rPr>
          <w:rFonts w:ascii="Arial" w:hAnsi="Arial" w:cs="Arial"/>
          <w:iCs/>
          <w:szCs w:val="18"/>
          <w:lang w:val="en-US"/>
        </w:rPr>
      </w:pPr>
      <w:r w:rsidRPr="002E6710">
        <w:rPr>
          <w:rFonts w:ascii="Arial" w:hAnsi="Arial" w:cs="Arial"/>
          <w:iCs/>
          <w:szCs w:val="18"/>
          <w:lang w:val="en-US"/>
        </w:rPr>
        <w:t xml:space="preserve">Palais Royale – </w:t>
      </w:r>
      <w:proofErr w:type="spellStart"/>
      <w:r w:rsidRPr="002E6710">
        <w:rPr>
          <w:rFonts w:ascii="Arial" w:hAnsi="Arial" w:cs="Arial"/>
          <w:iCs/>
          <w:szCs w:val="18"/>
          <w:lang w:val="en-US"/>
        </w:rPr>
        <w:t>Touarga</w:t>
      </w:r>
      <w:proofErr w:type="spellEnd"/>
    </w:p>
    <w:p w14:paraId="559B6226" w14:textId="77777777" w:rsidR="00A236B2" w:rsidRPr="002E6710" w:rsidRDefault="00A236B2" w:rsidP="00B22B8C">
      <w:pPr>
        <w:spacing w:after="0" w:line="240" w:lineRule="auto"/>
        <w:rPr>
          <w:rFonts w:ascii="Arial" w:hAnsi="Arial" w:cs="Arial"/>
          <w:iCs/>
          <w:szCs w:val="18"/>
          <w:lang w:val="fr-FR"/>
        </w:rPr>
      </w:pPr>
      <w:r w:rsidRPr="002E6710">
        <w:rPr>
          <w:rFonts w:ascii="Arial" w:hAnsi="Arial" w:cs="Arial"/>
          <w:iCs/>
          <w:szCs w:val="18"/>
          <w:lang w:val="fr-FR"/>
        </w:rPr>
        <w:t>Rabat, Morocco</w:t>
      </w:r>
    </w:p>
    <w:p w14:paraId="3C76ACC8" w14:textId="280CB9C6" w:rsidR="00A236B2" w:rsidRDefault="00A236B2" w:rsidP="00B22B8C">
      <w:pPr>
        <w:spacing w:after="0" w:line="240" w:lineRule="auto"/>
        <w:rPr>
          <w:rFonts w:ascii="Arial" w:hAnsi="Arial" w:cs="Arial"/>
          <w:iCs/>
          <w:szCs w:val="18"/>
        </w:rPr>
      </w:pPr>
      <w:r w:rsidRPr="002E6710">
        <w:rPr>
          <w:rFonts w:ascii="Arial" w:hAnsi="Arial" w:cs="Arial"/>
          <w:iCs/>
          <w:szCs w:val="18"/>
        </w:rPr>
        <w:t>Twitter:</w:t>
      </w:r>
      <w:r w:rsidR="0058184E" w:rsidRPr="002E6710">
        <w:rPr>
          <w:rFonts w:ascii="Arial" w:hAnsi="Arial" w:cs="Arial"/>
          <w:iCs/>
          <w:szCs w:val="18"/>
        </w:rPr>
        <w:t xml:space="preserve"> </w:t>
      </w:r>
      <w:hyperlink r:id="rId13" w:history="1">
        <w:r w:rsidRPr="00B22B8C">
          <w:rPr>
            <w:rStyle w:val="Hyperlink"/>
            <w:rFonts w:ascii="Arial" w:hAnsi="Arial" w:cs="Arial"/>
            <w:iCs/>
            <w:szCs w:val="18"/>
          </w:rPr>
          <w:t>@ChefGov_ma</w:t>
        </w:r>
      </w:hyperlink>
      <w:r w:rsidR="00B22B8C">
        <w:rPr>
          <w:rFonts w:ascii="Arial" w:hAnsi="Arial" w:cs="Arial"/>
          <w:iCs/>
          <w:szCs w:val="18"/>
        </w:rPr>
        <w:t xml:space="preserve"> ; </w:t>
      </w:r>
      <w:r w:rsidR="00B22B8C" w:rsidRPr="00B22B8C">
        <w:rPr>
          <w:rFonts w:ascii="Arial" w:hAnsi="Arial" w:cs="Arial"/>
        </w:rPr>
        <w:t xml:space="preserve">Facebook: </w:t>
      </w:r>
      <w:hyperlink r:id="rId14" w:history="1">
        <w:r w:rsidR="00B22B8C" w:rsidRPr="00B22B8C">
          <w:rPr>
            <w:rStyle w:val="Hyperlink"/>
            <w:rFonts w:ascii="Arial" w:hAnsi="Arial" w:cs="Arial"/>
          </w:rPr>
          <w:t>@cg.gov.ma</w:t>
        </w:r>
      </w:hyperlink>
    </w:p>
    <w:p w14:paraId="6FC6351D" w14:textId="77777777" w:rsidR="00B22B8C" w:rsidRDefault="00B22B8C" w:rsidP="00B22B8C">
      <w:pPr>
        <w:spacing w:after="0" w:line="240" w:lineRule="auto"/>
        <w:rPr>
          <w:rStyle w:val="Strong"/>
          <w:rFonts w:ascii="Arial" w:hAnsi="Arial" w:cs="Arial"/>
        </w:rPr>
      </w:pPr>
    </w:p>
    <w:p w14:paraId="26A2B545" w14:textId="77777777" w:rsidR="00B22B8C" w:rsidRPr="00B22B8C" w:rsidRDefault="00B22B8C" w:rsidP="00B22B8C">
      <w:pPr>
        <w:spacing w:after="0" w:line="240" w:lineRule="auto"/>
        <w:rPr>
          <w:rStyle w:val="Strong"/>
          <w:rFonts w:ascii="Arial" w:hAnsi="Arial" w:cs="Arial"/>
          <w:sz w:val="10"/>
          <w:szCs w:val="10"/>
        </w:rPr>
      </w:pPr>
    </w:p>
    <w:p w14:paraId="235602AD" w14:textId="71F0108C" w:rsidR="00B22B8C" w:rsidRPr="00B22B8C" w:rsidRDefault="00B22B8C" w:rsidP="002E6710">
      <w:pPr>
        <w:spacing w:after="0" w:line="240" w:lineRule="auto"/>
        <w:rPr>
          <w:rFonts w:ascii="Arial" w:hAnsi="Arial" w:cs="Arial"/>
          <w:iCs/>
          <w:szCs w:val="18"/>
        </w:rPr>
        <w:sectPr w:rsidR="00B22B8C" w:rsidRPr="00B22B8C" w:rsidSect="00B22B8C"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2160" w:left="720" w:header="706" w:footer="562" w:gutter="0"/>
          <w:cols w:num="2" w:space="360"/>
          <w:titlePg/>
          <w:docGrid w:linePitch="360" w:charSpace="32320"/>
        </w:sectPr>
      </w:pPr>
      <w:r w:rsidRPr="00B22B8C">
        <w:rPr>
          <w:rStyle w:val="Strong"/>
          <w:rFonts w:ascii="Arial" w:hAnsi="Arial" w:cs="Arial"/>
        </w:rPr>
        <w:t xml:space="preserve">Her Highness Princess Lalla </w:t>
      </w:r>
      <w:proofErr w:type="spellStart"/>
      <w:r w:rsidRPr="00B22B8C">
        <w:rPr>
          <w:rStyle w:val="Strong"/>
          <w:rFonts w:ascii="Arial" w:hAnsi="Arial" w:cs="Arial"/>
        </w:rPr>
        <w:t>Joumala</w:t>
      </w:r>
      <w:proofErr w:type="spellEnd"/>
      <w:r w:rsidRPr="00B22B8C">
        <w:rPr>
          <w:rFonts w:ascii="Arial" w:hAnsi="Arial" w:cs="Arial"/>
        </w:rPr>
        <w:br/>
        <w:t>Embassy of the Kingdom of Morocco</w:t>
      </w:r>
      <w:r w:rsidRPr="00B22B8C">
        <w:rPr>
          <w:rFonts w:ascii="Arial" w:hAnsi="Arial" w:cs="Arial"/>
        </w:rPr>
        <w:br/>
        <w:t>3508 International Drive NW</w:t>
      </w:r>
      <w:r>
        <w:rPr>
          <w:rFonts w:ascii="Arial" w:hAnsi="Arial" w:cs="Arial"/>
        </w:rPr>
        <w:t xml:space="preserve">, </w:t>
      </w:r>
      <w:r w:rsidRPr="00B22B8C">
        <w:rPr>
          <w:rFonts w:ascii="Arial" w:hAnsi="Arial" w:cs="Arial"/>
        </w:rPr>
        <w:t>Washington, DC 20008</w:t>
      </w:r>
      <w:r w:rsidRPr="00B22B8C">
        <w:rPr>
          <w:rFonts w:ascii="Arial" w:hAnsi="Arial" w:cs="Arial"/>
        </w:rPr>
        <w:br/>
        <w:t>Phone: 202 462 7979 I Fax: 202 462 7643</w:t>
      </w:r>
      <w:r w:rsidRPr="00B22B8C">
        <w:rPr>
          <w:rFonts w:ascii="Arial" w:hAnsi="Arial" w:cs="Arial"/>
        </w:rPr>
        <w:br/>
        <w:t xml:space="preserve">Email: </w:t>
      </w:r>
      <w:hyperlink r:id="rId15" w:history="1">
        <w:r w:rsidRPr="00B22B8C">
          <w:rPr>
            <w:rStyle w:val="Hyperlink"/>
            <w:rFonts w:ascii="Arial" w:hAnsi="Arial" w:cs="Arial"/>
          </w:rPr>
          <w:t>washingtonembmorocco@maec.gov.ma</w:t>
        </w:r>
      </w:hyperlink>
      <w:r w:rsidRPr="00B22B8C">
        <w:rPr>
          <w:rFonts w:ascii="Arial" w:hAnsi="Arial" w:cs="Arial"/>
        </w:rPr>
        <w:br/>
        <w:t xml:space="preserve">Twitter: </w:t>
      </w:r>
      <w:hyperlink r:id="rId16" w:history="1">
        <w:r w:rsidRPr="00B22B8C">
          <w:rPr>
            <w:rStyle w:val="Hyperlink"/>
            <w:rFonts w:ascii="Arial" w:hAnsi="Arial" w:cs="Arial"/>
          </w:rPr>
          <w:t>@morocco_usa</w:t>
        </w:r>
      </w:hyperlink>
    </w:p>
    <w:p w14:paraId="791E2F32" w14:textId="5DD4D23A" w:rsidR="005D2C37" w:rsidRPr="002E6710" w:rsidRDefault="00A43327" w:rsidP="002E6710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2E6710">
        <w:rPr>
          <w:rFonts w:ascii="Arial" w:hAnsi="Arial" w:cs="Arial"/>
          <w:iCs/>
          <w:sz w:val="20"/>
          <w:szCs w:val="20"/>
        </w:rPr>
        <w:t>Your Excellency</w:t>
      </w:r>
      <w:r w:rsidR="005D2C37" w:rsidRPr="002E6710">
        <w:rPr>
          <w:rFonts w:ascii="Arial" w:hAnsi="Arial" w:cs="Arial"/>
          <w:iCs/>
          <w:sz w:val="20"/>
          <w:szCs w:val="20"/>
        </w:rPr>
        <w:t>,</w:t>
      </w:r>
    </w:p>
    <w:p w14:paraId="160598A3" w14:textId="77777777" w:rsidR="005D2C37" w:rsidRPr="00B22B8C" w:rsidRDefault="005D2C37" w:rsidP="002E6710">
      <w:pPr>
        <w:spacing w:after="0" w:line="240" w:lineRule="auto"/>
        <w:rPr>
          <w:rFonts w:ascii="Arial" w:hAnsi="Arial" w:cs="Arial"/>
          <w:iCs/>
          <w:sz w:val="16"/>
          <w:szCs w:val="16"/>
        </w:rPr>
      </w:pPr>
    </w:p>
    <w:p w14:paraId="30D0552E" w14:textId="02325761" w:rsidR="00A90704" w:rsidRPr="002E6710" w:rsidRDefault="0076293A" w:rsidP="002E6710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2E6710">
        <w:rPr>
          <w:rFonts w:ascii="Arial" w:hAnsi="Arial" w:cs="Arial"/>
          <w:iCs/>
          <w:sz w:val="20"/>
          <w:szCs w:val="20"/>
        </w:rPr>
        <w:t xml:space="preserve">I am writing to express grave concern about the ongoing </w:t>
      </w:r>
      <w:r w:rsidR="001F35EE" w:rsidRPr="002E6710">
        <w:rPr>
          <w:rFonts w:ascii="Arial" w:hAnsi="Arial" w:cs="Arial"/>
          <w:iCs/>
          <w:sz w:val="20"/>
          <w:szCs w:val="20"/>
        </w:rPr>
        <w:t xml:space="preserve">arbitrary </w:t>
      </w:r>
      <w:r w:rsidRPr="002E6710">
        <w:rPr>
          <w:rFonts w:ascii="Arial" w:hAnsi="Arial" w:cs="Arial"/>
          <w:iCs/>
          <w:sz w:val="20"/>
          <w:szCs w:val="20"/>
        </w:rPr>
        <w:t xml:space="preserve">detention of </w:t>
      </w:r>
      <w:r w:rsidR="00207468" w:rsidRPr="002E6710">
        <w:rPr>
          <w:rFonts w:ascii="Arial" w:hAnsi="Arial" w:cs="Arial"/>
          <w:iCs/>
          <w:sz w:val="20"/>
          <w:szCs w:val="20"/>
        </w:rPr>
        <w:t>journalist</w:t>
      </w:r>
      <w:r w:rsidR="002C7B14" w:rsidRPr="002E6710">
        <w:rPr>
          <w:rFonts w:ascii="Arial" w:hAnsi="Arial" w:cs="Arial"/>
          <w:iCs/>
          <w:sz w:val="20"/>
          <w:szCs w:val="20"/>
        </w:rPr>
        <w:t xml:space="preserve"> </w:t>
      </w:r>
      <w:r w:rsidR="00207468" w:rsidRPr="002E6710">
        <w:rPr>
          <w:rFonts w:ascii="Arial" w:hAnsi="Arial" w:cs="Arial"/>
          <w:iCs/>
          <w:sz w:val="20"/>
          <w:szCs w:val="20"/>
        </w:rPr>
        <w:t xml:space="preserve">and human rights defender </w:t>
      </w:r>
      <w:r w:rsidR="002C7B14" w:rsidRPr="002E6710">
        <w:rPr>
          <w:rFonts w:ascii="Arial" w:hAnsi="Arial" w:cs="Arial"/>
          <w:b/>
          <w:bCs/>
          <w:iCs/>
          <w:sz w:val="20"/>
          <w:szCs w:val="20"/>
        </w:rPr>
        <w:t xml:space="preserve">Rida </w:t>
      </w:r>
      <w:proofErr w:type="spellStart"/>
      <w:r w:rsidR="002C7B14" w:rsidRPr="002E6710">
        <w:rPr>
          <w:rFonts w:ascii="Arial" w:hAnsi="Arial" w:cs="Arial"/>
          <w:b/>
          <w:bCs/>
          <w:iCs/>
          <w:sz w:val="20"/>
          <w:szCs w:val="20"/>
        </w:rPr>
        <w:t>Benotmane</w:t>
      </w:r>
      <w:proofErr w:type="spellEnd"/>
      <w:r w:rsidR="00DD77ED" w:rsidRPr="002E6710">
        <w:rPr>
          <w:rFonts w:ascii="Arial" w:hAnsi="Arial" w:cs="Arial"/>
          <w:b/>
          <w:bCs/>
          <w:iCs/>
          <w:sz w:val="20"/>
          <w:szCs w:val="20"/>
        </w:rPr>
        <w:t xml:space="preserve">. </w:t>
      </w:r>
      <w:r w:rsidR="00DD77ED" w:rsidRPr="002E6710">
        <w:rPr>
          <w:rFonts w:ascii="Arial" w:hAnsi="Arial" w:cs="Arial"/>
          <w:iCs/>
          <w:sz w:val="20"/>
          <w:szCs w:val="20"/>
        </w:rPr>
        <w:t xml:space="preserve">On 20 February, </w:t>
      </w:r>
      <w:r w:rsidR="00E47A8B" w:rsidRPr="002E6710">
        <w:rPr>
          <w:rFonts w:ascii="Arial" w:hAnsi="Arial" w:cs="Arial"/>
          <w:iCs/>
          <w:sz w:val="20"/>
          <w:szCs w:val="20"/>
        </w:rPr>
        <w:t>his</w:t>
      </w:r>
      <w:r w:rsidR="001F35EE" w:rsidRPr="002E6710">
        <w:rPr>
          <w:rFonts w:ascii="Arial" w:hAnsi="Arial" w:cs="Arial"/>
          <w:iCs/>
          <w:sz w:val="20"/>
          <w:szCs w:val="20"/>
        </w:rPr>
        <w:t xml:space="preserve"> conviction</w:t>
      </w:r>
      <w:r w:rsidR="002C7B14" w:rsidRPr="002E6710">
        <w:rPr>
          <w:rFonts w:ascii="Arial" w:hAnsi="Arial" w:cs="Arial"/>
          <w:iCs/>
          <w:sz w:val="20"/>
          <w:szCs w:val="20"/>
        </w:rPr>
        <w:t xml:space="preserve"> on charges </w:t>
      </w:r>
      <w:r w:rsidR="001F35EE" w:rsidRPr="002E6710">
        <w:rPr>
          <w:rFonts w:ascii="Arial" w:hAnsi="Arial" w:cs="Arial"/>
          <w:iCs/>
          <w:sz w:val="20"/>
          <w:szCs w:val="20"/>
        </w:rPr>
        <w:t xml:space="preserve">stemming solely from </w:t>
      </w:r>
      <w:r w:rsidR="009A0CB5" w:rsidRPr="002E6710">
        <w:rPr>
          <w:rFonts w:ascii="Arial" w:hAnsi="Arial" w:cs="Arial"/>
          <w:iCs/>
          <w:sz w:val="20"/>
          <w:szCs w:val="20"/>
        </w:rPr>
        <w:t>the</w:t>
      </w:r>
      <w:r w:rsidR="001F35EE" w:rsidRPr="002E6710">
        <w:rPr>
          <w:rFonts w:ascii="Arial" w:hAnsi="Arial" w:cs="Arial"/>
          <w:iCs/>
          <w:sz w:val="20"/>
          <w:szCs w:val="20"/>
        </w:rPr>
        <w:t xml:space="preserve"> exercise of</w:t>
      </w:r>
      <w:r w:rsidR="002C7B14" w:rsidRPr="002E6710">
        <w:rPr>
          <w:rFonts w:ascii="Arial" w:hAnsi="Arial" w:cs="Arial"/>
          <w:iCs/>
          <w:sz w:val="20"/>
          <w:szCs w:val="20"/>
        </w:rPr>
        <w:t xml:space="preserve"> his right to freedom of expression</w:t>
      </w:r>
      <w:r w:rsidR="00D04A79" w:rsidRPr="002E6710">
        <w:rPr>
          <w:rFonts w:ascii="Arial" w:hAnsi="Arial" w:cs="Arial"/>
          <w:iCs/>
          <w:sz w:val="20"/>
          <w:szCs w:val="20"/>
        </w:rPr>
        <w:t xml:space="preserve"> was </w:t>
      </w:r>
      <w:r w:rsidR="007633C5" w:rsidRPr="002E6710">
        <w:rPr>
          <w:rFonts w:ascii="Arial" w:hAnsi="Arial" w:cs="Arial"/>
          <w:iCs/>
          <w:sz w:val="20"/>
          <w:szCs w:val="20"/>
        </w:rPr>
        <w:t xml:space="preserve">upheld </w:t>
      </w:r>
      <w:r w:rsidR="00D04A79" w:rsidRPr="002E6710">
        <w:rPr>
          <w:rFonts w:ascii="Arial" w:hAnsi="Arial" w:cs="Arial"/>
          <w:iCs/>
          <w:sz w:val="20"/>
          <w:szCs w:val="20"/>
        </w:rPr>
        <w:t>on appeal</w:t>
      </w:r>
      <w:r w:rsidR="00DD77ED" w:rsidRPr="002E6710">
        <w:rPr>
          <w:rFonts w:ascii="Arial" w:hAnsi="Arial" w:cs="Arial"/>
          <w:iCs/>
          <w:sz w:val="20"/>
          <w:szCs w:val="20"/>
        </w:rPr>
        <w:t xml:space="preserve">. </w:t>
      </w:r>
      <w:r w:rsidR="00A060C3" w:rsidRPr="002E6710">
        <w:rPr>
          <w:rFonts w:ascii="Arial" w:hAnsi="Arial" w:cs="Arial"/>
          <w:iCs/>
          <w:sz w:val="20"/>
          <w:szCs w:val="20"/>
        </w:rPr>
        <w:t xml:space="preserve">The judge also </w:t>
      </w:r>
      <w:r w:rsidR="004052AB" w:rsidRPr="002E6710">
        <w:rPr>
          <w:rFonts w:ascii="Arial" w:hAnsi="Arial" w:cs="Arial"/>
          <w:iCs/>
          <w:sz w:val="20"/>
          <w:szCs w:val="20"/>
        </w:rPr>
        <w:t>reduced</w:t>
      </w:r>
      <w:r w:rsidR="00F7105E" w:rsidRPr="002E6710">
        <w:rPr>
          <w:rFonts w:ascii="Arial" w:hAnsi="Arial" w:cs="Arial"/>
          <w:iCs/>
          <w:sz w:val="20"/>
          <w:szCs w:val="20"/>
        </w:rPr>
        <w:t xml:space="preserve"> </w:t>
      </w:r>
      <w:r w:rsidR="00B72D4B" w:rsidRPr="002E6710">
        <w:rPr>
          <w:rFonts w:ascii="Arial" w:hAnsi="Arial" w:cs="Arial"/>
          <w:iCs/>
          <w:sz w:val="20"/>
          <w:szCs w:val="20"/>
        </w:rPr>
        <w:t>his</w:t>
      </w:r>
      <w:r w:rsidR="005252CE" w:rsidRPr="002E6710">
        <w:rPr>
          <w:rFonts w:ascii="Arial" w:hAnsi="Arial" w:cs="Arial"/>
          <w:iCs/>
          <w:sz w:val="20"/>
          <w:szCs w:val="20"/>
        </w:rPr>
        <w:t xml:space="preserve"> sentence</w:t>
      </w:r>
      <w:r w:rsidR="00B72D4B" w:rsidRPr="002E6710">
        <w:rPr>
          <w:rFonts w:ascii="Arial" w:hAnsi="Arial" w:cs="Arial"/>
          <w:iCs/>
          <w:sz w:val="20"/>
          <w:szCs w:val="20"/>
        </w:rPr>
        <w:t xml:space="preserve"> </w:t>
      </w:r>
      <w:r w:rsidR="00F7105E" w:rsidRPr="002E6710">
        <w:rPr>
          <w:rFonts w:ascii="Arial" w:hAnsi="Arial" w:cs="Arial"/>
          <w:iCs/>
          <w:sz w:val="20"/>
          <w:szCs w:val="20"/>
        </w:rPr>
        <w:t xml:space="preserve">from three years to </w:t>
      </w:r>
      <w:r w:rsidR="0023670C" w:rsidRPr="002E6710">
        <w:rPr>
          <w:rFonts w:ascii="Arial" w:hAnsi="Arial" w:cs="Arial"/>
          <w:iCs/>
          <w:sz w:val="20"/>
          <w:szCs w:val="20"/>
        </w:rPr>
        <w:t>18</w:t>
      </w:r>
      <w:r w:rsidR="00F7105E" w:rsidRPr="002E6710">
        <w:rPr>
          <w:rFonts w:ascii="Arial" w:hAnsi="Arial" w:cs="Arial"/>
          <w:iCs/>
          <w:sz w:val="20"/>
          <w:szCs w:val="20"/>
        </w:rPr>
        <w:t xml:space="preserve"> months </w:t>
      </w:r>
      <w:r w:rsidR="00961F9A" w:rsidRPr="002E6710">
        <w:rPr>
          <w:rFonts w:ascii="Arial" w:hAnsi="Arial" w:cs="Arial"/>
          <w:iCs/>
          <w:sz w:val="20"/>
          <w:szCs w:val="20"/>
        </w:rPr>
        <w:t>in prison</w:t>
      </w:r>
      <w:r w:rsidR="00F7105E" w:rsidRPr="002E6710">
        <w:rPr>
          <w:rFonts w:ascii="Arial" w:hAnsi="Arial" w:cs="Arial"/>
          <w:iCs/>
          <w:sz w:val="20"/>
          <w:szCs w:val="20"/>
        </w:rPr>
        <w:t xml:space="preserve"> </w:t>
      </w:r>
      <w:r w:rsidR="009D45D7" w:rsidRPr="002E6710">
        <w:rPr>
          <w:rFonts w:ascii="Arial" w:hAnsi="Arial" w:cs="Arial"/>
          <w:iCs/>
          <w:sz w:val="20"/>
          <w:szCs w:val="20"/>
        </w:rPr>
        <w:t xml:space="preserve">after upholding </w:t>
      </w:r>
      <w:r w:rsidR="009F484B" w:rsidRPr="002E6710">
        <w:rPr>
          <w:rFonts w:ascii="Arial" w:hAnsi="Arial" w:cs="Arial"/>
          <w:iCs/>
          <w:sz w:val="20"/>
          <w:szCs w:val="20"/>
        </w:rPr>
        <w:t xml:space="preserve">a lower court’s </w:t>
      </w:r>
      <w:r w:rsidR="009D45D7" w:rsidRPr="002E6710">
        <w:rPr>
          <w:rFonts w:ascii="Arial" w:hAnsi="Arial" w:cs="Arial"/>
          <w:iCs/>
          <w:sz w:val="20"/>
          <w:szCs w:val="20"/>
        </w:rPr>
        <w:t xml:space="preserve">conviction </w:t>
      </w:r>
      <w:r w:rsidR="009F484B" w:rsidRPr="002E6710">
        <w:rPr>
          <w:rFonts w:ascii="Arial" w:hAnsi="Arial" w:cs="Arial"/>
          <w:iCs/>
          <w:sz w:val="20"/>
          <w:szCs w:val="20"/>
        </w:rPr>
        <w:t xml:space="preserve">issued in November 2022 </w:t>
      </w:r>
      <w:bookmarkStart w:id="0" w:name="_Hlk127960413"/>
      <w:r w:rsidR="00152EA9" w:rsidRPr="002E6710">
        <w:rPr>
          <w:rFonts w:ascii="Arial" w:hAnsi="Arial" w:cs="Arial"/>
          <w:iCs/>
          <w:sz w:val="20"/>
          <w:szCs w:val="20"/>
        </w:rPr>
        <w:t xml:space="preserve">on charges of </w:t>
      </w:r>
      <w:r w:rsidR="00DA44CF" w:rsidRPr="002E6710">
        <w:rPr>
          <w:rFonts w:ascii="Arial" w:hAnsi="Arial" w:cs="Arial"/>
          <w:iCs/>
          <w:sz w:val="20"/>
          <w:szCs w:val="20"/>
        </w:rPr>
        <w:t xml:space="preserve">“insulting a body regulated by law”, “insulting public officials while carrying out their duties”, and “broadcasting and distributing false allegations without consent” under </w:t>
      </w:r>
      <w:r w:rsidR="00331EAC" w:rsidRPr="002E6710">
        <w:rPr>
          <w:rFonts w:ascii="Arial" w:hAnsi="Arial" w:cs="Arial"/>
          <w:iCs/>
          <w:sz w:val="20"/>
          <w:szCs w:val="20"/>
        </w:rPr>
        <w:t>A</w:t>
      </w:r>
      <w:r w:rsidR="00DA44CF" w:rsidRPr="002E6710">
        <w:rPr>
          <w:rFonts w:ascii="Arial" w:hAnsi="Arial" w:cs="Arial"/>
          <w:iCs/>
          <w:sz w:val="20"/>
          <w:szCs w:val="20"/>
        </w:rPr>
        <w:t>rticles 265, 263, and 447-2 of the Penal Code</w:t>
      </w:r>
      <w:r w:rsidR="009A557C" w:rsidRPr="002E6710">
        <w:rPr>
          <w:rFonts w:ascii="Arial" w:hAnsi="Arial" w:cs="Arial"/>
          <w:iCs/>
          <w:sz w:val="20"/>
          <w:szCs w:val="20"/>
        </w:rPr>
        <w:t>,</w:t>
      </w:r>
      <w:r w:rsidR="00DA44CF" w:rsidRPr="002E6710">
        <w:rPr>
          <w:rFonts w:ascii="Arial" w:hAnsi="Arial" w:cs="Arial"/>
          <w:iCs/>
          <w:sz w:val="20"/>
          <w:szCs w:val="20"/>
        </w:rPr>
        <w:t xml:space="preserve"> respectively.</w:t>
      </w:r>
      <w:r w:rsidR="00B24BEC" w:rsidRPr="002E6710">
        <w:rPr>
          <w:rFonts w:ascii="Arial" w:hAnsi="Arial" w:cs="Arial"/>
          <w:iCs/>
          <w:color w:val="FF0000"/>
          <w:sz w:val="20"/>
          <w:szCs w:val="20"/>
        </w:rPr>
        <w:t xml:space="preserve"> </w:t>
      </w:r>
      <w:r w:rsidR="009F484B" w:rsidRPr="002E6710">
        <w:rPr>
          <w:rFonts w:ascii="Arial" w:hAnsi="Arial" w:cs="Arial"/>
          <w:iCs/>
          <w:sz w:val="20"/>
          <w:szCs w:val="20"/>
        </w:rPr>
        <w:t>The charges are connected to</w:t>
      </w:r>
      <w:r w:rsidR="0048197A" w:rsidRPr="002E6710">
        <w:rPr>
          <w:rFonts w:ascii="Arial" w:hAnsi="Arial" w:cs="Arial"/>
          <w:iCs/>
          <w:sz w:val="20"/>
          <w:szCs w:val="20"/>
        </w:rPr>
        <w:t xml:space="preserve"> his</w:t>
      </w:r>
      <w:r w:rsidR="009F484B" w:rsidRPr="002E6710">
        <w:rPr>
          <w:rFonts w:ascii="Arial" w:hAnsi="Arial" w:cs="Arial"/>
          <w:iCs/>
          <w:sz w:val="20"/>
          <w:szCs w:val="20"/>
        </w:rPr>
        <w:t xml:space="preserve"> </w:t>
      </w:r>
      <w:r w:rsidR="006B410E" w:rsidRPr="002E6710">
        <w:rPr>
          <w:rFonts w:ascii="Arial" w:hAnsi="Arial" w:cs="Arial"/>
          <w:iCs/>
          <w:sz w:val="20"/>
          <w:szCs w:val="20"/>
        </w:rPr>
        <w:t>F</w:t>
      </w:r>
      <w:r w:rsidR="00DA44CF" w:rsidRPr="002E6710">
        <w:rPr>
          <w:rFonts w:ascii="Arial" w:hAnsi="Arial" w:cs="Arial"/>
          <w:iCs/>
          <w:sz w:val="20"/>
          <w:szCs w:val="20"/>
        </w:rPr>
        <w:t xml:space="preserve">acebook </w:t>
      </w:r>
      <w:r w:rsidR="0048197A" w:rsidRPr="002E6710">
        <w:rPr>
          <w:rFonts w:ascii="Arial" w:hAnsi="Arial" w:cs="Arial"/>
          <w:iCs/>
          <w:sz w:val="20"/>
          <w:szCs w:val="20"/>
        </w:rPr>
        <w:t xml:space="preserve">posts </w:t>
      </w:r>
      <w:r w:rsidR="00DA44CF" w:rsidRPr="002E6710">
        <w:rPr>
          <w:rFonts w:ascii="Arial" w:hAnsi="Arial" w:cs="Arial"/>
          <w:iCs/>
          <w:sz w:val="20"/>
          <w:szCs w:val="20"/>
        </w:rPr>
        <w:t xml:space="preserve">and </w:t>
      </w:r>
      <w:r w:rsidR="006B410E" w:rsidRPr="002E6710">
        <w:rPr>
          <w:rFonts w:ascii="Arial" w:hAnsi="Arial" w:cs="Arial"/>
          <w:iCs/>
          <w:sz w:val="20"/>
          <w:szCs w:val="20"/>
        </w:rPr>
        <w:t>Y</w:t>
      </w:r>
      <w:r w:rsidR="00DA44CF" w:rsidRPr="002E6710">
        <w:rPr>
          <w:rFonts w:ascii="Arial" w:hAnsi="Arial" w:cs="Arial"/>
          <w:iCs/>
          <w:sz w:val="20"/>
          <w:szCs w:val="20"/>
        </w:rPr>
        <w:t>ou</w:t>
      </w:r>
      <w:r w:rsidR="00154D78" w:rsidRPr="002E6710">
        <w:rPr>
          <w:rFonts w:ascii="Arial" w:hAnsi="Arial" w:cs="Arial"/>
          <w:iCs/>
          <w:sz w:val="20"/>
          <w:szCs w:val="20"/>
        </w:rPr>
        <w:t>T</w:t>
      </w:r>
      <w:r w:rsidR="00DA44CF" w:rsidRPr="002E6710">
        <w:rPr>
          <w:rFonts w:ascii="Arial" w:hAnsi="Arial" w:cs="Arial"/>
          <w:iCs/>
          <w:sz w:val="20"/>
          <w:szCs w:val="20"/>
        </w:rPr>
        <w:t xml:space="preserve">ube </w:t>
      </w:r>
      <w:r w:rsidR="0048197A" w:rsidRPr="002E6710">
        <w:rPr>
          <w:rFonts w:ascii="Arial" w:hAnsi="Arial" w:cs="Arial"/>
          <w:iCs/>
          <w:sz w:val="20"/>
          <w:szCs w:val="20"/>
        </w:rPr>
        <w:t>videos dating from</w:t>
      </w:r>
      <w:r w:rsidR="00DA44CF" w:rsidRPr="002E6710">
        <w:rPr>
          <w:rFonts w:ascii="Arial" w:hAnsi="Arial" w:cs="Arial"/>
          <w:iCs/>
          <w:sz w:val="20"/>
          <w:szCs w:val="20"/>
        </w:rPr>
        <w:t xml:space="preserve"> 2021</w:t>
      </w:r>
      <w:r w:rsidR="0048197A" w:rsidRPr="002E6710">
        <w:rPr>
          <w:rFonts w:ascii="Arial" w:hAnsi="Arial" w:cs="Arial"/>
          <w:iCs/>
          <w:sz w:val="20"/>
          <w:szCs w:val="20"/>
        </w:rPr>
        <w:t>,</w:t>
      </w:r>
      <w:r w:rsidR="00DA44CF" w:rsidRPr="002E6710">
        <w:rPr>
          <w:rFonts w:ascii="Arial" w:hAnsi="Arial" w:cs="Arial"/>
          <w:iCs/>
          <w:sz w:val="20"/>
          <w:szCs w:val="20"/>
        </w:rPr>
        <w:t xml:space="preserve"> in which he criticise</w:t>
      </w:r>
      <w:r w:rsidR="006B410E" w:rsidRPr="002E6710">
        <w:rPr>
          <w:rFonts w:ascii="Arial" w:hAnsi="Arial" w:cs="Arial"/>
          <w:iCs/>
          <w:sz w:val="20"/>
          <w:szCs w:val="20"/>
        </w:rPr>
        <w:t>d</w:t>
      </w:r>
      <w:r w:rsidR="00DA44CF" w:rsidRPr="002E6710">
        <w:rPr>
          <w:rFonts w:ascii="Arial" w:hAnsi="Arial" w:cs="Arial"/>
          <w:iCs/>
          <w:sz w:val="20"/>
          <w:szCs w:val="20"/>
        </w:rPr>
        <w:t xml:space="preserve"> </w:t>
      </w:r>
      <w:r w:rsidR="006B410E" w:rsidRPr="002E6710">
        <w:rPr>
          <w:rFonts w:ascii="Arial" w:hAnsi="Arial" w:cs="Arial"/>
          <w:iCs/>
          <w:sz w:val="20"/>
          <w:szCs w:val="20"/>
        </w:rPr>
        <w:t>abuses</w:t>
      </w:r>
      <w:r w:rsidR="00DA44CF" w:rsidRPr="002E6710">
        <w:rPr>
          <w:rFonts w:ascii="Arial" w:hAnsi="Arial" w:cs="Arial"/>
          <w:iCs/>
          <w:sz w:val="20"/>
          <w:szCs w:val="20"/>
        </w:rPr>
        <w:t xml:space="preserve"> by the Moroccan security forces, call</w:t>
      </w:r>
      <w:r w:rsidR="006B410E" w:rsidRPr="002E6710">
        <w:rPr>
          <w:rFonts w:ascii="Arial" w:hAnsi="Arial" w:cs="Arial"/>
          <w:iCs/>
          <w:sz w:val="20"/>
          <w:szCs w:val="20"/>
        </w:rPr>
        <w:t>ed</w:t>
      </w:r>
      <w:r w:rsidR="00DA44CF" w:rsidRPr="002E6710">
        <w:rPr>
          <w:rFonts w:ascii="Arial" w:hAnsi="Arial" w:cs="Arial"/>
          <w:iCs/>
          <w:sz w:val="20"/>
          <w:szCs w:val="20"/>
        </w:rPr>
        <w:t xml:space="preserve"> for the release of political detainees</w:t>
      </w:r>
      <w:r w:rsidR="000550A9" w:rsidRPr="002E6710">
        <w:rPr>
          <w:rFonts w:ascii="Arial" w:hAnsi="Arial" w:cs="Arial"/>
          <w:iCs/>
          <w:sz w:val="20"/>
          <w:szCs w:val="20"/>
        </w:rPr>
        <w:t xml:space="preserve"> and</w:t>
      </w:r>
      <w:r w:rsidR="00DA44CF" w:rsidRPr="002E6710">
        <w:rPr>
          <w:rFonts w:ascii="Arial" w:hAnsi="Arial" w:cs="Arial"/>
          <w:iCs/>
          <w:sz w:val="20"/>
          <w:szCs w:val="20"/>
        </w:rPr>
        <w:t xml:space="preserve"> accuse</w:t>
      </w:r>
      <w:r w:rsidR="006B410E" w:rsidRPr="002E6710">
        <w:rPr>
          <w:rFonts w:ascii="Arial" w:hAnsi="Arial" w:cs="Arial"/>
          <w:iCs/>
          <w:sz w:val="20"/>
          <w:szCs w:val="20"/>
        </w:rPr>
        <w:t>d</w:t>
      </w:r>
      <w:r w:rsidR="00DA44CF" w:rsidRPr="002E6710">
        <w:rPr>
          <w:rFonts w:ascii="Arial" w:hAnsi="Arial" w:cs="Arial"/>
          <w:iCs/>
          <w:sz w:val="20"/>
          <w:szCs w:val="20"/>
        </w:rPr>
        <w:t xml:space="preserve"> the Moroccan government of </w:t>
      </w:r>
      <w:r w:rsidR="00DA44CF" w:rsidRPr="002E6710">
        <w:rPr>
          <w:rFonts w:ascii="Arial" w:hAnsi="Arial" w:cs="Arial"/>
          <w:iCs/>
          <w:color w:val="auto"/>
          <w:sz w:val="20"/>
          <w:szCs w:val="20"/>
        </w:rPr>
        <w:t xml:space="preserve">oppressing and marginalizing free voices and </w:t>
      </w:r>
      <w:r w:rsidR="00006E66" w:rsidRPr="002E6710">
        <w:rPr>
          <w:rFonts w:ascii="Arial" w:hAnsi="Arial" w:cs="Arial"/>
          <w:iCs/>
          <w:color w:val="auto"/>
          <w:sz w:val="20"/>
          <w:szCs w:val="20"/>
        </w:rPr>
        <w:t>failing to</w:t>
      </w:r>
      <w:r w:rsidR="00DA44CF" w:rsidRPr="002E6710">
        <w:rPr>
          <w:rFonts w:ascii="Arial" w:hAnsi="Arial" w:cs="Arial"/>
          <w:iCs/>
          <w:color w:val="auto"/>
          <w:sz w:val="20"/>
          <w:szCs w:val="20"/>
        </w:rPr>
        <w:t xml:space="preserve"> respond</w:t>
      </w:r>
      <w:r w:rsidR="00006E66" w:rsidRPr="002E6710">
        <w:rPr>
          <w:rFonts w:ascii="Arial" w:hAnsi="Arial" w:cs="Arial"/>
          <w:iCs/>
          <w:color w:val="auto"/>
          <w:sz w:val="20"/>
          <w:szCs w:val="20"/>
        </w:rPr>
        <w:t xml:space="preserve"> </w:t>
      </w:r>
      <w:r w:rsidR="00DA44CF" w:rsidRPr="002E6710">
        <w:rPr>
          <w:rFonts w:ascii="Arial" w:hAnsi="Arial" w:cs="Arial"/>
          <w:iCs/>
          <w:color w:val="auto"/>
          <w:sz w:val="20"/>
          <w:szCs w:val="20"/>
        </w:rPr>
        <w:t>to the demands of the Moroccan people</w:t>
      </w:r>
      <w:r w:rsidR="000550A9" w:rsidRPr="002E6710">
        <w:rPr>
          <w:rFonts w:ascii="Arial" w:hAnsi="Arial" w:cs="Arial"/>
          <w:iCs/>
          <w:color w:val="auto"/>
          <w:sz w:val="20"/>
          <w:szCs w:val="20"/>
        </w:rPr>
        <w:t>. He also</w:t>
      </w:r>
      <w:r w:rsidR="00DA44CF" w:rsidRPr="002E6710">
        <w:rPr>
          <w:rFonts w:ascii="Arial" w:hAnsi="Arial" w:cs="Arial"/>
          <w:iCs/>
          <w:color w:val="auto"/>
          <w:sz w:val="20"/>
          <w:szCs w:val="20"/>
        </w:rPr>
        <w:t xml:space="preserve"> </w:t>
      </w:r>
      <w:r w:rsidR="00006E66" w:rsidRPr="002E6710">
        <w:rPr>
          <w:rFonts w:ascii="Arial" w:hAnsi="Arial" w:cs="Arial"/>
          <w:iCs/>
          <w:color w:val="auto"/>
          <w:sz w:val="20"/>
          <w:szCs w:val="20"/>
        </w:rPr>
        <w:t xml:space="preserve">warned against </w:t>
      </w:r>
      <w:r w:rsidR="000A1F30" w:rsidRPr="002E6710">
        <w:rPr>
          <w:rFonts w:ascii="Arial" w:hAnsi="Arial" w:cs="Arial"/>
          <w:iCs/>
          <w:color w:val="auto"/>
          <w:sz w:val="20"/>
          <w:szCs w:val="20"/>
        </w:rPr>
        <w:t>security forces’</w:t>
      </w:r>
      <w:r w:rsidR="00DA44CF" w:rsidRPr="002E6710">
        <w:rPr>
          <w:rFonts w:ascii="Arial" w:hAnsi="Arial" w:cs="Arial"/>
          <w:iCs/>
          <w:color w:val="auto"/>
          <w:sz w:val="20"/>
          <w:szCs w:val="20"/>
        </w:rPr>
        <w:t xml:space="preserve"> use </w:t>
      </w:r>
      <w:r w:rsidR="00006E66" w:rsidRPr="002E6710">
        <w:rPr>
          <w:rFonts w:ascii="Arial" w:hAnsi="Arial" w:cs="Arial"/>
          <w:iCs/>
          <w:color w:val="auto"/>
          <w:sz w:val="20"/>
          <w:szCs w:val="20"/>
        </w:rPr>
        <w:t xml:space="preserve">of </w:t>
      </w:r>
      <w:r w:rsidR="00DA44CF" w:rsidRPr="002E6710">
        <w:rPr>
          <w:rFonts w:ascii="Arial" w:hAnsi="Arial" w:cs="Arial"/>
          <w:iCs/>
          <w:color w:val="auto"/>
          <w:sz w:val="20"/>
          <w:szCs w:val="20"/>
        </w:rPr>
        <w:t>new technologies associated with Covid-19 passports</w:t>
      </w:r>
      <w:r w:rsidR="000550A9" w:rsidRPr="002E6710">
        <w:rPr>
          <w:rFonts w:ascii="Arial" w:hAnsi="Arial" w:cs="Arial"/>
          <w:iCs/>
          <w:color w:val="auto"/>
          <w:sz w:val="20"/>
          <w:szCs w:val="20"/>
        </w:rPr>
        <w:t xml:space="preserve"> </w:t>
      </w:r>
      <w:r w:rsidR="00E17200" w:rsidRPr="002E6710">
        <w:rPr>
          <w:rFonts w:ascii="Arial" w:hAnsi="Arial" w:cs="Arial"/>
          <w:iCs/>
          <w:color w:val="auto"/>
          <w:sz w:val="20"/>
          <w:szCs w:val="20"/>
        </w:rPr>
        <w:t>for surveillance</w:t>
      </w:r>
      <w:r w:rsidR="008F03BD" w:rsidRPr="002E6710">
        <w:rPr>
          <w:rFonts w:ascii="Arial" w:hAnsi="Arial" w:cs="Arial"/>
          <w:iCs/>
          <w:color w:val="auto"/>
          <w:sz w:val="20"/>
          <w:szCs w:val="20"/>
        </w:rPr>
        <w:t xml:space="preserve">, </w:t>
      </w:r>
      <w:proofErr w:type="gramStart"/>
      <w:r w:rsidR="008F03BD" w:rsidRPr="002E6710">
        <w:rPr>
          <w:rFonts w:ascii="Arial" w:hAnsi="Arial" w:cs="Arial"/>
          <w:iCs/>
          <w:color w:val="auto"/>
          <w:sz w:val="20"/>
          <w:szCs w:val="20"/>
        </w:rPr>
        <w:t>i</w:t>
      </w:r>
      <w:r w:rsidR="00DA44CF" w:rsidRPr="002E6710">
        <w:rPr>
          <w:rFonts w:ascii="Arial" w:hAnsi="Arial" w:cs="Arial"/>
          <w:iCs/>
          <w:color w:val="auto"/>
          <w:sz w:val="20"/>
          <w:szCs w:val="20"/>
        </w:rPr>
        <w:t xml:space="preserve">n particular </w:t>
      </w:r>
      <w:r w:rsidR="00E17200" w:rsidRPr="002E6710">
        <w:rPr>
          <w:rFonts w:ascii="Arial" w:hAnsi="Arial" w:cs="Arial"/>
          <w:iCs/>
          <w:color w:val="auto"/>
          <w:sz w:val="20"/>
          <w:szCs w:val="20"/>
        </w:rPr>
        <w:t>of</w:t>
      </w:r>
      <w:proofErr w:type="gramEnd"/>
      <w:r w:rsidR="00E17200" w:rsidRPr="002E6710">
        <w:rPr>
          <w:rFonts w:ascii="Arial" w:hAnsi="Arial" w:cs="Arial"/>
          <w:iCs/>
          <w:color w:val="auto"/>
          <w:sz w:val="20"/>
          <w:szCs w:val="20"/>
        </w:rPr>
        <w:t xml:space="preserve"> </w:t>
      </w:r>
      <w:r w:rsidR="00DA44CF" w:rsidRPr="002E6710">
        <w:rPr>
          <w:rFonts w:ascii="Arial" w:hAnsi="Arial" w:cs="Arial"/>
          <w:iCs/>
          <w:color w:val="auto"/>
          <w:sz w:val="20"/>
          <w:szCs w:val="20"/>
        </w:rPr>
        <w:t xml:space="preserve">human rights defenders and </w:t>
      </w:r>
      <w:r w:rsidR="000A1F30" w:rsidRPr="002E6710">
        <w:rPr>
          <w:rFonts w:ascii="Arial" w:hAnsi="Arial" w:cs="Arial"/>
          <w:iCs/>
          <w:color w:val="auto"/>
          <w:sz w:val="20"/>
          <w:szCs w:val="20"/>
        </w:rPr>
        <w:t>pro-</w:t>
      </w:r>
      <w:r w:rsidR="00DA44CF" w:rsidRPr="002E6710">
        <w:rPr>
          <w:rFonts w:ascii="Arial" w:hAnsi="Arial" w:cs="Arial"/>
          <w:iCs/>
          <w:color w:val="auto"/>
          <w:sz w:val="20"/>
          <w:szCs w:val="20"/>
        </w:rPr>
        <w:t>democracy</w:t>
      </w:r>
      <w:r w:rsidR="000A1F30" w:rsidRPr="002E6710">
        <w:rPr>
          <w:rFonts w:ascii="Arial" w:hAnsi="Arial" w:cs="Arial"/>
          <w:iCs/>
          <w:color w:val="auto"/>
          <w:sz w:val="20"/>
          <w:szCs w:val="20"/>
        </w:rPr>
        <w:t xml:space="preserve"> activists</w:t>
      </w:r>
      <w:r w:rsidR="00DA44CF" w:rsidRPr="002E6710">
        <w:rPr>
          <w:rFonts w:ascii="Arial" w:hAnsi="Arial" w:cs="Arial"/>
          <w:iCs/>
          <w:color w:val="auto"/>
          <w:sz w:val="20"/>
          <w:szCs w:val="20"/>
        </w:rPr>
        <w:t>.</w:t>
      </w:r>
    </w:p>
    <w:bookmarkEnd w:id="0"/>
    <w:p w14:paraId="64E650A3" w14:textId="72B057BA" w:rsidR="007254D5" w:rsidRPr="00B22B8C" w:rsidRDefault="007254D5" w:rsidP="002E6710">
      <w:pPr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14:paraId="522E7A22" w14:textId="133AE24D" w:rsidR="00816D27" w:rsidRPr="002E6710" w:rsidRDefault="00F92AA8" w:rsidP="002E6710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2E6710">
        <w:rPr>
          <w:rFonts w:ascii="Arial" w:hAnsi="Arial" w:cs="Arial"/>
          <w:iCs/>
          <w:sz w:val="20"/>
          <w:szCs w:val="20"/>
        </w:rPr>
        <w:t xml:space="preserve">Rida </w:t>
      </w:r>
      <w:proofErr w:type="spellStart"/>
      <w:r w:rsidRPr="002E6710">
        <w:rPr>
          <w:rFonts w:ascii="Arial" w:hAnsi="Arial" w:cs="Arial"/>
          <w:iCs/>
          <w:sz w:val="20"/>
          <w:szCs w:val="20"/>
        </w:rPr>
        <w:t>Benotmane</w:t>
      </w:r>
      <w:proofErr w:type="spellEnd"/>
      <w:r w:rsidRPr="002E6710">
        <w:rPr>
          <w:rFonts w:ascii="Arial" w:hAnsi="Arial" w:cs="Arial"/>
          <w:iCs/>
          <w:sz w:val="20"/>
          <w:szCs w:val="20"/>
        </w:rPr>
        <w:t xml:space="preserve"> </w:t>
      </w:r>
      <w:r w:rsidR="00944846" w:rsidRPr="002E6710">
        <w:rPr>
          <w:rFonts w:ascii="Arial" w:hAnsi="Arial" w:cs="Arial"/>
          <w:iCs/>
          <w:sz w:val="20"/>
          <w:szCs w:val="20"/>
        </w:rPr>
        <w:t xml:space="preserve">is held in conditions violating the absolute prohibition of torture and other ill-treatment. He </w:t>
      </w:r>
      <w:r w:rsidR="00D832EB" w:rsidRPr="002E6710">
        <w:rPr>
          <w:rFonts w:ascii="Arial" w:hAnsi="Arial" w:cs="Arial"/>
          <w:iCs/>
          <w:sz w:val="20"/>
          <w:szCs w:val="20"/>
        </w:rPr>
        <w:t>has been kept in</w:t>
      </w:r>
      <w:r w:rsidR="008F390C" w:rsidRPr="002E6710">
        <w:rPr>
          <w:rFonts w:ascii="Arial" w:hAnsi="Arial" w:cs="Arial"/>
          <w:iCs/>
          <w:sz w:val="20"/>
          <w:szCs w:val="20"/>
        </w:rPr>
        <w:t xml:space="preserve"> </w:t>
      </w:r>
      <w:r w:rsidR="00B441C1" w:rsidRPr="002E6710">
        <w:rPr>
          <w:rFonts w:ascii="Arial" w:hAnsi="Arial" w:cs="Arial"/>
          <w:iCs/>
          <w:sz w:val="20"/>
          <w:szCs w:val="20"/>
        </w:rPr>
        <w:t xml:space="preserve">prolonged </w:t>
      </w:r>
      <w:r w:rsidR="00D832EB" w:rsidRPr="002E6710">
        <w:rPr>
          <w:rFonts w:ascii="Arial" w:hAnsi="Arial" w:cs="Arial"/>
          <w:iCs/>
          <w:sz w:val="20"/>
          <w:szCs w:val="20"/>
        </w:rPr>
        <w:t>solitary confinement</w:t>
      </w:r>
      <w:r w:rsidR="00F51208" w:rsidRPr="002E6710">
        <w:rPr>
          <w:rFonts w:ascii="Arial" w:hAnsi="Arial" w:cs="Arial"/>
          <w:iCs/>
          <w:sz w:val="20"/>
          <w:szCs w:val="20"/>
        </w:rPr>
        <w:t xml:space="preserve"> </w:t>
      </w:r>
      <w:r w:rsidR="00D81EB1" w:rsidRPr="002E6710">
        <w:rPr>
          <w:rFonts w:ascii="Arial" w:hAnsi="Arial" w:cs="Arial"/>
          <w:iCs/>
          <w:sz w:val="20"/>
          <w:szCs w:val="20"/>
        </w:rPr>
        <w:t xml:space="preserve">in </w:t>
      </w:r>
      <w:r w:rsidR="00EE220B" w:rsidRPr="002E6710">
        <w:rPr>
          <w:rFonts w:ascii="Arial" w:hAnsi="Arial" w:cs="Arial"/>
          <w:iCs/>
          <w:sz w:val="20"/>
          <w:szCs w:val="20"/>
        </w:rPr>
        <w:t>a cell of around 2.5</w:t>
      </w:r>
      <w:r w:rsidR="00E3319E" w:rsidRPr="002E6710">
        <w:rPr>
          <w:rFonts w:ascii="Arial" w:hAnsi="Arial" w:cs="Arial"/>
          <w:iCs/>
          <w:sz w:val="20"/>
          <w:szCs w:val="20"/>
        </w:rPr>
        <w:t xml:space="preserve"> by </w:t>
      </w:r>
      <w:r w:rsidR="00EE220B" w:rsidRPr="002E6710">
        <w:rPr>
          <w:rFonts w:ascii="Arial" w:hAnsi="Arial" w:cs="Arial"/>
          <w:iCs/>
          <w:sz w:val="20"/>
          <w:szCs w:val="20"/>
        </w:rPr>
        <w:t xml:space="preserve">1.8m </w:t>
      </w:r>
      <w:r w:rsidR="00AE0627" w:rsidRPr="002E6710">
        <w:rPr>
          <w:rFonts w:ascii="Arial" w:hAnsi="Arial" w:cs="Arial"/>
          <w:iCs/>
          <w:sz w:val="20"/>
          <w:szCs w:val="20"/>
        </w:rPr>
        <w:t xml:space="preserve">in </w:t>
      </w:r>
      <w:proofErr w:type="spellStart"/>
      <w:r w:rsidR="00D81EB1" w:rsidRPr="002E6710">
        <w:rPr>
          <w:rFonts w:ascii="Arial" w:hAnsi="Arial" w:cs="Arial"/>
          <w:iCs/>
          <w:sz w:val="20"/>
          <w:szCs w:val="20"/>
        </w:rPr>
        <w:t>Arjate</w:t>
      </w:r>
      <w:proofErr w:type="spellEnd"/>
      <w:r w:rsidR="00D81EB1" w:rsidRPr="002E6710">
        <w:rPr>
          <w:rFonts w:ascii="Arial" w:hAnsi="Arial" w:cs="Arial"/>
          <w:iCs/>
          <w:sz w:val="20"/>
          <w:szCs w:val="20"/>
        </w:rPr>
        <w:t xml:space="preserve"> 1 prison in the city of </w:t>
      </w:r>
      <w:proofErr w:type="spellStart"/>
      <w:r w:rsidR="00D81EB1" w:rsidRPr="002E6710">
        <w:rPr>
          <w:rFonts w:ascii="Arial" w:hAnsi="Arial" w:cs="Arial"/>
          <w:iCs/>
          <w:sz w:val="20"/>
          <w:szCs w:val="20"/>
        </w:rPr>
        <w:t>Sal</w:t>
      </w:r>
      <w:r w:rsidR="00E17200" w:rsidRPr="002E6710">
        <w:rPr>
          <w:rFonts w:ascii="Arial" w:hAnsi="Arial" w:cs="Arial"/>
          <w:iCs/>
          <w:sz w:val="20"/>
          <w:szCs w:val="20"/>
          <w:lang w:eastAsia="es-MX"/>
        </w:rPr>
        <w:t>é</w:t>
      </w:r>
      <w:proofErr w:type="spellEnd"/>
      <w:r w:rsidR="00D81EB1" w:rsidRPr="002E6710">
        <w:rPr>
          <w:rFonts w:ascii="Arial" w:hAnsi="Arial" w:cs="Arial"/>
          <w:iCs/>
          <w:sz w:val="20"/>
          <w:szCs w:val="20"/>
        </w:rPr>
        <w:t xml:space="preserve"> </w:t>
      </w:r>
      <w:r w:rsidR="00D832EB" w:rsidRPr="002E6710">
        <w:rPr>
          <w:rFonts w:ascii="Arial" w:hAnsi="Arial" w:cs="Arial"/>
          <w:iCs/>
          <w:sz w:val="20"/>
          <w:szCs w:val="20"/>
        </w:rPr>
        <w:t>since his detention in September 2022</w:t>
      </w:r>
      <w:r w:rsidR="00E17200" w:rsidRPr="002E6710">
        <w:rPr>
          <w:rFonts w:ascii="Arial" w:hAnsi="Arial" w:cs="Arial"/>
          <w:iCs/>
          <w:sz w:val="20"/>
          <w:szCs w:val="20"/>
        </w:rPr>
        <w:t>. His</w:t>
      </w:r>
      <w:r w:rsidR="00A87833" w:rsidRPr="002E6710">
        <w:rPr>
          <w:rFonts w:ascii="Arial" w:hAnsi="Arial" w:cs="Arial"/>
          <w:iCs/>
          <w:sz w:val="20"/>
          <w:szCs w:val="20"/>
        </w:rPr>
        <w:t xml:space="preserve"> parents told Amnesty International</w:t>
      </w:r>
      <w:r w:rsidR="00E17200" w:rsidRPr="002E6710">
        <w:rPr>
          <w:rFonts w:ascii="Arial" w:hAnsi="Arial" w:cs="Arial"/>
          <w:iCs/>
          <w:sz w:val="20"/>
          <w:szCs w:val="20"/>
        </w:rPr>
        <w:t xml:space="preserve"> that these conditions </w:t>
      </w:r>
      <w:r w:rsidR="001B6A5B" w:rsidRPr="002E6710">
        <w:rPr>
          <w:rFonts w:ascii="Arial" w:hAnsi="Arial" w:cs="Arial"/>
          <w:iCs/>
          <w:sz w:val="20"/>
          <w:szCs w:val="20"/>
        </w:rPr>
        <w:t>weigh</w:t>
      </w:r>
      <w:r w:rsidR="00A87833" w:rsidRPr="002E6710">
        <w:rPr>
          <w:rFonts w:ascii="Arial" w:hAnsi="Arial" w:cs="Arial"/>
          <w:iCs/>
          <w:sz w:val="20"/>
          <w:szCs w:val="20"/>
        </w:rPr>
        <w:t xml:space="preserve"> heavily on him psychologically, despite his attempts to keep up his morale and retain his dignity</w:t>
      </w:r>
      <w:r w:rsidR="00EE220B" w:rsidRPr="002E6710">
        <w:rPr>
          <w:rFonts w:ascii="Arial" w:hAnsi="Arial" w:cs="Arial"/>
          <w:iCs/>
          <w:sz w:val="20"/>
          <w:szCs w:val="20"/>
        </w:rPr>
        <w:t xml:space="preserve">. </w:t>
      </w:r>
      <w:r w:rsidR="00ED0D5B" w:rsidRPr="002E6710">
        <w:rPr>
          <w:rFonts w:ascii="Arial" w:hAnsi="Arial" w:cs="Arial"/>
          <w:iCs/>
          <w:sz w:val="20"/>
          <w:szCs w:val="20"/>
        </w:rPr>
        <w:t xml:space="preserve">He is </w:t>
      </w:r>
      <w:r w:rsidR="00121847" w:rsidRPr="002E6710">
        <w:rPr>
          <w:rFonts w:ascii="Arial" w:hAnsi="Arial" w:cs="Arial"/>
          <w:iCs/>
          <w:sz w:val="20"/>
          <w:szCs w:val="20"/>
        </w:rPr>
        <w:t xml:space="preserve">only permitted to shower once a week, is </w:t>
      </w:r>
      <w:r w:rsidR="00513CEF" w:rsidRPr="002E6710">
        <w:rPr>
          <w:rFonts w:ascii="Arial" w:hAnsi="Arial" w:cs="Arial"/>
          <w:iCs/>
          <w:sz w:val="20"/>
          <w:szCs w:val="20"/>
        </w:rPr>
        <w:t>isolated from other prisoners</w:t>
      </w:r>
      <w:r w:rsidR="00032F35" w:rsidRPr="002E6710">
        <w:rPr>
          <w:rFonts w:ascii="Arial" w:hAnsi="Arial" w:cs="Arial"/>
          <w:iCs/>
          <w:sz w:val="20"/>
          <w:szCs w:val="20"/>
        </w:rPr>
        <w:t>,</w:t>
      </w:r>
      <w:r w:rsidR="00513CEF" w:rsidRPr="002E6710">
        <w:rPr>
          <w:rFonts w:ascii="Arial" w:hAnsi="Arial" w:cs="Arial"/>
          <w:iCs/>
          <w:sz w:val="20"/>
          <w:szCs w:val="20"/>
        </w:rPr>
        <w:t xml:space="preserve"> and </w:t>
      </w:r>
      <w:r w:rsidR="00944846" w:rsidRPr="002E6710">
        <w:rPr>
          <w:rFonts w:ascii="Arial" w:hAnsi="Arial" w:cs="Arial"/>
          <w:iCs/>
          <w:sz w:val="20"/>
          <w:szCs w:val="20"/>
        </w:rPr>
        <w:t xml:space="preserve">only </w:t>
      </w:r>
      <w:r w:rsidR="00ED0D5B" w:rsidRPr="002E6710">
        <w:rPr>
          <w:rFonts w:ascii="Arial" w:hAnsi="Arial" w:cs="Arial"/>
          <w:iCs/>
          <w:sz w:val="20"/>
          <w:szCs w:val="20"/>
        </w:rPr>
        <w:t xml:space="preserve">allowed out of his cell for </w:t>
      </w:r>
      <w:r w:rsidR="00F51208" w:rsidRPr="002E6710">
        <w:rPr>
          <w:rFonts w:ascii="Arial" w:hAnsi="Arial" w:cs="Arial"/>
          <w:iCs/>
          <w:sz w:val="20"/>
          <w:szCs w:val="20"/>
        </w:rPr>
        <w:t>a maximum of half an hour</w:t>
      </w:r>
      <w:r w:rsidR="00192EE3" w:rsidRPr="002E6710">
        <w:rPr>
          <w:rFonts w:ascii="Arial" w:hAnsi="Arial" w:cs="Arial"/>
          <w:iCs/>
          <w:sz w:val="20"/>
          <w:szCs w:val="20"/>
        </w:rPr>
        <w:t xml:space="preserve"> per day to walk</w:t>
      </w:r>
      <w:r w:rsidR="00D81EB1" w:rsidRPr="002E6710">
        <w:rPr>
          <w:rFonts w:ascii="Arial" w:hAnsi="Arial" w:cs="Arial"/>
          <w:iCs/>
          <w:sz w:val="20"/>
          <w:szCs w:val="20"/>
        </w:rPr>
        <w:t xml:space="preserve"> in a small courtyard</w:t>
      </w:r>
      <w:r w:rsidR="00192EE3" w:rsidRPr="002E6710">
        <w:rPr>
          <w:rFonts w:ascii="Arial" w:hAnsi="Arial" w:cs="Arial"/>
          <w:iCs/>
          <w:sz w:val="20"/>
          <w:szCs w:val="20"/>
        </w:rPr>
        <w:t xml:space="preserve"> </w:t>
      </w:r>
      <w:r w:rsidR="00D81EB1" w:rsidRPr="002E6710">
        <w:rPr>
          <w:rFonts w:ascii="Arial" w:hAnsi="Arial" w:cs="Arial"/>
          <w:iCs/>
          <w:sz w:val="20"/>
          <w:szCs w:val="20"/>
        </w:rPr>
        <w:t xml:space="preserve">accompanied by </w:t>
      </w:r>
      <w:r w:rsidR="00F51208" w:rsidRPr="002E6710">
        <w:rPr>
          <w:rFonts w:ascii="Arial" w:hAnsi="Arial" w:cs="Arial"/>
          <w:iCs/>
          <w:sz w:val="20"/>
          <w:szCs w:val="20"/>
        </w:rPr>
        <w:t xml:space="preserve">one other </w:t>
      </w:r>
      <w:r w:rsidR="00064A46" w:rsidRPr="002E6710">
        <w:rPr>
          <w:rFonts w:ascii="Arial" w:hAnsi="Arial" w:cs="Arial"/>
          <w:iCs/>
          <w:sz w:val="20"/>
          <w:szCs w:val="20"/>
        </w:rPr>
        <w:t xml:space="preserve">prisoner </w:t>
      </w:r>
      <w:r w:rsidR="00AB702C" w:rsidRPr="002E6710">
        <w:rPr>
          <w:rFonts w:ascii="Arial" w:hAnsi="Arial" w:cs="Arial"/>
          <w:iCs/>
          <w:sz w:val="20"/>
          <w:szCs w:val="20"/>
        </w:rPr>
        <w:t>chosen by the prison administration</w:t>
      </w:r>
      <w:r w:rsidR="00192EE3" w:rsidRPr="002E6710">
        <w:rPr>
          <w:rFonts w:ascii="Arial" w:hAnsi="Arial" w:cs="Arial"/>
          <w:iCs/>
          <w:sz w:val="20"/>
          <w:szCs w:val="20"/>
        </w:rPr>
        <w:t xml:space="preserve">. </w:t>
      </w:r>
      <w:r w:rsidR="002E3744" w:rsidRPr="002E6710">
        <w:rPr>
          <w:rFonts w:ascii="Arial" w:hAnsi="Arial" w:cs="Arial"/>
          <w:iCs/>
          <w:sz w:val="20"/>
          <w:szCs w:val="20"/>
        </w:rPr>
        <w:t>Unlike other prisoners, h</w:t>
      </w:r>
      <w:r w:rsidR="00B54855" w:rsidRPr="002E6710">
        <w:rPr>
          <w:rFonts w:ascii="Arial" w:hAnsi="Arial" w:cs="Arial"/>
          <w:iCs/>
          <w:sz w:val="20"/>
          <w:szCs w:val="20"/>
        </w:rPr>
        <w:t xml:space="preserve">e is </w:t>
      </w:r>
      <w:r w:rsidR="002E3744" w:rsidRPr="002E6710">
        <w:rPr>
          <w:rFonts w:ascii="Arial" w:hAnsi="Arial" w:cs="Arial"/>
          <w:iCs/>
          <w:sz w:val="20"/>
          <w:szCs w:val="20"/>
        </w:rPr>
        <w:t xml:space="preserve">only </w:t>
      </w:r>
      <w:r w:rsidR="00B54855" w:rsidRPr="002E6710">
        <w:rPr>
          <w:rFonts w:ascii="Arial" w:hAnsi="Arial" w:cs="Arial"/>
          <w:iCs/>
          <w:sz w:val="20"/>
          <w:szCs w:val="20"/>
        </w:rPr>
        <w:t xml:space="preserve">permitted family visits once every 15 days for 15 minutes and </w:t>
      </w:r>
      <w:r w:rsidR="0029363C" w:rsidRPr="002E6710">
        <w:rPr>
          <w:rFonts w:ascii="Arial" w:hAnsi="Arial" w:cs="Arial"/>
          <w:iCs/>
          <w:sz w:val="20"/>
          <w:szCs w:val="20"/>
        </w:rPr>
        <w:t xml:space="preserve">with </w:t>
      </w:r>
      <w:r w:rsidR="00B54855" w:rsidRPr="002E6710">
        <w:rPr>
          <w:rFonts w:ascii="Arial" w:hAnsi="Arial" w:cs="Arial"/>
          <w:iCs/>
          <w:sz w:val="20"/>
          <w:szCs w:val="20"/>
        </w:rPr>
        <w:t xml:space="preserve">only </w:t>
      </w:r>
      <w:r w:rsidR="00AB702C" w:rsidRPr="002E6710">
        <w:rPr>
          <w:rFonts w:ascii="Arial" w:hAnsi="Arial" w:cs="Arial"/>
          <w:iCs/>
          <w:sz w:val="20"/>
          <w:szCs w:val="20"/>
        </w:rPr>
        <w:t>two people at a time</w:t>
      </w:r>
      <w:r w:rsidR="00AB702C" w:rsidRPr="002E6710">
        <w:rPr>
          <w:rFonts w:ascii="Arial" w:hAnsi="Arial" w:cs="Arial"/>
          <w:iCs/>
          <w:color w:val="auto"/>
          <w:sz w:val="20"/>
          <w:szCs w:val="20"/>
        </w:rPr>
        <w:t>.</w:t>
      </w:r>
      <w:r w:rsidR="00B54855" w:rsidRPr="002E6710">
        <w:rPr>
          <w:rFonts w:ascii="Arial" w:hAnsi="Arial" w:cs="Arial"/>
          <w:iCs/>
          <w:color w:val="auto"/>
          <w:sz w:val="20"/>
          <w:szCs w:val="20"/>
        </w:rPr>
        <w:t xml:space="preserve"> </w:t>
      </w:r>
      <w:r w:rsidR="00946655" w:rsidRPr="002E6710">
        <w:rPr>
          <w:rFonts w:ascii="Arial" w:hAnsi="Arial" w:cs="Arial"/>
          <w:iCs/>
          <w:color w:val="auto"/>
          <w:sz w:val="20"/>
          <w:szCs w:val="20"/>
        </w:rPr>
        <w:t>He is only permitted to receive books and newspapers approved by the prison administration</w:t>
      </w:r>
      <w:r w:rsidR="003441EA" w:rsidRPr="002E6710">
        <w:rPr>
          <w:rFonts w:ascii="Arial" w:hAnsi="Arial" w:cs="Arial"/>
          <w:iCs/>
          <w:color w:val="auto"/>
          <w:sz w:val="20"/>
          <w:szCs w:val="20"/>
        </w:rPr>
        <w:t xml:space="preserve"> and </w:t>
      </w:r>
      <w:r w:rsidR="00F4585F" w:rsidRPr="002E6710">
        <w:rPr>
          <w:rFonts w:ascii="Arial" w:hAnsi="Arial" w:cs="Arial"/>
          <w:iCs/>
          <w:color w:val="auto"/>
          <w:sz w:val="20"/>
          <w:szCs w:val="20"/>
        </w:rPr>
        <w:t>is</w:t>
      </w:r>
      <w:r w:rsidR="003A6B9D" w:rsidRPr="002E6710">
        <w:rPr>
          <w:rFonts w:ascii="Arial" w:hAnsi="Arial" w:cs="Arial"/>
          <w:iCs/>
          <w:color w:val="auto"/>
          <w:sz w:val="20"/>
          <w:szCs w:val="20"/>
        </w:rPr>
        <w:t xml:space="preserve"> banned from </w:t>
      </w:r>
      <w:r w:rsidR="00391F57" w:rsidRPr="002E6710">
        <w:rPr>
          <w:rFonts w:ascii="Arial" w:hAnsi="Arial" w:cs="Arial"/>
          <w:iCs/>
          <w:color w:val="auto"/>
          <w:sz w:val="20"/>
          <w:szCs w:val="20"/>
        </w:rPr>
        <w:t xml:space="preserve">having </w:t>
      </w:r>
      <w:r w:rsidR="003A6B9D" w:rsidRPr="002E6710">
        <w:rPr>
          <w:rFonts w:ascii="Arial" w:hAnsi="Arial" w:cs="Arial"/>
          <w:iCs/>
          <w:color w:val="auto"/>
          <w:sz w:val="20"/>
          <w:szCs w:val="20"/>
        </w:rPr>
        <w:t>photographs of his wife</w:t>
      </w:r>
      <w:r w:rsidR="00816D27" w:rsidRPr="002E6710">
        <w:rPr>
          <w:rFonts w:ascii="Arial" w:hAnsi="Arial" w:cs="Arial"/>
          <w:iCs/>
          <w:color w:val="auto"/>
          <w:sz w:val="20"/>
          <w:szCs w:val="20"/>
        </w:rPr>
        <w:t xml:space="preserve">. </w:t>
      </w:r>
      <w:r w:rsidR="00816D27" w:rsidRPr="002E6710">
        <w:rPr>
          <w:rFonts w:ascii="Arial" w:hAnsi="Arial" w:cs="Arial"/>
          <w:iCs/>
          <w:sz w:val="20"/>
          <w:szCs w:val="20"/>
        </w:rPr>
        <w:t xml:space="preserve">Rida </w:t>
      </w:r>
      <w:proofErr w:type="spellStart"/>
      <w:r w:rsidR="00816D27" w:rsidRPr="002E6710">
        <w:rPr>
          <w:rFonts w:ascii="Arial" w:hAnsi="Arial" w:cs="Arial"/>
          <w:iCs/>
          <w:sz w:val="20"/>
          <w:szCs w:val="20"/>
        </w:rPr>
        <w:t>Benotmane’s</w:t>
      </w:r>
      <w:proofErr w:type="spellEnd"/>
      <w:r w:rsidR="00816D27" w:rsidRPr="002E6710">
        <w:rPr>
          <w:rFonts w:ascii="Arial" w:hAnsi="Arial" w:cs="Arial"/>
          <w:iCs/>
          <w:sz w:val="20"/>
          <w:szCs w:val="20"/>
        </w:rPr>
        <w:t xml:space="preserve"> lawyers asked for his provisional release, but the judges </w:t>
      </w:r>
      <w:r w:rsidR="00A358AF" w:rsidRPr="002E6710">
        <w:rPr>
          <w:rFonts w:ascii="Arial" w:hAnsi="Arial" w:cs="Arial"/>
          <w:iCs/>
          <w:sz w:val="20"/>
          <w:szCs w:val="20"/>
        </w:rPr>
        <w:t xml:space="preserve">in the </w:t>
      </w:r>
      <w:r w:rsidR="0029363C" w:rsidRPr="002E6710">
        <w:rPr>
          <w:rFonts w:ascii="Arial" w:hAnsi="Arial" w:cs="Arial"/>
          <w:iCs/>
          <w:sz w:val="20"/>
          <w:szCs w:val="20"/>
        </w:rPr>
        <w:t xml:space="preserve">Rabat </w:t>
      </w:r>
      <w:r w:rsidR="00A358AF" w:rsidRPr="002E6710">
        <w:rPr>
          <w:rFonts w:ascii="Arial" w:hAnsi="Arial" w:cs="Arial"/>
          <w:iCs/>
          <w:sz w:val="20"/>
          <w:szCs w:val="20"/>
        </w:rPr>
        <w:t xml:space="preserve">Court of Appeal </w:t>
      </w:r>
      <w:r w:rsidR="00816D27" w:rsidRPr="002E6710">
        <w:rPr>
          <w:rFonts w:ascii="Arial" w:hAnsi="Arial" w:cs="Arial"/>
          <w:iCs/>
          <w:sz w:val="20"/>
          <w:szCs w:val="20"/>
        </w:rPr>
        <w:t>rejected this request</w:t>
      </w:r>
      <w:r w:rsidR="00F11FC8" w:rsidRPr="002E6710">
        <w:rPr>
          <w:rFonts w:ascii="Arial" w:hAnsi="Arial" w:cs="Arial"/>
          <w:iCs/>
          <w:sz w:val="20"/>
          <w:szCs w:val="20"/>
        </w:rPr>
        <w:t xml:space="preserve"> without providing any</w:t>
      </w:r>
      <w:r w:rsidR="00816D27" w:rsidRPr="002E6710">
        <w:rPr>
          <w:rFonts w:ascii="Arial" w:hAnsi="Arial" w:cs="Arial"/>
          <w:iCs/>
          <w:sz w:val="20"/>
          <w:szCs w:val="20"/>
        </w:rPr>
        <w:t xml:space="preserve"> explanation. </w:t>
      </w:r>
      <w:r w:rsidR="00CC4426" w:rsidRPr="002E6710">
        <w:rPr>
          <w:rFonts w:ascii="Arial" w:hAnsi="Arial" w:cs="Arial"/>
          <w:iCs/>
          <w:sz w:val="20"/>
          <w:szCs w:val="20"/>
        </w:rPr>
        <w:t xml:space="preserve">His </w:t>
      </w:r>
      <w:r w:rsidR="00DD73A2" w:rsidRPr="002E6710">
        <w:rPr>
          <w:rFonts w:ascii="Arial" w:hAnsi="Arial" w:cs="Arial"/>
          <w:iCs/>
          <w:sz w:val="20"/>
          <w:szCs w:val="20"/>
        </w:rPr>
        <w:t>verdict</w:t>
      </w:r>
      <w:r w:rsidR="00CC4426" w:rsidRPr="002E6710">
        <w:rPr>
          <w:rFonts w:ascii="Arial" w:hAnsi="Arial" w:cs="Arial"/>
          <w:iCs/>
          <w:sz w:val="20"/>
          <w:szCs w:val="20"/>
        </w:rPr>
        <w:t xml:space="preserve"> will next be </w:t>
      </w:r>
      <w:r w:rsidR="00DD73A2" w:rsidRPr="002E6710">
        <w:rPr>
          <w:rFonts w:ascii="Arial" w:hAnsi="Arial" w:cs="Arial"/>
          <w:iCs/>
          <w:sz w:val="20"/>
          <w:szCs w:val="20"/>
        </w:rPr>
        <w:t xml:space="preserve">reviewed by </w:t>
      </w:r>
      <w:r w:rsidR="00CC4426" w:rsidRPr="002E6710">
        <w:rPr>
          <w:rFonts w:ascii="Arial" w:hAnsi="Arial" w:cs="Arial"/>
          <w:iCs/>
          <w:sz w:val="20"/>
          <w:szCs w:val="20"/>
        </w:rPr>
        <w:t xml:space="preserve">the </w:t>
      </w:r>
      <w:r w:rsidR="00EA01F3" w:rsidRPr="002E6710">
        <w:rPr>
          <w:rFonts w:ascii="Arial" w:hAnsi="Arial" w:cs="Arial"/>
          <w:iCs/>
          <w:sz w:val="20"/>
          <w:szCs w:val="20"/>
        </w:rPr>
        <w:t>C</w:t>
      </w:r>
      <w:r w:rsidR="00CC4426" w:rsidRPr="002E6710">
        <w:rPr>
          <w:rFonts w:ascii="Arial" w:hAnsi="Arial" w:cs="Arial"/>
          <w:iCs/>
          <w:sz w:val="20"/>
          <w:szCs w:val="20"/>
        </w:rPr>
        <w:t>ourt</w:t>
      </w:r>
      <w:r w:rsidR="00FC1907" w:rsidRPr="002E6710">
        <w:rPr>
          <w:rFonts w:ascii="Arial" w:hAnsi="Arial" w:cs="Arial"/>
          <w:iCs/>
          <w:sz w:val="20"/>
          <w:szCs w:val="20"/>
        </w:rPr>
        <w:t xml:space="preserve"> of Cassation</w:t>
      </w:r>
      <w:r w:rsidR="00DD73A2" w:rsidRPr="002E6710">
        <w:rPr>
          <w:rFonts w:ascii="Arial" w:hAnsi="Arial" w:cs="Arial"/>
          <w:iCs/>
          <w:sz w:val="20"/>
          <w:szCs w:val="20"/>
        </w:rPr>
        <w:t>, Morocco’s highest court</w:t>
      </w:r>
      <w:r w:rsidR="00CC4426" w:rsidRPr="002E6710">
        <w:rPr>
          <w:rFonts w:ascii="Arial" w:hAnsi="Arial" w:cs="Arial"/>
          <w:iCs/>
          <w:sz w:val="20"/>
          <w:szCs w:val="20"/>
        </w:rPr>
        <w:t>.</w:t>
      </w:r>
    </w:p>
    <w:p w14:paraId="4FAD790D" w14:textId="77777777" w:rsidR="0082127B" w:rsidRPr="00B22B8C" w:rsidRDefault="0082127B" w:rsidP="002E6710">
      <w:pPr>
        <w:spacing w:after="0" w:line="240" w:lineRule="auto"/>
        <w:rPr>
          <w:rFonts w:ascii="Arial" w:hAnsi="Arial" w:cs="Arial"/>
          <w:b/>
          <w:iCs/>
          <w:sz w:val="16"/>
          <w:szCs w:val="16"/>
        </w:rPr>
      </w:pPr>
    </w:p>
    <w:p w14:paraId="62D8AB8B" w14:textId="30DCDF44" w:rsidR="00EA68CE" w:rsidRPr="002E6710" w:rsidRDefault="00EB3013" w:rsidP="002E6710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2E6710">
        <w:rPr>
          <w:rFonts w:ascii="Arial" w:hAnsi="Arial" w:cs="Arial"/>
          <w:bCs/>
          <w:iCs/>
          <w:sz w:val="20"/>
          <w:szCs w:val="20"/>
        </w:rPr>
        <w:t xml:space="preserve">I urge you to release Rida </w:t>
      </w:r>
      <w:proofErr w:type="spellStart"/>
      <w:r w:rsidRPr="002E6710">
        <w:rPr>
          <w:rFonts w:ascii="Arial" w:hAnsi="Arial" w:cs="Arial"/>
          <w:bCs/>
          <w:iCs/>
          <w:sz w:val="20"/>
          <w:szCs w:val="20"/>
        </w:rPr>
        <w:t>Benotmane</w:t>
      </w:r>
      <w:proofErr w:type="spellEnd"/>
      <w:r w:rsidRPr="002E6710">
        <w:rPr>
          <w:rFonts w:ascii="Arial" w:hAnsi="Arial" w:cs="Arial"/>
          <w:bCs/>
          <w:iCs/>
          <w:sz w:val="20"/>
          <w:szCs w:val="20"/>
        </w:rPr>
        <w:t xml:space="preserve"> immediately and unconditionally</w:t>
      </w:r>
      <w:r w:rsidR="0025024E" w:rsidRPr="002E6710">
        <w:rPr>
          <w:rFonts w:ascii="Arial" w:hAnsi="Arial" w:cs="Arial"/>
          <w:bCs/>
          <w:iCs/>
          <w:sz w:val="20"/>
          <w:szCs w:val="20"/>
        </w:rPr>
        <w:t xml:space="preserve"> and</w:t>
      </w:r>
      <w:r w:rsidRPr="002E6710">
        <w:rPr>
          <w:rFonts w:ascii="Arial" w:hAnsi="Arial" w:cs="Arial"/>
          <w:bCs/>
          <w:iCs/>
          <w:sz w:val="20"/>
          <w:szCs w:val="20"/>
        </w:rPr>
        <w:t xml:space="preserve"> </w:t>
      </w:r>
      <w:r w:rsidR="004B1F37" w:rsidRPr="002E6710">
        <w:rPr>
          <w:rFonts w:ascii="Arial" w:hAnsi="Arial" w:cs="Arial"/>
          <w:bCs/>
          <w:iCs/>
          <w:sz w:val="20"/>
          <w:szCs w:val="20"/>
        </w:rPr>
        <w:t xml:space="preserve">quash his conviction and sentence as </w:t>
      </w:r>
      <w:r w:rsidR="00513CEF" w:rsidRPr="002E6710">
        <w:rPr>
          <w:rFonts w:ascii="Arial" w:hAnsi="Arial" w:cs="Arial"/>
          <w:bCs/>
          <w:iCs/>
          <w:sz w:val="20"/>
          <w:szCs w:val="20"/>
        </w:rPr>
        <w:t>they</w:t>
      </w:r>
      <w:r w:rsidR="00964005" w:rsidRPr="002E6710">
        <w:rPr>
          <w:rFonts w:ascii="Arial" w:hAnsi="Arial" w:cs="Arial"/>
          <w:bCs/>
          <w:iCs/>
          <w:sz w:val="20"/>
          <w:szCs w:val="20"/>
        </w:rPr>
        <w:t xml:space="preserve"> stem solely from </w:t>
      </w:r>
      <w:r w:rsidR="009A0CB5" w:rsidRPr="002E6710">
        <w:rPr>
          <w:rFonts w:ascii="Arial" w:hAnsi="Arial" w:cs="Arial"/>
          <w:bCs/>
          <w:iCs/>
          <w:sz w:val="20"/>
          <w:szCs w:val="20"/>
        </w:rPr>
        <w:t>the</w:t>
      </w:r>
      <w:r w:rsidR="00964005" w:rsidRPr="002E6710">
        <w:rPr>
          <w:rFonts w:ascii="Arial" w:hAnsi="Arial" w:cs="Arial"/>
          <w:bCs/>
          <w:iCs/>
          <w:sz w:val="20"/>
          <w:szCs w:val="20"/>
        </w:rPr>
        <w:t xml:space="preserve"> exercise of his right to freedom of expression</w:t>
      </w:r>
      <w:r w:rsidRPr="002E6710">
        <w:rPr>
          <w:rFonts w:ascii="Arial" w:hAnsi="Arial" w:cs="Arial"/>
          <w:bCs/>
          <w:iCs/>
          <w:sz w:val="20"/>
          <w:szCs w:val="20"/>
        </w:rPr>
        <w:t xml:space="preserve">. </w:t>
      </w:r>
      <w:r w:rsidR="0025024E" w:rsidRPr="002E6710">
        <w:rPr>
          <w:rFonts w:ascii="Arial" w:hAnsi="Arial" w:cs="Arial"/>
          <w:bCs/>
          <w:iCs/>
          <w:sz w:val="20"/>
          <w:szCs w:val="20"/>
        </w:rPr>
        <w:t>Pending his release, he should be held in conditions meeting international standards for the treatment of prisoners</w:t>
      </w:r>
      <w:r w:rsidR="00B441C1" w:rsidRPr="002E6710">
        <w:rPr>
          <w:rFonts w:ascii="Arial" w:hAnsi="Arial" w:cs="Arial"/>
          <w:bCs/>
          <w:iCs/>
          <w:sz w:val="20"/>
          <w:szCs w:val="20"/>
        </w:rPr>
        <w:t xml:space="preserve"> and removed from solitary confinement. </w:t>
      </w:r>
      <w:r w:rsidRPr="002E6710">
        <w:rPr>
          <w:rFonts w:ascii="Arial" w:hAnsi="Arial" w:cs="Arial"/>
          <w:bCs/>
          <w:iCs/>
          <w:sz w:val="20"/>
          <w:szCs w:val="20"/>
        </w:rPr>
        <w:t xml:space="preserve">I </w:t>
      </w:r>
      <w:r w:rsidR="009319DB" w:rsidRPr="002E6710">
        <w:rPr>
          <w:rFonts w:ascii="Arial" w:hAnsi="Arial" w:cs="Arial"/>
          <w:bCs/>
          <w:iCs/>
          <w:sz w:val="20"/>
          <w:szCs w:val="20"/>
        </w:rPr>
        <w:t xml:space="preserve">further </w:t>
      </w:r>
      <w:r w:rsidRPr="002E6710">
        <w:rPr>
          <w:rFonts w:ascii="Arial" w:hAnsi="Arial" w:cs="Arial"/>
          <w:bCs/>
          <w:iCs/>
          <w:sz w:val="20"/>
          <w:szCs w:val="20"/>
        </w:rPr>
        <w:t>urge you to</w:t>
      </w:r>
      <w:r w:rsidR="006B0018" w:rsidRPr="002E6710">
        <w:rPr>
          <w:rFonts w:ascii="Arial" w:hAnsi="Arial" w:cs="Arial"/>
          <w:bCs/>
          <w:iCs/>
          <w:sz w:val="20"/>
          <w:szCs w:val="20"/>
        </w:rPr>
        <w:t xml:space="preserve"> end the prosecution of and criminal investigations against journalists, bloggers, and human rights defenders for exercising their right to freedom of expression</w:t>
      </w:r>
      <w:r w:rsidR="00FE4CF0" w:rsidRPr="002E6710">
        <w:rPr>
          <w:rFonts w:ascii="Arial" w:hAnsi="Arial" w:cs="Arial"/>
          <w:bCs/>
          <w:iCs/>
          <w:sz w:val="20"/>
          <w:szCs w:val="20"/>
        </w:rPr>
        <w:t>.</w:t>
      </w:r>
    </w:p>
    <w:p w14:paraId="0FD22C72" w14:textId="77777777" w:rsidR="00F871B3" w:rsidRPr="00B22B8C" w:rsidRDefault="00F871B3" w:rsidP="002E6710">
      <w:pPr>
        <w:spacing w:after="0" w:line="240" w:lineRule="auto"/>
        <w:rPr>
          <w:rFonts w:ascii="Arial" w:hAnsi="Arial" w:cs="Arial"/>
          <w:iCs/>
          <w:sz w:val="10"/>
          <w:szCs w:val="10"/>
        </w:rPr>
      </w:pPr>
    </w:p>
    <w:p w14:paraId="28ABE323" w14:textId="1FD6DA84" w:rsidR="002E6710" w:rsidRPr="002E6710" w:rsidRDefault="005D2C37" w:rsidP="002E6710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2E6710">
        <w:rPr>
          <w:rFonts w:ascii="Arial" w:hAnsi="Arial" w:cs="Arial"/>
          <w:iCs/>
          <w:sz w:val="20"/>
          <w:szCs w:val="20"/>
        </w:rPr>
        <w:t>Yours sincerely,</w:t>
      </w:r>
    </w:p>
    <w:p w14:paraId="15D754DB" w14:textId="77777777" w:rsidR="0082127B" w:rsidRPr="002E6710" w:rsidRDefault="0082127B" w:rsidP="002E6710">
      <w:pPr>
        <w:pStyle w:val="AIBoxHeading"/>
        <w:shd w:val="clear" w:color="auto" w:fill="D9D9D9" w:themeFill="background1" w:themeFillShade="D9"/>
        <w:spacing w:line="240" w:lineRule="auto"/>
        <w:rPr>
          <w:rFonts w:ascii="Arial" w:hAnsi="Arial" w:cs="Arial"/>
          <w:b/>
          <w:sz w:val="32"/>
          <w:szCs w:val="32"/>
        </w:rPr>
      </w:pPr>
      <w:r w:rsidRPr="002E6710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115BB598" w14:textId="77777777" w:rsidR="005D2C37" w:rsidRPr="002E6710" w:rsidRDefault="005D2C37" w:rsidP="002E6710">
      <w:pPr>
        <w:spacing w:after="0" w:line="240" w:lineRule="auto"/>
        <w:jc w:val="both"/>
        <w:rPr>
          <w:rFonts w:ascii="Arial" w:hAnsi="Arial" w:cs="Arial"/>
        </w:rPr>
      </w:pPr>
    </w:p>
    <w:p w14:paraId="66DBCB3A" w14:textId="5ED9259C" w:rsidR="00EB3013" w:rsidRPr="002E6710" w:rsidRDefault="0009661A" w:rsidP="002E6710">
      <w:pPr>
        <w:spacing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2E6710">
        <w:rPr>
          <w:rFonts w:ascii="Arial" w:hAnsi="Arial" w:cs="Arial"/>
          <w:sz w:val="20"/>
          <w:szCs w:val="20"/>
          <w:lang w:eastAsia="en-US"/>
        </w:rPr>
        <w:t xml:space="preserve">Rida </w:t>
      </w:r>
      <w:proofErr w:type="spellStart"/>
      <w:r w:rsidR="00EB3013" w:rsidRPr="002E6710">
        <w:rPr>
          <w:rFonts w:ascii="Arial" w:hAnsi="Arial" w:cs="Arial"/>
          <w:sz w:val="20"/>
          <w:szCs w:val="20"/>
          <w:lang w:eastAsia="en-US"/>
        </w:rPr>
        <w:t>Benotmane</w:t>
      </w:r>
      <w:proofErr w:type="spellEnd"/>
      <w:r w:rsidR="00EB3013" w:rsidRPr="002E6710">
        <w:rPr>
          <w:rFonts w:ascii="Arial" w:hAnsi="Arial" w:cs="Arial"/>
          <w:sz w:val="20"/>
          <w:szCs w:val="20"/>
          <w:lang w:eastAsia="en-US"/>
        </w:rPr>
        <w:t xml:space="preserve"> is a member of the Moroccan Association for the </w:t>
      </w:r>
      <w:r w:rsidR="00E51A22" w:rsidRPr="002E6710">
        <w:rPr>
          <w:rFonts w:ascii="Arial" w:hAnsi="Arial" w:cs="Arial"/>
          <w:sz w:val="20"/>
          <w:szCs w:val="20"/>
          <w:lang w:eastAsia="en-US"/>
        </w:rPr>
        <w:t xml:space="preserve">Defence </w:t>
      </w:r>
      <w:r w:rsidR="00EB3013" w:rsidRPr="002E6710">
        <w:rPr>
          <w:rFonts w:ascii="Arial" w:hAnsi="Arial" w:cs="Arial"/>
          <w:sz w:val="20"/>
          <w:szCs w:val="20"/>
          <w:lang w:eastAsia="en-US"/>
        </w:rPr>
        <w:t xml:space="preserve">of </w:t>
      </w:r>
      <w:r w:rsidR="00E51A22" w:rsidRPr="002E6710">
        <w:rPr>
          <w:rFonts w:ascii="Arial" w:hAnsi="Arial" w:cs="Arial"/>
          <w:sz w:val="20"/>
          <w:szCs w:val="20"/>
          <w:lang w:eastAsia="en-US"/>
        </w:rPr>
        <w:t>H</w:t>
      </w:r>
      <w:r w:rsidR="00EB3013" w:rsidRPr="002E6710">
        <w:rPr>
          <w:rFonts w:ascii="Arial" w:hAnsi="Arial" w:cs="Arial"/>
          <w:sz w:val="20"/>
          <w:szCs w:val="20"/>
          <w:lang w:eastAsia="en-US"/>
        </w:rPr>
        <w:t xml:space="preserve">uman </w:t>
      </w:r>
      <w:r w:rsidR="00E51A22" w:rsidRPr="002E6710">
        <w:rPr>
          <w:rFonts w:ascii="Arial" w:hAnsi="Arial" w:cs="Arial"/>
          <w:sz w:val="20"/>
          <w:szCs w:val="20"/>
          <w:lang w:eastAsia="en-US"/>
        </w:rPr>
        <w:t>R</w:t>
      </w:r>
      <w:r w:rsidR="00EB3013" w:rsidRPr="002E6710">
        <w:rPr>
          <w:rFonts w:ascii="Arial" w:hAnsi="Arial" w:cs="Arial"/>
          <w:sz w:val="20"/>
          <w:szCs w:val="20"/>
          <w:lang w:eastAsia="en-US"/>
        </w:rPr>
        <w:t>ights (AMDH)</w:t>
      </w:r>
      <w:r w:rsidR="00E51A22" w:rsidRPr="002E6710">
        <w:rPr>
          <w:rFonts w:ascii="Arial" w:hAnsi="Arial" w:cs="Arial"/>
          <w:sz w:val="20"/>
          <w:szCs w:val="20"/>
          <w:lang w:eastAsia="en-US"/>
        </w:rPr>
        <w:t>, a human rights group,</w:t>
      </w:r>
      <w:r w:rsidR="00EB3013" w:rsidRPr="002E6710">
        <w:rPr>
          <w:rFonts w:ascii="Arial" w:hAnsi="Arial" w:cs="Arial"/>
          <w:sz w:val="20"/>
          <w:szCs w:val="20"/>
          <w:lang w:eastAsia="en-US"/>
        </w:rPr>
        <w:t xml:space="preserve"> a political </w:t>
      </w:r>
      <w:proofErr w:type="gramStart"/>
      <w:r w:rsidR="00EB3013" w:rsidRPr="002E6710">
        <w:rPr>
          <w:rFonts w:ascii="Arial" w:hAnsi="Arial" w:cs="Arial"/>
          <w:sz w:val="20"/>
          <w:szCs w:val="20"/>
          <w:lang w:eastAsia="en-US"/>
        </w:rPr>
        <w:t>activist</w:t>
      </w:r>
      <w:proofErr w:type="gramEnd"/>
      <w:r w:rsidR="00E51A22" w:rsidRPr="002E6710">
        <w:rPr>
          <w:rFonts w:ascii="Arial" w:hAnsi="Arial" w:cs="Arial"/>
          <w:sz w:val="20"/>
          <w:szCs w:val="20"/>
          <w:lang w:eastAsia="en-US"/>
        </w:rPr>
        <w:t xml:space="preserve"> and a journalist</w:t>
      </w:r>
      <w:r w:rsidR="00CB14DA" w:rsidRPr="002E6710">
        <w:rPr>
          <w:rFonts w:ascii="Arial" w:hAnsi="Arial" w:cs="Arial"/>
          <w:sz w:val="20"/>
          <w:szCs w:val="20"/>
          <w:lang w:eastAsia="en-US"/>
        </w:rPr>
        <w:t xml:space="preserve">. He </w:t>
      </w:r>
      <w:r w:rsidR="0073089B" w:rsidRPr="002E6710">
        <w:rPr>
          <w:rFonts w:ascii="Arial" w:hAnsi="Arial" w:cs="Arial"/>
          <w:sz w:val="20"/>
          <w:szCs w:val="20"/>
          <w:lang w:eastAsia="en-US"/>
        </w:rPr>
        <w:t>was</w:t>
      </w:r>
      <w:r w:rsidR="00EB3013" w:rsidRPr="002E6710">
        <w:rPr>
          <w:rFonts w:ascii="Arial" w:hAnsi="Arial" w:cs="Arial"/>
          <w:sz w:val="20"/>
          <w:szCs w:val="20"/>
          <w:lang w:eastAsia="en-US"/>
        </w:rPr>
        <w:t xml:space="preserve"> already</w:t>
      </w:r>
      <w:r w:rsidR="00C92FC4" w:rsidRPr="002E6710">
        <w:rPr>
          <w:rFonts w:ascii="Arial" w:hAnsi="Arial" w:cs="Arial"/>
          <w:sz w:val="20"/>
          <w:szCs w:val="20"/>
          <w:lang w:eastAsia="en-US"/>
        </w:rPr>
        <w:t xml:space="preserve"> unjustly imprisoned</w:t>
      </w:r>
      <w:r w:rsidR="00EB3013" w:rsidRPr="002E6710">
        <w:rPr>
          <w:rFonts w:ascii="Arial" w:hAnsi="Arial" w:cs="Arial"/>
          <w:sz w:val="20"/>
          <w:szCs w:val="20"/>
          <w:lang w:eastAsia="en-US"/>
        </w:rPr>
        <w:t xml:space="preserve"> </w:t>
      </w:r>
      <w:r w:rsidR="0073089B" w:rsidRPr="002E6710">
        <w:rPr>
          <w:rFonts w:ascii="Arial" w:hAnsi="Arial" w:cs="Arial"/>
          <w:sz w:val="20"/>
          <w:szCs w:val="20"/>
          <w:lang w:eastAsia="en-US"/>
        </w:rPr>
        <w:t>for</w:t>
      </w:r>
      <w:r w:rsidR="00EB3013" w:rsidRPr="002E6710">
        <w:rPr>
          <w:rFonts w:ascii="Arial" w:hAnsi="Arial" w:cs="Arial"/>
          <w:sz w:val="20"/>
          <w:szCs w:val="20"/>
          <w:lang w:eastAsia="en-US"/>
        </w:rPr>
        <w:t xml:space="preserve"> four years </w:t>
      </w:r>
      <w:r w:rsidR="00E51A22" w:rsidRPr="002E6710">
        <w:rPr>
          <w:rFonts w:ascii="Arial" w:hAnsi="Arial" w:cs="Arial"/>
          <w:sz w:val="20"/>
          <w:szCs w:val="20"/>
          <w:lang w:eastAsia="en-US"/>
        </w:rPr>
        <w:t xml:space="preserve">between </w:t>
      </w:r>
      <w:r w:rsidR="00941D10" w:rsidRPr="002E6710">
        <w:rPr>
          <w:rFonts w:ascii="Arial" w:hAnsi="Arial" w:cs="Arial"/>
          <w:sz w:val="20"/>
          <w:szCs w:val="20"/>
          <w:lang w:eastAsia="en-US"/>
        </w:rPr>
        <w:t>2010</w:t>
      </w:r>
      <w:r w:rsidR="00E51A22" w:rsidRPr="002E6710">
        <w:rPr>
          <w:rFonts w:ascii="Arial" w:hAnsi="Arial" w:cs="Arial"/>
          <w:sz w:val="20"/>
          <w:szCs w:val="20"/>
          <w:lang w:eastAsia="en-US"/>
        </w:rPr>
        <w:t xml:space="preserve"> and 2014</w:t>
      </w:r>
      <w:r w:rsidR="00F83459" w:rsidRPr="002E6710">
        <w:rPr>
          <w:rFonts w:ascii="Arial" w:hAnsi="Arial" w:cs="Arial"/>
          <w:sz w:val="20"/>
          <w:szCs w:val="20"/>
          <w:lang w:eastAsia="en-US"/>
        </w:rPr>
        <w:t xml:space="preserve"> for </w:t>
      </w:r>
      <w:r w:rsidR="00C91A34" w:rsidRPr="002E6710">
        <w:rPr>
          <w:rFonts w:ascii="Arial" w:hAnsi="Arial" w:cs="Arial"/>
          <w:sz w:val="20"/>
          <w:szCs w:val="20"/>
          <w:lang w:eastAsia="en-US"/>
        </w:rPr>
        <w:t>online commentaries.</w:t>
      </w:r>
    </w:p>
    <w:p w14:paraId="6379906A" w14:textId="246E13D7" w:rsidR="00CB14DA" w:rsidRPr="002E6710" w:rsidRDefault="00CB14DA" w:rsidP="002E6710">
      <w:pPr>
        <w:spacing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2E6710">
        <w:rPr>
          <w:rFonts w:ascii="Arial" w:hAnsi="Arial" w:cs="Arial"/>
          <w:sz w:val="20"/>
          <w:szCs w:val="20"/>
          <w:lang w:eastAsia="en-US"/>
        </w:rPr>
        <w:t>On 9 September</w:t>
      </w:r>
      <w:r w:rsidR="004901B1" w:rsidRPr="002E6710">
        <w:rPr>
          <w:rFonts w:ascii="Arial" w:hAnsi="Arial" w:cs="Arial"/>
          <w:sz w:val="20"/>
          <w:szCs w:val="20"/>
          <w:lang w:eastAsia="en-US"/>
        </w:rPr>
        <w:t xml:space="preserve"> 2022</w:t>
      </w:r>
      <w:r w:rsidRPr="002E6710">
        <w:rPr>
          <w:rFonts w:ascii="Arial" w:hAnsi="Arial" w:cs="Arial"/>
          <w:sz w:val="20"/>
          <w:szCs w:val="20"/>
          <w:lang w:eastAsia="en-US"/>
        </w:rPr>
        <w:t xml:space="preserve">, the National Judicial Police Brigade (BNPJ) in Casablanca interrogated Rida </w:t>
      </w:r>
      <w:proofErr w:type="spellStart"/>
      <w:r w:rsidRPr="002E6710">
        <w:rPr>
          <w:rFonts w:ascii="Arial" w:hAnsi="Arial" w:cs="Arial"/>
          <w:sz w:val="20"/>
          <w:szCs w:val="20"/>
          <w:lang w:eastAsia="en-US"/>
        </w:rPr>
        <w:t>Benotmane</w:t>
      </w:r>
      <w:proofErr w:type="spellEnd"/>
      <w:r w:rsidRPr="002E6710">
        <w:rPr>
          <w:rFonts w:ascii="Arial" w:hAnsi="Arial" w:cs="Arial"/>
          <w:sz w:val="20"/>
          <w:szCs w:val="20"/>
          <w:lang w:eastAsia="en-US"/>
        </w:rPr>
        <w:t xml:space="preserve"> over a Facebook post and two </w:t>
      </w:r>
      <w:proofErr w:type="spellStart"/>
      <w:r w:rsidRPr="002E6710">
        <w:rPr>
          <w:rFonts w:ascii="Arial" w:hAnsi="Arial" w:cs="Arial"/>
          <w:sz w:val="20"/>
          <w:szCs w:val="20"/>
          <w:lang w:eastAsia="en-US"/>
        </w:rPr>
        <w:t>Youtube</w:t>
      </w:r>
      <w:proofErr w:type="spellEnd"/>
      <w:r w:rsidRPr="002E6710">
        <w:rPr>
          <w:rFonts w:ascii="Arial" w:hAnsi="Arial" w:cs="Arial"/>
          <w:sz w:val="20"/>
          <w:szCs w:val="20"/>
          <w:lang w:eastAsia="en-US"/>
        </w:rPr>
        <w:t xml:space="preserve"> videos from 2021, in which he criticized the authorities. </w:t>
      </w:r>
      <w:r w:rsidR="00513CEF" w:rsidRPr="002E6710">
        <w:rPr>
          <w:rFonts w:ascii="Arial" w:hAnsi="Arial" w:cs="Arial"/>
          <w:sz w:val="20"/>
          <w:szCs w:val="20"/>
          <w:lang w:eastAsia="en-US"/>
        </w:rPr>
        <w:t>After interrogating him, t</w:t>
      </w:r>
      <w:r w:rsidRPr="002E6710">
        <w:rPr>
          <w:rFonts w:ascii="Arial" w:hAnsi="Arial" w:cs="Arial"/>
          <w:sz w:val="20"/>
          <w:szCs w:val="20"/>
          <w:lang w:eastAsia="en-US"/>
        </w:rPr>
        <w:t xml:space="preserve">he BNJP arrested </w:t>
      </w:r>
      <w:proofErr w:type="spellStart"/>
      <w:r w:rsidRPr="002E6710">
        <w:rPr>
          <w:rFonts w:ascii="Arial" w:hAnsi="Arial" w:cs="Arial"/>
          <w:sz w:val="20"/>
          <w:szCs w:val="20"/>
          <w:lang w:eastAsia="en-US"/>
        </w:rPr>
        <w:t>Benotmane</w:t>
      </w:r>
      <w:proofErr w:type="spellEnd"/>
      <w:r w:rsidRPr="002E6710">
        <w:rPr>
          <w:rFonts w:ascii="Arial" w:hAnsi="Arial" w:cs="Arial"/>
          <w:sz w:val="20"/>
          <w:szCs w:val="20"/>
          <w:lang w:eastAsia="en-US"/>
        </w:rPr>
        <w:t xml:space="preserve"> and </w:t>
      </w:r>
      <w:r w:rsidR="00A87833" w:rsidRPr="002E6710">
        <w:rPr>
          <w:rFonts w:ascii="Arial" w:hAnsi="Arial" w:cs="Arial"/>
          <w:sz w:val="20"/>
          <w:szCs w:val="20"/>
          <w:lang w:eastAsia="en-US"/>
        </w:rPr>
        <w:t xml:space="preserve">ordered his detention pending investigations. On 10 September 2022, the King's prosecutor in the Rabat First Instance Court charged Rida </w:t>
      </w:r>
      <w:proofErr w:type="spellStart"/>
      <w:r w:rsidR="00A87833" w:rsidRPr="002E6710">
        <w:rPr>
          <w:rFonts w:ascii="Arial" w:hAnsi="Arial" w:cs="Arial"/>
          <w:sz w:val="20"/>
          <w:szCs w:val="20"/>
          <w:lang w:eastAsia="en-US"/>
        </w:rPr>
        <w:t>Benotmane</w:t>
      </w:r>
      <w:proofErr w:type="spellEnd"/>
      <w:r w:rsidR="00E51A22" w:rsidRPr="002E6710">
        <w:rPr>
          <w:rFonts w:ascii="Arial" w:hAnsi="Arial" w:cs="Arial"/>
          <w:sz w:val="20"/>
          <w:szCs w:val="20"/>
          <w:lang w:eastAsia="en-US"/>
        </w:rPr>
        <w:t xml:space="preserve"> </w:t>
      </w:r>
      <w:r w:rsidR="00A87833" w:rsidRPr="002E6710">
        <w:rPr>
          <w:rFonts w:ascii="Arial" w:hAnsi="Arial" w:cs="Arial"/>
          <w:sz w:val="20"/>
          <w:szCs w:val="20"/>
          <w:lang w:eastAsia="en-US"/>
        </w:rPr>
        <w:t>with</w:t>
      </w:r>
      <w:r w:rsidR="00E51A22" w:rsidRPr="002E6710">
        <w:rPr>
          <w:rFonts w:ascii="Arial" w:hAnsi="Arial" w:cs="Arial"/>
          <w:sz w:val="20"/>
          <w:szCs w:val="20"/>
          <w:lang w:eastAsia="en-US"/>
        </w:rPr>
        <w:t xml:space="preserve"> </w:t>
      </w:r>
      <w:r w:rsidR="00A87833" w:rsidRPr="002E6710">
        <w:rPr>
          <w:rFonts w:ascii="Arial" w:hAnsi="Arial" w:cs="Arial"/>
          <w:sz w:val="20"/>
          <w:szCs w:val="20"/>
          <w:lang w:eastAsia="en-US"/>
        </w:rPr>
        <w:t xml:space="preserve">“insulting a body regulated by law”, “insulting public officials while carrying out their duties”, and “broadcasting and distributing false allegations without consent” under </w:t>
      </w:r>
      <w:r w:rsidR="00E51A22" w:rsidRPr="002E6710">
        <w:rPr>
          <w:rFonts w:ascii="Arial" w:hAnsi="Arial" w:cs="Arial"/>
          <w:sz w:val="20"/>
          <w:szCs w:val="20"/>
          <w:lang w:eastAsia="en-US"/>
        </w:rPr>
        <w:t>A</w:t>
      </w:r>
      <w:r w:rsidR="00A87833" w:rsidRPr="002E6710">
        <w:rPr>
          <w:rFonts w:ascii="Arial" w:hAnsi="Arial" w:cs="Arial"/>
          <w:sz w:val="20"/>
          <w:szCs w:val="20"/>
          <w:lang w:eastAsia="en-US"/>
        </w:rPr>
        <w:t>rticles 265, 263, and 447-2 of the Penal Code respectively</w:t>
      </w:r>
      <w:r w:rsidR="00E51A22" w:rsidRPr="002E6710">
        <w:rPr>
          <w:rFonts w:ascii="Arial" w:hAnsi="Arial" w:cs="Arial"/>
          <w:sz w:val="20"/>
          <w:szCs w:val="20"/>
          <w:lang w:eastAsia="en-US"/>
        </w:rPr>
        <w:t>.</w:t>
      </w:r>
      <w:r w:rsidR="00A87833" w:rsidRPr="002E6710">
        <w:rPr>
          <w:rFonts w:ascii="Arial" w:hAnsi="Arial" w:cs="Arial"/>
          <w:sz w:val="20"/>
          <w:szCs w:val="20"/>
          <w:lang w:eastAsia="en-US"/>
        </w:rPr>
        <w:t xml:space="preserve"> </w:t>
      </w:r>
      <w:r w:rsidR="004A7DA0" w:rsidRPr="002E6710">
        <w:rPr>
          <w:rFonts w:ascii="Arial" w:hAnsi="Arial" w:cs="Arial"/>
          <w:sz w:val="20"/>
          <w:szCs w:val="20"/>
          <w:lang w:eastAsia="en-US"/>
        </w:rPr>
        <w:t>He was also convicted of breaching the decree law on the state of health emergency.</w:t>
      </w:r>
    </w:p>
    <w:p w14:paraId="17C45CC8" w14:textId="044C8684" w:rsidR="0004700D" w:rsidRPr="002E6710" w:rsidRDefault="0009661A" w:rsidP="002E6710">
      <w:pPr>
        <w:spacing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2E6710">
        <w:rPr>
          <w:rFonts w:ascii="Arial" w:hAnsi="Arial" w:cs="Arial"/>
          <w:sz w:val="20"/>
          <w:szCs w:val="20"/>
          <w:lang w:eastAsia="en-US"/>
        </w:rPr>
        <w:t xml:space="preserve">Rida </w:t>
      </w:r>
      <w:proofErr w:type="spellStart"/>
      <w:r w:rsidRPr="002E6710">
        <w:rPr>
          <w:rFonts w:ascii="Arial" w:hAnsi="Arial" w:cs="Arial"/>
          <w:sz w:val="20"/>
          <w:szCs w:val="20"/>
          <w:lang w:eastAsia="en-US"/>
        </w:rPr>
        <w:t>Benotmane</w:t>
      </w:r>
      <w:proofErr w:type="spellEnd"/>
      <w:r w:rsidRPr="002E6710">
        <w:rPr>
          <w:rFonts w:ascii="Arial" w:hAnsi="Arial" w:cs="Arial"/>
          <w:sz w:val="20"/>
          <w:szCs w:val="20"/>
          <w:lang w:eastAsia="en-US"/>
        </w:rPr>
        <w:t xml:space="preserve"> went on hunger strike </w:t>
      </w:r>
      <w:r w:rsidR="00721F5D" w:rsidRPr="002E6710">
        <w:rPr>
          <w:rFonts w:ascii="Arial" w:hAnsi="Arial" w:cs="Arial"/>
          <w:sz w:val="20"/>
          <w:szCs w:val="20"/>
          <w:lang w:eastAsia="en-US"/>
        </w:rPr>
        <w:t xml:space="preserve">for 18 days </w:t>
      </w:r>
      <w:r w:rsidRPr="002E6710">
        <w:rPr>
          <w:rFonts w:ascii="Arial" w:hAnsi="Arial" w:cs="Arial"/>
          <w:sz w:val="20"/>
          <w:szCs w:val="20"/>
          <w:lang w:eastAsia="en-US"/>
        </w:rPr>
        <w:t xml:space="preserve">from </w:t>
      </w:r>
      <w:r w:rsidR="00B9487E" w:rsidRPr="002E6710">
        <w:rPr>
          <w:rFonts w:ascii="Arial" w:hAnsi="Arial" w:cs="Arial"/>
          <w:sz w:val="20"/>
          <w:szCs w:val="20"/>
          <w:lang w:eastAsia="en-US"/>
        </w:rPr>
        <w:t xml:space="preserve">9 </w:t>
      </w:r>
      <w:r w:rsidR="00563055" w:rsidRPr="002E6710">
        <w:rPr>
          <w:rFonts w:ascii="Arial" w:hAnsi="Arial" w:cs="Arial"/>
          <w:sz w:val="20"/>
          <w:szCs w:val="20"/>
          <w:lang w:eastAsia="en-US"/>
        </w:rPr>
        <w:t>September</w:t>
      </w:r>
      <w:r w:rsidR="00B9487E" w:rsidRPr="002E6710">
        <w:rPr>
          <w:rFonts w:ascii="Arial" w:hAnsi="Arial" w:cs="Arial"/>
          <w:sz w:val="20"/>
          <w:szCs w:val="20"/>
          <w:lang w:eastAsia="en-US"/>
        </w:rPr>
        <w:t xml:space="preserve"> </w:t>
      </w:r>
      <w:r w:rsidR="00721F5D" w:rsidRPr="002E6710">
        <w:rPr>
          <w:rFonts w:ascii="Arial" w:hAnsi="Arial" w:cs="Arial"/>
          <w:sz w:val="20"/>
          <w:szCs w:val="20"/>
          <w:lang w:eastAsia="en-US"/>
        </w:rPr>
        <w:t>2022</w:t>
      </w:r>
      <w:r w:rsidRPr="002E6710">
        <w:rPr>
          <w:rFonts w:ascii="Arial" w:hAnsi="Arial" w:cs="Arial"/>
          <w:sz w:val="20"/>
          <w:szCs w:val="20"/>
          <w:lang w:eastAsia="en-US"/>
        </w:rPr>
        <w:t xml:space="preserve"> </w:t>
      </w:r>
      <w:r w:rsidR="00F83459" w:rsidRPr="002E6710">
        <w:rPr>
          <w:rFonts w:ascii="Arial" w:hAnsi="Arial" w:cs="Arial"/>
          <w:sz w:val="20"/>
          <w:szCs w:val="20"/>
          <w:lang w:eastAsia="en-US"/>
        </w:rPr>
        <w:t xml:space="preserve">in protest of </w:t>
      </w:r>
      <w:r w:rsidR="00EB3013" w:rsidRPr="002E6710">
        <w:rPr>
          <w:rFonts w:ascii="Arial" w:hAnsi="Arial" w:cs="Arial"/>
          <w:sz w:val="20"/>
          <w:szCs w:val="20"/>
          <w:lang w:eastAsia="en-US"/>
        </w:rPr>
        <w:t xml:space="preserve">his </w:t>
      </w:r>
      <w:r w:rsidR="00C8171A" w:rsidRPr="002E6710">
        <w:rPr>
          <w:rFonts w:ascii="Arial" w:hAnsi="Arial" w:cs="Arial"/>
          <w:sz w:val="20"/>
          <w:szCs w:val="20"/>
          <w:lang w:eastAsia="en-US"/>
        </w:rPr>
        <w:t xml:space="preserve">arbitrary </w:t>
      </w:r>
      <w:r w:rsidR="00EB3013" w:rsidRPr="002E6710">
        <w:rPr>
          <w:rFonts w:ascii="Arial" w:hAnsi="Arial" w:cs="Arial"/>
          <w:sz w:val="20"/>
          <w:szCs w:val="20"/>
          <w:lang w:eastAsia="en-US"/>
        </w:rPr>
        <w:t>detention.</w:t>
      </w:r>
    </w:p>
    <w:p w14:paraId="561ABB12" w14:textId="1DB89419" w:rsidR="00EB3013" w:rsidRPr="002E6710" w:rsidRDefault="0004700D" w:rsidP="002E6710">
      <w:pPr>
        <w:spacing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2E6710">
        <w:rPr>
          <w:rFonts w:ascii="Arial" w:hAnsi="Arial" w:cs="Arial"/>
          <w:sz w:val="20"/>
          <w:szCs w:val="20"/>
          <w:lang w:eastAsia="en-US"/>
        </w:rPr>
        <w:t>Moroccan authorities have increasingly targeted dissenting voices in recent months.</w:t>
      </w:r>
      <w:r w:rsidR="005E2809" w:rsidRPr="002E6710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2E6710">
        <w:rPr>
          <w:rFonts w:ascii="Arial" w:hAnsi="Arial" w:cs="Arial"/>
          <w:sz w:val="20"/>
          <w:szCs w:val="20"/>
          <w:lang w:eastAsia="en-US"/>
        </w:rPr>
        <w:t>In</w:t>
      </w:r>
      <w:r w:rsidR="00E42D73" w:rsidRPr="002E6710">
        <w:rPr>
          <w:rFonts w:ascii="Arial" w:hAnsi="Arial" w:cs="Arial"/>
          <w:sz w:val="20"/>
          <w:szCs w:val="20"/>
          <w:lang w:eastAsia="en-US"/>
        </w:rPr>
        <w:t xml:space="preserve"> November 2022, Moroccan </w:t>
      </w:r>
      <w:r w:rsidR="00FA13A1" w:rsidRPr="002E6710">
        <w:rPr>
          <w:rFonts w:ascii="Arial" w:hAnsi="Arial" w:cs="Arial"/>
          <w:sz w:val="20"/>
          <w:szCs w:val="20"/>
          <w:lang w:eastAsia="en-US"/>
        </w:rPr>
        <w:t xml:space="preserve">security agents arrested and </w:t>
      </w:r>
      <w:r w:rsidR="009F484B" w:rsidRPr="002E6710">
        <w:rPr>
          <w:rFonts w:ascii="Arial" w:hAnsi="Arial" w:cs="Arial"/>
          <w:sz w:val="20"/>
          <w:szCs w:val="20"/>
          <w:lang w:eastAsia="en-US"/>
        </w:rPr>
        <w:t>detained</w:t>
      </w:r>
      <w:r w:rsidR="00FA13A1" w:rsidRPr="002E6710">
        <w:rPr>
          <w:rFonts w:ascii="Arial" w:hAnsi="Arial" w:cs="Arial"/>
          <w:sz w:val="20"/>
          <w:szCs w:val="20"/>
          <w:lang w:eastAsia="en-US"/>
        </w:rPr>
        <w:t xml:space="preserve"> prominent human rights lawyer </w:t>
      </w:r>
      <w:hyperlink r:id="rId17" w:history="1">
        <w:r w:rsidR="00FA13A1" w:rsidRPr="002E6710">
          <w:rPr>
            <w:rStyle w:val="Hyperlink"/>
            <w:rFonts w:ascii="Arial" w:hAnsi="Arial" w:cs="Arial"/>
            <w:sz w:val="20"/>
            <w:szCs w:val="20"/>
            <w:lang w:eastAsia="en-US"/>
          </w:rPr>
          <w:t xml:space="preserve">Mohamed </w:t>
        </w:r>
        <w:proofErr w:type="spellStart"/>
        <w:r w:rsidR="00FA13A1" w:rsidRPr="002E6710">
          <w:rPr>
            <w:rStyle w:val="Hyperlink"/>
            <w:rFonts w:ascii="Arial" w:hAnsi="Arial" w:cs="Arial"/>
            <w:sz w:val="20"/>
            <w:szCs w:val="20"/>
            <w:lang w:eastAsia="en-US"/>
          </w:rPr>
          <w:t>Ziane</w:t>
        </w:r>
        <w:proofErr w:type="spellEnd"/>
        <w:r w:rsidR="00FA13A1" w:rsidRPr="002E6710">
          <w:rPr>
            <w:rStyle w:val="Hyperlink"/>
            <w:rFonts w:ascii="Arial" w:hAnsi="Arial" w:cs="Arial"/>
            <w:sz w:val="20"/>
            <w:szCs w:val="20"/>
            <w:lang w:eastAsia="en-US"/>
          </w:rPr>
          <w:t>,</w:t>
        </w:r>
      </w:hyperlink>
      <w:r w:rsidR="00FA13A1" w:rsidRPr="002E6710">
        <w:rPr>
          <w:rFonts w:ascii="Arial" w:hAnsi="Arial" w:cs="Arial"/>
          <w:sz w:val="20"/>
          <w:szCs w:val="20"/>
          <w:lang w:eastAsia="en-US"/>
        </w:rPr>
        <w:t xml:space="preserve"> </w:t>
      </w:r>
      <w:r w:rsidR="009133D8" w:rsidRPr="002E6710">
        <w:rPr>
          <w:rFonts w:ascii="Arial" w:hAnsi="Arial" w:cs="Arial"/>
          <w:sz w:val="20"/>
          <w:szCs w:val="20"/>
          <w:lang w:eastAsia="en-US"/>
        </w:rPr>
        <w:t>on</w:t>
      </w:r>
      <w:r w:rsidR="00FA13A1" w:rsidRPr="002E6710">
        <w:rPr>
          <w:rFonts w:ascii="Arial" w:hAnsi="Arial" w:cs="Arial"/>
          <w:sz w:val="20"/>
          <w:szCs w:val="20"/>
          <w:lang w:eastAsia="en-US"/>
        </w:rPr>
        <w:t xml:space="preserve"> 11 </w:t>
      </w:r>
      <w:r w:rsidR="00661D11" w:rsidRPr="002E6710">
        <w:rPr>
          <w:rFonts w:ascii="Arial" w:hAnsi="Arial" w:cs="Arial"/>
          <w:sz w:val="20"/>
          <w:szCs w:val="20"/>
          <w:lang w:eastAsia="en-US"/>
        </w:rPr>
        <w:t xml:space="preserve">separate </w:t>
      </w:r>
      <w:r w:rsidR="00FA13A1" w:rsidRPr="002E6710">
        <w:rPr>
          <w:rFonts w:ascii="Arial" w:hAnsi="Arial" w:cs="Arial"/>
          <w:sz w:val="20"/>
          <w:szCs w:val="20"/>
          <w:lang w:eastAsia="en-US"/>
        </w:rPr>
        <w:t xml:space="preserve">charges </w:t>
      </w:r>
      <w:r w:rsidR="00661D11" w:rsidRPr="002E6710">
        <w:rPr>
          <w:rFonts w:ascii="Arial" w:hAnsi="Arial" w:cs="Arial"/>
          <w:sz w:val="20"/>
          <w:szCs w:val="20"/>
          <w:lang w:eastAsia="en-US"/>
        </w:rPr>
        <w:t>in connection to different alleged offences including</w:t>
      </w:r>
      <w:r w:rsidR="00FA13A1" w:rsidRPr="002E6710">
        <w:rPr>
          <w:rFonts w:ascii="Arial" w:hAnsi="Arial" w:cs="Arial"/>
          <w:sz w:val="20"/>
          <w:szCs w:val="20"/>
          <w:lang w:eastAsia="en-US"/>
        </w:rPr>
        <w:t xml:space="preserve"> bogus charges of insulting public officials and institutions, defamation and marital </w:t>
      </w:r>
      <w:proofErr w:type="spellStart"/>
      <w:r w:rsidR="00FA13A1" w:rsidRPr="002E6710">
        <w:rPr>
          <w:rFonts w:ascii="Arial" w:hAnsi="Arial" w:cs="Arial"/>
          <w:sz w:val="20"/>
          <w:szCs w:val="20"/>
          <w:lang w:eastAsia="en-US"/>
        </w:rPr>
        <w:t>infidelity.</w:t>
      </w:r>
      <w:r w:rsidR="00661D11" w:rsidRPr="002E6710">
        <w:rPr>
          <w:rFonts w:ascii="Arial" w:hAnsi="Arial" w:cs="Arial"/>
          <w:sz w:val="20"/>
          <w:szCs w:val="20"/>
          <w:lang w:eastAsia="en-US"/>
        </w:rPr>
        <w:t>He</w:t>
      </w:r>
      <w:proofErr w:type="spellEnd"/>
      <w:r w:rsidR="00661D11" w:rsidRPr="002E6710">
        <w:rPr>
          <w:rFonts w:ascii="Arial" w:hAnsi="Arial" w:cs="Arial"/>
          <w:sz w:val="20"/>
          <w:szCs w:val="20"/>
          <w:lang w:eastAsia="en-US"/>
        </w:rPr>
        <w:t xml:space="preserve"> remains detained </w:t>
      </w:r>
      <w:proofErr w:type="spellStart"/>
      <w:r w:rsidR="00661D11" w:rsidRPr="002E6710">
        <w:rPr>
          <w:rFonts w:ascii="Arial" w:hAnsi="Arial" w:cs="Arial"/>
          <w:sz w:val="20"/>
          <w:szCs w:val="20"/>
          <w:lang w:eastAsia="en-US"/>
        </w:rPr>
        <w:t>Arjate</w:t>
      </w:r>
      <w:proofErr w:type="spellEnd"/>
      <w:r w:rsidR="00661D11" w:rsidRPr="002E6710">
        <w:rPr>
          <w:rFonts w:ascii="Arial" w:hAnsi="Arial" w:cs="Arial"/>
          <w:sz w:val="20"/>
          <w:szCs w:val="20"/>
          <w:lang w:eastAsia="en-US"/>
        </w:rPr>
        <w:t xml:space="preserve"> 1 prison in </w:t>
      </w:r>
      <w:bookmarkStart w:id="1" w:name="_Hlk127975217"/>
      <w:proofErr w:type="spellStart"/>
      <w:r w:rsidR="00661D11" w:rsidRPr="002E6710">
        <w:rPr>
          <w:rFonts w:ascii="Arial" w:hAnsi="Arial" w:cs="Arial"/>
          <w:sz w:val="20"/>
          <w:szCs w:val="20"/>
          <w:lang w:eastAsia="en-US"/>
        </w:rPr>
        <w:t>Salé</w:t>
      </w:r>
      <w:bookmarkEnd w:id="1"/>
      <w:proofErr w:type="spellEnd"/>
      <w:r w:rsidR="007A6A56" w:rsidRPr="002E6710">
        <w:rPr>
          <w:rFonts w:ascii="Arial" w:hAnsi="Arial" w:cs="Arial"/>
          <w:sz w:val="20"/>
          <w:szCs w:val="20"/>
          <w:lang w:eastAsia="en-US"/>
        </w:rPr>
        <w:t>.</w:t>
      </w:r>
      <w:r w:rsidR="00661D11" w:rsidRPr="002E6710">
        <w:rPr>
          <w:rFonts w:ascii="Arial" w:hAnsi="Arial" w:cs="Arial"/>
          <w:sz w:val="20"/>
          <w:szCs w:val="20"/>
          <w:lang w:eastAsia="en-US"/>
        </w:rPr>
        <w:t xml:space="preserve"> </w:t>
      </w:r>
      <w:r w:rsidR="00F44259" w:rsidRPr="002E6710">
        <w:rPr>
          <w:rFonts w:ascii="Arial" w:hAnsi="Arial" w:cs="Arial"/>
          <w:sz w:val="20"/>
          <w:szCs w:val="20"/>
          <w:lang w:eastAsia="en-US"/>
        </w:rPr>
        <w:t xml:space="preserve">In August 2022, Moroccan blogger and activist </w:t>
      </w:r>
      <w:hyperlink r:id="rId18" w:history="1">
        <w:r w:rsidR="00F44259" w:rsidRPr="002E6710">
          <w:rPr>
            <w:rStyle w:val="Hyperlink"/>
            <w:rFonts w:ascii="Arial" w:hAnsi="Arial" w:cs="Arial"/>
            <w:sz w:val="20"/>
            <w:szCs w:val="20"/>
            <w:lang w:eastAsia="en-US"/>
          </w:rPr>
          <w:t>Fatima Karim</w:t>
        </w:r>
      </w:hyperlink>
      <w:r w:rsidR="00F44259" w:rsidRPr="002E6710">
        <w:rPr>
          <w:rFonts w:ascii="Arial" w:hAnsi="Arial" w:cs="Arial"/>
          <w:sz w:val="20"/>
          <w:szCs w:val="20"/>
          <w:lang w:eastAsia="en-US"/>
        </w:rPr>
        <w:t xml:space="preserve"> was sentenced to two years in prison and a fine for Facebook posts in which she made satirical comments about the Qur'an.</w:t>
      </w:r>
      <w:r w:rsidR="00AA11F3" w:rsidRPr="002E6710">
        <w:rPr>
          <w:rFonts w:ascii="Arial" w:hAnsi="Arial" w:cs="Arial"/>
          <w:sz w:val="20"/>
          <w:szCs w:val="20"/>
          <w:lang w:eastAsia="en-US"/>
        </w:rPr>
        <w:t xml:space="preserve"> </w:t>
      </w:r>
      <w:r w:rsidR="00E42D73" w:rsidRPr="002E6710">
        <w:rPr>
          <w:rFonts w:ascii="Arial" w:hAnsi="Arial" w:cs="Arial"/>
          <w:sz w:val="20"/>
          <w:szCs w:val="20"/>
          <w:lang w:eastAsia="en-US"/>
        </w:rPr>
        <w:t>In</w:t>
      </w:r>
      <w:r w:rsidRPr="002E6710">
        <w:rPr>
          <w:rFonts w:ascii="Arial" w:hAnsi="Arial" w:cs="Arial"/>
          <w:sz w:val="20"/>
          <w:szCs w:val="20"/>
          <w:lang w:eastAsia="en-US"/>
        </w:rPr>
        <w:t xml:space="preserve"> April 2022, </w:t>
      </w:r>
      <w:r w:rsidR="00E42D73" w:rsidRPr="002E6710">
        <w:rPr>
          <w:rFonts w:ascii="Arial" w:hAnsi="Arial" w:cs="Arial"/>
          <w:sz w:val="20"/>
          <w:szCs w:val="20"/>
          <w:lang w:eastAsia="en-US"/>
        </w:rPr>
        <w:t xml:space="preserve">a court sentenced </w:t>
      </w:r>
      <w:hyperlink r:id="rId19" w:history="1">
        <w:r w:rsidRPr="002E6710">
          <w:rPr>
            <w:rStyle w:val="Hyperlink"/>
            <w:rFonts w:ascii="Arial" w:hAnsi="Arial" w:cs="Arial"/>
            <w:sz w:val="20"/>
            <w:szCs w:val="20"/>
            <w:lang w:eastAsia="en-US"/>
          </w:rPr>
          <w:t xml:space="preserve">Saida </w:t>
        </w:r>
        <w:proofErr w:type="spellStart"/>
        <w:r w:rsidRPr="002E6710">
          <w:rPr>
            <w:rStyle w:val="Hyperlink"/>
            <w:rFonts w:ascii="Arial" w:hAnsi="Arial" w:cs="Arial"/>
            <w:sz w:val="20"/>
            <w:szCs w:val="20"/>
            <w:lang w:eastAsia="en-US"/>
          </w:rPr>
          <w:t>el</w:t>
        </w:r>
        <w:proofErr w:type="spellEnd"/>
        <w:r w:rsidRPr="002E6710">
          <w:rPr>
            <w:rStyle w:val="Hyperlink"/>
            <w:rFonts w:ascii="Arial" w:hAnsi="Arial" w:cs="Arial"/>
            <w:sz w:val="20"/>
            <w:szCs w:val="20"/>
            <w:lang w:eastAsia="en-US"/>
          </w:rPr>
          <w:t xml:space="preserve"> </w:t>
        </w:r>
        <w:proofErr w:type="spellStart"/>
        <w:r w:rsidRPr="002E6710">
          <w:rPr>
            <w:rStyle w:val="Hyperlink"/>
            <w:rFonts w:ascii="Arial" w:hAnsi="Arial" w:cs="Arial"/>
            <w:sz w:val="20"/>
            <w:szCs w:val="20"/>
            <w:lang w:eastAsia="en-US"/>
          </w:rPr>
          <w:t>Alami</w:t>
        </w:r>
        <w:proofErr w:type="spellEnd"/>
      </w:hyperlink>
      <w:r w:rsidRPr="002E6710">
        <w:rPr>
          <w:rFonts w:ascii="Arial" w:hAnsi="Arial" w:cs="Arial"/>
          <w:sz w:val="20"/>
          <w:szCs w:val="20"/>
          <w:lang w:eastAsia="en-US"/>
        </w:rPr>
        <w:t xml:space="preserve">, a human rights defender and member of the “Femmes </w:t>
      </w:r>
      <w:proofErr w:type="spellStart"/>
      <w:r w:rsidRPr="002E6710">
        <w:rPr>
          <w:rFonts w:ascii="Arial" w:hAnsi="Arial" w:cs="Arial"/>
          <w:sz w:val="20"/>
          <w:szCs w:val="20"/>
          <w:lang w:eastAsia="en-US"/>
        </w:rPr>
        <w:t>Marocaines</w:t>
      </w:r>
      <w:proofErr w:type="spellEnd"/>
      <w:r w:rsidRPr="002E6710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2E6710">
        <w:rPr>
          <w:rFonts w:ascii="Arial" w:hAnsi="Arial" w:cs="Arial"/>
          <w:sz w:val="20"/>
          <w:szCs w:val="20"/>
          <w:lang w:eastAsia="en-US"/>
        </w:rPr>
        <w:t>Contre</w:t>
      </w:r>
      <w:proofErr w:type="spellEnd"/>
      <w:r w:rsidRPr="002E6710">
        <w:rPr>
          <w:rFonts w:ascii="Arial" w:hAnsi="Arial" w:cs="Arial"/>
          <w:sz w:val="20"/>
          <w:szCs w:val="20"/>
          <w:lang w:eastAsia="en-US"/>
        </w:rPr>
        <w:t xml:space="preserve"> la Detention Politique” collective, to two years in prison for posting about her ill-treatment by the police and for criticizing the repression of journalists and activists. Blogger Rabie al-</w:t>
      </w:r>
      <w:proofErr w:type="spellStart"/>
      <w:r w:rsidRPr="002E6710">
        <w:rPr>
          <w:rFonts w:ascii="Arial" w:hAnsi="Arial" w:cs="Arial"/>
          <w:sz w:val="20"/>
          <w:szCs w:val="20"/>
          <w:lang w:eastAsia="en-US"/>
        </w:rPr>
        <w:t>Ablaq</w:t>
      </w:r>
      <w:proofErr w:type="spellEnd"/>
      <w:r w:rsidRPr="002E6710">
        <w:rPr>
          <w:rFonts w:ascii="Arial" w:hAnsi="Arial" w:cs="Arial"/>
          <w:sz w:val="20"/>
          <w:szCs w:val="20"/>
          <w:lang w:eastAsia="en-US"/>
        </w:rPr>
        <w:t xml:space="preserve"> was also sentenced </w:t>
      </w:r>
      <w:r w:rsidR="00980916" w:rsidRPr="002E6710">
        <w:rPr>
          <w:rFonts w:ascii="Arial" w:hAnsi="Arial" w:cs="Arial"/>
          <w:sz w:val="20"/>
          <w:szCs w:val="20"/>
          <w:lang w:eastAsia="en-US"/>
        </w:rPr>
        <w:t xml:space="preserve">during </w:t>
      </w:r>
      <w:r w:rsidRPr="002E6710">
        <w:rPr>
          <w:rFonts w:ascii="Arial" w:hAnsi="Arial" w:cs="Arial"/>
          <w:sz w:val="20"/>
          <w:szCs w:val="20"/>
          <w:lang w:eastAsia="en-US"/>
        </w:rPr>
        <w:t>the same month to four years in prison for offending the king in two videos posted on social media.</w:t>
      </w:r>
    </w:p>
    <w:p w14:paraId="3B1D71D4" w14:textId="52C58CC6" w:rsidR="00D23D90" w:rsidRPr="002E6710" w:rsidRDefault="00EE4F25" w:rsidP="002E6710">
      <w:pPr>
        <w:spacing w:line="240" w:lineRule="auto"/>
        <w:jc w:val="both"/>
        <w:rPr>
          <w:rFonts w:ascii="Arial" w:hAnsi="Arial" w:cs="Arial"/>
          <w:sz w:val="20"/>
          <w:szCs w:val="20"/>
          <w:lang w:val="en-US" w:eastAsia="en-US"/>
        </w:rPr>
      </w:pPr>
      <w:r w:rsidRPr="002E6710">
        <w:rPr>
          <w:rFonts w:ascii="Arial" w:hAnsi="Arial" w:cs="Arial"/>
          <w:sz w:val="20"/>
          <w:szCs w:val="20"/>
          <w:lang w:val="en-US" w:eastAsia="en-US"/>
        </w:rPr>
        <w:t>The right to freedom of expression, as stated in Article 19 of the Universal Declaration of Human Rights</w:t>
      </w:r>
      <w:r w:rsidR="001D7E91" w:rsidRPr="002E6710">
        <w:rPr>
          <w:rFonts w:ascii="Arial" w:hAnsi="Arial" w:cs="Arial"/>
          <w:sz w:val="20"/>
          <w:szCs w:val="20"/>
          <w:lang w:val="en-US" w:eastAsia="en-US"/>
        </w:rPr>
        <w:t xml:space="preserve"> and</w:t>
      </w:r>
      <w:r w:rsidR="006F1B2E" w:rsidRPr="002E6710">
        <w:rPr>
          <w:rFonts w:ascii="Arial" w:hAnsi="Arial" w:cs="Arial"/>
          <w:sz w:val="20"/>
          <w:szCs w:val="20"/>
          <w:lang w:val="en-US" w:eastAsia="en-US"/>
        </w:rPr>
        <w:t xml:space="preserve"> the I</w:t>
      </w:r>
      <w:r w:rsidR="001B5B81" w:rsidRPr="002E6710">
        <w:rPr>
          <w:rFonts w:ascii="Arial" w:hAnsi="Arial" w:cs="Arial"/>
          <w:sz w:val="20"/>
          <w:szCs w:val="20"/>
          <w:lang w:val="en-US" w:eastAsia="en-US"/>
        </w:rPr>
        <w:t xml:space="preserve">nternational </w:t>
      </w:r>
      <w:r w:rsidR="006F1B2E" w:rsidRPr="002E6710">
        <w:rPr>
          <w:rFonts w:ascii="Arial" w:hAnsi="Arial" w:cs="Arial"/>
          <w:sz w:val="20"/>
          <w:szCs w:val="20"/>
          <w:lang w:val="en-US" w:eastAsia="en-US"/>
        </w:rPr>
        <w:t>C</w:t>
      </w:r>
      <w:r w:rsidR="001B5B81" w:rsidRPr="002E6710">
        <w:rPr>
          <w:rFonts w:ascii="Arial" w:hAnsi="Arial" w:cs="Arial"/>
          <w:sz w:val="20"/>
          <w:szCs w:val="20"/>
          <w:lang w:val="en-US" w:eastAsia="en-US"/>
        </w:rPr>
        <w:t xml:space="preserve">ovenant on </w:t>
      </w:r>
      <w:r w:rsidR="006F1B2E" w:rsidRPr="002E6710">
        <w:rPr>
          <w:rFonts w:ascii="Arial" w:hAnsi="Arial" w:cs="Arial"/>
          <w:sz w:val="20"/>
          <w:szCs w:val="20"/>
          <w:lang w:val="en-US" w:eastAsia="en-US"/>
        </w:rPr>
        <w:t>C</w:t>
      </w:r>
      <w:r w:rsidR="001B5B81" w:rsidRPr="002E6710">
        <w:rPr>
          <w:rFonts w:ascii="Arial" w:hAnsi="Arial" w:cs="Arial"/>
          <w:sz w:val="20"/>
          <w:szCs w:val="20"/>
          <w:lang w:val="en-US" w:eastAsia="en-US"/>
        </w:rPr>
        <w:t xml:space="preserve">ivil and </w:t>
      </w:r>
      <w:r w:rsidR="006F1B2E" w:rsidRPr="002E6710">
        <w:rPr>
          <w:rFonts w:ascii="Arial" w:hAnsi="Arial" w:cs="Arial"/>
          <w:sz w:val="20"/>
          <w:szCs w:val="20"/>
          <w:lang w:val="en-US" w:eastAsia="en-US"/>
        </w:rPr>
        <w:t>P</w:t>
      </w:r>
      <w:r w:rsidR="001B5B81" w:rsidRPr="002E6710">
        <w:rPr>
          <w:rFonts w:ascii="Arial" w:hAnsi="Arial" w:cs="Arial"/>
          <w:sz w:val="20"/>
          <w:szCs w:val="20"/>
          <w:lang w:val="en-US" w:eastAsia="en-US"/>
        </w:rPr>
        <w:t xml:space="preserve">olitical </w:t>
      </w:r>
      <w:r w:rsidR="006F1B2E" w:rsidRPr="002E6710">
        <w:rPr>
          <w:rFonts w:ascii="Arial" w:hAnsi="Arial" w:cs="Arial"/>
          <w:sz w:val="20"/>
          <w:szCs w:val="20"/>
          <w:lang w:val="en-US" w:eastAsia="en-US"/>
        </w:rPr>
        <w:t>R</w:t>
      </w:r>
      <w:r w:rsidR="001B5B81" w:rsidRPr="002E6710">
        <w:rPr>
          <w:rFonts w:ascii="Arial" w:hAnsi="Arial" w:cs="Arial"/>
          <w:sz w:val="20"/>
          <w:szCs w:val="20"/>
          <w:lang w:val="en-US" w:eastAsia="en-US"/>
        </w:rPr>
        <w:t>ights, to which Morocco is a state party,</w:t>
      </w:r>
      <w:r w:rsidRPr="002E6710">
        <w:rPr>
          <w:rFonts w:ascii="Arial" w:hAnsi="Arial" w:cs="Arial"/>
          <w:sz w:val="20"/>
          <w:szCs w:val="20"/>
          <w:lang w:val="en-US" w:eastAsia="en-US"/>
        </w:rPr>
        <w:t xml:space="preserve"> includes the right to impart </w:t>
      </w:r>
      <w:r w:rsidR="009A0CB5" w:rsidRPr="002E6710">
        <w:rPr>
          <w:rFonts w:ascii="Arial" w:hAnsi="Arial" w:cs="Arial"/>
          <w:sz w:val="20"/>
          <w:szCs w:val="20"/>
          <w:lang w:val="en-US" w:eastAsia="en-US"/>
        </w:rPr>
        <w:t xml:space="preserve">and receive </w:t>
      </w:r>
      <w:r w:rsidRPr="002E6710">
        <w:rPr>
          <w:rFonts w:ascii="Arial" w:hAnsi="Arial" w:cs="Arial"/>
          <w:sz w:val="20"/>
          <w:szCs w:val="20"/>
          <w:lang w:val="en-US" w:eastAsia="en-US"/>
        </w:rPr>
        <w:t>information through any media and regardless of frontiers.</w:t>
      </w:r>
      <w:r w:rsidR="00D70D4D" w:rsidRPr="002E6710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="004B6DE9" w:rsidRPr="002E6710">
        <w:rPr>
          <w:rFonts w:ascii="Arial" w:hAnsi="Arial" w:cs="Arial"/>
          <w:sz w:val="20"/>
          <w:szCs w:val="20"/>
          <w:lang w:eastAsia="en-US"/>
        </w:rPr>
        <w:t>The Moroccan constitution protects</w:t>
      </w:r>
      <w:r w:rsidR="009A0CB5" w:rsidRPr="002E6710">
        <w:rPr>
          <w:rFonts w:ascii="Arial" w:hAnsi="Arial" w:cs="Arial"/>
          <w:sz w:val="20"/>
          <w:szCs w:val="20"/>
          <w:lang w:eastAsia="en-US"/>
        </w:rPr>
        <w:t xml:space="preserve"> the right to</w:t>
      </w:r>
      <w:r w:rsidR="004B6DE9" w:rsidRPr="002E6710">
        <w:rPr>
          <w:rFonts w:ascii="Arial" w:hAnsi="Arial" w:cs="Arial"/>
          <w:sz w:val="20"/>
          <w:szCs w:val="20"/>
          <w:lang w:eastAsia="en-US"/>
        </w:rPr>
        <w:t xml:space="preserve"> freedom of expression in Chapter 25, which states that freedom of thought and expression is guaranteed in all its forms.</w:t>
      </w:r>
    </w:p>
    <w:p w14:paraId="44F78A38" w14:textId="1D2577F2" w:rsidR="005D2C37" w:rsidRPr="002E6710" w:rsidRDefault="005D2C37" w:rsidP="002E671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E6710">
        <w:rPr>
          <w:rFonts w:ascii="Arial" w:hAnsi="Arial" w:cs="Arial"/>
          <w:b/>
          <w:sz w:val="20"/>
          <w:szCs w:val="20"/>
        </w:rPr>
        <w:t>PREFERRED LANGUAGE TO ADDRESS TARGET:</w:t>
      </w:r>
      <w:r w:rsidR="0082127B" w:rsidRPr="002E6710">
        <w:rPr>
          <w:rFonts w:ascii="Arial" w:hAnsi="Arial" w:cs="Arial"/>
          <w:b/>
          <w:sz w:val="20"/>
          <w:szCs w:val="20"/>
        </w:rPr>
        <w:t xml:space="preserve"> </w:t>
      </w:r>
      <w:r w:rsidR="00351D0C" w:rsidRPr="002E6710">
        <w:rPr>
          <w:rFonts w:ascii="Arial" w:hAnsi="Arial" w:cs="Arial"/>
          <w:sz w:val="20"/>
          <w:szCs w:val="20"/>
        </w:rPr>
        <w:t>Arabic, French, English</w:t>
      </w:r>
    </w:p>
    <w:p w14:paraId="78F17D93" w14:textId="06D1338C" w:rsidR="005D2C37" w:rsidRPr="002E6710" w:rsidRDefault="005D2C37" w:rsidP="002E6710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2E6710">
        <w:rPr>
          <w:rFonts w:ascii="Arial" w:hAnsi="Arial" w:cs="Arial"/>
          <w:sz w:val="20"/>
          <w:szCs w:val="20"/>
        </w:rPr>
        <w:t>You can also write in your own language.</w:t>
      </w:r>
    </w:p>
    <w:p w14:paraId="636B746D" w14:textId="6B89461F" w:rsidR="005D2C37" w:rsidRPr="002E6710" w:rsidRDefault="005D2C37" w:rsidP="002E671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E6710">
        <w:rPr>
          <w:rFonts w:ascii="Arial" w:hAnsi="Arial" w:cs="Arial"/>
          <w:b/>
          <w:sz w:val="20"/>
          <w:szCs w:val="20"/>
        </w:rPr>
        <w:t xml:space="preserve">PLEASE TAKE ACTION AS SOON AS POSSIBLE UNTIL: </w:t>
      </w:r>
      <w:r w:rsidR="00043C08" w:rsidRPr="002E6710">
        <w:rPr>
          <w:rFonts w:ascii="Arial" w:hAnsi="Arial" w:cs="Arial"/>
          <w:b/>
          <w:bCs/>
          <w:sz w:val="20"/>
          <w:szCs w:val="20"/>
        </w:rPr>
        <w:t>25</w:t>
      </w:r>
      <w:r w:rsidR="002642C6" w:rsidRPr="002E6710">
        <w:rPr>
          <w:rFonts w:ascii="Arial" w:hAnsi="Arial" w:cs="Arial"/>
          <w:b/>
          <w:bCs/>
          <w:sz w:val="20"/>
          <w:szCs w:val="20"/>
        </w:rPr>
        <w:t xml:space="preserve"> April</w:t>
      </w:r>
      <w:r w:rsidR="00847253" w:rsidRPr="002E6710">
        <w:rPr>
          <w:rFonts w:ascii="Arial" w:hAnsi="Arial" w:cs="Arial"/>
          <w:b/>
          <w:bCs/>
          <w:sz w:val="20"/>
          <w:szCs w:val="20"/>
        </w:rPr>
        <w:t xml:space="preserve"> 2023</w:t>
      </w:r>
      <w:r w:rsidR="00885D4B" w:rsidRPr="002E6710">
        <w:rPr>
          <w:rFonts w:ascii="Arial" w:hAnsi="Arial" w:cs="Arial"/>
          <w:sz w:val="20"/>
          <w:szCs w:val="20"/>
        </w:rPr>
        <w:t xml:space="preserve"> </w:t>
      </w:r>
    </w:p>
    <w:p w14:paraId="2C5E5589" w14:textId="77777777" w:rsidR="005D2C37" w:rsidRPr="002E6710" w:rsidRDefault="005D2C37" w:rsidP="002E671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E6710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3A043DBD" w14:textId="77777777" w:rsidR="005D2C37" w:rsidRPr="002E6710" w:rsidRDefault="005D2C37" w:rsidP="002E671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FC154C0" w14:textId="321A17C0" w:rsidR="005D2C37" w:rsidRPr="002E6710" w:rsidRDefault="00407755" w:rsidP="002E671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E6710">
        <w:rPr>
          <w:rFonts w:ascii="Arial" w:hAnsi="Arial" w:cs="Arial"/>
          <w:b/>
          <w:sz w:val="20"/>
          <w:szCs w:val="20"/>
        </w:rPr>
        <w:t xml:space="preserve">NAME AND </w:t>
      </w:r>
      <w:r w:rsidR="005D2C37" w:rsidRPr="002E6710">
        <w:rPr>
          <w:rFonts w:ascii="Arial" w:hAnsi="Arial" w:cs="Arial"/>
          <w:b/>
          <w:sz w:val="20"/>
          <w:szCs w:val="20"/>
        </w:rPr>
        <w:t xml:space="preserve">PRONOUN: </w:t>
      </w:r>
      <w:r w:rsidR="00847253" w:rsidRPr="002E6710">
        <w:rPr>
          <w:rFonts w:ascii="Arial" w:hAnsi="Arial" w:cs="Arial"/>
          <w:b/>
          <w:sz w:val="20"/>
          <w:szCs w:val="20"/>
        </w:rPr>
        <w:t xml:space="preserve">Rida </w:t>
      </w:r>
      <w:proofErr w:type="spellStart"/>
      <w:r w:rsidR="00847253" w:rsidRPr="002E6710">
        <w:rPr>
          <w:rFonts w:ascii="Arial" w:hAnsi="Arial" w:cs="Arial"/>
          <w:b/>
          <w:sz w:val="20"/>
          <w:szCs w:val="20"/>
        </w:rPr>
        <w:t>Benotmane</w:t>
      </w:r>
      <w:proofErr w:type="spellEnd"/>
      <w:r w:rsidR="00E16942" w:rsidRPr="002E6710">
        <w:rPr>
          <w:rFonts w:ascii="Arial" w:hAnsi="Arial" w:cs="Arial"/>
          <w:b/>
          <w:sz w:val="20"/>
          <w:szCs w:val="20"/>
        </w:rPr>
        <w:t xml:space="preserve"> </w:t>
      </w:r>
      <w:r w:rsidR="005D2C37" w:rsidRPr="002E6710">
        <w:rPr>
          <w:rFonts w:ascii="Arial" w:hAnsi="Arial" w:cs="Arial"/>
          <w:sz w:val="20"/>
          <w:szCs w:val="20"/>
        </w:rPr>
        <w:t>(</w:t>
      </w:r>
      <w:r w:rsidR="00847253" w:rsidRPr="002E6710">
        <w:rPr>
          <w:rFonts w:ascii="Arial" w:hAnsi="Arial" w:cs="Arial"/>
          <w:sz w:val="20"/>
          <w:szCs w:val="20"/>
        </w:rPr>
        <w:t>He/him</w:t>
      </w:r>
      <w:r w:rsidR="005D2C37" w:rsidRPr="002E6710">
        <w:rPr>
          <w:rFonts w:ascii="Arial" w:hAnsi="Arial" w:cs="Arial"/>
          <w:sz w:val="20"/>
          <w:szCs w:val="20"/>
        </w:rPr>
        <w:t>)</w:t>
      </w:r>
    </w:p>
    <w:p w14:paraId="46DD2277" w14:textId="77777777" w:rsidR="005D2C37" w:rsidRPr="002E6710" w:rsidRDefault="005D2C37" w:rsidP="002E671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CD61DE1" w14:textId="2D15C492" w:rsidR="00B92AEC" w:rsidRPr="002E6710" w:rsidRDefault="005D2C37" w:rsidP="002E6710">
      <w:pPr>
        <w:spacing w:after="0" w:line="240" w:lineRule="auto"/>
        <w:rPr>
          <w:rFonts w:ascii="Arial" w:hAnsi="Arial" w:cs="Arial"/>
        </w:rPr>
      </w:pPr>
      <w:r w:rsidRPr="002E6710">
        <w:rPr>
          <w:rFonts w:ascii="Arial" w:hAnsi="Arial" w:cs="Arial"/>
          <w:b/>
          <w:sz w:val="20"/>
          <w:szCs w:val="20"/>
        </w:rPr>
        <w:t xml:space="preserve">LINK TO PREVIOUS UA: </w:t>
      </w:r>
      <w:hyperlink r:id="rId20" w:history="1">
        <w:r w:rsidR="002E6710" w:rsidRPr="00D43358">
          <w:rPr>
            <w:rStyle w:val="Hyperlink"/>
            <w:rFonts w:ascii="Arial" w:hAnsi="Arial" w:cs="Arial"/>
            <w:bCs/>
            <w:sz w:val="20"/>
            <w:szCs w:val="20"/>
          </w:rPr>
          <w:t>https://www.amnesty.org/en/documents/mde29/6156/2022/en/</w:t>
        </w:r>
      </w:hyperlink>
      <w:r w:rsidR="002E6710">
        <w:rPr>
          <w:rFonts w:ascii="Arial" w:hAnsi="Arial" w:cs="Arial"/>
          <w:bCs/>
          <w:sz w:val="20"/>
          <w:szCs w:val="20"/>
        </w:rPr>
        <w:t xml:space="preserve"> </w:t>
      </w:r>
    </w:p>
    <w:sectPr w:rsidR="00B92AEC" w:rsidRPr="002E6710" w:rsidSect="002E6710">
      <w:footnotePr>
        <w:pos w:val="beneathText"/>
      </w:footnotePr>
      <w:endnotePr>
        <w:numFmt w:val="decimal"/>
      </w:endnotePr>
      <w:type w:val="continuous"/>
      <w:pgSz w:w="12240" w:h="15840" w:code="1"/>
      <w:pgMar w:top="720" w:right="720" w:bottom="2160" w:left="720" w:header="706" w:footer="562" w:gutter="0"/>
      <w:cols w:space="360"/>
      <w:titlePg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41856" w14:textId="77777777" w:rsidR="003932B1" w:rsidRDefault="003932B1">
      <w:r>
        <w:separator/>
      </w:r>
    </w:p>
  </w:endnote>
  <w:endnote w:type="continuationSeparator" w:id="0">
    <w:p w14:paraId="2BC72471" w14:textId="77777777" w:rsidR="003932B1" w:rsidRDefault="0039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64651" w14:textId="77777777" w:rsidR="002E6710" w:rsidRDefault="002E6710" w:rsidP="002E6710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 Light" w:hAnsi="Calibri Light" w:cs="Calibri Light"/>
        <w:sz w:val="16"/>
        <w:szCs w:val="16"/>
        <w:lang w:val="en-GB"/>
      </w:rPr>
      <w:t>AIUSA’s Urgent Action Network | 600 Pennsylvania Ave, 5th Floor, Washington, DC 20003</w:t>
    </w:r>
    <w:r>
      <w:rPr>
        <w:rStyle w:val="eop"/>
        <w:rFonts w:ascii="Calibri Light" w:hAnsi="Calibri Light" w:cs="Calibri Light"/>
        <w:sz w:val="16"/>
        <w:szCs w:val="16"/>
      </w:rPr>
      <w:t> </w:t>
    </w:r>
  </w:p>
  <w:p w14:paraId="3C74377D" w14:textId="77777777" w:rsidR="002E6710" w:rsidRDefault="002E6710" w:rsidP="002E6710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 Light" w:hAnsi="Calibri Light" w:cs="Calibri Light"/>
        <w:sz w:val="16"/>
        <w:szCs w:val="16"/>
        <w:lang w:val="en-GB"/>
      </w:rPr>
      <w:t xml:space="preserve">T (212) 807- 8400 | uan@aiusa.org | </w:t>
    </w:r>
    <w:hyperlink r:id="rId1" w:tgtFrame="_blank" w:history="1">
      <w:r>
        <w:rPr>
          <w:rStyle w:val="normaltextrun"/>
          <w:rFonts w:ascii="Calibri Light" w:hAnsi="Calibri Light" w:cs="Calibri Light"/>
          <w:color w:val="0563C1"/>
          <w:sz w:val="16"/>
          <w:szCs w:val="16"/>
          <w:u w:val="single"/>
          <w:lang w:val="en-GB"/>
        </w:rPr>
        <w:t>www.amnestyusa.org/uan</w:t>
      </w:r>
    </w:hyperlink>
  </w:p>
  <w:p w14:paraId="3E4613B4" w14:textId="77777777" w:rsidR="002E6710" w:rsidRPr="002E6710" w:rsidRDefault="002E6710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A6375" w14:textId="10C802D3" w:rsidR="002E6710" w:rsidRDefault="002E6710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4211199" wp14:editId="467B2063">
          <wp:simplePos x="0" y="0"/>
          <wp:positionH relativeFrom="margin">
            <wp:align>center</wp:align>
          </wp:positionH>
          <wp:positionV relativeFrom="paragraph">
            <wp:posOffset>-514985</wp:posOffset>
          </wp:positionV>
          <wp:extent cx="5740400" cy="880194"/>
          <wp:effectExtent l="0" t="0" r="0" b="0"/>
          <wp:wrapNone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0" cy="880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3F71F" w14:textId="77777777" w:rsidR="003932B1" w:rsidRDefault="003932B1">
      <w:r>
        <w:separator/>
      </w:r>
    </w:p>
  </w:footnote>
  <w:footnote w:type="continuationSeparator" w:id="0">
    <w:p w14:paraId="1C1CEF92" w14:textId="77777777" w:rsidR="003932B1" w:rsidRDefault="00393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B5C3E" w14:textId="2EB2008A" w:rsidR="00355617" w:rsidRDefault="006B5935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>Second</w:t>
    </w:r>
    <w:r w:rsidR="007A3AEA">
      <w:rPr>
        <w:sz w:val="16"/>
        <w:szCs w:val="16"/>
      </w:rPr>
      <w:t xml:space="preserve"> UA: </w:t>
    </w:r>
    <w:r w:rsidR="004152C5">
      <w:rPr>
        <w:sz w:val="16"/>
        <w:szCs w:val="16"/>
      </w:rPr>
      <w:t>91/</w:t>
    </w:r>
    <w:r w:rsidR="004152C5" w:rsidRPr="00C35AD0">
      <w:rPr>
        <w:color w:val="auto"/>
        <w:sz w:val="16"/>
        <w:szCs w:val="16"/>
      </w:rPr>
      <w:t>22</w:t>
    </w:r>
    <w:r w:rsidR="007A3AEA" w:rsidRPr="00C35AD0">
      <w:rPr>
        <w:color w:val="auto"/>
        <w:sz w:val="16"/>
        <w:szCs w:val="16"/>
      </w:rPr>
      <w:t xml:space="preserve"> Index: </w:t>
    </w:r>
    <w:r w:rsidR="00C35AD0" w:rsidRPr="00C35AD0">
      <w:rPr>
        <w:color w:val="auto"/>
        <w:sz w:val="16"/>
        <w:szCs w:val="16"/>
      </w:rPr>
      <w:t>MDE 29/6493/2023</w:t>
    </w:r>
    <w:r w:rsidR="007A3AEA" w:rsidRPr="00C35AD0">
      <w:rPr>
        <w:color w:val="auto"/>
        <w:sz w:val="16"/>
        <w:szCs w:val="16"/>
      </w:rPr>
      <w:t xml:space="preserve"> </w:t>
    </w:r>
    <w:r w:rsidR="00AE2888" w:rsidRPr="00C35AD0">
      <w:rPr>
        <w:color w:val="auto"/>
        <w:sz w:val="16"/>
        <w:szCs w:val="16"/>
      </w:rPr>
      <w:t>Morocco</w:t>
    </w:r>
    <w:r w:rsidR="007659BD" w:rsidRPr="00C35AD0">
      <w:rPr>
        <w:color w:val="auto"/>
        <w:sz w:val="16"/>
        <w:szCs w:val="16"/>
      </w:rPr>
      <w:t xml:space="preserve">/Western </w:t>
    </w:r>
    <w:r w:rsidR="007659BD">
      <w:rPr>
        <w:sz w:val="16"/>
        <w:szCs w:val="16"/>
      </w:rPr>
      <w:t>Sahara</w:t>
    </w:r>
    <w:r w:rsidR="007A3AEA">
      <w:rPr>
        <w:sz w:val="16"/>
        <w:szCs w:val="16"/>
      </w:rPr>
      <w:tab/>
    </w:r>
    <w:r w:rsidR="0082127B">
      <w:rPr>
        <w:sz w:val="16"/>
        <w:szCs w:val="16"/>
      </w:rPr>
      <w:tab/>
    </w:r>
    <w:r w:rsidR="007A3AEA">
      <w:rPr>
        <w:sz w:val="16"/>
        <w:szCs w:val="16"/>
      </w:rPr>
      <w:t xml:space="preserve">Date: </w:t>
    </w:r>
    <w:r w:rsidR="00E07443">
      <w:rPr>
        <w:sz w:val="16"/>
        <w:szCs w:val="16"/>
      </w:rPr>
      <w:t>28 February 2023</w:t>
    </w:r>
  </w:p>
  <w:p w14:paraId="76F9B49C" w14:textId="77777777" w:rsidR="007A3AEA" w:rsidRPr="00980425" w:rsidRDefault="007A3AEA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66070" w14:textId="6F49A373" w:rsidR="00E45B15" w:rsidRDefault="002E6710" w:rsidP="002E6710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>Second UA: 91/</w:t>
    </w:r>
    <w:r w:rsidRPr="00C35AD0">
      <w:rPr>
        <w:color w:val="auto"/>
        <w:sz w:val="16"/>
        <w:szCs w:val="16"/>
      </w:rPr>
      <w:t xml:space="preserve">22 Index: MDE 29/6493/2023 Morocco/Western </w:t>
    </w:r>
    <w:r>
      <w:rPr>
        <w:sz w:val="16"/>
        <w:szCs w:val="16"/>
      </w:rPr>
      <w:t>Sahara</w:t>
    </w:r>
    <w:r>
      <w:rPr>
        <w:sz w:val="16"/>
        <w:szCs w:val="16"/>
      </w:rPr>
      <w:tab/>
    </w:r>
    <w:r>
      <w:rPr>
        <w:sz w:val="16"/>
        <w:szCs w:val="16"/>
      </w:rPr>
      <w:tab/>
      <w:t>Date: 28 February 2023</w:t>
    </w:r>
  </w:p>
  <w:p w14:paraId="77106ACF" w14:textId="77777777" w:rsidR="002E6710" w:rsidRPr="002E6710" w:rsidRDefault="002E6710" w:rsidP="002E6710">
    <w:pPr>
      <w:tabs>
        <w:tab w:val="left" w:pos="6060"/>
        <w:tab w:val="right" w:pos="10203"/>
      </w:tabs>
      <w:spacing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64" type="#_x0000_t75" style="width:11.5pt;height:11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0542D7"/>
    <w:multiLevelType w:val="hybridMultilevel"/>
    <w:tmpl w:val="CD329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5273B"/>
    <w:multiLevelType w:val="multilevel"/>
    <w:tmpl w:val="79787F56"/>
    <w:numStyleLink w:val="AINumberedList"/>
  </w:abstractNum>
  <w:abstractNum w:abstractNumId="3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0461FB"/>
    <w:multiLevelType w:val="multilevel"/>
    <w:tmpl w:val="5B58B218"/>
    <w:numStyleLink w:val="AIBulletList"/>
  </w:abstractNum>
  <w:abstractNum w:abstractNumId="7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5309E5"/>
    <w:multiLevelType w:val="multilevel"/>
    <w:tmpl w:val="5B58B218"/>
    <w:numStyleLink w:val="AIBulletList"/>
  </w:abstractNum>
  <w:abstractNum w:abstractNumId="9" w15:restartNumberingAfterBreak="0">
    <w:nsid w:val="456452DF"/>
    <w:multiLevelType w:val="multilevel"/>
    <w:tmpl w:val="5B58B218"/>
    <w:numStyleLink w:val="AIBulletList"/>
  </w:abstractNum>
  <w:abstractNum w:abstractNumId="10" w15:restartNumberingAfterBreak="0">
    <w:nsid w:val="4A107A4C"/>
    <w:multiLevelType w:val="multilevel"/>
    <w:tmpl w:val="5B58B218"/>
    <w:numStyleLink w:val="AIBulletList"/>
  </w:abstractNum>
  <w:abstractNum w:abstractNumId="11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7C2480"/>
    <w:multiLevelType w:val="multilevel"/>
    <w:tmpl w:val="79787F56"/>
    <w:numStyleLink w:val="AINumberedList"/>
  </w:abstractNum>
  <w:abstractNum w:abstractNumId="14" w15:restartNumberingAfterBreak="0">
    <w:nsid w:val="5DED1149"/>
    <w:multiLevelType w:val="hybridMultilevel"/>
    <w:tmpl w:val="A15CEA0C"/>
    <w:lvl w:ilvl="0" w:tplc="0409000F">
      <w:start w:val="1"/>
      <w:numFmt w:val="decimal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5" w15:restartNumberingAfterBreak="0">
    <w:nsid w:val="620B112B"/>
    <w:multiLevelType w:val="multilevel"/>
    <w:tmpl w:val="5B58B218"/>
    <w:numStyleLink w:val="AIBulletList"/>
  </w:abstractNum>
  <w:abstractNum w:abstractNumId="16" w15:restartNumberingAfterBreak="0">
    <w:nsid w:val="63AE59ED"/>
    <w:multiLevelType w:val="multilevel"/>
    <w:tmpl w:val="79787F56"/>
    <w:numStyleLink w:val="AINumberedList"/>
  </w:abstractNum>
  <w:abstractNum w:abstractNumId="17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16DB6"/>
    <w:multiLevelType w:val="multilevel"/>
    <w:tmpl w:val="5B58B218"/>
    <w:numStyleLink w:val="AIBulletList"/>
  </w:abstractNum>
  <w:abstractNum w:abstractNumId="19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54555"/>
    <w:multiLevelType w:val="multilevel"/>
    <w:tmpl w:val="5B58B218"/>
    <w:numStyleLink w:val="AIBulletList"/>
  </w:abstractNum>
  <w:abstractNum w:abstractNumId="21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2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3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536731">
    <w:abstractNumId w:val="0"/>
  </w:num>
  <w:num w:numId="2" w16cid:durableId="1742406639">
    <w:abstractNumId w:val="22"/>
  </w:num>
  <w:num w:numId="3" w16cid:durableId="1085810596">
    <w:abstractNumId w:val="21"/>
  </w:num>
  <w:num w:numId="4" w16cid:durableId="941453176">
    <w:abstractNumId w:val="10"/>
  </w:num>
  <w:num w:numId="5" w16cid:durableId="654185412">
    <w:abstractNumId w:val="4"/>
  </w:num>
  <w:num w:numId="6" w16cid:durableId="1944141085">
    <w:abstractNumId w:val="20"/>
  </w:num>
  <w:num w:numId="7" w16cid:durableId="1384983024">
    <w:abstractNumId w:val="18"/>
  </w:num>
  <w:num w:numId="8" w16cid:durableId="2036928795">
    <w:abstractNumId w:val="9"/>
  </w:num>
  <w:num w:numId="9" w16cid:durableId="1498885356">
    <w:abstractNumId w:val="8"/>
  </w:num>
  <w:num w:numId="10" w16cid:durableId="509028390">
    <w:abstractNumId w:val="13"/>
  </w:num>
  <w:num w:numId="11" w16cid:durableId="523053814">
    <w:abstractNumId w:val="6"/>
  </w:num>
  <w:num w:numId="12" w16cid:durableId="1493371178">
    <w:abstractNumId w:val="15"/>
  </w:num>
  <w:num w:numId="13" w16cid:durableId="335151874">
    <w:abstractNumId w:val="16"/>
  </w:num>
  <w:num w:numId="14" w16cid:durableId="1545678183">
    <w:abstractNumId w:val="2"/>
  </w:num>
  <w:num w:numId="15" w16cid:durableId="598608810">
    <w:abstractNumId w:val="19"/>
  </w:num>
  <w:num w:numId="16" w16cid:durableId="296448079">
    <w:abstractNumId w:val="11"/>
  </w:num>
  <w:num w:numId="17" w16cid:durableId="959217509">
    <w:abstractNumId w:val="12"/>
  </w:num>
  <w:num w:numId="18" w16cid:durableId="1115322047">
    <w:abstractNumId w:val="5"/>
  </w:num>
  <w:num w:numId="19" w16cid:durableId="598413874">
    <w:abstractNumId w:val="7"/>
  </w:num>
  <w:num w:numId="20" w16cid:durableId="635110650">
    <w:abstractNumId w:val="17"/>
  </w:num>
  <w:num w:numId="21" w16cid:durableId="2072077954">
    <w:abstractNumId w:val="3"/>
  </w:num>
  <w:num w:numId="22" w16cid:durableId="1975476214">
    <w:abstractNumId w:val="23"/>
  </w:num>
  <w:num w:numId="23" w16cid:durableId="1205481485">
    <w:abstractNumId w:val="1"/>
  </w:num>
  <w:num w:numId="24" w16cid:durableId="544368754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50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FBC"/>
    <w:rsid w:val="00001383"/>
    <w:rsid w:val="00004D79"/>
    <w:rsid w:val="000058B2"/>
    <w:rsid w:val="00006629"/>
    <w:rsid w:val="00006E66"/>
    <w:rsid w:val="0001662E"/>
    <w:rsid w:val="00022C89"/>
    <w:rsid w:val="0002386F"/>
    <w:rsid w:val="0002415C"/>
    <w:rsid w:val="00024CC0"/>
    <w:rsid w:val="00025FA4"/>
    <w:rsid w:val="00032F35"/>
    <w:rsid w:val="00035C41"/>
    <w:rsid w:val="0003751A"/>
    <w:rsid w:val="00043C08"/>
    <w:rsid w:val="0004700D"/>
    <w:rsid w:val="00052D07"/>
    <w:rsid w:val="000550A9"/>
    <w:rsid w:val="000556FB"/>
    <w:rsid w:val="00057A7E"/>
    <w:rsid w:val="00064A46"/>
    <w:rsid w:val="00076037"/>
    <w:rsid w:val="00076429"/>
    <w:rsid w:val="000822E9"/>
    <w:rsid w:val="00083462"/>
    <w:rsid w:val="00083D44"/>
    <w:rsid w:val="00087E2B"/>
    <w:rsid w:val="0009130D"/>
    <w:rsid w:val="00092DFA"/>
    <w:rsid w:val="00093951"/>
    <w:rsid w:val="000957C5"/>
    <w:rsid w:val="0009661A"/>
    <w:rsid w:val="000A1F14"/>
    <w:rsid w:val="000A1F30"/>
    <w:rsid w:val="000B02B4"/>
    <w:rsid w:val="000B4A38"/>
    <w:rsid w:val="000C2A0D"/>
    <w:rsid w:val="000C6196"/>
    <w:rsid w:val="000D0ABB"/>
    <w:rsid w:val="000D3280"/>
    <w:rsid w:val="000D346E"/>
    <w:rsid w:val="000D39B5"/>
    <w:rsid w:val="000D70C1"/>
    <w:rsid w:val="000E0C17"/>
    <w:rsid w:val="000E0D61"/>
    <w:rsid w:val="000E57D4"/>
    <w:rsid w:val="000E600D"/>
    <w:rsid w:val="000E75DF"/>
    <w:rsid w:val="000F1E60"/>
    <w:rsid w:val="000F3012"/>
    <w:rsid w:val="000F3339"/>
    <w:rsid w:val="00100FE4"/>
    <w:rsid w:val="00102822"/>
    <w:rsid w:val="00103BAC"/>
    <w:rsid w:val="0010425E"/>
    <w:rsid w:val="00106837"/>
    <w:rsid w:val="00106941"/>
    <w:rsid w:val="00106D61"/>
    <w:rsid w:val="00114556"/>
    <w:rsid w:val="00121847"/>
    <w:rsid w:val="0012544D"/>
    <w:rsid w:val="001300C3"/>
    <w:rsid w:val="00130B8A"/>
    <w:rsid w:val="00130D44"/>
    <w:rsid w:val="0014617E"/>
    <w:rsid w:val="00146B08"/>
    <w:rsid w:val="001526C3"/>
    <w:rsid w:val="00152EA9"/>
    <w:rsid w:val="00154D78"/>
    <w:rsid w:val="001561F4"/>
    <w:rsid w:val="0016118D"/>
    <w:rsid w:val="001648DB"/>
    <w:rsid w:val="00172800"/>
    <w:rsid w:val="001734EA"/>
    <w:rsid w:val="00174398"/>
    <w:rsid w:val="00176678"/>
    <w:rsid w:val="001773D1"/>
    <w:rsid w:val="00177779"/>
    <w:rsid w:val="001806C7"/>
    <w:rsid w:val="0019118D"/>
    <w:rsid w:val="00192EE3"/>
    <w:rsid w:val="00193F55"/>
    <w:rsid w:val="00194CD5"/>
    <w:rsid w:val="001A2A32"/>
    <w:rsid w:val="001A635D"/>
    <w:rsid w:val="001A6AC9"/>
    <w:rsid w:val="001B5B81"/>
    <w:rsid w:val="001B6A5B"/>
    <w:rsid w:val="001B7EC4"/>
    <w:rsid w:val="001C4865"/>
    <w:rsid w:val="001C5E41"/>
    <w:rsid w:val="001D52A5"/>
    <w:rsid w:val="001D7E91"/>
    <w:rsid w:val="001E2045"/>
    <w:rsid w:val="001F106C"/>
    <w:rsid w:val="001F35EE"/>
    <w:rsid w:val="00201189"/>
    <w:rsid w:val="002036C0"/>
    <w:rsid w:val="00207468"/>
    <w:rsid w:val="00215C3E"/>
    <w:rsid w:val="00215E33"/>
    <w:rsid w:val="00225306"/>
    <w:rsid w:val="00225A11"/>
    <w:rsid w:val="002339B6"/>
    <w:rsid w:val="00235D3A"/>
    <w:rsid w:val="0023670C"/>
    <w:rsid w:val="0025024E"/>
    <w:rsid w:val="002558D7"/>
    <w:rsid w:val="00256EEB"/>
    <w:rsid w:val="0025792F"/>
    <w:rsid w:val="002608FB"/>
    <w:rsid w:val="00261C67"/>
    <w:rsid w:val="00261CC7"/>
    <w:rsid w:val="00262545"/>
    <w:rsid w:val="002642C6"/>
    <w:rsid w:val="002665C3"/>
    <w:rsid w:val="00267383"/>
    <w:rsid w:val="002703E7"/>
    <w:rsid w:val="0027055F"/>
    <w:rsid w:val="002709C3"/>
    <w:rsid w:val="002721DC"/>
    <w:rsid w:val="00272AFC"/>
    <w:rsid w:val="002739C9"/>
    <w:rsid w:val="00273E9A"/>
    <w:rsid w:val="002746B9"/>
    <w:rsid w:val="00285486"/>
    <w:rsid w:val="0029363C"/>
    <w:rsid w:val="002A2F36"/>
    <w:rsid w:val="002A66C8"/>
    <w:rsid w:val="002B2E9B"/>
    <w:rsid w:val="002C06A6"/>
    <w:rsid w:val="002C375A"/>
    <w:rsid w:val="002C5FE4"/>
    <w:rsid w:val="002C7B14"/>
    <w:rsid w:val="002C7F1F"/>
    <w:rsid w:val="002D04B9"/>
    <w:rsid w:val="002D48CD"/>
    <w:rsid w:val="002D5454"/>
    <w:rsid w:val="002D74AA"/>
    <w:rsid w:val="002E2FBB"/>
    <w:rsid w:val="002E35D4"/>
    <w:rsid w:val="002E3658"/>
    <w:rsid w:val="002E3744"/>
    <w:rsid w:val="002E4FFF"/>
    <w:rsid w:val="002E6710"/>
    <w:rsid w:val="002F3C80"/>
    <w:rsid w:val="00303423"/>
    <w:rsid w:val="00304280"/>
    <w:rsid w:val="003055FE"/>
    <w:rsid w:val="0031230A"/>
    <w:rsid w:val="00313E8B"/>
    <w:rsid w:val="00316777"/>
    <w:rsid w:val="00320461"/>
    <w:rsid w:val="0032048C"/>
    <w:rsid w:val="00323748"/>
    <w:rsid w:val="00331EAC"/>
    <w:rsid w:val="0033624A"/>
    <w:rsid w:val="003373A5"/>
    <w:rsid w:val="00337826"/>
    <w:rsid w:val="0034128A"/>
    <w:rsid w:val="00342B4F"/>
    <w:rsid w:val="0034324D"/>
    <w:rsid w:val="003441EA"/>
    <w:rsid w:val="00351D0C"/>
    <w:rsid w:val="0035329F"/>
    <w:rsid w:val="00355617"/>
    <w:rsid w:val="003565F5"/>
    <w:rsid w:val="00362B26"/>
    <w:rsid w:val="00371E6C"/>
    <w:rsid w:val="00376EF4"/>
    <w:rsid w:val="003904F0"/>
    <w:rsid w:val="00391217"/>
    <w:rsid w:val="00391F57"/>
    <w:rsid w:val="003932B1"/>
    <w:rsid w:val="00393478"/>
    <w:rsid w:val="003975C9"/>
    <w:rsid w:val="003A2F32"/>
    <w:rsid w:val="003A6B9D"/>
    <w:rsid w:val="003B294A"/>
    <w:rsid w:val="003C0C10"/>
    <w:rsid w:val="003C1575"/>
    <w:rsid w:val="003C3210"/>
    <w:rsid w:val="003C5EEA"/>
    <w:rsid w:val="003C7CB6"/>
    <w:rsid w:val="003D50C4"/>
    <w:rsid w:val="003F3D5D"/>
    <w:rsid w:val="003F5B55"/>
    <w:rsid w:val="00403409"/>
    <w:rsid w:val="004052AB"/>
    <w:rsid w:val="00407755"/>
    <w:rsid w:val="004152C5"/>
    <w:rsid w:val="0042210F"/>
    <w:rsid w:val="004239DB"/>
    <w:rsid w:val="004334BF"/>
    <w:rsid w:val="00435835"/>
    <w:rsid w:val="004408A1"/>
    <w:rsid w:val="00442E5B"/>
    <w:rsid w:val="0044379B"/>
    <w:rsid w:val="00445667"/>
    <w:rsid w:val="00445D50"/>
    <w:rsid w:val="0044613E"/>
    <w:rsid w:val="00453538"/>
    <w:rsid w:val="004603A2"/>
    <w:rsid w:val="00460F64"/>
    <w:rsid w:val="004640CF"/>
    <w:rsid w:val="00467B78"/>
    <w:rsid w:val="0048197A"/>
    <w:rsid w:val="00482A7D"/>
    <w:rsid w:val="00486088"/>
    <w:rsid w:val="004901B1"/>
    <w:rsid w:val="00491053"/>
    <w:rsid w:val="00492FA8"/>
    <w:rsid w:val="004A1722"/>
    <w:rsid w:val="004A1BDD"/>
    <w:rsid w:val="004A4DA1"/>
    <w:rsid w:val="004A4DEB"/>
    <w:rsid w:val="004A7DA0"/>
    <w:rsid w:val="004B1E15"/>
    <w:rsid w:val="004B1F37"/>
    <w:rsid w:val="004B2367"/>
    <w:rsid w:val="004B381D"/>
    <w:rsid w:val="004B48C5"/>
    <w:rsid w:val="004B6DE9"/>
    <w:rsid w:val="004B767C"/>
    <w:rsid w:val="004C265C"/>
    <w:rsid w:val="004C7101"/>
    <w:rsid w:val="004C71F5"/>
    <w:rsid w:val="004D41DC"/>
    <w:rsid w:val="004E21D9"/>
    <w:rsid w:val="004E6273"/>
    <w:rsid w:val="00504FBC"/>
    <w:rsid w:val="00505CBE"/>
    <w:rsid w:val="00506041"/>
    <w:rsid w:val="00510C3C"/>
    <w:rsid w:val="00513CEF"/>
    <w:rsid w:val="00517E88"/>
    <w:rsid w:val="005252CE"/>
    <w:rsid w:val="00535E44"/>
    <w:rsid w:val="005363CA"/>
    <w:rsid w:val="00540BD4"/>
    <w:rsid w:val="00542905"/>
    <w:rsid w:val="00542F58"/>
    <w:rsid w:val="0054480E"/>
    <w:rsid w:val="00545423"/>
    <w:rsid w:val="00547E71"/>
    <w:rsid w:val="00551649"/>
    <w:rsid w:val="005551B5"/>
    <w:rsid w:val="005565D3"/>
    <w:rsid w:val="0055774E"/>
    <w:rsid w:val="00563055"/>
    <w:rsid w:val="00565462"/>
    <w:rsid w:val="005668D0"/>
    <w:rsid w:val="00572CCD"/>
    <w:rsid w:val="0057440A"/>
    <w:rsid w:val="00575693"/>
    <w:rsid w:val="0058184E"/>
    <w:rsid w:val="00581A12"/>
    <w:rsid w:val="00581B49"/>
    <w:rsid w:val="00585563"/>
    <w:rsid w:val="00592C3E"/>
    <w:rsid w:val="00596449"/>
    <w:rsid w:val="005A031A"/>
    <w:rsid w:val="005A3E28"/>
    <w:rsid w:val="005A71AD"/>
    <w:rsid w:val="005A7F1B"/>
    <w:rsid w:val="005B0BD3"/>
    <w:rsid w:val="005B227F"/>
    <w:rsid w:val="005B59ED"/>
    <w:rsid w:val="005B5C5A"/>
    <w:rsid w:val="005C1FA3"/>
    <w:rsid w:val="005C44D9"/>
    <w:rsid w:val="005C751F"/>
    <w:rsid w:val="005D0156"/>
    <w:rsid w:val="005D14AA"/>
    <w:rsid w:val="005D2C37"/>
    <w:rsid w:val="005D7287"/>
    <w:rsid w:val="005D7938"/>
    <w:rsid w:val="005D7D1C"/>
    <w:rsid w:val="005E15DF"/>
    <w:rsid w:val="005E2809"/>
    <w:rsid w:val="005E284D"/>
    <w:rsid w:val="005E6D00"/>
    <w:rsid w:val="005E6EB8"/>
    <w:rsid w:val="005F0355"/>
    <w:rsid w:val="005F509A"/>
    <w:rsid w:val="005F5E43"/>
    <w:rsid w:val="00606108"/>
    <w:rsid w:val="00606DB4"/>
    <w:rsid w:val="006201FC"/>
    <w:rsid w:val="00620ADD"/>
    <w:rsid w:val="00623166"/>
    <w:rsid w:val="006245F0"/>
    <w:rsid w:val="0062499E"/>
    <w:rsid w:val="00625AE5"/>
    <w:rsid w:val="0062674F"/>
    <w:rsid w:val="00626BBB"/>
    <w:rsid w:val="006360FC"/>
    <w:rsid w:val="00640EF2"/>
    <w:rsid w:val="0064718C"/>
    <w:rsid w:val="0065049B"/>
    <w:rsid w:val="00650AD1"/>
    <w:rsid w:val="00650D73"/>
    <w:rsid w:val="00652998"/>
    <w:rsid w:val="006558EE"/>
    <w:rsid w:val="00657231"/>
    <w:rsid w:val="00661D11"/>
    <w:rsid w:val="0066691D"/>
    <w:rsid w:val="00667FBC"/>
    <w:rsid w:val="006823DB"/>
    <w:rsid w:val="0068779B"/>
    <w:rsid w:val="00694198"/>
    <w:rsid w:val="0069571A"/>
    <w:rsid w:val="006A0BB9"/>
    <w:rsid w:val="006A44A2"/>
    <w:rsid w:val="006B0018"/>
    <w:rsid w:val="006B12FA"/>
    <w:rsid w:val="006B410E"/>
    <w:rsid w:val="006B461E"/>
    <w:rsid w:val="006B5935"/>
    <w:rsid w:val="006C1CA0"/>
    <w:rsid w:val="006C3C21"/>
    <w:rsid w:val="006C7A31"/>
    <w:rsid w:val="006D07BD"/>
    <w:rsid w:val="006D7A40"/>
    <w:rsid w:val="006E3D93"/>
    <w:rsid w:val="006E4003"/>
    <w:rsid w:val="006F1B2E"/>
    <w:rsid w:val="006F1BDB"/>
    <w:rsid w:val="006F2DD0"/>
    <w:rsid w:val="006F435A"/>
    <w:rsid w:val="006F4C28"/>
    <w:rsid w:val="006F53BA"/>
    <w:rsid w:val="0070364E"/>
    <w:rsid w:val="007104E8"/>
    <w:rsid w:val="00712204"/>
    <w:rsid w:val="007156FC"/>
    <w:rsid w:val="00716942"/>
    <w:rsid w:val="007173E9"/>
    <w:rsid w:val="00721F5D"/>
    <w:rsid w:val="007254D5"/>
    <w:rsid w:val="00727519"/>
    <w:rsid w:val="00727CA7"/>
    <w:rsid w:val="0073089B"/>
    <w:rsid w:val="00730ADD"/>
    <w:rsid w:val="0073431C"/>
    <w:rsid w:val="00742E8B"/>
    <w:rsid w:val="007444DF"/>
    <w:rsid w:val="0076293A"/>
    <w:rsid w:val="007633C5"/>
    <w:rsid w:val="007656E7"/>
    <w:rsid w:val="007659BD"/>
    <w:rsid w:val="007666A4"/>
    <w:rsid w:val="00772C60"/>
    <w:rsid w:val="00773365"/>
    <w:rsid w:val="00781624"/>
    <w:rsid w:val="00781E3C"/>
    <w:rsid w:val="007858BA"/>
    <w:rsid w:val="007A2ABA"/>
    <w:rsid w:val="007A3AEA"/>
    <w:rsid w:val="007A6A56"/>
    <w:rsid w:val="007A7F97"/>
    <w:rsid w:val="007B1BA6"/>
    <w:rsid w:val="007B1FCE"/>
    <w:rsid w:val="007B4F3E"/>
    <w:rsid w:val="007B7197"/>
    <w:rsid w:val="007C0AF5"/>
    <w:rsid w:val="007C2632"/>
    <w:rsid w:val="007C4A83"/>
    <w:rsid w:val="007C570D"/>
    <w:rsid w:val="007C6CD0"/>
    <w:rsid w:val="007F4A4A"/>
    <w:rsid w:val="007F72FF"/>
    <w:rsid w:val="007F7B5E"/>
    <w:rsid w:val="00802752"/>
    <w:rsid w:val="008056E9"/>
    <w:rsid w:val="0081049F"/>
    <w:rsid w:val="00814632"/>
    <w:rsid w:val="00816D27"/>
    <w:rsid w:val="0082127B"/>
    <w:rsid w:val="00827A40"/>
    <w:rsid w:val="0083155F"/>
    <w:rsid w:val="00843BB4"/>
    <w:rsid w:val="00843DEF"/>
    <w:rsid w:val="00844F48"/>
    <w:rsid w:val="008455C2"/>
    <w:rsid w:val="00846E45"/>
    <w:rsid w:val="00847253"/>
    <w:rsid w:val="00850A1C"/>
    <w:rsid w:val="008516F3"/>
    <w:rsid w:val="00854506"/>
    <w:rsid w:val="0085501D"/>
    <w:rsid w:val="0086127D"/>
    <w:rsid w:val="00864035"/>
    <w:rsid w:val="00866873"/>
    <w:rsid w:val="0087200D"/>
    <w:rsid w:val="008763F4"/>
    <w:rsid w:val="00880619"/>
    <w:rsid w:val="008849EA"/>
    <w:rsid w:val="00885D4B"/>
    <w:rsid w:val="00891FE8"/>
    <w:rsid w:val="00893A4C"/>
    <w:rsid w:val="00897B49"/>
    <w:rsid w:val="008B1AE1"/>
    <w:rsid w:val="008B6D6C"/>
    <w:rsid w:val="008D16ED"/>
    <w:rsid w:val="008D2A6B"/>
    <w:rsid w:val="008D49A5"/>
    <w:rsid w:val="008E0B66"/>
    <w:rsid w:val="008E172D"/>
    <w:rsid w:val="008F03BD"/>
    <w:rsid w:val="008F390C"/>
    <w:rsid w:val="008F6229"/>
    <w:rsid w:val="00902730"/>
    <w:rsid w:val="00906C9F"/>
    <w:rsid w:val="009133D8"/>
    <w:rsid w:val="0091541C"/>
    <w:rsid w:val="00921577"/>
    <w:rsid w:val="009259E1"/>
    <w:rsid w:val="009319DB"/>
    <w:rsid w:val="00941D10"/>
    <w:rsid w:val="00944846"/>
    <w:rsid w:val="00946655"/>
    <w:rsid w:val="0095188F"/>
    <w:rsid w:val="009550A0"/>
    <w:rsid w:val="00955F41"/>
    <w:rsid w:val="00960C64"/>
    <w:rsid w:val="00960C98"/>
    <w:rsid w:val="00961F9A"/>
    <w:rsid w:val="009624C8"/>
    <w:rsid w:val="00963D4F"/>
    <w:rsid w:val="00964005"/>
    <w:rsid w:val="0097218E"/>
    <w:rsid w:val="00980425"/>
    <w:rsid w:val="00980916"/>
    <w:rsid w:val="00984BD2"/>
    <w:rsid w:val="00991C69"/>
    <w:rsid w:val="009923C0"/>
    <w:rsid w:val="009936F0"/>
    <w:rsid w:val="009961CF"/>
    <w:rsid w:val="009A0534"/>
    <w:rsid w:val="009A0CB5"/>
    <w:rsid w:val="009A208C"/>
    <w:rsid w:val="009A557C"/>
    <w:rsid w:val="009B337A"/>
    <w:rsid w:val="009B3FFD"/>
    <w:rsid w:val="009B78FE"/>
    <w:rsid w:val="009C3521"/>
    <w:rsid w:val="009C4461"/>
    <w:rsid w:val="009C6B5A"/>
    <w:rsid w:val="009D40C5"/>
    <w:rsid w:val="009D45D7"/>
    <w:rsid w:val="009D6DF8"/>
    <w:rsid w:val="009E097D"/>
    <w:rsid w:val="009E61C7"/>
    <w:rsid w:val="009E7E6E"/>
    <w:rsid w:val="009F484B"/>
    <w:rsid w:val="00A00CCD"/>
    <w:rsid w:val="00A060C3"/>
    <w:rsid w:val="00A07E67"/>
    <w:rsid w:val="00A14D96"/>
    <w:rsid w:val="00A2056E"/>
    <w:rsid w:val="00A2352A"/>
    <w:rsid w:val="00A236B2"/>
    <w:rsid w:val="00A24A40"/>
    <w:rsid w:val="00A31F72"/>
    <w:rsid w:val="00A358AF"/>
    <w:rsid w:val="00A366CE"/>
    <w:rsid w:val="00A41FC6"/>
    <w:rsid w:val="00A43327"/>
    <w:rsid w:val="00A44536"/>
    <w:rsid w:val="00A44B1B"/>
    <w:rsid w:val="00A4583A"/>
    <w:rsid w:val="00A6217F"/>
    <w:rsid w:val="00A70902"/>
    <w:rsid w:val="00A70D9D"/>
    <w:rsid w:val="00A7548F"/>
    <w:rsid w:val="00A81673"/>
    <w:rsid w:val="00A82C07"/>
    <w:rsid w:val="00A83AB1"/>
    <w:rsid w:val="00A87833"/>
    <w:rsid w:val="00A87FC0"/>
    <w:rsid w:val="00A90704"/>
    <w:rsid w:val="00A90EA6"/>
    <w:rsid w:val="00A90EAF"/>
    <w:rsid w:val="00A9496F"/>
    <w:rsid w:val="00AA11F3"/>
    <w:rsid w:val="00AB5744"/>
    <w:rsid w:val="00AB5C6E"/>
    <w:rsid w:val="00AB702C"/>
    <w:rsid w:val="00AB7E5D"/>
    <w:rsid w:val="00AC15B7"/>
    <w:rsid w:val="00AC367F"/>
    <w:rsid w:val="00AC5F37"/>
    <w:rsid w:val="00AC69AE"/>
    <w:rsid w:val="00AE0627"/>
    <w:rsid w:val="00AE2888"/>
    <w:rsid w:val="00AE301E"/>
    <w:rsid w:val="00AE4214"/>
    <w:rsid w:val="00AE6BFF"/>
    <w:rsid w:val="00AF0FCD"/>
    <w:rsid w:val="00AF1473"/>
    <w:rsid w:val="00AF2B8F"/>
    <w:rsid w:val="00AF5FF0"/>
    <w:rsid w:val="00AF7813"/>
    <w:rsid w:val="00B01E75"/>
    <w:rsid w:val="00B02142"/>
    <w:rsid w:val="00B1509B"/>
    <w:rsid w:val="00B15D70"/>
    <w:rsid w:val="00B16AE6"/>
    <w:rsid w:val="00B206A8"/>
    <w:rsid w:val="00B22B8C"/>
    <w:rsid w:val="00B24BEC"/>
    <w:rsid w:val="00B27341"/>
    <w:rsid w:val="00B3076B"/>
    <w:rsid w:val="00B408D4"/>
    <w:rsid w:val="00B441C1"/>
    <w:rsid w:val="00B460B2"/>
    <w:rsid w:val="00B50145"/>
    <w:rsid w:val="00B51214"/>
    <w:rsid w:val="00B52B01"/>
    <w:rsid w:val="00B54855"/>
    <w:rsid w:val="00B6690B"/>
    <w:rsid w:val="00B70296"/>
    <w:rsid w:val="00B72D4B"/>
    <w:rsid w:val="00B73A4E"/>
    <w:rsid w:val="00B7545C"/>
    <w:rsid w:val="00B80FB9"/>
    <w:rsid w:val="00B82BF0"/>
    <w:rsid w:val="00B920CD"/>
    <w:rsid w:val="00B92AEC"/>
    <w:rsid w:val="00B9487E"/>
    <w:rsid w:val="00B957E6"/>
    <w:rsid w:val="00B97626"/>
    <w:rsid w:val="00BA0CB7"/>
    <w:rsid w:val="00BA0E81"/>
    <w:rsid w:val="00BA2A18"/>
    <w:rsid w:val="00BA6913"/>
    <w:rsid w:val="00BB0B3B"/>
    <w:rsid w:val="00BB3F47"/>
    <w:rsid w:val="00BB7C18"/>
    <w:rsid w:val="00BC2BA3"/>
    <w:rsid w:val="00BC59AA"/>
    <w:rsid w:val="00BC7111"/>
    <w:rsid w:val="00BD0B43"/>
    <w:rsid w:val="00BE0D92"/>
    <w:rsid w:val="00BE0DA5"/>
    <w:rsid w:val="00BE4685"/>
    <w:rsid w:val="00BE6035"/>
    <w:rsid w:val="00BF3F99"/>
    <w:rsid w:val="00BF4778"/>
    <w:rsid w:val="00BF7136"/>
    <w:rsid w:val="00C162AD"/>
    <w:rsid w:val="00C17D6F"/>
    <w:rsid w:val="00C3527C"/>
    <w:rsid w:val="00C359CF"/>
    <w:rsid w:val="00C35AD0"/>
    <w:rsid w:val="00C370BB"/>
    <w:rsid w:val="00C415B8"/>
    <w:rsid w:val="00C41786"/>
    <w:rsid w:val="00C42339"/>
    <w:rsid w:val="00C460DB"/>
    <w:rsid w:val="00C50CEC"/>
    <w:rsid w:val="00C538D1"/>
    <w:rsid w:val="00C5787B"/>
    <w:rsid w:val="00C57A02"/>
    <w:rsid w:val="00C607FB"/>
    <w:rsid w:val="00C61217"/>
    <w:rsid w:val="00C64B5E"/>
    <w:rsid w:val="00C74468"/>
    <w:rsid w:val="00C74BD2"/>
    <w:rsid w:val="00C76EE0"/>
    <w:rsid w:val="00C8171A"/>
    <w:rsid w:val="00C8330C"/>
    <w:rsid w:val="00C85BFA"/>
    <w:rsid w:val="00C85EFE"/>
    <w:rsid w:val="00C912DD"/>
    <w:rsid w:val="00C91A34"/>
    <w:rsid w:val="00C91AFD"/>
    <w:rsid w:val="00C92FC4"/>
    <w:rsid w:val="00C934DE"/>
    <w:rsid w:val="00C93CB2"/>
    <w:rsid w:val="00CA13A3"/>
    <w:rsid w:val="00CA51AF"/>
    <w:rsid w:val="00CA5641"/>
    <w:rsid w:val="00CA5CB1"/>
    <w:rsid w:val="00CB14DA"/>
    <w:rsid w:val="00CC4426"/>
    <w:rsid w:val="00CD2995"/>
    <w:rsid w:val="00CD2A88"/>
    <w:rsid w:val="00CE3C94"/>
    <w:rsid w:val="00CE6EDF"/>
    <w:rsid w:val="00CF7805"/>
    <w:rsid w:val="00D007F8"/>
    <w:rsid w:val="00D030C9"/>
    <w:rsid w:val="00D03BCC"/>
    <w:rsid w:val="00D04A79"/>
    <w:rsid w:val="00D05A52"/>
    <w:rsid w:val="00D114C6"/>
    <w:rsid w:val="00D142D0"/>
    <w:rsid w:val="00D1492B"/>
    <w:rsid w:val="00D23D90"/>
    <w:rsid w:val="00D26BF9"/>
    <w:rsid w:val="00D26D98"/>
    <w:rsid w:val="00D35879"/>
    <w:rsid w:val="00D3641B"/>
    <w:rsid w:val="00D36A8E"/>
    <w:rsid w:val="00D43CB3"/>
    <w:rsid w:val="00D47210"/>
    <w:rsid w:val="00D479FB"/>
    <w:rsid w:val="00D52CFA"/>
    <w:rsid w:val="00D54217"/>
    <w:rsid w:val="00D62977"/>
    <w:rsid w:val="00D635A1"/>
    <w:rsid w:val="00D6411A"/>
    <w:rsid w:val="00D67ABF"/>
    <w:rsid w:val="00D70D4D"/>
    <w:rsid w:val="00D749E6"/>
    <w:rsid w:val="00D818B7"/>
    <w:rsid w:val="00D81EB1"/>
    <w:rsid w:val="00D832EB"/>
    <w:rsid w:val="00D834E2"/>
    <w:rsid w:val="00D839E9"/>
    <w:rsid w:val="00D844EE"/>
    <w:rsid w:val="00D847F8"/>
    <w:rsid w:val="00D87725"/>
    <w:rsid w:val="00D90465"/>
    <w:rsid w:val="00D96BB6"/>
    <w:rsid w:val="00D97B80"/>
    <w:rsid w:val="00DA44CF"/>
    <w:rsid w:val="00DB7D74"/>
    <w:rsid w:val="00DC1CA7"/>
    <w:rsid w:val="00DC4559"/>
    <w:rsid w:val="00DC4579"/>
    <w:rsid w:val="00DC65A4"/>
    <w:rsid w:val="00DC6A45"/>
    <w:rsid w:val="00DD346F"/>
    <w:rsid w:val="00DD36BB"/>
    <w:rsid w:val="00DD73A2"/>
    <w:rsid w:val="00DD77ED"/>
    <w:rsid w:val="00DE0F69"/>
    <w:rsid w:val="00DF1141"/>
    <w:rsid w:val="00DF3644"/>
    <w:rsid w:val="00DF3DF5"/>
    <w:rsid w:val="00DF5398"/>
    <w:rsid w:val="00DF63A6"/>
    <w:rsid w:val="00E02817"/>
    <w:rsid w:val="00E04AF0"/>
    <w:rsid w:val="00E07443"/>
    <w:rsid w:val="00E12FD3"/>
    <w:rsid w:val="00E16942"/>
    <w:rsid w:val="00E17200"/>
    <w:rsid w:val="00E20916"/>
    <w:rsid w:val="00E20ADC"/>
    <w:rsid w:val="00E22AAE"/>
    <w:rsid w:val="00E3319E"/>
    <w:rsid w:val="00E34552"/>
    <w:rsid w:val="00E37B98"/>
    <w:rsid w:val="00E406B4"/>
    <w:rsid w:val="00E40EAA"/>
    <w:rsid w:val="00E42D73"/>
    <w:rsid w:val="00E43F3A"/>
    <w:rsid w:val="00E45B15"/>
    <w:rsid w:val="00E47A8B"/>
    <w:rsid w:val="00E47C64"/>
    <w:rsid w:val="00E51A22"/>
    <w:rsid w:val="00E63CEF"/>
    <w:rsid w:val="00E65D5E"/>
    <w:rsid w:val="00E67C6B"/>
    <w:rsid w:val="00E707D9"/>
    <w:rsid w:val="00E73F6A"/>
    <w:rsid w:val="00E7569C"/>
    <w:rsid w:val="00E76516"/>
    <w:rsid w:val="00E778FE"/>
    <w:rsid w:val="00E84EC4"/>
    <w:rsid w:val="00EA01F3"/>
    <w:rsid w:val="00EA0A7C"/>
    <w:rsid w:val="00EA0BF2"/>
    <w:rsid w:val="00EA1562"/>
    <w:rsid w:val="00EA68CE"/>
    <w:rsid w:val="00EB1C45"/>
    <w:rsid w:val="00EB28C9"/>
    <w:rsid w:val="00EB2C13"/>
    <w:rsid w:val="00EB3013"/>
    <w:rsid w:val="00EB3FE4"/>
    <w:rsid w:val="00EB51EB"/>
    <w:rsid w:val="00EC677A"/>
    <w:rsid w:val="00ED0D5B"/>
    <w:rsid w:val="00ED57AA"/>
    <w:rsid w:val="00EE220B"/>
    <w:rsid w:val="00EE35E3"/>
    <w:rsid w:val="00EE4F25"/>
    <w:rsid w:val="00EF284E"/>
    <w:rsid w:val="00EF6202"/>
    <w:rsid w:val="00F11159"/>
    <w:rsid w:val="00F11FC8"/>
    <w:rsid w:val="00F25445"/>
    <w:rsid w:val="00F322A8"/>
    <w:rsid w:val="00F3436F"/>
    <w:rsid w:val="00F41A16"/>
    <w:rsid w:val="00F44259"/>
    <w:rsid w:val="00F4585F"/>
    <w:rsid w:val="00F45927"/>
    <w:rsid w:val="00F46EE9"/>
    <w:rsid w:val="00F51208"/>
    <w:rsid w:val="00F640A0"/>
    <w:rsid w:val="00F65D4B"/>
    <w:rsid w:val="00F668B1"/>
    <w:rsid w:val="00F7105E"/>
    <w:rsid w:val="00F7577A"/>
    <w:rsid w:val="00F76863"/>
    <w:rsid w:val="00F76D68"/>
    <w:rsid w:val="00F771BD"/>
    <w:rsid w:val="00F83459"/>
    <w:rsid w:val="00F83EDB"/>
    <w:rsid w:val="00F871B3"/>
    <w:rsid w:val="00F91619"/>
    <w:rsid w:val="00F9244D"/>
    <w:rsid w:val="00F92AA8"/>
    <w:rsid w:val="00F93094"/>
    <w:rsid w:val="00F9400E"/>
    <w:rsid w:val="00FA13A1"/>
    <w:rsid w:val="00FA1C07"/>
    <w:rsid w:val="00FA46D8"/>
    <w:rsid w:val="00FA48E3"/>
    <w:rsid w:val="00FA4E88"/>
    <w:rsid w:val="00FA57A8"/>
    <w:rsid w:val="00FA7368"/>
    <w:rsid w:val="00FB2CBD"/>
    <w:rsid w:val="00FB54DD"/>
    <w:rsid w:val="00FB6A97"/>
    <w:rsid w:val="00FC01A6"/>
    <w:rsid w:val="00FC1907"/>
    <w:rsid w:val="00FC6CC4"/>
    <w:rsid w:val="00FD371A"/>
    <w:rsid w:val="00FD79A9"/>
    <w:rsid w:val="00FE115C"/>
    <w:rsid w:val="00FE4CF0"/>
    <w:rsid w:val="00FF0A12"/>
    <w:rsid w:val="00FF15D8"/>
    <w:rsid w:val="00FF3F45"/>
    <w:rsid w:val="00FF4725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2"/>
    </o:shapelayout>
  </w:shapeDefaults>
  <w:decimalSymbol w:val="."/>
  <w:listSeparator w:val=","/>
  <w14:docId w14:val="60053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11159"/>
    <w:rPr>
      <w:color w:val="605E5C"/>
      <w:shd w:val="clear" w:color="auto" w:fill="E1DFDD"/>
    </w:rPr>
  </w:style>
  <w:style w:type="character" w:styleId="SmartLink">
    <w:name w:val="Smart Link"/>
    <w:basedOn w:val="DefaultParagraphFont"/>
    <w:uiPriority w:val="99"/>
    <w:semiHidden/>
    <w:unhideWhenUsed/>
    <w:rsid w:val="00A00CCD"/>
    <w:rPr>
      <w:color w:val="0000FF"/>
      <w:u w:val="single"/>
      <w:shd w:val="clear" w:color="auto" w:fill="F3F2F1"/>
    </w:rPr>
  </w:style>
  <w:style w:type="paragraph" w:styleId="Revision">
    <w:name w:val="Revision"/>
    <w:hidden/>
    <w:uiPriority w:val="99"/>
    <w:semiHidden/>
    <w:rsid w:val="001F35EE"/>
    <w:rPr>
      <w:rFonts w:ascii="Amnesty Trade Gothic" w:hAnsi="Amnesty Trade Gothic"/>
      <w:color w:val="000000"/>
      <w:sz w:val="18"/>
      <w:szCs w:val="24"/>
      <w:lang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5B0BD3"/>
    <w:rPr>
      <w:rFonts w:ascii="Amnesty Trade Gothic" w:hAnsi="Amnesty Trade Gothic"/>
      <w:color w:val="000000"/>
      <w:lang w:eastAsia="ar-SA"/>
    </w:rPr>
  </w:style>
  <w:style w:type="paragraph" w:customStyle="1" w:styleId="paragraph">
    <w:name w:val="paragraph"/>
    <w:basedOn w:val="Normal"/>
    <w:rsid w:val="002E6710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val="en-US" w:eastAsia="en-US"/>
    </w:rPr>
  </w:style>
  <w:style w:type="character" w:customStyle="1" w:styleId="normaltextrun">
    <w:name w:val="normaltextrun"/>
    <w:basedOn w:val="DefaultParagraphFont"/>
    <w:rsid w:val="002E6710"/>
  </w:style>
  <w:style w:type="character" w:customStyle="1" w:styleId="eop">
    <w:name w:val="eop"/>
    <w:basedOn w:val="DefaultParagraphFont"/>
    <w:rsid w:val="002E6710"/>
  </w:style>
  <w:style w:type="character" w:styleId="Strong">
    <w:name w:val="Strong"/>
    <w:basedOn w:val="DefaultParagraphFont"/>
    <w:uiPriority w:val="22"/>
    <w:qFormat/>
    <w:rsid w:val="00B22B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nestyusa.org/report-urgent-actions/" TargetMode="External"/><Relationship Id="rId13" Type="http://schemas.openxmlformats.org/officeDocument/2006/relationships/hyperlink" Target="https://twitter.com/ChefGov_ma" TargetMode="External"/><Relationship Id="rId18" Type="http://schemas.openxmlformats.org/officeDocument/2006/relationships/hyperlink" Target="https://www.amnesty.org/en/documents/mde29/6117/2022/en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amnesty.org/en/documents/mde29/6397/2023/e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witter.com/morocco_usa" TargetMode="External"/><Relationship Id="rId20" Type="http://schemas.openxmlformats.org/officeDocument/2006/relationships/hyperlink" Target="https://www.amnesty.org/en/documents/mde29/6156/2022/e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washingtonembmorocco@maec.gov.ma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ww.amnesty.org/en/latest/news/2022/04/morocco-stop-investigation-human-rights-defenders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facebook.com/cg.gov.ma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nestyusa.org/ua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2F979-D313-401E-9AD7-F467674A1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2023-02-28T20:25:00Z</dcterms:created>
  <dcterms:modified xsi:type="dcterms:W3CDTF">2023-02-28T20:25:00Z</dcterms:modified>
</cp:coreProperties>
</file>