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0E455219" w:rsidR="005D2C37" w:rsidRPr="009C29C9" w:rsidRDefault="0034128A" w:rsidP="00447D56">
      <w:pPr>
        <w:pStyle w:val="AIUrgentActionTopHeading"/>
        <w:tabs>
          <w:tab w:val="clear" w:pos="567"/>
        </w:tabs>
        <w:spacing w:line="240" w:lineRule="auto"/>
        <w:rPr>
          <w:rFonts w:cs="Arial"/>
          <w:sz w:val="66"/>
          <w:szCs w:val="66"/>
        </w:rPr>
      </w:pPr>
      <w:r w:rsidRPr="009C29C9">
        <w:rPr>
          <w:rFonts w:cs="Arial"/>
          <w:sz w:val="66"/>
          <w:szCs w:val="66"/>
          <w:highlight w:val="yellow"/>
        </w:rPr>
        <w:t>URGENT ACTION</w:t>
      </w:r>
    </w:p>
    <w:p w14:paraId="0A37B144" w14:textId="48BB7E2A" w:rsidR="00361466" w:rsidRPr="00447D56" w:rsidRDefault="006110E6" w:rsidP="00447D56">
      <w:pPr>
        <w:spacing w:after="0" w:line="240" w:lineRule="auto"/>
        <w:rPr>
          <w:rFonts w:ascii="Arial" w:hAnsi="Arial" w:cs="Arial"/>
          <w:b/>
          <w:i/>
          <w:sz w:val="34"/>
          <w:szCs w:val="34"/>
          <w:lang w:eastAsia="es-MX"/>
        </w:rPr>
      </w:pPr>
      <w:r w:rsidRPr="00447D56">
        <w:rPr>
          <w:rFonts w:ascii="Arial" w:hAnsi="Arial" w:cs="Arial"/>
          <w:b/>
          <w:sz w:val="34"/>
          <w:szCs w:val="34"/>
          <w:lang w:eastAsia="es-MX"/>
        </w:rPr>
        <w:t xml:space="preserve">PROTECT </w:t>
      </w:r>
      <w:r w:rsidR="00361466" w:rsidRPr="00447D56">
        <w:rPr>
          <w:rFonts w:ascii="Arial" w:hAnsi="Arial" w:cs="Arial"/>
          <w:b/>
          <w:sz w:val="34"/>
          <w:szCs w:val="34"/>
          <w:lang w:eastAsia="es-MX"/>
        </w:rPr>
        <w:t>TWO GAZA WOMEN</w:t>
      </w:r>
      <w:r w:rsidR="00E40AF6" w:rsidRPr="00447D56">
        <w:rPr>
          <w:rFonts w:ascii="Arial" w:hAnsi="Arial" w:cs="Arial"/>
          <w:b/>
          <w:sz w:val="34"/>
          <w:szCs w:val="34"/>
          <w:lang w:eastAsia="es-MX"/>
        </w:rPr>
        <w:t xml:space="preserve"> IN GRAVE</w:t>
      </w:r>
      <w:r w:rsidR="002E771C" w:rsidRPr="00447D56">
        <w:rPr>
          <w:rFonts w:ascii="Arial" w:hAnsi="Arial" w:cs="Arial"/>
          <w:b/>
          <w:sz w:val="34"/>
          <w:szCs w:val="34"/>
          <w:lang w:eastAsia="es-MX"/>
        </w:rPr>
        <w:t xml:space="preserve"> DANGER</w:t>
      </w:r>
    </w:p>
    <w:p w14:paraId="5217CC85" w14:textId="46B9DA1A" w:rsidR="005D2C37" w:rsidRPr="00447D56" w:rsidRDefault="00B92CDA" w:rsidP="00447D56">
      <w:pPr>
        <w:spacing w:after="0" w:line="240" w:lineRule="auto"/>
        <w:jc w:val="both"/>
        <w:rPr>
          <w:rFonts w:ascii="Arial" w:hAnsi="Arial" w:cs="Arial"/>
          <w:b/>
          <w:bCs/>
          <w:sz w:val="22"/>
          <w:szCs w:val="22"/>
          <w:lang w:eastAsia="es-MX"/>
        </w:rPr>
      </w:pPr>
      <w:r w:rsidRPr="00447D56">
        <w:rPr>
          <w:rFonts w:ascii="Arial" w:hAnsi="Arial" w:cs="Arial"/>
          <w:b/>
          <w:bCs/>
          <w:sz w:val="22"/>
          <w:szCs w:val="22"/>
          <w:lang w:eastAsia="es-MX"/>
        </w:rPr>
        <w:t>T</w:t>
      </w:r>
      <w:r w:rsidR="00F917C2" w:rsidRPr="00447D56">
        <w:rPr>
          <w:rFonts w:ascii="Arial" w:hAnsi="Arial" w:cs="Arial"/>
          <w:b/>
          <w:bCs/>
          <w:sz w:val="22"/>
          <w:szCs w:val="22"/>
          <w:lang w:eastAsia="es-MX"/>
        </w:rPr>
        <w:t xml:space="preserve">wo Palestinian women have not been heard from since </w:t>
      </w:r>
      <w:bookmarkStart w:id="0" w:name="_Hlk124936502"/>
      <w:r w:rsidR="00F917C2" w:rsidRPr="00447D56">
        <w:rPr>
          <w:rFonts w:ascii="Arial" w:hAnsi="Arial" w:cs="Arial"/>
          <w:b/>
          <w:bCs/>
          <w:sz w:val="22"/>
          <w:szCs w:val="22"/>
          <w:lang w:eastAsia="es-MX"/>
        </w:rPr>
        <w:t>6 January after the Palestinian security services in the Gaza Strip forced them back into the custody of their abusive father</w:t>
      </w:r>
      <w:bookmarkEnd w:id="0"/>
      <w:r w:rsidR="00F917C2" w:rsidRPr="00447D56">
        <w:rPr>
          <w:rFonts w:ascii="Arial" w:hAnsi="Arial" w:cs="Arial"/>
          <w:b/>
          <w:bCs/>
          <w:sz w:val="22"/>
          <w:szCs w:val="22"/>
          <w:lang w:eastAsia="es-MX"/>
        </w:rPr>
        <w:t>. Wissam al-Tawil, 24, and her sister Fatimah</w:t>
      </w:r>
      <w:r w:rsidR="00B50B13" w:rsidRPr="00447D56">
        <w:rPr>
          <w:rFonts w:ascii="Arial" w:hAnsi="Arial" w:cs="Arial"/>
          <w:b/>
          <w:bCs/>
          <w:sz w:val="22"/>
          <w:szCs w:val="22"/>
          <w:lang w:eastAsia="es-MX"/>
        </w:rPr>
        <w:t xml:space="preserve"> al-Tawil</w:t>
      </w:r>
      <w:r w:rsidR="00F917C2" w:rsidRPr="00447D56">
        <w:rPr>
          <w:rFonts w:ascii="Arial" w:hAnsi="Arial" w:cs="Arial"/>
          <w:b/>
          <w:bCs/>
          <w:sz w:val="22"/>
          <w:szCs w:val="22"/>
          <w:lang w:eastAsia="es-MX"/>
        </w:rPr>
        <w:t>, 20, have faced multiple forms of violence at the hands of their father, including beatings, death threats and “interrogations”</w:t>
      </w:r>
      <w:r w:rsidR="7BC797F7" w:rsidRPr="00447D56">
        <w:rPr>
          <w:rFonts w:ascii="Arial" w:hAnsi="Arial" w:cs="Arial"/>
          <w:b/>
          <w:bCs/>
          <w:sz w:val="22"/>
          <w:szCs w:val="22"/>
          <w:lang w:eastAsia="es-MX"/>
        </w:rPr>
        <w:t xml:space="preserve"> at gunpoint</w:t>
      </w:r>
      <w:r w:rsidR="00F917C2" w:rsidRPr="00447D56">
        <w:rPr>
          <w:rFonts w:ascii="Arial" w:hAnsi="Arial" w:cs="Arial"/>
          <w:b/>
          <w:bCs/>
          <w:sz w:val="22"/>
          <w:szCs w:val="22"/>
          <w:lang w:eastAsia="es-MX"/>
        </w:rPr>
        <w:t>.</w:t>
      </w:r>
      <w:r w:rsidR="008B2E14" w:rsidRPr="00447D56">
        <w:rPr>
          <w:rFonts w:ascii="Arial" w:hAnsi="Arial" w:cs="Arial"/>
          <w:b/>
          <w:bCs/>
          <w:sz w:val="22"/>
          <w:szCs w:val="22"/>
          <w:lang w:eastAsia="es-MX"/>
        </w:rPr>
        <w:t xml:space="preserve"> </w:t>
      </w:r>
      <w:r w:rsidR="00D816F5" w:rsidRPr="00447D56">
        <w:rPr>
          <w:rFonts w:ascii="Arial" w:hAnsi="Arial" w:cs="Arial"/>
          <w:b/>
          <w:bCs/>
          <w:sz w:val="22"/>
          <w:szCs w:val="22"/>
          <w:lang w:eastAsia="es-MX"/>
        </w:rPr>
        <w:t>Amnesty International is asking for</w:t>
      </w:r>
      <w:r w:rsidR="008B2E14" w:rsidRPr="00447D56">
        <w:rPr>
          <w:rFonts w:ascii="Arial" w:hAnsi="Arial" w:cs="Arial"/>
          <w:b/>
          <w:bCs/>
          <w:sz w:val="22"/>
          <w:szCs w:val="22"/>
          <w:lang w:eastAsia="es-MX"/>
        </w:rPr>
        <w:t xml:space="preserve"> proof that Wissam and Fatimah al-Tawil are alive and safe</w:t>
      </w:r>
      <w:r w:rsidR="00983B11" w:rsidRPr="00447D56">
        <w:rPr>
          <w:rFonts w:ascii="Arial" w:hAnsi="Arial" w:cs="Arial"/>
          <w:b/>
          <w:bCs/>
          <w:sz w:val="22"/>
          <w:szCs w:val="22"/>
          <w:lang w:eastAsia="es-MX"/>
        </w:rPr>
        <w:t xml:space="preserve"> and for the authorities in Gaza </w:t>
      </w:r>
      <w:r w:rsidR="00182199" w:rsidRPr="00447D56">
        <w:rPr>
          <w:rFonts w:ascii="Arial" w:hAnsi="Arial" w:cs="Arial"/>
          <w:b/>
          <w:bCs/>
          <w:sz w:val="22"/>
          <w:szCs w:val="22"/>
          <w:lang w:eastAsia="es-MX"/>
        </w:rPr>
        <w:t>to</w:t>
      </w:r>
      <w:r w:rsidR="0068324D" w:rsidRPr="00447D56">
        <w:rPr>
          <w:rFonts w:ascii="Arial" w:hAnsi="Arial" w:cs="Arial"/>
          <w:b/>
          <w:bCs/>
          <w:sz w:val="22"/>
          <w:szCs w:val="22"/>
          <w:lang w:eastAsia="es-MX"/>
        </w:rPr>
        <w:t xml:space="preserve"> grant them immediate </w:t>
      </w:r>
      <w:r w:rsidR="00EA0916" w:rsidRPr="00447D56">
        <w:rPr>
          <w:rFonts w:ascii="Arial" w:hAnsi="Arial" w:cs="Arial"/>
          <w:b/>
          <w:bCs/>
          <w:sz w:val="22"/>
          <w:szCs w:val="22"/>
          <w:lang w:eastAsia="es-MX"/>
        </w:rPr>
        <w:t xml:space="preserve">protection </w:t>
      </w:r>
      <w:r w:rsidR="00CA3A2E" w:rsidRPr="00447D56">
        <w:rPr>
          <w:rFonts w:ascii="Arial" w:hAnsi="Arial" w:cs="Arial"/>
          <w:b/>
          <w:bCs/>
          <w:sz w:val="22"/>
          <w:szCs w:val="22"/>
          <w:lang w:eastAsia="es-MX"/>
        </w:rPr>
        <w:t>from</w:t>
      </w:r>
      <w:r w:rsidR="00AB0F08" w:rsidRPr="00447D56">
        <w:rPr>
          <w:rFonts w:ascii="Arial" w:hAnsi="Arial" w:cs="Arial"/>
          <w:b/>
          <w:bCs/>
          <w:sz w:val="22"/>
          <w:szCs w:val="22"/>
          <w:lang w:eastAsia="es-MX"/>
        </w:rPr>
        <w:t xml:space="preserve"> </w:t>
      </w:r>
      <w:r w:rsidR="00CA3A2E" w:rsidRPr="00447D56">
        <w:rPr>
          <w:rFonts w:ascii="Arial" w:hAnsi="Arial" w:cs="Arial"/>
          <w:b/>
          <w:bCs/>
          <w:sz w:val="22"/>
          <w:szCs w:val="22"/>
          <w:lang w:eastAsia="es-MX"/>
        </w:rPr>
        <w:t>all</w:t>
      </w:r>
      <w:r w:rsidR="00AB0F08" w:rsidRPr="00447D56">
        <w:rPr>
          <w:rFonts w:ascii="Arial" w:hAnsi="Arial" w:cs="Arial"/>
          <w:b/>
          <w:bCs/>
          <w:sz w:val="22"/>
          <w:szCs w:val="22"/>
          <w:lang w:eastAsia="es-MX"/>
        </w:rPr>
        <w:t xml:space="preserve"> form</w:t>
      </w:r>
      <w:r w:rsidR="00CA3A2E" w:rsidRPr="00447D56">
        <w:rPr>
          <w:rFonts w:ascii="Arial" w:hAnsi="Arial" w:cs="Arial"/>
          <w:b/>
          <w:bCs/>
          <w:sz w:val="22"/>
          <w:szCs w:val="22"/>
          <w:lang w:eastAsia="es-MX"/>
        </w:rPr>
        <w:t>s</w:t>
      </w:r>
      <w:r w:rsidR="00AB0F08" w:rsidRPr="00447D56">
        <w:rPr>
          <w:rFonts w:ascii="Arial" w:hAnsi="Arial" w:cs="Arial"/>
          <w:b/>
          <w:bCs/>
          <w:sz w:val="22"/>
          <w:szCs w:val="22"/>
          <w:lang w:eastAsia="es-MX"/>
        </w:rPr>
        <w:t xml:space="preserve"> of gender-based violence.</w:t>
      </w:r>
      <w:r w:rsidR="008B2E14" w:rsidRPr="00447D56">
        <w:rPr>
          <w:rFonts w:ascii="Arial" w:hAnsi="Arial" w:cs="Arial"/>
          <w:b/>
          <w:bCs/>
          <w:sz w:val="22"/>
          <w:szCs w:val="22"/>
          <w:lang w:eastAsia="es-MX"/>
        </w:rPr>
        <w:t xml:space="preserve"> The authorities in the Gaza Strip are obligated under Palestinian and international law to </w:t>
      </w:r>
      <w:r w:rsidR="00657ACB" w:rsidRPr="00447D56">
        <w:rPr>
          <w:rFonts w:ascii="Arial" w:hAnsi="Arial" w:cs="Arial"/>
          <w:b/>
          <w:bCs/>
          <w:sz w:val="22"/>
          <w:szCs w:val="22"/>
          <w:lang w:eastAsia="es-MX"/>
        </w:rPr>
        <w:t xml:space="preserve">act with due diligence </w:t>
      </w:r>
      <w:r w:rsidR="008B2E14" w:rsidRPr="00447D56">
        <w:rPr>
          <w:rFonts w:ascii="Arial" w:hAnsi="Arial" w:cs="Arial"/>
          <w:b/>
          <w:bCs/>
          <w:sz w:val="22"/>
          <w:szCs w:val="22"/>
          <w:lang w:eastAsia="es-MX"/>
        </w:rPr>
        <w:t xml:space="preserve">to </w:t>
      </w:r>
      <w:r w:rsidR="00D83605" w:rsidRPr="00447D56">
        <w:rPr>
          <w:rFonts w:ascii="Arial" w:hAnsi="Arial" w:cs="Arial"/>
          <w:b/>
          <w:bCs/>
          <w:sz w:val="22"/>
          <w:szCs w:val="22"/>
          <w:lang w:eastAsia="es-MX"/>
        </w:rPr>
        <w:t xml:space="preserve">prevent violence by </w:t>
      </w:r>
      <w:r w:rsidR="000B3F69" w:rsidRPr="00447D56">
        <w:rPr>
          <w:rFonts w:ascii="Arial" w:hAnsi="Arial" w:cs="Arial"/>
          <w:b/>
          <w:bCs/>
          <w:sz w:val="22"/>
          <w:szCs w:val="22"/>
          <w:lang w:eastAsia="es-MX"/>
        </w:rPr>
        <w:t>private individuals</w:t>
      </w:r>
      <w:r w:rsidR="0042355C" w:rsidRPr="00447D56">
        <w:rPr>
          <w:rFonts w:ascii="Arial" w:hAnsi="Arial" w:cs="Arial"/>
          <w:b/>
          <w:bCs/>
          <w:sz w:val="22"/>
          <w:szCs w:val="22"/>
          <w:lang w:eastAsia="es-MX"/>
        </w:rPr>
        <w:t xml:space="preserve"> against women and girls </w:t>
      </w:r>
      <w:r w:rsidR="00CA340C" w:rsidRPr="00447D56">
        <w:rPr>
          <w:rFonts w:ascii="Arial" w:hAnsi="Arial" w:cs="Arial"/>
          <w:b/>
          <w:bCs/>
          <w:sz w:val="22"/>
          <w:szCs w:val="22"/>
          <w:lang w:eastAsia="es-MX"/>
        </w:rPr>
        <w:t xml:space="preserve">and </w:t>
      </w:r>
      <w:r w:rsidR="0042355C" w:rsidRPr="00447D56">
        <w:rPr>
          <w:rFonts w:ascii="Arial" w:hAnsi="Arial" w:cs="Arial"/>
          <w:b/>
          <w:bCs/>
          <w:sz w:val="22"/>
          <w:szCs w:val="22"/>
          <w:lang w:eastAsia="es-MX"/>
        </w:rPr>
        <w:t xml:space="preserve">to protect women and girls from </w:t>
      </w:r>
      <w:r w:rsidR="00B24005" w:rsidRPr="00447D56">
        <w:rPr>
          <w:rFonts w:ascii="Arial" w:hAnsi="Arial" w:cs="Arial"/>
          <w:b/>
          <w:bCs/>
          <w:sz w:val="22"/>
          <w:szCs w:val="22"/>
          <w:lang w:eastAsia="es-MX"/>
        </w:rPr>
        <w:t>it.</w:t>
      </w:r>
    </w:p>
    <w:p w14:paraId="414B46E2" w14:textId="77777777" w:rsidR="003B74CE" w:rsidRPr="00447D56" w:rsidRDefault="003B74CE" w:rsidP="00447D56">
      <w:pPr>
        <w:spacing w:after="0" w:line="240" w:lineRule="auto"/>
        <w:rPr>
          <w:rFonts w:ascii="Arial" w:hAnsi="Arial" w:cs="Arial"/>
          <w:b/>
          <w:bCs/>
          <w:lang w:eastAsia="es-MX"/>
        </w:rPr>
      </w:pPr>
    </w:p>
    <w:p w14:paraId="760DDE4F" w14:textId="6F7DDCF3" w:rsidR="005D2C37" w:rsidRPr="00447D56" w:rsidRDefault="005D2C37" w:rsidP="00447D56">
      <w:pPr>
        <w:spacing w:after="0" w:line="240" w:lineRule="auto"/>
        <w:rPr>
          <w:rFonts w:ascii="Arial" w:hAnsi="Arial" w:cs="Arial"/>
          <w:b/>
          <w:color w:val="auto"/>
          <w:sz w:val="20"/>
          <w:szCs w:val="20"/>
          <w:lang w:eastAsia="es-MX"/>
        </w:rPr>
      </w:pPr>
      <w:r w:rsidRPr="00447D56">
        <w:rPr>
          <w:rFonts w:ascii="Arial" w:hAnsi="Arial" w:cs="Arial"/>
          <w:b/>
          <w:color w:val="auto"/>
          <w:sz w:val="20"/>
          <w:szCs w:val="20"/>
          <w:lang w:eastAsia="es-MX"/>
        </w:rPr>
        <w:t>TAKE ACTION:</w:t>
      </w:r>
    </w:p>
    <w:p w14:paraId="17619A70" w14:textId="77777777" w:rsidR="00447D56" w:rsidRPr="00414042" w:rsidRDefault="00447D56" w:rsidP="00447D56">
      <w:pPr>
        <w:pStyle w:val="paragraph"/>
        <w:numPr>
          <w:ilvl w:val="0"/>
          <w:numId w:val="23"/>
        </w:numPr>
        <w:spacing w:before="0" w:beforeAutospacing="0" w:after="0" w:afterAutospacing="0"/>
        <w:ind w:left="360"/>
        <w:textAlignment w:val="baseline"/>
        <w:rPr>
          <w:rFonts w:ascii="Arial" w:hAnsi="Arial" w:cs="Arial"/>
          <w:sz w:val="20"/>
          <w:szCs w:val="20"/>
        </w:rPr>
      </w:pPr>
      <w:r w:rsidRPr="00414042">
        <w:rPr>
          <w:rStyle w:val="normaltextrun"/>
          <w:rFonts w:ascii="Arial" w:hAnsi="Arial" w:cs="Arial"/>
          <w:sz w:val="20"/>
          <w:szCs w:val="20"/>
        </w:rPr>
        <w:t xml:space="preserve">Write a letter in your own words or using the sample below as a guide to one or both government officials listed. You can also email, fax, call or </w:t>
      </w:r>
      <w:proofErr w:type="gramStart"/>
      <w:r w:rsidRPr="00414042">
        <w:rPr>
          <w:rStyle w:val="normaltextrun"/>
          <w:rFonts w:ascii="Arial" w:hAnsi="Arial" w:cs="Arial"/>
          <w:sz w:val="20"/>
          <w:szCs w:val="20"/>
        </w:rPr>
        <w:t>Tweet</w:t>
      </w:r>
      <w:proofErr w:type="gramEnd"/>
      <w:r w:rsidRPr="00414042">
        <w:rPr>
          <w:rStyle w:val="normaltextrun"/>
          <w:rFonts w:ascii="Arial" w:hAnsi="Arial" w:cs="Arial"/>
          <w:sz w:val="20"/>
          <w:szCs w:val="20"/>
        </w:rPr>
        <w:t xml:space="preserve"> them.</w:t>
      </w:r>
      <w:r w:rsidRPr="00414042">
        <w:rPr>
          <w:rStyle w:val="eop"/>
          <w:rFonts w:ascii="Arial" w:hAnsi="Arial" w:cs="Arial"/>
          <w:sz w:val="20"/>
          <w:szCs w:val="20"/>
        </w:rPr>
        <w:t> </w:t>
      </w:r>
    </w:p>
    <w:p w14:paraId="166E7A3B" w14:textId="39283ECA" w:rsidR="00447D56" w:rsidRPr="00414042" w:rsidRDefault="00447D56" w:rsidP="00447D56">
      <w:pPr>
        <w:pStyle w:val="paragraph"/>
        <w:numPr>
          <w:ilvl w:val="0"/>
          <w:numId w:val="23"/>
        </w:numPr>
        <w:spacing w:before="0" w:beforeAutospacing="0" w:after="0" w:afterAutospacing="0"/>
        <w:ind w:left="360"/>
        <w:textAlignment w:val="baseline"/>
        <w:rPr>
          <w:rFonts w:ascii="Arial" w:hAnsi="Arial" w:cs="Arial"/>
          <w:sz w:val="20"/>
          <w:szCs w:val="20"/>
        </w:rPr>
      </w:pPr>
      <w:hyperlink r:id="rId7" w:tgtFrame="_blank" w:history="1">
        <w:r w:rsidRPr="00414042">
          <w:rPr>
            <w:rStyle w:val="normaltextrun"/>
            <w:rFonts w:ascii="Arial" w:hAnsi="Arial" w:cs="Arial"/>
            <w:color w:val="0563C1"/>
            <w:sz w:val="20"/>
            <w:szCs w:val="20"/>
            <w:u w:val="single"/>
          </w:rPr>
          <w:t>Click here</w:t>
        </w:r>
      </w:hyperlink>
      <w:r w:rsidRPr="00414042">
        <w:rPr>
          <w:rStyle w:val="normaltextrun"/>
          <w:rFonts w:ascii="Arial" w:hAnsi="Arial" w:cs="Arial"/>
          <w:sz w:val="20"/>
          <w:szCs w:val="20"/>
        </w:rPr>
        <w:t xml:space="preserve"> to let us know the actions you took on </w:t>
      </w:r>
      <w:r w:rsidRPr="00414042">
        <w:rPr>
          <w:rStyle w:val="normaltextrun"/>
          <w:rFonts w:ascii="Arial" w:hAnsi="Arial" w:cs="Arial"/>
          <w:b/>
          <w:bCs/>
          <w:i/>
          <w:iCs/>
          <w:sz w:val="20"/>
          <w:szCs w:val="20"/>
        </w:rPr>
        <w:t xml:space="preserve">Urgent Action </w:t>
      </w:r>
      <w:r>
        <w:rPr>
          <w:rStyle w:val="normaltextrun"/>
          <w:rFonts w:ascii="Arial" w:hAnsi="Arial" w:cs="Arial"/>
          <w:b/>
          <w:bCs/>
          <w:i/>
          <w:iCs/>
          <w:sz w:val="20"/>
          <w:szCs w:val="20"/>
        </w:rPr>
        <w:t>7</w:t>
      </w:r>
      <w:r w:rsidRPr="00414042">
        <w:rPr>
          <w:rStyle w:val="normaltextrun"/>
          <w:rFonts w:ascii="Arial" w:hAnsi="Arial" w:cs="Arial"/>
          <w:b/>
          <w:bCs/>
          <w:i/>
          <w:iCs/>
          <w:sz w:val="20"/>
          <w:szCs w:val="20"/>
        </w:rPr>
        <w:t>.22</w:t>
      </w:r>
      <w:r w:rsidRPr="00414042">
        <w:rPr>
          <w:rStyle w:val="normaltextrun"/>
          <w:rFonts w:ascii="Arial" w:hAnsi="Arial" w:cs="Arial"/>
          <w:sz w:val="20"/>
          <w:szCs w:val="20"/>
        </w:rPr>
        <w:t xml:space="preserve">. It’s important to report because we share the total number with the officials we are trying to persuade and the people we are trying to help. </w:t>
      </w:r>
    </w:p>
    <w:p w14:paraId="3FE71CE9" w14:textId="77777777" w:rsidR="003B74CE" w:rsidRPr="009C29C9" w:rsidRDefault="003B74CE" w:rsidP="00447D56">
      <w:pPr>
        <w:spacing w:after="0" w:line="240" w:lineRule="auto"/>
        <w:rPr>
          <w:rFonts w:ascii="Arial" w:hAnsi="Arial" w:cs="Arial"/>
          <w:b/>
          <w:color w:val="FF0000"/>
          <w:sz w:val="16"/>
          <w:szCs w:val="16"/>
          <w:lang w:val="en-US" w:eastAsia="es-MX"/>
        </w:rPr>
      </w:pPr>
    </w:p>
    <w:p w14:paraId="168510A1" w14:textId="271BBB05" w:rsidR="00AC44D8" w:rsidRPr="00447D56" w:rsidRDefault="00AC44D8" w:rsidP="002C2666">
      <w:pPr>
        <w:spacing w:after="0" w:line="240" w:lineRule="auto"/>
        <w:rPr>
          <w:rFonts w:ascii="Arial" w:hAnsi="Arial" w:cs="Arial"/>
          <w:b/>
          <w:iCs/>
          <w:szCs w:val="18"/>
        </w:rPr>
      </w:pPr>
      <w:proofErr w:type="spellStart"/>
      <w:r w:rsidRPr="00447D56">
        <w:rPr>
          <w:rFonts w:ascii="Arial" w:hAnsi="Arial" w:cs="Arial"/>
          <w:b/>
          <w:iCs/>
          <w:szCs w:val="18"/>
        </w:rPr>
        <w:t>Dr</w:t>
      </w:r>
      <w:r w:rsidR="00447D56" w:rsidRPr="00447D56">
        <w:rPr>
          <w:rFonts w:ascii="Arial" w:hAnsi="Arial" w:cs="Arial"/>
          <w:b/>
          <w:iCs/>
          <w:szCs w:val="18"/>
        </w:rPr>
        <w:t>.</w:t>
      </w:r>
      <w:proofErr w:type="spellEnd"/>
      <w:r w:rsidRPr="00447D56">
        <w:rPr>
          <w:rFonts w:ascii="Arial" w:hAnsi="Arial" w:cs="Arial"/>
          <w:b/>
          <w:iCs/>
          <w:szCs w:val="18"/>
        </w:rPr>
        <w:t xml:space="preserve"> Ghazi Hamad</w:t>
      </w:r>
    </w:p>
    <w:p w14:paraId="09DBA312" w14:textId="77777777" w:rsidR="00AC44D8" w:rsidRPr="00447D56" w:rsidRDefault="00AC44D8" w:rsidP="002C2666">
      <w:pPr>
        <w:spacing w:after="0" w:line="240" w:lineRule="auto"/>
        <w:rPr>
          <w:rFonts w:ascii="Arial" w:hAnsi="Arial" w:cs="Arial"/>
          <w:bCs/>
          <w:iCs/>
          <w:szCs w:val="18"/>
        </w:rPr>
      </w:pPr>
      <w:r w:rsidRPr="00447D56">
        <w:rPr>
          <w:rFonts w:ascii="Arial" w:hAnsi="Arial" w:cs="Arial"/>
          <w:bCs/>
          <w:iCs/>
          <w:szCs w:val="18"/>
        </w:rPr>
        <w:t>Ministry for Social Development</w:t>
      </w:r>
    </w:p>
    <w:p w14:paraId="52E8AA6E" w14:textId="50136A89" w:rsidR="00EA68CE" w:rsidRPr="00447D56" w:rsidRDefault="00EA68CE" w:rsidP="002C2666">
      <w:pPr>
        <w:spacing w:after="0" w:line="240" w:lineRule="auto"/>
        <w:rPr>
          <w:rFonts w:ascii="Arial" w:hAnsi="Arial" w:cs="Arial"/>
          <w:bCs/>
          <w:iCs/>
          <w:szCs w:val="18"/>
        </w:rPr>
      </w:pPr>
      <w:r w:rsidRPr="00447D56">
        <w:rPr>
          <w:rFonts w:ascii="Arial" w:hAnsi="Arial" w:cs="Arial"/>
          <w:bCs/>
          <w:iCs/>
          <w:szCs w:val="18"/>
        </w:rPr>
        <w:t>Fax:</w:t>
      </w:r>
      <w:r w:rsidR="00E67084" w:rsidRPr="00447D56">
        <w:rPr>
          <w:rFonts w:ascii="Arial" w:hAnsi="Arial" w:cs="Arial"/>
          <w:bCs/>
          <w:iCs/>
          <w:szCs w:val="18"/>
        </w:rPr>
        <w:t xml:space="preserve"> (+970) 82827474</w:t>
      </w:r>
    </w:p>
    <w:p w14:paraId="728A793E" w14:textId="01099E73" w:rsidR="00C93CEC" w:rsidRPr="00447D56" w:rsidRDefault="005D2C37" w:rsidP="002C2666">
      <w:pPr>
        <w:spacing w:after="0" w:line="240" w:lineRule="auto"/>
        <w:rPr>
          <w:rFonts w:ascii="Arial" w:hAnsi="Arial" w:cs="Arial"/>
          <w:bCs/>
          <w:iCs/>
          <w:szCs w:val="18"/>
        </w:rPr>
      </w:pPr>
      <w:r w:rsidRPr="00447D56">
        <w:rPr>
          <w:rFonts w:ascii="Arial" w:hAnsi="Arial" w:cs="Arial"/>
          <w:bCs/>
          <w:iCs/>
          <w:szCs w:val="18"/>
        </w:rPr>
        <w:t>Email:</w:t>
      </w:r>
      <w:r w:rsidR="008272F8" w:rsidRPr="00447D56">
        <w:rPr>
          <w:rFonts w:ascii="Arial" w:hAnsi="Arial" w:cs="Arial"/>
          <w:bCs/>
          <w:iCs/>
          <w:szCs w:val="18"/>
        </w:rPr>
        <w:t xml:space="preserve"> </w:t>
      </w:r>
      <w:hyperlink r:id="rId8" w:history="1">
        <w:r w:rsidR="00447D56" w:rsidRPr="00447D56">
          <w:rPr>
            <w:rStyle w:val="Hyperlink"/>
            <w:rFonts w:ascii="Arial" w:hAnsi="Arial" w:cs="Arial"/>
            <w:bCs/>
            <w:iCs/>
            <w:szCs w:val="18"/>
          </w:rPr>
          <w:t>mosdgovps@gmail.com</w:t>
        </w:r>
      </w:hyperlink>
      <w:r w:rsidR="00447D56" w:rsidRPr="00447D56">
        <w:rPr>
          <w:rFonts w:ascii="Arial" w:hAnsi="Arial" w:cs="Arial"/>
          <w:bCs/>
          <w:iCs/>
          <w:szCs w:val="18"/>
        </w:rPr>
        <w:t xml:space="preserve">  </w:t>
      </w:r>
    </w:p>
    <w:p w14:paraId="0648D1A8" w14:textId="555016CE" w:rsidR="00807A62" w:rsidRPr="00447D56" w:rsidRDefault="00C93CEC" w:rsidP="002C2666">
      <w:pPr>
        <w:spacing w:after="0" w:line="240" w:lineRule="auto"/>
        <w:rPr>
          <w:rFonts w:ascii="Arial" w:hAnsi="Arial" w:cs="Arial"/>
          <w:bCs/>
          <w:iCs/>
          <w:szCs w:val="18"/>
        </w:rPr>
      </w:pPr>
      <w:r w:rsidRPr="00447D56">
        <w:rPr>
          <w:rFonts w:ascii="Arial" w:hAnsi="Arial" w:cs="Arial"/>
          <w:bCs/>
          <w:iCs/>
          <w:szCs w:val="18"/>
        </w:rPr>
        <w:t>Facebook:</w:t>
      </w:r>
      <w:r w:rsidR="00937180" w:rsidRPr="00447D56">
        <w:rPr>
          <w:rFonts w:ascii="Arial" w:hAnsi="Arial" w:cs="Arial"/>
          <w:bCs/>
          <w:iCs/>
          <w:szCs w:val="18"/>
        </w:rPr>
        <w:t xml:space="preserve"> </w:t>
      </w:r>
      <w:hyperlink r:id="rId9" w:history="1">
        <w:r w:rsidR="00447D56" w:rsidRPr="00447D56">
          <w:rPr>
            <w:rStyle w:val="Hyperlink"/>
            <w:rFonts w:ascii="Arial" w:hAnsi="Arial" w:cs="Arial"/>
            <w:bCs/>
            <w:iCs/>
            <w:szCs w:val="18"/>
          </w:rPr>
          <w:t>@</w:t>
        </w:r>
        <w:r w:rsidR="00937180" w:rsidRPr="00447D56">
          <w:rPr>
            <w:rStyle w:val="Hyperlink"/>
            <w:rFonts w:ascii="Arial" w:hAnsi="Arial" w:cs="Arial"/>
            <w:bCs/>
            <w:iCs/>
            <w:szCs w:val="18"/>
          </w:rPr>
          <w:t>DrGhaziHamad</w:t>
        </w:r>
      </w:hyperlink>
    </w:p>
    <w:p w14:paraId="22E2FD5A" w14:textId="0EB769EB" w:rsidR="005D2C37" w:rsidRDefault="00807A62" w:rsidP="002C2666">
      <w:pPr>
        <w:spacing w:after="0" w:line="240" w:lineRule="auto"/>
        <w:rPr>
          <w:rFonts w:ascii="Arial" w:hAnsi="Arial" w:cs="Arial"/>
          <w:bCs/>
          <w:iCs/>
          <w:szCs w:val="18"/>
        </w:rPr>
      </w:pPr>
      <w:r w:rsidRPr="00447D56">
        <w:rPr>
          <w:rFonts w:ascii="Arial" w:hAnsi="Arial" w:cs="Arial"/>
          <w:bCs/>
          <w:iCs/>
          <w:szCs w:val="18"/>
        </w:rPr>
        <w:t xml:space="preserve">Twitter: </w:t>
      </w:r>
      <w:hyperlink r:id="rId10" w:history="1">
        <w:r w:rsidRPr="00447D56">
          <w:rPr>
            <w:rStyle w:val="Hyperlink"/>
            <w:rFonts w:ascii="Arial" w:hAnsi="Arial" w:cs="Arial"/>
            <w:bCs/>
            <w:iCs/>
            <w:szCs w:val="18"/>
          </w:rPr>
          <w:t>@MinistryGaza</w:t>
        </w:r>
      </w:hyperlink>
    </w:p>
    <w:p w14:paraId="2D672221" w14:textId="1E298451" w:rsidR="000A1BD8" w:rsidRPr="009C29C9" w:rsidRDefault="000A1BD8" w:rsidP="009C29C9">
      <w:pPr>
        <w:spacing w:after="0" w:line="240" w:lineRule="auto"/>
        <w:rPr>
          <w:rFonts w:ascii="Arial" w:hAnsi="Arial" w:cs="Arial"/>
          <w:bCs/>
          <w:iCs/>
          <w:sz w:val="16"/>
          <w:szCs w:val="16"/>
        </w:rPr>
      </w:pPr>
    </w:p>
    <w:p w14:paraId="791E2F32" w14:textId="123C1DF0" w:rsidR="005D2C37" w:rsidRPr="00447D56" w:rsidRDefault="005D2C37" w:rsidP="00447D56">
      <w:pPr>
        <w:spacing w:after="0" w:line="240" w:lineRule="auto"/>
        <w:rPr>
          <w:rFonts w:ascii="Arial" w:hAnsi="Arial" w:cs="Arial"/>
          <w:bCs/>
          <w:iCs/>
          <w:sz w:val="20"/>
          <w:szCs w:val="20"/>
        </w:rPr>
      </w:pPr>
      <w:r w:rsidRPr="00447D56">
        <w:rPr>
          <w:rFonts w:ascii="Arial" w:hAnsi="Arial" w:cs="Arial"/>
          <w:bCs/>
          <w:iCs/>
          <w:sz w:val="20"/>
          <w:szCs w:val="20"/>
        </w:rPr>
        <w:t xml:space="preserve">Dear </w:t>
      </w:r>
      <w:r w:rsidR="00D8027A" w:rsidRPr="00447D56">
        <w:rPr>
          <w:rFonts w:ascii="Arial" w:hAnsi="Arial" w:cs="Arial"/>
          <w:bCs/>
          <w:iCs/>
          <w:sz w:val="20"/>
          <w:szCs w:val="20"/>
        </w:rPr>
        <w:t>Minister</w:t>
      </w:r>
      <w:r w:rsidR="000C795D" w:rsidRPr="00447D56">
        <w:rPr>
          <w:rFonts w:ascii="Arial" w:hAnsi="Arial" w:cs="Arial"/>
          <w:bCs/>
          <w:iCs/>
          <w:sz w:val="20"/>
          <w:szCs w:val="20"/>
        </w:rPr>
        <w:t xml:space="preserve"> </w:t>
      </w:r>
      <w:r w:rsidR="00D8027A" w:rsidRPr="00447D56">
        <w:rPr>
          <w:rFonts w:ascii="Arial" w:hAnsi="Arial" w:cs="Arial"/>
          <w:bCs/>
          <w:iCs/>
          <w:sz w:val="20"/>
          <w:szCs w:val="20"/>
        </w:rPr>
        <w:t>Hamad</w:t>
      </w:r>
      <w:r w:rsidRPr="00447D56">
        <w:rPr>
          <w:rFonts w:ascii="Arial" w:hAnsi="Arial" w:cs="Arial"/>
          <w:bCs/>
          <w:iCs/>
          <w:sz w:val="20"/>
          <w:szCs w:val="20"/>
        </w:rPr>
        <w:t>,</w:t>
      </w:r>
    </w:p>
    <w:p w14:paraId="160598A3" w14:textId="77777777" w:rsidR="005D2C37" w:rsidRPr="009C29C9" w:rsidRDefault="005D2C37" w:rsidP="00447D56">
      <w:pPr>
        <w:spacing w:after="0" w:line="240" w:lineRule="auto"/>
        <w:rPr>
          <w:rFonts w:ascii="Arial" w:hAnsi="Arial" w:cs="Arial"/>
          <w:iCs/>
          <w:sz w:val="16"/>
          <w:szCs w:val="16"/>
        </w:rPr>
      </w:pPr>
    </w:p>
    <w:p w14:paraId="2D82EA00" w14:textId="40F68414" w:rsidR="00050E4A" w:rsidRPr="00447D56" w:rsidRDefault="00E31BD6" w:rsidP="00447D56">
      <w:pPr>
        <w:spacing w:after="0" w:line="240" w:lineRule="auto"/>
        <w:jc w:val="both"/>
        <w:rPr>
          <w:rFonts w:ascii="Arial" w:hAnsi="Arial" w:cs="Arial"/>
          <w:iCs/>
          <w:sz w:val="20"/>
          <w:szCs w:val="20"/>
        </w:rPr>
      </w:pPr>
      <w:r w:rsidRPr="00447D56">
        <w:rPr>
          <w:rFonts w:ascii="Arial" w:hAnsi="Arial" w:cs="Arial"/>
          <w:iCs/>
          <w:sz w:val="20"/>
          <w:szCs w:val="20"/>
        </w:rPr>
        <w:t xml:space="preserve">I am writing to you in relation to sisters </w:t>
      </w:r>
      <w:bookmarkStart w:id="1" w:name="_Hlk124936814"/>
      <w:r w:rsidRPr="00447D56">
        <w:rPr>
          <w:rFonts w:ascii="Arial" w:hAnsi="Arial" w:cs="Arial"/>
          <w:b/>
          <w:bCs/>
          <w:iCs/>
          <w:sz w:val="20"/>
          <w:szCs w:val="20"/>
        </w:rPr>
        <w:t>Wissam and Fatimah al-Tawil</w:t>
      </w:r>
      <w:bookmarkEnd w:id="1"/>
      <w:r w:rsidRPr="00447D56">
        <w:rPr>
          <w:rFonts w:ascii="Arial" w:hAnsi="Arial" w:cs="Arial"/>
          <w:iCs/>
          <w:sz w:val="20"/>
          <w:szCs w:val="20"/>
        </w:rPr>
        <w:t>,</w:t>
      </w:r>
      <w:r w:rsidR="00FC155D" w:rsidRPr="00447D56">
        <w:rPr>
          <w:rFonts w:ascii="Arial" w:hAnsi="Arial" w:cs="Arial"/>
          <w:iCs/>
          <w:sz w:val="20"/>
          <w:szCs w:val="20"/>
        </w:rPr>
        <w:t xml:space="preserve"> residents of the Rafah refugee camp in the Gaza Strip. </w:t>
      </w:r>
      <w:r w:rsidR="00C21958" w:rsidRPr="00447D56">
        <w:rPr>
          <w:rFonts w:ascii="Arial" w:hAnsi="Arial" w:cs="Arial"/>
          <w:iCs/>
          <w:sz w:val="20"/>
          <w:szCs w:val="20"/>
        </w:rPr>
        <w:t>They have not been heard from since 6 January 2023, after the Palestinian security services forced them back into the custody of their abusive father.</w:t>
      </w:r>
    </w:p>
    <w:p w14:paraId="2733C885" w14:textId="77777777" w:rsidR="00050E4A" w:rsidRPr="009C29C9" w:rsidRDefault="00050E4A" w:rsidP="00447D56">
      <w:pPr>
        <w:spacing w:after="0" w:line="240" w:lineRule="auto"/>
        <w:jc w:val="both"/>
        <w:rPr>
          <w:rFonts w:ascii="Arial" w:hAnsi="Arial" w:cs="Arial"/>
          <w:iCs/>
          <w:sz w:val="16"/>
          <w:szCs w:val="16"/>
        </w:rPr>
      </w:pPr>
    </w:p>
    <w:p w14:paraId="40A3B805" w14:textId="5EBCE872" w:rsidR="00050E4A" w:rsidRPr="00447D56" w:rsidRDefault="00050E4A" w:rsidP="00447D56">
      <w:pPr>
        <w:spacing w:after="0" w:line="240" w:lineRule="auto"/>
        <w:jc w:val="both"/>
        <w:rPr>
          <w:rFonts w:ascii="Arial" w:hAnsi="Arial" w:cs="Arial"/>
          <w:iCs/>
          <w:sz w:val="20"/>
          <w:szCs w:val="20"/>
        </w:rPr>
      </w:pPr>
      <w:r w:rsidRPr="00447D56">
        <w:rPr>
          <w:rFonts w:ascii="Arial" w:hAnsi="Arial" w:cs="Arial"/>
          <w:iCs/>
          <w:sz w:val="20"/>
          <w:szCs w:val="20"/>
        </w:rPr>
        <w:t xml:space="preserve">Amnesty International was able to confirm, after reviewing documents, </w:t>
      </w:r>
      <w:proofErr w:type="gramStart"/>
      <w:r w:rsidRPr="00447D56">
        <w:rPr>
          <w:rFonts w:ascii="Arial" w:hAnsi="Arial" w:cs="Arial"/>
          <w:iCs/>
          <w:sz w:val="20"/>
          <w:szCs w:val="20"/>
        </w:rPr>
        <w:t>pictures</w:t>
      </w:r>
      <w:proofErr w:type="gramEnd"/>
      <w:r w:rsidRPr="00447D56">
        <w:rPr>
          <w:rFonts w:ascii="Arial" w:hAnsi="Arial" w:cs="Arial"/>
          <w:iCs/>
          <w:sz w:val="20"/>
          <w:szCs w:val="20"/>
        </w:rPr>
        <w:t xml:space="preserve"> and videos, and after speaking to the two sisters and to different people who know the family, that Wissam and Fatimah al-Tawil were facing different forms of severe violence at their home at the hands of their father for months. The violence included repeated and prolonged captivity, on one occasion for 36 days, in a locked room, interrogation, beatings, death threats, threats of further violence and constant intimidation. In September 202</w:t>
      </w:r>
      <w:r w:rsidR="00A61635" w:rsidRPr="00447D56">
        <w:rPr>
          <w:rFonts w:ascii="Arial" w:hAnsi="Arial" w:cs="Arial"/>
          <w:iCs/>
          <w:sz w:val="20"/>
          <w:szCs w:val="20"/>
        </w:rPr>
        <w:t>2</w:t>
      </w:r>
      <w:r w:rsidRPr="00447D56">
        <w:rPr>
          <w:rFonts w:ascii="Arial" w:hAnsi="Arial" w:cs="Arial"/>
          <w:iCs/>
          <w:sz w:val="20"/>
          <w:szCs w:val="20"/>
        </w:rPr>
        <w:t>, the sisters fled their home by jumping from a 6th floor window.</w:t>
      </w:r>
      <w:r w:rsidR="005E2142" w:rsidRPr="00447D56">
        <w:rPr>
          <w:rFonts w:ascii="Arial" w:hAnsi="Arial" w:cs="Arial"/>
          <w:iCs/>
          <w:sz w:val="20"/>
          <w:szCs w:val="20"/>
        </w:rPr>
        <w:t xml:space="preserve"> Since September 2022, when they fled to the shelter for women and girls facing domestic violence, the two women’s father used his Facebook page and his circle of supporters in Rafah refugee camp to threaten the two sisters, to demand that the police return them by force, and to smear and tarnish their reputation. </w:t>
      </w:r>
      <w:r w:rsidR="003F4DD3" w:rsidRPr="00447D56">
        <w:rPr>
          <w:rFonts w:ascii="Arial" w:hAnsi="Arial" w:cs="Arial"/>
          <w:iCs/>
          <w:sz w:val="20"/>
          <w:szCs w:val="20"/>
        </w:rPr>
        <w:t>On 30 August 2022, t</w:t>
      </w:r>
      <w:r w:rsidR="005E2142" w:rsidRPr="00447D56">
        <w:rPr>
          <w:rFonts w:ascii="Arial" w:hAnsi="Arial" w:cs="Arial"/>
          <w:iCs/>
          <w:sz w:val="20"/>
          <w:szCs w:val="20"/>
        </w:rPr>
        <w:t>he two sisters filed a complaint with the police detailing the violence that they were enduring, and that was forcing them to seek protection. The authorities, including the director of the government-run women’s shelter, prevented them from meeting the prosecutor and proceeding with their complaint.</w:t>
      </w:r>
    </w:p>
    <w:p w14:paraId="3424CAEC" w14:textId="77777777" w:rsidR="00050E4A" w:rsidRPr="009C29C9" w:rsidRDefault="00050E4A" w:rsidP="00447D56">
      <w:pPr>
        <w:spacing w:after="0" w:line="240" w:lineRule="auto"/>
        <w:jc w:val="both"/>
        <w:rPr>
          <w:rFonts w:ascii="Arial" w:hAnsi="Arial" w:cs="Arial"/>
          <w:iCs/>
          <w:sz w:val="16"/>
          <w:szCs w:val="16"/>
        </w:rPr>
      </w:pPr>
    </w:p>
    <w:p w14:paraId="7E88981D" w14:textId="299B29EA" w:rsidR="00EA68CE" w:rsidRPr="00447D56" w:rsidRDefault="00856EB9" w:rsidP="00447D56">
      <w:pPr>
        <w:spacing w:after="0" w:line="240" w:lineRule="auto"/>
        <w:jc w:val="both"/>
        <w:rPr>
          <w:rFonts w:ascii="Arial" w:hAnsi="Arial" w:cs="Arial"/>
          <w:iCs/>
          <w:sz w:val="20"/>
          <w:szCs w:val="20"/>
        </w:rPr>
      </w:pPr>
      <w:r w:rsidRPr="00447D56">
        <w:rPr>
          <w:rFonts w:ascii="Arial" w:hAnsi="Arial" w:cs="Arial"/>
          <w:iCs/>
          <w:sz w:val="20"/>
          <w:szCs w:val="20"/>
        </w:rPr>
        <w:t>You</w:t>
      </w:r>
      <w:r w:rsidR="00C97B46" w:rsidRPr="00447D56">
        <w:rPr>
          <w:rFonts w:ascii="Arial" w:hAnsi="Arial" w:cs="Arial"/>
          <w:iCs/>
          <w:sz w:val="20"/>
          <w:szCs w:val="20"/>
        </w:rPr>
        <w:t>r</w:t>
      </w:r>
      <w:r w:rsidR="002738CB" w:rsidRPr="00447D56">
        <w:rPr>
          <w:rFonts w:ascii="Arial" w:hAnsi="Arial" w:cs="Arial"/>
          <w:iCs/>
          <w:sz w:val="20"/>
          <w:szCs w:val="20"/>
        </w:rPr>
        <w:t xml:space="preserve"> </w:t>
      </w:r>
      <w:r w:rsidR="00C97B46" w:rsidRPr="00447D56">
        <w:rPr>
          <w:rFonts w:ascii="Arial" w:hAnsi="Arial" w:cs="Arial"/>
          <w:iCs/>
          <w:sz w:val="20"/>
          <w:szCs w:val="20"/>
        </w:rPr>
        <w:t xml:space="preserve">government </w:t>
      </w:r>
      <w:r w:rsidR="002738CB" w:rsidRPr="00447D56">
        <w:rPr>
          <w:rFonts w:ascii="Arial" w:hAnsi="Arial" w:cs="Arial"/>
          <w:iCs/>
          <w:sz w:val="20"/>
          <w:szCs w:val="20"/>
        </w:rPr>
        <w:t>had previously given assurances</w:t>
      </w:r>
      <w:r w:rsidR="00354639" w:rsidRPr="00447D56">
        <w:rPr>
          <w:rFonts w:ascii="Arial" w:hAnsi="Arial" w:cs="Arial"/>
          <w:iCs/>
          <w:sz w:val="20"/>
          <w:szCs w:val="20"/>
        </w:rPr>
        <w:t xml:space="preserve"> </w:t>
      </w:r>
      <w:r w:rsidR="002738CB" w:rsidRPr="00447D56">
        <w:rPr>
          <w:rFonts w:ascii="Arial" w:hAnsi="Arial" w:cs="Arial"/>
          <w:iCs/>
          <w:sz w:val="20"/>
          <w:szCs w:val="20"/>
        </w:rPr>
        <w:t>that the women would be protected</w:t>
      </w:r>
      <w:r w:rsidR="00354639" w:rsidRPr="00447D56">
        <w:rPr>
          <w:rFonts w:ascii="Arial" w:hAnsi="Arial" w:cs="Arial"/>
          <w:iCs/>
          <w:sz w:val="20"/>
          <w:szCs w:val="20"/>
        </w:rPr>
        <w:t>.</w:t>
      </w:r>
      <w:r w:rsidR="00E7270D" w:rsidRPr="00447D56">
        <w:rPr>
          <w:rFonts w:ascii="Arial" w:hAnsi="Arial" w:cs="Arial"/>
          <w:iCs/>
          <w:sz w:val="20"/>
          <w:szCs w:val="20"/>
        </w:rPr>
        <w:t xml:space="preserve"> The Palestinian authorities are obligated to </w:t>
      </w:r>
      <w:r w:rsidR="000F7A77" w:rsidRPr="00447D56">
        <w:rPr>
          <w:rFonts w:ascii="Arial" w:hAnsi="Arial" w:cs="Arial"/>
          <w:iCs/>
          <w:sz w:val="20"/>
          <w:szCs w:val="20"/>
        </w:rPr>
        <w:t>try</w:t>
      </w:r>
      <w:r w:rsidR="00E7270D" w:rsidRPr="00447D56">
        <w:rPr>
          <w:rFonts w:ascii="Arial" w:hAnsi="Arial" w:cs="Arial"/>
          <w:iCs/>
          <w:sz w:val="20"/>
          <w:szCs w:val="20"/>
        </w:rPr>
        <w:t xml:space="preserve"> to prevent acts of gender-based violence, especially when they are aware of </w:t>
      </w:r>
      <w:r w:rsidR="00F32555" w:rsidRPr="00447D56">
        <w:rPr>
          <w:rFonts w:ascii="Arial" w:hAnsi="Arial" w:cs="Arial"/>
          <w:iCs/>
          <w:sz w:val="20"/>
          <w:szCs w:val="20"/>
        </w:rPr>
        <w:t>specific</w:t>
      </w:r>
      <w:r w:rsidR="00E7270D" w:rsidRPr="00447D56">
        <w:rPr>
          <w:rFonts w:ascii="Arial" w:hAnsi="Arial" w:cs="Arial"/>
          <w:iCs/>
          <w:sz w:val="20"/>
          <w:szCs w:val="20"/>
        </w:rPr>
        <w:t xml:space="preserve"> risk</w:t>
      </w:r>
      <w:r w:rsidR="00F32555" w:rsidRPr="00447D56">
        <w:rPr>
          <w:rFonts w:ascii="Arial" w:hAnsi="Arial" w:cs="Arial"/>
          <w:iCs/>
          <w:sz w:val="20"/>
          <w:szCs w:val="20"/>
        </w:rPr>
        <w:t>s, as in this case</w:t>
      </w:r>
      <w:r w:rsidR="00E7270D" w:rsidRPr="00447D56">
        <w:rPr>
          <w:rFonts w:ascii="Arial" w:hAnsi="Arial" w:cs="Arial"/>
          <w:iCs/>
          <w:sz w:val="20"/>
          <w:szCs w:val="20"/>
        </w:rPr>
        <w:t>.</w:t>
      </w:r>
    </w:p>
    <w:p w14:paraId="0D4AA939" w14:textId="7B042D34" w:rsidR="00EA68CE" w:rsidRPr="009C29C9" w:rsidRDefault="00EA68CE" w:rsidP="00447D56">
      <w:pPr>
        <w:spacing w:after="0" w:line="240" w:lineRule="auto"/>
        <w:jc w:val="both"/>
        <w:rPr>
          <w:rFonts w:ascii="Arial" w:hAnsi="Arial" w:cs="Arial"/>
          <w:iCs/>
          <w:sz w:val="16"/>
          <w:szCs w:val="16"/>
        </w:rPr>
      </w:pPr>
    </w:p>
    <w:p w14:paraId="73A55E58" w14:textId="7496F543" w:rsidR="00BD0FCA" w:rsidRPr="00447D56" w:rsidRDefault="5FB828E4" w:rsidP="00447D56">
      <w:pPr>
        <w:spacing w:after="0" w:line="240" w:lineRule="auto"/>
        <w:jc w:val="both"/>
        <w:rPr>
          <w:rFonts w:ascii="Arial" w:hAnsi="Arial" w:cs="Arial"/>
          <w:iCs/>
          <w:sz w:val="20"/>
          <w:szCs w:val="20"/>
        </w:rPr>
      </w:pPr>
      <w:r w:rsidRPr="00447D56">
        <w:rPr>
          <w:rFonts w:ascii="Arial" w:hAnsi="Arial" w:cs="Arial"/>
          <w:iCs/>
          <w:sz w:val="20"/>
          <w:szCs w:val="20"/>
        </w:rPr>
        <w:t>I call on you to</w:t>
      </w:r>
      <w:r w:rsidR="2AC2FE7C" w:rsidRPr="00447D56">
        <w:rPr>
          <w:rFonts w:ascii="Arial" w:hAnsi="Arial" w:cs="Arial"/>
          <w:iCs/>
          <w:sz w:val="20"/>
          <w:szCs w:val="20"/>
        </w:rPr>
        <w:t xml:space="preserve"> </w:t>
      </w:r>
      <w:r w:rsidR="2FDB9941" w:rsidRPr="00447D56">
        <w:rPr>
          <w:rFonts w:ascii="Arial" w:hAnsi="Arial" w:cs="Arial"/>
          <w:iCs/>
          <w:sz w:val="20"/>
          <w:szCs w:val="20"/>
        </w:rPr>
        <w:t>seek proof that</w:t>
      </w:r>
      <w:r w:rsidR="2AC2FE7C" w:rsidRPr="00447D56">
        <w:rPr>
          <w:rFonts w:ascii="Arial" w:hAnsi="Arial" w:cs="Arial"/>
          <w:iCs/>
          <w:sz w:val="20"/>
          <w:szCs w:val="20"/>
        </w:rPr>
        <w:t xml:space="preserve"> </w:t>
      </w:r>
      <w:r w:rsidR="6A7CA332" w:rsidRPr="00447D56">
        <w:rPr>
          <w:rFonts w:ascii="Arial" w:hAnsi="Arial" w:cs="Arial"/>
          <w:iCs/>
          <w:sz w:val="20"/>
          <w:szCs w:val="20"/>
        </w:rPr>
        <w:t xml:space="preserve">Wissam and Fatimah al-Tawil </w:t>
      </w:r>
      <w:r w:rsidR="2AC2FE7C" w:rsidRPr="00447D56">
        <w:rPr>
          <w:rFonts w:ascii="Arial" w:hAnsi="Arial" w:cs="Arial"/>
          <w:iCs/>
          <w:sz w:val="20"/>
          <w:szCs w:val="20"/>
        </w:rPr>
        <w:t xml:space="preserve">are alive </w:t>
      </w:r>
      <w:r w:rsidR="4DAE5724" w:rsidRPr="00447D56">
        <w:rPr>
          <w:rFonts w:ascii="Arial" w:hAnsi="Arial" w:cs="Arial"/>
          <w:iCs/>
          <w:sz w:val="20"/>
          <w:szCs w:val="20"/>
        </w:rPr>
        <w:t xml:space="preserve">and safe. </w:t>
      </w:r>
      <w:r w:rsidR="008F16BA" w:rsidRPr="00447D56">
        <w:rPr>
          <w:rFonts w:ascii="Arial" w:hAnsi="Arial" w:cs="Arial"/>
          <w:iCs/>
          <w:sz w:val="20"/>
          <w:szCs w:val="20"/>
        </w:rPr>
        <w:t>The Palestinian authorities</w:t>
      </w:r>
      <w:r w:rsidR="004608BB" w:rsidRPr="00447D56">
        <w:rPr>
          <w:rFonts w:ascii="Arial" w:hAnsi="Arial" w:cs="Arial"/>
          <w:iCs/>
          <w:sz w:val="20"/>
          <w:szCs w:val="20"/>
        </w:rPr>
        <w:t xml:space="preserve"> have the</w:t>
      </w:r>
      <w:r w:rsidR="794B770E" w:rsidRPr="00447D56">
        <w:rPr>
          <w:rFonts w:ascii="Arial" w:hAnsi="Arial" w:cs="Arial"/>
          <w:iCs/>
          <w:sz w:val="20"/>
          <w:szCs w:val="20"/>
        </w:rPr>
        <w:t xml:space="preserve"> duty to </w:t>
      </w:r>
      <w:r w:rsidR="41E23BE6" w:rsidRPr="00447D56">
        <w:rPr>
          <w:rFonts w:ascii="Arial" w:hAnsi="Arial" w:cs="Arial"/>
          <w:iCs/>
          <w:sz w:val="20"/>
          <w:szCs w:val="20"/>
        </w:rPr>
        <w:t>protect the</w:t>
      </w:r>
      <w:r w:rsidR="004608BB" w:rsidRPr="00447D56">
        <w:rPr>
          <w:rFonts w:ascii="Arial" w:hAnsi="Arial" w:cs="Arial"/>
          <w:iCs/>
          <w:sz w:val="20"/>
          <w:szCs w:val="20"/>
        </w:rPr>
        <w:t xml:space="preserve"> </w:t>
      </w:r>
      <w:r w:rsidR="00541A95" w:rsidRPr="00447D56">
        <w:rPr>
          <w:rFonts w:ascii="Arial" w:hAnsi="Arial" w:cs="Arial"/>
          <w:iCs/>
          <w:sz w:val="20"/>
          <w:szCs w:val="20"/>
        </w:rPr>
        <w:t>sisters</w:t>
      </w:r>
      <w:r w:rsidR="41E23BE6" w:rsidRPr="00447D56">
        <w:rPr>
          <w:rFonts w:ascii="Arial" w:hAnsi="Arial" w:cs="Arial"/>
          <w:iCs/>
          <w:sz w:val="20"/>
          <w:szCs w:val="20"/>
        </w:rPr>
        <w:t xml:space="preserve"> from all forms of violence, guarantee their safety and security</w:t>
      </w:r>
      <w:r w:rsidR="2F3A3C3C" w:rsidRPr="00447D56">
        <w:rPr>
          <w:rFonts w:ascii="Arial" w:hAnsi="Arial" w:cs="Arial"/>
          <w:iCs/>
          <w:sz w:val="20"/>
          <w:szCs w:val="20"/>
        </w:rPr>
        <w:t>, and respect their right to choose their residence</w:t>
      </w:r>
      <w:r w:rsidR="006C519E" w:rsidRPr="00447D56">
        <w:rPr>
          <w:rFonts w:ascii="Arial" w:hAnsi="Arial" w:cs="Arial"/>
          <w:iCs/>
          <w:sz w:val="20"/>
          <w:szCs w:val="20"/>
        </w:rPr>
        <w:t>.</w:t>
      </w:r>
      <w:r w:rsidR="000B0CC6" w:rsidRPr="00447D56">
        <w:rPr>
          <w:rFonts w:ascii="Arial" w:hAnsi="Arial" w:cs="Arial"/>
          <w:iCs/>
          <w:sz w:val="20"/>
          <w:szCs w:val="20"/>
        </w:rPr>
        <w:t xml:space="preserve"> A</w:t>
      </w:r>
      <w:r w:rsidR="00BC53BD" w:rsidRPr="00447D56">
        <w:rPr>
          <w:rFonts w:ascii="Arial" w:hAnsi="Arial" w:cs="Arial"/>
          <w:iCs/>
          <w:sz w:val="20"/>
          <w:szCs w:val="20"/>
        </w:rPr>
        <w:t>ll legal proceedings, protective and support measures and services concerning victims</w:t>
      </w:r>
      <w:r w:rsidR="002C48AB" w:rsidRPr="00447D56">
        <w:rPr>
          <w:rFonts w:ascii="Arial" w:hAnsi="Arial" w:cs="Arial"/>
          <w:iCs/>
          <w:sz w:val="20"/>
          <w:szCs w:val="20"/>
        </w:rPr>
        <w:t xml:space="preserve"> and </w:t>
      </w:r>
      <w:r w:rsidR="00BC53BD" w:rsidRPr="00447D56">
        <w:rPr>
          <w:rFonts w:ascii="Arial" w:hAnsi="Arial" w:cs="Arial"/>
          <w:iCs/>
          <w:sz w:val="20"/>
          <w:szCs w:val="20"/>
        </w:rPr>
        <w:t xml:space="preserve">survivors </w:t>
      </w:r>
      <w:r w:rsidR="000A2617" w:rsidRPr="00447D56">
        <w:rPr>
          <w:rFonts w:ascii="Arial" w:hAnsi="Arial" w:cs="Arial"/>
          <w:iCs/>
          <w:sz w:val="20"/>
          <w:szCs w:val="20"/>
        </w:rPr>
        <w:t xml:space="preserve">should </w:t>
      </w:r>
      <w:r w:rsidR="00BC53BD" w:rsidRPr="00447D56">
        <w:rPr>
          <w:rFonts w:ascii="Arial" w:hAnsi="Arial" w:cs="Arial"/>
          <w:iCs/>
          <w:sz w:val="20"/>
          <w:szCs w:val="20"/>
        </w:rPr>
        <w:t>respect and strengthen the</w:t>
      </w:r>
      <w:r w:rsidR="000A2617" w:rsidRPr="00447D56">
        <w:rPr>
          <w:rFonts w:ascii="Arial" w:hAnsi="Arial" w:cs="Arial"/>
          <w:iCs/>
          <w:sz w:val="20"/>
          <w:szCs w:val="20"/>
        </w:rPr>
        <w:t xml:space="preserve"> wome</w:t>
      </w:r>
      <w:r w:rsidR="002C2E09" w:rsidRPr="00447D56">
        <w:rPr>
          <w:rFonts w:ascii="Arial" w:hAnsi="Arial" w:cs="Arial"/>
          <w:iCs/>
          <w:sz w:val="20"/>
          <w:szCs w:val="20"/>
        </w:rPr>
        <w:t>n’s</w:t>
      </w:r>
      <w:r w:rsidR="00BC53BD" w:rsidRPr="00447D56">
        <w:rPr>
          <w:rFonts w:ascii="Arial" w:hAnsi="Arial" w:cs="Arial"/>
          <w:iCs/>
          <w:sz w:val="20"/>
          <w:szCs w:val="20"/>
        </w:rPr>
        <w:t xml:space="preserve"> autonomy</w:t>
      </w:r>
      <w:r w:rsidR="0774736B" w:rsidRPr="00447D56">
        <w:rPr>
          <w:rFonts w:ascii="Arial" w:hAnsi="Arial" w:cs="Arial"/>
          <w:iCs/>
          <w:sz w:val="20"/>
          <w:szCs w:val="20"/>
        </w:rPr>
        <w:t>.</w:t>
      </w:r>
      <w:r w:rsidR="005713A2" w:rsidRPr="00447D56">
        <w:rPr>
          <w:rFonts w:ascii="Arial" w:hAnsi="Arial" w:cs="Arial"/>
          <w:iCs/>
          <w:sz w:val="20"/>
          <w:szCs w:val="20"/>
        </w:rPr>
        <w:t xml:space="preserve"> </w:t>
      </w:r>
      <w:r w:rsidR="4E0E5ED2" w:rsidRPr="00447D56">
        <w:rPr>
          <w:rFonts w:ascii="Arial" w:hAnsi="Arial" w:cs="Arial"/>
          <w:iCs/>
          <w:sz w:val="20"/>
          <w:szCs w:val="20"/>
        </w:rPr>
        <w:t>A</w:t>
      </w:r>
      <w:r w:rsidR="04D37B4E" w:rsidRPr="00447D56">
        <w:rPr>
          <w:rFonts w:ascii="Arial" w:hAnsi="Arial" w:cs="Arial"/>
          <w:iCs/>
          <w:sz w:val="20"/>
          <w:szCs w:val="20"/>
        </w:rPr>
        <w:t xml:space="preserve">ccountability mechanisms should be </w:t>
      </w:r>
      <w:r w:rsidR="10EF428B" w:rsidRPr="00447D56">
        <w:rPr>
          <w:rFonts w:ascii="Arial" w:hAnsi="Arial" w:cs="Arial"/>
          <w:iCs/>
          <w:sz w:val="20"/>
          <w:szCs w:val="20"/>
        </w:rPr>
        <w:t xml:space="preserve">activated to bring abusers to justice while victims of violence </w:t>
      </w:r>
      <w:r w:rsidR="004A77E9" w:rsidRPr="00447D56">
        <w:rPr>
          <w:rFonts w:ascii="Arial" w:hAnsi="Arial" w:cs="Arial"/>
          <w:iCs/>
          <w:sz w:val="20"/>
          <w:szCs w:val="20"/>
        </w:rPr>
        <w:t>have effective access to comprehensive services</w:t>
      </w:r>
      <w:r w:rsidR="00BB22AA" w:rsidRPr="00447D56">
        <w:rPr>
          <w:rFonts w:ascii="Arial" w:hAnsi="Arial" w:cs="Arial"/>
          <w:iCs/>
          <w:sz w:val="20"/>
          <w:szCs w:val="20"/>
        </w:rPr>
        <w:t>.</w:t>
      </w:r>
      <w:r w:rsidR="00971FB2" w:rsidRPr="00447D56">
        <w:rPr>
          <w:rFonts w:ascii="Arial" w:hAnsi="Arial" w:cs="Arial"/>
          <w:iCs/>
          <w:sz w:val="20"/>
          <w:szCs w:val="20"/>
        </w:rPr>
        <w:t xml:space="preserve"> </w:t>
      </w:r>
      <w:r w:rsidR="003638D2" w:rsidRPr="00447D56">
        <w:rPr>
          <w:rFonts w:ascii="Arial" w:hAnsi="Arial" w:cs="Arial"/>
          <w:iCs/>
          <w:sz w:val="20"/>
          <w:szCs w:val="20"/>
        </w:rPr>
        <w:t>T</w:t>
      </w:r>
      <w:r w:rsidR="4E0E5ED2" w:rsidRPr="00447D56">
        <w:rPr>
          <w:rFonts w:ascii="Arial" w:hAnsi="Arial" w:cs="Arial"/>
          <w:iCs/>
          <w:sz w:val="20"/>
          <w:szCs w:val="20"/>
        </w:rPr>
        <w:t>he security forces</w:t>
      </w:r>
      <w:r w:rsidR="41E23BE6" w:rsidRPr="00447D56">
        <w:rPr>
          <w:rFonts w:ascii="Arial" w:hAnsi="Arial" w:cs="Arial"/>
          <w:iCs/>
          <w:sz w:val="20"/>
          <w:szCs w:val="20"/>
        </w:rPr>
        <w:t xml:space="preserve"> </w:t>
      </w:r>
      <w:r w:rsidR="4E0E5ED2" w:rsidRPr="00447D56">
        <w:rPr>
          <w:rFonts w:ascii="Arial" w:hAnsi="Arial" w:cs="Arial"/>
          <w:iCs/>
          <w:sz w:val="20"/>
          <w:szCs w:val="20"/>
        </w:rPr>
        <w:t>wh</w:t>
      </w:r>
      <w:r w:rsidR="05C83B4E" w:rsidRPr="00447D56">
        <w:rPr>
          <w:rFonts w:ascii="Arial" w:hAnsi="Arial" w:cs="Arial"/>
          <w:iCs/>
          <w:sz w:val="20"/>
          <w:szCs w:val="20"/>
        </w:rPr>
        <w:t>ich</w:t>
      </w:r>
      <w:r w:rsidR="4E0E5ED2" w:rsidRPr="00447D56">
        <w:rPr>
          <w:rFonts w:ascii="Arial" w:hAnsi="Arial" w:cs="Arial"/>
          <w:iCs/>
          <w:sz w:val="20"/>
          <w:szCs w:val="20"/>
        </w:rPr>
        <w:t xml:space="preserve"> detained Wissam and Fatimah al-Tawil and </w:t>
      </w:r>
      <w:r w:rsidR="1F983829" w:rsidRPr="00447D56">
        <w:rPr>
          <w:rFonts w:ascii="Arial" w:hAnsi="Arial" w:cs="Arial"/>
          <w:iCs/>
          <w:sz w:val="20"/>
          <w:szCs w:val="20"/>
        </w:rPr>
        <w:t>delivered them to their father should be investigated for their failure to protect the</w:t>
      </w:r>
      <w:r w:rsidR="3CB0783E" w:rsidRPr="00447D56">
        <w:rPr>
          <w:rFonts w:ascii="Arial" w:hAnsi="Arial" w:cs="Arial"/>
          <w:iCs/>
          <w:sz w:val="20"/>
          <w:szCs w:val="20"/>
        </w:rPr>
        <w:t>se</w:t>
      </w:r>
      <w:r w:rsidR="1F983829" w:rsidRPr="00447D56">
        <w:rPr>
          <w:rFonts w:ascii="Arial" w:hAnsi="Arial" w:cs="Arial"/>
          <w:iCs/>
          <w:sz w:val="20"/>
          <w:szCs w:val="20"/>
        </w:rPr>
        <w:t xml:space="preserve"> women.</w:t>
      </w:r>
    </w:p>
    <w:p w14:paraId="30A6AA14" w14:textId="1C5F94FB" w:rsidR="007B6258" w:rsidRPr="009C29C9" w:rsidRDefault="007B6258" w:rsidP="00447D56">
      <w:pPr>
        <w:spacing w:after="0" w:line="240" w:lineRule="auto"/>
        <w:jc w:val="both"/>
        <w:rPr>
          <w:rFonts w:ascii="Arial" w:hAnsi="Arial" w:cs="Arial"/>
          <w:b/>
          <w:bCs/>
          <w:iCs/>
          <w:sz w:val="16"/>
          <w:szCs w:val="16"/>
        </w:rPr>
      </w:pPr>
    </w:p>
    <w:p w14:paraId="4B6334EF" w14:textId="6DE2892D" w:rsidR="00FD7CA1" w:rsidRDefault="005D2C37" w:rsidP="00447D56">
      <w:pPr>
        <w:spacing w:after="0" w:line="240" w:lineRule="auto"/>
        <w:rPr>
          <w:rFonts w:ascii="Arial" w:hAnsi="Arial" w:cs="Arial"/>
          <w:iCs/>
          <w:sz w:val="20"/>
          <w:szCs w:val="20"/>
        </w:rPr>
      </w:pPr>
      <w:r w:rsidRPr="00447D56">
        <w:rPr>
          <w:rFonts w:ascii="Arial" w:hAnsi="Arial" w:cs="Arial"/>
          <w:iCs/>
          <w:sz w:val="20"/>
          <w:szCs w:val="20"/>
        </w:rPr>
        <w:t>Yours sincerely,</w:t>
      </w:r>
    </w:p>
    <w:p w14:paraId="26B585CD" w14:textId="77777777" w:rsidR="00447D56" w:rsidRPr="00447D56" w:rsidRDefault="00447D56" w:rsidP="00447D56">
      <w:pPr>
        <w:spacing w:after="0" w:line="240" w:lineRule="auto"/>
        <w:rPr>
          <w:rFonts w:ascii="Arial" w:hAnsi="Arial" w:cs="Arial"/>
          <w:b/>
          <w:bCs/>
          <w:iCs/>
          <w:sz w:val="20"/>
          <w:szCs w:val="20"/>
        </w:rPr>
      </w:pPr>
    </w:p>
    <w:p w14:paraId="15D754DB" w14:textId="77777777" w:rsidR="0082127B" w:rsidRPr="00447D56" w:rsidRDefault="0082127B" w:rsidP="00447D56">
      <w:pPr>
        <w:pStyle w:val="AIBoxHeading"/>
        <w:shd w:val="clear" w:color="auto" w:fill="D9D9D9" w:themeFill="background1" w:themeFillShade="D9"/>
        <w:spacing w:line="240" w:lineRule="auto"/>
        <w:rPr>
          <w:rFonts w:ascii="Arial" w:hAnsi="Arial" w:cs="Arial"/>
          <w:b/>
          <w:sz w:val="32"/>
          <w:szCs w:val="32"/>
        </w:rPr>
      </w:pPr>
      <w:r w:rsidRPr="00447D56">
        <w:rPr>
          <w:rFonts w:ascii="Arial" w:hAnsi="Arial" w:cs="Arial"/>
          <w:b/>
          <w:sz w:val="32"/>
          <w:szCs w:val="32"/>
        </w:rPr>
        <w:t>Additional information</w:t>
      </w:r>
    </w:p>
    <w:p w14:paraId="115BB598" w14:textId="77777777" w:rsidR="005D2C37" w:rsidRPr="00447D56" w:rsidRDefault="005D2C37" w:rsidP="00447D56">
      <w:pPr>
        <w:spacing w:after="0" w:line="240" w:lineRule="auto"/>
        <w:jc w:val="both"/>
        <w:rPr>
          <w:rFonts w:ascii="Arial" w:hAnsi="Arial" w:cs="Arial"/>
        </w:rPr>
      </w:pPr>
    </w:p>
    <w:p w14:paraId="7446075B" w14:textId="420F8C28" w:rsidR="00893B17" w:rsidRPr="00382A2C" w:rsidRDefault="00631A03" w:rsidP="00447D56">
      <w:pPr>
        <w:spacing w:line="240" w:lineRule="auto"/>
        <w:jc w:val="both"/>
        <w:rPr>
          <w:rFonts w:ascii="Arial" w:hAnsi="Arial" w:cs="Arial"/>
          <w:sz w:val="20"/>
          <w:szCs w:val="20"/>
        </w:rPr>
      </w:pPr>
      <w:r w:rsidRPr="00382A2C">
        <w:rPr>
          <w:rFonts w:ascii="Arial" w:hAnsi="Arial" w:cs="Arial"/>
          <w:sz w:val="20"/>
          <w:szCs w:val="20"/>
        </w:rPr>
        <w:t xml:space="preserve">Wissam al-Tawil bravely </w:t>
      </w:r>
      <w:r w:rsidR="00A13333" w:rsidRPr="00382A2C">
        <w:rPr>
          <w:rFonts w:ascii="Arial" w:hAnsi="Arial" w:cs="Arial"/>
          <w:sz w:val="20"/>
          <w:szCs w:val="20"/>
        </w:rPr>
        <w:t>told the story of her ordeal and expressed solidarity with all survivors of gender-based violence</w:t>
      </w:r>
      <w:r w:rsidR="0031317E" w:rsidRPr="00382A2C">
        <w:rPr>
          <w:rFonts w:ascii="Arial" w:hAnsi="Arial" w:cs="Arial"/>
          <w:sz w:val="20"/>
          <w:szCs w:val="20"/>
        </w:rPr>
        <w:t xml:space="preserve">, in </w:t>
      </w:r>
      <w:r w:rsidR="00450D94" w:rsidRPr="00382A2C">
        <w:rPr>
          <w:rFonts w:ascii="Arial" w:hAnsi="Arial" w:cs="Arial"/>
          <w:sz w:val="20"/>
          <w:szCs w:val="20"/>
        </w:rPr>
        <w:t>an article published on 24 December 2022</w:t>
      </w:r>
      <w:r w:rsidR="008704AB" w:rsidRPr="00382A2C">
        <w:rPr>
          <w:rFonts w:ascii="Arial" w:hAnsi="Arial" w:cs="Arial"/>
          <w:sz w:val="20"/>
          <w:szCs w:val="20"/>
        </w:rPr>
        <w:t xml:space="preserve"> on news site raseef22.net</w:t>
      </w:r>
      <w:r w:rsidR="0031317E" w:rsidRPr="00382A2C">
        <w:rPr>
          <w:rFonts w:ascii="Arial" w:hAnsi="Arial" w:cs="Arial"/>
          <w:sz w:val="20"/>
          <w:szCs w:val="20"/>
        </w:rPr>
        <w:t xml:space="preserve">. </w:t>
      </w:r>
      <w:r w:rsidR="00A27C24" w:rsidRPr="00382A2C">
        <w:rPr>
          <w:rFonts w:ascii="Arial" w:hAnsi="Arial" w:cs="Arial"/>
          <w:sz w:val="20"/>
          <w:szCs w:val="20"/>
        </w:rPr>
        <w:t xml:space="preserve">Over the </w:t>
      </w:r>
      <w:r w:rsidR="00E60838" w:rsidRPr="00382A2C">
        <w:rPr>
          <w:rFonts w:ascii="Arial" w:hAnsi="Arial" w:cs="Arial"/>
          <w:sz w:val="20"/>
          <w:szCs w:val="20"/>
        </w:rPr>
        <w:t>l</w:t>
      </w:r>
      <w:r w:rsidR="00A27C24" w:rsidRPr="00382A2C">
        <w:rPr>
          <w:rFonts w:ascii="Arial" w:hAnsi="Arial" w:cs="Arial"/>
          <w:sz w:val="20"/>
          <w:szCs w:val="20"/>
        </w:rPr>
        <w:t>ast months</w:t>
      </w:r>
      <w:r w:rsidR="00E60838" w:rsidRPr="00382A2C">
        <w:rPr>
          <w:rFonts w:ascii="Arial" w:hAnsi="Arial" w:cs="Arial"/>
          <w:sz w:val="20"/>
          <w:szCs w:val="20"/>
        </w:rPr>
        <w:t xml:space="preserve"> of 2022</w:t>
      </w:r>
      <w:r w:rsidR="00A27C24" w:rsidRPr="00382A2C">
        <w:rPr>
          <w:rFonts w:ascii="Arial" w:hAnsi="Arial" w:cs="Arial"/>
          <w:sz w:val="20"/>
          <w:szCs w:val="20"/>
        </w:rPr>
        <w:t xml:space="preserve">, Wissam and Fatimah have shown extraordinary courage by speaking out against the violence they have endured, posting on social </w:t>
      </w:r>
      <w:proofErr w:type="gramStart"/>
      <w:r w:rsidR="00A27C24" w:rsidRPr="00382A2C">
        <w:rPr>
          <w:rFonts w:ascii="Arial" w:hAnsi="Arial" w:cs="Arial"/>
          <w:sz w:val="20"/>
          <w:szCs w:val="20"/>
        </w:rPr>
        <w:t>media</w:t>
      </w:r>
      <w:proofErr w:type="gramEnd"/>
      <w:r w:rsidR="00A27C24" w:rsidRPr="00382A2C">
        <w:rPr>
          <w:rFonts w:ascii="Arial" w:hAnsi="Arial" w:cs="Arial"/>
          <w:sz w:val="20"/>
          <w:szCs w:val="20"/>
        </w:rPr>
        <w:t xml:space="preserve"> and sharing powerful accounts of their plight in the media. They refused to be silen</w:t>
      </w:r>
      <w:r w:rsidR="004B5BE4" w:rsidRPr="00382A2C">
        <w:rPr>
          <w:rFonts w:ascii="Arial" w:hAnsi="Arial" w:cs="Arial"/>
          <w:sz w:val="20"/>
          <w:szCs w:val="20"/>
        </w:rPr>
        <w:t>ced</w:t>
      </w:r>
      <w:r w:rsidR="00A27C24" w:rsidRPr="00382A2C">
        <w:rPr>
          <w:rFonts w:ascii="Arial" w:hAnsi="Arial" w:cs="Arial"/>
          <w:sz w:val="20"/>
          <w:szCs w:val="20"/>
        </w:rPr>
        <w:t xml:space="preserve"> even when their father posted threats against them on his Facebook page. The sisters said they were speaking out not only for themselves, but for all women facing gender-based violence.</w:t>
      </w:r>
    </w:p>
    <w:p w14:paraId="110B7BEC" w14:textId="60D72FED" w:rsidR="00846C3B" w:rsidRPr="00382A2C" w:rsidRDefault="00846C3B" w:rsidP="00447D56">
      <w:pPr>
        <w:spacing w:line="240" w:lineRule="auto"/>
        <w:jc w:val="both"/>
        <w:rPr>
          <w:rFonts w:ascii="Arial" w:hAnsi="Arial" w:cs="Arial"/>
          <w:sz w:val="20"/>
          <w:szCs w:val="20"/>
        </w:rPr>
      </w:pPr>
      <w:r w:rsidRPr="00382A2C">
        <w:rPr>
          <w:rFonts w:ascii="Arial" w:hAnsi="Arial" w:cs="Arial"/>
          <w:sz w:val="20"/>
          <w:szCs w:val="20"/>
        </w:rPr>
        <w:t>The two women attempted to leave Gaza through the Rafah crossing on 25 October</w:t>
      </w:r>
      <w:r w:rsidR="00016424" w:rsidRPr="00382A2C">
        <w:rPr>
          <w:rFonts w:ascii="Arial" w:hAnsi="Arial" w:cs="Arial"/>
          <w:sz w:val="20"/>
          <w:szCs w:val="20"/>
        </w:rPr>
        <w:t xml:space="preserve"> 2022</w:t>
      </w:r>
      <w:r w:rsidRPr="00382A2C">
        <w:rPr>
          <w:rFonts w:ascii="Arial" w:hAnsi="Arial" w:cs="Arial"/>
          <w:sz w:val="20"/>
          <w:szCs w:val="20"/>
        </w:rPr>
        <w:t xml:space="preserve"> but were informed by the authorities that they were not allowed to travel. Since then, the two women repeatedly sought permission to travel but were told on each occasion by the authorities that they would not be allowed to, </w:t>
      </w:r>
      <w:proofErr w:type="gramStart"/>
      <w:r w:rsidRPr="00382A2C">
        <w:rPr>
          <w:rFonts w:ascii="Arial" w:hAnsi="Arial" w:cs="Arial"/>
          <w:sz w:val="20"/>
          <w:szCs w:val="20"/>
        </w:rPr>
        <w:t>despite the fact that</w:t>
      </w:r>
      <w:proofErr w:type="gramEnd"/>
      <w:r w:rsidRPr="00382A2C">
        <w:rPr>
          <w:rFonts w:ascii="Arial" w:hAnsi="Arial" w:cs="Arial"/>
          <w:sz w:val="20"/>
          <w:szCs w:val="20"/>
        </w:rPr>
        <w:t xml:space="preserve"> there is no judicially ordered travel ban against them.</w:t>
      </w:r>
    </w:p>
    <w:p w14:paraId="1327106F" w14:textId="66CA99E5" w:rsidR="00846C3B" w:rsidRPr="00382A2C" w:rsidRDefault="00846C3B" w:rsidP="00447D56">
      <w:pPr>
        <w:spacing w:line="240" w:lineRule="auto"/>
        <w:jc w:val="both"/>
        <w:rPr>
          <w:rFonts w:ascii="Arial" w:hAnsi="Arial" w:cs="Arial"/>
          <w:sz w:val="20"/>
          <w:szCs w:val="20"/>
        </w:rPr>
      </w:pPr>
      <w:r w:rsidRPr="00382A2C">
        <w:rPr>
          <w:rFonts w:ascii="Arial" w:hAnsi="Arial" w:cs="Arial"/>
          <w:sz w:val="20"/>
          <w:szCs w:val="20"/>
        </w:rPr>
        <w:t>On 12 November</w:t>
      </w:r>
      <w:r w:rsidR="004C3C50" w:rsidRPr="00382A2C">
        <w:rPr>
          <w:rFonts w:ascii="Arial" w:hAnsi="Arial" w:cs="Arial"/>
          <w:sz w:val="20"/>
          <w:szCs w:val="20"/>
        </w:rPr>
        <w:t xml:space="preserve"> 2022</w:t>
      </w:r>
      <w:r w:rsidRPr="00382A2C">
        <w:rPr>
          <w:rFonts w:ascii="Arial" w:hAnsi="Arial" w:cs="Arial"/>
          <w:sz w:val="20"/>
          <w:szCs w:val="20"/>
        </w:rPr>
        <w:t xml:space="preserve">, the two women were coerced into leaving the women’s shelter after months of pressure </w:t>
      </w:r>
      <w:r w:rsidR="002A1FF3" w:rsidRPr="00382A2C">
        <w:rPr>
          <w:rFonts w:ascii="Arial" w:hAnsi="Arial" w:cs="Arial"/>
          <w:sz w:val="20"/>
          <w:szCs w:val="20"/>
        </w:rPr>
        <w:t>from</w:t>
      </w:r>
      <w:r w:rsidRPr="00382A2C">
        <w:rPr>
          <w:rFonts w:ascii="Arial" w:hAnsi="Arial" w:cs="Arial"/>
          <w:sz w:val="20"/>
          <w:szCs w:val="20"/>
        </w:rPr>
        <w:t xml:space="preserve"> their father, who accused the authorities of destroying “family values” and violating social norms by “refusing” to hand over his two daughters, whom he treats as his own private property. The father published numerous videos on Facebook and WhatsApp reiterating this message.</w:t>
      </w:r>
    </w:p>
    <w:p w14:paraId="625D07EB" w14:textId="758B6FAB" w:rsidR="005D2C37" w:rsidRPr="00382A2C" w:rsidRDefault="5FD97B7D" w:rsidP="00447D56">
      <w:pPr>
        <w:spacing w:line="240" w:lineRule="auto"/>
        <w:jc w:val="both"/>
        <w:rPr>
          <w:rFonts w:ascii="Arial" w:hAnsi="Arial" w:cs="Arial"/>
          <w:sz w:val="20"/>
          <w:szCs w:val="20"/>
          <w:lang w:eastAsia="en-US"/>
        </w:rPr>
      </w:pPr>
      <w:r w:rsidRPr="00382A2C">
        <w:rPr>
          <w:rFonts w:ascii="Arial" w:hAnsi="Arial" w:cs="Arial"/>
          <w:sz w:val="20"/>
          <w:szCs w:val="20"/>
        </w:rPr>
        <w:t>The two women told Amnesty International that they felt they had been subjected to “psychological warfare”</w:t>
      </w:r>
      <w:r w:rsidR="00CC4F84" w:rsidRPr="00382A2C">
        <w:rPr>
          <w:rFonts w:ascii="Arial" w:hAnsi="Arial" w:cs="Arial"/>
          <w:sz w:val="20"/>
          <w:szCs w:val="20"/>
        </w:rPr>
        <w:t>,</w:t>
      </w:r>
      <w:r w:rsidRPr="00382A2C">
        <w:rPr>
          <w:rFonts w:ascii="Arial" w:hAnsi="Arial" w:cs="Arial"/>
          <w:sz w:val="20"/>
          <w:szCs w:val="20"/>
        </w:rPr>
        <w:t xml:space="preserve"> </w:t>
      </w:r>
      <w:r w:rsidR="00CC4F84" w:rsidRPr="00382A2C">
        <w:rPr>
          <w:rFonts w:ascii="Arial" w:hAnsi="Arial" w:cs="Arial"/>
          <w:sz w:val="20"/>
          <w:szCs w:val="20"/>
        </w:rPr>
        <w:t>forcing them</w:t>
      </w:r>
      <w:r w:rsidRPr="00382A2C">
        <w:rPr>
          <w:rFonts w:ascii="Arial" w:hAnsi="Arial" w:cs="Arial"/>
          <w:sz w:val="20"/>
          <w:szCs w:val="20"/>
        </w:rPr>
        <w:t xml:space="preserve"> to leave the shelter and return to Rafah against their will. They said that the director of the shelter had conducted humiliating searches </w:t>
      </w:r>
      <w:proofErr w:type="gramStart"/>
      <w:r w:rsidRPr="00382A2C">
        <w:rPr>
          <w:rFonts w:ascii="Arial" w:hAnsi="Arial" w:cs="Arial"/>
          <w:sz w:val="20"/>
          <w:szCs w:val="20"/>
        </w:rPr>
        <w:t>in order to</w:t>
      </w:r>
      <w:proofErr w:type="gramEnd"/>
      <w:r w:rsidRPr="00382A2C">
        <w:rPr>
          <w:rFonts w:ascii="Arial" w:hAnsi="Arial" w:cs="Arial"/>
          <w:sz w:val="20"/>
          <w:szCs w:val="20"/>
        </w:rPr>
        <w:t xml:space="preserve"> confiscate their mobile phones and that the Gaza women’s police officer had ordered them to immediately leave the shelter</w:t>
      </w:r>
      <w:r w:rsidR="6A83CB47" w:rsidRPr="00382A2C">
        <w:rPr>
          <w:rFonts w:ascii="Arial" w:hAnsi="Arial" w:cs="Arial"/>
          <w:sz w:val="20"/>
          <w:szCs w:val="20"/>
        </w:rPr>
        <w:t>. After hiding for weeks</w:t>
      </w:r>
      <w:r w:rsidR="1B8C11E4" w:rsidRPr="00382A2C">
        <w:rPr>
          <w:rFonts w:ascii="Arial" w:hAnsi="Arial" w:cs="Arial"/>
          <w:sz w:val="20"/>
          <w:szCs w:val="20"/>
        </w:rPr>
        <w:t>, the women were detained by the Palestinian security services</w:t>
      </w:r>
      <w:r w:rsidR="6A88204B" w:rsidRPr="00382A2C">
        <w:rPr>
          <w:rFonts w:ascii="Arial" w:hAnsi="Arial" w:cs="Arial"/>
          <w:sz w:val="20"/>
          <w:szCs w:val="20"/>
        </w:rPr>
        <w:t xml:space="preserve"> and brought </w:t>
      </w:r>
      <w:r w:rsidR="5F5C382B" w:rsidRPr="00382A2C">
        <w:rPr>
          <w:rFonts w:ascii="Arial" w:hAnsi="Arial" w:cs="Arial"/>
          <w:sz w:val="20"/>
          <w:szCs w:val="20"/>
        </w:rPr>
        <w:t xml:space="preserve">back </w:t>
      </w:r>
      <w:r w:rsidR="6A88204B" w:rsidRPr="00382A2C">
        <w:rPr>
          <w:rFonts w:ascii="Arial" w:hAnsi="Arial" w:cs="Arial"/>
          <w:sz w:val="20"/>
          <w:szCs w:val="20"/>
        </w:rPr>
        <w:t xml:space="preserve">to their </w:t>
      </w:r>
      <w:r w:rsidR="7DD52856" w:rsidRPr="00382A2C">
        <w:rPr>
          <w:rFonts w:ascii="Arial" w:hAnsi="Arial" w:cs="Arial"/>
          <w:sz w:val="20"/>
          <w:szCs w:val="20"/>
        </w:rPr>
        <w:t xml:space="preserve">family </w:t>
      </w:r>
      <w:r w:rsidR="6A88204B" w:rsidRPr="00382A2C">
        <w:rPr>
          <w:rFonts w:ascii="Arial" w:hAnsi="Arial" w:cs="Arial"/>
          <w:sz w:val="20"/>
          <w:szCs w:val="20"/>
        </w:rPr>
        <w:t xml:space="preserve">on </w:t>
      </w:r>
      <w:r w:rsidR="52D04147" w:rsidRPr="00382A2C">
        <w:rPr>
          <w:rFonts w:ascii="Arial" w:hAnsi="Arial" w:cs="Arial"/>
          <w:sz w:val="20"/>
          <w:szCs w:val="20"/>
        </w:rPr>
        <w:t>5</w:t>
      </w:r>
      <w:r w:rsidR="6A88204B" w:rsidRPr="00382A2C">
        <w:rPr>
          <w:rFonts w:ascii="Arial" w:hAnsi="Arial" w:cs="Arial"/>
          <w:sz w:val="20"/>
          <w:szCs w:val="20"/>
        </w:rPr>
        <w:t xml:space="preserve"> January 2023. The last words that they sent to Amnesty International</w:t>
      </w:r>
      <w:r w:rsidR="4B01AC9B" w:rsidRPr="00382A2C">
        <w:rPr>
          <w:rFonts w:ascii="Arial" w:hAnsi="Arial" w:cs="Arial"/>
          <w:sz w:val="20"/>
          <w:szCs w:val="20"/>
        </w:rPr>
        <w:t xml:space="preserve">, around </w:t>
      </w:r>
      <w:r w:rsidR="26B421B0" w:rsidRPr="00382A2C">
        <w:rPr>
          <w:rFonts w:ascii="Arial" w:hAnsi="Arial" w:cs="Arial"/>
          <w:sz w:val="20"/>
          <w:szCs w:val="20"/>
        </w:rPr>
        <w:t>1 am</w:t>
      </w:r>
      <w:r w:rsidR="00277098" w:rsidRPr="00382A2C">
        <w:rPr>
          <w:rFonts w:ascii="Arial" w:hAnsi="Arial" w:cs="Arial"/>
          <w:sz w:val="20"/>
          <w:szCs w:val="20"/>
        </w:rPr>
        <w:t xml:space="preserve"> on 6 January</w:t>
      </w:r>
      <w:r w:rsidR="007A57D1" w:rsidRPr="00382A2C">
        <w:rPr>
          <w:rFonts w:ascii="Arial" w:hAnsi="Arial" w:cs="Arial"/>
          <w:sz w:val="20"/>
          <w:szCs w:val="20"/>
        </w:rPr>
        <w:t xml:space="preserve"> 2023</w:t>
      </w:r>
      <w:r w:rsidR="4B01AC9B" w:rsidRPr="00382A2C">
        <w:rPr>
          <w:rFonts w:ascii="Arial" w:hAnsi="Arial" w:cs="Arial"/>
          <w:sz w:val="20"/>
          <w:szCs w:val="20"/>
        </w:rPr>
        <w:t>,</w:t>
      </w:r>
      <w:r w:rsidR="6A88204B" w:rsidRPr="00382A2C">
        <w:rPr>
          <w:rFonts w:ascii="Arial" w:hAnsi="Arial" w:cs="Arial"/>
          <w:sz w:val="20"/>
          <w:szCs w:val="20"/>
        </w:rPr>
        <w:t xml:space="preserve"> were “</w:t>
      </w:r>
      <w:r w:rsidR="4B01AC9B" w:rsidRPr="00382A2C">
        <w:rPr>
          <w:rFonts w:ascii="Arial" w:hAnsi="Arial" w:cs="Arial"/>
          <w:sz w:val="20"/>
          <w:szCs w:val="20"/>
        </w:rPr>
        <w:t>W</w:t>
      </w:r>
      <w:r w:rsidR="6A88204B" w:rsidRPr="00382A2C">
        <w:rPr>
          <w:rFonts w:ascii="Arial" w:hAnsi="Arial" w:cs="Arial"/>
          <w:sz w:val="20"/>
          <w:szCs w:val="20"/>
        </w:rPr>
        <w:t>e are</w:t>
      </w:r>
      <w:r w:rsidR="4B01AC9B" w:rsidRPr="00382A2C">
        <w:rPr>
          <w:rFonts w:ascii="Arial" w:hAnsi="Arial" w:cs="Arial"/>
          <w:sz w:val="20"/>
          <w:szCs w:val="20"/>
        </w:rPr>
        <w:t xml:space="preserve"> doomed.”</w:t>
      </w:r>
    </w:p>
    <w:p w14:paraId="4311ADB8" w14:textId="56A3F762" w:rsidR="00A27C24" w:rsidRPr="00382A2C" w:rsidRDefault="00A27C24" w:rsidP="00447D56">
      <w:pPr>
        <w:spacing w:line="240" w:lineRule="auto"/>
        <w:jc w:val="both"/>
        <w:rPr>
          <w:rFonts w:ascii="Arial" w:hAnsi="Arial" w:cs="Arial"/>
          <w:sz w:val="20"/>
          <w:szCs w:val="20"/>
        </w:rPr>
      </w:pPr>
      <w:r w:rsidRPr="00382A2C">
        <w:rPr>
          <w:rFonts w:ascii="Arial" w:hAnsi="Arial" w:cs="Arial"/>
          <w:sz w:val="20"/>
          <w:szCs w:val="20"/>
        </w:rPr>
        <w:t>In 2014, the State of Palestine ratified the International Convention for the Elimination of All Forms of Discrimination against Women. Palestinian authorities are obligated to protect women from violence, provide survivors with remedy, and hold perpetrators accountable.</w:t>
      </w:r>
    </w:p>
    <w:p w14:paraId="44F78A38" w14:textId="36A41CC0" w:rsidR="005D2C37" w:rsidRPr="00447D56" w:rsidRDefault="005D2C37" w:rsidP="00447D56">
      <w:pPr>
        <w:spacing w:after="0" w:line="240" w:lineRule="auto"/>
        <w:rPr>
          <w:rFonts w:ascii="Arial" w:hAnsi="Arial" w:cs="Arial"/>
          <w:b/>
          <w:sz w:val="20"/>
          <w:szCs w:val="20"/>
        </w:rPr>
      </w:pPr>
      <w:r w:rsidRPr="00447D56">
        <w:rPr>
          <w:rFonts w:ascii="Arial" w:hAnsi="Arial" w:cs="Arial"/>
          <w:b/>
          <w:sz w:val="20"/>
          <w:szCs w:val="20"/>
        </w:rPr>
        <w:t>PREFERRED LANGUAGE TO ADDRESS TARGET:</w:t>
      </w:r>
      <w:r w:rsidR="0082127B" w:rsidRPr="00447D56">
        <w:rPr>
          <w:rFonts w:ascii="Arial" w:hAnsi="Arial" w:cs="Arial"/>
          <w:b/>
          <w:sz w:val="20"/>
          <w:szCs w:val="20"/>
        </w:rPr>
        <w:t xml:space="preserve"> </w:t>
      </w:r>
      <w:r w:rsidR="006E1109" w:rsidRPr="00447D56">
        <w:rPr>
          <w:rFonts w:ascii="Arial" w:hAnsi="Arial" w:cs="Arial"/>
          <w:sz w:val="20"/>
          <w:szCs w:val="20"/>
        </w:rPr>
        <w:t>Arabic</w:t>
      </w:r>
    </w:p>
    <w:p w14:paraId="677E723D" w14:textId="6AE5CF0C" w:rsidR="005D2C37" w:rsidRPr="00447D56" w:rsidRDefault="005D2C37" w:rsidP="00447D56">
      <w:pPr>
        <w:spacing w:after="0" w:line="240" w:lineRule="auto"/>
        <w:rPr>
          <w:rFonts w:ascii="Arial" w:hAnsi="Arial" w:cs="Arial"/>
          <w:color w:val="0070C0"/>
          <w:sz w:val="20"/>
          <w:szCs w:val="20"/>
        </w:rPr>
      </w:pPr>
      <w:r w:rsidRPr="00447D56">
        <w:rPr>
          <w:rFonts w:ascii="Arial" w:hAnsi="Arial" w:cs="Arial"/>
          <w:sz w:val="20"/>
          <w:szCs w:val="20"/>
        </w:rPr>
        <w:t xml:space="preserve">You can also write in </w:t>
      </w:r>
      <w:r w:rsidR="006E1109" w:rsidRPr="00447D56">
        <w:rPr>
          <w:rFonts w:ascii="Arial" w:hAnsi="Arial" w:cs="Arial"/>
          <w:sz w:val="20"/>
          <w:szCs w:val="20"/>
        </w:rPr>
        <w:t xml:space="preserve">English or </w:t>
      </w:r>
      <w:r w:rsidRPr="00447D56">
        <w:rPr>
          <w:rFonts w:ascii="Arial" w:hAnsi="Arial" w:cs="Arial"/>
          <w:sz w:val="20"/>
          <w:szCs w:val="20"/>
        </w:rPr>
        <w:t>your own language.</w:t>
      </w:r>
    </w:p>
    <w:p w14:paraId="78F17D93" w14:textId="77777777" w:rsidR="005D2C37" w:rsidRPr="00447D56" w:rsidRDefault="005D2C37" w:rsidP="00447D56">
      <w:pPr>
        <w:spacing w:after="0" w:line="240" w:lineRule="auto"/>
        <w:rPr>
          <w:rFonts w:ascii="Arial" w:hAnsi="Arial" w:cs="Arial"/>
          <w:color w:val="0070C0"/>
          <w:sz w:val="20"/>
          <w:szCs w:val="20"/>
        </w:rPr>
      </w:pPr>
    </w:p>
    <w:p w14:paraId="636B746D" w14:textId="4B5DC13A" w:rsidR="005D2C37" w:rsidRPr="00447D56" w:rsidRDefault="005D2C37" w:rsidP="00447D56">
      <w:pPr>
        <w:spacing w:after="0" w:line="240" w:lineRule="auto"/>
        <w:rPr>
          <w:rFonts w:ascii="Arial" w:hAnsi="Arial" w:cs="Arial"/>
          <w:sz w:val="20"/>
          <w:szCs w:val="20"/>
        </w:rPr>
      </w:pPr>
      <w:r w:rsidRPr="00447D56">
        <w:rPr>
          <w:rFonts w:ascii="Arial" w:hAnsi="Arial" w:cs="Arial"/>
          <w:b/>
          <w:sz w:val="20"/>
          <w:szCs w:val="20"/>
        </w:rPr>
        <w:t>PLEASE TAKE ACTION AS SOON AS POSSIBLE UNTIL</w:t>
      </w:r>
      <w:r w:rsidR="003C6632" w:rsidRPr="00447D56">
        <w:rPr>
          <w:rFonts w:ascii="Arial" w:hAnsi="Arial" w:cs="Arial"/>
          <w:b/>
          <w:sz w:val="20"/>
          <w:szCs w:val="20"/>
        </w:rPr>
        <w:t xml:space="preserve">: </w:t>
      </w:r>
      <w:r w:rsidR="003C6632" w:rsidRPr="00447D56">
        <w:rPr>
          <w:rFonts w:ascii="Arial" w:hAnsi="Arial" w:cs="Arial"/>
          <w:bCs/>
          <w:sz w:val="20"/>
          <w:szCs w:val="20"/>
        </w:rPr>
        <w:t>2</w:t>
      </w:r>
      <w:r w:rsidR="006C41E0" w:rsidRPr="00447D56">
        <w:rPr>
          <w:rFonts w:ascii="Arial" w:hAnsi="Arial" w:cs="Arial"/>
          <w:bCs/>
          <w:sz w:val="20"/>
          <w:szCs w:val="20"/>
        </w:rPr>
        <w:t>1</w:t>
      </w:r>
      <w:r w:rsidR="003C6632" w:rsidRPr="00447D56">
        <w:rPr>
          <w:rFonts w:ascii="Arial" w:hAnsi="Arial" w:cs="Arial"/>
          <w:bCs/>
          <w:sz w:val="20"/>
          <w:szCs w:val="20"/>
        </w:rPr>
        <w:t xml:space="preserve"> March 2023</w:t>
      </w:r>
    </w:p>
    <w:p w14:paraId="2C5E5589" w14:textId="77777777" w:rsidR="005D2C37" w:rsidRPr="00447D56" w:rsidRDefault="005D2C37" w:rsidP="00447D56">
      <w:pPr>
        <w:spacing w:after="0" w:line="240" w:lineRule="auto"/>
        <w:rPr>
          <w:rFonts w:ascii="Arial" w:hAnsi="Arial" w:cs="Arial"/>
          <w:sz w:val="20"/>
          <w:szCs w:val="20"/>
        </w:rPr>
      </w:pPr>
      <w:r w:rsidRPr="00447D56">
        <w:rPr>
          <w:rFonts w:ascii="Arial" w:hAnsi="Arial" w:cs="Arial"/>
          <w:sz w:val="20"/>
          <w:szCs w:val="20"/>
        </w:rPr>
        <w:t>Please check with the Amnesty office in your country if you wish to send appeals after the deadline.</w:t>
      </w:r>
    </w:p>
    <w:p w14:paraId="3A043DBD" w14:textId="77777777" w:rsidR="005D2C37" w:rsidRPr="00447D56" w:rsidRDefault="005D2C37" w:rsidP="00447D56">
      <w:pPr>
        <w:spacing w:after="0" w:line="240" w:lineRule="auto"/>
        <w:rPr>
          <w:rFonts w:ascii="Arial" w:hAnsi="Arial" w:cs="Arial"/>
          <w:b/>
          <w:sz w:val="20"/>
          <w:szCs w:val="20"/>
        </w:rPr>
      </w:pPr>
    </w:p>
    <w:p w14:paraId="0CD61DE1" w14:textId="0C0FA5F8" w:rsidR="00B92AEC" w:rsidRPr="00447D56" w:rsidRDefault="005D2C37" w:rsidP="00447D56">
      <w:pPr>
        <w:spacing w:line="240" w:lineRule="auto"/>
        <w:rPr>
          <w:rFonts w:ascii="Arial" w:hAnsi="Arial" w:cs="Arial"/>
        </w:rPr>
      </w:pPr>
      <w:r w:rsidRPr="00447D56">
        <w:rPr>
          <w:rFonts w:ascii="Arial" w:hAnsi="Arial" w:cs="Arial"/>
          <w:b/>
          <w:sz w:val="20"/>
          <w:szCs w:val="20"/>
        </w:rPr>
        <w:t xml:space="preserve">NAME AND PRONOUN: </w:t>
      </w:r>
      <w:r w:rsidR="005A1D84" w:rsidRPr="00447D56">
        <w:rPr>
          <w:rFonts w:ascii="Arial" w:hAnsi="Arial" w:cs="Arial"/>
          <w:b/>
          <w:sz w:val="20"/>
          <w:szCs w:val="20"/>
        </w:rPr>
        <w:t xml:space="preserve">Wissam </w:t>
      </w:r>
      <w:r w:rsidR="0006552C" w:rsidRPr="00447D56">
        <w:rPr>
          <w:rFonts w:ascii="Arial" w:hAnsi="Arial" w:cs="Arial"/>
          <w:b/>
          <w:sz w:val="20"/>
          <w:szCs w:val="20"/>
        </w:rPr>
        <w:t xml:space="preserve">al-Tawil </w:t>
      </w:r>
      <w:r w:rsidR="005A1D84" w:rsidRPr="00447D56">
        <w:rPr>
          <w:rFonts w:ascii="Arial" w:hAnsi="Arial" w:cs="Arial"/>
          <w:b/>
          <w:sz w:val="20"/>
          <w:szCs w:val="20"/>
        </w:rPr>
        <w:t>and Fatimah al-Tawil</w:t>
      </w:r>
      <w:r w:rsidRPr="00447D56">
        <w:rPr>
          <w:rFonts w:ascii="Arial" w:hAnsi="Arial" w:cs="Arial"/>
          <w:b/>
          <w:sz w:val="20"/>
          <w:szCs w:val="20"/>
        </w:rPr>
        <w:t xml:space="preserve"> </w:t>
      </w:r>
      <w:r w:rsidRPr="00447D56">
        <w:rPr>
          <w:rFonts w:ascii="Arial" w:hAnsi="Arial" w:cs="Arial"/>
          <w:sz w:val="20"/>
          <w:szCs w:val="20"/>
        </w:rPr>
        <w:t>(</w:t>
      </w:r>
      <w:r w:rsidR="003C6632" w:rsidRPr="00447D56">
        <w:rPr>
          <w:rFonts w:ascii="Arial" w:hAnsi="Arial" w:cs="Arial"/>
          <w:sz w:val="20"/>
          <w:szCs w:val="20"/>
        </w:rPr>
        <w:t>she/her</w:t>
      </w:r>
      <w:r w:rsidRPr="00447D56">
        <w:rPr>
          <w:rFonts w:ascii="Arial" w:hAnsi="Arial" w:cs="Arial"/>
          <w:sz w:val="20"/>
          <w:szCs w:val="20"/>
        </w:rPr>
        <w:t>)</w:t>
      </w:r>
    </w:p>
    <w:sectPr w:rsidR="00B92AEC" w:rsidRPr="00447D56" w:rsidSect="000A1BD8">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24D31" w14:textId="77777777" w:rsidR="00AF74F5" w:rsidRDefault="00AF74F5">
      <w:r>
        <w:separator/>
      </w:r>
    </w:p>
  </w:endnote>
  <w:endnote w:type="continuationSeparator" w:id="0">
    <w:p w14:paraId="2A16EBA6" w14:textId="77777777" w:rsidR="00AF74F5" w:rsidRDefault="00AF74F5">
      <w:r>
        <w:continuationSeparator/>
      </w:r>
    </w:p>
  </w:endnote>
  <w:endnote w:type="continuationNotice" w:id="1">
    <w:p w14:paraId="5BCF89E8" w14:textId="77777777" w:rsidR="00AF74F5" w:rsidRDefault="00AF74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96AC" w14:textId="77777777" w:rsidR="000A1BD8" w:rsidRDefault="000A1BD8" w:rsidP="000A1BD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290730E8" w14:textId="77777777" w:rsidR="000A1BD8" w:rsidRDefault="000A1BD8" w:rsidP="000A1BD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6B5008A7" w14:textId="77777777" w:rsidR="000A1BD8" w:rsidRPr="000A1BD8" w:rsidRDefault="000A1BD8">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5689" w14:textId="6F258DEC" w:rsidR="000A1BD8" w:rsidRDefault="000A1BD8">
    <w:pPr>
      <w:pStyle w:val="Footer"/>
    </w:pPr>
    <w:r>
      <w:rPr>
        <w:noProof/>
      </w:rPr>
      <w:drawing>
        <wp:anchor distT="0" distB="0" distL="114300" distR="114300" simplePos="0" relativeHeight="251659264" behindDoc="0" locked="0" layoutInCell="1" allowOverlap="1" wp14:anchorId="0EC293DE" wp14:editId="432D2D02">
          <wp:simplePos x="0" y="0"/>
          <wp:positionH relativeFrom="margin">
            <wp:align>center</wp:align>
          </wp:positionH>
          <wp:positionV relativeFrom="paragraph">
            <wp:posOffset>-502285</wp:posOffset>
          </wp:positionV>
          <wp:extent cx="5740400" cy="880194"/>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553BB" w14:textId="77777777" w:rsidR="00AF74F5" w:rsidRDefault="00AF74F5">
      <w:r>
        <w:separator/>
      </w:r>
    </w:p>
  </w:footnote>
  <w:footnote w:type="continuationSeparator" w:id="0">
    <w:p w14:paraId="6BFF9BF8" w14:textId="77777777" w:rsidR="00AF74F5" w:rsidRDefault="00AF74F5">
      <w:r>
        <w:continuationSeparator/>
      </w:r>
    </w:p>
  </w:footnote>
  <w:footnote w:type="continuationNotice" w:id="1">
    <w:p w14:paraId="0FDEE1B6" w14:textId="77777777" w:rsidR="00AF74F5" w:rsidRDefault="00AF74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B49C" w14:textId="45C879F1" w:rsidR="007A3AEA" w:rsidRPr="000A1BD8" w:rsidRDefault="00F53B60" w:rsidP="000A1BD8">
    <w:pPr>
      <w:tabs>
        <w:tab w:val="left" w:pos="6060"/>
        <w:tab w:val="right" w:pos="10203"/>
      </w:tabs>
      <w:spacing w:after="0"/>
      <w:rPr>
        <w:sz w:val="16"/>
        <w:szCs w:val="16"/>
      </w:rPr>
    </w:pPr>
    <w:r>
      <w:rPr>
        <w:sz w:val="16"/>
        <w:szCs w:val="16"/>
      </w:rPr>
      <w:t>F</w:t>
    </w:r>
    <w:r w:rsidR="00775728">
      <w:rPr>
        <w:sz w:val="16"/>
        <w:szCs w:val="16"/>
      </w:rPr>
      <w:t>ir</w:t>
    </w:r>
    <w:r>
      <w:rPr>
        <w:sz w:val="16"/>
        <w:szCs w:val="16"/>
      </w:rPr>
      <w:t>st</w:t>
    </w:r>
    <w:r w:rsidR="007A3AEA">
      <w:rPr>
        <w:sz w:val="16"/>
        <w:szCs w:val="16"/>
      </w:rPr>
      <w:t xml:space="preserve"> UA</w:t>
    </w:r>
    <w:r w:rsidR="00B531F2">
      <w:rPr>
        <w:sz w:val="16"/>
        <w:szCs w:val="16"/>
      </w:rPr>
      <w:t>:</w:t>
    </w:r>
    <w:r w:rsidR="007A3AEA">
      <w:rPr>
        <w:sz w:val="16"/>
        <w:szCs w:val="16"/>
      </w:rPr>
      <w:t xml:space="preserve"> </w:t>
    </w:r>
    <w:r w:rsidR="005222D9">
      <w:rPr>
        <w:sz w:val="16"/>
        <w:szCs w:val="16"/>
      </w:rPr>
      <w:t>7/2</w:t>
    </w:r>
    <w:r w:rsidR="004A6ADA">
      <w:rPr>
        <w:sz w:val="16"/>
        <w:szCs w:val="16"/>
      </w:rPr>
      <w:t>3</w:t>
    </w:r>
    <w:r w:rsidR="007A3AEA">
      <w:rPr>
        <w:sz w:val="16"/>
        <w:szCs w:val="16"/>
      </w:rPr>
      <w:t xml:space="preserve"> </w:t>
    </w:r>
    <w:r w:rsidR="00F945C4" w:rsidRPr="005713A2">
      <w:rPr>
        <w:color w:val="auto"/>
        <w:sz w:val="16"/>
        <w:szCs w:val="16"/>
      </w:rPr>
      <w:t xml:space="preserve">Index: </w:t>
    </w:r>
    <w:r w:rsidR="00A1670E" w:rsidRPr="005713A2">
      <w:rPr>
        <w:color w:val="auto"/>
        <w:sz w:val="16"/>
        <w:szCs w:val="16"/>
      </w:rPr>
      <w:t xml:space="preserve">MDE 21/6375/2023 State of </w:t>
    </w:r>
    <w:r w:rsidR="00E84727" w:rsidRPr="005713A2">
      <w:rPr>
        <w:color w:val="auto"/>
        <w:sz w:val="16"/>
        <w:szCs w:val="16"/>
      </w:rPr>
      <w:t>Palestin</w:t>
    </w:r>
    <w:r w:rsidR="005149CD" w:rsidRPr="005713A2">
      <w:rPr>
        <w:color w:val="auto"/>
        <w:sz w:val="16"/>
        <w:szCs w:val="16"/>
      </w:rPr>
      <w:t>e</w:t>
    </w:r>
    <w:r w:rsidR="007A3AEA">
      <w:rPr>
        <w:sz w:val="16"/>
        <w:szCs w:val="16"/>
      </w:rPr>
      <w:tab/>
    </w:r>
    <w:r w:rsidR="0082127B">
      <w:rPr>
        <w:sz w:val="16"/>
        <w:szCs w:val="16"/>
      </w:rPr>
      <w:tab/>
    </w:r>
    <w:r w:rsidR="007A3AEA">
      <w:rPr>
        <w:sz w:val="16"/>
        <w:szCs w:val="16"/>
      </w:rPr>
      <w:t xml:space="preserve">Date: </w:t>
    </w:r>
    <w:r w:rsidR="00CA675F">
      <w:rPr>
        <w:sz w:val="16"/>
        <w:szCs w:val="16"/>
      </w:rPr>
      <w:t>24 January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2D74373D" w:rsidR="00E45B15" w:rsidRDefault="000A1BD8" w:rsidP="000A1BD8">
    <w:pPr>
      <w:tabs>
        <w:tab w:val="left" w:pos="6060"/>
        <w:tab w:val="right" w:pos="10203"/>
      </w:tabs>
      <w:spacing w:after="0"/>
      <w:rPr>
        <w:sz w:val="16"/>
        <w:szCs w:val="16"/>
      </w:rPr>
    </w:pPr>
    <w:r>
      <w:rPr>
        <w:sz w:val="16"/>
        <w:szCs w:val="16"/>
      </w:rPr>
      <w:t>First UA: 7/2</w:t>
    </w:r>
    <w:r w:rsidR="008E235C">
      <w:rPr>
        <w:sz w:val="16"/>
        <w:szCs w:val="16"/>
      </w:rPr>
      <w:t>3</w:t>
    </w:r>
    <w:r>
      <w:rPr>
        <w:sz w:val="16"/>
        <w:szCs w:val="16"/>
      </w:rPr>
      <w:t xml:space="preserve"> </w:t>
    </w:r>
    <w:r w:rsidRPr="005713A2">
      <w:rPr>
        <w:color w:val="auto"/>
        <w:sz w:val="16"/>
        <w:szCs w:val="16"/>
      </w:rPr>
      <w:t>Index: MDE 21/6375/2023 State of Palestine</w:t>
    </w:r>
    <w:r>
      <w:rPr>
        <w:sz w:val="16"/>
        <w:szCs w:val="16"/>
      </w:rPr>
      <w:tab/>
    </w:r>
    <w:r>
      <w:rPr>
        <w:sz w:val="16"/>
        <w:szCs w:val="16"/>
      </w:rPr>
      <w:tab/>
      <w:t>Date: 24 January 2023</w:t>
    </w:r>
  </w:p>
  <w:p w14:paraId="79C73EDF" w14:textId="77777777" w:rsidR="000A1BD8" w:rsidRPr="000A1BD8" w:rsidRDefault="000A1BD8" w:rsidP="000A1BD8">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1pt;height:11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5DED1149"/>
    <w:multiLevelType w:val="hybridMultilevel"/>
    <w:tmpl w:val="A15C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5268231">
    <w:abstractNumId w:val="0"/>
  </w:num>
  <w:num w:numId="2" w16cid:durableId="1174565171">
    <w:abstractNumId w:val="21"/>
  </w:num>
  <w:num w:numId="3" w16cid:durableId="1996110034">
    <w:abstractNumId w:val="20"/>
  </w:num>
  <w:num w:numId="4" w16cid:durableId="1780635318">
    <w:abstractNumId w:val="9"/>
  </w:num>
  <w:num w:numId="5" w16cid:durableId="2115708568">
    <w:abstractNumId w:val="3"/>
  </w:num>
  <w:num w:numId="6" w16cid:durableId="402873783">
    <w:abstractNumId w:val="19"/>
  </w:num>
  <w:num w:numId="7" w16cid:durableId="681707624">
    <w:abstractNumId w:val="17"/>
  </w:num>
  <w:num w:numId="8" w16cid:durableId="483206327">
    <w:abstractNumId w:val="8"/>
  </w:num>
  <w:num w:numId="9" w16cid:durableId="499539530">
    <w:abstractNumId w:val="7"/>
  </w:num>
  <w:num w:numId="10" w16cid:durableId="1917519269">
    <w:abstractNumId w:val="12"/>
  </w:num>
  <w:num w:numId="11" w16cid:durableId="1987541255">
    <w:abstractNumId w:val="5"/>
  </w:num>
  <w:num w:numId="12" w16cid:durableId="13658645">
    <w:abstractNumId w:val="14"/>
  </w:num>
  <w:num w:numId="13" w16cid:durableId="338048016">
    <w:abstractNumId w:val="15"/>
  </w:num>
  <w:num w:numId="14" w16cid:durableId="1082143272">
    <w:abstractNumId w:val="1"/>
  </w:num>
  <w:num w:numId="15" w16cid:durableId="365106979">
    <w:abstractNumId w:val="18"/>
  </w:num>
  <w:num w:numId="16" w16cid:durableId="1977299477">
    <w:abstractNumId w:val="10"/>
  </w:num>
  <w:num w:numId="17" w16cid:durableId="2062246186">
    <w:abstractNumId w:val="11"/>
  </w:num>
  <w:num w:numId="18" w16cid:durableId="407730681">
    <w:abstractNumId w:val="4"/>
  </w:num>
  <w:num w:numId="19" w16cid:durableId="1547569018">
    <w:abstractNumId w:val="6"/>
  </w:num>
  <w:num w:numId="20" w16cid:durableId="2142111340">
    <w:abstractNumId w:val="16"/>
  </w:num>
  <w:num w:numId="21" w16cid:durableId="1909462192">
    <w:abstractNumId w:val="2"/>
  </w:num>
  <w:num w:numId="22" w16cid:durableId="1336492852">
    <w:abstractNumId w:val="22"/>
  </w:num>
  <w:num w:numId="23" w16cid:durableId="1565215638">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04A"/>
    <w:rsid w:val="00004D79"/>
    <w:rsid w:val="000058B2"/>
    <w:rsid w:val="00005F97"/>
    <w:rsid w:val="00006629"/>
    <w:rsid w:val="00015D97"/>
    <w:rsid w:val="00016424"/>
    <w:rsid w:val="00021C64"/>
    <w:rsid w:val="00021C97"/>
    <w:rsid w:val="000220A2"/>
    <w:rsid w:val="0002386F"/>
    <w:rsid w:val="00023D84"/>
    <w:rsid w:val="00031B28"/>
    <w:rsid w:val="00033201"/>
    <w:rsid w:val="0004599A"/>
    <w:rsid w:val="00050893"/>
    <w:rsid w:val="00050E4A"/>
    <w:rsid w:val="00052E8A"/>
    <w:rsid w:val="00057A7E"/>
    <w:rsid w:val="00057F9E"/>
    <w:rsid w:val="0006041D"/>
    <w:rsid w:val="0006552C"/>
    <w:rsid w:val="00076037"/>
    <w:rsid w:val="00083462"/>
    <w:rsid w:val="00084C82"/>
    <w:rsid w:val="00085781"/>
    <w:rsid w:val="00087E2B"/>
    <w:rsid w:val="0009130D"/>
    <w:rsid w:val="00091CA9"/>
    <w:rsid w:val="00092DFA"/>
    <w:rsid w:val="000957C5"/>
    <w:rsid w:val="00096AC6"/>
    <w:rsid w:val="000A04CB"/>
    <w:rsid w:val="000A1BD8"/>
    <w:rsid w:val="000A1F14"/>
    <w:rsid w:val="000A2617"/>
    <w:rsid w:val="000A2804"/>
    <w:rsid w:val="000B02B4"/>
    <w:rsid w:val="000B0CC6"/>
    <w:rsid w:val="000B287A"/>
    <w:rsid w:val="000B3F69"/>
    <w:rsid w:val="000B4A38"/>
    <w:rsid w:val="000C2382"/>
    <w:rsid w:val="000C2A0D"/>
    <w:rsid w:val="000C46EC"/>
    <w:rsid w:val="000C6196"/>
    <w:rsid w:val="000C795D"/>
    <w:rsid w:val="000C7FD0"/>
    <w:rsid w:val="000D0ABB"/>
    <w:rsid w:val="000D2352"/>
    <w:rsid w:val="000D70C1"/>
    <w:rsid w:val="000E0D61"/>
    <w:rsid w:val="000E57D4"/>
    <w:rsid w:val="000F0A26"/>
    <w:rsid w:val="000F1870"/>
    <w:rsid w:val="000F1A82"/>
    <w:rsid w:val="000F1C9E"/>
    <w:rsid w:val="000F3012"/>
    <w:rsid w:val="000F7A77"/>
    <w:rsid w:val="00100FE4"/>
    <w:rsid w:val="0010425E"/>
    <w:rsid w:val="00106837"/>
    <w:rsid w:val="00106D61"/>
    <w:rsid w:val="00114556"/>
    <w:rsid w:val="00123948"/>
    <w:rsid w:val="0012544D"/>
    <w:rsid w:val="001300C3"/>
    <w:rsid w:val="00130B8A"/>
    <w:rsid w:val="001346CE"/>
    <w:rsid w:val="00143E10"/>
    <w:rsid w:val="0014617E"/>
    <w:rsid w:val="001526C3"/>
    <w:rsid w:val="001561F4"/>
    <w:rsid w:val="0016118D"/>
    <w:rsid w:val="001648DB"/>
    <w:rsid w:val="00167630"/>
    <w:rsid w:val="00174398"/>
    <w:rsid w:val="00176678"/>
    <w:rsid w:val="001773D1"/>
    <w:rsid w:val="00177779"/>
    <w:rsid w:val="00181980"/>
    <w:rsid w:val="00182199"/>
    <w:rsid w:val="0019118D"/>
    <w:rsid w:val="00194CD5"/>
    <w:rsid w:val="001A635D"/>
    <w:rsid w:val="001A6AC9"/>
    <w:rsid w:val="001C0D53"/>
    <w:rsid w:val="001C2DA6"/>
    <w:rsid w:val="001D45B7"/>
    <w:rsid w:val="001D52A5"/>
    <w:rsid w:val="001D7D00"/>
    <w:rsid w:val="001E0E4A"/>
    <w:rsid w:val="001E2045"/>
    <w:rsid w:val="001E6321"/>
    <w:rsid w:val="001E6C16"/>
    <w:rsid w:val="00201189"/>
    <w:rsid w:val="002036C0"/>
    <w:rsid w:val="00215C3E"/>
    <w:rsid w:val="00215E33"/>
    <w:rsid w:val="00216DB4"/>
    <w:rsid w:val="00225A11"/>
    <w:rsid w:val="002312BD"/>
    <w:rsid w:val="00233C52"/>
    <w:rsid w:val="00240444"/>
    <w:rsid w:val="002558D7"/>
    <w:rsid w:val="0025792F"/>
    <w:rsid w:val="00261CC7"/>
    <w:rsid w:val="002665C3"/>
    <w:rsid w:val="00267383"/>
    <w:rsid w:val="00267806"/>
    <w:rsid w:val="00267F89"/>
    <w:rsid w:val="002703E7"/>
    <w:rsid w:val="002709C3"/>
    <w:rsid w:val="002738CB"/>
    <w:rsid w:val="002739C9"/>
    <w:rsid w:val="00273E9A"/>
    <w:rsid w:val="002766A8"/>
    <w:rsid w:val="00277098"/>
    <w:rsid w:val="00287AAB"/>
    <w:rsid w:val="0029003B"/>
    <w:rsid w:val="002A1FF3"/>
    <w:rsid w:val="002A2F36"/>
    <w:rsid w:val="002A7379"/>
    <w:rsid w:val="002A7D47"/>
    <w:rsid w:val="002B0D84"/>
    <w:rsid w:val="002B2E9B"/>
    <w:rsid w:val="002B2F9F"/>
    <w:rsid w:val="002C06A6"/>
    <w:rsid w:val="002C2666"/>
    <w:rsid w:val="002C2E09"/>
    <w:rsid w:val="002C48AB"/>
    <w:rsid w:val="002C5FE4"/>
    <w:rsid w:val="002C7F1F"/>
    <w:rsid w:val="002D32DF"/>
    <w:rsid w:val="002D48CD"/>
    <w:rsid w:val="002D5454"/>
    <w:rsid w:val="002E3658"/>
    <w:rsid w:val="002E771C"/>
    <w:rsid w:val="002F3C80"/>
    <w:rsid w:val="0031230A"/>
    <w:rsid w:val="0031317E"/>
    <w:rsid w:val="00313E8B"/>
    <w:rsid w:val="00316652"/>
    <w:rsid w:val="00320461"/>
    <w:rsid w:val="00331534"/>
    <w:rsid w:val="00334F5F"/>
    <w:rsid w:val="00335A71"/>
    <w:rsid w:val="0033624A"/>
    <w:rsid w:val="003373A5"/>
    <w:rsid w:val="003376D2"/>
    <w:rsid w:val="00337826"/>
    <w:rsid w:val="0034128A"/>
    <w:rsid w:val="0034324D"/>
    <w:rsid w:val="0034486E"/>
    <w:rsid w:val="0035329F"/>
    <w:rsid w:val="00354639"/>
    <w:rsid w:val="00355617"/>
    <w:rsid w:val="00361466"/>
    <w:rsid w:val="003638D2"/>
    <w:rsid w:val="00376EF4"/>
    <w:rsid w:val="00382A2C"/>
    <w:rsid w:val="00384153"/>
    <w:rsid w:val="00385BC6"/>
    <w:rsid w:val="003904F0"/>
    <w:rsid w:val="003975C9"/>
    <w:rsid w:val="003B1584"/>
    <w:rsid w:val="003B294A"/>
    <w:rsid w:val="003B74CE"/>
    <w:rsid w:val="003C3210"/>
    <w:rsid w:val="003C527B"/>
    <w:rsid w:val="003C5EEA"/>
    <w:rsid w:val="003C6632"/>
    <w:rsid w:val="003C7CB6"/>
    <w:rsid w:val="003D3C95"/>
    <w:rsid w:val="003D588D"/>
    <w:rsid w:val="003E76A4"/>
    <w:rsid w:val="003F3D5D"/>
    <w:rsid w:val="003F4DD3"/>
    <w:rsid w:val="0042210F"/>
    <w:rsid w:val="0042355C"/>
    <w:rsid w:val="0042601D"/>
    <w:rsid w:val="004334BF"/>
    <w:rsid w:val="00437768"/>
    <w:rsid w:val="004408A1"/>
    <w:rsid w:val="00442E5B"/>
    <w:rsid w:val="0044379B"/>
    <w:rsid w:val="00445D50"/>
    <w:rsid w:val="00446E9A"/>
    <w:rsid w:val="00447D56"/>
    <w:rsid w:val="00450D94"/>
    <w:rsid w:val="00453538"/>
    <w:rsid w:val="00455B1A"/>
    <w:rsid w:val="00460244"/>
    <w:rsid w:val="004603A2"/>
    <w:rsid w:val="004608BB"/>
    <w:rsid w:val="00460D08"/>
    <w:rsid w:val="00471E2E"/>
    <w:rsid w:val="00481413"/>
    <w:rsid w:val="004827B3"/>
    <w:rsid w:val="00486088"/>
    <w:rsid w:val="00492FA8"/>
    <w:rsid w:val="004A1BDD"/>
    <w:rsid w:val="004A695E"/>
    <w:rsid w:val="004A6ADA"/>
    <w:rsid w:val="004A77E9"/>
    <w:rsid w:val="004B1E15"/>
    <w:rsid w:val="004B2367"/>
    <w:rsid w:val="004B25A5"/>
    <w:rsid w:val="004B381D"/>
    <w:rsid w:val="004B5BE4"/>
    <w:rsid w:val="004C0E95"/>
    <w:rsid w:val="004C1FB4"/>
    <w:rsid w:val="004C265C"/>
    <w:rsid w:val="004C3C50"/>
    <w:rsid w:val="004C4A75"/>
    <w:rsid w:val="004C71F5"/>
    <w:rsid w:val="004D41DC"/>
    <w:rsid w:val="004D5E0A"/>
    <w:rsid w:val="004E64AC"/>
    <w:rsid w:val="004F0A5C"/>
    <w:rsid w:val="0050230F"/>
    <w:rsid w:val="00504FBC"/>
    <w:rsid w:val="005149CD"/>
    <w:rsid w:val="00517E88"/>
    <w:rsid w:val="005222D9"/>
    <w:rsid w:val="00522EFF"/>
    <w:rsid w:val="00525E38"/>
    <w:rsid w:val="00526801"/>
    <w:rsid w:val="005279B4"/>
    <w:rsid w:val="005311DE"/>
    <w:rsid w:val="005363CA"/>
    <w:rsid w:val="00541A95"/>
    <w:rsid w:val="00542F58"/>
    <w:rsid w:val="00545423"/>
    <w:rsid w:val="00546666"/>
    <w:rsid w:val="00546CB2"/>
    <w:rsid w:val="00547E71"/>
    <w:rsid w:val="00561D3A"/>
    <w:rsid w:val="00565462"/>
    <w:rsid w:val="005668D0"/>
    <w:rsid w:val="00567236"/>
    <w:rsid w:val="005710B7"/>
    <w:rsid w:val="005713A2"/>
    <w:rsid w:val="00572CCD"/>
    <w:rsid w:val="00573786"/>
    <w:rsid w:val="00573F0E"/>
    <w:rsid w:val="0057440A"/>
    <w:rsid w:val="00581A12"/>
    <w:rsid w:val="00582B88"/>
    <w:rsid w:val="00583822"/>
    <w:rsid w:val="00592C3E"/>
    <w:rsid w:val="00593C72"/>
    <w:rsid w:val="00594974"/>
    <w:rsid w:val="00596449"/>
    <w:rsid w:val="00596490"/>
    <w:rsid w:val="00597B41"/>
    <w:rsid w:val="005A1D84"/>
    <w:rsid w:val="005A3E28"/>
    <w:rsid w:val="005A4958"/>
    <w:rsid w:val="005A71AD"/>
    <w:rsid w:val="005A7F1B"/>
    <w:rsid w:val="005B227F"/>
    <w:rsid w:val="005B56CA"/>
    <w:rsid w:val="005B59ED"/>
    <w:rsid w:val="005B5C5A"/>
    <w:rsid w:val="005B7029"/>
    <w:rsid w:val="005C299C"/>
    <w:rsid w:val="005C47C5"/>
    <w:rsid w:val="005C5EB1"/>
    <w:rsid w:val="005C751F"/>
    <w:rsid w:val="005D14AA"/>
    <w:rsid w:val="005D2C37"/>
    <w:rsid w:val="005D7287"/>
    <w:rsid w:val="005D7D1C"/>
    <w:rsid w:val="005E2142"/>
    <w:rsid w:val="005E67C7"/>
    <w:rsid w:val="005E704B"/>
    <w:rsid w:val="005F0355"/>
    <w:rsid w:val="005F51BA"/>
    <w:rsid w:val="005F5E43"/>
    <w:rsid w:val="005F6518"/>
    <w:rsid w:val="00601946"/>
    <w:rsid w:val="00606108"/>
    <w:rsid w:val="006063ED"/>
    <w:rsid w:val="006110E6"/>
    <w:rsid w:val="006142E6"/>
    <w:rsid w:val="00615717"/>
    <w:rsid w:val="0061707C"/>
    <w:rsid w:val="006201FC"/>
    <w:rsid w:val="00620ADD"/>
    <w:rsid w:val="0062260A"/>
    <w:rsid w:val="00631A03"/>
    <w:rsid w:val="00633771"/>
    <w:rsid w:val="00640EF2"/>
    <w:rsid w:val="00642F91"/>
    <w:rsid w:val="0064718C"/>
    <w:rsid w:val="0065049B"/>
    <w:rsid w:val="00650D73"/>
    <w:rsid w:val="006558EE"/>
    <w:rsid w:val="00657231"/>
    <w:rsid w:val="00657ACB"/>
    <w:rsid w:val="00665985"/>
    <w:rsid w:val="00667FBC"/>
    <w:rsid w:val="00677B40"/>
    <w:rsid w:val="006826EE"/>
    <w:rsid w:val="0068324D"/>
    <w:rsid w:val="00684782"/>
    <w:rsid w:val="0069571A"/>
    <w:rsid w:val="006A0BB9"/>
    <w:rsid w:val="006A75D4"/>
    <w:rsid w:val="006B12FA"/>
    <w:rsid w:val="006B461E"/>
    <w:rsid w:val="006B468A"/>
    <w:rsid w:val="006B74E2"/>
    <w:rsid w:val="006C3C21"/>
    <w:rsid w:val="006C41E0"/>
    <w:rsid w:val="006C519E"/>
    <w:rsid w:val="006C7897"/>
    <w:rsid w:val="006C7A31"/>
    <w:rsid w:val="006C7FBF"/>
    <w:rsid w:val="006D55FF"/>
    <w:rsid w:val="006D6A0B"/>
    <w:rsid w:val="006E1109"/>
    <w:rsid w:val="006F4C28"/>
    <w:rsid w:val="0070364E"/>
    <w:rsid w:val="007070B8"/>
    <w:rsid w:val="007104E8"/>
    <w:rsid w:val="00712288"/>
    <w:rsid w:val="007156FC"/>
    <w:rsid w:val="00716942"/>
    <w:rsid w:val="007173E9"/>
    <w:rsid w:val="00722E54"/>
    <w:rsid w:val="00727519"/>
    <w:rsid w:val="00727CA7"/>
    <w:rsid w:val="0073431C"/>
    <w:rsid w:val="007420D4"/>
    <w:rsid w:val="00743020"/>
    <w:rsid w:val="00746D24"/>
    <w:rsid w:val="00763397"/>
    <w:rsid w:val="007656E7"/>
    <w:rsid w:val="007666A4"/>
    <w:rsid w:val="00767904"/>
    <w:rsid w:val="00773365"/>
    <w:rsid w:val="00775728"/>
    <w:rsid w:val="007770FD"/>
    <w:rsid w:val="00781624"/>
    <w:rsid w:val="00781E3C"/>
    <w:rsid w:val="007858BA"/>
    <w:rsid w:val="007924E4"/>
    <w:rsid w:val="007A2ABA"/>
    <w:rsid w:val="007A3AEA"/>
    <w:rsid w:val="007A57D1"/>
    <w:rsid w:val="007A7F97"/>
    <w:rsid w:val="007B4F3E"/>
    <w:rsid w:val="007B6258"/>
    <w:rsid w:val="007B7197"/>
    <w:rsid w:val="007C6CD0"/>
    <w:rsid w:val="007D0B39"/>
    <w:rsid w:val="007D32A9"/>
    <w:rsid w:val="007D356B"/>
    <w:rsid w:val="007F62C7"/>
    <w:rsid w:val="007F72FF"/>
    <w:rsid w:val="007F7B5E"/>
    <w:rsid w:val="008056E9"/>
    <w:rsid w:val="00807A62"/>
    <w:rsid w:val="0081049F"/>
    <w:rsid w:val="00811EE8"/>
    <w:rsid w:val="00814632"/>
    <w:rsid w:val="0082127B"/>
    <w:rsid w:val="00821CA2"/>
    <w:rsid w:val="008272F8"/>
    <w:rsid w:val="00827A40"/>
    <w:rsid w:val="00832CC5"/>
    <w:rsid w:val="00843AD6"/>
    <w:rsid w:val="00844F48"/>
    <w:rsid w:val="008455C2"/>
    <w:rsid w:val="00846C3B"/>
    <w:rsid w:val="00846E45"/>
    <w:rsid w:val="00856EB9"/>
    <w:rsid w:val="00864035"/>
    <w:rsid w:val="00866873"/>
    <w:rsid w:val="008704AB"/>
    <w:rsid w:val="008763F4"/>
    <w:rsid w:val="00881BC6"/>
    <w:rsid w:val="008849EA"/>
    <w:rsid w:val="00891FE8"/>
    <w:rsid w:val="00893B17"/>
    <w:rsid w:val="008B2E14"/>
    <w:rsid w:val="008C707F"/>
    <w:rsid w:val="008D16ED"/>
    <w:rsid w:val="008D2A6B"/>
    <w:rsid w:val="008D49A5"/>
    <w:rsid w:val="008D502B"/>
    <w:rsid w:val="008D64DA"/>
    <w:rsid w:val="008E0B66"/>
    <w:rsid w:val="008E172D"/>
    <w:rsid w:val="008E235C"/>
    <w:rsid w:val="008F16BA"/>
    <w:rsid w:val="008F1DE7"/>
    <w:rsid w:val="008F38AF"/>
    <w:rsid w:val="008F47BA"/>
    <w:rsid w:val="00902443"/>
    <w:rsid w:val="00902730"/>
    <w:rsid w:val="00906C9F"/>
    <w:rsid w:val="0091305D"/>
    <w:rsid w:val="00917802"/>
    <w:rsid w:val="00921577"/>
    <w:rsid w:val="00922D3B"/>
    <w:rsid w:val="00924EDE"/>
    <w:rsid w:val="009259E1"/>
    <w:rsid w:val="00937180"/>
    <w:rsid w:val="00937A38"/>
    <w:rsid w:val="00941F74"/>
    <w:rsid w:val="0095188F"/>
    <w:rsid w:val="009550A0"/>
    <w:rsid w:val="00960C64"/>
    <w:rsid w:val="00963D4F"/>
    <w:rsid w:val="00971FB2"/>
    <w:rsid w:val="0097218E"/>
    <w:rsid w:val="00980425"/>
    <w:rsid w:val="00983B11"/>
    <w:rsid w:val="00991C69"/>
    <w:rsid w:val="009923C0"/>
    <w:rsid w:val="009952C6"/>
    <w:rsid w:val="009B3248"/>
    <w:rsid w:val="009B78FE"/>
    <w:rsid w:val="009C049D"/>
    <w:rsid w:val="009C29C9"/>
    <w:rsid w:val="009C3521"/>
    <w:rsid w:val="009C4461"/>
    <w:rsid w:val="009C6B5A"/>
    <w:rsid w:val="009D4D5C"/>
    <w:rsid w:val="009E097D"/>
    <w:rsid w:val="009E2D6F"/>
    <w:rsid w:val="009E4FF6"/>
    <w:rsid w:val="009E7E6E"/>
    <w:rsid w:val="009F071A"/>
    <w:rsid w:val="009F115B"/>
    <w:rsid w:val="009F7112"/>
    <w:rsid w:val="00A07E67"/>
    <w:rsid w:val="00A13333"/>
    <w:rsid w:val="00A1670E"/>
    <w:rsid w:val="00A2071E"/>
    <w:rsid w:val="00A20D4C"/>
    <w:rsid w:val="00A25DA1"/>
    <w:rsid w:val="00A27C24"/>
    <w:rsid w:val="00A30CF4"/>
    <w:rsid w:val="00A31F72"/>
    <w:rsid w:val="00A3488F"/>
    <w:rsid w:val="00A3729A"/>
    <w:rsid w:val="00A3761A"/>
    <w:rsid w:val="00A401A3"/>
    <w:rsid w:val="00A40AB6"/>
    <w:rsid w:val="00A41FC6"/>
    <w:rsid w:val="00A44B1B"/>
    <w:rsid w:val="00A4583A"/>
    <w:rsid w:val="00A5118B"/>
    <w:rsid w:val="00A614BA"/>
    <w:rsid w:val="00A61635"/>
    <w:rsid w:val="00A62463"/>
    <w:rsid w:val="00A626D7"/>
    <w:rsid w:val="00A70D9D"/>
    <w:rsid w:val="00A71ABF"/>
    <w:rsid w:val="00A7548F"/>
    <w:rsid w:val="00A77E2C"/>
    <w:rsid w:val="00A81673"/>
    <w:rsid w:val="00A836B7"/>
    <w:rsid w:val="00A85DBE"/>
    <w:rsid w:val="00A90EA6"/>
    <w:rsid w:val="00AA2E11"/>
    <w:rsid w:val="00AA5E39"/>
    <w:rsid w:val="00AB0F08"/>
    <w:rsid w:val="00AB2748"/>
    <w:rsid w:val="00AB5744"/>
    <w:rsid w:val="00AB5C6E"/>
    <w:rsid w:val="00AB7E5D"/>
    <w:rsid w:val="00AC15B7"/>
    <w:rsid w:val="00AC367F"/>
    <w:rsid w:val="00AC44D8"/>
    <w:rsid w:val="00AE3F76"/>
    <w:rsid w:val="00AE4214"/>
    <w:rsid w:val="00AF0FCD"/>
    <w:rsid w:val="00AF3250"/>
    <w:rsid w:val="00AF5FF0"/>
    <w:rsid w:val="00AF6591"/>
    <w:rsid w:val="00AF74F5"/>
    <w:rsid w:val="00B0456A"/>
    <w:rsid w:val="00B05ABA"/>
    <w:rsid w:val="00B16A71"/>
    <w:rsid w:val="00B206A8"/>
    <w:rsid w:val="00B24005"/>
    <w:rsid w:val="00B25E24"/>
    <w:rsid w:val="00B27341"/>
    <w:rsid w:val="00B32EA5"/>
    <w:rsid w:val="00B3617A"/>
    <w:rsid w:val="00B408D4"/>
    <w:rsid w:val="00B40F9E"/>
    <w:rsid w:val="00B50B13"/>
    <w:rsid w:val="00B52B01"/>
    <w:rsid w:val="00B531F2"/>
    <w:rsid w:val="00B53851"/>
    <w:rsid w:val="00B66020"/>
    <w:rsid w:val="00B6690B"/>
    <w:rsid w:val="00B7545C"/>
    <w:rsid w:val="00B7587A"/>
    <w:rsid w:val="00B806A2"/>
    <w:rsid w:val="00B85DFB"/>
    <w:rsid w:val="00B92AEC"/>
    <w:rsid w:val="00B92CDA"/>
    <w:rsid w:val="00B957E6"/>
    <w:rsid w:val="00B97626"/>
    <w:rsid w:val="00BA07DB"/>
    <w:rsid w:val="00BA0D78"/>
    <w:rsid w:val="00BA0E81"/>
    <w:rsid w:val="00BA33DA"/>
    <w:rsid w:val="00BA6913"/>
    <w:rsid w:val="00BB0B3B"/>
    <w:rsid w:val="00BB22AA"/>
    <w:rsid w:val="00BC53BD"/>
    <w:rsid w:val="00BC6FA2"/>
    <w:rsid w:val="00BC7111"/>
    <w:rsid w:val="00BD0B43"/>
    <w:rsid w:val="00BD0FCA"/>
    <w:rsid w:val="00BD363A"/>
    <w:rsid w:val="00BD4F38"/>
    <w:rsid w:val="00BE0D92"/>
    <w:rsid w:val="00BE1061"/>
    <w:rsid w:val="00BE4685"/>
    <w:rsid w:val="00BE5FB3"/>
    <w:rsid w:val="00BE6035"/>
    <w:rsid w:val="00BE64A2"/>
    <w:rsid w:val="00BF4778"/>
    <w:rsid w:val="00BF7136"/>
    <w:rsid w:val="00C162AD"/>
    <w:rsid w:val="00C17D6F"/>
    <w:rsid w:val="00C21658"/>
    <w:rsid w:val="00C21958"/>
    <w:rsid w:val="00C24C05"/>
    <w:rsid w:val="00C31726"/>
    <w:rsid w:val="00C318C9"/>
    <w:rsid w:val="00C3276A"/>
    <w:rsid w:val="00C359CF"/>
    <w:rsid w:val="00C370BB"/>
    <w:rsid w:val="00C41087"/>
    <w:rsid w:val="00C415B8"/>
    <w:rsid w:val="00C447F4"/>
    <w:rsid w:val="00C460DB"/>
    <w:rsid w:val="00C50CEC"/>
    <w:rsid w:val="00C538D1"/>
    <w:rsid w:val="00C607FB"/>
    <w:rsid w:val="00C630A8"/>
    <w:rsid w:val="00C658C0"/>
    <w:rsid w:val="00C71C98"/>
    <w:rsid w:val="00C76EE0"/>
    <w:rsid w:val="00C8330C"/>
    <w:rsid w:val="00C85BFA"/>
    <w:rsid w:val="00C85EFE"/>
    <w:rsid w:val="00C934DE"/>
    <w:rsid w:val="00C93CB2"/>
    <w:rsid w:val="00C93CEC"/>
    <w:rsid w:val="00C97B46"/>
    <w:rsid w:val="00CA13A3"/>
    <w:rsid w:val="00CA340C"/>
    <w:rsid w:val="00CA3A2E"/>
    <w:rsid w:val="00CA51AF"/>
    <w:rsid w:val="00CA5CB1"/>
    <w:rsid w:val="00CA675F"/>
    <w:rsid w:val="00CB1378"/>
    <w:rsid w:val="00CB3F41"/>
    <w:rsid w:val="00CC4F84"/>
    <w:rsid w:val="00CC67C0"/>
    <w:rsid w:val="00CD2995"/>
    <w:rsid w:val="00CD71C1"/>
    <w:rsid w:val="00CF4261"/>
    <w:rsid w:val="00CF5CE6"/>
    <w:rsid w:val="00CF7805"/>
    <w:rsid w:val="00D007F8"/>
    <w:rsid w:val="00D01B35"/>
    <w:rsid w:val="00D02331"/>
    <w:rsid w:val="00D030C9"/>
    <w:rsid w:val="00D04779"/>
    <w:rsid w:val="00D05A52"/>
    <w:rsid w:val="00D114C6"/>
    <w:rsid w:val="00D142D0"/>
    <w:rsid w:val="00D23D90"/>
    <w:rsid w:val="00D26BF9"/>
    <w:rsid w:val="00D35879"/>
    <w:rsid w:val="00D47210"/>
    <w:rsid w:val="00D53D32"/>
    <w:rsid w:val="00D54217"/>
    <w:rsid w:val="00D60F5E"/>
    <w:rsid w:val="00D62977"/>
    <w:rsid w:val="00D635A1"/>
    <w:rsid w:val="00D6411A"/>
    <w:rsid w:val="00D652EA"/>
    <w:rsid w:val="00D65C7D"/>
    <w:rsid w:val="00D67ABF"/>
    <w:rsid w:val="00D749E6"/>
    <w:rsid w:val="00D75985"/>
    <w:rsid w:val="00D8027A"/>
    <w:rsid w:val="00D816F5"/>
    <w:rsid w:val="00D834E2"/>
    <w:rsid w:val="00D83605"/>
    <w:rsid w:val="00D839E9"/>
    <w:rsid w:val="00D844EE"/>
    <w:rsid w:val="00D847F8"/>
    <w:rsid w:val="00D85842"/>
    <w:rsid w:val="00D90465"/>
    <w:rsid w:val="00DB5468"/>
    <w:rsid w:val="00DB7D74"/>
    <w:rsid w:val="00DC65A4"/>
    <w:rsid w:val="00DD346F"/>
    <w:rsid w:val="00DF1141"/>
    <w:rsid w:val="00DF3644"/>
    <w:rsid w:val="00DF3DF5"/>
    <w:rsid w:val="00DF63A6"/>
    <w:rsid w:val="00E04AF0"/>
    <w:rsid w:val="00E04F5B"/>
    <w:rsid w:val="00E10DD2"/>
    <w:rsid w:val="00E128C5"/>
    <w:rsid w:val="00E12AA3"/>
    <w:rsid w:val="00E12FD3"/>
    <w:rsid w:val="00E15EEB"/>
    <w:rsid w:val="00E20C96"/>
    <w:rsid w:val="00E21617"/>
    <w:rsid w:val="00E22AAE"/>
    <w:rsid w:val="00E31BD6"/>
    <w:rsid w:val="00E37B98"/>
    <w:rsid w:val="00E406B4"/>
    <w:rsid w:val="00E40AF6"/>
    <w:rsid w:val="00E40EAA"/>
    <w:rsid w:val="00E43509"/>
    <w:rsid w:val="00E43F3A"/>
    <w:rsid w:val="00E45B15"/>
    <w:rsid w:val="00E554AE"/>
    <w:rsid w:val="00E55B37"/>
    <w:rsid w:val="00E60838"/>
    <w:rsid w:val="00E63CEF"/>
    <w:rsid w:val="00E65D5E"/>
    <w:rsid w:val="00E67084"/>
    <w:rsid w:val="00E67C6B"/>
    <w:rsid w:val="00E707D9"/>
    <w:rsid w:val="00E7270D"/>
    <w:rsid w:val="00E73AEF"/>
    <w:rsid w:val="00E7569C"/>
    <w:rsid w:val="00E76516"/>
    <w:rsid w:val="00E778FE"/>
    <w:rsid w:val="00E801F5"/>
    <w:rsid w:val="00E84727"/>
    <w:rsid w:val="00EA0916"/>
    <w:rsid w:val="00EA1562"/>
    <w:rsid w:val="00EA3C23"/>
    <w:rsid w:val="00EA67E2"/>
    <w:rsid w:val="00EA68CE"/>
    <w:rsid w:val="00EB1287"/>
    <w:rsid w:val="00EB1C45"/>
    <w:rsid w:val="00EB51EB"/>
    <w:rsid w:val="00EC677A"/>
    <w:rsid w:val="00ED0C48"/>
    <w:rsid w:val="00ED53DD"/>
    <w:rsid w:val="00EF284E"/>
    <w:rsid w:val="00EF5123"/>
    <w:rsid w:val="00F04F0A"/>
    <w:rsid w:val="00F16049"/>
    <w:rsid w:val="00F220E6"/>
    <w:rsid w:val="00F25445"/>
    <w:rsid w:val="00F322A8"/>
    <w:rsid w:val="00F32555"/>
    <w:rsid w:val="00F3436F"/>
    <w:rsid w:val="00F34675"/>
    <w:rsid w:val="00F45927"/>
    <w:rsid w:val="00F53B60"/>
    <w:rsid w:val="00F54172"/>
    <w:rsid w:val="00F65C3C"/>
    <w:rsid w:val="00F65D4B"/>
    <w:rsid w:val="00F73BC5"/>
    <w:rsid w:val="00F7577A"/>
    <w:rsid w:val="00F771BD"/>
    <w:rsid w:val="00F80676"/>
    <w:rsid w:val="00F83021"/>
    <w:rsid w:val="00F83EDB"/>
    <w:rsid w:val="00F91619"/>
    <w:rsid w:val="00F917C2"/>
    <w:rsid w:val="00F93094"/>
    <w:rsid w:val="00F9400E"/>
    <w:rsid w:val="00F945C4"/>
    <w:rsid w:val="00F949E7"/>
    <w:rsid w:val="00F95A15"/>
    <w:rsid w:val="00F96748"/>
    <w:rsid w:val="00FA1C07"/>
    <w:rsid w:val="00FA39D6"/>
    <w:rsid w:val="00FA48E3"/>
    <w:rsid w:val="00FA4E88"/>
    <w:rsid w:val="00FA5876"/>
    <w:rsid w:val="00FA7368"/>
    <w:rsid w:val="00FB2CBD"/>
    <w:rsid w:val="00FB406C"/>
    <w:rsid w:val="00FB54DD"/>
    <w:rsid w:val="00FB6A97"/>
    <w:rsid w:val="00FC01A6"/>
    <w:rsid w:val="00FC155D"/>
    <w:rsid w:val="00FC7BAF"/>
    <w:rsid w:val="00FD0A15"/>
    <w:rsid w:val="00FD7CA1"/>
    <w:rsid w:val="00FF46F6"/>
    <w:rsid w:val="00FF4725"/>
    <w:rsid w:val="00FF799B"/>
    <w:rsid w:val="016D57B5"/>
    <w:rsid w:val="01BB5673"/>
    <w:rsid w:val="02564B6E"/>
    <w:rsid w:val="040CE3D7"/>
    <w:rsid w:val="04D37B4E"/>
    <w:rsid w:val="05C83B4E"/>
    <w:rsid w:val="05F3ADD2"/>
    <w:rsid w:val="061F6667"/>
    <w:rsid w:val="0774736B"/>
    <w:rsid w:val="0D3FDF55"/>
    <w:rsid w:val="0DF5036B"/>
    <w:rsid w:val="0E77DC03"/>
    <w:rsid w:val="0F1C2537"/>
    <w:rsid w:val="10EF428B"/>
    <w:rsid w:val="11726D2D"/>
    <w:rsid w:val="164DCC6C"/>
    <w:rsid w:val="1B8C11E4"/>
    <w:rsid w:val="1D7CDA73"/>
    <w:rsid w:val="1F582376"/>
    <w:rsid w:val="1F983829"/>
    <w:rsid w:val="20CE12D1"/>
    <w:rsid w:val="2474763E"/>
    <w:rsid w:val="2559AB1E"/>
    <w:rsid w:val="26B421B0"/>
    <w:rsid w:val="2AC2FE7C"/>
    <w:rsid w:val="2D48EE20"/>
    <w:rsid w:val="2E99702A"/>
    <w:rsid w:val="2F3A3C3C"/>
    <w:rsid w:val="2FDB9941"/>
    <w:rsid w:val="30506E25"/>
    <w:rsid w:val="31DF6E87"/>
    <w:rsid w:val="34554206"/>
    <w:rsid w:val="370ADAD3"/>
    <w:rsid w:val="38ABE53C"/>
    <w:rsid w:val="38E0889E"/>
    <w:rsid w:val="3A047A65"/>
    <w:rsid w:val="3C434B2F"/>
    <w:rsid w:val="3CB0783E"/>
    <w:rsid w:val="3D493D4E"/>
    <w:rsid w:val="3D5483D8"/>
    <w:rsid w:val="410D2841"/>
    <w:rsid w:val="41E23BE6"/>
    <w:rsid w:val="41F8441C"/>
    <w:rsid w:val="41FF0D4A"/>
    <w:rsid w:val="442F59E9"/>
    <w:rsid w:val="4476EFB8"/>
    <w:rsid w:val="47BB7F18"/>
    <w:rsid w:val="49F77FA7"/>
    <w:rsid w:val="4B01AC9B"/>
    <w:rsid w:val="4BE7215C"/>
    <w:rsid w:val="4C0ACCA5"/>
    <w:rsid w:val="4DAE5724"/>
    <w:rsid w:val="4E0E5ED2"/>
    <w:rsid w:val="4ED10FEA"/>
    <w:rsid w:val="4F0E451A"/>
    <w:rsid w:val="52D04147"/>
    <w:rsid w:val="54B483BC"/>
    <w:rsid w:val="55305749"/>
    <w:rsid w:val="58857E78"/>
    <w:rsid w:val="58968F9F"/>
    <w:rsid w:val="58B21753"/>
    <w:rsid w:val="58E13667"/>
    <w:rsid w:val="5DA1F091"/>
    <w:rsid w:val="5F5C382B"/>
    <w:rsid w:val="5FB828E4"/>
    <w:rsid w:val="5FD97B7D"/>
    <w:rsid w:val="60B941E8"/>
    <w:rsid w:val="6301947E"/>
    <w:rsid w:val="657A3580"/>
    <w:rsid w:val="6755D851"/>
    <w:rsid w:val="68EE92D1"/>
    <w:rsid w:val="699ABFA5"/>
    <w:rsid w:val="69F1C577"/>
    <w:rsid w:val="6A7A2396"/>
    <w:rsid w:val="6A7CA332"/>
    <w:rsid w:val="6A83CB47"/>
    <w:rsid w:val="6A88204B"/>
    <w:rsid w:val="6B4DBDEE"/>
    <w:rsid w:val="6C921BEA"/>
    <w:rsid w:val="6CB6AB29"/>
    <w:rsid w:val="6D2C62F2"/>
    <w:rsid w:val="7016CB58"/>
    <w:rsid w:val="701D1160"/>
    <w:rsid w:val="773153AF"/>
    <w:rsid w:val="774B929D"/>
    <w:rsid w:val="794B770E"/>
    <w:rsid w:val="7A64A6A6"/>
    <w:rsid w:val="7A7C8E12"/>
    <w:rsid w:val="7B774254"/>
    <w:rsid w:val="7BC797F7"/>
    <w:rsid w:val="7CDA3564"/>
    <w:rsid w:val="7DD52856"/>
    <w:rsid w:val="7F09A696"/>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C447F4"/>
    <w:rPr>
      <w:rFonts w:ascii="Amnesty Trade Gothic" w:hAnsi="Amnesty Trade Gothic"/>
      <w:color w:val="000000"/>
      <w:sz w:val="18"/>
      <w:szCs w:val="24"/>
      <w:lang w:eastAsia="ar-SA"/>
    </w:rPr>
  </w:style>
  <w:style w:type="character" w:styleId="Mention">
    <w:name w:val="Mention"/>
    <w:basedOn w:val="DefaultParagraphFont"/>
    <w:uiPriority w:val="99"/>
    <w:unhideWhenUsed/>
    <w:rsid w:val="00C447F4"/>
    <w:rPr>
      <w:color w:val="2B579A"/>
      <w:shd w:val="clear" w:color="auto" w:fill="E6E6E6"/>
    </w:rPr>
  </w:style>
  <w:style w:type="paragraph" w:customStyle="1" w:styleId="paragraph">
    <w:name w:val="paragraph"/>
    <w:basedOn w:val="Normal"/>
    <w:rsid w:val="00447D56"/>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447D56"/>
  </w:style>
  <w:style w:type="character" w:customStyle="1" w:styleId="eop">
    <w:name w:val="eop"/>
    <w:basedOn w:val="DefaultParagraphFont"/>
    <w:rsid w:val="00447D56"/>
  </w:style>
  <w:style w:type="character" w:styleId="Strong">
    <w:name w:val="Strong"/>
    <w:basedOn w:val="DefaultParagraphFont"/>
    <w:uiPriority w:val="22"/>
    <w:qFormat/>
    <w:rsid w:val="000A1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239226">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sdgovps@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MinistryGaza" TargetMode="External"/><Relationship Id="rId4" Type="http://schemas.openxmlformats.org/officeDocument/2006/relationships/webSettings" Target="webSettings.xml"/><Relationship Id="rId9" Type="http://schemas.openxmlformats.org/officeDocument/2006/relationships/hyperlink" Target="https://www.facebook.com/DrGhaziHamad"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Links>
    <vt:vector size="42" baseType="variant">
      <vt:variant>
        <vt:i4>7995483</vt:i4>
      </vt:variant>
      <vt:variant>
        <vt:i4>21</vt:i4>
      </vt:variant>
      <vt:variant>
        <vt:i4>0</vt:i4>
      </vt:variant>
      <vt:variant>
        <vt:i4>5</vt:i4>
      </vt:variant>
      <vt:variant>
        <vt:lpwstr>mailto:mosdgovps@gmail.com</vt:lpwstr>
      </vt:variant>
      <vt:variant>
        <vt:lpwstr/>
      </vt:variant>
      <vt:variant>
        <vt:i4>8126490</vt:i4>
      </vt:variant>
      <vt:variant>
        <vt:i4>18</vt:i4>
      </vt:variant>
      <vt:variant>
        <vt:i4>0</vt:i4>
      </vt:variant>
      <vt:variant>
        <vt:i4>5</vt:i4>
      </vt:variant>
      <vt:variant>
        <vt:lpwstr>mailto:annakarin.holmlund@amnesty.org</vt:lpwstr>
      </vt:variant>
      <vt:variant>
        <vt:lpwstr/>
      </vt:variant>
      <vt:variant>
        <vt:i4>6422567</vt:i4>
      </vt:variant>
      <vt:variant>
        <vt:i4>15</vt:i4>
      </vt:variant>
      <vt:variant>
        <vt:i4>0</vt:i4>
      </vt:variant>
      <vt:variant>
        <vt:i4>5</vt:i4>
      </vt:variant>
      <vt:variant>
        <vt:lpwstr>https://www.facebook.com/DrGhaziHamad/</vt:lpwstr>
      </vt:variant>
      <vt:variant>
        <vt:lpwstr/>
      </vt:variant>
      <vt:variant>
        <vt:i4>327772</vt:i4>
      </vt:variant>
      <vt:variant>
        <vt:i4>12</vt:i4>
      </vt:variant>
      <vt:variant>
        <vt:i4>0</vt:i4>
      </vt:variant>
      <vt:variant>
        <vt:i4>5</vt:i4>
      </vt:variant>
      <vt:variant>
        <vt:lpwstr>https://www.mosa.gov.ps/directorates/</vt:lpwstr>
      </vt:variant>
      <vt:variant>
        <vt:lpwstr/>
      </vt:variant>
      <vt:variant>
        <vt:i4>6422567</vt:i4>
      </vt:variant>
      <vt:variant>
        <vt:i4>6</vt:i4>
      </vt:variant>
      <vt:variant>
        <vt:i4>0</vt:i4>
      </vt:variant>
      <vt:variant>
        <vt:i4>5</vt:i4>
      </vt:variant>
      <vt:variant>
        <vt:lpwstr>https://www.facebook.com/DrGhaziHamad/</vt:lpwstr>
      </vt:variant>
      <vt:variant>
        <vt:lpwstr/>
      </vt:variant>
      <vt:variant>
        <vt:i4>2097212</vt:i4>
      </vt:variant>
      <vt:variant>
        <vt:i4>3</vt:i4>
      </vt:variant>
      <vt:variant>
        <vt:i4>0</vt:i4>
      </vt:variant>
      <vt:variant>
        <vt:i4>5</vt:i4>
      </vt:variant>
      <vt:variant>
        <vt:lpwstr>https://oneamnesty.sharepoint.com/sites/iar/Pages/al-Tawil sisters.aspx</vt:lpwstr>
      </vt:variant>
      <vt:variant>
        <vt:lpwstr/>
      </vt:variant>
      <vt:variant>
        <vt:i4>983054</vt:i4>
      </vt:variant>
      <vt:variant>
        <vt:i4>0</vt:i4>
      </vt:variant>
      <vt:variant>
        <vt:i4>0</vt:i4>
      </vt:variant>
      <vt:variant>
        <vt:i4>5</vt:i4>
      </vt:variant>
      <vt:variant>
        <vt:lpwstr>https://oneamnesty.sharepoint.com/sites/iar/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2023-01-30T19:34:00Z</dcterms:created>
  <dcterms:modified xsi:type="dcterms:W3CDTF">2023-01-30T19:34:00Z</dcterms:modified>
</cp:coreProperties>
</file>