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65EF77" w14:textId="6ED0E9EF" w:rsidR="005D2C37" w:rsidRPr="008A7E21" w:rsidRDefault="0034128A" w:rsidP="008A7E21">
      <w:pPr>
        <w:pStyle w:val="AIUrgentActionTopHeading"/>
        <w:tabs>
          <w:tab w:val="clear" w:pos="567"/>
        </w:tabs>
        <w:spacing w:line="240" w:lineRule="auto"/>
        <w:rPr>
          <w:rFonts w:cs="Arial"/>
          <w:sz w:val="70"/>
          <w:szCs w:val="70"/>
        </w:rPr>
      </w:pPr>
      <w:r w:rsidRPr="008A7E21">
        <w:rPr>
          <w:rFonts w:cs="Arial"/>
          <w:sz w:val="70"/>
          <w:szCs w:val="70"/>
          <w:highlight w:val="yellow"/>
        </w:rPr>
        <w:t>URGENT ACTION</w:t>
      </w:r>
    </w:p>
    <w:p w14:paraId="54A06BE4" w14:textId="378D6CF5" w:rsidR="0034128A" w:rsidRPr="008A7E21" w:rsidRDefault="00482D9F" w:rsidP="008A7E21">
      <w:pPr>
        <w:spacing w:after="0" w:line="240" w:lineRule="auto"/>
        <w:rPr>
          <w:rFonts w:ascii="Arial" w:hAnsi="Arial" w:cs="Arial"/>
          <w:b/>
          <w:i/>
          <w:sz w:val="34"/>
          <w:szCs w:val="34"/>
          <w:lang w:eastAsia="es-MX"/>
        </w:rPr>
      </w:pPr>
      <w:proofErr w:type="gramStart"/>
      <w:r w:rsidRPr="008A7E21">
        <w:rPr>
          <w:rFonts w:ascii="Arial" w:hAnsi="Arial" w:cs="Arial"/>
          <w:b/>
          <w:sz w:val="34"/>
          <w:szCs w:val="34"/>
          <w:lang w:eastAsia="es-MX"/>
        </w:rPr>
        <w:t>MAN</w:t>
      </w:r>
      <w:proofErr w:type="gramEnd"/>
      <w:r w:rsidRPr="008A7E21">
        <w:rPr>
          <w:rFonts w:ascii="Arial" w:hAnsi="Arial" w:cs="Arial"/>
          <w:b/>
          <w:sz w:val="34"/>
          <w:szCs w:val="34"/>
          <w:lang w:eastAsia="es-MX"/>
        </w:rPr>
        <w:t xml:space="preserve"> AT RISK OF FORCIBLE RETURN</w:t>
      </w:r>
      <w:r w:rsidR="0098643D" w:rsidRPr="008A7E21">
        <w:rPr>
          <w:rFonts w:ascii="Arial" w:hAnsi="Arial" w:cs="Arial"/>
          <w:b/>
          <w:sz w:val="34"/>
          <w:szCs w:val="34"/>
          <w:lang w:eastAsia="es-MX"/>
        </w:rPr>
        <w:t xml:space="preserve"> AND TORTURE</w:t>
      </w:r>
    </w:p>
    <w:p w14:paraId="2BE5875F" w14:textId="71C92521" w:rsidR="00D23D90" w:rsidRPr="008A7E21" w:rsidRDefault="00D20C2A" w:rsidP="008A7E21">
      <w:pPr>
        <w:spacing w:after="0" w:line="240" w:lineRule="auto"/>
        <w:jc w:val="both"/>
        <w:rPr>
          <w:rFonts w:ascii="Arial" w:hAnsi="Arial" w:cs="Arial"/>
          <w:b/>
          <w:sz w:val="22"/>
          <w:szCs w:val="22"/>
          <w:lang w:eastAsia="es-MX"/>
        </w:rPr>
      </w:pPr>
      <w:r w:rsidRPr="008A7E21">
        <w:rPr>
          <w:rFonts w:ascii="Arial" w:hAnsi="Arial" w:cs="Arial"/>
          <w:b/>
          <w:sz w:val="22"/>
          <w:szCs w:val="22"/>
          <w:lang w:eastAsia="es-MX"/>
        </w:rPr>
        <w:t xml:space="preserve">On 14 January 2023, Moroccan security officers detained </w:t>
      </w:r>
      <w:r w:rsidR="00C177B6" w:rsidRPr="008A7E21">
        <w:rPr>
          <w:rFonts w:ascii="Arial" w:hAnsi="Arial" w:cs="Arial"/>
          <w:b/>
          <w:sz w:val="22"/>
          <w:szCs w:val="22"/>
          <w:lang w:eastAsia="es-MX"/>
        </w:rPr>
        <w:t xml:space="preserve">Saudi citizen Hassan Al Rabea </w:t>
      </w:r>
      <w:r w:rsidRPr="008A7E21">
        <w:rPr>
          <w:rFonts w:ascii="Arial" w:hAnsi="Arial" w:cs="Arial"/>
          <w:b/>
          <w:sz w:val="22"/>
          <w:szCs w:val="22"/>
          <w:lang w:eastAsia="es-MX"/>
        </w:rPr>
        <w:t xml:space="preserve">at </w:t>
      </w:r>
      <w:r w:rsidR="002F1F49" w:rsidRPr="008A7E21">
        <w:rPr>
          <w:rFonts w:ascii="Arial" w:hAnsi="Arial" w:cs="Arial"/>
          <w:b/>
          <w:sz w:val="22"/>
          <w:szCs w:val="22"/>
          <w:lang w:eastAsia="es-MX"/>
        </w:rPr>
        <w:t>Marrakesh</w:t>
      </w:r>
      <w:r w:rsidRPr="008A7E21">
        <w:rPr>
          <w:rFonts w:ascii="Arial" w:hAnsi="Arial" w:cs="Arial"/>
          <w:b/>
          <w:sz w:val="22"/>
          <w:szCs w:val="22"/>
          <w:lang w:eastAsia="es-MX"/>
        </w:rPr>
        <w:t xml:space="preserve"> airport at the request of Saudi Arabia</w:t>
      </w:r>
      <w:r w:rsidR="00DC3E1C" w:rsidRPr="008A7E21">
        <w:rPr>
          <w:rFonts w:ascii="Arial" w:hAnsi="Arial" w:cs="Arial"/>
          <w:b/>
          <w:sz w:val="22"/>
          <w:szCs w:val="22"/>
          <w:lang w:eastAsia="es-MX"/>
        </w:rPr>
        <w:t xml:space="preserve"> who has charged him with</w:t>
      </w:r>
      <w:r w:rsidRPr="008A7E21">
        <w:rPr>
          <w:rFonts w:ascii="Arial" w:hAnsi="Arial" w:cs="Arial"/>
          <w:b/>
          <w:sz w:val="22"/>
          <w:szCs w:val="22"/>
          <w:lang w:eastAsia="es-MX"/>
        </w:rPr>
        <w:t xml:space="preserve"> terrorism- related </w:t>
      </w:r>
      <w:r w:rsidR="00DC3E1C" w:rsidRPr="008A7E21">
        <w:rPr>
          <w:rFonts w:ascii="Arial" w:hAnsi="Arial" w:cs="Arial"/>
          <w:b/>
          <w:sz w:val="22"/>
          <w:szCs w:val="22"/>
          <w:lang w:eastAsia="es-MX"/>
        </w:rPr>
        <w:t>crimes</w:t>
      </w:r>
      <w:r w:rsidRPr="008A7E21">
        <w:rPr>
          <w:rFonts w:ascii="Arial" w:hAnsi="Arial" w:cs="Arial"/>
          <w:b/>
          <w:sz w:val="22"/>
          <w:szCs w:val="22"/>
          <w:lang w:eastAsia="es-MX"/>
        </w:rPr>
        <w:t>.</w:t>
      </w:r>
      <w:r w:rsidR="005461D4" w:rsidRPr="008A7E21">
        <w:rPr>
          <w:rFonts w:ascii="Arial" w:hAnsi="Arial" w:cs="Arial"/>
          <w:b/>
          <w:sz w:val="22"/>
          <w:szCs w:val="22"/>
          <w:lang w:eastAsia="es-MX"/>
        </w:rPr>
        <w:t xml:space="preserve"> He remains in detention in Rabat, the capital, and </w:t>
      </w:r>
      <w:r w:rsidR="00C177B6" w:rsidRPr="008A7E21">
        <w:rPr>
          <w:rFonts w:ascii="Arial" w:hAnsi="Arial" w:cs="Arial"/>
          <w:b/>
          <w:sz w:val="22"/>
          <w:szCs w:val="22"/>
          <w:lang w:eastAsia="es-MX"/>
        </w:rPr>
        <w:t xml:space="preserve">is at risk of forcible return to Saudi Arabia where he </w:t>
      </w:r>
      <w:r w:rsidR="00F9139D" w:rsidRPr="008A7E21">
        <w:rPr>
          <w:rFonts w:ascii="Arial" w:hAnsi="Arial" w:cs="Arial"/>
          <w:b/>
          <w:sz w:val="22"/>
          <w:szCs w:val="22"/>
          <w:lang w:eastAsia="es-MX"/>
        </w:rPr>
        <w:t>could face</w:t>
      </w:r>
      <w:r w:rsidR="00C177B6" w:rsidRPr="008A7E21">
        <w:rPr>
          <w:rFonts w:ascii="Arial" w:hAnsi="Arial" w:cs="Arial"/>
          <w:b/>
          <w:sz w:val="22"/>
          <w:szCs w:val="22"/>
          <w:lang w:eastAsia="es-MX"/>
        </w:rPr>
        <w:t xml:space="preserve"> </w:t>
      </w:r>
      <w:r w:rsidRPr="008A7E21">
        <w:rPr>
          <w:rFonts w:ascii="Arial" w:hAnsi="Arial" w:cs="Arial"/>
          <w:b/>
          <w:sz w:val="22"/>
          <w:szCs w:val="22"/>
          <w:lang w:eastAsia="es-MX"/>
        </w:rPr>
        <w:t xml:space="preserve">serious human rights violations, including </w:t>
      </w:r>
      <w:r w:rsidR="00C177B6" w:rsidRPr="008A7E21">
        <w:rPr>
          <w:rFonts w:ascii="Arial" w:hAnsi="Arial" w:cs="Arial"/>
          <w:b/>
          <w:sz w:val="22"/>
          <w:szCs w:val="22"/>
          <w:lang w:eastAsia="es-MX"/>
        </w:rPr>
        <w:t>torture</w:t>
      </w:r>
      <w:r w:rsidRPr="008A7E21">
        <w:rPr>
          <w:rFonts w:ascii="Arial" w:hAnsi="Arial" w:cs="Arial"/>
          <w:b/>
          <w:sz w:val="22"/>
          <w:szCs w:val="22"/>
          <w:lang w:eastAsia="es-MX"/>
        </w:rPr>
        <w:t xml:space="preserve"> and other ill-</w:t>
      </w:r>
      <w:r w:rsidR="002F1F49" w:rsidRPr="008A7E21">
        <w:rPr>
          <w:rFonts w:ascii="Arial" w:hAnsi="Arial" w:cs="Arial"/>
          <w:b/>
          <w:sz w:val="22"/>
          <w:szCs w:val="22"/>
          <w:lang w:eastAsia="es-MX"/>
        </w:rPr>
        <w:t>treatment</w:t>
      </w:r>
      <w:r w:rsidR="00C177B6" w:rsidRPr="008A7E21">
        <w:rPr>
          <w:rFonts w:ascii="Arial" w:hAnsi="Arial" w:cs="Arial"/>
          <w:b/>
          <w:sz w:val="22"/>
          <w:szCs w:val="22"/>
          <w:lang w:eastAsia="es-MX"/>
        </w:rPr>
        <w:t>.</w:t>
      </w:r>
      <w:r w:rsidR="005461D4" w:rsidRPr="008A7E21">
        <w:rPr>
          <w:rFonts w:ascii="Arial" w:hAnsi="Arial" w:cs="Arial"/>
          <w:b/>
          <w:sz w:val="22"/>
          <w:szCs w:val="22"/>
          <w:lang w:eastAsia="es-MX"/>
        </w:rPr>
        <w:t xml:space="preserve"> The Moroccan authorities must </w:t>
      </w:r>
      <w:r w:rsidR="00545F76" w:rsidRPr="008A7E21">
        <w:rPr>
          <w:rFonts w:ascii="Arial" w:hAnsi="Arial" w:cs="Arial"/>
          <w:b/>
          <w:sz w:val="22"/>
          <w:szCs w:val="22"/>
          <w:lang w:eastAsia="es-MX"/>
        </w:rPr>
        <w:t>release him and under no means carry out h</w:t>
      </w:r>
      <w:r w:rsidR="00AD29FF" w:rsidRPr="008A7E21">
        <w:rPr>
          <w:rFonts w:ascii="Arial" w:hAnsi="Arial" w:cs="Arial"/>
          <w:b/>
          <w:sz w:val="22"/>
          <w:szCs w:val="22"/>
          <w:lang w:eastAsia="es-MX"/>
        </w:rPr>
        <w:t>is</w:t>
      </w:r>
      <w:r w:rsidR="00545F76" w:rsidRPr="008A7E21">
        <w:rPr>
          <w:rFonts w:ascii="Arial" w:hAnsi="Arial" w:cs="Arial"/>
          <w:b/>
          <w:sz w:val="22"/>
          <w:szCs w:val="22"/>
          <w:lang w:eastAsia="es-MX"/>
        </w:rPr>
        <w:t xml:space="preserve"> </w:t>
      </w:r>
      <w:r w:rsidR="00114765" w:rsidRPr="008A7E21">
        <w:rPr>
          <w:rFonts w:ascii="Arial" w:hAnsi="Arial" w:cs="Arial"/>
          <w:b/>
          <w:sz w:val="22"/>
          <w:szCs w:val="22"/>
          <w:lang w:eastAsia="es-MX"/>
        </w:rPr>
        <w:t>extraditio</w:t>
      </w:r>
      <w:r w:rsidR="008A4E0E" w:rsidRPr="008A7E21">
        <w:rPr>
          <w:rFonts w:ascii="Arial" w:hAnsi="Arial" w:cs="Arial"/>
          <w:b/>
          <w:sz w:val="22"/>
          <w:szCs w:val="22"/>
          <w:lang w:eastAsia="es-MX"/>
        </w:rPr>
        <w:t>n</w:t>
      </w:r>
      <w:r w:rsidR="00AD29FF" w:rsidRPr="008A7E21">
        <w:rPr>
          <w:rFonts w:ascii="Arial" w:hAnsi="Arial" w:cs="Arial"/>
          <w:b/>
          <w:sz w:val="22"/>
          <w:szCs w:val="22"/>
          <w:lang w:eastAsia="es-MX"/>
        </w:rPr>
        <w:t xml:space="preserve"> request</w:t>
      </w:r>
      <w:r w:rsidR="00545F76" w:rsidRPr="008A7E21">
        <w:rPr>
          <w:rFonts w:ascii="Arial" w:hAnsi="Arial" w:cs="Arial"/>
          <w:b/>
          <w:sz w:val="22"/>
          <w:szCs w:val="22"/>
          <w:lang w:eastAsia="es-MX"/>
        </w:rPr>
        <w:t>.</w:t>
      </w:r>
    </w:p>
    <w:p w14:paraId="1F8719EF" w14:textId="77777777" w:rsidR="005D2C37" w:rsidRPr="008A7E21" w:rsidRDefault="005D2C37" w:rsidP="008A7E21">
      <w:pPr>
        <w:spacing w:after="0" w:line="240" w:lineRule="auto"/>
        <w:rPr>
          <w:rFonts w:ascii="Arial" w:hAnsi="Arial" w:cs="Arial"/>
          <w:b/>
          <w:lang w:eastAsia="es-MX"/>
        </w:rPr>
      </w:pPr>
    </w:p>
    <w:p w14:paraId="46CD5FA9" w14:textId="4DB0F553" w:rsidR="002F1F49" w:rsidRPr="008A7E21" w:rsidRDefault="005D2C37" w:rsidP="008A7E21">
      <w:pPr>
        <w:spacing w:after="0" w:line="240" w:lineRule="auto"/>
        <w:rPr>
          <w:rFonts w:ascii="Arial" w:hAnsi="Arial" w:cs="Arial"/>
          <w:b/>
          <w:color w:val="auto"/>
          <w:sz w:val="20"/>
          <w:szCs w:val="20"/>
          <w:lang w:eastAsia="es-MX"/>
        </w:rPr>
      </w:pPr>
      <w:r w:rsidRPr="008A7E21">
        <w:rPr>
          <w:rFonts w:ascii="Arial" w:hAnsi="Arial" w:cs="Arial"/>
          <w:b/>
          <w:color w:val="auto"/>
          <w:sz w:val="20"/>
          <w:szCs w:val="20"/>
          <w:lang w:eastAsia="es-MX"/>
        </w:rPr>
        <w:t>TAKE ACTION:</w:t>
      </w:r>
    </w:p>
    <w:p w14:paraId="5FCF2E6F" w14:textId="77777777" w:rsidR="008A7E21" w:rsidRPr="00C762AF" w:rsidRDefault="008A7E21" w:rsidP="008A7E21">
      <w:pPr>
        <w:pStyle w:val="paragraph"/>
        <w:numPr>
          <w:ilvl w:val="0"/>
          <w:numId w:val="23"/>
        </w:numPr>
        <w:spacing w:before="0" w:beforeAutospacing="0" w:after="0" w:afterAutospacing="0"/>
        <w:ind w:left="360"/>
        <w:textAlignment w:val="baseline"/>
        <w:rPr>
          <w:rFonts w:ascii="Arial" w:hAnsi="Arial" w:cs="Arial"/>
          <w:sz w:val="20"/>
          <w:szCs w:val="20"/>
        </w:rPr>
      </w:pPr>
      <w:r w:rsidRPr="00C762AF">
        <w:rPr>
          <w:rStyle w:val="normaltextrun"/>
          <w:rFonts w:ascii="Arial" w:hAnsi="Arial"/>
          <w:sz w:val="20"/>
          <w:szCs w:val="20"/>
        </w:rPr>
        <w:t xml:space="preserve">Write a letter in your own words or using the sample below as a guide to one or both government officials listed. You can also email, fax, call or </w:t>
      </w:r>
      <w:proofErr w:type="gramStart"/>
      <w:r w:rsidRPr="00C762AF">
        <w:rPr>
          <w:rStyle w:val="normaltextrun"/>
          <w:rFonts w:ascii="Arial" w:hAnsi="Arial"/>
          <w:sz w:val="20"/>
          <w:szCs w:val="20"/>
        </w:rPr>
        <w:t>Tweet</w:t>
      </w:r>
      <w:proofErr w:type="gramEnd"/>
      <w:r w:rsidRPr="00C762AF">
        <w:rPr>
          <w:rStyle w:val="normaltextrun"/>
          <w:rFonts w:ascii="Arial" w:hAnsi="Arial"/>
          <w:sz w:val="20"/>
          <w:szCs w:val="20"/>
        </w:rPr>
        <w:t xml:space="preserve"> them.</w:t>
      </w:r>
      <w:r w:rsidRPr="00C762AF">
        <w:rPr>
          <w:rStyle w:val="eop"/>
          <w:rFonts w:ascii="Arial" w:hAnsi="Arial" w:cs="Arial"/>
          <w:sz w:val="20"/>
          <w:szCs w:val="20"/>
        </w:rPr>
        <w:t> </w:t>
      </w:r>
    </w:p>
    <w:p w14:paraId="2A353072" w14:textId="04F5F9CE" w:rsidR="008A7E21" w:rsidRPr="00C762AF" w:rsidRDefault="008A7E21" w:rsidP="008A7E21">
      <w:pPr>
        <w:pStyle w:val="paragraph"/>
        <w:numPr>
          <w:ilvl w:val="0"/>
          <w:numId w:val="23"/>
        </w:numPr>
        <w:spacing w:before="0" w:beforeAutospacing="0" w:after="0" w:afterAutospacing="0"/>
        <w:ind w:left="360"/>
        <w:textAlignment w:val="baseline"/>
        <w:rPr>
          <w:rFonts w:ascii="Arial" w:hAnsi="Arial" w:cs="Arial"/>
          <w:sz w:val="20"/>
          <w:szCs w:val="20"/>
        </w:rPr>
      </w:pPr>
      <w:hyperlink r:id="rId8" w:tgtFrame="_blank" w:history="1">
        <w:r w:rsidRPr="00C762AF">
          <w:rPr>
            <w:rStyle w:val="normaltextrun"/>
            <w:rFonts w:ascii="Arial" w:hAnsi="Arial"/>
            <w:color w:val="0563C1"/>
            <w:sz w:val="20"/>
            <w:szCs w:val="20"/>
            <w:u w:val="single"/>
          </w:rPr>
          <w:t>Click here</w:t>
        </w:r>
      </w:hyperlink>
      <w:r w:rsidRPr="00C762AF">
        <w:rPr>
          <w:rStyle w:val="normaltextrun"/>
          <w:rFonts w:ascii="Arial" w:hAnsi="Arial"/>
          <w:sz w:val="20"/>
          <w:szCs w:val="20"/>
        </w:rPr>
        <w:t xml:space="preserve"> to let us know the actions you took on </w:t>
      </w:r>
      <w:r w:rsidRPr="00C762AF">
        <w:rPr>
          <w:rStyle w:val="normaltextrun"/>
          <w:rFonts w:ascii="Arial" w:hAnsi="Arial"/>
          <w:b/>
          <w:bCs/>
          <w:i/>
          <w:iCs/>
          <w:sz w:val="20"/>
          <w:szCs w:val="20"/>
        </w:rPr>
        <w:t xml:space="preserve">Urgent Action </w:t>
      </w:r>
      <w:r>
        <w:rPr>
          <w:rStyle w:val="normaltextrun"/>
          <w:rFonts w:ascii="Arial" w:hAnsi="Arial"/>
          <w:b/>
          <w:bCs/>
          <w:i/>
          <w:iCs/>
          <w:sz w:val="20"/>
          <w:szCs w:val="20"/>
        </w:rPr>
        <w:t>12</w:t>
      </w:r>
      <w:r w:rsidRPr="00C762AF">
        <w:rPr>
          <w:rStyle w:val="normaltextrun"/>
          <w:rFonts w:ascii="Arial" w:hAnsi="Arial"/>
          <w:b/>
          <w:bCs/>
          <w:i/>
          <w:iCs/>
          <w:sz w:val="20"/>
          <w:szCs w:val="20"/>
        </w:rPr>
        <w:t>.</w:t>
      </w:r>
      <w:r w:rsidRPr="00C762AF">
        <w:rPr>
          <w:rStyle w:val="normaltextrun"/>
          <w:rFonts w:ascii="Arial" w:hAnsi="Arial" w:cs="Arial"/>
          <w:b/>
          <w:bCs/>
          <w:i/>
          <w:iCs/>
          <w:sz w:val="20"/>
          <w:szCs w:val="20"/>
        </w:rPr>
        <w:t>23</w:t>
      </w:r>
      <w:r w:rsidRPr="00C762AF">
        <w:rPr>
          <w:rStyle w:val="normaltextrun"/>
          <w:rFonts w:ascii="Arial" w:hAnsi="Arial"/>
          <w:sz w:val="20"/>
          <w:szCs w:val="20"/>
        </w:rPr>
        <w:t xml:space="preserve">. It’s important to report because we share the total number with the officials we are trying to persuade and the people we are trying to help. </w:t>
      </w:r>
    </w:p>
    <w:p w14:paraId="2B9D075A" w14:textId="4670D298" w:rsidR="00A935D7" w:rsidRDefault="00A935D7" w:rsidP="00A935D7">
      <w:pPr>
        <w:bidi/>
        <w:spacing w:after="0" w:line="240" w:lineRule="auto"/>
        <w:rPr>
          <w:rFonts w:ascii="Arial" w:hAnsi="Arial" w:cs="Arial"/>
          <w:iCs/>
          <w:szCs w:val="18"/>
          <w:shd w:val="clear" w:color="auto" w:fill="FFFFFF"/>
        </w:rPr>
      </w:pPr>
    </w:p>
    <w:p w14:paraId="74F9B464" w14:textId="77777777" w:rsidR="00A935D7" w:rsidRDefault="00A935D7" w:rsidP="00A935D7">
      <w:pPr>
        <w:bidi/>
        <w:spacing w:after="0" w:line="240" w:lineRule="auto"/>
        <w:jc w:val="right"/>
        <w:rPr>
          <w:rStyle w:val="Strong"/>
          <w:rFonts w:ascii="Arial" w:hAnsi="Arial" w:cs="Arial"/>
          <w:szCs w:val="18"/>
        </w:rPr>
        <w:sectPr w:rsidR="00A935D7" w:rsidSect="008A7E21">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CF2AFBC" w14:textId="66232A73" w:rsidR="00A935D7" w:rsidRPr="00A935D7" w:rsidRDefault="00A935D7" w:rsidP="00A935D7">
      <w:pPr>
        <w:bidi/>
        <w:spacing w:after="0" w:line="240" w:lineRule="auto"/>
        <w:jc w:val="right"/>
        <w:rPr>
          <w:rFonts w:ascii="Arial" w:hAnsi="Arial" w:cs="Arial"/>
          <w:szCs w:val="18"/>
        </w:rPr>
      </w:pPr>
      <w:r w:rsidRPr="00A935D7">
        <w:rPr>
          <w:rStyle w:val="Strong"/>
          <w:rFonts w:ascii="Arial" w:hAnsi="Arial" w:cs="Arial"/>
          <w:szCs w:val="18"/>
        </w:rPr>
        <w:t>Head of Government of the Kingdom of Morocco</w:t>
      </w:r>
      <w:r w:rsidRPr="00A935D7">
        <w:rPr>
          <w:rFonts w:ascii="Arial" w:hAnsi="Arial" w:cs="Arial"/>
          <w:szCs w:val="18"/>
        </w:rPr>
        <w:br/>
        <w:t xml:space="preserve">M. Aziz </w:t>
      </w:r>
      <w:proofErr w:type="spellStart"/>
      <w:r w:rsidRPr="00A935D7">
        <w:rPr>
          <w:rFonts w:ascii="Arial" w:hAnsi="Arial" w:cs="Arial"/>
          <w:szCs w:val="18"/>
        </w:rPr>
        <w:t>Akhannouch</w:t>
      </w:r>
      <w:proofErr w:type="spellEnd"/>
      <w:r w:rsidRPr="00A935D7">
        <w:rPr>
          <w:rFonts w:ascii="Arial" w:hAnsi="Arial" w:cs="Arial"/>
          <w:szCs w:val="18"/>
        </w:rPr>
        <w:br/>
        <w:t xml:space="preserve">Palais Royal- </w:t>
      </w:r>
      <w:proofErr w:type="spellStart"/>
      <w:r w:rsidRPr="00A935D7">
        <w:rPr>
          <w:rFonts w:ascii="Arial" w:hAnsi="Arial" w:cs="Arial"/>
          <w:szCs w:val="18"/>
        </w:rPr>
        <w:t>Touarga</w:t>
      </w:r>
      <w:proofErr w:type="spellEnd"/>
      <w:r w:rsidRPr="00A935D7">
        <w:rPr>
          <w:rFonts w:ascii="Arial" w:hAnsi="Arial" w:cs="Arial"/>
          <w:szCs w:val="18"/>
        </w:rPr>
        <w:br/>
        <w:t>Rabat, Morocco</w:t>
      </w:r>
      <w:r w:rsidRPr="00A935D7">
        <w:rPr>
          <w:rFonts w:ascii="Arial" w:hAnsi="Arial" w:cs="Arial"/>
          <w:szCs w:val="18"/>
        </w:rPr>
        <w:br/>
        <w:t>Fax: +212537771010</w:t>
      </w:r>
      <w:r w:rsidRPr="00A935D7">
        <w:rPr>
          <w:rFonts w:ascii="Arial" w:hAnsi="Arial" w:cs="Arial"/>
          <w:szCs w:val="18"/>
        </w:rPr>
        <w:br/>
        <w:t xml:space="preserve">Twitter: </w:t>
      </w:r>
      <w:hyperlink r:id="rId13" w:history="1">
        <w:r w:rsidRPr="00A935D7">
          <w:rPr>
            <w:rStyle w:val="Hyperlink"/>
            <w:rFonts w:ascii="Arial" w:hAnsi="Arial" w:cs="Arial"/>
            <w:szCs w:val="18"/>
          </w:rPr>
          <w:t>@ChefGov_ma</w:t>
        </w:r>
      </w:hyperlink>
      <w:r w:rsidRPr="00A935D7">
        <w:rPr>
          <w:rFonts w:ascii="Arial" w:hAnsi="Arial" w:cs="Arial"/>
          <w:szCs w:val="18"/>
        </w:rPr>
        <w:t xml:space="preserve"> / Facebook: </w:t>
      </w:r>
      <w:hyperlink r:id="rId14" w:history="1">
        <w:r w:rsidRPr="00A935D7">
          <w:rPr>
            <w:rStyle w:val="Hyperlink"/>
            <w:rFonts w:ascii="Arial" w:hAnsi="Arial" w:cs="Arial"/>
            <w:szCs w:val="18"/>
          </w:rPr>
          <w:t>@cg.gov.ma</w:t>
        </w:r>
      </w:hyperlink>
    </w:p>
    <w:p w14:paraId="6E20694C" w14:textId="6C747B8C" w:rsidR="00A935D7" w:rsidRPr="00A935D7" w:rsidRDefault="00A935D7" w:rsidP="00A935D7">
      <w:pPr>
        <w:bidi/>
        <w:spacing w:after="0" w:line="240" w:lineRule="auto"/>
        <w:jc w:val="right"/>
        <w:rPr>
          <w:rFonts w:ascii="Arial" w:hAnsi="Arial" w:cs="Arial"/>
          <w:szCs w:val="18"/>
        </w:rPr>
      </w:pPr>
    </w:p>
    <w:p w14:paraId="35425C1C" w14:textId="77777777" w:rsidR="00A935D7" w:rsidRDefault="00A935D7" w:rsidP="00A935D7">
      <w:pPr>
        <w:bidi/>
        <w:spacing w:after="0" w:line="240" w:lineRule="auto"/>
        <w:jc w:val="right"/>
        <w:rPr>
          <w:rStyle w:val="Strong"/>
          <w:rFonts w:ascii="Arial" w:hAnsi="Arial" w:cs="Arial"/>
          <w:szCs w:val="18"/>
        </w:rPr>
      </w:pPr>
    </w:p>
    <w:p w14:paraId="4BB49C46" w14:textId="164D79B2" w:rsidR="00A935D7" w:rsidRPr="00A935D7" w:rsidRDefault="00A935D7" w:rsidP="00A935D7">
      <w:pPr>
        <w:bidi/>
        <w:spacing w:after="0" w:line="240" w:lineRule="auto"/>
        <w:jc w:val="right"/>
        <w:rPr>
          <w:rFonts w:ascii="Arial" w:hAnsi="Arial" w:cs="Arial"/>
          <w:bCs/>
          <w:iCs/>
          <w:szCs w:val="18"/>
        </w:rPr>
      </w:pPr>
      <w:r w:rsidRPr="00A935D7">
        <w:rPr>
          <w:rStyle w:val="Strong"/>
          <w:rFonts w:ascii="Arial" w:hAnsi="Arial" w:cs="Arial"/>
          <w:szCs w:val="18"/>
        </w:rPr>
        <w:t xml:space="preserve">Her Highness Princess Lalla </w:t>
      </w:r>
      <w:proofErr w:type="spellStart"/>
      <w:r w:rsidRPr="00A935D7">
        <w:rPr>
          <w:rStyle w:val="Strong"/>
          <w:rFonts w:ascii="Arial" w:hAnsi="Arial" w:cs="Arial"/>
          <w:szCs w:val="18"/>
        </w:rPr>
        <w:t>Joumala</w:t>
      </w:r>
      <w:proofErr w:type="spellEnd"/>
      <w:r w:rsidRPr="00A935D7">
        <w:rPr>
          <w:rFonts w:ascii="Arial" w:hAnsi="Arial" w:cs="Arial"/>
          <w:szCs w:val="18"/>
        </w:rPr>
        <w:br/>
        <w:t>Embassy of the Kingdom of Morocco</w:t>
      </w:r>
      <w:r w:rsidRPr="00A935D7">
        <w:rPr>
          <w:rFonts w:ascii="Arial" w:hAnsi="Arial" w:cs="Arial"/>
          <w:szCs w:val="18"/>
        </w:rPr>
        <w:br/>
        <w:t>3508 International Drive NW</w:t>
      </w:r>
      <w:r w:rsidRPr="00A935D7">
        <w:rPr>
          <w:rFonts w:ascii="Arial" w:hAnsi="Arial" w:cs="Arial"/>
          <w:szCs w:val="18"/>
        </w:rPr>
        <w:br/>
        <w:t>Washington, DC 20008</w:t>
      </w:r>
      <w:r w:rsidRPr="00A935D7">
        <w:rPr>
          <w:rFonts w:ascii="Arial" w:hAnsi="Arial" w:cs="Arial"/>
          <w:szCs w:val="18"/>
        </w:rPr>
        <w:br/>
        <w:t>Phone: 202 462 7979 I Fax: 202 462 7643</w:t>
      </w:r>
      <w:r w:rsidRPr="00A935D7">
        <w:rPr>
          <w:rFonts w:ascii="Arial" w:hAnsi="Arial" w:cs="Arial"/>
          <w:szCs w:val="18"/>
        </w:rPr>
        <w:br/>
        <w:t xml:space="preserve">Email: </w:t>
      </w:r>
      <w:hyperlink r:id="rId15" w:history="1">
        <w:r w:rsidRPr="00A935D7">
          <w:rPr>
            <w:rStyle w:val="Hyperlink"/>
            <w:rFonts w:ascii="Arial" w:hAnsi="Arial" w:cs="Arial"/>
            <w:szCs w:val="18"/>
          </w:rPr>
          <w:t>washingtonembmorocco@maec.gov.ma</w:t>
        </w:r>
      </w:hyperlink>
      <w:r w:rsidRPr="00A935D7">
        <w:rPr>
          <w:rFonts w:ascii="Arial" w:hAnsi="Arial" w:cs="Arial"/>
          <w:szCs w:val="18"/>
        </w:rPr>
        <w:br/>
        <w:t xml:space="preserve">Twitter: </w:t>
      </w:r>
      <w:hyperlink r:id="rId16" w:history="1">
        <w:r w:rsidRPr="00A935D7">
          <w:rPr>
            <w:rStyle w:val="Hyperlink"/>
            <w:rFonts w:ascii="Arial" w:hAnsi="Arial" w:cs="Arial"/>
            <w:szCs w:val="18"/>
          </w:rPr>
          <w:t>@morocco_usa</w:t>
        </w:r>
      </w:hyperlink>
      <w:r w:rsidRPr="00A935D7">
        <w:rPr>
          <w:rFonts w:ascii="Arial" w:hAnsi="Arial" w:cs="Arial"/>
          <w:szCs w:val="18"/>
        </w:rPr>
        <w:br/>
        <w:t>Salutation: Your Highness</w:t>
      </w:r>
    </w:p>
    <w:p w14:paraId="2A8A4A34" w14:textId="77777777" w:rsidR="00A935D7" w:rsidRDefault="00A935D7" w:rsidP="008A7E21">
      <w:pPr>
        <w:spacing w:after="0" w:line="240" w:lineRule="auto"/>
        <w:rPr>
          <w:rFonts w:ascii="Arial" w:hAnsi="Arial" w:cs="Arial"/>
          <w:i/>
          <w:sz w:val="20"/>
          <w:szCs w:val="20"/>
        </w:rPr>
        <w:sectPr w:rsidR="00A935D7" w:rsidSect="00A935D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BE6D54F" w14:textId="77777777" w:rsidR="00D43169" w:rsidRPr="008A7E21" w:rsidRDefault="00D43169" w:rsidP="008A7E21">
      <w:pPr>
        <w:spacing w:after="0" w:line="240" w:lineRule="auto"/>
        <w:rPr>
          <w:rFonts w:ascii="Arial" w:hAnsi="Arial" w:cs="Arial"/>
          <w:i/>
          <w:sz w:val="20"/>
          <w:szCs w:val="20"/>
        </w:rPr>
      </w:pPr>
    </w:p>
    <w:p w14:paraId="19CE3DCF" w14:textId="57A68FC8" w:rsidR="00CD2445" w:rsidRPr="008A7E21" w:rsidRDefault="00482D9F" w:rsidP="008A7E21">
      <w:pPr>
        <w:spacing w:after="0" w:line="240" w:lineRule="auto"/>
        <w:rPr>
          <w:rFonts w:ascii="Arial" w:hAnsi="Arial" w:cs="Arial"/>
          <w:iCs/>
          <w:sz w:val="20"/>
          <w:szCs w:val="20"/>
        </w:rPr>
      </w:pPr>
      <w:r w:rsidRPr="008A7E21">
        <w:rPr>
          <w:rFonts w:ascii="Arial" w:hAnsi="Arial" w:cs="Arial"/>
          <w:iCs/>
          <w:sz w:val="20"/>
          <w:szCs w:val="20"/>
        </w:rPr>
        <w:t xml:space="preserve">Your </w:t>
      </w:r>
      <w:r w:rsidR="00790514" w:rsidRPr="008A7E21">
        <w:rPr>
          <w:rFonts w:ascii="Arial" w:hAnsi="Arial" w:cs="Arial"/>
          <w:iCs/>
          <w:sz w:val="20"/>
          <w:szCs w:val="20"/>
        </w:rPr>
        <w:t>Excellency</w:t>
      </w:r>
      <w:r w:rsidR="005D2C37" w:rsidRPr="008A7E21">
        <w:rPr>
          <w:rFonts w:ascii="Arial" w:hAnsi="Arial" w:cs="Arial"/>
          <w:iCs/>
          <w:sz w:val="20"/>
          <w:szCs w:val="20"/>
        </w:rPr>
        <w:t>,</w:t>
      </w:r>
    </w:p>
    <w:p w14:paraId="024964C3" w14:textId="77777777" w:rsidR="00CD2445" w:rsidRPr="008A7E21" w:rsidRDefault="00CD2445" w:rsidP="008A7E21">
      <w:pPr>
        <w:spacing w:after="0" w:line="240" w:lineRule="auto"/>
        <w:rPr>
          <w:rFonts w:ascii="Arial" w:hAnsi="Arial" w:cs="Arial"/>
          <w:iCs/>
          <w:sz w:val="20"/>
          <w:szCs w:val="20"/>
        </w:rPr>
      </w:pPr>
    </w:p>
    <w:p w14:paraId="330DECAD" w14:textId="6BA21C98" w:rsidR="00EA68CE" w:rsidRPr="008A7E21" w:rsidRDefault="00482D9F" w:rsidP="008A7E21">
      <w:pPr>
        <w:spacing w:after="0" w:line="240" w:lineRule="auto"/>
        <w:jc w:val="both"/>
        <w:rPr>
          <w:rFonts w:ascii="Arial" w:hAnsi="Arial" w:cs="Arial"/>
          <w:iCs/>
          <w:sz w:val="20"/>
          <w:szCs w:val="20"/>
        </w:rPr>
      </w:pPr>
      <w:r w:rsidRPr="008A7E21">
        <w:rPr>
          <w:rFonts w:ascii="Arial" w:hAnsi="Arial" w:cs="Arial"/>
          <w:iCs/>
          <w:sz w:val="20"/>
          <w:szCs w:val="20"/>
        </w:rPr>
        <w:t xml:space="preserve">On </w:t>
      </w:r>
      <w:r w:rsidR="00CD2445" w:rsidRPr="008A7E21">
        <w:rPr>
          <w:rFonts w:ascii="Arial" w:hAnsi="Arial" w:cs="Arial"/>
          <w:iCs/>
          <w:sz w:val="20"/>
          <w:szCs w:val="20"/>
        </w:rPr>
        <w:t xml:space="preserve">14 January 2023, Saudi </w:t>
      </w:r>
      <w:r w:rsidR="00B416DA" w:rsidRPr="008A7E21">
        <w:rPr>
          <w:rFonts w:ascii="Arial" w:hAnsi="Arial" w:cs="Arial"/>
          <w:iCs/>
          <w:sz w:val="20"/>
          <w:szCs w:val="20"/>
        </w:rPr>
        <w:t>c</w:t>
      </w:r>
      <w:r w:rsidR="00CD2445" w:rsidRPr="008A7E21">
        <w:rPr>
          <w:rFonts w:ascii="Arial" w:hAnsi="Arial" w:cs="Arial"/>
          <w:iCs/>
          <w:sz w:val="20"/>
          <w:szCs w:val="20"/>
        </w:rPr>
        <w:t xml:space="preserve">itizen </w:t>
      </w:r>
      <w:r w:rsidR="00CD2445" w:rsidRPr="008A7E21">
        <w:rPr>
          <w:rFonts w:ascii="Arial" w:hAnsi="Arial" w:cs="Arial"/>
          <w:b/>
          <w:bCs/>
          <w:iCs/>
          <w:sz w:val="20"/>
          <w:szCs w:val="20"/>
        </w:rPr>
        <w:t>Hassan Al Rabea</w:t>
      </w:r>
      <w:r w:rsidR="00A973F5" w:rsidRPr="008A7E21">
        <w:rPr>
          <w:rFonts w:ascii="Arial" w:hAnsi="Arial" w:cs="Arial"/>
          <w:iCs/>
          <w:sz w:val="20"/>
          <w:szCs w:val="20"/>
        </w:rPr>
        <w:t xml:space="preserve"> </w:t>
      </w:r>
      <w:r w:rsidR="00CD2445" w:rsidRPr="008A7E21">
        <w:rPr>
          <w:rFonts w:ascii="Arial" w:hAnsi="Arial" w:cs="Arial"/>
          <w:iCs/>
          <w:sz w:val="20"/>
          <w:szCs w:val="20"/>
        </w:rPr>
        <w:t>was</w:t>
      </w:r>
      <w:r w:rsidR="00D020C4" w:rsidRPr="008A7E21">
        <w:rPr>
          <w:rFonts w:ascii="Arial" w:hAnsi="Arial" w:cs="Arial"/>
          <w:iCs/>
          <w:sz w:val="20"/>
          <w:szCs w:val="20"/>
        </w:rPr>
        <w:t xml:space="preserve"> arrested </w:t>
      </w:r>
      <w:r w:rsidRPr="008A7E21">
        <w:rPr>
          <w:rFonts w:ascii="Arial" w:hAnsi="Arial" w:cs="Arial"/>
          <w:iCs/>
          <w:sz w:val="20"/>
          <w:szCs w:val="20"/>
        </w:rPr>
        <w:t>at Marrakesh airport in Morocco on his way to Türkiye</w:t>
      </w:r>
      <w:r w:rsidR="00CD2445" w:rsidRPr="008A7E21">
        <w:rPr>
          <w:rFonts w:ascii="Arial" w:hAnsi="Arial" w:cs="Arial"/>
          <w:iCs/>
          <w:sz w:val="20"/>
          <w:szCs w:val="20"/>
        </w:rPr>
        <w:t>. He was arrested at the request of Saudi Arabia</w:t>
      </w:r>
      <w:r w:rsidR="00790514" w:rsidRPr="008A7E21">
        <w:rPr>
          <w:rFonts w:ascii="Arial" w:hAnsi="Arial" w:cs="Arial"/>
          <w:iCs/>
          <w:sz w:val="20"/>
          <w:szCs w:val="20"/>
        </w:rPr>
        <w:t xml:space="preserve"> </w:t>
      </w:r>
      <w:r w:rsidR="00BA4557" w:rsidRPr="008A7E21">
        <w:rPr>
          <w:rFonts w:ascii="Arial" w:hAnsi="Arial" w:cs="Arial"/>
          <w:iCs/>
          <w:sz w:val="20"/>
          <w:szCs w:val="20"/>
        </w:rPr>
        <w:t xml:space="preserve">who </w:t>
      </w:r>
      <w:r w:rsidR="00CD2445" w:rsidRPr="008A7E21">
        <w:rPr>
          <w:rFonts w:ascii="Arial" w:hAnsi="Arial" w:cs="Arial"/>
          <w:iCs/>
          <w:sz w:val="20"/>
          <w:szCs w:val="20"/>
        </w:rPr>
        <w:t xml:space="preserve">charged </w:t>
      </w:r>
      <w:r w:rsidR="00757D4D" w:rsidRPr="008A7E21">
        <w:rPr>
          <w:rFonts w:ascii="Arial" w:hAnsi="Arial" w:cs="Arial"/>
          <w:iCs/>
          <w:sz w:val="20"/>
          <w:szCs w:val="20"/>
        </w:rPr>
        <w:t xml:space="preserve">him </w:t>
      </w:r>
      <w:r w:rsidR="00CD2445" w:rsidRPr="008A7E21">
        <w:rPr>
          <w:rFonts w:ascii="Arial" w:hAnsi="Arial" w:cs="Arial"/>
          <w:iCs/>
          <w:sz w:val="20"/>
          <w:szCs w:val="20"/>
        </w:rPr>
        <w:t>with “collaborating with a terrorist by assisting him with illegally exiting the Kingdom” of Saudi Arabia</w:t>
      </w:r>
      <w:r w:rsidR="00732414" w:rsidRPr="008A7E21">
        <w:rPr>
          <w:rFonts w:ascii="Arial" w:hAnsi="Arial" w:cs="Arial"/>
          <w:iCs/>
          <w:sz w:val="20"/>
          <w:szCs w:val="20"/>
        </w:rPr>
        <w:t xml:space="preserve">. This is </w:t>
      </w:r>
      <w:r w:rsidR="00CD2445" w:rsidRPr="008A7E21">
        <w:rPr>
          <w:rFonts w:ascii="Arial" w:hAnsi="Arial" w:cs="Arial"/>
          <w:iCs/>
          <w:sz w:val="20"/>
          <w:szCs w:val="20"/>
        </w:rPr>
        <w:t>allegedly in relation to him trying to help one of his brothers escape the state. </w:t>
      </w:r>
      <w:r w:rsidR="00790514" w:rsidRPr="008A7E21">
        <w:rPr>
          <w:rFonts w:ascii="Arial" w:hAnsi="Arial" w:cs="Arial"/>
          <w:iCs/>
          <w:sz w:val="20"/>
          <w:szCs w:val="20"/>
        </w:rPr>
        <w:t xml:space="preserve">He is currently being held in Rabat’s </w:t>
      </w:r>
      <w:proofErr w:type="spellStart"/>
      <w:r w:rsidR="00790514" w:rsidRPr="008A7E21">
        <w:rPr>
          <w:rFonts w:ascii="Arial" w:hAnsi="Arial" w:cs="Arial"/>
          <w:iCs/>
          <w:sz w:val="20"/>
          <w:szCs w:val="20"/>
        </w:rPr>
        <w:t>Tiflet</w:t>
      </w:r>
      <w:proofErr w:type="spellEnd"/>
      <w:r w:rsidR="00790514" w:rsidRPr="008A7E21">
        <w:rPr>
          <w:rFonts w:ascii="Arial" w:hAnsi="Arial" w:cs="Arial"/>
          <w:iCs/>
          <w:sz w:val="20"/>
          <w:szCs w:val="20"/>
        </w:rPr>
        <w:t xml:space="preserve"> 2 prison pending an advisory opinion from Rabat’s Court of Cassation.</w:t>
      </w:r>
    </w:p>
    <w:p w14:paraId="0BB0C6A2" w14:textId="77777777" w:rsidR="00790514" w:rsidRPr="008A7E21" w:rsidRDefault="00790514" w:rsidP="008A7E21">
      <w:pPr>
        <w:spacing w:after="0" w:line="240" w:lineRule="auto"/>
        <w:rPr>
          <w:rFonts w:ascii="Arial" w:hAnsi="Arial" w:cs="Arial"/>
          <w:iCs/>
          <w:sz w:val="20"/>
          <w:szCs w:val="20"/>
        </w:rPr>
      </w:pPr>
    </w:p>
    <w:p w14:paraId="383D88D5" w14:textId="547BD164" w:rsidR="00EA68CE" w:rsidRPr="008A7E21" w:rsidRDefault="00CD2445" w:rsidP="008A7E21">
      <w:pPr>
        <w:spacing w:after="0" w:line="240" w:lineRule="auto"/>
        <w:jc w:val="both"/>
        <w:rPr>
          <w:rFonts w:ascii="Arial" w:hAnsi="Arial" w:cs="Arial"/>
          <w:iCs/>
          <w:sz w:val="20"/>
          <w:szCs w:val="20"/>
          <w:lang w:val="en-US"/>
        </w:rPr>
      </w:pPr>
      <w:r w:rsidRPr="008A7E21">
        <w:rPr>
          <w:rFonts w:ascii="Arial" w:hAnsi="Arial" w:cs="Arial"/>
          <w:iCs/>
          <w:sz w:val="20"/>
          <w:szCs w:val="20"/>
          <w:lang w:val="en-US"/>
        </w:rPr>
        <w:t xml:space="preserve">If deported, Hassan </w:t>
      </w:r>
      <w:r w:rsidR="00B9020B" w:rsidRPr="008A7E21">
        <w:rPr>
          <w:rFonts w:ascii="Arial" w:hAnsi="Arial" w:cs="Arial"/>
          <w:iCs/>
          <w:sz w:val="20"/>
          <w:szCs w:val="20"/>
          <w:lang w:val="en-US"/>
        </w:rPr>
        <w:t xml:space="preserve">Al Rabea </w:t>
      </w:r>
      <w:r w:rsidR="00C506FD" w:rsidRPr="008A7E21">
        <w:rPr>
          <w:rFonts w:ascii="Arial" w:hAnsi="Arial" w:cs="Arial"/>
          <w:iCs/>
          <w:sz w:val="20"/>
          <w:szCs w:val="20"/>
          <w:lang w:val="en-US"/>
        </w:rPr>
        <w:t xml:space="preserve">faces a very credible risk of torture and ill-treatment, </w:t>
      </w:r>
      <w:r w:rsidR="00374F99" w:rsidRPr="008A7E21">
        <w:rPr>
          <w:rFonts w:ascii="Arial" w:hAnsi="Arial" w:cs="Arial"/>
          <w:iCs/>
          <w:sz w:val="20"/>
          <w:szCs w:val="20"/>
          <w:lang w:val="en-US"/>
        </w:rPr>
        <w:t xml:space="preserve">persecution, </w:t>
      </w:r>
      <w:r w:rsidR="00C506FD" w:rsidRPr="008A7E21">
        <w:rPr>
          <w:rFonts w:ascii="Arial" w:hAnsi="Arial" w:cs="Arial"/>
          <w:iCs/>
          <w:sz w:val="20"/>
          <w:szCs w:val="20"/>
          <w:lang w:val="en-US"/>
        </w:rPr>
        <w:t>as well as a grossly unfair</w:t>
      </w:r>
      <w:r w:rsidR="00790514" w:rsidRPr="008A7E21">
        <w:rPr>
          <w:rFonts w:ascii="Arial" w:hAnsi="Arial" w:cs="Arial"/>
          <w:iCs/>
          <w:sz w:val="20"/>
          <w:szCs w:val="20"/>
          <w:lang w:val="en-US"/>
        </w:rPr>
        <w:t xml:space="preserve"> trial</w:t>
      </w:r>
      <w:r w:rsidRPr="008A7E21">
        <w:rPr>
          <w:rFonts w:ascii="Arial" w:hAnsi="Arial" w:cs="Arial"/>
          <w:iCs/>
          <w:sz w:val="20"/>
          <w:szCs w:val="20"/>
          <w:lang w:val="en-US"/>
        </w:rPr>
        <w:t xml:space="preserve"> before the Specialized Criminal Court (SCC)</w:t>
      </w:r>
      <w:r w:rsidR="00604AE3" w:rsidRPr="008A7E21">
        <w:rPr>
          <w:rFonts w:ascii="Arial" w:hAnsi="Arial" w:cs="Arial"/>
          <w:iCs/>
          <w:sz w:val="20"/>
          <w:szCs w:val="20"/>
          <w:lang w:val="en-US"/>
        </w:rPr>
        <w:t>.</w:t>
      </w:r>
      <w:r w:rsidRPr="008A7E21">
        <w:rPr>
          <w:rFonts w:ascii="Arial" w:hAnsi="Arial" w:cs="Arial"/>
          <w:iCs/>
          <w:sz w:val="20"/>
          <w:szCs w:val="20"/>
          <w:lang w:val="en-US"/>
        </w:rPr>
        <w:t xml:space="preserve"> In November 2022, an SCC judge convicted </w:t>
      </w:r>
      <w:r w:rsidR="00790514" w:rsidRPr="008A7E21">
        <w:rPr>
          <w:rFonts w:ascii="Arial" w:hAnsi="Arial" w:cs="Arial"/>
          <w:iCs/>
          <w:sz w:val="20"/>
          <w:szCs w:val="20"/>
          <w:lang w:val="en-US"/>
        </w:rPr>
        <w:t>Hassan</w:t>
      </w:r>
      <w:r w:rsidR="00193E15" w:rsidRPr="008A7E21">
        <w:rPr>
          <w:rFonts w:ascii="Arial" w:hAnsi="Arial" w:cs="Arial"/>
          <w:iCs/>
          <w:sz w:val="20"/>
          <w:szCs w:val="20"/>
          <w:lang w:val="en-US"/>
        </w:rPr>
        <w:t xml:space="preserve"> Al Rabea</w:t>
      </w:r>
      <w:r w:rsidRPr="008A7E21">
        <w:rPr>
          <w:rFonts w:ascii="Arial" w:hAnsi="Arial" w:cs="Arial"/>
          <w:iCs/>
          <w:sz w:val="20"/>
          <w:szCs w:val="20"/>
          <w:lang w:val="en-US"/>
        </w:rPr>
        <w:t>’s older brother</w:t>
      </w:r>
      <w:r w:rsidR="008E55AA" w:rsidRPr="008A7E21">
        <w:rPr>
          <w:rFonts w:ascii="Arial" w:hAnsi="Arial" w:cs="Arial"/>
          <w:iCs/>
          <w:sz w:val="20"/>
          <w:szCs w:val="20"/>
          <w:lang w:val="en-US"/>
        </w:rPr>
        <w:t xml:space="preserve"> </w:t>
      </w:r>
      <w:r w:rsidRPr="008A7E21">
        <w:rPr>
          <w:rFonts w:ascii="Arial" w:hAnsi="Arial" w:cs="Arial"/>
          <w:iCs/>
          <w:sz w:val="20"/>
          <w:szCs w:val="20"/>
          <w:lang w:val="en-US"/>
        </w:rPr>
        <w:t xml:space="preserve">on terrorism charges and used his discretionary powers to sentence him to death, even though the prosecution had not demanded a death penalty. Two of </w:t>
      </w:r>
      <w:r w:rsidR="002D3303" w:rsidRPr="008A7E21">
        <w:rPr>
          <w:rFonts w:ascii="Arial" w:hAnsi="Arial" w:cs="Arial"/>
          <w:iCs/>
          <w:sz w:val="20"/>
          <w:szCs w:val="20"/>
          <w:lang w:val="en-US"/>
        </w:rPr>
        <w:t>hi</w:t>
      </w:r>
      <w:r w:rsidRPr="008A7E21">
        <w:rPr>
          <w:rFonts w:ascii="Arial" w:hAnsi="Arial" w:cs="Arial"/>
          <w:iCs/>
          <w:sz w:val="20"/>
          <w:szCs w:val="20"/>
          <w:lang w:val="en-US"/>
        </w:rPr>
        <w:t>s cousins were executed last year.</w:t>
      </w:r>
    </w:p>
    <w:p w14:paraId="2BB72102" w14:textId="77777777" w:rsidR="00EA68CE" w:rsidRPr="008A7E21" w:rsidRDefault="00EA68CE" w:rsidP="008A7E21">
      <w:pPr>
        <w:spacing w:after="0" w:line="240" w:lineRule="auto"/>
        <w:rPr>
          <w:rFonts w:ascii="Arial" w:hAnsi="Arial" w:cs="Arial"/>
          <w:iCs/>
          <w:sz w:val="20"/>
          <w:szCs w:val="20"/>
        </w:rPr>
      </w:pPr>
    </w:p>
    <w:p w14:paraId="08C811D7" w14:textId="68EFB8CB" w:rsidR="0082127B" w:rsidRPr="008A7E21" w:rsidRDefault="00CD2445" w:rsidP="008A7E21">
      <w:pPr>
        <w:spacing w:after="0" w:line="240" w:lineRule="auto"/>
        <w:jc w:val="both"/>
        <w:rPr>
          <w:rFonts w:ascii="Arial" w:hAnsi="Arial" w:cs="Arial"/>
          <w:iCs/>
          <w:sz w:val="20"/>
          <w:szCs w:val="20"/>
        </w:rPr>
      </w:pPr>
      <w:r w:rsidRPr="008A7E21">
        <w:rPr>
          <w:rFonts w:ascii="Arial" w:hAnsi="Arial" w:cs="Arial"/>
          <w:iCs/>
          <w:sz w:val="20"/>
          <w:szCs w:val="20"/>
        </w:rPr>
        <w:t xml:space="preserve">I </w:t>
      </w:r>
      <w:r w:rsidR="00FE5F10" w:rsidRPr="008A7E21">
        <w:rPr>
          <w:rFonts w:ascii="Arial" w:hAnsi="Arial" w:cs="Arial"/>
          <w:iCs/>
          <w:sz w:val="20"/>
          <w:szCs w:val="20"/>
        </w:rPr>
        <w:t xml:space="preserve">appeal to you to </w:t>
      </w:r>
      <w:r w:rsidRPr="008A7E21">
        <w:rPr>
          <w:rFonts w:ascii="Arial" w:hAnsi="Arial" w:cs="Arial"/>
          <w:iCs/>
          <w:sz w:val="20"/>
          <w:szCs w:val="20"/>
        </w:rPr>
        <w:t>immediately re</w:t>
      </w:r>
      <w:r w:rsidR="00FE5F10" w:rsidRPr="008A7E21">
        <w:rPr>
          <w:rFonts w:ascii="Arial" w:hAnsi="Arial" w:cs="Arial"/>
          <w:iCs/>
          <w:sz w:val="20"/>
          <w:szCs w:val="20"/>
        </w:rPr>
        <w:t>lease Hassan Al Rabea</w:t>
      </w:r>
      <w:r w:rsidRPr="008A7E21">
        <w:rPr>
          <w:rFonts w:ascii="Arial" w:hAnsi="Arial" w:cs="Arial"/>
          <w:iCs/>
          <w:sz w:val="20"/>
          <w:szCs w:val="20"/>
        </w:rPr>
        <w:t xml:space="preserve"> and under no circumstances </w:t>
      </w:r>
      <w:r w:rsidR="00474276" w:rsidRPr="008A7E21">
        <w:rPr>
          <w:rFonts w:ascii="Arial" w:hAnsi="Arial" w:cs="Arial"/>
          <w:iCs/>
          <w:sz w:val="20"/>
          <w:szCs w:val="20"/>
        </w:rPr>
        <w:t xml:space="preserve">deport </w:t>
      </w:r>
      <w:r w:rsidRPr="008A7E21">
        <w:rPr>
          <w:rFonts w:ascii="Arial" w:hAnsi="Arial" w:cs="Arial"/>
          <w:iCs/>
          <w:sz w:val="20"/>
          <w:szCs w:val="20"/>
        </w:rPr>
        <w:t>him to</w:t>
      </w:r>
      <w:r w:rsidR="00FE5F10" w:rsidRPr="008A7E21">
        <w:rPr>
          <w:rFonts w:ascii="Arial" w:hAnsi="Arial" w:cs="Arial"/>
          <w:iCs/>
          <w:sz w:val="20"/>
          <w:szCs w:val="20"/>
        </w:rPr>
        <w:t xml:space="preserve"> Saudi Arabia</w:t>
      </w:r>
      <w:r w:rsidRPr="008A7E21">
        <w:rPr>
          <w:rFonts w:ascii="Arial" w:hAnsi="Arial" w:cs="Arial"/>
          <w:iCs/>
          <w:sz w:val="20"/>
          <w:szCs w:val="20"/>
        </w:rPr>
        <w:t xml:space="preserve"> </w:t>
      </w:r>
      <w:r w:rsidR="00790514" w:rsidRPr="008A7E21">
        <w:rPr>
          <w:rFonts w:ascii="Arial" w:hAnsi="Arial" w:cs="Arial"/>
          <w:iCs/>
          <w:sz w:val="20"/>
          <w:szCs w:val="20"/>
        </w:rPr>
        <w:t xml:space="preserve">where </w:t>
      </w:r>
      <w:r w:rsidRPr="008A7E21">
        <w:rPr>
          <w:rFonts w:ascii="Arial" w:hAnsi="Arial" w:cs="Arial"/>
          <w:iCs/>
          <w:sz w:val="20"/>
          <w:szCs w:val="20"/>
        </w:rPr>
        <w:t>he would be at real risk of serious human rights violation</w:t>
      </w:r>
      <w:r w:rsidR="00790514" w:rsidRPr="008A7E21">
        <w:rPr>
          <w:rFonts w:ascii="Arial" w:hAnsi="Arial" w:cs="Arial"/>
          <w:iCs/>
          <w:sz w:val="20"/>
          <w:szCs w:val="20"/>
        </w:rPr>
        <w:t>s</w:t>
      </w:r>
      <w:r w:rsidR="00C02B2F" w:rsidRPr="008A7E21">
        <w:rPr>
          <w:rFonts w:ascii="Arial" w:hAnsi="Arial" w:cs="Arial"/>
          <w:iCs/>
          <w:sz w:val="20"/>
          <w:szCs w:val="20"/>
        </w:rPr>
        <w:t xml:space="preserve">. This is </w:t>
      </w:r>
      <w:r w:rsidR="00790514" w:rsidRPr="008A7E21">
        <w:rPr>
          <w:rFonts w:ascii="Arial" w:hAnsi="Arial" w:cs="Arial"/>
          <w:iCs/>
          <w:sz w:val="20"/>
          <w:szCs w:val="20"/>
        </w:rPr>
        <w:t>in line with Morocco’s obligation</w:t>
      </w:r>
      <w:r w:rsidR="00474276" w:rsidRPr="008A7E21">
        <w:rPr>
          <w:rFonts w:ascii="Arial" w:hAnsi="Arial" w:cs="Arial"/>
          <w:iCs/>
          <w:sz w:val="20"/>
          <w:szCs w:val="20"/>
        </w:rPr>
        <w:t>s</w:t>
      </w:r>
      <w:r w:rsidR="00790514" w:rsidRPr="008A7E21">
        <w:rPr>
          <w:rFonts w:ascii="Arial" w:hAnsi="Arial" w:cs="Arial"/>
          <w:iCs/>
          <w:sz w:val="20"/>
          <w:szCs w:val="20"/>
        </w:rPr>
        <w:t xml:space="preserve"> under international customary law and the Convention against Torture and Other Cruel, Inhuman or Degrading Treatment or Punishment not to transfer anyone to another State where there are substantial grounds for believing that he would be in danger of being subjected to torture.</w:t>
      </w:r>
    </w:p>
    <w:p w14:paraId="36EEA1FB" w14:textId="77777777" w:rsidR="008C1F22" w:rsidRPr="008A7E21" w:rsidRDefault="008C1F22" w:rsidP="008A7E21">
      <w:pPr>
        <w:spacing w:after="0" w:line="240" w:lineRule="auto"/>
        <w:rPr>
          <w:rFonts w:ascii="Arial" w:hAnsi="Arial" w:cs="Arial"/>
          <w:bCs/>
          <w:iCs/>
          <w:sz w:val="20"/>
          <w:szCs w:val="20"/>
        </w:rPr>
      </w:pPr>
    </w:p>
    <w:p w14:paraId="19201127" w14:textId="22A534FD" w:rsidR="005D2C37" w:rsidRPr="008A7E21" w:rsidRDefault="00790514" w:rsidP="008A7E21">
      <w:pPr>
        <w:spacing w:after="0" w:line="240" w:lineRule="auto"/>
        <w:rPr>
          <w:rFonts w:ascii="Arial" w:hAnsi="Arial" w:cs="Arial"/>
          <w:bCs/>
          <w:iCs/>
          <w:sz w:val="20"/>
          <w:szCs w:val="20"/>
        </w:rPr>
      </w:pPr>
      <w:r w:rsidRPr="008A7E21">
        <w:rPr>
          <w:rFonts w:ascii="Arial" w:hAnsi="Arial" w:cs="Arial"/>
          <w:bCs/>
          <w:iCs/>
          <w:sz w:val="20"/>
          <w:szCs w:val="20"/>
        </w:rPr>
        <w:t>Yours sincerely,</w:t>
      </w:r>
    </w:p>
    <w:p w14:paraId="2F7736CB" w14:textId="0B7DE131" w:rsidR="0090255C" w:rsidRPr="008A7E21" w:rsidRDefault="0090255C" w:rsidP="008A7E21">
      <w:pPr>
        <w:spacing w:after="0" w:line="240" w:lineRule="auto"/>
        <w:rPr>
          <w:rFonts w:ascii="Arial" w:hAnsi="Arial" w:cs="Arial"/>
          <w:bCs/>
          <w:i/>
          <w:sz w:val="20"/>
          <w:szCs w:val="20"/>
        </w:rPr>
      </w:pPr>
    </w:p>
    <w:p w14:paraId="7734C74D" w14:textId="3ECEBF25" w:rsidR="0090255C" w:rsidRPr="008A7E21" w:rsidRDefault="0090255C" w:rsidP="008A7E21">
      <w:pPr>
        <w:spacing w:after="0" w:line="240" w:lineRule="auto"/>
        <w:rPr>
          <w:rFonts w:ascii="Arial" w:hAnsi="Arial" w:cs="Arial"/>
          <w:bCs/>
          <w:i/>
          <w:sz w:val="20"/>
          <w:szCs w:val="20"/>
        </w:rPr>
      </w:pPr>
    </w:p>
    <w:p w14:paraId="1C87D71E" w14:textId="22546A39" w:rsidR="0090255C" w:rsidRPr="008A7E21" w:rsidRDefault="0090255C" w:rsidP="008A7E21">
      <w:pPr>
        <w:spacing w:after="0" w:line="240" w:lineRule="auto"/>
        <w:rPr>
          <w:rFonts w:ascii="Arial" w:hAnsi="Arial" w:cs="Arial"/>
          <w:bCs/>
          <w:i/>
          <w:sz w:val="20"/>
          <w:szCs w:val="20"/>
        </w:rPr>
      </w:pPr>
    </w:p>
    <w:p w14:paraId="1B7BDBC2" w14:textId="77777777" w:rsidR="0090255C" w:rsidRPr="008A7E21" w:rsidRDefault="0090255C" w:rsidP="008A7E21">
      <w:pPr>
        <w:spacing w:after="0" w:line="240" w:lineRule="auto"/>
        <w:rPr>
          <w:rFonts w:ascii="Arial" w:hAnsi="Arial" w:cs="Arial"/>
          <w:bCs/>
          <w:i/>
          <w:sz w:val="20"/>
          <w:szCs w:val="20"/>
        </w:rPr>
      </w:pPr>
    </w:p>
    <w:p w14:paraId="7E3ECFB8" w14:textId="3A94F341" w:rsidR="005D2C37" w:rsidRPr="008A7E21" w:rsidRDefault="005D2C37" w:rsidP="008A7E21">
      <w:pPr>
        <w:spacing w:line="240" w:lineRule="auto"/>
        <w:rPr>
          <w:rFonts w:ascii="Arial" w:hAnsi="Arial" w:cs="Arial"/>
          <w:b/>
          <w:sz w:val="20"/>
          <w:szCs w:val="20"/>
        </w:rPr>
      </w:pPr>
    </w:p>
    <w:p w14:paraId="7F44DDD9" w14:textId="4F9122C1" w:rsidR="008E7892" w:rsidRDefault="008E7892" w:rsidP="008A7E21">
      <w:pPr>
        <w:spacing w:line="240" w:lineRule="auto"/>
        <w:rPr>
          <w:rFonts w:ascii="Arial" w:hAnsi="Arial" w:cs="Arial"/>
          <w:b/>
          <w:sz w:val="20"/>
          <w:szCs w:val="20"/>
        </w:rPr>
      </w:pPr>
    </w:p>
    <w:p w14:paraId="6E959DFF" w14:textId="14A6D0AC" w:rsidR="008E7892" w:rsidRPr="008A7E21" w:rsidRDefault="008E7892" w:rsidP="008A7E21">
      <w:pPr>
        <w:spacing w:line="240" w:lineRule="auto"/>
        <w:rPr>
          <w:rFonts w:ascii="Arial" w:hAnsi="Arial" w:cs="Arial"/>
          <w:b/>
          <w:sz w:val="20"/>
          <w:szCs w:val="20"/>
        </w:rPr>
      </w:pPr>
    </w:p>
    <w:p w14:paraId="4AB3BBC8" w14:textId="77777777" w:rsidR="0082127B" w:rsidRPr="008A7E21" w:rsidRDefault="0082127B" w:rsidP="008A7E21">
      <w:pPr>
        <w:pStyle w:val="AIBoxHeading"/>
        <w:shd w:val="clear" w:color="auto" w:fill="D9D9D9" w:themeFill="background1" w:themeFillShade="D9"/>
        <w:spacing w:line="240" w:lineRule="auto"/>
        <w:rPr>
          <w:rFonts w:ascii="Arial" w:hAnsi="Arial" w:cs="Arial"/>
          <w:b/>
          <w:sz w:val="32"/>
          <w:szCs w:val="32"/>
        </w:rPr>
      </w:pPr>
      <w:r w:rsidRPr="008A7E21">
        <w:rPr>
          <w:rFonts w:ascii="Arial" w:hAnsi="Arial" w:cs="Arial"/>
          <w:b/>
          <w:sz w:val="32"/>
          <w:szCs w:val="32"/>
        </w:rPr>
        <w:lastRenderedPageBreak/>
        <w:t>Additional information</w:t>
      </w:r>
    </w:p>
    <w:p w14:paraId="6C37BDE5" w14:textId="77777777" w:rsidR="005D2C37" w:rsidRPr="008A7E21" w:rsidRDefault="005D2C37" w:rsidP="008A7E21">
      <w:pPr>
        <w:spacing w:after="0" w:line="240" w:lineRule="auto"/>
        <w:jc w:val="both"/>
        <w:rPr>
          <w:rFonts w:ascii="Arial" w:hAnsi="Arial" w:cs="Arial"/>
        </w:rPr>
      </w:pPr>
    </w:p>
    <w:p w14:paraId="064E8101" w14:textId="740273A8" w:rsidR="00790514" w:rsidRPr="008A7E21" w:rsidRDefault="00790514" w:rsidP="008A7E21">
      <w:pPr>
        <w:spacing w:line="240" w:lineRule="auto"/>
        <w:jc w:val="both"/>
        <w:rPr>
          <w:rFonts w:ascii="Arial" w:hAnsi="Arial" w:cs="Arial"/>
          <w:sz w:val="20"/>
          <w:szCs w:val="20"/>
          <w:lang w:val="en-US" w:eastAsia="en-US"/>
        </w:rPr>
      </w:pPr>
      <w:r w:rsidRPr="008A7E21">
        <w:rPr>
          <w:rFonts w:ascii="Arial" w:hAnsi="Arial" w:cs="Arial"/>
          <w:sz w:val="20"/>
          <w:szCs w:val="20"/>
          <w:lang w:val="en-US" w:eastAsia="en-US"/>
        </w:rPr>
        <w:t xml:space="preserve">Hassan Al Rabea, 26, who left Saudi Arabia </w:t>
      </w:r>
      <w:r w:rsidR="00FB1E31" w:rsidRPr="008A7E21">
        <w:rPr>
          <w:rFonts w:ascii="Arial" w:hAnsi="Arial" w:cs="Arial"/>
          <w:sz w:val="20"/>
          <w:szCs w:val="20"/>
          <w:lang w:val="en-US" w:eastAsia="en-US"/>
        </w:rPr>
        <w:t>in 2021</w:t>
      </w:r>
      <w:r w:rsidRPr="008A7E21">
        <w:rPr>
          <w:rFonts w:ascii="Arial" w:hAnsi="Arial" w:cs="Arial"/>
          <w:sz w:val="20"/>
          <w:szCs w:val="20"/>
          <w:lang w:val="en-US" w:eastAsia="en-US"/>
        </w:rPr>
        <w:t xml:space="preserve"> and had settled in Morocco for about six months, was arrested </w:t>
      </w:r>
      <w:r w:rsidR="007E100F" w:rsidRPr="008A7E21">
        <w:rPr>
          <w:rFonts w:ascii="Arial" w:hAnsi="Arial" w:cs="Arial"/>
          <w:sz w:val="20"/>
          <w:szCs w:val="20"/>
          <w:lang w:val="en-US" w:eastAsia="en-US"/>
        </w:rPr>
        <w:t xml:space="preserve">based </w:t>
      </w:r>
      <w:r w:rsidRPr="008A7E21">
        <w:rPr>
          <w:rFonts w:ascii="Arial" w:hAnsi="Arial" w:cs="Arial"/>
          <w:sz w:val="20"/>
          <w:szCs w:val="20"/>
          <w:lang w:val="en-US" w:eastAsia="en-US"/>
        </w:rPr>
        <w:t>on a warrant issued by</w:t>
      </w:r>
      <w:r w:rsidR="007E100F" w:rsidRPr="008A7E21">
        <w:rPr>
          <w:rFonts w:ascii="Arial" w:hAnsi="Arial" w:cs="Arial"/>
          <w:sz w:val="20"/>
          <w:szCs w:val="20"/>
          <w:lang w:val="en-US" w:eastAsia="en-US"/>
        </w:rPr>
        <w:t xml:space="preserve"> Saudi Arabia to</w:t>
      </w:r>
      <w:r w:rsidRPr="008A7E21">
        <w:rPr>
          <w:rFonts w:ascii="Arial" w:hAnsi="Arial" w:cs="Arial"/>
          <w:sz w:val="20"/>
          <w:szCs w:val="20"/>
          <w:lang w:val="en-US" w:eastAsia="en-US"/>
        </w:rPr>
        <w:t xml:space="preserve"> the Arab Interior Ministers Council, a cooperative body related to the internal security and criminal matters of many Arab states. He is currently being detained in Rabat’s </w:t>
      </w:r>
      <w:proofErr w:type="spellStart"/>
      <w:r w:rsidRPr="008A7E21">
        <w:rPr>
          <w:rFonts w:ascii="Arial" w:hAnsi="Arial" w:cs="Arial"/>
          <w:sz w:val="20"/>
          <w:szCs w:val="20"/>
          <w:lang w:val="en-US" w:eastAsia="en-US"/>
        </w:rPr>
        <w:t>Tiflet</w:t>
      </w:r>
      <w:proofErr w:type="spellEnd"/>
      <w:r w:rsidRPr="008A7E21">
        <w:rPr>
          <w:rFonts w:ascii="Arial" w:hAnsi="Arial" w:cs="Arial"/>
          <w:sz w:val="20"/>
          <w:szCs w:val="20"/>
          <w:lang w:val="en-US" w:eastAsia="en-US"/>
        </w:rPr>
        <w:t xml:space="preserve"> 2 prison pending an advisory opinion from Rabat’s Court of Cassation about Saudi Arabia’s extradition request, after which a final decision is made by the Prime Minister.</w:t>
      </w:r>
    </w:p>
    <w:p w14:paraId="0CB7BB0A" w14:textId="18BDA2DC" w:rsidR="00790514" w:rsidRPr="008A7E21" w:rsidRDefault="00790514" w:rsidP="008A7E21">
      <w:pPr>
        <w:spacing w:line="240" w:lineRule="auto"/>
        <w:jc w:val="both"/>
        <w:rPr>
          <w:rFonts w:ascii="Arial" w:hAnsi="Arial" w:cs="Arial"/>
          <w:sz w:val="20"/>
          <w:szCs w:val="20"/>
          <w:lang w:val="en-US" w:eastAsia="en-US"/>
        </w:rPr>
      </w:pPr>
      <w:r w:rsidRPr="008A7E21">
        <w:rPr>
          <w:rFonts w:ascii="Arial" w:hAnsi="Arial" w:cs="Arial"/>
          <w:sz w:val="20"/>
          <w:szCs w:val="20"/>
          <w:lang w:val="en-US" w:eastAsia="en-US"/>
        </w:rPr>
        <w:t>If deported, he would </w:t>
      </w:r>
      <w:r w:rsidR="007E100F" w:rsidRPr="008A7E21">
        <w:rPr>
          <w:rFonts w:ascii="Arial" w:hAnsi="Arial" w:cs="Arial"/>
          <w:sz w:val="20"/>
          <w:szCs w:val="20"/>
          <w:lang w:val="en-US" w:eastAsia="en-US"/>
        </w:rPr>
        <w:t>likely be</w:t>
      </w:r>
      <w:r w:rsidRPr="008A7E21">
        <w:rPr>
          <w:rFonts w:ascii="Arial" w:hAnsi="Arial" w:cs="Arial"/>
          <w:sz w:val="20"/>
          <w:szCs w:val="20"/>
          <w:lang w:val="en-US" w:eastAsia="en-US"/>
        </w:rPr>
        <w:t xml:space="preserve"> tried before the Specialized Criminal Court (SCC) in Saudi Arabia. </w:t>
      </w:r>
      <w:hyperlink r:id="rId17" w:history="1">
        <w:r w:rsidRPr="008A7E21">
          <w:rPr>
            <w:rStyle w:val="Hyperlink"/>
            <w:rFonts w:ascii="Arial" w:hAnsi="Arial" w:cs="Arial"/>
            <w:b/>
            <w:bCs/>
            <w:sz w:val="20"/>
            <w:szCs w:val="20"/>
            <w:lang w:val="en-US" w:eastAsia="en-US"/>
          </w:rPr>
          <w:t>Amnesty research</w:t>
        </w:r>
      </w:hyperlink>
      <w:r w:rsidRPr="008A7E21">
        <w:rPr>
          <w:rFonts w:ascii="Arial" w:hAnsi="Arial" w:cs="Arial"/>
          <w:sz w:val="20"/>
          <w:szCs w:val="20"/>
          <w:lang w:val="en-US" w:eastAsia="en-US"/>
        </w:rPr>
        <w:t> shows that every stage of the judicial process before the SCC is tainted with gross human rights abuses such as the denial of access to a lawyer, incommunicado detention, and convictions based solely on so-called ‘confessions’ extracted under torture. The SCC appeal process is also opaque and shrouded in secrecy.</w:t>
      </w:r>
    </w:p>
    <w:p w14:paraId="30E00090" w14:textId="7E29810F" w:rsidR="00790514" w:rsidRPr="008A7E21" w:rsidRDefault="00790514" w:rsidP="008A7E21">
      <w:pPr>
        <w:spacing w:line="240" w:lineRule="auto"/>
        <w:jc w:val="both"/>
        <w:rPr>
          <w:rFonts w:ascii="Arial" w:hAnsi="Arial" w:cs="Arial"/>
          <w:sz w:val="20"/>
          <w:szCs w:val="20"/>
          <w:lang w:val="en-US" w:eastAsia="en-US"/>
        </w:rPr>
      </w:pPr>
      <w:r w:rsidRPr="008A7E21">
        <w:rPr>
          <w:rFonts w:ascii="Arial" w:hAnsi="Arial" w:cs="Arial"/>
          <w:sz w:val="20"/>
          <w:szCs w:val="20"/>
          <w:lang w:val="en-US" w:eastAsia="en-US"/>
        </w:rPr>
        <w:t xml:space="preserve">Since 2016, Amnesty has documented the execution of 31 men </w:t>
      </w:r>
      <w:proofErr w:type="gramStart"/>
      <w:r w:rsidRPr="008A7E21">
        <w:rPr>
          <w:rFonts w:ascii="Arial" w:hAnsi="Arial" w:cs="Arial"/>
          <w:sz w:val="20"/>
          <w:szCs w:val="20"/>
          <w:lang w:val="en-US" w:eastAsia="en-US"/>
        </w:rPr>
        <w:t>from Saudi Arabia’s Shi’a Muslim minority,</w:t>
      </w:r>
      <w:proofErr w:type="gramEnd"/>
      <w:r w:rsidRPr="008A7E21">
        <w:rPr>
          <w:rFonts w:ascii="Arial" w:hAnsi="Arial" w:cs="Arial"/>
          <w:sz w:val="20"/>
          <w:szCs w:val="20"/>
          <w:lang w:val="en-US" w:eastAsia="en-US"/>
        </w:rPr>
        <w:t xml:space="preserve"> to which Hassan </w:t>
      </w:r>
      <w:r w:rsidR="004C00C6" w:rsidRPr="008A7E21">
        <w:rPr>
          <w:rFonts w:ascii="Arial" w:hAnsi="Arial" w:cs="Arial"/>
          <w:sz w:val="20"/>
          <w:szCs w:val="20"/>
          <w:lang w:val="en-US" w:eastAsia="en-US"/>
        </w:rPr>
        <w:t xml:space="preserve">Al Rabea </w:t>
      </w:r>
      <w:r w:rsidRPr="008A7E21">
        <w:rPr>
          <w:rFonts w:ascii="Arial" w:hAnsi="Arial" w:cs="Arial"/>
          <w:sz w:val="20"/>
          <w:szCs w:val="20"/>
          <w:lang w:val="en-US" w:eastAsia="en-US"/>
        </w:rPr>
        <w:t>belongs, following grossly unfair trials before the SCC under vague counter-terror and anti-cybercrime laws. Saudi Arabian authorities have historically discriminated against the Shi’a Muslim minority and subjected them to persecution.</w:t>
      </w:r>
    </w:p>
    <w:p w14:paraId="13440750" w14:textId="11539D86" w:rsidR="00D23D90" w:rsidRPr="008A7E21" w:rsidRDefault="00790514" w:rsidP="008A7E21">
      <w:pPr>
        <w:spacing w:line="240" w:lineRule="auto"/>
        <w:jc w:val="both"/>
        <w:rPr>
          <w:rFonts w:ascii="Arial" w:hAnsi="Arial" w:cs="Arial"/>
          <w:sz w:val="20"/>
          <w:szCs w:val="20"/>
          <w:lang w:val="en-US" w:eastAsia="en-US"/>
        </w:rPr>
      </w:pPr>
      <w:r w:rsidRPr="008A7E21">
        <w:rPr>
          <w:rFonts w:ascii="Arial" w:hAnsi="Arial" w:cs="Arial"/>
          <w:sz w:val="20"/>
          <w:szCs w:val="20"/>
          <w:lang w:val="en-US" w:eastAsia="en-US"/>
        </w:rPr>
        <w:t>More than 100 Saudi Arabian Shi’a activists have been tried before the SCC on vague and wide-ranging charges arising from their opposition to the government, including peaceful criticism in speeches or on social media, participation in anti-government protests and alleged involvement in violent attacks or espionage.</w:t>
      </w:r>
    </w:p>
    <w:p w14:paraId="7665C310" w14:textId="278B83DC" w:rsidR="005D2C37" w:rsidRPr="008A7E21" w:rsidRDefault="005D2C37" w:rsidP="008A7E21">
      <w:pPr>
        <w:spacing w:after="0" w:line="240" w:lineRule="auto"/>
        <w:rPr>
          <w:rFonts w:ascii="Arial" w:hAnsi="Arial" w:cs="Arial"/>
          <w:b/>
          <w:sz w:val="20"/>
          <w:szCs w:val="20"/>
        </w:rPr>
      </w:pPr>
      <w:r w:rsidRPr="008A7E21">
        <w:rPr>
          <w:rFonts w:ascii="Arial" w:hAnsi="Arial" w:cs="Arial"/>
          <w:b/>
          <w:sz w:val="20"/>
          <w:szCs w:val="20"/>
        </w:rPr>
        <w:t>PREFERRED LANGUAGE TO ADDRESS TARGET:</w:t>
      </w:r>
      <w:r w:rsidR="0082127B" w:rsidRPr="008A7E21">
        <w:rPr>
          <w:rFonts w:ascii="Arial" w:hAnsi="Arial" w:cs="Arial"/>
          <w:b/>
          <w:sz w:val="20"/>
          <w:szCs w:val="20"/>
        </w:rPr>
        <w:t xml:space="preserve"> </w:t>
      </w:r>
      <w:r w:rsidR="00D20C2A" w:rsidRPr="008A7E21">
        <w:rPr>
          <w:rFonts w:ascii="Arial" w:hAnsi="Arial" w:cs="Arial"/>
          <w:sz w:val="20"/>
          <w:szCs w:val="20"/>
        </w:rPr>
        <w:t>French</w:t>
      </w:r>
      <w:r w:rsidR="0090255C" w:rsidRPr="008A7E21">
        <w:rPr>
          <w:rFonts w:ascii="Arial" w:hAnsi="Arial" w:cs="Arial"/>
          <w:sz w:val="20"/>
          <w:szCs w:val="20"/>
        </w:rPr>
        <w:t xml:space="preserve">, </w:t>
      </w:r>
      <w:r w:rsidR="00D20C2A" w:rsidRPr="008A7E21">
        <w:rPr>
          <w:rFonts w:ascii="Arial" w:hAnsi="Arial" w:cs="Arial"/>
          <w:sz w:val="20"/>
          <w:szCs w:val="20"/>
        </w:rPr>
        <w:t>Arabic</w:t>
      </w:r>
      <w:r w:rsidR="0090255C" w:rsidRPr="008A7E21">
        <w:rPr>
          <w:rFonts w:ascii="Arial" w:hAnsi="Arial" w:cs="Arial"/>
          <w:sz w:val="20"/>
          <w:szCs w:val="20"/>
        </w:rPr>
        <w:t>, and English.</w:t>
      </w:r>
    </w:p>
    <w:p w14:paraId="38F92F4E" w14:textId="77777777" w:rsidR="005D2C37" w:rsidRPr="008A7E21" w:rsidRDefault="005D2C37" w:rsidP="008A7E21">
      <w:pPr>
        <w:spacing w:after="0" w:line="240" w:lineRule="auto"/>
        <w:rPr>
          <w:rFonts w:ascii="Arial" w:hAnsi="Arial" w:cs="Arial"/>
          <w:color w:val="0070C0"/>
          <w:sz w:val="20"/>
          <w:szCs w:val="20"/>
        </w:rPr>
      </w:pPr>
      <w:r w:rsidRPr="008A7E21">
        <w:rPr>
          <w:rFonts w:ascii="Arial" w:hAnsi="Arial" w:cs="Arial"/>
          <w:sz w:val="20"/>
          <w:szCs w:val="20"/>
        </w:rPr>
        <w:t>You can also write in your own language.</w:t>
      </w:r>
    </w:p>
    <w:p w14:paraId="4A988BCB" w14:textId="77777777" w:rsidR="005D2C37" w:rsidRPr="008A7E21" w:rsidRDefault="005D2C37" w:rsidP="008A7E21">
      <w:pPr>
        <w:spacing w:after="0" w:line="240" w:lineRule="auto"/>
        <w:rPr>
          <w:rFonts w:ascii="Arial" w:hAnsi="Arial" w:cs="Arial"/>
          <w:color w:val="0070C0"/>
          <w:sz w:val="20"/>
          <w:szCs w:val="20"/>
        </w:rPr>
      </w:pPr>
    </w:p>
    <w:p w14:paraId="5937B706" w14:textId="325F0A2D" w:rsidR="005D2C37" w:rsidRPr="008A7E21" w:rsidRDefault="005D2C37" w:rsidP="008A7E21">
      <w:pPr>
        <w:spacing w:after="0" w:line="240" w:lineRule="auto"/>
        <w:rPr>
          <w:rFonts w:ascii="Arial" w:hAnsi="Arial" w:cs="Arial"/>
          <w:sz w:val="20"/>
          <w:szCs w:val="20"/>
        </w:rPr>
      </w:pPr>
      <w:r w:rsidRPr="008A7E21">
        <w:rPr>
          <w:rFonts w:ascii="Arial" w:hAnsi="Arial" w:cs="Arial"/>
          <w:b/>
          <w:sz w:val="20"/>
          <w:szCs w:val="20"/>
        </w:rPr>
        <w:t xml:space="preserve">PLEASE TAKE ACTION AS SOON AS POSSIBLE UNTIL: </w:t>
      </w:r>
      <w:r w:rsidR="0090255C" w:rsidRPr="008A7E21">
        <w:rPr>
          <w:rFonts w:ascii="Arial" w:hAnsi="Arial" w:cs="Arial"/>
          <w:b/>
          <w:sz w:val="20"/>
          <w:szCs w:val="20"/>
        </w:rPr>
        <w:t>2</w:t>
      </w:r>
      <w:r w:rsidR="00241504" w:rsidRPr="008A7E21">
        <w:rPr>
          <w:rFonts w:ascii="Arial" w:hAnsi="Arial" w:cs="Arial"/>
          <w:b/>
          <w:sz w:val="20"/>
          <w:szCs w:val="20"/>
        </w:rPr>
        <w:t>8</w:t>
      </w:r>
      <w:r w:rsidR="0090255C" w:rsidRPr="008A7E21">
        <w:rPr>
          <w:rFonts w:ascii="Arial" w:hAnsi="Arial" w:cs="Arial"/>
          <w:b/>
          <w:sz w:val="20"/>
          <w:szCs w:val="20"/>
        </w:rPr>
        <w:t xml:space="preserve"> </w:t>
      </w:r>
      <w:r w:rsidR="002F1F49" w:rsidRPr="008A7E21">
        <w:rPr>
          <w:rFonts w:ascii="Arial" w:hAnsi="Arial" w:cs="Arial"/>
          <w:b/>
          <w:sz w:val="20"/>
          <w:szCs w:val="20"/>
        </w:rPr>
        <w:t>March</w:t>
      </w:r>
      <w:r w:rsidR="0090255C" w:rsidRPr="008A7E21">
        <w:rPr>
          <w:rFonts w:ascii="Arial" w:hAnsi="Arial" w:cs="Arial"/>
          <w:b/>
          <w:sz w:val="20"/>
          <w:szCs w:val="20"/>
        </w:rPr>
        <w:t xml:space="preserve"> 2023</w:t>
      </w:r>
    </w:p>
    <w:p w14:paraId="49753792" w14:textId="77777777" w:rsidR="005D2C37" w:rsidRPr="008A7E21" w:rsidRDefault="005D2C37" w:rsidP="008A7E21">
      <w:pPr>
        <w:spacing w:after="0" w:line="240" w:lineRule="auto"/>
        <w:rPr>
          <w:rFonts w:ascii="Arial" w:hAnsi="Arial" w:cs="Arial"/>
          <w:sz w:val="20"/>
          <w:szCs w:val="20"/>
        </w:rPr>
      </w:pPr>
      <w:r w:rsidRPr="008A7E21">
        <w:rPr>
          <w:rFonts w:ascii="Arial" w:hAnsi="Arial" w:cs="Arial"/>
          <w:sz w:val="20"/>
          <w:szCs w:val="20"/>
        </w:rPr>
        <w:t>Please check with the Amnesty office in your country if you wish to send appeals after the deadline.</w:t>
      </w:r>
    </w:p>
    <w:p w14:paraId="30E1C670" w14:textId="77777777" w:rsidR="005D2C37" w:rsidRPr="008A7E21" w:rsidRDefault="005D2C37" w:rsidP="008A7E21">
      <w:pPr>
        <w:spacing w:after="0" w:line="240" w:lineRule="auto"/>
        <w:rPr>
          <w:rFonts w:ascii="Arial" w:hAnsi="Arial" w:cs="Arial"/>
          <w:b/>
          <w:sz w:val="20"/>
          <w:szCs w:val="20"/>
        </w:rPr>
      </w:pPr>
    </w:p>
    <w:p w14:paraId="577C409B" w14:textId="4A382FAB" w:rsidR="00B92AEC" w:rsidRPr="008A7E21" w:rsidRDefault="005D2C37" w:rsidP="008A7E21">
      <w:pPr>
        <w:spacing w:after="0" w:line="240" w:lineRule="auto"/>
        <w:rPr>
          <w:rFonts w:ascii="Arial" w:hAnsi="Arial" w:cs="Arial"/>
          <w:b/>
          <w:sz w:val="20"/>
          <w:szCs w:val="20"/>
        </w:rPr>
      </w:pPr>
      <w:r w:rsidRPr="008A7E21">
        <w:rPr>
          <w:rFonts w:ascii="Arial" w:hAnsi="Arial" w:cs="Arial"/>
          <w:b/>
          <w:sz w:val="20"/>
          <w:szCs w:val="20"/>
        </w:rPr>
        <w:t>NAME AND PRONOUN:</w:t>
      </w:r>
      <w:r w:rsidR="0090255C" w:rsidRPr="008A7E21">
        <w:rPr>
          <w:rFonts w:ascii="Arial" w:hAnsi="Arial" w:cs="Arial"/>
          <w:b/>
          <w:sz w:val="20"/>
          <w:szCs w:val="20"/>
        </w:rPr>
        <w:t xml:space="preserve"> Hassan Al Rabea</w:t>
      </w:r>
      <w:r w:rsidRPr="008A7E21">
        <w:rPr>
          <w:rFonts w:ascii="Arial" w:hAnsi="Arial" w:cs="Arial"/>
          <w:b/>
          <w:sz w:val="20"/>
          <w:szCs w:val="20"/>
        </w:rPr>
        <w:t xml:space="preserve"> </w:t>
      </w:r>
      <w:r w:rsidRPr="008A7E21">
        <w:rPr>
          <w:rFonts w:ascii="Arial" w:hAnsi="Arial" w:cs="Arial"/>
          <w:sz w:val="20"/>
          <w:szCs w:val="20"/>
        </w:rPr>
        <w:t>(</w:t>
      </w:r>
      <w:r w:rsidR="0090255C" w:rsidRPr="008A7E21">
        <w:rPr>
          <w:rFonts w:ascii="Arial" w:hAnsi="Arial" w:cs="Arial"/>
          <w:sz w:val="20"/>
          <w:szCs w:val="20"/>
        </w:rPr>
        <w:t>he/ him</w:t>
      </w:r>
      <w:r w:rsidRPr="008A7E21">
        <w:rPr>
          <w:rFonts w:ascii="Arial" w:hAnsi="Arial" w:cs="Arial"/>
          <w:sz w:val="20"/>
          <w:szCs w:val="20"/>
        </w:rPr>
        <w:t>)</w:t>
      </w:r>
    </w:p>
    <w:sectPr w:rsidR="00B92AEC" w:rsidRPr="008A7E21" w:rsidSect="008A7E2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7229" w14:textId="77777777" w:rsidR="00A47B74" w:rsidRDefault="00A47B74">
      <w:r>
        <w:separator/>
      </w:r>
    </w:p>
  </w:endnote>
  <w:endnote w:type="continuationSeparator" w:id="0">
    <w:p w14:paraId="29C6C2DE" w14:textId="77777777" w:rsidR="00A47B74" w:rsidRDefault="00A4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480D" w14:textId="77777777" w:rsidR="008A7E21" w:rsidRDefault="008A7E21" w:rsidP="008A7E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00A01C0" w14:textId="77777777" w:rsidR="008A7E21" w:rsidRDefault="008A7E21" w:rsidP="008A7E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03B3C602" w14:textId="77777777" w:rsidR="008A7E21" w:rsidRPr="008A7E21" w:rsidRDefault="008A7E21">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51BB" w14:textId="6B31CD76" w:rsidR="008A7E21" w:rsidRDefault="008A7E21">
    <w:pPr>
      <w:pStyle w:val="Footer"/>
    </w:pPr>
    <w:r>
      <w:rPr>
        <w:noProof/>
      </w:rPr>
      <w:drawing>
        <wp:anchor distT="0" distB="0" distL="114300" distR="114300" simplePos="0" relativeHeight="251659264" behindDoc="0" locked="0" layoutInCell="1" allowOverlap="1" wp14:anchorId="70A41F13" wp14:editId="2B601210">
          <wp:simplePos x="0" y="0"/>
          <wp:positionH relativeFrom="margin">
            <wp:align>center</wp:align>
          </wp:positionH>
          <wp:positionV relativeFrom="paragraph">
            <wp:posOffset>-489585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F6E9" w14:textId="77777777" w:rsidR="00A47B74" w:rsidRDefault="00A47B74">
      <w:r>
        <w:separator/>
      </w:r>
    </w:p>
  </w:footnote>
  <w:footnote w:type="continuationSeparator" w:id="0">
    <w:p w14:paraId="45A87A41" w14:textId="77777777" w:rsidR="00A47B74" w:rsidRDefault="00A47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867B" w14:textId="18626EA0" w:rsidR="007A3AEA" w:rsidRDefault="007228AD" w:rsidP="008A7E21">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1A22F3">
      <w:rPr>
        <w:sz w:val="16"/>
        <w:szCs w:val="16"/>
      </w:rPr>
      <w:t>12</w:t>
    </w:r>
    <w:r w:rsidR="00437064">
      <w:rPr>
        <w:sz w:val="16"/>
        <w:szCs w:val="16"/>
      </w:rPr>
      <w:t xml:space="preserve">/23 </w:t>
    </w:r>
    <w:r w:rsidR="007A3AEA" w:rsidRPr="00184FDC">
      <w:rPr>
        <w:color w:val="auto"/>
        <w:sz w:val="16"/>
        <w:szCs w:val="16"/>
      </w:rPr>
      <w:t xml:space="preserve">Index: </w:t>
    </w:r>
    <w:r w:rsidR="00A94987" w:rsidRPr="00184FDC">
      <w:rPr>
        <w:color w:val="auto"/>
        <w:sz w:val="16"/>
        <w:szCs w:val="16"/>
      </w:rPr>
      <w:t>MDE 29/6402/2023</w:t>
    </w:r>
    <w:r w:rsidR="007A3AEA" w:rsidRPr="00184FDC">
      <w:rPr>
        <w:color w:val="auto"/>
        <w:sz w:val="16"/>
        <w:szCs w:val="16"/>
      </w:rPr>
      <w:t xml:space="preserve"> </w:t>
    </w:r>
    <w:r w:rsidR="00C7568F">
      <w:rPr>
        <w:sz w:val="16"/>
        <w:szCs w:val="16"/>
      </w:rPr>
      <w:t>Morocco</w:t>
    </w:r>
    <w:r w:rsidR="007A3AEA">
      <w:rPr>
        <w:sz w:val="16"/>
        <w:szCs w:val="16"/>
      </w:rPr>
      <w:tab/>
    </w:r>
    <w:r w:rsidR="0082127B">
      <w:rPr>
        <w:sz w:val="16"/>
        <w:szCs w:val="16"/>
      </w:rPr>
      <w:tab/>
    </w:r>
    <w:r w:rsidR="007A3AEA">
      <w:rPr>
        <w:sz w:val="16"/>
        <w:szCs w:val="16"/>
      </w:rPr>
      <w:t xml:space="preserve">Date: </w:t>
    </w:r>
    <w:r w:rsidR="00971095">
      <w:rPr>
        <w:sz w:val="16"/>
        <w:szCs w:val="16"/>
      </w:rPr>
      <w:t>31 January 2023</w:t>
    </w:r>
  </w:p>
  <w:p w14:paraId="133AC074" w14:textId="77777777" w:rsidR="008A7E21" w:rsidRPr="008A7E21" w:rsidRDefault="008A7E21" w:rsidP="008A7E21">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C461" w14:textId="0BD55BAD" w:rsidR="00E45B15" w:rsidRDefault="008A7E21" w:rsidP="008A7E21">
    <w:pPr>
      <w:tabs>
        <w:tab w:val="left" w:pos="6060"/>
        <w:tab w:val="right" w:pos="10203"/>
      </w:tabs>
      <w:spacing w:after="0"/>
      <w:rPr>
        <w:sz w:val="16"/>
        <w:szCs w:val="16"/>
      </w:rPr>
    </w:pPr>
    <w:r>
      <w:rPr>
        <w:sz w:val="16"/>
        <w:szCs w:val="16"/>
      </w:rPr>
      <w:t xml:space="preserve">First UA: 12/23 </w:t>
    </w:r>
    <w:r w:rsidRPr="00184FDC">
      <w:rPr>
        <w:color w:val="auto"/>
        <w:sz w:val="16"/>
        <w:szCs w:val="16"/>
      </w:rPr>
      <w:t xml:space="preserve">Index: MDE 29/6402/2023 </w:t>
    </w:r>
    <w:r>
      <w:rPr>
        <w:sz w:val="16"/>
        <w:szCs w:val="16"/>
      </w:rPr>
      <w:t>Morocco</w:t>
    </w:r>
    <w:r>
      <w:rPr>
        <w:sz w:val="16"/>
        <w:szCs w:val="16"/>
      </w:rPr>
      <w:tab/>
    </w:r>
    <w:r>
      <w:rPr>
        <w:sz w:val="16"/>
        <w:szCs w:val="16"/>
      </w:rPr>
      <w:tab/>
      <w:t>Date: 31 January 2023</w:t>
    </w:r>
  </w:p>
  <w:p w14:paraId="132ABA7E" w14:textId="77777777" w:rsidR="008A7E21" w:rsidRPr="008A7E21" w:rsidRDefault="008A7E21" w:rsidP="008A7E21">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5pt;height: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656606">
    <w:abstractNumId w:val="0"/>
  </w:num>
  <w:num w:numId="2" w16cid:durableId="1047878301">
    <w:abstractNumId w:val="21"/>
  </w:num>
  <w:num w:numId="3" w16cid:durableId="1521627748">
    <w:abstractNumId w:val="20"/>
  </w:num>
  <w:num w:numId="4" w16cid:durableId="1128623141">
    <w:abstractNumId w:val="9"/>
  </w:num>
  <w:num w:numId="5" w16cid:durableId="1120224182">
    <w:abstractNumId w:val="3"/>
  </w:num>
  <w:num w:numId="6" w16cid:durableId="1591886984">
    <w:abstractNumId w:val="19"/>
  </w:num>
  <w:num w:numId="7" w16cid:durableId="1991323160">
    <w:abstractNumId w:val="17"/>
  </w:num>
  <w:num w:numId="8" w16cid:durableId="697976422">
    <w:abstractNumId w:val="8"/>
  </w:num>
  <w:num w:numId="9" w16cid:durableId="1965694665">
    <w:abstractNumId w:val="7"/>
  </w:num>
  <w:num w:numId="10" w16cid:durableId="267084106">
    <w:abstractNumId w:val="12"/>
  </w:num>
  <w:num w:numId="11" w16cid:durableId="1732338954">
    <w:abstractNumId w:val="5"/>
  </w:num>
  <w:num w:numId="12" w16cid:durableId="554968036">
    <w:abstractNumId w:val="14"/>
  </w:num>
  <w:num w:numId="13" w16cid:durableId="1730228893">
    <w:abstractNumId w:val="15"/>
  </w:num>
  <w:num w:numId="14" w16cid:durableId="1737429924">
    <w:abstractNumId w:val="1"/>
  </w:num>
  <w:num w:numId="15" w16cid:durableId="1499347210">
    <w:abstractNumId w:val="18"/>
  </w:num>
  <w:num w:numId="16" w16cid:durableId="991375890">
    <w:abstractNumId w:val="10"/>
  </w:num>
  <w:num w:numId="17" w16cid:durableId="981889244">
    <w:abstractNumId w:val="11"/>
  </w:num>
  <w:num w:numId="18" w16cid:durableId="1032850183">
    <w:abstractNumId w:val="4"/>
  </w:num>
  <w:num w:numId="19" w16cid:durableId="512304847">
    <w:abstractNumId w:val="6"/>
  </w:num>
  <w:num w:numId="20" w16cid:durableId="185944626">
    <w:abstractNumId w:val="16"/>
  </w:num>
  <w:num w:numId="21" w16cid:durableId="1256593743">
    <w:abstractNumId w:val="2"/>
  </w:num>
  <w:num w:numId="22" w16cid:durableId="467821025">
    <w:abstractNumId w:val="22"/>
  </w:num>
  <w:num w:numId="23" w16cid:durableId="126812197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62"/>
    <w:rsid w:val="00001383"/>
    <w:rsid w:val="00004D79"/>
    <w:rsid w:val="000058B2"/>
    <w:rsid w:val="00006629"/>
    <w:rsid w:val="0002386F"/>
    <w:rsid w:val="00057A7E"/>
    <w:rsid w:val="00076037"/>
    <w:rsid w:val="00083462"/>
    <w:rsid w:val="00084C4D"/>
    <w:rsid w:val="00087E2B"/>
    <w:rsid w:val="0009130D"/>
    <w:rsid w:val="00092DFA"/>
    <w:rsid w:val="000957C5"/>
    <w:rsid w:val="00095E63"/>
    <w:rsid w:val="000A1F14"/>
    <w:rsid w:val="000B02B4"/>
    <w:rsid w:val="000B4A38"/>
    <w:rsid w:val="000C2A0D"/>
    <w:rsid w:val="000C6196"/>
    <w:rsid w:val="000D0ABB"/>
    <w:rsid w:val="000D70C1"/>
    <w:rsid w:val="000D7B3F"/>
    <w:rsid w:val="000E0D61"/>
    <w:rsid w:val="000E57D4"/>
    <w:rsid w:val="000F3012"/>
    <w:rsid w:val="00100FE4"/>
    <w:rsid w:val="0010425E"/>
    <w:rsid w:val="00106837"/>
    <w:rsid w:val="00106D61"/>
    <w:rsid w:val="00114556"/>
    <w:rsid w:val="00114765"/>
    <w:rsid w:val="00114C44"/>
    <w:rsid w:val="0012544D"/>
    <w:rsid w:val="001300C3"/>
    <w:rsid w:val="00130B8A"/>
    <w:rsid w:val="0014617E"/>
    <w:rsid w:val="00151D9C"/>
    <w:rsid w:val="001526C3"/>
    <w:rsid w:val="0015529D"/>
    <w:rsid w:val="001561F4"/>
    <w:rsid w:val="0016118D"/>
    <w:rsid w:val="001648DB"/>
    <w:rsid w:val="00174398"/>
    <w:rsid w:val="00176678"/>
    <w:rsid w:val="001773D1"/>
    <w:rsid w:val="00177779"/>
    <w:rsid w:val="00184FDC"/>
    <w:rsid w:val="0019118D"/>
    <w:rsid w:val="00193E15"/>
    <w:rsid w:val="00194CD5"/>
    <w:rsid w:val="001A22F3"/>
    <w:rsid w:val="001A635D"/>
    <w:rsid w:val="001A6AC9"/>
    <w:rsid w:val="001C0D4D"/>
    <w:rsid w:val="001C1CA6"/>
    <w:rsid w:val="001D52A5"/>
    <w:rsid w:val="001E2045"/>
    <w:rsid w:val="00201189"/>
    <w:rsid w:val="002036C0"/>
    <w:rsid w:val="00215C3E"/>
    <w:rsid w:val="00215E33"/>
    <w:rsid w:val="00225A11"/>
    <w:rsid w:val="00241504"/>
    <w:rsid w:val="002558D7"/>
    <w:rsid w:val="0025792F"/>
    <w:rsid w:val="00261CC7"/>
    <w:rsid w:val="002665C3"/>
    <w:rsid w:val="00267383"/>
    <w:rsid w:val="002703E7"/>
    <w:rsid w:val="002709C3"/>
    <w:rsid w:val="002739C9"/>
    <w:rsid w:val="00273E9A"/>
    <w:rsid w:val="0027665E"/>
    <w:rsid w:val="002A2F36"/>
    <w:rsid w:val="002B2E9B"/>
    <w:rsid w:val="002C06A6"/>
    <w:rsid w:val="002C0BEE"/>
    <w:rsid w:val="002C5FE4"/>
    <w:rsid w:val="002C7D69"/>
    <w:rsid w:val="002C7F1F"/>
    <w:rsid w:val="002D3303"/>
    <w:rsid w:val="002D48CD"/>
    <w:rsid w:val="002D5454"/>
    <w:rsid w:val="002E3658"/>
    <w:rsid w:val="002F1F49"/>
    <w:rsid w:val="002F3C80"/>
    <w:rsid w:val="00305848"/>
    <w:rsid w:val="0031230A"/>
    <w:rsid w:val="00313E8B"/>
    <w:rsid w:val="00320461"/>
    <w:rsid w:val="00320B7D"/>
    <w:rsid w:val="0033624A"/>
    <w:rsid w:val="003373A5"/>
    <w:rsid w:val="00337826"/>
    <w:rsid w:val="0034128A"/>
    <w:rsid w:val="0034324D"/>
    <w:rsid w:val="00343DB2"/>
    <w:rsid w:val="0035329F"/>
    <w:rsid w:val="00355617"/>
    <w:rsid w:val="00374F99"/>
    <w:rsid w:val="00376EF4"/>
    <w:rsid w:val="00384B4C"/>
    <w:rsid w:val="003904F0"/>
    <w:rsid w:val="003975C9"/>
    <w:rsid w:val="003B294A"/>
    <w:rsid w:val="003B5483"/>
    <w:rsid w:val="003C3210"/>
    <w:rsid w:val="003C5EEA"/>
    <w:rsid w:val="003C7CB6"/>
    <w:rsid w:val="003F0805"/>
    <w:rsid w:val="003F3D5D"/>
    <w:rsid w:val="003F3F10"/>
    <w:rsid w:val="0041150A"/>
    <w:rsid w:val="0042210F"/>
    <w:rsid w:val="00431311"/>
    <w:rsid w:val="004334BF"/>
    <w:rsid w:val="00437064"/>
    <w:rsid w:val="004408A1"/>
    <w:rsid w:val="00442E5B"/>
    <w:rsid w:val="00442FD4"/>
    <w:rsid w:val="0044379B"/>
    <w:rsid w:val="00445D50"/>
    <w:rsid w:val="00453538"/>
    <w:rsid w:val="004603A2"/>
    <w:rsid w:val="00474276"/>
    <w:rsid w:val="00482D9F"/>
    <w:rsid w:val="00486088"/>
    <w:rsid w:val="00492FA8"/>
    <w:rsid w:val="004A1BDD"/>
    <w:rsid w:val="004B1E15"/>
    <w:rsid w:val="004B2367"/>
    <w:rsid w:val="004B381D"/>
    <w:rsid w:val="004C00C6"/>
    <w:rsid w:val="004C265C"/>
    <w:rsid w:val="004C71F5"/>
    <w:rsid w:val="004D41DC"/>
    <w:rsid w:val="00502370"/>
    <w:rsid w:val="00504FBC"/>
    <w:rsid w:val="00517E88"/>
    <w:rsid w:val="0052294C"/>
    <w:rsid w:val="005363CA"/>
    <w:rsid w:val="00542F58"/>
    <w:rsid w:val="00545423"/>
    <w:rsid w:val="00545F76"/>
    <w:rsid w:val="005461D4"/>
    <w:rsid w:val="00547E71"/>
    <w:rsid w:val="00565462"/>
    <w:rsid w:val="005668D0"/>
    <w:rsid w:val="00572CCD"/>
    <w:rsid w:val="0057440A"/>
    <w:rsid w:val="00581A12"/>
    <w:rsid w:val="00592C3E"/>
    <w:rsid w:val="0059627E"/>
    <w:rsid w:val="00596449"/>
    <w:rsid w:val="005A3E28"/>
    <w:rsid w:val="005A7176"/>
    <w:rsid w:val="005A71AD"/>
    <w:rsid w:val="005A7F1B"/>
    <w:rsid w:val="005B227F"/>
    <w:rsid w:val="005B59ED"/>
    <w:rsid w:val="005B5C5A"/>
    <w:rsid w:val="005C751F"/>
    <w:rsid w:val="005D14AA"/>
    <w:rsid w:val="005D2C37"/>
    <w:rsid w:val="005D7287"/>
    <w:rsid w:val="005D7D1C"/>
    <w:rsid w:val="005E6CBB"/>
    <w:rsid w:val="005F0355"/>
    <w:rsid w:val="005F5E43"/>
    <w:rsid w:val="00604AE3"/>
    <w:rsid w:val="006051EF"/>
    <w:rsid w:val="00606108"/>
    <w:rsid w:val="006201FC"/>
    <w:rsid w:val="00620ADD"/>
    <w:rsid w:val="00623B5C"/>
    <w:rsid w:val="006244F6"/>
    <w:rsid w:val="0062587C"/>
    <w:rsid w:val="00625A14"/>
    <w:rsid w:val="00640EF2"/>
    <w:rsid w:val="00646491"/>
    <w:rsid w:val="0064718C"/>
    <w:rsid w:val="0065049B"/>
    <w:rsid w:val="00650D73"/>
    <w:rsid w:val="006558EE"/>
    <w:rsid w:val="00657231"/>
    <w:rsid w:val="006668C7"/>
    <w:rsid w:val="00667FBC"/>
    <w:rsid w:val="0069571A"/>
    <w:rsid w:val="006A0BB9"/>
    <w:rsid w:val="006B0931"/>
    <w:rsid w:val="006B12FA"/>
    <w:rsid w:val="006B461E"/>
    <w:rsid w:val="006C3C21"/>
    <w:rsid w:val="006C7A31"/>
    <w:rsid w:val="006D46D9"/>
    <w:rsid w:val="006F4C28"/>
    <w:rsid w:val="0070364E"/>
    <w:rsid w:val="007104E8"/>
    <w:rsid w:val="007156FC"/>
    <w:rsid w:val="00716942"/>
    <w:rsid w:val="007173E9"/>
    <w:rsid w:val="00722308"/>
    <w:rsid w:val="007228AD"/>
    <w:rsid w:val="00727519"/>
    <w:rsid w:val="00727CA7"/>
    <w:rsid w:val="00732414"/>
    <w:rsid w:val="0073431C"/>
    <w:rsid w:val="00757D4D"/>
    <w:rsid w:val="007656E7"/>
    <w:rsid w:val="007666A4"/>
    <w:rsid w:val="00773365"/>
    <w:rsid w:val="00781624"/>
    <w:rsid w:val="00781E3C"/>
    <w:rsid w:val="00784612"/>
    <w:rsid w:val="007858BA"/>
    <w:rsid w:val="00790514"/>
    <w:rsid w:val="007A2ABA"/>
    <w:rsid w:val="007A3AEA"/>
    <w:rsid w:val="007A6637"/>
    <w:rsid w:val="007A7F97"/>
    <w:rsid w:val="007B4F3E"/>
    <w:rsid w:val="007B7197"/>
    <w:rsid w:val="007C6CD0"/>
    <w:rsid w:val="007C71C4"/>
    <w:rsid w:val="007D664C"/>
    <w:rsid w:val="007E100F"/>
    <w:rsid w:val="007F72FF"/>
    <w:rsid w:val="007F7B5E"/>
    <w:rsid w:val="008056E9"/>
    <w:rsid w:val="00805B14"/>
    <w:rsid w:val="0081049F"/>
    <w:rsid w:val="00814632"/>
    <w:rsid w:val="0082127B"/>
    <w:rsid w:val="00827A40"/>
    <w:rsid w:val="00844F48"/>
    <w:rsid w:val="008455C2"/>
    <w:rsid w:val="00846E45"/>
    <w:rsid w:val="00864035"/>
    <w:rsid w:val="00866873"/>
    <w:rsid w:val="008763F4"/>
    <w:rsid w:val="0087741F"/>
    <w:rsid w:val="008849EA"/>
    <w:rsid w:val="00891FE8"/>
    <w:rsid w:val="00894011"/>
    <w:rsid w:val="008A4E0E"/>
    <w:rsid w:val="008A7E21"/>
    <w:rsid w:val="008C1F22"/>
    <w:rsid w:val="008C7A4C"/>
    <w:rsid w:val="008D16ED"/>
    <w:rsid w:val="008D2A6B"/>
    <w:rsid w:val="008D49A5"/>
    <w:rsid w:val="008E0B66"/>
    <w:rsid w:val="008E172D"/>
    <w:rsid w:val="008E258A"/>
    <w:rsid w:val="008E55AA"/>
    <w:rsid w:val="008E7892"/>
    <w:rsid w:val="008E7CCF"/>
    <w:rsid w:val="00902230"/>
    <w:rsid w:val="0090255C"/>
    <w:rsid w:val="00902730"/>
    <w:rsid w:val="00906C9F"/>
    <w:rsid w:val="00921577"/>
    <w:rsid w:val="009259E1"/>
    <w:rsid w:val="0095188F"/>
    <w:rsid w:val="009550A0"/>
    <w:rsid w:val="00956D78"/>
    <w:rsid w:val="00960C64"/>
    <w:rsid w:val="00963D4F"/>
    <w:rsid w:val="00971095"/>
    <w:rsid w:val="0097218E"/>
    <w:rsid w:val="00980425"/>
    <w:rsid w:val="009835B4"/>
    <w:rsid w:val="0098643D"/>
    <w:rsid w:val="00991C69"/>
    <w:rsid w:val="009923C0"/>
    <w:rsid w:val="009B78FE"/>
    <w:rsid w:val="009C2E57"/>
    <w:rsid w:val="009C3521"/>
    <w:rsid w:val="009C4461"/>
    <w:rsid w:val="009C6B5A"/>
    <w:rsid w:val="009E097D"/>
    <w:rsid w:val="009E7E6E"/>
    <w:rsid w:val="009F01AF"/>
    <w:rsid w:val="00A07E67"/>
    <w:rsid w:val="00A13256"/>
    <w:rsid w:val="00A2430D"/>
    <w:rsid w:val="00A31F72"/>
    <w:rsid w:val="00A41FC6"/>
    <w:rsid w:val="00A44B1B"/>
    <w:rsid w:val="00A4583A"/>
    <w:rsid w:val="00A47B74"/>
    <w:rsid w:val="00A70D9D"/>
    <w:rsid w:val="00A7548F"/>
    <w:rsid w:val="00A81673"/>
    <w:rsid w:val="00A85579"/>
    <w:rsid w:val="00A90EA6"/>
    <w:rsid w:val="00A935D7"/>
    <w:rsid w:val="00A94987"/>
    <w:rsid w:val="00A973F5"/>
    <w:rsid w:val="00AB560E"/>
    <w:rsid w:val="00AB5744"/>
    <w:rsid w:val="00AB5C6E"/>
    <w:rsid w:val="00AB7E5D"/>
    <w:rsid w:val="00AC15B7"/>
    <w:rsid w:val="00AC367F"/>
    <w:rsid w:val="00AD29FF"/>
    <w:rsid w:val="00AD44A1"/>
    <w:rsid w:val="00AD75AA"/>
    <w:rsid w:val="00AE4214"/>
    <w:rsid w:val="00AF0FCD"/>
    <w:rsid w:val="00AF5FF0"/>
    <w:rsid w:val="00B206A8"/>
    <w:rsid w:val="00B27341"/>
    <w:rsid w:val="00B408D4"/>
    <w:rsid w:val="00B416DA"/>
    <w:rsid w:val="00B52B01"/>
    <w:rsid w:val="00B6690B"/>
    <w:rsid w:val="00B7386F"/>
    <w:rsid w:val="00B7545C"/>
    <w:rsid w:val="00B9020B"/>
    <w:rsid w:val="00B92AEC"/>
    <w:rsid w:val="00B957E6"/>
    <w:rsid w:val="00B97626"/>
    <w:rsid w:val="00BA0E81"/>
    <w:rsid w:val="00BA4557"/>
    <w:rsid w:val="00BA6913"/>
    <w:rsid w:val="00BB0562"/>
    <w:rsid w:val="00BB0B3B"/>
    <w:rsid w:val="00BC3281"/>
    <w:rsid w:val="00BC7111"/>
    <w:rsid w:val="00BD0B43"/>
    <w:rsid w:val="00BE0D92"/>
    <w:rsid w:val="00BE4685"/>
    <w:rsid w:val="00BE6035"/>
    <w:rsid w:val="00BF4778"/>
    <w:rsid w:val="00BF7136"/>
    <w:rsid w:val="00C02B2F"/>
    <w:rsid w:val="00C11282"/>
    <w:rsid w:val="00C12CD3"/>
    <w:rsid w:val="00C162AD"/>
    <w:rsid w:val="00C177B6"/>
    <w:rsid w:val="00C17D6F"/>
    <w:rsid w:val="00C359CF"/>
    <w:rsid w:val="00C35F7E"/>
    <w:rsid w:val="00C370BB"/>
    <w:rsid w:val="00C415B8"/>
    <w:rsid w:val="00C460DB"/>
    <w:rsid w:val="00C506FD"/>
    <w:rsid w:val="00C50CEC"/>
    <w:rsid w:val="00C538D1"/>
    <w:rsid w:val="00C607FB"/>
    <w:rsid w:val="00C7568F"/>
    <w:rsid w:val="00C76EE0"/>
    <w:rsid w:val="00C8330C"/>
    <w:rsid w:val="00C85BFA"/>
    <w:rsid w:val="00C85EFE"/>
    <w:rsid w:val="00C934DE"/>
    <w:rsid w:val="00C93CB2"/>
    <w:rsid w:val="00CA13A3"/>
    <w:rsid w:val="00CA2F4E"/>
    <w:rsid w:val="00CA51AF"/>
    <w:rsid w:val="00CA5CB1"/>
    <w:rsid w:val="00CD2445"/>
    <w:rsid w:val="00CD2995"/>
    <w:rsid w:val="00CD797E"/>
    <w:rsid w:val="00CF7805"/>
    <w:rsid w:val="00D007F8"/>
    <w:rsid w:val="00D020C4"/>
    <w:rsid w:val="00D030C9"/>
    <w:rsid w:val="00D05A52"/>
    <w:rsid w:val="00D114C6"/>
    <w:rsid w:val="00D1177B"/>
    <w:rsid w:val="00D142D0"/>
    <w:rsid w:val="00D20C2A"/>
    <w:rsid w:val="00D23D90"/>
    <w:rsid w:val="00D26BF9"/>
    <w:rsid w:val="00D35879"/>
    <w:rsid w:val="00D43169"/>
    <w:rsid w:val="00D47210"/>
    <w:rsid w:val="00D54217"/>
    <w:rsid w:val="00D62977"/>
    <w:rsid w:val="00D635A1"/>
    <w:rsid w:val="00D6411A"/>
    <w:rsid w:val="00D67ABF"/>
    <w:rsid w:val="00D749E6"/>
    <w:rsid w:val="00D834E2"/>
    <w:rsid w:val="00D839E9"/>
    <w:rsid w:val="00D83C46"/>
    <w:rsid w:val="00D844EE"/>
    <w:rsid w:val="00D847F8"/>
    <w:rsid w:val="00D90465"/>
    <w:rsid w:val="00D90499"/>
    <w:rsid w:val="00D9654D"/>
    <w:rsid w:val="00DB1FA1"/>
    <w:rsid w:val="00DB7D74"/>
    <w:rsid w:val="00DC3E1C"/>
    <w:rsid w:val="00DC65A4"/>
    <w:rsid w:val="00DD346F"/>
    <w:rsid w:val="00DF1141"/>
    <w:rsid w:val="00DF3644"/>
    <w:rsid w:val="00DF3DF5"/>
    <w:rsid w:val="00DF63A6"/>
    <w:rsid w:val="00E028CA"/>
    <w:rsid w:val="00E04AF0"/>
    <w:rsid w:val="00E0755B"/>
    <w:rsid w:val="00E12FD3"/>
    <w:rsid w:val="00E22AAE"/>
    <w:rsid w:val="00E260B3"/>
    <w:rsid w:val="00E268B4"/>
    <w:rsid w:val="00E37B98"/>
    <w:rsid w:val="00E406B4"/>
    <w:rsid w:val="00E40EAA"/>
    <w:rsid w:val="00E43F3A"/>
    <w:rsid w:val="00E45B15"/>
    <w:rsid w:val="00E623F6"/>
    <w:rsid w:val="00E63CEF"/>
    <w:rsid w:val="00E65D5E"/>
    <w:rsid w:val="00E67C6B"/>
    <w:rsid w:val="00E707D9"/>
    <w:rsid w:val="00E7569C"/>
    <w:rsid w:val="00E76516"/>
    <w:rsid w:val="00E778FE"/>
    <w:rsid w:val="00E97FDA"/>
    <w:rsid w:val="00EA1562"/>
    <w:rsid w:val="00EA68CE"/>
    <w:rsid w:val="00EB1C45"/>
    <w:rsid w:val="00EB51EB"/>
    <w:rsid w:val="00EC677A"/>
    <w:rsid w:val="00EC6961"/>
    <w:rsid w:val="00EE75E9"/>
    <w:rsid w:val="00EF284E"/>
    <w:rsid w:val="00F25445"/>
    <w:rsid w:val="00F31B12"/>
    <w:rsid w:val="00F322A8"/>
    <w:rsid w:val="00F3436F"/>
    <w:rsid w:val="00F364F5"/>
    <w:rsid w:val="00F45927"/>
    <w:rsid w:val="00F61750"/>
    <w:rsid w:val="00F62F5C"/>
    <w:rsid w:val="00F65D4B"/>
    <w:rsid w:val="00F66C09"/>
    <w:rsid w:val="00F7577A"/>
    <w:rsid w:val="00F771BD"/>
    <w:rsid w:val="00F83EDB"/>
    <w:rsid w:val="00F8666F"/>
    <w:rsid w:val="00F9139D"/>
    <w:rsid w:val="00F91619"/>
    <w:rsid w:val="00F921CF"/>
    <w:rsid w:val="00F93094"/>
    <w:rsid w:val="00F9400E"/>
    <w:rsid w:val="00FA1C07"/>
    <w:rsid w:val="00FA48E3"/>
    <w:rsid w:val="00FA4E88"/>
    <w:rsid w:val="00FA7368"/>
    <w:rsid w:val="00FB1E31"/>
    <w:rsid w:val="00FB2CBD"/>
    <w:rsid w:val="00FB54DD"/>
    <w:rsid w:val="00FB6A97"/>
    <w:rsid w:val="00FC01A6"/>
    <w:rsid w:val="00FE5F10"/>
    <w:rsid w:val="00FE7619"/>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C51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805B14"/>
    <w:rPr>
      <w:rFonts w:ascii="Amnesty Trade Gothic" w:hAnsi="Amnesty Trade Gothic"/>
      <w:color w:val="000000"/>
      <w:sz w:val="18"/>
      <w:szCs w:val="24"/>
      <w:lang w:eastAsia="ar-SA"/>
    </w:rPr>
  </w:style>
  <w:style w:type="paragraph" w:customStyle="1" w:styleId="paragraph">
    <w:name w:val="paragraph"/>
    <w:basedOn w:val="Normal"/>
    <w:rsid w:val="008A7E2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8A7E21"/>
  </w:style>
  <w:style w:type="character" w:customStyle="1" w:styleId="eop">
    <w:name w:val="eop"/>
    <w:basedOn w:val="DefaultParagraphFont"/>
    <w:rsid w:val="008A7E21"/>
  </w:style>
  <w:style w:type="character" w:styleId="Strong">
    <w:name w:val="Strong"/>
    <w:basedOn w:val="DefaultParagraphFont"/>
    <w:uiPriority w:val="22"/>
    <w:qFormat/>
    <w:rsid w:val="00A93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051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991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ChefGov_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mnesty.org/en/documents/mde23/1633/2020/en/" TargetMode="External"/><Relationship Id="rId2" Type="http://schemas.openxmlformats.org/officeDocument/2006/relationships/numbering" Target="numbering.xml"/><Relationship Id="rId16" Type="http://schemas.openxmlformats.org/officeDocument/2006/relationships/hyperlink" Target="https://twitter.com/morocco_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ashingtonembmorocco@maec.gov.m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cg.gov.m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CA2F-5222-4353-8700-53BEFE32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2023-01-31T21:24:00Z</dcterms:created>
  <dcterms:modified xsi:type="dcterms:W3CDTF">2023-01-31T21:24:00Z</dcterms:modified>
</cp:coreProperties>
</file>