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60F2E1EC" w:rsidR="005D2C37" w:rsidRPr="00D90A5C" w:rsidRDefault="0034128A" w:rsidP="00D90A5C">
      <w:pPr>
        <w:pStyle w:val="AIUrgentActionTopHeading"/>
        <w:tabs>
          <w:tab w:val="clear" w:pos="567"/>
        </w:tabs>
        <w:spacing w:line="240" w:lineRule="auto"/>
        <w:rPr>
          <w:rFonts w:cs="Arial"/>
          <w:sz w:val="60"/>
          <w:szCs w:val="60"/>
        </w:rPr>
      </w:pPr>
      <w:r w:rsidRPr="00D90A5C">
        <w:rPr>
          <w:rFonts w:cs="Arial"/>
          <w:sz w:val="60"/>
          <w:szCs w:val="60"/>
          <w:highlight w:val="yellow"/>
        </w:rPr>
        <w:t>URGENT ACTION</w:t>
      </w:r>
    </w:p>
    <w:p w14:paraId="48ED1961" w14:textId="2EC6AB7A" w:rsidR="0034128A" w:rsidRPr="00D90A5C" w:rsidRDefault="00927A66" w:rsidP="00D90A5C">
      <w:pPr>
        <w:spacing w:after="0" w:line="240" w:lineRule="auto"/>
        <w:rPr>
          <w:rFonts w:ascii="Arial" w:hAnsi="Arial" w:cs="Arial"/>
          <w:b/>
          <w:i/>
          <w:sz w:val="34"/>
          <w:szCs w:val="34"/>
          <w:lang w:eastAsia="es-MX"/>
        </w:rPr>
      </w:pPr>
      <w:r w:rsidRPr="00D90A5C">
        <w:rPr>
          <w:rFonts w:ascii="Arial" w:hAnsi="Arial" w:cs="Arial"/>
          <w:b/>
          <w:sz w:val="34"/>
          <w:szCs w:val="34"/>
          <w:lang w:eastAsia="es-MX"/>
        </w:rPr>
        <w:t xml:space="preserve">HUMAN RIGHTS </w:t>
      </w:r>
      <w:r w:rsidR="0004527B" w:rsidRPr="00D90A5C">
        <w:rPr>
          <w:rFonts w:ascii="Arial" w:hAnsi="Arial" w:cs="Arial"/>
          <w:b/>
          <w:sz w:val="34"/>
          <w:szCs w:val="34"/>
          <w:lang w:eastAsia="es-MX"/>
        </w:rPr>
        <w:t>LAWYER</w:t>
      </w:r>
      <w:r w:rsidRPr="00D90A5C">
        <w:rPr>
          <w:rFonts w:ascii="Arial" w:hAnsi="Arial" w:cs="Arial"/>
          <w:b/>
          <w:sz w:val="34"/>
          <w:szCs w:val="34"/>
          <w:lang w:eastAsia="es-MX"/>
        </w:rPr>
        <w:t xml:space="preserve"> SENTENCED IN ABSENTIA</w:t>
      </w:r>
    </w:p>
    <w:p w14:paraId="1078B276" w14:textId="7D12732A" w:rsidR="00D23D90" w:rsidRPr="00D90A5C" w:rsidRDefault="00B00384" w:rsidP="00D90A5C">
      <w:pPr>
        <w:spacing w:after="0" w:line="240" w:lineRule="auto"/>
        <w:jc w:val="both"/>
        <w:rPr>
          <w:rFonts w:ascii="Arial" w:hAnsi="Arial" w:cs="Arial"/>
          <w:b/>
          <w:sz w:val="22"/>
          <w:szCs w:val="22"/>
          <w:lang w:eastAsia="es-MX"/>
        </w:rPr>
      </w:pPr>
      <w:r w:rsidRPr="00D90A5C">
        <w:rPr>
          <w:rFonts w:ascii="Arial" w:hAnsi="Arial" w:cs="Arial"/>
          <w:b/>
          <w:sz w:val="22"/>
          <w:szCs w:val="22"/>
          <w:lang w:eastAsia="es-MX"/>
        </w:rPr>
        <w:t>On 21 November 2022, security agents</w:t>
      </w:r>
      <w:r w:rsidR="00145334" w:rsidRPr="00D90A5C">
        <w:rPr>
          <w:rFonts w:ascii="Arial" w:hAnsi="Arial" w:cs="Arial"/>
          <w:b/>
          <w:sz w:val="22"/>
          <w:szCs w:val="22"/>
          <w:lang w:eastAsia="es-MX"/>
        </w:rPr>
        <w:t xml:space="preserve"> arrested</w:t>
      </w:r>
      <w:r w:rsidR="00F049CD" w:rsidRPr="00D90A5C">
        <w:rPr>
          <w:rFonts w:ascii="Arial" w:hAnsi="Arial" w:cs="Arial"/>
          <w:b/>
          <w:sz w:val="22"/>
          <w:szCs w:val="22"/>
          <w:lang w:eastAsia="es-MX"/>
        </w:rPr>
        <w:t xml:space="preserve"> and imprisoned</w:t>
      </w:r>
      <w:r w:rsidR="005866D0" w:rsidRPr="00D90A5C">
        <w:rPr>
          <w:rFonts w:ascii="Arial" w:hAnsi="Arial" w:cs="Arial"/>
          <w:b/>
          <w:sz w:val="22"/>
          <w:szCs w:val="22"/>
          <w:lang w:eastAsia="es-MX"/>
        </w:rPr>
        <w:t xml:space="preserve"> prominent</w:t>
      </w:r>
      <w:r w:rsidRPr="00D90A5C">
        <w:rPr>
          <w:rFonts w:ascii="Arial" w:hAnsi="Arial" w:cs="Arial"/>
          <w:b/>
          <w:sz w:val="22"/>
          <w:szCs w:val="22"/>
          <w:lang w:eastAsia="es-MX"/>
        </w:rPr>
        <w:t xml:space="preserve"> </w:t>
      </w:r>
      <w:r w:rsidR="00145334" w:rsidRPr="00D90A5C">
        <w:rPr>
          <w:rFonts w:ascii="Arial" w:hAnsi="Arial" w:cs="Arial"/>
          <w:b/>
          <w:sz w:val="22"/>
          <w:szCs w:val="22"/>
          <w:lang w:eastAsia="es-MX"/>
        </w:rPr>
        <w:t xml:space="preserve">human rights lawyer </w:t>
      </w:r>
      <w:r w:rsidR="005866D0" w:rsidRPr="00D90A5C">
        <w:rPr>
          <w:rFonts w:ascii="Arial" w:hAnsi="Arial" w:cs="Arial"/>
          <w:b/>
          <w:sz w:val="22"/>
          <w:szCs w:val="22"/>
          <w:lang w:eastAsia="es-MX"/>
        </w:rPr>
        <w:t>Mohamed</w:t>
      </w:r>
      <w:r w:rsidR="00145334" w:rsidRPr="00D90A5C">
        <w:rPr>
          <w:rFonts w:ascii="Arial" w:hAnsi="Arial" w:cs="Arial"/>
          <w:b/>
          <w:sz w:val="22"/>
          <w:szCs w:val="22"/>
          <w:lang w:eastAsia="es-MX"/>
        </w:rPr>
        <w:t xml:space="preserve"> </w:t>
      </w:r>
      <w:proofErr w:type="spellStart"/>
      <w:r w:rsidR="00145334" w:rsidRPr="00D90A5C">
        <w:rPr>
          <w:rFonts w:ascii="Arial" w:hAnsi="Arial" w:cs="Arial"/>
          <w:b/>
          <w:sz w:val="22"/>
          <w:szCs w:val="22"/>
          <w:lang w:eastAsia="es-MX"/>
        </w:rPr>
        <w:t>Ziane</w:t>
      </w:r>
      <w:proofErr w:type="spellEnd"/>
      <w:r w:rsidR="009C0541" w:rsidRPr="00D90A5C">
        <w:rPr>
          <w:rFonts w:ascii="Arial" w:hAnsi="Arial" w:cs="Arial"/>
          <w:b/>
          <w:sz w:val="22"/>
          <w:szCs w:val="22"/>
          <w:lang w:eastAsia="es-MX"/>
        </w:rPr>
        <w:t>,</w:t>
      </w:r>
      <w:r w:rsidR="00145334" w:rsidRPr="00D90A5C">
        <w:rPr>
          <w:rFonts w:ascii="Arial" w:hAnsi="Arial" w:cs="Arial"/>
          <w:b/>
          <w:sz w:val="22"/>
          <w:szCs w:val="22"/>
          <w:lang w:eastAsia="es-MX"/>
        </w:rPr>
        <w:t xml:space="preserve"> </w:t>
      </w:r>
      <w:r w:rsidR="00050134" w:rsidRPr="00D90A5C">
        <w:rPr>
          <w:rFonts w:ascii="Arial" w:hAnsi="Arial" w:cs="Arial"/>
          <w:b/>
          <w:sz w:val="22"/>
          <w:szCs w:val="22"/>
          <w:lang w:eastAsia="es-MX"/>
        </w:rPr>
        <w:t>around one hour</w:t>
      </w:r>
      <w:r w:rsidR="00852BCB" w:rsidRPr="00D90A5C">
        <w:rPr>
          <w:rFonts w:ascii="Arial" w:hAnsi="Arial" w:cs="Arial"/>
          <w:b/>
          <w:sz w:val="22"/>
          <w:szCs w:val="22"/>
          <w:lang w:eastAsia="es-MX"/>
        </w:rPr>
        <w:t xml:space="preserve"> after</w:t>
      </w:r>
      <w:r w:rsidR="00893AC7" w:rsidRPr="00D90A5C">
        <w:rPr>
          <w:rFonts w:ascii="Arial" w:hAnsi="Arial" w:cs="Arial"/>
          <w:b/>
          <w:sz w:val="22"/>
          <w:szCs w:val="22"/>
          <w:lang w:eastAsia="es-MX"/>
        </w:rPr>
        <w:t xml:space="preserve"> the Rabat</w:t>
      </w:r>
      <w:r w:rsidR="003C130D" w:rsidRPr="00D90A5C">
        <w:rPr>
          <w:rFonts w:ascii="Arial" w:hAnsi="Arial" w:cs="Arial"/>
          <w:b/>
          <w:sz w:val="22"/>
          <w:szCs w:val="22"/>
          <w:lang w:eastAsia="es-MX"/>
        </w:rPr>
        <w:t xml:space="preserve"> court of appeal</w:t>
      </w:r>
      <w:r w:rsidR="009C0541" w:rsidRPr="00D90A5C">
        <w:rPr>
          <w:rFonts w:ascii="Arial" w:hAnsi="Arial" w:cs="Arial"/>
          <w:b/>
          <w:sz w:val="22"/>
          <w:szCs w:val="22"/>
          <w:lang w:eastAsia="es-MX"/>
        </w:rPr>
        <w:t xml:space="preserve"> </w:t>
      </w:r>
      <w:r w:rsidR="00E0588A" w:rsidRPr="00D90A5C">
        <w:rPr>
          <w:rFonts w:ascii="Arial" w:hAnsi="Arial" w:cs="Arial"/>
          <w:b/>
          <w:sz w:val="22"/>
          <w:szCs w:val="22"/>
          <w:lang w:eastAsia="es-MX"/>
        </w:rPr>
        <w:t xml:space="preserve">confirmed his sentencing of </w:t>
      </w:r>
      <w:r w:rsidR="003C130D" w:rsidRPr="00D90A5C">
        <w:rPr>
          <w:rFonts w:ascii="Arial" w:hAnsi="Arial" w:cs="Arial"/>
          <w:b/>
          <w:sz w:val="22"/>
          <w:szCs w:val="22"/>
          <w:lang w:eastAsia="es-MX"/>
        </w:rPr>
        <w:t xml:space="preserve">three years in prison </w:t>
      </w:r>
      <w:r w:rsidR="001A67E3" w:rsidRPr="00D90A5C">
        <w:rPr>
          <w:rFonts w:ascii="Arial" w:hAnsi="Arial" w:cs="Arial"/>
          <w:b/>
          <w:sz w:val="22"/>
          <w:szCs w:val="22"/>
          <w:lang w:eastAsia="es-MX"/>
        </w:rPr>
        <w:t>in absentia</w:t>
      </w:r>
      <w:r w:rsidR="009C0541" w:rsidRPr="00D90A5C">
        <w:rPr>
          <w:rFonts w:ascii="Arial" w:hAnsi="Arial" w:cs="Arial"/>
          <w:b/>
          <w:sz w:val="22"/>
          <w:szCs w:val="22"/>
          <w:lang w:eastAsia="es-MX"/>
        </w:rPr>
        <w:t xml:space="preserve">. </w:t>
      </w:r>
      <w:r w:rsidR="0040271F" w:rsidRPr="00D90A5C">
        <w:rPr>
          <w:rFonts w:ascii="Arial" w:hAnsi="Arial" w:cs="Arial"/>
          <w:b/>
          <w:sz w:val="22"/>
          <w:szCs w:val="22"/>
          <w:lang w:eastAsia="es-MX"/>
        </w:rPr>
        <w:t>The</w:t>
      </w:r>
      <w:r w:rsidR="00DB59AB" w:rsidRPr="00D90A5C">
        <w:rPr>
          <w:rFonts w:ascii="Arial" w:hAnsi="Arial" w:cs="Arial"/>
          <w:b/>
          <w:sz w:val="22"/>
          <w:szCs w:val="22"/>
          <w:lang w:eastAsia="es-MX"/>
        </w:rPr>
        <w:t xml:space="preserve"> </w:t>
      </w:r>
      <w:r w:rsidR="00392B0B" w:rsidRPr="00D90A5C">
        <w:rPr>
          <w:rFonts w:ascii="Arial" w:hAnsi="Arial" w:cs="Arial"/>
          <w:b/>
          <w:sz w:val="22"/>
          <w:szCs w:val="22"/>
          <w:lang w:eastAsia="es-MX"/>
        </w:rPr>
        <w:t>11</w:t>
      </w:r>
      <w:r w:rsidR="00DB59AB" w:rsidRPr="00D90A5C">
        <w:rPr>
          <w:rFonts w:ascii="Arial" w:hAnsi="Arial" w:cs="Arial"/>
          <w:b/>
          <w:sz w:val="22"/>
          <w:szCs w:val="22"/>
          <w:lang w:eastAsia="es-MX"/>
        </w:rPr>
        <w:t xml:space="preserve"> </w:t>
      </w:r>
      <w:r w:rsidR="0040271F" w:rsidRPr="00D90A5C">
        <w:rPr>
          <w:rFonts w:ascii="Arial" w:hAnsi="Arial" w:cs="Arial"/>
          <w:b/>
          <w:sz w:val="22"/>
          <w:szCs w:val="22"/>
          <w:lang w:eastAsia="es-MX"/>
        </w:rPr>
        <w:t>charges against him are unrelated and include</w:t>
      </w:r>
      <w:r w:rsidR="00DB59AB" w:rsidRPr="00D90A5C">
        <w:rPr>
          <w:rFonts w:ascii="Arial" w:hAnsi="Arial" w:cs="Arial"/>
          <w:b/>
          <w:sz w:val="22"/>
          <w:szCs w:val="22"/>
          <w:lang w:eastAsia="es-MX"/>
        </w:rPr>
        <w:t xml:space="preserve"> </w:t>
      </w:r>
      <w:r w:rsidR="002E5793" w:rsidRPr="00D90A5C">
        <w:rPr>
          <w:rFonts w:ascii="Arial" w:hAnsi="Arial" w:cs="Arial"/>
          <w:b/>
          <w:sz w:val="22"/>
          <w:szCs w:val="22"/>
          <w:lang w:eastAsia="es-MX"/>
        </w:rPr>
        <w:t xml:space="preserve">bogus charges </w:t>
      </w:r>
      <w:r w:rsidR="009F4E89" w:rsidRPr="00D90A5C">
        <w:rPr>
          <w:rFonts w:ascii="Arial" w:hAnsi="Arial" w:cs="Arial"/>
          <w:b/>
          <w:sz w:val="22"/>
          <w:szCs w:val="22"/>
          <w:lang w:eastAsia="es-MX"/>
        </w:rPr>
        <w:t>of</w:t>
      </w:r>
      <w:r w:rsidR="002E5793" w:rsidRPr="00D90A5C">
        <w:rPr>
          <w:rFonts w:ascii="Arial" w:hAnsi="Arial" w:cs="Arial"/>
          <w:b/>
          <w:sz w:val="22"/>
          <w:szCs w:val="22"/>
          <w:lang w:eastAsia="es-MX"/>
        </w:rPr>
        <w:t xml:space="preserve"> insulting public officials</w:t>
      </w:r>
      <w:r w:rsidR="00C05521" w:rsidRPr="00D90A5C">
        <w:rPr>
          <w:rFonts w:ascii="Arial" w:hAnsi="Arial" w:cs="Arial"/>
          <w:b/>
          <w:sz w:val="22"/>
          <w:szCs w:val="22"/>
          <w:lang w:eastAsia="es-MX"/>
        </w:rPr>
        <w:t xml:space="preserve"> and institutions, </w:t>
      </w:r>
      <w:proofErr w:type="gramStart"/>
      <w:r w:rsidR="00C05521" w:rsidRPr="00D90A5C">
        <w:rPr>
          <w:rFonts w:ascii="Arial" w:hAnsi="Arial" w:cs="Arial"/>
          <w:b/>
          <w:sz w:val="22"/>
          <w:szCs w:val="22"/>
          <w:lang w:eastAsia="es-MX"/>
        </w:rPr>
        <w:t>defamation</w:t>
      </w:r>
      <w:proofErr w:type="gramEnd"/>
      <w:r w:rsidR="00C05521" w:rsidRPr="00D90A5C">
        <w:rPr>
          <w:rFonts w:ascii="Arial" w:hAnsi="Arial" w:cs="Arial"/>
          <w:b/>
          <w:sz w:val="22"/>
          <w:szCs w:val="22"/>
          <w:lang w:eastAsia="es-MX"/>
        </w:rPr>
        <w:t xml:space="preserve"> and </w:t>
      </w:r>
      <w:r w:rsidR="00FB719C" w:rsidRPr="00D90A5C">
        <w:rPr>
          <w:rFonts w:ascii="Arial" w:hAnsi="Arial" w:cs="Arial"/>
          <w:b/>
          <w:sz w:val="22"/>
          <w:szCs w:val="22"/>
          <w:lang w:eastAsia="es-MX"/>
        </w:rPr>
        <w:t>marital infidelity.</w:t>
      </w:r>
      <w:r w:rsidR="00C05521" w:rsidRPr="00D90A5C">
        <w:rPr>
          <w:rFonts w:ascii="Arial" w:hAnsi="Arial" w:cs="Arial"/>
          <w:b/>
          <w:sz w:val="22"/>
          <w:szCs w:val="22"/>
          <w:lang w:eastAsia="es-MX"/>
        </w:rPr>
        <w:t xml:space="preserve"> </w:t>
      </w:r>
      <w:r w:rsidR="00C5186E" w:rsidRPr="00D90A5C">
        <w:rPr>
          <w:rFonts w:ascii="Arial" w:hAnsi="Arial" w:cs="Arial"/>
          <w:b/>
          <w:sz w:val="22"/>
          <w:szCs w:val="22"/>
          <w:lang w:eastAsia="es-MX"/>
        </w:rPr>
        <w:t>The only recogni</w:t>
      </w:r>
      <w:r w:rsidR="0029543A">
        <w:rPr>
          <w:rFonts w:ascii="Arial" w:hAnsi="Arial" w:cs="Arial"/>
          <w:b/>
          <w:sz w:val="22"/>
          <w:szCs w:val="22"/>
          <w:lang w:eastAsia="es-MX"/>
        </w:rPr>
        <w:t>z</w:t>
      </w:r>
      <w:r w:rsidR="00C5186E" w:rsidRPr="00D90A5C">
        <w:rPr>
          <w:rFonts w:ascii="Arial" w:hAnsi="Arial" w:cs="Arial"/>
          <w:b/>
          <w:sz w:val="22"/>
          <w:szCs w:val="22"/>
          <w:lang w:eastAsia="es-MX"/>
        </w:rPr>
        <w:t>able charge</w:t>
      </w:r>
      <w:r w:rsidR="0040271F" w:rsidRPr="00D90A5C">
        <w:rPr>
          <w:rFonts w:ascii="Arial" w:hAnsi="Arial" w:cs="Arial"/>
          <w:b/>
          <w:sz w:val="22"/>
          <w:szCs w:val="22"/>
          <w:lang w:eastAsia="es-MX"/>
        </w:rPr>
        <w:t xml:space="preserve"> against him</w:t>
      </w:r>
      <w:r w:rsidR="0039249E" w:rsidRPr="00D90A5C">
        <w:rPr>
          <w:rFonts w:ascii="Arial" w:hAnsi="Arial" w:cs="Arial"/>
          <w:b/>
          <w:sz w:val="22"/>
          <w:szCs w:val="22"/>
          <w:lang w:eastAsia="es-MX"/>
        </w:rPr>
        <w:t>, that</w:t>
      </w:r>
      <w:r w:rsidR="00C5186E" w:rsidRPr="00D90A5C">
        <w:rPr>
          <w:rFonts w:ascii="Arial" w:hAnsi="Arial" w:cs="Arial"/>
          <w:b/>
          <w:sz w:val="22"/>
          <w:szCs w:val="22"/>
          <w:lang w:eastAsia="es-MX"/>
        </w:rPr>
        <w:t xml:space="preserve"> of sexual assault</w:t>
      </w:r>
      <w:r w:rsidR="0040271F" w:rsidRPr="00D90A5C">
        <w:rPr>
          <w:rFonts w:ascii="Arial" w:hAnsi="Arial" w:cs="Arial"/>
          <w:b/>
          <w:sz w:val="22"/>
          <w:szCs w:val="22"/>
          <w:lang w:eastAsia="es-MX"/>
        </w:rPr>
        <w:t xml:space="preserve">, </w:t>
      </w:r>
      <w:r w:rsidR="003B5B64" w:rsidRPr="00D90A5C">
        <w:rPr>
          <w:rFonts w:ascii="Arial" w:hAnsi="Arial" w:cs="Arial"/>
          <w:b/>
          <w:sz w:val="22"/>
          <w:szCs w:val="22"/>
          <w:lang w:eastAsia="es-MX"/>
        </w:rPr>
        <w:t>should be dealt with through</w:t>
      </w:r>
      <w:r w:rsidR="00A62171" w:rsidRPr="00D90A5C">
        <w:rPr>
          <w:rFonts w:ascii="Arial" w:hAnsi="Arial" w:cs="Arial"/>
          <w:b/>
          <w:sz w:val="22"/>
          <w:szCs w:val="22"/>
          <w:lang w:eastAsia="es-MX"/>
        </w:rPr>
        <w:t xml:space="preserve"> </w:t>
      </w:r>
      <w:r w:rsidR="003B5B64" w:rsidRPr="00D90A5C">
        <w:rPr>
          <w:rFonts w:ascii="Arial" w:hAnsi="Arial" w:cs="Arial"/>
          <w:b/>
          <w:sz w:val="22"/>
          <w:szCs w:val="22"/>
          <w:lang w:eastAsia="es-MX"/>
        </w:rPr>
        <w:t>proceedings</w:t>
      </w:r>
      <w:r w:rsidR="00FE7C4C" w:rsidRPr="00D90A5C">
        <w:rPr>
          <w:rFonts w:ascii="Arial" w:hAnsi="Arial" w:cs="Arial"/>
          <w:b/>
          <w:sz w:val="22"/>
          <w:szCs w:val="22"/>
          <w:lang w:eastAsia="es-MX"/>
        </w:rPr>
        <w:t xml:space="preserve"> that meet </w:t>
      </w:r>
      <w:r w:rsidR="00EF34B0" w:rsidRPr="00D90A5C">
        <w:rPr>
          <w:rFonts w:ascii="Arial" w:hAnsi="Arial" w:cs="Arial"/>
          <w:b/>
          <w:sz w:val="22"/>
          <w:szCs w:val="22"/>
          <w:lang w:eastAsia="es-MX"/>
        </w:rPr>
        <w:t>international fair trial standards</w:t>
      </w:r>
      <w:r w:rsidR="00A62171" w:rsidRPr="00D90A5C">
        <w:rPr>
          <w:rFonts w:ascii="Arial" w:hAnsi="Arial" w:cs="Arial"/>
          <w:b/>
          <w:sz w:val="22"/>
          <w:szCs w:val="22"/>
          <w:lang w:eastAsia="es-MX"/>
        </w:rPr>
        <w:t>.</w:t>
      </w:r>
    </w:p>
    <w:p w14:paraId="5217CC85" w14:textId="77777777" w:rsidR="005D2C37" w:rsidRPr="00D90A5C" w:rsidRDefault="005D2C37" w:rsidP="00D90A5C">
      <w:pPr>
        <w:spacing w:after="0" w:line="240" w:lineRule="auto"/>
        <w:rPr>
          <w:rFonts w:ascii="Arial" w:hAnsi="Arial" w:cs="Arial"/>
          <w:b/>
          <w:sz w:val="16"/>
          <w:szCs w:val="16"/>
          <w:lang w:eastAsia="es-MX"/>
        </w:rPr>
      </w:pPr>
    </w:p>
    <w:p w14:paraId="760DDE4F" w14:textId="72F68DAE" w:rsidR="005D2C37" w:rsidRPr="00D90A5C" w:rsidRDefault="005D2C37" w:rsidP="00D90A5C">
      <w:pPr>
        <w:spacing w:after="0" w:line="240" w:lineRule="auto"/>
        <w:rPr>
          <w:rFonts w:ascii="Arial" w:hAnsi="Arial" w:cs="Arial"/>
          <w:b/>
          <w:color w:val="auto"/>
          <w:sz w:val="20"/>
          <w:szCs w:val="20"/>
          <w:lang w:eastAsia="es-MX"/>
        </w:rPr>
      </w:pPr>
      <w:r w:rsidRPr="00D90A5C">
        <w:rPr>
          <w:rFonts w:ascii="Arial" w:hAnsi="Arial" w:cs="Arial"/>
          <w:b/>
          <w:color w:val="auto"/>
          <w:sz w:val="20"/>
          <w:szCs w:val="20"/>
          <w:lang w:eastAsia="es-MX"/>
        </w:rPr>
        <w:t>TAKE ACTION:</w:t>
      </w:r>
    </w:p>
    <w:p w14:paraId="78C1956D" w14:textId="77777777" w:rsidR="00D90A5C" w:rsidRPr="00C762AF" w:rsidRDefault="00D90A5C" w:rsidP="00D90A5C">
      <w:pPr>
        <w:pStyle w:val="paragraph"/>
        <w:numPr>
          <w:ilvl w:val="0"/>
          <w:numId w:val="24"/>
        </w:numPr>
        <w:spacing w:before="0" w:beforeAutospacing="0" w:after="0" w:afterAutospacing="0"/>
        <w:ind w:left="360"/>
        <w:textAlignment w:val="baseline"/>
        <w:rPr>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23EC8C41" w14:textId="11E33615" w:rsidR="000B0D5D" w:rsidRPr="00D90A5C" w:rsidRDefault="00D90A5C" w:rsidP="00D90A5C">
      <w:pPr>
        <w:pStyle w:val="paragraph"/>
        <w:numPr>
          <w:ilvl w:val="0"/>
          <w:numId w:val="24"/>
        </w:numPr>
        <w:spacing w:before="0" w:beforeAutospacing="0" w:after="0" w:afterAutospacing="0"/>
        <w:ind w:left="360"/>
        <w:textAlignment w:val="baseline"/>
        <w:rPr>
          <w:rFonts w:ascii="Arial" w:hAnsi="Arial" w:cs="Arial"/>
          <w:sz w:val="20"/>
          <w:szCs w:val="20"/>
        </w:rPr>
      </w:pPr>
      <w:hyperlink r:id="rId8" w:tgtFrame="_blank" w:history="1">
        <w:r w:rsidRPr="00C762AF">
          <w:rPr>
            <w:rStyle w:val="normaltextrun"/>
            <w:rFonts w:ascii="Arial" w:hAnsi="Arial"/>
            <w:color w:val="0563C1"/>
            <w:sz w:val="20"/>
            <w:szCs w:val="20"/>
            <w:u w:val="single"/>
          </w:rPr>
          <w:t>Click here</w:t>
        </w:r>
      </w:hyperlink>
      <w:r w:rsidRPr="00C762AF">
        <w:rPr>
          <w:rStyle w:val="normaltextrun"/>
          <w:rFonts w:ascii="Arial" w:hAnsi="Arial"/>
          <w:sz w:val="20"/>
          <w:szCs w:val="20"/>
        </w:rPr>
        <w:t xml:space="preserve"> to let us know the actions you took on </w:t>
      </w:r>
      <w:r w:rsidRPr="00C762AF">
        <w:rPr>
          <w:rStyle w:val="normaltextrun"/>
          <w:rFonts w:ascii="Arial" w:hAnsi="Arial"/>
          <w:b/>
          <w:bCs/>
          <w:i/>
          <w:iCs/>
          <w:sz w:val="20"/>
          <w:szCs w:val="20"/>
        </w:rPr>
        <w:t xml:space="preserve">Urgent Action </w:t>
      </w:r>
      <w:r>
        <w:rPr>
          <w:rStyle w:val="normaltextrun"/>
          <w:rFonts w:ascii="Arial" w:hAnsi="Arial"/>
          <w:b/>
          <w:bCs/>
          <w:i/>
          <w:iCs/>
          <w:sz w:val="20"/>
          <w:szCs w:val="20"/>
        </w:rPr>
        <w:t>1</w:t>
      </w:r>
      <w:r>
        <w:rPr>
          <w:rStyle w:val="normaltextrun"/>
          <w:rFonts w:ascii="Arial" w:hAnsi="Arial"/>
          <w:b/>
          <w:bCs/>
          <w:i/>
          <w:iCs/>
          <w:sz w:val="20"/>
          <w:szCs w:val="20"/>
        </w:rPr>
        <w:t>0</w:t>
      </w:r>
      <w:r w:rsidRPr="00C762AF">
        <w:rPr>
          <w:rStyle w:val="normaltextrun"/>
          <w:rFonts w:ascii="Arial" w:hAnsi="Arial"/>
          <w:b/>
          <w:bCs/>
          <w:i/>
          <w:iCs/>
          <w:sz w:val="20"/>
          <w:szCs w:val="20"/>
        </w:rPr>
        <w:t>.</w:t>
      </w:r>
      <w:r w:rsidRPr="00C762AF">
        <w:rPr>
          <w:rStyle w:val="normaltextrun"/>
          <w:rFonts w:ascii="Arial" w:hAnsi="Arial" w:cs="Arial"/>
          <w:b/>
          <w:bCs/>
          <w:i/>
          <w:iCs/>
          <w:sz w:val="20"/>
          <w:szCs w:val="20"/>
        </w:rPr>
        <w:t>23</w:t>
      </w:r>
      <w:r w:rsidRPr="00C762AF">
        <w:rPr>
          <w:rStyle w:val="normaltextrun"/>
          <w:rFonts w:ascii="Arial" w:hAnsi="Arial"/>
          <w:sz w:val="20"/>
          <w:szCs w:val="20"/>
        </w:rPr>
        <w:t xml:space="preserve">. It’s important to report because we share the total number with the officials we are trying to persuade and the people we are trying to help. </w:t>
      </w:r>
    </w:p>
    <w:p w14:paraId="136D598C" w14:textId="7E2DA9A7" w:rsidR="00EA5CC5" w:rsidRPr="00D90A5C" w:rsidRDefault="00EA5CC5" w:rsidP="00D90A5C">
      <w:pPr>
        <w:spacing w:after="0" w:line="240" w:lineRule="auto"/>
        <w:rPr>
          <w:rFonts w:ascii="Arial" w:hAnsi="Arial" w:cs="Arial"/>
          <w:b/>
          <w:sz w:val="16"/>
          <w:szCs w:val="16"/>
        </w:rPr>
      </w:pPr>
    </w:p>
    <w:p w14:paraId="5775AAE7" w14:textId="77777777" w:rsidR="00D90A5C" w:rsidRDefault="00D90A5C" w:rsidP="00D90A5C">
      <w:pPr>
        <w:bidi/>
        <w:spacing w:after="0" w:line="240" w:lineRule="auto"/>
        <w:jc w:val="right"/>
        <w:rPr>
          <w:rStyle w:val="Strong"/>
          <w:rFonts w:ascii="Arial" w:hAnsi="Arial" w:cs="Arial"/>
          <w:szCs w:val="18"/>
        </w:rPr>
        <w:sectPr w:rsidR="00D90A5C" w:rsidSect="00D90A5C">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619372B7" w14:textId="77777777" w:rsidR="00D90A5C" w:rsidRPr="00A935D7" w:rsidRDefault="00D90A5C" w:rsidP="00D90A5C">
      <w:pPr>
        <w:bidi/>
        <w:spacing w:after="0" w:line="240" w:lineRule="auto"/>
        <w:jc w:val="right"/>
        <w:rPr>
          <w:rFonts w:ascii="Arial" w:hAnsi="Arial" w:cs="Arial"/>
          <w:szCs w:val="18"/>
        </w:rPr>
      </w:pPr>
      <w:r w:rsidRPr="00A935D7">
        <w:rPr>
          <w:rStyle w:val="Strong"/>
          <w:rFonts w:ascii="Arial" w:hAnsi="Arial" w:cs="Arial"/>
          <w:szCs w:val="18"/>
        </w:rPr>
        <w:t>Head of Government of the Kingdom of Morocco</w:t>
      </w:r>
      <w:r w:rsidRPr="00A935D7">
        <w:rPr>
          <w:rFonts w:ascii="Arial" w:hAnsi="Arial" w:cs="Arial"/>
          <w:szCs w:val="18"/>
        </w:rPr>
        <w:br/>
        <w:t xml:space="preserve">M. Aziz </w:t>
      </w:r>
      <w:proofErr w:type="spellStart"/>
      <w:r w:rsidRPr="00A935D7">
        <w:rPr>
          <w:rFonts w:ascii="Arial" w:hAnsi="Arial" w:cs="Arial"/>
          <w:szCs w:val="18"/>
        </w:rPr>
        <w:t>Akhannouch</w:t>
      </w:r>
      <w:proofErr w:type="spellEnd"/>
      <w:r w:rsidRPr="00A935D7">
        <w:rPr>
          <w:rFonts w:ascii="Arial" w:hAnsi="Arial" w:cs="Arial"/>
          <w:szCs w:val="18"/>
        </w:rPr>
        <w:br/>
        <w:t xml:space="preserve">Palais Royal- </w:t>
      </w:r>
      <w:proofErr w:type="spellStart"/>
      <w:r w:rsidRPr="00A935D7">
        <w:rPr>
          <w:rFonts w:ascii="Arial" w:hAnsi="Arial" w:cs="Arial"/>
          <w:szCs w:val="18"/>
        </w:rPr>
        <w:t>Touarga</w:t>
      </w:r>
      <w:proofErr w:type="spellEnd"/>
      <w:r w:rsidRPr="00A935D7">
        <w:rPr>
          <w:rFonts w:ascii="Arial" w:hAnsi="Arial" w:cs="Arial"/>
          <w:szCs w:val="18"/>
        </w:rPr>
        <w:br/>
        <w:t>Rabat, Morocco</w:t>
      </w:r>
      <w:r w:rsidRPr="00A935D7">
        <w:rPr>
          <w:rFonts w:ascii="Arial" w:hAnsi="Arial" w:cs="Arial"/>
          <w:szCs w:val="18"/>
        </w:rPr>
        <w:br/>
        <w:t>Fax: +212537771010</w:t>
      </w:r>
      <w:r w:rsidRPr="00A935D7">
        <w:rPr>
          <w:rFonts w:ascii="Arial" w:hAnsi="Arial" w:cs="Arial"/>
          <w:szCs w:val="18"/>
        </w:rPr>
        <w:br/>
        <w:t xml:space="preserve">Twitter: </w:t>
      </w:r>
      <w:hyperlink r:id="rId12" w:history="1">
        <w:r w:rsidRPr="00A935D7">
          <w:rPr>
            <w:rStyle w:val="Hyperlink"/>
            <w:rFonts w:ascii="Arial" w:hAnsi="Arial" w:cs="Arial"/>
            <w:szCs w:val="18"/>
          </w:rPr>
          <w:t>@ChefGov_ma</w:t>
        </w:r>
      </w:hyperlink>
      <w:r w:rsidRPr="00A935D7">
        <w:rPr>
          <w:rFonts w:ascii="Arial" w:hAnsi="Arial" w:cs="Arial"/>
          <w:szCs w:val="18"/>
        </w:rPr>
        <w:t xml:space="preserve"> / Facebook: </w:t>
      </w:r>
      <w:hyperlink r:id="rId13" w:history="1">
        <w:r w:rsidRPr="00A935D7">
          <w:rPr>
            <w:rStyle w:val="Hyperlink"/>
            <w:rFonts w:ascii="Arial" w:hAnsi="Arial" w:cs="Arial"/>
            <w:szCs w:val="18"/>
          </w:rPr>
          <w:t>@cg.gov.ma</w:t>
        </w:r>
      </w:hyperlink>
    </w:p>
    <w:p w14:paraId="22E2FD5A" w14:textId="69C500A9" w:rsidR="005D2C37" w:rsidRDefault="005D2C37" w:rsidP="00D90A5C">
      <w:pPr>
        <w:spacing w:after="0" w:line="240" w:lineRule="auto"/>
        <w:rPr>
          <w:rFonts w:ascii="Arial" w:hAnsi="Arial" w:cs="Arial"/>
          <w:b/>
          <w:iCs/>
          <w:sz w:val="20"/>
          <w:szCs w:val="20"/>
        </w:rPr>
      </w:pPr>
    </w:p>
    <w:p w14:paraId="7230469C" w14:textId="77777777" w:rsidR="00D90A5C" w:rsidRDefault="00D90A5C" w:rsidP="00D90A5C">
      <w:pPr>
        <w:bidi/>
        <w:spacing w:after="0" w:line="240" w:lineRule="auto"/>
        <w:jc w:val="right"/>
        <w:rPr>
          <w:rStyle w:val="Strong"/>
          <w:rFonts w:ascii="Arial" w:hAnsi="Arial" w:cs="Arial"/>
          <w:szCs w:val="18"/>
        </w:rPr>
      </w:pPr>
    </w:p>
    <w:p w14:paraId="62E9BCBE" w14:textId="77777777" w:rsidR="00D90A5C" w:rsidRPr="00D90A5C" w:rsidRDefault="00D90A5C" w:rsidP="00D90A5C">
      <w:pPr>
        <w:bidi/>
        <w:spacing w:after="0" w:line="240" w:lineRule="auto"/>
        <w:jc w:val="center"/>
        <w:rPr>
          <w:rStyle w:val="Strong"/>
          <w:rFonts w:ascii="Arial" w:hAnsi="Arial" w:cs="Arial"/>
          <w:sz w:val="16"/>
          <w:szCs w:val="16"/>
        </w:rPr>
      </w:pPr>
    </w:p>
    <w:p w14:paraId="582A33FD" w14:textId="6BE22DCD" w:rsidR="00D90A5C" w:rsidRPr="00D90A5C" w:rsidRDefault="00D90A5C" w:rsidP="00D90A5C">
      <w:pPr>
        <w:bidi/>
        <w:spacing w:after="0" w:line="240" w:lineRule="auto"/>
        <w:jc w:val="right"/>
        <w:rPr>
          <w:rFonts w:ascii="Arial" w:hAnsi="Arial" w:cs="Arial"/>
          <w:bCs/>
          <w:iCs/>
          <w:szCs w:val="18"/>
        </w:rPr>
        <w:sectPr w:rsidR="00D90A5C" w:rsidRPr="00D90A5C" w:rsidSect="00D90A5C">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sidRPr="00A935D7">
        <w:rPr>
          <w:rStyle w:val="Strong"/>
          <w:rFonts w:ascii="Arial" w:hAnsi="Arial" w:cs="Arial"/>
          <w:szCs w:val="18"/>
        </w:rPr>
        <w:t xml:space="preserve">Her Highness Princess Lalla </w:t>
      </w:r>
      <w:proofErr w:type="spellStart"/>
      <w:r w:rsidRPr="00A935D7">
        <w:rPr>
          <w:rStyle w:val="Strong"/>
          <w:rFonts w:ascii="Arial" w:hAnsi="Arial" w:cs="Arial"/>
          <w:szCs w:val="18"/>
        </w:rPr>
        <w:t>Joumala</w:t>
      </w:r>
      <w:proofErr w:type="spellEnd"/>
      <w:r w:rsidRPr="00A935D7">
        <w:rPr>
          <w:rFonts w:ascii="Arial" w:hAnsi="Arial" w:cs="Arial"/>
          <w:szCs w:val="18"/>
        </w:rPr>
        <w:br/>
        <w:t>Embassy of the Kingdom of Morocco</w:t>
      </w:r>
      <w:r w:rsidRPr="00A935D7">
        <w:rPr>
          <w:rFonts w:ascii="Arial" w:hAnsi="Arial" w:cs="Arial"/>
          <w:szCs w:val="18"/>
        </w:rPr>
        <w:br/>
        <w:t>3508 International Drive NW</w:t>
      </w:r>
      <w:r w:rsidRPr="00A935D7">
        <w:rPr>
          <w:rFonts w:ascii="Arial" w:hAnsi="Arial" w:cs="Arial"/>
          <w:szCs w:val="18"/>
        </w:rPr>
        <w:br/>
        <w:t>Washington, DC 20008</w:t>
      </w:r>
      <w:r w:rsidRPr="00A935D7">
        <w:rPr>
          <w:rFonts w:ascii="Arial" w:hAnsi="Arial" w:cs="Arial"/>
          <w:szCs w:val="18"/>
        </w:rPr>
        <w:br/>
        <w:t>Phone: 202 462 7979 I Fax: 202 462 7643</w:t>
      </w:r>
      <w:r w:rsidRPr="00A935D7">
        <w:rPr>
          <w:rFonts w:ascii="Arial" w:hAnsi="Arial" w:cs="Arial"/>
          <w:szCs w:val="18"/>
        </w:rPr>
        <w:br/>
        <w:t xml:space="preserve">Email: </w:t>
      </w:r>
      <w:hyperlink r:id="rId14" w:history="1">
        <w:r w:rsidRPr="00A935D7">
          <w:rPr>
            <w:rStyle w:val="Hyperlink"/>
            <w:rFonts w:ascii="Arial" w:hAnsi="Arial" w:cs="Arial"/>
            <w:szCs w:val="18"/>
          </w:rPr>
          <w:t>washingtonembmorocco@maec.gov.ma</w:t>
        </w:r>
      </w:hyperlink>
      <w:r w:rsidRPr="00A935D7">
        <w:rPr>
          <w:rFonts w:ascii="Arial" w:hAnsi="Arial" w:cs="Arial"/>
          <w:szCs w:val="18"/>
        </w:rPr>
        <w:br/>
        <w:t xml:space="preserve">Twitter: </w:t>
      </w:r>
      <w:hyperlink r:id="rId15" w:history="1">
        <w:r w:rsidRPr="00A935D7">
          <w:rPr>
            <w:rStyle w:val="Hyperlink"/>
            <w:rFonts w:ascii="Arial" w:hAnsi="Arial" w:cs="Arial"/>
            <w:szCs w:val="18"/>
          </w:rPr>
          <w:t>@morocco_usa</w:t>
        </w:r>
      </w:hyperlink>
      <w:r w:rsidRPr="00A935D7">
        <w:rPr>
          <w:rFonts w:ascii="Arial" w:hAnsi="Arial" w:cs="Arial"/>
          <w:szCs w:val="18"/>
        </w:rPr>
        <w:br/>
        <w:t xml:space="preserve">Salutation: Your </w:t>
      </w:r>
      <w:r w:rsidR="008F0259" w:rsidRPr="00A935D7">
        <w:rPr>
          <w:rFonts w:ascii="Arial" w:hAnsi="Arial" w:cs="Arial"/>
          <w:szCs w:val="18"/>
        </w:rPr>
        <w:t>Highness</w:t>
      </w:r>
    </w:p>
    <w:p w14:paraId="77D0EDB1" w14:textId="44CD55EE" w:rsidR="00871231" w:rsidRPr="00D90A5C" w:rsidRDefault="00600316" w:rsidP="00D90A5C">
      <w:pPr>
        <w:spacing w:after="0" w:line="240" w:lineRule="auto"/>
        <w:rPr>
          <w:rFonts w:ascii="Arial" w:hAnsi="Arial" w:cs="Arial"/>
          <w:iCs/>
          <w:sz w:val="20"/>
          <w:szCs w:val="20"/>
        </w:rPr>
      </w:pPr>
      <w:r w:rsidRPr="00D90A5C">
        <w:rPr>
          <w:rFonts w:ascii="Arial" w:hAnsi="Arial" w:cs="Arial"/>
          <w:iCs/>
          <w:sz w:val="20"/>
          <w:szCs w:val="20"/>
        </w:rPr>
        <w:t>Your Excellency</w:t>
      </w:r>
      <w:r w:rsidR="005D2C37" w:rsidRPr="00D90A5C">
        <w:rPr>
          <w:rFonts w:ascii="Arial" w:hAnsi="Arial" w:cs="Arial"/>
          <w:iCs/>
          <w:sz w:val="20"/>
          <w:szCs w:val="20"/>
        </w:rPr>
        <w:t>,</w:t>
      </w:r>
    </w:p>
    <w:p w14:paraId="7FF98452" w14:textId="77777777" w:rsidR="005D0468" w:rsidRPr="00D90A5C" w:rsidRDefault="005D0468" w:rsidP="00D90A5C">
      <w:pPr>
        <w:spacing w:after="0" w:line="240" w:lineRule="auto"/>
        <w:rPr>
          <w:rFonts w:ascii="Arial" w:hAnsi="Arial" w:cs="Arial"/>
          <w:iCs/>
          <w:sz w:val="16"/>
          <w:szCs w:val="16"/>
        </w:rPr>
      </w:pPr>
    </w:p>
    <w:p w14:paraId="0B75D69D" w14:textId="77777777" w:rsidR="00CF1F51" w:rsidRPr="00D90A5C" w:rsidRDefault="00600316" w:rsidP="00D90A5C">
      <w:pPr>
        <w:spacing w:after="0" w:line="240" w:lineRule="auto"/>
        <w:jc w:val="both"/>
        <w:rPr>
          <w:rFonts w:ascii="Arial" w:hAnsi="Arial" w:cs="Arial"/>
          <w:iCs/>
          <w:sz w:val="20"/>
          <w:szCs w:val="20"/>
        </w:rPr>
      </w:pPr>
      <w:r w:rsidRPr="00D90A5C">
        <w:rPr>
          <w:rFonts w:ascii="Arial" w:hAnsi="Arial" w:cs="Arial"/>
          <w:iCs/>
          <w:sz w:val="20"/>
          <w:szCs w:val="20"/>
        </w:rPr>
        <w:t xml:space="preserve">I am writing to express concern over the </w:t>
      </w:r>
      <w:r w:rsidR="009D61B0" w:rsidRPr="00D90A5C">
        <w:rPr>
          <w:rFonts w:ascii="Arial" w:hAnsi="Arial" w:cs="Arial"/>
          <w:iCs/>
          <w:sz w:val="20"/>
          <w:szCs w:val="20"/>
        </w:rPr>
        <w:t xml:space="preserve">detention of lawyer </w:t>
      </w:r>
      <w:r w:rsidR="005866D0" w:rsidRPr="00D90A5C">
        <w:rPr>
          <w:rFonts w:ascii="Arial" w:hAnsi="Arial" w:cs="Arial"/>
          <w:b/>
          <w:bCs/>
          <w:iCs/>
          <w:sz w:val="20"/>
          <w:szCs w:val="20"/>
        </w:rPr>
        <w:t xml:space="preserve">Mohamed </w:t>
      </w:r>
      <w:proofErr w:type="spellStart"/>
      <w:r w:rsidR="009D61B0" w:rsidRPr="00D90A5C">
        <w:rPr>
          <w:rFonts w:ascii="Arial" w:hAnsi="Arial" w:cs="Arial"/>
          <w:b/>
          <w:bCs/>
          <w:iCs/>
          <w:sz w:val="20"/>
          <w:szCs w:val="20"/>
        </w:rPr>
        <w:t>Ziane</w:t>
      </w:r>
      <w:proofErr w:type="spellEnd"/>
      <w:r w:rsidR="009D61B0" w:rsidRPr="00D90A5C">
        <w:rPr>
          <w:rFonts w:ascii="Arial" w:hAnsi="Arial" w:cs="Arial"/>
          <w:iCs/>
          <w:sz w:val="20"/>
          <w:szCs w:val="20"/>
        </w:rPr>
        <w:t xml:space="preserve"> following an unfair trial on a host of</w:t>
      </w:r>
      <w:r w:rsidR="004708BE" w:rsidRPr="00D90A5C">
        <w:rPr>
          <w:rFonts w:ascii="Arial" w:hAnsi="Arial" w:cs="Arial"/>
          <w:iCs/>
          <w:sz w:val="20"/>
          <w:szCs w:val="20"/>
        </w:rPr>
        <w:t xml:space="preserve"> unrelated</w:t>
      </w:r>
      <w:r w:rsidR="009D61B0" w:rsidRPr="00D90A5C">
        <w:rPr>
          <w:rFonts w:ascii="Arial" w:hAnsi="Arial" w:cs="Arial"/>
          <w:iCs/>
          <w:sz w:val="20"/>
          <w:szCs w:val="20"/>
        </w:rPr>
        <w:t xml:space="preserve"> charges</w:t>
      </w:r>
      <w:r w:rsidR="004708BE" w:rsidRPr="00D90A5C">
        <w:rPr>
          <w:rFonts w:ascii="Arial" w:hAnsi="Arial" w:cs="Arial"/>
          <w:iCs/>
          <w:sz w:val="20"/>
          <w:szCs w:val="20"/>
        </w:rPr>
        <w:t xml:space="preserve">, </w:t>
      </w:r>
      <w:r w:rsidR="009D61B0" w:rsidRPr="00D90A5C">
        <w:rPr>
          <w:rFonts w:ascii="Arial" w:hAnsi="Arial" w:cs="Arial"/>
          <w:iCs/>
          <w:sz w:val="20"/>
          <w:szCs w:val="20"/>
        </w:rPr>
        <w:t xml:space="preserve">many of which </w:t>
      </w:r>
      <w:r w:rsidR="00227348" w:rsidRPr="00D90A5C">
        <w:rPr>
          <w:rFonts w:ascii="Arial" w:hAnsi="Arial" w:cs="Arial"/>
          <w:iCs/>
          <w:sz w:val="20"/>
          <w:szCs w:val="20"/>
        </w:rPr>
        <w:t xml:space="preserve">violate </w:t>
      </w:r>
      <w:r w:rsidR="00BD3080" w:rsidRPr="00D90A5C">
        <w:rPr>
          <w:rFonts w:ascii="Arial" w:hAnsi="Arial" w:cs="Arial"/>
          <w:iCs/>
          <w:sz w:val="20"/>
          <w:szCs w:val="20"/>
        </w:rPr>
        <w:t xml:space="preserve">his right to </w:t>
      </w:r>
      <w:r w:rsidR="00B1681E" w:rsidRPr="00D90A5C">
        <w:rPr>
          <w:rFonts w:ascii="Arial" w:hAnsi="Arial" w:cs="Arial"/>
          <w:iCs/>
          <w:sz w:val="20"/>
          <w:szCs w:val="20"/>
        </w:rPr>
        <w:t>freedom of expression.</w:t>
      </w:r>
    </w:p>
    <w:p w14:paraId="7E4C2392" w14:textId="77777777" w:rsidR="00CF1F51" w:rsidRPr="00D90A5C" w:rsidRDefault="00CF1F51" w:rsidP="00D90A5C">
      <w:pPr>
        <w:spacing w:after="0" w:line="240" w:lineRule="auto"/>
        <w:jc w:val="both"/>
        <w:rPr>
          <w:rFonts w:ascii="Arial" w:hAnsi="Arial" w:cs="Arial"/>
          <w:iCs/>
          <w:sz w:val="16"/>
          <w:szCs w:val="16"/>
        </w:rPr>
      </w:pPr>
    </w:p>
    <w:p w14:paraId="7A183BF3" w14:textId="77777777" w:rsidR="00CF1F51" w:rsidRPr="00D90A5C" w:rsidRDefault="008914AD" w:rsidP="00D90A5C">
      <w:pPr>
        <w:spacing w:after="0" w:line="240" w:lineRule="auto"/>
        <w:jc w:val="both"/>
        <w:rPr>
          <w:rFonts w:ascii="Arial" w:hAnsi="Arial" w:cs="Arial"/>
          <w:iCs/>
          <w:sz w:val="20"/>
          <w:szCs w:val="20"/>
        </w:rPr>
      </w:pPr>
      <w:r w:rsidRPr="00D90A5C">
        <w:rPr>
          <w:rFonts w:ascii="Arial" w:hAnsi="Arial" w:cs="Arial"/>
          <w:iCs/>
          <w:sz w:val="20"/>
          <w:szCs w:val="20"/>
        </w:rPr>
        <w:t>O</w:t>
      </w:r>
      <w:r w:rsidR="00B858F2" w:rsidRPr="00D90A5C">
        <w:rPr>
          <w:rFonts w:ascii="Arial" w:hAnsi="Arial" w:cs="Arial"/>
          <w:iCs/>
          <w:sz w:val="20"/>
          <w:szCs w:val="20"/>
        </w:rPr>
        <w:t>n</w:t>
      </w:r>
      <w:r w:rsidR="001A67E3" w:rsidRPr="00D90A5C">
        <w:rPr>
          <w:rFonts w:ascii="Arial" w:hAnsi="Arial" w:cs="Arial"/>
          <w:iCs/>
          <w:sz w:val="20"/>
          <w:szCs w:val="20"/>
        </w:rPr>
        <w:t xml:space="preserve"> 21 November 2022, 20 security agents </w:t>
      </w:r>
      <w:r w:rsidR="0017450A" w:rsidRPr="00D90A5C">
        <w:rPr>
          <w:rFonts w:ascii="Arial" w:hAnsi="Arial" w:cs="Arial"/>
          <w:iCs/>
          <w:sz w:val="20"/>
          <w:szCs w:val="20"/>
        </w:rPr>
        <w:t xml:space="preserve">barged into </w:t>
      </w:r>
      <w:r w:rsidR="0002068F" w:rsidRPr="00D90A5C">
        <w:rPr>
          <w:rFonts w:ascii="Arial" w:hAnsi="Arial" w:cs="Arial"/>
          <w:iCs/>
          <w:sz w:val="20"/>
          <w:szCs w:val="20"/>
        </w:rPr>
        <w:t xml:space="preserve">Mohamed </w:t>
      </w:r>
      <w:proofErr w:type="spellStart"/>
      <w:r w:rsidR="0017450A" w:rsidRPr="00D90A5C">
        <w:rPr>
          <w:rFonts w:ascii="Arial" w:hAnsi="Arial" w:cs="Arial"/>
          <w:iCs/>
          <w:sz w:val="20"/>
          <w:szCs w:val="20"/>
        </w:rPr>
        <w:t>Ziane’s</w:t>
      </w:r>
      <w:proofErr w:type="spellEnd"/>
      <w:r w:rsidR="0017450A" w:rsidRPr="00D90A5C">
        <w:rPr>
          <w:rFonts w:ascii="Arial" w:hAnsi="Arial" w:cs="Arial"/>
          <w:iCs/>
          <w:sz w:val="20"/>
          <w:szCs w:val="20"/>
        </w:rPr>
        <w:t xml:space="preserve"> lawyer</w:t>
      </w:r>
      <w:r w:rsidR="009F4E89" w:rsidRPr="00D90A5C">
        <w:rPr>
          <w:rFonts w:ascii="Arial" w:hAnsi="Arial" w:cs="Arial"/>
          <w:iCs/>
          <w:sz w:val="20"/>
          <w:szCs w:val="20"/>
        </w:rPr>
        <w:t>’</w:t>
      </w:r>
      <w:r w:rsidR="0017450A" w:rsidRPr="00D90A5C">
        <w:rPr>
          <w:rFonts w:ascii="Arial" w:hAnsi="Arial" w:cs="Arial"/>
          <w:iCs/>
          <w:sz w:val="20"/>
          <w:szCs w:val="20"/>
        </w:rPr>
        <w:t>s office</w:t>
      </w:r>
      <w:r w:rsidR="002A75A0" w:rsidRPr="00D90A5C">
        <w:rPr>
          <w:rFonts w:ascii="Arial" w:hAnsi="Arial" w:cs="Arial"/>
          <w:iCs/>
          <w:sz w:val="20"/>
          <w:szCs w:val="20"/>
        </w:rPr>
        <w:t>. They</w:t>
      </w:r>
      <w:r w:rsidR="00B324E9" w:rsidRPr="00D90A5C">
        <w:rPr>
          <w:rFonts w:ascii="Arial" w:hAnsi="Arial" w:cs="Arial"/>
          <w:iCs/>
          <w:sz w:val="20"/>
          <w:szCs w:val="20"/>
        </w:rPr>
        <w:t xml:space="preserve"> </w:t>
      </w:r>
      <w:r w:rsidR="001A67E3" w:rsidRPr="00D90A5C">
        <w:rPr>
          <w:rFonts w:ascii="Arial" w:hAnsi="Arial" w:cs="Arial"/>
          <w:iCs/>
          <w:sz w:val="20"/>
          <w:szCs w:val="20"/>
        </w:rPr>
        <w:t xml:space="preserve">arrested </w:t>
      </w:r>
      <w:r w:rsidR="0017450A" w:rsidRPr="00D90A5C">
        <w:rPr>
          <w:rFonts w:ascii="Arial" w:hAnsi="Arial" w:cs="Arial"/>
          <w:iCs/>
          <w:sz w:val="20"/>
          <w:szCs w:val="20"/>
        </w:rPr>
        <w:t xml:space="preserve">him </w:t>
      </w:r>
      <w:r w:rsidR="001A67E3" w:rsidRPr="00D90A5C">
        <w:rPr>
          <w:rFonts w:ascii="Arial" w:hAnsi="Arial" w:cs="Arial"/>
          <w:iCs/>
          <w:sz w:val="20"/>
          <w:szCs w:val="20"/>
        </w:rPr>
        <w:t xml:space="preserve">and took him </w:t>
      </w:r>
      <w:r w:rsidR="00E45F60" w:rsidRPr="00D90A5C">
        <w:rPr>
          <w:rFonts w:ascii="Arial" w:hAnsi="Arial" w:cs="Arial"/>
          <w:iCs/>
          <w:sz w:val="20"/>
          <w:szCs w:val="20"/>
        </w:rPr>
        <w:t xml:space="preserve">straight </w:t>
      </w:r>
      <w:r w:rsidR="001A67E3" w:rsidRPr="00D90A5C">
        <w:rPr>
          <w:rFonts w:ascii="Arial" w:hAnsi="Arial" w:cs="Arial"/>
          <w:iCs/>
          <w:sz w:val="20"/>
          <w:szCs w:val="20"/>
        </w:rPr>
        <w:t>to prison</w:t>
      </w:r>
      <w:r w:rsidR="00AA1E9F" w:rsidRPr="00D90A5C">
        <w:rPr>
          <w:rFonts w:ascii="Arial" w:hAnsi="Arial" w:cs="Arial"/>
          <w:iCs/>
          <w:sz w:val="20"/>
          <w:szCs w:val="20"/>
        </w:rPr>
        <w:t xml:space="preserve"> </w:t>
      </w:r>
      <w:r w:rsidR="009F4E89" w:rsidRPr="00D90A5C">
        <w:rPr>
          <w:rFonts w:ascii="Arial" w:hAnsi="Arial" w:cs="Arial"/>
          <w:iCs/>
          <w:sz w:val="20"/>
          <w:szCs w:val="20"/>
        </w:rPr>
        <w:t>without trial</w:t>
      </w:r>
      <w:r w:rsidR="00B324E9" w:rsidRPr="00D90A5C">
        <w:rPr>
          <w:rFonts w:ascii="Arial" w:hAnsi="Arial" w:cs="Arial"/>
          <w:iCs/>
          <w:sz w:val="20"/>
          <w:szCs w:val="20"/>
        </w:rPr>
        <w:t xml:space="preserve">. </w:t>
      </w:r>
      <w:r w:rsidR="00721E52" w:rsidRPr="00D90A5C">
        <w:rPr>
          <w:rFonts w:ascii="Arial" w:hAnsi="Arial" w:cs="Arial"/>
          <w:iCs/>
          <w:sz w:val="20"/>
          <w:szCs w:val="20"/>
        </w:rPr>
        <w:t>One</w:t>
      </w:r>
      <w:r w:rsidR="00B858F2" w:rsidRPr="00D90A5C">
        <w:rPr>
          <w:rFonts w:ascii="Arial" w:hAnsi="Arial" w:cs="Arial"/>
          <w:iCs/>
          <w:sz w:val="20"/>
          <w:szCs w:val="20"/>
        </w:rPr>
        <w:t xml:space="preserve"> hour earlier,</w:t>
      </w:r>
      <w:r w:rsidR="00AF193B" w:rsidRPr="00D90A5C">
        <w:rPr>
          <w:rFonts w:ascii="Arial" w:hAnsi="Arial" w:cs="Arial"/>
          <w:iCs/>
          <w:sz w:val="20"/>
          <w:szCs w:val="20"/>
        </w:rPr>
        <w:t xml:space="preserve"> </w:t>
      </w:r>
      <w:r w:rsidR="001A67E3" w:rsidRPr="00D90A5C">
        <w:rPr>
          <w:rFonts w:ascii="Arial" w:hAnsi="Arial" w:cs="Arial"/>
          <w:iCs/>
          <w:sz w:val="20"/>
          <w:szCs w:val="20"/>
        </w:rPr>
        <w:t xml:space="preserve">the Rabat court of appeal sentenced </w:t>
      </w:r>
      <w:r w:rsidR="00636B3D" w:rsidRPr="00D90A5C">
        <w:rPr>
          <w:rFonts w:ascii="Arial" w:hAnsi="Arial" w:cs="Arial"/>
          <w:iCs/>
          <w:sz w:val="20"/>
          <w:szCs w:val="20"/>
        </w:rPr>
        <w:t xml:space="preserve">him </w:t>
      </w:r>
      <w:r w:rsidR="001A67E3" w:rsidRPr="00D90A5C">
        <w:rPr>
          <w:rFonts w:ascii="Arial" w:hAnsi="Arial" w:cs="Arial"/>
          <w:iCs/>
          <w:sz w:val="20"/>
          <w:szCs w:val="20"/>
        </w:rPr>
        <w:t xml:space="preserve">to three years in prison </w:t>
      </w:r>
      <w:r w:rsidR="00D26887" w:rsidRPr="00D90A5C">
        <w:rPr>
          <w:rFonts w:ascii="Arial" w:hAnsi="Arial" w:cs="Arial"/>
          <w:iCs/>
          <w:sz w:val="20"/>
          <w:szCs w:val="20"/>
        </w:rPr>
        <w:t xml:space="preserve">– with immediate effect - </w:t>
      </w:r>
      <w:r w:rsidR="001A67E3" w:rsidRPr="00D90A5C">
        <w:rPr>
          <w:rFonts w:ascii="Arial" w:hAnsi="Arial" w:cs="Arial"/>
          <w:iCs/>
          <w:sz w:val="20"/>
          <w:szCs w:val="20"/>
        </w:rPr>
        <w:t xml:space="preserve">and a </w:t>
      </w:r>
      <w:r w:rsidR="00A85A84" w:rsidRPr="00D90A5C">
        <w:rPr>
          <w:rFonts w:ascii="Arial" w:hAnsi="Arial" w:cs="Arial"/>
          <w:iCs/>
          <w:sz w:val="20"/>
          <w:szCs w:val="20"/>
        </w:rPr>
        <w:t xml:space="preserve">fine of </w:t>
      </w:r>
      <w:r w:rsidR="001A67E3" w:rsidRPr="00D90A5C">
        <w:rPr>
          <w:rFonts w:ascii="Arial" w:hAnsi="Arial" w:cs="Arial"/>
          <w:iCs/>
          <w:sz w:val="20"/>
          <w:szCs w:val="20"/>
        </w:rPr>
        <w:t xml:space="preserve">5000MAD </w:t>
      </w:r>
      <w:r w:rsidR="00ED22F8" w:rsidRPr="00D90A5C">
        <w:rPr>
          <w:rFonts w:ascii="Arial" w:hAnsi="Arial" w:cs="Arial"/>
          <w:iCs/>
          <w:sz w:val="20"/>
          <w:szCs w:val="20"/>
        </w:rPr>
        <w:t>(around 492</w:t>
      </w:r>
      <w:r w:rsidR="00075457" w:rsidRPr="00D90A5C">
        <w:rPr>
          <w:rFonts w:ascii="Arial" w:hAnsi="Arial" w:cs="Arial"/>
          <w:iCs/>
          <w:sz w:val="20"/>
          <w:szCs w:val="20"/>
        </w:rPr>
        <w:t xml:space="preserve"> </w:t>
      </w:r>
      <w:r w:rsidR="00ED22F8" w:rsidRPr="00D90A5C">
        <w:rPr>
          <w:rFonts w:ascii="Arial" w:hAnsi="Arial" w:cs="Arial"/>
          <w:iCs/>
          <w:sz w:val="20"/>
          <w:szCs w:val="20"/>
        </w:rPr>
        <w:t>USD)</w:t>
      </w:r>
      <w:r w:rsidR="006313F4" w:rsidRPr="00D90A5C">
        <w:rPr>
          <w:rFonts w:ascii="Arial" w:hAnsi="Arial" w:cs="Arial"/>
          <w:iCs/>
          <w:sz w:val="20"/>
          <w:szCs w:val="20"/>
        </w:rPr>
        <w:t>. Th</w:t>
      </w:r>
      <w:r w:rsidR="005C369C" w:rsidRPr="00D90A5C">
        <w:rPr>
          <w:rFonts w:ascii="Arial" w:hAnsi="Arial" w:cs="Arial"/>
          <w:iCs/>
          <w:sz w:val="20"/>
          <w:szCs w:val="20"/>
        </w:rPr>
        <w:t>e</w:t>
      </w:r>
      <w:r w:rsidR="006313F4" w:rsidRPr="00D90A5C">
        <w:rPr>
          <w:rFonts w:ascii="Arial" w:hAnsi="Arial" w:cs="Arial"/>
          <w:iCs/>
          <w:sz w:val="20"/>
          <w:szCs w:val="20"/>
        </w:rPr>
        <w:t xml:space="preserve"> sentenc</w:t>
      </w:r>
      <w:r w:rsidR="005C369C" w:rsidRPr="00D90A5C">
        <w:rPr>
          <w:rFonts w:ascii="Arial" w:hAnsi="Arial" w:cs="Arial"/>
          <w:iCs/>
          <w:sz w:val="20"/>
          <w:szCs w:val="20"/>
        </w:rPr>
        <w:t xml:space="preserve">ing </w:t>
      </w:r>
      <w:r w:rsidR="006313F4" w:rsidRPr="00D90A5C">
        <w:rPr>
          <w:rFonts w:ascii="Arial" w:hAnsi="Arial" w:cs="Arial"/>
          <w:iCs/>
          <w:sz w:val="20"/>
          <w:szCs w:val="20"/>
        </w:rPr>
        <w:t>took place</w:t>
      </w:r>
      <w:r w:rsidR="001A67E3" w:rsidRPr="00D90A5C">
        <w:rPr>
          <w:rFonts w:ascii="Arial" w:hAnsi="Arial" w:cs="Arial"/>
          <w:iCs/>
          <w:sz w:val="20"/>
          <w:szCs w:val="20"/>
        </w:rPr>
        <w:t xml:space="preserve"> without the presence </w:t>
      </w:r>
      <w:r w:rsidR="00B44B11" w:rsidRPr="00D90A5C">
        <w:rPr>
          <w:rFonts w:ascii="Arial" w:hAnsi="Arial" w:cs="Arial"/>
          <w:iCs/>
          <w:sz w:val="20"/>
          <w:szCs w:val="20"/>
        </w:rPr>
        <w:t>nor knowl</w:t>
      </w:r>
      <w:r w:rsidR="003B6D3C" w:rsidRPr="00D90A5C">
        <w:rPr>
          <w:rFonts w:ascii="Arial" w:hAnsi="Arial" w:cs="Arial"/>
          <w:iCs/>
          <w:sz w:val="20"/>
          <w:szCs w:val="20"/>
        </w:rPr>
        <w:t>edge</w:t>
      </w:r>
      <w:r w:rsidR="00B44B11" w:rsidRPr="00D90A5C">
        <w:rPr>
          <w:rFonts w:ascii="Arial" w:hAnsi="Arial" w:cs="Arial"/>
          <w:iCs/>
          <w:sz w:val="20"/>
          <w:szCs w:val="20"/>
        </w:rPr>
        <w:t xml:space="preserve"> </w:t>
      </w:r>
      <w:r w:rsidR="001A67E3" w:rsidRPr="00D90A5C">
        <w:rPr>
          <w:rFonts w:ascii="Arial" w:hAnsi="Arial" w:cs="Arial"/>
          <w:iCs/>
          <w:sz w:val="20"/>
          <w:szCs w:val="20"/>
        </w:rPr>
        <w:t xml:space="preserve">of </w:t>
      </w:r>
      <w:r w:rsidR="00FE5210" w:rsidRPr="00D90A5C">
        <w:rPr>
          <w:rFonts w:ascii="Arial" w:hAnsi="Arial" w:cs="Arial"/>
          <w:iCs/>
          <w:sz w:val="20"/>
          <w:szCs w:val="20"/>
        </w:rPr>
        <w:t xml:space="preserve">Mohamed </w:t>
      </w:r>
      <w:proofErr w:type="spellStart"/>
      <w:r w:rsidR="001A67E3" w:rsidRPr="00D90A5C">
        <w:rPr>
          <w:rFonts w:ascii="Arial" w:hAnsi="Arial" w:cs="Arial"/>
          <w:iCs/>
          <w:sz w:val="20"/>
          <w:szCs w:val="20"/>
        </w:rPr>
        <w:t>Ziane</w:t>
      </w:r>
      <w:proofErr w:type="spellEnd"/>
      <w:r w:rsidR="001A67E3" w:rsidRPr="00D90A5C">
        <w:rPr>
          <w:rFonts w:ascii="Arial" w:hAnsi="Arial" w:cs="Arial"/>
          <w:iCs/>
          <w:sz w:val="20"/>
          <w:szCs w:val="20"/>
        </w:rPr>
        <w:t xml:space="preserve"> or his lawyers</w:t>
      </w:r>
      <w:r w:rsidR="00A20E3F" w:rsidRPr="00D90A5C">
        <w:rPr>
          <w:rFonts w:ascii="Arial" w:hAnsi="Arial" w:cs="Arial"/>
          <w:iCs/>
          <w:sz w:val="20"/>
          <w:szCs w:val="20"/>
        </w:rPr>
        <w:t>,</w:t>
      </w:r>
      <w:r w:rsidR="000B4C71" w:rsidRPr="00D90A5C">
        <w:rPr>
          <w:rFonts w:ascii="Arial" w:hAnsi="Arial" w:cs="Arial"/>
          <w:iCs/>
          <w:sz w:val="20"/>
          <w:szCs w:val="20"/>
        </w:rPr>
        <w:t xml:space="preserve"> for </w:t>
      </w:r>
      <w:r w:rsidR="0039249E" w:rsidRPr="00D90A5C">
        <w:rPr>
          <w:rFonts w:ascii="Arial" w:hAnsi="Arial" w:cs="Arial"/>
          <w:iCs/>
          <w:sz w:val="20"/>
          <w:szCs w:val="20"/>
        </w:rPr>
        <w:t xml:space="preserve">11 </w:t>
      </w:r>
      <w:r w:rsidR="00A20E3F" w:rsidRPr="00D90A5C">
        <w:rPr>
          <w:rFonts w:ascii="Arial" w:hAnsi="Arial" w:cs="Arial"/>
          <w:iCs/>
          <w:sz w:val="20"/>
          <w:szCs w:val="20"/>
        </w:rPr>
        <w:t xml:space="preserve">unrelated </w:t>
      </w:r>
      <w:r w:rsidR="000B4C71" w:rsidRPr="00D90A5C">
        <w:rPr>
          <w:rFonts w:ascii="Arial" w:hAnsi="Arial" w:cs="Arial"/>
          <w:iCs/>
          <w:sz w:val="20"/>
          <w:szCs w:val="20"/>
        </w:rPr>
        <w:t>charges dating back to 2021.</w:t>
      </w:r>
      <w:bookmarkStart w:id="0" w:name="_Hlk125979891"/>
    </w:p>
    <w:p w14:paraId="15252F4C" w14:textId="77777777" w:rsidR="00CF1F51" w:rsidRPr="00D90A5C" w:rsidRDefault="00CF1F51" w:rsidP="00D90A5C">
      <w:pPr>
        <w:spacing w:after="0" w:line="240" w:lineRule="auto"/>
        <w:jc w:val="both"/>
        <w:rPr>
          <w:rFonts w:ascii="Arial" w:hAnsi="Arial" w:cs="Arial"/>
          <w:iCs/>
          <w:sz w:val="16"/>
          <w:szCs w:val="16"/>
        </w:rPr>
      </w:pPr>
    </w:p>
    <w:p w14:paraId="30127837" w14:textId="77777777" w:rsidR="00CF1F51" w:rsidRPr="00D90A5C" w:rsidRDefault="00C47794" w:rsidP="00D90A5C">
      <w:pPr>
        <w:spacing w:after="0" w:line="240" w:lineRule="auto"/>
        <w:jc w:val="both"/>
        <w:rPr>
          <w:rFonts w:ascii="Arial" w:hAnsi="Arial" w:cs="Arial"/>
          <w:iCs/>
          <w:sz w:val="20"/>
          <w:szCs w:val="20"/>
        </w:rPr>
      </w:pPr>
      <w:r w:rsidRPr="00D90A5C">
        <w:rPr>
          <w:rFonts w:ascii="Arial" w:hAnsi="Arial" w:cs="Arial"/>
          <w:iCs/>
          <w:sz w:val="20"/>
          <w:szCs w:val="20"/>
        </w:rPr>
        <w:t>The</w:t>
      </w:r>
      <w:r w:rsidR="002D2583" w:rsidRPr="00D90A5C">
        <w:rPr>
          <w:rFonts w:ascii="Arial" w:hAnsi="Arial" w:cs="Arial"/>
          <w:iCs/>
          <w:sz w:val="20"/>
          <w:szCs w:val="20"/>
        </w:rPr>
        <w:t xml:space="preserve"> arrest came two days after a </w:t>
      </w:r>
      <w:r w:rsidR="00F66A07" w:rsidRPr="00D90A5C">
        <w:rPr>
          <w:rFonts w:ascii="Arial" w:hAnsi="Arial" w:cs="Arial"/>
          <w:iCs/>
        </w:rPr>
        <w:t>video</w:t>
      </w:r>
      <w:r w:rsidR="002D2583" w:rsidRPr="00D90A5C">
        <w:rPr>
          <w:rFonts w:ascii="Arial" w:hAnsi="Arial" w:cs="Arial"/>
          <w:iCs/>
          <w:sz w:val="20"/>
          <w:szCs w:val="20"/>
        </w:rPr>
        <w:t xml:space="preserve"> </w:t>
      </w:r>
      <w:r w:rsidR="00B57BA4" w:rsidRPr="00D90A5C">
        <w:rPr>
          <w:rFonts w:ascii="Arial" w:hAnsi="Arial" w:cs="Arial"/>
          <w:iCs/>
          <w:sz w:val="20"/>
          <w:szCs w:val="20"/>
        </w:rPr>
        <w:t xml:space="preserve">was posted </w:t>
      </w:r>
      <w:r w:rsidR="002D2583" w:rsidRPr="00D90A5C">
        <w:rPr>
          <w:rFonts w:ascii="Arial" w:hAnsi="Arial" w:cs="Arial"/>
          <w:iCs/>
          <w:sz w:val="20"/>
          <w:szCs w:val="20"/>
        </w:rPr>
        <w:t xml:space="preserve">on </w:t>
      </w:r>
      <w:r w:rsidR="002B7DE5" w:rsidRPr="00D90A5C">
        <w:rPr>
          <w:rFonts w:ascii="Arial" w:hAnsi="Arial" w:cs="Arial"/>
          <w:iCs/>
          <w:sz w:val="20"/>
          <w:szCs w:val="20"/>
        </w:rPr>
        <w:t>YouTube</w:t>
      </w:r>
      <w:r w:rsidR="002D2583" w:rsidRPr="00D90A5C">
        <w:rPr>
          <w:rFonts w:ascii="Arial" w:hAnsi="Arial" w:cs="Arial"/>
          <w:iCs/>
          <w:sz w:val="20"/>
          <w:szCs w:val="20"/>
        </w:rPr>
        <w:t xml:space="preserve"> </w:t>
      </w:r>
      <w:r w:rsidR="00FB47D3" w:rsidRPr="00D90A5C">
        <w:rPr>
          <w:rFonts w:ascii="Arial" w:hAnsi="Arial" w:cs="Arial"/>
          <w:iCs/>
          <w:sz w:val="20"/>
          <w:szCs w:val="20"/>
        </w:rPr>
        <w:t xml:space="preserve">in which </w:t>
      </w:r>
      <w:r w:rsidR="000F6A06" w:rsidRPr="00D90A5C">
        <w:rPr>
          <w:rFonts w:ascii="Arial" w:hAnsi="Arial" w:cs="Arial"/>
          <w:iCs/>
          <w:sz w:val="20"/>
          <w:szCs w:val="20"/>
        </w:rPr>
        <w:t xml:space="preserve">Mohamed </w:t>
      </w:r>
      <w:proofErr w:type="spellStart"/>
      <w:r w:rsidR="00FB47D3" w:rsidRPr="00D90A5C">
        <w:rPr>
          <w:rFonts w:ascii="Arial" w:hAnsi="Arial" w:cs="Arial"/>
          <w:iCs/>
          <w:sz w:val="20"/>
          <w:szCs w:val="20"/>
        </w:rPr>
        <w:t>Ziane</w:t>
      </w:r>
      <w:proofErr w:type="spellEnd"/>
      <w:r w:rsidR="00FB47D3" w:rsidRPr="00D90A5C">
        <w:rPr>
          <w:rFonts w:ascii="Arial" w:hAnsi="Arial" w:cs="Arial"/>
          <w:iCs/>
          <w:sz w:val="20"/>
          <w:szCs w:val="20"/>
        </w:rPr>
        <w:t xml:space="preserve"> </w:t>
      </w:r>
      <w:r w:rsidR="001C0E31" w:rsidRPr="00D90A5C">
        <w:rPr>
          <w:rFonts w:ascii="Arial" w:hAnsi="Arial" w:cs="Arial"/>
          <w:iCs/>
          <w:sz w:val="20"/>
          <w:szCs w:val="20"/>
        </w:rPr>
        <w:t xml:space="preserve">appears </w:t>
      </w:r>
      <w:r w:rsidR="00C91608" w:rsidRPr="00D90A5C">
        <w:rPr>
          <w:rFonts w:ascii="Arial" w:hAnsi="Arial" w:cs="Arial"/>
          <w:iCs/>
          <w:sz w:val="20"/>
          <w:szCs w:val="20"/>
        </w:rPr>
        <w:t>insult</w:t>
      </w:r>
      <w:r w:rsidR="001C0E31" w:rsidRPr="00D90A5C">
        <w:rPr>
          <w:rFonts w:ascii="Arial" w:hAnsi="Arial" w:cs="Arial"/>
          <w:iCs/>
          <w:sz w:val="20"/>
          <w:szCs w:val="20"/>
        </w:rPr>
        <w:t>ing</w:t>
      </w:r>
      <w:r w:rsidR="00522A99" w:rsidRPr="00D90A5C">
        <w:rPr>
          <w:rFonts w:ascii="Arial" w:hAnsi="Arial" w:cs="Arial"/>
          <w:iCs/>
          <w:sz w:val="20"/>
          <w:szCs w:val="20"/>
        </w:rPr>
        <w:t xml:space="preserve"> the director of the</w:t>
      </w:r>
      <w:r w:rsidR="00122D97" w:rsidRPr="00D90A5C">
        <w:rPr>
          <w:rFonts w:ascii="Arial" w:hAnsi="Arial" w:cs="Arial"/>
          <w:iCs/>
          <w:sz w:val="20"/>
          <w:szCs w:val="20"/>
        </w:rPr>
        <w:t xml:space="preserve"> </w:t>
      </w:r>
      <w:r w:rsidR="007D53B1" w:rsidRPr="00D90A5C">
        <w:rPr>
          <w:rFonts w:ascii="Arial" w:hAnsi="Arial" w:cs="Arial"/>
          <w:iCs/>
          <w:sz w:val="20"/>
          <w:szCs w:val="20"/>
        </w:rPr>
        <w:t xml:space="preserve">Moroccan </w:t>
      </w:r>
      <w:r w:rsidR="00122D97" w:rsidRPr="00D90A5C">
        <w:rPr>
          <w:rFonts w:ascii="Arial" w:hAnsi="Arial" w:cs="Arial"/>
          <w:iCs/>
          <w:sz w:val="20"/>
          <w:szCs w:val="20"/>
        </w:rPr>
        <w:t>national security</w:t>
      </w:r>
      <w:r w:rsidR="007D53B1" w:rsidRPr="00D90A5C">
        <w:rPr>
          <w:rFonts w:ascii="Arial" w:hAnsi="Arial" w:cs="Arial"/>
          <w:iCs/>
          <w:sz w:val="20"/>
          <w:szCs w:val="20"/>
        </w:rPr>
        <w:t xml:space="preserve"> forces</w:t>
      </w:r>
      <w:r w:rsidR="00783E7E" w:rsidRPr="00D90A5C">
        <w:rPr>
          <w:rFonts w:ascii="Arial" w:hAnsi="Arial" w:cs="Arial"/>
          <w:iCs/>
          <w:sz w:val="20"/>
          <w:szCs w:val="20"/>
        </w:rPr>
        <w:t xml:space="preserve"> in reaction to </w:t>
      </w:r>
      <w:r w:rsidR="00522A99" w:rsidRPr="00D90A5C">
        <w:rPr>
          <w:rFonts w:ascii="Arial" w:hAnsi="Arial" w:cs="Arial"/>
          <w:iCs/>
          <w:sz w:val="20"/>
          <w:szCs w:val="20"/>
        </w:rPr>
        <w:t xml:space="preserve">a video </w:t>
      </w:r>
      <w:r w:rsidR="00D71E78" w:rsidRPr="00D90A5C">
        <w:rPr>
          <w:rFonts w:ascii="Arial" w:hAnsi="Arial" w:cs="Arial"/>
          <w:iCs/>
          <w:sz w:val="20"/>
          <w:szCs w:val="20"/>
        </w:rPr>
        <w:t>that</w:t>
      </w:r>
      <w:r w:rsidR="007E3899" w:rsidRPr="00D90A5C">
        <w:rPr>
          <w:rFonts w:ascii="Arial" w:hAnsi="Arial" w:cs="Arial"/>
          <w:iCs/>
          <w:sz w:val="20"/>
          <w:szCs w:val="20"/>
        </w:rPr>
        <w:t xml:space="preserve"> </w:t>
      </w:r>
      <w:r w:rsidR="00522A99" w:rsidRPr="00D90A5C">
        <w:rPr>
          <w:rFonts w:ascii="Arial" w:hAnsi="Arial" w:cs="Arial"/>
          <w:iCs/>
          <w:sz w:val="20"/>
          <w:szCs w:val="20"/>
        </w:rPr>
        <w:t>defam</w:t>
      </w:r>
      <w:r w:rsidR="00D71E78" w:rsidRPr="00D90A5C">
        <w:rPr>
          <w:rFonts w:ascii="Arial" w:hAnsi="Arial" w:cs="Arial"/>
          <w:iCs/>
          <w:sz w:val="20"/>
          <w:szCs w:val="20"/>
        </w:rPr>
        <w:t>ed</w:t>
      </w:r>
      <w:r w:rsidR="00522A99" w:rsidRPr="00D90A5C">
        <w:rPr>
          <w:rFonts w:ascii="Arial" w:hAnsi="Arial" w:cs="Arial"/>
          <w:iCs/>
          <w:sz w:val="20"/>
          <w:szCs w:val="20"/>
        </w:rPr>
        <w:t xml:space="preserve"> </w:t>
      </w:r>
      <w:r w:rsidR="00B93771" w:rsidRPr="00D90A5C">
        <w:rPr>
          <w:rFonts w:ascii="Arial" w:hAnsi="Arial" w:cs="Arial"/>
          <w:iCs/>
          <w:sz w:val="20"/>
          <w:szCs w:val="20"/>
        </w:rPr>
        <w:t xml:space="preserve">Mohamed </w:t>
      </w:r>
      <w:proofErr w:type="spellStart"/>
      <w:r w:rsidR="00E01FA6" w:rsidRPr="00D90A5C">
        <w:rPr>
          <w:rFonts w:ascii="Arial" w:hAnsi="Arial" w:cs="Arial"/>
          <w:iCs/>
          <w:sz w:val="20"/>
          <w:szCs w:val="20"/>
        </w:rPr>
        <w:t>Ziane</w:t>
      </w:r>
      <w:proofErr w:type="spellEnd"/>
      <w:r w:rsidR="00522A99" w:rsidRPr="00D90A5C">
        <w:rPr>
          <w:rFonts w:ascii="Arial" w:hAnsi="Arial" w:cs="Arial"/>
          <w:iCs/>
          <w:sz w:val="20"/>
          <w:szCs w:val="20"/>
        </w:rPr>
        <w:t xml:space="preserve"> for sexual misconduct </w:t>
      </w:r>
      <w:r w:rsidR="00302E78" w:rsidRPr="00D90A5C">
        <w:rPr>
          <w:rFonts w:ascii="Arial" w:hAnsi="Arial" w:cs="Arial"/>
          <w:iCs/>
          <w:sz w:val="20"/>
          <w:szCs w:val="20"/>
        </w:rPr>
        <w:t>against</w:t>
      </w:r>
      <w:r w:rsidR="007F03A9" w:rsidRPr="00D90A5C">
        <w:rPr>
          <w:rFonts w:ascii="Arial" w:hAnsi="Arial" w:cs="Arial"/>
          <w:iCs/>
          <w:sz w:val="20"/>
          <w:szCs w:val="20"/>
        </w:rPr>
        <w:t xml:space="preserve"> </w:t>
      </w:r>
      <w:r w:rsidR="00522A99" w:rsidRPr="00D90A5C">
        <w:rPr>
          <w:rFonts w:ascii="Arial" w:hAnsi="Arial" w:cs="Arial"/>
          <w:iCs/>
          <w:sz w:val="20"/>
          <w:szCs w:val="20"/>
        </w:rPr>
        <w:t xml:space="preserve">a </w:t>
      </w:r>
      <w:r w:rsidR="00841B10" w:rsidRPr="00D90A5C">
        <w:rPr>
          <w:rFonts w:ascii="Arial" w:hAnsi="Arial" w:cs="Arial"/>
          <w:iCs/>
          <w:sz w:val="20"/>
          <w:szCs w:val="20"/>
        </w:rPr>
        <w:t xml:space="preserve">former </w:t>
      </w:r>
      <w:r w:rsidR="00522A99" w:rsidRPr="00D90A5C">
        <w:rPr>
          <w:rFonts w:ascii="Arial" w:hAnsi="Arial" w:cs="Arial"/>
          <w:iCs/>
          <w:sz w:val="20"/>
          <w:szCs w:val="20"/>
        </w:rPr>
        <w:t xml:space="preserve">police officer </w:t>
      </w:r>
      <w:r w:rsidR="00EB2CBE" w:rsidRPr="00D90A5C">
        <w:rPr>
          <w:rFonts w:ascii="Arial" w:hAnsi="Arial" w:cs="Arial"/>
          <w:iCs/>
          <w:sz w:val="20"/>
          <w:szCs w:val="20"/>
        </w:rPr>
        <w:t xml:space="preserve">who </w:t>
      </w:r>
      <w:r w:rsidR="00E21BD1" w:rsidRPr="00D90A5C">
        <w:rPr>
          <w:rFonts w:ascii="Arial" w:hAnsi="Arial" w:cs="Arial"/>
          <w:iCs/>
          <w:sz w:val="20"/>
          <w:szCs w:val="20"/>
        </w:rPr>
        <w:t xml:space="preserve">Mohamed </w:t>
      </w:r>
      <w:proofErr w:type="spellStart"/>
      <w:r w:rsidR="00852FE3" w:rsidRPr="00D90A5C">
        <w:rPr>
          <w:rFonts w:ascii="Arial" w:hAnsi="Arial" w:cs="Arial"/>
          <w:iCs/>
          <w:sz w:val="20"/>
          <w:szCs w:val="20"/>
        </w:rPr>
        <w:t>Ziane</w:t>
      </w:r>
      <w:proofErr w:type="spellEnd"/>
      <w:r w:rsidR="00522A99" w:rsidRPr="00D90A5C">
        <w:rPr>
          <w:rFonts w:ascii="Arial" w:hAnsi="Arial" w:cs="Arial"/>
          <w:iCs/>
          <w:sz w:val="20"/>
          <w:szCs w:val="20"/>
        </w:rPr>
        <w:t xml:space="preserve"> </w:t>
      </w:r>
      <w:r w:rsidR="00E01FA6" w:rsidRPr="00D90A5C">
        <w:rPr>
          <w:rFonts w:ascii="Arial" w:hAnsi="Arial" w:cs="Arial"/>
          <w:iCs/>
          <w:sz w:val="20"/>
          <w:szCs w:val="20"/>
        </w:rPr>
        <w:t>had represented</w:t>
      </w:r>
      <w:r w:rsidR="00032F59" w:rsidRPr="00D90A5C">
        <w:rPr>
          <w:rFonts w:ascii="Arial" w:hAnsi="Arial" w:cs="Arial"/>
          <w:iCs/>
          <w:sz w:val="20"/>
          <w:szCs w:val="20"/>
        </w:rPr>
        <w:t xml:space="preserve"> in a sexual harassment case</w:t>
      </w:r>
      <w:r w:rsidR="00852FE3" w:rsidRPr="00D90A5C">
        <w:rPr>
          <w:rFonts w:ascii="Arial" w:hAnsi="Arial" w:cs="Arial"/>
          <w:iCs/>
          <w:sz w:val="20"/>
          <w:szCs w:val="20"/>
        </w:rPr>
        <w:t xml:space="preserve"> against her then boss</w:t>
      </w:r>
      <w:r w:rsidR="002213BB" w:rsidRPr="00D90A5C">
        <w:rPr>
          <w:rFonts w:ascii="Arial" w:hAnsi="Arial" w:cs="Arial"/>
          <w:iCs/>
          <w:sz w:val="20"/>
          <w:szCs w:val="20"/>
        </w:rPr>
        <w:t>. The former police officer</w:t>
      </w:r>
      <w:r w:rsidR="00645FED" w:rsidRPr="00D90A5C">
        <w:rPr>
          <w:rFonts w:ascii="Arial" w:hAnsi="Arial" w:cs="Arial"/>
          <w:iCs/>
          <w:sz w:val="20"/>
          <w:szCs w:val="20"/>
        </w:rPr>
        <w:t xml:space="preserve"> </w:t>
      </w:r>
      <w:r w:rsidR="00BF1A4F" w:rsidRPr="00D90A5C">
        <w:rPr>
          <w:rFonts w:ascii="Arial" w:hAnsi="Arial" w:cs="Arial"/>
          <w:iCs/>
          <w:sz w:val="20"/>
          <w:szCs w:val="20"/>
        </w:rPr>
        <w:t>publicly</w:t>
      </w:r>
      <w:r w:rsidR="00522A99" w:rsidRPr="00D90A5C">
        <w:rPr>
          <w:rFonts w:ascii="Arial" w:hAnsi="Arial" w:cs="Arial"/>
          <w:iCs/>
          <w:sz w:val="20"/>
          <w:szCs w:val="20"/>
        </w:rPr>
        <w:t xml:space="preserve"> </w:t>
      </w:r>
      <w:r w:rsidR="0006194E" w:rsidRPr="00D90A5C">
        <w:rPr>
          <w:rFonts w:ascii="Arial" w:hAnsi="Arial" w:cs="Arial"/>
          <w:iCs/>
          <w:sz w:val="20"/>
          <w:szCs w:val="20"/>
        </w:rPr>
        <w:t>denies</w:t>
      </w:r>
      <w:r w:rsidR="00522A99" w:rsidRPr="00D90A5C">
        <w:rPr>
          <w:rFonts w:ascii="Arial" w:hAnsi="Arial" w:cs="Arial"/>
          <w:iCs/>
          <w:sz w:val="20"/>
          <w:szCs w:val="20"/>
        </w:rPr>
        <w:t xml:space="preserve"> such allegations </w:t>
      </w:r>
      <w:r w:rsidR="00AD3538" w:rsidRPr="00D90A5C">
        <w:rPr>
          <w:rFonts w:ascii="Arial" w:hAnsi="Arial" w:cs="Arial"/>
          <w:iCs/>
          <w:sz w:val="20"/>
          <w:szCs w:val="20"/>
        </w:rPr>
        <w:t xml:space="preserve">of sexual misconduct by </w:t>
      </w:r>
      <w:r w:rsidR="00C067EB" w:rsidRPr="00D90A5C">
        <w:rPr>
          <w:rFonts w:ascii="Arial" w:hAnsi="Arial" w:cs="Arial"/>
          <w:iCs/>
          <w:sz w:val="20"/>
          <w:szCs w:val="20"/>
        </w:rPr>
        <w:t xml:space="preserve">Mohamed </w:t>
      </w:r>
      <w:proofErr w:type="spellStart"/>
      <w:r w:rsidR="0006194E" w:rsidRPr="00D90A5C">
        <w:rPr>
          <w:rFonts w:ascii="Arial" w:hAnsi="Arial" w:cs="Arial"/>
          <w:iCs/>
          <w:sz w:val="20"/>
          <w:szCs w:val="20"/>
        </w:rPr>
        <w:t>Ziane</w:t>
      </w:r>
      <w:proofErr w:type="spellEnd"/>
      <w:r w:rsidR="00522A99" w:rsidRPr="00D90A5C">
        <w:rPr>
          <w:rFonts w:ascii="Arial" w:hAnsi="Arial" w:cs="Arial"/>
          <w:iCs/>
          <w:sz w:val="20"/>
          <w:szCs w:val="20"/>
        </w:rPr>
        <w:t>.</w:t>
      </w:r>
      <w:bookmarkEnd w:id="0"/>
    </w:p>
    <w:p w14:paraId="7838EC6C" w14:textId="77777777" w:rsidR="00CF1F51" w:rsidRPr="00D90A5C" w:rsidRDefault="00CF1F51" w:rsidP="00D90A5C">
      <w:pPr>
        <w:spacing w:after="0" w:line="240" w:lineRule="auto"/>
        <w:jc w:val="both"/>
        <w:rPr>
          <w:rFonts w:ascii="Arial" w:hAnsi="Arial" w:cs="Arial"/>
          <w:iCs/>
          <w:sz w:val="16"/>
          <w:szCs w:val="16"/>
        </w:rPr>
      </w:pPr>
    </w:p>
    <w:p w14:paraId="030947BA" w14:textId="4F9A9452" w:rsidR="00D93CFF" w:rsidRPr="00D90A5C" w:rsidRDefault="005E714F" w:rsidP="00D90A5C">
      <w:pPr>
        <w:spacing w:after="0" w:line="240" w:lineRule="auto"/>
        <w:jc w:val="both"/>
        <w:rPr>
          <w:rFonts w:ascii="Arial" w:hAnsi="Arial" w:cs="Arial"/>
          <w:iCs/>
          <w:sz w:val="20"/>
          <w:szCs w:val="20"/>
        </w:rPr>
      </w:pPr>
      <w:r w:rsidRPr="00D90A5C">
        <w:rPr>
          <w:rFonts w:ascii="Arial" w:hAnsi="Arial" w:cs="Arial"/>
          <w:iCs/>
          <w:sz w:val="20"/>
          <w:szCs w:val="20"/>
        </w:rPr>
        <w:t xml:space="preserve">At least </w:t>
      </w:r>
      <w:r w:rsidR="00F936ED" w:rsidRPr="00D90A5C">
        <w:rPr>
          <w:rFonts w:ascii="Arial" w:hAnsi="Arial" w:cs="Arial"/>
          <w:iCs/>
          <w:sz w:val="20"/>
          <w:szCs w:val="20"/>
        </w:rPr>
        <w:t>six</w:t>
      </w:r>
      <w:r w:rsidRPr="00D90A5C">
        <w:rPr>
          <w:rFonts w:ascii="Arial" w:hAnsi="Arial" w:cs="Arial"/>
          <w:iCs/>
          <w:sz w:val="20"/>
          <w:szCs w:val="20"/>
        </w:rPr>
        <w:t xml:space="preserve"> of the</w:t>
      </w:r>
      <w:r w:rsidR="000D300F" w:rsidRPr="00D90A5C">
        <w:rPr>
          <w:rFonts w:ascii="Arial" w:hAnsi="Arial" w:cs="Arial"/>
          <w:iCs/>
          <w:sz w:val="20"/>
          <w:szCs w:val="20"/>
        </w:rPr>
        <w:t xml:space="preserve"> </w:t>
      </w:r>
      <w:r w:rsidR="00721E52" w:rsidRPr="00D90A5C">
        <w:rPr>
          <w:rFonts w:ascii="Arial" w:hAnsi="Arial" w:cs="Arial"/>
          <w:iCs/>
          <w:sz w:val="20"/>
          <w:szCs w:val="20"/>
        </w:rPr>
        <w:t>11</w:t>
      </w:r>
      <w:r w:rsidR="000D300F" w:rsidRPr="00D90A5C">
        <w:rPr>
          <w:rFonts w:ascii="Arial" w:hAnsi="Arial" w:cs="Arial"/>
          <w:iCs/>
          <w:sz w:val="20"/>
          <w:szCs w:val="20"/>
        </w:rPr>
        <w:t xml:space="preserve"> charges against </w:t>
      </w:r>
      <w:r w:rsidR="00087DE1" w:rsidRPr="00D90A5C">
        <w:rPr>
          <w:rFonts w:ascii="Arial" w:hAnsi="Arial" w:cs="Arial"/>
          <w:iCs/>
          <w:sz w:val="20"/>
          <w:szCs w:val="20"/>
        </w:rPr>
        <w:t xml:space="preserve">Mohamed </w:t>
      </w:r>
      <w:proofErr w:type="spellStart"/>
      <w:r w:rsidR="000D300F" w:rsidRPr="00D90A5C">
        <w:rPr>
          <w:rFonts w:ascii="Arial" w:hAnsi="Arial" w:cs="Arial"/>
          <w:iCs/>
          <w:sz w:val="20"/>
          <w:szCs w:val="20"/>
        </w:rPr>
        <w:t>Ziane</w:t>
      </w:r>
      <w:proofErr w:type="spellEnd"/>
      <w:r w:rsidR="000D300F" w:rsidRPr="00D90A5C">
        <w:rPr>
          <w:rFonts w:ascii="Arial" w:hAnsi="Arial" w:cs="Arial"/>
          <w:iCs/>
          <w:sz w:val="20"/>
          <w:szCs w:val="20"/>
        </w:rPr>
        <w:t xml:space="preserve"> </w:t>
      </w:r>
      <w:r w:rsidR="00D903A7" w:rsidRPr="00D90A5C">
        <w:rPr>
          <w:rFonts w:ascii="Arial" w:hAnsi="Arial" w:cs="Arial"/>
          <w:iCs/>
          <w:sz w:val="20"/>
          <w:szCs w:val="20"/>
        </w:rPr>
        <w:t>violate</w:t>
      </w:r>
      <w:r w:rsidR="00A61081" w:rsidRPr="00D90A5C">
        <w:rPr>
          <w:rFonts w:ascii="Arial" w:hAnsi="Arial" w:cs="Arial"/>
          <w:iCs/>
          <w:sz w:val="20"/>
          <w:szCs w:val="20"/>
        </w:rPr>
        <w:t xml:space="preserve"> his </w:t>
      </w:r>
      <w:r w:rsidR="00D14B2C" w:rsidRPr="00D90A5C">
        <w:rPr>
          <w:rFonts w:ascii="Arial" w:hAnsi="Arial" w:cs="Arial"/>
          <w:iCs/>
          <w:sz w:val="20"/>
          <w:szCs w:val="20"/>
        </w:rPr>
        <w:t>freedom of</w:t>
      </w:r>
      <w:r w:rsidR="00A61081" w:rsidRPr="00D90A5C">
        <w:rPr>
          <w:rFonts w:ascii="Arial" w:hAnsi="Arial" w:cs="Arial"/>
          <w:iCs/>
          <w:sz w:val="20"/>
          <w:szCs w:val="20"/>
        </w:rPr>
        <w:t xml:space="preserve"> expression, </w:t>
      </w:r>
      <w:r w:rsidR="00137F22" w:rsidRPr="00D90A5C">
        <w:rPr>
          <w:rFonts w:ascii="Arial" w:hAnsi="Arial" w:cs="Arial"/>
          <w:iCs/>
          <w:sz w:val="20"/>
          <w:szCs w:val="20"/>
        </w:rPr>
        <w:t xml:space="preserve">including </w:t>
      </w:r>
      <w:r w:rsidR="00347318" w:rsidRPr="00D90A5C">
        <w:rPr>
          <w:rFonts w:ascii="Arial" w:hAnsi="Arial" w:cs="Arial"/>
          <w:iCs/>
          <w:sz w:val="20"/>
          <w:szCs w:val="20"/>
        </w:rPr>
        <w:t>those under</w:t>
      </w:r>
      <w:r w:rsidR="007A6AD6" w:rsidRPr="00D90A5C">
        <w:rPr>
          <w:rFonts w:ascii="Arial" w:hAnsi="Arial" w:cs="Arial"/>
          <w:iCs/>
          <w:sz w:val="20"/>
          <w:szCs w:val="20"/>
        </w:rPr>
        <w:t xml:space="preserve"> Penal Code</w:t>
      </w:r>
      <w:r w:rsidR="00347318" w:rsidRPr="00D90A5C">
        <w:rPr>
          <w:rFonts w:ascii="Arial" w:hAnsi="Arial" w:cs="Arial"/>
          <w:iCs/>
          <w:sz w:val="20"/>
          <w:szCs w:val="20"/>
        </w:rPr>
        <w:t xml:space="preserve"> Articles </w:t>
      </w:r>
      <w:r w:rsidR="0098652E" w:rsidRPr="00D90A5C">
        <w:rPr>
          <w:rFonts w:ascii="Arial" w:hAnsi="Arial" w:cs="Arial"/>
          <w:iCs/>
          <w:sz w:val="20"/>
          <w:szCs w:val="20"/>
        </w:rPr>
        <w:t>263 (</w:t>
      </w:r>
      <w:r w:rsidR="00A61081" w:rsidRPr="00D90A5C">
        <w:rPr>
          <w:rFonts w:ascii="Arial" w:hAnsi="Arial" w:cs="Arial"/>
          <w:iCs/>
          <w:sz w:val="20"/>
          <w:szCs w:val="20"/>
        </w:rPr>
        <w:t>insulting the judiciary and public officials</w:t>
      </w:r>
      <w:r w:rsidR="0098652E" w:rsidRPr="00D90A5C">
        <w:rPr>
          <w:rFonts w:ascii="Arial" w:hAnsi="Arial" w:cs="Arial"/>
          <w:iCs/>
          <w:sz w:val="20"/>
          <w:szCs w:val="20"/>
        </w:rPr>
        <w:t>)</w:t>
      </w:r>
      <w:r w:rsidR="004C2A74" w:rsidRPr="00D90A5C">
        <w:rPr>
          <w:rFonts w:ascii="Arial" w:hAnsi="Arial" w:cs="Arial"/>
          <w:iCs/>
          <w:sz w:val="20"/>
          <w:szCs w:val="20"/>
        </w:rPr>
        <w:t xml:space="preserve"> and</w:t>
      </w:r>
      <w:r w:rsidR="00137F22" w:rsidRPr="00D90A5C">
        <w:rPr>
          <w:rFonts w:ascii="Arial" w:hAnsi="Arial" w:cs="Arial"/>
          <w:iCs/>
          <w:sz w:val="20"/>
          <w:szCs w:val="20"/>
        </w:rPr>
        <w:t xml:space="preserve"> </w:t>
      </w:r>
      <w:r w:rsidR="0083125A" w:rsidRPr="00D90A5C">
        <w:rPr>
          <w:rFonts w:ascii="Arial" w:hAnsi="Arial" w:cs="Arial"/>
          <w:iCs/>
          <w:sz w:val="20"/>
          <w:szCs w:val="20"/>
        </w:rPr>
        <w:t>265 (</w:t>
      </w:r>
      <w:r w:rsidR="00A61081" w:rsidRPr="00D90A5C">
        <w:rPr>
          <w:rFonts w:ascii="Arial" w:hAnsi="Arial" w:cs="Arial"/>
          <w:iCs/>
          <w:sz w:val="20"/>
          <w:szCs w:val="20"/>
        </w:rPr>
        <w:t>insulting organized bodies</w:t>
      </w:r>
      <w:r w:rsidR="001D2846" w:rsidRPr="00D90A5C">
        <w:rPr>
          <w:rFonts w:ascii="Arial" w:hAnsi="Arial" w:cs="Arial"/>
          <w:iCs/>
          <w:sz w:val="20"/>
          <w:szCs w:val="20"/>
        </w:rPr>
        <w:t>)</w:t>
      </w:r>
      <w:r w:rsidR="00A038E5" w:rsidRPr="00D90A5C">
        <w:rPr>
          <w:rFonts w:ascii="Arial" w:hAnsi="Arial" w:cs="Arial"/>
          <w:iCs/>
          <w:sz w:val="20"/>
          <w:szCs w:val="20"/>
        </w:rPr>
        <w:t xml:space="preserve">. </w:t>
      </w:r>
      <w:r w:rsidR="00A63A04" w:rsidRPr="00D90A5C">
        <w:rPr>
          <w:rFonts w:ascii="Arial" w:hAnsi="Arial" w:cs="Arial"/>
          <w:iCs/>
          <w:sz w:val="20"/>
          <w:szCs w:val="20"/>
        </w:rPr>
        <w:t>The charge of sexual harassment</w:t>
      </w:r>
      <w:r w:rsidR="00202B90" w:rsidRPr="00D90A5C">
        <w:rPr>
          <w:rFonts w:ascii="Arial" w:hAnsi="Arial" w:cs="Arial"/>
          <w:iCs/>
          <w:sz w:val="20"/>
          <w:szCs w:val="20"/>
        </w:rPr>
        <w:t xml:space="preserve"> </w:t>
      </w:r>
      <w:r w:rsidR="00A63A04" w:rsidRPr="00D90A5C">
        <w:rPr>
          <w:rFonts w:ascii="Arial" w:hAnsi="Arial" w:cs="Arial"/>
          <w:iCs/>
          <w:sz w:val="20"/>
          <w:szCs w:val="20"/>
        </w:rPr>
        <w:t xml:space="preserve">is the only charge </w:t>
      </w:r>
      <w:r w:rsidR="00272ACD" w:rsidRPr="00D90A5C">
        <w:rPr>
          <w:rFonts w:ascii="Arial" w:hAnsi="Arial" w:cs="Arial"/>
          <w:iCs/>
          <w:sz w:val="20"/>
          <w:szCs w:val="20"/>
        </w:rPr>
        <w:t>considered</w:t>
      </w:r>
      <w:r w:rsidR="009C0541" w:rsidRPr="00D90A5C">
        <w:rPr>
          <w:rFonts w:ascii="Arial" w:hAnsi="Arial" w:cs="Arial"/>
          <w:iCs/>
          <w:sz w:val="20"/>
          <w:szCs w:val="20"/>
        </w:rPr>
        <w:t xml:space="preserve"> a</w:t>
      </w:r>
      <w:r w:rsidR="00E0588A" w:rsidRPr="00D90A5C">
        <w:rPr>
          <w:rFonts w:ascii="Arial" w:hAnsi="Arial" w:cs="Arial"/>
          <w:iCs/>
          <w:sz w:val="20"/>
          <w:szCs w:val="20"/>
        </w:rPr>
        <w:t xml:space="preserve"> legitimate </w:t>
      </w:r>
      <w:r w:rsidR="001008FE" w:rsidRPr="00D90A5C">
        <w:rPr>
          <w:rFonts w:ascii="Arial" w:hAnsi="Arial" w:cs="Arial"/>
          <w:iCs/>
          <w:sz w:val="20"/>
          <w:szCs w:val="20"/>
        </w:rPr>
        <w:t xml:space="preserve">offence </w:t>
      </w:r>
      <w:r w:rsidR="00E0588A" w:rsidRPr="00D90A5C">
        <w:rPr>
          <w:rFonts w:ascii="Arial" w:hAnsi="Arial" w:cs="Arial"/>
          <w:iCs/>
          <w:sz w:val="20"/>
          <w:szCs w:val="20"/>
        </w:rPr>
        <w:t>under international law and should be investigated in a fair</w:t>
      </w:r>
      <w:r w:rsidR="00445ED1" w:rsidRPr="00D90A5C">
        <w:rPr>
          <w:rFonts w:ascii="Arial" w:hAnsi="Arial" w:cs="Arial"/>
          <w:iCs/>
          <w:sz w:val="20"/>
          <w:szCs w:val="20"/>
        </w:rPr>
        <w:t>,</w:t>
      </w:r>
      <w:r w:rsidR="00E0588A" w:rsidRPr="00D90A5C">
        <w:rPr>
          <w:rFonts w:ascii="Arial" w:hAnsi="Arial" w:cs="Arial"/>
          <w:iCs/>
          <w:sz w:val="20"/>
          <w:szCs w:val="20"/>
        </w:rPr>
        <w:t xml:space="preserve"> independent</w:t>
      </w:r>
      <w:r w:rsidR="00D425E7" w:rsidRPr="00D90A5C">
        <w:rPr>
          <w:rFonts w:ascii="Arial" w:hAnsi="Arial" w:cs="Arial"/>
          <w:iCs/>
          <w:sz w:val="20"/>
          <w:szCs w:val="20"/>
        </w:rPr>
        <w:t xml:space="preserve">, </w:t>
      </w:r>
      <w:proofErr w:type="gramStart"/>
      <w:r w:rsidR="00D425E7" w:rsidRPr="00D90A5C">
        <w:rPr>
          <w:rFonts w:ascii="Arial" w:hAnsi="Arial" w:cs="Arial"/>
          <w:iCs/>
          <w:sz w:val="20"/>
          <w:szCs w:val="20"/>
        </w:rPr>
        <w:t>impartial</w:t>
      </w:r>
      <w:proofErr w:type="gramEnd"/>
      <w:r w:rsidR="00D425E7" w:rsidRPr="00D90A5C">
        <w:rPr>
          <w:rFonts w:ascii="Arial" w:hAnsi="Arial" w:cs="Arial"/>
          <w:iCs/>
          <w:sz w:val="20"/>
          <w:szCs w:val="20"/>
        </w:rPr>
        <w:t xml:space="preserve"> and transparent process</w:t>
      </w:r>
      <w:r w:rsidR="00E0588A" w:rsidRPr="00D90A5C">
        <w:rPr>
          <w:rFonts w:ascii="Arial" w:hAnsi="Arial" w:cs="Arial"/>
          <w:iCs/>
          <w:sz w:val="20"/>
          <w:szCs w:val="20"/>
        </w:rPr>
        <w:t>.</w:t>
      </w:r>
    </w:p>
    <w:p w14:paraId="4F3854FB" w14:textId="77777777" w:rsidR="00D93CFF" w:rsidRPr="00D90A5C" w:rsidRDefault="00D93CFF" w:rsidP="00D90A5C">
      <w:pPr>
        <w:spacing w:after="0" w:line="240" w:lineRule="auto"/>
        <w:jc w:val="both"/>
        <w:rPr>
          <w:rFonts w:ascii="Arial" w:hAnsi="Arial" w:cs="Arial"/>
          <w:iCs/>
          <w:sz w:val="16"/>
          <w:szCs w:val="16"/>
        </w:rPr>
      </w:pPr>
    </w:p>
    <w:p w14:paraId="253095BA" w14:textId="3D27E7FB" w:rsidR="009C0541" w:rsidRPr="00D90A5C" w:rsidRDefault="00E2530D" w:rsidP="00D90A5C">
      <w:pPr>
        <w:spacing w:after="0" w:line="240" w:lineRule="auto"/>
        <w:jc w:val="both"/>
        <w:rPr>
          <w:rFonts w:ascii="Arial" w:hAnsi="Arial" w:cs="Arial"/>
          <w:iCs/>
          <w:sz w:val="20"/>
          <w:szCs w:val="20"/>
        </w:rPr>
      </w:pPr>
      <w:r w:rsidRPr="00D90A5C">
        <w:rPr>
          <w:rFonts w:ascii="Arial" w:hAnsi="Arial" w:cs="Arial"/>
          <w:iCs/>
          <w:sz w:val="20"/>
          <w:szCs w:val="20"/>
        </w:rPr>
        <w:t>Since his arrest and imprisonment on 21 November</w:t>
      </w:r>
      <w:r w:rsidR="00CA1382" w:rsidRPr="00D90A5C">
        <w:rPr>
          <w:rFonts w:ascii="Arial" w:hAnsi="Arial" w:cs="Arial"/>
          <w:iCs/>
          <w:sz w:val="20"/>
          <w:szCs w:val="20"/>
        </w:rPr>
        <w:t xml:space="preserve"> 2022</w:t>
      </w:r>
      <w:r w:rsidRPr="00D90A5C">
        <w:rPr>
          <w:rFonts w:ascii="Arial" w:hAnsi="Arial" w:cs="Arial"/>
          <w:iCs/>
          <w:sz w:val="20"/>
          <w:szCs w:val="20"/>
        </w:rPr>
        <w:t xml:space="preserve">, </w:t>
      </w:r>
      <w:r w:rsidR="004F4EBA" w:rsidRPr="00D90A5C">
        <w:rPr>
          <w:rFonts w:ascii="Arial" w:hAnsi="Arial" w:cs="Arial"/>
          <w:iCs/>
          <w:sz w:val="20"/>
          <w:szCs w:val="20"/>
        </w:rPr>
        <w:t xml:space="preserve">Mohamed </w:t>
      </w:r>
      <w:proofErr w:type="spellStart"/>
      <w:r w:rsidRPr="00D90A5C">
        <w:rPr>
          <w:rFonts w:ascii="Arial" w:hAnsi="Arial" w:cs="Arial"/>
          <w:iCs/>
          <w:sz w:val="20"/>
          <w:szCs w:val="20"/>
        </w:rPr>
        <w:t>Ziane</w:t>
      </w:r>
      <w:proofErr w:type="spellEnd"/>
      <w:r w:rsidRPr="00D90A5C">
        <w:rPr>
          <w:rFonts w:ascii="Arial" w:hAnsi="Arial" w:cs="Arial"/>
          <w:iCs/>
          <w:sz w:val="20"/>
          <w:szCs w:val="20"/>
        </w:rPr>
        <w:t xml:space="preserve"> has been held in </w:t>
      </w:r>
      <w:r w:rsidR="00D62E84" w:rsidRPr="00D90A5C">
        <w:rPr>
          <w:rFonts w:ascii="Arial" w:hAnsi="Arial" w:cs="Arial"/>
          <w:iCs/>
          <w:sz w:val="20"/>
          <w:szCs w:val="20"/>
        </w:rPr>
        <w:t xml:space="preserve">a cell alone </w:t>
      </w:r>
      <w:r w:rsidRPr="00D90A5C">
        <w:rPr>
          <w:rFonts w:ascii="Arial" w:hAnsi="Arial" w:cs="Arial"/>
          <w:iCs/>
          <w:sz w:val="20"/>
          <w:szCs w:val="20"/>
        </w:rPr>
        <w:t>in</w:t>
      </w:r>
      <w:r w:rsidR="00737A3A" w:rsidRPr="00D90A5C">
        <w:rPr>
          <w:rFonts w:ascii="Arial" w:hAnsi="Arial" w:cs="Arial"/>
          <w:iCs/>
          <w:sz w:val="20"/>
          <w:szCs w:val="20"/>
        </w:rPr>
        <w:t xml:space="preserve"> </w:t>
      </w:r>
      <w:proofErr w:type="spellStart"/>
      <w:r w:rsidR="00C804D8" w:rsidRPr="00D90A5C">
        <w:rPr>
          <w:rFonts w:ascii="Arial" w:hAnsi="Arial" w:cs="Arial"/>
          <w:iCs/>
          <w:sz w:val="20"/>
          <w:szCs w:val="20"/>
        </w:rPr>
        <w:t>Arjate</w:t>
      </w:r>
      <w:proofErr w:type="spellEnd"/>
      <w:r w:rsidR="00C804D8" w:rsidRPr="00D90A5C">
        <w:rPr>
          <w:rFonts w:ascii="Arial" w:hAnsi="Arial" w:cs="Arial"/>
          <w:iCs/>
          <w:sz w:val="20"/>
          <w:szCs w:val="20"/>
        </w:rPr>
        <w:t xml:space="preserve"> 1 prison in </w:t>
      </w:r>
      <w:proofErr w:type="spellStart"/>
      <w:r w:rsidR="00E37EE0" w:rsidRPr="00D90A5C">
        <w:rPr>
          <w:rFonts w:ascii="Arial" w:hAnsi="Arial" w:cs="Arial"/>
          <w:iCs/>
          <w:sz w:val="20"/>
          <w:szCs w:val="20"/>
        </w:rPr>
        <w:t>Salé</w:t>
      </w:r>
      <w:proofErr w:type="spellEnd"/>
      <w:r w:rsidR="002F04FF" w:rsidRPr="00D90A5C">
        <w:rPr>
          <w:rFonts w:ascii="Arial" w:hAnsi="Arial" w:cs="Arial"/>
          <w:iCs/>
          <w:sz w:val="20"/>
          <w:szCs w:val="20"/>
        </w:rPr>
        <w:t>, a city next to the capital</w:t>
      </w:r>
      <w:r w:rsidR="00185054" w:rsidRPr="00D90A5C">
        <w:rPr>
          <w:rFonts w:ascii="Arial" w:hAnsi="Arial" w:cs="Arial"/>
          <w:iCs/>
          <w:sz w:val="20"/>
          <w:szCs w:val="20"/>
        </w:rPr>
        <w:t xml:space="preserve"> Ra</w:t>
      </w:r>
      <w:r w:rsidR="002F04FF" w:rsidRPr="00D90A5C">
        <w:rPr>
          <w:rFonts w:ascii="Arial" w:hAnsi="Arial" w:cs="Arial"/>
          <w:iCs/>
          <w:sz w:val="20"/>
          <w:szCs w:val="20"/>
        </w:rPr>
        <w:t>bat</w:t>
      </w:r>
      <w:r w:rsidR="00E93F15" w:rsidRPr="00D90A5C">
        <w:rPr>
          <w:rFonts w:ascii="Arial" w:hAnsi="Arial" w:cs="Arial"/>
          <w:iCs/>
          <w:sz w:val="20"/>
          <w:szCs w:val="20"/>
        </w:rPr>
        <w:t xml:space="preserve">. </w:t>
      </w:r>
      <w:r w:rsidR="006313F4" w:rsidRPr="00D90A5C">
        <w:rPr>
          <w:rFonts w:ascii="Arial" w:hAnsi="Arial" w:cs="Arial"/>
          <w:iCs/>
          <w:sz w:val="20"/>
          <w:szCs w:val="20"/>
        </w:rPr>
        <w:t xml:space="preserve">He is </w:t>
      </w:r>
      <w:r w:rsidR="00A22AC0" w:rsidRPr="00D90A5C">
        <w:rPr>
          <w:rFonts w:ascii="Arial" w:hAnsi="Arial" w:cs="Arial"/>
          <w:iCs/>
          <w:sz w:val="20"/>
          <w:szCs w:val="20"/>
        </w:rPr>
        <w:t xml:space="preserve">forbidden from communicating with any other prisoners and is only permitted visits from his lawyer. He is </w:t>
      </w:r>
      <w:r w:rsidR="006313F4" w:rsidRPr="00D90A5C">
        <w:rPr>
          <w:rFonts w:ascii="Arial" w:hAnsi="Arial" w:cs="Arial"/>
          <w:iCs/>
          <w:sz w:val="20"/>
          <w:szCs w:val="20"/>
        </w:rPr>
        <w:t>allowed out into the prison courtyard alone</w:t>
      </w:r>
      <w:r w:rsidR="006F6544" w:rsidRPr="00D90A5C">
        <w:rPr>
          <w:rFonts w:ascii="Arial" w:hAnsi="Arial" w:cs="Arial"/>
          <w:iCs/>
          <w:sz w:val="20"/>
          <w:szCs w:val="20"/>
        </w:rPr>
        <w:t xml:space="preserve"> </w:t>
      </w:r>
      <w:r w:rsidR="00A22AC0" w:rsidRPr="00D90A5C">
        <w:rPr>
          <w:rFonts w:ascii="Arial" w:hAnsi="Arial" w:cs="Arial"/>
          <w:iCs/>
          <w:sz w:val="20"/>
          <w:szCs w:val="20"/>
        </w:rPr>
        <w:t>and prison g</w:t>
      </w:r>
      <w:r w:rsidR="00083642" w:rsidRPr="00D90A5C">
        <w:rPr>
          <w:rFonts w:ascii="Arial" w:hAnsi="Arial" w:cs="Arial"/>
          <w:iCs/>
          <w:sz w:val="20"/>
          <w:szCs w:val="20"/>
        </w:rPr>
        <w:t>uards</w:t>
      </w:r>
      <w:r w:rsidR="006F6544" w:rsidRPr="00D90A5C">
        <w:rPr>
          <w:rFonts w:ascii="Arial" w:hAnsi="Arial" w:cs="Arial"/>
          <w:iCs/>
          <w:sz w:val="20"/>
          <w:szCs w:val="20"/>
        </w:rPr>
        <w:t xml:space="preserve"> </w:t>
      </w:r>
      <w:r w:rsidR="00083642" w:rsidRPr="00D90A5C">
        <w:rPr>
          <w:rFonts w:ascii="Arial" w:hAnsi="Arial" w:cs="Arial"/>
          <w:iCs/>
          <w:sz w:val="20"/>
          <w:szCs w:val="20"/>
        </w:rPr>
        <w:t>also deny him</w:t>
      </w:r>
      <w:r w:rsidR="00805B22" w:rsidRPr="00D90A5C">
        <w:rPr>
          <w:rFonts w:ascii="Arial" w:hAnsi="Arial" w:cs="Arial"/>
          <w:iCs/>
          <w:sz w:val="20"/>
          <w:szCs w:val="20"/>
        </w:rPr>
        <w:t xml:space="preserve"> writing </w:t>
      </w:r>
      <w:r w:rsidR="006F6544" w:rsidRPr="00D90A5C">
        <w:rPr>
          <w:rFonts w:ascii="Arial" w:hAnsi="Arial" w:cs="Arial"/>
          <w:iCs/>
          <w:sz w:val="20"/>
          <w:szCs w:val="20"/>
        </w:rPr>
        <w:t>and</w:t>
      </w:r>
      <w:r w:rsidR="00805B22" w:rsidRPr="00D90A5C">
        <w:rPr>
          <w:rFonts w:ascii="Arial" w:hAnsi="Arial" w:cs="Arial"/>
          <w:iCs/>
          <w:sz w:val="20"/>
          <w:szCs w:val="20"/>
        </w:rPr>
        <w:t xml:space="preserve"> reading materials.</w:t>
      </w:r>
    </w:p>
    <w:p w14:paraId="41125092" w14:textId="77777777" w:rsidR="009C0541" w:rsidRPr="00D90A5C" w:rsidRDefault="009C0541" w:rsidP="00D90A5C">
      <w:pPr>
        <w:spacing w:after="0" w:line="240" w:lineRule="auto"/>
        <w:jc w:val="both"/>
        <w:rPr>
          <w:rFonts w:ascii="Arial" w:hAnsi="Arial" w:cs="Arial"/>
          <w:b/>
          <w:bCs/>
          <w:iCs/>
          <w:sz w:val="16"/>
          <w:szCs w:val="16"/>
        </w:rPr>
      </w:pPr>
    </w:p>
    <w:p w14:paraId="1381BD61" w14:textId="377AF819" w:rsidR="000677DF" w:rsidRPr="00D90A5C" w:rsidRDefault="00185FF4" w:rsidP="00D90A5C">
      <w:pPr>
        <w:spacing w:after="0" w:line="240" w:lineRule="auto"/>
        <w:jc w:val="both"/>
        <w:rPr>
          <w:rFonts w:ascii="Arial" w:hAnsi="Arial" w:cs="Arial"/>
          <w:iCs/>
          <w:sz w:val="20"/>
          <w:szCs w:val="20"/>
          <w:lang w:eastAsia="en-GB"/>
        </w:rPr>
      </w:pPr>
      <w:r w:rsidRPr="00D90A5C">
        <w:rPr>
          <w:rFonts w:ascii="Arial" w:hAnsi="Arial" w:cs="Arial"/>
          <w:iCs/>
          <w:sz w:val="20"/>
          <w:szCs w:val="20"/>
        </w:rPr>
        <w:t xml:space="preserve">I urge you to </w:t>
      </w:r>
      <w:r w:rsidR="003C38FC" w:rsidRPr="00D90A5C">
        <w:rPr>
          <w:rFonts w:ascii="Arial" w:hAnsi="Arial" w:cs="Arial"/>
          <w:iCs/>
          <w:sz w:val="20"/>
          <w:szCs w:val="20"/>
        </w:rPr>
        <w:t xml:space="preserve">immediately </w:t>
      </w:r>
      <w:r w:rsidRPr="00D90A5C">
        <w:rPr>
          <w:rFonts w:ascii="Arial" w:hAnsi="Arial" w:cs="Arial"/>
          <w:iCs/>
          <w:sz w:val="20"/>
          <w:szCs w:val="20"/>
        </w:rPr>
        <w:t xml:space="preserve">drop all bogus charges held against </w:t>
      </w:r>
      <w:r w:rsidR="00AA34CA" w:rsidRPr="00D90A5C">
        <w:rPr>
          <w:rFonts w:ascii="Arial" w:hAnsi="Arial" w:cs="Arial"/>
          <w:iCs/>
          <w:sz w:val="20"/>
          <w:szCs w:val="20"/>
        </w:rPr>
        <w:t xml:space="preserve">Mohamed </w:t>
      </w:r>
      <w:proofErr w:type="spellStart"/>
      <w:r w:rsidRPr="00D90A5C">
        <w:rPr>
          <w:rFonts w:ascii="Arial" w:hAnsi="Arial" w:cs="Arial"/>
          <w:iCs/>
          <w:sz w:val="20"/>
          <w:szCs w:val="20"/>
        </w:rPr>
        <w:t>Ziane</w:t>
      </w:r>
      <w:proofErr w:type="spellEnd"/>
      <w:r w:rsidR="00805B22" w:rsidRPr="00D90A5C">
        <w:rPr>
          <w:rFonts w:ascii="Arial" w:hAnsi="Arial" w:cs="Arial"/>
          <w:iCs/>
          <w:sz w:val="20"/>
          <w:szCs w:val="20"/>
        </w:rPr>
        <w:t xml:space="preserve">, </w:t>
      </w:r>
      <w:r w:rsidR="00EA422E" w:rsidRPr="00D90A5C">
        <w:rPr>
          <w:rFonts w:ascii="Arial" w:hAnsi="Arial" w:cs="Arial"/>
          <w:iCs/>
          <w:sz w:val="20"/>
          <w:szCs w:val="20"/>
        </w:rPr>
        <w:t>to</w:t>
      </w:r>
      <w:r w:rsidRPr="00D90A5C">
        <w:rPr>
          <w:rFonts w:ascii="Arial" w:hAnsi="Arial" w:cs="Arial"/>
          <w:iCs/>
          <w:sz w:val="20"/>
          <w:szCs w:val="20"/>
        </w:rPr>
        <w:t xml:space="preserve"> investigate </w:t>
      </w:r>
      <w:r w:rsidR="00BD733A" w:rsidRPr="00D90A5C">
        <w:rPr>
          <w:rFonts w:ascii="Arial" w:hAnsi="Arial" w:cs="Arial"/>
          <w:iCs/>
          <w:sz w:val="20"/>
          <w:szCs w:val="20"/>
        </w:rPr>
        <w:t>the</w:t>
      </w:r>
      <w:r w:rsidRPr="00D90A5C">
        <w:rPr>
          <w:rFonts w:ascii="Arial" w:hAnsi="Arial" w:cs="Arial"/>
          <w:iCs/>
          <w:sz w:val="20"/>
          <w:szCs w:val="20"/>
        </w:rPr>
        <w:t xml:space="preserve"> allegation of sexual </w:t>
      </w:r>
      <w:r w:rsidR="00EA422E" w:rsidRPr="00D90A5C">
        <w:rPr>
          <w:rFonts w:ascii="Arial" w:hAnsi="Arial" w:cs="Arial"/>
          <w:iCs/>
          <w:sz w:val="20"/>
          <w:szCs w:val="20"/>
        </w:rPr>
        <w:t xml:space="preserve">assault in </w:t>
      </w:r>
      <w:r w:rsidR="00BD733A" w:rsidRPr="00D90A5C">
        <w:rPr>
          <w:rFonts w:ascii="Arial" w:hAnsi="Arial" w:cs="Arial"/>
          <w:iCs/>
          <w:sz w:val="20"/>
          <w:szCs w:val="20"/>
        </w:rPr>
        <w:t xml:space="preserve">an </w:t>
      </w:r>
      <w:r w:rsidR="00EA422E" w:rsidRPr="00D90A5C">
        <w:rPr>
          <w:rFonts w:ascii="Arial" w:hAnsi="Arial" w:cs="Arial"/>
          <w:iCs/>
          <w:sz w:val="20"/>
          <w:szCs w:val="20"/>
        </w:rPr>
        <w:t>independent</w:t>
      </w:r>
      <w:r w:rsidR="009E73F0" w:rsidRPr="00D90A5C">
        <w:rPr>
          <w:rFonts w:ascii="Arial" w:hAnsi="Arial" w:cs="Arial"/>
          <w:iCs/>
          <w:sz w:val="20"/>
          <w:szCs w:val="20"/>
        </w:rPr>
        <w:t xml:space="preserve">, </w:t>
      </w:r>
      <w:proofErr w:type="gramStart"/>
      <w:r w:rsidR="009E73F0" w:rsidRPr="00D90A5C">
        <w:rPr>
          <w:rFonts w:ascii="Arial" w:hAnsi="Arial" w:cs="Arial"/>
          <w:iCs/>
          <w:sz w:val="20"/>
          <w:szCs w:val="20"/>
        </w:rPr>
        <w:t>impartial</w:t>
      </w:r>
      <w:proofErr w:type="gramEnd"/>
      <w:r w:rsidR="009E73F0" w:rsidRPr="00D90A5C">
        <w:rPr>
          <w:rFonts w:ascii="Arial" w:hAnsi="Arial" w:cs="Arial"/>
          <w:iCs/>
          <w:sz w:val="20"/>
          <w:szCs w:val="20"/>
        </w:rPr>
        <w:t xml:space="preserve"> and transparent process</w:t>
      </w:r>
      <w:r w:rsidR="004C3B84" w:rsidRPr="00D90A5C">
        <w:rPr>
          <w:rFonts w:ascii="Arial" w:hAnsi="Arial" w:cs="Arial"/>
          <w:iCs/>
          <w:sz w:val="20"/>
          <w:szCs w:val="20"/>
        </w:rPr>
        <w:t xml:space="preserve">, and </w:t>
      </w:r>
      <w:r w:rsidR="000677DF" w:rsidRPr="00D90A5C">
        <w:rPr>
          <w:rFonts w:ascii="Arial" w:hAnsi="Arial" w:cs="Arial"/>
          <w:iCs/>
          <w:sz w:val="20"/>
          <w:szCs w:val="20"/>
        </w:rPr>
        <w:t>to ensure he is immediately provided an opportunity for his ongoing detention to be reviewed by a court, with a presumption that he will be released pending the end of his trial.</w:t>
      </w:r>
    </w:p>
    <w:p w14:paraId="31599787" w14:textId="416E1DE5" w:rsidR="00EA68CE" w:rsidRPr="00D90A5C" w:rsidRDefault="00EA68CE" w:rsidP="00D90A5C">
      <w:pPr>
        <w:spacing w:after="0" w:line="240" w:lineRule="auto"/>
        <w:rPr>
          <w:rFonts w:ascii="Arial" w:hAnsi="Arial" w:cs="Arial"/>
          <w:iCs/>
          <w:sz w:val="10"/>
          <w:szCs w:val="10"/>
        </w:rPr>
      </w:pPr>
    </w:p>
    <w:p w14:paraId="42FC229A" w14:textId="7FCF1571" w:rsidR="00D90A5C" w:rsidRPr="00D90A5C" w:rsidRDefault="005D2C37" w:rsidP="00D90A5C">
      <w:pPr>
        <w:spacing w:after="0" w:line="240" w:lineRule="auto"/>
        <w:rPr>
          <w:rFonts w:ascii="Arial" w:hAnsi="Arial" w:cs="Arial"/>
          <w:iCs/>
          <w:sz w:val="20"/>
          <w:szCs w:val="20"/>
        </w:rPr>
      </w:pPr>
      <w:r w:rsidRPr="00D90A5C">
        <w:rPr>
          <w:rFonts w:ascii="Arial" w:hAnsi="Arial" w:cs="Arial"/>
          <w:iCs/>
          <w:sz w:val="20"/>
          <w:szCs w:val="20"/>
        </w:rPr>
        <w:t>Yours sincerely,</w:t>
      </w:r>
    </w:p>
    <w:p w14:paraId="115BB598" w14:textId="7576738E" w:rsidR="005D2C37" w:rsidRPr="00D90A5C" w:rsidRDefault="0082127B" w:rsidP="00D90A5C">
      <w:pPr>
        <w:pStyle w:val="AIBoxHeading"/>
        <w:shd w:val="clear" w:color="auto" w:fill="D9D9D9" w:themeFill="background1" w:themeFillShade="D9"/>
        <w:spacing w:line="240" w:lineRule="auto"/>
        <w:rPr>
          <w:rFonts w:ascii="Arial" w:hAnsi="Arial" w:cs="Arial"/>
          <w:b/>
          <w:sz w:val="32"/>
          <w:szCs w:val="32"/>
        </w:rPr>
      </w:pPr>
      <w:r w:rsidRPr="00D90A5C">
        <w:rPr>
          <w:rFonts w:ascii="Arial" w:hAnsi="Arial" w:cs="Arial"/>
          <w:b/>
          <w:sz w:val="32"/>
          <w:szCs w:val="32"/>
        </w:rPr>
        <w:lastRenderedPageBreak/>
        <w:t>Additional information</w:t>
      </w:r>
    </w:p>
    <w:p w14:paraId="78CDBF58" w14:textId="77777777" w:rsidR="00B421FB" w:rsidRPr="00D90A5C" w:rsidRDefault="00B421FB" w:rsidP="00D90A5C">
      <w:pPr>
        <w:spacing w:after="0" w:line="240" w:lineRule="auto"/>
        <w:jc w:val="both"/>
        <w:rPr>
          <w:rFonts w:ascii="Arial" w:hAnsi="Arial" w:cs="Arial"/>
          <w:szCs w:val="18"/>
          <w:lang w:eastAsia="en-US"/>
        </w:rPr>
      </w:pPr>
    </w:p>
    <w:p w14:paraId="44A0508E" w14:textId="74ABB75A" w:rsidR="00555E79" w:rsidRPr="00D90A5C" w:rsidRDefault="007B0B1C" w:rsidP="00D90A5C">
      <w:pPr>
        <w:spacing w:line="240" w:lineRule="auto"/>
        <w:jc w:val="both"/>
        <w:rPr>
          <w:rFonts w:ascii="Arial" w:hAnsi="Arial" w:cs="Arial"/>
          <w:sz w:val="20"/>
          <w:szCs w:val="20"/>
          <w:lang w:eastAsia="en-US"/>
        </w:rPr>
      </w:pPr>
      <w:r w:rsidRPr="00D90A5C">
        <w:rPr>
          <w:rFonts w:ascii="Arial" w:hAnsi="Arial" w:cs="Arial"/>
          <w:sz w:val="20"/>
          <w:szCs w:val="20"/>
          <w:lang w:eastAsia="en-US"/>
        </w:rPr>
        <w:t>Mohamed</w:t>
      </w:r>
      <w:r w:rsidR="003E1B79" w:rsidRPr="00D90A5C">
        <w:rPr>
          <w:rFonts w:ascii="Arial" w:hAnsi="Arial" w:cs="Arial"/>
          <w:sz w:val="20"/>
          <w:szCs w:val="20"/>
          <w:lang w:eastAsia="en-US"/>
        </w:rPr>
        <w:t xml:space="preserve"> </w:t>
      </w:r>
      <w:proofErr w:type="spellStart"/>
      <w:r w:rsidR="003E1B79" w:rsidRPr="00D90A5C">
        <w:rPr>
          <w:rFonts w:ascii="Arial" w:hAnsi="Arial" w:cs="Arial"/>
          <w:sz w:val="20"/>
          <w:szCs w:val="20"/>
          <w:lang w:eastAsia="en-US"/>
        </w:rPr>
        <w:t>Ziane</w:t>
      </w:r>
      <w:proofErr w:type="spellEnd"/>
      <w:r w:rsidR="000565FE" w:rsidRPr="00D90A5C">
        <w:rPr>
          <w:rFonts w:ascii="Arial" w:hAnsi="Arial" w:cs="Arial"/>
          <w:sz w:val="20"/>
          <w:szCs w:val="20"/>
          <w:lang w:eastAsia="en-US"/>
        </w:rPr>
        <w:t xml:space="preserve"> (79) </w:t>
      </w:r>
      <w:r w:rsidRPr="00D90A5C">
        <w:rPr>
          <w:rFonts w:ascii="Arial" w:hAnsi="Arial" w:cs="Arial"/>
          <w:sz w:val="20"/>
          <w:szCs w:val="20"/>
          <w:lang w:eastAsia="en-US"/>
        </w:rPr>
        <w:t>is</w:t>
      </w:r>
      <w:r w:rsidR="003E1B79" w:rsidRPr="00D90A5C">
        <w:rPr>
          <w:rFonts w:ascii="Arial" w:hAnsi="Arial" w:cs="Arial"/>
          <w:sz w:val="20"/>
          <w:szCs w:val="20"/>
          <w:lang w:eastAsia="en-US"/>
        </w:rPr>
        <w:t xml:space="preserve"> the ex-minister for Human Rights in Morocco</w:t>
      </w:r>
      <w:r w:rsidR="00925BD2" w:rsidRPr="00D90A5C">
        <w:rPr>
          <w:rFonts w:ascii="Arial" w:hAnsi="Arial" w:cs="Arial"/>
          <w:sz w:val="20"/>
          <w:szCs w:val="20"/>
          <w:lang w:eastAsia="en-US"/>
        </w:rPr>
        <w:t>.</w:t>
      </w:r>
      <w:r w:rsidR="003E1B79" w:rsidRPr="00D90A5C">
        <w:rPr>
          <w:rFonts w:ascii="Arial" w:hAnsi="Arial" w:cs="Arial"/>
          <w:sz w:val="20"/>
          <w:szCs w:val="20"/>
          <w:lang w:eastAsia="en-US"/>
        </w:rPr>
        <w:t xml:space="preserve"> </w:t>
      </w:r>
      <w:r w:rsidR="004316E0" w:rsidRPr="00D90A5C">
        <w:rPr>
          <w:rFonts w:ascii="Arial" w:hAnsi="Arial" w:cs="Arial"/>
          <w:sz w:val="20"/>
          <w:szCs w:val="20"/>
          <w:lang w:eastAsia="en-US"/>
        </w:rPr>
        <w:t xml:space="preserve">In </w:t>
      </w:r>
      <w:r w:rsidR="00521BDE" w:rsidRPr="00D90A5C">
        <w:rPr>
          <w:rFonts w:ascii="Arial" w:hAnsi="Arial" w:cs="Arial"/>
          <w:sz w:val="20"/>
          <w:szCs w:val="20"/>
          <w:lang w:eastAsia="en-US"/>
        </w:rPr>
        <w:t>1996</w:t>
      </w:r>
      <w:r w:rsidR="004316E0" w:rsidRPr="00D90A5C">
        <w:rPr>
          <w:rFonts w:ascii="Arial" w:hAnsi="Arial" w:cs="Arial"/>
          <w:sz w:val="20"/>
          <w:szCs w:val="20"/>
          <w:lang w:eastAsia="en-US"/>
        </w:rPr>
        <w:t xml:space="preserve"> he </w:t>
      </w:r>
      <w:r w:rsidR="00B50F99" w:rsidRPr="00D90A5C">
        <w:rPr>
          <w:rFonts w:ascii="Arial" w:hAnsi="Arial" w:cs="Arial"/>
          <w:sz w:val="20"/>
          <w:szCs w:val="20"/>
          <w:lang w:eastAsia="en-US"/>
        </w:rPr>
        <w:t>resigned</w:t>
      </w:r>
      <w:r w:rsidR="004316E0" w:rsidRPr="00D90A5C">
        <w:rPr>
          <w:rFonts w:ascii="Arial" w:hAnsi="Arial" w:cs="Arial"/>
          <w:sz w:val="20"/>
          <w:szCs w:val="20"/>
          <w:lang w:eastAsia="en-US"/>
        </w:rPr>
        <w:t xml:space="preserve"> his role </w:t>
      </w:r>
      <w:r w:rsidR="00522357" w:rsidRPr="00D90A5C">
        <w:rPr>
          <w:rFonts w:ascii="Arial" w:hAnsi="Arial" w:cs="Arial"/>
          <w:sz w:val="20"/>
          <w:szCs w:val="20"/>
          <w:lang w:eastAsia="en-US"/>
        </w:rPr>
        <w:t>in</w:t>
      </w:r>
      <w:r w:rsidR="004316E0" w:rsidRPr="00D90A5C">
        <w:rPr>
          <w:rFonts w:ascii="Arial" w:hAnsi="Arial" w:cs="Arial"/>
          <w:sz w:val="20"/>
          <w:szCs w:val="20"/>
          <w:lang w:eastAsia="en-US"/>
        </w:rPr>
        <w:t xml:space="preserve"> the Moroccan government</w:t>
      </w:r>
      <w:r w:rsidR="00522357" w:rsidRPr="00D90A5C">
        <w:rPr>
          <w:rFonts w:ascii="Arial" w:hAnsi="Arial" w:cs="Arial"/>
          <w:sz w:val="20"/>
          <w:szCs w:val="20"/>
          <w:lang w:eastAsia="en-US"/>
        </w:rPr>
        <w:t xml:space="preserve">, </w:t>
      </w:r>
      <w:r w:rsidR="00996D77" w:rsidRPr="00D90A5C">
        <w:rPr>
          <w:rFonts w:ascii="Arial" w:hAnsi="Arial" w:cs="Arial"/>
          <w:sz w:val="20"/>
          <w:szCs w:val="20"/>
        </w:rPr>
        <w:t>saying he no longer agreed with their policies</w:t>
      </w:r>
      <w:r w:rsidR="00522357" w:rsidRPr="00D90A5C">
        <w:rPr>
          <w:rFonts w:ascii="Arial" w:hAnsi="Arial" w:cs="Arial"/>
          <w:sz w:val="20"/>
          <w:szCs w:val="20"/>
          <w:lang w:eastAsia="en-US"/>
        </w:rPr>
        <w:t>.</w:t>
      </w:r>
      <w:r w:rsidR="00994C1E" w:rsidRPr="00D90A5C">
        <w:rPr>
          <w:rFonts w:ascii="Arial" w:hAnsi="Arial" w:cs="Arial"/>
          <w:sz w:val="20"/>
          <w:szCs w:val="20"/>
          <w:lang w:eastAsia="en-US"/>
        </w:rPr>
        <w:t xml:space="preserve"> Since leaving government, </w:t>
      </w:r>
      <w:r w:rsidR="00996D77" w:rsidRPr="00D90A5C">
        <w:rPr>
          <w:rFonts w:ascii="Arial" w:hAnsi="Arial" w:cs="Arial"/>
          <w:sz w:val="20"/>
          <w:szCs w:val="20"/>
          <w:lang w:eastAsia="en-US"/>
        </w:rPr>
        <w:t>he</w:t>
      </w:r>
      <w:r w:rsidR="00597993" w:rsidRPr="00D90A5C">
        <w:rPr>
          <w:rFonts w:ascii="Arial" w:hAnsi="Arial" w:cs="Arial"/>
          <w:sz w:val="20"/>
          <w:szCs w:val="20"/>
          <w:lang w:eastAsia="en-US"/>
        </w:rPr>
        <w:t xml:space="preserve"> has defended </w:t>
      </w:r>
      <w:r w:rsidR="00555E79" w:rsidRPr="00D90A5C">
        <w:rPr>
          <w:rFonts w:ascii="Arial" w:hAnsi="Arial" w:cs="Arial"/>
          <w:sz w:val="20"/>
          <w:szCs w:val="20"/>
          <w:lang w:eastAsia="en-US"/>
        </w:rPr>
        <w:t xml:space="preserve">several activists, </w:t>
      </w:r>
      <w:proofErr w:type="gramStart"/>
      <w:r w:rsidR="00555E79" w:rsidRPr="00D90A5C">
        <w:rPr>
          <w:rFonts w:ascii="Arial" w:hAnsi="Arial" w:cs="Arial"/>
          <w:sz w:val="20"/>
          <w:szCs w:val="20"/>
          <w:lang w:eastAsia="en-US"/>
        </w:rPr>
        <w:t>journalists</w:t>
      </w:r>
      <w:proofErr w:type="gramEnd"/>
      <w:r w:rsidR="00555E79" w:rsidRPr="00D90A5C">
        <w:rPr>
          <w:rFonts w:ascii="Arial" w:hAnsi="Arial" w:cs="Arial"/>
          <w:sz w:val="20"/>
          <w:szCs w:val="20"/>
          <w:lang w:eastAsia="en-US"/>
        </w:rPr>
        <w:t xml:space="preserve"> and </w:t>
      </w:r>
      <w:r w:rsidR="00994C1E" w:rsidRPr="00D90A5C">
        <w:rPr>
          <w:rFonts w:ascii="Arial" w:hAnsi="Arial" w:cs="Arial"/>
          <w:sz w:val="20"/>
          <w:szCs w:val="20"/>
          <w:lang w:eastAsia="en-US"/>
        </w:rPr>
        <w:t xml:space="preserve">victims of </w:t>
      </w:r>
      <w:r w:rsidR="00555E79" w:rsidRPr="00D90A5C">
        <w:rPr>
          <w:rFonts w:ascii="Arial" w:hAnsi="Arial" w:cs="Arial"/>
          <w:sz w:val="20"/>
          <w:szCs w:val="20"/>
          <w:lang w:eastAsia="en-US"/>
        </w:rPr>
        <w:t xml:space="preserve">human rights </w:t>
      </w:r>
      <w:r w:rsidR="00994C1E" w:rsidRPr="00D90A5C">
        <w:rPr>
          <w:rFonts w:ascii="Arial" w:hAnsi="Arial" w:cs="Arial"/>
          <w:sz w:val="20"/>
          <w:szCs w:val="20"/>
          <w:lang w:eastAsia="en-US"/>
        </w:rPr>
        <w:t>violations</w:t>
      </w:r>
      <w:r w:rsidR="00555E79" w:rsidRPr="00D90A5C">
        <w:rPr>
          <w:rFonts w:ascii="Arial" w:hAnsi="Arial" w:cs="Arial"/>
          <w:sz w:val="20"/>
          <w:szCs w:val="20"/>
          <w:lang w:eastAsia="en-US"/>
        </w:rPr>
        <w:t>.</w:t>
      </w:r>
    </w:p>
    <w:p w14:paraId="52DA93F1" w14:textId="197F4433" w:rsidR="00E14E77" w:rsidRPr="00D90A5C" w:rsidRDefault="00300D56" w:rsidP="00D90A5C">
      <w:pPr>
        <w:spacing w:line="240" w:lineRule="auto"/>
        <w:jc w:val="both"/>
        <w:rPr>
          <w:rFonts w:ascii="Arial" w:hAnsi="Arial" w:cs="Arial"/>
          <w:sz w:val="20"/>
          <w:szCs w:val="20"/>
          <w:lang w:eastAsia="en-US"/>
        </w:rPr>
      </w:pPr>
      <w:r w:rsidRPr="00D90A5C">
        <w:rPr>
          <w:rFonts w:ascii="Arial" w:hAnsi="Arial" w:cs="Arial"/>
          <w:sz w:val="20"/>
          <w:szCs w:val="20"/>
          <w:lang w:eastAsia="en-US"/>
        </w:rPr>
        <w:t xml:space="preserve">In 2021, the ministry of the interior made 11 accusations against Mohamed </w:t>
      </w:r>
      <w:proofErr w:type="spellStart"/>
      <w:r w:rsidRPr="00D90A5C">
        <w:rPr>
          <w:rFonts w:ascii="Arial" w:hAnsi="Arial" w:cs="Arial"/>
          <w:sz w:val="20"/>
          <w:szCs w:val="20"/>
          <w:lang w:eastAsia="en-US"/>
        </w:rPr>
        <w:t>Ziane</w:t>
      </w:r>
      <w:proofErr w:type="spellEnd"/>
      <w:r w:rsidRPr="00D90A5C">
        <w:rPr>
          <w:rFonts w:ascii="Arial" w:hAnsi="Arial" w:cs="Arial"/>
          <w:sz w:val="20"/>
          <w:szCs w:val="20"/>
          <w:lang w:eastAsia="en-US"/>
        </w:rPr>
        <w:t>. In February 2022, the Rabat First instance tribunal found him guilty of the 11 counts and sentenced him to three years in prison and a 5000MAD fine. His lawyer appealed the verdict but was not informed of a date for the appeals process. On 21 November 2022, the appeals court confirmed the sentencing and ordered his immediate imprisonment on request by the public prosecution, under articles 392 and 414 of the penal procedure code</w:t>
      </w:r>
      <w:r w:rsidRPr="00D90A5C">
        <w:rPr>
          <w:rFonts w:ascii="Arial" w:hAnsi="Arial" w:cs="Arial"/>
          <w:color w:val="auto"/>
          <w:sz w:val="20"/>
          <w:szCs w:val="20"/>
          <w:lang w:eastAsia="en-US"/>
        </w:rPr>
        <w:t xml:space="preserve">, which allows the prosecutor to order that the accused be put in detention immediately. </w:t>
      </w:r>
      <w:r w:rsidR="00457714" w:rsidRPr="00D90A5C">
        <w:rPr>
          <w:rFonts w:ascii="Arial" w:hAnsi="Arial" w:cs="Arial"/>
          <w:color w:val="auto"/>
          <w:sz w:val="20"/>
          <w:szCs w:val="20"/>
          <w:lang w:eastAsia="en-US"/>
        </w:rPr>
        <w:t>In detention, p</w:t>
      </w:r>
      <w:r w:rsidRPr="00D90A5C">
        <w:rPr>
          <w:rFonts w:ascii="Arial" w:hAnsi="Arial" w:cs="Arial"/>
          <w:color w:val="auto"/>
          <w:sz w:val="20"/>
          <w:szCs w:val="20"/>
          <w:lang w:eastAsia="en-US"/>
        </w:rPr>
        <w:t xml:space="preserve">rison guards </w:t>
      </w:r>
      <w:r w:rsidR="00C41330" w:rsidRPr="00D90A5C">
        <w:rPr>
          <w:rFonts w:ascii="Arial" w:hAnsi="Arial" w:cs="Arial"/>
          <w:color w:val="auto"/>
          <w:sz w:val="20"/>
          <w:szCs w:val="20"/>
          <w:lang w:eastAsia="en-US"/>
        </w:rPr>
        <w:t>have denied Mohamed</w:t>
      </w:r>
      <w:r w:rsidRPr="00D90A5C">
        <w:rPr>
          <w:rFonts w:ascii="Arial" w:hAnsi="Arial" w:cs="Arial"/>
          <w:color w:val="auto"/>
          <w:sz w:val="20"/>
          <w:szCs w:val="20"/>
          <w:lang w:eastAsia="en-US"/>
        </w:rPr>
        <w:t xml:space="preserve"> </w:t>
      </w:r>
      <w:proofErr w:type="spellStart"/>
      <w:r w:rsidRPr="00D90A5C">
        <w:rPr>
          <w:rFonts w:ascii="Arial" w:hAnsi="Arial" w:cs="Arial"/>
          <w:color w:val="auto"/>
          <w:sz w:val="20"/>
          <w:szCs w:val="20"/>
          <w:lang w:eastAsia="en-US"/>
        </w:rPr>
        <w:t>Ziane</w:t>
      </w:r>
      <w:proofErr w:type="spellEnd"/>
      <w:r w:rsidRPr="00D90A5C">
        <w:rPr>
          <w:rFonts w:ascii="Arial" w:hAnsi="Arial" w:cs="Arial"/>
          <w:color w:val="auto"/>
          <w:sz w:val="20"/>
          <w:szCs w:val="20"/>
          <w:lang w:eastAsia="en-US"/>
        </w:rPr>
        <w:t xml:space="preserve"> access to any reading or writing materials. </w:t>
      </w:r>
      <w:r w:rsidR="00DB5C32" w:rsidRPr="00D90A5C">
        <w:rPr>
          <w:rFonts w:ascii="Arial" w:hAnsi="Arial" w:cs="Arial"/>
          <w:color w:val="auto"/>
          <w:sz w:val="20"/>
          <w:szCs w:val="20"/>
          <w:lang w:eastAsia="en-US"/>
        </w:rPr>
        <w:t xml:space="preserve">Mohamed </w:t>
      </w:r>
      <w:proofErr w:type="spellStart"/>
      <w:r w:rsidRPr="00D90A5C">
        <w:rPr>
          <w:rFonts w:ascii="Arial" w:hAnsi="Arial" w:cs="Arial"/>
          <w:color w:val="auto"/>
          <w:sz w:val="20"/>
          <w:szCs w:val="20"/>
          <w:lang w:eastAsia="en-US"/>
        </w:rPr>
        <w:t>Ziane</w:t>
      </w:r>
      <w:proofErr w:type="spellEnd"/>
      <w:r w:rsidRPr="00D90A5C">
        <w:rPr>
          <w:rFonts w:ascii="Arial" w:hAnsi="Arial" w:cs="Arial"/>
          <w:color w:val="auto"/>
          <w:sz w:val="20"/>
          <w:szCs w:val="20"/>
          <w:lang w:eastAsia="en-US"/>
        </w:rPr>
        <w:t xml:space="preserve"> has ongoing health conditions which require special</w:t>
      </w:r>
      <w:r w:rsidR="00667AF9" w:rsidRPr="00D90A5C">
        <w:rPr>
          <w:rFonts w:ascii="Arial" w:hAnsi="Arial" w:cs="Arial"/>
          <w:color w:val="auto"/>
          <w:sz w:val="20"/>
          <w:szCs w:val="20"/>
          <w:lang w:eastAsia="en-US"/>
        </w:rPr>
        <w:t xml:space="preserve"> </w:t>
      </w:r>
      <w:r w:rsidRPr="00D90A5C">
        <w:rPr>
          <w:rFonts w:ascii="Arial" w:hAnsi="Arial" w:cs="Arial"/>
          <w:color w:val="auto"/>
          <w:sz w:val="20"/>
          <w:szCs w:val="20"/>
          <w:lang w:eastAsia="en-US"/>
        </w:rPr>
        <w:t xml:space="preserve">treatment that is not provided in the prison. On 2 December 2022, </w:t>
      </w:r>
      <w:r w:rsidR="00600629" w:rsidRPr="00D90A5C">
        <w:rPr>
          <w:rFonts w:ascii="Arial" w:hAnsi="Arial" w:cs="Arial"/>
          <w:color w:val="auto"/>
          <w:sz w:val="20"/>
          <w:szCs w:val="20"/>
          <w:lang w:eastAsia="en-US"/>
        </w:rPr>
        <w:t>his</w:t>
      </w:r>
      <w:r w:rsidRPr="00D90A5C">
        <w:rPr>
          <w:rFonts w:ascii="Arial" w:hAnsi="Arial" w:cs="Arial"/>
          <w:color w:val="auto"/>
          <w:sz w:val="20"/>
          <w:szCs w:val="20"/>
          <w:lang w:eastAsia="en-US"/>
        </w:rPr>
        <w:t xml:space="preserve"> lawyer</w:t>
      </w:r>
      <w:r w:rsidR="00AD4F88" w:rsidRPr="00D90A5C">
        <w:rPr>
          <w:rFonts w:ascii="Arial" w:hAnsi="Arial" w:cs="Arial"/>
          <w:color w:val="auto"/>
          <w:sz w:val="20"/>
          <w:szCs w:val="20"/>
          <w:lang w:eastAsia="en-US"/>
        </w:rPr>
        <w:t xml:space="preserve"> </w:t>
      </w:r>
      <w:r w:rsidRPr="00D90A5C">
        <w:rPr>
          <w:rFonts w:ascii="Arial" w:hAnsi="Arial" w:cs="Arial"/>
          <w:color w:val="auto"/>
          <w:sz w:val="20"/>
          <w:szCs w:val="20"/>
          <w:lang w:eastAsia="en-US"/>
        </w:rPr>
        <w:t xml:space="preserve">filed a request </w:t>
      </w:r>
      <w:r w:rsidRPr="00D90A5C">
        <w:rPr>
          <w:rFonts w:ascii="Arial" w:hAnsi="Arial" w:cs="Arial"/>
          <w:sz w:val="20"/>
          <w:szCs w:val="20"/>
          <w:lang w:eastAsia="en-US"/>
        </w:rPr>
        <w:t>for his release at the Rabat appeals court. On 5 December</w:t>
      </w:r>
      <w:r w:rsidR="00F25A1D" w:rsidRPr="00D90A5C">
        <w:rPr>
          <w:rFonts w:ascii="Arial" w:hAnsi="Arial" w:cs="Arial"/>
          <w:sz w:val="20"/>
          <w:szCs w:val="20"/>
          <w:lang w:eastAsia="en-US"/>
        </w:rPr>
        <w:t xml:space="preserve"> 2022</w:t>
      </w:r>
      <w:r w:rsidRPr="00D90A5C">
        <w:rPr>
          <w:rFonts w:ascii="Arial" w:hAnsi="Arial" w:cs="Arial"/>
          <w:sz w:val="20"/>
          <w:szCs w:val="20"/>
          <w:lang w:eastAsia="en-US"/>
        </w:rPr>
        <w:t>, the court refused the request for his release w</w:t>
      </w:r>
      <w:r w:rsidRPr="00D90A5C">
        <w:rPr>
          <w:rFonts w:ascii="Arial" w:hAnsi="Arial" w:cs="Arial"/>
          <w:sz w:val="20"/>
          <w:szCs w:val="20"/>
        </w:rPr>
        <w:t>ithout explanation</w:t>
      </w:r>
      <w:r w:rsidRPr="00D90A5C">
        <w:rPr>
          <w:rFonts w:ascii="Arial" w:hAnsi="Arial" w:cs="Arial"/>
          <w:sz w:val="20"/>
          <w:szCs w:val="20"/>
          <w:lang w:eastAsia="en-US"/>
        </w:rPr>
        <w:t>.</w:t>
      </w:r>
    </w:p>
    <w:p w14:paraId="5857385E" w14:textId="10FB7E0C" w:rsidR="00667AF9" w:rsidRPr="00D90A5C" w:rsidRDefault="00E011B7" w:rsidP="00D90A5C">
      <w:pPr>
        <w:spacing w:line="240" w:lineRule="auto"/>
        <w:jc w:val="both"/>
        <w:rPr>
          <w:rFonts w:ascii="Arial" w:hAnsi="Arial" w:cs="Arial"/>
          <w:color w:val="auto"/>
          <w:sz w:val="20"/>
          <w:szCs w:val="20"/>
          <w:lang w:eastAsia="en-US"/>
        </w:rPr>
      </w:pPr>
      <w:r w:rsidRPr="00D90A5C">
        <w:rPr>
          <w:rFonts w:ascii="Arial" w:hAnsi="Arial" w:cs="Arial"/>
          <w:sz w:val="20"/>
          <w:szCs w:val="20"/>
          <w:lang w:eastAsia="en-US"/>
        </w:rPr>
        <w:t xml:space="preserve">In November 2021, a complaint </w:t>
      </w:r>
      <w:r w:rsidR="00EA6C68" w:rsidRPr="00D90A5C">
        <w:rPr>
          <w:rFonts w:ascii="Arial" w:hAnsi="Arial" w:cs="Arial"/>
          <w:sz w:val="20"/>
          <w:szCs w:val="20"/>
          <w:lang w:eastAsia="en-US"/>
        </w:rPr>
        <w:t xml:space="preserve">was filed </w:t>
      </w:r>
      <w:r w:rsidRPr="00D90A5C">
        <w:rPr>
          <w:rFonts w:ascii="Arial" w:hAnsi="Arial" w:cs="Arial"/>
          <w:sz w:val="20"/>
          <w:szCs w:val="20"/>
          <w:lang w:eastAsia="en-US"/>
        </w:rPr>
        <w:t xml:space="preserve">against </w:t>
      </w:r>
      <w:r w:rsidR="004C0983" w:rsidRPr="00D90A5C">
        <w:rPr>
          <w:rFonts w:ascii="Arial" w:hAnsi="Arial" w:cs="Arial"/>
          <w:sz w:val="20"/>
          <w:szCs w:val="20"/>
          <w:lang w:eastAsia="en-US"/>
        </w:rPr>
        <w:t xml:space="preserve">Mohamed </w:t>
      </w:r>
      <w:proofErr w:type="spellStart"/>
      <w:r w:rsidRPr="00D90A5C">
        <w:rPr>
          <w:rFonts w:ascii="Arial" w:hAnsi="Arial" w:cs="Arial"/>
          <w:sz w:val="20"/>
          <w:szCs w:val="20"/>
          <w:lang w:eastAsia="en-US"/>
        </w:rPr>
        <w:t>Ziane</w:t>
      </w:r>
      <w:proofErr w:type="spellEnd"/>
      <w:r w:rsidRPr="00D90A5C">
        <w:rPr>
          <w:rFonts w:ascii="Arial" w:hAnsi="Arial" w:cs="Arial"/>
          <w:sz w:val="20"/>
          <w:szCs w:val="20"/>
          <w:lang w:eastAsia="en-US"/>
        </w:rPr>
        <w:t xml:space="preserve"> for sexual harassment, blackmail, making immoral allegations, and </w:t>
      </w:r>
      <w:r w:rsidR="00763345" w:rsidRPr="00D90A5C">
        <w:rPr>
          <w:rFonts w:ascii="Arial" w:hAnsi="Arial" w:cs="Arial"/>
          <w:sz w:val="20"/>
          <w:szCs w:val="20"/>
          <w:lang w:eastAsia="en-US"/>
        </w:rPr>
        <w:t>threats</w:t>
      </w:r>
      <w:r w:rsidRPr="00D90A5C">
        <w:rPr>
          <w:rFonts w:ascii="Arial" w:hAnsi="Arial" w:cs="Arial"/>
          <w:sz w:val="20"/>
          <w:szCs w:val="20"/>
          <w:lang w:eastAsia="en-US"/>
        </w:rPr>
        <w:t>.</w:t>
      </w:r>
      <w:r w:rsidR="00346882" w:rsidRPr="00D90A5C">
        <w:rPr>
          <w:rFonts w:ascii="Arial" w:hAnsi="Arial" w:cs="Arial"/>
          <w:sz w:val="20"/>
          <w:szCs w:val="20"/>
          <w:lang w:eastAsia="en-US"/>
        </w:rPr>
        <w:t xml:space="preserve"> </w:t>
      </w:r>
      <w:r w:rsidR="00415F8E" w:rsidRPr="00D90A5C">
        <w:rPr>
          <w:rFonts w:ascii="Arial" w:hAnsi="Arial" w:cs="Arial"/>
          <w:sz w:val="20"/>
          <w:szCs w:val="20"/>
          <w:lang w:eastAsia="en-US"/>
        </w:rPr>
        <w:t xml:space="preserve">Sexual </w:t>
      </w:r>
      <w:r w:rsidR="00093B85" w:rsidRPr="00D90A5C">
        <w:rPr>
          <w:rFonts w:ascii="Arial" w:hAnsi="Arial" w:cs="Arial"/>
          <w:sz w:val="20"/>
          <w:szCs w:val="20"/>
          <w:lang w:eastAsia="en-US"/>
        </w:rPr>
        <w:t>harassment</w:t>
      </w:r>
      <w:r w:rsidR="00415F8E" w:rsidRPr="00D90A5C">
        <w:rPr>
          <w:rFonts w:ascii="Arial" w:hAnsi="Arial" w:cs="Arial"/>
          <w:sz w:val="20"/>
          <w:szCs w:val="20"/>
          <w:lang w:eastAsia="en-US"/>
        </w:rPr>
        <w:t xml:space="preserve"> accusations must each be considered on their merits and Amnesty International is not well placed to assess their veracity. </w:t>
      </w:r>
      <w:r w:rsidR="00844D3A" w:rsidRPr="00D90A5C">
        <w:rPr>
          <w:rFonts w:ascii="Arial" w:hAnsi="Arial" w:cs="Arial"/>
          <w:sz w:val="20"/>
          <w:szCs w:val="20"/>
          <w:lang w:eastAsia="en-US"/>
        </w:rPr>
        <w:t>Amnesty International</w:t>
      </w:r>
      <w:r w:rsidR="00415F8E" w:rsidRPr="00D90A5C">
        <w:rPr>
          <w:rFonts w:ascii="Arial" w:hAnsi="Arial" w:cs="Arial"/>
          <w:sz w:val="20"/>
          <w:szCs w:val="20"/>
          <w:lang w:eastAsia="en-US"/>
        </w:rPr>
        <w:t xml:space="preserve"> note</w:t>
      </w:r>
      <w:r w:rsidR="00844D3A" w:rsidRPr="00D90A5C">
        <w:rPr>
          <w:rFonts w:ascii="Arial" w:hAnsi="Arial" w:cs="Arial"/>
          <w:sz w:val="20"/>
          <w:szCs w:val="20"/>
          <w:lang w:eastAsia="en-US"/>
        </w:rPr>
        <w:t>s</w:t>
      </w:r>
      <w:r w:rsidR="00415F8E" w:rsidRPr="00D90A5C">
        <w:rPr>
          <w:rFonts w:ascii="Arial" w:hAnsi="Arial" w:cs="Arial"/>
          <w:sz w:val="20"/>
          <w:szCs w:val="20"/>
          <w:lang w:eastAsia="en-US"/>
        </w:rPr>
        <w:t xml:space="preserve"> that there has been a recent pattern of sexual assault charges being brought against critics of the government in the context of detention or </w:t>
      </w:r>
      <w:r w:rsidR="005C2DB6" w:rsidRPr="00D90A5C">
        <w:rPr>
          <w:rFonts w:ascii="Arial" w:hAnsi="Arial" w:cs="Arial"/>
          <w:sz w:val="20"/>
          <w:szCs w:val="20"/>
          <w:lang w:eastAsia="en-US"/>
        </w:rPr>
        <w:t>prosecutions</w:t>
      </w:r>
      <w:r w:rsidR="00415F8E" w:rsidRPr="00D90A5C">
        <w:rPr>
          <w:rFonts w:ascii="Arial" w:hAnsi="Arial" w:cs="Arial"/>
          <w:sz w:val="20"/>
          <w:szCs w:val="20"/>
          <w:lang w:eastAsia="en-US"/>
        </w:rPr>
        <w:t xml:space="preserve"> related to </w:t>
      </w:r>
      <w:r w:rsidR="00CD38CE" w:rsidRPr="00D90A5C">
        <w:rPr>
          <w:rFonts w:ascii="Arial" w:hAnsi="Arial" w:cs="Arial"/>
          <w:sz w:val="20"/>
          <w:szCs w:val="20"/>
          <w:lang w:eastAsia="en-US"/>
        </w:rPr>
        <w:t xml:space="preserve">the exercise of </w:t>
      </w:r>
      <w:r w:rsidR="00415F8E" w:rsidRPr="00D90A5C">
        <w:rPr>
          <w:rFonts w:ascii="Arial" w:hAnsi="Arial" w:cs="Arial"/>
          <w:sz w:val="20"/>
          <w:szCs w:val="20"/>
          <w:lang w:eastAsia="en-US"/>
        </w:rPr>
        <w:t xml:space="preserve">their </w:t>
      </w:r>
      <w:r w:rsidR="00CD38CE" w:rsidRPr="00D90A5C">
        <w:rPr>
          <w:rFonts w:ascii="Arial" w:hAnsi="Arial" w:cs="Arial"/>
          <w:sz w:val="20"/>
          <w:szCs w:val="20"/>
          <w:lang w:eastAsia="en-US"/>
        </w:rPr>
        <w:t xml:space="preserve">right to </w:t>
      </w:r>
      <w:r w:rsidR="00415F8E" w:rsidRPr="00D90A5C">
        <w:rPr>
          <w:rFonts w:ascii="Arial" w:hAnsi="Arial" w:cs="Arial"/>
          <w:sz w:val="20"/>
          <w:szCs w:val="20"/>
          <w:lang w:eastAsia="en-US"/>
        </w:rPr>
        <w:t>freedom of expression. In one case of a detained newspaper publisher</w:t>
      </w:r>
      <w:r w:rsidR="00412403" w:rsidRPr="00D90A5C">
        <w:rPr>
          <w:rFonts w:ascii="Arial" w:hAnsi="Arial" w:cs="Arial"/>
          <w:sz w:val="20"/>
          <w:szCs w:val="20"/>
          <w:lang w:eastAsia="en-US"/>
        </w:rPr>
        <w:t xml:space="preserve"> </w:t>
      </w:r>
      <w:hyperlink r:id="rId16" w:history="1">
        <w:r w:rsidR="00412403" w:rsidRPr="00D90A5C">
          <w:rPr>
            <w:rStyle w:val="Hyperlink"/>
            <w:rFonts w:ascii="Arial" w:hAnsi="Arial" w:cs="Arial"/>
            <w:sz w:val="20"/>
            <w:szCs w:val="20"/>
            <w:lang w:eastAsia="en-US"/>
          </w:rPr>
          <w:t xml:space="preserve">Omar </w:t>
        </w:r>
        <w:proofErr w:type="spellStart"/>
        <w:r w:rsidR="00412403" w:rsidRPr="00D90A5C">
          <w:rPr>
            <w:rStyle w:val="Hyperlink"/>
            <w:rFonts w:ascii="Arial" w:hAnsi="Arial" w:cs="Arial"/>
            <w:sz w:val="20"/>
            <w:szCs w:val="20"/>
            <w:lang w:eastAsia="en-US"/>
          </w:rPr>
          <w:t>Radi</w:t>
        </w:r>
        <w:proofErr w:type="spellEnd"/>
      </w:hyperlink>
      <w:r w:rsidR="00415F8E" w:rsidRPr="00D90A5C">
        <w:rPr>
          <w:rFonts w:ascii="Arial" w:hAnsi="Arial" w:cs="Arial"/>
          <w:sz w:val="20"/>
          <w:szCs w:val="20"/>
          <w:lang w:eastAsia="en-US"/>
        </w:rPr>
        <w:t>, the UN Working Group on Arbitrary Detention</w:t>
      </w:r>
      <w:r w:rsidR="00543DCE" w:rsidRPr="00D90A5C">
        <w:rPr>
          <w:rFonts w:ascii="Arial" w:hAnsi="Arial" w:cs="Arial"/>
          <w:sz w:val="20"/>
          <w:szCs w:val="20"/>
          <w:lang w:eastAsia="en-US"/>
        </w:rPr>
        <w:t xml:space="preserve"> (WGAD)</w:t>
      </w:r>
      <w:r w:rsidR="00415F8E" w:rsidRPr="00D90A5C">
        <w:rPr>
          <w:rFonts w:ascii="Arial" w:hAnsi="Arial" w:cs="Arial"/>
          <w:sz w:val="20"/>
          <w:szCs w:val="20"/>
          <w:lang w:eastAsia="en-US"/>
        </w:rPr>
        <w:t xml:space="preserve"> found that his detention in relation to rape accusations amounted to “judicial harassment attributable to nothing other than his investigative journalism”</w:t>
      </w:r>
      <w:r w:rsidR="00AF1148" w:rsidRPr="00D90A5C">
        <w:rPr>
          <w:rFonts w:ascii="Arial" w:hAnsi="Arial" w:cs="Arial"/>
          <w:sz w:val="20"/>
          <w:szCs w:val="20"/>
          <w:lang w:eastAsia="en-US"/>
        </w:rPr>
        <w:t>.</w:t>
      </w:r>
      <w:r w:rsidR="00543DCE" w:rsidRPr="00D90A5C">
        <w:rPr>
          <w:rFonts w:ascii="Arial" w:hAnsi="Arial" w:cs="Arial"/>
          <w:sz w:val="20"/>
          <w:szCs w:val="20"/>
          <w:lang w:eastAsia="en-US"/>
        </w:rPr>
        <w:t xml:space="preserve"> In </w:t>
      </w:r>
      <w:r w:rsidR="000C5640" w:rsidRPr="00D90A5C">
        <w:rPr>
          <w:rFonts w:ascii="Arial" w:hAnsi="Arial" w:cs="Arial"/>
          <w:sz w:val="20"/>
          <w:szCs w:val="20"/>
          <w:lang w:eastAsia="en-US"/>
        </w:rPr>
        <w:t>the case of</w:t>
      </w:r>
      <w:r w:rsidR="00543DCE" w:rsidRPr="00D90A5C">
        <w:rPr>
          <w:rFonts w:ascii="Arial" w:hAnsi="Arial" w:cs="Arial"/>
          <w:sz w:val="20"/>
          <w:szCs w:val="20"/>
          <w:lang w:eastAsia="en-US"/>
        </w:rPr>
        <w:t xml:space="preserve"> journalist</w:t>
      </w:r>
      <w:r w:rsidR="00760669" w:rsidRPr="00D90A5C">
        <w:rPr>
          <w:rFonts w:ascii="Arial" w:hAnsi="Arial" w:cs="Arial"/>
          <w:sz w:val="20"/>
          <w:szCs w:val="20"/>
          <w:lang w:eastAsia="en-US"/>
        </w:rPr>
        <w:t xml:space="preserve"> </w:t>
      </w:r>
      <w:r w:rsidR="00220A66" w:rsidRPr="00D90A5C">
        <w:rPr>
          <w:rFonts w:ascii="Arial" w:hAnsi="Arial" w:cs="Arial"/>
          <w:sz w:val="20"/>
          <w:szCs w:val="20"/>
          <w:lang w:eastAsia="en-US"/>
        </w:rPr>
        <w:t>Suleiman</w:t>
      </w:r>
      <w:r w:rsidR="00760669" w:rsidRPr="00D90A5C">
        <w:rPr>
          <w:rFonts w:ascii="Arial" w:hAnsi="Arial" w:cs="Arial"/>
          <w:sz w:val="20"/>
          <w:szCs w:val="20"/>
          <w:lang w:eastAsia="en-US"/>
        </w:rPr>
        <w:t xml:space="preserve"> </w:t>
      </w:r>
      <w:proofErr w:type="spellStart"/>
      <w:r w:rsidR="00760669" w:rsidRPr="00D90A5C">
        <w:rPr>
          <w:rFonts w:ascii="Arial" w:hAnsi="Arial" w:cs="Arial"/>
          <w:sz w:val="20"/>
          <w:szCs w:val="20"/>
          <w:lang w:eastAsia="en-US"/>
        </w:rPr>
        <w:t>Raissouni</w:t>
      </w:r>
      <w:proofErr w:type="spellEnd"/>
      <w:r w:rsidR="000C5640" w:rsidRPr="00D90A5C">
        <w:rPr>
          <w:rFonts w:ascii="Arial" w:hAnsi="Arial" w:cs="Arial"/>
          <w:sz w:val="20"/>
          <w:szCs w:val="20"/>
          <w:lang w:eastAsia="en-US"/>
        </w:rPr>
        <w:t>,</w:t>
      </w:r>
      <w:r w:rsidR="00687001" w:rsidRPr="00D90A5C">
        <w:rPr>
          <w:rFonts w:ascii="Arial" w:hAnsi="Arial" w:cs="Arial"/>
          <w:sz w:val="20"/>
          <w:szCs w:val="20"/>
          <w:lang w:eastAsia="en-US"/>
        </w:rPr>
        <w:t xml:space="preserve"> </w:t>
      </w:r>
      <w:r w:rsidR="000C5640" w:rsidRPr="00D90A5C">
        <w:rPr>
          <w:rFonts w:ascii="Arial" w:hAnsi="Arial" w:cs="Arial"/>
          <w:sz w:val="20"/>
          <w:szCs w:val="20"/>
          <w:lang w:eastAsia="en-US"/>
        </w:rPr>
        <w:t xml:space="preserve">detained since 22 June 2020 on sexual assault charges, </w:t>
      </w:r>
      <w:r w:rsidR="00543DCE" w:rsidRPr="00D90A5C">
        <w:rPr>
          <w:rFonts w:ascii="Arial" w:hAnsi="Arial" w:cs="Arial"/>
          <w:sz w:val="20"/>
          <w:szCs w:val="20"/>
          <w:lang w:eastAsia="en-US"/>
        </w:rPr>
        <w:t>the WGAD</w:t>
      </w:r>
      <w:r w:rsidR="00ED0FAA" w:rsidRPr="00D90A5C">
        <w:rPr>
          <w:rFonts w:ascii="Arial" w:hAnsi="Arial" w:cs="Arial"/>
          <w:sz w:val="20"/>
          <w:szCs w:val="20"/>
          <w:lang w:eastAsia="en-US"/>
        </w:rPr>
        <w:t xml:space="preserve"> </w:t>
      </w:r>
      <w:r w:rsidR="00760669" w:rsidRPr="00D90A5C">
        <w:rPr>
          <w:rFonts w:ascii="Arial" w:hAnsi="Arial" w:cs="Arial"/>
          <w:color w:val="auto"/>
          <w:sz w:val="20"/>
          <w:szCs w:val="20"/>
          <w:lang w:eastAsia="en-US"/>
        </w:rPr>
        <w:t xml:space="preserve">concluded that the violations of his right to a fair trial are of such gravity that they render </w:t>
      </w:r>
      <w:r w:rsidR="003F50D1" w:rsidRPr="00D90A5C">
        <w:rPr>
          <w:rFonts w:ascii="Arial" w:hAnsi="Arial" w:cs="Arial"/>
          <w:color w:val="auto"/>
          <w:sz w:val="20"/>
          <w:szCs w:val="20"/>
          <w:lang w:eastAsia="en-US"/>
        </w:rPr>
        <w:t>his</w:t>
      </w:r>
      <w:r w:rsidR="00143C2B" w:rsidRPr="00D90A5C">
        <w:rPr>
          <w:rFonts w:ascii="Arial" w:hAnsi="Arial" w:cs="Arial"/>
          <w:color w:val="auto"/>
          <w:sz w:val="20"/>
          <w:szCs w:val="20"/>
          <w:lang w:eastAsia="en-US"/>
        </w:rPr>
        <w:t xml:space="preserve"> </w:t>
      </w:r>
      <w:r w:rsidR="00FA5526" w:rsidRPr="00D90A5C">
        <w:rPr>
          <w:rFonts w:ascii="Arial" w:hAnsi="Arial" w:cs="Arial"/>
          <w:color w:val="auto"/>
          <w:sz w:val="20"/>
          <w:szCs w:val="20"/>
          <w:lang w:eastAsia="en-US"/>
        </w:rPr>
        <w:t>det</w:t>
      </w:r>
      <w:r w:rsidR="00E95E68" w:rsidRPr="00D90A5C">
        <w:rPr>
          <w:rFonts w:ascii="Arial" w:hAnsi="Arial" w:cs="Arial"/>
          <w:color w:val="auto"/>
          <w:sz w:val="20"/>
          <w:szCs w:val="20"/>
          <w:lang w:eastAsia="en-US"/>
        </w:rPr>
        <w:t xml:space="preserve">ention </w:t>
      </w:r>
      <w:r w:rsidR="00760669" w:rsidRPr="00D90A5C">
        <w:rPr>
          <w:rFonts w:ascii="Arial" w:hAnsi="Arial" w:cs="Arial"/>
          <w:color w:val="auto"/>
          <w:sz w:val="20"/>
          <w:szCs w:val="20"/>
          <w:lang w:eastAsia="en-US"/>
        </w:rPr>
        <w:t>arbitrary</w:t>
      </w:r>
      <w:r w:rsidR="00BA2405" w:rsidRPr="00D90A5C">
        <w:rPr>
          <w:rFonts w:ascii="Arial" w:hAnsi="Arial" w:cs="Arial"/>
          <w:color w:val="auto"/>
          <w:sz w:val="20"/>
          <w:szCs w:val="20"/>
          <w:lang w:eastAsia="en-US"/>
        </w:rPr>
        <w:t>.</w:t>
      </w:r>
    </w:p>
    <w:p w14:paraId="44F78A38" w14:textId="41E71718" w:rsidR="005D2C37" w:rsidRPr="00D90A5C" w:rsidRDefault="005D2C37" w:rsidP="00D90A5C">
      <w:pPr>
        <w:spacing w:after="0" w:line="240" w:lineRule="auto"/>
        <w:rPr>
          <w:rFonts w:ascii="Arial" w:hAnsi="Arial" w:cs="Arial"/>
          <w:b/>
          <w:sz w:val="20"/>
          <w:szCs w:val="20"/>
        </w:rPr>
      </w:pPr>
      <w:r w:rsidRPr="00D90A5C">
        <w:rPr>
          <w:rFonts w:ascii="Arial" w:hAnsi="Arial" w:cs="Arial"/>
          <w:b/>
          <w:color w:val="auto"/>
          <w:sz w:val="20"/>
          <w:szCs w:val="20"/>
        </w:rPr>
        <w:t xml:space="preserve">PREFERRED </w:t>
      </w:r>
      <w:r w:rsidRPr="00D90A5C">
        <w:rPr>
          <w:rFonts w:ascii="Arial" w:hAnsi="Arial" w:cs="Arial"/>
          <w:b/>
          <w:sz w:val="20"/>
          <w:szCs w:val="20"/>
        </w:rPr>
        <w:t>LANGUAGE TO ADDRESS TARGET:</w:t>
      </w:r>
      <w:r w:rsidR="0082127B" w:rsidRPr="00D90A5C">
        <w:rPr>
          <w:rFonts w:ascii="Arial" w:hAnsi="Arial" w:cs="Arial"/>
          <w:b/>
          <w:sz w:val="20"/>
          <w:szCs w:val="20"/>
        </w:rPr>
        <w:t xml:space="preserve"> </w:t>
      </w:r>
      <w:r w:rsidR="00563FCE" w:rsidRPr="00D90A5C">
        <w:rPr>
          <w:rFonts w:ascii="Arial" w:hAnsi="Arial" w:cs="Arial"/>
          <w:sz w:val="20"/>
          <w:szCs w:val="20"/>
        </w:rPr>
        <w:t>Arabic, French, Spanish, English</w:t>
      </w:r>
    </w:p>
    <w:p w14:paraId="677E723D" w14:textId="77777777" w:rsidR="005D2C37" w:rsidRPr="00D90A5C" w:rsidRDefault="005D2C37" w:rsidP="00D90A5C">
      <w:pPr>
        <w:spacing w:after="0" w:line="240" w:lineRule="auto"/>
        <w:rPr>
          <w:rFonts w:ascii="Arial" w:hAnsi="Arial" w:cs="Arial"/>
          <w:color w:val="0070C0"/>
          <w:sz w:val="20"/>
          <w:szCs w:val="20"/>
        </w:rPr>
      </w:pPr>
      <w:r w:rsidRPr="00D90A5C">
        <w:rPr>
          <w:rFonts w:ascii="Arial" w:hAnsi="Arial" w:cs="Arial"/>
          <w:sz w:val="20"/>
          <w:szCs w:val="20"/>
        </w:rPr>
        <w:t>You can also write in your own language.</w:t>
      </w:r>
    </w:p>
    <w:p w14:paraId="78F17D93" w14:textId="77777777" w:rsidR="005D2C37" w:rsidRPr="00D90A5C" w:rsidRDefault="005D2C37" w:rsidP="00D90A5C">
      <w:pPr>
        <w:spacing w:after="0" w:line="240" w:lineRule="auto"/>
        <w:rPr>
          <w:rFonts w:ascii="Arial" w:hAnsi="Arial" w:cs="Arial"/>
          <w:color w:val="0070C0"/>
          <w:sz w:val="20"/>
          <w:szCs w:val="20"/>
        </w:rPr>
      </w:pPr>
    </w:p>
    <w:p w14:paraId="636B746D" w14:textId="77DF3D31" w:rsidR="005D2C37" w:rsidRPr="00D90A5C" w:rsidRDefault="005D2C37" w:rsidP="00D90A5C">
      <w:pPr>
        <w:spacing w:after="0" w:line="240" w:lineRule="auto"/>
        <w:rPr>
          <w:rFonts w:ascii="Arial" w:hAnsi="Arial" w:cs="Arial"/>
          <w:sz w:val="20"/>
          <w:szCs w:val="20"/>
        </w:rPr>
      </w:pPr>
      <w:r w:rsidRPr="00D90A5C">
        <w:rPr>
          <w:rFonts w:ascii="Arial" w:hAnsi="Arial" w:cs="Arial"/>
          <w:b/>
          <w:sz w:val="20"/>
          <w:szCs w:val="20"/>
        </w:rPr>
        <w:t xml:space="preserve">PLEASE TAKE ACTION AS SOON AS POSSIBLE UNTIL: </w:t>
      </w:r>
      <w:r w:rsidR="003B2FBB" w:rsidRPr="00D90A5C">
        <w:rPr>
          <w:rFonts w:ascii="Arial" w:hAnsi="Arial" w:cs="Arial"/>
          <w:sz w:val="20"/>
          <w:szCs w:val="20"/>
        </w:rPr>
        <w:t>2</w:t>
      </w:r>
      <w:r w:rsidR="00231E50" w:rsidRPr="00D90A5C">
        <w:rPr>
          <w:rFonts w:ascii="Arial" w:hAnsi="Arial" w:cs="Arial"/>
          <w:sz w:val="20"/>
          <w:szCs w:val="20"/>
        </w:rPr>
        <w:t>8</w:t>
      </w:r>
      <w:r w:rsidR="003B2FBB" w:rsidRPr="00D90A5C">
        <w:rPr>
          <w:rFonts w:ascii="Arial" w:hAnsi="Arial" w:cs="Arial"/>
          <w:sz w:val="20"/>
          <w:szCs w:val="20"/>
        </w:rPr>
        <w:t xml:space="preserve"> March 202</w:t>
      </w:r>
      <w:r w:rsidR="00EC006E" w:rsidRPr="00D90A5C">
        <w:rPr>
          <w:rFonts w:ascii="Arial" w:hAnsi="Arial" w:cs="Arial"/>
          <w:sz w:val="20"/>
          <w:szCs w:val="20"/>
        </w:rPr>
        <w:t>3</w:t>
      </w:r>
    </w:p>
    <w:p w14:paraId="2C5E5589" w14:textId="77777777" w:rsidR="005D2C37" w:rsidRPr="00D90A5C" w:rsidRDefault="005D2C37" w:rsidP="00D90A5C">
      <w:pPr>
        <w:spacing w:after="0" w:line="240" w:lineRule="auto"/>
        <w:rPr>
          <w:rFonts w:ascii="Arial" w:hAnsi="Arial" w:cs="Arial"/>
          <w:sz w:val="20"/>
          <w:szCs w:val="20"/>
        </w:rPr>
      </w:pPr>
      <w:r w:rsidRPr="00D90A5C">
        <w:rPr>
          <w:rFonts w:ascii="Arial" w:hAnsi="Arial" w:cs="Arial"/>
          <w:sz w:val="20"/>
          <w:szCs w:val="20"/>
        </w:rPr>
        <w:t>Please check with the Amnesty office in your country if you wish to send appeals after the deadline.</w:t>
      </w:r>
    </w:p>
    <w:p w14:paraId="3A043DBD" w14:textId="77777777" w:rsidR="005D2C37" w:rsidRPr="00D90A5C" w:rsidRDefault="005D2C37" w:rsidP="00D90A5C">
      <w:pPr>
        <w:spacing w:after="0" w:line="240" w:lineRule="auto"/>
        <w:rPr>
          <w:rFonts w:ascii="Arial" w:hAnsi="Arial" w:cs="Arial"/>
          <w:b/>
          <w:sz w:val="20"/>
          <w:szCs w:val="20"/>
        </w:rPr>
      </w:pPr>
    </w:p>
    <w:p w14:paraId="0CD61DE1" w14:textId="346F2EF4" w:rsidR="00B92AEC" w:rsidRPr="00D90A5C" w:rsidRDefault="00407755" w:rsidP="00D90A5C">
      <w:pPr>
        <w:spacing w:after="0" w:line="240" w:lineRule="auto"/>
        <w:rPr>
          <w:rFonts w:ascii="Arial" w:hAnsi="Arial" w:cs="Arial"/>
          <w:b/>
          <w:sz w:val="20"/>
          <w:szCs w:val="20"/>
        </w:rPr>
      </w:pPr>
      <w:r w:rsidRPr="00D90A5C">
        <w:rPr>
          <w:rFonts w:ascii="Arial" w:hAnsi="Arial" w:cs="Arial"/>
          <w:b/>
          <w:sz w:val="20"/>
          <w:szCs w:val="20"/>
        </w:rPr>
        <w:t xml:space="preserve">NAME AND </w:t>
      </w:r>
      <w:r w:rsidR="005D2C37" w:rsidRPr="00D90A5C">
        <w:rPr>
          <w:rFonts w:ascii="Arial" w:hAnsi="Arial" w:cs="Arial"/>
          <w:b/>
          <w:sz w:val="20"/>
          <w:szCs w:val="20"/>
        </w:rPr>
        <w:t xml:space="preserve">PRONOUN: </w:t>
      </w:r>
      <w:r w:rsidR="003B2FBB" w:rsidRPr="00D90A5C">
        <w:rPr>
          <w:rFonts w:ascii="Arial" w:hAnsi="Arial" w:cs="Arial"/>
          <w:b/>
          <w:sz w:val="20"/>
          <w:szCs w:val="20"/>
        </w:rPr>
        <w:t xml:space="preserve">Mohamed </w:t>
      </w:r>
      <w:proofErr w:type="spellStart"/>
      <w:r w:rsidR="003B2FBB" w:rsidRPr="00D90A5C">
        <w:rPr>
          <w:rFonts w:ascii="Arial" w:hAnsi="Arial" w:cs="Arial"/>
          <w:b/>
          <w:sz w:val="20"/>
          <w:szCs w:val="20"/>
        </w:rPr>
        <w:t>Ziane</w:t>
      </w:r>
      <w:proofErr w:type="spellEnd"/>
      <w:r w:rsidR="001F3D0D" w:rsidRPr="00D90A5C">
        <w:rPr>
          <w:rFonts w:ascii="Arial" w:hAnsi="Arial" w:cs="Arial"/>
          <w:b/>
          <w:sz w:val="20"/>
          <w:szCs w:val="20"/>
        </w:rPr>
        <w:t xml:space="preserve"> </w:t>
      </w:r>
      <w:r w:rsidR="005D2C37" w:rsidRPr="00D90A5C">
        <w:rPr>
          <w:rFonts w:ascii="Arial" w:hAnsi="Arial" w:cs="Arial"/>
          <w:sz w:val="20"/>
          <w:szCs w:val="20"/>
        </w:rPr>
        <w:t>(</w:t>
      </w:r>
      <w:r w:rsidR="003B2FBB" w:rsidRPr="00D90A5C">
        <w:rPr>
          <w:rFonts w:ascii="Arial" w:hAnsi="Arial" w:cs="Arial"/>
          <w:sz w:val="20"/>
          <w:szCs w:val="20"/>
        </w:rPr>
        <w:t>He/him</w:t>
      </w:r>
      <w:r w:rsidR="005D2C37" w:rsidRPr="00D90A5C">
        <w:rPr>
          <w:rFonts w:ascii="Arial" w:hAnsi="Arial" w:cs="Arial"/>
          <w:sz w:val="20"/>
          <w:szCs w:val="20"/>
        </w:rPr>
        <w:t>)</w:t>
      </w:r>
    </w:p>
    <w:sectPr w:rsidR="00B92AEC" w:rsidRPr="00D90A5C" w:rsidSect="000D4E17">
      <w:footerReference w:type="default" r:id="rId1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3085" w14:textId="77777777" w:rsidR="00A94560" w:rsidRDefault="00A94560">
      <w:r>
        <w:separator/>
      </w:r>
    </w:p>
  </w:endnote>
  <w:endnote w:type="continuationSeparator" w:id="0">
    <w:p w14:paraId="5B59B522" w14:textId="77777777" w:rsidR="00A94560" w:rsidRDefault="00A9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0F45" w14:textId="0954AD8E" w:rsidR="000D4E17" w:rsidRPr="000D4E17" w:rsidRDefault="000D4E17">
    <w:pPr>
      <w:pStyle w:val="Footer"/>
      <w:rPr>
        <w:lang w:val="en-US"/>
      </w:rPr>
    </w:pPr>
    <w:r>
      <w:rPr>
        <w:noProof/>
      </w:rPr>
      <w:drawing>
        <wp:anchor distT="0" distB="0" distL="114300" distR="114300" simplePos="0" relativeHeight="251659264" behindDoc="0" locked="0" layoutInCell="1" allowOverlap="1" wp14:anchorId="1092C7A0" wp14:editId="5D2D5611">
          <wp:simplePos x="0" y="0"/>
          <wp:positionH relativeFrom="margin">
            <wp:align>center</wp:align>
          </wp:positionH>
          <wp:positionV relativeFrom="paragraph">
            <wp:posOffset>-470535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37F" w14:textId="77777777" w:rsidR="000D4E17" w:rsidRDefault="000D4E17" w:rsidP="000D4E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B415545" w14:textId="77777777" w:rsidR="000D4E17" w:rsidRDefault="000D4E17" w:rsidP="000D4E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04711282" w14:textId="77777777" w:rsidR="000D4E17" w:rsidRPr="000D4E17" w:rsidRDefault="000D4E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B82D" w14:textId="77777777" w:rsidR="00A94560" w:rsidRDefault="00A94560">
      <w:r>
        <w:separator/>
      </w:r>
    </w:p>
  </w:footnote>
  <w:footnote w:type="continuationSeparator" w:id="0">
    <w:p w14:paraId="1059D965" w14:textId="77777777" w:rsidR="00A94560" w:rsidRDefault="00A9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1B687274" w:rsidR="007A3AEA" w:rsidRDefault="00E84677" w:rsidP="00B050EC">
    <w:pPr>
      <w:tabs>
        <w:tab w:val="left" w:pos="5460"/>
      </w:tabs>
      <w:spacing w:after="0"/>
      <w:rPr>
        <w:sz w:val="16"/>
        <w:szCs w:val="16"/>
      </w:rPr>
    </w:pPr>
    <w:r>
      <w:rPr>
        <w:sz w:val="16"/>
        <w:szCs w:val="16"/>
      </w:rPr>
      <w:t>First</w:t>
    </w:r>
    <w:r w:rsidR="007A3AEA">
      <w:rPr>
        <w:sz w:val="16"/>
        <w:szCs w:val="16"/>
      </w:rPr>
      <w:t xml:space="preserve"> UA: </w:t>
    </w:r>
    <w:r w:rsidR="00732EEE">
      <w:rPr>
        <w:sz w:val="16"/>
        <w:szCs w:val="16"/>
      </w:rPr>
      <w:t xml:space="preserve">10/23 </w:t>
    </w:r>
    <w:r w:rsidR="007A3AEA">
      <w:rPr>
        <w:sz w:val="16"/>
        <w:szCs w:val="16"/>
      </w:rPr>
      <w:t xml:space="preserve">Index: </w:t>
    </w:r>
    <w:r w:rsidR="009E5AD3" w:rsidRPr="009E5AD3">
      <w:rPr>
        <w:sz w:val="16"/>
        <w:szCs w:val="16"/>
      </w:rPr>
      <w:t>MDE 29/6397/2023</w:t>
    </w:r>
    <w:r w:rsidR="007A3AEA">
      <w:rPr>
        <w:sz w:val="16"/>
        <w:szCs w:val="16"/>
      </w:rPr>
      <w:t xml:space="preserve"> </w:t>
    </w:r>
    <w:r w:rsidR="009A30E8">
      <w:rPr>
        <w:sz w:val="16"/>
        <w:szCs w:val="16"/>
      </w:rPr>
      <w:t>Morocco</w:t>
    </w:r>
    <w:r w:rsidR="007A3AEA">
      <w:rPr>
        <w:sz w:val="16"/>
        <w:szCs w:val="16"/>
      </w:rPr>
      <w:tab/>
    </w:r>
    <w:r w:rsidR="0082127B">
      <w:rPr>
        <w:sz w:val="16"/>
        <w:szCs w:val="16"/>
      </w:rPr>
      <w:tab/>
    </w:r>
    <w:r w:rsidR="009D266C">
      <w:rPr>
        <w:sz w:val="16"/>
        <w:szCs w:val="16"/>
      </w:rPr>
      <w:tab/>
    </w:r>
    <w:r w:rsidR="009D266C">
      <w:rPr>
        <w:sz w:val="16"/>
        <w:szCs w:val="16"/>
      </w:rPr>
      <w:tab/>
    </w:r>
    <w:r w:rsidR="009D266C">
      <w:rPr>
        <w:sz w:val="16"/>
        <w:szCs w:val="16"/>
      </w:rPr>
      <w:tab/>
    </w:r>
    <w:r w:rsidR="00D90A5C">
      <w:rPr>
        <w:sz w:val="16"/>
        <w:szCs w:val="16"/>
      </w:rPr>
      <w:tab/>
    </w:r>
    <w:r w:rsidR="00D90A5C">
      <w:rPr>
        <w:sz w:val="16"/>
        <w:szCs w:val="16"/>
      </w:rPr>
      <w:tab/>
    </w:r>
    <w:r w:rsidR="00D90A5C">
      <w:rPr>
        <w:sz w:val="16"/>
        <w:szCs w:val="16"/>
      </w:rPr>
      <w:tab/>
    </w:r>
    <w:r w:rsidR="00D90A5C">
      <w:rPr>
        <w:sz w:val="16"/>
        <w:szCs w:val="16"/>
      </w:rPr>
      <w:tab/>
    </w:r>
    <w:r w:rsidR="00D90A5C">
      <w:rPr>
        <w:sz w:val="16"/>
        <w:szCs w:val="16"/>
      </w:rPr>
      <w:tab/>
    </w:r>
    <w:r w:rsidR="007A3AEA">
      <w:rPr>
        <w:sz w:val="16"/>
        <w:szCs w:val="16"/>
      </w:rPr>
      <w:t xml:space="preserve">Date: </w:t>
    </w:r>
    <w:r w:rsidR="00D63E74">
      <w:rPr>
        <w:sz w:val="16"/>
        <w:szCs w:val="16"/>
      </w:rPr>
      <w:t>3</w:t>
    </w:r>
    <w:r w:rsidR="00833835">
      <w:rPr>
        <w:sz w:val="16"/>
        <w:szCs w:val="16"/>
      </w:rPr>
      <w:t>1</w:t>
    </w:r>
    <w:r w:rsidR="00D63E74">
      <w:rPr>
        <w:sz w:val="16"/>
        <w:szCs w:val="16"/>
      </w:rPr>
      <w:t xml:space="preserve"> January 2023</w:t>
    </w:r>
    <w:r w:rsidR="00B050EC">
      <w:rPr>
        <w:sz w:val="16"/>
        <w:szCs w:val="16"/>
      </w:rPr>
      <w:tab/>
    </w:r>
  </w:p>
  <w:p w14:paraId="02E195C3" w14:textId="77777777" w:rsidR="004F2D8F" w:rsidRPr="00980425" w:rsidRDefault="004F2D8F" w:rsidP="00833835">
    <w:pPr>
      <w:tabs>
        <w:tab w:val="left" w:pos="5460"/>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B5D1495"/>
    <w:multiLevelType w:val="hybridMultilevel"/>
    <w:tmpl w:val="B29C8124"/>
    <w:lvl w:ilvl="0" w:tplc="0E505510">
      <w:start w:val="22"/>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140468">
    <w:abstractNumId w:val="0"/>
  </w:num>
  <w:num w:numId="2" w16cid:durableId="1397361637">
    <w:abstractNumId w:val="22"/>
  </w:num>
  <w:num w:numId="3" w16cid:durableId="151484230">
    <w:abstractNumId w:val="21"/>
  </w:num>
  <w:num w:numId="4" w16cid:durableId="297107134">
    <w:abstractNumId w:val="10"/>
  </w:num>
  <w:num w:numId="5" w16cid:durableId="1967195247">
    <w:abstractNumId w:val="3"/>
  </w:num>
  <w:num w:numId="6" w16cid:durableId="868834560">
    <w:abstractNumId w:val="20"/>
  </w:num>
  <w:num w:numId="7" w16cid:durableId="842352261">
    <w:abstractNumId w:val="18"/>
  </w:num>
  <w:num w:numId="8" w16cid:durableId="1255820476">
    <w:abstractNumId w:val="9"/>
  </w:num>
  <w:num w:numId="9" w16cid:durableId="1665892160">
    <w:abstractNumId w:val="7"/>
  </w:num>
  <w:num w:numId="10" w16cid:durableId="1835681242">
    <w:abstractNumId w:val="13"/>
  </w:num>
  <w:num w:numId="11" w16cid:durableId="243955449">
    <w:abstractNumId w:val="5"/>
  </w:num>
  <w:num w:numId="12" w16cid:durableId="735398583">
    <w:abstractNumId w:val="15"/>
  </w:num>
  <w:num w:numId="13" w16cid:durableId="216280284">
    <w:abstractNumId w:val="16"/>
  </w:num>
  <w:num w:numId="14" w16cid:durableId="43413361">
    <w:abstractNumId w:val="1"/>
  </w:num>
  <w:num w:numId="15" w16cid:durableId="2097164033">
    <w:abstractNumId w:val="19"/>
  </w:num>
  <w:num w:numId="16" w16cid:durableId="1219705649">
    <w:abstractNumId w:val="11"/>
  </w:num>
  <w:num w:numId="17" w16cid:durableId="1012072607">
    <w:abstractNumId w:val="12"/>
  </w:num>
  <w:num w:numId="18" w16cid:durableId="1505128661">
    <w:abstractNumId w:val="4"/>
  </w:num>
  <w:num w:numId="19" w16cid:durableId="2082605639">
    <w:abstractNumId w:val="6"/>
  </w:num>
  <w:num w:numId="20" w16cid:durableId="144860657">
    <w:abstractNumId w:val="17"/>
  </w:num>
  <w:num w:numId="21" w16cid:durableId="1120105910">
    <w:abstractNumId w:val="2"/>
  </w:num>
  <w:num w:numId="22" w16cid:durableId="457912776">
    <w:abstractNumId w:val="23"/>
  </w:num>
  <w:num w:numId="23" w16cid:durableId="1848321579">
    <w:abstractNumId w:val="8"/>
  </w:num>
  <w:num w:numId="24" w16cid:durableId="9438086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FC4"/>
    <w:rsid w:val="00001383"/>
    <w:rsid w:val="00002475"/>
    <w:rsid w:val="00004A9F"/>
    <w:rsid w:val="00004D79"/>
    <w:rsid w:val="000058B2"/>
    <w:rsid w:val="00006629"/>
    <w:rsid w:val="0001073B"/>
    <w:rsid w:val="00010A3A"/>
    <w:rsid w:val="00011BB2"/>
    <w:rsid w:val="00011FBA"/>
    <w:rsid w:val="0002068F"/>
    <w:rsid w:val="0002275C"/>
    <w:rsid w:val="0002386F"/>
    <w:rsid w:val="00023915"/>
    <w:rsid w:val="00024254"/>
    <w:rsid w:val="00031C7B"/>
    <w:rsid w:val="000329DF"/>
    <w:rsid w:val="00032F59"/>
    <w:rsid w:val="00033F58"/>
    <w:rsid w:val="00041658"/>
    <w:rsid w:val="0004527B"/>
    <w:rsid w:val="00050134"/>
    <w:rsid w:val="000565FE"/>
    <w:rsid w:val="000574C8"/>
    <w:rsid w:val="00057A7E"/>
    <w:rsid w:val="0006194E"/>
    <w:rsid w:val="00063DFA"/>
    <w:rsid w:val="000656C8"/>
    <w:rsid w:val="000656EF"/>
    <w:rsid w:val="000677DF"/>
    <w:rsid w:val="00075457"/>
    <w:rsid w:val="00076037"/>
    <w:rsid w:val="00076292"/>
    <w:rsid w:val="000823CF"/>
    <w:rsid w:val="00083462"/>
    <w:rsid w:val="00083642"/>
    <w:rsid w:val="00087DE1"/>
    <w:rsid w:val="00087E2B"/>
    <w:rsid w:val="0009130D"/>
    <w:rsid w:val="00091F97"/>
    <w:rsid w:val="00092DFA"/>
    <w:rsid w:val="00093B85"/>
    <w:rsid w:val="000953E8"/>
    <w:rsid w:val="000957C5"/>
    <w:rsid w:val="00095AB0"/>
    <w:rsid w:val="000A040D"/>
    <w:rsid w:val="000A1F14"/>
    <w:rsid w:val="000A2B26"/>
    <w:rsid w:val="000B02B4"/>
    <w:rsid w:val="000B0D5D"/>
    <w:rsid w:val="000B1555"/>
    <w:rsid w:val="000B4922"/>
    <w:rsid w:val="000B4A38"/>
    <w:rsid w:val="000B4C71"/>
    <w:rsid w:val="000B6990"/>
    <w:rsid w:val="000C0FBF"/>
    <w:rsid w:val="000C2A0D"/>
    <w:rsid w:val="000C5640"/>
    <w:rsid w:val="000C6196"/>
    <w:rsid w:val="000D0ABB"/>
    <w:rsid w:val="000D300F"/>
    <w:rsid w:val="000D4E17"/>
    <w:rsid w:val="000D7080"/>
    <w:rsid w:val="000D70C1"/>
    <w:rsid w:val="000E0D61"/>
    <w:rsid w:val="000E57D4"/>
    <w:rsid w:val="000E609C"/>
    <w:rsid w:val="000F1B87"/>
    <w:rsid w:val="000F3012"/>
    <w:rsid w:val="000F3E9F"/>
    <w:rsid w:val="000F6198"/>
    <w:rsid w:val="000F6A06"/>
    <w:rsid w:val="001000F0"/>
    <w:rsid w:val="001008FE"/>
    <w:rsid w:val="00100FE4"/>
    <w:rsid w:val="00103AA3"/>
    <w:rsid w:val="0010425E"/>
    <w:rsid w:val="00106837"/>
    <w:rsid w:val="00106D61"/>
    <w:rsid w:val="0011048F"/>
    <w:rsid w:val="00112955"/>
    <w:rsid w:val="00113189"/>
    <w:rsid w:val="00113E21"/>
    <w:rsid w:val="00114556"/>
    <w:rsid w:val="001207FB"/>
    <w:rsid w:val="00121451"/>
    <w:rsid w:val="00122D97"/>
    <w:rsid w:val="00122FA4"/>
    <w:rsid w:val="0012544D"/>
    <w:rsid w:val="00127FE7"/>
    <w:rsid w:val="001300C3"/>
    <w:rsid w:val="00130B8A"/>
    <w:rsid w:val="001311E3"/>
    <w:rsid w:val="0013468C"/>
    <w:rsid w:val="0013544D"/>
    <w:rsid w:val="00137F22"/>
    <w:rsid w:val="00141F18"/>
    <w:rsid w:val="00143C2B"/>
    <w:rsid w:val="00144CE8"/>
    <w:rsid w:val="00145334"/>
    <w:rsid w:val="0014617E"/>
    <w:rsid w:val="001512CF"/>
    <w:rsid w:val="001526C3"/>
    <w:rsid w:val="00155223"/>
    <w:rsid w:val="001561F4"/>
    <w:rsid w:val="00160F0B"/>
    <w:rsid w:val="0016118D"/>
    <w:rsid w:val="001648DB"/>
    <w:rsid w:val="0016606E"/>
    <w:rsid w:val="001668B7"/>
    <w:rsid w:val="00167D92"/>
    <w:rsid w:val="00171C1A"/>
    <w:rsid w:val="00173BA7"/>
    <w:rsid w:val="00174398"/>
    <w:rsid w:val="0017450A"/>
    <w:rsid w:val="00176678"/>
    <w:rsid w:val="001773D1"/>
    <w:rsid w:val="00177779"/>
    <w:rsid w:val="00185054"/>
    <w:rsid w:val="00185FF4"/>
    <w:rsid w:val="0019118D"/>
    <w:rsid w:val="00194CD5"/>
    <w:rsid w:val="001974BC"/>
    <w:rsid w:val="001974C1"/>
    <w:rsid w:val="00197652"/>
    <w:rsid w:val="001977B6"/>
    <w:rsid w:val="001A467F"/>
    <w:rsid w:val="001A6006"/>
    <w:rsid w:val="001A635D"/>
    <w:rsid w:val="001A67E3"/>
    <w:rsid w:val="001A6AC9"/>
    <w:rsid w:val="001B20A3"/>
    <w:rsid w:val="001B6EBB"/>
    <w:rsid w:val="001B7D9E"/>
    <w:rsid w:val="001C000E"/>
    <w:rsid w:val="001C0E31"/>
    <w:rsid w:val="001D2846"/>
    <w:rsid w:val="001D2B36"/>
    <w:rsid w:val="001D52A5"/>
    <w:rsid w:val="001D58FA"/>
    <w:rsid w:val="001E0147"/>
    <w:rsid w:val="001E2045"/>
    <w:rsid w:val="001F3D0D"/>
    <w:rsid w:val="00201189"/>
    <w:rsid w:val="00202B90"/>
    <w:rsid w:val="002036C0"/>
    <w:rsid w:val="00203CF3"/>
    <w:rsid w:val="00213B25"/>
    <w:rsid w:val="00215C3E"/>
    <w:rsid w:val="00215E33"/>
    <w:rsid w:val="00217A5C"/>
    <w:rsid w:val="00220636"/>
    <w:rsid w:val="00220A66"/>
    <w:rsid w:val="002213BB"/>
    <w:rsid w:val="002241F8"/>
    <w:rsid w:val="00225A11"/>
    <w:rsid w:val="00225F9D"/>
    <w:rsid w:val="00227348"/>
    <w:rsid w:val="00231E50"/>
    <w:rsid w:val="002356A9"/>
    <w:rsid w:val="00236394"/>
    <w:rsid w:val="00243AAE"/>
    <w:rsid w:val="00250554"/>
    <w:rsid w:val="00254179"/>
    <w:rsid w:val="002558D7"/>
    <w:rsid w:val="0025792F"/>
    <w:rsid w:val="00261CC7"/>
    <w:rsid w:val="002665C3"/>
    <w:rsid w:val="00267383"/>
    <w:rsid w:val="002703E7"/>
    <w:rsid w:val="002709C3"/>
    <w:rsid w:val="0027142B"/>
    <w:rsid w:val="00272A81"/>
    <w:rsid w:val="00272ACD"/>
    <w:rsid w:val="002739C9"/>
    <w:rsid w:val="00273E9A"/>
    <w:rsid w:val="00275150"/>
    <w:rsid w:val="0028215A"/>
    <w:rsid w:val="0028394C"/>
    <w:rsid w:val="00294A4C"/>
    <w:rsid w:val="0029543A"/>
    <w:rsid w:val="002A2F36"/>
    <w:rsid w:val="002A72C4"/>
    <w:rsid w:val="002A75A0"/>
    <w:rsid w:val="002B2E9B"/>
    <w:rsid w:val="002B579D"/>
    <w:rsid w:val="002B6415"/>
    <w:rsid w:val="002B6A7E"/>
    <w:rsid w:val="002B6DF6"/>
    <w:rsid w:val="002B7DE5"/>
    <w:rsid w:val="002C06A6"/>
    <w:rsid w:val="002C5FE4"/>
    <w:rsid w:val="002C7F1F"/>
    <w:rsid w:val="002D0AD3"/>
    <w:rsid w:val="002D2583"/>
    <w:rsid w:val="002D48CD"/>
    <w:rsid w:val="002D5454"/>
    <w:rsid w:val="002D5F0D"/>
    <w:rsid w:val="002D6D93"/>
    <w:rsid w:val="002E35D4"/>
    <w:rsid w:val="002E3658"/>
    <w:rsid w:val="002E5793"/>
    <w:rsid w:val="002E590F"/>
    <w:rsid w:val="002F04FF"/>
    <w:rsid w:val="002F3C80"/>
    <w:rsid w:val="002F7674"/>
    <w:rsid w:val="00300D56"/>
    <w:rsid w:val="00302D87"/>
    <w:rsid w:val="00302E78"/>
    <w:rsid w:val="00307DC2"/>
    <w:rsid w:val="0031230A"/>
    <w:rsid w:val="00312DDB"/>
    <w:rsid w:val="00313E8B"/>
    <w:rsid w:val="003144C9"/>
    <w:rsid w:val="00316145"/>
    <w:rsid w:val="00317685"/>
    <w:rsid w:val="00320461"/>
    <w:rsid w:val="003241BB"/>
    <w:rsid w:val="0033624A"/>
    <w:rsid w:val="003373A5"/>
    <w:rsid w:val="00337826"/>
    <w:rsid w:val="0034128A"/>
    <w:rsid w:val="003428FC"/>
    <w:rsid w:val="0034324D"/>
    <w:rsid w:val="003448A5"/>
    <w:rsid w:val="003460CD"/>
    <w:rsid w:val="00346882"/>
    <w:rsid w:val="00347318"/>
    <w:rsid w:val="0035329F"/>
    <w:rsid w:val="003553F8"/>
    <w:rsid w:val="00355617"/>
    <w:rsid w:val="00361A30"/>
    <w:rsid w:val="00364774"/>
    <w:rsid w:val="00366DFD"/>
    <w:rsid w:val="00371B2C"/>
    <w:rsid w:val="00372B39"/>
    <w:rsid w:val="00373131"/>
    <w:rsid w:val="00376EF4"/>
    <w:rsid w:val="00381561"/>
    <w:rsid w:val="00381B58"/>
    <w:rsid w:val="00382780"/>
    <w:rsid w:val="0038581D"/>
    <w:rsid w:val="003904F0"/>
    <w:rsid w:val="0039249E"/>
    <w:rsid w:val="00392B0B"/>
    <w:rsid w:val="00394914"/>
    <w:rsid w:val="00396CD7"/>
    <w:rsid w:val="003975C9"/>
    <w:rsid w:val="003A5A88"/>
    <w:rsid w:val="003A6C56"/>
    <w:rsid w:val="003B294A"/>
    <w:rsid w:val="003B2FBB"/>
    <w:rsid w:val="003B5B64"/>
    <w:rsid w:val="003B5BEF"/>
    <w:rsid w:val="003B6D3C"/>
    <w:rsid w:val="003C130D"/>
    <w:rsid w:val="003C3210"/>
    <w:rsid w:val="003C38FC"/>
    <w:rsid w:val="003C4F77"/>
    <w:rsid w:val="003C4F8F"/>
    <w:rsid w:val="003C5EEA"/>
    <w:rsid w:val="003C7CB6"/>
    <w:rsid w:val="003D01C8"/>
    <w:rsid w:val="003D2C1D"/>
    <w:rsid w:val="003D5812"/>
    <w:rsid w:val="003D72B0"/>
    <w:rsid w:val="003E1B79"/>
    <w:rsid w:val="003E22C1"/>
    <w:rsid w:val="003F3D5D"/>
    <w:rsid w:val="003F50D1"/>
    <w:rsid w:val="003F7619"/>
    <w:rsid w:val="00401593"/>
    <w:rsid w:val="0040271F"/>
    <w:rsid w:val="00403E23"/>
    <w:rsid w:val="00406BDE"/>
    <w:rsid w:val="00406E3B"/>
    <w:rsid w:val="00407755"/>
    <w:rsid w:val="00407B44"/>
    <w:rsid w:val="00412403"/>
    <w:rsid w:val="00415F8E"/>
    <w:rsid w:val="00421697"/>
    <w:rsid w:val="0042210F"/>
    <w:rsid w:val="004249E5"/>
    <w:rsid w:val="004316E0"/>
    <w:rsid w:val="00433491"/>
    <w:rsid w:val="004334BF"/>
    <w:rsid w:val="00434BF1"/>
    <w:rsid w:val="004408A1"/>
    <w:rsid w:val="00442E5B"/>
    <w:rsid w:val="0044379B"/>
    <w:rsid w:val="00443A08"/>
    <w:rsid w:val="0044540C"/>
    <w:rsid w:val="00445D50"/>
    <w:rsid w:val="00445ED1"/>
    <w:rsid w:val="00453538"/>
    <w:rsid w:val="00457714"/>
    <w:rsid w:val="004603A2"/>
    <w:rsid w:val="0046357A"/>
    <w:rsid w:val="004708BE"/>
    <w:rsid w:val="00471757"/>
    <w:rsid w:val="0047348B"/>
    <w:rsid w:val="004748B9"/>
    <w:rsid w:val="0048410F"/>
    <w:rsid w:val="0048413B"/>
    <w:rsid w:val="00486088"/>
    <w:rsid w:val="004861C2"/>
    <w:rsid w:val="00486785"/>
    <w:rsid w:val="00492FA8"/>
    <w:rsid w:val="004938EE"/>
    <w:rsid w:val="00496AB7"/>
    <w:rsid w:val="004A12EF"/>
    <w:rsid w:val="004A1BDD"/>
    <w:rsid w:val="004A3B4D"/>
    <w:rsid w:val="004A4B34"/>
    <w:rsid w:val="004A563B"/>
    <w:rsid w:val="004A6D32"/>
    <w:rsid w:val="004B0506"/>
    <w:rsid w:val="004B08AB"/>
    <w:rsid w:val="004B1E15"/>
    <w:rsid w:val="004B2367"/>
    <w:rsid w:val="004B381D"/>
    <w:rsid w:val="004B5BB8"/>
    <w:rsid w:val="004C0983"/>
    <w:rsid w:val="004C265C"/>
    <w:rsid w:val="004C2A74"/>
    <w:rsid w:val="004C3B84"/>
    <w:rsid w:val="004C71F5"/>
    <w:rsid w:val="004C7C7A"/>
    <w:rsid w:val="004D180B"/>
    <w:rsid w:val="004D41DC"/>
    <w:rsid w:val="004D6F0C"/>
    <w:rsid w:val="004D7D5A"/>
    <w:rsid w:val="004E06C1"/>
    <w:rsid w:val="004E2C7D"/>
    <w:rsid w:val="004E6773"/>
    <w:rsid w:val="004E6B5D"/>
    <w:rsid w:val="004F11E2"/>
    <w:rsid w:val="004F2D8F"/>
    <w:rsid w:val="004F3EA3"/>
    <w:rsid w:val="004F43D9"/>
    <w:rsid w:val="004F4EBA"/>
    <w:rsid w:val="00503F34"/>
    <w:rsid w:val="00504FBC"/>
    <w:rsid w:val="005064B3"/>
    <w:rsid w:val="00506CC5"/>
    <w:rsid w:val="00510CE4"/>
    <w:rsid w:val="00517E88"/>
    <w:rsid w:val="00521BDE"/>
    <w:rsid w:val="00522357"/>
    <w:rsid w:val="00522A99"/>
    <w:rsid w:val="005327F9"/>
    <w:rsid w:val="005363CA"/>
    <w:rsid w:val="00536575"/>
    <w:rsid w:val="00542F58"/>
    <w:rsid w:val="00543DCE"/>
    <w:rsid w:val="00545423"/>
    <w:rsid w:val="0054799D"/>
    <w:rsid w:val="00547E71"/>
    <w:rsid w:val="00555E79"/>
    <w:rsid w:val="00561027"/>
    <w:rsid w:val="00562750"/>
    <w:rsid w:val="00563FCE"/>
    <w:rsid w:val="00565462"/>
    <w:rsid w:val="005658B6"/>
    <w:rsid w:val="00565CB4"/>
    <w:rsid w:val="005668D0"/>
    <w:rsid w:val="005668EF"/>
    <w:rsid w:val="00572CCD"/>
    <w:rsid w:val="0057440A"/>
    <w:rsid w:val="005768D7"/>
    <w:rsid w:val="00577E0C"/>
    <w:rsid w:val="00581A12"/>
    <w:rsid w:val="005825E9"/>
    <w:rsid w:val="005838B1"/>
    <w:rsid w:val="0058455F"/>
    <w:rsid w:val="005866D0"/>
    <w:rsid w:val="00590085"/>
    <w:rsid w:val="00592C3E"/>
    <w:rsid w:val="00594BB4"/>
    <w:rsid w:val="00596449"/>
    <w:rsid w:val="00597993"/>
    <w:rsid w:val="005A3E28"/>
    <w:rsid w:val="005A42F6"/>
    <w:rsid w:val="005A4833"/>
    <w:rsid w:val="005A4D1A"/>
    <w:rsid w:val="005A6B07"/>
    <w:rsid w:val="005A71AD"/>
    <w:rsid w:val="005A7F1B"/>
    <w:rsid w:val="005B1EB2"/>
    <w:rsid w:val="005B227F"/>
    <w:rsid w:val="005B59ED"/>
    <w:rsid w:val="005B5C5A"/>
    <w:rsid w:val="005B6DD4"/>
    <w:rsid w:val="005C2527"/>
    <w:rsid w:val="005C2DB6"/>
    <w:rsid w:val="005C369C"/>
    <w:rsid w:val="005C3839"/>
    <w:rsid w:val="005C751F"/>
    <w:rsid w:val="005C7E27"/>
    <w:rsid w:val="005D0468"/>
    <w:rsid w:val="005D14AA"/>
    <w:rsid w:val="005D2C37"/>
    <w:rsid w:val="005D5396"/>
    <w:rsid w:val="005D7287"/>
    <w:rsid w:val="005D7D1C"/>
    <w:rsid w:val="005E1352"/>
    <w:rsid w:val="005E714F"/>
    <w:rsid w:val="005F0355"/>
    <w:rsid w:val="005F5E43"/>
    <w:rsid w:val="005F7004"/>
    <w:rsid w:val="00600316"/>
    <w:rsid w:val="00600629"/>
    <w:rsid w:val="00605096"/>
    <w:rsid w:val="00606108"/>
    <w:rsid w:val="006064DE"/>
    <w:rsid w:val="00612C43"/>
    <w:rsid w:val="006177D0"/>
    <w:rsid w:val="006201FC"/>
    <w:rsid w:val="00620ADD"/>
    <w:rsid w:val="00626B7E"/>
    <w:rsid w:val="00627C0E"/>
    <w:rsid w:val="00627F42"/>
    <w:rsid w:val="006313F4"/>
    <w:rsid w:val="00636B13"/>
    <w:rsid w:val="00636B3D"/>
    <w:rsid w:val="00640378"/>
    <w:rsid w:val="00640EF2"/>
    <w:rsid w:val="00645C95"/>
    <w:rsid w:val="00645FED"/>
    <w:rsid w:val="0064718C"/>
    <w:rsid w:val="0065049B"/>
    <w:rsid w:val="00650D73"/>
    <w:rsid w:val="00653025"/>
    <w:rsid w:val="006558EE"/>
    <w:rsid w:val="006568AF"/>
    <w:rsid w:val="00657231"/>
    <w:rsid w:val="00660E8F"/>
    <w:rsid w:val="00662BE9"/>
    <w:rsid w:val="00667AF9"/>
    <w:rsid w:val="00667FBC"/>
    <w:rsid w:val="006713E9"/>
    <w:rsid w:val="006716AF"/>
    <w:rsid w:val="0067407F"/>
    <w:rsid w:val="006747AD"/>
    <w:rsid w:val="006760AD"/>
    <w:rsid w:val="00677756"/>
    <w:rsid w:val="0068460E"/>
    <w:rsid w:val="00687001"/>
    <w:rsid w:val="00694257"/>
    <w:rsid w:val="0069571A"/>
    <w:rsid w:val="006965F2"/>
    <w:rsid w:val="00697EE2"/>
    <w:rsid w:val="006A0BB9"/>
    <w:rsid w:val="006A70CC"/>
    <w:rsid w:val="006B01CD"/>
    <w:rsid w:val="006B12FA"/>
    <w:rsid w:val="006B4396"/>
    <w:rsid w:val="006B461E"/>
    <w:rsid w:val="006C1FA8"/>
    <w:rsid w:val="006C3C21"/>
    <w:rsid w:val="006C7A31"/>
    <w:rsid w:val="006C7C7E"/>
    <w:rsid w:val="006D20A8"/>
    <w:rsid w:val="006D53C7"/>
    <w:rsid w:val="006D5548"/>
    <w:rsid w:val="006D6A62"/>
    <w:rsid w:val="006E3614"/>
    <w:rsid w:val="006E3F28"/>
    <w:rsid w:val="006E5769"/>
    <w:rsid w:val="006F01E9"/>
    <w:rsid w:val="006F0FC2"/>
    <w:rsid w:val="006F4C28"/>
    <w:rsid w:val="006F6544"/>
    <w:rsid w:val="006F747B"/>
    <w:rsid w:val="0070364E"/>
    <w:rsid w:val="007104E8"/>
    <w:rsid w:val="007121B7"/>
    <w:rsid w:val="00712267"/>
    <w:rsid w:val="00712888"/>
    <w:rsid w:val="00712AFD"/>
    <w:rsid w:val="007156FC"/>
    <w:rsid w:val="00716942"/>
    <w:rsid w:val="007173E9"/>
    <w:rsid w:val="00721E52"/>
    <w:rsid w:val="00724DFE"/>
    <w:rsid w:val="00727519"/>
    <w:rsid w:val="00727CA7"/>
    <w:rsid w:val="00732EEE"/>
    <w:rsid w:val="0073431C"/>
    <w:rsid w:val="0073648E"/>
    <w:rsid w:val="00737A3A"/>
    <w:rsid w:val="00741CD6"/>
    <w:rsid w:val="00747B65"/>
    <w:rsid w:val="00753C85"/>
    <w:rsid w:val="007541D3"/>
    <w:rsid w:val="00760669"/>
    <w:rsid w:val="00762BFE"/>
    <w:rsid w:val="00763345"/>
    <w:rsid w:val="00764464"/>
    <w:rsid w:val="00764620"/>
    <w:rsid w:val="0076536F"/>
    <w:rsid w:val="007656E7"/>
    <w:rsid w:val="007666A4"/>
    <w:rsid w:val="007703BC"/>
    <w:rsid w:val="00773365"/>
    <w:rsid w:val="00776FCD"/>
    <w:rsid w:val="007773E3"/>
    <w:rsid w:val="00781624"/>
    <w:rsid w:val="00781E3C"/>
    <w:rsid w:val="00783E7E"/>
    <w:rsid w:val="007858BA"/>
    <w:rsid w:val="00787141"/>
    <w:rsid w:val="007A2ABA"/>
    <w:rsid w:val="007A3AEA"/>
    <w:rsid w:val="007A6AD6"/>
    <w:rsid w:val="007A7F97"/>
    <w:rsid w:val="007B0B1C"/>
    <w:rsid w:val="007B4F3E"/>
    <w:rsid w:val="007B7197"/>
    <w:rsid w:val="007C14CE"/>
    <w:rsid w:val="007C4784"/>
    <w:rsid w:val="007C6CD0"/>
    <w:rsid w:val="007D0755"/>
    <w:rsid w:val="007D2854"/>
    <w:rsid w:val="007D53B1"/>
    <w:rsid w:val="007E3899"/>
    <w:rsid w:val="007E5472"/>
    <w:rsid w:val="007E76E8"/>
    <w:rsid w:val="007F03A9"/>
    <w:rsid w:val="007F2500"/>
    <w:rsid w:val="007F5C91"/>
    <w:rsid w:val="007F72FF"/>
    <w:rsid w:val="007F7B5E"/>
    <w:rsid w:val="007F7C49"/>
    <w:rsid w:val="00802958"/>
    <w:rsid w:val="00803482"/>
    <w:rsid w:val="00804027"/>
    <w:rsid w:val="008056E9"/>
    <w:rsid w:val="00805B22"/>
    <w:rsid w:val="0081049F"/>
    <w:rsid w:val="008112F7"/>
    <w:rsid w:val="00814632"/>
    <w:rsid w:val="008175D1"/>
    <w:rsid w:val="0082127B"/>
    <w:rsid w:val="00827A40"/>
    <w:rsid w:val="00830693"/>
    <w:rsid w:val="0083125A"/>
    <w:rsid w:val="00833835"/>
    <w:rsid w:val="00841B10"/>
    <w:rsid w:val="0084310B"/>
    <w:rsid w:val="00843214"/>
    <w:rsid w:val="00844D3A"/>
    <w:rsid w:val="00844F48"/>
    <w:rsid w:val="008455C2"/>
    <w:rsid w:val="00846E45"/>
    <w:rsid w:val="008522AC"/>
    <w:rsid w:val="00852BCB"/>
    <w:rsid w:val="00852FE3"/>
    <w:rsid w:val="00860035"/>
    <w:rsid w:val="00861AFA"/>
    <w:rsid w:val="00862C74"/>
    <w:rsid w:val="00864035"/>
    <w:rsid w:val="00866873"/>
    <w:rsid w:val="00866EBD"/>
    <w:rsid w:val="00867C71"/>
    <w:rsid w:val="00871231"/>
    <w:rsid w:val="008763F4"/>
    <w:rsid w:val="0087769D"/>
    <w:rsid w:val="008849EA"/>
    <w:rsid w:val="008914AD"/>
    <w:rsid w:val="00891C6E"/>
    <w:rsid w:val="00891FE8"/>
    <w:rsid w:val="008930F2"/>
    <w:rsid w:val="00893AC7"/>
    <w:rsid w:val="00893F40"/>
    <w:rsid w:val="008A2F40"/>
    <w:rsid w:val="008A59A1"/>
    <w:rsid w:val="008A7DC0"/>
    <w:rsid w:val="008B2329"/>
    <w:rsid w:val="008B36F0"/>
    <w:rsid w:val="008C093F"/>
    <w:rsid w:val="008C5A32"/>
    <w:rsid w:val="008D16ED"/>
    <w:rsid w:val="008D2A6B"/>
    <w:rsid w:val="008D49A5"/>
    <w:rsid w:val="008E0B66"/>
    <w:rsid w:val="008E104B"/>
    <w:rsid w:val="008E172D"/>
    <w:rsid w:val="008E42E2"/>
    <w:rsid w:val="008F0259"/>
    <w:rsid w:val="008F6282"/>
    <w:rsid w:val="008F6EDA"/>
    <w:rsid w:val="008F776B"/>
    <w:rsid w:val="00902730"/>
    <w:rsid w:val="009053DD"/>
    <w:rsid w:val="00906C9F"/>
    <w:rsid w:val="00914B05"/>
    <w:rsid w:val="009177E3"/>
    <w:rsid w:val="00921577"/>
    <w:rsid w:val="0092269F"/>
    <w:rsid w:val="009259E1"/>
    <w:rsid w:val="00925BD2"/>
    <w:rsid w:val="00927A66"/>
    <w:rsid w:val="009325BF"/>
    <w:rsid w:val="00932E3D"/>
    <w:rsid w:val="00937166"/>
    <w:rsid w:val="009376B0"/>
    <w:rsid w:val="009376C9"/>
    <w:rsid w:val="009422D8"/>
    <w:rsid w:val="00944C8C"/>
    <w:rsid w:val="0095188F"/>
    <w:rsid w:val="00953F56"/>
    <w:rsid w:val="009550A0"/>
    <w:rsid w:val="00960C64"/>
    <w:rsid w:val="00963D4F"/>
    <w:rsid w:val="009640E5"/>
    <w:rsid w:val="0096609D"/>
    <w:rsid w:val="00966D29"/>
    <w:rsid w:val="0097218E"/>
    <w:rsid w:val="009729D3"/>
    <w:rsid w:val="00975677"/>
    <w:rsid w:val="00980425"/>
    <w:rsid w:val="009824B1"/>
    <w:rsid w:val="00982530"/>
    <w:rsid w:val="0098652E"/>
    <w:rsid w:val="00991C69"/>
    <w:rsid w:val="009923C0"/>
    <w:rsid w:val="009933BE"/>
    <w:rsid w:val="0099361A"/>
    <w:rsid w:val="00994C1E"/>
    <w:rsid w:val="00994CCB"/>
    <w:rsid w:val="00995AAC"/>
    <w:rsid w:val="00996D77"/>
    <w:rsid w:val="009976BC"/>
    <w:rsid w:val="009A1B26"/>
    <w:rsid w:val="009A30E8"/>
    <w:rsid w:val="009A6B77"/>
    <w:rsid w:val="009B0269"/>
    <w:rsid w:val="009B24FD"/>
    <w:rsid w:val="009B39EF"/>
    <w:rsid w:val="009B6CFE"/>
    <w:rsid w:val="009B78FE"/>
    <w:rsid w:val="009C0541"/>
    <w:rsid w:val="009C2877"/>
    <w:rsid w:val="009C3521"/>
    <w:rsid w:val="009C4461"/>
    <w:rsid w:val="009C4F8E"/>
    <w:rsid w:val="009C6B5A"/>
    <w:rsid w:val="009D20FC"/>
    <w:rsid w:val="009D266C"/>
    <w:rsid w:val="009D498C"/>
    <w:rsid w:val="009D61B0"/>
    <w:rsid w:val="009D7D18"/>
    <w:rsid w:val="009E097D"/>
    <w:rsid w:val="009E1ABF"/>
    <w:rsid w:val="009E2A0B"/>
    <w:rsid w:val="009E2B27"/>
    <w:rsid w:val="009E5AD3"/>
    <w:rsid w:val="009E73F0"/>
    <w:rsid w:val="009E7E6E"/>
    <w:rsid w:val="009F4E89"/>
    <w:rsid w:val="009F542A"/>
    <w:rsid w:val="009F746C"/>
    <w:rsid w:val="00A038E5"/>
    <w:rsid w:val="00A07E67"/>
    <w:rsid w:val="00A20E3F"/>
    <w:rsid w:val="00A22221"/>
    <w:rsid w:val="00A22AC0"/>
    <w:rsid w:val="00A23A58"/>
    <w:rsid w:val="00A31F72"/>
    <w:rsid w:val="00A41FC6"/>
    <w:rsid w:val="00A4438E"/>
    <w:rsid w:val="00A44B1B"/>
    <w:rsid w:val="00A4583A"/>
    <w:rsid w:val="00A548C2"/>
    <w:rsid w:val="00A61081"/>
    <w:rsid w:val="00A61E0C"/>
    <w:rsid w:val="00A62171"/>
    <w:rsid w:val="00A62A90"/>
    <w:rsid w:val="00A63232"/>
    <w:rsid w:val="00A63A04"/>
    <w:rsid w:val="00A65414"/>
    <w:rsid w:val="00A67EAA"/>
    <w:rsid w:val="00A70902"/>
    <w:rsid w:val="00A70D9D"/>
    <w:rsid w:val="00A74447"/>
    <w:rsid w:val="00A745B8"/>
    <w:rsid w:val="00A7548F"/>
    <w:rsid w:val="00A7744A"/>
    <w:rsid w:val="00A81673"/>
    <w:rsid w:val="00A85613"/>
    <w:rsid w:val="00A85A84"/>
    <w:rsid w:val="00A85F60"/>
    <w:rsid w:val="00A860A8"/>
    <w:rsid w:val="00A866AE"/>
    <w:rsid w:val="00A90A9F"/>
    <w:rsid w:val="00A90EA6"/>
    <w:rsid w:val="00A94560"/>
    <w:rsid w:val="00AA1E9F"/>
    <w:rsid w:val="00AA34CA"/>
    <w:rsid w:val="00AA4449"/>
    <w:rsid w:val="00AB5744"/>
    <w:rsid w:val="00AB5C6E"/>
    <w:rsid w:val="00AB6932"/>
    <w:rsid w:val="00AB7E5D"/>
    <w:rsid w:val="00AC01B0"/>
    <w:rsid w:val="00AC15B7"/>
    <w:rsid w:val="00AC367F"/>
    <w:rsid w:val="00AC5630"/>
    <w:rsid w:val="00AD326D"/>
    <w:rsid w:val="00AD3538"/>
    <w:rsid w:val="00AD4F88"/>
    <w:rsid w:val="00AE16E8"/>
    <w:rsid w:val="00AE4214"/>
    <w:rsid w:val="00AF0FCD"/>
    <w:rsid w:val="00AF1148"/>
    <w:rsid w:val="00AF1208"/>
    <w:rsid w:val="00AF193B"/>
    <w:rsid w:val="00AF4D44"/>
    <w:rsid w:val="00AF5FF0"/>
    <w:rsid w:val="00B00384"/>
    <w:rsid w:val="00B048DC"/>
    <w:rsid w:val="00B050EC"/>
    <w:rsid w:val="00B07EB6"/>
    <w:rsid w:val="00B10E7E"/>
    <w:rsid w:val="00B14398"/>
    <w:rsid w:val="00B1681E"/>
    <w:rsid w:val="00B17701"/>
    <w:rsid w:val="00B17BE8"/>
    <w:rsid w:val="00B206A8"/>
    <w:rsid w:val="00B24835"/>
    <w:rsid w:val="00B2495D"/>
    <w:rsid w:val="00B24C5B"/>
    <w:rsid w:val="00B27341"/>
    <w:rsid w:val="00B324E9"/>
    <w:rsid w:val="00B408D4"/>
    <w:rsid w:val="00B421FB"/>
    <w:rsid w:val="00B42C79"/>
    <w:rsid w:val="00B44B11"/>
    <w:rsid w:val="00B470B7"/>
    <w:rsid w:val="00B50F99"/>
    <w:rsid w:val="00B52237"/>
    <w:rsid w:val="00B52B01"/>
    <w:rsid w:val="00B5725E"/>
    <w:rsid w:val="00B57BA4"/>
    <w:rsid w:val="00B656A4"/>
    <w:rsid w:val="00B6690B"/>
    <w:rsid w:val="00B66B5C"/>
    <w:rsid w:val="00B67A89"/>
    <w:rsid w:val="00B7545C"/>
    <w:rsid w:val="00B76B9E"/>
    <w:rsid w:val="00B8140A"/>
    <w:rsid w:val="00B858F2"/>
    <w:rsid w:val="00B9290E"/>
    <w:rsid w:val="00B92AEC"/>
    <w:rsid w:val="00B93771"/>
    <w:rsid w:val="00B957E6"/>
    <w:rsid w:val="00B97626"/>
    <w:rsid w:val="00BA0E81"/>
    <w:rsid w:val="00BA2405"/>
    <w:rsid w:val="00BA26C1"/>
    <w:rsid w:val="00BA6913"/>
    <w:rsid w:val="00BB0B3B"/>
    <w:rsid w:val="00BB1D08"/>
    <w:rsid w:val="00BB7D4F"/>
    <w:rsid w:val="00BC0E95"/>
    <w:rsid w:val="00BC4002"/>
    <w:rsid w:val="00BC57C1"/>
    <w:rsid w:val="00BC7111"/>
    <w:rsid w:val="00BD0B43"/>
    <w:rsid w:val="00BD3011"/>
    <w:rsid w:val="00BD3080"/>
    <w:rsid w:val="00BD733A"/>
    <w:rsid w:val="00BE0D92"/>
    <w:rsid w:val="00BE0DA5"/>
    <w:rsid w:val="00BE283F"/>
    <w:rsid w:val="00BE4685"/>
    <w:rsid w:val="00BE6035"/>
    <w:rsid w:val="00BF1A4F"/>
    <w:rsid w:val="00BF2110"/>
    <w:rsid w:val="00BF4122"/>
    <w:rsid w:val="00BF4778"/>
    <w:rsid w:val="00BF4A1B"/>
    <w:rsid w:val="00BF7136"/>
    <w:rsid w:val="00C007C8"/>
    <w:rsid w:val="00C03D8F"/>
    <w:rsid w:val="00C05521"/>
    <w:rsid w:val="00C05F10"/>
    <w:rsid w:val="00C061BC"/>
    <w:rsid w:val="00C06547"/>
    <w:rsid w:val="00C067EB"/>
    <w:rsid w:val="00C06A72"/>
    <w:rsid w:val="00C139D8"/>
    <w:rsid w:val="00C162AD"/>
    <w:rsid w:val="00C173F9"/>
    <w:rsid w:val="00C17D6F"/>
    <w:rsid w:val="00C2078C"/>
    <w:rsid w:val="00C221FE"/>
    <w:rsid w:val="00C3097D"/>
    <w:rsid w:val="00C359CF"/>
    <w:rsid w:val="00C370BB"/>
    <w:rsid w:val="00C3710E"/>
    <w:rsid w:val="00C41330"/>
    <w:rsid w:val="00C415B8"/>
    <w:rsid w:val="00C460DB"/>
    <w:rsid w:val="00C465A5"/>
    <w:rsid w:val="00C47794"/>
    <w:rsid w:val="00C50CEC"/>
    <w:rsid w:val="00C5186E"/>
    <w:rsid w:val="00C535F9"/>
    <w:rsid w:val="00C538D1"/>
    <w:rsid w:val="00C604E5"/>
    <w:rsid w:val="00C607FB"/>
    <w:rsid w:val="00C62554"/>
    <w:rsid w:val="00C678D2"/>
    <w:rsid w:val="00C67AB1"/>
    <w:rsid w:val="00C75F2F"/>
    <w:rsid w:val="00C76402"/>
    <w:rsid w:val="00C76EE0"/>
    <w:rsid w:val="00C802ED"/>
    <w:rsid w:val="00C804D8"/>
    <w:rsid w:val="00C806EE"/>
    <w:rsid w:val="00C81DA9"/>
    <w:rsid w:val="00C8330C"/>
    <w:rsid w:val="00C85BFA"/>
    <w:rsid w:val="00C85EFE"/>
    <w:rsid w:val="00C91608"/>
    <w:rsid w:val="00C934DE"/>
    <w:rsid w:val="00C93CB2"/>
    <w:rsid w:val="00C93D37"/>
    <w:rsid w:val="00CA0393"/>
    <w:rsid w:val="00CA1382"/>
    <w:rsid w:val="00CA13A3"/>
    <w:rsid w:val="00CA3F8F"/>
    <w:rsid w:val="00CA51AF"/>
    <w:rsid w:val="00CA5CB1"/>
    <w:rsid w:val="00CC041F"/>
    <w:rsid w:val="00CC3F7C"/>
    <w:rsid w:val="00CC7332"/>
    <w:rsid w:val="00CD244A"/>
    <w:rsid w:val="00CD2995"/>
    <w:rsid w:val="00CD38CE"/>
    <w:rsid w:val="00CD5150"/>
    <w:rsid w:val="00CE1278"/>
    <w:rsid w:val="00CF1F51"/>
    <w:rsid w:val="00CF7805"/>
    <w:rsid w:val="00D007F8"/>
    <w:rsid w:val="00D01A82"/>
    <w:rsid w:val="00D01EF4"/>
    <w:rsid w:val="00D02208"/>
    <w:rsid w:val="00D030C9"/>
    <w:rsid w:val="00D05A52"/>
    <w:rsid w:val="00D114C6"/>
    <w:rsid w:val="00D120B4"/>
    <w:rsid w:val="00D13E47"/>
    <w:rsid w:val="00D142D0"/>
    <w:rsid w:val="00D14B2C"/>
    <w:rsid w:val="00D2072E"/>
    <w:rsid w:val="00D226AF"/>
    <w:rsid w:val="00D23D90"/>
    <w:rsid w:val="00D26887"/>
    <w:rsid w:val="00D26BF9"/>
    <w:rsid w:val="00D35879"/>
    <w:rsid w:val="00D425E7"/>
    <w:rsid w:val="00D47210"/>
    <w:rsid w:val="00D47A9B"/>
    <w:rsid w:val="00D524CB"/>
    <w:rsid w:val="00D54217"/>
    <w:rsid w:val="00D57493"/>
    <w:rsid w:val="00D6100E"/>
    <w:rsid w:val="00D62977"/>
    <w:rsid w:val="00D62E84"/>
    <w:rsid w:val="00D635A1"/>
    <w:rsid w:val="00D63E74"/>
    <w:rsid w:val="00D6411A"/>
    <w:rsid w:val="00D67ABF"/>
    <w:rsid w:val="00D71494"/>
    <w:rsid w:val="00D71E78"/>
    <w:rsid w:val="00D72D90"/>
    <w:rsid w:val="00D749E6"/>
    <w:rsid w:val="00D7739C"/>
    <w:rsid w:val="00D834E2"/>
    <w:rsid w:val="00D839E9"/>
    <w:rsid w:val="00D844EE"/>
    <w:rsid w:val="00D847F8"/>
    <w:rsid w:val="00D870AD"/>
    <w:rsid w:val="00D903A7"/>
    <w:rsid w:val="00D90465"/>
    <w:rsid w:val="00D90A5C"/>
    <w:rsid w:val="00D91629"/>
    <w:rsid w:val="00D93CFF"/>
    <w:rsid w:val="00D97F92"/>
    <w:rsid w:val="00DA36F1"/>
    <w:rsid w:val="00DA3BDD"/>
    <w:rsid w:val="00DA3DD2"/>
    <w:rsid w:val="00DA4A23"/>
    <w:rsid w:val="00DB0D42"/>
    <w:rsid w:val="00DB14D5"/>
    <w:rsid w:val="00DB465D"/>
    <w:rsid w:val="00DB59AB"/>
    <w:rsid w:val="00DB5C32"/>
    <w:rsid w:val="00DB7D74"/>
    <w:rsid w:val="00DC175D"/>
    <w:rsid w:val="00DC2304"/>
    <w:rsid w:val="00DC4EA5"/>
    <w:rsid w:val="00DC65A4"/>
    <w:rsid w:val="00DD19FE"/>
    <w:rsid w:val="00DD346F"/>
    <w:rsid w:val="00DD5BF6"/>
    <w:rsid w:val="00DE421A"/>
    <w:rsid w:val="00DE5E37"/>
    <w:rsid w:val="00DE7080"/>
    <w:rsid w:val="00DF1141"/>
    <w:rsid w:val="00DF23E8"/>
    <w:rsid w:val="00DF3644"/>
    <w:rsid w:val="00DF3BA8"/>
    <w:rsid w:val="00DF3DF5"/>
    <w:rsid w:val="00DF5853"/>
    <w:rsid w:val="00DF63A6"/>
    <w:rsid w:val="00E011B7"/>
    <w:rsid w:val="00E01B7F"/>
    <w:rsid w:val="00E01FA6"/>
    <w:rsid w:val="00E02997"/>
    <w:rsid w:val="00E04AF0"/>
    <w:rsid w:val="00E0588A"/>
    <w:rsid w:val="00E06936"/>
    <w:rsid w:val="00E12FD3"/>
    <w:rsid w:val="00E13396"/>
    <w:rsid w:val="00E13A53"/>
    <w:rsid w:val="00E14E77"/>
    <w:rsid w:val="00E169D4"/>
    <w:rsid w:val="00E21BD1"/>
    <w:rsid w:val="00E22A5E"/>
    <w:rsid w:val="00E22AAE"/>
    <w:rsid w:val="00E2530D"/>
    <w:rsid w:val="00E3548A"/>
    <w:rsid w:val="00E37B98"/>
    <w:rsid w:val="00E37EE0"/>
    <w:rsid w:val="00E406B4"/>
    <w:rsid w:val="00E40EAA"/>
    <w:rsid w:val="00E43F3A"/>
    <w:rsid w:val="00E45B15"/>
    <w:rsid w:val="00E45F60"/>
    <w:rsid w:val="00E461B0"/>
    <w:rsid w:val="00E56DE2"/>
    <w:rsid w:val="00E605E4"/>
    <w:rsid w:val="00E63CEF"/>
    <w:rsid w:val="00E65D5E"/>
    <w:rsid w:val="00E67C6B"/>
    <w:rsid w:val="00E707D9"/>
    <w:rsid w:val="00E7569C"/>
    <w:rsid w:val="00E76516"/>
    <w:rsid w:val="00E77849"/>
    <w:rsid w:val="00E778FE"/>
    <w:rsid w:val="00E84677"/>
    <w:rsid w:val="00E85239"/>
    <w:rsid w:val="00E860C4"/>
    <w:rsid w:val="00E93F15"/>
    <w:rsid w:val="00E95E68"/>
    <w:rsid w:val="00EA025B"/>
    <w:rsid w:val="00EA1562"/>
    <w:rsid w:val="00EA1B5C"/>
    <w:rsid w:val="00EA422E"/>
    <w:rsid w:val="00EA55D9"/>
    <w:rsid w:val="00EA5CC5"/>
    <w:rsid w:val="00EA68CE"/>
    <w:rsid w:val="00EA6C68"/>
    <w:rsid w:val="00EA7483"/>
    <w:rsid w:val="00EB1C45"/>
    <w:rsid w:val="00EB2CBE"/>
    <w:rsid w:val="00EB51EB"/>
    <w:rsid w:val="00EC006E"/>
    <w:rsid w:val="00EC5DD5"/>
    <w:rsid w:val="00EC677A"/>
    <w:rsid w:val="00ED0FAA"/>
    <w:rsid w:val="00ED2267"/>
    <w:rsid w:val="00ED22F8"/>
    <w:rsid w:val="00ED4B09"/>
    <w:rsid w:val="00EE0D9A"/>
    <w:rsid w:val="00EE2397"/>
    <w:rsid w:val="00EE4141"/>
    <w:rsid w:val="00EE5F04"/>
    <w:rsid w:val="00EE752B"/>
    <w:rsid w:val="00EE771A"/>
    <w:rsid w:val="00EF284E"/>
    <w:rsid w:val="00EF34B0"/>
    <w:rsid w:val="00EF4F86"/>
    <w:rsid w:val="00F049CD"/>
    <w:rsid w:val="00F0584E"/>
    <w:rsid w:val="00F17688"/>
    <w:rsid w:val="00F177DE"/>
    <w:rsid w:val="00F22BC5"/>
    <w:rsid w:val="00F25445"/>
    <w:rsid w:val="00F25A1D"/>
    <w:rsid w:val="00F26005"/>
    <w:rsid w:val="00F322A8"/>
    <w:rsid w:val="00F3436F"/>
    <w:rsid w:val="00F362C5"/>
    <w:rsid w:val="00F41409"/>
    <w:rsid w:val="00F44270"/>
    <w:rsid w:val="00F44F72"/>
    <w:rsid w:val="00F45927"/>
    <w:rsid w:val="00F468EF"/>
    <w:rsid w:val="00F469D7"/>
    <w:rsid w:val="00F54CBE"/>
    <w:rsid w:val="00F551CC"/>
    <w:rsid w:val="00F6340D"/>
    <w:rsid w:val="00F6367B"/>
    <w:rsid w:val="00F65D4B"/>
    <w:rsid w:val="00F66A07"/>
    <w:rsid w:val="00F7577A"/>
    <w:rsid w:val="00F76292"/>
    <w:rsid w:val="00F771BD"/>
    <w:rsid w:val="00F81B9A"/>
    <w:rsid w:val="00F836AE"/>
    <w:rsid w:val="00F83EDB"/>
    <w:rsid w:val="00F867D9"/>
    <w:rsid w:val="00F8781F"/>
    <w:rsid w:val="00F912CF"/>
    <w:rsid w:val="00F91619"/>
    <w:rsid w:val="00F93094"/>
    <w:rsid w:val="00F936ED"/>
    <w:rsid w:val="00F9400E"/>
    <w:rsid w:val="00F94525"/>
    <w:rsid w:val="00F9463A"/>
    <w:rsid w:val="00FA1845"/>
    <w:rsid w:val="00FA1C07"/>
    <w:rsid w:val="00FA368A"/>
    <w:rsid w:val="00FA48E3"/>
    <w:rsid w:val="00FA4E88"/>
    <w:rsid w:val="00FA5526"/>
    <w:rsid w:val="00FA658B"/>
    <w:rsid w:val="00FA7368"/>
    <w:rsid w:val="00FB2CBD"/>
    <w:rsid w:val="00FB47D3"/>
    <w:rsid w:val="00FB49AB"/>
    <w:rsid w:val="00FB54DD"/>
    <w:rsid w:val="00FB6A97"/>
    <w:rsid w:val="00FB719C"/>
    <w:rsid w:val="00FB7F54"/>
    <w:rsid w:val="00FC01A6"/>
    <w:rsid w:val="00FC434D"/>
    <w:rsid w:val="00FC4CE6"/>
    <w:rsid w:val="00FE1556"/>
    <w:rsid w:val="00FE5210"/>
    <w:rsid w:val="00FE6077"/>
    <w:rsid w:val="00FE640B"/>
    <w:rsid w:val="00FE7C4C"/>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361A30"/>
    <w:rPr>
      <w:color w:val="605E5C"/>
      <w:shd w:val="clear" w:color="auto" w:fill="E1DFDD"/>
    </w:rPr>
  </w:style>
  <w:style w:type="character" w:customStyle="1" w:styleId="doceo-font-family-base">
    <w:name w:val="doceo-font-family-base"/>
    <w:basedOn w:val="DefaultParagraphFont"/>
    <w:rsid w:val="005A4D1A"/>
  </w:style>
  <w:style w:type="paragraph" w:styleId="Revision">
    <w:name w:val="Revision"/>
    <w:hidden/>
    <w:uiPriority w:val="99"/>
    <w:semiHidden/>
    <w:rsid w:val="00E0588A"/>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300D56"/>
    <w:rPr>
      <w:rFonts w:ascii="Amnesty Trade Gothic" w:hAnsi="Amnesty Trade Gothic"/>
      <w:color w:val="000000"/>
      <w:lang w:eastAsia="ar-SA"/>
    </w:rPr>
  </w:style>
  <w:style w:type="paragraph" w:customStyle="1" w:styleId="paragraph">
    <w:name w:val="paragraph"/>
    <w:basedOn w:val="Normal"/>
    <w:rsid w:val="00D90A5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90A5C"/>
  </w:style>
  <w:style w:type="character" w:customStyle="1" w:styleId="eop">
    <w:name w:val="eop"/>
    <w:basedOn w:val="DefaultParagraphFont"/>
    <w:rsid w:val="00D90A5C"/>
  </w:style>
  <w:style w:type="character" w:styleId="Strong">
    <w:name w:val="Strong"/>
    <w:basedOn w:val="DefaultParagraphFont"/>
    <w:uiPriority w:val="22"/>
    <w:qFormat/>
    <w:rsid w:val="00D90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5123">
      <w:bodyDiv w:val="1"/>
      <w:marLeft w:val="0"/>
      <w:marRight w:val="0"/>
      <w:marTop w:val="0"/>
      <w:marBottom w:val="0"/>
      <w:divBdr>
        <w:top w:val="none" w:sz="0" w:space="0" w:color="auto"/>
        <w:left w:val="none" w:sz="0" w:space="0" w:color="auto"/>
        <w:bottom w:val="none" w:sz="0" w:space="0" w:color="auto"/>
        <w:right w:val="none" w:sz="0" w:space="0" w:color="auto"/>
      </w:divBdr>
    </w:div>
    <w:div w:id="1236549281">
      <w:bodyDiv w:val="1"/>
      <w:marLeft w:val="0"/>
      <w:marRight w:val="0"/>
      <w:marTop w:val="0"/>
      <w:marBottom w:val="0"/>
      <w:divBdr>
        <w:top w:val="none" w:sz="0" w:space="0" w:color="auto"/>
        <w:left w:val="none" w:sz="0" w:space="0" w:color="auto"/>
        <w:bottom w:val="none" w:sz="0" w:space="0" w:color="auto"/>
        <w:right w:val="none" w:sz="0" w:space="0" w:color="auto"/>
      </w:divBdr>
    </w:div>
    <w:div w:id="171855357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www.facebook.com/cg.gov.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hefGov_m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mnesty.org/en/documents/mde29/5184/202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morocco_us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shingtonembmorocco@maec.gov.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C18A-FA69-4906-BD26-62D839C8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2023-02-01T18:40:00Z</dcterms:created>
  <dcterms:modified xsi:type="dcterms:W3CDTF">2023-02-01T21:02:00Z</dcterms:modified>
</cp:coreProperties>
</file>