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3F81AD9" w:rsidR="005D2C37" w:rsidRPr="00172FBA" w:rsidRDefault="0034128A" w:rsidP="00172FBA">
      <w:pPr>
        <w:pStyle w:val="AIUrgentActionTopHeading"/>
        <w:tabs>
          <w:tab w:val="clear" w:pos="567"/>
        </w:tabs>
        <w:spacing w:line="240" w:lineRule="auto"/>
        <w:jc w:val="both"/>
        <w:rPr>
          <w:rFonts w:cs="Arial"/>
          <w:sz w:val="70"/>
          <w:szCs w:val="70"/>
        </w:rPr>
      </w:pPr>
      <w:r w:rsidRPr="00172FBA">
        <w:rPr>
          <w:rFonts w:cs="Arial"/>
          <w:sz w:val="70"/>
          <w:szCs w:val="70"/>
          <w:highlight w:val="yellow"/>
        </w:rPr>
        <w:t>URGENT ACTION</w:t>
      </w:r>
    </w:p>
    <w:p w14:paraId="48ED1961" w14:textId="51F9693F" w:rsidR="0034128A" w:rsidRPr="00172FBA" w:rsidRDefault="002539A0" w:rsidP="00172FBA">
      <w:pPr>
        <w:spacing w:after="0" w:line="240" w:lineRule="auto"/>
        <w:rPr>
          <w:rFonts w:ascii="Arial" w:hAnsi="Arial" w:cs="Arial"/>
          <w:b/>
          <w:i/>
          <w:sz w:val="36"/>
          <w:lang w:eastAsia="es-MX"/>
        </w:rPr>
      </w:pPr>
      <w:r w:rsidRPr="00172FBA">
        <w:rPr>
          <w:rFonts w:ascii="Arial" w:hAnsi="Arial" w:cs="Arial"/>
          <w:b/>
          <w:sz w:val="36"/>
          <w:lang w:eastAsia="es-MX"/>
        </w:rPr>
        <w:t xml:space="preserve">USA: </w:t>
      </w:r>
      <w:r w:rsidR="006F2CD9" w:rsidRPr="00172FBA">
        <w:rPr>
          <w:rFonts w:ascii="Arial" w:hAnsi="Arial" w:cs="Arial"/>
          <w:b/>
          <w:sz w:val="36"/>
          <w:lang w:eastAsia="es-MX"/>
        </w:rPr>
        <w:t xml:space="preserve">MISSOURI </w:t>
      </w:r>
      <w:r w:rsidR="00504622" w:rsidRPr="00172FBA">
        <w:rPr>
          <w:rFonts w:ascii="Arial" w:hAnsi="Arial" w:cs="Arial"/>
          <w:b/>
          <w:sz w:val="36"/>
          <w:lang w:eastAsia="es-MX"/>
        </w:rPr>
        <w:t>EXECUTIO</w:t>
      </w:r>
      <w:r w:rsidR="0043412A" w:rsidRPr="00172FBA">
        <w:rPr>
          <w:rFonts w:ascii="Arial" w:hAnsi="Arial" w:cs="Arial"/>
          <w:b/>
          <w:sz w:val="36"/>
          <w:lang w:eastAsia="es-MX"/>
        </w:rPr>
        <w:t>N SET FOR 2005</w:t>
      </w:r>
      <w:r w:rsidR="006F2CD9" w:rsidRPr="00172FBA">
        <w:rPr>
          <w:rFonts w:ascii="Arial" w:hAnsi="Arial" w:cs="Arial"/>
          <w:b/>
          <w:sz w:val="36"/>
          <w:lang w:eastAsia="es-MX"/>
        </w:rPr>
        <w:t xml:space="preserve"> MURDER</w:t>
      </w:r>
    </w:p>
    <w:p w14:paraId="1078B276" w14:textId="01962A11" w:rsidR="00D23D90" w:rsidRPr="00172FBA" w:rsidRDefault="00FE7204" w:rsidP="00172FBA">
      <w:pPr>
        <w:spacing w:after="0" w:line="240" w:lineRule="auto"/>
        <w:jc w:val="both"/>
        <w:rPr>
          <w:rFonts w:ascii="Arial" w:hAnsi="Arial" w:cs="Arial"/>
          <w:b/>
          <w:sz w:val="22"/>
          <w:szCs w:val="22"/>
          <w:lang w:eastAsia="es-MX"/>
        </w:rPr>
      </w:pPr>
      <w:bookmarkStart w:id="0" w:name="_Hlk99368449"/>
      <w:r w:rsidRPr="00172FBA">
        <w:rPr>
          <w:rFonts w:ascii="Arial" w:hAnsi="Arial" w:cs="Arial"/>
          <w:b/>
          <w:sz w:val="22"/>
          <w:szCs w:val="22"/>
          <w:lang w:eastAsia="es-MX"/>
        </w:rPr>
        <w:t xml:space="preserve">The State of </w:t>
      </w:r>
      <w:r w:rsidR="001D31A9" w:rsidRPr="00172FBA">
        <w:rPr>
          <w:rFonts w:ascii="Arial" w:hAnsi="Arial" w:cs="Arial"/>
          <w:b/>
          <w:sz w:val="22"/>
          <w:szCs w:val="22"/>
          <w:lang w:eastAsia="es-MX"/>
        </w:rPr>
        <w:t xml:space="preserve">Missouri </w:t>
      </w:r>
      <w:r w:rsidRPr="00172FBA">
        <w:rPr>
          <w:rFonts w:ascii="Arial" w:hAnsi="Arial" w:cs="Arial"/>
          <w:b/>
          <w:sz w:val="22"/>
          <w:szCs w:val="22"/>
          <w:lang w:eastAsia="es-MX"/>
        </w:rPr>
        <w:t>is set</w:t>
      </w:r>
      <w:r w:rsidR="001D31A9" w:rsidRPr="00172FBA">
        <w:rPr>
          <w:rFonts w:ascii="Arial" w:hAnsi="Arial" w:cs="Arial"/>
          <w:b/>
          <w:sz w:val="22"/>
          <w:szCs w:val="22"/>
          <w:lang w:eastAsia="es-MX"/>
        </w:rPr>
        <w:t xml:space="preserve"> to execute Kevin Johnson on 29 November 2022</w:t>
      </w:r>
      <w:r w:rsidR="00897E61" w:rsidRPr="00172FBA">
        <w:rPr>
          <w:rFonts w:ascii="Arial" w:hAnsi="Arial" w:cs="Arial"/>
          <w:b/>
          <w:sz w:val="22"/>
          <w:szCs w:val="22"/>
          <w:lang w:eastAsia="es-MX"/>
        </w:rPr>
        <w:t>.</w:t>
      </w:r>
      <w:r w:rsidR="003105B5" w:rsidRPr="00172FBA">
        <w:rPr>
          <w:rFonts w:ascii="Arial" w:hAnsi="Arial" w:cs="Arial"/>
          <w:b/>
          <w:sz w:val="22"/>
          <w:szCs w:val="22"/>
          <w:lang w:eastAsia="es-MX"/>
        </w:rPr>
        <w:t xml:space="preserve"> </w:t>
      </w:r>
      <w:r w:rsidR="00897E61" w:rsidRPr="00172FBA">
        <w:rPr>
          <w:rFonts w:ascii="Arial" w:hAnsi="Arial" w:cs="Arial"/>
          <w:b/>
          <w:sz w:val="22"/>
          <w:szCs w:val="22"/>
          <w:lang w:eastAsia="es-MX"/>
        </w:rPr>
        <w:t xml:space="preserve">He was sentenced </w:t>
      </w:r>
      <w:r w:rsidR="001D31A9" w:rsidRPr="00172FBA">
        <w:rPr>
          <w:rFonts w:ascii="Arial" w:hAnsi="Arial" w:cs="Arial"/>
          <w:b/>
          <w:sz w:val="22"/>
          <w:szCs w:val="22"/>
          <w:lang w:eastAsia="es-MX"/>
        </w:rPr>
        <w:t>to death in 2007 for the murder of a police officer</w:t>
      </w:r>
      <w:r w:rsidR="006F2CD9" w:rsidRPr="00172FBA">
        <w:rPr>
          <w:rFonts w:ascii="Arial" w:hAnsi="Arial" w:cs="Arial"/>
          <w:b/>
          <w:sz w:val="22"/>
          <w:szCs w:val="22"/>
          <w:lang w:eastAsia="es-MX"/>
        </w:rPr>
        <w:t xml:space="preserve"> in 2005</w:t>
      </w:r>
      <w:r w:rsidR="001D31A9" w:rsidRPr="00172FBA">
        <w:rPr>
          <w:rFonts w:ascii="Arial" w:hAnsi="Arial" w:cs="Arial"/>
          <w:b/>
          <w:sz w:val="22"/>
          <w:szCs w:val="22"/>
          <w:lang w:eastAsia="es-MX"/>
        </w:rPr>
        <w:t>. Kevin Johnson, aged 19 at the time of the crime,</w:t>
      </w:r>
      <w:r w:rsidR="00257592" w:rsidRPr="00172FBA">
        <w:rPr>
          <w:rFonts w:ascii="Arial" w:hAnsi="Arial" w:cs="Arial"/>
          <w:b/>
          <w:sz w:val="22"/>
          <w:szCs w:val="22"/>
          <w:lang w:eastAsia="es-MX"/>
        </w:rPr>
        <w:t xml:space="preserve"> </w:t>
      </w:r>
      <w:r w:rsidR="00B2539A" w:rsidRPr="00172FBA">
        <w:rPr>
          <w:rFonts w:ascii="Arial" w:hAnsi="Arial" w:cs="Arial"/>
          <w:b/>
          <w:sz w:val="22"/>
          <w:szCs w:val="22"/>
          <w:lang w:eastAsia="es-MX"/>
        </w:rPr>
        <w:t>had</w:t>
      </w:r>
      <w:r w:rsidR="008E6EA8" w:rsidRPr="00172FBA">
        <w:rPr>
          <w:rFonts w:ascii="Arial" w:hAnsi="Arial" w:cs="Arial"/>
          <w:b/>
          <w:sz w:val="22"/>
          <w:szCs w:val="22"/>
          <w:lang w:eastAsia="es-MX"/>
        </w:rPr>
        <w:t xml:space="preserve"> </w:t>
      </w:r>
      <w:r w:rsidR="001D31A9" w:rsidRPr="00172FBA">
        <w:rPr>
          <w:rFonts w:ascii="Arial" w:hAnsi="Arial" w:cs="Arial"/>
          <w:b/>
          <w:sz w:val="22"/>
          <w:szCs w:val="22"/>
          <w:lang w:eastAsia="es-MX"/>
        </w:rPr>
        <w:t xml:space="preserve">experienced a lifetime of deprivation and </w:t>
      </w:r>
      <w:r w:rsidR="00165E06" w:rsidRPr="00172FBA">
        <w:rPr>
          <w:rFonts w:ascii="Arial" w:hAnsi="Arial" w:cs="Arial"/>
          <w:b/>
          <w:sz w:val="22"/>
          <w:szCs w:val="22"/>
          <w:lang w:eastAsia="es-MX"/>
        </w:rPr>
        <w:t xml:space="preserve">sexual and physical </w:t>
      </w:r>
      <w:r w:rsidR="001D31A9" w:rsidRPr="00172FBA">
        <w:rPr>
          <w:rFonts w:ascii="Arial" w:hAnsi="Arial" w:cs="Arial"/>
          <w:b/>
          <w:sz w:val="22"/>
          <w:szCs w:val="22"/>
          <w:lang w:eastAsia="es-MX"/>
        </w:rPr>
        <w:t xml:space="preserve">abuse. The crime occurred </w:t>
      </w:r>
      <w:r w:rsidRPr="00172FBA">
        <w:rPr>
          <w:rFonts w:ascii="Arial" w:hAnsi="Arial" w:cs="Arial"/>
          <w:b/>
          <w:sz w:val="22"/>
          <w:szCs w:val="22"/>
          <w:lang w:eastAsia="es-MX"/>
        </w:rPr>
        <w:t>hours after</w:t>
      </w:r>
      <w:r w:rsidR="001D31A9" w:rsidRPr="00172FBA">
        <w:rPr>
          <w:rFonts w:ascii="Arial" w:hAnsi="Arial" w:cs="Arial"/>
          <w:b/>
          <w:sz w:val="22"/>
          <w:szCs w:val="22"/>
          <w:lang w:eastAsia="es-MX"/>
        </w:rPr>
        <w:t xml:space="preserve"> the sudden death of his younger brother. Despite Kevin Johnson’s history of psychiatric disorders, the jur</w:t>
      </w:r>
      <w:r w:rsidR="005D4D66" w:rsidRPr="00172FBA">
        <w:rPr>
          <w:rFonts w:ascii="Arial" w:hAnsi="Arial" w:cs="Arial"/>
          <w:b/>
          <w:sz w:val="22"/>
          <w:szCs w:val="22"/>
          <w:lang w:eastAsia="es-MX"/>
        </w:rPr>
        <w:t>ors</w:t>
      </w:r>
      <w:r w:rsidR="001D31A9" w:rsidRPr="00172FBA">
        <w:rPr>
          <w:rFonts w:ascii="Arial" w:hAnsi="Arial" w:cs="Arial"/>
          <w:b/>
          <w:sz w:val="22"/>
          <w:szCs w:val="22"/>
          <w:lang w:eastAsia="es-MX"/>
        </w:rPr>
        <w:t xml:space="preserve"> never heard any expert testimony of the effect of his brother’s death or his own traumatic history and mental disabilities when they decided whether to spare his life</w:t>
      </w:r>
      <w:r w:rsidR="00F15B21" w:rsidRPr="00172FBA">
        <w:rPr>
          <w:rFonts w:ascii="Arial" w:hAnsi="Arial" w:cs="Arial"/>
          <w:b/>
          <w:sz w:val="22"/>
          <w:szCs w:val="22"/>
          <w:lang w:eastAsia="es-MX"/>
        </w:rPr>
        <w:t>.</w:t>
      </w:r>
    </w:p>
    <w:bookmarkEnd w:id="0"/>
    <w:p w14:paraId="5217CC85" w14:textId="77777777" w:rsidR="005D2C37" w:rsidRPr="00172FBA" w:rsidRDefault="005D2C37" w:rsidP="00172FBA">
      <w:pPr>
        <w:spacing w:after="0" w:line="240" w:lineRule="auto"/>
        <w:rPr>
          <w:rFonts w:ascii="Arial" w:hAnsi="Arial" w:cs="Arial"/>
          <w:b/>
          <w:lang w:eastAsia="es-MX"/>
        </w:rPr>
      </w:pPr>
    </w:p>
    <w:p w14:paraId="2E8BDE45" w14:textId="3BE8937B" w:rsidR="000C4C94" w:rsidRDefault="005D2C37" w:rsidP="00172FBA">
      <w:pPr>
        <w:spacing w:after="0" w:line="240" w:lineRule="auto"/>
        <w:rPr>
          <w:rFonts w:ascii="Arial" w:hAnsi="Arial" w:cs="Arial"/>
          <w:b/>
          <w:color w:val="FF0000"/>
          <w:sz w:val="20"/>
          <w:szCs w:val="20"/>
          <w:lang w:eastAsia="es-MX"/>
        </w:rPr>
      </w:pPr>
      <w:r w:rsidRPr="00172FBA">
        <w:rPr>
          <w:rFonts w:ascii="Arial" w:hAnsi="Arial" w:cs="Arial"/>
          <w:b/>
          <w:color w:val="auto"/>
          <w:sz w:val="20"/>
          <w:szCs w:val="20"/>
          <w:lang w:eastAsia="es-MX"/>
        </w:rPr>
        <w:t>TAKE ACTION:</w:t>
      </w:r>
      <w:r w:rsidRPr="00172FBA">
        <w:rPr>
          <w:rFonts w:ascii="Arial" w:hAnsi="Arial" w:cs="Arial"/>
          <w:b/>
          <w:color w:val="FF0000"/>
          <w:sz w:val="20"/>
          <w:szCs w:val="20"/>
          <w:lang w:eastAsia="es-MX"/>
        </w:rPr>
        <w:t xml:space="preserve"> </w:t>
      </w:r>
    </w:p>
    <w:p w14:paraId="4399BA66" w14:textId="77777777" w:rsidR="00F108A5" w:rsidRPr="0053403F" w:rsidRDefault="00F108A5" w:rsidP="00F108A5">
      <w:pPr>
        <w:pStyle w:val="paragraph"/>
        <w:numPr>
          <w:ilvl w:val="0"/>
          <w:numId w:val="2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646EA422" w14:textId="6C5CBEA9" w:rsidR="00F108A5" w:rsidRPr="00F108A5" w:rsidRDefault="00F108A5" w:rsidP="00172FBA">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93</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091F4CF" w14:textId="38E834B8" w:rsidR="005D2C37" w:rsidRPr="00172FBA" w:rsidRDefault="005D2C37" w:rsidP="00172FBA">
      <w:pPr>
        <w:spacing w:after="0" w:line="240" w:lineRule="auto"/>
        <w:rPr>
          <w:rFonts w:ascii="Arial" w:hAnsi="Arial" w:cs="Arial"/>
          <w:b/>
          <w:color w:val="FF0000"/>
          <w:sz w:val="22"/>
          <w:lang w:eastAsia="es-MX"/>
        </w:rPr>
      </w:pPr>
    </w:p>
    <w:p w14:paraId="2062BF12" w14:textId="644DF4E5" w:rsidR="001E6E39" w:rsidRPr="00172FBA" w:rsidRDefault="001E6E39" w:rsidP="00F108A5">
      <w:pPr>
        <w:spacing w:after="0" w:line="240" w:lineRule="auto"/>
        <w:rPr>
          <w:rFonts w:ascii="Arial" w:hAnsi="Arial" w:cs="Arial"/>
          <w:b/>
          <w:bCs/>
          <w:sz w:val="20"/>
          <w:szCs w:val="20"/>
        </w:rPr>
      </w:pPr>
      <w:r w:rsidRPr="00172FBA">
        <w:rPr>
          <w:rFonts w:ascii="Arial" w:hAnsi="Arial" w:cs="Arial"/>
          <w:b/>
          <w:bCs/>
          <w:sz w:val="20"/>
          <w:szCs w:val="20"/>
        </w:rPr>
        <w:t>Office of Governor Michael L. Parson</w:t>
      </w:r>
    </w:p>
    <w:p w14:paraId="0F90A1E7" w14:textId="1AD7FF93" w:rsidR="001E6E39" w:rsidRPr="00172FBA" w:rsidRDefault="001E6E39" w:rsidP="00F108A5">
      <w:pPr>
        <w:spacing w:after="0" w:line="240" w:lineRule="auto"/>
        <w:rPr>
          <w:rFonts w:ascii="Arial" w:hAnsi="Arial" w:cs="Arial"/>
          <w:sz w:val="20"/>
          <w:szCs w:val="20"/>
        </w:rPr>
      </w:pPr>
      <w:r w:rsidRPr="00172FBA">
        <w:rPr>
          <w:rFonts w:ascii="Arial" w:hAnsi="Arial" w:cs="Arial"/>
          <w:sz w:val="20"/>
          <w:szCs w:val="20"/>
        </w:rPr>
        <w:t>P.O. Box 720</w:t>
      </w:r>
      <w:r w:rsidRPr="00172FBA">
        <w:rPr>
          <w:rFonts w:ascii="Arial" w:hAnsi="Arial" w:cs="Arial"/>
          <w:sz w:val="20"/>
          <w:szCs w:val="20"/>
        </w:rPr>
        <w:br/>
        <w:t>Jefferson City, MO 65102</w:t>
      </w:r>
      <w:r w:rsidR="009433C3" w:rsidRPr="00172FBA">
        <w:rPr>
          <w:rFonts w:ascii="Arial" w:hAnsi="Arial" w:cs="Arial"/>
          <w:sz w:val="20"/>
          <w:szCs w:val="20"/>
        </w:rPr>
        <w:t>, USA</w:t>
      </w:r>
      <w:r w:rsidRPr="00172FBA">
        <w:rPr>
          <w:rFonts w:ascii="Arial" w:hAnsi="Arial" w:cs="Arial"/>
          <w:sz w:val="20"/>
          <w:szCs w:val="20"/>
        </w:rPr>
        <w:br/>
        <w:t xml:space="preserve">Fax: </w:t>
      </w:r>
      <w:r w:rsidR="002A0105" w:rsidRPr="00172FBA">
        <w:rPr>
          <w:rFonts w:ascii="Arial" w:hAnsi="Arial" w:cs="Arial"/>
          <w:sz w:val="20"/>
          <w:szCs w:val="20"/>
        </w:rPr>
        <w:t xml:space="preserve">+1 </w:t>
      </w:r>
      <w:r w:rsidRPr="00172FBA">
        <w:rPr>
          <w:rFonts w:ascii="Arial" w:hAnsi="Arial" w:cs="Arial"/>
          <w:sz w:val="20"/>
          <w:szCs w:val="20"/>
        </w:rPr>
        <w:t>573 751-1495</w:t>
      </w:r>
    </w:p>
    <w:p w14:paraId="7D8F600C" w14:textId="71DAE740" w:rsidR="008B7036" w:rsidRDefault="003C39CD" w:rsidP="00F108A5">
      <w:pPr>
        <w:spacing w:after="0" w:line="240" w:lineRule="auto"/>
        <w:rPr>
          <w:rFonts w:ascii="Arial" w:hAnsi="Arial" w:cs="Arial"/>
          <w:sz w:val="20"/>
          <w:szCs w:val="20"/>
          <w:lang w:val="fr-FR"/>
        </w:rPr>
      </w:pPr>
      <w:r w:rsidRPr="00172FBA">
        <w:rPr>
          <w:rFonts w:ascii="Arial" w:hAnsi="Arial" w:cs="Arial"/>
          <w:sz w:val="20"/>
          <w:szCs w:val="20"/>
          <w:lang w:val="fr-FR"/>
        </w:rPr>
        <w:t xml:space="preserve">Email </w:t>
      </w:r>
      <w:proofErr w:type="gramStart"/>
      <w:r w:rsidRPr="00172FBA">
        <w:rPr>
          <w:rFonts w:ascii="Arial" w:hAnsi="Arial" w:cs="Arial"/>
          <w:sz w:val="20"/>
          <w:szCs w:val="20"/>
          <w:lang w:val="fr-FR"/>
        </w:rPr>
        <w:t>via:</w:t>
      </w:r>
      <w:proofErr w:type="gramEnd"/>
      <w:r w:rsidRPr="00172FBA">
        <w:rPr>
          <w:rFonts w:ascii="Arial" w:hAnsi="Arial" w:cs="Arial"/>
          <w:lang w:val="fr-FR"/>
        </w:rPr>
        <w:t xml:space="preserve"> </w:t>
      </w:r>
      <w:hyperlink r:id="rId8" w:history="1">
        <w:r w:rsidR="00E22DE9" w:rsidRPr="00172FBA">
          <w:rPr>
            <w:rStyle w:val="Hyperlink"/>
            <w:rFonts w:ascii="Arial" w:hAnsi="Arial" w:cs="Arial"/>
            <w:sz w:val="20"/>
            <w:szCs w:val="20"/>
            <w:lang w:val="fr-FR"/>
          </w:rPr>
          <w:t>https://governor.mo.gov/contact-us/mo-governor</w:t>
        </w:r>
      </w:hyperlink>
      <w:r w:rsidR="00D35286" w:rsidRPr="00172FBA">
        <w:rPr>
          <w:rFonts w:ascii="Arial" w:hAnsi="Arial" w:cs="Arial"/>
          <w:sz w:val="20"/>
          <w:szCs w:val="20"/>
          <w:lang w:val="fr-FR"/>
        </w:rPr>
        <w:t xml:space="preserve"> </w:t>
      </w:r>
      <w:r w:rsidRPr="00172FBA">
        <w:rPr>
          <w:rFonts w:ascii="Arial" w:hAnsi="Arial" w:cs="Arial"/>
          <w:sz w:val="20"/>
          <w:szCs w:val="20"/>
          <w:lang w:val="fr-FR"/>
        </w:rPr>
        <w:t xml:space="preserve"> </w:t>
      </w:r>
    </w:p>
    <w:p w14:paraId="758D8A5E" w14:textId="4FFFD74B" w:rsidR="00F108A5" w:rsidRDefault="00F108A5" w:rsidP="00F108A5">
      <w:pPr>
        <w:spacing w:after="0" w:line="240" w:lineRule="auto"/>
        <w:rPr>
          <w:rFonts w:ascii="Arial" w:hAnsi="Arial" w:cs="Arial"/>
          <w:sz w:val="20"/>
          <w:szCs w:val="20"/>
          <w:lang w:val="fr-FR"/>
        </w:rPr>
      </w:pPr>
      <w:proofErr w:type="gramStart"/>
      <w:r>
        <w:rPr>
          <w:rFonts w:ascii="Arial" w:hAnsi="Arial" w:cs="Arial"/>
          <w:sz w:val="20"/>
          <w:szCs w:val="20"/>
          <w:lang w:val="fr-FR"/>
        </w:rPr>
        <w:t>Twitter:</w:t>
      </w:r>
      <w:proofErr w:type="gramEnd"/>
      <w:r>
        <w:rPr>
          <w:rFonts w:ascii="Arial" w:hAnsi="Arial" w:cs="Arial"/>
          <w:sz w:val="20"/>
          <w:szCs w:val="20"/>
          <w:lang w:val="fr-FR"/>
        </w:rPr>
        <w:t xml:space="preserve"> </w:t>
      </w:r>
      <w:hyperlink r:id="rId9" w:history="1">
        <w:r w:rsidRPr="00F108A5">
          <w:rPr>
            <w:rStyle w:val="Hyperlink"/>
            <w:rFonts w:ascii="Arial" w:hAnsi="Arial" w:cs="Arial"/>
            <w:sz w:val="20"/>
            <w:szCs w:val="20"/>
            <w:lang w:val="fr-FR"/>
          </w:rPr>
          <w:t>@GovParsonMO</w:t>
        </w:r>
      </w:hyperlink>
    </w:p>
    <w:p w14:paraId="24F338C2" w14:textId="77777777" w:rsidR="00F108A5" w:rsidRPr="00F108A5" w:rsidRDefault="00F108A5" w:rsidP="00F108A5">
      <w:pPr>
        <w:spacing w:after="0" w:line="240" w:lineRule="auto"/>
        <w:rPr>
          <w:rFonts w:ascii="Arial" w:hAnsi="Arial" w:cs="Arial"/>
          <w:sz w:val="20"/>
          <w:szCs w:val="20"/>
          <w:lang w:val="fr-FR"/>
        </w:rPr>
      </w:pPr>
    </w:p>
    <w:p w14:paraId="0F6FB75D" w14:textId="3D0B4CC9" w:rsidR="00817B84" w:rsidRPr="00172FBA" w:rsidRDefault="005D2C37" w:rsidP="00172FBA">
      <w:pPr>
        <w:spacing w:after="240" w:line="240" w:lineRule="auto"/>
        <w:rPr>
          <w:rFonts w:ascii="Arial" w:hAnsi="Arial" w:cs="Arial"/>
          <w:iCs/>
          <w:sz w:val="20"/>
          <w:szCs w:val="20"/>
        </w:rPr>
      </w:pPr>
      <w:r w:rsidRPr="00172FBA">
        <w:rPr>
          <w:rFonts w:ascii="Arial" w:hAnsi="Arial" w:cs="Arial"/>
          <w:iCs/>
          <w:sz w:val="20"/>
          <w:szCs w:val="20"/>
        </w:rPr>
        <w:t>Dear</w:t>
      </w:r>
      <w:r w:rsidR="008B7036" w:rsidRPr="00172FBA">
        <w:rPr>
          <w:rFonts w:ascii="Arial" w:hAnsi="Arial" w:cs="Arial"/>
          <w:iCs/>
          <w:sz w:val="20"/>
          <w:szCs w:val="20"/>
        </w:rPr>
        <w:t xml:space="preserve"> Governor Parson</w:t>
      </w:r>
      <w:r w:rsidR="00172FBA">
        <w:rPr>
          <w:rFonts w:ascii="Arial" w:hAnsi="Arial" w:cs="Arial"/>
          <w:iCs/>
          <w:sz w:val="20"/>
          <w:szCs w:val="20"/>
        </w:rPr>
        <w:t>,</w:t>
      </w:r>
      <w:r w:rsidRPr="00172FBA">
        <w:rPr>
          <w:rFonts w:ascii="Arial" w:hAnsi="Arial" w:cs="Arial"/>
          <w:iCs/>
          <w:sz w:val="20"/>
          <w:szCs w:val="20"/>
        </w:rPr>
        <w:t xml:space="preserve"> </w:t>
      </w:r>
    </w:p>
    <w:p w14:paraId="62CD5727" w14:textId="6706150D" w:rsidR="00EB531E" w:rsidRPr="00172FBA" w:rsidRDefault="00CA2154" w:rsidP="00172FBA">
      <w:pPr>
        <w:spacing w:after="0" w:line="240" w:lineRule="auto"/>
        <w:rPr>
          <w:rFonts w:ascii="Arial" w:hAnsi="Arial" w:cs="Arial"/>
          <w:iCs/>
          <w:sz w:val="20"/>
          <w:szCs w:val="20"/>
        </w:rPr>
      </w:pPr>
      <w:r w:rsidRPr="00172FBA">
        <w:rPr>
          <w:rFonts w:ascii="Arial" w:hAnsi="Arial" w:cs="Arial"/>
          <w:iCs/>
          <w:sz w:val="20"/>
          <w:szCs w:val="20"/>
        </w:rPr>
        <w:t xml:space="preserve">The </w:t>
      </w:r>
      <w:r w:rsidR="00CD246C" w:rsidRPr="00172FBA">
        <w:rPr>
          <w:rFonts w:ascii="Arial" w:hAnsi="Arial" w:cs="Arial"/>
          <w:iCs/>
          <w:sz w:val="20"/>
          <w:szCs w:val="20"/>
        </w:rPr>
        <w:t xml:space="preserve">State of Missouri is planning to execute Kevin Johnson on 29 November 2022. A jury sentenced him to death </w:t>
      </w:r>
      <w:r w:rsidR="00D51FD0" w:rsidRPr="00172FBA">
        <w:rPr>
          <w:rFonts w:ascii="Arial" w:hAnsi="Arial" w:cs="Arial"/>
          <w:iCs/>
          <w:sz w:val="20"/>
          <w:szCs w:val="20"/>
        </w:rPr>
        <w:t xml:space="preserve">in </w:t>
      </w:r>
      <w:r w:rsidR="006F4944" w:rsidRPr="00172FBA">
        <w:rPr>
          <w:rFonts w:ascii="Arial" w:hAnsi="Arial" w:cs="Arial"/>
          <w:iCs/>
          <w:sz w:val="20"/>
          <w:szCs w:val="20"/>
        </w:rPr>
        <w:t xml:space="preserve">late </w:t>
      </w:r>
      <w:r w:rsidR="00D51FD0" w:rsidRPr="00172FBA">
        <w:rPr>
          <w:rFonts w:ascii="Arial" w:hAnsi="Arial" w:cs="Arial"/>
          <w:iCs/>
          <w:sz w:val="20"/>
          <w:szCs w:val="20"/>
        </w:rPr>
        <w:t xml:space="preserve">2007 </w:t>
      </w:r>
      <w:r w:rsidR="00CD246C" w:rsidRPr="00172FBA">
        <w:rPr>
          <w:rFonts w:ascii="Arial" w:hAnsi="Arial" w:cs="Arial"/>
          <w:iCs/>
          <w:sz w:val="20"/>
          <w:szCs w:val="20"/>
        </w:rPr>
        <w:t xml:space="preserve">for the </w:t>
      </w:r>
      <w:r w:rsidR="009C76A4" w:rsidRPr="00172FBA">
        <w:rPr>
          <w:rFonts w:ascii="Arial" w:hAnsi="Arial" w:cs="Arial"/>
          <w:iCs/>
          <w:sz w:val="20"/>
          <w:szCs w:val="20"/>
        </w:rPr>
        <w:t xml:space="preserve">July </w:t>
      </w:r>
      <w:r w:rsidR="00CD246C" w:rsidRPr="00172FBA">
        <w:rPr>
          <w:rFonts w:ascii="Arial" w:hAnsi="Arial" w:cs="Arial"/>
          <w:iCs/>
          <w:sz w:val="20"/>
          <w:szCs w:val="20"/>
        </w:rPr>
        <w:t xml:space="preserve">2005 murder of </w:t>
      </w:r>
      <w:r w:rsidR="0004239C" w:rsidRPr="00172FBA">
        <w:rPr>
          <w:rFonts w:ascii="Arial" w:hAnsi="Arial" w:cs="Arial"/>
          <w:iCs/>
          <w:sz w:val="20"/>
          <w:szCs w:val="20"/>
        </w:rPr>
        <w:t xml:space="preserve">a </w:t>
      </w:r>
      <w:r w:rsidR="00CD246C" w:rsidRPr="00172FBA">
        <w:rPr>
          <w:rFonts w:ascii="Arial" w:hAnsi="Arial" w:cs="Arial"/>
          <w:iCs/>
          <w:sz w:val="20"/>
          <w:szCs w:val="20"/>
        </w:rPr>
        <w:t xml:space="preserve">Kirkwood </w:t>
      </w:r>
      <w:r w:rsidR="009C76A4" w:rsidRPr="00172FBA">
        <w:rPr>
          <w:rFonts w:ascii="Arial" w:hAnsi="Arial" w:cs="Arial"/>
          <w:iCs/>
          <w:sz w:val="20"/>
          <w:szCs w:val="20"/>
        </w:rPr>
        <w:t>police officer</w:t>
      </w:r>
      <w:r w:rsidR="00CD246C" w:rsidRPr="00172FBA">
        <w:rPr>
          <w:rFonts w:ascii="Arial" w:hAnsi="Arial" w:cs="Arial"/>
          <w:iCs/>
          <w:sz w:val="20"/>
          <w:szCs w:val="20"/>
        </w:rPr>
        <w:t>. The crime was undoubtedly serious, but I urge you to consider the circumstances that preceded it – the sudden death of Kevin Johnson’s younger brother on the same day as the shooting, as well as Kevin’s traumatic childhood and</w:t>
      </w:r>
      <w:r w:rsidR="00EC73E2" w:rsidRPr="00172FBA">
        <w:rPr>
          <w:rFonts w:ascii="Arial" w:hAnsi="Arial" w:cs="Arial"/>
          <w:iCs/>
          <w:sz w:val="20"/>
          <w:szCs w:val="20"/>
        </w:rPr>
        <w:t xml:space="preserve"> psychosocial (</w:t>
      </w:r>
      <w:r w:rsidR="00CD246C" w:rsidRPr="00172FBA">
        <w:rPr>
          <w:rFonts w:ascii="Arial" w:hAnsi="Arial" w:cs="Arial"/>
          <w:iCs/>
          <w:sz w:val="20"/>
          <w:szCs w:val="20"/>
        </w:rPr>
        <w:t>mental</w:t>
      </w:r>
      <w:r w:rsidR="00EC73E2" w:rsidRPr="00172FBA">
        <w:rPr>
          <w:rFonts w:ascii="Arial" w:hAnsi="Arial" w:cs="Arial"/>
          <w:iCs/>
          <w:sz w:val="20"/>
          <w:szCs w:val="20"/>
        </w:rPr>
        <w:t>)</w:t>
      </w:r>
      <w:r w:rsidR="00CD246C" w:rsidRPr="00172FBA">
        <w:rPr>
          <w:rFonts w:ascii="Arial" w:hAnsi="Arial" w:cs="Arial"/>
          <w:iCs/>
          <w:sz w:val="20"/>
          <w:szCs w:val="20"/>
        </w:rPr>
        <w:t xml:space="preserve"> disabilities. </w:t>
      </w:r>
    </w:p>
    <w:p w14:paraId="58DA0496" w14:textId="77777777" w:rsidR="00EB531E" w:rsidRPr="00172FBA" w:rsidRDefault="00EB531E" w:rsidP="00172FBA">
      <w:pPr>
        <w:spacing w:after="0" w:line="240" w:lineRule="auto"/>
        <w:rPr>
          <w:rFonts w:ascii="Arial" w:hAnsi="Arial" w:cs="Arial"/>
          <w:iCs/>
          <w:sz w:val="20"/>
          <w:szCs w:val="20"/>
        </w:rPr>
      </w:pPr>
    </w:p>
    <w:p w14:paraId="258C48D7" w14:textId="29034905" w:rsidR="00CD246C" w:rsidRPr="00172FBA" w:rsidRDefault="00CD246C" w:rsidP="00172FBA">
      <w:pPr>
        <w:spacing w:after="0" w:line="240" w:lineRule="auto"/>
        <w:rPr>
          <w:rFonts w:ascii="Arial" w:hAnsi="Arial" w:cs="Arial"/>
          <w:iCs/>
          <w:sz w:val="20"/>
          <w:szCs w:val="20"/>
        </w:rPr>
      </w:pPr>
      <w:r w:rsidRPr="00172FBA">
        <w:rPr>
          <w:rFonts w:ascii="Arial" w:hAnsi="Arial" w:cs="Arial"/>
          <w:iCs/>
          <w:sz w:val="20"/>
          <w:szCs w:val="20"/>
        </w:rPr>
        <w:t>Kevin Johnson</w:t>
      </w:r>
      <w:r w:rsidR="00E368A7" w:rsidRPr="00172FBA">
        <w:rPr>
          <w:rFonts w:ascii="Arial" w:hAnsi="Arial" w:cs="Arial"/>
          <w:iCs/>
          <w:sz w:val="20"/>
          <w:szCs w:val="20"/>
        </w:rPr>
        <w:t xml:space="preserve"> </w:t>
      </w:r>
      <w:r w:rsidRPr="00172FBA">
        <w:rPr>
          <w:rFonts w:ascii="Arial" w:hAnsi="Arial" w:cs="Arial"/>
          <w:iCs/>
          <w:sz w:val="20"/>
          <w:szCs w:val="20"/>
        </w:rPr>
        <w:t xml:space="preserve">has a history of auditory hallucinations and severe depression that started at the age of six. He had suicidal ideation and attempted suicide as a young teenager. The </w:t>
      </w:r>
      <w:r w:rsidR="0087084F" w:rsidRPr="00172FBA">
        <w:rPr>
          <w:rFonts w:ascii="Arial" w:hAnsi="Arial" w:cs="Arial"/>
          <w:iCs/>
          <w:sz w:val="20"/>
          <w:szCs w:val="20"/>
        </w:rPr>
        <w:t xml:space="preserve">defence lawyers did not present any </w:t>
      </w:r>
      <w:r w:rsidRPr="00172FBA">
        <w:rPr>
          <w:rFonts w:ascii="Arial" w:hAnsi="Arial" w:cs="Arial"/>
          <w:iCs/>
          <w:sz w:val="20"/>
          <w:szCs w:val="20"/>
        </w:rPr>
        <w:t>expert mental health evidence about Kevin Johnson’s mental state at the time of the shooting.</w:t>
      </w:r>
      <w:r w:rsidR="00826A72" w:rsidRPr="00172FBA">
        <w:rPr>
          <w:rFonts w:ascii="Arial" w:hAnsi="Arial" w:cs="Arial"/>
          <w:iCs/>
          <w:sz w:val="20"/>
          <w:szCs w:val="20"/>
        </w:rPr>
        <w:t xml:space="preserve"> Given that the jury at</w:t>
      </w:r>
      <w:r w:rsidR="004E07D0" w:rsidRPr="00172FBA">
        <w:rPr>
          <w:rFonts w:ascii="Arial" w:hAnsi="Arial" w:cs="Arial"/>
          <w:iCs/>
          <w:sz w:val="20"/>
          <w:szCs w:val="20"/>
        </w:rPr>
        <w:t xml:space="preserve"> his </w:t>
      </w:r>
      <w:r w:rsidR="00826A72" w:rsidRPr="00172FBA">
        <w:rPr>
          <w:rFonts w:ascii="Arial" w:hAnsi="Arial" w:cs="Arial"/>
          <w:iCs/>
          <w:sz w:val="20"/>
          <w:szCs w:val="20"/>
        </w:rPr>
        <w:t xml:space="preserve">first </w:t>
      </w:r>
      <w:r w:rsidR="004E07D0" w:rsidRPr="00172FBA">
        <w:rPr>
          <w:rFonts w:ascii="Arial" w:hAnsi="Arial" w:cs="Arial"/>
          <w:iCs/>
          <w:sz w:val="20"/>
          <w:szCs w:val="20"/>
        </w:rPr>
        <w:t xml:space="preserve">(hung) </w:t>
      </w:r>
      <w:r w:rsidR="00826A72" w:rsidRPr="00172FBA">
        <w:rPr>
          <w:rFonts w:ascii="Arial" w:hAnsi="Arial" w:cs="Arial"/>
          <w:iCs/>
          <w:sz w:val="20"/>
          <w:szCs w:val="20"/>
        </w:rPr>
        <w:t xml:space="preserve">trial </w:t>
      </w:r>
      <w:r w:rsidR="006F4944" w:rsidRPr="00172FBA">
        <w:rPr>
          <w:rFonts w:ascii="Arial" w:hAnsi="Arial" w:cs="Arial"/>
          <w:iCs/>
          <w:sz w:val="20"/>
          <w:szCs w:val="20"/>
        </w:rPr>
        <w:t xml:space="preserve">in early 2007 </w:t>
      </w:r>
      <w:r w:rsidR="00826A72" w:rsidRPr="00172FBA">
        <w:rPr>
          <w:rFonts w:ascii="Arial" w:hAnsi="Arial" w:cs="Arial"/>
          <w:iCs/>
          <w:sz w:val="20"/>
          <w:szCs w:val="20"/>
        </w:rPr>
        <w:t xml:space="preserve">were </w:t>
      </w:r>
      <w:r w:rsidR="004E07D0" w:rsidRPr="00172FBA">
        <w:rPr>
          <w:rFonts w:ascii="Arial" w:hAnsi="Arial" w:cs="Arial"/>
          <w:iCs/>
          <w:sz w:val="20"/>
          <w:szCs w:val="20"/>
        </w:rPr>
        <w:t xml:space="preserve">just </w:t>
      </w:r>
      <w:r w:rsidR="00826A72" w:rsidRPr="00172FBA">
        <w:rPr>
          <w:rFonts w:ascii="Arial" w:hAnsi="Arial" w:cs="Arial"/>
          <w:iCs/>
          <w:sz w:val="20"/>
          <w:szCs w:val="20"/>
        </w:rPr>
        <w:t>two votes from convictin</w:t>
      </w:r>
      <w:r w:rsidR="00653689" w:rsidRPr="00172FBA">
        <w:rPr>
          <w:rFonts w:ascii="Arial" w:hAnsi="Arial" w:cs="Arial"/>
          <w:iCs/>
          <w:sz w:val="20"/>
          <w:szCs w:val="20"/>
        </w:rPr>
        <w:t xml:space="preserve">g him of second-degree murder, the fact that the jury at the second trial were denied such </w:t>
      </w:r>
      <w:r w:rsidR="009E2264" w:rsidRPr="00172FBA">
        <w:rPr>
          <w:rFonts w:ascii="Arial" w:hAnsi="Arial" w:cs="Arial"/>
          <w:iCs/>
          <w:sz w:val="20"/>
          <w:szCs w:val="20"/>
        </w:rPr>
        <w:t xml:space="preserve">expert </w:t>
      </w:r>
      <w:r w:rsidR="00653689" w:rsidRPr="00172FBA">
        <w:rPr>
          <w:rFonts w:ascii="Arial" w:hAnsi="Arial" w:cs="Arial"/>
          <w:iCs/>
          <w:sz w:val="20"/>
          <w:szCs w:val="20"/>
        </w:rPr>
        <w:t>evidence is particularly troubling.</w:t>
      </w:r>
      <w:r w:rsidR="00B70B1E" w:rsidRPr="00172FBA">
        <w:rPr>
          <w:rFonts w:ascii="Arial" w:hAnsi="Arial" w:cs="Arial"/>
          <w:iCs/>
          <w:sz w:val="20"/>
          <w:szCs w:val="20"/>
        </w:rPr>
        <w:t xml:space="preserve"> Indeed in 2016, a neuropsychologist</w:t>
      </w:r>
      <w:r w:rsidR="006F4944" w:rsidRPr="00172FBA">
        <w:rPr>
          <w:rFonts w:ascii="Arial" w:hAnsi="Arial" w:cs="Arial"/>
          <w:iCs/>
          <w:sz w:val="20"/>
          <w:szCs w:val="20"/>
        </w:rPr>
        <w:t xml:space="preserve"> </w:t>
      </w:r>
      <w:r w:rsidR="00B70B1E" w:rsidRPr="00172FBA">
        <w:rPr>
          <w:rFonts w:ascii="Arial" w:hAnsi="Arial" w:cs="Arial"/>
          <w:iCs/>
          <w:sz w:val="20"/>
          <w:szCs w:val="20"/>
        </w:rPr>
        <w:t>concluded that the combination of psychological disorders and impaired frontal lobe functioning meant that Kevin Johnson’s “moral compass was effectively offline” when he shot the police officer after the death of his younger brother</w:t>
      </w:r>
      <w:r w:rsidR="00C5757C" w:rsidRPr="00172FBA">
        <w:rPr>
          <w:rFonts w:ascii="Arial" w:hAnsi="Arial" w:cs="Arial"/>
          <w:iCs/>
          <w:sz w:val="20"/>
          <w:szCs w:val="20"/>
        </w:rPr>
        <w:t>, and that such information</w:t>
      </w:r>
      <w:r w:rsidR="00BC12B3" w:rsidRPr="00172FBA">
        <w:rPr>
          <w:rFonts w:ascii="Arial" w:hAnsi="Arial" w:cs="Arial"/>
          <w:iCs/>
          <w:sz w:val="20"/>
          <w:szCs w:val="20"/>
        </w:rPr>
        <w:t xml:space="preserve"> “could have been raised as a mitigating issue</w:t>
      </w:r>
      <w:r w:rsidR="00A70823" w:rsidRPr="00172FBA">
        <w:rPr>
          <w:rFonts w:ascii="Arial" w:hAnsi="Arial" w:cs="Arial"/>
          <w:iCs/>
          <w:sz w:val="20"/>
          <w:szCs w:val="20"/>
        </w:rPr>
        <w:t xml:space="preserve"> with regard to his moral culpability at the time of the offense”</w:t>
      </w:r>
      <w:r w:rsidR="00B70B1E" w:rsidRPr="00172FBA">
        <w:rPr>
          <w:rFonts w:ascii="Arial" w:hAnsi="Arial" w:cs="Arial"/>
          <w:iCs/>
          <w:sz w:val="20"/>
          <w:szCs w:val="20"/>
        </w:rPr>
        <w:t>.</w:t>
      </w:r>
    </w:p>
    <w:p w14:paraId="11D31D8D" w14:textId="77777777" w:rsidR="00CD246C" w:rsidRPr="00172FBA" w:rsidRDefault="00CD246C" w:rsidP="00172FBA">
      <w:pPr>
        <w:spacing w:after="0" w:line="240" w:lineRule="auto"/>
        <w:rPr>
          <w:rFonts w:ascii="Arial" w:hAnsi="Arial" w:cs="Arial"/>
          <w:iCs/>
          <w:sz w:val="20"/>
          <w:szCs w:val="20"/>
        </w:rPr>
      </w:pPr>
    </w:p>
    <w:p w14:paraId="4BE2B2C4" w14:textId="47FEB341" w:rsidR="00447623" w:rsidRPr="00172FBA" w:rsidRDefault="004A291C" w:rsidP="00172FBA">
      <w:pPr>
        <w:spacing w:after="0" w:line="240" w:lineRule="auto"/>
        <w:rPr>
          <w:rFonts w:ascii="Arial" w:hAnsi="Arial" w:cs="Arial"/>
          <w:iCs/>
          <w:sz w:val="20"/>
          <w:szCs w:val="20"/>
        </w:rPr>
      </w:pPr>
      <w:r w:rsidRPr="00172FBA">
        <w:rPr>
          <w:rFonts w:ascii="Arial" w:hAnsi="Arial" w:cs="Arial"/>
          <w:iCs/>
          <w:sz w:val="20"/>
          <w:szCs w:val="20"/>
        </w:rPr>
        <w:t>U</w:t>
      </w:r>
      <w:r w:rsidR="00CD246C" w:rsidRPr="00172FBA">
        <w:rPr>
          <w:rFonts w:ascii="Arial" w:hAnsi="Arial" w:cs="Arial"/>
          <w:iCs/>
          <w:sz w:val="20"/>
          <w:szCs w:val="20"/>
        </w:rPr>
        <w:t xml:space="preserve">nder the US Constitution, the death penalty must be “limited to those offenders… whose extreme culpability makes them the most deserving of execution” (Roper v. Simmons, 2005). I </w:t>
      </w:r>
      <w:r w:rsidR="00DB6CBB" w:rsidRPr="00172FBA">
        <w:rPr>
          <w:rFonts w:ascii="Arial" w:hAnsi="Arial" w:cs="Arial"/>
          <w:iCs/>
          <w:sz w:val="20"/>
          <w:szCs w:val="20"/>
        </w:rPr>
        <w:t>ask</w:t>
      </w:r>
      <w:r w:rsidR="00CD246C" w:rsidRPr="00172FBA">
        <w:rPr>
          <w:rFonts w:ascii="Arial" w:hAnsi="Arial" w:cs="Arial"/>
          <w:iCs/>
          <w:sz w:val="20"/>
          <w:szCs w:val="20"/>
        </w:rPr>
        <w:t xml:space="preserve"> you to</w:t>
      </w:r>
      <w:r w:rsidRPr="00172FBA">
        <w:rPr>
          <w:rFonts w:ascii="Arial" w:hAnsi="Arial" w:cs="Arial"/>
          <w:iCs/>
          <w:sz w:val="20"/>
          <w:szCs w:val="20"/>
        </w:rPr>
        <w:t xml:space="preserve"> consider how the execution of someone who was </w:t>
      </w:r>
      <w:r w:rsidR="00014EF3" w:rsidRPr="00172FBA">
        <w:rPr>
          <w:rFonts w:ascii="Arial" w:hAnsi="Arial" w:cs="Arial"/>
          <w:iCs/>
          <w:sz w:val="20"/>
          <w:szCs w:val="20"/>
        </w:rPr>
        <w:t xml:space="preserve">just </w:t>
      </w:r>
      <w:r w:rsidRPr="00172FBA">
        <w:rPr>
          <w:rFonts w:ascii="Arial" w:hAnsi="Arial" w:cs="Arial"/>
          <w:iCs/>
          <w:sz w:val="20"/>
          <w:szCs w:val="20"/>
        </w:rPr>
        <w:t xml:space="preserve">19 years old at the time of the crime, emerging from </w:t>
      </w:r>
      <w:r w:rsidR="00A80F4D" w:rsidRPr="00172FBA">
        <w:rPr>
          <w:rFonts w:ascii="Arial" w:hAnsi="Arial" w:cs="Arial"/>
          <w:iCs/>
          <w:sz w:val="20"/>
          <w:szCs w:val="20"/>
        </w:rPr>
        <w:t>a childhood of appalling deprivation</w:t>
      </w:r>
      <w:r w:rsidR="009E2264" w:rsidRPr="00172FBA">
        <w:rPr>
          <w:rFonts w:ascii="Arial" w:hAnsi="Arial" w:cs="Arial"/>
          <w:iCs/>
          <w:sz w:val="20"/>
          <w:szCs w:val="20"/>
        </w:rPr>
        <w:t xml:space="preserve">, </w:t>
      </w:r>
      <w:proofErr w:type="gramStart"/>
      <w:r w:rsidR="009E2264" w:rsidRPr="00172FBA">
        <w:rPr>
          <w:rFonts w:ascii="Arial" w:hAnsi="Arial" w:cs="Arial"/>
          <w:iCs/>
          <w:sz w:val="20"/>
          <w:szCs w:val="20"/>
        </w:rPr>
        <w:t>neglect</w:t>
      </w:r>
      <w:proofErr w:type="gramEnd"/>
      <w:r w:rsidR="009E2264" w:rsidRPr="00172FBA">
        <w:rPr>
          <w:rFonts w:ascii="Arial" w:hAnsi="Arial" w:cs="Arial"/>
          <w:iCs/>
          <w:sz w:val="20"/>
          <w:szCs w:val="20"/>
        </w:rPr>
        <w:t xml:space="preserve"> and </w:t>
      </w:r>
      <w:r w:rsidR="009C76A4" w:rsidRPr="00172FBA">
        <w:rPr>
          <w:rFonts w:ascii="Arial" w:hAnsi="Arial" w:cs="Arial"/>
          <w:iCs/>
          <w:sz w:val="20"/>
          <w:szCs w:val="20"/>
        </w:rPr>
        <w:t xml:space="preserve">sexual and physical </w:t>
      </w:r>
      <w:r w:rsidR="00A80F4D" w:rsidRPr="00172FBA">
        <w:rPr>
          <w:rFonts w:ascii="Arial" w:hAnsi="Arial" w:cs="Arial"/>
          <w:iCs/>
          <w:sz w:val="20"/>
          <w:szCs w:val="20"/>
        </w:rPr>
        <w:t>abuse</w:t>
      </w:r>
      <w:r w:rsidR="005E60CF" w:rsidRPr="00172FBA">
        <w:rPr>
          <w:rFonts w:ascii="Arial" w:hAnsi="Arial" w:cs="Arial"/>
          <w:iCs/>
          <w:sz w:val="20"/>
          <w:szCs w:val="20"/>
        </w:rPr>
        <w:t>,</w:t>
      </w:r>
      <w:r w:rsidR="00A80F4D" w:rsidRPr="00172FBA">
        <w:rPr>
          <w:rFonts w:ascii="Arial" w:hAnsi="Arial" w:cs="Arial"/>
          <w:iCs/>
          <w:sz w:val="20"/>
          <w:szCs w:val="20"/>
        </w:rPr>
        <w:t xml:space="preserve"> and with </w:t>
      </w:r>
      <w:r w:rsidR="00C76464" w:rsidRPr="00172FBA">
        <w:rPr>
          <w:rFonts w:ascii="Arial" w:hAnsi="Arial" w:cs="Arial"/>
          <w:iCs/>
          <w:sz w:val="20"/>
          <w:szCs w:val="20"/>
        </w:rPr>
        <w:t xml:space="preserve">mental disabilities that may have impacted his ability to </w:t>
      </w:r>
      <w:r w:rsidR="00485132" w:rsidRPr="00172FBA">
        <w:rPr>
          <w:rFonts w:ascii="Arial" w:hAnsi="Arial" w:cs="Arial"/>
          <w:iCs/>
          <w:sz w:val="20"/>
          <w:szCs w:val="20"/>
        </w:rPr>
        <w:t>deliberate</w:t>
      </w:r>
      <w:r w:rsidR="00EF1EBD" w:rsidRPr="00172FBA">
        <w:rPr>
          <w:rFonts w:ascii="Arial" w:hAnsi="Arial" w:cs="Arial"/>
          <w:iCs/>
          <w:sz w:val="20"/>
          <w:szCs w:val="20"/>
        </w:rPr>
        <w:t xml:space="preserve"> at the time of the shooting</w:t>
      </w:r>
      <w:r w:rsidR="00447623" w:rsidRPr="00172FBA">
        <w:rPr>
          <w:rFonts w:ascii="Arial" w:hAnsi="Arial" w:cs="Arial"/>
          <w:iCs/>
          <w:sz w:val="20"/>
          <w:szCs w:val="20"/>
        </w:rPr>
        <w:t xml:space="preserve">, meets this standard. </w:t>
      </w:r>
    </w:p>
    <w:p w14:paraId="633C72FE" w14:textId="77777777" w:rsidR="00447623" w:rsidRPr="00172FBA" w:rsidRDefault="00447623" w:rsidP="00172FBA">
      <w:pPr>
        <w:spacing w:after="0" w:line="240" w:lineRule="auto"/>
        <w:rPr>
          <w:rFonts w:ascii="Arial" w:hAnsi="Arial" w:cs="Arial"/>
          <w:iCs/>
          <w:sz w:val="20"/>
          <w:szCs w:val="20"/>
        </w:rPr>
      </w:pPr>
    </w:p>
    <w:p w14:paraId="5A77216E" w14:textId="50DB5419" w:rsidR="009047A9" w:rsidRPr="00172FBA" w:rsidRDefault="00447623" w:rsidP="00172FBA">
      <w:pPr>
        <w:spacing w:after="0" w:line="240" w:lineRule="auto"/>
        <w:rPr>
          <w:rFonts w:ascii="Arial" w:eastAsia="Times New Roman" w:hAnsi="Arial" w:cs="Arial"/>
          <w:b/>
          <w:bCs/>
          <w:iCs/>
          <w:szCs w:val="18"/>
          <w:lang w:val="en-US" w:eastAsia="en-US"/>
        </w:rPr>
      </w:pPr>
      <w:r w:rsidRPr="00172FBA">
        <w:rPr>
          <w:rFonts w:ascii="Arial" w:hAnsi="Arial" w:cs="Arial"/>
          <w:b/>
          <w:bCs/>
          <w:iCs/>
          <w:sz w:val="20"/>
          <w:szCs w:val="20"/>
        </w:rPr>
        <w:t>Please</w:t>
      </w:r>
      <w:r w:rsidR="00CD246C" w:rsidRPr="00172FBA">
        <w:rPr>
          <w:rFonts w:ascii="Arial" w:hAnsi="Arial" w:cs="Arial"/>
          <w:b/>
          <w:bCs/>
          <w:iCs/>
          <w:sz w:val="20"/>
          <w:szCs w:val="20"/>
        </w:rPr>
        <w:t xml:space="preserve"> stop this execution and commute Kevin Johnson’s death sentence</w:t>
      </w:r>
      <w:r w:rsidR="005E60CF" w:rsidRPr="00172FBA">
        <w:rPr>
          <w:rFonts w:ascii="Arial" w:hAnsi="Arial" w:cs="Arial"/>
          <w:b/>
          <w:bCs/>
          <w:iCs/>
          <w:sz w:val="20"/>
          <w:szCs w:val="20"/>
        </w:rPr>
        <w:t>.</w:t>
      </w:r>
    </w:p>
    <w:p w14:paraId="11773355" w14:textId="77777777" w:rsidR="001B6EC4" w:rsidRPr="00172FBA" w:rsidRDefault="001B6EC4" w:rsidP="00172FBA">
      <w:pPr>
        <w:spacing w:after="0" w:line="240" w:lineRule="auto"/>
        <w:rPr>
          <w:rFonts w:ascii="Arial" w:hAnsi="Arial" w:cs="Arial"/>
          <w:iCs/>
          <w:sz w:val="20"/>
          <w:szCs w:val="20"/>
        </w:rPr>
      </w:pPr>
    </w:p>
    <w:p w14:paraId="6EB83F78" w14:textId="1F5B6D27" w:rsidR="00DE462E" w:rsidRPr="00172FBA" w:rsidRDefault="009047A9" w:rsidP="00172FBA">
      <w:pPr>
        <w:spacing w:after="0" w:line="240" w:lineRule="auto"/>
        <w:rPr>
          <w:rFonts w:ascii="Arial" w:hAnsi="Arial" w:cs="Arial"/>
          <w:iCs/>
          <w:sz w:val="20"/>
          <w:szCs w:val="20"/>
        </w:rPr>
      </w:pPr>
      <w:r w:rsidRPr="00172FBA">
        <w:rPr>
          <w:rFonts w:ascii="Arial" w:hAnsi="Arial" w:cs="Arial"/>
          <w:iCs/>
          <w:sz w:val="20"/>
          <w:szCs w:val="20"/>
        </w:rPr>
        <w:t>Yours sincerely,</w:t>
      </w:r>
    </w:p>
    <w:p w14:paraId="7A02D0B7" w14:textId="5A3AD874" w:rsidR="00B861E9" w:rsidRDefault="00B861E9" w:rsidP="00172FBA">
      <w:pPr>
        <w:spacing w:after="0" w:line="240" w:lineRule="auto"/>
        <w:rPr>
          <w:rFonts w:ascii="Arial" w:hAnsi="Arial" w:cs="Arial"/>
          <w:i/>
          <w:sz w:val="20"/>
          <w:szCs w:val="20"/>
        </w:rPr>
      </w:pPr>
    </w:p>
    <w:p w14:paraId="1E8ECDD5" w14:textId="77777777" w:rsidR="007D3730" w:rsidRPr="00172FBA" w:rsidRDefault="007D3730" w:rsidP="00172FBA">
      <w:pPr>
        <w:spacing w:after="0" w:line="240" w:lineRule="auto"/>
        <w:rPr>
          <w:rFonts w:ascii="Arial" w:hAnsi="Arial" w:cs="Arial"/>
          <w:i/>
          <w:sz w:val="20"/>
          <w:szCs w:val="20"/>
        </w:rPr>
      </w:pPr>
    </w:p>
    <w:p w14:paraId="15D754DB" w14:textId="3EE8A1BC" w:rsidR="0082127B" w:rsidRPr="00172FBA" w:rsidRDefault="0082127B" w:rsidP="00172FBA">
      <w:pPr>
        <w:pStyle w:val="AIBoxHeading"/>
        <w:shd w:val="clear" w:color="auto" w:fill="D9D9D9" w:themeFill="background1" w:themeFillShade="D9"/>
        <w:spacing w:line="240" w:lineRule="auto"/>
        <w:rPr>
          <w:rFonts w:ascii="Arial" w:hAnsi="Arial" w:cs="Arial"/>
          <w:b/>
          <w:sz w:val="32"/>
          <w:szCs w:val="32"/>
        </w:rPr>
      </w:pPr>
      <w:r w:rsidRPr="00172FBA">
        <w:rPr>
          <w:rFonts w:ascii="Arial" w:hAnsi="Arial" w:cs="Arial"/>
          <w:b/>
          <w:sz w:val="32"/>
          <w:szCs w:val="32"/>
        </w:rPr>
        <w:lastRenderedPageBreak/>
        <w:t>Additional information</w:t>
      </w:r>
    </w:p>
    <w:p w14:paraId="700378E9" w14:textId="457EF054" w:rsidR="00494686" w:rsidRPr="00172FBA" w:rsidRDefault="00355367"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t xml:space="preserve">On </w:t>
      </w:r>
      <w:r w:rsidR="00494686" w:rsidRPr="00172FBA">
        <w:rPr>
          <w:rFonts w:ascii="Arial" w:hAnsi="Arial" w:cs="Arial"/>
          <w:szCs w:val="20"/>
          <w:lang w:val="en-US" w:eastAsia="en-US"/>
        </w:rPr>
        <w:t>5 July 2005, a police patrol spotted Kevin Johnson’s car outside his family’s home in Meacham Park, adjacent to Kirkwood, near S</w:t>
      </w:r>
      <w:r w:rsidR="009B4D40" w:rsidRPr="00172FBA">
        <w:rPr>
          <w:rFonts w:ascii="Arial" w:hAnsi="Arial" w:cs="Arial"/>
          <w:szCs w:val="20"/>
          <w:lang w:val="en-US" w:eastAsia="en-US"/>
        </w:rPr>
        <w:t>ain</w:t>
      </w:r>
      <w:r w:rsidR="00494686" w:rsidRPr="00172FBA">
        <w:rPr>
          <w:rFonts w:ascii="Arial" w:hAnsi="Arial" w:cs="Arial"/>
          <w:szCs w:val="20"/>
          <w:lang w:val="en-US" w:eastAsia="en-US"/>
        </w:rPr>
        <w:t>t</w:t>
      </w:r>
      <w:r w:rsidR="00FE7204" w:rsidRPr="00172FBA">
        <w:rPr>
          <w:rFonts w:ascii="Arial" w:hAnsi="Arial" w:cs="Arial"/>
          <w:szCs w:val="20"/>
          <w:lang w:val="en-US" w:eastAsia="en-US"/>
        </w:rPr>
        <w:t xml:space="preserve"> (St)</w:t>
      </w:r>
      <w:r w:rsidR="00494686" w:rsidRPr="00172FBA">
        <w:rPr>
          <w:rFonts w:ascii="Arial" w:hAnsi="Arial" w:cs="Arial"/>
          <w:szCs w:val="20"/>
          <w:lang w:val="en-US" w:eastAsia="en-US"/>
        </w:rPr>
        <w:t xml:space="preserve"> Louis. The</w:t>
      </w:r>
      <w:r w:rsidR="00C12BB9" w:rsidRPr="00172FBA">
        <w:rPr>
          <w:rFonts w:ascii="Arial" w:hAnsi="Arial" w:cs="Arial"/>
          <w:szCs w:val="20"/>
          <w:lang w:val="en-US" w:eastAsia="en-US"/>
        </w:rPr>
        <w:t xml:space="preserve"> </w:t>
      </w:r>
      <w:r w:rsidR="00494686" w:rsidRPr="00172FBA">
        <w:rPr>
          <w:rFonts w:ascii="Arial" w:hAnsi="Arial" w:cs="Arial"/>
          <w:szCs w:val="20"/>
          <w:lang w:val="en-US" w:eastAsia="en-US"/>
        </w:rPr>
        <w:t>19-year-old</w:t>
      </w:r>
      <w:r w:rsidR="00C12BB9" w:rsidRPr="00172FBA">
        <w:rPr>
          <w:rFonts w:ascii="Arial" w:hAnsi="Arial" w:cs="Arial"/>
          <w:szCs w:val="20"/>
          <w:lang w:val="en-US" w:eastAsia="en-US"/>
        </w:rPr>
        <w:t xml:space="preserve"> </w:t>
      </w:r>
      <w:r w:rsidR="00D55AB6" w:rsidRPr="00172FBA">
        <w:rPr>
          <w:rFonts w:ascii="Arial" w:hAnsi="Arial" w:cs="Arial"/>
          <w:szCs w:val="20"/>
          <w:lang w:val="en-US" w:eastAsia="en-US"/>
        </w:rPr>
        <w:t xml:space="preserve">youth </w:t>
      </w:r>
      <w:r w:rsidR="00494686" w:rsidRPr="00172FBA">
        <w:rPr>
          <w:rFonts w:ascii="Arial" w:hAnsi="Arial" w:cs="Arial"/>
          <w:szCs w:val="20"/>
          <w:lang w:val="en-US" w:eastAsia="en-US"/>
        </w:rPr>
        <w:t xml:space="preserve">was out on probation for an earlier misdemeanor charge and </w:t>
      </w:r>
      <w:r w:rsidR="00D55AB6" w:rsidRPr="00172FBA">
        <w:rPr>
          <w:rFonts w:ascii="Arial" w:hAnsi="Arial" w:cs="Arial"/>
          <w:szCs w:val="20"/>
          <w:lang w:val="en-US" w:eastAsia="en-US"/>
        </w:rPr>
        <w:t>there was</w:t>
      </w:r>
      <w:r w:rsidR="00494686" w:rsidRPr="00172FBA">
        <w:rPr>
          <w:rFonts w:ascii="Arial" w:hAnsi="Arial" w:cs="Arial"/>
          <w:szCs w:val="20"/>
          <w:lang w:val="en-US" w:eastAsia="en-US"/>
        </w:rPr>
        <w:t xml:space="preserve"> an arrest warrant accusing him of violating its terms. While the</w:t>
      </w:r>
      <w:r w:rsidR="00F4777A" w:rsidRPr="00172FBA">
        <w:rPr>
          <w:rFonts w:ascii="Arial" w:hAnsi="Arial" w:cs="Arial"/>
          <w:szCs w:val="20"/>
          <w:lang w:val="en-US" w:eastAsia="en-US"/>
        </w:rPr>
        <w:t xml:space="preserve"> officers</w:t>
      </w:r>
      <w:r w:rsidR="00494686" w:rsidRPr="00172FBA">
        <w:rPr>
          <w:rFonts w:ascii="Arial" w:hAnsi="Arial" w:cs="Arial"/>
          <w:szCs w:val="20"/>
          <w:lang w:val="en-US" w:eastAsia="en-US"/>
        </w:rPr>
        <w:t xml:space="preserve"> searched the car, Kevin Johnson’s grandmother ran out of her house calling for help, because one of her other grandsons</w:t>
      </w:r>
      <w:r w:rsidR="004A62F7" w:rsidRPr="00172FBA">
        <w:rPr>
          <w:rFonts w:ascii="Arial" w:hAnsi="Arial" w:cs="Arial"/>
          <w:szCs w:val="20"/>
          <w:lang w:val="en-US" w:eastAsia="en-US"/>
        </w:rPr>
        <w:t xml:space="preserve"> and brother to Kevin Johnson</w:t>
      </w:r>
      <w:r w:rsidR="00494686" w:rsidRPr="00172FBA">
        <w:rPr>
          <w:rFonts w:ascii="Arial" w:hAnsi="Arial" w:cs="Arial"/>
          <w:szCs w:val="20"/>
          <w:lang w:val="en-US" w:eastAsia="en-US"/>
        </w:rPr>
        <w:t xml:space="preserve">, aged 12, had just collapsed and lost consciousness. Kevin Johnson, who was next door at the time, watched a police officer remove his mother from the house and prevent her from going back inside to her son. The 12-year-old boy was rushed to hospital, where he died of a heart condition. </w:t>
      </w:r>
    </w:p>
    <w:p w14:paraId="50426493" w14:textId="4B9F7FD3" w:rsidR="00494686"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val="en-US" w:eastAsia="en-US"/>
        </w:rPr>
        <w:t>Later that same afternoon, Kevin Johnson encountered one of the police officers who had been at the house. Kevin Johnson, who would later testify that he had “flipped out” and describe his mental state as being in a “trance”, accused the officer of killing his brother, and fired multiple times at him before walking away. The officer survived this, but his car rolled down the street, hit a tree and came to rest. The officer got out of the car, at which point Kevin Johnson shot the officer again.</w:t>
      </w:r>
      <w:r w:rsidR="00366F61" w:rsidRPr="00172FBA">
        <w:rPr>
          <w:rFonts w:ascii="Arial" w:hAnsi="Arial" w:cs="Arial"/>
          <w:szCs w:val="20"/>
          <w:lang w:val="en-US" w:eastAsia="en-US"/>
        </w:rPr>
        <w:t xml:space="preserve"> </w:t>
      </w:r>
      <w:r w:rsidRPr="00172FBA">
        <w:rPr>
          <w:rFonts w:ascii="Arial" w:hAnsi="Arial" w:cs="Arial"/>
          <w:szCs w:val="20"/>
          <w:lang w:val="en-US" w:eastAsia="en-US"/>
        </w:rPr>
        <w:t xml:space="preserve">Of the total of seven gunshot wounds, one was fatal. </w:t>
      </w:r>
    </w:p>
    <w:p w14:paraId="1E1944D4" w14:textId="34E85A35" w:rsidR="00494686"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 xml:space="preserve">The prosecutor charged Kevin Johnson with first-degree murder. Under Missouri law, a person commits murder in the first degree “if he or she knowingly causes the death of another person after deliberation upon the matter”. Deliberation is defined as “cool reflection for any length of time no matter how brief”. His first trial in St Louis County in early 2007 ended in a hung jury, which voted 10-2 for second-degree murder. A second trial began in late 2007. This time, </w:t>
      </w:r>
      <w:r w:rsidR="0034457D" w:rsidRPr="00172FBA">
        <w:rPr>
          <w:rFonts w:ascii="Arial" w:hAnsi="Arial" w:cs="Arial"/>
          <w:szCs w:val="20"/>
          <w:lang w:eastAsia="en-US"/>
        </w:rPr>
        <w:t xml:space="preserve">in pursuit of a first-degree murder conviction, </w:t>
      </w:r>
      <w:r w:rsidRPr="00172FBA">
        <w:rPr>
          <w:rFonts w:ascii="Arial" w:hAnsi="Arial" w:cs="Arial"/>
          <w:szCs w:val="20"/>
          <w:lang w:eastAsia="en-US"/>
        </w:rPr>
        <w:t>the prosecutor repeatedly emphasised that Kevin Johnson had deliberated with “cool reflection” before killing the officer because he made a “conscious decision” to do so. Even though second-degree murder is a knowing and intentional killing under state law</w:t>
      </w:r>
      <w:r w:rsidR="0034457D" w:rsidRPr="00172FBA">
        <w:rPr>
          <w:rFonts w:ascii="Arial" w:hAnsi="Arial" w:cs="Arial"/>
          <w:szCs w:val="20"/>
          <w:lang w:eastAsia="en-US"/>
        </w:rPr>
        <w:t xml:space="preserve"> – what the first jury</w:t>
      </w:r>
      <w:r w:rsidR="00992E38" w:rsidRPr="00172FBA">
        <w:rPr>
          <w:rFonts w:ascii="Arial" w:hAnsi="Arial" w:cs="Arial"/>
          <w:szCs w:val="20"/>
          <w:lang w:eastAsia="en-US"/>
        </w:rPr>
        <w:t xml:space="preserve"> in early 2007</w:t>
      </w:r>
      <w:r w:rsidR="0034457D" w:rsidRPr="00172FBA">
        <w:rPr>
          <w:rFonts w:ascii="Arial" w:hAnsi="Arial" w:cs="Arial"/>
          <w:szCs w:val="20"/>
          <w:lang w:eastAsia="en-US"/>
        </w:rPr>
        <w:t xml:space="preserve"> had come close to convicting him o</w:t>
      </w:r>
      <w:r w:rsidR="00624C52" w:rsidRPr="00172FBA">
        <w:rPr>
          <w:rFonts w:ascii="Arial" w:hAnsi="Arial" w:cs="Arial"/>
          <w:szCs w:val="20"/>
          <w:lang w:eastAsia="en-US"/>
        </w:rPr>
        <w:t xml:space="preserve">f – </w:t>
      </w:r>
      <w:r w:rsidRPr="00172FBA">
        <w:rPr>
          <w:rFonts w:ascii="Arial" w:hAnsi="Arial" w:cs="Arial"/>
          <w:szCs w:val="20"/>
          <w:lang w:eastAsia="en-US"/>
        </w:rPr>
        <w:t xml:space="preserve">the defence never objected to the prosecutor’s tactic. Neither did the defence obtain expert mental health opinion about Kevin Johnson’s state of mind at the time of the shootings, and whether it would have impacted his capacity to deliberate. </w:t>
      </w:r>
    </w:p>
    <w:p w14:paraId="17BC4966" w14:textId="45E22479" w:rsidR="009D40E8"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 xml:space="preserve">As a young child and teenager, Kevin Johnson </w:t>
      </w:r>
      <w:r w:rsidR="009C3C66" w:rsidRPr="00172FBA">
        <w:rPr>
          <w:rFonts w:ascii="Arial" w:hAnsi="Arial" w:cs="Arial"/>
          <w:szCs w:val="20"/>
          <w:lang w:eastAsia="en-US"/>
        </w:rPr>
        <w:t xml:space="preserve">endured a life of </w:t>
      </w:r>
      <w:r w:rsidR="00A8125D" w:rsidRPr="00172FBA">
        <w:rPr>
          <w:rFonts w:ascii="Arial" w:hAnsi="Arial" w:cs="Arial"/>
          <w:szCs w:val="20"/>
          <w:lang w:eastAsia="en-US"/>
        </w:rPr>
        <w:t xml:space="preserve">severe </w:t>
      </w:r>
      <w:r w:rsidR="009C3C66" w:rsidRPr="00172FBA">
        <w:rPr>
          <w:rFonts w:ascii="Arial" w:hAnsi="Arial" w:cs="Arial"/>
          <w:szCs w:val="20"/>
          <w:lang w:eastAsia="en-US"/>
        </w:rPr>
        <w:t xml:space="preserve">poverty, deprivation, </w:t>
      </w:r>
      <w:r w:rsidR="00DA5A95" w:rsidRPr="00172FBA">
        <w:rPr>
          <w:rFonts w:ascii="Arial" w:hAnsi="Arial" w:cs="Arial"/>
          <w:szCs w:val="20"/>
          <w:lang w:eastAsia="en-US"/>
        </w:rPr>
        <w:t xml:space="preserve">sexual and physical </w:t>
      </w:r>
      <w:r w:rsidR="009C3C66" w:rsidRPr="00172FBA">
        <w:rPr>
          <w:rFonts w:ascii="Arial" w:hAnsi="Arial" w:cs="Arial"/>
          <w:szCs w:val="20"/>
          <w:lang w:eastAsia="en-US"/>
        </w:rPr>
        <w:t>abuse</w:t>
      </w:r>
      <w:r w:rsidR="00DA5A95" w:rsidRPr="00172FBA">
        <w:rPr>
          <w:rFonts w:ascii="Arial" w:hAnsi="Arial" w:cs="Arial"/>
          <w:szCs w:val="20"/>
          <w:lang w:eastAsia="en-US"/>
        </w:rPr>
        <w:t>,</w:t>
      </w:r>
      <w:r w:rsidR="009C3C66" w:rsidRPr="00172FBA">
        <w:rPr>
          <w:rFonts w:ascii="Arial" w:hAnsi="Arial" w:cs="Arial"/>
          <w:szCs w:val="20"/>
          <w:lang w:eastAsia="en-US"/>
        </w:rPr>
        <w:t xml:space="preserve"> and neglect. </w:t>
      </w:r>
      <w:r w:rsidR="00A8125D" w:rsidRPr="00172FBA">
        <w:rPr>
          <w:rFonts w:ascii="Arial" w:hAnsi="Arial" w:cs="Arial"/>
          <w:szCs w:val="20"/>
          <w:lang w:eastAsia="en-US"/>
        </w:rPr>
        <w:t xml:space="preserve">He </w:t>
      </w:r>
      <w:r w:rsidRPr="00172FBA">
        <w:rPr>
          <w:rFonts w:ascii="Arial" w:hAnsi="Arial" w:cs="Arial"/>
          <w:szCs w:val="20"/>
          <w:lang w:eastAsia="en-US"/>
        </w:rPr>
        <w:t>had a history of se</w:t>
      </w:r>
      <w:r w:rsidR="00A8125D" w:rsidRPr="00172FBA">
        <w:rPr>
          <w:rFonts w:ascii="Arial" w:hAnsi="Arial" w:cs="Arial"/>
          <w:szCs w:val="20"/>
          <w:lang w:eastAsia="en-US"/>
        </w:rPr>
        <w:t xml:space="preserve">rious </w:t>
      </w:r>
      <w:r w:rsidRPr="00172FBA">
        <w:rPr>
          <w:rFonts w:ascii="Arial" w:hAnsi="Arial" w:cs="Arial"/>
          <w:szCs w:val="20"/>
          <w:lang w:eastAsia="en-US"/>
        </w:rPr>
        <w:t>depression and experienced auditory hallucinations and suicidal ideation. He tried to kill himself when he was 13 or 14. In 2016, a neuropsychological examination and review of voluminous background materials concluded that Kevin Johnson was “born into a violent, abusive, and neglectful environment, with a genetic predisposition to mental illness”. It found that from a young age he had “developed a number of mental disorders, including Major Depressive Order, Attention Deficit Hyperactivity Disorder [ADHD], and psychosis; all of which have required treatment with psychotropic medications”. He further suggested that such information could have been relevant to decision-makers at the trial</w:t>
      </w:r>
      <w:r w:rsidR="00A70823" w:rsidRPr="00172FBA">
        <w:rPr>
          <w:rFonts w:ascii="Arial" w:hAnsi="Arial" w:cs="Arial"/>
          <w:szCs w:val="20"/>
          <w:lang w:eastAsia="en-US"/>
        </w:rPr>
        <w:t xml:space="preserve">, including </w:t>
      </w:r>
      <w:r w:rsidR="00480C19" w:rsidRPr="00172FBA">
        <w:rPr>
          <w:rFonts w:ascii="Arial" w:hAnsi="Arial" w:cs="Arial"/>
          <w:szCs w:val="20"/>
          <w:lang w:eastAsia="en-US"/>
        </w:rPr>
        <w:t>“as a mitigating issue with regard to his moral culpability</w:t>
      </w:r>
      <w:r w:rsidR="0047501C" w:rsidRPr="00172FBA">
        <w:rPr>
          <w:rFonts w:ascii="Arial" w:hAnsi="Arial" w:cs="Arial"/>
          <w:szCs w:val="20"/>
          <w:lang w:eastAsia="en-US"/>
        </w:rPr>
        <w:t xml:space="preserve"> at the time of the offense”</w:t>
      </w:r>
      <w:r w:rsidRPr="00172FBA">
        <w:rPr>
          <w:rFonts w:ascii="Arial" w:hAnsi="Arial" w:cs="Arial"/>
          <w:szCs w:val="20"/>
          <w:lang w:eastAsia="en-US"/>
        </w:rPr>
        <w:t>.</w:t>
      </w:r>
      <w:r w:rsidR="00E55E64" w:rsidRPr="00172FBA">
        <w:rPr>
          <w:rFonts w:ascii="Arial" w:hAnsi="Arial" w:cs="Arial"/>
          <w:szCs w:val="20"/>
          <w:lang w:eastAsia="en-US"/>
        </w:rPr>
        <w:t xml:space="preserve"> </w:t>
      </w:r>
      <w:r w:rsidR="009D40E8" w:rsidRPr="00172FBA">
        <w:rPr>
          <w:rFonts w:ascii="Arial" w:hAnsi="Arial" w:cs="Arial"/>
          <w:szCs w:val="20"/>
          <w:lang w:val="en-US" w:eastAsia="en-US"/>
        </w:rPr>
        <w:t>International law prohibits the death penalty against people with psychosocial (mental) disabilities</w:t>
      </w:r>
      <w:r w:rsidR="00934700" w:rsidRPr="00172FBA">
        <w:rPr>
          <w:rFonts w:ascii="Arial" w:hAnsi="Arial" w:cs="Arial"/>
          <w:szCs w:val="20"/>
          <w:lang w:val="en-US" w:eastAsia="en-US"/>
        </w:rPr>
        <w:t>.</w:t>
      </w:r>
      <w:r w:rsidR="001C26A5" w:rsidRPr="00172FBA">
        <w:rPr>
          <w:rFonts w:ascii="Arial" w:eastAsia="Times New Roman" w:hAnsi="Arial" w:cs="Arial"/>
          <w:sz w:val="20"/>
          <w:szCs w:val="20"/>
        </w:rPr>
        <w:t xml:space="preserve"> </w:t>
      </w:r>
      <w:r w:rsidR="001F6390" w:rsidRPr="00172FBA">
        <w:rPr>
          <w:rFonts w:ascii="Arial" w:hAnsi="Arial" w:cs="Arial"/>
          <w:szCs w:val="20"/>
          <w:lang w:eastAsia="en-US"/>
        </w:rPr>
        <w:t>In this regard, t</w:t>
      </w:r>
      <w:r w:rsidR="001C26A5" w:rsidRPr="00172FBA">
        <w:rPr>
          <w:rFonts w:ascii="Arial" w:hAnsi="Arial" w:cs="Arial"/>
          <w:szCs w:val="20"/>
          <w:lang w:eastAsia="en-US"/>
        </w:rPr>
        <w:t>he UN Human Rights Committee has said that</w:t>
      </w:r>
      <w:r w:rsidR="001F6390" w:rsidRPr="00172FBA">
        <w:rPr>
          <w:rFonts w:ascii="Arial" w:hAnsi="Arial" w:cs="Arial"/>
          <w:szCs w:val="20"/>
          <w:lang w:eastAsia="en-US"/>
        </w:rPr>
        <w:t xml:space="preserve"> state</w:t>
      </w:r>
      <w:r w:rsidR="001C26A5" w:rsidRPr="00172FBA">
        <w:rPr>
          <w:rFonts w:ascii="Arial" w:hAnsi="Arial" w:cs="Arial"/>
          <w:szCs w:val="20"/>
          <w:lang w:eastAsia="en-US"/>
        </w:rPr>
        <w:t xml:space="preserve">s </w:t>
      </w:r>
      <w:r w:rsidR="001F6390" w:rsidRPr="00172FBA">
        <w:rPr>
          <w:rFonts w:ascii="Arial" w:hAnsi="Arial" w:cs="Arial"/>
          <w:szCs w:val="20"/>
          <w:lang w:eastAsia="en-US"/>
        </w:rPr>
        <w:t>“</w:t>
      </w:r>
      <w:r w:rsidR="001C26A5" w:rsidRPr="00172FBA">
        <w:rPr>
          <w:rFonts w:ascii="Arial" w:hAnsi="Arial" w:cs="Arial"/>
          <w:szCs w:val="20"/>
          <w:lang w:eastAsia="en-US"/>
        </w:rPr>
        <w:t>must refrain from imposing the death penalty</w:t>
      </w:r>
      <w:r w:rsidR="00174AE8" w:rsidRPr="00172FBA">
        <w:rPr>
          <w:rFonts w:ascii="Arial" w:hAnsi="Arial" w:cs="Arial"/>
          <w:szCs w:val="20"/>
          <w:lang w:eastAsia="en-US"/>
        </w:rPr>
        <w:t xml:space="preserve"> [</w:t>
      </w:r>
      <w:r w:rsidR="00934700" w:rsidRPr="00172FBA">
        <w:rPr>
          <w:rFonts w:ascii="Arial" w:hAnsi="Arial" w:cs="Arial"/>
          <w:szCs w:val="20"/>
          <w:lang w:eastAsia="en-US"/>
        </w:rPr>
        <w:t>…</w:t>
      </w:r>
      <w:r w:rsidR="00174AE8" w:rsidRPr="00172FBA">
        <w:rPr>
          <w:rFonts w:ascii="Arial" w:hAnsi="Arial" w:cs="Arial"/>
          <w:szCs w:val="20"/>
          <w:lang w:eastAsia="en-US"/>
        </w:rPr>
        <w:t xml:space="preserve">] </w:t>
      </w:r>
      <w:r w:rsidR="001C26A5" w:rsidRPr="00172FBA">
        <w:rPr>
          <w:rFonts w:ascii="Arial" w:hAnsi="Arial" w:cs="Arial"/>
          <w:szCs w:val="20"/>
          <w:lang w:eastAsia="en-US"/>
        </w:rPr>
        <w:t>on persons who have limited moral culpability</w:t>
      </w:r>
      <w:r w:rsidR="00AB3398" w:rsidRPr="00172FBA">
        <w:rPr>
          <w:rFonts w:ascii="Arial" w:hAnsi="Arial" w:cs="Arial"/>
          <w:szCs w:val="20"/>
          <w:lang w:eastAsia="en-US"/>
        </w:rPr>
        <w:t>”</w:t>
      </w:r>
      <w:r w:rsidR="001C26A5" w:rsidRPr="00172FBA">
        <w:rPr>
          <w:rFonts w:ascii="Arial" w:hAnsi="Arial" w:cs="Arial"/>
          <w:szCs w:val="20"/>
          <w:lang w:eastAsia="en-US"/>
        </w:rPr>
        <w:t xml:space="preserve">. </w:t>
      </w:r>
      <w:r w:rsidR="009D40E8" w:rsidRPr="00172FBA">
        <w:rPr>
          <w:rFonts w:ascii="Arial" w:hAnsi="Arial" w:cs="Arial"/>
          <w:szCs w:val="20"/>
          <w:lang w:val="en-US" w:eastAsia="en-US"/>
        </w:rPr>
        <w:t xml:space="preserve"> </w:t>
      </w:r>
    </w:p>
    <w:p w14:paraId="1C6629D0" w14:textId="5000AEF5" w:rsidR="00494686" w:rsidRPr="00172FBA" w:rsidRDefault="00E5245B"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t xml:space="preserve">In </w:t>
      </w:r>
      <w:r w:rsidR="00494686" w:rsidRPr="00172FBA">
        <w:rPr>
          <w:rFonts w:ascii="Arial" w:hAnsi="Arial" w:cs="Arial"/>
          <w:szCs w:val="20"/>
          <w:lang w:val="en-US" w:eastAsia="en-US"/>
        </w:rPr>
        <w:t xml:space="preserve">2005, the US Supreme Court – in line with international law – banned the death penalty for </w:t>
      </w:r>
      <w:r w:rsidR="000C02A4" w:rsidRPr="00172FBA">
        <w:rPr>
          <w:rFonts w:ascii="Arial" w:hAnsi="Arial" w:cs="Arial"/>
          <w:szCs w:val="20"/>
          <w:lang w:val="en-US" w:eastAsia="en-US"/>
        </w:rPr>
        <w:t>individuals</w:t>
      </w:r>
      <w:r w:rsidR="00494686" w:rsidRPr="00172FBA">
        <w:rPr>
          <w:rFonts w:ascii="Arial" w:hAnsi="Arial" w:cs="Arial"/>
          <w:szCs w:val="20"/>
          <w:lang w:val="en-US" w:eastAsia="en-US"/>
        </w:rPr>
        <w:t xml:space="preserve"> under 18 at the time of the crime</w:t>
      </w:r>
      <w:r w:rsidR="001E1DB8" w:rsidRPr="00172FBA">
        <w:rPr>
          <w:rFonts w:ascii="Arial" w:hAnsi="Arial" w:cs="Arial"/>
          <w:szCs w:val="20"/>
          <w:lang w:val="en-US" w:eastAsia="en-US"/>
        </w:rPr>
        <w:t xml:space="preserve"> on grounds of their reduced moral culpability</w:t>
      </w:r>
      <w:r w:rsidR="00494686" w:rsidRPr="00172FBA">
        <w:rPr>
          <w:rFonts w:ascii="Arial" w:hAnsi="Arial" w:cs="Arial"/>
          <w:szCs w:val="20"/>
          <w:lang w:val="en-US" w:eastAsia="en-US"/>
        </w:rPr>
        <w:t>. It recognized young people’s immaturity, impulsiveness, poor judgment</w:t>
      </w:r>
      <w:r w:rsidR="00B6691D" w:rsidRPr="00172FBA">
        <w:rPr>
          <w:rFonts w:ascii="Arial" w:hAnsi="Arial" w:cs="Arial"/>
          <w:szCs w:val="20"/>
          <w:lang w:val="en-US" w:eastAsia="en-US"/>
        </w:rPr>
        <w:t xml:space="preserve">, </w:t>
      </w:r>
      <w:r w:rsidR="00494686" w:rsidRPr="00172FBA">
        <w:rPr>
          <w:rFonts w:ascii="Arial" w:hAnsi="Arial" w:cs="Arial"/>
          <w:szCs w:val="20"/>
          <w:lang w:val="en-US" w:eastAsia="en-US"/>
        </w:rPr>
        <w:t>and susceptibility to “negative influences and outside pressures, including peer pressure”, as well as their potential for reform</w:t>
      </w:r>
      <w:r w:rsidR="00B6691D" w:rsidRPr="00172FBA">
        <w:rPr>
          <w:rFonts w:ascii="Arial" w:hAnsi="Arial" w:cs="Arial"/>
          <w:szCs w:val="20"/>
          <w:lang w:val="en-US" w:eastAsia="en-US"/>
        </w:rPr>
        <w:t xml:space="preserve">. It </w:t>
      </w:r>
      <w:r w:rsidR="00494686" w:rsidRPr="00172FBA">
        <w:rPr>
          <w:rFonts w:ascii="Arial" w:hAnsi="Arial" w:cs="Arial"/>
          <w:szCs w:val="20"/>
          <w:lang w:val="en-US" w:eastAsia="en-US"/>
        </w:rPr>
        <w:t>not</w:t>
      </w:r>
      <w:r w:rsidR="00B6691D" w:rsidRPr="00172FBA">
        <w:rPr>
          <w:rFonts w:ascii="Arial" w:hAnsi="Arial" w:cs="Arial"/>
          <w:szCs w:val="20"/>
          <w:lang w:val="en-US" w:eastAsia="en-US"/>
        </w:rPr>
        <w:t xml:space="preserve">ed </w:t>
      </w:r>
      <w:r w:rsidR="00494686" w:rsidRPr="00172FBA">
        <w:rPr>
          <w:rFonts w:ascii="Arial" w:hAnsi="Arial" w:cs="Arial"/>
          <w:szCs w:val="20"/>
          <w:lang w:val="en-US" w:eastAsia="en-US"/>
        </w:rPr>
        <w:t>that “the qualities that distinguish juveniles from adults do not disappear when an individual turns 18”. In 2018, adopting a resolution calling on all death penalty jurisdictions in the USA “to not execute or sentence to death anyone who was 21 years old or younger at the time of the offense”, the American Bar Association pointed to “a growing scientific consensus that key areas of the brain relevant to decision-making and judgment continue to develop into the early twenties”</w:t>
      </w:r>
      <w:r w:rsidR="00941903" w:rsidRPr="00172FBA">
        <w:rPr>
          <w:rFonts w:ascii="Arial" w:hAnsi="Arial" w:cs="Arial"/>
          <w:szCs w:val="20"/>
          <w:lang w:val="en-US" w:eastAsia="en-US"/>
        </w:rPr>
        <w:t>, part of t</w:t>
      </w:r>
      <w:r w:rsidR="00A108A8" w:rsidRPr="00172FBA">
        <w:rPr>
          <w:rFonts w:ascii="Arial" w:hAnsi="Arial" w:cs="Arial"/>
          <w:szCs w:val="20"/>
          <w:lang w:val="en-US" w:eastAsia="en-US"/>
        </w:rPr>
        <w:t>he “evolving moral consensus that late adolescents share a lesser moral</w:t>
      </w:r>
      <w:r w:rsidR="00941903" w:rsidRPr="00172FBA">
        <w:rPr>
          <w:rFonts w:ascii="Arial" w:hAnsi="Arial" w:cs="Arial"/>
          <w:szCs w:val="20"/>
          <w:lang w:val="en-US" w:eastAsia="en-US"/>
        </w:rPr>
        <w:t xml:space="preserve"> culpability with their teenage counterparts”</w:t>
      </w:r>
    </w:p>
    <w:p w14:paraId="165EDFFD" w14:textId="35002E29" w:rsidR="00494686" w:rsidRPr="00172FBA" w:rsidRDefault="00494686"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t xml:space="preserve">Kevin Johnson is Black. The </w:t>
      </w:r>
      <w:r w:rsidR="0047501C" w:rsidRPr="00172FBA">
        <w:rPr>
          <w:rFonts w:ascii="Arial" w:hAnsi="Arial" w:cs="Arial"/>
          <w:szCs w:val="20"/>
          <w:lang w:val="en-US" w:eastAsia="en-US"/>
        </w:rPr>
        <w:t>murder victim</w:t>
      </w:r>
      <w:r w:rsidRPr="00172FBA">
        <w:rPr>
          <w:rFonts w:ascii="Arial" w:hAnsi="Arial" w:cs="Arial"/>
          <w:szCs w:val="20"/>
          <w:lang w:val="en-US" w:eastAsia="en-US"/>
        </w:rPr>
        <w:t xml:space="preserve"> was white. A recent expert study of 408 death penalty-eligible crimes in St Louis County committed between 1977 and 2018 (with sentencing dates between 1991 and 2020), after controlling for aggravating and mitigating factors, concluded that white-victim cases were 3.5 times more likely to result in a death sentence than cases in which the victims were Black. It further concluded that the race-of-victim effects were “particularly pronounced at two decision-points attributable solely to the prosecutor, the decision to charge the case as a first-degree murder and the decision to give notice of intention to seek death”. In cases involving the murder of police officers, the St Louis County prosecutor’s office handled five such cases in the 27-year tenure of the Prosecuting Attorney who oversaw the trial of Kevin Johnson. Four of these cases involved Black defendants, against whom the prosecution sought the death penalty. It did not do so in the case of the one white defendant. </w:t>
      </w:r>
    </w:p>
    <w:p w14:paraId="6E0D1E97" w14:textId="50C3B511" w:rsidR="00D36289"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Amnesty International opposes the death penalty in all cases, unconditionally. There have been 12 executions in the USA in 2022, and 1,552 there since the US Supreme Court upheld new capital statutes in 1976. Missouri accounts for 92 of these executions, 80 per cent of which were for crimes involving white victims</w:t>
      </w:r>
      <w:r w:rsidR="00B44552" w:rsidRPr="00172FBA">
        <w:rPr>
          <w:rFonts w:ascii="Arial" w:hAnsi="Arial" w:cs="Arial"/>
          <w:szCs w:val="20"/>
          <w:lang w:eastAsia="en-US"/>
        </w:rPr>
        <w:t>.</w:t>
      </w:r>
      <w:r w:rsidR="009E7572" w:rsidRPr="00172FBA">
        <w:rPr>
          <w:rFonts w:ascii="Arial" w:hAnsi="Arial" w:cs="Arial"/>
          <w:szCs w:val="20"/>
          <w:lang w:eastAsia="en-US"/>
        </w:rPr>
        <w:t xml:space="preserve"> </w:t>
      </w:r>
    </w:p>
    <w:p w14:paraId="677E723D" w14:textId="7B99B19E" w:rsidR="005D2C37" w:rsidRPr="00172FBA" w:rsidRDefault="005D2C37" w:rsidP="00172FBA">
      <w:pPr>
        <w:spacing w:before="240" w:after="0" w:line="240" w:lineRule="auto"/>
        <w:rPr>
          <w:rFonts w:ascii="Arial" w:hAnsi="Arial" w:cs="Arial"/>
          <w:b/>
          <w:sz w:val="20"/>
          <w:szCs w:val="20"/>
        </w:rPr>
      </w:pPr>
      <w:r w:rsidRPr="00172FBA">
        <w:rPr>
          <w:rFonts w:ascii="Arial" w:hAnsi="Arial" w:cs="Arial"/>
          <w:b/>
          <w:sz w:val="20"/>
          <w:szCs w:val="20"/>
        </w:rPr>
        <w:t>PREFERRED LANGUAGE TO ADDRESS TARGET:</w:t>
      </w:r>
      <w:r w:rsidR="00BE12C2" w:rsidRPr="00172FBA">
        <w:rPr>
          <w:rFonts w:ascii="Arial" w:hAnsi="Arial" w:cs="Arial"/>
          <w:sz w:val="20"/>
          <w:szCs w:val="20"/>
        </w:rPr>
        <w:t xml:space="preserve"> English</w:t>
      </w:r>
      <w:r w:rsidR="004A20D8" w:rsidRPr="00172FBA">
        <w:rPr>
          <w:rFonts w:ascii="Arial" w:hAnsi="Arial" w:cs="Arial"/>
          <w:b/>
          <w:sz w:val="20"/>
          <w:szCs w:val="20"/>
        </w:rPr>
        <w:t xml:space="preserve">. </w:t>
      </w:r>
      <w:r w:rsidRPr="00172FBA">
        <w:rPr>
          <w:rFonts w:ascii="Arial" w:hAnsi="Arial" w:cs="Arial"/>
          <w:szCs w:val="18"/>
        </w:rPr>
        <w:t xml:space="preserve">You </w:t>
      </w:r>
      <w:r w:rsidR="004A20D8" w:rsidRPr="00172FBA">
        <w:rPr>
          <w:rFonts w:ascii="Arial" w:hAnsi="Arial" w:cs="Arial"/>
          <w:szCs w:val="18"/>
        </w:rPr>
        <w:t xml:space="preserve">may </w:t>
      </w:r>
      <w:r w:rsidRPr="00172FBA">
        <w:rPr>
          <w:rFonts w:ascii="Arial" w:hAnsi="Arial" w:cs="Arial"/>
          <w:szCs w:val="18"/>
        </w:rPr>
        <w:t>also write in your own language.</w:t>
      </w:r>
    </w:p>
    <w:p w14:paraId="78F17D93" w14:textId="77777777" w:rsidR="005D2C37" w:rsidRPr="00172FBA" w:rsidRDefault="005D2C37" w:rsidP="00172FBA">
      <w:pPr>
        <w:spacing w:after="0" w:line="240" w:lineRule="auto"/>
        <w:rPr>
          <w:rFonts w:ascii="Arial" w:hAnsi="Arial" w:cs="Arial"/>
          <w:color w:val="0070C0"/>
          <w:sz w:val="20"/>
          <w:szCs w:val="20"/>
        </w:rPr>
      </w:pPr>
    </w:p>
    <w:p w14:paraId="3A043DBD" w14:textId="6855A8AA" w:rsidR="005D2C37" w:rsidRPr="00172FBA" w:rsidRDefault="005D2C37" w:rsidP="00172FBA">
      <w:pPr>
        <w:spacing w:after="0" w:line="240" w:lineRule="auto"/>
        <w:rPr>
          <w:rFonts w:ascii="Arial" w:hAnsi="Arial" w:cs="Arial"/>
          <w:sz w:val="20"/>
          <w:szCs w:val="20"/>
        </w:rPr>
      </w:pPr>
      <w:r w:rsidRPr="00172FBA">
        <w:rPr>
          <w:rFonts w:ascii="Arial" w:hAnsi="Arial" w:cs="Arial"/>
          <w:b/>
          <w:sz w:val="20"/>
          <w:szCs w:val="20"/>
        </w:rPr>
        <w:t xml:space="preserve">PLEASE TAKE ACTION AS SOON AS POSSIBLE UNTIL: </w:t>
      </w:r>
      <w:r w:rsidR="00D32DA4" w:rsidRPr="00172FBA">
        <w:rPr>
          <w:rFonts w:ascii="Arial" w:hAnsi="Arial" w:cs="Arial"/>
          <w:sz w:val="20"/>
          <w:szCs w:val="20"/>
        </w:rPr>
        <w:t>29 November</w:t>
      </w:r>
      <w:r w:rsidR="001C4E6D" w:rsidRPr="00172FBA">
        <w:rPr>
          <w:rFonts w:ascii="Arial" w:hAnsi="Arial" w:cs="Arial"/>
          <w:sz w:val="20"/>
          <w:szCs w:val="20"/>
        </w:rPr>
        <w:t xml:space="preserve"> 2022</w:t>
      </w:r>
      <w:r w:rsidRPr="00172FBA">
        <w:rPr>
          <w:rFonts w:ascii="Arial" w:hAnsi="Arial" w:cs="Arial"/>
          <w:sz w:val="20"/>
          <w:szCs w:val="20"/>
        </w:rPr>
        <w:t xml:space="preserve"> </w:t>
      </w:r>
    </w:p>
    <w:p w14:paraId="20240A3F" w14:textId="77777777" w:rsidR="00DB6975" w:rsidRPr="00172FBA" w:rsidRDefault="00DB6975" w:rsidP="00172FBA">
      <w:pPr>
        <w:spacing w:after="0" w:line="240" w:lineRule="auto"/>
        <w:rPr>
          <w:rFonts w:ascii="Arial" w:hAnsi="Arial" w:cs="Arial"/>
          <w:sz w:val="20"/>
          <w:szCs w:val="20"/>
        </w:rPr>
      </w:pPr>
    </w:p>
    <w:p w14:paraId="1DCEFA97" w14:textId="4B0BE979" w:rsidR="001E1DB8" w:rsidRPr="00172FBA" w:rsidRDefault="005D2C37" w:rsidP="00172FBA">
      <w:pPr>
        <w:spacing w:after="0" w:line="240" w:lineRule="auto"/>
        <w:rPr>
          <w:rFonts w:ascii="Arial" w:hAnsi="Arial" w:cs="Arial"/>
          <w:bCs/>
          <w:sz w:val="20"/>
          <w:szCs w:val="20"/>
        </w:rPr>
      </w:pPr>
      <w:r w:rsidRPr="00172FBA">
        <w:rPr>
          <w:rFonts w:ascii="Arial" w:hAnsi="Arial" w:cs="Arial"/>
          <w:b/>
          <w:sz w:val="20"/>
          <w:szCs w:val="20"/>
        </w:rPr>
        <w:t>NAM</w:t>
      </w:r>
      <w:r w:rsidR="008B7036" w:rsidRPr="00172FBA">
        <w:rPr>
          <w:rFonts w:ascii="Arial" w:hAnsi="Arial" w:cs="Arial"/>
          <w:b/>
          <w:sz w:val="20"/>
          <w:szCs w:val="20"/>
        </w:rPr>
        <w:t>E</w:t>
      </w:r>
      <w:r w:rsidR="008B20DA" w:rsidRPr="00172FBA">
        <w:rPr>
          <w:rFonts w:ascii="Arial" w:hAnsi="Arial" w:cs="Arial"/>
          <w:b/>
          <w:sz w:val="20"/>
          <w:szCs w:val="20"/>
        </w:rPr>
        <w:t xml:space="preserve"> AND PRONOUN</w:t>
      </w:r>
      <w:r w:rsidRPr="00172FBA">
        <w:rPr>
          <w:rFonts w:ascii="Arial" w:hAnsi="Arial" w:cs="Arial"/>
          <w:b/>
          <w:sz w:val="20"/>
          <w:szCs w:val="20"/>
        </w:rPr>
        <w:t xml:space="preserve">: </w:t>
      </w:r>
      <w:r w:rsidR="00D32DA4" w:rsidRPr="00172FBA">
        <w:rPr>
          <w:rFonts w:ascii="Arial" w:hAnsi="Arial" w:cs="Arial"/>
          <w:bCs/>
          <w:sz w:val="20"/>
          <w:szCs w:val="20"/>
        </w:rPr>
        <w:t>Kevin Johnson</w:t>
      </w:r>
      <w:r w:rsidR="008B20DA" w:rsidRPr="00172FBA">
        <w:rPr>
          <w:rFonts w:ascii="Arial" w:hAnsi="Arial" w:cs="Arial"/>
          <w:bCs/>
          <w:sz w:val="20"/>
          <w:szCs w:val="20"/>
        </w:rPr>
        <w:t xml:space="preserve"> (He, him)</w:t>
      </w:r>
    </w:p>
    <w:sectPr w:rsidR="001E1DB8" w:rsidRPr="00172FBA" w:rsidSect="00F108A5">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FFED" w14:textId="77777777" w:rsidR="00C35C78" w:rsidRDefault="00C35C78">
      <w:r>
        <w:separator/>
      </w:r>
    </w:p>
  </w:endnote>
  <w:endnote w:type="continuationSeparator" w:id="0">
    <w:p w14:paraId="381D91EA" w14:textId="77777777" w:rsidR="00C35C78" w:rsidRDefault="00C35C78">
      <w:r>
        <w:continuationSeparator/>
      </w:r>
    </w:p>
  </w:endnote>
  <w:endnote w:type="continuationNotice" w:id="1">
    <w:p w14:paraId="27C0D219" w14:textId="77777777" w:rsidR="00C35C78" w:rsidRDefault="00C3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AD4" w14:textId="77777777" w:rsidR="00F108A5" w:rsidRDefault="00F108A5" w:rsidP="00F108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476CCA7" w14:textId="77777777" w:rsidR="00F108A5" w:rsidRDefault="00F108A5" w:rsidP="00F108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7F80A5A" w14:textId="77777777" w:rsidR="00F108A5" w:rsidRPr="00F108A5" w:rsidRDefault="00F108A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FDD2" w14:textId="410E1DD5" w:rsidR="00F108A5" w:rsidRDefault="00F108A5">
    <w:pPr>
      <w:pStyle w:val="Footer"/>
    </w:pPr>
    <w:r>
      <w:rPr>
        <w:noProof/>
      </w:rPr>
      <w:drawing>
        <wp:anchor distT="0" distB="0" distL="114300" distR="114300" simplePos="0" relativeHeight="251659264" behindDoc="0" locked="0" layoutInCell="1" allowOverlap="1" wp14:anchorId="559B453A" wp14:editId="599E8678">
          <wp:simplePos x="0" y="0"/>
          <wp:positionH relativeFrom="margin">
            <wp:align>center</wp:align>
          </wp:positionH>
          <wp:positionV relativeFrom="paragraph">
            <wp:posOffset>-508635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D2DE" w14:textId="77777777" w:rsidR="00C35C78" w:rsidRDefault="00C35C78">
      <w:r>
        <w:separator/>
      </w:r>
    </w:p>
  </w:footnote>
  <w:footnote w:type="continuationSeparator" w:id="0">
    <w:p w14:paraId="5C0C032D" w14:textId="77777777" w:rsidR="00C35C78" w:rsidRDefault="00C35C78">
      <w:r>
        <w:continuationSeparator/>
      </w:r>
    </w:p>
  </w:footnote>
  <w:footnote w:type="continuationNotice" w:id="1">
    <w:p w14:paraId="3E69C7F1" w14:textId="77777777" w:rsidR="00C35C78" w:rsidRDefault="00C35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B1CB72B" w:rsidR="00355617" w:rsidRDefault="00CC0E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E7338">
      <w:rPr>
        <w:sz w:val="16"/>
        <w:szCs w:val="16"/>
      </w:rPr>
      <w:t>93</w:t>
    </w:r>
    <w:r w:rsidR="00EA6F59">
      <w:rPr>
        <w:sz w:val="16"/>
        <w:szCs w:val="16"/>
      </w:rPr>
      <w:t>/</w:t>
    </w:r>
    <w:r w:rsidR="000350DB">
      <w:rPr>
        <w:sz w:val="16"/>
        <w:szCs w:val="16"/>
      </w:rPr>
      <w:t xml:space="preserve">22 </w:t>
    </w:r>
    <w:r w:rsidR="007A3AEA">
      <w:rPr>
        <w:sz w:val="16"/>
        <w:szCs w:val="16"/>
      </w:rPr>
      <w:t xml:space="preserve">Index: </w:t>
    </w:r>
    <w:r w:rsidR="00F16197" w:rsidRPr="00CC0B1A">
      <w:rPr>
        <w:sz w:val="16"/>
        <w:szCs w:val="16"/>
      </w:rPr>
      <w:t>AMR 51/</w:t>
    </w:r>
    <w:r w:rsidR="00CC0B1A">
      <w:rPr>
        <w:sz w:val="16"/>
        <w:szCs w:val="16"/>
      </w:rPr>
      <w:t>6166</w:t>
    </w:r>
    <w:r w:rsidR="00F16197" w:rsidRPr="00CC0B1A">
      <w:rPr>
        <w:sz w:val="16"/>
        <w:szCs w:val="16"/>
      </w:rPr>
      <w:t>/2022</w:t>
    </w:r>
    <w:r w:rsidR="007A3AEA">
      <w:rPr>
        <w:sz w:val="16"/>
        <w:szCs w:val="16"/>
      </w:rPr>
      <w:t xml:space="preserve"> </w:t>
    </w:r>
    <w:r w:rsidR="000B071C">
      <w:rPr>
        <w:sz w:val="16"/>
        <w:szCs w:val="16"/>
      </w:rPr>
      <w:t>U</w:t>
    </w:r>
    <w:r w:rsidR="00112B26">
      <w:rPr>
        <w:sz w:val="16"/>
        <w:szCs w:val="16"/>
      </w:rPr>
      <w:t>nited States of America</w:t>
    </w:r>
    <w:r w:rsidR="007A3AEA">
      <w:rPr>
        <w:sz w:val="16"/>
        <w:szCs w:val="16"/>
      </w:rPr>
      <w:tab/>
    </w:r>
    <w:r w:rsidR="0082127B">
      <w:rPr>
        <w:sz w:val="16"/>
        <w:szCs w:val="16"/>
      </w:rPr>
      <w:tab/>
    </w:r>
    <w:r w:rsidR="007A3AEA">
      <w:rPr>
        <w:sz w:val="16"/>
        <w:szCs w:val="16"/>
      </w:rPr>
      <w:t>Date</w:t>
    </w:r>
    <w:r w:rsidR="00E53F00">
      <w:rPr>
        <w:sz w:val="16"/>
        <w:szCs w:val="16"/>
      </w:rPr>
      <w:t xml:space="preserve"> </w:t>
    </w:r>
    <w:r w:rsidR="00635369">
      <w:rPr>
        <w:sz w:val="16"/>
        <w:szCs w:val="16"/>
      </w:rPr>
      <w:t>2</w:t>
    </w:r>
    <w:r w:rsidR="00C94A6C">
      <w:rPr>
        <w:sz w:val="16"/>
        <w:szCs w:val="16"/>
      </w:rPr>
      <w:t xml:space="preserve">8 </w:t>
    </w:r>
    <w:r w:rsidR="00EA6F59">
      <w:rPr>
        <w:sz w:val="16"/>
        <w:szCs w:val="16"/>
      </w:rPr>
      <w:t>October</w:t>
    </w:r>
    <w:r w:rsidR="0041390D">
      <w:rPr>
        <w:sz w:val="16"/>
        <w:szCs w:val="16"/>
      </w:rPr>
      <w:t xml:space="preserve">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3C95C21" w:rsidR="00E45B15" w:rsidRDefault="00F108A5" w:rsidP="00F108A5">
    <w:pPr>
      <w:tabs>
        <w:tab w:val="left" w:pos="6060"/>
        <w:tab w:val="right" w:pos="10203"/>
      </w:tabs>
      <w:spacing w:after="0"/>
      <w:rPr>
        <w:sz w:val="16"/>
        <w:szCs w:val="16"/>
      </w:rPr>
    </w:pPr>
    <w:r>
      <w:rPr>
        <w:sz w:val="16"/>
        <w:szCs w:val="16"/>
      </w:rPr>
      <w:t xml:space="preserve">First UA: 93/22 Index: </w:t>
    </w:r>
    <w:r w:rsidRPr="00CC0B1A">
      <w:rPr>
        <w:sz w:val="16"/>
        <w:szCs w:val="16"/>
      </w:rPr>
      <w:t>AMR 51/</w:t>
    </w:r>
    <w:r>
      <w:rPr>
        <w:sz w:val="16"/>
        <w:szCs w:val="16"/>
      </w:rPr>
      <w:t>6166</w:t>
    </w:r>
    <w:r w:rsidRPr="00CC0B1A">
      <w:rPr>
        <w:sz w:val="16"/>
        <w:szCs w:val="16"/>
      </w:rPr>
      <w:t>/2022</w:t>
    </w:r>
    <w:r>
      <w:rPr>
        <w:sz w:val="16"/>
        <w:szCs w:val="16"/>
      </w:rPr>
      <w:t xml:space="preserve"> United States of America</w:t>
    </w:r>
    <w:r>
      <w:rPr>
        <w:sz w:val="16"/>
        <w:szCs w:val="16"/>
      </w:rPr>
      <w:tab/>
    </w:r>
    <w:r>
      <w:rPr>
        <w:sz w:val="16"/>
        <w:szCs w:val="16"/>
      </w:rPr>
      <w:tab/>
      <w:t>Date 28 October 2022</w:t>
    </w:r>
  </w:p>
  <w:p w14:paraId="0EE04458" w14:textId="77777777" w:rsidR="00F108A5" w:rsidRPr="00F108A5" w:rsidRDefault="00F108A5" w:rsidP="00F108A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793797">
    <w:abstractNumId w:val="0"/>
  </w:num>
  <w:num w:numId="2" w16cid:durableId="777288135">
    <w:abstractNumId w:val="21"/>
  </w:num>
  <w:num w:numId="3" w16cid:durableId="1221135510">
    <w:abstractNumId w:val="20"/>
  </w:num>
  <w:num w:numId="4" w16cid:durableId="1137457490">
    <w:abstractNumId w:val="9"/>
  </w:num>
  <w:num w:numId="5" w16cid:durableId="338654053">
    <w:abstractNumId w:val="3"/>
  </w:num>
  <w:num w:numId="6" w16cid:durableId="1564216730">
    <w:abstractNumId w:val="19"/>
  </w:num>
  <w:num w:numId="7" w16cid:durableId="466748110">
    <w:abstractNumId w:val="17"/>
  </w:num>
  <w:num w:numId="8" w16cid:durableId="1389841409">
    <w:abstractNumId w:val="8"/>
  </w:num>
  <w:num w:numId="9" w16cid:durableId="17432832">
    <w:abstractNumId w:val="7"/>
  </w:num>
  <w:num w:numId="10" w16cid:durableId="1853453974">
    <w:abstractNumId w:val="12"/>
  </w:num>
  <w:num w:numId="11" w16cid:durableId="1907644064">
    <w:abstractNumId w:val="5"/>
  </w:num>
  <w:num w:numId="12" w16cid:durableId="238560454">
    <w:abstractNumId w:val="14"/>
  </w:num>
  <w:num w:numId="13" w16cid:durableId="1401640097">
    <w:abstractNumId w:val="15"/>
  </w:num>
  <w:num w:numId="14" w16cid:durableId="1123883051">
    <w:abstractNumId w:val="1"/>
  </w:num>
  <w:num w:numId="15" w16cid:durableId="1098989198">
    <w:abstractNumId w:val="18"/>
  </w:num>
  <w:num w:numId="16" w16cid:durableId="1039359168">
    <w:abstractNumId w:val="10"/>
  </w:num>
  <w:num w:numId="17" w16cid:durableId="1768849380">
    <w:abstractNumId w:val="11"/>
  </w:num>
  <w:num w:numId="18" w16cid:durableId="1163281597">
    <w:abstractNumId w:val="4"/>
  </w:num>
  <w:num w:numId="19" w16cid:durableId="407580393">
    <w:abstractNumId w:val="6"/>
  </w:num>
  <w:num w:numId="20" w16cid:durableId="843668856">
    <w:abstractNumId w:val="16"/>
  </w:num>
  <w:num w:numId="21" w16cid:durableId="600531084">
    <w:abstractNumId w:val="2"/>
  </w:num>
  <w:num w:numId="22" w16cid:durableId="2056850014">
    <w:abstractNumId w:val="22"/>
  </w:num>
  <w:num w:numId="23" w16cid:durableId="151722857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4386"/>
    <w:rsid w:val="00004D79"/>
    <w:rsid w:val="00004E84"/>
    <w:rsid w:val="000058B2"/>
    <w:rsid w:val="00005A7E"/>
    <w:rsid w:val="00006629"/>
    <w:rsid w:val="00010E21"/>
    <w:rsid w:val="0001247F"/>
    <w:rsid w:val="000130EA"/>
    <w:rsid w:val="00013B08"/>
    <w:rsid w:val="00014C64"/>
    <w:rsid w:val="00014EF3"/>
    <w:rsid w:val="0001636F"/>
    <w:rsid w:val="0001670E"/>
    <w:rsid w:val="00016EBF"/>
    <w:rsid w:val="00017467"/>
    <w:rsid w:val="000174AF"/>
    <w:rsid w:val="00021B67"/>
    <w:rsid w:val="00021E08"/>
    <w:rsid w:val="00021E73"/>
    <w:rsid w:val="000221C4"/>
    <w:rsid w:val="000225EF"/>
    <w:rsid w:val="00022DA0"/>
    <w:rsid w:val="00022F52"/>
    <w:rsid w:val="0002386F"/>
    <w:rsid w:val="00024C56"/>
    <w:rsid w:val="00024EDD"/>
    <w:rsid w:val="00026166"/>
    <w:rsid w:val="0002620D"/>
    <w:rsid w:val="000265B1"/>
    <w:rsid w:val="00027AE7"/>
    <w:rsid w:val="00027B51"/>
    <w:rsid w:val="00030440"/>
    <w:rsid w:val="00030586"/>
    <w:rsid w:val="00030A71"/>
    <w:rsid w:val="0003130F"/>
    <w:rsid w:val="00032F92"/>
    <w:rsid w:val="0003308C"/>
    <w:rsid w:val="0003318D"/>
    <w:rsid w:val="000336C5"/>
    <w:rsid w:val="000336DC"/>
    <w:rsid w:val="00033FAB"/>
    <w:rsid w:val="00034E31"/>
    <w:rsid w:val="000350DB"/>
    <w:rsid w:val="00035990"/>
    <w:rsid w:val="00037A3C"/>
    <w:rsid w:val="000403AF"/>
    <w:rsid w:val="000407E5"/>
    <w:rsid w:val="00040DEB"/>
    <w:rsid w:val="000412BD"/>
    <w:rsid w:val="0004239C"/>
    <w:rsid w:val="00042669"/>
    <w:rsid w:val="000428AE"/>
    <w:rsid w:val="00043253"/>
    <w:rsid w:val="00044E02"/>
    <w:rsid w:val="0004539D"/>
    <w:rsid w:val="000455B7"/>
    <w:rsid w:val="00045C2F"/>
    <w:rsid w:val="00047123"/>
    <w:rsid w:val="00047273"/>
    <w:rsid w:val="000502B4"/>
    <w:rsid w:val="000517E3"/>
    <w:rsid w:val="0005196B"/>
    <w:rsid w:val="00052DDE"/>
    <w:rsid w:val="00052EA8"/>
    <w:rsid w:val="00053A43"/>
    <w:rsid w:val="00053C7D"/>
    <w:rsid w:val="00054B26"/>
    <w:rsid w:val="00055DED"/>
    <w:rsid w:val="0005623A"/>
    <w:rsid w:val="0005706B"/>
    <w:rsid w:val="00057576"/>
    <w:rsid w:val="0005789C"/>
    <w:rsid w:val="00057A7E"/>
    <w:rsid w:val="00057A94"/>
    <w:rsid w:val="00061408"/>
    <w:rsid w:val="00061600"/>
    <w:rsid w:val="00062E6A"/>
    <w:rsid w:val="000631B5"/>
    <w:rsid w:val="00063303"/>
    <w:rsid w:val="00063AB4"/>
    <w:rsid w:val="00066107"/>
    <w:rsid w:val="00066723"/>
    <w:rsid w:val="00066F1C"/>
    <w:rsid w:val="000676A4"/>
    <w:rsid w:val="0006793E"/>
    <w:rsid w:val="00070008"/>
    <w:rsid w:val="000703F1"/>
    <w:rsid w:val="00070B6E"/>
    <w:rsid w:val="0007237B"/>
    <w:rsid w:val="00072441"/>
    <w:rsid w:val="000729A8"/>
    <w:rsid w:val="00072A1D"/>
    <w:rsid w:val="000742EE"/>
    <w:rsid w:val="00074FAE"/>
    <w:rsid w:val="00075730"/>
    <w:rsid w:val="00076037"/>
    <w:rsid w:val="00076FC3"/>
    <w:rsid w:val="00080B78"/>
    <w:rsid w:val="00080CFA"/>
    <w:rsid w:val="000816D7"/>
    <w:rsid w:val="00081DB9"/>
    <w:rsid w:val="00081F72"/>
    <w:rsid w:val="00082309"/>
    <w:rsid w:val="00082CD8"/>
    <w:rsid w:val="00083462"/>
    <w:rsid w:val="000841CA"/>
    <w:rsid w:val="0008434D"/>
    <w:rsid w:val="00084DFD"/>
    <w:rsid w:val="00085821"/>
    <w:rsid w:val="000858B4"/>
    <w:rsid w:val="00085950"/>
    <w:rsid w:val="000865E1"/>
    <w:rsid w:val="00086A02"/>
    <w:rsid w:val="00087E2B"/>
    <w:rsid w:val="0009130D"/>
    <w:rsid w:val="00091FDC"/>
    <w:rsid w:val="00092427"/>
    <w:rsid w:val="00092695"/>
    <w:rsid w:val="00092DA9"/>
    <w:rsid w:val="00092DFA"/>
    <w:rsid w:val="000931A6"/>
    <w:rsid w:val="00094199"/>
    <w:rsid w:val="000953EA"/>
    <w:rsid w:val="000957C5"/>
    <w:rsid w:val="00095A20"/>
    <w:rsid w:val="00095F46"/>
    <w:rsid w:val="00095FE1"/>
    <w:rsid w:val="000A1AD6"/>
    <w:rsid w:val="000A1F14"/>
    <w:rsid w:val="000A2488"/>
    <w:rsid w:val="000A2E5E"/>
    <w:rsid w:val="000A3035"/>
    <w:rsid w:val="000A3092"/>
    <w:rsid w:val="000A3E62"/>
    <w:rsid w:val="000A4F3A"/>
    <w:rsid w:val="000A527C"/>
    <w:rsid w:val="000A5D5C"/>
    <w:rsid w:val="000A6D42"/>
    <w:rsid w:val="000A7C5C"/>
    <w:rsid w:val="000B02B4"/>
    <w:rsid w:val="000B071C"/>
    <w:rsid w:val="000B0735"/>
    <w:rsid w:val="000B18D0"/>
    <w:rsid w:val="000B1D6C"/>
    <w:rsid w:val="000B1FAF"/>
    <w:rsid w:val="000B32DB"/>
    <w:rsid w:val="000B3878"/>
    <w:rsid w:val="000B3FB3"/>
    <w:rsid w:val="000B43D0"/>
    <w:rsid w:val="000B4A38"/>
    <w:rsid w:val="000B51A7"/>
    <w:rsid w:val="000B53B7"/>
    <w:rsid w:val="000B6CB1"/>
    <w:rsid w:val="000B7FDE"/>
    <w:rsid w:val="000C02A4"/>
    <w:rsid w:val="000C1D0A"/>
    <w:rsid w:val="000C2A0D"/>
    <w:rsid w:val="000C48F9"/>
    <w:rsid w:val="000C4C94"/>
    <w:rsid w:val="000C6196"/>
    <w:rsid w:val="000C69A9"/>
    <w:rsid w:val="000C7900"/>
    <w:rsid w:val="000C7ABC"/>
    <w:rsid w:val="000C7C8A"/>
    <w:rsid w:val="000C7D02"/>
    <w:rsid w:val="000C7ED5"/>
    <w:rsid w:val="000D03BE"/>
    <w:rsid w:val="000D0648"/>
    <w:rsid w:val="000D07ED"/>
    <w:rsid w:val="000D0ABB"/>
    <w:rsid w:val="000D0B3B"/>
    <w:rsid w:val="000D108E"/>
    <w:rsid w:val="000D11D9"/>
    <w:rsid w:val="000D13B8"/>
    <w:rsid w:val="000D1D1A"/>
    <w:rsid w:val="000D2DEB"/>
    <w:rsid w:val="000D353F"/>
    <w:rsid w:val="000D3A6E"/>
    <w:rsid w:val="000D49B1"/>
    <w:rsid w:val="000D4BF5"/>
    <w:rsid w:val="000D4D33"/>
    <w:rsid w:val="000D5839"/>
    <w:rsid w:val="000D70C1"/>
    <w:rsid w:val="000D7FD4"/>
    <w:rsid w:val="000E01F0"/>
    <w:rsid w:val="000E0D61"/>
    <w:rsid w:val="000E1111"/>
    <w:rsid w:val="000E12B5"/>
    <w:rsid w:val="000E20E5"/>
    <w:rsid w:val="000E2566"/>
    <w:rsid w:val="000E3556"/>
    <w:rsid w:val="000E3750"/>
    <w:rsid w:val="000E57D4"/>
    <w:rsid w:val="000E6685"/>
    <w:rsid w:val="000E69D3"/>
    <w:rsid w:val="000E78CD"/>
    <w:rsid w:val="000F18C1"/>
    <w:rsid w:val="000F2359"/>
    <w:rsid w:val="000F239D"/>
    <w:rsid w:val="000F3012"/>
    <w:rsid w:val="000F3501"/>
    <w:rsid w:val="000F36F2"/>
    <w:rsid w:val="000F373A"/>
    <w:rsid w:val="000F4CD3"/>
    <w:rsid w:val="000F68FB"/>
    <w:rsid w:val="000F74C6"/>
    <w:rsid w:val="000F7947"/>
    <w:rsid w:val="000F7FAE"/>
    <w:rsid w:val="00100DD1"/>
    <w:rsid w:val="00100FE4"/>
    <w:rsid w:val="0010281C"/>
    <w:rsid w:val="00103310"/>
    <w:rsid w:val="001035DF"/>
    <w:rsid w:val="001038AD"/>
    <w:rsid w:val="0010425E"/>
    <w:rsid w:val="00104A73"/>
    <w:rsid w:val="0010535C"/>
    <w:rsid w:val="00106837"/>
    <w:rsid w:val="00106D61"/>
    <w:rsid w:val="001078B8"/>
    <w:rsid w:val="00107E02"/>
    <w:rsid w:val="001100F4"/>
    <w:rsid w:val="00110107"/>
    <w:rsid w:val="0011100D"/>
    <w:rsid w:val="0011256D"/>
    <w:rsid w:val="0011292F"/>
    <w:rsid w:val="00112B26"/>
    <w:rsid w:val="00112E40"/>
    <w:rsid w:val="001134C2"/>
    <w:rsid w:val="00113682"/>
    <w:rsid w:val="001142E9"/>
    <w:rsid w:val="001144D7"/>
    <w:rsid w:val="00114556"/>
    <w:rsid w:val="00114A2E"/>
    <w:rsid w:val="001156B1"/>
    <w:rsid w:val="00115EC7"/>
    <w:rsid w:val="001168C1"/>
    <w:rsid w:val="00116C2D"/>
    <w:rsid w:val="001173FA"/>
    <w:rsid w:val="001204B4"/>
    <w:rsid w:val="001215D2"/>
    <w:rsid w:val="00121C13"/>
    <w:rsid w:val="00122DA5"/>
    <w:rsid w:val="00123410"/>
    <w:rsid w:val="00123D3B"/>
    <w:rsid w:val="00123DF1"/>
    <w:rsid w:val="00124D62"/>
    <w:rsid w:val="0012508D"/>
    <w:rsid w:val="0012544D"/>
    <w:rsid w:val="00126759"/>
    <w:rsid w:val="001277F3"/>
    <w:rsid w:val="001300C3"/>
    <w:rsid w:val="00130B8A"/>
    <w:rsid w:val="00132E00"/>
    <w:rsid w:val="00132F3A"/>
    <w:rsid w:val="00133571"/>
    <w:rsid w:val="00134BA6"/>
    <w:rsid w:val="00134C0B"/>
    <w:rsid w:val="00137957"/>
    <w:rsid w:val="00140DC4"/>
    <w:rsid w:val="0014224A"/>
    <w:rsid w:val="00142C29"/>
    <w:rsid w:val="0014490C"/>
    <w:rsid w:val="00144A0B"/>
    <w:rsid w:val="00145605"/>
    <w:rsid w:val="001458F9"/>
    <w:rsid w:val="00145BED"/>
    <w:rsid w:val="0014617E"/>
    <w:rsid w:val="00147282"/>
    <w:rsid w:val="00150452"/>
    <w:rsid w:val="0015078F"/>
    <w:rsid w:val="00150C89"/>
    <w:rsid w:val="001526C3"/>
    <w:rsid w:val="00153053"/>
    <w:rsid w:val="00153677"/>
    <w:rsid w:val="0015415F"/>
    <w:rsid w:val="001545F7"/>
    <w:rsid w:val="00154D7E"/>
    <w:rsid w:val="001551E6"/>
    <w:rsid w:val="00155A1A"/>
    <w:rsid w:val="00155A5E"/>
    <w:rsid w:val="00155B94"/>
    <w:rsid w:val="001561F4"/>
    <w:rsid w:val="001573EF"/>
    <w:rsid w:val="0016118D"/>
    <w:rsid w:val="00161B14"/>
    <w:rsid w:val="00161B7D"/>
    <w:rsid w:val="0016300A"/>
    <w:rsid w:val="0016322E"/>
    <w:rsid w:val="00163F65"/>
    <w:rsid w:val="00164132"/>
    <w:rsid w:val="0016455B"/>
    <w:rsid w:val="001648DB"/>
    <w:rsid w:val="00164D9F"/>
    <w:rsid w:val="00165327"/>
    <w:rsid w:val="001653FD"/>
    <w:rsid w:val="00165CE6"/>
    <w:rsid w:val="00165E06"/>
    <w:rsid w:val="0016725B"/>
    <w:rsid w:val="00170601"/>
    <w:rsid w:val="00170DF2"/>
    <w:rsid w:val="00170E37"/>
    <w:rsid w:val="00170EAD"/>
    <w:rsid w:val="0017107C"/>
    <w:rsid w:val="00171FDA"/>
    <w:rsid w:val="001720F4"/>
    <w:rsid w:val="00172FAA"/>
    <w:rsid w:val="00172FBA"/>
    <w:rsid w:val="00173AAC"/>
    <w:rsid w:val="00173E9C"/>
    <w:rsid w:val="00174398"/>
    <w:rsid w:val="0017446E"/>
    <w:rsid w:val="00174AE8"/>
    <w:rsid w:val="00174B06"/>
    <w:rsid w:val="00175A7E"/>
    <w:rsid w:val="00175F80"/>
    <w:rsid w:val="00176631"/>
    <w:rsid w:val="00176678"/>
    <w:rsid w:val="00176C40"/>
    <w:rsid w:val="001773B0"/>
    <w:rsid w:val="001773D1"/>
    <w:rsid w:val="00177502"/>
    <w:rsid w:val="00177779"/>
    <w:rsid w:val="00177E4F"/>
    <w:rsid w:val="0018001F"/>
    <w:rsid w:val="0018084C"/>
    <w:rsid w:val="00180A3F"/>
    <w:rsid w:val="00181110"/>
    <w:rsid w:val="001814FF"/>
    <w:rsid w:val="001822F7"/>
    <w:rsid w:val="00182554"/>
    <w:rsid w:val="00183315"/>
    <w:rsid w:val="00183D68"/>
    <w:rsid w:val="00184CB0"/>
    <w:rsid w:val="00185999"/>
    <w:rsid w:val="00186BBD"/>
    <w:rsid w:val="00186D49"/>
    <w:rsid w:val="0018700F"/>
    <w:rsid w:val="0018798B"/>
    <w:rsid w:val="00190014"/>
    <w:rsid w:val="001905CD"/>
    <w:rsid w:val="00190D00"/>
    <w:rsid w:val="0019118D"/>
    <w:rsid w:val="00191238"/>
    <w:rsid w:val="00191C78"/>
    <w:rsid w:val="00191F28"/>
    <w:rsid w:val="001929E7"/>
    <w:rsid w:val="00193ACF"/>
    <w:rsid w:val="00194B36"/>
    <w:rsid w:val="00194CD5"/>
    <w:rsid w:val="00195140"/>
    <w:rsid w:val="00195EC5"/>
    <w:rsid w:val="0019742B"/>
    <w:rsid w:val="0019765B"/>
    <w:rsid w:val="001978A6"/>
    <w:rsid w:val="00197F29"/>
    <w:rsid w:val="001A0242"/>
    <w:rsid w:val="001A17AB"/>
    <w:rsid w:val="001A1D7A"/>
    <w:rsid w:val="001A36E4"/>
    <w:rsid w:val="001A4E38"/>
    <w:rsid w:val="001A574F"/>
    <w:rsid w:val="001A635D"/>
    <w:rsid w:val="001A63A6"/>
    <w:rsid w:val="001A6ABE"/>
    <w:rsid w:val="001A6AC9"/>
    <w:rsid w:val="001A6C30"/>
    <w:rsid w:val="001A6FB8"/>
    <w:rsid w:val="001A7A19"/>
    <w:rsid w:val="001B079C"/>
    <w:rsid w:val="001B0E55"/>
    <w:rsid w:val="001B134E"/>
    <w:rsid w:val="001B149D"/>
    <w:rsid w:val="001B3EB8"/>
    <w:rsid w:val="001B4B9A"/>
    <w:rsid w:val="001B5341"/>
    <w:rsid w:val="001B5B52"/>
    <w:rsid w:val="001B5E04"/>
    <w:rsid w:val="001B6D74"/>
    <w:rsid w:val="001B6EC4"/>
    <w:rsid w:val="001B7B89"/>
    <w:rsid w:val="001B7D25"/>
    <w:rsid w:val="001C0762"/>
    <w:rsid w:val="001C1040"/>
    <w:rsid w:val="001C1D39"/>
    <w:rsid w:val="001C215C"/>
    <w:rsid w:val="001C26A5"/>
    <w:rsid w:val="001C31F3"/>
    <w:rsid w:val="001C3360"/>
    <w:rsid w:val="001C4E6D"/>
    <w:rsid w:val="001C56D3"/>
    <w:rsid w:val="001C746B"/>
    <w:rsid w:val="001C7986"/>
    <w:rsid w:val="001C7CCA"/>
    <w:rsid w:val="001D04AE"/>
    <w:rsid w:val="001D050A"/>
    <w:rsid w:val="001D0A07"/>
    <w:rsid w:val="001D116F"/>
    <w:rsid w:val="001D2131"/>
    <w:rsid w:val="001D28FB"/>
    <w:rsid w:val="001D2CD2"/>
    <w:rsid w:val="001D31A9"/>
    <w:rsid w:val="001D4AE7"/>
    <w:rsid w:val="001D5160"/>
    <w:rsid w:val="001D52A5"/>
    <w:rsid w:val="001D5FAF"/>
    <w:rsid w:val="001D6364"/>
    <w:rsid w:val="001E0892"/>
    <w:rsid w:val="001E13DB"/>
    <w:rsid w:val="001E1435"/>
    <w:rsid w:val="001E14EA"/>
    <w:rsid w:val="001E1DB8"/>
    <w:rsid w:val="001E2045"/>
    <w:rsid w:val="001E2C74"/>
    <w:rsid w:val="001E328E"/>
    <w:rsid w:val="001E32B1"/>
    <w:rsid w:val="001E3C2D"/>
    <w:rsid w:val="001E6558"/>
    <w:rsid w:val="001E6E39"/>
    <w:rsid w:val="001E7D61"/>
    <w:rsid w:val="001F0191"/>
    <w:rsid w:val="001F0775"/>
    <w:rsid w:val="001F24D1"/>
    <w:rsid w:val="001F3499"/>
    <w:rsid w:val="001F3E98"/>
    <w:rsid w:val="001F4266"/>
    <w:rsid w:val="001F5010"/>
    <w:rsid w:val="001F6390"/>
    <w:rsid w:val="001F6D17"/>
    <w:rsid w:val="001F7985"/>
    <w:rsid w:val="002005A9"/>
    <w:rsid w:val="00200BA8"/>
    <w:rsid w:val="00201189"/>
    <w:rsid w:val="00201710"/>
    <w:rsid w:val="00202373"/>
    <w:rsid w:val="002036C0"/>
    <w:rsid w:val="00204B2A"/>
    <w:rsid w:val="00204F29"/>
    <w:rsid w:val="0020506F"/>
    <w:rsid w:val="0020651D"/>
    <w:rsid w:val="00206671"/>
    <w:rsid w:val="00206942"/>
    <w:rsid w:val="00206D92"/>
    <w:rsid w:val="00210224"/>
    <w:rsid w:val="00210C3E"/>
    <w:rsid w:val="002111C5"/>
    <w:rsid w:val="00212B1C"/>
    <w:rsid w:val="0021383C"/>
    <w:rsid w:val="0021395D"/>
    <w:rsid w:val="00213A6D"/>
    <w:rsid w:val="00214833"/>
    <w:rsid w:val="002150DA"/>
    <w:rsid w:val="00215C3E"/>
    <w:rsid w:val="00215CA6"/>
    <w:rsid w:val="00215E33"/>
    <w:rsid w:val="00216EAF"/>
    <w:rsid w:val="00217487"/>
    <w:rsid w:val="002179E7"/>
    <w:rsid w:val="00217F48"/>
    <w:rsid w:val="0022106D"/>
    <w:rsid w:val="002212E6"/>
    <w:rsid w:val="00221F29"/>
    <w:rsid w:val="00225505"/>
    <w:rsid w:val="00225806"/>
    <w:rsid w:val="00225A11"/>
    <w:rsid w:val="00226668"/>
    <w:rsid w:val="00226ABD"/>
    <w:rsid w:val="00226E2B"/>
    <w:rsid w:val="002271F6"/>
    <w:rsid w:val="002317DC"/>
    <w:rsid w:val="00232911"/>
    <w:rsid w:val="0023298C"/>
    <w:rsid w:val="002341D8"/>
    <w:rsid w:val="002355CF"/>
    <w:rsid w:val="0023656D"/>
    <w:rsid w:val="002365DD"/>
    <w:rsid w:val="00237021"/>
    <w:rsid w:val="002374D8"/>
    <w:rsid w:val="00240D72"/>
    <w:rsid w:val="00242A83"/>
    <w:rsid w:val="00242B6B"/>
    <w:rsid w:val="00243941"/>
    <w:rsid w:val="00246AAE"/>
    <w:rsid w:val="00246C66"/>
    <w:rsid w:val="00251DE2"/>
    <w:rsid w:val="00252B43"/>
    <w:rsid w:val="00252CB5"/>
    <w:rsid w:val="002539A0"/>
    <w:rsid w:val="00253B4F"/>
    <w:rsid w:val="002543F9"/>
    <w:rsid w:val="00254D31"/>
    <w:rsid w:val="002555B1"/>
    <w:rsid w:val="002558D7"/>
    <w:rsid w:val="002569C5"/>
    <w:rsid w:val="00257592"/>
    <w:rsid w:val="0025792F"/>
    <w:rsid w:val="00257DEB"/>
    <w:rsid w:val="00260397"/>
    <w:rsid w:val="00260988"/>
    <w:rsid w:val="0026178E"/>
    <w:rsid w:val="00261CC7"/>
    <w:rsid w:val="00264440"/>
    <w:rsid w:val="00264A4F"/>
    <w:rsid w:val="002651C7"/>
    <w:rsid w:val="0026525E"/>
    <w:rsid w:val="002665C3"/>
    <w:rsid w:val="00266773"/>
    <w:rsid w:val="00266973"/>
    <w:rsid w:val="00266D0B"/>
    <w:rsid w:val="00267383"/>
    <w:rsid w:val="00270143"/>
    <w:rsid w:val="002703E7"/>
    <w:rsid w:val="002709C3"/>
    <w:rsid w:val="00271872"/>
    <w:rsid w:val="002731B5"/>
    <w:rsid w:val="00273716"/>
    <w:rsid w:val="002739C9"/>
    <w:rsid w:val="002739F8"/>
    <w:rsid w:val="00273E9A"/>
    <w:rsid w:val="00274567"/>
    <w:rsid w:val="00275262"/>
    <w:rsid w:val="002754C0"/>
    <w:rsid w:val="00276226"/>
    <w:rsid w:val="002778D9"/>
    <w:rsid w:val="0028071E"/>
    <w:rsid w:val="00280732"/>
    <w:rsid w:val="00281609"/>
    <w:rsid w:val="002817CB"/>
    <w:rsid w:val="002841AF"/>
    <w:rsid w:val="00284C55"/>
    <w:rsid w:val="00286536"/>
    <w:rsid w:val="0028679C"/>
    <w:rsid w:val="002874D8"/>
    <w:rsid w:val="00291EAB"/>
    <w:rsid w:val="002930E4"/>
    <w:rsid w:val="0029392A"/>
    <w:rsid w:val="0029395C"/>
    <w:rsid w:val="002941A8"/>
    <w:rsid w:val="002945F5"/>
    <w:rsid w:val="0029497D"/>
    <w:rsid w:val="002964AA"/>
    <w:rsid w:val="00297BFE"/>
    <w:rsid w:val="002A0105"/>
    <w:rsid w:val="002A0B42"/>
    <w:rsid w:val="002A1A9B"/>
    <w:rsid w:val="002A2979"/>
    <w:rsid w:val="002A2F36"/>
    <w:rsid w:val="002A3013"/>
    <w:rsid w:val="002A4621"/>
    <w:rsid w:val="002A4A04"/>
    <w:rsid w:val="002A4DE6"/>
    <w:rsid w:val="002A4FA9"/>
    <w:rsid w:val="002A6516"/>
    <w:rsid w:val="002A7A5D"/>
    <w:rsid w:val="002A7C72"/>
    <w:rsid w:val="002B09AB"/>
    <w:rsid w:val="002B1015"/>
    <w:rsid w:val="002B1FF0"/>
    <w:rsid w:val="002B281B"/>
    <w:rsid w:val="002B2E9B"/>
    <w:rsid w:val="002B4FF7"/>
    <w:rsid w:val="002B6AE7"/>
    <w:rsid w:val="002B6DB5"/>
    <w:rsid w:val="002C053D"/>
    <w:rsid w:val="002C06A6"/>
    <w:rsid w:val="002C0B0D"/>
    <w:rsid w:val="002C1638"/>
    <w:rsid w:val="002C2730"/>
    <w:rsid w:val="002C2E87"/>
    <w:rsid w:val="002C3E6A"/>
    <w:rsid w:val="002C4428"/>
    <w:rsid w:val="002C5FE4"/>
    <w:rsid w:val="002C6460"/>
    <w:rsid w:val="002C6996"/>
    <w:rsid w:val="002C7F1F"/>
    <w:rsid w:val="002D06F6"/>
    <w:rsid w:val="002D0E40"/>
    <w:rsid w:val="002D1635"/>
    <w:rsid w:val="002D18CC"/>
    <w:rsid w:val="002D2B71"/>
    <w:rsid w:val="002D3F17"/>
    <w:rsid w:val="002D45C4"/>
    <w:rsid w:val="002D48CD"/>
    <w:rsid w:val="002D4FD5"/>
    <w:rsid w:val="002D5429"/>
    <w:rsid w:val="002D5454"/>
    <w:rsid w:val="002D58D3"/>
    <w:rsid w:val="002D617C"/>
    <w:rsid w:val="002D7295"/>
    <w:rsid w:val="002D72CB"/>
    <w:rsid w:val="002D7ACE"/>
    <w:rsid w:val="002D7E45"/>
    <w:rsid w:val="002E0327"/>
    <w:rsid w:val="002E0646"/>
    <w:rsid w:val="002E1311"/>
    <w:rsid w:val="002E1C37"/>
    <w:rsid w:val="002E29EA"/>
    <w:rsid w:val="002E2EF4"/>
    <w:rsid w:val="002E3658"/>
    <w:rsid w:val="002E3795"/>
    <w:rsid w:val="002E3AD4"/>
    <w:rsid w:val="002E3AD9"/>
    <w:rsid w:val="002E3C47"/>
    <w:rsid w:val="002E49A1"/>
    <w:rsid w:val="002E6763"/>
    <w:rsid w:val="002E68EB"/>
    <w:rsid w:val="002F0397"/>
    <w:rsid w:val="002F0495"/>
    <w:rsid w:val="002F1FE4"/>
    <w:rsid w:val="002F3C80"/>
    <w:rsid w:val="002F485E"/>
    <w:rsid w:val="002F4CE8"/>
    <w:rsid w:val="002F4DB3"/>
    <w:rsid w:val="002F52A1"/>
    <w:rsid w:val="002F6982"/>
    <w:rsid w:val="002F6BFB"/>
    <w:rsid w:val="002F6CD2"/>
    <w:rsid w:val="00300FD9"/>
    <w:rsid w:val="00302123"/>
    <w:rsid w:val="003024B9"/>
    <w:rsid w:val="00302F34"/>
    <w:rsid w:val="00304DCC"/>
    <w:rsid w:val="00305EB9"/>
    <w:rsid w:val="0030626A"/>
    <w:rsid w:val="00306D72"/>
    <w:rsid w:val="00306EB4"/>
    <w:rsid w:val="00307C0F"/>
    <w:rsid w:val="003105B5"/>
    <w:rsid w:val="0031187D"/>
    <w:rsid w:val="00311B78"/>
    <w:rsid w:val="0031230A"/>
    <w:rsid w:val="00312724"/>
    <w:rsid w:val="003131D9"/>
    <w:rsid w:val="00313E8B"/>
    <w:rsid w:val="003140CA"/>
    <w:rsid w:val="00314D34"/>
    <w:rsid w:val="00314ECF"/>
    <w:rsid w:val="00315352"/>
    <w:rsid w:val="003171C8"/>
    <w:rsid w:val="00317C36"/>
    <w:rsid w:val="00320461"/>
    <w:rsid w:val="00320C09"/>
    <w:rsid w:val="003214EA"/>
    <w:rsid w:val="00323133"/>
    <w:rsid w:val="00324852"/>
    <w:rsid w:val="0032536D"/>
    <w:rsid w:val="00325AFC"/>
    <w:rsid w:val="00326178"/>
    <w:rsid w:val="0033022D"/>
    <w:rsid w:val="00330407"/>
    <w:rsid w:val="00332155"/>
    <w:rsid w:val="00332B61"/>
    <w:rsid w:val="003337C9"/>
    <w:rsid w:val="00333806"/>
    <w:rsid w:val="0033394C"/>
    <w:rsid w:val="0033624A"/>
    <w:rsid w:val="0033641A"/>
    <w:rsid w:val="00336492"/>
    <w:rsid w:val="00336679"/>
    <w:rsid w:val="003366D2"/>
    <w:rsid w:val="003373A5"/>
    <w:rsid w:val="0033763F"/>
    <w:rsid w:val="00337826"/>
    <w:rsid w:val="003379D5"/>
    <w:rsid w:val="00340503"/>
    <w:rsid w:val="00340B1E"/>
    <w:rsid w:val="0034128A"/>
    <w:rsid w:val="003414F3"/>
    <w:rsid w:val="0034238F"/>
    <w:rsid w:val="0034265B"/>
    <w:rsid w:val="0034279D"/>
    <w:rsid w:val="0034324D"/>
    <w:rsid w:val="0034457D"/>
    <w:rsid w:val="0034464C"/>
    <w:rsid w:val="00344BF1"/>
    <w:rsid w:val="00345F98"/>
    <w:rsid w:val="0034637C"/>
    <w:rsid w:val="00346D09"/>
    <w:rsid w:val="003479EF"/>
    <w:rsid w:val="0035082B"/>
    <w:rsid w:val="00350C52"/>
    <w:rsid w:val="0035142C"/>
    <w:rsid w:val="0035329F"/>
    <w:rsid w:val="003539B5"/>
    <w:rsid w:val="0035421F"/>
    <w:rsid w:val="0035438E"/>
    <w:rsid w:val="00354470"/>
    <w:rsid w:val="00355342"/>
    <w:rsid w:val="00355367"/>
    <w:rsid w:val="003554A4"/>
    <w:rsid w:val="00355617"/>
    <w:rsid w:val="00356BC4"/>
    <w:rsid w:val="00360564"/>
    <w:rsid w:val="00361148"/>
    <w:rsid w:val="00361315"/>
    <w:rsid w:val="00362DB7"/>
    <w:rsid w:val="00362E07"/>
    <w:rsid w:val="00363948"/>
    <w:rsid w:val="00364425"/>
    <w:rsid w:val="00365AF9"/>
    <w:rsid w:val="00365EBC"/>
    <w:rsid w:val="00366686"/>
    <w:rsid w:val="00366961"/>
    <w:rsid w:val="00366C2E"/>
    <w:rsid w:val="00366C89"/>
    <w:rsid w:val="00366F61"/>
    <w:rsid w:val="0037189A"/>
    <w:rsid w:val="00372604"/>
    <w:rsid w:val="00372AF8"/>
    <w:rsid w:val="00373F01"/>
    <w:rsid w:val="00374AB8"/>
    <w:rsid w:val="00374B14"/>
    <w:rsid w:val="00374DF7"/>
    <w:rsid w:val="00375E31"/>
    <w:rsid w:val="00375FD1"/>
    <w:rsid w:val="00376161"/>
    <w:rsid w:val="003762C2"/>
    <w:rsid w:val="00376B8B"/>
    <w:rsid w:val="00376EF4"/>
    <w:rsid w:val="00380AA0"/>
    <w:rsid w:val="00380C20"/>
    <w:rsid w:val="00380DAC"/>
    <w:rsid w:val="003814F3"/>
    <w:rsid w:val="00381CE9"/>
    <w:rsid w:val="00383278"/>
    <w:rsid w:val="0038364A"/>
    <w:rsid w:val="00384372"/>
    <w:rsid w:val="003845F3"/>
    <w:rsid w:val="003857F8"/>
    <w:rsid w:val="00386236"/>
    <w:rsid w:val="003865F4"/>
    <w:rsid w:val="00386ABC"/>
    <w:rsid w:val="003874E7"/>
    <w:rsid w:val="003904F0"/>
    <w:rsid w:val="003926AB"/>
    <w:rsid w:val="0039330C"/>
    <w:rsid w:val="00393969"/>
    <w:rsid w:val="00393F8B"/>
    <w:rsid w:val="00394B6A"/>
    <w:rsid w:val="003952E1"/>
    <w:rsid w:val="00395877"/>
    <w:rsid w:val="003970C9"/>
    <w:rsid w:val="00397307"/>
    <w:rsid w:val="003975C9"/>
    <w:rsid w:val="003A02D2"/>
    <w:rsid w:val="003A0BE3"/>
    <w:rsid w:val="003A134C"/>
    <w:rsid w:val="003A15F3"/>
    <w:rsid w:val="003A1D2E"/>
    <w:rsid w:val="003A2FEB"/>
    <w:rsid w:val="003A3653"/>
    <w:rsid w:val="003A49EB"/>
    <w:rsid w:val="003A50FA"/>
    <w:rsid w:val="003A6212"/>
    <w:rsid w:val="003A6849"/>
    <w:rsid w:val="003A7F45"/>
    <w:rsid w:val="003B02AA"/>
    <w:rsid w:val="003B0C94"/>
    <w:rsid w:val="003B0EFB"/>
    <w:rsid w:val="003B130B"/>
    <w:rsid w:val="003B2190"/>
    <w:rsid w:val="003B294A"/>
    <w:rsid w:val="003B543D"/>
    <w:rsid w:val="003B5519"/>
    <w:rsid w:val="003B754C"/>
    <w:rsid w:val="003C15B4"/>
    <w:rsid w:val="003C2DE9"/>
    <w:rsid w:val="003C3210"/>
    <w:rsid w:val="003C3661"/>
    <w:rsid w:val="003C3685"/>
    <w:rsid w:val="003C37E6"/>
    <w:rsid w:val="003C39CD"/>
    <w:rsid w:val="003C3C13"/>
    <w:rsid w:val="003C4524"/>
    <w:rsid w:val="003C4C6E"/>
    <w:rsid w:val="003C5DC0"/>
    <w:rsid w:val="003C5EEA"/>
    <w:rsid w:val="003C6226"/>
    <w:rsid w:val="003C74F8"/>
    <w:rsid w:val="003C7CB6"/>
    <w:rsid w:val="003D0CD3"/>
    <w:rsid w:val="003D1249"/>
    <w:rsid w:val="003D250C"/>
    <w:rsid w:val="003D3CA6"/>
    <w:rsid w:val="003D4826"/>
    <w:rsid w:val="003D54AA"/>
    <w:rsid w:val="003D5E45"/>
    <w:rsid w:val="003D6B4A"/>
    <w:rsid w:val="003E07E3"/>
    <w:rsid w:val="003E100B"/>
    <w:rsid w:val="003E1333"/>
    <w:rsid w:val="003E2876"/>
    <w:rsid w:val="003E31CA"/>
    <w:rsid w:val="003E3A38"/>
    <w:rsid w:val="003E411C"/>
    <w:rsid w:val="003E4349"/>
    <w:rsid w:val="003E5067"/>
    <w:rsid w:val="003E553C"/>
    <w:rsid w:val="003E6DC5"/>
    <w:rsid w:val="003E72CE"/>
    <w:rsid w:val="003F187D"/>
    <w:rsid w:val="003F2539"/>
    <w:rsid w:val="003F2D0B"/>
    <w:rsid w:val="003F30BD"/>
    <w:rsid w:val="003F3B15"/>
    <w:rsid w:val="003F3D5D"/>
    <w:rsid w:val="003F3D85"/>
    <w:rsid w:val="003F50C0"/>
    <w:rsid w:val="003F560A"/>
    <w:rsid w:val="003F5968"/>
    <w:rsid w:val="003F5A70"/>
    <w:rsid w:val="003F6D09"/>
    <w:rsid w:val="003F6E98"/>
    <w:rsid w:val="00400E0C"/>
    <w:rsid w:val="004025C5"/>
    <w:rsid w:val="004030DE"/>
    <w:rsid w:val="00403485"/>
    <w:rsid w:val="00403C98"/>
    <w:rsid w:val="00403CC4"/>
    <w:rsid w:val="0040414D"/>
    <w:rsid w:val="00404661"/>
    <w:rsid w:val="00405C37"/>
    <w:rsid w:val="00405C6A"/>
    <w:rsid w:val="0041062B"/>
    <w:rsid w:val="0041167F"/>
    <w:rsid w:val="0041390D"/>
    <w:rsid w:val="00413999"/>
    <w:rsid w:val="00413EE8"/>
    <w:rsid w:val="0041473C"/>
    <w:rsid w:val="00414A6A"/>
    <w:rsid w:val="00415B45"/>
    <w:rsid w:val="004163DA"/>
    <w:rsid w:val="0041727F"/>
    <w:rsid w:val="00417C1E"/>
    <w:rsid w:val="00417D7E"/>
    <w:rsid w:val="0042210F"/>
    <w:rsid w:val="004236AE"/>
    <w:rsid w:val="004238DE"/>
    <w:rsid w:val="004238F0"/>
    <w:rsid w:val="00423D1A"/>
    <w:rsid w:val="00423EF0"/>
    <w:rsid w:val="004243CC"/>
    <w:rsid w:val="004249B7"/>
    <w:rsid w:val="00424EAB"/>
    <w:rsid w:val="00425D54"/>
    <w:rsid w:val="00425E05"/>
    <w:rsid w:val="0042675A"/>
    <w:rsid w:val="00427751"/>
    <w:rsid w:val="00427824"/>
    <w:rsid w:val="004307E5"/>
    <w:rsid w:val="00430877"/>
    <w:rsid w:val="00430CD0"/>
    <w:rsid w:val="004319DF"/>
    <w:rsid w:val="004321D6"/>
    <w:rsid w:val="00432F8B"/>
    <w:rsid w:val="004334BF"/>
    <w:rsid w:val="004334FA"/>
    <w:rsid w:val="004335E9"/>
    <w:rsid w:val="0043412A"/>
    <w:rsid w:val="0043461D"/>
    <w:rsid w:val="004354AF"/>
    <w:rsid w:val="004358A5"/>
    <w:rsid w:val="00435FD5"/>
    <w:rsid w:val="00436CD2"/>
    <w:rsid w:val="004376E6"/>
    <w:rsid w:val="004408A1"/>
    <w:rsid w:val="004412EB"/>
    <w:rsid w:val="00442246"/>
    <w:rsid w:val="00442708"/>
    <w:rsid w:val="00442CBE"/>
    <w:rsid w:val="00442E5B"/>
    <w:rsid w:val="0044379B"/>
    <w:rsid w:val="00443CF2"/>
    <w:rsid w:val="00445D50"/>
    <w:rsid w:val="00446642"/>
    <w:rsid w:val="004467B7"/>
    <w:rsid w:val="00447623"/>
    <w:rsid w:val="004477F7"/>
    <w:rsid w:val="00450577"/>
    <w:rsid w:val="004507DB"/>
    <w:rsid w:val="004509A6"/>
    <w:rsid w:val="0045114E"/>
    <w:rsid w:val="004529F2"/>
    <w:rsid w:val="00453538"/>
    <w:rsid w:val="004535F3"/>
    <w:rsid w:val="00453A37"/>
    <w:rsid w:val="004555D2"/>
    <w:rsid w:val="00455C02"/>
    <w:rsid w:val="00456C92"/>
    <w:rsid w:val="00456D93"/>
    <w:rsid w:val="004574F6"/>
    <w:rsid w:val="004603A2"/>
    <w:rsid w:val="00460521"/>
    <w:rsid w:val="0046100B"/>
    <w:rsid w:val="004620FB"/>
    <w:rsid w:val="00464354"/>
    <w:rsid w:val="00465D3A"/>
    <w:rsid w:val="004663D4"/>
    <w:rsid w:val="004663E9"/>
    <w:rsid w:val="0046721B"/>
    <w:rsid w:val="00467B8F"/>
    <w:rsid w:val="00467E56"/>
    <w:rsid w:val="0047017E"/>
    <w:rsid w:val="00470A36"/>
    <w:rsid w:val="00472F82"/>
    <w:rsid w:val="00473DA5"/>
    <w:rsid w:val="00474692"/>
    <w:rsid w:val="00474EFE"/>
    <w:rsid w:val="0047501C"/>
    <w:rsid w:val="004754FA"/>
    <w:rsid w:val="00475C6A"/>
    <w:rsid w:val="00477D11"/>
    <w:rsid w:val="00477E60"/>
    <w:rsid w:val="00480337"/>
    <w:rsid w:val="00480C19"/>
    <w:rsid w:val="00481E53"/>
    <w:rsid w:val="00482093"/>
    <w:rsid w:val="0048290A"/>
    <w:rsid w:val="00483753"/>
    <w:rsid w:val="004842DF"/>
    <w:rsid w:val="004843C7"/>
    <w:rsid w:val="00485132"/>
    <w:rsid w:val="00485FEC"/>
    <w:rsid w:val="00486088"/>
    <w:rsid w:val="0048676F"/>
    <w:rsid w:val="0048791F"/>
    <w:rsid w:val="00487BB0"/>
    <w:rsid w:val="0049062C"/>
    <w:rsid w:val="0049118B"/>
    <w:rsid w:val="00491C65"/>
    <w:rsid w:val="00492FA8"/>
    <w:rsid w:val="00493CFC"/>
    <w:rsid w:val="00494686"/>
    <w:rsid w:val="004963EA"/>
    <w:rsid w:val="00496740"/>
    <w:rsid w:val="00497106"/>
    <w:rsid w:val="00497A6A"/>
    <w:rsid w:val="004A0EBD"/>
    <w:rsid w:val="004A1BDD"/>
    <w:rsid w:val="004A20D8"/>
    <w:rsid w:val="004A2439"/>
    <w:rsid w:val="004A291C"/>
    <w:rsid w:val="004A29D9"/>
    <w:rsid w:val="004A3284"/>
    <w:rsid w:val="004A3A17"/>
    <w:rsid w:val="004A602B"/>
    <w:rsid w:val="004A62F7"/>
    <w:rsid w:val="004A6C75"/>
    <w:rsid w:val="004A6CA7"/>
    <w:rsid w:val="004A6E95"/>
    <w:rsid w:val="004A7810"/>
    <w:rsid w:val="004A7C69"/>
    <w:rsid w:val="004B010D"/>
    <w:rsid w:val="004B1E15"/>
    <w:rsid w:val="004B1FB9"/>
    <w:rsid w:val="004B2367"/>
    <w:rsid w:val="004B306B"/>
    <w:rsid w:val="004B342A"/>
    <w:rsid w:val="004B37CF"/>
    <w:rsid w:val="004B381D"/>
    <w:rsid w:val="004B43B1"/>
    <w:rsid w:val="004B4988"/>
    <w:rsid w:val="004B4D24"/>
    <w:rsid w:val="004B5DFF"/>
    <w:rsid w:val="004B5F30"/>
    <w:rsid w:val="004B5FC5"/>
    <w:rsid w:val="004B6CC2"/>
    <w:rsid w:val="004B75CD"/>
    <w:rsid w:val="004B7C3C"/>
    <w:rsid w:val="004C024F"/>
    <w:rsid w:val="004C187D"/>
    <w:rsid w:val="004C265C"/>
    <w:rsid w:val="004C30DF"/>
    <w:rsid w:val="004C3EE1"/>
    <w:rsid w:val="004C40BC"/>
    <w:rsid w:val="004C469E"/>
    <w:rsid w:val="004C48AD"/>
    <w:rsid w:val="004C58C9"/>
    <w:rsid w:val="004C61D9"/>
    <w:rsid w:val="004C7040"/>
    <w:rsid w:val="004C71F5"/>
    <w:rsid w:val="004D13C7"/>
    <w:rsid w:val="004D200B"/>
    <w:rsid w:val="004D2937"/>
    <w:rsid w:val="004D2F85"/>
    <w:rsid w:val="004D3A37"/>
    <w:rsid w:val="004D41DC"/>
    <w:rsid w:val="004D4AEE"/>
    <w:rsid w:val="004D726B"/>
    <w:rsid w:val="004E00CF"/>
    <w:rsid w:val="004E03E1"/>
    <w:rsid w:val="004E07D0"/>
    <w:rsid w:val="004E0D1C"/>
    <w:rsid w:val="004E1411"/>
    <w:rsid w:val="004E1A19"/>
    <w:rsid w:val="004E418A"/>
    <w:rsid w:val="004E4A09"/>
    <w:rsid w:val="004E4FAA"/>
    <w:rsid w:val="004E58C5"/>
    <w:rsid w:val="004E595A"/>
    <w:rsid w:val="004E5BA7"/>
    <w:rsid w:val="004E7488"/>
    <w:rsid w:val="004E77D4"/>
    <w:rsid w:val="004F0C86"/>
    <w:rsid w:val="004F1416"/>
    <w:rsid w:val="004F1E36"/>
    <w:rsid w:val="004F228B"/>
    <w:rsid w:val="004F36D9"/>
    <w:rsid w:val="004F4833"/>
    <w:rsid w:val="004F6D78"/>
    <w:rsid w:val="004F6EB2"/>
    <w:rsid w:val="004F6F16"/>
    <w:rsid w:val="004F70AB"/>
    <w:rsid w:val="004F70DF"/>
    <w:rsid w:val="004F799C"/>
    <w:rsid w:val="004F7D09"/>
    <w:rsid w:val="00500DB7"/>
    <w:rsid w:val="00501164"/>
    <w:rsid w:val="00501793"/>
    <w:rsid w:val="00502B39"/>
    <w:rsid w:val="00503F18"/>
    <w:rsid w:val="00504622"/>
    <w:rsid w:val="00504FBC"/>
    <w:rsid w:val="00505C93"/>
    <w:rsid w:val="0050604A"/>
    <w:rsid w:val="005071C5"/>
    <w:rsid w:val="0050773F"/>
    <w:rsid w:val="00510149"/>
    <w:rsid w:val="005103B4"/>
    <w:rsid w:val="00510BC5"/>
    <w:rsid w:val="00511FAD"/>
    <w:rsid w:val="00512689"/>
    <w:rsid w:val="00512A03"/>
    <w:rsid w:val="00513743"/>
    <w:rsid w:val="00513873"/>
    <w:rsid w:val="00514864"/>
    <w:rsid w:val="00514A47"/>
    <w:rsid w:val="00515544"/>
    <w:rsid w:val="005179DD"/>
    <w:rsid w:val="00517E88"/>
    <w:rsid w:val="005231DC"/>
    <w:rsid w:val="005234C4"/>
    <w:rsid w:val="005250DC"/>
    <w:rsid w:val="005258E6"/>
    <w:rsid w:val="005259D1"/>
    <w:rsid w:val="00525A3D"/>
    <w:rsid w:val="00526000"/>
    <w:rsid w:val="005261DE"/>
    <w:rsid w:val="0052641D"/>
    <w:rsid w:val="005303A7"/>
    <w:rsid w:val="00531671"/>
    <w:rsid w:val="0053350D"/>
    <w:rsid w:val="00535EFE"/>
    <w:rsid w:val="005363CA"/>
    <w:rsid w:val="00536A72"/>
    <w:rsid w:val="005374B7"/>
    <w:rsid w:val="005409E3"/>
    <w:rsid w:val="00541DB9"/>
    <w:rsid w:val="00542F58"/>
    <w:rsid w:val="0054352D"/>
    <w:rsid w:val="00543EFE"/>
    <w:rsid w:val="00544980"/>
    <w:rsid w:val="0054507B"/>
    <w:rsid w:val="005451B0"/>
    <w:rsid w:val="00545423"/>
    <w:rsid w:val="00545A36"/>
    <w:rsid w:val="00546EEE"/>
    <w:rsid w:val="00547A92"/>
    <w:rsid w:val="00547E71"/>
    <w:rsid w:val="00547F58"/>
    <w:rsid w:val="0055109B"/>
    <w:rsid w:val="0055158F"/>
    <w:rsid w:val="0055167D"/>
    <w:rsid w:val="005518C8"/>
    <w:rsid w:val="0055193B"/>
    <w:rsid w:val="00551E6E"/>
    <w:rsid w:val="00551F8E"/>
    <w:rsid w:val="0055341C"/>
    <w:rsid w:val="00553958"/>
    <w:rsid w:val="00553B59"/>
    <w:rsid w:val="0055448D"/>
    <w:rsid w:val="00554F77"/>
    <w:rsid w:val="00556454"/>
    <w:rsid w:val="00556C2B"/>
    <w:rsid w:val="005610F5"/>
    <w:rsid w:val="005616E9"/>
    <w:rsid w:val="005617E9"/>
    <w:rsid w:val="00562ED6"/>
    <w:rsid w:val="00563357"/>
    <w:rsid w:val="005638AE"/>
    <w:rsid w:val="005638D9"/>
    <w:rsid w:val="00563B5B"/>
    <w:rsid w:val="00563B83"/>
    <w:rsid w:val="00563C72"/>
    <w:rsid w:val="00563D29"/>
    <w:rsid w:val="00563DF7"/>
    <w:rsid w:val="005648F8"/>
    <w:rsid w:val="00564A25"/>
    <w:rsid w:val="00564B21"/>
    <w:rsid w:val="00565386"/>
    <w:rsid w:val="00565462"/>
    <w:rsid w:val="0056596C"/>
    <w:rsid w:val="00565972"/>
    <w:rsid w:val="005668D0"/>
    <w:rsid w:val="00567488"/>
    <w:rsid w:val="0056769B"/>
    <w:rsid w:val="00567ADE"/>
    <w:rsid w:val="00570E00"/>
    <w:rsid w:val="005711C6"/>
    <w:rsid w:val="00571FB7"/>
    <w:rsid w:val="00572CCD"/>
    <w:rsid w:val="00572E32"/>
    <w:rsid w:val="00573052"/>
    <w:rsid w:val="00573DD1"/>
    <w:rsid w:val="0057440A"/>
    <w:rsid w:val="00574A1F"/>
    <w:rsid w:val="00574E28"/>
    <w:rsid w:val="00575222"/>
    <w:rsid w:val="00575684"/>
    <w:rsid w:val="00575CF0"/>
    <w:rsid w:val="00576AE1"/>
    <w:rsid w:val="00576BCE"/>
    <w:rsid w:val="00577B83"/>
    <w:rsid w:val="00580143"/>
    <w:rsid w:val="005805B5"/>
    <w:rsid w:val="005816FC"/>
    <w:rsid w:val="00581A12"/>
    <w:rsid w:val="00581BC4"/>
    <w:rsid w:val="00582A16"/>
    <w:rsid w:val="00582FC6"/>
    <w:rsid w:val="00583594"/>
    <w:rsid w:val="0058369F"/>
    <w:rsid w:val="00583A9F"/>
    <w:rsid w:val="00584154"/>
    <w:rsid w:val="00584966"/>
    <w:rsid w:val="00585B69"/>
    <w:rsid w:val="00586A9A"/>
    <w:rsid w:val="00586AB4"/>
    <w:rsid w:val="0059040C"/>
    <w:rsid w:val="00591450"/>
    <w:rsid w:val="005916C8"/>
    <w:rsid w:val="00591AE9"/>
    <w:rsid w:val="00592118"/>
    <w:rsid w:val="00592236"/>
    <w:rsid w:val="00592627"/>
    <w:rsid w:val="0059268C"/>
    <w:rsid w:val="00592B2D"/>
    <w:rsid w:val="00592C3E"/>
    <w:rsid w:val="00594162"/>
    <w:rsid w:val="00595079"/>
    <w:rsid w:val="00595142"/>
    <w:rsid w:val="00595920"/>
    <w:rsid w:val="005961F4"/>
    <w:rsid w:val="00596449"/>
    <w:rsid w:val="00597091"/>
    <w:rsid w:val="005A0174"/>
    <w:rsid w:val="005A01A2"/>
    <w:rsid w:val="005A0E33"/>
    <w:rsid w:val="005A1687"/>
    <w:rsid w:val="005A1B14"/>
    <w:rsid w:val="005A1CC1"/>
    <w:rsid w:val="005A3AEF"/>
    <w:rsid w:val="005A3E28"/>
    <w:rsid w:val="005A3FD7"/>
    <w:rsid w:val="005A4249"/>
    <w:rsid w:val="005A425D"/>
    <w:rsid w:val="005A5D9A"/>
    <w:rsid w:val="005A5DC2"/>
    <w:rsid w:val="005A5ECE"/>
    <w:rsid w:val="005A5FE7"/>
    <w:rsid w:val="005A61D9"/>
    <w:rsid w:val="005A62B7"/>
    <w:rsid w:val="005A6980"/>
    <w:rsid w:val="005A6D7D"/>
    <w:rsid w:val="005A71AD"/>
    <w:rsid w:val="005A7B44"/>
    <w:rsid w:val="005A7F1B"/>
    <w:rsid w:val="005B0694"/>
    <w:rsid w:val="005B0960"/>
    <w:rsid w:val="005B0EE6"/>
    <w:rsid w:val="005B227F"/>
    <w:rsid w:val="005B2590"/>
    <w:rsid w:val="005B3C86"/>
    <w:rsid w:val="005B40DC"/>
    <w:rsid w:val="005B4492"/>
    <w:rsid w:val="005B49CC"/>
    <w:rsid w:val="005B4B9B"/>
    <w:rsid w:val="005B55EA"/>
    <w:rsid w:val="005B55F2"/>
    <w:rsid w:val="005B59ED"/>
    <w:rsid w:val="005B5B60"/>
    <w:rsid w:val="005B5C5A"/>
    <w:rsid w:val="005B6843"/>
    <w:rsid w:val="005B693F"/>
    <w:rsid w:val="005B7018"/>
    <w:rsid w:val="005B7537"/>
    <w:rsid w:val="005B7D0E"/>
    <w:rsid w:val="005C078F"/>
    <w:rsid w:val="005C11C4"/>
    <w:rsid w:val="005C2BB5"/>
    <w:rsid w:val="005C2D13"/>
    <w:rsid w:val="005C34DE"/>
    <w:rsid w:val="005C3951"/>
    <w:rsid w:val="005C4225"/>
    <w:rsid w:val="005C4D53"/>
    <w:rsid w:val="005C50A6"/>
    <w:rsid w:val="005C5FE5"/>
    <w:rsid w:val="005C72BC"/>
    <w:rsid w:val="005C751F"/>
    <w:rsid w:val="005D0910"/>
    <w:rsid w:val="005D14AA"/>
    <w:rsid w:val="005D23E8"/>
    <w:rsid w:val="005D25FD"/>
    <w:rsid w:val="005D29B3"/>
    <w:rsid w:val="005D2C37"/>
    <w:rsid w:val="005D2F52"/>
    <w:rsid w:val="005D3786"/>
    <w:rsid w:val="005D4D66"/>
    <w:rsid w:val="005D667F"/>
    <w:rsid w:val="005D6B32"/>
    <w:rsid w:val="005D7287"/>
    <w:rsid w:val="005D7923"/>
    <w:rsid w:val="005D7C9C"/>
    <w:rsid w:val="005D7D05"/>
    <w:rsid w:val="005D7D1C"/>
    <w:rsid w:val="005E09CD"/>
    <w:rsid w:val="005E1A94"/>
    <w:rsid w:val="005E24F9"/>
    <w:rsid w:val="005E37E9"/>
    <w:rsid w:val="005E473C"/>
    <w:rsid w:val="005E5F08"/>
    <w:rsid w:val="005E60CF"/>
    <w:rsid w:val="005E66F9"/>
    <w:rsid w:val="005E6908"/>
    <w:rsid w:val="005E6B83"/>
    <w:rsid w:val="005E7955"/>
    <w:rsid w:val="005F01D9"/>
    <w:rsid w:val="005F0355"/>
    <w:rsid w:val="005F1AF8"/>
    <w:rsid w:val="005F48C2"/>
    <w:rsid w:val="005F525A"/>
    <w:rsid w:val="005F5E43"/>
    <w:rsid w:val="005F6B2E"/>
    <w:rsid w:val="005F7A2F"/>
    <w:rsid w:val="006012DA"/>
    <w:rsid w:val="0060145D"/>
    <w:rsid w:val="006017B8"/>
    <w:rsid w:val="006019A4"/>
    <w:rsid w:val="006038AF"/>
    <w:rsid w:val="00603CF1"/>
    <w:rsid w:val="0060432A"/>
    <w:rsid w:val="00604B69"/>
    <w:rsid w:val="00605522"/>
    <w:rsid w:val="00605AEC"/>
    <w:rsid w:val="00605B5F"/>
    <w:rsid w:val="00606108"/>
    <w:rsid w:val="006061FA"/>
    <w:rsid w:val="00607E93"/>
    <w:rsid w:val="00610578"/>
    <w:rsid w:val="006109FC"/>
    <w:rsid w:val="0061482F"/>
    <w:rsid w:val="00614AD0"/>
    <w:rsid w:val="00615C4A"/>
    <w:rsid w:val="006166A6"/>
    <w:rsid w:val="00616DE2"/>
    <w:rsid w:val="006201FC"/>
    <w:rsid w:val="00620A88"/>
    <w:rsid w:val="00620ADD"/>
    <w:rsid w:val="006214F5"/>
    <w:rsid w:val="0062184B"/>
    <w:rsid w:val="00621CF6"/>
    <w:rsid w:val="00622321"/>
    <w:rsid w:val="006237DE"/>
    <w:rsid w:val="00624C52"/>
    <w:rsid w:val="00624DAB"/>
    <w:rsid w:val="006256A3"/>
    <w:rsid w:val="00627109"/>
    <w:rsid w:val="0063048A"/>
    <w:rsid w:val="0063134F"/>
    <w:rsid w:val="00631386"/>
    <w:rsid w:val="00631C4F"/>
    <w:rsid w:val="006331BA"/>
    <w:rsid w:val="00634C81"/>
    <w:rsid w:val="006350A8"/>
    <w:rsid w:val="00635369"/>
    <w:rsid w:val="0063541F"/>
    <w:rsid w:val="00636E78"/>
    <w:rsid w:val="00637F65"/>
    <w:rsid w:val="00640007"/>
    <w:rsid w:val="006400E1"/>
    <w:rsid w:val="00640DD0"/>
    <w:rsid w:val="00640EF2"/>
    <w:rsid w:val="00641580"/>
    <w:rsid w:val="00641679"/>
    <w:rsid w:val="00642A7B"/>
    <w:rsid w:val="00644C5E"/>
    <w:rsid w:val="00644DA2"/>
    <w:rsid w:val="00645084"/>
    <w:rsid w:val="00645355"/>
    <w:rsid w:val="00646276"/>
    <w:rsid w:val="00646689"/>
    <w:rsid w:val="0064697D"/>
    <w:rsid w:val="0064718C"/>
    <w:rsid w:val="0064731B"/>
    <w:rsid w:val="00647887"/>
    <w:rsid w:val="0065049B"/>
    <w:rsid w:val="006507F8"/>
    <w:rsid w:val="00650BD4"/>
    <w:rsid w:val="00650D73"/>
    <w:rsid w:val="00650F4F"/>
    <w:rsid w:val="006520D9"/>
    <w:rsid w:val="00652A7B"/>
    <w:rsid w:val="00653377"/>
    <w:rsid w:val="00653518"/>
    <w:rsid w:val="00653689"/>
    <w:rsid w:val="00653F4D"/>
    <w:rsid w:val="00654873"/>
    <w:rsid w:val="00654D40"/>
    <w:rsid w:val="006555A6"/>
    <w:rsid w:val="006556CA"/>
    <w:rsid w:val="006558EE"/>
    <w:rsid w:val="006559D3"/>
    <w:rsid w:val="00655D9D"/>
    <w:rsid w:val="00657231"/>
    <w:rsid w:val="0066189D"/>
    <w:rsid w:val="00663B44"/>
    <w:rsid w:val="00665544"/>
    <w:rsid w:val="00665C8F"/>
    <w:rsid w:val="006679A5"/>
    <w:rsid w:val="00667FBC"/>
    <w:rsid w:val="00670F55"/>
    <w:rsid w:val="00671FFD"/>
    <w:rsid w:val="00672FF9"/>
    <w:rsid w:val="00673071"/>
    <w:rsid w:val="00673274"/>
    <w:rsid w:val="0067446C"/>
    <w:rsid w:val="00674528"/>
    <w:rsid w:val="006751D1"/>
    <w:rsid w:val="0067586D"/>
    <w:rsid w:val="00675D2F"/>
    <w:rsid w:val="006766E6"/>
    <w:rsid w:val="006802D4"/>
    <w:rsid w:val="00680D69"/>
    <w:rsid w:val="006812AC"/>
    <w:rsid w:val="006817CF"/>
    <w:rsid w:val="00682617"/>
    <w:rsid w:val="0068295C"/>
    <w:rsid w:val="00683573"/>
    <w:rsid w:val="006844FC"/>
    <w:rsid w:val="00685C77"/>
    <w:rsid w:val="00685E57"/>
    <w:rsid w:val="00686669"/>
    <w:rsid w:val="00690780"/>
    <w:rsid w:val="00690CD2"/>
    <w:rsid w:val="00690F57"/>
    <w:rsid w:val="00691C5A"/>
    <w:rsid w:val="0069237E"/>
    <w:rsid w:val="006927D8"/>
    <w:rsid w:val="00692D52"/>
    <w:rsid w:val="0069457D"/>
    <w:rsid w:val="0069571A"/>
    <w:rsid w:val="00695F8E"/>
    <w:rsid w:val="00697036"/>
    <w:rsid w:val="006973A3"/>
    <w:rsid w:val="00697F70"/>
    <w:rsid w:val="006A0BB9"/>
    <w:rsid w:val="006A17BA"/>
    <w:rsid w:val="006A2309"/>
    <w:rsid w:val="006A3C10"/>
    <w:rsid w:val="006A3CAC"/>
    <w:rsid w:val="006A4322"/>
    <w:rsid w:val="006A4E11"/>
    <w:rsid w:val="006A5524"/>
    <w:rsid w:val="006A6CD6"/>
    <w:rsid w:val="006B12FA"/>
    <w:rsid w:val="006B14D6"/>
    <w:rsid w:val="006B2495"/>
    <w:rsid w:val="006B2A1D"/>
    <w:rsid w:val="006B2CB7"/>
    <w:rsid w:val="006B40FC"/>
    <w:rsid w:val="006B459A"/>
    <w:rsid w:val="006B461E"/>
    <w:rsid w:val="006B4CCD"/>
    <w:rsid w:val="006B5578"/>
    <w:rsid w:val="006B68FB"/>
    <w:rsid w:val="006B69CE"/>
    <w:rsid w:val="006B6E01"/>
    <w:rsid w:val="006B7AC6"/>
    <w:rsid w:val="006B7F0B"/>
    <w:rsid w:val="006C0D51"/>
    <w:rsid w:val="006C1236"/>
    <w:rsid w:val="006C1541"/>
    <w:rsid w:val="006C1912"/>
    <w:rsid w:val="006C1B6A"/>
    <w:rsid w:val="006C3620"/>
    <w:rsid w:val="006C3BF2"/>
    <w:rsid w:val="006C3C21"/>
    <w:rsid w:val="006C405D"/>
    <w:rsid w:val="006C516B"/>
    <w:rsid w:val="006C7277"/>
    <w:rsid w:val="006C7A31"/>
    <w:rsid w:val="006D05AF"/>
    <w:rsid w:val="006D0636"/>
    <w:rsid w:val="006D0A2A"/>
    <w:rsid w:val="006D149B"/>
    <w:rsid w:val="006D178A"/>
    <w:rsid w:val="006D1D04"/>
    <w:rsid w:val="006D21F2"/>
    <w:rsid w:val="006D2C40"/>
    <w:rsid w:val="006D2E24"/>
    <w:rsid w:val="006D2F87"/>
    <w:rsid w:val="006D3387"/>
    <w:rsid w:val="006D4CC0"/>
    <w:rsid w:val="006D5C6E"/>
    <w:rsid w:val="006D6061"/>
    <w:rsid w:val="006D64C6"/>
    <w:rsid w:val="006D684D"/>
    <w:rsid w:val="006D6F05"/>
    <w:rsid w:val="006D70FE"/>
    <w:rsid w:val="006D7583"/>
    <w:rsid w:val="006E0628"/>
    <w:rsid w:val="006E078F"/>
    <w:rsid w:val="006E0FCF"/>
    <w:rsid w:val="006E12C6"/>
    <w:rsid w:val="006E1527"/>
    <w:rsid w:val="006E15D4"/>
    <w:rsid w:val="006E16B3"/>
    <w:rsid w:val="006E190C"/>
    <w:rsid w:val="006E1D45"/>
    <w:rsid w:val="006E1EB3"/>
    <w:rsid w:val="006E2022"/>
    <w:rsid w:val="006E241E"/>
    <w:rsid w:val="006E327C"/>
    <w:rsid w:val="006E4D41"/>
    <w:rsid w:val="006E5180"/>
    <w:rsid w:val="006E5E27"/>
    <w:rsid w:val="006E77BB"/>
    <w:rsid w:val="006E7EAA"/>
    <w:rsid w:val="006F16B5"/>
    <w:rsid w:val="006F1A56"/>
    <w:rsid w:val="006F242E"/>
    <w:rsid w:val="006F2CD9"/>
    <w:rsid w:val="006F31DB"/>
    <w:rsid w:val="006F480F"/>
    <w:rsid w:val="006F4944"/>
    <w:rsid w:val="006F4C28"/>
    <w:rsid w:val="006F6B8E"/>
    <w:rsid w:val="006F796A"/>
    <w:rsid w:val="006F7C43"/>
    <w:rsid w:val="006F7CB3"/>
    <w:rsid w:val="006F7D47"/>
    <w:rsid w:val="00701EED"/>
    <w:rsid w:val="00702017"/>
    <w:rsid w:val="00702E71"/>
    <w:rsid w:val="007032B8"/>
    <w:rsid w:val="0070364E"/>
    <w:rsid w:val="00703DA2"/>
    <w:rsid w:val="00705068"/>
    <w:rsid w:val="00705098"/>
    <w:rsid w:val="00706D06"/>
    <w:rsid w:val="00707894"/>
    <w:rsid w:val="007104E8"/>
    <w:rsid w:val="007110CB"/>
    <w:rsid w:val="00711B4E"/>
    <w:rsid w:val="00712D72"/>
    <w:rsid w:val="00712DBC"/>
    <w:rsid w:val="00712EFE"/>
    <w:rsid w:val="00712F3C"/>
    <w:rsid w:val="0071314E"/>
    <w:rsid w:val="007132D4"/>
    <w:rsid w:val="00713F69"/>
    <w:rsid w:val="00714769"/>
    <w:rsid w:val="00715121"/>
    <w:rsid w:val="00715528"/>
    <w:rsid w:val="007156FC"/>
    <w:rsid w:val="00716599"/>
    <w:rsid w:val="00716942"/>
    <w:rsid w:val="007169B9"/>
    <w:rsid w:val="007173E9"/>
    <w:rsid w:val="00717936"/>
    <w:rsid w:val="0072041E"/>
    <w:rsid w:val="007207DE"/>
    <w:rsid w:val="00721E10"/>
    <w:rsid w:val="00721FCC"/>
    <w:rsid w:val="00722042"/>
    <w:rsid w:val="0072223A"/>
    <w:rsid w:val="007227FB"/>
    <w:rsid w:val="00722A48"/>
    <w:rsid w:val="0072580A"/>
    <w:rsid w:val="00726764"/>
    <w:rsid w:val="00726BBD"/>
    <w:rsid w:val="00726EA4"/>
    <w:rsid w:val="00727519"/>
    <w:rsid w:val="00727CA7"/>
    <w:rsid w:val="00727E79"/>
    <w:rsid w:val="00730FF5"/>
    <w:rsid w:val="007313B4"/>
    <w:rsid w:val="00732D60"/>
    <w:rsid w:val="00734231"/>
    <w:rsid w:val="0073431C"/>
    <w:rsid w:val="00735773"/>
    <w:rsid w:val="00741626"/>
    <w:rsid w:val="007420C7"/>
    <w:rsid w:val="00742468"/>
    <w:rsid w:val="00743C49"/>
    <w:rsid w:val="00744C80"/>
    <w:rsid w:val="00745EDD"/>
    <w:rsid w:val="007468B1"/>
    <w:rsid w:val="0075049D"/>
    <w:rsid w:val="0075062E"/>
    <w:rsid w:val="007508BB"/>
    <w:rsid w:val="0075189A"/>
    <w:rsid w:val="00751A23"/>
    <w:rsid w:val="0075246C"/>
    <w:rsid w:val="00754AC9"/>
    <w:rsid w:val="00756990"/>
    <w:rsid w:val="00756A83"/>
    <w:rsid w:val="00756BDA"/>
    <w:rsid w:val="00757257"/>
    <w:rsid w:val="007573C3"/>
    <w:rsid w:val="00760064"/>
    <w:rsid w:val="00761BBA"/>
    <w:rsid w:val="00761F8D"/>
    <w:rsid w:val="00763455"/>
    <w:rsid w:val="00764DEB"/>
    <w:rsid w:val="0076569C"/>
    <w:rsid w:val="007656E7"/>
    <w:rsid w:val="00765819"/>
    <w:rsid w:val="007666A4"/>
    <w:rsid w:val="00767362"/>
    <w:rsid w:val="00770FA0"/>
    <w:rsid w:val="00773362"/>
    <w:rsid w:val="00773365"/>
    <w:rsid w:val="007734C5"/>
    <w:rsid w:val="007739D0"/>
    <w:rsid w:val="00774C36"/>
    <w:rsid w:val="00775A67"/>
    <w:rsid w:val="0077706A"/>
    <w:rsid w:val="00777FBB"/>
    <w:rsid w:val="00780434"/>
    <w:rsid w:val="00780D3F"/>
    <w:rsid w:val="00781624"/>
    <w:rsid w:val="0078187B"/>
    <w:rsid w:val="00781B85"/>
    <w:rsid w:val="00781E3C"/>
    <w:rsid w:val="00781EE1"/>
    <w:rsid w:val="00781F91"/>
    <w:rsid w:val="00782F08"/>
    <w:rsid w:val="007851A1"/>
    <w:rsid w:val="007858BA"/>
    <w:rsid w:val="007865AF"/>
    <w:rsid w:val="007867F1"/>
    <w:rsid w:val="00787B27"/>
    <w:rsid w:val="00790BD3"/>
    <w:rsid w:val="00791389"/>
    <w:rsid w:val="0079360B"/>
    <w:rsid w:val="00793F48"/>
    <w:rsid w:val="00794F97"/>
    <w:rsid w:val="00795A32"/>
    <w:rsid w:val="00796D11"/>
    <w:rsid w:val="00797043"/>
    <w:rsid w:val="00797C82"/>
    <w:rsid w:val="007A0C51"/>
    <w:rsid w:val="007A10E8"/>
    <w:rsid w:val="007A119A"/>
    <w:rsid w:val="007A1976"/>
    <w:rsid w:val="007A19A1"/>
    <w:rsid w:val="007A2ABA"/>
    <w:rsid w:val="007A2E02"/>
    <w:rsid w:val="007A3AEA"/>
    <w:rsid w:val="007A41F9"/>
    <w:rsid w:val="007A4672"/>
    <w:rsid w:val="007A685F"/>
    <w:rsid w:val="007A6965"/>
    <w:rsid w:val="007A77BB"/>
    <w:rsid w:val="007A7ECA"/>
    <w:rsid w:val="007A7F1E"/>
    <w:rsid w:val="007A7F97"/>
    <w:rsid w:val="007B177A"/>
    <w:rsid w:val="007B241E"/>
    <w:rsid w:val="007B2EEB"/>
    <w:rsid w:val="007B3021"/>
    <w:rsid w:val="007B34A1"/>
    <w:rsid w:val="007B38EE"/>
    <w:rsid w:val="007B43AC"/>
    <w:rsid w:val="007B4F3E"/>
    <w:rsid w:val="007B5B25"/>
    <w:rsid w:val="007B65F6"/>
    <w:rsid w:val="007B6608"/>
    <w:rsid w:val="007B67A0"/>
    <w:rsid w:val="007B7197"/>
    <w:rsid w:val="007B7FBB"/>
    <w:rsid w:val="007C229E"/>
    <w:rsid w:val="007C3418"/>
    <w:rsid w:val="007C3937"/>
    <w:rsid w:val="007C3977"/>
    <w:rsid w:val="007C572D"/>
    <w:rsid w:val="007C6CD0"/>
    <w:rsid w:val="007C72D9"/>
    <w:rsid w:val="007C7CD0"/>
    <w:rsid w:val="007D03A4"/>
    <w:rsid w:val="007D1881"/>
    <w:rsid w:val="007D22B7"/>
    <w:rsid w:val="007D2D47"/>
    <w:rsid w:val="007D2FCE"/>
    <w:rsid w:val="007D3297"/>
    <w:rsid w:val="007D3730"/>
    <w:rsid w:val="007D62C6"/>
    <w:rsid w:val="007E0482"/>
    <w:rsid w:val="007E0C04"/>
    <w:rsid w:val="007E2824"/>
    <w:rsid w:val="007E4DC7"/>
    <w:rsid w:val="007E6149"/>
    <w:rsid w:val="007E6257"/>
    <w:rsid w:val="007E6753"/>
    <w:rsid w:val="007E6D3E"/>
    <w:rsid w:val="007E730E"/>
    <w:rsid w:val="007E7B40"/>
    <w:rsid w:val="007F098D"/>
    <w:rsid w:val="007F178E"/>
    <w:rsid w:val="007F1911"/>
    <w:rsid w:val="007F262D"/>
    <w:rsid w:val="007F3817"/>
    <w:rsid w:val="007F3967"/>
    <w:rsid w:val="007F40CE"/>
    <w:rsid w:val="007F425B"/>
    <w:rsid w:val="007F482E"/>
    <w:rsid w:val="007F66F0"/>
    <w:rsid w:val="007F72FF"/>
    <w:rsid w:val="007F73EB"/>
    <w:rsid w:val="007F7489"/>
    <w:rsid w:val="007F7B5E"/>
    <w:rsid w:val="007F7F56"/>
    <w:rsid w:val="00800194"/>
    <w:rsid w:val="00801082"/>
    <w:rsid w:val="00801992"/>
    <w:rsid w:val="00803A59"/>
    <w:rsid w:val="00803E2C"/>
    <w:rsid w:val="00804710"/>
    <w:rsid w:val="00804941"/>
    <w:rsid w:val="008056E9"/>
    <w:rsid w:val="00806417"/>
    <w:rsid w:val="00807767"/>
    <w:rsid w:val="00807B5D"/>
    <w:rsid w:val="0081049F"/>
    <w:rsid w:val="008106CE"/>
    <w:rsid w:val="00811169"/>
    <w:rsid w:val="00811E15"/>
    <w:rsid w:val="00811F25"/>
    <w:rsid w:val="00812383"/>
    <w:rsid w:val="00812BA7"/>
    <w:rsid w:val="00812BAD"/>
    <w:rsid w:val="00813334"/>
    <w:rsid w:val="00814608"/>
    <w:rsid w:val="00814632"/>
    <w:rsid w:val="00815309"/>
    <w:rsid w:val="008158F0"/>
    <w:rsid w:val="00815E7A"/>
    <w:rsid w:val="00817B84"/>
    <w:rsid w:val="0082049E"/>
    <w:rsid w:val="00820C04"/>
    <w:rsid w:val="0082127B"/>
    <w:rsid w:val="0082127F"/>
    <w:rsid w:val="00821975"/>
    <w:rsid w:val="00822E33"/>
    <w:rsid w:val="0082326E"/>
    <w:rsid w:val="00823270"/>
    <w:rsid w:val="008232D7"/>
    <w:rsid w:val="00823D08"/>
    <w:rsid w:val="00826A72"/>
    <w:rsid w:val="0082716E"/>
    <w:rsid w:val="00827406"/>
    <w:rsid w:val="008275F6"/>
    <w:rsid w:val="008276C4"/>
    <w:rsid w:val="008276FD"/>
    <w:rsid w:val="008279B5"/>
    <w:rsid w:val="00827A40"/>
    <w:rsid w:val="008303BF"/>
    <w:rsid w:val="00830EC1"/>
    <w:rsid w:val="00831549"/>
    <w:rsid w:val="00831600"/>
    <w:rsid w:val="008334B5"/>
    <w:rsid w:val="0083435B"/>
    <w:rsid w:val="00834DF6"/>
    <w:rsid w:val="00835CDE"/>
    <w:rsid w:val="008368FC"/>
    <w:rsid w:val="00837A74"/>
    <w:rsid w:val="0084183E"/>
    <w:rsid w:val="00842115"/>
    <w:rsid w:val="00844F48"/>
    <w:rsid w:val="008455C2"/>
    <w:rsid w:val="00846380"/>
    <w:rsid w:val="0084695F"/>
    <w:rsid w:val="00846E45"/>
    <w:rsid w:val="0084722F"/>
    <w:rsid w:val="00847EB6"/>
    <w:rsid w:val="00850B6D"/>
    <w:rsid w:val="00850CFF"/>
    <w:rsid w:val="0085135B"/>
    <w:rsid w:val="00852009"/>
    <w:rsid w:val="00852783"/>
    <w:rsid w:val="00853430"/>
    <w:rsid w:val="00855109"/>
    <w:rsid w:val="008551DB"/>
    <w:rsid w:val="00855537"/>
    <w:rsid w:val="00855B7E"/>
    <w:rsid w:val="00856384"/>
    <w:rsid w:val="008570BF"/>
    <w:rsid w:val="0085756C"/>
    <w:rsid w:val="00857A49"/>
    <w:rsid w:val="00861D94"/>
    <w:rsid w:val="0086238E"/>
    <w:rsid w:val="00862ED2"/>
    <w:rsid w:val="00864035"/>
    <w:rsid w:val="00866621"/>
    <w:rsid w:val="00866873"/>
    <w:rsid w:val="00867548"/>
    <w:rsid w:val="00867FB6"/>
    <w:rsid w:val="0087084F"/>
    <w:rsid w:val="00870B2F"/>
    <w:rsid w:val="00870FC4"/>
    <w:rsid w:val="00872096"/>
    <w:rsid w:val="008724E9"/>
    <w:rsid w:val="00873026"/>
    <w:rsid w:val="0087409D"/>
    <w:rsid w:val="008744C4"/>
    <w:rsid w:val="0087592A"/>
    <w:rsid w:val="008762DF"/>
    <w:rsid w:val="008763F4"/>
    <w:rsid w:val="00876A0F"/>
    <w:rsid w:val="008775FF"/>
    <w:rsid w:val="008779B3"/>
    <w:rsid w:val="00877D5C"/>
    <w:rsid w:val="008807A5"/>
    <w:rsid w:val="008810CF"/>
    <w:rsid w:val="00883081"/>
    <w:rsid w:val="00883C4C"/>
    <w:rsid w:val="00884489"/>
    <w:rsid w:val="0088476E"/>
    <w:rsid w:val="008849EA"/>
    <w:rsid w:val="008902B0"/>
    <w:rsid w:val="00891355"/>
    <w:rsid w:val="00891D62"/>
    <w:rsid w:val="00891FE8"/>
    <w:rsid w:val="00893608"/>
    <w:rsid w:val="00893648"/>
    <w:rsid w:val="00893A25"/>
    <w:rsid w:val="008943C8"/>
    <w:rsid w:val="00895982"/>
    <w:rsid w:val="0089606A"/>
    <w:rsid w:val="00896C6E"/>
    <w:rsid w:val="00896E2E"/>
    <w:rsid w:val="008971EC"/>
    <w:rsid w:val="00897371"/>
    <w:rsid w:val="00897E61"/>
    <w:rsid w:val="008A0CE0"/>
    <w:rsid w:val="008A1A6D"/>
    <w:rsid w:val="008A1A81"/>
    <w:rsid w:val="008A1E21"/>
    <w:rsid w:val="008A2611"/>
    <w:rsid w:val="008A3BC3"/>
    <w:rsid w:val="008A4A6E"/>
    <w:rsid w:val="008A4E2D"/>
    <w:rsid w:val="008A4F3B"/>
    <w:rsid w:val="008A52B1"/>
    <w:rsid w:val="008A5AE7"/>
    <w:rsid w:val="008A659A"/>
    <w:rsid w:val="008A6BD7"/>
    <w:rsid w:val="008A72FF"/>
    <w:rsid w:val="008A7686"/>
    <w:rsid w:val="008A7B92"/>
    <w:rsid w:val="008A7F6C"/>
    <w:rsid w:val="008B1025"/>
    <w:rsid w:val="008B20DA"/>
    <w:rsid w:val="008B2420"/>
    <w:rsid w:val="008B2BBC"/>
    <w:rsid w:val="008B2BC8"/>
    <w:rsid w:val="008B2F16"/>
    <w:rsid w:val="008B3782"/>
    <w:rsid w:val="008B3A3C"/>
    <w:rsid w:val="008B488A"/>
    <w:rsid w:val="008B53CA"/>
    <w:rsid w:val="008B6216"/>
    <w:rsid w:val="008B6A36"/>
    <w:rsid w:val="008B6BC2"/>
    <w:rsid w:val="008B6DD3"/>
    <w:rsid w:val="008B7036"/>
    <w:rsid w:val="008B7115"/>
    <w:rsid w:val="008B7793"/>
    <w:rsid w:val="008B7982"/>
    <w:rsid w:val="008C01CB"/>
    <w:rsid w:val="008C1537"/>
    <w:rsid w:val="008C30EB"/>
    <w:rsid w:val="008C3856"/>
    <w:rsid w:val="008C6FFE"/>
    <w:rsid w:val="008C782C"/>
    <w:rsid w:val="008C7D05"/>
    <w:rsid w:val="008D0403"/>
    <w:rsid w:val="008D05B9"/>
    <w:rsid w:val="008D16ED"/>
    <w:rsid w:val="008D2009"/>
    <w:rsid w:val="008D2A6B"/>
    <w:rsid w:val="008D2F2B"/>
    <w:rsid w:val="008D370D"/>
    <w:rsid w:val="008D39EE"/>
    <w:rsid w:val="008D49A5"/>
    <w:rsid w:val="008D4C60"/>
    <w:rsid w:val="008D67F1"/>
    <w:rsid w:val="008D67FC"/>
    <w:rsid w:val="008E0B66"/>
    <w:rsid w:val="008E172D"/>
    <w:rsid w:val="008E2F77"/>
    <w:rsid w:val="008E2F9D"/>
    <w:rsid w:val="008E4323"/>
    <w:rsid w:val="008E5316"/>
    <w:rsid w:val="008E5BB9"/>
    <w:rsid w:val="008E60D6"/>
    <w:rsid w:val="008E660C"/>
    <w:rsid w:val="008E6EA8"/>
    <w:rsid w:val="008F0645"/>
    <w:rsid w:val="008F0937"/>
    <w:rsid w:val="008F0D93"/>
    <w:rsid w:val="008F1541"/>
    <w:rsid w:val="008F376C"/>
    <w:rsid w:val="008F441D"/>
    <w:rsid w:val="008F556B"/>
    <w:rsid w:val="008F5BB9"/>
    <w:rsid w:val="008F608F"/>
    <w:rsid w:val="00900934"/>
    <w:rsid w:val="00902730"/>
    <w:rsid w:val="0090323D"/>
    <w:rsid w:val="0090375E"/>
    <w:rsid w:val="00904603"/>
    <w:rsid w:val="009047A9"/>
    <w:rsid w:val="00904BC4"/>
    <w:rsid w:val="00905981"/>
    <w:rsid w:val="0090654A"/>
    <w:rsid w:val="00906C9F"/>
    <w:rsid w:val="00906DD4"/>
    <w:rsid w:val="00907425"/>
    <w:rsid w:val="0090767E"/>
    <w:rsid w:val="00911AB1"/>
    <w:rsid w:val="00912DD6"/>
    <w:rsid w:val="00913D96"/>
    <w:rsid w:val="00913EEE"/>
    <w:rsid w:val="00914542"/>
    <w:rsid w:val="009158E5"/>
    <w:rsid w:val="009164D8"/>
    <w:rsid w:val="00916777"/>
    <w:rsid w:val="00916784"/>
    <w:rsid w:val="009168E3"/>
    <w:rsid w:val="0091799E"/>
    <w:rsid w:val="00917FC5"/>
    <w:rsid w:val="009200AA"/>
    <w:rsid w:val="0092034F"/>
    <w:rsid w:val="009207E6"/>
    <w:rsid w:val="00920CBE"/>
    <w:rsid w:val="00921577"/>
    <w:rsid w:val="0092173F"/>
    <w:rsid w:val="00921793"/>
    <w:rsid w:val="00922E26"/>
    <w:rsid w:val="00922E4D"/>
    <w:rsid w:val="0092354F"/>
    <w:rsid w:val="00924D5C"/>
    <w:rsid w:val="009259E1"/>
    <w:rsid w:val="00925D5B"/>
    <w:rsid w:val="00926E7E"/>
    <w:rsid w:val="00927B6C"/>
    <w:rsid w:val="00927DF7"/>
    <w:rsid w:val="00927E16"/>
    <w:rsid w:val="009316AF"/>
    <w:rsid w:val="00931D2B"/>
    <w:rsid w:val="009320D0"/>
    <w:rsid w:val="0093224C"/>
    <w:rsid w:val="0093239E"/>
    <w:rsid w:val="0093414F"/>
    <w:rsid w:val="00934700"/>
    <w:rsid w:val="009355A8"/>
    <w:rsid w:val="00935697"/>
    <w:rsid w:val="009357A3"/>
    <w:rsid w:val="00935E53"/>
    <w:rsid w:val="0093743D"/>
    <w:rsid w:val="00937623"/>
    <w:rsid w:val="00940976"/>
    <w:rsid w:val="00941903"/>
    <w:rsid w:val="009427E9"/>
    <w:rsid w:val="009430E9"/>
    <w:rsid w:val="009433C3"/>
    <w:rsid w:val="00943507"/>
    <w:rsid w:val="009436AE"/>
    <w:rsid w:val="009439DB"/>
    <w:rsid w:val="00943B79"/>
    <w:rsid w:val="00943C16"/>
    <w:rsid w:val="00943FB3"/>
    <w:rsid w:val="00944C8A"/>
    <w:rsid w:val="00944E6E"/>
    <w:rsid w:val="0094527A"/>
    <w:rsid w:val="00945392"/>
    <w:rsid w:val="00945846"/>
    <w:rsid w:val="009466B1"/>
    <w:rsid w:val="009504B3"/>
    <w:rsid w:val="00950577"/>
    <w:rsid w:val="00950761"/>
    <w:rsid w:val="009516FC"/>
    <w:rsid w:val="0095188F"/>
    <w:rsid w:val="00951F9A"/>
    <w:rsid w:val="0095432E"/>
    <w:rsid w:val="009550A0"/>
    <w:rsid w:val="00955338"/>
    <w:rsid w:val="0095646A"/>
    <w:rsid w:val="0095775E"/>
    <w:rsid w:val="00957912"/>
    <w:rsid w:val="0096015A"/>
    <w:rsid w:val="0096032C"/>
    <w:rsid w:val="0096090D"/>
    <w:rsid w:val="00960C64"/>
    <w:rsid w:val="0096133D"/>
    <w:rsid w:val="009616D9"/>
    <w:rsid w:val="00962846"/>
    <w:rsid w:val="00962854"/>
    <w:rsid w:val="0096353E"/>
    <w:rsid w:val="0096360B"/>
    <w:rsid w:val="00963D4F"/>
    <w:rsid w:val="00963F9E"/>
    <w:rsid w:val="00967AC7"/>
    <w:rsid w:val="00967B26"/>
    <w:rsid w:val="00967BEB"/>
    <w:rsid w:val="00970D59"/>
    <w:rsid w:val="009717A0"/>
    <w:rsid w:val="0097218E"/>
    <w:rsid w:val="009727D8"/>
    <w:rsid w:val="00972AC0"/>
    <w:rsid w:val="00973FC5"/>
    <w:rsid w:val="00974F0A"/>
    <w:rsid w:val="00976A56"/>
    <w:rsid w:val="00980425"/>
    <w:rsid w:val="00982056"/>
    <w:rsid w:val="00985B9A"/>
    <w:rsid w:val="00986176"/>
    <w:rsid w:val="00986ED3"/>
    <w:rsid w:val="00987177"/>
    <w:rsid w:val="00987B95"/>
    <w:rsid w:val="0099027A"/>
    <w:rsid w:val="00990E74"/>
    <w:rsid w:val="00990F4C"/>
    <w:rsid w:val="00991C69"/>
    <w:rsid w:val="0099238D"/>
    <w:rsid w:val="009923C0"/>
    <w:rsid w:val="0099278C"/>
    <w:rsid w:val="00992B8E"/>
    <w:rsid w:val="00992E38"/>
    <w:rsid w:val="00993665"/>
    <w:rsid w:val="00993CD1"/>
    <w:rsid w:val="00993F60"/>
    <w:rsid w:val="00994235"/>
    <w:rsid w:val="00994F73"/>
    <w:rsid w:val="009963A5"/>
    <w:rsid w:val="00996D98"/>
    <w:rsid w:val="00997F90"/>
    <w:rsid w:val="009A03DA"/>
    <w:rsid w:val="009A0C31"/>
    <w:rsid w:val="009A1697"/>
    <w:rsid w:val="009A1DB2"/>
    <w:rsid w:val="009A233D"/>
    <w:rsid w:val="009A2E4F"/>
    <w:rsid w:val="009A3033"/>
    <w:rsid w:val="009A39FD"/>
    <w:rsid w:val="009A3A00"/>
    <w:rsid w:val="009A3FE2"/>
    <w:rsid w:val="009A40D6"/>
    <w:rsid w:val="009B0390"/>
    <w:rsid w:val="009B0441"/>
    <w:rsid w:val="009B0C64"/>
    <w:rsid w:val="009B1052"/>
    <w:rsid w:val="009B12EE"/>
    <w:rsid w:val="009B48D8"/>
    <w:rsid w:val="009B4D40"/>
    <w:rsid w:val="009B5182"/>
    <w:rsid w:val="009B5635"/>
    <w:rsid w:val="009B5E3F"/>
    <w:rsid w:val="009B66EE"/>
    <w:rsid w:val="009B7232"/>
    <w:rsid w:val="009B78FE"/>
    <w:rsid w:val="009C009F"/>
    <w:rsid w:val="009C04B4"/>
    <w:rsid w:val="009C0844"/>
    <w:rsid w:val="009C1849"/>
    <w:rsid w:val="009C1F2C"/>
    <w:rsid w:val="009C28B5"/>
    <w:rsid w:val="009C3437"/>
    <w:rsid w:val="009C3521"/>
    <w:rsid w:val="009C382D"/>
    <w:rsid w:val="009C3C66"/>
    <w:rsid w:val="009C3D2D"/>
    <w:rsid w:val="009C4461"/>
    <w:rsid w:val="009C4D90"/>
    <w:rsid w:val="009C5092"/>
    <w:rsid w:val="009C5A96"/>
    <w:rsid w:val="009C63A9"/>
    <w:rsid w:val="009C6AD2"/>
    <w:rsid w:val="009C6B5A"/>
    <w:rsid w:val="009C707F"/>
    <w:rsid w:val="009C76A4"/>
    <w:rsid w:val="009D149A"/>
    <w:rsid w:val="009D1C4E"/>
    <w:rsid w:val="009D2A27"/>
    <w:rsid w:val="009D2EEF"/>
    <w:rsid w:val="009D35EC"/>
    <w:rsid w:val="009D40E8"/>
    <w:rsid w:val="009D49CF"/>
    <w:rsid w:val="009D4C0D"/>
    <w:rsid w:val="009D53D3"/>
    <w:rsid w:val="009D6357"/>
    <w:rsid w:val="009E03F8"/>
    <w:rsid w:val="009E097D"/>
    <w:rsid w:val="009E152A"/>
    <w:rsid w:val="009E1821"/>
    <w:rsid w:val="009E1D4F"/>
    <w:rsid w:val="009E2264"/>
    <w:rsid w:val="009E2325"/>
    <w:rsid w:val="009E4171"/>
    <w:rsid w:val="009E4735"/>
    <w:rsid w:val="009E62C4"/>
    <w:rsid w:val="009E6497"/>
    <w:rsid w:val="009E6A44"/>
    <w:rsid w:val="009E7572"/>
    <w:rsid w:val="009E784A"/>
    <w:rsid w:val="009E7A20"/>
    <w:rsid w:val="009E7E6E"/>
    <w:rsid w:val="009F0123"/>
    <w:rsid w:val="009F044D"/>
    <w:rsid w:val="009F0D4D"/>
    <w:rsid w:val="009F32B8"/>
    <w:rsid w:val="009F336A"/>
    <w:rsid w:val="009F3ED2"/>
    <w:rsid w:val="009F43D7"/>
    <w:rsid w:val="009F64D0"/>
    <w:rsid w:val="009F683A"/>
    <w:rsid w:val="009F68BC"/>
    <w:rsid w:val="009F6C69"/>
    <w:rsid w:val="009F7098"/>
    <w:rsid w:val="009F7591"/>
    <w:rsid w:val="009F759B"/>
    <w:rsid w:val="009F78B3"/>
    <w:rsid w:val="00A01BA4"/>
    <w:rsid w:val="00A02403"/>
    <w:rsid w:val="00A0289E"/>
    <w:rsid w:val="00A02AD2"/>
    <w:rsid w:val="00A02F33"/>
    <w:rsid w:val="00A053AC"/>
    <w:rsid w:val="00A05904"/>
    <w:rsid w:val="00A076E3"/>
    <w:rsid w:val="00A077A1"/>
    <w:rsid w:val="00A07873"/>
    <w:rsid w:val="00A07E67"/>
    <w:rsid w:val="00A108A8"/>
    <w:rsid w:val="00A10E1C"/>
    <w:rsid w:val="00A11C5E"/>
    <w:rsid w:val="00A11D18"/>
    <w:rsid w:val="00A127F5"/>
    <w:rsid w:val="00A12DEA"/>
    <w:rsid w:val="00A14D66"/>
    <w:rsid w:val="00A166F7"/>
    <w:rsid w:val="00A16EA2"/>
    <w:rsid w:val="00A17001"/>
    <w:rsid w:val="00A17C5A"/>
    <w:rsid w:val="00A2054E"/>
    <w:rsid w:val="00A21E1E"/>
    <w:rsid w:val="00A2265C"/>
    <w:rsid w:val="00A237BC"/>
    <w:rsid w:val="00A25200"/>
    <w:rsid w:val="00A27594"/>
    <w:rsid w:val="00A27678"/>
    <w:rsid w:val="00A279FC"/>
    <w:rsid w:val="00A300D6"/>
    <w:rsid w:val="00A30EC2"/>
    <w:rsid w:val="00A31143"/>
    <w:rsid w:val="00A31F72"/>
    <w:rsid w:val="00A32408"/>
    <w:rsid w:val="00A325D5"/>
    <w:rsid w:val="00A345D8"/>
    <w:rsid w:val="00A34921"/>
    <w:rsid w:val="00A35C0A"/>
    <w:rsid w:val="00A35D2E"/>
    <w:rsid w:val="00A369F9"/>
    <w:rsid w:val="00A371BB"/>
    <w:rsid w:val="00A37C67"/>
    <w:rsid w:val="00A404D4"/>
    <w:rsid w:val="00A40B80"/>
    <w:rsid w:val="00A412A5"/>
    <w:rsid w:val="00A41FC6"/>
    <w:rsid w:val="00A41FCF"/>
    <w:rsid w:val="00A4363F"/>
    <w:rsid w:val="00A44140"/>
    <w:rsid w:val="00A44B1B"/>
    <w:rsid w:val="00A45004"/>
    <w:rsid w:val="00A4583A"/>
    <w:rsid w:val="00A47AF7"/>
    <w:rsid w:val="00A47F7C"/>
    <w:rsid w:val="00A503CC"/>
    <w:rsid w:val="00A504B3"/>
    <w:rsid w:val="00A521E2"/>
    <w:rsid w:val="00A52961"/>
    <w:rsid w:val="00A52AA3"/>
    <w:rsid w:val="00A52BCD"/>
    <w:rsid w:val="00A5432C"/>
    <w:rsid w:val="00A56B75"/>
    <w:rsid w:val="00A5775F"/>
    <w:rsid w:val="00A61E60"/>
    <w:rsid w:val="00A62474"/>
    <w:rsid w:val="00A64E8A"/>
    <w:rsid w:val="00A657F3"/>
    <w:rsid w:val="00A701EC"/>
    <w:rsid w:val="00A705C8"/>
    <w:rsid w:val="00A70823"/>
    <w:rsid w:val="00A70B89"/>
    <w:rsid w:val="00A70D9D"/>
    <w:rsid w:val="00A7156A"/>
    <w:rsid w:val="00A71C6A"/>
    <w:rsid w:val="00A71CEB"/>
    <w:rsid w:val="00A72B67"/>
    <w:rsid w:val="00A73508"/>
    <w:rsid w:val="00A74030"/>
    <w:rsid w:val="00A740A3"/>
    <w:rsid w:val="00A74388"/>
    <w:rsid w:val="00A7548F"/>
    <w:rsid w:val="00A77514"/>
    <w:rsid w:val="00A80F4D"/>
    <w:rsid w:val="00A8125D"/>
    <w:rsid w:val="00A8152B"/>
    <w:rsid w:val="00A81673"/>
    <w:rsid w:val="00A81728"/>
    <w:rsid w:val="00A8182C"/>
    <w:rsid w:val="00A83A89"/>
    <w:rsid w:val="00A85783"/>
    <w:rsid w:val="00A85874"/>
    <w:rsid w:val="00A863D6"/>
    <w:rsid w:val="00A868E0"/>
    <w:rsid w:val="00A90884"/>
    <w:rsid w:val="00A90936"/>
    <w:rsid w:val="00A90EA6"/>
    <w:rsid w:val="00A917F1"/>
    <w:rsid w:val="00A92566"/>
    <w:rsid w:val="00A931A7"/>
    <w:rsid w:val="00A93E78"/>
    <w:rsid w:val="00A95A66"/>
    <w:rsid w:val="00A95CF9"/>
    <w:rsid w:val="00AA09B7"/>
    <w:rsid w:val="00AA1C7D"/>
    <w:rsid w:val="00AA1CF1"/>
    <w:rsid w:val="00AA44C4"/>
    <w:rsid w:val="00AA5127"/>
    <w:rsid w:val="00AA59E1"/>
    <w:rsid w:val="00AA601C"/>
    <w:rsid w:val="00AA6946"/>
    <w:rsid w:val="00AA7E99"/>
    <w:rsid w:val="00AB1433"/>
    <w:rsid w:val="00AB1E81"/>
    <w:rsid w:val="00AB20B5"/>
    <w:rsid w:val="00AB2345"/>
    <w:rsid w:val="00AB24D5"/>
    <w:rsid w:val="00AB2A84"/>
    <w:rsid w:val="00AB3398"/>
    <w:rsid w:val="00AB3BA7"/>
    <w:rsid w:val="00AB4DB3"/>
    <w:rsid w:val="00AB4DCA"/>
    <w:rsid w:val="00AB5744"/>
    <w:rsid w:val="00AB5C6E"/>
    <w:rsid w:val="00AB621D"/>
    <w:rsid w:val="00AB7E5D"/>
    <w:rsid w:val="00AC15B7"/>
    <w:rsid w:val="00AC367F"/>
    <w:rsid w:val="00AC3733"/>
    <w:rsid w:val="00AC3A16"/>
    <w:rsid w:val="00AC41DE"/>
    <w:rsid w:val="00AC5AF2"/>
    <w:rsid w:val="00AC628F"/>
    <w:rsid w:val="00AC6971"/>
    <w:rsid w:val="00AC73C5"/>
    <w:rsid w:val="00AD0146"/>
    <w:rsid w:val="00AD092A"/>
    <w:rsid w:val="00AD3EFC"/>
    <w:rsid w:val="00AD3FCB"/>
    <w:rsid w:val="00AD48CE"/>
    <w:rsid w:val="00AD4D92"/>
    <w:rsid w:val="00AD5669"/>
    <w:rsid w:val="00AD58F4"/>
    <w:rsid w:val="00AD5B6E"/>
    <w:rsid w:val="00AD5E93"/>
    <w:rsid w:val="00AD690C"/>
    <w:rsid w:val="00AD6998"/>
    <w:rsid w:val="00AD69BD"/>
    <w:rsid w:val="00AD76D1"/>
    <w:rsid w:val="00AD7757"/>
    <w:rsid w:val="00AE1663"/>
    <w:rsid w:val="00AE22F4"/>
    <w:rsid w:val="00AE3F39"/>
    <w:rsid w:val="00AE404A"/>
    <w:rsid w:val="00AE4214"/>
    <w:rsid w:val="00AE571C"/>
    <w:rsid w:val="00AE6219"/>
    <w:rsid w:val="00AE65A6"/>
    <w:rsid w:val="00AE6CBF"/>
    <w:rsid w:val="00AE7415"/>
    <w:rsid w:val="00AE7AAB"/>
    <w:rsid w:val="00AF0317"/>
    <w:rsid w:val="00AF0EC5"/>
    <w:rsid w:val="00AF0FCD"/>
    <w:rsid w:val="00AF1C47"/>
    <w:rsid w:val="00AF2FBB"/>
    <w:rsid w:val="00AF3C4B"/>
    <w:rsid w:val="00AF4720"/>
    <w:rsid w:val="00AF493F"/>
    <w:rsid w:val="00AF5548"/>
    <w:rsid w:val="00AF5732"/>
    <w:rsid w:val="00AF583E"/>
    <w:rsid w:val="00AF58C3"/>
    <w:rsid w:val="00AF5FF0"/>
    <w:rsid w:val="00AF7240"/>
    <w:rsid w:val="00AF73DF"/>
    <w:rsid w:val="00B009D2"/>
    <w:rsid w:val="00B00BAD"/>
    <w:rsid w:val="00B00E61"/>
    <w:rsid w:val="00B03173"/>
    <w:rsid w:val="00B038B9"/>
    <w:rsid w:val="00B04870"/>
    <w:rsid w:val="00B05322"/>
    <w:rsid w:val="00B058F4"/>
    <w:rsid w:val="00B05985"/>
    <w:rsid w:val="00B07743"/>
    <w:rsid w:val="00B07784"/>
    <w:rsid w:val="00B07F84"/>
    <w:rsid w:val="00B101E0"/>
    <w:rsid w:val="00B106FD"/>
    <w:rsid w:val="00B10837"/>
    <w:rsid w:val="00B113E9"/>
    <w:rsid w:val="00B11CF6"/>
    <w:rsid w:val="00B11F05"/>
    <w:rsid w:val="00B13168"/>
    <w:rsid w:val="00B147C5"/>
    <w:rsid w:val="00B155D6"/>
    <w:rsid w:val="00B15665"/>
    <w:rsid w:val="00B17DDD"/>
    <w:rsid w:val="00B204D1"/>
    <w:rsid w:val="00B206A8"/>
    <w:rsid w:val="00B208B3"/>
    <w:rsid w:val="00B21FAB"/>
    <w:rsid w:val="00B22566"/>
    <w:rsid w:val="00B23B84"/>
    <w:rsid w:val="00B2524C"/>
    <w:rsid w:val="00B2539A"/>
    <w:rsid w:val="00B25ED4"/>
    <w:rsid w:val="00B26572"/>
    <w:rsid w:val="00B268DC"/>
    <w:rsid w:val="00B26BE7"/>
    <w:rsid w:val="00B27341"/>
    <w:rsid w:val="00B302E7"/>
    <w:rsid w:val="00B3036D"/>
    <w:rsid w:val="00B3065E"/>
    <w:rsid w:val="00B30FF6"/>
    <w:rsid w:val="00B313AC"/>
    <w:rsid w:val="00B3379D"/>
    <w:rsid w:val="00B33811"/>
    <w:rsid w:val="00B35B18"/>
    <w:rsid w:val="00B35B8A"/>
    <w:rsid w:val="00B36B5D"/>
    <w:rsid w:val="00B372FA"/>
    <w:rsid w:val="00B37444"/>
    <w:rsid w:val="00B408D4"/>
    <w:rsid w:val="00B408D5"/>
    <w:rsid w:val="00B40908"/>
    <w:rsid w:val="00B40AD3"/>
    <w:rsid w:val="00B410AF"/>
    <w:rsid w:val="00B41FD9"/>
    <w:rsid w:val="00B420D7"/>
    <w:rsid w:val="00B4310C"/>
    <w:rsid w:val="00B4379F"/>
    <w:rsid w:val="00B44370"/>
    <w:rsid w:val="00B44552"/>
    <w:rsid w:val="00B46A16"/>
    <w:rsid w:val="00B4735C"/>
    <w:rsid w:val="00B50560"/>
    <w:rsid w:val="00B508FD"/>
    <w:rsid w:val="00B52B01"/>
    <w:rsid w:val="00B5302C"/>
    <w:rsid w:val="00B530AE"/>
    <w:rsid w:val="00B5353D"/>
    <w:rsid w:val="00B537BE"/>
    <w:rsid w:val="00B53B90"/>
    <w:rsid w:val="00B54B60"/>
    <w:rsid w:val="00B553BE"/>
    <w:rsid w:val="00B55C2D"/>
    <w:rsid w:val="00B564AC"/>
    <w:rsid w:val="00B56669"/>
    <w:rsid w:val="00B57470"/>
    <w:rsid w:val="00B57A6C"/>
    <w:rsid w:val="00B61713"/>
    <w:rsid w:val="00B61DDE"/>
    <w:rsid w:val="00B61F1B"/>
    <w:rsid w:val="00B62283"/>
    <w:rsid w:val="00B628C5"/>
    <w:rsid w:val="00B62BF4"/>
    <w:rsid w:val="00B63296"/>
    <w:rsid w:val="00B6348B"/>
    <w:rsid w:val="00B634A5"/>
    <w:rsid w:val="00B6360E"/>
    <w:rsid w:val="00B63827"/>
    <w:rsid w:val="00B640B9"/>
    <w:rsid w:val="00B64104"/>
    <w:rsid w:val="00B642C7"/>
    <w:rsid w:val="00B6545B"/>
    <w:rsid w:val="00B6690B"/>
    <w:rsid w:val="00B6691D"/>
    <w:rsid w:val="00B66C40"/>
    <w:rsid w:val="00B66C92"/>
    <w:rsid w:val="00B670DF"/>
    <w:rsid w:val="00B672A9"/>
    <w:rsid w:val="00B70B1E"/>
    <w:rsid w:val="00B712DA"/>
    <w:rsid w:val="00B71DDF"/>
    <w:rsid w:val="00B723E6"/>
    <w:rsid w:val="00B731B3"/>
    <w:rsid w:val="00B73860"/>
    <w:rsid w:val="00B73D59"/>
    <w:rsid w:val="00B74ECC"/>
    <w:rsid w:val="00B7545C"/>
    <w:rsid w:val="00B756CF"/>
    <w:rsid w:val="00B767AB"/>
    <w:rsid w:val="00B77252"/>
    <w:rsid w:val="00B7776B"/>
    <w:rsid w:val="00B80262"/>
    <w:rsid w:val="00B804D1"/>
    <w:rsid w:val="00B82AF7"/>
    <w:rsid w:val="00B85049"/>
    <w:rsid w:val="00B85B73"/>
    <w:rsid w:val="00B85E4B"/>
    <w:rsid w:val="00B861E9"/>
    <w:rsid w:val="00B909F1"/>
    <w:rsid w:val="00B91539"/>
    <w:rsid w:val="00B92597"/>
    <w:rsid w:val="00B92AEC"/>
    <w:rsid w:val="00B92FEB"/>
    <w:rsid w:val="00B9379A"/>
    <w:rsid w:val="00B9567D"/>
    <w:rsid w:val="00B957E6"/>
    <w:rsid w:val="00B9587D"/>
    <w:rsid w:val="00B969C1"/>
    <w:rsid w:val="00B96CB3"/>
    <w:rsid w:val="00B96F97"/>
    <w:rsid w:val="00B9749E"/>
    <w:rsid w:val="00B97626"/>
    <w:rsid w:val="00B97DCD"/>
    <w:rsid w:val="00BA0612"/>
    <w:rsid w:val="00BA0995"/>
    <w:rsid w:val="00BA0E81"/>
    <w:rsid w:val="00BA18C8"/>
    <w:rsid w:val="00BA192B"/>
    <w:rsid w:val="00BA1A61"/>
    <w:rsid w:val="00BA27FF"/>
    <w:rsid w:val="00BA4149"/>
    <w:rsid w:val="00BA51DC"/>
    <w:rsid w:val="00BA5436"/>
    <w:rsid w:val="00BA6572"/>
    <w:rsid w:val="00BA6586"/>
    <w:rsid w:val="00BA6913"/>
    <w:rsid w:val="00BA6E33"/>
    <w:rsid w:val="00BA7281"/>
    <w:rsid w:val="00BB0B3B"/>
    <w:rsid w:val="00BB10A3"/>
    <w:rsid w:val="00BB1200"/>
    <w:rsid w:val="00BB1747"/>
    <w:rsid w:val="00BB3E6B"/>
    <w:rsid w:val="00BB51C9"/>
    <w:rsid w:val="00BB5674"/>
    <w:rsid w:val="00BB5A19"/>
    <w:rsid w:val="00BB6371"/>
    <w:rsid w:val="00BB668E"/>
    <w:rsid w:val="00BB6B9D"/>
    <w:rsid w:val="00BC12B3"/>
    <w:rsid w:val="00BC1716"/>
    <w:rsid w:val="00BC21F7"/>
    <w:rsid w:val="00BC3146"/>
    <w:rsid w:val="00BC31A2"/>
    <w:rsid w:val="00BC33E2"/>
    <w:rsid w:val="00BC36EF"/>
    <w:rsid w:val="00BC4387"/>
    <w:rsid w:val="00BC5B10"/>
    <w:rsid w:val="00BC7111"/>
    <w:rsid w:val="00BD05B8"/>
    <w:rsid w:val="00BD0822"/>
    <w:rsid w:val="00BD0B43"/>
    <w:rsid w:val="00BD15D1"/>
    <w:rsid w:val="00BD243A"/>
    <w:rsid w:val="00BD3493"/>
    <w:rsid w:val="00BD37C9"/>
    <w:rsid w:val="00BD3BC5"/>
    <w:rsid w:val="00BD4967"/>
    <w:rsid w:val="00BD70DC"/>
    <w:rsid w:val="00BD7832"/>
    <w:rsid w:val="00BE0BE9"/>
    <w:rsid w:val="00BE0D92"/>
    <w:rsid w:val="00BE12C2"/>
    <w:rsid w:val="00BE34E5"/>
    <w:rsid w:val="00BE3D36"/>
    <w:rsid w:val="00BE3DF4"/>
    <w:rsid w:val="00BE4685"/>
    <w:rsid w:val="00BE4770"/>
    <w:rsid w:val="00BE4B35"/>
    <w:rsid w:val="00BE53DB"/>
    <w:rsid w:val="00BE5E64"/>
    <w:rsid w:val="00BE6035"/>
    <w:rsid w:val="00BF0BF9"/>
    <w:rsid w:val="00BF0D74"/>
    <w:rsid w:val="00BF0D8B"/>
    <w:rsid w:val="00BF22BC"/>
    <w:rsid w:val="00BF2C1B"/>
    <w:rsid w:val="00BF2F6C"/>
    <w:rsid w:val="00BF4778"/>
    <w:rsid w:val="00BF4B68"/>
    <w:rsid w:val="00BF69D7"/>
    <w:rsid w:val="00BF70E8"/>
    <w:rsid w:val="00BF7136"/>
    <w:rsid w:val="00C02AC2"/>
    <w:rsid w:val="00C0353D"/>
    <w:rsid w:val="00C03751"/>
    <w:rsid w:val="00C04582"/>
    <w:rsid w:val="00C0553C"/>
    <w:rsid w:val="00C05BB7"/>
    <w:rsid w:val="00C06A60"/>
    <w:rsid w:val="00C07922"/>
    <w:rsid w:val="00C07939"/>
    <w:rsid w:val="00C1004C"/>
    <w:rsid w:val="00C102D8"/>
    <w:rsid w:val="00C10E3F"/>
    <w:rsid w:val="00C1146F"/>
    <w:rsid w:val="00C11909"/>
    <w:rsid w:val="00C1214F"/>
    <w:rsid w:val="00C12284"/>
    <w:rsid w:val="00C12BB7"/>
    <w:rsid w:val="00C12BB9"/>
    <w:rsid w:val="00C13254"/>
    <w:rsid w:val="00C14919"/>
    <w:rsid w:val="00C162AD"/>
    <w:rsid w:val="00C17B3B"/>
    <w:rsid w:val="00C17D6F"/>
    <w:rsid w:val="00C17F1A"/>
    <w:rsid w:val="00C20F24"/>
    <w:rsid w:val="00C213F6"/>
    <w:rsid w:val="00C21E30"/>
    <w:rsid w:val="00C220BC"/>
    <w:rsid w:val="00C220EC"/>
    <w:rsid w:val="00C2262D"/>
    <w:rsid w:val="00C227C8"/>
    <w:rsid w:val="00C23B0D"/>
    <w:rsid w:val="00C23ED8"/>
    <w:rsid w:val="00C24BAE"/>
    <w:rsid w:val="00C25617"/>
    <w:rsid w:val="00C257E9"/>
    <w:rsid w:val="00C2595A"/>
    <w:rsid w:val="00C263EE"/>
    <w:rsid w:val="00C26DFC"/>
    <w:rsid w:val="00C274B6"/>
    <w:rsid w:val="00C27592"/>
    <w:rsid w:val="00C3030E"/>
    <w:rsid w:val="00C305D4"/>
    <w:rsid w:val="00C310BE"/>
    <w:rsid w:val="00C320AB"/>
    <w:rsid w:val="00C32391"/>
    <w:rsid w:val="00C328FE"/>
    <w:rsid w:val="00C33C8A"/>
    <w:rsid w:val="00C346E9"/>
    <w:rsid w:val="00C359CF"/>
    <w:rsid w:val="00C35C78"/>
    <w:rsid w:val="00C35D0A"/>
    <w:rsid w:val="00C36C4A"/>
    <w:rsid w:val="00C370BB"/>
    <w:rsid w:val="00C37D09"/>
    <w:rsid w:val="00C4054B"/>
    <w:rsid w:val="00C415B8"/>
    <w:rsid w:val="00C41B3E"/>
    <w:rsid w:val="00C42170"/>
    <w:rsid w:val="00C42EE4"/>
    <w:rsid w:val="00C460DB"/>
    <w:rsid w:val="00C461E1"/>
    <w:rsid w:val="00C4662C"/>
    <w:rsid w:val="00C470E2"/>
    <w:rsid w:val="00C473BB"/>
    <w:rsid w:val="00C47EBB"/>
    <w:rsid w:val="00C5030F"/>
    <w:rsid w:val="00C5063B"/>
    <w:rsid w:val="00C50CEC"/>
    <w:rsid w:val="00C50D90"/>
    <w:rsid w:val="00C53802"/>
    <w:rsid w:val="00C538D1"/>
    <w:rsid w:val="00C53B56"/>
    <w:rsid w:val="00C5417D"/>
    <w:rsid w:val="00C54387"/>
    <w:rsid w:val="00C5546B"/>
    <w:rsid w:val="00C557CC"/>
    <w:rsid w:val="00C562E2"/>
    <w:rsid w:val="00C5757C"/>
    <w:rsid w:val="00C607FB"/>
    <w:rsid w:val="00C60A6C"/>
    <w:rsid w:val="00C60D96"/>
    <w:rsid w:val="00C60F50"/>
    <w:rsid w:val="00C610FF"/>
    <w:rsid w:val="00C611DA"/>
    <w:rsid w:val="00C6274B"/>
    <w:rsid w:val="00C6346F"/>
    <w:rsid w:val="00C637BB"/>
    <w:rsid w:val="00C663D0"/>
    <w:rsid w:val="00C67C9A"/>
    <w:rsid w:val="00C67EC6"/>
    <w:rsid w:val="00C70A10"/>
    <w:rsid w:val="00C71D81"/>
    <w:rsid w:val="00C71E14"/>
    <w:rsid w:val="00C72C9F"/>
    <w:rsid w:val="00C731B7"/>
    <w:rsid w:val="00C74050"/>
    <w:rsid w:val="00C749C3"/>
    <w:rsid w:val="00C74BCE"/>
    <w:rsid w:val="00C76464"/>
    <w:rsid w:val="00C76EE0"/>
    <w:rsid w:val="00C77014"/>
    <w:rsid w:val="00C80390"/>
    <w:rsid w:val="00C817FF"/>
    <w:rsid w:val="00C81C93"/>
    <w:rsid w:val="00C8281B"/>
    <w:rsid w:val="00C82C6A"/>
    <w:rsid w:val="00C8330C"/>
    <w:rsid w:val="00C837D2"/>
    <w:rsid w:val="00C83958"/>
    <w:rsid w:val="00C839A0"/>
    <w:rsid w:val="00C847F8"/>
    <w:rsid w:val="00C84831"/>
    <w:rsid w:val="00C84E58"/>
    <w:rsid w:val="00C84FFB"/>
    <w:rsid w:val="00C851E9"/>
    <w:rsid w:val="00C8568C"/>
    <w:rsid w:val="00C85777"/>
    <w:rsid w:val="00C85B8C"/>
    <w:rsid w:val="00C85BFA"/>
    <w:rsid w:val="00C85EFE"/>
    <w:rsid w:val="00C86A31"/>
    <w:rsid w:val="00C90194"/>
    <w:rsid w:val="00C90387"/>
    <w:rsid w:val="00C9109C"/>
    <w:rsid w:val="00C91113"/>
    <w:rsid w:val="00C91CBC"/>
    <w:rsid w:val="00C9260B"/>
    <w:rsid w:val="00C934DE"/>
    <w:rsid w:val="00C93748"/>
    <w:rsid w:val="00C938D9"/>
    <w:rsid w:val="00C93C31"/>
    <w:rsid w:val="00C93CB2"/>
    <w:rsid w:val="00C94A67"/>
    <w:rsid w:val="00C94A6C"/>
    <w:rsid w:val="00C951EE"/>
    <w:rsid w:val="00C95450"/>
    <w:rsid w:val="00C95785"/>
    <w:rsid w:val="00C95FC1"/>
    <w:rsid w:val="00C96016"/>
    <w:rsid w:val="00C971C5"/>
    <w:rsid w:val="00C979E8"/>
    <w:rsid w:val="00CA13A3"/>
    <w:rsid w:val="00CA1522"/>
    <w:rsid w:val="00CA2154"/>
    <w:rsid w:val="00CA3EC2"/>
    <w:rsid w:val="00CA51AF"/>
    <w:rsid w:val="00CA5BA4"/>
    <w:rsid w:val="00CA5CB1"/>
    <w:rsid w:val="00CA5D11"/>
    <w:rsid w:val="00CA6BAF"/>
    <w:rsid w:val="00CA77EB"/>
    <w:rsid w:val="00CB141E"/>
    <w:rsid w:val="00CB20C0"/>
    <w:rsid w:val="00CB22FD"/>
    <w:rsid w:val="00CB2459"/>
    <w:rsid w:val="00CB2CAE"/>
    <w:rsid w:val="00CB2EF5"/>
    <w:rsid w:val="00CB3CC5"/>
    <w:rsid w:val="00CB3EDD"/>
    <w:rsid w:val="00CB42A4"/>
    <w:rsid w:val="00CB6803"/>
    <w:rsid w:val="00CB6915"/>
    <w:rsid w:val="00CC08F9"/>
    <w:rsid w:val="00CC0B1A"/>
    <w:rsid w:val="00CC0EF9"/>
    <w:rsid w:val="00CC10BF"/>
    <w:rsid w:val="00CC1E14"/>
    <w:rsid w:val="00CC287F"/>
    <w:rsid w:val="00CC31A5"/>
    <w:rsid w:val="00CC3A18"/>
    <w:rsid w:val="00CC3E08"/>
    <w:rsid w:val="00CC4484"/>
    <w:rsid w:val="00CC4B41"/>
    <w:rsid w:val="00CC4E6D"/>
    <w:rsid w:val="00CC4F2B"/>
    <w:rsid w:val="00CC5BBF"/>
    <w:rsid w:val="00CC634E"/>
    <w:rsid w:val="00CD035B"/>
    <w:rsid w:val="00CD0597"/>
    <w:rsid w:val="00CD1CF9"/>
    <w:rsid w:val="00CD246C"/>
    <w:rsid w:val="00CD2995"/>
    <w:rsid w:val="00CD2B19"/>
    <w:rsid w:val="00CD3BB9"/>
    <w:rsid w:val="00CD4256"/>
    <w:rsid w:val="00CD4C1B"/>
    <w:rsid w:val="00CD57D0"/>
    <w:rsid w:val="00CD58A0"/>
    <w:rsid w:val="00CD67FB"/>
    <w:rsid w:val="00CD71CE"/>
    <w:rsid w:val="00CD7A73"/>
    <w:rsid w:val="00CD7F27"/>
    <w:rsid w:val="00CE05D8"/>
    <w:rsid w:val="00CE10D6"/>
    <w:rsid w:val="00CE23E9"/>
    <w:rsid w:val="00CE2F7C"/>
    <w:rsid w:val="00CE2FE2"/>
    <w:rsid w:val="00CE35E0"/>
    <w:rsid w:val="00CE37E7"/>
    <w:rsid w:val="00CE3AB0"/>
    <w:rsid w:val="00CE3CA1"/>
    <w:rsid w:val="00CE4940"/>
    <w:rsid w:val="00CE610F"/>
    <w:rsid w:val="00CE6228"/>
    <w:rsid w:val="00CE7870"/>
    <w:rsid w:val="00CF008C"/>
    <w:rsid w:val="00CF14AF"/>
    <w:rsid w:val="00CF5628"/>
    <w:rsid w:val="00CF5E9D"/>
    <w:rsid w:val="00CF61D0"/>
    <w:rsid w:val="00CF668A"/>
    <w:rsid w:val="00CF69FB"/>
    <w:rsid w:val="00CF763D"/>
    <w:rsid w:val="00CF7805"/>
    <w:rsid w:val="00CF7B25"/>
    <w:rsid w:val="00D007F8"/>
    <w:rsid w:val="00D00CC6"/>
    <w:rsid w:val="00D019E1"/>
    <w:rsid w:val="00D02524"/>
    <w:rsid w:val="00D030C9"/>
    <w:rsid w:val="00D03C4A"/>
    <w:rsid w:val="00D03D10"/>
    <w:rsid w:val="00D054BD"/>
    <w:rsid w:val="00D058AE"/>
    <w:rsid w:val="00D05A52"/>
    <w:rsid w:val="00D05B8B"/>
    <w:rsid w:val="00D05ECF"/>
    <w:rsid w:val="00D067DF"/>
    <w:rsid w:val="00D07A70"/>
    <w:rsid w:val="00D10BE1"/>
    <w:rsid w:val="00D11445"/>
    <w:rsid w:val="00D114C6"/>
    <w:rsid w:val="00D12318"/>
    <w:rsid w:val="00D129CE"/>
    <w:rsid w:val="00D13422"/>
    <w:rsid w:val="00D13915"/>
    <w:rsid w:val="00D13B4E"/>
    <w:rsid w:val="00D142D0"/>
    <w:rsid w:val="00D159C9"/>
    <w:rsid w:val="00D15BA2"/>
    <w:rsid w:val="00D15E91"/>
    <w:rsid w:val="00D167A5"/>
    <w:rsid w:val="00D16AC1"/>
    <w:rsid w:val="00D17E49"/>
    <w:rsid w:val="00D20401"/>
    <w:rsid w:val="00D2048C"/>
    <w:rsid w:val="00D20A4B"/>
    <w:rsid w:val="00D21157"/>
    <w:rsid w:val="00D22A2A"/>
    <w:rsid w:val="00D2325B"/>
    <w:rsid w:val="00D23D90"/>
    <w:rsid w:val="00D23E28"/>
    <w:rsid w:val="00D246AB"/>
    <w:rsid w:val="00D26990"/>
    <w:rsid w:val="00D26BF9"/>
    <w:rsid w:val="00D2726B"/>
    <w:rsid w:val="00D30C77"/>
    <w:rsid w:val="00D30E97"/>
    <w:rsid w:val="00D311DE"/>
    <w:rsid w:val="00D314DB"/>
    <w:rsid w:val="00D31605"/>
    <w:rsid w:val="00D31F92"/>
    <w:rsid w:val="00D3215B"/>
    <w:rsid w:val="00D32C90"/>
    <w:rsid w:val="00D32DA4"/>
    <w:rsid w:val="00D343A3"/>
    <w:rsid w:val="00D35286"/>
    <w:rsid w:val="00D35879"/>
    <w:rsid w:val="00D36289"/>
    <w:rsid w:val="00D36E78"/>
    <w:rsid w:val="00D371A4"/>
    <w:rsid w:val="00D3749D"/>
    <w:rsid w:val="00D378B7"/>
    <w:rsid w:val="00D405CB"/>
    <w:rsid w:val="00D40F73"/>
    <w:rsid w:val="00D42678"/>
    <w:rsid w:val="00D42E6E"/>
    <w:rsid w:val="00D4337C"/>
    <w:rsid w:val="00D43CF8"/>
    <w:rsid w:val="00D44200"/>
    <w:rsid w:val="00D45885"/>
    <w:rsid w:val="00D45B1E"/>
    <w:rsid w:val="00D462F4"/>
    <w:rsid w:val="00D47210"/>
    <w:rsid w:val="00D50801"/>
    <w:rsid w:val="00D50EE1"/>
    <w:rsid w:val="00D51B13"/>
    <w:rsid w:val="00D51FD0"/>
    <w:rsid w:val="00D53234"/>
    <w:rsid w:val="00D533A6"/>
    <w:rsid w:val="00D5369B"/>
    <w:rsid w:val="00D5373D"/>
    <w:rsid w:val="00D53D41"/>
    <w:rsid w:val="00D54217"/>
    <w:rsid w:val="00D555C7"/>
    <w:rsid w:val="00D5591A"/>
    <w:rsid w:val="00D55AB6"/>
    <w:rsid w:val="00D55AE8"/>
    <w:rsid w:val="00D5762F"/>
    <w:rsid w:val="00D57929"/>
    <w:rsid w:val="00D60647"/>
    <w:rsid w:val="00D608F7"/>
    <w:rsid w:val="00D608FD"/>
    <w:rsid w:val="00D6133B"/>
    <w:rsid w:val="00D62001"/>
    <w:rsid w:val="00D62087"/>
    <w:rsid w:val="00D62301"/>
    <w:rsid w:val="00D62746"/>
    <w:rsid w:val="00D62977"/>
    <w:rsid w:val="00D635A1"/>
    <w:rsid w:val="00D6411A"/>
    <w:rsid w:val="00D64416"/>
    <w:rsid w:val="00D64EA3"/>
    <w:rsid w:val="00D65008"/>
    <w:rsid w:val="00D66985"/>
    <w:rsid w:val="00D66B7E"/>
    <w:rsid w:val="00D67A17"/>
    <w:rsid w:val="00D67ABF"/>
    <w:rsid w:val="00D67D2D"/>
    <w:rsid w:val="00D7020D"/>
    <w:rsid w:val="00D70C87"/>
    <w:rsid w:val="00D710C5"/>
    <w:rsid w:val="00D711B0"/>
    <w:rsid w:val="00D73038"/>
    <w:rsid w:val="00D73293"/>
    <w:rsid w:val="00D74254"/>
    <w:rsid w:val="00D749E6"/>
    <w:rsid w:val="00D75CF7"/>
    <w:rsid w:val="00D7610D"/>
    <w:rsid w:val="00D76918"/>
    <w:rsid w:val="00D77F1E"/>
    <w:rsid w:val="00D81244"/>
    <w:rsid w:val="00D834E2"/>
    <w:rsid w:val="00D839E9"/>
    <w:rsid w:val="00D843D2"/>
    <w:rsid w:val="00D844EE"/>
    <w:rsid w:val="00D847F8"/>
    <w:rsid w:val="00D84F28"/>
    <w:rsid w:val="00D85A5E"/>
    <w:rsid w:val="00D86824"/>
    <w:rsid w:val="00D86CF9"/>
    <w:rsid w:val="00D90020"/>
    <w:rsid w:val="00D90465"/>
    <w:rsid w:val="00D90D94"/>
    <w:rsid w:val="00D90EF2"/>
    <w:rsid w:val="00D923C6"/>
    <w:rsid w:val="00D92468"/>
    <w:rsid w:val="00D9385C"/>
    <w:rsid w:val="00D93DB8"/>
    <w:rsid w:val="00D968E3"/>
    <w:rsid w:val="00DA01BE"/>
    <w:rsid w:val="00DA1B0B"/>
    <w:rsid w:val="00DA2236"/>
    <w:rsid w:val="00DA2F59"/>
    <w:rsid w:val="00DA37BF"/>
    <w:rsid w:val="00DA5A95"/>
    <w:rsid w:val="00DA68E4"/>
    <w:rsid w:val="00DA68F8"/>
    <w:rsid w:val="00DB0FBE"/>
    <w:rsid w:val="00DB308B"/>
    <w:rsid w:val="00DB31BD"/>
    <w:rsid w:val="00DB3242"/>
    <w:rsid w:val="00DB3935"/>
    <w:rsid w:val="00DB47B4"/>
    <w:rsid w:val="00DB551D"/>
    <w:rsid w:val="00DB5FCD"/>
    <w:rsid w:val="00DB6975"/>
    <w:rsid w:val="00DB6CBB"/>
    <w:rsid w:val="00DB711F"/>
    <w:rsid w:val="00DB72F1"/>
    <w:rsid w:val="00DB7A5E"/>
    <w:rsid w:val="00DB7D74"/>
    <w:rsid w:val="00DB7F44"/>
    <w:rsid w:val="00DC03E8"/>
    <w:rsid w:val="00DC0550"/>
    <w:rsid w:val="00DC05D9"/>
    <w:rsid w:val="00DC1D1A"/>
    <w:rsid w:val="00DC33F1"/>
    <w:rsid w:val="00DC40C1"/>
    <w:rsid w:val="00DC4C9A"/>
    <w:rsid w:val="00DC5D87"/>
    <w:rsid w:val="00DC65A4"/>
    <w:rsid w:val="00DC66E6"/>
    <w:rsid w:val="00DC7B0F"/>
    <w:rsid w:val="00DC7D78"/>
    <w:rsid w:val="00DC7FC2"/>
    <w:rsid w:val="00DD1215"/>
    <w:rsid w:val="00DD266A"/>
    <w:rsid w:val="00DD346F"/>
    <w:rsid w:val="00DD35A3"/>
    <w:rsid w:val="00DD5677"/>
    <w:rsid w:val="00DD662D"/>
    <w:rsid w:val="00DD6AD3"/>
    <w:rsid w:val="00DD6C71"/>
    <w:rsid w:val="00DD7388"/>
    <w:rsid w:val="00DD7E3C"/>
    <w:rsid w:val="00DE0078"/>
    <w:rsid w:val="00DE08DA"/>
    <w:rsid w:val="00DE136A"/>
    <w:rsid w:val="00DE2161"/>
    <w:rsid w:val="00DE3736"/>
    <w:rsid w:val="00DE3E4D"/>
    <w:rsid w:val="00DE41D0"/>
    <w:rsid w:val="00DE41D5"/>
    <w:rsid w:val="00DE4381"/>
    <w:rsid w:val="00DE462E"/>
    <w:rsid w:val="00DE5B9D"/>
    <w:rsid w:val="00DE6649"/>
    <w:rsid w:val="00DE7D34"/>
    <w:rsid w:val="00DF02AE"/>
    <w:rsid w:val="00DF1141"/>
    <w:rsid w:val="00DF3644"/>
    <w:rsid w:val="00DF3DF5"/>
    <w:rsid w:val="00DF4523"/>
    <w:rsid w:val="00DF4E1D"/>
    <w:rsid w:val="00DF63A6"/>
    <w:rsid w:val="00DF64C5"/>
    <w:rsid w:val="00DF65D1"/>
    <w:rsid w:val="00DF76A1"/>
    <w:rsid w:val="00E00F20"/>
    <w:rsid w:val="00E016F5"/>
    <w:rsid w:val="00E0181F"/>
    <w:rsid w:val="00E027A1"/>
    <w:rsid w:val="00E03B32"/>
    <w:rsid w:val="00E04023"/>
    <w:rsid w:val="00E04AF0"/>
    <w:rsid w:val="00E053C6"/>
    <w:rsid w:val="00E0555D"/>
    <w:rsid w:val="00E060DD"/>
    <w:rsid w:val="00E063F4"/>
    <w:rsid w:val="00E0688C"/>
    <w:rsid w:val="00E06ABF"/>
    <w:rsid w:val="00E079BF"/>
    <w:rsid w:val="00E1087C"/>
    <w:rsid w:val="00E1169A"/>
    <w:rsid w:val="00E12FD3"/>
    <w:rsid w:val="00E134BA"/>
    <w:rsid w:val="00E13873"/>
    <w:rsid w:val="00E14A0C"/>
    <w:rsid w:val="00E153F2"/>
    <w:rsid w:val="00E15AA8"/>
    <w:rsid w:val="00E15D2E"/>
    <w:rsid w:val="00E1607B"/>
    <w:rsid w:val="00E20A8F"/>
    <w:rsid w:val="00E21D10"/>
    <w:rsid w:val="00E22354"/>
    <w:rsid w:val="00E2289D"/>
    <w:rsid w:val="00E22AAE"/>
    <w:rsid w:val="00E22AC1"/>
    <w:rsid w:val="00E22DE9"/>
    <w:rsid w:val="00E245A5"/>
    <w:rsid w:val="00E249A9"/>
    <w:rsid w:val="00E275A4"/>
    <w:rsid w:val="00E311BA"/>
    <w:rsid w:val="00E31F00"/>
    <w:rsid w:val="00E32E76"/>
    <w:rsid w:val="00E33F72"/>
    <w:rsid w:val="00E34590"/>
    <w:rsid w:val="00E368A7"/>
    <w:rsid w:val="00E36948"/>
    <w:rsid w:val="00E37489"/>
    <w:rsid w:val="00E37B07"/>
    <w:rsid w:val="00E37B98"/>
    <w:rsid w:val="00E406B4"/>
    <w:rsid w:val="00E40C93"/>
    <w:rsid w:val="00E40EAA"/>
    <w:rsid w:val="00E42859"/>
    <w:rsid w:val="00E42876"/>
    <w:rsid w:val="00E42ADE"/>
    <w:rsid w:val="00E42F98"/>
    <w:rsid w:val="00E43F3A"/>
    <w:rsid w:val="00E442FF"/>
    <w:rsid w:val="00E44536"/>
    <w:rsid w:val="00E449B9"/>
    <w:rsid w:val="00E45105"/>
    <w:rsid w:val="00E45B15"/>
    <w:rsid w:val="00E479BB"/>
    <w:rsid w:val="00E5245B"/>
    <w:rsid w:val="00E52CD9"/>
    <w:rsid w:val="00E52D4A"/>
    <w:rsid w:val="00E53F00"/>
    <w:rsid w:val="00E54F9E"/>
    <w:rsid w:val="00E5516B"/>
    <w:rsid w:val="00E5542D"/>
    <w:rsid w:val="00E55E64"/>
    <w:rsid w:val="00E56518"/>
    <w:rsid w:val="00E56704"/>
    <w:rsid w:val="00E56B62"/>
    <w:rsid w:val="00E57779"/>
    <w:rsid w:val="00E57857"/>
    <w:rsid w:val="00E6076B"/>
    <w:rsid w:val="00E60EE7"/>
    <w:rsid w:val="00E61985"/>
    <w:rsid w:val="00E635F3"/>
    <w:rsid w:val="00E63A82"/>
    <w:rsid w:val="00E63CEF"/>
    <w:rsid w:val="00E63EB5"/>
    <w:rsid w:val="00E65D5E"/>
    <w:rsid w:val="00E66536"/>
    <w:rsid w:val="00E66833"/>
    <w:rsid w:val="00E66B39"/>
    <w:rsid w:val="00E6718D"/>
    <w:rsid w:val="00E6756E"/>
    <w:rsid w:val="00E676D6"/>
    <w:rsid w:val="00E67C6B"/>
    <w:rsid w:val="00E707D9"/>
    <w:rsid w:val="00E708C8"/>
    <w:rsid w:val="00E712D0"/>
    <w:rsid w:val="00E714FD"/>
    <w:rsid w:val="00E71D03"/>
    <w:rsid w:val="00E7319D"/>
    <w:rsid w:val="00E74239"/>
    <w:rsid w:val="00E74503"/>
    <w:rsid w:val="00E74A22"/>
    <w:rsid w:val="00E7569C"/>
    <w:rsid w:val="00E76516"/>
    <w:rsid w:val="00E76A23"/>
    <w:rsid w:val="00E771DE"/>
    <w:rsid w:val="00E77389"/>
    <w:rsid w:val="00E774FC"/>
    <w:rsid w:val="00E778FE"/>
    <w:rsid w:val="00E811C6"/>
    <w:rsid w:val="00E8240B"/>
    <w:rsid w:val="00E82460"/>
    <w:rsid w:val="00E828B4"/>
    <w:rsid w:val="00E82B04"/>
    <w:rsid w:val="00E82D6A"/>
    <w:rsid w:val="00E83406"/>
    <w:rsid w:val="00E84645"/>
    <w:rsid w:val="00E908DE"/>
    <w:rsid w:val="00E9653E"/>
    <w:rsid w:val="00E97713"/>
    <w:rsid w:val="00EA0780"/>
    <w:rsid w:val="00EA087C"/>
    <w:rsid w:val="00EA1360"/>
    <w:rsid w:val="00EA1562"/>
    <w:rsid w:val="00EA223E"/>
    <w:rsid w:val="00EA23F2"/>
    <w:rsid w:val="00EA2732"/>
    <w:rsid w:val="00EA2EF2"/>
    <w:rsid w:val="00EA5920"/>
    <w:rsid w:val="00EA5993"/>
    <w:rsid w:val="00EA6037"/>
    <w:rsid w:val="00EA68CE"/>
    <w:rsid w:val="00EA695D"/>
    <w:rsid w:val="00EA6F59"/>
    <w:rsid w:val="00EA7823"/>
    <w:rsid w:val="00EA7A47"/>
    <w:rsid w:val="00EB03D1"/>
    <w:rsid w:val="00EB1C45"/>
    <w:rsid w:val="00EB2603"/>
    <w:rsid w:val="00EB2BEE"/>
    <w:rsid w:val="00EB51EB"/>
    <w:rsid w:val="00EB531E"/>
    <w:rsid w:val="00EB58E0"/>
    <w:rsid w:val="00EB6129"/>
    <w:rsid w:val="00EB614C"/>
    <w:rsid w:val="00EB67A9"/>
    <w:rsid w:val="00EC15A3"/>
    <w:rsid w:val="00EC20B5"/>
    <w:rsid w:val="00EC276E"/>
    <w:rsid w:val="00EC4362"/>
    <w:rsid w:val="00EC677A"/>
    <w:rsid w:val="00EC72D1"/>
    <w:rsid w:val="00EC73E2"/>
    <w:rsid w:val="00ED2A58"/>
    <w:rsid w:val="00ED2E77"/>
    <w:rsid w:val="00ED39C3"/>
    <w:rsid w:val="00ED3E76"/>
    <w:rsid w:val="00ED4AF3"/>
    <w:rsid w:val="00ED4B77"/>
    <w:rsid w:val="00ED53C8"/>
    <w:rsid w:val="00ED7123"/>
    <w:rsid w:val="00EE291E"/>
    <w:rsid w:val="00EE3174"/>
    <w:rsid w:val="00EE3B15"/>
    <w:rsid w:val="00EE5186"/>
    <w:rsid w:val="00EE646A"/>
    <w:rsid w:val="00EF0B8B"/>
    <w:rsid w:val="00EF1EBD"/>
    <w:rsid w:val="00EF229D"/>
    <w:rsid w:val="00EF284E"/>
    <w:rsid w:val="00EF3FB9"/>
    <w:rsid w:val="00EF4A07"/>
    <w:rsid w:val="00EF6472"/>
    <w:rsid w:val="00EF6DC6"/>
    <w:rsid w:val="00EF7A8B"/>
    <w:rsid w:val="00F005B3"/>
    <w:rsid w:val="00F007BD"/>
    <w:rsid w:val="00F00CA7"/>
    <w:rsid w:val="00F00E2D"/>
    <w:rsid w:val="00F022CD"/>
    <w:rsid w:val="00F02D3A"/>
    <w:rsid w:val="00F030F5"/>
    <w:rsid w:val="00F03A82"/>
    <w:rsid w:val="00F04D1E"/>
    <w:rsid w:val="00F05F9B"/>
    <w:rsid w:val="00F06DDE"/>
    <w:rsid w:val="00F10757"/>
    <w:rsid w:val="00F108A5"/>
    <w:rsid w:val="00F10CA4"/>
    <w:rsid w:val="00F126EF"/>
    <w:rsid w:val="00F129B2"/>
    <w:rsid w:val="00F139AB"/>
    <w:rsid w:val="00F13A50"/>
    <w:rsid w:val="00F13F10"/>
    <w:rsid w:val="00F143E7"/>
    <w:rsid w:val="00F145DA"/>
    <w:rsid w:val="00F159FE"/>
    <w:rsid w:val="00F15B21"/>
    <w:rsid w:val="00F15B96"/>
    <w:rsid w:val="00F15C3F"/>
    <w:rsid w:val="00F16197"/>
    <w:rsid w:val="00F17DDC"/>
    <w:rsid w:val="00F17F5F"/>
    <w:rsid w:val="00F2008F"/>
    <w:rsid w:val="00F205D7"/>
    <w:rsid w:val="00F20A24"/>
    <w:rsid w:val="00F224F7"/>
    <w:rsid w:val="00F246A7"/>
    <w:rsid w:val="00F2479E"/>
    <w:rsid w:val="00F253BA"/>
    <w:rsid w:val="00F25445"/>
    <w:rsid w:val="00F25FB8"/>
    <w:rsid w:val="00F26024"/>
    <w:rsid w:val="00F2602E"/>
    <w:rsid w:val="00F30611"/>
    <w:rsid w:val="00F3119B"/>
    <w:rsid w:val="00F322A8"/>
    <w:rsid w:val="00F32312"/>
    <w:rsid w:val="00F32C56"/>
    <w:rsid w:val="00F33BB5"/>
    <w:rsid w:val="00F3436F"/>
    <w:rsid w:val="00F34478"/>
    <w:rsid w:val="00F3552D"/>
    <w:rsid w:val="00F35643"/>
    <w:rsid w:val="00F372BF"/>
    <w:rsid w:val="00F411C5"/>
    <w:rsid w:val="00F42F3F"/>
    <w:rsid w:val="00F42FBD"/>
    <w:rsid w:val="00F4339C"/>
    <w:rsid w:val="00F44A26"/>
    <w:rsid w:val="00F4502E"/>
    <w:rsid w:val="00F450A8"/>
    <w:rsid w:val="00F45927"/>
    <w:rsid w:val="00F465CC"/>
    <w:rsid w:val="00F4678D"/>
    <w:rsid w:val="00F46DCA"/>
    <w:rsid w:val="00F473D8"/>
    <w:rsid w:val="00F4777A"/>
    <w:rsid w:val="00F47F70"/>
    <w:rsid w:val="00F500B0"/>
    <w:rsid w:val="00F50A75"/>
    <w:rsid w:val="00F51A30"/>
    <w:rsid w:val="00F52397"/>
    <w:rsid w:val="00F52587"/>
    <w:rsid w:val="00F52B1D"/>
    <w:rsid w:val="00F538E9"/>
    <w:rsid w:val="00F54E2F"/>
    <w:rsid w:val="00F55D51"/>
    <w:rsid w:val="00F56FEA"/>
    <w:rsid w:val="00F57A52"/>
    <w:rsid w:val="00F60216"/>
    <w:rsid w:val="00F608E0"/>
    <w:rsid w:val="00F616C2"/>
    <w:rsid w:val="00F619E5"/>
    <w:rsid w:val="00F6246E"/>
    <w:rsid w:val="00F62A09"/>
    <w:rsid w:val="00F63127"/>
    <w:rsid w:val="00F64571"/>
    <w:rsid w:val="00F64F90"/>
    <w:rsid w:val="00F657CF"/>
    <w:rsid w:val="00F65D4B"/>
    <w:rsid w:val="00F66D61"/>
    <w:rsid w:val="00F67310"/>
    <w:rsid w:val="00F703DE"/>
    <w:rsid w:val="00F70560"/>
    <w:rsid w:val="00F714D3"/>
    <w:rsid w:val="00F7161A"/>
    <w:rsid w:val="00F72189"/>
    <w:rsid w:val="00F7255B"/>
    <w:rsid w:val="00F72587"/>
    <w:rsid w:val="00F73565"/>
    <w:rsid w:val="00F73925"/>
    <w:rsid w:val="00F75354"/>
    <w:rsid w:val="00F7577A"/>
    <w:rsid w:val="00F75DB7"/>
    <w:rsid w:val="00F76631"/>
    <w:rsid w:val="00F76915"/>
    <w:rsid w:val="00F771BD"/>
    <w:rsid w:val="00F779E7"/>
    <w:rsid w:val="00F808A6"/>
    <w:rsid w:val="00F80C77"/>
    <w:rsid w:val="00F81386"/>
    <w:rsid w:val="00F82E34"/>
    <w:rsid w:val="00F83395"/>
    <w:rsid w:val="00F83912"/>
    <w:rsid w:val="00F83EDB"/>
    <w:rsid w:val="00F84212"/>
    <w:rsid w:val="00F8533D"/>
    <w:rsid w:val="00F8681C"/>
    <w:rsid w:val="00F90499"/>
    <w:rsid w:val="00F908E0"/>
    <w:rsid w:val="00F9159D"/>
    <w:rsid w:val="00F91619"/>
    <w:rsid w:val="00F91C47"/>
    <w:rsid w:val="00F91C9D"/>
    <w:rsid w:val="00F92CE5"/>
    <w:rsid w:val="00F92EC4"/>
    <w:rsid w:val="00F92F89"/>
    <w:rsid w:val="00F93094"/>
    <w:rsid w:val="00F93242"/>
    <w:rsid w:val="00F9400E"/>
    <w:rsid w:val="00F9466C"/>
    <w:rsid w:val="00F946C7"/>
    <w:rsid w:val="00F9586E"/>
    <w:rsid w:val="00F95F76"/>
    <w:rsid w:val="00F9653F"/>
    <w:rsid w:val="00F9688D"/>
    <w:rsid w:val="00F97014"/>
    <w:rsid w:val="00FA0B78"/>
    <w:rsid w:val="00FA1C07"/>
    <w:rsid w:val="00FA26DD"/>
    <w:rsid w:val="00FA355E"/>
    <w:rsid w:val="00FA48E3"/>
    <w:rsid w:val="00FA4AF6"/>
    <w:rsid w:val="00FA4E88"/>
    <w:rsid w:val="00FA5FC5"/>
    <w:rsid w:val="00FA69EA"/>
    <w:rsid w:val="00FA7368"/>
    <w:rsid w:val="00FA7DAD"/>
    <w:rsid w:val="00FA7EA0"/>
    <w:rsid w:val="00FB0285"/>
    <w:rsid w:val="00FB0DF5"/>
    <w:rsid w:val="00FB1F71"/>
    <w:rsid w:val="00FB27DC"/>
    <w:rsid w:val="00FB2CBD"/>
    <w:rsid w:val="00FB30A5"/>
    <w:rsid w:val="00FB4AF0"/>
    <w:rsid w:val="00FB4CD6"/>
    <w:rsid w:val="00FB51C7"/>
    <w:rsid w:val="00FB54DD"/>
    <w:rsid w:val="00FB5C0B"/>
    <w:rsid w:val="00FB6922"/>
    <w:rsid w:val="00FB6A97"/>
    <w:rsid w:val="00FC01A6"/>
    <w:rsid w:val="00FC10F6"/>
    <w:rsid w:val="00FC20EE"/>
    <w:rsid w:val="00FC269E"/>
    <w:rsid w:val="00FC2971"/>
    <w:rsid w:val="00FC2F2D"/>
    <w:rsid w:val="00FC3C06"/>
    <w:rsid w:val="00FC42F0"/>
    <w:rsid w:val="00FC54A6"/>
    <w:rsid w:val="00FC574B"/>
    <w:rsid w:val="00FC57F7"/>
    <w:rsid w:val="00FC5B16"/>
    <w:rsid w:val="00FC5E1B"/>
    <w:rsid w:val="00FC6DA6"/>
    <w:rsid w:val="00FC75F7"/>
    <w:rsid w:val="00FC7D76"/>
    <w:rsid w:val="00FD0F17"/>
    <w:rsid w:val="00FD1368"/>
    <w:rsid w:val="00FD22C9"/>
    <w:rsid w:val="00FD2F1F"/>
    <w:rsid w:val="00FD2F72"/>
    <w:rsid w:val="00FD4446"/>
    <w:rsid w:val="00FD44B1"/>
    <w:rsid w:val="00FD4842"/>
    <w:rsid w:val="00FD4A27"/>
    <w:rsid w:val="00FD4DA5"/>
    <w:rsid w:val="00FD7336"/>
    <w:rsid w:val="00FE0024"/>
    <w:rsid w:val="00FE0914"/>
    <w:rsid w:val="00FE0D4F"/>
    <w:rsid w:val="00FE115D"/>
    <w:rsid w:val="00FE1812"/>
    <w:rsid w:val="00FE370B"/>
    <w:rsid w:val="00FE64A0"/>
    <w:rsid w:val="00FE7204"/>
    <w:rsid w:val="00FE7338"/>
    <w:rsid w:val="00FE76D4"/>
    <w:rsid w:val="00FF061A"/>
    <w:rsid w:val="00FF314B"/>
    <w:rsid w:val="00FF3C44"/>
    <w:rsid w:val="00FF41C4"/>
    <w:rsid w:val="00FF4725"/>
    <w:rsid w:val="00FF5931"/>
    <w:rsid w:val="00FF5AC7"/>
    <w:rsid w:val="00FF63E3"/>
    <w:rsid w:val="00FF6D85"/>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character" w:customStyle="1" w:styleId="normaltextrun">
    <w:name w:val="normaltextrun"/>
    <w:basedOn w:val="DefaultParagraphFont"/>
    <w:rsid w:val="00F108A5"/>
  </w:style>
  <w:style w:type="paragraph" w:customStyle="1" w:styleId="paragraph">
    <w:name w:val="paragraph"/>
    <w:basedOn w:val="Normal"/>
    <w:rsid w:val="00F108A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F1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1723">
      <w:bodyDiv w:val="1"/>
      <w:marLeft w:val="0"/>
      <w:marRight w:val="0"/>
      <w:marTop w:val="0"/>
      <w:marBottom w:val="0"/>
      <w:divBdr>
        <w:top w:val="none" w:sz="0" w:space="0" w:color="auto"/>
        <w:left w:val="none" w:sz="0" w:space="0" w:color="auto"/>
        <w:bottom w:val="none" w:sz="0" w:space="0" w:color="auto"/>
        <w:right w:val="none" w:sz="0" w:space="0" w:color="auto"/>
      </w:divBdr>
    </w:div>
    <w:div w:id="367607605">
      <w:bodyDiv w:val="1"/>
      <w:marLeft w:val="0"/>
      <w:marRight w:val="0"/>
      <w:marTop w:val="0"/>
      <w:marBottom w:val="0"/>
      <w:divBdr>
        <w:top w:val="none" w:sz="0" w:space="0" w:color="auto"/>
        <w:left w:val="none" w:sz="0" w:space="0" w:color="auto"/>
        <w:bottom w:val="none" w:sz="0" w:space="0" w:color="auto"/>
        <w:right w:val="none" w:sz="0" w:space="0" w:color="auto"/>
      </w:divBdr>
    </w:div>
    <w:div w:id="563952270">
      <w:bodyDiv w:val="1"/>
      <w:marLeft w:val="0"/>
      <w:marRight w:val="0"/>
      <w:marTop w:val="0"/>
      <w:marBottom w:val="0"/>
      <w:divBdr>
        <w:top w:val="none" w:sz="0" w:space="0" w:color="auto"/>
        <w:left w:val="none" w:sz="0" w:space="0" w:color="auto"/>
        <w:bottom w:val="none" w:sz="0" w:space="0" w:color="auto"/>
        <w:right w:val="none" w:sz="0" w:space="0" w:color="auto"/>
      </w:divBdr>
    </w:div>
    <w:div w:id="1014652672">
      <w:bodyDiv w:val="1"/>
      <w:marLeft w:val="0"/>
      <w:marRight w:val="0"/>
      <w:marTop w:val="0"/>
      <w:marBottom w:val="0"/>
      <w:divBdr>
        <w:top w:val="none" w:sz="0" w:space="0" w:color="auto"/>
        <w:left w:val="none" w:sz="0" w:space="0" w:color="auto"/>
        <w:bottom w:val="none" w:sz="0" w:space="0" w:color="auto"/>
        <w:right w:val="none" w:sz="0" w:space="0" w:color="auto"/>
      </w:divBdr>
    </w:div>
    <w:div w:id="1031491986">
      <w:bodyDiv w:val="1"/>
      <w:marLeft w:val="0"/>
      <w:marRight w:val="0"/>
      <w:marTop w:val="0"/>
      <w:marBottom w:val="0"/>
      <w:divBdr>
        <w:top w:val="none" w:sz="0" w:space="0" w:color="auto"/>
        <w:left w:val="none" w:sz="0" w:space="0" w:color="auto"/>
        <w:bottom w:val="none" w:sz="0" w:space="0" w:color="auto"/>
        <w:right w:val="none" w:sz="0" w:space="0" w:color="auto"/>
      </w:divBdr>
    </w:div>
    <w:div w:id="1226067355">
      <w:bodyDiv w:val="1"/>
      <w:marLeft w:val="0"/>
      <w:marRight w:val="0"/>
      <w:marTop w:val="0"/>
      <w:marBottom w:val="0"/>
      <w:divBdr>
        <w:top w:val="none" w:sz="0" w:space="0" w:color="auto"/>
        <w:left w:val="none" w:sz="0" w:space="0" w:color="auto"/>
        <w:bottom w:val="none" w:sz="0" w:space="0" w:color="auto"/>
        <w:right w:val="none" w:sz="0" w:space="0" w:color="auto"/>
      </w:divBdr>
    </w:div>
    <w:div w:id="1394813300">
      <w:bodyDiv w:val="1"/>
      <w:marLeft w:val="0"/>
      <w:marRight w:val="0"/>
      <w:marTop w:val="0"/>
      <w:marBottom w:val="0"/>
      <w:divBdr>
        <w:top w:val="none" w:sz="0" w:space="0" w:color="auto"/>
        <w:left w:val="none" w:sz="0" w:space="0" w:color="auto"/>
        <w:bottom w:val="none" w:sz="0" w:space="0" w:color="auto"/>
        <w:right w:val="none" w:sz="0" w:space="0" w:color="auto"/>
      </w:divBdr>
    </w:div>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or.mo.gov/contact-us/mo-govern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GovParsonM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Links>
    <vt:vector size="12" baseType="variant">
      <vt:variant>
        <vt:i4>7602237</vt:i4>
      </vt:variant>
      <vt:variant>
        <vt:i4>3</vt:i4>
      </vt:variant>
      <vt:variant>
        <vt:i4>0</vt:i4>
      </vt:variant>
      <vt:variant>
        <vt:i4>5</vt:i4>
      </vt:variant>
      <vt:variant>
        <vt:lpwstr>https://governor.mo.gov/contact-us/mo-governor</vt:lpwstr>
      </vt:variant>
      <vt:variant>
        <vt:lpwstr/>
      </vt:variant>
      <vt:variant>
        <vt:i4>7602237</vt:i4>
      </vt:variant>
      <vt:variant>
        <vt:i4>0</vt:i4>
      </vt:variant>
      <vt:variant>
        <vt:i4>0</vt:i4>
      </vt:variant>
      <vt:variant>
        <vt:i4>5</vt:i4>
      </vt:variant>
      <vt:variant>
        <vt:lpwstr>https://governor.mo.gov/contact-us/mo-governor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2022-11-08T20:34:00Z</dcterms:created>
  <dcterms:modified xsi:type="dcterms:W3CDTF">2022-11-08T20:34:00Z</dcterms:modified>
</cp:coreProperties>
</file>