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C4611" w14:textId="662EA732" w:rsidR="005D2C37" w:rsidRPr="002D6F46" w:rsidRDefault="0034128A" w:rsidP="002D6F46">
      <w:pPr>
        <w:pStyle w:val="AIUrgentActionTopHeading"/>
        <w:tabs>
          <w:tab w:val="clear" w:pos="567"/>
        </w:tabs>
        <w:spacing w:line="240" w:lineRule="auto"/>
        <w:rPr>
          <w:rFonts w:cs="Arial"/>
          <w:sz w:val="60"/>
          <w:szCs w:val="60"/>
        </w:rPr>
      </w:pPr>
      <w:r w:rsidRPr="002D6F46">
        <w:rPr>
          <w:rFonts w:cs="Arial"/>
          <w:sz w:val="60"/>
          <w:szCs w:val="60"/>
          <w:highlight w:val="yellow"/>
        </w:rPr>
        <w:t>URGENT ACTION</w:t>
      </w:r>
    </w:p>
    <w:p w14:paraId="48ED1961" w14:textId="0ADCB46E" w:rsidR="0034128A" w:rsidRPr="002D6F46" w:rsidRDefault="00BA6AD2" w:rsidP="002D6F46">
      <w:pPr>
        <w:spacing w:after="0" w:line="240" w:lineRule="auto"/>
        <w:rPr>
          <w:rFonts w:ascii="Arial" w:hAnsi="Arial" w:cs="Arial"/>
          <w:b/>
          <w:iCs/>
          <w:sz w:val="32"/>
          <w:szCs w:val="32"/>
          <w:lang w:eastAsia="es-MX"/>
        </w:rPr>
      </w:pPr>
      <w:r w:rsidRPr="002D6F46">
        <w:rPr>
          <w:rFonts w:ascii="Arial" w:hAnsi="Arial" w:cs="Arial"/>
          <w:b/>
          <w:iCs/>
          <w:sz w:val="32"/>
          <w:szCs w:val="32"/>
          <w:lang w:eastAsia="es-MX"/>
        </w:rPr>
        <w:t xml:space="preserve">HUMAN RIGHTS DEFENDER </w:t>
      </w:r>
      <w:r w:rsidR="002C375A" w:rsidRPr="002D6F46">
        <w:rPr>
          <w:rFonts w:ascii="Arial" w:hAnsi="Arial" w:cs="Arial"/>
          <w:b/>
          <w:iCs/>
          <w:sz w:val="32"/>
          <w:szCs w:val="32"/>
          <w:lang w:eastAsia="es-MX"/>
        </w:rPr>
        <w:t xml:space="preserve">JAILED FOR </w:t>
      </w:r>
      <w:r w:rsidR="00655545" w:rsidRPr="002D6F46">
        <w:rPr>
          <w:rFonts w:ascii="Arial" w:hAnsi="Arial" w:cs="Arial"/>
          <w:b/>
          <w:iCs/>
          <w:sz w:val="32"/>
          <w:szCs w:val="32"/>
          <w:lang w:eastAsia="es-MX"/>
        </w:rPr>
        <w:t xml:space="preserve">ONLINE </w:t>
      </w:r>
      <w:r w:rsidR="002C375A" w:rsidRPr="002D6F46">
        <w:rPr>
          <w:rFonts w:ascii="Arial" w:hAnsi="Arial" w:cs="Arial"/>
          <w:b/>
          <w:iCs/>
          <w:sz w:val="32"/>
          <w:szCs w:val="32"/>
          <w:lang w:eastAsia="es-MX"/>
        </w:rPr>
        <w:t>POSTS</w:t>
      </w:r>
    </w:p>
    <w:p w14:paraId="1078B276" w14:textId="38891A32" w:rsidR="00D23D90" w:rsidRPr="002D6F46" w:rsidRDefault="002C375A" w:rsidP="002D6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2D6F46">
        <w:rPr>
          <w:rFonts w:ascii="Arial" w:hAnsi="Arial" w:cs="Arial"/>
          <w:b/>
          <w:sz w:val="20"/>
          <w:szCs w:val="20"/>
          <w:lang w:eastAsia="es-MX"/>
        </w:rPr>
        <w:t xml:space="preserve">On 9 September, the Casablanca judicial police </w:t>
      </w:r>
      <w:r w:rsidR="003C0C10" w:rsidRPr="002D6F46">
        <w:rPr>
          <w:rFonts w:ascii="Arial" w:hAnsi="Arial" w:cs="Arial"/>
          <w:b/>
          <w:sz w:val="20"/>
          <w:szCs w:val="20"/>
          <w:lang w:eastAsia="es-MX"/>
        </w:rPr>
        <w:t>questioned</w:t>
      </w:r>
      <w:r w:rsidRPr="002D6F46">
        <w:rPr>
          <w:rFonts w:ascii="Arial" w:hAnsi="Arial" w:cs="Arial"/>
          <w:b/>
          <w:sz w:val="20"/>
          <w:szCs w:val="20"/>
          <w:lang w:eastAsia="es-MX"/>
        </w:rPr>
        <w:t xml:space="preserve"> Rida </w:t>
      </w:r>
      <w:proofErr w:type="spellStart"/>
      <w:r w:rsidRPr="002D6F46">
        <w:rPr>
          <w:rFonts w:ascii="Arial" w:hAnsi="Arial" w:cs="Arial"/>
          <w:b/>
          <w:sz w:val="20"/>
          <w:szCs w:val="20"/>
          <w:lang w:eastAsia="es-MX"/>
        </w:rPr>
        <w:t>Benotmane</w:t>
      </w:r>
      <w:proofErr w:type="spellEnd"/>
      <w:r w:rsidR="0009798D" w:rsidRPr="002D6F46">
        <w:rPr>
          <w:rFonts w:ascii="Arial" w:hAnsi="Arial" w:cs="Arial"/>
          <w:b/>
          <w:sz w:val="20"/>
          <w:szCs w:val="20"/>
          <w:lang w:eastAsia="es-MX"/>
        </w:rPr>
        <w:t xml:space="preserve">, </w:t>
      </w:r>
      <w:r w:rsidR="007026A6" w:rsidRPr="002D6F46">
        <w:rPr>
          <w:rFonts w:ascii="Arial" w:hAnsi="Arial" w:cs="Arial"/>
          <w:b/>
          <w:sz w:val="20"/>
          <w:szCs w:val="20"/>
          <w:lang w:eastAsia="es-MX"/>
        </w:rPr>
        <w:t>a</w:t>
      </w:r>
      <w:r w:rsidR="0009798D" w:rsidRPr="002D6F46">
        <w:rPr>
          <w:rFonts w:ascii="Arial" w:hAnsi="Arial" w:cs="Arial"/>
          <w:b/>
          <w:sz w:val="20"/>
          <w:szCs w:val="20"/>
          <w:lang w:eastAsia="es-MX"/>
        </w:rPr>
        <w:t xml:space="preserve"> member of the Moroccan Association for the </w:t>
      </w:r>
      <w:proofErr w:type="spellStart"/>
      <w:r w:rsidR="0009798D" w:rsidRPr="002D6F46">
        <w:rPr>
          <w:rFonts w:ascii="Arial" w:hAnsi="Arial" w:cs="Arial"/>
          <w:b/>
          <w:sz w:val="20"/>
          <w:szCs w:val="20"/>
          <w:lang w:eastAsia="es-MX"/>
        </w:rPr>
        <w:t>defense</w:t>
      </w:r>
      <w:proofErr w:type="spellEnd"/>
      <w:r w:rsidR="0009798D" w:rsidRPr="002D6F46">
        <w:rPr>
          <w:rFonts w:ascii="Arial" w:hAnsi="Arial" w:cs="Arial"/>
          <w:b/>
          <w:sz w:val="20"/>
          <w:szCs w:val="20"/>
          <w:lang w:eastAsia="es-MX"/>
        </w:rPr>
        <w:t xml:space="preserve"> of human rights (A</w:t>
      </w:r>
      <w:r w:rsidR="006218B1" w:rsidRPr="002D6F46">
        <w:rPr>
          <w:rFonts w:ascii="Arial" w:hAnsi="Arial" w:cs="Arial"/>
          <w:b/>
          <w:sz w:val="20"/>
          <w:szCs w:val="20"/>
          <w:lang w:eastAsia="es-MX"/>
        </w:rPr>
        <w:t xml:space="preserve">ssociation </w:t>
      </w:r>
      <w:proofErr w:type="spellStart"/>
      <w:r w:rsidR="0009798D" w:rsidRPr="002D6F46">
        <w:rPr>
          <w:rFonts w:ascii="Arial" w:hAnsi="Arial" w:cs="Arial"/>
          <w:b/>
          <w:sz w:val="20"/>
          <w:szCs w:val="20"/>
          <w:lang w:eastAsia="es-MX"/>
        </w:rPr>
        <w:t>M</w:t>
      </w:r>
      <w:r w:rsidR="006218B1" w:rsidRPr="002D6F46">
        <w:rPr>
          <w:rFonts w:ascii="Arial" w:hAnsi="Arial" w:cs="Arial"/>
          <w:b/>
          <w:sz w:val="20"/>
          <w:szCs w:val="20"/>
          <w:lang w:eastAsia="es-MX"/>
        </w:rPr>
        <w:t>arocaine</w:t>
      </w:r>
      <w:proofErr w:type="spellEnd"/>
      <w:r w:rsidR="006218B1" w:rsidRPr="002D6F46">
        <w:rPr>
          <w:rFonts w:ascii="Arial" w:hAnsi="Arial" w:cs="Arial"/>
          <w:b/>
          <w:sz w:val="20"/>
          <w:szCs w:val="20"/>
          <w:lang w:eastAsia="es-MX"/>
        </w:rPr>
        <w:t xml:space="preserve"> d</w:t>
      </w:r>
      <w:r w:rsidR="00C45E6B" w:rsidRPr="002D6F46">
        <w:rPr>
          <w:rFonts w:ascii="Arial" w:hAnsi="Arial" w:cs="Arial"/>
          <w:b/>
          <w:sz w:val="20"/>
          <w:szCs w:val="20"/>
          <w:lang w:eastAsia="es-MX"/>
        </w:rPr>
        <w:t xml:space="preserve">es Droits </w:t>
      </w:r>
      <w:proofErr w:type="spellStart"/>
      <w:r w:rsidR="00C45E6B" w:rsidRPr="002D6F46">
        <w:rPr>
          <w:rFonts w:ascii="Arial" w:hAnsi="Arial" w:cs="Arial"/>
          <w:b/>
          <w:sz w:val="20"/>
          <w:szCs w:val="20"/>
          <w:lang w:eastAsia="es-MX"/>
        </w:rPr>
        <w:t>Humains</w:t>
      </w:r>
      <w:proofErr w:type="spellEnd"/>
      <w:r w:rsidR="0009798D" w:rsidRPr="002D6F46">
        <w:rPr>
          <w:rFonts w:ascii="Arial" w:hAnsi="Arial" w:cs="Arial"/>
          <w:b/>
          <w:sz w:val="20"/>
          <w:szCs w:val="20"/>
          <w:lang w:eastAsia="es-MX"/>
        </w:rPr>
        <w:t>)</w:t>
      </w:r>
      <w:r w:rsidRPr="002D6F46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3C0C10" w:rsidRPr="002D6F46">
        <w:rPr>
          <w:rFonts w:ascii="Arial" w:hAnsi="Arial" w:cs="Arial"/>
          <w:b/>
          <w:sz w:val="20"/>
          <w:szCs w:val="20"/>
          <w:lang w:eastAsia="es-MX"/>
        </w:rPr>
        <w:t>about</w:t>
      </w:r>
      <w:r w:rsidR="00694198" w:rsidRPr="002D6F46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09798D" w:rsidRPr="002D6F46">
        <w:rPr>
          <w:rFonts w:ascii="Arial" w:hAnsi="Arial" w:cs="Arial"/>
          <w:b/>
          <w:sz w:val="20"/>
          <w:szCs w:val="20"/>
          <w:lang w:eastAsia="es-MX"/>
        </w:rPr>
        <w:t xml:space="preserve">several </w:t>
      </w:r>
      <w:r w:rsidR="00694198" w:rsidRPr="002D6F46">
        <w:rPr>
          <w:rFonts w:ascii="Arial" w:hAnsi="Arial" w:cs="Arial"/>
          <w:b/>
          <w:sz w:val="20"/>
          <w:szCs w:val="20"/>
          <w:lang w:eastAsia="es-MX"/>
        </w:rPr>
        <w:t>social</w:t>
      </w:r>
      <w:r w:rsidR="003C0C10" w:rsidRPr="002D6F46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694198" w:rsidRPr="002D6F46">
        <w:rPr>
          <w:rFonts w:ascii="Arial" w:hAnsi="Arial" w:cs="Arial"/>
          <w:b/>
          <w:sz w:val="20"/>
          <w:szCs w:val="20"/>
          <w:lang w:eastAsia="es-MX"/>
        </w:rPr>
        <w:t xml:space="preserve">media posts and </w:t>
      </w:r>
      <w:r w:rsidR="001C5E41" w:rsidRPr="002D6F46">
        <w:rPr>
          <w:rFonts w:ascii="Arial" w:hAnsi="Arial" w:cs="Arial"/>
          <w:b/>
          <w:sz w:val="20"/>
          <w:szCs w:val="20"/>
          <w:lang w:eastAsia="es-MX"/>
        </w:rPr>
        <w:t>You</w:t>
      </w:r>
      <w:r w:rsidR="00F42B63" w:rsidRPr="002D6F46">
        <w:rPr>
          <w:rFonts w:ascii="Arial" w:hAnsi="Arial" w:cs="Arial"/>
          <w:b/>
          <w:sz w:val="20"/>
          <w:szCs w:val="20"/>
          <w:lang w:eastAsia="es-MX"/>
        </w:rPr>
        <w:t>T</w:t>
      </w:r>
      <w:r w:rsidR="00694198" w:rsidRPr="002D6F46">
        <w:rPr>
          <w:rFonts w:ascii="Arial" w:hAnsi="Arial" w:cs="Arial"/>
          <w:b/>
          <w:sz w:val="20"/>
          <w:szCs w:val="20"/>
          <w:lang w:eastAsia="es-MX"/>
        </w:rPr>
        <w:t>ube videos</w:t>
      </w:r>
      <w:r w:rsidR="00FE4CF0" w:rsidRPr="002D6F46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09798D" w:rsidRPr="002D6F46">
        <w:rPr>
          <w:rFonts w:ascii="Arial" w:hAnsi="Arial" w:cs="Arial"/>
          <w:b/>
          <w:sz w:val="20"/>
          <w:szCs w:val="20"/>
          <w:lang w:eastAsia="es-MX"/>
        </w:rPr>
        <w:t>he released in</w:t>
      </w:r>
      <w:r w:rsidR="00FE4CF0" w:rsidRPr="002D6F46">
        <w:rPr>
          <w:rFonts w:ascii="Arial" w:hAnsi="Arial" w:cs="Arial"/>
          <w:b/>
          <w:sz w:val="20"/>
          <w:szCs w:val="20"/>
          <w:lang w:eastAsia="es-MX"/>
        </w:rPr>
        <w:t xml:space="preserve"> 2021</w:t>
      </w:r>
      <w:r w:rsidR="0009798D" w:rsidRPr="002D6F46">
        <w:rPr>
          <w:rFonts w:ascii="Arial" w:hAnsi="Arial" w:cs="Arial"/>
          <w:b/>
          <w:sz w:val="20"/>
          <w:szCs w:val="20"/>
          <w:lang w:eastAsia="es-MX"/>
        </w:rPr>
        <w:t xml:space="preserve">, in which he </w:t>
      </w:r>
      <w:r w:rsidR="007026A6" w:rsidRPr="002D6F46">
        <w:rPr>
          <w:rFonts w:ascii="Arial" w:hAnsi="Arial" w:cs="Arial"/>
          <w:b/>
          <w:sz w:val="20"/>
          <w:szCs w:val="20"/>
          <w:lang w:eastAsia="es-MX"/>
        </w:rPr>
        <w:t>denounced the authorities for ignoring demands for social justice and warned against the potential use of C</w:t>
      </w:r>
      <w:r w:rsidR="00480453" w:rsidRPr="002D6F46">
        <w:rPr>
          <w:rFonts w:ascii="Arial" w:hAnsi="Arial" w:cs="Arial"/>
          <w:b/>
          <w:sz w:val="20"/>
          <w:szCs w:val="20"/>
          <w:lang w:eastAsia="es-MX"/>
        </w:rPr>
        <w:t xml:space="preserve">ovid-19 </w:t>
      </w:r>
      <w:r w:rsidR="007026A6" w:rsidRPr="002D6F46">
        <w:rPr>
          <w:rFonts w:ascii="Arial" w:hAnsi="Arial" w:cs="Arial"/>
          <w:b/>
          <w:sz w:val="20"/>
          <w:szCs w:val="20"/>
          <w:lang w:eastAsia="es-MX"/>
        </w:rPr>
        <w:t xml:space="preserve">vaccine passes </w:t>
      </w:r>
      <w:r w:rsidR="006218B1" w:rsidRPr="002D6F46">
        <w:rPr>
          <w:rFonts w:ascii="Arial" w:hAnsi="Arial" w:cs="Arial"/>
          <w:b/>
          <w:sz w:val="20"/>
          <w:szCs w:val="20"/>
          <w:lang w:eastAsia="es-MX"/>
        </w:rPr>
        <w:t xml:space="preserve">in Morocco </w:t>
      </w:r>
      <w:r w:rsidR="007026A6" w:rsidRPr="002D6F46">
        <w:rPr>
          <w:rFonts w:ascii="Arial" w:hAnsi="Arial" w:cs="Arial"/>
          <w:b/>
          <w:sz w:val="20"/>
          <w:szCs w:val="20"/>
          <w:lang w:eastAsia="es-MX"/>
        </w:rPr>
        <w:t>as a tool of repression.</w:t>
      </w:r>
      <w:r w:rsidR="007026A6" w:rsidRPr="002D6F46" w:rsidDel="007026A6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694198" w:rsidRPr="002D6F46">
        <w:rPr>
          <w:rFonts w:ascii="Arial" w:hAnsi="Arial" w:cs="Arial"/>
          <w:b/>
          <w:sz w:val="20"/>
          <w:szCs w:val="20"/>
          <w:lang w:eastAsia="es-MX"/>
        </w:rPr>
        <w:t xml:space="preserve">He has </w:t>
      </w:r>
      <w:r w:rsidR="00464042" w:rsidRPr="002D6F46">
        <w:rPr>
          <w:rFonts w:ascii="Arial" w:hAnsi="Arial" w:cs="Arial"/>
          <w:b/>
          <w:sz w:val="20"/>
          <w:szCs w:val="20"/>
          <w:lang w:eastAsia="es-MX"/>
        </w:rPr>
        <w:t xml:space="preserve">since </w:t>
      </w:r>
      <w:r w:rsidR="00694198" w:rsidRPr="002D6F46">
        <w:rPr>
          <w:rFonts w:ascii="Arial" w:hAnsi="Arial" w:cs="Arial"/>
          <w:b/>
          <w:sz w:val="20"/>
          <w:szCs w:val="20"/>
          <w:lang w:eastAsia="es-MX"/>
        </w:rPr>
        <w:t xml:space="preserve">been held in </w:t>
      </w:r>
      <w:proofErr w:type="spellStart"/>
      <w:r w:rsidR="00694198" w:rsidRPr="002D6F46">
        <w:rPr>
          <w:rFonts w:ascii="Arial" w:hAnsi="Arial" w:cs="Arial"/>
          <w:b/>
          <w:sz w:val="20"/>
          <w:szCs w:val="20"/>
          <w:lang w:eastAsia="es-MX"/>
        </w:rPr>
        <w:t>Arjate</w:t>
      </w:r>
      <w:proofErr w:type="spellEnd"/>
      <w:r w:rsidR="00694198" w:rsidRPr="002D6F46">
        <w:rPr>
          <w:rFonts w:ascii="Arial" w:hAnsi="Arial" w:cs="Arial"/>
          <w:b/>
          <w:sz w:val="20"/>
          <w:szCs w:val="20"/>
          <w:lang w:eastAsia="es-MX"/>
        </w:rPr>
        <w:t xml:space="preserve"> 1 prison in </w:t>
      </w:r>
      <w:proofErr w:type="spellStart"/>
      <w:r w:rsidR="002420BD" w:rsidRPr="002D6F46">
        <w:rPr>
          <w:rFonts w:ascii="Arial" w:hAnsi="Arial" w:cs="Arial"/>
          <w:b/>
          <w:sz w:val="20"/>
          <w:szCs w:val="20"/>
          <w:lang w:eastAsia="es-MX"/>
        </w:rPr>
        <w:t>Salé</w:t>
      </w:r>
      <w:proofErr w:type="spellEnd"/>
      <w:r w:rsidR="006A4DB4" w:rsidRPr="002D6F46">
        <w:rPr>
          <w:rFonts w:ascii="Arial" w:hAnsi="Arial" w:cs="Arial"/>
          <w:b/>
          <w:sz w:val="20"/>
          <w:szCs w:val="20"/>
          <w:lang w:eastAsia="es-MX"/>
        </w:rPr>
        <w:t xml:space="preserve">, a city in </w:t>
      </w:r>
      <w:proofErr w:type="spellStart"/>
      <w:r w:rsidR="00614892" w:rsidRPr="002D6F46">
        <w:rPr>
          <w:rFonts w:ascii="Arial" w:hAnsi="Arial" w:cs="Arial"/>
          <w:b/>
          <w:sz w:val="20"/>
          <w:szCs w:val="20"/>
          <w:lang w:eastAsia="es-MX"/>
        </w:rPr>
        <w:t>northwestern</w:t>
      </w:r>
      <w:proofErr w:type="spellEnd"/>
      <w:r w:rsidR="006A4DB4" w:rsidRPr="002D6F46">
        <w:rPr>
          <w:rFonts w:ascii="Arial" w:hAnsi="Arial" w:cs="Arial"/>
          <w:b/>
          <w:sz w:val="20"/>
          <w:szCs w:val="20"/>
          <w:lang w:eastAsia="es-MX"/>
        </w:rPr>
        <w:t xml:space="preserve"> Morocco,</w:t>
      </w:r>
      <w:r w:rsidR="002420BD" w:rsidRPr="002D6F46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44613E" w:rsidRPr="002D6F46">
        <w:rPr>
          <w:rFonts w:ascii="Arial" w:hAnsi="Arial" w:cs="Arial"/>
          <w:b/>
          <w:sz w:val="20"/>
          <w:szCs w:val="20"/>
          <w:lang w:eastAsia="es-MX"/>
        </w:rPr>
        <w:t xml:space="preserve">on </w:t>
      </w:r>
      <w:r w:rsidR="00F00871" w:rsidRPr="002D6F46">
        <w:rPr>
          <w:rFonts w:ascii="Arial" w:hAnsi="Arial" w:cs="Arial"/>
          <w:b/>
          <w:sz w:val="20"/>
          <w:szCs w:val="20"/>
          <w:lang w:eastAsia="es-MX"/>
        </w:rPr>
        <w:t xml:space="preserve">bogus </w:t>
      </w:r>
      <w:r w:rsidR="00FE4CF0" w:rsidRPr="002D6F46">
        <w:rPr>
          <w:rFonts w:ascii="Arial" w:hAnsi="Arial" w:cs="Arial"/>
          <w:b/>
          <w:sz w:val="20"/>
          <w:szCs w:val="20"/>
          <w:lang w:eastAsia="es-MX"/>
        </w:rPr>
        <w:t>charges</w:t>
      </w:r>
      <w:r w:rsidR="00F00871" w:rsidRPr="002D6F46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6218B1" w:rsidRPr="002D6F46">
        <w:rPr>
          <w:rFonts w:ascii="Arial" w:hAnsi="Arial" w:cs="Arial"/>
          <w:b/>
          <w:sz w:val="20"/>
          <w:szCs w:val="20"/>
          <w:lang w:eastAsia="es-MX"/>
        </w:rPr>
        <w:t>that violate</w:t>
      </w:r>
      <w:r w:rsidR="0044613E" w:rsidRPr="002D6F46">
        <w:rPr>
          <w:rFonts w:ascii="Arial" w:hAnsi="Arial" w:cs="Arial"/>
          <w:b/>
          <w:sz w:val="20"/>
          <w:szCs w:val="20"/>
          <w:lang w:eastAsia="es-MX"/>
        </w:rPr>
        <w:t xml:space="preserve"> his right to freedom of expression. </w:t>
      </w:r>
      <w:r w:rsidR="00DC6E94" w:rsidRPr="002D6F46">
        <w:rPr>
          <w:rFonts w:ascii="Arial" w:hAnsi="Arial" w:cs="Arial"/>
          <w:b/>
          <w:sz w:val="20"/>
          <w:szCs w:val="20"/>
          <w:lang w:eastAsia="es-MX"/>
        </w:rPr>
        <w:t>He must be immediately and unconditionally released.</w:t>
      </w:r>
    </w:p>
    <w:p w14:paraId="5217CC85" w14:textId="77777777" w:rsidR="005D2C37" w:rsidRPr="002D6F46" w:rsidRDefault="005D2C37" w:rsidP="002D6F46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</w:p>
    <w:p w14:paraId="265433FD" w14:textId="26D1155D" w:rsidR="007404D7" w:rsidRPr="002D6F46" w:rsidRDefault="005D2C37" w:rsidP="002D6F46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2D6F46">
        <w:rPr>
          <w:rFonts w:ascii="Arial" w:hAnsi="Arial" w:cs="Arial"/>
          <w:b/>
          <w:color w:val="auto"/>
          <w:sz w:val="20"/>
          <w:szCs w:val="20"/>
          <w:lang w:eastAsia="es-MX"/>
        </w:rPr>
        <w:t>TAKE ACTION:</w:t>
      </w:r>
    </w:p>
    <w:p w14:paraId="1AEA3EE5" w14:textId="77777777" w:rsidR="002D6F46" w:rsidRPr="0053403F" w:rsidRDefault="002D6F46" w:rsidP="002D6F46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53403F">
        <w:rPr>
          <w:rStyle w:val="normaltextrun"/>
          <w:rFonts w:ascii="Arial" w:hAnsi="Arial" w:cs="Arial"/>
          <w:sz w:val="20"/>
          <w:szCs w:val="20"/>
        </w:rPr>
        <w:t xml:space="preserve">Write a letter in your own words or using the sample below as a guide to one or both government officials listed. You can also email, fax, call or </w:t>
      </w:r>
      <w:proofErr w:type="gramStart"/>
      <w:r w:rsidRPr="0053403F">
        <w:rPr>
          <w:rStyle w:val="normaltextrun"/>
          <w:rFonts w:ascii="Arial" w:hAnsi="Arial" w:cs="Arial"/>
          <w:sz w:val="20"/>
          <w:szCs w:val="20"/>
        </w:rPr>
        <w:t>Tweet</w:t>
      </w:r>
      <w:proofErr w:type="gramEnd"/>
      <w:r w:rsidRPr="0053403F">
        <w:rPr>
          <w:rStyle w:val="normaltextrun"/>
          <w:rFonts w:ascii="Arial" w:hAnsi="Arial" w:cs="Arial"/>
          <w:sz w:val="20"/>
          <w:szCs w:val="20"/>
        </w:rPr>
        <w:t xml:space="preserve"> them.</w:t>
      </w:r>
      <w:r w:rsidRPr="0053403F">
        <w:rPr>
          <w:rStyle w:val="eop"/>
          <w:rFonts w:ascii="Arial" w:hAnsi="Arial" w:cs="Arial"/>
          <w:sz w:val="20"/>
          <w:szCs w:val="20"/>
        </w:rPr>
        <w:t> </w:t>
      </w:r>
    </w:p>
    <w:p w14:paraId="277B9562" w14:textId="0E19BC96" w:rsidR="002D6F46" w:rsidRPr="001201CD" w:rsidRDefault="002D6F46" w:rsidP="002D6F46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hyperlink r:id="rId7" w:tgtFrame="_blank" w:history="1">
        <w:r w:rsidRPr="0053403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Click here</w:t>
        </w:r>
      </w:hyperlink>
      <w:r w:rsidRPr="0053403F">
        <w:rPr>
          <w:rStyle w:val="normaltextrun"/>
          <w:rFonts w:ascii="Arial" w:hAnsi="Arial" w:cs="Arial"/>
          <w:sz w:val="20"/>
          <w:szCs w:val="20"/>
        </w:rPr>
        <w:t xml:space="preserve"> to let us know the actions you took on </w:t>
      </w:r>
      <w:r w:rsidRPr="0053403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Urgent Action 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91</w:t>
      </w:r>
      <w:r w:rsidRPr="0053403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22</w:t>
      </w:r>
      <w:r w:rsidRPr="0053403F">
        <w:rPr>
          <w:rStyle w:val="normaltextrun"/>
          <w:rFonts w:ascii="Arial" w:hAnsi="Arial" w:cs="Arial"/>
          <w:sz w:val="20"/>
          <w:szCs w:val="20"/>
        </w:rPr>
        <w:t xml:space="preserve">. It’s important to report because we share the total number with the officials we are trying to persuade and the people we are trying to help. </w:t>
      </w:r>
    </w:p>
    <w:p w14:paraId="3091F4CF" w14:textId="1CB6512E" w:rsidR="005D2C37" w:rsidRPr="002D6F46" w:rsidRDefault="005D2C37" w:rsidP="002D6F46">
      <w:pPr>
        <w:spacing w:after="0" w:line="240" w:lineRule="auto"/>
        <w:rPr>
          <w:rFonts w:ascii="Arial" w:hAnsi="Arial" w:cs="Arial"/>
          <w:lang w:val="en-US" w:eastAsia="es-MX"/>
        </w:rPr>
      </w:pPr>
    </w:p>
    <w:p w14:paraId="5B55620A" w14:textId="77777777" w:rsidR="002D6F46" w:rsidRPr="002D6F46" w:rsidRDefault="002D6F46" w:rsidP="002D6F46">
      <w:pPr>
        <w:spacing w:after="0" w:line="240" w:lineRule="auto"/>
        <w:rPr>
          <w:rFonts w:ascii="Arial" w:hAnsi="Arial" w:cs="Arial"/>
          <w:b/>
          <w:iCs/>
          <w:sz w:val="16"/>
          <w:szCs w:val="16"/>
        </w:rPr>
        <w:sectPr w:rsidR="002D6F46" w:rsidRPr="002D6F46" w:rsidSect="002D6F4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5F7A985C" w14:textId="77777777" w:rsidR="00A236B2" w:rsidRPr="002D6F46" w:rsidRDefault="00A236B2" w:rsidP="002D6F46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2D6F46">
        <w:rPr>
          <w:rFonts w:ascii="Arial" w:hAnsi="Arial" w:cs="Arial"/>
          <w:b/>
          <w:iCs/>
          <w:szCs w:val="18"/>
        </w:rPr>
        <w:t>Head of Government of the Kingdom of Morocco</w:t>
      </w:r>
    </w:p>
    <w:p w14:paraId="7D33F901" w14:textId="77777777" w:rsidR="00A236B2" w:rsidRPr="002D6F46" w:rsidRDefault="00A236B2" w:rsidP="002D6F46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r w:rsidRPr="002D6F46">
        <w:rPr>
          <w:rFonts w:ascii="Arial" w:hAnsi="Arial" w:cs="Arial"/>
          <w:bCs/>
          <w:iCs/>
          <w:szCs w:val="18"/>
          <w:lang w:val="en-US"/>
        </w:rPr>
        <w:t xml:space="preserve">Mr. Aziz </w:t>
      </w:r>
      <w:proofErr w:type="spellStart"/>
      <w:r w:rsidRPr="002D6F46">
        <w:rPr>
          <w:rFonts w:ascii="Arial" w:hAnsi="Arial" w:cs="Arial"/>
          <w:bCs/>
          <w:iCs/>
          <w:szCs w:val="18"/>
          <w:lang w:val="en-US"/>
        </w:rPr>
        <w:t>Akhannouch</w:t>
      </w:r>
      <w:proofErr w:type="spellEnd"/>
    </w:p>
    <w:p w14:paraId="4DE497AB" w14:textId="719A04DF" w:rsidR="00A236B2" w:rsidRPr="002D6F46" w:rsidRDefault="00A236B2" w:rsidP="002D6F46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2D6F46">
        <w:rPr>
          <w:rFonts w:ascii="Arial" w:hAnsi="Arial" w:cs="Arial"/>
          <w:iCs/>
          <w:szCs w:val="18"/>
          <w:lang w:val="en-US"/>
        </w:rPr>
        <w:t>Palais Royal</w:t>
      </w:r>
      <w:r w:rsidR="00E86655" w:rsidRPr="002D6F46">
        <w:rPr>
          <w:rFonts w:ascii="Arial" w:hAnsi="Arial" w:cs="Arial"/>
          <w:iCs/>
          <w:szCs w:val="18"/>
          <w:lang w:val="en-US"/>
        </w:rPr>
        <w:t>,</w:t>
      </w:r>
      <w:r w:rsidRPr="002D6F46">
        <w:rPr>
          <w:rFonts w:ascii="Arial" w:hAnsi="Arial" w:cs="Arial"/>
          <w:iCs/>
          <w:szCs w:val="18"/>
          <w:lang w:val="en-US"/>
        </w:rPr>
        <w:t xml:space="preserve"> </w:t>
      </w:r>
      <w:proofErr w:type="spellStart"/>
      <w:r w:rsidRPr="002D6F46">
        <w:rPr>
          <w:rFonts w:ascii="Arial" w:hAnsi="Arial" w:cs="Arial"/>
          <w:iCs/>
          <w:szCs w:val="18"/>
          <w:lang w:val="en-US"/>
        </w:rPr>
        <w:t>Touarga</w:t>
      </w:r>
      <w:proofErr w:type="spellEnd"/>
    </w:p>
    <w:p w14:paraId="559B6226" w14:textId="77777777" w:rsidR="00A236B2" w:rsidRPr="002D6F46" w:rsidRDefault="00A236B2" w:rsidP="002D6F46">
      <w:pPr>
        <w:spacing w:after="0" w:line="240" w:lineRule="auto"/>
        <w:rPr>
          <w:rFonts w:ascii="Arial" w:hAnsi="Arial" w:cs="Arial"/>
          <w:iCs/>
          <w:szCs w:val="18"/>
        </w:rPr>
      </w:pPr>
      <w:r w:rsidRPr="002D6F46">
        <w:rPr>
          <w:rFonts w:ascii="Arial" w:hAnsi="Arial" w:cs="Arial"/>
          <w:iCs/>
          <w:szCs w:val="18"/>
        </w:rPr>
        <w:t>Rabat, Morocco</w:t>
      </w:r>
    </w:p>
    <w:p w14:paraId="45111C47" w14:textId="6BD5AA57" w:rsidR="00A236B2" w:rsidRPr="002D6F46" w:rsidRDefault="00A236B2" w:rsidP="002D6F46">
      <w:pPr>
        <w:spacing w:after="0" w:line="240" w:lineRule="auto"/>
        <w:rPr>
          <w:rFonts w:ascii="Arial" w:hAnsi="Arial" w:cs="Arial"/>
          <w:iCs/>
          <w:szCs w:val="18"/>
        </w:rPr>
      </w:pPr>
      <w:r w:rsidRPr="002D6F46">
        <w:rPr>
          <w:rFonts w:ascii="Arial" w:hAnsi="Arial" w:cs="Arial"/>
          <w:iCs/>
          <w:szCs w:val="18"/>
        </w:rPr>
        <w:t>Fax:</w:t>
      </w:r>
      <w:r w:rsidR="002420BD" w:rsidRPr="002D6F46">
        <w:rPr>
          <w:rFonts w:ascii="Arial" w:hAnsi="Arial" w:cs="Arial"/>
          <w:iCs/>
          <w:szCs w:val="18"/>
        </w:rPr>
        <w:t xml:space="preserve"> </w:t>
      </w:r>
      <w:r w:rsidRPr="002D6F46">
        <w:rPr>
          <w:rFonts w:ascii="Arial" w:hAnsi="Arial" w:cs="Arial"/>
          <w:iCs/>
          <w:szCs w:val="18"/>
        </w:rPr>
        <w:t>+212537771010</w:t>
      </w:r>
    </w:p>
    <w:p w14:paraId="3C76ACC8" w14:textId="7C0101C2" w:rsidR="00A236B2" w:rsidRDefault="00A236B2" w:rsidP="002D6F46">
      <w:pPr>
        <w:spacing w:after="0" w:line="240" w:lineRule="auto"/>
        <w:rPr>
          <w:rFonts w:ascii="Arial" w:hAnsi="Arial" w:cs="Arial"/>
          <w:iCs/>
          <w:szCs w:val="18"/>
        </w:rPr>
      </w:pPr>
      <w:r w:rsidRPr="002D6F46">
        <w:rPr>
          <w:rFonts w:ascii="Arial" w:hAnsi="Arial" w:cs="Arial"/>
          <w:iCs/>
          <w:szCs w:val="18"/>
        </w:rPr>
        <w:t>Twitter:</w:t>
      </w:r>
      <w:r w:rsidR="002420BD" w:rsidRPr="002D6F46">
        <w:rPr>
          <w:rFonts w:ascii="Arial" w:hAnsi="Arial" w:cs="Arial"/>
          <w:iCs/>
          <w:szCs w:val="18"/>
        </w:rPr>
        <w:t xml:space="preserve"> </w:t>
      </w:r>
      <w:hyperlink r:id="rId12" w:history="1">
        <w:r w:rsidRPr="002D6F46">
          <w:rPr>
            <w:rStyle w:val="Hyperlink"/>
            <w:rFonts w:ascii="Arial" w:hAnsi="Arial" w:cs="Arial"/>
            <w:iCs/>
            <w:szCs w:val="18"/>
          </w:rPr>
          <w:t>@ChefGov_ma</w:t>
        </w:r>
      </w:hyperlink>
      <w:r w:rsidR="002D6F46">
        <w:rPr>
          <w:rFonts w:ascii="Arial" w:hAnsi="Arial" w:cs="Arial"/>
          <w:iCs/>
          <w:szCs w:val="18"/>
        </w:rPr>
        <w:t xml:space="preserve"> / </w:t>
      </w:r>
      <w:r w:rsidR="002D6F46" w:rsidRPr="002D6F46">
        <w:rPr>
          <w:rFonts w:ascii="Arial" w:hAnsi="Arial" w:cs="Arial"/>
        </w:rPr>
        <w:t xml:space="preserve">Facebook: </w:t>
      </w:r>
      <w:hyperlink r:id="rId13" w:history="1">
        <w:r w:rsidR="002D6F46" w:rsidRPr="002D6F46">
          <w:rPr>
            <w:rStyle w:val="Hyperlink"/>
            <w:rFonts w:ascii="Arial" w:hAnsi="Arial" w:cs="Arial"/>
          </w:rPr>
          <w:t>@cg.gov.ma</w:t>
        </w:r>
      </w:hyperlink>
    </w:p>
    <w:p w14:paraId="3C47566B" w14:textId="2C785323" w:rsidR="002D6F46" w:rsidRDefault="002D6F46" w:rsidP="002D6F46">
      <w:pPr>
        <w:spacing w:after="0" w:line="240" w:lineRule="auto"/>
        <w:rPr>
          <w:rFonts w:ascii="Arial" w:hAnsi="Arial" w:cs="Arial"/>
          <w:iCs/>
          <w:szCs w:val="18"/>
        </w:rPr>
      </w:pPr>
    </w:p>
    <w:p w14:paraId="1F1A3810" w14:textId="77777777" w:rsidR="002D6F46" w:rsidRPr="002D6F46" w:rsidRDefault="002D6F46" w:rsidP="002D6F4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59F0D3F" w14:textId="6FD72A22" w:rsidR="002D6F46" w:rsidRPr="002D6F46" w:rsidRDefault="002D6F46" w:rsidP="002D6F46">
      <w:pPr>
        <w:spacing w:after="0" w:line="240" w:lineRule="auto"/>
        <w:rPr>
          <w:rFonts w:ascii="Arial" w:hAnsi="Arial" w:cs="Arial"/>
          <w:iCs/>
          <w:szCs w:val="18"/>
        </w:rPr>
        <w:sectPr w:rsidR="002D6F46" w:rsidRPr="002D6F46" w:rsidSect="002D6F46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  <w:r w:rsidRPr="002D6F46">
        <w:rPr>
          <w:rFonts w:ascii="Arial" w:hAnsi="Arial" w:cs="Arial"/>
          <w:b/>
          <w:bCs/>
        </w:rPr>
        <w:t xml:space="preserve">Her Highness Princess Lalla </w:t>
      </w:r>
      <w:proofErr w:type="spellStart"/>
      <w:r w:rsidRPr="002D6F46">
        <w:rPr>
          <w:rFonts w:ascii="Arial" w:hAnsi="Arial" w:cs="Arial"/>
          <w:b/>
          <w:bCs/>
        </w:rPr>
        <w:t>Joumala</w:t>
      </w:r>
      <w:proofErr w:type="spellEnd"/>
      <w:r w:rsidRPr="002D6F46">
        <w:rPr>
          <w:rFonts w:ascii="Arial" w:hAnsi="Arial" w:cs="Arial"/>
        </w:rPr>
        <w:br/>
        <w:t>Embassy of the Kingdom of Morocco</w:t>
      </w:r>
      <w:r w:rsidRPr="002D6F46">
        <w:rPr>
          <w:rFonts w:ascii="Arial" w:hAnsi="Arial" w:cs="Arial"/>
        </w:rPr>
        <w:br/>
        <w:t>3508 International Drive NW</w:t>
      </w:r>
      <w:r w:rsidRPr="002D6F46">
        <w:rPr>
          <w:rFonts w:ascii="Arial" w:hAnsi="Arial" w:cs="Arial"/>
        </w:rPr>
        <w:br/>
        <w:t>Washington, DC 20008</w:t>
      </w:r>
      <w:r w:rsidRPr="002D6F46">
        <w:rPr>
          <w:rFonts w:ascii="Arial" w:hAnsi="Arial" w:cs="Arial"/>
        </w:rPr>
        <w:br/>
        <w:t>Phone: 202 462 7979 I Fax: 202 462 7643</w:t>
      </w:r>
      <w:r w:rsidRPr="002D6F46">
        <w:rPr>
          <w:rFonts w:ascii="Arial" w:hAnsi="Arial" w:cs="Arial"/>
        </w:rPr>
        <w:br/>
        <w:t xml:space="preserve">Email: </w:t>
      </w:r>
      <w:hyperlink r:id="rId14" w:history="1">
        <w:r w:rsidRPr="002D6F46">
          <w:rPr>
            <w:rStyle w:val="Hyperlink"/>
            <w:rFonts w:ascii="Arial" w:hAnsi="Arial" w:cs="Arial"/>
          </w:rPr>
          <w:t>washingtonembmorocco@maec.gov.ma</w:t>
        </w:r>
      </w:hyperlink>
      <w:r w:rsidRPr="002D6F46">
        <w:rPr>
          <w:rFonts w:ascii="Arial" w:hAnsi="Arial" w:cs="Arial"/>
        </w:rPr>
        <w:br/>
        <w:t xml:space="preserve">Twitter: </w:t>
      </w:r>
      <w:hyperlink r:id="rId15" w:history="1">
        <w:r w:rsidRPr="002D6F46">
          <w:rPr>
            <w:rStyle w:val="Hyperlink"/>
            <w:rFonts w:ascii="Arial" w:hAnsi="Arial" w:cs="Arial"/>
          </w:rPr>
          <w:t>@morocco_usa</w:t>
        </w:r>
      </w:hyperlink>
    </w:p>
    <w:p w14:paraId="791E2F32" w14:textId="5DD4D23A" w:rsidR="005D2C37" w:rsidRPr="002D6F46" w:rsidRDefault="00A43327" w:rsidP="002D6F4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D6F46">
        <w:rPr>
          <w:rFonts w:ascii="Arial" w:hAnsi="Arial" w:cs="Arial"/>
          <w:iCs/>
          <w:sz w:val="20"/>
          <w:szCs w:val="20"/>
        </w:rPr>
        <w:t>Your Excellency</w:t>
      </w:r>
      <w:r w:rsidR="005D2C37" w:rsidRPr="002D6F46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2D6F46" w:rsidRDefault="005D2C37" w:rsidP="002D6F46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6B49B6C" w14:textId="416A5613" w:rsidR="00EA68CE" w:rsidRPr="002D6F46" w:rsidRDefault="007C0AF5" w:rsidP="002D6F4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2D6F46">
        <w:rPr>
          <w:rFonts w:ascii="Arial" w:hAnsi="Arial" w:cs="Arial"/>
          <w:iCs/>
          <w:sz w:val="20"/>
          <w:szCs w:val="20"/>
        </w:rPr>
        <w:t xml:space="preserve">I am writing to express concern over </w:t>
      </w:r>
      <w:r w:rsidR="00C02250" w:rsidRPr="002D6F46">
        <w:rPr>
          <w:rFonts w:ascii="Arial" w:hAnsi="Arial" w:cs="Arial"/>
          <w:iCs/>
          <w:sz w:val="20"/>
          <w:szCs w:val="20"/>
        </w:rPr>
        <w:t xml:space="preserve">the </w:t>
      </w:r>
      <w:r w:rsidR="002D635B" w:rsidRPr="002D6F46">
        <w:rPr>
          <w:rFonts w:ascii="Arial" w:hAnsi="Arial" w:cs="Arial"/>
          <w:iCs/>
          <w:sz w:val="20"/>
          <w:szCs w:val="20"/>
        </w:rPr>
        <w:t xml:space="preserve">arbitrary </w:t>
      </w:r>
      <w:r w:rsidR="002B28A4" w:rsidRPr="002D6F46">
        <w:rPr>
          <w:rFonts w:ascii="Arial" w:hAnsi="Arial" w:cs="Arial"/>
          <w:iCs/>
          <w:sz w:val="20"/>
          <w:szCs w:val="20"/>
        </w:rPr>
        <w:t>de</w:t>
      </w:r>
      <w:r w:rsidR="002D635B" w:rsidRPr="002D6F46">
        <w:rPr>
          <w:rFonts w:ascii="Arial" w:hAnsi="Arial" w:cs="Arial"/>
          <w:iCs/>
          <w:sz w:val="20"/>
          <w:szCs w:val="20"/>
        </w:rPr>
        <w:t>tention</w:t>
      </w:r>
      <w:r w:rsidR="00C02250" w:rsidRPr="002D6F46">
        <w:rPr>
          <w:rFonts w:ascii="Arial" w:hAnsi="Arial" w:cs="Arial"/>
          <w:iCs/>
          <w:sz w:val="20"/>
          <w:szCs w:val="20"/>
        </w:rPr>
        <w:t xml:space="preserve"> of </w:t>
      </w:r>
      <w:r w:rsidR="002D12D1" w:rsidRPr="002D6F46">
        <w:rPr>
          <w:rFonts w:ascii="Arial" w:hAnsi="Arial" w:cs="Arial"/>
          <w:iCs/>
          <w:sz w:val="20"/>
          <w:szCs w:val="20"/>
        </w:rPr>
        <w:t xml:space="preserve">human rights defender </w:t>
      </w:r>
      <w:r w:rsidRPr="002D6F46">
        <w:rPr>
          <w:rFonts w:ascii="Arial" w:hAnsi="Arial" w:cs="Arial"/>
          <w:b/>
          <w:bCs/>
          <w:iCs/>
          <w:sz w:val="20"/>
          <w:szCs w:val="20"/>
        </w:rPr>
        <w:t xml:space="preserve">Rida </w:t>
      </w:r>
      <w:proofErr w:type="spellStart"/>
      <w:r w:rsidRPr="002D6F46">
        <w:rPr>
          <w:rFonts w:ascii="Arial" w:hAnsi="Arial" w:cs="Arial"/>
          <w:b/>
          <w:bCs/>
          <w:iCs/>
          <w:sz w:val="20"/>
          <w:szCs w:val="20"/>
        </w:rPr>
        <w:t>Benotmane</w:t>
      </w:r>
      <w:proofErr w:type="spellEnd"/>
      <w:r w:rsidR="009936F0" w:rsidRPr="002D6F46">
        <w:rPr>
          <w:rFonts w:ascii="Arial" w:hAnsi="Arial" w:cs="Arial"/>
          <w:iCs/>
          <w:sz w:val="20"/>
          <w:szCs w:val="20"/>
        </w:rPr>
        <w:t xml:space="preserve"> merely for exercising his right to freedom of expression</w:t>
      </w:r>
      <w:r w:rsidRPr="002D6F46">
        <w:rPr>
          <w:rFonts w:ascii="Arial" w:hAnsi="Arial" w:cs="Arial"/>
          <w:iCs/>
          <w:sz w:val="20"/>
          <w:szCs w:val="20"/>
        </w:rPr>
        <w:t>.</w:t>
      </w:r>
    </w:p>
    <w:p w14:paraId="7E88981D" w14:textId="77777777" w:rsidR="00EA68CE" w:rsidRPr="002D6F46" w:rsidRDefault="00EA68CE" w:rsidP="002D6F46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6548CB28" w14:textId="452D351F" w:rsidR="00235D3A" w:rsidRPr="002D6F46" w:rsidRDefault="00491053" w:rsidP="002D6F46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2D6F46">
        <w:rPr>
          <w:rFonts w:ascii="Arial" w:hAnsi="Arial" w:cs="Arial"/>
          <w:iCs/>
          <w:sz w:val="20"/>
          <w:szCs w:val="20"/>
        </w:rPr>
        <w:t xml:space="preserve">On 9 September, </w:t>
      </w:r>
      <w:r w:rsidR="00772C60" w:rsidRPr="002D6F46">
        <w:rPr>
          <w:rFonts w:ascii="Arial" w:hAnsi="Arial" w:cs="Arial"/>
          <w:iCs/>
          <w:sz w:val="20"/>
          <w:szCs w:val="20"/>
        </w:rPr>
        <w:t xml:space="preserve">the National Judicial Police Brigade (BNPJ) in Casablanca interrogated Rida </w:t>
      </w:r>
      <w:proofErr w:type="spellStart"/>
      <w:r w:rsidR="00772C60" w:rsidRPr="002D6F46">
        <w:rPr>
          <w:rFonts w:ascii="Arial" w:hAnsi="Arial" w:cs="Arial"/>
          <w:iCs/>
          <w:sz w:val="20"/>
          <w:szCs w:val="20"/>
        </w:rPr>
        <w:t>Benotmane</w:t>
      </w:r>
      <w:proofErr w:type="spellEnd"/>
      <w:r w:rsidR="00772C60" w:rsidRPr="002D6F46">
        <w:rPr>
          <w:rFonts w:ascii="Arial" w:hAnsi="Arial" w:cs="Arial"/>
          <w:iCs/>
          <w:sz w:val="20"/>
          <w:szCs w:val="20"/>
        </w:rPr>
        <w:t xml:space="preserve"> over a Facebook post </w:t>
      </w:r>
      <w:r w:rsidR="002D1B6B" w:rsidRPr="002D6F46">
        <w:rPr>
          <w:rFonts w:ascii="Arial" w:hAnsi="Arial" w:cs="Arial"/>
          <w:iCs/>
          <w:sz w:val="20"/>
          <w:szCs w:val="20"/>
        </w:rPr>
        <w:t>he published on 13 September 2021, which called for a public march against abuses by security forces</w:t>
      </w:r>
      <w:r w:rsidR="007B79CF" w:rsidRPr="002D6F46">
        <w:rPr>
          <w:rFonts w:ascii="Arial" w:hAnsi="Arial" w:cs="Arial"/>
          <w:iCs/>
          <w:sz w:val="20"/>
          <w:szCs w:val="20"/>
        </w:rPr>
        <w:t xml:space="preserve"> </w:t>
      </w:r>
      <w:r w:rsidR="00225306" w:rsidRPr="002D6F46">
        <w:rPr>
          <w:rFonts w:ascii="Arial" w:hAnsi="Arial" w:cs="Arial"/>
          <w:iCs/>
          <w:sz w:val="20"/>
          <w:szCs w:val="20"/>
        </w:rPr>
        <w:t>and two You</w:t>
      </w:r>
      <w:r w:rsidR="00A028F5" w:rsidRPr="002D6F46">
        <w:rPr>
          <w:rFonts w:ascii="Arial" w:hAnsi="Arial" w:cs="Arial"/>
          <w:iCs/>
          <w:sz w:val="20"/>
          <w:szCs w:val="20"/>
        </w:rPr>
        <w:t>T</w:t>
      </w:r>
      <w:r w:rsidR="00225306" w:rsidRPr="002D6F46">
        <w:rPr>
          <w:rFonts w:ascii="Arial" w:hAnsi="Arial" w:cs="Arial"/>
          <w:iCs/>
          <w:sz w:val="20"/>
          <w:szCs w:val="20"/>
        </w:rPr>
        <w:t xml:space="preserve">ube videos </w:t>
      </w:r>
      <w:r w:rsidR="00730ADD" w:rsidRPr="002D6F46">
        <w:rPr>
          <w:rFonts w:ascii="Arial" w:hAnsi="Arial" w:cs="Arial"/>
          <w:iCs/>
          <w:sz w:val="20"/>
          <w:szCs w:val="20"/>
        </w:rPr>
        <w:t>from</w:t>
      </w:r>
      <w:r w:rsidR="00225306" w:rsidRPr="002D6F46">
        <w:rPr>
          <w:rFonts w:ascii="Arial" w:hAnsi="Arial" w:cs="Arial"/>
          <w:iCs/>
          <w:sz w:val="20"/>
          <w:szCs w:val="20"/>
        </w:rPr>
        <w:t xml:space="preserve"> 2021</w:t>
      </w:r>
      <w:r w:rsidR="000F1E60" w:rsidRPr="002D6F46">
        <w:rPr>
          <w:rFonts w:ascii="Arial" w:hAnsi="Arial" w:cs="Arial"/>
          <w:iCs/>
          <w:sz w:val="20"/>
          <w:szCs w:val="20"/>
        </w:rPr>
        <w:t>,</w:t>
      </w:r>
      <w:r w:rsidR="00F11159" w:rsidRPr="002D6F46">
        <w:rPr>
          <w:rFonts w:ascii="Arial" w:hAnsi="Arial" w:cs="Arial"/>
          <w:iCs/>
          <w:sz w:val="20"/>
          <w:szCs w:val="20"/>
        </w:rPr>
        <w:t xml:space="preserve"> in which he</w:t>
      </w:r>
      <w:r w:rsidR="00225306" w:rsidRPr="002D6F46">
        <w:rPr>
          <w:rFonts w:ascii="Arial" w:hAnsi="Arial" w:cs="Arial"/>
          <w:iCs/>
          <w:sz w:val="20"/>
          <w:szCs w:val="20"/>
        </w:rPr>
        <w:t xml:space="preserve"> </w:t>
      </w:r>
      <w:r w:rsidR="00730ADD" w:rsidRPr="002D6F46">
        <w:rPr>
          <w:rFonts w:ascii="Arial" w:hAnsi="Arial" w:cs="Arial"/>
          <w:iCs/>
          <w:sz w:val="20"/>
          <w:szCs w:val="20"/>
        </w:rPr>
        <w:t>criticized the authorities</w:t>
      </w:r>
      <w:r w:rsidR="007026A6" w:rsidRPr="002D6F46">
        <w:rPr>
          <w:rFonts w:ascii="Arial" w:hAnsi="Arial" w:cs="Arial"/>
          <w:iCs/>
          <w:sz w:val="20"/>
          <w:szCs w:val="20"/>
        </w:rPr>
        <w:t xml:space="preserve"> for ignoring people's demands for social justice and warned against the authorities' use of vaccine passes </w:t>
      </w:r>
      <w:r w:rsidR="00D6017C" w:rsidRPr="002D6F46">
        <w:rPr>
          <w:rFonts w:ascii="Arial" w:hAnsi="Arial" w:cs="Arial"/>
          <w:iCs/>
          <w:sz w:val="20"/>
          <w:szCs w:val="20"/>
        </w:rPr>
        <w:t xml:space="preserve">as </w:t>
      </w:r>
      <w:r w:rsidR="00F95CDA" w:rsidRPr="002D6F46">
        <w:rPr>
          <w:rFonts w:ascii="Arial" w:hAnsi="Arial" w:cs="Arial"/>
          <w:iCs/>
          <w:sz w:val="20"/>
          <w:szCs w:val="20"/>
        </w:rPr>
        <w:t>a tool of</w:t>
      </w:r>
      <w:r w:rsidR="007026A6" w:rsidRPr="002D6F46">
        <w:rPr>
          <w:rFonts w:ascii="Arial" w:hAnsi="Arial" w:cs="Arial"/>
          <w:iCs/>
          <w:sz w:val="20"/>
          <w:szCs w:val="20"/>
        </w:rPr>
        <w:t xml:space="preserve"> repress</w:t>
      </w:r>
      <w:r w:rsidR="00F95CDA" w:rsidRPr="002D6F46">
        <w:rPr>
          <w:rFonts w:ascii="Arial" w:hAnsi="Arial" w:cs="Arial"/>
          <w:iCs/>
          <w:sz w:val="20"/>
          <w:szCs w:val="20"/>
        </w:rPr>
        <w:t>ion</w:t>
      </w:r>
      <w:r w:rsidR="00A14D96" w:rsidRPr="002D6F46">
        <w:rPr>
          <w:rFonts w:ascii="Arial" w:hAnsi="Arial" w:cs="Arial"/>
          <w:iCs/>
          <w:sz w:val="20"/>
          <w:szCs w:val="20"/>
        </w:rPr>
        <w:t xml:space="preserve">. </w:t>
      </w:r>
      <w:r w:rsidR="009A0534" w:rsidRPr="002D6F46">
        <w:rPr>
          <w:rFonts w:ascii="Arial" w:hAnsi="Arial" w:cs="Arial"/>
          <w:iCs/>
          <w:sz w:val="20"/>
          <w:szCs w:val="20"/>
        </w:rPr>
        <w:t>The BNJP arrested</w:t>
      </w:r>
      <w:r w:rsidR="00395AA6" w:rsidRPr="002D6F46">
        <w:rPr>
          <w:rFonts w:ascii="Arial" w:hAnsi="Arial" w:cs="Arial"/>
          <w:iCs/>
          <w:sz w:val="20"/>
          <w:szCs w:val="20"/>
        </w:rPr>
        <w:t xml:space="preserve"> Rida</w:t>
      </w:r>
      <w:r w:rsidR="009A0534" w:rsidRPr="002D6F4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A0534" w:rsidRPr="002D6F46">
        <w:rPr>
          <w:rFonts w:ascii="Arial" w:hAnsi="Arial" w:cs="Arial"/>
          <w:iCs/>
          <w:sz w:val="20"/>
          <w:szCs w:val="20"/>
        </w:rPr>
        <w:t>Benotmane</w:t>
      </w:r>
      <w:proofErr w:type="spellEnd"/>
      <w:r w:rsidR="009A0534" w:rsidRPr="002D6F46">
        <w:rPr>
          <w:rFonts w:ascii="Arial" w:hAnsi="Arial" w:cs="Arial"/>
          <w:iCs/>
          <w:sz w:val="20"/>
          <w:szCs w:val="20"/>
        </w:rPr>
        <w:t xml:space="preserve"> </w:t>
      </w:r>
      <w:r w:rsidR="00A14D96" w:rsidRPr="002D6F46">
        <w:rPr>
          <w:rFonts w:ascii="Arial" w:hAnsi="Arial" w:cs="Arial"/>
          <w:iCs/>
          <w:sz w:val="20"/>
          <w:szCs w:val="20"/>
        </w:rPr>
        <w:t xml:space="preserve">and </w:t>
      </w:r>
      <w:r w:rsidR="0066691D" w:rsidRPr="002D6F46">
        <w:rPr>
          <w:rFonts w:ascii="Arial" w:hAnsi="Arial" w:cs="Arial"/>
          <w:iCs/>
          <w:sz w:val="20"/>
          <w:szCs w:val="20"/>
        </w:rPr>
        <w:t xml:space="preserve">detained </w:t>
      </w:r>
      <w:r w:rsidR="00CD2A88" w:rsidRPr="002D6F46">
        <w:rPr>
          <w:rFonts w:ascii="Arial" w:hAnsi="Arial" w:cs="Arial"/>
          <w:iCs/>
          <w:sz w:val="20"/>
          <w:szCs w:val="20"/>
        </w:rPr>
        <w:t>him</w:t>
      </w:r>
      <w:r w:rsidR="00143588" w:rsidRPr="002D6F46">
        <w:rPr>
          <w:rFonts w:ascii="Arial" w:hAnsi="Arial" w:cs="Arial"/>
          <w:iCs/>
          <w:sz w:val="20"/>
          <w:szCs w:val="20"/>
        </w:rPr>
        <w:t xml:space="preserve"> </w:t>
      </w:r>
      <w:r w:rsidR="00235D3A" w:rsidRPr="002D6F46">
        <w:rPr>
          <w:rFonts w:ascii="Arial" w:hAnsi="Arial" w:cs="Arial"/>
          <w:iCs/>
          <w:sz w:val="20"/>
          <w:szCs w:val="20"/>
        </w:rPr>
        <w:t xml:space="preserve">in </w:t>
      </w:r>
      <w:proofErr w:type="spellStart"/>
      <w:r w:rsidR="00235D3A" w:rsidRPr="002D6F46">
        <w:rPr>
          <w:rFonts w:ascii="Arial" w:hAnsi="Arial" w:cs="Arial"/>
          <w:iCs/>
          <w:sz w:val="20"/>
          <w:szCs w:val="20"/>
        </w:rPr>
        <w:t>Arjate</w:t>
      </w:r>
      <w:proofErr w:type="spellEnd"/>
      <w:r w:rsidR="00235D3A" w:rsidRPr="002D6F46">
        <w:rPr>
          <w:rFonts w:ascii="Arial" w:hAnsi="Arial" w:cs="Arial"/>
          <w:iCs/>
          <w:sz w:val="20"/>
          <w:szCs w:val="20"/>
        </w:rPr>
        <w:t xml:space="preserve"> 1 prison, over </w:t>
      </w:r>
      <w:r w:rsidR="002420BD" w:rsidRPr="002D6F46">
        <w:rPr>
          <w:rFonts w:ascii="Arial" w:hAnsi="Arial" w:cs="Arial"/>
          <w:iCs/>
          <w:sz w:val="20"/>
          <w:szCs w:val="20"/>
        </w:rPr>
        <w:t xml:space="preserve">30km </w:t>
      </w:r>
      <w:r w:rsidR="00235D3A" w:rsidRPr="002D6F46">
        <w:rPr>
          <w:rFonts w:ascii="Arial" w:hAnsi="Arial" w:cs="Arial"/>
          <w:iCs/>
          <w:sz w:val="20"/>
          <w:szCs w:val="20"/>
        </w:rPr>
        <w:t>from where he and his family live in Rabat</w:t>
      </w:r>
      <w:r w:rsidR="007026A6" w:rsidRPr="002D6F46">
        <w:rPr>
          <w:rFonts w:ascii="Arial" w:hAnsi="Arial" w:cs="Arial"/>
          <w:iCs/>
          <w:sz w:val="20"/>
          <w:szCs w:val="20"/>
        </w:rPr>
        <w:t xml:space="preserve">, </w:t>
      </w:r>
      <w:r w:rsidR="00657F6E" w:rsidRPr="002D6F46">
        <w:rPr>
          <w:rFonts w:ascii="Arial" w:hAnsi="Arial" w:cs="Arial"/>
          <w:iCs/>
          <w:sz w:val="20"/>
          <w:szCs w:val="20"/>
        </w:rPr>
        <w:t xml:space="preserve">the Moroccan capital, </w:t>
      </w:r>
      <w:r w:rsidR="007026A6" w:rsidRPr="002D6F46">
        <w:rPr>
          <w:rFonts w:ascii="Arial" w:hAnsi="Arial" w:cs="Arial"/>
          <w:iCs/>
          <w:sz w:val="20"/>
          <w:szCs w:val="20"/>
        </w:rPr>
        <w:t>where he remains</w:t>
      </w:r>
      <w:r w:rsidR="00235D3A" w:rsidRPr="002D6F46">
        <w:rPr>
          <w:rFonts w:ascii="Arial" w:hAnsi="Arial" w:cs="Arial"/>
          <w:iCs/>
          <w:sz w:val="20"/>
          <w:szCs w:val="20"/>
        </w:rPr>
        <w:t>.</w:t>
      </w:r>
      <w:r w:rsidR="00140963" w:rsidRPr="002D6F46">
        <w:rPr>
          <w:rFonts w:ascii="Arial" w:hAnsi="Arial" w:cs="Arial"/>
          <w:iCs/>
        </w:rPr>
        <w:t xml:space="preserve"> </w:t>
      </w:r>
      <w:r w:rsidR="00140963" w:rsidRPr="002D6F46">
        <w:rPr>
          <w:rFonts w:ascii="Arial" w:hAnsi="Arial" w:cs="Arial"/>
          <w:iCs/>
          <w:sz w:val="20"/>
          <w:szCs w:val="20"/>
        </w:rPr>
        <w:t xml:space="preserve">His appeals </w:t>
      </w:r>
      <w:r w:rsidR="00614892" w:rsidRPr="002D6F46">
        <w:rPr>
          <w:rFonts w:ascii="Arial" w:hAnsi="Arial" w:cs="Arial"/>
          <w:iCs/>
          <w:sz w:val="20"/>
          <w:szCs w:val="20"/>
        </w:rPr>
        <w:t>hearing</w:t>
      </w:r>
      <w:r w:rsidR="00140963" w:rsidRPr="002D6F46">
        <w:rPr>
          <w:rFonts w:ascii="Arial" w:hAnsi="Arial" w:cs="Arial"/>
          <w:iCs/>
          <w:sz w:val="20"/>
          <w:szCs w:val="20"/>
        </w:rPr>
        <w:t xml:space="preserve"> has been rescheduled several times and is now due to take place on 31 October 2022.</w:t>
      </w:r>
    </w:p>
    <w:p w14:paraId="7C4F60D8" w14:textId="77777777" w:rsidR="00A14D96" w:rsidRPr="002D6F46" w:rsidRDefault="00A14D96" w:rsidP="002D6F46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2A2F4D9B" w14:textId="725BB7C8" w:rsidR="00235D3A" w:rsidRPr="002D6F46" w:rsidRDefault="00A14D96" w:rsidP="002D6F4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D6F46">
        <w:rPr>
          <w:rFonts w:ascii="Arial" w:hAnsi="Arial" w:cs="Arial"/>
          <w:iCs/>
          <w:sz w:val="20"/>
          <w:szCs w:val="20"/>
        </w:rPr>
        <w:t xml:space="preserve">On </w:t>
      </w:r>
      <w:r w:rsidR="009A0534" w:rsidRPr="002D6F46">
        <w:rPr>
          <w:rFonts w:ascii="Arial" w:hAnsi="Arial" w:cs="Arial"/>
          <w:iCs/>
          <w:sz w:val="20"/>
          <w:szCs w:val="20"/>
        </w:rPr>
        <w:t>10 September</w:t>
      </w:r>
      <w:r w:rsidRPr="002D6F46">
        <w:rPr>
          <w:rFonts w:ascii="Arial" w:hAnsi="Arial" w:cs="Arial"/>
          <w:iCs/>
          <w:sz w:val="20"/>
          <w:szCs w:val="20"/>
        </w:rPr>
        <w:t>, the</w:t>
      </w:r>
      <w:r w:rsidR="00CD2A88" w:rsidRPr="002D6F46">
        <w:rPr>
          <w:rFonts w:ascii="Arial" w:hAnsi="Arial" w:cs="Arial"/>
          <w:iCs/>
          <w:sz w:val="20"/>
          <w:szCs w:val="20"/>
        </w:rPr>
        <w:t xml:space="preserve"> King's</w:t>
      </w:r>
      <w:r w:rsidRPr="002D6F46">
        <w:rPr>
          <w:rFonts w:ascii="Arial" w:hAnsi="Arial" w:cs="Arial"/>
          <w:iCs/>
          <w:sz w:val="20"/>
          <w:szCs w:val="20"/>
        </w:rPr>
        <w:t xml:space="preserve"> prosecutor </w:t>
      </w:r>
      <w:r w:rsidR="00CD2A88" w:rsidRPr="002D6F46">
        <w:rPr>
          <w:rFonts w:ascii="Arial" w:hAnsi="Arial" w:cs="Arial"/>
          <w:iCs/>
          <w:sz w:val="20"/>
          <w:szCs w:val="20"/>
        </w:rPr>
        <w:t xml:space="preserve">in the Rabat First Instance Court </w:t>
      </w:r>
      <w:r w:rsidRPr="002D6F46">
        <w:rPr>
          <w:rFonts w:ascii="Arial" w:hAnsi="Arial" w:cs="Arial"/>
          <w:iCs/>
          <w:sz w:val="20"/>
          <w:szCs w:val="20"/>
        </w:rPr>
        <w:t xml:space="preserve">charged </w:t>
      </w:r>
      <w:r w:rsidR="00FE4CF0" w:rsidRPr="002D6F46">
        <w:rPr>
          <w:rFonts w:ascii="Arial" w:hAnsi="Arial" w:cs="Arial"/>
          <w:iCs/>
          <w:sz w:val="20"/>
          <w:szCs w:val="20"/>
        </w:rPr>
        <w:t xml:space="preserve">Rida </w:t>
      </w:r>
      <w:proofErr w:type="spellStart"/>
      <w:r w:rsidRPr="002D6F46">
        <w:rPr>
          <w:rFonts w:ascii="Arial" w:hAnsi="Arial" w:cs="Arial"/>
          <w:iCs/>
          <w:sz w:val="20"/>
          <w:szCs w:val="20"/>
        </w:rPr>
        <w:t>Benotmane</w:t>
      </w:r>
      <w:proofErr w:type="spellEnd"/>
      <w:r w:rsidRPr="002D6F46">
        <w:rPr>
          <w:rFonts w:ascii="Arial" w:hAnsi="Arial" w:cs="Arial"/>
          <w:iCs/>
          <w:sz w:val="20"/>
          <w:szCs w:val="20"/>
        </w:rPr>
        <w:t xml:space="preserve"> </w:t>
      </w:r>
      <w:r w:rsidR="00730ADD" w:rsidRPr="002D6F46">
        <w:rPr>
          <w:rFonts w:ascii="Arial" w:hAnsi="Arial" w:cs="Arial"/>
          <w:iCs/>
          <w:sz w:val="20"/>
          <w:szCs w:val="20"/>
        </w:rPr>
        <w:t>with “insulting a body regulated by law”, “insulting public officials while carrying out their duties”, and “broadcasting and distributing false allegations without consent” under articles 265, 263, and 447-2 of the Penal Code respectively. He was also charged with breaching the decree law on the state of health emergency</w:t>
      </w:r>
      <w:r w:rsidR="007026A6" w:rsidRPr="002D6F46">
        <w:rPr>
          <w:rFonts w:ascii="Arial" w:hAnsi="Arial" w:cs="Arial"/>
          <w:iCs/>
          <w:sz w:val="20"/>
          <w:szCs w:val="20"/>
        </w:rPr>
        <w:t xml:space="preserve"> because he criticized the use of the vaccine pass, saying that it could be </w:t>
      </w:r>
      <w:r w:rsidR="00C707E6" w:rsidRPr="002D6F46">
        <w:rPr>
          <w:rFonts w:ascii="Arial" w:hAnsi="Arial" w:cs="Arial"/>
          <w:iCs/>
          <w:sz w:val="20"/>
          <w:szCs w:val="20"/>
        </w:rPr>
        <w:t>use</w:t>
      </w:r>
      <w:r w:rsidR="00EA0679" w:rsidRPr="002D6F46">
        <w:rPr>
          <w:rFonts w:ascii="Arial" w:hAnsi="Arial" w:cs="Arial"/>
          <w:iCs/>
          <w:sz w:val="20"/>
          <w:szCs w:val="20"/>
        </w:rPr>
        <w:t>d by the authorities to restrict freedoms</w:t>
      </w:r>
      <w:r w:rsidR="00730ADD" w:rsidRPr="002D6F46">
        <w:rPr>
          <w:rFonts w:ascii="Arial" w:hAnsi="Arial" w:cs="Arial"/>
          <w:iCs/>
          <w:sz w:val="20"/>
          <w:szCs w:val="20"/>
        </w:rPr>
        <w:t>.</w:t>
      </w:r>
    </w:p>
    <w:p w14:paraId="5529031A" w14:textId="77777777" w:rsidR="00C74468" w:rsidRPr="002D6F46" w:rsidRDefault="00C74468" w:rsidP="002D6F46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69CAF406" w14:textId="618FA97F" w:rsidR="00F41A16" w:rsidRPr="002D6F46" w:rsidRDefault="00222C5F" w:rsidP="002D6F4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D6F46">
        <w:rPr>
          <w:rFonts w:ascii="Arial" w:hAnsi="Arial" w:cs="Arial"/>
          <w:iCs/>
          <w:sz w:val="20"/>
          <w:szCs w:val="20"/>
        </w:rPr>
        <w:t xml:space="preserve">Rida </w:t>
      </w:r>
      <w:proofErr w:type="spellStart"/>
      <w:r w:rsidR="007026A6" w:rsidRPr="002D6F46">
        <w:rPr>
          <w:rFonts w:ascii="Arial" w:hAnsi="Arial" w:cs="Arial"/>
          <w:iCs/>
          <w:sz w:val="20"/>
          <w:szCs w:val="20"/>
        </w:rPr>
        <w:t>Benotmane's</w:t>
      </w:r>
      <w:proofErr w:type="spellEnd"/>
      <w:r w:rsidR="007026A6" w:rsidRPr="002D6F46">
        <w:rPr>
          <w:rFonts w:ascii="Arial" w:hAnsi="Arial" w:cs="Arial"/>
          <w:iCs/>
          <w:sz w:val="20"/>
          <w:szCs w:val="20"/>
        </w:rPr>
        <w:t xml:space="preserve"> </w:t>
      </w:r>
      <w:r w:rsidR="00AF71FB" w:rsidRPr="002D6F46">
        <w:rPr>
          <w:rFonts w:ascii="Arial" w:hAnsi="Arial" w:cs="Arial"/>
          <w:iCs/>
          <w:sz w:val="20"/>
          <w:szCs w:val="20"/>
        </w:rPr>
        <w:t xml:space="preserve">detention </w:t>
      </w:r>
      <w:r w:rsidR="007026A6" w:rsidRPr="002D6F46">
        <w:rPr>
          <w:rFonts w:ascii="Arial" w:hAnsi="Arial" w:cs="Arial"/>
          <w:iCs/>
          <w:sz w:val="20"/>
          <w:szCs w:val="20"/>
        </w:rPr>
        <w:t xml:space="preserve">is emblematic of Morocco's crackdown on critical voices and </w:t>
      </w:r>
      <w:r w:rsidR="00FE13ED" w:rsidRPr="002D6F46">
        <w:rPr>
          <w:rFonts w:ascii="Arial" w:hAnsi="Arial" w:cs="Arial"/>
          <w:iCs/>
          <w:sz w:val="20"/>
          <w:szCs w:val="20"/>
        </w:rPr>
        <w:t>its recourse to arbitrary detentions</w:t>
      </w:r>
      <w:r w:rsidR="007026A6" w:rsidRPr="002D6F46">
        <w:rPr>
          <w:rFonts w:ascii="Arial" w:hAnsi="Arial" w:cs="Arial"/>
          <w:iCs/>
          <w:sz w:val="20"/>
          <w:szCs w:val="20"/>
        </w:rPr>
        <w:t xml:space="preserve"> to silence </w:t>
      </w:r>
      <w:r w:rsidR="00440DCE" w:rsidRPr="002D6F46">
        <w:rPr>
          <w:rFonts w:ascii="Arial" w:hAnsi="Arial" w:cs="Arial"/>
          <w:iCs/>
          <w:sz w:val="20"/>
          <w:szCs w:val="20"/>
        </w:rPr>
        <w:t xml:space="preserve">peaceful </w:t>
      </w:r>
      <w:r w:rsidR="007026A6" w:rsidRPr="002D6F46">
        <w:rPr>
          <w:rFonts w:ascii="Arial" w:hAnsi="Arial" w:cs="Arial"/>
          <w:iCs/>
          <w:sz w:val="20"/>
          <w:szCs w:val="20"/>
        </w:rPr>
        <w:t xml:space="preserve">dissent. </w:t>
      </w:r>
      <w:r w:rsidR="00D36A8E" w:rsidRPr="002D6F46">
        <w:rPr>
          <w:rFonts w:ascii="Arial" w:hAnsi="Arial" w:cs="Arial"/>
          <w:iCs/>
          <w:sz w:val="20"/>
          <w:szCs w:val="20"/>
        </w:rPr>
        <w:t>His</w:t>
      </w:r>
      <w:r w:rsidR="00DD3CD4" w:rsidRPr="002D6F46">
        <w:rPr>
          <w:rFonts w:ascii="Arial" w:hAnsi="Arial" w:cs="Arial"/>
          <w:iCs/>
          <w:sz w:val="20"/>
          <w:szCs w:val="20"/>
        </w:rPr>
        <w:t xml:space="preserve"> </w:t>
      </w:r>
      <w:r w:rsidR="0065460C" w:rsidRPr="002D6F46">
        <w:rPr>
          <w:rFonts w:ascii="Arial" w:hAnsi="Arial" w:cs="Arial"/>
          <w:iCs/>
          <w:sz w:val="20"/>
          <w:szCs w:val="20"/>
        </w:rPr>
        <w:t xml:space="preserve">detention </w:t>
      </w:r>
      <w:r w:rsidR="007026A6" w:rsidRPr="002D6F46">
        <w:rPr>
          <w:rFonts w:ascii="Arial" w:hAnsi="Arial" w:cs="Arial"/>
          <w:iCs/>
          <w:sz w:val="20"/>
          <w:szCs w:val="20"/>
        </w:rPr>
        <w:t>violates</w:t>
      </w:r>
      <w:r w:rsidR="000C6C63" w:rsidRPr="002D6F46">
        <w:rPr>
          <w:rFonts w:ascii="Arial" w:hAnsi="Arial" w:cs="Arial"/>
          <w:iCs/>
          <w:sz w:val="20"/>
          <w:szCs w:val="20"/>
        </w:rPr>
        <w:t xml:space="preserve"> the right to</w:t>
      </w:r>
      <w:r w:rsidR="00235D3A" w:rsidRPr="002D6F46">
        <w:rPr>
          <w:rFonts w:ascii="Arial" w:hAnsi="Arial" w:cs="Arial"/>
          <w:iCs/>
          <w:sz w:val="20"/>
          <w:szCs w:val="20"/>
        </w:rPr>
        <w:t xml:space="preserve"> freedom of expression, as guaranteed by both international human rights law and the Moroccan constitution</w:t>
      </w:r>
      <w:r w:rsidR="003D50C4" w:rsidRPr="002D6F46">
        <w:rPr>
          <w:rFonts w:ascii="Arial" w:hAnsi="Arial" w:cs="Arial"/>
          <w:iCs/>
          <w:sz w:val="20"/>
          <w:szCs w:val="20"/>
        </w:rPr>
        <w:t>, which states in Chapter 25 that freedom of thought and expression is guaranteed in all its forms.</w:t>
      </w:r>
    </w:p>
    <w:p w14:paraId="4FAD790D" w14:textId="77777777" w:rsidR="0082127B" w:rsidRPr="002D6F46" w:rsidRDefault="0082127B" w:rsidP="002D6F46">
      <w:pPr>
        <w:spacing w:after="0" w:line="240" w:lineRule="auto"/>
        <w:jc w:val="both"/>
        <w:rPr>
          <w:rFonts w:ascii="Arial" w:hAnsi="Arial" w:cs="Arial"/>
          <w:b/>
          <w:iCs/>
          <w:sz w:val="16"/>
          <w:szCs w:val="16"/>
        </w:rPr>
      </w:pPr>
    </w:p>
    <w:p w14:paraId="62D8AB8B" w14:textId="5F666578" w:rsidR="00EA68CE" w:rsidRPr="002D6F46" w:rsidRDefault="009138CF" w:rsidP="002D6F4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D6F46">
        <w:rPr>
          <w:rFonts w:ascii="Arial" w:hAnsi="Arial" w:cs="Arial"/>
          <w:bCs/>
          <w:iCs/>
          <w:sz w:val="20"/>
          <w:szCs w:val="20"/>
        </w:rPr>
        <w:t>Considering</w:t>
      </w:r>
      <w:r w:rsidR="00F2072C" w:rsidRPr="002D6F46">
        <w:rPr>
          <w:rFonts w:ascii="Arial" w:hAnsi="Arial" w:cs="Arial"/>
          <w:bCs/>
          <w:iCs/>
          <w:sz w:val="20"/>
          <w:szCs w:val="20"/>
        </w:rPr>
        <w:t xml:space="preserve"> </w:t>
      </w:r>
      <w:r w:rsidR="00EB3013" w:rsidRPr="002D6F46">
        <w:rPr>
          <w:rFonts w:ascii="Arial" w:hAnsi="Arial" w:cs="Arial"/>
          <w:bCs/>
          <w:iCs/>
          <w:sz w:val="20"/>
          <w:szCs w:val="20"/>
        </w:rPr>
        <w:t xml:space="preserve">the above, I urge you to </w:t>
      </w:r>
      <w:r w:rsidR="00A736E1" w:rsidRPr="002D6F46">
        <w:rPr>
          <w:rFonts w:ascii="Arial" w:hAnsi="Arial" w:cs="Arial"/>
          <w:bCs/>
          <w:iCs/>
          <w:sz w:val="20"/>
          <w:szCs w:val="20"/>
        </w:rPr>
        <w:t xml:space="preserve">ensure that </w:t>
      </w:r>
      <w:r w:rsidR="00EB3013" w:rsidRPr="002D6F46">
        <w:rPr>
          <w:rFonts w:ascii="Arial" w:hAnsi="Arial" w:cs="Arial"/>
          <w:bCs/>
          <w:iCs/>
          <w:sz w:val="20"/>
          <w:szCs w:val="20"/>
        </w:rPr>
        <w:t xml:space="preserve">Rida </w:t>
      </w:r>
      <w:proofErr w:type="spellStart"/>
      <w:r w:rsidR="00EB3013" w:rsidRPr="002D6F46">
        <w:rPr>
          <w:rFonts w:ascii="Arial" w:hAnsi="Arial" w:cs="Arial"/>
          <w:bCs/>
          <w:iCs/>
          <w:sz w:val="20"/>
          <w:szCs w:val="20"/>
        </w:rPr>
        <w:t>Benotmane</w:t>
      </w:r>
      <w:proofErr w:type="spellEnd"/>
      <w:r w:rsidR="00EB3013" w:rsidRPr="002D6F46">
        <w:rPr>
          <w:rFonts w:ascii="Arial" w:hAnsi="Arial" w:cs="Arial"/>
          <w:bCs/>
          <w:iCs/>
          <w:sz w:val="20"/>
          <w:szCs w:val="20"/>
        </w:rPr>
        <w:t xml:space="preserve"> </w:t>
      </w:r>
      <w:r w:rsidR="000A5549" w:rsidRPr="002D6F46">
        <w:rPr>
          <w:rFonts w:ascii="Arial" w:hAnsi="Arial" w:cs="Arial"/>
          <w:bCs/>
          <w:iCs/>
          <w:sz w:val="20"/>
          <w:szCs w:val="20"/>
        </w:rPr>
        <w:t xml:space="preserve">is </w:t>
      </w:r>
      <w:r w:rsidR="00EB3013" w:rsidRPr="002D6F46">
        <w:rPr>
          <w:rFonts w:ascii="Arial" w:hAnsi="Arial" w:cs="Arial"/>
          <w:bCs/>
          <w:iCs/>
          <w:sz w:val="20"/>
          <w:szCs w:val="20"/>
        </w:rPr>
        <w:t>immediately and unconditionally</w:t>
      </w:r>
      <w:r w:rsidR="000A5549" w:rsidRPr="002D6F46">
        <w:rPr>
          <w:rFonts w:ascii="Arial" w:hAnsi="Arial" w:cs="Arial"/>
          <w:bCs/>
          <w:iCs/>
          <w:sz w:val="20"/>
          <w:szCs w:val="20"/>
        </w:rPr>
        <w:t xml:space="preserve"> released</w:t>
      </w:r>
      <w:r w:rsidR="00EB3013" w:rsidRPr="002D6F46">
        <w:rPr>
          <w:rFonts w:ascii="Arial" w:hAnsi="Arial" w:cs="Arial"/>
          <w:bCs/>
          <w:iCs/>
          <w:sz w:val="20"/>
          <w:szCs w:val="20"/>
        </w:rPr>
        <w:t xml:space="preserve">, and </w:t>
      </w:r>
      <w:r w:rsidR="000A5549" w:rsidRPr="002D6F46">
        <w:rPr>
          <w:rFonts w:ascii="Arial" w:hAnsi="Arial" w:cs="Arial"/>
          <w:bCs/>
          <w:iCs/>
          <w:sz w:val="20"/>
          <w:szCs w:val="20"/>
        </w:rPr>
        <w:t xml:space="preserve">that </w:t>
      </w:r>
      <w:r w:rsidR="00EB3013" w:rsidRPr="002D6F46">
        <w:rPr>
          <w:rFonts w:ascii="Arial" w:hAnsi="Arial" w:cs="Arial"/>
          <w:bCs/>
          <w:iCs/>
          <w:sz w:val="20"/>
          <w:szCs w:val="20"/>
        </w:rPr>
        <w:t>all charges against him</w:t>
      </w:r>
      <w:r w:rsidR="000A5549" w:rsidRPr="002D6F46">
        <w:rPr>
          <w:rFonts w:ascii="Arial" w:hAnsi="Arial" w:cs="Arial"/>
          <w:bCs/>
          <w:iCs/>
          <w:sz w:val="20"/>
          <w:szCs w:val="20"/>
        </w:rPr>
        <w:t xml:space="preserve"> are dropped</w:t>
      </w:r>
      <w:r w:rsidR="00EB3013" w:rsidRPr="002D6F46">
        <w:rPr>
          <w:rFonts w:ascii="Arial" w:hAnsi="Arial" w:cs="Arial"/>
          <w:bCs/>
          <w:iCs/>
          <w:sz w:val="20"/>
          <w:szCs w:val="20"/>
        </w:rPr>
        <w:t xml:space="preserve">. I </w:t>
      </w:r>
      <w:r w:rsidR="00953363" w:rsidRPr="002D6F46">
        <w:rPr>
          <w:rFonts w:ascii="Arial" w:hAnsi="Arial" w:cs="Arial"/>
          <w:bCs/>
          <w:iCs/>
          <w:sz w:val="20"/>
          <w:szCs w:val="20"/>
        </w:rPr>
        <w:t xml:space="preserve">also </w:t>
      </w:r>
      <w:r w:rsidR="00EB3013" w:rsidRPr="002D6F46">
        <w:rPr>
          <w:rFonts w:ascii="Arial" w:hAnsi="Arial" w:cs="Arial"/>
          <w:bCs/>
          <w:iCs/>
          <w:sz w:val="20"/>
          <w:szCs w:val="20"/>
        </w:rPr>
        <w:t>urge you to</w:t>
      </w:r>
      <w:r w:rsidR="006B0018" w:rsidRPr="002D6F46">
        <w:rPr>
          <w:rFonts w:ascii="Arial" w:hAnsi="Arial" w:cs="Arial"/>
          <w:bCs/>
          <w:iCs/>
          <w:sz w:val="20"/>
          <w:szCs w:val="20"/>
        </w:rPr>
        <w:t xml:space="preserve"> </w:t>
      </w:r>
      <w:r w:rsidR="00624399" w:rsidRPr="002D6F46">
        <w:rPr>
          <w:rFonts w:ascii="Arial" w:hAnsi="Arial" w:cs="Arial"/>
          <w:bCs/>
          <w:iCs/>
          <w:sz w:val="20"/>
          <w:szCs w:val="20"/>
        </w:rPr>
        <w:t xml:space="preserve">ensure that </w:t>
      </w:r>
      <w:r w:rsidR="006B0018" w:rsidRPr="002D6F46">
        <w:rPr>
          <w:rFonts w:ascii="Arial" w:hAnsi="Arial" w:cs="Arial"/>
          <w:bCs/>
          <w:iCs/>
          <w:sz w:val="20"/>
          <w:szCs w:val="20"/>
        </w:rPr>
        <w:t>the prosecution of journalists, bloggers, and human rights defenders for peacefully exercising their right to freedom of expression</w:t>
      </w:r>
      <w:r w:rsidR="00624399" w:rsidRPr="002D6F46">
        <w:rPr>
          <w:rFonts w:ascii="Arial" w:hAnsi="Arial" w:cs="Arial"/>
          <w:bCs/>
          <w:iCs/>
          <w:sz w:val="20"/>
          <w:szCs w:val="20"/>
        </w:rPr>
        <w:t xml:space="preserve"> is </w:t>
      </w:r>
      <w:proofErr w:type="gramStart"/>
      <w:r w:rsidR="00624399" w:rsidRPr="002D6F46">
        <w:rPr>
          <w:rFonts w:ascii="Arial" w:hAnsi="Arial" w:cs="Arial"/>
          <w:bCs/>
          <w:iCs/>
          <w:sz w:val="20"/>
          <w:szCs w:val="20"/>
        </w:rPr>
        <w:t xml:space="preserve">brought to </w:t>
      </w:r>
      <w:r w:rsidR="00EF34FD" w:rsidRPr="002D6F46">
        <w:rPr>
          <w:rFonts w:ascii="Arial" w:hAnsi="Arial" w:cs="Arial"/>
          <w:bCs/>
          <w:iCs/>
          <w:sz w:val="20"/>
          <w:szCs w:val="20"/>
        </w:rPr>
        <w:t xml:space="preserve">an </w:t>
      </w:r>
      <w:r w:rsidR="00624399" w:rsidRPr="002D6F46">
        <w:rPr>
          <w:rFonts w:ascii="Arial" w:hAnsi="Arial" w:cs="Arial"/>
          <w:bCs/>
          <w:iCs/>
          <w:sz w:val="20"/>
          <w:szCs w:val="20"/>
        </w:rPr>
        <w:t>end</w:t>
      </w:r>
      <w:proofErr w:type="gramEnd"/>
      <w:r w:rsidR="00C644E4" w:rsidRPr="002D6F46">
        <w:rPr>
          <w:rFonts w:ascii="Arial" w:hAnsi="Arial" w:cs="Arial"/>
          <w:bCs/>
          <w:iCs/>
          <w:sz w:val="20"/>
          <w:szCs w:val="20"/>
        </w:rPr>
        <w:t xml:space="preserve"> </w:t>
      </w:r>
      <w:r w:rsidR="00E74293" w:rsidRPr="002D6F46">
        <w:rPr>
          <w:rFonts w:ascii="Arial" w:hAnsi="Arial" w:cs="Arial"/>
          <w:bCs/>
          <w:iCs/>
          <w:sz w:val="20"/>
          <w:szCs w:val="20"/>
        </w:rPr>
        <w:t>and a</w:t>
      </w:r>
      <w:r w:rsidR="00D35B53" w:rsidRPr="002D6F46">
        <w:rPr>
          <w:rFonts w:ascii="Arial" w:hAnsi="Arial" w:cs="Arial"/>
          <w:bCs/>
          <w:iCs/>
          <w:sz w:val="20"/>
          <w:szCs w:val="20"/>
        </w:rPr>
        <w:t xml:space="preserve">ll criminal </w:t>
      </w:r>
      <w:r w:rsidR="007C5305" w:rsidRPr="002D6F46">
        <w:rPr>
          <w:rFonts w:ascii="Arial" w:hAnsi="Arial" w:cs="Arial"/>
          <w:bCs/>
          <w:iCs/>
          <w:sz w:val="20"/>
          <w:szCs w:val="20"/>
        </w:rPr>
        <w:t xml:space="preserve">investigations </w:t>
      </w:r>
      <w:r w:rsidR="00E74293" w:rsidRPr="002D6F46">
        <w:rPr>
          <w:rFonts w:ascii="Arial" w:hAnsi="Arial" w:cs="Arial"/>
          <w:bCs/>
          <w:iCs/>
          <w:sz w:val="20"/>
          <w:szCs w:val="20"/>
        </w:rPr>
        <w:t xml:space="preserve">against </w:t>
      </w:r>
      <w:r w:rsidR="00C644E4" w:rsidRPr="002D6F46">
        <w:rPr>
          <w:rFonts w:ascii="Arial" w:hAnsi="Arial" w:cs="Arial"/>
          <w:bCs/>
          <w:iCs/>
          <w:sz w:val="20"/>
          <w:szCs w:val="20"/>
        </w:rPr>
        <w:t xml:space="preserve">them </w:t>
      </w:r>
      <w:r w:rsidR="00E74293" w:rsidRPr="002D6F46">
        <w:rPr>
          <w:rFonts w:ascii="Arial" w:hAnsi="Arial" w:cs="Arial"/>
          <w:bCs/>
          <w:iCs/>
          <w:sz w:val="20"/>
          <w:szCs w:val="20"/>
        </w:rPr>
        <w:t xml:space="preserve">are </w:t>
      </w:r>
      <w:r w:rsidR="007C5305" w:rsidRPr="002D6F46">
        <w:rPr>
          <w:rFonts w:ascii="Arial" w:hAnsi="Arial" w:cs="Arial"/>
          <w:bCs/>
          <w:iCs/>
          <w:sz w:val="20"/>
          <w:szCs w:val="20"/>
        </w:rPr>
        <w:t xml:space="preserve">dropped. </w:t>
      </w:r>
      <w:r w:rsidR="00FE4CF0" w:rsidRPr="002D6F46">
        <w:rPr>
          <w:rFonts w:ascii="Arial" w:hAnsi="Arial" w:cs="Arial"/>
          <w:bCs/>
          <w:iCs/>
          <w:sz w:val="20"/>
          <w:szCs w:val="20"/>
        </w:rPr>
        <w:t xml:space="preserve">Finally, </w:t>
      </w:r>
      <w:r w:rsidR="006B0018" w:rsidRPr="002D6F46">
        <w:rPr>
          <w:rFonts w:ascii="Arial" w:hAnsi="Arial" w:cs="Arial"/>
          <w:bCs/>
          <w:iCs/>
          <w:sz w:val="20"/>
          <w:szCs w:val="20"/>
        </w:rPr>
        <w:t>I urge you to</w:t>
      </w:r>
      <w:r w:rsidR="00EB3013" w:rsidRPr="002D6F46">
        <w:rPr>
          <w:rFonts w:ascii="Arial" w:hAnsi="Arial" w:cs="Arial"/>
          <w:bCs/>
          <w:iCs/>
          <w:sz w:val="20"/>
          <w:szCs w:val="20"/>
        </w:rPr>
        <w:t xml:space="preserve"> </w:t>
      </w:r>
      <w:r w:rsidR="00D20CDF" w:rsidRPr="002D6F46">
        <w:rPr>
          <w:rFonts w:ascii="Arial" w:hAnsi="Arial" w:cs="Arial"/>
          <w:bCs/>
          <w:iCs/>
          <w:sz w:val="20"/>
          <w:szCs w:val="20"/>
        </w:rPr>
        <w:t xml:space="preserve">ensure the </w:t>
      </w:r>
      <w:r w:rsidR="00EB3013" w:rsidRPr="002D6F46">
        <w:rPr>
          <w:rFonts w:ascii="Arial" w:hAnsi="Arial" w:cs="Arial"/>
          <w:bCs/>
          <w:iCs/>
          <w:sz w:val="20"/>
          <w:szCs w:val="20"/>
        </w:rPr>
        <w:t>amend</w:t>
      </w:r>
      <w:r w:rsidR="00D20CDF" w:rsidRPr="002D6F46">
        <w:rPr>
          <w:rFonts w:ascii="Arial" w:hAnsi="Arial" w:cs="Arial"/>
          <w:bCs/>
          <w:iCs/>
          <w:sz w:val="20"/>
          <w:szCs w:val="20"/>
        </w:rPr>
        <w:t>ment</w:t>
      </w:r>
      <w:r w:rsidR="00EB3013" w:rsidRPr="002D6F46">
        <w:rPr>
          <w:rFonts w:ascii="Arial" w:hAnsi="Arial" w:cs="Arial"/>
          <w:bCs/>
          <w:iCs/>
          <w:sz w:val="20"/>
          <w:szCs w:val="20"/>
        </w:rPr>
        <w:t xml:space="preserve"> or </w:t>
      </w:r>
      <w:r w:rsidR="00606DB4" w:rsidRPr="002D6F46">
        <w:rPr>
          <w:rFonts w:ascii="Arial" w:hAnsi="Arial" w:cs="Arial"/>
          <w:bCs/>
          <w:iCs/>
          <w:sz w:val="20"/>
          <w:szCs w:val="20"/>
        </w:rPr>
        <w:t xml:space="preserve">repeal </w:t>
      </w:r>
      <w:r w:rsidR="00543AD7" w:rsidRPr="002D6F46">
        <w:rPr>
          <w:rFonts w:ascii="Arial" w:hAnsi="Arial" w:cs="Arial"/>
          <w:bCs/>
          <w:iCs/>
          <w:sz w:val="20"/>
          <w:szCs w:val="20"/>
        </w:rPr>
        <w:t xml:space="preserve">of </w:t>
      </w:r>
      <w:r w:rsidR="00606DB4" w:rsidRPr="002D6F46">
        <w:rPr>
          <w:rFonts w:ascii="Arial" w:hAnsi="Arial" w:cs="Arial"/>
          <w:bCs/>
          <w:iCs/>
          <w:sz w:val="20"/>
          <w:szCs w:val="20"/>
        </w:rPr>
        <w:t>all laws which punish the peaceful exercise of freedom of expression, including Article</w:t>
      </w:r>
      <w:r w:rsidR="006A44A2" w:rsidRPr="002D6F46">
        <w:rPr>
          <w:rFonts w:ascii="Arial" w:hAnsi="Arial" w:cs="Arial"/>
          <w:bCs/>
          <w:iCs/>
          <w:sz w:val="20"/>
          <w:szCs w:val="20"/>
        </w:rPr>
        <w:t>s</w:t>
      </w:r>
      <w:r w:rsidR="00103BAC" w:rsidRPr="002D6F46">
        <w:rPr>
          <w:rFonts w:ascii="Arial" w:hAnsi="Arial" w:cs="Arial"/>
          <w:bCs/>
          <w:iCs/>
          <w:sz w:val="20"/>
          <w:szCs w:val="20"/>
        </w:rPr>
        <w:t xml:space="preserve"> 263 and</w:t>
      </w:r>
      <w:r w:rsidR="006A44A2" w:rsidRPr="002D6F46">
        <w:rPr>
          <w:rFonts w:ascii="Arial" w:hAnsi="Arial" w:cs="Arial"/>
          <w:bCs/>
          <w:iCs/>
          <w:sz w:val="20"/>
          <w:szCs w:val="20"/>
        </w:rPr>
        <w:t xml:space="preserve"> 265</w:t>
      </w:r>
      <w:r w:rsidR="00103BAC" w:rsidRPr="002D6F46">
        <w:rPr>
          <w:rFonts w:ascii="Arial" w:hAnsi="Arial" w:cs="Arial"/>
          <w:bCs/>
          <w:iCs/>
          <w:sz w:val="20"/>
          <w:szCs w:val="20"/>
        </w:rPr>
        <w:t xml:space="preserve"> of the Penal Code.</w:t>
      </w:r>
    </w:p>
    <w:p w14:paraId="23628547" w14:textId="77777777" w:rsidR="0030320A" w:rsidRPr="002D6F46" w:rsidRDefault="0030320A" w:rsidP="002D6F46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181AA34A" w14:textId="6B79A297" w:rsidR="0030080F" w:rsidRPr="002D6F46" w:rsidRDefault="005D2C37" w:rsidP="002D6F4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D6F46">
        <w:rPr>
          <w:rFonts w:ascii="Arial" w:hAnsi="Arial" w:cs="Arial"/>
          <w:iCs/>
          <w:sz w:val="20"/>
          <w:szCs w:val="20"/>
        </w:rPr>
        <w:t>Yours sincerely,</w:t>
      </w:r>
    </w:p>
    <w:p w14:paraId="6B49FCDE" w14:textId="77777777" w:rsidR="002D6F46" w:rsidRPr="002D6F46" w:rsidRDefault="002D6F46" w:rsidP="002D6F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5BB598" w14:textId="680132A9" w:rsidR="005D2C37" w:rsidRPr="002D6F46" w:rsidRDefault="0082127B" w:rsidP="002D6F46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</w:rPr>
      </w:pPr>
      <w:r w:rsidRPr="002D6F46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703A6AC" w14:textId="77777777" w:rsidR="0068257C" w:rsidRPr="002D6F46" w:rsidRDefault="0068257C" w:rsidP="002D6F46">
      <w:pPr>
        <w:spacing w:after="0" w:line="240" w:lineRule="auto"/>
        <w:rPr>
          <w:rFonts w:ascii="Arial" w:hAnsi="Arial" w:cs="Arial"/>
          <w:szCs w:val="20"/>
          <w:lang w:eastAsia="en-US"/>
        </w:rPr>
      </w:pPr>
    </w:p>
    <w:p w14:paraId="66DBCB3A" w14:textId="0EDF0D93" w:rsidR="00EB3013" w:rsidRPr="002D6F46" w:rsidRDefault="00A42DA5" w:rsidP="002D6F46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D6F46">
        <w:rPr>
          <w:rFonts w:ascii="Arial" w:hAnsi="Arial" w:cs="Arial"/>
          <w:sz w:val="20"/>
          <w:szCs w:val="20"/>
          <w:lang w:eastAsia="en-US"/>
        </w:rPr>
        <w:t xml:space="preserve">Rida </w:t>
      </w:r>
      <w:proofErr w:type="spellStart"/>
      <w:r w:rsidR="00EB3013" w:rsidRPr="002D6F46">
        <w:rPr>
          <w:rFonts w:ascii="Arial" w:hAnsi="Arial" w:cs="Arial"/>
          <w:sz w:val="20"/>
          <w:szCs w:val="20"/>
          <w:lang w:eastAsia="en-US"/>
        </w:rPr>
        <w:t>Benotmane</w:t>
      </w:r>
      <w:proofErr w:type="spellEnd"/>
      <w:r w:rsidR="00EB3013" w:rsidRPr="002D6F46">
        <w:rPr>
          <w:rFonts w:ascii="Arial" w:hAnsi="Arial" w:cs="Arial"/>
          <w:sz w:val="20"/>
          <w:szCs w:val="20"/>
          <w:lang w:eastAsia="en-US"/>
        </w:rPr>
        <w:t xml:space="preserve"> is a member of the Moroccan Association for the </w:t>
      </w:r>
      <w:r w:rsidR="00561F9A" w:rsidRPr="002D6F46">
        <w:rPr>
          <w:rFonts w:ascii="Arial" w:hAnsi="Arial" w:cs="Arial"/>
          <w:sz w:val="20"/>
          <w:szCs w:val="20"/>
          <w:lang w:eastAsia="en-US"/>
        </w:rPr>
        <w:t>defence</w:t>
      </w:r>
      <w:r w:rsidR="00EB3013" w:rsidRPr="002D6F46">
        <w:rPr>
          <w:rFonts w:ascii="Arial" w:hAnsi="Arial" w:cs="Arial"/>
          <w:sz w:val="20"/>
          <w:szCs w:val="20"/>
          <w:lang w:eastAsia="en-US"/>
        </w:rPr>
        <w:t xml:space="preserve"> of human rights (AMDH) and a political activist who </w:t>
      </w:r>
      <w:r w:rsidR="0073089B" w:rsidRPr="002D6F46">
        <w:rPr>
          <w:rFonts w:ascii="Arial" w:hAnsi="Arial" w:cs="Arial"/>
          <w:sz w:val="20"/>
          <w:szCs w:val="20"/>
          <w:lang w:eastAsia="en-US"/>
        </w:rPr>
        <w:t>was</w:t>
      </w:r>
      <w:r w:rsidR="00EB3013" w:rsidRPr="002D6F46">
        <w:rPr>
          <w:rFonts w:ascii="Arial" w:hAnsi="Arial" w:cs="Arial"/>
          <w:sz w:val="20"/>
          <w:szCs w:val="20"/>
          <w:lang w:eastAsia="en-US"/>
        </w:rPr>
        <w:t xml:space="preserve"> already </w:t>
      </w:r>
      <w:r w:rsidR="0073089B" w:rsidRPr="002D6F46">
        <w:rPr>
          <w:rFonts w:ascii="Arial" w:hAnsi="Arial" w:cs="Arial"/>
          <w:sz w:val="20"/>
          <w:szCs w:val="20"/>
          <w:lang w:eastAsia="en-US"/>
        </w:rPr>
        <w:t>jailed for</w:t>
      </w:r>
      <w:r w:rsidR="00EB3013" w:rsidRPr="002D6F4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D6DE3" w:rsidRPr="002D6F46">
        <w:rPr>
          <w:rFonts w:ascii="Arial" w:hAnsi="Arial" w:cs="Arial"/>
          <w:sz w:val="20"/>
          <w:szCs w:val="20"/>
          <w:lang w:eastAsia="en-US"/>
        </w:rPr>
        <w:t>four years between 2007 and 2011</w:t>
      </w:r>
      <w:r w:rsidR="00EB3013" w:rsidRPr="002D6F4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83459" w:rsidRPr="002D6F46">
        <w:rPr>
          <w:rFonts w:ascii="Arial" w:hAnsi="Arial" w:cs="Arial"/>
          <w:sz w:val="20"/>
          <w:szCs w:val="20"/>
          <w:lang w:eastAsia="en-US"/>
        </w:rPr>
        <w:t xml:space="preserve">for </w:t>
      </w:r>
      <w:r w:rsidR="00C91A34" w:rsidRPr="002D6F46">
        <w:rPr>
          <w:rFonts w:ascii="Arial" w:hAnsi="Arial" w:cs="Arial"/>
          <w:sz w:val="20"/>
          <w:szCs w:val="20"/>
          <w:lang w:eastAsia="en-US"/>
        </w:rPr>
        <w:t>online commentaries.</w:t>
      </w:r>
    </w:p>
    <w:p w14:paraId="17C45CC8" w14:textId="1A0A0D97" w:rsidR="0004700D" w:rsidRPr="002D6F46" w:rsidRDefault="00F83459" w:rsidP="002D6F46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D6F46">
        <w:rPr>
          <w:rFonts w:ascii="Arial" w:hAnsi="Arial" w:cs="Arial"/>
          <w:sz w:val="20"/>
          <w:szCs w:val="20"/>
          <w:lang w:eastAsia="en-US"/>
        </w:rPr>
        <w:t>After he was arrested and detained on 9 September</w:t>
      </w:r>
      <w:r w:rsidR="00CD6DE3" w:rsidRPr="002D6F46">
        <w:rPr>
          <w:rFonts w:ascii="Arial" w:hAnsi="Arial" w:cs="Arial"/>
          <w:sz w:val="20"/>
          <w:szCs w:val="20"/>
          <w:lang w:eastAsia="en-US"/>
        </w:rPr>
        <w:t xml:space="preserve"> 2022</w:t>
      </w:r>
      <w:r w:rsidRPr="002D6F46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A5F38" w:rsidRPr="002D6F46">
        <w:rPr>
          <w:rFonts w:ascii="Arial" w:hAnsi="Arial" w:cs="Arial"/>
          <w:sz w:val="20"/>
          <w:szCs w:val="20"/>
          <w:lang w:eastAsia="en-US"/>
        </w:rPr>
        <w:t xml:space="preserve">he </w:t>
      </w:r>
      <w:r w:rsidRPr="002D6F46">
        <w:rPr>
          <w:rFonts w:ascii="Arial" w:hAnsi="Arial" w:cs="Arial"/>
          <w:sz w:val="20"/>
          <w:szCs w:val="20"/>
          <w:lang w:eastAsia="en-US"/>
        </w:rPr>
        <w:t>went on hunger strike</w:t>
      </w:r>
      <w:r w:rsidR="00921EC5" w:rsidRPr="002D6F4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F4CA6" w:rsidRPr="002D6F46">
        <w:rPr>
          <w:rFonts w:ascii="Arial" w:hAnsi="Arial" w:cs="Arial"/>
          <w:sz w:val="20"/>
          <w:szCs w:val="20"/>
          <w:lang w:eastAsia="en-US"/>
        </w:rPr>
        <w:t xml:space="preserve">for </w:t>
      </w:r>
      <w:r w:rsidR="0035507F" w:rsidRPr="002D6F46">
        <w:rPr>
          <w:rFonts w:ascii="Arial" w:hAnsi="Arial" w:cs="Arial"/>
          <w:sz w:val="20"/>
          <w:szCs w:val="20"/>
          <w:lang w:eastAsia="en-US"/>
        </w:rPr>
        <w:t>over 2 weeks</w:t>
      </w:r>
      <w:r w:rsidRPr="002D6F46">
        <w:rPr>
          <w:rFonts w:ascii="Arial" w:hAnsi="Arial" w:cs="Arial"/>
          <w:sz w:val="20"/>
          <w:szCs w:val="20"/>
          <w:lang w:eastAsia="en-US"/>
        </w:rPr>
        <w:t xml:space="preserve"> in protest of </w:t>
      </w:r>
      <w:r w:rsidR="00EB3013" w:rsidRPr="002D6F46">
        <w:rPr>
          <w:rFonts w:ascii="Arial" w:hAnsi="Arial" w:cs="Arial"/>
          <w:sz w:val="20"/>
          <w:szCs w:val="20"/>
          <w:lang w:eastAsia="en-US"/>
        </w:rPr>
        <w:t>his detention.</w:t>
      </w:r>
      <w:r w:rsidRPr="002D6F46">
        <w:rPr>
          <w:rFonts w:ascii="Arial" w:hAnsi="Arial" w:cs="Arial"/>
          <w:sz w:val="20"/>
          <w:szCs w:val="20"/>
          <w:lang w:eastAsia="en-US"/>
        </w:rPr>
        <w:t xml:space="preserve"> According to his lawyer, </w:t>
      </w:r>
      <w:r w:rsidR="00555C20" w:rsidRPr="002D6F46">
        <w:rPr>
          <w:rFonts w:ascii="Arial" w:hAnsi="Arial" w:cs="Arial"/>
          <w:sz w:val="20"/>
          <w:szCs w:val="20"/>
          <w:lang w:eastAsia="en-US"/>
        </w:rPr>
        <w:t xml:space="preserve">Rida </w:t>
      </w:r>
      <w:proofErr w:type="spellStart"/>
      <w:r w:rsidRPr="002D6F46">
        <w:rPr>
          <w:rFonts w:ascii="Arial" w:hAnsi="Arial" w:cs="Arial"/>
          <w:sz w:val="20"/>
          <w:szCs w:val="20"/>
          <w:lang w:eastAsia="en-US"/>
        </w:rPr>
        <w:t>Benotmane</w:t>
      </w:r>
      <w:proofErr w:type="spellEnd"/>
      <w:r w:rsidRPr="002D6F46">
        <w:rPr>
          <w:rFonts w:ascii="Arial" w:hAnsi="Arial" w:cs="Arial"/>
          <w:sz w:val="20"/>
          <w:szCs w:val="20"/>
          <w:lang w:eastAsia="en-US"/>
        </w:rPr>
        <w:t xml:space="preserve"> is only permitted to call his lawyers and family for a few minutes once per week.</w:t>
      </w:r>
      <w:r w:rsidR="00D3641B" w:rsidRPr="002D6F46">
        <w:rPr>
          <w:rFonts w:ascii="Arial" w:hAnsi="Arial" w:cs="Arial"/>
          <w:sz w:val="20"/>
          <w:szCs w:val="20"/>
          <w:lang w:eastAsia="en-US"/>
        </w:rPr>
        <w:t xml:space="preserve"> He is permitted family visits every 15 days</w:t>
      </w:r>
      <w:r w:rsidR="006E4003" w:rsidRPr="002D6F46">
        <w:rPr>
          <w:rFonts w:ascii="Arial" w:hAnsi="Arial" w:cs="Arial"/>
          <w:sz w:val="20"/>
          <w:szCs w:val="20"/>
          <w:lang w:eastAsia="en-US"/>
        </w:rPr>
        <w:t>, where they can speak for a maximum of 15 minutes, through a window and surrounded by guards.</w:t>
      </w:r>
      <w:r w:rsidR="00DE2CDB" w:rsidRPr="002D6F46">
        <w:rPr>
          <w:rFonts w:ascii="Arial" w:hAnsi="Arial" w:cs="Arial"/>
          <w:sz w:val="20"/>
          <w:szCs w:val="20"/>
          <w:lang w:eastAsia="en-US"/>
        </w:rPr>
        <w:t xml:space="preserve"> He is allowed out of his cell </w:t>
      </w:r>
      <w:r w:rsidR="00DE10DB" w:rsidRPr="002D6F46">
        <w:rPr>
          <w:rFonts w:ascii="Arial" w:hAnsi="Arial" w:cs="Arial"/>
          <w:sz w:val="20"/>
          <w:szCs w:val="20"/>
          <w:lang w:eastAsia="en-US"/>
        </w:rPr>
        <w:t xml:space="preserve">only once per day, for a </w:t>
      </w:r>
      <w:r w:rsidR="00614892" w:rsidRPr="002D6F46">
        <w:rPr>
          <w:rFonts w:ascii="Arial" w:hAnsi="Arial" w:cs="Arial"/>
          <w:sz w:val="20"/>
          <w:szCs w:val="20"/>
          <w:lang w:eastAsia="en-US"/>
        </w:rPr>
        <w:t>walk</w:t>
      </w:r>
      <w:r w:rsidR="00DE10DB" w:rsidRPr="002D6F46">
        <w:rPr>
          <w:rFonts w:ascii="Arial" w:hAnsi="Arial" w:cs="Arial"/>
          <w:sz w:val="20"/>
          <w:szCs w:val="20"/>
          <w:lang w:eastAsia="en-US"/>
        </w:rPr>
        <w:t xml:space="preserve"> of one hour, </w:t>
      </w:r>
      <w:r w:rsidR="00A56CE7" w:rsidRPr="002D6F46">
        <w:rPr>
          <w:rFonts w:ascii="Arial" w:hAnsi="Arial" w:cs="Arial"/>
          <w:sz w:val="20"/>
          <w:szCs w:val="20"/>
          <w:lang w:eastAsia="en-US"/>
        </w:rPr>
        <w:t>alone</w:t>
      </w:r>
      <w:r w:rsidR="00DE10DB" w:rsidRPr="002D6F46">
        <w:rPr>
          <w:rFonts w:ascii="Arial" w:hAnsi="Arial" w:cs="Arial"/>
          <w:sz w:val="20"/>
          <w:szCs w:val="20"/>
          <w:lang w:eastAsia="en-US"/>
        </w:rPr>
        <w:t>, in a space of 10m</w:t>
      </w:r>
      <w:r w:rsidR="00DE10DB" w:rsidRPr="002D6F46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DE10DB" w:rsidRPr="002D6F46">
        <w:rPr>
          <w:rFonts w:ascii="Arial" w:hAnsi="Arial" w:cs="Arial"/>
          <w:sz w:val="20"/>
          <w:szCs w:val="20"/>
          <w:lang w:eastAsia="en-US"/>
        </w:rPr>
        <w:t>.</w:t>
      </w:r>
      <w:bookmarkStart w:id="0" w:name="_Hlk117545811"/>
    </w:p>
    <w:bookmarkEnd w:id="0"/>
    <w:p w14:paraId="561ABB12" w14:textId="08D031A4" w:rsidR="00EB3013" w:rsidRPr="002D6F46" w:rsidRDefault="0004700D" w:rsidP="002D6F46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D6F46">
        <w:rPr>
          <w:rFonts w:ascii="Arial" w:hAnsi="Arial" w:cs="Arial"/>
          <w:sz w:val="20"/>
          <w:szCs w:val="20"/>
          <w:lang w:eastAsia="en-US"/>
        </w:rPr>
        <w:t>Moroccan authorities have increasingly targeted dissenting voices in recent months.</w:t>
      </w:r>
      <w:r w:rsidR="005E2809" w:rsidRPr="002D6F4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D6F46">
        <w:rPr>
          <w:rFonts w:ascii="Arial" w:hAnsi="Arial" w:cs="Arial"/>
          <w:sz w:val="20"/>
          <w:szCs w:val="20"/>
          <w:lang w:eastAsia="en-US"/>
        </w:rPr>
        <w:t xml:space="preserve">In April 2022, Saida </w:t>
      </w:r>
      <w:proofErr w:type="spellStart"/>
      <w:r w:rsidRPr="002D6F46">
        <w:rPr>
          <w:rFonts w:ascii="Arial" w:hAnsi="Arial" w:cs="Arial"/>
          <w:sz w:val="20"/>
          <w:szCs w:val="20"/>
          <w:lang w:eastAsia="en-US"/>
        </w:rPr>
        <w:t>el</w:t>
      </w:r>
      <w:proofErr w:type="spellEnd"/>
      <w:r w:rsidRPr="002D6F4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D6F46">
        <w:rPr>
          <w:rFonts w:ascii="Arial" w:hAnsi="Arial" w:cs="Arial"/>
          <w:sz w:val="20"/>
          <w:szCs w:val="20"/>
          <w:lang w:eastAsia="en-US"/>
        </w:rPr>
        <w:t>Alami</w:t>
      </w:r>
      <w:proofErr w:type="spellEnd"/>
      <w:r w:rsidRPr="002D6F46">
        <w:rPr>
          <w:rFonts w:ascii="Arial" w:hAnsi="Arial" w:cs="Arial"/>
          <w:sz w:val="20"/>
          <w:szCs w:val="20"/>
          <w:lang w:eastAsia="en-US"/>
        </w:rPr>
        <w:t xml:space="preserve">, a human rights defender and member of the “Femmes </w:t>
      </w:r>
      <w:proofErr w:type="spellStart"/>
      <w:r w:rsidRPr="002D6F46">
        <w:rPr>
          <w:rFonts w:ascii="Arial" w:hAnsi="Arial" w:cs="Arial"/>
          <w:sz w:val="20"/>
          <w:szCs w:val="20"/>
          <w:lang w:eastAsia="en-US"/>
        </w:rPr>
        <w:t>Marocaines</w:t>
      </w:r>
      <w:proofErr w:type="spellEnd"/>
      <w:r w:rsidRPr="002D6F46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D6F46">
        <w:rPr>
          <w:rFonts w:ascii="Arial" w:hAnsi="Arial" w:cs="Arial"/>
          <w:sz w:val="20"/>
          <w:szCs w:val="20"/>
          <w:lang w:eastAsia="en-US"/>
        </w:rPr>
        <w:t>Contre</w:t>
      </w:r>
      <w:proofErr w:type="spellEnd"/>
      <w:r w:rsidRPr="002D6F46">
        <w:rPr>
          <w:rFonts w:ascii="Arial" w:hAnsi="Arial" w:cs="Arial"/>
          <w:sz w:val="20"/>
          <w:szCs w:val="20"/>
          <w:lang w:eastAsia="en-US"/>
        </w:rPr>
        <w:t xml:space="preserve"> la Detention Politique” collective, was sentenced to two years in prison for posting about her ill-treatment by the police and for criticizing the repression of journalists and activists. </w:t>
      </w:r>
      <w:r w:rsidR="002420BD" w:rsidRPr="002D6F46">
        <w:rPr>
          <w:rFonts w:ascii="Arial" w:hAnsi="Arial" w:cs="Arial"/>
          <w:sz w:val="20"/>
          <w:szCs w:val="20"/>
          <w:lang w:eastAsia="en-US"/>
        </w:rPr>
        <w:t xml:space="preserve">Her sentence was increased in September </w:t>
      </w:r>
      <w:r w:rsidR="00ED7685" w:rsidRPr="002D6F46">
        <w:rPr>
          <w:rFonts w:ascii="Arial" w:hAnsi="Arial" w:cs="Arial"/>
          <w:sz w:val="20"/>
          <w:szCs w:val="20"/>
          <w:lang w:eastAsia="en-US"/>
        </w:rPr>
        <w:t xml:space="preserve">2022 </w:t>
      </w:r>
      <w:r w:rsidR="002420BD" w:rsidRPr="002D6F46">
        <w:rPr>
          <w:rFonts w:ascii="Arial" w:hAnsi="Arial" w:cs="Arial"/>
          <w:sz w:val="20"/>
          <w:szCs w:val="20"/>
          <w:lang w:eastAsia="en-US"/>
        </w:rPr>
        <w:t>in her appeals trial to three</w:t>
      </w:r>
      <w:r w:rsidR="001F30F4" w:rsidRPr="002D6F4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420BD" w:rsidRPr="002D6F46">
        <w:rPr>
          <w:rFonts w:ascii="Arial" w:hAnsi="Arial" w:cs="Arial"/>
          <w:sz w:val="20"/>
          <w:szCs w:val="20"/>
          <w:lang w:eastAsia="en-US"/>
        </w:rPr>
        <w:t xml:space="preserve">years. </w:t>
      </w:r>
      <w:r w:rsidRPr="002D6F46">
        <w:rPr>
          <w:rFonts w:ascii="Arial" w:hAnsi="Arial" w:cs="Arial"/>
          <w:sz w:val="20"/>
          <w:szCs w:val="20"/>
          <w:lang w:eastAsia="en-US"/>
        </w:rPr>
        <w:t>Blogger</w:t>
      </w:r>
      <w:r w:rsidR="004E2A8B" w:rsidRPr="002D6F46">
        <w:rPr>
          <w:rFonts w:ascii="Arial" w:hAnsi="Arial" w:cs="Arial"/>
          <w:sz w:val="20"/>
          <w:szCs w:val="20"/>
          <w:lang w:eastAsia="en-US"/>
        </w:rPr>
        <w:t>,</w:t>
      </w:r>
      <w:r w:rsidRPr="002D6F46">
        <w:rPr>
          <w:rFonts w:ascii="Arial" w:hAnsi="Arial" w:cs="Arial"/>
          <w:sz w:val="20"/>
          <w:szCs w:val="20"/>
          <w:lang w:eastAsia="en-US"/>
        </w:rPr>
        <w:t xml:space="preserve"> Rabie al-</w:t>
      </w:r>
      <w:proofErr w:type="spellStart"/>
      <w:r w:rsidRPr="002D6F46">
        <w:rPr>
          <w:rFonts w:ascii="Arial" w:hAnsi="Arial" w:cs="Arial"/>
          <w:sz w:val="20"/>
          <w:szCs w:val="20"/>
          <w:lang w:eastAsia="en-US"/>
        </w:rPr>
        <w:t>Ablaq</w:t>
      </w:r>
      <w:proofErr w:type="spellEnd"/>
      <w:r w:rsidRPr="002D6F46">
        <w:rPr>
          <w:rFonts w:ascii="Arial" w:hAnsi="Arial" w:cs="Arial"/>
          <w:sz w:val="20"/>
          <w:szCs w:val="20"/>
          <w:lang w:eastAsia="en-US"/>
        </w:rPr>
        <w:t xml:space="preserve"> was also sentenced in the same month to four years in prison for offending the </w:t>
      </w:r>
      <w:r w:rsidR="00652767" w:rsidRPr="002D6F46">
        <w:rPr>
          <w:rFonts w:ascii="Arial" w:hAnsi="Arial" w:cs="Arial"/>
          <w:sz w:val="20"/>
          <w:szCs w:val="20"/>
          <w:lang w:eastAsia="en-US"/>
        </w:rPr>
        <w:t>K</w:t>
      </w:r>
      <w:r w:rsidRPr="002D6F46">
        <w:rPr>
          <w:rFonts w:ascii="Arial" w:hAnsi="Arial" w:cs="Arial"/>
          <w:sz w:val="20"/>
          <w:szCs w:val="20"/>
          <w:lang w:eastAsia="en-US"/>
        </w:rPr>
        <w:t>ing in two videos posted on social media.</w:t>
      </w:r>
      <w:r w:rsidR="0076556B" w:rsidRPr="002D6F4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D6F46">
        <w:rPr>
          <w:rFonts w:ascii="Arial" w:hAnsi="Arial" w:cs="Arial"/>
          <w:sz w:val="20"/>
          <w:szCs w:val="20"/>
          <w:lang w:eastAsia="en-US"/>
        </w:rPr>
        <w:t xml:space="preserve">In </w:t>
      </w:r>
      <w:r w:rsidR="00BA0CB7" w:rsidRPr="002D6F46">
        <w:rPr>
          <w:rFonts w:ascii="Arial" w:hAnsi="Arial" w:cs="Arial"/>
          <w:sz w:val="20"/>
          <w:szCs w:val="20"/>
          <w:lang w:eastAsia="en-US"/>
        </w:rPr>
        <w:t>August</w:t>
      </w:r>
      <w:r w:rsidR="00FC6CC4" w:rsidRPr="002D6F46">
        <w:rPr>
          <w:rFonts w:ascii="Arial" w:hAnsi="Arial" w:cs="Arial"/>
          <w:sz w:val="20"/>
          <w:szCs w:val="20"/>
          <w:lang w:eastAsia="en-US"/>
        </w:rPr>
        <w:t xml:space="preserve"> 2022, </w:t>
      </w:r>
      <w:r w:rsidR="00BA0CB7" w:rsidRPr="002D6F46">
        <w:rPr>
          <w:rFonts w:ascii="Arial" w:hAnsi="Arial" w:cs="Arial"/>
          <w:sz w:val="20"/>
          <w:szCs w:val="20"/>
          <w:lang w:eastAsia="en-US"/>
        </w:rPr>
        <w:t xml:space="preserve">blogger and </w:t>
      </w:r>
      <w:r w:rsidR="004A7416" w:rsidRPr="002D6F46">
        <w:rPr>
          <w:rFonts w:ascii="Arial" w:hAnsi="Arial" w:cs="Arial"/>
          <w:sz w:val="20"/>
          <w:szCs w:val="20"/>
          <w:lang w:eastAsia="en-US"/>
        </w:rPr>
        <w:t xml:space="preserve">social media </w:t>
      </w:r>
      <w:r w:rsidR="00BA0CB7" w:rsidRPr="002D6F46">
        <w:rPr>
          <w:rFonts w:ascii="Arial" w:hAnsi="Arial" w:cs="Arial"/>
          <w:sz w:val="20"/>
          <w:szCs w:val="20"/>
          <w:lang w:eastAsia="en-US"/>
        </w:rPr>
        <w:t xml:space="preserve">activist </w:t>
      </w:r>
      <w:r w:rsidRPr="002D6F46">
        <w:rPr>
          <w:rFonts w:ascii="Arial" w:hAnsi="Arial" w:cs="Arial"/>
          <w:sz w:val="20"/>
          <w:szCs w:val="20"/>
          <w:lang w:eastAsia="en-US"/>
        </w:rPr>
        <w:t>Fatima Karim</w:t>
      </w:r>
      <w:r w:rsidR="00FC6CC4" w:rsidRPr="002D6F4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03423" w:rsidRPr="002D6F46">
        <w:rPr>
          <w:rFonts w:ascii="Arial" w:hAnsi="Arial" w:cs="Arial"/>
          <w:sz w:val="20"/>
          <w:szCs w:val="20"/>
          <w:lang w:eastAsia="en-US"/>
        </w:rPr>
        <w:t xml:space="preserve">was sentenced to two years in prison and a fine for Facebook posts in which she made satirical comments about the Qur'an. </w:t>
      </w:r>
      <w:r w:rsidR="0092130A" w:rsidRPr="002D6F46">
        <w:rPr>
          <w:rFonts w:ascii="Arial" w:hAnsi="Arial" w:cs="Arial"/>
          <w:sz w:val="20"/>
          <w:szCs w:val="20"/>
          <w:lang w:eastAsia="en-US"/>
        </w:rPr>
        <w:t xml:space="preserve">She </w:t>
      </w:r>
      <w:r w:rsidR="00303423" w:rsidRPr="002D6F46">
        <w:rPr>
          <w:rFonts w:ascii="Arial" w:hAnsi="Arial" w:cs="Arial"/>
          <w:sz w:val="20"/>
          <w:szCs w:val="20"/>
          <w:lang w:eastAsia="en-US"/>
        </w:rPr>
        <w:t>has been held in solitary confinement since her arrest on 15 July and is not permitted to associate with fellow prisoners.</w:t>
      </w:r>
    </w:p>
    <w:p w14:paraId="3B1D71D4" w14:textId="1076D44D" w:rsidR="00D23D90" w:rsidRPr="002D6F46" w:rsidRDefault="00EE4F25" w:rsidP="002D6F46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D6F46">
        <w:rPr>
          <w:rFonts w:ascii="Arial" w:hAnsi="Arial" w:cs="Arial"/>
          <w:sz w:val="20"/>
          <w:szCs w:val="20"/>
          <w:lang w:val="en-US" w:eastAsia="en-US"/>
        </w:rPr>
        <w:t xml:space="preserve">The right to freedom of expression, as stated in Article 19 of the </w:t>
      </w:r>
      <w:r w:rsidR="00D042F0" w:rsidRPr="002D6F46">
        <w:rPr>
          <w:rFonts w:ascii="Arial" w:hAnsi="Arial" w:cs="Arial"/>
          <w:sz w:val="20"/>
          <w:szCs w:val="20"/>
          <w:lang w:val="en-US" w:eastAsia="en-US"/>
        </w:rPr>
        <w:t>International Covenant on Civil and Political Rights</w:t>
      </w:r>
      <w:r w:rsidR="00CD0806" w:rsidRPr="002D6F46">
        <w:rPr>
          <w:rFonts w:ascii="Arial" w:hAnsi="Arial" w:cs="Arial"/>
          <w:sz w:val="20"/>
          <w:szCs w:val="20"/>
          <w:lang w:val="en-US" w:eastAsia="en-US"/>
        </w:rPr>
        <w:t>,</w:t>
      </w:r>
      <w:r w:rsidR="00D042F0" w:rsidRPr="002D6F46">
        <w:rPr>
          <w:rFonts w:ascii="Arial" w:hAnsi="Arial" w:cs="Arial"/>
          <w:sz w:val="20"/>
          <w:szCs w:val="20"/>
          <w:lang w:val="en-US" w:eastAsia="en-US"/>
        </w:rPr>
        <w:t xml:space="preserve"> to which Morocco is a state party</w:t>
      </w:r>
      <w:r w:rsidR="00CD6DE3" w:rsidRPr="002D6F46">
        <w:rPr>
          <w:rFonts w:ascii="Arial" w:hAnsi="Arial" w:cs="Arial"/>
          <w:sz w:val="20"/>
          <w:szCs w:val="20"/>
          <w:lang w:val="en-US" w:eastAsia="en-US"/>
        </w:rPr>
        <w:t>, includes the right to impart information through any media and regardless of frontiers.</w:t>
      </w:r>
      <w:r w:rsidR="004B6DE9" w:rsidRPr="002D6F4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4B6DE9" w:rsidRPr="002D6F46">
        <w:rPr>
          <w:rFonts w:ascii="Arial" w:hAnsi="Arial" w:cs="Arial"/>
          <w:sz w:val="20"/>
          <w:szCs w:val="20"/>
          <w:lang w:eastAsia="en-US"/>
        </w:rPr>
        <w:t xml:space="preserve">The Moroccan </w:t>
      </w:r>
      <w:r w:rsidR="007F4960" w:rsidRPr="002D6F46">
        <w:rPr>
          <w:rFonts w:ascii="Arial" w:hAnsi="Arial" w:cs="Arial"/>
          <w:sz w:val="20"/>
          <w:szCs w:val="20"/>
          <w:lang w:eastAsia="en-US"/>
        </w:rPr>
        <w:t>C</w:t>
      </w:r>
      <w:r w:rsidR="004B6DE9" w:rsidRPr="002D6F46">
        <w:rPr>
          <w:rFonts w:ascii="Arial" w:hAnsi="Arial" w:cs="Arial"/>
          <w:sz w:val="20"/>
          <w:szCs w:val="20"/>
          <w:lang w:eastAsia="en-US"/>
        </w:rPr>
        <w:t xml:space="preserve">onstitution </w:t>
      </w:r>
      <w:r w:rsidR="007F4960" w:rsidRPr="002D6F46">
        <w:rPr>
          <w:rFonts w:ascii="Arial" w:hAnsi="Arial" w:cs="Arial"/>
          <w:sz w:val="20"/>
          <w:szCs w:val="20"/>
          <w:lang w:eastAsia="en-US"/>
        </w:rPr>
        <w:t xml:space="preserve">guarantees </w:t>
      </w:r>
      <w:r w:rsidR="00C74802" w:rsidRPr="002D6F46">
        <w:rPr>
          <w:rFonts w:ascii="Arial" w:hAnsi="Arial" w:cs="Arial"/>
          <w:sz w:val="20"/>
          <w:szCs w:val="20"/>
          <w:lang w:eastAsia="en-US"/>
        </w:rPr>
        <w:t>the right to</w:t>
      </w:r>
      <w:r w:rsidR="004B6DE9" w:rsidRPr="002D6F46">
        <w:rPr>
          <w:rFonts w:ascii="Arial" w:hAnsi="Arial" w:cs="Arial"/>
          <w:sz w:val="20"/>
          <w:szCs w:val="20"/>
          <w:lang w:eastAsia="en-US"/>
        </w:rPr>
        <w:t xml:space="preserve"> freedom of expression in Chapter 25, which states that freedom of thought and expression is guaranteed in all its forms.</w:t>
      </w:r>
    </w:p>
    <w:p w14:paraId="44F78A38" w14:textId="31119460" w:rsidR="005D2C37" w:rsidRPr="002D6F46" w:rsidRDefault="005D2C37" w:rsidP="002D6F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6F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2D6F46">
        <w:rPr>
          <w:rFonts w:ascii="Arial" w:hAnsi="Arial" w:cs="Arial"/>
          <w:b/>
          <w:sz w:val="20"/>
          <w:szCs w:val="20"/>
        </w:rPr>
        <w:t xml:space="preserve"> </w:t>
      </w:r>
      <w:r w:rsidR="00351D0C" w:rsidRPr="002D6F46">
        <w:rPr>
          <w:rFonts w:ascii="Arial" w:hAnsi="Arial" w:cs="Arial"/>
          <w:sz w:val="20"/>
          <w:szCs w:val="20"/>
        </w:rPr>
        <w:t>Arabic, French, English</w:t>
      </w:r>
    </w:p>
    <w:p w14:paraId="677E723D" w14:textId="77777777" w:rsidR="005D2C37" w:rsidRPr="002D6F46" w:rsidRDefault="005D2C37" w:rsidP="002D6F4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2D6F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2D6F46" w:rsidRDefault="005D2C37" w:rsidP="002D6F4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3687053A" w:rsidR="005D2C37" w:rsidRPr="002D6F46" w:rsidRDefault="005D2C37" w:rsidP="002D6F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F46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2420BD" w:rsidRPr="002D6F46">
        <w:rPr>
          <w:rFonts w:ascii="Arial" w:hAnsi="Arial" w:cs="Arial"/>
          <w:sz w:val="20"/>
          <w:szCs w:val="20"/>
        </w:rPr>
        <w:t>2</w:t>
      </w:r>
      <w:r w:rsidR="00205100" w:rsidRPr="002D6F46">
        <w:rPr>
          <w:rFonts w:ascii="Arial" w:hAnsi="Arial" w:cs="Arial"/>
          <w:sz w:val="20"/>
          <w:szCs w:val="20"/>
        </w:rPr>
        <w:t>1</w:t>
      </w:r>
      <w:r w:rsidR="002420BD" w:rsidRPr="002D6F46">
        <w:rPr>
          <w:rFonts w:ascii="Arial" w:hAnsi="Arial" w:cs="Arial"/>
          <w:sz w:val="20"/>
          <w:szCs w:val="20"/>
        </w:rPr>
        <w:t xml:space="preserve"> December</w:t>
      </w:r>
      <w:r w:rsidR="000C6C63" w:rsidRPr="002D6F46">
        <w:rPr>
          <w:rFonts w:ascii="Arial" w:hAnsi="Arial" w:cs="Arial"/>
          <w:sz w:val="20"/>
          <w:szCs w:val="20"/>
        </w:rPr>
        <w:t xml:space="preserve"> 2022</w:t>
      </w:r>
    </w:p>
    <w:p w14:paraId="2C5E5589" w14:textId="77777777" w:rsidR="005D2C37" w:rsidRPr="002D6F46" w:rsidRDefault="005D2C37" w:rsidP="002D6F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F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2D6F46" w:rsidRDefault="005D2C37" w:rsidP="002D6F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3C28785C" w:rsidR="00B92AEC" w:rsidRPr="002D6F46" w:rsidRDefault="00407755" w:rsidP="002D6F46">
      <w:pPr>
        <w:spacing w:line="240" w:lineRule="auto"/>
        <w:rPr>
          <w:rFonts w:ascii="Arial" w:hAnsi="Arial" w:cs="Arial"/>
        </w:rPr>
      </w:pPr>
      <w:r w:rsidRPr="002D6F46">
        <w:rPr>
          <w:rFonts w:ascii="Arial" w:hAnsi="Arial" w:cs="Arial"/>
          <w:b/>
          <w:sz w:val="20"/>
          <w:szCs w:val="20"/>
        </w:rPr>
        <w:t xml:space="preserve">NAME AND </w:t>
      </w:r>
      <w:r w:rsidR="005D2C37" w:rsidRPr="002D6F46">
        <w:rPr>
          <w:rFonts w:ascii="Arial" w:hAnsi="Arial" w:cs="Arial"/>
          <w:b/>
          <w:sz w:val="20"/>
          <w:szCs w:val="20"/>
        </w:rPr>
        <w:t xml:space="preserve">PRONOUN: </w:t>
      </w:r>
      <w:r w:rsidR="00847253" w:rsidRPr="002D6F46">
        <w:rPr>
          <w:rFonts w:ascii="Arial" w:hAnsi="Arial" w:cs="Arial"/>
          <w:b/>
          <w:sz w:val="20"/>
          <w:szCs w:val="20"/>
        </w:rPr>
        <w:t xml:space="preserve">Rida </w:t>
      </w:r>
      <w:proofErr w:type="spellStart"/>
      <w:r w:rsidR="00847253" w:rsidRPr="002D6F46">
        <w:rPr>
          <w:rFonts w:ascii="Arial" w:hAnsi="Arial" w:cs="Arial"/>
          <w:b/>
          <w:sz w:val="20"/>
          <w:szCs w:val="20"/>
        </w:rPr>
        <w:t>Benotmane</w:t>
      </w:r>
      <w:proofErr w:type="spellEnd"/>
      <w:r w:rsidR="005D2C37" w:rsidRPr="002D6F46">
        <w:rPr>
          <w:rFonts w:ascii="Arial" w:hAnsi="Arial" w:cs="Arial"/>
          <w:b/>
          <w:sz w:val="20"/>
          <w:szCs w:val="20"/>
        </w:rPr>
        <w:t xml:space="preserve"> </w:t>
      </w:r>
      <w:r w:rsidR="005D2C37" w:rsidRPr="002D6F46">
        <w:rPr>
          <w:rFonts w:ascii="Arial" w:hAnsi="Arial" w:cs="Arial"/>
          <w:sz w:val="20"/>
          <w:szCs w:val="20"/>
        </w:rPr>
        <w:t>(</w:t>
      </w:r>
      <w:r w:rsidR="00847253" w:rsidRPr="002D6F46">
        <w:rPr>
          <w:rFonts w:ascii="Arial" w:hAnsi="Arial" w:cs="Arial"/>
          <w:sz w:val="20"/>
          <w:szCs w:val="20"/>
        </w:rPr>
        <w:t>He/him</w:t>
      </w:r>
      <w:r w:rsidR="005D2C37" w:rsidRPr="002D6F46">
        <w:rPr>
          <w:rFonts w:ascii="Arial" w:hAnsi="Arial" w:cs="Arial"/>
          <w:sz w:val="20"/>
          <w:szCs w:val="20"/>
        </w:rPr>
        <w:t>)</w:t>
      </w:r>
    </w:p>
    <w:sectPr w:rsidR="00B92AEC" w:rsidRPr="002D6F46" w:rsidSect="002D6F46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150B" w14:textId="77777777" w:rsidR="000076E1" w:rsidRDefault="000076E1">
      <w:r>
        <w:separator/>
      </w:r>
    </w:p>
  </w:endnote>
  <w:endnote w:type="continuationSeparator" w:id="0">
    <w:p w14:paraId="216ED449" w14:textId="77777777" w:rsidR="000076E1" w:rsidRDefault="0000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6902" w14:textId="77777777" w:rsidR="002D6F46" w:rsidRDefault="002D6F46" w:rsidP="002D6F4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 600 Pennsylvania Ave, 5th Floor, Washington, DC 20003</w:t>
    </w:r>
  </w:p>
  <w:p w14:paraId="76464B43" w14:textId="77777777" w:rsidR="002D6F46" w:rsidRDefault="002D6F46" w:rsidP="002D6F46">
    <w:pPr>
      <w:pStyle w:val="Footer"/>
      <w:jc w:val="center"/>
      <w:rPr>
        <w:color w:val="000000" w:themeColor="text1"/>
        <w:szCs w:val="18"/>
      </w:rPr>
    </w:pPr>
    <w:r>
      <w:rPr>
        <w:rStyle w:val="normaltextrun"/>
        <w:rFonts w:ascii="Calibri Light" w:hAnsi="Calibri Light" w:cs="Calibri Light"/>
        <w:sz w:val="16"/>
        <w:szCs w:val="16"/>
      </w:rPr>
      <w:t xml:space="preserve">T (212) 807- 8400 | uan@aiusa.org | 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</w:rPr>
        <w:t>www.</w:t>
      </w:r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</w:rPr>
        <w:t>a</w:t>
      </w:r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</w:rPr>
        <w:t>mnestyusa.org/uan</w:t>
      </w:r>
    </w:hyperlink>
  </w:p>
  <w:p w14:paraId="1573C17A" w14:textId="77777777" w:rsidR="002D6F46" w:rsidRDefault="002D6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E5F3" w14:textId="5018721E" w:rsidR="002D6F46" w:rsidRDefault="002D6F4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DED6BE" wp14:editId="720F589F">
          <wp:simplePos x="0" y="0"/>
          <wp:positionH relativeFrom="margin">
            <wp:align>center</wp:align>
          </wp:positionH>
          <wp:positionV relativeFrom="paragraph">
            <wp:posOffset>-559435</wp:posOffset>
          </wp:positionV>
          <wp:extent cx="5740400" cy="880194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8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D2CC" w14:textId="77777777" w:rsidR="000076E1" w:rsidRDefault="000076E1">
      <w:r>
        <w:separator/>
      </w:r>
    </w:p>
  </w:footnote>
  <w:footnote w:type="continuationSeparator" w:id="0">
    <w:p w14:paraId="48E14DF3" w14:textId="77777777" w:rsidR="000076E1" w:rsidRDefault="0000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494155E3" w:rsidR="00355617" w:rsidRDefault="00631B7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 w:rsidR="007564C4">
      <w:rPr>
        <w:sz w:val="16"/>
        <w:szCs w:val="16"/>
      </w:rPr>
      <w:t>91/2</w:t>
    </w:r>
    <w:r w:rsidR="00263FCE">
      <w:rPr>
        <w:sz w:val="16"/>
        <w:szCs w:val="16"/>
      </w:rPr>
      <w:t>2</w:t>
    </w:r>
    <w:r w:rsidR="007564C4">
      <w:rPr>
        <w:sz w:val="16"/>
        <w:szCs w:val="16"/>
      </w:rPr>
      <w:t xml:space="preserve"> </w:t>
    </w:r>
    <w:r w:rsidR="007A3AEA">
      <w:rPr>
        <w:sz w:val="16"/>
        <w:szCs w:val="16"/>
      </w:rPr>
      <w:t>Index:</w:t>
    </w:r>
    <w:r w:rsidR="00F702EC" w:rsidRPr="00F702EC">
      <w:t xml:space="preserve"> </w:t>
    </w:r>
    <w:r w:rsidR="00F702EC" w:rsidRPr="00F702EC">
      <w:rPr>
        <w:sz w:val="16"/>
        <w:szCs w:val="16"/>
      </w:rPr>
      <w:t>MDE 29/6156/2022</w:t>
    </w:r>
    <w:r w:rsidR="007A3AEA">
      <w:rPr>
        <w:sz w:val="16"/>
        <w:szCs w:val="16"/>
      </w:rPr>
      <w:t xml:space="preserve"> </w:t>
    </w:r>
    <w:r w:rsidR="00F068F0">
      <w:rPr>
        <w:sz w:val="16"/>
        <w:szCs w:val="16"/>
      </w:rPr>
      <w:t>Morocco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914441">
      <w:rPr>
        <w:sz w:val="16"/>
        <w:szCs w:val="16"/>
      </w:rPr>
      <w:t>26 October 2022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7F210947" w:rsidR="00E45B15" w:rsidRDefault="002D6F46" w:rsidP="002D6F46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UA: 91/22 Index:</w:t>
    </w:r>
    <w:r w:rsidRPr="00F702EC">
      <w:t xml:space="preserve"> </w:t>
    </w:r>
    <w:r w:rsidRPr="00F702EC">
      <w:rPr>
        <w:sz w:val="16"/>
        <w:szCs w:val="16"/>
      </w:rPr>
      <w:t>MDE 29/6156/2022</w:t>
    </w:r>
    <w:r>
      <w:rPr>
        <w:sz w:val="16"/>
        <w:szCs w:val="16"/>
      </w:rPr>
      <w:t xml:space="preserve"> Morocco</w:t>
    </w:r>
    <w:r>
      <w:rPr>
        <w:sz w:val="16"/>
        <w:szCs w:val="16"/>
      </w:rPr>
      <w:tab/>
    </w:r>
    <w:r>
      <w:rPr>
        <w:sz w:val="16"/>
        <w:szCs w:val="16"/>
      </w:rPr>
      <w:tab/>
      <w:t>Date: 26 October 2022</w:t>
    </w:r>
  </w:p>
  <w:p w14:paraId="316DF549" w14:textId="77777777" w:rsidR="002D6F46" w:rsidRPr="002D6F46" w:rsidRDefault="002D6F46" w:rsidP="002D6F46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542D7"/>
    <w:multiLevelType w:val="hybridMultilevel"/>
    <w:tmpl w:val="CD32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5DED1149"/>
    <w:multiLevelType w:val="hybridMultilevel"/>
    <w:tmpl w:val="A15C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564780">
    <w:abstractNumId w:val="0"/>
  </w:num>
  <w:num w:numId="2" w16cid:durableId="1034496901">
    <w:abstractNumId w:val="22"/>
  </w:num>
  <w:num w:numId="3" w16cid:durableId="351347620">
    <w:abstractNumId w:val="21"/>
  </w:num>
  <w:num w:numId="4" w16cid:durableId="1527213689">
    <w:abstractNumId w:val="10"/>
  </w:num>
  <w:num w:numId="5" w16cid:durableId="749691934">
    <w:abstractNumId w:val="4"/>
  </w:num>
  <w:num w:numId="6" w16cid:durableId="23754192">
    <w:abstractNumId w:val="20"/>
  </w:num>
  <w:num w:numId="7" w16cid:durableId="888105248">
    <w:abstractNumId w:val="18"/>
  </w:num>
  <w:num w:numId="8" w16cid:durableId="521823378">
    <w:abstractNumId w:val="9"/>
  </w:num>
  <w:num w:numId="9" w16cid:durableId="798961393">
    <w:abstractNumId w:val="8"/>
  </w:num>
  <w:num w:numId="10" w16cid:durableId="1877085487">
    <w:abstractNumId w:val="13"/>
  </w:num>
  <w:num w:numId="11" w16cid:durableId="1811708732">
    <w:abstractNumId w:val="6"/>
  </w:num>
  <w:num w:numId="12" w16cid:durableId="508446270">
    <w:abstractNumId w:val="15"/>
  </w:num>
  <w:num w:numId="13" w16cid:durableId="569968091">
    <w:abstractNumId w:val="16"/>
  </w:num>
  <w:num w:numId="14" w16cid:durableId="825249284">
    <w:abstractNumId w:val="2"/>
  </w:num>
  <w:num w:numId="15" w16cid:durableId="1329021294">
    <w:abstractNumId w:val="19"/>
  </w:num>
  <w:num w:numId="16" w16cid:durableId="682588627">
    <w:abstractNumId w:val="11"/>
  </w:num>
  <w:num w:numId="17" w16cid:durableId="2097048888">
    <w:abstractNumId w:val="12"/>
  </w:num>
  <w:num w:numId="18" w16cid:durableId="448429741">
    <w:abstractNumId w:val="5"/>
  </w:num>
  <w:num w:numId="19" w16cid:durableId="292836214">
    <w:abstractNumId w:val="7"/>
  </w:num>
  <w:num w:numId="20" w16cid:durableId="103311051">
    <w:abstractNumId w:val="17"/>
  </w:num>
  <w:num w:numId="21" w16cid:durableId="616526903">
    <w:abstractNumId w:val="3"/>
  </w:num>
  <w:num w:numId="22" w16cid:durableId="452939755">
    <w:abstractNumId w:val="23"/>
  </w:num>
  <w:num w:numId="23" w16cid:durableId="1234463197">
    <w:abstractNumId w:val="1"/>
  </w:num>
  <w:num w:numId="24" w16cid:durableId="99078740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17C1"/>
    <w:rsid w:val="00002BBA"/>
    <w:rsid w:val="00004D79"/>
    <w:rsid w:val="000058B2"/>
    <w:rsid w:val="00006629"/>
    <w:rsid w:val="000076E1"/>
    <w:rsid w:val="000237C9"/>
    <w:rsid w:val="0002386F"/>
    <w:rsid w:val="00031C9C"/>
    <w:rsid w:val="0004700D"/>
    <w:rsid w:val="00051C5B"/>
    <w:rsid w:val="00052FEA"/>
    <w:rsid w:val="00057A7E"/>
    <w:rsid w:val="000604F3"/>
    <w:rsid w:val="00065AD3"/>
    <w:rsid w:val="000715C9"/>
    <w:rsid w:val="00076037"/>
    <w:rsid w:val="00083462"/>
    <w:rsid w:val="00087E2B"/>
    <w:rsid w:val="0009130D"/>
    <w:rsid w:val="00092DFA"/>
    <w:rsid w:val="000941BB"/>
    <w:rsid w:val="000957C5"/>
    <w:rsid w:val="00095FDD"/>
    <w:rsid w:val="0009798D"/>
    <w:rsid w:val="000A1F14"/>
    <w:rsid w:val="000A5549"/>
    <w:rsid w:val="000B02B4"/>
    <w:rsid w:val="000B4A38"/>
    <w:rsid w:val="000C2A0D"/>
    <w:rsid w:val="000C5B63"/>
    <w:rsid w:val="000C6196"/>
    <w:rsid w:val="000C6C63"/>
    <w:rsid w:val="000D0ABB"/>
    <w:rsid w:val="000D70C1"/>
    <w:rsid w:val="000E0D61"/>
    <w:rsid w:val="000E57D4"/>
    <w:rsid w:val="000F1E60"/>
    <w:rsid w:val="000F3012"/>
    <w:rsid w:val="000F3339"/>
    <w:rsid w:val="000F4CA6"/>
    <w:rsid w:val="00100FE4"/>
    <w:rsid w:val="00103BAC"/>
    <w:rsid w:val="0010425E"/>
    <w:rsid w:val="00106837"/>
    <w:rsid w:val="00106941"/>
    <w:rsid w:val="00106D61"/>
    <w:rsid w:val="00114556"/>
    <w:rsid w:val="0012374D"/>
    <w:rsid w:val="00124271"/>
    <w:rsid w:val="0012544D"/>
    <w:rsid w:val="00125A02"/>
    <w:rsid w:val="001300C3"/>
    <w:rsid w:val="00130B8A"/>
    <w:rsid w:val="00131B59"/>
    <w:rsid w:val="00140963"/>
    <w:rsid w:val="00143588"/>
    <w:rsid w:val="0014617E"/>
    <w:rsid w:val="00151820"/>
    <w:rsid w:val="001526C3"/>
    <w:rsid w:val="001561F4"/>
    <w:rsid w:val="00157C11"/>
    <w:rsid w:val="001606D9"/>
    <w:rsid w:val="0016118D"/>
    <w:rsid w:val="001648DB"/>
    <w:rsid w:val="00174398"/>
    <w:rsid w:val="00176678"/>
    <w:rsid w:val="001773D1"/>
    <w:rsid w:val="00177779"/>
    <w:rsid w:val="00182DCE"/>
    <w:rsid w:val="0019118D"/>
    <w:rsid w:val="00194CD5"/>
    <w:rsid w:val="001A635D"/>
    <w:rsid w:val="001A6AC9"/>
    <w:rsid w:val="001B0713"/>
    <w:rsid w:val="001B4AB3"/>
    <w:rsid w:val="001B72B1"/>
    <w:rsid w:val="001C5E41"/>
    <w:rsid w:val="001D52A5"/>
    <w:rsid w:val="001D595D"/>
    <w:rsid w:val="001E2045"/>
    <w:rsid w:val="001F14C5"/>
    <w:rsid w:val="001F30F4"/>
    <w:rsid w:val="00201189"/>
    <w:rsid w:val="00201896"/>
    <w:rsid w:val="002036C0"/>
    <w:rsid w:val="002038AD"/>
    <w:rsid w:val="00205100"/>
    <w:rsid w:val="00215C3E"/>
    <w:rsid w:val="00215E33"/>
    <w:rsid w:val="00222C5F"/>
    <w:rsid w:val="00225306"/>
    <w:rsid w:val="00225A11"/>
    <w:rsid w:val="002265BC"/>
    <w:rsid w:val="00235D3A"/>
    <w:rsid w:val="002420BD"/>
    <w:rsid w:val="00253370"/>
    <w:rsid w:val="00254023"/>
    <w:rsid w:val="002558D7"/>
    <w:rsid w:val="0025792F"/>
    <w:rsid w:val="00261CC7"/>
    <w:rsid w:val="00263FCE"/>
    <w:rsid w:val="002665C3"/>
    <w:rsid w:val="00267383"/>
    <w:rsid w:val="00267977"/>
    <w:rsid w:val="002703E7"/>
    <w:rsid w:val="002709C3"/>
    <w:rsid w:val="002721DC"/>
    <w:rsid w:val="002739C9"/>
    <w:rsid w:val="00273E9A"/>
    <w:rsid w:val="002746B9"/>
    <w:rsid w:val="002869C1"/>
    <w:rsid w:val="002A2F36"/>
    <w:rsid w:val="002A66C8"/>
    <w:rsid w:val="002B0FA4"/>
    <w:rsid w:val="002B28A4"/>
    <w:rsid w:val="002B2E9B"/>
    <w:rsid w:val="002C06A6"/>
    <w:rsid w:val="002C375A"/>
    <w:rsid w:val="002C5FE4"/>
    <w:rsid w:val="002C6847"/>
    <w:rsid w:val="002C7F1F"/>
    <w:rsid w:val="002D12D1"/>
    <w:rsid w:val="002D1B6B"/>
    <w:rsid w:val="002D48CD"/>
    <w:rsid w:val="002D5454"/>
    <w:rsid w:val="002D635B"/>
    <w:rsid w:val="002D6F46"/>
    <w:rsid w:val="002D7015"/>
    <w:rsid w:val="002D74AA"/>
    <w:rsid w:val="002E35D4"/>
    <w:rsid w:val="002E3658"/>
    <w:rsid w:val="002F3C80"/>
    <w:rsid w:val="0030080F"/>
    <w:rsid w:val="0030320A"/>
    <w:rsid w:val="00303423"/>
    <w:rsid w:val="00304280"/>
    <w:rsid w:val="00306671"/>
    <w:rsid w:val="00311C1C"/>
    <w:rsid w:val="0031230A"/>
    <w:rsid w:val="00313E8B"/>
    <w:rsid w:val="00320461"/>
    <w:rsid w:val="00323748"/>
    <w:rsid w:val="00324324"/>
    <w:rsid w:val="00331793"/>
    <w:rsid w:val="0033204F"/>
    <w:rsid w:val="003322F4"/>
    <w:rsid w:val="0033624A"/>
    <w:rsid w:val="003373A5"/>
    <w:rsid w:val="00337826"/>
    <w:rsid w:val="0034128A"/>
    <w:rsid w:val="0034324D"/>
    <w:rsid w:val="00351D0C"/>
    <w:rsid w:val="0035329F"/>
    <w:rsid w:val="0035507F"/>
    <w:rsid w:val="003554DA"/>
    <w:rsid w:val="00355617"/>
    <w:rsid w:val="00375008"/>
    <w:rsid w:val="00376EF4"/>
    <w:rsid w:val="003904F0"/>
    <w:rsid w:val="00391217"/>
    <w:rsid w:val="00395AA6"/>
    <w:rsid w:val="003975C9"/>
    <w:rsid w:val="003A5E96"/>
    <w:rsid w:val="003B294A"/>
    <w:rsid w:val="003C0C10"/>
    <w:rsid w:val="003C3210"/>
    <w:rsid w:val="003C5EEA"/>
    <w:rsid w:val="003C7CB6"/>
    <w:rsid w:val="003D50C4"/>
    <w:rsid w:val="003E1613"/>
    <w:rsid w:val="003E3D16"/>
    <w:rsid w:val="003F3D5D"/>
    <w:rsid w:val="004017B1"/>
    <w:rsid w:val="00407755"/>
    <w:rsid w:val="004145F2"/>
    <w:rsid w:val="0042210F"/>
    <w:rsid w:val="00422634"/>
    <w:rsid w:val="004239DB"/>
    <w:rsid w:val="00426311"/>
    <w:rsid w:val="004334BF"/>
    <w:rsid w:val="00436BFC"/>
    <w:rsid w:val="004408A1"/>
    <w:rsid w:val="00440DCE"/>
    <w:rsid w:val="00442E5B"/>
    <w:rsid w:val="0044379B"/>
    <w:rsid w:val="00445D50"/>
    <w:rsid w:val="0044613E"/>
    <w:rsid w:val="00453538"/>
    <w:rsid w:val="004569CD"/>
    <w:rsid w:val="00456A16"/>
    <w:rsid w:val="004603A2"/>
    <w:rsid w:val="00460F64"/>
    <w:rsid w:val="00464042"/>
    <w:rsid w:val="004672E1"/>
    <w:rsid w:val="00477AC2"/>
    <w:rsid w:val="00480453"/>
    <w:rsid w:val="00482A7D"/>
    <w:rsid w:val="0048495A"/>
    <w:rsid w:val="00486088"/>
    <w:rsid w:val="00491053"/>
    <w:rsid w:val="00492FA8"/>
    <w:rsid w:val="00496E12"/>
    <w:rsid w:val="004A1BDD"/>
    <w:rsid w:val="004A7416"/>
    <w:rsid w:val="004B1E15"/>
    <w:rsid w:val="004B2367"/>
    <w:rsid w:val="004B381D"/>
    <w:rsid w:val="004B4D5F"/>
    <w:rsid w:val="004B6DE9"/>
    <w:rsid w:val="004B767C"/>
    <w:rsid w:val="004B772D"/>
    <w:rsid w:val="004C265C"/>
    <w:rsid w:val="004C7101"/>
    <w:rsid w:val="004C71F5"/>
    <w:rsid w:val="004D41DC"/>
    <w:rsid w:val="004E2A8B"/>
    <w:rsid w:val="004E6273"/>
    <w:rsid w:val="004F1ADC"/>
    <w:rsid w:val="004F6C65"/>
    <w:rsid w:val="00504FBC"/>
    <w:rsid w:val="00513435"/>
    <w:rsid w:val="00513C4B"/>
    <w:rsid w:val="00517E88"/>
    <w:rsid w:val="005224DC"/>
    <w:rsid w:val="005363CA"/>
    <w:rsid w:val="00542F58"/>
    <w:rsid w:val="00543AD7"/>
    <w:rsid w:val="00545423"/>
    <w:rsid w:val="00547E71"/>
    <w:rsid w:val="00551649"/>
    <w:rsid w:val="00555C20"/>
    <w:rsid w:val="00561F9A"/>
    <w:rsid w:val="0056293D"/>
    <w:rsid w:val="00565462"/>
    <w:rsid w:val="005668D0"/>
    <w:rsid w:val="00572CCD"/>
    <w:rsid w:val="0057440A"/>
    <w:rsid w:val="00577513"/>
    <w:rsid w:val="00581A12"/>
    <w:rsid w:val="00592C3E"/>
    <w:rsid w:val="00595640"/>
    <w:rsid w:val="00596449"/>
    <w:rsid w:val="005A3B53"/>
    <w:rsid w:val="005A3E28"/>
    <w:rsid w:val="005A6A69"/>
    <w:rsid w:val="005A71AD"/>
    <w:rsid w:val="005A7F1B"/>
    <w:rsid w:val="005B1A0D"/>
    <w:rsid w:val="005B227F"/>
    <w:rsid w:val="005B59ED"/>
    <w:rsid w:val="005B5C5A"/>
    <w:rsid w:val="005C33A9"/>
    <w:rsid w:val="005C6CC1"/>
    <w:rsid w:val="005C751F"/>
    <w:rsid w:val="005D14AA"/>
    <w:rsid w:val="005D2C37"/>
    <w:rsid w:val="005D7287"/>
    <w:rsid w:val="005D7D1C"/>
    <w:rsid w:val="005E2809"/>
    <w:rsid w:val="005E2A81"/>
    <w:rsid w:val="005F0355"/>
    <w:rsid w:val="005F5E43"/>
    <w:rsid w:val="005F69D7"/>
    <w:rsid w:val="00605B7D"/>
    <w:rsid w:val="00606108"/>
    <w:rsid w:val="00606DB4"/>
    <w:rsid w:val="00614892"/>
    <w:rsid w:val="006201FC"/>
    <w:rsid w:val="00620ADD"/>
    <w:rsid w:val="006218B1"/>
    <w:rsid w:val="00624399"/>
    <w:rsid w:val="00626BBB"/>
    <w:rsid w:val="00631B75"/>
    <w:rsid w:val="006324BF"/>
    <w:rsid w:val="00640EF2"/>
    <w:rsid w:val="00643632"/>
    <w:rsid w:val="0064718C"/>
    <w:rsid w:val="0065049B"/>
    <w:rsid w:val="00650D73"/>
    <w:rsid w:val="00652767"/>
    <w:rsid w:val="0065460C"/>
    <w:rsid w:val="00655545"/>
    <w:rsid w:val="006558EE"/>
    <w:rsid w:val="00657231"/>
    <w:rsid w:val="00657F6E"/>
    <w:rsid w:val="0066691D"/>
    <w:rsid w:val="00667FBC"/>
    <w:rsid w:val="0068257C"/>
    <w:rsid w:val="006864B1"/>
    <w:rsid w:val="00693500"/>
    <w:rsid w:val="00694198"/>
    <w:rsid w:val="0069571A"/>
    <w:rsid w:val="006A0BB9"/>
    <w:rsid w:val="006A44A2"/>
    <w:rsid w:val="006A4DB4"/>
    <w:rsid w:val="006A5F38"/>
    <w:rsid w:val="006B0018"/>
    <w:rsid w:val="006B0B4B"/>
    <w:rsid w:val="006B12FA"/>
    <w:rsid w:val="006B461E"/>
    <w:rsid w:val="006B7F00"/>
    <w:rsid w:val="006C1CA0"/>
    <w:rsid w:val="006C3C21"/>
    <w:rsid w:val="006C7A31"/>
    <w:rsid w:val="006D07BD"/>
    <w:rsid w:val="006E4003"/>
    <w:rsid w:val="006F4182"/>
    <w:rsid w:val="006F4C28"/>
    <w:rsid w:val="006F6406"/>
    <w:rsid w:val="006F6F7F"/>
    <w:rsid w:val="007026A6"/>
    <w:rsid w:val="0070364E"/>
    <w:rsid w:val="007104E8"/>
    <w:rsid w:val="007156FC"/>
    <w:rsid w:val="00716942"/>
    <w:rsid w:val="007173E9"/>
    <w:rsid w:val="00727519"/>
    <w:rsid w:val="00727CA7"/>
    <w:rsid w:val="0073089B"/>
    <w:rsid w:val="00730ADD"/>
    <w:rsid w:val="0073431C"/>
    <w:rsid w:val="0073676F"/>
    <w:rsid w:val="007404D7"/>
    <w:rsid w:val="007564C4"/>
    <w:rsid w:val="0076556B"/>
    <w:rsid w:val="007656E7"/>
    <w:rsid w:val="007666A4"/>
    <w:rsid w:val="00772C60"/>
    <w:rsid w:val="00773365"/>
    <w:rsid w:val="00781624"/>
    <w:rsid w:val="00781E3C"/>
    <w:rsid w:val="00782B7C"/>
    <w:rsid w:val="00783250"/>
    <w:rsid w:val="007858BA"/>
    <w:rsid w:val="00786023"/>
    <w:rsid w:val="007A2ABA"/>
    <w:rsid w:val="007A3AEA"/>
    <w:rsid w:val="007A3F5B"/>
    <w:rsid w:val="007A7F97"/>
    <w:rsid w:val="007B0F47"/>
    <w:rsid w:val="007B23F2"/>
    <w:rsid w:val="007B4F3E"/>
    <w:rsid w:val="007B7197"/>
    <w:rsid w:val="007B79CF"/>
    <w:rsid w:val="007C0AF5"/>
    <w:rsid w:val="007C5305"/>
    <w:rsid w:val="007C6CD0"/>
    <w:rsid w:val="007D6101"/>
    <w:rsid w:val="007E2BC9"/>
    <w:rsid w:val="007F341A"/>
    <w:rsid w:val="007F3D1F"/>
    <w:rsid w:val="007F4960"/>
    <w:rsid w:val="007F72FF"/>
    <w:rsid w:val="007F7B5E"/>
    <w:rsid w:val="0080118B"/>
    <w:rsid w:val="008056E9"/>
    <w:rsid w:val="0081049F"/>
    <w:rsid w:val="00814632"/>
    <w:rsid w:val="0082127B"/>
    <w:rsid w:val="00826A44"/>
    <w:rsid w:val="00827A40"/>
    <w:rsid w:val="0083155F"/>
    <w:rsid w:val="00844F48"/>
    <w:rsid w:val="008455C2"/>
    <w:rsid w:val="00846E45"/>
    <w:rsid w:val="00847253"/>
    <w:rsid w:val="008516F3"/>
    <w:rsid w:val="0085307E"/>
    <w:rsid w:val="00864035"/>
    <w:rsid w:val="00866873"/>
    <w:rsid w:val="008763F4"/>
    <w:rsid w:val="00880B3F"/>
    <w:rsid w:val="008849EA"/>
    <w:rsid w:val="00891FE8"/>
    <w:rsid w:val="00896B23"/>
    <w:rsid w:val="008B3904"/>
    <w:rsid w:val="008B6029"/>
    <w:rsid w:val="008D16ED"/>
    <w:rsid w:val="008D2A6B"/>
    <w:rsid w:val="008D49A5"/>
    <w:rsid w:val="008E0B66"/>
    <w:rsid w:val="008E172D"/>
    <w:rsid w:val="008F46CE"/>
    <w:rsid w:val="009004A9"/>
    <w:rsid w:val="00902730"/>
    <w:rsid w:val="00906C9F"/>
    <w:rsid w:val="009138CF"/>
    <w:rsid w:val="00914441"/>
    <w:rsid w:val="00916991"/>
    <w:rsid w:val="0092130A"/>
    <w:rsid w:val="00921577"/>
    <w:rsid w:val="00921EC5"/>
    <w:rsid w:val="009259E1"/>
    <w:rsid w:val="00941D10"/>
    <w:rsid w:val="00945E4E"/>
    <w:rsid w:val="0095188F"/>
    <w:rsid w:val="00952385"/>
    <w:rsid w:val="00953363"/>
    <w:rsid w:val="00954C52"/>
    <w:rsid w:val="009550A0"/>
    <w:rsid w:val="00957711"/>
    <w:rsid w:val="00960C64"/>
    <w:rsid w:val="00960DA1"/>
    <w:rsid w:val="009624C8"/>
    <w:rsid w:val="00963D4F"/>
    <w:rsid w:val="0097218E"/>
    <w:rsid w:val="00980425"/>
    <w:rsid w:val="00991C69"/>
    <w:rsid w:val="009923C0"/>
    <w:rsid w:val="009936F0"/>
    <w:rsid w:val="009A0534"/>
    <w:rsid w:val="009A2A7B"/>
    <w:rsid w:val="009B78FE"/>
    <w:rsid w:val="009C3521"/>
    <w:rsid w:val="009C4461"/>
    <w:rsid w:val="009C6B5A"/>
    <w:rsid w:val="009D56B0"/>
    <w:rsid w:val="009D5DF0"/>
    <w:rsid w:val="009D6DF8"/>
    <w:rsid w:val="009D7F75"/>
    <w:rsid w:val="009E097D"/>
    <w:rsid w:val="009E3134"/>
    <w:rsid w:val="009E7E6E"/>
    <w:rsid w:val="00A028F5"/>
    <w:rsid w:val="00A07E67"/>
    <w:rsid w:val="00A07F4B"/>
    <w:rsid w:val="00A14D96"/>
    <w:rsid w:val="00A17B85"/>
    <w:rsid w:val="00A236B2"/>
    <w:rsid w:val="00A31F72"/>
    <w:rsid w:val="00A41FC6"/>
    <w:rsid w:val="00A42DA5"/>
    <w:rsid w:val="00A43327"/>
    <w:rsid w:val="00A4472F"/>
    <w:rsid w:val="00A44B1B"/>
    <w:rsid w:val="00A4583A"/>
    <w:rsid w:val="00A47409"/>
    <w:rsid w:val="00A56CE7"/>
    <w:rsid w:val="00A61289"/>
    <w:rsid w:val="00A62C85"/>
    <w:rsid w:val="00A70902"/>
    <w:rsid w:val="00A70D9D"/>
    <w:rsid w:val="00A736E1"/>
    <w:rsid w:val="00A7548F"/>
    <w:rsid w:val="00A80B8E"/>
    <w:rsid w:val="00A81673"/>
    <w:rsid w:val="00A82C07"/>
    <w:rsid w:val="00A90EA6"/>
    <w:rsid w:val="00AB5744"/>
    <w:rsid w:val="00AB5C6E"/>
    <w:rsid w:val="00AB7E5D"/>
    <w:rsid w:val="00AC15B7"/>
    <w:rsid w:val="00AC367F"/>
    <w:rsid w:val="00AC64A2"/>
    <w:rsid w:val="00AC6504"/>
    <w:rsid w:val="00AE4214"/>
    <w:rsid w:val="00AF0FCD"/>
    <w:rsid w:val="00AF1473"/>
    <w:rsid w:val="00AF5FF0"/>
    <w:rsid w:val="00AF71FB"/>
    <w:rsid w:val="00B01407"/>
    <w:rsid w:val="00B02142"/>
    <w:rsid w:val="00B131CE"/>
    <w:rsid w:val="00B206A8"/>
    <w:rsid w:val="00B2453C"/>
    <w:rsid w:val="00B26A18"/>
    <w:rsid w:val="00B27341"/>
    <w:rsid w:val="00B30E9F"/>
    <w:rsid w:val="00B408D4"/>
    <w:rsid w:val="00B52B01"/>
    <w:rsid w:val="00B54BFB"/>
    <w:rsid w:val="00B550F5"/>
    <w:rsid w:val="00B659A5"/>
    <w:rsid w:val="00B6690B"/>
    <w:rsid w:val="00B70296"/>
    <w:rsid w:val="00B72022"/>
    <w:rsid w:val="00B7545C"/>
    <w:rsid w:val="00B80FB9"/>
    <w:rsid w:val="00B86A22"/>
    <w:rsid w:val="00B92AEC"/>
    <w:rsid w:val="00B957E6"/>
    <w:rsid w:val="00B97626"/>
    <w:rsid w:val="00BA0CB7"/>
    <w:rsid w:val="00BA0E81"/>
    <w:rsid w:val="00BA6913"/>
    <w:rsid w:val="00BA6AD2"/>
    <w:rsid w:val="00BB0B3B"/>
    <w:rsid w:val="00BB48FA"/>
    <w:rsid w:val="00BC7111"/>
    <w:rsid w:val="00BD0B43"/>
    <w:rsid w:val="00BD1826"/>
    <w:rsid w:val="00BD2BEE"/>
    <w:rsid w:val="00BE0D92"/>
    <w:rsid w:val="00BE0DA5"/>
    <w:rsid w:val="00BE4685"/>
    <w:rsid w:val="00BE6035"/>
    <w:rsid w:val="00BF1B54"/>
    <w:rsid w:val="00BF4778"/>
    <w:rsid w:val="00BF7136"/>
    <w:rsid w:val="00C02250"/>
    <w:rsid w:val="00C063E4"/>
    <w:rsid w:val="00C162AD"/>
    <w:rsid w:val="00C17D6F"/>
    <w:rsid w:val="00C359CF"/>
    <w:rsid w:val="00C370BB"/>
    <w:rsid w:val="00C37E58"/>
    <w:rsid w:val="00C415B8"/>
    <w:rsid w:val="00C41786"/>
    <w:rsid w:val="00C45E6B"/>
    <w:rsid w:val="00C460DB"/>
    <w:rsid w:val="00C470B7"/>
    <w:rsid w:val="00C50CEC"/>
    <w:rsid w:val="00C51B85"/>
    <w:rsid w:val="00C538D1"/>
    <w:rsid w:val="00C607FB"/>
    <w:rsid w:val="00C644E4"/>
    <w:rsid w:val="00C707E6"/>
    <w:rsid w:val="00C74468"/>
    <w:rsid w:val="00C74802"/>
    <w:rsid w:val="00C75AB5"/>
    <w:rsid w:val="00C76EE0"/>
    <w:rsid w:val="00C77A3F"/>
    <w:rsid w:val="00C8330C"/>
    <w:rsid w:val="00C85BFA"/>
    <w:rsid w:val="00C85EFE"/>
    <w:rsid w:val="00C91A34"/>
    <w:rsid w:val="00C934DE"/>
    <w:rsid w:val="00C93CB2"/>
    <w:rsid w:val="00CA13A3"/>
    <w:rsid w:val="00CA51AF"/>
    <w:rsid w:val="00CA5641"/>
    <w:rsid w:val="00CA5CB1"/>
    <w:rsid w:val="00CD0806"/>
    <w:rsid w:val="00CD2995"/>
    <w:rsid w:val="00CD2A88"/>
    <w:rsid w:val="00CD6DE3"/>
    <w:rsid w:val="00CD7364"/>
    <w:rsid w:val="00CE53FD"/>
    <w:rsid w:val="00CE7EA8"/>
    <w:rsid w:val="00CF7805"/>
    <w:rsid w:val="00D007F8"/>
    <w:rsid w:val="00D030C9"/>
    <w:rsid w:val="00D03BCC"/>
    <w:rsid w:val="00D042F0"/>
    <w:rsid w:val="00D05A52"/>
    <w:rsid w:val="00D114C6"/>
    <w:rsid w:val="00D142D0"/>
    <w:rsid w:val="00D20CDF"/>
    <w:rsid w:val="00D23D90"/>
    <w:rsid w:val="00D26BF9"/>
    <w:rsid w:val="00D26D98"/>
    <w:rsid w:val="00D35879"/>
    <w:rsid w:val="00D35B53"/>
    <w:rsid w:val="00D3641B"/>
    <w:rsid w:val="00D36A8E"/>
    <w:rsid w:val="00D4268D"/>
    <w:rsid w:val="00D46AA3"/>
    <w:rsid w:val="00D47210"/>
    <w:rsid w:val="00D51FCE"/>
    <w:rsid w:val="00D54217"/>
    <w:rsid w:val="00D6017C"/>
    <w:rsid w:val="00D62785"/>
    <w:rsid w:val="00D62977"/>
    <w:rsid w:val="00D635A1"/>
    <w:rsid w:val="00D6411A"/>
    <w:rsid w:val="00D67ABF"/>
    <w:rsid w:val="00D744B4"/>
    <w:rsid w:val="00D749E6"/>
    <w:rsid w:val="00D834E2"/>
    <w:rsid w:val="00D839E9"/>
    <w:rsid w:val="00D844EE"/>
    <w:rsid w:val="00D847F8"/>
    <w:rsid w:val="00D8525C"/>
    <w:rsid w:val="00D87DD7"/>
    <w:rsid w:val="00D90465"/>
    <w:rsid w:val="00DB7D74"/>
    <w:rsid w:val="00DC65A4"/>
    <w:rsid w:val="00DC6E94"/>
    <w:rsid w:val="00DD346F"/>
    <w:rsid w:val="00DD3CD4"/>
    <w:rsid w:val="00DE10DB"/>
    <w:rsid w:val="00DE2CDB"/>
    <w:rsid w:val="00DE2D10"/>
    <w:rsid w:val="00DE42D2"/>
    <w:rsid w:val="00DF1141"/>
    <w:rsid w:val="00DF3644"/>
    <w:rsid w:val="00DF3DF5"/>
    <w:rsid w:val="00DF63A6"/>
    <w:rsid w:val="00E04AF0"/>
    <w:rsid w:val="00E12FD3"/>
    <w:rsid w:val="00E16110"/>
    <w:rsid w:val="00E16E44"/>
    <w:rsid w:val="00E20916"/>
    <w:rsid w:val="00E22AAE"/>
    <w:rsid w:val="00E37B98"/>
    <w:rsid w:val="00E402CC"/>
    <w:rsid w:val="00E406B4"/>
    <w:rsid w:val="00E40EAA"/>
    <w:rsid w:val="00E43F3A"/>
    <w:rsid w:val="00E443E7"/>
    <w:rsid w:val="00E45B15"/>
    <w:rsid w:val="00E56A23"/>
    <w:rsid w:val="00E60986"/>
    <w:rsid w:val="00E63CEF"/>
    <w:rsid w:val="00E65D5E"/>
    <w:rsid w:val="00E67C6B"/>
    <w:rsid w:val="00E707D9"/>
    <w:rsid w:val="00E74293"/>
    <w:rsid w:val="00E7569C"/>
    <w:rsid w:val="00E76516"/>
    <w:rsid w:val="00E778FE"/>
    <w:rsid w:val="00E804E8"/>
    <w:rsid w:val="00E827AB"/>
    <w:rsid w:val="00E86655"/>
    <w:rsid w:val="00EA0679"/>
    <w:rsid w:val="00EA0A7C"/>
    <w:rsid w:val="00EA0BF2"/>
    <w:rsid w:val="00EA1562"/>
    <w:rsid w:val="00EA4BB4"/>
    <w:rsid w:val="00EA68CE"/>
    <w:rsid w:val="00EB1C45"/>
    <w:rsid w:val="00EB3013"/>
    <w:rsid w:val="00EB51EB"/>
    <w:rsid w:val="00EC093B"/>
    <w:rsid w:val="00EC677A"/>
    <w:rsid w:val="00ED1D56"/>
    <w:rsid w:val="00ED7685"/>
    <w:rsid w:val="00EE4F25"/>
    <w:rsid w:val="00EF284E"/>
    <w:rsid w:val="00EF34FD"/>
    <w:rsid w:val="00F00871"/>
    <w:rsid w:val="00F068F0"/>
    <w:rsid w:val="00F11159"/>
    <w:rsid w:val="00F15235"/>
    <w:rsid w:val="00F2072C"/>
    <w:rsid w:val="00F25445"/>
    <w:rsid w:val="00F322A8"/>
    <w:rsid w:val="00F3436F"/>
    <w:rsid w:val="00F35300"/>
    <w:rsid w:val="00F40F93"/>
    <w:rsid w:val="00F41A16"/>
    <w:rsid w:val="00F41EA8"/>
    <w:rsid w:val="00F42B63"/>
    <w:rsid w:val="00F45927"/>
    <w:rsid w:val="00F65D4B"/>
    <w:rsid w:val="00F702EC"/>
    <w:rsid w:val="00F7577A"/>
    <w:rsid w:val="00F771BD"/>
    <w:rsid w:val="00F83459"/>
    <w:rsid w:val="00F83EDB"/>
    <w:rsid w:val="00F91619"/>
    <w:rsid w:val="00F93094"/>
    <w:rsid w:val="00F9400E"/>
    <w:rsid w:val="00F95CDA"/>
    <w:rsid w:val="00F974B7"/>
    <w:rsid w:val="00FA1C07"/>
    <w:rsid w:val="00FA48E3"/>
    <w:rsid w:val="00FA4E88"/>
    <w:rsid w:val="00FA7368"/>
    <w:rsid w:val="00FB2CBD"/>
    <w:rsid w:val="00FB54DD"/>
    <w:rsid w:val="00FB6A97"/>
    <w:rsid w:val="00FC01A6"/>
    <w:rsid w:val="00FC6CC4"/>
    <w:rsid w:val="00FE13ED"/>
    <w:rsid w:val="00FE4CF0"/>
    <w:rsid w:val="00FF1679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11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6A18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5F69D7"/>
    <w:rPr>
      <w:rFonts w:ascii="Amnesty Trade Gothic" w:hAnsi="Amnesty Trade Gothic"/>
      <w:color w:val="000000"/>
      <w:lang w:eastAsia="ar-SA"/>
    </w:rPr>
  </w:style>
  <w:style w:type="character" w:customStyle="1" w:styleId="FooterChar">
    <w:name w:val="Footer Char"/>
    <w:basedOn w:val="DefaultParagraphFont"/>
    <w:link w:val="Footer"/>
    <w:rsid w:val="002D6F46"/>
    <w:rPr>
      <w:rFonts w:ascii="Amnesty Trade Gothic Cn" w:hAnsi="Amnesty Trade Gothic Cn"/>
      <w:color w:val="000000"/>
      <w:sz w:val="18"/>
      <w:szCs w:val="24"/>
      <w:lang w:eastAsia="ar-SA"/>
    </w:rPr>
  </w:style>
  <w:style w:type="character" w:customStyle="1" w:styleId="normaltextrun">
    <w:name w:val="normaltextrun"/>
    <w:basedOn w:val="DefaultParagraphFont"/>
    <w:rsid w:val="002D6F46"/>
  </w:style>
  <w:style w:type="paragraph" w:customStyle="1" w:styleId="paragraph">
    <w:name w:val="paragraph"/>
    <w:basedOn w:val="Normal"/>
    <w:rsid w:val="002D6F46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eop">
    <w:name w:val="eop"/>
    <w:basedOn w:val="DefaultParagraphFont"/>
    <w:rsid w:val="002D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ebook.com/cg.gov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s://twitter.com/ChefGov_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morocco_usa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washingtonembmorocco@maec.gov.m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2022-11-16T18:22:00Z</dcterms:created>
  <dcterms:modified xsi:type="dcterms:W3CDTF">2022-11-16T18:22:00Z</dcterms:modified>
</cp:coreProperties>
</file>