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AE55B" w14:textId="65F2CA67" w:rsidR="005D2C37" w:rsidRPr="00C850A6" w:rsidRDefault="0034128A" w:rsidP="00C850A6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C850A6">
        <w:rPr>
          <w:rFonts w:cs="Arial"/>
          <w:sz w:val="60"/>
          <w:szCs w:val="60"/>
          <w:highlight w:val="yellow"/>
        </w:rPr>
        <w:t>URGENT ACTION</w:t>
      </w:r>
    </w:p>
    <w:p w14:paraId="146879F8" w14:textId="585DD74D" w:rsidR="000927DA" w:rsidRPr="00C850A6" w:rsidRDefault="00981DBA" w:rsidP="00C850A6">
      <w:pPr>
        <w:spacing w:after="0" w:line="240" w:lineRule="auto"/>
        <w:rPr>
          <w:rFonts w:ascii="Arial" w:hAnsi="Arial" w:cs="Arial"/>
          <w:b/>
          <w:sz w:val="32"/>
          <w:szCs w:val="32"/>
          <w:lang w:eastAsia="es-MX"/>
        </w:rPr>
      </w:pPr>
      <w:r w:rsidRPr="00C850A6">
        <w:rPr>
          <w:rFonts w:ascii="Arial" w:hAnsi="Arial" w:cs="Arial"/>
          <w:b/>
          <w:sz w:val="32"/>
          <w:szCs w:val="32"/>
          <w:lang w:eastAsia="es-MX"/>
        </w:rPr>
        <w:t>FEARS FOR HUNGER ST</w:t>
      </w:r>
      <w:r w:rsidR="008262D8" w:rsidRPr="00C850A6">
        <w:rPr>
          <w:rFonts w:ascii="Arial" w:hAnsi="Arial" w:cs="Arial"/>
          <w:b/>
          <w:sz w:val="32"/>
          <w:szCs w:val="32"/>
          <w:lang w:eastAsia="es-MX"/>
        </w:rPr>
        <w:t>R</w:t>
      </w:r>
      <w:r w:rsidRPr="00C850A6">
        <w:rPr>
          <w:rFonts w:ascii="Arial" w:hAnsi="Arial" w:cs="Arial"/>
          <w:b/>
          <w:sz w:val="32"/>
          <w:szCs w:val="32"/>
          <w:lang w:eastAsia="es-MX"/>
        </w:rPr>
        <w:t>IKER</w:t>
      </w:r>
      <w:r w:rsidR="00933E08" w:rsidRPr="00C850A6">
        <w:rPr>
          <w:rFonts w:ascii="Arial" w:hAnsi="Arial" w:cs="Arial"/>
          <w:b/>
          <w:sz w:val="32"/>
          <w:szCs w:val="32"/>
          <w:lang w:eastAsia="es-MX"/>
        </w:rPr>
        <w:t xml:space="preserve"> </w:t>
      </w:r>
      <w:r w:rsidR="006613CC" w:rsidRPr="00C850A6">
        <w:rPr>
          <w:rFonts w:ascii="Arial" w:hAnsi="Arial" w:cs="Arial"/>
          <w:b/>
          <w:sz w:val="32"/>
          <w:szCs w:val="32"/>
          <w:lang w:eastAsia="es-MX"/>
        </w:rPr>
        <w:t>HELD INCOMMUNICADO</w:t>
      </w:r>
    </w:p>
    <w:p w14:paraId="05B7FCAD" w14:textId="219D70C8" w:rsidR="00310F0D" w:rsidRPr="00ED6FC3" w:rsidRDefault="000927DA" w:rsidP="00C85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ED6FC3">
        <w:rPr>
          <w:rFonts w:ascii="Arial" w:hAnsi="Arial" w:cs="Arial"/>
          <w:b/>
          <w:sz w:val="20"/>
          <w:szCs w:val="20"/>
          <w:lang w:eastAsia="es-MX"/>
        </w:rPr>
        <w:t xml:space="preserve">Egyptian-British </w:t>
      </w:r>
      <w:r w:rsidR="004D1A6D" w:rsidRPr="00ED6FC3">
        <w:rPr>
          <w:rFonts w:ascii="Arial" w:hAnsi="Arial" w:cs="Arial"/>
          <w:b/>
          <w:sz w:val="20"/>
          <w:szCs w:val="20"/>
          <w:lang w:eastAsia="es-MX"/>
        </w:rPr>
        <w:t xml:space="preserve">prisoner of conscience and </w:t>
      </w:r>
      <w:r w:rsidR="00B820F9" w:rsidRPr="00ED6FC3">
        <w:rPr>
          <w:rFonts w:ascii="Arial" w:hAnsi="Arial" w:cs="Arial"/>
          <w:b/>
          <w:sz w:val="20"/>
          <w:szCs w:val="20"/>
          <w:lang w:eastAsia="es-MX"/>
        </w:rPr>
        <w:t>prominent activist</w:t>
      </w:r>
      <w:r w:rsidR="004D1A6D"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Pr="00ED6FC3">
        <w:rPr>
          <w:rFonts w:ascii="Arial" w:hAnsi="Arial" w:cs="Arial"/>
          <w:b/>
          <w:sz w:val="20"/>
          <w:szCs w:val="20"/>
          <w:lang w:eastAsia="es-MX"/>
        </w:rPr>
        <w:t>Alaa Abdel Fattah</w:t>
      </w:r>
      <w:r w:rsidR="00C23607" w:rsidRPr="00ED6FC3">
        <w:rPr>
          <w:rFonts w:ascii="Arial" w:hAnsi="Arial" w:cs="Arial"/>
          <w:b/>
          <w:sz w:val="20"/>
          <w:szCs w:val="20"/>
          <w:lang w:eastAsia="es-MX"/>
        </w:rPr>
        <w:t xml:space="preserve"> is held incommunicado, amid the authorities’ refusal to allow his family </w:t>
      </w:r>
      <w:r w:rsidR="007157D8" w:rsidRPr="00ED6FC3">
        <w:rPr>
          <w:rFonts w:ascii="Arial" w:hAnsi="Arial" w:cs="Arial"/>
          <w:b/>
          <w:sz w:val="20"/>
          <w:szCs w:val="20"/>
          <w:lang w:eastAsia="es-MX"/>
        </w:rPr>
        <w:t xml:space="preserve">or lawyer </w:t>
      </w:r>
      <w:r w:rsidR="00C23607" w:rsidRPr="00ED6FC3">
        <w:rPr>
          <w:rFonts w:ascii="Arial" w:hAnsi="Arial" w:cs="Arial"/>
          <w:b/>
          <w:sz w:val="20"/>
          <w:szCs w:val="20"/>
          <w:lang w:eastAsia="es-MX"/>
        </w:rPr>
        <w:t>t</w:t>
      </w:r>
      <w:r w:rsidR="006F23D2" w:rsidRPr="00ED6FC3">
        <w:rPr>
          <w:rFonts w:ascii="Arial" w:hAnsi="Arial" w:cs="Arial"/>
          <w:b/>
          <w:sz w:val="20"/>
          <w:szCs w:val="20"/>
          <w:lang w:eastAsia="es-MX"/>
        </w:rPr>
        <w:t>o see or contact him</w:t>
      </w:r>
      <w:r w:rsidR="002644C8" w:rsidRPr="00ED6FC3">
        <w:rPr>
          <w:rFonts w:ascii="Arial" w:hAnsi="Arial" w:cs="Arial"/>
          <w:b/>
          <w:sz w:val="20"/>
          <w:szCs w:val="20"/>
          <w:lang w:eastAsia="es-MX"/>
        </w:rPr>
        <w:t>.</w:t>
      </w:r>
      <w:r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FA093C" w:rsidRPr="00ED6FC3">
        <w:rPr>
          <w:rFonts w:ascii="Arial" w:hAnsi="Arial" w:cs="Arial"/>
          <w:b/>
          <w:sz w:val="20"/>
          <w:szCs w:val="20"/>
          <w:lang w:eastAsia="es-MX"/>
        </w:rPr>
        <w:t xml:space="preserve">In his last letter to his </w:t>
      </w:r>
      <w:r w:rsidR="008E1604" w:rsidRPr="00ED6FC3">
        <w:rPr>
          <w:rFonts w:ascii="Arial" w:hAnsi="Arial" w:cs="Arial"/>
          <w:b/>
          <w:sz w:val="20"/>
          <w:szCs w:val="20"/>
          <w:lang w:eastAsia="es-MX"/>
        </w:rPr>
        <w:t xml:space="preserve">family </w:t>
      </w:r>
      <w:r w:rsidR="00FA093C" w:rsidRPr="00ED6FC3">
        <w:rPr>
          <w:rFonts w:ascii="Arial" w:hAnsi="Arial" w:cs="Arial"/>
          <w:b/>
          <w:sz w:val="20"/>
          <w:szCs w:val="20"/>
          <w:lang w:eastAsia="es-MX"/>
        </w:rPr>
        <w:t xml:space="preserve">on 31 October, he announced escalating his prolonged hunger strike by stopping any calorie intake on 1 November and water consumption on 6 November. </w:t>
      </w:r>
      <w:r w:rsidR="00420D2C" w:rsidRPr="00ED6FC3">
        <w:rPr>
          <w:rFonts w:ascii="Arial" w:hAnsi="Arial" w:cs="Arial"/>
          <w:b/>
          <w:sz w:val="20"/>
          <w:szCs w:val="20"/>
          <w:lang w:eastAsia="es-MX"/>
        </w:rPr>
        <w:t>After days in agony waiting for a letter from him</w:t>
      </w:r>
      <w:r w:rsidR="00822914" w:rsidRPr="00ED6FC3">
        <w:rPr>
          <w:rFonts w:ascii="Arial" w:hAnsi="Arial" w:cs="Arial"/>
          <w:b/>
          <w:sz w:val="20"/>
          <w:szCs w:val="20"/>
          <w:lang w:eastAsia="es-MX"/>
        </w:rPr>
        <w:t xml:space="preserve"> at the gates of Wadi al-</w:t>
      </w:r>
      <w:proofErr w:type="spellStart"/>
      <w:r w:rsidR="00822914" w:rsidRPr="00ED6FC3">
        <w:rPr>
          <w:rFonts w:ascii="Arial" w:hAnsi="Arial" w:cs="Arial"/>
          <w:b/>
          <w:sz w:val="20"/>
          <w:szCs w:val="20"/>
          <w:lang w:eastAsia="es-MX"/>
        </w:rPr>
        <w:t>Natrun</w:t>
      </w:r>
      <w:proofErr w:type="spellEnd"/>
      <w:r w:rsidR="00822914" w:rsidRPr="00ED6FC3">
        <w:rPr>
          <w:rFonts w:ascii="Arial" w:hAnsi="Arial" w:cs="Arial"/>
          <w:b/>
          <w:sz w:val="20"/>
          <w:szCs w:val="20"/>
          <w:lang w:eastAsia="es-MX"/>
        </w:rPr>
        <w:t xml:space="preserve"> prison</w:t>
      </w:r>
      <w:r w:rsidR="00420D2C" w:rsidRPr="00ED6FC3">
        <w:rPr>
          <w:rFonts w:ascii="Arial" w:hAnsi="Arial" w:cs="Arial"/>
          <w:b/>
          <w:sz w:val="20"/>
          <w:szCs w:val="20"/>
          <w:lang w:eastAsia="es-MX"/>
        </w:rPr>
        <w:t>, o</w:t>
      </w:r>
      <w:r w:rsidR="000E6DAE" w:rsidRPr="00ED6FC3">
        <w:rPr>
          <w:rFonts w:ascii="Arial" w:hAnsi="Arial" w:cs="Arial"/>
          <w:b/>
          <w:sz w:val="20"/>
          <w:szCs w:val="20"/>
          <w:lang w:eastAsia="es-MX"/>
        </w:rPr>
        <w:t xml:space="preserve">n 10 November, </w:t>
      </w:r>
      <w:r w:rsidR="003E1E3E" w:rsidRPr="00ED6FC3">
        <w:rPr>
          <w:rFonts w:ascii="Arial" w:hAnsi="Arial" w:cs="Arial"/>
          <w:b/>
          <w:sz w:val="20"/>
          <w:szCs w:val="20"/>
          <w:lang w:eastAsia="es-MX"/>
        </w:rPr>
        <w:t>a security officer</w:t>
      </w:r>
      <w:r w:rsidR="000E6DAE" w:rsidRPr="00ED6FC3">
        <w:rPr>
          <w:rFonts w:ascii="Arial" w:hAnsi="Arial" w:cs="Arial"/>
          <w:b/>
          <w:sz w:val="20"/>
          <w:szCs w:val="20"/>
          <w:lang w:eastAsia="es-MX"/>
        </w:rPr>
        <w:t xml:space="preserve"> told his mother</w:t>
      </w:r>
      <w:r w:rsidR="00BF2E40"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E904D8" w:rsidRPr="00ED6FC3">
        <w:rPr>
          <w:rFonts w:ascii="Arial" w:hAnsi="Arial" w:cs="Arial"/>
          <w:b/>
          <w:sz w:val="20"/>
          <w:szCs w:val="20"/>
          <w:lang w:eastAsia="es-MX"/>
        </w:rPr>
        <w:t xml:space="preserve">that </w:t>
      </w:r>
      <w:r w:rsidR="00CA67AD" w:rsidRPr="00ED6FC3">
        <w:rPr>
          <w:rFonts w:ascii="Arial" w:hAnsi="Arial" w:cs="Arial"/>
          <w:b/>
          <w:sz w:val="20"/>
          <w:szCs w:val="20"/>
          <w:lang w:eastAsia="es-MX"/>
        </w:rPr>
        <w:t>he is undergoing</w:t>
      </w:r>
      <w:r w:rsidR="00E904D8" w:rsidRPr="00ED6FC3">
        <w:rPr>
          <w:rFonts w:ascii="Arial" w:hAnsi="Arial" w:cs="Arial"/>
          <w:b/>
          <w:sz w:val="20"/>
          <w:szCs w:val="20"/>
          <w:lang w:eastAsia="es-MX"/>
        </w:rPr>
        <w:t xml:space="preserve"> a “medical intervention”</w:t>
      </w:r>
      <w:r w:rsidR="0020248F" w:rsidRPr="00ED6FC3">
        <w:rPr>
          <w:rFonts w:ascii="Arial" w:hAnsi="Arial" w:cs="Arial"/>
          <w:b/>
          <w:sz w:val="20"/>
          <w:szCs w:val="20"/>
          <w:lang w:eastAsia="es-MX"/>
        </w:rPr>
        <w:t>. He</w:t>
      </w:r>
      <w:r w:rsidR="00E904D8" w:rsidRPr="00ED6FC3">
        <w:rPr>
          <w:rFonts w:ascii="Arial" w:hAnsi="Arial" w:cs="Arial"/>
          <w:b/>
          <w:sz w:val="20"/>
          <w:szCs w:val="20"/>
          <w:lang w:eastAsia="es-MX"/>
        </w:rPr>
        <w:t xml:space="preserve"> provid</w:t>
      </w:r>
      <w:r w:rsidR="003F7878" w:rsidRPr="00ED6FC3">
        <w:rPr>
          <w:rFonts w:ascii="Arial" w:hAnsi="Arial" w:cs="Arial"/>
          <w:b/>
          <w:sz w:val="20"/>
          <w:szCs w:val="20"/>
          <w:lang w:eastAsia="es-MX"/>
        </w:rPr>
        <w:t>ed no</w:t>
      </w:r>
      <w:r w:rsidR="00E904D8" w:rsidRPr="00ED6FC3">
        <w:rPr>
          <w:rFonts w:ascii="Arial" w:hAnsi="Arial" w:cs="Arial"/>
          <w:b/>
          <w:sz w:val="20"/>
          <w:szCs w:val="20"/>
          <w:lang w:eastAsia="es-MX"/>
        </w:rPr>
        <w:t xml:space="preserve"> further details about his location and </w:t>
      </w:r>
      <w:r w:rsidR="00815DFB" w:rsidRPr="00ED6FC3">
        <w:rPr>
          <w:rFonts w:ascii="Arial" w:hAnsi="Arial" w:cs="Arial"/>
          <w:b/>
          <w:sz w:val="20"/>
          <w:szCs w:val="20"/>
          <w:lang w:eastAsia="es-MX"/>
        </w:rPr>
        <w:t>wellbeing</w:t>
      </w:r>
      <w:r w:rsidR="0020248F" w:rsidRPr="00ED6FC3">
        <w:rPr>
          <w:rFonts w:ascii="Arial" w:hAnsi="Arial" w:cs="Arial"/>
          <w:b/>
          <w:sz w:val="20"/>
          <w:szCs w:val="20"/>
          <w:lang w:eastAsia="es-MX"/>
        </w:rPr>
        <w:t xml:space="preserve"> and</w:t>
      </w:r>
      <w:r w:rsidR="003F7878"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8A1617" w:rsidRPr="00ED6FC3">
        <w:rPr>
          <w:rFonts w:ascii="Arial" w:hAnsi="Arial" w:cs="Arial"/>
          <w:b/>
          <w:sz w:val="20"/>
          <w:szCs w:val="20"/>
          <w:lang w:eastAsia="es-MX"/>
        </w:rPr>
        <w:t>instructed her to</w:t>
      </w:r>
      <w:r w:rsidR="002706AF" w:rsidRPr="00ED6FC3">
        <w:rPr>
          <w:rFonts w:ascii="Arial" w:hAnsi="Arial" w:cs="Arial"/>
          <w:b/>
          <w:sz w:val="20"/>
          <w:szCs w:val="20"/>
          <w:lang w:eastAsia="es-MX"/>
        </w:rPr>
        <w:t xml:space="preserve"> no longer </w:t>
      </w:r>
      <w:r w:rsidR="004E78AC" w:rsidRPr="00ED6FC3">
        <w:rPr>
          <w:rFonts w:ascii="Arial" w:hAnsi="Arial" w:cs="Arial"/>
          <w:b/>
          <w:sz w:val="20"/>
          <w:szCs w:val="20"/>
          <w:lang w:eastAsia="es-MX"/>
        </w:rPr>
        <w:t>come</w:t>
      </w:r>
      <w:r w:rsidR="002E4DDA" w:rsidRPr="00ED6FC3">
        <w:rPr>
          <w:rFonts w:ascii="Arial" w:hAnsi="Arial" w:cs="Arial"/>
          <w:b/>
          <w:sz w:val="20"/>
          <w:szCs w:val="20"/>
          <w:lang w:eastAsia="es-MX"/>
        </w:rPr>
        <w:t>.</w:t>
      </w:r>
      <w:r w:rsidR="003F7878"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81738E" w:rsidRPr="00ED6FC3">
        <w:rPr>
          <w:rFonts w:ascii="Arial" w:hAnsi="Arial" w:cs="Arial"/>
          <w:b/>
          <w:sz w:val="20"/>
          <w:szCs w:val="20"/>
          <w:lang w:eastAsia="es-MX"/>
        </w:rPr>
        <w:t>On 10 November, s</w:t>
      </w:r>
      <w:r w:rsidR="00C01C8D" w:rsidRPr="00ED6FC3">
        <w:rPr>
          <w:rFonts w:ascii="Arial" w:hAnsi="Arial" w:cs="Arial"/>
          <w:b/>
          <w:sz w:val="20"/>
          <w:szCs w:val="20"/>
          <w:lang w:eastAsia="es-MX"/>
        </w:rPr>
        <w:t>ecurity</w:t>
      </w:r>
      <w:r w:rsidR="00EA5973" w:rsidRPr="00ED6FC3">
        <w:rPr>
          <w:rFonts w:ascii="Arial" w:hAnsi="Arial" w:cs="Arial"/>
          <w:b/>
          <w:sz w:val="20"/>
          <w:szCs w:val="20"/>
          <w:lang w:eastAsia="es-MX"/>
        </w:rPr>
        <w:t xml:space="preserve"> officials</w:t>
      </w:r>
      <w:r w:rsidR="00C01C8D" w:rsidRPr="00ED6FC3">
        <w:rPr>
          <w:rFonts w:ascii="Arial" w:hAnsi="Arial" w:cs="Arial"/>
          <w:b/>
          <w:sz w:val="20"/>
          <w:szCs w:val="20"/>
          <w:lang w:eastAsia="es-MX"/>
        </w:rPr>
        <w:t xml:space="preserve"> denied </w:t>
      </w:r>
      <w:r w:rsidR="00034496" w:rsidRPr="00ED6FC3">
        <w:rPr>
          <w:rFonts w:ascii="Arial" w:hAnsi="Arial" w:cs="Arial"/>
          <w:b/>
          <w:sz w:val="20"/>
          <w:szCs w:val="20"/>
          <w:lang w:eastAsia="es-MX"/>
        </w:rPr>
        <w:t>Alaa’s</w:t>
      </w:r>
      <w:r w:rsidR="00C01C8D" w:rsidRPr="00ED6FC3">
        <w:rPr>
          <w:rFonts w:ascii="Arial" w:hAnsi="Arial" w:cs="Arial"/>
          <w:b/>
          <w:sz w:val="20"/>
          <w:szCs w:val="20"/>
          <w:lang w:eastAsia="es-MX"/>
        </w:rPr>
        <w:t xml:space="preserve"> lawyer access</w:t>
      </w:r>
      <w:r w:rsidR="0081738E" w:rsidRPr="00ED6FC3">
        <w:rPr>
          <w:rFonts w:ascii="Arial" w:hAnsi="Arial" w:cs="Arial"/>
          <w:b/>
          <w:sz w:val="20"/>
          <w:szCs w:val="20"/>
          <w:lang w:eastAsia="es-MX"/>
        </w:rPr>
        <w:t xml:space="preserve"> to see him</w:t>
      </w:r>
      <w:r w:rsidR="00C01C8D" w:rsidRPr="00ED6FC3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81738E" w:rsidRPr="00ED6FC3">
        <w:rPr>
          <w:rFonts w:ascii="Arial" w:hAnsi="Arial" w:cs="Arial"/>
          <w:b/>
          <w:sz w:val="20"/>
          <w:szCs w:val="20"/>
          <w:lang w:eastAsia="es-MX"/>
        </w:rPr>
        <w:t xml:space="preserve">despite </w:t>
      </w:r>
      <w:r w:rsidR="00F367A8" w:rsidRPr="00ED6FC3">
        <w:rPr>
          <w:rFonts w:ascii="Arial" w:hAnsi="Arial" w:cs="Arial"/>
          <w:b/>
          <w:sz w:val="20"/>
          <w:szCs w:val="20"/>
          <w:lang w:eastAsia="es-MX"/>
        </w:rPr>
        <w:t>a</w:t>
      </w:r>
      <w:r w:rsidR="00034496" w:rsidRPr="00ED6FC3">
        <w:rPr>
          <w:rFonts w:ascii="Arial" w:hAnsi="Arial" w:cs="Arial"/>
          <w:b/>
          <w:sz w:val="20"/>
          <w:szCs w:val="20"/>
          <w:lang w:eastAsia="es-MX"/>
        </w:rPr>
        <w:t xml:space="preserve"> visit</w:t>
      </w:r>
      <w:r w:rsidR="00F367A8" w:rsidRPr="00ED6FC3">
        <w:rPr>
          <w:rFonts w:ascii="Arial" w:hAnsi="Arial" w:cs="Arial"/>
          <w:b/>
          <w:sz w:val="20"/>
          <w:szCs w:val="20"/>
          <w:lang w:eastAsia="es-MX"/>
        </w:rPr>
        <w:t xml:space="preserve"> authorization </w:t>
      </w:r>
      <w:r w:rsidR="000A64ED" w:rsidRPr="00ED6FC3">
        <w:rPr>
          <w:rFonts w:ascii="Arial" w:hAnsi="Arial" w:cs="Arial"/>
          <w:b/>
          <w:sz w:val="20"/>
          <w:szCs w:val="20"/>
          <w:lang w:eastAsia="es-MX"/>
        </w:rPr>
        <w:t>by</w:t>
      </w:r>
      <w:r w:rsidR="00F367A8" w:rsidRPr="00ED6FC3">
        <w:rPr>
          <w:rFonts w:ascii="Arial" w:hAnsi="Arial" w:cs="Arial"/>
          <w:b/>
          <w:sz w:val="20"/>
          <w:szCs w:val="20"/>
          <w:lang w:eastAsia="es-MX"/>
        </w:rPr>
        <w:t xml:space="preserve"> the</w:t>
      </w:r>
      <w:r w:rsidR="00EA5973" w:rsidRPr="00ED6FC3">
        <w:rPr>
          <w:rFonts w:ascii="Arial" w:hAnsi="Arial" w:cs="Arial"/>
          <w:b/>
          <w:sz w:val="20"/>
          <w:szCs w:val="20"/>
          <w:lang w:eastAsia="es-MX"/>
        </w:rPr>
        <w:t xml:space="preserve"> public</w:t>
      </w:r>
      <w:r w:rsidR="00F367A8" w:rsidRPr="00ED6FC3">
        <w:rPr>
          <w:rFonts w:ascii="Arial" w:hAnsi="Arial" w:cs="Arial"/>
          <w:b/>
          <w:sz w:val="20"/>
          <w:szCs w:val="20"/>
          <w:lang w:eastAsia="es-MX"/>
        </w:rPr>
        <w:t xml:space="preserve"> prosecution</w:t>
      </w:r>
      <w:r w:rsidR="000A64ED" w:rsidRPr="00ED6FC3">
        <w:rPr>
          <w:rFonts w:ascii="Arial" w:hAnsi="Arial" w:cs="Arial"/>
          <w:b/>
          <w:sz w:val="20"/>
          <w:szCs w:val="20"/>
          <w:lang w:eastAsia="es-MX"/>
        </w:rPr>
        <w:t>.</w:t>
      </w:r>
    </w:p>
    <w:p w14:paraId="061F7E5E" w14:textId="77777777" w:rsidR="005D2C37" w:rsidRPr="00ED6FC3" w:rsidRDefault="005D2C37" w:rsidP="00C850A6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79D56EAD" w14:textId="77777777" w:rsidR="00C850A6" w:rsidRDefault="005D2C37" w:rsidP="00C850A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C850A6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0C03EB72" w14:textId="77777777" w:rsidR="00C850A6" w:rsidRPr="0053403F" w:rsidRDefault="00C850A6" w:rsidP="00C850A6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3403F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53403F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53403F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53403F">
        <w:rPr>
          <w:rStyle w:val="eop"/>
          <w:rFonts w:ascii="Arial" w:hAnsi="Arial" w:cs="Arial"/>
          <w:sz w:val="20"/>
          <w:szCs w:val="20"/>
        </w:rPr>
        <w:t> </w:t>
      </w:r>
    </w:p>
    <w:p w14:paraId="1725DCD0" w14:textId="77777777" w:rsidR="00ED6FC3" w:rsidRDefault="00C850A6" w:rsidP="00C850A6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10" w:tgtFrame="_blank" w:history="1">
        <w:r w:rsidRPr="0053403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53403F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132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19</w:t>
      </w:r>
      <w:r w:rsidRPr="0053403F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2518C143" w14:textId="77777777" w:rsidR="00ED6FC3" w:rsidRDefault="00ED6FC3" w:rsidP="00ED6F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i/>
          <w:sz w:val="20"/>
          <w:szCs w:val="20"/>
        </w:rPr>
      </w:pPr>
    </w:p>
    <w:p w14:paraId="4FF06F83" w14:textId="14B2A962" w:rsidR="00ED6FC3" w:rsidRPr="00ED6FC3" w:rsidRDefault="00ED6FC3" w:rsidP="00ED6F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ED6FC3" w:rsidRPr="00ED6FC3" w:rsidSect="00C850A6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7D9CF1E5" w14:textId="2E4BBBE4" w:rsidR="00B3274A" w:rsidRPr="00C850A6" w:rsidRDefault="008F19A5" w:rsidP="00ED6FC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C850A6">
        <w:rPr>
          <w:rFonts w:ascii="Arial" w:hAnsi="Arial" w:cs="Arial"/>
          <w:b/>
          <w:iCs/>
          <w:szCs w:val="18"/>
        </w:rPr>
        <w:t>President Abdel Fattah al-Si</w:t>
      </w:r>
      <w:r w:rsidR="004F2592" w:rsidRPr="00C850A6">
        <w:rPr>
          <w:rFonts w:ascii="Arial" w:hAnsi="Arial" w:cs="Arial"/>
          <w:b/>
          <w:iCs/>
          <w:szCs w:val="18"/>
        </w:rPr>
        <w:t>si</w:t>
      </w:r>
    </w:p>
    <w:p w14:paraId="4A0690BB" w14:textId="65E42D60" w:rsidR="008F19A5" w:rsidRPr="00C850A6" w:rsidRDefault="008F19A5" w:rsidP="00ED6FC3">
      <w:pPr>
        <w:spacing w:after="0" w:line="240" w:lineRule="auto"/>
        <w:rPr>
          <w:rFonts w:ascii="Arial" w:hAnsi="Arial" w:cs="Arial"/>
          <w:bCs/>
          <w:iCs/>
          <w:szCs w:val="18"/>
          <w:u w:val="single"/>
        </w:rPr>
      </w:pPr>
      <w:r w:rsidRPr="00C850A6">
        <w:rPr>
          <w:rFonts w:ascii="Arial" w:hAnsi="Arial" w:cs="Arial"/>
          <w:bCs/>
          <w:iCs/>
          <w:szCs w:val="18"/>
        </w:rPr>
        <w:t xml:space="preserve">Office of the President Al </w:t>
      </w:r>
      <w:proofErr w:type="spellStart"/>
      <w:r w:rsidRPr="00C850A6">
        <w:rPr>
          <w:rFonts w:ascii="Arial" w:hAnsi="Arial" w:cs="Arial"/>
          <w:bCs/>
          <w:iCs/>
          <w:szCs w:val="18"/>
        </w:rPr>
        <w:t>Ittihadia</w:t>
      </w:r>
      <w:proofErr w:type="spellEnd"/>
      <w:r w:rsidRPr="00C850A6">
        <w:rPr>
          <w:rFonts w:ascii="Arial" w:hAnsi="Arial" w:cs="Arial"/>
          <w:bCs/>
          <w:iCs/>
          <w:szCs w:val="18"/>
        </w:rPr>
        <w:t xml:space="preserve"> Palace</w:t>
      </w:r>
    </w:p>
    <w:p w14:paraId="78EB3012" w14:textId="77777777" w:rsidR="008F19A5" w:rsidRPr="00C850A6" w:rsidRDefault="008F19A5" w:rsidP="00ED6FC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850A6">
        <w:rPr>
          <w:rFonts w:ascii="Arial" w:hAnsi="Arial" w:cs="Arial"/>
          <w:bCs/>
          <w:iCs/>
          <w:szCs w:val="18"/>
        </w:rPr>
        <w:t>Cairo, Arab Republic of Egypt</w:t>
      </w:r>
    </w:p>
    <w:p w14:paraId="3494302F" w14:textId="2FFC686C" w:rsidR="00B3274A" w:rsidRPr="00C850A6" w:rsidRDefault="008F19A5" w:rsidP="00ED6FC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850A6">
        <w:rPr>
          <w:rFonts w:ascii="Arial" w:hAnsi="Arial" w:cs="Arial"/>
          <w:bCs/>
          <w:iCs/>
          <w:szCs w:val="18"/>
        </w:rPr>
        <w:t xml:space="preserve">Email: </w:t>
      </w:r>
      <w:hyperlink r:id="rId15" w:history="1">
        <w:r w:rsidRPr="00C850A6">
          <w:rPr>
            <w:rStyle w:val="Hyperlink"/>
            <w:rFonts w:ascii="Arial" w:hAnsi="Arial" w:cs="Arial"/>
            <w:bCs/>
            <w:iCs/>
            <w:szCs w:val="18"/>
          </w:rPr>
          <w:t>p.spokesman@op.gov.eg</w:t>
        </w:r>
      </w:hyperlink>
    </w:p>
    <w:p w14:paraId="40604939" w14:textId="01F39548" w:rsidR="00B3274A" w:rsidRDefault="008F19A5" w:rsidP="00ED6FC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850A6">
        <w:rPr>
          <w:rFonts w:ascii="Arial" w:hAnsi="Arial" w:cs="Arial"/>
          <w:bCs/>
          <w:iCs/>
          <w:szCs w:val="18"/>
        </w:rPr>
        <w:t xml:space="preserve">Twitter: </w:t>
      </w:r>
      <w:hyperlink r:id="rId16" w:history="1">
        <w:r w:rsidRPr="00ED6FC3">
          <w:rPr>
            <w:rStyle w:val="Hyperlink"/>
            <w:rFonts w:ascii="Arial" w:hAnsi="Arial" w:cs="Arial"/>
            <w:bCs/>
            <w:iCs/>
            <w:szCs w:val="18"/>
          </w:rPr>
          <w:t>@AlsisiOfficial</w:t>
        </w:r>
      </w:hyperlink>
    </w:p>
    <w:p w14:paraId="7D34613C" w14:textId="5D834138" w:rsidR="00C850A6" w:rsidRDefault="00C850A6" w:rsidP="00ED6FC3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4D6731F7" w14:textId="77777777" w:rsidR="00ED6FC3" w:rsidRDefault="00ED6FC3" w:rsidP="00ED6FC3">
      <w:pPr>
        <w:spacing w:after="0" w:line="240" w:lineRule="auto"/>
        <w:rPr>
          <w:rStyle w:val="Strong"/>
          <w:rFonts w:ascii="Arial" w:hAnsi="Arial" w:cs="Arial"/>
        </w:rPr>
      </w:pPr>
    </w:p>
    <w:p w14:paraId="36372965" w14:textId="77777777" w:rsidR="00ED6FC3" w:rsidRPr="00ED6FC3" w:rsidRDefault="00ED6FC3" w:rsidP="00ED6FC3">
      <w:pPr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55F2DA44" w14:textId="39E4C487" w:rsidR="00ED6FC3" w:rsidRPr="00ED6FC3" w:rsidRDefault="00C850A6" w:rsidP="00C850A6">
      <w:pPr>
        <w:spacing w:after="0" w:line="240" w:lineRule="auto"/>
        <w:rPr>
          <w:rFonts w:ascii="Arial" w:hAnsi="Arial" w:cs="Arial"/>
          <w:bCs/>
          <w:iCs/>
          <w:color w:val="0000FF"/>
          <w:szCs w:val="18"/>
        </w:rPr>
        <w:sectPr w:rsidR="00ED6FC3" w:rsidRPr="00ED6FC3" w:rsidSect="00ED6FC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ED6FC3">
        <w:rPr>
          <w:rStyle w:val="Strong"/>
          <w:rFonts w:ascii="Arial" w:hAnsi="Arial" w:cs="Arial"/>
          <w:szCs w:val="18"/>
        </w:rPr>
        <w:t xml:space="preserve">Ambassador </w:t>
      </w:r>
      <w:proofErr w:type="spellStart"/>
      <w:r w:rsidRPr="00ED6FC3">
        <w:rPr>
          <w:rStyle w:val="Strong"/>
          <w:rFonts w:ascii="Arial" w:hAnsi="Arial" w:cs="Arial"/>
          <w:szCs w:val="18"/>
        </w:rPr>
        <w:t>Motaz</w:t>
      </w:r>
      <w:proofErr w:type="spellEnd"/>
      <w:r w:rsidRPr="00ED6FC3">
        <w:rPr>
          <w:rStyle w:val="Strong"/>
          <w:rFonts w:ascii="Arial" w:hAnsi="Arial" w:cs="Arial"/>
          <w:szCs w:val="18"/>
        </w:rPr>
        <w:t xml:space="preserve"> Zahran</w:t>
      </w:r>
      <w:r w:rsidRPr="00ED6FC3">
        <w:rPr>
          <w:rFonts w:ascii="Arial" w:hAnsi="Arial" w:cs="Arial"/>
          <w:szCs w:val="18"/>
        </w:rPr>
        <w:br/>
        <w:t>Embassy of the Arab Republic of Egypt</w:t>
      </w:r>
      <w:r w:rsidRPr="00ED6FC3">
        <w:rPr>
          <w:rFonts w:ascii="Arial" w:hAnsi="Arial" w:cs="Arial"/>
          <w:szCs w:val="18"/>
        </w:rPr>
        <w:br/>
        <w:t>3521 International Ct NW, Washington DC 20008</w:t>
      </w:r>
      <w:r w:rsidRPr="00ED6FC3">
        <w:rPr>
          <w:rFonts w:ascii="Arial" w:hAnsi="Arial" w:cs="Arial"/>
          <w:szCs w:val="18"/>
        </w:rPr>
        <w:br/>
        <w:t>Phone: 202 895 5400 I Fax: 202 244 5131</w:t>
      </w:r>
      <w:r w:rsidRPr="00ED6FC3">
        <w:rPr>
          <w:rFonts w:ascii="Arial" w:hAnsi="Arial" w:cs="Arial"/>
          <w:szCs w:val="18"/>
        </w:rPr>
        <w:br/>
        <w:t xml:space="preserve">Email: </w:t>
      </w:r>
      <w:hyperlink r:id="rId17" w:history="1">
        <w:r w:rsidRPr="00ED6FC3">
          <w:rPr>
            <w:rStyle w:val="Hyperlink"/>
            <w:rFonts w:ascii="Arial" w:hAnsi="Arial" w:cs="Arial"/>
            <w:szCs w:val="18"/>
          </w:rPr>
          <w:t>ambassador@egyptembassy.net</w:t>
        </w:r>
      </w:hyperlink>
      <w:r w:rsidRPr="00ED6FC3">
        <w:rPr>
          <w:rFonts w:ascii="Arial" w:hAnsi="Arial" w:cs="Arial"/>
          <w:szCs w:val="18"/>
        </w:rPr>
        <w:t xml:space="preserve"> , </w:t>
      </w:r>
      <w:hyperlink r:id="rId18" w:history="1">
        <w:r w:rsidRPr="00ED6FC3">
          <w:rPr>
            <w:rStyle w:val="Hyperlink"/>
            <w:rFonts w:ascii="Arial" w:hAnsi="Arial" w:cs="Arial"/>
            <w:szCs w:val="18"/>
          </w:rPr>
          <w:t>embassy@egyptembassy.net</w:t>
        </w:r>
      </w:hyperlink>
      <w:r w:rsidRPr="00ED6FC3">
        <w:rPr>
          <w:rFonts w:ascii="Arial" w:hAnsi="Arial" w:cs="Arial"/>
          <w:szCs w:val="18"/>
        </w:rPr>
        <w:br/>
        <w:t xml:space="preserve">Twitter: </w:t>
      </w:r>
      <w:hyperlink r:id="rId19" w:history="1">
        <w:r w:rsidRPr="00ED6FC3">
          <w:rPr>
            <w:rStyle w:val="Hyperlink"/>
            <w:rFonts w:ascii="Arial" w:hAnsi="Arial" w:cs="Arial"/>
            <w:szCs w:val="18"/>
          </w:rPr>
          <w:t>@EgyptEmbassyUSA</w:t>
        </w:r>
      </w:hyperlink>
      <w:r w:rsidRPr="00ED6FC3">
        <w:rPr>
          <w:rFonts w:ascii="Arial" w:hAnsi="Arial" w:cs="Arial"/>
          <w:szCs w:val="18"/>
        </w:rPr>
        <w:t xml:space="preserve"> , </w:t>
      </w:r>
      <w:hyperlink r:id="rId20" w:history="1">
        <w:r w:rsidRPr="00ED6FC3">
          <w:rPr>
            <w:rStyle w:val="Hyperlink"/>
            <w:rFonts w:ascii="Arial" w:hAnsi="Arial" w:cs="Arial"/>
            <w:szCs w:val="18"/>
          </w:rPr>
          <w:t>@MotazZahran</w:t>
        </w:r>
      </w:hyperlink>
    </w:p>
    <w:p w14:paraId="4ED615E0" w14:textId="562ABB4C" w:rsidR="005D2C37" w:rsidRPr="00C850A6" w:rsidRDefault="005D2C37" w:rsidP="00C850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 xml:space="preserve">Dear </w:t>
      </w:r>
      <w:r w:rsidR="000927DA" w:rsidRPr="00C850A6">
        <w:rPr>
          <w:rFonts w:ascii="Arial" w:hAnsi="Arial" w:cs="Arial"/>
          <w:iCs/>
          <w:sz w:val="20"/>
          <w:szCs w:val="20"/>
        </w:rPr>
        <w:t>President</w:t>
      </w:r>
      <w:r w:rsidRPr="00C850A6">
        <w:rPr>
          <w:rFonts w:ascii="Arial" w:hAnsi="Arial" w:cs="Arial"/>
          <w:iCs/>
          <w:sz w:val="20"/>
          <w:szCs w:val="20"/>
        </w:rPr>
        <w:t>,</w:t>
      </w:r>
    </w:p>
    <w:p w14:paraId="0611FF2E" w14:textId="77777777" w:rsidR="005D2C37" w:rsidRPr="00ED6FC3" w:rsidRDefault="005D2C37" w:rsidP="00C850A6">
      <w:pPr>
        <w:spacing w:after="0" w:line="240" w:lineRule="auto"/>
        <w:rPr>
          <w:rFonts w:ascii="Arial" w:hAnsi="Arial" w:cs="Arial"/>
          <w:iCs/>
          <w:sz w:val="14"/>
          <w:szCs w:val="14"/>
        </w:rPr>
      </w:pPr>
    </w:p>
    <w:p w14:paraId="05428C29" w14:textId="12FEF986" w:rsidR="00310F0D" w:rsidRPr="00C850A6" w:rsidRDefault="00F36A74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C850A6">
        <w:rPr>
          <w:rFonts w:ascii="Arial" w:hAnsi="Arial" w:cs="Arial"/>
          <w:iCs/>
          <w:sz w:val="20"/>
          <w:szCs w:val="20"/>
        </w:rPr>
        <w:t xml:space="preserve">I am </w:t>
      </w:r>
      <w:r w:rsidR="005803CD" w:rsidRPr="00C850A6">
        <w:rPr>
          <w:rFonts w:ascii="Arial" w:hAnsi="Arial" w:cs="Arial"/>
          <w:iCs/>
          <w:sz w:val="20"/>
          <w:szCs w:val="20"/>
        </w:rPr>
        <w:t>writing to</w:t>
      </w:r>
      <w:r w:rsidR="00792185" w:rsidRPr="00C850A6">
        <w:rPr>
          <w:rFonts w:ascii="Arial" w:hAnsi="Arial" w:cs="Arial"/>
          <w:iCs/>
          <w:sz w:val="20"/>
          <w:szCs w:val="20"/>
        </w:rPr>
        <w:t xml:space="preserve"> express </w:t>
      </w:r>
      <w:r w:rsidR="00CA67AD" w:rsidRPr="00C850A6">
        <w:rPr>
          <w:rFonts w:ascii="Arial" w:hAnsi="Arial" w:cs="Arial"/>
          <w:iCs/>
          <w:sz w:val="20"/>
          <w:szCs w:val="20"/>
        </w:rPr>
        <w:t>m</w:t>
      </w:r>
      <w:r w:rsidR="00792185" w:rsidRPr="00C850A6">
        <w:rPr>
          <w:rFonts w:ascii="Arial" w:hAnsi="Arial" w:cs="Arial"/>
          <w:iCs/>
          <w:sz w:val="20"/>
          <w:szCs w:val="20"/>
        </w:rPr>
        <w:t>y deep concerns for the fate of</w:t>
      </w:r>
      <w:r w:rsidR="00E8731F" w:rsidRPr="00C850A6">
        <w:rPr>
          <w:rFonts w:ascii="Arial" w:hAnsi="Arial" w:cs="Arial"/>
          <w:iCs/>
          <w:sz w:val="20"/>
          <w:szCs w:val="20"/>
        </w:rPr>
        <w:t xml:space="preserve"> arbitrarily detained</w:t>
      </w:r>
      <w:r w:rsidR="00676A4D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1040C4" w:rsidRPr="00C850A6">
        <w:rPr>
          <w:rFonts w:ascii="Arial" w:hAnsi="Arial" w:cs="Arial"/>
          <w:iCs/>
          <w:sz w:val="20"/>
          <w:szCs w:val="20"/>
        </w:rPr>
        <w:t xml:space="preserve">Egyptian-British </w:t>
      </w:r>
      <w:r w:rsidR="00613C8C" w:rsidRPr="00C850A6">
        <w:rPr>
          <w:rFonts w:ascii="Arial" w:hAnsi="Arial" w:cs="Arial"/>
          <w:iCs/>
          <w:sz w:val="20"/>
          <w:szCs w:val="20"/>
        </w:rPr>
        <w:t xml:space="preserve">activist </w:t>
      </w:r>
      <w:r w:rsidR="00461B7E" w:rsidRPr="00C850A6">
        <w:rPr>
          <w:rFonts w:ascii="Arial" w:hAnsi="Arial" w:cs="Arial"/>
          <w:b/>
          <w:bCs/>
          <w:iCs/>
          <w:sz w:val="20"/>
          <w:szCs w:val="20"/>
        </w:rPr>
        <w:t>Alaa Abdel Fattah</w:t>
      </w:r>
      <w:r w:rsidR="00792185" w:rsidRPr="00C850A6">
        <w:rPr>
          <w:rFonts w:ascii="Arial" w:hAnsi="Arial" w:cs="Arial"/>
          <w:iCs/>
          <w:sz w:val="20"/>
          <w:szCs w:val="20"/>
        </w:rPr>
        <w:t xml:space="preserve"> and urge you for his immediate release</w:t>
      </w:r>
      <w:r w:rsidR="00461B7E" w:rsidRPr="00C850A6">
        <w:rPr>
          <w:rFonts w:ascii="Arial" w:hAnsi="Arial" w:cs="Arial"/>
          <w:iCs/>
          <w:sz w:val="20"/>
          <w:szCs w:val="20"/>
        </w:rPr>
        <w:t xml:space="preserve">. </w:t>
      </w:r>
      <w:r w:rsidR="00561170" w:rsidRPr="00C850A6">
        <w:rPr>
          <w:rFonts w:ascii="Arial" w:hAnsi="Arial" w:cs="Arial"/>
          <w:iCs/>
          <w:sz w:val="20"/>
          <w:szCs w:val="20"/>
        </w:rPr>
        <w:t xml:space="preserve">For over </w:t>
      </w:r>
      <w:r w:rsidR="00664B62" w:rsidRPr="00C850A6">
        <w:rPr>
          <w:rFonts w:ascii="Arial" w:hAnsi="Arial" w:cs="Arial"/>
          <w:iCs/>
          <w:sz w:val="20"/>
          <w:szCs w:val="20"/>
        </w:rPr>
        <w:t>200</w:t>
      </w:r>
      <w:r w:rsidR="009737F4" w:rsidRPr="00C850A6">
        <w:rPr>
          <w:rFonts w:ascii="Arial" w:hAnsi="Arial" w:cs="Arial"/>
          <w:iCs/>
          <w:sz w:val="20"/>
          <w:szCs w:val="20"/>
        </w:rPr>
        <w:t xml:space="preserve"> days, he has been </w:t>
      </w:r>
      <w:r w:rsidR="00A20EAD" w:rsidRPr="00C850A6">
        <w:rPr>
          <w:rFonts w:ascii="Arial" w:hAnsi="Arial" w:cs="Arial"/>
          <w:iCs/>
          <w:sz w:val="20"/>
          <w:szCs w:val="20"/>
        </w:rPr>
        <w:t xml:space="preserve">consuming only 100 calories </w:t>
      </w:r>
      <w:r w:rsidR="00055358" w:rsidRPr="00C850A6">
        <w:rPr>
          <w:rFonts w:ascii="Arial" w:hAnsi="Arial" w:cs="Arial"/>
          <w:iCs/>
          <w:sz w:val="20"/>
          <w:szCs w:val="20"/>
        </w:rPr>
        <w:t>daily</w:t>
      </w:r>
      <w:r w:rsidR="00A20EAD" w:rsidRPr="00C850A6">
        <w:rPr>
          <w:rFonts w:ascii="Arial" w:hAnsi="Arial" w:cs="Arial"/>
          <w:iCs/>
          <w:sz w:val="20"/>
          <w:szCs w:val="20"/>
        </w:rPr>
        <w:t xml:space="preserve"> to </w:t>
      </w:r>
      <w:r w:rsidR="001B5555" w:rsidRPr="00C850A6">
        <w:rPr>
          <w:rFonts w:ascii="Arial" w:hAnsi="Arial" w:cs="Arial"/>
          <w:iCs/>
          <w:sz w:val="20"/>
          <w:szCs w:val="20"/>
        </w:rPr>
        <w:t>protest his unjust imprisonment</w:t>
      </w:r>
      <w:r w:rsidR="000831D4" w:rsidRPr="00C850A6">
        <w:rPr>
          <w:rFonts w:ascii="Arial" w:hAnsi="Arial" w:cs="Arial"/>
          <w:iCs/>
          <w:sz w:val="20"/>
          <w:szCs w:val="20"/>
        </w:rPr>
        <w:t xml:space="preserve"> and denial</w:t>
      </w:r>
      <w:r w:rsidR="001040C4" w:rsidRPr="00C850A6">
        <w:rPr>
          <w:rFonts w:ascii="Arial" w:hAnsi="Arial" w:cs="Arial"/>
          <w:iCs/>
          <w:sz w:val="20"/>
          <w:szCs w:val="20"/>
        </w:rPr>
        <w:t xml:space="preserve"> of consular visits</w:t>
      </w:r>
      <w:r w:rsidR="001B5555" w:rsidRPr="00C850A6">
        <w:rPr>
          <w:rFonts w:ascii="Arial" w:hAnsi="Arial" w:cs="Arial"/>
          <w:iCs/>
          <w:sz w:val="20"/>
          <w:szCs w:val="20"/>
        </w:rPr>
        <w:t>. On</w:t>
      </w:r>
      <w:r w:rsidR="008440AB" w:rsidRPr="00C850A6">
        <w:rPr>
          <w:rFonts w:ascii="Arial" w:hAnsi="Arial" w:cs="Arial"/>
          <w:iCs/>
          <w:sz w:val="20"/>
          <w:szCs w:val="20"/>
        </w:rPr>
        <w:t xml:space="preserve"> 31</w:t>
      </w:r>
      <w:r w:rsidR="001B5555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8440AB" w:rsidRPr="00C850A6">
        <w:rPr>
          <w:rFonts w:ascii="Arial" w:hAnsi="Arial" w:cs="Arial"/>
          <w:iCs/>
          <w:sz w:val="20"/>
          <w:szCs w:val="20"/>
        </w:rPr>
        <w:t>October</w:t>
      </w:r>
      <w:r w:rsidR="001B5555" w:rsidRPr="00C850A6">
        <w:rPr>
          <w:rFonts w:ascii="Arial" w:hAnsi="Arial" w:cs="Arial"/>
          <w:iCs/>
          <w:sz w:val="20"/>
          <w:szCs w:val="20"/>
        </w:rPr>
        <w:t>, in a letter to his family, he announced that h</w:t>
      </w:r>
      <w:r w:rsidR="00E7539F" w:rsidRPr="00C850A6">
        <w:rPr>
          <w:rFonts w:ascii="Arial" w:hAnsi="Arial" w:cs="Arial"/>
          <w:iCs/>
          <w:sz w:val="20"/>
          <w:szCs w:val="20"/>
        </w:rPr>
        <w:t xml:space="preserve">e was escalating his hunger strike </w:t>
      </w:r>
      <w:r w:rsidR="001E07C5" w:rsidRPr="00C850A6">
        <w:rPr>
          <w:rFonts w:ascii="Arial" w:hAnsi="Arial" w:cs="Arial"/>
          <w:iCs/>
          <w:sz w:val="20"/>
          <w:szCs w:val="20"/>
        </w:rPr>
        <w:t xml:space="preserve">by </w:t>
      </w:r>
      <w:r w:rsidR="005556D4" w:rsidRPr="00C850A6">
        <w:rPr>
          <w:rFonts w:ascii="Arial" w:hAnsi="Arial" w:cs="Arial"/>
          <w:iCs/>
          <w:sz w:val="20"/>
          <w:szCs w:val="20"/>
        </w:rPr>
        <w:t>stopping any ca</w:t>
      </w:r>
      <w:r w:rsidR="007707A9" w:rsidRPr="00C850A6">
        <w:rPr>
          <w:rFonts w:ascii="Arial" w:hAnsi="Arial" w:cs="Arial"/>
          <w:iCs/>
          <w:sz w:val="20"/>
          <w:szCs w:val="20"/>
        </w:rPr>
        <w:t>lorie intake</w:t>
      </w:r>
      <w:r w:rsidR="00044469" w:rsidRPr="00C850A6">
        <w:rPr>
          <w:rFonts w:ascii="Arial" w:hAnsi="Arial" w:cs="Arial"/>
          <w:iCs/>
          <w:sz w:val="20"/>
          <w:szCs w:val="20"/>
        </w:rPr>
        <w:t xml:space="preserve"> on</w:t>
      </w:r>
      <w:r w:rsidR="007556A4" w:rsidRPr="00C850A6">
        <w:rPr>
          <w:rFonts w:ascii="Arial" w:hAnsi="Arial" w:cs="Arial"/>
          <w:iCs/>
          <w:sz w:val="20"/>
          <w:szCs w:val="20"/>
        </w:rPr>
        <w:t xml:space="preserve"> 1 November and stopping water</w:t>
      </w:r>
      <w:r w:rsidR="00044469" w:rsidRPr="00C850A6">
        <w:rPr>
          <w:rFonts w:ascii="Arial" w:hAnsi="Arial" w:cs="Arial"/>
          <w:iCs/>
          <w:sz w:val="20"/>
          <w:szCs w:val="20"/>
        </w:rPr>
        <w:t xml:space="preserve"> consumption</w:t>
      </w:r>
      <w:r w:rsidR="007556A4" w:rsidRPr="00C850A6">
        <w:rPr>
          <w:rFonts w:ascii="Arial" w:hAnsi="Arial" w:cs="Arial"/>
          <w:iCs/>
          <w:sz w:val="20"/>
          <w:szCs w:val="20"/>
        </w:rPr>
        <w:t xml:space="preserve"> on </w:t>
      </w:r>
      <w:r w:rsidR="001E07C5" w:rsidRPr="00C850A6">
        <w:rPr>
          <w:rFonts w:ascii="Arial" w:hAnsi="Arial" w:cs="Arial"/>
          <w:iCs/>
          <w:sz w:val="20"/>
          <w:szCs w:val="20"/>
        </w:rPr>
        <w:t xml:space="preserve">6 </w:t>
      </w:r>
      <w:r w:rsidR="00153BEC" w:rsidRPr="00C850A6">
        <w:rPr>
          <w:rFonts w:ascii="Arial" w:hAnsi="Arial" w:cs="Arial"/>
          <w:iCs/>
          <w:sz w:val="20"/>
          <w:szCs w:val="20"/>
        </w:rPr>
        <w:t>November</w:t>
      </w:r>
      <w:r w:rsidR="00F80EE3" w:rsidRPr="00C850A6">
        <w:rPr>
          <w:rFonts w:ascii="Arial" w:hAnsi="Arial" w:cs="Arial"/>
          <w:iCs/>
          <w:sz w:val="20"/>
          <w:szCs w:val="20"/>
        </w:rPr>
        <w:t>.</w:t>
      </w:r>
      <w:r w:rsidR="00ED3388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10140F" w:rsidRPr="00C850A6">
        <w:rPr>
          <w:rFonts w:ascii="Arial" w:hAnsi="Arial" w:cs="Arial"/>
          <w:iCs/>
          <w:sz w:val="20"/>
          <w:szCs w:val="20"/>
          <w:lang w:val="en-US"/>
        </w:rPr>
        <w:t>The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 xml:space="preserve"> authorities’ </w:t>
      </w:r>
      <w:r w:rsidR="0010140F" w:rsidRPr="00C850A6">
        <w:rPr>
          <w:rFonts w:ascii="Arial" w:hAnsi="Arial" w:cs="Arial"/>
          <w:iCs/>
          <w:sz w:val="20"/>
          <w:szCs w:val="20"/>
          <w:lang w:val="en-US"/>
        </w:rPr>
        <w:t xml:space="preserve">have refused to 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>either allow Alaa’s family</w:t>
      </w:r>
      <w:r w:rsidR="007157D8" w:rsidRPr="00C850A6">
        <w:rPr>
          <w:rFonts w:ascii="Arial" w:hAnsi="Arial" w:cs="Arial"/>
          <w:iCs/>
          <w:sz w:val="20"/>
          <w:szCs w:val="20"/>
          <w:lang w:val="en-US"/>
        </w:rPr>
        <w:t xml:space="preserve"> or lawyer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 xml:space="preserve"> to </w:t>
      </w:r>
      <w:r w:rsidR="00F25E15" w:rsidRPr="00C850A6">
        <w:rPr>
          <w:rFonts w:ascii="Arial" w:hAnsi="Arial" w:cs="Arial"/>
          <w:iCs/>
          <w:sz w:val="20"/>
          <w:szCs w:val="20"/>
          <w:lang w:val="en-US"/>
        </w:rPr>
        <w:t xml:space="preserve">see or 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 xml:space="preserve">contact him or to provide </w:t>
      </w:r>
      <w:r w:rsidR="00AF0F06" w:rsidRPr="00C850A6">
        <w:rPr>
          <w:rFonts w:ascii="Arial" w:hAnsi="Arial" w:cs="Arial"/>
          <w:iCs/>
          <w:sz w:val="20"/>
          <w:szCs w:val="20"/>
          <w:lang w:val="en-US"/>
        </w:rPr>
        <w:t xml:space="preserve">detailed 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>information about his health</w:t>
      </w:r>
      <w:r w:rsidR="00FD526F" w:rsidRPr="00C850A6">
        <w:rPr>
          <w:rFonts w:ascii="Arial" w:hAnsi="Arial" w:cs="Arial"/>
          <w:iCs/>
          <w:sz w:val="20"/>
          <w:szCs w:val="20"/>
          <w:lang w:val="en-US"/>
        </w:rPr>
        <w:t>,</w:t>
      </w:r>
      <w:r w:rsidR="0021655F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="0021655F" w:rsidRPr="00C850A6">
        <w:rPr>
          <w:rFonts w:ascii="Arial" w:hAnsi="Arial" w:cs="Arial"/>
          <w:iCs/>
          <w:sz w:val="20"/>
          <w:szCs w:val="20"/>
          <w:lang w:val="en-US"/>
        </w:rPr>
        <w:t>fate</w:t>
      </w:r>
      <w:proofErr w:type="gramEnd"/>
      <w:r w:rsidR="0021655F" w:rsidRPr="00C850A6">
        <w:rPr>
          <w:rFonts w:ascii="Arial" w:hAnsi="Arial" w:cs="Arial"/>
          <w:iCs/>
          <w:sz w:val="20"/>
          <w:szCs w:val="20"/>
          <w:lang w:val="en-US"/>
        </w:rPr>
        <w:t xml:space="preserve"> and whereabouts. </w:t>
      </w:r>
      <w:r w:rsidR="00FD526F" w:rsidRPr="00C850A6">
        <w:rPr>
          <w:rFonts w:ascii="Arial" w:hAnsi="Arial" w:cs="Arial"/>
          <w:iCs/>
          <w:sz w:val="20"/>
          <w:szCs w:val="20"/>
          <w:lang w:val="en-US"/>
        </w:rPr>
        <w:t xml:space="preserve">The authorities have </w:t>
      </w:r>
      <w:r w:rsidR="00F25E15" w:rsidRPr="00C850A6">
        <w:rPr>
          <w:rFonts w:ascii="Arial" w:hAnsi="Arial" w:cs="Arial"/>
          <w:iCs/>
          <w:sz w:val="20"/>
          <w:szCs w:val="20"/>
          <w:lang w:val="en-US"/>
        </w:rPr>
        <w:t xml:space="preserve">barred any </w:t>
      </w:r>
      <w:r w:rsidR="007556A4" w:rsidRPr="00C850A6">
        <w:rPr>
          <w:rFonts w:ascii="Arial" w:hAnsi="Arial" w:cs="Arial"/>
          <w:iCs/>
          <w:sz w:val="20"/>
          <w:szCs w:val="20"/>
          <w:lang w:val="en-US"/>
        </w:rPr>
        <w:t>family</w:t>
      </w:r>
      <w:r w:rsidR="00F25E15" w:rsidRPr="00C850A6">
        <w:rPr>
          <w:rFonts w:ascii="Arial" w:hAnsi="Arial" w:cs="Arial"/>
          <w:iCs/>
          <w:sz w:val="20"/>
          <w:szCs w:val="20"/>
          <w:lang w:val="en-US"/>
        </w:rPr>
        <w:t xml:space="preserve"> contact</w:t>
      </w:r>
      <w:r w:rsidR="007556A4" w:rsidRPr="00C850A6">
        <w:rPr>
          <w:rFonts w:ascii="Arial" w:hAnsi="Arial" w:cs="Arial"/>
          <w:iCs/>
          <w:sz w:val="20"/>
          <w:szCs w:val="20"/>
          <w:lang w:val="en-US"/>
        </w:rPr>
        <w:t xml:space="preserve"> since 31 October. </w:t>
      </w:r>
      <w:r w:rsidR="00AA41BF" w:rsidRPr="00C850A6">
        <w:rPr>
          <w:rFonts w:ascii="Arial" w:hAnsi="Arial" w:cs="Arial"/>
          <w:iCs/>
          <w:sz w:val="20"/>
          <w:szCs w:val="20"/>
          <w:lang w:val="en-US"/>
        </w:rPr>
        <w:t xml:space="preserve">Between </w:t>
      </w:r>
      <w:r w:rsidR="004A7EB2" w:rsidRPr="00C850A6">
        <w:rPr>
          <w:rFonts w:ascii="Arial" w:hAnsi="Arial" w:cs="Arial"/>
          <w:iCs/>
          <w:sz w:val="20"/>
          <w:szCs w:val="20"/>
          <w:lang w:val="en-US"/>
        </w:rPr>
        <w:t>7</w:t>
      </w:r>
      <w:r w:rsidR="00AA41BF" w:rsidRPr="00C850A6">
        <w:rPr>
          <w:rFonts w:ascii="Arial" w:hAnsi="Arial" w:cs="Arial"/>
          <w:iCs/>
          <w:sz w:val="20"/>
          <w:szCs w:val="20"/>
          <w:lang w:val="en-US"/>
        </w:rPr>
        <w:t>-9</w:t>
      </w:r>
      <w:r w:rsidR="004A7EB2" w:rsidRPr="00C850A6">
        <w:rPr>
          <w:rFonts w:ascii="Arial" w:hAnsi="Arial" w:cs="Arial"/>
          <w:iCs/>
          <w:sz w:val="20"/>
          <w:szCs w:val="20"/>
          <w:lang w:val="en-US"/>
        </w:rPr>
        <w:t xml:space="preserve"> November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 xml:space="preserve">, Laila </w:t>
      </w:r>
      <w:proofErr w:type="spellStart"/>
      <w:r w:rsidR="00310F0D" w:rsidRPr="00C850A6">
        <w:rPr>
          <w:rFonts w:ascii="Arial" w:hAnsi="Arial" w:cs="Arial"/>
          <w:iCs/>
          <w:sz w:val="20"/>
          <w:szCs w:val="20"/>
          <w:lang w:val="en-US"/>
        </w:rPr>
        <w:t>Soueif</w:t>
      </w:r>
      <w:proofErr w:type="spellEnd"/>
      <w:r w:rsidR="007C71A5" w:rsidRPr="00C850A6">
        <w:rPr>
          <w:rFonts w:ascii="Arial" w:hAnsi="Arial" w:cs="Arial"/>
          <w:iCs/>
          <w:sz w:val="20"/>
          <w:szCs w:val="20"/>
          <w:lang w:val="en-US"/>
        </w:rPr>
        <w:t xml:space="preserve"> -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 xml:space="preserve"> Alaa</w:t>
      </w:r>
      <w:r w:rsidR="002B4A06" w:rsidRPr="00C850A6">
        <w:rPr>
          <w:rFonts w:ascii="Arial" w:hAnsi="Arial" w:cs="Arial"/>
          <w:iCs/>
          <w:sz w:val="20"/>
          <w:szCs w:val="20"/>
          <w:lang w:val="en-US"/>
        </w:rPr>
        <w:t xml:space="preserve">’s 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>mother</w:t>
      </w:r>
      <w:r w:rsidR="007C71A5" w:rsidRPr="00C850A6">
        <w:rPr>
          <w:rFonts w:ascii="Arial" w:hAnsi="Arial" w:cs="Arial"/>
          <w:iCs/>
          <w:sz w:val="20"/>
          <w:szCs w:val="20"/>
          <w:lang w:val="en-US"/>
        </w:rPr>
        <w:t xml:space="preserve"> -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A7EB2" w:rsidRPr="00C850A6">
        <w:rPr>
          <w:rFonts w:ascii="Arial" w:hAnsi="Arial" w:cs="Arial"/>
          <w:iCs/>
          <w:sz w:val="20"/>
          <w:szCs w:val="20"/>
          <w:lang w:val="en-US"/>
        </w:rPr>
        <w:t xml:space="preserve">has been going 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 xml:space="preserve">to Wadi </w:t>
      </w:r>
      <w:r w:rsidR="00613C8C" w:rsidRPr="00C850A6">
        <w:rPr>
          <w:rFonts w:ascii="Arial" w:hAnsi="Arial" w:cs="Arial"/>
          <w:iCs/>
          <w:sz w:val="20"/>
          <w:szCs w:val="20"/>
          <w:lang w:val="en-US"/>
        </w:rPr>
        <w:t>al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>-</w:t>
      </w:r>
      <w:proofErr w:type="spellStart"/>
      <w:r w:rsidR="00613C8C" w:rsidRPr="00C850A6">
        <w:rPr>
          <w:rFonts w:ascii="Arial" w:hAnsi="Arial" w:cs="Arial"/>
          <w:iCs/>
          <w:sz w:val="20"/>
          <w:szCs w:val="20"/>
          <w:lang w:val="en-US"/>
        </w:rPr>
        <w:t>Natrun</w:t>
      </w:r>
      <w:proofErr w:type="spellEnd"/>
      <w:r w:rsidR="00613C8C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>prison</w:t>
      </w:r>
      <w:r w:rsidR="004A7EB2" w:rsidRPr="00C850A6">
        <w:rPr>
          <w:rFonts w:ascii="Arial" w:hAnsi="Arial" w:cs="Arial"/>
          <w:iCs/>
          <w:sz w:val="20"/>
          <w:szCs w:val="20"/>
          <w:lang w:val="en-US"/>
        </w:rPr>
        <w:t xml:space="preserve"> daily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 xml:space="preserve"> to deliver correspondence and collect a letter from her son</w:t>
      </w:r>
      <w:r w:rsidR="00862DCB" w:rsidRPr="00C850A6">
        <w:rPr>
          <w:rFonts w:ascii="Arial" w:hAnsi="Arial" w:cs="Arial"/>
          <w:iCs/>
          <w:sz w:val="20"/>
          <w:szCs w:val="20"/>
          <w:lang w:val="en-US"/>
        </w:rPr>
        <w:t xml:space="preserve"> and leaving without news</w:t>
      </w:r>
      <w:r w:rsidR="00310F0D" w:rsidRPr="00C850A6">
        <w:rPr>
          <w:rFonts w:ascii="Arial" w:hAnsi="Arial" w:cs="Arial"/>
          <w:iCs/>
          <w:sz w:val="20"/>
          <w:szCs w:val="20"/>
          <w:lang w:val="en-US"/>
        </w:rPr>
        <w:t>.</w:t>
      </w:r>
      <w:r w:rsidR="008A41F7" w:rsidRPr="00C850A6">
        <w:rPr>
          <w:rFonts w:ascii="Arial" w:hAnsi="Arial" w:cs="Arial"/>
          <w:iCs/>
          <w:sz w:val="20"/>
          <w:szCs w:val="20"/>
          <w:lang w:val="en-US"/>
        </w:rPr>
        <w:t xml:space="preserve"> On 10 November, a security officer told </w:t>
      </w:r>
      <w:r w:rsidR="00862DCB" w:rsidRPr="00C850A6">
        <w:rPr>
          <w:rFonts w:ascii="Arial" w:hAnsi="Arial" w:cs="Arial"/>
          <w:iCs/>
          <w:sz w:val="20"/>
          <w:szCs w:val="20"/>
          <w:lang w:val="en-US"/>
        </w:rPr>
        <w:t>her</w:t>
      </w:r>
      <w:r w:rsidR="008A41F7" w:rsidRPr="00C850A6">
        <w:rPr>
          <w:rFonts w:ascii="Arial" w:hAnsi="Arial" w:cs="Arial"/>
          <w:iCs/>
          <w:sz w:val="20"/>
          <w:szCs w:val="20"/>
          <w:lang w:val="en-US"/>
        </w:rPr>
        <w:t xml:space="preserve"> that a “medical intervention” had taken place with the knowledge of the judicial authorities</w:t>
      </w:r>
      <w:r w:rsidR="00CA67AD" w:rsidRPr="00C850A6">
        <w:rPr>
          <w:rFonts w:ascii="Arial" w:hAnsi="Arial" w:cs="Arial"/>
          <w:iCs/>
          <w:sz w:val="20"/>
          <w:szCs w:val="20"/>
          <w:lang w:val="en-US"/>
        </w:rPr>
        <w:t xml:space="preserve"> but</w:t>
      </w:r>
      <w:r w:rsidR="008A41F7" w:rsidRPr="00C850A6">
        <w:rPr>
          <w:rFonts w:ascii="Arial" w:hAnsi="Arial" w:cs="Arial"/>
          <w:iCs/>
          <w:sz w:val="20"/>
          <w:szCs w:val="20"/>
          <w:lang w:val="en-US"/>
        </w:rPr>
        <w:t xml:space="preserve"> provided no further details </w:t>
      </w:r>
      <w:r w:rsidR="004D49EE" w:rsidRPr="00C850A6">
        <w:rPr>
          <w:rFonts w:ascii="Arial" w:hAnsi="Arial" w:cs="Arial"/>
          <w:iCs/>
          <w:sz w:val="20"/>
          <w:szCs w:val="20"/>
          <w:lang w:val="en-US"/>
        </w:rPr>
        <w:t xml:space="preserve">and instructed </w:t>
      </w:r>
      <w:r w:rsidR="00862DCB" w:rsidRPr="00C850A6">
        <w:rPr>
          <w:rFonts w:ascii="Arial" w:hAnsi="Arial" w:cs="Arial"/>
          <w:iCs/>
          <w:sz w:val="20"/>
          <w:szCs w:val="20"/>
          <w:lang w:val="en-US"/>
        </w:rPr>
        <w:t>her</w:t>
      </w:r>
      <w:r w:rsidR="004D49EE" w:rsidRPr="00C850A6">
        <w:rPr>
          <w:rFonts w:ascii="Arial" w:hAnsi="Arial" w:cs="Arial"/>
          <w:iCs/>
          <w:sz w:val="20"/>
          <w:szCs w:val="20"/>
          <w:lang w:val="en-US"/>
        </w:rPr>
        <w:t xml:space="preserve"> to no longer come to the prison.</w:t>
      </w:r>
      <w:r w:rsidR="00A47013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7B78C0" w:rsidRPr="00C850A6">
        <w:rPr>
          <w:rFonts w:ascii="Arial" w:hAnsi="Arial" w:cs="Arial"/>
          <w:iCs/>
          <w:sz w:val="20"/>
          <w:szCs w:val="20"/>
          <w:lang w:val="en-US"/>
        </w:rPr>
        <w:t xml:space="preserve">Security </w:t>
      </w:r>
      <w:r w:rsidR="00F4469F" w:rsidRPr="00C850A6">
        <w:rPr>
          <w:rFonts w:ascii="Arial" w:hAnsi="Arial" w:cs="Arial"/>
          <w:iCs/>
          <w:sz w:val="20"/>
          <w:szCs w:val="20"/>
          <w:lang w:val="en-US"/>
        </w:rPr>
        <w:t>officers denied</w:t>
      </w:r>
      <w:r w:rsidR="00482F1C" w:rsidRPr="00C850A6">
        <w:rPr>
          <w:rFonts w:ascii="Arial" w:hAnsi="Arial" w:cs="Arial"/>
          <w:iCs/>
          <w:sz w:val="20"/>
          <w:szCs w:val="20"/>
          <w:lang w:val="en-US"/>
        </w:rPr>
        <w:t xml:space="preserve"> Alaa’</w:t>
      </w:r>
      <w:r w:rsidR="007B78C0" w:rsidRPr="00C850A6">
        <w:rPr>
          <w:rFonts w:ascii="Arial" w:hAnsi="Arial" w:cs="Arial"/>
          <w:iCs/>
          <w:sz w:val="20"/>
          <w:szCs w:val="20"/>
          <w:lang w:val="en-US"/>
        </w:rPr>
        <w:t xml:space="preserve"> lawyer</w:t>
      </w:r>
      <w:r w:rsidR="00900854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82F1C" w:rsidRPr="00C850A6">
        <w:rPr>
          <w:rFonts w:ascii="Arial" w:hAnsi="Arial" w:cs="Arial"/>
          <w:iCs/>
          <w:sz w:val="20"/>
          <w:szCs w:val="20"/>
          <w:lang w:val="en-US"/>
        </w:rPr>
        <w:t xml:space="preserve">access to him on 10 November, ignoring an authorization by the public prosecution issued on </w:t>
      </w:r>
      <w:r w:rsidR="007157D8" w:rsidRPr="00C850A6">
        <w:rPr>
          <w:rFonts w:ascii="Arial" w:hAnsi="Arial" w:cs="Arial"/>
          <w:iCs/>
          <w:sz w:val="20"/>
          <w:szCs w:val="20"/>
          <w:lang w:val="en-US"/>
        </w:rPr>
        <w:t>the evening of</w:t>
      </w:r>
      <w:r w:rsidR="00482F1C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7157D8" w:rsidRPr="00C850A6">
        <w:rPr>
          <w:rFonts w:ascii="Arial" w:hAnsi="Arial" w:cs="Arial"/>
          <w:iCs/>
          <w:sz w:val="20"/>
          <w:szCs w:val="20"/>
          <w:lang w:val="en-US"/>
        </w:rPr>
        <w:t xml:space="preserve">9 </w:t>
      </w:r>
      <w:r w:rsidR="00482F1C" w:rsidRPr="00C850A6">
        <w:rPr>
          <w:rFonts w:ascii="Arial" w:hAnsi="Arial" w:cs="Arial"/>
          <w:iCs/>
          <w:sz w:val="20"/>
          <w:szCs w:val="20"/>
          <w:lang w:val="en-US"/>
        </w:rPr>
        <w:t>November</w:t>
      </w:r>
      <w:r w:rsidR="007157D8" w:rsidRPr="00C850A6">
        <w:rPr>
          <w:rFonts w:ascii="Arial" w:hAnsi="Arial" w:cs="Arial"/>
          <w:iCs/>
          <w:sz w:val="20"/>
          <w:szCs w:val="20"/>
          <w:lang w:val="en-US"/>
        </w:rPr>
        <w:t xml:space="preserve">. </w:t>
      </w:r>
      <w:r w:rsidR="00C2081E" w:rsidRPr="00C850A6">
        <w:rPr>
          <w:rFonts w:ascii="Arial" w:hAnsi="Arial" w:cs="Arial"/>
          <w:iCs/>
          <w:sz w:val="20"/>
          <w:szCs w:val="20"/>
          <w:lang w:val="en-US"/>
        </w:rPr>
        <w:t>Given the well</w:t>
      </w:r>
      <w:r w:rsidR="0005191C" w:rsidRPr="00C850A6">
        <w:rPr>
          <w:rFonts w:ascii="Arial" w:hAnsi="Arial" w:cs="Arial"/>
          <w:iCs/>
          <w:sz w:val="20"/>
          <w:szCs w:val="20"/>
          <w:lang w:val="en-US"/>
        </w:rPr>
        <w:t>-</w:t>
      </w:r>
      <w:r w:rsidR="00C2081E" w:rsidRPr="00C850A6">
        <w:rPr>
          <w:rFonts w:ascii="Arial" w:hAnsi="Arial" w:cs="Arial"/>
          <w:iCs/>
          <w:sz w:val="20"/>
          <w:szCs w:val="20"/>
          <w:lang w:val="en-US"/>
        </w:rPr>
        <w:t>documented patterns o</w:t>
      </w:r>
      <w:r w:rsidR="00314B5F" w:rsidRPr="00C850A6">
        <w:rPr>
          <w:rFonts w:ascii="Arial" w:hAnsi="Arial" w:cs="Arial"/>
          <w:iCs/>
          <w:sz w:val="20"/>
          <w:szCs w:val="20"/>
          <w:lang w:val="en-US"/>
        </w:rPr>
        <w:t>n</w:t>
      </w:r>
      <w:r w:rsidR="00C2081E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14B5F" w:rsidRPr="00C850A6">
        <w:rPr>
          <w:rFonts w:ascii="Arial" w:hAnsi="Arial" w:cs="Arial"/>
          <w:iCs/>
          <w:sz w:val="20"/>
          <w:szCs w:val="20"/>
          <w:lang w:val="en-US"/>
        </w:rPr>
        <w:t>the denial of adequate</w:t>
      </w:r>
      <w:r w:rsidR="00055358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14B5F" w:rsidRPr="00C850A6">
        <w:rPr>
          <w:rFonts w:ascii="Arial" w:hAnsi="Arial" w:cs="Arial"/>
          <w:iCs/>
          <w:sz w:val="20"/>
          <w:szCs w:val="20"/>
          <w:lang w:val="en-US"/>
        </w:rPr>
        <w:t xml:space="preserve">healthcare </w:t>
      </w:r>
      <w:r w:rsidR="00CA67AD" w:rsidRPr="00C850A6">
        <w:rPr>
          <w:rFonts w:ascii="Arial" w:hAnsi="Arial" w:cs="Arial"/>
          <w:iCs/>
          <w:sz w:val="20"/>
          <w:szCs w:val="20"/>
          <w:lang w:val="en-US"/>
        </w:rPr>
        <w:t>in prison</w:t>
      </w:r>
      <w:r w:rsidR="00314B5F" w:rsidRPr="00C850A6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C2081E" w:rsidRPr="00C850A6">
        <w:rPr>
          <w:rFonts w:ascii="Arial" w:hAnsi="Arial" w:cs="Arial"/>
          <w:iCs/>
          <w:sz w:val="20"/>
          <w:szCs w:val="20"/>
          <w:lang w:val="en-US"/>
        </w:rPr>
        <w:t>I am concerned that</w:t>
      </w:r>
      <w:r w:rsidR="00511F89" w:rsidRPr="00C850A6">
        <w:rPr>
          <w:rFonts w:ascii="Arial" w:hAnsi="Arial" w:cs="Arial"/>
          <w:iCs/>
          <w:sz w:val="20"/>
          <w:szCs w:val="20"/>
          <w:lang w:val="en-US"/>
        </w:rPr>
        <w:t xml:space="preserve"> medical</w:t>
      </w:r>
      <w:r w:rsidR="00511F89" w:rsidRPr="00C850A6">
        <w:rPr>
          <w:rFonts w:ascii="Arial" w:hAnsi="Arial" w:cs="Arial"/>
          <w:iCs/>
          <w:sz w:val="20"/>
          <w:szCs w:val="20"/>
        </w:rPr>
        <w:t xml:space="preserve"> decisions over Alaa’s healthcare </w:t>
      </w:r>
      <w:r w:rsidR="00C2081E" w:rsidRPr="00C850A6">
        <w:rPr>
          <w:rFonts w:ascii="Arial" w:hAnsi="Arial" w:cs="Arial"/>
          <w:iCs/>
          <w:sz w:val="20"/>
          <w:szCs w:val="20"/>
        </w:rPr>
        <w:t>are not being</w:t>
      </w:r>
      <w:r w:rsidR="00511F89" w:rsidRPr="00C850A6">
        <w:rPr>
          <w:rFonts w:ascii="Arial" w:hAnsi="Arial" w:cs="Arial"/>
          <w:iCs/>
          <w:sz w:val="20"/>
          <w:szCs w:val="20"/>
        </w:rPr>
        <w:t xml:space="preserve"> made by independent medical professionals in compliance with medical ethics and free from coercion or interference by the authorities</w:t>
      </w:r>
      <w:r w:rsidR="000042D6" w:rsidRPr="00C850A6">
        <w:rPr>
          <w:rFonts w:ascii="Arial" w:hAnsi="Arial" w:cs="Arial"/>
          <w:iCs/>
          <w:sz w:val="20"/>
          <w:szCs w:val="20"/>
        </w:rPr>
        <w:t>.</w:t>
      </w:r>
    </w:p>
    <w:p w14:paraId="603872A7" w14:textId="70936AF3" w:rsidR="00B1619D" w:rsidRPr="00ED6FC3" w:rsidRDefault="00B1619D" w:rsidP="00C850A6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  <w:lang w:val="en-US"/>
        </w:rPr>
      </w:pPr>
    </w:p>
    <w:p w14:paraId="18C71960" w14:textId="5AB7386F" w:rsidR="002B48F7" w:rsidRPr="00C850A6" w:rsidRDefault="00B90062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 xml:space="preserve">Alaa </w:t>
      </w:r>
      <w:r w:rsidR="00900854" w:rsidRPr="00C850A6">
        <w:rPr>
          <w:rFonts w:ascii="Arial" w:hAnsi="Arial" w:cs="Arial"/>
          <w:iCs/>
          <w:sz w:val="20"/>
          <w:szCs w:val="20"/>
        </w:rPr>
        <w:t xml:space="preserve">Abdel Fattah </w:t>
      </w:r>
      <w:r w:rsidR="000763CA" w:rsidRPr="00C850A6">
        <w:rPr>
          <w:rFonts w:ascii="Arial" w:hAnsi="Arial" w:cs="Arial"/>
          <w:iCs/>
          <w:sz w:val="20"/>
          <w:szCs w:val="20"/>
        </w:rPr>
        <w:t xml:space="preserve">was last arrested in September 2019, subjected to torture and other </w:t>
      </w:r>
      <w:proofErr w:type="gramStart"/>
      <w:r w:rsidR="000763CA" w:rsidRPr="00C850A6">
        <w:rPr>
          <w:rFonts w:ascii="Arial" w:hAnsi="Arial" w:cs="Arial"/>
          <w:iCs/>
          <w:sz w:val="20"/>
          <w:szCs w:val="20"/>
        </w:rPr>
        <w:t>ill-treatment</w:t>
      </w:r>
      <w:proofErr w:type="gramEnd"/>
      <w:r w:rsidR="000763CA" w:rsidRPr="00C850A6">
        <w:rPr>
          <w:rFonts w:ascii="Arial" w:hAnsi="Arial" w:cs="Arial"/>
          <w:iCs/>
          <w:sz w:val="20"/>
          <w:szCs w:val="20"/>
        </w:rPr>
        <w:t xml:space="preserve"> and convicted by an emergency court in December 2021 of bogus charges stemming solely from </w:t>
      </w:r>
      <w:r w:rsidR="005C4146" w:rsidRPr="00C850A6">
        <w:rPr>
          <w:rFonts w:ascii="Arial" w:hAnsi="Arial" w:cs="Arial"/>
          <w:iCs/>
          <w:sz w:val="20"/>
          <w:szCs w:val="20"/>
        </w:rPr>
        <w:t>the</w:t>
      </w:r>
      <w:r w:rsidR="000763CA" w:rsidRPr="00C850A6">
        <w:rPr>
          <w:rFonts w:ascii="Arial" w:hAnsi="Arial" w:cs="Arial"/>
          <w:iCs/>
          <w:sz w:val="20"/>
          <w:szCs w:val="20"/>
        </w:rPr>
        <w:t xml:space="preserve"> peaceful exercise of his human rights.</w:t>
      </w:r>
      <w:r w:rsidRPr="00C850A6">
        <w:rPr>
          <w:rFonts w:ascii="Arial" w:hAnsi="Arial" w:cs="Arial"/>
          <w:iCs/>
          <w:sz w:val="20"/>
          <w:szCs w:val="20"/>
        </w:rPr>
        <w:t xml:space="preserve"> </w:t>
      </w:r>
      <w:r w:rsidR="004A0455" w:rsidRPr="00C850A6">
        <w:rPr>
          <w:rFonts w:ascii="Arial" w:hAnsi="Arial" w:cs="Arial"/>
          <w:iCs/>
          <w:sz w:val="20"/>
          <w:szCs w:val="20"/>
        </w:rPr>
        <w:t xml:space="preserve">He </w:t>
      </w:r>
      <w:r w:rsidR="00BD2916" w:rsidRPr="00C850A6">
        <w:rPr>
          <w:rFonts w:ascii="Arial" w:hAnsi="Arial" w:cs="Arial"/>
          <w:iCs/>
          <w:sz w:val="20"/>
          <w:szCs w:val="20"/>
        </w:rPr>
        <w:t xml:space="preserve">is </w:t>
      </w:r>
      <w:r w:rsidR="00522D52" w:rsidRPr="00C850A6">
        <w:rPr>
          <w:rFonts w:ascii="Arial" w:hAnsi="Arial" w:cs="Arial"/>
          <w:iCs/>
          <w:sz w:val="20"/>
          <w:szCs w:val="20"/>
        </w:rPr>
        <w:t xml:space="preserve">a prisoner of conscience, who should not have ever been detained. The </w:t>
      </w:r>
      <w:r w:rsidR="00160C8D" w:rsidRPr="00C850A6">
        <w:rPr>
          <w:rFonts w:ascii="Arial" w:hAnsi="Arial" w:cs="Arial"/>
          <w:iCs/>
          <w:sz w:val="20"/>
          <w:szCs w:val="20"/>
        </w:rPr>
        <w:t>Egy</w:t>
      </w:r>
      <w:r w:rsidR="00E520AF" w:rsidRPr="00C850A6">
        <w:rPr>
          <w:rFonts w:ascii="Arial" w:hAnsi="Arial" w:cs="Arial"/>
          <w:iCs/>
          <w:sz w:val="20"/>
          <w:szCs w:val="20"/>
        </w:rPr>
        <w:t>ptian</w:t>
      </w:r>
      <w:r w:rsidR="00160C8D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522D52" w:rsidRPr="00C850A6">
        <w:rPr>
          <w:rFonts w:ascii="Arial" w:hAnsi="Arial" w:cs="Arial"/>
          <w:iCs/>
          <w:sz w:val="20"/>
          <w:szCs w:val="20"/>
        </w:rPr>
        <w:t>authorities are ultimately responsible for his life</w:t>
      </w:r>
      <w:r w:rsidR="00F6211F" w:rsidRPr="00C850A6">
        <w:rPr>
          <w:rFonts w:ascii="Arial" w:hAnsi="Arial" w:cs="Arial"/>
          <w:iCs/>
          <w:sz w:val="20"/>
          <w:szCs w:val="20"/>
        </w:rPr>
        <w:t>.</w:t>
      </w:r>
    </w:p>
    <w:p w14:paraId="5B5C0762" w14:textId="77777777" w:rsidR="00330B8E" w:rsidRPr="00ED6FC3" w:rsidRDefault="00330B8E" w:rsidP="00C850A6">
      <w:pPr>
        <w:spacing w:after="0" w:line="240" w:lineRule="auto"/>
        <w:jc w:val="both"/>
        <w:rPr>
          <w:rFonts w:ascii="Arial" w:hAnsi="Arial" w:cs="Arial"/>
          <w:b/>
          <w:iCs/>
          <w:sz w:val="14"/>
          <w:szCs w:val="14"/>
        </w:rPr>
      </w:pPr>
    </w:p>
    <w:p w14:paraId="6494ADF0" w14:textId="1854418B" w:rsidR="00A47013" w:rsidRPr="00C850A6" w:rsidRDefault="00C7073F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>I urge you to release Alaa Abdel Fattah and Mohamed Baker immediately and unconditionally</w:t>
      </w:r>
      <w:r w:rsidR="00FB12CD" w:rsidRPr="00C850A6">
        <w:rPr>
          <w:rFonts w:ascii="Arial" w:hAnsi="Arial" w:cs="Arial"/>
          <w:iCs/>
          <w:sz w:val="20"/>
          <w:szCs w:val="20"/>
        </w:rPr>
        <w:t>, as they are</w:t>
      </w:r>
      <w:r w:rsidRPr="00C850A6">
        <w:rPr>
          <w:rFonts w:ascii="Arial" w:hAnsi="Arial" w:cs="Arial"/>
          <w:iCs/>
          <w:sz w:val="20"/>
          <w:szCs w:val="20"/>
        </w:rPr>
        <w:t xml:space="preserve"> detained solely for peacefully exercising their human rights.</w:t>
      </w:r>
      <w:r w:rsidR="00913DD3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In the meantime, the Egyptian authorities must immediately disclose information </w:t>
      </w:r>
      <w:r w:rsidR="00917BB5" w:rsidRPr="00C850A6">
        <w:rPr>
          <w:rFonts w:ascii="Arial" w:hAnsi="Arial" w:cs="Arial"/>
          <w:iCs/>
          <w:sz w:val="20"/>
          <w:szCs w:val="20"/>
        </w:rPr>
        <w:t xml:space="preserve">about </w:t>
      </w:r>
      <w:r w:rsidR="00A47013" w:rsidRPr="00C850A6">
        <w:rPr>
          <w:rFonts w:ascii="Arial" w:hAnsi="Arial" w:cs="Arial"/>
          <w:iCs/>
          <w:sz w:val="20"/>
          <w:szCs w:val="20"/>
        </w:rPr>
        <w:t>Alaa</w:t>
      </w:r>
      <w:r w:rsidR="00F30C0E" w:rsidRPr="00C850A6">
        <w:rPr>
          <w:rFonts w:ascii="Arial" w:hAnsi="Arial" w:cs="Arial"/>
          <w:iCs/>
          <w:sz w:val="20"/>
          <w:szCs w:val="20"/>
        </w:rPr>
        <w:t>’s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 health and </w:t>
      </w:r>
      <w:r w:rsidR="00C26A63" w:rsidRPr="00C850A6">
        <w:rPr>
          <w:rFonts w:ascii="Arial" w:hAnsi="Arial" w:cs="Arial"/>
          <w:iCs/>
          <w:sz w:val="20"/>
          <w:szCs w:val="20"/>
        </w:rPr>
        <w:t xml:space="preserve">his </w:t>
      </w:r>
      <w:r w:rsidR="00917BB5" w:rsidRPr="00C850A6">
        <w:rPr>
          <w:rFonts w:ascii="Arial" w:hAnsi="Arial" w:cs="Arial"/>
          <w:iCs/>
          <w:sz w:val="20"/>
          <w:szCs w:val="20"/>
        </w:rPr>
        <w:t>whereabouts</w:t>
      </w:r>
      <w:r w:rsidR="00A47013" w:rsidRPr="00C850A6">
        <w:rPr>
          <w:rFonts w:ascii="Arial" w:hAnsi="Arial" w:cs="Arial"/>
          <w:iCs/>
          <w:sz w:val="20"/>
          <w:szCs w:val="20"/>
        </w:rPr>
        <w:t>, and allow his family, lawyers</w:t>
      </w:r>
      <w:r w:rsidR="00ED6FC3">
        <w:rPr>
          <w:rFonts w:ascii="Arial" w:hAnsi="Arial" w:cs="Arial"/>
          <w:iCs/>
          <w:sz w:val="20"/>
          <w:szCs w:val="20"/>
        </w:rPr>
        <w:t>,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 and UK consular officials to immediately visit him and permit regular phone calls. The authorities must </w:t>
      </w:r>
      <w:r w:rsidR="007B706A" w:rsidRPr="00C850A6">
        <w:rPr>
          <w:rFonts w:ascii="Arial" w:hAnsi="Arial" w:cs="Arial"/>
          <w:iCs/>
          <w:sz w:val="20"/>
          <w:szCs w:val="20"/>
        </w:rPr>
        <w:t xml:space="preserve">protect him from torture and other ill-treatment and 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urgently grant him access to </w:t>
      </w:r>
      <w:r w:rsidR="00044469" w:rsidRPr="00C850A6">
        <w:rPr>
          <w:rFonts w:ascii="Arial" w:hAnsi="Arial" w:cs="Arial"/>
          <w:iCs/>
          <w:sz w:val="20"/>
          <w:szCs w:val="20"/>
        </w:rPr>
        <w:t>adequate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 healthcare</w:t>
      </w:r>
      <w:r w:rsidR="00044469" w:rsidRPr="00C850A6">
        <w:rPr>
          <w:rFonts w:ascii="Arial" w:hAnsi="Arial" w:cs="Arial"/>
          <w:iCs/>
          <w:sz w:val="20"/>
          <w:szCs w:val="20"/>
        </w:rPr>
        <w:t xml:space="preserve">, at a facility of his family’s choice where he can </w:t>
      </w:r>
      <w:r w:rsidR="007B706A" w:rsidRPr="00C850A6">
        <w:rPr>
          <w:rFonts w:ascii="Arial" w:hAnsi="Arial" w:cs="Arial"/>
          <w:iCs/>
          <w:sz w:val="20"/>
          <w:szCs w:val="20"/>
        </w:rPr>
        <w:t>be treated by</w:t>
      </w:r>
      <w:r w:rsidR="00044469" w:rsidRPr="00C850A6">
        <w:rPr>
          <w:rFonts w:ascii="Arial" w:hAnsi="Arial" w:cs="Arial"/>
          <w:iCs/>
          <w:sz w:val="20"/>
          <w:szCs w:val="20"/>
        </w:rPr>
        <w:t xml:space="preserve"> qualified medical professionals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 in compliance with medical ethics, including the principles of confidentiality, autonomy</w:t>
      </w:r>
      <w:r w:rsidR="00ED6FC3">
        <w:rPr>
          <w:rFonts w:ascii="Arial" w:hAnsi="Arial" w:cs="Arial"/>
          <w:iCs/>
          <w:sz w:val="20"/>
          <w:szCs w:val="20"/>
        </w:rPr>
        <w:t>,</w:t>
      </w:r>
      <w:r w:rsidR="00A47013" w:rsidRPr="00C850A6">
        <w:rPr>
          <w:rFonts w:ascii="Arial" w:hAnsi="Arial" w:cs="Arial"/>
          <w:iCs/>
          <w:sz w:val="20"/>
          <w:szCs w:val="20"/>
        </w:rPr>
        <w:t xml:space="preserve"> and informed consent.</w:t>
      </w:r>
    </w:p>
    <w:p w14:paraId="5950E5A5" w14:textId="77777777" w:rsidR="00C26A63" w:rsidRPr="00ED6FC3" w:rsidRDefault="00C26A63" w:rsidP="00C850A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56BD717F" w14:textId="2294C605" w:rsidR="00C850A6" w:rsidRDefault="005D2C37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>Yours sincerely,</w:t>
      </w:r>
    </w:p>
    <w:p w14:paraId="407D78F8" w14:textId="77777777" w:rsidR="00ED6FC3" w:rsidRPr="00C850A6" w:rsidRDefault="00ED6FC3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5BBB12" w14:textId="77777777" w:rsidR="0082127B" w:rsidRPr="00C850A6" w:rsidRDefault="0082127B" w:rsidP="00C850A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C850A6">
        <w:rPr>
          <w:rFonts w:ascii="Arial" w:hAnsi="Arial" w:cs="Arial"/>
          <w:b/>
          <w:sz w:val="32"/>
          <w:szCs w:val="32"/>
        </w:rPr>
        <w:t>Additional information</w:t>
      </w:r>
    </w:p>
    <w:p w14:paraId="1156EE10" w14:textId="77777777" w:rsidR="00D50A8A" w:rsidRPr="00C850A6" w:rsidRDefault="00D50A8A" w:rsidP="00C850A6">
      <w:pPr>
        <w:spacing w:after="0"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3C931C60" w14:textId="1D5E0A2C" w:rsidR="00280C5D" w:rsidRPr="00C850A6" w:rsidRDefault="00796ED8" w:rsidP="00C85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0A6">
        <w:rPr>
          <w:rFonts w:ascii="Arial" w:hAnsi="Arial" w:cs="Arial"/>
          <w:sz w:val="20"/>
          <w:szCs w:val="20"/>
          <w:lang w:eastAsia="en-US"/>
        </w:rPr>
        <w:t xml:space="preserve">Alaa Abdel Fattah, a well-known political activist and government critic, has been repeatedly arrested in </w:t>
      </w:r>
      <w:r w:rsidR="00F30C0E" w:rsidRPr="00C850A6">
        <w:rPr>
          <w:rFonts w:ascii="Arial" w:hAnsi="Arial" w:cs="Arial"/>
          <w:sz w:val="20"/>
          <w:szCs w:val="20"/>
          <w:lang w:eastAsia="en-US"/>
        </w:rPr>
        <w:t>the past decade</w:t>
      </w:r>
      <w:r w:rsidRPr="00C850A6">
        <w:rPr>
          <w:rFonts w:ascii="Arial" w:hAnsi="Arial" w:cs="Arial"/>
          <w:sz w:val="20"/>
          <w:szCs w:val="20"/>
          <w:lang w:eastAsia="en-US"/>
        </w:rPr>
        <w:t xml:space="preserve"> including for his role in the 2011 uprising. Mohamed Baker is a human rights lawyer and director of </w:t>
      </w:r>
      <w:proofErr w:type="spellStart"/>
      <w:r w:rsidRPr="00C850A6">
        <w:rPr>
          <w:rFonts w:ascii="Arial" w:hAnsi="Arial" w:cs="Arial"/>
          <w:sz w:val="20"/>
          <w:szCs w:val="20"/>
          <w:lang w:eastAsia="en-US"/>
        </w:rPr>
        <w:t>Adalah</w:t>
      </w:r>
      <w:proofErr w:type="spellEnd"/>
      <w:r w:rsidRPr="00C850A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850A6">
        <w:rPr>
          <w:rFonts w:ascii="Arial" w:hAnsi="Arial" w:cs="Arial"/>
          <w:sz w:val="20"/>
          <w:szCs w:val="20"/>
          <w:lang w:eastAsia="en-US"/>
        </w:rPr>
        <w:t>Center</w:t>
      </w:r>
      <w:proofErr w:type="spellEnd"/>
      <w:r w:rsidRPr="00C850A6">
        <w:rPr>
          <w:rFonts w:ascii="Arial" w:hAnsi="Arial" w:cs="Arial"/>
          <w:sz w:val="20"/>
          <w:szCs w:val="20"/>
          <w:lang w:eastAsia="en-US"/>
        </w:rPr>
        <w:t xml:space="preserve"> for Rights and Freedoms, which he founded in 2014. </w:t>
      </w:r>
      <w:r w:rsidR="00D50A8A" w:rsidRPr="00C850A6">
        <w:rPr>
          <w:rFonts w:ascii="Arial" w:hAnsi="Arial" w:cs="Arial"/>
          <w:iCs/>
          <w:sz w:val="20"/>
          <w:szCs w:val="20"/>
        </w:rPr>
        <w:t>They</w:t>
      </w:r>
      <w:r w:rsidR="00280C5D" w:rsidRPr="00C850A6">
        <w:rPr>
          <w:rFonts w:ascii="Arial" w:hAnsi="Arial" w:cs="Arial"/>
          <w:iCs/>
          <w:sz w:val="20"/>
          <w:szCs w:val="20"/>
        </w:rPr>
        <w:t xml:space="preserve"> have been detained since 29 September 201</w:t>
      </w:r>
      <w:r w:rsidR="00280C5D" w:rsidRPr="00C850A6">
        <w:rPr>
          <w:rFonts w:ascii="Arial" w:hAnsi="Arial" w:cs="Arial"/>
          <w:iCs/>
          <w:color w:val="auto"/>
          <w:sz w:val="20"/>
          <w:szCs w:val="20"/>
        </w:rPr>
        <w:t>9 pending investigations into charges of “joining a terrorist group”, “funding a terrorist group”, “disseminating false news undermining national security” and “us[</w:t>
      </w:r>
      <w:proofErr w:type="spellStart"/>
      <w:r w:rsidR="00280C5D" w:rsidRPr="00C850A6">
        <w:rPr>
          <w:rFonts w:ascii="Arial" w:hAnsi="Arial" w:cs="Arial"/>
          <w:iCs/>
          <w:color w:val="auto"/>
          <w:sz w:val="20"/>
          <w:szCs w:val="20"/>
        </w:rPr>
        <w:t>ing</w:t>
      </w:r>
      <w:proofErr w:type="spellEnd"/>
      <w:r w:rsidR="00280C5D" w:rsidRPr="00C850A6">
        <w:rPr>
          <w:rFonts w:ascii="Arial" w:hAnsi="Arial" w:cs="Arial"/>
          <w:iCs/>
          <w:color w:val="auto"/>
          <w:sz w:val="20"/>
          <w:szCs w:val="20"/>
        </w:rPr>
        <w:t xml:space="preserve">] social media to commit a publishing offence” under Case No.1356/2019 of the Supreme State Security Prosecution (SSSP), a branch of the Public Prosecution specialized in investigating national security threats. </w:t>
      </w:r>
      <w:bookmarkStart w:id="0" w:name="_Hlk20919963"/>
      <w:r w:rsidR="00280C5D" w:rsidRPr="00C850A6">
        <w:rPr>
          <w:rFonts w:ascii="Arial" w:hAnsi="Arial" w:cs="Arial"/>
          <w:iCs/>
          <w:color w:val="auto"/>
          <w:sz w:val="20"/>
          <w:szCs w:val="20"/>
        </w:rPr>
        <w:t xml:space="preserve">The SSSP opened investigations into similar charges </w:t>
      </w:r>
      <w:r w:rsidR="00DA73F4" w:rsidRPr="00C850A6">
        <w:rPr>
          <w:rFonts w:ascii="Arial" w:hAnsi="Arial" w:cs="Arial"/>
          <w:iCs/>
          <w:color w:val="auto"/>
          <w:sz w:val="20"/>
          <w:szCs w:val="20"/>
        </w:rPr>
        <w:t xml:space="preserve">against them </w:t>
      </w:r>
      <w:r w:rsidR="00280C5D" w:rsidRPr="00C850A6">
        <w:rPr>
          <w:rFonts w:ascii="Arial" w:hAnsi="Arial" w:cs="Arial"/>
          <w:iCs/>
          <w:color w:val="auto"/>
          <w:sz w:val="20"/>
          <w:szCs w:val="20"/>
        </w:rPr>
        <w:t>under new Case No. 1228/2021 as part of a strategy increasingly used by the authorities, referred to as "rotation", to circumvent the two-year limit for pre-trial detention allowed under Egyptian law and indefinitely extend the detention of activists.</w:t>
      </w:r>
      <w:r w:rsidR="00F30C0E" w:rsidRPr="00C850A6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280C5D" w:rsidRPr="00C850A6">
        <w:rPr>
          <w:rFonts w:ascii="Arial" w:hAnsi="Arial" w:cs="Arial"/>
          <w:iCs/>
          <w:color w:val="auto"/>
          <w:sz w:val="20"/>
          <w:szCs w:val="20"/>
        </w:rPr>
        <w:t xml:space="preserve">The trial of Alaa and Mohamed in Case No. 1228/2021 started on 28 October 2021, together with another defendant: blogger and activist Mohamed Ibrahim Radwan “Oxygen”, who was also convicted on charges of “spreading false news” in </w:t>
      </w:r>
      <w:r w:rsidR="00280C5D" w:rsidRPr="00C850A6">
        <w:rPr>
          <w:rFonts w:ascii="Arial" w:hAnsi="Arial" w:cs="Arial"/>
          <w:iCs/>
          <w:sz w:val="20"/>
          <w:szCs w:val="20"/>
        </w:rPr>
        <w:t>relation to social media posts and sentenced to four years’ imprisonment.</w:t>
      </w:r>
      <w:r w:rsidR="00F30C0E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280C5D" w:rsidRPr="00C850A6">
        <w:rPr>
          <w:rFonts w:ascii="Arial" w:hAnsi="Arial" w:cs="Arial"/>
          <w:iCs/>
          <w:sz w:val="20"/>
          <w:szCs w:val="20"/>
        </w:rPr>
        <w:t xml:space="preserve">Proceedings before emergency courts are inherently unfair as their verdicts are not subject to appeal by a higher tribunal. The defendants were also denied their right to adequate defence as their lawyers were prevented from communicating with them in private and photocopying the casefiles, </w:t>
      </w:r>
      <w:proofErr w:type="gramStart"/>
      <w:r w:rsidR="00280C5D" w:rsidRPr="00C850A6">
        <w:rPr>
          <w:rFonts w:ascii="Arial" w:hAnsi="Arial" w:cs="Arial"/>
          <w:iCs/>
          <w:sz w:val="20"/>
          <w:szCs w:val="20"/>
        </w:rPr>
        <w:t>indictments</w:t>
      </w:r>
      <w:proofErr w:type="gramEnd"/>
      <w:r w:rsidR="00280C5D" w:rsidRPr="00C850A6">
        <w:rPr>
          <w:rFonts w:ascii="Arial" w:hAnsi="Arial" w:cs="Arial"/>
          <w:iCs/>
          <w:sz w:val="20"/>
          <w:szCs w:val="20"/>
        </w:rPr>
        <w:t xml:space="preserve"> and verdicts. On 3 January 2022, President Abdel Fattah al-Sisi ratified the verdict against all three. A document seen by Amnesty International indicated that the sentence commenced from the date of ratification, rather than </w:t>
      </w:r>
      <w:r w:rsidR="005B2F30" w:rsidRPr="00C850A6">
        <w:rPr>
          <w:rFonts w:ascii="Arial" w:hAnsi="Arial" w:cs="Arial"/>
          <w:iCs/>
          <w:sz w:val="20"/>
          <w:szCs w:val="20"/>
        </w:rPr>
        <w:t xml:space="preserve">from </w:t>
      </w:r>
      <w:r w:rsidR="00280C5D" w:rsidRPr="00C850A6">
        <w:rPr>
          <w:rFonts w:ascii="Arial" w:hAnsi="Arial" w:cs="Arial"/>
          <w:iCs/>
          <w:sz w:val="20"/>
          <w:szCs w:val="20"/>
        </w:rPr>
        <w:t>the date of their arrests.</w:t>
      </w:r>
    </w:p>
    <w:p w14:paraId="72B4517C" w14:textId="77777777" w:rsidR="00280C5D" w:rsidRPr="00C850A6" w:rsidRDefault="00280C5D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15F3101" w14:textId="77777777" w:rsidR="000F6E0A" w:rsidRPr="00C850A6" w:rsidRDefault="00280C5D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>Alaa and Mohamed were held in inhumane conditions at the Tora Maximum Security 2 Prison, in Cairo</w:t>
      </w:r>
      <w:r w:rsidR="00F83773" w:rsidRPr="00C850A6">
        <w:rPr>
          <w:rFonts w:ascii="Arial" w:hAnsi="Arial" w:cs="Arial"/>
          <w:iCs/>
          <w:sz w:val="20"/>
          <w:szCs w:val="20"/>
        </w:rPr>
        <w:t xml:space="preserve"> until May 2022</w:t>
      </w:r>
      <w:r w:rsidRPr="00C850A6">
        <w:rPr>
          <w:rFonts w:ascii="Arial" w:hAnsi="Arial" w:cs="Arial"/>
          <w:iCs/>
          <w:sz w:val="20"/>
          <w:szCs w:val="20"/>
        </w:rPr>
        <w:t>. Prison authorities h</w:t>
      </w:r>
      <w:r w:rsidR="00892FDB" w:rsidRPr="00C850A6">
        <w:rPr>
          <w:rFonts w:ascii="Arial" w:hAnsi="Arial" w:cs="Arial"/>
          <w:iCs/>
          <w:sz w:val="20"/>
          <w:szCs w:val="20"/>
        </w:rPr>
        <w:t>eld</w:t>
      </w:r>
      <w:r w:rsidRPr="00C850A6">
        <w:rPr>
          <w:rFonts w:ascii="Arial" w:hAnsi="Arial" w:cs="Arial"/>
          <w:iCs/>
          <w:sz w:val="20"/>
          <w:szCs w:val="20"/>
        </w:rPr>
        <w:t xml:space="preserve"> them in small, poorly ventilated cells and have denied them beds and mattresses. Unlike other prisoners, they </w:t>
      </w:r>
      <w:r w:rsidR="007A6D17" w:rsidRPr="00C850A6">
        <w:rPr>
          <w:rFonts w:ascii="Arial" w:hAnsi="Arial" w:cs="Arial"/>
          <w:iCs/>
          <w:sz w:val="20"/>
          <w:szCs w:val="20"/>
        </w:rPr>
        <w:t xml:space="preserve">were </w:t>
      </w:r>
      <w:r w:rsidRPr="00C850A6">
        <w:rPr>
          <w:rFonts w:ascii="Arial" w:hAnsi="Arial" w:cs="Arial"/>
          <w:iCs/>
          <w:sz w:val="20"/>
          <w:szCs w:val="20"/>
        </w:rPr>
        <w:t xml:space="preserve">prohibited from exercising in the prison yard and </w:t>
      </w:r>
      <w:r w:rsidR="007A6D17" w:rsidRPr="00C850A6">
        <w:rPr>
          <w:rFonts w:ascii="Arial" w:hAnsi="Arial" w:cs="Arial"/>
          <w:iCs/>
          <w:sz w:val="20"/>
          <w:szCs w:val="20"/>
        </w:rPr>
        <w:t xml:space="preserve">were </w:t>
      </w:r>
      <w:r w:rsidRPr="00C850A6">
        <w:rPr>
          <w:rFonts w:ascii="Arial" w:hAnsi="Arial" w:cs="Arial"/>
          <w:iCs/>
          <w:sz w:val="20"/>
          <w:szCs w:val="20"/>
        </w:rPr>
        <w:t xml:space="preserve">not allowed to use the prison library or receive books or newspapers from outside prison at their own expense. The prison authorities also </w:t>
      </w:r>
      <w:r w:rsidR="00C9758B" w:rsidRPr="00C850A6">
        <w:rPr>
          <w:rFonts w:ascii="Arial" w:hAnsi="Arial" w:cs="Arial"/>
          <w:iCs/>
          <w:sz w:val="20"/>
          <w:szCs w:val="20"/>
        </w:rPr>
        <w:t xml:space="preserve">denied </w:t>
      </w:r>
      <w:r w:rsidRPr="00C850A6">
        <w:rPr>
          <w:rFonts w:ascii="Arial" w:hAnsi="Arial" w:cs="Arial"/>
          <w:iCs/>
          <w:sz w:val="20"/>
          <w:szCs w:val="20"/>
        </w:rPr>
        <w:t>them adequate clothing, radios, watches, access to hot water and any personal belongings, including family photos.</w:t>
      </w:r>
      <w:r w:rsidR="00892FDB" w:rsidRPr="00C850A6">
        <w:rPr>
          <w:rFonts w:ascii="Arial" w:hAnsi="Arial" w:cs="Arial"/>
          <w:iCs/>
          <w:sz w:val="20"/>
          <w:szCs w:val="20"/>
        </w:rPr>
        <w:t xml:space="preserve"> </w:t>
      </w:r>
      <w:bookmarkEnd w:id="0"/>
      <w:r w:rsidR="008F19A5" w:rsidRPr="00C850A6">
        <w:rPr>
          <w:rFonts w:ascii="Arial" w:hAnsi="Arial" w:cs="Arial"/>
          <w:iCs/>
          <w:sz w:val="20"/>
          <w:szCs w:val="20"/>
        </w:rPr>
        <w:t>On 12 May</w:t>
      </w:r>
      <w:r w:rsidR="00F83773" w:rsidRPr="00C850A6">
        <w:rPr>
          <w:rFonts w:ascii="Arial" w:hAnsi="Arial" w:cs="Arial"/>
          <w:iCs/>
          <w:sz w:val="20"/>
          <w:szCs w:val="20"/>
        </w:rPr>
        <w:t>,</w:t>
      </w:r>
      <w:r w:rsidR="008F19A5" w:rsidRPr="00C850A6">
        <w:rPr>
          <w:rFonts w:ascii="Arial" w:hAnsi="Arial" w:cs="Arial"/>
          <w:iCs/>
          <w:sz w:val="20"/>
          <w:szCs w:val="20"/>
        </w:rPr>
        <w:t xml:space="preserve"> Alaa told his mother that he was beaten while handcuffed by the deputy prison warden at Tora Maximum Security 2 prison. On 18 May 2022</w:t>
      </w:r>
      <w:r w:rsidR="00D843CE" w:rsidRPr="00C850A6">
        <w:rPr>
          <w:rFonts w:ascii="Arial" w:hAnsi="Arial" w:cs="Arial"/>
          <w:iCs/>
          <w:sz w:val="20"/>
          <w:szCs w:val="20"/>
        </w:rPr>
        <w:t>,</w:t>
      </w:r>
      <w:r w:rsidR="008F19A5" w:rsidRPr="00C850A6">
        <w:rPr>
          <w:rFonts w:ascii="Arial" w:hAnsi="Arial" w:cs="Arial"/>
          <w:iCs/>
          <w:sz w:val="20"/>
          <w:szCs w:val="20"/>
        </w:rPr>
        <w:t xml:space="preserve"> he was transferred to Wadi</w:t>
      </w:r>
      <w:r w:rsidR="00F30C0E" w:rsidRPr="00C850A6">
        <w:rPr>
          <w:rFonts w:ascii="Arial" w:hAnsi="Arial" w:cs="Arial"/>
          <w:iCs/>
          <w:sz w:val="20"/>
          <w:szCs w:val="20"/>
        </w:rPr>
        <w:t xml:space="preserve"> al-</w:t>
      </w:r>
      <w:proofErr w:type="spellStart"/>
      <w:r w:rsidR="008F19A5" w:rsidRPr="00C850A6">
        <w:rPr>
          <w:rFonts w:ascii="Arial" w:hAnsi="Arial" w:cs="Arial"/>
          <w:iCs/>
          <w:sz w:val="20"/>
          <w:szCs w:val="20"/>
        </w:rPr>
        <w:t>Natrun</w:t>
      </w:r>
      <w:proofErr w:type="spellEnd"/>
      <w:r w:rsidR="008F19A5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950CA9" w:rsidRPr="00C850A6">
        <w:rPr>
          <w:rFonts w:ascii="Arial" w:hAnsi="Arial" w:cs="Arial"/>
          <w:iCs/>
          <w:sz w:val="20"/>
          <w:szCs w:val="20"/>
        </w:rPr>
        <w:t xml:space="preserve">Prison </w:t>
      </w:r>
      <w:r w:rsidR="008F19A5" w:rsidRPr="00C850A6">
        <w:rPr>
          <w:rFonts w:ascii="Arial" w:hAnsi="Arial" w:cs="Arial"/>
          <w:iCs/>
          <w:sz w:val="20"/>
          <w:szCs w:val="20"/>
        </w:rPr>
        <w:t>after significant public pressure. On 2 October</w:t>
      </w:r>
      <w:r w:rsidR="00950CA9" w:rsidRPr="00C850A6">
        <w:rPr>
          <w:rFonts w:ascii="Arial" w:hAnsi="Arial" w:cs="Arial"/>
          <w:iCs/>
          <w:sz w:val="20"/>
          <w:szCs w:val="20"/>
        </w:rPr>
        <w:t>,</w:t>
      </w:r>
      <w:r w:rsidR="008F19A5" w:rsidRPr="00C850A6">
        <w:rPr>
          <w:rFonts w:ascii="Arial" w:hAnsi="Arial" w:cs="Arial"/>
          <w:iCs/>
          <w:sz w:val="20"/>
          <w:szCs w:val="20"/>
        </w:rPr>
        <w:t xml:space="preserve"> Mohamed was transferred to </w:t>
      </w:r>
      <w:proofErr w:type="spellStart"/>
      <w:r w:rsidR="008F19A5" w:rsidRPr="00C850A6">
        <w:rPr>
          <w:rFonts w:ascii="Arial" w:hAnsi="Arial" w:cs="Arial"/>
          <w:iCs/>
          <w:sz w:val="20"/>
          <w:szCs w:val="20"/>
        </w:rPr>
        <w:t>Badr</w:t>
      </w:r>
      <w:proofErr w:type="spellEnd"/>
      <w:r w:rsidR="008F19A5" w:rsidRPr="00C850A6">
        <w:rPr>
          <w:rFonts w:ascii="Arial" w:hAnsi="Arial" w:cs="Arial"/>
          <w:iCs/>
          <w:sz w:val="20"/>
          <w:szCs w:val="20"/>
        </w:rPr>
        <w:t xml:space="preserve"> 1 </w:t>
      </w:r>
      <w:r w:rsidR="00950CA9" w:rsidRPr="00C850A6">
        <w:rPr>
          <w:rFonts w:ascii="Arial" w:hAnsi="Arial" w:cs="Arial"/>
          <w:iCs/>
          <w:sz w:val="20"/>
          <w:szCs w:val="20"/>
        </w:rPr>
        <w:t>Prison</w:t>
      </w:r>
      <w:r w:rsidR="008F19A5" w:rsidRPr="00C850A6">
        <w:rPr>
          <w:rFonts w:ascii="Arial" w:hAnsi="Arial" w:cs="Arial"/>
          <w:iCs/>
          <w:sz w:val="20"/>
          <w:szCs w:val="20"/>
        </w:rPr>
        <w:t xml:space="preserve">. His wife was allowed to visit him for the first time in two years without bars and he was allowed </w:t>
      </w:r>
      <w:r w:rsidR="00950CA9" w:rsidRPr="00C850A6">
        <w:rPr>
          <w:rFonts w:ascii="Arial" w:hAnsi="Arial" w:cs="Arial"/>
          <w:iCs/>
          <w:sz w:val="20"/>
          <w:szCs w:val="20"/>
        </w:rPr>
        <w:t xml:space="preserve">access to </w:t>
      </w:r>
      <w:r w:rsidR="00461383" w:rsidRPr="00C850A6">
        <w:rPr>
          <w:rFonts w:ascii="Arial" w:hAnsi="Arial" w:cs="Arial"/>
          <w:iCs/>
          <w:sz w:val="20"/>
          <w:szCs w:val="20"/>
        </w:rPr>
        <w:t xml:space="preserve">sunlight </w:t>
      </w:r>
      <w:r w:rsidR="008F19A5" w:rsidRPr="00C850A6">
        <w:rPr>
          <w:rFonts w:ascii="Arial" w:hAnsi="Arial" w:cs="Arial"/>
          <w:iCs/>
          <w:sz w:val="20"/>
          <w:szCs w:val="20"/>
        </w:rPr>
        <w:t xml:space="preserve">for the first time in three years. </w:t>
      </w:r>
      <w:r w:rsidR="00A54C27" w:rsidRPr="00C850A6">
        <w:rPr>
          <w:rFonts w:ascii="Arial" w:hAnsi="Arial" w:cs="Arial"/>
          <w:iCs/>
          <w:sz w:val="20"/>
          <w:szCs w:val="20"/>
          <w:lang w:val="en-US"/>
        </w:rPr>
        <w:t xml:space="preserve">Prison authorities banning them from </w:t>
      </w:r>
      <w:r w:rsidR="009F3E49" w:rsidRPr="00C850A6">
        <w:rPr>
          <w:rFonts w:ascii="Arial" w:hAnsi="Arial" w:cs="Arial"/>
          <w:iCs/>
          <w:sz w:val="20"/>
          <w:szCs w:val="20"/>
          <w:lang w:val="en-US"/>
        </w:rPr>
        <w:t>an</w:t>
      </w:r>
      <w:r w:rsidR="00A54C27" w:rsidRPr="00C850A6">
        <w:rPr>
          <w:rFonts w:ascii="Arial" w:hAnsi="Arial" w:cs="Arial"/>
          <w:iCs/>
          <w:sz w:val="20"/>
          <w:szCs w:val="20"/>
          <w:lang w:val="en-US"/>
        </w:rPr>
        <w:t xml:space="preserve">y phone calls </w:t>
      </w:r>
      <w:r w:rsidR="009F3E49" w:rsidRPr="00C850A6">
        <w:rPr>
          <w:rFonts w:ascii="Arial" w:hAnsi="Arial" w:cs="Arial"/>
          <w:iCs/>
          <w:sz w:val="20"/>
          <w:szCs w:val="20"/>
          <w:lang w:val="en-US"/>
        </w:rPr>
        <w:t>in</w:t>
      </w:r>
      <w:r w:rsidR="00A54C27" w:rsidRPr="00C850A6">
        <w:rPr>
          <w:rFonts w:ascii="Arial" w:hAnsi="Arial" w:cs="Arial"/>
          <w:iCs/>
          <w:sz w:val="20"/>
          <w:szCs w:val="20"/>
          <w:lang w:val="en-US"/>
        </w:rPr>
        <w:t xml:space="preserve"> prison </w:t>
      </w:r>
      <w:r w:rsidR="009F3E49" w:rsidRPr="00C850A6">
        <w:rPr>
          <w:rFonts w:ascii="Arial" w:hAnsi="Arial" w:cs="Arial"/>
          <w:iCs/>
          <w:sz w:val="20"/>
          <w:szCs w:val="20"/>
          <w:lang w:val="en-US"/>
        </w:rPr>
        <w:t>are acting</w:t>
      </w:r>
      <w:r w:rsidR="00A54C27" w:rsidRPr="00C850A6">
        <w:rPr>
          <w:rFonts w:ascii="Arial" w:hAnsi="Arial" w:cs="Arial"/>
          <w:iCs/>
          <w:sz w:val="20"/>
          <w:szCs w:val="20"/>
          <w:lang w:val="en-US"/>
        </w:rPr>
        <w:t xml:space="preserve"> in contravention of Article 38 of Law 38 396/1956 on Prisons and Egypt’s obligations under international human rights law.</w:t>
      </w:r>
      <w:r w:rsidR="00F30C0E" w:rsidRPr="00C850A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75CFD" w:rsidRPr="00C850A6">
        <w:rPr>
          <w:rFonts w:ascii="Arial" w:hAnsi="Arial" w:cs="Arial"/>
          <w:sz w:val="20"/>
          <w:szCs w:val="20"/>
        </w:rPr>
        <w:t>Amnesty International has consistently documented the Egyptian authorities</w:t>
      </w:r>
      <w:r w:rsidR="006C4C05" w:rsidRPr="00C850A6">
        <w:rPr>
          <w:rFonts w:ascii="Arial" w:hAnsi="Arial" w:cs="Arial"/>
          <w:sz w:val="20"/>
          <w:szCs w:val="20"/>
        </w:rPr>
        <w:t>’</w:t>
      </w:r>
      <w:r w:rsidR="00375CFD" w:rsidRPr="00C850A6">
        <w:rPr>
          <w:rFonts w:ascii="Arial" w:hAnsi="Arial" w:cs="Arial"/>
          <w:sz w:val="20"/>
          <w:szCs w:val="20"/>
        </w:rPr>
        <w:t xml:space="preserve"> denial of adequate healthcare to prisoners and </w:t>
      </w:r>
      <w:r w:rsidR="006C4C05" w:rsidRPr="00C850A6">
        <w:rPr>
          <w:rFonts w:ascii="Arial" w:hAnsi="Arial" w:cs="Arial"/>
          <w:sz w:val="20"/>
          <w:szCs w:val="20"/>
        </w:rPr>
        <w:t xml:space="preserve">has raised </w:t>
      </w:r>
      <w:r w:rsidR="00375CFD" w:rsidRPr="00C850A6">
        <w:rPr>
          <w:rFonts w:ascii="Arial" w:hAnsi="Arial" w:cs="Arial"/>
          <w:sz w:val="20"/>
          <w:szCs w:val="20"/>
        </w:rPr>
        <w:t xml:space="preserve">concerns over the independence of medical staff in Egyptian prisons </w:t>
      </w:r>
      <w:r w:rsidR="008F3F44" w:rsidRPr="00C850A6">
        <w:rPr>
          <w:rFonts w:ascii="Arial" w:hAnsi="Arial" w:cs="Arial"/>
          <w:sz w:val="20"/>
          <w:szCs w:val="20"/>
        </w:rPr>
        <w:t>(</w:t>
      </w:r>
      <w:r w:rsidR="00375CFD" w:rsidRPr="00C850A6">
        <w:rPr>
          <w:rFonts w:ascii="Arial" w:hAnsi="Arial" w:cs="Arial"/>
          <w:sz w:val="20"/>
          <w:szCs w:val="20"/>
        </w:rPr>
        <w:t>who report to the Ministry of Interior</w:t>
      </w:r>
      <w:r w:rsidR="008F3F44" w:rsidRPr="00C850A6">
        <w:rPr>
          <w:rFonts w:ascii="Arial" w:hAnsi="Arial" w:cs="Arial"/>
          <w:sz w:val="20"/>
          <w:szCs w:val="20"/>
        </w:rPr>
        <w:t>)</w:t>
      </w:r>
      <w:r w:rsidR="00375CFD" w:rsidRPr="00C850A6">
        <w:rPr>
          <w:rFonts w:ascii="Arial" w:hAnsi="Arial" w:cs="Arial"/>
          <w:sz w:val="20"/>
          <w:szCs w:val="20"/>
        </w:rPr>
        <w:t xml:space="preserve">. This includes concerns over interferences by prison wardens and security forces in prisoners’ medical assessments and </w:t>
      </w:r>
      <w:r w:rsidR="00EA0DDB" w:rsidRPr="00C850A6">
        <w:rPr>
          <w:rFonts w:ascii="Arial" w:hAnsi="Arial" w:cs="Arial"/>
          <w:sz w:val="20"/>
          <w:szCs w:val="20"/>
        </w:rPr>
        <w:t xml:space="preserve">in </w:t>
      </w:r>
      <w:r w:rsidR="00375CFD" w:rsidRPr="00C850A6">
        <w:rPr>
          <w:rFonts w:ascii="Arial" w:hAnsi="Arial" w:cs="Arial"/>
          <w:sz w:val="20"/>
          <w:szCs w:val="20"/>
        </w:rPr>
        <w:t>decisions over their healthcare, including delays or refusals to transfer critical</w:t>
      </w:r>
      <w:r w:rsidR="00EA0DDB" w:rsidRPr="00C850A6">
        <w:rPr>
          <w:rFonts w:ascii="Arial" w:hAnsi="Arial" w:cs="Arial"/>
          <w:sz w:val="20"/>
          <w:szCs w:val="20"/>
        </w:rPr>
        <w:t xml:space="preserve">ly </w:t>
      </w:r>
      <w:r w:rsidR="00375CFD" w:rsidRPr="00C850A6">
        <w:rPr>
          <w:rFonts w:ascii="Arial" w:hAnsi="Arial" w:cs="Arial"/>
          <w:sz w:val="20"/>
          <w:szCs w:val="20"/>
        </w:rPr>
        <w:t>ill prisoners to outside facilities for treatment.</w:t>
      </w:r>
      <w:r w:rsidR="00E6063D" w:rsidRPr="00C850A6">
        <w:rPr>
          <w:rFonts w:ascii="Arial" w:eastAsia="Arial Unicode MS" w:hAnsi="Arial" w:cs="Arial"/>
          <w:sz w:val="20"/>
          <w:szCs w:val="20"/>
          <w:lang w:val="en-US"/>
        </w:rPr>
        <w:t xml:space="preserve"> As such, there are strong grounds to believe that</w:t>
      </w:r>
      <w:r w:rsidR="00E6063D" w:rsidRPr="00C850A6">
        <w:rPr>
          <w:rFonts w:ascii="Arial" w:hAnsi="Arial" w:cs="Arial"/>
          <w:sz w:val="20"/>
          <w:szCs w:val="20"/>
        </w:rPr>
        <w:t xml:space="preserve"> decisions over Alaa’s healthcare will not be made by independent medical professionals in compliance with medical ethics and free from coercion or interference by the authorities.</w:t>
      </w:r>
    </w:p>
    <w:p w14:paraId="17D4A8C3" w14:textId="77777777" w:rsidR="000F6E0A" w:rsidRPr="00C850A6" w:rsidRDefault="000F6E0A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9EE2051" w14:textId="4BE7D49F" w:rsidR="00280C5D" w:rsidRPr="00C850A6" w:rsidRDefault="00461383" w:rsidP="00C850A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50A6">
        <w:rPr>
          <w:rFonts w:ascii="Arial" w:hAnsi="Arial" w:cs="Arial"/>
          <w:iCs/>
          <w:sz w:val="20"/>
          <w:szCs w:val="20"/>
        </w:rPr>
        <w:t>Since</w:t>
      </w:r>
      <w:r w:rsidR="00280C5D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CA3063" w:rsidRPr="00C850A6">
        <w:rPr>
          <w:rFonts w:ascii="Arial" w:hAnsi="Arial" w:cs="Arial"/>
          <w:iCs/>
          <w:sz w:val="20"/>
          <w:szCs w:val="20"/>
        </w:rPr>
        <w:t xml:space="preserve">the President’s reactivation of the Presidential Pardons Committee </w:t>
      </w:r>
      <w:r w:rsidR="001D1354" w:rsidRPr="00C850A6">
        <w:rPr>
          <w:rFonts w:ascii="Arial" w:hAnsi="Arial" w:cs="Arial"/>
          <w:iCs/>
          <w:sz w:val="20"/>
          <w:szCs w:val="20"/>
        </w:rPr>
        <w:t xml:space="preserve">in </w:t>
      </w:r>
      <w:r w:rsidR="00280C5D" w:rsidRPr="00C850A6">
        <w:rPr>
          <w:rFonts w:ascii="Arial" w:hAnsi="Arial" w:cs="Arial"/>
          <w:iCs/>
          <w:sz w:val="20"/>
          <w:szCs w:val="20"/>
        </w:rPr>
        <w:t xml:space="preserve">April 2022, the Egyptian authorities released </w:t>
      </w:r>
      <w:r w:rsidR="00CA3063" w:rsidRPr="00C850A6">
        <w:rPr>
          <w:rFonts w:ascii="Arial" w:hAnsi="Arial" w:cs="Arial"/>
          <w:iCs/>
          <w:sz w:val="20"/>
          <w:szCs w:val="20"/>
        </w:rPr>
        <w:t xml:space="preserve">high-profile prisoners of conscience and hundreds of others held for political reasons. However, thousands remain arbitrarily detained solely for </w:t>
      </w:r>
      <w:r w:rsidR="00380CBA" w:rsidRPr="00C850A6">
        <w:rPr>
          <w:rFonts w:ascii="Arial" w:hAnsi="Arial" w:cs="Arial"/>
          <w:iCs/>
          <w:sz w:val="20"/>
          <w:szCs w:val="20"/>
        </w:rPr>
        <w:t>peaceful</w:t>
      </w:r>
      <w:r w:rsidR="00C158F1" w:rsidRPr="00C850A6">
        <w:rPr>
          <w:rFonts w:ascii="Arial" w:hAnsi="Arial" w:cs="Arial"/>
          <w:iCs/>
          <w:sz w:val="20"/>
          <w:szCs w:val="20"/>
        </w:rPr>
        <w:t>ly</w:t>
      </w:r>
      <w:r w:rsidR="00380CBA" w:rsidRPr="00C850A6">
        <w:rPr>
          <w:rFonts w:ascii="Arial" w:hAnsi="Arial" w:cs="Arial"/>
          <w:iCs/>
          <w:sz w:val="20"/>
          <w:szCs w:val="20"/>
        </w:rPr>
        <w:t xml:space="preserve"> </w:t>
      </w:r>
      <w:r w:rsidR="00CA3063" w:rsidRPr="00C850A6">
        <w:rPr>
          <w:rFonts w:ascii="Arial" w:hAnsi="Arial" w:cs="Arial"/>
          <w:iCs/>
          <w:sz w:val="20"/>
          <w:szCs w:val="20"/>
        </w:rPr>
        <w:t xml:space="preserve">exercising their human rights, or </w:t>
      </w:r>
      <w:r w:rsidR="00BB1686" w:rsidRPr="00C850A6">
        <w:rPr>
          <w:rFonts w:ascii="Arial" w:hAnsi="Arial" w:cs="Arial"/>
          <w:iCs/>
          <w:sz w:val="20"/>
          <w:szCs w:val="20"/>
        </w:rPr>
        <w:t xml:space="preserve">following grossly unfair trials, or without legal basis. </w:t>
      </w:r>
      <w:r w:rsidR="00806BAA" w:rsidRPr="00C850A6">
        <w:rPr>
          <w:rFonts w:ascii="Arial" w:hAnsi="Arial" w:cs="Arial"/>
          <w:iCs/>
          <w:sz w:val="20"/>
          <w:szCs w:val="20"/>
        </w:rPr>
        <w:t>Since 25 October</w:t>
      </w:r>
      <w:r w:rsidR="00BB1686" w:rsidRPr="00C850A6">
        <w:rPr>
          <w:rFonts w:ascii="Arial" w:hAnsi="Arial" w:cs="Arial"/>
          <w:iCs/>
          <w:sz w:val="20"/>
          <w:szCs w:val="20"/>
        </w:rPr>
        <w:t>, dozens have been arrested</w:t>
      </w:r>
      <w:r w:rsidR="00806BAA" w:rsidRPr="00C850A6">
        <w:rPr>
          <w:rFonts w:ascii="Arial" w:hAnsi="Arial" w:cs="Arial"/>
          <w:iCs/>
          <w:sz w:val="20"/>
          <w:szCs w:val="20"/>
        </w:rPr>
        <w:t xml:space="preserve">, questioned by </w:t>
      </w:r>
      <w:proofErr w:type="gramStart"/>
      <w:r w:rsidR="00806BAA" w:rsidRPr="00C850A6">
        <w:rPr>
          <w:rFonts w:ascii="Arial" w:hAnsi="Arial" w:cs="Arial"/>
          <w:iCs/>
          <w:sz w:val="20"/>
          <w:szCs w:val="20"/>
        </w:rPr>
        <w:t>prosecutors</w:t>
      </w:r>
      <w:proofErr w:type="gramEnd"/>
      <w:r w:rsidR="00806BAA" w:rsidRPr="00C850A6">
        <w:rPr>
          <w:rFonts w:ascii="Arial" w:hAnsi="Arial" w:cs="Arial"/>
          <w:iCs/>
          <w:sz w:val="20"/>
          <w:szCs w:val="20"/>
        </w:rPr>
        <w:t xml:space="preserve"> and ordered into pre-</w:t>
      </w:r>
      <w:r w:rsidR="00806BAA" w:rsidRPr="00C850A6">
        <w:rPr>
          <w:rFonts w:ascii="Arial" w:hAnsi="Arial" w:cs="Arial"/>
          <w:sz w:val="20"/>
          <w:szCs w:val="20"/>
        </w:rPr>
        <w:t xml:space="preserve">detention pending investigations in connection to their calls for </w:t>
      </w:r>
      <w:r w:rsidR="006A2366" w:rsidRPr="00C850A6">
        <w:rPr>
          <w:rFonts w:ascii="Arial" w:hAnsi="Arial" w:cs="Arial"/>
          <w:sz w:val="20"/>
          <w:szCs w:val="20"/>
        </w:rPr>
        <w:t xml:space="preserve">peaceful </w:t>
      </w:r>
      <w:r w:rsidR="00806BAA" w:rsidRPr="00C850A6">
        <w:rPr>
          <w:rFonts w:ascii="Arial" w:hAnsi="Arial" w:cs="Arial"/>
          <w:sz w:val="20"/>
          <w:szCs w:val="20"/>
        </w:rPr>
        <w:t>protests during the UN Global Climate Change Conference (COP27), tak</w:t>
      </w:r>
      <w:r w:rsidR="006256FB" w:rsidRPr="00C850A6">
        <w:rPr>
          <w:rFonts w:ascii="Arial" w:hAnsi="Arial" w:cs="Arial"/>
          <w:sz w:val="20"/>
          <w:szCs w:val="20"/>
        </w:rPr>
        <w:t>ing</w:t>
      </w:r>
      <w:r w:rsidR="00806BAA" w:rsidRPr="00C850A6">
        <w:rPr>
          <w:rFonts w:ascii="Arial" w:hAnsi="Arial" w:cs="Arial"/>
          <w:sz w:val="20"/>
          <w:szCs w:val="20"/>
        </w:rPr>
        <w:t xml:space="preserve"> place in Sharm El-Sheik between 6 and 18 November. </w:t>
      </w:r>
      <w:r w:rsidR="0005191C" w:rsidRPr="00C850A6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Since the beginning of COP27, a chorus of voices have called </w:t>
      </w:r>
      <w:r w:rsidR="0005191C" w:rsidRPr="00C850A6">
        <w:rPr>
          <w:rFonts w:ascii="Arial" w:hAnsi="Arial" w:cs="Arial"/>
          <w:iCs/>
          <w:color w:val="auto"/>
          <w:sz w:val="20"/>
          <w:szCs w:val="20"/>
          <w:lang w:val="en-US"/>
        </w:rPr>
        <w:t>on the Egyptian authorities to release Alaa. On 8 November, expressing deep regret at his ongoing detention,</w:t>
      </w:r>
      <w:r w:rsidR="0005191C" w:rsidRPr="00C850A6">
        <w:rPr>
          <w:rFonts w:ascii="Arial" w:hAnsi="Arial" w:cs="Arial"/>
          <w:iCs/>
          <w:color w:val="auto"/>
          <w:spacing w:val="4"/>
          <w:sz w:val="20"/>
          <w:szCs w:val="20"/>
        </w:rPr>
        <w:t xml:space="preserve"> UN High Commissioner for Human Rights, Volker </w:t>
      </w:r>
      <w:proofErr w:type="spellStart"/>
      <w:r w:rsidR="0005191C" w:rsidRPr="00C850A6">
        <w:rPr>
          <w:rFonts w:ascii="Arial" w:hAnsi="Arial" w:cs="Arial"/>
          <w:iCs/>
          <w:color w:val="auto"/>
          <w:spacing w:val="4"/>
          <w:sz w:val="20"/>
          <w:szCs w:val="20"/>
        </w:rPr>
        <w:t>Türk</w:t>
      </w:r>
      <w:proofErr w:type="spellEnd"/>
      <w:r w:rsidR="0005191C" w:rsidRPr="00C850A6">
        <w:rPr>
          <w:rFonts w:ascii="Arial" w:hAnsi="Arial" w:cs="Arial"/>
          <w:iCs/>
          <w:color w:val="auto"/>
          <w:spacing w:val="4"/>
          <w:sz w:val="20"/>
          <w:szCs w:val="20"/>
        </w:rPr>
        <w:t>,</w:t>
      </w:r>
      <w:r w:rsidR="0005191C" w:rsidRPr="00C850A6">
        <w:rPr>
          <w:rFonts w:ascii="Arial" w:hAnsi="Arial" w:cs="Arial"/>
          <w:iCs/>
          <w:color w:val="auto"/>
          <w:sz w:val="20"/>
          <w:szCs w:val="20"/>
          <w:lang w:val="en-US"/>
        </w:rPr>
        <w:t xml:space="preserve"> called for his immediate release and urged the authorities to provide him with the necessary healthcare</w:t>
      </w:r>
      <w:r w:rsidR="0005191C" w:rsidRPr="00C850A6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04811663" w14:textId="77777777" w:rsidR="008F19A5" w:rsidRPr="00C850A6" w:rsidRDefault="008F19A5" w:rsidP="00C850A6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DF32263" w14:textId="38DCF6A4" w:rsidR="005D2C37" w:rsidRPr="00C850A6" w:rsidRDefault="005D2C37" w:rsidP="00C850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50A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C850A6">
        <w:rPr>
          <w:rFonts w:ascii="Arial" w:hAnsi="Arial" w:cs="Arial"/>
          <w:b/>
          <w:sz w:val="20"/>
          <w:szCs w:val="20"/>
        </w:rPr>
        <w:t xml:space="preserve"> </w:t>
      </w:r>
      <w:r w:rsidR="00892FDB" w:rsidRPr="00C850A6">
        <w:rPr>
          <w:rFonts w:ascii="Arial" w:hAnsi="Arial" w:cs="Arial"/>
          <w:sz w:val="20"/>
          <w:szCs w:val="20"/>
        </w:rPr>
        <w:t>Arabic or English</w:t>
      </w:r>
      <w:r w:rsidR="00C850A6">
        <w:rPr>
          <w:rFonts w:ascii="Arial" w:hAnsi="Arial" w:cs="Arial"/>
          <w:b/>
          <w:sz w:val="20"/>
          <w:szCs w:val="20"/>
        </w:rPr>
        <w:t xml:space="preserve">. </w:t>
      </w:r>
      <w:r w:rsidRPr="00C850A6">
        <w:rPr>
          <w:rFonts w:ascii="Arial" w:hAnsi="Arial" w:cs="Arial"/>
          <w:sz w:val="20"/>
          <w:szCs w:val="20"/>
        </w:rPr>
        <w:t>You can also write in your own language.</w:t>
      </w:r>
    </w:p>
    <w:p w14:paraId="637AEDEE" w14:textId="77777777" w:rsidR="005D2C37" w:rsidRPr="00C850A6" w:rsidRDefault="005D2C37" w:rsidP="00C850A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E06A59D" w14:textId="566706BD" w:rsidR="005D2C37" w:rsidRPr="00C850A6" w:rsidRDefault="005D2C37" w:rsidP="00C850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50A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671DB" w:rsidRPr="00C850A6">
        <w:rPr>
          <w:rFonts w:ascii="Arial" w:hAnsi="Arial" w:cs="Arial"/>
          <w:b/>
          <w:bCs/>
          <w:sz w:val="20"/>
          <w:szCs w:val="20"/>
        </w:rPr>
        <w:t>5 January 202</w:t>
      </w:r>
      <w:r w:rsidR="00ED6FC3">
        <w:rPr>
          <w:rFonts w:ascii="Arial" w:hAnsi="Arial" w:cs="Arial"/>
          <w:b/>
          <w:bCs/>
          <w:sz w:val="20"/>
          <w:szCs w:val="20"/>
        </w:rPr>
        <w:t>3</w:t>
      </w:r>
      <w:r w:rsidRPr="00C850A6">
        <w:rPr>
          <w:rFonts w:ascii="Arial" w:hAnsi="Arial" w:cs="Arial"/>
          <w:sz w:val="20"/>
          <w:szCs w:val="20"/>
        </w:rPr>
        <w:t xml:space="preserve"> </w:t>
      </w:r>
    </w:p>
    <w:p w14:paraId="5922D145" w14:textId="77777777" w:rsidR="005D2C37" w:rsidRPr="00C850A6" w:rsidRDefault="005D2C37" w:rsidP="00C850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A18B74" w14:textId="0A4CFB6B" w:rsidR="00B92AEC" w:rsidRPr="00C850A6" w:rsidRDefault="005D2C37" w:rsidP="00C850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50A6">
        <w:rPr>
          <w:rFonts w:ascii="Arial" w:hAnsi="Arial" w:cs="Arial"/>
          <w:b/>
          <w:sz w:val="20"/>
          <w:szCs w:val="20"/>
        </w:rPr>
        <w:t xml:space="preserve">NAME AND PRONOUN: </w:t>
      </w:r>
      <w:r w:rsidR="00280C5D" w:rsidRPr="00C850A6">
        <w:rPr>
          <w:rFonts w:ascii="Arial" w:hAnsi="Arial" w:cs="Arial"/>
          <w:b/>
          <w:sz w:val="20"/>
          <w:szCs w:val="20"/>
        </w:rPr>
        <w:t>Alaa Abdel Fattah</w:t>
      </w:r>
      <w:r w:rsidRPr="00C850A6">
        <w:rPr>
          <w:rFonts w:ascii="Arial" w:hAnsi="Arial" w:cs="Arial"/>
          <w:b/>
          <w:sz w:val="20"/>
          <w:szCs w:val="20"/>
        </w:rPr>
        <w:t xml:space="preserve"> </w:t>
      </w:r>
      <w:r w:rsidRPr="00C850A6">
        <w:rPr>
          <w:rFonts w:ascii="Arial" w:hAnsi="Arial" w:cs="Arial"/>
          <w:sz w:val="20"/>
          <w:szCs w:val="20"/>
        </w:rPr>
        <w:t>(</w:t>
      </w:r>
      <w:r w:rsidR="00280C5D" w:rsidRPr="00C850A6">
        <w:rPr>
          <w:rFonts w:ascii="Arial" w:hAnsi="Arial" w:cs="Arial"/>
          <w:sz w:val="20"/>
          <w:szCs w:val="20"/>
        </w:rPr>
        <w:t>he/him</w:t>
      </w:r>
      <w:r w:rsidRPr="00C850A6">
        <w:rPr>
          <w:rFonts w:ascii="Arial" w:hAnsi="Arial" w:cs="Arial"/>
          <w:sz w:val="20"/>
          <w:szCs w:val="20"/>
        </w:rPr>
        <w:t>)</w:t>
      </w:r>
      <w:r w:rsidR="00280C5D" w:rsidRPr="00C850A6">
        <w:rPr>
          <w:rFonts w:ascii="Arial" w:hAnsi="Arial" w:cs="Arial"/>
          <w:b/>
          <w:sz w:val="20"/>
          <w:szCs w:val="20"/>
        </w:rPr>
        <w:t xml:space="preserve"> and Mohamed Baker </w:t>
      </w:r>
      <w:r w:rsidR="00280C5D" w:rsidRPr="00C850A6">
        <w:rPr>
          <w:rFonts w:ascii="Arial" w:hAnsi="Arial" w:cs="Arial"/>
          <w:bCs/>
          <w:sz w:val="20"/>
          <w:szCs w:val="20"/>
        </w:rPr>
        <w:t>(he/him)</w:t>
      </w:r>
    </w:p>
    <w:sectPr w:rsidR="00B92AEC" w:rsidRPr="00C850A6" w:rsidSect="00C850A6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44B" w14:textId="77777777" w:rsidR="00252D1C" w:rsidRDefault="00252D1C">
      <w:r>
        <w:separator/>
      </w:r>
    </w:p>
  </w:endnote>
  <w:endnote w:type="continuationSeparator" w:id="0">
    <w:p w14:paraId="3A0CC797" w14:textId="77777777" w:rsidR="00252D1C" w:rsidRDefault="002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686E" w14:textId="77777777" w:rsidR="00C850A6" w:rsidRDefault="00C850A6" w:rsidP="00C850A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60811C00" w14:textId="77777777" w:rsidR="00C850A6" w:rsidRDefault="00C850A6" w:rsidP="00C850A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653C46CD" w14:textId="77777777" w:rsidR="00C850A6" w:rsidRPr="00C850A6" w:rsidRDefault="00C850A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C46" w14:textId="79A720D5" w:rsidR="00C850A6" w:rsidRDefault="00C850A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38F8E" wp14:editId="718175E6">
          <wp:simplePos x="0" y="0"/>
          <wp:positionH relativeFrom="margin">
            <wp:align>center</wp:align>
          </wp:positionH>
          <wp:positionV relativeFrom="paragraph">
            <wp:posOffset>-514985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31EF" w14:textId="77777777" w:rsidR="00252D1C" w:rsidRDefault="00252D1C">
      <w:r>
        <w:separator/>
      </w:r>
    </w:p>
  </w:footnote>
  <w:footnote w:type="continuationSeparator" w:id="0">
    <w:p w14:paraId="294AC388" w14:textId="77777777" w:rsidR="00252D1C" w:rsidRDefault="0025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751" w14:textId="5CF75F25" w:rsidR="00355617" w:rsidRDefault="00BA526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Eleventh </w:t>
    </w:r>
    <w:r w:rsidR="007A3AEA">
      <w:rPr>
        <w:sz w:val="16"/>
        <w:szCs w:val="16"/>
      </w:rPr>
      <w:t xml:space="preserve">UA: </w:t>
    </w:r>
    <w:r w:rsidR="00B3274A">
      <w:rPr>
        <w:sz w:val="16"/>
        <w:szCs w:val="16"/>
      </w:rPr>
      <w:t>132/19</w:t>
    </w:r>
    <w:r w:rsidR="007A3AEA">
      <w:rPr>
        <w:sz w:val="16"/>
        <w:szCs w:val="16"/>
      </w:rPr>
      <w:t xml:space="preserve"> Index: </w:t>
    </w:r>
    <w:r w:rsidR="00F26EB8" w:rsidRPr="00F26EB8">
      <w:rPr>
        <w:sz w:val="16"/>
        <w:szCs w:val="16"/>
      </w:rPr>
      <w:t>MDE 12/6195/2022</w:t>
    </w:r>
    <w:r w:rsidR="007A3AEA">
      <w:rPr>
        <w:sz w:val="16"/>
        <w:szCs w:val="16"/>
      </w:rPr>
      <w:t xml:space="preserve"> </w:t>
    </w:r>
    <w:r w:rsidR="00F3622A">
      <w:rPr>
        <w:sz w:val="16"/>
        <w:szCs w:val="16"/>
      </w:rPr>
      <w:t>Egy</w:t>
    </w:r>
    <w:r w:rsidR="00F4256E">
      <w:rPr>
        <w:sz w:val="16"/>
        <w:szCs w:val="16"/>
      </w:rPr>
      <w:t>pt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27112">
      <w:rPr>
        <w:sz w:val="16"/>
        <w:szCs w:val="16"/>
      </w:rPr>
      <w:t>1</w:t>
    </w:r>
    <w:r w:rsidR="009042CE">
      <w:rPr>
        <w:sz w:val="16"/>
        <w:szCs w:val="16"/>
      </w:rPr>
      <w:t>0</w:t>
    </w:r>
    <w:r w:rsidR="00627112">
      <w:rPr>
        <w:sz w:val="16"/>
        <w:szCs w:val="16"/>
      </w:rPr>
      <w:t xml:space="preserve"> November 2022</w:t>
    </w:r>
  </w:p>
  <w:p w14:paraId="72DE28AD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0A7F" w14:textId="07EEF35D" w:rsidR="00E45B15" w:rsidRDefault="00C850A6" w:rsidP="00C850A6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Eleventh UA: 132/19 Index: </w:t>
    </w:r>
    <w:r w:rsidRPr="00F26EB8">
      <w:rPr>
        <w:sz w:val="16"/>
        <w:szCs w:val="16"/>
      </w:rPr>
      <w:t>MDE 12/6195/2022</w:t>
    </w:r>
    <w:r>
      <w:rPr>
        <w:sz w:val="16"/>
        <w:szCs w:val="16"/>
      </w:rPr>
      <w:t xml:space="preserve"> Egypt</w:t>
    </w:r>
    <w:r>
      <w:rPr>
        <w:sz w:val="16"/>
        <w:szCs w:val="16"/>
      </w:rPr>
      <w:tab/>
    </w:r>
    <w:r>
      <w:rPr>
        <w:sz w:val="16"/>
        <w:szCs w:val="16"/>
      </w:rPr>
      <w:tab/>
      <w:t>Date: 10 November 2022</w:t>
    </w:r>
  </w:p>
  <w:p w14:paraId="74FAE610" w14:textId="77777777" w:rsidR="00C850A6" w:rsidRPr="00ED6FC3" w:rsidRDefault="00C850A6" w:rsidP="00C850A6">
    <w:pPr>
      <w:tabs>
        <w:tab w:val="left" w:pos="6060"/>
        <w:tab w:val="right" w:pos="10203"/>
      </w:tabs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5pt;height:8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A3D46"/>
    <w:multiLevelType w:val="hybridMultilevel"/>
    <w:tmpl w:val="7C6C9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B291AAE"/>
    <w:multiLevelType w:val="hybridMultilevel"/>
    <w:tmpl w:val="0212D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7545">
    <w:abstractNumId w:val="0"/>
  </w:num>
  <w:num w:numId="2" w16cid:durableId="1424108832">
    <w:abstractNumId w:val="22"/>
  </w:num>
  <w:num w:numId="3" w16cid:durableId="1887525566">
    <w:abstractNumId w:val="21"/>
  </w:num>
  <w:num w:numId="4" w16cid:durableId="221068050">
    <w:abstractNumId w:val="9"/>
  </w:num>
  <w:num w:numId="5" w16cid:durableId="1013383885">
    <w:abstractNumId w:val="3"/>
  </w:num>
  <w:num w:numId="6" w16cid:durableId="459763412">
    <w:abstractNumId w:val="20"/>
  </w:num>
  <w:num w:numId="7" w16cid:durableId="168259296">
    <w:abstractNumId w:val="18"/>
  </w:num>
  <w:num w:numId="8" w16cid:durableId="1483110621">
    <w:abstractNumId w:val="8"/>
  </w:num>
  <w:num w:numId="9" w16cid:durableId="524516287">
    <w:abstractNumId w:val="7"/>
  </w:num>
  <w:num w:numId="10" w16cid:durableId="1958442903">
    <w:abstractNumId w:val="12"/>
  </w:num>
  <w:num w:numId="11" w16cid:durableId="378482208">
    <w:abstractNumId w:val="5"/>
  </w:num>
  <w:num w:numId="12" w16cid:durableId="235359107">
    <w:abstractNumId w:val="14"/>
  </w:num>
  <w:num w:numId="13" w16cid:durableId="1302424848">
    <w:abstractNumId w:val="16"/>
  </w:num>
  <w:num w:numId="14" w16cid:durableId="264967599">
    <w:abstractNumId w:val="1"/>
  </w:num>
  <w:num w:numId="15" w16cid:durableId="1898275970">
    <w:abstractNumId w:val="19"/>
  </w:num>
  <w:num w:numId="16" w16cid:durableId="1191383298">
    <w:abstractNumId w:val="10"/>
  </w:num>
  <w:num w:numId="17" w16cid:durableId="1138692381">
    <w:abstractNumId w:val="11"/>
  </w:num>
  <w:num w:numId="18" w16cid:durableId="234825739">
    <w:abstractNumId w:val="4"/>
  </w:num>
  <w:num w:numId="19" w16cid:durableId="2057855336">
    <w:abstractNumId w:val="6"/>
  </w:num>
  <w:num w:numId="20" w16cid:durableId="1584148983">
    <w:abstractNumId w:val="17"/>
  </w:num>
  <w:num w:numId="21" w16cid:durableId="49500421">
    <w:abstractNumId w:val="2"/>
  </w:num>
  <w:num w:numId="22" w16cid:durableId="489450117">
    <w:abstractNumId w:val="24"/>
  </w:num>
  <w:num w:numId="23" w16cid:durableId="504790113">
    <w:abstractNumId w:val="23"/>
  </w:num>
  <w:num w:numId="24" w16cid:durableId="1151210491">
    <w:abstractNumId w:val="15"/>
  </w:num>
  <w:num w:numId="25" w16cid:durableId="19793197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0D"/>
    <w:rsid w:val="000006CA"/>
    <w:rsid w:val="00001383"/>
    <w:rsid w:val="000042D6"/>
    <w:rsid w:val="00004D79"/>
    <w:rsid w:val="000058B2"/>
    <w:rsid w:val="00006629"/>
    <w:rsid w:val="0002386F"/>
    <w:rsid w:val="00023ECC"/>
    <w:rsid w:val="0002611D"/>
    <w:rsid w:val="00034496"/>
    <w:rsid w:val="00044469"/>
    <w:rsid w:val="00044840"/>
    <w:rsid w:val="0005191C"/>
    <w:rsid w:val="00055358"/>
    <w:rsid w:val="00057A7E"/>
    <w:rsid w:val="00075F07"/>
    <w:rsid w:val="00076037"/>
    <w:rsid w:val="000763CA"/>
    <w:rsid w:val="00081A0B"/>
    <w:rsid w:val="000831D4"/>
    <w:rsid w:val="00083462"/>
    <w:rsid w:val="00083637"/>
    <w:rsid w:val="00084C4D"/>
    <w:rsid w:val="00087E2B"/>
    <w:rsid w:val="0009130D"/>
    <w:rsid w:val="000927DA"/>
    <w:rsid w:val="00092DFA"/>
    <w:rsid w:val="00093847"/>
    <w:rsid w:val="000957C5"/>
    <w:rsid w:val="000A1F14"/>
    <w:rsid w:val="000A5FE4"/>
    <w:rsid w:val="000A64ED"/>
    <w:rsid w:val="000B02B4"/>
    <w:rsid w:val="000B4A38"/>
    <w:rsid w:val="000B7969"/>
    <w:rsid w:val="000C2A0D"/>
    <w:rsid w:val="000C608B"/>
    <w:rsid w:val="000C6196"/>
    <w:rsid w:val="000D0ABB"/>
    <w:rsid w:val="000D70C1"/>
    <w:rsid w:val="000E0D61"/>
    <w:rsid w:val="000E57D4"/>
    <w:rsid w:val="000E5FF3"/>
    <w:rsid w:val="000E6DAE"/>
    <w:rsid w:val="000F3012"/>
    <w:rsid w:val="000F6E0A"/>
    <w:rsid w:val="00100FE4"/>
    <w:rsid w:val="0010140F"/>
    <w:rsid w:val="001040C4"/>
    <w:rsid w:val="0010425E"/>
    <w:rsid w:val="00106837"/>
    <w:rsid w:val="00106D61"/>
    <w:rsid w:val="0011066F"/>
    <w:rsid w:val="00114556"/>
    <w:rsid w:val="0012544D"/>
    <w:rsid w:val="001259D7"/>
    <w:rsid w:val="001300C3"/>
    <w:rsid w:val="001306B8"/>
    <w:rsid w:val="00130B8A"/>
    <w:rsid w:val="00130F91"/>
    <w:rsid w:val="00131B3F"/>
    <w:rsid w:val="0014617E"/>
    <w:rsid w:val="00146A41"/>
    <w:rsid w:val="001526C3"/>
    <w:rsid w:val="00153BEC"/>
    <w:rsid w:val="00154F89"/>
    <w:rsid w:val="001561F4"/>
    <w:rsid w:val="001566EA"/>
    <w:rsid w:val="00160C8D"/>
    <w:rsid w:val="0016118D"/>
    <w:rsid w:val="0016222C"/>
    <w:rsid w:val="001623AA"/>
    <w:rsid w:val="001648DB"/>
    <w:rsid w:val="00165206"/>
    <w:rsid w:val="00174398"/>
    <w:rsid w:val="00176678"/>
    <w:rsid w:val="001773D1"/>
    <w:rsid w:val="00177779"/>
    <w:rsid w:val="001831DE"/>
    <w:rsid w:val="00183750"/>
    <w:rsid w:val="0019118D"/>
    <w:rsid w:val="00194CD5"/>
    <w:rsid w:val="001A635D"/>
    <w:rsid w:val="001A6AC9"/>
    <w:rsid w:val="001B2ABE"/>
    <w:rsid w:val="001B51FB"/>
    <w:rsid w:val="001B5555"/>
    <w:rsid w:val="001C207F"/>
    <w:rsid w:val="001D096B"/>
    <w:rsid w:val="001D1354"/>
    <w:rsid w:val="001D52A5"/>
    <w:rsid w:val="001E07C5"/>
    <w:rsid w:val="001E1406"/>
    <w:rsid w:val="001E2045"/>
    <w:rsid w:val="001F086C"/>
    <w:rsid w:val="00201189"/>
    <w:rsid w:val="0020248F"/>
    <w:rsid w:val="002036C0"/>
    <w:rsid w:val="002146FE"/>
    <w:rsid w:val="00215C3E"/>
    <w:rsid w:val="00215E33"/>
    <w:rsid w:val="0021655F"/>
    <w:rsid w:val="00223729"/>
    <w:rsid w:val="00225A11"/>
    <w:rsid w:val="00230665"/>
    <w:rsid w:val="002331AE"/>
    <w:rsid w:val="0025123B"/>
    <w:rsid w:val="002522C7"/>
    <w:rsid w:val="00252D1C"/>
    <w:rsid w:val="002558D7"/>
    <w:rsid w:val="0025792F"/>
    <w:rsid w:val="00261CC7"/>
    <w:rsid w:val="002628D3"/>
    <w:rsid w:val="002644C8"/>
    <w:rsid w:val="002665C3"/>
    <w:rsid w:val="00267383"/>
    <w:rsid w:val="002703E7"/>
    <w:rsid w:val="002706AF"/>
    <w:rsid w:val="002709C3"/>
    <w:rsid w:val="00271DAC"/>
    <w:rsid w:val="00271E9F"/>
    <w:rsid w:val="002739C9"/>
    <w:rsid w:val="00273E9A"/>
    <w:rsid w:val="00280C5D"/>
    <w:rsid w:val="00283081"/>
    <w:rsid w:val="002A2F36"/>
    <w:rsid w:val="002B2E9B"/>
    <w:rsid w:val="002B48F7"/>
    <w:rsid w:val="002B4A06"/>
    <w:rsid w:val="002B6963"/>
    <w:rsid w:val="002C06A6"/>
    <w:rsid w:val="002C5FE4"/>
    <w:rsid w:val="002C7F1F"/>
    <w:rsid w:val="002D20D2"/>
    <w:rsid w:val="002D48CD"/>
    <w:rsid w:val="002D5454"/>
    <w:rsid w:val="002D6473"/>
    <w:rsid w:val="002E3658"/>
    <w:rsid w:val="002E4DDA"/>
    <w:rsid w:val="002F3C80"/>
    <w:rsid w:val="00310F0D"/>
    <w:rsid w:val="0031230A"/>
    <w:rsid w:val="00313E8B"/>
    <w:rsid w:val="00314B5F"/>
    <w:rsid w:val="00320461"/>
    <w:rsid w:val="00323B09"/>
    <w:rsid w:val="00327C5F"/>
    <w:rsid w:val="00330B8E"/>
    <w:rsid w:val="0033624A"/>
    <w:rsid w:val="003373A5"/>
    <w:rsid w:val="003375FF"/>
    <w:rsid w:val="00337826"/>
    <w:rsid w:val="0034128A"/>
    <w:rsid w:val="0034235C"/>
    <w:rsid w:val="003431D1"/>
    <w:rsid w:val="0034324D"/>
    <w:rsid w:val="0035329F"/>
    <w:rsid w:val="00355617"/>
    <w:rsid w:val="003671DB"/>
    <w:rsid w:val="00375CFD"/>
    <w:rsid w:val="00376EF4"/>
    <w:rsid w:val="00377A9E"/>
    <w:rsid w:val="00380CBA"/>
    <w:rsid w:val="00380FD0"/>
    <w:rsid w:val="00383164"/>
    <w:rsid w:val="00384B4C"/>
    <w:rsid w:val="003904F0"/>
    <w:rsid w:val="003959C1"/>
    <w:rsid w:val="003975C9"/>
    <w:rsid w:val="003A5DD6"/>
    <w:rsid w:val="003B294A"/>
    <w:rsid w:val="003B5483"/>
    <w:rsid w:val="003C3210"/>
    <w:rsid w:val="003C5EEA"/>
    <w:rsid w:val="003C7CB6"/>
    <w:rsid w:val="003E1E3E"/>
    <w:rsid w:val="003F3D5D"/>
    <w:rsid w:val="003F42D3"/>
    <w:rsid w:val="003F7878"/>
    <w:rsid w:val="0041192D"/>
    <w:rsid w:val="00420D2C"/>
    <w:rsid w:val="0042210F"/>
    <w:rsid w:val="00432FC8"/>
    <w:rsid w:val="004334BF"/>
    <w:rsid w:val="00435FB2"/>
    <w:rsid w:val="00436936"/>
    <w:rsid w:val="004408A1"/>
    <w:rsid w:val="00442E5B"/>
    <w:rsid w:val="0044379B"/>
    <w:rsid w:val="00445D50"/>
    <w:rsid w:val="00453538"/>
    <w:rsid w:val="004603A2"/>
    <w:rsid w:val="00461383"/>
    <w:rsid w:val="00461B7E"/>
    <w:rsid w:val="004659EB"/>
    <w:rsid w:val="00466946"/>
    <w:rsid w:val="0047679D"/>
    <w:rsid w:val="00482F1C"/>
    <w:rsid w:val="00486088"/>
    <w:rsid w:val="00492FA8"/>
    <w:rsid w:val="004A0455"/>
    <w:rsid w:val="004A1B80"/>
    <w:rsid w:val="004A1BDD"/>
    <w:rsid w:val="004A4B66"/>
    <w:rsid w:val="004A7EB2"/>
    <w:rsid w:val="004B0ECC"/>
    <w:rsid w:val="004B1E15"/>
    <w:rsid w:val="004B2367"/>
    <w:rsid w:val="004B381D"/>
    <w:rsid w:val="004C265C"/>
    <w:rsid w:val="004C5E56"/>
    <w:rsid w:val="004C61F5"/>
    <w:rsid w:val="004C71F5"/>
    <w:rsid w:val="004D1A6D"/>
    <w:rsid w:val="004D41DC"/>
    <w:rsid w:val="004D49EE"/>
    <w:rsid w:val="004E358D"/>
    <w:rsid w:val="004E718E"/>
    <w:rsid w:val="004E78AC"/>
    <w:rsid w:val="004F01F1"/>
    <w:rsid w:val="004F2592"/>
    <w:rsid w:val="004F2EF0"/>
    <w:rsid w:val="004F6871"/>
    <w:rsid w:val="00500093"/>
    <w:rsid w:val="00504FBC"/>
    <w:rsid w:val="00511F89"/>
    <w:rsid w:val="00517E88"/>
    <w:rsid w:val="00522A4A"/>
    <w:rsid w:val="00522D52"/>
    <w:rsid w:val="00530633"/>
    <w:rsid w:val="00532FDA"/>
    <w:rsid w:val="00534904"/>
    <w:rsid w:val="005363CA"/>
    <w:rsid w:val="00542F58"/>
    <w:rsid w:val="00545423"/>
    <w:rsid w:val="00547E71"/>
    <w:rsid w:val="00553C38"/>
    <w:rsid w:val="005556D4"/>
    <w:rsid w:val="00557F95"/>
    <w:rsid w:val="00561170"/>
    <w:rsid w:val="005648FD"/>
    <w:rsid w:val="00565462"/>
    <w:rsid w:val="005657D0"/>
    <w:rsid w:val="005668D0"/>
    <w:rsid w:val="00572CCD"/>
    <w:rsid w:val="0057440A"/>
    <w:rsid w:val="0057454B"/>
    <w:rsid w:val="005803CD"/>
    <w:rsid w:val="00581A12"/>
    <w:rsid w:val="00582620"/>
    <w:rsid w:val="005844C0"/>
    <w:rsid w:val="00585D06"/>
    <w:rsid w:val="00592C3E"/>
    <w:rsid w:val="00595EE5"/>
    <w:rsid w:val="00596449"/>
    <w:rsid w:val="005A3E28"/>
    <w:rsid w:val="005A71AD"/>
    <w:rsid w:val="005A7F1B"/>
    <w:rsid w:val="005B227F"/>
    <w:rsid w:val="005B2F30"/>
    <w:rsid w:val="005B59ED"/>
    <w:rsid w:val="005B5C5A"/>
    <w:rsid w:val="005B668A"/>
    <w:rsid w:val="005C0DBA"/>
    <w:rsid w:val="005C2D3A"/>
    <w:rsid w:val="005C3EEF"/>
    <w:rsid w:val="005C4146"/>
    <w:rsid w:val="005C751F"/>
    <w:rsid w:val="005C7F05"/>
    <w:rsid w:val="005D14AA"/>
    <w:rsid w:val="005D2C37"/>
    <w:rsid w:val="005D7287"/>
    <w:rsid w:val="005D7D1C"/>
    <w:rsid w:val="005F0355"/>
    <w:rsid w:val="005F1821"/>
    <w:rsid w:val="005F5E43"/>
    <w:rsid w:val="00606108"/>
    <w:rsid w:val="00613C8C"/>
    <w:rsid w:val="00614443"/>
    <w:rsid w:val="006201FC"/>
    <w:rsid w:val="00620ADD"/>
    <w:rsid w:val="006256FB"/>
    <w:rsid w:val="00627112"/>
    <w:rsid w:val="00630735"/>
    <w:rsid w:val="00631A27"/>
    <w:rsid w:val="006353E9"/>
    <w:rsid w:val="00640EF2"/>
    <w:rsid w:val="00646465"/>
    <w:rsid w:val="0064718C"/>
    <w:rsid w:val="0065049B"/>
    <w:rsid w:val="00650D73"/>
    <w:rsid w:val="006558EE"/>
    <w:rsid w:val="00657231"/>
    <w:rsid w:val="006613CC"/>
    <w:rsid w:val="00662E10"/>
    <w:rsid w:val="00664B62"/>
    <w:rsid w:val="00667B8E"/>
    <w:rsid w:val="00667FBC"/>
    <w:rsid w:val="00674F49"/>
    <w:rsid w:val="00676A4D"/>
    <w:rsid w:val="00681BB7"/>
    <w:rsid w:val="00683E53"/>
    <w:rsid w:val="0068654C"/>
    <w:rsid w:val="0069571A"/>
    <w:rsid w:val="006A0BB9"/>
    <w:rsid w:val="006A2240"/>
    <w:rsid w:val="006A2366"/>
    <w:rsid w:val="006B11ED"/>
    <w:rsid w:val="006B12FA"/>
    <w:rsid w:val="006B461E"/>
    <w:rsid w:val="006B783A"/>
    <w:rsid w:val="006C3C21"/>
    <w:rsid w:val="006C4C05"/>
    <w:rsid w:val="006C6030"/>
    <w:rsid w:val="006C7A31"/>
    <w:rsid w:val="006D383B"/>
    <w:rsid w:val="006D46D9"/>
    <w:rsid w:val="006E480E"/>
    <w:rsid w:val="006F23D2"/>
    <w:rsid w:val="006F4C28"/>
    <w:rsid w:val="00701AF1"/>
    <w:rsid w:val="0070364E"/>
    <w:rsid w:val="007068D7"/>
    <w:rsid w:val="007104E8"/>
    <w:rsid w:val="00714D71"/>
    <w:rsid w:val="007156FC"/>
    <w:rsid w:val="007157D8"/>
    <w:rsid w:val="00716942"/>
    <w:rsid w:val="007173E9"/>
    <w:rsid w:val="00724710"/>
    <w:rsid w:val="00727519"/>
    <w:rsid w:val="00727CA7"/>
    <w:rsid w:val="00731B7F"/>
    <w:rsid w:val="0073431C"/>
    <w:rsid w:val="00754249"/>
    <w:rsid w:val="00755164"/>
    <w:rsid w:val="007556A4"/>
    <w:rsid w:val="00756182"/>
    <w:rsid w:val="007567B9"/>
    <w:rsid w:val="0076146A"/>
    <w:rsid w:val="007656E7"/>
    <w:rsid w:val="007666A4"/>
    <w:rsid w:val="007707A9"/>
    <w:rsid w:val="00773365"/>
    <w:rsid w:val="00781624"/>
    <w:rsid w:val="00781E3C"/>
    <w:rsid w:val="007858BA"/>
    <w:rsid w:val="00792185"/>
    <w:rsid w:val="00796ED8"/>
    <w:rsid w:val="007A2ABA"/>
    <w:rsid w:val="007A2E2B"/>
    <w:rsid w:val="007A3AEA"/>
    <w:rsid w:val="007A6D17"/>
    <w:rsid w:val="007A7F97"/>
    <w:rsid w:val="007B1A2A"/>
    <w:rsid w:val="007B4F3E"/>
    <w:rsid w:val="007B706A"/>
    <w:rsid w:val="007B7197"/>
    <w:rsid w:val="007B78C0"/>
    <w:rsid w:val="007C6CD0"/>
    <w:rsid w:val="007C71A5"/>
    <w:rsid w:val="007D6070"/>
    <w:rsid w:val="007F72FF"/>
    <w:rsid w:val="007F7B5E"/>
    <w:rsid w:val="00800B4B"/>
    <w:rsid w:val="008056E9"/>
    <w:rsid w:val="00806BAA"/>
    <w:rsid w:val="0081049F"/>
    <w:rsid w:val="00814632"/>
    <w:rsid w:val="00815DFB"/>
    <w:rsid w:val="0081738E"/>
    <w:rsid w:val="00817510"/>
    <w:rsid w:val="0082127B"/>
    <w:rsid w:val="008215FA"/>
    <w:rsid w:val="008224DE"/>
    <w:rsid w:val="00822914"/>
    <w:rsid w:val="008262D8"/>
    <w:rsid w:val="00827A40"/>
    <w:rsid w:val="00843234"/>
    <w:rsid w:val="008440AB"/>
    <w:rsid w:val="008444A6"/>
    <w:rsid w:val="00844F48"/>
    <w:rsid w:val="008455C2"/>
    <w:rsid w:val="00846E45"/>
    <w:rsid w:val="00862DCB"/>
    <w:rsid w:val="00864035"/>
    <w:rsid w:val="00866873"/>
    <w:rsid w:val="008763F4"/>
    <w:rsid w:val="008849EA"/>
    <w:rsid w:val="00886602"/>
    <w:rsid w:val="00891FE8"/>
    <w:rsid w:val="00892FDB"/>
    <w:rsid w:val="008A1617"/>
    <w:rsid w:val="008A41F7"/>
    <w:rsid w:val="008A503B"/>
    <w:rsid w:val="008D16ED"/>
    <w:rsid w:val="008D2A6B"/>
    <w:rsid w:val="008D49A5"/>
    <w:rsid w:val="008E0B66"/>
    <w:rsid w:val="008E153A"/>
    <w:rsid w:val="008E1604"/>
    <w:rsid w:val="008E172D"/>
    <w:rsid w:val="008E45CE"/>
    <w:rsid w:val="008F1798"/>
    <w:rsid w:val="008F19A5"/>
    <w:rsid w:val="008F3F44"/>
    <w:rsid w:val="00900854"/>
    <w:rsid w:val="00902730"/>
    <w:rsid w:val="00902E73"/>
    <w:rsid w:val="009042CE"/>
    <w:rsid w:val="00906C9F"/>
    <w:rsid w:val="0091007E"/>
    <w:rsid w:val="00913DD3"/>
    <w:rsid w:val="00917BB5"/>
    <w:rsid w:val="009206F0"/>
    <w:rsid w:val="00921577"/>
    <w:rsid w:val="009259E1"/>
    <w:rsid w:val="00931CA4"/>
    <w:rsid w:val="00933E08"/>
    <w:rsid w:val="00940189"/>
    <w:rsid w:val="00940491"/>
    <w:rsid w:val="00950439"/>
    <w:rsid w:val="00950CA9"/>
    <w:rsid w:val="0095188F"/>
    <w:rsid w:val="00954AD1"/>
    <w:rsid w:val="009550A0"/>
    <w:rsid w:val="009605AA"/>
    <w:rsid w:val="00960C64"/>
    <w:rsid w:val="00963D4F"/>
    <w:rsid w:val="00964135"/>
    <w:rsid w:val="00965E1A"/>
    <w:rsid w:val="00970211"/>
    <w:rsid w:val="0097218E"/>
    <w:rsid w:val="009737F4"/>
    <w:rsid w:val="00980425"/>
    <w:rsid w:val="00981DBA"/>
    <w:rsid w:val="00985D22"/>
    <w:rsid w:val="00991C69"/>
    <w:rsid w:val="009923C0"/>
    <w:rsid w:val="00995694"/>
    <w:rsid w:val="009A0726"/>
    <w:rsid w:val="009B6FC1"/>
    <w:rsid w:val="009B78FE"/>
    <w:rsid w:val="009C3521"/>
    <w:rsid w:val="009C3D71"/>
    <w:rsid w:val="009C4461"/>
    <w:rsid w:val="009C538A"/>
    <w:rsid w:val="009C6B5A"/>
    <w:rsid w:val="009E097D"/>
    <w:rsid w:val="009E7E6E"/>
    <w:rsid w:val="009F3535"/>
    <w:rsid w:val="009F3E49"/>
    <w:rsid w:val="009F6F0D"/>
    <w:rsid w:val="00A0404C"/>
    <w:rsid w:val="00A07E67"/>
    <w:rsid w:val="00A11899"/>
    <w:rsid w:val="00A20EAD"/>
    <w:rsid w:val="00A2393D"/>
    <w:rsid w:val="00A307BB"/>
    <w:rsid w:val="00A31F72"/>
    <w:rsid w:val="00A40523"/>
    <w:rsid w:val="00A41FC6"/>
    <w:rsid w:val="00A44B1B"/>
    <w:rsid w:val="00A4583A"/>
    <w:rsid w:val="00A47013"/>
    <w:rsid w:val="00A54C27"/>
    <w:rsid w:val="00A65137"/>
    <w:rsid w:val="00A65E9D"/>
    <w:rsid w:val="00A70D9D"/>
    <w:rsid w:val="00A74728"/>
    <w:rsid w:val="00A7548F"/>
    <w:rsid w:val="00A81673"/>
    <w:rsid w:val="00A87170"/>
    <w:rsid w:val="00A90EA6"/>
    <w:rsid w:val="00AA41BF"/>
    <w:rsid w:val="00AB36BE"/>
    <w:rsid w:val="00AB5744"/>
    <w:rsid w:val="00AB5C6E"/>
    <w:rsid w:val="00AB7E5D"/>
    <w:rsid w:val="00AC15B7"/>
    <w:rsid w:val="00AC367F"/>
    <w:rsid w:val="00AD1074"/>
    <w:rsid w:val="00AD25C7"/>
    <w:rsid w:val="00AD51BF"/>
    <w:rsid w:val="00AE27D2"/>
    <w:rsid w:val="00AE4214"/>
    <w:rsid w:val="00AE5E2F"/>
    <w:rsid w:val="00AF0267"/>
    <w:rsid w:val="00AF0F06"/>
    <w:rsid w:val="00AF0FCD"/>
    <w:rsid w:val="00AF5FF0"/>
    <w:rsid w:val="00AF71C9"/>
    <w:rsid w:val="00B04487"/>
    <w:rsid w:val="00B04BB3"/>
    <w:rsid w:val="00B1619D"/>
    <w:rsid w:val="00B206A8"/>
    <w:rsid w:val="00B27341"/>
    <w:rsid w:val="00B3194D"/>
    <w:rsid w:val="00B3274A"/>
    <w:rsid w:val="00B3658A"/>
    <w:rsid w:val="00B408D4"/>
    <w:rsid w:val="00B51DEC"/>
    <w:rsid w:val="00B52B01"/>
    <w:rsid w:val="00B52B82"/>
    <w:rsid w:val="00B64234"/>
    <w:rsid w:val="00B66128"/>
    <w:rsid w:val="00B6690B"/>
    <w:rsid w:val="00B67929"/>
    <w:rsid w:val="00B7545C"/>
    <w:rsid w:val="00B80F95"/>
    <w:rsid w:val="00B820F9"/>
    <w:rsid w:val="00B82467"/>
    <w:rsid w:val="00B90062"/>
    <w:rsid w:val="00B90A27"/>
    <w:rsid w:val="00B92754"/>
    <w:rsid w:val="00B92AEC"/>
    <w:rsid w:val="00B94453"/>
    <w:rsid w:val="00B957E6"/>
    <w:rsid w:val="00B963FA"/>
    <w:rsid w:val="00B97626"/>
    <w:rsid w:val="00BA0E81"/>
    <w:rsid w:val="00BA0FA3"/>
    <w:rsid w:val="00BA5267"/>
    <w:rsid w:val="00BA6913"/>
    <w:rsid w:val="00BB0B3B"/>
    <w:rsid w:val="00BB1686"/>
    <w:rsid w:val="00BB1718"/>
    <w:rsid w:val="00BB1998"/>
    <w:rsid w:val="00BC7111"/>
    <w:rsid w:val="00BD0B43"/>
    <w:rsid w:val="00BD2916"/>
    <w:rsid w:val="00BE0D92"/>
    <w:rsid w:val="00BE4685"/>
    <w:rsid w:val="00BE6035"/>
    <w:rsid w:val="00BF2E40"/>
    <w:rsid w:val="00BF33C4"/>
    <w:rsid w:val="00BF4778"/>
    <w:rsid w:val="00BF7136"/>
    <w:rsid w:val="00BF7573"/>
    <w:rsid w:val="00C01C8D"/>
    <w:rsid w:val="00C158F1"/>
    <w:rsid w:val="00C15C3D"/>
    <w:rsid w:val="00C162AD"/>
    <w:rsid w:val="00C17D6F"/>
    <w:rsid w:val="00C2081E"/>
    <w:rsid w:val="00C23607"/>
    <w:rsid w:val="00C26A63"/>
    <w:rsid w:val="00C2757C"/>
    <w:rsid w:val="00C359CF"/>
    <w:rsid w:val="00C370BB"/>
    <w:rsid w:val="00C415B8"/>
    <w:rsid w:val="00C460DB"/>
    <w:rsid w:val="00C50CEC"/>
    <w:rsid w:val="00C538D1"/>
    <w:rsid w:val="00C570CB"/>
    <w:rsid w:val="00C607FB"/>
    <w:rsid w:val="00C7073F"/>
    <w:rsid w:val="00C716BE"/>
    <w:rsid w:val="00C76EE0"/>
    <w:rsid w:val="00C8330C"/>
    <w:rsid w:val="00C850A6"/>
    <w:rsid w:val="00C85BFA"/>
    <w:rsid w:val="00C85EFE"/>
    <w:rsid w:val="00C86A75"/>
    <w:rsid w:val="00C934DE"/>
    <w:rsid w:val="00C93CB2"/>
    <w:rsid w:val="00C9758B"/>
    <w:rsid w:val="00CA13A3"/>
    <w:rsid w:val="00CA285B"/>
    <w:rsid w:val="00CA3063"/>
    <w:rsid w:val="00CA51AF"/>
    <w:rsid w:val="00CA5CB1"/>
    <w:rsid w:val="00CA67AD"/>
    <w:rsid w:val="00CB0F33"/>
    <w:rsid w:val="00CC7C85"/>
    <w:rsid w:val="00CD2405"/>
    <w:rsid w:val="00CD2995"/>
    <w:rsid w:val="00CD3490"/>
    <w:rsid w:val="00CE1C89"/>
    <w:rsid w:val="00CE2F5F"/>
    <w:rsid w:val="00CF7805"/>
    <w:rsid w:val="00D007F8"/>
    <w:rsid w:val="00D030C9"/>
    <w:rsid w:val="00D05A52"/>
    <w:rsid w:val="00D07B78"/>
    <w:rsid w:val="00D114C6"/>
    <w:rsid w:val="00D11C96"/>
    <w:rsid w:val="00D142D0"/>
    <w:rsid w:val="00D21281"/>
    <w:rsid w:val="00D23D90"/>
    <w:rsid w:val="00D26BF9"/>
    <w:rsid w:val="00D34D26"/>
    <w:rsid w:val="00D35879"/>
    <w:rsid w:val="00D41AE6"/>
    <w:rsid w:val="00D433B1"/>
    <w:rsid w:val="00D47210"/>
    <w:rsid w:val="00D506B5"/>
    <w:rsid w:val="00D50A8A"/>
    <w:rsid w:val="00D54217"/>
    <w:rsid w:val="00D61B62"/>
    <w:rsid w:val="00D62250"/>
    <w:rsid w:val="00D62977"/>
    <w:rsid w:val="00D635A1"/>
    <w:rsid w:val="00D63B8F"/>
    <w:rsid w:val="00D6411A"/>
    <w:rsid w:val="00D67ABF"/>
    <w:rsid w:val="00D7042F"/>
    <w:rsid w:val="00D749E6"/>
    <w:rsid w:val="00D7579A"/>
    <w:rsid w:val="00D8298A"/>
    <w:rsid w:val="00D834E2"/>
    <w:rsid w:val="00D839E9"/>
    <w:rsid w:val="00D843CE"/>
    <w:rsid w:val="00D844EE"/>
    <w:rsid w:val="00D847F8"/>
    <w:rsid w:val="00D86E63"/>
    <w:rsid w:val="00D90465"/>
    <w:rsid w:val="00D94569"/>
    <w:rsid w:val="00DA73F4"/>
    <w:rsid w:val="00DB7D74"/>
    <w:rsid w:val="00DC65A4"/>
    <w:rsid w:val="00DD346F"/>
    <w:rsid w:val="00DE0FE3"/>
    <w:rsid w:val="00DE4D4E"/>
    <w:rsid w:val="00DF1141"/>
    <w:rsid w:val="00DF3644"/>
    <w:rsid w:val="00DF3DF5"/>
    <w:rsid w:val="00DF63A6"/>
    <w:rsid w:val="00E028CA"/>
    <w:rsid w:val="00E04AF0"/>
    <w:rsid w:val="00E12FD3"/>
    <w:rsid w:val="00E22AAE"/>
    <w:rsid w:val="00E32F23"/>
    <w:rsid w:val="00E33B65"/>
    <w:rsid w:val="00E34640"/>
    <w:rsid w:val="00E37B98"/>
    <w:rsid w:val="00E406B4"/>
    <w:rsid w:val="00E40EAA"/>
    <w:rsid w:val="00E43F3A"/>
    <w:rsid w:val="00E45B15"/>
    <w:rsid w:val="00E520AF"/>
    <w:rsid w:val="00E6063D"/>
    <w:rsid w:val="00E63CEF"/>
    <w:rsid w:val="00E65D5E"/>
    <w:rsid w:val="00E67C6B"/>
    <w:rsid w:val="00E707D9"/>
    <w:rsid w:val="00E737EE"/>
    <w:rsid w:val="00E7539F"/>
    <w:rsid w:val="00E7569C"/>
    <w:rsid w:val="00E76516"/>
    <w:rsid w:val="00E7765D"/>
    <w:rsid w:val="00E778FE"/>
    <w:rsid w:val="00E824A8"/>
    <w:rsid w:val="00E85EA2"/>
    <w:rsid w:val="00E8731F"/>
    <w:rsid w:val="00E904D8"/>
    <w:rsid w:val="00E95D14"/>
    <w:rsid w:val="00EA0DDB"/>
    <w:rsid w:val="00EA1562"/>
    <w:rsid w:val="00EA49DB"/>
    <w:rsid w:val="00EA5973"/>
    <w:rsid w:val="00EA68CE"/>
    <w:rsid w:val="00EB1C45"/>
    <w:rsid w:val="00EB51EB"/>
    <w:rsid w:val="00EC038F"/>
    <w:rsid w:val="00EC677A"/>
    <w:rsid w:val="00ED28A1"/>
    <w:rsid w:val="00ED3388"/>
    <w:rsid w:val="00ED6FC3"/>
    <w:rsid w:val="00EF284E"/>
    <w:rsid w:val="00EF5026"/>
    <w:rsid w:val="00EF5765"/>
    <w:rsid w:val="00F10DE7"/>
    <w:rsid w:val="00F25445"/>
    <w:rsid w:val="00F25E15"/>
    <w:rsid w:val="00F26EB8"/>
    <w:rsid w:val="00F30C0E"/>
    <w:rsid w:val="00F322A8"/>
    <w:rsid w:val="00F3436F"/>
    <w:rsid w:val="00F3622A"/>
    <w:rsid w:val="00F367A8"/>
    <w:rsid w:val="00F36A74"/>
    <w:rsid w:val="00F4256E"/>
    <w:rsid w:val="00F4469F"/>
    <w:rsid w:val="00F45927"/>
    <w:rsid w:val="00F6211F"/>
    <w:rsid w:val="00F65D4B"/>
    <w:rsid w:val="00F74A06"/>
    <w:rsid w:val="00F7577A"/>
    <w:rsid w:val="00F771BD"/>
    <w:rsid w:val="00F80EE3"/>
    <w:rsid w:val="00F83773"/>
    <w:rsid w:val="00F83EDB"/>
    <w:rsid w:val="00F91619"/>
    <w:rsid w:val="00F93094"/>
    <w:rsid w:val="00F9400E"/>
    <w:rsid w:val="00F957C1"/>
    <w:rsid w:val="00FA093C"/>
    <w:rsid w:val="00FA1C07"/>
    <w:rsid w:val="00FA4766"/>
    <w:rsid w:val="00FA48E3"/>
    <w:rsid w:val="00FA4E88"/>
    <w:rsid w:val="00FA7368"/>
    <w:rsid w:val="00FB12CD"/>
    <w:rsid w:val="00FB2CBD"/>
    <w:rsid w:val="00FB54DD"/>
    <w:rsid w:val="00FB6A97"/>
    <w:rsid w:val="00FC01A6"/>
    <w:rsid w:val="00FC1E62"/>
    <w:rsid w:val="00FD526F"/>
    <w:rsid w:val="00FE71DD"/>
    <w:rsid w:val="00FF13C4"/>
    <w:rsid w:val="00FF4725"/>
    <w:rsid w:val="00FF5618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7397CCCA"/>
  <w15:docId w15:val="{FDB203D6-90DB-4689-9974-35807D90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uiPriority w:val="99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F0D"/>
    <w:rPr>
      <w:rFonts w:ascii="Amnesty Trade Gothic" w:hAnsi="Amnesty Trade Gothic"/>
      <w:color w:val="000000"/>
      <w:lang w:eastAsia="ar-SA"/>
    </w:rPr>
  </w:style>
  <w:style w:type="paragraph" w:styleId="Revision">
    <w:name w:val="Revision"/>
    <w:hidden/>
    <w:uiPriority w:val="99"/>
    <w:semiHidden/>
    <w:rsid w:val="004A1B80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C850A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C850A6"/>
  </w:style>
  <w:style w:type="character" w:customStyle="1" w:styleId="eop">
    <w:name w:val="eop"/>
    <w:basedOn w:val="DefaultParagraphFont"/>
    <w:rsid w:val="00C850A6"/>
  </w:style>
  <w:style w:type="character" w:styleId="Strong">
    <w:name w:val="Strong"/>
    <w:basedOn w:val="DefaultParagraphFont"/>
    <w:uiPriority w:val="22"/>
    <w:qFormat/>
    <w:rsid w:val="00C85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embassy@egyptembassy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mbassador@egyptembassy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lsisiOfficial" TargetMode="External"/><Relationship Id="rId20" Type="http://schemas.openxmlformats.org/officeDocument/2006/relationships/hyperlink" Target="https://twitter.com/MotazZahra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p.spokesman@op.gov.e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twitter.com/EgyptEmbassyUSA?ref_src=twsrc%5Egoogle%7Ctwcamp%5Eserp%7Ctwgr%5Eauth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a9a389-f540-4cc0-8a36-7a013478fde5">
      <UserInfo>
        <DisplayName>Kondylia Gogou</DisplayName>
        <AccountId>186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06370AF6FFD4EBA91BA024FDE703E" ma:contentTypeVersion="14" ma:contentTypeDescription="Create a new document." ma:contentTypeScope="" ma:versionID="704aeee50cc43dd0cb20ac3146574a52">
  <xsd:schema xmlns:xsd="http://www.w3.org/2001/XMLSchema" xmlns:xs="http://www.w3.org/2001/XMLSchema" xmlns:p="http://schemas.microsoft.com/office/2006/metadata/properties" xmlns:ns3="18b7c71f-e7ed-4b6e-80db-839a9f166803" xmlns:ns4="4da9a389-f540-4cc0-8a36-7a013478fde5" targetNamespace="http://schemas.microsoft.com/office/2006/metadata/properties" ma:root="true" ma:fieldsID="3113806fced39577ce8e9601f1ae6230" ns3:_="" ns4:_="">
    <xsd:import namespace="18b7c71f-e7ed-4b6e-80db-839a9f166803"/>
    <xsd:import namespace="4da9a389-f540-4cc0-8a36-7a013478f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7c71f-e7ed-4b6e-80db-839a9f166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9a389-f540-4cc0-8a36-7a013478f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9072-9DDF-425C-9B11-428599B27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B2C36-059A-4237-8CD3-6801E7140A12}">
  <ds:schemaRefs>
    <ds:schemaRef ds:uri="http://schemas.microsoft.com/office/2006/metadata/properties"/>
    <ds:schemaRef ds:uri="http://schemas.microsoft.com/office/infopath/2007/PartnerControls"/>
    <ds:schemaRef ds:uri="4da9a389-f540-4cc0-8a36-7a013478fde5"/>
  </ds:schemaRefs>
</ds:datastoreItem>
</file>

<file path=customXml/itemProps3.xml><?xml version="1.0" encoding="utf-8"?>
<ds:datastoreItem xmlns:ds="http://schemas.openxmlformats.org/officeDocument/2006/customXml" ds:itemID="{5A0108FC-67B4-4E7D-914C-1D0CC193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7c71f-e7ed-4b6e-80db-839a9f166803"/>
    <ds:schemaRef ds:uri="4da9a389-f540-4cc0-8a36-7a013478f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Souleimene Benghazi</dc:creator>
  <cp:lastModifiedBy>Nery Chavez</cp:lastModifiedBy>
  <cp:revision>2</cp:revision>
  <cp:lastPrinted>2019-01-25T20:51:00Z</cp:lastPrinted>
  <dcterms:created xsi:type="dcterms:W3CDTF">2022-11-10T19:44:00Z</dcterms:created>
  <dcterms:modified xsi:type="dcterms:W3CDTF">2022-11-10T19:44:00Z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0x010100EF306370AF6FFD4EBA91BA024FDE703E</vt:lpwstr>
  </property>
</Properties>
</file>