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6BC4611" w14:textId="1E9F98EC" w:rsidR="005D2C37" w:rsidRPr="00B64E62" w:rsidRDefault="0034128A" w:rsidP="00A476AD">
      <w:pPr>
        <w:pStyle w:val="AIUrgentActionTopHeading"/>
        <w:tabs>
          <w:tab w:val="clear" w:pos="567"/>
        </w:tabs>
        <w:spacing w:line="240" w:lineRule="auto"/>
        <w:rPr>
          <w:rFonts w:cs="Arial"/>
          <w:sz w:val="60"/>
          <w:szCs w:val="60"/>
        </w:rPr>
      </w:pPr>
      <w:r w:rsidRPr="00B64E62">
        <w:rPr>
          <w:rFonts w:cs="Arial"/>
          <w:sz w:val="60"/>
          <w:szCs w:val="60"/>
          <w:highlight w:val="yellow"/>
        </w:rPr>
        <w:t>URGENT ACTION</w:t>
      </w:r>
    </w:p>
    <w:p w14:paraId="1314A106" w14:textId="319CAE26" w:rsidR="00BC1E72" w:rsidRPr="00B64E62" w:rsidRDefault="001A7862" w:rsidP="00A476AD">
      <w:pPr>
        <w:spacing w:after="0" w:line="240" w:lineRule="auto"/>
        <w:rPr>
          <w:rFonts w:ascii="Arial" w:hAnsi="Arial" w:cs="Arial"/>
          <w:b/>
          <w:sz w:val="32"/>
          <w:szCs w:val="32"/>
          <w:lang w:val="en-US" w:eastAsia="es-MX"/>
        </w:rPr>
      </w:pPr>
      <w:r w:rsidRPr="00B64E62">
        <w:rPr>
          <w:rFonts w:ascii="Arial" w:hAnsi="Arial" w:cs="Arial"/>
          <w:b/>
          <w:sz w:val="32"/>
          <w:szCs w:val="32"/>
          <w:lang w:eastAsia="es-MX"/>
        </w:rPr>
        <w:t>WHISTLEBLOWER ACTIVIST’S CONVICTION UPHELD</w:t>
      </w:r>
    </w:p>
    <w:p w14:paraId="2FA8D0B3" w14:textId="27650F89" w:rsidR="00842AFF" w:rsidRPr="006563EB" w:rsidRDefault="00A26F1B" w:rsidP="00A476AD">
      <w:pPr>
        <w:spacing w:after="0" w:line="240" w:lineRule="auto"/>
        <w:jc w:val="both"/>
        <w:rPr>
          <w:rFonts w:ascii="Arial" w:hAnsi="Arial" w:cs="Arial"/>
          <w:b/>
          <w:sz w:val="20"/>
          <w:szCs w:val="20"/>
          <w:lang w:val="en-US" w:eastAsia="es-MX"/>
        </w:rPr>
      </w:pPr>
      <w:r w:rsidRPr="006563EB">
        <w:rPr>
          <w:rFonts w:ascii="Arial" w:hAnsi="Arial" w:cs="Arial"/>
          <w:b/>
          <w:sz w:val="20"/>
          <w:szCs w:val="20"/>
          <w:lang w:eastAsia="es-MX"/>
        </w:rPr>
        <w:t xml:space="preserve">Mohamed </w:t>
      </w:r>
      <w:proofErr w:type="spellStart"/>
      <w:r w:rsidRPr="006563EB">
        <w:rPr>
          <w:rFonts w:ascii="Arial" w:hAnsi="Arial" w:cs="Arial"/>
          <w:b/>
          <w:sz w:val="20"/>
          <w:szCs w:val="20"/>
          <w:lang w:eastAsia="es-MX"/>
        </w:rPr>
        <w:t>Benhlima</w:t>
      </w:r>
      <w:proofErr w:type="spellEnd"/>
      <w:r w:rsidRPr="006563EB">
        <w:rPr>
          <w:rFonts w:ascii="Arial" w:hAnsi="Arial" w:cs="Arial"/>
          <w:b/>
          <w:sz w:val="20"/>
          <w:szCs w:val="20"/>
          <w:lang w:eastAsia="es-MX"/>
        </w:rPr>
        <w:t xml:space="preserve"> is a former military officer and anti-corruption activist who </w:t>
      </w:r>
      <w:r w:rsidR="00F21F3A" w:rsidRPr="006563EB">
        <w:rPr>
          <w:rFonts w:ascii="Arial" w:hAnsi="Arial" w:cs="Arial"/>
          <w:b/>
          <w:sz w:val="20"/>
          <w:szCs w:val="20"/>
          <w:lang w:eastAsia="es-MX"/>
        </w:rPr>
        <w:t>exposed the</w:t>
      </w:r>
      <w:r w:rsidR="00272322" w:rsidRPr="006563EB">
        <w:rPr>
          <w:rFonts w:ascii="Arial" w:hAnsi="Arial" w:cs="Arial"/>
          <w:b/>
          <w:sz w:val="20"/>
          <w:szCs w:val="20"/>
          <w:lang w:eastAsia="es-MX"/>
        </w:rPr>
        <w:t xml:space="preserve"> </w:t>
      </w:r>
      <w:r w:rsidRPr="006563EB">
        <w:rPr>
          <w:rFonts w:ascii="Arial" w:hAnsi="Arial" w:cs="Arial"/>
          <w:b/>
          <w:sz w:val="20"/>
          <w:szCs w:val="20"/>
          <w:lang w:eastAsia="es-MX"/>
        </w:rPr>
        <w:t xml:space="preserve">corruption of high-ranking Algerian military officials. </w:t>
      </w:r>
      <w:r w:rsidR="004D0BA7" w:rsidRPr="006563EB">
        <w:rPr>
          <w:rFonts w:ascii="Arial" w:hAnsi="Arial" w:cs="Arial"/>
          <w:b/>
          <w:sz w:val="20"/>
          <w:szCs w:val="20"/>
          <w:lang w:eastAsia="es-MX"/>
        </w:rPr>
        <w:t>He</w:t>
      </w:r>
      <w:r w:rsidR="00EF61F6" w:rsidRPr="006563EB">
        <w:rPr>
          <w:rFonts w:ascii="Arial" w:hAnsi="Arial" w:cs="Arial"/>
          <w:b/>
          <w:sz w:val="20"/>
          <w:szCs w:val="20"/>
          <w:lang w:eastAsia="es-MX"/>
        </w:rPr>
        <w:t xml:space="preserve"> </w:t>
      </w:r>
      <w:r w:rsidR="002346D8" w:rsidRPr="006563EB">
        <w:rPr>
          <w:rFonts w:ascii="Arial" w:hAnsi="Arial" w:cs="Arial"/>
          <w:b/>
          <w:sz w:val="20"/>
          <w:szCs w:val="20"/>
          <w:lang w:eastAsia="es-MX"/>
        </w:rPr>
        <w:t>fled Algeria to Spain</w:t>
      </w:r>
      <w:r w:rsidRPr="006563EB">
        <w:rPr>
          <w:rFonts w:ascii="Arial" w:hAnsi="Arial" w:cs="Arial"/>
          <w:b/>
          <w:sz w:val="20"/>
          <w:szCs w:val="20"/>
          <w:lang w:eastAsia="es-MX"/>
        </w:rPr>
        <w:t xml:space="preserve"> in September 2019</w:t>
      </w:r>
      <w:r w:rsidR="007D6C9C" w:rsidRPr="006563EB">
        <w:rPr>
          <w:rFonts w:ascii="Arial" w:hAnsi="Arial" w:cs="Arial"/>
          <w:b/>
          <w:sz w:val="20"/>
          <w:szCs w:val="20"/>
          <w:lang w:eastAsia="es-MX"/>
        </w:rPr>
        <w:t xml:space="preserve"> </w:t>
      </w:r>
      <w:r w:rsidR="00F627B4" w:rsidRPr="006563EB">
        <w:rPr>
          <w:rFonts w:ascii="Arial" w:hAnsi="Arial" w:cs="Arial"/>
          <w:b/>
          <w:sz w:val="20"/>
          <w:szCs w:val="20"/>
          <w:lang w:eastAsia="es-MX"/>
        </w:rPr>
        <w:t xml:space="preserve">out of </w:t>
      </w:r>
      <w:r w:rsidR="007D6C9C" w:rsidRPr="006563EB">
        <w:rPr>
          <w:rFonts w:ascii="Arial" w:hAnsi="Arial" w:cs="Arial"/>
          <w:b/>
          <w:sz w:val="20"/>
          <w:szCs w:val="20"/>
          <w:lang w:eastAsia="es-MX"/>
        </w:rPr>
        <w:t>fear of being targeted by the authorities for his participation</w:t>
      </w:r>
      <w:r w:rsidR="000849F2" w:rsidRPr="006563EB">
        <w:rPr>
          <w:rFonts w:ascii="Arial" w:hAnsi="Arial" w:cs="Arial"/>
          <w:b/>
          <w:sz w:val="20"/>
          <w:szCs w:val="20"/>
          <w:lang w:eastAsia="es-MX"/>
        </w:rPr>
        <w:t xml:space="preserve"> </w:t>
      </w:r>
      <w:r w:rsidR="007D6C9C" w:rsidRPr="006563EB">
        <w:rPr>
          <w:rFonts w:ascii="Arial" w:hAnsi="Arial" w:cs="Arial"/>
          <w:b/>
          <w:sz w:val="20"/>
          <w:szCs w:val="20"/>
          <w:lang w:eastAsia="es-MX"/>
        </w:rPr>
        <w:t>in</w:t>
      </w:r>
      <w:r w:rsidR="002465F9" w:rsidRPr="006563EB">
        <w:rPr>
          <w:rFonts w:ascii="Arial" w:hAnsi="Arial" w:cs="Arial"/>
          <w:b/>
          <w:sz w:val="20"/>
          <w:szCs w:val="20"/>
          <w:lang w:eastAsia="es-MX"/>
        </w:rPr>
        <w:t xml:space="preserve"> </w:t>
      </w:r>
      <w:r w:rsidR="00856435" w:rsidRPr="006563EB">
        <w:rPr>
          <w:rFonts w:ascii="Arial" w:hAnsi="Arial" w:cs="Arial"/>
          <w:b/>
          <w:sz w:val="20"/>
          <w:szCs w:val="20"/>
          <w:lang w:eastAsia="es-MX"/>
        </w:rPr>
        <w:t xml:space="preserve">a </w:t>
      </w:r>
      <w:r w:rsidR="002465F9" w:rsidRPr="006563EB">
        <w:rPr>
          <w:rFonts w:ascii="Arial" w:hAnsi="Arial" w:cs="Arial"/>
          <w:b/>
          <w:sz w:val="20"/>
          <w:szCs w:val="20"/>
          <w:lang w:eastAsia="es-MX"/>
        </w:rPr>
        <w:t>peaceful</w:t>
      </w:r>
      <w:r w:rsidR="001B53DD" w:rsidRPr="006563EB">
        <w:rPr>
          <w:rFonts w:ascii="Arial" w:hAnsi="Arial" w:cs="Arial"/>
          <w:b/>
          <w:sz w:val="20"/>
          <w:szCs w:val="20"/>
          <w:lang w:eastAsia="es-MX"/>
        </w:rPr>
        <w:t xml:space="preserve"> mass</w:t>
      </w:r>
      <w:r w:rsidR="00CA792C" w:rsidRPr="006563EB">
        <w:rPr>
          <w:rFonts w:ascii="Arial" w:hAnsi="Arial" w:cs="Arial"/>
          <w:b/>
          <w:sz w:val="20"/>
          <w:szCs w:val="20"/>
          <w:lang w:eastAsia="es-MX"/>
        </w:rPr>
        <w:t xml:space="preserve"> anti-government</w:t>
      </w:r>
      <w:r w:rsidR="001B53DD" w:rsidRPr="006563EB">
        <w:rPr>
          <w:rFonts w:ascii="Arial" w:hAnsi="Arial" w:cs="Arial"/>
          <w:b/>
          <w:sz w:val="20"/>
          <w:szCs w:val="20"/>
          <w:lang w:eastAsia="es-MX"/>
        </w:rPr>
        <w:t xml:space="preserve"> protest movement</w:t>
      </w:r>
      <w:r w:rsidR="003E08E2" w:rsidRPr="006563EB">
        <w:rPr>
          <w:rFonts w:ascii="Arial" w:hAnsi="Arial" w:cs="Arial"/>
          <w:b/>
          <w:sz w:val="20"/>
          <w:szCs w:val="20"/>
          <w:lang w:eastAsia="es-MX"/>
        </w:rPr>
        <w:t xml:space="preserve">. </w:t>
      </w:r>
      <w:r w:rsidR="004025A8" w:rsidRPr="006563EB">
        <w:rPr>
          <w:rFonts w:ascii="Arial" w:hAnsi="Arial" w:cs="Arial"/>
          <w:b/>
          <w:sz w:val="20"/>
          <w:szCs w:val="20"/>
          <w:lang w:val="en-US" w:eastAsia="es-MX"/>
        </w:rPr>
        <w:t>He was sentenced to death in absentia</w:t>
      </w:r>
      <w:r w:rsidR="00D36D8E" w:rsidRPr="006563EB">
        <w:rPr>
          <w:rFonts w:ascii="Arial" w:hAnsi="Arial" w:cs="Arial"/>
          <w:b/>
          <w:sz w:val="20"/>
          <w:szCs w:val="20"/>
          <w:lang w:val="en-US" w:eastAsia="es-MX"/>
        </w:rPr>
        <w:t xml:space="preserve"> in 2021</w:t>
      </w:r>
      <w:r w:rsidR="001D5368" w:rsidRPr="006563EB">
        <w:rPr>
          <w:rFonts w:ascii="Arial" w:hAnsi="Arial" w:cs="Arial"/>
          <w:b/>
          <w:sz w:val="20"/>
          <w:szCs w:val="20"/>
          <w:lang w:val="en-US" w:eastAsia="es-MX"/>
        </w:rPr>
        <w:t>. On</w:t>
      </w:r>
      <w:r w:rsidR="00DD13B5" w:rsidRPr="006563EB">
        <w:rPr>
          <w:rFonts w:ascii="Arial" w:hAnsi="Arial" w:cs="Arial"/>
          <w:b/>
          <w:sz w:val="20"/>
          <w:szCs w:val="20"/>
          <w:lang w:val="en-US" w:eastAsia="es-MX"/>
        </w:rPr>
        <w:t xml:space="preserve"> September </w:t>
      </w:r>
      <w:r w:rsidR="00A476AD" w:rsidRPr="006563EB">
        <w:rPr>
          <w:rFonts w:ascii="Arial" w:hAnsi="Arial" w:cs="Arial"/>
          <w:b/>
          <w:sz w:val="20"/>
          <w:szCs w:val="20"/>
          <w:lang w:val="en-US" w:eastAsia="es-MX"/>
        </w:rPr>
        <w:t xml:space="preserve">4, </w:t>
      </w:r>
      <w:r w:rsidR="00DD13B5" w:rsidRPr="006563EB">
        <w:rPr>
          <w:rFonts w:ascii="Arial" w:hAnsi="Arial" w:cs="Arial"/>
          <w:b/>
          <w:sz w:val="20"/>
          <w:szCs w:val="20"/>
          <w:lang w:val="en-US" w:eastAsia="es-MX"/>
        </w:rPr>
        <w:t xml:space="preserve">2022, </w:t>
      </w:r>
      <w:r w:rsidR="00F66252" w:rsidRPr="006563EB">
        <w:rPr>
          <w:rFonts w:ascii="Arial" w:hAnsi="Arial" w:cs="Arial"/>
          <w:b/>
          <w:sz w:val="20"/>
          <w:szCs w:val="20"/>
          <w:lang w:val="en-US" w:eastAsia="es-MX"/>
        </w:rPr>
        <w:t>an Algiers appeal court</w:t>
      </w:r>
      <w:r w:rsidR="00FB1CFD" w:rsidRPr="006563EB">
        <w:rPr>
          <w:rFonts w:ascii="Arial" w:hAnsi="Arial" w:cs="Arial"/>
          <w:b/>
          <w:sz w:val="20"/>
          <w:szCs w:val="20"/>
          <w:lang w:val="en-US"/>
        </w:rPr>
        <w:t xml:space="preserve"> upheld </w:t>
      </w:r>
      <w:r w:rsidR="00482143" w:rsidRPr="006563EB">
        <w:rPr>
          <w:rFonts w:ascii="Arial" w:hAnsi="Arial" w:cs="Arial"/>
          <w:b/>
          <w:sz w:val="20"/>
          <w:szCs w:val="20"/>
          <w:lang w:val="en-US"/>
        </w:rPr>
        <w:t xml:space="preserve">his </w:t>
      </w:r>
      <w:r w:rsidR="00FB1CFD" w:rsidRPr="006563EB">
        <w:rPr>
          <w:rFonts w:ascii="Arial" w:hAnsi="Arial" w:cs="Arial"/>
          <w:b/>
          <w:sz w:val="20"/>
          <w:szCs w:val="20"/>
          <w:lang w:val="en-US"/>
        </w:rPr>
        <w:t xml:space="preserve">conviction in relation to charges of </w:t>
      </w:r>
      <w:r w:rsidR="00FB1CFD" w:rsidRPr="006563EB">
        <w:rPr>
          <w:rFonts w:ascii="Arial" w:hAnsi="Arial" w:cs="Arial"/>
          <w:b/>
          <w:sz w:val="20"/>
          <w:szCs w:val="20"/>
          <w:lang w:eastAsia="es-MX"/>
        </w:rPr>
        <w:t>"participation in a terrorist group" and "publishing fake news undermining national unity", in three separate cases and</w:t>
      </w:r>
      <w:r w:rsidR="00E47F75" w:rsidRPr="006563EB">
        <w:rPr>
          <w:rFonts w:ascii="Arial" w:hAnsi="Arial" w:cs="Arial"/>
          <w:b/>
          <w:sz w:val="20"/>
          <w:szCs w:val="20"/>
          <w:lang w:val="en-US" w:eastAsia="es-MX"/>
        </w:rPr>
        <w:t xml:space="preserve"> sentenced him to a total of twelve years in</w:t>
      </w:r>
      <w:r w:rsidR="00AC47B4" w:rsidRPr="006563EB">
        <w:rPr>
          <w:rFonts w:ascii="Arial" w:hAnsi="Arial" w:cs="Arial"/>
          <w:b/>
          <w:sz w:val="20"/>
          <w:szCs w:val="20"/>
          <w:lang w:val="en-US" w:eastAsia="es-MX"/>
        </w:rPr>
        <w:t xml:space="preserve"> prison</w:t>
      </w:r>
      <w:r w:rsidR="00173FC1" w:rsidRPr="006563EB">
        <w:rPr>
          <w:rFonts w:ascii="Arial" w:hAnsi="Arial" w:cs="Arial"/>
          <w:b/>
          <w:sz w:val="20"/>
          <w:szCs w:val="20"/>
          <w:lang w:val="en-US" w:eastAsia="es-MX"/>
        </w:rPr>
        <w:t xml:space="preserve">. </w:t>
      </w:r>
      <w:r w:rsidR="00043A7F" w:rsidRPr="006563EB">
        <w:rPr>
          <w:rFonts w:ascii="Arial" w:hAnsi="Arial" w:cs="Arial"/>
          <w:b/>
          <w:sz w:val="20"/>
          <w:szCs w:val="20"/>
          <w:lang w:val="en-US" w:eastAsia="es-MX"/>
        </w:rPr>
        <w:t xml:space="preserve">Mohamed </w:t>
      </w:r>
      <w:proofErr w:type="spellStart"/>
      <w:r w:rsidR="00FB1CFD" w:rsidRPr="006563EB">
        <w:rPr>
          <w:rFonts w:ascii="Arial" w:hAnsi="Arial" w:cs="Arial"/>
          <w:b/>
          <w:sz w:val="20"/>
          <w:szCs w:val="20"/>
          <w:lang w:val="en-US" w:eastAsia="es-MX"/>
        </w:rPr>
        <w:t>Benhlima</w:t>
      </w:r>
      <w:proofErr w:type="spellEnd"/>
      <w:r w:rsidR="00FB1CFD" w:rsidRPr="006563EB">
        <w:rPr>
          <w:rFonts w:ascii="Arial" w:hAnsi="Arial" w:cs="Arial"/>
          <w:b/>
          <w:sz w:val="20"/>
          <w:szCs w:val="20"/>
          <w:lang w:val="en-US" w:eastAsia="es-MX"/>
        </w:rPr>
        <w:t xml:space="preserve"> faces several other legal cases according to a close family member and is currently detained </w:t>
      </w:r>
      <w:r w:rsidR="0066329B" w:rsidRPr="006563EB">
        <w:rPr>
          <w:rFonts w:ascii="Arial" w:hAnsi="Arial" w:cs="Arial"/>
          <w:b/>
          <w:sz w:val="20"/>
          <w:szCs w:val="20"/>
          <w:lang w:val="en-US" w:eastAsia="es-MX"/>
        </w:rPr>
        <w:t xml:space="preserve">in solitary confinement </w:t>
      </w:r>
      <w:r w:rsidR="00FB1CFD" w:rsidRPr="006563EB">
        <w:rPr>
          <w:rFonts w:ascii="Arial" w:hAnsi="Arial" w:cs="Arial"/>
          <w:b/>
          <w:sz w:val="20"/>
          <w:szCs w:val="20"/>
          <w:lang w:val="en-US" w:eastAsia="es-MX"/>
        </w:rPr>
        <w:t>at a military prison.</w:t>
      </w:r>
    </w:p>
    <w:p w14:paraId="154FAF75" w14:textId="77777777" w:rsidR="00842AFF" w:rsidRPr="00B64E62" w:rsidRDefault="00842AFF" w:rsidP="00A476AD">
      <w:pPr>
        <w:spacing w:after="0" w:line="240" w:lineRule="auto"/>
        <w:jc w:val="both"/>
        <w:rPr>
          <w:rFonts w:ascii="Arial" w:hAnsi="Arial" w:cs="Arial"/>
          <w:b/>
          <w:sz w:val="16"/>
          <w:szCs w:val="16"/>
          <w:lang w:val="en-US" w:eastAsia="es-MX"/>
        </w:rPr>
      </w:pPr>
    </w:p>
    <w:p w14:paraId="1D1F2630" w14:textId="77777777" w:rsidR="00B64E62" w:rsidRPr="006563EB" w:rsidRDefault="00B64E62" w:rsidP="00B64E62">
      <w:pPr>
        <w:spacing w:after="0" w:line="240" w:lineRule="auto"/>
        <w:rPr>
          <w:rFonts w:ascii="Arial" w:hAnsi="Arial" w:cs="Arial"/>
          <w:b/>
          <w:color w:val="auto"/>
          <w:szCs w:val="18"/>
          <w:lang w:eastAsia="es-MX"/>
        </w:rPr>
      </w:pPr>
      <w:r w:rsidRPr="006563EB">
        <w:rPr>
          <w:rFonts w:ascii="Arial" w:hAnsi="Arial" w:cs="Arial"/>
          <w:b/>
          <w:color w:val="auto"/>
          <w:szCs w:val="18"/>
          <w:lang w:eastAsia="es-MX"/>
        </w:rPr>
        <w:t>TAKE ACTION:</w:t>
      </w:r>
    </w:p>
    <w:p w14:paraId="4F08D2D5" w14:textId="77777777" w:rsidR="00B64E62" w:rsidRPr="006563EB" w:rsidRDefault="00B64E62" w:rsidP="00B64E62">
      <w:pPr>
        <w:pStyle w:val="paragraph"/>
        <w:numPr>
          <w:ilvl w:val="0"/>
          <w:numId w:val="23"/>
        </w:numPr>
        <w:spacing w:before="0" w:beforeAutospacing="0" w:after="0" w:afterAutospacing="0"/>
        <w:ind w:left="360"/>
        <w:textAlignment w:val="baseline"/>
        <w:rPr>
          <w:rFonts w:ascii="Arial" w:hAnsi="Arial" w:cs="Arial"/>
          <w:sz w:val="18"/>
          <w:szCs w:val="18"/>
        </w:rPr>
      </w:pPr>
      <w:r w:rsidRPr="006563EB">
        <w:rPr>
          <w:rStyle w:val="normaltextrun"/>
          <w:rFonts w:ascii="Arial" w:hAnsi="Arial" w:cs="Arial"/>
          <w:sz w:val="18"/>
          <w:szCs w:val="18"/>
        </w:rPr>
        <w:t xml:space="preserve">Write a letter in your own words or using the sample below as a guide to one or both government officials listed. You can also email, fax, call or </w:t>
      </w:r>
      <w:proofErr w:type="gramStart"/>
      <w:r w:rsidRPr="006563EB">
        <w:rPr>
          <w:rStyle w:val="normaltextrun"/>
          <w:rFonts w:ascii="Arial" w:hAnsi="Arial" w:cs="Arial"/>
          <w:sz w:val="18"/>
          <w:szCs w:val="18"/>
        </w:rPr>
        <w:t>Tweet</w:t>
      </w:r>
      <w:proofErr w:type="gramEnd"/>
      <w:r w:rsidRPr="006563EB">
        <w:rPr>
          <w:rStyle w:val="normaltextrun"/>
          <w:rFonts w:ascii="Arial" w:hAnsi="Arial" w:cs="Arial"/>
          <w:sz w:val="18"/>
          <w:szCs w:val="18"/>
        </w:rPr>
        <w:t xml:space="preserve"> them.</w:t>
      </w:r>
      <w:r w:rsidRPr="006563EB">
        <w:rPr>
          <w:rStyle w:val="eop"/>
          <w:rFonts w:ascii="Arial" w:hAnsi="Arial" w:cs="Arial"/>
          <w:sz w:val="18"/>
          <w:szCs w:val="18"/>
        </w:rPr>
        <w:t> </w:t>
      </w:r>
    </w:p>
    <w:p w14:paraId="208D1597" w14:textId="6AB1F847" w:rsidR="00B64E62" w:rsidRPr="006563EB" w:rsidRDefault="00B64E62" w:rsidP="00B64E62">
      <w:pPr>
        <w:pStyle w:val="paragraph"/>
        <w:numPr>
          <w:ilvl w:val="0"/>
          <w:numId w:val="23"/>
        </w:numPr>
        <w:spacing w:before="0" w:beforeAutospacing="0" w:after="0" w:afterAutospacing="0"/>
        <w:ind w:left="360"/>
        <w:textAlignment w:val="baseline"/>
        <w:rPr>
          <w:rStyle w:val="normaltextrun"/>
          <w:rFonts w:ascii="Arial" w:hAnsi="Arial" w:cs="Arial"/>
          <w:sz w:val="18"/>
          <w:szCs w:val="18"/>
        </w:rPr>
      </w:pPr>
      <w:hyperlink r:id="rId8" w:tgtFrame="_blank" w:history="1">
        <w:r w:rsidRPr="006563EB">
          <w:rPr>
            <w:rStyle w:val="normaltextrun"/>
            <w:rFonts w:ascii="Arial" w:hAnsi="Arial" w:cs="Arial"/>
            <w:color w:val="0563C1"/>
            <w:sz w:val="18"/>
            <w:szCs w:val="18"/>
            <w:u w:val="single"/>
          </w:rPr>
          <w:t>Click here</w:t>
        </w:r>
      </w:hyperlink>
      <w:r w:rsidRPr="006563EB">
        <w:rPr>
          <w:rStyle w:val="normaltextrun"/>
          <w:rFonts w:ascii="Arial" w:hAnsi="Arial" w:cs="Arial"/>
          <w:sz w:val="18"/>
          <w:szCs w:val="18"/>
        </w:rPr>
        <w:t xml:space="preserve"> to let us know the actions you took on </w:t>
      </w:r>
      <w:r w:rsidRPr="006563EB">
        <w:rPr>
          <w:rStyle w:val="normaltextrun"/>
          <w:rFonts w:ascii="Arial" w:hAnsi="Arial" w:cs="Arial"/>
          <w:b/>
          <w:bCs/>
          <w:i/>
          <w:iCs/>
          <w:sz w:val="18"/>
          <w:szCs w:val="18"/>
        </w:rPr>
        <w:t xml:space="preserve">Urgent Action </w:t>
      </w:r>
      <w:r w:rsidRPr="006563EB">
        <w:rPr>
          <w:rStyle w:val="normaltextrun"/>
          <w:rFonts w:ascii="Arial" w:hAnsi="Arial" w:cs="Arial"/>
          <w:b/>
          <w:bCs/>
          <w:i/>
          <w:iCs/>
          <w:sz w:val="18"/>
          <w:szCs w:val="18"/>
        </w:rPr>
        <w:t>43</w:t>
      </w:r>
      <w:r w:rsidRPr="006563EB">
        <w:rPr>
          <w:rStyle w:val="normaltextrun"/>
          <w:rFonts w:ascii="Arial" w:hAnsi="Arial" w:cs="Arial"/>
          <w:b/>
          <w:bCs/>
          <w:i/>
          <w:iCs/>
          <w:sz w:val="18"/>
          <w:szCs w:val="18"/>
        </w:rPr>
        <w:t>.22</w:t>
      </w:r>
      <w:r w:rsidRPr="006563EB">
        <w:rPr>
          <w:rStyle w:val="normaltextrun"/>
          <w:rFonts w:ascii="Arial" w:hAnsi="Arial" w:cs="Arial"/>
          <w:sz w:val="18"/>
          <w:szCs w:val="18"/>
        </w:rPr>
        <w:t xml:space="preserve">. It’s important to report because we share the total number with the officials we are trying to persuade and the people we are trying to help. </w:t>
      </w:r>
    </w:p>
    <w:p w14:paraId="7C41F219" w14:textId="72EFC76D" w:rsidR="00842AFF" w:rsidRPr="00B64E62" w:rsidRDefault="00842AFF" w:rsidP="00B64E62">
      <w:pPr>
        <w:spacing w:after="0" w:line="240" w:lineRule="auto"/>
        <w:rPr>
          <w:rFonts w:ascii="Arial" w:hAnsi="Arial" w:cs="Arial"/>
          <w:b/>
          <w:i/>
          <w:sz w:val="16"/>
          <w:szCs w:val="16"/>
        </w:rPr>
      </w:pPr>
    </w:p>
    <w:p w14:paraId="300F4B5B" w14:textId="77777777" w:rsidR="00B64E62" w:rsidRDefault="00B64E62" w:rsidP="00B64E62">
      <w:pPr>
        <w:spacing w:after="0" w:line="240" w:lineRule="auto"/>
        <w:rPr>
          <w:rFonts w:ascii="Arial" w:hAnsi="Arial" w:cs="Arial"/>
          <w:b/>
          <w:iCs/>
          <w:szCs w:val="18"/>
        </w:rPr>
        <w:sectPr w:rsidR="00B64E62" w:rsidSect="00A476AD">
          <w:headerReference w:type="default" r:id="rId9"/>
          <w:footerReference w:type="default" r:id="rId10"/>
          <w:headerReference w:type="first" r:id="rId11"/>
          <w:footnotePr>
            <w:pos w:val="beneathText"/>
          </w:footnotePr>
          <w:endnotePr>
            <w:numFmt w:val="decimal"/>
          </w:endnotePr>
          <w:type w:val="continuous"/>
          <w:pgSz w:w="12240" w:h="15840" w:code="1"/>
          <w:pgMar w:top="720" w:right="720" w:bottom="2160" w:left="720" w:header="706" w:footer="562" w:gutter="0"/>
          <w:cols w:space="360"/>
          <w:docGrid w:linePitch="360" w:charSpace="32320"/>
        </w:sectPr>
      </w:pPr>
    </w:p>
    <w:p w14:paraId="6A698090" w14:textId="02DD3B8B" w:rsidR="005D2C37" w:rsidRPr="00A476AD" w:rsidRDefault="004160AA" w:rsidP="00B64E62">
      <w:pPr>
        <w:spacing w:after="0" w:line="240" w:lineRule="auto"/>
        <w:rPr>
          <w:rFonts w:ascii="Arial" w:hAnsi="Arial" w:cs="Arial"/>
          <w:b/>
          <w:iCs/>
          <w:szCs w:val="18"/>
        </w:rPr>
      </w:pPr>
      <w:r w:rsidRPr="00A476AD">
        <w:rPr>
          <w:rFonts w:ascii="Arial" w:hAnsi="Arial" w:cs="Arial"/>
          <w:b/>
          <w:iCs/>
          <w:szCs w:val="18"/>
        </w:rPr>
        <w:t xml:space="preserve">President of the Republic </w:t>
      </w:r>
      <w:r w:rsidR="0041687C" w:rsidRPr="00A476AD">
        <w:rPr>
          <w:rFonts w:ascii="Arial" w:hAnsi="Arial" w:cs="Arial"/>
          <w:b/>
          <w:iCs/>
          <w:szCs w:val="18"/>
        </w:rPr>
        <w:t>of Algeria</w:t>
      </w:r>
    </w:p>
    <w:p w14:paraId="6C760C92" w14:textId="016E579F" w:rsidR="005D2C37" w:rsidRPr="00A476AD" w:rsidRDefault="0041687C" w:rsidP="00B64E62">
      <w:pPr>
        <w:spacing w:after="0" w:line="240" w:lineRule="auto"/>
        <w:rPr>
          <w:rFonts w:ascii="Arial" w:hAnsi="Arial" w:cs="Arial"/>
          <w:iCs/>
          <w:szCs w:val="18"/>
          <w:lang w:val="es-419"/>
        </w:rPr>
      </w:pPr>
      <w:proofErr w:type="spellStart"/>
      <w:r w:rsidRPr="00A476AD">
        <w:rPr>
          <w:rFonts w:ascii="Arial" w:hAnsi="Arial" w:cs="Arial"/>
          <w:iCs/>
          <w:szCs w:val="18"/>
          <w:lang w:val="es-419"/>
        </w:rPr>
        <w:t>Abdel</w:t>
      </w:r>
      <w:r w:rsidR="004160AA" w:rsidRPr="00A476AD">
        <w:rPr>
          <w:rFonts w:ascii="Arial" w:hAnsi="Arial" w:cs="Arial"/>
          <w:iCs/>
          <w:szCs w:val="18"/>
          <w:lang w:val="es-419"/>
        </w:rPr>
        <w:t>majid</w:t>
      </w:r>
      <w:proofErr w:type="spellEnd"/>
      <w:r w:rsidR="004160AA" w:rsidRPr="00A476AD">
        <w:rPr>
          <w:rFonts w:ascii="Arial" w:hAnsi="Arial" w:cs="Arial"/>
          <w:iCs/>
          <w:szCs w:val="18"/>
          <w:lang w:val="es-419"/>
        </w:rPr>
        <w:t xml:space="preserve"> </w:t>
      </w:r>
      <w:proofErr w:type="spellStart"/>
      <w:r w:rsidR="004160AA" w:rsidRPr="00A476AD">
        <w:rPr>
          <w:rFonts w:ascii="Arial" w:hAnsi="Arial" w:cs="Arial"/>
          <w:iCs/>
          <w:szCs w:val="18"/>
          <w:lang w:val="es-419"/>
        </w:rPr>
        <w:t>Tebboune</w:t>
      </w:r>
      <w:proofErr w:type="spellEnd"/>
    </w:p>
    <w:p w14:paraId="07CD2B56" w14:textId="4D1FB705" w:rsidR="005D2C37" w:rsidRPr="00A476AD" w:rsidRDefault="00373681" w:rsidP="00B64E62">
      <w:pPr>
        <w:spacing w:after="0" w:line="240" w:lineRule="auto"/>
        <w:rPr>
          <w:rFonts w:ascii="Arial" w:hAnsi="Arial" w:cs="Arial"/>
          <w:iCs/>
          <w:szCs w:val="18"/>
          <w:lang w:val="es-419"/>
        </w:rPr>
      </w:pPr>
      <w:proofErr w:type="spellStart"/>
      <w:r w:rsidRPr="00A476AD">
        <w:rPr>
          <w:rFonts w:ascii="Arial" w:hAnsi="Arial" w:cs="Arial"/>
          <w:iCs/>
          <w:szCs w:val="18"/>
          <w:lang w:val="es-419"/>
        </w:rPr>
        <w:t>Presidence</w:t>
      </w:r>
      <w:proofErr w:type="spellEnd"/>
      <w:r w:rsidRPr="00A476AD">
        <w:rPr>
          <w:rFonts w:ascii="Arial" w:hAnsi="Arial" w:cs="Arial"/>
          <w:iCs/>
          <w:szCs w:val="18"/>
          <w:lang w:val="es-419"/>
        </w:rPr>
        <w:t xml:space="preserve"> de la republique</w:t>
      </w:r>
    </w:p>
    <w:p w14:paraId="28D4E553" w14:textId="4E31EAF4" w:rsidR="00A0100D" w:rsidRPr="00A476AD" w:rsidRDefault="00373681" w:rsidP="00B64E62">
      <w:pPr>
        <w:spacing w:after="0" w:line="240" w:lineRule="auto"/>
        <w:rPr>
          <w:rFonts w:ascii="Arial" w:hAnsi="Arial" w:cs="Arial"/>
          <w:iCs/>
          <w:szCs w:val="18"/>
        </w:rPr>
      </w:pPr>
      <w:r w:rsidRPr="00A476AD">
        <w:rPr>
          <w:rFonts w:ascii="Arial" w:hAnsi="Arial" w:cs="Arial"/>
          <w:iCs/>
          <w:szCs w:val="18"/>
        </w:rPr>
        <w:t>Place</w:t>
      </w:r>
      <w:r w:rsidR="009B01D4" w:rsidRPr="00A476AD">
        <w:rPr>
          <w:rFonts w:ascii="Arial" w:hAnsi="Arial" w:cs="Arial"/>
          <w:iCs/>
          <w:szCs w:val="18"/>
        </w:rPr>
        <w:t xml:space="preserve"> Mohammed </w:t>
      </w:r>
      <w:proofErr w:type="spellStart"/>
      <w:r w:rsidR="009B01D4" w:rsidRPr="00A476AD">
        <w:rPr>
          <w:rFonts w:ascii="Arial" w:hAnsi="Arial" w:cs="Arial"/>
          <w:iCs/>
          <w:szCs w:val="18"/>
        </w:rPr>
        <w:t>Seddik</w:t>
      </w:r>
      <w:proofErr w:type="spellEnd"/>
      <w:r w:rsidR="009B01D4" w:rsidRPr="00A476AD">
        <w:rPr>
          <w:rFonts w:ascii="Arial" w:hAnsi="Arial" w:cs="Arial"/>
          <w:iCs/>
          <w:szCs w:val="18"/>
        </w:rPr>
        <w:t xml:space="preserve"> </w:t>
      </w:r>
      <w:proofErr w:type="spellStart"/>
      <w:r w:rsidR="009B01D4" w:rsidRPr="00A476AD">
        <w:rPr>
          <w:rFonts w:ascii="Arial" w:hAnsi="Arial" w:cs="Arial"/>
          <w:iCs/>
          <w:szCs w:val="18"/>
        </w:rPr>
        <w:t>Benyahiya</w:t>
      </w:r>
      <w:proofErr w:type="spellEnd"/>
      <w:r w:rsidR="00F163A6" w:rsidRPr="00A476AD">
        <w:rPr>
          <w:rFonts w:ascii="Arial" w:hAnsi="Arial" w:cs="Arial"/>
          <w:iCs/>
          <w:szCs w:val="18"/>
        </w:rPr>
        <w:t xml:space="preserve">, El </w:t>
      </w:r>
      <w:proofErr w:type="spellStart"/>
      <w:r w:rsidR="00F163A6" w:rsidRPr="00A476AD">
        <w:rPr>
          <w:rFonts w:ascii="Arial" w:hAnsi="Arial" w:cs="Arial"/>
          <w:iCs/>
          <w:szCs w:val="18"/>
        </w:rPr>
        <w:t>Mouradia</w:t>
      </w:r>
      <w:proofErr w:type="spellEnd"/>
      <w:r w:rsidR="00F163A6" w:rsidRPr="00A476AD">
        <w:rPr>
          <w:rFonts w:ascii="Arial" w:hAnsi="Arial" w:cs="Arial"/>
          <w:iCs/>
          <w:szCs w:val="18"/>
        </w:rPr>
        <w:t>,</w:t>
      </w:r>
    </w:p>
    <w:p w14:paraId="6504441A" w14:textId="6C0F72EC" w:rsidR="005D2C37" w:rsidRPr="00A476AD" w:rsidRDefault="00F163A6" w:rsidP="00B64E62">
      <w:pPr>
        <w:spacing w:after="0" w:line="240" w:lineRule="auto"/>
        <w:rPr>
          <w:rFonts w:ascii="Arial" w:hAnsi="Arial" w:cs="Arial"/>
          <w:iCs/>
          <w:szCs w:val="18"/>
        </w:rPr>
      </w:pPr>
      <w:r w:rsidRPr="00A476AD">
        <w:rPr>
          <w:rFonts w:ascii="Arial" w:hAnsi="Arial" w:cs="Arial"/>
          <w:iCs/>
          <w:szCs w:val="18"/>
        </w:rPr>
        <w:t xml:space="preserve">Alger 16000 </w:t>
      </w:r>
      <w:proofErr w:type="spellStart"/>
      <w:r w:rsidRPr="00A476AD">
        <w:rPr>
          <w:rFonts w:ascii="Arial" w:hAnsi="Arial" w:cs="Arial"/>
          <w:iCs/>
          <w:szCs w:val="18"/>
        </w:rPr>
        <w:t>Algerie</w:t>
      </w:r>
      <w:proofErr w:type="spellEnd"/>
    </w:p>
    <w:p w14:paraId="6DAD8433" w14:textId="0E987314" w:rsidR="00466D36" w:rsidRPr="00A476AD" w:rsidRDefault="006268F6" w:rsidP="00B64E62">
      <w:pPr>
        <w:spacing w:after="0" w:line="240" w:lineRule="auto"/>
        <w:rPr>
          <w:rFonts w:ascii="Arial" w:hAnsi="Arial" w:cs="Arial"/>
          <w:iCs/>
          <w:szCs w:val="18"/>
        </w:rPr>
      </w:pPr>
      <w:r w:rsidRPr="00A476AD">
        <w:rPr>
          <w:rFonts w:ascii="Arial" w:hAnsi="Arial" w:cs="Arial"/>
          <w:iCs/>
          <w:szCs w:val="18"/>
        </w:rPr>
        <w:t>Fax: +21302169</w:t>
      </w:r>
      <w:r w:rsidR="00161EFA" w:rsidRPr="00A476AD">
        <w:rPr>
          <w:rFonts w:ascii="Arial" w:hAnsi="Arial" w:cs="Arial"/>
          <w:iCs/>
          <w:szCs w:val="18"/>
        </w:rPr>
        <w:t>1595</w:t>
      </w:r>
    </w:p>
    <w:p w14:paraId="327534ED" w14:textId="17E3843E" w:rsidR="00466D36" w:rsidRDefault="00161EFA" w:rsidP="00B64E62">
      <w:pPr>
        <w:spacing w:after="0" w:line="240" w:lineRule="auto"/>
        <w:rPr>
          <w:rStyle w:val="Hyperlink"/>
          <w:rFonts w:ascii="Arial" w:hAnsi="Arial" w:cs="Arial"/>
          <w:iCs/>
          <w:szCs w:val="18"/>
          <w:lang w:val="en-US"/>
        </w:rPr>
      </w:pPr>
      <w:r w:rsidRPr="00A476AD">
        <w:rPr>
          <w:rFonts w:ascii="Arial" w:hAnsi="Arial" w:cs="Arial"/>
          <w:iCs/>
          <w:szCs w:val="18"/>
          <w:lang w:val="en-US"/>
        </w:rPr>
        <w:t xml:space="preserve">Email: </w:t>
      </w:r>
      <w:hyperlink r:id="rId12" w:history="1">
        <w:r w:rsidR="00914972" w:rsidRPr="00A476AD">
          <w:rPr>
            <w:rStyle w:val="Hyperlink"/>
            <w:rFonts w:ascii="Arial" w:hAnsi="Arial" w:cs="Arial"/>
            <w:iCs/>
            <w:szCs w:val="18"/>
            <w:lang w:val="en-US"/>
          </w:rPr>
          <w:t>President</w:t>
        </w:r>
        <w:r w:rsidR="00914972" w:rsidRPr="00A476AD">
          <w:rPr>
            <w:rStyle w:val="Hyperlink"/>
            <w:rFonts w:ascii="Arial" w:hAnsi="Arial" w:cs="Arial"/>
            <w:iCs/>
            <w:szCs w:val="18"/>
          </w:rPr>
          <w:t>@</w:t>
        </w:r>
        <w:r w:rsidR="00914972" w:rsidRPr="00A476AD">
          <w:rPr>
            <w:rStyle w:val="Hyperlink"/>
            <w:rFonts w:ascii="Arial" w:hAnsi="Arial" w:cs="Arial"/>
            <w:iCs/>
            <w:szCs w:val="18"/>
            <w:lang w:val="en-US"/>
          </w:rPr>
          <w:t>el-mouradia.dz</w:t>
        </w:r>
      </w:hyperlink>
    </w:p>
    <w:p w14:paraId="0E550688" w14:textId="6EE8583C" w:rsidR="00B64E62" w:rsidRPr="006563EB" w:rsidRDefault="00B64E62" w:rsidP="00B64E62">
      <w:pPr>
        <w:spacing w:after="0" w:line="240" w:lineRule="auto"/>
        <w:rPr>
          <w:rStyle w:val="Hyperlink"/>
          <w:rFonts w:ascii="Arial" w:hAnsi="Arial" w:cs="Arial"/>
          <w:iCs/>
          <w:sz w:val="16"/>
          <w:szCs w:val="16"/>
          <w:lang w:val="en-US"/>
        </w:rPr>
      </w:pPr>
    </w:p>
    <w:p w14:paraId="628DE4EA" w14:textId="20DE22EE" w:rsidR="00B64E62" w:rsidRPr="00B64E62" w:rsidRDefault="00B64E62" w:rsidP="00B64E62">
      <w:pPr>
        <w:spacing w:after="0" w:line="240" w:lineRule="auto"/>
        <w:rPr>
          <w:rFonts w:ascii="Arial" w:hAnsi="Arial" w:cs="Arial"/>
          <w:iCs/>
          <w:szCs w:val="18"/>
          <w:lang w:val="en-US"/>
        </w:rPr>
      </w:pPr>
      <w:r w:rsidRPr="00B64E62">
        <w:rPr>
          <w:rStyle w:val="Strong"/>
          <w:rFonts w:ascii="Arial" w:hAnsi="Arial" w:cs="Arial"/>
          <w:szCs w:val="18"/>
        </w:rPr>
        <w:t xml:space="preserve">Ambassador Ahmed </w:t>
      </w:r>
      <w:proofErr w:type="spellStart"/>
      <w:r w:rsidRPr="00B64E62">
        <w:rPr>
          <w:rStyle w:val="Strong"/>
          <w:rFonts w:ascii="Arial" w:hAnsi="Arial" w:cs="Arial"/>
          <w:szCs w:val="18"/>
        </w:rPr>
        <w:t>Boutache</w:t>
      </w:r>
      <w:proofErr w:type="spellEnd"/>
      <w:r w:rsidRPr="00B64E62">
        <w:rPr>
          <w:rFonts w:ascii="Arial" w:hAnsi="Arial" w:cs="Arial"/>
          <w:szCs w:val="18"/>
        </w:rPr>
        <w:br/>
        <w:t>Embassy of the People's</w:t>
      </w:r>
      <w:r w:rsidRPr="00B64E62">
        <w:rPr>
          <w:rFonts w:ascii="Arial" w:hAnsi="Arial" w:cs="Arial"/>
          <w:szCs w:val="18"/>
        </w:rPr>
        <w:br/>
        <w:t>Democratic Republic of Algeria</w:t>
      </w:r>
      <w:r w:rsidRPr="00B64E62">
        <w:rPr>
          <w:rFonts w:ascii="Arial" w:hAnsi="Arial" w:cs="Arial"/>
          <w:szCs w:val="18"/>
        </w:rPr>
        <w:br/>
        <w:t>2118 Kalorama Rd. NW, Washington DC 20008</w:t>
      </w:r>
      <w:r w:rsidRPr="00B64E62">
        <w:rPr>
          <w:rFonts w:ascii="Arial" w:hAnsi="Arial" w:cs="Arial"/>
          <w:szCs w:val="18"/>
        </w:rPr>
        <w:br/>
        <w:t>Phone: 202 265 2800 I Fax: 202 986 5906</w:t>
      </w:r>
      <w:r w:rsidRPr="00B64E62">
        <w:rPr>
          <w:rFonts w:ascii="Arial" w:hAnsi="Arial" w:cs="Arial"/>
          <w:szCs w:val="18"/>
        </w:rPr>
        <w:br/>
        <w:t xml:space="preserve">Twitter: </w:t>
      </w:r>
      <w:hyperlink r:id="rId13" w:history="1">
        <w:r w:rsidRPr="00B64E62">
          <w:rPr>
            <w:rStyle w:val="Hyperlink"/>
            <w:rFonts w:ascii="Arial" w:hAnsi="Arial" w:cs="Arial"/>
            <w:szCs w:val="18"/>
          </w:rPr>
          <w:t>@Ambalgindc</w:t>
        </w:r>
      </w:hyperlink>
      <w:r w:rsidRPr="00B64E62">
        <w:rPr>
          <w:rFonts w:ascii="Arial" w:hAnsi="Arial" w:cs="Arial"/>
          <w:szCs w:val="18"/>
        </w:rPr>
        <w:br/>
        <w:t xml:space="preserve">Email: </w:t>
      </w:r>
      <w:hyperlink r:id="rId14" w:history="1">
        <w:r w:rsidRPr="00B64E62">
          <w:rPr>
            <w:rStyle w:val="Hyperlink"/>
            <w:rFonts w:ascii="Arial" w:hAnsi="Arial" w:cs="Arial"/>
            <w:szCs w:val="18"/>
          </w:rPr>
          <w:t>mail@algerianembassy.org</w:t>
        </w:r>
      </w:hyperlink>
      <w:r w:rsidRPr="00B64E62">
        <w:rPr>
          <w:rFonts w:ascii="Arial" w:hAnsi="Arial" w:cs="Arial"/>
          <w:szCs w:val="18"/>
        </w:rPr>
        <w:br/>
      </w:r>
    </w:p>
    <w:p w14:paraId="55CAA1AC" w14:textId="77777777" w:rsidR="00B64E62" w:rsidRDefault="00B64E62" w:rsidP="00A476AD">
      <w:pPr>
        <w:spacing w:after="0" w:line="240" w:lineRule="auto"/>
        <w:rPr>
          <w:rFonts w:ascii="Arial" w:hAnsi="Arial" w:cs="Arial"/>
          <w:iCs/>
          <w:sz w:val="20"/>
          <w:szCs w:val="20"/>
        </w:rPr>
        <w:sectPr w:rsidR="00B64E62" w:rsidSect="00B64E62">
          <w:footnotePr>
            <w:pos w:val="beneathText"/>
          </w:footnotePr>
          <w:endnotePr>
            <w:numFmt w:val="decimal"/>
          </w:endnotePr>
          <w:type w:val="continuous"/>
          <w:pgSz w:w="12240" w:h="15840" w:code="1"/>
          <w:pgMar w:top="720" w:right="720" w:bottom="2160" w:left="720" w:header="706" w:footer="562" w:gutter="0"/>
          <w:cols w:num="2" w:space="360"/>
          <w:docGrid w:linePitch="360" w:charSpace="32320"/>
        </w:sectPr>
      </w:pPr>
    </w:p>
    <w:p w14:paraId="07B79B1D" w14:textId="483E6371" w:rsidR="00B65FC6" w:rsidRPr="00A476AD" w:rsidRDefault="00AB2455" w:rsidP="00A476AD">
      <w:pPr>
        <w:spacing w:after="0" w:line="240" w:lineRule="auto"/>
        <w:rPr>
          <w:rFonts w:ascii="Arial" w:hAnsi="Arial" w:cs="Arial"/>
          <w:iCs/>
          <w:sz w:val="20"/>
          <w:szCs w:val="20"/>
        </w:rPr>
      </w:pPr>
      <w:r w:rsidRPr="00A476AD">
        <w:rPr>
          <w:rFonts w:ascii="Arial" w:hAnsi="Arial" w:cs="Arial"/>
          <w:iCs/>
          <w:sz w:val="20"/>
          <w:szCs w:val="20"/>
        </w:rPr>
        <w:t>Your Excellency,</w:t>
      </w:r>
    </w:p>
    <w:p w14:paraId="382004F6" w14:textId="77777777" w:rsidR="00B65FC6" w:rsidRPr="00B64E62" w:rsidRDefault="00B65FC6" w:rsidP="00A476AD">
      <w:pPr>
        <w:spacing w:after="0" w:line="240" w:lineRule="auto"/>
        <w:rPr>
          <w:rFonts w:ascii="Arial" w:hAnsi="Arial" w:cs="Arial"/>
          <w:iCs/>
          <w:sz w:val="16"/>
          <w:szCs w:val="16"/>
          <w:lang w:val="en-US"/>
        </w:rPr>
      </w:pPr>
    </w:p>
    <w:p w14:paraId="02AFED66" w14:textId="079DA8D9" w:rsidR="00547ED6" w:rsidRPr="00A476AD" w:rsidRDefault="00B163C1" w:rsidP="00A476AD">
      <w:pPr>
        <w:spacing w:after="0" w:line="240" w:lineRule="auto"/>
        <w:jc w:val="both"/>
        <w:rPr>
          <w:rFonts w:ascii="Arial" w:hAnsi="Arial" w:cs="Arial"/>
          <w:iCs/>
          <w:sz w:val="20"/>
          <w:szCs w:val="20"/>
          <w:lang w:val="en-US"/>
        </w:rPr>
      </w:pPr>
      <w:r w:rsidRPr="00A476AD">
        <w:rPr>
          <w:rFonts w:ascii="Arial" w:hAnsi="Arial" w:cs="Arial"/>
          <w:iCs/>
          <w:sz w:val="20"/>
          <w:szCs w:val="20"/>
        </w:rPr>
        <w:t>I am writing to raise concern</w:t>
      </w:r>
      <w:r w:rsidR="00105702" w:rsidRPr="00A476AD">
        <w:rPr>
          <w:rFonts w:ascii="Arial" w:hAnsi="Arial" w:cs="Arial"/>
          <w:iCs/>
          <w:sz w:val="20"/>
          <w:szCs w:val="20"/>
        </w:rPr>
        <w:t>s</w:t>
      </w:r>
      <w:r w:rsidRPr="00A476AD">
        <w:rPr>
          <w:rFonts w:ascii="Arial" w:hAnsi="Arial" w:cs="Arial"/>
          <w:iCs/>
          <w:sz w:val="20"/>
          <w:szCs w:val="20"/>
        </w:rPr>
        <w:t xml:space="preserve"> abou</w:t>
      </w:r>
      <w:r w:rsidR="001C5B54" w:rsidRPr="00A476AD">
        <w:rPr>
          <w:rFonts w:ascii="Arial" w:hAnsi="Arial" w:cs="Arial"/>
          <w:iCs/>
          <w:sz w:val="20"/>
          <w:szCs w:val="20"/>
        </w:rPr>
        <w:t xml:space="preserve">t </w:t>
      </w:r>
      <w:r w:rsidR="006C5127" w:rsidRPr="00A476AD">
        <w:rPr>
          <w:rFonts w:ascii="Arial" w:hAnsi="Arial" w:cs="Arial"/>
          <w:iCs/>
          <w:sz w:val="20"/>
          <w:szCs w:val="20"/>
        </w:rPr>
        <w:t xml:space="preserve">the </w:t>
      </w:r>
      <w:r w:rsidR="00173FC1" w:rsidRPr="00A476AD">
        <w:rPr>
          <w:rFonts w:ascii="Arial" w:hAnsi="Arial" w:cs="Arial"/>
          <w:iCs/>
          <w:sz w:val="20"/>
          <w:szCs w:val="20"/>
        </w:rPr>
        <w:t>ongoing detention</w:t>
      </w:r>
      <w:r w:rsidR="006C5127" w:rsidRPr="00A476AD">
        <w:rPr>
          <w:rFonts w:ascii="Arial" w:hAnsi="Arial" w:cs="Arial"/>
          <w:iCs/>
          <w:sz w:val="20"/>
          <w:szCs w:val="20"/>
        </w:rPr>
        <w:t xml:space="preserve"> </w:t>
      </w:r>
      <w:r w:rsidR="00713BDF" w:rsidRPr="00A476AD">
        <w:rPr>
          <w:rFonts w:ascii="Arial" w:hAnsi="Arial" w:cs="Arial"/>
          <w:iCs/>
          <w:sz w:val="20"/>
          <w:szCs w:val="20"/>
        </w:rPr>
        <w:t xml:space="preserve">of </w:t>
      </w:r>
      <w:r w:rsidR="003A112D" w:rsidRPr="00A476AD">
        <w:rPr>
          <w:rFonts w:ascii="Arial" w:hAnsi="Arial" w:cs="Arial"/>
          <w:iCs/>
          <w:sz w:val="20"/>
          <w:szCs w:val="20"/>
        </w:rPr>
        <w:t>whistle-blower</w:t>
      </w:r>
      <w:r w:rsidR="004E2FF4" w:rsidRPr="00A476AD">
        <w:rPr>
          <w:rFonts w:ascii="Arial" w:hAnsi="Arial" w:cs="Arial"/>
          <w:iCs/>
          <w:sz w:val="20"/>
          <w:szCs w:val="20"/>
        </w:rPr>
        <w:t xml:space="preserve"> and </w:t>
      </w:r>
      <w:r w:rsidR="00FE75E9" w:rsidRPr="00A476AD">
        <w:rPr>
          <w:rFonts w:ascii="Arial" w:hAnsi="Arial" w:cs="Arial"/>
          <w:iCs/>
          <w:sz w:val="20"/>
          <w:szCs w:val="20"/>
        </w:rPr>
        <w:t xml:space="preserve">anti-corruption </w:t>
      </w:r>
      <w:r w:rsidR="004E2FF4" w:rsidRPr="00A476AD">
        <w:rPr>
          <w:rFonts w:ascii="Arial" w:hAnsi="Arial" w:cs="Arial"/>
          <w:iCs/>
          <w:sz w:val="20"/>
          <w:szCs w:val="20"/>
        </w:rPr>
        <w:t xml:space="preserve">activist </w:t>
      </w:r>
      <w:r w:rsidR="004E2FF4" w:rsidRPr="00A476AD">
        <w:rPr>
          <w:rFonts w:ascii="Arial" w:hAnsi="Arial" w:cs="Arial"/>
          <w:b/>
          <w:bCs/>
          <w:iCs/>
          <w:sz w:val="20"/>
          <w:szCs w:val="20"/>
        </w:rPr>
        <w:t xml:space="preserve">Mohamed </w:t>
      </w:r>
      <w:proofErr w:type="spellStart"/>
      <w:r w:rsidR="004E2FF4" w:rsidRPr="00A476AD">
        <w:rPr>
          <w:rFonts w:ascii="Arial" w:hAnsi="Arial" w:cs="Arial"/>
          <w:b/>
          <w:bCs/>
          <w:iCs/>
          <w:sz w:val="20"/>
          <w:szCs w:val="20"/>
        </w:rPr>
        <w:t>Benhlima</w:t>
      </w:r>
      <w:proofErr w:type="spellEnd"/>
      <w:r w:rsidR="004E2FF4" w:rsidRPr="00A476AD">
        <w:rPr>
          <w:rFonts w:ascii="Arial" w:hAnsi="Arial" w:cs="Arial"/>
          <w:iCs/>
          <w:sz w:val="20"/>
          <w:szCs w:val="20"/>
        </w:rPr>
        <w:t>,</w:t>
      </w:r>
      <w:r w:rsidR="00673198" w:rsidRPr="00A476AD">
        <w:rPr>
          <w:rFonts w:ascii="Arial" w:hAnsi="Arial" w:cs="Arial"/>
          <w:iCs/>
          <w:sz w:val="20"/>
          <w:szCs w:val="20"/>
        </w:rPr>
        <w:t xml:space="preserve"> a 33-year-</w:t>
      </w:r>
      <w:r w:rsidR="00BB24E4" w:rsidRPr="00A476AD">
        <w:rPr>
          <w:rFonts w:ascii="Arial" w:hAnsi="Arial" w:cs="Arial"/>
          <w:iCs/>
          <w:sz w:val="20"/>
          <w:szCs w:val="20"/>
        </w:rPr>
        <w:t>former military official</w:t>
      </w:r>
      <w:r w:rsidR="00673198" w:rsidRPr="00A476AD">
        <w:rPr>
          <w:rFonts w:ascii="Arial" w:hAnsi="Arial" w:cs="Arial"/>
          <w:iCs/>
          <w:sz w:val="20"/>
          <w:szCs w:val="20"/>
        </w:rPr>
        <w:t>,</w:t>
      </w:r>
      <w:r w:rsidR="00FE75E9" w:rsidRPr="00A476AD">
        <w:rPr>
          <w:rFonts w:ascii="Arial" w:hAnsi="Arial" w:cs="Arial"/>
          <w:iCs/>
          <w:sz w:val="20"/>
          <w:szCs w:val="20"/>
        </w:rPr>
        <w:t xml:space="preserve"> who</w:t>
      </w:r>
      <w:r w:rsidR="00E54304" w:rsidRPr="00A476AD">
        <w:rPr>
          <w:rFonts w:ascii="Arial" w:hAnsi="Arial" w:cs="Arial"/>
          <w:iCs/>
          <w:sz w:val="20"/>
          <w:szCs w:val="20"/>
        </w:rPr>
        <w:t xml:space="preserve">'s </w:t>
      </w:r>
      <w:r w:rsidR="00FE75E9" w:rsidRPr="00A476AD">
        <w:rPr>
          <w:rFonts w:ascii="Arial" w:hAnsi="Arial" w:cs="Arial"/>
          <w:iCs/>
          <w:sz w:val="20"/>
          <w:szCs w:val="20"/>
        </w:rPr>
        <w:t xml:space="preserve">been </w:t>
      </w:r>
      <w:r w:rsidR="00452AE7" w:rsidRPr="00A476AD">
        <w:rPr>
          <w:rFonts w:ascii="Arial" w:hAnsi="Arial" w:cs="Arial"/>
          <w:iCs/>
          <w:sz w:val="20"/>
          <w:szCs w:val="20"/>
        </w:rPr>
        <w:t>detained</w:t>
      </w:r>
      <w:r w:rsidR="00FE75E9" w:rsidRPr="00A476AD">
        <w:rPr>
          <w:rFonts w:ascii="Arial" w:hAnsi="Arial" w:cs="Arial"/>
          <w:iCs/>
          <w:sz w:val="20"/>
          <w:szCs w:val="20"/>
        </w:rPr>
        <w:t xml:space="preserve"> in El-Blida military prison since</w:t>
      </w:r>
      <w:r w:rsidR="006563EB">
        <w:rPr>
          <w:rFonts w:ascii="Arial" w:hAnsi="Arial" w:cs="Arial"/>
          <w:iCs/>
          <w:sz w:val="20"/>
          <w:szCs w:val="20"/>
        </w:rPr>
        <w:t xml:space="preserve"> </w:t>
      </w:r>
      <w:r w:rsidR="00FE75E9" w:rsidRPr="00A476AD">
        <w:rPr>
          <w:rFonts w:ascii="Arial" w:hAnsi="Arial" w:cs="Arial"/>
          <w:iCs/>
          <w:sz w:val="20"/>
          <w:szCs w:val="20"/>
        </w:rPr>
        <w:t xml:space="preserve">April </w:t>
      </w:r>
      <w:r w:rsidR="006563EB">
        <w:rPr>
          <w:rFonts w:ascii="Arial" w:hAnsi="Arial" w:cs="Arial"/>
          <w:iCs/>
          <w:sz w:val="20"/>
          <w:szCs w:val="20"/>
        </w:rPr>
        <w:t xml:space="preserve">28, </w:t>
      </w:r>
      <w:r w:rsidR="00FE75E9" w:rsidRPr="00A476AD">
        <w:rPr>
          <w:rFonts w:ascii="Arial" w:hAnsi="Arial" w:cs="Arial"/>
          <w:iCs/>
          <w:sz w:val="20"/>
          <w:szCs w:val="20"/>
        </w:rPr>
        <w:t>2022</w:t>
      </w:r>
      <w:r w:rsidR="00AE26A2" w:rsidRPr="00A476AD">
        <w:rPr>
          <w:rFonts w:ascii="Arial" w:hAnsi="Arial" w:cs="Arial"/>
          <w:iCs/>
          <w:sz w:val="20"/>
          <w:szCs w:val="20"/>
        </w:rPr>
        <w:t xml:space="preserve">. </w:t>
      </w:r>
      <w:r w:rsidR="004B1F88" w:rsidRPr="00A476AD">
        <w:rPr>
          <w:rFonts w:ascii="Arial" w:hAnsi="Arial" w:cs="Arial"/>
          <w:iCs/>
          <w:sz w:val="20"/>
          <w:szCs w:val="20"/>
        </w:rPr>
        <w:t>H</w:t>
      </w:r>
      <w:r w:rsidR="00D97245" w:rsidRPr="00A476AD">
        <w:rPr>
          <w:rFonts w:ascii="Arial" w:hAnsi="Arial" w:cs="Arial"/>
          <w:iCs/>
          <w:sz w:val="20"/>
          <w:szCs w:val="20"/>
        </w:rPr>
        <w:t xml:space="preserve">e </w:t>
      </w:r>
      <w:r w:rsidR="008F1437" w:rsidRPr="00A476AD">
        <w:rPr>
          <w:rFonts w:ascii="Arial" w:hAnsi="Arial" w:cs="Arial"/>
          <w:iCs/>
          <w:sz w:val="20"/>
          <w:szCs w:val="20"/>
        </w:rPr>
        <w:t>remains</w:t>
      </w:r>
      <w:r w:rsidR="004F787B" w:rsidRPr="00A476AD">
        <w:rPr>
          <w:rFonts w:ascii="Arial" w:hAnsi="Arial" w:cs="Arial"/>
          <w:iCs/>
          <w:sz w:val="20"/>
          <w:szCs w:val="20"/>
        </w:rPr>
        <w:t xml:space="preserve"> held in </w:t>
      </w:r>
      <w:r w:rsidR="00E04001" w:rsidRPr="00A476AD">
        <w:rPr>
          <w:rFonts w:ascii="Arial" w:hAnsi="Arial" w:cs="Arial"/>
          <w:iCs/>
          <w:sz w:val="20"/>
          <w:szCs w:val="20"/>
        </w:rPr>
        <w:t xml:space="preserve">solitary confinement, </w:t>
      </w:r>
      <w:r w:rsidR="00061EBF" w:rsidRPr="00A476AD">
        <w:rPr>
          <w:rFonts w:ascii="Arial" w:hAnsi="Arial" w:cs="Arial"/>
          <w:iCs/>
          <w:sz w:val="20"/>
          <w:szCs w:val="20"/>
        </w:rPr>
        <w:t xml:space="preserve">granted </w:t>
      </w:r>
      <w:r w:rsidR="004F787B" w:rsidRPr="00A476AD">
        <w:rPr>
          <w:rFonts w:ascii="Arial" w:hAnsi="Arial" w:cs="Arial"/>
          <w:iCs/>
          <w:sz w:val="20"/>
          <w:szCs w:val="20"/>
        </w:rPr>
        <w:t>10-minute break</w:t>
      </w:r>
      <w:r w:rsidR="00087A6F" w:rsidRPr="00A476AD">
        <w:rPr>
          <w:rFonts w:ascii="Arial" w:hAnsi="Arial" w:cs="Arial"/>
          <w:iCs/>
          <w:sz w:val="20"/>
          <w:szCs w:val="20"/>
        </w:rPr>
        <w:t>s</w:t>
      </w:r>
      <w:r w:rsidR="00452AE7" w:rsidRPr="00A476AD">
        <w:rPr>
          <w:rFonts w:ascii="Arial" w:hAnsi="Arial" w:cs="Arial"/>
          <w:iCs/>
          <w:sz w:val="20"/>
          <w:szCs w:val="20"/>
        </w:rPr>
        <w:t xml:space="preserve"> per </w:t>
      </w:r>
      <w:proofErr w:type="gramStart"/>
      <w:r w:rsidR="00452AE7" w:rsidRPr="00A476AD">
        <w:rPr>
          <w:rFonts w:ascii="Arial" w:hAnsi="Arial" w:cs="Arial"/>
          <w:iCs/>
          <w:sz w:val="20"/>
          <w:szCs w:val="20"/>
        </w:rPr>
        <w:t>da</w:t>
      </w:r>
      <w:r w:rsidR="00FB1CFD" w:rsidRPr="00A476AD">
        <w:rPr>
          <w:rFonts w:ascii="Arial" w:hAnsi="Arial" w:cs="Arial"/>
          <w:iCs/>
          <w:sz w:val="20"/>
          <w:szCs w:val="20"/>
        </w:rPr>
        <w:t>y</w:t>
      </w:r>
      <w:proofErr w:type="gramEnd"/>
      <w:r w:rsidR="00FB1CFD" w:rsidRPr="00A476AD">
        <w:rPr>
          <w:rFonts w:ascii="Arial" w:hAnsi="Arial" w:cs="Arial"/>
          <w:iCs/>
          <w:sz w:val="20"/>
          <w:szCs w:val="20"/>
        </w:rPr>
        <w:t xml:space="preserve"> </w:t>
      </w:r>
      <w:r w:rsidR="00427A3F" w:rsidRPr="00A476AD">
        <w:rPr>
          <w:rFonts w:ascii="Arial" w:hAnsi="Arial" w:cs="Arial"/>
          <w:iCs/>
          <w:sz w:val="20"/>
          <w:szCs w:val="20"/>
        </w:rPr>
        <w:t>and continuously denied</w:t>
      </w:r>
      <w:r w:rsidR="004F787B" w:rsidRPr="00A476AD">
        <w:rPr>
          <w:rFonts w:ascii="Arial" w:hAnsi="Arial" w:cs="Arial"/>
          <w:iCs/>
          <w:sz w:val="20"/>
          <w:szCs w:val="20"/>
        </w:rPr>
        <w:t xml:space="preserve"> any contact with other prisoners</w:t>
      </w:r>
      <w:r w:rsidR="00C055E0" w:rsidRPr="00A476AD">
        <w:rPr>
          <w:rFonts w:ascii="Arial" w:hAnsi="Arial" w:cs="Arial"/>
          <w:iCs/>
          <w:sz w:val="20"/>
          <w:szCs w:val="20"/>
        </w:rPr>
        <w:t>.</w:t>
      </w:r>
      <w:r w:rsidR="00812AF8" w:rsidRPr="00A476AD">
        <w:rPr>
          <w:rFonts w:ascii="Arial" w:hAnsi="Arial" w:cs="Arial"/>
          <w:iCs/>
          <w:sz w:val="20"/>
          <w:szCs w:val="20"/>
          <w:lang w:val="en-US"/>
        </w:rPr>
        <w:t xml:space="preserve"> Officers</w:t>
      </w:r>
      <w:r w:rsidR="004B1F88" w:rsidRPr="00A476AD">
        <w:rPr>
          <w:rFonts w:ascii="Arial" w:hAnsi="Arial" w:cs="Arial"/>
          <w:iCs/>
          <w:sz w:val="20"/>
          <w:szCs w:val="20"/>
          <w:lang w:val="en-US"/>
        </w:rPr>
        <w:t xml:space="preserve"> at El Blida </w:t>
      </w:r>
      <w:r w:rsidR="00382D1E" w:rsidRPr="00A476AD">
        <w:rPr>
          <w:rFonts w:ascii="Arial" w:hAnsi="Arial" w:cs="Arial"/>
          <w:iCs/>
          <w:sz w:val="20"/>
          <w:szCs w:val="20"/>
          <w:lang w:val="en-US"/>
        </w:rPr>
        <w:t>m</w:t>
      </w:r>
      <w:r w:rsidR="004B1F88" w:rsidRPr="00A476AD">
        <w:rPr>
          <w:rFonts w:ascii="Arial" w:hAnsi="Arial" w:cs="Arial"/>
          <w:iCs/>
          <w:sz w:val="20"/>
          <w:szCs w:val="20"/>
          <w:lang w:val="en-US"/>
        </w:rPr>
        <w:t>ilitary</w:t>
      </w:r>
      <w:r w:rsidR="004126D4" w:rsidRPr="00A476AD">
        <w:rPr>
          <w:rFonts w:ascii="Arial" w:hAnsi="Arial" w:cs="Arial"/>
          <w:iCs/>
          <w:sz w:val="20"/>
          <w:szCs w:val="20"/>
          <w:lang w:val="en-US"/>
        </w:rPr>
        <w:t xml:space="preserve"> </w:t>
      </w:r>
      <w:r w:rsidR="00A551B8" w:rsidRPr="00A476AD">
        <w:rPr>
          <w:rFonts w:ascii="Arial" w:hAnsi="Arial" w:cs="Arial"/>
          <w:iCs/>
          <w:sz w:val="20"/>
          <w:szCs w:val="20"/>
          <w:lang w:val="en-US"/>
        </w:rPr>
        <w:t>prison</w:t>
      </w:r>
      <w:r w:rsidR="004126D4" w:rsidRPr="00A476AD">
        <w:rPr>
          <w:rFonts w:ascii="Arial" w:hAnsi="Arial" w:cs="Arial"/>
          <w:iCs/>
          <w:sz w:val="20"/>
          <w:szCs w:val="20"/>
          <w:lang w:val="en-US"/>
        </w:rPr>
        <w:t xml:space="preserve"> have also banned </w:t>
      </w:r>
      <w:r w:rsidR="0032062B" w:rsidRPr="00A476AD">
        <w:rPr>
          <w:rFonts w:ascii="Arial" w:hAnsi="Arial" w:cs="Arial"/>
          <w:iCs/>
          <w:sz w:val="20"/>
          <w:szCs w:val="20"/>
          <w:lang w:val="en-US"/>
        </w:rPr>
        <w:t xml:space="preserve">him </w:t>
      </w:r>
      <w:r w:rsidR="004126D4" w:rsidRPr="00A476AD">
        <w:rPr>
          <w:rFonts w:ascii="Arial" w:hAnsi="Arial" w:cs="Arial"/>
          <w:iCs/>
          <w:sz w:val="20"/>
          <w:szCs w:val="20"/>
          <w:lang w:val="en-US"/>
        </w:rPr>
        <w:t>from</w:t>
      </w:r>
      <w:r w:rsidR="00A551B8" w:rsidRPr="00A476AD">
        <w:rPr>
          <w:rFonts w:ascii="Arial" w:hAnsi="Arial" w:cs="Arial"/>
          <w:iCs/>
          <w:sz w:val="20"/>
          <w:szCs w:val="20"/>
          <w:lang w:val="en-US"/>
        </w:rPr>
        <w:t xml:space="preserve"> receiving</w:t>
      </w:r>
      <w:r w:rsidR="00970111" w:rsidRPr="00A476AD">
        <w:rPr>
          <w:rFonts w:ascii="Arial" w:hAnsi="Arial" w:cs="Arial"/>
          <w:iCs/>
          <w:sz w:val="20"/>
          <w:szCs w:val="20"/>
          <w:lang w:val="en-US"/>
        </w:rPr>
        <w:t xml:space="preserve"> meals,</w:t>
      </w:r>
      <w:r w:rsidR="004126D4" w:rsidRPr="00A476AD">
        <w:rPr>
          <w:rFonts w:ascii="Arial" w:hAnsi="Arial" w:cs="Arial"/>
          <w:iCs/>
          <w:sz w:val="20"/>
          <w:szCs w:val="20"/>
          <w:lang w:val="en-US"/>
        </w:rPr>
        <w:t xml:space="preserve"> clothes</w:t>
      </w:r>
      <w:r w:rsidR="00F420EF" w:rsidRPr="00A476AD">
        <w:rPr>
          <w:rFonts w:ascii="Arial" w:hAnsi="Arial" w:cs="Arial"/>
          <w:iCs/>
          <w:sz w:val="20"/>
          <w:szCs w:val="20"/>
          <w:lang w:val="en-US"/>
        </w:rPr>
        <w:t xml:space="preserve"> </w:t>
      </w:r>
      <w:r w:rsidR="004126D4" w:rsidRPr="00A476AD">
        <w:rPr>
          <w:rFonts w:ascii="Arial" w:hAnsi="Arial" w:cs="Arial"/>
          <w:iCs/>
          <w:sz w:val="20"/>
          <w:szCs w:val="20"/>
          <w:lang w:val="en-US"/>
        </w:rPr>
        <w:t>and even book</w:t>
      </w:r>
      <w:r w:rsidR="00970111" w:rsidRPr="00A476AD">
        <w:rPr>
          <w:rFonts w:ascii="Arial" w:hAnsi="Arial" w:cs="Arial"/>
          <w:iCs/>
          <w:sz w:val="20"/>
          <w:szCs w:val="20"/>
          <w:lang w:val="en-US"/>
        </w:rPr>
        <w:t>s provided by his family</w:t>
      </w:r>
      <w:r w:rsidR="004126D4" w:rsidRPr="00A476AD">
        <w:rPr>
          <w:rFonts w:ascii="Arial" w:hAnsi="Arial" w:cs="Arial"/>
          <w:iCs/>
          <w:sz w:val="20"/>
          <w:szCs w:val="20"/>
          <w:lang w:val="en-US"/>
        </w:rPr>
        <w:t>.</w:t>
      </w:r>
    </w:p>
    <w:p w14:paraId="6E3AE3A7" w14:textId="77777777" w:rsidR="00547ED6" w:rsidRPr="00B64E62" w:rsidRDefault="00547ED6" w:rsidP="00A476AD">
      <w:pPr>
        <w:spacing w:after="0" w:line="240" w:lineRule="auto"/>
        <w:jc w:val="both"/>
        <w:rPr>
          <w:rFonts w:ascii="Arial" w:hAnsi="Arial" w:cs="Arial"/>
          <w:iCs/>
          <w:sz w:val="16"/>
          <w:szCs w:val="16"/>
          <w:lang w:val="en-US"/>
        </w:rPr>
      </w:pPr>
    </w:p>
    <w:p w14:paraId="294241DB" w14:textId="4B6B0FC9" w:rsidR="00B65FC6" w:rsidRPr="00A476AD" w:rsidRDefault="008E085E" w:rsidP="00A476AD">
      <w:pPr>
        <w:spacing w:after="0" w:line="240" w:lineRule="auto"/>
        <w:jc w:val="both"/>
        <w:rPr>
          <w:rFonts w:ascii="Arial" w:hAnsi="Arial" w:cs="Arial"/>
          <w:b/>
          <w:bCs/>
          <w:iCs/>
          <w:sz w:val="20"/>
          <w:szCs w:val="20"/>
        </w:rPr>
      </w:pPr>
      <w:r w:rsidRPr="00A476AD">
        <w:rPr>
          <w:rFonts w:ascii="Arial" w:hAnsi="Arial" w:cs="Arial"/>
          <w:iCs/>
          <w:sz w:val="20"/>
          <w:szCs w:val="20"/>
          <w:lang w:val="en-US"/>
        </w:rPr>
        <w:t xml:space="preserve">He was sentenced to death in absentia in 2021, while still an asylum seeker in Spain, on charges of espionage and desertion. </w:t>
      </w:r>
      <w:r w:rsidR="003D094F" w:rsidRPr="00A476AD">
        <w:rPr>
          <w:rFonts w:ascii="Arial" w:hAnsi="Arial" w:cs="Arial"/>
          <w:iCs/>
          <w:sz w:val="20"/>
          <w:szCs w:val="20"/>
          <w:lang w:val="en-US"/>
        </w:rPr>
        <w:t xml:space="preserve">On September </w:t>
      </w:r>
      <w:r w:rsidR="006563EB">
        <w:rPr>
          <w:rFonts w:ascii="Arial" w:hAnsi="Arial" w:cs="Arial"/>
          <w:iCs/>
          <w:sz w:val="20"/>
          <w:szCs w:val="20"/>
          <w:lang w:val="en-US"/>
        </w:rPr>
        <w:t xml:space="preserve">4, </w:t>
      </w:r>
      <w:r w:rsidR="003D094F" w:rsidRPr="00A476AD">
        <w:rPr>
          <w:rFonts w:ascii="Arial" w:hAnsi="Arial" w:cs="Arial"/>
          <w:iCs/>
          <w:sz w:val="20"/>
          <w:szCs w:val="20"/>
          <w:lang w:val="en-US"/>
        </w:rPr>
        <w:t>2022, a</w:t>
      </w:r>
      <w:r w:rsidR="001A3F00" w:rsidRPr="00A476AD">
        <w:rPr>
          <w:rFonts w:ascii="Arial" w:hAnsi="Arial" w:cs="Arial"/>
          <w:iCs/>
          <w:sz w:val="20"/>
          <w:szCs w:val="20"/>
          <w:lang w:val="en-US"/>
        </w:rPr>
        <w:t>n Algiers appeal court</w:t>
      </w:r>
      <w:r w:rsidR="00E527A1" w:rsidRPr="00A476AD">
        <w:rPr>
          <w:rFonts w:ascii="Arial" w:hAnsi="Arial" w:cs="Arial"/>
          <w:iCs/>
          <w:sz w:val="20"/>
          <w:szCs w:val="20"/>
          <w:lang w:val="en-US"/>
        </w:rPr>
        <w:t xml:space="preserve"> upheld the conviction and</w:t>
      </w:r>
      <w:r w:rsidR="001A3F00" w:rsidRPr="00A476AD">
        <w:rPr>
          <w:rFonts w:ascii="Arial" w:hAnsi="Arial" w:cs="Arial"/>
          <w:iCs/>
          <w:sz w:val="20"/>
          <w:szCs w:val="20"/>
          <w:lang w:val="en-US"/>
        </w:rPr>
        <w:t xml:space="preserve"> sentenced</w:t>
      </w:r>
      <w:r w:rsidR="00D54143" w:rsidRPr="00A476AD">
        <w:rPr>
          <w:rFonts w:ascii="Arial" w:hAnsi="Arial" w:cs="Arial"/>
          <w:iCs/>
          <w:sz w:val="20"/>
          <w:szCs w:val="20"/>
          <w:lang w:val="en-US"/>
        </w:rPr>
        <w:t xml:space="preserve"> </w:t>
      </w:r>
      <w:r w:rsidR="005E4912" w:rsidRPr="00A476AD">
        <w:rPr>
          <w:rFonts w:ascii="Arial" w:hAnsi="Arial" w:cs="Arial"/>
          <w:iCs/>
          <w:sz w:val="20"/>
          <w:szCs w:val="20"/>
          <w:lang w:val="en-US"/>
        </w:rPr>
        <w:t>hi</w:t>
      </w:r>
      <w:r w:rsidR="00C0596A" w:rsidRPr="00A476AD">
        <w:rPr>
          <w:rFonts w:ascii="Arial" w:hAnsi="Arial" w:cs="Arial"/>
          <w:iCs/>
          <w:sz w:val="20"/>
          <w:szCs w:val="20"/>
          <w:lang w:val="en-US"/>
        </w:rPr>
        <w:t xml:space="preserve">m </w:t>
      </w:r>
      <w:r w:rsidR="00087B7A" w:rsidRPr="00A476AD">
        <w:rPr>
          <w:rFonts w:ascii="Arial" w:hAnsi="Arial" w:cs="Arial"/>
          <w:iCs/>
          <w:sz w:val="20"/>
          <w:szCs w:val="20"/>
          <w:lang w:val="en-US"/>
        </w:rPr>
        <w:t xml:space="preserve">to </w:t>
      </w:r>
      <w:r w:rsidR="000C421F" w:rsidRPr="00A476AD">
        <w:rPr>
          <w:rFonts w:ascii="Arial" w:hAnsi="Arial" w:cs="Arial"/>
          <w:iCs/>
          <w:sz w:val="20"/>
          <w:szCs w:val="20"/>
          <w:lang w:val="en-US"/>
        </w:rPr>
        <w:t xml:space="preserve">a total of </w:t>
      </w:r>
      <w:r w:rsidR="00F948ED" w:rsidRPr="00A476AD">
        <w:rPr>
          <w:rFonts w:ascii="Arial" w:hAnsi="Arial" w:cs="Arial"/>
          <w:iCs/>
          <w:sz w:val="20"/>
          <w:szCs w:val="20"/>
          <w:lang w:val="en-US"/>
        </w:rPr>
        <w:t xml:space="preserve">twelve years in prison in three different cases. </w:t>
      </w:r>
      <w:r w:rsidR="007A7DD4" w:rsidRPr="00A476AD">
        <w:rPr>
          <w:rFonts w:ascii="Arial" w:hAnsi="Arial" w:cs="Arial"/>
          <w:iCs/>
          <w:sz w:val="20"/>
          <w:szCs w:val="20"/>
          <w:lang w:val="en-US"/>
        </w:rPr>
        <w:t xml:space="preserve">He </w:t>
      </w:r>
      <w:r w:rsidR="00F948ED" w:rsidRPr="00A476AD">
        <w:rPr>
          <w:rFonts w:ascii="Arial" w:hAnsi="Arial" w:cs="Arial"/>
          <w:iCs/>
          <w:sz w:val="20"/>
          <w:szCs w:val="20"/>
          <w:lang w:val="en-US"/>
        </w:rPr>
        <w:t xml:space="preserve">stood charges </w:t>
      </w:r>
      <w:bookmarkStart w:id="0" w:name="_Hlk116643448"/>
      <w:r w:rsidR="000C421F" w:rsidRPr="00A476AD">
        <w:rPr>
          <w:rFonts w:ascii="Arial" w:hAnsi="Arial" w:cs="Arial"/>
          <w:iCs/>
          <w:sz w:val="20"/>
          <w:szCs w:val="20"/>
          <w:lang w:val="en-US"/>
        </w:rPr>
        <w:t xml:space="preserve">for </w:t>
      </w:r>
      <w:r w:rsidR="000C421F" w:rsidRPr="00A476AD">
        <w:rPr>
          <w:rFonts w:ascii="Arial" w:hAnsi="Arial" w:cs="Arial"/>
          <w:iCs/>
          <w:sz w:val="20"/>
          <w:szCs w:val="20"/>
        </w:rPr>
        <w:t>"participation in a terrorist group" (Article 87bis 3 of the Penal Code) and "publishing fake news undermining national unity" (Art.196 bis</w:t>
      </w:r>
      <w:bookmarkEnd w:id="0"/>
      <w:r w:rsidR="000C421F" w:rsidRPr="00A476AD">
        <w:rPr>
          <w:rFonts w:ascii="Arial" w:hAnsi="Arial" w:cs="Arial"/>
          <w:iCs/>
          <w:sz w:val="20"/>
          <w:szCs w:val="20"/>
        </w:rPr>
        <w:t>)</w:t>
      </w:r>
      <w:r w:rsidR="00D34752" w:rsidRPr="00A476AD">
        <w:rPr>
          <w:rFonts w:ascii="Arial" w:hAnsi="Arial" w:cs="Arial"/>
          <w:iCs/>
          <w:sz w:val="20"/>
          <w:szCs w:val="20"/>
          <w:lang w:val="en-US"/>
        </w:rPr>
        <w:t>.</w:t>
      </w:r>
      <w:r w:rsidR="009E6974" w:rsidRPr="00A476AD">
        <w:rPr>
          <w:rFonts w:ascii="Arial" w:hAnsi="Arial" w:cs="Arial"/>
          <w:iCs/>
          <w:sz w:val="20"/>
          <w:szCs w:val="20"/>
        </w:rPr>
        <w:t xml:space="preserve"> On June</w:t>
      </w:r>
      <w:r w:rsidR="00BB1B6E" w:rsidRPr="00A476AD">
        <w:rPr>
          <w:rFonts w:ascii="Arial" w:hAnsi="Arial" w:cs="Arial"/>
          <w:iCs/>
          <w:sz w:val="20"/>
          <w:szCs w:val="20"/>
        </w:rPr>
        <w:t xml:space="preserve"> </w:t>
      </w:r>
      <w:r w:rsidR="006563EB">
        <w:rPr>
          <w:rFonts w:ascii="Arial" w:hAnsi="Arial" w:cs="Arial"/>
          <w:iCs/>
          <w:sz w:val="20"/>
          <w:szCs w:val="20"/>
        </w:rPr>
        <w:t xml:space="preserve">19, </w:t>
      </w:r>
      <w:r w:rsidR="00BB1B6E" w:rsidRPr="00A476AD">
        <w:rPr>
          <w:rFonts w:ascii="Arial" w:hAnsi="Arial" w:cs="Arial"/>
          <w:iCs/>
          <w:sz w:val="20"/>
          <w:szCs w:val="20"/>
        </w:rPr>
        <w:t>2022</w:t>
      </w:r>
      <w:r w:rsidR="009E6974" w:rsidRPr="00A476AD">
        <w:rPr>
          <w:rFonts w:ascii="Arial" w:hAnsi="Arial" w:cs="Arial"/>
          <w:iCs/>
          <w:sz w:val="20"/>
          <w:szCs w:val="20"/>
        </w:rPr>
        <w:t xml:space="preserve">, he </w:t>
      </w:r>
      <w:r w:rsidR="00BB1B6E" w:rsidRPr="00A476AD">
        <w:rPr>
          <w:rFonts w:ascii="Arial" w:hAnsi="Arial" w:cs="Arial"/>
          <w:iCs/>
          <w:sz w:val="20"/>
          <w:szCs w:val="20"/>
        </w:rPr>
        <w:t xml:space="preserve">had </w:t>
      </w:r>
      <w:r w:rsidR="009E6974" w:rsidRPr="00A476AD">
        <w:rPr>
          <w:rFonts w:ascii="Arial" w:hAnsi="Arial" w:cs="Arial"/>
          <w:iCs/>
          <w:sz w:val="20"/>
          <w:szCs w:val="20"/>
        </w:rPr>
        <w:t>testified in front of</w:t>
      </w:r>
      <w:r w:rsidR="00BB1B6E" w:rsidRPr="00A476AD">
        <w:rPr>
          <w:rFonts w:ascii="Arial" w:hAnsi="Arial" w:cs="Arial"/>
          <w:iCs/>
          <w:sz w:val="20"/>
          <w:szCs w:val="20"/>
        </w:rPr>
        <w:t xml:space="preserve"> a</w:t>
      </w:r>
      <w:r w:rsidR="009E6974" w:rsidRPr="00A476AD">
        <w:rPr>
          <w:rFonts w:ascii="Arial" w:hAnsi="Arial" w:cs="Arial"/>
          <w:iCs/>
          <w:sz w:val="20"/>
          <w:szCs w:val="20"/>
        </w:rPr>
        <w:t xml:space="preserve"> judge in </w:t>
      </w:r>
      <w:proofErr w:type="spellStart"/>
      <w:r w:rsidR="009E6974" w:rsidRPr="00A476AD">
        <w:rPr>
          <w:rFonts w:ascii="Arial" w:hAnsi="Arial" w:cs="Arial"/>
          <w:iCs/>
          <w:sz w:val="20"/>
          <w:szCs w:val="20"/>
        </w:rPr>
        <w:t>Kolea</w:t>
      </w:r>
      <w:proofErr w:type="spellEnd"/>
      <w:r w:rsidR="009E6974" w:rsidRPr="00A476AD">
        <w:rPr>
          <w:rFonts w:ascii="Arial" w:hAnsi="Arial" w:cs="Arial"/>
          <w:iCs/>
          <w:sz w:val="20"/>
          <w:szCs w:val="20"/>
        </w:rPr>
        <w:t xml:space="preserve"> court that military security agents in </w:t>
      </w:r>
      <w:proofErr w:type="spellStart"/>
      <w:r w:rsidR="009E6974" w:rsidRPr="00A476AD">
        <w:rPr>
          <w:rFonts w:ascii="Arial" w:hAnsi="Arial" w:cs="Arial"/>
          <w:iCs/>
          <w:sz w:val="20"/>
          <w:szCs w:val="20"/>
        </w:rPr>
        <w:t>S’hawla</w:t>
      </w:r>
      <w:proofErr w:type="spellEnd"/>
      <w:r w:rsidR="009E6974" w:rsidRPr="00A476AD">
        <w:rPr>
          <w:rFonts w:ascii="Arial" w:hAnsi="Arial" w:cs="Arial"/>
          <w:iCs/>
          <w:sz w:val="20"/>
          <w:szCs w:val="20"/>
        </w:rPr>
        <w:t xml:space="preserve"> intelligence </w:t>
      </w:r>
      <w:proofErr w:type="spellStart"/>
      <w:r w:rsidR="009E6974" w:rsidRPr="00A476AD">
        <w:rPr>
          <w:rFonts w:ascii="Arial" w:hAnsi="Arial" w:cs="Arial"/>
          <w:iCs/>
          <w:sz w:val="20"/>
          <w:szCs w:val="20"/>
        </w:rPr>
        <w:t>center</w:t>
      </w:r>
      <w:proofErr w:type="spellEnd"/>
      <w:r w:rsidR="009E6974" w:rsidRPr="00A476AD">
        <w:rPr>
          <w:rFonts w:ascii="Arial" w:hAnsi="Arial" w:cs="Arial"/>
          <w:iCs/>
          <w:sz w:val="20"/>
          <w:szCs w:val="20"/>
        </w:rPr>
        <w:t xml:space="preserve"> in Algiers subjected him to torture and other ill-treatment for man</w:t>
      </w:r>
      <w:r w:rsidR="00B102E8" w:rsidRPr="00A476AD">
        <w:rPr>
          <w:rFonts w:ascii="Arial" w:hAnsi="Arial" w:cs="Arial"/>
          <w:iCs/>
          <w:sz w:val="20"/>
          <w:szCs w:val="20"/>
        </w:rPr>
        <w:t>y</w:t>
      </w:r>
      <w:r w:rsidR="009E6974" w:rsidRPr="00A476AD">
        <w:rPr>
          <w:rFonts w:ascii="Arial" w:hAnsi="Arial" w:cs="Arial"/>
          <w:iCs/>
          <w:sz w:val="20"/>
          <w:szCs w:val="20"/>
        </w:rPr>
        <w:t xml:space="preserve"> days</w:t>
      </w:r>
      <w:r w:rsidR="00FB649B" w:rsidRPr="00A476AD">
        <w:rPr>
          <w:rFonts w:ascii="Arial" w:hAnsi="Arial" w:cs="Arial"/>
          <w:iCs/>
          <w:sz w:val="20"/>
          <w:szCs w:val="20"/>
        </w:rPr>
        <w:t xml:space="preserve"> straight</w:t>
      </w:r>
      <w:r w:rsidR="009E6974" w:rsidRPr="00A476AD">
        <w:rPr>
          <w:rFonts w:ascii="Arial" w:hAnsi="Arial" w:cs="Arial"/>
          <w:iCs/>
          <w:sz w:val="20"/>
          <w:szCs w:val="20"/>
        </w:rPr>
        <w:t xml:space="preserve"> </w:t>
      </w:r>
      <w:r w:rsidR="00B102E8" w:rsidRPr="00A476AD">
        <w:rPr>
          <w:rFonts w:ascii="Arial" w:hAnsi="Arial" w:cs="Arial"/>
          <w:iCs/>
          <w:sz w:val="20"/>
          <w:szCs w:val="20"/>
        </w:rPr>
        <w:t>after</w:t>
      </w:r>
      <w:r w:rsidR="009E6974" w:rsidRPr="00A476AD">
        <w:rPr>
          <w:rFonts w:ascii="Arial" w:hAnsi="Arial" w:cs="Arial"/>
          <w:iCs/>
          <w:sz w:val="20"/>
          <w:szCs w:val="20"/>
        </w:rPr>
        <w:t xml:space="preserve"> his refoulement to Algeria on March </w:t>
      </w:r>
      <w:r w:rsidR="006563EB">
        <w:rPr>
          <w:rFonts w:ascii="Arial" w:hAnsi="Arial" w:cs="Arial"/>
          <w:iCs/>
          <w:sz w:val="20"/>
          <w:szCs w:val="20"/>
        </w:rPr>
        <w:t xml:space="preserve">24, </w:t>
      </w:r>
      <w:r w:rsidR="009E6974" w:rsidRPr="00A476AD">
        <w:rPr>
          <w:rFonts w:ascii="Arial" w:hAnsi="Arial" w:cs="Arial"/>
          <w:iCs/>
          <w:sz w:val="20"/>
          <w:szCs w:val="20"/>
        </w:rPr>
        <w:t>2022. The allegations include him being stripped naked and freezing water poured on his body.</w:t>
      </w:r>
      <w:r w:rsidR="00B102E8" w:rsidRPr="00A476AD">
        <w:rPr>
          <w:rFonts w:ascii="Arial" w:hAnsi="Arial" w:cs="Arial"/>
          <w:iCs/>
          <w:sz w:val="20"/>
          <w:szCs w:val="20"/>
        </w:rPr>
        <w:t xml:space="preserve"> The Algerian authorities did not </w:t>
      </w:r>
      <w:r w:rsidR="00FE65AA" w:rsidRPr="00A476AD">
        <w:rPr>
          <w:rFonts w:ascii="Arial" w:hAnsi="Arial" w:cs="Arial"/>
          <w:iCs/>
          <w:sz w:val="20"/>
          <w:szCs w:val="20"/>
        </w:rPr>
        <w:t xml:space="preserve">publicly </w:t>
      </w:r>
      <w:r w:rsidR="00B102E8" w:rsidRPr="00A476AD">
        <w:rPr>
          <w:rFonts w:ascii="Arial" w:hAnsi="Arial" w:cs="Arial"/>
          <w:iCs/>
          <w:sz w:val="20"/>
          <w:szCs w:val="20"/>
        </w:rPr>
        <w:t>share</w:t>
      </w:r>
      <w:r w:rsidR="00444750" w:rsidRPr="00A476AD">
        <w:rPr>
          <w:rFonts w:ascii="Arial" w:hAnsi="Arial" w:cs="Arial"/>
          <w:iCs/>
          <w:sz w:val="20"/>
          <w:szCs w:val="20"/>
        </w:rPr>
        <w:t xml:space="preserve"> proof </w:t>
      </w:r>
      <w:r w:rsidR="00FE65AA" w:rsidRPr="00A476AD">
        <w:rPr>
          <w:rFonts w:ascii="Arial" w:hAnsi="Arial" w:cs="Arial"/>
          <w:iCs/>
          <w:sz w:val="20"/>
          <w:szCs w:val="20"/>
        </w:rPr>
        <w:t>of</w:t>
      </w:r>
      <w:r w:rsidR="00B35CB2" w:rsidRPr="00A476AD">
        <w:rPr>
          <w:rFonts w:ascii="Arial" w:hAnsi="Arial" w:cs="Arial"/>
          <w:iCs/>
          <w:sz w:val="20"/>
          <w:szCs w:val="20"/>
        </w:rPr>
        <w:t xml:space="preserve"> </w:t>
      </w:r>
      <w:r w:rsidR="00444750" w:rsidRPr="00A476AD">
        <w:rPr>
          <w:rFonts w:ascii="Arial" w:hAnsi="Arial" w:cs="Arial"/>
          <w:iCs/>
          <w:sz w:val="20"/>
          <w:szCs w:val="20"/>
        </w:rPr>
        <w:t xml:space="preserve">a formal investigation into </w:t>
      </w:r>
      <w:r w:rsidR="006B2BD9" w:rsidRPr="00A476AD">
        <w:rPr>
          <w:rFonts w:ascii="Arial" w:hAnsi="Arial" w:cs="Arial"/>
          <w:iCs/>
          <w:sz w:val="20"/>
          <w:szCs w:val="20"/>
        </w:rPr>
        <w:t xml:space="preserve">Mohamed </w:t>
      </w:r>
      <w:proofErr w:type="spellStart"/>
      <w:r w:rsidR="00444750" w:rsidRPr="00A476AD">
        <w:rPr>
          <w:rFonts w:ascii="Arial" w:hAnsi="Arial" w:cs="Arial"/>
          <w:iCs/>
          <w:sz w:val="20"/>
          <w:szCs w:val="20"/>
        </w:rPr>
        <w:t>Benhlima's</w:t>
      </w:r>
      <w:proofErr w:type="spellEnd"/>
      <w:r w:rsidR="00444750" w:rsidRPr="00A476AD">
        <w:rPr>
          <w:rFonts w:ascii="Arial" w:hAnsi="Arial" w:cs="Arial"/>
          <w:iCs/>
          <w:sz w:val="20"/>
          <w:szCs w:val="20"/>
        </w:rPr>
        <w:t xml:space="preserve"> claims of </w:t>
      </w:r>
      <w:r w:rsidR="007211E6" w:rsidRPr="00A476AD">
        <w:rPr>
          <w:rFonts w:ascii="Arial" w:hAnsi="Arial" w:cs="Arial"/>
          <w:iCs/>
          <w:sz w:val="20"/>
          <w:szCs w:val="20"/>
        </w:rPr>
        <w:t xml:space="preserve">torture and other </w:t>
      </w:r>
      <w:r w:rsidR="00FE65AA" w:rsidRPr="00A476AD">
        <w:rPr>
          <w:rFonts w:ascii="Arial" w:hAnsi="Arial" w:cs="Arial"/>
          <w:iCs/>
          <w:sz w:val="20"/>
          <w:szCs w:val="20"/>
        </w:rPr>
        <w:t>ill-</w:t>
      </w:r>
      <w:r w:rsidR="00C92A0F" w:rsidRPr="00A476AD">
        <w:rPr>
          <w:rFonts w:ascii="Arial" w:hAnsi="Arial" w:cs="Arial"/>
          <w:iCs/>
          <w:sz w:val="20"/>
          <w:szCs w:val="20"/>
        </w:rPr>
        <w:t>treatment taking</w:t>
      </w:r>
      <w:r w:rsidR="00444750" w:rsidRPr="00A476AD">
        <w:rPr>
          <w:rFonts w:ascii="Arial" w:hAnsi="Arial" w:cs="Arial"/>
          <w:iCs/>
          <w:sz w:val="20"/>
          <w:szCs w:val="20"/>
        </w:rPr>
        <w:t xml:space="preserve"> place</w:t>
      </w:r>
      <w:r w:rsidR="008A1B15" w:rsidRPr="00A476AD">
        <w:rPr>
          <w:rFonts w:ascii="Arial" w:hAnsi="Arial" w:cs="Arial"/>
          <w:iCs/>
          <w:sz w:val="20"/>
          <w:szCs w:val="20"/>
        </w:rPr>
        <w:t xml:space="preserve"> despite his family </w:t>
      </w:r>
      <w:r w:rsidR="00566C51" w:rsidRPr="00A476AD">
        <w:rPr>
          <w:rFonts w:ascii="Arial" w:hAnsi="Arial" w:cs="Arial"/>
          <w:iCs/>
          <w:sz w:val="20"/>
          <w:szCs w:val="20"/>
        </w:rPr>
        <w:t>form</w:t>
      </w:r>
      <w:r w:rsidR="00814841" w:rsidRPr="00A476AD">
        <w:rPr>
          <w:rFonts w:ascii="Arial" w:hAnsi="Arial" w:cs="Arial"/>
          <w:iCs/>
          <w:sz w:val="20"/>
          <w:szCs w:val="20"/>
        </w:rPr>
        <w:t xml:space="preserve">ally </w:t>
      </w:r>
      <w:r w:rsidR="008A1B15" w:rsidRPr="00A476AD">
        <w:rPr>
          <w:rFonts w:ascii="Arial" w:hAnsi="Arial" w:cs="Arial"/>
          <w:iCs/>
          <w:sz w:val="20"/>
          <w:szCs w:val="20"/>
        </w:rPr>
        <w:t>requesting an investigation</w:t>
      </w:r>
      <w:r w:rsidR="00C65CE9" w:rsidRPr="00A476AD">
        <w:rPr>
          <w:rFonts w:ascii="Arial" w:hAnsi="Arial" w:cs="Arial"/>
          <w:iCs/>
          <w:sz w:val="20"/>
          <w:szCs w:val="20"/>
        </w:rPr>
        <w:t xml:space="preserve"> in a letter they addressed to the Algerian authorities on June</w:t>
      </w:r>
      <w:r w:rsidR="00B20BAA" w:rsidRPr="00A476AD">
        <w:rPr>
          <w:rFonts w:ascii="Arial" w:hAnsi="Arial" w:cs="Arial"/>
          <w:iCs/>
          <w:sz w:val="20"/>
          <w:szCs w:val="20"/>
        </w:rPr>
        <w:t xml:space="preserve"> </w:t>
      </w:r>
      <w:r w:rsidR="006563EB">
        <w:rPr>
          <w:rFonts w:ascii="Arial" w:hAnsi="Arial" w:cs="Arial"/>
          <w:iCs/>
          <w:sz w:val="20"/>
          <w:szCs w:val="20"/>
        </w:rPr>
        <w:t xml:space="preserve">25, </w:t>
      </w:r>
      <w:r w:rsidR="00B20BAA" w:rsidRPr="00A476AD">
        <w:rPr>
          <w:rFonts w:ascii="Arial" w:hAnsi="Arial" w:cs="Arial"/>
          <w:iCs/>
          <w:sz w:val="20"/>
          <w:szCs w:val="20"/>
        </w:rPr>
        <w:t>2022</w:t>
      </w:r>
      <w:r w:rsidR="00814841" w:rsidRPr="00A476AD">
        <w:rPr>
          <w:rFonts w:ascii="Arial" w:hAnsi="Arial" w:cs="Arial"/>
          <w:iCs/>
          <w:sz w:val="20"/>
          <w:szCs w:val="20"/>
        </w:rPr>
        <w:t>. The prison</w:t>
      </w:r>
      <w:r w:rsidR="00556B94" w:rsidRPr="00A476AD">
        <w:rPr>
          <w:rFonts w:ascii="Arial" w:hAnsi="Arial" w:cs="Arial"/>
          <w:iCs/>
          <w:sz w:val="20"/>
          <w:szCs w:val="20"/>
        </w:rPr>
        <w:t xml:space="preserve"> administration also practi</w:t>
      </w:r>
      <w:r w:rsidR="007A7CDF" w:rsidRPr="00A476AD">
        <w:rPr>
          <w:rFonts w:ascii="Arial" w:hAnsi="Arial" w:cs="Arial"/>
          <w:iCs/>
          <w:sz w:val="20"/>
          <w:szCs w:val="20"/>
        </w:rPr>
        <w:t>c</w:t>
      </w:r>
      <w:r w:rsidR="00556B94" w:rsidRPr="00A476AD">
        <w:rPr>
          <w:rFonts w:ascii="Arial" w:hAnsi="Arial" w:cs="Arial"/>
          <w:iCs/>
          <w:sz w:val="20"/>
          <w:szCs w:val="20"/>
        </w:rPr>
        <w:t xml:space="preserve">e discrimination against </w:t>
      </w:r>
      <w:r w:rsidR="00221CBF" w:rsidRPr="00A476AD">
        <w:rPr>
          <w:rFonts w:ascii="Arial" w:hAnsi="Arial" w:cs="Arial"/>
          <w:iCs/>
          <w:sz w:val="20"/>
          <w:szCs w:val="20"/>
        </w:rPr>
        <w:t>him</w:t>
      </w:r>
      <w:r w:rsidR="00556B94" w:rsidRPr="00A476AD">
        <w:rPr>
          <w:rFonts w:ascii="Arial" w:hAnsi="Arial" w:cs="Arial"/>
          <w:iCs/>
          <w:sz w:val="20"/>
          <w:szCs w:val="20"/>
        </w:rPr>
        <w:t xml:space="preserve"> and his family as they</w:t>
      </w:r>
      <w:r w:rsidR="002F3069" w:rsidRPr="00A476AD">
        <w:rPr>
          <w:rFonts w:ascii="Arial" w:hAnsi="Arial" w:cs="Arial"/>
          <w:iCs/>
          <w:sz w:val="20"/>
          <w:szCs w:val="20"/>
        </w:rPr>
        <w:t xml:space="preserve"> leave them waiting until</w:t>
      </w:r>
      <w:r w:rsidR="00C022A2" w:rsidRPr="00A476AD">
        <w:rPr>
          <w:rFonts w:ascii="Arial" w:hAnsi="Arial" w:cs="Arial"/>
          <w:iCs/>
          <w:sz w:val="20"/>
          <w:szCs w:val="20"/>
        </w:rPr>
        <w:t xml:space="preserve"> the official visit time is almost over and that all other families have finished their visits before allowing them to see him for less than 10 minutes and in the presence of guards</w:t>
      </w:r>
      <w:r w:rsidR="00AE26A2" w:rsidRPr="00A476AD">
        <w:rPr>
          <w:rFonts w:ascii="Arial" w:hAnsi="Arial" w:cs="Arial"/>
          <w:iCs/>
          <w:sz w:val="20"/>
          <w:szCs w:val="20"/>
        </w:rPr>
        <w:t xml:space="preserve">. </w:t>
      </w:r>
      <w:r w:rsidR="00C90A0C" w:rsidRPr="00A476AD">
        <w:rPr>
          <w:rStyle w:val="CommentReference"/>
          <w:rFonts w:ascii="Arial" w:hAnsi="Arial" w:cs="Arial"/>
          <w:iCs/>
          <w:sz w:val="20"/>
          <w:szCs w:val="20"/>
        </w:rPr>
        <w:t xml:space="preserve">Mohamed </w:t>
      </w:r>
      <w:proofErr w:type="spellStart"/>
      <w:r w:rsidR="00AE26A2" w:rsidRPr="00A476AD">
        <w:rPr>
          <w:rStyle w:val="CommentReference"/>
          <w:rFonts w:ascii="Arial" w:hAnsi="Arial" w:cs="Arial"/>
          <w:iCs/>
          <w:sz w:val="20"/>
          <w:szCs w:val="20"/>
        </w:rPr>
        <w:t>Benhlima's</w:t>
      </w:r>
      <w:proofErr w:type="spellEnd"/>
      <w:r w:rsidR="00AE26A2" w:rsidRPr="00A476AD">
        <w:rPr>
          <w:rStyle w:val="CommentReference"/>
          <w:rFonts w:ascii="Arial" w:hAnsi="Arial" w:cs="Arial"/>
          <w:iCs/>
          <w:sz w:val="20"/>
          <w:szCs w:val="20"/>
        </w:rPr>
        <w:t xml:space="preserve"> family have also reported </w:t>
      </w:r>
      <w:r w:rsidR="005E0A8B" w:rsidRPr="00A476AD">
        <w:rPr>
          <w:rFonts w:ascii="Arial" w:hAnsi="Arial" w:cs="Arial"/>
          <w:iCs/>
          <w:sz w:val="20"/>
          <w:szCs w:val="20"/>
        </w:rPr>
        <w:t xml:space="preserve">several acts of intimidation against them. They reported unnecessary questioning by El </w:t>
      </w:r>
      <w:r w:rsidR="00BC463F" w:rsidRPr="00A476AD">
        <w:rPr>
          <w:rFonts w:ascii="Arial" w:hAnsi="Arial" w:cs="Arial"/>
          <w:iCs/>
          <w:sz w:val="20"/>
          <w:szCs w:val="20"/>
        </w:rPr>
        <w:t xml:space="preserve">Blida </w:t>
      </w:r>
      <w:r w:rsidR="005E0A8B" w:rsidRPr="00A476AD">
        <w:rPr>
          <w:rFonts w:ascii="Arial" w:hAnsi="Arial" w:cs="Arial"/>
          <w:iCs/>
          <w:sz w:val="20"/>
          <w:szCs w:val="20"/>
        </w:rPr>
        <w:t xml:space="preserve">prison staff following every visit paid to </w:t>
      </w:r>
      <w:r w:rsidR="00F32908" w:rsidRPr="00A476AD">
        <w:rPr>
          <w:rFonts w:ascii="Arial" w:hAnsi="Arial" w:cs="Arial"/>
          <w:iCs/>
          <w:sz w:val="20"/>
          <w:szCs w:val="20"/>
        </w:rPr>
        <w:t xml:space="preserve">Mohamed </w:t>
      </w:r>
      <w:proofErr w:type="spellStart"/>
      <w:r w:rsidR="005E0A8B" w:rsidRPr="00A476AD">
        <w:rPr>
          <w:rFonts w:ascii="Arial" w:hAnsi="Arial" w:cs="Arial"/>
          <w:iCs/>
          <w:sz w:val="20"/>
          <w:szCs w:val="20"/>
        </w:rPr>
        <w:t>Benhlima</w:t>
      </w:r>
      <w:proofErr w:type="spellEnd"/>
      <w:r w:rsidR="007D139F" w:rsidRPr="00A476AD">
        <w:rPr>
          <w:rFonts w:ascii="Arial" w:hAnsi="Arial" w:cs="Arial"/>
          <w:iCs/>
          <w:sz w:val="20"/>
          <w:szCs w:val="20"/>
        </w:rPr>
        <w:t>.</w:t>
      </w:r>
    </w:p>
    <w:p w14:paraId="0FD80593" w14:textId="77777777" w:rsidR="00B65FC6" w:rsidRPr="00B64E62" w:rsidRDefault="00B65FC6" w:rsidP="00A476AD">
      <w:pPr>
        <w:spacing w:after="0" w:line="240" w:lineRule="auto"/>
        <w:jc w:val="both"/>
        <w:rPr>
          <w:rFonts w:ascii="Arial" w:hAnsi="Arial" w:cs="Arial"/>
          <w:iCs/>
          <w:sz w:val="16"/>
          <w:szCs w:val="16"/>
        </w:rPr>
      </w:pPr>
    </w:p>
    <w:p w14:paraId="38E5624B" w14:textId="77777777" w:rsidR="006563EB" w:rsidRDefault="002F4997" w:rsidP="00A476AD">
      <w:pPr>
        <w:spacing w:after="0" w:line="240" w:lineRule="auto"/>
        <w:jc w:val="both"/>
        <w:rPr>
          <w:rFonts w:ascii="Arial" w:hAnsi="Arial" w:cs="Arial"/>
          <w:iCs/>
          <w:sz w:val="20"/>
          <w:szCs w:val="20"/>
        </w:rPr>
      </w:pPr>
      <w:r w:rsidRPr="00A476AD">
        <w:rPr>
          <w:rFonts w:ascii="Arial" w:hAnsi="Arial" w:cs="Arial"/>
          <w:iCs/>
          <w:sz w:val="20"/>
          <w:szCs w:val="20"/>
        </w:rPr>
        <w:t xml:space="preserve">I urge you to ensure the immediate release of Mohamed </w:t>
      </w:r>
      <w:proofErr w:type="spellStart"/>
      <w:r w:rsidR="00AE26A2" w:rsidRPr="00A476AD">
        <w:rPr>
          <w:rFonts w:ascii="Arial" w:hAnsi="Arial" w:cs="Arial"/>
          <w:iCs/>
          <w:sz w:val="20"/>
          <w:szCs w:val="20"/>
        </w:rPr>
        <w:t>Benhlima</w:t>
      </w:r>
      <w:proofErr w:type="spellEnd"/>
      <w:r w:rsidR="00AE26A2" w:rsidRPr="00A476AD">
        <w:rPr>
          <w:rFonts w:ascii="Arial" w:hAnsi="Arial" w:cs="Arial"/>
          <w:iCs/>
          <w:sz w:val="20"/>
          <w:szCs w:val="20"/>
        </w:rPr>
        <w:t>, to</w:t>
      </w:r>
      <w:r w:rsidR="00E31944" w:rsidRPr="00A476AD">
        <w:rPr>
          <w:rFonts w:ascii="Arial" w:hAnsi="Arial" w:cs="Arial"/>
          <w:iCs/>
          <w:sz w:val="20"/>
          <w:szCs w:val="20"/>
        </w:rPr>
        <w:t xml:space="preserve"> quash </w:t>
      </w:r>
      <w:r w:rsidR="0065616C" w:rsidRPr="00A476AD">
        <w:rPr>
          <w:rFonts w:ascii="Arial" w:hAnsi="Arial" w:cs="Arial"/>
          <w:iCs/>
          <w:sz w:val="20"/>
          <w:szCs w:val="20"/>
        </w:rPr>
        <w:t xml:space="preserve">his </w:t>
      </w:r>
      <w:r w:rsidR="00AE26A2" w:rsidRPr="00A476AD">
        <w:rPr>
          <w:rFonts w:ascii="Arial" w:hAnsi="Arial" w:cs="Arial"/>
          <w:iCs/>
          <w:sz w:val="20"/>
          <w:szCs w:val="20"/>
        </w:rPr>
        <w:t>death sentence</w:t>
      </w:r>
      <w:r w:rsidR="00382D1E" w:rsidRPr="00A476AD">
        <w:rPr>
          <w:rFonts w:ascii="Arial" w:hAnsi="Arial" w:cs="Arial"/>
          <w:iCs/>
          <w:sz w:val="20"/>
          <w:szCs w:val="20"/>
        </w:rPr>
        <w:t xml:space="preserve"> in absentia,</w:t>
      </w:r>
      <w:r w:rsidR="00E31944" w:rsidRPr="00A476AD">
        <w:rPr>
          <w:rFonts w:ascii="Arial" w:hAnsi="Arial" w:cs="Arial"/>
          <w:iCs/>
          <w:sz w:val="20"/>
          <w:szCs w:val="20"/>
        </w:rPr>
        <w:t xml:space="preserve"> </w:t>
      </w:r>
      <w:r w:rsidR="003533F7" w:rsidRPr="00A476AD">
        <w:rPr>
          <w:rFonts w:ascii="Arial" w:hAnsi="Arial" w:cs="Arial"/>
          <w:iCs/>
          <w:sz w:val="20"/>
          <w:szCs w:val="20"/>
        </w:rPr>
        <w:t xml:space="preserve">and to drop </w:t>
      </w:r>
      <w:r w:rsidR="00E77F24" w:rsidRPr="00A476AD">
        <w:rPr>
          <w:rFonts w:ascii="Arial" w:hAnsi="Arial" w:cs="Arial"/>
          <w:iCs/>
          <w:sz w:val="20"/>
          <w:szCs w:val="20"/>
        </w:rPr>
        <w:t xml:space="preserve">all </w:t>
      </w:r>
      <w:r w:rsidR="003533F7" w:rsidRPr="00A476AD">
        <w:rPr>
          <w:rFonts w:ascii="Arial" w:hAnsi="Arial" w:cs="Arial"/>
          <w:iCs/>
          <w:sz w:val="20"/>
          <w:szCs w:val="20"/>
        </w:rPr>
        <w:t>the charges against him</w:t>
      </w:r>
      <w:r w:rsidR="00E31944" w:rsidRPr="00A476AD">
        <w:rPr>
          <w:rFonts w:ascii="Arial" w:hAnsi="Arial" w:cs="Arial"/>
          <w:iCs/>
          <w:sz w:val="20"/>
          <w:szCs w:val="20"/>
        </w:rPr>
        <w:t xml:space="preserve"> </w:t>
      </w:r>
      <w:r w:rsidR="00FE3F39" w:rsidRPr="00A476AD">
        <w:rPr>
          <w:rFonts w:ascii="Arial" w:hAnsi="Arial" w:cs="Arial"/>
          <w:iCs/>
          <w:sz w:val="20"/>
          <w:szCs w:val="20"/>
        </w:rPr>
        <w:t xml:space="preserve">as they are based </w:t>
      </w:r>
      <w:r w:rsidR="00AE26A2" w:rsidRPr="00A476AD">
        <w:rPr>
          <w:rFonts w:ascii="Arial" w:hAnsi="Arial" w:cs="Arial"/>
          <w:iCs/>
          <w:sz w:val="20"/>
          <w:szCs w:val="20"/>
        </w:rPr>
        <w:t xml:space="preserve">solely </w:t>
      </w:r>
      <w:r w:rsidR="00FE3F39" w:rsidRPr="00A476AD">
        <w:rPr>
          <w:rFonts w:ascii="Arial" w:hAnsi="Arial" w:cs="Arial"/>
          <w:iCs/>
          <w:sz w:val="20"/>
          <w:szCs w:val="20"/>
        </w:rPr>
        <w:t xml:space="preserve">on </w:t>
      </w:r>
      <w:r w:rsidR="00E31944" w:rsidRPr="00A476AD">
        <w:rPr>
          <w:rFonts w:ascii="Arial" w:hAnsi="Arial" w:cs="Arial"/>
          <w:iCs/>
          <w:sz w:val="20"/>
          <w:szCs w:val="20"/>
        </w:rPr>
        <w:t>the exercise of his rights to freedom of expression and peaceful assembly. Pending his release, I urge you to ensure that he</w:t>
      </w:r>
      <w:r w:rsidR="00BC621E" w:rsidRPr="00A476AD">
        <w:rPr>
          <w:rFonts w:ascii="Arial" w:hAnsi="Arial" w:cs="Arial"/>
          <w:iCs/>
          <w:sz w:val="20"/>
          <w:szCs w:val="20"/>
        </w:rPr>
        <w:t xml:space="preserve"> is</w:t>
      </w:r>
      <w:r w:rsidR="00E31944" w:rsidRPr="00A476AD">
        <w:rPr>
          <w:rFonts w:ascii="Arial" w:hAnsi="Arial" w:cs="Arial"/>
          <w:iCs/>
          <w:sz w:val="20"/>
          <w:szCs w:val="20"/>
        </w:rPr>
        <w:t xml:space="preserve"> removed from solitary confinement and that he</w:t>
      </w:r>
      <w:r w:rsidR="00BC621E" w:rsidRPr="00A476AD">
        <w:rPr>
          <w:rFonts w:ascii="Arial" w:hAnsi="Arial" w:cs="Arial"/>
          <w:iCs/>
          <w:sz w:val="20"/>
          <w:szCs w:val="20"/>
        </w:rPr>
        <w:t xml:space="preserve"> is</w:t>
      </w:r>
      <w:r w:rsidR="00E31944" w:rsidRPr="00A476AD">
        <w:rPr>
          <w:rFonts w:ascii="Arial" w:hAnsi="Arial" w:cs="Arial"/>
          <w:iCs/>
          <w:sz w:val="20"/>
          <w:szCs w:val="20"/>
        </w:rPr>
        <w:t xml:space="preserve"> held in conditions meeting international standards and protected from torture and other ill-treatment. Finally, I urge you to continue to grant him, meanwhile, the right to regularly communicate with his family and </w:t>
      </w:r>
      <w:r w:rsidR="00C92A0F" w:rsidRPr="00A476AD">
        <w:rPr>
          <w:rFonts w:ascii="Arial" w:hAnsi="Arial" w:cs="Arial"/>
          <w:iCs/>
          <w:sz w:val="20"/>
          <w:szCs w:val="20"/>
        </w:rPr>
        <w:t>lawyers and</w:t>
      </w:r>
      <w:r w:rsidR="00E31944" w:rsidRPr="00A476AD">
        <w:rPr>
          <w:rFonts w:ascii="Arial" w:hAnsi="Arial" w:cs="Arial"/>
          <w:iCs/>
          <w:sz w:val="20"/>
          <w:szCs w:val="20"/>
        </w:rPr>
        <w:t xml:space="preserve"> to refrain from any act of intimidation against </w:t>
      </w:r>
      <w:r w:rsidR="002D1EF8" w:rsidRPr="00A476AD">
        <w:rPr>
          <w:rFonts w:ascii="Arial" w:hAnsi="Arial" w:cs="Arial"/>
          <w:iCs/>
          <w:sz w:val="20"/>
          <w:szCs w:val="20"/>
        </w:rPr>
        <w:t>them</w:t>
      </w:r>
      <w:r w:rsidR="00E31944" w:rsidRPr="00A476AD">
        <w:rPr>
          <w:rFonts w:ascii="Arial" w:hAnsi="Arial" w:cs="Arial"/>
          <w:iCs/>
          <w:sz w:val="20"/>
          <w:szCs w:val="20"/>
        </w:rPr>
        <w:t>.</w:t>
      </w:r>
    </w:p>
    <w:p w14:paraId="2977CD1F" w14:textId="77777777" w:rsidR="006563EB" w:rsidRDefault="006563EB" w:rsidP="00A476AD">
      <w:pPr>
        <w:spacing w:after="0" w:line="240" w:lineRule="auto"/>
        <w:jc w:val="both"/>
        <w:rPr>
          <w:rFonts w:ascii="Arial" w:hAnsi="Arial" w:cs="Arial"/>
          <w:iCs/>
          <w:sz w:val="20"/>
          <w:szCs w:val="20"/>
        </w:rPr>
      </w:pPr>
    </w:p>
    <w:p w14:paraId="4264C257" w14:textId="52F8AFA9" w:rsidR="00625B6F" w:rsidRPr="00A476AD" w:rsidRDefault="00A476AD" w:rsidP="00A476AD">
      <w:pPr>
        <w:spacing w:after="0" w:line="240" w:lineRule="auto"/>
        <w:jc w:val="both"/>
        <w:rPr>
          <w:rFonts w:ascii="Arial" w:hAnsi="Arial" w:cs="Arial"/>
          <w:iCs/>
          <w:sz w:val="20"/>
          <w:szCs w:val="20"/>
        </w:rPr>
      </w:pPr>
      <w:r>
        <w:rPr>
          <w:rFonts w:ascii="Arial" w:hAnsi="Arial" w:cs="Arial"/>
          <w:iCs/>
          <w:sz w:val="20"/>
          <w:szCs w:val="20"/>
        </w:rPr>
        <w:t>S</w:t>
      </w:r>
      <w:r w:rsidR="00625B6F" w:rsidRPr="00A476AD">
        <w:rPr>
          <w:rFonts w:ascii="Arial" w:hAnsi="Arial" w:cs="Arial"/>
          <w:iCs/>
          <w:sz w:val="20"/>
          <w:szCs w:val="20"/>
        </w:rPr>
        <w:t>incerely,</w:t>
      </w:r>
    </w:p>
    <w:p w14:paraId="02B2B5D1" w14:textId="77777777" w:rsidR="00643B58" w:rsidRPr="00A476AD" w:rsidRDefault="00643B58" w:rsidP="00A476AD">
      <w:pPr>
        <w:pStyle w:val="AIBoxHeading"/>
        <w:shd w:val="clear" w:color="auto" w:fill="D9D9D9" w:themeFill="background1" w:themeFillShade="D9"/>
        <w:spacing w:line="240" w:lineRule="auto"/>
        <w:rPr>
          <w:rFonts w:ascii="Arial" w:hAnsi="Arial" w:cs="Arial"/>
          <w:b/>
          <w:sz w:val="32"/>
          <w:szCs w:val="32"/>
        </w:rPr>
      </w:pPr>
      <w:r w:rsidRPr="00A476AD">
        <w:rPr>
          <w:rFonts w:ascii="Arial" w:hAnsi="Arial" w:cs="Arial"/>
          <w:b/>
          <w:sz w:val="32"/>
          <w:szCs w:val="32"/>
        </w:rPr>
        <w:lastRenderedPageBreak/>
        <w:t>Additional information</w:t>
      </w:r>
    </w:p>
    <w:p w14:paraId="3945D035" w14:textId="77777777" w:rsidR="00C42EAB" w:rsidRPr="00A476AD" w:rsidRDefault="00C42EAB" w:rsidP="00A476AD">
      <w:pPr>
        <w:spacing w:after="0" w:line="240" w:lineRule="auto"/>
        <w:jc w:val="both"/>
        <w:rPr>
          <w:rFonts w:ascii="Arial" w:hAnsi="Arial" w:cs="Arial"/>
          <w:i/>
          <w:sz w:val="20"/>
          <w:szCs w:val="20"/>
        </w:rPr>
      </w:pPr>
    </w:p>
    <w:p w14:paraId="250E40C0" w14:textId="37BBC276" w:rsidR="00E31944" w:rsidRPr="00A476AD" w:rsidRDefault="00E31944" w:rsidP="00A476AD">
      <w:pPr>
        <w:spacing w:after="0" w:line="240" w:lineRule="auto"/>
        <w:jc w:val="both"/>
        <w:rPr>
          <w:rFonts w:ascii="Arial" w:hAnsi="Arial" w:cs="Arial"/>
          <w:iCs/>
          <w:sz w:val="20"/>
          <w:szCs w:val="20"/>
        </w:rPr>
      </w:pPr>
      <w:r w:rsidRPr="00A476AD">
        <w:rPr>
          <w:rFonts w:ascii="Arial" w:hAnsi="Arial" w:cs="Arial"/>
          <w:iCs/>
          <w:sz w:val="20"/>
          <w:szCs w:val="20"/>
        </w:rPr>
        <w:t xml:space="preserve">Mohamed </w:t>
      </w:r>
      <w:proofErr w:type="spellStart"/>
      <w:r w:rsidRPr="00A476AD">
        <w:rPr>
          <w:rFonts w:ascii="Arial" w:hAnsi="Arial" w:cs="Arial"/>
          <w:iCs/>
          <w:sz w:val="20"/>
          <w:szCs w:val="20"/>
        </w:rPr>
        <w:t>Benhlima</w:t>
      </w:r>
      <w:proofErr w:type="spellEnd"/>
      <w:r w:rsidRPr="00A476AD">
        <w:rPr>
          <w:rFonts w:ascii="Arial" w:hAnsi="Arial" w:cs="Arial"/>
          <w:iCs/>
          <w:sz w:val="20"/>
          <w:szCs w:val="20"/>
        </w:rPr>
        <w:t xml:space="preserve"> is an Algerian citizen who sought asylum in both Spain and France in 2021, a former military official, and whistle-blower who exposed alleged corruption by high-ranking Algerian military officials on his YouTube channel and participated in mass anti-government peaceful protest movement that started in Algeria in 2019. Upon deportation to Algeria, the Algerian authorities widely </w:t>
      </w:r>
      <w:r w:rsidR="00C92A0F" w:rsidRPr="00A476AD">
        <w:rPr>
          <w:rFonts w:ascii="Arial" w:hAnsi="Arial" w:cs="Arial"/>
          <w:iCs/>
          <w:sz w:val="20"/>
          <w:szCs w:val="20"/>
        </w:rPr>
        <w:t>publicised Mohamed</w:t>
      </w:r>
      <w:r w:rsidRPr="00A476AD">
        <w:rPr>
          <w:rFonts w:ascii="Arial" w:hAnsi="Arial" w:cs="Arial"/>
          <w:iCs/>
          <w:sz w:val="20"/>
          <w:szCs w:val="20"/>
        </w:rPr>
        <w:t xml:space="preserve"> </w:t>
      </w:r>
      <w:proofErr w:type="spellStart"/>
      <w:r w:rsidRPr="00A476AD">
        <w:rPr>
          <w:rFonts w:ascii="Arial" w:hAnsi="Arial" w:cs="Arial"/>
          <w:iCs/>
          <w:sz w:val="20"/>
          <w:szCs w:val="20"/>
        </w:rPr>
        <w:t>Benhlima’s</w:t>
      </w:r>
      <w:proofErr w:type="spellEnd"/>
      <w:r w:rsidRPr="00A476AD">
        <w:rPr>
          <w:rFonts w:ascii="Arial" w:hAnsi="Arial" w:cs="Arial"/>
          <w:iCs/>
          <w:sz w:val="20"/>
          <w:szCs w:val="20"/>
        </w:rPr>
        <w:t xml:space="preserve"> “detention” and gravely violated his right to fair trial rights, most notably his right not to be forced to testify against himself.</w:t>
      </w:r>
    </w:p>
    <w:p w14:paraId="5637D75E" w14:textId="77777777" w:rsidR="00E344C5" w:rsidRPr="00A476AD" w:rsidRDefault="00E344C5" w:rsidP="00A476AD">
      <w:pPr>
        <w:spacing w:after="0" w:line="240" w:lineRule="auto"/>
        <w:jc w:val="both"/>
        <w:rPr>
          <w:rFonts w:ascii="Arial" w:hAnsi="Arial" w:cs="Arial"/>
          <w:iCs/>
          <w:sz w:val="20"/>
          <w:szCs w:val="20"/>
        </w:rPr>
      </w:pPr>
    </w:p>
    <w:p w14:paraId="497B2CE6" w14:textId="391FEFAD" w:rsidR="00E344C5" w:rsidRPr="00A476AD" w:rsidRDefault="00E31944" w:rsidP="00A476AD">
      <w:pPr>
        <w:spacing w:after="0" w:line="240" w:lineRule="auto"/>
        <w:jc w:val="both"/>
        <w:rPr>
          <w:rFonts w:ascii="Arial" w:hAnsi="Arial" w:cs="Arial"/>
          <w:iCs/>
          <w:sz w:val="20"/>
          <w:szCs w:val="20"/>
        </w:rPr>
      </w:pPr>
      <w:r w:rsidRPr="00A476AD">
        <w:rPr>
          <w:rFonts w:ascii="Arial" w:hAnsi="Arial" w:cs="Arial"/>
          <w:iCs/>
          <w:sz w:val="20"/>
          <w:szCs w:val="20"/>
        </w:rPr>
        <w:t xml:space="preserve">Algerian national broadcasting services aired a video in which </w:t>
      </w:r>
      <w:r w:rsidR="002206B4" w:rsidRPr="00A476AD">
        <w:rPr>
          <w:rFonts w:ascii="Arial" w:hAnsi="Arial" w:cs="Arial"/>
          <w:iCs/>
          <w:sz w:val="20"/>
          <w:szCs w:val="20"/>
        </w:rPr>
        <w:t xml:space="preserve">Mohamed </w:t>
      </w:r>
      <w:proofErr w:type="spellStart"/>
      <w:r w:rsidR="002206B4" w:rsidRPr="00A476AD">
        <w:rPr>
          <w:rFonts w:ascii="Arial" w:hAnsi="Arial" w:cs="Arial"/>
          <w:iCs/>
          <w:sz w:val="20"/>
          <w:szCs w:val="20"/>
        </w:rPr>
        <w:t>Benhlima</w:t>
      </w:r>
      <w:proofErr w:type="spellEnd"/>
      <w:r w:rsidR="002206B4" w:rsidRPr="00A476AD" w:rsidDel="002206B4">
        <w:rPr>
          <w:rFonts w:ascii="Arial" w:hAnsi="Arial" w:cs="Arial"/>
          <w:iCs/>
          <w:sz w:val="20"/>
          <w:szCs w:val="20"/>
        </w:rPr>
        <w:t xml:space="preserve"> </w:t>
      </w:r>
      <w:r w:rsidRPr="00A476AD">
        <w:rPr>
          <w:rFonts w:ascii="Arial" w:hAnsi="Arial" w:cs="Arial"/>
          <w:iCs/>
          <w:sz w:val="20"/>
          <w:szCs w:val="20"/>
        </w:rPr>
        <w:t xml:space="preserve">“confesses” to the crimes of conspiracy against the state and affirms that he was not treated badly in custody. Mohamed </w:t>
      </w:r>
      <w:proofErr w:type="spellStart"/>
      <w:r w:rsidRPr="00A476AD">
        <w:rPr>
          <w:rFonts w:ascii="Arial" w:hAnsi="Arial" w:cs="Arial"/>
          <w:iCs/>
          <w:sz w:val="20"/>
          <w:szCs w:val="20"/>
        </w:rPr>
        <w:t>Benhlima</w:t>
      </w:r>
      <w:proofErr w:type="spellEnd"/>
      <w:r w:rsidRPr="00A476AD">
        <w:rPr>
          <w:rFonts w:ascii="Arial" w:hAnsi="Arial" w:cs="Arial"/>
          <w:iCs/>
          <w:sz w:val="20"/>
          <w:szCs w:val="20"/>
        </w:rPr>
        <w:t xml:space="preserve"> had himself released a video from the immigration detention centre in Valencia, Spain, before his forced deportation to Algeria, in which he warns that such videos would not be genuine and would show that he “was subjected to severe torture at the hands of intelligence services".</w:t>
      </w:r>
    </w:p>
    <w:p w14:paraId="774484B2" w14:textId="77777777" w:rsidR="00E344C5" w:rsidRPr="00A476AD" w:rsidRDefault="00E344C5" w:rsidP="00A476AD">
      <w:pPr>
        <w:spacing w:after="0" w:line="240" w:lineRule="auto"/>
        <w:jc w:val="both"/>
        <w:rPr>
          <w:rFonts w:ascii="Arial" w:hAnsi="Arial" w:cs="Arial"/>
          <w:iCs/>
          <w:sz w:val="20"/>
          <w:szCs w:val="20"/>
        </w:rPr>
      </w:pPr>
    </w:p>
    <w:p w14:paraId="112BA429" w14:textId="1443296A" w:rsidR="00E344C5" w:rsidRPr="00A476AD" w:rsidRDefault="00E31944" w:rsidP="00A476AD">
      <w:pPr>
        <w:spacing w:after="0" w:line="240" w:lineRule="auto"/>
        <w:jc w:val="both"/>
        <w:rPr>
          <w:rFonts w:ascii="Arial" w:hAnsi="Arial" w:cs="Arial"/>
          <w:iCs/>
          <w:sz w:val="20"/>
          <w:szCs w:val="20"/>
        </w:rPr>
      </w:pPr>
      <w:r w:rsidRPr="00A476AD">
        <w:rPr>
          <w:rFonts w:ascii="Arial" w:hAnsi="Arial" w:cs="Arial"/>
          <w:iCs/>
          <w:sz w:val="20"/>
          <w:szCs w:val="20"/>
        </w:rPr>
        <w:t xml:space="preserve">He filed for asylum in Spain </w:t>
      </w:r>
      <w:r w:rsidR="00382D1E" w:rsidRPr="00A476AD">
        <w:rPr>
          <w:rFonts w:ascii="Arial" w:hAnsi="Arial" w:cs="Arial"/>
          <w:iCs/>
          <w:sz w:val="20"/>
          <w:szCs w:val="20"/>
        </w:rPr>
        <w:t>in early 2021</w:t>
      </w:r>
      <w:r w:rsidR="00BF5798" w:rsidRPr="00A476AD">
        <w:rPr>
          <w:rFonts w:ascii="Arial" w:hAnsi="Arial" w:cs="Arial"/>
          <w:iCs/>
          <w:sz w:val="20"/>
          <w:szCs w:val="20"/>
        </w:rPr>
        <w:t xml:space="preserve"> </w:t>
      </w:r>
      <w:r w:rsidRPr="00A476AD">
        <w:rPr>
          <w:rFonts w:ascii="Arial" w:hAnsi="Arial" w:cs="Arial"/>
          <w:iCs/>
          <w:sz w:val="20"/>
          <w:szCs w:val="20"/>
        </w:rPr>
        <w:t xml:space="preserve">and received a residence permit from Spanish authorities, which he renewed and was valid until November </w:t>
      </w:r>
      <w:r w:rsidR="00825C6F">
        <w:rPr>
          <w:rFonts w:ascii="Arial" w:hAnsi="Arial" w:cs="Arial"/>
          <w:iCs/>
          <w:sz w:val="20"/>
          <w:szCs w:val="20"/>
        </w:rPr>
        <w:t xml:space="preserve">5, </w:t>
      </w:r>
      <w:r w:rsidRPr="00A476AD">
        <w:rPr>
          <w:rFonts w:ascii="Arial" w:hAnsi="Arial" w:cs="Arial"/>
          <w:iCs/>
          <w:sz w:val="20"/>
          <w:szCs w:val="20"/>
        </w:rPr>
        <w:t xml:space="preserve">2021. On August </w:t>
      </w:r>
      <w:r w:rsidR="00825C6F">
        <w:rPr>
          <w:rFonts w:ascii="Arial" w:hAnsi="Arial" w:cs="Arial"/>
          <w:iCs/>
          <w:sz w:val="20"/>
          <w:szCs w:val="20"/>
        </w:rPr>
        <w:t xml:space="preserve">23, </w:t>
      </w:r>
      <w:r w:rsidRPr="00A476AD">
        <w:rPr>
          <w:rFonts w:ascii="Arial" w:hAnsi="Arial" w:cs="Arial"/>
          <w:iCs/>
          <w:sz w:val="20"/>
          <w:szCs w:val="20"/>
        </w:rPr>
        <w:t xml:space="preserve">2021, he received a summons to the police station in Bilbao, Spain. Fearful of a possible extradition to Algeria, he fled to France shortly after. His fear of extradition was based on a similar case of extradition from Spain to Algeria of former military official and asylum-seeker Mohamed </w:t>
      </w:r>
      <w:proofErr w:type="spellStart"/>
      <w:r w:rsidRPr="00A476AD">
        <w:rPr>
          <w:rFonts w:ascii="Arial" w:hAnsi="Arial" w:cs="Arial"/>
          <w:iCs/>
          <w:sz w:val="20"/>
          <w:szCs w:val="20"/>
        </w:rPr>
        <w:t>Abdellah</w:t>
      </w:r>
      <w:proofErr w:type="spellEnd"/>
      <w:r w:rsidRPr="00A476AD">
        <w:rPr>
          <w:rFonts w:ascii="Arial" w:hAnsi="Arial" w:cs="Arial"/>
          <w:iCs/>
          <w:sz w:val="20"/>
          <w:szCs w:val="20"/>
        </w:rPr>
        <w:t xml:space="preserve"> on</w:t>
      </w:r>
      <w:r w:rsidR="00825C6F">
        <w:rPr>
          <w:rFonts w:ascii="Arial" w:hAnsi="Arial" w:cs="Arial"/>
          <w:iCs/>
          <w:sz w:val="20"/>
          <w:szCs w:val="20"/>
        </w:rPr>
        <w:t xml:space="preserve"> </w:t>
      </w:r>
      <w:r w:rsidRPr="00A476AD">
        <w:rPr>
          <w:rFonts w:ascii="Arial" w:hAnsi="Arial" w:cs="Arial"/>
          <w:iCs/>
          <w:sz w:val="20"/>
          <w:szCs w:val="20"/>
        </w:rPr>
        <w:t xml:space="preserve">August </w:t>
      </w:r>
      <w:r w:rsidR="00825C6F">
        <w:rPr>
          <w:rFonts w:ascii="Arial" w:hAnsi="Arial" w:cs="Arial"/>
          <w:iCs/>
          <w:sz w:val="20"/>
          <w:szCs w:val="20"/>
        </w:rPr>
        <w:t xml:space="preserve">20, </w:t>
      </w:r>
      <w:r w:rsidRPr="00A476AD">
        <w:rPr>
          <w:rFonts w:ascii="Arial" w:hAnsi="Arial" w:cs="Arial"/>
          <w:iCs/>
          <w:sz w:val="20"/>
          <w:szCs w:val="20"/>
        </w:rPr>
        <w:t xml:space="preserve">2021. Mohamed </w:t>
      </w:r>
      <w:proofErr w:type="spellStart"/>
      <w:r w:rsidRPr="00A476AD">
        <w:rPr>
          <w:rFonts w:ascii="Arial" w:hAnsi="Arial" w:cs="Arial"/>
          <w:iCs/>
          <w:sz w:val="20"/>
          <w:szCs w:val="20"/>
        </w:rPr>
        <w:t>Benhlima</w:t>
      </w:r>
      <w:proofErr w:type="spellEnd"/>
      <w:r w:rsidRPr="00A476AD">
        <w:rPr>
          <w:rFonts w:ascii="Arial" w:hAnsi="Arial" w:cs="Arial"/>
          <w:iCs/>
          <w:sz w:val="20"/>
          <w:szCs w:val="20"/>
        </w:rPr>
        <w:t xml:space="preserve"> was later arrested and brought back to Spain. On March </w:t>
      </w:r>
      <w:r w:rsidR="00825C6F">
        <w:rPr>
          <w:rFonts w:ascii="Arial" w:hAnsi="Arial" w:cs="Arial"/>
          <w:iCs/>
          <w:sz w:val="20"/>
          <w:szCs w:val="20"/>
        </w:rPr>
        <w:t xml:space="preserve">14, </w:t>
      </w:r>
      <w:r w:rsidRPr="00A476AD">
        <w:rPr>
          <w:rFonts w:ascii="Arial" w:hAnsi="Arial" w:cs="Arial"/>
          <w:iCs/>
          <w:sz w:val="20"/>
          <w:szCs w:val="20"/>
        </w:rPr>
        <w:t xml:space="preserve">2022, the Spanish authorities opened an administrative file of expulsion for infringement of Art. 54.1.a. of Immigration Law 4/2000, alleging that Mohamed </w:t>
      </w:r>
      <w:proofErr w:type="spellStart"/>
      <w:r w:rsidRPr="00A476AD">
        <w:rPr>
          <w:rFonts w:ascii="Arial" w:hAnsi="Arial" w:cs="Arial"/>
          <w:iCs/>
          <w:sz w:val="20"/>
          <w:szCs w:val="20"/>
        </w:rPr>
        <w:t>Benhlima</w:t>
      </w:r>
      <w:proofErr w:type="spellEnd"/>
      <w:r w:rsidRPr="00A476AD">
        <w:rPr>
          <w:rFonts w:ascii="Arial" w:hAnsi="Arial" w:cs="Arial"/>
          <w:iCs/>
          <w:sz w:val="20"/>
          <w:szCs w:val="20"/>
        </w:rPr>
        <w:t xml:space="preserve"> took part in "activities contrary to public security or which may be harmful for Spanish relationships with foreign states".</w:t>
      </w:r>
    </w:p>
    <w:p w14:paraId="4F214A3D" w14:textId="77777777" w:rsidR="00E344C5" w:rsidRPr="00A476AD" w:rsidRDefault="00E344C5" w:rsidP="00A476AD">
      <w:pPr>
        <w:spacing w:after="0" w:line="240" w:lineRule="auto"/>
        <w:jc w:val="both"/>
        <w:rPr>
          <w:rFonts w:ascii="Arial" w:hAnsi="Arial" w:cs="Arial"/>
          <w:iCs/>
          <w:sz w:val="20"/>
          <w:szCs w:val="20"/>
        </w:rPr>
      </w:pPr>
    </w:p>
    <w:p w14:paraId="02F0A52E" w14:textId="22739A59" w:rsidR="00E31944" w:rsidRPr="00A476AD" w:rsidRDefault="00E31944" w:rsidP="00A476AD">
      <w:pPr>
        <w:spacing w:after="0" w:line="240" w:lineRule="auto"/>
        <w:jc w:val="both"/>
        <w:rPr>
          <w:rFonts w:ascii="Arial" w:hAnsi="Arial" w:cs="Arial"/>
          <w:iCs/>
          <w:sz w:val="20"/>
          <w:szCs w:val="20"/>
        </w:rPr>
      </w:pPr>
      <w:r w:rsidRPr="00A476AD">
        <w:rPr>
          <w:rFonts w:ascii="Arial" w:hAnsi="Arial" w:cs="Arial"/>
          <w:iCs/>
          <w:sz w:val="20"/>
          <w:szCs w:val="20"/>
        </w:rPr>
        <w:t xml:space="preserve">The Spanish authorities justified the opening of an expulsion file against him based on Mohamed </w:t>
      </w:r>
      <w:proofErr w:type="spellStart"/>
      <w:r w:rsidRPr="00A476AD">
        <w:rPr>
          <w:rFonts w:ascii="Arial" w:hAnsi="Arial" w:cs="Arial"/>
          <w:iCs/>
          <w:sz w:val="20"/>
          <w:szCs w:val="20"/>
        </w:rPr>
        <w:t>Benhlima’s</w:t>
      </w:r>
      <w:proofErr w:type="spellEnd"/>
      <w:r w:rsidRPr="00A476AD">
        <w:rPr>
          <w:rFonts w:ascii="Arial" w:hAnsi="Arial" w:cs="Arial"/>
          <w:iCs/>
          <w:sz w:val="20"/>
          <w:szCs w:val="20"/>
        </w:rPr>
        <w:t xml:space="preserve"> alleged association with political opposition group </w:t>
      </w:r>
      <w:proofErr w:type="spellStart"/>
      <w:r w:rsidRPr="00A476AD">
        <w:rPr>
          <w:rFonts w:ascii="Arial" w:hAnsi="Arial" w:cs="Arial"/>
          <w:iCs/>
          <w:sz w:val="20"/>
          <w:szCs w:val="20"/>
        </w:rPr>
        <w:t>Rachad</w:t>
      </w:r>
      <w:proofErr w:type="spellEnd"/>
      <w:r w:rsidRPr="00A476AD">
        <w:rPr>
          <w:rFonts w:ascii="Arial" w:hAnsi="Arial" w:cs="Arial"/>
          <w:iCs/>
          <w:sz w:val="20"/>
          <w:szCs w:val="20"/>
        </w:rPr>
        <w:t xml:space="preserve">, which was listed as a terrorist group by Algeria on February </w:t>
      </w:r>
      <w:r w:rsidR="00825C6F">
        <w:rPr>
          <w:rFonts w:ascii="Arial" w:hAnsi="Arial" w:cs="Arial"/>
          <w:iCs/>
          <w:sz w:val="20"/>
          <w:szCs w:val="20"/>
        </w:rPr>
        <w:t xml:space="preserve">6, </w:t>
      </w:r>
      <w:r w:rsidRPr="00A476AD">
        <w:rPr>
          <w:rFonts w:ascii="Arial" w:hAnsi="Arial" w:cs="Arial"/>
          <w:iCs/>
          <w:sz w:val="20"/>
          <w:szCs w:val="20"/>
        </w:rPr>
        <w:t xml:space="preserve">2022. The Spanish authorities claimed that </w:t>
      </w:r>
      <w:proofErr w:type="spellStart"/>
      <w:r w:rsidRPr="00A476AD">
        <w:rPr>
          <w:rFonts w:ascii="Arial" w:hAnsi="Arial" w:cs="Arial"/>
          <w:iCs/>
          <w:sz w:val="20"/>
          <w:szCs w:val="20"/>
        </w:rPr>
        <w:t>Rachad’s</w:t>
      </w:r>
      <w:proofErr w:type="spellEnd"/>
      <w:r w:rsidRPr="00A476AD">
        <w:rPr>
          <w:rFonts w:ascii="Arial" w:hAnsi="Arial" w:cs="Arial"/>
          <w:iCs/>
          <w:sz w:val="20"/>
          <w:szCs w:val="20"/>
        </w:rPr>
        <w:t xml:space="preserve"> objective was to infiltrate radical youth into Algerian society to </w:t>
      </w:r>
      <w:proofErr w:type="gramStart"/>
      <w:r w:rsidRPr="00A476AD">
        <w:rPr>
          <w:rFonts w:ascii="Arial" w:hAnsi="Arial" w:cs="Arial"/>
          <w:iCs/>
          <w:sz w:val="20"/>
          <w:szCs w:val="20"/>
        </w:rPr>
        <w:t>protest against</w:t>
      </w:r>
      <w:proofErr w:type="gramEnd"/>
      <w:r w:rsidRPr="00A476AD">
        <w:rPr>
          <w:rFonts w:ascii="Arial" w:hAnsi="Arial" w:cs="Arial"/>
          <w:iCs/>
          <w:sz w:val="20"/>
          <w:szCs w:val="20"/>
        </w:rPr>
        <w:t xml:space="preserve"> the Algerian government and concluded that the activist was a member of a terrorist group. However, the Spanish authorities did not provide any proof of use of violence, advocacy of hatred, or any other action taken by the activist that could be considered as “terrorism” in accordance with the definition proposed by the UN Special Rapporteur on the protection of human rights while countering terrorism.</w:t>
      </w:r>
    </w:p>
    <w:p w14:paraId="2320F38A" w14:textId="77777777" w:rsidR="00E344C5" w:rsidRPr="00A476AD" w:rsidRDefault="00E344C5" w:rsidP="00A476AD">
      <w:pPr>
        <w:spacing w:after="0" w:line="240" w:lineRule="auto"/>
        <w:jc w:val="both"/>
        <w:rPr>
          <w:rFonts w:ascii="Arial" w:hAnsi="Arial" w:cs="Arial"/>
          <w:iCs/>
          <w:sz w:val="20"/>
          <w:szCs w:val="20"/>
        </w:rPr>
      </w:pPr>
    </w:p>
    <w:p w14:paraId="64FD88A9" w14:textId="76D047BB" w:rsidR="00E31944" w:rsidRPr="00A476AD" w:rsidRDefault="00E31944" w:rsidP="00A476AD">
      <w:pPr>
        <w:spacing w:after="0" w:line="240" w:lineRule="auto"/>
        <w:jc w:val="both"/>
        <w:rPr>
          <w:rFonts w:ascii="Arial" w:hAnsi="Arial" w:cs="Arial"/>
          <w:iCs/>
          <w:sz w:val="20"/>
          <w:szCs w:val="20"/>
        </w:rPr>
      </w:pPr>
      <w:r w:rsidRPr="00A476AD">
        <w:rPr>
          <w:rFonts w:ascii="Arial" w:hAnsi="Arial" w:cs="Arial"/>
          <w:iCs/>
          <w:sz w:val="20"/>
          <w:szCs w:val="20"/>
        </w:rPr>
        <w:t xml:space="preserve">The Spanish authorities do not appear to have considered a context in which Algerian authorities have increasingly levelled bogus terrorism and national security charges against peaceful activists, human rights defenders, and journalists since April 2021. On December </w:t>
      </w:r>
      <w:r w:rsidR="00825C6F">
        <w:rPr>
          <w:rFonts w:ascii="Arial" w:hAnsi="Arial" w:cs="Arial"/>
          <w:iCs/>
          <w:sz w:val="20"/>
          <w:szCs w:val="20"/>
        </w:rPr>
        <w:t xml:space="preserve">27, </w:t>
      </w:r>
      <w:r w:rsidRPr="00A476AD">
        <w:rPr>
          <w:rFonts w:ascii="Arial" w:hAnsi="Arial" w:cs="Arial"/>
          <w:iCs/>
          <w:sz w:val="20"/>
          <w:szCs w:val="20"/>
        </w:rPr>
        <w:t>2021, UN Special Procedures warned that the definition of terrorism in the Algerian Penal Code was too imprecise and undermined human rights. They stated that the procedure for registration on the national terrorist list did not comply with international human rights standards and expressed concern that it could give rise to abuse. On March</w:t>
      </w:r>
      <w:r w:rsidR="00825C6F">
        <w:rPr>
          <w:rFonts w:ascii="Arial" w:hAnsi="Arial" w:cs="Arial"/>
          <w:iCs/>
          <w:sz w:val="20"/>
          <w:szCs w:val="20"/>
        </w:rPr>
        <w:t xml:space="preserve"> 24</w:t>
      </w:r>
      <w:r w:rsidRPr="00A476AD">
        <w:rPr>
          <w:rFonts w:ascii="Arial" w:hAnsi="Arial" w:cs="Arial"/>
          <w:iCs/>
          <w:sz w:val="20"/>
          <w:szCs w:val="20"/>
        </w:rPr>
        <w:t xml:space="preserve">, at around 7pm, Mohamed </w:t>
      </w:r>
      <w:proofErr w:type="spellStart"/>
      <w:r w:rsidRPr="00A476AD">
        <w:rPr>
          <w:rFonts w:ascii="Arial" w:hAnsi="Arial" w:cs="Arial"/>
          <w:iCs/>
          <w:sz w:val="20"/>
          <w:szCs w:val="20"/>
        </w:rPr>
        <w:t>Benhlima’s</w:t>
      </w:r>
      <w:proofErr w:type="spellEnd"/>
      <w:r w:rsidRPr="00A476AD">
        <w:rPr>
          <w:rFonts w:ascii="Arial" w:hAnsi="Arial" w:cs="Arial"/>
          <w:iCs/>
          <w:sz w:val="20"/>
          <w:szCs w:val="20"/>
        </w:rPr>
        <w:t xml:space="preserve"> lawyers were notified of the resolution of expulsion and promptly filed a request for an interim suspensive measure at the National Court of Spain, which was rejected; however, it was revealed later that the activist was already being escorted on a plane to Algeria at the time.</w:t>
      </w:r>
    </w:p>
    <w:p w14:paraId="6D70A904" w14:textId="77777777" w:rsidR="00E31944" w:rsidRPr="00A476AD" w:rsidRDefault="00E31944" w:rsidP="00A476AD">
      <w:pPr>
        <w:spacing w:after="0" w:line="240" w:lineRule="auto"/>
        <w:jc w:val="both"/>
        <w:rPr>
          <w:rFonts w:ascii="Arial" w:hAnsi="Arial" w:cs="Arial"/>
          <w:i/>
          <w:sz w:val="20"/>
          <w:szCs w:val="20"/>
        </w:rPr>
      </w:pPr>
    </w:p>
    <w:p w14:paraId="1610E555" w14:textId="3A17A7E5" w:rsidR="00E31944" w:rsidRPr="00A476AD" w:rsidRDefault="00E31944" w:rsidP="00A476AD">
      <w:pPr>
        <w:spacing w:after="0" w:line="240" w:lineRule="auto"/>
        <w:jc w:val="both"/>
        <w:rPr>
          <w:rFonts w:ascii="Arial" w:hAnsi="Arial" w:cs="Arial"/>
          <w:b/>
          <w:iCs/>
          <w:sz w:val="20"/>
          <w:szCs w:val="20"/>
        </w:rPr>
      </w:pPr>
      <w:r w:rsidRPr="00A476AD">
        <w:rPr>
          <w:rFonts w:ascii="Arial" w:hAnsi="Arial" w:cs="Arial"/>
          <w:b/>
          <w:iCs/>
          <w:sz w:val="20"/>
          <w:szCs w:val="20"/>
        </w:rPr>
        <w:t xml:space="preserve">PREFERRED LANGUAGE TO ADDRESS TARGET: </w:t>
      </w:r>
      <w:r w:rsidRPr="00A476AD">
        <w:rPr>
          <w:rFonts w:ascii="Arial" w:hAnsi="Arial" w:cs="Arial"/>
          <w:iCs/>
          <w:sz w:val="20"/>
          <w:szCs w:val="20"/>
        </w:rPr>
        <w:t>Arabic, French, English</w:t>
      </w:r>
    </w:p>
    <w:p w14:paraId="213AB07E" w14:textId="77777777" w:rsidR="00E31944" w:rsidRPr="00A476AD" w:rsidRDefault="00E31944" w:rsidP="00A476AD">
      <w:pPr>
        <w:spacing w:after="0" w:line="240" w:lineRule="auto"/>
        <w:jc w:val="both"/>
        <w:rPr>
          <w:rFonts w:ascii="Arial" w:hAnsi="Arial" w:cs="Arial"/>
          <w:iCs/>
          <w:sz w:val="20"/>
          <w:szCs w:val="20"/>
        </w:rPr>
      </w:pPr>
      <w:r w:rsidRPr="00A476AD">
        <w:rPr>
          <w:rFonts w:ascii="Arial" w:hAnsi="Arial" w:cs="Arial"/>
          <w:iCs/>
          <w:sz w:val="20"/>
          <w:szCs w:val="20"/>
        </w:rPr>
        <w:t>You can also write in your own language.</w:t>
      </w:r>
    </w:p>
    <w:p w14:paraId="6391979B" w14:textId="77777777" w:rsidR="00E31944" w:rsidRPr="00A476AD" w:rsidRDefault="00E31944" w:rsidP="00A476AD">
      <w:pPr>
        <w:spacing w:after="0" w:line="240" w:lineRule="auto"/>
        <w:jc w:val="both"/>
        <w:rPr>
          <w:rFonts w:ascii="Arial" w:hAnsi="Arial" w:cs="Arial"/>
          <w:iCs/>
          <w:sz w:val="20"/>
          <w:szCs w:val="20"/>
        </w:rPr>
      </w:pPr>
    </w:p>
    <w:p w14:paraId="6371FA3C" w14:textId="224DACE9" w:rsidR="00E31944" w:rsidRPr="00A476AD" w:rsidRDefault="00E31944" w:rsidP="00A476AD">
      <w:pPr>
        <w:spacing w:after="0" w:line="240" w:lineRule="auto"/>
        <w:jc w:val="both"/>
        <w:rPr>
          <w:rFonts w:ascii="Arial" w:hAnsi="Arial" w:cs="Arial"/>
          <w:iCs/>
          <w:sz w:val="20"/>
          <w:szCs w:val="20"/>
        </w:rPr>
      </w:pPr>
      <w:r w:rsidRPr="00A476AD">
        <w:rPr>
          <w:rFonts w:ascii="Arial" w:hAnsi="Arial" w:cs="Arial"/>
          <w:b/>
          <w:iCs/>
          <w:sz w:val="20"/>
          <w:szCs w:val="20"/>
        </w:rPr>
        <w:t xml:space="preserve">PLEASE TAKE ACTION AS SOON AS POSSIBLE UNTIL: </w:t>
      </w:r>
      <w:r w:rsidR="000312AF" w:rsidRPr="00A476AD">
        <w:rPr>
          <w:rFonts w:ascii="Arial" w:hAnsi="Arial" w:cs="Arial"/>
          <w:b/>
          <w:bCs/>
          <w:iCs/>
          <w:sz w:val="20"/>
          <w:szCs w:val="20"/>
        </w:rPr>
        <w:t>December</w:t>
      </w:r>
      <w:r w:rsidRPr="00A476AD">
        <w:rPr>
          <w:rFonts w:ascii="Arial" w:hAnsi="Arial" w:cs="Arial"/>
          <w:b/>
          <w:bCs/>
          <w:iCs/>
          <w:sz w:val="20"/>
          <w:szCs w:val="20"/>
        </w:rPr>
        <w:t xml:space="preserve"> </w:t>
      </w:r>
      <w:r w:rsidR="00A476AD">
        <w:rPr>
          <w:rFonts w:ascii="Arial" w:hAnsi="Arial" w:cs="Arial"/>
          <w:b/>
          <w:bCs/>
          <w:iCs/>
          <w:sz w:val="20"/>
          <w:szCs w:val="20"/>
        </w:rPr>
        <w:t xml:space="preserve">13, </w:t>
      </w:r>
      <w:r w:rsidRPr="00A476AD">
        <w:rPr>
          <w:rFonts w:ascii="Arial" w:hAnsi="Arial" w:cs="Arial"/>
          <w:b/>
          <w:bCs/>
          <w:iCs/>
          <w:sz w:val="20"/>
          <w:szCs w:val="20"/>
        </w:rPr>
        <w:t>2022</w:t>
      </w:r>
    </w:p>
    <w:p w14:paraId="2699C357" w14:textId="77777777" w:rsidR="00E31944" w:rsidRPr="00A476AD" w:rsidRDefault="00E31944" w:rsidP="00A476AD">
      <w:pPr>
        <w:spacing w:after="0" w:line="240" w:lineRule="auto"/>
        <w:jc w:val="both"/>
        <w:rPr>
          <w:rFonts w:ascii="Arial" w:hAnsi="Arial" w:cs="Arial"/>
          <w:iCs/>
          <w:sz w:val="20"/>
          <w:szCs w:val="20"/>
        </w:rPr>
      </w:pPr>
      <w:r w:rsidRPr="00A476AD">
        <w:rPr>
          <w:rFonts w:ascii="Arial" w:hAnsi="Arial" w:cs="Arial"/>
          <w:iCs/>
          <w:sz w:val="20"/>
          <w:szCs w:val="20"/>
        </w:rPr>
        <w:t>Please check with the Amnesty office in your country if you wish to send appeals after the deadline.</w:t>
      </w:r>
    </w:p>
    <w:p w14:paraId="73E79786" w14:textId="77777777" w:rsidR="00E31944" w:rsidRPr="00A476AD" w:rsidRDefault="00E31944" w:rsidP="00A476AD">
      <w:pPr>
        <w:spacing w:after="0" w:line="240" w:lineRule="auto"/>
        <w:jc w:val="both"/>
        <w:rPr>
          <w:rFonts w:ascii="Arial" w:hAnsi="Arial" w:cs="Arial"/>
          <w:b/>
          <w:iCs/>
          <w:sz w:val="20"/>
          <w:szCs w:val="20"/>
        </w:rPr>
      </w:pPr>
    </w:p>
    <w:p w14:paraId="16ACF55B" w14:textId="6065796C" w:rsidR="00E31944" w:rsidRPr="00A476AD" w:rsidRDefault="00E31944" w:rsidP="00A476AD">
      <w:pPr>
        <w:spacing w:after="0" w:line="240" w:lineRule="auto"/>
        <w:jc w:val="both"/>
        <w:rPr>
          <w:rFonts w:ascii="Arial" w:hAnsi="Arial" w:cs="Arial"/>
          <w:b/>
          <w:iCs/>
          <w:sz w:val="20"/>
          <w:szCs w:val="20"/>
        </w:rPr>
      </w:pPr>
      <w:r w:rsidRPr="00A476AD">
        <w:rPr>
          <w:rFonts w:ascii="Arial" w:hAnsi="Arial" w:cs="Arial"/>
          <w:b/>
          <w:iCs/>
          <w:sz w:val="20"/>
          <w:szCs w:val="20"/>
        </w:rPr>
        <w:t xml:space="preserve">NAME AND PRONOUN: </w:t>
      </w:r>
      <w:r w:rsidR="00C20A1A" w:rsidRPr="00A476AD">
        <w:rPr>
          <w:rFonts w:ascii="Arial" w:hAnsi="Arial" w:cs="Arial"/>
          <w:b/>
          <w:iCs/>
          <w:sz w:val="20"/>
          <w:szCs w:val="20"/>
        </w:rPr>
        <w:t xml:space="preserve">Mohamed </w:t>
      </w:r>
      <w:proofErr w:type="spellStart"/>
      <w:r w:rsidR="00C20A1A" w:rsidRPr="00A476AD">
        <w:rPr>
          <w:rFonts w:ascii="Arial" w:hAnsi="Arial" w:cs="Arial"/>
          <w:b/>
          <w:iCs/>
          <w:sz w:val="20"/>
          <w:szCs w:val="20"/>
        </w:rPr>
        <w:t>Benhlima</w:t>
      </w:r>
      <w:proofErr w:type="spellEnd"/>
      <w:r w:rsidRPr="00A476AD">
        <w:rPr>
          <w:rFonts w:ascii="Arial" w:hAnsi="Arial" w:cs="Arial"/>
          <w:b/>
          <w:iCs/>
          <w:sz w:val="20"/>
          <w:szCs w:val="20"/>
        </w:rPr>
        <w:t xml:space="preserve"> </w:t>
      </w:r>
      <w:r w:rsidRPr="00A476AD">
        <w:rPr>
          <w:rFonts w:ascii="Arial" w:hAnsi="Arial" w:cs="Arial"/>
          <w:iCs/>
          <w:sz w:val="20"/>
          <w:szCs w:val="20"/>
        </w:rPr>
        <w:t>(</w:t>
      </w:r>
      <w:r w:rsidR="00D32B06" w:rsidRPr="00A476AD">
        <w:rPr>
          <w:rFonts w:ascii="Arial" w:hAnsi="Arial" w:cs="Arial"/>
          <w:iCs/>
          <w:sz w:val="20"/>
          <w:szCs w:val="20"/>
        </w:rPr>
        <w:t>he/his/him</w:t>
      </w:r>
      <w:r w:rsidRPr="00A476AD">
        <w:rPr>
          <w:rFonts w:ascii="Arial" w:hAnsi="Arial" w:cs="Arial"/>
          <w:iCs/>
          <w:sz w:val="20"/>
          <w:szCs w:val="20"/>
        </w:rPr>
        <w:t>)</w:t>
      </w:r>
    </w:p>
    <w:p w14:paraId="044D5956" w14:textId="77777777" w:rsidR="00E31944" w:rsidRPr="00A476AD" w:rsidRDefault="00E31944" w:rsidP="00A476AD">
      <w:pPr>
        <w:spacing w:after="0" w:line="240" w:lineRule="auto"/>
        <w:jc w:val="both"/>
        <w:rPr>
          <w:rFonts w:ascii="Arial" w:hAnsi="Arial" w:cs="Arial"/>
          <w:b/>
          <w:iCs/>
          <w:sz w:val="20"/>
          <w:szCs w:val="20"/>
        </w:rPr>
      </w:pPr>
    </w:p>
    <w:p w14:paraId="0CD61DE1" w14:textId="183C74EE" w:rsidR="00B92AEC" w:rsidRPr="00A476AD" w:rsidRDefault="00E31944" w:rsidP="00A476AD">
      <w:pPr>
        <w:spacing w:after="0" w:line="240" w:lineRule="auto"/>
        <w:jc w:val="both"/>
        <w:rPr>
          <w:rFonts w:ascii="Arial" w:hAnsi="Arial" w:cs="Arial"/>
        </w:rPr>
      </w:pPr>
      <w:r w:rsidRPr="00A476AD">
        <w:rPr>
          <w:rFonts w:ascii="Arial" w:hAnsi="Arial" w:cs="Arial"/>
          <w:b/>
          <w:iCs/>
          <w:sz w:val="20"/>
          <w:szCs w:val="20"/>
        </w:rPr>
        <w:t>LINK TO PREVIOUS UA:</w:t>
      </w:r>
      <w:r w:rsidR="001D5620" w:rsidRPr="00A476AD">
        <w:rPr>
          <w:rFonts w:ascii="Arial" w:hAnsi="Arial" w:cs="Arial"/>
          <w:b/>
          <w:iCs/>
          <w:sz w:val="20"/>
          <w:szCs w:val="20"/>
        </w:rPr>
        <w:t xml:space="preserve"> </w:t>
      </w:r>
      <w:hyperlink r:id="rId15" w:history="1">
        <w:r w:rsidR="002F4B72" w:rsidRPr="00A476AD">
          <w:rPr>
            <w:rStyle w:val="Hyperlink"/>
            <w:rFonts w:ascii="Arial" w:hAnsi="Arial" w:cs="Arial"/>
            <w:bCs/>
            <w:iCs/>
            <w:sz w:val="20"/>
            <w:szCs w:val="20"/>
          </w:rPr>
          <w:t>https://www.amnesty.org/en/documents/mde28/5855/2022/en/</w:t>
        </w:r>
      </w:hyperlink>
      <w:r w:rsidR="002F4B72" w:rsidRPr="00A476AD">
        <w:rPr>
          <w:rFonts w:ascii="Arial" w:hAnsi="Arial" w:cs="Arial"/>
          <w:bCs/>
          <w:iCs/>
          <w:sz w:val="20"/>
          <w:szCs w:val="20"/>
        </w:rPr>
        <w:t xml:space="preserve"> </w:t>
      </w:r>
    </w:p>
    <w:sectPr w:rsidR="00B92AEC" w:rsidRPr="00A476AD" w:rsidSect="00825C6F">
      <w:headerReference w:type="default" r:id="rId16"/>
      <w:footerReference w:type="default" r:id="rId17"/>
      <w:footnotePr>
        <w:pos w:val="beneathText"/>
      </w:footnotePr>
      <w:endnotePr>
        <w:numFmt w:val="decimal"/>
      </w:endnotePr>
      <w:type w:val="continuous"/>
      <w:pgSz w:w="12240" w:h="15840" w:code="1"/>
      <w:pgMar w:top="720" w:right="720" w:bottom="2160" w:left="720" w:header="706" w:footer="562"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8EFCF" w14:textId="77777777" w:rsidR="00911996" w:rsidRDefault="00911996">
      <w:r>
        <w:separator/>
      </w:r>
    </w:p>
  </w:endnote>
  <w:endnote w:type="continuationSeparator" w:id="0">
    <w:p w14:paraId="2B71A544" w14:textId="77777777" w:rsidR="00911996" w:rsidRDefault="00911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Yu Gothic"/>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B843D" w14:textId="0ED89AF3" w:rsidR="00825C6F" w:rsidRPr="00825C6F" w:rsidRDefault="00825C6F">
    <w:pPr>
      <w:pStyle w:val="Footer"/>
      <w:rPr>
        <w:lang w:val="en-US"/>
      </w:rPr>
    </w:pPr>
    <w:r>
      <w:rPr>
        <w:noProof/>
      </w:rPr>
      <w:drawing>
        <wp:anchor distT="0" distB="0" distL="114300" distR="114300" simplePos="0" relativeHeight="251659264" behindDoc="0" locked="0" layoutInCell="1" allowOverlap="1" wp14:anchorId="26BD0E1B" wp14:editId="52D954C1">
          <wp:simplePos x="0" y="0"/>
          <wp:positionH relativeFrom="margin">
            <wp:align>center</wp:align>
          </wp:positionH>
          <wp:positionV relativeFrom="paragraph">
            <wp:posOffset>-527685</wp:posOffset>
          </wp:positionV>
          <wp:extent cx="5740400" cy="880194"/>
          <wp:effectExtent l="0" t="0" r="0" b="0"/>
          <wp:wrapNone/>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0400" cy="880194"/>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441D7" w14:textId="77777777" w:rsidR="00825C6F" w:rsidRDefault="00825C6F" w:rsidP="00825C6F">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273EB1DE" w14:textId="77777777" w:rsidR="00825C6F" w:rsidRDefault="00825C6F" w:rsidP="00825C6F">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 xml:space="preserve">T (212) 807- 8400 | uan@aiusa.org | </w:t>
    </w:r>
    <w:hyperlink r:id="rId1" w:tgtFrame="_blank" w:history="1">
      <w:r>
        <w:rPr>
          <w:rStyle w:val="normaltextrun"/>
          <w:rFonts w:ascii="Calibri Light" w:hAnsi="Calibri Light" w:cs="Calibri Light"/>
          <w:color w:val="0563C1"/>
          <w:sz w:val="16"/>
          <w:szCs w:val="16"/>
          <w:u w:val="single"/>
          <w:lang w:val="en-GB"/>
        </w:rPr>
        <w:t>www.amnestyusa.org/uan</w:t>
      </w:r>
    </w:hyperlink>
  </w:p>
  <w:p w14:paraId="2B3A668B" w14:textId="77777777" w:rsidR="00825C6F" w:rsidRPr="00825C6F" w:rsidRDefault="00825C6F">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B23B7" w14:textId="77777777" w:rsidR="00911996" w:rsidRDefault="00911996">
      <w:r>
        <w:separator/>
      </w:r>
    </w:p>
  </w:footnote>
  <w:footnote w:type="continuationSeparator" w:id="0">
    <w:p w14:paraId="7DFE4F1E" w14:textId="77777777" w:rsidR="00911996" w:rsidRDefault="00911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5C3E" w14:textId="0F80F019" w:rsidR="00355617" w:rsidRDefault="001C6DBA" w:rsidP="0082127B">
    <w:pPr>
      <w:tabs>
        <w:tab w:val="left" w:pos="6060"/>
        <w:tab w:val="right" w:pos="10203"/>
      </w:tabs>
      <w:spacing w:after="0"/>
      <w:rPr>
        <w:sz w:val="16"/>
        <w:szCs w:val="16"/>
      </w:rPr>
    </w:pPr>
    <w:r w:rsidRPr="000A04CD">
      <w:rPr>
        <w:color w:val="auto"/>
        <w:sz w:val="16"/>
        <w:szCs w:val="16"/>
      </w:rPr>
      <w:t xml:space="preserve">Third </w:t>
    </w:r>
    <w:r w:rsidR="007A3AEA" w:rsidRPr="000A04CD">
      <w:rPr>
        <w:color w:val="auto"/>
        <w:sz w:val="16"/>
        <w:szCs w:val="16"/>
      </w:rPr>
      <w:t xml:space="preserve">UA: </w:t>
    </w:r>
    <w:r w:rsidR="007F2223" w:rsidRPr="000A04CD">
      <w:rPr>
        <w:color w:val="auto"/>
        <w:sz w:val="16"/>
        <w:szCs w:val="16"/>
      </w:rPr>
      <w:t>43/22</w:t>
    </w:r>
    <w:r w:rsidR="007A3AEA" w:rsidRPr="000A04CD">
      <w:rPr>
        <w:color w:val="auto"/>
        <w:sz w:val="16"/>
        <w:szCs w:val="16"/>
      </w:rPr>
      <w:t xml:space="preserve"> Index: </w:t>
    </w:r>
    <w:r w:rsidR="00E57765" w:rsidRPr="000A04CD">
      <w:rPr>
        <w:color w:val="auto"/>
        <w:sz w:val="16"/>
        <w:szCs w:val="16"/>
      </w:rPr>
      <w:t>MDE 28/6128/2022</w:t>
    </w:r>
    <w:r w:rsidR="007A3AEA" w:rsidRPr="000A04CD">
      <w:rPr>
        <w:color w:val="auto"/>
        <w:sz w:val="16"/>
        <w:szCs w:val="16"/>
      </w:rPr>
      <w:t xml:space="preserve"> </w:t>
    </w:r>
    <w:r w:rsidR="00F613E6">
      <w:rPr>
        <w:sz w:val="16"/>
        <w:szCs w:val="16"/>
      </w:rPr>
      <w:t>Algeria</w:t>
    </w:r>
    <w:r w:rsidR="007A3AEA">
      <w:rPr>
        <w:sz w:val="16"/>
        <w:szCs w:val="16"/>
      </w:rPr>
      <w:tab/>
    </w:r>
    <w:r w:rsidR="0082127B">
      <w:rPr>
        <w:sz w:val="16"/>
        <w:szCs w:val="16"/>
      </w:rPr>
      <w:tab/>
    </w:r>
    <w:r w:rsidR="007A3AEA">
      <w:rPr>
        <w:sz w:val="16"/>
        <w:szCs w:val="16"/>
      </w:rPr>
      <w:t xml:space="preserve">Date: </w:t>
    </w:r>
    <w:r w:rsidR="003C7022">
      <w:rPr>
        <w:sz w:val="16"/>
        <w:szCs w:val="16"/>
      </w:rPr>
      <w:t xml:space="preserve">October </w:t>
    </w:r>
    <w:r w:rsidR="00A476AD">
      <w:rPr>
        <w:sz w:val="16"/>
        <w:szCs w:val="16"/>
      </w:rPr>
      <w:t xml:space="preserve">18, </w:t>
    </w:r>
    <w:r w:rsidR="003C7022">
      <w:rPr>
        <w:sz w:val="16"/>
        <w:szCs w:val="16"/>
      </w:rPr>
      <w:t>2022</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C29A" w14:textId="77777777" w:rsidR="00E45B15" w:rsidRDefault="00E45B15" w:rsidP="00D35879">
    <w:pPr>
      <w:pStyle w:val="Header"/>
    </w:pPr>
  </w:p>
  <w:p w14:paraId="6FB66070" w14:textId="77777777" w:rsidR="00E45B15" w:rsidRDefault="00E45B15" w:rsidP="007173E9">
    <w:pPr>
      <w:pStyle w:val="Head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74B47" w14:textId="77777777" w:rsidR="00825C6F" w:rsidRDefault="00825C6F" w:rsidP="0082127B">
    <w:pPr>
      <w:tabs>
        <w:tab w:val="left" w:pos="6060"/>
        <w:tab w:val="right" w:pos="10203"/>
      </w:tabs>
      <w:spacing w:after="0"/>
      <w:rPr>
        <w:sz w:val="16"/>
        <w:szCs w:val="16"/>
      </w:rPr>
    </w:pPr>
    <w:r w:rsidRPr="000A04CD">
      <w:rPr>
        <w:color w:val="auto"/>
        <w:sz w:val="16"/>
        <w:szCs w:val="16"/>
      </w:rPr>
      <w:t xml:space="preserve">Third UA: 43/22 Index: MDE 28/6128/2022 </w:t>
    </w:r>
    <w:r>
      <w:rPr>
        <w:sz w:val="16"/>
        <w:szCs w:val="16"/>
      </w:rPr>
      <w:t>Algeria</w:t>
    </w:r>
    <w:r>
      <w:rPr>
        <w:sz w:val="16"/>
        <w:szCs w:val="16"/>
      </w:rPr>
      <w:tab/>
    </w:r>
    <w:r>
      <w:rPr>
        <w:sz w:val="16"/>
        <w:szCs w:val="16"/>
      </w:rPr>
      <w:tab/>
      <w:t>Date: October 18, 2022</w:t>
    </w:r>
  </w:p>
  <w:p w14:paraId="536FDB94" w14:textId="77777777" w:rsidR="00825C6F" w:rsidRPr="00980425" w:rsidRDefault="00825C6F" w:rsidP="00980425">
    <w:pPr>
      <w:tabs>
        <w:tab w:val="right" w:pos="10203"/>
      </w:tabs>
      <w:spacing w:after="0"/>
      <w:rPr>
        <w:color w:val="FFFFF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5pt;height: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7C2480"/>
    <w:multiLevelType w:val="multilevel"/>
    <w:tmpl w:val="79787F56"/>
    <w:numStyleLink w:val="AINumberedList"/>
  </w:abstractNum>
  <w:abstractNum w:abstractNumId="13" w15:restartNumberingAfterBreak="0">
    <w:nsid w:val="5DED1149"/>
    <w:multiLevelType w:val="hybridMultilevel"/>
    <w:tmpl w:val="A15CE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2"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31929356">
    <w:abstractNumId w:val="0"/>
  </w:num>
  <w:num w:numId="2" w16cid:durableId="1599017458">
    <w:abstractNumId w:val="21"/>
  </w:num>
  <w:num w:numId="3" w16cid:durableId="1502237551">
    <w:abstractNumId w:val="20"/>
  </w:num>
  <w:num w:numId="4" w16cid:durableId="42291603">
    <w:abstractNumId w:val="9"/>
  </w:num>
  <w:num w:numId="5" w16cid:durableId="525408738">
    <w:abstractNumId w:val="3"/>
  </w:num>
  <w:num w:numId="6" w16cid:durableId="277219892">
    <w:abstractNumId w:val="19"/>
  </w:num>
  <w:num w:numId="7" w16cid:durableId="399598344">
    <w:abstractNumId w:val="17"/>
  </w:num>
  <w:num w:numId="8" w16cid:durableId="1790516092">
    <w:abstractNumId w:val="8"/>
  </w:num>
  <w:num w:numId="9" w16cid:durableId="1502963154">
    <w:abstractNumId w:val="7"/>
  </w:num>
  <w:num w:numId="10" w16cid:durableId="775293165">
    <w:abstractNumId w:val="12"/>
  </w:num>
  <w:num w:numId="11" w16cid:durableId="1987540049">
    <w:abstractNumId w:val="5"/>
  </w:num>
  <w:num w:numId="12" w16cid:durableId="840856620">
    <w:abstractNumId w:val="14"/>
  </w:num>
  <w:num w:numId="13" w16cid:durableId="212160624">
    <w:abstractNumId w:val="15"/>
  </w:num>
  <w:num w:numId="14" w16cid:durableId="1112674952">
    <w:abstractNumId w:val="1"/>
  </w:num>
  <w:num w:numId="15" w16cid:durableId="1750734769">
    <w:abstractNumId w:val="18"/>
  </w:num>
  <w:num w:numId="16" w16cid:durableId="734936010">
    <w:abstractNumId w:val="10"/>
  </w:num>
  <w:num w:numId="17" w16cid:durableId="1922903894">
    <w:abstractNumId w:val="11"/>
  </w:num>
  <w:num w:numId="18" w16cid:durableId="1912498615">
    <w:abstractNumId w:val="4"/>
  </w:num>
  <w:num w:numId="19" w16cid:durableId="625813262">
    <w:abstractNumId w:val="6"/>
  </w:num>
  <w:num w:numId="20" w16cid:durableId="554894637">
    <w:abstractNumId w:val="16"/>
  </w:num>
  <w:num w:numId="21" w16cid:durableId="1458446870">
    <w:abstractNumId w:val="2"/>
  </w:num>
  <w:num w:numId="22" w16cid:durableId="1259211976">
    <w:abstractNumId w:val="22"/>
  </w:num>
  <w:num w:numId="23" w16cid:durableId="1029721422">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2298"/>
    <w:rsid w:val="00004D79"/>
    <w:rsid w:val="000058B2"/>
    <w:rsid w:val="00006629"/>
    <w:rsid w:val="00010DDF"/>
    <w:rsid w:val="0001472C"/>
    <w:rsid w:val="00015413"/>
    <w:rsid w:val="000237CE"/>
    <w:rsid w:val="0002386F"/>
    <w:rsid w:val="00024FCD"/>
    <w:rsid w:val="000312AF"/>
    <w:rsid w:val="00043A7F"/>
    <w:rsid w:val="000561DB"/>
    <w:rsid w:val="00057A7E"/>
    <w:rsid w:val="00057D62"/>
    <w:rsid w:val="00061EBF"/>
    <w:rsid w:val="000728D4"/>
    <w:rsid w:val="000741E4"/>
    <w:rsid w:val="00076037"/>
    <w:rsid w:val="0007728F"/>
    <w:rsid w:val="00083462"/>
    <w:rsid w:val="000849F2"/>
    <w:rsid w:val="00087A6F"/>
    <w:rsid w:val="00087B7A"/>
    <w:rsid w:val="00087E2B"/>
    <w:rsid w:val="0009130D"/>
    <w:rsid w:val="000917EC"/>
    <w:rsid w:val="00092DFA"/>
    <w:rsid w:val="00093517"/>
    <w:rsid w:val="000957C5"/>
    <w:rsid w:val="00095D0E"/>
    <w:rsid w:val="000A04CD"/>
    <w:rsid w:val="000A0F0A"/>
    <w:rsid w:val="000A1F14"/>
    <w:rsid w:val="000A37EC"/>
    <w:rsid w:val="000A6C3D"/>
    <w:rsid w:val="000B02B4"/>
    <w:rsid w:val="000B4A38"/>
    <w:rsid w:val="000B4C1D"/>
    <w:rsid w:val="000C2A0D"/>
    <w:rsid w:val="000C2D93"/>
    <w:rsid w:val="000C3BB4"/>
    <w:rsid w:val="000C421F"/>
    <w:rsid w:val="000C5CF0"/>
    <w:rsid w:val="000C6196"/>
    <w:rsid w:val="000D0ABB"/>
    <w:rsid w:val="000D5944"/>
    <w:rsid w:val="000D70C1"/>
    <w:rsid w:val="000E0D61"/>
    <w:rsid w:val="000E14DA"/>
    <w:rsid w:val="000E2BC0"/>
    <w:rsid w:val="000E57D4"/>
    <w:rsid w:val="000F3012"/>
    <w:rsid w:val="00100FE4"/>
    <w:rsid w:val="001032F2"/>
    <w:rsid w:val="0010425E"/>
    <w:rsid w:val="001046A5"/>
    <w:rsid w:val="00105702"/>
    <w:rsid w:val="0010623A"/>
    <w:rsid w:val="00106837"/>
    <w:rsid w:val="00106D61"/>
    <w:rsid w:val="00113152"/>
    <w:rsid w:val="00114556"/>
    <w:rsid w:val="0012544D"/>
    <w:rsid w:val="001300C3"/>
    <w:rsid w:val="00130B8A"/>
    <w:rsid w:val="00134B90"/>
    <w:rsid w:val="00134E35"/>
    <w:rsid w:val="00136736"/>
    <w:rsid w:val="00137106"/>
    <w:rsid w:val="00143D72"/>
    <w:rsid w:val="00144219"/>
    <w:rsid w:val="001453C6"/>
    <w:rsid w:val="0014617E"/>
    <w:rsid w:val="00146783"/>
    <w:rsid w:val="00151C74"/>
    <w:rsid w:val="001526C3"/>
    <w:rsid w:val="001561F4"/>
    <w:rsid w:val="00160CDB"/>
    <w:rsid w:val="0016118D"/>
    <w:rsid w:val="00161EFA"/>
    <w:rsid w:val="001648DB"/>
    <w:rsid w:val="00164AF3"/>
    <w:rsid w:val="001703DD"/>
    <w:rsid w:val="001714E0"/>
    <w:rsid w:val="00173FC1"/>
    <w:rsid w:val="00174398"/>
    <w:rsid w:val="00176678"/>
    <w:rsid w:val="001773D1"/>
    <w:rsid w:val="00177779"/>
    <w:rsid w:val="0018245B"/>
    <w:rsid w:val="0018262A"/>
    <w:rsid w:val="0019118D"/>
    <w:rsid w:val="00194CD5"/>
    <w:rsid w:val="001A3F00"/>
    <w:rsid w:val="001A635D"/>
    <w:rsid w:val="001A6AC9"/>
    <w:rsid w:val="001A7862"/>
    <w:rsid w:val="001B115F"/>
    <w:rsid w:val="001B53DD"/>
    <w:rsid w:val="001C393D"/>
    <w:rsid w:val="001C5B54"/>
    <w:rsid w:val="001C64B3"/>
    <w:rsid w:val="001C6DBA"/>
    <w:rsid w:val="001D3AF1"/>
    <w:rsid w:val="001D52A5"/>
    <w:rsid w:val="001D5368"/>
    <w:rsid w:val="001D5620"/>
    <w:rsid w:val="001E2045"/>
    <w:rsid w:val="001E7CE4"/>
    <w:rsid w:val="001F6EB2"/>
    <w:rsid w:val="001F756F"/>
    <w:rsid w:val="00201189"/>
    <w:rsid w:val="00202A8D"/>
    <w:rsid w:val="002036C0"/>
    <w:rsid w:val="00210741"/>
    <w:rsid w:val="002109C5"/>
    <w:rsid w:val="00215C3E"/>
    <w:rsid w:val="00215E33"/>
    <w:rsid w:val="002206B4"/>
    <w:rsid w:val="00221CBF"/>
    <w:rsid w:val="00222F0E"/>
    <w:rsid w:val="00224E38"/>
    <w:rsid w:val="00225A11"/>
    <w:rsid w:val="00231500"/>
    <w:rsid w:val="002346D8"/>
    <w:rsid w:val="002413BA"/>
    <w:rsid w:val="00244674"/>
    <w:rsid w:val="002465F9"/>
    <w:rsid w:val="00250571"/>
    <w:rsid w:val="002558D7"/>
    <w:rsid w:val="00256CEC"/>
    <w:rsid w:val="0025792F"/>
    <w:rsid w:val="00261CC7"/>
    <w:rsid w:val="0026497B"/>
    <w:rsid w:val="002665C3"/>
    <w:rsid w:val="00267383"/>
    <w:rsid w:val="002703E7"/>
    <w:rsid w:val="002709C3"/>
    <w:rsid w:val="00272322"/>
    <w:rsid w:val="002739C9"/>
    <w:rsid w:val="00273E9A"/>
    <w:rsid w:val="00277872"/>
    <w:rsid w:val="002915E9"/>
    <w:rsid w:val="002916DE"/>
    <w:rsid w:val="002A0FF3"/>
    <w:rsid w:val="002A1817"/>
    <w:rsid w:val="002A2F36"/>
    <w:rsid w:val="002A3F89"/>
    <w:rsid w:val="002B2E9B"/>
    <w:rsid w:val="002B38AB"/>
    <w:rsid w:val="002C06A6"/>
    <w:rsid w:val="002C1B7C"/>
    <w:rsid w:val="002C3319"/>
    <w:rsid w:val="002C5FE4"/>
    <w:rsid w:val="002C7F1F"/>
    <w:rsid w:val="002D1CA1"/>
    <w:rsid w:val="002D1EF8"/>
    <w:rsid w:val="002D3C21"/>
    <w:rsid w:val="002D48CD"/>
    <w:rsid w:val="002D5454"/>
    <w:rsid w:val="002E353E"/>
    <w:rsid w:val="002E35D4"/>
    <w:rsid w:val="002E3658"/>
    <w:rsid w:val="002E4947"/>
    <w:rsid w:val="002F3069"/>
    <w:rsid w:val="002F3C80"/>
    <w:rsid w:val="002F40E7"/>
    <w:rsid w:val="002F4402"/>
    <w:rsid w:val="002F4997"/>
    <w:rsid w:val="002F4B72"/>
    <w:rsid w:val="002F5328"/>
    <w:rsid w:val="002F56E8"/>
    <w:rsid w:val="00305926"/>
    <w:rsid w:val="00306193"/>
    <w:rsid w:val="0031230A"/>
    <w:rsid w:val="00313E8B"/>
    <w:rsid w:val="0031458E"/>
    <w:rsid w:val="00316200"/>
    <w:rsid w:val="00320461"/>
    <w:rsid w:val="0032062B"/>
    <w:rsid w:val="00326487"/>
    <w:rsid w:val="00330C01"/>
    <w:rsid w:val="00334A28"/>
    <w:rsid w:val="0033624A"/>
    <w:rsid w:val="003373A5"/>
    <w:rsid w:val="00337826"/>
    <w:rsid w:val="0034128A"/>
    <w:rsid w:val="0034324D"/>
    <w:rsid w:val="00350772"/>
    <w:rsid w:val="00351872"/>
    <w:rsid w:val="0035329F"/>
    <w:rsid w:val="003533F7"/>
    <w:rsid w:val="00355617"/>
    <w:rsid w:val="00361267"/>
    <w:rsid w:val="00373681"/>
    <w:rsid w:val="0037579D"/>
    <w:rsid w:val="00376EF4"/>
    <w:rsid w:val="00382D1E"/>
    <w:rsid w:val="003851F1"/>
    <w:rsid w:val="00385634"/>
    <w:rsid w:val="00385B46"/>
    <w:rsid w:val="00386FAE"/>
    <w:rsid w:val="003904F0"/>
    <w:rsid w:val="003975C9"/>
    <w:rsid w:val="003A0EB9"/>
    <w:rsid w:val="003A112D"/>
    <w:rsid w:val="003A4E45"/>
    <w:rsid w:val="003A62DA"/>
    <w:rsid w:val="003B0246"/>
    <w:rsid w:val="003B294A"/>
    <w:rsid w:val="003B55ED"/>
    <w:rsid w:val="003C1267"/>
    <w:rsid w:val="003C3210"/>
    <w:rsid w:val="003C5EEA"/>
    <w:rsid w:val="003C7022"/>
    <w:rsid w:val="003C7CB6"/>
    <w:rsid w:val="003D094F"/>
    <w:rsid w:val="003E08E2"/>
    <w:rsid w:val="003E7393"/>
    <w:rsid w:val="003F3D5D"/>
    <w:rsid w:val="004025A8"/>
    <w:rsid w:val="00407755"/>
    <w:rsid w:val="00410F7D"/>
    <w:rsid w:val="004110BA"/>
    <w:rsid w:val="004126D4"/>
    <w:rsid w:val="00412F8B"/>
    <w:rsid w:val="004160AA"/>
    <w:rsid w:val="0041687C"/>
    <w:rsid w:val="0042210F"/>
    <w:rsid w:val="00423241"/>
    <w:rsid w:val="00424CD5"/>
    <w:rsid w:val="00425CB5"/>
    <w:rsid w:val="00427A3F"/>
    <w:rsid w:val="00430C37"/>
    <w:rsid w:val="00431988"/>
    <w:rsid w:val="00432E82"/>
    <w:rsid w:val="004334BF"/>
    <w:rsid w:val="00434395"/>
    <w:rsid w:val="004408A1"/>
    <w:rsid w:val="004415ED"/>
    <w:rsid w:val="00442E5B"/>
    <w:rsid w:val="0044379B"/>
    <w:rsid w:val="004446D8"/>
    <w:rsid w:val="00444750"/>
    <w:rsid w:val="00445D50"/>
    <w:rsid w:val="00450BA2"/>
    <w:rsid w:val="00452AE7"/>
    <w:rsid w:val="00453538"/>
    <w:rsid w:val="00454AEA"/>
    <w:rsid w:val="004603A2"/>
    <w:rsid w:val="004615A9"/>
    <w:rsid w:val="00466D36"/>
    <w:rsid w:val="00473D16"/>
    <w:rsid w:val="004758AA"/>
    <w:rsid w:val="004813D3"/>
    <w:rsid w:val="00482143"/>
    <w:rsid w:val="00484137"/>
    <w:rsid w:val="00486088"/>
    <w:rsid w:val="00486BB8"/>
    <w:rsid w:val="00487B49"/>
    <w:rsid w:val="00490521"/>
    <w:rsid w:val="00492FA8"/>
    <w:rsid w:val="004A1BDD"/>
    <w:rsid w:val="004A2651"/>
    <w:rsid w:val="004B1E15"/>
    <w:rsid w:val="004B1F88"/>
    <w:rsid w:val="004B2367"/>
    <w:rsid w:val="004B381D"/>
    <w:rsid w:val="004B76AA"/>
    <w:rsid w:val="004B7DF7"/>
    <w:rsid w:val="004C265C"/>
    <w:rsid w:val="004C574D"/>
    <w:rsid w:val="004C7033"/>
    <w:rsid w:val="004C71F5"/>
    <w:rsid w:val="004C7EED"/>
    <w:rsid w:val="004D0BA7"/>
    <w:rsid w:val="004D41DC"/>
    <w:rsid w:val="004D5A8E"/>
    <w:rsid w:val="004D7AC8"/>
    <w:rsid w:val="004E0164"/>
    <w:rsid w:val="004E0326"/>
    <w:rsid w:val="004E2FF4"/>
    <w:rsid w:val="004F3EA7"/>
    <w:rsid w:val="004F50CD"/>
    <w:rsid w:val="004F787B"/>
    <w:rsid w:val="0050038F"/>
    <w:rsid w:val="0050301F"/>
    <w:rsid w:val="00504FBC"/>
    <w:rsid w:val="00505C06"/>
    <w:rsid w:val="00515CBF"/>
    <w:rsid w:val="00517E88"/>
    <w:rsid w:val="00520CBD"/>
    <w:rsid w:val="00531067"/>
    <w:rsid w:val="00532701"/>
    <w:rsid w:val="005363CA"/>
    <w:rsid w:val="00540FFD"/>
    <w:rsid w:val="00542F58"/>
    <w:rsid w:val="00545423"/>
    <w:rsid w:val="00547E71"/>
    <w:rsid w:val="00547ED6"/>
    <w:rsid w:val="00553BC8"/>
    <w:rsid w:val="00556B94"/>
    <w:rsid w:val="00562BCC"/>
    <w:rsid w:val="00565462"/>
    <w:rsid w:val="005668D0"/>
    <w:rsid w:val="00566A74"/>
    <w:rsid w:val="00566C51"/>
    <w:rsid w:val="0057056C"/>
    <w:rsid w:val="00572CCD"/>
    <w:rsid w:val="0057334B"/>
    <w:rsid w:val="0057440A"/>
    <w:rsid w:val="00581A12"/>
    <w:rsid w:val="005862AE"/>
    <w:rsid w:val="0058678C"/>
    <w:rsid w:val="00592C3E"/>
    <w:rsid w:val="00592CA1"/>
    <w:rsid w:val="00593AF8"/>
    <w:rsid w:val="00596449"/>
    <w:rsid w:val="005A3E28"/>
    <w:rsid w:val="005A5FA3"/>
    <w:rsid w:val="005A6A6A"/>
    <w:rsid w:val="005A71AD"/>
    <w:rsid w:val="005A7F1B"/>
    <w:rsid w:val="005B02FD"/>
    <w:rsid w:val="005B227F"/>
    <w:rsid w:val="005B59ED"/>
    <w:rsid w:val="005B5C5A"/>
    <w:rsid w:val="005B6947"/>
    <w:rsid w:val="005C3F69"/>
    <w:rsid w:val="005C751F"/>
    <w:rsid w:val="005D14AA"/>
    <w:rsid w:val="005D1A05"/>
    <w:rsid w:val="005D2040"/>
    <w:rsid w:val="005D2C37"/>
    <w:rsid w:val="005D3E35"/>
    <w:rsid w:val="005D7287"/>
    <w:rsid w:val="005D7D1C"/>
    <w:rsid w:val="005E0A8B"/>
    <w:rsid w:val="005E3E92"/>
    <w:rsid w:val="005E4912"/>
    <w:rsid w:val="005F0355"/>
    <w:rsid w:val="005F0AB4"/>
    <w:rsid w:val="005F13FB"/>
    <w:rsid w:val="005F5E43"/>
    <w:rsid w:val="005F789B"/>
    <w:rsid w:val="00606108"/>
    <w:rsid w:val="00611D32"/>
    <w:rsid w:val="0061782E"/>
    <w:rsid w:val="006201FC"/>
    <w:rsid w:val="00620ADD"/>
    <w:rsid w:val="00620D39"/>
    <w:rsid w:val="0062191C"/>
    <w:rsid w:val="00625B6F"/>
    <w:rsid w:val="006268F6"/>
    <w:rsid w:val="0063499E"/>
    <w:rsid w:val="00640EF2"/>
    <w:rsid w:val="00641E37"/>
    <w:rsid w:val="00643A03"/>
    <w:rsid w:val="00643B58"/>
    <w:rsid w:val="0064718C"/>
    <w:rsid w:val="006471D5"/>
    <w:rsid w:val="0065049B"/>
    <w:rsid w:val="00650D73"/>
    <w:rsid w:val="00653572"/>
    <w:rsid w:val="00655203"/>
    <w:rsid w:val="006558EE"/>
    <w:rsid w:val="0065616C"/>
    <w:rsid w:val="006563EB"/>
    <w:rsid w:val="00657231"/>
    <w:rsid w:val="0066191B"/>
    <w:rsid w:val="0066329B"/>
    <w:rsid w:val="006675D8"/>
    <w:rsid w:val="00667FBC"/>
    <w:rsid w:val="00673198"/>
    <w:rsid w:val="00675ED6"/>
    <w:rsid w:val="00684C0A"/>
    <w:rsid w:val="00686BD2"/>
    <w:rsid w:val="00693A8C"/>
    <w:rsid w:val="0069571A"/>
    <w:rsid w:val="006A06D7"/>
    <w:rsid w:val="006A0BB9"/>
    <w:rsid w:val="006A160E"/>
    <w:rsid w:val="006B0485"/>
    <w:rsid w:val="006B12FA"/>
    <w:rsid w:val="006B2BD9"/>
    <w:rsid w:val="006B461E"/>
    <w:rsid w:val="006C09BC"/>
    <w:rsid w:val="006C3C21"/>
    <w:rsid w:val="006C5127"/>
    <w:rsid w:val="006C7A31"/>
    <w:rsid w:val="006F4C28"/>
    <w:rsid w:val="006F5296"/>
    <w:rsid w:val="0070364E"/>
    <w:rsid w:val="007046A1"/>
    <w:rsid w:val="007104E8"/>
    <w:rsid w:val="00711FF0"/>
    <w:rsid w:val="00713BDF"/>
    <w:rsid w:val="007156FC"/>
    <w:rsid w:val="00716942"/>
    <w:rsid w:val="007173E9"/>
    <w:rsid w:val="007211E6"/>
    <w:rsid w:val="00727519"/>
    <w:rsid w:val="00727CA7"/>
    <w:rsid w:val="00732540"/>
    <w:rsid w:val="0073431C"/>
    <w:rsid w:val="00747ED3"/>
    <w:rsid w:val="007615B6"/>
    <w:rsid w:val="00761B3E"/>
    <w:rsid w:val="007656E7"/>
    <w:rsid w:val="007666A4"/>
    <w:rsid w:val="00773365"/>
    <w:rsid w:val="00775187"/>
    <w:rsid w:val="00781624"/>
    <w:rsid w:val="00781E3C"/>
    <w:rsid w:val="0078352F"/>
    <w:rsid w:val="00785463"/>
    <w:rsid w:val="007858BA"/>
    <w:rsid w:val="00794B02"/>
    <w:rsid w:val="00794E1B"/>
    <w:rsid w:val="00796F1F"/>
    <w:rsid w:val="007A2ABA"/>
    <w:rsid w:val="007A3AEA"/>
    <w:rsid w:val="007A7CDF"/>
    <w:rsid w:val="007A7DD4"/>
    <w:rsid w:val="007A7F97"/>
    <w:rsid w:val="007B4F3E"/>
    <w:rsid w:val="007B7197"/>
    <w:rsid w:val="007C559B"/>
    <w:rsid w:val="007C562F"/>
    <w:rsid w:val="007C6CD0"/>
    <w:rsid w:val="007D139F"/>
    <w:rsid w:val="007D3402"/>
    <w:rsid w:val="007D6C9C"/>
    <w:rsid w:val="007F2223"/>
    <w:rsid w:val="007F4A3F"/>
    <w:rsid w:val="007F72FF"/>
    <w:rsid w:val="007F7B5E"/>
    <w:rsid w:val="008011F4"/>
    <w:rsid w:val="0080357D"/>
    <w:rsid w:val="008056E9"/>
    <w:rsid w:val="0081049F"/>
    <w:rsid w:val="00812AF8"/>
    <w:rsid w:val="00814632"/>
    <w:rsid w:val="00814841"/>
    <w:rsid w:val="00816881"/>
    <w:rsid w:val="0082127B"/>
    <w:rsid w:val="008245D2"/>
    <w:rsid w:val="00825C6F"/>
    <w:rsid w:val="00827A40"/>
    <w:rsid w:val="00836258"/>
    <w:rsid w:val="00842AFF"/>
    <w:rsid w:val="00844F48"/>
    <w:rsid w:val="008455C2"/>
    <w:rsid w:val="00845A88"/>
    <w:rsid w:val="00846E45"/>
    <w:rsid w:val="00847AE8"/>
    <w:rsid w:val="00850DDE"/>
    <w:rsid w:val="00854B1C"/>
    <w:rsid w:val="008554A1"/>
    <w:rsid w:val="008555A3"/>
    <w:rsid w:val="00856435"/>
    <w:rsid w:val="00864035"/>
    <w:rsid w:val="00866873"/>
    <w:rsid w:val="008719EF"/>
    <w:rsid w:val="00874613"/>
    <w:rsid w:val="008763F4"/>
    <w:rsid w:val="008849EA"/>
    <w:rsid w:val="00891FE8"/>
    <w:rsid w:val="008934FB"/>
    <w:rsid w:val="00894639"/>
    <w:rsid w:val="0089635E"/>
    <w:rsid w:val="00897C62"/>
    <w:rsid w:val="008A1B15"/>
    <w:rsid w:val="008A6054"/>
    <w:rsid w:val="008B05AA"/>
    <w:rsid w:val="008B4678"/>
    <w:rsid w:val="008C7D08"/>
    <w:rsid w:val="008D16ED"/>
    <w:rsid w:val="008D2A6B"/>
    <w:rsid w:val="008D49A5"/>
    <w:rsid w:val="008E085E"/>
    <w:rsid w:val="008E0B66"/>
    <w:rsid w:val="008E172D"/>
    <w:rsid w:val="008E5C01"/>
    <w:rsid w:val="008E5E6F"/>
    <w:rsid w:val="008F1437"/>
    <w:rsid w:val="00902730"/>
    <w:rsid w:val="00906C9F"/>
    <w:rsid w:val="00911996"/>
    <w:rsid w:val="00914972"/>
    <w:rsid w:val="00921577"/>
    <w:rsid w:val="009259E1"/>
    <w:rsid w:val="00925BC4"/>
    <w:rsid w:val="00925E5A"/>
    <w:rsid w:val="009326D0"/>
    <w:rsid w:val="0094163B"/>
    <w:rsid w:val="009431B8"/>
    <w:rsid w:val="00950CEF"/>
    <w:rsid w:val="0095188F"/>
    <w:rsid w:val="009550A0"/>
    <w:rsid w:val="00960C64"/>
    <w:rsid w:val="00963D4F"/>
    <w:rsid w:val="009657D3"/>
    <w:rsid w:val="00965D9E"/>
    <w:rsid w:val="00970111"/>
    <w:rsid w:val="0097218E"/>
    <w:rsid w:val="00980425"/>
    <w:rsid w:val="00991C69"/>
    <w:rsid w:val="009923C0"/>
    <w:rsid w:val="009A176A"/>
    <w:rsid w:val="009A7256"/>
    <w:rsid w:val="009B01D4"/>
    <w:rsid w:val="009B78FE"/>
    <w:rsid w:val="009C3521"/>
    <w:rsid w:val="009C4461"/>
    <w:rsid w:val="009C5786"/>
    <w:rsid w:val="009C6549"/>
    <w:rsid w:val="009C6B5A"/>
    <w:rsid w:val="009C6E60"/>
    <w:rsid w:val="009D1D2A"/>
    <w:rsid w:val="009D32C3"/>
    <w:rsid w:val="009E097D"/>
    <w:rsid w:val="009E3ECF"/>
    <w:rsid w:val="009E5282"/>
    <w:rsid w:val="009E6974"/>
    <w:rsid w:val="009E7E6E"/>
    <w:rsid w:val="009F2153"/>
    <w:rsid w:val="009F3C3C"/>
    <w:rsid w:val="009F5F85"/>
    <w:rsid w:val="009F7990"/>
    <w:rsid w:val="00A0100D"/>
    <w:rsid w:val="00A05336"/>
    <w:rsid w:val="00A07E67"/>
    <w:rsid w:val="00A15D1D"/>
    <w:rsid w:val="00A26F1B"/>
    <w:rsid w:val="00A31295"/>
    <w:rsid w:val="00A31F72"/>
    <w:rsid w:val="00A369A2"/>
    <w:rsid w:val="00A41FC6"/>
    <w:rsid w:val="00A44B1B"/>
    <w:rsid w:val="00A44B75"/>
    <w:rsid w:val="00A4583A"/>
    <w:rsid w:val="00A45B81"/>
    <w:rsid w:val="00A476AD"/>
    <w:rsid w:val="00A551B8"/>
    <w:rsid w:val="00A61649"/>
    <w:rsid w:val="00A70902"/>
    <w:rsid w:val="00A70D9D"/>
    <w:rsid w:val="00A71A10"/>
    <w:rsid w:val="00A723A8"/>
    <w:rsid w:val="00A73894"/>
    <w:rsid w:val="00A7548F"/>
    <w:rsid w:val="00A81673"/>
    <w:rsid w:val="00A90EA6"/>
    <w:rsid w:val="00AB2455"/>
    <w:rsid w:val="00AB520F"/>
    <w:rsid w:val="00AB5744"/>
    <w:rsid w:val="00AB5C6E"/>
    <w:rsid w:val="00AB5E73"/>
    <w:rsid w:val="00AB7E5D"/>
    <w:rsid w:val="00AC15B7"/>
    <w:rsid w:val="00AC367F"/>
    <w:rsid w:val="00AC38A2"/>
    <w:rsid w:val="00AC47B4"/>
    <w:rsid w:val="00AC706C"/>
    <w:rsid w:val="00AD1C09"/>
    <w:rsid w:val="00AD3D40"/>
    <w:rsid w:val="00AD4BDC"/>
    <w:rsid w:val="00AD5FBD"/>
    <w:rsid w:val="00AD6D36"/>
    <w:rsid w:val="00AE181D"/>
    <w:rsid w:val="00AE26A2"/>
    <w:rsid w:val="00AE4214"/>
    <w:rsid w:val="00AF0FCD"/>
    <w:rsid w:val="00AF47D9"/>
    <w:rsid w:val="00AF5FF0"/>
    <w:rsid w:val="00B102E8"/>
    <w:rsid w:val="00B1064E"/>
    <w:rsid w:val="00B163C1"/>
    <w:rsid w:val="00B2031C"/>
    <w:rsid w:val="00B206A8"/>
    <w:rsid w:val="00B20BAA"/>
    <w:rsid w:val="00B22155"/>
    <w:rsid w:val="00B27341"/>
    <w:rsid w:val="00B27BD2"/>
    <w:rsid w:val="00B35CB2"/>
    <w:rsid w:val="00B408D4"/>
    <w:rsid w:val="00B4322D"/>
    <w:rsid w:val="00B52B01"/>
    <w:rsid w:val="00B53810"/>
    <w:rsid w:val="00B63049"/>
    <w:rsid w:val="00B64E62"/>
    <w:rsid w:val="00B65FC6"/>
    <w:rsid w:val="00B6690B"/>
    <w:rsid w:val="00B67A52"/>
    <w:rsid w:val="00B7545C"/>
    <w:rsid w:val="00B8053B"/>
    <w:rsid w:val="00B82A35"/>
    <w:rsid w:val="00B871B4"/>
    <w:rsid w:val="00B92AEC"/>
    <w:rsid w:val="00B957E6"/>
    <w:rsid w:val="00B95BF7"/>
    <w:rsid w:val="00B97626"/>
    <w:rsid w:val="00B97D6C"/>
    <w:rsid w:val="00BA0E81"/>
    <w:rsid w:val="00BA20C5"/>
    <w:rsid w:val="00BA6913"/>
    <w:rsid w:val="00BB0B3B"/>
    <w:rsid w:val="00BB1B6E"/>
    <w:rsid w:val="00BB24E4"/>
    <w:rsid w:val="00BC1E72"/>
    <w:rsid w:val="00BC463F"/>
    <w:rsid w:val="00BC621E"/>
    <w:rsid w:val="00BC706D"/>
    <w:rsid w:val="00BC7111"/>
    <w:rsid w:val="00BD0B43"/>
    <w:rsid w:val="00BD40C5"/>
    <w:rsid w:val="00BE03EB"/>
    <w:rsid w:val="00BE0D92"/>
    <w:rsid w:val="00BE0DA5"/>
    <w:rsid w:val="00BE0EC8"/>
    <w:rsid w:val="00BE2EE0"/>
    <w:rsid w:val="00BE4685"/>
    <w:rsid w:val="00BE6035"/>
    <w:rsid w:val="00BE6B95"/>
    <w:rsid w:val="00BF4778"/>
    <w:rsid w:val="00BF5798"/>
    <w:rsid w:val="00BF7136"/>
    <w:rsid w:val="00C006DA"/>
    <w:rsid w:val="00C022A2"/>
    <w:rsid w:val="00C055E0"/>
    <w:rsid w:val="00C0596A"/>
    <w:rsid w:val="00C162AD"/>
    <w:rsid w:val="00C17D6F"/>
    <w:rsid w:val="00C20A1A"/>
    <w:rsid w:val="00C22014"/>
    <w:rsid w:val="00C3580E"/>
    <w:rsid w:val="00C359CF"/>
    <w:rsid w:val="00C370BB"/>
    <w:rsid w:val="00C415B8"/>
    <w:rsid w:val="00C42EAB"/>
    <w:rsid w:val="00C44571"/>
    <w:rsid w:val="00C44761"/>
    <w:rsid w:val="00C460DB"/>
    <w:rsid w:val="00C50CEC"/>
    <w:rsid w:val="00C538D1"/>
    <w:rsid w:val="00C55BFB"/>
    <w:rsid w:val="00C607FB"/>
    <w:rsid w:val="00C6229A"/>
    <w:rsid w:val="00C646ED"/>
    <w:rsid w:val="00C65CE9"/>
    <w:rsid w:val="00C705DE"/>
    <w:rsid w:val="00C731AD"/>
    <w:rsid w:val="00C76EE0"/>
    <w:rsid w:val="00C80FEE"/>
    <w:rsid w:val="00C8330C"/>
    <w:rsid w:val="00C8499E"/>
    <w:rsid w:val="00C84BE1"/>
    <w:rsid w:val="00C853F5"/>
    <w:rsid w:val="00C85BFA"/>
    <w:rsid w:val="00C85EFE"/>
    <w:rsid w:val="00C90A0C"/>
    <w:rsid w:val="00C92A0F"/>
    <w:rsid w:val="00C934DE"/>
    <w:rsid w:val="00C93CB2"/>
    <w:rsid w:val="00CA13A3"/>
    <w:rsid w:val="00CA51AF"/>
    <w:rsid w:val="00CA5CB1"/>
    <w:rsid w:val="00CA792C"/>
    <w:rsid w:val="00CB15C7"/>
    <w:rsid w:val="00CB1E3C"/>
    <w:rsid w:val="00CB1EC3"/>
    <w:rsid w:val="00CB4DF0"/>
    <w:rsid w:val="00CB73D6"/>
    <w:rsid w:val="00CD2995"/>
    <w:rsid w:val="00CF7805"/>
    <w:rsid w:val="00D00781"/>
    <w:rsid w:val="00D007F8"/>
    <w:rsid w:val="00D030C9"/>
    <w:rsid w:val="00D05A52"/>
    <w:rsid w:val="00D05F14"/>
    <w:rsid w:val="00D114C6"/>
    <w:rsid w:val="00D142D0"/>
    <w:rsid w:val="00D14A47"/>
    <w:rsid w:val="00D175C4"/>
    <w:rsid w:val="00D2279C"/>
    <w:rsid w:val="00D23D90"/>
    <w:rsid w:val="00D26BF9"/>
    <w:rsid w:val="00D32B06"/>
    <w:rsid w:val="00D34371"/>
    <w:rsid w:val="00D34752"/>
    <w:rsid w:val="00D35879"/>
    <w:rsid w:val="00D36D8E"/>
    <w:rsid w:val="00D370D1"/>
    <w:rsid w:val="00D47210"/>
    <w:rsid w:val="00D53715"/>
    <w:rsid w:val="00D54143"/>
    <w:rsid w:val="00D54217"/>
    <w:rsid w:val="00D60FC9"/>
    <w:rsid w:val="00D62977"/>
    <w:rsid w:val="00D635A1"/>
    <w:rsid w:val="00D6411A"/>
    <w:rsid w:val="00D65348"/>
    <w:rsid w:val="00D67ABF"/>
    <w:rsid w:val="00D749E6"/>
    <w:rsid w:val="00D7567E"/>
    <w:rsid w:val="00D81C36"/>
    <w:rsid w:val="00D834E2"/>
    <w:rsid w:val="00D839E9"/>
    <w:rsid w:val="00D844EE"/>
    <w:rsid w:val="00D847F8"/>
    <w:rsid w:val="00D90465"/>
    <w:rsid w:val="00D95C73"/>
    <w:rsid w:val="00D95EE4"/>
    <w:rsid w:val="00D97245"/>
    <w:rsid w:val="00DA4216"/>
    <w:rsid w:val="00DB13D4"/>
    <w:rsid w:val="00DB7B71"/>
    <w:rsid w:val="00DB7D74"/>
    <w:rsid w:val="00DC65A4"/>
    <w:rsid w:val="00DD13B5"/>
    <w:rsid w:val="00DD346F"/>
    <w:rsid w:val="00DD7726"/>
    <w:rsid w:val="00DF1141"/>
    <w:rsid w:val="00DF3644"/>
    <w:rsid w:val="00DF3DF5"/>
    <w:rsid w:val="00DF63A6"/>
    <w:rsid w:val="00E04001"/>
    <w:rsid w:val="00E044AD"/>
    <w:rsid w:val="00E04AF0"/>
    <w:rsid w:val="00E12FD3"/>
    <w:rsid w:val="00E14919"/>
    <w:rsid w:val="00E210D0"/>
    <w:rsid w:val="00E21452"/>
    <w:rsid w:val="00E22AAE"/>
    <w:rsid w:val="00E22B9F"/>
    <w:rsid w:val="00E24D32"/>
    <w:rsid w:val="00E279E4"/>
    <w:rsid w:val="00E31944"/>
    <w:rsid w:val="00E344C5"/>
    <w:rsid w:val="00E364BC"/>
    <w:rsid w:val="00E37B98"/>
    <w:rsid w:val="00E406B4"/>
    <w:rsid w:val="00E40EAA"/>
    <w:rsid w:val="00E411D9"/>
    <w:rsid w:val="00E43F3A"/>
    <w:rsid w:val="00E45B15"/>
    <w:rsid w:val="00E47F75"/>
    <w:rsid w:val="00E527A1"/>
    <w:rsid w:val="00E531FB"/>
    <w:rsid w:val="00E54304"/>
    <w:rsid w:val="00E57765"/>
    <w:rsid w:val="00E63CEF"/>
    <w:rsid w:val="00E65D5E"/>
    <w:rsid w:val="00E67C6B"/>
    <w:rsid w:val="00E707D9"/>
    <w:rsid w:val="00E7569C"/>
    <w:rsid w:val="00E76516"/>
    <w:rsid w:val="00E778FE"/>
    <w:rsid w:val="00E77F24"/>
    <w:rsid w:val="00E857CF"/>
    <w:rsid w:val="00EA1562"/>
    <w:rsid w:val="00EA68CE"/>
    <w:rsid w:val="00EB1C45"/>
    <w:rsid w:val="00EB2E0D"/>
    <w:rsid w:val="00EB51EB"/>
    <w:rsid w:val="00EB6B7B"/>
    <w:rsid w:val="00EC677A"/>
    <w:rsid w:val="00EC7354"/>
    <w:rsid w:val="00ED35AA"/>
    <w:rsid w:val="00EE0C72"/>
    <w:rsid w:val="00EE1BA2"/>
    <w:rsid w:val="00EF19B6"/>
    <w:rsid w:val="00EF1CB5"/>
    <w:rsid w:val="00EF284E"/>
    <w:rsid w:val="00EF45AD"/>
    <w:rsid w:val="00EF4B7F"/>
    <w:rsid w:val="00EF61F6"/>
    <w:rsid w:val="00F07656"/>
    <w:rsid w:val="00F1296F"/>
    <w:rsid w:val="00F15F54"/>
    <w:rsid w:val="00F163A6"/>
    <w:rsid w:val="00F21F3A"/>
    <w:rsid w:val="00F25445"/>
    <w:rsid w:val="00F322A8"/>
    <w:rsid w:val="00F32908"/>
    <w:rsid w:val="00F3436F"/>
    <w:rsid w:val="00F34B5E"/>
    <w:rsid w:val="00F420EF"/>
    <w:rsid w:val="00F45927"/>
    <w:rsid w:val="00F613E6"/>
    <w:rsid w:val="00F627B4"/>
    <w:rsid w:val="00F65D4B"/>
    <w:rsid w:val="00F66252"/>
    <w:rsid w:val="00F7577A"/>
    <w:rsid w:val="00F771BD"/>
    <w:rsid w:val="00F83EDB"/>
    <w:rsid w:val="00F91619"/>
    <w:rsid w:val="00F93094"/>
    <w:rsid w:val="00F93BC2"/>
    <w:rsid w:val="00F9400E"/>
    <w:rsid w:val="00F948ED"/>
    <w:rsid w:val="00FA1C07"/>
    <w:rsid w:val="00FA48E3"/>
    <w:rsid w:val="00FA4E88"/>
    <w:rsid w:val="00FA7368"/>
    <w:rsid w:val="00FB1CFD"/>
    <w:rsid w:val="00FB2CBD"/>
    <w:rsid w:val="00FB54DD"/>
    <w:rsid w:val="00FB649B"/>
    <w:rsid w:val="00FB6A81"/>
    <w:rsid w:val="00FB6A97"/>
    <w:rsid w:val="00FB7E4F"/>
    <w:rsid w:val="00FC01A6"/>
    <w:rsid w:val="00FD013E"/>
    <w:rsid w:val="00FD7364"/>
    <w:rsid w:val="00FE3F39"/>
    <w:rsid w:val="00FE5A7B"/>
    <w:rsid w:val="00FE5E49"/>
    <w:rsid w:val="00FE65AA"/>
    <w:rsid w:val="00FE75E9"/>
    <w:rsid w:val="00FE7FC8"/>
    <w:rsid w:val="00FF4725"/>
    <w:rsid w:val="00FF5AE8"/>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o:shapelayout v:ext="edit">
      <o:idmap v:ext="edit" data="2"/>
    </o:shapelayout>
  </w:shapeDefaults>
  <w:decimalSymbol w:val="."/>
  <w:listSeparator w:val=","/>
  <w14:docId w14:val="60053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customStyle="1" w:styleId="UnresolvedMention1">
    <w:name w:val="Unresolved Mention1"/>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styleId="UnresolvedMention">
    <w:name w:val="Unresolved Mention"/>
    <w:basedOn w:val="DefaultParagraphFont"/>
    <w:uiPriority w:val="99"/>
    <w:semiHidden/>
    <w:unhideWhenUsed/>
    <w:rsid w:val="00B53810"/>
    <w:rPr>
      <w:color w:val="605E5C"/>
      <w:shd w:val="clear" w:color="auto" w:fill="E1DFDD"/>
    </w:rPr>
  </w:style>
  <w:style w:type="paragraph" w:styleId="Revision">
    <w:name w:val="Revision"/>
    <w:hidden/>
    <w:uiPriority w:val="99"/>
    <w:semiHidden/>
    <w:rsid w:val="00686BD2"/>
    <w:rPr>
      <w:rFonts w:ascii="Amnesty Trade Gothic" w:hAnsi="Amnesty Trade Gothic"/>
      <w:color w:val="000000"/>
      <w:sz w:val="18"/>
      <w:szCs w:val="24"/>
      <w:lang w:eastAsia="ar-SA"/>
    </w:rPr>
  </w:style>
  <w:style w:type="character" w:styleId="Strong">
    <w:name w:val="Strong"/>
    <w:basedOn w:val="DefaultParagraphFont"/>
    <w:uiPriority w:val="22"/>
    <w:qFormat/>
    <w:rsid w:val="00B64E62"/>
    <w:rPr>
      <w:b/>
      <w:bCs/>
    </w:rPr>
  </w:style>
  <w:style w:type="paragraph" w:customStyle="1" w:styleId="paragraph">
    <w:name w:val="paragraph"/>
    <w:basedOn w:val="Normal"/>
    <w:rsid w:val="00B64E62"/>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B64E62"/>
  </w:style>
  <w:style w:type="character" w:customStyle="1" w:styleId="eop">
    <w:name w:val="eop"/>
    <w:basedOn w:val="DefaultParagraphFont"/>
    <w:rsid w:val="00B64E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820023">
      <w:bodyDiv w:val="1"/>
      <w:marLeft w:val="0"/>
      <w:marRight w:val="0"/>
      <w:marTop w:val="0"/>
      <w:marBottom w:val="0"/>
      <w:divBdr>
        <w:top w:val="none" w:sz="0" w:space="0" w:color="auto"/>
        <w:left w:val="none" w:sz="0" w:space="0" w:color="auto"/>
        <w:bottom w:val="none" w:sz="0" w:space="0" w:color="auto"/>
        <w:right w:val="none" w:sz="0" w:space="0" w:color="auto"/>
      </w:divBdr>
    </w:div>
    <w:div w:id="241840217">
      <w:bodyDiv w:val="1"/>
      <w:marLeft w:val="0"/>
      <w:marRight w:val="0"/>
      <w:marTop w:val="0"/>
      <w:marBottom w:val="0"/>
      <w:divBdr>
        <w:top w:val="none" w:sz="0" w:space="0" w:color="auto"/>
        <w:left w:val="none" w:sz="0" w:space="0" w:color="auto"/>
        <w:bottom w:val="none" w:sz="0" w:space="0" w:color="auto"/>
        <w:right w:val="none" w:sz="0" w:space="0" w:color="auto"/>
      </w:divBdr>
    </w:div>
    <w:div w:id="1193962122">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https://twitter.com/Ambalgind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esident@el-mouradia.dz"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amnesty.org/en/documents/mde28/5855/2022/en/"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mail@algerianembassy.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C0B9F-9547-4DFF-ABB7-0D1AECE8E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1299</Words>
  <Characters>7409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2022-10-25T19:00:00Z</dcterms:created>
  <dcterms:modified xsi:type="dcterms:W3CDTF">2022-10-25T19:00:00Z</dcterms:modified>
</cp:coreProperties>
</file>