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A08218" w14:textId="2C4EDE6D" w:rsidR="005D2C37" w:rsidRPr="0023622D" w:rsidRDefault="0034128A" w:rsidP="0023622D">
      <w:pPr>
        <w:pStyle w:val="AIUrgentActionTopHeading"/>
        <w:tabs>
          <w:tab w:val="clear" w:pos="567"/>
        </w:tabs>
        <w:spacing w:line="240" w:lineRule="auto"/>
        <w:rPr>
          <w:rFonts w:cs="Arial"/>
          <w:sz w:val="70"/>
          <w:szCs w:val="70"/>
        </w:rPr>
      </w:pPr>
      <w:r w:rsidRPr="0023622D">
        <w:rPr>
          <w:rFonts w:cs="Arial"/>
          <w:sz w:val="70"/>
          <w:szCs w:val="70"/>
          <w:highlight w:val="yellow"/>
        </w:rPr>
        <w:t>URGENT ACTION</w:t>
      </w:r>
    </w:p>
    <w:p w14:paraId="68ABAAC2" w14:textId="2CB7DA55" w:rsidR="0034128A" w:rsidRPr="0023622D" w:rsidRDefault="005F2224" w:rsidP="0023622D">
      <w:pPr>
        <w:spacing w:after="0" w:line="240" w:lineRule="auto"/>
        <w:rPr>
          <w:rFonts w:ascii="Arial" w:hAnsi="Arial" w:cs="Arial"/>
          <w:b/>
          <w:i/>
          <w:sz w:val="35"/>
          <w:szCs w:val="35"/>
          <w:lang w:eastAsia="es-MX"/>
        </w:rPr>
      </w:pPr>
      <w:r w:rsidRPr="0023622D">
        <w:rPr>
          <w:rFonts w:ascii="Arial" w:hAnsi="Arial" w:cs="Arial"/>
          <w:b/>
          <w:sz w:val="35"/>
          <w:szCs w:val="35"/>
          <w:lang w:eastAsia="es-MX"/>
        </w:rPr>
        <w:t xml:space="preserve">LAWYER </w:t>
      </w:r>
      <w:r w:rsidR="00A90381" w:rsidRPr="0023622D">
        <w:rPr>
          <w:rFonts w:ascii="Arial" w:hAnsi="Arial" w:cs="Arial"/>
          <w:b/>
          <w:sz w:val="35"/>
          <w:szCs w:val="35"/>
          <w:lang w:eastAsia="es-MX"/>
        </w:rPr>
        <w:t>DETAINED ARBITRARILY FOR NEARLY 2-YRS</w:t>
      </w:r>
    </w:p>
    <w:p w14:paraId="3FE71231" w14:textId="35C2B4D8" w:rsidR="00AD1B80" w:rsidRPr="0023622D" w:rsidRDefault="0037393D" w:rsidP="0023622D">
      <w:pPr>
        <w:spacing w:after="0" w:line="240" w:lineRule="auto"/>
        <w:jc w:val="both"/>
        <w:rPr>
          <w:rFonts w:ascii="Arial" w:hAnsi="Arial" w:cs="Arial"/>
          <w:b/>
          <w:sz w:val="22"/>
          <w:szCs w:val="22"/>
          <w:lang w:eastAsia="es-MX"/>
        </w:rPr>
      </w:pPr>
      <w:r w:rsidRPr="0023622D">
        <w:rPr>
          <w:rFonts w:ascii="Arial" w:hAnsi="Arial" w:cs="Arial"/>
          <w:b/>
          <w:sz w:val="22"/>
          <w:szCs w:val="22"/>
          <w:lang w:eastAsia="es-MX"/>
        </w:rPr>
        <w:t xml:space="preserve">September </w:t>
      </w:r>
      <w:r w:rsidR="0023622D">
        <w:rPr>
          <w:rFonts w:ascii="Arial" w:hAnsi="Arial" w:cs="Arial"/>
          <w:b/>
          <w:sz w:val="22"/>
          <w:szCs w:val="22"/>
          <w:lang w:eastAsia="es-MX"/>
        </w:rPr>
        <w:t xml:space="preserve">29, </w:t>
      </w:r>
      <w:r w:rsidR="005534D9" w:rsidRPr="0023622D">
        <w:rPr>
          <w:rFonts w:ascii="Arial" w:hAnsi="Arial" w:cs="Arial"/>
          <w:b/>
          <w:sz w:val="22"/>
          <w:szCs w:val="22"/>
          <w:lang w:eastAsia="es-MX"/>
        </w:rPr>
        <w:t xml:space="preserve">2022 </w:t>
      </w:r>
      <w:r w:rsidRPr="0023622D">
        <w:rPr>
          <w:rFonts w:ascii="Arial" w:hAnsi="Arial" w:cs="Arial"/>
          <w:b/>
          <w:sz w:val="22"/>
          <w:szCs w:val="22"/>
          <w:lang w:eastAsia="es-MX"/>
        </w:rPr>
        <w:t>mar</w:t>
      </w:r>
      <w:r w:rsidRPr="0023622D">
        <w:rPr>
          <w:rFonts w:ascii="Arial" w:hAnsi="Arial" w:cs="Arial"/>
          <w:b/>
          <w:color w:val="auto"/>
          <w:sz w:val="22"/>
          <w:szCs w:val="22"/>
          <w:lang w:eastAsia="es-MX"/>
        </w:rPr>
        <w:t xml:space="preserve">ked </w:t>
      </w:r>
      <w:r w:rsidRPr="0023622D">
        <w:rPr>
          <w:rFonts w:ascii="Arial" w:hAnsi="Arial" w:cs="Arial"/>
          <w:b/>
          <w:sz w:val="22"/>
          <w:szCs w:val="22"/>
          <w:lang w:eastAsia="es-MX"/>
        </w:rPr>
        <w:t xml:space="preserve">a year that </w:t>
      </w:r>
      <w:r w:rsidR="00AD1B80" w:rsidRPr="0023622D">
        <w:rPr>
          <w:rFonts w:ascii="Arial" w:hAnsi="Arial" w:cs="Arial"/>
          <w:b/>
          <w:sz w:val="22"/>
          <w:szCs w:val="22"/>
          <w:lang w:eastAsia="es-MX"/>
        </w:rPr>
        <w:t xml:space="preserve">the Court of Appeal of Ngozi upheld the </w:t>
      </w:r>
      <w:r w:rsidR="00A25E70" w:rsidRPr="0023622D">
        <w:rPr>
          <w:rFonts w:ascii="Arial" w:hAnsi="Arial" w:cs="Arial"/>
          <w:b/>
          <w:sz w:val="22"/>
          <w:szCs w:val="22"/>
          <w:lang w:eastAsia="es-MX"/>
        </w:rPr>
        <w:t>conviction and five-year prison sentence of Burundian lawyer, Tony Germain Nkina. He was arrested on</w:t>
      </w:r>
      <w:r w:rsidR="0023622D">
        <w:rPr>
          <w:rFonts w:ascii="Arial" w:hAnsi="Arial" w:cs="Arial"/>
          <w:b/>
          <w:sz w:val="22"/>
          <w:szCs w:val="22"/>
          <w:lang w:eastAsia="es-MX"/>
        </w:rPr>
        <w:t xml:space="preserve"> </w:t>
      </w:r>
      <w:r w:rsidR="00A25E70" w:rsidRPr="0023622D">
        <w:rPr>
          <w:rFonts w:ascii="Arial" w:hAnsi="Arial" w:cs="Arial"/>
          <w:b/>
          <w:sz w:val="22"/>
          <w:szCs w:val="22"/>
          <w:lang w:eastAsia="es-MX"/>
        </w:rPr>
        <w:t xml:space="preserve">October </w:t>
      </w:r>
      <w:r w:rsidR="0023622D">
        <w:rPr>
          <w:rFonts w:ascii="Arial" w:hAnsi="Arial" w:cs="Arial"/>
          <w:b/>
          <w:sz w:val="22"/>
          <w:szCs w:val="22"/>
          <w:lang w:eastAsia="es-MX"/>
        </w:rPr>
        <w:t xml:space="preserve">13, </w:t>
      </w:r>
      <w:r w:rsidR="00A25E70" w:rsidRPr="0023622D">
        <w:rPr>
          <w:rFonts w:ascii="Arial" w:hAnsi="Arial" w:cs="Arial"/>
          <w:b/>
          <w:sz w:val="22"/>
          <w:szCs w:val="22"/>
          <w:lang w:eastAsia="es-MX"/>
        </w:rPr>
        <w:t>2020</w:t>
      </w:r>
      <w:r w:rsidR="00A5421A" w:rsidRPr="0023622D">
        <w:rPr>
          <w:rFonts w:ascii="Arial" w:hAnsi="Arial" w:cs="Arial"/>
          <w:b/>
          <w:sz w:val="22"/>
          <w:szCs w:val="22"/>
          <w:lang w:eastAsia="es-MX"/>
        </w:rPr>
        <w:t xml:space="preserve">, </w:t>
      </w:r>
      <w:r w:rsidR="00A25E70" w:rsidRPr="0023622D">
        <w:rPr>
          <w:rFonts w:ascii="Arial" w:hAnsi="Arial" w:cs="Arial"/>
          <w:b/>
          <w:sz w:val="22"/>
          <w:szCs w:val="22"/>
          <w:lang w:eastAsia="es-MX"/>
        </w:rPr>
        <w:t>charged with endangering international state security</w:t>
      </w:r>
      <w:r w:rsidR="005534D9" w:rsidRPr="0023622D">
        <w:rPr>
          <w:rFonts w:ascii="Arial" w:hAnsi="Arial" w:cs="Arial"/>
          <w:b/>
          <w:sz w:val="22"/>
          <w:szCs w:val="22"/>
          <w:lang w:eastAsia="es-MX"/>
        </w:rPr>
        <w:t>,</w:t>
      </w:r>
      <w:r w:rsidR="00A5421A" w:rsidRPr="0023622D">
        <w:rPr>
          <w:rFonts w:ascii="Arial" w:hAnsi="Arial" w:cs="Arial"/>
          <w:b/>
          <w:sz w:val="22"/>
          <w:szCs w:val="22"/>
          <w:lang w:eastAsia="es-MX"/>
        </w:rPr>
        <w:t xml:space="preserve"> and</w:t>
      </w:r>
      <w:r w:rsidR="00A25E70" w:rsidRPr="0023622D">
        <w:rPr>
          <w:rFonts w:ascii="Arial" w:hAnsi="Arial" w:cs="Arial"/>
          <w:b/>
          <w:sz w:val="22"/>
          <w:szCs w:val="22"/>
          <w:lang w:eastAsia="es-MX"/>
        </w:rPr>
        <w:t xml:space="preserve"> convicted on</w:t>
      </w:r>
      <w:r w:rsidR="0023622D">
        <w:rPr>
          <w:rFonts w:ascii="Arial" w:hAnsi="Arial" w:cs="Arial"/>
          <w:b/>
          <w:sz w:val="22"/>
          <w:szCs w:val="22"/>
          <w:lang w:eastAsia="es-MX"/>
        </w:rPr>
        <w:t xml:space="preserve"> </w:t>
      </w:r>
      <w:r w:rsidR="00A25E70" w:rsidRPr="0023622D">
        <w:rPr>
          <w:rFonts w:ascii="Arial" w:hAnsi="Arial" w:cs="Arial"/>
          <w:b/>
          <w:sz w:val="22"/>
          <w:szCs w:val="22"/>
          <w:lang w:eastAsia="es-MX"/>
        </w:rPr>
        <w:t xml:space="preserve">June </w:t>
      </w:r>
      <w:r w:rsidR="0023622D">
        <w:rPr>
          <w:rFonts w:ascii="Arial" w:hAnsi="Arial" w:cs="Arial"/>
          <w:b/>
          <w:sz w:val="22"/>
          <w:szCs w:val="22"/>
          <w:lang w:eastAsia="es-MX"/>
        </w:rPr>
        <w:t xml:space="preserve">15, </w:t>
      </w:r>
      <w:r w:rsidR="00A5421A" w:rsidRPr="0023622D">
        <w:rPr>
          <w:rFonts w:ascii="Arial" w:hAnsi="Arial" w:cs="Arial"/>
          <w:b/>
          <w:sz w:val="22"/>
          <w:szCs w:val="22"/>
          <w:lang w:eastAsia="es-MX"/>
        </w:rPr>
        <w:t xml:space="preserve">2021 </w:t>
      </w:r>
      <w:r w:rsidR="00A25E70" w:rsidRPr="0023622D">
        <w:rPr>
          <w:rFonts w:ascii="Arial" w:hAnsi="Arial" w:cs="Arial"/>
          <w:b/>
          <w:sz w:val="22"/>
          <w:szCs w:val="22"/>
          <w:lang w:eastAsia="es-MX"/>
        </w:rPr>
        <w:t xml:space="preserve">for “collaborating with rebels who </w:t>
      </w:r>
      <w:r w:rsidR="00A25E70" w:rsidRPr="0023622D">
        <w:rPr>
          <w:rFonts w:ascii="Arial" w:hAnsi="Arial" w:cs="Arial"/>
          <w:b/>
          <w:color w:val="auto"/>
          <w:sz w:val="22"/>
          <w:szCs w:val="22"/>
          <w:lang w:eastAsia="es-MX"/>
        </w:rPr>
        <w:t>attac</w:t>
      </w:r>
      <w:r w:rsidR="006B0575" w:rsidRPr="0023622D">
        <w:rPr>
          <w:rFonts w:ascii="Arial" w:hAnsi="Arial" w:cs="Arial"/>
          <w:b/>
          <w:color w:val="auto"/>
          <w:sz w:val="22"/>
          <w:szCs w:val="22"/>
          <w:lang w:eastAsia="es-MX"/>
        </w:rPr>
        <w:t>ked</w:t>
      </w:r>
      <w:r w:rsidR="00A25E70" w:rsidRPr="0023622D">
        <w:rPr>
          <w:rFonts w:ascii="Arial" w:hAnsi="Arial" w:cs="Arial"/>
          <w:b/>
          <w:color w:val="auto"/>
          <w:sz w:val="22"/>
          <w:szCs w:val="22"/>
          <w:lang w:eastAsia="es-MX"/>
        </w:rPr>
        <w:t xml:space="preserve"> Burundi.” </w:t>
      </w:r>
      <w:r w:rsidR="00A25E70" w:rsidRPr="0023622D">
        <w:rPr>
          <w:rFonts w:ascii="Arial" w:hAnsi="Arial" w:cs="Arial"/>
          <w:b/>
          <w:sz w:val="22"/>
          <w:szCs w:val="22"/>
          <w:lang w:eastAsia="es-MX"/>
        </w:rPr>
        <w:t>However, the evidence presented against him indicates that his prosecution is motivated by his former human rights work.</w:t>
      </w:r>
      <w:r w:rsidR="00EF533F" w:rsidRPr="0023622D">
        <w:rPr>
          <w:rFonts w:ascii="Arial" w:hAnsi="Arial" w:cs="Arial"/>
          <w:b/>
          <w:sz w:val="22"/>
          <w:szCs w:val="22"/>
          <w:lang w:eastAsia="es-MX"/>
        </w:rPr>
        <w:t xml:space="preserve"> </w:t>
      </w:r>
      <w:bookmarkStart w:id="0" w:name="_Hlk115693502"/>
      <w:r w:rsidR="00052CDC" w:rsidRPr="0023622D">
        <w:rPr>
          <w:rFonts w:ascii="Arial" w:hAnsi="Arial" w:cs="Arial"/>
          <w:b/>
          <w:sz w:val="22"/>
          <w:szCs w:val="22"/>
          <w:lang w:eastAsia="es-MX"/>
        </w:rPr>
        <w:t>The hearing of hi</w:t>
      </w:r>
      <w:r w:rsidR="001726A1" w:rsidRPr="0023622D">
        <w:rPr>
          <w:rFonts w:ascii="Arial" w:hAnsi="Arial" w:cs="Arial"/>
          <w:b/>
          <w:sz w:val="22"/>
          <w:szCs w:val="22"/>
          <w:lang w:eastAsia="es-MX"/>
        </w:rPr>
        <w:t xml:space="preserve">s appeal </w:t>
      </w:r>
      <w:r w:rsidR="00A57A65" w:rsidRPr="0023622D">
        <w:rPr>
          <w:rFonts w:ascii="Arial" w:hAnsi="Arial" w:cs="Arial"/>
          <w:b/>
          <w:sz w:val="22"/>
          <w:szCs w:val="22"/>
          <w:lang w:eastAsia="es-MX"/>
        </w:rPr>
        <w:t xml:space="preserve">of </w:t>
      </w:r>
      <w:r w:rsidR="00052CDC" w:rsidRPr="0023622D">
        <w:rPr>
          <w:rFonts w:ascii="Arial" w:hAnsi="Arial" w:cs="Arial"/>
          <w:b/>
          <w:sz w:val="22"/>
          <w:szCs w:val="22"/>
          <w:lang w:eastAsia="es-MX"/>
        </w:rPr>
        <w:t xml:space="preserve">the </w:t>
      </w:r>
      <w:r w:rsidR="001726A1" w:rsidRPr="0023622D">
        <w:rPr>
          <w:rFonts w:ascii="Arial" w:hAnsi="Arial" w:cs="Arial"/>
          <w:b/>
          <w:sz w:val="22"/>
          <w:szCs w:val="22"/>
          <w:lang w:eastAsia="es-MX"/>
        </w:rPr>
        <w:t xml:space="preserve">Court of Appeal </w:t>
      </w:r>
      <w:r w:rsidR="00052CDC" w:rsidRPr="0023622D">
        <w:rPr>
          <w:rFonts w:ascii="Arial" w:hAnsi="Arial" w:cs="Arial"/>
          <w:b/>
          <w:sz w:val="22"/>
          <w:szCs w:val="22"/>
          <w:lang w:eastAsia="es-MX"/>
        </w:rPr>
        <w:t>of Ngozi</w:t>
      </w:r>
      <w:r w:rsidR="00A57A65" w:rsidRPr="0023622D">
        <w:rPr>
          <w:rFonts w:ascii="Arial" w:hAnsi="Arial" w:cs="Arial"/>
          <w:b/>
          <w:sz w:val="22"/>
          <w:szCs w:val="22"/>
          <w:lang w:eastAsia="es-MX"/>
        </w:rPr>
        <w:t>’s decision</w:t>
      </w:r>
      <w:r w:rsidR="00052CDC" w:rsidRPr="0023622D">
        <w:rPr>
          <w:rFonts w:ascii="Arial" w:hAnsi="Arial" w:cs="Arial"/>
          <w:b/>
          <w:sz w:val="22"/>
          <w:szCs w:val="22"/>
          <w:lang w:eastAsia="es-MX"/>
        </w:rPr>
        <w:t xml:space="preserve"> is scheduled on</w:t>
      </w:r>
      <w:r w:rsidR="007A2AE3">
        <w:rPr>
          <w:rFonts w:ascii="Arial" w:hAnsi="Arial" w:cs="Arial"/>
          <w:b/>
          <w:sz w:val="22"/>
          <w:szCs w:val="22"/>
          <w:lang w:eastAsia="es-MX"/>
        </w:rPr>
        <w:t xml:space="preserve"> </w:t>
      </w:r>
      <w:r w:rsidR="00052CDC" w:rsidRPr="0023622D">
        <w:rPr>
          <w:rFonts w:ascii="Arial" w:hAnsi="Arial" w:cs="Arial"/>
          <w:b/>
          <w:sz w:val="22"/>
          <w:szCs w:val="22"/>
          <w:lang w:eastAsia="es-MX"/>
        </w:rPr>
        <w:t>October</w:t>
      </w:r>
      <w:r w:rsidR="007A2AE3">
        <w:rPr>
          <w:rFonts w:ascii="Arial" w:hAnsi="Arial" w:cs="Arial"/>
          <w:b/>
          <w:sz w:val="22"/>
          <w:szCs w:val="22"/>
          <w:lang w:eastAsia="es-MX"/>
        </w:rPr>
        <w:t xml:space="preserve"> 7, 2022</w:t>
      </w:r>
      <w:r w:rsidR="00052CDC" w:rsidRPr="0023622D">
        <w:rPr>
          <w:rFonts w:ascii="Arial" w:hAnsi="Arial" w:cs="Arial"/>
          <w:b/>
          <w:sz w:val="22"/>
          <w:szCs w:val="22"/>
          <w:lang w:eastAsia="es-MX"/>
        </w:rPr>
        <w:t xml:space="preserve">. </w:t>
      </w:r>
      <w:bookmarkEnd w:id="0"/>
      <w:r w:rsidR="00A25E70" w:rsidRPr="0023622D">
        <w:rPr>
          <w:rFonts w:ascii="Arial" w:hAnsi="Arial" w:cs="Arial"/>
          <w:b/>
          <w:sz w:val="22"/>
          <w:szCs w:val="22"/>
          <w:lang w:eastAsia="es-MX"/>
        </w:rPr>
        <w:t xml:space="preserve">Amnesty International </w:t>
      </w:r>
      <w:r w:rsidR="00A5421A" w:rsidRPr="0023622D">
        <w:rPr>
          <w:rFonts w:ascii="Arial" w:hAnsi="Arial" w:cs="Arial"/>
          <w:b/>
          <w:sz w:val="22"/>
          <w:szCs w:val="22"/>
          <w:lang w:eastAsia="es-MX"/>
        </w:rPr>
        <w:t xml:space="preserve">continues to </w:t>
      </w:r>
      <w:r w:rsidR="00A25E70" w:rsidRPr="0023622D">
        <w:rPr>
          <w:rFonts w:ascii="Arial" w:hAnsi="Arial" w:cs="Arial"/>
          <w:b/>
          <w:sz w:val="22"/>
          <w:szCs w:val="22"/>
          <w:lang w:eastAsia="es-MX"/>
        </w:rPr>
        <w:t xml:space="preserve">call for </w:t>
      </w:r>
      <w:r w:rsidR="00B55E4D" w:rsidRPr="0023622D">
        <w:rPr>
          <w:rFonts w:ascii="Arial" w:hAnsi="Arial" w:cs="Arial"/>
          <w:b/>
          <w:sz w:val="22"/>
          <w:szCs w:val="22"/>
          <w:lang w:eastAsia="es-MX"/>
        </w:rPr>
        <w:t>Tony Germain Nkina’s</w:t>
      </w:r>
      <w:r w:rsidR="00A25E70" w:rsidRPr="0023622D">
        <w:rPr>
          <w:rFonts w:ascii="Arial" w:hAnsi="Arial" w:cs="Arial"/>
          <w:b/>
          <w:sz w:val="22"/>
          <w:szCs w:val="22"/>
          <w:lang w:eastAsia="es-MX"/>
        </w:rPr>
        <w:t xml:space="preserve"> immediate and unconditional release.</w:t>
      </w:r>
    </w:p>
    <w:p w14:paraId="1F0CCD87" w14:textId="77777777" w:rsidR="005D2C37" w:rsidRPr="0023622D" w:rsidRDefault="005D2C37" w:rsidP="0023622D">
      <w:pPr>
        <w:spacing w:after="0" w:line="240" w:lineRule="auto"/>
        <w:rPr>
          <w:rFonts w:ascii="Arial" w:hAnsi="Arial" w:cs="Arial"/>
          <w:b/>
          <w:lang w:eastAsia="es-MX"/>
        </w:rPr>
      </w:pPr>
    </w:p>
    <w:p w14:paraId="71240E80" w14:textId="684E6F44" w:rsidR="005D2C37" w:rsidRDefault="005D2C37" w:rsidP="0023622D">
      <w:pPr>
        <w:spacing w:after="0" w:line="240" w:lineRule="auto"/>
        <w:rPr>
          <w:rFonts w:ascii="Arial" w:hAnsi="Arial" w:cs="Arial"/>
          <w:b/>
          <w:color w:val="auto"/>
          <w:sz w:val="20"/>
          <w:szCs w:val="20"/>
          <w:lang w:eastAsia="es-MX"/>
        </w:rPr>
      </w:pPr>
      <w:r w:rsidRPr="0023622D">
        <w:rPr>
          <w:rFonts w:ascii="Arial" w:hAnsi="Arial" w:cs="Arial"/>
          <w:b/>
          <w:color w:val="auto"/>
          <w:sz w:val="20"/>
          <w:szCs w:val="20"/>
          <w:lang w:eastAsia="es-MX"/>
        </w:rPr>
        <w:t xml:space="preserve">TAKE ACTION: </w:t>
      </w:r>
    </w:p>
    <w:p w14:paraId="6369D766" w14:textId="77777777" w:rsidR="0023622D" w:rsidRDefault="0023622D" w:rsidP="0023622D">
      <w:pPr>
        <w:pStyle w:val="paragraph"/>
        <w:numPr>
          <w:ilvl w:val="0"/>
          <w:numId w:val="23"/>
        </w:numPr>
        <w:spacing w:before="0" w:beforeAutospacing="0" w:after="0" w:afterAutospacing="0"/>
        <w:ind w:left="360"/>
        <w:textAlignment w:val="baseline"/>
        <w:rPr>
          <w:rStyle w:val="eop"/>
          <w:rFonts w:ascii="Arial" w:hAnsi="Arial" w:cs="Arial"/>
          <w:sz w:val="20"/>
          <w:szCs w:val="20"/>
        </w:rPr>
      </w:pPr>
      <w:r w:rsidRPr="0053403F">
        <w:rPr>
          <w:rStyle w:val="normaltextrun"/>
          <w:rFonts w:ascii="Arial" w:hAnsi="Arial" w:cs="Arial"/>
          <w:sz w:val="20"/>
          <w:szCs w:val="20"/>
        </w:rPr>
        <w:t>Write a letter in your own words or using the sample below as a guide to one or both government officials listed. You can also email, fax, call or Tweet them.</w:t>
      </w:r>
      <w:r w:rsidRPr="0053403F">
        <w:rPr>
          <w:rStyle w:val="eop"/>
          <w:rFonts w:ascii="Arial" w:hAnsi="Arial" w:cs="Arial"/>
          <w:sz w:val="20"/>
          <w:szCs w:val="20"/>
        </w:rPr>
        <w:t> </w:t>
      </w:r>
    </w:p>
    <w:p w14:paraId="240F74C6" w14:textId="47852CDF" w:rsidR="0023622D" w:rsidRPr="0023622D" w:rsidRDefault="0023622D" w:rsidP="0023622D">
      <w:pPr>
        <w:pStyle w:val="paragraph"/>
        <w:numPr>
          <w:ilvl w:val="0"/>
          <w:numId w:val="23"/>
        </w:numPr>
        <w:spacing w:before="0" w:beforeAutospacing="0" w:after="0" w:afterAutospacing="0"/>
        <w:ind w:left="360"/>
        <w:textAlignment w:val="baseline"/>
        <w:rPr>
          <w:rFonts w:ascii="Arial" w:hAnsi="Arial" w:cs="Arial"/>
          <w:sz w:val="20"/>
          <w:szCs w:val="20"/>
        </w:rPr>
      </w:pPr>
      <w:hyperlink r:id="rId7" w:tgtFrame="_blank" w:history="1">
        <w:r w:rsidRPr="0023622D">
          <w:rPr>
            <w:rStyle w:val="normaltextrun"/>
            <w:rFonts w:ascii="Arial" w:hAnsi="Arial" w:cs="Arial"/>
            <w:color w:val="0563C1"/>
            <w:sz w:val="20"/>
            <w:szCs w:val="20"/>
            <w:u w:val="single"/>
          </w:rPr>
          <w:t>Click here</w:t>
        </w:r>
      </w:hyperlink>
      <w:r w:rsidRPr="0023622D">
        <w:rPr>
          <w:rStyle w:val="normaltextrun"/>
          <w:rFonts w:ascii="Arial" w:hAnsi="Arial" w:cs="Arial"/>
          <w:sz w:val="20"/>
          <w:szCs w:val="20"/>
        </w:rPr>
        <w:t xml:space="preserve"> to let us know the actions you took on </w:t>
      </w:r>
      <w:r w:rsidRPr="0023622D">
        <w:rPr>
          <w:rStyle w:val="normaltextrun"/>
          <w:rFonts w:ascii="Arial" w:hAnsi="Arial" w:cs="Arial"/>
          <w:b/>
          <w:bCs/>
          <w:i/>
          <w:iCs/>
          <w:sz w:val="20"/>
          <w:szCs w:val="20"/>
        </w:rPr>
        <w:t xml:space="preserve">Urgent Action </w:t>
      </w:r>
      <w:r>
        <w:rPr>
          <w:rStyle w:val="normaltextrun"/>
          <w:rFonts w:ascii="Arial" w:hAnsi="Arial" w:cs="Arial"/>
          <w:b/>
          <w:bCs/>
          <w:i/>
          <w:iCs/>
          <w:sz w:val="20"/>
          <w:szCs w:val="20"/>
        </w:rPr>
        <w:t>9</w:t>
      </w:r>
      <w:r w:rsidRPr="0023622D">
        <w:rPr>
          <w:rStyle w:val="normaltextrun"/>
          <w:rFonts w:ascii="Arial" w:hAnsi="Arial" w:cs="Arial"/>
          <w:b/>
          <w:bCs/>
          <w:i/>
          <w:iCs/>
          <w:sz w:val="20"/>
          <w:szCs w:val="20"/>
        </w:rPr>
        <w:t>2.2</w:t>
      </w:r>
      <w:r>
        <w:rPr>
          <w:rStyle w:val="normaltextrun"/>
          <w:rFonts w:ascii="Arial" w:hAnsi="Arial" w:cs="Arial"/>
          <w:b/>
          <w:bCs/>
          <w:i/>
          <w:iCs/>
          <w:sz w:val="20"/>
          <w:szCs w:val="20"/>
        </w:rPr>
        <w:t>1</w:t>
      </w:r>
      <w:r w:rsidRPr="0023622D">
        <w:rPr>
          <w:rStyle w:val="normaltextrun"/>
          <w:rFonts w:ascii="Arial" w:hAnsi="Arial" w:cs="Arial"/>
          <w:sz w:val="20"/>
          <w:szCs w:val="20"/>
        </w:rPr>
        <w:t>. It’s important to report because we share the total number with the officials we are trying to persuade and the people we are trying to help.</w:t>
      </w:r>
    </w:p>
    <w:p w14:paraId="7DD6A1C4" w14:textId="77777777" w:rsidR="00475287" w:rsidRPr="0023622D" w:rsidRDefault="00475287" w:rsidP="007A2AE3">
      <w:pPr>
        <w:tabs>
          <w:tab w:val="left" w:pos="8426"/>
        </w:tabs>
        <w:autoSpaceDE w:val="0"/>
        <w:autoSpaceDN w:val="0"/>
        <w:adjustRightInd w:val="0"/>
        <w:spacing w:after="0" w:line="240" w:lineRule="auto"/>
        <w:rPr>
          <w:rFonts w:ascii="Arial" w:hAnsi="Arial" w:cs="Arial"/>
          <w:b/>
          <w:i/>
          <w:sz w:val="20"/>
          <w:szCs w:val="20"/>
          <w:u w:val="single"/>
        </w:rPr>
      </w:pPr>
    </w:p>
    <w:p w14:paraId="34A40D81" w14:textId="77777777" w:rsidR="00314129" w:rsidRDefault="00314129" w:rsidP="00314129">
      <w:pPr>
        <w:tabs>
          <w:tab w:val="left" w:pos="8426"/>
        </w:tabs>
        <w:autoSpaceDE w:val="0"/>
        <w:autoSpaceDN w:val="0"/>
        <w:adjustRightInd w:val="0"/>
        <w:spacing w:after="0" w:line="240" w:lineRule="auto"/>
        <w:rPr>
          <w:rFonts w:ascii="Arial" w:hAnsi="Arial" w:cs="Arial"/>
          <w:b/>
          <w:iCs/>
          <w:szCs w:val="18"/>
        </w:rPr>
        <w:sectPr w:rsidR="00314129" w:rsidSect="0023622D">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ABC2E96" w14:textId="40B1BE19" w:rsidR="00A25E70" w:rsidRPr="0023622D" w:rsidRDefault="00DC7307" w:rsidP="00314129">
      <w:pPr>
        <w:tabs>
          <w:tab w:val="left" w:pos="8426"/>
        </w:tabs>
        <w:autoSpaceDE w:val="0"/>
        <w:autoSpaceDN w:val="0"/>
        <w:adjustRightInd w:val="0"/>
        <w:spacing w:after="0" w:line="240" w:lineRule="auto"/>
        <w:rPr>
          <w:rFonts w:ascii="Arial" w:hAnsi="Arial" w:cs="Arial"/>
          <w:b/>
          <w:iCs/>
          <w:szCs w:val="18"/>
        </w:rPr>
      </w:pPr>
      <w:r w:rsidRPr="0023622D">
        <w:rPr>
          <w:rFonts w:ascii="Arial" w:hAnsi="Arial" w:cs="Arial"/>
          <w:b/>
          <w:iCs/>
          <w:szCs w:val="18"/>
        </w:rPr>
        <w:t>Evariste Ndayishimiye</w:t>
      </w:r>
    </w:p>
    <w:p w14:paraId="0054192C" w14:textId="69A4D48F" w:rsidR="00A25E70" w:rsidRPr="0023622D" w:rsidRDefault="00DC7307" w:rsidP="00314129">
      <w:pPr>
        <w:spacing w:after="0" w:line="240" w:lineRule="auto"/>
        <w:rPr>
          <w:rFonts w:ascii="Arial" w:hAnsi="Arial" w:cs="Arial"/>
          <w:bCs/>
          <w:iCs/>
          <w:szCs w:val="18"/>
        </w:rPr>
      </w:pPr>
      <w:r w:rsidRPr="0023622D">
        <w:rPr>
          <w:rFonts w:ascii="Arial" w:hAnsi="Arial" w:cs="Arial"/>
          <w:bCs/>
          <w:iCs/>
          <w:szCs w:val="18"/>
        </w:rPr>
        <w:t>President of the Republic</w:t>
      </w:r>
    </w:p>
    <w:p w14:paraId="4C5250F7" w14:textId="77777777" w:rsidR="00A25E70" w:rsidRPr="0023622D" w:rsidRDefault="00A25E70" w:rsidP="00314129">
      <w:pPr>
        <w:spacing w:after="0" w:line="240" w:lineRule="auto"/>
        <w:rPr>
          <w:rFonts w:ascii="Arial" w:hAnsi="Arial" w:cs="Arial"/>
          <w:iCs/>
          <w:szCs w:val="18"/>
          <w:lang w:val="en-US"/>
        </w:rPr>
      </w:pPr>
      <w:r w:rsidRPr="0023622D">
        <w:rPr>
          <w:rFonts w:ascii="Arial" w:hAnsi="Arial" w:cs="Arial"/>
          <w:iCs/>
          <w:szCs w:val="18"/>
          <w:lang w:val="en-US"/>
        </w:rPr>
        <w:t>Bujumbura, Burundi</w:t>
      </w:r>
    </w:p>
    <w:p w14:paraId="4870EF9B" w14:textId="78D00168" w:rsidR="00812219" w:rsidRPr="0023622D" w:rsidRDefault="00812219" w:rsidP="00314129">
      <w:pPr>
        <w:spacing w:after="0" w:line="240" w:lineRule="auto"/>
        <w:rPr>
          <w:rFonts w:ascii="Arial" w:hAnsi="Arial" w:cs="Arial"/>
          <w:iCs/>
          <w:szCs w:val="18"/>
          <w:lang w:val="en-US"/>
        </w:rPr>
      </w:pPr>
      <w:r w:rsidRPr="0023622D">
        <w:rPr>
          <w:rFonts w:ascii="Arial" w:hAnsi="Arial" w:cs="Arial"/>
          <w:iCs/>
          <w:szCs w:val="18"/>
          <w:lang w:val="en-US"/>
        </w:rPr>
        <w:t>Tel: +257 22 22 60 63</w:t>
      </w:r>
    </w:p>
    <w:p w14:paraId="2FA4E92C" w14:textId="77777777" w:rsidR="00812219" w:rsidRPr="0023622D" w:rsidRDefault="00812219" w:rsidP="00314129">
      <w:pPr>
        <w:spacing w:after="0" w:line="240" w:lineRule="auto"/>
        <w:rPr>
          <w:rFonts w:ascii="Arial" w:hAnsi="Arial" w:cs="Arial"/>
          <w:iCs/>
          <w:szCs w:val="18"/>
          <w:lang w:val="en-US"/>
        </w:rPr>
      </w:pPr>
      <w:r w:rsidRPr="0023622D">
        <w:rPr>
          <w:rFonts w:ascii="Arial" w:hAnsi="Arial" w:cs="Arial"/>
          <w:iCs/>
          <w:szCs w:val="18"/>
          <w:lang w:val="en-US"/>
        </w:rPr>
        <w:t xml:space="preserve">Email: </w:t>
      </w:r>
      <w:hyperlink r:id="rId12" w:history="1">
        <w:r w:rsidRPr="0023622D">
          <w:rPr>
            <w:rStyle w:val="Hyperlink"/>
            <w:rFonts w:ascii="Arial" w:hAnsi="Arial" w:cs="Arial"/>
            <w:iCs/>
            <w:szCs w:val="18"/>
            <w:lang w:val="en-US"/>
          </w:rPr>
          <w:t>presidence@burundi.gov.bi</w:t>
        </w:r>
      </w:hyperlink>
    </w:p>
    <w:p w14:paraId="64920AFC" w14:textId="24D854AC" w:rsidR="00812219" w:rsidRDefault="00812219" w:rsidP="00314129">
      <w:pPr>
        <w:spacing w:after="0" w:line="240" w:lineRule="auto"/>
        <w:rPr>
          <w:rFonts w:ascii="Arial" w:hAnsi="Arial" w:cs="Arial"/>
          <w:iCs/>
          <w:szCs w:val="18"/>
        </w:rPr>
      </w:pPr>
      <w:r w:rsidRPr="0023622D">
        <w:rPr>
          <w:rFonts w:ascii="Arial" w:hAnsi="Arial" w:cs="Arial"/>
          <w:iCs/>
          <w:szCs w:val="18"/>
        </w:rPr>
        <w:t xml:space="preserve">Twitter: </w:t>
      </w:r>
      <w:hyperlink r:id="rId13" w:history="1">
        <w:r w:rsidRPr="00387D23">
          <w:rPr>
            <w:rStyle w:val="Hyperlink"/>
            <w:rFonts w:ascii="Arial" w:hAnsi="Arial" w:cs="Arial"/>
            <w:iCs/>
            <w:szCs w:val="18"/>
          </w:rPr>
          <w:t>@NtareHouse</w:t>
        </w:r>
      </w:hyperlink>
      <w:r w:rsidR="00387D23">
        <w:rPr>
          <w:rFonts w:ascii="Arial" w:hAnsi="Arial" w:cs="Arial"/>
          <w:iCs/>
          <w:szCs w:val="18"/>
        </w:rPr>
        <w:t xml:space="preserve"> ;</w:t>
      </w:r>
      <w:r w:rsidRPr="0023622D">
        <w:rPr>
          <w:rFonts w:ascii="Arial" w:hAnsi="Arial" w:cs="Arial"/>
          <w:iCs/>
          <w:szCs w:val="18"/>
        </w:rPr>
        <w:t xml:space="preserve"> </w:t>
      </w:r>
      <w:hyperlink r:id="rId14" w:history="1">
        <w:r w:rsidRPr="00387D23">
          <w:rPr>
            <w:rStyle w:val="Hyperlink"/>
            <w:rFonts w:ascii="Arial" w:hAnsi="Arial" w:cs="Arial"/>
            <w:iCs/>
            <w:szCs w:val="18"/>
          </w:rPr>
          <w:t>@GeneralNeva</w:t>
        </w:r>
      </w:hyperlink>
    </w:p>
    <w:p w14:paraId="73D5EB5D" w14:textId="70B35248" w:rsidR="00314129" w:rsidRDefault="00314129" w:rsidP="00314129">
      <w:pPr>
        <w:spacing w:after="0" w:line="240" w:lineRule="auto"/>
        <w:rPr>
          <w:rFonts w:ascii="Arial" w:hAnsi="Arial" w:cs="Arial"/>
          <w:iCs/>
          <w:szCs w:val="18"/>
        </w:rPr>
      </w:pPr>
    </w:p>
    <w:p w14:paraId="2A688BF8" w14:textId="1BB276D7" w:rsidR="00314129" w:rsidRPr="00314129" w:rsidRDefault="00314129" w:rsidP="00314129">
      <w:pPr>
        <w:spacing w:after="0" w:line="240" w:lineRule="auto"/>
        <w:rPr>
          <w:rFonts w:ascii="Arial" w:hAnsi="Arial" w:cs="Arial"/>
          <w:iCs/>
          <w:szCs w:val="18"/>
        </w:rPr>
      </w:pPr>
      <w:r w:rsidRPr="00314129">
        <w:rPr>
          <w:rStyle w:val="Strong"/>
          <w:rFonts w:ascii="Arial" w:hAnsi="Arial" w:cs="Arial"/>
        </w:rPr>
        <w:t>Ambassador Jean de Dieu Ndikumana</w:t>
      </w:r>
      <w:r w:rsidRPr="00314129">
        <w:rPr>
          <w:rFonts w:ascii="Arial" w:hAnsi="Arial" w:cs="Arial"/>
          <w:b/>
          <w:bCs/>
        </w:rPr>
        <w:br/>
      </w:r>
      <w:r w:rsidRPr="00314129">
        <w:rPr>
          <w:rStyle w:val="Strong"/>
          <w:rFonts w:ascii="Arial" w:hAnsi="Arial" w:cs="Arial"/>
          <w:b w:val="0"/>
          <w:bCs w:val="0"/>
        </w:rPr>
        <w:t>Embassy of the Republic of Burundi</w:t>
      </w:r>
      <w:r w:rsidRPr="00314129">
        <w:rPr>
          <w:rFonts w:ascii="Arial" w:hAnsi="Arial" w:cs="Arial"/>
          <w:b/>
          <w:bCs/>
        </w:rPr>
        <w:br/>
      </w:r>
      <w:r w:rsidRPr="00314129">
        <w:rPr>
          <w:rStyle w:val="Strong"/>
          <w:rFonts w:ascii="Arial" w:hAnsi="Arial" w:cs="Arial"/>
          <w:b w:val="0"/>
          <w:bCs w:val="0"/>
        </w:rPr>
        <w:t>2233 Wisconsin Ave. NW Washington DC 20007</w:t>
      </w:r>
      <w:r w:rsidRPr="00314129">
        <w:rPr>
          <w:rFonts w:ascii="Arial" w:hAnsi="Arial" w:cs="Arial"/>
          <w:b/>
          <w:bCs/>
        </w:rPr>
        <w:br/>
      </w:r>
      <w:r w:rsidRPr="00314129">
        <w:rPr>
          <w:rStyle w:val="Strong"/>
          <w:rFonts w:ascii="Arial" w:hAnsi="Arial" w:cs="Arial"/>
          <w:b w:val="0"/>
          <w:bCs w:val="0"/>
        </w:rPr>
        <w:t>Phone: 202 342 2574</w:t>
      </w:r>
      <w:r w:rsidRPr="00314129">
        <w:rPr>
          <w:rFonts w:ascii="Arial" w:hAnsi="Arial" w:cs="Arial"/>
          <w:b/>
          <w:bCs/>
        </w:rPr>
        <w:br/>
      </w:r>
      <w:r w:rsidRPr="00314129">
        <w:rPr>
          <w:rStyle w:val="Strong"/>
          <w:rFonts w:ascii="Arial" w:hAnsi="Arial" w:cs="Arial"/>
          <w:b w:val="0"/>
          <w:bCs w:val="0"/>
        </w:rPr>
        <w:t xml:space="preserve">Contact form: </w:t>
      </w:r>
      <w:hyperlink r:id="rId15" w:history="1">
        <w:r w:rsidRPr="00314129">
          <w:rPr>
            <w:rStyle w:val="Hyperlink"/>
            <w:rFonts w:ascii="Arial" w:hAnsi="Arial" w:cs="Arial"/>
          </w:rPr>
          <w:t>https://burundiembassy-usa.com/index.php/contact</w:t>
        </w:r>
      </w:hyperlink>
      <w:r w:rsidRPr="00314129">
        <w:rPr>
          <w:rFonts w:ascii="Arial" w:hAnsi="Arial" w:cs="Arial"/>
          <w:b/>
          <w:bCs/>
        </w:rPr>
        <w:br/>
      </w:r>
      <w:r w:rsidRPr="00314129">
        <w:rPr>
          <w:rStyle w:val="Strong"/>
          <w:rFonts w:ascii="Arial" w:hAnsi="Arial" w:cs="Arial"/>
          <w:b w:val="0"/>
          <w:bCs w:val="0"/>
        </w:rPr>
        <w:t>Salutation: Dear Ambassador</w:t>
      </w:r>
    </w:p>
    <w:p w14:paraId="14A6EE00" w14:textId="77777777" w:rsidR="00314129" w:rsidRDefault="00314129" w:rsidP="0023622D">
      <w:pPr>
        <w:spacing w:after="0" w:line="240" w:lineRule="auto"/>
        <w:jc w:val="center"/>
        <w:rPr>
          <w:rFonts w:ascii="Arial" w:hAnsi="Arial" w:cs="Arial"/>
          <w:i/>
          <w:sz w:val="20"/>
          <w:szCs w:val="20"/>
        </w:rPr>
        <w:sectPr w:rsidR="00314129" w:rsidSect="00314129">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FEE9AC8" w14:textId="77777777" w:rsidR="00314129" w:rsidRDefault="00314129" w:rsidP="00314129">
      <w:pPr>
        <w:spacing w:after="0" w:line="240" w:lineRule="auto"/>
        <w:rPr>
          <w:rFonts w:ascii="Arial" w:hAnsi="Arial" w:cs="Arial"/>
          <w:i/>
          <w:sz w:val="20"/>
          <w:szCs w:val="20"/>
        </w:rPr>
      </w:pPr>
    </w:p>
    <w:p w14:paraId="289ECE05" w14:textId="01178FA7" w:rsidR="005D2C37" w:rsidRPr="00314129" w:rsidRDefault="00812219" w:rsidP="00314129">
      <w:pPr>
        <w:spacing w:after="0" w:line="240" w:lineRule="auto"/>
        <w:rPr>
          <w:rFonts w:ascii="Arial" w:hAnsi="Arial" w:cs="Arial"/>
          <w:b/>
          <w:sz w:val="20"/>
          <w:szCs w:val="20"/>
        </w:rPr>
      </w:pPr>
      <w:r w:rsidRPr="0023622D">
        <w:rPr>
          <w:rFonts w:ascii="Arial" w:hAnsi="Arial" w:cs="Arial"/>
          <w:iCs/>
          <w:sz w:val="20"/>
          <w:szCs w:val="20"/>
        </w:rPr>
        <w:t>Dear Mr</w:t>
      </w:r>
      <w:r w:rsidR="00622E95" w:rsidRPr="0023622D">
        <w:rPr>
          <w:rFonts w:ascii="Arial" w:hAnsi="Arial" w:cs="Arial"/>
          <w:iCs/>
          <w:sz w:val="20"/>
          <w:szCs w:val="20"/>
        </w:rPr>
        <w:t>.</w:t>
      </w:r>
      <w:r w:rsidRPr="0023622D">
        <w:rPr>
          <w:rFonts w:ascii="Arial" w:hAnsi="Arial" w:cs="Arial"/>
          <w:iCs/>
          <w:sz w:val="20"/>
          <w:szCs w:val="20"/>
        </w:rPr>
        <w:t xml:space="preserve"> President</w:t>
      </w:r>
      <w:r w:rsidR="00A25E70" w:rsidRPr="0023622D">
        <w:rPr>
          <w:rFonts w:ascii="Arial" w:hAnsi="Arial" w:cs="Arial"/>
          <w:iCs/>
          <w:sz w:val="20"/>
          <w:szCs w:val="20"/>
        </w:rPr>
        <w:t>,</w:t>
      </w:r>
    </w:p>
    <w:p w14:paraId="4017FA40" w14:textId="454BBD8F" w:rsidR="00EA68CE" w:rsidRPr="0023622D" w:rsidRDefault="00EA68CE" w:rsidP="0023622D">
      <w:pPr>
        <w:spacing w:after="0" w:line="240" w:lineRule="auto"/>
        <w:rPr>
          <w:rFonts w:ascii="Arial" w:hAnsi="Arial" w:cs="Arial"/>
          <w:iCs/>
          <w:sz w:val="20"/>
          <w:szCs w:val="20"/>
        </w:rPr>
      </w:pPr>
    </w:p>
    <w:p w14:paraId="2D7015CB" w14:textId="0B6FDB0E" w:rsidR="00CA6817" w:rsidRPr="0023622D" w:rsidRDefault="00CA6817" w:rsidP="0023622D">
      <w:pPr>
        <w:spacing w:after="0" w:line="240" w:lineRule="auto"/>
        <w:jc w:val="both"/>
        <w:rPr>
          <w:rFonts w:ascii="Arial" w:hAnsi="Arial" w:cs="Arial"/>
          <w:iCs/>
          <w:sz w:val="20"/>
          <w:szCs w:val="20"/>
          <w:lang w:val="en-US"/>
        </w:rPr>
      </w:pPr>
      <w:r w:rsidRPr="0023622D">
        <w:rPr>
          <w:rFonts w:ascii="Arial" w:hAnsi="Arial" w:cs="Arial"/>
          <w:iCs/>
          <w:sz w:val="20"/>
          <w:szCs w:val="20"/>
          <w:lang w:val="en-US"/>
        </w:rPr>
        <w:t xml:space="preserve">I </w:t>
      </w:r>
      <w:r w:rsidR="0076540F" w:rsidRPr="0023622D">
        <w:rPr>
          <w:rFonts w:ascii="Arial" w:hAnsi="Arial" w:cs="Arial"/>
          <w:iCs/>
          <w:sz w:val="20"/>
          <w:szCs w:val="20"/>
          <w:lang w:val="en-US"/>
        </w:rPr>
        <w:t xml:space="preserve">am </w:t>
      </w:r>
      <w:r w:rsidR="00217805" w:rsidRPr="0023622D">
        <w:rPr>
          <w:rFonts w:ascii="Arial" w:hAnsi="Arial" w:cs="Arial"/>
          <w:iCs/>
          <w:sz w:val="20"/>
          <w:szCs w:val="20"/>
          <w:lang w:val="en-US"/>
        </w:rPr>
        <w:t xml:space="preserve">appalled by the continued unlawful detention of </w:t>
      </w:r>
      <w:r w:rsidR="00657405" w:rsidRPr="0023622D">
        <w:rPr>
          <w:rFonts w:ascii="Arial" w:hAnsi="Arial" w:cs="Arial"/>
          <w:iCs/>
          <w:sz w:val="20"/>
          <w:szCs w:val="20"/>
          <w:lang w:val="en-US"/>
        </w:rPr>
        <w:t xml:space="preserve">human rights lawyer, </w:t>
      </w:r>
      <w:r w:rsidR="00657405" w:rsidRPr="0023622D">
        <w:rPr>
          <w:rFonts w:ascii="Arial" w:hAnsi="Arial" w:cs="Arial"/>
          <w:b/>
          <w:bCs/>
          <w:iCs/>
          <w:sz w:val="20"/>
          <w:szCs w:val="20"/>
          <w:lang w:val="en-US"/>
        </w:rPr>
        <w:t>Tony Germain Nkina</w:t>
      </w:r>
      <w:r w:rsidR="00657405" w:rsidRPr="0023622D">
        <w:rPr>
          <w:rFonts w:ascii="Arial" w:hAnsi="Arial" w:cs="Arial"/>
          <w:iCs/>
          <w:sz w:val="20"/>
          <w:szCs w:val="20"/>
          <w:lang w:val="en-US"/>
        </w:rPr>
        <w:t xml:space="preserve">, whose conviction on trumped-up charges was upheld by the </w:t>
      </w:r>
      <w:r w:rsidRPr="0023622D">
        <w:rPr>
          <w:rFonts w:ascii="Arial" w:hAnsi="Arial" w:cs="Arial"/>
          <w:iCs/>
          <w:sz w:val="20"/>
          <w:szCs w:val="20"/>
          <w:lang w:val="en-US"/>
        </w:rPr>
        <w:t xml:space="preserve">Court of Appeal of Ngozi </w:t>
      </w:r>
      <w:r w:rsidR="0043387D" w:rsidRPr="0023622D">
        <w:rPr>
          <w:rFonts w:ascii="Arial" w:hAnsi="Arial" w:cs="Arial"/>
          <w:iCs/>
          <w:sz w:val="20"/>
          <w:szCs w:val="20"/>
          <w:lang w:val="en-US"/>
        </w:rPr>
        <w:t xml:space="preserve">a year ago, </w:t>
      </w:r>
      <w:r w:rsidRPr="0023622D">
        <w:rPr>
          <w:rFonts w:ascii="Arial" w:hAnsi="Arial" w:cs="Arial"/>
          <w:iCs/>
          <w:sz w:val="20"/>
          <w:szCs w:val="20"/>
          <w:lang w:val="en-US"/>
        </w:rPr>
        <w:t>on</w:t>
      </w:r>
      <w:r w:rsidR="007A2AE3">
        <w:rPr>
          <w:rFonts w:ascii="Arial" w:hAnsi="Arial" w:cs="Arial"/>
          <w:iCs/>
          <w:sz w:val="20"/>
          <w:szCs w:val="20"/>
          <w:lang w:val="en-US"/>
        </w:rPr>
        <w:t xml:space="preserve"> </w:t>
      </w:r>
      <w:r w:rsidRPr="0023622D">
        <w:rPr>
          <w:rFonts w:ascii="Arial" w:hAnsi="Arial" w:cs="Arial"/>
          <w:iCs/>
          <w:sz w:val="20"/>
          <w:szCs w:val="20"/>
          <w:lang w:val="en-US"/>
        </w:rPr>
        <w:t xml:space="preserve">September </w:t>
      </w:r>
      <w:r w:rsidR="007A2AE3">
        <w:rPr>
          <w:rFonts w:ascii="Arial" w:hAnsi="Arial" w:cs="Arial"/>
          <w:iCs/>
          <w:sz w:val="20"/>
          <w:szCs w:val="20"/>
          <w:lang w:val="en-US"/>
        </w:rPr>
        <w:t xml:space="preserve">29, </w:t>
      </w:r>
      <w:r w:rsidR="00905A42" w:rsidRPr="0023622D">
        <w:rPr>
          <w:rFonts w:ascii="Arial" w:hAnsi="Arial" w:cs="Arial"/>
          <w:iCs/>
          <w:sz w:val="20"/>
          <w:szCs w:val="20"/>
          <w:lang w:val="en-US"/>
        </w:rPr>
        <w:t>2021</w:t>
      </w:r>
      <w:r w:rsidR="00E77905" w:rsidRPr="0023622D">
        <w:rPr>
          <w:rFonts w:ascii="Arial" w:hAnsi="Arial" w:cs="Arial"/>
          <w:iCs/>
          <w:sz w:val="20"/>
          <w:szCs w:val="20"/>
          <w:lang w:val="en-US"/>
        </w:rPr>
        <w:t xml:space="preserve">. </w:t>
      </w:r>
      <w:r w:rsidR="00DC6616" w:rsidRPr="0023622D">
        <w:rPr>
          <w:rFonts w:ascii="Arial" w:hAnsi="Arial" w:cs="Arial"/>
          <w:iCs/>
          <w:sz w:val="20"/>
          <w:szCs w:val="20"/>
          <w:lang w:val="en-US"/>
        </w:rPr>
        <w:t>He appealed th</w:t>
      </w:r>
      <w:r w:rsidR="00675379" w:rsidRPr="0023622D">
        <w:rPr>
          <w:rFonts w:ascii="Arial" w:hAnsi="Arial" w:cs="Arial"/>
          <w:iCs/>
          <w:sz w:val="20"/>
          <w:szCs w:val="20"/>
          <w:lang w:val="en-US"/>
        </w:rPr>
        <w:t>is decision t</w:t>
      </w:r>
      <w:r w:rsidR="001C3DA5" w:rsidRPr="0023622D">
        <w:rPr>
          <w:rFonts w:ascii="Arial" w:hAnsi="Arial" w:cs="Arial"/>
          <w:iCs/>
          <w:sz w:val="20"/>
          <w:szCs w:val="20"/>
          <w:lang w:val="en-US"/>
        </w:rPr>
        <w:t>hrough</w:t>
      </w:r>
      <w:r w:rsidR="00675379" w:rsidRPr="0023622D">
        <w:rPr>
          <w:rFonts w:ascii="Arial" w:hAnsi="Arial" w:cs="Arial"/>
          <w:iCs/>
          <w:sz w:val="20"/>
          <w:szCs w:val="20"/>
          <w:lang w:val="en-US"/>
        </w:rPr>
        <w:t xml:space="preserve"> the Supreme Court’s </w:t>
      </w:r>
      <w:r w:rsidR="00B354C8" w:rsidRPr="0023622D">
        <w:rPr>
          <w:rFonts w:ascii="Arial" w:hAnsi="Arial" w:cs="Arial"/>
          <w:iCs/>
          <w:sz w:val="20"/>
          <w:szCs w:val="20"/>
          <w:lang w:val="en-US"/>
        </w:rPr>
        <w:t>c</w:t>
      </w:r>
      <w:r w:rsidR="00B81CFE" w:rsidRPr="0023622D">
        <w:rPr>
          <w:rFonts w:ascii="Arial" w:hAnsi="Arial" w:cs="Arial"/>
          <w:iCs/>
          <w:sz w:val="20"/>
          <w:szCs w:val="20"/>
          <w:lang w:val="en-US"/>
        </w:rPr>
        <w:t xml:space="preserve">assation </w:t>
      </w:r>
      <w:r w:rsidR="00B354C8" w:rsidRPr="0023622D">
        <w:rPr>
          <w:rFonts w:ascii="Arial" w:hAnsi="Arial" w:cs="Arial"/>
          <w:iCs/>
          <w:sz w:val="20"/>
          <w:szCs w:val="20"/>
          <w:lang w:val="en-US"/>
        </w:rPr>
        <w:t xml:space="preserve">proceeding. </w:t>
      </w:r>
      <w:r w:rsidR="00A57A65" w:rsidRPr="0023622D">
        <w:rPr>
          <w:rFonts w:ascii="Arial" w:hAnsi="Arial" w:cs="Arial"/>
          <w:iCs/>
          <w:sz w:val="20"/>
          <w:szCs w:val="20"/>
          <w:lang w:val="en-US"/>
        </w:rPr>
        <w:t xml:space="preserve">The hearing at the Supreme Court is scheduled </w:t>
      </w:r>
      <w:r w:rsidR="00622E95" w:rsidRPr="0023622D">
        <w:rPr>
          <w:rFonts w:ascii="Arial" w:hAnsi="Arial" w:cs="Arial"/>
          <w:iCs/>
          <w:sz w:val="20"/>
          <w:szCs w:val="20"/>
          <w:lang w:val="en-US"/>
        </w:rPr>
        <w:t>for</w:t>
      </w:r>
      <w:r w:rsidR="007A2AE3">
        <w:rPr>
          <w:rFonts w:ascii="Arial" w:hAnsi="Arial" w:cs="Arial"/>
          <w:iCs/>
          <w:sz w:val="20"/>
          <w:szCs w:val="20"/>
          <w:lang w:val="en-US"/>
        </w:rPr>
        <w:t xml:space="preserve"> </w:t>
      </w:r>
      <w:r w:rsidR="00A57A65" w:rsidRPr="0023622D">
        <w:rPr>
          <w:rFonts w:ascii="Arial" w:hAnsi="Arial" w:cs="Arial"/>
          <w:iCs/>
          <w:sz w:val="20"/>
          <w:szCs w:val="20"/>
          <w:lang w:val="en-US"/>
        </w:rPr>
        <w:t>October</w:t>
      </w:r>
      <w:r w:rsidR="007A2AE3">
        <w:rPr>
          <w:rFonts w:ascii="Arial" w:hAnsi="Arial" w:cs="Arial"/>
          <w:iCs/>
          <w:sz w:val="20"/>
          <w:szCs w:val="20"/>
          <w:lang w:val="en-US"/>
        </w:rPr>
        <w:t xml:space="preserve"> 7, </w:t>
      </w:r>
      <w:r w:rsidR="00CA4721" w:rsidRPr="0023622D">
        <w:rPr>
          <w:rFonts w:ascii="Arial" w:hAnsi="Arial" w:cs="Arial"/>
          <w:iCs/>
          <w:sz w:val="20"/>
          <w:szCs w:val="20"/>
          <w:lang w:val="en-US"/>
        </w:rPr>
        <w:t>2022</w:t>
      </w:r>
      <w:r w:rsidR="00A57A65" w:rsidRPr="0023622D">
        <w:rPr>
          <w:rFonts w:ascii="Arial" w:hAnsi="Arial" w:cs="Arial"/>
          <w:iCs/>
          <w:sz w:val="20"/>
          <w:szCs w:val="20"/>
          <w:lang w:val="en-US"/>
        </w:rPr>
        <w:t xml:space="preserve">. </w:t>
      </w:r>
      <w:r w:rsidR="00E77905" w:rsidRPr="0023622D">
        <w:rPr>
          <w:rFonts w:ascii="Arial" w:hAnsi="Arial" w:cs="Arial"/>
          <w:iCs/>
          <w:sz w:val="20"/>
          <w:szCs w:val="20"/>
          <w:lang w:val="en-US"/>
        </w:rPr>
        <w:t xml:space="preserve">Tony Germain Nkina was sentenced to </w:t>
      </w:r>
      <w:r w:rsidRPr="0023622D">
        <w:rPr>
          <w:rFonts w:ascii="Arial" w:hAnsi="Arial" w:cs="Arial"/>
          <w:iCs/>
          <w:sz w:val="20"/>
          <w:szCs w:val="20"/>
          <w:lang w:val="en-US"/>
        </w:rPr>
        <w:t xml:space="preserve">five-year </w:t>
      </w:r>
      <w:r w:rsidR="00CA4721" w:rsidRPr="0023622D">
        <w:rPr>
          <w:rFonts w:ascii="Arial" w:hAnsi="Arial" w:cs="Arial"/>
          <w:iCs/>
          <w:sz w:val="20"/>
          <w:szCs w:val="20"/>
          <w:lang w:val="en-US"/>
        </w:rPr>
        <w:t>imprisonment</w:t>
      </w:r>
      <w:r w:rsidRPr="0023622D">
        <w:rPr>
          <w:rFonts w:ascii="Arial" w:hAnsi="Arial" w:cs="Arial"/>
          <w:iCs/>
          <w:sz w:val="20"/>
          <w:szCs w:val="20"/>
          <w:lang w:val="en-US"/>
        </w:rPr>
        <w:t xml:space="preserve"> </w:t>
      </w:r>
      <w:r w:rsidR="00A24560" w:rsidRPr="0023622D">
        <w:rPr>
          <w:rFonts w:ascii="Arial" w:hAnsi="Arial" w:cs="Arial"/>
          <w:iCs/>
          <w:sz w:val="20"/>
          <w:szCs w:val="20"/>
          <w:lang w:val="en-US"/>
        </w:rPr>
        <w:t xml:space="preserve">by the </w:t>
      </w:r>
      <w:r w:rsidR="00905A42" w:rsidRPr="0023622D">
        <w:rPr>
          <w:rFonts w:ascii="Arial" w:hAnsi="Arial" w:cs="Arial"/>
          <w:iCs/>
          <w:sz w:val="20"/>
          <w:szCs w:val="20"/>
          <w:lang w:val="en-US"/>
        </w:rPr>
        <w:t>Court of Kayanza</w:t>
      </w:r>
      <w:r w:rsidR="00A24560" w:rsidRPr="0023622D">
        <w:rPr>
          <w:rFonts w:ascii="Arial" w:hAnsi="Arial" w:cs="Arial"/>
          <w:iCs/>
          <w:sz w:val="20"/>
          <w:szCs w:val="20"/>
          <w:lang w:val="en-US"/>
        </w:rPr>
        <w:t xml:space="preserve"> on</w:t>
      </w:r>
      <w:r w:rsidR="007A2AE3">
        <w:rPr>
          <w:rFonts w:ascii="Arial" w:hAnsi="Arial" w:cs="Arial"/>
          <w:iCs/>
          <w:sz w:val="20"/>
          <w:szCs w:val="20"/>
          <w:lang w:val="en-US"/>
        </w:rPr>
        <w:t xml:space="preserve"> </w:t>
      </w:r>
      <w:r w:rsidR="00711DE8" w:rsidRPr="0023622D">
        <w:rPr>
          <w:rFonts w:ascii="Arial" w:hAnsi="Arial" w:cs="Arial"/>
          <w:iCs/>
          <w:sz w:val="20"/>
          <w:szCs w:val="20"/>
          <w:lang w:val="en-US"/>
        </w:rPr>
        <w:t>June</w:t>
      </w:r>
      <w:r w:rsidR="00905A42" w:rsidRPr="0023622D">
        <w:rPr>
          <w:rFonts w:ascii="Arial" w:hAnsi="Arial" w:cs="Arial"/>
          <w:iCs/>
          <w:sz w:val="20"/>
          <w:szCs w:val="20"/>
          <w:lang w:val="en-US"/>
        </w:rPr>
        <w:t xml:space="preserve"> </w:t>
      </w:r>
      <w:r w:rsidR="007A2AE3">
        <w:rPr>
          <w:rFonts w:ascii="Arial" w:hAnsi="Arial" w:cs="Arial"/>
          <w:iCs/>
          <w:sz w:val="20"/>
          <w:szCs w:val="20"/>
          <w:lang w:val="en-US"/>
        </w:rPr>
        <w:t xml:space="preserve">15, </w:t>
      </w:r>
      <w:r w:rsidR="00A2537D" w:rsidRPr="0023622D">
        <w:rPr>
          <w:rFonts w:ascii="Arial" w:hAnsi="Arial" w:cs="Arial"/>
          <w:iCs/>
          <w:sz w:val="20"/>
          <w:szCs w:val="20"/>
          <w:lang w:val="en-US"/>
        </w:rPr>
        <w:t xml:space="preserve">2021 </w:t>
      </w:r>
      <w:r w:rsidR="00905A42" w:rsidRPr="0023622D">
        <w:rPr>
          <w:rFonts w:ascii="Arial" w:hAnsi="Arial" w:cs="Arial"/>
          <w:iCs/>
          <w:sz w:val="20"/>
          <w:szCs w:val="20"/>
          <w:lang w:val="en-US"/>
        </w:rPr>
        <w:t>and a fine of one million Burundian francs ($USD 500).</w:t>
      </w:r>
    </w:p>
    <w:p w14:paraId="4000C817" w14:textId="77777777" w:rsidR="00CA6817" w:rsidRPr="0023622D" w:rsidRDefault="00CA6817" w:rsidP="0023622D">
      <w:pPr>
        <w:spacing w:after="0" w:line="240" w:lineRule="auto"/>
        <w:jc w:val="both"/>
        <w:rPr>
          <w:rFonts w:ascii="Arial" w:hAnsi="Arial" w:cs="Arial"/>
          <w:iCs/>
          <w:sz w:val="20"/>
          <w:szCs w:val="20"/>
          <w:lang w:val="en-US"/>
        </w:rPr>
      </w:pPr>
    </w:p>
    <w:p w14:paraId="21A56A28" w14:textId="3D25A622" w:rsidR="00CA6817" w:rsidRPr="0023622D" w:rsidRDefault="00CA4721" w:rsidP="0023622D">
      <w:pPr>
        <w:spacing w:after="0" w:line="240" w:lineRule="auto"/>
        <w:jc w:val="both"/>
        <w:rPr>
          <w:rFonts w:ascii="Arial" w:hAnsi="Arial" w:cs="Arial"/>
          <w:iCs/>
          <w:sz w:val="20"/>
          <w:szCs w:val="20"/>
          <w:lang w:val="en-US"/>
        </w:rPr>
      </w:pPr>
      <w:r w:rsidRPr="0023622D">
        <w:rPr>
          <w:rFonts w:ascii="Arial" w:hAnsi="Arial" w:cs="Arial"/>
          <w:iCs/>
          <w:sz w:val="20"/>
          <w:szCs w:val="20"/>
          <w:lang w:val="en-US"/>
        </w:rPr>
        <w:t>He</w:t>
      </w:r>
      <w:r w:rsidR="00CA6817" w:rsidRPr="0023622D">
        <w:rPr>
          <w:rFonts w:ascii="Arial" w:hAnsi="Arial" w:cs="Arial"/>
          <w:iCs/>
          <w:sz w:val="20"/>
          <w:szCs w:val="20"/>
          <w:lang w:val="en-US"/>
        </w:rPr>
        <w:t xml:space="preserve"> was arrested on October </w:t>
      </w:r>
      <w:r w:rsidR="007A2AE3">
        <w:rPr>
          <w:rFonts w:ascii="Arial" w:hAnsi="Arial" w:cs="Arial"/>
          <w:iCs/>
          <w:sz w:val="20"/>
          <w:szCs w:val="20"/>
          <w:lang w:val="en-US"/>
        </w:rPr>
        <w:t xml:space="preserve">13, </w:t>
      </w:r>
      <w:r w:rsidR="00CA6817" w:rsidRPr="0023622D">
        <w:rPr>
          <w:rFonts w:ascii="Arial" w:hAnsi="Arial" w:cs="Arial"/>
          <w:iCs/>
          <w:sz w:val="20"/>
          <w:szCs w:val="20"/>
          <w:lang w:val="en-US"/>
        </w:rPr>
        <w:t>2020</w:t>
      </w:r>
      <w:r w:rsidR="007A2AE3">
        <w:rPr>
          <w:rFonts w:ascii="Arial" w:hAnsi="Arial" w:cs="Arial"/>
          <w:iCs/>
          <w:sz w:val="20"/>
          <w:szCs w:val="20"/>
          <w:lang w:val="en-US"/>
        </w:rPr>
        <w:t>,</w:t>
      </w:r>
      <w:r w:rsidR="00CA6817" w:rsidRPr="0023622D">
        <w:rPr>
          <w:rFonts w:ascii="Arial" w:hAnsi="Arial" w:cs="Arial"/>
          <w:iCs/>
          <w:sz w:val="20"/>
          <w:szCs w:val="20"/>
          <w:lang w:val="en-US"/>
        </w:rPr>
        <w:t xml:space="preserve"> in Kayanza province</w:t>
      </w:r>
      <w:r w:rsidR="00F60DEC" w:rsidRPr="0023622D">
        <w:rPr>
          <w:rFonts w:ascii="Arial" w:hAnsi="Arial" w:cs="Arial"/>
          <w:iCs/>
          <w:sz w:val="20"/>
          <w:szCs w:val="20"/>
          <w:lang w:val="en-US"/>
        </w:rPr>
        <w:t>, north</w:t>
      </w:r>
      <w:r w:rsidR="00297DA8" w:rsidRPr="0023622D">
        <w:rPr>
          <w:rFonts w:ascii="Arial" w:hAnsi="Arial" w:cs="Arial"/>
          <w:iCs/>
          <w:sz w:val="20"/>
          <w:szCs w:val="20"/>
          <w:lang w:val="en-US"/>
        </w:rPr>
        <w:t>ern</w:t>
      </w:r>
      <w:r w:rsidR="00F60DEC" w:rsidRPr="0023622D">
        <w:rPr>
          <w:rFonts w:ascii="Arial" w:hAnsi="Arial" w:cs="Arial"/>
          <w:iCs/>
          <w:sz w:val="20"/>
          <w:szCs w:val="20"/>
          <w:lang w:val="en-US"/>
        </w:rPr>
        <w:t xml:space="preserve"> </w:t>
      </w:r>
      <w:r w:rsidR="00297DA8" w:rsidRPr="0023622D">
        <w:rPr>
          <w:rFonts w:ascii="Arial" w:hAnsi="Arial" w:cs="Arial"/>
          <w:iCs/>
          <w:sz w:val="20"/>
          <w:szCs w:val="20"/>
          <w:lang w:val="en-US"/>
        </w:rPr>
        <w:t>Burundi</w:t>
      </w:r>
      <w:r w:rsidR="00F60DEC" w:rsidRPr="0023622D">
        <w:rPr>
          <w:rFonts w:ascii="Arial" w:hAnsi="Arial" w:cs="Arial"/>
          <w:iCs/>
          <w:sz w:val="20"/>
          <w:szCs w:val="20"/>
          <w:lang w:val="en-US"/>
        </w:rPr>
        <w:t>,</w:t>
      </w:r>
      <w:r w:rsidR="00F52A09" w:rsidRPr="0023622D">
        <w:rPr>
          <w:rFonts w:ascii="Arial" w:hAnsi="Arial" w:cs="Arial"/>
          <w:iCs/>
          <w:sz w:val="20"/>
          <w:szCs w:val="20"/>
          <w:lang w:val="en-US"/>
        </w:rPr>
        <w:t xml:space="preserve"> and accused of collaborating with the armed opposition group, RED-Tabara</w:t>
      </w:r>
      <w:r w:rsidR="008B726C" w:rsidRPr="0023622D">
        <w:rPr>
          <w:rFonts w:ascii="Arial" w:hAnsi="Arial" w:cs="Arial"/>
          <w:iCs/>
          <w:sz w:val="20"/>
          <w:szCs w:val="20"/>
          <w:lang w:val="en-US"/>
        </w:rPr>
        <w:t xml:space="preserve"> </w:t>
      </w:r>
      <w:r w:rsidR="00D71171" w:rsidRPr="0023622D">
        <w:rPr>
          <w:rFonts w:ascii="Arial" w:hAnsi="Arial" w:cs="Arial"/>
          <w:iCs/>
          <w:sz w:val="20"/>
          <w:szCs w:val="20"/>
          <w:lang w:val="en-US"/>
        </w:rPr>
        <w:t>while visiting a client in Kabarore commune</w:t>
      </w:r>
      <w:r w:rsidR="005E3AA0" w:rsidRPr="0023622D">
        <w:rPr>
          <w:rFonts w:ascii="Arial" w:hAnsi="Arial" w:cs="Arial"/>
          <w:iCs/>
          <w:sz w:val="20"/>
          <w:szCs w:val="20"/>
          <w:lang w:val="en-US"/>
        </w:rPr>
        <w:t xml:space="preserve"> and advising him on a land dispute case. </w:t>
      </w:r>
      <w:r w:rsidR="0076540F" w:rsidRPr="0023622D">
        <w:rPr>
          <w:rFonts w:ascii="Arial" w:hAnsi="Arial" w:cs="Arial"/>
          <w:iCs/>
          <w:sz w:val="20"/>
          <w:szCs w:val="20"/>
          <w:lang w:val="en-US"/>
        </w:rPr>
        <w:t>He</w:t>
      </w:r>
      <w:r w:rsidR="00CA6817" w:rsidRPr="0023622D">
        <w:rPr>
          <w:rFonts w:ascii="Arial" w:hAnsi="Arial" w:cs="Arial"/>
          <w:iCs/>
          <w:sz w:val="20"/>
          <w:szCs w:val="20"/>
          <w:lang w:val="en-US"/>
        </w:rPr>
        <w:t xml:space="preserve"> remains</w:t>
      </w:r>
      <w:r w:rsidR="00D3729D" w:rsidRPr="0023622D">
        <w:rPr>
          <w:rFonts w:ascii="Arial" w:hAnsi="Arial" w:cs="Arial"/>
          <w:iCs/>
          <w:sz w:val="20"/>
          <w:szCs w:val="20"/>
          <w:lang w:val="en-US"/>
        </w:rPr>
        <w:t xml:space="preserve"> held in </w:t>
      </w:r>
      <w:r w:rsidR="00D3729D" w:rsidRPr="0023622D">
        <w:rPr>
          <w:rFonts w:ascii="Arial" w:hAnsi="Arial" w:cs="Arial"/>
          <w:iCs/>
          <w:color w:val="auto"/>
          <w:sz w:val="20"/>
          <w:szCs w:val="20"/>
          <w:lang w:val="en-US"/>
        </w:rPr>
        <w:t>Ngozi prison</w:t>
      </w:r>
      <w:r w:rsidR="00863814" w:rsidRPr="0023622D">
        <w:rPr>
          <w:rFonts w:ascii="Arial" w:hAnsi="Arial" w:cs="Arial"/>
          <w:iCs/>
          <w:color w:val="auto"/>
          <w:sz w:val="20"/>
          <w:szCs w:val="20"/>
          <w:lang w:val="en-US"/>
        </w:rPr>
        <w:t xml:space="preserve"> in northern Burundi</w:t>
      </w:r>
      <w:r w:rsidR="00D3729D" w:rsidRPr="0023622D">
        <w:rPr>
          <w:rFonts w:ascii="Arial" w:hAnsi="Arial" w:cs="Arial"/>
          <w:iCs/>
          <w:color w:val="auto"/>
          <w:sz w:val="20"/>
          <w:szCs w:val="20"/>
          <w:lang w:val="en-US"/>
        </w:rPr>
        <w:t>.</w:t>
      </w:r>
    </w:p>
    <w:p w14:paraId="61E641B8" w14:textId="77777777" w:rsidR="00CA6817" w:rsidRPr="0023622D" w:rsidRDefault="00CA6817" w:rsidP="0023622D">
      <w:pPr>
        <w:spacing w:after="0" w:line="240" w:lineRule="auto"/>
        <w:jc w:val="both"/>
        <w:rPr>
          <w:rFonts w:ascii="Arial" w:hAnsi="Arial" w:cs="Arial"/>
          <w:iCs/>
          <w:sz w:val="20"/>
          <w:szCs w:val="20"/>
          <w:lang w:val="en-US"/>
        </w:rPr>
      </w:pPr>
    </w:p>
    <w:p w14:paraId="59740ABB" w14:textId="1A328B26" w:rsidR="00CA6817" w:rsidRPr="0023622D" w:rsidRDefault="00CA6817" w:rsidP="0023622D">
      <w:pPr>
        <w:spacing w:after="0" w:line="240" w:lineRule="auto"/>
        <w:jc w:val="both"/>
        <w:rPr>
          <w:rFonts w:ascii="Arial" w:hAnsi="Arial" w:cs="Arial"/>
          <w:iCs/>
          <w:sz w:val="20"/>
          <w:szCs w:val="20"/>
          <w:lang w:val="en-US"/>
        </w:rPr>
      </w:pPr>
      <w:r w:rsidRPr="0023622D">
        <w:rPr>
          <w:rFonts w:ascii="Arial" w:hAnsi="Arial" w:cs="Arial"/>
          <w:iCs/>
          <w:sz w:val="20"/>
          <w:szCs w:val="20"/>
          <w:lang w:val="en-US"/>
        </w:rPr>
        <w:t>During the appeal hearing, the prosecution failed again to substantiate allegations that Tony Germain Nkina was linked in any way to RED-Tabara or produce any witness to support their case against the lawyer.</w:t>
      </w:r>
    </w:p>
    <w:p w14:paraId="53CC8E6F" w14:textId="77777777" w:rsidR="00CA6817" w:rsidRPr="0023622D" w:rsidRDefault="00CA6817" w:rsidP="0023622D">
      <w:pPr>
        <w:spacing w:after="0" w:line="240" w:lineRule="auto"/>
        <w:jc w:val="both"/>
        <w:rPr>
          <w:rFonts w:ascii="Arial" w:hAnsi="Arial" w:cs="Arial"/>
          <w:iCs/>
          <w:sz w:val="20"/>
          <w:szCs w:val="20"/>
          <w:lang w:val="en-US"/>
        </w:rPr>
      </w:pPr>
    </w:p>
    <w:p w14:paraId="698124BE" w14:textId="7A3E9A52" w:rsidR="00CA6817" w:rsidRPr="0023622D" w:rsidRDefault="00CA6817" w:rsidP="0023622D">
      <w:pPr>
        <w:spacing w:after="0" w:line="240" w:lineRule="auto"/>
        <w:jc w:val="both"/>
        <w:rPr>
          <w:rFonts w:ascii="Arial" w:hAnsi="Arial" w:cs="Arial"/>
          <w:iCs/>
          <w:sz w:val="20"/>
          <w:szCs w:val="20"/>
          <w:lang w:val="en-US"/>
        </w:rPr>
      </w:pPr>
      <w:r w:rsidRPr="0023622D">
        <w:rPr>
          <w:rFonts w:ascii="Arial" w:hAnsi="Arial" w:cs="Arial"/>
          <w:iCs/>
          <w:sz w:val="20"/>
          <w:szCs w:val="20"/>
          <w:lang w:val="en-US"/>
        </w:rPr>
        <w:t>In a </w:t>
      </w:r>
      <w:hyperlink r:id="rId16" w:tgtFrame="_blank" w:history="1">
        <w:r w:rsidRPr="0023622D">
          <w:rPr>
            <w:rStyle w:val="Hyperlink"/>
            <w:rFonts w:ascii="Arial" w:hAnsi="Arial" w:cs="Arial"/>
            <w:iCs/>
            <w:sz w:val="20"/>
            <w:szCs w:val="20"/>
            <w:lang w:val="en-US"/>
          </w:rPr>
          <w:t>statement</w:t>
        </w:r>
      </w:hyperlink>
      <w:r w:rsidRPr="0023622D">
        <w:rPr>
          <w:rFonts w:ascii="Arial" w:hAnsi="Arial" w:cs="Arial"/>
          <w:iCs/>
          <w:sz w:val="20"/>
          <w:szCs w:val="20"/>
          <w:lang w:val="en-US"/>
        </w:rPr>
        <w:t> issued on October</w:t>
      </w:r>
      <w:r w:rsidR="0076540F" w:rsidRPr="0023622D">
        <w:rPr>
          <w:rFonts w:ascii="Arial" w:hAnsi="Arial" w:cs="Arial"/>
          <w:iCs/>
          <w:sz w:val="20"/>
          <w:szCs w:val="20"/>
          <w:lang w:val="en-US"/>
        </w:rPr>
        <w:t xml:space="preserve"> </w:t>
      </w:r>
      <w:r w:rsidR="007A2AE3">
        <w:rPr>
          <w:rFonts w:ascii="Arial" w:hAnsi="Arial" w:cs="Arial"/>
          <w:iCs/>
          <w:sz w:val="20"/>
          <w:szCs w:val="20"/>
          <w:lang w:val="en-US"/>
        </w:rPr>
        <w:t xml:space="preserve">8, </w:t>
      </w:r>
      <w:r w:rsidR="0076540F" w:rsidRPr="0023622D">
        <w:rPr>
          <w:rFonts w:ascii="Arial" w:hAnsi="Arial" w:cs="Arial"/>
          <w:iCs/>
          <w:sz w:val="20"/>
          <w:szCs w:val="20"/>
          <w:lang w:val="en-US"/>
        </w:rPr>
        <w:t>2021</w:t>
      </w:r>
      <w:r w:rsidRPr="0023622D">
        <w:rPr>
          <w:rFonts w:ascii="Arial" w:hAnsi="Arial" w:cs="Arial"/>
          <w:iCs/>
          <w:sz w:val="20"/>
          <w:szCs w:val="20"/>
          <w:lang w:val="en-US"/>
        </w:rPr>
        <w:t>, Amnesty International</w:t>
      </w:r>
      <w:r w:rsidR="000B66B1" w:rsidRPr="0023622D">
        <w:rPr>
          <w:rFonts w:ascii="Arial" w:hAnsi="Arial" w:cs="Arial"/>
          <w:iCs/>
          <w:sz w:val="20"/>
          <w:szCs w:val="20"/>
          <w:lang w:val="en-US"/>
        </w:rPr>
        <w:t xml:space="preserve"> and </w:t>
      </w:r>
      <w:r w:rsidR="00533C80" w:rsidRPr="0023622D">
        <w:rPr>
          <w:rFonts w:ascii="Arial" w:hAnsi="Arial" w:cs="Arial"/>
          <w:iCs/>
          <w:sz w:val="20"/>
          <w:szCs w:val="20"/>
          <w:lang w:val="en-US"/>
        </w:rPr>
        <w:t>five other human rights organizations</w:t>
      </w:r>
      <w:r w:rsidRPr="0023622D">
        <w:rPr>
          <w:rFonts w:ascii="Arial" w:hAnsi="Arial" w:cs="Arial"/>
          <w:iCs/>
          <w:sz w:val="20"/>
          <w:szCs w:val="20"/>
          <w:lang w:val="en-US"/>
        </w:rPr>
        <w:t xml:space="preserve"> denounced the decision of the Court of Appeal and pointed to the fact that Burundi continues on a sad path of shrinking civic space despite </w:t>
      </w:r>
      <w:r w:rsidR="00B214AC" w:rsidRPr="0023622D">
        <w:rPr>
          <w:rFonts w:ascii="Arial" w:hAnsi="Arial" w:cs="Arial"/>
          <w:iCs/>
          <w:sz w:val="20"/>
          <w:szCs w:val="20"/>
          <w:lang w:val="en-US"/>
        </w:rPr>
        <w:t>your multiple</w:t>
      </w:r>
      <w:r w:rsidRPr="0023622D">
        <w:rPr>
          <w:rFonts w:ascii="Arial" w:hAnsi="Arial" w:cs="Arial"/>
          <w:iCs/>
          <w:sz w:val="20"/>
          <w:szCs w:val="20"/>
          <w:lang w:val="en-US"/>
        </w:rPr>
        <w:t xml:space="preserve"> promises of a positive change in upholding its human rights obligations</w:t>
      </w:r>
      <w:r w:rsidR="00B214AC" w:rsidRPr="0023622D">
        <w:rPr>
          <w:rFonts w:ascii="Arial" w:hAnsi="Arial" w:cs="Arial"/>
          <w:iCs/>
          <w:sz w:val="20"/>
          <w:szCs w:val="20"/>
          <w:lang w:val="en-US"/>
        </w:rPr>
        <w:t xml:space="preserve"> since your inauguration in June 2020.</w:t>
      </w:r>
    </w:p>
    <w:p w14:paraId="6256C499" w14:textId="35C109CF" w:rsidR="00DE52C2" w:rsidRPr="0023622D" w:rsidRDefault="00DE52C2" w:rsidP="0023622D">
      <w:pPr>
        <w:spacing w:after="0" w:line="240" w:lineRule="auto"/>
        <w:jc w:val="both"/>
        <w:rPr>
          <w:rFonts w:ascii="Arial" w:hAnsi="Arial" w:cs="Arial"/>
          <w:iCs/>
          <w:sz w:val="20"/>
          <w:szCs w:val="20"/>
          <w:lang w:val="en-US"/>
        </w:rPr>
      </w:pPr>
    </w:p>
    <w:p w14:paraId="04B811F9" w14:textId="261ACDF1" w:rsidR="00DE52C2" w:rsidRPr="0023622D" w:rsidRDefault="00DE52C2" w:rsidP="0023622D">
      <w:pPr>
        <w:spacing w:after="0" w:line="240" w:lineRule="auto"/>
        <w:jc w:val="both"/>
        <w:rPr>
          <w:rFonts w:ascii="Arial" w:hAnsi="Arial" w:cs="Arial"/>
          <w:iCs/>
          <w:sz w:val="20"/>
          <w:szCs w:val="20"/>
          <w:lang w:val="en-US"/>
        </w:rPr>
      </w:pPr>
      <w:r w:rsidRPr="0023622D">
        <w:rPr>
          <w:rFonts w:ascii="Arial" w:hAnsi="Arial" w:cs="Arial"/>
          <w:iCs/>
          <w:sz w:val="20"/>
          <w:szCs w:val="20"/>
          <w:lang w:val="en-US"/>
        </w:rPr>
        <w:t>I call upon you to</w:t>
      </w:r>
      <w:r w:rsidR="00533C80" w:rsidRPr="0023622D">
        <w:rPr>
          <w:rFonts w:ascii="Arial" w:hAnsi="Arial" w:cs="Arial"/>
          <w:iCs/>
          <w:sz w:val="20"/>
          <w:szCs w:val="20"/>
          <w:lang w:val="en-US"/>
        </w:rPr>
        <w:t xml:space="preserve"> </w:t>
      </w:r>
      <w:r w:rsidRPr="0023622D">
        <w:rPr>
          <w:rFonts w:ascii="Arial" w:hAnsi="Arial" w:cs="Arial"/>
          <w:iCs/>
          <w:sz w:val="20"/>
          <w:szCs w:val="20"/>
          <w:lang w:val="en-US"/>
        </w:rPr>
        <w:t>ensure that Tony Germain Nkina is immediately and unconditionally released and that all the charges against him are immediately dropped. Pending his release, I urge you to ensure that he has full access to his lawyers and family and is protected from torture and other ill-treatment.</w:t>
      </w:r>
    </w:p>
    <w:p w14:paraId="269F549A" w14:textId="77777777" w:rsidR="00475287" w:rsidRPr="0023622D" w:rsidRDefault="00475287" w:rsidP="0023622D">
      <w:pPr>
        <w:spacing w:after="0" w:line="240" w:lineRule="auto"/>
        <w:rPr>
          <w:rFonts w:ascii="Arial" w:hAnsi="Arial" w:cs="Arial"/>
          <w:iCs/>
          <w:sz w:val="20"/>
          <w:szCs w:val="20"/>
        </w:rPr>
      </w:pPr>
    </w:p>
    <w:p w14:paraId="1EE7AB00" w14:textId="02D6A006" w:rsidR="005D2C37" w:rsidRPr="0023622D" w:rsidRDefault="0023622D" w:rsidP="0023622D">
      <w:pPr>
        <w:spacing w:after="0" w:line="240" w:lineRule="auto"/>
        <w:rPr>
          <w:rFonts w:ascii="Arial" w:hAnsi="Arial" w:cs="Arial"/>
          <w:iCs/>
          <w:sz w:val="20"/>
          <w:szCs w:val="20"/>
        </w:rPr>
      </w:pPr>
      <w:r>
        <w:rPr>
          <w:rFonts w:ascii="Arial" w:hAnsi="Arial" w:cs="Arial"/>
          <w:iCs/>
          <w:sz w:val="20"/>
          <w:szCs w:val="20"/>
        </w:rPr>
        <w:t>S</w:t>
      </w:r>
      <w:r w:rsidR="005D2C37" w:rsidRPr="0023622D">
        <w:rPr>
          <w:rFonts w:ascii="Arial" w:hAnsi="Arial" w:cs="Arial"/>
          <w:iCs/>
          <w:sz w:val="20"/>
          <w:szCs w:val="20"/>
        </w:rPr>
        <w:t>incerely,</w:t>
      </w:r>
    </w:p>
    <w:p w14:paraId="58B98164" w14:textId="5FA5CB4B" w:rsidR="00475287" w:rsidRPr="0023622D" w:rsidRDefault="00475287" w:rsidP="0023622D">
      <w:pPr>
        <w:spacing w:after="0" w:line="240" w:lineRule="auto"/>
        <w:rPr>
          <w:rFonts w:ascii="Arial" w:hAnsi="Arial" w:cs="Arial"/>
          <w:i/>
          <w:sz w:val="20"/>
          <w:szCs w:val="20"/>
        </w:rPr>
      </w:pPr>
    </w:p>
    <w:p w14:paraId="7674E0A6" w14:textId="7EC5B156" w:rsidR="00475287" w:rsidRDefault="00475287" w:rsidP="0023622D">
      <w:pPr>
        <w:spacing w:after="0" w:line="240" w:lineRule="auto"/>
        <w:rPr>
          <w:rFonts w:ascii="Arial" w:hAnsi="Arial" w:cs="Arial"/>
          <w:i/>
          <w:sz w:val="20"/>
          <w:szCs w:val="20"/>
        </w:rPr>
      </w:pPr>
    </w:p>
    <w:p w14:paraId="01312211" w14:textId="77777777" w:rsidR="0023622D" w:rsidRPr="0023622D" w:rsidRDefault="0023622D" w:rsidP="0023622D">
      <w:pPr>
        <w:spacing w:after="0" w:line="240" w:lineRule="auto"/>
        <w:rPr>
          <w:rFonts w:ascii="Arial" w:hAnsi="Arial" w:cs="Arial"/>
          <w:i/>
          <w:sz w:val="20"/>
          <w:szCs w:val="20"/>
        </w:rPr>
      </w:pPr>
    </w:p>
    <w:p w14:paraId="4A79D986" w14:textId="3F9AC325" w:rsidR="00475287" w:rsidRPr="0023622D" w:rsidRDefault="00475287" w:rsidP="0023622D">
      <w:pPr>
        <w:spacing w:after="0" w:line="240" w:lineRule="auto"/>
        <w:rPr>
          <w:rFonts w:ascii="Arial" w:hAnsi="Arial" w:cs="Arial"/>
          <w:i/>
          <w:sz w:val="20"/>
          <w:szCs w:val="20"/>
        </w:rPr>
      </w:pPr>
    </w:p>
    <w:p w14:paraId="35582E23" w14:textId="77777777" w:rsidR="0082127B" w:rsidRPr="0023622D" w:rsidRDefault="0082127B" w:rsidP="0023622D">
      <w:pPr>
        <w:pStyle w:val="AIBoxHeading"/>
        <w:shd w:val="clear" w:color="auto" w:fill="D9D9D9" w:themeFill="background1" w:themeFillShade="D9"/>
        <w:spacing w:line="240" w:lineRule="auto"/>
        <w:rPr>
          <w:rFonts w:ascii="Arial" w:hAnsi="Arial" w:cs="Arial"/>
          <w:b/>
          <w:sz w:val="32"/>
          <w:szCs w:val="32"/>
        </w:rPr>
      </w:pPr>
      <w:r w:rsidRPr="0023622D">
        <w:rPr>
          <w:rFonts w:ascii="Arial" w:hAnsi="Arial" w:cs="Arial"/>
          <w:b/>
          <w:sz w:val="32"/>
          <w:szCs w:val="32"/>
        </w:rPr>
        <w:t>Additional information</w:t>
      </w:r>
    </w:p>
    <w:p w14:paraId="65213586" w14:textId="77777777" w:rsidR="00DB69C9" w:rsidRPr="0023622D" w:rsidRDefault="00DB69C9" w:rsidP="0023622D">
      <w:pPr>
        <w:spacing w:after="0" w:line="240" w:lineRule="auto"/>
        <w:rPr>
          <w:rFonts w:ascii="Arial" w:hAnsi="Arial" w:cs="Arial"/>
          <w:szCs w:val="20"/>
          <w:lang w:eastAsia="en-US"/>
        </w:rPr>
      </w:pPr>
    </w:p>
    <w:p w14:paraId="0E7748EF" w14:textId="434066F8" w:rsidR="00EE66D7" w:rsidRPr="0023622D" w:rsidRDefault="00711DE8" w:rsidP="0023622D">
      <w:pPr>
        <w:spacing w:line="240" w:lineRule="auto"/>
        <w:jc w:val="both"/>
        <w:rPr>
          <w:rFonts w:ascii="Arial" w:hAnsi="Arial" w:cs="Arial"/>
          <w:sz w:val="20"/>
          <w:szCs w:val="20"/>
          <w:lang w:val="en-US" w:eastAsia="en-US"/>
        </w:rPr>
      </w:pPr>
      <w:r w:rsidRPr="0023622D">
        <w:rPr>
          <w:rFonts w:ascii="Arial" w:hAnsi="Arial" w:cs="Arial"/>
          <w:sz w:val="20"/>
          <w:szCs w:val="20"/>
          <w:lang w:eastAsia="en-US"/>
        </w:rPr>
        <w:t xml:space="preserve">Tony Germain Nkina worked with APRODH, </w:t>
      </w:r>
      <w:r w:rsidR="00486075" w:rsidRPr="0023622D">
        <w:rPr>
          <w:rFonts w:ascii="Arial" w:hAnsi="Arial" w:cs="Arial"/>
          <w:sz w:val="20"/>
          <w:szCs w:val="20"/>
          <w:lang w:eastAsia="en-US"/>
        </w:rPr>
        <w:t>one of Burundi’s most active and best-known human rights organizations</w:t>
      </w:r>
      <w:r w:rsidRPr="0023622D">
        <w:rPr>
          <w:rFonts w:ascii="Arial" w:hAnsi="Arial" w:cs="Arial"/>
          <w:sz w:val="20"/>
          <w:szCs w:val="20"/>
          <w:lang w:eastAsia="en-US"/>
        </w:rPr>
        <w:t>, until it was closed down by the government in 2015</w:t>
      </w:r>
      <w:r w:rsidR="00486075" w:rsidRPr="0023622D">
        <w:rPr>
          <w:rFonts w:ascii="Arial" w:hAnsi="Arial" w:cs="Arial"/>
          <w:sz w:val="20"/>
          <w:szCs w:val="20"/>
          <w:lang w:eastAsia="en-US"/>
        </w:rPr>
        <w:t xml:space="preserve">. </w:t>
      </w:r>
      <w:r w:rsidR="00466D29" w:rsidRPr="0023622D">
        <w:rPr>
          <w:rFonts w:ascii="Arial" w:hAnsi="Arial" w:cs="Arial"/>
          <w:sz w:val="20"/>
          <w:szCs w:val="20"/>
          <w:lang w:eastAsia="en-US"/>
        </w:rPr>
        <w:t xml:space="preserve">His </w:t>
      </w:r>
      <w:r w:rsidR="00E81E42" w:rsidRPr="0023622D">
        <w:rPr>
          <w:rFonts w:ascii="Arial" w:hAnsi="Arial" w:cs="Arial"/>
          <w:sz w:val="20"/>
          <w:szCs w:val="20"/>
          <w:lang w:eastAsia="en-US"/>
        </w:rPr>
        <w:t>prosecution and unlawful detention</w:t>
      </w:r>
      <w:r w:rsidR="00466D29" w:rsidRPr="0023622D">
        <w:rPr>
          <w:rFonts w:ascii="Arial" w:hAnsi="Arial" w:cs="Arial"/>
          <w:sz w:val="20"/>
          <w:szCs w:val="20"/>
          <w:lang w:eastAsia="en-US"/>
        </w:rPr>
        <w:t xml:space="preserve"> </w:t>
      </w:r>
      <w:r w:rsidR="00FD635F" w:rsidRPr="0023622D">
        <w:rPr>
          <w:rFonts w:ascii="Arial" w:hAnsi="Arial" w:cs="Arial"/>
          <w:sz w:val="20"/>
          <w:szCs w:val="20"/>
          <w:lang w:eastAsia="en-US"/>
        </w:rPr>
        <w:t>are</w:t>
      </w:r>
      <w:r w:rsidR="00466D29" w:rsidRPr="0023622D">
        <w:rPr>
          <w:rFonts w:ascii="Arial" w:hAnsi="Arial" w:cs="Arial"/>
          <w:sz w:val="20"/>
          <w:szCs w:val="20"/>
          <w:lang w:eastAsia="en-US"/>
        </w:rPr>
        <w:t xml:space="preserve"> based on the unfounded accusation that he </w:t>
      </w:r>
      <w:r w:rsidR="001A53E3" w:rsidRPr="0023622D">
        <w:rPr>
          <w:rFonts w:ascii="Arial" w:hAnsi="Arial" w:cs="Arial"/>
          <w:sz w:val="20"/>
          <w:szCs w:val="20"/>
          <w:lang w:eastAsia="en-US"/>
        </w:rPr>
        <w:t>collaborated</w:t>
      </w:r>
      <w:r w:rsidR="00466D29" w:rsidRPr="0023622D">
        <w:rPr>
          <w:rFonts w:ascii="Arial" w:hAnsi="Arial" w:cs="Arial"/>
          <w:sz w:val="20"/>
          <w:szCs w:val="20"/>
          <w:lang w:eastAsia="en-US"/>
        </w:rPr>
        <w:t xml:space="preserve"> with the armed opposition group, RED-Tabara (Resistance for the Rule of Law). </w:t>
      </w:r>
      <w:r w:rsidR="00EE66D7" w:rsidRPr="0023622D">
        <w:rPr>
          <w:rFonts w:ascii="Arial" w:hAnsi="Arial" w:cs="Arial"/>
          <w:sz w:val="20"/>
          <w:szCs w:val="20"/>
          <w:lang w:val="en-US" w:eastAsia="en-US"/>
        </w:rPr>
        <w:t>Since the Burundi 2015 crisis, following the late President Pierre Nkurunziza’s decision to seek a third term in office, the government has accused RED-Tabara of being responsible for a series of armed attacks across the country, including attacks that had occurred in Kayanza province in early October 2020.</w:t>
      </w:r>
    </w:p>
    <w:p w14:paraId="59228EE4" w14:textId="519710D7" w:rsidR="00486075" w:rsidRPr="0023622D" w:rsidRDefault="00486075" w:rsidP="0023622D">
      <w:pPr>
        <w:spacing w:line="240" w:lineRule="auto"/>
        <w:jc w:val="both"/>
        <w:rPr>
          <w:rFonts w:ascii="Arial" w:hAnsi="Arial" w:cs="Arial"/>
          <w:sz w:val="20"/>
          <w:szCs w:val="20"/>
          <w:lang w:eastAsia="en-US"/>
        </w:rPr>
      </w:pPr>
      <w:r w:rsidRPr="0023622D">
        <w:rPr>
          <w:rFonts w:ascii="Arial" w:hAnsi="Arial" w:cs="Arial"/>
          <w:sz w:val="20"/>
          <w:szCs w:val="20"/>
          <w:lang w:eastAsia="en-US"/>
        </w:rPr>
        <w:t>Burundi’s civil society and media organizations were among the first targets of the government</w:t>
      </w:r>
      <w:r w:rsidR="00B54A10" w:rsidRPr="0023622D">
        <w:rPr>
          <w:rFonts w:ascii="Arial" w:hAnsi="Arial" w:cs="Arial"/>
          <w:sz w:val="20"/>
          <w:szCs w:val="20"/>
          <w:lang w:eastAsia="en-US"/>
        </w:rPr>
        <w:t>’s</w:t>
      </w:r>
      <w:r w:rsidRPr="0023622D">
        <w:rPr>
          <w:rFonts w:ascii="Arial" w:hAnsi="Arial" w:cs="Arial"/>
          <w:sz w:val="20"/>
          <w:szCs w:val="20"/>
          <w:lang w:eastAsia="en-US"/>
        </w:rPr>
        <w:t xml:space="preserve"> repression in 2015. The government suspended or closed most independent human rights organizations and media outlets and drove them into exile. Despite some overtures by President Ndayishimiye towards the media in 2021, the Burundian government continues to view human rights work with suspicion, and </w:t>
      </w:r>
      <w:hyperlink r:id="rId17" w:history="1">
        <w:r w:rsidRPr="0023622D">
          <w:rPr>
            <w:rStyle w:val="Hyperlink"/>
            <w:rFonts w:ascii="Arial" w:hAnsi="Arial" w:cs="Arial"/>
            <w:sz w:val="20"/>
            <w:szCs w:val="20"/>
            <w:lang w:eastAsia="en-US"/>
          </w:rPr>
          <w:t>severe restrictions on human rights</w:t>
        </w:r>
      </w:hyperlink>
      <w:r w:rsidRPr="0023622D">
        <w:rPr>
          <w:rFonts w:ascii="Arial" w:hAnsi="Arial" w:cs="Arial"/>
          <w:sz w:val="20"/>
          <w:szCs w:val="20"/>
          <w:lang w:eastAsia="en-US"/>
        </w:rPr>
        <w:t>, including the right to freedom of expression, remain in place.</w:t>
      </w:r>
    </w:p>
    <w:p w14:paraId="1DD0AE73" w14:textId="77777777" w:rsidR="00486075" w:rsidRPr="0023622D" w:rsidRDefault="00486075" w:rsidP="0023622D">
      <w:pPr>
        <w:spacing w:line="240" w:lineRule="auto"/>
        <w:jc w:val="both"/>
        <w:rPr>
          <w:rFonts w:ascii="Arial" w:hAnsi="Arial" w:cs="Arial"/>
          <w:sz w:val="20"/>
          <w:szCs w:val="20"/>
          <w:lang w:eastAsia="en-US"/>
        </w:rPr>
      </w:pPr>
      <w:r w:rsidRPr="0023622D">
        <w:rPr>
          <w:rFonts w:ascii="Arial" w:hAnsi="Arial" w:cs="Arial"/>
          <w:sz w:val="20"/>
          <w:szCs w:val="20"/>
          <w:lang w:eastAsia="en-US"/>
        </w:rPr>
        <w:t>Most independent human rights organizations have been unable to resume their activities in Burundi, especially as the Burundian authorities have issued arrest warrants for many of their leading activists in exile. 12 human rights defenders and journalists were among a group of 34 people sentenced to life in prison in absentia in June 2020 on accusations of involvement in an attempted coup in May 2015; the Supreme Court judgment was not made public until February 2021.</w:t>
      </w:r>
    </w:p>
    <w:p w14:paraId="5FBE9043" w14:textId="1F23536D" w:rsidR="005D2C37" w:rsidRPr="0023622D" w:rsidRDefault="00486075" w:rsidP="0023622D">
      <w:pPr>
        <w:spacing w:line="240" w:lineRule="auto"/>
        <w:jc w:val="both"/>
        <w:rPr>
          <w:rFonts w:ascii="Arial" w:hAnsi="Arial" w:cs="Arial"/>
          <w:sz w:val="20"/>
          <w:szCs w:val="20"/>
          <w:lang w:eastAsia="en-US"/>
        </w:rPr>
      </w:pPr>
      <w:r w:rsidRPr="0023622D">
        <w:rPr>
          <w:rFonts w:ascii="Arial" w:hAnsi="Arial" w:cs="Arial"/>
          <w:sz w:val="20"/>
          <w:szCs w:val="20"/>
          <w:lang w:eastAsia="en-US"/>
        </w:rPr>
        <w:t xml:space="preserve">Arrest or detention as punishment for the peaceful exercise of human rights, including the right to freedom of expression, is arbitrary and violates the </w:t>
      </w:r>
      <w:r w:rsidR="005C7DE2" w:rsidRPr="0023622D">
        <w:rPr>
          <w:rFonts w:ascii="Arial" w:hAnsi="Arial" w:cs="Arial"/>
          <w:sz w:val="20"/>
          <w:szCs w:val="20"/>
          <w:lang w:eastAsia="en-US"/>
        </w:rPr>
        <w:t xml:space="preserve">provisions of the </w:t>
      </w:r>
      <w:r w:rsidRPr="0023622D">
        <w:rPr>
          <w:rFonts w:ascii="Arial" w:hAnsi="Arial" w:cs="Arial"/>
          <w:sz w:val="20"/>
          <w:szCs w:val="20"/>
          <w:lang w:eastAsia="en-US"/>
        </w:rPr>
        <w:t>African Charter on Human and Peoples’ Rights, and the International Covenant on Civil and Political Rights, both of which Burundi is a state party. The UN Working Group on Arbitrary Detention has determined that those detained solely for the peaceful exercise of their human rights must be immediately released.</w:t>
      </w:r>
    </w:p>
    <w:p w14:paraId="23C2F9B9" w14:textId="31BDE11C" w:rsidR="005D2C37" w:rsidRPr="0023622D" w:rsidRDefault="005D2C37" w:rsidP="0023622D">
      <w:pPr>
        <w:spacing w:after="0" w:line="240" w:lineRule="auto"/>
        <w:rPr>
          <w:rFonts w:ascii="Arial" w:hAnsi="Arial" w:cs="Arial"/>
          <w:b/>
          <w:sz w:val="20"/>
          <w:szCs w:val="20"/>
        </w:rPr>
      </w:pPr>
      <w:r w:rsidRPr="0023622D">
        <w:rPr>
          <w:rFonts w:ascii="Arial" w:hAnsi="Arial" w:cs="Arial"/>
          <w:b/>
          <w:sz w:val="20"/>
          <w:szCs w:val="20"/>
        </w:rPr>
        <w:t>PREFERRED LANGUAGE TO ADDRESS TARGET:</w:t>
      </w:r>
      <w:r w:rsidR="0082127B" w:rsidRPr="0023622D">
        <w:rPr>
          <w:rFonts w:ascii="Arial" w:hAnsi="Arial" w:cs="Arial"/>
          <w:b/>
          <w:sz w:val="20"/>
          <w:szCs w:val="20"/>
        </w:rPr>
        <w:t xml:space="preserve"> </w:t>
      </w:r>
      <w:r w:rsidR="00CA6817" w:rsidRPr="0023622D">
        <w:rPr>
          <w:rFonts w:ascii="Arial" w:hAnsi="Arial" w:cs="Arial"/>
          <w:sz w:val="20"/>
          <w:szCs w:val="20"/>
        </w:rPr>
        <w:t>French</w:t>
      </w:r>
    </w:p>
    <w:p w14:paraId="09F2EAE7" w14:textId="77777777" w:rsidR="005D2C37" w:rsidRPr="0023622D" w:rsidRDefault="005D2C37" w:rsidP="0023622D">
      <w:pPr>
        <w:spacing w:after="0" w:line="240" w:lineRule="auto"/>
        <w:rPr>
          <w:rFonts w:ascii="Arial" w:hAnsi="Arial" w:cs="Arial"/>
          <w:color w:val="0070C0"/>
          <w:sz w:val="20"/>
          <w:szCs w:val="20"/>
        </w:rPr>
      </w:pPr>
      <w:r w:rsidRPr="0023622D">
        <w:rPr>
          <w:rFonts w:ascii="Arial" w:hAnsi="Arial" w:cs="Arial"/>
          <w:sz w:val="20"/>
          <w:szCs w:val="20"/>
        </w:rPr>
        <w:t>You can also write in your own language.</w:t>
      </w:r>
    </w:p>
    <w:p w14:paraId="472A5857" w14:textId="77777777" w:rsidR="005D2C37" w:rsidRPr="0023622D" w:rsidRDefault="005D2C37" w:rsidP="0023622D">
      <w:pPr>
        <w:spacing w:after="0" w:line="240" w:lineRule="auto"/>
        <w:rPr>
          <w:rFonts w:ascii="Arial" w:hAnsi="Arial" w:cs="Arial"/>
          <w:color w:val="0070C0"/>
          <w:sz w:val="20"/>
          <w:szCs w:val="20"/>
        </w:rPr>
      </w:pPr>
    </w:p>
    <w:p w14:paraId="3E8BD2D4" w14:textId="480809C4" w:rsidR="005D2C37" w:rsidRPr="0023622D" w:rsidRDefault="005D2C37" w:rsidP="0023622D">
      <w:pPr>
        <w:spacing w:after="0" w:line="240" w:lineRule="auto"/>
        <w:rPr>
          <w:rFonts w:ascii="Arial" w:hAnsi="Arial" w:cs="Arial"/>
          <w:sz w:val="20"/>
          <w:szCs w:val="20"/>
        </w:rPr>
      </w:pPr>
      <w:r w:rsidRPr="0023622D">
        <w:rPr>
          <w:rFonts w:ascii="Arial" w:hAnsi="Arial" w:cs="Arial"/>
          <w:b/>
          <w:sz w:val="20"/>
          <w:szCs w:val="20"/>
        </w:rPr>
        <w:t xml:space="preserve">PLEASE TAKE ACTION AS SOON AS POSSIBLE UNTIL: </w:t>
      </w:r>
      <w:r w:rsidR="009C0CAD" w:rsidRPr="0023622D">
        <w:rPr>
          <w:rFonts w:ascii="Arial" w:hAnsi="Arial" w:cs="Arial"/>
          <w:sz w:val="20"/>
          <w:szCs w:val="20"/>
        </w:rPr>
        <w:t xml:space="preserve">November </w:t>
      </w:r>
      <w:r w:rsidR="0023622D">
        <w:rPr>
          <w:rFonts w:ascii="Arial" w:hAnsi="Arial" w:cs="Arial"/>
          <w:sz w:val="20"/>
          <w:szCs w:val="20"/>
        </w:rPr>
        <w:t xml:space="preserve">29, </w:t>
      </w:r>
      <w:r w:rsidR="009C0CAD" w:rsidRPr="0023622D">
        <w:rPr>
          <w:rFonts w:ascii="Arial" w:hAnsi="Arial" w:cs="Arial"/>
          <w:sz w:val="20"/>
          <w:szCs w:val="20"/>
        </w:rPr>
        <w:t>2022</w:t>
      </w:r>
    </w:p>
    <w:p w14:paraId="1523E4F6" w14:textId="77777777" w:rsidR="005D2C37" w:rsidRPr="0023622D" w:rsidRDefault="005D2C37" w:rsidP="0023622D">
      <w:pPr>
        <w:spacing w:after="0" w:line="240" w:lineRule="auto"/>
        <w:rPr>
          <w:rFonts w:ascii="Arial" w:hAnsi="Arial" w:cs="Arial"/>
          <w:sz w:val="20"/>
          <w:szCs w:val="20"/>
        </w:rPr>
      </w:pPr>
      <w:r w:rsidRPr="0023622D">
        <w:rPr>
          <w:rFonts w:ascii="Arial" w:hAnsi="Arial" w:cs="Arial"/>
          <w:sz w:val="20"/>
          <w:szCs w:val="20"/>
        </w:rPr>
        <w:t>Please check with the Amnesty office in your country if you wish to send appeals after the deadline.</w:t>
      </w:r>
    </w:p>
    <w:p w14:paraId="1D1371F5" w14:textId="77777777" w:rsidR="005D2C37" w:rsidRPr="0023622D" w:rsidRDefault="005D2C37" w:rsidP="0023622D">
      <w:pPr>
        <w:spacing w:after="0" w:line="240" w:lineRule="auto"/>
        <w:rPr>
          <w:rFonts w:ascii="Arial" w:hAnsi="Arial" w:cs="Arial"/>
          <w:b/>
          <w:sz w:val="20"/>
          <w:szCs w:val="20"/>
        </w:rPr>
      </w:pPr>
    </w:p>
    <w:p w14:paraId="0E078D83" w14:textId="32BBD48A" w:rsidR="005D2C37" w:rsidRPr="0023622D" w:rsidRDefault="005D2C37" w:rsidP="0023622D">
      <w:pPr>
        <w:spacing w:after="0" w:line="240" w:lineRule="auto"/>
        <w:rPr>
          <w:rFonts w:ascii="Arial" w:hAnsi="Arial" w:cs="Arial"/>
          <w:b/>
          <w:sz w:val="20"/>
          <w:szCs w:val="20"/>
        </w:rPr>
      </w:pPr>
      <w:r w:rsidRPr="0023622D">
        <w:rPr>
          <w:rFonts w:ascii="Arial" w:hAnsi="Arial" w:cs="Arial"/>
          <w:b/>
          <w:sz w:val="20"/>
          <w:szCs w:val="20"/>
        </w:rPr>
        <w:t xml:space="preserve">NAME AND PRONOUN: </w:t>
      </w:r>
      <w:r w:rsidR="00CA6817" w:rsidRPr="0023622D">
        <w:rPr>
          <w:rFonts w:ascii="Arial" w:hAnsi="Arial" w:cs="Arial"/>
          <w:b/>
          <w:sz w:val="20"/>
          <w:szCs w:val="20"/>
        </w:rPr>
        <w:t xml:space="preserve">Tony Germain Nkina </w:t>
      </w:r>
      <w:r w:rsidRPr="0023622D">
        <w:rPr>
          <w:rFonts w:ascii="Arial" w:hAnsi="Arial" w:cs="Arial"/>
          <w:sz w:val="20"/>
          <w:szCs w:val="20"/>
        </w:rPr>
        <w:t>(</w:t>
      </w:r>
      <w:r w:rsidR="00CA6817" w:rsidRPr="0023622D">
        <w:rPr>
          <w:rFonts w:ascii="Arial" w:hAnsi="Arial" w:cs="Arial"/>
          <w:sz w:val="20"/>
          <w:szCs w:val="20"/>
        </w:rPr>
        <w:t>He/Him</w:t>
      </w:r>
      <w:r w:rsidRPr="0023622D">
        <w:rPr>
          <w:rFonts w:ascii="Arial" w:hAnsi="Arial" w:cs="Arial"/>
          <w:sz w:val="20"/>
          <w:szCs w:val="20"/>
        </w:rPr>
        <w:t>)</w:t>
      </w:r>
    </w:p>
    <w:p w14:paraId="52CC9555" w14:textId="77777777" w:rsidR="005D2C37" w:rsidRPr="0023622D" w:rsidRDefault="005D2C37" w:rsidP="0023622D">
      <w:pPr>
        <w:spacing w:after="0" w:line="240" w:lineRule="auto"/>
        <w:rPr>
          <w:rFonts w:ascii="Arial" w:hAnsi="Arial" w:cs="Arial"/>
          <w:b/>
          <w:sz w:val="20"/>
          <w:szCs w:val="20"/>
        </w:rPr>
      </w:pPr>
    </w:p>
    <w:p w14:paraId="7A4BE98A" w14:textId="1B38A736" w:rsidR="00B92AEC" w:rsidRPr="0023622D" w:rsidRDefault="005D2C37" w:rsidP="0023622D">
      <w:pPr>
        <w:spacing w:after="0" w:line="240" w:lineRule="auto"/>
        <w:rPr>
          <w:rFonts w:ascii="Arial" w:hAnsi="Arial" w:cs="Arial"/>
          <w:sz w:val="20"/>
          <w:szCs w:val="20"/>
        </w:rPr>
      </w:pPr>
      <w:r w:rsidRPr="0023622D">
        <w:rPr>
          <w:rFonts w:ascii="Arial" w:hAnsi="Arial" w:cs="Arial"/>
          <w:b/>
          <w:sz w:val="20"/>
          <w:szCs w:val="20"/>
        </w:rPr>
        <w:t xml:space="preserve">LINK TO PREVIOUS UA: </w:t>
      </w:r>
      <w:hyperlink r:id="rId18" w:history="1">
        <w:r w:rsidR="002C70AF" w:rsidRPr="0023622D">
          <w:rPr>
            <w:rStyle w:val="Hyperlink"/>
            <w:rFonts w:ascii="Arial" w:hAnsi="Arial" w:cs="Arial"/>
            <w:bCs/>
            <w:sz w:val="20"/>
            <w:szCs w:val="20"/>
          </w:rPr>
          <w:t>https://www.amnesty.org/en/documents/afr16/4894/2021/en/</w:t>
        </w:r>
      </w:hyperlink>
    </w:p>
    <w:sectPr w:rsidR="00B92AEC" w:rsidRPr="0023622D" w:rsidSect="0023622D">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072B" w14:textId="77777777" w:rsidR="0038732A" w:rsidRDefault="0038732A">
      <w:r>
        <w:separator/>
      </w:r>
    </w:p>
  </w:endnote>
  <w:endnote w:type="continuationSeparator" w:id="0">
    <w:p w14:paraId="0CE30DDC" w14:textId="77777777" w:rsidR="0038732A" w:rsidRDefault="0038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149F" w14:textId="77777777" w:rsidR="0023622D" w:rsidRDefault="0023622D" w:rsidP="0023622D">
    <w:pPr>
      <w:pStyle w:val="paragraph"/>
      <w:spacing w:before="0" w:beforeAutospacing="0" w:after="0" w:afterAutospacing="0"/>
      <w:jc w:val="center"/>
      <w:textAlignment w:val="baseline"/>
      <w:rPr>
        <w:rFonts w:ascii="Segoe UI" w:hAnsi="Segoe UI" w:cs="Segoe UI"/>
        <w:sz w:val="18"/>
        <w:szCs w:val="18"/>
      </w:rPr>
    </w:pPr>
    <w:bookmarkStart w:id="1" w:name="_Hlk114150461"/>
    <w:bookmarkStart w:id="2" w:name="_Hlk114487869"/>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462F62C" w14:textId="77777777" w:rsidR="0023622D" w:rsidRDefault="0023622D" w:rsidP="0023622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bookmarkEnd w:id="2"/>
  </w:p>
  <w:bookmarkEnd w:id="1"/>
  <w:p w14:paraId="078E0BC1" w14:textId="77777777" w:rsidR="0023622D" w:rsidRPr="0023622D" w:rsidRDefault="0023622D">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FAE7" w14:textId="52E567A7" w:rsidR="0023622D" w:rsidRDefault="0023622D">
    <w:pPr>
      <w:pStyle w:val="Footer"/>
    </w:pPr>
    <w:r>
      <w:rPr>
        <w:noProof/>
      </w:rPr>
      <w:drawing>
        <wp:anchor distT="0" distB="0" distL="114300" distR="114300" simplePos="0" relativeHeight="251659264" behindDoc="0" locked="0" layoutInCell="1" allowOverlap="1" wp14:anchorId="45C6558C" wp14:editId="6ECE535A">
          <wp:simplePos x="0" y="0"/>
          <wp:positionH relativeFrom="margin">
            <wp:align>center</wp:align>
          </wp:positionH>
          <wp:positionV relativeFrom="paragraph">
            <wp:posOffset>-546735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5ED3" w14:textId="77777777" w:rsidR="0038732A" w:rsidRDefault="0038732A">
      <w:r>
        <w:separator/>
      </w:r>
    </w:p>
  </w:footnote>
  <w:footnote w:type="continuationSeparator" w:id="0">
    <w:p w14:paraId="25C5E09E" w14:textId="77777777" w:rsidR="0038732A" w:rsidRDefault="00387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E107" w14:textId="03D00372" w:rsidR="007A3AEA" w:rsidRPr="0023622D" w:rsidRDefault="00CD4BFD" w:rsidP="0023622D">
    <w:pPr>
      <w:tabs>
        <w:tab w:val="left" w:pos="6060"/>
        <w:tab w:val="right" w:pos="10203"/>
      </w:tabs>
      <w:spacing w:after="0"/>
      <w:rPr>
        <w:sz w:val="16"/>
        <w:szCs w:val="16"/>
      </w:rPr>
    </w:pPr>
    <w:r>
      <w:rPr>
        <w:sz w:val="16"/>
        <w:szCs w:val="16"/>
      </w:rPr>
      <w:t>Third</w:t>
    </w:r>
    <w:r w:rsidR="007A3AEA">
      <w:rPr>
        <w:sz w:val="16"/>
        <w:szCs w:val="16"/>
      </w:rPr>
      <w:t xml:space="preserve"> UA: </w:t>
    </w:r>
    <w:r w:rsidR="00F64095">
      <w:rPr>
        <w:sz w:val="16"/>
        <w:szCs w:val="16"/>
      </w:rPr>
      <w:t xml:space="preserve">92/21 </w:t>
    </w:r>
    <w:r w:rsidR="007A3AEA" w:rsidRPr="00004E19">
      <w:rPr>
        <w:color w:val="auto"/>
        <w:sz w:val="16"/>
        <w:szCs w:val="16"/>
      </w:rPr>
      <w:t xml:space="preserve">Index: </w:t>
    </w:r>
    <w:r w:rsidR="00AA12FC" w:rsidRPr="00AA12FC">
      <w:rPr>
        <w:color w:val="auto"/>
        <w:sz w:val="16"/>
        <w:szCs w:val="16"/>
      </w:rPr>
      <w:t>AFR 16/6062/2022</w:t>
    </w:r>
    <w:r w:rsidR="00AA12FC">
      <w:rPr>
        <w:color w:val="auto"/>
        <w:sz w:val="16"/>
        <w:szCs w:val="16"/>
      </w:rPr>
      <w:t xml:space="preserve"> </w:t>
    </w:r>
    <w:r w:rsidR="001D446A">
      <w:rPr>
        <w:sz w:val="16"/>
        <w:szCs w:val="16"/>
      </w:rPr>
      <w:t>Burundi</w:t>
    </w:r>
    <w:r w:rsidR="007A3AEA">
      <w:rPr>
        <w:sz w:val="16"/>
        <w:szCs w:val="16"/>
      </w:rPr>
      <w:tab/>
    </w:r>
    <w:r w:rsidR="0082127B">
      <w:rPr>
        <w:sz w:val="16"/>
        <w:szCs w:val="16"/>
      </w:rPr>
      <w:tab/>
    </w:r>
    <w:r w:rsidR="007A3AEA">
      <w:rPr>
        <w:sz w:val="16"/>
        <w:szCs w:val="16"/>
      </w:rPr>
      <w:t>Date:</w:t>
    </w:r>
    <w:r w:rsidR="0023622D">
      <w:rPr>
        <w:sz w:val="16"/>
        <w:szCs w:val="16"/>
      </w:rPr>
      <w:t xml:space="preserve"> </w:t>
    </w:r>
    <w:r w:rsidR="004A49E7">
      <w:rPr>
        <w:sz w:val="16"/>
        <w:szCs w:val="16"/>
      </w:rPr>
      <w:t>October</w:t>
    </w:r>
    <w:r w:rsidR="009D00FB">
      <w:rPr>
        <w:sz w:val="16"/>
        <w:szCs w:val="16"/>
      </w:rPr>
      <w:t xml:space="preserve"> </w:t>
    </w:r>
    <w:r w:rsidR="0023622D">
      <w:rPr>
        <w:sz w:val="16"/>
        <w:szCs w:val="16"/>
      </w:rPr>
      <w:t xml:space="preserve">4, </w:t>
    </w:r>
    <w:r w:rsidR="009D00FB">
      <w:rPr>
        <w:sz w:val="16"/>
        <w:szCs w:val="16"/>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03B8" w14:textId="3F1237B0" w:rsidR="00E45B15" w:rsidRDefault="0023622D" w:rsidP="0023622D">
    <w:pPr>
      <w:tabs>
        <w:tab w:val="left" w:pos="6060"/>
        <w:tab w:val="right" w:pos="10203"/>
      </w:tabs>
      <w:spacing w:after="0"/>
      <w:rPr>
        <w:sz w:val="16"/>
        <w:szCs w:val="16"/>
      </w:rPr>
    </w:pPr>
    <w:r>
      <w:rPr>
        <w:sz w:val="16"/>
        <w:szCs w:val="16"/>
      </w:rPr>
      <w:t xml:space="preserve">Third UA: 92/21 </w:t>
    </w:r>
    <w:r w:rsidRPr="00004E19">
      <w:rPr>
        <w:color w:val="auto"/>
        <w:sz w:val="16"/>
        <w:szCs w:val="16"/>
      </w:rPr>
      <w:t xml:space="preserve">Index: </w:t>
    </w:r>
    <w:r w:rsidRPr="00AA12FC">
      <w:rPr>
        <w:color w:val="auto"/>
        <w:sz w:val="16"/>
        <w:szCs w:val="16"/>
      </w:rPr>
      <w:t>AFR 16/6062/2022</w:t>
    </w:r>
    <w:r>
      <w:rPr>
        <w:color w:val="auto"/>
        <w:sz w:val="16"/>
        <w:szCs w:val="16"/>
      </w:rPr>
      <w:t xml:space="preserve"> </w:t>
    </w:r>
    <w:r>
      <w:rPr>
        <w:sz w:val="16"/>
        <w:szCs w:val="16"/>
      </w:rPr>
      <w:t>Burundi</w:t>
    </w:r>
    <w:r>
      <w:rPr>
        <w:sz w:val="16"/>
        <w:szCs w:val="16"/>
      </w:rPr>
      <w:tab/>
    </w:r>
    <w:r>
      <w:rPr>
        <w:sz w:val="16"/>
        <w:szCs w:val="16"/>
      </w:rPr>
      <w:tab/>
      <w:t>Date: October 4, 2022</w:t>
    </w:r>
  </w:p>
  <w:p w14:paraId="38EF2D49" w14:textId="77777777" w:rsidR="0023622D" w:rsidRPr="0023622D" w:rsidRDefault="0023622D" w:rsidP="0023622D">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5pt;height: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2617626">
    <w:abstractNumId w:val="0"/>
  </w:num>
  <w:num w:numId="2" w16cid:durableId="161512674">
    <w:abstractNumId w:val="21"/>
  </w:num>
  <w:num w:numId="3" w16cid:durableId="1091698776">
    <w:abstractNumId w:val="20"/>
  </w:num>
  <w:num w:numId="4" w16cid:durableId="1888952312">
    <w:abstractNumId w:val="9"/>
  </w:num>
  <w:num w:numId="5" w16cid:durableId="1389694379">
    <w:abstractNumId w:val="3"/>
  </w:num>
  <w:num w:numId="6" w16cid:durableId="579141692">
    <w:abstractNumId w:val="19"/>
  </w:num>
  <w:num w:numId="7" w16cid:durableId="1464469029">
    <w:abstractNumId w:val="17"/>
  </w:num>
  <w:num w:numId="8" w16cid:durableId="869300489">
    <w:abstractNumId w:val="8"/>
  </w:num>
  <w:num w:numId="9" w16cid:durableId="698631609">
    <w:abstractNumId w:val="7"/>
  </w:num>
  <w:num w:numId="10" w16cid:durableId="1299146884">
    <w:abstractNumId w:val="12"/>
  </w:num>
  <w:num w:numId="11" w16cid:durableId="1698265045">
    <w:abstractNumId w:val="5"/>
  </w:num>
  <w:num w:numId="12" w16cid:durableId="780026694">
    <w:abstractNumId w:val="14"/>
  </w:num>
  <w:num w:numId="13" w16cid:durableId="618996310">
    <w:abstractNumId w:val="15"/>
  </w:num>
  <w:num w:numId="14" w16cid:durableId="1109277545">
    <w:abstractNumId w:val="1"/>
  </w:num>
  <w:num w:numId="15" w16cid:durableId="1401755088">
    <w:abstractNumId w:val="18"/>
  </w:num>
  <w:num w:numId="16" w16cid:durableId="375350553">
    <w:abstractNumId w:val="10"/>
  </w:num>
  <w:num w:numId="17" w16cid:durableId="1388720409">
    <w:abstractNumId w:val="11"/>
  </w:num>
  <w:num w:numId="18" w16cid:durableId="1511719056">
    <w:abstractNumId w:val="4"/>
  </w:num>
  <w:num w:numId="19" w16cid:durableId="257713049">
    <w:abstractNumId w:val="6"/>
  </w:num>
  <w:num w:numId="20" w16cid:durableId="1120808201">
    <w:abstractNumId w:val="16"/>
  </w:num>
  <w:num w:numId="21" w16cid:durableId="976765641">
    <w:abstractNumId w:val="2"/>
  </w:num>
  <w:num w:numId="22" w16cid:durableId="144930804">
    <w:abstractNumId w:val="22"/>
  </w:num>
  <w:num w:numId="23" w16cid:durableId="104563923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08D"/>
    <w:rsid w:val="00001383"/>
    <w:rsid w:val="00004D79"/>
    <w:rsid w:val="00004E19"/>
    <w:rsid w:val="000058B2"/>
    <w:rsid w:val="00006629"/>
    <w:rsid w:val="00012DBC"/>
    <w:rsid w:val="00016D23"/>
    <w:rsid w:val="00020DAB"/>
    <w:rsid w:val="0002386F"/>
    <w:rsid w:val="00045DA3"/>
    <w:rsid w:val="00045E9A"/>
    <w:rsid w:val="00052CDC"/>
    <w:rsid w:val="00057A7E"/>
    <w:rsid w:val="00076037"/>
    <w:rsid w:val="00083462"/>
    <w:rsid w:val="00084C4D"/>
    <w:rsid w:val="00087E2B"/>
    <w:rsid w:val="0009130D"/>
    <w:rsid w:val="00092DFA"/>
    <w:rsid w:val="000957C5"/>
    <w:rsid w:val="000A1F14"/>
    <w:rsid w:val="000B0286"/>
    <w:rsid w:val="000B02B4"/>
    <w:rsid w:val="000B4A38"/>
    <w:rsid w:val="000B62E2"/>
    <w:rsid w:val="000B66B1"/>
    <w:rsid w:val="000C2A0D"/>
    <w:rsid w:val="000C6196"/>
    <w:rsid w:val="000D0ABB"/>
    <w:rsid w:val="000D4EC6"/>
    <w:rsid w:val="000D70C1"/>
    <w:rsid w:val="000E0D61"/>
    <w:rsid w:val="000E57D4"/>
    <w:rsid w:val="000F3012"/>
    <w:rsid w:val="000F7133"/>
    <w:rsid w:val="00100FE4"/>
    <w:rsid w:val="00103224"/>
    <w:rsid w:val="0010425E"/>
    <w:rsid w:val="001053D3"/>
    <w:rsid w:val="00106837"/>
    <w:rsid w:val="00106D61"/>
    <w:rsid w:val="00112D9E"/>
    <w:rsid w:val="00114556"/>
    <w:rsid w:val="00114696"/>
    <w:rsid w:val="001147F1"/>
    <w:rsid w:val="001219A7"/>
    <w:rsid w:val="0012544D"/>
    <w:rsid w:val="00126DBB"/>
    <w:rsid w:val="001300C3"/>
    <w:rsid w:val="00130B8A"/>
    <w:rsid w:val="0014617E"/>
    <w:rsid w:val="001526C3"/>
    <w:rsid w:val="001561F4"/>
    <w:rsid w:val="0016118D"/>
    <w:rsid w:val="001648DB"/>
    <w:rsid w:val="001726A1"/>
    <w:rsid w:val="00174398"/>
    <w:rsid w:val="00176312"/>
    <w:rsid w:val="00176678"/>
    <w:rsid w:val="001773D1"/>
    <w:rsid w:val="00177779"/>
    <w:rsid w:val="0019118D"/>
    <w:rsid w:val="00194CD5"/>
    <w:rsid w:val="001A53E3"/>
    <w:rsid w:val="001A57FE"/>
    <w:rsid w:val="001A635D"/>
    <w:rsid w:val="001A6AC9"/>
    <w:rsid w:val="001B6389"/>
    <w:rsid w:val="001C3DA5"/>
    <w:rsid w:val="001D446A"/>
    <w:rsid w:val="001D52A5"/>
    <w:rsid w:val="001E2045"/>
    <w:rsid w:val="001E46D4"/>
    <w:rsid w:val="001F5177"/>
    <w:rsid w:val="00201189"/>
    <w:rsid w:val="002036C0"/>
    <w:rsid w:val="00205524"/>
    <w:rsid w:val="0020588C"/>
    <w:rsid w:val="00212EFF"/>
    <w:rsid w:val="00215C3E"/>
    <w:rsid w:val="00215E33"/>
    <w:rsid w:val="00215F93"/>
    <w:rsid w:val="00217805"/>
    <w:rsid w:val="00225A11"/>
    <w:rsid w:val="0023622D"/>
    <w:rsid w:val="00241FC6"/>
    <w:rsid w:val="002558D7"/>
    <w:rsid w:val="0025792F"/>
    <w:rsid w:val="00261CC7"/>
    <w:rsid w:val="00266334"/>
    <w:rsid w:val="002665C3"/>
    <w:rsid w:val="00267383"/>
    <w:rsid w:val="002703E7"/>
    <w:rsid w:val="002709C3"/>
    <w:rsid w:val="002739C9"/>
    <w:rsid w:val="00273E9A"/>
    <w:rsid w:val="00277B40"/>
    <w:rsid w:val="00294164"/>
    <w:rsid w:val="00297DA8"/>
    <w:rsid w:val="002A2F36"/>
    <w:rsid w:val="002B2E9B"/>
    <w:rsid w:val="002C06A6"/>
    <w:rsid w:val="002C5FE4"/>
    <w:rsid w:val="002C70AF"/>
    <w:rsid w:val="002C7F1F"/>
    <w:rsid w:val="002D1B4A"/>
    <w:rsid w:val="002D48CD"/>
    <w:rsid w:val="002D4F66"/>
    <w:rsid w:val="002D5454"/>
    <w:rsid w:val="002E25EE"/>
    <w:rsid w:val="002E3658"/>
    <w:rsid w:val="002F38A9"/>
    <w:rsid w:val="002F3C80"/>
    <w:rsid w:val="0031230A"/>
    <w:rsid w:val="00313E8B"/>
    <w:rsid w:val="00314129"/>
    <w:rsid w:val="00314B4F"/>
    <w:rsid w:val="00320461"/>
    <w:rsid w:val="0033624A"/>
    <w:rsid w:val="003373A5"/>
    <w:rsid w:val="00337826"/>
    <w:rsid w:val="0034128A"/>
    <w:rsid w:val="0034324D"/>
    <w:rsid w:val="00346A65"/>
    <w:rsid w:val="0035329F"/>
    <w:rsid w:val="00355617"/>
    <w:rsid w:val="0037393D"/>
    <w:rsid w:val="00376EF4"/>
    <w:rsid w:val="00382B63"/>
    <w:rsid w:val="00384B4C"/>
    <w:rsid w:val="0038732A"/>
    <w:rsid w:val="0038740F"/>
    <w:rsid w:val="00387D23"/>
    <w:rsid w:val="003904F0"/>
    <w:rsid w:val="003975C9"/>
    <w:rsid w:val="003A3EF1"/>
    <w:rsid w:val="003B294A"/>
    <w:rsid w:val="003B5483"/>
    <w:rsid w:val="003C3210"/>
    <w:rsid w:val="003C5EEA"/>
    <w:rsid w:val="003C6515"/>
    <w:rsid w:val="003C7CB6"/>
    <w:rsid w:val="003D7E72"/>
    <w:rsid w:val="003F3D5D"/>
    <w:rsid w:val="004139AA"/>
    <w:rsid w:val="0042210F"/>
    <w:rsid w:val="004334BF"/>
    <w:rsid w:val="0043387D"/>
    <w:rsid w:val="004408A1"/>
    <w:rsid w:val="00441F66"/>
    <w:rsid w:val="00442E5B"/>
    <w:rsid w:val="0044379B"/>
    <w:rsid w:val="00445D50"/>
    <w:rsid w:val="00453538"/>
    <w:rsid w:val="004603A2"/>
    <w:rsid w:val="00466D29"/>
    <w:rsid w:val="00471B41"/>
    <w:rsid w:val="004737BD"/>
    <w:rsid w:val="00475287"/>
    <w:rsid w:val="00486075"/>
    <w:rsid w:val="00486088"/>
    <w:rsid w:val="00492FA8"/>
    <w:rsid w:val="004A1BDD"/>
    <w:rsid w:val="004A49E7"/>
    <w:rsid w:val="004A5690"/>
    <w:rsid w:val="004B1E15"/>
    <w:rsid w:val="004B2367"/>
    <w:rsid w:val="004B381D"/>
    <w:rsid w:val="004B5A07"/>
    <w:rsid w:val="004B5F42"/>
    <w:rsid w:val="004C265C"/>
    <w:rsid w:val="004C71F5"/>
    <w:rsid w:val="004D0D77"/>
    <w:rsid w:val="004D2473"/>
    <w:rsid w:val="004D41DC"/>
    <w:rsid w:val="004D5DC1"/>
    <w:rsid w:val="004F006F"/>
    <w:rsid w:val="00504FBC"/>
    <w:rsid w:val="00517A28"/>
    <w:rsid w:val="00517E88"/>
    <w:rsid w:val="005202FF"/>
    <w:rsid w:val="00533C80"/>
    <w:rsid w:val="005363CA"/>
    <w:rsid w:val="00542F58"/>
    <w:rsid w:val="00543D65"/>
    <w:rsid w:val="00543EEB"/>
    <w:rsid w:val="00545423"/>
    <w:rsid w:val="00547E71"/>
    <w:rsid w:val="00550E60"/>
    <w:rsid w:val="005534D9"/>
    <w:rsid w:val="00555B8B"/>
    <w:rsid w:val="00561DD3"/>
    <w:rsid w:val="00565462"/>
    <w:rsid w:val="005668D0"/>
    <w:rsid w:val="00572CCD"/>
    <w:rsid w:val="0057440A"/>
    <w:rsid w:val="0057709B"/>
    <w:rsid w:val="00581A12"/>
    <w:rsid w:val="00587888"/>
    <w:rsid w:val="00592C3E"/>
    <w:rsid w:val="0059328B"/>
    <w:rsid w:val="00596449"/>
    <w:rsid w:val="005A3E28"/>
    <w:rsid w:val="005A71AD"/>
    <w:rsid w:val="005A7F1B"/>
    <w:rsid w:val="005B227F"/>
    <w:rsid w:val="005B59ED"/>
    <w:rsid w:val="005B5C5A"/>
    <w:rsid w:val="005C751F"/>
    <w:rsid w:val="005C7DE2"/>
    <w:rsid w:val="005C7E3F"/>
    <w:rsid w:val="005D14AA"/>
    <w:rsid w:val="005D2C37"/>
    <w:rsid w:val="005D7287"/>
    <w:rsid w:val="005D7D1C"/>
    <w:rsid w:val="005E204D"/>
    <w:rsid w:val="005E3AA0"/>
    <w:rsid w:val="005F0355"/>
    <w:rsid w:val="005F2224"/>
    <w:rsid w:val="005F5E43"/>
    <w:rsid w:val="00606108"/>
    <w:rsid w:val="0061287A"/>
    <w:rsid w:val="00614887"/>
    <w:rsid w:val="006201FC"/>
    <w:rsid w:val="00620ADD"/>
    <w:rsid w:val="00622E95"/>
    <w:rsid w:val="00640EF2"/>
    <w:rsid w:val="00641DB4"/>
    <w:rsid w:val="0064718C"/>
    <w:rsid w:val="0065049B"/>
    <w:rsid w:val="00650D73"/>
    <w:rsid w:val="006558EE"/>
    <w:rsid w:val="00657231"/>
    <w:rsid w:val="00657405"/>
    <w:rsid w:val="00667E73"/>
    <w:rsid w:val="00667FBC"/>
    <w:rsid w:val="00675379"/>
    <w:rsid w:val="0069571A"/>
    <w:rsid w:val="006A0BB9"/>
    <w:rsid w:val="006B0575"/>
    <w:rsid w:val="006B12FA"/>
    <w:rsid w:val="006B461E"/>
    <w:rsid w:val="006C3C21"/>
    <w:rsid w:val="006C5657"/>
    <w:rsid w:val="006C7668"/>
    <w:rsid w:val="006C7A31"/>
    <w:rsid w:val="006D219F"/>
    <w:rsid w:val="006D46D9"/>
    <w:rsid w:val="006F4C28"/>
    <w:rsid w:val="006F6191"/>
    <w:rsid w:val="0070364E"/>
    <w:rsid w:val="007070A8"/>
    <w:rsid w:val="007104E8"/>
    <w:rsid w:val="00711DE8"/>
    <w:rsid w:val="007156FC"/>
    <w:rsid w:val="00716942"/>
    <w:rsid w:val="007173E9"/>
    <w:rsid w:val="00727519"/>
    <w:rsid w:val="00727CA7"/>
    <w:rsid w:val="0073431C"/>
    <w:rsid w:val="00745732"/>
    <w:rsid w:val="0075200E"/>
    <w:rsid w:val="0076540F"/>
    <w:rsid w:val="007656E7"/>
    <w:rsid w:val="007666A4"/>
    <w:rsid w:val="00772724"/>
    <w:rsid w:val="00773365"/>
    <w:rsid w:val="00781624"/>
    <w:rsid w:val="00781E3C"/>
    <w:rsid w:val="007858BA"/>
    <w:rsid w:val="0078692F"/>
    <w:rsid w:val="007A2ABA"/>
    <w:rsid w:val="007A2AE3"/>
    <w:rsid w:val="007A3AEA"/>
    <w:rsid w:val="007A7F97"/>
    <w:rsid w:val="007B4F3E"/>
    <w:rsid w:val="007B7197"/>
    <w:rsid w:val="007C6CD0"/>
    <w:rsid w:val="007E017F"/>
    <w:rsid w:val="007E1DC3"/>
    <w:rsid w:val="007E5610"/>
    <w:rsid w:val="007F72FF"/>
    <w:rsid w:val="007F7B5E"/>
    <w:rsid w:val="008004D0"/>
    <w:rsid w:val="008024EF"/>
    <w:rsid w:val="008056E9"/>
    <w:rsid w:val="0081049F"/>
    <w:rsid w:val="00812219"/>
    <w:rsid w:val="00814632"/>
    <w:rsid w:val="0082127B"/>
    <w:rsid w:val="00827A40"/>
    <w:rsid w:val="00834B06"/>
    <w:rsid w:val="00844F48"/>
    <w:rsid w:val="008455C2"/>
    <w:rsid w:val="00846E45"/>
    <w:rsid w:val="0085280E"/>
    <w:rsid w:val="00863814"/>
    <w:rsid w:val="00864035"/>
    <w:rsid w:val="00866873"/>
    <w:rsid w:val="00872F42"/>
    <w:rsid w:val="008763F4"/>
    <w:rsid w:val="008849EA"/>
    <w:rsid w:val="00887544"/>
    <w:rsid w:val="00891FE8"/>
    <w:rsid w:val="00894549"/>
    <w:rsid w:val="008A5F07"/>
    <w:rsid w:val="008B4DE9"/>
    <w:rsid w:val="008B726C"/>
    <w:rsid w:val="008C12E9"/>
    <w:rsid w:val="008C2374"/>
    <w:rsid w:val="008C67AE"/>
    <w:rsid w:val="008C68EB"/>
    <w:rsid w:val="008D16ED"/>
    <w:rsid w:val="008D2A6B"/>
    <w:rsid w:val="008D49A5"/>
    <w:rsid w:val="008D7438"/>
    <w:rsid w:val="008E0B66"/>
    <w:rsid w:val="008E172D"/>
    <w:rsid w:val="00902730"/>
    <w:rsid w:val="00905A42"/>
    <w:rsid w:val="00906C9F"/>
    <w:rsid w:val="00921577"/>
    <w:rsid w:val="009238C4"/>
    <w:rsid w:val="009259E1"/>
    <w:rsid w:val="009432CE"/>
    <w:rsid w:val="00947DB1"/>
    <w:rsid w:val="0095188F"/>
    <w:rsid w:val="009550A0"/>
    <w:rsid w:val="00955C1E"/>
    <w:rsid w:val="00960C64"/>
    <w:rsid w:val="00963D4F"/>
    <w:rsid w:val="0097218E"/>
    <w:rsid w:val="00973DD4"/>
    <w:rsid w:val="00974054"/>
    <w:rsid w:val="00980425"/>
    <w:rsid w:val="00991C69"/>
    <w:rsid w:val="009923C0"/>
    <w:rsid w:val="00996E61"/>
    <w:rsid w:val="009B7183"/>
    <w:rsid w:val="009B78FE"/>
    <w:rsid w:val="009C0CAD"/>
    <w:rsid w:val="009C3521"/>
    <w:rsid w:val="009C4461"/>
    <w:rsid w:val="009C6B5A"/>
    <w:rsid w:val="009D00FB"/>
    <w:rsid w:val="009E097D"/>
    <w:rsid w:val="009E7E6E"/>
    <w:rsid w:val="00A00523"/>
    <w:rsid w:val="00A04DBA"/>
    <w:rsid w:val="00A07E67"/>
    <w:rsid w:val="00A24560"/>
    <w:rsid w:val="00A2537D"/>
    <w:rsid w:val="00A25E70"/>
    <w:rsid w:val="00A3008D"/>
    <w:rsid w:val="00A31F72"/>
    <w:rsid w:val="00A35696"/>
    <w:rsid w:val="00A403C5"/>
    <w:rsid w:val="00A41FC6"/>
    <w:rsid w:val="00A44B1B"/>
    <w:rsid w:val="00A4583A"/>
    <w:rsid w:val="00A5421A"/>
    <w:rsid w:val="00A57A65"/>
    <w:rsid w:val="00A6564A"/>
    <w:rsid w:val="00A70D9D"/>
    <w:rsid w:val="00A74838"/>
    <w:rsid w:val="00A7548F"/>
    <w:rsid w:val="00A81673"/>
    <w:rsid w:val="00A90381"/>
    <w:rsid w:val="00A90EA6"/>
    <w:rsid w:val="00A946C7"/>
    <w:rsid w:val="00A95B34"/>
    <w:rsid w:val="00AA12FC"/>
    <w:rsid w:val="00AB27AB"/>
    <w:rsid w:val="00AB5744"/>
    <w:rsid w:val="00AB5C6E"/>
    <w:rsid w:val="00AB7E5D"/>
    <w:rsid w:val="00AC15B7"/>
    <w:rsid w:val="00AC367F"/>
    <w:rsid w:val="00AD1B80"/>
    <w:rsid w:val="00AE4214"/>
    <w:rsid w:val="00AF0FCD"/>
    <w:rsid w:val="00AF5FF0"/>
    <w:rsid w:val="00B006EF"/>
    <w:rsid w:val="00B16189"/>
    <w:rsid w:val="00B206A8"/>
    <w:rsid w:val="00B214AC"/>
    <w:rsid w:val="00B23B80"/>
    <w:rsid w:val="00B27341"/>
    <w:rsid w:val="00B27AC8"/>
    <w:rsid w:val="00B354C8"/>
    <w:rsid w:val="00B408D4"/>
    <w:rsid w:val="00B41B3F"/>
    <w:rsid w:val="00B52B01"/>
    <w:rsid w:val="00B54A10"/>
    <w:rsid w:val="00B55E4D"/>
    <w:rsid w:val="00B62A32"/>
    <w:rsid w:val="00B6690B"/>
    <w:rsid w:val="00B66C47"/>
    <w:rsid w:val="00B7545C"/>
    <w:rsid w:val="00B81CFE"/>
    <w:rsid w:val="00B87218"/>
    <w:rsid w:val="00B92AEC"/>
    <w:rsid w:val="00B957E6"/>
    <w:rsid w:val="00B97626"/>
    <w:rsid w:val="00BA0A74"/>
    <w:rsid w:val="00BA0E81"/>
    <w:rsid w:val="00BA6913"/>
    <w:rsid w:val="00BB0B3B"/>
    <w:rsid w:val="00BB4C66"/>
    <w:rsid w:val="00BC7111"/>
    <w:rsid w:val="00BD0B43"/>
    <w:rsid w:val="00BD4392"/>
    <w:rsid w:val="00BE0D92"/>
    <w:rsid w:val="00BE4685"/>
    <w:rsid w:val="00BE6035"/>
    <w:rsid w:val="00BE6DFB"/>
    <w:rsid w:val="00BF3BFB"/>
    <w:rsid w:val="00BF4778"/>
    <w:rsid w:val="00BF7136"/>
    <w:rsid w:val="00BF7C01"/>
    <w:rsid w:val="00C139E2"/>
    <w:rsid w:val="00C162AD"/>
    <w:rsid w:val="00C17D6F"/>
    <w:rsid w:val="00C25187"/>
    <w:rsid w:val="00C26213"/>
    <w:rsid w:val="00C304EB"/>
    <w:rsid w:val="00C359CF"/>
    <w:rsid w:val="00C370BB"/>
    <w:rsid w:val="00C415B8"/>
    <w:rsid w:val="00C460DB"/>
    <w:rsid w:val="00C50CEC"/>
    <w:rsid w:val="00C538D1"/>
    <w:rsid w:val="00C607FB"/>
    <w:rsid w:val="00C60808"/>
    <w:rsid w:val="00C7226A"/>
    <w:rsid w:val="00C76EE0"/>
    <w:rsid w:val="00C77CCB"/>
    <w:rsid w:val="00C8330C"/>
    <w:rsid w:val="00C83884"/>
    <w:rsid w:val="00C85BFA"/>
    <w:rsid w:val="00C85EFE"/>
    <w:rsid w:val="00C934DE"/>
    <w:rsid w:val="00C93CB2"/>
    <w:rsid w:val="00CA13A3"/>
    <w:rsid w:val="00CA4721"/>
    <w:rsid w:val="00CA51AF"/>
    <w:rsid w:val="00CA5CB1"/>
    <w:rsid w:val="00CA6817"/>
    <w:rsid w:val="00CB55B9"/>
    <w:rsid w:val="00CC2680"/>
    <w:rsid w:val="00CC5D7B"/>
    <w:rsid w:val="00CD2995"/>
    <w:rsid w:val="00CD4BFD"/>
    <w:rsid w:val="00CE1D07"/>
    <w:rsid w:val="00CE4B4F"/>
    <w:rsid w:val="00CF7805"/>
    <w:rsid w:val="00D007F8"/>
    <w:rsid w:val="00D030C9"/>
    <w:rsid w:val="00D05A52"/>
    <w:rsid w:val="00D114C6"/>
    <w:rsid w:val="00D142D0"/>
    <w:rsid w:val="00D23D90"/>
    <w:rsid w:val="00D26BF9"/>
    <w:rsid w:val="00D31194"/>
    <w:rsid w:val="00D33E32"/>
    <w:rsid w:val="00D349F1"/>
    <w:rsid w:val="00D35879"/>
    <w:rsid w:val="00D36C69"/>
    <w:rsid w:val="00D3729D"/>
    <w:rsid w:val="00D4407A"/>
    <w:rsid w:val="00D4464F"/>
    <w:rsid w:val="00D47210"/>
    <w:rsid w:val="00D54217"/>
    <w:rsid w:val="00D62977"/>
    <w:rsid w:val="00D635A1"/>
    <w:rsid w:val="00D6411A"/>
    <w:rsid w:val="00D67ABF"/>
    <w:rsid w:val="00D71171"/>
    <w:rsid w:val="00D71A51"/>
    <w:rsid w:val="00D749E6"/>
    <w:rsid w:val="00D75932"/>
    <w:rsid w:val="00D834E2"/>
    <w:rsid w:val="00D839E9"/>
    <w:rsid w:val="00D844EE"/>
    <w:rsid w:val="00D847F8"/>
    <w:rsid w:val="00D90465"/>
    <w:rsid w:val="00DB1F7D"/>
    <w:rsid w:val="00DB69C9"/>
    <w:rsid w:val="00DB7D74"/>
    <w:rsid w:val="00DC65A4"/>
    <w:rsid w:val="00DC6616"/>
    <w:rsid w:val="00DC7307"/>
    <w:rsid w:val="00DC792C"/>
    <w:rsid w:val="00DD187D"/>
    <w:rsid w:val="00DD346F"/>
    <w:rsid w:val="00DE52C2"/>
    <w:rsid w:val="00DF1141"/>
    <w:rsid w:val="00DF3644"/>
    <w:rsid w:val="00DF3DF5"/>
    <w:rsid w:val="00DF63A6"/>
    <w:rsid w:val="00E028CA"/>
    <w:rsid w:val="00E04AF0"/>
    <w:rsid w:val="00E12FD3"/>
    <w:rsid w:val="00E134DB"/>
    <w:rsid w:val="00E14A4C"/>
    <w:rsid w:val="00E22AAE"/>
    <w:rsid w:val="00E37B98"/>
    <w:rsid w:val="00E406B4"/>
    <w:rsid w:val="00E40EAA"/>
    <w:rsid w:val="00E43F3A"/>
    <w:rsid w:val="00E45B15"/>
    <w:rsid w:val="00E51C5E"/>
    <w:rsid w:val="00E63CEF"/>
    <w:rsid w:val="00E65D5E"/>
    <w:rsid w:val="00E67C6B"/>
    <w:rsid w:val="00E707D9"/>
    <w:rsid w:val="00E7569C"/>
    <w:rsid w:val="00E756D8"/>
    <w:rsid w:val="00E76516"/>
    <w:rsid w:val="00E778FE"/>
    <w:rsid w:val="00E77905"/>
    <w:rsid w:val="00E77C72"/>
    <w:rsid w:val="00E81E42"/>
    <w:rsid w:val="00EA1562"/>
    <w:rsid w:val="00EA68CE"/>
    <w:rsid w:val="00EB1C45"/>
    <w:rsid w:val="00EB51EB"/>
    <w:rsid w:val="00EC677A"/>
    <w:rsid w:val="00ED253F"/>
    <w:rsid w:val="00ED79CE"/>
    <w:rsid w:val="00EE66D7"/>
    <w:rsid w:val="00EF1F21"/>
    <w:rsid w:val="00EF284E"/>
    <w:rsid w:val="00EF533F"/>
    <w:rsid w:val="00F15F13"/>
    <w:rsid w:val="00F2459A"/>
    <w:rsid w:val="00F25445"/>
    <w:rsid w:val="00F322A8"/>
    <w:rsid w:val="00F32D73"/>
    <w:rsid w:val="00F3436F"/>
    <w:rsid w:val="00F35DD2"/>
    <w:rsid w:val="00F407DE"/>
    <w:rsid w:val="00F44056"/>
    <w:rsid w:val="00F45927"/>
    <w:rsid w:val="00F52A09"/>
    <w:rsid w:val="00F60DEC"/>
    <w:rsid w:val="00F6222E"/>
    <w:rsid w:val="00F64095"/>
    <w:rsid w:val="00F65D4B"/>
    <w:rsid w:val="00F71BC3"/>
    <w:rsid w:val="00F72D1B"/>
    <w:rsid w:val="00F7577A"/>
    <w:rsid w:val="00F771BD"/>
    <w:rsid w:val="00F83EDB"/>
    <w:rsid w:val="00F86F88"/>
    <w:rsid w:val="00F91619"/>
    <w:rsid w:val="00F93094"/>
    <w:rsid w:val="00F9400E"/>
    <w:rsid w:val="00FA1C07"/>
    <w:rsid w:val="00FA48E3"/>
    <w:rsid w:val="00FA4E88"/>
    <w:rsid w:val="00FA7368"/>
    <w:rsid w:val="00FB2CBD"/>
    <w:rsid w:val="00FB54DD"/>
    <w:rsid w:val="00FB69CC"/>
    <w:rsid w:val="00FB6A97"/>
    <w:rsid w:val="00FC01A6"/>
    <w:rsid w:val="00FD635F"/>
    <w:rsid w:val="00FD67B5"/>
    <w:rsid w:val="00FE6548"/>
    <w:rsid w:val="00FF4725"/>
    <w:rsid w:val="00FF54BF"/>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38A3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A0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semiHidden/>
    <w:rsid w:val="00A25E70"/>
    <w:rPr>
      <w:rFonts w:ascii="Amnesty Trade Gothic" w:hAnsi="Amnesty Trade Gothic"/>
      <w:color w:val="000000"/>
      <w:lang w:eastAsia="ar-SA"/>
    </w:rPr>
  </w:style>
  <w:style w:type="paragraph" w:styleId="Revision">
    <w:name w:val="Revision"/>
    <w:hidden/>
    <w:uiPriority w:val="99"/>
    <w:semiHidden/>
    <w:rsid w:val="00947DB1"/>
    <w:rPr>
      <w:rFonts w:ascii="Amnesty Trade Gothic" w:hAnsi="Amnesty Trade Gothic"/>
      <w:color w:val="000000"/>
      <w:sz w:val="18"/>
      <w:szCs w:val="24"/>
      <w:lang w:eastAsia="ar-SA"/>
    </w:rPr>
  </w:style>
  <w:style w:type="paragraph" w:customStyle="1" w:styleId="paragraph">
    <w:name w:val="paragraph"/>
    <w:basedOn w:val="Normal"/>
    <w:rsid w:val="0023622D"/>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23622D"/>
  </w:style>
  <w:style w:type="character" w:customStyle="1" w:styleId="eop">
    <w:name w:val="eop"/>
    <w:basedOn w:val="DefaultParagraphFont"/>
    <w:rsid w:val="0023622D"/>
  </w:style>
  <w:style w:type="character" w:styleId="Strong">
    <w:name w:val="Strong"/>
    <w:basedOn w:val="DefaultParagraphFont"/>
    <w:uiPriority w:val="22"/>
    <w:qFormat/>
    <w:rsid w:val="00314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738683">
      <w:bodyDiv w:val="1"/>
      <w:marLeft w:val="0"/>
      <w:marRight w:val="0"/>
      <w:marTop w:val="0"/>
      <w:marBottom w:val="0"/>
      <w:divBdr>
        <w:top w:val="none" w:sz="0" w:space="0" w:color="auto"/>
        <w:left w:val="none" w:sz="0" w:space="0" w:color="auto"/>
        <w:bottom w:val="none" w:sz="0" w:space="0" w:color="auto"/>
        <w:right w:val="none" w:sz="0" w:space="0" w:color="auto"/>
      </w:divBdr>
    </w:div>
    <w:div w:id="148184677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NtareHouse" TargetMode="External"/><Relationship Id="rId18" Type="http://schemas.openxmlformats.org/officeDocument/2006/relationships/hyperlink" Target="https://www.amnesty.org/en/documents/afr16/4894/2021/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residence@burundi.gov.bi" TargetMode="External"/><Relationship Id="rId17" Type="http://schemas.openxmlformats.org/officeDocument/2006/relationships/hyperlink" Target="https://www.hrw.org/news/2021/05/26/burundi-entrenched-repression-civil-society-media" TargetMode="External"/><Relationship Id="rId2" Type="http://schemas.openxmlformats.org/officeDocument/2006/relationships/styles" Target="styles.xml"/><Relationship Id="rId16" Type="http://schemas.openxmlformats.org/officeDocument/2006/relationships/hyperlink" Target="https://www.amnesty.org/fr/documents/afr16/4853/2021/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burundiembassy-usa.com/index.php/contac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GeneralNev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2022-10-04T19:15:00Z</dcterms:created>
  <dcterms:modified xsi:type="dcterms:W3CDTF">2022-10-04T20:01:00Z</dcterms:modified>
</cp:coreProperties>
</file>