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C4611" w14:textId="40D3DF85" w:rsidR="005D2C37" w:rsidRPr="00CF5AD1" w:rsidRDefault="0034128A" w:rsidP="006C12AC">
      <w:pPr>
        <w:pStyle w:val="AIUrgentActionTopHeading"/>
        <w:tabs>
          <w:tab w:val="clear" w:pos="567"/>
        </w:tabs>
        <w:spacing w:line="240" w:lineRule="auto"/>
        <w:rPr>
          <w:rFonts w:cs="Arial"/>
          <w:sz w:val="60"/>
          <w:szCs w:val="60"/>
        </w:rPr>
      </w:pPr>
      <w:r w:rsidRPr="00CF5AD1">
        <w:rPr>
          <w:rFonts w:cs="Arial"/>
          <w:sz w:val="60"/>
          <w:szCs w:val="60"/>
          <w:highlight w:val="yellow"/>
        </w:rPr>
        <w:t>URGENT ACTION</w:t>
      </w:r>
    </w:p>
    <w:p w14:paraId="48ED1961" w14:textId="185234E9" w:rsidR="0034128A" w:rsidRPr="006C12AC" w:rsidRDefault="001C3C1A" w:rsidP="006C12AC">
      <w:pPr>
        <w:spacing w:after="0" w:line="240" w:lineRule="auto"/>
        <w:rPr>
          <w:rFonts w:ascii="Arial" w:hAnsi="Arial" w:cs="Arial"/>
          <w:b/>
          <w:i/>
          <w:caps/>
          <w:sz w:val="34"/>
          <w:szCs w:val="34"/>
          <w:lang w:eastAsia="es-MX"/>
        </w:rPr>
      </w:pPr>
      <w:r w:rsidRPr="006C12AC">
        <w:rPr>
          <w:rFonts w:ascii="Arial" w:hAnsi="Arial" w:cs="Arial"/>
          <w:b/>
          <w:caps/>
          <w:sz w:val="34"/>
          <w:szCs w:val="34"/>
          <w:lang w:eastAsia="es-MX"/>
        </w:rPr>
        <w:t>kurdish dissident</w:t>
      </w:r>
      <w:r w:rsidR="002C4A0B" w:rsidRPr="006C12AC">
        <w:rPr>
          <w:rFonts w:ascii="Arial" w:hAnsi="Arial" w:cs="Arial"/>
          <w:b/>
          <w:caps/>
          <w:sz w:val="34"/>
          <w:szCs w:val="34"/>
          <w:lang w:eastAsia="es-MX"/>
        </w:rPr>
        <w:t xml:space="preserve"> forcibly disappeared </w:t>
      </w:r>
    </w:p>
    <w:p w14:paraId="0B356B50" w14:textId="3856B74A" w:rsidR="00D36D27" w:rsidRPr="006C12AC" w:rsidRDefault="007717A7" w:rsidP="006C12AC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6C12AC">
        <w:rPr>
          <w:rFonts w:ascii="Arial" w:hAnsi="Arial" w:cs="Arial"/>
          <w:b/>
          <w:sz w:val="22"/>
          <w:szCs w:val="22"/>
          <w:lang w:eastAsia="es-MX"/>
        </w:rPr>
        <w:t>Iran’s prosecution authorities</w:t>
      </w:r>
      <w:r w:rsidR="00672368" w:rsidRPr="006C12AC">
        <w:rPr>
          <w:rFonts w:ascii="Arial" w:hAnsi="Arial" w:cs="Arial"/>
          <w:b/>
          <w:sz w:val="22"/>
          <w:szCs w:val="22"/>
          <w:lang w:eastAsia="es-MX"/>
        </w:rPr>
        <w:t xml:space="preserve"> and security and intelligence </w:t>
      </w:r>
      <w:r w:rsidRPr="006C12AC">
        <w:rPr>
          <w:rFonts w:ascii="Arial" w:hAnsi="Arial" w:cs="Arial"/>
          <w:b/>
          <w:sz w:val="22"/>
          <w:szCs w:val="22"/>
          <w:lang w:eastAsia="es-MX"/>
        </w:rPr>
        <w:t>agents in</w:t>
      </w:r>
      <w:r w:rsidRPr="006C12AC">
        <w:rPr>
          <w:rFonts w:ascii="Arial" w:hAnsi="Arial" w:cs="Arial"/>
          <w:sz w:val="22"/>
          <w:szCs w:val="22"/>
        </w:rPr>
        <w:t xml:space="preserve"> </w:t>
      </w:r>
      <w:r w:rsidRPr="006C12AC">
        <w:rPr>
          <w:rFonts w:ascii="Arial" w:hAnsi="Arial" w:cs="Arial"/>
          <w:b/>
          <w:sz w:val="22"/>
          <w:szCs w:val="22"/>
          <w:lang w:eastAsia="es-MX"/>
        </w:rPr>
        <w:t>West Azerbaijan Province have forcibly disappeared a</w:t>
      </w:r>
      <w:r w:rsidR="00672368" w:rsidRPr="006C12AC">
        <w:rPr>
          <w:rFonts w:ascii="Arial" w:hAnsi="Arial" w:cs="Arial"/>
          <w:b/>
          <w:sz w:val="22"/>
          <w:szCs w:val="22"/>
          <w:lang w:eastAsia="es-MX"/>
        </w:rPr>
        <w:t>n Iranian Kurdish</w:t>
      </w:r>
      <w:r w:rsidR="003D1396" w:rsidRPr="006C12A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143415" w:rsidRPr="006C12AC">
        <w:rPr>
          <w:rFonts w:ascii="Arial" w:hAnsi="Arial" w:cs="Arial"/>
          <w:b/>
          <w:sz w:val="22"/>
          <w:szCs w:val="22"/>
          <w:lang w:eastAsia="es-MX"/>
        </w:rPr>
        <w:t>dissident</w:t>
      </w:r>
      <w:r w:rsidR="003D1396" w:rsidRPr="006C12AC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bookmarkStart w:id="0" w:name="_Hlk113616209"/>
      <w:r w:rsidR="003D1396" w:rsidRPr="006C12AC">
        <w:rPr>
          <w:rFonts w:ascii="Arial" w:hAnsi="Arial" w:cs="Arial"/>
          <w:b/>
          <w:sz w:val="22"/>
          <w:szCs w:val="22"/>
          <w:lang w:eastAsia="es-MX"/>
        </w:rPr>
        <w:t xml:space="preserve">Edris </w:t>
      </w:r>
      <w:r w:rsidR="00B92149" w:rsidRPr="006C12AC">
        <w:rPr>
          <w:rFonts w:ascii="Arial" w:hAnsi="Arial" w:cs="Arial"/>
          <w:b/>
          <w:sz w:val="22"/>
          <w:szCs w:val="22"/>
          <w:lang w:eastAsia="es-MX"/>
        </w:rPr>
        <w:t>Feqhi</w:t>
      </w:r>
      <w:bookmarkEnd w:id="0"/>
      <w:r w:rsidR="009A691C" w:rsidRPr="006C12AC">
        <w:rPr>
          <w:rFonts w:ascii="Arial" w:hAnsi="Arial" w:cs="Arial"/>
          <w:b/>
          <w:sz w:val="22"/>
          <w:szCs w:val="22"/>
          <w:lang w:eastAsia="es-MX"/>
        </w:rPr>
        <w:t>,</w:t>
      </w:r>
      <w:r w:rsidR="00F0568E" w:rsidRPr="006C12A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E4383" w:rsidRPr="006C12AC">
        <w:rPr>
          <w:rFonts w:ascii="Arial" w:hAnsi="Arial" w:cs="Arial"/>
          <w:b/>
          <w:sz w:val="22"/>
          <w:szCs w:val="22"/>
          <w:lang w:eastAsia="es-MX"/>
        </w:rPr>
        <w:t>since</w:t>
      </w:r>
      <w:r w:rsidR="00323975" w:rsidRPr="006C12A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73094C" w:rsidRPr="006C12AC">
        <w:rPr>
          <w:rFonts w:ascii="Arial" w:hAnsi="Arial" w:cs="Arial"/>
          <w:b/>
          <w:sz w:val="22"/>
          <w:szCs w:val="22"/>
          <w:lang w:eastAsia="es-MX"/>
        </w:rPr>
        <w:t>July 2021</w:t>
      </w:r>
      <w:r w:rsidR="00A12CDA" w:rsidRPr="006C12AC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D36D27" w:rsidRPr="006C12AC">
        <w:rPr>
          <w:rFonts w:ascii="Arial" w:hAnsi="Arial" w:cs="Arial"/>
          <w:b/>
          <w:sz w:val="22"/>
          <w:szCs w:val="22"/>
          <w:lang w:eastAsia="es-MX"/>
        </w:rPr>
        <w:t xml:space="preserve">He </w:t>
      </w:r>
      <w:r w:rsidR="0030205F" w:rsidRPr="006C12AC">
        <w:rPr>
          <w:rFonts w:ascii="Arial" w:hAnsi="Arial" w:cs="Arial"/>
          <w:b/>
          <w:sz w:val="22"/>
          <w:szCs w:val="22"/>
          <w:lang w:eastAsia="es-MX"/>
        </w:rPr>
        <w:t xml:space="preserve">remains </w:t>
      </w:r>
      <w:r w:rsidR="00F0568E" w:rsidRPr="006C12AC">
        <w:rPr>
          <w:rFonts w:ascii="Arial" w:hAnsi="Arial" w:cs="Arial"/>
          <w:b/>
          <w:sz w:val="22"/>
          <w:szCs w:val="22"/>
          <w:lang w:eastAsia="es-MX"/>
        </w:rPr>
        <w:t>at risk of</w:t>
      </w:r>
      <w:r w:rsidR="00D36D27" w:rsidRPr="006C12AC">
        <w:rPr>
          <w:rFonts w:ascii="Arial" w:hAnsi="Arial" w:cs="Arial"/>
          <w:b/>
          <w:sz w:val="22"/>
          <w:szCs w:val="22"/>
          <w:lang w:eastAsia="es-MX"/>
        </w:rPr>
        <w:t xml:space="preserve"> torture and other ill-treatment</w:t>
      </w:r>
      <w:r w:rsidR="00672368" w:rsidRPr="006C12AC">
        <w:rPr>
          <w:rFonts w:ascii="Arial" w:hAnsi="Arial" w:cs="Arial"/>
          <w:b/>
          <w:sz w:val="22"/>
          <w:szCs w:val="22"/>
          <w:lang w:eastAsia="es-MX"/>
        </w:rPr>
        <w:t>.</w:t>
      </w:r>
      <w:r w:rsidR="00D36D27" w:rsidRPr="006C12AC">
        <w:rPr>
          <w:rFonts w:ascii="Arial" w:hAnsi="Arial" w:cs="Arial"/>
          <w:b/>
          <w:sz w:val="22"/>
          <w:szCs w:val="22"/>
          <w:lang w:eastAsia="es-MX"/>
        </w:rPr>
        <w:t xml:space="preserve"> </w:t>
      </w:r>
    </w:p>
    <w:p w14:paraId="1691038D" w14:textId="0F06F92B" w:rsidR="00046231" w:rsidRPr="00CF5AD1" w:rsidRDefault="00046231" w:rsidP="006C12AC">
      <w:pPr>
        <w:spacing w:after="0" w:line="240" w:lineRule="auto"/>
        <w:rPr>
          <w:rFonts w:ascii="Arial" w:hAnsi="Arial" w:cs="Arial"/>
          <w:b/>
          <w:sz w:val="16"/>
          <w:szCs w:val="16"/>
          <w:lang w:eastAsia="es-MX"/>
        </w:rPr>
      </w:pPr>
    </w:p>
    <w:p w14:paraId="5C483E46" w14:textId="77777777" w:rsidR="007B6398" w:rsidRPr="001D24B5" w:rsidRDefault="007B6398" w:rsidP="007B6398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1D24B5">
        <w:rPr>
          <w:rFonts w:ascii="Arial" w:hAnsi="Arial" w:cs="Arial"/>
          <w:b/>
          <w:color w:val="auto"/>
          <w:sz w:val="20"/>
          <w:szCs w:val="20"/>
          <w:lang w:eastAsia="es-MX"/>
        </w:rPr>
        <w:t>TAKE ACTION:</w:t>
      </w:r>
    </w:p>
    <w:p w14:paraId="5A89DB52" w14:textId="77777777" w:rsidR="007B6398" w:rsidRPr="0053403F" w:rsidRDefault="007B6398" w:rsidP="007B6398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53403F">
        <w:rPr>
          <w:rStyle w:val="normaltextrun"/>
          <w:rFonts w:ascii="Arial" w:hAnsi="Arial" w:cs="Arial"/>
          <w:sz w:val="20"/>
          <w:szCs w:val="20"/>
        </w:rPr>
        <w:t xml:space="preserve">Write a letter in your own words or using the sample below as a guide to one or both government officials listed. You can also email, fax, call or </w:t>
      </w:r>
      <w:proofErr w:type="gramStart"/>
      <w:r w:rsidRPr="0053403F">
        <w:rPr>
          <w:rStyle w:val="normaltextrun"/>
          <w:rFonts w:ascii="Arial" w:hAnsi="Arial" w:cs="Arial"/>
          <w:sz w:val="20"/>
          <w:szCs w:val="20"/>
        </w:rPr>
        <w:t>Tweet</w:t>
      </w:r>
      <w:proofErr w:type="gramEnd"/>
      <w:r w:rsidRPr="0053403F">
        <w:rPr>
          <w:rStyle w:val="normaltextrun"/>
          <w:rFonts w:ascii="Arial" w:hAnsi="Arial" w:cs="Arial"/>
          <w:sz w:val="20"/>
          <w:szCs w:val="20"/>
        </w:rPr>
        <w:t xml:space="preserve"> them.</w:t>
      </w:r>
      <w:r w:rsidRPr="0053403F">
        <w:rPr>
          <w:rStyle w:val="eop"/>
          <w:rFonts w:ascii="Arial" w:hAnsi="Arial" w:cs="Arial"/>
          <w:sz w:val="20"/>
          <w:szCs w:val="20"/>
        </w:rPr>
        <w:t> </w:t>
      </w:r>
    </w:p>
    <w:p w14:paraId="75AFB519" w14:textId="582258EF" w:rsidR="007B6398" w:rsidRPr="0053403F" w:rsidRDefault="007B6398" w:rsidP="007B6398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hyperlink r:id="rId7" w:tgtFrame="_blank" w:history="1">
        <w:r w:rsidRPr="0053403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Click here</w:t>
        </w:r>
      </w:hyperlink>
      <w:r w:rsidRPr="0053403F">
        <w:rPr>
          <w:rStyle w:val="normaltextrun"/>
          <w:rFonts w:ascii="Arial" w:hAnsi="Arial" w:cs="Arial"/>
          <w:sz w:val="20"/>
          <w:szCs w:val="20"/>
        </w:rPr>
        <w:t xml:space="preserve"> to let us know the actions you took on </w:t>
      </w:r>
      <w:r w:rsidRPr="0053403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Urgent Action 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8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1</w:t>
      </w:r>
      <w:r w:rsidRPr="0053403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22</w:t>
      </w:r>
      <w:r w:rsidRPr="0053403F">
        <w:rPr>
          <w:rStyle w:val="normaltextrun"/>
          <w:rFonts w:ascii="Arial" w:hAnsi="Arial" w:cs="Arial"/>
          <w:sz w:val="20"/>
          <w:szCs w:val="20"/>
        </w:rPr>
        <w:t xml:space="preserve">. It’s important to report because we share the total number with the officials we are trying to persuade and the people we are trying to help. </w:t>
      </w:r>
    </w:p>
    <w:p w14:paraId="0D166E4B" w14:textId="69FDF010" w:rsidR="005D2C37" w:rsidRPr="00CF5AD1" w:rsidRDefault="005D2C37" w:rsidP="006C12AC">
      <w:pPr>
        <w:spacing w:after="0" w:line="240" w:lineRule="auto"/>
        <w:rPr>
          <w:rFonts w:ascii="Arial" w:hAnsi="Arial" w:cs="Arial"/>
          <w:b/>
          <w:szCs w:val="18"/>
          <w:lang w:val="en-US"/>
        </w:rPr>
      </w:pPr>
    </w:p>
    <w:p w14:paraId="4F98145D" w14:textId="77777777" w:rsidR="00CF5AD1" w:rsidRDefault="00CF5AD1" w:rsidP="00CF5AD1">
      <w:pPr>
        <w:spacing w:after="0" w:line="240" w:lineRule="auto"/>
        <w:rPr>
          <w:rFonts w:ascii="Arial" w:hAnsi="Arial" w:cs="Arial"/>
          <w:b/>
          <w:iCs/>
          <w:szCs w:val="18"/>
        </w:rPr>
        <w:sectPr w:rsidR="00CF5AD1" w:rsidSect="008057DE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5D0078A0" w14:textId="64DA89FB" w:rsidR="00786029" w:rsidRPr="007B6398" w:rsidRDefault="00786029" w:rsidP="00CF5AD1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7B6398">
        <w:rPr>
          <w:rFonts w:ascii="Arial" w:hAnsi="Arial" w:cs="Arial"/>
          <w:b/>
          <w:iCs/>
          <w:szCs w:val="18"/>
        </w:rPr>
        <w:t xml:space="preserve">Head of judiciary, </w:t>
      </w:r>
      <w:r w:rsidR="007567A6" w:rsidRPr="007B6398">
        <w:rPr>
          <w:rFonts w:ascii="Arial" w:hAnsi="Arial" w:cs="Arial"/>
          <w:b/>
          <w:iCs/>
          <w:szCs w:val="18"/>
        </w:rPr>
        <w:t>Gholamhossein Mohseni Ejei</w:t>
      </w:r>
    </w:p>
    <w:p w14:paraId="76206C8F" w14:textId="77777777" w:rsidR="00786029" w:rsidRPr="007B6398" w:rsidRDefault="00786029" w:rsidP="00CF5AD1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7B6398">
        <w:rPr>
          <w:rFonts w:ascii="Arial" w:hAnsi="Arial" w:cs="Arial"/>
          <w:bCs/>
          <w:iCs/>
          <w:szCs w:val="18"/>
        </w:rPr>
        <w:t>c/o Embassy of Iran to the European Union</w:t>
      </w:r>
    </w:p>
    <w:p w14:paraId="298B12FE" w14:textId="4630B25C" w:rsidR="00786029" w:rsidRDefault="00786029" w:rsidP="00CF5AD1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7B6398">
        <w:rPr>
          <w:rFonts w:ascii="Arial" w:hAnsi="Arial" w:cs="Arial"/>
          <w:bCs/>
          <w:iCs/>
          <w:szCs w:val="18"/>
        </w:rPr>
        <w:t>Avenue Franklin Roosevelt No. 15,</w:t>
      </w:r>
      <w:r w:rsidR="007567A6" w:rsidRPr="007B6398">
        <w:rPr>
          <w:rFonts w:ascii="Arial" w:hAnsi="Arial" w:cs="Arial"/>
          <w:bCs/>
          <w:iCs/>
          <w:szCs w:val="18"/>
        </w:rPr>
        <w:t xml:space="preserve"> </w:t>
      </w:r>
      <w:r w:rsidRPr="007B6398">
        <w:rPr>
          <w:rFonts w:ascii="Arial" w:hAnsi="Arial" w:cs="Arial"/>
          <w:bCs/>
          <w:iCs/>
          <w:szCs w:val="18"/>
        </w:rPr>
        <w:t xml:space="preserve">1050 </w:t>
      </w:r>
      <w:proofErr w:type="spellStart"/>
      <w:r w:rsidRPr="007B6398">
        <w:rPr>
          <w:rFonts w:ascii="Arial" w:hAnsi="Arial" w:cs="Arial"/>
          <w:bCs/>
          <w:iCs/>
          <w:szCs w:val="18"/>
        </w:rPr>
        <w:t>Bruxelles</w:t>
      </w:r>
      <w:proofErr w:type="spellEnd"/>
      <w:r w:rsidR="009E05CC" w:rsidRPr="007B6398">
        <w:rPr>
          <w:rFonts w:ascii="Arial" w:hAnsi="Arial" w:cs="Arial"/>
          <w:bCs/>
          <w:iCs/>
          <w:szCs w:val="18"/>
        </w:rPr>
        <w:t>, Belgium</w:t>
      </w:r>
    </w:p>
    <w:p w14:paraId="55375E92" w14:textId="4833D723" w:rsidR="00CF5AD1" w:rsidRDefault="00CF5AD1" w:rsidP="00CF5AD1">
      <w:pPr>
        <w:spacing w:after="0" w:line="240" w:lineRule="auto"/>
        <w:rPr>
          <w:rFonts w:ascii="Arial" w:hAnsi="Arial" w:cs="Arial"/>
          <w:bCs/>
          <w:iCs/>
          <w:szCs w:val="18"/>
        </w:rPr>
      </w:pPr>
    </w:p>
    <w:p w14:paraId="7B6DC6FE" w14:textId="77777777" w:rsidR="00CF5AD1" w:rsidRDefault="00CF5AD1" w:rsidP="00CF5AD1">
      <w:pPr>
        <w:spacing w:after="0" w:line="240" w:lineRule="auto"/>
        <w:rPr>
          <w:rStyle w:val="Strong"/>
          <w:rFonts w:ascii="Arial" w:hAnsi="Arial" w:cs="Arial"/>
        </w:rPr>
      </w:pPr>
    </w:p>
    <w:p w14:paraId="25A67EE3" w14:textId="77777777" w:rsidR="00CF5AD1" w:rsidRPr="00CF5AD1" w:rsidRDefault="00CF5AD1" w:rsidP="00CF5AD1">
      <w:pPr>
        <w:spacing w:after="0" w:line="240" w:lineRule="auto"/>
        <w:rPr>
          <w:rStyle w:val="Strong"/>
          <w:rFonts w:ascii="Arial" w:hAnsi="Arial" w:cs="Arial"/>
          <w:sz w:val="16"/>
          <w:szCs w:val="16"/>
        </w:rPr>
      </w:pPr>
    </w:p>
    <w:p w14:paraId="18522288" w14:textId="2F50D428" w:rsidR="00CF5AD1" w:rsidRPr="00CF5AD1" w:rsidRDefault="00CF5AD1" w:rsidP="006C12AC">
      <w:pPr>
        <w:spacing w:after="0" w:line="240" w:lineRule="auto"/>
        <w:rPr>
          <w:rFonts w:ascii="Arial" w:hAnsi="Arial" w:cs="Arial"/>
          <w:bCs/>
          <w:iCs/>
          <w:szCs w:val="18"/>
        </w:rPr>
        <w:sectPr w:rsidR="00CF5AD1" w:rsidRPr="00CF5AD1" w:rsidSect="00CF5AD1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  <w:r w:rsidRPr="00CF5AD1">
        <w:rPr>
          <w:rStyle w:val="Strong"/>
          <w:rFonts w:ascii="Arial" w:hAnsi="Arial" w:cs="Arial"/>
        </w:rPr>
        <w:t xml:space="preserve">H.E. Majid Takht </w:t>
      </w:r>
      <w:proofErr w:type="spellStart"/>
      <w:r w:rsidRPr="00CF5AD1">
        <w:rPr>
          <w:rStyle w:val="Strong"/>
          <w:rFonts w:ascii="Arial" w:hAnsi="Arial" w:cs="Arial"/>
        </w:rPr>
        <w:t>Ravanchi</w:t>
      </w:r>
      <w:proofErr w:type="spellEnd"/>
      <w:r w:rsidRPr="00CF5AD1">
        <w:rPr>
          <w:rFonts w:ascii="Arial" w:hAnsi="Arial" w:cs="Arial"/>
          <w:b/>
          <w:bCs/>
        </w:rPr>
        <w:br/>
      </w:r>
      <w:r w:rsidRPr="00CF5AD1">
        <w:rPr>
          <w:rFonts w:ascii="Arial" w:hAnsi="Arial" w:cs="Arial"/>
        </w:rPr>
        <w:t>Permanent Mission of the Islamic Republic of Iran</w:t>
      </w:r>
      <w:r w:rsidRPr="00CF5AD1">
        <w:rPr>
          <w:rFonts w:ascii="Arial" w:hAnsi="Arial" w:cs="Arial"/>
        </w:rPr>
        <w:br/>
        <w:t>622 Third Avenue, 34th Floor</w:t>
      </w:r>
      <w:r>
        <w:rPr>
          <w:rFonts w:ascii="Arial" w:hAnsi="Arial" w:cs="Arial"/>
        </w:rPr>
        <w:t xml:space="preserve">, </w:t>
      </w:r>
      <w:r w:rsidRPr="00CF5AD1">
        <w:rPr>
          <w:rFonts w:ascii="Arial" w:hAnsi="Arial" w:cs="Arial"/>
        </w:rPr>
        <w:t>New York, NY 10017</w:t>
      </w:r>
      <w:r w:rsidRPr="00CF5AD1">
        <w:rPr>
          <w:rFonts w:ascii="Arial" w:hAnsi="Arial" w:cs="Arial"/>
        </w:rPr>
        <w:br/>
        <w:t>Phone: 212 687-2020 I Fax: 212 867 7086</w:t>
      </w:r>
      <w:r w:rsidRPr="00CF5AD1">
        <w:rPr>
          <w:rFonts w:ascii="Arial" w:hAnsi="Arial" w:cs="Arial"/>
        </w:rPr>
        <w:br/>
        <w:t xml:space="preserve">Email: </w:t>
      </w:r>
      <w:hyperlink r:id="rId12" w:history="1">
        <w:r w:rsidRPr="00CF5AD1">
          <w:rPr>
            <w:rStyle w:val="Hyperlink"/>
            <w:rFonts w:ascii="Arial" w:hAnsi="Arial" w:cs="Arial"/>
          </w:rPr>
          <w:t>iran@un.int</w:t>
        </w:r>
      </w:hyperlink>
      <w:r w:rsidRPr="00CF5AD1">
        <w:rPr>
          <w:rFonts w:ascii="Arial" w:hAnsi="Arial" w:cs="Arial"/>
        </w:rPr>
        <w:t xml:space="preserve"> , </w:t>
      </w:r>
      <w:hyperlink r:id="rId13" w:history="1">
        <w:r w:rsidRPr="00CF5AD1">
          <w:rPr>
            <w:rStyle w:val="Hyperlink"/>
            <w:rFonts w:ascii="Arial" w:hAnsi="Arial" w:cs="Arial"/>
          </w:rPr>
          <w:t>Majidravanchi@mfa.gov.ir</w:t>
        </w:r>
      </w:hyperlink>
      <w:r w:rsidRPr="00CF5AD1">
        <w:rPr>
          <w:rFonts w:ascii="Arial" w:hAnsi="Arial" w:cs="Arial"/>
        </w:rPr>
        <w:br/>
        <w:t xml:space="preserve">Twitter: </w:t>
      </w:r>
      <w:hyperlink r:id="rId14" w:history="1">
        <w:r w:rsidRPr="00CF5AD1">
          <w:rPr>
            <w:rStyle w:val="Hyperlink"/>
            <w:rFonts w:ascii="Arial" w:hAnsi="Arial" w:cs="Arial"/>
          </w:rPr>
          <w:t>@Iran_UN</w:t>
        </w:r>
      </w:hyperlink>
      <w:r w:rsidRPr="00CF5AD1">
        <w:rPr>
          <w:rFonts w:ascii="Arial" w:hAnsi="Arial" w:cs="Arial"/>
        </w:rPr>
        <w:t xml:space="preserve"> , </w:t>
      </w:r>
      <w:hyperlink r:id="rId15" w:history="1">
        <w:r w:rsidRPr="00CF5AD1">
          <w:rPr>
            <w:rStyle w:val="Hyperlink"/>
            <w:rFonts w:ascii="Arial" w:hAnsi="Arial" w:cs="Arial"/>
          </w:rPr>
          <w:t>@TakhtRavanchi</w:t>
        </w:r>
      </w:hyperlink>
    </w:p>
    <w:p w14:paraId="791E2F32" w14:textId="6FF6EF77" w:rsidR="005D2C37" w:rsidRPr="006C12AC" w:rsidRDefault="005D2C37" w:rsidP="006C12AC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C12AC">
        <w:rPr>
          <w:rFonts w:ascii="Arial" w:hAnsi="Arial" w:cs="Arial"/>
          <w:iCs/>
          <w:sz w:val="20"/>
          <w:szCs w:val="20"/>
        </w:rPr>
        <w:t xml:space="preserve">Dear </w:t>
      </w:r>
      <w:proofErr w:type="gramStart"/>
      <w:r w:rsidR="007567A6" w:rsidRPr="006C12AC">
        <w:rPr>
          <w:rFonts w:ascii="Arial" w:hAnsi="Arial" w:cs="Arial"/>
          <w:iCs/>
          <w:sz w:val="20"/>
          <w:szCs w:val="20"/>
        </w:rPr>
        <w:t>Mr</w:t>
      </w:r>
      <w:r w:rsidR="00CF5AD1">
        <w:rPr>
          <w:rFonts w:ascii="Arial" w:hAnsi="Arial" w:cs="Arial"/>
          <w:iCs/>
          <w:sz w:val="20"/>
          <w:szCs w:val="20"/>
        </w:rPr>
        <w:t>.</w:t>
      </w:r>
      <w:proofErr w:type="gramEnd"/>
      <w:r w:rsidR="007567A6" w:rsidRPr="006C12AC">
        <w:rPr>
          <w:rFonts w:ascii="Arial" w:hAnsi="Arial" w:cs="Arial"/>
          <w:iCs/>
          <w:sz w:val="20"/>
          <w:szCs w:val="20"/>
        </w:rPr>
        <w:t xml:space="preserve"> Gholamhossein </w:t>
      </w:r>
      <w:proofErr w:type="spellStart"/>
      <w:r w:rsidR="007567A6" w:rsidRPr="006C12AC">
        <w:rPr>
          <w:rFonts w:ascii="Arial" w:hAnsi="Arial" w:cs="Arial"/>
          <w:iCs/>
          <w:sz w:val="20"/>
          <w:szCs w:val="20"/>
        </w:rPr>
        <w:t>Mohseni</w:t>
      </w:r>
      <w:proofErr w:type="spellEnd"/>
      <w:r w:rsidR="007567A6" w:rsidRPr="006C12AC">
        <w:rPr>
          <w:rFonts w:ascii="Arial" w:hAnsi="Arial" w:cs="Arial"/>
          <w:iCs/>
          <w:sz w:val="20"/>
          <w:szCs w:val="20"/>
        </w:rPr>
        <w:t xml:space="preserve"> Ejei,</w:t>
      </w:r>
    </w:p>
    <w:p w14:paraId="160598A3" w14:textId="77777777" w:rsidR="005D2C37" w:rsidRPr="00CF5AD1" w:rsidRDefault="005D2C37" w:rsidP="006C12AC">
      <w:pPr>
        <w:spacing w:after="0" w:line="240" w:lineRule="auto"/>
        <w:rPr>
          <w:rFonts w:ascii="Arial" w:hAnsi="Arial" w:cs="Arial"/>
          <w:iCs/>
          <w:szCs w:val="18"/>
        </w:rPr>
      </w:pPr>
    </w:p>
    <w:p w14:paraId="090DD09A" w14:textId="481E02E7" w:rsidR="00844B4D" w:rsidRPr="006C12AC" w:rsidRDefault="005D6608" w:rsidP="006C12A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C12AC">
        <w:rPr>
          <w:rFonts w:ascii="Arial" w:hAnsi="Arial" w:cs="Arial"/>
          <w:iCs/>
          <w:sz w:val="20"/>
          <w:szCs w:val="20"/>
        </w:rPr>
        <w:t xml:space="preserve">Prosecution authorities </w:t>
      </w:r>
      <w:r w:rsidR="00FF4937" w:rsidRPr="006C12AC">
        <w:rPr>
          <w:rFonts w:ascii="Arial" w:hAnsi="Arial" w:cs="Arial"/>
          <w:iCs/>
          <w:sz w:val="20"/>
          <w:szCs w:val="20"/>
        </w:rPr>
        <w:t xml:space="preserve">and </w:t>
      </w:r>
      <w:r w:rsidR="0051621C" w:rsidRPr="006C12AC">
        <w:rPr>
          <w:rFonts w:ascii="Arial" w:hAnsi="Arial" w:cs="Arial"/>
          <w:iCs/>
          <w:sz w:val="20"/>
          <w:szCs w:val="20"/>
        </w:rPr>
        <w:t>intelligence and security</w:t>
      </w:r>
      <w:r w:rsidRPr="006C12AC">
        <w:rPr>
          <w:rFonts w:ascii="Arial" w:hAnsi="Arial" w:cs="Arial"/>
          <w:iCs/>
          <w:sz w:val="20"/>
          <w:szCs w:val="20"/>
        </w:rPr>
        <w:t xml:space="preserve"> </w:t>
      </w:r>
      <w:r w:rsidR="00FF4937" w:rsidRPr="006C12AC">
        <w:rPr>
          <w:rFonts w:ascii="Arial" w:hAnsi="Arial" w:cs="Arial"/>
          <w:iCs/>
          <w:sz w:val="20"/>
          <w:szCs w:val="20"/>
        </w:rPr>
        <w:t xml:space="preserve">agents </w:t>
      </w:r>
      <w:r w:rsidR="001572DA" w:rsidRPr="006C12AC">
        <w:rPr>
          <w:rFonts w:ascii="Arial" w:hAnsi="Arial" w:cs="Arial"/>
          <w:iCs/>
          <w:sz w:val="20"/>
          <w:szCs w:val="20"/>
        </w:rPr>
        <w:t xml:space="preserve">in West Azerbaijan province </w:t>
      </w:r>
      <w:r w:rsidRPr="006C12AC">
        <w:rPr>
          <w:rFonts w:ascii="Arial" w:hAnsi="Arial" w:cs="Arial"/>
          <w:iCs/>
          <w:sz w:val="20"/>
          <w:szCs w:val="20"/>
        </w:rPr>
        <w:t>have forcibly disappeared</w:t>
      </w:r>
      <w:r w:rsidR="00882F4F" w:rsidRPr="006C12AC">
        <w:rPr>
          <w:rFonts w:ascii="Arial" w:hAnsi="Arial" w:cs="Arial"/>
          <w:iCs/>
          <w:sz w:val="20"/>
          <w:szCs w:val="20"/>
        </w:rPr>
        <w:t xml:space="preserve"> Edris </w:t>
      </w:r>
      <w:r w:rsidR="00B92149" w:rsidRPr="006C12AC">
        <w:rPr>
          <w:rFonts w:ascii="Arial" w:hAnsi="Arial" w:cs="Arial"/>
          <w:iCs/>
          <w:sz w:val="20"/>
          <w:szCs w:val="20"/>
        </w:rPr>
        <w:t>Feqhi</w:t>
      </w:r>
      <w:r w:rsidR="00882F4F" w:rsidRPr="006C12AC">
        <w:rPr>
          <w:rFonts w:ascii="Arial" w:hAnsi="Arial" w:cs="Arial"/>
          <w:iCs/>
          <w:sz w:val="20"/>
          <w:szCs w:val="20"/>
        </w:rPr>
        <w:t xml:space="preserve">, a </w:t>
      </w:r>
      <w:r w:rsidR="000A1B71" w:rsidRPr="006C12AC">
        <w:rPr>
          <w:rFonts w:ascii="Arial" w:hAnsi="Arial" w:cs="Arial"/>
          <w:iCs/>
          <w:sz w:val="20"/>
          <w:szCs w:val="20"/>
        </w:rPr>
        <w:t>36</w:t>
      </w:r>
      <w:r w:rsidR="00270F0F" w:rsidRPr="006C12AC">
        <w:rPr>
          <w:rFonts w:ascii="Arial" w:hAnsi="Arial" w:cs="Arial"/>
          <w:iCs/>
          <w:sz w:val="20"/>
          <w:szCs w:val="20"/>
        </w:rPr>
        <w:t>-</w:t>
      </w:r>
      <w:r w:rsidR="00882F4F" w:rsidRPr="006C12AC">
        <w:rPr>
          <w:rFonts w:ascii="Arial" w:hAnsi="Arial" w:cs="Arial"/>
          <w:iCs/>
          <w:sz w:val="20"/>
          <w:szCs w:val="20"/>
        </w:rPr>
        <w:t>year-old</w:t>
      </w:r>
      <w:r w:rsidR="005C5636" w:rsidRPr="006C12AC">
        <w:rPr>
          <w:rFonts w:ascii="Arial" w:hAnsi="Arial" w:cs="Arial"/>
          <w:iCs/>
          <w:sz w:val="20"/>
          <w:szCs w:val="20"/>
        </w:rPr>
        <w:t xml:space="preserve"> dissident</w:t>
      </w:r>
      <w:r w:rsidR="00882F4F" w:rsidRPr="006C12AC">
        <w:rPr>
          <w:rFonts w:ascii="Arial" w:hAnsi="Arial" w:cs="Arial"/>
          <w:iCs/>
          <w:sz w:val="20"/>
          <w:szCs w:val="20"/>
        </w:rPr>
        <w:t xml:space="preserve"> from Iran’s oppressed Kurdish minority</w:t>
      </w:r>
      <w:r w:rsidR="001572DA" w:rsidRPr="006C12AC">
        <w:rPr>
          <w:rFonts w:ascii="Arial" w:hAnsi="Arial" w:cs="Arial"/>
          <w:iCs/>
          <w:sz w:val="20"/>
          <w:szCs w:val="20"/>
        </w:rPr>
        <w:t>,</w:t>
      </w:r>
      <w:r w:rsidR="000360D5" w:rsidRPr="006C12AC">
        <w:rPr>
          <w:rFonts w:ascii="Arial" w:hAnsi="Arial" w:cs="Arial"/>
          <w:iCs/>
          <w:sz w:val="20"/>
          <w:szCs w:val="20"/>
        </w:rPr>
        <w:t xml:space="preserve"> since July</w:t>
      </w:r>
      <w:r w:rsidR="004461C5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9E17E2" w:rsidRPr="006C12AC">
        <w:rPr>
          <w:rFonts w:ascii="Arial" w:hAnsi="Arial" w:cs="Arial"/>
          <w:iCs/>
          <w:sz w:val="20"/>
          <w:szCs w:val="20"/>
        </w:rPr>
        <w:t>2021</w:t>
      </w:r>
      <w:r w:rsidR="00943B16" w:rsidRPr="006C12AC">
        <w:rPr>
          <w:rFonts w:ascii="Arial" w:hAnsi="Arial" w:cs="Arial"/>
          <w:iCs/>
          <w:sz w:val="20"/>
          <w:szCs w:val="20"/>
        </w:rPr>
        <w:t>.</w:t>
      </w:r>
      <w:r w:rsidR="001E5775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8A6264" w:rsidRPr="006C12AC">
        <w:rPr>
          <w:rFonts w:ascii="Arial" w:hAnsi="Arial" w:cs="Arial"/>
          <w:iCs/>
          <w:sz w:val="20"/>
          <w:szCs w:val="20"/>
        </w:rPr>
        <w:t>On</w:t>
      </w:r>
      <w:r w:rsidR="00490353" w:rsidRPr="006C12AC">
        <w:rPr>
          <w:rFonts w:ascii="Arial" w:hAnsi="Arial" w:cs="Arial"/>
          <w:iCs/>
          <w:sz w:val="20"/>
          <w:szCs w:val="20"/>
        </w:rPr>
        <w:t xml:space="preserve"> July </w:t>
      </w:r>
      <w:r w:rsidR="007B6398">
        <w:rPr>
          <w:rFonts w:ascii="Arial" w:hAnsi="Arial" w:cs="Arial"/>
          <w:iCs/>
          <w:sz w:val="20"/>
          <w:szCs w:val="20"/>
        </w:rPr>
        <w:t xml:space="preserve">27, </w:t>
      </w:r>
      <w:r w:rsidR="00490353" w:rsidRPr="006C12AC">
        <w:rPr>
          <w:rFonts w:ascii="Arial" w:hAnsi="Arial" w:cs="Arial"/>
          <w:iCs/>
          <w:sz w:val="20"/>
          <w:szCs w:val="20"/>
        </w:rPr>
        <w:t>2021,</w:t>
      </w:r>
      <w:r w:rsidR="005917AF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0360D5" w:rsidRPr="006C12AC">
        <w:rPr>
          <w:rFonts w:ascii="Arial" w:hAnsi="Arial" w:cs="Arial"/>
          <w:iCs/>
          <w:sz w:val="20"/>
          <w:szCs w:val="20"/>
        </w:rPr>
        <w:t xml:space="preserve">Revolutionary Guards </w:t>
      </w:r>
      <w:r w:rsidR="0022787E" w:rsidRPr="006C12AC">
        <w:rPr>
          <w:rFonts w:ascii="Arial" w:hAnsi="Arial" w:cs="Arial"/>
          <w:iCs/>
          <w:sz w:val="20"/>
          <w:szCs w:val="20"/>
        </w:rPr>
        <w:t>announced</w:t>
      </w:r>
      <w:r w:rsidR="004D5E86" w:rsidRPr="006C12AC">
        <w:rPr>
          <w:rFonts w:ascii="Arial" w:hAnsi="Arial" w:cs="Arial"/>
          <w:iCs/>
          <w:sz w:val="20"/>
          <w:szCs w:val="20"/>
        </w:rPr>
        <w:t xml:space="preserve"> an </w:t>
      </w:r>
      <w:r w:rsidR="002168D0" w:rsidRPr="006C12AC">
        <w:rPr>
          <w:rFonts w:ascii="Arial" w:hAnsi="Arial" w:cs="Arial"/>
          <w:iCs/>
          <w:sz w:val="20"/>
          <w:szCs w:val="20"/>
        </w:rPr>
        <w:t xml:space="preserve">armed </w:t>
      </w:r>
      <w:r w:rsidR="004D5E86" w:rsidRPr="006C12AC">
        <w:rPr>
          <w:rFonts w:ascii="Arial" w:hAnsi="Arial" w:cs="Arial"/>
          <w:iCs/>
          <w:sz w:val="20"/>
          <w:szCs w:val="20"/>
        </w:rPr>
        <w:t xml:space="preserve">ambush </w:t>
      </w:r>
      <w:r w:rsidR="002168D0" w:rsidRPr="006C12AC">
        <w:rPr>
          <w:rFonts w:ascii="Arial" w:hAnsi="Arial" w:cs="Arial"/>
          <w:iCs/>
          <w:sz w:val="20"/>
          <w:szCs w:val="20"/>
        </w:rPr>
        <w:t>on members of the</w:t>
      </w:r>
      <w:r w:rsidR="00163D58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312823" w:rsidRPr="006C12AC">
        <w:rPr>
          <w:rFonts w:ascii="Arial" w:hAnsi="Arial" w:cs="Arial"/>
          <w:iCs/>
          <w:sz w:val="20"/>
          <w:szCs w:val="20"/>
        </w:rPr>
        <w:t>Kurdistan Free Life Party (PJAK)</w:t>
      </w:r>
      <w:r w:rsidR="00143EBD" w:rsidRPr="006C12AC">
        <w:rPr>
          <w:rFonts w:ascii="Arial" w:hAnsi="Arial" w:cs="Arial"/>
          <w:iCs/>
          <w:sz w:val="20"/>
          <w:szCs w:val="20"/>
        </w:rPr>
        <w:t>, a Kurdish opposition group</w:t>
      </w:r>
      <w:r w:rsidR="008E13D0" w:rsidRPr="006C12AC">
        <w:rPr>
          <w:rFonts w:ascii="Arial" w:hAnsi="Arial" w:cs="Arial"/>
          <w:iCs/>
          <w:sz w:val="20"/>
          <w:szCs w:val="20"/>
        </w:rPr>
        <w:t>,</w:t>
      </w:r>
      <w:r w:rsidR="005E3EB9" w:rsidRPr="006C12AC">
        <w:rPr>
          <w:rFonts w:ascii="Arial" w:hAnsi="Arial" w:cs="Arial"/>
          <w:iCs/>
          <w:sz w:val="20"/>
          <w:szCs w:val="20"/>
        </w:rPr>
        <w:t xml:space="preserve"> in </w:t>
      </w:r>
      <w:r w:rsidR="002B4DF0" w:rsidRPr="006C12AC">
        <w:rPr>
          <w:rFonts w:ascii="Arial" w:hAnsi="Arial" w:cs="Arial"/>
          <w:iCs/>
          <w:sz w:val="20"/>
          <w:szCs w:val="20"/>
        </w:rPr>
        <w:t xml:space="preserve">Boukan, </w:t>
      </w:r>
      <w:r w:rsidR="005E3EB9" w:rsidRPr="006C12AC">
        <w:rPr>
          <w:rFonts w:ascii="Arial" w:hAnsi="Arial" w:cs="Arial"/>
          <w:iCs/>
          <w:sz w:val="20"/>
          <w:szCs w:val="20"/>
        </w:rPr>
        <w:t>West Azerbaijan province</w:t>
      </w:r>
      <w:r w:rsidR="009F3A45" w:rsidRPr="006C12AC">
        <w:rPr>
          <w:rFonts w:ascii="Arial" w:hAnsi="Arial" w:cs="Arial"/>
          <w:iCs/>
          <w:sz w:val="20"/>
          <w:szCs w:val="20"/>
        </w:rPr>
        <w:t>.</w:t>
      </w:r>
      <w:r w:rsidR="001C24BD" w:rsidRPr="006C12AC">
        <w:rPr>
          <w:rFonts w:ascii="Arial" w:hAnsi="Arial" w:cs="Arial"/>
          <w:iCs/>
          <w:sz w:val="20"/>
          <w:szCs w:val="20"/>
        </w:rPr>
        <w:t xml:space="preserve"> Edris </w:t>
      </w:r>
      <w:r w:rsidR="00B92149" w:rsidRPr="006C12AC">
        <w:rPr>
          <w:rFonts w:ascii="Arial" w:hAnsi="Arial" w:cs="Arial"/>
          <w:iCs/>
          <w:sz w:val="20"/>
          <w:szCs w:val="20"/>
        </w:rPr>
        <w:t>Feqhi</w:t>
      </w:r>
      <w:r w:rsidR="001C24BD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FA7659" w:rsidRPr="006C12AC">
        <w:rPr>
          <w:rFonts w:ascii="Arial" w:hAnsi="Arial" w:cs="Arial"/>
          <w:iCs/>
          <w:sz w:val="20"/>
          <w:szCs w:val="20"/>
        </w:rPr>
        <w:t xml:space="preserve">was subsequently </w:t>
      </w:r>
      <w:r w:rsidR="00C40A4D" w:rsidRPr="006C12AC">
        <w:rPr>
          <w:rFonts w:ascii="Arial" w:hAnsi="Arial" w:cs="Arial"/>
          <w:iCs/>
          <w:sz w:val="20"/>
          <w:szCs w:val="20"/>
        </w:rPr>
        <w:t xml:space="preserve">identified as one of the </w:t>
      </w:r>
      <w:r w:rsidR="0008684A" w:rsidRPr="006C12AC">
        <w:rPr>
          <w:rFonts w:ascii="Arial" w:hAnsi="Arial" w:cs="Arial"/>
          <w:iCs/>
          <w:sz w:val="20"/>
          <w:szCs w:val="20"/>
        </w:rPr>
        <w:t>men</w:t>
      </w:r>
      <w:r w:rsidR="00C40A4D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FA7659" w:rsidRPr="006C12AC">
        <w:rPr>
          <w:rFonts w:ascii="Arial" w:hAnsi="Arial" w:cs="Arial"/>
          <w:iCs/>
          <w:sz w:val="20"/>
          <w:szCs w:val="20"/>
        </w:rPr>
        <w:t>fire</w:t>
      </w:r>
      <w:r w:rsidR="00C40A4D" w:rsidRPr="006C12AC">
        <w:rPr>
          <w:rFonts w:ascii="Arial" w:hAnsi="Arial" w:cs="Arial"/>
          <w:iCs/>
          <w:sz w:val="20"/>
          <w:szCs w:val="20"/>
        </w:rPr>
        <w:t>d</w:t>
      </w:r>
      <w:r w:rsidR="008E13D0" w:rsidRPr="006C12AC">
        <w:rPr>
          <w:rFonts w:ascii="Arial" w:hAnsi="Arial" w:cs="Arial"/>
          <w:iCs/>
          <w:sz w:val="20"/>
          <w:szCs w:val="20"/>
        </w:rPr>
        <w:t xml:space="preserve"> upon</w:t>
      </w:r>
      <w:r w:rsidR="009E0A5F" w:rsidRPr="006C12AC">
        <w:rPr>
          <w:rFonts w:ascii="Arial" w:hAnsi="Arial" w:cs="Arial"/>
          <w:iCs/>
          <w:sz w:val="20"/>
          <w:szCs w:val="20"/>
        </w:rPr>
        <w:t xml:space="preserve">. </w:t>
      </w:r>
      <w:r w:rsidR="00B85BA3" w:rsidRPr="006C12AC">
        <w:rPr>
          <w:rFonts w:ascii="Arial" w:hAnsi="Arial" w:cs="Arial"/>
          <w:iCs/>
          <w:sz w:val="20"/>
          <w:szCs w:val="20"/>
        </w:rPr>
        <w:t>His</w:t>
      </w:r>
      <w:r w:rsidR="00E24223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E841B6" w:rsidRPr="006C12AC">
        <w:rPr>
          <w:rFonts w:ascii="Arial" w:hAnsi="Arial" w:cs="Arial"/>
          <w:iCs/>
          <w:sz w:val="20"/>
          <w:szCs w:val="20"/>
        </w:rPr>
        <w:t xml:space="preserve">family initially thought that he had died based on </w:t>
      </w:r>
      <w:r w:rsidR="003B761E" w:rsidRPr="006C12AC">
        <w:rPr>
          <w:rFonts w:ascii="Arial" w:hAnsi="Arial" w:cs="Arial"/>
          <w:iCs/>
          <w:sz w:val="20"/>
          <w:szCs w:val="20"/>
        </w:rPr>
        <w:t>state media reports</w:t>
      </w:r>
      <w:r w:rsidR="00E841B6" w:rsidRPr="006C12AC">
        <w:rPr>
          <w:rFonts w:ascii="Arial" w:hAnsi="Arial" w:cs="Arial"/>
          <w:iCs/>
          <w:sz w:val="20"/>
          <w:szCs w:val="20"/>
        </w:rPr>
        <w:t xml:space="preserve">. However, </w:t>
      </w:r>
      <w:r w:rsidR="00E1184B" w:rsidRPr="006C12AC">
        <w:rPr>
          <w:rFonts w:ascii="Arial" w:hAnsi="Arial" w:cs="Arial"/>
          <w:iCs/>
          <w:sz w:val="20"/>
          <w:szCs w:val="20"/>
        </w:rPr>
        <w:t xml:space="preserve">in August 2021, </w:t>
      </w:r>
      <w:r w:rsidR="00FF0791" w:rsidRPr="006C12AC">
        <w:rPr>
          <w:rFonts w:ascii="Arial" w:hAnsi="Arial" w:cs="Arial"/>
          <w:iCs/>
          <w:sz w:val="20"/>
          <w:szCs w:val="20"/>
        </w:rPr>
        <w:t>eyewitnesses</w:t>
      </w:r>
      <w:r w:rsidR="003B20E2" w:rsidRPr="006C12AC">
        <w:rPr>
          <w:rFonts w:ascii="Arial" w:hAnsi="Arial" w:cs="Arial"/>
          <w:iCs/>
          <w:sz w:val="20"/>
          <w:szCs w:val="20"/>
        </w:rPr>
        <w:t xml:space="preserve"> informed</w:t>
      </w:r>
      <w:r w:rsidR="00FA7EEA" w:rsidRPr="006C12AC">
        <w:rPr>
          <w:rFonts w:ascii="Arial" w:hAnsi="Arial" w:cs="Arial"/>
          <w:iCs/>
          <w:sz w:val="20"/>
          <w:szCs w:val="20"/>
        </w:rPr>
        <w:t xml:space="preserve"> the family that </w:t>
      </w:r>
      <w:r w:rsidR="00D35F68" w:rsidRPr="006C12AC">
        <w:rPr>
          <w:rFonts w:ascii="Arial" w:hAnsi="Arial" w:cs="Arial"/>
          <w:iCs/>
          <w:sz w:val="20"/>
          <w:szCs w:val="20"/>
        </w:rPr>
        <w:t xml:space="preserve">he </w:t>
      </w:r>
      <w:r w:rsidR="003C7B29" w:rsidRPr="006C12AC">
        <w:rPr>
          <w:rFonts w:ascii="Arial" w:hAnsi="Arial" w:cs="Arial"/>
          <w:iCs/>
          <w:sz w:val="20"/>
          <w:szCs w:val="20"/>
        </w:rPr>
        <w:t xml:space="preserve">was injured and </w:t>
      </w:r>
      <w:r w:rsidR="00B96140" w:rsidRPr="006C12AC">
        <w:rPr>
          <w:rFonts w:ascii="Arial" w:hAnsi="Arial" w:cs="Arial"/>
          <w:iCs/>
          <w:sz w:val="20"/>
          <w:szCs w:val="20"/>
        </w:rPr>
        <w:t xml:space="preserve">arrested </w:t>
      </w:r>
      <w:r w:rsidR="00284878" w:rsidRPr="006C12AC">
        <w:rPr>
          <w:rFonts w:ascii="Arial" w:hAnsi="Arial" w:cs="Arial"/>
          <w:iCs/>
          <w:sz w:val="20"/>
          <w:szCs w:val="20"/>
        </w:rPr>
        <w:t>shortly after</w:t>
      </w:r>
      <w:r w:rsidR="00BD1AD8" w:rsidRPr="006C12AC">
        <w:rPr>
          <w:rFonts w:ascii="Arial" w:hAnsi="Arial" w:cs="Arial"/>
          <w:iCs/>
          <w:sz w:val="20"/>
          <w:szCs w:val="20"/>
        </w:rPr>
        <w:t xml:space="preserve"> escaping the initial site of the shooting in Elm </w:t>
      </w:r>
      <w:r w:rsidR="00E02A82" w:rsidRPr="006C12AC">
        <w:rPr>
          <w:rFonts w:ascii="Arial" w:hAnsi="Arial" w:cs="Arial"/>
          <w:iCs/>
          <w:sz w:val="20"/>
          <w:szCs w:val="20"/>
        </w:rPr>
        <w:t>Abad village</w:t>
      </w:r>
      <w:r w:rsidR="00DA5B96" w:rsidRPr="006C12AC">
        <w:rPr>
          <w:rFonts w:ascii="Arial" w:hAnsi="Arial" w:cs="Arial"/>
          <w:iCs/>
          <w:sz w:val="20"/>
          <w:szCs w:val="20"/>
        </w:rPr>
        <w:t>.</w:t>
      </w:r>
      <w:r w:rsidR="00284878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E93CBF" w:rsidRPr="006C12AC">
        <w:rPr>
          <w:rFonts w:ascii="Arial" w:hAnsi="Arial" w:cs="Arial"/>
          <w:iCs/>
          <w:sz w:val="20"/>
          <w:szCs w:val="20"/>
        </w:rPr>
        <w:t xml:space="preserve">Between </w:t>
      </w:r>
      <w:r w:rsidR="003361A1" w:rsidRPr="006C12AC">
        <w:rPr>
          <w:rFonts w:ascii="Arial" w:hAnsi="Arial" w:cs="Arial"/>
          <w:iCs/>
          <w:sz w:val="20"/>
          <w:szCs w:val="20"/>
        </w:rPr>
        <w:t>September</w:t>
      </w:r>
      <w:r w:rsidR="00E93CBF" w:rsidRPr="006C12AC">
        <w:rPr>
          <w:rFonts w:ascii="Arial" w:hAnsi="Arial" w:cs="Arial"/>
          <w:iCs/>
          <w:sz w:val="20"/>
          <w:szCs w:val="20"/>
        </w:rPr>
        <w:t xml:space="preserve"> and November</w:t>
      </w:r>
      <w:r w:rsidR="00EA185B" w:rsidRPr="006C12AC">
        <w:rPr>
          <w:rFonts w:ascii="Arial" w:hAnsi="Arial" w:cs="Arial"/>
          <w:iCs/>
          <w:sz w:val="20"/>
          <w:szCs w:val="20"/>
        </w:rPr>
        <w:t xml:space="preserve"> 2021,</w:t>
      </w:r>
      <w:r w:rsidR="008006EA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E93CBF" w:rsidRPr="006C12AC">
        <w:rPr>
          <w:rFonts w:ascii="Arial" w:hAnsi="Arial" w:cs="Arial"/>
          <w:iCs/>
          <w:sz w:val="20"/>
          <w:szCs w:val="20"/>
        </w:rPr>
        <w:t xml:space="preserve">two </w:t>
      </w:r>
      <w:r w:rsidR="001B5A4E" w:rsidRPr="006C12AC">
        <w:rPr>
          <w:rFonts w:ascii="Arial" w:hAnsi="Arial" w:cs="Arial"/>
          <w:iCs/>
          <w:sz w:val="20"/>
          <w:szCs w:val="20"/>
        </w:rPr>
        <w:t>former detainee</w:t>
      </w:r>
      <w:r w:rsidR="00E93CBF" w:rsidRPr="006C12AC">
        <w:rPr>
          <w:rFonts w:ascii="Arial" w:hAnsi="Arial" w:cs="Arial"/>
          <w:iCs/>
          <w:sz w:val="20"/>
          <w:szCs w:val="20"/>
        </w:rPr>
        <w:t xml:space="preserve">s reported to </w:t>
      </w:r>
      <w:r w:rsidR="007A506B" w:rsidRPr="006C12AC">
        <w:rPr>
          <w:rFonts w:ascii="Arial" w:hAnsi="Arial" w:cs="Arial"/>
          <w:iCs/>
          <w:sz w:val="20"/>
          <w:szCs w:val="20"/>
        </w:rPr>
        <w:t xml:space="preserve">the </w:t>
      </w:r>
      <w:r w:rsidR="00E93CBF" w:rsidRPr="006C12AC">
        <w:rPr>
          <w:rFonts w:ascii="Arial" w:hAnsi="Arial" w:cs="Arial"/>
          <w:iCs/>
          <w:sz w:val="20"/>
          <w:szCs w:val="20"/>
        </w:rPr>
        <w:t xml:space="preserve">Kurdistan Human Rights Network (KHRN) </w:t>
      </w:r>
      <w:r w:rsidR="00FE0A82" w:rsidRPr="006C12AC">
        <w:rPr>
          <w:rFonts w:ascii="Arial" w:hAnsi="Arial" w:cs="Arial"/>
          <w:iCs/>
          <w:sz w:val="20"/>
          <w:szCs w:val="20"/>
        </w:rPr>
        <w:t xml:space="preserve">having </w:t>
      </w:r>
      <w:r w:rsidR="00EC5ECE" w:rsidRPr="006C12AC">
        <w:rPr>
          <w:rFonts w:ascii="Arial" w:hAnsi="Arial" w:cs="Arial"/>
          <w:iCs/>
          <w:sz w:val="20"/>
          <w:szCs w:val="20"/>
        </w:rPr>
        <w:t>see</w:t>
      </w:r>
      <w:r w:rsidR="00697B0A" w:rsidRPr="006C12AC">
        <w:rPr>
          <w:rFonts w:ascii="Arial" w:hAnsi="Arial" w:cs="Arial"/>
          <w:iCs/>
          <w:sz w:val="20"/>
          <w:szCs w:val="20"/>
        </w:rPr>
        <w:t>n</w:t>
      </w:r>
      <w:r w:rsidR="001B5A4E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0F5984" w:rsidRPr="006C12AC">
        <w:rPr>
          <w:rFonts w:ascii="Arial" w:hAnsi="Arial" w:cs="Arial"/>
          <w:iCs/>
          <w:sz w:val="20"/>
          <w:szCs w:val="20"/>
        </w:rPr>
        <w:t>him</w:t>
      </w:r>
      <w:r w:rsidR="00697B0A" w:rsidRPr="006C12AC">
        <w:rPr>
          <w:rFonts w:ascii="Arial" w:hAnsi="Arial" w:cs="Arial"/>
          <w:iCs/>
          <w:sz w:val="20"/>
          <w:szCs w:val="20"/>
        </w:rPr>
        <w:t xml:space="preserve"> alive</w:t>
      </w:r>
      <w:r w:rsidR="000F5984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EA185B" w:rsidRPr="006C12AC">
        <w:rPr>
          <w:rFonts w:ascii="Arial" w:hAnsi="Arial" w:cs="Arial"/>
          <w:iCs/>
          <w:sz w:val="20"/>
          <w:szCs w:val="20"/>
        </w:rPr>
        <w:t>in a</w:t>
      </w:r>
      <w:r w:rsidR="006710D0" w:rsidRPr="006C12AC">
        <w:rPr>
          <w:rFonts w:ascii="Arial" w:hAnsi="Arial" w:cs="Arial"/>
          <w:iCs/>
          <w:sz w:val="20"/>
          <w:szCs w:val="20"/>
        </w:rPr>
        <w:t xml:space="preserve"> Revolutionary Guards</w:t>
      </w:r>
      <w:r w:rsidR="00EA185B" w:rsidRPr="006C12AC">
        <w:rPr>
          <w:rFonts w:ascii="Arial" w:hAnsi="Arial" w:cs="Arial"/>
          <w:iCs/>
          <w:sz w:val="20"/>
          <w:szCs w:val="20"/>
        </w:rPr>
        <w:t xml:space="preserve"> detention centre</w:t>
      </w:r>
      <w:r w:rsidR="00907537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EA185B" w:rsidRPr="006C12AC">
        <w:rPr>
          <w:rFonts w:ascii="Arial" w:hAnsi="Arial" w:cs="Arial"/>
          <w:iCs/>
          <w:sz w:val="20"/>
          <w:szCs w:val="20"/>
        </w:rPr>
        <w:t xml:space="preserve">in Almahdi barracks in Urumieh, West Azerbaijan </w:t>
      </w:r>
      <w:r w:rsidR="006710D0" w:rsidRPr="006C12AC">
        <w:rPr>
          <w:rFonts w:ascii="Arial" w:hAnsi="Arial" w:cs="Arial"/>
          <w:iCs/>
          <w:sz w:val="20"/>
          <w:szCs w:val="20"/>
        </w:rPr>
        <w:t>p</w:t>
      </w:r>
      <w:r w:rsidR="00EA185B" w:rsidRPr="006C12AC">
        <w:rPr>
          <w:rFonts w:ascii="Arial" w:hAnsi="Arial" w:cs="Arial"/>
          <w:iCs/>
          <w:sz w:val="20"/>
          <w:szCs w:val="20"/>
        </w:rPr>
        <w:t>rovince</w:t>
      </w:r>
      <w:r w:rsidR="00697B0A" w:rsidRPr="006C12AC">
        <w:rPr>
          <w:rFonts w:ascii="Arial" w:hAnsi="Arial" w:cs="Arial"/>
          <w:iCs/>
          <w:sz w:val="20"/>
          <w:szCs w:val="20"/>
        </w:rPr>
        <w:t>. They said he was</w:t>
      </w:r>
      <w:r w:rsidR="000F5984" w:rsidRPr="006C12AC">
        <w:rPr>
          <w:rFonts w:ascii="Arial" w:hAnsi="Arial" w:cs="Arial"/>
          <w:iCs/>
          <w:sz w:val="20"/>
          <w:szCs w:val="20"/>
        </w:rPr>
        <w:t xml:space="preserve"> in</w:t>
      </w:r>
      <w:r w:rsidR="001270B4" w:rsidRPr="006C12AC">
        <w:rPr>
          <w:rFonts w:ascii="Arial" w:hAnsi="Arial" w:cs="Arial"/>
          <w:iCs/>
          <w:sz w:val="20"/>
          <w:szCs w:val="20"/>
        </w:rPr>
        <w:t xml:space="preserve"> dire</w:t>
      </w:r>
      <w:r w:rsidR="000F5984" w:rsidRPr="006C12AC">
        <w:rPr>
          <w:rFonts w:ascii="Arial" w:hAnsi="Arial" w:cs="Arial"/>
          <w:iCs/>
          <w:sz w:val="20"/>
          <w:szCs w:val="20"/>
        </w:rPr>
        <w:t xml:space="preserve"> health</w:t>
      </w:r>
      <w:r w:rsidR="001270B4" w:rsidRPr="006C12AC">
        <w:rPr>
          <w:rFonts w:ascii="Arial" w:hAnsi="Arial" w:cs="Arial"/>
          <w:iCs/>
          <w:sz w:val="20"/>
          <w:szCs w:val="20"/>
        </w:rPr>
        <w:t xml:space="preserve"> due to torture</w:t>
      </w:r>
      <w:r w:rsidR="000F5984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975E52" w:rsidRPr="006C12AC">
        <w:rPr>
          <w:rFonts w:ascii="Arial" w:hAnsi="Arial" w:cs="Arial"/>
          <w:iCs/>
          <w:sz w:val="20"/>
          <w:szCs w:val="20"/>
        </w:rPr>
        <w:t xml:space="preserve">and </w:t>
      </w:r>
      <w:r w:rsidR="000F5984" w:rsidRPr="006C12AC">
        <w:rPr>
          <w:rFonts w:ascii="Arial" w:hAnsi="Arial" w:cs="Arial"/>
          <w:iCs/>
          <w:sz w:val="20"/>
          <w:szCs w:val="20"/>
        </w:rPr>
        <w:t>lack of medical care</w:t>
      </w:r>
      <w:r w:rsidR="00EA185B" w:rsidRPr="006C12AC">
        <w:rPr>
          <w:rFonts w:ascii="Arial" w:hAnsi="Arial" w:cs="Arial"/>
          <w:iCs/>
          <w:sz w:val="20"/>
          <w:szCs w:val="20"/>
        </w:rPr>
        <w:t>.</w:t>
      </w:r>
      <w:r w:rsidR="0085737A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C74EE7" w:rsidRPr="006C12AC">
        <w:rPr>
          <w:rFonts w:ascii="Arial" w:hAnsi="Arial" w:cs="Arial"/>
          <w:iCs/>
          <w:sz w:val="20"/>
          <w:szCs w:val="20"/>
        </w:rPr>
        <w:t xml:space="preserve"> </w:t>
      </w:r>
    </w:p>
    <w:p w14:paraId="446223AA" w14:textId="77777777" w:rsidR="00844B4D" w:rsidRPr="00CF5AD1" w:rsidRDefault="00844B4D" w:rsidP="006C12AC">
      <w:pPr>
        <w:spacing w:after="0" w:line="240" w:lineRule="auto"/>
        <w:jc w:val="both"/>
        <w:rPr>
          <w:rFonts w:ascii="Arial" w:hAnsi="Arial" w:cs="Arial"/>
          <w:iCs/>
          <w:szCs w:val="18"/>
        </w:rPr>
      </w:pPr>
    </w:p>
    <w:p w14:paraId="4847435D" w14:textId="71341D5E" w:rsidR="00784B34" w:rsidRPr="006C12AC" w:rsidRDefault="00F21727" w:rsidP="006C12A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C12AC">
        <w:rPr>
          <w:rFonts w:ascii="Arial" w:hAnsi="Arial" w:cs="Arial"/>
          <w:iCs/>
          <w:sz w:val="20"/>
          <w:szCs w:val="20"/>
        </w:rPr>
        <w:t>After</w:t>
      </w:r>
      <w:r w:rsidR="009425AA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5A4BFC" w:rsidRPr="006C12AC">
        <w:rPr>
          <w:rFonts w:ascii="Arial" w:hAnsi="Arial" w:cs="Arial"/>
          <w:iCs/>
          <w:sz w:val="20"/>
          <w:szCs w:val="20"/>
        </w:rPr>
        <w:t>strenuous</w:t>
      </w:r>
      <w:r w:rsidR="005C506D" w:rsidRPr="006C12AC">
        <w:rPr>
          <w:rFonts w:ascii="Arial" w:hAnsi="Arial" w:cs="Arial"/>
          <w:iCs/>
          <w:sz w:val="20"/>
          <w:szCs w:val="20"/>
        </w:rPr>
        <w:t xml:space="preserve"> efforts </w:t>
      </w:r>
      <w:r w:rsidR="005A4BFC" w:rsidRPr="006C12AC">
        <w:rPr>
          <w:rFonts w:ascii="Arial" w:hAnsi="Arial" w:cs="Arial"/>
          <w:iCs/>
          <w:sz w:val="20"/>
          <w:szCs w:val="20"/>
        </w:rPr>
        <w:t xml:space="preserve">by </w:t>
      </w:r>
      <w:r w:rsidR="003A085D" w:rsidRPr="006C12AC">
        <w:rPr>
          <w:rFonts w:ascii="Arial" w:hAnsi="Arial" w:cs="Arial"/>
          <w:iCs/>
          <w:sz w:val="20"/>
          <w:szCs w:val="20"/>
        </w:rPr>
        <w:t xml:space="preserve">Edris </w:t>
      </w:r>
      <w:r w:rsidR="00B92149" w:rsidRPr="006C12AC">
        <w:rPr>
          <w:rFonts w:ascii="Arial" w:hAnsi="Arial" w:cs="Arial"/>
          <w:iCs/>
          <w:sz w:val="20"/>
          <w:szCs w:val="20"/>
        </w:rPr>
        <w:t>Feqhi</w:t>
      </w:r>
      <w:r w:rsidR="003A085D" w:rsidRPr="006C12AC">
        <w:rPr>
          <w:rFonts w:ascii="Arial" w:hAnsi="Arial" w:cs="Arial"/>
          <w:iCs/>
          <w:sz w:val="20"/>
          <w:szCs w:val="20"/>
        </w:rPr>
        <w:t>’s</w:t>
      </w:r>
      <w:r w:rsidR="005A4BFC" w:rsidRPr="006C12AC">
        <w:rPr>
          <w:rFonts w:ascii="Arial" w:hAnsi="Arial" w:cs="Arial"/>
          <w:iCs/>
          <w:sz w:val="20"/>
          <w:szCs w:val="20"/>
        </w:rPr>
        <w:t xml:space="preserve"> family, </w:t>
      </w:r>
      <w:r w:rsidR="00DC27AA" w:rsidRPr="006C12AC">
        <w:rPr>
          <w:rFonts w:ascii="Arial" w:hAnsi="Arial" w:cs="Arial"/>
          <w:iCs/>
          <w:sz w:val="20"/>
          <w:szCs w:val="20"/>
        </w:rPr>
        <w:t>an official at</w:t>
      </w:r>
      <w:r w:rsidR="00752A78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7546B9" w:rsidRPr="006C12AC">
        <w:rPr>
          <w:rFonts w:ascii="Arial" w:hAnsi="Arial" w:cs="Arial"/>
          <w:iCs/>
          <w:sz w:val="20"/>
          <w:szCs w:val="20"/>
        </w:rPr>
        <w:t>the Prosecutor</w:t>
      </w:r>
      <w:r w:rsidR="00752A78" w:rsidRPr="006C12AC">
        <w:rPr>
          <w:rFonts w:ascii="Arial" w:hAnsi="Arial" w:cs="Arial"/>
          <w:iCs/>
          <w:sz w:val="20"/>
          <w:szCs w:val="20"/>
        </w:rPr>
        <w:t>’s Office</w:t>
      </w:r>
      <w:r w:rsidR="007546B9" w:rsidRPr="006C12AC">
        <w:rPr>
          <w:rFonts w:ascii="Arial" w:hAnsi="Arial" w:cs="Arial"/>
          <w:iCs/>
          <w:sz w:val="20"/>
          <w:szCs w:val="20"/>
        </w:rPr>
        <w:t xml:space="preserve"> in Urumieh </w:t>
      </w:r>
      <w:r w:rsidR="008A3CF1" w:rsidRPr="006C12AC">
        <w:rPr>
          <w:rFonts w:ascii="Arial" w:hAnsi="Arial" w:cs="Arial"/>
          <w:iCs/>
          <w:sz w:val="20"/>
          <w:szCs w:val="20"/>
        </w:rPr>
        <w:t xml:space="preserve">verbally </w:t>
      </w:r>
      <w:r w:rsidR="00B45F0F" w:rsidRPr="006C12AC">
        <w:rPr>
          <w:rFonts w:ascii="Arial" w:hAnsi="Arial" w:cs="Arial"/>
          <w:iCs/>
          <w:sz w:val="20"/>
          <w:szCs w:val="20"/>
        </w:rPr>
        <w:t xml:space="preserve">confirmed </w:t>
      </w:r>
      <w:r w:rsidR="003A085D" w:rsidRPr="006C12AC">
        <w:rPr>
          <w:rFonts w:ascii="Arial" w:hAnsi="Arial" w:cs="Arial"/>
          <w:iCs/>
          <w:sz w:val="20"/>
          <w:szCs w:val="20"/>
        </w:rPr>
        <w:t>his</w:t>
      </w:r>
      <w:r w:rsidR="00C85E07" w:rsidRPr="006C12AC">
        <w:rPr>
          <w:rFonts w:ascii="Arial" w:hAnsi="Arial" w:cs="Arial"/>
          <w:iCs/>
          <w:sz w:val="20"/>
          <w:szCs w:val="20"/>
        </w:rPr>
        <w:t xml:space="preserve"> detention </w:t>
      </w:r>
      <w:r w:rsidR="009425AA" w:rsidRPr="006C12AC">
        <w:rPr>
          <w:rFonts w:ascii="Arial" w:hAnsi="Arial" w:cs="Arial"/>
          <w:iCs/>
          <w:sz w:val="20"/>
          <w:szCs w:val="20"/>
        </w:rPr>
        <w:t>on</w:t>
      </w:r>
      <w:r w:rsidR="007B6398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9425AA" w:rsidRPr="006C12AC">
        <w:rPr>
          <w:rFonts w:ascii="Arial" w:hAnsi="Arial" w:cs="Arial"/>
          <w:iCs/>
          <w:sz w:val="20"/>
          <w:szCs w:val="20"/>
        </w:rPr>
        <w:t xml:space="preserve">September </w:t>
      </w:r>
      <w:r w:rsidR="007B6398">
        <w:rPr>
          <w:rFonts w:ascii="Arial" w:hAnsi="Arial" w:cs="Arial"/>
          <w:iCs/>
          <w:sz w:val="20"/>
          <w:szCs w:val="20"/>
        </w:rPr>
        <w:t xml:space="preserve">29, </w:t>
      </w:r>
      <w:r w:rsidR="009425AA" w:rsidRPr="006C12AC">
        <w:rPr>
          <w:rFonts w:ascii="Arial" w:hAnsi="Arial" w:cs="Arial"/>
          <w:iCs/>
          <w:sz w:val="20"/>
          <w:szCs w:val="20"/>
        </w:rPr>
        <w:t>2021</w:t>
      </w:r>
      <w:r w:rsidR="00461612">
        <w:rPr>
          <w:rFonts w:ascii="Arial" w:hAnsi="Arial" w:cs="Arial"/>
          <w:iCs/>
          <w:sz w:val="20"/>
          <w:szCs w:val="20"/>
        </w:rPr>
        <w:t>,</w:t>
      </w:r>
      <w:r w:rsidR="009425AA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A75B20" w:rsidRPr="006C12AC">
        <w:rPr>
          <w:rFonts w:ascii="Arial" w:hAnsi="Arial" w:cs="Arial"/>
          <w:iCs/>
          <w:sz w:val="20"/>
          <w:szCs w:val="20"/>
        </w:rPr>
        <w:t>but</w:t>
      </w:r>
      <w:proofErr w:type="gramEnd"/>
      <w:r w:rsidR="006F55D1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D05725" w:rsidRPr="006C12AC">
        <w:rPr>
          <w:rFonts w:ascii="Arial" w:hAnsi="Arial" w:cs="Arial"/>
          <w:iCs/>
          <w:sz w:val="20"/>
          <w:szCs w:val="20"/>
        </w:rPr>
        <w:t>refus</w:t>
      </w:r>
      <w:r w:rsidR="008C320E" w:rsidRPr="006C12AC">
        <w:rPr>
          <w:rFonts w:ascii="Arial" w:hAnsi="Arial" w:cs="Arial"/>
          <w:iCs/>
          <w:sz w:val="20"/>
          <w:szCs w:val="20"/>
        </w:rPr>
        <w:t xml:space="preserve">ed to </w:t>
      </w:r>
      <w:r w:rsidR="00125E1F" w:rsidRPr="006C12AC">
        <w:rPr>
          <w:rFonts w:ascii="Arial" w:hAnsi="Arial" w:cs="Arial"/>
          <w:iCs/>
          <w:sz w:val="20"/>
          <w:szCs w:val="20"/>
        </w:rPr>
        <w:t>disclose</w:t>
      </w:r>
      <w:r w:rsidR="008C320E" w:rsidRPr="006C12AC">
        <w:rPr>
          <w:rFonts w:ascii="Arial" w:hAnsi="Arial" w:cs="Arial"/>
          <w:iCs/>
          <w:sz w:val="20"/>
          <w:szCs w:val="20"/>
        </w:rPr>
        <w:t xml:space="preserve"> his whereabouts</w:t>
      </w:r>
      <w:r w:rsidR="006F5DB7" w:rsidRPr="006C12AC">
        <w:rPr>
          <w:rFonts w:ascii="Arial" w:hAnsi="Arial" w:cs="Arial"/>
          <w:iCs/>
          <w:sz w:val="20"/>
          <w:szCs w:val="20"/>
        </w:rPr>
        <w:t xml:space="preserve"> and</w:t>
      </w:r>
      <w:r w:rsidR="00F332D3" w:rsidRPr="006C12AC">
        <w:rPr>
          <w:rFonts w:ascii="Arial" w:hAnsi="Arial" w:cs="Arial"/>
          <w:iCs/>
          <w:sz w:val="20"/>
          <w:szCs w:val="20"/>
        </w:rPr>
        <w:t xml:space="preserve"> said</w:t>
      </w:r>
      <w:r w:rsidR="003E596A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3E43E6" w:rsidRPr="006C12AC">
        <w:rPr>
          <w:rFonts w:ascii="Arial" w:hAnsi="Arial" w:cs="Arial"/>
          <w:iCs/>
          <w:sz w:val="20"/>
          <w:szCs w:val="20"/>
        </w:rPr>
        <w:t>he</w:t>
      </w:r>
      <w:r w:rsidR="00A66F82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6F5DB7" w:rsidRPr="006C12AC">
        <w:rPr>
          <w:rFonts w:ascii="Arial" w:hAnsi="Arial" w:cs="Arial"/>
          <w:iCs/>
          <w:sz w:val="20"/>
          <w:szCs w:val="20"/>
        </w:rPr>
        <w:t xml:space="preserve">will </w:t>
      </w:r>
      <w:r w:rsidR="00F332D3" w:rsidRPr="006C12AC">
        <w:rPr>
          <w:rFonts w:ascii="Arial" w:hAnsi="Arial" w:cs="Arial"/>
          <w:iCs/>
          <w:sz w:val="20"/>
          <w:szCs w:val="20"/>
        </w:rPr>
        <w:t xml:space="preserve">call his family once </w:t>
      </w:r>
      <w:r w:rsidR="00A53168" w:rsidRPr="006C12AC">
        <w:rPr>
          <w:rFonts w:ascii="Arial" w:hAnsi="Arial" w:cs="Arial"/>
          <w:iCs/>
          <w:sz w:val="20"/>
          <w:szCs w:val="20"/>
        </w:rPr>
        <w:t xml:space="preserve">the investigation stage </w:t>
      </w:r>
      <w:r w:rsidR="00F332D3" w:rsidRPr="006C12AC">
        <w:rPr>
          <w:rFonts w:ascii="Arial" w:hAnsi="Arial" w:cs="Arial"/>
          <w:iCs/>
          <w:sz w:val="20"/>
          <w:szCs w:val="20"/>
        </w:rPr>
        <w:t>ends.</w:t>
      </w:r>
      <w:r w:rsidR="00CF0D59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9341E4" w:rsidRPr="006C12AC">
        <w:rPr>
          <w:rFonts w:ascii="Arial" w:hAnsi="Arial" w:cs="Arial"/>
          <w:iCs/>
          <w:sz w:val="20"/>
          <w:szCs w:val="20"/>
        </w:rPr>
        <w:t xml:space="preserve">However, in </w:t>
      </w:r>
      <w:r w:rsidR="00F71526" w:rsidRPr="006C12AC">
        <w:rPr>
          <w:rFonts w:ascii="Arial" w:hAnsi="Arial" w:cs="Arial"/>
          <w:iCs/>
          <w:sz w:val="20"/>
          <w:szCs w:val="20"/>
        </w:rPr>
        <w:t>Nov</w:t>
      </w:r>
      <w:r w:rsidR="00776188" w:rsidRPr="006C12AC">
        <w:rPr>
          <w:rFonts w:ascii="Arial" w:hAnsi="Arial" w:cs="Arial"/>
          <w:iCs/>
          <w:sz w:val="20"/>
          <w:szCs w:val="20"/>
        </w:rPr>
        <w:t>ember 2021</w:t>
      </w:r>
      <w:r w:rsidR="0008684A" w:rsidRPr="006C12AC">
        <w:rPr>
          <w:rFonts w:ascii="Arial" w:hAnsi="Arial" w:cs="Arial"/>
          <w:iCs/>
          <w:sz w:val="20"/>
          <w:szCs w:val="20"/>
        </w:rPr>
        <w:t>,</w:t>
      </w:r>
      <w:r w:rsidR="00D5100B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776188" w:rsidRPr="006C12AC">
        <w:rPr>
          <w:rFonts w:ascii="Arial" w:hAnsi="Arial" w:cs="Arial"/>
          <w:iCs/>
          <w:sz w:val="20"/>
          <w:szCs w:val="20"/>
        </w:rPr>
        <w:t>a</w:t>
      </w:r>
      <w:r w:rsidR="00BD6E63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776188" w:rsidRPr="006C12AC">
        <w:rPr>
          <w:rFonts w:ascii="Arial" w:hAnsi="Arial" w:cs="Arial"/>
          <w:iCs/>
          <w:sz w:val="20"/>
          <w:szCs w:val="20"/>
        </w:rPr>
        <w:t>senior official at Branch 6 of</w:t>
      </w:r>
      <w:r w:rsidR="00F71526" w:rsidRPr="006C12AC">
        <w:rPr>
          <w:rFonts w:ascii="Arial" w:hAnsi="Arial" w:cs="Arial"/>
          <w:iCs/>
          <w:sz w:val="20"/>
          <w:szCs w:val="20"/>
        </w:rPr>
        <w:t xml:space="preserve"> the Prosecutor</w:t>
      </w:r>
      <w:r w:rsidR="00E56BDB" w:rsidRPr="006C12AC">
        <w:rPr>
          <w:rFonts w:ascii="Arial" w:hAnsi="Arial" w:cs="Arial"/>
          <w:iCs/>
          <w:sz w:val="20"/>
          <w:szCs w:val="20"/>
        </w:rPr>
        <w:t>’s Office</w:t>
      </w:r>
      <w:r w:rsidR="00F71526" w:rsidRPr="006C12AC">
        <w:rPr>
          <w:rFonts w:ascii="Arial" w:hAnsi="Arial" w:cs="Arial"/>
          <w:iCs/>
          <w:sz w:val="20"/>
          <w:szCs w:val="20"/>
        </w:rPr>
        <w:t xml:space="preserve"> in Urumieh</w:t>
      </w:r>
      <w:r w:rsidR="009341E4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776188" w:rsidRPr="006C12AC">
        <w:rPr>
          <w:rFonts w:ascii="Arial" w:hAnsi="Arial" w:cs="Arial"/>
          <w:iCs/>
          <w:sz w:val="20"/>
          <w:szCs w:val="20"/>
        </w:rPr>
        <w:t>denied th</w:t>
      </w:r>
      <w:r w:rsidR="009341E4" w:rsidRPr="006C12AC">
        <w:rPr>
          <w:rFonts w:ascii="Arial" w:hAnsi="Arial" w:cs="Arial"/>
          <w:iCs/>
          <w:sz w:val="20"/>
          <w:szCs w:val="20"/>
        </w:rPr>
        <w:t>is</w:t>
      </w:r>
      <w:r w:rsidR="00776188" w:rsidRPr="006C12AC">
        <w:rPr>
          <w:rFonts w:ascii="Arial" w:hAnsi="Arial" w:cs="Arial"/>
          <w:iCs/>
          <w:sz w:val="20"/>
          <w:szCs w:val="20"/>
        </w:rPr>
        <w:t xml:space="preserve"> information</w:t>
      </w:r>
      <w:r w:rsidR="005C63CD" w:rsidRPr="006C12AC">
        <w:rPr>
          <w:rFonts w:ascii="Arial" w:hAnsi="Arial" w:cs="Arial"/>
          <w:iCs/>
          <w:sz w:val="20"/>
          <w:szCs w:val="20"/>
        </w:rPr>
        <w:t>.</w:t>
      </w:r>
      <w:r w:rsidR="00952AE4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4566A5" w:rsidRPr="006C12AC">
        <w:rPr>
          <w:rFonts w:ascii="Arial" w:hAnsi="Arial" w:cs="Arial"/>
          <w:iCs/>
          <w:sz w:val="20"/>
          <w:szCs w:val="20"/>
        </w:rPr>
        <w:t>Over the past year, o</w:t>
      </w:r>
      <w:r w:rsidR="00157C9B" w:rsidRPr="006C12AC">
        <w:rPr>
          <w:rFonts w:ascii="Arial" w:hAnsi="Arial" w:cs="Arial"/>
          <w:iCs/>
          <w:sz w:val="20"/>
          <w:szCs w:val="20"/>
        </w:rPr>
        <w:t>fficials at A</w:t>
      </w:r>
      <w:r w:rsidR="009626CF" w:rsidRPr="006C12AC">
        <w:rPr>
          <w:rFonts w:ascii="Arial" w:hAnsi="Arial" w:cs="Arial"/>
          <w:iCs/>
          <w:sz w:val="20"/>
          <w:szCs w:val="20"/>
        </w:rPr>
        <w:t>lmahdi barracks</w:t>
      </w:r>
      <w:r w:rsidR="002A1015" w:rsidRPr="006C12AC">
        <w:rPr>
          <w:rFonts w:ascii="Arial" w:hAnsi="Arial" w:cs="Arial"/>
          <w:iCs/>
          <w:sz w:val="20"/>
          <w:szCs w:val="20"/>
        </w:rPr>
        <w:t xml:space="preserve"> have</w:t>
      </w:r>
      <w:r w:rsidR="00E93CBF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0D6B31" w:rsidRPr="006C12AC">
        <w:rPr>
          <w:rFonts w:ascii="Arial" w:hAnsi="Arial" w:cs="Arial"/>
          <w:iCs/>
          <w:sz w:val="20"/>
          <w:szCs w:val="20"/>
        </w:rPr>
        <w:t xml:space="preserve">generally </w:t>
      </w:r>
      <w:r w:rsidR="002A1015" w:rsidRPr="006C12AC">
        <w:rPr>
          <w:rFonts w:ascii="Arial" w:hAnsi="Arial" w:cs="Arial"/>
          <w:iCs/>
          <w:sz w:val="20"/>
          <w:szCs w:val="20"/>
        </w:rPr>
        <w:t>told the family that they cannot provide any information</w:t>
      </w:r>
      <w:r w:rsidR="00B1245D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A9603F" w:rsidRPr="006C12AC">
        <w:rPr>
          <w:rFonts w:ascii="Arial" w:hAnsi="Arial" w:cs="Arial"/>
          <w:iCs/>
          <w:sz w:val="20"/>
          <w:szCs w:val="20"/>
        </w:rPr>
        <w:t>but</w:t>
      </w:r>
      <w:r w:rsidR="004566A5" w:rsidRPr="006C12AC">
        <w:rPr>
          <w:rFonts w:ascii="Arial" w:hAnsi="Arial" w:cs="Arial"/>
          <w:iCs/>
          <w:sz w:val="20"/>
          <w:szCs w:val="20"/>
        </w:rPr>
        <w:t xml:space="preserve"> sometimes </w:t>
      </w:r>
      <w:r w:rsidR="00A9603F" w:rsidRPr="006C12AC">
        <w:rPr>
          <w:rFonts w:ascii="Arial" w:hAnsi="Arial" w:cs="Arial"/>
          <w:iCs/>
          <w:sz w:val="20"/>
          <w:szCs w:val="20"/>
        </w:rPr>
        <w:t>advised the</w:t>
      </w:r>
      <w:r w:rsidR="00D370C4" w:rsidRPr="006C12AC">
        <w:rPr>
          <w:rFonts w:ascii="Arial" w:hAnsi="Arial" w:cs="Arial"/>
          <w:iCs/>
          <w:sz w:val="20"/>
          <w:szCs w:val="20"/>
        </w:rPr>
        <w:t xml:space="preserve"> family</w:t>
      </w:r>
      <w:r w:rsidR="00A9603F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203232" w:rsidRPr="006C12AC">
        <w:rPr>
          <w:rFonts w:ascii="Arial" w:hAnsi="Arial" w:cs="Arial"/>
          <w:iCs/>
          <w:sz w:val="20"/>
          <w:szCs w:val="20"/>
        </w:rPr>
        <w:t xml:space="preserve">to </w:t>
      </w:r>
      <w:r w:rsidR="00A9603F" w:rsidRPr="006C12AC">
        <w:rPr>
          <w:rFonts w:ascii="Arial" w:hAnsi="Arial" w:cs="Arial"/>
          <w:iCs/>
          <w:sz w:val="20"/>
          <w:szCs w:val="20"/>
        </w:rPr>
        <w:t xml:space="preserve">seek </w:t>
      </w:r>
      <w:r w:rsidR="00205F60" w:rsidRPr="006C12AC">
        <w:rPr>
          <w:rFonts w:ascii="Arial" w:hAnsi="Arial" w:cs="Arial"/>
          <w:iCs/>
          <w:sz w:val="20"/>
          <w:szCs w:val="20"/>
        </w:rPr>
        <w:t>written authorization</w:t>
      </w:r>
      <w:r w:rsidR="00203232" w:rsidRPr="006C12AC">
        <w:rPr>
          <w:rFonts w:ascii="Arial" w:hAnsi="Arial" w:cs="Arial"/>
          <w:iCs/>
          <w:sz w:val="20"/>
          <w:szCs w:val="20"/>
        </w:rPr>
        <w:t xml:space="preserve"> for a </w:t>
      </w:r>
      <w:r w:rsidR="00AA1DC5" w:rsidRPr="006C12AC">
        <w:rPr>
          <w:rFonts w:ascii="Arial" w:hAnsi="Arial" w:cs="Arial"/>
          <w:iCs/>
          <w:sz w:val="20"/>
          <w:szCs w:val="20"/>
        </w:rPr>
        <w:t xml:space="preserve">family </w:t>
      </w:r>
      <w:r w:rsidR="00203232" w:rsidRPr="006C12AC">
        <w:rPr>
          <w:rFonts w:ascii="Arial" w:hAnsi="Arial" w:cs="Arial"/>
          <w:iCs/>
          <w:sz w:val="20"/>
          <w:szCs w:val="20"/>
        </w:rPr>
        <w:t>visit</w:t>
      </w:r>
      <w:r w:rsidR="00A9603F" w:rsidRPr="006C12AC">
        <w:rPr>
          <w:rFonts w:ascii="Arial" w:hAnsi="Arial" w:cs="Arial"/>
          <w:iCs/>
          <w:sz w:val="20"/>
          <w:szCs w:val="20"/>
        </w:rPr>
        <w:t xml:space="preserve"> from </w:t>
      </w:r>
      <w:r w:rsidR="00FE4105" w:rsidRPr="006C12AC">
        <w:rPr>
          <w:rFonts w:ascii="Arial" w:hAnsi="Arial" w:cs="Arial"/>
          <w:iCs/>
          <w:sz w:val="20"/>
          <w:szCs w:val="20"/>
        </w:rPr>
        <w:t xml:space="preserve">the Intelligence Organization of </w:t>
      </w:r>
      <w:r w:rsidR="00BC348C" w:rsidRPr="006C12AC">
        <w:rPr>
          <w:rFonts w:ascii="Arial" w:hAnsi="Arial" w:cs="Arial"/>
          <w:iCs/>
          <w:sz w:val="20"/>
          <w:szCs w:val="20"/>
        </w:rPr>
        <w:t xml:space="preserve">the Revolutionary </w:t>
      </w:r>
      <w:r w:rsidR="00F471CA" w:rsidRPr="006C12AC">
        <w:rPr>
          <w:rFonts w:ascii="Arial" w:hAnsi="Arial" w:cs="Arial"/>
          <w:iCs/>
          <w:sz w:val="20"/>
          <w:szCs w:val="20"/>
        </w:rPr>
        <w:t>Guards</w:t>
      </w:r>
      <w:r w:rsidR="00764E18" w:rsidRPr="006C12AC">
        <w:rPr>
          <w:rFonts w:ascii="Arial" w:hAnsi="Arial" w:cs="Arial"/>
          <w:iCs/>
          <w:sz w:val="20"/>
          <w:szCs w:val="20"/>
        </w:rPr>
        <w:t>, indicat</w:t>
      </w:r>
      <w:r w:rsidR="007458B1" w:rsidRPr="006C12AC">
        <w:rPr>
          <w:rFonts w:ascii="Arial" w:hAnsi="Arial" w:cs="Arial"/>
          <w:iCs/>
          <w:sz w:val="20"/>
          <w:szCs w:val="20"/>
        </w:rPr>
        <w:t>ing</w:t>
      </w:r>
      <w:r w:rsidR="00764E18" w:rsidRPr="006C12AC">
        <w:rPr>
          <w:rFonts w:ascii="Arial" w:hAnsi="Arial" w:cs="Arial"/>
          <w:iCs/>
          <w:sz w:val="20"/>
          <w:szCs w:val="20"/>
        </w:rPr>
        <w:t xml:space="preserve"> that Edris </w:t>
      </w:r>
      <w:r w:rsidR="00B92149" w:rsidRPr="006C12AC">
        <w:rPr>
          <w:rFonts w:ascii="Arial" w:hAnsi="Arial" w:cs="Arial"/>
          <w:iCs/>
          <w:sz w:val="20"/>
          <w:szCs w:val="20"/>
        </w:rPr>
        <w:t>Feqhi</w:t>
      </w:r>
      <w:r w:rsidR="00A9603F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205F60" w:rsidRPr="006C12AC">
        <w:rPr>
          <w:rFonts w:ascii="Arial" w:hAnsi="Arial" w:cs="Arial"/>
          <w:iCs/>
          <w:sz w:val="20"/>
          <w:szCs w:val="20"/>
        </w:rPr>
        <w:t xml:space="preserve">is in their custody. </w:t>
      </w:r>
      <w:r w:rsidR="008F56A0" w:rsidRPr="006C12AC">
        <w:rPr>
          <w:rFonts w:ascii="Arial" w:hAnsi="Arial" w:cs="Arial"/>
          <w:iCs/>
          <w:sz w:val="20"/>
          <w:szCs w:val="20"/>
        </w:rPr>
        <w:t xml:space="preserve">At the </w:t>
      </w:r>
      <w:r w:rsidR="007963CB" w:rsidRPr="006C12AC">
        <w:rPr>
          <w:rFonts w:ascii="Arial" w:hAnsi="Arial" w:cs="Arial"/>
          <w:iCs/>
          <w:sz w:val="20"/>
          <w:szCs w:val="20"/>
        </w:rPr>
        <w:t xml:space="preserve">public relations </w:t>
      </w:r>
      <w:r w:rsidR="008F56A0" w:rsidRPr="006C12AC">
        <w:rPr>
          <w:rFonts w:ascii="Arial" w:hAnsi="Arial" w:cs="Arial"/>
          <w:iCs/>
          <w:sz w:val="20"/>
          <w:szCs w:val="20"/>
        </w:rPr>
        <w:t xml:space="preserve">office of the Intelligence Organization of the Revolutionary Guards </w:t>
      </w:r>
      <w:r w:rsidR="00A427D4" w:rsidRPr="006C12AC">
        <w:rPr>
          <w:rFonts w:ascii="Arial" w:hAnsi="Arial" w:cs="Arial"/>
          <w:iCs/>
          <w:sz w:val="20"/>
          <w:szCs w:val="20"/>
        </w:rPr>
        <w:t>in Urumieh,</w:t>
      </w:r>
      <w:r w:rsidR="00C8618C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A31849" w:rsidRPr="006C12AC">
        <w:rPr>
          <w:rFonts w:ascii="Arial" w:hAnsi="Arial" w:cs="Arial"/>
          <w:iCs/>
          <w:sz w:val="20"/>
          <w:szCs w:val="20"/>
        </w:rPr>
        <w:t>officials</w:t>
      </w:r>
      <w:r w:rsidR="00C8618C" w:rsidRPr="006C12AC">
        <w:rPr>
          <w:rFonts w:ascii="Arial" w:hAnsi="Arial" w:cs="Arial"/>
          <w:iCs/>
          <w:sz w:val="20"/>
          <w:szCs w:val="20"/>
        </w:rPr>
        <w:t xml:space="preserve"> have</w:t>
      </w:r>
      <w:r w:rsidR="00A057EF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51756C" w:rsidRPr="006C12AC">
        <w:rPr>
          <w:rFonts w:ascii="Arial" w:hAnsi="Arial" w:cs="Arial"/>
          <w:iCs/>
          <w:sz w:val="20"/>
          <w:szCs w:val="20"/>
        </w:rPr>
        <w:t xml:space="preserve">on occasion </w:t>
      </w:r>
      <w:r w:rsidR="00C562A0" w:rsidRPr="006C12AC">
        <w:rPr>
          <w:rFonts w:ascii="Arial" w:hAnsi="Arial" w:cs="Arial"/>
          <w:iCs/>
          <w:sz w:val="20"/>
          <w:szCs w:val="20"/>
        </w:rPr>
        <w:t xml:space="preserve">said </w:t>
      </w:r>
      <w:r w:rsidR="00AA1DC5" w:rsidRPr="006C12AC">
        <w:rPr>
          <w:rFonts w:ascii="Arial" w:hAnsi="Arial" w:cs="Arial"/>
          <w:iCs/>
          <w:sz w:val="20"/>
          <w:szCs w:val="20"/>
        </w:rPr>
        <w:t xml:space="preserve">that </w:t>
      </w:r>
      <w:r w:rsidR="0044042D" w:rsidRPr="006C12AC">
        <w:rPr>
          <w:rFonts w:ascii="Arial" w:hAnsi="Arial" w:cs="Arial"/>
          <w:iCs/>
          <w:sz w:val="20"/>
          <w:szCs w:val="20"/>
        </w:rPr>
        <w:t xml:space="preserve">Edris </w:t>
      </w:r>
      <w:r w:rsidR="00B92149" w:rsidRPr="006C12AC">
        <w:rPr>
          <w:rFonts w:ascii="Arial" w:hAnsi="Arial" w:cs="Arial"/>
          <w:iCs/>
          <w:sz w:val="20"/>
          <w:szCs w:val="20"/>
        </w:rPr>
        <w:t>Feqhi</w:t>
      </w:r>
      <w:r w:rsidR="0044042D" w:rsidRPr="006C12AC">
        <w:rPr>
          <w:rFonts w:ascii="Arial" w:hAnsi="Arial" w:cs="Arial"/>
          <w:iCs/>
          <w:sz w:val="20"/>
          <w:szCs w:val="20"/>
        </w:rPr>
        <w:t xml:space="preserve"> will</w:t>
      </w:r>
      <w:r w:rsidR="009F787C" w:rsidRPr="006C12AC">
        <w:rPr>
          <w:rFonts w:ascii="Arial" w:hAnsi="Arial" w:cs="Arial"/>
          <w:iCs/>
          <w:sz w:val="20"/>
          <w:szCs w:val="20"/>
        </w:rPr>
        <w:t xml:space="preserve"> call</w:t>
      </w:r>
      <w:r w:rsidR="00CA49E6" w:rsidRPr="006C12AC">
        <w:rPr>
          <w:rFonts w:ascii="Arial" w:hAnsi="Arial" w:cs="Arial"/>
          <w:iCs/>
          <w:sz w:val="20"/>
          <w:szCs w:val="20"/>
        </w:rPr>
        <w:t xml:space="preserve"> his family</w:t>
      </w:r>
      <w:r w:rsidR="00413287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AF376E" w:rsidRPr="006C12AC">
        <w:rPr>
          <w:rFonts w:ascii="Arial" w:hAnsi="Arial" w:cs="Arial"/>
          <w:iCs/>
          <w:sz w:val="20"/>
          <w:szCs w:val="20"/>
        </w:rPr>
        <w:t xml:space="preserve">“upon </w:t>
      </w:r>
      <w:r w:rsidR="00413287" w:rsidRPr="006C12AC">
        <w:rPr>
          <w:rFonts w:ascii="Arial" w:hAnsi="Arial" w:cs="Arial"/>
          <w:iCs/>
          <w:sz w:val="20"/>
          <w:szCs w:val="20"/>
        </w:rPr>
        <w:t xml:space="preserve">the </w:t>
      </w:r>
      <w:r w:rsidR="00AF376E" w:rsidRPr="006C12AC">
        <w:rPr>
          <w:rFonts w:ascii="Arial" w:hAnsi="Arial" w:cs="Arial"/>
          <w:iCs/>
          <w:sz w:val="20"/>
          <w:szCs w:val="20"/>
        </w:rPr>
        <w:t xml:space="preserve">completion of </w:t>
      </w:r>
      <w:r w:rsidR="00413287" w:rsidRPr="006C12AC">
        <w:rPr>
          <w:rFonts w:ascii="Arial" w:hAnsi="Arial" w:cs="Arial"/>
          <w:iCs/>
          <w:sz w:val="20"/>
          <w:szCs w:val="20"/>
        </w:rPr>
        <w:t>administrative process</w:t>
      </w:r>
      <w:r w:rsidR="00AF376E" w:rsidRPr="006C12AC">
        <w:rPr>
          <w:rFonts w:ascii="Arial" w:hAnsi="Arial" w:cs="Arial"/>
          <w:iCs/>
          <w:sz w:val="20"/>
          <w:szCs w:val="20"/>
        </w:rPr>
        <w:t>es”</w:t>
      </w:r>
      <w:r w:rsidR="000B225B" w:rsidRPr="006C12AC">
        <w:rPr>
          <w:rFonts w:ascii="Arial" w:hAnsi="Arial" w:cs="Arial"/>
          <w:iCs/>
          <w:sz w:val="20"/>
          <w:szCs w:val="20"/>
        </w:rPr>
        <w:t xml:space="preserve">. At </w:t>
      </w:r>
      <w:r w:rsidR="004D2D44" w:rsidRPr="006C12AC">
        <w:rPr>
          <w:rFonts w:ascii="Arial" w:hAnsi="Arial" w:cs="Arial"/>
          <w:iCs/>
          <w:sz w:val="20"/>
          <w:szCs w:val="20"/>
        </w:rPr>
        <w:t>other times</w:t>
      </w:r>
      <w:r w:rsidR="00607B09" w:rsidRPr="006C12AC">
        <w:rPr>
          <w:rFonts w:ascii="Arial" w:hAnsi="Arial" w:cs="Arial"/>
          <w:iCs/>
          <w:sz w:val="20"/>
          <w:szCs w:val="20"/>
        </w:rPr>
        <w:t>,</w:t>
      </w:r>
      <w:r w:rsidR="004D2D44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4B69B1" w:rsidRPr="006C12AC">
        <w:rPr>
          <w:rFonts w:ascii="Arial" w:hAnsi="Arial" w:cs="Arial"/>
          <w:iCs/>
          <w:sz w:val="20"/>
          <w:szCs w:val="20"/>
        </w:rPr>
        <w:t xml:space="preserve">they have </w:t>
      </w:r>
      <w:r w:rsidR="004D2D44" w:rsidRPr="006C12AC">
        <w:rPr>
          <w:rFonts w:ascii="Arial" w:hAnsi="Arial" w:cs="Arial"/>
          <w:iCs/>
          <w:sz w:val="20"/>
          <w:szCs w:val="20"/>
        </w:rPr>
        <w:t>said</w:t>
      </w:r>
      <w:r w:rsidR="00035770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4E6DAA" w:rsidRPr="006C12AC">
        <w:rPr>
          <w:rFonts w:ascii="Arial" w:hAnsi="Arial" w:cs="Arial"/>
          <w:iCs/>
          <w:sz w:val="20"/>
          <w:szCs w:val="20"/>
        </w:rPr>
        <w:t>he</w:t>
      </w:r>
      <w:r w:rsidR="00035770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515ECA" w:rsidRPr="006C12AC">
        <w:rPr>
          <w:rFonts w:ascii="Arial" w:hAnsi="Arial" w:cs="Arial"/>
          <w:iCs/>
          <w:sz w:val="20"/>
          <w:szCs w:val="20"/>
        </w:rPr>
        <w:t>is dead</w:t>
      </w:r>
      <w:r w:rsidR="00194626" w:rsidRPr="006C12AC">
        <w:rPr>
          <w:rFonts w:ascii="Arial" w:hAnsi="Arial" w:cs="Arial"/>
          <w:iCs/>
          <w:sz w:val="20"/>
          <w:szCs w:val="20"/>
        </w:rPr>
        <w:t>,</w:t>
      </w:r>
      <w:r w:rsidR="000B225B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0E5E79" w:rsidRPr="006C12AC">
        <w:rPr>
          <w:rFonts w:ascii="Arial" w:hAnsi="Arial" w:cs="Arial"/>
          <w:iCs/>
          <w:sz w:val="20"/>
          <w:szCs w:val="20"/>
        </w:rPr>
        <w:t xml:space="preserve">provided </w:t>
      </w:r>
      <w:r w:rsidR="00366DE2" w:rsidRPr="006C12AC">
        <w:rPr>
          <w:rFonts w:ascii="Arial" w:hAnsi="Arial" w:cs="Arial"/>
          <w:iCs/>
          <w:sz w:val="20"/>
          <w:szCs w:val="20"/>
        </w:rPr>
        <w:t xml:space="preserve">contradictory </w:t>
      </w:r>
      <w:r w:rsidR="007941D1" w:rsidRPr="006C12AC">
        <w:rPr>
          <w:rFonts w:ascii="Arial" w:hAnsi="Arial" w:cs="Arial"/>
          <w:iCs/>
          <w:sz w:val="20"/>
          <w:szCs w:val="20"/>
        </w:rPr>
        <w:t xml:space="preserve">accounts </w:t>
      </w:r>
      <w:r w:rsidR="00D13A16" w:rsidRPr="006C12AC">
        <w:rPr>
          <w:rFonts w:ascii="Arial" w:hAnsi="Arial" w:cs="Arial"/>
          <w:iCs/>
          <w:sz w:val="20"/>
          <w:szCs w:val="20"/>
        </w:rPr>
        <w:t>about</w:t>
      </w:r>
      <w:r w:rsidR="00A31849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515ECA" w:rsidRPr="006C12AC">
        <w:rPr>
          <w:rFonts w:ascii="Arial" w:hAnsi="Arial" w:cs="Arial"/>
          <w:iCs/>
          <w:sz w:val="20"/>
          <w:szCs w:val="20"/>
        </w:rPr>
        <w:t xml:space="preserve">the circumstances surrounding </w:t>
      </w:r>
      <w:r w:rsidR="00A31849" w:rsidRPr="006C12AC">
        <w:rPr>
          <w:rFonts w:ascii="Arial" w:hAnsi="Arial" w:cs="Arial"/>
          <w:iCs/>
          <w:sz w:val="20"/>
          <w:szCs w:val="20"/>
        </w:rPr>
        <w:t>his</w:t>
      </w:r>
      <w:r w:rsidR="00515ECA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7458B1" w:rsidRPr="006C12AC">
        <w:rPr>
          <w:rFonts w:ascii="Arial" w:hAnsi="Arial" w:cs="Arial"/>
          <w:iCs/>
          <w:sz w:val="20"/>
          <w:szCs w:val="20"/>
        </w:rPr>
        <w:t xml:space="preserve">supposed </w:t>
      </w:r>
      <w:r w:rsidR="00515ECA" w:rsidRPr="006C12AC">
        <w:rPr>
          <w:rFonts w:ascii="Arial" w:hAnsi="Arial" w:cs="Arial"/>
          <w:iCs/>
          <w:sz w:val="20"/>
          <w:szCs w:val="20"/>
        </w:rPr>
        <w:t>death and</w:t>
      </w:r>
      <w:r w:rsidR="00A31849" w:rsidRPr="006C12AC">
        <w:rPr>
          <w:rFonts w:ascii="Arial" w:hAnsi="Arial" w:cs="Arial"/>
          <w:iCs/>
          <w:sz w:val="20"/>
          <w:szCs w:val="20"/>
        </w:rPr>
        <w:t xml:space="preserve"> burial,</w:t>
      </w:r>
      <w:r w:rsidR="009227A7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FD38A9" w:rsidRPr="006C12AC">
        <w:rPr>
          <w:rFonts w:ascii="Arial" w:hAnsi="Arial" w:cs="Arial"/>
          <w:iCs/>
          <w:sz w:val="20"/>
          <w:szCs w:val="20"/>
        </w:rPr>
        <w:t xml:space="preserve">or </w:t>
      </w:r>
      <w:r w:rsidR="009227A7" w:rsidRPr="006C12AC">
        <w:rPr>
          <w:rFonts w:ascii="Arial" w:hAnsi="Arial" w:cs="Arial"/>
          <w:iCs/>
          <w:sz w:val="20"/>
          <w:szCs w:val="20"/>
        </w:rPr>
        <w:t>claimed that a death certificate will soon be issued</w:t>
      </w:r>
      <w:r w:rsidR="00CC5F50" w:rsidRPr="006C12AC">
        <w:rPr>
          <w:rFonts w:ascii="Arial" w:hAnsi="Arial" w:cs="Arial"/>
          <w:iCs/>
          <w:sz w:val="20"/>
          <w:szCs w:val="20"/>
        </w:rPr>
        <w:t xml:space="preserve">. </w:t>
      </w:r>
      <w:r w:rsidR="000854D4" w:rsidRPr="006C12AC">
        <w:rPr>
          <w:rFonts w:ascii="Arial" w:hAnsi="Arial" w:cs="Arial"/>
          <w:iCs/>
          <w:sz w:val="20"/>
          <w:szCs w:val="20"/>
        </w:rPr>
        <w:t>In</w:t>
      </w:r>
      <w:r w:rsidR="002C4A0B" w:rsidRPr="006C12AC">
        <w:rPr>
          <w:rFonts w:ascii="Arial" w:hAnsi="Arial" w:cs="Arial"/>
          <w:iCs/>
          <w:sz w:val="20"/>
          <w:szCs w:val="20"/>
        </w:rPr>
        <w:t xml:space="preserve"> late July 2022,</w:t>
      </w:r>
      <w:r w:rsidR="0051587A" w:rsidRPr="006C12AC">
        <w:rPr>
          <w:rFonts w:ascii="Arial" w:hAnsi="Arial" w:cs="Arial"/>
          <w:iCs/>
          <w:sz w:val="20"/>
          <w:szCs w:val="20"/>
        </w:rPr>
        <w:t xml:space="preserve"> the Ministry of Intelligence </w:t>
      </w:r>
      <w:r w:rsidR="00F93BFF" w:rsidRPr="006C12AC">
        <w:rPr>
          <w:rFonts w:ascii="Arial" w:hAnsi="Arial" w:cs="Arial"/>
          <w:iCs/>
          <w:sz w:val="20"/>
          <w:szCs w:val="20"/>
        </w:rPr>
        <w:t xml:space="preserve">(MOI) </w:t>
      </w:r>
      <w:r w:rsidR="0051587A" w:rsidRPr="006C12AC">
        <w:rPr>
          <w:rFonts w:ascii="Arial" w:hAnsi="Arial" w:cs="Arial"/>
          <w:iCs/>
          <w:sz w:val="20"/>
          <w:szCs w:val="20"/>
        </w:rPr>
        <w:t xml:space="preserve">summoned Edris </w:t>
      </w:r>
      <w:r w:rsidR="00B92149" w:rsidRPr="006C12AC">
        <w:rPr>
          <w:rFonts w:ascii="Arial" w:hAnsi="Arial" w:cs="Arial"/>
          <w:iCs/>
          <w:sz w:val="20"/>
          <w:szCs w:val="20"/>
        </w:rPr>
        <w:t>Feqhi</w:t>
      </w:r>
      <w:r w:rsidR="0051587A" w:rsidRPr="006C12AC">
        <w:rPr>
          <w:rFonts w:ascii="Arial" w:hAnsi="Arial" w:cs="Arial"/>
          <w:iCs/>
          <w:sz w:val="20"/>
          <w:szCs w:val="20"/>
        </w:rPr>
        <w:t xml:space="preserve">’s mother after she posted a video </w:t>
      </w:r>
      <w:r w:rsidR="004566A5" w:rsidRPr="006C12AC">
        <w:rPr>
          <w:rFonts w:ascii="Arial" w:hAnsi="Arial" w:cs="Arial"/>
          <w:iCs/>
          <w:sz w:val="20"/>
          <w:szCs w:val="20"/>
        </w:rPr>
        <w:t xml:space="preserve">online </w:t>
      </w:r>
      <w:r w:rsidR="00734298" w:rsidRPr="006C12AC">
        <w:rPr>
          <w:rFonts w:ascii="Arial" w:hAnsi="Arial" w:cs="Arial"/>
          <w:iCs/>
          <w:sz w:val="20"/>
          <w:szCs w:val="20"/>
        </w:rPr>
        <w:t xml:space="preserve">asking </w:t>
      </w:r>
      <w:r w:rsidR="009101DA" w:rsidRPr="006C12AC">
        <w:rPr>
          <w:rFonts w:ascii="Arial" w:hAnsi="Arial" w:cs="Arial"/>
          <w:iCs/>
          <w:sz w:val="20"/>
          <w:szCs w:val="20"/>
        </w:rPr>
        <w:t xml:space="preserve">human rights groups </w:t>
      </w:r>
      <w:r w:rsidR="00734298" w:rsidRPr="006C12AC">
        <w:rPr>
          <w:rFonts w:ascii="Arial" w:hAnsi="Arial" w:cs="Arial"/>
          <w:iCs/>
          <w:sz w:val="20"/>
          <w:szCs w:val="20"/>
        </w:rPr>
        <w:t xml:space="preserve">for support. </w:t>
      </w:r>
      <w:r w:rsidR="00F93BFF" w:rsidRPr="006C12AC">
        <w:rPr>
          <w:rFonts w:ascii="Arial" w:hAnsi="Arial" w:cs="Arial"/>
          <w:iCs/>
          <w:sz w:val="20"/>
          <w:szCs w:val="20"/>
        </w:rPr>
        <w:t>MOI</w:t>
      </w:r>
      <w:r w:rsidR="00734298" w:rsidRPr="006C12AC">
        <w:rPr>
          <w:rFonts w:ascii="Arial" w:hAnsi="Arial" w:cs="Arial"/>
          <w:iCs/>
          <w:sz w:val="20"/>
          <w:szCs w:val="20"/>
        </w:rPr>
        <w:t xml:space="preserve"> agents </w:t>
      </w:r>
      <w:r w:rsidR="005270B6" w:rsidRPr="006C12AC">
        <w:rPr>
          <w:rFonts w:ascii="Arial" w:hAnsi="Arial" w:cs="Arial"/>
          <w:iCs/>
          <w:sz w:val="20"/>
          <w:szCs w:val="20"/>
        </w:rPr>
        <w:t xml:space="preserve">first said that Edris </w:t>
      </w:r>
      <w:r w:rsidR="00B92149" w:rsidRPr="006C12AC">
        <w:rPr>
          <w:rFonts w:ascii="Arial" w:hAnsi="Arial" w:cs="Arial"/>
          <w:iCs/>
          <w:sz w:val="20"/>
          <w:szCs w:val="20"/>
        </w:rPr>
        <w:t>Feqhi</w:t>
      </w:r>
      <w:r w:rsidR="005270B6" w:rsidRPr="006C12AC">
        <w:rPr>
          <w:rFonts w:ascii="Arial" w:hAnsi="Arial" w:cs="Arial"/>
          <w:iCs/>
          <w:sz w:val="20"/>
          <w:szCs w:val="20"/>
        </w:rPr>
        <w:t xml:space="preserve"> had died but then suggested </w:t>
      </w:r>
      <w:r w:rsidR="000854D4" w:rsidRPr="006C12AC">
        <w:rPr>
          <w:rFonts w:ascii="Arial" w:hAnsi="Arial" w:cs="Arial"/>
          <w:iCs/>
          <w:sz w:val="20"/>
          <w:szCs w:val="20"/>
        </w:rPr>
        <w:t>that he</w:t>
      </w:r>
      <w:r w:rsidR="00E025FF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86480A" w:rsidRPr="006C12AC">
        <w:rPr>
          <w:rFonts w:ascii="Arial" w:hAnsi="Arial" w:cs="Arial"/>
          <w:iCs/>
          <w:sz w:val="20"/>
          <w:szCs w:val="20"/>
        </w:rPr>
        <w:t xml:space="preserve">was undergoing criminal proceedings and </w:t>
      </w:r>
      <w:r w:rsidR="00E025FF" w:rsidRPr="006C12AC">
        <w:rPr>
          <w:rFonts w:ascii="Arial" w:hAnsi="Arial" w:cs="Arial"/>
          <w:iCs/>
          <w:sz w:val="20"/>
          <w:szCs w:val="20"/>
        </w:rPr>
        <w:t xml:space="preserve">the family should </w:t>
      </w:r>
      <w:r w:rsidR="0008684A" w:rsidRPr="006C12AC">
        <w:rPr>
          <w:rFonts w:ascii="Arial" w:hAnsi="Arial" w:cs="Arial"/>
          <w:iCs/>
          <w:sz w:val="20"/>
          <w:szCs w:val="20"/>
        </w:rPr>
        <w:t xml:space="preserve">hire </w:t>
      </w:r>
      <w:r w:rsidR="00E025FF" w:rsidRPr="006C12AC">
        <w:rPr>
          <w:rFonts w:ascii="Arial" w:hAnsi="Arial" w:cs="Arial"/>
          <w:iCs/>
          <w:sz w:val="20"/>
          <w:szCs w:val="20"/>
        </w:rPr>
        <w:t>a lawyer</w:t>
      </w:r>
      <w:r w:rsidR="0086480A" w:rsidRPr="006C12AC">
        <w:rPr>
          <w:rFonts w:ascii="Arial" w:hAnsi="Arial" w:cs="Arial"/>
          <w:iCs/>
          <w:sz w:val="20"/>
          <w:szCs w:val="20"/>
        </w:rPr>
        <w:t xml:space="preserve">. </w:t>
      </w:r>
      <w:r w:rsidRPr="006C12AC">
        <w:rPr>
          <w:rFonts w:ascii="Arial" w:hAnsi="Arial" w:cs="Arial"/>
          <w:iCs/>
          <w:sz w:val="20"/>
          <w:szCs w:val="20"/>
        </w:rPr>
        <w:t>The same month</w:t>
      </w:r>
      <w:r w:rsidR="0086480A" w:rsidRPr="006C12AC">
        <w:rPr>
          <w:rFonts w:ascii="Arial" w:hAnsi="Arial" w:cs="Arial"/>
          <w:iCs/>
          <w:sz w:val="20"/>
          <w:szCs w:val="20"/>
        </w:rPr>
        <w:t xml:space="preserve">, </w:t>
      </w:r>
      <w:r w:rsidR="00D96827" w:rsidRPr="006C12AC">
        <w:rPr>
          <w:rFonts w:ascii="Arial" w:hAnsi="Arial" w:cs="Arial"/>
          <w:iCs/>
          <w:sz w:val="20"/>
          <w:szCs w:val="20"/>
        </w:rPr>
        <w:t>a</w:t>
      </w:r>
      <w:r w:rsidR="00F93BFF" w:rsidRPr="006C12AC">
        <w:rPr>
          <w:rFonts w:ascii="Arial" w:hAnsi="Arial" w:cs="Arial"/>
          <w:iCs/>
          <w:sz w:val="20"/>
          <w:szCs w:val="20"/>
        </w:rPr>
        <w:t xml:space="preserve"> MOI </w:t>
      </w:r>
      <w:r w:rsidR="007E0001" w:rsidRPr="006C12AC">
        <w:rPr>
          <w:rFonts w:ascii="Arial" w:hAnsi="Arial" w:cs="Arial"/>
          <w:iCs/>
          <w:sz w:val="20"/>
          <w:szCs w:val="20"/>
        </w:rPr>
        <w:t xml:space="preserve">agent </w:t>
      </w:r>
      <w:r w:rsidR="00D96827" w:rsidRPr="006C12AC">
        <w:rPr>
          <w:rFonts w:ascii="Arial" w:hAnsi="Arial" w:cs="Arial"/>
          <w:iCs/>
          <w:sz w:val="20"/>
          <w:szCs w:val="20"/>
        </w:rPr>
        <w:t xml:space="preserve">informally told </w:t>
      </w:r>
      <w:r w:rsidR="00CA69D3" w:rsidRPr="006C12AC">
        <w:rPr>
          <w:rFonts w:ascii="Arial" w:hAnsi="Arial" w:cs="Arial"/>
          <w:iCs/>
          <w:sz w:val="20"/>
          <w:szCs w:val="20"/>
        </w:rPr>
        <w:t>a source interviewed by KHRN that</w:t>
      </w:r>
      <w:r w:rsidR="00670733" w:rsidRPr="006C12AC">
        <w:rPr>
          <w:rFonts w:ascii="Arial" w:hAnsi="Arial" w:cs="Arial"/>
          <w:iCs/>
          <w:sz w:val="20"/>
          <w:szCs w:val="20"/>
        </w:rPr>
        <w:t xml:space="preserve"> Edris </w:t>
      </w:r>
      <w:r w:rsidR="00B92149" w:rsidRPr="006C12AC">
        <w:rPr>
          <w:rFonts w:ascii="Arial" w:hAnsi="Arial" w:cs="Arial"/>
          <w:iCs/>
          <w:sz w:val="20"/>
          <w:szCs w:val="20"/>
        </w:rPr>
        <w:t>Feqhi</w:t>
      </w:r>
      <w:r w:rsidR="00670733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8577FF" w:rsidRPr="006C12AC">
        <w:rPr>
          <w:rFonts w:ascii="Arial" w:hAnsi="Arial" w:cs="Arial"/>
          <w:iCs/>
          <w:sz w:val="20"/>
          <w:szCs w:val="20"/>
        </w:rPr>
        <w:t xml:space="preserve">had been </w:t>
      </w:r>
      <w:r w:rsidRPr="006C12AC">
        <w:rPr>
          <w:rFonts w:ascii="Arial" w:hAnsi="Arial" w:cs="Arial"/>
          <w:iCs/>
          <w:sz w:val="20"/>
          <w:szCs w:val="20"/>
        </w:rPr>
        <w:t>moved</w:t>
      </w:r>
      <w:r w:rsidR="008577FF" w:rsidRPr="006C12AC">
        <w:rPr>
          <w:rFonts w:ascii="Arial" w:hAnsi="Arial" w:cs="Arial"/>
          <w:iCs/>
          <w:sz w:val="20"/>
          <w:szCs w:val="20"/>
        </w:rPr>
        <w:t xml:space="preserve"> to a </w:t>
      </w:r>
      <w:r w:rsidR="00F93BFF" w:rsidRPr="006C12AC">
        <w:rPr>
          <w:rFonts w:ascii="Arial" w:hAnsi="Arial" w:cs="Arial"/>
          <w:iCs/>
          <w:sz w:val="20"/>
          <w:szCs w:val="20"/>
        </w:rPr>
        <w:t xml:space="preserve">MOI </w:t>
      </w:r>
      <w:r w:rsidR="008577FF" w:rsidRPr="006C12AC">
        <w:rPr>
          <w:rFonts w:ascii="Arial" w:hAnsi="Arial" w:cs="Arial"/>
          <w:iCs/>
          <w:sz w:val="20"/>
          <w:szCs w:val="20"/>
        </w:rPr>
        <w:t xml:space="preserve">detention centre </w:t>
      </w:r>
      <w:r w:rsidR="00136431" w:rsidRPr="006C12AC">
        <w:rPr>
          <w:rFonts w:ascii="Arial" w:hAnsi="Arial" w:cs="Arial"/>
          <w:iCs/>
          <w:sz w:val="20"/>
          <w:szCs w:val="20"/>
        </w:rPr>
        <w:t>in Urumieh</w:t>
      </w:r>
      <w:r w:rsidR="0086480A" w:rsidRPr="006C12AC">
        <w:rPr>
          <w:rFonts w:ascii="Arial" w:hAnsi="Arial" w:cs="Arial"/>
          <w:iCs/>
          <w:sz w:val="20"/>
          <w:szCs w:val="20"/>
        </w:rPr>
        <w:t xml:space="preserve">. </w:t>
      </w:r>
      <w:r w:rsidR="00136431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B9438A" w:rsidRPr="006C12AC">
        <w:rPr>
          <w:rFonts w:ascii="Arial" w:hAnsi="Arial" w:cs="Arial"/>
          <w:iCs/>
          <w:sz w:val="20"/>
          <w:szCs w:val="20"/>
        </w:rPr>
        <w:t xml:space="preserve"> </w:t>
      </w:r>
    </w:p>
    <w:p w14:paraId="70DCAA52" w14:textId="77777777" w:rsidR="00784B34" w:rsidRPr="00CF5AD1" w:rsidRDefault="00784B34" w:rsidP="006C12AC">
      <w:pPr>
        <w:spacing w:after="0" w:line="240" w:lineRule="auto"/>
        <w:jc w:val="both"/>
        <w:rPr>
          <w:rFonts w:ascii="Arial" w:hAnsi="Arial" w:cs="Arial"/>
          <w:iCs/>
          <w:szCs w:val="18"/>
        </w:rPr>
      </w:pPr>
    </w:p>
    <w:p w14:paraId="3086059C" w14:textId="6F4DA967" w:rsidR="007073A3" w:rsidRPr="00CF5AD1" w:rsidRDefault="00BF6490" w:rsidP="00CF5AD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C12AC">
        <w:rPr>
          <w:rFonts w:ascii="Arial" w:hAnsi="Arial" w:cs="Arial"/>
          <w:iCs/>
          <w:sz w:val="20"/>
          <w:szCs w:val="20"/>
        </w:rPr>
        <w:t xml:space="preserve">I urge you to immediately disclose Edris </w:t>
      </w:r>
      <w:r w:rsidR="00B92149" w:rsidRPr="006C12AC">
        <w:rPr>
          <w:rFonts w:ascii="Arial" w:hAnsi="Arial" w:cs="Arial"/>
          <w:iCs/>
          <w:sz w:val="20"/>
          <w:szCs w:val="20"/>
        </w:rPr>
        <w:t>Feqhi</w:t>
      </w:r>
      <w:r w:rsidRPr="006C12AC">
        <w:rPr>
          <w:rFonts w:ascii="Arial" w:hAnsi="Arial" w:cs="Arial"/>
          <w:iCs/>
          <w:sz w:val="20"/>
          <w:szCs w:val="20"/>
        </w:rPr>
        <w:t>’s fate and whereabouts</w:t>
      </w:r>
      <w:r w:rsidR="00B9450C" w:rsidRPr="006C12AC">
        <w:rPr>
          <w:rFonts w:ascii="Arial" w:hAnsi="Arial" w:cs="Arial"/>
          <w:iCs/>
          <w:sz w:val="20"/>
          <w:szCs w:val="20"/>
        </w:rPr>
        <w:t xml:space="preserve"> and</w:t>
      </w:r>
      <w:r w:rsidRPr="006C12AC">
        <w:rPr>
          <w:rFonts w:ascii="Arial" w:hAnsi="Arial" w:cs="Arial"/>
          <w:iCs/>
          <w:sz w:val="20"/>
          <w:szCs w:val="20"/>
        </w:rPr>
        <w:t xml:space="preserve"> </w:t>
      </w:r>
      <w:r w:rsidR="009202D0" w:rsidRPr="006C12AC">
        <w:rPr>
          <w:rFonts w:ascii="Arial" w:hAnsi="Arial" w:cs="Arial"/>
          <w:iCs/>
          <w:sz w:val="20"/>
          <w:szCs w:val="20"/>
        </w:rPr>
        <w:t xml:space="preserve">release him if he is in state </w:t>
      </w:r>
      <w:r w:rsidR="00B9450C" w:rsidRPr="006C12AC">
        <w:rPr>
          <w:rFonts w:ascii="Arial" w:hAnsi="Arial" w:cs="Arial"/>
          <w:iCs/>
          <w:sz w:val="20"/>
          <w:szCs w:val="20"/>
        </w:rPr>
        <w:t>custody</w:t>
      </w:r>
      <w:r w:rsidR="00AE60F1" w:rsidRPr="006C12AC">
        <w:rPr>
          <w:rFonts w:ascii="Arial" w:hAnsi="Arial" w:cs="Arial"/>
          <w:iCs/>
          <w:sz w:val="20"/>
          <w:szCs w:val="20"/>
        </w:rPr>
        <w:t xml:space="preserve"> unless there is sufficient evidence not obtained through torture or other ill-treatment to charge him with a recognizable criminal offence, respect his fair trial rights and do not seek to impose the death penalty</w:t>
      </w:r>
      <w:r w:rsidR="00B9450C" w:rsidRPr="006C12AC">
        <w:rPr>
          <w:rFonts w:ascii="Arial" w:hAnsi="Arial" w:cs="Arial"/>
          <w:iCs/>
          <w:sz w:val="20"/>
          <w:szCs w:val="20"/>
        </w:rPr>
        <w:t>. In the meantime, I urge you to</w:t>
      </w:r>
      <w:r w:rsidRPr="006C12AC">
        <w:rPr>
          <w:rFonts w:ascii="Arial" w:hAnsi="Arial" w:cs="Arial"/>
          <w:iCs/>
          <w:sz w:val="20"/>
          <w:szCs w:val="20"/>
        </w:rPr>
        <w:t xml:space="preserve"> </w:t>
      </w:r>
      <w:r w:rsidR="009202D0" w:rsidRPr="006C12AC">
        <w:rPr>
          <w:rFonts w:ascii="Arial" w:hAnsi="Arial" w:cs="Arial"/>
          <w:iCs/>
          <w:sz w:val="20"/>
          <w:szCs w:val="20"/>
        </w:rPr>
        <w:t xml:space="preserve">protect him from </w:t>
      </w:r>
      <w:r w:rsidRPr="006C12AC">
        <w:rPr>
          <w:rFonts w:ascii="Arial" w:hAnsi="Arial" w:cs="Arial"/>
          <w:iCs/>
          <w:sz w:val="20"/>
          <w:szCs w:val="20"/>
        </w:rPr>
        <w:t xml:space="preserve">torture and other ill-treatment, and </w:t>
      </w:r>
      <w:r w:rsidR="00977825" w:rsidRPr="006C12AC">
        <w:rPr>
          <w:rFonts w:ascii="Arial" w:hAnsi="Arial" w:cs="Arial"/>
          <w:iCs/>
          <w:sz w:val="20"/>
          <w:szCs w:val="20"/>
        </w:rPr>
        <w:t>grant him</w:t>
      </w:r>
      <w:r w:rsidRPr="006C12AC">
        <w:rPr>
          <w:rFonts w:ascii="Arial" w:hAnsi="Arial" w:cs="Arial"/>
          <w:iCs/>
          <w:sz w:val="20"/>
          <w:szCs w:val="20"/>
        </w:rPr>
        <w:t xml:space="preserve"> regular access to his</w:t>
      </w:r>
      <w:r w:rsidR="00FF675A" w:rsidRPr="006C12AC">
        <w:rPr>
          <w:rFonts w:ascii="Arial" w:hAnsi="Arial" w:cs="Arial"/>
          <w:iCs/>
          <w:sz w:val="20"/>
          <w:szCs w:val="20"/>
        </w:rPr>
        <w:t xml:space="preserve"> </w:t>
      </w:r>
      <w:r w:rsidRPr="006C12AC">
        <w:rPr>
          <w:rFonts w:ascii="Arial" w:hAnsi="Arial" w:cs="Arial"/>
          <w:iCs/>
          <w:sz w:val="20"/>
          <w:szCs w:val="20"/>
        </w:rPr>
        <w:t>family, a lawyer of his choosing and adequate medical car</w:t>
      </w:r>
      <w:r w:rsidR="00FF675A" w:rsidRPr="006C12AC">
        <w:rPr>
          <w:rFonts w:ascii="Arial" w:hAnsi="Arial" w:cs="Arial"/>
          <w:iCs/>
          <w:sz w:val="20"/>
          <w:szCs w:val="20"/>
        </w:rPr>
        <w:t>e</w:t>
      </w:r>
      <w:r w:rsidR="008A1F87" w:rsidRPr="006C12AC">
        <w:rPr>
          <w:rFonts w:ascii="Arial" w:hAnsi="Arial" w:cs="Arial"/>
          <w:iCs/>
          <w:sz w:val="20"/>
          <w:szCs w:val="20"/>
        </w:rPr>
        <w:t>.</w:t>
      </w:r>
      <w:r w:rsidR="00185EF2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D52DF9" w:rsidRPr="006C12AC">
        <w:rPr>
          <w:rFonts w:ascii="Arial" w:hAnsi="Arial" w:cs="Arial"/>
          <w:iCs/>
          <w:sz w:val="20"/>
          <w:szCs w:val="20"/>
        </w:rPr>
        <w:t>I also</w:t>
      </w:r>
      <w:r w:rsidR="006C48FD" w:rsidRPr="006C12AC">
        <w:rPr>
          <w:rFonts w:ascii="Arial" w:hAnsi="Arial" w:cs="Arial"/>
          <w:iCs/>
          <w:sz w:val="20"/>
          <w:szCs w:val="20"/>
        </w:rPr>
        <w:t xml:space="preserve"> ask you to o</w:t>
      </w:r>
      <w:r w:rsidR="008A1F87" w:rsidRPr="006C12AC">
        <w:rPr>
          <w:rFonts w:ascii="Arial" w:hAnsi="Arial" w:cs="Arial"/>
          <w:iCs/>
          <w:sz w:val="20"/>
          <w:szCs w:val="20"/>
        </w:rPr>
        <w:t xml:space="preserve">rder a </w:t>
      </w:r>
      <w:r w:rsidR="00712BFB" w:rsidRPr="006C12AC">
        <w:rPr>
          <w:rFonts w:ascii="Arial" w:hAnsi="Arial" w:cs="Arial"/>
          <w:iCs/>
          <w:sz w:val="20"/>
          <w:szCs w:val="20"/>
        </w:rPr>
        <w:t>thorough</w:t>
      </w:r>
      <w:r w:rsidR="008A1F87" w:rsidRPr="006C12AC">
        <w:rPr>
          <w:rFonts w:ascii="Arial" w:hAnsi="Arial" w:cs="Arial"/>
          <w:iCs/>
          <w:sz w:val="20"/>
          <w:szCs w:val="20"/>
        </w:rPr>
        <w:t xml:space="preserve">, independent and impartial investigation into </w:t>
      </w:r>
      <w:r w:rsidR="00712BFB" w:rsidRPr="006C12AC">
        <w:rPr>
          <w:rFonts w:ascii="Arial" w:hAnsi="Arial" w:cs="Arial"/>
          <w:iCs/>
          <w:sz w:val="20"/>
          <w:szCs w:val="20"/>
        </w:rPr>
        <w:t>the circumstances surrounding t</w:t>
      </w:r>
      <w:r w:rsidR="008A1F87" w:rsidRPr="006C12AC">
        <w:rPr>
          <w:rFonts w:ascii="Arial" w:hAnsi="Arial" w:cs="Arial"/>
          <w:iCs/>
          <w:sz w:val="20"/>
          <w:szCs w:val="20"/>
        </w:rPr>
        <w:t xml:space="preserve">his </w:t>
      </w:r>
      <w:r w:rsidR="006C48FD" w:rsidRPr="006C12AC">
        <w:rPr>
          <w:rFonts w:ascii="Arial" w:hAnsi="Arial" w:cs="Arial"/>
          <w:iCs/>
          <w:sz w:val="20"/>
          <w:szCs w:val="20"/>
        </w:rPr>
        <w:t>enforced disappearance</w:t>
      </w:r>
      <w:r w:rsidR="008A1F87" w:rsidRPr="006C12AC">
        <w:rPr>
          <w:rFonts w:ascii="Arial" w:hAnsi="Arial" w:cs="Arial"/>
          <w:iCs/>
          <w:sz w:val="20"/>
          <w:szCs w:val="20"/>
        </w:rPr>
        <w:t xml:space="preserve"> and </w:t>
      </w:r>
      <w:r w:rsidR="00712BFB" w:rsidRPr="006C12AC">
        <w:rPr>
          <w:rFonts w:ascii="Arial" w:hAnsi="Arial" w:cs="Arial"/>
          <w:iCs/>
          <w:sz w:val="20"/>
          <w:szCs w:val="20"/>
        </w:rPr>
        <w:t xml:space="preserve">the </w:t>
      </w:r>
      <w:r w:rsidR="008A1F87" w:rsidRPr="006C12AC">
        <w:rPr>
          <w:rFonts w:ascii="Arial" w:hAnsi="Arial" w:cs="Arial"/>
          <w:iCs/>
          <w:sz w:val="20"/>
          <w:szCs w:val="20"/>
        </w:rPr>
        <w:t>allegations of torture and other ill-treatment</w:t>
      </w:r>
      <w:r w:rsidR="00943AC5" w:rsidRPr="006C12AC">
        <w:rPr>
          <w:rFonts w:ascii="Arial" w:hAnsi="Arial" w:cs="Arial"/>
          <w:iCs/>
          <w:sz w:val="20"/>
          <w:szCs w:val="20"/>
        </w:rPr>
        <w:t xml:space="preserve"> </w:t>
      </w:r>
      <w:r w:rsidR="00D66A07" w:rsidRPr="006C12AC">
        <w:rPr>
          <w:rFonts w:ascii="Arial" w:hAnsi="Arial" w:cs="Arial"/>
          <w:iCs/>
          <w:sz w:val="20"/>
          <w:szCs w:val="20"/>
        </w:rPr>
        <w:t xml:space="preserve">in order </w:t>
      </w:r>
      <w:r w:rsidR="00712BFB" w:rsidRPr="006C12AC">
        <w:rPr>
          <w:rFonts w:ascii="Arial" w:hAnsi="Arial" w:cs="Arial"/>
          <w:iCs/>
          <w:sz w:val="20"/>
          <w:szCs w:val="20"/>
        </w:rPr>
        <w:t xml:space="preserve">to </w:t>
      </w:r>
      <w:r w:rsidR="008A1F87" w:rsidRPr="006C12AC">
        <w:rPr>
          <w:rFonts w:ascii="Arial" w:hAnsi="Arial" w:cs="Arial"/>
          <w:iCs/>
          <w:sz w:val="20"/>
          <w:szCs w:val="20"/>
        </w:rPr>
        <w:t xml:space="preserve">bring to justice </w:t>
      </w:r>
      <w:r w:rsidR="00943AC5" w:rsidRPr="006C12AC">
        <w:rPr>
          <w:rFonts w:ascii="Arial" w:hAnsi="Arial" w:cs="Arial"/>
          <w:iCs/>
          <w:sz w:val="20"/>
          <w:szCs w:val="20"/>
        </w:rPr>
        <w:t xml:space="preserve">those reasonably suspected of </w:t>
      </w:r>
      <w:r w:rsidR="00712BFB" w:rsidRPr="006C12AC">
        <w:rPr>
          <w:rFonts w:ascii="Arial" w:hAnsi="Arial" w:cs="Arial"/>
          <w:iCs/>
          <w:sz w:val="20"/>
          <w:szCs w:val="20"/>
        </w:rPr>
        <w:t xml:space="preserve">criminal </w:t>
      </w:r>
      <w:r w:rsidR="00943AC5" w:rsidRPr="006C12AC">
        <w:rPr>
          <w:rFonts w:ascii="Arial" w:hAnsi="Arial" w:cs="Arial"/>
          <w:iCs/>
          <w:sz w:val="20"/>
          <w:szCs w:val="20"/>
        </w:rPr>
        <w:t xml:space="preserve">responsibility </w:t>
      </w:r>
      <w:r w:rsidR="008A1F87" w:rsidRPr="006C12AC">
        <w:rPr>
          <w:rFonts w:ascii="Arial" w:hAnsi="Arial" w:cs="Arial"/>
          <w:iCs/>
          <w:sz w:val="20"/>
          <w:szCs w:val="20"/>
        </w:rPr>
        <w:t>in fair trials</w:t>
      </w:r>
      <w:r w:rsidR="00712BFB" w:rsidRPr="006C12AC">
        <w:rPr>
          <w:rFonts w:ascii="Arial" w:hAnsi="Arial" w:cs="Arial"/>
          <w:iCs/>
          <w:sz w:val="20"/>
          <w:szCs w:val="20"/>
        </w:rPr>
        <w:t xml:space="preserve"> without </w:t>
      </w:r>
      <w:r w:rsidR="00B903E1" w:rsidRPr="006C12AC">
        <w:rPr>
          <w:rFonts w:ascii="Arial" w:hAnsi="Arial" w:cs="Arial"/>
          <w:iCs/>
          <w:sz w:val="20"/>
          <w:szCs w:val="20"/>
        </w:rPr>
        <w:t>recourse</w:t>
      </w:r>
      <w:r w:rsidR="00712BFB" w:rsidRPr="006C12AC">
        <w:rPr>
          <w:rFonts w:ascii="Arial" w:hAnsi="Arial" w:cs="Arial"/>
          <w:iCs/>
          <w:sz w:val="20"/>
          <w:szCs w:val="20"/>
        </w:rPr>
        <w:t xml:space="preserve"> to the death penalty</w:t>
      </w:r>
      <w:r w:rsidR="004E3D70" w:rsidRPr="006C12AC">
        <w:rPr>
          <w:rFonts w:ascii="Arial" w:hAnsi="Arial" w:cs="Arial"/>
          <w:iCs/>
          <w:sz w:val="20"/>
          <w:szCs w:val="20"/>
        </w:rPr>
        <w:t xml:space="preserve">. </w:t>
      </w:r>
      <w:r w:rsidR="008A1F87" w:rsidRPr="006C12AC">
        <w:rPr>
          <w:rFonts w:ascii="Arial" w:hAnsi="Arial" w:cs="Arial"/>
          <w:iCs/>
          <w:sz w:val="20"/>
          <w:szCs w:val="20"/>
        </w:rPr>
        <w:t xml:space="preserve"> </w:t>
      </w:r>
    </w:p>
    <w:p w14:paraId="3C29183F" w14:textId="77777777" w:rsidR="00CF5AD1" w:rsidRPr="00CF5AD1" w:rsidRDefault="00CF5AD1" w:rsidP="006C12AC">
      <w:pPr>
        <w:spacing w:after="0" w:line="240" w:lineRule="auto"/>
        <w:rPr>
          <w:rFonts w:ascii="Arial" w:hAnsi="Arial" w:cs="Arial"/>
          <w:iCs/>
          <w:sz w:val="10"/>
          <w:szCs w:val="10"/>
        </w:rPr>
      </w:pPr>
    </w:p>
    <w:p w14:paraId="7E8C1FAD" w14:textId="18160FCB" w:rsidR="00CF5AD1" w:rsidRPr="006C12AC" w:rsidRDefault="006C12AC" w:rsidP="006C12AC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D2C37" w:rsidRPr="006C12AC">
        <w:rPr>
          <w:rFonts w:ascii="Arial" w:hAnsi="Arial" w:cs="Arial"/>
          <w:iCs/>
          <w:sz w:val="20"/>
          <w:szCs w:val="20"/>
        </w:rPr>
        <w:t>incerely,</w:t>
      </w:r>
    </w:p>
    <w:p w14:paraId="15D754DB" w14:textId="77777777" w:rsidR="0082127B" w:rsidRPr="006C12AC" w:rsidRDefault="0082127B" w:rsidP="006C12AC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6C12AC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626CF99" w14:textId="6244D750" w:rsidR="00333142" w:rsidRPr="006C12AC" w:rsidRDefault="00333142" w:rsidP="006C12AC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6C12AC">
        <w:rPr>
          <w:rFonts w:ascii="Arial" w:hAnsi="Arial" w:cs="Arial"/>
          <w:szCs w:val="18"/>
        </w:rPr>
        <w:t xml:space="preserve"> </w:t>
      </w:r>
    </w:p>
    <w:p w14:paraId="75423C31" w14:textId="76431A77" w:rsidR="007A3FFE" w:rsidRPr="006C12AC" w:rsidRDefault="00662F23" w:rsidP="006C12AC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6C12AC">
        <w:rPr>
          <w:rFonts w:ascii="Arial" w:hAnsi="Arial" w:cs="Arial"/>
          <w:szCs w:val="20"/>
          <w:lang w:eastAsia="en-US"/>
        </w:rPr>
        <w:t xml:space="preserve">On </w:t>
      </w:r>
      <w:r w:rsidR="00322E94" w:rsidRPr="006C12AC">
        <w:rPr>
          <w:rFonts w:ascii="Arial" w:hAnsi="Arial" w:cs="Arial"/>
          <w:szCs w:val="20"/>
          <w:lang w:eastAsia="en-US"/>
        </w:rPr>
        <w:t xml:space="preserve">July </w:t>
      </w:r>
      <w:r w:rsidR="00B00B46">
        <w:rPr>
          <w:rFonts w:ascii="Arial" w:hAnsi="Arial" w:cs="Arial"/>
          <w:szCs w:val="20"/>
          <w:lang w:eastAsia="en-US"/>
        </w:rPr>
        <w:t xml:space="preserve">27, </w:t>
      </w:r>
      <w:r w:rsidR="00322E94" w:rsidRPr="006C12AC">
        <w:rPr>
          <w:rFonts w:ascii="Arial" w:hAnsi="Arial" w:cs="Arial"/>
          <w:szCs w:val="20"/>
          <w:lang w:eastAsia="en-US"/>
        </w:rPr>
        <w:t xml:space="preserve">2021, </w:t>
      </w:r>
      <w:r w:rsidR="00B20C53" w:rsidRPr="006C12AC">
        <w:rPr>
          <w:rFonts w:ascii="Arial" w:hAnsi="Arial" w:cs="Arial"/>
          <w:szCs w:val="20"/>
          <w:lang w:eastAsia="en-US"/>
        </w:rPr>
        <w:t xml:space="preserve">Iran’s Revolutionary Guards announced in a statement covered by state media outlets that </w:t>
      </w:r>
      <w:r w:rsidR="00E65CAA" w:rsidRPr="006C12AC">
        <w:rPr>
          <w:rFonts w:ascii="Arial" w:hAnsi="Arial" w:cs="Arial"/>
          <w:szCs w:val="20"/>
          <w:lang w:eastAsia="en-US"/>
        </w:rPr>
        <w:t>they had “identified and destroyed … a terrorist</w:t>
      </w:r>
      <w:r w:rsidR="00FB6E8B" w:rsidRPr="006C12AC">
        <w:rPr>
          <w:rFonts w:ascii="Arial" w:hAnsi="Arial" w:cs="Arial"/>
          <w:szCs w:val="20"/>
          <w:lang w:eastAsia="en-US"/>
        </w:rPr>
        <w:t xml:space="preserve"> team</w:t>
      </w:r>
      <w:r w:rsidR="00B67829" w:rsidRPr="006C12AC">
        <w:rPr>
          <w:rFonts w:ascii="Arial" w:hAnsi="Arial" w:cs="Arial"/>
          <w:szCs w:val="20"/>
          <w:lang w:eastAsia="en-US"/>
        </w:rPr>
        <w:t xml:space="preserve"> in the area of Boukan</w:t>
      </w:r>
      <w:r w:rsidR="0042722E" w:rsidRPr="006C12AC">
        <w:rPr>
          <w:rFonts w:ascii="Arial" w:hAnsi="Arial" w:cs="Arial"/>
          <w:szCs w:val="20"/>
          <w:lang w:eastAsia="en-US"/>
        </w:rPr>
        <w:t>,</w:t>
      </w:r>
      <w:r w:rsidR="00B67829" w:rsidRPr="006C12AC">
        <w:rPr>
          <w:rFonts w:ascii="Arial" w:hAnsi="Arial" w:cs="Arial"/>
          <w:szCs w:val="20"/>
          <w:lang w:eastAsia="en-US"/>
        </w:rPr>
        <w:t xml:space="preserve"> which </w:t>
      </w:r>
      <w:r w:rsidR="00FD2298" w:rsidRPr="006C12AC">
        <w:rPr>
          <w:rFonts w:ascii="Arial" w:hAnsi="Arial" w:cs="Arial"/>
          <w:szCs w:val="20"/>
          <w:lang w:eastAsia="en-US"/>
        </w:rPr>
        <w:t>consisted</w:t>
      </w:r>
      <w:r w:rsidR="00FB6E8B" w:rsidRPr="006C12AC">
        <w:rPr>
          <w:rFonts w:ascii="Arial" w:hAnsi="Arial" w:cs="Arial"/>
          <w:szCs w:val="20"/>
          <w:lang w:eastAsia="en-US"/>
        </w:rPr>
        <w:t xml:space="preserve"> of three individuals</w:t>
      </w:r>
      <w:r w:rsidR="00B67829" w:rsidRPr="006C12AC">
        <w:rPr>
          <w:rFonts w:ascii="Arial" w:hAnsi="Arial" w:cs="Arial"/>
          <w:szCs w:val="20"/>
          <w:lang w:eastAsia="en-US"/>
        </w:rPr>
        <w:t xml:space="preserve"> </w:t>
      </w:r>
      <w:r w:rsidR="00443682" w:rsidRPr="006C12AC">
        <w:rPr>
          <w:rFonts w:ascii="Arial" w:hAnsi="Arial" w:cs="Arial"/>
          <w:szCs w:val="20"/>
          <w:lang w:eastAsia="en-US"/>
        </w:rPr>
        <w:t xml:space="preserve">and </w:t>
      </w:r>
      <w:r w:rsidR="00811277" w:rsidRPr="006C12AC">
        <w:rPr>
          <w:rFonts w:ascii="Arial" w:hAnsi="Arial" w:cs="Arial"/>
          <w:szCs w:val="20"/>
          <w:lang w:eastAsia="en-US"/>
        </w:rPr>
        <w:t>was on a mission to carry out</w:t>
      </w:r>
      <w:r w:rsidR="00345CD0" w:rsidRPr="006C12AC">
        <w:rPr>
          <w:rFonts w:ascii="Arial" w:hAnsi="Arial" w:cs="Arial"/>
          <w:szCs w:val="20"/>
          <w:lang w:eastAsia="en-US"/>
        </w:rPr>
        <w:t xml:space="preserve"> </w:t>
      </w:r>
      <w:r w:rsidR="00811277" w:rsidRPr="006C12AC">
        <w:rPr>
          <w:rFonts w:ascii="Arial" w:hAnsi="Arial" w:cs="Arial"/>
          <w:szCs w:val="20"/>
          <w:lang w:eastAsia="en-US"/>
        </w:rPr>
        <w:t>destructive and anti-security actions.”</w:t>
      </w:r>
      <w:r w:rsidR="001B7B78" w:rsidRPr="006C12AC">
        <w:rPr>
          <w:rFonts w:ascii="Arial" w:hAnsi="Arial" w:cs="Arial"/>
          <w:szCs w:val="20"/>
          <w:lang w:eastAsia="en-US"/>
        </w:rPr>
        <w:t xml:space="preserve"> The statement added that two members of the team</w:t>
      </w:r>
      <w:r w:rsidR="00AA68FE" w:rsidRPr="006C12AC">
        <w:rPr>
          <w:rFonts w:ascii="Arial" w:hAnsi="Arial" w:cs="Arial"/>
          <w:szCs w:val="20"/>
          <w:lang w:eastAsia="en-US"/>
        </w:rPr>
        <w:t xml:space="preserve"> were </w:t>
      </w:r>
      <w:proofErr w:type="gramStart"/>
      <w:r w:rsidR="00AA68FE" w:rsidRPr="006C12AC">
        <w:rPr>
          <w:rFonts w:ascii="Arial" w:hAnsi="Arial" w:cs="Arial"/>
          <w:szCs w:val="20"/>
          <w:lang w:eastAsia="en-US"/>
        </w:rPr>
        <w:t>killed</w:t>
      </w:r>
      <w:proofErr w:type="gramEnd"/>
      <w:r w:rsidR="00AA68FE" w:rsidRPr="006C12AC">
        <w:rPr>
          <w:rFonts w:ascii="Arial" w:hAnsi="Arial" w:cs="Arial"/>
          <w:szCs w:val="20"/>
          <w:lang w:eastAsia="en-US"/>
        </w:rPr>
        <w:t xml:space="preserve"> and another was inju</w:t>
      </w:r>
      <w:r w:rsidR="002A4618" w:rsidRPr="006C12AC">
        <w:rPr>
          <w:rFonts w:ascii="Arial" w:hAnsi="Arial" w:cs="Arial"/>
          <w:szCs w:val="20"/>
          <w:lang w:eastAsia="en-US"/>
        </w:rPr>
        <w:t>red</w:t>
      </w:r>
      <w:r w:rsidR="00AA3550" w:rsidRPr="006C12AC">
        <w:rPr>
          <w:rFonts w:ascii="Arial" w:hAnsi="Arial" w:cs="Arial"/>
          <w:szCs w:val="20"/>
          <w:lang w:eastAsia="en-US"/>
        </w:rPr>
        <w:t xml:space="preserve">. </w:t>
      </w:r>
      <w:r w:rsidR="00845105" w:rsidRPr="006C12AC">
        <w:rPr>
          <w:rFonts w:ascii="Arial" w:hAnsi="Arial" w:cs="Arial"/>
          <w:szCs w:val="20"/>
          <w:lang w:eastAsia="en-US"/>
        </w:rPr>
        <w:t xml:space="preserve">On August </w:t>
      </w:r>
      <w:r w:rsidR="00B00B46">
        <w:rPr>
          <w:rFonts w:ascii="Arial" w:hAnsi="Arial" w:cs="Arial"/>
          <w:szCs w:val="20"/>
          <w:lang w:eastAsia="en-US"/>
        </w:rPr>
        <w:t xml:space="preserve">6, </w:t>
      </w:r>
      <w:r w:rsidR="00845105" w:rsidRPr="006C12AC">
        <w:rPr>
          <w:rFonts w:ascii="Arial" w:hAnsi="Arial" w:cs="Arial"/>
          <w:szCs w:val="20"/>
          <w:lang w:eastAsia="en-US"/>
        </w:rPr>
        <w:t xml:space="preserve">2021, </w:t>
      </w:r>
      <w:r w:rsidR="0042722E" w:rsidRPr="006C12AC">
        <w:rPr>
          <w:rFonts w:ascii="Arial" w:hAnsi="Arial" w:cs="Arial"/>
          <w:szCs w:val="20"/>
          <w:lang w:eastAsia="en-US"/>
        </w:rPr>
        <w:t>the Kurdistan Free Life Party (PJAK)</w:t>
      </w:r>
      <w:r w:rsidR="006471CE" w:rsidRPr="006C12AC">
        <w:rPr>
          <w:rFonts w:ascii="Arial" w:hAnsi="Arial" w:cs="Arial"/>
          <w:szCs w:val="20"/>
          <w:lang w:eastAsia="en-US"/>
        </w:rPr>
        <w:t xml:space="preserve"> issued a statement identifying the two men killed as 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6471CE" w:rsidRPr="006C12AC">
        <w:rPr>
          <w:rFonts w:ascii="Arial" w:hAnsi="Arial" w:cs="Arial"/>
          <w:szCs w:val="20"/>
          <w:lang w:eastAsia="en-US"/>
        </w:rPr>
        <w:t xml:space="preserve"> and </w:t>
      </w:r>
      <w:r w:rsidR="00E432C8" w:rsidRPr="006C12AC">
        <w:rPr>
          <w:rFonts w:ascii="Arial" w:hAnsi="Arial" w:cs="Arial"/>
          <w:szCs w:val="20"/>
          <w:lang w:eastAsia="en-US"/>
        </w:rPr>
        <w:t xml:space="preserve">Mohsen Ghaderi. 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E432C8" w:rsidRPr="006C12AC">
        <w:rPr>
          <w:rFonts w:ascii="Arial" w:hAnsi="Arial" w:cs="Arial"/>
          <w:szCs w:val="20"/>
          <w:lang w:eastAsia="en-US"/>
        </w:rPr>
        <w:t>’s family subsequently held a funeral</w:t>
      </w:r>
      <w:r w:rsidR="00922F8F" w:rsidRPr="006C12AC">
        <w:rPr>
          <w:rFonts w:ascii="Arial" w:hAnsi="Arial" w:cs="Arial"/>
          <w:szCs w:val="20"/>
          <w:lang w:eastAsia="en-US"/>
        </w:rPr>
        <w:t xml:space="preserve"> for him</w:t>
      </w:r>
      <w:r w:rsidR="00E432C8" w:rsidRPr="006C12AC">
        <w:rPr>
          <w:rFonts w:ascii="Arial" w:hAnsi="Arial" w:cs="Arial"/>
          <w:szCs w:val="20"/>
          <w:lang w:eastAsia="en-US"/>
        </w:rPr>
        <w:t xml:space="preserve"> </w:t>
      </w:r>
      <w:r w:rsidR="004226F3" w:rsidRPr="006C12AC">
        <w:rPr>
          <w:rFonts w:ascii="Arial" w:hAnsi="Arial" w:cs="Arial"/>
          <w:szCs w:val="20"/>
          <w:lang w:eastAsia="en-US"/>
        </w:rPr>
        <w:t>without the body</w:t>
      </w:r>
      <w:r w:rsidR="0069533C" w:rsidRPr="006C12AC">
        <w:rPr>
          <w:rFonts w:ascii="Arial" w:hAnsi="Arial" w:cs="Arial"/>
          <w:szCs w:val="20"/>
          <w:lang w:eastAsia="en-US"/>
        </w:rPr>
        <w:t>.</w:t>
      </w:r>
      <w:r w:rsidR="002F6E9B" w:rsidRPr="006C12AC">
        <w:rPr>
          <w:rFonts w:ascii="Arial" w:hAnsi="Arial" w:cs="Arial"/>
          <w:szCs w:val="20"/>
          <w:lang w:eastAsia="en-US"/>
        </w:rPr>
        <w:t xml:space="preserve"> According to a witness interviewed by Amnesty International, Ministry of Intelligence</w:t>
      </w:r>
      <w:r w:rsidR="00F15767" w:rsidRPr="006C12AC">
        <w:rPr>
          <w:rFonts w:ascii="Arial" w:hAnsi="Arial" w:cs="Arial"/>
          <w:szCs w:val="20"/>
          <w:lang w:eastAsia="en-US"/>
        </w:rPr>
        <w:t xml:space="preserve"> </w:t>
      </w:r>
      <w:r w:rsidR="00C21882" w:rsidRPr="006C12AC">
        <w:rPr>
          <w:rFonts w:ascii="Arial" w:hAnsi="Arial" w:cs="Arial"/>
          <w:szCs w:val="20"/>
          <w:lang w:eastAsia="en-US"/>
        </w:rPr>
        <w:t xml:space="preserve">agents </w:t>
      </w:r>
      <w:r w:rsidR="002F6E9B" w:rsidRPr="006C12AC">
        <w:rPr>
          <w:rFonts w:ascii="Arial" w:hAnsi="Arial" w:cs="Arial"/>
          <w:szCs w:val="20"/>
          <w:lang w:eastAsia="en-US"/>
        </w:rPr>
        <w:t>raided the funera</w:t>
      </w:r>
      <w:r w:rsidR="0034165F" w:rsidRPr="006C12AC">
        <w:rPr>
          <w:rFonts w:ascii="Arial" w:hAnsi="Arial" w:cs="Arial"/>
          <w:szCs w:val="20"/>
          <w:lang w:eastAsia="en-US"/>
        </w:rPr>
        <w:t>l,</w:t>
      </w:r>
      <w:r w:rsidR="006B1FBE" w:rsidRPr="006C12AC">
        <w:rPr>
          <w:rFonts w:ascii="Arial" w:hAnsi="Arial" w:cs="Arial"/>
          <w:szCs w:val="20"/>
          <w:lang w:eastAsia="en-US"/>
        </w:rPr>
        <w:t xml:space="preserve"> </w:t>
      </w:r>
      <w:r w:rsidR="0034165F" w:rsidRPr="006C12AC">
        <w:rPr>
          <w:rFonts w:ascii="Arial" w:hAnsi="Arial" w:cs="Arial"/>
          <w:szCs w:val="20"/>
          <w:lang w:eastAsia="en-US"/>
        </w:rPr>
        <w:t>interrogated</w:t>
      </w:r>
      <w:r w:rsidR="007309D8" w:rsidRPr="006C12AC">
        <w:rPr>
          <w:rFonts w:ascii="Arial" w:hAnsi="Arial" w:cs="Arial"/>
          <w:szCs w:val="20"/>
          <w:lang w:eastAsia="en-US"/>
        </w:rPr>
        <w:t xml:space="preserve"> several </w:t>
      </w:r>
      <w:r w:rsidR="00C45B06" w:rsidRPr="006C12AC">
        <w:rPr>
          <w:rFonts w:ascii="Arial" w:hAnsi="Arial" w:cs="Arial"/>
          <w:szCs w:val="20"/>
          <w:lang w:eastAsia="en-US"/>
        </w:rPr>
        <w:t>mourning relatives</w:t>
      </w:r>
      <w:r w:rsidR="0034165F" w:rsidRPr="006C12AC">
        <w:rPr>
          <w:rFonts w:ascii="Arial" w:hAnsi="Arial" w:cs="Arial"/>
          <w:szCs w:val="20"/>
          <w:lang w:eastAsia="en-US"/>
        </w:rPr>
        <w:t>, and detained</w:t>
      </w:r>
      <w:r w:rsidR="004141F7" w:rsidRPr="006C12AC">
        <w:rPr>
          <w:rFonts w:ascii="Arial" w:hAnsi="Arial" w:cs="Arial"/>
          <w:szCs w:val="20"/>
          <w:lang w:eastAsia="en-US"/>
        </w:rPr>
        <w:t xml:space="preserve"> one</w:t>
      </w:r>
      <w:r w:rsidR="006B1FBE" w:rsidRPr="006C12AC">
        <w:rPr>
          <w:rFonts w:ascii="Arial" w:hAnsi="Arial" w:cs="Arial"/>
          <w:szCs w:val="20"/>
          <w:lang w:eastAsia="en-US"/>
        </w:rPr>
        <w:t xml:space="preserve"> </w:t>
      </w:r>
      <w:r w:rsidR="004141F7" w:rsidRPr="006C12AC">
        <w:rPr>
          <w:rFonts w:ascii="Arial" w:hAnsi="Arial" w:cs="Arial"/>
          <w:szCs w:val="20"/>
          <w:lang w:eastAsia="en-US"/>
        </w:rPr>
        <w:t xml:space="preserve">for </w:t>
      </w:r>
      <w:r w:rsidR="0034165F" w:rsidRPr="006C12AC">
        <w:rPr>
          <w:rFonts w:ascii="Arial" w:hAnsi="Arial" w:cs="Arial"/>
          <w:szCs w:val="20"/>
          <w:lang w:eastAsia="en-US"/>
        </w:rPr>
        <w:t>several</w:t>
      </w:r>
      <w:r w:rsidR="004141F7" w:rsidRPr="006C12AC">
        <w:rPr>
          <w:rFonts w:ascii="Arial" w:hAnsi="Arial" w:cs="Arial"/>
          <w:szCs w:val="20"/>
          <w:lang w:eastAsia="en-US"/>
        </w:rPr>
        <w:t xml:space="preserve"> days. In August 2021,</w:t>
      </w:r>
      <w:r w:rsidR="007309D8" w:rsidRPr="006C12AC">
        <w:rPr>
          <w:rFonts w:ascii="Arial" w:hAnsi="Arial" w:cs="Arial"/>
          <w:szCs w:val="20"/>
          <w:lang w:eastAsia="en-US"/>
        </w:rPr>
        <w:t xml:space="preserve"> </w:t>
      </w:r>
      <w:r w:rsidR="004141F7" w:rsidRPr="006C12AC">
        <w:rPr>
          <w:rFonts w:ascii="Arial" w:hAnsi="Arial" w:cs="Arial"/>
          <w:szCs w:val="20"/>
          <w:lang w:eastAsia="en-US"/>
        </w:rPr>
        <w:t xml:space="preserve">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4141F7" w:rsidRPr="006C12AC">
        <w:rPr>
          <w:rFonts w:ascii="Arial" w:hAnsi="Arial" w:cs="Arial"/>
          <w:szCs w:val="20"/>
          <w:lang w:eastAsia="en-US"/>
        </w:rPr>
        <w:t>’s family</w:t>
      </w:r>
      <w:r w:rsidR="0069533C" w:rsidRPr="006C12AC">
        <w:rPr>
          <w:rFonts w:ascii="Arial" w:hAnsi="Arial" w:cs="Arial"/>
          <w:szCs w:val="20"/>
          <w:lang w:eastAsia="en-US"/>
        </w:rPr>
        <w:t xml:space="preserve"> </w:t>
      </w:r>
      <w:r w:rsidR="009C1764" w:rsidRPr="006C12AC">
        <w:rPr>
          <w:rFonts w:ascii="Arial" w:hAnsi="Arial" w:cs="Arial"/>
          <w:szCs w:val="20"/>
          <w:lang w:eastAsia="en-US"/>
        </w:rPr>
        <w:t xml:space="preserve">travelled from Sanandaj, Kurdistan province, where they </w:t>
      </w:r>
      <w:r w:rsidR="000D5D66" w:rsidRPr="006C12AC">
        <w:rPr>
          <w:rFonts w:ascii="Arial" w:hAnsi="Arial" w:cs="Arial"/>
          <w:szCs w:val="20"/>
          <w:lang w:eastAsia="en-US"/>
        </w:rPr>
        <w:t>live, to the village of Elm Abad and other nearby village</w:t>
      </w:r>
      <w:r w:rsidR="00BA631F" w:rsidRPr="006C12AC">
        <w:rPr>
          <w:rFonts w:ascii="Arial" w:hAnsi="Arial" w:cs="Arial"/>
          <w:szCs w:val="20"/>
          <w:lang w:eastAsia="en-US"/>
        </w:rPr>
        <w:t>s in West Azerbaijan province</w:t>
      </w:r>
      <w:r w:rsidR="000D5D66" w:rsidRPr="006C12AC">
        <w:rPr>
          <w:rFonts w:ascii="Arial" w:hAnsi="Arial" w:cs="Arial"/>
          <w:szCs w:val="20"/>
          <w:lang w:eastAsia="en-US"/>
        </w:rPr>
        <w:t xml:space="preserve"> to obtain more </w:t>
      </w:r>
      <w:r w:rsidR="007367BF" w:rsidRPr="006C12AC">
        <w:rPr>
          <w:rFonts w:ascii="Arial" w:hAnsi="Arial" w:cs="Arial"/>
          <w:szCs w:val="20"/>
          <w:lang w:eastAsia="en-US"/>
        </w:rPr>
        <w:t xml:space="preserve">information </w:t>
      </w:r>
      <w:r w:rsidR="00E9267D" w:rsidRPr="006C12AC">
        <w:rPr>
          <w:rFonts w:ascii="Arial" w:hAnsi="Arial" w:cs="Arial"/>
          <w:szCs w:val="20"/>
          <w:lang w:eastAsia="en-US"/>
        </w:rPr>
        <w:t xml:space="preserve">about </w:t>
      </w:r>
      <w:r w:rsidR="007367BF" w:rsidRPr="006C12AC">
        <w:rPr>
          <w:rFonts w:ascii="Arial" w:hAnsi="Arial" w:cs="Arial"/>
          <w:szCs w:val="20"/>
          <w:lang w:eastAsia="en-US"/>
        </w:rPr>
        <w:t xml:space="preserve">the circumstances surrounding </w:t>
      </w:r>
      <w:r w:rsidR="006B1FBE" w:rsidRPr="006C12AC">
        <w:rPr>
          <w:rFonts w:ascii="Arial" w:hAnsi="Arial" w:cs="Arial"/>
          <w:szCs w:val="20"/>
          <w:lang w:eastAsia="en-US"/>
        </w:rPr>
        <w:t xml:space="preserve">the </w:t>
      </w:r>
      <w:r w:rsidR="004100B0" w:rsidRPr="006C12AC">
        <w:rPr>
          <w:rFonts w:ascii="Arial" w:hAnsi="Arial" w:cs="Arial"/>
          <w:szCs w:val="20"/>
          <w:lang w:eastAsia="en-US"/>
        </w:rPr>
        <w:t>reported killing of Edris</w:t>
      </w:r>
      <w:r w:rsidR="00767B27" w:rsidRPr="006C12AC">
        <w:rPr>
          <w:rFonts w:ascii="Arial" w:hAnsi="Arial" w:cs="Arial"/>
          <w:szCs w:val="20"/>
          <w:lang w:eastAsia="en-US"/>
        </w:rPr>
        <w:t xml:space="preserve">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BA631F" w:rsidRPr="006C12AC">
        <w:rPr>
          <w:rFonts w:ascii="Arial" w:hAnsi="Arial" w:cs="Arial"/>
          <w:szCs w:val="20"/>
          <w:lang w:eastAsia="en-US"/>
        </w:rPr>
        <w:t xml:space="preserve"> and Mohsen Ghaderi</w:t>
      </w:r>
      <w:r w:rsidR="000D5D66" w:rsidRPr="006C12AC">
        <w:rPr>
          <w:rFonts w:ascii="Arial" w:hAnsi="Arial" w:cs="Arial"/>
          <w:szCs w:val="20"/>
          <w:lang w:eastAsia="en-US"/>
        </w:rPr>
        <w:t>. They also</w:t>
      </w:r>
      <w:r w:rsidR="00C447DF" w:rsidRPr="006C12AC">
        <w:rPr>
          <w:rFonts w:ascii="Arial" w:hAnsi="Arial" w:cs="Arial"/>
          <w:szCs w:val="20"/>
          <w:lang w:eastAsia="en-US"/>
        </w:rPr>
        <w:t xml:space="preserve"> approached </w:t>
      </w:r>
      <w:r w:rsidR="007B3461" w:rsidRPr="006C12AC">
        <w:rPr>
          <w:rFonts w:ascii="Arial" w:hAnsi="Arial" w:cs="Arial"/>
          <w:szCs w:val="20"/>
          <w:lang w:eastAsia="en-US"/>
        </w:rPr>
        <w:t>several government</w:t>
      </w:r>
      <w:r w:rsidR="00C447DF" w:rsidRPr="006C12AC">
        <w:rPr>
          <w:rFonts w:ascii="Arial" w:hAnsi="Arial" w:cs="Arial"/>
          <w:szCs w:val="20"/>
          <w:lang w:eastAsia="en-US"/>
        </w:rPr>
        <w:t xml:space="preserve"> </w:t>
      </w:r>
      <w:r w:rsidR="00767B27" w:rsidRPr="006C12AC">
        <w:rPr>
          <w:rFonts w:ascii="Arial" w:hAnsi="Arial" w:cs="Arial"/>
          <w:szCs w:val="20"/>
          <w:lang w:eastAsia="en-US"/>
        </w:rPr>
        <w:t xml:space="preserve">offices </w:t>
      </w:r>
      <w:r w:rsidR="007B3461" w:rsidRPr="006C12AC">
        <w:rPr>
          <w:rFonts w:ascii="Arial" w:hAnsi="Arial" w:cs="Arial"/>
          <w:szCs w:val="20"/>
          <w:lang w:eastAsia="en-US"/>
        </w:rPr>
        <w:t xml:space="preserve">and military bases </w:t>
      </w:r>
      <w:r w:rsidR="000D5D66" w:rsidRPr="006C12AC">
        <w:rPr>
          <w:rFonts w:ascii="Arial" w:hAnsi="Arial" w:cs="Arial"/>
          <w:szCs w:val="20"/>
          <w:lang w:eastAsia="en-US"/>
        </w:rPr>
        <w:t xml:space="preserve">in </w:t>
      </w:r>
      <w:r w:rsidR="007B3461" w:rsidRPr="006C12AC">
        <w:rPr>
          <w:rFonts w:ascii="Arial" w:hAnsi="Arial" w:cs="Arial"/>
          <w:szCs w:val="20"/>
          <w:lang w:eastAsia="en-US"/>
        </w:rPr>
        <w:t xml:space="preserve">the area in </w:t>
      </w:r>
      <w:r w:rsidR="000D5D66" w:rsidRPr="006C12AC">
        <w:rPr>
          <w:rFonts w:ascii="Arial" w:hAnsi="Arial" w:cs="Arial"/>
          <w:szCs w:val="20"/>
          <w:lang w:eastAsia="en-US"/>
        </w:rPr>
        <w:t>search of</w:t>
      </w:r>
      <w:r w:rsidR="009C1764" w:rsidRPr="006C12AC">
        <w:rPr>
          <w:rFonts w:ascii="Arial" w:hAnsi="Arial" w:cs="Arial"/>
          <w:szCs w:val="20"/>
          <w:lang w:eastAsia="en-US"/>
        </w:rPr>
        <w:t xml:space="preserve"> </w:t>
      </w:r>
      <w:r w:rsidR="00BA631F" w:rsidRPr="006C12AC">
        <w:rPr>
          <w:rFonts w:ascii="Arial" w:hAnsi="Arial" w:cs="Arial"/>
          <w:szCs w:val="20"/>
          <w:lang w:eastAsia="en-US"/>
        </w:rPr>
        <w:t xml:space="preserve">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BA631F" w:rsidRPr="006C12AC">
        <w:rPr>
          <w:rFonts w:ascii="Arial" w:hAnsi="Arial" w:cs="Arial"/>
          <w:szCs w:val="20"/>
          <w:lang w:eastAsia="en-US"/>
        </w:rPr>
        <w:t>’s</w:t>
      </w:r>
      <w:r w:rsidR="009C1764" w:rsidRPr="006C12AC">
        <w:rPr>
          <w:rFonts w:ascii="Arial" w:hAnsi="Arial" w:cs="Arial"/>
          <w:szCs w:val="20"/>
          <w:lang w:eastAsia="en-US"/>
        </w:rPr>
        <w:t xml:space="preserve"> body</w:t>
      </w:r>
      <w:r w:rsidR="00784ED6" w:rsidRPr="006C12AC">
        <w:rPr>
          <w:rFonts w:ascii="Arial" w:hAnsi="Arial" w:cs="Arial"/>
          <w:szCs w:val="20"/>
          <w:lang w:eastAsia="en-US"/>
        </w:rPr>
        <w:t>. D</w:t>
      </w:r>
      <w:r w:rsidR="004100B0" w:rsidRPr="006C12AC">
        <w:rPr>
          <w:rFonts w:ascii="Arial" w:hAnsi="Arial" w:cs="Arial"/>
          <w:szCs w:val="20"/>
          <w:lang w:eastAsia="en-US"/>
        </w:rPr>
        <w:t>uring this process,</w:t>
      </w:r>
      <w:r w:rsidR="00885271" w:rsidRPr="006C12AC">
        <w:rPr>
          <w:rFonts w:ascii="Arial" w:hAnsi="Arial" w:cs="Arial"/>
          <w:szCs w:val="20"/>
          <w:lang w:eastAsia="en-US"/>
        </w:rPr>
        <w:t xml:space="preserve"> </w:t>
      </w:r>
      <w:r w:rsidR="00CA5D30" w:rsidRPr="006C12AC">
        <w:rPr>
          <w:rFonts w:ascii="Arial" w:hAnsi="Arial" w:cs="Arial"/>
          <w:szCs w:val="20"/>
          <w:lang w:eastAsia="en-US"/>
        </w:rPr>
        <w:t xml:space="preserve">they learned from </w:t>
      </w:r>
      <w:r w:rsidR="00FF0791" w:rsidRPr="006C12AC">
        <w:rPr>
          <w:rFonts w:ascii="Arial" w:hAnsi="Arial" w:cs="Arial"/>
          <w:szCs w:val="20"/>
          <w:lang w:eastAsia="en-US"/>
        </w:rPr>
        <w:t>several</w:t>
      </w:r>
      <w:r w:rsidR="00CA5D30" w:rsidRPr="006C12AC">
        <w:rPr>
          <w:rFonts w:ascii="Arial" w:hAnsi="Arial" w:cs="Arial"/>
          <w:szCs w:val="20"/>
          <w:lang w:eastAsia="en-US"/>
        </w:rPr>
        <w:t xml:space="preserve"> </w:t>
      </w:r>
      <w:r w:rsidR="00FF0791" w:rsidRPr="006C12AC">
        <w:rPr>
          <w:rFonts w:ascii="Arial" w:hAnsi="Arial" w:cs="Arial"/>
          <w:szCs w:val="20"/>
          <w:lang w:eastAsia="en-US"/>
        </w:rPr>
        <w:t>eyewitnesses</w:t>
      </w:r>
      <w:r w:rsidR="004F6026" w:rsidRPr="006C12AC">
        <w:rPr>
          <w:rFonts w:ascii="Arial" w:hAnsi="Arial" w:cs="Arial"/>
          <w:szCs w:val="20"/>
          <w:lang w:eastAsia="en-US"/>
        </w:rPr>
        <w:t xml:space="preserve"> </w:t>
      </w:r>
      <w:r w:rsidR="00C37FE0" w:rsidRPr="006C12AC">
        <w:rPr>
          <w:rFonts w:ascii="Arial" w:hAnsi="Arial" w:cs="Arial"/>
          <w:szCs w:val="20"/>
          <w:lang w:eastAsia="en-US"/>
        </w:rPr>
        <w:t>that</w:t>
      </w:r>
      <w:r w:rsidR="00BA631F" w:rsidRPr="006C12AC">
        <w:rPr>
          <w:rFonts w:ascii="Arial" w:hAnsi="Arial" w:cs="Arial"/>
          <w:szCs w:val="20"/>
          <w:lang w:eastAsia="en-US"/>
        </w:rPr>
        <w:t xml:space="preserve"> Mohsen Ghaderi survived the </w:t>
      </w:r>
      <w:r w:rsidR="00107218" w:rsidRPr="006C12AC">
        <w:rPr>
          <w:rFonts w:ascii="Arial" w:hAnsi="Arial" w:cs="Arial"/>
          <w:szCs w:val="20"/>
          <w:lang w:eastAsia="en-US"/>
        </w:rPr>
        <w:t>shooting</w:t>
      </w:r>
      <w:r w:rsidR="00BA631F" w:rsidRPr="006C12AC">
        <w:rPr>
          <w:rFonts w:ascii="Arial" w:hAnsi="Arial" w:cs="Arial"/>
          <w:szCs w:val="20"/>
          <w:lang w:eastAsia="en-US"/>
        </w:rPr>
        <w:t xml:space="preserve"> and fled Iran, and</w:t>
      </w:r>
      <w:r w:rsidR="00C37FE0" w:rsidRPr="006C12AC">
        <w:rPr>
          <w:rFonts w:ascii="Arial" w:hAnsi="Arial" w:cs="Arial"/>
          <w:szCs w:val="20"/>
          <w:lang w:eastAsia="en-US"/>
        </w:rPr>
        <w:t xml:space="preserve"> </w:t>
      </w:r>
      <w:r w:rsidR="00DF40D0" w:rsidRPr="006C12AC">
        <w:rPr>
          <w:rFonts w:ascii="Arial" w:hAnsi="Arial" w:cs="Arial"/>
          <w:szCs w:val="20"/>
          <w:lang w:eastAsia="en-US"/>
        </w:rPr>
        <w:t xml:space="preserve">that </w:t>
      </w:r>
      <w:r w:rsidR="00BA631F" w:rsidRPr="006C12AC">
        <w:rPr>
          <w:rFonts w:ascii="Arial" w:hAnsi="Arial" w:cs="Arial"/>
          <w:szCs w:val="20"/>
          <w:lang w:eastAsia="en-US"/>
        </w:rPr>
        <w:t xml:space="preserve">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C37FE0" w:rsidRPr="006C12AC">
        <w:rPr>
          <w:rFonts w:ascii="Arial" w:hAnsi="Arial" w:cs="Arial"/>
          <w:szCs w:val="20"/>
          <w:lang w:eastAsia="en-US"/>
        </w:rPr>
        <w:t xml:space="preserve"> </w:t>
      </w:r>
      <w:r w:rsidR="00CB09B1" w:rsidRPr="006C12AC">
        <w:rPr>
          <w:rFonts w:ascii="Arial" w:hAnsi="Arial" w:cs="Arial"/>
          <w:szCs w:val="20"/>
          <w:lang w:eastAsia="en-US"/>
        </w:rPr>
        <w:t>had been arrested</w:t>
      </w:r>
      <w:r w:rsidR="00764572" w:rsidRPr="006C12AC">
        <w:rPr>
          <w:rFonts w:ascii="Arial" w:hAnsi="Arial" w:cs="Arial"/>
          <w:szCs w:val="20"/>
          <w:lang w:eastAsia="en-US"/>
        </w:rPr>
        <w:t xml:space="preserve">, taken to </w:t>
      </w:r>
      <w:r w:rsidR="00EF408D" w:rsidRPr="006C12AC">
        <w:rPr>
          <w:rFonts w:ascii="Arial" w:hAnsi="Arial" w:cs="Arial"/>
          <w:szCs w:val="20"/>
          <w:lang w:eastAsia="en-US"/>
        </w:rPr>
        <w:t xml:space="preserve">Arefian </w:t>
      </w:r>
      <w:r w:rsidR="00764572" w:rsidRPr="006C12AC">
        <w:rPr>
          <w:rFonts w:ascii="Arial" w:hAnsi="Arial" w:cs="Arial"/>
          <w:szCs w:val="20"/>
          <w:lang w:eastAsia="en-US"/>
        </w:rPr>
        <w:t>hospital</w:t>
      </w:r>
      <w:r w:rsidR="00C37FE0" w:rsidRPr="006C12AC">
        <w:rPr>
          <w:rFonts w:ascii="Arial" w:hAnsi="Arial" w:cs="Arial"/>
          <w:szCs w:val="20"/>
          <w:lang w:eastAsia="en-US"/>
        </w:rPr>
        <w:t xml:space="preserve"> in Urumieh</w:t>
      </w:r>
      <w:r w:rsidR="00D527B1" w:rsidRPr="006C12AC">
        <w:rPr>
          <w:rFonts w:ascii="Arial" w:hAnsi="Arial" w:cs="Arial"/>
          <w:szCs w:val="20"/>
          <w:lang w:eastAsia="en-US"/>
        </w:rPr>
        <w:t>, West Azerbaijan province,</w:t>
      </w:r>
      <w:r w:rsidR="00C37FE0" w:rsidRPr="006C12AC">
        <w:rPr>
          <w:rFonts w:ascii="Arial" w:hAnsi="Arial" w:cs="Arial"/>
          <w:szCs w:val="20"/>
          <w:lang w:eastAsia="en-US"/>
        </w:rPr>
        <w:t xml:space="preserve"> </w:t>
      </w:r>
      <w:r w:rsidR="00B249EE" w:rsidRPr="006C12AC">
        <w:rPr>
          <w:rFonts w:ascii="Arial" w:hAnsi="Arial" w:cs="Arial"/>
          <w:szCs w:val="20"/>
          <w:lang w:eastAsia="en-US"/>
        </w:rPr>
        <w:t xml:space="preserve">and </w:t>
      </w:r>
      <w:r w:rsidR="00794B90" w:rsidRPr="006C12AC">
        <w:rPr>
          <w:rFonts w:ascii="Arial" w:hAnsi="Arial" w:cs="Arial"/>
          <w:szCs w:val="20"/>
          <w:lang w:eastAsia="en-US"/>
        </w:rPr>
        <w:t>then moved</w:t>
      </w:r>
      <w:r w:rsidR="00B249EE" w:rsidRPr="006C12AC">
        <w:rPr>
          <w:rFonts w:ascii="Arial" w:hAnsi="Arial" w:cs="Arial"/>
          <w:szCs w:val="20"/>
          <w:lang w:eastAsia="en-US"/>
        </w:rPr>
        <w:t xml:space="preserve"> to an unidentified location. </w:t>
      </w:r>
      <w:r w:rsidR="004D0ED3" w:rsidRPr="006C12AC">
        <w:rPr>
          <w:rFonts w:ascii="Arial" w:hAnsi="Arial" w:cs="Arial"/>
          <w:szCs w:val="20"/>
          <w:lang w:eastAsia="en-US"/>
        </w:rPr>
        <w:t>At</w:t>
      </w:r>
      <w:r w:rsidR="00A70B96" w:rsidRPr="006C12AC">
        <w:rPr>
          <w:rFonts w:ascii="Arial" w:hAnsi="Arial" w:cs="Arial"/>
          <w:szCs w:val="20"/>
          <w:lang w:eastAsia="en-US"/>
        </w:rPr>
        <w:t xml:space="preserve"> </w:t>
      </w:r>
      <w:r w:rsidR="00A70B96" w:rsidRPr="006C12AC">
        <w:rPr>
          <w:rFonts w:ascii="Arial" w:hAnsi="Arial" w:cs="Arial"/>
          <w:szCs w:val="18"/>
          <w:lang w:eastAsia="en-US"/>
        </w:rPr>
        <w:t xml:space="preserve">Arefian hospital, </w:t>
      </w:r>
      <w:r w:rsidR="00DF40D0" w:rsidRPr="006C12AC">
        <w:rPr>
          <w:rFonts w:ascii="Arial" w:hAnsi="Arial" w:cs="Arial"/>
          <w:szCs w:val="18"/>
          <w:lang w:eastAsia="en-US"/>
        </w:rPr>
        <w:t>medical</w:t>
      </w:r>
      <w:r w:rsidR="00125703" w:rsidRPr="006C12AC">
        <w:rPr>
          <w:rFonts w:ascii="Arial" w:hAnsi="Arial" w:cs="Arial"/>
          <w:szCs w:val="18"/>
          <w:lang w:eastAsia="en-US"/>
        </w:rPr>
        <w:t xml:space="preserve"> </w:t>
      </w:r>
      <w:r w:rsidR="00A70B96" w:rsidRPr="006C12AC">
        <w:rPr>
          <w:rFonts w:ascii="Arial" w:hAnsi="Arial" w:cs="Arial"/>
          <w:szCs w:val="18"/>
          <w:lang w:eastAsia="en-US"/>
        </w:rPr>
        <w:t xml:space="preserve">staff </w:t>
      </w:r>
      <w:r w:rsidR="004D0ED3" w:rsidRPr="006C12AC">
        <w:rPr>
          <w:rFonts w:ascii="Arial" w:hAnsi="Arial" w:cs="Arial"/>
          <w:szCs w:val="18"/>
          <w:lang w:eastAsia="en-US"/>
        </w:rPr>
        <w:t xml:space="preserve">told the family that </w:t>
      </w:r>
      <w:r w:rsidR="00A70B96" w:rsidRPr="006C12AC">
        <w:rPr>
          <w:rFonts w:ascii="Arial" w:hAnsi="Arial" w:cs="Arial"/>
          <w:szCs w:val="18"/>
          <w:lang w:eastAsia="en-US"/>
        </w:rPr>
        <w:t xml:space="preserve">they </w:t>
      </w:r>
      <w:r w:rsidR="0056736C" w:rsidRPr="006C12AC">
        <w:rPr>
          <w:rFonts w:ascii="Arial" w:hAnsi="Arial" w:cs="Arial"/>
          <w:szCs w:val="18"/>
          <w:lang w:eastAsia="en-US"/>
        </w:rPr>
        <w:t>were</w:t>
      </w:r>
      <w:r w:rsidR="00A70B96" w:rsidRPr="006C12AC">
        <w:rPr>
          <w:rFonts w:ascii="Arial" w:hAnsi="Arial" w:cs="Arial"/>
          <w:szCs w:val="18"/>
          <w:lang w:eastAsia="en-US"/>
        </w:rPr>
        <w:t xml:space="preserve"> not allow</w:t>
      </w:r>
      <w:r w:rsidR="00313693" w:rsidRPr="006C12AC">
        <w:rPr>
          <w:rFonts w:ascii="Arial" w:hAnsi="Arial" w:cs="Arial"/>
          <w:szCs w:val="18"/>
          <w:lang w:eastAsia="en-US"/>
        </w:rPr>
        <w:t>ed</w:t>
      </w:r>
      <w:r w:rsidR="00A70B96" w:rsidRPr="006C12AC">
        <w:rPr>
          <w:rFonts w:ascii="Arial" w:hAnsi="Arial" w:cs="Arial"/>
          <w:szCs w:val="18"/>
          <w:lang w:eastAsia="en-US"/>
        </w:rPr>
        <w:t xml:space="preserve"> to </w:t>
      </w:r>
      <w:r w:rsidR="00313693" w:rsidRPr="006C12AC">
        <w:rPr>
          <w:rFonts w:ascii="Arial" w:hAnsi="Arial" w:cs="Arial"/>
          <w:szCs w:val="18"/>
          <w:lang w:eastAsia="en-US"/>
        </w:rPr>
        <w:t>provide any information</w:t>
      </w:r>
      <w:r w:rsidR="00F337D5" w:rsidRPr="006C12AC">
        <w:rPr>
          <w:rFonts w:ascii="Arial" w:hAnsi="Arial" w:cs="Arial"/>
          <w:szCs w:val="18"/>
          <w:lang w:eastAsia="en-US"/>
        </w:rPr>
        <w:t>.</w:t>
      </w:r>
      <w:r w:rsidR="009952BF" w:rsidRPr="006C12AC">
        <w:rPr>
          <w:rFonts w:ascii="Arial" w:hAnsi="Arial" w:cs="Arial"/>
          <w:szCs w:val="18"/>
          <w:lang w:eastAsia="en-US"/>
        </w:rPr>
        <w:t xml:space="preserve"> </w:t>
      </w:r>
      <w:r w:rsidR="004D0ED3" w:rsidRPr="006C12AC">
        <w:rPr>
          <w:rFonts w:ascii="Arial" w:hAnsi="Arial" w:cs="Arial"/>
          <w:szCs w:val="18"/>
          <w:lang w:eastAsia="en-US"/>
        </w:rPr>
        <w:t xml:space="preserve">The family intensified their search </w:t>
      </w:r>
      <w:r w:rsidR="00F337D5" w:rsidRPr="006C12AC">
        <w:rPr>
          <w:rFonts w:ascii="Arial" w:hAnsi="Arial" w:cs="Arial"/>
          <w:szCs w:val="18"/>
          <w:lang w:eastAsia="en-US"/>
        </w:rPr>
        <w:t>after</w:t>
      </w:r>
      <w:r w:rsidR="00796D27" w:rsidRPr="006C12AC">
        <w:rPr>
          <w:rFonts w:ascii="Arial" w:hAnsi="Arial" w:cs="Arial"/>
          <w:szCs w:val="18"/>
          <w:lang w:eastAsia="en-US"/>
        </w:rPr>
        <w:t xml:space="preserve"> Kurdistan Human Rights Network</w:t>
      </w:r>
      <w:r w:rsidR="00B00B46">
        <w:rPr>
          <w:rFonts w:ascii="Arial" w:hAnsi="Arial" w:cs="Arial"/>
          <w:szCs w:val="18"/>
          <w:lang w:eastAsia="en-US"/>
        </w:rPr>
        <w:t xml:space="preserve"> </w:t>
      </w:r>
      <w:r w:rsidR="00796D27" w:rsidRPr="006C12AC">
        <w:rPr>
          <w:rFonts w:ascii="Arial" w:hAnsi="Arial" w:cs="Arial"/>
          <w:szCs w:val="18"/>
          <w:lang w:eastAsia="en-US"/>
        </w:rPr>
        <w:t>(</w:t>
      </w:r>
      <w:r w:rsidR="00D04C95" w:rsidRPr="006C12AC">
        <w:rPr>
          <w:rFonts w:ascii="Arial" w:hAnsi="Arial" w:cs="Arial"/>
          <w:szCs w:val="18"/>
          <w:lang w:eastAsia="en-US"/>
        </w:rPr>
        <w:t>KHRN</w:t>
      </w:r>
      <w:r w:rsidR="00796D27" w:rsidRPr="006C12AC">
        <w:rPr>
          <w:rFonts w:ascii="Arial" w:hAnsi="Arial" w:cs="Arial"/>
          <w:szCs w:val="18"/>
          <w:lang w:eastAsia="en-US"/>
        </w:rPr>
        <w:t>)</w:t>
      </w:r>
      <w:r w:rsidR="00D04C95" w:rsidRPr="006C12AC">
        <w:rPr>
          <w:rFonts w:ascii="Arial" w:hAnsi="Arial" w:cs="Arial"/>
          <w:szCs w:val="18"/>
          <w:lang w:eastAsia="en-US"/>
        </w:rPr>
        <w:t xml:space="preserve"> </w:t>
      </w:r>
      <w:r w:rsidR="0055712A" w:rsidRPr="006C12AC">
        <w:rPr>
          <w:rFonts w:ascii="Arial" w:hAnsi="Arial" w:cs="Arial"/>
          <w:szCs w:val="18"/>
          <w:lang w:eastAsia="en-US"/>
        </w:rPr>
        <w:t xml:space="preserve">reported </w:t>
      </w:r>
      <w:r w:rsidR="004D0ED3" w:rsidRPr="006C12AC">
        <w:rPr>
          <w:rFonts w:ascii="Arial" w:hAnsi="Arial" w:cs="Arial"/>
          <w:szCs w:val="18"/>
          <w:lang w:eastAsia="en-US"/>
        </w:rPr>
        <w:t xml:space="preserve">in September 2021 </w:t>
      </w:r>
      <w:r w:rsidR="00D04C95" w:rsidRPr="006C12AC">
        <w:rPr>
          <w:rFonts w:ascii="Arial" w:hAnsi="Arial" w:cs="Arial"/>
          <w:szCs w:val="18"/>
          <w:lang w:eastAsia="en-US"/>
        </w:rPr>
        <w:t xml:space="preserve">that a former detainee had </w:t>
      </w:r>
      <w:r w:rsidR="00F337D5" w:rsidRPr="006C12AC">
        <w:rPr>
          <w:rFonts w:ascii="Arial" w:hAnsi="Arial" w:cs="Arial"/>
          <w:szCs w:val="18"/>
          <w:lang w:eastAsia="en-US"/>
        </w:rPr>
        <w:t xml:space="preserve">seen Edris </w:t>
      </w:r>
      <w:r w:rsidR="00B92149" w:rsidRPr="006C12AC">
        <w:rPr>
          <w:rFonts w:ascii="Arial" w:hAnsi="Arial" w:cs="Arial"/>
          <w:szCs w:val="18"/>
          <w:lang w:eastAsia="en-US"/>
        </w:rPr>
        <w:t>Feqhi</w:t>
      </w:r>
      <w:r w:rsidR="00F337D5" w:rsidRPr="006C12AC">
        <w:rPr>
          <w:rFonts w:ascii="Arial" w:hAnsi="Arial" w:cs="Arial"/>
          <w:szCs w:val="18"/>
          <w:lang w:eastAsia="en-US"/>
        </w:rPr>
        <w:t xml:space="preserve"> in a Revolutionary Guards detention centre in Almahdi barracks in Urumieh</w:t>
      </w:r>
      <w:r w:rsidR="00FD7D16" w:rsidRPr="006C12AC">
        <w:rPr>
          <w:rFonts w:ascii="Arial" w:hAnsi="Arial" w:cs="Arial"/>
          <w:szCs w:val="18"/>
          <w:lang w:eastAsia="en-US"/>
        </w:rPr>
        <w:t>.</w:t>
      </w:r>
      <w:r w:rsidR="00DE42D5" w:rsidRPr="006C12AC">
        <w:rPr>
          <w:rFonts w:ascii="Arial" w:hAnsi="Arial" w:cs="Arial"/>
          <w:szCs w:val="18"/>
          <w:lang w:eastAsia="en-US"/>
        </w:rPr>
        <w:t xml:space="preserve"> </w:t>
      </w:r>
      <w:r w:rsidR="00AB420C" w:rsidRPr="006C12AC">
        <w:rPr>
          <w:rFonts w:ascii="Arial" w:hAnsi="Arial" w:cs="Arial"/>
          <w:szCs w:val="18"/>
          <w:lang w:eastAsia="en-US"/>
        </w:rPr>
        <w:t>The</w:t>
      </w:r>
      <w:r w:rsidR="008E51A1" w:rsidRPr="006C12AC">
        <w:rPr>
          <w:rFonts w:ascii="Arial" w:hAnsi="Arial" w:cs="Arial"/>
          <w:szCs w:val="18"/>
          <w:lang w:eastAsia="en-US"/>
        </w:rPr>
        <w:t>y</w:t>
      </w:r>
      <w:r w:rsidR="00AB420C" w:rsidRPr="006C12AC">
        <w:rPr>
          <w:rFonts w:ascii="Arial" w:hAnsi="Arial" w:cs="Arial"/>
          <w:szCs w:val="18"/>
          <w:lang w:eastAsia="en-US"/>
        </w:rPr>
        <w:t xml:space="preserve"> went to Almahdi military barracks</w:t>
      </w:r>
      <w:r w:rsidR="00DF0BEE" w:rsidRPr="006C12AC">
        <w:rPr>
          <w:rFonts w:ascii="Arial" w:hAnsi="Arial" w:cs="Arial"/>
          <w:szCs w:val="18"/>
          <w:lang w:eastAsia="en-US"/>
        </w:rPr>
        <w:t xml:space="preserve"> several</w:t>
      </w:r>
      <w:r w:rsidR="00DE24E7" w:rsidRPr="006C12AC">
        <w:rPr>
          <w:rFonts w:ascii="Arial" w:hAnsi="Arial" w:cs="Arial"/>
          <w:szCs w:val="18"/>
          <w:lang w:eastAsia="en-US"/>
        </w:rPr>
        <w:t xml:space="preserve"> </w:t>
      </w:r>
      <w:r w:rsidR="00AB420C" w:rsidRPr="006C12AC">
        <w:rPr>
          <w:rFonts w:ascii="Arial" w:hAnsi="Arial" w:cs="Arial"/>
          <w:szCs w:val="18"/>
          <w:lang w:eastAsia="en-US"/>
        </w:rPr>
        <w:t xml:space="preserve">times to seek </w:t>
      </w:r>
      <w:proofErr w:type="gramStart"/>
      <w:r w:rsidR="00AB420C" w:rsidRPr="006C12AC">
        <w:rPr>
          <w:rFonts w:ascii="Arial" w:hAnsi="Arial" w:cs="Arial"/>
          <w:szCs w:val="18"/>
          <w:lang w:eastAsia="en-US"/>
        </w:rPr>
        <w:t>information</w:t>
      </w:r>
      <w:proofErr w:type="gramEnd"/>
      <w:r w:rsidR="00DE1555" w:rsidRPr="006C12AC">
        <w:rPr>
          <w:rFonts w:ascii="Arial" w:hAnsi="Arial" w:cs="Arial"/>
          <w:szCs w:val="18"/>
          <w:lang w:eastAsia="en-US"/>
        </w:rPr>
        <w:t xml:space="preserve"> but</w:t>
      </w:r>
      <w:r w:rsidR="00AD4CDD" w:rsidRPr="006C12AC">
        <w:rPr>
          <w:rFonts w:ascii="Arial" w:hAnsi="Arial" w:cs="Arial"/>
          <w:szCs w:val="18"/>
          <w:lang w:eastAsia="en-US"/>
        </w:rPr>
        <w:t xml:space="preserve"> they</w:t>
      </w:r>
      <w:r w:rsidR="00F25C6A" w:rsidRPr="006C12AC">
        <w:rPr>
          <w:rFonts w:ascii="Arial" w:hAnsi="Arial" w:cs="Arial"/>
          <w:szCs w:val="18"/>
          <w:lang w:eastAsia="en-US"/>
        </w:rPr>
        <w:t xml:space="preserve"> were told</w:t>
      </w:r>
      <w:r w:rsidR="00FD4647" w:rsidRPr="006C12AC">
        <w:rPr>
          <w:rFonts w:ascii="Arial" w:hAnsi="Arial" w:cs="Arial"/>
          <w:szCs w:val="18"/>
          <w:lang w:eastAsia="en-US"/>
        </w:rPr>
        <w:t xml:space="preserve"> by Revolutionary Guards agents</w:t>
      </w:r>
      <w:r w:rsidR="00746459" w:rsidRPr="006C12AC">
        <w:rPr>
          <w:rFonts w:ascii="Arial" w:hAnsi="Arial" w:cs="Arial"/>
          <w:szCs w:val="18"/>
          <w:lang w:eastAsia="en-US"/>
        </w:rPr>
        <w:t xml:space="preserve"> </w:t>
      </w:r>
      <w:r w:rsidR="00F25C6A" w:rsidRPr="006C12AC">
        <w:rPr>
          <w:rFonts w:ascii="Arial" w:hAnsi="Arial" w:cs="Arial"/>
          <w:szCs w:val="18"/>
          <w:lang w:eastAsia="en-US"/>
        </w:rPr>
        <w:t xml:space="preserve">that Edris </w:t>
      </w:r>
      <w:r w:rsidR="00B92149" w:rsidRPr="006C12AC">
        <w:rPr>
          <w:rFonts w:ascii="Arial" w:hAnsi="Arial" w:cs="Arial"/>
          <w:szCs w:val="18"/>
          <w:lang w:eastAsia="en-US"/>
        </w:rPr>
        <w:t>Feqhi</w:t>
      </w:r>
      <w:r w:rsidR="00F25C6A" w:rsidRPr="006C12AC">
        <w:rPr>
          <w:rFonts w:ascii="Arial" w:hAnsi="Arial" w:cs="Arial"/>
          <w:szCs w:val="18"/>
          <w:lang w:eastAsia="en-US"/>
        </w:rPr>
        <w:t xml:space="preserve"> was not held</w:t>
      </w:r>
      <w:r w:rsidR="00F25C6A" w:rsidRPr="006C12AC">
        <w:rPr>
          <w:rFonts w:ascii="Arial" w:hAnsi="Arial" w:cs="Arial"/>
          <w:szCs w:val="20"/>
          <w:lang w:eastAsia="en-US"/>
        </w:rPr>
        <w:t xml:space="preserve"> </w:t>
      </w:r>
      <w:r w:rsidR="00AD4CDD" w:rsidRPr="006C12AC">
        <w:rPr>
          <w:rFonts w:ascii="Arial" w:hAnsi="Arial" w:cs="Arial"/>
          <w:szCs w:val="20"/>
          <w:lang w:eastAsia="en-US"/>
        </w:rPr>
        <w:t>in the barracks</w:t>
      </w:r>
      <w:r w:rsidR="00FD4647" w:rsidRPr="006C12AC">
        <w:rPr>
          <w:rFonts w:ascii="Arial" w:hAnsi="Arial" w:cs="Arial"/>
          <w:szCs w:val="20"/>
          <w:lang w:eastAsia="en-US"/>
        </w:rPr>
        <w:t xml:space="preserve"> </w:t>
      </w:r>
      <w:r w:rsidR="00DE24E7" w:rsidRPr="006C12AC">
        <w:rPr>
          <w:rFonts w:ascii="Arial" w:hAnsi="Arial" w:cs="Arial"/>
          <w:szCs w:val="20"/>
          <w:lang w:eastAsia="en-US"/>
        </w:rPr>
        <w:t>or</w:t>
      </w:r>
      <w:r w:rsidR="00FD4647" w:rsidRPr="006C12AC">
        <w:rPr>
          <w:rFonts w:ascii="Arial" w:hAnsi="Arial" w:cs="Arial"/>
          <w:szCs w:val="20"/>
          <w:lang w:eastAsia="en-US"/>
        </w:rPr>
        <w:t xml:space="preserve"> advised to </w:t>
      </w:r>
      <w:r w:rsidR="00C529A7" w:rsidRPr="006C12AC">
        <w:rPr>
          <w:rFonts w:ascii="Arial" w:hAnsi="Arial" w:cs="Arial"/>
          <w:szCs w:val="20"/>
          <w:lang w:eastAsia="en-US"/>
        </w:rPr>
        <w:t xml:space="preserve">seek </w:t>
      </w:r>
      <w:r w:rsidR="00765113" w:rsidRPr="006C12AC">
        <w:rPr>
          <w:rFonts w:ascii="Arial" w:hAnsi="Arial" w:cs="Arial"/>
          <w:szCs w:val="20"/>
          <w:lang w:eastAsia="en-US"/>
        </w:rPr>
        <w:t>written authorization for a visit</w:t>
      </w:r>
      <w:r w:rsidR="00C529A7" w:rsidRPr="006C12AC">
        <w:rPr>
          <w:rFonts w:ascii="Arial" w:hAnsi="Arial" w:cs="Arial"/>
          <w:szCs w:val="20"/>
          <w:lang w:eastAsia="en-US"/>
        </w:rPr>
        <w:t xml:space="preserve"> from</w:t>
      </w:r>
      <w:r w:rsidR="0067608F" w:rsidRPr="006C12AC">
        <w:rPr>
          <w:rFonts w:ascii="Arial" w:hAnsi="Arial" w:cs="Arial"/>
          <w:szCs w:val="20"/>
          <w:lang w:eastAsia="en-US"/>
        </w:rPr>
        <w:t xml:space="preserve"> </w:t>
      </w:r>
      <w:r w:rsidR="0041088D" w:rsidRPr="006C12AC">
        <w:rPr>
          <w:rFonts w:ascii="Arial" w:hAnsi="Arial" w:cs="Arial"/>
          <w:szCs w:val="20"/>
          <w:lang w:eastAsia="en-US"/>
        </w:rPr>
        <w:t>the public relations office of the Intelligence Organization of the Revolutionary Guards known as No. 114</w:t>
      </w:r>
      <w:r w:rsidR="00C529A7" w:rsidRPr="006C12AC">
        <w:rPr>
          <w:rFonts w:ascii="Arial" w:hAnsi="Arial" w:cs="Arial"/>
          <w:szCs w:val="20"/>
          <w:lang w:eastAsia="en-US"/>
        </w:rPr>
        <w:t xml:space="preserve"> or Branch 6 of the </w:t>
      </w:r>
      <w:r w:rsidR="00650D59" w:rsidRPr="006C12AC">
        <w:rPr>
          <w:rFonts w:ascii="Arial" w:hAnsi="Arial" w:cs="Arial"/>
          <w:szCs w:val="20"/>
          <w:lang w:eastAsia="en-US"/>
        </w:rPr>
        <w:t xml:space="preserve">Prosecutor’s </w:t>
      </w:r>
      <w:r w:rsidR="00C529A7" w:rsidRPr="006C12AC">
        <w:rPr>
          <w:rFonts w:ascii="Arial" w:hAnsi="Arial" w:cs="Arial"/>
          <w:szCs w:val="20"/>
          <w:lang w:eastAsia="en-US"/>
        </w:rPr>
        <w:t>Office</w:t>
      </w:r>
      <w:r w:rsidR="0041088D" w:rsidRPr="006C12AC">
        <w:rPr>
          <w:rFonts w:ascii="Arial" w:hAnsi="Arial" w:cs="Arial"/>
          <w:szCs w:val="20"/>
          <w:lang w:eastAsia="en-US"/>
        </w:rPr>
        <w:t>, both in Urumieh</w:t>
      </w:r>
      <w:r w:rsidR="0080503F" w:rsidRPr="006C12AC">
        <w:rPr>
          <w:rFonts w:ascii="Arial" w:hAnsi="Arial" w:cs="Arial"/>
          <w:szCs w:val="20"/>
          <w:lang w:eastAsia="en-US"/>
        </w:rPr>
        <w:t xml:space="preserve">. </w:t>
      </w:r>
      <w:r w:rsidR="00EE72F9" w:rsidRPr="006C12AC">
        <w:rPr>
          <w:rFonts w:ascii="Arial" w:hAnsi="Arial" w:cs="Arial"/>
          <w:szCs w:val="20"/>
          <w:lang w:eastAsia="en-US"/>
        </w:rPr>
        <w:t xml:space="preserve">In November 2021, the family </w:t>
      </w:r>
      <w:r w:rsidR="009901DC" w:rsidRPr="006C12AC">
        <w:rPr>
          <w:rFonts w:ascii="Arial" w:hAnsi="Arial" w:cs="Arial"/>
          <w:szCs w:val="20"/>
          <w:lang w:eastAsia="en-US"/>
        </w:rPr>
        <w:t xml:space="preserve">managed to </w:t>
      </w:r>
      <w:r w:rsidR="00EE72F9" w:rsidRPr="006C12AC">
        <w:rPr>
          <w:rFonts w:ascii="Arial" w:hAnsi="Arial" w:cs="Arial"/>
          <w:szCs w:val="20"/>
          <w:lang w:eastAsia="en-US"/>
        </w:rPr>
        <w:t>secur</w:t>
      </w:r>
      <w:r w:rsidR="009901DC" w:rsidRPr="006C12AC">
        <w:rPr>
          <w:rFonts w:ascii="Arial" w:hAnsi="Arial" w:cs="Arial"/>
          <w:szCs w:val="20"/>
          <w:lang w:eastAsia="en-US"/>
        </w:rPr>
        <w:t>e</w:t>
      </w:r>
      <w:r w:rsidR="00EE72F9" w:rsidRPr="006C12AC">
        <w:rPr>
          <w:rFonts w:ascii="Arial" w:hAnsi="Arial" w:cs="Arial"/>
          <w:szCs w:val="20"/>
          <w:lang w:eastAsia="en-US"/>
        </w:rPr>
        <w:t xml:space="preserve"> a meeting with the lead invest</w:t>
      </w:r>
      <w:r w:rsidR="00650D59" w:rsidRPr="006C12AC">
        <w:rPr>
          <w:rFonts w:ascii="Arial" w:hAnsi="Arial" w:cs="Arial"/>
          <w:szCs w:val="20"/>
          <w:lang w:eastAsia="en-US"/>
        </w:rPr>
        <w:t>igator (</w:t>
      </w:r>
      <w:proofErr w:type="spellStart"/>
      <w:r w:rsidR="00650D59" w:rsidRPr="006C12AC">
        <w:rPr>
          <w:rFonts w:ascii="Arial" w:hAnsi="Arial" w:cs="Arial"/>
          <w:i/>
          <w:iCs/>
          <w:szCs w:val="20"/>
          <w:lang w:eastAsia="en-US"/>
        </w:rPr>
        <w:t>bazpors</w:t>
      </w:r>
      <w:proofErr w:type="spellEnd"/>
      <w:r w:rsidR="00650D59" w:rsidRPr="006C12AC">
        <w:rPr>
          <w:rFonts w:ascii="Arial" w:hAnsi="Arial" w:cs="Arial"/>
          <w:szCs w:val="20"/>
          <w:lang w:eastAsia="en-US"/>
        </w:rPr>
        <w:t>) at Branch 6 of the Prosecutor’s Office.</w:t>
      </w:r>
      <w:r w:rsidR="001A0E48" w:rsidRPr="006C12AC">
        <w:rPr>
          <w:rFonts w:ascii="Arial" w:hAnsi="Arial" w:cs="Arial"/>
          <w:szCs w:val="20"/>
          <w:lang w:eastAsia="en-US"/>
        </w:rPr>
        <w:t xml:space="preserve"> The official denied the </w:t>
      </w:r>
      <w:r w:rsidR="00B56408" w:rsidRPr="006C12AC">
        <w:rPr>
          <w:rFonts w:ascii="Arial" w:hAnsi="Arial" w:cs="Arial"/>
          <w:szCs w:val="20"/>
          <w:lang w:eastAsia="en-US"/>
        </w:rPr>
        <w:t>confirmation</w:t>
      </w:r>
      <w:r w:rsidR="001A0E48" w:rsidRPr="006C12AC">
        <w:rPr>
          <w:rFonts w:ascii="Arial" w:hAnsi="Arial" w:cs="Arial"/>
          <w:szCs w:val="20"/>
          <w:lang w:eastAsia="en-US"/>
        </w:rPr>
        <w:t xml:space="preserve"> given earlier</w:t>
      </w:r>
      <w:r w:rsidR="00B56408" w:rsidRPr="006C12AC">
        <w:rPr>
          <w:rFonts w:ascii="Arial" w:hAnsi="Arial" w:cs="Arial"/>
          <w:szCs w:val="20"/>
          <w:lang w:eastAsia="en-US"/>
        </w:rPr>
        <w:t xml:space="preserve"> </w:t>
      </w:r>
      <w:r w:rsidR="004D4F21" w:rsidRPr="006C12AC">
        <w:rPr>
          <w:rFonts w:ascii="Arial" w:hAnsi="Arial" w:cs="Arial"/>
          <w:szCs w:val="20"/>
          <w:lang w:eastAsia="en-US"/>
        </w:rPr>
        <w:t xml:space="preserve">in September </w:t>
      </w:r>
      <w:r w:rsidR="008E51A1" w:rsidRPr="006C12AC">
        <w:rPr>
          <w:rFonts w:ascii="Arial" w:hAnsi="Arial" w:cs="Arial"/>
          <w:szCs w:val="20"/>
          <w:lang w:eastAsia="en-US"/>
        </w:rPr>
        <w:t xml:space="preserve">2021 </w:t>
      </w:r>
      <w:r w:rsidR="00B56408" w:rsidRPr="006C12AC">
        <w:rPr>
          <w:rFonts w:ascii="Arial" w:hAnsi="Arial" w:cs="Arial"/>
          <w:szCs w:val="20"/>
          <w:lang w:eastAsia="en-US"/>
        </w:rPr>
        <w:t xml:space="preserve">about </w:t>
      </w:r>
      <w:r w:rsidR="001A0E48" w:rsidRPr="006C12AC">
        <w:rPr>
          <w:rFonts w:ascii="Arial" w:hAnsi="Arial" w:cs="Arial"/>
          <w:szCs w:val="20"/>
          <w:lang w:eastAsia="en-US"/>
        </w:rPr>
        <w:t xml:space="preserve">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1A0E48" w:rsidRPr="006C12AC">
        <w:rPr>
          <w:rFonts w:ascii="Arial" w:hAnsi="Arial" w:cs="Arial"/>
          <w:szCs w:val="20"/>
          <w:lang w:eastAsia="en-US"/>
        </w:rPr>
        <w:t>’s</w:t>
      </w:r>
      <w:r w:rsidR="00B56408" w:rsidRPr="006C12AC">
        <w:rPr>
          <w:rFonts w:ascii="Arial" w:hAnsi="Arial" w:cs="Arial"/>
          <w:szCs w:val="20"/>
          <w:lang w:eastAsia="en-US"/>
        </w:rPr>
        <w:t xml:space="preserve"> detention and said </w:t>
      </w:r>
      <w:r w:rsidR="00F442ED" w:rsidRPr="006C12AC">
        <w:rPr>
          <w:rFonts w:ascii="Arial" w:hAnsi="Arial" w:cs="Arial"/>
          <w:szCs w:val="20"/>
          <w:lang w:eastAsia="en-US"/>
        </w:rPr>
        <w:t xml:space="preserve">prosecution authorities </w:t>
      </w:r>
      <w:r w:rsidR="00B56408" w:rsidRPr="006C12AC">
        <w:rPr>
          <w:rFonts w:ascii="Arial" w:hAnsi="Arial" w:cs="Arial"/>
          <w:szCs w:val="20"/>
          <w:lang w:eastAsia="en-US"/>
        </w:rPr>
        <w:t>have no information</w:t>
      </w:r>
      <w:r w:rsidR="00A72019" w:rsidRPr="006C12AC">
        <w:rPr>
          <w:rFonts w:ascii="Arial" w:hAnsi="Arial" w:cs="Arial"/>
          <w:szCs w:val="20"/>
          <w:lang w:eastAsia="en-US"/>
        </w:rPr>
        <w:t xml:space="preserve"> about him</w:t>
      </w:r>
      <w:r w:rsidR="00B56408" w:rsidRPr="006C12AC">
        <w:rPr>
          <w:rFonts w:ascii="Arial" w:hAnsi="Arial" w:cs="Arial"/>
          <w:szCs w:val="20"/>
          <w:lang w:eastAsia="en-US"/>
        </w:rPr>
        <w:t xml:space="preserve">. </w:t>
      </w:r>
    </w:p>
    <w:p w14:paraId="37612730" w14:textId="658E44CD" w:rsidR="00B33926" w:rsidRPr="006C12AC" w:rsidRDefault="00893C6F" w:rsidP="006C12AC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6C12AC">
        <w:rPr>
          <w:rFonts w:ascii="Arial" w:hAnsi="Arial" w:cs="Arial"/>
          <w:szCs w:val="20"/>
          <w:lang w:eastAsia="en-US"/>
        </w:rPr>
        <w:t xml:space="preserve">On </w:t>
      </w:r>
      <w:r w:rsidR="00B10466" w:rsidRPr="006C12AC">
        <w:rPr>
          <w:rFonts w:ascii="Arial" w:hAnsi="Arial" w:cs="Arial"/>
          <w:szCs w:val="20"/>
          <w:lang w:eastAsia="en-US"/>
        </w:rPr>
        <w:t xml:space="preserve">February </w:t>
      </w:r>
      <w:r w:rsidR="00B00B46">
        <w:rPr>
          <w:rFonts w:ascii="Arial" w:hAnsi="Arial" w:cs="Arial"/>
          <w:szCs w:val="20"/>
          <w:lang w:eastAsia="en-US"/>
        </w:rPr>
        <w:t xml:space="preserve">21, </w:t>
      </w:r>
      <w:r w:rsidR="00B10466" w:rsidRPr="006C12AC">
        <w:rPr>
          <w:rFonts w:ascii="Arial" w:hAnsi="Arial" w:cs="Arial"/>
          <w:szCs w:val="20"/>
          <w:lang w:eastAsia="en-US"/>
        </w:rPr>
        <w:t xml:space="preserve">2022, </w:t>
      </w:r>
      <w:r w:rsidR="004E7951" w:rsidRPr="006C12AC">
        <w:rPr>
          <w:rFonts w:ascii="Arial" w:hAnsi="Arial" w:cs="Arial"/>
          <w:szCs w:val="20"/>
          <w:lang w:eastAsia="en-US"/>
        </w:rPr>
        <w:t xml:space="preserve">Edris </w:t>
      </w:r>
      <w:proofErr w:type="spellStart"/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4E7951" w:rsidRPr="006C12AC">
        <w:rPr>
          <w:rFonts w:ascii="Arial" w:hAnsi="Arial" w:cs="Arial"/>
          <w:szCs w:val="20"/>
          <w:lang w:eastAsia="en-US"/>
        </w:rPr>
        <w:t>’s</w:t>
      </w:r>
      <w:proofErr w:type="spellEnd"/>
      <w:r w:rsidR="004E7951" w:rsidRPr="006C12AC">
        <w:rPr>
          <w:rFonts w:ascii="Arial" w:hAnsi="Arial" w:cs="Arial"/>
          <w:szCs w:val="20"/>
          <w:lang w:eastAsia="en-US"/>
        </w:rPr>
        <w:t xml:space="preserve"> </w:t>
      </w:r>
      <w:r w:rsidR="00222C66" w:rsidRPr="006C12AC">
        <w:rPr>
          <w:rFonts w:ascii="Arial" w:hAnsi="Arial" w:cs="Arial"/>
          <w:szCs w:val="20"/>
          <w:lang w:eastAsia="en-US"/>
        </w:rPr>
        <w:t>relatives</w:t>
      </w:r>
      <w:r w:rsidR="004E7951" w:rsidRPr="006C12AC">
        <w:rPr>
          <w:rFonts w:ascii="Arial" w:hAnsi="Arial" w:cs="Arial"/>
          <w:szCs w:val="20"/>
          <w:lang w:eastAsia="en-US"/>
        </w:rPr>
        <w:t xml:space="preserve"> gathered</w:t>
      </w:r>
      <w:r w:rsidR="00F442ED" w:rsidRPr="006C12AC">
        <w:rPr>
          <w:rFonts w:ascii="Arial" w:hAnsi="Arial" w:cs="Arial"/>
          <w:szCs w:val="20"/>
          <w:lang w:eastAsia="en-US"/>
        </w:rPr>
        <w:t xml:space="preserve"> peaceful</w:t>
      </w:r>
      <w:r w:rsidR="003927FB" w:rsidRPr="006C12AC">
        <w:rPr>
          <w:rFonts w:ascii="Arial" w:hAnsi="Arial" w:cs="Arial"/>
          <w:szCs w:val="20"/>
          <w:lang w:eastAsia="en-US"/>
        </w:rPr>
        <w:t>ly</w:t>
      </w:r>
      <w:r w:rsidR="004E7951" w:rsidRPr="006C12AC">
        <w:rPr>
          <w:rFonts w:ascii="Arial" w:hAnsi="Arial" w:cs="Arial"/>
          <w:szCs w:val="20"/>
          <w:lang w:eastAsia="en-US"/>
        </w:rPr>
        <w:t xml:space="preserve"> in front of No. 114</w:t>
      </w:r>
      <w:r w:rsidR="001F5C15" w:rsidRPr="006C12AC">
        <w:rPr>
          <w:rFonts w:ascii="Arial" w:hAnsi="Arial" w:cs="Arial"/>
          <w:szCs w:val="20"/>
          <w:lang w:eastAsia="en-US"/>
        </w:rPr>
        <w:t xml:space="preserve">. </w:t>
      </w:r>
      <w:r w:rsidR="000109F3" w:rsidRPr="006C12AC">
        <w:rPr>
          <w:rFonts w:ascii="Arial" w:hAnsi="Arial" w:cs="Arial"/>
          <w:szCs w:val="20"/>
          <w:lang w:eastAsia="en-US"/>
        </w:rPr>
        <w:t xml:space="preserve">Throughout the day, </w:t>
      </w:r>
      <w:r w:rsidR="00425001" w:rsidRPr="006C12AC">
        <w:rPr>
          <w:rFonts w:ascii="Arial" w:hAnsi="Arial" w:cs="Arial"/>
          <w:szCs w:val="20"/>
          <w:lang w:eastAsia="en-US"/>
        </w:rPr>
        <w:t xml:space="preserve">Revolutionary Guards agents gave </w:t>
      </w:r>
      <w:r w:rsidR="00976538" w:rsidRPr="006C12AC">
        <w:rPr>
          <w:rFonts w:ascii="Arial" w:hAnsi="Arial" w:cs="Arial"/>
          <w:szCs w:val="20"/>
          <w:lang w:eastAsia="en-US"/>
        </w:rPr>
        <w:t xml:space="preserve">them </w:t>
      </w:r>
      <w:r w:rsidR="00425001" w:rsidRPr="006C12AC">
        <w:rPr>
          <w:rFonts w:ascii="Arial" w:hAnsi="Arial" w:cs="Arial"/>
          <w:szCs w:val="20"/>
          <w:lang w:eastAsia="en-US"/>
        </w:rPr>
        <w:t xml:space="preserve">various contradictory accounts about the fate and whereabouts of 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425001" w:rsidRPr="006C12AC">
        <w:rPr>
          <w:rFonts w:ascii="Arial" w:hAnsi="Arial" w:cs="Arial"/>
          <w:szCs w:val="20"/>
          <w:lang w:eastAsia="en-US"/>
        </w:rPr>
        <w:t xml:space="preserve">. </w:t>
      </w:r>
      <w:r w:rsidR="001E5E02" w:rsidRPr="006C12AC">
        <w:rPr>
          <w:rFonts w:ascii="Arial" w:hAnsi="Arial" w:cs="Arial"/>
          <w:szCs w:val="20"/>
          <w:lang w:eastAsia="en-US"/>
        </w:rPr>
        <w:t xml:space="preserve">First, they </w:t>
      </w:r>
      <w:r w:rsidR="00C22C06" w:rsidRPr="006C12AC">
        <w:rPr>
          <w:rFonts w:ascii="Arial" w:hAnsi="Arial" w:cs="Arial"/>
          <w:szCs w:val="20"/>
          <w:lang w:eastAsia="en-US"/>
        </w:rPr>
        <w:t xml:space="preserve">took the phone number of the family and said they would call in an hour. </w:t>
      </w:r>
      <w:r w:rsidR="001E5E02" w:rsidRPr="006C12AC">
        <w:rPr>
          <w:rFonts w:ascii="Arial" w:hAnsi="Arial" w:cs="Arial"/>
          <w:szCs w:val="20"/>
          <w:lang w:eastAsia="en-US"/>
        </w:rPr>
        <w:t>Then they</w:t>
      </w:r>
      <w:r w:rsidR="00F600AE" w:rsidRPr="006C12AC">
        <w:rPr>
          <w:rFonts w:ascii="Arial" w:hAnsi="Arial" w:cs="Arial"/>
          <w:szCs w:val="20"/>
          <w:lang w:eastAsia="en-US"/>
        </w:rPr>
        <w:t xml:space="preserve"> promised to provide</w:t>
      </w:r>
      <w:r w:rsidR="001E5E02" w:rsidRPr="006C12AC">
        <w:rPr>
          <w:rFonts w:ascii="Arial" w:hAnsi="Arial" w:cs="Arial"/>
          <w:szCs w:val="20"/>
          <w:lang w:eastAsia="en-US"/>
        </w:rPr>
        <w:t xml:space="preserve"> the family </w:t>
      </w:r>
      <w:r w:rsidR="00F600AE" w:rsidRPr="006C12AC">
        <w:rPr>
          <w:rFonts w:ascii="Arial" w:hAnsi="Arial" w:cs="Arial"/>
          <w:szCs w:val="20"/>
          <w:lang w:eastAsia="en-US"/>
        </w:rPr>
        <w:t>with</w:t>
      </w:r>
      <w:r w:rsidR="009B1621" w:rsidRPr="006C12AC">
        <w:rPr>
          <w:rFonts w:ascii="Arial" w:hAnsi="Arial" w:cs="Arial"/>
          <w:szCs w:val="20"/>
          <w:lang w:eastAsia="en-US"/>
        </w:rPr>
        <w:t xml:space="preserve"> </w:t>
      </w:r>
      <w:r w:rsidR="00986C23" w:rsidRPr="006C12AC">
        <w:rPr>
          <w:rFonts w:ascii="Arial" w:hAnsi="Arial" w:cs="Arial"/>
          <w:szCs w:val="20"/>
          <w:lang w:eastAsia="en-US"/>
        </w:rPr>
        <w:t xml:space="preserve">a </w:t>
      </w:r>
      <w:r w:rsidR="00B444EB" w:rsidRPr="006C12AC">
        <w:rPr>
          <w:rFonts w:ascii="Arial" w:hAnsi="Arial" w:cs="Arial"/>
          <w:szCs w:val="20"/>
          <w:lang w:eastAsia="en-US"/>
        </w:rPr>
        <w:t>death certificate</w:t>
      </w:r>
      <w:r w:rsidR="009254A1" w:rsidRPr="006C12AC">
        <w:rPr>
          <w:rFonts w:ascii="Arial" w:hAnsi="Arial" w:cs="Arial"/>
          <w:szCs w:val="20"/>
          <w:lang w:eastAsia="en-US"/>
        </w:rPr>
        <w:t>. After several hours, they said</w:t>
      </w:r>
      <w:r w:rsidR="00245830" w:rsidRPr="006C12AC">
        <w:rPr>
          <w:rFonts w:ascii="Arial" w:hAnsi="Arial" w:cs="Arial"/>
          <w:szCs w:val="20"/>
          <w:lang w:eastAsia="en-US"/>
        </w:rPr>
        <w:t xml:space="preserve"> </w:t>
      </w:r>
      <w:r w:rsidR="00F600AE" w:rsidRPr="006C12AC">
        <w:rPr>
          <w:rFonts w:ascii="Arial" w:hAnsi="Arial" w:cs="Arial"/>
          <w:szCs w:val="20"/>
          <w:lang w:eastAsia="en-US"/>
        </w:rPr>
        <w:t>providing</w:t>
      </w:r>
      <w:r w:rsidR="00245830" w:rsidRPr="006C12AC">
        <w:rPr>
          <w:rFonts w:ascii="Arial" w:hAnsi="Arial" w:cs="Arial"/>
          <w:szCs w:val="20"/>
          <w:lang w:eastAsia="en-US"/>
        </w:rPr>
        <w:t xml:space="preserve"> </w:t>
      </w:r>
      <w:r w:rsidR="00197567" w:rsidRPr="006C12AC">
        <w:rPr>
          <w:rFonts w:ascii="Arial" w:hAnsi="Arial" w:cs="Arial"/>
          <w:szCs w:val="20"/>
          <w:lang w:eastAsia="en-US"/>
        </w:rPr>
        <w:t>a death certificate</w:t>
      </w:r>
      <w:r w:rsidR="00F600AE" w:rsidRPr="006C12AC">
        <w:rPr>
          <w:rFonts w:ascii="Arial" w:hAnsi="Arial" w:cs="Arial"/>
          <w:szCs w:val="20"/>
          <w:lang w:eastAsia="en-US"/>
        </w:rPr>
        <w:t xml:space="preserve"> was not an </w:t>
      </w:r>
      <w:proofErr w:type="gramStart"/>
      <w:r w:rsidR="00F600AE" w:rsidRPr="006C12AC">
        <w:rPr>
          <w:rFonts w:ascii="Arial" w:hAnsi="Arial" w:cs="Arial"/>
          <w:szCs w:val="20"/>
          <w:lang w:eastAsia="en-US"/>
        </w:rPr>
        <w:t>option</w:t>
      </w:r>
      <w:proofErr w:type="gramEnd"/>
      <w:r w:rsidR="00197567" w:rsidRPr="006C12AC">
        <w:rPr>
          <w:rFonts w:ascii="Arial" w:hAnsi="Arial" w:cs="Arial"/>
          <w:szCs w:val="20"/>
          <w:lang w:eastAsia="en-US"/>
        </w:rPr>
        <w:t xml:space="preserve"> </w:t>
      </w:r>
      <w:r w:rsidR="00245830" w:rsidRPr="006C12AC">
        <w:rPr>
          <w:rFonts w:ascii="Arial" w:hAnsi="Arial" w:cs="Arial"/>
          <w:szCs w:val="20"/>
          <w:lang w:eastAsia="en-US"/>
        </w:rPr>
        <w:t xml:space="preserve">but </w:t>
      </w:r>
      <w:r w:rsidR="00A043FE" w:rsidRPr="006C12AC">
        <w:rPr>
          <w:rFonts w:ascii="Arial" w:hAnsi="Arial" w:cs="Arial"/>
          <w:szCs w:val="20"/>
          <w:lang w:eastAsia="en-US"/>
        </w:rPr>
        <w:t>they c</w:t>
      </w:r>
      <w:r w:rsidR="00245830" w:rsidRPr="006C12AC">
        <w:rPr>
          <w:rFonts w:ascii="Arial" w:hAnsi="Arial" w:cs="Arial"/>
          <w:szCs w:val="20"/>
          <w:lang w:eastAsia="en-US"/>
        </w:rPr>
        <w:t>oul</w:t>
      </w:r>
      <w:r w:rsidR="00947299" w:rsidRPr="006C12AC">
        <w:rPr>
          <w:rFonts w:ascii="Arial" w:hAnsi="Arial" w:cs="Arial"/>
          <w:szCs w:val="20"/>
          <w:lang w:eastAsia="en-US"/>
        </w:rPr>
        <w:t>d</w:t>
      </w:r>
      <w:r w:rsidR="00A043FE" w:rsidRPr="006C12AC">
        <w:rPr>
          <w:rFonts w:ascii="Arial" w:hAnsi="Arial" w:cs="Arial"/>
          <w:szCs w:val="20"/>
          <w:lang w:eastAsia="en-US"/>
        </w:rPr>
        <w:t xml:space="preserve"> show the family a picture of 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A043FE" w:rsidRPr="006C12AC">
        <w:rPr>
          <w:rFonts w:ascii="Arial" w:hAnsi="Arial" w:cs="Arial"/>
          <w:szCs w:val="20"/>
          <w:lang w:eastAsia="en-US"/>
        </w:rPr>
        <w:t>’s</w:t>
      </w:r>
      <w:r w:rsidR="004F065A" w:rsidRPr="006C12AC">
        <w:rPr>
          <w:rFonts w:ascii="Arial" w:hAnsi="Arial" w:cs="Arial"/>
          <w:szCs w:val="20"/>
          <w:lang w:eastAsia="en-US"/>
        </w:rPr>
        <w:t xml:space="preserve"> body.</w:t>
      </w:r>
      <w:r w:rsidR="009969FB" w:rsidRPr="006C12AC">
        <w:rPr>
          <w:rFonts w:ascii="Arial" w:hAnsi="Arial" w:cs="Arial"/>
        </w:rPr>
        <w:t xml:space="preserve"> </w:t>
      </w:r>
      <w:r w:rsidR="009254A1" w:rsidRPr="006C12AC">
        <w:rPr>
          <w:rFonts w:ascii="Arial" w:hAnsi="Arial" w:cs="Arial"/>
          <w:szCs w:val="20"/>
          <w:lang w:eastAsia="en-US"/>
        </w:rPr>
        <w:t>They add</w:t>
      </w:r>
      <w:r w:rsidR="00897A72" w:rsidRPr="006C12AC">
        <w:rPr>
          <w:rFonts w:ascii="Arial" w:hAnsi="Arial" w:cs="Arial"/>
          <w:szCs w:val="20"/>
          <w:lang w:eastAsia="en-US"/>
        </w:rPr>
        <w:t>ed</w:t>
      </w:r>
      <w:r w:rsidR="009969FB" w:rsidRPr="006C12AC">
        <w:rPr>
          <w:rFonts w:ascii="Arial" w:hAnsi="Arial" w:cs="Arial"/>
          <w:szCs w:val="20"/>
          <w:lang w:eastAsia="en-US"/>
        </w:rPr>
        <w:t xml:space="preserve"> that Revolutionary Guards had </w:t>
      </w:r>
      <w:r w:rsidR="00DC112A" w:rsidRPr="006C12AC">
        <w:rPr>
          <w:rFonts w:ascii="Arial" w:hAnsi="Arial" w:cs="Arial"/>
          <w:szCs w:val="20"/>
          <w:lang w:eastAsia="en-US"/>
        </w:rPr>
        <w:t xml:space="preserve">shot </w:t>
      </w:r>
      <w:r w:rsidR="009969FB" w:rsidRPr="006C12AC">
        <w:rPr>
          <w:rFonts w:ascii="Arial" w:hAnsi="Arial" w:cs="Arial"/>
          <w:szCs w:val="20"/>
          <w:lang w:eastAsia="en-US"/>
        </w:rPr>
        <w:t xml:space="preserve">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9969FB" w:rsidRPr="006C12AC">
        <w:rPr>
          <w:rFonts w:ascii="Arial" w:hAnsi="Arial" w:cs="Arial"/>
          <w:szCs w:val="20"/>
          <w:lang w:eastAsia="en-US"/>
        </w:rPr>
        <w:t xml:space="preserve"> </w:t>
      </w:r>
      <w:r w:rsidR="00DC112A" w:rsidRPr="006C12AC">
        <w:rPr>
          <w:rFonts w:ascii="Arial" w:hAnsi="Arial" w:cs="Arial"/>
          <w:szCs w:val="20"/>
          <w:lang w:eastAsia="en-US"/>
        </w:rPr>
        <w:t xml:space="preserve">dead and buried him </w:t>
      </w:r>
      <w:r w:rsidR="009969FB" w:rsidRPr="006C12AC">
        <w:rPr>
          <w:rFonts w:ascii="Arial" w:hAnsi="Arial" w:cs="Arial"/>
          <w:szCs w:val="20"/>
          <w:lang w:eastAsia="en-US"/>
        </w:rPr>
        <w:t>in an unspecified location which they described as “</w:t>
      </w:r>
      <w:proofErr w:type="spellStart"/>
      <w:r w:rsidR="009969FB" w:rsidRPr="006C12AC">
        <w:rPr>
          <w:rFonts w:ascii="Arial" w:hAnsi="Arial" w:cs="Arial"/>
          <w:szCs w:val="20"/>
          <w:lang w:eastAsia="en-US"/>
        </w:rPr>
        <w:t>la’nat</w:t>
      </w:r>
      <w:proofErr w:type="spellEnd"/>
      <w:r w:rsidR="009969FB" w:rsidRPr="006C12AC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9969FB" w:rsidRPr="006C12AC">
        <w:rPr>
          <w:rFonts w:ascii="Arial" w:hAnsi="Arial" w:cs="Arial"/>
          <w:szCs w:val="20"/>
          <w:lang w:eastAsia="en-US"/>
        </w:rPr>
        <w:t>abad</w:t>
      </w:r>
      <w:proofErr w:type="spellEnd"/>
      <w:r w:rsidR="009969FB" w:rsidRPr="006C12AC">
        <w:rPr>
          <w:rFonts w:ascii="Arial" w:hAnsi="Arial" w:cs="Arial"/>
          <w:szCs w:val="20"/>
          <w:lang w:eastAsia="en-US"/>
        </w:rPr>
        <w:t xml:space="preserve">” (a derogatory term meaning damned land in Persian, which has been used by the authorities since 1979 for remote grave sites where victims of </w:t>
      </w:r>
      <w:proofErr w:type="gramStart"/>
      <w:r w:rsidR="009969FB" w:rsidRPr="006C12AC">
        <w:rPr>
          <w:rFonts w:ascii="Arial" w:hAnsi="Arial" w:cs="Arial"/>
          <w:szCs w:val="20"/>
          <w:lang w:eastAsia="en-US"/>
        </w:rPr>
        <w:t>politically-motivated</w:t>
      </w:r>
      <w:proofErr w:type="gramEnd"/>
      <w:r w:rsidR="009969FB" w:rsidRPr="006C12AC">
        <w:rPr>
          <w:rFonts w:ascii="Arial" w:hAnsi="Arial" w:cs="Arial"/>
          <w:szCs w:val="20"/>
          <w:lang w:eastAsia="en-US"/>
        </w:rPr>
        <w:t xml:space="preserve"> executions are buried</w:t>
      </w:r>
      <w:r w:rsidR="00897A72" w:rsidRPr="006C12AC">
        <w:rPr>
          <w:rFonts w:ascii="Arial" w:hAnsi="Arial" w:cs="Arial"/>
          <w:szCs w:val="20"/>
          <w:lang w:eastAsia="en-US"/>
        </w:rPr>
        <w:t xml:space="preserve"> </w:t>
      </w:r>
      <w:r w:rsidR="009969FB" w:rsidRPr="006C12AC">
        <w:rPr>
          <w:rFonts w:ascii="Arial" w:hAnsi="Arial" w:cs="Arial"/>
          <w:szCs w:val="20"/>
          <w:lang w:eastAsia="en-US"/>
        </w:rPr>
        <w:t>in unmarked individual or mass graves).</w:t>
      </w:r>
      <w:r w:rsidR="004F065A" w:rsidRPr="006C12AC">
        <w:rPr>
          <w:rFonts w:ascii="Arial" w:hAnsi="Arial" w:cs="Arial"/>
          <w:szCs w:val="20"/>
          <w:lang w:eastAsia="en-US"/>
        </w:rPr>
        <w:t xml:space="preserve"> </w:t>
      </w:r>
      <w:r w:rsidR="000E2DF2" w:rsidRPr="006C12AC">
        <w:rPr>
          <w:rFonts w:ascii="Arial" w:hAnsi="Arial" w:cs="Arial"/>
          <w:szCs w:val="20"/>
          <w:lang w:eastAsia="en-US"/>
        </w:rPr>
        <w:t>Later in the afternoon</w:t>
      </w:r>
      <w:r w:rsidR="00F72359" w:rsidRPr="006C12AC">
        <w:rPr>
          <w:rFonts w:ascii="Arial" w:hAnsi="Arial" w:cs="Arial"/>
          <w:szCs w:val="20"/>
          <w:lang w:eastAsia="en-US"/>
        </w:rPr>
        <w:t xml:space="preserve">, </w:t>
      </w:r>
      <w:r w:rsidR="002E41AD" w:rsidRPr="006C12AC">
        <w:rPr>
          <w:rFonts w:ascii="Arial" w:hAnsi="Arial" w:cs="Arial"/>
          <w:szCs w:val="20"/>
          <w:lang w:eastAsia="en-US"/>
        </w:rPr>
        <w:t>agent</w:t>
      </w:r>
      <w:r w:rsidR="000E2DF2" w:rsidRPr="006C12AC">
        <w:rPr>
          <w:rFonts w:ascii="Arial" w:hAnsi="Arial" w:cs="Arial"/>
          <w:szCs w:val="20"/>
          <w:lang w:eastAsia="en-US"/>
        </w:rPr>
        <w:t>s</w:t>
      </w:r>
      <w:r w:rsidR="00777345" w:rsidRPr="006C12AC">
        <w:rPr>
          <w:rFonts w:ascii="Arial" w:hAnsi="Arial" w:cs="Arial"/>
          <w:szCs w:val="20"/>
          <w:lang w:eastAsia="en-US"/>
        </w:rPr>
        <w:t xml:space="preserve"> </w:t>
      </w:r>
      <w:r w:rsidR="000E2DF2" w:rsidRPr="006C12AC">
        <w:rPr>
          <w:rFonts w:ascii="Arial" w:hAnsi="Arial" w:cs="Arial"/>
          <w:szCs w:val="20"/>
          <w:lang w:eastAsia="en-US"/>
        </w:rPr>
        <w:t>yet again changed their narrative</w:t>
      </w:r>
      <w:r w:rsidR="00C70CC5" w:rsidRPr="006C12AC">
        <w:rPr>
          <w:rFonts w:ascii="Arial" w:hAnsi="Arial" w:cs="Arial"/>
          <w:szCs w:val="20"/>
          <w:lang w:eastAsia="en-US"/>
        </w:rPr>
        <w:t xml:space="preserve"> saying </w:t>
      </w:r>
      <w:r w:rsidR="00FD5F32" w:rsidRPr="006C12AC">
        <w:rPr>
          <w:rFonts w:ascii="Arial" w:hAnsi="Arial" w:cs="Arial"/>
          <w:szCs w:val="20"/>
          <w:lang w:eastAsia="en-US"/>
        </w:rPr>
        <w:t xml:space="preserve">they had no involvement with the case of </w:t>
      </w:r>
      <w:r w:rsidR="00DA300F" w:rsidRPr="006C12AC">
        <w:rPr>
          <w:rFonts w:ascii="Arial" w:hAnsi="Arial" w:cs="Arial"/>
          <w:szCs w:val="20"/>
          <w:lang w:eastAsia="en-US"/>
        </w:rPr>
        <w:t xml:space="preserve">Edris </w:t>
      </w:r>
      <w:proofErr w:type="gramStart"/>
      <w:r w:rsidR="00B92149" w:rsidRPr="006C12AC">
        <w:rPr>
          <w:rFonts w:ascii="Arial" w:hAnsi="Arial" w:cs="Arial"/>
          <w:szCs w:val="20"/>
          <w:lang w:eastAsia="en-US"/>
        </w:rPr>
        <w:t>Feqhi</w:t>
      </w:r>
      <w:proofErr w:type="gramEnd"/>
      <w:r w:rsidR="00FD5F32" w:rsidRPr="006C12AC">
        <w:rPr>
          <w:rFonts w:ascii="Arial" w:hAnsi="Arial" w:cs="Arial"/>
          <w:szCs w:val="20"/>
          <w:lang w:eastAsia="en-US"/>
        </w:rPr>
        <w:t xml:space="preserve"> </w:t>
      </w:r>
      <w:r w:rsidR="00831DDC" w:rsidRPr="006C12AC">
        <w:rPr>
          <w:rFonts w:ascii="Arial" w:hAnsi="Arial" w:cs="Arial"/>
          <w:szCs w:val="20"/>
          <w:lang w:eastAsia="en-US"/>
        </w:rPr>
        <w:t xml:space="preserve">and he had been killed during an armed confrontation between two </w:t>
      </w:r>
      <w:r w:rsidR="0082006E" w:rsidRPr="006C12AC">
        <w:rPr>
          <w:rFonts w:ascii="Arial" w:hAnsi="Arial" w:cs="Arial"/>
          <w:szCs w:val="20"/>
          <w:lang w:eastAsia="en-US"/>
        </w:rPr>
        <w:t>Kurdish armed opposition groups.</w:t>
      </w:r>
      <w:r w:rsidR="00EF4380" w:rsidRPr="006C12AC">
        <w:rPr>
          <w:rFonts w:ascii="Arial" w:hAnsi="Arial" w:cs="Arial"/>
          <w:szCs w:val="20"/>
          <w:lang w:eastAsia="en-US"/>
        </w:rPr>
        <w:t xml:space="preserve"> Distressed </w:t>
      </w:r>
      <w:r w:rsidR="00724A4B" w:rsidRPr="006C12AC">
        <w:rPr>
          <w:rFonts w:ascii="Arial" w:hAnsi="Arial" w:cs="Arial"/>
          <w:szCs w:val="20"/>
          <w:lang w:eastAsia="en-US"/>
        </w:rPr>
        <w:t xml:space="preserve">with these contradictory accounts, 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A5544F" w:rsidRPr="006C12AC">
        <w:rPr>
          <w:rFonts w:ascii="Arial" w:hAnsi="Arial" w:cs="Arial"/>
          <w:szCs w:val="20"/>
          <w:lang w:eastAsia="en-US"/>
        </w:rPr>
        <w:t>’s mother</w:t>
      </w:r>
      <w:r w:rsidR="00724A4B" w:rsidRPr="006C12AC">
        <w:rPr>
          <w:rFonts w:ascii="Arial" w:hAnsi="Arial" w:cs="Arial"/>
          <w:szCs w:val="20"/>
          <w:lang w:eastAsia="en-US"/>
        </w:rPr>
        <w:t xml:space="preserve"> </w:t>
      </w:r>
      <w:r w:rsidR="00C67165" w:rsidRPr="006C12AC">
        <w:rPr>
          <w:rFonts w:ascii="Arial" w:hAnsi="Arial" w:cs="Arial"/>
          <w:szCs w:val="20"/>
          <w:lang w:eastAsia="en-US"/>
        </w:rPr>
        <w:t xml:space="preserve">threatened to immolate herself. </w:t>
      </w:r>
      <w:r w:rsidR="002502E0" w:rsidRPr="006C12AC">
        <w:rPr>
          <w:rFonts w:ascii="Arial" w:hAnsi="Arial" w:cs="Arial"/>
          <w:szCs w:val="20"/>
          <w:lang w:eastAsia="en-US"/>
        </w:rPr>
        <w:t>Revolutionary Guards</w:t>
      </w:r>
      <w:r w:rsidR="0003333C" w:rsidRPr="006C12AC">
        <w:rPr>
          <w:rFonts w:ascii="Arial" w:hAnsi="Arial" w:cs="Arial"/>
          <w:szCs w:val="20"/>
          <w:lang w:eastAsia="en-US"/>
        </w:rPr>
        <w:t xml:space="preserve"> agents</w:t>
      </w:r>
      <w:r w:rsidR="00912B68" w:rsidRPr="006C12AC">
        <w:rPr>
          <w:rFonts w:ascii="Arial" w:hAnsi="Arial" w:cs="Arial"/>
          <w:szCs w:val="20"/>
          <w:lang w:eastAsia="en-US"/>
        </w:rPr>
        <w:t xml:space="preserve"> </w:t>
      </w:r>
      <w:r w:rsidR="008A059F" w:rsidRPr="006C12AC">
        <w:rPr>
          <w:rFonts w:ascii="Arial" w:hAnsi="Arial" w:cs="Arial"/>
          <w:szCs w:val="20"/>
          <w:lang w:eastAsia="en-US"/>
        </w:rPr>
        <w:t xml:space="preserve">then </w:t>
      </w:r>
      <w:r w:rsidR="00912B68" w:rsidRPr="006C12AC">
        <w:rPr>
          <w:rFonts w:ascii="Arial" w:hAnsi="Arial" w:cs="Arial"/>
          <w:szCs w:val="20"/>
          <w:lang w:eastAsia="en-US"/>
        </w:rPr>
        <w:t xml:space="preserve">took </w:t>
      </w:r>
      <w:r w:rsidR="00A5544F" w:rsidRPr="006C12AC">
        <w:rPr>
          <w:rFonts w:ascii="Arial" w:hAnsi="Arial" w:cs="Arial"/>
          <w:szCs w:val="20"/>
          <w:lang w:eastAsia="en-US"/>
        </w:rPr>
        <w:t>her</w:t>
      </w:r>
      <w:r w:rsidR="00912B68" w:rsidRPr="006C12AC">
        <w:rPr>
          <w:rFonts w:ascii="Arial" w:hAnsi="Arial" w:cs="Arial"/>
          <w:szCs w:val="20"/>
          <w:lang w:eastAsia="en-US"/>
        </w:rPr>
        <w:t xml:space="preserve"> and</w:t>
      </w:r>
      <w:r w:rsidR="00A5544F" w:rsidRPr="006C12AC">
        <w:rPr>
          <w:rFonts w:ascii="Arial" w:hAnsi="Arial" w:cs="Arial"/>
          <w:szCs w:val="20"/>
          <w:lang w:eastAsia="en-US"/>
        </w:rPr>
        <w:t xml:space="preserve"> 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A5544F" w:rsidRPr="006C12AC">
        <w:rPr>
          <w:rFonts w:ascii="Arial" w:hAnsi="Arial" w:cs="Arial"/>
          <w:szCs w:val="20"/>
          <w:lang w:eastAsia="en-US"/>
        </w:rPr>
        <w:t>’s brother</w:t>
      </w:r>
      <w:r w:rsidR="00912B68" w:rsidRPr="006C12AC">
        <w:rPr>
          <w:rFonts w:ascii="Arial" w:hAnsi="Arial" w:cs="Arial"/>
          <w:szCs w:val="20"/>
          <w:lang w:eastAsia="en-US"/>
        </w:rPr>
        <w:t xml:space="preserve"> inside</w:t>
      </w:r>
      <w:r w:rsidR="00704361" w:rsidRPr="006C12AC">
        <w:rPr>
          <w:rFonts w:ascii="Arial" w:hAnsi="Arial" w:cs="Arial"/>
          <w:szCs w:val="20"/>
          <w:lang w:eastAsia="en-US"/>
        </w:rPr>
        <w:t xml:space="preserve"> No.114</w:t>
      </w:r>
      <w:r w:rsidR="00DD2B1D" w:rsidRPr="006C12AC">
        <w:rPr>
          <w:rFonts w:ascii="Arial" w:hAnsi="Arial" w:cs="Arial"/>
          <w:szCs w:val="20"/>
          <w:lang w:eastAsia="en-US"/>
        </w:rPr>
        <w:t xml:space="preserve"> </w:t>
      </w:r>
      <w:r w:rsidR="00196811" w:rsidRPr="006C12AC">
        <w:rPr>
          <w:rFonts w:ascii="Arial" w:hAnsi="Arial" w:cs="Arial"/>
          <w:szCs w:val="20"/>
          <w:lang w:eastAsia="en-US"/>
        </w:rPr>
        <w:t xml:space="preserve">and told them </w:t>
      </w:r>
      <w:r w:rsidR="0054380B" w:rsidRPr="006C12AC">
        <w:rPr>
          <w:rFonts w:ascii="Arial" w:hAnsi="Arial" w:cs="Arial"/>
          <w:szCs w:val="20"/>
          <w:lang w:eastAsia="en-US"/>
        </w:rPr>
        <w:t>that</w:t>
      </w:r>
      <w:r w:rsidR="002B2E12" w:rsidRPr="006C12AC">
        <w:rPr>
          <w:rFonts w:ascii="Arial" w:hAnsi="Arial" w:cs="Arial"/>
          <w:szCs w:val="20"/>
          <w:lang w:eastAsia="en-US"/>
        </w:rPr>
        <w:t xml:space="preserve"> </w:t>
      </w:r>
      <w:r w:rsidR="0018473A" w:rsidRPr="006C12AC">
        <w:rPr>
          <w:rFonts w:ascii="Arial" w:hAnsi="Arial" w:cs="Arial"/>
          <w:szCs w:val="20"/>
          <w:lang w:eastAsia="en-US"/>
        </w:rPr>
        <w:t>after they</w:t>
      </w:r>
      <w:r w:rsidR="002B2E12" w:rsidRPr="006C12AC">
        <w:rPr>
          <w:rFonts w:ascii="Arial" w:hAnsi="Arial" w:cs="Arial"/>
          <w:szCs w:val="20"/>
          <w:lang w:eastAsia="en-US"/>
        </w:rPr>
        <w:t xml:space="preserve"> shot 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2B2E12" w:rsidRPr="006C12AC">
        <w:rPr>
          <w:rFonts w:ascii="Arial" w:hAnsi="Arial" w:cs="Arial"/>
          <w:szCs w:val="20"/>
          <w:lang w:eastAsia="en-US"/>
        </w:rPr>
        <w:t xml:space="preserve"> dead</w:t>
      </w:r>
      <w:r w:rsidR="0018473A" w:rsidRPr="006C12AC">
        <w:rPr>
          <w:rFonts w:ascii="Arial" w:hAnsi="Arial" w:cs="Arial"/>
          <w:szCs w:val="20"/>
          <w:lang w:eastAsia="en-US"/>
        </w:rPr>
        <w:t>,</w:t>
      </w:r>
      <w:r w:rsidR="0054380B" w:rsidRPr="006C12AC">
        <w:rPr>
          <w:rFonts w:ascii="Arial" w:hAnsi="Arial" w:cs="Arial"/>
          <w:szCs w:val="20"/>
          <w:lang w:eastAsia="en-US"/>
        </w:rPr>
        <w:t xml:space="preserve"> </w:t>
      </w:r>
      <w:r w:rsidR="0003333C" w:rsidRPr="006C12AC">
        <w:rPr>
          <w:rFonts w:ascii="Arial" w:hAnsi="Arial" w:cs="Arial"/>
          <w:szCs w:val="20"/>
          <w:lang w:eastAsia="en-US"/>
        </w:rPr>
        <w:t xml:space="preserve">Mohsen Ghaderi carried away </w:t>
      </w:r>
      <w:r w:rsidR="001C3991" w:rsidRPr="006C12AC">
        <w:rPr>
          <w:rFonts w:ascii="Arial" w:hAnsi="Arial" w:cs="Arial"/>
          <w:szCs w:val="20"/>
          <w:lang w:eastAsia="en-US"/>
        </w:rPr>
        <w:t>the</w:t>
      </w:r>
      <w:r w:rsidR="0003333C" w:rsidRPr="006C12AC">
        <w:rPr>
          <w:rFonts w:ascii="Arial" w:hAnsi="Arial" w:cs="Arial"/>
          <w:szCs w:val="20"/>
          <w:lang w:eastAsia="en-US"/>
        </w:rPr>
        <w:t xml:space="preserve"> body and </w:t>
      </w:r>
      <w:r w:rsidR="0054380B" w:rsidRPr="006C12AC">
        <w:rPr>
          <w:rFonts w:ascii="Arial" w:hAnsi="Arial" w:cs="Arial"/>
          <w:szCs w:val="20"/>
          <w:lang w:eastAsia="en-US"/>
        </w:rPr>
        <w:t xml:space="preserve">buried </w:t>
      </w:r>
      <w:r w:rsidR="002B2E12" w:rsidRPr="006C12AC">
        <w:rPr>
          <w:rFonts w:ascii="Arial" w:hAnsi="Arial" w:cs="Arial"/>
          <w:szCs w:val="20"/>
          <w:lang w:eastAsia="en-US"/>
        </w:rPr>
        <w:t>it</w:t>
      </w:r>
      <w:r w:rsidR="0054380B" w:rsidRPr="006C12AC">
        <w:rPr>
          <w:rFonts w:ascii="Arial" w:hAnsi="Arial" w:cs="Arial"/>
          <w:szCs w:val="20"/>
          <w:lang w:eastAsia="en-US"/>
        </w:rPr>
        <w:t xml:space="preserve"> in an unidentified location</w:t>
      </w:r>
      <w:r w:rsidR="00A5095E" w:rsidRPr="006C12AC">
        <w:rPr>
          <w:rFonts w:ascii="Arial" w:hAnsi="Arial" w:cs="Arial"/>
          <w:szCs w:val="20"/>
          <w:lang w:eastAsia="en-US"/>
        </w:rPr>
        <w:t xml:space="preserve">. </w:t>
      </w:r>
      <w:r w:rsidR="00FD2768" w:rsidRPr="006C12AC">
        <w:rPr>
          <w:rFonts w:ascii="Arial" w:hAnsi="Arial" w:cs="Arial"/>
          <w:szCs w:val="20"/>
          <w:lang w:eastAsia="en-US"/>
        </w:rPr>
        <w:t>They then put</w:t>
      </w:r>
      <w:r w:rsidR="00603C54" w:rsidRPr="006C12AC">
        <w:rPr>
          <w:rFonts w:ascii="Arial" w:hAnsi="Arial" w:cs="Arial"/>
          <w:szCs w:val="20"/>
          <w:lang w:eastAsia="en-US"/>
        </w:rPr>
        <w:t xml:space="preserve"> </w:t>
      </w:r>
      <w:r w:rsidR="000C04C9" w:rsidRPr="006C12AC">
        <w:rPr>
          <w:rFonts w:ascii="Arial" w:hAnsi="Arial" w:cs="Arial"/>
          <w:szCs w:val="20"/>
          <w:lang w:eastAsia="en-US"/>
        </w:rPr>
        <w:t xml:space="preserve">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603C54" w:rsidRPr="006C12AC">
        <w:rPr>
          <w:rFonts w:ascii="Arial" w:hAnsi="Arial" w:cs="Arial"/>
          <w:szCs w:val="20"/>
          <w:lang w:eastAsia="en-US"/>
        </w:rPr>
        <w:t xml:space="preserve">’s mother and brother in a car </w:t>
      </w:r>
      <w:r w:rsidR="003A2D2C" w:rsidRPr="006C12AC">
        <w:rPr>
          <w:rFonts w:ascii="Arial" w:hAnsi="Arial" w:cs="Arial"/>
          <w:szCs w:val="20"/>
          <w:lang w:eastAsia="en-US"/>
        </w:rPr>
        <w:t>an</w:t>
      </w:r>
      <w:r w:rsidR="002F3C82" w:rsidRPr="006C12AC">
        <w:rPr>
          <w:rFonts w:ascii="Arial" w:hAnsi="Arial" w:cs="Arial"/>
          <w:szCs w:val="20"/>
          <w:lang w:eastAsia="en-US"/>
        </w:rPr>
        <w:t>d drove them to a nearby police station</w:t>
      </w:r>
      <w:r w:rsidR="0018473A" w:rsidRPr="006C12AC">
        <w:rPr>
          <w:rFonts w:ascii="Arial" w:hAnsi="Arial" w:cs="Arial"/>
          <w:szCs w:val="20"/>
          <w:lang w:eastAsia="en-US"/>
        </w:rPr>
        <w:t xml:space="preserve"> where </w:t>
      </w:r>
      <w:r w:rsidR="00FD2768" w:rsidRPr="006C12AC">
        <w:rPr>
          <w:rFonts w:ascii="Arial" w:hAnsi="Arial" w:cs="Arial"/>
          <w:szCs w:val="20"/>
          <w:lang w:eastAsia="en-US"/>
        </w:rPr>
        <w:t>they</w:t>
      </w:r>
      <w:r w:rsidR="0018473A" w:rsidRPr="006C12AC">
        <w:rPr>
          <w:rFonts w:ascii="Arial" w:hAnsi="Arial" w:cs="Arial"/>
          <w:szCs w:val="20"/>
          <w:lang w:eastAsia="en-US"/>
        </w:rPr>
        <w:t xml:space="preserve"> were</w:t>
      </w:r>
      <w:r w:rsidR="00FD2768" w:rsidRPr="006C12AC">
        <w:rPr>
          <w:rFonts w:ascii="Arial" w:hAnsi="Arial" w:cs="Arial"/>
          <w:szCs w:val="20"/>
          <w:lang w:eastAsia="en-US"/>
        </w:rPr>
        <w:t xml:space="preserve"> put </w:t>
      </w:r>
      <w:r w:rsidR="0018473A" w:rsidRPr="006C12AC">
        <w:rPr>
          <w:rFonts w:ascii="Arial" w:hAnsi="Arial" w:cs="Arial"/>
          <w:szCs w:val="20"/>
          <w:lang w:eastAsia="en-US"/>
        </w:rPr>
        <w:t>u</w:t>
      </w:r>
      <w:r w:rsidR="00FD2768" w:rsidRPr="006C12AC">
        <w:rPr>
          <w:rFonts w:ascii="Arial" w:hAnsi="Arial" w:cs="Arial"/>
          <w:szCs w:val="20"/>
          <w:lang w:eastAsia="en-US"/>
        </w:rPr>
        <w:t>nder pressure to sign a statement undertaking not to gather in front of No. 114 again</w:t>
      </w:r>
      <w:r w:rsidR="002F3C82" w:rsidRPr="006C12AC">
        <w:rPr>
          <w:rFonts w:ascii="Arial" w:hAnsi="Arial" w:cs="Arial"/>
          <w:szCs w:val="20"/>
          <w:lang w:eastAsia="en-US"/>
        </w:rPr>
        <w:t xml:space="preserve">. Other relatives who were </w:t>
      </w:r>
      <w:r w:rsidR="00564923" w:rsidRPr="006C12AC">
        <w:rPr>
          <w:rFonts w:ascii="Arial" w:hAnsi="Arial" w:cs="Arial"/>
          <w:szCs w:val="20"/>
          <w:lang w:eastAsia="en-US"/>
        </w:rPr>
        <w:t xml:space="preserve">standing </w:t>
      </w:r>
      <w:r w:rsidR="002F3C82" w:rsidRPr="006C12AC">
        <w:rPr>
          <w:rFonts w:ascii="Arial" w:hAnsi="Arial" w:cs="Arial"/>
          <w:szCs w:val="20"/>
          <w:lang w:eastAsia="en-US"/>
        </w:rPr>
        <w:t>outside</w:t>
      </w:r>
      <w:r w:rsidR="004C1D37" w:rsidRPr="006C12AC">
        <w:rPr>
          <w:rFonts w:ascii="Arial" w:hAnsi="Arial" w:cs="Arial"/>
          <w:szCs w:val="20"/>
          <w:lang w:eastAsia="en-US"/>
        </w:rPr>
        <w:t xml:space="preserve"> No. 114</w:t>
      </w:r>
      <w:r w:rsidR="0054380B" w:rsidRPr="006C12AC">
        <w:rPr>
          <w:rFonts w:ascii="Arial" w:hAnsi="Arial" w:cs="Arial"/>
          <w:szCs w:val="20"/>
          <w:lang w:eastAsia="en-US"/>
        </w:rPr>
        <w:t xml:space="preserve"> </w:t>
      </w:r>
      <w:r w:rsidR="003A2D2C" w:rsidRPr="006C12AC">
        <w:rPr>
          <w:rFonts w:ascii="Arial" w:hAnsi="Arial" w:cs="Arial"/>
          <w:szCs w:val="20"/>
          <w:lang w:eastAsia="en-US"/>
        </w:rPr>
        <w:t xml:space="preserve">were </w:t>
      </w:r>
      <w:r w:rsidR="004C1D37" w:rsidRPr="006C12AC">
        <w:rPr>
          <w:rFonts w:ascii="Arial" w:hAnsi="Arial" w:cs="Arial"/>
          <w:szCs w:val="20"/>
          <w:lang w:eastAsia="en-US"/>
        </w:rPr>
        <w:t xml:space="preserve">also </w:t>
      </w:r>
      <w:r w:rsidR="00FD2768" w:rsidRPr="006C12AC">
        <w:rPr>
          <w:rFonts w:ascii="Arial" w:hAnsi="Arial" w:cs="Arial"/>
          <w:szCs w:val="20"/>
          <w:lang w:eastAsia="en-US"/>
        </w:rPr>
        <w:t>escorted to</w:t>
      </w:r>
      <w:r w:rsidR="003A2D2C" w:rsidRPr="006C12AC">
        <w:rPr>
          <w:rFonts w:ascii="Arial" w:hAnsi="Arial" w:cs="Arial"/>
          <w:szCs w:val="20"/>
          <w:lang w:eastAsia="en-US"/>
        </w:rPr>
        <w:t xml:space="preserve"> the</w:t>
      </w:r>
      <w:r w:rsidR="004C1D37" w:rsidRPr="006C12AC">
        <w:rPr>
          <w:rFonts w:ascii="Arial" w:hAnsi="Arial" w:cs="Arial"/>
          <w:szCs w:val="20"/>
          <w:lang w:eastAsia="en-US"/>
        </w:rPr>
        <w:t xml:space="preserve"> police</w:t>
      </w:r>
      <w:r w:rsidR="00D218AD" w:rsidRPr="006C12AC">
        <w:rPr>
          <w:rFonts w:ascii="Arial" w:hAnsi="Arial" w:cs="Arial"/>
          <w:szCs w:val="20"/>
          <w:lang w:eastAsia="en-US"/>
        </w:rPr>
        <w:t xml:space="preserve"> station</w:t>
      </w:r>
      <w:r w:rsidR="00FD2768" w:rsidRPr="006C12AC">
        <w:rPr>
          <w:rFonts w:ascii="Arial" w:hAnsi="Arial" w:cs="Arial"/>
          <w:szCs w:val="20"/>
          <w:lang w:eastAsia="en-US"/>
        </w:rPr>
        <w:t xml:space="preserve"> and</w:t>
      </w:r>
      <w:r w:rsidR="004C1D37" w:rsidRPr="006C12AC">
        <w:rPr>
          <w:rFonts w:ascii="Arial" w:hAnsi="Arial" w:cs="Arial"/>
          <w:szCs w:val="20"/>
          <w:lang w:eastAsia="en-US"/>
        </w:rPr>
        <w:t xml:space="preserve"> </w:t>
      </w:r>
      <w:r w:rsidR="00911657" w:rsidRPr="006C12AC">
        <w:rPr>
          <w:rFonts w:ascii="Arial" w:hAnsi="Arial" w:cs="Arial"/>
          <w:szCs w:val="20"/>
          <w:lang w:eastAsia="en-US"/>
        </w:rPr>
        <w:t>pressured</w:t>
      </w:r>
      <w:r w:rsidR="00FD2768" w:rsidRPr="006C12AC">
        <w:rPr>
          <w:rFonts w:ascii="Arial" w:hAnsi="Arial" w:cs="Arial"/>
          <w:szCs w:val="20"/>
          <w:lang w:eastAsia="en-US"/>
        </w:rPr>
        <w:t xml:space="preserve"> to sign the same undertaking</w:t>
      </w:r>
      <w:r w:rsidR="00D218AD" w:rsidRPr="006C12AC">
        <w:rPr>
          <w:rFonts w:ascii="Arial" w:hAnsi="Arial" w:cs="Arial"/>
          <w:szCs w:val="20"/>
          <w:lang w:eastAsia="en-US"/>
        </w:rPr>
        <w:t xml:space="preserve">. </w:t>
      </w:r>
      <w:r w:rsidR="00895528" w:rsidRPr="006C12AC">
        <w:rPr>
          <w:rFonts w:ascii="Arial" w:hAnsi="Arial" w:cs="Arial"/>
          <w:szCs w:val="20"/>
          <w:lang w:eastAsia="en-US"/>
        </w:rPr>
        <w:t xml:space="preserve">In response to the continued </w:t>
      </w:r>
      <w:r w:rsidR="00752B46" w:rsidRPr="006C12AC">
        <w:rPr>
          <w:rFonts w:ascii="Arial" w:hAnsi="Arial" w:cs="Arial"/>
          <w:szCs w:val="20"/>
          <w:lang w:eastAsia="en-US"/>
        </w:rPr>
        <w:t xml:space="preserve">insistence </w:t>
      </w:r>
      <w:r w:rsidR="00E87EEA" w:rsidRPr="006C12AC">
        <w:rPr>
          <w:rFonts w:ascii="Arial" w:hAnsi="Arial" w:cs="Arial"/>
          <w:szCs w:val="20"/>
          <w:lang w:eastAsia="en-US"/>
        </w:rPr>
        <w:t xml:space="preserve">by </w:t>
      </w:r>
      <w:r w:rsidR="00895528" w:rsidRPr="006C12AC">
        <w:rPr>
          <w:rFonts w:ascii="Arial" w:hAnsi="Arial" w:cs="Arial"/>
          <w:szCs w:val="20"/>
          <w:lang w:eastAsia="en-US"/>
        </w:rPr>
        <w:t xml:space="preserve">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895528" w:rsidRPr="006C12AC">
        <w:rPr>
          <w:rFonts w:ascii="Arial" w:hAnsi="Arial" w:cs="Arial"/>
          <w:szCs w:val="20"/>
          <w:lang w:eastAsia="en-US"/>
        </w:rPr>
        <w:t>’s relatives</w:t>
      </w:r>
      <w:r w:rsidR="00752B46" w:rsidRPr="006C12AC">
        <w:rPr>
          <w:rFonts w:ascii="Arial" w:hAnsi="Arial" w:cs="Arial"/>
          <w:szCs w:val="20"/>
          <w:lang w:eastAsia="en-US"/>
        </w:rPr>
        <w:t xml:space="preserve"> for </w:t>
      </w:r>
      <w:r w:rsidR="00A37871" w:rsidRPr="006C12AC">
        <w:rPr>
          <w:rFonts w:ascii="Arial" w:hAnsi="Arial" w:cs="Arial"/>
          <w:szCs w:val="20"/>
          <w:lang w:eastAsia="en-US"/>
        </w:rPr>
        <w:t>information</w:t>
      </w:r>
      <w:r w:rsidR="00D218AD" w:rsidRPr="006C12AC">
        <w:rPr>
          <w:rFonts w:ascii="Arial" w:hAnsi="Arial" w:cs="Arial"/>
          <w:szCs w:val="20"/>
          <w:lang w:eastAsia="en-US"/>
        </w:rPr>
        <w:t xml:space="preserve">, </w:t>
      </w:r>
      <w:r w:rsidR="00895528" w:rsidRPr="006C12AC">
        <w:rPr>
          <w:rFonts w:ascii="Arial" w:hAnsi="Arial" w:cs="Arial"/>
          <w:szCs w:val="20"/>
          <w:lang w:eastAsia="en-US"/>
        </w:rPr>
        <w:t>a</w:t>
      </w:r>
      <w:r w:rsidR="00B10466" w:rsidRPr="006C12AC">
        <w:rPr>
          <w:rFonts w:ascii="Arial" w:hAnsi="Arial" w:cs="Arial"/>
          <w:szCs w:val="20"/>
          <w:lang w:eastAsia="en-US"/>
        </w:rPr>
        <w:t xml:space="preserve"> Revolutionary Guard agent</w:t>
      </w:r>
      <w:r w:rsidR="00895528" w:rsidRPr="006C12AC">
        <w:rPr>
          <w:rFonts w:ascii="Arial" w:hAnsi="Arial" w:cs="Arial"/>
          <w:szCs w:val="20"/>
          <w:lang w:eastAsia="en-US"/>
        </w:rPr>
        <w:t xml:space="preserve"> </w:t>
      </w:r>
      <w:r w:rsidR="00107887" w:rsidRPr="006C12AC">
        <w:rPr>
          <w:rFonts w:ascii="Arial" w:hAnsi="Arial" w:cs="Arial"/>
          <w:szCs w:val="20"/>
          <w:lang w:eastAsia="en-US"/>
        </w:rPr>
        <w:t>approached</w:t>
      </w:r>
      <w:r w:rsidR="00B10466" w:rsidRPr="006C12AC">
        <w:rPr>
          <w:rFonts w:ascii="Arial" w:hAnsi="Arial" w:cs="Arial"/>
          <w:szCs w:val="20"/>
          <w:lang w:eastAsia="en-US"/>
        </w:rPr>
        <w:t xml:space="preserve"> the</w:t>
      </w:r>
      <w:r w:rsidR="004C1D37" w:rsidRPr="006C12AC">
        <w:rPr>
          <w:rFonts w:ascii="Arial" w:hAnsi="Arial" w:cs="Arial"/>
          <w:szCs w:val="20"/>
          <w:lang w:eastAsia="en-US"/>
        </w:rPr>
        <w:t xml:space="preserve"> </w:t>
      </w:r>
      <w:r w:rsidR="00B10466" w:rsidRPr="006C12AC">
        <w:rPr>
          <w:rFonts w:ascii="Arial" w:hAnsi="Arial" w:cs="Arial"/>
          <w:szCs w:val="20"/>
          <w:lang w:eastAsia="en-US"/>
        </w:rPr>
        <w:t>family</w:t>
      </w:r>
      <w:r w:rsidR="004C1D37" w:rsidRPr="006C12AC">
        <w:rPr>
          <w:rFonts w:ascii="Arial" w:hAnsi="Arial" w:cs="Arial"/>
          <w:szCs w:val="20"/>
          <w:lang w:eastAsia="en-US"/>
        </w:rPr>
        <w:t xml:space="preserve"> at the police station</w:t>
      </w:r>
      <w:r w:rsidR="00895528" w:rsidRPr="006C12AC">
        <w:rPr>
          <w:rFonts w:ascii="Arial" w:hAnsi="Arial" w:cs="Arial"/>
          <w:szCs w:val="20"/>
          <w:lang w:eastAsia="en-US"/>
        </w:rPr>
        <w:t xml:space="preserve"> and said</w:t>
      </w:r>
      <w:r w:rsidR="00795CBB" w:rsidRPr="006C12AC">
        <w:rPr>
          <w:rFonts w:ascii="Arial" w:hAnsi="Arial" w:cs="Arial"/>
          <w:szCs w:val="20"/>
          <w:lang w:eastAsia="en-US"/>
        </w:rPr>
        <w:t xml:space="preserve"> outside of earshot of other agents that</w:t>
      </w:r>
      <w:r w:rsidR="00B10466" w:rsidRPr="006C12AC">
        <w:rPr>
          <w:rFonts w:ascii="Arial" w:hAnsi="Arial" w:cs="Arial"/>
          <w:szCs w:val="20"/>
          <w:lang w:eastAsia="en-US"/>
        </w:rPr>
        <w:t xml:space="preserve"> 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B10466" w:rsidRPr="006C12AC">
        <w:rPr>
          <w:rFonts w:ascii="Arial" w:hAnsi="Arial" w:cs="Arial"/>
          <w:szCs w:val="20"/>
          <w:lang w:eastAsia="en-US"/>
        </w:rPr>
        <w:t xml:space="preserve"> </w:t>
      </w:r>
      <w:r w:rsidR="00877848" w:rsidRPr="006C12AC">
        <w:rPr>
          <w:rFonts w:ascii="Arial" w:hAnsi="Arial" w:cs="Arial"/>
          <w:szCs w:val="20"/>
          <w:lang w:eastAsia="en-US"/>
        </w:rPr>
        <w:t>was</w:t>
      </w:r>
      <w:r w:rsidR="00B10466" w:rsidRPr="006C12AC">
        <w:rPr>
          <w:rFonts w:ascii="Arial" w:hAnsi="Arial" w:cs="Arial"/>
          <w:szCs w:val="20"/>
          <w:lang w:eastAsia="en-US"/>
        </w:rPr>
        <w:t xml:space="preserve"> </w:t>
      </w:r>
      <w:r w:rsidR="004C1D37" w:rsidRPr="006C12AC">
        <w:rPr>
          <w:rFonts w:ascii="Arial" w:hAnsi="Arial" w:cs="Arial"/>
          <w:szCs w:val="20"/>
          <w:lang w:eastAsia="en-US"/>
        </w:rPr>
        <w:t>detained</w:t>
      </w:r>
      <w:r w:rsidR="00B10466" w:rsidRPr="006C12AC">
        <w:rPr>
          <w:rFonts w:ascii="Arial" w:hAnsi="Arial" w:cs="Arial"/>
          <w:szCs w:val="20"/>
          <w:lang w:eastAsia="en-US"/>
        </w:rPr>
        <w:t xml:space="preserve"> in Almahdi barracks.</w:t>
      </w:r>
    </w:p>
    <w:p w14:paraId="708F5AA9" w14:textId="37ACE457" w:rsidR="00FC4659" w:rsidRPr="006C12AC" w:rsidRDefault="004634E3" w:rsidP="006C12AC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6C12AC">
        <w:rPr>
          <w:rFonts w:ascii="Arial" w:hAnsi="Arial" w:cs="Arial"/>
          <w:szCs w:val="20"/>
          <w:lang w:eastAsia="en-US"/>
        </w:rPr>
        <w:t xml:space="preserve">Amnesty International has </w:t>
      </w:r>
      <w:r w:rsidR="003E4C59" w:rsidRPr="006C12AC">
        <w:rPr>
          <w:rFonts w:ascii="Arial" w:hAnsi="Arial" w:cs="Arial"/>
          <w:szCs w:val="20"/>
          <w:lang w:eastAsia="en-US"/>
        </w:rPr>
        <w:t>learned</w:t>
      </w:r>
      <w:r w:rsidRPr="006C12AC">
        <w:rPr>
          <w:rFonts w:ascii="Arial" w:hAnsi="Arial" w:cs="Arial"/>
          <w:szCs w:val="20"/>
          <w:lang w:eastAsia="en-US"/>
        </w:rPr>
        <w:t xml:space="preserve"> that 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5F0877" w:rsidRPr="006C12AC">
        <w:rPr>
          <w:rFonts w:ascii="Arial" w:hAnsi="Arial" w:cs="Arial"/>
          <w:szCs w:val="20"/>
          <w:lang w:eastAsia="en-US"/>
        </w:rPr>
        <w:t xml:space="preserve"> was </w:t>
      </w:r>
      <w:r w:rsidR="001C1F79" w:rsidRPr="006C12AC">
        <w:rPr>
          <w:rFonts w:ascii="Arial" w:hAnsi="Arial" w:cs="Arial"/>
          <w:szCs w:val="20"/>
          <w:lang w:eastAsia="en-US"/>
        </w:rPr>
        <w:t>a civil society and environmental activist</w:t>
      </w:r>
      <w:r w:rsidR="006F7332" w:rsidRPr="006C12AC">
        <w:rPr>
          <w:rFonts w:ascii="Arial" w:hAnsi="Arial" w:cs="Arial"/>
          <w:szCs w:val="20"/>
          <w:lang w:eastAsia="en-US"/>
        </w:rPr>
        <w:t xml:space="preserve"> in Kurdistan province</w:t>
      </w:r>
      <w:r w:rsidR="001C1F79" w:rsidRPr="006C12AC">
        <w:rPr>
          <w:rFonts w:ascii="Arial" w:hAnsi="Arial" w:cs="Arial"/>
          <w:szCs w:val="20"/>
          <w:lang w:eastAsia="en-US"/>
        </w:rPr>
        <w:t xml:space="preserve"> </w:t>
      </w:r>
      <w:r w:rsidR="004625A6" w:rsidRPr="006C12AC">
        <w:rPr>
          <w:rFonts w:ascii="Arial" w:hAnsi="Arial" w:cs="Arial"/>
          <w:szCs w:val="20"/>
          <w:lang w:eastAsia="en-US"/>
        </w:rPr>
        <w:t xml:space="preserve">for </w:t>
      </w:r>
      <w:r w:rsidR="004F3559" w:rsidRPr="006C12AC">
        <w:rPr>
          <w:rFonts w:ascii="Arial" w:hAnsi="Arial" w:cs="Arial"/>
          <w:szCs w:val="20"/>
          <w:lang w:eastAsia="en-US"/>
        </w:rPr>
        <w:t>many</w:t>
      </w:r>
      <w:r w:rsidR="001C1F79" w:rsidRPr="006C12AC">
        <w:rPr>
          <w:rFonts w:ascii="Arial" w:hAnsi="Arial" w:cs="Arial"/>
          <w:szCs w:val="20"/>
          <w:lang w:eastAsia="en-US"/>
        </w:rPr>
        <w:t xml:space="preserve"> years</w:t>
      </w:r>
      <w:r w:rsidR="006F7332" w:rsidRPr="006C12AC">
        <w:rPr>
          <w:rFonts w:ascii="Arial" w:hAnsi="Arial" w:cs="Arial"/>
          <w:szCs w:val="20"/>
          <w:lang w:eastAsia="en-US"/>
        </w:rPr>
        <w:t xml:space="preserve">. </w:t>
      </w:r>
      <w:r w:rsidR="00A74B99" w:rsidRPr="006C12AC">
        <w:rPr>
          <w:rFonts w:ascii="Arial" w:hAnsi="Arial" w:cs="Arial"/>
          <w:szCs w:val="20"/>
          <w:lang w:eastAsia="en-US"/>
        </w:rPr>
        <w:t>A</w:t>
      </w:r>
      <w:r w:rsidR="00DD7B93" w:rsidRPr="006C12AC">
        <w:rPr>
          <w:rFonts w:ascii="Arial" w:hAnsi="Arial" w:cs="Arial"/>
          <w:szCs w:val="20"/>
          <w:lang w:eastAsia="en-US"/>
        </w:rPr>
        <w:t xml:space="preserve"> statement</w:t>
      </w:r>
      <w:r w:rsidR="00686415" w:rsidRPr="006C12AC">
        <w:rPr>
          <w:rFonts w:ascii="Arial" w:hAnsi="Arial" w:cs="Arial"/>
          <w:szCs w:val="20"/>
          <w:lang w:eastAsia="en-US"/>
        </w:rPr>
        <w:t xml:space="preserve"> </w:t>
      </w:r>
      <w:r w:rsidR="00A74B99" w:rsidRPr="006C12AC">
        <w:rPr>
          <w:rFonts w:ascii="Arial" w:hAnsi="Arial" w:cs="Arial"/>
          <w:szCs w:val="20"/>
          <w:lang w:eastAsia="en-US"/>
        </w:rPr>
        <w:t xml:space="preserve">issued by the </w:t>
      </w:r>
      <w:r w:rsidR="00686415" w:rsidRPr="006C12AC">
        <w:rPr>
          <w:rFonts w:ascii="Arial" w:hAnsi="Arial" w:cs="Arial"/>
          <w:szCs w:val="20"/>
          <w:lang w:eastAsia="en-US"/>
        </w:rPr>
        <w:t>PJAK</w:t>
      </w:r>
      <w:r w:rsidR="00D14A1C" w:rsidRPr="006C12AC">
        <w:rPr>
          <w:rFonts w:ascii="Arial" w:hAnsi="Arial" w:cs="Arial"/>
          <w:szCs w:val="20"/>
          <w:lang w:eastAsia="en-US"/>
        </w:rPr>
        <w:t xml:space="preserve"> </w:t>
      </w:r>
      <w:r w:rsidR="00A74B99" w:rsidRPr="006C12AC">
        <w:rPr>
          <w:rFonts w:ascii="Arial" w:hAnsi="Arial" w:cs="Arial"/>
          <w:szCs w:val="20"/>
          <w:lang w:eastAsia="en-US"/>
        </w:rPr>
        <w:t xml:space="preserve">on August </w:t>
      </w:r>
      <w:r w:rsidR="008869FE">
        <w:rPr>
          <w:rFonts w:ascii="Arial" w:hAnsi="Arial" w:cs="Arial"/>
          <w:szCs w:val="20"/>
          <w:lang w:eastAsia="en-US"/>
        </w:rPr>
        <w:t xml:space="preserve">6, </w:t>
      </w:r>
      <w:r w:rsidR="00A74B99" w:rsidRPr="006C12AC">
        <w:rPr>
          <w:rFonts w:ascii="Arial" w:hAnsi="Arial" w:cs="Arial"/>
          <w:szCs w:val="20"/>
          <w:lang w:eastAsia="en-US"/>
        </w:rPr>
        <w:t>2021</w:t>
      </w:r>
      <w:r w:rsidR="008869FE">
        <w:rPr>
          <w:rFonts w:ascii="Arial" w:hAnsi="Arial" w:cs="Arial"/>
          <w:szCs w:val="20"/>
          <w:lang w:eastAsia="en-US"/>
        </w:rPr>
        <w:t>,</w:t>
      </w:r>
      <w:r w:rsidR="00A74B99" w:rsidRPr="006C12AC">
        <w:rPr>
          <w:rFonts w:ascii="Arial" w:hAnsi="Arial" w:cs="Arial"/>
          <w:szCs w:val="20"/>
          <w:lang w:eastAsia="en-US"/>
        </w:rPr>
        <w:t xml:space="preserve"> </w:t>
      </w:r>
      <w:r w:rsidR="00D14A1C" w:rsidRPr="006C12AC">
        <w:rPr>
          <w:rFonts w:ascii="Arial" w:hAnsi="Arial" w:cs="Arial"/>
          <w:szCs w:val="20"/>
          <w:lang w:eastAsia="en-US"/>
        </w:rPr>
        <w:t>suggests that</w:t>
      </w:r>
      <w:r w:rsidR="008B740A" w:rsidRPr="006C12AC">
        <w:rPr>
          <w:rFonts w:ascii="Arial" w:hAnsi="Arial" w:cs="Arial"/>
          <w:szCs w:val="20"/>
          <w:lang w:eastAsia="en-US"/>
        </w:rPr>
        <w:t>, in the face of intensified attacks</w:t>
      </w:r>
      <w:r w:rsidR="005C0342" w:rsidRPr="006C12AC">
        <w:rPr>
          <w:rFonts w:ascii="Arial" w:hAnsi="Arial" w:cs="Arial"/>
          <w:szCs w:val="20"/>
          <w:lang w:eastAsia="en-US"/>
        </w:rPr>
        <w:t xml:space="preserve"> on civil society </w:t>
      </w:r>
      <w:r w:rsidR="0008684A" w:rsidRPr="006C12AC">
        <w:rPr>
          <w:rFonts w:ascii="Arial" w:hAnsi="Arial" w:cs="Arial"/>
          <w:szCs w:val="20"/>
          <w:lang w:eastAsia="en-US"/>
        </w:rPr>
        <w:t>activists</w:t>
      </w:r>
      <w:r w:rsidR="005C0342" w:rsidRPr="006C12AC">
        <w:rPr>
          <w:rFonts w:ascii="Arial" w:hAnsi="Arial" w:cs="Arial"/>
          <w:szCs w:val="20"/>
          <w:lang w:eastAsia="en-US"/>
        </w:rPr>
        <w:t>,</w:t>
      </w:r>
      <w:r w:rsidR="006C10D1" w:rsidRPr="006C12AC">
        <w:rPr>
          <w:rFonts w:ascii="Arial" w:hAnsi="Arial" w:cs="Arial"/>
          <w:szCs w:val="20"/>
          <w:lang w:eastAsia="en-US"/>
        </w:rPr>
        <w:t xml:space="preserve"> 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5C0342" w:rsidRPr="006C12AC">
        <w:rPr>
          <w:rFonts w:ascii="Arial" w:hAnsi="Arial" w:cs="Arial"/>
          <w:szCs w:val="20"/>
          <w:lang w:eastAsia="en-US"/>
        </w:rPr>
        <w:t xml:space="preserve"> </w:t>
      </w:r>
      <w:r w:rsidR="006C10D1" w:rsidRPr="006C12AC">
        <w:rPr>
          <w:rFonts w:ascii="Arial" w:hAnsi="Arial" w:cs="Arial"/>
          <w:szCs w:val="20"/>
          <w:lang w:eastAsia="en-US"/>
        </w:rPr>
        <w:t>decided to</w:t>
      </w:r>
      <w:r w:rsidR="00900A64" w:rsidRPr="006C12AC">
        <w:rPr>
          <w:rFonts w:ascii="Arial" w:hAnsi="Arial" w:cs="Arial"/>
          <w:szCs w:val="20"/>
          <w:lang w:eastAsia="en-US"/>
        </w:rPr>
        <w:t xml:space="preserve"> </w:t>
      </w:r>
      <w:r w:rsidR="006C10D1" w:rsidRPr="006C12AC">
        <w:rPr>
          <w:rFonts w:ascii="Arial" w:hAnsi="Arial" w:cs="Arial"/>
          <w:szCs w:val="20"/>
          <w:lang w:eastAsia="en-US"/>
        </w:rPr>
        <w:t>join</w:t>
      </w:r>
      <w:r w:rsidR="00183C1A" w:rsidRPr="006C12AC">
        <w:rPr>
          <w:rFonts w:ascii="Arial" w:hAnsi="Arial" w:cs="Arial"/>
          <w:szCs w:val="20"/>
          <w:lang w:eastAsia="en-US"/>
        </w:rPr>
        <w:t xml:space="preserve"> the political wing of</w:t>
      </w:r>
      <w:r w:rsidR="006C10D1" w:rsidRPr="006C12AC">
        <w:rPr>
          <w:rFonts w:ascii="Arial" w:hAnsi="Arial" w:cs="Arial"/>
          <w:szCs w:val="20"/>
          <w:lang w:eastAsia="en-US"/>
        </w:rPr>
        <w:t xml:space="preserve"> PJAK</w:t>
      </w:r>
      <w:r w:rsidR="00D36B41" w:rsidRPr="006C12AC">
        <w:rPr>
          <w:rFonts w:ascii="Arial" w:hAnsi="Arial" w:cs="Arial"/>
          <w:szCs w:val="20"/>
          <w:lang w:eastAsia="en-US"/>
        </w:rPr>
        <w:t xml:space="preserve"> and </w:t>
      </w:r>
      <w:r w:rsidR="001C1F79" w:rsidRPr="006C12AC">
        <w:rPr>
          <w:rFonts w:ascii="Arial" w:hAnsi="Arial" w:cs="Arial"/>
          <w:szCs w:val="20"/>
          <w:lang w:eastAsia="en-US"/>
        </w:rPr>
        <w:t>move</w:t>
      </w:r>
      <w:r w:rsidR="00116794" w:rsidRPr="006C12AC">
        <w:rPr>
          <w:rFonts w:ascii="Arial" w:hAnsi="Arial" w:cs="Arial"/>
          <w:szCs w:val="20"/>
          <w:lang w:eastAsia="en-US"/>
        </w:rPr>
        <w:t xml:space="preserve"> to its base in nor</w:t>
      </w:r>
      <w:r w:rsidR="000843E9" w:rsidRPr="006C12AC">
        <w:rPr>
          <w:rFonts w:ascii="Arial" w:hAnsi="Arial" w:cs="Arial"/>
          <w:szCs w:val="20"/>
          <w:lang w:eastAsia="en-US"/>
        </w:rPr>
        <w:t xml:space="preserve">thern </w:t>
      </w:r>
      <w:r w:rsidR="00116794" w:rsidRPr="006C12AC">
        <w:rPr>
          <w:rFonts w:ascii="Arial" w:hAnsi="Arial" w:cs="Arial"/>
          <w:szCs w:val="20"/>
          <w:lang w:eastAsia="en-US"/>
        </w:rPr>
        <w:t>Iraq</w:t>
      </w:r>
      <w:r w:rsidR="00E5129C" w:rsidRPr="006C12AC">
        <w:rPr>
          <w:rFonts w:ascii="Arial" w:hAnsi="Arial" w:cs="Arial"/>
          <w:szCs w:val="20"/>
          <w:lang w:eastAsia="en-US"/>
        </w:rPr>
        <w:t xml:space="preserve">. </w:t>
      </w:r>
      <w:r w:rsidR="00656B0E" w:rsidRPr="006C12AC">
        <w:rPr>
          <w:rFonts w:ascii="Arial" w:hAnsi="Arial" w:cs="Arial"/>
          <w:szCs w:val="20"/>
          <w:lang w:eastAsia="en-US"/>
        </w:rPr>
        <w:t xml:space="preserve">PJAK </w:t>
      </w:r>
      <w:r w:rsidR="00126E55" w:rsidRPr="006C12AC">
        <w:rPr>
          <w:rFonts w:ascii="Arial" w:hAnsi="Arial" w:cs="Arial"/>
          <w:szCs w:val="20"/>
          <w:lang w:eastAsia="en-US"/>
        </w:rPr>
        <w:t>has</w:t>
      </w:r>
      <w:r w:rsidR="00656B0E" w:rsidRPr="006C12AC">
        <w:rPr>
          <w:rFonts w:ascii="Arial" w:hAnsi="Arial" w:cs="Arial"/>
          <w:szCs w:val="20"/>
          <w:lang w:eastAsia="en-US"/>
        </w:rPr>
        <w:t xml:space="preserve"> both armed and political wings. </w:t>
      </w:r>
      <w:r w:rsidR="0058272A" w:rsidRPr="006C12AC">
        <w:rPr>
          <w:rFonts w:ascii="Arial" w:hAnsi="Arial" w:cs="Arial"/>
          <w:szCs w:val="20"/>
          <w:lang w:eastAsia="en-US"/>
        </w:rPr>
        <w:t>Those jo</w:t>
      </w:r>
      <w:r w:rsidR="00A738D3" w:rsidRPr="006C12AC">
        <w:rPr>
          <w:rFonts w:ascii="Arial" w:hAnsi="Arial" w:cs="Arial"/>
          <w:szCs w:val="20"/>
          <w:lang w:eastAsia="en-US"/>
        </w:rPr>
        <w:t>ining i</w:t>
      </w:r>
      <w:r w:rsidR="00673B0F" w:rsidRPr="006C12AC">
        <w:rPr>
          <w:rFonts w:ascii="Arial" w:hAnsi="Arial" w:cs="Arial"/>
          <w:szCs w:val="20"/>
          <w:lang w:eastAsia="en-US"/>
        </w:rPr>
        <w:t>ts</w:t>
      </w:r>
      <w:r w:rsidR="0058272A" w:rsidRPr="006C12AC">
        <w:rPr>
          <w:rFonts w:ascii="Arial" w:hAnsi="Arial" w:cs="Arial"/>
          <w:szCs w:val="20"/>
          <w:lang w:eastAsia="en-US"/>
        </w:rPr>
        <w:t xml:space="preserve"> political wing may carry arms</w:t>
      </w:r>
      <w:r w:rsidR="00AD28DE" w:rsidRPr="006C12AC">
        <w:rPr>
          <w:rFonts w:ascii="Arial" w:hAnsi="Arial" w:cs="Arial"/>
          <w:szCs w:val="20"/>
          <w:lang w:eastAsia="en-US"/>
        </w:rPr>
        <w:t xml:space="preserve">, including when crossing into Iran </w:t>
      </w:r>
      <w:r w:rsidR="005A070B" w:rsidRPr="006C12AC">
        <w:rPr>
          <w:rFonts w:ascii="Arial" w:hAnsi="Arial" w:cs="Arial"/>
          <w:szCs w:val="20"/>
          <w:lang w:eastAsia="en-US"/>
        </w:rPr>
        <w:t>for recruitment or political organizing</w:t>
      </w:r>
      <w:r w:rsidR="00566343" w:rsidRPr="006C12AC">
        <w:rPr>
          <w:rFonts w:ascii="Arial" w:hAnsi="Arial" w:cs="Arial"/>
          <w:szCs w:val="20"/>
          <w:lang w:eastAsia="en-US"/>
        </w:rPr>
        <w:t xml:space="preserve"> purposes</w:t>
      </w:r>
      <w:r w:rsidR="005A070B" w:rsidRPr="006C12AC">
        <w:rPr>
          <w:rFonts w:ascii="Arial" w:hAnsi="Arial" w:cs="Arial"/>
          <w:szCs w:val="20"/>
          <w:lang w:eastAsia="en-US"/>
        </w:rPr>
        <w:t xml:space="preserve">, but </w:t>
      </w:r>
      <w:r w:rsidR="00551129" w:rsidRPr="006C12AC">
        <w:rPr>
          <w:rFonts w:ascii="Arial" w:hAnsi="Arial" w:cs="Arial"/>
          <w:szCs w:val="20"/>
          <w:lang w:eastAsia="en-US"/>
        </w:rPr>
        <w:t xml:space="preserve">they are not tasked with </w:t>
      </w:r>
      <w:r w:rsidR="0078737C" w:rsidRPr="006C12AC">
        <w:rPr>
          <w:rFonts w:ascii="Arial" w:hAnsi="Arial" w:cs="Arial"/>
          <w:szCs w:val="20"/>
          <w:lang w:eastAsia="en-US"/>
        </w:rPr>
        <w:t xml:space="preserve">waging armed attacks on state bodies. </w:t>
      </w:r>
      <w:r w:rsidR="00DE2AA8" w:rsidRPr="006C12AC">
        <w:rPr>
          <w:rFonts w:ascii="Arial" w:hAnsi="Arial" w:cs="Arial"/>
          <w:szCs w:val="20"/>
          <w:lang w:eastAsia="en-US"/>
        </w:rPr>
        <w:t xml:space="preserve">A </w:t>
      </w:r>
      <w:r w:rsidR="003E3EFE" w:rsidRPr="006C12AC">
        <w:rPr>
          <w:rFonts w:ascii="Arial" w:hAnsi="Arial" w:cs="Arial"/>
          <w:szCs w:val="20"/>
          <w:lang w:eastAsia="en-US"/>
        </w:rPr>
        <w:t xml:space="preserve">local journalist who </w:t>
      </w:r>
      <w:r w:rsidR="0074349D" w:rsidRPr="006C12AC">
        <w:rPr>
          <w:rFonts w:ascii="Arial" w:hAnsi="Arial" w:cs="Arial"/>
          <w:szCs w:val="20"/>
          <w:lang w:eastAsia="en-US"/>
        </w:rPr>
        <w:t>investigated</w:t>
      </w:r>
      <w:r w:rsidR="00281426" w:rsidRPr="006C12AC">
        <w:rPr>
          <w:rFonts w:ascii="Arial" w:hAnsi="Arial" w:cs="Arial"/>
          <w:szCs w:val="20"/>
          <w:lang w:eastAsia="en-US"/>
        </w:rPr>
        <w:t xml:space="preserve"> the</w:t>
      </w:r>
      <w:r w:rsidR="0074349D" w:rsidRPr="006C12AC">
        <w:rPr>
          <w:rFonts w:ascii="Arial" w:hAnsi="Arial" w:cs="Arial"/>
          <w:szCs w:val="20"/>
          <w:lang w:eastAsia="en-US"/>
        </w:rPr>
        <w:t xml:space="preserve"> circumstances surrounding the</w:t>
      </w:r>
      <w:r w:rsidR="00281426" w:rsidRPr="006C12AC">
        <w:rPr>
          <w:rFonts w:ascii="Arial" w:hAnsi="Arial" w:cs="Arial"/>
          <w:szCs w:val="20"/>
          <w:lang w:eastAsia="en-US"/>
        </w:rPr>
        <w:t xml:space="preserve"> shooting on 24 July 2021</w:t>
      </w:r>
      <w:r w:rsidR="0074349D" w:rsidRPr="006C12AC">
        <w:rPr>
          <w:rFonts w:ascii="Arial" w:hAnsi="Arial" w:cs="Arial"/>
          <w:szCs w:val="20"/>
          <w:lang w:eastAsia="en-US"/>
        </w:rPr>
        <w:t xml:space="preserve">, including by speaking to </w:t>
      </w:r>
      <w:r w:rsidR="00DE2AA8" w:rsidRPr="006C12AC">
        <w:rPr>
          <w:rFonts w:ascii="Arial" w:hAnsi="Arial" w:cs="Arial"/>
          <w:szCs w:val="20"/>
          <w:lang w:eastAsia="en-US"/>
        </w:rPr>
        <w:t>local witnesses,</w:t>
      </w:r>
      <w:r w:rsidR="0074349D" w:rsidRPr="006C12AC">
        <w:rPr>
          <w:rFonts w:ascii="Arial" w:hAnsi="Arial" w:cs="Arial"/>
          <w:szCs w:val="20"/>
          <w:lang w:eastAsia="en-US"/>
        </w:rPr>
        <w:t xml:space="preserve"> </w:t>
      </w:r>
      <w:r w:rsidR="00381346" w:rsidRPr="006C12AC">
        <w:rPr>
          <w:rFonts w:ascii="Arial" w:hAnsi="Arial" w:cs="Arial"/>
          <w:szCs w:val="20"/>
          <w:lang w:eastAsia="en-US"/>
        </w:rPr>
        <w:t>told KHRN in August 2021 that</w:t>
      </w:r>
      <w:r w:rsidR="005E25EF" w:rsidRPr="006C12AC">
        <w:rPr>
          <w:rFonts w:ascii="Arial" w:hAnsi="Arial" w:cs="Arial"/>
          <w:szCs w:val="20"/>
          <w:lang w:eastAsia="en-US"/>
        </w:rPr>
        <w:t xml:space="preserve"> Edris </w:t>
      </w:r>
      <w:r w:rsidR="00B92149" w:rsidRPr="006C12AC">
        <w:rPr>
          <w:rFonts w:ascii="Arial" w:hAnsi="Arial" w:cs="Arial"/>
          <w:szCs w:val="20"/>
          <w:lang w:eastAsia="en-US"/>
        </w:rPr>
        <w:t>Feqhi</w:t>
      </w:r>
      <w:r w:rsidR="00A738D3" w:rsidRPr="006C12AC">
        <w:rPr>
          <w:rFonts w:ascii="Arial" w:hAnsi="Arial" w:cs="Arial"/>
          <w:szCs w:val="20"/>
          <w:lang w:eastAsia="en-US"/>
        </w:rPr>
        <w:t xml:space="preserve"> and Mohsen Ghaderi were</w:t>
      </w:r>
      <w:r w:rsidR="005E25EF" w:rsidRPr="006C12AC">
        <w:rPr>
          <w:rFonts w:ascii="Arial" w:hAnsi="Arial" w:cs="Arial"/>
          <w:szCs w:val="20"/>
          <w:lang w:eastAsia="en-US"/>
        </w:rPr>
        <w:t xml:space="preserve"> not armed at the time of the </w:t>
      </w:r>
      <w:r w:rsidR="00364FB8" w:rsidRPr="006C12AC">
        <w:rPr>
          <w:rFonts w:ascii="Arial" w:hAnsi="Arial" w:cs="Arial"/>
          <w:szCs w:val="20"/>
          <w:lang w:eastAsia="en-US"/>
        </w:rPr>
        <w:t>ambush</w:t>
      </w:r>
      <w:r w:rsidR="0025339D" w:rsidRPr="006C12AC">
        <w:rPr>
          <w:rFonts w:ascii="Arial" w:hAnsi="Arial" w:cs="Arial"/>
          <w:szCs w:val="20"/>
          <w:lang w:eastAsia="en-US"/>
        </w:rPr>
        <w:t xml:space="preserve">. </w:t>
      </w:r>
      <w:r w:rsidR="00381346" w:rsidRPr="006C12AC">
        <w:rPr>
          <w:rFonts w:ascii="Arial" w:hAnsi="Arial" w:cs="Arial"/>
          <w:szCs w:val="20"/>
          <w:lang w:eastAsia="en-US"/>
        </w:rPr>
        <w:t>According to the journalist, the</w:t>
      </w:r>
      <w:r w:rsidR="00547F0E" w:rsidRPr="006C12AC">
        <w:rPr>
          <w:rFonts w:ascii="Arial" w:hAnsi="Arial" w:cs="Arial"/>
          <w:szCs w:val="20"/>
          <w:lang w:eastAsia="en-US"/>
        </w:rPr>
        <w:t xml:space="preserve"> </w:t>
      </w:r>
      <w:r w:rsidR="0025339D" w:rsidRPr="006C12AC">
        <w:rPr>
          <w:rFonts w:ascii="Arial" w:hAnsi="Arial" w:cs="Arial"/>
          <w:szCs w:val="20"/>
          <w:lang w:eastAsia="en-US"/>
        </w:rPr>
        <w:t xml:space="preserve">Revolutionary Guards identified </w:t>
      </w:r>
      <w:r w:rsidR="00A738D3" w:rsidRPr="006C12AC">
        <w:rPr>
          <w:rFonts w:ascii="Arial" w:hAnsi="Arial" w:cs="Arial"/>
          <w:szCs w:val="20"/>
          <w:lang w:eastAsia="en-US"/>
        </w:rPr>
        <w:t>the men</w:t>
      </w:r>
      <w:r w:rsidR="0025339D" w:rsidRPr="006C12AC">
        <w:rPr>
          <w:rFonts w:ascii="Arial" w:hAnsi="Arial" w:cs="Arial"/>
          <w:szCs w:val="20"/>
          <w:lang w:eastAsia="en-US"/>
        </w:rPr>
        <w:t xml:space="preserve"> after </w:t>
      </w:r>
      <w:r w:rsidR="00904DB0" w:rsidRPr="006C12AC">
        <w:rPr>
          <w:rFonts w:ascii="Arial" w:hAnsi="Arial" w:cs="Arial"/>
          <w:szCs w:val="20"/>
          <w:lang w:eastAsia="en-US"/>
        </w:rPr>
        <w:t>the individual</w:t>
      </w:r>
      <w:r w:rsidR="00477684" w:rsidRPr="006C12AC">
        <w:rPr>
          <w:rFonts w:ascii="Arial" w:hAnsi="Arial" w:cs="Arial"/>
          <w:szCs w:val="20"/>
          <w:lang w:eastAsia="en-US"/>
        </w:rPr>
        <w:t xml:space="preserve"> with whom they </w:t>
      </w:r>
      <w:r w:rsidR="001E3879" w:rsidRPr="006C12AC">
        <w:rPr>
          <w:rFonts w:ascii="Arial" w:hAnsi="Arial" w:cs="Arial"/>
          <w:szCs w:val="20"/>
          <w:lang w:eastAsia="en-US"/>
        </w:rPr>
        <w:t>were staying in</w:t>
      </w:r>
      <w:r w:rsidR="00477684" w:rsidRPr="006C12AC">
        <w:rPr>
          <w:rFonts w:ascii="Arial" w:hAnsi="Arial" w:cs="Arial"/>
          <w:szCs w:val="20"/>
          <w:lang w:eastAsia="en-US"/>
        </w:rPr>
        <w:t xml:space="preserve"> Iran reported them</w:t>
      </w:r>
      <w:r w:rsidR="00E31AB4" w:rsidRPr="006C12AC">
        <w:rPr>
          <w:rFonts w:ascii="Arial" w:hAnsi="Arial" w:cs="Arial"/>
          <w:szCs w:val="20"/>
          <w:lang w:eastAsia="en-US"/>
        </w:rPr>
        <w:t>.</w:t>
      </w:r>
      <w:r w:rsidR="00DA22D0" w:rsidRPr="006C12AC">
        <w:rPr>
          <w:rFonts w:ascii="Arial" w:hAnsi="Arial" w:cs="Arial"/>
          <w:szCs w:val="20"/>
          <w:lang w:eastAsia="en-US"/>
        </w:rPr>
        <w:t xml:space="preserve"> </w:t>
      </w:r>
      <w:r w:rsidR="001E3879" w:rsidRPr="006C12AC">
        <w:rPr>
          <w:rFonts w:ascii="Arial" w:hAnsi="Arial" w:cs="Arial"/>
          <w:szCs w:val="20"/>
          <w:lang w:eastAsia="en-US"/>
        </w:rPr>
        <w:t>T</w:t>
      </w:r>
      <w:r w:rsidR="00FC4659" w:rsidRPr="006C12AC">
        <w:rPr>
          <w:rFonts w:ascii="Arial" w:hAnsi="Arial" w:cs="Arial"/>
          <w:szCs w:val="20"/>
          <w:lang w:eastAsia="en-US"/>
        </w:rPr>
        <w:t>he right to freedom of expression includes the right to peacefully advocate for any political visions so long as the idea</w:t>
      </w:r>
      <w:r w:rsidR="009C3FAD" w:rsidRPr="006C12AC">
        <w:rPr>
          <w:rFonts w:ascii="Arial" w:hAnsi="Arial" w:cs="Arial"/>
          <w:szCs w:val="20"/>
          <w:lang w:eastAsia="en-US"/>
        </w:rPr>
        <w:t>s</w:t>
      </w:r>
      <w:r w:rsidR="00FC4659" w:rsidRPr="006C12AC">
        <w:rPr>
          <w:rFonts w:ascii="Arial" w:hAnsi="Arial" w:cs="Arial"/>
          <w:szCs w:val="20"/>
          <w:lang w:eastAsia="en-US"/>
        </w:rPr>
        <w:t xml:space="preserve"> </w:t>
      </w:r>
      <w:r w:rsidR="009C3FAD" w:rsidRPr="006C12AC">
        <w:rPr>
          <w:rFonts w:ascii="Arial" w:hAnsi="Arial" w:cs="Arial"/>
          <w:szCs w:val="20"/>
          <w:lang w:eastAsia="en-US"/>
        </w:rPr>
        <w:t>e</w:t>
      </w:r>
      <w:r w:rsidR="00FC4659" w:rsidRPr="006C12AC">
        <w:rPr>
          <w:rFonts w:ascii="Arial" w:hAnsi="Arial" w:cs="Arial"/>
          <w:szCs w:val="20"/>
          <w:lang w:eastAsia="en-US"/>
        </w:rPr>
        <w:t>spoused do not advocate hatred constituting incitement to discrimination</w:t>
      </w:r>
      <w:r w:rsidR="009D5187" w:rsidRPr="006C12AC">
        <w:rPr>
          <w:rFonts w:ascii="Arial" w:hAnsi="Arial" w:cs="Arial"/>
          <w:szCs w:val="20"/>
          <w:lang w:eastAsia="en-US"/>
        </w:rPr>
        <w:t>, hatred</w:t>
      </w:r>
      <w:r w:rsidR="00A738D3" w:rsidRPr="006C12AC">
        <w:rPr>
          <w:rFonts w:ascii="Arial" w:hAnsi="Arial" w:cs="Arial"/>
          <w:szCs w:val="20"/>
          <w:lang w:eastAsia="en-US"/>
        </w:rPr>
        <w:t xml:space="preserve"> </w:t>
      </w:r>
      <w:r w:rsidR="00FC4659" w:rsidRPr="006C12AC">
        <w:rPr>
          <w:rFonts w:ascii="Arial" w:hAnsi="Arial" w:cs="Arial"/>
          <w:szCs w:val="20"/>
          <w:lang w:eastAsia="en-US"/>
        </w:rPr>
        <w:t>or violence</w:t>
      </w:r>
      <w:r w:rsidR="00A04542" w:rsidRPr="006C12AC">
        <w:rPr>
          <w:rFonts w:ascii="Arial" w:hAnsi="Arial" w:cs="Arial"/>
          <w:szCs w:val="20"/>
          <w:lang w:eastAsia="en-US"/>
        </w:rPr>
        <w:t>. The</w:t>
      </w:r>
      <w:r w:rsidR="00FC4659" w:rsidRPr="006C12AC">
        <w:rPr>
          <w:rFonts w:ascii="Arial" w:hAnsi="Arial" w:cs="Arial"/>
          <w:szCs w:val="20"/>
          <w:lang w:eastAsia="en-US"/>
        </w:rPr>
        <w:t xml:space="preserve"> right to freedom of expression</w:t>
      </w:r>
      <w:r w:rsidR="00A04542" w:rsidRPr="006C12AC">
        <w:rPr>
          <w:rFonts w:ascii="Arial" w:hAnsi="Arial" w:cs="Arial"/>
          <w:szCs w:val="20"/>
          <w:lang w:eastAsia="en-US"/>
        </w:rPr>
        <w:t xml:space="preserve"> is</w:t>
      </w:r>
      <w:r w:rsidR="00FC4659" w:rsidRPr="006C12AC">
        <w:rPr>
          <w:rFonts w:ascii="Arial" w:hAnsi="Arial" w:cs="Arial"/>
          <w:szCs w:val="20"/>
          <w:lang w:eastAsia="en-US"/>
        </w:rPr>
        <w:t xml:space="preserve"> protected under the International Covenant on Civil and Political Rights</w:t>
      </w:r>
      <w:r w:rsidR="000F4907" w:rsidRPr="006C12AC">
        <w:rPr>
          <w:rFonts w:ascii="Arial" w:hAnsi="Arial" w:cs="Arial"/>
          <w:szCs w:val="20"/>
          <w:lang w:eastAsia="en-US"/>
        </w:rPr>
        <w:t>,</w:t>
      </w:r>
      <w:r w:rsidR="00FC4659" w:rsidRPr="006C12AC">
        <w:rPr>
          <w:rFonts w:ascii="Arial" w:hAnsi="Arial" w:cs="Arial"/>
          <w:szCs w:val="20"/>
          <w:lang w:eastAsia="en-US"/>
        </w:rPr>
        <w:t xml:space="preserve"> which Iran </w:t>
      </w:r>
      <w:r w:rsidR="000F4907" w:rsidRPr="006C12AC">
        <w:rPr>
          <w:rFonts w:ascii="Arial" w:hAnsi="Arial" w:cs="Arial"/>
          <w:szCs w:val="20"/>
          <w:lang w:eastAsia="en-US"/>
        </w:rPr>
        <w:t>has ratified</w:t>
      </w:r>
      <w:r w:rsidR="00843380" w:rsidRPr="006C12AC">
        <w:rPr>
          <w:rFonts w:ascii="Arial" w:hAnsi="Arial" w:cs="Arial"/>
          <w:szCs w:val="20"/>
          <w:lang w:eastAsia="en-US"/>
        </w:rPr>
        <w:t>.</w:t>
      </w:r>
    </w:p>
    <w:p w14:paraId="44F78A38" w14:textId="0DAE87DB" w:rsidR="005D2C37" w:rsidRPr="006C12AC" w:rsidRDefault="005D2C37" w:rsidP="006C12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12AC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6C12AC">
        <w:rPr>
          <w:rFonts w:ascii="Arial" w:hAnsi="Arial" w:cs="Arial"/>
          <w:b/>
          <w:sz w:val="20"/>
          <w:szCs w:val="20"/>
        </w:rPr>
        <w:t xml:space="preserve"> </w:t>
      </w:r>
      <w:r w:rsidR="00C01A8C" w:rsidRPr="006C12AC">
        <w:rPr>
          <w:rFonts w:ascii="Arial" w:hAnsi="Arial" w:cs="Arial"/>
          <w:sz w:val="20"/>
          <w:szCs w:val="20"/>
        </w:rPr>
        <w:t xml:space="preserve">Persian, English </w:t>
      </w:r>
    </w:p>
    <w:p w14:paraId="677E723D" w14:textId="77777777" w:rsidR="005D2C37" w:rsidRPr="006C12AC" w:rsidRDefault="005D2C37" w:rsidP="006C12AC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6C12AC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6C12AC" w:rsidRDefault="005D2C37" w:rsidP="006C12AC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7E527ADF" w:rsidR="005D2C37" w:rsidRPr="006C12AC" w:rsidRDefault="005D2C37" w:rsidP="006C12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12AC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3E5992" w:rsidRPr="006C12AC">
        <w:rPr>
          <w:rFonts w:ascii="Arial" w:hAnsi="Arial" w:cs="Arial"/>
          <w:sz w:val="20"/>
          <w:szCs w:val="20"/>
        </w:rPr>
        <w:t xml:space="preserve">November </w:t>
      </w:r>
      <w:r w:rsidR="007B6398">
        <w:rPr>
          <w:rFonts w:ascii="Arial" w:hAnsi="Arial" w:cs="Arial"/>
          <w:sz w:val="20"/>
          <w:szCs w:val="20"/>
        </w:rPr>
        <w:t xml:space="preserve">4, </w:t>
      </w:r>
      <w:r w:rsidR="00D35070" w:rsidRPr="006C12AC">
        <w:rPr>
          <w:rFonts w:ascii="Arial" w:hAnsi="Arial" w:cs="Arial"/>
          <w:sz w:val="20"/>
          <w:szCs w:val="20"/>
        </w:rPr>
        <w:t>2022</w:t>
      </w:r>
    </w:p>
    <w:p w14:paraId="2C5E5589" w14:textId="77777777" w:rsidR="005D2C37" w:rsidRPr="006C12AC" w:rsidRDefault="005D2C37" w:rsidP="006C12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12AC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6C12AC" w:rsidRDefault="005D2C37" w:rsidP="006C12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3D40CAED" w:rsidR="00B92AEC" w:rsidRPr="006C12AC" w:rsidRDefault="005D2C37" w:rsidP="006C12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12AC">
        <w:rPr>
          <w:rFonts w:ascii="Arial" w:hAnsi="Arial" w:cs="Arial"/>
          <w:b/>
          <w:sz w:val="20"/>
          <w:szCs w:val="20"/>
        </w:rPr>
        <w:t xml:space="preserve">NAME AND PRONOUN: </w:t>
      </w:r>
      <w:r w:rsidR="003E5992" w:rsidRPr="006C12AC">
        <w:rPr>
          <w:rFonts w:ascii="Arial" w:hAnsi="Arial" w:cs="Arial"/>
          <w:b/>
          <w:sz w:val="20"/>
          <w:szCs w:val="20"/>
        </w:rPr>
        <w:t xml:space="preserve">Edris </w:t>
      </w:r>
      <w:proofErr w:type="spellStart"/>
      <w:r w:rsidR="003E5992" w:rsidRPr="006C12AC">
        <w:rPr>
          <w:rFonts w:ascii="Arial" w:hAnsi="Arial" w:cs="Arial"/>
          <w:b/>
          <w:sz w:val="20"/>
          <w:szCs w:val="20"/>
        </w:rPr>
        <w:t>Feqhi</w:t>
      </w:r>
      <w:proofErr w:type="spellEnd"/>
      <w:r w:rsidR="003E5992" w:rsidRPr="006C12AC">
        <w:rPr>
          <w:rFonts w:ascii="Arial" w:hAnsi="Arial" w:cs="Arial"/>
          <w:b/>
          <w:sz w:val="20"/>
          <w:szCs w:val="20"/>
        </w:rPr>
        <w:t xml:space="preserve"> </w:t>
      </w:r>
      <w:r w:rsidRPr="006C12AC">
        <w:rPr>
          <w:rFonts w:ascii="Arial" w:hAnsi="Arial" w:cs="Arial"/>
          <w:sz w:val="20"/>
          <w:szCs w:val="20"/>
        </w:rPr>
        <w:t>(</w:t>
      </w:r>
      <w:r w:rsidR="003E5992" w:rsidRPr="006C12AC">
        <w:rPr>
          <w:rFonts w:ascii="Arial" w:hAnsi="Arial" w:cs="Arial"/>
          <w:sz w:val="20"/>
          <w:szCs w:val="20"/>
        </w:rPr>
        <w:t>he/him</w:t>
      </w:r>
      <w:r w:rsidRPr="006C12AC">
        <w:rPr>
          <w:rFonts w:ascii="Arial" w:hAnsi="Arial" w:cs="Arial"/>
          <w:sz w:val="20"/>
          <w:szCs w:val="20"/>
        </w:rPr>
        <w:t>)</w:t>
      </w:r>
    </w:p>
    <w:p w14:paraId="3122C8FF" w14:textId="78E15591" w:rsidR="00F738C3" w:rsidRPr="006C12AC" w:rsidRDefault="00F738C3" w:rsidP="006C12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F738C3" w:rsidRPr="006C12AC" w:rsidSect="008057DE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43E6" w14:textId="77777777" w:rsidR="00F93F55" w:rsidRDefault="00F93F55">
      <w:r>
        <w:separator/>
      </w:r>
    </w:p>
  </w:endnote>
  <w:endnote w:type="continuationSeparator" w:id="0">
    <w:p w14:paraId="0B2522B4" w14:textId="77777777" w:rsidR="00F93F55" w:rsidRDefault="00F9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C604" w14:textId="77777777" w:rsidR="008057DE" w:rsidRDefault="008057DE" w:rsidP="008057DE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 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3E9755FA" w14:textId="77777777" w:rsidR="008057DE" w:rsidRDefault="008057DE" w:rsidP="008057DE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 xml:space="preserve">T (212) 807- 8400 | uan@aiusa.org | 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  <w:lang w:val="en-GB"/>
        </w:rPr>
        <w:t>www.amnestyusa.org/uan</w:t>
      </w:r>
    </w:hyperlink>
  </w:p>
  <w:p w14:paraId="03ED58DD" w14:textId="77777777" w:rsidR="008057DE" w:rsidRPr="008057DE" w:rsidRDefault="008057DE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D3EE" w14:textId="6A9CCFEC" w:rsidR="008057DE" w:rsidRDefault="008057D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E17B96" wp14:editId="5CAC2989">
          <wp:simplePos x="0" y="0"/>
          <wp:positionH relativeFrom="margin">
            <wp:align>center</wp:align>
          </wp:positionH>
          <wp:positionV relativeFrom="paragraph">
            <wp:posOffset>-534035</wp:posOffset>
          </wp:positionV>
          <wp:extent cx="5740400" cy="880194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8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0264" w14:textId="77777777" w:rsidR="00F93F55" w:rsidRDefault="00F93F55">
      <w:r>
        <w:separator/>
      </w:r>
    </w:p>
  </w:footnote>
  <w:footnote w:type="continuationSeparator" w:id="0">
    <w:p w14:paraId="16AB9CCC" w14:textId="77777777" w:rsidR="00F93F55" w:rsidRDefault="00F9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7F7B8615" w:rsidR="00355617" w:rsidRDefault="003E5992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</w:t>
    </w:r>
    <w:r w:rsidR="007A3AEA">
      <w:rPr>
        <w:sz w:val="16"/>
        <w:szCs w:val="16"/>
      </w:rPr>
      <w:t xml:space="preserve">UA: </w:t>
    </w:r>
    <w:r>
      <w:rPr>
        <w:sz w:val="16"/>
        <w:szCs w:val="16"/>
      </w:rPr>
      <w:t xml:space="preserve">81/22 </w:t>
    </w:r>
    <w:r w:rsidR="007A3AEA">
      <w:rPr>
        <w:sz w:val="16"/>
        <w:szCs w:val="16"/>
      </w:rPr>
      <w:t xml:space="preserve">Index: </w:t>
    </w:r>
    <w:r w:rsidRPr="003E5992">
      <w:rPr>
        <w:sz w:val="16"/>
        <w:szCs w:val="16"/>
      </w:rPr>
      <w:t>MDE 13/6020/2022</w:t>
    </w:r>
    <w:r>
      <w:rPr>
        <w:sz w:val="16"/>
        <w:szCs w:val="16"/>
      </w:rPr>
      <w:t xml:space="preserve"> Iran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>Date:</w:t>
    </w:r>
    <w:r w:rsidR="006C12AC">
      <w:rPr>
        <w:sz w:val="16"/>
        <w:szCs w:val="16"/>
      </w:rPr>
      <w:t xml:space="preserve"> </w:t>
    </w:r>
    <w:r>
      <w:rPr>
        <w:sz w:val="16"/>
        <w:szCs w:val="16"/>
      </w:rPr>
      <w:t xml:space="preserve">September </w:t>
    </w:r>
    <w:r w:rsidR="006C12AC">
      <w:rPr>
        <w:sz w:val="16"/>
        <w:szCs w:val="16"/>
      </w:rPr>
      <w:t xml:space="preserve">9, </w:t>
    </w:r>
    <w:r>
      <w:rPr>
        <w:sz w:val="16"/>
        <w:szCs w:val="16"/>
      </w:rPr>
      <w:t>2022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65364ADF" w:rsidR="00E45B15" w:rsidRDefault="008057DE" w:rsidP="008057DE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81/22 Index: </w:t>
    </w:r>
    <w:r w:rsidRPr="003E5992">
      <w:rPr>
        <w:sz w:val="16"/>
        <w:szCs w:val="16"/>
      </w:rPr>
      <w:t>MDE 13/6020/2022</w:t>
    </w:r>
    <w:r>
      <w:rPr>
        <w:sz w:val="16"/>
        <w:szCs w:val="16"/>
      </w:rPr>
      <w:t xml:space="preserve"> Iran</w:t>
    </w:r>
    <w:r>
      <w:rPr>
        <w:sz w:val="16"/>
        <w:szCs w:val="16"/>
      </w:rPr>
      <w:tab/>
    </w:r>
    <w:r>
      <w:rPr>
        <w:sz w:val="16"/>
        <w:szCs w:val="16"/>
      </w:rPr>
      <w:tab/>
      <w:t>Date: September 9, 2022</w:t>
    </w:r>
  </w:p>
  <w:p w14:paraId="6EE32E91" w14:textId="77777777" w:rsidR="008057DE" w:rsidRPr="008057DE" w:rsidRDefault="008057DE" w:rsidP="008057DE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5DED1149"/>
    <w:multiLevelType w:val="hybridMultilevel"/>
    <w:tmpl w:val="A15C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A9D472E"/>
    <w:multiLevelType w:val="hybridMultilevel"/>
    <w:tmpl w:val="D2E4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81100">
    <w:abstractNumId w:val="0"/>
  </w:num>
  <w:num w:numId="2" w16cid:durableId="281689779">
    <w:abstractNumId w:val="22"/>
  </w:num>
  <w:num w:numId="3" w16cid:durableId="1405760951">
    <w:abstractNumId w:val="21"/>
  </w:num>
  <w:num w:numId="4" w16cid:durableId="39866813">
    <w:abstractNumId w:val="9"/>
  </w:num>
  <w:num w:numId="5" w16cid:durableId="1899122922">
    <w:abstractNumId w:val="3"/>
  </w:num>
  <w:num w:numId="6" w16cid:durableId="1084448037">
    <w:abstractNumId w:val="20"/>
  </w:num>
  <w:num w:numId="7" w16cid:durableId="1877887570">
    <w:abstractNumId w:val="17"/>
  </w:num>
  <w:num w:numId="8" w16cid:durableId="2018144122">
    <w:abstractNumId w:val="8"/>
  </w:num>
  <w:num w:numId="9" w16cid:durableId="390495267">
    <w:abstractNumId w:val="7"/>
  </w:num>
  <w:num w:numId="10" w16cid:durableId="1577932047">
    <w:abstractNumId w:val="12"/>
  </w:num>
  <w:num w:numId="11" w16cid:durableId="1184586283">
    <w:abstractNumId w:val="5"/>
  </w:num>
  <w:num w:numId="12" w16cid:durableId="1896315561">
    <w:abstractNumId w:val="14"/>
  </w:num>
  <w:num w:numId="13" w16cid:durableId="2092577992">
    <w:abstractNumId w:val="15"/>
  </w:num>
  <w:num w:numId="14" w16cid:durableId="1340346793">
    <w:abstractNumId w:val="1"/>
  </w:num>
  <w:num w:numId="15" w16cid:durableId="550505262">
    <w:abstractNumId w:val="19"/>
  </w:num>
  <w:num w:numId="16" w16cid:durableId="5180671">
    <w:abstractNumId w:val="10"/>
  </w:num>
  <w:num w:numId="17" w16cid:durableId="1898928318">
    <w:abstractNumId w:val="11"/>
  </w:num>
  <w:num w:numId="18" w16cid:durableId="1866939091">
    <w:abstractNumId w:val="4"/>
  </w:num>
  <w:num w:numId="19" w16cid:durableId="8022030">
    <w:abstractNumId w:val="6"/>
  </w:num>
  <w:num w:numId="20" w16cid:durableId="459568367">
    <w:abstractNumId w:val="16"/>
  </w:num>
  <w:num w:numId="21" w16cid:durableId="403185603">
    <w:abstractNumId w:val="2"/>
  </w:num>
  <w:num w:numId="22" w16cid:durableId="298809007">
    <w:abstractNumId w:val="23"/>
  </w:num>
  <w:num w:numId="23" w16cid:durableId="1555772636">
    <w:abstractNumId w:val="18"/>
  </w:num>
  <w:num w:numId="24" w16cid:durableId="10034359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0CE"/>
    <w:rsid w:val="00001383"/>
    <w:rsid w:val="00002C2B"/>
    <w:rsid w:val="0000401B"/>
    <w:rsid w:val="00004AA2"/>
    <w:rsid w:val="00004D79"/>
    <w:rsid w:val="000058B2"/>
    <w:rsid w:val="00006629"/>
    <w:rsid w:val="000109F3"/>
    <w:rsid w:val="000123D7"/>
    <w:rsid w:val="00013EBC"/>
    <w:rsid w:val="000142E0"/>
    <w:rsid w:val="00014BD0"/>
    <w:rsid w:val="00017CD0"/>
    <w:rsid w:val="00021F57"/>
    <w:rsid w:val="00023086"/>
    <w:rsid w:val="0002386F"/>
    <w:rsid w:val="0003333C"/>
    <w:rsid w:val="00035770"/>
    <w:rsid w:val="000360D5"/>
    <w:rsid w:val="000372D6"/>
    <w:rsid w:val="000401C2"/>
    <w:rsid w:val="00046231"/>
    <w:rsid w:val="00050B01"/>
    <w:rsid w:val="0005179E"/>
    <w:rsid w:val="000528B5"/>
    <w:rsid w:val="00057A7E"/>
    <w:rsid w:val="000602E7"/>
    <w:rsid w:val="00062133"/>
    <w:rsid w:val="00062F99"/>
    <w:rsid w:val="000727F8"/>
    <w:rsid w:val="00075409"/>
    <w:rsid w:val="00076037"/>
    <w:rsid w:val="000803A7"/>
    <w:rsid w:val="00080A26"/>
    <w:rsid w:val="00080B5B"/>
    <w:rsid w:val="000810E0"/>
    <w:rsid w:val="00083462"/>
    <w:rsid w:val="000843E9"/>
    <w:rsid w:val="000854C1"/>
    <w:rsid w:val="000854D4"/>
    <w:rsid w:val="000863D7"/>
    <w:rsid w:val="0008684A"/>
    <w:rsid w:val="00087E2B"/>
    <w:rsid w:val="0009130D"/>
    <w:rsid w:val="00092930"/>
    <w:rsid w:val="00092DFA"/>
    <w:rsid w:val="000957C5"/>
    <w:rsid w:val="000A1B71"/>
    <w:rsid w:val="000A1D8D"/>
    <w:rsid w:val="000A1F14"/>
    <w:rsid w:val="000A302A"/>
    <w:rsid w:val="000A7EC8"/>
    <w:rsid w:val="000B02B4"/>
    <w:rsid w:val="000B038A"/>
    <w:rsid w:val="000B0BBA"/>
    <w:rsid w:val="000B225B"/>
    <w:rsid w:val="000B31C7"/>
    <w:rsid w:val="000B4A17"/>
    <w:rsid w:val="000B4A38"/>
    <w:rsid w:val="000C04C9"/>
    <w:rsid w:val="000C1192"/>
    <w:rsid w:val="000C238D"/>
    <w:rsid w:val="000C2A0D"/>
    <w:rsid w:val="000C430C"/>
    <w:rsid w:val="000C6196"/>
    <w:rsid w:val="000D0ABB"/>
    <w:rsid w:val="000D37D0"/>
    <w:rsid w:val="000D58B9"/>
    <w:rsid w:val="000D5D66"/>
    <w:rsid w:val="000D6B31"/>
    <w:rsid w:val="000D70C1"/>
    <w:rsid w:val="000E0D61"/>
    <w:rsid w:val="000E1C93"/>
    <w:rsid w:val="000E2DF2"/>
    <w:rsid w:val="000E57D4"/>
    <w:rsid w:val="000E5E79"/>
    <w:rsid w:val="000F193A"/>
    <w:rsid w:val="000F2A81"/>
    <w:rsid w:val="000F3012"/>
    <w:rsid w:val="000F3E22"/>
    <w:rsid w:val="000F4907"/>
    <w:rsid w:val="000F5984"/>
    <w:rsid w:val="000F766D"/>
    <w:rsid w:val="000F7F0C"/>
    <w:rsid w:val="00100FE4"/>
    <w:rsid w:val="001024FA"/>
    <w:rsid w:val="0010425E"/>
    <w:rsid w:val="00105E08"/>
    <w:rsid w:val="00106837"/>
    <w:rsid w:val="00106D61"/>
    <w:rsid w:val="00107218"/>
    <w:rsid w:val="00107887"/>
    <w:rsid w:val="00113DBA"/>
    <w:rsid w:val="00114556"/>
    <w:rsid w:val="00114A4A"/>
    <w:rsid w:val="00116794"/>
    <w:rsid w:val="00116954"/>
    <w:rsid w:val="001175A5"/>
    <w:rsid w:val="00121ACA"/>
    <w:rsid w:val="00121BCF"/>
    <w:rsid w:val="0012537F"/>
    <w:rsid w:val="0012544D"/>
    <w:rsid w:val="001255FD"/>
    <w:rsid w:val="00125703"/>
    <w:rsid w:val="00125E1F"/>
    <w:rsid w:val="00125E21"/>
    <w:rsid w:val="00126E55"/>
    <w:rsid w:val="001270B4"/>
    <w:rsid w:val="001300C3"/>
    <w:rsid w:val="00130B8A"/>
    <w:rsid w:val="00136431"/>
    <w:rsid w:val="0014207A"/>
    <w:rsid w:val="00143415"/>
    <w:rsid w:val="0014369E"/>
    <w:rsid w:val="00143EBD"/>
    <w:rsid w:val="00144F8C"/>
    <w:rsid w:val="00145865"/>
    <w:rsid w:val="0014617E"/>
    <w:rsid w:val="001526C3"/>
    <w:rsid w:val="00154D5D"/>
    <w:rsid w:val="001561F4"/>
    <w:rsid w:val="001572DA"/>
    <w:rsid w:val="00157C9B"/>
    <w:rsid w:val="0016118D"/>
    <w:rsid w:val="00161E8E"/>
    <w:rsid w:val="00163D58"/>
    <w:rsid w:val="001648DB"/>
    <w:rsid w:val="00170567"/>
    <w:rsid w:val="00174398"/>
    <w:rsid w:val="00176678"/>
    <w:rsid w:val="001771A5"/>
    <w:rsid w:val="001773D1"/>
    <w:rsid w:val="00177779"/>
    <w:rsid w:val="001803E6"/>
    <w:rsid w:val="00183C1A"/>
    <w:rsid w:val="0018473A"/>
    <w:rsid w:val="00184933"/>
    <w:rsid w:val="00185EF2"/>
    <w:rsid w:val="0019118D"/>
    <w:rsid w:val="00194626"/>
    <w:rsid w:val="00194CD5"/>
    <w:rsid w:val="00196811"/>
    <w:rsid w:val="00197567"/>
    <w:rsid w:val="001978EA"/>
    <w:rsid w:val="001A0174"/>
    <w:rsid w:val="001A0E48"/>
    <w:rsid w:val="001A1E3D"/>
    <w:rsid w:val="001A3B9C"/>
    <w:rsid w:val="001A3C85"/>
    <w:rsid w:val="001A635D"/>
    <w:rsid w:val="001A667B"/>
    <w:rsid w:val="001A6AC9"/>
    <w:rsid w:val="001B083A"/>
    <w:rsid w:val="001B162B"/>
    <w:rsid w:val="001B5363"/>
    <w:rsid w:val="001B5A4E"/>
    <w:rsid w:val="001B7B78"/>
    <w:rsid w:val="001C1F79"/>
    <w:rsid w:val="001C24BD"/>
    <w:rsid w:val="001C313F"/>
    <w:rsid w:val="001C357F"/>
    <w:rsid w:val="001C3792"/>
    <w:rsid w:val="001C3991"/>
    <w:rsid w:val="001C3C1A"/>
    <w:rsid w:val="001D52A5"/>
    <w:rsid w:val="001E2045"/>
    <w:rsid w:val="001E2AAC"/>
    <w:rsid w:val="001E3879"/>
    <w:rsid w:val="001E3E06"/>
    <w:rsid w:val="001E5775"/>
    <w:rsid w:val="001E5E02"/>
    <w:rsid w:val="001E7706"/>
    <w:rsid w:val="001E7972"/>
    <w:rsid w:val="001F4ED6"/>
    <w:rsid w:val="001F5C15"/>
    <w:rsid w:val="001F7833"/>
    <w:rsid w:val="00201189"/>
    <w:rsid w:val="00203232"/>
    <w:rsid w:val="002036C0"/>
    <w:rsid w:val="0020471A"/>
    <w:rsid w:val="002056C9"/>
    <w:rsid w:val="00205F60"/>
    <w:rsid w:val="00213B64"/>
    <w:rsid w:val="00214E04"/>
    <w:rsid w:val="00215C3E"/>
    <w:rsid w:val="00215E33"/>
    <w:rsid w:val="002168D0"/>
    <w:rsid w:val="00222C66"/>
    <w:rsid w:val="00225A11"/>
    <w:rsid w:val="002275A2"/>
    <w:rsid w:val="0022787E"/>
    <w:rsid w:val="00240CFF"/>
    <w:rsid w:val="00243052"/>
    <w:rsid w:val="00245830"/>
    <w:rsid w:val="002502E0"/>
    <w:rsid w:val="0025339D"/>
    <w:rsid w:val="002558D7"/>
    <w:rsid w:val="00257099"/>
    <w:rsid w:val="0025792F"/>
    <w:rsid w:val="00260CA7"/>
    <w:rsid w:val="00261CC7"/>
    <w:rsid w:val="00261D84"/>
    <w:rsid w:val="00263DCB"/>
    <w:rsid w:val="0026507B"/>
    <w:rsid w:val="002665C3"/>
    <w:rsid w:val="00267383"/>
    <w:rsid w:val="002703E7"/>
    <w:rsid w:val="002709C3"/>
    <w:rsid w:val="00270F0F"/>
    <w:rsid w:val="002739C9"/>
    <w:rsid w:val="00273E9A"/>
    <w:rsid w:val="002760E4"/>
    <w:rsid w:val="00281426"/>
    <w:rsid w:val="002827A6"/>
    <w:rsid w:val="002827F7"/>
    <w:rsid w:val="00283123"/>
    <w:rsid w:val="0028381C"/>
    <w:rsid w:val="002847E9"/>
    <w:rsid w:val="00284878"/>
    <w:rsid w:val="00294377"/>
    <w:rsid w:val="002A1015"/>
    <w:rsid w:val="002A2F36"/>
    <w:rsid w:val="002A4618"/>
    <w:rsid w:val="002A623C"/>
    <w:rsid w:val="002A6403"/>
    <w:rsid w:val="002B2E12"/>
    <w:rsid w:val="002B2E9B"/>
    <w:rsid w:val="002B4DF0"/>
    <w:rsid w:val="002B5EBE"/>
    <w:rsid w:val="002B64B3"/>
    <w:rsid w:val="002B6FCB"/>
    <w:rsid w:val="002C06A6"/>
    <w:rsid w:val="002C4A0B"/>
    <w:rsid w:val="002C5FE4"/>
    <w:rsid w:val="002C6B6B"/>
    <w:rsid w:val="002C6D86"/>
    <w:rsid w:val="002C7F1F"/>
    <w:rsid w:val="002D211F"/>
    <w:rsid w:val="002D48CD"/>
    <w:rsid w:val="002D5454"/>
    <w:rsid w:val="002E3476"/>
    <w:rsid w:val="002E3658"/>
    <w:rsid w:val="002E41AD"/>
    <w:rsid w:val="002E548F"/>
    <w:rsid w:val="002F232F"/>
    <w:rsid w:val="002F2375"/>
    <w:rsid w:val="002F2E00"/>
    <w:rsid w:val="002F3C80"/>
    <w:rsid w:val="002F3C82"/>
    <w:rsid w:val="002F47EA"/>
    <w:rsid w:val="002F6E9B"/>
    <w:rsid w:val="0030205F"/>
    <w:rsid w:val="00307776"/>
    <w:rsid w:val="0031230A"/>
    <w:rsid w:val="00312823"/>
    <w:rsid w:val="00313693"/>
    <w:rsid w:val="00313E8B"/>
    <w:rsid w:val="0031435F"/>
    <w:rsid w:val="00317059"/>
    <w:rsid w:val="00320461"/>
    <w:rsid w:val="00321691"/>
    <w:rsid w:val="003224A7"/>
    <w:rsid w:val="00322D0B"/>
    <w:rsid w:val="00322E94"/>
    <w:rsid w:val="00323975"/>
    <w:rsid w:val="003255E2"/>
    <w:rsid w:val="003256ED"/>
    <w:rsid w:val="00331E04"/>
    <w:rsid w:val="00333142"/>
    <w:rsid w:val="00333C3B"/>
    <w:rsid w:val="003361A1"/>
    <w:rsid w:val="0033624A"/>
    <w:rsid w:val="003373A5"/>
    <w:rsid w:val="00337633"/>
    <w:rsid w:val="00337826"/>
    <w:rsid w:val="00337910"/>
    <w:rsid w:val="00341261"/>
    <w:rsid w:val="0034128A"/>
    <w:rsid w:val="0034165F"/>
    <w:rsid w:val="0034324D"/>
    <w:rsid w:val="00345CD0"/>
    <w:rsid w:val="00347BD0"/>
    <w:rsid w:val="00350B08"/>
    <w:rsid w:val="00352E71"/>
    <w:rsid w:val="0035329F"/>
    <w:rsid w:val="0035465D"/>
    <w:rsid w:val="00355617"/>
    <w:rsid w:val="00363B49"/>
    <w:rsid w:val="00364D20"/>
    <w:rsid w:val="00364FB8"/>
    <w:rsid w:val="00366AF9"/>
    <w:rsid w:val="00366DE2"/>
    <w:rsid w:val="00370E85"/>
    <w:rsid w:val="00371651"/>
    <w:rsid w:val="00376EF4"/>
    <w:rsid w:val="003811AC"/>
    <w:rsid w:val="00381346"/>
    <w:rsid w:val="003904F0"/>
    <w:rsid w:val="003927F8"/>
    <w:rsid w:val="003927FB"/>
    <w:rsid w:val="003931EF"/>
    <w:rsid w:val="00393EA6"/>
    <w:rsid w:val="00394E7F"/>
    <w:rsid w:val="00396448"/>
    <w:rsid w:val="003975C9"/>
    <w:rsid w:val="003A085D"/>
    <w:rsid w:val="003A2D2C"/>
    <w:rsid w:val="003A3F01"/>
    <w:rsid w:val="003B0897"/>
    <w:rsid w:val="003B20E2"/>
    <w:rsid w:val="003B294A"/>
    <w:rsid w:val="003B56C9"/>
    <w:rsid w:val="003B70A9"/>
    <w:rsid w:val="003B761E"/>
    <w:rsid w:val="003C1935"/>
    <w:rsid w:val="003C3210"/>
    <w:rsid w:val="003C57C9"/>
    <w:rsid w:val="003C5EEA"/>
    <w:rsid w:val="003C7B29"/>
    <w:rsid w:val="003C7CB6"/>
    <w:rsid w:val="003D1396"/>
    <w:rsid w:val="003D1E1E"/>
    <w:rsid w:val="003D73F4"/>
    <w:rsid w:val="003E3EFE"/>
    <w:rsid w:val="003E43E6"/>
    <w:rsid w:val="003E4C59"/>
    <w:rsid w:val="003E582C"/>
    <w:rsid w:val="003E596A"/>
    <w:rsid w:val="003E5992"/>
    <w:rsid w:val="003F3D5D"/>
    <w:rsid w:val="003F72A9"/>
    <w:rsid w:val="00404C40"/>
    <w:rsid w:val="004100B0"/>
    <w:rsid w:val="0041088D"/>
    <w:rsid w:val="00413287"/>
    <w:rsid w:val="004132F1"/>
    <w:rsid w:val="004141F7"/>
    <w:rsid w:val="00416365"/>
    <w:rsid w:val="0042210F"/>
    <w:rsid w:val="0042263D"/>
    <w:rsid w:val="004226F3"/>
    <w:rsid w:val="00425001"/>
    <w:rsid w:val="00425BE9"/>
    <w:rsid w:val="0042722E"/>
    <w:rsid w:val="00432202"/>
    <w:rsid w:val="004334BF"/>
    <w:rsid w:val="00433BF8"/>
    <w:rsid w:val="004344D9"/>
    <w:rsid w:val="0043622A"/>
    <w:rsid w:val="0044042D"/>
    <w:rsid w:val="004408A1"/>
    <w:rsid w:val="0044197A"/>
    <w:rsid w:val="00442E5B"/>
    <w:rsid w:val="00443682"/>
    <w:rsid w:val="0044379B"/>
    <w:rsid w:val="00445D50"/>
    <w:rsid w:val="004461C5"/>
    <w:rsid w:val="00453538"/>
    <w:rsid w:val="004566A5"/>
    <w:rsid w:val="00457ED0"/>
    <w:rsid w:val="004603A2"/>
    <w:rsid w:val="004611E7"/>
    <w:rsid w:val="00461612"/>
    <w:rsid w:val="00461634"/>
    <w:rsid w:val="00461D7F"/>
    <w:rsid w:val="004625A6"/>
    <w:rsid w:val="004634E3"/>
    <w:rsid w:val="004668C5"/>
    <w:rsid w:val="00477684"/>
    <w:rsid w:val="004824C8"/>
    <w:rsid w:val="00486088"/>
    <w:rsid w:val="004879BA"/>
    <w:rsid w:val="00490353"/>
    <w:rsid w:val="00492FA8"/>
    <w:rsid w:val="00493FC6"/>
    <w:rsid w:val="0049410D"/>
    <w:rsid w:val="0049547E"/>
    <w:rsid w:val="004975EF"/>
    <w:rsid w:val="004A1BDD"/>
    <w:rsid w:val="004A4364"/>
    <w:rsid w:val="004A680A"/>
    <w:rsid w:val="004B02F7"/>
    <w:rsid w:val="004B1B19"/>
    <w:rsid w:val="004B1E15"/>
    <w:rsid w:val="004B2367"/>
    <w:rsid w:val="004B381D"/>
    <w:rsid w:val="004B69B1"/>
    <w:rsid w:val="004C1D37"/>
    <w:rsid w:val="004C265C"/>
    <w:rsid w:val="004C521D"/>
    <w:rsid w:val="004C71F5"/>
    <w:rsid w:val="004D0ED3"/>
    <w:rsid w:val="004D2D44"/>
    <w:rsid w:val="004D41DC"/>
    <w:rsid w:val="004D4F21"/>
    <w:rsid w:val="004D5560"/>
    <w:rsid w:val="004D5E86"/>
    <w:rsid w:val="004E0BD6"/>
    <w:rsid w:val="004E0EB0"/>
    <w:rsid w:val="004E3D70"/>
    <w:rsid w:val="004E4383"/>
    <w:rsid w:val="004E6DAA"/>
    <w:rsid w:val="004E7951"/>
    <w:rsid w:val="004F065A"/>
    <w:rsid w:val="004F3559"/>
    <w:rsid w:val="004F6026"/>
    <w:rsid w:val="00500157"/>
    <w:rsid w:val="00504FBC"/>
    <w:rsid w:val="005067A0"/>
    <w:rsid w:val="00512601"/>
    <w:rsid w:val="0051587A"/>
    <w:rsid w:val="00515ECA"/>
    <w:rsid w:val="0051621C"/>
    <w:rsid w:val="005167C8"/>
    <w:rsid w:val="0051756C"/>
    <w:rsid w:val="00517E88"/>
    <w:rsid w:val="005270B6"/>
    <w:rsid w:val="005332FC"/>
    <w:rsid w:val="005363CA"/>
    <w:rsid w:val="0053678E"/>
    <w:rsid w:val="00542F58"/>
    <w:rsid w:val="0054348C"/>
    <w:rsid w:val="0054380B"/>
    <w:rsid w:val="0054462B"/>
    <w:rsid w:val="00545423"/>
    <w:rsid w:val="00547E71"/>
    <w:rsid w:val="00547F0E"/>
    <w:rsid w:val="00551129"/>
    <w:rsid w:val="00552C27"/>
    <w:rsid w:val="0055712A"/>
    <w:rsid w:val="00560565"/>
    <w:rsid w:val="00564923"/>
    <w:rsid w:val="00565462"/>
    <w:rsid w:val="00566343"/>
    <w:rsid w:val="005668D0"/>
    <w:rsid w:val="0056736C"/>
    <w:rsid w:val="00567CD2"/>
    <w:rsid w:val="00572CCD"/>
    <w:rsid w:val="0057440A"/>
    <w:rsid w:val="00575584"/>
    <w:rsid w:val="00581777"/>
    <w:rsid w:val="00581A12"/>
    <w:rsid w:val="0058272A"/>
    <w:rsid w:val="00585812"/>
    <w:rsid w:val="0058708B"/>
    <w:rsid w:val="00590396"/>
    <w:rsid w:val="005917AF"/>
    <w:rsid w:val="00592C3E"/>
    <w:rsid w:val="00593A53"/>
    <w:rsid w:val="00594D37"/>
    <w:rsid w:val="00596449"/>
    <w:rsid w:val="005A070B"/>
    <w:rsid w:val="005A124A"/>
    <w:rsid w:val="005A3E28"/>
    <w:rsid w:val="005A4BFC"/>
    <w:rsid w:val="005A71AD"/>
    <w:rsid w:val="005A7F1B"/>
    <w:rsid w:val="005B227F"/>
    <w:rsid w:val="005B4811"/>
    <w:rsid w:val="005B59ED"/>
    <w:rsid w:val="005B5C5A"/>
    <w:rsid w:val="005B6256"/>
    <w:rsid w:val="005B65CE"/>
    <w:rsid w:val="005C0342"/>
    <w:rsid w:val="005C2DEE"/>
    <w:rsid w:val="005C5043"/>
    <w:rsid w:val="005C506D"/>
    <w:rsid w:val="005C5636"/>
    <w:rsid w:val="005C5FC9"/>
    <w:rsid w:val="005C63CD"/>
    <w:rsid w:val="005C751F"/>
    <w:rsid w:val="005C795B"/>
    <w:rsid w:val="005D14AA"/>
    <w:rsid w:val="005D15A6"/>
    <w:rsid w:val="005D2C37"/>
    <w:rsid w:val="005D60E9"/>
    <w:rsid w:val="005D6608"/>
    <w:rsid w:val="005D7287"/>
    <w:rsid w:val="005D7A9A"/>
    <w:rsid w:val="005D7D1C"/>
    <w:rsid w:val="005E25EF"/>
    <w:rsid w:val="005E3EB9"/>
    <w:rsid w:val="005E3F13"/>
    <w:rsid w:val="005F0355"/>
    <w:rsid w:val="005F0877"/>
    <w:rsid w:val="005F216F"/>
    <w:rsid w:val="005F24DE"/>
    <w:rsid w:val="005F2BD7"/>
    <w:rsid w:val="005F2E60"/>
    <w:rsid w:val="005F5E43"/>
    <w:rsid w:val="00600EF5"/>
    <w:rsid w:val="00603C54"/>
    <w:rsid w:val="00605020"/>
    <w:rsid w:val="00606108"/>
    <w:rsid w:val="00607B09"/>
    <w:rsid w:val="00611427"/>
    <w:rsid w:val="006134F8"/>
    <w:rsid w:val="00614CE0"/>
    <w:rsid w:val="006201FC"/>
    <w:rsid w:val="00620835"/>
    <w:rsid w:val="00620ADD"/>
    <w:rsid w:val="00624968"/>
    <w:rsid w:val="00627A6C"/>
    <w:rsid w:val="0063044A"/>
    <w:rsid w:val="00630CC2"/>
    <w:rsid w:val="006332B4"/>
    <w:rsid w:val="00634741"/>
    <w:rsid w:val="00640EF2"/>
    <w:rsid w:val="00643875"/>
    <w:rsid w:val="00645643"/>
    <w:rsid w:val="00646B99"/>
    <w:rsid w:val="0064718C"/>
    <w:rsid w:val="006471CE"/>
    <w:rsid w:val="0065049B"/>
    <w:rsid w:val="00650D59"/>
    <w:rsid w:val="00650D73"/>
    <w:rsid w:val="00652870"/>
    <w:rsid w:val="00655213"/>
    <w:rsid w:val="0065534F"/>
    <w:rsid w:val="006558EE"/>
    <w:rsid w:val="0065628B"/>
    <w:rsid w:val="00656B0E"/>
    <w:rsid w:val="00657231"/>
    <w:rsid w:val="006628DB"/>
    <w:rsid w:val="00662F23"/>
    <w:rsid w:val="00667FBC"/>
    <w:rsid w:val="00670733"/>
    <w:rsid w:val="006710D0"/>
    <w:rsid w:val="00672368"/>
    <w:rsid w:val="00673B0F"/>
    <w:rsid w:val="0067608F"/>
    <w:rsid w:val="00684DED"/>
    <w:rsid w:val="00686415"/>
    <w:rsid w:val="0069533C"/>
    <w:rsid w:val="0069571A"/>
    <w:rsid w:val="00695CDE"/>
    <w:rsid w:val="00697B0A"/>
    <w:rsid w:val="006A0BB9"/>
    <w:rsid w:val="006A12BE"/>
    <w:rsid w:val="006B12FA"/>
    <w:rsid w:val="006B1FBE"/>
    <w:rsid w:val="006B2084"/>
    <w:rsid w:val="006B461E"/>
    <w:rsid w:val="006C10D1"/>
    <w:rsid w:val="006C12AC"/>
    <w:rsid w:val="006C3C21"/>
    <w:rsid w:val="006C48FD"/>
    <w:rsid w:val="006C7A31"/>
    <w:rsid w:val="006D0A07"/>
    <w:rsid w:val="006D5857"/>
    <w:rsid w:val="006E3AD2"/>
    <w:rsid w:val="006F09E4"/>
    <w:rsid w:val="006F4C28"/>
    <w:rsid w:val="006F55D1"/>
    <w:rsid w:val="006F5DB7"/>
    <w:rsid w:val="006F6280"/>
    <w:rsid w:val="006F7332"/>
    <w:rsid w:val="0070364E"/>
    <w:rsid w:val="00704361"/>
    <w:rsid w:val="007073A3"/>
    <w:rsid w:val="007104E8"/>
    <w:rsid w:val="007106DC"/>
    <w:rsid w:val="00712BFB"/>
    <w:rsid w:val="007156FC"/>
    <w:rsid w:val="00716588"/>
    <w:rsid w:val="00716942"/>
    <w:rsid w:val="007173E9"/>
    <w:rsid w:val="007246BC"/>
    <w:rsid w:val="00724A4B"/>
    <w:rsid w:val="00726E78"/>
    <w:rsid w:val="00727519"/>
    <w:rsid w:val="00727CA7"/>
    <w:rsid w:val="0073094C"/>
    <w:rsid w:val="007309D8"/>
    <w:rsid w:val="00732D49"/>
    <w:rsid w:val="00734298"/>
    <w:rsid w:val="0073431C"/>
    <w:rsid w:val="007367BF"/>
    <w:rsid w:val="00737FA5"/>
    <w:rsid w:val="007428BD"/>
    <w:rsid w:val="0074349D"/>
    <w:rsid w:val="00744204"/>
    <w:rsid w:val="007458B1"/>
    <w:rsid w:val="00746459"/>
    <w:rsid w:val="0074719E"/>
    <w:rsid w:val="00752735"/>
    <w:rsid w:val="007528E0"/>
    <w:rsid w:val="00752A78"/>
    <w:rsid w:val="00752B46"/>
    <w:rsid w:val="007546B9"/>
    <w:rsid w:val="007567A6"/>
    <w:rsid w:val="00761163"/>
    <w:rsid w:val="00764572"/>
    <w:rsid w:val="00764E18"/>
    <w:rsid w:val="00765113"/>
    <w:rsid w:val="007656E7"/>
    <w:rsid w:val="00766112"/>
    <w:rsid w:val="007666A4"/>
    <w:rsid w:val="00767B27"/>
    <w:rsid w:val="007717A7"/>
    <w:rsid w:val="007721A8"/>
    <w:rsid w:val="00773357"/>
    <w:rsid w:val="00773365"/>
    <w:rsid w:val="00773466"/>
    <w:rsid w:val="00773C13"/>
    <w:rsid w:val="0077580E"/>
    <w:rsid w:val="00776188"/>
    <w:rsid w:val="00777345"/>
    <w:rsid w:val="00780545"/>
    <w:rsid w:val="00781624"/>
    <w:rsid w:val="00781E3C"/>
    <w:rsid w:val="00784B34"/>
    <w:rsid w:val="00784ED6"/>
    <w:rsid w:val="007858BA"/>
    <w:rsid w:val="00786029"/>
    <w:rsid w:val="00786EC4"/>
    <w:rsid w:val="00787002"/>
    <w:rsid w:val="0078737C"/>
    <w:rsid w:val="00790CFA"/>
    <w:rsid w:val="00791550"/>
    <w:rsid w:val="0079419A"/>
    <w:rsid w:val="007941D1"/>
    <w:rsid w:val="00794236"/>
    <w:rsid w:val="00794B90"/>
    <w:rsid w:val="00795CBB"/>
    <w:rsid w:val="007963CB"/>
    <w:rsid w:val="00796D27"/>
    <w:rsid w:val="007A200F"/>
    <w:rsid w:val="007A2ABA"/>
    <w:rsid w:val="007A3AEA"/>
    <w:rsid w:val="007A3FFE"/>
    <w:rsid w:val="007A506B"/>
    <w:rsid w:val="007A7F97"/>
    <w:rsid w:val="007B3461"/>
    <w:rsid w:val="007B4F3E"/>
    <w:rsid w:val="007B573A"/>
    <w:rsid w:val="007B6398"/>
    <w:rsid w:val="007B6655"/>
    <w:rsid w:val="007B7197"/>
    <w:rsid w:val="007C08FA"/>
    <w:rsid w:val="007C573D"/>
    <w:rsid w:val="007C6CD0"/>
    <w:rsid w:val="007D2549"/>
    <w:rsid w:val="007E0001"/>
    <w:rsid w:val="007E090C"/>
    <w:rsid w:val="007F3E6E"/>
    <w:rsid w:val="007F72FF"/>
    <w:rsid w:val="007F7B5E"/>
    <w:rsid w:val="008006EA"/>
    <w:rsid w:val="008044AF"/>
    <w:rsid w:val="0080503F"/>
    <w:rsid w:val="008056E9"/>
    <w:rsid w:val="008057DE"/>
    <w:rsid w:val="00806136"/>
    <w:rsid w:val="0081049F"/>
    <w:rsid w:val="00811277"/>
    <w:rsid w:val="00814632"/>
    <w:rsid w:val="00817CBC"/>
    <w:rsid w:val="0082006E"/>
    <w:rsid w:val="0082127B"/>
    <w:rsid w:val="00827A40"/>
    <w:rsid w:val="00831DDC"/>
    <w:rsid w:val="00833E79"/>
    <w:rsid w:val="00834A2D"/>
    <w:rsid w:val="00836CF8"/>
    <w:rsid w:val="00843380"/>
    <w:rsid w:val="00844B4D"/>
    <w:rsid w:val="00844F48"/>
    <w:rsid w:val="00845105"/>
    <w:rsid w:val="00845594"/>
    <w:rsid w:val="008455C2"/>
    <w:rsid w:val="008463D0"/>
    <w:rsid w:val="008463D3"/>
    <w:rsid w:val="00846E45"/>
    <w:rsid w:val="00846F3E"/>
    <w:rsid w:val="0085737A"/>
    <w:rsid w:val="008577FF"/>
    <w:rsid w:val="00864035"/>
    <w:rsid w:val="0086480A"/>
    <w:rsid w:val="00866873"/>
    <w:rsid w:val="00874A93"/>
    <w:rsid w:val="00875E8E"/>
    <w:rsid w:val="008763F4"/>
    <w:rsid w:val="00876FAF"/>
    <w:rsid w:val="00877848"/>
    <w:rsid w:val="008806B6"/>
    <w:rsid w:val="0088246A"/>
    <w:rsid w:val="00882F4F"/>
    <w:rsid w:val="008849EA"/>
    <w:rsid w:val="0088505D"/>
    <w:rsid w:val="00885271"/>
    <w:rsid w:val="008869FE"/>
    <w:rsid w:val="00891FE8"/>
    <w:rsid w:val="0089368E"/>
    <w:rsid w:val="00893C6F"/>
    <w:rsid w:val="0089495A"/>
    <w:rsid w:val="00895528"/>
    <w:rsid w:val="00895BD9"/>
    <w:rsid w:val="00897A72"/>
    <w:rsid w:val="00897EF4"/>
    <w:rsid w:val="008A059F"/>
    <w:rsid w:val="008A1F87"/>
    <w:rsid w:val="008A32B7"/>
    <w:rsid w:val="008A3CF1"/>
    <w:rsid w:val="008A6264"/>
    <w:rsid w:val="008B2313"/>
    <w:rsid w:val="008B5CB2"/>
    <w:rsid w:val="008B740A"/>
    <w:rsid w:val="008B7763"/>
    <w:rsid w:val="008C320E"/>
    <w:rsid w:val="008C685B"/>
    <w:rsid w:val="008C6EBB"/>
    <w:rsid w:val="008C7289"/>
    <w:rsid w:val="008D16ED"/>
    <w:rsid w:val="008D2115"/>
    <w:rsid w:val="008D2A6B"/>
    <w:rsid w:val="008D2FD3"/>
    <w:rsid w:val="008D49A5"/>
    <w:rsid w:val="008D537D"/>
    <w:rsid w:val="008E0B66"/>
    <w:rsid w:val="008E13D0"/>
    <w:rsid w:val="008E172D"/>
    <w:rsid w:val="008E28D3"/>
    <w:rsid w:val="008E3911"/>
    <w:rsid w:val="008E51A1"/>
    <w:rsid w:val="008E5C08"/>
    <w:rsid w:val="008F1D28"/>
    <w:rsid w:val="008F56A0"/>
    <w:rsid w:val="008F60AF"/>
    <w:rsid w:val="00900A64"/>
    <w:rsid w:val="00901CDF"/>
    <w:rsid w:val="00902730"/>
    <w:rsid w:val="00902D13"/>
    <w:rsid w:val="00904260"/>
    <w:rsid w:val="00904DB0"/>
    <w:rsid w:val="00906C9F"/>
    <w:rsid w:val="00907537"/>
    <w:rsid w:val="009101DA"/>
    <w:rsid w:val="00910662"/>
    <w:rsid w:val="00911657"/>
    <w:rsid w:val="00911B8A"/>
    <w:rsid w:val="00912B68"/>
    <w:rsid w:val="00912DD3"/>
    <w:rsid w:val="009202D0"/>
    <w:rsid w:val="00921577"/>
    <w:rsid w:val="009227A7"/>
    <w:rsid w:val="00922F8F"/>
    <w:rsid w:val="00923946"/>
    <w:rsid w:val="009254A1"/>
    <w:rsid w:val="009259E1"/>
    <w:rsid w:val="009260A2"/>
    <w:rsid w:val="00926EF8"/>
    <w:rsid w:val="00930D0B"/>
    <w:rsid w:val="00932B2B"/>
    <w:rsid w:val="00933FB0"/>
    <w:rsid w:val="009341E4"/>
    <w:rsid w:val="00936CEB"/>
    <w:rsid w:val="009425AA"/>
    <w:rsid w:val="00943AC5"/>
    <w:rsid w:val="00943B16"/>
    <w:rsid w:val="00946F76"/>
    <w:rsid w:val="00947299"/>
    <w:rsid w:val="00950E1E"/>
    <w:rsid w:val="0095188F"/>
    <w:rsid w:val="00952AE4"/>
    <w:rsid w:val="009534A7"/>
    <w:rsid w:val="009550A0"/>
    <w:rsid w:val="00960C64"/>
    <w:rsid w:val="00962205"/>
    <w:rsid w:val="009626CF"/>
    <w:rsid w:val="00963D4F"/>
    <w:rsid w:val="00970C0C"/>
    <w:rsid w:val="0097218E"/>
    <w:rsid w:val="00974849"/>
    <w:rsid w:val="00974CF5"/>
    <w:rsid w:val="00975E52"/>
    <w:rsid w:val="00976538"/>
    <w:rsid w:val="00977825"/>
    <w:rsid w:val="00980316"/>
    <w:rsid w:val="00980425"/>
    <w:rsid w:val="00986C23"/>
    <w:rsid w:val="009901DC"/>
    <w:rsid w:val="00990AE5"/>
    <w:rsid w:val="0099198B"/>
    <w:rsid w:val="00991C69"/>
    <w:rsid w:val="009923C0"/>
    <w:rsid w:val="009952BF"/>
    <w:rsid w:val="009969FB"/>
    <w:rsid w:val="00997E59"/>
    <w:rsid w:val="009A2975"/>
    <w:rsid w:val="009A412E"/>
    <w:rsid w:val="009A4231"/>
    <w:rsid w:val="009A6487"/>
    <w:rsid w:val="009A691C"/>
    <w:rsid w:val="009B0A5F"/>
    <w:rsid w:val="009B1621"/>
    <w:rsid w:val="009B51E5"/>
    <w:rsid w:val="009B78FE"/>
    <w:rsid w:val="009C1764"/>
    <w:rsid w:val="009C3521"/>
    <w:rsid w:val="009C38BA"/>
    <w:rsid w:val="009C3FAD"/>
    <w:rsid w:val="009C4461"/>
    <w:rsid w:val="009C6B5A"/>
    <w:rsid w:val="009D2613"/>
    <w:rsid w:val="009D27F7"/>
    <w:rsid w:val="009D2D86"/>
    <w:rsid w:val="009D5187"/>
    <w:rsid w:val="009E05CC"/>
    <w:rsid w:val="009E097D"/>
    <w:rsid w:val="009E0A5F"/>
    <w:rsid w:val="009E17E2"/>
    <w:rsid w:val="009E7E6E"/>
    <w:rsid w:val="009F1E86"/>
    <w:rsid w:val="009F3A45"/>
    <w:rsid w:val="009F6EAC"/>
    <w:rsid w:val="009F787C"/>
    <w:rsid w:val="00A035AE"/>
    <w:rsid w:val="00A03B23"/>
    <w:rsid w:val="00A043FE"/>
    <w:rsid w:val="00A04542"/>
    <w:rsid w:val="00A0568E"/>
    <w:rsid w:val="00A057EF"/>
    <w:rsid w:val="00A06172"/>
    <w:rsid w:val="00A07E67"/>
    <w:rsid w:val="00A12CDA"/>
    <w:rsid w:val="00A17AF5"/>
    <w:rsid w:val="00A226ED"/>
    <w:rsid w:val="00A23F4A"/>
    <w:rsid w:val="00A31849"/>
    <w:rsid w:val="00A31F72"/>
    <w:rsid w:val="00A325C7"/>
    <w:rsid w:val="00A36241"/>
    <w:rsid w:val="00A37871"/>
    <w:rsid w:val="00A408B1"/>
    <w:rsid w:val="00A40EB4"/>
    <w:rsid w:val="00A41FC6"/>
    <w:rsid w:val="00A427D4"/>
    <w:rsid w:val="00A44B1B"/>
    <w:rsid w:val="00A4583A"/>
    <w:rsid w:val="00A50236"/>
    <w:rsid w:val="00A5095E"/>
    <w:rsid w:val="00A5189F"/>
    <w:rsid w:val="00A53168"/>
    <w:rsid w:val="00A5544F"/>
    <w:rsid w:val="00A60214"/>
    <w:rsid w:val="00A6060C"/>
    <w:rsid w:val="00A6381A"/>
    <w:rsid w:val="00A64F1D"/>
    <w:rsid w:val="00A66F82"/>
    <w:rsid w:val="00A70B96"/>
    <w:rsid w:val="00A70D9D"/>
    <w:rsid w:val="00A72019"/>
    <w:rsid w:val="00A737A7"/>
    <w:rsid w:val="00A738D3"/>
    <w:rsid w:val="00A74B99"/>
    <w:rsid w:val="00A7548F"/>
    <w:rsid w:val="00A75B20"/>
    <w:rsid w:val="00A77862"/>
    <w:rsid w:val="00A803FA"/>
    <w:rsid w:val="00A81673"/>
    <w:rsid w:val="00A8221E"/>
    <w:rsid w:val="00A849A7"/>
    <w:rsid w:val="00A85785"/>
    <w:rsid w:val="00A875DB"/>
    <w:rsid w:val="00A90EA6"/>
    <w:rsid w:val="00A91BB0"/>
    <w:rsid w:val="00A9603F"/>
    <w:rsid w:val="00AA009D"/>
    <w:rsid w:val="00AA01F9"/>
    <w:rsid w:val="00AA0244"/>
    <w:rsid w:val="00AA0DE3"/>
    <w:rsid w:val="00AA1DC5"/>
    <w:rsid w:val="00AA3550"/>
    <w:rsid w:val="00AA4B0C"/>
    <w:rsid w:val="00AA60E9"/>
    <w:rsid w:val="00AA68FE"/>
    <w:rsid w:val="00AB420C"/>
    <w:rsid w:val="00AB5744"/>
    <w:rsid w:val="00AB5AA7"/>
    <w:rsid w:val="00AB5C6E"/>
    <w:rsid w:val="00AB7E5D"/>
    <w:rsid w:val="00AC1075"/>
    <w:rsid w:val="00AC14F7"/>
    <w:rsid w:val="00AC15B7"/>
    <w:rsid w:val="00AC367F"/>
    <w:rsid w:val="00AD28DE"/>
    <w:rsid w:val="00AD4CDD"/>
    <w:rsid w:val="00AD7AFA"/>
    <w:rsid w:val="00AD7F82"/>
    <w:rsid w:val="00AE4214"/>
    <w:rsid w:val="00AE60F1"/>
    <w:rsid w:val="00AF0CBE"/>
    <w:rsid w:val="00AF0FCD"/>
    <w:rsid w:val="00AF2BA8"/>
    <w:rsid w:val="00AF376E"/>
    <w:rsid w:val="00AF5FF0"/>
    <w:rsid w:val="00B00B46"/>
    <w:rsid w:val="00B03840"/>
    <w:rsid w:val="00B03BFE"/>
    <w:rsid w:val="00B05DC7"/>
    <w:rsid w:val="00B06873"/>
    <w:rsid w:val="00B07333"/>
    <w:rsid w:val="00B10466"/>
    <w:rsid w:val="00B1154C"/>
    <w:rsid w:val="00B11C41"/>
    <w:rsid w:val="00B1245D"/>
    <w:rsid w:val="00B17859"/>
    <w:rsid w:val="00B206A8"/>
    <w:rsid w:val="00B20C53"/>
    <w:rsid w:val="00B2294C"/>
    <w:rsid w:val="00B249EE"/>
    <w:rsid w:val="00B2688E"/>
    <w:rsid w:val="00B27341"/>
    <w:rsid w:val="00B33926"/>
    <w:rsid w:val="00B34B57"/>
    <w:rsid w:val="00B35CEF"/>
    <w:rsid w:val="00B408D4"/>
    <w:rsid w:val="00B444EB"/>
    <w:rsid w:val="00B45F0F"/>
    <w:rsid w:val="00B465F2"/>
    <w:rsid w:val="00B50454"/>
    <w:rsid w:val="00B50F92"/>
    <w:rsid w:val="00B52B01"/>
    <w:rsid w:val="00B551E7"/>
    <w:rsid w:val="00B56408"/>
    <w:rsid w:val="00B60567"/>
    <w:rsid w:val="00B62364"/>
    <w:rsid w:val="00B64CCD"/>
    <w:rsid w:val="00B655ED"/>
    <w:rsid w:val="00B6690B"/>
    <w:rsid w:val="00B67829"/>
    <w:rsid w:val="00B745A0"/>
    <w:rsid w:val="00B74DD3"/>
    <w:rsid w:val="00B7545C"/>
    <w:rsid w:val="00B768D4"/>
    <w:rsid w:val="00B80476"/>
    <w:rsid w:val="00B814DF"/>
    <w:rsid w:val="00B84608"/>
    <w:rsid w:val="00B85BA3"/>
    <w:rsid w:val="00B903E1"/>
    <w:rsid w:val="00B9057E"/>
    <w:rsid w:val="00B92149"/>
    <w:rsid w:val="00B92AEC"/>
    <w:rsid w:val="00B92DFE"/>
    <w:rsid w:val="00B9438A"/>
    <w:rsid w:val="00B9450C"/>
    <w:rsid w:val="00B957E6"/>
    <w:rsid w:val="00B96140"/>
    <w:rsid w:val="00B97140"/>
    <w:rsid w:val="00B97626"/>
    <w:rsid w:val="00BA03ED"/>
    <w:rsid w:val="00BA04CA"/>
    <w:rsid w:val="00BA0E81"/>
    <w:rsid w:val="00BA2E90"/>
    <w:rsid w:val="00BA312C"/>
    <w:rsid w:val="00BA631F"/>
    <w:rsid w:val="00BA6913"/>
    <w:rsid w:val="00BB0B3B"/>
    <w:rsid w:val="00BB24D7"/>
    <w:rsid w:val="00BC01DC"/>
    <w:rsid w:val="00BC348C"/>
    <w:rsid w:val="00BC4A5B"/>
    <w:rsid w:val="00BC7111"/>
    <w:rsid w:val="00BD0B43"/>
    <w:rsid w:val="00BD14AB"/>
    <w:rsid w:val="00BD1AD8"/>
    <w:rsid w:val="00BD5908"/>
    <w:rsid w:val="00BD6E63"/>
    <w:rsid w:val="00BD7869"/>
    <w:rsid w:val="00BE0912"/>
    <w:rsid w:val="00BE0D92"/>
    <w:rsid w:val="00BE1E76"/>
    <w:rsid w:val="00BE3A54"/>
    <w:rsid w:val="00BE4685"/>
    <w:rsid w:val="00BE6035"/>
    <w:rsid w:val="00BE6BC9"/>
    <w:rsid w:val="00BF2341"/>
    <w:rsid w:val="00BF4778"/>
    <w:rsid w:val="00BF6490"/>
    <w:rsid w:val="00BF7136"/>
    <w:rsid w:val="00C01A8C"/>
    <w:rsid w:val="00C134EF"/>
    <w:rsid w:val="00C162AD"/>
    <w:rsid w:val="00C17D6F"/>
    <w:rsid w:val="00C21882"/>
    <w:rsid w:val="00C22113"/>
    <w:rsid w:val="00C22C06"/>
    <w:rsid w:val="00C27FC4"/>
    <w:rsid w:val="00C3130B"/>
    <w:rsid w:val="00C359CF"/>
    <w:rsid w:val="00C3683B"/>
    <w:rsid w:val="00C370BB"/>
    <w:rsid w:val="00C37E26"/>
    <w:rsid w:val="00C37FE0"/>
    <w:rsid w:val="00C40A4D"/>
    <w:rsid w:val="00C415B8"/>
    <w:rsid w:val="00C447DF"/>
    <w:rsid w:val="00C4542F"/>
    <w:rsid w:val="00C45B06"/>
    <w:rsid w:val="00C460DB"/>
    <w:rsid w:val="00C47196"/>
    <w:rsid w:val="00C50CEC"/>
    <w:rsid w:val="00C51B9B"/>
    <w:rsid w:val="00C527F9"/>
    <w:rsid w:val="00C529A7"/>
    <w:rsid w:val="00C538D1"/>
    <w:rsid w:val="00C562A0"/>
    <w:rsid w:val="00C607FB"/>
    <w:rsid w:val="00C60E4C"/>
    <w:rsid w:val="00C61D1D"/>
    <w:rsid w:val="00C648B6"/>
    <w:rsid w:val="00C6586B"/>
    <w:rsid w:val="00C65E7E"/>
    <w:rsid w:val="00C66E0E"/>
    <w:rsid w:val="00C67165"/>
    <w:rsid w:val="00C70CC5"/>
    <w:rsid w:val="00C73192"/>
    <w:rsid w:val="00C73D45"/>
    <w:rsid w:val="00C74EE7"/>
    <w:rsid w:val="00C76EE0"/>
    <w:rsid w:val="00C77DBB"/>
    <w:rsid w:val="00C80A79"/>
    <w:rsid w:val="00C8330C"/>
    <w:rsid w:val="00C85BFA"/>
    <w:rsid w:val="00C85E07"/>
    <w:rsid w:val="00C85EFE"/>
    <w:rsid w:val="00C8618C"/>
    <w:rsid w:val="00C92B3B"/>
    <w:rsid w:val="00C934DE"/>
    <w:rsid w:val="00C93CB2"/>
    <w:rsid w:val="00C97DB5"/>
    <w:rsid w:val="00CA13A3"/>
    <w:rsid w:val="00CA49E6"/>
    <w:rsid w:val="00CA51AF"/>
    <w:rsid w:val="00CA56CB"/>
    <w:rsid w:val="00CA5CB1"/>
    <w:rsid w:val="00CA5D30"/>
    <w:rsid w:val="00CA69D3"/>
    <w:rsid w:val="00CA6B0A"/>
    <w:rsid w:val="00CB09B1"/>
    <w:rsid w:val="00CB23D5"/>
    <w:rsid w:val="00CB2873"/>
    <w:rsid w:val="00CB28C0"/>
    <w:rsid w:val="00CB7F71"/>
    <w:rsid w:val="00CC3927"/>
    <w:rsid w:val="00CC5F50"/>
    <w:rsid w:val="00CC6879"/>
    <w:rsid w:val="00CD0A00"/>
    <w:rsid w:val="00CD2995"/>
    <w:rsid w:val="00CD32B9"/>
    <w:rsid w:val="00CD6793"/>
    <w:rsid w:val="00CE2AF7"/>
    <w:rsid w:val="00CF0D59"/>
    <w:rsid w:val="00CF5AD1"/>
    <w:rsid w:val="00CF7805"/>
    <w:rsid w:val="00D00714"/>
    <w:rsid w:val="00D007F8"/>
    <w:rsid w:val="00D01F6E"/>
    <w:rsid w:val="00D030C9"/>
    <w:rsid w:val="00D04C95"/>
    <w:rsid w:val="00D05014"/>
    <w:rsid w:val="00D0507E"/>
    <w:rsid w:val="00D05725"/>
    <w:rsid w:val="00D05A52"/>
    <w:rsid w:val="00D114C6"/>
    <w:rsid w:val="00D120BE"/>
    <w:rsid w:val="00D129DF"/>
    <w:rsid w:val="00D1374A"/>
    <w:rsid w:val="00D13A16"/>
    <w:rsid w:val="00D142D0"/>
    <w:rsid w:val="00D14A1C"/>
    <w:rsid w:val="00D15D8A"/>
    <w:rsid w:val="00D17E69"/>
    <w:rsid w:val="00D218AD"/>
    <w:rsid w:val="00D23D90"/>
    <w:rsid w:val="00D24408"/>
    <w:rsid w:val="00D26BF9"/>
    <w:rsid w:val="00D32459"/>
    <w:rsid w:val="00D337B1"/>
    <w:rsid w:val="00D35070"/>
    <w:rsid w:val="00D35879"/>
    <w:rsid w:val="00D35F68"/>
    <w:rsid w:val="00D36B41"/>
    <w:rsid w:val="00D36D27"/>
    <w:rsid w:val="00D370C4"/>
    <w:rsid w:val="00D402E1"/>
    <w:rsid w:val="00D43164"/>
    <w:rsid w:val="00D47210"/>
    <w:rsid w:val="00D506A5"/>
    <w:rsid w:val="00D5100B"/>
    <w:rsid w:val="00D527B1"/>
    <w:rsid w:val="00D5286D"/>
    <w:rsid w:val="00D52DF9"/>
    <w:rsid w:val="00D54217"/>
    <w:rsid w:val="00D548B6"/>
    <w:rsid w:val="00D54DB2"/>
    <w:rsid w:val="00D611DD"/>
    <w:rsid w:val="00D61410"/>
    <w:rsid w:val="00D62977"/>
    <w:rsid w:val="00D635A1"/>
    <w:rsid w:val="00D6411A"/>
    <w:rsid w:val="00D66A07"/>
    <w:rsid w:val="00D67ABF"/>
    <w:rsid w:val="00D740A4"/>
    <w:rsid w:val="00D749E6"/>
    <w:rsid w:val="00D767C0"/>
    <w:rsid w:val="00D76C8E"/>
    <w:rsid w:val="00D77B0D"/>
    <w:rsid w:val="00D80C41"/>
    <w:rsid w:val="00D82A11"/>
    <w:rsid w:val="00D82C2D"/>
    <w:rsid w:val="00D834E2"/>
    <w:rsid w:val="00D839E9"/>
    <w:rsid w:val="00D844EE"/>
    <w:rsid w:val="00D847F8"/>
    <w:rsid w:val="00D87E34"/>
    <w:rsid w:val="00D90465"/>
    <w:rsid w:val="00D96827"/>
    <w:rsid w:val="00DA22D0"/>
    <w:rsid w:val="00DA300F"/>
    <w:rsid w:val="00DA5B96"/>
    <w:rsid w:val="00DA6C73"/>
    <w:rsid w:val="00DB3571"/>
    <w:rsid w:val="00DB7BAA"/>
    <w:rsid w:val="00DB7D74"/>
    <w:rsid w:val="00DC112A"/>
    <w:rsid w:val="00DC27AA"/>
    <w:rsid w:val="00DC65A4"/>
    <w:rsid w:val="00DD2B1D"/>
    <w:rsid w:val="00DD346F"/>
    <w:rsid w:val="00DD54D7"/>
    <w:rsid w:val="00DD7909"/>
    <w:rsid w:val="00DD7B93"/>
    <w:rsid w:val="00DE0BE8"/>
    <w:rsid w:val="00DE14D6"/>
    <w:rsid w:val="00DE1555"/>
    <w:rsid w:val="00DE24E7"/>
    <w:rsid w:val="00DE2AA8"/>
    <w:rsid w:val="00DE4101"/>
    <w:rsid w:val="00DE42D5"/>
    <w:rsid w:val="00DF0BEE"/>
    <w:rsid w:val="00DF1141"/>
    <w:rsid w:val="00DF3644"/>
    <w:rsid w:val="00DF3DF5"/>
    <w:rsid w:val="00DF40D0"/>
    <w:rsid w:val="00DF4797"/>
    <w:rsid w:val="00DF56CD"/>
    <w:rsid w:val="00DF5ADD"/>
    <w:rsid w:val="00DF63A6"/>
    <w:rsid w:val="00DF7AED"/>
    <w:rsid w:val="00E00D42"/>
    <w:rsid w:val="00E025FF"/>
    <w:rsid w:val="00E02A82"/>
    <w:rsid w:val="00E04AF0"/>
    <w:rsid w:val="00E0553C"/>
    <w:rsid w:val="00E1007D"/>
    <w:rsid w:val="00E10BBB"/>
    <w:rsid w:val="00E10E9B"/>
    <w:rsid w:val="00E1184B"/>
    <w:rsid w:val="00E11CEF"/>
    <w:rsid w:val="00E12FD3"/>
    <w:rsid w:val="00E13F40"/>
    <w:rsid w:val="00E16C9E"/>
    <w:rsid w:val="00E22AAE"/>
    <w:rsid w:val="00E22C5E"/>
    <w:rsid w:val="00E24223"/>
    <w:rsid w:val="00E278BF"/>
    <w:rsid w:val="00E31AB4"/>
    <w:rsid w:val="00E32128"/>
    <w:rsid w:val="00E35850"/>
    <w:rsid w:val="00E36BCE"/>
    <w:rsid w:val="00E37A5E"/>
    <w:rsid w:val="00E37B98"/>
    <w:rsid w:val="00E406B4"/>
    <w:rsid w:val="00E40EAA"/>
    <w:rsid w:val="00E432C8"/>
    <w:rsid w:val="00E43F3A"/>
    <w:rsid w:val="00E45316"/>
    <w:rsid w:val="00E45B15"/>
    <w:rsid w:val="00E5129C"/>
    <w:rsid w:val="00E5509E"/>
    <w:rsid w:val="00E55D18"/>
    <w:rsid w:val="00E56BDB"/>
    <w:rsid w:val="00E5702B"/>
    <w:rsid w:val="00E632E3"/>
    <w:rsid w:val="00E63CEF"/>
    <w:rsid w:val="00E652F3"/>
    <w:rsid w:val="00E657B3"/>
    <w:rsid w:val="00E65CAA"/>
    <w:rsid w:val="00E65D5E"/>
    <w:rsid w:val="00E67C6B"/>
    <w:rsid w:val="00E707D9"/>
    <w:rsid w:val="00E7569C"/>
    <w:rsid w:val="00E76516"/>
    <w:rsid w:val="00E7662F"/>
    <w:rsid w:val="00E76865"/>
    <w:rsid w:val="00E76FE7"/>
    <w:rsid w:val="00E778FE"/>
    <w:rsid w:val="00E82263"/>
    <w:rsid w:val="00E82294"/>
    <w:rsid w:val="00E841B6"/>
    <w:rsid w:val="00E87EEA"/>
    <w:rsid w:val="00E90839"/>
    <w:rsid w:val="00E90AC0"/>
    <w:rsid w:val="00E91E02"/>
    <w:rsid w:val="00E9267D"/>
    <w:rsid w:val="00E92F6B"/>
    <w:rsid w:val="00E93CBF"/>
    <w:rsid w:val="00E95246"/>
    <w:rsid w:val="00EA1562"/>
    <w:rsid w:val="00EA185B"/>
    <w:rsid w:val="00EA4AC2"/>
    <w:rsid w:val="00EA68CE"/>
    <w:rsid w:val="00EB1C45"/>
    <w:rsid w:val="00EB37C9"/>
    <w:rsid w:val="00EB51EB"/>
    <w:rsid w:val="00EB7BC0"/>
    <w:rsid w:val="00EC42C1"/>
    <w:rsid w:val="00EC5ECE"/>
    <w:rsid w:val="00EC64C8"/>
    <w:rsid w:val="00EC677A"/>
    <w:rsid w:val="00ED5A80"/>
    <w:rsid w:val="00ED65AF"/>
    <w:rsid w:val="00EE0256"/>
    <w:rsid w:val="00EE2CD4"/>
    <w:rsid w:val="00EE72F9"/>
    <w:rsid w:val="00EF284E"/>
    <w:rsid w:val="00EF408D"/>
    <w:rsid w:val="00EF4380"/>
    <w:rsid w:val="00EF5E31"/>
    <w:rsid w:val="00F0568E"/>
    <w:rsid w:val="00F06639"/>
    <w:rsid w:val="00F06DCA"/>
    <w:rsid w:val="00F1322D"/>
    <w:rsid w:val="00F1333D"/>
    <w:rsid w:val="00F14E3F"/>
    <w:rsid w:val="00F15767"/>
    <w:rsid w:val="00F21727"/>
    <w:rsid w:val="00F25445"/>
    <w:rsid w:val="00F25C6A"/>
    <w:rsid w:val="00F3182C"/>
    <w:rsid w:val="00F322A8"/>
    <w:rsid w:val="00F332D3"/>
    <w:rsid w:val="00F337D5"/>
    <w:rsid w:val="00F3436F"/>
    <w:rsid w:val="00F403E9"/>
    <w:rsid w:val="00F41944"/>
    <w:rsid w:val="00F42B61"/>
    <w:rsid w:val="00F442ED"/>
    <w:rsid w:val="00F45927"/>
    <w:rsid w:val="00F462D4"/>
    <w:rsid w:val="00F471CA"/>
    <w:rsid w:val="00F47463"/>
    <w:rsid w:val="00F509E4"/>
    <w:rsid w:val="00F52C20"/>
    <w:rsid w:val="00F55175"/>
    <w:rsid w:val="00F561B7"/>
    <w:rsid w:val="00F57AFC"/>
    <w:rsid w:val="00F600AE"/>
    <w:rsid w:val="00F64F09"/>
    <w:rsid w:val="00F652DD"/>
    <w:rsid w:val="00F65D4B"/>
    <w:rsid w:val="00F71526"/>
    <w:rsid w:val="00F72359"/>
    <w:rsid w:val="00F738C3"/>
    <w:rsid w:val="00F7577A"/>
    <w:rsid w:val="00F76BD9"/>
    <w:rsid w:val="00F771BD"/>
    <w:rsid w:val="00F82D8F"/>
    <w:rsid w:val="00F83EDB"/>
    <w:rsid w:val="00F84CA2"/>
    <w:rsid w:val="00F91619"/>
    <w:rsid w:val="00F93094"/>
    <w:rsid w:val="00F93A4B"/>
    <w:rsid w:val="00F93BFF"/>
    <w:rsid w:val="00F93F55"/>
    <w:rsid w:val="00F9400E"/>
    <w:rsid w:val="00F94CE6"/>
    <w:rsid w:val="00FA072A"/>
    <w:rsid w:val="00FA0BA3"/>
    <w:rsid w:val="00FA1C07"/>
    <w:rsid w:val="00FA48E3"/>
    <w:rsid w:val="00FA4E88"/>
    <w:rsid w:val="00FA7368"/>
    <w:rsid w:val="00FA7659"/>
    <w:rsid w:val="00FA7EEA"/>
    <w:rsid w:val="00FB0517"/>
    <w:rsid w:val="00FB088F"/>
    <w:rsid w:val="00FB0A7A"/>
    <w:rsid w:val="00FB24A3"/>
    <w:rsid w:val="00FB28D0"/>
    <w:rsid w:val="00FB2CBD"/>
    <w:rsid w:val="00FB54DD"/>
    <w:rsid w:val="00FB6A97"/>
    <w:rsid w:val="00FB6E8B"/>
    <w:rsid w:val="00FC01A6"/>
    <w:rsid w:val="00FC0E16"/>
    <w:rsid w:val="00FC2917"/>
    <w:rsid w:val="00FC2A74"/>
    <w:rsid w:val="00FC3CD3"/>
    <w:rsid w:val="00FC4659"/>
    <w:rsid w:val="00FC6B56"/>
    <w:rsid w:val="00FC7E48"/>
    <w:rsid w:val="00FD2298"/>
    <w:rsid w:val="00FD2768"/>
    <w:rsid w:val="00FD38A9"/>
    <w:rsid w:val="00FD4647"/>
    <w:rsid w:val="00FD5F32"/>
    <w:rsid w:val="00FD7D16"/>
    <w:rsid w:val="00FE0A82"/>
    <w:rsid w:val="00FE2A26"/>
    <w:rsid w:val="00FE3409"/>
    <w:rsid w:val="00FE34EC"/>
    <w:rsid w:val="00FE4105"/>
    <w:rsid w:val="00FE5800"/>
    <w:rsid w:val="00FE7D80"/>
    <w:rsid w:val="00FF0791"/>
    <w:rsid w:val="00FF4725"/>
    <w:rsid w:val="00FF4937"/>
    <w:rsid w:val="00FF675A"/>
    <w:rsid w:val="00FF6F75"/>
    <w:rsid w:val="00FF799B"/>
    <w:rsid w:val="00FF7BB4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valid-text">
    <w:name w:val="valid-text"/>
    <w:basedOn w:val="DefaultParagraphFont"/>
    <w:rsid w:val="001C313F"/>
  </w:style>
  <w:style w:type="paragraph" w:customStyle="1" w:styleId="paragraph">
    <w:name w:val="paragraph"/>
    <w:basedOn w:val="Normal"/>
    <w:rsid w:val="007B6398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7B6398"/>
  </w:style>
  <w:style w:type="character" w:customStyle="1" w:styleId="eop">
    <w:name w:val="eop"/>
    <w:basedOn w:val="DefaultParagraphFont"/>
    <w:rsid w:val="007B6398"/>
  </w:style>
  <w:style w:type="character" w:styleId="Strong">
    <w:name w:val="Strong"/>
    <w:basedOn w:val="DefaultParagraphFont"/>
    <w:uiPriority w:val="22"/>
    <w:qFormat/>
    <w:rsid w:val="00CF5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jidravanchi@mfa.gov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mailto:iran@un.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TakhtRavanchi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Iran_U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2</cp:revision>
  <cp:lastPrinted>2019-01-25T20:51:00Z</cp:lastPrinted>
  <dcterms:created xsi:type="dcterms:W3CDTF">2022-09-12T19:45:00Z</dcterms:created>
  <dcterms:modified xsi:type="dcterms:W3CDTF">2022-09-12T19:45:00Z</dcterms:modified>
</cp:coreProperties>
</file>