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1214F441" w:rsidR="005D2C37" w:rsidRPr="00AD6969" w:rsidRDefault="0034128A" w:rsidP="00AD6969">
      <w:pPr>
        <w:pStyle w:val="AIUrgentActionTopHeading"/>
        <w:tabs>
          <w:tab w:val="clear" w:pos="567"/>
        </w:tabs>
        <w:spacing w:line="240" w:lineRule="auto"/>
        <w:jc w:val="both"/>
        <w:rPr>
          <w:rFonts w:cs="Arial"/>
          <w:sz w:val="70"/>
          <w:szCs w:val="70"/>
        </w:rPr>
      </w:pPr>
      <w:r w:rsidRPr="00AD6969">
        <w:rPr>
          <w:rFonts w:cs="Arial"/>
          <w:sz w:val="70"/>
          <w:szCs w:val="70"/>
          <w:highlight w:val="yellow"/>
        </w:rPr>
        <w:t>URGENT ACTION</w:t>
      </w:r>
    </w:p>
    <w:p w14:paraId="48ED1961" w14:textId="7FD3B573" w:rsidR="0034128A" w:rsidRPr="00AD6969" w:rsidRDefault="00115EC7" w:rsidP="00AD6969">
      <w:pPr>
        <w:spacing w:after="0" w:line="240" w:lineRule="auto"/>
        <w:rPr>
          <w:rFonts w:ascii="Arial" w:hAnsi="Arial" w:cs="Arial"/>
          <w:b/>
          <w:i/>
          <w:sz w:val="36"/>
          <w:lang w:eastAsia="es-MX"/>
        </w:rPr>
      </w:pPr>
      <w:r w:rsidRPr="00AD6969">
        <w:rPr>
          <w:rFonts w:ascii="Arial" w:hAnsi="Arial" w:cs="Arial"/>
          <w:b/>
          <w:sz w:val="36"/>
          <w:lang w:eastAsia="es-MX"/>
        </w:rPr>
        <w:t>BOARD URGES CLEMENCY AS EXECUTION LOOMS</w:t>
      </w:r>
    </w:p>
    <w:p w14:paraId="1078B276" w14:textId="3F688B6A" w:rsidR="00D23D90" w:rsidRPr="00AD6969" w:rsidRDefault="002C2E87" w:rsidP="00AD6969">
      <w:pPr>
        <w:spacing w:after="0" w:line="240" w:lineRule="auto"/>
        <w:jc w:val="both"/>
        <w:rPr>
          <w:rFonts w:ascii="Arial" w:hAnsi="Arial" w:cs="Arial"/>
          <w:b/>
          <w:sz w:val="22"/>
          <w:szCs w:val="22"/>
          <w:lang w:eastAsia="es-MX"/>
        </w:rPr>
      </w:pPr>
      <w:bookmarkStart w:id="0" w:name="_Hlk99368449"/>
      <w:r w:rsidRPr="00AD6969">
        <w:rPr>
          <w:rFonts w:ascii="Arial" w:hAnsi="Arial" w:cs="Arial"/>
          <w:b/>
          <w:sz w:val="22"/>
          <w:szCs w:val="22"/>
          <w:lang w:eastAsia="es-MX"/>
        </w:rPr>
        <w:t>James Coddington</w:t>
      </w:r>
      <w:r w:rsidR="00620A88" w:rsidRPr="00AD6969">
        <w:rPr>
          <w:rFonts w:ascii="Arial" w:hAnsi="Arial" w:cs="Arial"/>
          <w:b/>
          <w:sz w:val="22"/>
          <w:szCs w:val="22"/>
          <w:lang w:eastAsia="es-MX"/>
        </w:rPr>
        <w:t xml:space="preserve">, </w:t>
      </w:r>
      <w:r w:rsidR="00982056" w:rsidRPr="00AD6969">
        <w:rPr>
          <w:rFonts w:ascii="Arial" w:hAnsi="Arial" w:cs="Arial"/>
          <w:b/>
          <w:sz w:val="22"/>
          <w:szCs w:val="22"/>
          <w:lang w:eastAsia="es-MX"/>
        </w:rPr>
        <w:t>aged 50,</w:t>
      </w:r>
      <w:r w:rsidR="00C90387" w:rsidRPr="00AD6969">
        <w:rPr>
          <w:rFonts w:ascii="Arial" w:hAnsi="Arial" w:cs="Arial"/>
          <w:b/>
          <w:sz w:val="22"/>
          <w:szCs w:val="22"/>
          <w:lang w:eastAsia="es-MX"/>
        </w:rPr>
        <w:t xml:space="preserve"> is scheduled to be executed in </w:t>
      </w:r>
      <w:r w:rsidR="00721E10" w:rsidRPr="00AD6969">
        <w:rPr>
          <w:rFonts w:ascii="Arial" w:hAnsi="Arial" w:cs="Arial"/>
          <w:b/>
          <w:sz w:val="22"/>
          <w:szCs w:val="22"/>
          <w:lang w:eastAsia="es-MX"/>
        </w:rPr>
        <w:t xml:space="preserve">Oklahoma </w:t>
      </w:r>
      <w:r w:rsidR="00C90387" w:rsidRPr="00AD6969">
        <w:rPr>
          <w:rFonts w:ascii="Arial" w:hAnsi="Arial" w:cs="Arial"/>
          <w:b/>
          <w:sz w:val="22"/>
          <w:szCs w:val="22"/>
          <w:lang w:eastAsia="es-MX"/>
        </w:rPr>
        <w:t xml:space="preserve">on </w:t>
      </w:r>
      <w:r w:rsidR="003E3A38" w:rsidRPr="00AD6969">
        <w:rPr>
          <w:rFonts w:ascii="Arial" w:hAnsi="Arial" w:cs="Arial"/>
          <w:b/>
          <w:sz w:val="22"/>
          <w:szCs w:val="22"/>
          <w:lang w:eastAsia="es-MX"/>
        </w:rPr>
        <w:t>August</w:t>
      </w:r>
      <w:r w:rsidR="00C90387" w:rsidRPr="00AD6969">
        <w:rPr>
          <w:rFonts w:ascii="Arial" w:hAnsi="Arial" w:cs="Arial"/>
          <w:b/>
          <w:sz w:val="22"/>
          <w:szCs w:val="22"/>
          <w:lang w:eastAsia="es-MX"/>
        </w:rPr>
        <w:t xml:space="preserve"> </w:t>
      </w:r>
      <w:r w:rsidR="00C27FCD">
        <w:rPr>
          <w:rFonts w:ascii="Arial" w:hAnsi="Arial" w:cs="Arial"/>
          <w:b/>
          <w:sz w:val="22"/>
          <w:szCs w:val="22"/>
          <w:lang w:eastAsia="es-MX"/>
        </w:rPr>
        <w:t xml:space="preserve">25, </w:t>
      </w:r>
      <w:r w:rsidR="00C90387" w:rsidRPr="00AD6969">
        <w:rPr>
          <w:rFonts w:ascii="Arial" w:hAnsi="Arial" w:cs="Arial"/>
          <w:b/>
          <w:sz w:val="22"/>
          <w:szCs w:val="22"/>
          <w:lang w:eastAsia="es-MX"/>
        </w:rPr>
        <w:t>2022.</w:t>
      </w:r>
      <w:r w:rsidR="00B113E9" w:rsidRPr="00AD6969">
        <w:rPr>
          <w:rFonts w:ascii="Arial" w:hAnsi="Arial" w:cs="Arial"/>
          <w:b/>
          <w:sz w:val="22"/>
          <w:szCs w:val="22"/>
          <w:lang w:eastAsia="es-MX"/>
        </w:rPr>
        <w:t xml:space="preserve"> </w:t>
      </w:r>
      <w:r w:rsidR="005C34DE" w:rsidRPr="00AD6969">
        <w:rPr>
          <w:rFonts w:ascii="Arial" w:hAnsi="Arial" w:cs="Arial"/>
          <w:b/>
          <w:sz w:val="22"/>
          <w:szCs w:val="22"/>
          <w:lang w:eastAsia="es-MX"/>
        </w:rPr>
        <w:t xml:space="preserve">He was </w:t>
      </w:r>
      <w:r w:rsidR="00FF7601" w:rsidRPr="00AD6969">
        <w:rPr>
          <w:rFonts w:ascii="Arial" w:hAnsi="Arial" w:cs="Arial"/>
          <w:b/>
          <w:sz w:val="22"/>
          <w:szCs w:val="22"/>
          <w:lang w:eastAsia="es-MX"/>
        </w:rPr>
        <w:t>sentence</w:t>
      </w:r>
      <w:r w:rsidR="00E714FD" w:rsidRPr="00AD6969">
        <w:rPr>
          <w:rFonts w:ascii="Arial" w:hAnsi="Arial" w:cs="Arial"/>
          <w:b/>
          <w:sz w:val="22"/>
          <w:szCs w:val="22"/>
          <w:lang w:eastAsia="es-MX"/>
        </w:rPr>
        <w:t xml:space="preserve">d to death </w:t>
      </w:r>
      <w:r w:rsidR="00E153F2" w:rsidRPr="00AD6969">
        <w:rPr>
          <w:rFonts w:ascii="Arial" w:hAnsi="Arial" w:cs="Arial"/>
          <w:b/>
          <w:sz w:val="22"/>
          <w:szCs w:val="22"/>
          <w:lang w:eastAsia="es-MX"/>
        </w:rPr>
        <w:t xml:space="preserve">for the murder of </w:t>
      </w:r>
      <w:r w:rsidR="00511FAD" w:rsidRPr="00AD6969">
        <w:rPr>
          <w:rFonts w:ascii="Arial" w:hAnsi="Arial" w:cs="Arial"/>
          <w:b/>
          <w:sz w:val="22"/>
          <w:szCs w:val="22"/>
          <w:lang w:eastAsia="es-MX"/>
        </w:rPr>
        <w:t xml:space="preserve">a </w:t>
      </w:r>
      <w:r w:rsidR="00123DF1" w:rsidRPr="00AD6969">
        <w:rPr>
          <w:rFonts w:ascii="Arial" w:hAnsi="Arial" w:cs="Arial"/>
          <w:b/>
          <w:sz w:val="22"/>
          <w:szCs w:val="22"/>
          <w:lang w:eastAsia="es-MX"/>
        </w:rPr>
        <w:t>73-</w:t>
      </w:r>
      <w:r w:rsidR="00867FB6" w:rsidRPr="00AD6969">
        <w:rPr>
          <w:rFonts w:ascii="Arial" w:hAnsi="Arial" w:cs="Arial"/>
          <w:b/>
          <w:sz w:val="22"/>
          <w:szCs w:val="22"/>
          <w:lang w:eastAsia="es-MX"/>
        </w:rPr>
        <w:t xml:space="preserve">year-old </w:t>
      </w:r>
      <w:r w:rsidR="00511FAD" w:rsidRPr="00AD6969">
        <w:rPr>
          <w:rFonts w:ascii="Arial" w:hAnsi="Arial" w:cs="Arial"/>
          <w:b/>
          <w:sz w:val="22"/>
          <w:szCs w:val="22"/>
          <w:lang w:eastAsia="es-MX"/>
        </w:rPr>
        <w:t xml:space="preserve">friend </w:t>
      </w:r>
      <w:r w:rsidR="0005196B" w:rsidRPr="00AD6969">
        <w:rPr>
          <w:rFonts w:ascii="Arial" w:hAnsi="Arial" w:cs="Arial"/>
          <w:b/>
          <w:sz w:val="22"/>
          <w:szCs w:val="22"/>
          <w:lang w:eastAsia="es-MX"/>
        </w:rPr>
        <w:t>in 1997</w:t>
      </w:r>
      <w:r w:rsidR="00E82D6A" w:rsidRPr="00AD6969">
        <w:rPr>
          <w:rFonts w:ascii="Arial" w:hAnsi="Arial" w:cs="Arial"/>
          <w:b/>
          <w:sz w:val="22"/>
          <w:szCs w:val="22"/>
          <w:lang w:eastAsia="es-MX"/>
        </w:rPr>
        <w:t xml:space="preserve">. </w:t>
      </w:r>
      <w:r w:rsidR="00B408D5" w:rsidRPr="00AD6969">
        <w:rPr>
          <w:rFonts w:ascii="Arial" w:hAnsi="Arial" w:cs="Arial"/>
          <w:b/>
          <w:sz w:val="22"/>
          <w:szCs w:val="22"/>
          <w:lang w:eastAsia="es-MX"/>
        </w:rPr>
        <w:t>Following a clemency hearing on August</w:t>
      </w:r>
      <w:r w:rsidR="007357DB">
        <w:rPr>
          <w:rFonts w:ascii="Arial" w:hAnsi="Arial" w:cs="Arial"/>
          <w:b/>
          <w:sz w:val="22"/>
          <w:szCs w:val="22"/>
          <w:lang w:eastAsia="es-MX"/>
        </w:rPr>
        <w:t xml:space="preserve"> 3, </w:t>
      </w:r>
      <w:r w:rsidR="00B408D5" w:rsidRPr="00AD6969">
        <w:rPr>
          <w:rFonts w:ascii="Arial" w:hAnsi="Arial" w:cs="Arial"/>
          <w:b/>
          <w:sz w:val="22"/>
          <w:szCs w:val="22"/>
          <w:lang w:eastAsia="es-MX"/>
        </w:rPr>
        <w:t xml:space="preserve">2022, the </w:t>
      </w:r>
      <w:r w:rsidR="00210224" w:rsidRPr="00AD6969">
        <w:rPr>
          <w:rFonts w:ascii="Arial" w:hAnsi="Arial" w:cs="Arial"/>
          <w:b/>
          <w:sz w:val="22"/>
          <w:szCs w:val="22"/>
          <w:lang w:eastAsia="es-MX"/>
        </w:rPr>
        <w:t xml:space="preserve">state Pardon and Parole Board recommended that Governor </w:t>
      </w:r>
      <w:r w:rsidR="00B408D5" w:rsidRPr="00AD6969">
        <w:rPr>
          <w:rFonts w:ascii="Arial" w:hAnsi="Arial" w:cs="Arial"/>
          <w:b/>
          <w:sz w:val="22"/>
          <w:szCs w:val="22"/>
          <w:lang w:eastAsia="es-MX"/>
        </w:rPr>
        <w:t xml:space="preserve">Stitt </w:t>
      </w:r>
      <w:r w:rsidR="00210224" w:rsidRPr="00AD6969">
        <w:rPr>
          <w:rFonts w:ascii="Arial" w:hAnsi="Arial" w:cs="Arial"/>
          <w:b/>
          <w:sz w:val="22"/>
          <w:szCs w:val="22"/>
          <w:lang w:eastAsia="es-MX"/>
        </w:rPr>
        <w:t xml:space="preserve">grant </w:t>
      </w:r>
      <w:r w:rsidR="00511FAD" w:rsidRPr="00AD6969">
        <w:rPr>
          <w:rFonts w:ascii="Arial" w:hAnsi="Arial" w:cs="Arial"/>
          <w:b/>
          <w:sz w:val="22"/>
          <w:szCs w:val="22"/>
          <w:lang w:eastAsia="es-MX"/>
        </w:rPr>
        <w:t>James Coddington</w:t>
      </w:r>
      <w:r w:rsidR="0083435B" w:rsidRPr="00AD6969">
        <w:rPr>
          <w:rFonts w:ascii="Arial" w:hAnsi="Arial" w:cs="Arial"/>
          <w:b/>
          <w:sz w:val="22"/>
          <w:szCs w:val="22"/>
          <w:lang w:eastAsia="es-MX"/>
        </w:rPr>
        <w:t>’s</w:t>
      </w:r>
      <w:r w:rsidR="00210224" w:rsidRPr="00AD6969">
        <w:rPr>
          <w:rFonts w:ascii="Arial" w:hAnsi="Arial" w:cs="Arial"/>
          <w:b/>
          <w:sz w:val="22"/>
          <w:szCs w:val="22"/>
          <w:lang w:eastAsia="es-MX"/>
        </w:rPr>
        <w:t xml:space="preserve"> </w:t>
      </w:r>
      <w:r w:rsidR="00FD2F1F" w:rsidRPr="00AD6969">
        <w:rPr>
          <w:rFonts w:ascii="Arial" w:hAnsi="Arial" w:cs="Arial"/>
          <w:b/>
          <w:sz w:val="22"/>
          <w:szCs w:val="22"/>
          <w:lang w:eastAsia="es-MX"/>
        </w:rPr>
        <w:t>reques</w:t>
      </w:r>
      <w:r w:rsidR="00336679" w:rsidRPr="00AD6969">
        <w:rPr>
          <w:rFonts w:ascii="Arial" w:hAnsi="Arial" w:cs="Arial"/>
          <w:b/>
          <w:sz w:val="22"/>
          <w:szCs w:val="22"/>
          <w:lang w:eastAsia="es-MX"/>
        </w:rPr>
        <w:t>t to commute his death sentence</w:t>
      </w:r>
      <w:r w:rsidR="001C31F3" w:rsidRPr="00AD6969">
        <w:rPr>
          <w:rFonts w:ascii="Arial" w:hAnsi="Arial" w:cs="Arial"/>
          <w:b/>
          <w:sz w:val="22"/>
          <w:szCs w:val="22"/>
          <w:lang w:eastAsia="es-MX"/>
        </w:rPr>
        <w:t xml:space="preserve">. Twenty-four years old </w:t>
      </w:r>
      <w:r w:rsidR="00CE37E7" w:rsidRPr="00AD6969">
        <w:rPr>
          <w:rFonts w:ascii="Arial" w:hAnsi="Arial" w:cs="Arial"/>
          <w:b/>
          <w:sz w:val="22"/>
          <w:szCs w:val="22"/>
          <w:lang w:eastAsia="es-MX"/>
        </w:rPr>
        <w:t>at the time of the</w:t>
      </w:r>
      <w:r w:rsidR="009E7A20" w:rsidRPr="00AD6969">
        <w:rPr>
          <w:rFonts w:ascii="Arial" w:hAnsi="Arial" w:cs="Arial"/>
          <w:b/>
          <w:sz w:val="22"/>
          <w:szCs w:val="22"/>
          <w:lang w:eastAsia="es-MX"/>
        </w:rPr>
        <w:t xml:space="preserve"> crime</w:t>
      </w:r>
      <w:r w:rsidR="00CE37E7" w:rsidRPr="00AD6969">
        <w:rPr>
          <w:rFonts w:ascii="Arial" w:hAnsi="Arial" w:cs="Arial"/>
          <w:b/>
          <w:sz w:val="22"/>
          <w:szCs w:val="22"/>
          <w:lang w:eastAsia="es-MX"/>
        </w:rPr>
        <w:t>,</w:t>
      </w:r>
      <w:r w:rsidR="00511FAD" w:rsidRPr="00AD6969">
        <w:rPr>
          <w:rFonts w:ascii="Arial" w:hAnsi="Arial" w:cs="Arial"/>
          <w:b/>
          <w:sz w:val="22"/>
          <w:szCs w:val="22"/>
          <w:lang w:eastAsia="es-MX"/>
        </w:rPr>
        <w:t xml:space="preserve"> </w:t>
      </w:r>
      <w:r w:rsidR="001C31F3" w:rsidRPr="00AD6969">
        <w:rPr>
          <w:rFonts w:ascii="Arial" w:hAnsi="Arial" w:cs="Arial"/>
          <w:b/>
          <w:sz w:val="22"/>
          <w:szCs w:val="22"/>
          <w:lang w:eastAsia="es-MX"/>
        </w:rPr>
        <w:t xml:space="preserve">James Coddington </w:t>
      </w:r>
      <w:r w:rsidR="00350C52" w:rsidRPr="00AD6969">
        <w:rPr>
          <w:rFonts w:ascii="Arial" w:hAnsi="Arial" w:cs="Arial"/>
          <w:b/>
          <w:sz w:val="22"/>
          <w:szCs w:val="22"/>
          <w:lang w:eastAsia="es-MX"/>
        </w:rPr>
        <w:t xml:space="preserve">is </w:t>
      </w:r>
      <w:r w:rsidR="00184CB0" w:rsidRPr="00AD6969">
        <w:rPr>
          <w:rFonts w:ascii="Arial" w:hAnsi="Arial" w:cs="Arial"/>
          <w:b/>
          <w:sz w:val="22"/>
          <w:szCs w:val="22"/>
          <w:lang w:eastAsia="es-MX"/>
        </w:rPr>
        <w:t xml:space="preserve">said to </w:t>
      </w:r>
      <w:r w:rsidR="00891355" w:rsidRPr="00AD6969">
        <w:rPr>
          <w:rFonts w:ascii="Arial" w:hAnsi="Arial" w:cs="Arial"/>
          <w:b/>
          <w:sz w:val="22"/>
          <w:szCs w:val="22"/>
          <w:lang w:eastAsia="es-MX"/>
        </w:rPr>
        <w:t xml:space="preserve">have </w:t>
      </w:r>
      <w:r w:rsidR="00184CB0" w:rsidRPr="00AD6969">
        <w:rPr>
          <w:rFonts w:ascii="Arial" w:hAnsi="Arial" w:cs="Arial"/>
          <w:b/>
          <w:sz w:val="22"/>
          <w:szCs w:val="22"/>
          <w:lang w:eastAsia="es-MX"/>
        </w:rPr>
        <w:t xml:space="preserve">long been remorseful for his actions </w:t>
      </w:r>
      <w:r w:rsidR="008744C4" w:rsidRPr="00AD6969">
        <w:rPr>
          <w:rFonts w:ascii="Arial" w:hAnsi="Arial" w:cs="Arial"/>
          <w:b/>
          <w:sz w:val="22"/>
          <w:szCs w:val="22"/>
          <w:lang w:eastAsia="es-MX"/>
        </w:rPr>
        <w:t xml:space="preserve">and </w:t>
      </w:r>
      <w:r w:rsidR="00184CB0" w:rsidRPr="00AD6969">
        <w:rPr>
          <w:rFonts w:ascii="Arial" w:hAnsi="Arial" w:cs="Arial"/>
          <w:b/>
          <w:sz w:val="22"/>
          <w:szCs w:val="22"/>
          <w:lang w:eastAsia="es-MX"/>
        </w:rPr>
        <w:t xml:space="preserve">to have </w:t>
      </w:r>
      <w:r w:rsidR="00232911" w:rsidRPr="00AD6969">
        <w:rPr>
          <w:rFonts w:ascii="Arial" w:hAnsi="Arial" w:cs="Arial"/>
          <w:b/>
          <w:sz w:val="22"/>
          <w:szCs w:val="22"/>
          <w:lang w:eastAsia="es-MX"/>
        </w:rPr>
        <w:t xml:space="preserve">broken the cycle of </w:t>
      </w:r>
      <w:r w:rsidR="00FF314B" w:rsidRPr="00AD6969">
        <w:rPr>
          <w:rFonts w:ascii="Arial" w:hAnsi="Arial" w:cs="Arial"/>
          <w:b/>
          <w:sz w:val="22"/>
          <w:szCs w:val="22"/>
          <w:lang w:eastAsia="es-MX"/>
        </w:rPr>
        <w:t xml:space="preserve">drug </w:t>
      </w:r>
      <w:r w:rsidR="00E0688C" w:rsidRPr="00AD6969">
        <w:rPr>
          <w:rFonts w:ascii="Arial" w:hAnsi="Arial" w:cs="Arial"/>
          <w:b/>
          <w:sz w:val="22"/>
          <w:szCs w:val="22"/>
          <w:lang w:eastAsia="es-MX"/>
        </w:rPr>
        <w:t xml:space="preserve">dependence </w:t>
      </w:r>
      <w:r w:rsidR="00232911" w:rsidRPr="00AD6969">
        <w:rPr>
          <w:rFonts w:ascii="Arial" w:hAnsi="Arial" w:cs="Arial"/>
          <w:b/>
          <w:sz w:val="22"/>
          <w:szCs w:val="22"/>
          <w:lang w:eastAsia="es-MX"/>
        </w:rPr>
        <w:t xml:space="preserve">that </w:t>
      </w:r>
      <w:r w:rsidR="007B65F6" w:rsidRPr="00AD6969">
        <w:rPr>
          <w:rFonts w:ascii="Arial" w:hAnsi="Arial" w:cs="Arial"/>
          <w:b/>
          <w:sz w:val="22"/>
          <w:szCs w:val="22"/>
          <w:lang w:eastAsia="es-MX"/>
        </w:rPr>
        <w:t>was the context in which the murder occurred</w:t>
      </w:r>
      <w:r w:rsidR="009E7A20" w:rsidRPr="00AD6969">
        <w:rPr>
          <w:rFonts w:ascii="Arial" w:hAnsi="Arial" w:cs="Arial"/>
          <w:b/>
          <w:sz w:val="22"/>
          <w:szCs w:val="22"/>
          <w:lang w:eastAsia="es-MX"/>
        </w:rPr>
        <w:t xml:space="preserve"> </w:t>
      </w:r>
      <w:r w:rsidR="00E56518" w:rsidRPr="00AD6969">
        <w:rPr>
          <w:rFonts w:ascii="Arial" w:hAnsi="Arial" w:cs="Arial"/>
          <w:b/>
          <w:sz w:val="22"/>
          <w:szCs w:val="22"/>
          <w:lang w:eastAsia="es-MX"/>
        </w:rPr>
        <w:t xml:space="preserve">and </w:t>
      </w:r>
      <w:r w:rsidR="00DE3736" w:rsidRPr="00AD6969">
        <w:rPr>
          <w:rFonts w:ascii="Arial" w:hAnsi="Arial" w:cs="Arial"/>
          <w:b/>
          <w:sz w:val="22"/>
          <w:szCs w:val="22"/>
          <w:lang w:eastAsia="es-MX"/>
        </w:rPr>
        <w:t xml:space="preserve">with which he had struggled </w:t>
      </w:r>
      <w:r w:rsidR="0086238E" w:rsidRPr="00AD6969">
        <w:rPr>
          <w:rFonts w:ascii="Arial" w:hAnsi="Arial" w:cs="Arial"/>
          <w:b/>
          <w:sz w:val="22"/>
          <w:szCs w:val="22"/>
          <w:lang w:eastAsia="es-MX"/>
        </w:rPr>
        <w:t xml:space="preserve">during </w:t>
      </w:r>
      <w:r w:rsidR="00B85E4B" w:rsidRPr="00AD6969">
        <w:rPr>
          <w:rFonts w:ascii="Arial" w:hAnsi="Arial" w:cs="Arial"/>
          <w:b/>
          <w:sz w:val="22"/>
          <w:szCs w:val="22"/>
          <w:lang w:eastAsia="es-MX"/>
        </w:rPr>
        <w:t xml:space="preserve">and </w:t>
      </w:r>
      <w:r w:rsidR="00812BA7" w:rsidRPr="00AD6969">
        <w:rPr>
          <w:rFonts w:ascii="Arial" w:hAnsi="Arial" w:cs="Arial"/>
          <w:b/>
          <w:sz w:val="22"/>
          <w:szCs w:val="22"/>
          <w:lang w:eastAsia="es-MX"/>
        </w:rPr>
        <w:t xml:space="preserve">after </w:t>
      </w:r>
      <w:r w:rsidR="007D3297" w:rsidRPr="00AD6969">
        <w:rPr>
          <w:rFonts w:ascii="Arial" w:hAnsi="Arial" w:cs="Arial"/>
          <w:b/>
          <w:sz w:val="22"/>
          <w:szCs w:val="22"/>
          <w:lang w:eastAsia="es-MX"/>
        </w:rPr>
        <w:t>a childhood of</w:t>
      </w:r>
      <w:r w:rsidR="00F779E7" w:rsidRPr="00AD6969">
        <w:rPr>
          <w:rFonts w:ascii="Arial" w:hAnsi="Arial" w:cs="Arial"/>
          <w:b/>
          <w:sz w:val="22"/>
          <w:szCs w:val="22"/>
          <w:lang w:eastAsia="es-MX"/>
        </w:rPr>
        <w:t xml:space="preserve"> </w:t>
      </w:r>
      <w:r w:rsidR="00C1146F" w:rsidRPr="00AD6969">
        <w:rPr>
          <w:rFonts w:ascii="Arial" w:hAnsi="Arial" w:cs="Arial"/>
          <w:b/>
          <w:sz w:val="22"/>
          <w:szCs w:val="22"/>
          <w:lang w:eastAsia="es-MX"/>
        </w:rPr>
        <w:t>deprivation</w:t>
      </w:r>
      <w:r w:rsidR="003F50C0" w:rsidRPr="00AD6969">
        <w:rPr>
          <w:rFonts w:ascii="Arial" w:hAnsi="Arial" w:cs="Arial"/>
          <w:b/>
          <w:sz w:val="22"/>
          <w:szCs w:val="22"/>
          <w:lang w:eastAsia="es-MX"/>
        </w:rPr>
        <w:t xml:space="preserve">, </w:t>
      </w:r>
      <w:r w:rsidR="007D3297" w:rsidRPr="00AD6969">
        <w:rPr>
          <w:rFonts w:ascii="Arial" w:hAnsi="Arial" w:cs="Arial"/>
          <w:b/>
          <w:sz w:val="22"/>
          <w:szCs w:val="22"/>
          <w:lang w:eastAsia="es-MX"/>
        </w:rPr>
        <w:t>abuse</w:t>
      </w:r>
      <w:r w:rsidR="007357DB">
        <w:rPr>
          <w:rFonts w:ascii="Arial" w:hAnsi="Arial" w:cs="Arial"/>
          <w:b/>
          <w:sz w:val="22"/>
          <w:szCs w:val="22"/>
          <w:lang w:eastAsia="es-MX"/>
        </w:rPr>
        <w:t>,</w:t>
      </w:r>
      <w:r w:rsidR="007D3297" w:rsidRPr="00AD6969">
        <w:rPr>
          <w:rFonts w:ascii="Arial" w:hAnsi="Arial" w:cs="Arial"/>
          <w:b/>
          <w:sz w:val="22"/>
          <w:szCs w:val="22"/>
          <w:lang w:eastAsia="es-MX"/>
        </w:rPr>
        <w:t xml:space="preserve"> and </w:t>
      </w:r>
      <w:r w:rsidR="00155A5E" w:rsidRPr="00AD6969">
        <w:rPr>
          <w:rFonts w:ascii="Arial" w:hAnsi="Arial" w:cs="Arial"/>
          <w:b/>
          <w:sz w:val="22"/>
          <w:szCs w:val="22"/>
          <w:lang w:eastAsia="es-MX"/>
        </w:rPr>
        <w:t>exposure to drugs</w:t>
      </w:r>
      <w:r w:rsidR="00266D0B" w:rsidRPr="00AD6969">
        <w:rPr>
          <w:rFonts w:ascii="Arial" w:hAnsi="Arial" w:cs="Arial"/>
          <w:b/>
          <w:sz w:val="22"/>
          <w:szCs w:val="22"/>
          <w:lang w:eastAsia="es-MX"/>
        </w:rPr>
        <w:t xml:space="preserve"> </w:t>
      </w:r>
      <w:r w:rsidR="00BC21F7" w:rsidRPr="00AD6969">
        <w:rPr>
          <w:rFonts w:ascii="Arial" w:hAnsi="Arial" w:cs="Arial"/>
          <w:b/>
          <w:sz w:val="22"/>
          <w:szCs w:val="22"/>
          <w:lang w:eastAsia="es-MX"/>
        </w:rPr>
        <w:t>from an early age</w:t>
      </w:r>
      <w:r w:rsidR="0033394C" w:rsidRPr="00AD6969">
        <w:rPr>
          <w:rFonts w:ascii="Arial" w:hAnsi="Arial" w:cs="Arial"/>
          <w:b/>
          <w:sz w:val="22"/>
          <w:szCs w:val="22"/>
          <w:lang w:eastAsia="es-MX"/>
        </w:rPr>
        <w:t xml:space="preserve">. </w:t>
      </w:r>
      <w:r w:rsidR="00114A2E" w:rsidRPr="00AD6969">
        <w:rPr>
          <w:rFonts w:ascii="Arial" w:hAnsi="Arial" w:cs="Arial"/>
          <w:b/>
          <w:sz w:val="22"/>
          <w:szCs w:val="22"/>
          <w:lang w:eastAsia="es-MX"/>
        </w:rPr>
        <w:t xml:space="preserve"> </w:t>
      </w:r>
    </w:p>
    <w:bookmarkEnd w:id="0"/>
    <w:p w14:paraId="5217CC85" w14:textId="77777777" w:rsidR="005D2C37" w:rsidRPr="00C27FCD" w:rsidRDefault="005D2C37" w:rsidP="00AD6969">
      <w:pPr>
        <w:spacing w:after="0" w:line="240" w:lineRule="auto"/>
        <w:rPr>
          <w:rFonts w:ascii="Arial" w:hAnsi="Arial" w:cs="Arial"/>
          <w:b/>
          <w:color w:val="auto"/>
          <w:sz w:val="20"/>
          <w:szCs w:val="20"/>
          <w:lang w:eastAsia="es-MX"/>
        </w:rPr>
      </w:pPr>
    </w:p>
    <w:p w14:paraId="2E8BDE45" w14:textId="3F6E522F" w:rsidR="000C4C94" w:rsidRPr="00C27FCD" w:rsidRDefault="005D2C37" w:rsidP="00AD6969">
      <w:pPr>
        <w:spacing w:after="0" w:line="240" w:lineRule="auto"/>
        <w:rPr>
          <w:rFonts w:ascii="Arial" w:hAnsi="Arial" w:cs="Arial"/>
          <w:b/>
          <w:color w:val="auto"/>
          <w:sz w:val="20"/>
          <w:szCs w:val="20"/>
          <w:lang w:eastAsia="es-MX"/>
        </w:rPr>
      </w:pPr>
      <w:r w:rsidRPr="00C27FCD">
        <w:rPr>
          <w:rFonts w:ascii="Arial" w:hAnsi="Arial" w:cs="Arial"/>
          <w:b/>
          <w:color w:val="auto"/>
          <w:sz w:val="20"/>
          <w:szCs w:val="20"/>
          <w:lang w:eastAsia="es-MX"/>
        </w:rPr>
        <w:t xml:space="preserve">TAKE ACTION: </w:t>
      </w:r>
    </w:p>
    <w:p w14:paraId="5CA8AE1D" w14:textId="77777777" w:rsidR="007357DB" w:rsidRPr="007357DB" w:rsidRDefault="007357DB" w:rsidP="007357DB">
      <w:pPr>
        <w:widowControl/>
        <w:numPr>
          <w:ilvl w:val="0"/>
          <w:numId w:val="23"/>
        </w:numPr>
        <w:suppressAutoHyphens w:val="0"/>
        <w:spacing w:after="0" w:line="240" w:lineRule="auto"/>
        <w:ind w:left="360"/>
        <w:rPr>
          <w:rFonts w:ascii="Arial" w:hAnsi="Arial" w:cs="Arial"/>
          <w:sz w:val="20"/>
          <w:szCs w:val="20"/>
        </w:rPr>
      </w:pPr>
      <w:bookmarkStart w:id="1" w:name="_Hlk77689456"/>
      <w:r w:rsidRPr="007357DB">
        <w:rPr>
          <w:rFonts w:ascii="Arial" w:hAnsi="Arial" w:cs="Arial"/>
          <w:sz w:val="20"/>
          <w:szCs w:val="20"/>
        </w:rPr>
        <w:t>Write a letter in your own words or using the sample below as a guide to one or both government officials listed. You can also email, fax, call or </w:t>
      </w:r>
      <w:proofErr w:type="gramStart"/>
      <w:r w:rsidRPr="007357DB">
        <w:rPr>
          <w:rFonts w:ascii="Arial" w:hAnsi="Arial" w:cs="Arial"/>
          <w:sz w:val="20"/>
          <w:szCs w:val="20"/>
        </w:rPr>
        <w:t>Tweet</w:t>
      </w:r>
      <w:proofErr w:type="gramEnd"/>
      <w:r w:rsidRPr="007357DB">
        <w:rPr>
          <w:rFonts w:ascii="Arial" w:hAnsi="Arial" w:cs="Arial"/>
          <w:sz w:val="20"/>
          <w:szCs w:val="20"/>
        </w:rPr>
        <w:t> them. </w:t>
      </w:r>
    </w:p>
    <w:p w14:paraId="4E2C77F5" w14:textId="6E2FA70C" w:rsidR="007357DB" w:rsidRPr="007357DB" w:rsidRDefault="007357DB" w:rsidP="007357DB">
      <w:pPr>
        <w:widowControl/>
        <w:numPr>
          <w:ilvl w:val="0"/>
          <w:numId w:val="24"/>
        </w:numPr>
        <w:suppressAutoHyphens w:val="0"/>
        <w:spacing w:after="0" w:line="240" w:lineRule="auto"/>
        <w:ind w:left="360"/>
        <w:rPr>
          <w:rFonts w:ascii="Arial" w:hAnsi="Arial" w:cs="Arial"/>
          <w:sz w:val="20"/>
          <w:szCs w:val="20"/>
        </w:rPr>
      </w:pPr>
      <w:hyperlink r:id="rId8" w:tgtFrame="_blank" w:history="1">
        <w:r w:rsidRPr="007357DB">
          <w:rPr>
            <w:rStyle w:val="Hyperlink"/>
            <w:rFonts w:ascii="Arial" w:hAnsi="Arial" w:cs="Arial"/>
            <w:sz w:val="20"/>
            <w:szCs w:val="20"/>
          </w:rPr>
          <w:t>Click here</w:t>
        </w:r>
      </w:hyperlink>
      <w:r w:rsidRPr="007357DB">
        <w:rPr>
          <w:rFonts w:ascii="Arial" w:hAnsi="Arial" w:cs="Arial"/>
          <w:sz w:val="20"/>
          <w:szCs w:val="20"/>
        </w:rPr>
        <w:t> to let us know the actions you took on </w:t>
      </w:r>
      <w:r w:rsidRPr="007357DB">
        <w:rPr>
          <w:rFonts w:ascii="Arial" w:hAnsi="Arial" w:cs="Arial"/>
          <w:b/>
          <w:bCs/>
          <w:i/>
          <w:iCs/>
          <w:sz w:val="20"/>
          <w:szCs w:val="20"/>
        </w:rPr>
        <w:t>Urgent Action </w:t>
      </w:r>
      <w:r>
        <w:rPr>
          <w:rFonts w:ascii="Arial" w:hAnsi="Arial" w:cs="Arial"/>
          <w:b/>
          <w:bCs/>
          <w:i/>
          <w:iCs/>
          <w:sz w:val="20"/>
          <w:szCs w:val="20"/>
        </w:rPr>
        <w:t>73.22</w:t>
      </w:r>
      <w:r w:rsidRPr="007357DB">
        <w:rPr>
          <w:rFonts w:ascii="Arial" w:hAnsi="Arial" w:cs="Arial"/>
          <w:sz w:val="20"/>
          <w:szCs w:val="20"/>
        </w:rPr>
        <w:t>. It’s important to report because we share the total number with the officials we are trying to persuade and the people we are trying to help. </w:t>
      </w:r>
    </w:p>
    <w:bookmarkEnd w:id="1"/>
    <w:p w14:paraId="3091F4CF" w14:textId="60F50C58" w:rsidR="005D2C37" w:rsidRPr="00AD6969" w:rsidRDefault="005D2C37" w:rsidP="00AD6969">
      <w:pPr>
        <w:spacing w:after="0" w:line="240" w:lineRule="auto"/>
        <w:rPr>
          <w:rFonts w:ascii="Arial" w:hAnsi="Arial" w:cs="Arial"/>
          <w:b/>
          <w:color w:val="FF0000"/>
          <w:sz w:val="22"/>
          <w:lang w:eastAsia="es-MX"/>
        </w:rPr>
      </w:pPr>
    </w:p>
    <w:p w14:paraId="538A7036" w14:textId="00FF9EFD" w:rsidR="007357DB" w:rsidRPr="007357DB" w:rsidRDefault="007357DB" w:rsidP="00E365ED">
      <w:pPr>
        <w:spacing w:after="0" w:line="240" w:lineRule="auto"/>
        <w:rPr>
          <w:rFonts w:ascii="Arial" w:hAnsi="Arial" w:cs="Arial"/>
          <w:b/>
          <w:bCs/>
          <w:iCs/>
          <w:szCs w:val="18"/>
        </w:rPr>
      </w:pPr>
      <w:r w:rsidRPr="007357DB">
        <w:rPr>
          <w:rFonts w:ascii="Arial" w:hAnsi="Arial" w:cs="Arial"/>
          <w:b/>
          <w:bCs/>
          <w:iCs/>
          <w:szCs w:val="18"/>
        </w:rPr>
        <w:t>Governor J. Kevin Stitt</w:t>
      </w:r>
    </w:p>
    <w:p w14:paraId="40A187A7" w14:textId="6982FB71" w:rsidR="00856384" w:rsidRPr="00C27FCD" w:rsidRDefault="00856384" w:rsidP="00E365ED">
      <w:pPr>
        <w:spacing w:after="0" w:line="240" w:lineRule="auto"/>
        <w:rPr>
          <w:rFonts w:ascii="Arial" w:hAnsi="Arial" w:cs="Arial"/>
          <w:iCs/>
          <w:szCs w:val="18"/>
        </w:rPr>
      </w:pPr>
      <w:r w:rsidRPr="00C27FCD">
        <w:rPr>
          <w:rFonts w:ascii="Arial" w:hAnsi="Arial" w:cs="Arial"/>
          <w:iCs/>
          <w:szCs w:val="18"/>
        </w:rPr>
        <w:t xml:space="preserve">Office of Governor </w:t>
      </w:r>
    </w:p>
    <w:p w14:paraId="4F0572E2" w14:textId="45F2A1E7" w:rsidR="00856384" w:rsidRPr="00C27FCD" w:rsidRDefault="00856384" w:rsidP="00E365ED">
      <w:pPr>
        <w:spacing w:after="0" w:line="240" w:lineRule="auto"/>
        <w:rPr>
          <w:rFonts w:ascii="Arial" w:hAnsi="Arial" w:cs="Arial"/>
          <w:iCs/>
          <w:szCs w:val="18"/>
        </w:rPr>
      </w:pPr>
      <w:r w:rsidRPr="00C27FCD">
        <w:rPr>
          <w:rFonts w:ascii="Arial" w:hAnsi="Arial" w:cs="Arial"/>
          <w:iCs/>
          <w:szCs w:val="18"/>
        </w:rPr>
        <w:t>2300 N. Lincoln Boulevard, Suite 212</w:t>
      </w:r>
    </w:p>
    <w:p w14:paraId="1924507C" w14:textId="3429DAD4" w:rsidR="00856384" w:rsidRDefault="00856384" w:rsidP="00E365ED">
      <w:pPr>
        <w:spacing w:after="0" w:line="240" w:lineRule="auto"/>
        <w:rPr>
          <w:rFonts w:ascii="Arial" w:hAnsi="Arial" w:cs="Arial"/>
          <w:iCs/>
          <w:szCs w:val="18"/>
        </w:rPr>
      </w:pPr>
      <w:r w:rsidRPr="00C27FCD">
        <w:rPr>
          <w:rFonts w:ascii="Arial" w:hAnsi="Arial" w:cs="Arial"/>
          <w:iCs/>
          <w:szCs w:val="18"/>
        </w:rPr>
        <w:t>Oklahoma City, OK 73105</w:t>
      </w:r>
      <w:r w:rsidR="007357DB">
        <w:rPr>
          <w:rFonts w:ascii="Arial" w:hAnsi="Arial" w:cs="Arial"/>
          <w:iCs/>
          <w:szCs w:val="18"/>
        </w:rPr>
        <w:t xml:space="preserve">, </w:t>
      </w:r>
      <w:r w:rsidRPr="00C27FCD">
        <w:rPr>
          <w:rFonts w:ascii="Arial" w:hAnsi="Arial" w:cs="Arial"/>
          <w:iCs/>
          <w:szCs w:val="18"/>
        </w:rPr>
        <w:t>USA</w:t>
      </w:r>
    </w:p>
    <w:p w14:paraId="2A015F66" w14:textId="11B59F27" w:rsidR="001C2DD1" w:rsidRPr="001C2DD1" w:rsidRDefault="001C2DD1" w:rsidP="001C2DD1">
      <w:pPr>
        <w:spacing w:after="0" w:line="480" w:lineRule="auto"/>
        <w:rPr>
          <w:rFonts w:ascii="Arial" w:hAnsi="Arial" w:cs="Arial"/>
          <w:iCs/>
          <w:szCs w:val="18"/>
        </w:rPr>
      </w:pPr>
      <w:r>
        <w:rPr>
          <w:rFonts w:ascii="Arial" w:hAnsi="Arial" w:cs="Arial"/>
          <w:iCs/>
          <w:szCs w:val="18"/>
        </w:rPr>
        <w:t xml:space="preserve">Twitter: </w:t>
      </w:r>
      <w:hyperlink r:id="rId9" w:history="1">
        <w:r w:rsidRPr="001C2DD1">
          <w:rPr>
            <w:rStyle w:val="Hyperlink"/>
            <w:rFonts w:ascii="Arial" w:hAnsi="Arial" w:cs="Arial"/>
            <w:iCs/>
            <w:szCs w:val="18"/>
          </w:rPr>
          <w:t>@GovStitt</w:t>
        </w:r>
      </w:hyperlink>
    </w:p>
    <w:p w14:paraId="6F11B8CE" w14:textId="431C2698" w:rsidR="00AF493F" w:rsidRPr="00C27FCD" w:rsidRDefault="005D2C37" w:rsidP="00AD6969">
      <w:pPr>
        <w:spacing w:after="120" w:line="240" w:lineRule="auto"/>
        <w:rPr>
          <w:rFonts w:ascii="Arial" w:hAnsi="Arial" w:cs="Arial"/>
          <w:iCs/>
          <w:sz w:val="20"/>
          <w:szCs w:val="20"/>
        </w:rPr>
      </w:pPr>
      <w:r w:rsidRPr="00C27FCD">
        <w:rPr>
          <w:rFonts w:ascii="Arial" w:hAnsi="Arial" w:cs="Arial"/>
          <w:iCs/>
          <w:sz w:val="20"/>
          <w:szCs w:val="20"/>
        </w:rPr>
        <w:t xml:space="preserve">Dear </w:t>
      </w:r>
      <w:r w:rsidR="00C42EE4" w:rsidRPr="00C27FCD">
        <w:rPr>
          <w:rFonts w:ascii="Arial" w:hAnsi="Arial" w:cs="Arial"/>
          <w:iCs/>
          <w:sz w:val="20"/>
          <w:szCs w:val="20"/>
        </w:rPr>
        <w:t>Governor</w:t>
      </w:r>
      <w:r w:rsidR="000E01F0" w:rsidRPr="00C27FCD">
        <w:rPr>
          <w:rFonts w:ascii="Arial" w:hAnsi="Arial" w:cs="Arial"/>
          <w:iCs/>
          <w:sz w:val="20"/>
          <w:szCs w:val="20"/>
        </w:rPr>
        <w:t xml:space="preserve"> </w:t>
      </w:r>
      <w:r w:rsidR="00154D7E" w:rsidRPr="00C27FCD">
        <w:rPr>
          <w:rFonts w:ascii="Arial" w:hAnsi="Arial" w:cs="Arial"/>
          <w:iCs/>
          <w:sz w:val="20"/>
          <w:szCs w:val="20"/>
        </w:rPr>
        <w:t>Stitt</w:t>
      </w:r>
      <w:r w:rsidR="00E365ED">
        <w:rPr>
          <w:rFonts w:ascii="Arial" w:hAnsi="Arial" w:cs="Arial"/>
          <w:iCs/>
          <w:sz w:val="20"/>
          <w:szCs w:val="20"/>
        </w:rPr>
        <w:t>,</w:t>
      </w:r>
      <w:r w:rsidR="00EA2732" w:rsidRPr="00C27FCD">
        <w:rPr>
          <w:rFonts w:ascii="Arial" w:hAnsi="Arial" w:cs="Arial"/>
          <w:iCs/>
          <w:sz w:val="20"/>
          <w:szCs w:val="20"/>
        </w:rPr>
        <w:t xml:space="preserve"> </w:t>
      </w:r>
    </w:p>
    <w:p w14:paraId="16A9D5C0" w14:textId="7A90E6BF" w:rsidR="00F64F90" w:rsidRPr="00C27FCD" w:rsidRDefault="00325AFC" w:rsidP="00AD6969">
      <w:pPr>
        <w:spacing w:after="120" w:line="240" w:lineRule="auto"/>
        <w:rPr>
          <w:rFonts w:ascii="Arial" w:hAnsi="Arial" w:cs="Arial"/>
          <w:iCs/>
          <w:sz w:val="20"/>
          <w:szCs w:val="20"/>
        </w:rPr>
      </w:pPr>
      <w:bookmarkStart w:id="2" w:name="_Hlk109992126"/>
      <w:r w:rsidRPr="00C27FCD">
        <w:rPr>
          <w:rFonts w:ascii="Arial" w:hAnsi="Arial" w:cs="Arial"/>
          <w:iCs/>
          <w:sz w:val="20"/>
          <w:szCs w:val="20"/>
        </w:rPr>
        <w:t>James Coddington</w:t>
      </w:r>
      <w:r w:rsidR="00F17DDC" w:rsidRPr="00C27FCD">
        <w:rPr>
          <w:rFonts w:ascii="Arial" w:hAnsi="Arial" w:cs="Arial"/>
          <w:iCs/>
          <w:sz w:val="20"/>
          <w:szCs w:val="20"/>
        </w:rPr>
        <w:t xml:space="preserve"> </w:t>
      </w:r>
      <w:r w:rsidR="005A3AEF" w:rsidRPr="00C27FCD">
        <w:rPr>
          <w:rFonts w:ascii="Arial" w:hAnsi="Arial" w:cs="Arial"/>
          <w:iCs/>
          <w:sz w:val="20"/>
          <w:szCs w:val="20"/>
        </w:rPr>
        <w:t xml:space="preserve">is </w:t>
      </w:r>
      <w:r w:rsidR="0082326E" w:rsidRPr="00C27FCD">
        <w:rPr>
          <w:rFonts w:ascii="Arial" w:hAnsi="Arial" w:cs="Arial"/>
          <w:iCs/>
          <w:sz w:val="20"/>
          <w:szCs w:val="20"/>
        </w:rPr>
        <w:t xml:space="preserve">due </w:t>
      </w:r>
      <w:r w:rsidR="005A3AEF" w:rsidRPr="00C27FCD">
        <w:rPr>
          <w:rFonts w:ascii="Arial" w:hAnsi="Arial" w:cs="Arial"/>
          <w:iCs/>
          <w:sz w:val="20"/>
          <w:szCs w:val="20"/>
        </w:rPr>
        <w:t xml:space="preserve">to be executed in </w:t>
      </w:r>
      <w:r w:rsidRPr="00C27FCD">
        <w:rPr>
          <w:rFonts w:ascii="Arial" w:hAnsi="Arial" w:cs="Arial"/>
          <w:iCs/>
          <w:sz w:val="20"/>
          <w:szCs w:val="20"/>
        </w:rPr>
        <w:t xml:space="preserve">Oklahoma on August </w:t>
      </w:r>
      <w:r w:rsidR="007357DB">
        <w:rPr>
          <w:rFonts w:ascii="Arial" w:hAnsi="Arial" w:cs="Arial"/>
          <w:iCs/>
          <w:sz w:val="20"/>
          <w:szCs w:val="20"/>
        </w:rPr>
        <w:t xml:space="preserve">25, </w:t>
      </w:r>
      <w:r w:rsidRPr="00C27FCD">
        <w:rPr>
          <w:rFonts w:ascii="Arial" w:hAnsi="Arial" w:cs="Arial"/>
          <w:iCs/>
          <w:sz w:val="20"/>
          <w:szCs w:val="20"/>
        </w:rPr>
        <w:t>2022</w:t>
      </w:r>
      <w:r w:rsidR="007357DB">
        <w:rPr>
          <w:rFonts w:ascii="Arial" w:hAnsi="Arial" w:cs="Arial"/>
          <w:iCs/>
          <w:sz w:val="20"/>
          <w:szCs w:val="20"/>
        </w:rPr>
        <w:t>,</w:t>
      </w:r>
      <w:r w:rsidRPr="00C27FCD">
        <w:rPr>
          <w:rFonts w:ascii="Arial" w:hAnsi="Arial" w:cs="Arial"/>
          <w:iCs/>
          <w:sz w:val="20"/>
          <w:szCs w:val="20"/>
        </w:rPr>
        <w:t xml:space="preserve"> </w:t>
      </w:r>
      <w:r w:rsidR="0035421F" w:rsidRPr="00C27FCD">
        <w:rPr>
          <w:rFonts w:ascii="Arial" w:hAnsi="Arial" w:cs="Arial"/>
          <w:iCs/>
          <w:sz w:val="20"/>
          <w:szCs w:val="20"/>
        </w:rPr>
        <w:t xml:space="preserve">for </w:t>
      </w:r>
      <w:r w:rsidR="00114A2E" w:rsidRPr="00C27FCD">
        <w:rPr>
          <w:rFonts w:ascii="Arial" w:hAnsi="Arial" w:cs="Arial"/>
          <w:iCs/>
          <w:sz w:val="20"/>
          <w:szCs w:val="20"/>
        </w:rPr>
        <w:t xml:space="preserve">a </w:t>
      </w:r>
      <w:r w:rsidRPr="00C27FCD">
        <w:rPr>
          <w:rFonts w:ascii="Arial" w:hAnsi="Arial" w:cs="Arial"/>
          <w:iCs/>
          <w:sz w:val="20"/>
          <w:szCs w:val="20"/>
        </w:rPr>
        <w:t xml:space="preserve">murder </w:t>
      </w:r>
      <w:r w:rsidR="00114A2E" w:rsidRPr="00C27FCD">
        <w:rPr>
          <w:rFonts w:ascii="Arial" w:hAnsi="Arial" w:cs="Arial"/>
          <w:iCs/>
          <w:sz w:val="20"/>
          <w:szCs w:val="20"/>
        </w:rPr>
        <w:t>committed i</w:t>
      </w:r>
      <w:r w:rsidR="00B66C40" w:rsidRPr="00C27FCD">
        <w:rPr>
          <w:rFonts w:ascii="Arial" w:hAnsi="Arial" w:cs="Arial"/>
          <w:iCs/>
          <w:sz w:val="20"/>
          <w:szCs w:val="20"/>
        </w:rPr>
        <w:t>n</w:t>
      </w:r>
      <w:r w:rsidR="00114A2E" w:rsidRPr="00C27FCD">
        <w:rPr>
          <w:rFonts w:ascii="Arial" w:hAnsi="Arial" w:cs="Arial"/>
          <w:iCs/>
          <w:sz w:val="20"/>
          <w:szCs w:val="20"/>
        </w:rPr>
        <w:t xml:space="preserve"> </w:t>
      </w:r>
      <w:r w:rsidR="00B66C40" w:rsidRPr="00C27FCD">
        <w:rPr>
          <w:rFonts w:ascii="Arial" w:hAnsi="Arial" w:cs="Arial"/>
          <w:iCs/>
          <w:sz w:val="20"/>
          <w:szCs w:val="20"/>
        </w:rPr>
        <w:t>March 1997</w:t>
      </w:r>
      <w:r w:rsidR="006E5E27" w:rsidRPr="00C27FCD">
        <w:rPr>
          <w:rFonts w:ascii="Arial" w:hAnsi="Arial" w:cs="Arial"/>
          <w:iCs/>
          <w:sz w:val="20"/>
          <w:szCs w:val="20"/>
        </w:rPr>
        <w:t>.</w:t>
      </w:r>
      <w:r w:rsidR="00324852" w:rsidRPr="00C27FCD">
        <w:rPr>
          <w:rFonts w:ascii="Arial" w:hAnsi="Arial" w:cs="Arial"/>
          <w:iCs/>
          <w:sz w:val="20"/>
          <w:szCs w:val="20"/>
        </w:rPr>
        <w:t xml:space="preserve"> </w:t>
      </w:r>
      <w:r w:rsidR="00DE7D34" w:rsidRPr="00C27FCD">
        <w:rPr>
          <w:rFonts w:ascii="Arial" w:hAnsi="Arial" w:cs="Arial"/>
          <w:iCs/>
          <w:sz w:val="20"/>
          <w:szCs w:val="20"/>
        </w:rPr>
        <w:t xml:space="preserve">In making this appeal to you, </w:t>
      </w:r>
      <w:r w:rsidR="00E063F4" w:rsidRPr="00C27FCD">
        <w:rPr>
          <w:rFonts w:ascii="Arial" w:hAnsi="Arial" w:cs="Arial"/>
          <w:iCs/>
          <w:sz w:val="20"/>
          <w:szCs w:val="20"/>
        </w:rPr>
        <w:t xml:space="preserve">I do not seek to </w:t>
      </w:r>
      <w:r w:rsidR="00EA2EF2" w:rsidRPr="00C27FCD">
        <w:rPr>
          <w:rFonts w:ascii="Arial" w:hAnsi="Arial" w:cs="Arial"/>
          <w:iCs/>
          <w:sz w:val="20"/>
          <w:szCs w:val="20"/>
        </w:rPr>
        <w:t xml:space="preserve">in any way excuse or </w:t>
      </w:r>
      <w:r w:rsidR="00E063F4" w:rsidRPr="00C27FCD">
        <w:rPr>
          <w:rFonts w:ascii="Arial" w:hAnsi="Arial" w:cs="Arial"/>
          <w:iCs/>
          <w:sz w:val="20"/>
          <w:szCs w:val="20"/>
        </w:rPr>
        <w:t>minimize th</w:t>
      </w:r>
      <w:r w:rsidR="00FA7EA0" w:rsidRPr="00C27FCD">
        <w:rPr>
          <w:rFonts w:ascii="Arial" w:hAnsi="Arial" w:cs="Arial"/>
          <w:iCs/>
          <w:sz w:val="20"/>
          <w:szCs w:val="20"/>
        </w:rPr>
        <w:t>is crime or its consequences.</w:t>
      </w:r>
    </w:p>
    <w:p w14:paraId="7407B7E3" w14:textId="6311F0DE" w:rsidR="00CC4B41" w:rsidRPr="00C27FCD" w:rsidRDefault="00F35643" w:rsidP="00AD6969">
      <w:pPr>
        <w:spacing w:after="120" w:line="240" w:lineRule="auto"/>
        <w:rPr>
          <w:rFonts w:ascii="Arial" w:hAnsi="Arial" w:cs="Arial"/>
          <w:iCs/>
          <w:sz w:val="20"/>
          <w:szCs w:val="20"/>
        </w:rPr>
      </w:pPr>
      <w:r w:rsidRPr="00C27FCD">
        <w:rPr>
          <w:rFonts w:ascii="Arial" w:hAnsi="Arial" w:cs="Arial"/>
          <w:iCs/>
          <w:sz w:val="20"/>
          <w:szCs w:val="20"/>
        </w:rPr>
        <w:t>James Coddington’s</w:t>
      </w:r>
      <w:r w:rsidR="006A4E11" w:rsidRPr="00C27FCD">
        <w:rPr>
          <w:rFonts w:ascii="Arial" w:hAnsi="Arial" w:cs="Arial"/>
          <w:iCs/>
          <w:sz w:val="20"/>
          <w:szCs w:val="20"/>
        </w:rPr>
        <w:t xml:space="preserve"> </w:t>
      </w:r>
      <w:r w:rsidR="00F64F90" w:rsidRPr="00C27FCD">
        <w:rPr>
          <w:rFonts w:ascii="Arial" w:hAnsi="Arial" w:cs="Arial"/>
          <w:iCs/>
          <w:sz w:val="20"/>
          <w:szCs w:val="20"/>
        </w:rPr>
        <w:t xml:space="preserve">clemency petition </w:t>
      </w:r>
      <w:r w:rsidR="00D90020" w:rsidRPr="00C27FCD">
        <w:rPr>
          <w:rFonts w:ascii="Arial" w:hAnsi="Arial" w:cs="Arial"/>
          <w:iCs/>
          <w:sz w:val="20"/>
          <w:szCs w:val="20"/>
        </w:rPr>
        <w:t xml:space="preserve">and </w:t>
      </w:r>
      <w:r w:rsidR="007227FB" w:rsidRPr="00C27FCD">
        <w:rPr>
          <w:rFonts w:ascii="Arial" w:hAnsi="Arial" w:cs="Arial"/>
          <w:iCs/>
          <w:sz w:val="20"/>
          <w:szCs w:val="20"/>
        </w:rPr>
        <w:t xml:space="preserve">evidence </w:t>
      </w:r>
      <w:r w:rsidR="00D90020" w:rsidRPr="00C27FCD">
        <w:rPr>
          <w:rFonts w:ascii="Arial" w:hAnsi="Arial" w:cs="Arial"/>
          <w:iCs/>
          <w:sz w:val="20"/>
          <w:szCs w:val="20"/>
        </w:rPr>
        <w:t xml:space="preserve">before the Pardon and Parole Board on August </w:t>
      </w:r>
      <w:r w:rsidR="007357DB">
        <w:rPr>
          <w:rFonts w:ascii="Arial" w:hAnsi="Arial" w:cs="Arial"/>
          <w:iCs/>
          <w:sz w:val="20"/>
          <w:szCs w:val="20"/>
        </w:rPr>
        <w:t xml:space="preserve">3, </w:t>
      </w:r>
      <w:r w:rsidR="00D90020" w:rsidRPr="00C27FCD">
        <w:rPr>
          <w:rFonts w:ascii="Arial" w:hAnsi="Arial" w:cs="Arial"/>
          <w:iCs/>
          <w:sz w:val="20"/>
          <w:szCs w:val="20"/>
        </w:rPr>
        <w:t>2022</w:t>
      </w:r>
      <w:r w:rsidR="007357DB">
        <w:rPr>
          <w:rFonts w:ascii="Arial" w:hAnsi="Arial" w:cs="Arial"/>
          <w:iCs/>
          <w:sz w:val="20"/>
          <w:szCs w:val="20"/>
        </w:rPr>
        <w:t>,</w:t>
      </w:r>
      <w:r w:rsidR="00D90020" w:rsidRPr="00C27FCD">
        <w:rPr>
          <w:rFonts w:ascii="Arial" w:hAnsi="Arial" w:cs="Arial"/>
          <w:iCs/>
          <w:sz w:val="20"/>
          <w:szCs w:val="20"/>
        </w:rPr>
        <w:t xml:space="preserve"> </w:t>
      </w:r>
      <w:r w:rsidR="00F64F90" w:rsidRPr="00C27FCD">
        <w:rPr>
          <w:rFonts w:ascii="Arial" w:hAnsi="Arial" w:cs="Arial"/>
          <w:iCs/>
          <w:sz w:val="20"/>
          <w:szCs w:val="20"/>
        </w:rPr>
        <w:t xml:space="preserve">describe </w:t>
      </w:r>
      <w:r w:rsidR="005A4249" w:rsidRPr="00C27FCD">
        <w:rPr>
          <w:rFonts w:ascii="Arial" w:hAnsi="Arial" w:cs="Arial"/>
          <w:iCs/>
          <w:sz w:val="20"/>
          <w:szCs w:val="20"/>
        </w:rPr>
        <w:t>his</w:t>
      </w:r>
      <w:r w:rsidR="001822F7" w:rsidRPr="00C27FCD">
        <w:rPr>
          <w:rFonts w:ascii="Arial" w:hAnsi="Arial" w:cs="Arial"/>
          <w:iCs/>
          <w:sz w:val="20"/>
          <w:szCs w:val="20"/>
        </w:rPr>
        <w:t xml:space="preserve"> childhood of abuse, deprivation</w:t>
      </w:r>
      <w:r w:rsidR="00575684" w:rsidRPr="00C27FCD">
        <w:rPr>
          <w:rFonts w:ascii="Arial" w:hAnsi="Arial" w:cs="Arial"/>
          <w:iCs/>
          <w:sz w:val="20"/>
          <w:szCs w:val="20"/>
        </w:rPr>
        <w:t>,</w:t>
      </w:r>
      <w:r w:rsidR="001822F7" w:rsidRPr="00C27FCD">
        <w:rPr>
          <w:rFonts w:ascii="Arial" w:hAnsi="Arial" w:cs="Arial"/>
          <w:iCs/>
          <w:sz w:val="20"/>
          <w:szCs w:val="20"/>
        </w:rPr>
        <w:t xml:space="preserve"> and exposure to </w:t>
      </w:r>
      <w:r w:rsidR="002C3E6A" w:rsidRPr="00C27FCD">
        <w:rPr>
          <w:rFonts w:ascii="Arial" w:hAnsi="Arial" w:cs="Arial"/>
          <w:iCs/>
          <w:sz w:val="20"/>
          <w:szCs w:val="20"/>
        </w:rPr>
        <w:t>drugs from an early age,</w:t>
      </w:r>
      <w:r w:rsidR="00F714D3" w:rsidRPr="00C27FCD">
        <w:rPr>
          <w:rFonts w:ascii="Arial" w:hAnsi="Arial" w:cs="Arial"/>
          <w:iCs/>
          <w:sz w:val="20"/>
          <w:szCs w:val="20"/>
        </w:rPr>
        <w:t xml:space="preserve"> and</w:t>
      </w:r>
      <w:r w:rsidR="002C3E6A" w:rsidRPr="00C27FCD">
        <w:rPr>
          <w:rFonts w:ascii="Arial" w:hAnsi="Arial" w:cs="Arial"/>
          <w:iCs/>
          <w:sz w:val="20"/>
          <w:szCs w:val="20"/>
        </w:rPr>
        <w:t xml:space="preserve"> his</w:t>
      </w:r>
      <w:r w:rsidR="005A4249" w:rsidRPr="00C27FCD">
        <w:rPr>
          <w:rFonts w:ascii="Arial" w:hAnsi="Arial" w:cs="Arial"/>
          <w:iCs/>
          <w:sz w:val="20"/>
          <w:szCs w:val="20"/>
        </w:rPr>
        <w:t xml:space="preserve"> long-held remorse and</w:t>
      </w:r>
      <w:r w:rsidR="009158E5" w:rsidRPr="00C27FCD">
        <w:rPr>
          <w:rFonts w:ascii="Arial" w:hAnsi="Arial" w:cs="Arial"/>
          <w:iCs/>
          <w:sz w:val="20"/>
          <w:szCs w:val="20"/>
        </w:rPr>
        <w:t xml:space="preserve"> accept</w:t>
      </w:r>
      <w:r w:rsidR="005A4249" w:rsidRPr="00C27FCD">
        <w:rPr>
          <w:rFonts w:ascii="Arial" w:hAnsi="Arial" w:cs="Arial"/>
          <w:iCs/>
          <w:sz w:val="20"/>
          <w:szCs w:val="20"/>
        </w:rPr>
        <w:t>ance of</w:t>
      </w:r>
      <w:r w:rsidR="009158E5" w:rsidRPr="00C27FCD">
        <w:rPr>
          <w:rFonts w:ascii="Arial" w:hAnsi="Arial" w:cs="Arial"/>
          <w:iCs/>
          <w:sz w:val="20"/>
          <w:szCs w:val="20"/>
        </w:rPr>
        <w:t xml:space="preserve"> responsibility</w:t>
      </w:r>
      <w:r w:rsidR="00B66C40" w:rsidRPr="00C27FCD">
        <w:rPr>
          <w:rFonts w:ascii="Arial" w:hAnsi="Arial" w:cs="Arial"/>
          <w:iCs/>
          <w:sz w:val="20"/>
          <w:szCs w:val="20"/>
        </w:rPr>
        <w:t xml:space="preserve"> for </w:t>
      </w:r>
      <w:r w:rsidR="00D75CF7" w:rsidRPr="00C27FCD">
        <w:rPr>
          <w:rFonts w:ascii="Arial" w:hAnsi="Arial" w:cs="Arial"/>
          <w:iCs/>
          <w:sz w:val="20"/>
          <w:szCs w:val="20"/>
        </w:rPr>
        <w:t xml:space="preserve">his </w:t>
      </w:r>
      <w:r w:rsidR="003F2D0B" w:rsidRPr="00C27FCD">
        <w:rPr>
          <w:rFonts w:ascii="Arial" w:hAnsi="Arial" w:cs="Arial"/>
          <w:iCs/>
          <w:sz w:val="20"/>
          <w:szCs w:val="20"/>
        </w:rPr>
        <w:t>crime</w:t>
      </w:r>
      <w:r w:rsidR="00575684" w:rsidRPr="00C27FCD">
        <w:rPr>
          <w:rFonts w:ascii="Arial" w:hAnsi="Arial" w:cs="Arial"/>
          <w:iCs/>
          <w:sz w:val="20"/>
          <w:szCs w:val="20"/>
        </w:rPr>
        <w:t xml:space="preserve">. The latter </w:t>
      </w:r>
      <w:r w:rsidR="00114A2E" w:rsidRPr="00C27FCD">
        <w:rPr>
          <w:rFonts w:ascii="Arial" w:hAnsi="Arial" w:cs="Arial"/>
          <w:iCs/>
          <w:sz w:val="20"/>
          <w:szCs w:val="20"/>
        </w:rPr>
        <w:t>took place in the context of his drug dependence</w:t>
      </w:r>
      <w:r w:rsidR="0033763F" w:rsidRPr="00C27FCD">
        <w:rPr>
          <w:rFonts w:ascii="Arial" w:hAnsi="Arial" w:cs="Arial"/>
          <w:iCs/>
          <w:sz w:val="20"/>
          <w:szCs w:val="20"/>
        </w:rPr>
        <w:t xml:space="preserve"> for which he had sought help </w:t>
      </w:r>
      <w:r w:rsidR="008303BF" w:rsidRPr="00C27FCD">
        <w:rPr>
          <w:rFonts w:ascii="Arial" w:hAnsi="Arial" w:cs="Arial"/>
          <w:iCs/>
          <w:sz w:val="20"/>
          <w:szCs w:val="20"/>
        </w:rPr>
        <w:t xml:space="preserve">several times </w:t>
      </w:r>
      <w:r w:rsidR="0018798B" w:rsidRPr="00C27FCD">
        <w:rPr>
          <w:rFonts w:ascii="Arial" w:hAnsi="Arial" w:cs="Arial"/>
          <w:iCs/>
          <w:sz w:val="20"/>
          <w:szCs w:val="20"/>
        </w:rPr>
        <w:t>during</w:t>
      </w:r>
      <w:r w:rsidR="00E676D6" w:rsidRPr="00C27FCD">
        <w:rPr>
          <w:rFonts w:ascii="Arial" w:hAnsi="Arial" w:cs="Arial"/>
          <w:iCs/>
          <w:sz w:val="20"/>
          <w:szCs w:val="20"/>
        </w:rPr>
        <w:t xml:space="preserve"> his teenage years</w:t>
      </w:r>
      <w:r w:rsidR="00721FCC" w:rsidRPr="00C27FCD">
        <w:rPr>
          <w:rFonts w:ascii="Arial" w:hAnsi="Arial" w:cs="Arial"/>
          <w:iCs/>
          <w:sz w:val="20"/>
          <w:szCs w:val="20"/>
        </w:rPr>
        <w:t xml:space="preserve"> and beyond</w:t>
      </w:r>
      <w:r w:rsidR="00085821" w:rsidRPr="00C27FCD">
        <w:rPr>
          <w:rFonts w:ascii="Arial" w:hAnsi="Arial" w:cs="Arial"/>
          <w:iCs/>
          <w:sz w:val="20"/>
          <w:szCs w:val="20"/>
        </w:rPr>
        <w:t>.</w:t>
      </w:r>
      <w:r w:rsidR="002C4428" w:rsidRPr="00C27FCD">
        <w:rPr>
          <w:rFonts w:ascii="Arial" w:hAnsi="Arial" w:cs="Arial"/>
          <w:iCs/>
          <w:sz w:val="20"/>
          <w:szCs w:val="20"/>
        </w:rPr>
        <w:t xml:space="preserve"> Former prison staff and officials are among those who </w:t>
      </w:r>
      <w:r w:rsidR="00B147C5" w:rsidRPr="00C27FCD">
        <w:rPr>
          <w:rFonts w:ascii="Arial" w:hAnsi="Arial" w:cs="Arial"/>
          <w:iCs/>
          <w:sz w:val="20"/>
          <w:szCs w:val="20"/>
        </w:rPr>
        <w:t>are</w:t>
      </w:r>
      <w:r w:rsidR="002C4428" w:rsidRPr="00C27FCD">
        <w:rPr>
          <w:rFonts w:ascii="Arial" w:hAnsi="Arial" w:cs="Arial"/>
          <w:iCs/>
          <w:sz w:val="20"/>
          <w:szCs w:val="20"/>
        </w:rPr>
        <w:t xml:space="preserve"> support</w:t>
      </w:r>
      <w:r w:rsidR="00B147C5" w:rsidRPr="00C27FCD">
        <w:rPr>
          <w:rFonts w:ascii="Arial" w:hAnsi="Arial" w:cs="Arial"/>
          <w:iCs/>
          <w:sz w:val="20"/>
          <w:szCs w:val="20"/>
        </w:rPr>
        <w:t xml:space="preserve">ing </w:t>
      </w:r>
      <w:r w:rsidR="00565972" w:rsidRPr="00C27FCD">
        <w:rPr>
          <w:rFonts w:ascii="Arial" w:hAnsi="Arial" w:cs="Arial"/>
          <w:iCs/>
          <w:sz w:val="20"/>
          <w:szCs w:val="20"/>
        </w:rPr>
        <w:t>commutation of his death sentence.</w:t>
      </w:r>
      <w:r w:rsidR="00217F48" w:rsidRPr="00C27FCD">
        <w:rPr>
          <w:rFonts w:ascii="Arial" w:hAnsi="Arial" w:cs="Arial"/>
          <w:iCs/>
          <w:sz w:val="20"/>
          <w:szCs w:val="20"/>
        </w:rPr>
        <w:t xml:space="preserve"> </w:t>
      </w:r>
    </w:p>
    <w:p w14:paraId="3A02B6D2" w14:textId="72DEDFFE" w:rsidR="000F373A" w:rsidRPr="00C27FCD" w:rsidRDefault="0050773F" w:rsidP="00AD6969">
      <w:pPr>
        <w:spacing w:after="120" w:line="240" w:lineRule="auto"/>
        <w:rPr>
          <w:rFonts w:ascii="Arial" w:hAnsi="Arial" w:cs="Arial"/>
          <w:iCs/>
          <w:sz w:val="20"/>
          <w:szCs w:val="20"/>
        </w:rPr>
      </w:pPr>
      <w:r w:rsidRPr="00C27FCD">
        <w:rPr>
          <w:rFonts w:ascii="Arial" w:hAnsi="Arial" w:cs="Arial"/>
          <w:iCs/>
          <w:sz w:val="20"/>
          <w:szCs w:val="20"/>
        </w:rPr>
        <w:t>I</w:t>
      </w:r>
      <w:r w:rsidR="00CC4B41" w:rsidRPr="00C27FCD">
        <w:rPr>
          <w:rFonts w:ascii="Arial" w:hAnsi="Arial" w:cs="Arial"/>
          <w:iCs/>
          <w:sz w:val="20"/>
          <w:szCs w:val="20"/>
        </w:rPr>
        <w:t xml:space="preserve"> </w:t>
      </w:r>
      <w:r w:rsidR="00123410" w:rsidRPr="00C27FCD">
        <w:rPr>
          <w:rFonts w:ascii="Arial" w:hAnsi="Arial" w:cs="Arial"/>
          <w:iCs/>
          <w:sz w:val="20"/>
          <w:szCs w:val="20"/>
        </w:rPr>
        <w:t xml:space="preserve">also </w:t>
      </w:r>
      <w:r w:rsidR="00CC4B41" w:rsidRPr="00C27FCD">
        <w:rPr>
          <w:rFonts w:ascii="Arial" w:hAnsi="Arial" w:cs="Arial"/>
          <w:iCs/>
          <w:sz w:val="20"/>
          <w:szCs w:val="20"/>
        </w:rPr>
        <w:t xml:space="preserve">urge you to consider </w:t>
      </w:r>
      <w:r w:rsidR="008D0403" w:rsidRPr="00C27FCD">
        <w:rPr>
          <w:rFonts w:ascii="Arial" w:hAnsi="Arial" w:cs="Arial"/>
          <w:iCs/>
          <w:sz w:val="20"/>
          <w:szCs w:val="20"/>
        </w:rPr>
        <w:t>how the</w:t>
      </w:r>
      <w:r w:rsidR="00CC4B41" w:rsidRPr="00C27FCD">
        <w:rPr>
          <w:rFonts w:ascii="Arial" w:hAnsi="Arial" w:cs="Arial"/>
          <w:iCs/>
          <w:sz w:val="20"/>
          <w:szCs w:val="20"/>
        </w:rPr>
        <w:t xml:space="preserve"> jury was not allowed to hear ex</w:t>
      </w:r>
      <w:r w:rsidR="000C7ABC" w:rsidRPr="00C27FCD">
        <w:rPr>
          <w:rFonts w:ascii="Arial" w:hAnsi="Arial" w:cs="Arial"/>
          <w:iCs/>
          <w:sz w:val="20"/>
          <w:szCs w:val="20"/>
        </w:rPr>
        <w:t xml:space="preserve">pert </w:t>
      </w:r>
      <w:r w:rsidR="00A17C5A" w:rsidRPr="00C27FCD">
        <w:rPr>
          <w:rFonts w:ascii="Arial" w:hAnsi="Arial" w:cs="Arial"/>
          <w:iCs/>
          <w:sz w:val="20"/>
          <w:szCs w:val="20"/>
        </w:rPr>
        <w:t>opinion</w:t>
      </w:r>
      <w:r w:rsidR="000C7ABC" w:rsidRPr="00C27FCD">
        <w:rPr>
          <w:rFonts w:ascii="Arial" w:hAnsi="Arial" w:cs="Arial"/>
          <w:iCs/>
          <w:sz w:val="20"/>
          <w:szCs w:val="20"/>
        </w:rPr>
        <w:t xml:space="preserve"> that James Coddington’s </w:t>
      </w:r>
      <w:r w:rsidR="00BD243A" w:rsidRPr="00C27FCD">
        <w:rPr>
          <w:rFonts w:ascii="Arial" w:hAnsi="Arial" w:cs="Arial"/>
          <w:iCs/>
          <w:sz w:val="20"/>
          <w:szCs w:val="20"/>
        </w:rPr>
        <w:t>use</w:t>
      </w:r>
      <w:r w:rsidR="000C7ABC" w:rsidRPr="00C27FCD">
        <w:rPr>
          <w:rFonts w:ascii="Arial" w:hAnsi="Arial" w:cs="Arial"/>
          <w:iCs/>
          <w:sz w:val="20"/>
          <w:szCs w:val="20"/>
        </w:rPr>
        <w:t xml:space="preserve"> of drugs on the day of the murder prev</w:t>
      </w:r>
      <w:r w:rsidR="00A17C5A" w:rsidRPr="00C27FCD">
        <w:rPr>
          <w:rFonts w:ascii="Arial" w:hAnsi="Arial" w:cs="Arial"/>
          <w:iCs/>
          <w:sz w:val="20"/>
          <w:szCs w:val="20"/>
        </w:rPr>
        <w:t>ented him from being able to form the necessary intent for “malice aforethought”</w:t>
      </w:r>
      <w:r w:rsidR="008D0403" w:rsidRPr="00C27FCD">
        <w:rPr>
          <w:rFonts w:ascii="Arial" w:hAnsi="Arial" w:cs="Arial"/>
          <w:iCs/>
          <w:sz w:val="20"/>
          <w:szCs w:val="20"/>
        </w:rPr>
        <w:t>, as charged</w:t>
      </w:r>
      <w:r w:rsidR="00A17C5A" w:rsidRPr="00C27FCD">
        <w:rPr>
          <w:rFonts w:ascii="Arial" w:hAnsi="Arial" w:cs="Arial"/>
          <w:iCs/>
          <w:sz w:val="20"/>
          <w:szCs w:val="20"/>
        </w:rPr>
        <w:t>. The Oklahoma Court of Criminal Appeals found that the trial judge had been wrong to exclude this testimony</w:t>
      </w:r>
      <w:r w:rsidR="008D0403" w:rsidRPr="00C27FCD">
        <w:rPr>
          <w:rFonts w:ascii="Arial" w:hAnsi="Arial" w:cs="Arial"/>
          <w:iCs/>
          <w:sz w:val="20"/>
          <w:szCs w:val="20"/>
        </w:rPr>
        <w:t xml:space="preserve"> </w:t>
      </w:r>
      <w:r w:rsidR="00A17C5A" w:rsidRPr="00C27FCD">
        <w:rPr>
          <w:rFonts w:ascii="Arial" w:hAnsi="Arial" w:cs="Arial"/>
          <w:iCs/>
          <w:sz w:val="20"/>
          <w:szCs w:val="20"/>
        </w:rPr>
        <w:t>but decided that the error was “harmless”</w:t>
      </w:r>
      <w:r w:rsidR="00FB0285" w:rsidRPr="00C27FCD">
        <w:rPr>
          <w:rFonts w:ascii="Arial" w:hAnsi="Arial" w:cs="Arial"/>
          <w:iCs/>
          <w:sz w:val="20"/>
          <w:szCs w:val="20"/>
        </w:rPr>
        <w:t xml:space="preserve"> and would not have altered the outcome of the trial</w:t>
      </w:r>
      <w:r w:rsidR="00A17C5A" w:rsidRPr="00C27FCD">
        <w:rPr>
          <w:rFonts w:ascii="Arial" w:hAnsi="Arial" w:cs="Arial"/>
          <w:iCs/>
          <w:sz w:val="20"/>
          <w:szCs w:val="20"/>
        </w:rPr>
        <w:t xml:space="preserve">. </w:t>
      </w:r>
      <w:r w:rsidR="007E6149" w:rsidRPr="00C27FCD">
        <w:rPr>
          <w:rFonts w:ascii="Arial" w:hAnsi="Arial" w:cs="Arial"/>
          <w:iCs/>
          <w:sz w:val="20"/>
          <w:szCs w:val="20"/>
        </w:rPr>
        <w:t xml:space="preserve">I urge you to recognize that </w:t>
      </w:r>
      <w:r w:rsidR="00383278" w:rsidRPr="00C27FCD">
        <w:rPr>
          <w:rFonts w:ascii="Arial" w:hAnsi="Arial" w:cs="Arial"/>
          <w:iCs/>
          <w:sz w:val="20"/>
          <w:szCs w:val="20"/>
        </w:rPr>
        <w:t xml:space="preserve">the </w:t>
      </w:r>
      <w:r w:rsidR="00F35643" w:rsidRPr="00C27FCD">
        <w:rPr>
          <w:rFonts w:ascii="Arial" w:hAnsi="Arial" w:cs="Arial"/>
          <w:iCs/>
          <w:sz w:val="20"/>
          <w:szCs w:val="20"/>
        </w:rPr>
        <w:t xml:space="preserve">trial </w:t>
      </w:r>
      <w:r w:rsidR="00383278" w:rsidRPr="00C27FCD">
        <w:rPr>
          <w:rFonts w:ascii="Arial" w:hAnsi="Arial" w:cs="Arial"/>
          <w:iCs/>
          <w:sz w:val="20"/>
          <w:szCs w:val="20"/>
        </w:rPr>
        <w:t xml:space="preserve">judge’s decision did not allow the defence to fully explain to the </w:t>
      </w:r>
      <w:r w:rsidR="00E57857" w:rsidRPr="00C27FCD">
        <w:rPr>
          <w:rFonts w:ascii="Arial" w:hAnsi="Arial" w:cs="Arial"/>
          <w:iCs/>
          <w:sz w:val="20"/>
          <w:szCs w:val="20"/>
        </w:rPr>
        <w:t>jury how</w:t>
      </w:r>
      <w:r w:rsidR="007E6753" w:rsidRPr="00C27FCD">
        <w:rPr>
          <w:rFonts w:ascii="Arial" w:hAnsi="Arial" w:cs="Arial"/>
          <w:iCs/>
          <w:sz w:val="20"/>
          <w:szCs w:val="20"/>
        </w:rPr>
        <w:t xml:space="preserve"> </w:t>
      </w:r>
      <w:r w:rsidR="007E6149" w:rsidRPr="00C27FCD">
        <w:rPr>
          <w:rFonts w:ascii="Arial" w:hAnsi="Arial" w:cs="Arial"/>
          <w:iCs/>
          <w:sz w:val="20"/>
          <w:szCs w:val="20"/>
        </w:rPr>
        <w:t xml:space="preserve">James Coddington’s </w:t>
      </w:r>
      <w:r w:rsidR="004335E9" w:rsidRPr="00C27FCD">
        <w:rPr>
          <w:rFonts w:ascii="Arial" w:hAnsi="Arial" w:cs="Arial"/>
          <w:iCs/>
          <w:sz w:val="20"/>
          <w:szCs w:val="20"/>
        </w:rPr>
        <w:t xml:space="preserve">drug </w:t>
      </w:r>
      <w:r w:rsidR="00123410" w:rsidRPr="00C27FCD">
        <w:rPr>
          <w:rFonts w:ascii="Arial" w:hAnsi="Arial" w:cs="Arial"/>
          <w:iCs/>
          <w:sz w:val="20"/>
          <w:szCs w:val="20"/>
        </w:rPr>
        <w:t>dependence</w:t>
      </w:r>
      <w:r w:rsidR="00E57857" w:rsidRPr="00C27FCD">
        <w:rPr>
          <w:rFonts w:ascii="Arial" w:hAnsi="Arial" w:cs="Arial"/>
          <w:iCs/>
          <w:sz w:val="20"/>
          <w:szCs w:val="20"/>
        </w:rPr>
        <w:t xml:space="preserve"> impacted</w:t>
      </w:r>
      <w:r w:rsidR="00123410" w:rsidRPr="00C27FCD">
        <w:rPr>
          <w:rFonts w:ascii="Arial" w:hAnsi="Arial" w:cs="Arial"/>
          <w:iCs/>
          <w:sz w:val="20"/>
          <w:szCs w:val="20"/>
        </w:rPr>
        <w:t xml:space="preserve"> </w:t>
      </w:r>
      <w:r w:rsidR="00CE37E7" w:rsidRPr="00C27FCD">
        <w:rPr>
          <w:rFonts w:ascii="Arial" w:hAnsi="Arial" w:cs="Arial"/>
          <w:iCs/>
          <w:sz w:val="20"/>
          <w:szCs w:val="20"/>
        </w:rPr>
        <w:t>his capacity for rational decision-making</w:t>
      </w:r>
      <w:r w:rsidR="00C3030E" w:rsidRPr="00C27FCD">
        <w:rPr>
          <w:rFonts w:ascii="Arial" w:hAnsi="Arial" w:cs="Arial"/>
          <w:iCs/>
          <w:sz w:val="20"/>
          <w:szCs w:val="20"/>
        </w:rPr>
        <w:t xml:space="preserve">, but also that this issue </w:t>
      </w:r>
      <w:r w:rsidR="007E0C04" w:rsidRPr="00C27FCD">
        <w:rPr>
          <w:rFonts w:ascii="Arial" w:hAnsi="Arial" w:cs="Arial"/>
          <w:iCs/>
          <w:sz w:val="20"/>
          <w:szCs w:val="20"/>
        </w:rPr>
        <w:t>i</w:t>
      </w:r>
      <w:r w:rsidR="007E6149" w:rsidRPr="00C27FCD">
        <w:rPr>
          <w:rFonts w:ascii="Arial" w:hAnsi="Arial" w:cs="Arial"/>
          <w:iCs/>
          <w:sz w:val="20"/>
          <w:szCs w:val="20"/>
        </w:rPr>
        <w:t xml:space="preserve">s relevant to </w:t>
      </w:r>
      <w:r w:rsidR="00F450A8" w:rsidRPr="00C27FCD">
        <w:rPr>
          <w:rFonts w:ascii="Arial" w:hAnsi="Arial" w:cs="Arial"/>
          <w:iCs/>
          <w:sz w:val="20"/>
          <w:szCs w:val="20"/>
        </w:rPr>
        <w:t xml:space="preserve">his </w:t>
      </w:r>
      <w:r w:rsidR="00393969" w:rsidRPr="00C27FCD">
        <w:rPr>
          <w:rFonts w:ascii="Arial" w:hAnsi="Arial" w:cs="Arial"/>
          <w:iCs/>
          <w:sz w:val="20"/>
          <w:szCs w:val="20"/>
        </w:rPr>
        <w:t xml:space="preserve">petition for </w:t>
      </w:r>
      <w:r w:rsidR="00583A9F" w:rsidRPr="00C27FCD">
        <w:rPr>
          <w:rFonts w:ascii="Arial" w:hAnsi="Arial" w:cs="Arial"/>
          <w:iCs/>
          <w:sz w:val="20"/>
          <w:szCs w:val="20"/>
        </w:rPr>
        <w:t>clemency</w:t>
      </w:r>
      <w:r w:rsidR="001E6558" w:rsidRPr="00C27FCD">
        <w:rPr>
          <w:rFonts w:ascii="Arial" w:hAnsi="Arial" w:cs="Arial"/>
          <w:iCs/>
          <w:sz w:val="20"/>
          <w:szCs w:val="20"/>
        </w:rPr>
        <w:t>, which</w:t>
      </w:r>
      <w:r w:rsidR="000403AF" w:rsidRPr="00C27FCD">
        <w:rPr>
          <w:rFonts w:ascii="Arial" w:hAnsi="Arial" w:cs="Arial"/>
          <w:iCs/>
          <w:sz w:val="20"/>
          <w:szCs w:val="20"/>
        </w:rPr>
        <w:t xml:space="preserve"> provides a compelling description of </w:t>
      </w:r>
      <w:r w:rsidR="001E6558" w:rsidRPr="00C27FCD">
        <w:rPr>
          <w:rFonts w:ascii="Arial" w:hAnsi="Arial" w:cs="Arial"/>
          <w:iCs/>
          <w:sz w:val="20"/>
          <w:szCs w:val="20"/>
        </w:rPr>
        <w:t xml:space="preserve">the capacity of human beings </w:t>
      </w:r>
      <w:r w:rsidR="009A40D6" w:rsidRPr="00C27FCD">
        <w:rPr>
          <w:rFonts w:ascii="Arial" w:hAnsi="Arial" w:cs="Arial"/>
          <w:iCs/>
          <w:sz w:val="20"/>
          <w:szCs w:val="20"/>
        </w:rPr>
        <w:t xml:space="preserve">to </w:t>
      </w:r>
      <w:r w:rsidRPr="00C27FCD">
        <w:rPr>
          <w:rFonts w:ascii="Arial" w:hAnsi="Arial" w:cs="Arial"/>
          <w:iCs/>
          <w:sz w:val="20"/>
          <w:szCs w:val="20"/>
        </w:rPr>
        <w:t>make positive change</w:t>
      </w:r>
      <w:r w:rsidR="004F70AB" w:rsidRPr="00C27FCD">
        <w:rPr>
          <w:rFonts w:ascii="Arial" w:hAnsi="Arial" w:cs="Arial"/>
          <w:iCs/>
          <w:sz w:val="20"/>
          <w:szCs w:val="20"/>
        </w:rPr>
        <w:t xml:space="preserve"> in </w:t>
      </w:r>
      <w:r w:rsidR="00987177" w:rsidRPr="00C27FCD">
        <w:rPr>
          <w:rFonts w:ascii="Arial" w:hAnsi="Arial" w:cs="Arial"/>
          <w:iCs/>
          <w:sz w:val="20"/>
          <w:szCs w:val="20"/>
        </w:rPr>
        <w:t xml:space="preserve">the </w:t>
      </w:r>
      <w:r w:rsidR="004F70AB" w:rsidRPr="00C27FCD">
        <w:rPr>
          <w:rFonts w:ascii="Arial" w:hAnsi="Arial" w:cs="Arial"/>
          <w:iCs/>
          <w:sz w:val="20"/>
          <w:szCs w:val="20"/>
        </w:rPr>
        <w:t>face of adverse circumstances</w:t>
      </w:r>
      <w:r w:rsidR="00264440" w:rsidRPr="00C27FCD">
        <w:rPr>
          <w:rFonts w:ascii="Arial" w:hAnsi="Arial" w:cs="Arial"/>
          <w:iCs/>
          <w:sz w:val="20"/>
          <w:szCs w:val="20"/>
        </w:rPr>
        <w:t>.</w:t>
      </w:r>
      <w:r w:rsidR="00124D62" w:rsidRPr="00C27FCD">
        <w:rPr>
          <w:rFonts w:ascii="Arial" w:hAnsi="Arial" w:cs="Arial"/>
          <w:iCs/>
          <w:sz w:val="20"/>
          <w:szCs w:val="20"/>
        </w:rPr>
        <w:t xml:space="preserve"> </w:t>
      </w:r>
    </w:p>
    <w:bookmarkEnd w:id="2"/>
    <w:p w14:paraId="47F6AC75" w14:textId="15E4C3DE" w:rsidR="000D3A6E" w:rsidRPr="00C27FCD" w:rsidRDefault="007420C7" w:rsidP="00AD6969">
      <w:pPr>
        <w:spacing w:after="120" w:line="240" w:lineRule="auto"/>
        <w:rPr>
          <w:rFonts w:ascii="Arial" w:hAnsi="Arial" w:cs="Arial"/>
          <w:bCs/>
          <w:iCs/>
          <w:sz w:val="20"/>
          <w:szCs w:val="20"/>
        </w:rPr>
      </w:pPr>
      <w:r w:rsidRPr="00C27FCD">
        <w:rPr>
          <w:rFonts w:ascii="Arial" w:hAnsi="Arial" w:cs="Arial"/>
          <w:bCs/>
          <w:iCs/>
          <w:sz w:val="20"/>
          <w:szCs w:val="20"/>
        </w:rPr>
        <w:t>I welcome the Pardon and Parole Board’s decision</w:t>
      </w:r>
      <w:r w:rsidR="001551E6" w:rsidRPr="00C27FCD">
        <w:rPr>
          <w:rFonts w:ascii="Arial" w:hAnsi="Arial" w:cs="Arial"/>
          <w:bCs/>
          <w:iCs/>
          <w:sz w:val="20"/>
          <w:szCs w:val="20"/>
        </w:rPr>
        <w:t xml:space="preserve"> </w:t>
      </w:r>
      <w:r w:rsidRPr="00C27FCD">
        <w:rPr>
          <w:rFonts w:ascii="Arial" w:hAnsi="Arial" w:cs="Arial"/>
          <w:bCs/>
          <w:iCs/>
          <w:sz w:val="20"/>
          <w:szCs w:val="20"/>
        </w:rPr>
        <w:t>to recommend that you grant clemency to James Coddington. I urge you to follow their recommendation and to c</w:t>
      </w:r>
      <w:r w:rsidR="006E5E27" w:rsidRPr="00C27FCD">
        <w:rPr>
          <w:rFonts w:ascii="Arial" w:hAnsi="Arial" w:cs="Arial"/>
          <w:bCs/>
          <w:iCs/>
          <w:sz w:val="20"/>
          <w:szCs w:val="20"/>
        </w:rPr>
        <w:t>ommute his death sentence</w:t>
      </w:r>
      <w:r w:rsidR="001E1435" w:rsidRPr="00C27FCD">
        <w:rPr>
          <w:rFonts w:ascii="Arial" w:hAnsi="Arial" w:cs="Arial"/>
          <w:bCs/>
          <w:iCs/>
          <w:sz w:val="20"/>
          <w:szCs w:val="20"/>
        </w:rPr>
        <w:t xml:space="preserve">. </w:t>
      </w:r>
    </w:p>
    <w:p w14:paraId="43DA1DA8" w14:textId="052F1D80" w:rsidR="006038AF" w:rsidRPr="00C27FCD" w:rsidRDefault="00C27FCD" w:rsidP="00AD6969">
      <w:pPr>
        <w:spacing w:after="120" w:line="240" w:lineRule="auto"/>
        <w:rPr>
          <w:rFonts w:ascii="Arial" w:hAnsi="Arial" w:cs="Arial"/>
          <w:iCs/>
          <w:sz w:val="20"/>
          <w:szCs w:val="20"/>
        </w:rPr>
      </w:pPr>
      <w:r>
        <w:rPr>
          <w:rFonts w:ascii="Arial" w:hAnsi="Arial" w:cs="Arial"/>
          <w:iCs/>
          <w:sz w:val="20"/>
          <w:szCs w:val="20"/>
        </w:rPr>
        <w:t>S</w:t>
      </w:r>
      <w:r w:rsidR="005D2C37" w:rsidRPr="00C27FCD">
        <w:rPr>
          <w:rFonts w:ascii="Arial" w:hAnsi="Arial" w:cs="Arial"/>
          <w:iCs/>
          <w:sz w:val="20"/>
          <w:szCs w:val="20"/>
        </w:rPr>
        <w:t>incerely,</w:t>
      </w:r>
    </w:p>
    <w:p w14:paraId="1E63B640" w14:textId="77777777" w:rsidR="00427824" w:rsidRPr="00AD6969" w:rsidRDefault="00427824" w:rsidP="00AD6969">
      <w:pPr>
        <w:spacing w:after="120" w:line="240" w:lineRule="auto"/>
        <w:rPr>
          <w:rFonts w:ascii="Arial" w:hAnsi="Arial" w:cs="Arial"/>
          <w:i/>
          <w:sz w:val="20"/>
          <w:szCs w:val="20"/>
        </w:rPr>
      </w:pPr>
    </w:p>
    <w:p w14:paraId="12931E26" w14:textId="77777777" w:rsidR="00C938D9" w:rsidRPr="00AD6969" w:rsidRDefault="00C938D9" w:rsidP="00AD6969">
      <w:pPr>
        <w:spacing w:after="120" w:line="240" w:lineRule="auto"/>
        <w:rPr>
          <w:rFonts w:ascii="Arial" w:hAnsi="Arial" w:cs="Arial"/>
          <w:i/>
          <w:sz w:val="20"/>
          <w:szCs w:val="20"/>
        </w:rPr>
      </w:pPr>
    </w:p>
    <w:p w14:paraId="56AA2DA9" w14:textId="5DAADC09" w:rsidR="009F044D" w:rsidRPr="00AD6969" w:rsidRDefault="009F044D" w:rsidP="00AD6969">
      <w:pPr>
        <w:spacing w:after="120" w:line="240" w:lineRule="auto"/>
        <w:rPr>
          <w:rFonts w:ascii="Arial" w:hAnsi="Arial" w:cs="Arial"/>
          <w:i/>
          <w:sz w:val="20"/>
          <w:szCs w:val="20"/>
        </w:rPr>
      </w:pPr>
    </w:p>
    <w:p w14:paraId="0BDBC30B" w14:textId="5A3A7617" w:rsidR="00B410AF" w:rsidRDefault="00B410AF" w:rsidP="00AD6969">
      <w:pPr>
        <w:spacing w:after="120" w:line="240" w:lineRule="auto"/>
        <w:rPr>
          <w:rFonts w:ascii="Arial" w:hAnsi="Arial" w:cs="Arial"/>
          <w:i/>
          <w:sz w:val="20"/>
          <w:szCs w:val="20"/>
        </w:rPr>
      </w:pPr>
    </w:p>
    <w:p w14:paraId="0FD144CC" w14:textId="77777777" w:rsidR="00E365ED" w:rsidRPr="00AD6969" w:rsidRDefault="00E365ED" w:rsidP="00AD6969">
      <w:pPr>
        <w:spacing w:after="120" w:line="240" w:lineRule="auto"/>
        <w:rPr>
          <w:rFonts w:ascii="Arial" w:hAnsi="Arial" w:cs="Arial"/>
          <w:i/>
          <w:sz w:val="20"/>
          <w:szCs w:val="20"/>
        </w:rPr>
      </w:pPr>
    </w:p>
    <w:p w14:paraId="15D754DB" w14:textId="09DECBFD" w:rsidR="0082127B" w:rsidRPr="00AD6969" w:rsidRDefault="0082127B" w:rsidP="00AD6969">
      <w:pPr>
        <w:pStyle w:val="AIBoxHeading"/>
        <w:shd w:val="clear" w:color="auto" w:fill="D9D9D9" w:themeFill="background1" w:themeFillShade="D9"/>
        <w:spacing w:line="240" w:lineRule="auto"/>
        <w:rPr>
          <w:rFonts w:ascii="Arial" w:hAnsi="Arial" w:cs="Arial"/>
          <w:b/>
          <w:sz w:val="32"/>
          <w:szCs w:val="32"/>
        </w:rPr>
      </w:pPr>
      <w:r w:rsidRPr="00AD6969">
        <w:rPr>
          <w:rFonts w:ascii="Arial" w:hAnsi="Arial" w:cs="Arial"/>
          <w:b/>
          <w:sz w:val="32"/>
          <w:szCs w:val="32"/>
        </w:rPr>
        <w:lastRenderedPageBreak/>
        <w:t>Additional information</w:t>
      </w:r>
    </w:p>
    <w:p w14:paraId="09EFDA31" w14:textId="038C9B92" w:rsidR="00F34478" w:rsidRPr="00AD6969" w:rsidRDefault="00365EBC" w:rsidP="00AD6969">
      <w:pPr>
        <w:spacing w:before="60" w:after="120" w:line="240" w:lineRule="auto"/>
        <w:jc w:val="both"/>
        <w:rPr>
          <w:rFonts w:ascii="Arial" w:hAnsi="Arial" w:cs="Arial"/>
          <w:szCs w:val="20"/>
          <w:lang w:eastAsia="en-US"/>
        </w:rPr>
      </w:pPr>
      <w:r w:rsidRPr="00AD6969">
        <w:rPr>
          <w:rFonts w:ascii="Arial" w:hAnsi="Arial" w:cs="Arial"/>
          <w:szCs w:val="20"/>
          <w:lang w:eastAsia="en-US"/>
        </w:rPr>
        <w:t xml:space="preserve">In </w:t>
      </w:r>
      <w:r w:rsidR="009164D8" w:rsidRPr="00AD6969">
        <w:rPr>
          <w:rFonts w:ascii="Arial" w:hAnsi="Arial" w:cs="Arial"/>
          <w:szCs w:val="20"/>
          <w:lang w:eastAsia="en-US"/>
        </w:rPr>
        <w:t xml:space="preserve">early </w:t>
      </w:r>
      <w:r w:rsidR="00FF061A" w:rsidRPr="00AD6969">
        <w:rPr>
          <w:rFonts w:ascii="Arial" w:hAnsi="Arial" w:cs="Arial"/>
          <w:szCs w:val="20"/>
          <w:lang w:eastAsia="en-US"/>
        </w:rPr>
        <w:t xml:space="preserve">1997, </w:t>
      </w:r>
      <w:r w:rsidR="002E1C37" w:rsidRPr="00AD6969">
        <w:rPr>
          <w:rFonts w:ascii="Arial" w:hAnsi="Arial" w:cs="Arial"/>
          <w:szCs w:val="20"/>
          <w:lang w:eastAsia="en-US"/>
        </w:rPr>
        <w:t xml:space="preserve">24-year-old </w:t>
      </w:r>
      <w:r w:rsidR="0090323D" w:rsidRPr="00AD6969">
        <w:rPr>
          <w:rFonts w:ascii="Arial" w:hAnsi="Arial" w:cs="Arial"/>
          <w:szCs w:val="20"/>
          <w:lang w:eastAsia="en-US"/>
        </w:rPr>
        <w:t xml:space="preserve">James Coddington </w:t>
      </w:r>
      <w:r w:rsidR="007B177A" w:rsidRPr="00AD6969">
        <w:rPr>
          <w:rFonts w:ascii="Arial" w:hAnsi="Arial" w:cs="Arial"/>
          <w:szCs w:val="20"/>
          <w:lang w:eastAsia="en-US"/>
        </w:rPr>
        <w:t xml:space="preserve">ran out of money to feed his </w:t>
      </w:r>
      <w:r w:rsidR="00206942" w:rsidRPr="00AD6969">
        <w:rPr>
          <w:rFonts w:ascii="Arial" w:hAnsi="Arial" w:cs="Arial"/>
          <w:szCs w:val="20"/>
          <w:lang w:eastAsia="en-US"/>
        </w:rPr>
        <w:t xml:space="preserve">crack </w:t>
      </w:r>
      <w:r w:rsidR="007B177A" w:rsidRPr="00AD6969">
        <w:rPr>
          <w:rFonts w:ascii="Arial" w:hAnsi="Arial" w:cs="Arial"/>
          <w:szCs w:val="20"/>
          <w:lang w:eastAsia="en-US"/>
        </w:rPr>
        <w:t xml:space="preserve">cocaine </w:t>
      </w:r>
      <w:r w:rsidR="00095A20" w:rsidRPr="00AD6969">
        <w:rPr>
          <w:rFonts w:ascii="Arial" w:hAnsi="Arial" w:cs="Arial"/>
          <w:szCs w:val="20"/>
          <w:lang w:eastAsia="en-US"/>
        </w:rPr>
        <w:t>dependence</w:t>
      </w:r>
      <w:r w:rsidR="00E56518" w:rsidRPr="00AD6969">
        <w:rPr>
          <w:rFonts w:ascii="Arial" w:hAnsi="Arial" w:cs="Arial"/>
          <w:szCs w:val="20"/>
          <w:lang w:eastAsia="en-US"/>
        </w:rPr>
        <w:t xml:space="preserve"> into which he had recently relapsed</w:t>
      </w:r>
      <w:r w:rsidR="00095A20" w:rsidRPr="00AD6969">
        <w:rPr>
          <w:rFonts w:ascii="Arial" w:hAnsi="Arial" w:cs="Arial"/>
          <w:szCs w:val="20"/>
          <w:lang w:eastAsia="en-US"/>
        </w:rPr>
        <w:t>.</w:t>
      </w:r>
      <w:r w:rsidR="001A574F" w:rsidRPr="00AD6969">
        <w:rPr>
          <w:rFonts w:ascii="Arial" w:hAnsi="Arial" w:cs="Arial"/>
          <w:szCs w:val="20"/>
          <w:lang w:eastAsia="en-US"/>
        </w:rPr>
        <w:t xml:space="preserve"> </w:t>
      </w:r>
      <w:r w:rsidR="00C07922" w:rsidRPr="00AD6969">
        <w:rPr>
          <w:rFonts w:ascii="Arial" w:hAnsi="Arial" w:cs="Arial"/>
          <w:szCs w:val="20"/>
          <w:lang w:eastAsia="en-US"/>
        </w:rPr>
        <w:t xml:space="preserve">On March </w:t>
      </w:r>
      <w:r w:rsidR="00934E32">
        <w:rPr>
          <w:rFonts w:ascii="Arial" w:hAnsi="Arial" w:cs="Arial"/>
          <w:szCs w:val="20"/>
          <w:lang w:eastAsia="en-US"/>
        </w:rPr>
        <w:t xml:space="preserve">5, </w:t>
      </w:r>
      <w:r w:rsidR="00C07922" w:rsidRPr="00AD6969">
        <w:rPr>
          <w:rFonts w:ascii="Arial" w:hAnsi="Arial" w:cs="Arial"/>
          <w:szCs w:val="20"/>
          <w:lang w:eastAsia="en-US"/>
        </w:rPr>
        <w:t xml:space="preserve">1997, </w:t>
      </w:r>
      <w:r w:rsidR="007E6D3E" w:rsidRPr="00AD6969">
        <w:rPr>
          <w:rFonts w:ascii="Arial" w:hAnsi="Arial" w:cs="Arial"/>
          <w:szCs w:val="20"/>
          <w:lang w:eastAsia="en-US"/>
        </w:rPr>
        <w:t xml:space="preserve">he </w:t>
      </w:r>
      <w:r w:rsidR="007A41F9" w:rsidRPr="00AD6969">
        <w:rPr>
          <w:rFonts w:ascii="Arial" w:hAnsi="Arial" w:cs="Arial"/>
          <w:szCs w:val="20"/>
          <w:lang w:eastAsia="en-US"/>
        </w:rPr>
        <w:t>visited his</w:t>
      </w:r>
      <w:r w:rsidR="00CE37E7" w:rsidRPr="00AD6969">
        <w:rPr>
          <w:rFonts w:ascii="Arial" w:hAnsi="Arial" w:cs="Arial"/>
          <w:szCs w:val="20"/>
          <w:lang w:eastAsia="en-US"/>
        </w:rPr>
        <w:t xml:space="preserve"> </w:t>
      </w:r>
      <w:r w:rsidR="00F00CA7" w:rsidRPr="00AD6969">
        <w:rPr>
          <w:rFonts w:ascii="Arial" w:hAnsi="Arial" w:cs="Arial"/>
          <w:szCs w:val="20"/>
          <w:lang w:eastAsia="en-US"/>
        </w:rPr>
        <w:t xml:space="preserve">73-year-old </w:t>
      </w:r>
      <w:r w:rsidR="007E6D3E" w:rsidRPr="00AD6969">
        <w:rPr>
          <w:rFonts w:ascii="Arial" w:hAnsi="Arial" w:cs="Arial"/>
          <w:szCs w:val="20"/>
          <w:lang w:eastAsia="en-US"/>
        </w:rPr>
        <w:t>friend</w:t>
      </w:r>
      <w:r w:rsidR="00ED7123" w:rsidRPr="00AD6969">
        <w:rPr>
          <w:rFonts w:ascii="Arial" w:hAnsi="Arial" w:cs="Arial"/>
          <w:szCs w:val="20"/>
          <w:lang w:eastAsia="en-US"/>
        </w:rPr>
        <w:t xml:space="preserve"> who</w:t>
      </w:r>
      <w:r w:rsidR="00812BAD" w:rsidRPr="00AD6969">
        <w:rPr>
          <w:rFonts w:ascii="Arial" w:hAnsi="Arial" w:cs="Arial"/>
          <w:szCs w:val="20"/>
          <w:lang w:eastAsia="en-US"/>
        </w:rPr>
        <w:t xml:space="preserve"> </w:t>
      </w:r>
      <w:r w:rsidR="00C17F1A" w:rsidRPr="00AD6969">
        <w:rPr>
          <w:rFonts w:ascii="Arial" w:hAnsi="Arial" w:cs="Arial"/>
          <w:szCs w:val="20"/>
          <w:lang w:eastAsia="en-US"/>
        </w:rPr>
        <w:t xml:space="preserve">refused to lend him money and told </w:t>
      </w:r>
      <w:r w:rsidR="00F52587" w:rsidRPr="00AD6969">
        <w:rPr>
          <w:rFonts w:ascii="Arial" w:hAnsi="Arial" w:cs="Arial"/>
          <w:szCs w:val="20"/>
          <w:lang w:eastAsia="en-US"/>
        </w:rPr>
        <w:t xml:space="preserve">him </w:t>
      </w:r>
      <w:r w:rsidR="00C17F1A" w:rsidRPr="00AD6969">
        <w:rPr>
          <w:rFonts w:ascii="Arial" w:hAnsi="Arial" w:cs="Arial"/>
          <w:szCs w:val="20"/>
          <w:lang w:eastAsia="en-US"/>
        </w:rPr>
        <w:t xml:space="preserve">to leave. As he was leaving, James Coddington picked up a hammer that was in the kitchen and </w:t>
      </w:r>
      <w:r w:rsidR="004C7040" w:rsidRPr="00AD6969">
        <w:rPr>
          <w:rFonts w:ascii="Arial" w:hAnsi="Arial" w:cs="Arial"/>
          <w:szCs w:val="20"/>
          <w:lang w:eastAsia="en-US"/>
        </w:rPr>
        <w:t xml:space="preserve">struck </w:t>
      </w:r>
      <w:r w:rsidR="00212B1C" w:rsidRPr="00AD6969">
        <w:rPr>
          <w:rFonts w:ascii="Arial" w:hAnsi="Arial" w:cs="Arial"/>
          <w:szCs w:val="20"/>
          <w:lang w:eastAsia="en-US"/>
        </w:rPr>
        <w:t>his friend</w:t>
      </w:r>
      <w:r w:rsidR="00C95450" w:rsidRPr="00AD6969">
        <w:rPr>
          <w:rFonts w:ascii="Arial" w:hAnsi="Arial" w:cs="Arial"/>
          <w:szCs w:val="20"/>
          <w:lang w:eastAsia="en-US"/>
        </w:rPr>
        <w:t xml:space="preserve"> </w:t>
      </w:r>
      <w:r w:rsidR="004C7040" w:rsidRPr="00AD6969">
        <w:rPr>
          <w:rFonts w:ascii="Arial" w:hAnsi="Arial" w:cs="Arial"/>
          <w:szCs w:val="20"/>
          <w:lang w:eastAsia="en-US"/>
        </w:rPr>
        <w:t>in the head</w:t>
      </w:r>
      <w:r w:rsidR="00266773" w:rsidRPr="00AD6969">
        <w:rPr>
          <w:rFonts w:ascii="Arial" w:hAnsi="Arial" w:cs="Arial"/>
          <w:szCs w:val="20"/>
          <w:lang w:eastAsia="en-US"/>
        </w:rPr>
        <w:t xml:space="preserve"> with it</w:t>
      </w:r>
      <w:r w:rsidR="00C95450" w:rsidRPr="00AD6969">
        <w:rPr>
          <w:rFonts w:ascii="Arial" w:hAnsi="Arial" w:cs="Arial"/>
          <w:szCs w:val="20"/>
          <w:lang w:eastAsia="en-US"/>
        </w:rPr>
        <w:t xml:space="preserve">. </w:t>
      </w:r>
      <w:r w:rsidR="00781B85" w:rsidRPr="00AD6969">
        <w:rPr>
          <w:rFonts w:ascii="Arial" w:hAnsi="Arial" w:cs="Arial"/>
          <w:szCs w:val="20"/>
          <w:lang w:eastAsia="en-US"/>
        </w:rPr>
        <w:t xml:space="preserve">He took </w:t>
      </w:r>
      <w:r w:rsidR="00017467" w:rsidRPr="00AD6969">
        <w:rPr>
          <w:rFonts w:ascii="Arial" w:hAnsi="Arial" w:cs="Arial"/>
          <w:szCs w:val="20"/>
          <w:lang w:eastAsia="en-US"/>
        </w:rPr>
        <w:t>some money</w:t>
      </w:r>
      <w:r w:rsidR="00781B85" w:rsidRPr="00AD6969">
        <w:rPr>
          <w:rFonts w:ascii="Arial" w:hAnsi="Arial" w:cs="Arial"/>
          <w:szCs w:val="20"/>
          <w:lang w:eastAsia="en-US"/>
        </w:rPr>
        <w:t xml:space="preserve"> and left.</w:t>
      </w:r>
      <w:r w:rsidR="005616E9" w:rsidRPr="00AD6969">
        <w:rPr>
          <w:rFonts w:ascii="Arial" w:hAnsi="Arial" w:cs="Arial"/>
          <w:szCs w:val="20"/>
          <w:lang w:eastAsia="en-US"/>
        </w:rPr>
        <w:t xml:space="preserve"> </w:t>
      </w:r>
      <w:r w:rsidR="006E190C" w:rsidRPr="00AD6969">
        <w:rPr>
          <w:rFonts w:ascii="Arial" w:hAnsi="Arial" w:cs="Arial"/>
          <w:szCs w:val="20"/>
          <w:lang w:eastAsia="en-US"/>
        </w:rPr>
        <w:t xml:space="preserve">His friend </w:t>
      </w:r>
      <w:r w:rsidR="00B41FD9" w:rsidRPr="00AD6969">
        <w:rPr>
          <w:rFonts w:ascii="Arial" w:hAnsi="Arial" w:cs="Arial"/>
          <w:szCs w:val="20"/>
          <w:lang w:eastAsia="en-US"/>
        </w:rPr>
        <w:t xml:space="preserve">died </w:t>
      </w:r>
      <w:r w:rsidR="005E24F9" w:rsidRPr="00AD6969">
        <w:rPr>
          <w:rFonts w:ascii="Arial" w:hAnsi="Arial" w:cs="Arial"/>
          <w:szCs w:val="20"/>
          <w:lang w:eastAsia="en-US"/>
        </w:rPr>
        <w:t xml:space="preserve">in hospital </w:t>
      </w:r>
      <w:r w:rsidR="000E2566" w:rsidRPr="00AD6969">
        <w:rPr>
          <w:rFonts w:ascii="Arial" w:hAnsi="Arial" w:cs="Arial"/>
          <w:szCs w:val="20"/>
          <w:lang w:eastAsia="en-US"/>
        </w:rPr>
        <w:t>24 hours later.</w:t>
      </w:r>
      <w:r w:rsidR="009B12EE" w:rsidRPr="00AD6969">
        <w:rPr>
          <w:rFonts w:ascii="Arial" w:hAnsi="Arial" w:cs="Arial"/>
          <w:szCs w:val="20"/>
          <w:lang w:eastAsia="en-US"/>
        </w:rPr>
        <w:t xml:space="preserve"> James Coddington was arrested on March </w:t>
      </w:r>
      <w:r w:rsidR="00934E32">
        <w:rPr>
          <w:rFonts w:ascii="Arial" w:hAnsi="Arial" w:cs="Arial"/>
          <w:szCs w:val="20"/>
          <w:lang w:eastAsia="en-US"/>
        </w:rPr>
        <w:t xml:space="preserve">7, </w:t>
      </w:r>
      <w:r w:rsidR="009B12EE" w:rsidRPr="00AD6969">
        <w:rPr>
          <w:rFonts w:ascii="Arial" w:hAnsi="Arial" w:cs="Arial"/>
          <w:szCs w:val="20"/>
          <w:lang w:eastAsia="en-US"/>
        </w:rPr>
        <w:t>1997</w:t>
      </w:r>
      <w:r w:rsidR="007F7F56" w:rsidRPr="00AD6969">
        <w:rPr>
          <w:rFonts w:ascii="Arial" w:hAnsi="Arial" w:cs="Arial"/>
          <w:szCs w:val="20"/>
          <w:lang w:eastAsia="en-US"/>
        </w:rPr>
        <w:t xml:space="preserve">. </w:t>
      </w:r>
      <w:r w:rsidR="005250DC" w:rsidRPr="00AD6969">
        <w:rPr>
          <w:rFonts w:ascii="Arial" w:hAnsi="Arial" w:cs="Arial"/>
          <w:szCs w:val="20"/>
          <w:lang w:eastAsia="en-US"/>
        </w:rPr>
        <w:t>H</w:t>
      </w:r>
      <w:r w:rsidR="00F34478" w:rsidRPr="00AD6969">
        <w:rPr>
          <w:rFonts w:ascii="Arial" w:hAnsi="Arial" w:cs="Arial"/>
          <w:szCs w:val="20"/>
          <w:lang w:eastAsia="en-US"/>
        </w:rPr>
        <w:t>e</w:t>
      </w:r>
      <w:r w:rsidR="00691C5A" w:rsidRPr="00AD6969">
        <w:rPr>
          <w:rFonts w:ascii="Arial" w:hAnsi="Arial" w:cs="Arial"/>
          <w:szCs w:val="20"/>
          <w:lang w:eastAsia="en-US"/>
        </w:rPr>
        <w:t xml:space="preserve"> admitted </w:t>
      </w:r>
      <w:r w:rsidR="006E190C" w:rsidRPr="00AD6969">
        <w:rPr>
          <w:rFonts w:ascii="Arial" w:hAnsi="Arial" w:cs="Arial"/>
          <w:szCs w:val="20"/>
          <w:lang w:eastAsia="en-US"/>
        </w:rPr>
        <w:t>to the assault</w:t>
      </w:r>
      <w:r w:rsidR="006019A4" w:rsidRPr="00AD6969">
        <w:rPr>
          <w:rFonts w:ascii="Arial" w:hAnsi="Arial" w:cs="Arial"/>
          <w:szCs w:val="20"/>
          <w:lang w:eastAsia="en-US"/>
        </w:rPr>
        <w:t xml:space="preserve">, saying that he had </w:t>
      </w:r>
      <w:r w:rsidR="00017467" w:rsidRPr="00AD6969">
        <w:rPr>
          <w:rFonts w:ascii="Arial" w:hAnsi="Arial" w:cs="Arial"/>
          <w:szCs w:val="20"/>
          <w:lang w:eastAsia="en-US"/>
        </w:rPr>
        <w:t>visited</w:t>
      </w:r>
      <w:r w:rsidR="00C971C5" w:rsidRPr="00AD6969">
        <w:rPr>
          <w:rFonts w:ascii="Arial" w:hAnsi="Arial" w:cs="Arial"/>
          <w:szCs w:val="20"/>
          <w:lang w:eastAsia="en-US"/>
        </w:rPr>
        <w:t xml:space="preserve"> his</w:t>
      </w:r>
      <w:r w:rsidR="006E190C" w:rsidRPr="00AD6969">
        <w:rPr>
          <w:rFonts w:ascii="Arial" w:hAnsi="Arial" w:cs="Arial"/>
          <w:szCs w:val="20"/>
          <w:lang w:eastAsia="en-US"/>
        </w:rPr>
        <w:t xml:space="preserve"> friend</w:t>
      </w:r>
      <w:r w:rsidR="00017467" w:rsidRPr="00AD6969">
        <w:rPr>
          <w:rFonts w:ascii="Arial" w:hAnsi="Arial" w:cs="Arial"/>
          <w:szCs w:val="20"/>
          <w:lang w:eastAsia="en-US"/>
        </w:rPr>
        <w:t xml:space="preserve"> </w:t>
      </w:r>
      <w:r w:rsidR="00C971C5" w:rsidRPr="00AD6969">
        <w:rPr>
          <w:rFonts w:ascii="Arial" w:hAnsi="Arial" w:cs="Arial"/>
          <w:szCs w:val="20"/>
          <w:lang w:eastAsia="en-US"/>
        </w:rPr>
        <w:t>solely</w:t>
      </w:r>
      <w:r w:rsidR="006019A4" w:rsidRPr="00AD6969">
        <w:rPr>
          <w:rFonts w:ascii="Arial" w:hAnsi="Arial" w:cs="Arial"/>
          <w:szCs w:val="20"/>
          <w:lang w:eastAsia="en-US"/>
        </w:rPr>
        <w:t xml:space="preserve"> with the intent </w:t>
      </w:r>
      <w:r w:rsidR="002F4DB3" w:rsidRPr="00AD6969">
        <w:rPr>
          <w:rFonts w:ascii="Arial" w:hAnsi="Arial" w:cs="Arial"/>
          <w:szCs w:val="20"/>
          <w:lang w:eastAsia="en-US"/>
        </w:rPr>
        <w:t xml:space="preserve">to </w:t>
      </w:r>
      <w:r w:rsidR="006019A4" w:rsidRPr="00AD6969">
        <w:rPr>
          <w:rFonts w:ascii="Arial" w:hAnsi="Arial" w:cs="Arial"/>
          <w:szCs w:val="20"/>
          <w:lang w:eastAsia="en-US"/>
        </w:rPr>
        <w:t>borrow mone</w:t>
      </w:r>
      <w:r w:rsidR="00E82B04" w:rsidRPr="00AD6969">
        <w:rPr>
          <w:rFonts w:ascii="Arial" w:hAnsi="Arial" w:cs="Arial"/>
          <w:szCs w:val="20"/>
          <w:lang w:eastAsia="en-US"/>
        </w:rPr>
        <w:t>y</w:t>
      </w:r>
      <w:r w:rsidR="00535EFE" w:rsidRPr="00AD6969">
        <w:rPr>
          <w:rFonts w:ascii="Arial" w:hAnsi="Arial" w:cs="Arial"/>
          <w:szCs w:val="20"/>
          <w:lang w:eastAsia="en-US"/>
        </w:rPr>
        <w:t xml:space="preserve"> (he was unarmed)</w:t>
      </w:r>
      <w:r w:rsidR="006019A4" w:rsidRPr="00AD6969">
        <w:rPr>
          <w:rFonts w:ascii="Arial" w:hAnsi="Arial" w:cs="Arial"/>
          <w:szCs w:val="20"/>
          <w:lang w:eastAsia="en-US"/>
        </w:rPr>
        <w:t>, not to rob or kill hi</w:t>
      </w:r>
      <w:r w:rsidR="006E190C" w:rsidRPr="00AD6969">
        <w:rPr>
          <w:rFonts w:ascii="Arial" w:hAnsi="Arial" w:cs="Arial"/>
          <w:szCs w:val="20"/>
          <w:lang w:eastAsia="en-US"/>
        </w:rPr>
        <w:t>m</w:t>
      </w:r>
      <w:r w:rsidR="006019A4" w:rsidRPr="00AD6969">
        <w:rPr>
          <w:rFonts w:ascii="Arial" w:hAnsi="Arial" w:cs="Arial"/>
          <w:szCs w:val="20"/>
          <w:lang w:eastAsia="en-US"/>
        </w:rPr>
        <w:t xml:space="preserve">. </w:t>
      </w:r>
    </w:p>
    <w:p w14:paraId="2133365C" w14:textId="66AED4BF" w:rsidR="00683573" w:rsidRPr="00AD6969" w:rsidRDefault="00673071" w:rsidP="00AD6969">
      <w:pPr>
        <w:spacing w:before="60" w:after="120" w:line="240" w:lineRule="auto"/>
        <w:jc w:val="both"/>
        <w:rPr>
          <w:rFonts w:ascii="Arial" w:hAnsi="Arial" w:cs="Arial"/>
          <w:szCs w:val="20"/>
          <w:lang w:eastAsia="en-US"/>
        </w:rPr>
      </w:pPr>
      <w:r w:rsidRPr="00AD6969">
        <w:rPr>
          <w:rFonts w:ascii="Arial" w:hAnsi="Arial" w:cs="Arial"/>
          <w:szCs w:val="20"/>
          <w:lang w:eastAsia="en-US"/>
        </w:rPr>
        <w:t xml:space="preserve">James Coddington was </w:t>
      </w:r>
      <w:r w:rsidR="006C1B6A" w:rsidRPr="00AD6969">
        <w:rPr>
          <w:rFonts w:ascii="Arial" w:hAnsi="Arial" w:cs="Arial"/>
          <w:szCs w:val="20"/>
          <w:lang w:eastAsia="en-US"/>
        </w:rPr>
        <w:t>tried and sentenced to death</w:t>
      </w:r>
      <w:r w:rsidRPr="00AD6969">
        <w:rPr>
          <w:rFonts w:ascii="Arial" w:hAnsi="Arial" w:cs="Arial"/>
          <w:szCs w:val="20"/>
          <w:lang w:eastAsia="en-US"/>
        </w:rPr>
        <w:t xml:space="preserve"> in 2003</w:t>
      </w:r>
      <w:r w:rsidR="007B38EE" w:rsidRPr="00AD6969">
        <w:rPr>
          <w:rFonts w:ascii="Arial" w:hAnsi="Arial" w:cs="Arial"/>
          <w:szCs w:val="20"/>
          <w:lang w:eastAsia="en-US"/>
        </w:rPr>
        <w:t>. I</w:t>
      </w:r>
      <w:r w:rsidR="004025C5" w:rsidRPr="00AD6969">
        <w:rPr>
          <w:rFonts w:ascii="Arial" w:hAnsi="Arial" w:cs="Arial"/>
          <w:szCs w:val="20"/>
          <w:lang w:eastAsia="en-US"/>
        </w:rPr>
        <w:t>n 2006</w:t>
      </w:r>
      <w:r w:rsidR="004574F6" w:rsidRPr="00AD6969">
        <w:rPr>
          <w:rFonts w:ascii="Arial" w:hAnsi="Arial" w:cs="Arial"/>
          <w:szCs w:val="20"/>
          <w:lang w:eastAsia="en-US"/>
        </w:rPr>
        <w:t xml:space="preserve">, the Oklahoma Court of Criminal Appeals (OCCA) </w:t>
      </w:r>
      <w:r w:rsidR="002F4DB3" w:rsidRPr="00AD6969">
        <w:rPr>
          <w:rFonts w:ascii="Arial" w:hAnsi="Arial" w:cs="Arial"/>
          <w:szCs w:val="20"/>
          <w:lang w:eastAsia="en-US"/>
        </w:rPr>
        <w:t xml:space="preserve">ordered a new sentencing because of errors </w:t>
      </w:r>
      <w:r w:rsidR="000E12B5" w:rsidRPr="00AD6969">
        <w:rPr>
          <w:rFonts w:ascii="Arial" w:hAnsi="Arial" w:cs="Arial"/>
          <w:szCs w:val="20"/>
          <w:lang w:eastAsia="en-US"/>
        </w:rPr>
        <w:t>at the 2003 penalty phase</w:t>
      </w:r>
      <w:r w:rsidR="00987177" w:rsidRPr="00AD6969">
        <w:rPr>
          <w:rFonts w:ascii="Arial" w:hAnsi="Arial" w:cs="Arial"/>
          <w:szCs w:val="20"/>
          <w:lang w:eastAsia="en-US"/>
        </w:rPr>
        <w:t xml:space="preserve"> (</w:t>
      </w:r>
      <w:r w:rsidR="00CD035B" w:rsidRPr="00AD6969">
        <w:rPr>
          <w:rFonts w:ascii="Arial" w:hAnsi="Arial" w:cs="Arial"/>
          <w:szCs w:val="20"/>
          <w:lang w:eastAsia="en-US"/>
        </w:rPr>
        <w:t>A</w:t>
      </w:r>
      <w:r w:rsidR="00C847F8" w:rsidRPr="00AD6969">
        <w:rPr>
          <w:rFonts w:ascii="Arial" w:hAnsi="Arial" w:cs="Arial"/>
          <w:szCs w:val="20"/>
          <w:lang w:eastAsia="en-US"/>
        </w:rPr>
        <w:t xml:space="preserve">t a resentencing </w:t>
      </w:r>
      <w:r w:rsidR="007B3021" w:rsidRPr="00AD6969">
        <w:rPr>
          <w:rFonts w:ascii="Arial" w:hAnsi="Arial" w:cs="Arial"/>
          <w:szCs w:val="20"/>
          <w:lang w:eastAsia="en-US"/>
        </w:rPr>
        <w:t xml:space="preserve">in 2008, </w:t>
      </w:r>
      <w:r w:rsidR="002F4DB3" w:rsidRPr="00AD6969">
        <w:rPr>
          <w:rFonts w:ascii="Arial" w:hAnsi="Arial" w:cs="Arial"/>
          <w:szCs w:val="20"/>
          <w:lang w:eastAsia="en-US"/>
        </w:rPr>
        <w:t>Coddington was again sentenced to death</w:t>
      </w:r>
      <w:r w:rsidR="00987177" w:rsidRPr="00AD6969">
        <w:rPr>
          <w:rFonts w:ascii="Arial" w:hAnsi="Arial" w:cs="Arial"/>
          <w:szCs w:val="20"/>
          <w:lang w:eastAsia="en-US"/>
        </w:rPr>
        <w:t>)</w:t>
      </w:r>
      <w:r w:rsidR="002F4DB3" w:rsidRPr="00AD6969">
        <w:rPr>
          <w:rFonts w:ascii="Arial" w:hAnsi="Arial" w:cs="Arial"/>
          <w:szCs w:val="20"/>
          <w:lang w:eastAsia="en-US"/>
        </w:rPr>
        <w:t xml:space="preserve">. </w:t>
      </w:r>
      <w:r w:rsidR="002B6DB5" w:rsidRPr="00AD6969">
        <w:rPr>
          <w:rFonts w:ascii="Arial" w:hAnsi="Arial" w:cs="Arial"/>
          <w:szCs w:val="20"/>
          <w:lang w:eastAsia="en-US"/>
        </w:rPr>
        <w:t xml:space="preserve">The OCCA </w:t>
      </w:r>
      <w:r w:rsidR="006E241E" w:rsidRPr="00AD6969">
        <w:rPr>
          <w:rFonts w:ascii="Arial" w:hAnsi="Arial" w:cs="Arial"/>
          <w:szCs w:val="20"/>
          <w:lang w:eastAsia="en-US"/>
        </w:rPr>
        <w:t xml:space="preserve">upheld the </w:t>
      </w:r>
      <w:r w:rsidR="00A504B3" w:rsidRPr="00AD6969">
        <w:rPr>
          <w:rFonts w:ascii="Arial" w:hAnsi="Arial" w:cs="Arial"/>
          <w:szCs w:val="20"/>
          <w:lang w:eastAsia="en-US"/>
        </w:rPr>
        <w:t>conviction</w:t>
      </w:r>
      <w:r w:rsidR="009F0D4D" w:rsidRPr="00AD6969">
        <w:rPr>
          <w:rFonts w:ascii="Arial" w:hAnsi="Arial" w:cs="Arial"/>
          <w:szCs w:val="20"/>
          <w:lang w:eastAsia="en-US"/>
        </w:rPr>
        <w:t>s</w:t>
      </w:r>
      <w:r w:rsidR="00A504B3" w:rsidRPr="00AD6969">
        <w:rPr>
          <w:rFonts w:ascii="Arial" w:hAnsi="Arial" w:cs="Arial"/>
          <w:szCs w:val="20"/>
          <w:lang w:eastAsia="en-US"/>
        </w:rPr>
        <w:t xml:space="preserve"> </w:t>
      </w:r>
      <w:r w:rsidR="006E241E" w:rsidRPr="00AD6969">
        <w:rPr>
          <w:rFonts w:ascii="Arial" w:hAnsi="Arial" w:cs="Arial"/>
          <w:szCs w:val="20"/>
          <w:lang w:eastAsia="en-US"/>
        </w:rPr>
        <w:t>for</w:t>
      </w:r>
      <w:r w:rsidR="00BF2F6C" w:rsidRPr="00AD6969">
        <w:rPr>
          <w:rFonts w:ascii="Arial" w:hAnsi="Arial" w:cs="Arial"/>
          <w:szCs w:val="20"/>
          <w:lang w:eastAsia="en-US"/>
        </w:rPr>
        <w:t xml:space="preserve"> murder</w:t>
      </w:r>
      <w:r w:rsidR="000A1AD6" w:rsidRPr="00AD6969">
        <w:rPr>
          <w:rFonts w:ascii="Arial" w:hAnsi="Arial" w:cs="Arial"/>
          <w:szCs w:val="20"/>
          <w:lang w:eastAsia="en-US"/>
        </w:rPr>
        <w:t xml:space="preserve"> in the first degree (malice aforethought)</w:t>
      </w:r>
      <w:r w:rsidR="0016455B" w:rsidRPr="00AD6969">
        <w:rPr>
          <w:rFonts w:ascii="Arial" w:hAnsi="Arial" w:cs="Arial"/>
          <w:szCs w:val="20"/>
          <w:lang w:eastAsia="en-US"/>
        </w:rPr>
        <w:t xml:space="preserve"> and robbery with a dangerous weapon</w:t>
      </w:r>
      <w:r w:rsidR="002F52A1" w:rsidRPr="00AD6969">
        <w:rPr>
          <w:rFonts w:ascii="Arial" w:hAnsi="Arial" w:cs="Arial"/>
          <w:szCs w:val="20"/>
          <w:lang w:eastAsia="en-US"/>
        </w:rPr>
        <w:t xml:space="preserve">. </w:t>
      </w:r>
      <w:r w:rsidR="00D30E97" w:rsidRPr="00AD6969">
        <w:rPr>
          <w:rFonts w:ascii="Arial" w:hAnsi="Arial" w:cs="Arial"/>
          <w:szCs w:val="20"/>
          <w:lang w:eastAsia="en-US"/>
        </w:rPr>
        <w:t>At the guilt stage</w:t>
      </w:r>
      <w:r w:rsidR="001C7CCA" w:rsidRPr="00AD6969">
        <w:rPr>
          <w:rFonts w:ascii="Arial" w:hAnsi="Arial" w:cs="Arial"/>
          <w:szCs w:val="20"/>
          <w:lang w:eastAsia="en-US"/>
        </w:rPr>
        <w:t xml:space="preserve"> of the 2003 trial</w:t>
      </w:r>
      <w:r w:rsidR="003C4524" w:rsidRPr="00AD6969">
        <w:rPr>
          <w:rFonts w:ascii="Arial" w:hAnsi="Arial" w:cs="Arial"/>
          <w:szCs w:val="20"/>
          <w:lang w:eastAsia="en-US"/>
        </w:rPr>
        <w:t xml:space="preserve">, a psychiatrist testified </w:t>
      </w:r>
      <w:r w:rsidR="00095A20" w:rsidRPr="00AD6969">
        <w:rPr>
          <w:rFonts w:ascii="Arial" w:hAnsi="Arial" w:cs="Arial"/>
          <w:szCs w:val="20"/>
          <w:lang w:eastAsia="en-US"/>
        </w:rPr>
        <w:t xml:space="preserve">for the defence </w:t>
      </w:r>
      <w:r w:rsidR="0034637C" w:rsidRPr="00AD6969">
        <w:rPr>
          <w:rFonts w:ascii="Arial" w:hAnsi="Arial" w:cs="Arial"/>
          <w:szCs w:val="20"/>
          <w:lang w:eastAsia="en-US"/>
        </w:rPr>
        <w:t xml:space="preserve">that </w:t>
      </w:r>
      <w:r w:rsidR="009B5E3F" w:rsidRPr="00AD6969">
        <w:rPr>
          <w:rFonts w:ascii="Arial" w:hAnsi="Arial" w:cs="Arial"/>
          <w:szCs w:val="20"/>
          <w:lang w:eastAsia="en-US"/>
        </w:rPr>
        <w:t>cocaine affects the user’s thinking</w:t>
      </w:r>
      <w:r w:rsidR="00706D06" w:rsidRPr="00AD6969">
        <w:rPr>
          <w:rFonts w:ascii="Arial" w:hAnsi="Arial" w:cs="Arial"/>
          <w:szCs w:val="20"/>
          <w:lang w:eastAsia="en-US"/>
        </w:rPr>
        <w:t xml:space="preserve"> and can cause paranoia and </w:t>
      </w:r>
      <w:r w:rsidR="000841CA" w:rsidRPr="00AD6969">
        <w:rPr>
          <w:rFonts w:ascii="Arial" w:hAnsi="Arial" w:cs="Arial"/>
          <w:szCs w:val="20"/>
          <w:lang w:eastAsia="en-US"/>
        </w:rPr>
        <w:t xml:space="preserve">anxiety, </w:t>
      </w:r>
      <w:r w:rsidR="006A3C10" w:rsidRPr="00AD6969">
        <w:rPr>
          <w:rFonts w:ascii="Arial" w:hAnsi="Arial" w:cs="Arial"/>
          <w:szCs w:val="20"/>
          <w:lang w:eastAsia="en-US"/>
        </w:rPr>
        <w:t xml:space="preserve">that </w:t>
      </w:r>
      <w:r w:rsidR="000841CA" w:rsidRPr="00AD6969">
        <w:rPr>
          <w:rFonts w:ascii="Arial" w:hAnsi="Arial" w:cs="Arial"/>
          <w:szCs w:val="20"/>
          <w:lang w:eastAsia="en-US"/>
        </w:rPr>
        <w:t xml:space="preserve">the defendant </w:t>
      </w:r>
      <w:r w:rsidR="009C1F2C" w:rsidRPr="00AD6969">
        <w:rPr>
          <w:rFonts w:ascii="Arial" w:hAnsi="Arial" w:cs="Arial"/>
          <w:szCs w:val="20"/>
          <w:lang w:eastAsia="en-US"/>
        </w:rPr>
        <w:t xml:space="preserve">had smoked crack cocaine </w:t>
      </w:r>
      <w:r w:rsidR="002E0646" w:rsidRPr="00AD6969">
        <w:rPr>
          <w:rFonts w:ascii="Arial" w:hAnsi="Arial" w:cs="Arial"/>
          <w:szCs w:val="20"/>
          <w:lang w:eastAsia="en-US"/>
        </w:rPr>
        <w:t>and</w:t>
      </w:r>
      <w:r w:rsidR="00FB0285" w:rsidRPr="00AD6969">
        <w:rPr>
          <w:rFonts w:ascii="Arial" w:hAnsi="Arial" w:cs="Arial"/>
          <w:szCs w:val="20"/>
          <w:lang w:eastAsia="en-US"/>
        </w:rPr>
        <w:t xml:space="preserve"> </w:t>
      </w:r>
      <w:r w:rsidR="00E74A22" w:rsidRPr="00AD6969">
        <w:rPr>
          <w:rFonts w:ascii="Arial" w:hAnsi="Arial" w:cs="Arial"/>
          <w:szCs w:val="20"/>
          <w:lang w:eastAsia="en-US"/>
        </w:rPr>
        <w:t>cannabis</w:t>
      </w:r>
      <w:r w:rsidR="00201710" w:rsidRPr="00AD6969">
        <w:rPr>
          <w:rFonts w:ascii="Arial" w:hAnsi="Arial" w:cs="Arial"/>
          <w:szCs w:val="20"/>
          <w:lang w:eastAsia="en-US"/>
        </w:rPr>
        <w:t>, as well as drinking alcohol</w:t>
      </w:r>
      <w:r w:rsidR="002D5429" w:rsidRPr="00AD6969">
        <w:rPr>
          <w:rFonts w:ascii="Arial" w:hAnsi="Arial" w:cs="Arial"/>
          <w:szCs w:val="20"/>
          <w:lang w:eastAsia="en-US"/>
        </w:rPr>
        <w:t>,</w:t>
      </w:r>
      <w:r w:rsidR="00201710" w:rsidRPr="00AD6969">
        <w:rPr>
          <w:rFonts w:ascii="Arial" w:hAnsi="Arial" w:cs="Arial"/>
          <w:szCs w:val="20"/>
          <w:lang w:eastAsia="en-US"/>
        </w:rPr>
        <w:t xml:space="preserve"> on the day of the murder, </w:t>
      </w:r>
      <w:r w:rsidR="002D5429" w:rsidRPr="00AD6969">
        <w:rPr>
          <w:rFonts w:ascii="Arial" w:hAnsi="Arial" w:cs="Arial"/>
          <w:szCs w:val="20"/>
          <w:lang w:eastAsia="en-US"/>
        </w:rPr>
        <w:t>and that</w:t>
      </w:r>
      <w:r w:rsidR="00BB3E6B" w:rsidRPr="00AD6969">
        <w:rPr>
          <w:rFonts w:ascii="Arial" w:hAnsi="Arial" w:cs="Arial"/>
          <w:szCs w:val="20"/>
          <w:lang w:eastAsia="en-US"/>
        </w:rPr>
        <w:t>, i</w:t>
      </w:r>
      <w:r w:rsidR="00A369F9" w:rsidRPr="00AD6969">
        <w:rPr>
          <w:rFonts w:ascii="Arial" w:hAnsi="Arial" w:cs="Arial"/>
          <w:szCs w:val="20"/>
          <w:lang w:eastAsia="en-US"/>
        </w:rPr>
        <w:t xml:space="preserve">n his </w:t>
      </w:r>
      <w:r w:rsidR="000729A8" w:rsidRPr="00AD6969">
        <w:rPr>
          <w:rFonts w:ascii="Arial" w:hAnsi="Arial" w:cs="Arial"/>
          <w:szCs w:val="20"/>
          <w:lang w:eastAsia="en-US"/>
        </w:rPr>
        <w:t xml:space="preserve">expert </w:t>
      </w:r>
      <w:r w:rsidR="00A369F9" w:rsidRPr="00AD6969">
        <w:rPr>
          <w:rFonts w:ascii="Arial" w:hAnsi="Arial" w:cs="Arial"/>
          <w:szCs w:val="20"/>
          <w:lang w:eastAsia="en-US"/>
        </w:rPr>
        <w:t xml:space="preserve">opinion, </w:t>
      </w:r>
      <w:r w:rsidR="004F4833" w:rsidRPr="00AD6969">
        <w:rPr>
          <w:rFonts w:ascii="Arial" w:hAnsi="Arial" w:cs="Arial"/>
          <w:szCs w:val="20"/>
          <w:lang w:eastAsia="en-US"/>
        </w:rPr>
        <w:t xml:space="preserve">he </w:t>
      </w:r>
      <w:r w:rsidR="00A369F9" w:rsidRPr="00AD6969">
        <w:rPr>
          <w:rFonts w:ascii="Arial" w:hAnsi="Arial" w:cs="Arial"/>
          <w:szCs w:val="20"/>
          <w:lang w:eastAsia="en-US"/>
        </w:rPr>
        <w:t>would not hav</w:t>
      </w:r>
      <w:r w:rsidR="0094527A" w:rsidRPr="00AD6969">
        <w:rPr>
          <w:rFonts w:ascii="Arial" w:hAnsi="Arial" w:cs="Arial"/>
          <w:szCs w:val="20"/>
          <w:lang w:eastAsia="en-US"/>
        </w:rPr>
        <w:t>e been “thinking reasonably and rationally” at th</w:t>
      </w:r>
      <w:r w:rsidR="008D370D" w:rsidRPr="00AD6969">
        <w:rPr>
          <w:rFonts w:ascii="Arial" w:hAnsi="Arial" w:cs="Arial"/>
          <w:szCs w:val="20"/>
          <w:lang w:eastAsia="en-US"/>
        </w:rPr>
        <w:t>e</w:t>
      </w:r>
      <w:r w:rsidR="0094527A" w:rsidRPr="00AD6969">
        <w:rPr>
          <w:rFonts w:ascii="Arial" w:hAnsi="Arial" w:cs="Arial"/>
          <w:szCs w:val="20"/>
          <w:lang w:eastAsia="en-US"/>
        </w:rPr>
        <w:t xml:space="preserve"> time. </w:t>
      </w:r>
      <w:r w:rsidR="001035DF" w:rsidRPr="00AD6969">
        <w:rPr>
          <w:rFonts w:ascii="Arial" w:hAnsi="Arial" w:cs="Arial"/>
          <w:szCs w:val="20"/>
          <w:lang w:eastAsia="en-US"/>
        </w:rPr>
        <w:t xml:space="preserve">The defence sought to have </w:t>
      </w:r>
      <w:r w:rsidR="004F4833" w:rsidRPr="00AD6969">
        <w:rPr>
          <w:rFonts w:ascii="Arial" w:hAnsi="Arial" w:cs="Arial"/>
          <w:szCs w:val="20"/>
          <w:lang w:eastAsia="en-US"/>
        </w:rPr>
        <w:t xml:space="preserve">the psychiatrist </w:t>
      </w:r>
      <w:r w:rsidR="00987177" w:rsidRPr="00AD6969">
        <w:rPr>
          <w:rFonts w:ascii="Arial" w:hAnsi="Arial" w:cs="Arial"/>
          <w:szCs w:val="20"/>
          <w:lang w:eastAsia="en-US"/>
        </w:rPr>
        <w:t xml:space="preserve">also </w:t>
      </w:r>
      <w:r w:rsidR="001035DF" w:rsidRPr="00AD6969">
        <w:rPr>
          <w:rFonts w:ascii="Arial" w:hAnsi="Arial" w:cs="Arial"/>
          <w:szCs w:val="20"/>
          <w:lang w:eastAsia="en-US"/>
        </w:rPr>
        <w:t xml:space="preserve">testify that </w:t>
      </w:r>
      <w:r w:rsidR="00460521" w:rsidRPr="00AD6969">
        <w:rPr>
          <w:rFonts w:ascii="Arial" w:hAnsi="Arial" w:cs="Arial"/>
          <w:szCs w:val="20"/>
          <w:lang w:eastAsia="en-US"/>
        </w:rPr>
        <w:t xml:space="preserve">James Coddington would not have been able to form the </w:t>
      </w:r>
      <w:r w:rsidR="002D5429" w:rsidRPr="00AD6969">
        <w:rPr>
          <w:rFonts w:ascii="Arial" w:hAnsi="Arial" w:cs="Arial"/>
          <w:szCs w:val="20"/>
          <w:lang w:eastAsia="en-US"/>
        </w:rPr>
        <w:t xml:space="preserve">necessary </w:t>
      </w:r>
      <w:r w:rsidR="00460521" w:rsidRPr="00AD6969">
        <w:rPr>
          <w:rFonts w:ascii="Arial" w:hAnsi="Arial" w:cs="Arial"/>
          <w:szCs w:val="20"/>
          <w:lang w:eastAsia="en-US"/>
        </w:rPr>
        <w:t xml:space="preserve">intent </w:t>
      </w:r>
      <w:r w:rsidR="002D5429" w:rsidRPr="00AD6969">
        <w:rPr>
          <w:rFonts w:ascii="Arial" w:hAnsi="Arial" w:cs="Arial"/>
          <w:szCs w:val="20"/>
          <w:lang w:eastAsia="en-US"/>
        </w:rPr>
        <w:t>for</w:t>
      </w:r>
      <w:r w:rsidR="00460521" w:rsidRPr="00AD6969">
        <w:rPr>
          <w:rFonts w:ascii="Arial" w:hAnsi="Arial" w:cs="Arial"/>
          <w:szCs w:val="20"/>
          <w:lang w:eastAsia="en-US"/>
        </w:rPr>
        <w:t xml:space="preserve"> “malice aforethough</w:t>
      </w:r>
      <w:r w:rsidR="00DF4523" w:rsidRPr="00AD6969">
        <w:rPr>
          <w:rFonts w:ascii="Arial" w:hAnsi="Arial" w:cs="Arial"/>
          <w:szCs w:val="20"/>
          <w:lang w:eastAsia="en-US"/>
        </w:rPr>
        <w:t xml:space="preserve">t”, </w:t>
      </w:r>
      <w:r w:rsidR="00AC3A16" w:rsidRPr="00AD6969">
        <w:rPr>
          <w:rFonts w:ascii="Arial" w:hAnsi="Arial" w:cs="Arial"/>
          <w:szCs w:val="20"/>
          <w:lang w:eastAsia="en-US"/>
        </w:rPr>
        <w:t xml:space="preserve">but </w:t>
      </w:r>
      <w:r w:rsidR="00DF4523" w:rsidRPr="00AD6969">
        <w:rPr>
          <w:rFonts w:ascii="Arial" w:hAnsi="Arial" w:cs="Arial"/>
          <w:szCs w:val="20"/>
          <w:lang w:eastAsia="en-US"/>
        </w:rPr>
        <w:t xml:space="preserve">the trial judge </w:t>
      </w:r>
      <w:r w:rsidR="00017467" w:rsidRPr="00AD6969">
        <w:rPr>
          <w:rFonts w:ascii="Arial" w:hAnsi="Arial" w:cs="Arial"/>
          <w:szCs w:val="20"/>
          <w:lang w:eastAsia="en-US"/>
        </w:rPr>
        <w:t>refused to allow that</w:t>
      </w:r>
      <w:r w:rsidR="000F18C1" w:rsidRPr="00AD6969">
        <w:rPr>
          <w:rFonts w:ascii="Arial" w:hAnsi="Arial" w:cs="Arial"/>
          <w:szCs w:val="20"/>
          <w:lang w:eastAsia="en-US"/>
        </w:rPr>
        <w:t xml:space="preserve">. The </w:t>
      </w:r>
      <w:r w:rsidR="0041167F" w:rsidRPr="00AD6969">
        <w:rPr>
          <w:rFonts w:ascii="Arial" w:hAnsi="Arial" w:cs="Arial"/>
          <w:szCs w:val="20"/>
          <w:lang w:eastAsia="en-US"/>
        </w:rPr>
        <w:t xml:space="preserve">OCCA found that </w:t>
      </w:r>
      <w:r w:rsidR="00AC3A16" w:rsidRPr="00AD6969">
        <w:rPr>
          <w:rFonts w:ascii="Arial" w:hAnsi="Arial" w:cs="Arial"/>
          <w:szCs w:val="20"/>
          <w:lang w:eastAsia="en-US"/>
        </w:rPr>
        <w:t>the judge’s decision was wrong</w:t>
      </w:r>
      <w:r w:rsidR="00987177" w:rsidRPr="00AD6969">
        <w:rPr>
          <w:rFonts w:ascii="Arial" w:hAnsi="Arial" w:cs="Arial"/>
          <w:szCs w:val="20"/>
          <w:lang w:eastAsia="en-US"/>
        </w:rPr>
        <w:t>, saying</w:t>
      </w:r>
      <w:r w:rsidR="0041167F" w:rsidRPr="00AD6969">
        <w:rPr>
          <w:rFonts w:ascii="Arial" w:hAnsi="Arial" w:cs="Arial"/>
          <w:szCs w:val="20"/>
          <w:lang w:eastAsia="en-US"/>
        </w:rPr>
        <w:t xml:space="preserve"> </w:t>
      </w:r>
      <w:r w:rsidR="00AD48CE" w:rsidRPr="00AD6969">
        <w:rPr>
          <w:rFonts w:ascii="Arial" w:hAnsi="Arial" w:cs="Arial"/>
          <w:szCs w:val="20"/>
          <w:lang w:eastAsia="en-US"/>
        </w:rPr>
        <w:t xml:space="preserve">“The normal experiences and qualifications of laymen jurors likely do not provide an understanding of the effects of cocaine intoxication on one’s ability to control </w:t>
      </w:r>
      <w:proofErr w:type="spellStart"/>
      <w:r w:rsidR="00AD48CE" w:rsidRPr="00AD6969">
        <w:rPr>
          <w:rFonts w:ascii="Arial" w:hAnsi="Arial" w:cs="Arial"/>
          <w:szCs w:val="20"/>
          <w:lang w:eastAsia="en-US"/>
        </w:rPr>
        <w:t>behavior</w:t>
      </w:r>
      <w:proofErr w:type="spellEnd"/>
      <w:r w:rsidR="00AD48CE" w:rsidRPr="00AD6969">
        <w:rPr>
          <w:rFonts w:ascii="Arial" w:hAnsi="Arial" w:cs="Arial"/>
          <w:szCs w:val="20"/>
          <w:lang w:eastAsia="en-US"/>
        </w:rPr>
        <w:t>, to think rationally, and to form an intent to kill. An expert’s opinion on the effects of cocaine intoxication would have been helpful to the trier of fact… [The psychiatrist] could have properly testified that, in his opinion and based upon his specialized knowledge, he believed [</w:t>
      </w:r>
      <w:r w:rsidR="00017467" w:rsidRPr="00AD6969">
        <w:rPr>
          <w:rFonts w:ascii="Arial" w:hAnsi="Arial" w:cs="Arial"/>
          <w:szCs w:val="20"/>
          <w:lang w:eastAsia="en-US"/>
        </w:rPr>
        <w:t>Coddington</w:t>
      </w:r>
      <w:r w:rsidR="00AD48CE" w:rsidRPr="00AD6969">
        <w:rPr>
          <w:rFonts w:ascii="Arial" w:hAnsi="Arial" w:cs="Arial"/>
          <w:szCs w:val="20"/>
          <w:lang w:eastAsia="en-US"/>
        </w:rPr>
        <w:t>] would have been unable to form the requisite deliberate intent of malice aforethought.</w:t>
      </w:r>
      <w:r w:rsidR="00017467" w:rsidRPr="00AD6969">
        <w:rPr>
          <w:rFonts w:ascii="Arial" w:hAnsi="Arial" w:cs="Arial"/>
          <w:szCs w:val="20"/>
          <w:lang w:eastAsia="en-US"/>
        </w:rPr>
        <w:t>”</w:t>
      </w:r>
      <w:r w:rsidR="00AD48CE" w:rsidRPr="00AD6969">
        <w:rPr>
          <w:rFonts w:ascii="Arial" w:hAnsi="Arial" w:cs="Arial"/>
          <w:szCs w:val="20"/>
          <w:lang w:eastAsia="en-US"/>
        </w:rPr>
        <w:t xml:space="preserve"> </w:t>
      </w:r>
      <w:r w:rsidR="002D72CB" w:rsidRPr="00AD6969">
        <w:rPr>
          <w:rFonts w:ascii="Arial" w:hAnsi="Arial" w:cs="Arial"/>
          <w:szCs w:val="20"/>
          <w:lang w:eastAsia="en-US"/>
        </w:rPr>
        <w:t xml:space="preserve">However, the OCCA </w:t>
      </w:r>
      <w:r w:rsidR="00BC3146" w:rsidRPr="00AD6969">
        <w:rPr>
          <w:rFonts w:ascii="Arial" w:hAnsi="Arial" w:cs="Arial"/>
          <w:szCs w:val="20"/>
          <w:lang w:eastAsia="en-US"/>
        </w:rPr>
        <w:t>excused</w:t>
      </w:r>
      <w:r w:rsidR="002D72CB" w:rsidRPr="00AD6969">
        <w:rPr>
          <w:rFonts w:ascii="Arial" w:hAnsi="Arial" w:cs="Arial"/>
          <w:szCs w:val="20"/>
          <w:lang w:eastAsia="en-US"/>
        </w:rPr>
        <w:t xml:space="preserve"> the </w:t>
      </w:r>
      <w:r w:rsidR="00A52961" w:rsidRPr="00AD6969">
        <w:rPr>
          <w:rFonts w:ascii="Arial" w:hAnsi="Arial" w:cs="Arial"/>
          <w:szCs w:val="20"/>
          <w:lang w:eastAsia="en-US"/>
        </w:rPr>
        <w:t xml:space="preserve">trial judge’s </w:t>
      </w:r>
      <w:r w:rsidR="002D72CB" w:rsidRPr="00AD6969">
        <w:rPr>
          <w:rFonts w:ascii="Arial" w:hAnsi="Arial" w:cs="Arial"/>
          <w:szCs w:val="20"/>
          <w:lang w:eastAsia="en-US"/>
        </w:rPr>
        <w:t xml:space="preserve">error as </w:t>
      </w:r>
      <w:r w:rsidR="00955338" w:rsidRPr="00AD6969">
        <w:rPr>
          <w:rFonts w:ascii="Arial" w:hAnsi="Arial" w:cs="Arial"/>
          <w:szCs w:val="20"/>
          <w:lang w:eastAsia="en-US"/>
        </w:rPr>
        <w:t>“</w:t>
      </w:r>
      <w:r w:rsidR="002D72CB" w:rsidRPr="00AD6969">
        <w:rPr>
          <w:rFonts w:ascii="Arial" w:hAnsi="Arial" w:cs="Arial"/>
          <w:szCs w:val="20"/>
          <w:lang w:eastAsia="en-US"/>
        </w:rPr>
        <w:t>harmless</w:t>
      </w:r>
      <w:r w:rsidR="00955338" w:rsidRPr="00AD6969">
        <w:rPr>
          <w:rFonts w:ascii="Arial" w:hAnsi="Arial" w:cs="Arial"/>
          <w:szCs w:val="20"/>
          <w:lang w:eastAsia="en-US"/>
        </w:rPr>
        <w:t>”</w:t>
      </w:r>
      <w:r w:rsidR="00987177" w:rsidRPr="00AD6969">
        <w:rPr>
          <w:rFonts w:ascii="Arial" w:hAnsi="Arial" w:cs="Arial"/>
          <w:szCs w:val="20"/>
          <w:lang w:eastAsia="en-US"/>
        </w:rPr>
        <w:t>, and the federal courts have upheld this decision under the deferential standard in US law for federal review of state court decisions</w:t>
      </w:r>
      <w:r w:rsidR="00850CFF" w:rsidRPr="00AD6969">
        <w:rPr>
          <w:rFonts w:ascii="Arial" w:hAnsi="Arial" w:cs="Arial"/>
          <w:szCs w:val="20"/>
          <w:lang w:eastAsia="en-US"/>
        </w:rPr>
        <w:t>.</w:t>
      </w:r>
      <w:r w:rsidR="000407E5" w:rsidRPr="00AD6969">
        <w:rPr>
          <w:rFonts w:ascii="Arial" w:hAnsi="Arial" w:cs="Arial"/>
          <w:szCs w:val="20"/>
          <w:lang w:eastAsia="en-US"/>
        </w:rPr>
        <w:t xml:space="preserve"> </w:t>
      </w:r>
    </w:p>
    <w:p w14:paraId="05E03E9D" w14:textId="70B23ECB" w:rsidR="00DE2161" w:rsidRPr="00AD6969" w:rsidRDefault="005F7A2F" w:rsidP="00AD6969">
      <w:pPr>
        <w:spacing w:before="60" w:after="120" w:line="240" w:lineRule="auto"/>
        <w:jc w:val="both"/>
        <w:rPr>
          <w:rFonts w:ascii="Arial" w:hAnsi="Arial" w:cs="Arial"/>
          <w:szCs w:val="20"/>
          <w:lang w:eastAsia="en-US"/>
        </w:rPr>
      </w:pPr>
      <w:r w:rsidRPr="00AD6969">
        <w:rPr>
          <w:rFonts w:ascii="Arial" w:hAnsi="Arial" w:cs="Arial"/>
          <w:szCs w:val="20"/>
          <w:lang w:eastAsia="en-US"/>
        </w:rPr>
        <w:t>The psychiatrist who testified at the trial state</w:t>
      </w:r>
      <w:r w:rsidR="00017467" w:rsidRPr="00AD6969">
        <w:rPr>
          <w:rFonts w:ascii="Arial" w:hAnsi="Arial" w:cs="Arial"/>
          <w:szCs w:val="20"/>
          <w:lang w:eastAsia="en-US"/>
        </w:rPr>
        <w:t>d</w:t>
      </w:r>
      <w:r w:rsidRPr="00AD6969">
        <w:rPr>
          <w:rFonts w:ascii="Arial" w:hAnsi="Arial" w:cs="Arial"/>
          <w:szCs w:val="20"/>
          <w:lang w:eastAsia="en-US"/>
        </w:rPr>
        <w:t xml:space="preserve"> that </w:t>
      </w:r>
      <w:r w:rsidR="00A47F7C" w:rsidRPr="00AD6969">
        <w:rPr>
          <w:rFonts w:ascii="Arial" w:hAnsi="Arial" w:cs="Arial"/>
          <w:szCs w:val="20"/>
          <w:lang w:eastAsia="en-US"/>
        </w:rPr>
        <w:t xml:space="preserve">James Coddington’s childhood </w:t>
      </w:r>
      <w:r w:rsidRPr="00AD6969">
        <w:rPr>
          <w:rFonts w:ascii="Arial" w:hAnsi="Arial" w:cs="Arial"/>
          <w:szCs w:val="20"/>
          <w:lang w:eastAsia="en-US"/>
        </w:rPr>
        <w:t xml:space="preserve">had </w:t>
      </w:r>
      <w:r w:rsidR="00A47F7C" w:rsidRPr="00AD6969">
        <w:rPr>
          <w:rFonts w:ascii="Arial" w:hAnsi="Arial" w:cs="Arial"/>
          <w:szCs w:val="20"/>
          <w:lang w:eastAsia="en-US"/>
        </w:rPr>
        <w:t xml:space="preserve">left him vulnerable to </w:t>
      </w:r>
      <w:r w:rsidR="00D05B8B" w:rsidRPr="00AD6969">
        <w:rPr>
          <w:rFonts w:ascii="Arial" w:hAnsi="Arial" w:cs="Arial"/>
          <w:szCs w:val="20"/>
          <w:lang w:eastAsia="en-US"/>
        </w:rPr>
        <w:t xml:space="preserve">drug </w:t>
      </w:r>
      <w:r w:rsidR="00F9466C" w:rsidRPr="00AD6969">
        <w:rPr>
          <w:rFonts w:ascii="Arial" w:hAnsi="Arial" w:cs="Arial"/>
          <w:szCs w:val="20"/>
          <w:lang w:eastAsia="en-US"/>
        </w:rPr>
        <w:t>dependence</w:t>
      </w:r>
      <w:r w:rsidRPr="00AD6969">
        <w:rPr>
          <w:rFonts w:ascii="Arial" w:hAnsi="Arial" w:cs="Arial"/>
          <w:szCs w:val="20"/>
          <w:lang w:eastAsia="en-US"/>
        </w:rPr>
        <w:t>.</w:t>
      </w:r>
      <w:r w:rsidR="00E63A82" w:rsidRPr="00AD6969">
        <w:rPr>
          <w:rFonts w:ascii="Arial" w:hAnsi="Arial" w:cs="Arial"/>
          <w:szCs w:val="20"/>
          <w:lang w:eastAsia="en-US"/>
        </w:rPr>
        <w:t xml:space="preserve"> According to evidence at the sentencing, </w:t>
      </w:r>
      <w:r w:rsidR="00987177" w:rsidRPr="00AD6969">
        <w:rPr>
          <w:rFonts w:ascii="Arial" w:hAnsi="Arial" w:cs="Arial"/>
          <w:szCs w:val="20"/>
          <w:lang w:eastAsia="en-US"/>
        </w:rPr>
        <w:t>the defendant’s</w:t>
      </w:r>
      <w:r w:rsidR="00361148" w:rsidRPr="00AD6969">
        <w:rPr>
          <w:rFonts w:ascii="Arial" w:hAnsi="Arial" w:cs="Arial"/>
          <w:szCs w:val="20"/>
          <w:lang w:eastAsia="en-US"/>
        </w:rPr>
        <w:t xml:space="preserve"> mother was in prison for most of the first eight years </w:t>
      </w:r>
      <w:r w:rsidR="006F31DB" w:rsidRPr="00AD6969">
        <w:rPr>
          <w:rFonts w:ascii="Arial" w:hAnsi="Arial" w:cs="Arial"/>
          <w:szCs w:val="20"/>
          <w:lang w:eastAsia="en-US"/>
        </w:rPr>
        <w:t xml:space="preserve">of his life, and </w:t>
      </w:r>
      <w:r w:rsidR="00284C55" w:rsidRPr="00AD6969">
        <w:rPr>
          <w:rFonts w:ascii="Arial" w:hAnsi="Arial" w:cs="Arial"/>
          <w:szCs w:val="20"/>
          <w:lang w:eastAsia="en-US"/>
        </w:rPr>
        <w:t xml:space="preserve">so </w:t>
      </w:r>
      <w:r w:rsidR="006F31DB" w:rsidRPr="00AD6969">
        <w:rPr>
          <w:rFonts w:ascii="Arial" w:hAnsi="Arial" w:cs="Arial"/>
          <w:szCs w:val="20"/>
          <w:lang w:eastAsia="en-US"/>
        </w:rPr>
        <w:t xml:space="preserve">the child was shuttled between his father and his paternal grandmother. </w:t>
      </w:r>
      <w:r w:rsidR="00E63A82" w:rsidRPr="00AD6969">
        <w:rPr>
          <w:rFonts w:ascii="Arial" w:hAnsi="Arial" w:cs="Arial"/>
          <w:szCs w:val="20"/>
          <w:lang w:eastAsia="en-US"/>
        </w:rPr>
        <w:t>At his father’s home, the boy was subjected to abuse</w:t>
      </w:r>
      <w:r w:rsidR="003C74F8" w:rsidRPr="00AD6969">
        <w:rPr>
          <w:rFonts w:ascii="Arial" w:hAnsi="Arial" w:cs="Arial"/>
          <w:szCs w:val="20"/>
          <w:lang w:eastAsia="en-US"/>
        </w:rPr>
        <w:t xml:space="preserve"> </w:t>
      </w:r>
      <w:r w:rsidR="00E63A82" w:rsidRPr="00AD6969">
        <w:rPr>
          <w:rFonts w:ascii="Arial" w:hAnsi="Arial" w:cs="Arial"/>
          <w:szCs w:val="20"/>
          <w:lang w:eastAsia="en-US"/>
        </w:rPr>
        <w:t>and expos</w:t>
      </w:r>
      <w:r w:rsidR="003C74F8" w:rsidRPr="00AD6969">
        <w:rPr>
          <w:rFonts w:ascii="Arial" w:hAnsi="Arial" w:cs="Arial"/>
          <w:szCs w:val="20"/>
          <w:lang w:eastAsia="en-US"/>
        </w:rPr>
        <w:t>ed</w:t>
      </w:r>
      <w:r w:rsidR="00E63A82" w:rsidRPr="00AD6969">
        <w:rPr>
          <w:rFonts w:ascii="Arial" w:hAnsi="Arial" w:cs="Arial"/>
          <w:szCs w:val="20"/>
          <w:lang w:eastAsia="en-US"/>
        </w:rPr>
        <w:t xml:space="preserve"> to drugs and alcohol. </w:t>
      </w:r>
      <w:r w:rsidR="000953EA" w:rsidRPr="00AD6969">
        <w:rPr>
          <w:rFonts w:ascii="Arial" w:hAnsi="Arial" w:cs="Arial"/>
          <w:szCs w:val="20"/>
          <w:lang w:eastAsia="en-US"/>
        </w:rPr>
        <w:t>According to family members, w</w:t>
      </w:r>
      <w:r w:rsidR="003A15F3" w:rsidRPr="00AD6969">
        <w:rPr>
          <w:rFonts w:ascii="Arial" w:hAnsi="Arial" w:cs="Arial"/>
          <w:szCs w:val="20"/>
          <w:lang w:eastAsia="en-US"/>
        </w:rPr>
        <w:t>hen James Coddingt</w:t>
      </w:r>
      <w:r w:rsidR="00712F3C" w:rsidRPr="00AD6969">
        <w:rPr>
          <w:rFonts w:ascii="Arial" w:hAnsi="Arial" w:cs="Arial"/>
          <w:szCs w:val="20"/>
          <w:lang w:eastAsia="en-US"/>
        </w:rPr>
        <w:t xml:space="preserve">on </w:t>
      </w:r>
      <w:r w:rsidR="003A15F3" w:rsidRPr="00AD6969">
        <w:rPr>
          <w:rFonts w:ascii="Arial" w:hAnsi="Arial" w:cs="Arial"/>
          <w:szCs w:val="20"/>
          <w:lang w:eastAsia="en-US"/>
        </w:rPr>
        <w:t>was a baby, his father and brothers would put alcohol in his bottle to stop him from crying</w:t>
      </w:r>
      <w:r w:rsidR="000953EA" w:rsidRPr="00AD6969">
        <w:rPr>
          <w:rFonts w:ascii="Arial" w:hAnsi="Arial" w:cs="Arial"/>
          <w:szCs w:val="20"/>
          <w:lang w:eastAsia="en-US"/>
        </w:rPr>
        <w:t xml:space="preserve">; in addition, </w:t>
      </w:r>
      <w:r w:rsidR="00E63A82" w:rsidRPr="00AD6969">
        <w:rPr>
          <w:rFonts w:ascii="Arial" w:hAnsi="Arial" w:cs="Arial"/>
          <w:szCs w:val="20"/>
          <w:lang w:eastAsia="en-US"/>
        </w:rPr>
        <w:t>th</w:t>
      </w:r>
      <w:r w:rsidR="005A01A2" w:rsidRPr="00AD6969">
        <w:rPr>
          <w:rFonts w:ascii="Arial" w:hAnsi="Arial" w:cs="Arial"/>
          <w:szCs w:val="20"/>
          <w:lang w:eastAsia="en-US"/>
        </w:rPr>
        <w:t>e boy</w:t>
      </w:r>
      <w:r w:rsidR="00F90499" w:rsidRPr="00AD6969">
        <w:rPr>
          <w:rFonts w:ascii="Arial" w:hAnsi="Arial" w:cs="Arial"/>
          <w:szCs w:val="20"/>
          <w:lang w:eastAsia="en-US"/>
        </w:rPr>
        <w:t xml:space="preserve"> </w:t>
      </w:r>
      <w:r w:rsidR="00E1169A" w:rsidRPr="00AD6969">
        <w:rPr>
          <w:rFonts w:ascii="Arial" w:hAnsi="Arial" w:cs="Arial"/>
          <w:szCs w:val="20"/>
          <w:lang w:eastAsia="en-US"/>
        </w:rPr>
        <w:t>was physically abused by his father</w:t>
      </w:r>
      <w:r w:rsidR="000D07ED" w:rsidRPr="00AD6969">
        <w:rPr>
          <w:rFonts w:ascii="Arial" w:hAnsi="Arial" w:cs="Arial"/>
          <w:szCs w:val="20"/>
          <w:lang w:eastAsia="en-US"/>
        </w:rPr>
        <w:t xml:space="preserve">, including </w:t>
      </w:r>
      <w:r w:rsidR="00957912" w:rsidRPr="00AD6969">
        <w:rPr>
          <w:rFonts w:ascii="Arial" w:hAnsi="Arial" w:cs="Arial"/>
          <w:szCs w:val="20"/>
          <w:lang w:eastAsia="en-US"/>
        </w:rPr>
        <w:t xml:space="preserve">by being whipped, </w:t>
      </w:r>
      <w:proofErr w:type="gramStart"/>
      <w:r w:rsidR="000D07ED" w:rsidRPr="00AD6969">
        <w:rPr>
          <w:rFonts w:ascii="Arial" w:hAnsi="Arial" w:cs="Arial"/>
          <w:szCs w:val="20"/>
          <w:lang w:eastAsia="en-US"/>
        </w:rPr>
        <w:t>hit</w:t>
      </w:r>
      <w:proofErr w:type="gramEnd"/>
      <w:r w:rsidR="000D07ED" w:rsidRPr="00AD6969">
        <w:rPr>
          <w:rFonts w:ascii="Arial" w:hAnsi="Arial" w:cs="Arial"/>
          <w:szCs w:val="20"/>
          <w:lang w:eastAsia="en-US"/>
        </w:rPr>
        <w:t xml:space="preserve"> </w:t>
      </w:r>
      <w:r w:rsidR="008A3BC3" w:rsidRPr="00AD6969">
        <w:rPr>
          <w:rFonts w:ascii="Arial" w:hAnsi="Arial" w:cs="Arial"/>
          <w:szCs w:val="20"/>
          <w:lang w:eastAsia="en-US"/>
        </w:rPr>
        <w:t>and knock</w:t>
      </w:r>
      <w:r w:rsidR="00957912" w:rsidRPr="00AD6969">
        <w:rPr>
          <w:rFonts w:ascii="Arial" w:hAnsi="Arial" w:cs="Arial"/>
          <w:szCs w:val="20"/>
          <w:lang w:eastAsia="en-US"/>
        </w:rPr>
        <w:t>ed</w:t>
      </w:r>
      <w:r w:rsidR="008A3BC3" w:rsidRPr="00AD6969">
        <w:rPr>
          <w:rFonts w:ascii="Arial" w:hAnsi="Arial" w:cs="Arial"/>
          <w:szCs w:val="20"/>
          <w:lang w:eastAsia="en-US"/>
        </w:rPr>
        <w:t xml:space="preserve"> out.</w:t>
      </w:r>
      <w:r w:rsidR="00C220EC" w:rsidRPr="00AD6969">
        <w:rPr>
          <w:rFonts w:ascii="Arial" w:hAnsi="Arial" w:cs="Arial"/>
          <w:szCs w:val="20"/>
          <w:lang w:eastAsia="en-US"/>
        </w:rPr>
        <w:t xml:space="preserve"> </w:t>
      </w:r>
      <w:r w:rsidR="00D13B4E" w:rsidRPr="00AD6969">
        <w:rPr>
          <w:rFonts w:ascii="Arial" w:hAnsi="Arial" w:cs="Arial"/>
          <w:szCs w:val="20"/>
          <w:lang w:eastAsia="en-US"/>
        </w:rPr>
        <w:t xml:space="preserve">The father </w:t>
      </w:r>
      <w:r w:rsidR="00E63A82" w:rsidRPr="00AD6969">
        <w:rPr>
          <w:rFonts w:ascii="Arial" w:hAnsi="Arial" w:cs="Arial"/>
          <w:szCs w:val="20"/>
          <w:lang w:eastAsia="en-US"/>
        </w:rPr>
        <w:t xml:space="preserve">left </w:t>
      </w:r>
      <w:r w:rsidR="00D13B4E" w:rsidRPr="00AD6969">
        <w:rPr>
          <w:rFonts w:ascii="Arial" w:hAnsi="Arial" w:cs="Arial"/>
          <w:szCs w:val="20"/>
          <w:lang w:eastAsia="en-US"/>
        </w:rPr>
        <w:t>the family</w:t>
      </w:r>
      <w:r w:rsidR="001C7986" w:rsidRPr="00AD6969">
        <w:rPr>
          <w:rFonts w:ascii="Arial" w:hAnsi="Arial" w:cs="Arial"/>
          <w:szCs w:val="20"/>
          <w:lang w:eastAsia="en-US"/>
        </w:rPr>
        <w:t xml:space="preserve"> </w:t>
      </w:r>
      <w:r w:rsidR="00D13B4E" w:rsidRPr="00AD6969">
        <w:rPr>
          <w:rFonts w:ascii="Arial" w:hAnsi="Arial" w:cs="Arial"/>
          <w:szCs w:val="20"/>
          <w:lang w:eastAsia="en-US"/>
        </w:rPr>
        <w:t>when James was seven year</w:t>
      </w:r>
      <w:r w:rsidR="00DE08DA" w:rsidRPr="00AD6969">
        <w:rPr>
          <w:rFonts w:ascii="Arial" w:hAnsi="Arial" w:cs="Arial"/>
          <w:szCs w:val="20"/>
          <w:lang w:eastAsia="en-US"/>
        </w:rPr>
        <w:t>s</w:t>
      </w:r>
      <w:r w:rsidR="00D13B4E" w:rsidRPr="00AD6969">
        <w:rPr>
          <w:rFonts w:ascii="Arial" w:hAnsi="Arial" w:cs="Arial"/>
          <w:szCs w:val="20"/>
          <w:lang w:eastAsia="en-US"/>
        </w:rPr>
        <w:t xml:space="preserve"> old</w:t>
      </w:r>
      <w:r w:rsidR="00581BC4" w:rsidRPr="00AD6969">
        <w:rPr>
          <w:rFonts w:ascii="Arial" w:hAnsi="Arial" w:cs="Arial"/>
          <w:szCs w:val="20"/>
          <w:lang w:eastAsia="en-US"/>
        </w:rPr>
        <w:t>, by which time t</w:t>
      </w:r>
      <w:r w:rsidR="00DE08DA" w:rsidRPr="00AD6969">
        <w:rPr>
          <w:rFonts w:ascii="Arial" w:hAnsi="Arial" w:cs="Arial"/>
          <w:szCs w:val="20"/>
          <w:lang w:eastAsia="en-US"/>
        </w:rPr>
        <w:t xml:space="preserve">he boy had already begun huffing paint. </w:t>
      </w:r>
      <w:r w:rsidR="00FC5E1B" w:rsidRPr="00AD6969">
        <w:rPr>
          <w:rFonts w:ascii="Arial" w:hAnsi="Arial" w:cs="Arial"/>
          <w:szCs w:val="20"/>
          <w:lang w:eastAsia="en-US"/>
        </w:rPr>
        <w:t>Medical</w:t>
      </w:r>
      <w:r w:rsidR="00CD7A73" w:rsidRPr="00AD6969">
        <w:rPr>
          <w:rFonts w:ascii="Arial" w:hAnsi="Arial" w:cs="Arial"/>
          <w:szCs w:val="20"/>
          <w:lang w:eastAsia="en-US"/>
        </w:rPr>
        <w:t xml:space="preserve"> r</w:t>
      </w:r>
      <w:r w:rsidR="00DE08DA" w:rsidRPr="00AD6969">
        <w:rPr>
          <w:rFonts w:ascii="Arial" w:hAnsi="Arial" w:cs="Arial"/>
          <w:szCs w:val="20"/>
          <w:lang w:eastAsia="en-US"/>
        </w:rPr>
        <w:t xml:space="preserve">ecords </w:t>
      </w:r>
      <w:r w:rsidR="00CD7A73" w:rsidRPr="00AD6969">
        <w:rPr>
          <w:rFonts w:ascii="Arial" w:hAnsi="Arial" w:cs="Arial"/>
          <w:szCs w:val="20"/>
          <w:lang w:eastAsia="en-US"/>
        </w:rPr>
        <w:t>from</w:t>
      </w:r>
      <w:r w:rsidR="0062184B" w:rsidRPr="00AD6969">
        <w:rPr>
          <w:rFonts w:ascii="Arial" w:hAnsi="Arial" w:cs="Arial"/>
          <w:szCs w:val="20"/>
          <w:lang w:eastAsia="en-US"/>
        </w:rPr>
        <w:t xml:space="preserve"> </w:t>
      </w:r>
      <w:r w:rsidR="00DD662D" w:rsidRPr="00AD6969">
        <w:rPr>
          <w:rFonts w:ascii="Arial" w:hAnsi="Arial" w:cs="Arial"/>
          <w:szCs w:val="20"/>
          <w:lang w:eastAsia="en-US"/>
        </w:rPr>
        <w:t xml:space="preserve">several months of </w:t>
      </w:r>
      <w:r w:rsidR="0062184B" w:rsidRPr="00AD6969">
        <w:rPr>
          <w:rFonts w:ascii="Arial" w:hAnsi="Arial" w:cs="Arial"/>
          <w:szCs w:val="20"/>
          <w:lang w:eastAsia="en-US"/>
        </w:rPr>
        <w:t>in-patient treat</w:t>
      </w:r>
      <w:r w:rsidR="00A90884" w:rsidRPr="00AD6969">
        <w:rPr>
          <w:rFonts w:ascii="Arial" w:hAnsi="Arial" w:cs="Arial"/>
          <w:szCs w:val="20"/>
          <w:lang w:eastAsia="en-US"/>
        </w:rPr>
        <w:t>ment at a children’s hospital</w:t>
      </w:r>
      <w:r w:rsidR="009207E6" w:rsidRPr="00AD6969">
        <w:rPr>
          <w:rFonts w:ascii="Arial" w:hAnsi="Arial" w:cs="Arial"/>
          <w:szCs w:val="20"/>
          <w:lang w:eastAsia="en-US"/>
        </w:rPr>
        <w:t xml:space="preserve"> </w:t>
      </w:r>
      <w:proofErr w:type="gramStart"/>
      <w:r w:rsidR="009207E6" w:rsidRPr="00AD6969">
        <w:rPr>
          <w:rFonts w:ascii="Arial" w:hAnsi="Arial" w:cs="Arial"/>
          <w:szCs w:val="20"/>
          <w:lang w:eastAsia="en-US"/>
        </w:rPr>
        <w:t>at this time</w:t>
      </w:r>
      <w:proofErr w:type="gramEnd"/>
      <w:r w:rsidR="009207E6" w:rsidRPr="00AD6969">
        <w:rPr>
          <w:rFonts w:ascii="Arial" w:hAnsi="Arial" w:cs="Arial"/>
          <w:szCs w:val="20"/>
          <w:lang w:eastAsia="en-US"/>
        </w:rPr>
        <w:t xml:space="preserve">, </w:t>
      </w:r>
      <w:r w:rsidR="00DE08DA" w:rsidRPr="00AD6969">
        <w:rPr>
          <w:rFonts w:ascii="Arial" w:hAnsi="Arial" w:cs="Arial"/>
          <w:szCs w:val="20"/>
          <w:lang w:eastAsia="en-US"/>
        </w:rPr>
        <w:t xml:space="preserve">describe a </w:t>
      </w:r>
      <w:r w:rsidR="00631C4F" w:rsidRPr="00AD6969">
        <w:rPr>
          <w:rFonts w:ascii="Arial" w:hAnsi="Arial" w:cs="Arial"/>
          <w:szCs w:val="20"/>
          <w:lang w:eastAsia="en-US"/>
        </w:rPr>
        <w:t>disturbed child</w:t>
      </w:r>
      <w:r w:rsidR="00A90884" w:rsidRPr="00AD6969">
        <w:rPr>
          <w:rFonts w:ascii="Arial" w:hAnsi="Arial" w:cs="Arial"/>
          <w:szCs w:val="20"/>
          <w:lang w:eastAsia="en-US"/>
        </w:rPr>
        <w:t xml:space="preserve">. </w:t>
      </w:r>
      <w:r w:rsidR="003C74F8" w:rsidRPr="00AD6969">
        <w:rPr>
          <w:rFonts w:ascii="Arial" w:hAnsi="Arial" w:cs="Arial"/>
          <w:szCs w:val="20"/>
          <w:lang w:eastAsia="en-US"/>
        </w:rPr>
        <w:t>After being discharged, he was p</w:t>
      </w:r>
      <w:r w:rsidR="00D608FD" w:rsidRPr="00AD6969">
        <w:rPr>
          <w:rFonts w:ascii="Arial" w:hAnsi="Arial" w:cs="Arial"/>
          <w:szCs w:val="20"/>
          <w:lang w:eastAsia="en-US"/>
        </w:rPr>
        <w:t>laced in the care of his mother</w:t>
      </w:r>
      <w:r w:rsidR="003C74F8" w:rsidRPr="00AD6969">
        <w:rPr>
          <w:rFonts w:ascii="Arial" w:hAnsi="Arial" w:cs="Arial"/>
          <w:szCs w:val="20"/>
          <w:lang w:eastAsia="en-US"/>
        </w:rPr>
        <w:t xml:space="preserve">. </w:t>
      </w:r>
      <w:r w:rsidR="004B7C3C" w:rsidRPr="00AD6969">
        <w:rPr>
          <w:rFonts w:ascii="Arial" w:hAnsi="Arial" w:cs="Arial"/>
          <w:szCs w:val="20"/>
          <w:lang w:eastAsia="en-US"/>
        </w:rPr>
        <w:t>Again,</w:t>
      </w:r>
      <w:r w:rsidR="003C74F8" w:rsidRPr="00AD6969">
        <w:rPr>
          <w:rFonts w:ascii="Arial" w:hAnsi="Arial" w:cs="Arial"/>
          <w:szCs w:val="20"/>
          <w:lang w:eastAsia="en-US"/>
        </w:rPr>
        <w:t xml:space="preserve"> he </w:t>
      </w:r>
      <w:r w:rsidR="00D608FD" w:rsidRPr="00AD6969">
        <w:rPr>
          <w:rFonts w:ascii="Arial" w:hAnsi="Arial" w:cs="Arial"/>
          <w:szCs w:val="20"/>
          <w:lang w:eastAsia="en-US"/>
        </w:rPr>
        <w:t xml:space="preserve">was exposed to </w:t>
      </w:r>
      <w:r w:rsidR="0046100B" w:rsidRPr="00AD6969">
        <w:rPr>
          <w:rFonts w:ascii="Arial" w:hAnsi="Arial" w:cs="Arial"/>
          <w:szCs w:val="20"/>
          <w:lang w:eastAsia="en-US"/>
        </w:rPr>
        <w:t xml:space="preserve">family </w:t>
      </w:r>
      <w:r w:rsidR="00763455" w:rsidRPr="00AD6969">
        <w:rPr>
          <w:rFonts w:ascii="Arial" w:hAnsi="Arial" w:cs="Arial"/>
          <w:szCs w:val="20"/>
          <w:lang w:eastAsia="en-US"/>
        </w:rPr>
        <w:t xml:space="preserve">members’ use of drugs, especially </w:t>
      </w:r>
      <w:r w:rsidR="00D608FD" w:rsidRPr="00AD6969">
        <w:rPr>
          <w:rFonts w:ascii="Arial" w:hAnsi="Arial" w:cs="Arial"/>
          <w:szCs w:val="20"/>
          <w:lang w:eastAsia="en-US"/>
        </w:rPr>
        <w:t>met</w:t>
      </w:r>
      <w:r w:rsidR="00C53B56" w:rsidRPr="00AD6969">
        <w:rPr>
          <w:rFonts w:ascii="Arial" w:hAnsi="Arial" w:cs="Arial"/>
          <w:szCs w:val="20"/>
          <w:lang w:eastAsia="en-US"/>
        </w:rPr>
        <w:t>h</w:t>
      </w:r>
      <w:r w:rsidR="00D90EF2" w:rsidRPr="00AD6969">
        <w:rPr>
          <w:rFonts w:ascii="Arial" w:hAnsi="Arial" w:cs="Arial"/>
          <w:szCs w:val="20"/>
          <w:lang w:eastAsia="en-US"/>
        </w:rPr>
        <w:t>amphetamine</w:t>
      </w:r>
      <w:r w:rsidR="00C53B56" w:rsidRPr="00AD6969">
        <w:rPr>
          <w:rFonts w:ascii="Arial" w:hAnsi="Arial" w:cs="Arial"/>
          <w:szCs w:val="20"/>
          <w:lang w:eastAsia="en-US"/>
        </w:rPr>
        <w:t>s</w:t>
      </w:r>
      <w:r w:rsidR="00D90EF2" w:rsidRPr="00AD6969">
        <w:rPr>
          <w:rFonts w:ascii="Arial" w:hAnsi="Arial" w:cs="Arial"/>
          <w:szCs w:val="20"/>
          <w:lang w:eastAsia="en-US"/>
        </w:rPr>
        <w:t xml:space="preserve">. </w:t>
      </w:r>
      <w:r w:rsidR="00594162" w:rsidRPr="00AD6969">
        <w:rPr>
          <w:rFonts w:ascii="Arial" w:hAnsi="Arial" w:cs="Arial"/>
          <w:szCs w:val="20"/>
          <w:lang w:eastAsia="en-US"/>
        </w:rPr>
        <w:t xml:space="preserve">He </w:t>
      </w:r>
      <w:r w:rsidR="004B7C3C" w:rsidRPr="00AD6969">
        <w:rPr>
          <w:rFonts w:ascii="Arial" w:hAnsi="Arial" w:cs="Arial"/>
          <w:szCs w:val="20"/>
          <w:lang w:eastAsia="en-US"/>
        </w:rPr>
        <w:t xml:space="preserve">himself </w:t>
      </w:r>
      <w:r w:rsidR="00594162" w:rsidRPr="00AD6969">
        <w:rPr>
          <w:rFonts w:ascii="Arial" w:hAnsi="Arial" w:cs="Arial"/>
          <w:szCs w:val="20"/>
          <w:lang w:eastAsia="en-US"/>
        </w:rPr>
        <w:t xml:space="preserve">began using </w:t>
      </w:r>
      <w:r w:rsidR="00636E78" w:rsidRPr="00AD6969">
        <w:rPr>
          <w:rFonts w:ascii="Arial" w:hAnsi="Arial" w:cs="Arial"/>
          <w:szCs w:val="20"/>
          <w:lang w:eastAsia="en-US"/>
        </w:rPr>
        <w:t xml:space="preserve">cannabis </w:t>
      </w:r>
      <w:r w:rsidR="00594162" w:rsidRPr="00AD6969">
        <w:rPr>
          <w:rFonts w:ascii="Arial" w:hAnsi="Arial" w:cs="Arial"/>
          <w:szCs w:val="20"/>
          <w:lang w:eastAsia="en-US"/>
        </w:rPr>
        <w:t>at the age of 10 and cocaine at 1</w:t>
      </w:r>
      <w:r w:rsidR="009B48D8" w:rsidRPr="00AD6969">
        <w:rPr>
          <w:rFonts w:ascii="Arial" w:hAnsi="Arial" w:cs="Arial"/>
          <w:szCs w:val="20"/>
          <w:lang w:eastAsia="en-US"/>
        </w:rPr>
        <w:t>4, which within a year he was using heavily</w:t>
      </w:r>
      <w:r w:rsidR="00594162" w:rsidRPr="00AD6969">
        <w:rPr>
          <w:rFonts w:ascii="Arial" w:hAnsi="Arial" w:cs="Arial"/>
          <w:szCs w:val="20"/>
          <w:lang w:eastAsia="en-US"/>
        </w:rPr>
        <w:t xml:space="preserve">. </w:t>
      </w:r>
      <w:r w:rsidR="00C23ED8" w:rsidRPr="00AD6969">
        <w:rPr>
          <w:rFonts w:ascii="Arial" w:hAnsi="Arial" w:cs="Arial"/>
          <w:szCs w:val="20"/>
          <w:lang w:eastAsia="en-US"/>
        </w:rPr>
        <w:t>A</w:t>
      </w:r>
      <w:r w:rsidR="00194B36" w:rsidRPr="00AD6969">
        <w:rPr>
          <w:rFonts w:ascii="Arial" w:hAnsi="Arial" w:cs="Arial"/>
          <w:szCs w:val="20"/>
          <w:lang w:eastAsia="en-US"/>
        </w:rPr>
        <w:t xml:space="preserve">t the age of </w:t>
      </w:r>
      <w:r w:rsidR="006C1912" w:rsidRPr="00AD6969">
        <w:rPr>
          <w:rFonts w:ascii="Arial" w:hAnsi="Arial" w:cs="Arial"/>
          <w:szCs w:val="20"/>
          <w:lang w:eastAsia="en-US"/>
        </w:rPr>
        <w:t xml:space="preserve">17, </w:t>
      </w:r>
      <w:r w:rsidR="005C50A6" w:rsidRPr="00AD6969">
        <w:rPr>
          <w:rFonts w:ascii="Arial" w:hAnsi="Arial" w:cs="Arial"/>
          <w:szCs w:val="20"/>
          <w:lang w:eastAsia="en-US"/>
        </w:rPr>
        <w:t xml:space="preserve">he </w:t>
      </w:r>
      <w:r w:rsidR="00354470" w:rsidRPr="00AD6969">
        <w:rPr>
          <w:rFonts w:ascii="Arial" w:hAnsi="Arial" w:cs="Arial"/>
          <w:szCs w:val="20"/>
          <w:lang w:eastAsia="en-US"/>
        </w:rPr>
        <w:t>asked for help</w:t>
      </w:r>
      <w:r w:rsidR="00194B36" w:rsidRPr="00AD6969">
        <w:rPr>
          <w:rFonts w:ascii="Arial" w:hAnsi="Arial" w:cs="Arial"/>
          <w:szCs w:val="20"/>
          <w:lang w:eastAsia="en-US"/>
        </w:rPr>
        <w:t xml:space="preserve"> for his drug dependency</w:t>
      </w:r>
      <w:r w:rsidR="00354470" w:rsidRPr="00AD6969">
        <w:rPr>
          <w:rFonts w:ascii="Arial" w:hAnsi="Arial" w:cs="Arial"/>
          <w:szCs w:val="20"/>
          <w:lang w:eastAsia="en-US"/>
        </w:rPr>
        <w:t xml:space="preserve">. He voluntarily entered </w:t>
      </w:r>
      <w:r w:rsidR="009F3ED2" w:rsidRPr="00AD6969">
        <w:rPr>
          <w:rFonts w:ascii="Arial" w:hAnsi="Arial" w:cs="Arial"/>
          <w:szCs w:val="20"/>
          <w:lang w:eastAsia="en-US"/>
        </w:rPr>
        <w:t>treatmen</w:t>
      </w:r>
      <w:r w:rsidR="00AA6946" w:rsidRPr="00AD6969">
        <w:rPr>
          <w:rFonts w:ascii="Arial" w:hAnsi="Arial" w:cs="Arial"/>
          <w:szCs w:val="20"/>
          <w:lang w:eastAsia="en-US"/>
        </w:rPr>
        <w:t>t, but</w:t>
      </w:r>
      <w:r w:rsidR="006E15D4" w:rsidRPr="00AD6969">
        <w:rPr>
          <w:rFonts w:ascii="Arial" w:hAnsi="Arial" w:cs="Arial"/>
          <w:szCs w:val="20"/>
          <w:lang w:eastAsia="en-US"/>
        </w:rPr>
        <w:t xml:space="preserve"> the</w:t>
      </w:r>
      <w:r w:rsidR="009F3ED2" w:rsidRPr="00AD6969">
        <w:rPr>
          <w:rFonts w:ascii="Arial" w:hAnsi="Arial" w:cs="Arial"/>
          <w:szCs w:val="20"/>
          <w:lang w:eastAsia="en-US"/>
        </w:rPr>
        <w:t xml:space="preserve"> progress </w:t>
      </w:r>
      <w:r w:rsidR="006E15D4" w:rsidRPr="00AD6969">
        <w:rPr>
          <w:rFonts w:ascii="Arial" w:hAnsi="Arial" w:cs="Arial"/>
          <w:szCs w:val="20"/>
          <w:lang w:eastAsia="en-US"/>
        </w:rPr>
        <w:t xml:space="preserve">he </w:t>
      </w:r>
      <w:r w:rsidR="00AA6946" w:rsidRPr="00AD6969">
        <w:rPr>
          <w:rFonts w:ascii="Arial" w:hAnsi="Arial" w:cs="Arial"/>
          <w:szCs w:val="20"/>
          <w:lang w:eastAsia="en-US"/>
        </w:rPr>
        <w:t xml:space="preserve">made </w:t>
      </w:r>
      <w:r w:rsidR="009F3ED2" w:rsidRPr="00AD6969">
        <w:rPr>
          <w:rFonts w:ascii="Arial" w:hAnsi="Arial" w:cs="Arial"/>
          <w:szCs w:val="20"/>
          <w:lang w:eastAsia="en-US"/>
        </w:rPr>
        <w:t>“</w:t>
      </w:r>
      <w:r w:rsidR="00354470" w:rsidRPr="00AD6969">
        <w:rPr>
          <w:rFonts w:ascii="Arial" w:hAnsi="Arial" w:cs="Arial"/>
          <w:szCs w:val="20"/>
          <w:lang w:eastAsia="en-US"/>
        </w:rPr>
        <w:t>unravel</w:t>
      </w:r>
      <w:r w:rsidR="009F3ED2" w:rsidRPr="00AD6969">
        <w:rPr>
          <w:rFonts w:ascii="Arial" w:hAnsi="Arial" w:cs="Arial"/>
          <w:szCs w:val="20"/>
          <w:lang w:eastAsia="en-US"/>
        </w:rPr>
        <w:t>l</w:t>
      </w:r>
      <w:r w:rsidR="00354470" w:rsidRPr="00AD6969">
        <w:rPr>
          <w:rFonts w:ascii="Arial" w:hAnsi="Arial" w:cs="Arial"/>
          <w:szCs w:val="20"/>
          <w:lang w:eastAsia="en-US"/>
        </w:rPr>
        <w:t xml:space="preserve">ed when he returned to the same people and places that engendered his </w:t>
      </w:r>
      <w:r w:rsidR="00ED3E76" w:rsidRPr="00AD6969">
        <w:rPr>
          <w:rFonts w:ascii="Arial" w:hAnsi="Arial" w:cs="Arial"/>
          <w:szCs w:val="20"/>
          <w:lang w:eastAsia="en-US"/>
        </w:rPr>
        <w:t>[drug dependence]</w:t>
      </w:r>
      <w:r w:rsidR="009F3ED2" w:rsidRPr="00AD6969">
        <w:rPr>
          <w:rFonts w:ascii="Arial" w:hAnsi="Arial" w:cs="Arial"/>
          <w:szCs w:val="20"/>
          <w:lang w:eastAsia="en-US"/>
        </w:rPr>
        <w:t>”</w:t>
      </w:r>
      <w:r w:rsidR="00354470" w:rsidRPr="00AD6969">
        <w:rPr>
          <w:rFonts w:ascii="Arial" w:hAnsi="Arial" w:cs="Arial"/>
          <w:szCs w:val="20"/>
          <w:lang w:eastAsia="en-US"/>
        </w:rPr>
        <w:t xml:space="preserve">. </w:t>
      </w:r>
      <w:r w:rsidR="00C23ED8" w:rsidRPr="00AD6969">
        <w:rPr>
          <w:rFonts w:ascii="Arial" w:hAnsi="Arial" w:cs="Arial"/>
          <w:szCs w:val="20"/>
          <w:lang w:eastAsia="en-US"/>
        </w:rPr>
        <w:t xml:space="preserve">During his teen years, </w:t>
      </w:r>
      <w:r w:rsidR="008C6FFE" w:rsidRPr="00AD6969">
        <w:rPr>
          <w:rFonts w:ascii="Arial" w:hAnsi="Arial" w:cs="Arial"/>
          <w:szCs w:val="20"/>
          <w:lang w:eastAsia="en-US"/>
        </w:rPr>
        <w:t xml:space="preserve">struggling with drug dependence, </w:t>
      </w:r>
      <w:r w:rsidR="00C23ED8" w:rsidRPr="00AD6969">
        <w:rPr>
          <w:rFonts w:ascii="Arial" w:hAnsi="Arial" w:cs="Arial"/>
          <w:szCs w:val="20"/>
          <w:lang w:eastAsia="en-US"/>
        </w:rPr>
        <w:t xml:space="preserve">he had begun to come into conflict with the law. </w:t>
      </w:r>
      <w:r w:rsidR="009F3ED2" w:rsidRPr="00AD6969">
        <w:rPr>
          <w:rFonts w:ascii="Arial" w:hAnsi="Arial" w:cs="Arial"/>
          <w:szCs w:val="20"/>
          <w:lang w:eastAsia="en-US"/>
        </w:rPr>
        <w:t xml:space="preserve">At the age of 19 he was </w:t>
      </w:r>
      <w:r w:rsidR="00AA6946" w:rsidRPr="00AD6969">
        <w:rPr>
          <w:rFonts w:ascii="Arial" w:hAnsi="Arial" w:cs="Arial"/>
          <w:szCs w:val="20"/>
          <w:lang w:eastAsia="en-US"/>
        </w:rPr>
        <w:t>convicted of</w:t>
      </w:r>
      <w:r w:rsidR="009F3ED2" w:rsidRPr="00AD6969">
        <w:rPr>
          <w:rFonts w:ascii="Arial" w:hAnsi="Arial" w:cs="Arial"/>
          <w:szCs w:val="20"/>
          <w:lang w:eastAsia="en-US"/>
        </w:rPr>
        <w:t xml:space="preserve"> </w:t>
      </w:r>
      <w:r w:rsidR="00226E2B" w:rsidRPr="00AD6969">
        <w:rPr>
          <w:rFonts w:ascii="Arial" w:hAnsi="Arial" w:cs="Arial"/>
          <w:szCs w:val="20"/>
          <w:lang w:eastAsia="en-US"/>
        </w:rPr>
        <w:t xml:space="preserve">burglary and an unauthorized use of a vehicle. </w:t>
      </w:r>
      <w:r w:rsidR="00D405CB" w:rsidRPr="00AD6969">
        <w:rPr>
          <w:rFonts w:ascii="Arial" w:hAnsi="Arial" w:cs="Arial"/>
          <w:szCs w:val="20"/>
          <w:lang w:eastAsia="en-US"/>
        </w:rPr>
        <w:t>After his release</w:t>
      </w:r>
      <w:r w:rsidR="00AA6946" w:rsidRPr="00AD6969">
        <w:rPr>
          <w:rFonts w:ascii="Arial" w:hAnsi="Arial" w:cs="Arial"/>
          <w:szCs w:val="20"/>
          <w:lang w:eastAsia="en-US"/>
        </w:rPr>
        <w:t xml:space="preserve"> from prison</w:t>
      </w:r>
      <w:r w:rsidR="00D405CB" w:rsidRPr="00AD6969">
        <w:rPr>
          <w:rFonts w:ascii="Arial" w:hAnsi="Arial" w:cs="Arial"/>
          <w:szCs w:val="20"/>
          <w:lang w:eastAsia="en-US"/>
        </w:rPr>
        <w:t>, he was employed at a salvage y</w:t>
      </w:r>
      <w:r w:rsidR="00652A7B" w:rsidRPr="00AD6969">
        <w:rPr>
          <w:rFonts w:ascii="Arial" w:hAnsi="Arial" w:cs="Arial"/>
          <w:szCs w:val="20"/>
          <w:lang w:eastAsia="en-US"/>
        </w:rPr>
        <w:t>ar</w:t>
      </w:r>
      <w:r w:rsidR="003479EF" w:rsidRPr="00AD6969">
        <w:rPr>
          <w:rFonts w:ascii="Arial" w:hAnsi="Arial" w:cs="Arial"/>
          <w:szCs w:val="20"/>
          <w:lang w:eastAsia="en-US"/>
        </w:rPr>
        <w:t>d, but i</w:t>
      </w:r>
      <w:r w:rsidR="00D405CB" w:rsidRPr="00AD6969">
        <w:rPr>
          <w:rFonts w:ascii="Arial" w:hAnsi="Arial" w:cs="Arial"/>
          <w:szCs w:val="20"/>
          <w:lang w:eastAsia="en-US"/>
        </w:rPr>
        <w:t>n late 1996, h</w:t>
      </w:r>
      <w:r w:rsidR="00226E2B" w:rsidRPr="00AD6969">
        <w:rPr>
          <w:rFonts w:ascii="Arial" w:hAnsi="Arial" w:cs="Arial"/>
          <w:szCs w:val="20"/>
          <w:lang w:eastAsia="en-US"/>
        </w:rPr>
        <w:t xml:space="preserve">e </w:t>
      </w:r>
      <w:r w:rsidR="00D405CB" w:rsidRPr="00AD6969">
        <w:rPr>
          <w:rFonts w:ascii="Arial" w:hAnsi="Arial" w:cs="Arial"/>
          <w:szCs w:val="20"/>
          <w:lang w:eastAsia="en-US"/>
        </w:rPr>
        <w:t>“</w:t>
      </w:r>
      <w:r w:rsidR="00226E2B" w:rsidRPr="00AD6969">
        <w:rPr>
          <w:rFonts w:ascii="Arial" w:hAnsi="Arial" w:cs="Arial"/>
          <w:szCs w:val="20"/>
          <w:lang w:eastAsia="en-US"/>
        </w:rPr>
        <w:t>relapsed back into his destructive crack cocaine</w:t>
      </w:r>
      <w:r w:rsidR="00E36948" w:rsidRPr="00AD6969">
        <w:rPr>
          <w:rFonts w:ascii="Arial" w:hAnsi="Arial" w:cs="Arial"/>
          <w:szCs w:val="20"/>
          <w:lang w:eastAsia="en-US"/>
        </w:rPr>
        <w:t xml:space="preserve"> [dependence]</w:t>
      </w:r>
      <w:r w:rsidR="00D405CB" w:rsidRPr="00AD6969">
        <w:rPr>
          <w:rFonts w:ascii="Arial" w:hAnsi="Arial" w:cs="Arial"/>
          <w:szCs w:val="20"/>
          <w:lang w:eastAsia="en-US"/>
        </w:rPr>
        <w:t xml:space="preserve">”. He </w:t>
      </w:r>
      <w:r w:rsidR="00226E2B" w:rsidRPr="00AD6969">
        <w:rPr>
          <w:rFonts w:ascii="Arial" w:hAnsi="Arial" w:cs="Arial"/>
          <w:szCs w:val="20"/>
          <w:lang w:eastAsia="en-US"/>
        </w:rPr>
        <w:t>voluntarily checked himself into inpatient treatment</w:t>
      </w:r>
      <w:r w:rsidR="00D405CB" w:rsidRPr="00AD6969">
        <w:rPr>
          <w:rFonts w:ascii="Arial" w:hAnsi="Arial" w:cs="Arial"/>
          <w:szCs w:val="20"/>
          <w:lang w:eastAsia="en-US"/>
        </w:rPr>
        <w:t>, stating that</w:t>
      </w:r>
      <w:r w:rsidR="00226E2B" w:rsidRPr="00AD6969">
        <w:rPr>
          <w:rFonts w:ascii="Arial" w:hAnsi="Arial" w:cs="Arial"/>
          <w:szCs w:val="20"/>
          <w:lang w:eastAsia="en-US"/>
        </w:rPr>
        <w:t xml:space="preserve"> </w:t>
      </w:r>
      <w:r w:rsidR="005E473C" w:rsidRPr="00AD6969">
        <w:rPr>
          <w:rFonts w:ascii="Arial" w:hAnsi="Arial" w:cs="Arial"/>
          <w:szCs w:val="20"/>
          <w:lang w:eastAsia="en-US"/>
        </w:rPr>
        <w:t>he was doing so</w:t>
      </w:r>
      <w:r w:rsidR="00226E2B" w:rsidRPr="00AD6969">
        <w:rPr>
          <w:rFonts w:ascii="Arial" w:hAnsi="Arial" w:cs="Arial"/>
          <w:szCs w:val="20"/>
          <w:lang w:eastAsia="en-US"/>
        </w:rPr>
        <w:t xml:space="preserve"> “Because I have a drug problem and I can’t stop on my own. I tried</w:t>
      </w:r>
      <w:r w:rsidR="00D405CB" w:rsidRPr="00AD6969">
        <w:rPr>
          <w:rFonts w:ascii="Arial" w:hAnsi="Arial" w:cs="Arial"/>
          <w:szCs w:val="20"/>
          <w:lang w:eastAsia="en-US"/>
        </w:rPr>
        <w:t>.</w:t>
      </w:r>
      <w:r w:rsidR="00C83958" w:rsidRPr="00AD6969">
        <w:rPr>
          <w:rFonts w:ascii="Arial" w:hAnsi="Arial" w:cs="Arial"/>
          <w:szCs w:val="20"/>
          <w:lang w:eastAsia="en-US"/>
        </w:rPr>
        <w:t>”</w:t>
      </w:r>
      <w:r w:rsidR="00D66985" w:rsidRPr="00AD6969">
        <w:rPr>
          <w:rFonts w:ascii="Arial" w:hAnsi="Arial" w:cs="Arial"/>
          <w:szCs w:val="20"/>
          <w:lang w:eastAsia="en-US"/>
        </w:rPr>
        <w:t xml:space="preserve"> He completed a 30-day program, </w:t>
      </w:r>
      <w:r w:rsidR="0049062C" w:rsidRPr="00AD6969">
        <w:rPr>
          <w:rFonts w:ascii="Arial" w:hAnsi="Arial" w:cs="Arial"/>
          <w:szCs w:val="20"/>
          <w:lang w:eastAsia="en-US"/>
        </w:rPr>
        <w:t xml:space="preserve">but </w:t>
      </w:r>
      <w:r w:rsidR="00D66985" w:rsidRPr="00AD6969">
        <w:rPr>
          <w:rFonts w:ascii="Arial" w:hAnsi="Arial" w:cs="Arial"/>
          <w:szCs w:val="20"/>
          <w:lang w:eastAsia="en-US"/>
        </w:rPr>
        <w:t xml:space="preserve">in </w:t>
      </w:r>
      <w:r w:rsidR="00A70B89" w:rsidRPr="00AD6969">
        <w:rPr>
          <w:rFonts w:ascii="Arial" w:hAnsi="Arial" w:cs="Arial"/>
          <w:szCs w:val="20"/>
          <w:lang w:eastAsia="en-US"/>
        </w:rPr>
        <w:t xml:space="preserve">early 1997, </w:t>
      </w:r>
      <w:r w:rsidR="0049062C" w:rsidRPr="00AD6969">
        <w:rPr>
          <w:rFonts w:ascii="Arial" w:hAnsi="Arial" w:cs="Arial"/>
          <w:szCs w:val="20"/>
          <w:lang w:eastAsia="en-US"/>
        </w:rPr>
        <w:t xml:space="preserve">after his long-term girlfriend left him, </w:t>
      </w:r>
      <w:r w:rsidR="00A70B89" w:rsidRPr="00AD6969">
        <w:rPr>
          <w:rFonts w:ascii="Arial" w:hAnsi="Arial" w:cs="Arial"/>
          <w:szCs w:val="20"/>
          <w:lang w:eastAsia="en-US"/>
        </w:rPr>
        <w:t xml:space="preserve">he </w:t>
      </w:r>
      <w:r w:rsidR="0049062C" w:rsidRPr="00AD6969">
        <w:rPr>
          <w:rFonts w:ascii="Arial" w:hAnsi="Arial" w:cs="Arial"/>
          <w:szCs w:val="20"/>
          <w:lang w:eastAsia="en-US"/>
        </w:rPr>
        <w:t xml:space="preserve">again relapsed </w:t>
      </w:r>
      <w:r w:rsidR="00A05904" w:rsidRPr="00AD6969">
        <w:rPr>
          <w:rFonts w:ascii="Arial" w:hAnsi="Arial" w:cs="Arial"/>
          <w:szCs w:val="20"/>
          <w:lang w:eastAsia="en-US"/>
        </w:rPr>
        <w:t xml:space="preserve">into crack cocaine dependence, </w:t>
      </w:r>
      <w:r w:rsidR="0005789C" w:rsidRPr="00AD6969">
        <w:rPr>
          <w:rFonts w:ascii="Arial" w:hAnsi="Arial" w:cs="Arial"/>
          <w:szCs w:val="20"/>
          <w:lang w:eastAsia="en-US"/>
        </w:rPr>
        <w:t>which culminated in his arrest for the murder</w:t>
      </w:r>
      <w:r w:rsidR="003479EF" w:rsidRPr="00AD6969">
        <w:rPr>
          <w:rFonts w:ascii="Arial" w:hAnsi="Arial" w:cs="Arial"/>
          <w:szCs w:val="20"/>
          <w:lang w:eastAsia="en-US"/>
        </w:rPr>
        <w:t xml:space="preserve"> of his friend</w:t>
      </w:r>
      <w:r w:rsidR="0005789C" w:rsidRPr="00AD6969">
        <w:rPr>
          <w:rFonts w:ascii="Arial" w:hAnsi="Arial" w:cs="Arial"/>
          <w:szCs w:val="20"/>
          <w:lang w:eastAsia="en-US"/>
        </w:rPr>
        <w:t>.</w:t>
      </w:r>
    </w:p>
    <w:p w14:paraId="25BEDF7E" w14:textId="3DDB0A7E" w:rsidR="00AB2A84" w:rsidRPr="00AD6969" w:rsidRDefault="00AB2A84" w:rsidP="00AD6969">
      <w:pPr>
        <w:spacing w:before="60" w:after="120" w:line="240" w:lineRule="auto"/>
        <w:jc w:val="both"/>
        <w:rPr>
          <w:rFonts w:ascii="Arial" w:hAnsi="Arial" w:cs="Arial"/>
          <w:szCs w:val="20"/>
          <w:lang w:eastAsia="en-US"/>
        </w:rPr>
      </w:pPr>
      <w:r w:rsidRPr="00AD6969">
        <w:rPr>
          <w:rFonts w:ascii="Arial" w:hAnsi="Arial" w:cs="Arial"/>
          <w:szCs w:val="20"/>
          <w:lang w:eastAsia="en-US"/>
        </w:rPr>
        <w:t xml:space="preserve">The </w:t>
      </w:r>
      <w:r w:rsidR="009A2E4F" w:rsidRPr="00AD6969">
        <w:rPr>
          <w:rFonts w:ascii="Arial" w:hAnsi="Arial" w:cs="Arial"/>
          <w:szCs w:val="20"/>
          <w:lang w:eastAsia="en-US"/>
        </w:rPr>
        <w:t xml:space="preserve">state </w:t>
      </w:r>
      <w:r w:rsidRPr="00AD6969">
        <w:rPr>
          <w:rFonts w:ascii="Arial" w:hAnsi="Arial" w:cs="Arial"/>
          <w:szCs w:val="20"/>
          <w:lang w:eastAsia="en-US"/>
        </w:rPr>
        <w:t xml:space="preserve">Pardon and Parole Board held a clemency hearing on August </w:t>
      </w:r>
      <w:r w:rsidR="00E365ED">
        <w:rPr>
          <w:rFonts w:ascii="Arial" w:hAnsi="Arial" w:cs="Arial"/>
          <w:szCs w:val="20"/>
          <w:lang w:eastAsia="en-US"/>
        </w:rPr>
        <w:t xml:space="preserve">3, </w:t>
      </w:r>
      <w:r w:rsidRPr="00AD6969">
        <w:rPr>
          <w:rFonts w:ascii="Arial" w:hAnsi="Arial" w:cs="Arial"/>
          <w:szCs w:val="20"/>
          <w:lang w:eastAsia="en-US"/>
        </w:rPr>
        <w:t xml:space="preserve">2022. </w:t>
      </w:r>
      <w:r w:rsidR="00512689" w:rsidRPr="00AD6969">
        <w:rPr>
          <w:rFonts w:ascii="Arial" w:hAnsi="Arial" w:cs="Arial"/>
          <w:szCs w:val="20"/>
          <w:lang w:eastAsia="en-US"/>
        </w:rPr>
        <w:t xml:space="preserve">By video link, </w:t>
      </w:r>
      <w:r w:rsidRPr="00AD6969">
        <w:rPr>
          <w:rFonts w:ascii="Arial" w:hAnsi="Arial" w:cs="Arial"/>
          <w:szCs w:val="20"/>
          <w:lang w:eastAsia="en-US"/>
        </w:rPr>
        <w:t>James Coddington express</w:t>
      </w:r>
      <w:r w:rsidR="00512689" w:rsidRPr="00AD6969">
        <w:rPr>
          <w:rFonts w:ascii="Arial" w:hAnsi="Arial" w:cs="Arial"/>
          <w:szCs w:val="20"/>
          <w:lang w:eastAsia="en-US"/>
        </w:rPr>
        <w:t>ed</w:t>
      </w:r>
      <w:r w:rsidRPr="00AD6969">
        <w:rPr>
          <w:rFonts w:ascii="Arial" w:hAnsi="Arial" w:cs="Arial"/>
          <w:szCs w:val="20"/>
          <w:lang w:eastAsia="en-US"/>
        </w:rPr>
        <w:t xml:space="preserve"> his remorse and apologi</w:t>
      </w:r>
      <w:r w:rsidR="00E365ED">
        <w:rPr>
          <w:rFonts w:ascii="Arial" w:hAnsi="Arial" w:cs="Arial"/>
          <w:szCs w:val="20"/>
          <w:lang w:eastAsia="en-US"/>
        </w:rPr>
        <w:t>z</w:t>
      </w:r>
      <w:r w:rsidRPr="00AD6969">
        <w:rPr>
          <w:rFonts w:ascii="Arial" w:hAnsi="Arial" w:cs="Arial"/>
          <w:szCs w:val="20"/>
          <w:lang w:eastAsia="en-US"/>
        </w:rPr>
        <w:t>e</w:t>
      </w:r>
      <w:r w:rsidR="00512689" w:rsidRPr="00AD6969">
        <w:rPr>
          <w:rFonts w:ascii="Arial" w:hAnsi="Arial" w:cs="Arial"/>
          <w:szCs w:val="20"/>
          <w:lang w:eastAsia="en-US"/>
        </w:rPr>
        <w:t>d</w:t>
      </w:r>
      <w:r w:rsidRPr="00AD6969">
        <w:rPr>
          <w:rFonts w:ascii="Arial" w:hAnsi="Arial" w:cs="Arial"/>
          <w:szCs w:val="20"/>
          <w:lang w:eastAsia="en-US"/>
        </w:rPr>
        <w:t xml:space="preserve"> to the victim’s family.</w:t>
      </w:r>
      <w:r w:rsidR="008B2BBC" w:rsidRPr="00AD6969">
        <w:rPr>
          <w:rFonts w:ascii="Arial" w:hAnsi="Arial" w:cs="Arial"/>
          <w:szCs w:val="20"/>
          <w:lang w:eastAsia="en-US"/>
        </w:rPr>
        <w:t xml:space="preserve"> </w:t>
      </w:r>
      <w:r w:rsidR="008E4323" w:rsidRPr="00AD6969">
        <w:rPr>
          <w:rFonts w:ascii="Arial" w:hAnsi="Arial" w:cs="Arial"/>
          <w:szCs w:val="20"/>
          <w:lang w:eastAsia="en-US"/>
        </w:rPr>
        <w:t>For the state, a</w:t>
      </w:r>
      <w:r w:rsidR="00F143E7" w:rsidRPr="00AD6969">
        <w:rPr>
          <w:rFonts w:ascii="Arial" w:hAnsi="Arial" w:cs="Arial"/>
          <w:szCs w:val="20"/>
          <w:lang w:eastAsia="en-US"/>
        </w:rPr>
        <w:t>n Assistant Attorney General told the Board that “</w:t>
      </w:r>
      <w:r w:rsidR="00512689" w:rsidRPr="00AD6969">
        <w:rPr>
          <w:rFonts w:ascii="Arial" w:hAnsi="Arial" w:cs="Arial"/>
          <w:szCs w:val="20"/>
          <w:lang w:eastAsia="en-US"/>
        </w:rPr>
        <w:t>t</w:t>
      </w:r>
      <w:r w:rsidR="00F143E7" w:rsidRPr="00AD6969">
        <w:rPr>
          <w:rFonts w:ascii="Arial" w:hAnsi="Arial" w:cs="Arial"/>
          <w:szCs w:val="20"/>
          <w:lang w:eastAsia="en-US"/>
        </w:rPr>
        <w:t>here will be no justice if Mr</w:t>
      </w:r>
      <w:r w:rsidR="00E365ED">
        <w:rPr>
          <w:rFonts w:ascii="Arial" w:hAnsi="Arial" w:cs="Arial"/>
          <w:szCs w:val="20"/>
          <w:lang w:eastAsia="en-US"/>
        </w:rPr>
        <w:t>.</w:t>
      </w:r>
      <w:r w:rsidR="00F143E7" w:rsidRPr="00AD6969">
        <w:rPr>
          <w:rFonts w:ascii="Arial" w:hAnsi="Arial" w:cs="Arial"/>
          <w:szCs w:val="20"/>
          <w:lang w:eastAsia="en-US"/>
        </w:rPr>
        <w:t xml:space="preserve"> Coddington receives clemency from his death sentence”. </w:t>
      </w:r>
      <w:r w:rsidR="00C90194" w:rsidRPr="00AD6969">
        <w:rPr>
          <w:rFonts w:ascii="Arial" w:hAnsi="Arial" w:cs="Arial"/>
          <w:szCs w:val="20"/>
          <w:lang w:eastAsia="en-US"/>
        </w:rPr>
        <w:t xml:space="preserve">After the </w:t>
      </w:r>
      <w:r w:rsidR="002E1311" w:rsidRPr="00AD6969">
        <w:rPr>
          <w:rFonts w:ascii="Arial" w:hAnsi="Arial" w:cs="Arial"/>
          <w:szCs w:val="20"/>
          <w:lang w:eastAsia="en-US"/>
        </w:rPr>
        <w:t xml:space="preserve">Board </w:t>
      </w:r>
      <w:r w:rsidR="00B57A6C" w:rsidRPr="00AD6969">
        <w:rPr>
          <w:rFonts w:ascii="Arial" w:hAnsi="Arial" w:cs="Arial"/>
          <w:szCs w:val="20"/>
          <w:lang w:eastAsia="en-US"/>
        </w:rPr>
        <w:t xml:space="preserve">voted </w:t>
      </w:r>
      <w:r w:rsidR="00E32E76" w:rsidRPr="00AD6969">
        <w:rPr>
          <w:rFonts w:ascii="Arial" w:hAnsi="Arial" w:cs="Arial"/>
          <w:szCs w:val="20"/>
          <w:lang w:eastAsia="en-US"/>
        </w:rPr>
        <w:t>for</w:t>
      </w:r>
      <w:r w:rsidR="00F143E7" w:rsidRPr="00AD6969">
        <w:rPr>
          <w:rFonts w:ascii="Arial" w:hAnsi="Arial" w:cs="Arial"/>
          <w:szCs w:val="20"/>
          <w:lang w:eastAsia="en-US"/>
        </w:rPr>
        <w:t xml:space="preserve"> clemency</w:t>
      </w:r>
      <w:r w:rsidR="00430CD0" w:rsidRPr="00AD6969">
        <w:rPr>
          <w:rFonts w:ascii="Arial" w:hAnsi="Arial" w:cs="Arial"/>
          <w:szCs w:val="20"/>
          <w:lang w:eastAsia="en-US"/>
        </w:rPr>
        <w:t xml:space="preserve">, </w:t>
      </w:r>
      <w:r w:rsidR="00C90194" w:rsidRPr="00AD6969">
        <w:rPr>
          <w:rFonts w:ascii="Arial" w:hAnsi="Arial" w:cs="Arial"/>
          <w:szCs w:val="20"/>
          <w:lang w:eastAsia="en-US"/>
        </w:rPr>
        <w:t>Attorney General</w:t>
      </w:r>
      <w:r w:rsidR="00C611DA" w:rsidRPr="00AD6969">
        <w:rPr>
          <w:rFonts w:ascii="Arial" w:hAnsi="Arial" w:cs="Arial"/>
          <w:szCs w:val="20"/>
          <w:lang w:eastAsia="en-US"/>
        </w:rPr>
        <w:t xml:space="preserve"> John O’Connor</w:t>
      </w:r>
      <w:r w:rsidR="00992B8E" w:rsidRPr="00AD6969">
        <w:rPr>
          <w:rFonts w:ascii="Arial" w:hAnsi="Arial" w:cs="Arial"/>
          <w:szCs w:val="20"/>
          <w:lang w:eastAsia="en-US"/>
        </w:rPr>
        <w:t xml:space="preserve"> said </w:t>
      </w:r>
      <w:r w:rsidR="002569C5" w:rsidRPr="00AD6969">
        <w:rPr>
          <w:rFonts w:ascii="Arial" w:hAnsi="Arial" w:cs="Arial"/>
          <w:szCs w:val="20"/>
          <w:lang w:eastAsia="en-US"/>
        </w:rPr>
        <w:t xml:space="preserve">his office </w:t>
      </w:r>
      <w:r w:rsidR="00C611DA" w:rsidRPr="00AD6969">
        <w:rPr>
          <w:rFonts w:ascii="Arial" w:hAnsi="Arial" w:cs="Arial"/>
          <w:szCs w:val="20"/>
          <w:lang w:eastAsia="en-US"/>
        </w:rPr>
        <w:t xml:space="preserve">would </w:t>
      </w:r>
      <w:r w:rsidR="002569C5" w:rsidRPr="00AD6969">
        <w:rPr>
          <w:rFonts w:ascii="Arial" w:hAnsi="Arial" w:cs="Arial"/>
          <w:szCs w:val="20"/>
          <w:lang w:eastAsia="en-US"/>
        </w:rPr>
        <w:t>“continue to stand</w:t>
      </w:r>
      <w:r w:rsidR="00962846" w:rsidRPr="00AD6969">
        <w:rPr>
          <w:rFonts w:ascii="Arial" w:hAnsi="Arial" w:cs="Arial"/>
          <w:szCs w:val="20"/>
          <w:lang w:eastAsia="en-US"/>
        </w:rPr>
        <w:t>…</w:t>
      </w:r>
      <w:r w:rsidR="004620FB" w:rsidRPr="00AD6969">
        <w:rPr>
          <w:rFonts w:ascii="Arial" w:hAnsi="Arial" w:cs="Arial"/>
          <w:szCs w:val="20"/>
          <w:lang w:eastAsia="en-US"/>
        </w:rPr>
        <w:t>with the family of [the victim] and with all Oklahomans, by opposing Coddington’s request</w:t>
      </w:r>
      <w:r w:rsidR="00C36C4A" w:rsidRPr="00AD6969">
        <w:rPr>
          <w:rFonts w:ascii="Arial" w:hAnsi="Arial" w:cs="Arial"/>
          <w:szCs w:val="20"/>
          <w:lang w:eastAsia="en-US"/>
        </w:rPr>
        <w:t xml:space="preserve"> for relief from the Governor”. </w:t>
      </w:r>
    </w:p>
    <w:p w14:paraId="6E0D1E97" w14:textId="114DD6B6" w:rsidR="00D36289" w:rsidRPr="00AD6969" w:rsidRDefault="006520D9" w:rsidP="00AD6969">
      <w:pPr>
        <w:spacing w:before="60" w:after="120" w:line="240" w:lineRule="auto"/>
        <w:jc w:val="both"/>
        <w:rPr>
          <w:rFonts w:ascii="Arial" w:hAnsi="Arial" w:cs="Arial"/>
          <w:szCs w:val="20"/>
          <w:lang w:eastAsia="en-US"/>
        </w:rPr>
      </w:pPr>
      <w:r w:rsidRPr="00AD6969">
        <w:rPr>
          <w:rFonts w:ascii="Arial" w:hAnsi="Arial" w:cs="Arial"/>
          <w:szCs w:val="20"/>
          <w:lang w:eastAsia="en-US"/>
        </w:rPr>
        <w:t xml:space="preserve">Amnesty International opposes the death penalty in all cases, unconditionally. </w:t>
      </w:r>
      <w:r w:rsidR="00BE12C2" w:rsidRPr="00AD6969">
        <w:rPr>
          <w:rFonts w:ascii="Arial" w:hAnsi="Arial" w:cs="Arial"/>
          <w:szCs w:val="20"/>
          <w:lang w:eastAsia="en-US"/>
        </w:rPr>
        <w:t xml:space="preserve">There have been </w:t>
      </w:r>
      <w:r w:rsidR="005F7A2F" w:rsidRPr="00AD6969">
        <w:rPr>
          <w:rFonts w:ascii="Arial" w:hAnsi="Arial" w:cs="Arial"/>
          <w:szCs w:val="20"/>
          <w:lang w:eastAsia="en-US"/>
        </w:rPr>
        <w:t>eight</w:t>
      </w:r>
      <w:r w:rsidR="004B1FB9" w:rsidRPr="00AD6969">
        <w:rPr>
          <w:rFonts w:ascii="Arial" w:hAnsi="Arial" w:cs="Arial"/>
          <w:szCs w:val="20"/>
          <w:lang w:eastAsia="en-US"/>
        </w:rPr>
        <w:t xml:space="preserve"> </w:t>
      </w:r>
      <w:r w:rsidR="00BE12C2" w:rsidRPr="00AD6969">
        <w:rPr>
          <w:rFonts w:ascii="Arial" w:hAnsi="Arial" w:cs="Arial"/>
          <w:szCs w:val="20"/>
          <w:lang w:eastAsia="en-US"/>
        </w:rPr>
        <w:t>executions in the USA this year</w:t>
      </w:r>
      <w:r w:rsidR="00F3119B" w:rsidRPr="00AD6969">
        <w:rPr>
          <w:rFonts w:ascii="Arial" w:hAnsi="Arial" w:cs="Arial"/>
          <w:szCs w:val="20"/>
          <w:lang w:eastAsia="en-US"/>
        </w:rPr>
        <w:t xml:space="preserve">, </w:t>
      </w:r>
      <w:r w:rsidR="000C7900" w:rsidRPr="00AD6969">
        <w:rPr>
          <w:rFonts w:ascii="Arial" w:hAnsi="Arial" w:cs="Arial"/>
          <w:szCs w:val="20"/>
          <w:lang w:eastAsia="en-US"/>
        </w:rPr>
        <w:t>two in Oklahoma</w:t>
      </w:r>
      <w:r w:rsidR="00BE12C2" w:rsidRPr="00AD6969">
        <w:rPr>
          <w:rFonts w:ascii="Arial" w:hAnsi="Arial" w:cs="Arial"/>
          <w:szCs w:val="20"/>
          <w:lang w:eastAsia="en-US"/>
        </w:rPr>
        <w:t xml:space="preserve">. </w:t>
      </w:r>
      <w:r w:rsidR="000C7900" w:rsidRPr="00AD6969">
        <w:rPr>
          <w:rFonts w:ascii="Arial" w:hAnsi="Arial" w:cs="Arial"/>
          <w:szCs w:val="20"/>
          <w:lang w:eastAsia="en-US"/>
        </w:rPr>
        <w:t xml:space="preserve">Oklahoma </w:t>
      </w:r>
      <w:r w:rsidR="00BE12C2" w:rsidRPr="00AD6969">
        <w:rPr>
          <w:rFonts w:ascii="Arial" w:hAnsi="Arial" w:cs="Arial"/>
          <w:szCs w:val="20"/>
          <w:lang w:eastAsia="en-US"/>
        </w:rPr>
        <w:t xml:space="preserve">accounts for </w:t>
      </w:r>
      <w:r w:rsidR="000C7900" w:rsidRPr="00AD6969">
        <w:rPr>
          <w:rFonts w:ascii="Arial" w:hAnsi="Arial" w:cs="Arial"/>
          <w:szCs w:val="20"/>
          <w:lang w:eastAsia="en-US"/>
        </w:rPr>
        <w:t>116</w:t>
      </w:r>
      <w:r w:rsidR="007A77BB" w:rsidRPr="00AD6969">
        <w:rPr>
          <w:rFonts w:ascii="Arial" w:hAnsi="Arial" w:cs="Arial"/>
          <w:szCs w:val="20"/>
          <w:lang w:eastAsia="en-US"/>
        </w:rPr>
        <w:t xml:space="preserve"> </w:t>
      </w:r>
      <w:r w:rsidR="003874E7" w:rsidRPr="00AD6969">
        <w:rPr>
          <w:rFonts w:ascii="Arial" w:hAnsi="Arial" w:cs="Arial"/>
          <w:szCs w:val="20"/>
          <w:lang w:eastAsia="en-US"/>
        </w:rPr>
        <w:t xml:space="preserve">of the </w:t>
      </w:r>
      <w:r w:rsidR="00F42F3F" w:rsidRPr="00AD6969">
        <w:rPr>
          <w:rFonts w:ascii="Arial" w:hAnsi="Arial" w:cs="Arial"/>
          <w:szCs w:val="20"/>
          <w:lang w:eastAsia="en-US"/>
        </w:rPr>
        <w:t>1,54</w:t>
      </w:r>
      <w:r w:rsidR="005F7A2F" w:rsidRPr="00AD6969">
        <w:rPr>
          <w:rFonts w:ascii="Arial" w:hAnsi="Arial" w:cs="Arial"/>
          <w:szCs w:val="20"/>
          <w:lang w:eastAsia="en-US"/>
        </w:rPr>
        <w:t>8</w:t>
      </w:r>
      <w:r w:rsidR="00F42F3F" w:rsidRPr="00AD6969">
        <w:rPr>
          <w:rFonts w:ascii="Arial" w:hAnsi="Arial" w:cs="Arial"/>
          <w:szCs w:val="20"/>
          <w:lang w:eastAsia="en-US"/>
        </w:rPr>
        <w:t xml:space="preserve"> executions carried out in the USA since </w:t>
      </w:r>
      <w:r w:rsidR="00C20F24" w:rsidRPr="00AD6969">
        <w:rPr>
          <w:rFonts w:ascii="Arial" w:hAnsi="Arial" w:cs="Arial"/>
          <w:szCs w:val="20"/>
          <w:lang w:eastAsia="en-US"/>
        </w:rPr>
        <w:t xml:space="preserve">the US </w:t>
      </w:r>
      <w:r w:rsidR="00F42F3F" w:rsidRPr="00AD6969">
        <w:rPr>
          <w:rFonts w:ascii="Arial" w:hAnsi="Arial" w:cs="Arial"/>
          <w:szCs w:val="20"/>
          <w:lang w:eastAsia="en-US"/>
        </w:rPr>
        <w:t>Supreme Court a</w:t>
      </w:r>
      <w:r w:rsidR="00446642" w:rsidRPr="00AD6969">
        <w:rPr>
          <w:rFonts w:ascii="Arial" w:hAnsi="Arial" w:cs="Arial"/>
          <w:szCs w:val="20"/>
          <w:lang w:eastAsia="en-US"/>
        </w:rPr>
        <w:t>pproved</w:t>
      </w:r>
      <w:r w:rsidR="00F42F3F" w:rsidRPr="00AD6969">
        <w:rPr>
          <w:rFonts w:ascii="Arial" w:hAnsi="Arial" w:cs="Arial"/>
          <w:szCs w:val="20"/>
          <w:lang w:eastAsia="en-US"/>
        </w:rPr>
        <w:t xml:space="preserve"> new capital statutes in </w:t>
      </w:r>
      <w:r w:rsidR="00446642" w:rsidRPr="00AD6969">
        <w:rPr>
          <w:rFonts w:ascii="Arial" w:hAnsi="Arial" w:cs="Arial"/>
          <w:szCs w:val="20"/>
          <w:lang w:eastAsia="en-US"/>
        </w:rPr>
        <w:t>1976</w:t>
      </w:r>
      <w:r w:rsidR="007A77BB" w:rsidRPr="00AD6969">
        <w:rPr>
          <w:rFonts w:ascii="Arial" w:hAnsi="Arial" w:cs="Arial"/>
          <w:szCs w:val="20"/>
          <w:lang w:eastAsia="en-US"/>
        </w:rPr>
        <w:t>, second only to neighbouring Texas</w:t>
      </w:r>
      <w:r w:rsidR="00641580" w:rsidRPr="00AD6969">
        <w:rPr>
          <w:rFonts w:ascii="Arial" w:hAnsi="Arial" w:cs="Arial"/>
          <w:szCs w:val="20"/>
          <w:lang w:eastAsia="en-US"/>
        </w:rPr>
        <w:t xml:space="preserve">. </w:t>
      </w:r>
      <w:r w:rsidR="00FB0DF5" w:rsidRPr="00AD6969">
        <w:rPr>
          <w:rFonts w:ascii="Arial" w:hAnsi="Arial" w:cs="Arial"/>
          <w:szCs w:val="20"/>
          <w:lang w:eastAsia="en-US"/>
        </w:rPr>
        <w:t>Combined</w:t>
      </w:r>
      <w:r w:rsidR="000B3878" w:rsidRPr="00AD6969">
        <w:rPr>
          <w:rFonts w:ascii="Arial" w:hAnsi="Arial" w:cs="Arial"/>
          <w:szCs w:val="20"/>
          <w:lang w:eastAsia="en-US"/>
        </w:rPr>
        <w:t>, Texas and Oklahoma account for 10</w:t>
      </w:r>
      <w:r w:rsidR="00B66C92" w:rsidRPr="00AD6969">
        <w:rPr>
          <w:rFonts w:ascii="Arial" w:hAnsi="Arial" w:cs="Arial"/>
          <w:szCs w:val="20"/>
          <w:lang w:eastAsia="en-US"/>
        </w:rPr>
        <w:t>%</w:t>
      </w:r>
      <w:r w:rsidR="000B3878" w:rsidRPr="00AD6969">
        <w:rPr>
          <w:rFonts w:ascii="Arial" w:hAnsi="Arial" w:cs="Arial"/>
          <w:szCs w:val="20"/>
          <w:lang w:eastAsia="en-US"/>
        </w:rPr>
        <w:t xml:space="preserve"> of the USA’s population and 45</w:t>
      </w:r>
      <w:r w:rsidR="00B66C92" w:rsidRPr="00AD6969">
        <w:rPr>
          <w:rFonts w:ascii="Arial" w:hAnsi="Arial" w:cs="Arial"/>
          <w:szCs w:val="20"/>
          <w:lang w:eastAsia="en-US"/>
        </w:rPr>
        <w:t>%</w:t>
      </w:r>
      <w:r w:rsidR="000B3878" w:rsidRPr="00AD6969">
        <w:rPr>
          <w:rFonts w:ascii="Arial" w:hAnsi="Arial" w:cs="Arial"/>
          <w:szCs w:val="20"/>
          <w:lang w:eastAsia="en-US"/>
        </w:rPr>
        <w:t xml:space="preserve"> of its executions. </w:t>
      </w:r>
      <w:r w:rsidR="006D05AF" w:rsidRPr="00AD6969">
        <w:rPr>
          <w:rFonts w:ascii="Arial" w:hAnsi="Arial" w:cs="Arial"/>
          <w:szCs w:val="20"/>
          <w:lang w:eastAsia="en-US"/>
        </w:rPr>
        <w:t>Twenty-five</w:t>
      </w:r>
      <w:r w:rsidR="004C469E" w:rsidRPr="00AD6969">
        <w:rPr>
          <w:rFonts w:ascii="Arial" w:hAnsi="Arial" w:cs="Arial"/>
          <w:szCs w:val="20"/>
          <w:lang w:eastAsia="en-US"/>
        </w:rPr>
        <w:t xml:space="preserve"> executions are scheduled to take place in Oklahoma by the end of 202</w:t>
      </w:r>
      <w:r w:rsidR="006D05AF" w:rsidRPr="00AD6969">
        <w:rPr>
          <w:rFonts w:ascii="Arial" w:hAnsi="Arial" w:cs="Arial"/>
          <w:szCs w:val="20"/>
          <w:lang w:eastAsia="en-US"/>
        </w:rPr>
        <w:t>4</w:t>
      </w:r>
      <w:r w:rsidR="004C469E" w:rsidRPr="00AD6969">
        <w:rPr>
          <w:rFonts w:ascii="Arial" w:hAnsi="Arial" w:cs="Arial"/>
          <w:szCs w:val="20"/>
          <w:lang w:eastAsia="en-US"/>
        </w:rPr>
        <w:t xml:space="preserve">, beginning with that of James Coddington. </w:t>
      </w:r>
      <w:r w:rsidR="00573DD1" w:rsidRPr="00AD6969">
        <w:rPr>
          <w:rFonts w:ascii="Arial" w:hAnsi="Arial" w:cs="Arial"/>
          <w:szCs w:val="20"/>
          <w:lang w:eastAsia="en-US"/>
        </w:rPr>
        <w:t>Eight of t</w:t>
      </w:r>
      <w:r w:rsidR="0095646A" w:rsidRPr="00AD6969">
        <w:rPr>
          <w:rFonts w:ascii="Arial" w:hAnsi="Arial" w:cs="Arial"/>
          <w:szCs w:val="20"/>
          <w:lang w:eastAsia="en-US"/>
        </w:rPr>
        <w:t xml:space="preserve">he </w:t>
      </w:r>
      <w:r w:rsidR="008B2420" w:rsidRPr="00AD6969">
        <w:rPr>
          <w:rFonts w:ascii="Arial" w:hAnsi="Arial" w:cs="Arial"/>
          <w:szCs w:val="20"/>
          <w:lang w:eastAsia="en-US"/>
        </w:rPr>
        <w:t>1</w:t>
      </w:r>
      <w:r w:rsidR="005F7A2F" w:rsidRPr="00AD6969">
        <w:rPr>
          <w:rFonts w:ascii="Arial" w:hAnsi="Arial" w:cs="Arial"/>
          <w:szCs w:val="20"/>
          <w:lang w:eastAsia="en-US"/>
        </w:rPr>
        <w:t>6</w:t>
      </w:r>
      <w:r w:rsidR="008B2420" w:rsidRPr="00AD6969">
        <w:rPr>
          <w:rFonts w:ascii="Arial" w:hAnsi="Arial" w:cs="Arial"/>
          <w:szCs w:val="20"/>
          <w:lang w:eastAsia="en-US"/>
        </w:rPr>
        <w:t xml:space="preserve"> executions in </w:t>
      </w:r>
      <w:r w:rsidR="004B7C3C" w:rsidRPr="00AD6969">
        <w:rPr>
          <w:rFonts w:ascii="Arial" w:hAnsi="Arial" w:cs="Arial"/>
          <w:szCs w:val="20"/>
          <w:lang w:eastAsia="en-US"/>
        </w:rPr>
        <w:t xml:space="preserve">six states of </w:t>
      </w:r>
      <w:r w:rsidR="008B2420" w:rsidRPr="00AD6969">
        <w:rPr>
          <w:rFonts w:ascii="Arial" w:hAnsi="Arial" w:cs="Arial"/>
          <w:szCs w:val="20"/>
          <w:lang w:eastAsia="en-US"/>
        </w:rPr>
        <w:t xml:space="preserve">the USA since President Biden took office </w:t>
      </w:r>
      <w:r w:rsidR="00D53D41" w:rsidRPr="00AD6969">
        <w:rPr>
          <w:rFonts w:ascii="Arial" w:hAnsi="Arial" w:cs="Arial"/>
          <w:szCs w:val="20"/>
          <w:lang w:eastAsia="en-US"/>
        </w:rPr>
        <w:t xml:space="preserve">in 2021 </w:t>
      </w:r>
      <w:r w:rsidR="008B2420" w:rsidRPr="00AD6969">
        <w:rPr>
          <w:rFonts w:ascii="Arial" w:hAnsi="Arial" w:cs="Arial"/>
          <w:szCs w:val="20"/>
          <w:lang w:eastAsia="en-US"/>
        </w:rPr>
        <w:t>on a promise to work for abolition of the death penalty at federal and state level</w:t>
      </w:r>
      <w:r w:rsidR="0095646A" w:rsidRPr="00AD6969">
        <w:rPr>
          <w:rFonts w:ascii="Arial" w:hAnsi="Arial" w:cs="Arial"/>
          <w:szCs w:val="20"/>
          <w:lang w:eastAsia="en-US"/>
        </w:rPr>
        <w:t xml:space="preserve"> have occurred in these two states</w:t>
      </w:r>
      <w:r w:rsidR="005F48C2" w:rsidRPr="00AD6969">
        <w:rPr>
          <w:rFonts w:ascii="Arial" w:hAnsi="Arial" w:cs="Arial"/>
          <w:szCs w:val="20"/>
          <w:lang w:eastAsia="en-US"/>
        </w:rPr>
        <w:t xml:space="preserve"> </w:t>
      </w:r>
      <w:r w:rsidR="008E2F9D" w:rsidRPr="00AD6969">
        <w:rPr>
          <w:rFonts w:ascii="Arial" w:hAnsi="Arial" w:cs="Arial"/>
          <w:szCs w:val="20"/>
          <w:lang w:eastAsia="en-US"/>
        </w:rPr>
        <w:t xml:space="preserve">(see </w:t>
      </w:r>
      <w:hyperlink r:id="rId10" w:history="1">
        <w:r w:rsidR="005F48C2" w:rsidRPr="00AD6969">
          <w:rPr>
            <w:rStyle w:val="Hyperlink"/>
            <w:rFonts w:ascii="Arial" w:hAnsi="Arial" w:cs="Arial"/>
            <w:szCs w:val="20"/>
            <w:lang w:eastAsia="en-US"/>
          </w:rPr>
          <w:t>www.amnestyusa.org/wp-content/uploads/2022/06/The-Power-of-Example-Whither-the-Biden-Death-Penalty-Promise-.pdf</w:t>
        </w:r>
      </w:hyperlink>
      <w:r w:rsidR="0069237E" w:rsidRPr="00AD6969">
        <w:rPr>
          <w:rFonts w:ascii="Arial" w:hAnsi="Arial" w:cs="Arial"/>
          <w:szCs w:val="20"/>
          <w:lang w:eastAsia="en-US"/>
        </w:rPr>
        <w:t xml:space="preserve">). </w:t>
      </w:r>
    </w:p>
    <w:p w14:paraId="16E26A2D" w14:textId="77777777" w:rsidR="004A20D8" w:rsidRPr="00C27FCD" w:rsidRDefault="005D2C37" w:rsidP="00AD6969">
      <w:pPr>
        <w:spacing w:before="240" w:after="0" w:line="240" w:lineRule="auto"/>
        <w:rPr>
          <w:rFonts w:ascii="Arial" w:hAnsi="Arial" w:cs="Arial"/>
          <w:b/>
          <w:sz w:val="20"/>
          <w:szCs w:val="20"/>
        </w:rPr>
      </w:pPr>
      <w:r w:rsidRPr="00C27FCD">
        <w:rPr>
          <w:rFonts w:ascii="Arial" w:hAnsi="Arial" w:cs="Arial"/>
          <w:b/>
          <w:sz w:val="20"/>
          <w:szCs w:val="20"/>
        </w:rPr>
        <w:t>PREFERRED LANGUAGE TO ADDRESS TARGET:</w:t>
      </w:r>
      <w:r w:rsidR="00BE12C2" w:rsidRPr="00C27FCD">
        <w:rPr>
          <w:rFonts w:ascii="Arial" w:hAnsi="Arial" w:cs="Arial"/>
          <w:sz w:val="20"/>
          <w:szCs w:val="20"/>
        </w:rPr>
        <w:t xml:space="preserve"> English</w:t>
      </w:r>
      <w:r w:rsidR="004A20D8" w:rsidRPr="00C27FCD">
        <w:rPr>
          <w:rFonts w:ascii="Arial" w:hAnsi="Arial" w:cs="Arial"/>
          <w:b/>
          <w:sz w:val="20"/>
          <w:szCs w:val="20"/>
        </w:rPr>
        <w:t xml:space="preserve">. </w:t>
      </w:r>
    </w:p>
    <w:p w14:paraId="677E723D" w14:textId="2712CA2A" w:rsidR="005D2C37" w:rsidRPr="00C27FCD" w:rsidRDefault="005D2C37" w:rsidP="00AD6969">
      <w:pPr>
        <w:spacing w:after="0" w:line="240" w:lineRule="auto"/>
        <w:rPr>
          <w:rFonts w:ascii="Arial" w:hAnsi="Arial" w:cs="Arial"/>
          <w:b/>
          <w:sz w:val="20"/>
          <w:szCs w:val="20"/>
        </w:rPr>
      </w:pPr>
      <w:r w:rsidRPr="00C27FCD">
        <w:rPr>
          <w:rFonts w:ascii="Arial" w:hAnsi="Arial" w:cs="Arial"/>
          <w:sz w:val="20"/>
          <w:szCs w:val="20"/>
        </w:rPr>
        <w:t xml:space="preserve">You </w:t>
      </w:r>
      <w:r w:rsidR="004A20D8" w:rsidRPr="00C27FCD">
        <w:rPr>
          <w:rFonts w:ascii="Arial" w:hAnsi="Arial" w:cs="Arial"/>
          <w:sz w:val="20"/>
          <w:szCs w:val="20"/>
        </w:rPr>
        <w:t xml:space="preserve">may </w:t>
      </w:r>
      <w:r w:rsidRPr="00C27FCD">
        <w:rPr>
          <w:rFonts w:ascii="Arial" w:hAnsi="Arial" w:cs="Arial"/>
          <w:sz w:val="20"/>
          <w:szCs w:val="20"/>
        </w:rPr>
        <w:t>also write in your own language.</w:t>
      </w:r>
    </w:p>
    <w:p w14:paraId="78F17D93" w14:textId="77777777" w:rsidR="005D2C37" w:rsidRPr="00C27FCD" w:rsidRDefault="005D2C37" w:rsidP="00AD6969">
      <w:pPr>
        <w:spacing w:after="0" w:line="240" w:lineRule="auto"/>
        <w:rPr>
          <w:rFonts w:ascii="Arial" w:hAnsi="Arial" w:cs="Arial"/>
          <w:color w:val="0070C0"/>
          <w:sz w:val="20"/>
          <w:szCs w:val="20"/>
        </w:rPr>
      </w:pPr>
    </w:p>
    <w:p w14:paraId="636B746D" w14:textId="2A8E2ED5" w:rsidR="005D2C37" w:rsidRPr="00C27FCD" w:rsidRDefault="005D2C37" w:rsidP="00AD6969">
      <w:pPr>
        <w:spacing w:after="0" w:line="240" w:lineRule="auto"/>
        <w:rPr>
          <w:rFonts w:ascii="Arial" w:hAnsi="Arial" w:cs="Arial"/>
          <w:sz w:val="20"/>
          <w:szCs w:val="20"/>
        </w:rPr>
      </w:pPr>
      <w:r w:rsidRPr="00C27FCD">
        <w:rPr>
          <w:rFonts w:ascii="Arial" w:hAnsi="Arial" w:cs="Arial"/>
          <w:b/>
          <w:sz w:val="20"/>
          <w:szCs w:val="20"/>
        </w:rPr>
        <w:t xml:space="preserve">PLEASE TAKE ACTION AS SOON AS POSSIBLE UNTIL: </w:t>
      </w:r>
      <w:r w:rsidR="001C4E6D" w:rsidRPr="00C27FCD">
        <w:rPr>
          <w:rFonts w:ascii="Arial" w:hAnsi="Arial" w:cs="Arial"/>
          <w:sz w:val="20"/>
          <w:szCs w:val="20"/>
        </w:rPr>
        <w:t xml:space="preserve">August </w:t>
      </w:r>
      <w:r w:rsidR="00C27FCD">
        <w:rPr>
          <w:rFonts w:ascii="Arial" w:hAnsi="Arial" w:cs="Arial"/>
          <w:sz w:val="20"/>
          <w:szCs w:val="20"/>
        </w:rPr>
        <w:t xml:space="preserve">25, </w:t>
      </w:r>
      <w:r w:rsidR="001C4E6D" w:rsidRPr="00C27FCD">
        <w:rPr>
          <w:rFonts w:ascii="Arial" w:hAnsi="Arial" w:cs="Arial"/>
          <w:sz w:val="20"/>
          <w:szCs w:val="20"/>
        </w:rPr>
        <w:t>2022</w:t>
      </w:r>
      <w:r w:rsidRPr="00C27FCD">
        <w:rPr>
          <w:rFonts w:ascii="Arial" w:hAnsi="Arial" w:cs="Arial"/>
          <w:sz w:val="20"/>
          <w:szCs w:val="20"/>
        </w:rPr>
        <w:t xml:space="preserve"> </w:t>
      </w:r>
    </w:p>
    <w:p w14:paraId="3A043DBD" w14:textId="77777777" w:rsidR="005D2C37" w:rsidRPr="00C27FCD" w:rsidRDefault="005D2C37" w:rsidP="00AD6969">
      <w:pPr>
        <w:spacing w:after="0" w:line="240" w:lineRule="auto"/>
        <w:rPr>
          <w:rFonts w:ascii="Arial" w:hAnsi="Arial" w:cs="Arial"/>
          <w:b/>
          <w:sz w:val="20"/>
          <w:szCs w:val="20"/>
        </w:rPr>
      </w:pPr>
    </w:p>
    <w:p w14:paraId="371D5556" w14:textId="313451E2" w:rsidR="004A20D8" w:rsidRPr="00C27FCD" w:rsidRDefault="005D2C37" w:rsidP="00AD6969">
      <w:pPr>
        <w:spacing w:after="0" w:line="240" w:lineRule="auto"/>
        <w:rPr>
          <w:rFonts w:ascii="Arial" w:hAnsi="Arial" w:cs="Arial"/>
          <w:bCs/>
          <w:sz w:val="20"/>
          <w:szCs w:val="20"/>
        </w:rPr>
      </w:pPr>
      <w:r w:rsidRPr="00C27FCD">
        <w:rPr>
          <w:rFonts w:ascii="Arial" w:hAnsi="Arial" w:cs="Arial"/>
          <w:b/>
          <w:sz w:val="20"/>
          <w:szCs w:val="20"/>
        </w:rPr>
        <w:t>NAME</w:t>
      </w:r>
      <w:r w:rsidR="009D076B" w:rsidRPr="00C27FCD">
        <w:rPr>
          <w:rFonts w:ascii="Arial" w:hAnsi="Arial" w:cs="Arial"/>
          <w:b/>
          <w:sz w:val="20"/>
          <w:szCs w:val="20"/>
        </w:rPr>
        <w:t xml:space="preserve"> AND PRONOUNS</w:t>
      </w:r>
      <w:r w:rsidRPr="00C27FCD">
        <w:rPr>
          <w:rFonts w:ascii="Arial" w:hAnsi="Arial" w:cs="Arial"/>
          <w:b/>
          <w:sz w:val="20"/>
          <w:szCs w:val="20"/>
        </w:rPr>
        <w:t xml:space="preserve">: </w:t>
      </w:r>
      <w:r w:rsidR="001C4E6D" w:rsidRPr="00C27FCD">
        <w:rPr>
          <w:rFonts w:ascii="Arial" w:hAnsi="Arial" w:cs="Arial"/>
          <w:bCs/>
          <w:sz w:val="20"/>
          <w:szCs w:val="20"/>
        </w:rPr>
        <w:t>James Coddington</w:t>
      </w:r>
      <w:r w:rsidR="009D076B" w:rsidRPr="00C27FCD">
        <w:rPr>
          <w:rFonts w:ascii="Arial" w:hAnsi="Arial" w:cs="Arial"/>
          <w:bCs/>
          <w:sz w:val="20"/>
          <w:szCs w:val="20"/>
        </w:rPr>
        <w:t xml:space="preserve"> (He/His).</w:t>
      </w:r>
    </w:p>
    <w:sectPr w:rsidR="004A20D8" w:rsidRPr="00C27FCD" w:rsidSect="00934E32">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AEAA" w14:textId="77777777" w:rsidR="00BA6052" w:rsidRDefault="00BA6052">
      <w:r>
        <w:separator/>
      </w:r>
    </w:p>
  </w:endnote>
  <w:endnote w:type="continuationSeparator" w:id="0">
    <w:p w14:paraId="7C816D52" w14:textId="77777777" w:rsidR="00BA6052" w:rsidRDefault="00BA6052">
      <w:r>
        <w:continuationSeparator/>
      </w:r>
    </w:p>
  </w:endnote>
  <w:endnote w:type="continuationNotice" w:id="1">
    <w:p w14:paraId="547B7106" w14:textId="77777777" w:rsidR="00BA6052" w:rsidRDefault="00BA60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0A62" w14:textId="77777777" w:rsidR="00934E32" w:rsidRDefault="00934E32" w:rsidP="00934E32">
    <w:pPr>
      <w:pStyle w:val="paragraph"/>
      <w:spacing w:before="0" w:beforeAutospacing="0" w:after="0" w:afterAutospacing="0"/>
      <w:jc w:val="center"/>
      <w:textAlignment w:val="baseline"/>
      <w:rPr>
        <w:rFonts w:ascii="Segoe UI" w:hAnsi="Segoe UI" w:cs="Segoe UI"/>
        <w:sz w:val="18"/>
        <w:szCs w:val="18"/>
      </w:rPr>
    </w:pPr>
    <w:bookmarkStart w:id="3"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63772D63" w14:textId="77777777" w:rsidR="00934E32" w:rsidRDefault="00934E32" w:rsidP="00934E3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3"/>
  <w:p w14:paraId="6FC0518B" w14:textId="77777777" w:rsidR="00934E32" w:rsidRPr="00934E32" w:rsidRDefault="00934E32">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12CC" w14:textId="08D40157" w:rsidR="00934E32" w:rsidRDefault="00934E32">
    <w:pPr>
      <w:pStyle w:val="Footer"/>
    </w:pPr>
    <w:r>
      <w:rPr>
        <w:noProof/>
      </w:rPr>
      <w:drawing>
        <wp:anchor distT="0" distB="0" distL="114300" distR="114300" simplePos="0" relativeHeight="251658240" behindDoc="0" locked="0" layoutInCell="1" allowOverlap="1" wp14:anchorId="4844294B" wp14:editId="118068F9">
          <wp:simplePos x="0" y="0"/>
          <wp:positionH relativeFrom="column">
            <wp:posOffset>400050</wp:posOffset>
          </wp:positionH>
          <wp:positionV relativeFrom="paragraph">
            <wp:posOffset>-509270</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9C3E" w14:textId="77777777" w:rsidR="00BA6052" w:rsidRDefault="00BA6052">
      <w:r>
        <w:separator/>
      </w:r>
    </w:p>
  </w:footnote>
  <w:footnote w:type="continuationSeparator" w:id="0">
    <w:p w14:paraId="40E10F04" w14:textId="77777777" w:rsidR="00BA6052" w:rsidRDefault="00BA6052">
      <w:r>
        <w:continuationSeparator/>
      </w:r>
    </w:p>
  </w:footnote>
  <w:footnote w:type="continuationNotice" w:id="1">
    <w:p w14:paraId="3A3EA11D" w14:textId="77777777" w:rsidR="00BA6052" w:rsidRDefault="00BA60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5D902DDD" w:rsidR="00355617" w:rsidRDefault="00DC0C3F" w:rsidP="0082127B">
    <w:pPr>
      <w:tabs>
        <w:tab w:val="left" w:pos="6060"/>
        <w:tab w:val="right" w:pos="10203"/>
      </w:tabs>
      <w:spacing w:after="0"/>
      <w:rPr>
        <w:sz w:val="16"/>
        <w:szCs w:val="16"/>
      </w:rPr>
    </w:pPr>
    <w:r>
      <w:rPr>
        <w:sz w:val="16"/>
        <w:szCs w:val="16"/>
      </w:rPr>
      <w:t xml:space="preserve">First </w:t>
    </w:r>
    <w:r w:rsidR="007A3AEA" w:rsidRPr="009D076B">
      <w:rPr>
        <w:sz w:val="16"/>
        <w:szCs w:val="16"/>
      </w:rPr>
      <w:t xml:space="preserve">UA: </w:t>
    </w:r>
    <w:r w:rsidR="00E41B95">
      <w:rPr>
        <w:sz w:val="16"/>
        <w:szCs w:val="16"/>
      </w:rPr>
      <w:t>73</w:t>
    </w:r>
    <w:r w:rsidR="00925D5B" w:rsidRPr="009D076B">
      <w:rPr>
        <w:sz w:val="16"/>
        <w:szCs w:val="16"/>
      </w:rPr>
      <w:t>/</w:t>
    </w:r>
    <w:r w:rsidR="000350DB" w:rsidRPr="009D076B">
      <w:rPr>
        <w:sz w:val="16"/>
        <w:szCs w:val="16"/>
      </w:rPr>
      <w:t xml:space="preserve">22 </w:t>
    </w:r>
    <w:r w:rsidR="007A3AEA" w:rsidRPr="009D076B">
      <w:rPr>
        <w:sz w:val="16"/>
        <w:szCs w:val="16"/>
      </w:rPr>
      <w:t xml:space="preserve">Index: </w:t>
    </w:r>
    <w:r w:rsidR="009D076B" w:rsidRPr="009D076B">
      <w:rPr>
        <w:sz w:val="16"/>
        <w:szCs w:val="16"/>
      </w:rPr>
      <w:t>AMR 51/5921/2022</w:t>
    </w:r>
    <w:r w:rsidR="007A3AEA" w:rsidRPr="009D076B">
      <w:rPr>
        <w:sz w:val="16"/>
        <w:szCs w:val="16"/>
      </w:rPr>
      <w:t xml:space="preserve"> </w:t>
    </w:r>
    <w:r w:rsidR="000B071C" w:rsidRPr="009D076B">
      <w:rPr>
        <w:sz w:val="16"/>
        <w:szCs w:val="16"/>
      </w:rPr>
      <w:t>USA</w:t>
    </w:r>
    <w:r w:rsidR="007A3AEA">
      <w:rPr>
        <w:sz w:val="16"/>
        <w:szCs w:val="16"/>
      </w:rPr>
      <w:tab/>
    </w:r>
    <w:r w:rsidR="0082127B">
      <w:rPr>
        <w:sz w:val="16"/>
        <w:szCs w:val="16"/>
      </w:rPr>
      <w:tab/>
    </w:r>
    <w:r w:rsidR="007A3AEA">
      <w:rPr>
        <w:sz w:val="16"/>
        <w:szCs w:val="16"/>
      </w:rPr>
      <w:t>Date</w:t>
    </w:r>
    <w:r w:rsidR="009D076B">
      <w:rPr>
        <w:sz w:val="16"/>
        <w:szCs w:val="16"/>
      </w:rPr>
      <w:t>:</w:t>
    </w:r>
    <w:r w:rsidR="00E53F00">
      <w:rPr>
        <w:sz w:val="16"/>
        <w:szCs w:val="16"/>
      </w:rPr>
      <w:t xml:space="preserve"> </w:t>
    </w:r>
    <w:r w:rsidR="008C6FFE">
      <w:rPr>
        <w:sz w:val="16"/>
        <w:szCs w:val="16"/>
      </w:rPr>
      <w:t xml:space="preserve">August </w:t>
    </w:r>
    <w:r w:rsidR="00C27FCD">
      <w:rPr>
        <w:sz w:val="16"/>
        <w:szCs w:val="16"/>
      </w:rPr>
      <w:t xml:space="preserve">4, </w:t>
    </w:r>
    <w:r w:rsidR="0017107C">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E13C08C" w:rsidR="00E45B15" w:rsidRDefault="00E365ED" w:rsidP="00E365ED">
    <w:pPr>
      <w:tabs>
        <w:tab w:val="left" w:pos="6060"/>
        <w:tab w:val="right" w:pos="10203"/>
      </w:tabs>
      <w:spacing w:after="0"/>
      <w:rPr>
        <w:sz w:val="16"/>
        <w:szCs w:val="16"/>
      </w:rPr>
    </w:pPr>
    <w:r>
      <w:rPr>
        <w:sz w:val="16"/>
        <w:szCs w:val="16"/>
      </w:rPr>
      <w:t xml:space="preserve">First </w:t>
    </w:r>
    <w:r w:rsidRPr="009D076B">
      <w:rPr>
        <w:sz w:val="16"/>
        <w:szCs w:val="16"/>
      </w:rPr>
      <w:t xml:space="preserve">UA: </w:t>
    </w:r>
    <w:r>
      <w:rPr>
        <w:sz w:val="16"/>
        <w:szCs w:val="16"/>
      </w:rPr>
      <w:t>73</w:t>
    </w:r>
    <w:r w:rsidRPr="009D076B">
      <w:rPr>
        <w:sz w:val="16"/>
        <w:szCs w:val="16"/>
      </w:rPr>
      <w:t>/22 Index: AMR 51/5921/2022 USA</w:t>
    </w:r>
    <w:r>
      <w:rPr>
        <w:sz w:val="16"/>
        <w:szCs w:val="16"/>
      </w:rPr>
      <w:tab/>
    </w:r>
    <w:r>
      <w:rPr>
        <w:sz w:val="16"/>
        <w:szCs w:val="16"/>
      </w:rPr>
      <w:tab/>
      <w:t>Date: August 4, 2022</w:t>
    </w:r>
  </w:p>
  <w:p w14:paraId="26CE7A67" w14:textId="77777777" w:rsidR="00E365ED" w:rsidRPr="00E365ED" w:rsidRDefault="00E365ED" w:rsidP="00E365E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892706">
    <w:abstractNumId w:val="0"/>
  </w:num>
  <w:num w:numId="2" w16cid:durableId="618881457">
    <w:abstractNumId w:val="22"/>
  </w:num>
  <w:num w:numId="3" w16cid:durableId="478887322">
    <w:abstractNumId w:val="21"/>
  </w:num>
  <w:num w:numId="4" w16cid:durableId="1160073384">
    <w:abstractNumId w:val="9"/>
  </w:num>
  <w:num w:numId="5" w16cid:durableId="1779173850">
    <w:abstractNumId w:val="3"/>
  </w:num>
  <w:num w:numId="6" w16cid:durableId="208688370">
    <w:abstractNumId w:val="20"/>
  </w:num>
  <w:num w:numId="7" w16cid:durableId="253786167">
    <w:abstractNumId w:val="18"/>
  </w:num>
  <w:num w:numId="8" w16cid:durableId="815685686">
    <w:abstractNumId w:val="8"/>
  </w:num>
  <w:num w:numId="9" w16cid:durableId="872692152">
    <w:abstractNumId w:val="7"/>
  </w:num>
  <w:num w:numId="10" w16cid:durableId="1697609971">
    <w:abstractNumId w:val="12"/>
  </w:num>
  <w:num w:numId="11" w16cid:durableId="1601133982">
    <w:abstractNumId w:val="5"/>
  </w:num>
  <w:num w:numId="12" w16cid:durableId="854415901">
    <w:abstractNumId w:val="13"/>
  </w:num>
  <w:num w:numId="13" w16cid:durableId="1117213924">
    <w:abstractNumId w:val="14"/>
  </w:num>
  <w:num w:numId="14" w16cid:durableId="1956018328">
    <w:abstractNumId w:val="1"/>
  </w:num>
  <w:num w:numId="15" w16cid:durableId="1001397524">
    <w:abstractNumId w:val="19"/>
  </w:num>
  <w:num w:numId="16" w16cid:durableId="1583877535">
    <w:abstractNumId w:val="10"/>
  </w:num>
  <w:num w:numId="17" w16cid:durableId="2086800657">
    <w:abstractNumId w:val="11"/>
  </w:num>
  <w:num w:numId="18" w16cid:durableId="2051373581">
    <w:abstractNumId w:val="4"/>
  </w:num>
  <w:num w:numId="19" w16cid:durableId="108211166">
    <w:abstractNumId w:val="6"/>
  </w:num>
  <w:num w:numId="20" w16cid:durableId="627704439">
    <w:abstractNumId w:val="17"/>
  </w:num>
  <w:num w:numId="21" w16cid:durableId="933704291">
    <w:abstractNumId w:val="2"/>
  </w:num>
  <w:num w:numId="22" w16cid:durableId="313149792">
    <w:abstractNumId w:val="23"/>
  </w:num>
  <w:num w:numId="23" w16cid:durableId="963314501">
    <w:abstractNumId w:val="15"/>
  </w:num>
  <w:num w:numId="24" w16cid:durableId="47699777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4386"/>
    <w:rsid w:val="00004D79"/>
    <w:rsid w:val="00004E84"/>
    <w:rsid w:val="000058B2"/>
    <w:rsid w:val="00005A7E"/>
    <w:rsid w:val="00006629"/>
    <w:rsid w:val="00013B08"/>
    <w:rsid w:val="00016EBF"/>
    <w:rsid w:val="00017467"/>
    <w:rsid w:val="00021E08"/>
    <w:rsid w:val="00021E73"/>
    <w:rsid w:val="00022DA0"/>
    <w:rsid w:val="0002386F"/>
    <w:rsid w:val="00024C56"/>
    <w:rsid w:val="00024EDD"/>
    <w:rsid w:val="00026166"/>
    <w:rsid w:val="0002620D"/>
    <w:rsid w:val="000265B1"/>
    <w:rsid w:val="00027AE7"/>
    <w:rsid w:val="00027B51"/>
    <w:rsid w:val="00030440"/>
    <w:rsid w:val="00030586"/>
    <w:rsid w:val="00030A71"/>
    <w:rsid w:val="0003130F"/>
    <w:rsid w:val="00032F92"/>
    <w:rsid w:val="0003318D"/>
    <w:rsid w:val="000336DC"/>
    <w:rsid w:val="00033FAB"/>
    <w:rsid w:val="00034E31"/>
    <w:rsid w:val="000350DB"/>
    <w:rsid w:val="00035990"/>
    <w:rsid w:val="000403AF"/>
    <w:rsid w:val="000407E5"/>
    <w:rsid w:val="00040DEB"/>
    <w:rsid w:val="000412BD"/>
    <w:rsid w:val="00043253"/>
    <w:rsid w:val="00044E02"/>
    <w:rsid w:val="00045C2F"/>
    <w:rsid w:val="00047123"/>
    <w:rsid w:val="00047273"/>
    <w:rsid w:val="000502B4"/>
    <w:rsid w:val="000517E3"/>
    <w:rsid w:val="0005196B"/>
    <w:rsid w:val="00052DDE"/>
    <w:rsid w:val="00053A43"/>
    <w:rsid w:val="00053C7D"/>
    <w:rsid w:val="00057576"/>
    <w:rsid w:val="0005789C"/>
    <w:rsid w:val="00057A7E"/>
    <w:rsid w:val="00061408"/>
    <w:rsid w:val="00062E6A"/>
    <w:rsid w:val="000631B5"/>
    <w:rsid w:val="00066107"/>
    <w:rsid w:val="00066723"/>
    <w:rsid w:val="00066F1C"/>
    <w:rsid w:val="000676A4"/>
    <w:rsid w:val="0006793E"/>
    <w:rsid w:val="000703F1"/>
    <w:rsid w:val="0007237B"/>
    <w:rsid w:val="00072441"/>
    <w:rsid w:val="000729A8"/>
    <w:rsid w:val="00072A1D"/>
    <w:rsid w:val="000742EE"/>
    <w:rsid w:val="00074FAE"/>
    <w:rsid w:val="00076037"/>
    <w:rsid w:val="00076FC3"/>
    <w:rsid w:val="00080B78"/>
    <w:rsid w:val="000816D7"/>
    <w:rsid w:val="00081DB9"/>
    <w:rsid w:val="00082309"/>
    <w:rsid w:val="00082CD8"/>
    <w:rsid w:val="00083462"/>
    <w:rsid w:val="000841CA"/>
    <w:rsid w:val="00084DFD"/>
    <w:rsid w:val="00085821"/>
    <w:rsid w:val="00085950"/>
    <w:rsid w:val="000865E1"/>
    <w:rsid w:val="00086A02"/>
    <w:rsid w:val="00087E2B"/>
    <w:rsid w:val="0009130D"/>
    <w:rsid w:val="00091FDC"/>
    <w:rsid w:val="00092427"/>
    <w:rsid w:val="00092DA9"/>
    <w:rsid w:val="00092DFA"/>
    <w:rsid w:val="000931A6"/>
    <w:rsid w:val="000953EA"/>
    <w:rsid w:val="000957C5"/>
    <w:rsid w:val="00095A20"/>
    <w:rsid w:val="00095FE1"/>
    <w:rsid w:val="000A1AD6"/>
    <w:rsid w:val="000A1F14"/>
    <w:rsid w:val="000A2488"/>
    <w:rsid w:val="000A2E5E"/>
    <w:rsid w:val="000A3092"/>
    <w:rsid w:val="000A3E62"/>
    <w:rsid w:val="000A4F3A"/>
    <w:rsid w:val="000A5D5C"/>
    <w:rsid w:val="000A6D42"/>
    <w:rsid w:val="000A7C5C"/>
    <w:rsid w:val="000B02B4"/>
    <w:rsid w:val="000B071C"/>
    <w:rsid w:val="000B0735"/>
    <w:rsid w:val="000B1D6C"/>
    <w:rsid w:val="000B1FAF"/>
    <w:rsid w:val="000B32DB"/>
    <w:rsid w:val="000B3878"/>
    <w:rsid w:val="000B43D0"/>
    <w:rsid w:val="000B4A38"/>
    <w:rsid w:val="000B51A7"/>
    <w:rsid w:val="000B53B7"/>
    <w:rsid w:val="000B6CB1"/>
    <w:rsid w:val="000B7FDE"/>
    <w:rsid w:val="000C1D0A"/>
    <w:rsid w:val="000C2A0D"/>
    <w:rsid w:val="000C452E"/>
    <w:rsid w:val="000C48F9"/>
    <w:rsid w:val="000C4C94"/>
    <w:rsid w:val="000C6196"/>
    <w:rsid w:val="000C7900"/>
    <w:rsid w:val="000C7ABC"/>
    <w:rsid w:val="000C7C8A"/>
    <w:rsid w:val="000C7ED5"/>
    <w:rsid w:val="000D03BE"/>
    <w:rsid w:val="000D07ED"/>
    <w:rsid w:val="000D0ABB"/>
    <w:rsid w:val="000D1D1A"/>
    <w:rsid w:val="000D2DEB"/>
    <w:rsid w:val="000D3A6E"/>
    <w:rsid w:val="000D49B1"/>
    <w:rsid w:val="000D4BF5"/>
    <w:rsid w:val="000D4D33"/>
    <w:rsid w:val="000D70C1"/>
    <w:rsid w:val="000E01F0"/>
    <w:rsid w:val="000E0D61"/>
    <w:rsid w:val="000E1111"/>
    <w:rsid w:val="000E12B5"/>
    <w:rsid w:val="000E20E5"/>
    <w:rsid w:val="000E2566"/>
    <w:rsid w:val="000E57D4"/>
    <w:rsid w:val="000E78CD"/>
    <w:rsid w:val="000F18C1"/>
    <w:rsid w:val="000F2359"/>
    <w:rsid w:val="000F239D"/>
    <w:rsid w:val="000F3012"/>
    <w:rsid w:val="000F373A"/>
    <w:rsid w:val="000F4CD3"/>
    <w:rsid w:val="000F68FB"/>
    <w:rsid w:val="000F7FAE"/>
    <w:rsid w:val="00100DD1"/>
    <w:rsid w:val="00100FE4"/>
    <w:rsid w:val="0010281C"/>
    <w:rsid w:val="00103310"/>
    <w:rsid w:val="001035DF"/>
    <w:rsid w:val="001038AD"/>
    <w:rsid w:val="0010425E"/>
    <w:rsid w:val="0010535C"/>
    <w:rsid w:val="00106837"/>
    <w:rsid w:val="00106D61"/>
    <w:rsid w:val="001078B8"/>
    <w:rsid w:val="001100F4"/>
    <w:rsid w:val="00110107"/>
    <w:rsid w:val="0011292F"/>
    <w:rsid w:val="001134C2"/>
    <w:rsid w:val="00113682"/>
    <w:rsid w:val="001144D7"/>
    <w:rsid w:val="00114556"/>
    <w:rsid w:val="00114A2E"/>
    <w:rsid w:val="001156B1"/>
    <w:rsid w:val="00115EC7"/>
    <w:rsid w:val="00116C2D"/>
    <w:rsid w:val="001173FA"/>
    <w:rsid w:val="001204B4"/>
    <w:rsid w:val="001215D2"/>
    <w:rsid w:val="00123410"/>
    <w:rsid w:val="00123D3B"/>
    <w:rsid w:val="00123DF1"/>
    <w:rsid w:val="00124D62"/>
    <w:rsid w:val="0012508D"/>
    <w:rsid w:val="0012544D"/>
    <w:rsid w:val="00126759"/>
    <w:rsid w:val="001300C3"/>
    <w:rsid w:val="00130B8A"/>
    <w:rsid w:val="00132E00"/>
    <w:rsid w:val="00132F3A"/>
    <w:rsid w:val="00134BA6"/>
    <w:rsid w:val="00134C0B"/>
    <w:rsid w:val="00137957"/>
    <w:rsid w:val="00144A0B"/>
    <w:rsid w:val="00145605"/>
    <w:rsid w:val="0014617E"/>
    <w:rsid w:val="00150452"/>
    <w:rsid w:val="00150C89"/>
    <w:rsid w:val="001526C3"/>
    <w:rsid w:val="001545F7"/>
    <w:rsid w:val="00154D7E"/>
    <w:rsid w:val="001551E6"/>
    <w:rsid w:val="00155A1A"/>
    <w:rsid w:val="00155A5E"/>
    <w:rsid w:val="00155B94"/>
    <w:rsid w:val="001561F4"/>
    <w:rsid w:val="0016118D"/>
    <w:rsid w:val="0016300A"/>
    <w:rsid w:val="0016322E"/>
    <w:rsid w:val="00163E2C"/>
    <w:rsid w:val="0016455B"/>
    <w:rsid w:val="001648DB"/>
    <w:rsid w:val="00164D9F"/>
    <w:rsid w:val="001653FD"/>
    <w:rsid w:val="0016725B"/>
    <w:rsid w:val="00170E37"/>
    <w:rsid w:val="00170EAD"/>
    <w:rsid w:val="0017107C"/>
    <w:rsid w:val="00172FAA"/>
    <w:rsid w:val="00173AAC"/>
    <w:rsid w:val="00174398"/>
    <w:rsid w:val="0017446E"/>
    <w:rsid w:val="00174B06"/>
    <w:rsid w:val="00175F80"/>
    <w:rsid w:val="00176631"/>
    <w:rsid w:val="00176678"/>
    <w:rsid w:val="00176C40"/>
    <w:rsid w:val="001773B0"/>
    <w:rsid w:val="001773D1"/>
    <w:rsid w:val="00177779"/>
    <w:rsid w:val="0018001F"/>
    <w:rsid w:val="00180A3F"/>
    <w:rsid w:val="00181110"/>
    <w:rsid w:val="001822F7"/>
    <w:rsid w:val="00182554"/>
    <w:rsid w:val="00183D68"/>
    <w:rsid w:val="00184CB0"/>
    <w:rsid w:val="00186D49"/>
    <w:rsid w:val="0018700F"/>
    <w:rsid w:val="0018798B"/>
    <w:rsid w:val="00190D00"/>
    <w:rsid w:val="0019118D"/>
    <w:rsid w:val="00191C78"/>
    <w:rsid w:val="001929E7"/>
    <w:rsid w:val="00194B36"/>
    <w:rsid w:val="00194CD5"/>
    <w:rsid w:val="00195140"/>
    <w:rsid w:val="00195EC5"/>
    <w:rsid w:val="0019742B"/>
    <w:rsid w:val="00197F29"/>
    <w:rsid w:val="001A0242"/>
    <w:rsid w:val="001A17AB"/>
    <w:rsid w:val="001A1D7A"/>
    <w:rsid w:val="001A36E4"/>
    <w:rsid w:val="001A574F"/>
    <w:rsid w:val="001A635D"/>
    <w:rsid w:val="001A63A6"/>
    <w:rsid w:val="001A6AC9"/>
    <w:rsid w:val="001A6C30"/>
    <w:rsid w:val="001A7A19"/>
    <w:rsid w:val="001B079C"/>
    <w:rsid w:val="001B0E55"/>
    <w:rsid w:val="001B134E"/>
    <w:rsid w:val="001B149D"/>
    <w:rsid w:val="001B3EB8"/>
    <w:rsid w:val="001B4B9A"/>
    <w:rsid w:val="001B5341"/>
    <w:rsid w:val="001B5E04"/>
    <w:rsid w:val="001B7B89"/>
    <w:rsid w:val="001B7D25"/>
    <w:rsid w:val="001C0762"/>
    <w:rsid w:val="001C1040"/>
    <w:rsid w:val="001C1D39"/>
    <w:rsid w:val="001C215C"/>
    <w:rsid w:val="001C2DD1"/>
    <w:rsid w:val="001C31F3"/>
    <w:rsid w:val="001C3360"/>
    <w:rsid w:val="001C4E6D"/>
    <w:rsid w:val="001C7986"/>
    <w:rsid w:val="001C7CCA"/>
    <w:rsid w:val="001D0A07"/>
    <w:rsid w:val="001D116F"/>
    <w:rsid w:val="001D2131"/>
    <w:rsid w:val="001D28FB"/>
    <w:rsid w:val="001D2CD2"/>
    <w:rsid w:val="001D52A5"/>
    <w:rsid w:val="001D6364"/>
    <w:rsid w:val="001E0892"/>
    <w:rsid w:val="001E13DB"/>
    <w:rsid w:val="001E1435"/>
    <w:rsid w:val="001E14EA"/>
    <w:rsid w:val="001E2045"/>
    <w:rsid w:val="001E2C74"/>
    <w:rsid w:val="001E3C2D"/>
    <w:rsid w:val="001E6558"/>
    <w:rsid w:val="001E7D61"/>
    <w:rsid w:val="001F0191"/>
    <w:rsid w:val="001F24D1"/>
    <w:rsid w:val="001F3E98"/>
    <w:rsid w:val="001F4266"/>
    <w:rsid w:val="001F5010"/>
    <w:rsid w:val="001F7985"/>
    <w:rsid w:val="00200BA8"/>
    <w:rsid w:val="00201189"/>
    <w:rsid w:val="00201710"/>
    <w:rsid w:val="00202373"/>
    <w:rsid w:val="002036C0"/>
    <w:rsid w:val="00204B2A"/>
    <w:rsid w:val="00204F29"/>
    <w:rsid w:val="0020506F"/>
    <w:rsid w:val="00206671"/>
    <w:rsid w:val="00206942"/>
    <w:rsid w:val="00206D92"/>
    <w:rsid w:val="00210224"/>
    <w:rsid w:val="00212B1C"/>
    <w:rsid w:val="00214833"/>
    <w:rsid w:val="00215C3E"/>
    <w:rsid w:val="00215CA6"/>
    <w:rsid w:val="00215E33"/>
    <w:rsid w:val="00216EAF"/>
    <w:rsid w:val="00217487"/>
    <w:rsid w:val="00217F48"/>
    <w:rsid w:val="00221F29"/>
    <w:rsid w:val="00225505"/>
    <w:rsid w:val="00225806"/>
    <w:rsid w:val="00225A11"/>
    <w:rsid w:val="00226668"/>
    <w:rsid w:val="00226E2B"/>
    <w:rsid w:val="002317DC"/>
    <w:rsid w:val="00232911"/>
    <w:rsid w:val="0023298C"/>
    <w:rsid w:val="002341D8"/>
    <w:rsid w:val="0023656D"/>
    <w:rsid w:val="002374D8"/>
    <w:rsid w:val="00240D72"/>
    <w:rsid w:val="00242B6B"/>
    <w:rsid w:val="00243941"/>
    <w:rsid w:val="00246C66"/>
    <w:rsid w:val="00251DE2"/>
    <w:rsid w:val="00252CB5"/>
    <w:rsid w:val="00253B4F"/>
    <w:rsid w:val="002543F9"/>
    <w:rsid w:val="00254D31"/>
    <w:rsid w:val="002555B1"/>
    <w:rsid w:val="002558D7"/>
    <w:rsid w:val="002569C5"/>
    <w:rsid w:val="0025792F"/>
    <w:rsid w:val="0026178E"/>
    <w:rsid w:val="00261CC7"/>
    <w:rsid w:val="00264440"/>
    <w:rsid w:val="00264A4F"/>
    <w:rsid w:val="002665C3"/>
    <w:rsid w:val="00266773"/>
    <w:rsid w:val="00266D0B"/>
    <w:rsid w:val="00267383"/>
    <w:rsid w:val="00270143"/>
    <w:rsid w:val="002703E7"/>
    <w:rsid w:val="002709C3"/>
    <w:rsid w:val="00271872"/>
    <w:rsid w:val="002731B5"/>
    <w:rsid w:val="00273716"/>
    <w:rsid w:val="002739C9"/>
    <w:rsid w:val="002739F8"/>
    <w:rsid w:val="00273E9A"/>
    <w:rsid w:val="00274567"/>
    <w:rsid w:val="00275262"/>
    <w:rsid w:val="002754C0"/>
    <w:rsid w:val="002817CB"/>
    <w:rsid w:val="002841AF"/>
    <w:rsid w:val="00284C55"/>
    <w:rsid w:val="00286536"/>
    <w:rsid w:val="0028679C"/>
    <w:rsid w:val="00291EAB"/>
    <w:rsid w:val="002930E4"/>
    <w:rsid w:val="0029392A"/>
    <w:rsid w:val="0029395C"/>
    <w:rsid w:val="002945F5"/>
    <w:rsid w:val="0029497D"/>
    <w:rsid w:val="00297BFE"/>
    <w:rsid w:val="002A1A9B"/>
    <w:rsid w:val="002A2979"/>
    <w:rsid w:val="002A2F36"/>
    <w:rsid w:val="002A4FA9"/>
    <w:rsid w:val="002A7A5D"/>
    <w:rsid w:val="002B09AB"/>
    <w:rsid w:val="002B1015"/>
    <w:rsid w:val="002B1FF0"/>
    <w:rsid w:val="002B281B"/>
    <w:rsid w:val="002B2E9B"/>
    <w:rsid w:val="002B4FF7"/>
    <w:rsid w:val="002B6AE7"/>
    <w:rsid w:val="002B6DB5"/>
    <w:rsid w:val="002C053D"/>
    <w:rsid w:val="002C06A6"/>
    <w:rsid w:val="002C0B0D"/>
    <w:rsid w:val="002C2730"/>
    <w:rsid w:val="002C2E87"/>
    <w:rsid w:val="002C3E6A"/>
    <w:rsid w:val="002C4428"/>
    <w:rsid w:val="002C5FE4"/>
    <w:rsid w:val="002C6460"/>
    <w:rsid w:val="002C7F1F"/>
    <w:rsid w:val="002D06F6"/>
    <w:rsid w:val="002D1635"/>
    <w:rsid w:val="002D18CC"/>
    <w:rsid w:val="002D2B71"/>
    <w:rsid w:val="002D3F17"/>
    <w:rsid w:val="002D48CD"/>
    <w:rsid w:val="002D4FD5"/>
    <w:rsid w:val="002D5429"/>
    <w:rsid w:val="002D5454"/>
    <w:rsid w:val="002D617C"/>
    <w:rsid w:val="002D72CB"/>
    <w:rsid w:val="002D7ACE"/>
    <w:rsid w:val="002D7E45"/>
    <w:rsid w:val="002E0646"/>
    <w:rsid w:val="002E1311"/>
    <w:rsid w:val="002E1C37"/>
    <w:rsid w:val="002E29EA"/>
    <w:rsid w:val="002E2EF4"/>
    <w:rsid w:val="002E3658"/>
    <w:rsid w:val="002E3795"/>
    <w:rsid w:val="002E3AD4"/>
    <w:rsid w:val="002E3AD9"/>
    <w:rsid w:val="002E3C47"/>
    <w:rsid w:val="002E68EB"/>
    <w:rsid w:val="002F1FE4"/>
    <w:rsid w:val="002F3C80"/>
    <w:rsid w:val="002F4CE8"/>
    <w:rsid w:val="002F4DB3"/>
    <w:rsid w:val="002F52A1"/>
    <w:rsid w:val="002F6CD2"/>
    <w:rsid w:val="00302F34"/>
    <w:rsid w:val="00304DCC"/>
    <w:rsid w:val="00305EB9"/>
    <w:rsid w:val="0030626A"/>
    <w:rsid w:val="00306D72"/>
    <w:rsid w:val="00306EB4"/>
    <w:rsid w:val="00307C0F"/>
    <w:rsid w:val="0031187D"/>
    <w:rsid w:val="0031230A"/>
    <w:rsid w:val="00313E8B"/>
    <w:rsid w:val="00314D34"/>
    <w:rsid w:val="00315352"/>
    <w:rsid w:val="003171C8"/>
    <w:rsid w:val="00320461"/>
    <w:rsid w:val="00320C09"/>
    <w:rsid w:val="003214EA"/>
    <w:rsid w:val="00323133"/>
    <w:rsid w:val="00324852"/>
    <w:rsid w:val="00325AFC"/>
    <w:rsid w:val="00326178"/>
    <w:rsid w:val="0033022D"/>
    <w:rsid w:val="00330407"/>
    <w:rsid w:val="003337C9"/>
    <w:rsid w:val="00333806"/>
    <w:rsid w:val="0033394C"/>
    <w:rsid w:val="0033624A"/>
    <w:rsid w:val="0033641A"/>
    <w:rsid w:val="00336492"/>
    <w:rsid w:val="00336679"/>
    <w:rsid w:val="003373A5"/>
    <w:rsid w:val="0033763F"/>
    <w:rsid w:val="00337826"/>
    <w:rsid w:val="003379D5"/>
    <w:rsid w:val="00340503"/>
    <w:rsid w:val="0034128A"/>
    <w:rsid w:val="003414F3"/>
    <w:rsid w:val="0034238F"/>
    <w:rsid w:val="0034265B"/>
    <w:rsid w:val="0034279D"/>
    <w:rsid w:val="0034324D"/>
    <w:rsid w:val="0034464C"/>
    <w:rsid w:val="00344BF1"/>
    <w:rsid w:val="00345F98"/>
    <w:rsid w:val="0034637C"/>
    <w:rsid w:val="00346D09"/>
    <w:rsid w:val="003479EF"/>
    <w:rsid w:val="0035082B"/>
    <w:rsid w:val="00350C52"/>
    <w:rsid w:val="0035142C"/>
    <w:rsid w:val="0035282F"/>
    <w:rsid w:val="0035329F"/>
    <w:rsid w:val="003539B5"/>
    <w:rsid w:val="0035421F"/>
    <w:rsid w:val="0035438E"/>
    <w:rsid w:val="00354470"/>
    <w:rsid w:val="00355342"/>
    <w:rsid w:val="003554A4"/>
    <w:rsid w:val="00355617"/>
    <w:rsid w:val="00361148"/>
    <w:rsid w:val="00362DB7"/>
    <w:rsid w:val="00362E07"/>
    <w:rsid w:val="00364425"/>
    <w:rsid w:val="00365AF9"/>
    <w:rsid w:val="00365EBC"/>
    <w:rsid w:val="00366686"/>
    <w:rsid w:val="00366961"/>
    <w:rsid w:val="00366C2E"/>
    <w:rsid w:val="0037189A"/>
    <w:rsid w:val="00372AF8"/>
    <w:rsid w:val="00373F01"/>
    <w:rsid w:val="00374AB8"/>
    <w:rsid w:val="00374B14"/>
    <w:rsid w:val="00374DF7"/>
    <w:rsid w:val="00375E31"/>
    <w:rsid w:val="00375FD1"/>
    <w:rsid w:val="00376161"/>
    <w:rsid w:val="003762C2"/>
    <w:rsid w:val="00376B8B"/>
    <w:rsid w:val="00376EF4"/>
    <w:rsid w:val="00380AA0"/>
    <w:rsid w:val="00380C20"/>
    <w:rsid w:val="00380DAC"/>
    <w:rsid w:val="003814F3"/>
    <w:rsid w:val="00383278"/>
    <w:rsid w:val="00384372"/>
    <w:rsid w:val="003857F8"/>
    <w:rsid w:val="00386236"/>
    <w:rsid w:val="00386ABC"/>
    <w:rsid w:val="003874E7"/>
    <w:rsid w:val="003904F0"/>
    <w:rsid w:val="003926AB"/>
    <w:rsid w:val="00393969"/>
    <w:rsid w:val="003952E1"/>
    <w:rsid w:val="00395877"/>
    <w:rsid w:val="003970C9"/>
    <w:rsid w:val="003975C9"/>
    <w:rsid w:val="003A02D2"/>
    <w:rsid w:val="003A15F3"/>
    <w:rsid w:val="003A1D2E"/>
    <w:rsid w:val="003A49EB"/>
    <w:rsid w:val="003A6212"/>
    <w:rsid w:val="003A6849"/>
    <w:rsid w:val="003B02AA"/>
    <w:rsid w:val="003B0C94"/>
    <w:rsid w:val="003B0EFB"/>
    <w:rsid w:val="003B130B"/>
    <w:rsid w:val="003B294A"/>
    <w:rsid w:val="003B543D"/>
    <w:rsid w:val="003B5519"/>
    <w:rsid w:val="003B754C"/>
    <w:rsid w:val="003C2DE9"/>
    <w:rsid w:val="003C3210"/>
    <w:rsid w:val="003C3661"/>
    <w:rsid w:val="003C3685"/>
    <w:rsid w:val="003C37E6"/>
    <w:rsid w:val="003C3C13"/>
    <w:rsid w:val="003C4524"/>
    <w:rsid w:val="003C5EEA"/>
    <w:rsid w:val="003C6226"/>
    <w:rsid w:val="003C74F8"/>
    <w:rsid w:val="003C7CB6"/>
    <w:rsid w:val="003D1249"/>
    <w:rsid w:val="003D3CA6"/>
    <w:rsid w:val="003D4826"/>
    <w:rsid w:val="003D54AA"/>
    <w:rsid w:val="003D5E45"/>
    <w:rsid w:val="003E07E3"/>
    <w:rsid w:val="003E1333"/>
    <w:rsid w:val="003E3A38"/>
    <w:rsid w:val="003E4349"/>
    <w:rsid w:val="003E5067"/>
    <w:rsid w:val="003E553C"/>
    <w:rsid w:val="003E6DC5"/>
    <w:rsid w:val="003F2539"/>
    <w:rsid w:val="003F2D0B"/>
    <w:rsid w:val="003F30BD"/>
    <w:rsid w:val="003F3D5D"/>
    <w:rsid w:val="003F50C0"/>
    <w:rsid w:val="003F560A"/>
    <w:rsid w:val="003F5968"/>
    <w:rsid w:val="003F5A70"/>
    <w:rsid w:val="003F6D09"/>
    <w:rsid w:val="003F6E98"/>
    <w:rsid w:val="00400E0C"/>
    <w:rsid w:val="004025C5"/>
    <w:rsid w:val="00403485"/>
    <w:rsid w:val="00403C98"/>
    <w:rsid w:val="00403CC4"/>
    <w:rsid w:val="0040414D"/>
    <w:rsid w:val="00404661"/>
    <w:rsid w:val="00405C6A"/>
    <w:rsid w:val="0041167F"/>
    <w:rsid w:val="00413999"/>
    <w:rsid w:val="0041473C"/>
    <w:rsid w:val="00414A6A"/>
    <w:rsid w:val="00415B45"/>
    <w:rsid w:val="00417C1E"/>
    <w:rsid w:val="0042210F"/>
    <w:rsid w:val="004238DE"/>
    <w:rsid w:val="00423EF0"/>
    <w:rsid w:val="004243CC"/>
    <w:rsid w:val="004249B7"/>
    <w:rsid w:val="00424EAB"/>
    <w:rsid w:val="00427751"/>
    <w:rsid w:val="00427824"/>
    <w:rsid w:val="00430877"/>
    <w:rsid w:val="00430CD0"/>
    <w:rsid w:val="004321D6"/>
    <w:rsid w:val="004334BF"/>
    <w:rsid w:val="004334FA"/>
    <w:rsid w:val="004335E9"/>
    <w:rsid w:val="0043461D"/>
    <w:rsid w:val="004354AF"/>
    <w:rsid w:val="004358A5"/>
    <w:rsid w:val="00435FD5"/>
    <w:rsid w:val="004376E6"/>
    <w:rsid w:val="004408A1"/>
    <w:rsid w:val="00442E5B"/>
    <w:rsid w:val="0044379B"/>
    <w:rsid w:val="00443CF2"/>
    <w:rsid w:val="00445D50"/>
    <w:rsid w:val="00446642"/>
    <w:rsid w:val="004467B7"/>
    <w:rsid w:val="004477F7"/>
    <w:rsid w:val="00450577"/>
    <w:rsid w:val="004507DB"/>
    <w:rsid w:val="0045114E"/>
    <w:rsid w:val="004529F2"/>
    <w:rsid w:val="00453538"/>
    <w:rsid w:val="004535F3"/>
    <w:rsid w:val="00453A37"/>
    <w:rsid w:val="004555D2"/>
    <w:rsid w:val="00456C92"/>
    <w:rsid w:val="00456D93"/>
    <w:rsid w:val="004574F6"/>
    <w:rsid w:val="004603A2"/>
    <w:rsid w:val="00460521"/>
    <w:rsid w:val="0046100B"/>
    <w:rsid w:val="004620FB"/>
    <w:rsid w:val="00465D3A"/>
    <w:rsid w:val="004663D4"/>
    <w:rsid w:val="0046721B"/>
    <w:rsid w:val="00467E56"/>
    <w:rsid w:val="0047017E"/>
    <w:rsid w:val="00470A36"/>
    <w:rsid w:val="00472F82"/>
    <w:rsid w:val="00473DA5"/>
    <w:rsid w:val="00474EFE"/>
    <w:rsid w:val="004754FA"/>
    <w:rsid w:val="00475C6A"/>
    <w:rsid w:val="00477D11"/>
    <w:rsid w:val="00480337"/>
    <w:rsid w:val="00483753"/>
    <w:rsid w:val="004842DF"/>
    <w:rsid w:val="00486088"/>
    <w:rsid w:val="0048676F"/>
    <w:rsid w:val="0048791F"/>
    <w:rsid w:val="00487BB0"/>
    <w:rsid w:val="0049062C"/>
    <w:rsid w:val="00492FA8"/>
    <w:rsid w:val="00496740"/>
    <w:rsid w:val="00497106"/>
    <w:rsid w:val="00497A6A"/>
    <w:rsid w:val="004A0EBD"/>
    <w:rsid w:val="004A1BDD"/>
    <w:rsid w:val="004A20D8"/>
    <w:rsid w:val="004A29D9"/>
    <w:rsid w:val="004A3284"/>
    <w:rsid w:val="004A602B"/>
    <w:rsid w:val="004A6CA7"/>
    <w:rsid w:val="004A6E95"/>
    <w:rsid w:val="004B010D"/>
    <w:rsid w:val="004B1E15"/>
    <w:rsid w:val="004B1FB9"/>
    <w:rsid w:val="004B2367"/>
    <w:rsid w:val="004B381D"/>
    <w:rsid w:val="004B4988"/>
    <w:rsid w:val="004B4D24"/>
    <w:rsid w:val="004B5DFF"/>
    <w:rsid w:val="004B5FC5"/>
    <w:rsid w:val="004B6CC2"/>
    <w:rsid w:val="004B7C3C"/>
    <w:rsid w:val="004C265C"/>
    <w:rsid w:val="004C3EE1"/>
    <w:rsid w:val="004C40BC"/>
    <w:rsid w:val="004C469E"/>
    <w:rsid w:val="004C48AD"/>
    <w:rsid w:val="004C61D9"/>
    <w:rsid w:val="004C7040"/>
    <w:rsid w:val="004C71F5"/>
    <w:rsid w:val="004D41DC"/>
    <w:rsid w:val="004D4AEE"/>
    <w:rsid w:val="004D726B"/>
    <w:rsid w:val="004E00CF"/>
    <w:rsid w:val="004E0D1C"/>
    <w:rsid w:val="004E1411"/>
    <w:rsid w:val="004E1A19"/>
    <w:rsid w:val="004E5BA7"/>
    <w:rsid w:val="004E7488"/>
    <w:rsid w:val="004E77D4"/>
    <w:rsid w:val="004F0C86"/>
    <w:rsid w:val="004F1E36"/>
    <w:rsid w:val="004F228B"/>
    <w:rsid w:val="004F36D9"/>
    <w:rsid w:val="004F4833"/>
    <w:rsid w:val="004F6EB2"/>
    <w:rsid w:val="004F70AB"/>
    <w:rsid w:val="004F7D09"/>
    <w:rsid w:val="00501164"/>
    <w:rsid w:val="00502B39"/>
    <w:rsid w:val="00504FBC"/>
    <w:rsid w:val="0050604A"/>
    <w:rsid w:val="0050773F"/>
    <w:rsid w:val="00510149"/>
    <w:rsid w:val="00511FAD"/>
    <w:rsid w:val="00512689"/>
    <w:rsid w:val="00512A03"/>
    <w:rsid w:val="00513873"/>
    <w:rsid w:val="00514864"/>
    <w:rsid w:val="00514A47"/>
    <w:rsid w:val="005179DD"/>
    <w:rsid w:val="00517E88"/>
    <w:rsid w:val="005231DC"/>
    <w:rsid w:val="005234C4"/>
    <w:rsid w:val="005250DC"/>
    <w:rsid w:val="005258E6"/>
    <w:rsid w:val="005259D1"/>
    <w:rsid w:val="00526000"/>
    <w:rsid w:val="005261DE"/>
    <w:rsid w:val="0052641D"/>
    <w:rsid w:val="0053350D"/>
    <w:rsid w:val="00535EFE"/>
    <w:rsid w:val="005363CA"/>
    <w:rsid w:val="00536A72"/>
    <w:rsid w:val="005409E3"/>
    <w:rsid w:val="00541DB9"/>
    <w:rsid w:val="00542F58"/>
    <w:rsid w:val="00544980"/>
    <w:rsid w:val="0054507B"/>
    <w:rsid w:val="005451B0"/>
    <w:rsid w:val="00545423"/>
    <w:rsid w:val="00545A36"/>
    <w:rsid w:val="00547E71"/>
    <w:rsid w:val="00547F58"/>
    <w:rsid w:val="0055109B"/>
    <w:rsid w:val="0055158F"/>
    <w:rsid w:val="005518C8"/>
    <w:rsid w:val="0055193B"/>
    <w:rsid w:val="00551E6E"/>
    <w:rsid w:val="00551F8E"/>
    <w:rsid w:val="00553958"/>
    <w:rsid w:val="00553B59"/>
    <w:rsid w:val="0055448D"/>
    <w:rsid w:val="00556454"/>
    <w:rsid w:val="005610F5"/>
    <w:rsid w:val="005616E9"/>
    <w:rsid w:val="005617E9"/>
    <w:rsid w:val="00563357"/>
    <w:rsid w:val="00563B5B"/>
    <w:rsid w:val="00563D29"/>
    <w:rsid w:val="005648F8"/>
    <w:rsid w:val="00564A25"/>
    <w:rsid w:val="00564B21"/>
    <w:rsid w:val="00565386"/>
    <w:rsid w:val="00565462"/>
    <w:rsid w:val="00565972"/>
    <w:rsid w:val="005668D0"/>
    <w:rsid w:val="00567488"/>
    <w:rsid w:val="00570E00"/>
    <w:rsid w:val="005711C6"/>
    <w:rsid w:val="00571FB7"/>
    <w:rsid w:val="00572CCD"/>
    <w:rsid w:val="00572E32"/>
    <w:rsid w:val="00573DD1"/>
    <w:rsid w:val="0057440A"/>
    <w:rsid w:val="00574A1F"/>
    <w:rsid w:val="00575684"/>
    <w:rsid w:val="00575CF0"/>
    <w:rsid w:val="00576AE1"/>
    <w:rsid w:val="00576BCE"/>
    <w:rsid w:val="00577B83"/>
    <w:rsid w:val="005805B5"/>
    <w:rsid w:val="00581A12"/>
    <w:rsid w:val="00581BC4"/>
    <w:rsid w:val="00582A16"/>
    <w:rsid w:val="0058369F"/>
    <w:rsid w:val="00583A9F"/>
    <w:rsid w:val="00584154"/>
    <w:rsid w:val="00586A9A"/>
    <w:rsid w:val="0059040C"/>
    <w:rsid w:val="00591450"/>
    <w:rsid w:val="00591AE9"/>
    <w:rsid w:val="00592118"/>
    <w:rsid w:val="00592236"/>
    <w:rsid w:val="0059268C"/>
    <w:rsid w:val="00592B2D"/>
    <w:rsid w:val="00592C3E"/>
    <w:rsid w:val="00594162"/>
    <w:rsid w:val="00595142"/>
    <w:rsid w:val="00595920"/>
    <w:rsid w:val="005961F4"/>
    <w:rsid w:val="00596449"/>
    <w:rsid w:val="005A01A2"/>
    <w:rsid w:val="005A0E33"/>
    <w:rsid w:val="005A1687"/>
    <w:rsid w:val="005A1B14"/>
    <w:rsid w:val="005A3AEF"/>
    <w:rsid w:val="005A3E28"/>
    <w:rsid w:val="005A4249"/>
    <w:rsid w:val="005A425D"/>
    <w:rsid w:val="005A5D9A"/>
    <w:rsid w:val="005A5FE7"/>
    <w:rsid w:val="005A61D9"/>
    <w:rsid w:val="005A6980"/>
    <w:rsid w:val="005A6D7D"/>
    <w:rsid w:val="005A71AD"/>
    <w:rsid w:val="005A7B44"/>
    <w:rsid w:val="005A7F1B"/>
    <w:rsid w:val="005B0694"/>
    <w:rsid w:val="005B0960"/>
    <w:rsid w:val="005B227F"/>
    <w:rsid w:val="005B2590"/>
    <w:rsid w:val="005B3C86"/>
    <w:rsid w:val="005B40DC"/>
    <w:rsid w:val="005B49CC"/>
    <w:rsid w:val="005B55EA"/>
    <w:rsid w:val="005B55F2"/>
    <w:rsid w:val="005B59ED"/>
    <w:rsid w:val="005B5B60"/>
    <w:rsid w:val="005B5C5A"/>
    <w:rsid w:val="005B693F"/>
    <w:rsid w:val="005B7018"/>
    <w:rsid w:val="005B7D0E"/>
    <w:rsid w:val="005C2BB5"/>
    <w:rsid w:val="005C2D13"/>
    <w:rsid w:val="005C34DE"/>
    <w:rsid w:val="005C3951"/>
    <w:rsid w:val="005C4225"/>
    <w:rsid w:val="005C4D53"/>
    <w:rsid w:val="005C50A6"/>
    <w:rsid w:val="005C5FE5"/>
    <w:rsid w:val="005C751F"/>
    <w:rsid w:val="005D0910"/>
    <w:rsid w:val="005D14AA"/>
    <w:rsid w:val="005D23E8"/>
    <w:rsid w:val="005D2C37"/>
    <w:rsid w:val="005D2F52"/>
    <w:rsid w:val="005D6B32"/>
    <w:rsid w:val="005D7287"/>
    <w:rsid w:val="005D7923"/>
    <w:rsid w:val="005D7C9C"/>
    <w:rsid w:val="005D7D1C"/>
    <w:rsid w:val="005E09CD"/>
    <w:rsid w:val="005E1A94"/>
    <w:rsid w:val="005E24F9"/>
    <w:rsid w:val="005E37E9"/>
    <w:rsid w:val="005E473C"/>
    <w:rsid w:val="005E5F08"/>
    <w:rsid w:val="005E66F9"/>
    <w:rsid w:val="005E6908"/>
    <w:rsid w:val="005E6B83"/>
    <w:rsid w:val="005E7955"/>
    <w:rsid w:val="005F0355"/>
    <w:rsid w:val="005F48C2"/>
    <w:rsid w:val="005F5E43"/>
    <w:rsid w:val="005F7A2F"/>
    <w:rsid w:val="006012DA"/>
    <w:rsid w:val="006017B8"/>
    <w:rsid w:val="006019A4"/>
    <w:rsid w:val="006038AF"/>
    <w:rsid w:val="00603CF1"/>
    <w:rsid w:val="00605522"/>
    <w:rsid w:val="00605AEC"/>
    <w:rsid w:val="00605B5F"/>
    <w:rsid w:val="00606108"/>
    <w:rsid w:val="00610578"/>
    <w:rsid w:val="006109FC"/>
    <w:rsid w:val="0061482F"/>
    <w:rsid w:val="00614AD0"/>
    <w:rsid w:val="00615C4A"/>
    <w:rsid w:val="006166A6"/>
    <w:rsid w:val="006201FC"/>
    <w:rsid w:val="00620A88"/>
    <w:rsid w:val="00620ADD"/>
    <w:rsid w:val="006214F5"/>
    <w:rsid w:val="0062184B"/>
    <w:rsid w:val="00621CF6"/>
    <w:rsid w:val="00622321"/>
    <w:rsid w:val="006256A3"/>
    <w:rsid w:val="00627109"/>
    <w:rsid w:val="0063048A"/>
    <w:rsid w:val="0063134F"/>
    <w:rsid w:val="00631386"/>
    <w:rsid w:val="00631C4F"/>
    <w:rsid w:val="006331BA"/>
    <w:rsid w:val="00634C81"/>
    <w:rsid w:val="006350A8"/>
    <w:rsid w:val="00636E78"/>
    <w:rsid w:val="00640007"/>
    <w:rsid w:val="006400E1"/>
    <w:rsid w:val="00640DD0"/>
    <w:rsid w:val="00640EF2"/>
    <w:rsid w:val="00641580"/>
    <w:rsid w:val="00641679"/>
    <w:rsid w:val="00644C5E"/>
    <w:rsid w:val="00646689"/>
    <w:rsid w:val="0064718C"/>
    <w:rsid w:val="00647887"/>
    <w:rsid w:val="0065049B"/>
    <w:rsid w:val="006507F8"/>
    <w:rsid w:val="00650BD4"/>
    <w:rsid w:val="00650D73"/>
    <w:rsid w:val="006520D9"/>
    <w:rsid w:val="00652A7B"/>
    <w:rsid w:val="00653518"/>
    <w:rsid w:val="00653F4D"/>
    <w:rsid w:val="00654873"/>
    <w:rsid w:val="006555A6"/>
    <w:rsid w:val="006558EE"/>
    <w:rsid w:val="006559D3"/>
    <w:rsid w:val="00655D9D"/>
    <w:rsid w:val="00657231"/>
    <w:rsid w:val="00663B44"/>
    <w:rsid w:val="00665C8F"/>
    <w:rsid w:val="006679A5"/>
    <w:rsid w:val="00667FBC"/>
    <w:rsid w:val="00670F55"/>
    <w:rsid w:val="00672FF9"/>
    <w:rsid w:val="00673071"/>
    <w:rsid w:val="00673274"/>
    <w:rsid w:val="0067446C"/>
    <w:rsid w:val="00674528"/>
    <w:rsid w:val="006751D1"/>
    <w:rsid w:val="00675D2F"/>
    <w:rsid w:val="006766E6"/>
    <w:rsid w:val="006802D4"/>
    <w:rsid w:val="00680D69"/>
    <w:rsid w:val="00682617"/>
    <w:rsid w:val="0068295C"/>
    <w:rsid w:val="00683573"/>
    <w:rsid w:val="00686669"/>
    <w:rsid w:val="00690780"/>
    <w:rsid w:val="00691C5A"/>
    <w:rsid w:val="0069237E"/>
    <w:rsid w:val="00692D52"/>
    <w:rsid w:val="0069571A"/>
    <w:rsid w:val="00697036"/>
    <w:rsid w:val="00697F70"/>
    <w:rsid w:val="006A0BB9"/>
    <w:rsid w:val="006A17BA"/>
    <w:rsid w:val="006A3C10"/>
    <w:rsid w:val="006A4322"/>
    <w:rsid w:val="006A4E11"/>
    <w:rsid w:val="006A5524"/>
    <w:rsid w:val="006A6CD6"/>
    <w:rsid w:val="006B12FA"/>
    <w:rsid w:val="006B14D6"/>
    <w:rsid w:val="006B2495"/>
    <w:rsid w:val="006B2A1D"/>
    <w:rsid w:val="006B461E"/>
    <w:rsid w:val="006B4CCD"/>
    <w:rsid w:val="006B5578"/>
    <w:rsid w:val="006B69CE"/>
    <w:rsid w:val="006B7F0B"/>
    <w:rsid w:val="006C1236"/>
    <w:rsid w:val="006C1912"/>
    <w:rsid w:val="006C1B6A"/>
    <w:rsid w:val="006C3620"/>
    <w:rsid w:val="006C3BF2"/>
    <w:rsid w:val="006C3C21"/>
    <w:rsid w:val="006C405D"/>
    <w:rsid w:val="006C7277"/>
    <w:rsid w:val="006C7A31"/>
    <w:rsid w:val="006D05AF"/>
    <w:rsid w:val="006D0636"/>
    <w:rsid w:val="006D0A2A"/>
    <w:rsid w:val="006D149B"/>
    <w:rsid w:val="006D1D04"/>
    <w:rsid w:val="006D2C40"/>
    <w:rsid w:val="006D2E24"/>
    <w:rsid w:val="006D2F87"/>
    <w:rsid w:val="006D3387"/>
    <w:rsid w:val="006D5C6E"/>
    <w:rsid w:val="006D6061"/>
    <w:rsid w:val="006D64C6"/>
    <w:rsid w:val="006E078F"/>
    <w:rsid w:val="006E0FCF"/>
    <w:rsid w:val="006E15D4"/>
    <w:rsid w:val="006E16B3"/>
    <w:rsid w:val="006E190C"/>
    <w:rsid w:val="006E1EB3"/>
    <w:rsid w:val="006E2022"/>
    <w:rsid w:val="006E241E"/>
    <w:rsid w:val="006E327C"/>
    <w:rsid w:val="006E4D41"/>
    <w:rsid w:val="006E5180"/>
    <w:rsid w:val="006E5E27"/>
    <w:rsid w:val="006E77BB"/>
    <w:rsid w:val="006F16B5"/>
    <w:rsid w:val="006F1A56"/>
    <w:rsid w:val="006F242E"/>
    <w:rsid w:val="006F31DB"/>
    <w:rsid w:val="006F480F"/>
    <w:rsid w:val="006F4C28"/>
    <w:rsid w:val="006F6B8E"/>
    <w:rsid w:val="006F7C43"/>
    <w:rsid w:val="006F7CB3"/>
    <w:rsid w:val="006F7D47"/>
    <w:rsid w:val="00701EED"/>
    <w:rsid w:val="00702017"/>
    <w:rsid w:val="00702E71"/>
    <w:rsid w:val="007032B8"/>
    <w:rsid w:val="0070364E"/>
    <w:rsid w:val="00703DA2"/>
    <w:rsid w:val="00705098"/>
    <w:rsid w:val="00706D06"/>
    <w:rsid w:val="007104E8"/>
    <w:rsid w:val="007110CB"/>
    <w:rsid w:val="00711B4E"/>
    <w:rsid w:val="00712D72"/>
    <w:rsid w:val="00712F3C"/>
    <w:rsid w:val="007132D4"/>
    <w:rsid w:val="00713F69"/>
    <w:rsid w:val="00714769"/>
    <w:rsid w:val="00715121"/>
    <w:rsid w:val="00715528"/>
    <w:rsid w:val="007156FC"/>
    <w:rsid w:val="00716599"/>
    <w:rsid w:val="00716942"/>
    <w:rsid w:val="007169B9"/>
    <w:rsid w:val="007173E9"/>
    <w:rsid w:val="00717936"/>
    <w:rsid w:val="007207DE"/>
    <w:rsid w:val="00721E10"/>
    <w:rsid w:val="00721FCC"/>
    <w:rsid w:val="007227FB"/>
    <w:rsid w:val="00727519"/>
    <w:rsid w:val="00727CA7"/>
    <w:rsid w:val="00730FF5"/>
    <w:rsid w:val="007313B4"/>
    <w:rsid w:val="00732D60"/>
    <w:rsid w:val="00734231"/>
    <w:rsid w:val="0073431C"/>
    <w:rsid w:val="00735773"/>
    <w:rsid w:val="007357DB"/>
    <w:rsid w:val="00741626"/>
    <w:rsid w:val="007420C7"/>
    <w:rsid w:val="00743C49"/>
    <w:rsid w:val="00744C80"/>
    <w:rsid w:val="0075049D"/>
    <w:rsid w:val="0075062E"/>
    <w:rsid w:val="0075189A"/>
    <w:rsid w:val="00751A23"/>
    <w:rsid w:val="0075246C"/>
    <w:rsid w:val="00754AC9"/>
    <w:rsid w:val="00756A83"/>
    <w:rsid w:val="00756BDA"/>
    <w:rsid w:val="00760064"/>
    <w:rsid w:val="00763455"/>
    <w:rsid w:val="00764DEB"/>
    <w:rsid w:val="007656E7"/>
    <w:rsid w:val="00765819"/>
    <w:rsid w:val="007666A4"/>
    <w:rsid w:val="00773365"/>
    <w:rsid w:val="00774C36"/>
    <w:rsid w:val="00775A67"/>
    <w:rsid w:val="00777FBB"/>
    <w:rsid w:val="00780D3F"/>
    <w:rsid w:val="00781624"/>
    <w:rsid w:val="0078187B"/>
    <w:rsid w:val="00781B85"/>
    <w:rsid w:val="00781E3C"/>
    <w:rsid w:val="00781F91"/>
    <w:rsid w:val="00782F08"/>
    <w:rsid w:val="007851A1"/>
    <w:rsid w:val="007858BA"/>
    <w:rsid w:val="007867F1"/>
    <w:rsid w:val="00787B27"/>
    <w:rsid w:val="00790BD3"/>
    <w:rsid w:val="00791389"/>
    <w:rsid w:val="0079360B"/>
    <w:rsid w:val="00794F97"/>
    <w:rsid w:val="00796D11"/>
    <w:rsid w:val="00797043"/>
    <w:rsid w:val="00797C82"/>
    <w:rsid w:val="007A119A"/>
    <w:rsid w:val="007A19A1"/>
    <w:rsid w:val="007A2ABA"/>
    <w:rsid w:val="007A2E02"/>
    <w:rsid w:val="007A3AEA"/>
    <w:rsid w:val="007A41F9"/>
    <w:rsid w:val="007A4672"/>
    <w:rsid w:val="007A685F"/>
    <w:rsid w:val="007A6965"/>
    <w:rsid w:val="007A77BB"/>
    <w:rsid w:val="007A7F1E"/>
    <w:rsid w:val="007A7F97"/>
    <w:rsid w:val="007B177A"/>
    <w:rsid w:val="007B2EEB"/>
    <w:rsid w:val="007B3021"/>
    <w:rsid w:val="007B34A1"/>
    <w:rsid w:val="007B38EE"/>
    <w:rsid w:val="007B43AC"/>
    <w:rsid w:val="007B4F3E"/>
    <w:rsid w:val="007B5B25"/>
    <w:rsid w:val="007B65F6"/>
    <w:rsid w:val="007B6608"/>
    <w:rsid w:val="007B7197"/>
    <w:rsid w:val="007C3418"/>
    <w:rsid w:val="007C3977"/>
    <w:rsid w:val="007C572D"/>
    <w:rsid w:val="007C6CD0"/>
    <w:rsid w:val="007D03A4"/>
    <w:rsid w:val="007D1881"/>
    <w:rsid w:val="007D22B7"/>
    <w:rsid w:val="007D2D47"/>
    <w:rsid w:val="007D3297"/>
    <w:rsid w:val="007D62C6"/>
    <w:rsid w:val="007E0482"/>
    <w:rsid w:val="007E0C04"/>
    <w:rsid w:val="007E2824"/>
    <w:rsid w:val="007E6149"/>
    <w:rsid w:val="007E6257"/>
    <w:rsid w:val="007E6753"/>
    <w:rsid w:val="007E6D3E"/>
    <w:rsid w:val="007F098D"/>
    <w:rsid w:val="007F1911"/>
    <w:rsid w:val="007F262D"/>
    <w:rsid w:val="007F3817"/>
    <w:rsid w:val="007F40CE"/>
    <w:rsid w:val="007F425B"/>
    <w:rsid w:val="007F66F0"/>
    <w:rsid w:val="007F72FF"/>
    <w:rsid w:val="007F73EB"/>
    <w:rsid w:val="007F7B5E"/>
    <w:rsid w:val="007F7F56"/>
    <w:rsid w:val="00800194"/>
    <w:rsid w:val="00801082"/>
    <w:rsid w:val="00803A59"/>
    <w:rsid w:val="00803E2C"/>
    <w:rsid w:val="00804710"/>
    <w:rsid w:val="00804941"/>
    <w:rsid w:val="008056E9"/>
    <w:rsid w:val="00806417"/>
    <w:rsid w:val="00807B5D"/>
    <w:rsid w:val="0081049F"/>
    <w:rsid w:val="008106CE"/>
    <w:rsid w:val="00811169"/>
    <w:rsid w:val="00811E15"/>
    <w:rsid w:val="00811F25"/>
    <w:rsid w:val="00812383"/>
    <w:rsid w:val="00812BA7"/>
    <w:rsid w:val="00812BAD"/>
    <w:rsid w:val="00813334"/>
    <w:rsid w:val="00814632"/>
    <w:rsid w:val="00815309"/>
    <w:rsid w:val="008158F0"/>
    <w:rsid w:val="00815E7A"/>
    <w:rsid w:val="0082049E"/>
    <w:rsid w:val="00820C04"/>
    <w:rsid w:val="0082127B"/>
    <w:rsid w:val="00821975"/>
    <w:rsid w:val="00822E33"/>
    <w:rsid w:val="0082326E"/>
    <w:rsid w:val="00823270"/>
    <w:rsid w:val="00823D08"/>
    <w:rsid w:val="0082716E"/>
    <w:rsid w:val="00827406"/>
    <w:rsid w:val="008275F6"/>
    <w:rsid w:val="008276FD"/>
    <w:rsid w:val="008279B5"/>
    <w:rsid w:val="00827A40"/>
    <w:rsid w:val="008303BF"/>
    <w:rsid w:val="00831549"/>
    <w:rsid w:val="00831600"/>
    <w:rsid w:val="008334B5"/>
    <w:rsid w:val="0083435B"/>
    <w:rsid w:val="00834DF6"/>
    <w:rsid w:val="00835CDE"/>
    <w:rsid w:val="00837A74"/>
    <w:rsid w:val="0084183E"/>
    <w:rsid w:val="00842115"/>
    <w:rsid w:val="00844F48"/>
    <w:rsid w:val="008455C2"/>
    <w:rsid w:val="00846380"/>
    <w:rsid w:val="00846E45"/>
    <w:rsid w:val="0084722F"/>
    <w:rsid w:val="00847EB6"/>
    <w:rsid w:val="00850CFF"/>
    <w:rsid w:val="00852009"/>
    <w:rsid w:val="008551DB"/>
    <w:rsid w:val="00855B7E"/>
    <w:rsid w:val="00856384"/>
    <w:rsid w:val="008570BF"/>
    <w:rsid w:val="00857A49"/>
    <w:rsid w:val="00861D94"/>
    <w:rsid w:val="0086238E"/>
    <w:rsid w:val="00862ED2"/>
    <w:rsid w:val="00864035"/>
    <w:rsid w:val="00866621"/>
    <w:rsid w:val="00866873"/>
    <w:rsid w:val="00867FB6"/>
    <w:rsid w:val="00870B2F"/>
    <w:rsid w:val="00870FC4"/>
    <w:rsid w:val="00872096"/>
    <w:rsid w:val="008724E9"/>
    <w:rsid w:val="00873026"/>
    <w:rsid w:val="0087409D"/>
    <w:rsid w:val="008744C4"/>
    <w:rsid w:val="008763F4"/>
    <w:rsid w:val="00883C4C"/>
    <w:rsid w:val="00884489"/>
    <w:rsid w:val="0088476E"/>
    <w:rsid w:val="008849EA"/>
    <w:rsid w:val="008902B0"/>
    <w:rsid w:val="00891355"/>
    <w:rsid w:val="00891D62"/>
    <w:rsid w:val="00891FE8"/>
    <w:rsid w:val="008943C8"/>
    <w:rsid w:val="00895982"/>
    <w:rsid w:val="008971EC"/>
    <w:rsid w:val="00897371"/>
    <w:rsid w:val="008A1A81"/>
    <w:rsid w:val="008A1E21"/>
    <w:rsid w:val="008A2611"/>
    <w:rsid w:val="008A3BC3"/>
    <w:rsid w:val="008A4A6E"/>
    <w:rsid w:val="008A4E2D"/>
    <w:rsid w:val="008A659A"/>
    <w:rsid w:val="008A6BD7"/>
    <w:rsid w:val="008A72FF"/>
    <w:rsid w:val="008A7B92"/>
    <w:rsid w:val="008B2420"/>
    <w:rsid w:val="008B2BBC"/>
    <w:rsid w:val="008B2BC8"/>
    <w:rsid w:val="008B2F16"/>
    <w:rsid w:val="008B3A3C"/>
    <w:rsid w:val="008B53CA"/>
    <w:rsid w:val="008B6A36"/>
    <w:rsid w:val="008B6BC2"/>
    <w:rsid w:val="008B6DD3"/>
    <w:rsid w:val="008B7115"/>
    <w:rsid w:val="008B7793"/>
    <w:rsid w:val="008C30EB"/>
    <w:rsid w:val="008C3856"/>
    <w:rsid w:val="008C6FFE"/>
    <w:rsid w:val="008D0403"/>
    <w:rsid w:val="008D16ED"/>
    <w:rsid w:val="008D2A6B"/>
    <w:rsid w:val="008D370D"/>
    <w:rsid w:val="008D49A5"/>
    <w:rsid w:val="008D4C60"/>
    <w:rsid w:val="008D67FC"/>
    <w:rsid w:val="008E0B66"/>
    <w:rsid w:val="008E172D"/>
    <w:rsid w:val="008E2F9D"/>
    <w:rsid w:val="008E4323"/>
    <w:rsid w:val="008E5316"/>
    <w:rsid w:val="008E5BB9"/>
    <w:rsid w:val="008E60D6"/>
    <w:rsid w:val="008E660C"/>
    <w:rsid w:val="008F0645"/>
    <w:rsid w:val="008F0D93"/>
    <w:rsid w:val="008F1541"/>
    <w:rsid w:val="008F376C"/>
    <w:rsid w:val="008F441D"/>
    <w:rsid w:val="008F5BB9"/>
    <w:rsid w:val="00902730"/>
    <w:rsid w:val="0090323D"/>
    <w:rsid w:val="0090375E"/>
    <w:rsid w:val="00904603"/>
    <w:rsid w:val="00904BC4"/>
    <w:rsid w:val="0090654A"/>
    <w:rsid w:val="00906C9F"/>
    <w:rsid w:val="00906DD4"/>
    <w:rsid w:val="0090767E"/>
    <w:rsid w:val="00912DD6"/>
    <w:rsid w:val="00913EEE"/>
    <w:rsid w:val="00914542"/>
    <w:rsid w:val="009158E5"/>
    <w:rsid w:val="009164D8"/>
    <w:rsid w:val="00916777"/>
    <w:rsid w:val="00916784"/>
    <w:rsid w:val="0092034F"/>
    <w:rsid w:val="009207E6"/>
    <w:rsid w:val="00920CBE"/>
    <w:rsid w:val="00921577"/>
    <w:rsid w:val="00921793"/>
    <w:rsid w:val="00924D5C"/>
    <w:rsid w:val="009259E1"/>
    <w:rsid w:val="00925D5B"/>
    <w:rsid w:val="00927B6C"/>
    <w:rsid w:val="00927DF7"/>
    <w:rsid w:val="00927E16"/>
    <w:rsid w:val="0093224C"/>
    <w:rsid w:val="0093414F"/>
    <w:rsid w:val="00934E32"/>
    <w:rsid w:val="00935697"/>
    <w:rsid w:val="009357A3"/>
    <w:rsid w:val="00935E53"/>
    <w:rsid w:val="0093743D"/>
    <w:rsid w:val="009430E9"/>
    <w:rsid w:val="00943507"/>
    <w:rsid w:val="009439DB"/>
    <w:rsid w:val="00943FB3"/>
    <w:rsid w:val="0094527A"/>
    <w:rsid w:val="00945846"/>
    <w:rsid w:val="009466B1"/>
    <w:rsid w:val="00950577"/>
    <w:rsid w:val="00950761"/>
    <w:rsid w:val="009516FC"/>
    <w:rsid w:val="0095188F"/>
    <w:rsid w:val="00951F9A"/>
    <w:rsid w:val="0095432E"/>
    <w:rsid w:val="009550A0"/>
    <w:rsid w:val="00955338"/>
    <w:rsid w:val="0095646A"/>
    <w:rsid w:val="00957912"/>
    <w:rsid w:val="0096032C"/>
    <w:rsid w:val="0096090D"/>
    <w:rsid w:val="00960C64"/>
    <w:rsid w:val="00962846"/>
    <w:rsid w:val="0096360B"/>
    <w:rsid w:val="00963D4F"/>
    <w:rsid w:val="00963F9E"/>
    <w:rsid w:val="00967AC7"/>
    <w:rsid w:val="00970D59"/>
    <w:rsid w:val="0097218E"/>
    <w:rsid w:val="009727D8"/>
    <w:rsid w:val="00972AC0"/>
    <w:rsid w:val="00973FC5"/>
    <w:rsid w:val="00974F0A"/>
    <w:rsid w:val="00980425"/>
    <w:rsid w:val="00982056"/>
    <w:rsid w:val="00985B9A"/>
    <w:rsid w:val="00986176"/>
    <w:rsid w:val="00987177"/>
    <w:rsid w:val="00987B95"/>
    <w:rsid w:val="0099027A"/>
    <w:rsid w:val="00990F4C"/>
    <w:rsid w:val="00991C69"/>
    <w:rsid w:val="0099238D"/>
    <w:rsid w:val="009923C0"/>
    <w:rsid w:val="0099278C"/>
    <w:rsid w:val="00992B8E"/>
    <w:rsid w:val="00993CD1"/>
    <w:rsid w:val="00994F73"/>
    <w:rsid w:val="009963A5"/>
    <w:rsid w:val="00996D98"/>
    <w:rsid w:val="00997F90"/>
    <w:rsid w:val="009A03DA"/>
    <w:rsid w:val="009A0C31"/>
    <w:rsid w:val="009A1697"/>
    <w:rsid w:val="009A1DB2"/>
    <w:rsid w:val="009A233D"/>
    <w:rsid w:val="009A2E4F"/>
    <w:rsid w:val="009A3033"/>
    <w:rsid w:val="009A40D6"/>
    <w:rsid w:val="009B0441"/>
    <w:rsid w:val="009B0C64"/>
    <w:rsid w:val="009B1052"/>
    <w:rsid w:val="009B12EE"/>
    <w:rsid w:val="009B48D8"/>
    <w:rsid w:val="009B5635"/>
    <w:rsid w:val="009B5E3F"/>
    <w:rsid w:val="009B7232"/>
    <w:rsid w:val="009B78FE"/>
    <w:rsid w:val="009C0844"/>
    <w:rsid w:val="009C1F2C"/>
    <w:rsid w:val="009C28B5"/>
    <w:rsid w:val="009C3437"/>
    <w:rsid w:val="009C3521"/>
    <w:rsid w:val="009C4461"/>
    <w:rsid w:val="009C4D90"/>
    <w:rsid w:val="009C5092"/>
    <w:rsid w:val="009C6B5A"/>
    <w:rsid w:val="009D076B"/>
    <w:rsid w:val="009D1C4E"/>
    <w:rsid w:val="009D2A27"/>
    <w:rsid w:val="009D35EC"/>
    <w:rsid w:val="009D49CF"/>
    <w:rsid w:val="009D53D3"/>
    <w:rsid w:val="009D6357"/>
    <w:rsid w:val="009E03F8"/>
    <w:rsid w:val="009E097D"/>
    <w:rsid w:val="009E152A"/>
    <w:rsid w:val="009E1821"/>
    <w:rsid w:val="009E2325"/>
    <w:rsid w:val="009E4735"/>
    <w:rsid w:val="009E62C4"/>
    <w:rsid w:val="009E6497"/>
    <w:rsid w:val="009E784A"/>
    <w:rsid w:val="009E7A20"/>
    <w:rsid w:val="009E7E6E"/>
    <w:rsid w:val="009F044D"/>
    <w:rsid w:val="009F0D4D"/>
    <w:rsid w:val="009F32B8"/>
    <w:rsid w:val="009F336A"/>
    <w:rsid w:val="009F3ED2"/>
    <w:rsid w:val="009F43D7"/>
    <w:rsid w:val="009F64D0"/>
    <w:rsid w:val="009F683A"/>
    <w:rsid w:val="009F68BC"/>
    <w:rsid w:val="009F6C69"/>
    <w:rsid w:val="009F759B"/>
    <w:rsid w:val="00A01BA4"/>
    <w:rsid w:val="00A02403"/>
    <w:rsid w:val="00A0289E"/>
    <w:rsid w:val="00A02F33"/>
    <w:rsid w:val="00A053AC"/>
    <w:rsid w:val="00A05904"/>
    <w:rsid w:val="00A076E3"/>
    <w:rsid w:val="00A077A1"/>
    <w:rsid w:val="00A07873"/>
    <w:rsid w:val="00A07E67"/>
    <w:rsid w:val="00A10E1C"/>
    <w:rsid w:val="00A11C5E"/>
    <w:rsid w:val="00A11D18"/>
    <w:rsid w:val="00A12DEA"/>
    <w:rsid w:val="00A166F7"/>
    <w:rsid w:val="00A16EA2"/>
    <w:rsid w:val="00A17001"/>
    <w:rsid w:val="00A17C5A"/>
    <w:rsid w:val="00A21E1E"/>
    <w:rsid w:val="00A2265C"/>
    <w:rsid w:val="00A237BC"/>
    <w:rsid w:val="00A25200"/>
    <w:rsid w:val="00A27594"/>
    <w:rsid w:val="00A27678"/>
    <w:rsid w:val="00A279FC"/>
    <w:rsid w:val="00A300D6"/>
    <w:rsid w:val="00A30EC2"/>
    <w:rsid w:val="00A31143"/>
    <w:rsid w:val="00A31F72"/>
    <w:rsid w:val="00A345D8"/>
    <w:rsid w:val="00A34921"/>
    <w:rsid w:val="00A35C0A"/>
    <w:rsid w:val="00A35D2E"/>
    <w:rsid w:val="00A369F9"/>
    <w:rsid w:val="00A371BB"/>
    <w:rsid w:val="00A37C67"/>
    <w:rsid w:val="00A404D4"/>
    <w:rsid w:val="00A40B80"/>
    <w:rsid w:val="00A41FC6"/>
    <w:rsid w:val="00A41FCF"/>
    <w:rsid w:val="00A44140"/>
    <w:rsid w:val="00A44B1B"/>
    <w:rsid w:val="00A45004"/>
    <w:rsid w:val="00A4583A"/>
    <w:rsid w:val="00A47AF7"/>
    <w:rsid w:val="00A47F7C"/>
    <w:rsid w:val="00A503CC"/>
    <w:rsid w:val="00A504B3"/>
    <w:rsid w:val="00A521E2"/>
    <w:rsid w:val="00A52961"/>
    <w:rsid w:val="00A52AA3"/>
    <w:rsid w:val="00A52BCD"/>
    <w:rsid w:val="00A5432C"/>
    <w:rsid w:val="00A56B75"/>
    <w:rsid w:val="00A64E8A"/>
    <w:rsid w:val="00A657F3"/>
    <w:rsid w:val="00A701EC"/>
    <w:rsid w:val="00A705C8"/>
    <w:rsid w:val="00A70B89"/>
    <w:rsid w:val="00A70D9D"/>
    <w:rsid w:val="00A7156A"/>
    <w:rsid w:val="00A71C6A"/>
    <w:rsid w:val="00A74388"/>
    <w:rsid w:val="00A7548F"/>
    <w:rsid w:val="00A77514"/>
    <w:rsid w:val="00A8152B"/>
    <w:rsid w:val="00A81673"/>
    <w:rsid w:val="00A81728"/>
    <w:rsid w:val="00A8182C"/>
    <w:rsid w:val="00A85874"/>
    <w:rsid w:val="00A863D6"/>
    <w:rsid w:val="00A868E0"/>
    <w:rsid w:val="00A90884"/>
    <w:rsid w:val="00A90EA6"/>
    <w:rsid w:val="00A92566"/>
    <w:rsid w:val="00A95A66"/>
    <w:rsid w:val="00AA09B7"/>
    <w:rsid w:val="00AA1C7D"/>
    <w:rsid w:val="00AA44C4"/>
    <w:rsid w:val="00AA5127"/>
    <w:rsid w:val="00AA59E1"/>
    <w:rsid w:val="00AA601C"/>
    <w:rsid w:val="00AA6946"/>
    <w:rsid w:val="00AA7E99"/>
    <w:rsid w:val="00AB1433"/>
    <w:rsid w:val="00AB1E81"/>
    <w:rsid w:val="00AB2A84"/>
    <w:rsid w:val="00AB4DB3"/>
    <w:rsid w:val="00AB4DCA"/>
    <w:rsid w:val="00AB5744"/>
    <w:rsid w:val="00AB5C6E"/>
    <w:rsid w:val="00AB7E5D"/>
    <w:rsid w:val="00AC15B7"/>
    <w:rsid w:val="00AC367F"/>
    <w:rsid w:val="00AC3A16"/>
    <w:rsid w:val="00AC41DE"/>
    <w:rsid w:val="00AC6971"/>
    <w:rsid w:val="00AD0146"/>
    <w:rsid w:val="00AD3EFC"/>
    <w:rsid w:val="00AD3FCB"/>
    <w:rsid w:val="00AD48CE"/>
    <w:rsid w:val="00AD4D92"/>
    <w:rsid w:val="00AD5669"/>
    <w:rsid w:val="00AD58F4"/>
    <w:rsid w:val="00AD5B6E"/>
    <w:rsid w:val="00AD690C"/>
    <w:rsid w:val="00AD6969"/>
    <w:rsid w:val="00AD7757"/>
    <w:rsid w:val="00AE1663"/>
    <w:rsid w:val="00AE404A"/>
    <w:rsid w:val="00AE4214"/>
    <w:rsid w:val="00AE571C"/>
    <w:rsid w:val="00AE6219"/>
    <w:rsid w:val="00AE65A6"/>
    <w:rsid w:val="00AE7415"/>
    <w:rsid w:val="00AE7AAB"/>
    <w:rsid w:val="00AF0FCD"/>
    <w:rsid w:val="00AF1C47"/>
    <w:rsid w:val="00AF3C4B"/>
    <w:rsid w:val="00AF4720"/>
    <w:rsid w:val="00AF493F"/>
    <w:rsid w:val="00AF5732"/>
    <w:rsid w:val="00AF583E"/>
    <w:rsid w:val="00AF58C3"/>
    <w:rsid w:val="00AF5FF0"/>
    <w:rsid w:val="00AF7240"/>
    <w:rsid w:val="00AF73DF"/>
    <w:rsid w:val="00B009D2"/>
    <w:rsid w:val="00B00BAD"/>
    <w:rsid w:val="00B038B9"/>
    <w:rsid w:val="00B05322"/>
    <w:rsid w:val="00B058F4"/>
    <w:rsid w:val="00B07743"/>
    <w:rsid w:val="00B07784"/>
    <w:rsid w:val="00B101E0"/>
    <w:rsid w:val="00B106FD"/>
    <w:rsid w:val="00B113E9"/>
    <w:rsid w:val="00B11CF6"/>
    <w:rsid w:val="00B147C5"/>
    <w:rsid w:val="00B155D6"/>
    <w:rsid w:val="00B17DDD"/>
    <w:rsid w:val="00B206A8"/>
    <w:rsid w:val="00B21FAB"/>
    <w:rsid w:val="00B23B84"/>
    <w:rsid w:val="00B2524C"/>
    <w:rsid w:val="00B26572"/>
    <w:rsid w:val="00B268DC"/>
    <w:rsid w:val="00B27341"/>
    <w:rsid w:val="00B302E7"/>
    <w:rsid w:val="00B3036D"/>
    <w:rsid w:val="00B3065E"/>
    <w:rsid w:val="00B30FF6"/>
    <w:rsid w:val="00B313AC"/>
    <w:rsid w:val="00B33811"/>
    <w:rsid w:val="00B35B8A"/>
    <w:rsid w:val="00B372FA"/>
    <w:rsid w:val="00B408D4"/>
    <w:rsid w:val="00B408D5"/>
    <w:rsid w:val="00B40908"/>
    <w:rsid w:val="00B410AF"/>
    <w:rsid w:val="00B41FD9"/>
    <w:rsid w:val="00B420D7"/>
    <w:rsid w:val="00B4310C"/>
    <w:rsid w:val="00B4735C"/>
    <w:rsid w:val="00B50560"/>
    <w:rsid w:val="00B508FD"/>
    <w:rsid w:val="00B52B01"/>
    <w:rsid w:val="00B5302C"/>
    <w:rsid w:val="00B537BE"/>
    <w:rsid w:val="00B53B90"/>
    <w:rsid w:val="00B54B60"/>
    <w:rsid w:val="00B553BE"/>
    <w:rsid w:val="00B55C2D"/>
    <w:rsid w:val="00B564AC"/>
    <w:rsid w:val="00B57470"/>
    <w:rsid w:val="00B57A6C"/>
    <w:rsid w:val="00B61713"/>
    <w:rsid w:val="00B61DDE"/>
    <w:rsid w:val="00B62283"/>
    <w:rsid w:val="00B62BF4"/>
    <w:rsid w:val="00B63296"/>
    <w:rsid w:val="00B634A5"/>
    <w:rsid w:val="00B6360E"/>
    <w:rsid w:val="00B640B9"/>
    <w:rsid w:val="00B6545B"/>
    <w:rsid w:val="00B6690B"/>
    <w:rsid w:val="00B66C40"/>
    <w:rsid w:val="00B66C92"/>
    <w:rsid w:val="00B670DF"/>
    <w:rsid w:val="00B712DA"/>
    <w:rsid w:val="00B731B3"/>
    <w:rsid w:val="00B73860"/>
    <w:rsid w:val="00B73D59"/>
    <w:rsid w:val="00B74ECC"/>
    <w:rsid w:val="00B7545C"/>
    <w:rsid w:val="00B767AB"/>
    <w:rsid w:val="00B80262"/>
    <w:rsid w:val="00B804D1"/>
    <w:rsid w:val="00B85B73"/>
    <w:rsid w:val="00B85E4B"/>
    <w:rsid w:val="00B909F1"/>
    <w:rsid w:val="00B92597"/>
    <w:rsid w:val="00B92AEC"/>
    <w:rsid w:val="00B92FEB"/>
    <w:rsid w:val="00B9379A"/>
    <w:rsid w:val="00B9567D"/>
    <w:rsid w:val="00B957E6"/>
    <w:rsid w:val="00B9587D"/>
    <w:rsid w:val="00B969C1"/>
    <w:rsid w:val="00B96CB3"/>
    <w:rsid w:val="00B9749E"/>
    <w:rsid w:val="00B97626"/>
    <w:rsid w:val="00B97DCD"/>
    <w:rsid w:val="00BA0612"/>
    <w:rsid w:val="00BA0E81"/>
    <w:rsid w:val="00BA18C8"/>
    <w:rsid w:val="00BA1A61"/>
    <w:rsid w:val="00BA51DC"/>
    <w:rsid w:val="00BA6052"/>
    <w:rsid w:val="00BA6586"/>
    <w:rsid w:val="00BA6913"/>
    <w:rsid w:val="00BA6E33"/>
    <w:rsid w:val="00BB0B3B"/>
    <w:rsid w:val="00BB10A3"/>
    <w:rsid w:val="00BB1200"/>
    <w:rsid w:val="00BB1747"/>
    <w:rsid w:val="00BB3E6B"/>
    <w:rsid w:val="00BB51C9"/>
    <w:rsid w:val="00BB5674"/>
    <w:rsid w:val="00BB6371"/>
    <w:rsid w:val="00BB668E"/>
    <w:rsid w:val="00BC21F7"/>
    <w:rsid w:val="00BC3146"/>
    <w:rsid w:val="00BC31A2"/>
    <w:rsid w:val="00BC33E2"/>
    <w:rsid w:val="00BC36EF"/>
    <w:rsid w:val="00BC5B10"/>
    <w:rsid w:val="00BC7111"/>
    <w:rsid w:val="00BD05B8"/>
    <w:rsid w:val="00BD0B43"/>
    <w:rsid w:val="00BD243A"/>
    <w:rsid w:val="00BD37C9"/>
    <w:rsid w:val="00BD4967"/>
    <w:rsid w:val="00BD70DC"/>
    <w:rsid w:val="00BE0BE9"/>
    <w:rsid w:val="00BE0D92"/>
    <w:rsid w:val="00BE12C2"/>
    <w:rsid w:val="00BE34E5"/>
    <w:rsid w:val="00BE3D36"/>
    <w:rsid w:val="00BE4685"/>
    <w:rsid w:val="00BE53DB"/>
    <w:rsid w:val="00BE6035"/>
    <w:rsid w:val="00BF0D74"/>
    <w:rsid w:val="00BF0D8B"/>
    <w:rsid w:val="00BF22BC"/>
    <w:rsid w:val="00BF2C1B"/>
    <w:rsid w:val="00BF2F6C"/>
    <w:rsid w:val="00BF4778"/>
    <w:rsid w:val="00BF69D7"/>
    <w:rsid w:val="00BF7136"/>
    <w:rsid w:val="00C02AC2"/>
    <w:rsid w:val="00C0353D"/>
    <w:rsid w:val="00C04582"/>
    <w:rsid w:val="00C07922"/>
    <w:rsid w:val="00C1004C"/>
    <w:rsid w:val="00C102D8"/>
    <w:rsid w:val="00C10E3F"/>
    <w:rsid w:val="00C1146F"/>
    <w:rsid w:val="00C11909"/>
    <w:rsid w:val="00C1214F"/>
    <w:rsid w:val="00C12284"/>
    <w:rsid w:val="00C14919"/>
    <w:rsid w:val="00C162AD"/>
    <w:rsid w:val="00C17D6F"/>
    <w:rsid w:val="00C17F1A"/>
    <w:rsid w:val="00C20F24"/>
    <w:rsid w:val="00C213F6"/>
    <w:rsid w:val="00C21E30"/>
    <w:rsid w:val="00C220BC"/>
    <w:rsid w:val="00C220EC"/>
    <w:rsid w:val="00C2262D"/>
    <w:rsid w:val="00C227C8"/>
    <w:rsid w:val="00C23ED8"/>
    <w:rsid w:val="00C25617"/>
    <w:rsid w:val="00C257E9"/>
    <w:rsid w:val="00C2595A"/>
    <w:rsid w:val="00C263EE"/>
    <w:rsid w:val="00C26DFC"/>
    <w:rsid w:val="00C274B6"/>
    <w:rsid w:val="00C27592"/>
    <w:rsid w:val="00C27FCD"/>
    <w:rsid w:val="00C3030E"/>
    <w:rsid w:val="00C305D4"/>
    <w:rsid w:val="00C310BE"/>
    <w:rsid w:val="00C320AB"/>
    <w:rsid w:val="00C32391"/>
    <w:rsid w:val="00C328FE"/>
    <w:rsid w:val="00C33C8A"/>
    <w:rsid w:val="00C346E9"/>
    <w:rsid w:val="00C359CF"/>
    <w:rsid w:val="00C35D0A"/>
    <w:rsid w:val="00C36C4A"/>
    <w:rsid w:val="00C370BB"/>
    <w:rsid w:val="00C37D09"/>
    <w:rsid w:val="00C415B8"/>
    <w:rsid w:val="00C41B3E"/>
    <w:rsid w:val="00C42170"/>
    <w:rsid w:val="00C42EE4"/>
    <w:rsid w:val="00C460DB"/>
    <w:rsid w:val="00C461E1"/>
    <w:rsid w:val="00C4662C"/>
    <w:rsid w:val="00C470E2"/>
    <w:rsid w:val="00C5030F"/>
    <w:rsid w:val="00C50CEC"/>
    <w:rsid w:val="00C538D1"/>
    <w:rsid w:val="00C53B56"/>
    <w:rsid w:val="00C5417D"/>
    <w:rsid w:val="00C54387"/>
    <w:rsid w:val="00C5546B"/>
    <w:rsid w:val="00C557CC"/>
    <w:rsid w:val="00C562E2"/>
    <w:rsid w:val="00C607FB"/>
    <w:rsid w:val="00C60D96"/>
    <w:rsid w:val="00C610FF"/>
    <w:rsid w:val="00C611DA"/>
    <w:rsid w:val="00C6274B"/>
    <w:rsid w:val="00C6346F"/>
    <w:rsid w:val="00C637BB"/>
    <w:rsid w:val="00C663D0"/>
    <w:rsid w:val="00C67C9A"/>
    <w:rsid w:val="00C67EC6"/>
    <w:rsid w:val="00C70A10"/>
    <w:rsid w:val="00C71E14"/>
    <w:rsid w:val="00C731B7"/>
    <w:rsid w:val="00C74050"/>
    <w:rsid w:val="00C749C3"/>
    <w:rsid w:val="00C76EE0"/>
    <w:rsid w:val="00C77014"/>
    <w:rsid w:val="00C817FF"/>
    <w:rsid w:val="00C8281B"/>
    <w:rsid w:val="00C82C6A"/>
    <w:rsid w:val="00C8330C"/>
    <w:rsid w:val="00C83958"/>
    <w:rsid w:val="00C839A0"/>
    <w:rsid w:val="00C847F8"/>
    <w:rsid w:val="00C84E58"/>
    <w:rsid w:val="00C851E9"/>
    <w:rsid w:val="00C85777"/>
    <w:rsid w:val="00C85BFA"/>
    <w:rsid w:val="00C85EFE"/>
    <w:rsid w:val="00C86A31"/>
    <w:rsid w:val="00C90194"/>
    <w:rsid w:val="00C90387"/>
    <w:rsid w:val="00C9109C"/>
    <w:rsid w:val="00C91113"/>
    <w:rsid w:val="00C91CBC"/>
    <w:rsid w:val="00C934DE"/>
    <w:rsid w:val="00C938D9"/>
    <w:rsid w:val="00C93C31"/>
    <w:rsid w:val="00C93CB2"/>
    <w:rsid w:val="00C951EE"/>
    <w:rsid w:val="00C95450"/>
    <w:rsid w:val="00C95785"/>
    <w:rsid w:val="00C96016"/>
    <w:rsid w:val="00C971C5"/>
    <w:rsid w:val="00CA13A3"/>
    <w:rsid w:val="00CA3EC2"/>
    <w:rsid w:val="00CA51AF"/>
    <w:rsid w:val="00CA5CB1"/>
    <w:rsid w:val="00CB22FD"/>
    <w:rsid w:val="00CB2459"/>
    <w:rsid w:val="00CB2CAE"/>
    <w:rsid w:val="00CB2EF5"/>
    <w:rsid w:val="00CB3EDD"/>
    <w:rsid w:val="00CB6915"/>
    <w:rsid w:val="00CC08F9"/>
    <w:rsid w:val="00CC10BF"/>
    <w:rsid w:val="00CC1E14"/>
    <w:rsid w:val="00CC31A5"/>
    <w:rsid w:val="00CC3A18"/>
    <w:rsid w:val="00CC3E08"/>
    <w:rsid w:val="00CC4484"/>
    <w:rsid w:val="00CC4B41"/>
    <w:rsid w:val="00CC5BBF"/>
    <w:rsid w:val="00CC634E"/>
    <w:rsid w:val="00CD035B"/>
    <w:rsid w:val="00CD0597"/>
    <w:rsid w:val="00CD2995"/>
    <w:rsid w:val="00CD3BB9"/>
    <w:rsid w:val="00CD4C1B"/>
    <w:rsid w:val="00CD57D0"/>
    <w:rsid w:val="00CD71CE"/>
    <w:rsid w:val="00CD7A73"/>
    <w:rsid w:val="00CD7F27"/>
    <w:rsid w:val="00CE2FE2"/>
    <w:rsid w:val="00CE35E0"/>
    <w:rsid w:val="00CE37E7"/>
    <w:rsid w:val="00CE3CA1"/>
    <w:rsid w:val="00CE4940"/>
    <w:rsid w:val="00CE610F"/>
    <w:rsid w:val="00CE6228"/>
    <w:rsid w:val="00CE7870"/>
    <w:rsid w:val="00CF14AF"/>
    <w:rsid w:val="00CF5628"/>
    <w:rsid w:val="00CF5E9D"/>
    <w:rsid w:val="00CF69FB"/>
    <w:rsid w:val="00CF763D"/>
    <w:rsid w:val="00CF7805"/>
    <w:rsid w:val="00D007F8"/>
    <w:rsid w:val="00D00CC6"/>
    <w:rsid w:val="00D030C9"/>
    <w:rsid w:val="00D03C4A"/>
    <w:rsid w:val="00D03D10"/>
    <w:rsid w:val="00D054BD"/>
    <w:rsid w:val="00D058AE"/>
    <w:rsid w:val="00D05A52"/>
    <w:rsid w:val="00D05B8B"/>
    <w:rsid w:val="00D05ECF"/>
    <w:rsid w:val="00D07A70"/>
    <w:rsid w:val="00D11445"/>
    <w:rsid w:val="00D114C6"/>
    <w:rsid w:val="00D129CE"/>
    <w:rsid w:val="00D13422"/>
    <w:rsid w:val="00D13B4E"/>
    <w:rsid w:val="00D142D0"/>
    <w:rsid w:val="00D15E91"/>
    <w:rsid w:val="00D20401"/>
    <w:rsid w:val="00D2048C"/>
    <w:rsid w:val="00D20A4B"/>
    <w:rsid w:val="00D21157"/>
    <w:rsid w:val="00D22A2A"/>
    <w:rsid w:val="00D2325B"/>
    <w:rsid w:val="00D23D90"/>
    <w:rsid w:val="00D26BF9"/>
    <w:rsid w:val="00D2726B"/>
    <w:rsid w:val="00D30C77"/>
    <w:rsid w:val="00D30E97"/>
    <w:rsid w:val="00D311DE"/>
    <w:rsid w:val="00D31605"/>
    <w:rsid w:val="00D3215B"/>
    <w:rsid w:val="00D35879"/>
    <w:rsid w:val="00D36289"/>
    <w:rsid w:val="00D36E78"/>
    <w:rsid w:val="00D371A4"/>
    <w:rsid w:val="00D3749D"/>
    <w:rsid w:val="00D405CB"/>
    <w:rsid w:val="00D40F73"/>
    <w:rsid w:val="00D42678"/>
    <w:rsid w:val="00D4337C"/>
    <w:rsid w:val="00D44200"/>
    <w:rsid w:val="00D45885"/>
    <w:rsid w:val="00D45B1E"/>
    <w:rsid w:val="00D462F4"/>
    <w:rsid w:val="00D47210"/>
    <w:rsid w:val="00D50801"/>
    <w:rsid w:val="00D51B13"/>
    <w:rsid w:val="00D533A6"/>
    <w:rsid w:val="00D5373D"/>
    <w:rsid w:val="00D53D41"/>
    <w:rsid w:val="00D54217"/>
    <w:rsid w:val="00D5591A"/>
    <w:rsid w:val="00D55AE8"/>
    <w:rsid w:val="00D57929"/>
    <w:rsid w:val="00D608F7"/>
    <w:rsid w:val="00D608FD"/>
    <w:rsid w:val="00D6133B"/>
    <w:rsid w:val="00D62001"/>
    <w:rsid w:val="00D62087"/>
    <w:rsid w:val="00D62301"/>
    <w:rsid w:val="00D62746"/>
    <w:rsid w:val="00D62977"/>
    <w:rsid w:val="00D635A1"/>
    <w:rsid w:val="00D6411A"/>
    <w:rsid w:val="00D64416"/>
    <w:rsid w:val="00D64EA3"/>
    <w:rsid w:val="00D65008"/>
    <w:rsid w:val="00D66985"/>
    <w:rsid w:val="00D67ABF"/>
    <w:rsid w:val="00D7020D"/>
    <w:rsid w:val="00D70C87"/>
    <w:rsid w:val="00D711B0"/>
    <w:rsid w:val="00D74254"/>
    <w:rsid w:val="00D749E6"/>
    <w:rsid w:val="00D75CF7"/>
    <w:rsid w:val="00D7610D"/>
    <w:rsid w:val="00D76918"/>
    <w:rsid w:val="00D77F1E"/>
    <w:rsid w:val="00D81244"/>
    <w:rsid w:val="00D834E2"/>
    <w:rsid w:val="00D839E9"/>
    <w:rsid w:val="00D844EE"/>
    <w:rsid w:val="00D847F8"/>
    <w:rsid w:val="00D84F28"/>
    <w:rsid w:val="00D85A5E"/>
    <w:rsid w:val="00D86824"/>
    <w:rsid w:val="00D86CF9"/>
    <w:rsid w:val="00D90020"/>
    <w:rsid w:val="00D90465"/>
    <w:rsid w:val="00D90EF2"/>
    <w:rsid w:val="00D923C6"/>
    <w:rsid w:val="00D9385C"/>
    <w:rsid w:val="00DA01BE"/>
    <w:rsid w:val="00DA2F59"/>
    <w:rsid w:val="00DA37BF"/>
    <w:rsid w:val="00DA68E4"/>
    <w:rsid w:val="00DB308B"/>
    <w:rsid w:val="00DB31BD"/>
    <w:rsid w:val="00DB3935"/>
    <w:rsid w:val="00DB47B4"/>
    <w:rsid w:val="00DB5FCD"/>
    <w:rsid w:val="00DB711F"/>
    <w:rsid w:val="00DB72F1"/>
    <w:rsid w:val="00DB7D74"/>
    <w:rsid w:val="00DB7F44"/>
    <w:rsid w:val="00DC0550"/>
    <w:rsid w:val="00DC05D9"/>
    <w:rsid w:val="00DC0C3F"/>
    <w:rsid w:val="00DC1D1A"/>
    <w:rsid w:val="00DC33F1"/>
    <w:rsid w:val="00DC4C9A"/>
    <w:rsid w:val="00DC5D87"/>
    <w:rsid w:val="00DC65A4"/>
    <w:rsid w:val="00DC66E6"/>
    <w:rsid w:val="00DC7B0F"/>
    <w:rsid w:val="00DD1215"/>
    <w:rsid w:val="00DD266A"/>
    <w:rsid w:val="00DD346F"/>
    <w:rsid w:val="00DD35A3"/>
    <w:rsid w:val="00DD5677"/>
    <w:rsid w:val="00DD662D"/>
    <w:rsid w:val="00DD6C71"/>
    <w:rsid w:val="00DD7388"/>
    <w:rsid w:val="00DD7E3C"/>
    <w:rsid w:val="00DE08DA"/>
    <w:rsid w:val="00DE136A"/>
    <w:rsid w:val="00DE2161"/>
    <w:rsid w:val="00DE3736"/>
    <w:rsid w:val="00DE3E4D"/>
    <w:rsid w:val="00DE41D0"/>
    <w:rsid w:val="00DE41D5"/>
    <w:rsid w:val="00DE7D34"/>
    <w:rsid w:val="00DF02AE"/>
    <w:rsid w:val="00DF1141"/>
    <w:rsid w:val="00DF3644"/>
    <w:rsid w:val="00DF3DF5"/>
    <w:rsid w:val="00DF4523"/>
    <w:rsid w:val="00DF4E1D"/>
    <w:rsid w:val="00DF63A6"/>
    <w:rsid w:val="00DF64C5"/>
    <w:rsid w:val="00DF65D1"/>
    <w:rsid w:val="00DF76A1"/>
    <w:rsid w:val="00E00F20"/>
    <w:rsid w:val="00E016F5"/>
    <w:rsid w:val="00E0181F"/>
    <w:rsid w:val="00E027A1"/>
    <w:rsid w:val="00E03B32"/>
    <w:rsid w:val="00E04023"/>
    <w:rsid w:val="00E04AF0"/>
    <w:rsid w:val="00E063F4"/>
    <w:rsid w:val="00E0688C"/>
    <w:rsid w:val="00E06ABF"/>
    <w:rsid w:val="00E079BF"/>
    <w:rsid w:val="00E1087C"/>
    <w:rsid w:val="00E1169A"/>
    <w:rsid w:val="00E12FD3"/>
    <w:rsid w:val="00E134BA"/>
    <w:rsid w:val="00E14A0C"/>
    <w:rsid w:val="00E153F2"/>
    <w:rsid w:val="00E15AA8"/>
    <w:rsid w:val="00E15D2E"/>
    <w:rsid w:val="00E1607B"/>
    <w:rsid w:val="00E20A8F"/>
    <w:rsid w:val="00E22AAE"/>
    <w:rsid w:val="00E22AC1"/>
    <w:rsid w:val="00E245A5"/>
    <w:rsid w:val="00E311BA"/>
    <w:rsid w:val="00E32E76"/>
    <w:rsid w:val="00E33F72"/>
    <w:rsid w:val="00E34590"/>
    <w:rsid w:val="00E365ED"/>
    <w:rsid w:val="00E36948"/>
    <w:rsid w:val="00E37489"/>
    <w:rsid w:val="00E37B98"/>
    <w:rsid w:val="00E406B4"/>
    <w:rsid w:val="00E40EAA"/>
    <w:rsid w:val="00E41B95"/>
    <w:rsid w:val="00E42876"/>
    <w:rsid w:val="00E42F98"/>
    <w:rsid w:val="00E43F3A"/>
    <w:rsid w:val="00E442FF"/>
    <w:rsid w:val="00E44536"/>
    <w:rsid w:val="00E449B9"/>
    <w:rsid w:val="00E45105"/>
    <w:rsid w:val="00E45B15"/>
    <w:rsid w:val="00E52CD9"/>
    <w:rsid w:val="00E52D4A"/>
    <w:rsid w:val="00E53F00"/>
    <w:rsid w:val="00E54F9E"/>
    <w:rsid w:val="00E5516B"/>
    <w:rsid w:val="00E56518"/>
    <w:rsid w:val="00E56704"/>
    <w:rsid w:val="00E56B62"/>
    <w:rsid w:val="00E57857"/>
    <w:rsid w:val="00E6076B"/>
    <w:rsid w:val="00E61985"/>
    <w:rsid w:val="00E635F3"/>
    <w:rsid w:val="00E63A82"/>
    <w:rsid w:val="00E63CEF"/>
    <w:rsid w:val="00E65D5E"/>
    <w:rsid w:val="00E66833"/>
    <w:rsid w:val="00E6718D"/>
    <w:rsid w:val="00E676D6"/>
    <w:rsid w:val="00E67C6B"/>
    <w:rsid w:val="00E707D9"/>
    <w:rsid w:val="00E712D0"/>
    <w:rsid w:val="00E714FD"/>
    <w:rsid w:val="00E71D03"/>
    <w:rsid w:val="00E7319D"/>
    <w:rsid w:val="00E74239"/>
    <w:rsid w:val="00E74503"/>
    <w:rsid w:val="00E74A22"/>
    <w:rsid w:val="00E7569C"/>
    <w:rsid w:val="00E76516"/>
    <w:rsid w:val="00E76A23"/>
    <w:rsid w:val="00E771DE"/>
    <w:rsid w:val="00E77389"/>
    <w:rsid w:val="00E778FE"/>
    <w:rsid w:val="00E82B04"/>
    <w:rsid w:val="00E82D6A"/>
    <w:rsid w:val="00E84645"/>
    <w:rsid w:val="00E908DE"/>
    <w:rsid w:val="00E9653E"/>
    <w:rsid w:val="00EA1360"/>
    <w:rsid w:val="00EA1562"/>
    <w:rsid w:val="00EA23F2"/>
    <w:rsid w:val="00EA2732"/>
    <w:rsid w:val="00EA2EF2"/>
    <w:rsid w:val="00EA6037"/>
    <w:rsid w:val="00EA68CE"/>
    <w:rsid w:val="00EA695D"/>
    <w:rsid w:val="00EA7823"/>
    <w:rsid w:val="00EB03D1"/>
    <w:rsid w:val="00EB1C45"/>
    <w:rsid w:val="00EB2BEE"/>
    <w:rsid w:val="00EB51EB"/>
    <w:rsid w:val="00EB6129"/>
    <w:rsid w:val="00EB614C"/>
    <w:rsid w:val="00EB67A9"/>
    <w:rsid w:val="00EC15A3"/>
    <w:rsid w:val="00EC276E"/>
    <w:rsid w:val="00EC4362"/>
    <w:rsid w:val="00EC677A"/>
    <w:rsid w:val="00ED2E77"/>
    <w:rsid w:val="00ED39C3"/>
    <w:rsid w:val="00ED3E76"/>
    <w:rsid w:val="00ED53C8"/>
    <w:rsid w:val="00ED7123"/>
    <w:rsid w:val="00EE3174"/>
    <w:rsid w:val="00EE5186"/>
    <w:rsid w:val="00EE646A"/>
    <w:rsid w:val="00EF0B8B"/>
    <w:rsid w:val="00EF229D"/>
    <w:rsid w:val="00EF284E"/>
    <w:rsid w:val="00EF3FB9"/>
    <w:rsid w:val="00EF4A07"/>
    <w:rsid w:val="00EF6472"/>
    <w:rsid w:val="00EF7A8B"/>
    <w:rsid w:val="00F005B3"/>
    <w:rsid w:val="00F007BD"/>
    <w:rsid w:val="00F00CA7"/>
    <w:rsid w:val="00F00E2D"/>
    <w:rsid w:val="00F022CD"/>
    <w:rsid w:val="00F02D3A"/>
    <w:rsid w:val="00F030F5"/>
    <w:rsid w:val="00F04D1E"/>
    <w:rsid w:val="00F06DDE"/>
    <w:rsid w:val="00F10757"/>
    <w:rsid w:val="00F10CA4"/>
    <w:rsid w:val="00F126EF"/>
    <w:rsid w:val="00F139AB"/>
    <w:rsid w:val="00F13A50"/>
    <w:rsid w:val="00F143E7"/>
    <w:rsid w:val="00F145DA"/>
    <w:rsid w:val="00F15C3F"/>
    <w:rsid w:val="00F17DDC"/>
    <w:rsid w:val="00F17F5F"/>
    <w:rsid w:val="00F205D7"/>
    <w:rsid w:val="00F25140"/>
    <w:rsid w:val="00F253BA"/>
    <w:rsid w:val="00F25445"/>
    <w:rsid w:val="00F25FB8"/>
    <w:rsid w:val="00F26024"/>
    <w:rsid w:val="00F2602E"/>
    <w:rsid w:val="00F3119B"/>
    <w:rsid w:val="00F322A8"/>
    <w:rsid w:val="00F32312"/>
    <w:rsid w:val="00F32C56"/>
    <w:rsid w:val="00F33BB5"/>
    <w:rsid w:val="00F3436F"/>
    <w:rsid w:val="00F34478"/>
    <w:rsid w:val="00F3552D"/>
    <w:rsid w:val="00F35643"/>
    <w:rsid w:val="00F372BF"/>
    <w:rsid w:val="00F42F3F"/>
    <w:rsid w:val="00F42FBD"/>
    <w:rsid w:val="00F4502E"/>
    <w:rsid w:val="00F450A8"/>
    <w:rsid w:val="00F45927"/>
    <w:rsid w:val="00F465CC"/>
    <w:rsid w:val="00F46DCA"/>
    <w:rsid w:val="00F47F70"/>
    <w:rsid w:val="00F500B0"/>
    <w:rsid w:val="00F50A75"/>
    <w:rsid w:val="00F52397"/>
    <w:rsid w:val="00F52587"/>
    <w:rsid w:val="00F538E9"/>
    <w:rsid w:val="00F54E2F"/>
    <w:rsid w:val="00F616C2"/>
    <w:rsid w:val="00F619E5"/>
    <w:rsid w:val="00F6246E"/>
    <w:rsid w:val="00F62A09"/>
    <w:rsid w:val="00F63127"/>
    <w:rsid w:val="00F64571"/>
    <w:rsid w:val="00F64F90"/>
    <w:rsid w:val="00F657CF"/>
    <w:rsid w:val="00F65D4B"/>
    <w:rsid w:val="00F67310"/>
    <w:rsid w:val="00F70560"/>
    <w:rsid w:val="00F714D3"/>
    <w:rsid w:val="00F7255B"/>
    <w:rsid w:val="00F73925"/>
    <w:rsid w:val="00F75354"/>
    <w:rsid w:val="00F7577A"/>
    <w:rsid w:val="00F76631"/>
    <w:rsid w:val="00F771BD"/>
    <w:rsid w:val="00F779E7"/>
    <w:rsid w:val="00F81386"/>
    <w:rsid w:val="00F82E34"/>
    <w:rsid w:val="00F83912"/>
    <w:rsid w:val="00F83EDB"/>
    <w:rsid w:val="00F84212"/>
    <w:rsid w:val="00F8681C"/>
    <w:rsid w:val="00F90499"/>
    <w:rsid w:val="00F91619"/>
    <w:rsid w:val="00F92CE5"/>
    <w:rsid w:val="00F92EC4"/>
    <w:rsid w:val="00F92F89"/>
    <w:rsid w:val="00F93094"/>
    <w:rsid w:val="00F9400E"/>
    <w:rsid w:val="00F9466C"/>
    <w:rsid w:val="00F9586E"/>
    <w:rsid w:val="00F95F76"/>
    <w:rsid w:val="00F9653F"/>
    <w:rsid w:val="00F9688D"/>
    <w:rsid w:val="00F97014"/>
    <w:rsid w:val="00FA0B78"/>
    <w:rsid w:val="00FA1C07"/>
    <w:rsid w:val="00FA26DD"/>
    <w:rsid w:val="00FA355E"/>
    <w:rsid w:val="00FA48E3"/>
    <w:rsid w:val="00FA4AF6"/>
    <w:rsid w:val="00FA4E88"/>
    <w:rsid w:val="00FA69EA"/>
    <w:rsid w:val="00FA7368"/>
    <w:rsid w:val="00FA7DAD"/>
    <w:rsid w:val="00FA7EA0"/>
    <w:rsid w:val="00FB0285"/>
    <w:rsid w:val="00FB0DF5"/>
    <w:rsid w:val="00FB2CBD"/>
    <w:rsid w:val="00FB30A5"/>
    <w:rsid w:val="00FB4AF0"/>
    <w:rsid w:val="00FB4CD6"/>
    <w:rsid w:val="00FB54DD"/>
    <w:rsid w:val="00FB6922"/>
    <w:rsid w:val="00FB6A97"/>
    <w:rsid w:val="00FC01A6"/>
    <w:rsid w:val="00FC10F6"/>
    <w:rsid w:val="00FC20EE"/>
    <w:rsid w:val="00FC269E"/>
    <w:rsid w:val="00FC2F2D"/>
    <w:rsid w:val="00FC3C06"/>
    <w:rsid w:val="00FC574B"/>
    <w:rsid w:val="00FC57F7"/>
    <w:rsid w:val="00FC5B16"/>
    <w:rsid w:val="00FC5E1B"/>
    <w:rsid w:val="00FC6DA6"/>
    <w:rsid w:val="00FC75F7"/>
    <w:rsid w:val="00FD22C9"/>
    <w:rsid w:val="00FD2F1F"/>
    <w:rsid w:val="00FD2F72"/>
    <w:rsid w:val="00FD4446"/>
    <w:rsid w:val="00FD4DA5"/>
    <w:rsid w:val="00FE0024"/>
    <w:rsid w:val="00FE0D4F"/>
    <w:rsid w:val="00FE1812"/>
    <w:rsid w:val="00FE64A0"/>
    <w:rsid w:val="00FE76D4"/>
    <w:rsid w:val="00FF061A"/>
    <w:rsid w:val="00FF314B"/>
    <w:rsid w:val="00FF3C44"/>
    <w:rsid w:val="00FF41C4"/>
    <w:rsid w:val="00FF4725"/>
    <w:rsid w:val="00FF63E3"/>
    <w:rsid w:val="00FF6D85"/>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6ECF135A-0674-4714-848C-51AA0321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paragraph" w:customStyle="1" w:styleId="paragraph">
    <w:name w:val="paragraph"/>
    <w:basedOn w:val="Normal"/>
    <w:rsid w:val="00934E3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934E32"/>
  </w:style>
  <w:style w:type="character" w:customStyle="1" w:styleId="eop">
    <w:name w:val="eop"/>
    <w:basedOn w:val="DefaultParagraphFont"/>
    <w:rsid w:val="0093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mnestyusa.org/wp-content/uploads/2022/06/The-Power-of-Example-Whither-the-Biden-Death-Penalty-Promise-.pdf" TargetMode="External"/><Relationship Id="rId4" Type="http://schemas.openxmlformats.org/officeDocument/2006/relationships/settings" Target="settings.xml"/><Relationship Id="rId9" Type="http://schemas.openxmlformats.org/officeDocument/2006/relationships/hyperlink" Target="https://twitter.com/GovStitt"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D1D85-F251-45E5-992E-48539E05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9434</CharactersWithSpaces>
  <SharedDoc>false</SharedDoc>
  <HLinks>
    <vt:vector size="12" baseType="variant">
      <vt:variant>
        <vt:i4>2359342</vt:i4>
      </vt:variant>
      <vt:variant>
        <vt:i4>3</vt:i4>
      </vt:variant>
      <vt:variant>
        <vt:i4>0</vt:i4>
      </vt:variant>
      <vt:variant>
        <vt:i4>5</vt:i4>
      </vt:variant>
      <vt:variant>
        <vt:lpwstr>http://www.amnestyusa.org/wp-content/uploads/2022/06/The-Power-of-Example-Whither-the-Biden-Death-Penalty-Promise-.pdf</vt:lpwstr>
      </vt:variant>
      <vt:variant>
        <vt:lpwstr/>
      </vt:variant>
      <vt:variant>
        <vt:i4>5505113</vt:i4>
      </vt:variant>
      <vt:variant>
        <vt:i4>0</vt:i4>
      </vt:variant>
      <vt:variant>
        <vt:i4>0</vt:i4>
      </vt:variant>
      <vt:variant>
        <vt:i4>5</vt:i4>
      </vt:variant>
      <vt:variant>
        <vt:lpwstr>https://oklahoma.gov/governor/contact/leave-a-comment-or-opinion.html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2022-08-16T23:22:00Z</cp:lastPrinted>
  <dcterms:created xsi:type="dcterms:W3CDTF">2022-08-16T23:27:00Z</dcterms:created>
  <dcterms:modified xsi:type="dcterms:W3CDTF">2022-08-16T23:27:00Z</dcterms:modified>
</cp:coreProperties>
</file>