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A43202" w14:textId="3B845EA4" w:rsidR="005D2C37" w:rsidRPr="009B61BD" w:rsidRDefault="0034128A" w:rsidP="009B61BD">
      <w:pPr>
        <w:pStyle w:val="AIUrgentActionTopHeading"/>
        <w:tabs>
          <w:tab w:val="clear" w:pos="567"/>
        </w:tabs>
        <w:spacing w:line="240" w:lineRule="auto"/>
        <w:rPr>
          <w:rFonts w:cs="Arial"/>
          <w:sz w:val="66"/>
          <w:szCs w:val="66"/>
        </w:rPr>
      </w:pPr>
      <w:r w:rsidRPr="009B61BD">
        <w:rPr>
          <w:rFonts w:cs="Arial"/>
          <w:sz w:val="66"/>
          <w:szCs w:val="66"/>
          <w:highlight w:val="yellow"/>
        </w:rPr>
        <w:t>URGENT ACTION</w:t>
      </w:r>
    </w:p>
    <w:p w14:paraId="778ABE96" w14:textId="23566619" w:rsidR="2400985A" w:rsidRPr="009B61BD" w:rsidRDefault="2400985A" w:rsidP="009B61BD">
      <w:pPr>
        <w:spacing w:after="0" w:line="240" w:lineRule="auto"/>
        <w:rPr>
          <w:rFonts w:ascii="Arial" w:hAnsi="Arial" w:cs="Arial"/>
          <w:b/>
          <w:bCs/>
          <w:sz w:val="34"/>
          <w:szCs w:val="34"/>
          <w:lang w:eastAsia="es-MX"/>
        </w:rPr>
      </w:pPr>
      <w:r w:rsidRPr="009B61BD">
        <w:rPr>
          <w:rFonts w:ascii="Arial" w:hAnsi="Arial" w:cs="Arial"/>
          <w:b/>
          <w:bCs/>
          <w:sz w:val="34"/>
          <w:szCs w:val="34"/>
          <w:lang w:eastAsia="es-MX"/>
        </w:rPr>
        <w:t>ACTIVIST SENTENCED TO FOUR YEARS IN PRISON</w:t>
      </w:r>
    </w:p>
    <w:p w14:paraId="6680CB39" w14:textId="1FB20429" w:rsidR="6B6AF3A6" w:rsidRPr="009B61BD" w:rsidRDefault="6B6AF3A6" w:rsidP="009B61BD">
      <w:pPr>
        <w:spacing w:after="0" w:line="240" w:lineRule="auto"/>
        <w:jc w:val="both"/>
        <w:rPr>
          <w:rFonts w:ascii="Arial" w:hAnsi="Arial" w:cs="Arial"/>
          <w:b/>
          <w:bCs/>
          <w:color w:val="000000" w:themeColor="text1"/>
          <w:sz w:val="22"/>
          <w:szCs w:val="22"/>
        </w:rPr>
      </w:pPr>
      <w:r w:rsidRPr="009B61BD">
        <w:rPr>
          <w:rFonts w:ascii="Arial" w:hAnsi="Arial" w:cs="Arial"/>
          <w:b/>
          <w:bCs/>
          <w:color w:val="000000" w:themeColor="text1"/>
          <w:sz w:val="22"/>
          <w:szCs w:val="22"/>
        </w:rPr>
        <w:t>On July</w:t>
      </w:r>
      <w:r w:rsidR="009B61BD">
        <w:rPr>
          <w:rFonts w:ascii="Arial" w:hAnsi="Arial" w:cs="Arial"/>
          <w:b/>
          <w:bCs/>
          <w:color w:val="000000" w:themeColor="text1"/>
          <w:sz w:val="22"/>
          <w:szCs w:val="22"/>
        </w:rPr>
        <w:t xml:space="preserve"> 15, 2022</w:t>
      </w:r>
      <w:r w:rsidRPr="009B61BD">
        <w:rPr>
          <w:rFonts w:ascii="Arial" w:hAnsi="Arial" w:cs="Arial"/>
          <w:b/>
          <w:bCs/>
          <w:color w:val="000000" w:themeColor="text1"/>
          <w:sz w:val="22"/>
          <w:szCs w:val="22"/>
        </w:rPr>
        <w:t xml:space="preserve">, a </w:t>
      </w:r>
      <w:r w:rsidR="00FB4318" w:rsidRPr="009B61BD">
        <w:rPr>
          <w:rFonts w:ascii="Arial" w:hAnsi="Arial" w:cs="Arial"/>
          <w:b/>
          <w:bCs/>
          <w:color w:val="000000" w:themeColor="text1"/>
          <w:sz w:val="22"/>
          <w:szCs w:val="22"/>
        </w:rPr>
        <w:t>court in Krasnodar (southern Russia) sentenced</w:t>
      </w:r>
      <w:r w:rsidRPr="009B61BD">
        <w:rPr>
          <w:rFonts w:ascii="Arial" w:hAnsi="Arial" w:cs="Arial"/>
          <w:b/>
          <w:bCs/>
          <w:color w:val="000000" w:themeColor="text1"/>
          <w:sz w:val="22"/>
          <w:szCs w:val="22"/>
        </w:rPr>
        <w:t xml:space="preserve"> Andrei </w:t>
      </w:r>
      <w:proofErr w:type="spellStart"/>
      <w:r w:rsidRPr="009B61BD">
        <w:rPr>
          <w:rFonts w:ascii="Arial" w:hAnsi="Arial" w:cs="Arial"/>
          <w:b/>
          <w:bCs/>
          <w:color w:val="000000" w:themeColor="text1"/>
          <w:sz w:val="22"/>
          <w:szCs w:val="22"/>
        </w:rPr>
        <w:t>Pivovarov</w:t>
      </w:r>
      <w:proofErr w:type="spellEnd"/>
      <w:r w:rsidRPr="009B61BD">
        <w:rPr>
          <w:rFonts w:ascii="Arial" w:hAnsi="Arial" w:cs="Arial"/>
          <w:b/>
          <w:bCs/>
          <w:color w:val="000000" w:themeColor="text1"/>
          <w:sz w:val="22"/>
          <w:szCs w:val="22"/>
        </w:rPr>
        <w:t xml:space="preserve"> to four year</w:t>
      </w:r>
      <w:r w:rsidR="00716613" w:rsidRPr="009B61BD">
        <w:rPr>
          <w:rFonts w:ascii="Arial" w:hAnsi="Arial" w:cs="Arial"/>
          <w:b/>
          <w:bCs/>
          <w:color w:val="000000" w:themeColor="text1"/>
          <w:sz w:val="22"/>
          <w:szCs w:val="22"/>
        </w:rPr>
        <w:t>s in prison</w:t>
      </w:r>
      <w:r w:rsidRPr="009B61BD">
        <w:rPr>
          <w:rFonts w:ascii="Arial" w:hAnsi="Arial" w:cs="Arial"/>
          <w:b/>
          <w:bCs/>
          <w:color w:val="000000" w:themeColor="text1"/>
          <w:sz w:val="22"/>
          <w:szCs w:val="22"/>
        </w:rPr>
        <w:t xml:space="preserve"> for </w:t>
      </w:r>
      <w:r w:rsidR="2400985A" w:rsidRPr="009B61BD">
        <w:rPr>
          <w:rFonts w:ascii="Arial" w:hAnsi="Arial" w:cs="Arial"/>
          <w:b/>
          <w:bCs/>
          <w:color w:val="000000" w:themeColor="text1"/>
          <w:sz w:val="22"/>
          <w:szCs w:val="22"/>
        </w:rPr>
        <w:t>“carrying out activities of an undesirable organization”</w:t>
      </w:r>
      <w:r w:rsidR="00716613" w:rsidRPr="009B61BD">
        <w:rPr>
          <w:rFonts w:ascii="Arial" w:hAnsi="Arial" w:cs="Arial"/>
          <w:b/>
          <w:bCs/>
          <w:color w:val="000000" w:themeColor="text1"/>
          <w:sz w:val="22"/>
          <w:szCs w:val="22"/>
        </w:rPr>
        <w:t>,</w:t>
      </w:r>
      <w:r w:rsidR="2400985A" w:rsidRPr="009B61BD">
        <w:rPr>
          <w:rFonts w:ascii="Arial" w:hAnsi="Arial" w:cs="Arial"/>
          <w:b/>
          <w:bCs/>
          <w:color w:val="000000" w:themeColor="text1"/>
          <w:sz w:val="22"/>
          <w:szCs w:val="22"/>
        </w:rPr>
        <w:t xml:space="preserve"> under </w:t>
      </w:r>
      <w:r w:rsidR="000F548B" w:rsidRPr="009B61BD">
        <w:rPr>
          <w:rFonts w:ascii="Arial" w:hAnsi="Arial" w:cs="Arial"/>
          <w:b/>
          <w:bCs/>
          <w:color w:val="000000" w:themeColor="text1"/>
          <w:sz w:val="22"/>
          <w:szCs w:val="22"/>
        </w:rPr>
        <w:t>a law that</w:t>
      </w:r>
      <w:r w:rsidR="00876A82" w:rsidRPr="009B61BD">
        <w:rPr>
          <w:rFonts w:ascii="Arial" w:hAnsi="Arial" w:cs="Arial"/>
          <w:b/>
          <w:bCs/>
          <w:color w:val="000000" w:themeColor="text1"/>
          <w:sz w:val="22"/>
          <w:szCs w:val="22"/>
        </w:rPr>
        <w:t xml:space="preserve"> contravenes</w:t>
      </w:r>
      <w:r w:rsidR="00E3169A" w:rsidRPr="009B61BD">
        <w:rPr>
          <w:rFonts w:ascii="Arial" w:hAnsi="Arial" w:cs="Arial"/>
          <w:b/>
          <w:bCs/>
          <w:color w:val="000000" w:themeColor="text1"/>
          <w:sz w:val="22"/>
          <w:szCs w:val="22"/>
        </w:rPr>
        <w:t xml:space="preserve"> Russia’s international human rights obligations</w:t>
      </w:r>
      <w:r w:rsidR="2400985A" w:rsidRPr="009B61BD">
        <w:rPr>
          <w:rFonts w:ascii="Arial" w:hAnsi="Arial" w:cs="Arial"/>
          <w:b/>
          <w:bCs/>
          <w:color w:val="000000" w:themeColor="text1"/>
          <w:sz w:val="22"/>
          <w:szCs w:val="22"/>
        </w:rPr>
        <w:t xml:space="preserve">. Andrei </w:t>
      </w:r>
      <w:proofErr w:type="spellStart"/>
      <w:r w:rsidR="2400985A" w:rsidRPr="009B61BD">
        <w:rPr>
          <w:rFonts w:ascii="Arial" w:hAnsi="Arial" w:cs="Arial"/>
          <w:b/>
          <w:bCs/>
          <w:color w:val="000000" w:themeColor="text1"/>
          <w:sz w:val="22"/>
          <w:szCs w:val="22"/>
        </w:rPr>
        <w:t>Pivovarov</w:t>
      </w:r>
      <w:proofErr w:type="spellEnd"/>
      <w:r w:rsidR="2400985A" w:rsidRPr="009B61BD">
        <w:rPr>
          <w:rFonts w:ascii="Arial" w:hAnsi="Arial" w:cs="Arial"/>
          <w:b/>
          <w:bCs/>
          <w:color w:val="000000" w:themeColor="text1"/>
          <w:sz w:val="22"/>
          <w:szCs w:val="22"/>
        </w:rPr>
        <w:t xml:space="preserve"> is a</w:t>
      </w:r>
      <w:r w:rsidRPr="009B61BD">
        <w:rPr>
          <w:rFonts w:ascii="Arial" w:hAnsi="Arial" w:cs="Arial"/>
          <w:b/>
          <w:bCs/>
          <w:color w:val="000000" w:themeColor="text1"/>
          <w:sz w:val="22"/>
          <w:szCs w:val="22"/>
        </w:rPr>
        <w:t xml:space="preserve"> political activist</w:t>
      </w:r>
      <w:r w:rsidR="00F83BA5" w:rsidRPr="009B61BD">
        <w:rPr>
          <w:rFonts w:ascii="Arial" w:hAnsi="Arial" w:cs="Arial"/>
          <w:b/>
          <w:bCs/>
          <w:color w:val="000000" w:themeColor="text1"/>
          <w:sz w:val="22"/>
          <w:szCs w:val="22"/>
        </w:rPr>
        <w:t>, human rights defender</w:t>
      </w:r>
      <w:r w:rsidRPr="009B61BD">
        <w:rPr>
          <w:rFonts w:ascii="Arial" w:hAnsi="Arial" w:cs="Arial"/>
          <w:b/>
          <w:bCs/>
          <w:color w:val="000000" w:themeColor="text1"/>
          <w:sz w:val="22"/>
          <w:szCs w:val="22"/>
        </w:rPr>
        <w:t xml:space="preserve"> and the former director of Open Russia, an organisation </w:t>
      </w:r>
      <w:r w:rsidR="00552485" w:rsidRPr="009B61BD">
        <w:rPr>
          <w:rFonts w:ascii="Arial" w:hAnsi="Arial" w:cs="Arial"/>
          <w:b/>
          <w:bCs/>
          <w:color w:val="000000" w:themeColor="text1"/>
          <w:sz w:val="22"/>
          <w:szCs w:val="22"/>
        </w:rPr>
        <w:t xml:space="preserve">advocating </w:t>
      </w:r>
      <w:r w:rsidRPr="009B61BD">
        <w:rPr>
          <w:rFonts w:ascii="Arial" w:hAnsi="Arial" w:cs="Arial"/>
          <w:b/>
          <w:bCs/>
          <w:color w:val="000000" w:themeColor="text1"/>
          <w:sz w:val="22"/>
          <w:szCs w:val="22"/>
        </w:rPr>
        <w:t xml:space="preserve">for democracy and human rights. On May </w:t>
      </w:r>
      <w:r w:rsidR="009B61BD">
        <w:rPr>
          <w:rFonts w:ascii="Arial" w:hAnsi="Arial" w:cs="Arial"/>
          <w:b/>
          <w:bCs/>
          <w:color w:val="000000" w:themeColor="text1"/>
          <w:sz w:val="22"/>
          <w:szCs w:val="22"/>
        </w:rPr>
        <w:t xml:space="preserve">31, </w:t>
      </w:r>
      <w:r w:rsidRPr="009B61BD">
        <w:rPr>
          <w:rFonts w:ascii="Arial" w:hAnsi="Arial" w:cs="Arial"/>
          <w:b/>
          <w:bCs/>
          <w:color w:val="000000" w:themeColor="text1"/>
          <w:sz w:val="22"/>
          <w:szCs w:val="22"/>
        </w:rPr>
        <w:t xml:space="preserve">2021, he </w:t>
      </w:r>
      <w:r w:rsidR="2400985A" w:rsidRPr="009B61BD">
        <w:rPr>
          <w:rFonts w:ascii="Arial" w:hAnsi="Arial" w:cs="Arial"/>
          <w:b/>
          <w:bCs/>
          <w:color w:val="000000" w:themeColor="text1"/>
          <w:sz w:val="22"/>
          <w:szCs w:val="22"/>
        </w:rPr>
        <w:t>was taken off a flight in S</w:t>
      </w:r>
      <w:r w:rsidR="00E3169A" w:rsidRPr="009B61BD">
        <w:rPr>
          <w:rFonts w:ascii="Arial" w:hAnsi="Arial" w:cs="Arial"/>
          <w:b/>
          <w:bCs/>
          <w:color w:val="000000" w:themeColor="text1"/>
          <w:sz w:val="22"/>
          <w:szCs w:val="22"/>
        </w:rPr>
        <w:t>aint</w:t>
      </w:r>
      <w:r w:rsidR="2400985A" w:rsidRPr="009B61BD">
        <w:rPr>
          <w:rFonts w:ascii="Arial" w:hAnsi="Arial" w:cs="Arial"/>
          <w:b/>
          <w:bCs/>
          <w:color w:val="000000" w:themeColor="text1"/>
          <w:sz w:val="22"/>
          <w:szCs w:val="22"/>
        </w:rPr>
        <w:t xml:space="preserve"> Petersburg and arbitrarily detained</w:t>
      </w:r>
      <w:r w:rsidR="00552485" w:rsidRPr="009B61BD">
        <w:rPr>
          <w:rFonts w:ascii="Arial" w:hAnsi="Arial" w:cs="Arial"/>
          <w:b/>
          <w:bCs/>
          <w:color w:val="000000" w:themeColor="text1"/>
          <w:sz w:val="22"/>
          <w:szCs w:val="22"/>
        </w:rPr>
        <w:t xml:space="preserve"> since</w:t>
      </w:r>
      <w:r w:rsidR="2400985A" w:rsidRPr="009B61BD">
        <w:rPr>
          <w:rFonts w:ascii="Arial" w:hAnsi="Arial" w:cs="Arial"/>
          <w:b/>
          <w:bCs/>
          <w:color w:val="000000" w:themeColor="text1"/>
          <w:sz w:val="22"/>
          <w:szCs w:val="22"/>
        </w:rPr>
        <w:t xml:space="preserve">. </w:t>
      </w:r>
      <w:r w:rsidR="00552485" w:rsidRPr="009B61BD">
        <w:rPr>
          <w:rFonts w:ascii="Arial" w:hAnsi="Arial" w:cs="Arial"/>
          <w:b/>
          <w:bCs/>
          <w:color w:val="000000" w:themeColor="text1"/>
          <w:sz w:val="22"/>
          <w:szCs w:val="22"/>
        </w:rPr>
        <w:t xml:space="preserve">Andrei </w:t>
      </w:r>
      <w:proofErr w:type="spellStart"/>
      <w:r w:rsidR="00552485" w:rsidRPr="009B61BD">
        <w:rPr>
          <w:rFonts w:ascii="Arial" w:hAnsi="Arial" w:cs="Arial"/>
          <w:b/>
          <w:bCs/>
          <w:color w:val="000000" w:themeColor="text1"/>
          <w:sz w:val="22"/>
          <w:szCs w:val="22"/>
        </w:rPr>
        <w:t>Pivovarov</w:t>
      </w:r>
      <w:proofErr w:type="spellEnd"/>
      <w:r w:rsidR="00552485" w:rsidRPr="009B61BD">
        <w:rPr>
          <w:rFonts w:ascii="Arial" w:hAnsi="Arial" w:cs="Arial"/>
          <w:b/>
          <w:bCs/>
          <w:color w:val="000000" w:themeColor="text1"/>
          <w:sz w:val="22"/>
          <w:szCs w:val="22"/>
        </w:rPr>
        <w:t xml:space="preserve"> has </w:t>
      </w:r>
      <w:r w:rsidR="00876A82" w:rsidRPr="009B61BD">
        <w:rPr>
          <w:rFonts w:ascii="Arial" w:hAnsi="Arial" w:cs="Arial"/>
          <w:b/>
          <w:bCs/>
          <w:color w:val="000000" w:themeColor="text1"/>
          <w:sz w:val="22"/>
          <w:szCs w:val="22"/>
        </w:rPr>
        <w:t xml:space="preserve">committed no internationally recognized crime and has </w:t>
      </w:r>
      <w:r w:rsidR="00552485" w:rsidRPr="009B61BD">
        <w:rPr>
          <w:rFonts w:ascii="Arial" w:hAnsi="Arial" w:cs="Arial"/>
          <w:b/>
          <w:bCs/>
          <w:color w:val="000000" w:themeColor="text1"/>
          <w:sz w:val="22"/>
          <w:szCs w:val="22"/>
        </w:rPr>
        <w:t>been jailed for exercising his rights to freedom of expression and association</w:t>
      </w:r>
      <w:r w:rsidR="000A7D5A" w:rsidRPr="009B61BD">
        <w:rPr>
          <w:rFonts w:ascii="Arial" w:hAnsi="Arial" w:cs="Arial"/>
          <w:b/>
          <w:bCs/>
          <w:color w:val="000000" w:themeColor="text1"/>
          <w:sz w:val="22"/>
          <w:szCs w:val="22"/>
        </w:rPr>
        <w:t>. He is appealing his conviction</w:t>
      </w:r>
      <w:r w:rsidR="00552485" w:rsidRPr="009B61BD">
        <w:rPr>
          <w:rFonts w:ascii="Arial" w:hAnsi="Arial" w:cs="Arial"/>
          <w:b/>
          <w:bCs/>
          <w:color w:val="000000" w:themeColor="text1"/>
          <w:sz w:val="22"/>
          <w:szCs w:val="22"/>
        </w:rPr>
        <w:t>.</w:t>
      </w:r>
    </w:p>
    <w:p w14:paraId="30CE3B75" w14:textId="3C5A856D" w:rsidR="2400985A" w:rsidRPr="009B61BD" w:rsidRDefault="2400985A" w:rsidP="009B61BD">
      <w:pPr>
        <w:spacing w:after="0" w:line="240" w:lineRule="auto"/>
        <w:jc w:val="both"/>
        <w:rPr>
          <w:rFonts w:ascii="Arial" w:hAnsi="Arial" w:cs="Arial"/>
          <w:b/>
          <w:bCs/>
          <w:color w:val="000000" w:themeColor="text1"/>
          <w:szCs w:val="18"/>
        </w:rPr>
      </w:pPr>
    </w:p>
    <w:p w14:paraId="555E98B2" w14:textId="1D177775" w:rsidR="005D2C37" w:rsidRPr="009B61BD" w:rsidRDefault="005D2C37" w:rsidP="009B61BD">
      <w:pPr>
        <w:spacing w:after="0" w:line="240" w:lineRule="auto"/>
        <w:rPr>
          <w:rFonts w:ascii="Arial" w:hAnsi="Arial" w:cs="Arial"/>
          <w:b/>
          <w:color w:val="auto"/>
          <w:sz w:val="20"/>
          <w:szCs w:val="20"/>
          <w:lang w:eastAsia="es-MX"/>
        </w:rPr>
      </w:pPr>
      <w:r w:rsidRPr="009B61BD">
        <w:rPr>
          <w:rFonts w:ascii="Arial" w:hAnsi="Arial" w:cs="Arial"/>
          <w:b/>
          <w:color w:val="auto"/>
          <w:sz w:val="20"/>
          <w:szCs w:val="20"/>
          <w:lang w:eastAsia="es-MX"/>
        </w:rPr>
        <w:t xml:space="preserve">TAKE ACTION: </w:t>
      </w:r>
    </w:p>
    <w:p w14:paraId="39261187" w14:textId="77777777" w:rsidR="009B61BD" w:rsidRPr="009B61BD" w:rsidRDefault="009B61BD" w:rsidP="009B61BD">
      <w:pPr>
        <w:widowControl/>
        <w:numPr>
          <w:ilvl w:val="0"/>
          <w:numId w:val="24"/>
        </w:numPr>
        <w:suppressAutoHyphens w:val="0"/>
        <w:spacing w:after="0" w:line="259" w:lineRule="auto"/>
        <w:ind w:left="360"/>
        <w:rPr>
          <w:rFonts w:ascii="Arial" w:hAnsi="Arial" w:cs="Arial"/>
          <w:sz w:val="20"/>
          <w:szCs w:val="20"/>
        </w:rPr>
      </w:pPr>
      <w:bookmarkStart w:id="0" w:name="_Hlk77689456"/>
      <w:r w:rsidRPr="009B61BD">
        <w:rPr>
          <w:rFonts w:ascii="Arial" w:hAnsi="Arial" w:cs="Arial"/>
          <w:sz w:val="20"/>
          <w:szCs w:val="20"/>
        </w:rPr>
        <w:t>Write a letter in your own words or using the sample below as a guide to one or both government officials listed. You can also email, fax, call or </w:t>
      </w:r>
      <w:proofErr w:type="gramStart"/>
      <w:r w:rsidRPr="009B61BD">
        <w:rPr>
          <w:rFonts w:ascii="Arial" w:hAnsi="Arial" w:cs="Arial"/>
          <w:sz w:val="20"/>
          <w:szCs w:val="20"/>
        </w:rPr>
        <w:t>Tweet</w:t>
      </w:r>
      <w:proofErr w:type="gramEnd"/>
      <w:r w:rsidRPr="009B61BD">
        <w:rPr>
          <w:rFonts w:ascii="Arial" w:hAnsi="Arial" w:cs="Arial"/>
          <w:sz w:val="20"/>
          <w:szCs w:val="20"/>
        </w:rPr>
        <w:t> them. </w:t>
      </w:r>
    </w:p>
    <w:p w14:paraId="047B2BC8" w14:textId="3BBDD057" w:rsidR="009B61BD" w:rsidRPr="009B61BD" w:rsidRDefault="009B61BD" w:rsidP="009B61BD">
      <w:pPr>
        <w:widowControl/>
        <w:numPr>
          <w:ilvl w:val="0"/>
          <w:numId w:val="25"/>
        </w:numPr>
        <w:suppressAutoHyphens w:val="0"/>
        <w:spacing w:after="0" w:line="259" w:lineRule="auto"/>
        <w:ind w:left="360"/>
        <w:rPr>
          <w:rFonts w:ascii="Arial" w:hAnsi="Arial" w:cs="Arial"/>
          <w:sz w:val="20"/>
          <w:szCs w:val="20"/>
        </w:rPr>
      </w:pPr>
      <w:hyperlink r:id="rId7" w:tgtFrame="_blank" w:history="1">
        <w:r w:rsidRPr="009B61BD">
          <w:rPr>
            <w:rStyle w:val="Hyperlink"/>
            <w:rFonts w:ascii="Arial" w:hAnsi="Arial" w:cs="Arial"/>
            <w:sz w:val="20"/>
            <w:szCs w:val="20"/>
          </w:rPr>
          <w:t>Click here</w:t>
        </w:r>
      </w:hyperlink>
      <w:r w:rsidRPr="009B61BD">
        <w:rPr>
          <w:rFonts w:ascii="Arial" w:hAnsi="Arial" w:cs="Arial"/>
          <w:sz w:val="20"/>
          <w:szCs w:val="20"/>
        </w:rPr>
        <w:t> to let us know the actions you took on </w:t>
      </w:r>
      <w:r w:rsidRPr="009B61BD">
        <w:rPr>
          <w:rFonts w:ascii="Arial" w:hAnsi="Arial" w:cs="Arial"/>
          <w:b/>
          <w:bCs/>
          <w:i/>
          <w:iCs/>
          <w:sz w:val="20"/>
          <w:szCs w:val="20"/>
        </w:rPr>
        <w:t>Urgent Action </w:t>
      </w:r>
      <w:r>
        <w:rPr>
          <w:rFonts w:ascii="Arial" w:hAnsi="Arial" w:cs="Arial"/>
          <w:b/>
          <w:bCs/>
          <w:i/>
          <w:iCs/>
          <w:sz w:val="20"/>
          <w:szCs w:val="20"/>
        </w:rPr>
        <w:t>71</w:t>
      </w:r>
      <w:r w:rsidRPr="009B61BD">
        <w:rPr>
          <w:rFonts w:ascii="Arial" w:hAnsi="Arial" w:cs="Arial"/>
          <w:b/>
          <w:bCs/>
          <w:i/>
          <w:iCs/>
          <w:sz w:val="20"/>
          <w:szCs w:val="20"/>
        </w:rPr>
        <w:t>.</w:t>
      </w:r>
      <w:r>
        <w:rPr>
          <w:rFonts w:ascii="Arial" w:hAnsi="Arial" w:cs="Arial"/>
          <w:b/>
          <w:bCs/>
          <w:i/>
          <w:iCs/>
          <w:sz w:val="20"/>
          <w:szCs w:val="20"/>
        </w:rPr>
        <w:t>22</w:t>
      </w:r>
      <w:r w:rsidRPr="009B61BD">
        <w:rPr>
          <w:rFonts w:ascii="Arial" w:hAnsi="Arial" w:cs="Arial"/>
          <w:sz w:val="20"/>
          <w:szCs w:val="20"/>
        </w:rPr>
        <w:t>. It’s important to report because we share the total number with the officials we are trying to persuade and the people we are trying to help. </w:t>
      </w:r>
    </w:p>
    <w:bookmarkEnd w:id="0"/>
    <w:p w14:paraId="1E0DB352" w14:textId="77777777" w:rsidR="005D2C37" w:rsidRPr="009B61BD" w:rsidRDefault="005D2C37" w:rsidP="009B61BD">
      <w:pPr>
        <w:autoSpaceDE w:val="0"/>
        <w:autoSpaceDN w:val="0"/>
        <w:adjustRightInd w:val="0"/>
        <w:spacing w:after="0" w:line="240" w:lineRule="auto"/>
        <w:rPr>
          <w:rFonts w:ascii="Arial" w:hAnsi="Arial" w:cs="Arial"/>
          <w:lang w:eastAsia="es-MX"/>
        </w:rPr>
      </w:pPr>
    </w:p>
    <w:p w14:paraId="14A0CB0D" w14:textId="77777777" w:rsidR="00702706" w:rsidRDefault="00702706" w:rsidP="00702706">
      <w:pPr>
        <w:spacing w:after="0" w:line="240" w:lineRule="auto"/>
        <w:rPr>
          <w:rFonts w:ascii="Arial" w:hAnsi="Arial" w:cs="Arial"/>
          <w:b/>
          <w:bCs/>
          <w:color w:val="000000" w:themeColor="text1"/>
          <w:szCs w:val="18"/>
        </w:rPr>
        <w:sectPr w:rsidR="00702706" w:rsidSect="009B61BD">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DFD8511" w14:textId="70D600E4" w:rsidR="2400985A" w:rsidRPr="009B61BD" w:rsidRDefault="2400985A" w:rsidP="00702706">
      <w:pPr>
        <w:spacing w:after="0" w:line="240" w:lineRule="auto"/>
        <w:rPr>
          <w:rFonts w:ascii="Arial" w:hAnsi="Arial" w:cs="Arial"/>
          <w:b/>
          <w:bCs/>
          <w:color w:val="000000" w:themeColor="text1"/>
          <w:szCs w:val="18"/>
        </w:rPr>
      </w:pPr>
      <w:r w:rsidRPr="009B61BD">
        <w:rPr>
          <w:rFonts w:ascii="Arial" w:hAnsi="Arial" w:cs="Arial"/>
          <w:b/>
          <w:bCs/>
          <w:color w:val="000000" w:themeColor="text1"/>
          <w:szCs w:val="18"/>
        </w:rPr>
        <w:t xml:space="preserve">Igor </w:t>
      </w:r>
      <w:proofErr w:type="spellStart"/>
      <w:r w:rsidRPr="009B61BD">
        <w:rPr>
          <w:rFonts w:ascii="Arial" w:hAnsi="Arial" w:cs="Arial"/>
          <w:b/>
          <w:bCs/>
          <w:color w:val="000000" w:themeColor="text1"/>
          <w:szCs w:val="18"/>
        </w:rPr>
        <w:t>Victorovich</w:t>
      </w:r>
      <w:proofErr w:type="spellEnd"/>
      <w:r w:rsidRPr="009B61BD">
        <w:rPr>
          <w:rFonts w:ascii="Arial" w:hAnsi="Arial" w:cs="Arial"/>
          <w:b/>
          <w:bCs/>
          <w:color w:val="000000" w:themeColor="text1"/>
          <w:szCs w:val="18"/>
        </w:rPr>
        <w:t xml:space="preserve"> </w:t>
      </w:r>
      <w:r w:rsidR="00552485" w:rsidRPr="009B61BD">
        <w:rPr>
          <w:rFonts w:ascii="Arial" w:hAnsi="Arial" w:cs="Arial"/>
          <w:b/>
          <w:bCs/>
          <w:color w:val="000000" w:themeColor="text1"/>
          <w:szCs w:val="18"/>
        </w:rPr>
        <w:t>Krasnov</w:t>
      </w:r>
    </w:p>
    <w:p w14:paraId="11E6CE10" w14:textId="0D5454CD" w:rsidR="2400985A" w:rsidRPr="00702706" w:rsidRDefault="2400985A" w:rsidP="00702706">
      <w:pPr>
        <w:spacing w:after="0" w:line="240" w:lineRule="auto"/>
        <w:rPr>
          <w:rFonts w:ascii="Arial" w:hAnsi="Arial" w:cs="Arial"/>
          <w:b/>
          <w:bCs/>
          <w:color w:val="000000" w:themeColor="text1"/>
          <w:szCs w:val="18"/>
        </w:rPr>
      </w:pPr>
      <w:r w:rsidRPr="00702706">
        <w:rPr>
          <w:rFonts w:ascii="Arial" w:hAnsi="Arial" w:cs="Arial"/>
          <w:b/>
          <w:bCs/>
          <w:color w:val="000000" w:themeColor="text1"/>
          <w:szCs w:val="18"/>
        </w:rPr>
        <w:t>Prosecutor General of the Russian Federation</w:t>
      </w:r>
    </w:p>
    <w:p w14:paraId="3A6CC16D" w14:textId="5104AF98" w:rsidR="2400985A" w:rsidRPr="009B61BD" w:rsidRDefault="2400985A" w:rsidP="00702706">
      <w:pPr>
        <w:spacing w:after="0" w:line="240" w:lineRule="auto"/>
        <w:rPr>
          <w:rFonts w:ascii="Arial" w:hAnsi="Arial" w:cs="Arial"/>
          <w:color w:val="000000" w:themeColor="text1"/>
          <w:szCs w:val="18"/>
        </w:rPr>
      </w:pPr>
      <w:r w:rsidRPr="009B61BD">
        <w:rPr>
          <w:rFonts w:ascii="Arial" w:hAnsi="Arial" w:cs="Arial"/>
          <w:color w:val="000000" w:themeColor="text1"/>
          <w:szCs w:val="18"/>
        </w:rPr>
        <w:t xml:space="preserve">15a </w:t>
      </w:r>
      <w:proofErr w:type="spellStart"/>
      <w:r w:rsidRPr="009B61BD">
        <w:rPr>
          <w:rFonts w:ascii="Arial" w:hAnsi="Arial" w:cs="Arial"/>
          <w:color w:val="000000" w:themeColor="text1"/>
          <w:szCs w:val="18"/>
        </w:rPr>
        <w:t>Bolshaya</w:t>
      </w:r>
      <w:proofErr w:type="spellEnd"/>
      <w:r w:rsidRPr="009B61BD">
        <w:rPr>
          <w:rFonts w:ascii="Arial" w:hAnsi="Arial" w:cs="Arial"/>
          <w:color w:val="000000" w:themeColor="text1"/>
          <w:szCs w:val="18"/>
        </w:rPr>
        <w:t xml:space="preserve"> </w:t>
      </w:r>
      <w:proofErr w:type="spellStart"/>
      <w:r w:rsidRPr="009B61BD">
        <w:rPr>
          <w:rFonts w:ascii="Arial" w:hAnsi="Arial" w:cs="Arial"/>
          <w:color w:val="000000" w:themeColor="text1"/>
          <w:szCs w:val="18"/>
        </w:rPr>
        <w:t>Dmitrovka</w:t>
      </w:r>
      <w:proofErr w:type="spellEnd"/>
      <w:r w:rsidRPr="009B61BD">
        <w:rPr>
          <w:rFonts w:ascii="Arial" w:hAnsi="Arial" w:cs="Arial"/>
          <w:color w:val="000000" w:themeColor="text1"/>
          <w:szCs w:val="18"/>
        </w:rPr>
        <w:t xml:space="preserve"> street</w:t>
      </w:r>
    </w:p>
    <w:p w14:paraId="4CC56B13" w14:textId="3BD1484A" w:rsidR="2400985A" w:rsidRPr="009B61BD" w:rsidRDefault="2400985A" w:rsidP="00702706">
      <w:pPr>
        <w:spacing w:after="0" w:line="240" w:lineRule="auto"/>
        <w:rPr>
          <w:rFonts w:ascii="Arial" w:hAnsi="Arial" w:cs="Arial"/>
          <w:color w:val="000000" w:themeColor="text1"/>
          <w:szCs w:val="18"/>
        </w:rPr>
      </w:pPr>
      <w:r w:rsidRPr="009B61BD">
        <w:rPr>
          <w:rFonts w:ascii="Arial" w:hAnsi="Arial" w:cs="Arial"/>
          <w:color w:val="000000" w:themeColor="text1"/>
          <w:szCs w:val="18"/>
        </w:rPr>
        <w:t>Moscow</w:t>
      </w:r>
    </w:p>
    <w:p w14:paraId="179B2509" w14:textId="66CF1233" w:rsidR="2400985A" w:rsidRPr="009B61BD" w:rsidRDefault="2400985A" w:rsidP="00702706">
      <w:pPr>
        <w:spacing w:after="0" w:line="240" w:lineRule="auto"/>
        <w:rPr>
          <w:rFonts w:ascii="Arial" w:hAnsi="Arial" w:cs="Arial"/>
          <w:color w:val="000000" w:themeColor="text1"/>
          <w:szCs w:val="18"/>
        </w:rPr>
      </w:pPr>
      <w:r w:rsidRPr="009B61BD">
        <w:rPr>
          <w:rFonts w:ascii="Arial" w:hAnsi="Arial" w:cs="Arial"/>
          <w:color w:val="000000" w:themeColor="text1"/>
          <w:szCs w:val="18"/>
        </w:rPr>
        <w:t>125993</w:t>
      </w:r>
    </w:p>
    <w:p w14:paraId="48A266AC" w14:textId="294AC48F" w:rsidR="2400985A" w:rsidRDefault="2400985A" w:rsidP="00702706">
      <w:pPr>
        <w:spacing w:after="0" w:line="240" w:lineRule="auto"/>
        <w:rPr>
          <w:rFonts w:ascii="Arial" w:hAnsi="Arial" w:cs="Arial"/>
          <w:color w:val="000000" w:themeColor="text1"/>
          <w:szCs w:val="18"/>
        </w:rPr>
      </w:pPr>
      <w:r w:rsidRPr="009B61BD">
        <w:rPr>
          <w:rFonts w:ascii="Arial" w:hAnsi="Arial" w:cs="Arial"/>
          <w:color w:val="000000" w:themeColor="text1"/>
          <w:szCs w:val="18"/>
        </w:rPr>
        <w:t>Russian Federation</w:t>
      </w:r>
    </w:p>
    <w:p w14:paraId="346361F0" w14:textId="227A6098" w:rsidR="00702706" w:rsidRDefault="00702706" w:rsidP="00702706">
      <w:pPr>
        <w:spacing w:after="0" w:line="240" w:lineRule="auto"/>
        <w:rPr>
          <w:rFonts w:ascii="Arial" w:hAnsi="Arial" w:cs="Arial"/>
          <w:color w:val="000000" w:themeColor="text1"/>
          <w:szCs w:val="18"/>
        </w:rPr>
      </w:pPr>
    </w:p>
    <w:p w14:paraId="3E9F7132" w14:textId="77777777" w:rsidR="00702706" w:rsidRDefault="00702706" w:rsidP="00702706">
      <w:pPr>
        <w:spacing w:after="0" w:line="240" w:lineRule="auto"/>
        <w:rPr>
          <w:rStyle w:val="Strong"/>
          <w:rFonts w:ascii="Arial" w:hAnsi="Arial" w:cs="Arial"/>
        </w:rPr>
      </w:pPr>
    </w:p>
    <w:p w14:paraId="25C4B88E" w14:textId="77777777" w:rsidR="00702706" w:rsidRDefault="00702706" w:rsidP="00702706">
      <w:pPr>
        <w:spacing w:after="0" w:line="240" w:lineRule="auto"/>
        <w:rPr>
          <w:rStyle w:val="Strong"/>
          <w:rFonts w:ascii="Arial" w:hAnsi="Arial" w:cs="Arial"/>
        </w:rPr>
      </w:pPr>
    </w:p>
    <w:p w14:paraId="4BD8664F" w14:textId="05C65C04" w:rsidR="00702706" w:rsidRPr="00702706" w:rsidRDefault="00702706" w:rsidP="00702706">
      <w:pPr>
        <w:spacing w:after="0" w:line="240" w:lineRule="auto"/>
        <w:rPr>
          <w:rFonts w:ascii="Arial" w:hAnsi="Arial" w:cs="Arial"/>
          <w:color w:val="000000" w:themeColor="text1"/>
          <w:szCs w:val="18"/>
        </w:rPr>
      </w:pPr>
      <w:r w:rsidRPr="00702706">
        <w:rPr>
          <w:rStyle w:val="Strong"/>
          <w:rFonts w:ascii="Arial" w:hAnsi="Arial" w:cs="Arial"/>
        </w:rPr>
        <w:t>Ambassador Anatoly Antonov</w:t>
      </w:r>
      <w:r w:rsidRPr="00702706">
        <w:rPr>
          <w:rFonts w:ascii="Arial" w:hAnsi="Arial" w:cs="Arial"/>
        </w:rPr>
        <w:br/>
        <w:t>Embassy of the Russian Federation</w:t>
      </w:r>
      <w:r w:rsidRPr="00702706">
        <w:rPr>
          <w:rFonts w:ascii="Arial" w:hAnsi="Arial" w:cs="Arial"/>
        </w:rPr>
        <w:br/>
        <w:t>2650 Wisconsin Ave. NW, Washington DC 20007</w:t>
      </w:r>
      <w:r w:rsidRPr="00702706">
        <w:rPr>
          <w:rFonts w:ascii="Arial" w:hAnsi="Arial" w:cs="Arial"/>
        </w:rPr>
        <w:br/>
        <w:t>Phone: 202 298 5700 I Fax: 202 298 5735</w:t>
      </w:r>
      <w:r w:rsidRPr="00702706">
        <w:rPr>
          <w:rFonts w:ascii="Arial" w:hAnsi="Arial" w:cs="Arial"/>
        </w:rPr>
        <w:br/>
        <w:t xml:space="preserve">Email: </w:t>
      </w:r>
      <w:hyperlink r:id="rId12" w:history="1">
        <w:r w:rsidRPr="00702706">
          <w:rPr>
            <w:rStyle w:val="Hyperlink"/>
            <w:rFonts w:ascii="Arial" w:hAnsi="Arial" w:cs="Arial"/>
          </w:rPr>
          <w:t>rusembusa@mid.ru</w:t>
        </w:r>
      </w:hyperlink>
      <w:r w:rsidRPr="00702706">
        <w:rPr>
          <w:rFonts w:ascii="Arial" w:hAnsi="Arial" w:cs="Arial"/>
        </w:rPr>
        <w:br/>
        <w:t xml:space="preserve">Twitter: </w:t>
      </w:r>
      <w:hyperlink r:id="rId13" w:history="1">
        <w:r w:rsidRPr="00702706">
          <w:rPr>
            <w:rStyle w:val="Hyperlink"/>
            <w:rFonts w:ascii="Arial" w:hAnsi="Arial" w:cs="Arial"/>
          </w:rPr>
          <w:t>@RusEmbUSA</w:t>
        </w:r>
      </w:hyperlink>
      <w:r w:rsidRPr="00702706">
        <w:rPr>
          <w:rFonts w:ascii="Arial" w:hAnsi="Arial" w:cs="Arial"/>
        </w:rPr>
        <w:br/>
        <w:t xml:space="preserve">Facebook: </w:t>
      </w:r>
      <w:hyperlink r:id="rId14" w:history="1">
        <w:r w:rsidRPr="00702706">
          <w:rPr>
            <w:rStyle w:val="Hyperlink"/>
            <w:rFonts w:ascii="Arial" w:hAnsi="Arial" w:cs="Arial"/>
          </w:rPr>
          <w:t>@RusEmbUSA</w:t>
        </w:r>
      </w:hyperlink>
      <w:r w:rsidRPr="00702706">
        <w:rPr>
          <w:rFonts w:ascii="Arial" w:hAnsi="Arial" w:cs="Arial"/>
        </w:rPr>
        <w:br/>
        <w:t xml:space="preserve">Instagram: </w:t>
      </w:r>
      <w:hyperlink r:id="rId15" w:history="1">
        <w:r w:rsidRPr="00702706">
          <w:rPr>
            <w:rStyle w:val="Hyperlink"/>
            <w:rFonts w:ascii="Arial" w:hAnsi="Arial" w:cs="Arial"/>
          </w:rPr>
          <w:t>@RusEmbUSA</w:t>
        </w:r>
      </w:hyperlink>
      <w:r w:rsidRPr="00702706">
        <w:rPr>
          <w:rFonts w:ascii="Arial" w:hAnsi="Arial" w:cs="Arial"/>
        </w:rPr>
        <w:br/>
        <w:t>Salutation: Dear Ambassador</w:t>
      </w:r>
    </w:p>
    <w:p w14:paraId="779A6A97" w14:textId="77777777" w:rsidR="00702706" w:rsidRDefault="00702706" w:rsidP="009B61BD">
      <w:pPr>
        <w:spacing w:after="0" w:line="240" w:lineRule="auto"/>
        <w:rPr>
          <w:rFonts w:ascii="Arial" w:hAnsi="Arial" w:cs="Arial"/>
          <w:sz w:val="20"/>
          <w:szCs w:val="20"/>
        </w:rPr>
        <w:sectPr w:rsidR="00702706" w:rsidSect="0070270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3F6263A" w14:textId="502228F4" w:rsidR="79AE2545" w:rsidRPr="009B61BD" w:rsidRDefault="79AE2545" w:rsidP="009B61BD">
      <w:pPr>
        <w:spacing w:after="0" w:line="240" w:lineRule="auto"/>
        <w:rPr>
          <w:rFonts w:ascii="Arial" w:hAnsi="Arial" w:cs="Arial"/>
          <w:sz w:val="20"/>
          <w:szCs w:val="20"/>
        </w:rPr>
      </w:pPr>
    </w:p>
    <w:p w14:paraId="3203644A" w14:textId="77777777" w:rsidR="00702706" w:rsidRDefault="00702706" w:rsidP="009B61BD">
      <w:pPr>
        <w:spacing w:after="0" w:line="240" w:lineRule="auto"/>
        <w:rPr>
          <w:rFonts w:ascii="Arial" w:eastAsia="Amnesty Trade Gothic" w:hAnsi="Arial" w:cs="Arial"/>
          <w:sz w:val="20"/>
          <w:szCs w:val="20"/>
        </w:rPr>
      </w:pPr>
    </w:p>
    <w:p w14:paraId="3555611C" w14:textId="06E8F4C9" w:rsidR="005D2C37" w:rsidRPr="009B61BD" w:rsidRDefault="625B3178" w:rsidP="009B61BD">
      <w:pPr>
        <w:spacing w:after="0" w:line="240" w:lineRule="auto"/>
        <w:rPr>
          <w:rFonts w:ascii="Arial" w:eastAsia="Amnesty Trade Gothic" w:hAnsi="Arial" w:cs="Arial"/>
          <w:sz w:val="20"/>
          <w:szCs w:val="20"/>
        </w:rPr>
      </w:pPr>
      <w:r w:rsidRPr="009B61BD">
        <w:rPr>
          <w:rFonts w:ascii="Arial" w:eastAsia="Amnesty Trade Gothic" w:hAnsi="Arial" w:cs="Arial"/>
          <w:sz w:val="20"/>
          <w:szCs w:val="20"/>
        </w:rPr>
        <w:t xml:space="preserve">Dear </w:t>
      </w:r>
      <w:proofErr w:type="gramStart"/>
      <w:r w:rsidR="688BA175" w:rsidRPr="009B61BD">
        <w:rPr>
          <w:rFonts w:ascii="Arial" w:eastAsia="Amnesty Trade Gothic" w:hAnsi="Arial" w:cs="Arial"/>
          <w:sz w:val="20"/>
          <w:szCs w:val="20"/>
        </w:rPr>
        <w:t>Prosecutor</w:t>
      </w:r>
      <w:proofErr w:type="gramEnd"/>
      <w:r w:rsidR="688BA175" w:rsidRPr="009B61BD">
        <w:rPr>
          <w:rFonts w:ascii="Arial" w:eastAsia="Amnesty Trade Gothic" w:hAnsi="Arial" w:cs="Arial"/>
          <w:sz w:val="20"/>
          <w:szCs w:val="20"/>
        </w:rPr>
        <w:t xml:space="preserve"> General</w:t>
      </w:r>
      <w:r w:rsidRPr="009B61BD">
        <w:rPr>
          <w:rFonts w:ascii="Arial" w:eastAsia="Amnesty Trade Gothic" w:hAnsi="Arial" w:cs="Arial"/>
          <w:sz w:val="20"/>
          <w:szCs w:val="20"/>
        </w:rPr>
        <w:t>,</w:t>
      </w:r>
    </w:p>
    <w:p w14:paraId="277B32C2" w14:textId="35DB2A80" w:rsidR="005D2C37" w:rsidRPr="009B61BD" w:rsidRDefault="005D2C37" w:rsidP="009B61BD">
      <w:pPr>
        <w:spacing w:after="0" w:line="240" w:lineRule="auto"/>
        <w:rPr>
          <w:rFonts w:ascii="Arial" w:eastAsia="Amnesty Trade Gothic" w:hAnsi="Arial" w:cs="Arial"/>
          <w:sz w:val="20"/>
          <w:szCs w:val="20"/>
        </w:rPr>
      </w:pPr>
    </w:p>
    <w:p w14:paraId="2E8A7633" w14:textId="5C4789A5" w:rsidR="0B625FD7" w:rsidRPr="009B61BD" w:rsidRDefault="6F960F7C" w:rsidP="009B61BD">
      <w:pPr>
        <w:spacing w:after="0" w:line="240" w:lineRule="auto"/>
        <w:jc w:val="both"/>
        <w:rPr>
          <w:rFonts w:ascii="Arial" w:eastAsia="Amnesty Trade Gothic" w:hAnsi="Arial" w:cs="Arial"/>
          <w:sz w:val="20"/>
          <w:szCs w:val="20"/>
        </w:rPr>
      </w:pPr>
      <w:r w:rsidRPr="009B61BD">
        <w:rPr>
          <w:rFonts w:ascii="Arial" w:eastAsia="Amnesty Trade Gothic" w:hAnsi="Arial" w:cs="Arial"/>
          <w:sz w:val="20"/>
          <w:szCs w:val="20"/>
        </w:rPr>
        <w:t xml:space="preserve">I am writing to </w:t>
      </w:r>
      <w:r w:rsidR="008C5EAA" w:rsidRPr="009B61BD">
        <w:rPr>
          <w:rFonts w:ascii="Arial" w:eastAsia="Amnesty Trade Gothic" w:hAnsi="Arial" w:cs="Arial"/>
          <w:sz w:val="20"/>
          <w:szCs w:val="20"/>
        </w:rPr>
        <w:t xml:space="preserve">express my deep concern regarding </w:t>
      </w:r>
      <w:r w:rsidR="00102668" w:rsidRPr="009B61BD">
        <w:rPr>
          <w:rFonts w:ascii="Arial" w:eastAsia="Amnesty Trade Gothic" w:hAnsi="Arial" w:cs="Arial"/>
          <w:sz w:val="20"/>
          <w:szCs w:val="20"/>
        </w:rPr>
        <w:t xml:space="preserve">the </w:t>
      </w:r>
      <w:r w:rsidRPr="009B61BD">
        <w:rPr>
          <w:rFonts w:ascii="Arial" w:eastAsia="Amnesty Trade Gothic" w:hAnsi="Arial" w:cs="Arial"/>
          <w:sz w:val="20"/>
          <w:szCs w:val="20"/>
        </w:rPr>
        <w:t xml:space="preserve">arbitrary prosecution </w:t>
      </w:r>
      <w:r w:rsidR="000D4804" w:rsidRPr="009B61BD">
        <w:rPr>
          <w:rFonts w:ascii="Arial" w:eastAsia="Amnesty Trade Gothic" w:hAnsi="Arial" w:cs="Arial"/>
          <w:sz w:val="20"/>
          <w:szCs w:val="20"/>
        </w:rPr>
        <w:t xml:space="preserve">and conviction </w:t>
      </w:r>
      <w:r w:rsidRPr="009B61BD">
        <w:rPr>
          <w:rFonts w:ascii="Arial" w:eastAsia="Amnesty Trade Gothic" w:hAnsi="Arial" w:cs="Arial"/>
          <w:sz w:val="20"/>
          <w:szCs w:val="20"/>
        </w:rPr>
        <w:t xml:space="preserve">of activist </w:t>
      </w:r>
      <w:r w:rsidR="5488407C" w:rsidRPr="009B61BD">
        <w:rPr>
          <w:rFonts w:ascii="Arial" w:eastAsia="Amnesty Trade Gothic" w:hAnsi="Arial" w:cs="Arial"/>
          <w:b/>
          <w:bCs/>
          <w:sz w:val="20"/>
          <w:szCs w:val="20"/>
        </w:rPr>
        <w:t xml:space="preserve">Andrei </w:t>
      </w:r>
      <w:proofErr w:type="spellStart"/>
      <w:r w:rsidR="5488407C" w:rsidRPr="009B61BD">
        <w:rPr>
          <w:rFonts w:ascii="Arial" w:eastAsia="Amnesty Trade Gothic" w:hAnsi="Arial" w:cs="Arial"/>
          <w:b/>
          <w:bCs/>
          <w:sz w:val="20"/>
          <w:szCs w:val="20"/>
        </w:rPr>
        <w:t>Pivovarov</w:t>
      </w:r>
      <w:proofErr w:type="spellEnd"/>
      <w:r w:rsidR="5488407C" w:rsidRPr="009B61BD">
        <w:rPr>
          <w:rFonts w:ascii="Arial" w:eastAsia="Amnesty Trade Gothic" w:hAnsi="Arial" w:cs="Arial"/>
          <w:b/>
          <w:bCs/>
          <w:sz w:val="20"/>
          <w:szCs w:val="20"/>
        </w:rPr>
        <w:t>,</w:t>
      </w:r>
      <w:r w:rsidR="5B9BCA2D" w:rsidRPr="009B61BD">
        <w:rPr>
          <w:rFonts w:ascii="Arial" w:eastAsia="Amnesty Trade Gothic" w:hAnsi="Arial" w:cs="Arial"/>
          <w:sz w:val="20"/>
          <w:szCs w:val="20"/>
        </w:rPr>
        <w:t xml:space="preserve"> who was sentenced to four years’ imprisonment on </w:t>
      </w:r>
      <w:r w:rsidR="5488407C" w:rsidRPr="009B61BD">
        <w:rPr>
          <w:rFonts w:ascii="Arial" w:eastAsia="Amnesty Trade Gothic" w:hAnsi="Arial" w:cs="Arial"/>
          <w:sz w:val="20"/>
          <w:szCs w:val="20"/>
        </w:rPr>
        <w:t>charges of “</w:t>
      </w:r>
      <w:r w:rsidR="2400985A" w:rsidRPr="009B61BD">
        <w:rPr>
          <w:rFonts w:ascii="Arial" w:eastAsia="Amnesty Trade Gothic" w:hAnsi="Arial" w:cs="Arial"/>
          <w:sz w:val="20"/>
          <w:szCs w:val="20"/>
        </w:rPr>
        <w:t xml:space="preserve">carrying out </w:t>
      </w:r>
      <w:r w:rsidR="001F298A" w:rsidRPr="009B61BD">
        <w:rPr>
          <w:rFonts w:ascii="Arial" w:eastAsia="Amnesty Trade Gothic" w:hAnsi="Arial" w:cs="Arial"/>
          <w:sz w:val="20"/>
          <w:szCs w:val="20"/>
        </w:rPr>
        <w:t xml:space="preserve">the </w:t>
      </w:r>
      <w:r w:rsidR="2400985A" w:rsidRPr="009B61BD">
        <w:rPr>
          <w:rFonts w:ascii="Arial" w:eastAsia="Amnesty Trade Gothic" w:hAnsi="Arial" w:cs="Arial"/>
          <w:sz w:val="20"/>
          <w:szCs w:val="20"/>
        </w:rPr>
        <w:t>activities of an undesirable organization</w:t>
      </w:r>
      <w:r w:rsidR="5488407C" w:rsidRPr="009B61BD">
        <w:rPr>
          <w:rFonts w:ascii="Arial" w:eastAsia="Amnesty Trade Gothic" w:hAnsi="Arial" w:cs="Arial"/>
          <w:sz w:val="20"/>
          <w:szCs w:val="20"/>
        </w:rPr>
        <w:t xml:space="preserve">” </w:t>
      </w:r>
      <w:r w:rsidR="465A855B" w:rsidRPr="009B61BD">
        <w:rPr>
          <w:rFonts w:ascii="Arial" w:eastAsia="Amnesty Trade Gothic" w:hAnsi="Arial" w:cs="Arial"/>
          <w:sz w:val="20"/>
          <w:szCs w:val="20"/>
        </w:rPr>
        <w:t>(Article 284.1 of the Criminal Code)</w:t>
      </w:r>
      <w:r w:rsidR="21FF9D17" w:rsidRPr="009B61BD">
        <w:rPr>
          <w:rFonts w:ascii="Arial" w:eastAsia="Amnesty Trade Gothic" w:hAnsi="Arial" w:cs="Arial"/>
          <w:sz w:val="20"/>
          <w:szCs w:val="20"/>
        </w:rPr>
        <w:t xml:space="preserve">. </w:t>
      </w:r>
      <w:r w:rsidR="007E2340" w:rsidRPr="009B61BD">
        <w:rPr>
          <w:rFonts w:ascii="Arial" w:eastAsia="Amnesty Trade Gothic" w:hAnsi="Arial" w:cs="Arial"/>
          <w:sz w:val="20"/>
          <w:szCs w:val="20"/>
        </w:rPr>
        <w:t xml:space="preserve">He is appealing his conviction. Andrei </w:t>
      </w:r>
      <w:proofErr w:type="spellStart"/>
      <w:r w:rsidR="007E2340" w:rsidRPr="009B61BD">
        <w:rPr>
          <w:rFonts w:ascii="Arial" w:eastAsia="Amnesty Trade Gothic" w:hAnsi="Arial" w:cs="Arial"/>
          <w:sz w:val="20"/>
          <w:szCs w:val="20"/>
        </w:rPr>
        <w:t>Pivovarov’s</w:t>
      </w:r>
      <w:proofErr w:type="spellEnd"/>
      <w:r w:rsidR="007E2340" w:rsidRPr="009B61BD">
        <w:rPr>
          <w:rFonts w:ascii="Arial" w:eastAsia="Amnesty Trade Gothic" w:hAnsi="Arial" w:cs="Arial"/>
          <w:sz w:val="20"/>
          <w:szCs w:val="20"/>
        </w:rPr>
        <w:t xml:space="preserve"> </w:t>
      </w:r>
      <w:r w:rsidR="21FF9D17" w:rsidRPr="009B61BD">
        <w:rPr>
          <w:rFonts w:ascii="Arial" w:eastAsia="Amnesty Trade Gothic" w:hAnsi="Arial" w:cs="Arial"/>
          <w:sz w:val="20"/>
          <w:szCs w:val="20"/>
        </w:rPr>
        <w:t>only “crime” was posting information about</w:t>
      </w:r>
      <w:r w:rsidR="008C33A0" w:rsidRPr="009B61BD">
        <w:rPr>
          <w:rFonts w:ascii="Arial" w:eastAsia="Amnesty Trade Gothic" w:hAnsi="Arial" w:cs="Arial"/>
          <w:sz w:val="20"/>
          <w:szCs w:val="20"/>
        </w:rPr>
        <w:t xml:space="preserve"> the</w:t>
      </w:r>
      <w:r w:rsidR="21FF9D17" w:rsidRPr="009B61BD">
        <w:rPr>
          <w:rFonts w:ascii="Arial" w:eastAsia="Amnesty Trade Gothic" w:hAnsi="Arial" w:cs="Arial"/>
          <w:sz w:val="20"/>
          <w:szCs w:val="20"/>
        </w:rPr>
        <w:t xml:space="preserve"> peaceful and lawful activities of </w:t>
      </w:r>
      <w:r w:rsidR="001F298A" w:rsidRPr="009B61BD">
        <w:rPr>
          <w:rFonts w:ascii="Arial" w:eastAsia="Amnesty Trade Gothic" w:hAnsi="Arial" w:cs="Arial"/>
          <w:sz w:val="20"/>
          <w:szCs w:val="20"/>
        </w:rPr>
        <w:t>the</w:t>
      </w:r>
      <w:r w:rsidR="21FF9D17" w:rsidRPr="009B61BD">
        <w:rPr>
          <w:rFonts w:ascii="Arial" w:eastAsia="Amnesty Trade Gothic" w:hAnsi="Arial" w:cs="Arial"/>
          <w:sz w:val="20"/>
          <w:szCs w:val="20"/>
        </w:rPr>
        <w:t xml:space="preserve"> Russian non-governmental </w:t>
      </w:r>
      <w:r w:rsidR="00A769B5" w:rsidRPr="009B61BD">
        <w:rPr>
          <w:rFonts w:ascii="Arial" w:eastAsia="Amnesty Trade Gothic" w:hAnsi="Arial" w:cs="Arial"/>
          <w:sz w:val="20"/>
          <w:szCs w:val="20"/>
        </w:rPr>
        <w:t>organi</w:t>
      </w:r>
      <w:r w:rsidR="009F588B">
        <w:rPr>
          <w:rFonts w:ascii="Arial" w:eastAsia="Amnesty Trade Gothic" w:hAnsi="Arial" w:cs="Arial"/>
          <w:sz w:val="20"/>
          <w:szCs w:val="20"/>
        </w:rPr>
        <w:t>z</w:t>
      </w:r>
      <w:r w:rsidR="00A769B5" w:rsidRPr="009B61BD">
        <w:rPr>
          <w:rFonts w:ascii="Arial" w:eastAsia="Amnesty Trade Gothic" w:hAnsi="Arial" w:cs="Arial"/>
          <w:sz w:val="20"/>
          <w:szCs w:val="20"/>
        </w:rPr>
        <w:t>ation</w:t>
      </w:r>
      <w:r w:rsidR="009F588B">
        <w:rPr>
          <w:rFonts w:ascii="Arial" w:eastAsia="Amnesty Trade Gothic" w:hAnsi="Arial" w:cs="Arial"/>
          <w:sz w:val="20"/>
          <w:szCs w:val="20"/>
        </w:rPr>
        <w:t>,</w:t>
      </w:r>
      <w:r w:rsidR="00A769B5" w:rsidRPr="009B61BD">
        <w:rPr>
          <w:rFonts w:ascii="Arial" w:eastAsia="Amnesty Trade Gothic" w:hAnsi="Arial" w:cs="Arial"/>
          <w:sz w:val="20"/>
          <w:szCs w:val="20"/>
        </w:rPr>
        <w:t xml:space="preserve"> </w:t>
      </w:r>
      <w:r w:rsidR="21FF9D17" w:rsidRPr="009B61BD">
        <w:rPr>
          <w:rFonts w:ascii="Arial" w:eastAsia="Amnesty Trade Gothic" w:hAnsi="Arial" w:cs="Arial"/>
          <w:sz w:val="20"/>
          <w:szCs w:val="20"/>
        </w:rPr>
        <w:t xml:space="preserve">Open Russia. </w:t>
      </w:r>
      <w:r w:rsidR="5B9BCA2D" w:rsidRPr="009B61BD">
        <w:rPr>
          <w:rFonts w:ascii="Arial" w:eastAsia="Amnesty Trade Gothic" w:hAnsi="Arial" w:cs="Arial"/>
          <w:sz w:val="20"/>
          <w:szCs w:val="20"/>
        </w:rPr>
        <w:t xml:space="preserve">He was arrested on May </w:t>
      </w:r>
      <w:r w:rsidR="009F588B">
        <w:rPr>
          <w:rFonts w:ascii="Arial" w:eastAsia="Amnesty Trade Gothic" w:hAnsi="Arial" w:cs="Arial"/>
          <w:sz w:val="20"/>
          <w:szCs w:val="20"/>
        </w:rPr>
        <w:t xml:space="preserve">31, </w:t>
      </w:r>
      <w:r w:rsidR="5B9BCA2D" w:rsidRPr="009B61BD">
        <w:rPr>
          <w:rFonts w:ascii="Arial" w:eastAsia="Amnesty Trade Gothic" w:hAnsi="Arial" w:cs="Arial"/>
          <w:sz w:val="20"/>
          <w:szCs w:val="20"/>
        </w:rPr>
        <w:t>2021</w:t>
      </w:r>
      <w:r w:rsidR="009F588B">
        <w:rPr>
          <w:rFonts w:ascii="Arial" w:eastAsia="Amnesty Trade Gothic" w:hAnsi="Arial" w:cs="Arial"/>
          <w:sz w:val="20"/>
          <w:szCs w:val="20"/>
        </w:rPr>
        <w:t>,</w:t>
      </w:r>
      <w:r w:rsidR="5B9BCA2D" w:rsidRPr="009B61BD">
        <w:rPr>
          <w:rFonts w:ascii="Arial" w:eastAsia="Amnesty Trade Gothic" w:hAnsi="Arial" w:cs="Arial"/>
          <w:sz w:val="20"/>
          <w:szCs w:val="20"/>
        </w:rPr>
        <w:t xml:space="preserve"> and put in pretrial detention in </w:t>
      </w:r>
      <w:r w:rsidR="57AAC034" w:rsidRPr="009B61BD">
        <w:rPr>
          <w:rFonts w:ascii="Arial" w:eastAsia="Amnesty Trade Gothic" w:hAnsi="Arial" w:cs="Arial"/>
          <w:sz w:val="20"/>
          <w:szCs w:val="20"/>
        </w:rPr>
        <w:t>Krasnodar</w:t>
      </w:r>
      <w:r w:rsidR="00511DCE" w:rsidRPr="009B61BD">
        <w:rPr>
          <w:rFonts w:ascii="Arial" w:eastAsia="Amnesty Trade Gothic" w:hAnsi="Arial" w:cs="Arial"/>
          <w:sz w:val="20"/>
          <w:szCs w:val="20"/>
        </w:rPr>
        <w:t xml:space="preserve">, a </w:t>
      </w:r>
      <w:r w:rsidR="5B9BCA2D" w:rsidRPr="009B61BD">
        <w:rPr>
          <w:rFonts w:ascii="Arial" w:eastAsia="Amnesty Trade Gothic" w:hAnsi="Arial" w:cs="Arial"/>
          <w:sz w:val="20"/>
          <w:szCs w:val="20"/>
        </w:rPr>
        <w:t xml:space="preserve">city </w:t>
      </w:r>
      <w:r w:rsidR="00511DCE" w:rsidRPr="009B61BD">
        <w:rPr>
          <w:rFonts w:ascii="Arial" w:eastAsia="Amnesty Trade Gothic" w:hAnsi="Arial" w:cs="Arial"/>
          <w:sz w:val="20"/>
          <w:szCs w:val="20"/>
        </w:rPr>
        <w:t xml:space="preserve">many kilometres </w:t>
      </w:r>
      <w:r w:rsidR="5B9BCA2D" w:rsidRPr="009B61BD">
        <w:rPr>
          <w:rFonts w:ascii="Arial" w:eastAsia="Amnesty Trade Gothic" w:hAnsi="Arial" w:cs="Arial"/>
          <w:sz w:val="20"/>
          <w:szCs w:val="20"/>
        </w:rPr>
        <w:t xml:space="preserve">away from </w:t>
      </w:r>
      <w:r w:rsidR="774E75B6" w:rsidRPr="009B61BD">
        <w:rPr>
          <w:rFonts w:ascii="Arial" w:eastAsia="Amnesty Trade Gothic" w:hAnsi="Arial" w:cs="Arial"/>
          <w:sz w:val="20"/>
          <w:szCs w:val="20"/>
        </w:rPr>
        <w:t>his</w:t>
      </w:r>
      <w:r w:rsidR="00511DCE" w:rsidRPr="009B61BD">
        <w:rPr>
          <w:rFonts w:ascii="Arial" w:eastAsia="Amnesty Trade Gothic" w:hAnsi="Arial" w:cs="Arial"/>
          <w:sz w:val="20"/>
          <w:szCs w:val="20"/>
        </w:rPr>
        <w:t xml:space="preserve"> home</w:t>
      </w:r>
      <w:r w:rsidR="5B9BCA2D" w:rsidRPr="009B61BD">
        <w:rPr>
          <w:rFonts w:ascii="Arial" w:eastAsia="Amnesty Trade Gothic" w:hAnsi="Arial" w:cs="Arial"/>
          <w:sz w:val="20"/>
          <w:szCs w:val="20"/>
        </w:rPr>
        <w:t>.</w:t>
      </w:r>
    </w:p>
    <w:p w14:paraId="4DD60914" w14:textId="57EC0C87" w:rsidR="2400985A" w:rsidRPr="009B61BD" w:rsidRDefault="2400985A" w:rsidP="009B61BD">
      <w:pPr>
        <w:spacing w:after="0" w:line="240" w:lineRule="auto"/>
        <w:jc w:val="both"/>
        <w:rPr>
          <w:rFonts w:ascii="Arial" w:hAnsi="Arial" w:cs="Arial"/>
          <w:color w:val="000000" w:themeColor="text1"/>
          <w:szCs w:val="18"/>
        </w:rPr>
      </w:pPr>
    </w:p>
    <w:p w14:paraId="04496AF4" w14:textId="20DDD555" w:rsidR="5488407C" w:rsidRPr="009B61BD" w:rsidRDefault="5488407C" w:rsidP="009B61BD">
      <w:pPr>
        <w:spacing w:after="0" w:line="240" w:lineRule="auto"/>
        <w:jc w:val="both"/>
        <w:rPr>
          <w:rFonts w:ascii="Arial" w:hAnsi="Arial" w:cs="Arial"/>
          <w:color w:val="000000" w:themeColor="text1"/>
        </w:rPr>
      </w:pPr>
      <w:r w:rsidRPr="009B61BD">
        <w:rPr>
          <w:rFonts w:ascii="Arial" w:eastAsia="Amnesty Trade Gothic" w:hAnsi="Arial" w:cs="Arial"/>
          <w:sz w:val="20"/>
          <w:szCs w:val="20"/>
        </w:rPr>
        <w:t xml:space="preserve">Andrei </w:t>
      </w:r>
      <w:proofErr w:type="spellStart"/>
      <w:r w:rsidRPr="009B61BD">
        <w:rPr>
          <w:rFonts w:ascii="Arial" w:eastAsia="Amnesty Trade Gothic" w:hAnsi="Arial" w:cs="Arial"/>
          <w:sz w:val="20"/>
          <w:szCs w:val="20"/>
        </w:rPr>
        <w:t>Pivovarov</w:t>
      </w:r>
      <w:proofErr w:type="spellEnd"/>
      <w:r w:rsidR="6B6AF3A6" w:rsidRPr="009B61BD">
        <w:rPr>
          <w:rFonts w:ascii="Arial" w:eastAsia="Amnesty Trade Gothic" w:hAnsi="Arial" w:cs="Arial"/>
          <w:sz w:val="20"/>
          <w:szCs w:val="20"/>
        </w:rPr>
        <w:t xml:space="preserve"> is a</w:t>
      </w:r>
      <w:r w:rsidR="2CEFA07B" w:rsidRPr="009B61BD">
        <w:rPr>
          <w:rFonts w:ascii="Arial" w:eastAsia="Amnesty Trade Gothic" w:hAnsi="Arial" w:cs="Arial"/>
          <w:sz w:val="20"/>
          <w:szCs w:val="20"/>
        </w:rPr>
        <w:t xml:space="preserve"> </w:t>
      </w:r>
      <w:r w:rsidRPr="009B61BD">
        <w:rPr>
          <w:rFonts w:ascii="Arial" w:eastAsia="Amnesty Trade Gothic" w:hAnsi="Arial" w:cs="Arial"/>
          <w:sz w:val="20"/>
          <w:szCs w:val="20"/>
        </w:rPr>
        <w:t>prominent political activist</w:t>
      </w:r>
      <w:r w:rsidR="0058726F" w:rsidRPr="009B61BD">
        <w:rPr>
          <w:rFonts w:ascii="Arial" w:eastAsia="Amnesty Trade Gothic" w:hAnsi="Arial" w:cs="Arial"/>
          <w:sz w:val="20"/>
          <w:szCs w:val="20"/>
        </w:rPr>
        <w:t xml:space="preserve"> and human rights defender</w:t>
      </w:r>
      <w:r w:rsidRPr="009B61BD">
        <w:rPr>
          <w:rFonts w:ascii="Arial" w:eastAsia="Amnesty Trade Gothic" w:hAnsi="Arial" w:cs="Arial"/>
          <w:sz w:val="20"/>
          <w:szCs w:val="20"/>
        </w:rPr>
        <w:t xml:space="preserve"> </w:t>
      </w:r>
      <w:r w:rsidR="5B9BCA2D" w:rsidRPr="009B61BD">
        <w:rPr>
          <w:rFonts w:ascii="Arial" w:eastAsia="Amnesty Trade Gothic" w:hAnsi="Arial" w:cs="Arial"/>
          <w:sz w:val="20"/>
          <w:szCs w:val="20"/>
        </w:rPr>
        <w:t xml:space="preserve">from Saint Petersburg. </w:t>
      </w:r>
      <w:r w:rsidR="2400985A" w:rsidRPr="009B61BD">
        <w:rPr>
          <w:rFonts w:ascii="Arial" w:eastAsia="Amnesty Trade Gothic" w:hAnsi="Arial" w:cs="Arial"/>
          <w:sz w:val="20"/>
          <w:szCs w:val="20"/>
        </w:rPr>
        <w:t>He has been involved in the democracy and human rights</w:t>
      </w:r>
      <w:r w:rsidR="00CA3167" w:rsidRPr="009B61BD">
        <w:rPr>
          <w:rFonts w:ascii="Arial" w:eastAsia="Amnesty Trade Gothic" w:hAnsi="Arial" w:cs="Arial"/>
          <w:sz w:val="20"/>
          <w:szCs w:val="20"/>
        </w:rPr>
        <w:t xml:space="preserve"> movement</w:t>
      </w:r>
      <w:r w:rsidR="2400985A" w:rsidRPr="009B61BD">
        <w:rPr>
          <w:rFonts w:ascii="Arial" w:eastAsia="Amnesty Trade Gothic" w:hAnsi="Arial" w:cs="Arial"/>
          <w:sz w:val="20"/>
          <w:szCs w:val="20"/>
        </w:rPr>
        <w:t xml:space="preserve"> in Russia for more than 15 years and has never used or condoned violence. Exercising one’s right</w:t>
      </w:r>
      <w:r w:rsidR="00680F65" w:rsidRPr="009B61BD">
        <w:rPr>
          <w:rFonts w:ascii="Arial" w:eastAsia="Amnesty Trade Gothic" w:hAnsi="Arial" w:cs="Arial"/>
          <w:sz w:val="20"/>
          <w:szCs w:val="20"/>
        </w:rPr>
        <w:t>s</w:t>
      </w:r>
      <w:r w:rsidR="2400985A" w:rsidRPr="009B61BD">
        <w:rPr>
          <w:rFonts w:ascii="Arial" w:eastAsia="Amnesty Trade Gothic" w:hAnsi="Arial" w:cs="Arial"/>
          <w:sz w:val="20"/>
          <w:szCs w:val="20"/>
        </w:rPr>
        <w:t xml:space="preserve"> to freedom of </w:t>
      </w:r>
      <w:r w:rsidR="00876A82" w:rsidRPr="009B61BD">
        <w:rPr>
          <w:rFonts w:ascii="Arial" w:eastAsia="Amnesty Trade Gothic" w:hAnsi="Arial" w:cs="Arial"/>
          <w:sz w:val="20"/>
          <w:szCs w:val="20"/>
        </w:rPr>
        <w:t xml:space="preserve">expression and freedom of </w:t>
      </w:r>
      <w:r w:rsidR="2400985A" w:rsidRPr="009B61BD">
        <w:rPr>
          <w:rFonts w:ascii="Arial" w:eastAsia="Amnesty Trade Gothic" w:hAnsi="Arial" w:cs="Arial"/>
          <w:sz w:val="20"/>
          <w:szCs w:val="20"/>
        </w:rPr>
        <w:t xml:space="preserve">association is not a crime. </w:t>
      </w:r>
      <w:r w:rsidR="00680F65" w:rsidRPr="009B61BD">
        <w:rPr>
          <w:rFonts w:ascii="Arial" w:eastAsia="Amnesty Trade Gothic" w:hAnsi="Arial" w:cs="Arial"/>
          <w:sz w:val="20"/>
          <w:szCs w:val="20"/>
        </w:rPr>
        <w:t>They are</w:t>
      </w:r>
      <w:r w:rsidR="2400985A" w:rsidRPr="009B61BD">
        <w:rPr>
          <w:rFonts w:ascii="Arial" w:eastAsia="Amnesty Trade Gothic" w:hAnsi="Arial" w:cs="Arial"/>
          <w:sz w:val="20"/>
          <w:szCs w:val="20"/>
        </w:rPr>
        <w:t xml:space="preserve"> guaranteed by the Russian Constitution and international law.</w:t>
      </w:r>
    </w:p>
    <w:p w14:paraId="7E72FA00" w14:textId="240ADF9F" w:rsidR="07BA815C" w:rsidRPr="009B61BD" w:rsidRDefault="07BA815C" w:rsidP="009B61BD">
      <w:pPr>
        <w:spacing w:after="0" w:line="240" w:lineRule="auto"/>
        <w:jc w:val="both"/>
        <w:rPr>
          <w:rFonts w:ascii="Arial" w:hAnsi="Arial" w:cs="Arial"/>
          <w:color w:val="000000" w:themeColor="text1"/>
          <w:szCs w:val="18"/>
        </w:rPr>
      </w:pPr>
    </w:p>
    <w:p w14:paraId="4844149C" w14:textId="1BF14605" w:rsidR="00EF58B3" w:rsidRPr="009B61BD" w:rsidRDefault="3CB53A2E" w:rsidP="009B61BD">
      <w:pPr>
        <w:spacing w:after="0" w:line="240" w:lineRule="auto"/>
        <w:rPr>
          <w:rFonts w:ascii="Arial" w:eastAsia="Amnesty Trade Gothic" w:hAnsi="Arial" w:cs="Arial"/>
          <w:sz w:val="20"/>
          <w:szCs w:val="20"/>
        </w:rPr>
      </w:pPr>
      <w:r w:rsidRPr="009B61BD">
        <w:rPr>
          <w:rFonts w:ascii="Arial" w:eastAsia="Amnesty Trade Gothic" w:hAnsi="Arial" w:cs="Arial"/>
          <w:sz w:val="20"/>
          <w:szCs w:val="20"/>
        </w:rPr>
        <w:t xml:space="preserve">In </w:t>
      </w:r>
      <w:r w:rsidR="008C5EAA" w:rsidRPr="009B61BD">
        <w:rPr>
          <w:rFonts w:ascii="Arial" w:eastAsia="Amnesty Trade Gothic" w:hAnsi="Arial" w:cs="Arial"/>
          <w:sz w:val="20"/>
          <w:szCs w:val="20"/>
        </w:rPr>
        <w:t xml:space="preserve">the </w:t>
      </w:r>
      <w:r w:rsidRPr="009B61BD">
        <w:rPr>
          <w:rFonts w:ascii="Arial" w:eastAsia="Amnesty Trade Gothic" w:hAnsi="Arial" w:cs="Arial"/>
          <w:sz w:val="20"/>
          <w:szCs w:val="20"/>
        </w:rPr>
        <w:t>light of the above, I urge you to drop the criminal charges a</w:t>
      </w:r>
      <w:r w:rsidR="430357AB" w:rsidRPr="009B61BD">
        <w:rPr>
          <w:rFonts w:ascii="Arial" w:eastAsia="Amnesty Trade Gothic" w:hAnsi="Arial" w:cs="Arial"/>
          <w:sz w:val="20"/>
          <w:szCs w:val="20"/>
        </w:rPr>
        <w:t xml:space="preserve">gainst </w:t>
      </w:r>
      <w:r w:rsidR="6B6AF3A6" w:rsidRPr="009B61BD">
        <w:rPr>
          <w:rFonts w:ascii="Arial" w:eastAsia="Amnesty Trade Gothic" w:hAnsi="Arial" w:cs="Arial"/>
          <w:sz w:val="20"/>
          <w:szCs w:val="20"/>
        </w:rPr>
        <w:t xml:space="preserve">Andrei </w:t>
      </w:r>
      <w:proofErr w:type="spellStart"/>
      <w:r w:rsidR="6B6AF3A6" w:rsidRPr="009B61BD">
        <w:rPr>
          <w:rFonts w:ascii="Arial" w:eastAsia="Amnesty Trade Gothic" w:hAnsi="Arial" w:cs="Arial"/>
          <w:sz w:val="20"/>
          <w:szCs w:val="20"/>
        </w:rPr>
        <w:t>Pivovarov</w:t>
      </w:r>
      <w:proofErr w:type="spellEnd"/>
      <w:r w:rsidR="6B6AF3A6" w:rsidRPr="009B61BD">
        <w:rPr>
          <w:rFonts w:ascii="Arial" w:eastAsia="Amnesty Trade Gothic" w:hAnsi="Arial" w:cs="Arial"/>
          <w:sz w:val="20"/>
          <w:szCs w:val="20"/>
        </w:rPr>
        <w:t xml:space="preserve">, end his prosecution </w:t>
      </w:r>
      <w:r w:rsidR="00590136" w:rsidRPr="009B61BD">
        <w:rPr>
          <w:rFonts w:ascii="Arial" w:eastAsia="Amnesty Trade Gothic" w:hAnsi="Arial" w:cs="Arial"/>
          <w:sz w:val="20"/>
          <w:szCs w:val="20"/>
        </w:rPr>
        <w:t>and</w:t>
      </w:r>
      <w:r w:rsidR="00680F65" w:rsidRPr="009B61BD">
        <w:rPr>
          <w:rFonts w:ascii="Arial" w:eastAsia="Amnesty Trade Gothic" w:hAnsi="Arial" w:cs="Arial"/>
          <w:sz w:val="20"/>
          <w:szCs w:val="20"/>
        </w:rPr>
        <w:t xml:space="preserve"> immediately and unconditionally</w:t>
      </w:r>
      <w:r w:rsidR="00590136" w:rsidRPr="009B61BD">
        <w:rPr>
          <w:rFonts w:ascii="Arial" w:eastAsia="Amnesty Trade Gothic" w:hAnsi="Arial" w:cs="Arial"/>
          <w:sz w:val="20"/>
          <w:szCs w:val="20"/>
        </w:rPr>
        <w:t xml:space="preserve"> release him.</w:t>
      </w:r>
    </w:p>
    <w:p w14:paraId="6B812614" w14:textId="77777777" w:rsidR="00244208" w:rsidRPr="009B61BD" w:rsidRDefault="00244208" w:rsidP="009B61BD">
      <w:pPr>
        <w:spacing w:after="0" w:line="240" w:lineRule="auto"/>
        <w:rPr>
          <w:rFonts w:ascii="Arial" w:eastAsia="Amnesty Trade Gothic" w:hAnsi="Arial" w:cs="Arial"/>
          <w:b/>
          <w:bCs/>
          <w:sz w:val="20"/>
          <w:szCs w:val="20"/>
        </w:rPr>
      </w:pPr>
    </w:p>
    <w:p w14:paraId="0CB264B4" w14:textId="0AB22502" w:rsidR="005D2C37" w:rsidRPr="009B61BD" w:rsidRDefault="009B61BD" w:rsidP="009B61BD">
      <w:pPr>
        <w:spacing w:after="0" w:line="240" w:lineRule="auto"/>
        <w:rPr>
          <w:rFonts w:ascii="Arial" w:eastAsia="Amnesty Trade Gothic" w:hAnsi="Arial" w:cs="Arial"/>
          <w:sz w:val="20"/>
          <w:szCs w:val="20"/>
        </w:rPr>
      </w:pPr>
      <w:r>
        <w:rPr>
          <w:rFonts w:ascii="Arial" w:eastAsia="Amnesty Trade Gothic" w:hAnsi="Arial" w:cs="Arial"/>
          <w:sz w:val="20"/>
          <w:szCs w:val="20"/>
        </w:rPr>
        <w:t>S</w:t>
      </w:r>
      <w:r w:rsidR="005D2C37" w:rsidRPr="009B61BD">
        <w:rPr>
          <w:rFonts w:ascii="Arial" w:eastAsia="Amnesty Trade Gothic" w:hAnsi="Arial" w:cs="Arial"/>
          <w:sz w:val="20"/>
          <w:szCs w:val="20"/>
        </w:rPr>
        <w:t>incerely,</w:t>
      </w:r>
    </w:p>
    <w:p w14:paraId="45554156" w14:textId="77777777" w:rsidR="00657469" w:rsidRPr="009B61BD" w:rsidRDefault="00657469" w:rsidP="009B61BD">
      <w:pPr>
        <w:widowControl/>
        <w:suppressAutoHyphens w:val="0"/>
        <w:spacing w:after="0" w:line="240" w:lineRule="auto"/>
        <w:rPr>
          <w:rFonts w:ascii="Arial" w:eastAsia="Arial Unicode MS" w:hAnsi="Arial" w:cs="Arial"/>
          <w:b/>
          <w:caps/>
          <w:sz w:val="32"/>
          <w:szCs w:val="32"/>
        </w:rPr>
      </w:pPr>
      <w:r w:rsidRPr="009B61BD">
        <w:rPr>
          <w:rFonts w:ascii="Arial" w:hAnsi="Arial" w:cs="Arial"/>
          <w:b/>
          <w:sz w:val="32"/>
          <w:szCs w:val="32"/>
        </w:rPr>
        <w:br w:type="page"/>
      </w:r>
    </w:p>
    <w:p w14:paraId="32CE0D28" w14:textId="3CB6A142" w:rsidR="0082127B" w:rsidRPr="009B61BD" w:rsidRDefault="0082127B" w:rsidP="009B61BD">
      <w:pPr>
        <w:pStyle w:val="AIBoxHeading"/>
        <w:shd w:val="clear" w:color="auto" w:fill="D9D9D9" w:themeFill="background1" w:themeFillShade="D9"/>
        <w:spacing w:line="240" w:lineRule="auto"/>
        <w:rPr>
          <w:rFonts w:ascii="Arial" w:hAnsi="Arial" w:cs="Arial"/>
          <w:b/>
          <w:sz w:val="32"/>
          <w:szCs w:val="32"/>
        </w:rPr>
      </w:pPr>
      <w:r w:rsidRPr="009B61BD">
        <w:rPr>
          <w:rFonts w:ascii="Arial" w:hAnsi="Arial" w:cs="Arial"/>
          <w:b/>
          <w:bCs/>
          <w:sz w:val="32"/>
          <w:szCs w:val="32"/>
        </w:rPr>
        <w:lastRenderedPageBreak/>
        <w:t>Additional information</w:t>
      </w:r>
    </w:p>
    <w:p w14:paraId="325F6028" w14:textId="4AD542B9" w:rsidR="0B625FD7" w:rsidRPr="009B61BD" w:rsidRDefault="0B625FD7" w:rsidP="009B61BD">
      <w:pPr>
        <w:spacing w:after="0" w:line="240" w:lineRule="auto"/>
        <w:jc w:val="both"/>
        <w:rPr>
          <w:rFonts w:ascii="Arial" w:hAnsi="Arial" w:cs="Arial"/>
          <w:szCs w:val="18"/>
        </w:rPr>
      </w:pPr>
    </w:p>
    <w:p w14:paraId="25F561FE" w14:textId="04EC3C37" w:rsidR="0B625FD7" w:rsidRPr="009B61BD" w:rsidRDefault="2400985A" w:rsidP="009B61BD">
      <w:pPr>
        <w:spacing w:after="0" w:line="240" w:lineRule="auto"/>
        <w:jc w:val="both"/>
        <w:rPr>
          <w:rFonts w:ascii="Arial" w:hAnsi="Arial" w:cs="Arial"/>
          <w:szCs w:val="18"/>
        </w:rPr>
      </w:pPr>
      <w:r w:rsidRPr="009B61BD">
        <w:rPr>
          <w:rFonts w:ascii="Arial" w:hAnsi="Arial" w:cs="Arial"/>
          <w:color w:val="000000" w:themeColor="text1"/>
          <w:szCs w:val="18"/>
        </w:rPr>
        <w:t xml:space="preserve">Andrei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is a prominent Russian political activist</w:t>
      </w:r>
      <w:r w:rsidR="00F83BA5" w:rsidRPr="009B61BD">
        <w:rPr>
          <w:rFonts w:ascii="Arial" w:hAnsi="Arial" w:cs="Arial"/>
          <w:color w:val="000000" w:themeColor="text1"/>
          <w:szCs w:val="18"/>
        </w:rPr>
        <w:t xml:space="preserve">, human rights </w:t>
      </w:r>
      <w:r w:rsidR="009F588B" w:rsidRPr="009B61BD">
        <w:rPr>
          <w:rFonts w:ascii="Arial" w:hAnsi="Arial" w:cs="Arial"/>
          <w:color w:val="000000" w:themeColor="text1"/>
          <w:szCs w:val="18"/>
        </w:rPr>
        <w:t>defender,</w:t>
      </w:r>
      <w:r w:rsidRPr="009B61BD">
        <w:rPr>
          <w:rFonts w:ascii="Arial" w:hAnsi="Arial" w:cs="Arial"/>
          <w:color w:val="000000" w:themeColor="text1"/>
          <w:szCs w:val="18"/>
        </w:rPr>
        <w:t xml:space="preserve"> </w:t>
      </w:r>
      <w:r w:rsidR="00FC5F07" w:rsidRPr="009B61BD">
        <w:rPr>
          <w:rFonts w:ascii="Arial" w:hAnsi="Arial" w:cs="Arial"/>
          <w:color w:val="000000" w:themeColor="text1"/>
          <w:szCs w:val="18"/>
        </w:rPr>
        <w:t xml:space="preserve">and </w:t>
      </w:r>
      <w:r w:rsidRPr="009B61BD">
        <w:rPr>
          <w:rFonts w:ascii="Arial" w:hAnsi="Arial" w:cs="Arial"/>
          <w:color w:val="000000" w:themeColor="text1"/>
          <w:szCs w:val="18"/>
        </w:rPr>
        <w:t xml:space="preserve">ex-director of </w:t>
      </w:r>
      <w:r w:rsidR="00FC5F07" w:rsidRPr="009B61BD">
        <w:rPr>
          <w:rFonts w:ascii="Arial" w:hAnsi="Arial" w:cs="Arial"/>
          <w:color w:val="000000" w:themeColor="text1"/>
          <w:szCs w:val="18"/>
        </w:rPr>
        <w:t xml:space="preserve">the </w:t>
      </w:r>
      <w:r w:rsidRPr="009B61BD">
        <w:rPr>
          <w:rFonts w:ascii="Arial" w:hAnsi="Arial" w:cs="Arial"/>
          <w:color w:val="000000" w:themeColor="text1"/>
          <w:szCs w:val="18"/>
        </w:rPr>
        <w:t>now banned organi</w:t>
      </w:r>
      <w:r w:rsidR="009F588B">
        <w:rPr>
          <w:rFonts w:ascii="Arial" w:hAnsi="Arial" w:cs="Arial"/>
          <w:color w:val="000000" w:themeColor="text1"/>
          <w:szCs w:val="18"/>
        </w:rPr>
        <w:t>z</w:t>
      </w:r>
      <w:r w:rsidRPr="009B61BD">
        <w:rPr>
          <w:rFonts w:ascii="Arial" w:hAnsi="Arial" w:cs="Arial"/>
          <w:color w:val="000000" w:themeColor="text1"/>
          <w:szCs w:val="18"/>
        </w:rPr>
        <w:t>ation</w:t>
      </w:r>
      <w:r w:rsidR="009F588B">
        <w:rPr>
          <w:rFonts w:ascii="Arial" w:hAnsi="Arial" w:cs="Arial"/>
          <w:color w:val="000000" w:themeColor="text1"/>
          <w:szCs w:val="18"/>
        </w:rPr>
        <w:t>,</w:t>
      </w:r>
      <w:r w:rsidRPr="009B61BD">
        <w:rPr>
          <w:rFonts w:ascii="Arial" w:hAnsi="Arial" w:cs="Arial"/>
          <w:color w:val="000000" w:themeColor="text1"/>
          <w:szCs w:val="18"/>
        </w:rPr>
        <w:t xml:space="preserve"> Open Russia</w:t>
      </w:r>
      <w:r w:rsidR="0059169F" w:rsidRPr="009B61BD">
        <w:rPr>
          <w:rFonts w:ascii="Arial" w:hAnsi="Arial" w:cs="Arial"/>
          <w:color w:val="000000" w:themeColor="text1"/>
          <w:szCs w:val="18"/>
        </w:rPr>
        <w:t>.</w:t>
      </w:r>
      <w:r w:rsidRPr="009B61BD">
        <w:rPr>
          <w:rFonts w:ascii="Arial" w:hAnsi="Arial" w:cs="Arial"/>
          <w:color w:val="000000" w:themeColor="text1"/>
          <w:szCs w:val="18"/>
        </w:rPr>
        <w:t xml:space="preserve"> He has been involved in the work of various pro-democracy and human rights groups in S</w:t>
      </w:r>
      <w:r w:rsidR="00A66308" w:rsidRPr="009B61BD">
        <w:rPr>
          <w:rFonts w:ascii="Arial" w:hAnsi="Arial" w:cs="Arial"/>
          <w:color w:val="000000" w:themeColor="text1"/>
          <w:szCs w:val="18"/>
        </w:rPr>
        <w:t>aint</w:t>
      </w:r>
      <w:r w:rsidRPr="009B61BD">
        <w:rPr>
          <w:rFonts w:ascii="Arial" w:hAnsi="Arial" w:cs="Arial"/>
          <w:color w:val="000000" w:themeColor="text1"/>
          <w:szCs w:val="18"/>
        </w:rPr>
        <w:t xml:space="preserve"> Petersburg since </w:t>
      </w:r>
      <w:r w:rsidR="00612E5D" w:rsidRPr="009B61BD">
        <w:rPr>
          <w:rFonts w:ascii="Arial" w:hAnsi="Arial" w:cs="Arial"/>
          <w:color w:val="000000" w:themeColor="text1"/>
          <w:szCs w:val="18"/>
        </w:rPr>
        <w:t xml:space="preserve">the </w:t>
      </w:r>
      <w:r w:rsidRPr="009B61BD">
        <w:rPr>
          <w:rFonts w:ascii="Arial" w:hAnsi="Arial" w:cs="Arial"/>
          <w:color w:val="000000" w:themeColor="text1"/>
          <w:szCs w:val="18"/>
        </w:rPr>
        <w:t xml:space="preserve">mid-2000s. Open Russia </w:t>
      </w:r>
      <w:r w:rsidR="00D4558D" w:rsidRPr="009B61BD">
        <w:rPr>
          <w:rFonts w:ascii="Arial" w:hAnsi="Arial" w:cs="Arial"/>
          <w:color w:val="000000" w:themeColor="text1"/>
          <w:szCs w:val="18"/>
        </w:rPr>
        <w:t xml:space="preserve">was </w:t>
      </w:r>
      <w:r w:rsidRPr="009B61BD">
        <w:rPr>
          <w:rFonts w:ascii="Arial" w:hAnsi="Arial" w:cs="Arial"/>
          <w:color w:val="000000" w:themeColor="text1"/>
          <w:szCs w:val="18"/>
        </w:rPr>
        <w:t>formed with</w:t>
      </w:r>
      <w:r w:rsidR="00660E87" w:rsidRPr="009B61BD">
        <w:rPr>
          <w:rFonts w:ascii="Arial" w:hAnsi="Arial" w:cs="Arial"/>
          <w:color w:val="000000" w:themeColor="text1"/>
          <w:szCs w:val="18"/>
        </w:rPr>
        <w:t xml:space="preserve"> the</w:t>
      </w:r>
      <w:r w:rsidRPr="009B61BD">
        <w:rPr>
          <w:rFonts w:ascii="Arial" w:hAnsi="Arial" w:cs="Arial"/>
          <w:color w:val="000000" w:themeColor="text1"/>
          <w:szCs w:val="18"/>
        </w:rPr>
        <w:t xml:space="preserve"> support of Mikhail Khodorkovsky, a former Russian businessman and prisoner of conscience, now living in the United Kingdom. The </w:t>
      </w:r>
      <w:r w:rsidR="00D4558D" w:rsidRPr="009B61BD">
        <w:rPr>
          <w:rFonts w:ascii="Arial" w:hAnsi="Arial" w:cs="Arial"/>
          <w:color w:val="000000" w:themeColor="text1"/>
          <w:szCs w:val="18"/>
        </w:rPr>
        <w:t>organi</w:t>
      </w:r>
      <w:r w:rsidR="009F588B">
        <w:rPr>
          <w:rFonts w:ascii="Arial" w:hAnsi="Arial" w:cs="Arial"/>
          <w:color w:val="000000" w:themeColor="text1"/>
          <w:szCs w:val="18"/>
        </w:rPr>
        <w:t>z</w:t>
      </w:r>
      <w:r w:rsidR="00D4558D" w:rsidRPr="009B61BD">
        <w:rPr>
          <w:rFonts w:ascii="Arial" w:hAnsi="Arial" w:cs="Arial"/>
          <w:color w:val="000000" w:themeColor="text1"/>
          <w:szCs w:val="18"/>
        </w:rPr>
        <w:t>ation</w:t>
      </w:r>
      <w:r w:rsidRPr="009B61BD">
        <w:rPr>
          <w:rFonts w:ascii="Arial" w:hAnsi="Arial" w:cs="Arial"/>
          <w:color w:val="000000" w:themeColor="text1"/>
          <w:szCs w:val="18"/>
        </w:rPr>
        <w:t xml:space="preserve"> supported opposition candidates in local elections and independent journalists, organized peaceful protests, helped individuals prosecuted on political grounds and conducted other </w:t>
      </w:r>
      <w:r w:rsidR="00D4558D" w:rsidRPr="009B61BD">
        <w:rPr>
          <w:rFonts w:ascii="Arial" w:hAnsi="Arial" w:cs="Arial"/>
          <w:color w:val="000000" w:themeColor="text1"/>
          <w:szCs w:val="18"/>
        </w:rPr>
        <w:t xml:space="preserve">similar </w:t>
      </w:r>
      <w:r w:rsidRPr="009B61BD">
        <w:rPr>
          <w:rFonts w:ascii="Arial" w:hAnsi="Arial" w:cs="Arial"/>
          <w:color w:val="000000" w:themeColor="text1"/>
          <w:szCs w:val="18"/>
        </w:rPr>
        <w:t>activities.</w:t>
      </w:r>
    </w:p>
    <w:p w14:paraId="18D9CD26" w14:textId="51528BEC" w:rsidR="0B625FD7" w:rsidRPr="009B61BD" w:rsidRDefault="0B625FD7" w:rsidP="009B61BD">
      <w:pPr>
        <w:spacing w:after="0" w:line="240" w:lineRule="auto"/>
        <w:jc w:val="both"/>
        <w:rPr>
          <w:rFonts w:ascii="Arial" w:hAnsi="Arial" w:cs="Arial"/>
          <w:color w:val="000000" w:themeColor="text1"/>
          <w:szCs w:val="18"/>
        </w:rPr>
      </w:pPr>
    </w:p>
    <w:p w14:paraId="040223F6" w14:textId="4A97171C"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On April </w:t>
      </w:r>
      <w:r w:rsidR="009F588B">
        <w:rPr>
          <w:rFonts w:ascii="Arial" w:hAnsi="Arial" w:cs="Arial"/>
          <w:color w:val="000000" w:themeColor="text1"/>
          <w:szCs w:val="18"/>
        </w:rPr>
        <w:t xml:space="preserve">26, </w:t>
      </w:r>
      <w:r w:rsidRPr="009B61BD">
        <w:rPr>
          <w:rFonts w:ascii="Arial" w:hAnsi="Arial" w:cs="Arial"/>
          <w:color w:val="000000" w:themeColor="text1"/>
          <w:szCs w:val="18"/>
        </w:rPr>
        <w:t>2017, the Prosecutor General’s office arbitrarily designated two British NGOs with similar names (</w:t>
      </w:r>
      <w:proofErr w:type="spellStart"/>
      <w:r w:rsidRPr="009B61BD">
        <w:rPr>
          <w:rFonts w:ascii="Arial" w:hAnsi="Arial" w:cs="Arial"/>
          <w:color w:val="000000" w:themeColor="text1"/>
          <w:szCs w:val="18"/>
        </w:rPr>
        <w:t>Otkrytaya</w:t>
      </w:r>
      <w:proofErr w:type="spellEnd"/>
      <w:r w:rsidRPr="009B61BD">
        <w:rPr>
          <w:rFonts w:ascii="Arial" w:hAnsi="Arial" w:cs="Arial"/>
          <w:color w:val="000000" w:themeColor="text1"/>
          <w:szCs w:val="18"/>
        </w:rPr>
        <w:t xml:space="preserve"> </w:t>
      </w:r>
      <w:proofErr w:type="spellStart"/>
      <w:r w:rsidRPr="009B61BD">
        <w:rPr>
          <w:rFonts w:ascii="Arial" w:hAnsi="Arial" w:cs="Arial"/>
          <w:color w:val="000000" w:themeColor="text1"/>
          <w:szCs w:val="18"/>
        </w:rPr>
        <w:t>Rossia</w:t>
      </w:r>
      <w:proofErr w:type="spellEnd"/>
      <w:r w:rsidRPr="009B61BD">
        <w:rPr>
          <w:rFonts w:ascii="Arial" w:hAnsi="Arial" w:cs="Arial"/>
          <w:color w:val="000000" w:themeColor="text1"/>
          <w:szCs w:val="18"/>
        </w:rPr>
        <w:t xml:space="preserve"> and Open Russia Civic Movement) as “undesirable organizations” under a restrictive law, which makes it an offen</w:t>
      </w:r>
      <w:r w:rsidR="008F457B" w:rsidRPr="009B61BD">
        <w:rPr>
          <w:rFonts w:ascii="Arial" w:hAnsi="Arial" w:cs="Arial"/>
          <w:color w:val="000000" w:themeColor="text1"/>
          <w:szCs w:val="18"/>
        </w:rPr>
        <w:t>c</w:t>
      </w:r>
      <w:r w:rsidRPr="009B61BD">
        <w:rPr>
          <w:rFonts w:ascii="Arial" w:hAnsi="Arial" w:cs="Arial"/>
          <w:color w:val="000000" w:themeColor="text1"/>
          <w:szCs w:val="18"/>
        </w:rPr>
        <w:t xml:space="preserve">e </w:t>
      </w:r>
      <w:r w:rsidR="00A938A4" w:rsidRPr="009B61BD">
        <w:rPr>
          <w:rFonts w:ascii="Arial" w:hAnsi="Arial" w:cs="Arial"/>
          <w:color w:val="000000" w:themeColor="text1"/>
          <w:szCs w:val="18"/>
        </w:rPr>
        <w:t>in Russia</w:t>
      </w:r>
      <w:r w:rsidR="00CE69A5" w:rsidRPr="009B61BD">
        <w:rPr>
          <w:rFonts w:ascii="Arial" w:hAnsi="Arial" w:cs="Arial"/>
          <w:color w:val="000000" w:themeColor="text1"/>
          <w:szCs w:val="18"/>
        </w:rPr>
        <w:t xml:space="preserve"> </w:t>
      </w:r>
      <w:r w:rsidRPr="009B61BD">
        <w:rPr>
          <w:rFonts w:ascii="Arial" w:hAnsi="Arial" w:cs="Arial"/>
          <w:color w:val="000000" w:themeColor="text1"/>
          <w:szCs w:val="18"/>
        </w:rPr>
        <w:t>to be involved in any activities</w:t>
      </w:r>
      <w:r w:rsidR="00AD2B0A" w:rsidRPr="009B61BD">
        <w:rPr>
          <w:rFonts w:ascii="Arial" w:hAnsi="Arial" w:cs="Arial"/>
          <w:color w:val="000000" w:themeColor="text1"/>
          <w:szCs w:val="18"/>
        </w:rPr>
        <w:t xml:space="preserve"> associated with</w:t>
      </w:r>
      <w:r w:rsidR="00634C32" w:rsidRPr="009B61BD">
        <w:rPr>
          <w:rFonts w:ascii="Arial" w:hAnsi="Arial" w:cs="Arial"/>
          <w:color w:val="000000" w:themeColor="text1"/>
          <w:szCs w:val="18"/>
        </w:rPr>
        <w:t xml:space="preserve"> organi</w:t>
      </w:r>
      <w:r w:rsidR="009F588B">
        <w:rPr>
          <w:rFonts w:ascii="Arial" w:hAnsi="Arial" w:cs="Arial"/>
          <w:color w:val="000000" w:themeColor="text1"/>
          <w:szCs w:val="18"/>
        </w:rPr>
        <w:t>z</w:t>
      </w:r>
      <w:r w:rsidR="00634C32" w:rsidRPr="009B61BD">
        <w:rPr>
          <w:rFonts w:ascii="Arial" w:hAnsi="Arial" w:cs="Arial"/>
          <w:color w:val="000000" w:themeColor="text1"/>
          <w:szCs w:val="18"/>
        </w:rPr>
        <w:t>ations</w:t>
      </w:r>
      <w:r w:rsidRPr="009B61BD">
        <w:rPr>
          <w:rFonts w:ascii="Arial" w:hAnsi="Arial" w:cs="Arial"/>
          <w:color w:val="000000" w:themeColor="text1"/>
          <w:szCs w:val="18"/>
        </w:rPr>
        <w:t xml:space="preserve"> </w:t>
      </w:r>
      <w:r w:rsidR="00CE69A5" w:rsidRPr="009B61BD">
        <w:rPr>
          <w:rFonts w:ascii="Arial" w:hAnsi="Arial" w:cs="Arial"/>
          <w:color w:val="000000" w:themeColor="text1"/>
          <w:szCs w:val="18"/>
        </w:rPr>
        <w:t xml:space="preserve">labelled as </w:t>
      </w:r>
      <w:r w:rsidR="0059169F" w:rsidRPr="009B61BD">
        <w:rPr>
          <w:rFonts w:ascii="Arial" w:hAnsi="Arial" w:cs="Arial"/>
          <w:color w:val="000000" w:themeColor="text1"/>
          <w:szCs w:val="18"/>
        </w:rPr>
        <w:t>“</w:t>
      </w:r>
      <w:r w:rsidRPr="009B61BD">
        <w:rPr>
          <w:rFonts w:ascii="Arial" w:hAnsi="Arial" w:cs="Arial"/>
          <w:color w:val="000000" w:themeColor="text1"/>
          <w:szCs w:val="18"/>
        </w:rPr>
        <w:t xml:space="preserve">foreign </w:t>
      </w:r>
      <w:r w:rsidR="0059169F" w:rsidRPr="009B61BD">
        <w:rPr>
          <w:rFonts w:ascii="Arial" w:hAnsi="Arial" w:cs="Arial"/>
          <w:color w:val="000000" w:themeColor="text1"/>
          <w:szCs w:val="18"/>
        </w:rPr>
        <w:t>organi</w:t>
      </w:r>
      <w:r w:rsidR="009F588B">
        <w:rPr>
          <w:rFonts w:ascii="Arial" w:hAnsi="Arial" w:cs="Arial"/>
          <w:color w:val="000000" w:themeColor="text1"/>
          <w:szCs w:val="18"/>
        </w:rPr>
        <w:t>z</w:t>
      </w:r>
      <w:r w:rsidR="0059169F" w:rsidRPr="009B61BD">
        <w:rPr>
          <w:rFonts w:ascii="Arial" w:hAnsi="Arial" w:cs="Arial"/>
          <w:color w:val="000000" w:themeColor="text1"/>
          <w:szCs w:val="18"/>
        </w:rPr>
        <w:t>ations”</w:t>
      </w:r>
      <w:r w:rsidRPr="009B61BD">
        <w:rPr>
          <w:rFonts w:ascii="Arial" w:hAnsi="Arial" w:cs="Arial"/>
          <w:color w:val="000000" w:themeColor="text1"/>
          <w:szCs w:val="18"/>
        </w:rPr>
        <w:t xml:space="preserve">. Although initially </w:t>
      </w:r>
      <w:r w:rsidR="002D5846" w:rsidRPr="009B61BD">
        <w:rPr>
          <w:rFonts w:ascii="Arial" w:hAnsi="Arial" w:cs="Arial"/>
          <w:color w:val="000000" w:themeColor="text1"/>
          <w:szCs w:val="18"/>
        </w:rPr>
        <w:t xml:space="preserve">the </w:t>
      </w:r>
      <w:r w:rsidRPr="009B61BD">
        <w:rPr>
          <w:rFonts w:ascii="Arial" w:hAnsi="Arial" w:cs="Arial"/>
          <w:color w:val="000000" w:themeColor="text1"/>
          <w:szCs w:val="18"/>
        </w:rPr>
        <w:t xml:space="preserve">authorities claimed that this move would not affect Open Russia, which is a domestic, </w:t>
      </w:r>
      <w:r w:rsidR="008B4F9A" w:rsidRPr="009B61BD">
        <w:rPr>
          <w:rFonts w:ascii="Arial" w:hAnsi="Arial" w:cs="Arial"/>
          <w:color w:val="000000" w:themeColor="text1"/>
          <w:szCs w:val="18"/>
        </w:rPr>
        <w:t xml:space="preserve">and </w:t>
      </w:r>
      <w:r w:rsidRPr="009B61BD">
        <w:rPr>
          <w:rFonts w:ascii="Arial" w:hAnsi="Arial" w:cs="Arial"/>
          <w:color w:val="000000" w:themeColor="text1"/>
          <w:szCs w:val="18"/>
        </w:rPr>
        <w:t>not foreign entity, they later changed their approach and began persecuti</w:t>
      </w:r>
      <w:r w:rsidR="00F53C77" w:rsidRPr="009B61BD">
        <w:rPr>
          <w:rFonts w:ascii="Arial" w:hAnsi="Arial" w:cs="Arial"/>
          <w:color w:val="000000" w:themeColor="text1"/>
          <w:szCs w:val="18"/>
        </w:rPr>
        <w:t>ng</w:t>
      </w:r>
      <w:r w:rsidRPr="009B61BD">
        <w:rPr>
          <w:rFonts w:ascii="Arial" w:hAnsi="Arial" w:cs="Arial"/>
          <w:color w:val="000000" w:themeColor="text1"/>
          <w:szCs w:val="18"/>
        </w:rPr>
        <w:t xml:space="preserve"> Open Russia’s activists. These included Anastasia Shevchenko and Mikhail </w:t>
      </w:r>
      <w:proofErr w:type="spellStart"/>
      <w:r w:rsidRPr="009B61BD">
        <w:rPr>
          <w:rFonts w:ascii="Arial" w:hAnsi="Arial" w:cs="Arial"/>
          <w:color w:val="000000" w:themeColor="text1"/>
          <w:szCs w:val="18"/>
        </w:rPr>
        <w:t>Iosilevich</w:t>
      </w:r>
      <w:proofErr w:type="spellEnd"/>
      <w:r w:rsidRPr="009B61BD">
        <w:rPr>
          <w:rFonts w:ascii="Arial" w:hAnsi="Arial" w:cs="Arial"/>
          <w:color w:val="000000" w:themeColor="text1"/>
          <w:szCs w:val="18"/>
        </w:rPr>
        <w:t>, who were</w:t>
      </w:r>
      <w:r w:rsidR="00634C32" w:rsidRPr="009B61BD">
        <w:rPr>
          <w:rFonts w:ascii="Arial" w:hAnsi="Arial" w:cs="Arial"/>
          <w:color w:val="000000" w:themeColor="text1"/>
          <w:szCs w:val="18"/>
        </w:rPr>
        <w:t xml:space="preserve"> both</w:t>
      </w:r>
      <w:r w:rsidRPr="009B61BD">
        <w:rPr>
          <w:rFonts w:ascii="Arial" w:hAnsi="Arial" w:cs="Arial"/>
          <w:color w:val="000000" w:themeColor="text1"/>
          <w:szCs w:val="18"/>
        </w:rPr>
        <w:t xml:space="preserve"> recognized by Amnesty International as prisoners of conscience.</w:t>
      </w:r>
    </w:p>
    <w:p w14:paraId="06C29C6C" w14:textId="02A587AA" w:rsidR="0B625FD7" w:rsidRPr="009B61BD" w:rsidRDefault="0B625FD7" w:rsidP="009B61BD">
      <w:pPr>
        <w:spacing w:after="0" w:line="240" w:lineRule="auto"/>
        <w:jc w:val="both"/>
        <w:rPr>
          <w:rFonts w:ascii="Arial" w:hAnsi="Arial" w:cs="Arial"/>
          <w:color w:val="000000" w:themeColor="text1"/>
          <w:szCs w:val="18"/>
        </w:rPr>
      </w:pPr>
    </w:p>
    <w:p w14:paraId="448A74E8" w14:textId="798302B6"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In all </w:t>
      </w:r>
      <w:r w:rsidR="007053D9" w:rsidRPr="009B61BD">
        <w:rPr>
          <w:rFonts w:ascii="Arial" w:hAnsi="Arial" w:cs="Arial"/>
          <w:color w:val="000000" w:themeColor="text1"/>
          <w:szCs w:val="18"/>
        </w:rPr>
        <w:t xml:space="preserve">the </w:t>
      </w:r>
      <w:r w:rsidRPr="009B61BD">
        <w:rPr>
          <w:rFonts w:ascii="Arial" w:hAnsi="Arial" w:cs="Arial"/>
          <w:color w:val="000000" w:themeColor="text1"/>
          <w:szCs w:val="18"/>
        </w:rPr>
        <w:t xml:space="preserve">reported cases, the very fact of having some sort of connection to Open Russia, or </w:t>
      </w:r>
      <w:r w:rsidR="00406D63" w:rsidRPr="009B61BD">
        <w:rPr>
          <w:rFonts w:ascii="Arial" w:hAnsi="Arial" w:cs="Arial"/>
          <w:color w:val="000000" w:themeColor="text1"/>
          <w:szCs w:val="18"/>
        </w:rPr>
        <w:t>even just</w:t>
      </w:r>
      <w:r w:rsidRPr="009B61BD">
        <w:rPr>
          <w:rFonts w:ascii="Arial" w:hAnsi="Arial" w:cs="Arial"/>
          <w:color w:val="000000" w:themeColor="text1"/>
          <w:szCs w:val="18"/>
        </w:rPr>
        <w:t xml:space="preserve"> sharing its materials, was sufficient to impose fines and, later, penalties under criminal law. There has been no evidence of </w:t>
      </w:r>
      <w:r w:rsidR="00C50869" w:rsidRPr="009B61BD">
        <w:rPr>
          <w:rFonts w:ascii="Arial" w:hAnsi="Arial" w:cs="Arial"/>
          <w:color w:val="000000" w:themeColor="text1"/>
          <w:szCs w:val="18"/>
        </w:rPr>
        <w:t xml:space="preserve">the </w:t>
      </w:r>
      <w:r w:rsidRPr="009B61BD">
        <w:rPr>
          <w:rFonts w:ascii="Arial" w:hAnsi="Arial" w:cs="Arial"/>
          <w:color w:val="000000" w:themeColor="text1"/>
          <w:szCs w:val="18"/>
        </w:rPr>
        <w:t xml:space="preserve">use of violence or other </w:t>
      </w:r>
      <w:r w:rsidR="00211A8B" w:rsidRPr="009B61BD">
        <w:rPr>
          <w:rFonts w:ascii="Arial" w:hAnsi="Arial" w:cs="Arial"/>
          <w:color w:val="000000" w:themeColor="text1"/>
          <w:szCs w:val="18"/>
        </w:rPr>
        <w:t xml:space="preserve">internationally </w:t>
      </w:r>
      <w:r w:rsidRPr="009B61BD">
        <w:rPr>
          <w:rFonts w:ascii="Arial" w:hAnsi="Arial" w:cs="Arial"/>
          <w:color w:val="000000" w:themeColor="text1"/>
          <w:szCs w:val="18"/>
        </w:rPr>
        <w:t>recognized crimes committed or planned by Open Russia.</w:t>
      </w:r>
    </w:p>
    <w:p w14:paraId="3044D7A6" w14:textId="7BC97F9D" w:rsidR="0B625FD7" w:rsidRPr="009B61BD" w:rsidRDefault="0B625FD7" w:rsidP="009B61BD">
      <w:pPr>
        <w:spacing w:after="0" w:line="240" w:lineRule="auto"/>
        <w:jc w:val="both"/>
        <w:rPr>
          <w:rFonts w:ascii="Arial" w:hAnsi="Arial" w:cs="Arial"/>
          <w:color w:val="000000" w:themeColor="text1"/>
          <w:szCs w:val="18"/>
        </w:rPr>
      </w:pPr>
    </w:p>
    <w:p w14:paraId="3B2CFB04" w14:textId="091B8213"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In March 2021, a protocol was drawn up against Andre</w:t>
      </w:r>
      <w:r w:rsidR="00211A8B" w:rsidRPr="009B61BD">
        <w:rPr>
          <w:rFonts w:ascii="Arial" w:hAnsi="Arial" w:cs="Arial"/>
          <w:color w:val="000000" w:themeColor="text1"/>
          <w:szCs w:val="18"/>
        </w:rPr>
        <w:t>i</w:t>
      </w:r>
      <w:r w:rsidRPr="009B61BD">
        <w:rPr>
          <w:rFonts w:ascii="Arial" w:hAnsi="Arial" w:cs="Arial"/>
          <w:color w:val="000000" w:themeColor="text1"/>
          <w:szCs w:val="18"/>
        </w:rPr>
        <w:t xml:space="preserve">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under Art</w:t>
      </w:r>
      <w:r w:rsidR="006025A7" w:rsidRPr="009B61BD">
        <w:rPr>
          <w:rFonts w:ascii="Arial" w:hAnsi="Arial" w:cs="Arial"/>
          <w:color w:val="000000" w:themeColor="text1"/>
          <w:szCs w:val="18"/>
        </w:rPr>
        <w:t>icle</w:t>
      </w:r>
      <w:r w:rsidRPr="009B61BD">
        <w:rPr>
          <w:rFonts w:ascii="Arial" w:hAnsi="Arial" w:cs="Arial"/>
          <w:color w:val="000000" w:themeColor="text1"/>
          <w:szCs w:val="18"/>
        </w:rPr>
        <w:t xml:space="preserve"> 20.33 of the Code of Administrative Offen</w:t>
      </w:r>
      <w:r w:rsidR="00C50869" w:rsidRPr="009B61BD">
        <w:rPr>
          <w:rFonts w:ascii="Arial" w:hAnsi="Arial" w:cs="Arial"/>
          <w:color w:val="000000" w:themeColor="text1"/>
          <w:szCs w:val="18"/>
        </w:rPr>
        <w:t>c</w:t>
      </w:r>
      <w:r w:rsidRPr="009B61BD">
        <w:rPr>
          <w:rFonts w:ascii="Arial" w:hAnsi="Arial" w:cs="Arial"/>
          <w:color w:val="000000" w:themeColor="text1"/>
          <w:szCs w:val="18"/>
        </w:rPr>
        <w:t xml:space="preserve">es (carrying out the activities of an undesirable organization) in connection with the Moscow Congress of Municipal Deputies, which, according to the police, was organized by the “undesirable” Open Russia Civic Movement. </w:t>
      </w:r>
    </w:p>
    <w:p w14:paraId="1E46EF64" w14:textId="7D8FB7B9" w:rsidR="0B625FD7" w:rsidRPr="009B61BD" w:rsidRDefault="0B625FD7" w:rsidP="009B61BD">
      <w:pPr>
        <w:spacing w:after="0" w:line="240" w:lineRule="auto"/>
        <w:jc w:val="both"/>
        <w:rPr>
          <w:rFonts w:ascii="Arial" w:hAnsi="Arial" w:cs="Arial"/>
          <w:color w:val="000000" w:themeColor="text1"/>
          <w:szCs w:val="18"/>
        </w:rPr>
      </w:pPr>
    </w:p>
    <w:p w14:paraId="59E52AB4" w14:textId="3072DC0D"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In April 2021, an administrative case under the same article was initiated against </w:t>
      </w:r>
      <w:r w:rsidR="00211A8B" w:rsidRPr="009B61BD">
        <w:rPr>
          <w:rFonts w:ascii="Arial" w:hAnsi="Arial" w:cs="Arial"/>
          <w:color w:val="000000" w:themeColor="text1"/>
          <w:szCs w:val="18"/>
        </w:rPr>
        <w:t xml:space="preserve">Andrei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for activities in 2020, when he delivered personal protective equipment to an ambulance station in S</w:t>
      </w:r>
      <w:r w:rsidR="00211A8B" w:rsidRPr="009B61BD">
        <w:rPr>
          <w:rFonts w:ascii="Arial" w:hAnsi="Arial" w:cs="Arial"/>
          <w:color w:val="000000" w:themeColor="text1"/>
          <w:szCs w:val="18"/>
        </w:rPr>
        <w:t>aint</w:t>
      </w:r>
      <w:r w:rsidRPr="009B61BD">
        <w:rPr>
          <w:rFonts w:ascii="Arial" w:hAnsi="Arial" w:cs="Arial"/>
          <w:color w:val="000000" w:themeColor="text1"/>
          <w:szCs w:val="18"/>
        </w:rPr>
        <w:t xml:space="preserve"> Petersburg during the Covid-19 pandemic. </w:t>
      </w:r>
      <w:r w:rsidR="00A105A8" w:rsidRPr="009B61BD">
        <w:rPr>
          <w:rFonts w:ascii="Arial" w:hAnsi="Arial" w:cs="Arial"/>
          <w:color w:val="000000" w:themeColor="text1"/>
          <w:szCs w:val="18"/>
        </w:rPr>
        <w:t>The a</w:t>
      </w:r>
      <w:r w:rsidRPr="009B61BD">
        <w:rPr>
          <w:rFonts w:ascii="Arial" w:hAnsi="Arial" w:cs="Arial"/>
          <w:color w:val="000000" w:themeColor="text1"/>
          <w:szCs w:val="18"/>
        </w:rPr>
        <w:t>uthorities said that in doing so, he “acted on behalf of the foreign non-governmental organization Open Russia”.</w:t>
      </w:r>
    </w:p>
    <w:p w14:paraId="13ABF00D" w14:textId="73B6532D" w:rsidR="0B625FD7" w:rsidRPr="009B61BD" w:rsidRDefault="0B625FD7" w:rsidP="009B61BD">
      <w:pPr>
        <w:spacing w:after="0" w:line="240" w:lineRule="auto"/>
        <w:jc w:val="both"/>
        <w:rPr>
          <w:rFonts w:ascii="Arial" w:hAnsi="Arial" w:cs="Arial"/>
          <w:color w:val="000000" w:themeColor="text1"/>
          <w:szCs w:val="18"/>
        </w:rPr>
      </w:pPr>
    </w:p>
    <w:p w14:paraId="10B7193E" w14:textId="4F7C916C"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On May </w:t>
      </w:r>
      <w:r w:rsidR="009F588B">
        <w:rPr>
          <w:rFonts w:ascii="Arial" w:hAnsi="Arial" w:cs="Arial"/>
          <w:color w:val="000000" w:themeColor="text1"/>
          <w:szCs w:val="18"/>
        </w:rPr>
        <w:t xml:space="preserve">27, </w:t>
      </w:r>
      <w:r w:rsidRPr="009B61BD">
        <w:rPr>
          <w:rFonts w:ascii="Arial" w:hAnsi="Arial" w:cs="Arial"/>
          <w:color w:val="000000" w:themeColor="text1"/>
          <w:szCs w:val="18"/>
        </w:rPr>
        <w:t>2021, Open Russia announced the cessation of its activities in connection with the upcoming tightening of legislation on "undesirable organizations" and the persecution of its activists.</w:t>
      </w:r>
      <w:r w:rsidR="0059169F" w:rsidRPr="009B61BD">
        <w:rPr>
          <w:rFonts w:ascii="Arial" w:hAnsi="Arial" w:cs="Arial"/>
          <w:color w:val="000000" w:themeColor="text1"/>
          <w:szCs w:val="18"/>
        </w:rPr>
        <w:t xml:space="preserve"> See Amnesty International’s reaction here: </w:t>
      </w:r>
      <w:hyperlink r:id="rId16" w:history="1">
        <w:r w:rsidR="0059169F" w:rsidRPr="009B61BD">
          <w:rPr>
            <w:rStyle w:val="Hyperlink"/>
            <w:rFonts w:ascii="Arial" w:hAnsi="Arial" w:cs="Arial"/>
            <w:szCs w:val="18"/>
          </w:rPr>
          <w:t>https://www.amnesty.org/en/latest/press-release/2021/05/russia-open-russia-movement-forced-to-dissolve-while-its-members-face-severe-reprisals/</w:t>
        </w:r>
      </w:hyperlink>
      <w:r w:rsidR="0059169F" w:rsidRPr="009B61BD">
        <w:rPr>
          <w:rFonts w:ascii="Arial" w:hAnsi="Arial" w:cs="Arial"/>
          <w:color w:val="000000" w:themeColor="text1"/>
          <w:szCs w:val="18"/>
        </w:rPr>
        <w:t xml:space="preserve"> </w:t>
      </w:r>
    </w:p>
    <w:p w14:paraId="58030ABD" w14:textId="303603C8" w:rsidR="0B625FD7" w:rsidRPr="009B61BD" w:rsidRDefault="0B625FD7" w:rsidP="009B61BD">
      <w:pPr>
        <w:spacing w:after="0" w:line="240" w:lineRule="auto"/>
        <w:jc w:val="both"/>
        <w:rPr>
          <w:rFonts w:ascii="Arial" w:hAnsi="Arial" w:cs="Arial"/>
          <w:color w:val="000000" w:themeColor="text1"/>
          <w:szCs w:val="18"/>
        </w:rPr>
      </w:pPr>
    </w:p>
    <w:p w14:paraId="2F022CD9" w14:textId="743FC1F9"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On May </w:t>
      </w:r>
      <w:r w:rsidR="00702706">
        <w:rPr>
          <w:rFonts w:ascii="Arial" w:hAnsi="Arial" w:cs="Arial"/>
          <w:color w:val="000000" w:themeColor="text1"/>
          <w:szCs w:val="18"/>
        </w:rPr>
        <w:t xml:space="preserve">29, </w:t>
      </w:r>
      <w:r w:rsidRPr="009B61BD">
        <w:rPr>
          <w:rFonts w:ascii="Arial" w:hAnsi="Arial" w:cs="Arial"/>
          <w:color w:val="000000" w:themeColor="text1"/>
          <w:szCs w:val="18"/>
        </w:rPr>
        <w:t xml:space="preserve">2021, a criminal case was initiated against Andrei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under Art</w:t>
      </w:r>
      <w:r w:rsidR="00E46017" w:rsidRPr="009B61BD">
        <w:rPr>
          <w:rFonts w:ascii="Arial" w:hAnsi="Arial" w:cs="Arial"/>
          <w:color w:val="000000" w:themeColor="text1"/>
          <w:szCs w:val="18"/>
        </w:rPr>
        <w:t>icle</w:t>
      </w:r>
      <w:r w:rsidRPr="009B61BD">
        <w:rPr>
          <w:rFonts w:ascii="Arial" w:hAnsi="Arial" w:cs="Arial"/>
          <w:color w:val="000000" w:themeColor="text1"/>
          <w:szCs w:val="18"/>
        </w:rPr>
        <w:t xml:space="preserve"> 284 of the Criminal Code of the Russian Federation (carrying out </w:t>
      </w:r>
      <w:r w:rsidR="00EC7577" w:rsidRPr="009B61BD">
        <w:rPr>
          <w:rFonts w:ascii="Arial" w:hAnsi="Arial" w:cs="Arial"/>
          <w:color w:val="000000" w:themeColor="text1"/>
          <w:szCs w:val="18"/>
        </w:rPr>
        <w:t xml:space="preserve">the </w:t>
      </w:r>
      <w:r w:rsidRPr="009B61BD">
        <w:rPr>
          <w:rFonts w:ascii="Arial" w:hAnsi="Arial" w:cs="Arial"/>
          <w:color w:val="000000" w:themeColor="text1"/>
          <w:szCs w:val="18"/>
        </w:rPr>
        <w:t>activities of an undesirable organization).</w:t>
      </w:r>
    </w:p>
    <w:p w14:paraId="37A0C33B" w14:textId="2BBF2CF5" w:rsidR="0B625FD7" w:rsidRPr="009B61BD" w:rsidRDefault="0B625FD7" w:rsidP="009B61BD">
      <w:pPr>
        <w:spacing w:after="0" w:line="240" w:lineRule="auto"/>
        <w:jc w:val="both"/>
        <w:rPr>
          <w:rFonts w:ascii="Arial" w:hAnsi="Arial" w:cs="Arial"/>
          <w:color w:val="000000" w:themeColor="text1"/>
          <w:szCs w:val="18"/>
        </w:rPr>
      </w:pPr>
    </w:p>
    <w:p w14:paraId="6C478D73" w14:textId="420A932C"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On May </w:t>
      </w:r>
      <w:r w:rsidR="00702706">
        <w:rPr>
          <w:rFonts w:ascii="Arial" w:hAnsi="Arial" w:cs="Arial"/>
          <w:color w:val="000000" w:themeColor="text1"/>
          <w:szCs w:val="18"/>
        </w:rPr>
        <w:t xml:space="preserve">31, </w:t>
      </w:r>
      <w:r w:rsidRPr="009B61BD">
        <w:rPr>
          <w:rFonts w:ascii="Arial" w:hAnsi="Arial" w:cs="Arial"/>
          <w:color w:val="000000" w:themeColor="text1"/>
          <w:szCs w:val="18"/>
        </w:rPr>
        <w:t xml:space="preserve">2021 Andrei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was taken off a flight from S</w:t>
      </w:r>
      <w:r w:rsidR="00211A8B" w:rsidRPr="009B61BD">
        <w:rPr>
          <w:rFonts w:ascii="Arial" w:hAnsi="Arial" w:cs="Arial"/>
          <w:color w:val="000000" w:themeColor="text1"/>
          <w:szCs w:val="18"/>
        </w:rPr>
        <w:t>aint</w:t>
      </w:r>
      <w:r w:rsidRPr="009B61BD">
        <w:rPr>
          <w:rFonts w:ascii="Arial" w:hAnsi="Arial" w:cs="Arial"/>
          <w:color w:val="000000" w:themeColor="text1"/>
          <w:szCs w:val="18"/>
        </w:rPr>
        <w:t xml:space="preserve"> Petersburg to Warsaw and arbitrarily detained</w:t>
      </w:r>
      <w:r w:rsidR="0059169F" w:rsidRPr="009B61BD">
        <w:rPr>
          <w:rFonts w:ascii="Arial" w:hAnsi="Arial" w:cs="Arial"/>
          <w:color w:val="000000" w:themeColor="text1"/>
          <w:szCs w:val="18"/>
        </w:rPr>
        <w:t xml:space="preserve"> (see more details here: </w:t>
      </w:r>
      <w:hyperlink r:id="rId17" w:history="1">
        <w:r w:rsidR="0059169F" w:rsidRPr="009B61BD">
          <w:rPr>
            <w:rStyle w:val="Hyperlink"/>
            <w:rFonts w:ascii="Arial" w:hAnsi="Arial" w:cs="Arial"/>
            <w:szCs w:val="18"/>
          </w:rPr>
          <w:t>https://www.amnesty.org/en/latest/press-release/2021/06/russia-immediately-release-open-russia-leader-detained-after-being-hauled-off-flight/</w:t>
        </w:r>
      </w:hyperlink>
      <w:r w:rsidR="0059169F" w:rsidRPr="009B61BD">
        <w:rPr>
          <w:rFonts w:ascii="Arial" w:hAnsi="Arial" w:cs="Arial"/>
          <w:color w:val="000000" w:themeColor="text1"/>
          <w:szCs w:val="18"/>
        </w:rPr>
        <w:t xml:space="preserve">). </w:t>
      </w:r>
      <w:r w:rsidRPr="009B61BD">
        <w:rPr>
          <w:rFonts w:ascii="Arial" w:hAnsi="Arial" w:cs="Arial"/>
          <w:color w:val="000000" w:themeColor="text1"/>
          <w:szCs w:val="18"/>
        </w:rPr>
        <w:t xml:space="preserve">The accusation was based on the information that on August </w:t>
      </w:r>
      <w:r w:rsidR="00702706">
        <w:rPr>
          <w:rFonts w:ascii="Arial" w:hAnsi="Arial" w:cs="Arial"/>
          <w:color w:val="000000" w:themeColor="text1"/>
          <w:szCs w:val="18"/>
        </w:rPr>
        <w:t xml:space="preserve">12, </w:t>
      </w:r>
      <w:r w:rsidRPr="009B61BD">
        <w:rPr>
          <w:rFonts w:ascii="Arial" w:hAnsi="Arial" w:cs="Arial"/>
          <w:color w:val="000000" w:themeColor="text1"/>
          <w:szCs w:val="18"/>
        </w:rPr>
        <w:t xml:space="preserve">2020, Andrei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while in Krasnodar, had reposted on Facebook information</w:t>
      </w:r>
      <w:r w:rsidRPr="009B61BD" w:rsidDel="00F900CD">
        <w:rPr>
          <w:rFonts w:ascii="Arial" w:hAnsi="Arial" w:cs="Arial"/>
          <w:color w:val="000000" w:themeColor="text1"/>
          <w:szCs w:val="18"/>
        </w:rPr>
        <w:t xml:space="preserve"> </w:t>
      </w:r>
      <w:r w:rsidR="00F900CD" w:rsidRPr="009B61BD">
        <w:rPr>
          <w:rFonts w:ascii="Arial" w:hAnsi="Arial" w:cs="Arial"/>
          <w:color w:val="000000" w:themeColor="text1"/>
          <w:szCs w:val="18"/>
        </w:rPr>
        <w:t xml:space="preserve">relating to </w:t>
      </w:r>
      <w:r w:rsidRPr="009B61BD">
        <w:rPr>
          <w:rFonts w:ascii="Arial" w:hAnsi="Arial" w:cs="Arial"/>
          <w:color w:val="000000" w:themeColor="text1"/>
          <w:szCs w:val="18"/>
        </w:rPr>
        <w:t xml:space="preserve">opposition candidates in </w:t>
      </w:r>
      <w:r w:rsidR="00F900CD" w:rsidRPr="009B61BD">
        <w:rPr>
          <w:rFonts w:ascii="Arial" w:hAnsi="Arial" w:cs="Arial"/>
          <w:color w:val="000000" w:themeColor="text1"/>
          <w:szCs w:val="18"/>
        </w:rPr>
        <w:t xml:space="preserve">the </w:t>
      </w:r>
      <w:r w:rsidRPr="009B61BD">
        <w:rPr>
          <w:rFonts w:ascii="Arial" w:hAnsi="Arial" w:cs="Arial"/>
          <w:color w:val="000000" w:themeColor="text1"/>
          <w:szCs w:val="18"/>
        </w:rPr>
        <w:t xml:space="preserve">local elections. </w:t>
      </w:r>
      <w:r w:rsidR="005316D9" w:rsidRPr="009B61BD">
        <w:rPr>
          <w:rFonts w:ascii="Arial" w:hAnsi="Arial" w:cs="Arial"/>
          <w:color w:val="000000" w:themeColor="text1"/>
          <w:szCs w:val="18"/>
        </w:rPr>
        <w:t>The a</w:t>
      </w:r>
      <w:r w:rsidRPr="009B61BD">
        <w:rPr>
          <w:rFonts w:ascii="Arial" w:hAnsi="Arial" w:cs="Arial"/>
          <w:color w:val="000000" w:themeColor="text1"/>
          <w:szCs w:val="18"/>
        </w:rPr>
        <w:t>uthorities claimed that this was an activity of the “undesirable” Open Russia. Andre</w:t>
      </w:r>
      <w:r w:rsidR="00211A8B" w:rsidRPr="009B61BD">
        <w:rPr>
          <w:rFonts w:ascii="Arial" w:hAnsi="Arial" w:cs="Arial"/>
          <w:color w:val="000000" w:themeColor="text1"/>
          <w:szCs w:val="18"/>
        </w:rPr>
        <w:t>i</w:t>
      </w:r>
      <w:r w:rsidRPr="009B61BD">
        <w:rPr>
          <w:rFonts w:ascii="Arial" w:hAnsi="Arial" w:cs="Arial"/>
          <w:color w:val="000000" w:themeColor="text1"/>
          <w:szCs w:val="18"/>
        </w:rPr>
        <w:t xml:space="preserve">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was transferred to Krasnodar and</w:t>
      </w:r>
      <w:r w:rsidR="00301830" w:rsidRPr="009B61BD">
        <w:rPr>
          <w:rFonts w:ascii="Arial" w:hAnsi="Arial" w:cs="Arial"/>
          <w:color w:val="000000" w:themeColor="text1"/>
          <w:szCs w:val="18"/>
        </w:rPr>
        <w:t xml:space="preserve"> has</w:t>
      </w:r>
      <w:r w:rsidRPr="009B61BD">
        <w:rPr>
          <w:rFonts w:ascii="Arial" w:hAnsi="Arial" w:cs="Arial"/>
          <w:color w:val="000000" w:themeColor="text1"/>
          <w:szCs w:val="18"/>
        </w:rPr>
        <w:t xml:space="preserve"> remained in detention there since. His communication with the outside world was severely restricted, and he had been allowed no family visits until the trial started at the end of 2021.</w:t>
      </w:r>
    </w:p>
    <w:p w14:paraId="3379D17C" w14:textId="0C28D926" w:rsidR="0B625FD7" w:rsidRPr="009B61BD" w:rsidRDefault="0B625FD7" w:rsidP="009B61BD">
      <w:pPr>
        <w:spacing w:after="0" w:line="240" w:lineRule="auto"/>
        <w:jc w:val="both"/>
        <w:rPr>
          <w:rFonts w:ascii="Arial" w:hAnsi="Arial" w:cs="Arial"/>
          <w:color w:val="000000" w:themeColor="text1"/>
          <w:szCs w:val="18"/>
        </w:rPr>
      </w:pPr>
    </w:p>
    <w:p w14:paraId="5AC1BB4D" w14:textId="43C8B763" w:rsidR="0B625FD7" w:rsidRPr="009B61BD"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On October </w:t>
      </w:r>
      <w:r w:rsidR="00702706">
        <w:rPr>
          <w:rFonts w:ascii="Arial" w:hAnsi="Arial" w:cs="Arial"/>
          <w:color w:val="000000" w:themeColor="text1"/>
          <w:szCs w:val="18"/>
        </w:rPr>
        <w:t xml:space="preserve">11, </w:t>
      </w:r>
      <w:r w:rsidRPr="009B61BD">
        <w:rPr>
          <w:rFonts w:ascii="Arial" w:hAnsi="Arial" w:cs="Arial"/>
          <w:color w:val="000000" w:themeColor="text1"/>
          <w:szCs w:val="18"/>
        </w:rPr>
        <w:t xml:space="preserve">2021, the Investigative Committee updated </w:t>
      </w:r>
      <w:r w:rsidR="00124E89" w:rsidRPr="009B61BD">
        <w:rPr>
          <w:rFonts w:ascii="Arial" w:hAnsi="Arial" w:cs="Arial"/>
          <w:color w:val="000000" w:themeColor="text1"/>
          <w:szCs w:val="18"/>
        </w:rPr>
        <w:t xml:space="preserve">the </w:t>
      </w:r>
      <w:r w:rsidRPr="009B61BD">
        <w:rPr>
          <w:rFonts w:ascii="Arial" w:hAnsi="Arial" w:cs="Arial"/>
          <w:color w:val="000000" w:themeColor="text1"/>
          <w:szCs w:val="18"/>
        </w:rPr>
        <w:t xml:space="preserve">charges against Andrei </w:t>
      </w:r>
      <w:proofErr w:type="spellStart"/>
      <w:r w:rsidRPr="009B61BD">
        <w:rPr>
          <w:rFonts w:ascii="Arial" w:hAnsi="Arial" w:cs="Arial"/>
          <w:color w:val="000000" w:themeColor="text1"/>
          <w:szCs w:val="18"/>
        </w:rPr>
        <w:t>Pivovarov</w:t>
      </w:r>
      <w:proofErr w:type="spellEnd"/>
      <w:r w:rsidR="003D3DB5" w:rsidRPr="009B61BD">
        <w:rPr>
          <w:rFonts w:ascii="Arial" w:hAnsi="Arial" w:cs="Arial"/>
          <w:color w:val="000000" w:themeColor="text1"/>
          <w:szCs w:val="18"/>
        </w:rPr>
        <w:t xml:space="preserve"> and included t</w:t>
      </w:r>
      <w:r w:rsidRPr="009B61BD">
        <w:rPr>
          <w:rFonts w:ascii="Arial" w:hAnsi="Arial" w:cs="Arial"/>
          <w:color w:val="000000" w:themeColor="text1"/>
          <w:szCs w:val="18"/>
        </w:rPr>
        <w:t>hirty</w:t>
      </w:r>
      <w:r w:rsidR="00025D9F" w:rsidRPr="009B61BD">
        <w:rPr>
          <w:rFonts w:ascii="Arial" w:hAnsi="Arial" w:cs="Arial"/>
          <w:color w:val="000000" w:themeColor="text1"/>
          <w:szCs w:val="18"/>
        </w:rPr>
        <w:t xml:space="preserve"> of </w:t>
      </w:r>
      <w:r w:rsidR="00211A8B" w:rsidRPr="009B61BD">
        <w:rPr>
          <w:rFonts w:ascii="Arial" w:hAnsi="Arial" w:cs="Arial"/>
          <w:color w:val="000000" w:themeColor="text1"/>
          <w:szCs w:val="18"/>
        </w:rPr>
        <w:t>his</w:t>
      </w:r>
      <w:r w:rsidRPr="009B61BD">
        <w:rPr>
          <w:rFonts w:ascii="Arial" w:hAnsi="Arial" w:cs="Arial"/>
          <w:color w:val="000000" w:themeColor="text1"/>
          <w:szCs w:val="18"/>
        </w:rPr>
        <w:t xml:space="preserve"> posts and one repost on Facebook on topics such as</w:t>
      </w:r>
      <w:r w:rsidR="00336B9E" w:rsidRPr="009B61BD">
        <w:rPr>
          <w:rFonts w:ascii="Arial" w:hAnsi="Arial" w:cs="Arial"/>
          <w:color w:val="000000" w:themeColor="text1"/>
          <w:szCs w:val="18"/>
        </w:rPr>
        <w:t xml:space="preserve"> the</w:t>
      </w:r>
      <w:r w:rsidRPr="009B61BD">
        <w:rPr>
          <w:rFonts w:ascii="Arial" w:hAnsi="Arial" w:cs="Arial"/>
          <w:color w:val="000000" w:themeColor="text1"/>
          <w:szCs w:val="18"/>
        </w:rPr>
        <w:t xml:space="preserve"> protests in Khabarovsk, criticism of amendments to the Russian Constitution and support for detained protesters.</w:t>
      </w:r>
    </w:p>
    <w:p w14:paraId="678589DF" w14:textId="6F3A91CC" w:rsidR="0B625FD7" w:rsidRPr="009B61BD" w:rsidRDefault="0B625FD7" w:rsidP="009B61BD">
      <w:pPr>
        <w:spacing w:after="0" w:line="240" w:lineRule="auto"/>
        <w:jc w:val="both"/>
        <w:rPr>
          <w:rFonts w:ascii="Arial" w:hAnsi="Arial" w:cs="Arial"/>
          <w:color w:val="000000" w:themeColor="text1"/>
          <w:szCs w:val="18"/>
        </w:rPr>
      </w:pPr>
    </w:p>
    <w:p w14:paraId="42C07F45" w14:textId="6EB65593" w:rsidR="2400985A" w:rsidRDefault="2400985A" w:rsidP="009B61BD">
      <w:pPr>
        <w:spacing w:after="0" w:line="240" w:lineRule="auto"/>
        <w:jc w:val="both"/>
        <w:rPr>
          <w:rFonts w:ascii="Arial" w:hAnsi="Arial" w:cs="Arial"/>
          <w:color w:val="000000" w:themeColor="text1"/>
          <w:szCs w:val="18"/>
        </w:rPr>
      </w:pPr>
      <w:r w:rsidRPr="009B61BD">
        <w:rPr>
          <w:rFonts w:ascii="Arial" w:hAnsi="Arial" w:cs="Arial"/>
          <w:color w:val="000000" w:themeColor="text1"/>
          <w:szCs w:val="18"/>
        </w:rPr>
        <w:t xml:space="preserve">On July </w:t>
      </w:r>
      <w:r w:rsidR="00702706">
        <w:rPr>
          <w:rFonts w:ascii="Arial" w:hAnsi="Arial" w:cs="Arial"/>
          <w:color w:val="000000" w:themeColor="text1"/>
          <w:szCs w:val="18"/>
        </w:rPr>
        <w:t xml:space="preserve">15, </w:t>
      </w:r>
      <w:r w:rsidRPr="009B61BD">
        <w:rPr>
          <w:rFonts w:ascii="Arial" w:hAnsi="Arial" w:cs="Arial"/>
          <w:color w:val="000000" w:themeColor="text1"/>
          <w:szCs w:val="18"/>
        </w:rPr>
        <w:t xml:space="preserve">2022, the </w:t>
      </w:r>
      <w:proofErr w:type="spellStart"/>
      <w:r w:rsidRPr="009B61BD">
        <w:rPr>
          <w:rFonts w:ascii="Arial" w:hAnsi="Arial" w:cs="Arial"/>
          <w:color w:val="000000" w:themeColor="text1"/>
          <w:szCs w:val="18"/>
        </w:rPr>
        <w:t>Leninsky</w:t>
      </w:r>
      <w:proofErr w:type="spellEnd"/>
      <w:r w:rsidRPr="009B61BD">
        <w:rPr>
          <w:rFonts w:ascii="Arial" w:hAnsi="Arial" w:cs="Arial"/>
          <w:color w:val="000000" w:themeColor="text1"/>
          <w:szCs w:val="18"/>
        </w:rPr>
        <w:t xml:space="preserve"> District Court of Krasnodar sentenced Andrei </w:t>
      </w:r>
      <w:proofErr w:type="spellStart"/>
      <w:r w:rsidRPr="009B61BD">
        <w:rPr>
          <w:rFonts w:ascii="Arial" w:hAnsi="Arial" w:cs="Arial"/>
          <w:color w:val="000000" w:themeColor="text1"/>
          <w:szCs w:val="18"/>
        </w:rPr>
        <w:t>Pivovarov</w:t>
      </w:r>
      <w:proofErr w:type="spellEnd"/>
      <w:r w:rsidRPr="009B61BD">
        <w:rPr>
          <w:rFonts w:ascii="Arial" w:hAnsi="Arial" w:cs="Arial"/>
          <w:color w:val="000000" w:themeColor="text1"/>
          <w:szCs w:val="18"/>
        </w:rPr>
        <w:t xml:space="preserve"> to four years in a penal colony. His lawyer appeal</w:t>
      </w:r>
      <w:r w:rsidR="00911EB9" w:rsidRPr="009B61BD">
        <w:rPr>
          <w:rFonts w:ascii="Arial" w:hAnsi="Arial" w:cs="Arial"/>
          <w:color w:val="000000" w:themeColor="text1"/>
          <w:szCs w:val="18"/>
        </w:rPr>
        <w:t>ed</w:t>
      </w:r>
      <w:r w:rsidRPr="009B61BD">
        <w:rPr>
          <w:rFonts w:ascii="Arial" w:hAnsi="Arial" w:cs="Arial"/>
          <w:color w:val="000000" w:themeColor="text1"/>
          <w:szCs w:val="18"/>
        </w:rPr>
        <w:t xml:space="preserve"> the verdict.</w:t>
      </w:r>
    </w:p>
    <w:p w14:paraId="020AA3D2" w14:textId="77777777" w:rsidR="009B61BD" w:rsidRPr="009B61BD" w:rsidRDefault="009B61BD" w:rsidP="009B61BD">
      <w:pPr>
        <w:spacing w:after="0" w:line="240" w:lineRule="auto"/>
        <w:jc w:val="both"/>
        <w:rPr>
          <w:rFonts w:ascii="Arial" w:hAnsi="Arial" w:cs="Arial"/>
          <w:color w:val="000000" w:themeColor="text1"/>
          <w:szCs w:val="18"/>
        </w:rPr>
      </w:pPr>
    </w:p>
    <w:p w14:paraId="71D6724E" w14:textId="29DBA785" w:rsidR="005D2C37" w:rsidRPr="009B61BD" w:rsidRDefault="005D2C37" w:rsidP="009B61BD">
      <w:pPr>
        <w:spacing w:after="0" w:line="240" w:lineRule="auto"/>
        <w:rPr>
          <w:rFonts w:ascii="Arial" w:hAnsi="Arial" w:cs="Arial"/>
          <w:color w:val="auto"/>
          <w:sz w:val="20"/>
          <w:szCs w:val="20"/>
        </w:rPr>
      </w:pPr>
      <w:r w:rsidRPr="009B61BD">
        <w:rPr>
          <w:rFonts w:ascii="Arial" w:hAnsi="Arial" w:cs="Arial"/>
          <w:b/>
          <w:bCs/>
          <w:color w:val="auto"/>
          <w:sz w:val="20"/>
          <w:szCs w:val="20"/>
        </w:rPr>
        <w:t>PREFERRED LANGUAGE TO ADDRESS TARGET:</w:t>
      </w:r>
      <w:r w:rsidR="0082127B" w:rsidRPr="009B61BD">
        <w:rPr>
          <w:rFonts w:ascii="Arial" w:hAnsi="Arial" w:cs="Arial"/>
          <w:b/>
          <w:bCs/>
          <w:color w:val="auto"/>
          <w:sz w:val="20"/>
          <w:szCs w:val="20"/>
        </w:rPr>
        <w:t xml:space="preserve"> </w:t>
      </w:r>
      <w:r w:rsidR="641C1BB8" w:rsidRPr="009B61BD">
        <w:rPr>
          <w:rFonts w:ascii="Arial" w:hAnsi="Arial" w:cs="Arial"/>
          <w:color w:val="auto"/>
          <w:sz w:val="20"/>
          <w:szCs w:val="20"/>
        </w:rPr>
        <w:t>Russian</w:t>
      </w:r>
    </w:p>
    <w:p w14:paraId="4AEC18AA" w14:textId="77777777" w:rsidR="005D2C37" w:rsidRPr="009B61BD" w:rsidRDefault="005D2C37" w:rsidP="009B61BD">
      <w:pPr>
        <w:spacing w:after="0" w:line="240" w:lineRule="auto"/>
        <w:rPr>
          <w:rFonts w:ascii="Arial" w:hAnsi="Arial" w:cs="Arial"/>
          <w:color w:val="auto"/>
          <w:sz w:val="20"/>
          <w:szCs w:val="20"/>
        </w:rPr>
      </w:pPr>
      <w:r w:rsidRPr="009B61BD">
        <w:rPr>
          <w:rFonts w:ascii="Arial" w:hAnsi="Arial" w:cs="Arial"/>
          <w:color w:val="auto"/>
          <w:sz w:val="20"/>
          <w:szCs w:val="20"/>
        </w:rPr>
        <w:t>You can also write in your own language.</w:t>
      </w:r>
    </w:p>
    <w:p w14:paraId="5E7B1530" w14:textId="77777777" w:rsidR="005D2C37" w:rsidRPr="009B61BD" w:rsidRDefault="005D2C37" w:rsidP="009B61BD">
      <w:pPr>
        <w:spacing w:after="0" w:line="240" w:lineRule="auto"/>
        <w:rPr>
          <w:rFonts w:ascii="Arial" w:hAnsi="Arial" w:cs="Arial"/>
          <w:color w:val="auto"/>
          <w:sz w:val="20"/>
          <w:szCs w:val="20"/>
        </w:rPr>
      </w:pPr>
    </w:p>
    <w:p w14:paraId="32E8ADB4" w14:textId="36CF6DB1" w:rsidR="005D2C37" w:rsidRPr="009B61BD" w:rsidRDefault="005D2C37" w:rsidP="009B61BD">
      <w:pPr>
        <w:spacing w:after="0" w:line="240" w:lineRule="auto"/>
        <w:rPr>
          <w:rFonts w:ascii="Arial" w:hAnsi="Arial" w:cs="Arial"/>
          <w:color w:val="auto"/>
          <w:sz w:val="20"/>
          <w:szCs w:val="20"/>
        </w:rPr>
      </w:pPr>
      <w:r w:rsidRPr="009B61BD">
        <w:rPr>
          <w:rFonts w:ascii="Arial" w:hAnsi="Arial" w:cs="Arial"/>
          <w:b/>
          <w:bCs/>
          <w:color w:val="auto"/>
          <w:sz w:val="20"/>
          <w:szCs w:val="20"/>
        </w:rPr>
        <w:t xml:space="preserve">PLEASE TAKE ACTION AS SOON AS POSSIBLE UNTIL: </w:t>
      </w:r>
      <w:r w:rsidR="00C23186" w:rsidRPr="009B61BD">
        <w:rPr>
          <w:rFonts w:ascii="Arial" w:hAnsi="Arial" w:cs="Arial"/>
          <w:color w:val="auto"/>
          <w:sz w:val="20"/>
          <w:szCs w:val="20"/>
        </w:rPr>
        <w:t xml:space="preserve">September </w:t>
      </w:r>
      <w:r w:rsidR="009B61BD">
        <w:rPr>
          <w:rFonts w:ascii="Arial" w:hAnsi="Arial" w:cs="Arial"/>
          <w:color w:val="auto"/>
          <w:sz w:val="20"/>
          <w:szCs w:val="20"/>
        </w:rPr>
        <w:t xml:space="preserve">23, </w:t>
      </w:r>
      <w:r w:rsidR="64F39558" w:rsidRPr="009B61BD">
        <w:rPr>
          <w:rFonts w:ascii="Arial" w:hAnsi="Arial" w:cs="Arial"/>
          <w:color w:val="auto"/>
          <w:sz w:val="20"/>
          <w:szCs w:val="20"/>
        </w:rPr>
        <w:t>2022</w:t>
      </w:r>
    </w:p>
    <w:p w14:paraId="235C8F02" w14:textId="77777777" w:rsidR="005D2C37" w:rsidRPr="009B61BD" w:rsidRDefault="005D2C37" w:rsidP="009B61BD">
      <w:pPr>
        <w:spacing w:after="0" w:line="240" w:lineRule="auto"/>
        <w:rPr>
          <w:rFonts w:ascii="Arial" w:hAnsi="Arial" w:cs="Arial"/>
          <w:color w:val="auto"/>
          <w:sz w:val="20"/>
          <w:szCs w:val="20"/>
        </w:rPr>
      </w:pPr>
      <w:r w:rsidRPr="009B61BD">
        <w:rPr>
          <w:rFonts w:ascii="Arial" w:hAnsi="Arial" w:cs="Arial"/>
          <w:color w:val="auto"/>
          <w:sz w:val="20"/>
          <w:szCs w:val="20"/>
        </w:rPr>
        <w:t>Please check with the Amnesty office in your country if you wish to send appeals after the deadline.</w:t>
      </w:r>
    </w:p>
    <w:p w14:paraId="30E7178B" w14:textId="77777777" w:rsidR="005D2C37" w:rsidRPr="009B61BD" w:rsidRDefault="005D2C37" w:rsidP="009B61BD">
      <w:pPr>
        <w:spacing w:after="0" w:line="240" w:lineRule="auto"/>
        <w:rPr>
          <w:rFonts w:ascii="Arial" w:hAnsi="Arial" w:cs="Arial"/>
          <w:b/>
          <w:color w:val="auto"/>
          <w:sz w:val="20"/>
          <w:szCs w:val="20"/>
        </w:rPr>
      </w:pPr>
    </w:p>
    <w:p w14:paraId="2C7F04D7" w14:textId="4EAFEB47" w:rsidR="005D2C37" w:rsidRPr="009B61BD" w:rsidRDefault="111C0A3A" w:rsidP="009B61BD">
      <w:pPr>
        <w:spacing w:after="0" w:line="240" w:lineRule="auto"/>
        <w:rPr>
          <w:rFonts w:ascii="Arial" w:hAnsi="Arial" w:cs="Arial"/>
          <w:color w:val="auto"/>
          <w:sz w:val="20"/>
          <w:szCs w:val="20"/>
        </w:rPr>
      </w:pPr>
      <w:r w:rsidRPr="009B61BD">
        <w:rPr>
          <w:rFonts w:ascii="Arial" w:hAnsi="Arial" w:cs="Arial"/>
          <w:b/>
          <w:bCs/>
          <w:color w:val="auto"/>
          <w:sz w:val="20"/>
          <w:szCs w:val="20"/>
        </w:rPr>
        <w:t xml:space="preserve">NAME AND PRONOUN: </w:t>
      </w:r>
      <w:r w:rsidR="66778D2B" w:rsidRPr="009B61BD">
        <w:rPr>
          <w:rFonts w:ascii="Arial" w:hAnsi="Arial" w:cs="Arial"/>
          <w:b/>
          <w:bCs/>
          <w:color w:val="auto"/>
          <w:sz w:val="20"/>
          <w:szCs w:val="20"/>
        </w:rPr>
        <w:t xml:space="preserve">Andrei </w:t>
      </w:r>
      <w:proofErr w:type="spellStart"/>
      <w:r w:rsidR="66778D2B" w:rsidRPr="009B61BD">
        <w:rPr>
          <w:rFonts w:ascii="Arial" w:hAnsi="Arial" w:cs="Arial"/>
          <w:b/>
          <w:bCs/>
          <w:color w:val="auto"/>
          <w:sz w:val="20"/>
          <w:szCs w:val="20"/>
        </w:rPr>
        <w:t>Pivovarov</w:t>
      </w:r>
      <w:proofErr w:type="spellEnd"/>
      <w:r w:rsidRPr="009B61BD">
        <w:rPr>
          <w:rFonts w:ascii="Arial" w:hAnsi="Arial" w:cs="Arial"/>
          <w:b/>
          <w:bCs/>
          <w:color w:val="auto"/>
          <w:sz w:val="20"/>
          <w:szCs w:val="20"/>
        </w:rPr>
        <w:t xml:space="preserve"> </w:t>
      </w:r>
      <w:r w:rsidRPr="009B61BD">
        <w:rPr>
          <w:rFonts w:ascii="Arial" w:hAnsi="Arial" w:cs="Arial"/>
          <w:color w:val="auto"/>
          <w:sz w:val="20"/>
          <w:szCs w:val="20"/>
        </w:rPr>
        <w:t>(</w:t>
      </w:r>
      <w:r w:rsidR="007522AC" w:rsidRPr="009B61BD">
        <w:rPr>
          <w:rFonts w:ascii="Arial" w:hAnsi="Arial" w:cs="Arial"/>
          <w:color w:val="auto"/>
          <w:sz w:val="20"/>
          <w:szCs w:val="20"/>
        </w:rPr>
        <w:t>he,</w:t>
      </w:r>
      <w:r w:rsidR="2D29E663" w:rsidRPr="009B61BD">
        <w:rPr>
          <w:rFonts w:ascii="Arial" w:hAnsi="Arial" w:cs="Arial"/>
          <w:color w:val="auto"/>
          <w:sz w:val="20"/>
          <w:szCs w:val="20"/>
        </w:rPr>
        <w:t xml:space="preserve"> </w:t>
      </w:r>
      <w:r w:rsidR="007522AC" w:rsidRPr="009B61BD">
        <w:rPr>
          <w:rFonts w:ascii="Arial" w:hAnsi="Arial" w:cs="Arial"/>
          <w:color w:val="auto"/>
          <w:sz w:val="20"/>
          <w:szCs w:val="20"/>
        </w:rPr>
        <w:t>him</w:t>
      </w:r>
      <w:r w:rsidRPr="009B61BD">
        <w:rPr>
          <w:rFonts w:ascii="Arial" w:hAnsi="Arial" w:cs="Arial"/>
          <w:color w:val="auto"/>
          <w:sz w:val="20"/>
          <w:szCs w:val="20"/>
        </w:rPr>
        <w:t>)</w:t>
      </w:r>
    </w:p>
    <w:p w14:paraId="0CF057A5" w14:textId="77777777" w:rsidR="00B92AEC" w:rsidRPr="009B61BD" w:rsidRDefault="000C6196" w:rsidP="009B61BD">
      <w:pPr>
        <w:spacing w:line="240" w:lineRule="auto"/>
        <w:rPr>
          <w:rFonts w:ascii="Arial" w:hAnsi="Arial" w:cs="Arial"/>
        </w:rPr>
      </w:pPr>
      <w:r w:rsidRPr="009B61BD">
        <w:rPr>
          <w:rFonts w:ascii="Arial" w:hAnsi="Arial" w:cs="Arial"/>
        </w:rPr>
        <w:softHyphen/>
      </w:r>
      <w:r w:rsidRPr="009B61BD">
        <w:rPr>
          <w:rFonts w:ascii="Arial" w:hAnsi="Arial" w:cs="Arial"/>
        </w:rPr>
        <w:softHyphen/>
      </w:r>
      <w:r w:rsidRPr="009B61BD">
        <w:rPr>
          <w:rFonts w:ascii="Arial" w:hAnsi="Arial" w:cs="Arial"/>
        </w:rPr>
        <w:softHyphen/>
      </w:r>
      <w:r w:rsidRPr="009B61BD">
        <w:rPr>
          <w:rFonts w:ascii="Arial" w:hAnsi="Arial" w:cs="Arial"/>
        </w:rPr>
        <w:softHyphen/>
      </w:r>
      <w:r w:rsidRPr="009B61BD">
        <w:rPr>
          <w:rFonts w:ascii="Arial" w:hAnsi="Arial" w:cs="Arial"/>
        </w:rPr>
        <w:softHyphen/>
      </w:r>
    </w:p>
    <w:sectPr w:rsidR="00B92AEC" w:rsidRPr="009B61BD" w:rsidSect="009B61B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2AA1" w14:textId="77777777" w:rsidR="002823C2" w:rsidRDefault="002823C2">
      <w:r>
        <w:separator/>
      </w:r>
    </w:p>
  </w:endnote>
  <w:endnote w:type="continuationSeparator" w:id="0">
    <w:p w14:paraId="1281226F" w14:textId="77777777" w:rsidR="002823C2" w:rsidRDefault="002823C2">
      <w:r>
        <w:continuationSeparator/>
      </w:r>
    </w:p>
  </w:endnote>
  <w:endnote w:type="continuationNotice" w:id="1">
    <w:p w14:paraId="0AD25E71" w14:textId="77777777" w:rsidR="002823C2" w:rsidRDefault="0028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AC8" w14:textId="77777777" w:rsidR="009B61BD" w:rsidRDefault="009B61BD" w:rsidP="009B61BD">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4CF24EA" w14:textId="77777777" w:rsidR="009B61BD" w:rsidRDefault="009B61BD" w:rsidP="009B61B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04B4E26" w14:textId="77777777" w:rsidR="009B61BD" w:rsidRPr="009B61BD" w:rsidRDefault="009B61B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E759" w14:textId="34AE0691" w:rsidR="00702706" w:rsidRDefault="00702706">
    <w:pPr>
      <w:pStyle w:val="Footer"/>
    </w:pPr>
    <w:r>
      <w:rPr>
        <w:noProof/>
      </w:rPr>
      <w:drawing>
        <wp:anchor distT="0" distB="0" distL="114300" distR="114300" simplePos="0" relativeHeight="251658240" behindDoc="0" locked="0" layoutInCell="1" allowOverlap="1" wp14:anchorId="133EBC39" wp14:editId="1DF05DCA">
          <wp:simplePos x="0" y="0"/>
          <wp:positionH relativeFrom="column">
            <wp:posOffset>520700</wp:posOffset>
          </wp:positionH>
          <wp:positionV relativeFrom="paragraph">
            <wp:posOffset>-527685</wp:posOffset>
          </wp:positionV>
          <wp:extent cx="5626100" cy="862548"/>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0" cy="86254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59A4" w14:textId="77777777" w:rsidR="002823C2" w:rsidRDefault="002823C2">
      <w:r>
        <w:separator/>
      </w:r>
    </w:p>
  </w:footnote>
  <w:footnote w:type="continuationSeparator" w:id="0">
    <w:p w14:paraId="07BDADF5" w14:textId="77777777" w:rsidR="002823C2" w:rsidRDefault="002823C2">
      <w:r>
        <w:continuationSeparator/>
      </w:r>
    </w:p>
  </w:footnote>
  <w:footnote w:type="continuationNotice" w:id="1">
    <w:p w14:paraId="7F1BD262" w14:textId="77777777" w:rsidR="002823C2" w:rsidRDefault="0028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2872" w14:textId="62314E46" w:rsidR="007A3AEA" w:rsidRDefault="00C23186" w:rsidP="00C23186">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71/22</w:t>
    </w:r>
    <w:r w:rsidR="007A3AEA">
      <w:rPr>
        <w:sz w:val="16"/>
        <w:szCs w:val="16"/>
      </w:rPr>
      <w:t xml:space="preserve"> Index: </w:t>
    </w:r>
    <w:r w:rsidRPr="00C23186">
      <w:rPr>
        <w:sz w:val="16"/>
        <w:szCs w:val="16"/>
      </w:rPr>
      <w:t>EUR 46/5906/2022</w:t>
    </w:r>
    <w:r w:rsidR="007A3AEA">
      <w:rPr>
        <w:sz w:val="16"/>
        <w:szCs w:val="16"/>
      </w:rPr>
      <w:t xml:space="preserve"> </w:t>
    </w:r>
    <w:r>
      <w:rPr>
        <w:sz w:val="16"/>
        <w:szCs w:val="16"/>
      </w:rPr>
      <w:t>Russian Federation</w:t>
    </w:r>
    <w:r w:rsidR="007A3AEA">
      <w:rPr>
        <w:sz w:val="16"/>
        <w:szCs w:val="16"/>
      </w:rPr>
      <w:tab/>
    </w:r>
    <w:r w:rsidR="0082127B">
      <w:rPr>
        <w:sz w:val="16"/>
        <w:szCs w:val="16"/>
      </w:rPr>
      <w:tab/>
    </w:r>
    <w:r w:rsidR="007A3AEA">
      <w:rPr>
        <w:sz w:val="16"/>
        <w:szCs w:val="16"/>
      </w:rPr>
      <w:t xml:space="preserve">Date: </w:t>
    </w:r>
    <w:r>
      <w:rPr>
        <w:sz w:val="16"/>
        <w:szCs w:val="16"/>
      </w:rPr>
      <w:t xml:space="preserve">July </w:t>
    </w:r>
    <w:r w:rsidR="009B61BD">
      <w:rPr>
        <w:sz w:val="16"/>
        <w:szCs w:val="16"/>
      </w:rPr>
      <w:t xml:space="preserve">29, </w:t>
    </w:r>
    <w:r>
      <w:rPr>
        <w:sz w:val="16"/>
        <w:szCs w:val="16"/>
      </w:rPr>
      <w:t>2022</w:t>
    </w:r>
  </w:p>
  <w:p w14:paraId="7BAD1ED2" w14:textId="77777777" w:rsidR="009B61BD" w:rsidRPr="00980425" w:rsidRDefault="009B61BD" w:rsidP="00C23186">
    <w:pPr>
      <w:tabs>
        <w:tab w:val="left" w:pos="6060"/>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5080924B" w:rsidR="00E45B15" w:rsidRDefault="009B61BD" w:rsidP="009B61BD">
    <w:pPr>
      <w:tabs>
        <w:tab w:val="left" w:pos="6060"/>
        <w:tab w:val="right" w:pos="10203"/>
      </w:tabs>
      <w:spacing w:after="0"/>
      <w:rPr>
        <w:sz w:val="16"/>
        <w:szCs w:val="16"/>
      </w:rPr>
    </w:pPr>
    <w:r>
      <w:rPr>
        <w:sz w:val="16"/>
        <w:szCs w:val="16"/>
      </w:rPr>
      <w:t xml:space="preserve">First UA: 71/22 Index: </w:t>
    </w:r>
    <w:r w:rsidRPr="00C23186">
      <w:rPr>
        <w:sz w:val="16"/>
        <w:szCs w:val="16"/>
      </w:rPr>
      <w:t>EUR 46/5906/2022</w:t>
    </w:r>
    <w:r>
      <w:rPr>
        <w:sz w:val="16"/>
        <w:szCs w:val="16"/>
      </w:rPr>
      <w:t xml:space="preserve"> Russian Federation</w:t>
    </w:r>
    <w:r>
      <w:rPr>
        <w:sz w:val="16"/>
        <w:szCs w:val="16"/>
      </w:rPr>
      <w:tab/>
    </w:r>
    <w:r>
      <w:rPr>
        <w:sz w:val="16"/>
        <w:szCs w:val="16"/>
      </w:rPr>
      <w:tab/>
      <w:t>Date: July 29, 2022</w:t>
    </w:r>
  </w:p>
  <w:p w14:paraId="6F7938D6" w14:textId="77777777" w:rsidR="009B61BD" w:rsidRPr="009B61BD" w:rsidRDefault="009B61BD" w:rsidP="009B61B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218383">
    <w:abstractNumId w:val="0"/>
  </w:num>
  <w:num w:numId="2" w16cid:durableId="44060725">
    <w:abstractNumId w:val="23"/>
  </w:num>
  <w:num w:numId="3" w16cid:durableId="1891644083">
    <w:abstractNumId w:val="22"/>
  </w:num>
  <w:num w:numId="4" w16cid:durableId="575093242">
    <w:abstractNumId w:val="10"/>
  </w:num>
  <w:num w:numId="5" w16cid:durableId="1586258998">
    <w:abstractNumId w:val="4"/>
  </w:num>
  <w:num w:numId="6" w16cid:durableId="508181405">
    <w:abstractNumId w:val="21"/>
  </w:num>
  <w:num w:numId="7" w16cid:durableId="1826168867">
    <w:abstractNumId w:val="19"/>
  </w:num>
  <w:num w:numId="8" w16cid:durableId="410273575">
    <w:abstractNumId w:val="9"/>
  </w:num>
  <w:num w:numId="9" w16cid:durableId="1978602815">
    <w:abstractNumId w:val="8"/>
  </w:num>
  <w:num w:numId="10" w16cid:durableId="1631133587">
    <w:abstractNumId w:val="13"/>
  </w:num>
  <w:num w:numId="11" w16cid:durableId="2022707187">
    <w:abstractNumId w:val="6"/>
  </w:num>
  <w:num w:numId="12" w16cid:durableId="1466697603">
    <w:abstractNumId w:val="14"/>
  </w:num>
  <w:num w:numId="13" w16cid:durableId="1873498644">
    <w:abstractNumId w:val="15"/>
  </w:num>
  <w:num w:numId="14" w16cid:durableId="2029329002">
    <w:abstractNumId w:val="2"/>
  </w:num>
  <w:num w:numId="15" w16cid:durableId="178617092">
    <w:abstractNumId w:val="20"/>
  </w:num>
  <w:num w:numId="16" w16cid:durableId="529952460">
    <w:abstractNumId w:val="11"/>
  </w:num>
  <w:num w:numId="17" w16cid:durableId="1111167832">
    <w:abstractNumId w:val="12"/>
  </w:num>
  <w:num w:numId="18" w16cid:durableId="1670520423">
    <w:abstractNumId w:val="5"/>
  </w:num>
  <w:num w:numId="19" w16cid:durableId="676663398">
    <w:abstractNumId w:val="7"/>
  </w:num>
  <w:num w:numId="20" w16cid:durableId="1042167344">
    <w:abstractNumId w:val="18"/>
  </w:num>
  <w:num w:numId="21" w16cid:durableId="664937758">
    <w:abstractNumId w:val="3"/>
  </w:num>
  <w:num w:numId="22" w16cid:durableId="492139220">
    <w:abstractNumId w:val="24"/>
  </w:num>
  <w:num w:numId="23" w16cid:durableId="1165122848">
    <w:abstractNumId w:val="1"/>
  </w:num>
  <w:num w:numId="24" w16cid:durableId="186070125">
    <w:abstractNumId w:val="16"/>
  </w:num>
  <w:num w:numId="25" w16cid:durableId="20517608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5D9F"/>
    <w:rsid w:val="0004739D"/>
    <w:rsid w:val="0004786A"/>
    <w:rsid w:val="00057A7E"/>
    <w:rsid w:val="00076037"/>
    <w:rsid w:val="00083462"/>
    <w:rsid w:val="00087E2B"/>
    <w:rsid w:val="0009130D"/>
    <w:rsid w:val="00092DFA"/>
    <w:rsid w:val="000957C5"/>
    <w:rsid w:val="00096788"/>
    <w:rsid w:val="000A1F14"/>
    <w:rsid w:val="000A7D5A"/>
    <w:rsid w:val="000B02B4"/>
    <w:rsid w:val="000B4A38"/>
    <w:rsid w:val="000B6883"/>
    <w:rsid w:val="000C2A0D"/>
    <w:rsid w:val="000C6196"/>
    <w:rsid w:val="000D0ABB"/>
    <w:rsid w:val="000D3B81"/>
    <w:rsid w:val="000D4804"/>
    <w:rsid w:val="000D70C1"/>
    <w:rsid w:val="000D70DC"/>
    <w:rsid w:val="000D77F6"/>
    <w:rsid w:val="000E0D61"/>
    <w:rsid w:val="000E57D4"/>
    <w:rsid w:val="000F17D6"/>
    <w:rsid w:val="000F3012"/>
    <w:rsid w:val="000F548B"/>
    <w:rsid w:val="000F7A4B"/>
    <w:rsid w:val="00100FE4"/>
    <w:rsid w:val="00102668"/>
    <w:rsid w:val="0010425E"/>
    <w:rsid w:val="00106837"/>
    <w:rsid w:val="00106D61"/>
    <w:rsid w:val="00114556"/>
    <w:rsid w:val="0011D40C"/>
    <w:rsid w:val="00124E89"/>
    <w:rsid w:val="0012544D"/>
    <w:rsid w:val="001300C3"/>
    <w:rsid w:val="00130B8A"/>
    <w:rsid w:val="0014518D"/>
    <w:rsid w:val="0014617E"/>
    <w:rsid w:val="001526C3"/>
    <w:rsid w:val="001561F4"/>
    <w:rsid w:val="00157553"/>
    <w:rsid w:val="001610B6"/>
    <w:rsid w:val="0016118D"/>
    <w:rsid w:val="001648DB"/>
    <w:rsid w:val="00172FE8"/>
    <w:rsid w:val="00174398"/>
    <w:rsid w:val="00176678"/>
    <w:rsid w:val="001773D1"/>
    <w:rsid w:val="00177779"/>
    <w:rsid w:val="0018092A"/>
    <w:rsid w:val="0018164F"/>
    <w:rsid w:val="00187434"/>
    <w:rsid w:val="00187E2D"/>
    <w:rsid w:val="0019049B"/>
    <w:rsid w:val="0019118D"/>
    <w:rsid w:val="00192DCE"/>
    <w:rsid w:val="00194CD5"/>
    <w:rsid w:val="00196C8C"/>
    <w:rsid w:val="001A552A"/>
    <w:rsid w:val="001A635D"/>
    <w:rsid w:val="001A6AC9"/>
    <w:rsid w:val="001B083E"/>
    <w:rsid w:val="001B0AA0"/>
    <w:rsid w:val="001C4899"/>
    <w:rsid w:val="001D3325"/>
    <w:rsid w:val="001D52A5"/>
    <w:rsid w:val="001E2045"/>
    <w:rsid w:val="001E6AA7"/>
    <w:rsid w:val="001F298A"/>
    <w:rsid w:val="00201189"/>
    <w:rsid w:val="00201B83"/>
    <w:rsid w:val="00202A18"/>
    <w:rsid w:val="002036C0"/>
    <w:rsid w:val="00204C45"/>
    <w:rsid w:val="00211A8B"/>
    <w:rsid w:val="00215C3E"/>
    <w:rsid w:val="00215E33"/>
    <w:rsid w:val="00221936"/>
    <w:rsid w:val="00225A11"/>
    <w:rsid w:val="00225B03"/>
    <w:rsid w:val="00233D2A"/>
    <w:rsid w:val="00244208"/>
    <w:rsid w:val="00251141"/>
    <w:rsid w:val="00251F38"/>
    <w:rsid w:val="002558D7"/>
    <w:rsid w:val="0025792F"/>
    <w:rsid w:val="00261CC7"/>
    <w:rsid w:val="002665C3"/>
    <w:rsid w:val="00266ED9"/>
    <w:rsid w:val="00267383"/>
    <w:rsid w:val="002703E7"/>
    <w:rsid w:val="002709C3"/>
    <w:rsid w:val="002739C9"/>
    <w:rsid w:val="00273E9A"/>
    <w:rsid w:val="002742AA"/>
    <w:rsid w:val="00281419"/>
    <w:rsid w:val="002823C2"/>
    <w:rsid w:val="00294C78"/>
    <w:rsid w:val="00294D45"/>
    <w:rsid w:val="0029571A"/>
    <w:rsid w:val="002A2BB9"/>
    <w:rsid w:val="002A2F36"/>
    <w:rsid w:val="002A8238"/>
    <w:rsid w:val="002B2E9B"/>
    <w:rsid w:val="002C06A6"/>
    <w:rsid w:val="002C0E11"/>
    <w:rsid w:val="002C130E"/>
    <w:rsid w:val="002C5FE4"/>
    <w:rsid w:val="002C7F1F"/>
    <w:rsid w:val="002D48CD"/>
    <w:rsid w:val="002D5454"/>
    <w:rsid w:val="002D5846"/>
    <w:rsid w:val="002D63B9"/>
    <w:rsid w:val="002E02E3"/>
    <w:rsid w:val="002E3658"/>
    <w:rsid w:val="002F3C80"/>
    <w:rsid w:val="00301830"/>
    <w:rsid w:val="00302315"/>
    <w:rsid w:val="0031230A"/>
    <w:rsid w:val="00313E8B"/>
    <w:rsid w:val="00316F18"/>
    <w:rsid w:val="00320461"/>
    <w:rsid w:val="003208BD"/>
    <w:rsid w:val="0033624A"/>
    <w:rsid w:val="00336B9E"/>
    <w:rsid w:val="003373A5"/>
    <w:rsid w:val="00337826"/>
    <w:rsid w:val="0034128A"/>
    <w:rsid w:val="0034324D"/>
    <w:rsid w:val="0035329F"/>
    <w:rsid w:val="00355617"/>
    <w:rsid w:val="00360CD8"/>
    <w:rsid w:val="00373BE8"/>
    <w:rsid w:val="00376298"/>
    <w:rsid w:val="00376EF4"/>
    <w:rsid w:val="003804FC"/>
    <w:rsid w:val="0038443C"/>
    <w:rsid w:val="00384B4C"/>
    <w:rsid w:val="003904F0"/>
    <w:rsid w:val="00394A73"/>
    <w:rsid w:val="003975C9"/>
    <w:rsid w:val="003A5894"/>
    <w:rsid w:val="003B28CB"/>
    <w:rsid w:val="003B294A"/>
    <w:rsid w:val="003B3A16"/>
    <w:rsid w:val="003B5483"/>
    <w:rsid w:val="003C176D"/>
    <w:rsid w:val="003C3210"/>
    <w:rsid w:val="003C5EEA"/>
    <w:rsid w:val="003C7403"/>
    <w:rsid w:val="003C7CB6"/>
    <w:rsid w:val="003D3DB5"/>
    <w:rsid w:val="003E2118"/>
    <w:rsid w:val="003F3D5D"/>
    <w:rsid w:val="003F7C8C"/>
    <w:rsid w:val="0040259B"/>
    <w:rsid w:val="00405783"/>
    <w:rsid w:val="00405A32"/>
    <w:rsid w:val="00406D63"/>
    <w:rsid w:val="00417B77"/>
    <w:rsid w:val="00421378"/>
    <w:rsid w:val="00421E2E"/>
    <w:rsid w:val="0042210F"/>
    <w:rsid w:val="004226DC"/>
    <w:rsid w:val="00432194"/>
    <w:rsid w:val="004334BF"/>
    <w:rsid w:val="00434117"/>
    <w:rsid w:val="00440614"/>
    <w:rsid w:val="004408A1"/>
    <w:rsid w:val="00442E5B"/>
    <w:rsid w:val="0044379B"/>
    <w:rsid w:val="00444FE5"/>
    <w:rsid w:val="00445D50"/>
    <w:rsid w:val="00453538"/>
    <w:rsid w:val="004603A2"/>
    <w:rsid w:val="00466614"/>
    <w:rsid w:val="00466ECC"/>
    <w:rsid w:val="0048530E"/>
    <w:rsid w:val="00486088"/>
    <w:rsid w:val="00492FA8"/>
    <w:rsid w:val="004953D2"/>
    <w:rsid w:val="004A1B23"/>
    <w:rsid w:val="004A1BDD"/>
    <w:rsid w:val="004B1E15"/>
    <w:rsid w:val="004B2367"/>
    <w:rsid w:val="004B381D"/>
    <w:rsid w:val="004C0B41"/>
    <w:rsid w:val="004C265C"/>
    <w:rsid w:val="004C71F5"/>
    <w:rsid w:val="004D41DC"/>
    <w:rsid w:val="004E41F7"/>
    <w:rsid w:val="004F2C2E"/>
    <w:rsid w:val="004F5BC1"/>
    <w:rsid w:val="005010FC"/>
    <w:rsid w:val="00504FBC"/>
    <w:rsid w:val="00511DCE"/>
    <w:rsid w:val="00515966"/>
    <w:rsid w:val="00517E88"/>
    <w:rsid w:val="005316D9"/>
    <w:rsid w:val="0053574B"/>
    <w:rsid w:val="005363CA"/>
    <w:rsid w:val="00542F58"/>
    <w:rsid w:val="00545423"/>
    <w:rsid w:val="00546BDC"/>
    <w:rsid w:val="00547E71"/>
    <w:rsid w:val="00550A0A"/>
    <w:rsid w:val="00552485"/>
    <w:rsid w:val="00552FBE"/>
    <w:rsid w:val="005565A7"/>
    <w:rsid w:val="00562222"/>
    <w:rsid w:val="00565462"/>
    <w:rsid w:val="005655D2"/>
    <w:rsid w:val="005668D0"/>
    <w:rsid w:val="00572CCD"/>
    <w:rsid w:val="0057440A"/>
    <w:rsid w:val="0058076D"/>
    <w:rsid w:val="00581A12"/>
    <w:rsid w:val="005826E0"/>
    <w:rsid w:val="0058399A"/>
    <w:rsid w:val="0058726F"/>
    <w:rsid w:val="00590136"/>
    <w:rsid w:val="0059107D"/>
    <w:rsid w:val="0059169F"/>
    <w:rsid w:val="00592C3E"/>
    <w:rsid w:val="00596449"/>
    <w:rsid w:val="005977FA"/>
    <w:rsid w:val="005A2F41"/>
    <w:rsid w:val="005A3E28"/>
    <w:rsid w:val="005A6C11"/>
    <w:rsid w:val="005A71AD"/>
    <w:rsid w:val="005A7D4C"/>
    <w:rsid w:val="005A7F1B"/>
    <w:rsid w:val="005B227F"/>
    <w:rsid w:val="005B59ED"/>
    <w:rsid w:val="005B5C5A"/>
    <w:rsid w:val="005C751F"/>
    <w:rsid w:val="005D14AA"/>
    <w:rsid w:val="005D23E6"/>
    <w:rsid w:val="005D2C37"/>
    <w:rsid w:val="005D3360"/>
    <w:rsid w:val="005D7287"/>
    <w:rsid w:val="005D7D1C"/>
    <w:rsid w:val="005E36E8"/>
    <w:rsid w:val="005F0355"/>
    <w:rsid w:val="005F30EC"/>
    <w:rsid w:val="005F5E43"/>
    <w:rsid w:val="005F62AC"/>
    <w:rsid w:val="006025A7"/>
    <w:rsid w:val="00606108"/>
    <w:rsid w:val="0060618A"/>
    <w:rsid w:val="00612E5D"/>
    <w:rsid w:val="00613283"/>
    <w:rsid w:val="006201FC"/>
    <w:rsid w:val="00620379"/>
    <w:rsid w:val="00620ADD"/>
    <w:rsid w:val="00626456"/>
    <w:rsid w:val="00634C32"/>
    <w:rsid w:val="006373C0"/>
    <w:rsid w:val="00640EF2"/>
    <w:rsid w:val="0064718C"/>
    <w:rsid w:val="0065049B"/>
    <w:rsid w:val="006504A3"/>
    <w:rsid w:val="00650D73"/>
    <w:rsid w:val="00654559"/>
    <w:rsid w:val="006558EE"/>
    <w:rsid w:val="00657231"/>
    <w:rsid w:val="00657469"/>
    <w:rsid w:val="0065773E"/>
    <w:rsid w:val="00660E87"/>
    <w:rsid w:val="00666591"/>
    <w:rsid w:val="00667FBC"/>
    <w:rsid w:val="00672AB2"/>
    <w:rsid w:val="00680F65"/>
    <w:rsid w:val="0069571A"/>
    <w:rsid w:val="006A0BB9"/>
    <w:rsid w:val="006A6B40"/>
    <w:rsid w:val="006B0DB5"/>
    <w:rsid w:val="006B12FA"/>
    <w:rsid w:val="006B461E"/>
    <w:rsid w:val="006B58BE"/>
    <w:rsid w:val="006C2D44"/>
    <w:rsid w:val="006C3C21"/>
    <w:rsid w:val="006C66A0"/>
    <w:rsid w:val="006C79B2"/>
    <w:rsid w:val="006C7A31"/>
    <w:rsid w:val="006E7DDD"/>
    <w:rsid w:val="006F2A55"/>
    <w:rsid w:val="006F4203"/>
    <w:rsid w:val="006F4C28"/>
    <w:rsid w:val="006F7109"/>
    <w:rsid w:val="00702706"/>
    <w:rsid w:val="0070364E"/>
    <w:rsid w:val="007053D9"/>
    <w:rsid w:val="007104E8"/>
    <w:rsid w:val="00710797"/>
    <w:rsid w:val="007156FC"/>
    <w:rsid w:val="00716613"/>
    <w:rsid w:val="00716942"/>
    <w:rsid w:val="007173E9"/>
    <w:rsid w:val="0072167B"/>
    <w:rsid w:val="0072363D"/>
    <w:rsid w:val="00727519"/>
    <w:rsid w:val="00727CA7"/>
    <w:rsid w:val="00731467"/>
    <w:rsid w:val="0073431C"/>
    <w:rsid w:val="00751966"/>
    <w:rsid w:val="007522AC"/>
    <w:rsid w:val="007656E7"/>
    <w:rsid w:val="007659C9"/>
    <w:rsid w:val="007666A4"/>
    <w:rsid w:val="00766710"/>
    <w:rsid w:val="00771D88"/>
    <w:rsid w:val="00773365"/>
    <w:rsid w:val="00781624"/>
    <w:rsid w:val="00781E3C"/>
    <w:rsid w:val="0078263C"/>
    <w:rsid w:val="007858BA"/>
    <w:rsid w:val="007A2ABA"/>
    <w:rsid w:val="007A3AEA"/>
    <w:rsid w:val="007A46B2"/>
    <w:rsid w:val="007A55DA"/>
    <w:rsid w:val="007A7F97"/>
    <w:rsid w:val="007B4F3E"/>
    <w:rsid w:val="007B7197"/>
    <w:rsid w:val="007B7AAF"/>
    <w:rsid w:val="007C3306"/>
    <w:rsid w:val="007C6CD0"/>
    <w:rsid w:val="007E2340"/>
    <w:rsid w:val="007F2877"/>
    <w:rsid w:val="007F72FF"/>
    <w:rsid w:val="007F7B5E"/>
    <w:rsid w:val="008056E9"/>
    <w:rsid w:val="0081049F"/>
    <w:rsid w:val="00814632"/>
    <w:rsid w:val="008206A0"/>
    <w:rsid w:val="0082127B"/>
    <w:rsid w:val="00827A40"/>
    <w:rsid w:val="008371F1"/>
    <w:rsid w:val="00844F48"/>
    <w:rsid w:val="008455C2"/>
    <w:rsid w:val="00846E45"/>
    <w:rsid w:val="00852C20"/>
    <w:rsid w:val="008611BF"/>
    <w:rsid w:val="00864035"/>
    <w:rsid w:val="0086684E"/>
    <w:rsid w:val="00866873"/>
    <w:rsid w:val="00870931"/>
    <w:rsid w:val="008763F4"/>
    <w:rsid w:val="00876A82"/>
    <w:rsid w:val="00880B74"/>
    <w:rsid w:val="008849EA"/>
    <w:rsid w:val="00885766"/>
    <w:rsid w:val="00891FE8"/>
    <w:rsid w:val="008A08D3"/>
    <w:rsid w:val="008A2F1E"/>
    <w:rsid w:val="008A6FDC"/>
    <w:rsid w:val="008A7AFB"/>
    <w:rsid w:val="008B1ABB"/>
    <w:rsid w:val="008B4F9A"/>
    <w:rsid w:val="008C33A0"/>
    <w:rsid w:val="008C5EAA"/>
    <w:rsid w:val="008D16ED"/>
    <w:rsid w:val="008D1A28"/>
    <w:rsid w:val="008D2A6B"/>
    <w:rsid w:val="008D49A5"/>
    <w:rsid w:val="008E0B66"/>
    <w:rsid w:val="008E172D"/>
    <w:rsid w:val="008E7471"/>
    <w:rsid w:val="008F234B"/>
    <w:rsid w:val="008F457B"/>
    <w:rsid w:val="00902730"/>
    <w:rsid w:val="00904D16"/>
    <w:rsid w:val="00906C9F"/>
    <w:rsid w:val="00910820"/>
    <w:rsid w:val="00910901"/>
    <w:rsid w:val="00911EB9"/>
    <w:rsid w:val="00921577"/>
    <w:rsid w:val="009224ED"/>
    <w:rsid w:val="009259E1"/>
    <w:rsid w:val="009345DD"/>
    <w:rsid w:val="0095188F"/>
    <w:rsid w:val="00954C44"/>
    <w:rsid w:val="009550A0"/>
    <w:rsid w:val="009560C2"/>
    <w:rsid w:val="00960C64"/>
    <w:rsid w:val="00963D4F"/>
    <w:rsid w:val="0097218E"/>
    <w:rsid w:val="0097402D"/>
    <w:rsid w:val="00980425"/>
    <w:rsid w:val="00981F49"/>
    <w:rsid w:val="009908A8"/>
    <w:rsid w:val="00991C69"/>
    <w:rsid w:val="009923C0"/>
    <w:rsid w:val="00992BD0"/>
    <w:rsid w:val="009B61BD"/>
    <w:rsid w:val="009B7566"/>
    <w:rsid w:val="009B78FE"/>
    <w:rsid w:val="009C3521"/>
    <w:rsid w:val="009C4461"/>
    <w:rsid w:val="009C6B5A"/>
    <w:rsid w:val="009E097D"/>
    <w:rsid w:val="009E6813"/>
    <w:rsid w:val="009E7E6E"/>
    <w:rsid w:val="009F4BAC"/>
    <w:rsid w:val="009F4C51"/>
    <w:rsid w:val="009F588B"/>
    <w:rsid w:val="00A03E5C"/>
    <w:rsid w:val="00A05773"/>
    <w:rsid w:val="00A07E67"/>
    <w:rsid w:val="00A105A8"/>
    <w:rsid w:val="00A1181E"/>
    <w:rsid w:val="00A11A1C"/>
    <w:rsid w:val="00A23365"/>
    <w:rsid w:val="00A31F72"/>
    <w:rsid w:val="00A41FC6"/>
    <w:rsid w:val="00A44B1B"/>
    <w:rsid w:val="00A4583A"/>
    <w:rsid w:val="00A608F2"/>
    <w:rsid w:val="00A61BE0"/>
    <w:rsid w:val="00A63895"/>
    <w:rsid w:val="00A66308"/>
    <w:rsid w:val="00A70D9D"/>
    <w:rsid w:val="00A7548F"/>
    <w:rsid w:val="00A769B5"/>
    <w:rsid w:val="00A77679"/>
    <w:rsid w:val="00A81673"/>
    <w:rsid w:val="00A83B3C"/>
    <w:rsid w:val="00A90EA6"/>
    <w:rsid w:val="00A938A4"/>
    <w:rsid w:val="00AB082A"/>
    <w:rsid w:val="00AB5744"/>
    <w:rsid w:val="00AB5C6E"/>
    <w:rsid w:val="00AB7E5D"/>
    <w:rsid w:val="00AC15B7"/>
    <w:rsid w:val="00AC367F"/>
    <w:rsid w:val="00AC6B88"/>
    <w:rsid w:val="00AD2B0A"/>
    <w:rsid w:val="00AD525C"/>
    <w:rsid w:val="00AE37C8"/>
    <w:rsid w:val="00AE3C95"/>
    <w:rsid w:val="00AE4214"/>
    <w:rsid w:val="00AE4EC7"/>
    <w:rsid w:val="00AE6B6A"/>
    <w:rsid w:val="00AE711E"/>
    <w:rsid w:val="00AF0FCD"/>
    <w:rsid w:val="00AF3E8F"/>
    <w:rsid w:val="00AF5FF0"/>
    <w:rsid w:val="00B206A8"/>
    <w:rsid w:val="00B265DB"/>
    <w:rsid w:val="00B27341"/>
    <w:rsid w:val="00B336C9"/>
    <w:rsid w:val="00B408D4"/>
    <w:rsid w:val="00B52B01"/>
    <w:rsid w:val="00B55B8E"/>
    <w:rsid w:val="00B56A71"/>
    <w:rsid w:val="00B6690B"/>
    <w:rsid w:val="00B73139"/>
    <w:rsid w:val="00B7545C"/>
    <w:rsid w:val="00B92AEC"/>
    <w:rsid w:val="00B93428"/>
    <w:rsid w:val="00B957E6"/>
    <w:rsid w:val="00B97626"/>
    <w:rsid w:val="00BA0E81"/>
    <w:rsid w:val="00BA6913"/>
    <w:rsid w:val="00BA7CD6"/>
    <w:rsid w:val="00BB0B3B"/>
    <w:rsid w:val="00BB17E8"/>
    <w:rsid w:val="00BC03C5"/>
    <w:rsid w:val="00BC7111"/>
    <w:rsid w:val="00BD0B43"/>
    <w:rsid w:val="00BE0D92"/>
    <w:rsid w:val="00BE2D07"/>
    <w:rsid w:val="00BE4685"/>
    <w:rsid w:val="00BE6035"/>
    <w:rsid w:val="00BF4778"/>
    <w:rsid w:val="00BF7136"/>
    <w:rsid w:val="00C01AF8"/>
    <w:rsid w:val="00C162AD"/>
    <w:rsid w:val="00C17D6F"/>
    <w:rsid w:val="00C23186"/>
    <w:rsid w:val="00C33DCD"/>
    <w:rsid w:val="00C3513F"/>
    <w:rsid w:val="00C359CF"/>
    <w:rsid w:val="00C370BB"/>
    <w:rsid w:val="00C415B8"/>
    <w:rsid w:val="00C437E7"/>
    <w:rsid w:val="00C4470C"/>
    <w:rsid w:val="00C44DD8"/>
    <w:rsid w:val="00C460DB"/>
    <w:rsid w:val="00C46375"/>
    <w:rsid w:val="00C50869"/>
    <w:rsid w:val="00C50CEC"/>
    <w:rsid w:val="00C537F6"/>
    <w:rsid w:val="00C538D1"/>
    <w:rsid w:val="00C56767"/>
    <w:rsid w:val="00C607FB"/>
    <w:rsid w:val="00C76EE0"/>
    <w:rsid w:val="00C81435"/>
    <w:rsid w:val="00C8330C"/>
    <w:rsid w:val="00C85BFA"/>
    <w:rsid w:val="00C85EFE"/>
    <w:rsid w:val="00C934DE"/>
    <w:rsid w:val="00C93CB2"/>
    <w:rsid w:val="00CA13A3"/>
    <w:rsid w:val="00CA3167"/>
    <w:rsid w:val="00CA4262"/>
    <w:rsid w:val="00CA4ED3"/>
    <w:rsid w:val="00CA51AF"/>
    <w:rsid w:val="00CA5CB1"/>
    <w:rsid w:val="00CA602D"/>
    <w:rsid w:val="00CB12CA"/>
    <w:rsid w:val="00CB1754"/>
    <w:rsid w:val="00CC310E"/>
    <w:rsid w:val="00CC6010"/>
    <w:rsid w:val="00CD2995"/>
    <w:rsid w:val="00CD2B2F"/>
    <w:rsid w:val="00CD50EC"/>
    <w:rsid w:val="00CE27E2"/>
    <w:rsid w:val="00CE352B"/>
    <w:rsid w:val="00CE4FC5"/>
    <w:rsid w:val="00CE69A5"/>
    <w:rsid w:val="00CF7805"/>
    <w:rsid w:val="00D007F8"/>
    <w:rsid w:val="00D02EED"/>
    <w:rsid w:val="00D030C9"/>
    <w:rsid w:val="00D05A52"/>
    <w:rsid w:val="00D10E73"/>
    <w:rsid w:val="00D114C6"/>
    <w:rsid w:val="00D142D0"/>
    <w:rsid w:val="00D150A3"/>
    <w:rsid w:val="00D229FE"/>
    <w:rsid w:val="00D231C6"/>
    <w:rsid w:val="00D23D90"/>
    <w:rsid w:val="00D26BF9"/>
    <w:rsid w:val="00D35879"/>
    <w:rsid w:val="00D4101E"/>
    <w:rsid w:val="00D4558D"/>
    <w:rsid w:val="00D46EF4"/>
    <w:rsid w:val="00D47210"/>
    <w:rsid w:val="00D54217"/>
    <w:rsid w:val="00D573C7"/>
    <w:rsid w:val="00D60691"/>
    <w:rsid w:val="00D62977"/>
    <w:rsid w:val="00D635A1"/>
    <w:rsid w:val="00D63E17"/>
    <w:rsid w:val="00D6411A"/>
    <w:rsid w:val="00D67ABF"/>
    <w:rsid w:val="00D7294B"/>
    <w:rsid w:val="00D749E6"/>
    <w:rsid w:val="00D77527"/>
    <w:rsid w:val="00D80EA1"/>
    <w:rsid w:val="00D834E2"/>
    <w:rsid w:val="00D835D8"/>
    <w:rsid w:val="00D839E9"/>
    <w:rsid w:val="00D844EE"/>
    <w:rsid w:val="00D847F8"/>
    <w:rsid w:val="00D90465"/>
    <w:rsid w:val="00D95D05"/>
    <w:rsid w:val="00DB09E1"/>
    <w:rsid w:val="00DB7D74"/>
    <w:rsid w:val="00DC5829"/>
    <w:rsid w:val="00DC61C7"/>
    <w:rsid w:val="00DC65A4"/>
    <w:rsid w:val="00DD1AFD"/>
    <w:rsid w:val="00DD2265"/>
    <w:rsid w:val="00DD31C2"/>
    <w:rsid w:val="00DD346F"/>
    <w:rsid w:val="00DD785A"/>
    <w:rsid w:val="00DD7E8D"/>
    <w:rsid w:val="00DE5723"/>
    <w:rsid w:val="00DE60D1"/>
    <w:rsid w:val="00DE7F29"/>
    <w:rsid w:val="00DF1141"/>
    <w:rsid w:val="00DF3644"/>
    <w:rsid w:val="00DF3DF5"/>
    <w:rsid w:val="00DF63A6"/>
    <w:rsid w:val="00DF7227"/>
    <w:rsid w:val="00E04AF0"/>
    <w:rsid w:val="00E110A0"/>
    <w:rsid w:val="00E12FD3"/>
    <w:rsid w:val="00E17662"/>
    <w:rsid w:val="00E22AAE"/>
    <w:rsid w:val="00E3169A"/>
    <w:rsid w:val="00E32F8B"/>
    <w:rsid w:val="00E368BC"/>
    <w:rsid w:val="00E37B98"/>
    <w:rsid w:val="00E406B4"/>
    <w:rsid w:val="00E40EAA"/>
    <w:rsid w:val="00E420C1"/>
    <w:rsid w:val="00E43F3A"/>
    <w:rsid w:val="00E45B15"/>
    <w:rsid w:val="00E45D82"/>
    <w:rsid w:val="00E46017"/>
    <w:rsid w:val="00E601F5"/>
    <w:rsid w:val="00E63CEF"/>
    <w:rsid w:val="00E65D5E"/>
    <w:rsid w:val="00E67C6B"/>
    <w:rsid w:val="00E707D9"/>
    <w:rsid w:val="00E7569C"/>
    <w:rsid w:val="00E76516"/>
    <w:rsid w:val="00E778FE"/>
    <w:rsid w:val="00E9123B"/>
    <w:rsid w:val="00E93360"/>
    <w:rsid w:val="00EA1562"/>
    <w:rsid w:val="00EA68CE"/>
    <w:rsid w:val="00EB1C45"/>
    <w:rsid w:val="00EB4B81"/>
    <w:rsid w:val="00EB51EB"/>
    <w:rsid w:val="00EB7849"/>
    <w:rsid w:val="00EC677A"/>
    <w:rsid w:val="00EC7577"/>
    <w:rsid w:val="00EF284E"/>
    <w:rsid w:val="00EF3E9A"/>
    <w:rsid w:val="00EF44CB"/>
    <w:rsid w:val="00EF58B3"/>
    <w:rsid w:val="00F023AF"/>
    <w:rsid w:val="00F0292B"/>
    <w:rsid w:val="00F1368F"/>
    <w:rsid w:val="00F25445"/>
    <w:rsid w:val="00F306B2"/>
    <w:rsid w:val="00F322A8"/>
    <w:rsid w:val="00F3436F"/>
    <w:rsid w:val="00F36579"/>
    <w:rsid w:val="00F42DD2"/>
    <w:rsid w:val="00F4548E"/>
    <w:rsid w:val="00F45927"/>
    <w:rsid w:val="00F53C77"/>
    <w:rsid w:val="00F65D4B"/>
    <w:rsid w:val="00F65E65"/>
    <w:rsid w:val="00F73A60"/>
    <w:rsid w:val="00F7577A"/>
    <w:rsid w:val="00F771BD"/>
    <w:rsid w:val="00F77F8A"/>
    <w:rsid w:val="00F83BA5"/>
    <w:rsid w:val="00F83EDB"/>
    <w:rsid w:val="00F900CD"/>
    <w:rsid w:val="00F91619"/>
    <w:rsid w:val="00F93094"/>
    <w:rsid w:val="00F9400E"/>
    <w:rsid w:val="00FA1C07"/>
    <w:rsid w:val="00FA44EE"/>
    <w:rsid w:val="00FA48E3"/>
    <w:rsid w:val="00FA4E88"/>
    <w:rsid w:val="00FA6D31"/>
    <w:rsid w:val="00FA7368"/>
    <w:rsid w:val="00FB2CBD"/>
    <w:rsid w:val="00FB4318"/>
    <w:rsid w:val="00FB54DD"/>
    <w:rsid w:val="00FB6A97"/>
    <w:rsid w:val="00FC01A6"/>
    <w:rsid w:val="00FC5F07"/>
    <w:rsid w:val="00FD5EF4"/>
    <w:rsid w:val="00FD66CE"/>
    <w:rsid w:val="00FD7F01"/>
    <w:rsid w:val="00FE3C23"/>
    <w:rsid w:val="00FF2EF2"/>
    <w:rsid w:val="00FF4725"/>
    <w:rsid w:val="00FF4EE7"/>
    <w:rsid w:val="00FF799B"/>
    <w:rsid w:val="0134428A"/>
    <w:rsid w:val="014D36DB"/>
    <w:rsid w:val="0177C02A"/>
    <w:rsid w:val="01B2924A"/>
    <w:rsid w:val="01E4BE5F"/>
    <w:rsid w:val="01EA32F4"/>
    <w:rsid w:val="0202D48C"/>
    <w:rsid w:val="02081564"/>
    <w:rsid w:val="020DD623"/>
    <w:rsid w:val="0213322F"/>
    <w:rsid w:val="02172E3E"/>
    <w:rsid w:val="02281B62"/>
    <w:rsid w:val="02524B63"/>
    <w:rsid w:val="0258F430"/>
    <w:rsid w:val="025F4B61"/>
    <w:rsid w:val="02794B42"/>
    <w:rsid w:val="02C43AF0"/>
    <w:rsid w:val="02C50ED3"/>
    <w:rsid w:val="02D028D0"/>
    <w:rsid w:val="02F63030"/>
    <w:rsid w:val="02F85402"/>
    <w:rsid w:val="0310DC1F"/>
    <w:rsid w:val="032AA6B9"/>
    <w:rsid w:val="035A98C0"/>
    <w:rsid w:val="037B15B1"/>
    <w:rsid w:val="03876417"/>
    <w:rsid w:val="03BB2168"/>
    <w:rsid w:val="03CCFA4B"/>
    <w:rsid w:val="0414B309"/>
    <w:rsid w:val="0419F2E1"/>
    <w:rsid w:val="041CA08F"/>
    <w:rsid w:val="04385A05"/>
    <w:rsid w:val="0439D7C1"/>
    <w:rsid w:val="047A59BD"/>
    <w:rsid w:val="048AB0CD"/>
    <w:rsid w:val="04FF1528"/>
    <w:rsid w:val="052EAE73"/>
    <w:rsid w:val="053D1808"/>
    <w:rsid w:val="053FAB41"/>
    <w:rsid w:val="05874516"/>
    <w:rsid w:val="05DB90EE"/>
    <w:rsid w:val="05E7E786"/>
    <w:rsid w:val="06216F9B"/>
    <w:rsid w:val="065D14C7"/>
    <w:rsid w:val="065DE4D8"/>
    <w:rsid w:val="066D05A1"/>
    <w:rsid w:val="0690A30E"/>
    <w:rsid w:val="06A4465D"/>
    <w:rsid w:val="06B2B673"/>
    <w:rsid w:val="06CD1004"/>
    <w:rsid w:val="06DE52E9"/>
    <w:rsid w:val="06E1A099"/>
    <w:rsid w:val="06E203E4"/>
    <w:rsid w:val="06FB8C85"/>
    <w:rsid w:val="0727E1C0"/>
    <w:rsid w:val="075D3578"/>
    <w:rsid w:val="077B11E8"/>
    <w:rsid w:val="07BA815C"/>
    <w:rsid w:val="07BC08F3"/>
    <w:rsid w:val="07D2EF89"/>
    <w:rsid w:val="080F0FED"/>
    <w:rsid w:val="086C03E7"/>
    <w:rsid w:val="086DB8BE"/>
    <w:rsid w:val="08793ED5"/>
    <w:rsid w:val="08964004"/>
    <w:rsid w:val="089D30E0"/>
    <w:rsid w:val="08B880C9"/>
    <w:rsid w:val="08F61968"/>
    <w:rsid w:val="091D0592"/>
    <w:rsid w:val="097689A6"/>
    <w:rsid w:val="097D37CE"/>
    <w:rsid w:val="097D38CD"/>
    <w:rsid w:val="09E52BC9"/>
    <w:rsid w:val="09F6A59B"/>
    <w:rsid w:val="09FC7E51"/>
    <w:rsid w:val="0A05DC31"/>
    <w:rsid w:val="0A0EBA70"/>
    <w:rsid w:val="0A0FD1AD"/>
    <w:rsid w:val="0A3A4296"/>
    <w:rsid w:val="0A3D44B8"/>
    <w:rsid w:val="0A4BA3CB"/>
    <w:rsid w:val="0A5941C1"/>
    <w:rsid w:val="0A7269B8"/>
    <w:rsid w:val="0A846CA9"/>
    <w:rsid w:val="0A9ED4A5"/>
    <w:rsid w:val="0AB32F1C"/>
    <w:rsid w:val="0AEF54FF"/>
    <w:rsid w:val="0AEF67FD"/>
    <w:rsid w:val="0B0ADC65"/>
    <w:rsid w:val="0B29995A"/>
    <w:rsid w:val="0B625FD7"/>
    <w:rsid w:val="0B9E7404"/>
    <w:rsid w:val="0BB1379A"/>
    <w:rsid w:val="0BCDE0C6"/>
    <w:rsid w:val="0BCE9D64"/>
    <w:rsid w:val="0BCFEB26"/>
    <w:rsid w:val="0BFFF845"/>
    <w:rsid w:val="0C0A737A"/>
    <w:rsid w:val="0C2730A2"/>
    <w:rsid w:val="0C2EA146"/>
    <w:rsid w:val="0C5A3E60"/>
    <w:rsid w:val="0C6D1092"/>
    <w:rsid w:val="0C8638EF"/>
    <w:rsid w:val="0C8648B3"/>
    <w:rsid w:val="0CAA466C"/>
    <w:rsid w:val="0CB23A7F"/>
    <w:rsid w:val="0CB362B2"/>
    <w:rsid w:val="0CCE00ED"/>
    <w:rsid w:val="0CDDD27F"/>
    <w:rsid w:val="0D03A42E"/>
    <w:rsid w:val="0D19DAC7"/>
    <w:rsid w:val="0D25CA94"/>
    <w:rsid w:val="0D286488"/>
    <w:rsid w:val="0D42A320"/>
    <w:rsid w:val="0D7772FE"/>
    <w:rsid w:val="0D88AC2F"/>
    <w:rsid w:val="0DBAD5B2"/>
    <w:rsid w:val="0DCEEDB9"/>
    <w:rsid w:val="0DD1FEA8"/>
    <w:rsid w:val="0DF1742F"/>
    <w:rsid w:val="0E220950"/>
    <w:rsid w:val="0E343EB4"/>
    <w:rsid w:val="0E4F8E70"/>
    <w:rsid w:val="0E676D37"/>
    <w:rsid w:val="0EFD22AB"/>
    <w:rsid w:val="0F024528"/>
    <w:rsid w:val="0F063E26"/>
    <w:rsid w:val="0F2708B1"/>
    <w:rsid w:val="0F299DD4"/>
    <w:rsid w:val="0FA2728E"/>
    <w:rsid w:val="0FB68379"/>
    <w:rsid w:val="0FBDD9B1"/>
    <w:rsid w:val="0FCDE310"/>
    <w:rsid w:val="0FE738A2"/>
    <w:rsid w:val="103BC838"/>
    <w:rsid w:val="1041A422"/>
    <w:rsid w:val="1046BC75"/>
    <w:rsid w:val="107693B3"/>
    <w:rsid w:val="1088298C"/>
    <w:rsid w:val="10901712"/>
    <w:rsid w:val="109DEF9F"/>
    <w:rsid w:val="10B7BC8F"/>
    <w:rsid w:val="10F8DF06"/>
    <w:rsid w:val="1102926C"/>
    <w:rsid w:val="1106561F"/>
    <w:rsid w:val="111C0A3A"/>
    <w:rsid w:val="11210B12"/>
    <w:rsid w:val="112993ED"/>
    <w:rsid w:val="1135F2F9"/>
    <w:rsid w:val="113E804C"/>
    <w:rsid w:val="11456E26"/>
    <w:rsid w:val="11B70F96"/>
    <w:rsid w:val="11BF87E3"/>
    <w:rsid w:val="11CE5E7D"/>
    <w:rsid w:val="11D8723D"/>
    <w:rsid w:val="11E8C221"/>
    <w:rsid w:val="11F4673A"/>
    <w:rsid w:val="11F93BB7"/>
    <w:rsid w:val="12172BCF"/>
    <w:rsid w:val="126AE8DC"/>
    <w:rsid w:val="12707A58"/>
    <w:rsid w:val="12788B6C"/>
    <w:rsid w:val="127CB1CA"/>
    <w:rsid w:val="129F84C7"/>
    <w:rsid w:val="12B3C4BC"/>
    <w:rsid w:val="12BA6F67"/>
    <w:rsid w:val="12E7AB4F"/>
    <w:rsid w:val="1331A1DB"/>
    <w:rsid w:val="135CA85A"/>
    <w:rsid w:val="13993DCE"/>
    <w:rsid w:val="139C90EE"/>
    <w:rsid w:val="13AE3568"/>
    <w:rsid w:val="141D1443"/>
    <w:rsid w:val="1437A30D"/>
    <w:rsid w:val="1455D22F"/>
    <w:rsid w:val="145AEE07"/>
    <w:rsid w:val="1471C818"/>
    <w:rsid w:val="14E427DA"/>
    <w:rsid w:val="14F48ED4"/>
    <w:rsid w:val="151FA1A2"/>
    <w:rsid w:val="152D09DC"/>
    <w:rsid w:val="1552F645"/>
    <w:rsid w:val="15800A1C"/>
    <w:rsid w:val="158923EE"/>
    <w:rsid w:val="15A853DD"/>
    <w:rsid w:val="15C7696D"/>
    <w:rsid w:val="15F23BB6"/>
    <w:rsid w:val="161C94FF"/>
    <w:rsid w:val="1629C37D"/>
    <w:rsid w:val="16507A84"/>
    <w:rsid w:val="16547D5D"/>
    <w:rsid w:val="169842CB"/>
    <w:rsid w:val="16BB7203"/>
    <w:rsid w:val="16D49A60"/>
    <w:rsid w:val="1701B99B"/>
    <w:rsid w:val="173CBE50"/>
    <w:rsid w:val="1771D3F0"/>
    <w:rsid w:val="178C7FAE"/>
    <w:rsid w:val="17B14450"/>
    <w:rsid w:val="17C0F1E6"/>
    <w:rsid w:val="17FE37C2"/>
    <w:rsid w:val="18001DE1"/>
    <w:rsid w:val="18011A00"/>
    <w:rsid w:val="18119AC4"/>
    <w:rsid w:val="1821C0DF"/>
    <w:rsid w:val="1847B3C1"/>
    <w:rsid w:val="18695341"/>
    <w:rsid w:val="189D7074"/>
    <w:rsid w:val="18A6818D"/>
    <w:rsid w:val="18B114F4"/>
    <w:rsid w:val="18BA0241"/>
    <w:rsid w:val="18CEA493"/>
    <w:rsid w:val="18EF5FF2"/>
    <w:rsid w:val="18F011FD"/>
    <w:rsid w:val="18FF0A2F"/>
    <w:rsid w:val="190C4ABF"/>
    <w:rsid w:val="19184343"/>
    <w:rsid w:val="1993652A"/>
    <w:rsid w:val="199E2EF3"/>
    <w:rsid w:val="1A044D9C"/>
    <w:rsid w:val="1A22221D"/>
    <w:rsid w:val="1AD74715"/>
    <w:rsid w:val="1AFD4EB9"/>
    <w:rsid w:val="1AFF9565"/>
    <w:rsid w:val="1B2CFA2F"/>
    <w:rsid w:val="1B3499FF"/>
    <w:rsid w:val="1B39FF54"/>
    <w:rsid w:val="1B5684B4"/>
    <w:rsid w:val="1B7CA073"/>
    <w:rsid w:val="1B864390"/>
    <w:rsid w:val="1B976EB3"/>
    <w:rsid w:val="1B9825B5"/>
    <w:rsid w:val="1BE6869B"/>
    <w:rsid w:val="1C7AB893"/>
    <w:rsid w:val="1C900E53"/>
    <w:rsid w:val="1C90C324"/>
    <w:rsid w:val="1CA576C9"/>
    <w:rsid w:val="1CBFBC08"/>
    <w:rsid w:val="1CD5CFB5"/>
    <w:rsid w:val="1D390806"/>
    <w:rsid w:val="1D3BEE5E"/>
    <w:rsid w:val="1D779C3C"/>
    <w:rsid w:val="1DBA6D6F"/>
    <w:rsid w:val="1DDDCC04"/>
    <w:rsid w:val="1E044641"/>
    <w:rsid w:val="1E28C485"/>
    <w:rsid w:val="1E2BDEB4"/>
    <w:rsid w:val="1E3D6E58"/>
    <w:rsid w:val="1E60C8A4"/>
    <w:rsid w:val="1E7402ED"/>
    <w:rsid w:val="1E8B6AB0"/>
    <w:rsid w:val="1E99EA98"/>
    <w:rsid w:val="1E9EF424"/>
    <w:rsid w:val="1EE4A30B"/>
    <w:rsid w:val="1F0A074C"/>
    <w:rsid w:val="1F259726"/>
    <w:rsid w:val="1F3A52E5"/>
    <w:rsid w:val="1F76F188"/>
    <w:rsid w:val="1F799C65"/>
    <w:rsid w:val="1FA5A49E"/>
    <w:rsid w:val="1FBAD51E"/>
    <w:rsid w:val="1FC7AF15"/>
    <w:rsid w:val="1FDD178B"/>
    <w:rsid w:val="1FED9BD2"/>
    <w:rsid w:val="2010E63C"/>
    <w:rsid w:val="202B12AD"/>
    <w:rsid w:val="2039F19F"/>
    <w:rsid w:val="205DE8CC"/>
    <w:rsid w:val="2063323A"/>
    <w:rsid w:val="2070A30C"/>
    <w:rsid w:val="207C9446"/>
    <w:rsid w:val="2081B3B8"/>
    <w:rsid w:val="20CB40B0"/>
    <w:rsid w:val="20F8C733"/>
    <w:rsid w:val="210B7F4E"/>
    <w:rsid w:val="210DD63F"/>
    <w:rsid w:val="2140842C"/>
    <w:rsid w:val="2167C7A3"/>
    <w:rsid w:val="2170890F"/>
    <w:rsid w:val="2178E7EC"/>
    <w:rsid w:val="21932D2B"/>
    <w:rsid w:val="2198945A"/>
    <w:rsid w:val="21FF9D17"/>
    <w:rsid w:val="227136DA"/>
    <w:rsid w:val="2276055B"/>
    <w:rsid w:val="228BE395"/>
    <w:rsid w:val="22DE39E0"/>
    <w:rsid w:val="22E6277A"/>
    <w:rsid w:val="2304D9C1"/>
    <w:rsid w:val="231EE3B7"/>
    <w:rsid w:val="2346473E"/>
    <w:rsid w:val="234CDBB2"/>
    <w:rsid w:val="235A04FD"/>
    <w:rsid w:val="23656CBA"/>
    <w:rsid w:val="2367F2C8"/>
    <w:rsid w:val="2369DF34"/>
    <w:rsid w:val="236E8905"/>
    <w:rsid w:val="23A8498A"/>
    <w:rsid w:val="23ACD355"/>
    <w:rsid w:val="23DBF523"/>
    <w:rsid w:val="2400985A"/>
    <w:rsid w:val="242DA199"/>
    <w:rsid w:val="242E00D1"/>
    <w:rsid w:val="2475DA98"/>
    <w:rsid w:val="249B2038"/>
    <w:rsid w:val="249D7CD7"/>
    <w:rsid w:val="24B87634"/>
    <w:rsid w:val="24BAB418"/>
    <w:rsid w:val="24C4E1F0"/>
    <w:rsid w:val="24D6D6CF"/>
    <w:rsid w:val="24DD9D44"/>
    <w:rsid w:val="24E600DF"/>
    <w:rsid w:val="252E5EA2"/>
    <w:rsid w:val="255C217A"/>
    <w:rsid w:val="2561CE0F"/>
    <w:rsid w:val="258B2D16"/>
    <w:rsid w:val="258F97FC"/>
    <w:rsid w:val="25921293"/>
    <w:rsid w:val="2602486D"/>
    <w:rsid w:val="26107E96"/>
    <w:rsid w:val="2622C06A"/>
    <w:rsid w:val="2629885F"/>
    <w:rsid w:val="26394D38"/>
    <w:rsid w:val="263B454F"/>
    <w:rsid w:val="265D228F"/>
    <w:rsid w:val="26669E4E"/>
    <w:rsid w:val="2691290A"/>
    <w:rsid w:val="26918B4F"/>
    <w:rsid w:val="26C6C1EF"/>
    <w:rsid w:val="26DA215A"/>
    <w:rsid w:val="26FA227C"/>
    <w:rsid w:val="270796B6"/>
    <w:rsid w:val="2737BD25"/>
    <w:rsid w:val="274D3278"/>
    <w:rsid w:val="2750E582"/>
    <w:rsid w:val="2761CCB1"/>
    <w:rsid w:val="2776AEDE"/>
    <w:rsid w:val="278FE540"/>
    <w:rsid w:val="27D51D99"/>
    <w:rsid w:val="27E82970"/>
    <w:rsid w:val="280A11BA"/>
    <w:rsid w:val="28134A98"/>
    <w:rsid w:val="28373422"/>
    <w:rsid w:val="2845CBD2"/>
    <w:rsid w:val="28545877"/>
    <w:rsid w:val="286D662E"/>
    <w:rsid w:val="2885188D"/>
    <w:rsid w:val="2895F2DD"/>
    <w:rsid w:val="28967277"/>
    <w:rsid w:val="28A5509F"/>
    <w:rsid w:val="28B6684D"/>
    <w:rsid w:val="28B90F25"/>
    <w:rsid w:val="28EB2F6C"/>
    <w:rsid w:val="2902342F"/>
    <w:rsid w:val="29106D49"/>
    <w:rsid w:val="293B12AA"/>
    <w:rsid w:val="2947D0FC"/>
    <w:rsid w:val="294C4376"/>
    <w:rsid w:val="29612921"/>
    <w:rsid w:val="296E915B"/>
    <w:rsid w:val="29A88F64"/>
    <w:rsid w:val="29BEA31A"/>
    <w:rsid w:val="29CE674C"/>
    <w:rsid w:val="29D537D8"/>
    <w:rsid w:val="29DD4165"/>
    <w:rsid w:val="29E86D15"/>
    <w:rsid w:val="2A1EC3A6"/>
    <w:rsid w:val="2A3416CC"/>
    <w:rsid w:val="2A4DD9C0"/>
    <w:rsid w:val="2AF55865"/>
    <w:rsid w:val="2AFB2C25"/>
    <w:rsid w:val="2B0084F4"/>
    <w:rsid w:val="2B1F58DB"/>
    <w:rsid w:val="2B3A0F71"/>
    <w:rsid w:val="2B74C5C7"/>
    <w:rsid w:val="2BA65161"/>
    <w:rsid w:val="2C1800F8"/>
    <w:rsid w:val="2C28D35A"/>
    <w:rsid w:val="2C39F9E6"/>
    <w:rsid w:val="2C431F2C"/>
    <w:rsid w:val="2CB506B9"/>
    <w:rsid w:val="2CCFE54D"/>
    <w:rsid w:val="2CD5DFD2"/>
    <w:rsid w:val="2CEFA07B"/>
    <w:rsid w:val="2CEFD5A6"/>
    <w:rsid w:val="2D081AFE"/>
    <w:rsid w:val="2D29E663"/>
    <w:rsid w:val="2D360373"/>
    <w:rsid w:val="2D6AAE98"/>
    <w:rsid w:val="2D747C74"/>
    <w:rsid w:val="2D7FD7D8"/>
    <w:rsid w:val="2DFC4CD3"/>
    <w:rsid w:val="2E37694A"/>
    <w:rsid w:val="2E99E78D"/>
    <w:rsid w:val="2EA1CBBD"/>
    <w:rsid w:val="2EBFC53D"/>
    <w:rsid w:val="2EC8978F"/>
    <w:rsid w:val="2EE16B7B"/>
    <w:rsid w:val="2F14FA9E"/>
    <w:rsid w:val="2F491A63"/>
    <w:rsid w:val="2F4BEA85"/>
    <w:rsid w:val="2F719AA8"/>
    <w:rsid w:val="2F7636B9"/>
    <w:rsid w:val="2FAB08E0"/>
    <w:rsid w:val="2FCBCF41"/>
    <w:rsid w:val="300726D7"/>
    <w:rsid w:val="30092752"/>
    <w:rsid w:val="301114D8"/>
    <w:rsid w:val="3017B51A"/>
    <w:rsid w:val="302DE49E"/>
    <w:rsid w:val="304099E6"/>
    <w:rsid w:val="306FF8B6"/>
    <w:rsid w:val="30ACC396"/>
    <w:rsid w:val="31457D6B"/>
    <w:rsid w:val="31622A87"/>
    <w:rsid w:val="316499E9"/>
    <w:rsid w:val="316DCDE4"/>
    <w:rsid w:val="31872B5B"/>
    <w:rsid w:val="31B9C51D"/>
    <w:rsid w:val="31C87E3A"/>
    <w:rsid w:val="31DA97E4"/>
    <w:rsid w:val="3224C187"/>
    <w:rsid w:val="322ACC16"/>
    <w:rsid w:val="323FC348"/>
    <w:rsid w:val="32504C4B"/>
    <w:rsid w:val="3254F2A7"/>
    <w:rsid w:val="32581073"/>
    <w:rsid w:val="3275D85E"/>
    <w:rsid w:val="328830FC"/>
    <w:rsid w:val="32B96185"/>
    <w:rsid w:val="32CFEEC3"/>
    <w:rsid w:val="33066A3A"/>
    <w:rsid w:val="33174417"/>
    <w:rsid w:val="3319A140"/>
    <w:rsid w:val="3332C99D"/>
    <w:rsid w:val="334D0EDC"/>
    <w:rsid w:val="33833E89"/>
    <w:rsid w:val="33A54B5E"/>
    <w:rsid w:val="33B5ED0F"/>
    <w:rsid w:val="33F462ED"/>
    <w:rsid w:val="34338EE8"/>
    <w:rsid w:val="346B5452"/>
    <w:rsid w:val="346C262C"/>
    <w:rsid w:val="348C21E7"/>
    <w:rsid w:val="3498F9E5"/>
    <w:rsid w:val="3515EA08"/>
    <w:rsid w:val="356B5BD2"/>
    <w:rsid w:val="357258D8"/>
    <w:rsid w:val="35748C11"/>
    <w:rsid w:val="3577AE69"/>
    <w:rsid w:val="357F379F"/>
    <w:rsid w:val="3618BCB6"/>
    <w:rsid w:val="364827F2"/>
    <w:rsid w:val="3683FDC5"/>
    <w:rsid w:val="36E4C53A"/>
    <w:rsid w:val="36E95690"/>
    <w:rsid w:val="3781A67C"/>
    <w:rsid w:val="378AC64F"/>
    <w:rsid w:val="378CD2A8"/>
    <w:rsid w:val="37B407ED"/>
    <w:rsid w:val="37BE0D0F"/>
    <w:rsid w:val="37BE97BE"/>
    <w:rsid w:val="37C22C03"/>
    <w:rsid w:val="37E9CDC6"/>
    <w:rsid w:val="38016472"/>
    <w:rsid w:val="38061574"/>
    <w:rsid w:val="38063AC0"/>
    <w:rsid w:val="380757A2"/>
    <w:rsid w:val="380B9D24"/>
    <w:rsid w:val="3824DFEC"/>
    <w:rsid w:val="3850757B"/>
    <w:rsid w:val="386B0D7F"/>
    <w:rsid w:val="3871DBA6"/>
    <w:rsid w:val="38B2FE2E"/>
    <w:rsid w:val="38BEF427"/>
    <w:rsid w:val="38F601A8"/>
    <w:rsid w:val="391FBEA7"/>
    <w:rsid w:val="393CC5A8"/>
    <w:rsid w:val="39650A38"/>
    <w:rsid w:val="39AA6856"/>
    <w:rsid w:val="39BC5060"/>
    <w:rsid w:val="39DE1563"/>
    <w:rsid w:val="39E9ACDE"/>
    <w:rsid w:val="3A26DF2F"/>
    <w:rsid w:val="3A50DFA5"/>
    <w:rsid w:val="3A6947F7"/>
    <w:rsid w:val="3A7CCCCE"/>
    <w:rsid w:val="3A8BCFDB"/>
    <w:rsid w:val="3AAAF975"/>
    <w:rsid w:val="3AB22B0F"/>
    <w:rsid w:val="3AC9890A"/>
    <w:rsid w:val="3B41052F"/>
    <w:rsid w:val="3B92C658"/>
    <w:rsid w:val="3BB366A6"/>
    <w:rsid w:val="3BB775F7"/>
    <w:rsid w:val="3BCFD478"/>
    <w:rsid w:val="3BDE293F"/>
    <w:rsid w:val="3C33FF7A"/>
    <w:rsid w:val="3C3B5D98"/>
    <w:rsid w:val="3C3D9C71"/>
    <w:rsid w:val="3C40E17E"/>
    <w:rsid w:val="3C73D092"/>
    <w:rsid w:val="3C8CC747"/>
    <w:rsid w:val="3C9028EA"/>
    <w:rsid w:val="3CA05375"/>
    <w:rsid w:val="3CB53A2E"/>
    <w:rsid w:val="3CD14D06"/>
    <w:rsid w:val="3CEFF824"/>
    <w:rsid w:val="3CFBC595"/>
    <w:rsid w:val="3D56BB2A"/>
    <w:rsid w:val="3D858D1D"/>
    <w:rsid w:val="3DA76E93"/>
    <w:rsid w:val="3DB1521C"/>
    <w:rsid w:val="3DB6D11E"/>
    <w:rsid w:val="3DD72DF9"/>
    <w:rsid w:val="3DF201CE"/>
    <w:rsid w:val="3E03A95F"/>
    <w:rsid w:val="3E5242E4"/>
    <w:rsid w:val="3E861C88"/>
    <w:rsid w:val="3EA3FBBD"/>
    <w:rsid w:val="3EA46D08"/>
    <w:rsid w:val="3EAB5E99"/>
    <w:rsid w:val="3EEB0768"/>
    <w:rsid w:val="3EF9B76C"/>
    <w:rsid w:val="3F1871BA"/>
    <w:rsid w:val="3F1C10A9"/>
    <w:rsid w:val="3F7D2CBE"/>
    <w:rsid w:val="3FADD21C"/>
    <w:rsid w:val="3FCD6612"/>
    <w:rsid w:val="3FDFA66A"/>
    <w:rsid w:val="40083008"/>
    <w:rsid w:val="400D9589"/>
    <w:rsid w:val="400DF2A6"/>
    <w:rsid w:val="40114CA5"/>
    <w:rsid w:val="401E950D"/>
    <w:rsid w:val="40231F4A"/>
    <w:rsid w:val="402AE00B"/>
    <w:rsid w:val="4040F980"/>
    <w:rsid w:val="40624AF2"/>
    <w:rsid w:val="4075BFE9"/>
    <w:rsid w:val="4084D851"/>
    <w:rsid w:val="40957078"/>
    <w:rsid w:val="40A4DA9F"/>
    <w:rsid w:val="40C0C055"/>
    <w:rsid w:val="40DADB2D"/>
    <w:rsid w:val="40F8446F"/>
    <w:rsid w:val="40FA913A"/>
    <w:rsid w:val="4105CC36"/>
    <w:rsid w:val="41539F67"/>
    <w:rsid w:val="4156F3C0"/>
    <w:rsid w:val="41594693"/>
    <w:rsid w:val="415BCD26"/>
    <w:rsid w:val="41F1A1A3"/>
    <w:rsid w:val="4220AC4E"/>
    <w:rsid w:val="42270020"/>
    <w:rsid w:val="422777E1"/>
    <w:rsid w:val="4233A435"/>
    <w:rsid w:val="4265752F"/>
    <w:rsid w:val="426B9AE2"/>
    <w:rsid w:val="42BBD8CB"/>
    <w:rsid w:val="42CCC114"/>
    <w:rsid w:val="430357AB"/>
    <w:rsid w:val="43244520"/>
    <w:rsid w:val="436332A6"/>
    <w:rsid w:val="4389B996"/>
    <w:rsid w:val="43956DD2"/>
    <w:rsid w:val="43AA1FE5"/>
    <w:rsid w:val="43B921CA"/>
    <w:rsid w:val="43E81D33"/>
    <w:rsid w:val="4412743D"/>
    <w:rsid w:val="442093A0"/>
    <w:rsid w:val="44F50883"/>
    <w:rsid w:val="44FE3D21"/>
    <w:rsid w:val="45313E33"/>
    <w:rsid w:val="454A819C"/>
    <w:rsid w:val="45795ED8"/>
    <w:rsid w:val="4588DA05"/>
    <w:rsid w:val="46241853"/>
    <w:rsid w:val="4655CFF3"/>
    <w:rsid w:val="465A855B"/>
    <w:rsid w:val="466F5352"/>
    <w:rsid w:val="467D51C9"/>
    <w:rsid w:val="46819526"/>
    <w:rsid w:val="46D2B0A4"/>
    <w:rsid w:val="4774BC25"/>
    <w:rsid w:val="47750DBA"/>
    <w:rsid w:val="47756DFE"/>
    <w:rsid w:val="4787211A"/>
    <w:rsid w:val="47C3774F"/>
    <w:rsid w:val="47D877F7"/>
    <w:rsid w:val="47EDCDB7"/>
    <w:rsid w:val="47F18960"/>
    <w:rsid w:val="47F72BD1"/>
    <w:rsid w:val="48041D07"/>
    <w:rsid w:val="481D7B6C"/>
    <w:rsid w:val="4845900C"/>
    <w:rsid w:val="484D9FA0"/>
    <w:rsid w:val="488025BA"/>
    <w:rsid w:val="4880D1CE"/>
    <w:rsid w:val="4890FE78"/>
    <w:rsid w:val="4896B965"/>
    <w:rsid w:val="4896D84F"/>
    <w:rsid w:val="49108C86"/>
    <w:rsid w:val="496A2ABB"/>
    <w:rsid w:val="498BFAB7"/>
    <w:rsid w:val="49A0DFB4"/>
    <w:rsid w:val="49B79191"/>
    <w:rsid w:val="49D1AE44"/>
    <w:rsid w:val="49F3980D"/>
    <w:rsid w:val="49F55E63"/>
    <w:rsid w:val="4A67A29B"/>
    <w:rsid w:val="4A870EE6"/>
    <w:rsid w:val="4A8A6AA4"/>
    <w:rsid w:val="4A98258D"/>
    <w:rsid w:val="4B294209"/>
    <w:rsid w:val="4B550649"/>
    <w:rsid w:val="4B6E2EA6"/>
    <w:rsid w:val="4B7AE399"/>
    <w:rsid w:val="4B9D441A"/>
    <w:rsid w:val="4BAAE9B7"/>
    <w:rsid w:val="4BC89F3A"/>
    <w:rsid w:val="4BE8EBA5"/>
    <w:rsid w:val="4BEFFE2B"/>
    <w:rsid w:val="4C00090F"/>
    <w:rsid w:val="4C1D8622"/>
    <w:rsid w:val="4C2BA585"/>
    <w:rsid w:val="4C5FEFF5"/>
    <w:rsid w:val="4C7AFC0F"/>
    <w:rsid w:val="4C965960"/>
    <w:rsid w:val="4CA193ED"/>
    <w:rsid w:val="4CCE169D"/>
    <w:rsid w:val="4D58EFB1"/>
    <w:rsid w:val="4DD13159"/>
    <w:rsid w:val="4DEB50E2"/>
    <w:rsid w:val="4DEBE6B6"/>
    <w:rsid w:val="4E1360A8"/>
    <w:rsid w:val="4E3CEC04"/>
    <w:rsid w:val="4E47B97B"/>
    <w:rsid w:val="4E4F6E38"/>
    <w:rsid w:val="4E591DC4"/>
    <w:rsid w:val="4E6DC624"/>
    <w:rsid w:val="4E715CC8"/>
    <w:rsid w:val="4EDBEB55"/>
    <w:rsid w:val="4EF816FB"/>
    <w:rsid w:val="4F327E65"/>
    <w:rsid w:val="4F37A9D1"/>
    <w:rsid w:val="4F4073E1"/>
    <w:rsid w:val="4F4F5924"/>
    <w:rsid w:val="4F7794C2"/>
    <w:rsid w:val="4F7C26A1"/>
    <w:rsid w:val="4F93707E"/>
    <w:rsid w:val="4FD51B2A"/>
    <w:rsid w:val="501F315F"/>
    <w:rsid w:val="502A132C"/>
    <w:rsid w:val="504E964F"/>
    <w:rsid w:val="5068A796"/>
    <w:rsid w:val="50E87CBA"/>
    <w:rsid w:val="50F0F745"/>
    <w:rsid w:val="510F1FC0"/>
    <w:rsid w:val="5117ABAD"/>
    <w:rsid w:val="511B3362"/>
    <w:rsid w:val="513400B5"/>
    <w:rsid w:val="51739457"/>
    <w:rsid w:val="51750510"/>
    <w:rsid w:val="5180F736"/>
    <w:rsid w:val="5199E145"/>
    <w:rsid w:val="51AAD511"/>
    <w:rsid w:val="51C447CD"/>
    <w:rsid w:val="51DDE33D"/>
    <w:rsid w:val="522094B1"/>
    <w:rsid w:val="522C60D4"/>
    <w:rsid w:val="525B2330"/>
    <w:rsid w:val="528926DC"/>
    <w:rsid w:val="528CBB1D"/>
    <w:rsid w:val="529DDB66"/>
    <w:rsid w:val="52AE4F87"/>
    <w:rsid w:val="52C3F90E"/>
    <w:rsid w:val="52CFD116"/>
    <w:rsid w:val="52ECE618"/>
    <w:rsid w:val="52FCEFC4"/>
    <w:rsid w:val="52FF0DE4"/>
    <w:rsid w:val="531C00A4"/>
    <w:rsid w:val="53231824"/>
    <w:rsid w:val="53364DC4"/>
    <w:rsid w:val="53467492"/>
    <w:rsid w:val="534C06CE"/>
    <w:rsid w:val="5360182E"/>
    <w:rsid w:val="5363C257"/>
    <w:rsid w:val="53A0E162"/>
    <w:rsid w:val="53A8ABDB"/>
    <w:rsid w:val="53C5BF88"/>
    <w:rsid w:val="53DB2FF2"/>
    <w:rsid w:val="53EC1DFE"/>
    <w:rsid w:val="53FCAADE"/>
    <w:rsid w:val="5424E51B"/>
    <w:rsid w:val="5424F73D"/>
    <w:rsid w:val="545337A9"/>
    <w:rsid w:val="545B8D9B"/>
    <w:rsid w:val="5488407C"/>
    <w:rsid w:val="54A2A610"/>
    <w:rsid w:val="54DADD19"/>
    <w:rsid w:val="555AB5AF"/>
    <w:rsid w:val="55618FE9"/>
    <w:rsid w:val="55B2C721"/>
    <w:rsid w:val="55D7E288"/>
    <w:rsid w:val="561124A4"/>
    <w:rsid w:val="565FAFAC"/>
    <w:rsid w:val="568C3E32"/>
    <w:rsid w:val="56A6F38F"/>
    <w:rsid w:val="56AA7325"/>
    <w:rsid w:val="56B832DF"/>
    <w:rsid w:val="56D02FF7"/>
    <w:rsid w:val="56E04C9D"/>
    <w:rsid w:val="56E05961"/>
    <w:rsid w:val="570DB363"/>
    <w:rsid w:val="57887D18"/>
    <w:rsid w:val="57AAC034"/>
    <w:rsid w:val="57D875CF"/>
    <w:rsid w:val="57E44694"/>
    <w:rsid w:val="57E69967"/>
    <w:rsid w:val="58042AD4"/>
    <w:rsid w:val="5805FB9B"/>
    <w:rsid w:val="580D7B2C"/>
    <w:rsid w:val="586C0058"/>
    <w:rsid w:val="58813E42"/>
    <w:rsid w:val="58CEBA2F"/>
    <w:rsid w:val="58D84B4A"/>
    <w:rsid w:val="58DA8F53"/>
    <w:rsid w:val="58E2E0CD"/>
    <w:rsid w:val="58F8EDB6"/>
    <w:rsid w:val="58FA4CBB"/>
    <w:rsid w:val="58FC092A"/>
    <w:rsid w:val="592167A4"/>
    <w:rsid w:val="5948C566"/>
    <w:rsid w:val="59E40212"/>
    <w:rsid w:val="5A1A7343"/>
    <w:rsid w:val="5A4A352C"/>
    <w:rsid w:val="5A7E2F15"/>
    <w:rsid w:val="5A9314C5"/>
    <w:rsid w:val="5A94BE17"/>
    <w:rsid w:val="5ACA6E37"/>
    <w:rsid w:val="5AD0F40A"/>
    <w:rsid w:val="5B3DD7F9"/>
    <w:rsid w:val="5B6A869B"/>
    <w:rsid w:val="5B9589A3"/>
    <w:rsid w:val="5B9BC7DA"/>
    <w:rsid w:val="5B9BCA2D"/>
    <w:rsid w:val="5BB8DF04"/>
    <w:rsid w:val="5BC31CFF"/>
    <w:rsid w:val="5C085BEF"/>
    <w:rsid w:val="5C114068"/>
    <w:rsid w:val="5C19E367"/>
    <w:rsid w:val="5C806628"/>
    <w:rsid w:val="5C894249"/>
    <w:rsid w:val="5CC1F282"/>
    <w:rsid w:val="5CF6BB76"/>
    <w:rsid w:val="5D0141C6"/>
    <w:rsid w:val="5D0D1F34"/>
    <w:rsid w:val="5D1E3BA0"/>
    <w:rsid w:val="5D28B2BE"/>
    <w:rsid w:val="5D40DDD4"/>
    <w:rsid w:val="5D54AF65"/>
    <w:rsid w:val="5D7F37FF"/>
    <w:rsid w:val="5D8576D7"/>
    <w:rsid w:val="5D85FACE"/>
    <w:rsid w:val="5D95065D"/>
    <w:rsid w:val="5DCA0BC7"/>
    <w:rsid w:val="5DE536F6"/>
    <w:rsid w:val="5E247618"/>
    <w:rsid w:val="5E26BC6C"/>
    <w:rsid w:val="5E3CB28E"/>
    <w:rsid w:val="5E450151"/>
    <w:rsid w:val="5E65CACB"/>
    <w:rsid w:val="5EAAB85B"/>
    <w:rsid w:val="5EC480BE"/>
    <w:rsid w:val="5ED37ED1"/>
    <w:rsid w:val="5EFB3B34"/>
    <w:rsid w:val="5F346CAA"/>
    <w:rsid w:val="5F48E12A"/>
    <w:rsid w:val="5F59BE1D"/>
    <w:rsid w:val="5F924A6B"/>
    <w:rsid w:val="5FC2CDCD"/>
    <w:rsid w:val="5FF4B211"/>
    <w:rsid w:val="6056F904"/>
    <w:rsid w:val="605B4A26"/>
    <w:rsid w:val="6060511F"/>
    <w:rsid w:val="60635638"/>
    <w:rsid w:val="60A11C8A"/>
    <w:rsid w:val="60A41B7F"/>
    <w:rsid w:val="60DC35C2"/>
    <w:rsid w:val="61108F8D"/>
    <w:rsid w:val="6133D937"/>
    <w:rsid w:val="614FEEB4"/>
    <w:rsid w:val="6170898C"/>
    <w:rsid w:val="61C43892"/>
    <w:rsid w:val="61D2784E"/>
    <w:rsid w:val="61EFD508"/>
    <w:rsid w:val="61F5174B"/>
    <w:rsid w:val="6212E29E"/>
    <w:rsid w:val="625B3178"/>
    <w:rsid w:val="626D2440"/>
    <w:rsid w:val="628CAA61"/>
    <w:rsid w:val="62ABC7CB"/>
    <w:rsid w:val="62B4BBCE"/>
    <w:rsid w:val="62DC05EF"/>
    <w:rsid w:val="63727D0C"/>
    <w:rsid w:val="637D8606"/>
    <w:rsid w:val="639355F6"/>
    <w:rsid w:val="639AF6FA"/>
    <w:rsid w:val="63AEB2FF"/>
    <w:rsid w:val="63C01EA5"/>
    <w:rsid w:val="63C84003"/>
    <w:rsid w:val="63E24EDD"/>
    <w:rsid w:val="64136DD4"/>
    <w:rsid w:val="641C1BB8"/>
    <w:rsid w:val="6426AE54"/>
    <w:rsid w:val="643E94BA"/>
    <w:rsid w:val="6442E5DC"/>
    <w:rsid w:val="646B6484"/>
    <w:rsid w:val="649A5EA6"/>
    <w:rsid w:val="64B3D3E7"/>
    <w:rsid w:val="64EEED5F"/>
    <w:rsid w:val="64F39558"/>
    <w:rsid w:val="6519F9DF"/>
    <w:rsid w:val="654DBDEE"/>
    <w:rsid w:val="6560FD03"/>
    <w:rsid w:val="65CA3FED"/>
    <w:rsid w:val="65CF4183"/>
    <w:rsid w:val="65D15ACF"/>
    <w:rsid w:val="65DA1530"/>
    <w:rsid w:val="65FFC3EA"/>
    <w:rsid w:val="6626BCFF"/>
    <w:rsid w:val="66778D2B"/>
    <w:rsid w:val="66AA1DCE"/>
    <w:rsid w:val="66B51A3F"/>
    <w:rsid w:val="66D297BC"/>
    <w:rsid w:val="66E313E0"/>
    <w:rsid w:val="66F007DA"/>
    <w:rsid w:val="66FD107E"/>
    <w:rsid w:val="6716EAB5"/>
    <w:rsid w:val="674A35D0"/>
    <w:rsid w:val="674B7746"/>
    <w:rsid w:val="676D6DE1"/>
    <w:rsid w:val="67DDACDE"/>
    <w:rsid w:val="67E14201"/>
    <w:rsid w:val="67E8A2D1"/>
    <w:rsid w:val="67EE8B50"/>
    <w:rsid w:val="688181F8"/>
    <w:rsid w:val="688BA175"/>
    <w:rsid w:val="68989DC5"/>
    <w:rsid w:val="690026DE"/>
    <w:rsid w:val="690566CA"/>
    <w:rsid w:val="6912F1A4"/>
    <w:rsid w:val="69AA1A6B"/>
    <w:rsid w:val="69D295E1"/>
    <w:rsid w:val="69E1BE90"/>
    <w:rsid w:val="69E536BE"/>
    <w:rsid w:val="69ED6B02"/>
    <w:rsid w:val="6A0E1A48"/>
    <w:rsid w:val="6A128242"/>
    <w:rsid w:val="6A1AB4A2"/>
    <w:rsid w:val="6A1DF483"/>
    <w:rsid w:val="6A8C672D"/>
    <w:rsid w:val="6AA42AD5"/>
    <w:rsid w:val="6AAAE1E1"/>
    <w:rsid w:val="6AE09201"/>
    <w:rsid w:val="6AF99F23"/>
    <w:rsid w:val="6B00E146"/>
    <w:rsid w:val="6B1D9E8C"/>
    <w:rsid w:val="6B204393"/>
    <w:rsid w:val="6B632D3E"/>
    <w:rsid w:val="6B6AF3A6"/>
    <w:rsid w:val="6B6F6F8E"/>
    <w:rsid w:val="6B7D8EF1"/>
    <w:rsid w:val="6B848E52"/>
    <w:rsid w:val="6BA9DDC5"/>
    <w:rsid w:val="6BCF6047"/>
    <w:rsid w:val="6C14148B"/>
    <w:rsid w:val="6C15EA60"/>
    <w:rsid w:val="6C276432"/>
    <w:rsid w:val="6C667FF7"/>
    <w:rsid w:val="6C80AFDB"/>
    <w:rsid w:val="6CA50451"/>
    <w:rsid w:val="6CC16ECD"/>
    <w:rsid w:val="6CFCAD51"/>
    <w:rsid w:val="6D06EB39"/>
    <w:rsid w:val="6D1BF119"/>
    <w:rsid w:val="6D2C9A12"/>
    <w:rsid w:val="6D2F8549"/>
    <w:rsid w:val="6D357C0C"/>
    <w:rsid w:val="6D5F482B"/>
    <w:rsid w:val="6D64E89D"/>
    <w:rsid w:val="6D712488"/>
    <w:rsid w:val="6D92C95B"/>
    <w:rsid w:val="6D931E6E"/>
    <w:rsid w:val="6D9678C8"/>
    <w:rsid w:val="6DB1BAC1"/>
    <w:rsid w:val="6DB9DFCF"/>
    <w:rsid w:val="6DD09FC5"/>
    <w:rsid w:val="6DDE1538"/>
    <w:rsid w:val="6E1EB513"/>
    <w:rsid w:val="6EA78EF7"/>
    <w:rsid w:val="6EB5F68F"/>
    <w:rsid w:val="6EBC97E3"/>
    <w:rsid w:val="6EF15D82"/>
    <w:rsid w:val="6F02AC82"/>
    <w:rsid w:val="6F64DDAA"/>
    <w:rsid w:val="6F820B46"/>
    <w:rsid w:val="6F960F7C"/>
    <w:rsid w:val="6F983613"/>
    <w:rsid w:val="6F9E20B9"/>
    <w:rsid w:val="6FA2A1EF"/>
    <w:rsid w:val="6FAD9680"/>
    <w:rsid w:val="6FD6F368"/>
    <w:rsid w:val="6FE279DF"/>
    <w:rsid w:val="70611DE8"/>
    <w:rsid w:val="7064BDF1"/>
    <w:rsid w:val="7095238D"/>
    <w:rsid w:val="70A8C54A"/>
    <w:rsid w:val="70CABF30"/>
    <w:rsid w:val="712F5996"/>
    <w:rsid w:val="71318235"/>
    <w:rsid w:val="713528EE"/>
    <w:rsid w:val="71375D01"/>
    <w:rsid w:val="715D6E15"/>
    <w:rsid w:val="7165E44B"/>
    <w:rsid w:val="71A9737F"/>
    <w:rsid w:val="71B97C78"/>
    <w:rsid w:val="7244FBE4"/>
    <w:rsid w:val="72852BE4"/>
    <w:rsid w:val="7295AEC3"/>
    <w:rsid w:val="72D5C17B"/>
    <w:rsid w:val="72EBA3E6"/>
    <w:rsid w:val="72F3F0EC"/>
    <w:rsid w:val="7300E60D"/>
    <w:rsid w:val="730B078F"/>
    <w:rsid w:val="731CC95B"/>
    <w:rsid w:val="73D2716E"/>
    <w:rsid w:val="73FF59F0"/>
    <w:rsid w:val="740C8AD3"/>
    <w:rsid w:val="741980B8"/>
    <w:rsid w:val="7478C4AD"/>
    <w:rsid w:val="749021A6"/>
    <w:rsid w:val="74D2DDC2"/>
    <w:rsid w:val="7514F098"/>
    <w:rsid w:val="751D5491"/>
    <w:rsid w:val="752C5EBD"/>
    <w:rsid w:val="757EB600"/>
    <w:rsid w:val="75BA4057"/>
    <w:rsid w:val="75C7537F"/>
    <w:rsid w:val="75D5BA68"/>
    <w:rsid w:val="76111784"/>
    <w:rsid w:val="761B99BA"/>
    <w:rsid w:val="7620ABEE"/>
    <w:rsid w:val="76266B3A"/>
    <w:rsid w:val="7642A88D"/>
    <w:rsid w:val="76451A64"/>
    <w:rsid w:val="766AEA2A"/>
    <w:rsid w:val="769AF8AB"/>
    <w:rsid w:val="76A8C486"/>
    <w:rsid w:val="76C6F5DC"/>
    <w:rsid w:val="76D6ABD0"/>
    <w:rsid w:val="76F0A90C"/>
    <w:rsid w:val="76FF632D"/>
    <w:rsid w:val="77121CC8"/>
    <w:rsid w:val="7720D857"/>
    <w:rsid w:val="774E75B6"/>
    <w:rsid w:val="7766E47E"/>
    <w:rsid w:val="778DB3AD"/>
    <w:rsid w:val="7799A2EC"/>
    <w:rsid w:val="7799F6E9"/>
    <w:rsid w:val="77C7C268"/>
    <w:rsid w:val="77ED8BC4"/>
    <w:rsid w:val="7811E5CF"/>
    <w:rsid w:val="783FD7CE"/>
    <w:rsid w:val="78497905"/>
    <w:rsid w:val="78897454"/>
    <w:rsid w:val="7889DB5C"/>
    <w:rsid w:val="7899AF9F"/>
    <w:rsid w:val="789CF591"/>
    <w:rsid w:val="78A74228"/>
    <w:rsid w:val="78BE4A6A"/>
    <w:rsid w:val="78D669C2"/>
    <w:rsid w:val="78F29DFA"/>
    <w:rsid w:val="7934D866"/>
    <w:rsid w:val="7949B9CA"/>
    <w:rsid w:val="794A6C58"/>
    <w:rsid w:val="796AB85A"/>
    <w:rsid w:val="7992F327"/>
    <w:rsid w:val="799B9600"/>
    <w:rsid w:val="79AE2545"/>
    <w:rsid w:val="79C0CA16"/>
    <w:rsid w:val="79C4584A"/>
    <w:rsid w:val="79D27848"/>
    <w:rsid w:val="79FFCFE0"/>
    <w:rsid w:val="7A2849CE"/>
    <w:rsid w:val="7A3BA914"/>
    <w:rsid w:val="7A552AAD"/>
    <w:rsid w:val="7A78D37D"/>
    <w:rsid w:val="7A8B46C4"/>
    <w:rsid w:val="7AD9E605"/>
    <w:rsid w:val="7AFF632A"/>
    <w:rsid w:val="7B1E598C"/>
    <w:rsid w:val="7B249B5F"/>
    <w:rsid w:val="7B283FE7"/>
    <w:rsid w:val="7B2A966F"/>
    <w:rsid w:val="7B2EC388"/>
    <w:rsid w:val="7B6F81E1"/>
    <w:rsid w:val="7B898AF0"/>
    <w:rsid w:val="7B8A4745"/>
    <w:rsid w:val="7B970087"/>
    <w:rsid w:val="7B9F9847"/>
    <w:rsid w:val="7BA2794C"/>
    <w:rsid w:val="7BCDA8F8"/>
    <w:rsid w:val="7C0275D6"/>
    <w:rsid w:val="7C292EB7"/>
    <w:rsid w:val="7C4E3583"/>
    <w:rsid w:val="7C79F9C3"/>
    <w:rsid w:val="7C9365D2"/>
    <w:rsid w:val="7CB4880C"/>
    <w:rsid w:val="7CB53A55"/>
    <w:rsid w:val="7D04672D"/>
    <w:rsid w:val="7D0CE007"/>
    <w:rsid w:val="7D0FA6C9"/>
    <w:rsid w:val="7D5C7B0B"/>
    <w:rsid w:val="7D63CC5A"/>
    <w:rsid w:val="7D8983BB"/>
    <w:rsid w:val="7DB9B2F0"/>
    <w:rsid w:val="7DD0DC94"/>
    <w:rsid w:val="7DD3FDED"/>
    <w:rsid w:val="7DD8616A"/>
    <w:rsid w:val="7DFCA1C7"/>
    <w:rsid w:val="7E1E1AE9"/>
    <w:rsid w:val="7E3709FE"/>
    <w:rsid w:val="7E41B681"/>
    <w:rsid w:val="7E79EF83"/>
    <w:rsid w:val="7EAB772A"/>
    <w:rsid w:val="7EBCB201"/>
    <w:rsid w:val="7EC49F87"/>
    <w:rsid w:val="7ECBF27A"/>
    <w:rsid w:val="7ECDD683"/>
    <w:rsid w:val="7F08F123"/>
    <w:rsid w:val="7F7497CD"/>
    <w:rsid w:val="7FA3B0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83B2DD0B-14E3-49FA-B9D6-C0B9CEBB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paragraph" w:styleId="Revision">
    <w:name w:val="Revision"/>
    <w:hidden/>
    <w:uiPriority w:val="99"/>
    <w:semiHidden/>
    <w:rsid w:val="00221936"/>
    <w:rPr>
      <w:rFonts w:ascii="Amnesty Trade Gothic" w:hAnsi="Amnesty Trade Gothic"/>
      <w:color w:val="000000"/>
      <w:sz w:val="18"/>
      <w:szCs w:val="24"/>
      <w:lang w:eastAsia="ar-SA"/>
    </w:rPr>
  </w:style>
  <w:style w:type="paragraph" w:customStyle="1" w:styleId="paragraph">
    <w:name w:val="paragraph"/>
    <w:basedOn w:val="Normal"/>
    <w:rsid w:val="009B61B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B61BD"/>
  </w:style>
  <w:style w:type="character" w:customStyle="1" w:styleId="eop">
    <w:name w:val="eop"/>
    <w:basedOn w:val="DefaultParagraphFont"/>
    <w:rsid w:val="009B61BD"/>
  </w:style>
  <w:style w:type="character" w:styleId="Strong">
    <w:name w:val="Strong"/>
    <w:basedOn w:val="DefaultParagraphFont"/>
    <w:uiPriority w:val="22"/>
    <w:qFormat/>
    <w:rsid w:val="00702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RusEmbU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rusembusa@mid.ru" TargetMode="External"/><Relationship Id="rId17" Type="http://schemas.openxmlformats.org/officeDocument/2006/relationships/hyperlink" Target="https://www.amnesty.org/en/latest/press-release/2021/06/russia-immediately-release-open-russia-leader-detained-after-being-hauled-off-flight/" TargetMode="External"/><Relationship Id="rId2" Type="http://schemas.openxmlformats.org/officeDocument/2006/relationships/styles" Target="styles.xml"/><Relationship Id="rId16" Type="http://schemas.openxmlformats.org/officeDocument/2006/relationships/hyperlink" Target="https://www.amnesty.org/en/latest/press-release/2021/05/russia-open-russia-movement-forced-to-dissolve-while-its-members-face-severe-repris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nstagram.com/rusembusa/?hl=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RusEmb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cp:lastModifiedBy>Nery Chavez</cp:lastModifiedBy>
  <cp:revision>2</cp:revision>
  <cp:lastPrinted>2019-01-26T20:51:00Z</cp:lastPrinted>
  <dcterms:created xsi:type="dcterms:W3CDTF">2022-07-29T23:15:00Z</dcterms:created>
  <dcterms:modified xsi:type="dcterms:W3CDTF">2022-07-29T23:15:00Z</dcterms:modified>
</cp:coreProperties>
</file>