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306C3660" w:rsidR="005D2C37" w:rsidRPr="004C135E" w:rsidRDefault="0034128A" w:rsidP="00BA3216">
      <w:pPr>
        <w:pStyle w:val="AIUrgentActionTopHeading"/>
        <w:tabs>
          <w:tab w:val="clear" w:pos="567"/>
        </w:tabs>
        <w:spacing w:line="240" w:lineRule="auto"/>
        <w:rPr>
          <w:rFonts w:cs="Arial"/>
          <w:sz w:val="66"/>
          <w:szCs w:val="66"/>
        </w:rPr>
      </w:pPr>
      <w:r w:rsidRPr="004C135E">
        <w:rPr>
          <w:rFonts w:cs="Arial"/>
          <w:sz w:val="66"/>
          <w:szCs w:val="66"/>
          <w:highlight w:val="yellow"/>
        </w:rPr>
        <w:t>URGENT ACTION</w:t>
      </w:r>
    </w:p>
    <w:p w14:paraId="48ED1961" w14:textId="6BE9CE31" w:rsidR="0034128A" w:rsidRPr="00BA3216" w:rsidRDefault="003F3799" w:rsidP="00BA3216">
      <w:pPr>
        <w:spacing w:after="0" w:line="240" w:lineRule="auto"/>
        <w:rPr>
          <w:rFonts w:ascii="Arial" w:hAnsi="Arial" w:cs="Arial"/>
          <w:b/>
          <w:i/>
          <w:sz w:val="34"/>
          <w:szCs w:val="34"/>
          <w:lang w:eastAsia="es-MX"/>
        </w:rPr>
      </w:pPr>
      <w:r w:rsidRPr="00BA3216">
        <w:rPr>
          <w:rFonts w:ascii="Arial" w:hAnsi="Arial" w:cs="Arial"/>
          <w:b/>
          <w:sz w:val="34"/>
          <w:szCs w:val="34"/>
          <w:lang w:eastAsia="es-MX"/>
        </w:rPr>
        <w:t xml:space="preserve">INVESTIGATE </w:t>
      </w:r>
      <w:r w:rsidR="00845414" w:rsidRPr="00BA3216">
        <w:rPr>
          <w:rFonts w:ascii="Arial" w:hAnsi="Arial" w:cs="Arial"/>
          <w:b/>
          <w:sz w:val="34"/>
          <w:szCs w:val="34"/>
          <w:lang w:eastAsia="es-MX"/>
        </w:rPr>
        <w:t xml:space="preserve">TORTURE </w:t>
      </w:r>
      <w:r w:rsidR="00B20930" w:rsidRPr="00BA3216">
        <w:rPr>
          <w:rFonts w:ascii="Arial" w:hAnsi="Arial" w:cs="Arial"/>
          <w:b/>
          <w:sz w:val="34"/>
          <w:szCs w:val="34"/>
          <w:lang w:eastAsia="es-MX"/>
        </w:rPr>
        <w:t xml:space="preserve">OF </w:t>
      </w:r>
      <w:r w:rsidR="00845414" w:rsidRPr="00BA3216">
        <w:rPr>
          <w:rFonts w:ascii="Arial" w:hAnsi="Arial" w:cs="Arial"/>
          <w:b/>
          <w:sz w:val="34"/>
          <w:szCs w:val="34"/>
          <w:lang w:eastAsia="es-MX"/>
        </w:rPr>
        <w:t>WHISTLEBLOWER</w:t>
      </w:r>
    </w:p>
    <w:p w14:paraId="5217CC85" w14:textId="2D8344C6" w:rsidR="005D2C37" w:rsidRPr="00BA3216" w:rsidRDefault="00845414" w:rsidP="00BA3216">
      <w:pPr>
        <w:spacing w:after="0" w:line="240" w:lineRule="auto"/>
        <w:jc w:val="both"/>
        <w:rPr>
          <w:rFonts w:ascii="Arial" w:hAnsi="Arial" w:cs="Arial"/>
          <w:b/>
          <w:sz w:val="22"/>
          <w:szCs w:val="22"/>
          <w:lang w:eastAsia="es-MX"/>
        </w:rPr>
      </w:pPr>
      <w:r w:rsidRPr="00BA3216">
        <w:rPr>
          <w:rFonts w:ascii="Arial" w:hAnsi="Arial" w:cs="Arial"/>
          <w:b/>
          <w:sz w:val="22"/>
          <w:szCs w:val="22"/>
          <w:lang w:eastAsia="es-MX"/>
        </w:rPr>
        <w:t xml:space="preserve">Mohamed </w:t>
      </w:r>
      <w:proofErr w:type="spellStart"/>
      <w:r w:rsidRPr="00BA3216">
        <w:rPr>
          <w:rFonts w:ascii="Arial" w:hAnsi="Arial" w:cs="Arial"/>
          <w:b/>
          <w:sz w:val="22"/>
          <w:szCs w:val="22"/>
          <w:lang w:eastAsia="es-MX"/>
        </w:rPr>
        <w:t>Benhlima</w:t>
      </w:r>
      <w:proofErr w:type="spellEnd"/>
      <w:r w:rsidRPr="00BA3216">
        <w:rPr>
          <w:rFonts w:ascii="Arial" w:hAnsi="Arial" w:cs="Arial"/>
          <w:b/>
          <w:sz w:val="22"/>
          <w:szCs w:val="22"/>
          <w:lang w:eastAsia="es-MX"/>
        </w:rPr>
        <w:t xml:space="preserve"> is an activist, former military official and </w:t>
      </w:r>
      <w:proofErr w:type="spellStart"/>
      <w:r w:rsidRPr="00BA3216">
        <w:rPr>
          <w:rFonts w:ascii="Arial" w:hAnsi="Arial" w:cs="Arial"/>
          <w:b/>
          <w:sz w:val="22"/>
          <w:szCs w:val="22"/>
          <w:lang w:eastAsia="es-MX"/>
        </w:rPr>
        <w:t>whistleblower</w:t>
      </w:r>
      <w:proofErr w:type="spellEnd"/>
      <w:r w:rsidRPr="00BA3216">
        <w:rPr>
          <w:rFonts w:ascii="Arial" w:hAnsi="Arial" w:cs="Arial"/>
          <w:b/>
          <w:sz w:val="22"/>
          <w:szCs w:val="22"/>
          <w:lang w:eastAsia="es-MX"/>
        </w:rPr>
        <w:t xml:space="preserve"> who exposed </w:t>
      </w:r>
      <w:r w:rsidR="00B20930" w:rsidRPr="00BA3216">
        <w:rPr>
          <w:rFonts w:ascii="Arial" w:hAnsi="Arial" w:cs="Arial"/>
          <w:b/>
          <w:sz w:val="22"/>
          <w:szCs w:val="22"/>
          <w:lang w:eastAsia="es-MX"/>
        </w:rPr>
        <w:t>alleged</w:t>
      </w:r>
      <w:r w:rsidR="0041783D" w:rsidRPr="00BA3216">
        <w:rPr>
          <w:rFonts w:ascii="Arial" w:hAnsi="Arial" w:cs="Arial"/>
          <w:b/>
          <w:sz w:val="22"/>
          <w:szCs w:val="22"/>
          <w:lang w:eastAsia="es-MX"/>
        </w:rPr>
        <w:t xml:space="preserve"> </w:t>
      </w:r>
      <w:r w:rsidRPr="00BA3216">
        <w:rPr>
          <w:rFonts w:ascii="Arial" w:hAnsi="Arial" w:cs="Arial"/>
          <w:b/>
          <w:sz w:val="22"/>
          <w:szCs w:val="22"/>
          <w:lang w:eastAsia="es-MX"/>
        </w:rPr>
        <w:t xml:space="preserve">corruption </w:t>
      </w:r>
      <w:r w:rsidR="00B20930" w:rsidRPr="00BA3216">
        <w:rPr>
          <w:rFonts w:ascii="Arial" w:hAnsi="Arial" w:cs="Arial"/>
          <w:b/>
          <w:sz w:val="22"/>
          <w:szCs w:val="22"/>
          <w:lang w:eastAsia="es-MX"/>
        </w:rPr>
        <w:t xml:space="preserve">by </w:t>
      </w:r>
      <w:r w:rsidRPr="00BA3216">
        <w:rPr>
          <w:rFonts w:ascii="Arial" w:hAnsi="Arial" w:cs="Arial"/>
          <w:b/>
          <w:sz w:val="22"/>
          <w:szCs w:val="22"/>
          <w:lang w:eastAsia="es-MX"/>
        </w:rPr>
        <w:t>high-ranking Algerian military officials online. He sought asylum in Spain but the</w:t>
      </w:r>
      <w:r w:rsidR="0041783D" w:rsidRPr="00BA3216">
        <w:rPr>
          <w:rFonts w:ascii="Arial" w:hAnsi="Arial" w:cs="Arial"/>
          <w:b/>
          <w:sz w:val="22"/>
          <w:szCs w:val="22"/>
          <w:lang w:eastAsia="es-MX"/>
        </w:rPr>
        <w:t xml:space="preserve"> </w:t>
      </w:r>
      <w:r w:rsidRPr="00BA3216">
        <w:rPr>
          <w:rFonts w:ascii="Arial" w:hAnsi="Arial" w:cs="Arial"/>
          <w:b/>
          <w:sz w:val="22"/>
          <w:szCs w:val="22"/>
          <w:lang w:eastAsia="es-MX"/>
        </w:rPr>
        <w:t xml:space="preserve">Spanish authorities refouled him to Algeria in March </w:t>
      </w:r>
      <w:r w:rsidR="003F3799" w:rsidRPr="00BA3216">
        <w:rPr>
          <w:rFonts w:ascii="Arial" w:hAnsi="Arial" w:cs="Arial"/>
          <w:b/>
          <w:sz w:val="22"/>
          <w:szCs w:val="22"/>
          <w:lang w:eastAsia="es-MX"/>
        </w:rPr>
        <w:t>2022</w:t>
      </w:r>
      <w:r w:rsidRPr="00BA3216">
        <w:rPr>
          <w:rFonts w:ascii="Arial" w:hAnsi="Arial" w:cs="Arial"/>
          <w:b/>
          <w:sz w:val="22"/>
          <w:szCs w:val="22"/>
          <w:lang w:eastAsia="es-MX"/>
        </w:rPr>
        <w:t>. The Algerian authorities</w:t>
      </w:r>
      <w:r w:rsidR="003F3799" w:rsidRPr="00BA3216">
        <w:rPr>
          <w:rFonts w:ascii="Arial" w:hAnsi="Arial" w:cs="Arial"/>
          <w:b/>
          <w:sz w:val="22"/>
          <w:szCs w:val="22"/>
          <w:lang w:eastAsia="es-MX"/>
        </w:rPr>
        <w:t xml:space="preserve"> subjected him to torture and ill-treatment and</w:t>
      </w:r>
      <w:r w:rsidRPr="00BA3216">
        <w:rPr>
          <w:rFonts w:ascii="Arial" w:hAnsi="Arial" w:cs="Arial"/>
          <w:b/>
          <w:sz w:val="22"/>
          <w:szCs w:val="22"/>
          <w:lang w:eastAsia="es-MX"/>
        </w:rPr>
        <w:t xml:space="preserve"> imprisoned him in El </w:t>
      </w:r>
      <w:proofErr w:type="spellStart"/>
      <w:r w:rsidRPr="00BA3216">
        <w:rPr>
          <w:rFonts w:ascii="Arial" w:hAnsi="Arial" w:cs="Arial"/>
          <w:b/>
          <w:sz w:val="22"/>
          <w:szCs w:val="22"/>
          <w:lang w:eastAsia="es-MX"/>
        </w:rPr>
        <w:t>Harrash</w:t>
      </w:r>
      <w:proofErr w:type="spellEnd"/>
      <w:r w:rsidRPr="00BA3216">
        <w:rPr>
          <w:rFonts w:ascii="Arial" w:hAnsi="Arial" w:cs="Arial"/>
          <w:b/>
          <w:sz w:val="22"/>
          <w:szCs w:val="22"/>
          <w:lang w:eastAsia="es-MX"/>
        </w:rPr>
        <w:t xml:space="preserve"> prison in Algiers before moving him to</w:t>
      </w:r>
      <w:r w:rsidR="003F3799" w:rsidRPr="00BA3216">
        <w:rPr>
          <w:rFonts w:ascii="Arial" w:hAnsi="Arial" w:cs="Arial"/>
          <w:b/>
          <w:sz w:val="22"/>
          <w:szCs w:val="22"/>
          <w:lang w:eastAsia="es-MX"/>
        </w:rPr>
        <w:t xml:space="preserve"> </w:t>
      </w:r>
      <w:r w:rsidRPr="00BA3216">
        <w:rPr>
          <w:rFonts w:ascii="Arial" w:hAnsi="Arial" w:cs="Arial"/>
          <w:b/>
          <w:sz w:val="22"/>
          <w:szCs w:val="22"/>
          <w:lang w:eastAsia="es-MX"/>
        </w:rPr>
        <w:t>El-Blida military prison</w:t>
      </w:r>
      <w:r w:rsidR="003F3799" w:rsidRPr="00BA3216">
        <w:rPr>
          <w:rFonts w:ascii="Arial" w:hAnsi="Arial" w:cs="Arial"/>
          <w:b/>
          <w:sz w:val="22"/>
          <w:szCs w:val="22"/>
          <w:lang w:eastAsia="es-MX"/>
        </w:rPr>
        <w:t>. H</w:t>
      </w:r>
      <w:r w:rsidRPr="00BA3216">
        <w:rPr>
          <w:rFonts w:ascii="Arial" w:hAnsi="Arial" w:cs="Arial"/>
          <w:b/>
          <w:sz w:val="22"/>
          <w:szCs w:val="22"/>
          <w:lang w:eastAsia="es-MX"/>
        </w:rPr>
        <w:t xml:space="preserve">e is </w:t>
      </w:r>
      <w:r w:rsidR="003F3799" w:rsidRPr="00BA3216">
        <w:rPr>
          <w:rFonts w:ascii="Arial" w:hAnsi="Arial" w:cs="Arial"/>
          <w:b/>
          <w:sz w:val="22"/>
          <w:szCs w:val="22"/>
          <w:lang w:eastAsia="es-MX"/>
        </w:rPr>
        <w:t xml:space="preserve">undergoing </w:t>
      </w:r>
      <w:r w:rsidRPr="00BA3216">
        <w:rPr>
          <w:rFonts w:ascii="Arial" w:hAnsi="Arial" w:cs="Arial"/>
          <w:b/>
          <w:sz w:val="22"/>
          <w:szCs w:val="22"/>
          <w:lang w:eastAsia="es-MX"/>
        </w:rPr>
        <w:t>trial</w:t>
      </w:r>
      <w:r w:rsidR="003F3799" w:rsidRPr="00BA3216">
        <w:rPr>
          <w:rFonts w:ascii="Arial" w:hAnsi="Arial" w:cs="Arial"/>
          <w:b/>
          <w:sz w:val="22"/>
          <w:szCs w:val="22"/>
          <w:lang w:eastAsia="es-MX"/>
        </w:rPr>
        <w:t>s</w:t>
      </w:r>
      <w:r w:rsidRPr="00BA3216">
        <w:rPr>
          <w:rFonts w:ascii="Arial" w:hAnsi="Arial" w:cs="Arial"/>
          <w:b/>
          <w:sz w:val="22"/>
          <w:szCs w:val="22"/>
          <w:lang w:eastAsia="es-MX"/>
        </w:rPr>
        <w:t xml:space="preserve"> on several cases</w:t>
      </w:r>
      <w:r w:rsidR="0069579A" w:rsidRPr="00BA3216">
        <w:rPr>
          <w:rFonts w:ascii="Arial" w:hAnsi="Arial" w:cs="Arial"/>
          <w:b/>
          <w:sz w:val="22"/>
          <w:szCs w:val="22"/>
          <w:lang w:eastAsia="es-MX"/>
        </w:rPr>
        <w:t xml:space="preserve"> </w:t>
      </w:r>
      <w:r w:rsidRPr="00BA3216">
        <w:rPr>
          <w:rFonts w:ascii="Arial" w:hAnsi="Arial" w:cs="Arial"/>
          <w:b/>
          <w:sz w:val="22"/>
          <w:szCs w:val="22"/>
          <w:lang w:eastAsia="es-MX"/>
        </w:rPr>
        <w:t>before the military and civil courts. He was sentenced to death in absentia, while still an asylum</w:t>
      </w:r>
      <w:r w:rsidR="0041783D" w:rsidRPr="00BA3216">
        <w:rPr>
          <w:rFonts w:ascii="Arial" w:hAnsi="Arial" w:cs="Arial"/>
          <w:b/>
          <w:sz w:val="22"/>
          <w:szCs w:val="22"/>
          <w:lang w:eastAsia="es-MX"/>
        </w:rPr>
        <w:t xml:space="preserve"> </w:t>
      </w:r>
      <w:r w:rsidRPr="00BA3216">
        <w:rPr>
          <w:rFonts w:ascii="Arial" w:hAnsi="Arial" w:cs="Arial"/>
          <w:b/>
          <w:sz w:val="22"/>
          <w:szCs w:val="22"/>
          <w:lang w:eastAsia="es-MX"/>
        </w:rPr>
        <w:t>seeker in Spain, on charges of espionage and desertion.</w:t>
      </w:r>
    </w:p>
    <w:p w14:paraId="585405D4" w14:textId="77777777" w:rsidR="0041783D" w:rsidRPr="004C135E" w:rsidRDefault="0041783D" w:rsidP="00BA3216">
      <w:pPr>
        <w:spacing w:after="0" w:line="240" w:lineRule="auto"/>
        <w:jc w:val="both"/>
        <w:rPr>
          <w:rFonts w:ascii="Arial" w:hAnsi="Arial" w:cs="Arial"/>
          <w:b/>
          <w:color w:val="auto"/>
          <w:sz w:val="16"/>
          <w:szCs w:val="16"/>
          <w:lang w:eastAsia="es-MX"/>
        </w:rPr>
      </w:pPr>
    </w:p>
    <w:p w14:paraId="760DDE4F" w14:textId="426EDB17" w:rsidR="005D2C37" w:rsidRPr="00BA3216" w:rsidRDefault="005D2C37" w:rsidP="00BA3216">
      <w:pPr>
        <w:spacing w:after="0" w:line="240" w:lineRule="auto"/>
        <w:rPr>
          <w:rFonts w:ascii="Arial" w:hAnsi="Arial" w:cs="Arial"/>
          <w:b/>
          <w:color w:val="auto"/>
          <w:sz w:val="20"/>
          <w:szCs w:val="20"/>
          <w:lang w:eastAsia="es-MX"/>
        </w:rPr>
      </w:pPr>
      <w:r w:rsidRPr="00BA3216">
        <w:rPr>
          <w:rFonts w:ascii="Arial" w:hAnsi="Arial" w:cs="Arial"/>
          <w:b/>
          <w:color w:val="auto"/>
          <w:sz w:val="20"/>
          <w:szCs w:val="20"/>
          <w:lang w:eastAsia="es-MX"/>
        </w:rPr>
        <w:t xml:space="preserve">TAKE ACTION: </w:t>
      </w:r>
    </w:p>
    <w:p w14:paraId="2F981D7C" w14:textId="77777777" w:rsidR="00BA3216" w:rsidRPr="00BA3216" w:rsidRDefault="00BA3216" w:rsidP="00BA3216">
      <w:pPr>
        <w:widowControl/>
        <w:numPr>
          <w:ilvl w:val="0"/>
          <w:numId w:val="23"/>
        </w:numPr>
        <w:suppressAutoHyphens w:val="0"/>
        <w:spacing w:after="0" w:line="259" w:lineRule="auto"/>
        <w:ind w:left="360"/>
        <w:rPr>
          <w:rFonts w:ascii="Arial" w:hAnsi="Arial" w:cs="Arial"/>
          <w:sz w:val="20"/>
          <w:szCs w:val="20"/>
        </w:rPr>
      </w:pPr>
      <w:bookmarkStart w:id="0" w:name="_Hlk77689456"/>
      <w:r w:rsidRPr="00BA3216">
        <w:rPr>
          <w:rFonts w:ascii="Arial" w:hAnsi="Arial" w:cs="Arial"/>
          <w:sz w:val="20"/>
          <w:szCs w:val="20"/>
        </w:rPr>
        <w:t>Write a letter in your own words or using the sample below as a guide to one or both government officials listed. You can also email, fax, call or </w:t>
      </w:r>
      <w:proofErr w:type="gramStart"/>
      <w:r w:rsidRPr="00BA3216">
        <w:rPr>
          <w:rFonts w:ascii="Arial" w:hAnsi="Arial" w:cs="Arial"/>
          <w:sz w:val="20"/>
          <w:szCs w:val="20"/>
        </w:rPr>
        <w:t>Tweet</w:t>
      </w:r>
      <w:proofErr w:type="gramEnd"/>
      <w:r w:rsidRPr="00BA3216">
        <w:rPr>
          <w:rFonts w:ascii="Arial" w:hAnsi="Arial" w:cs="Arial"/>
          <w:sz w:val="20"/>
          <w:szCs w:val="20"/>
        </w:rPr>
        <w:t> them. </w:t>
      </w:r>
    </w:p>
    <w:p w14:paraId="79AFE513" w14:textId="44D7DA88" w:rsidR="00BA3216" w:rsidRPr="00BA3216" w:rsidRDefault="00BA3216" w:rsidP="00BA3216">
      <w:pPr>
        <w:widowControl/>
        <w:numPr>
          <w:ilvl w:val="0"/>
          <w:numId w:val="24"/>
        </w:numPr>
        <w:suppressAutoHyphens w:val="0"/>
        <w:spacing w:after="0" w:line="259" w:lineRule="auto"/>
        <w:ind w:left="360"/>
        <w:rPr>
          <w:rFonts w:ascii="Arial" w:hAnsi="Arial" w:cs="Arial"/>
          <w:sz w:val="20"/>
          <w:szCs w:val="20"/>
        </w:rPr>
      </w:pPr>
      <w:hyperlink r:id="rId7" w:tgtFrame="_blank" w:history="1">
        <w:r w:rsidRPr="00BA3216">
          <w:rPr>
            <w:rStyle w:val="Hyperlink"/>
            <w:rFonts w:ascii="Arial" w:hAnsi="Arial" w:cs="Arial"/>
            <w:sz w:val="20"/>
            <w:szCs w:val="20"/>
          </w:rPr>
          <w:t>Click here</w:t>
        </w:r>
      </w:hyperlink>
      <w:r w:rsidRPr="00BA3216">
        <w:rPr>
          <w:rFonts w:ascii="Arial" w:hAnsi="Arial" w:cs="Arial"/>
          <w:sz w:val="20"/>
          <w:szCs w:val="20"/>
        </w:rPr>
        <w:t> to let us know the actions you took on </w:t>
      </w:r>
      <w:r w:rsidRPr="00BA3216">
        <w:rPr>
          <w:rFonts w:ascii="Arial" w:hAnsi="Arial" w:cs="Arial"/>
          <w:b/>
          <w:bCs/>
          <w:i/>
          <w:iCs/>
          <w:sz w:val="20"/>
          <w:szCs w:val="20"/>
        </w:rPr>
        <w:t>Urgent Action </w:t>
      </w:r>
      <w:r w:rsidR="00E36233">
        <w:rPr>
          <w:rFonts w:ascii="Arial" w:hAnsi="Arial" w:cs="Arial"/>
          <w:b/>
          <w:bCs/>
          <w:i/>
          <w:iCs/>
          <w:sz w:val="20"/>
          <w:szCs w:val="20"/>
        </w:rPr>
        <w:t>43</w:t>
      </w:r>
      <w:r w:rsidRPr="00BA3216">
        <w:rPr>
          <w:rFonts w:ascii="Arial" w:hAnsi="Arial" w:cs="Arial"/>
          <w:b/>
          <w:bCs/>
          <w:i/>
          <w:iCs/>
          <w:sz w:val="20"/>
          <w:szCs w:val="20"/>
        </w:rPr>
        <w:t>.</w:t>
      </w:r>
      <w:r w:rsidR="00E36233">
        <w:rPr>
          <w:rFonts w:ascii="Arial" w:hAnsi="Arial" w:cs="Arial"/>
          <w:b/>
          <w:bCs/>
          <w:i/>
          <w:iCs/>
          <w:sz w:val="20"/>
          <w:szCs w:val="20"/>
        </w:rPr>
        <w:t>22</w:t>
      </w:r>
      <w:r w:rsidRPr="00BA3216">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4C135E" w:rsidRDefault="005D2C37" w:rsidP="00BA3216">
      <w:pPr>
        <w:autoSpaceDE w:val="0"/>
        <w:autoSpaceDN w:val="0"/>
        <w:adjustRightInd w:val="0"/>
        <w:spacing w:after="0" w:line="240" w:lineRule="auto"/>
        <w:rPr>
          <w:rFonts w:ascii="Arial" w:hAnsi="Arial" w:cs="Arial"/>
          <w:sz w:val="16"/>
          <w:szCs w:val="16"/>
          <w:lang w:eastAsia="es-MX"/>
        </w:rPr>
      </w:pPr>
    </w:p>
    <w:p w14:paraId="4776247F" w14:textId="77777777" w:rsidR="004C135E" w:rsidRDefault="004C135E" w:rsidP="004C135E">
      <w:pPr>
        <w:spacing w:after="0" w:line="240" w:lineRule="auto"/>
        <w:rPr>
          <w:rFonts w:ascii="Arial" w:hAnsi="Arial" w:cs="Arial"/>
          <w:b/>
          <w:iCs/>
          <w:szCs w:val="18"/>
        </w:rPr>
        <w:sectPr w:rsidR="004C135E" w:rsidSect="00BA3216">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48A45C1" w14:textId="2457D7E8" w:rsidR="00EC1978" w:rsidRPr="00BA3216" w:rsidRDefault="00EC1978" w:rsidP="004C135E">
      <w:pPr>
        <w:spacing w:after="0" w:line="240" w:lineRule="auto"/>
        <w:rPr>
          <w:rFonts w:ascii="Arial" w:hAnsi="Arial" w:cs="Arial"/>
          <w:b/>
          <w:iCs/>
          <w:szCs w:val="18"/>
        </w:rPr>
      </w:pPr>
      <w:r w:rsidRPr="00BA3216">
        <w:rPr>
          <w:rFonts w:ascii="Arial" w:hAnsi="Arial" w:cs="Arial"/>
          <w:b/>
          <w:iCs/>
          <w:szCs w:val="18"/>
        </w:rPr>
        <w:t>President of the Republic of Algeri</w:t>
      </w:r>
      <w:r w:rsidR="00235FE6" w:rsidRPr="00BA3216">
        <w:rPr>
          <w:rFonts w:ascii="Arial" w:hAnsi="Arial" w:cs="Arial"/>
          <w:b/>
          <w:iCs/>
          <w:szCs w:val="18"/>
        </w:rPr>
        <w:t>a</w:t>
      </w:r>
      <w:r w:rsidR="00BA3216" w:rsidRPr="00BA3216">
        <w:rPr>
          <w:rFonts w:ascii="Arial" w:hAnsi="Arial" w:cs="Arial"/>
          <w:b/>
          <w:iCs/>
          <w:szCs w:val="18"/>
        </w:rPr>
        <w:t xml:space="preserve"> </w:t>
      </w:r>
      <w:proofErr w:type="spellStart"/>
      <w:r w:rsidRPr="00BA3216">
        <w:rPr>
          <w:rFonts w:ascii="Arial" w:hAnsi="Arial" w:cs="Arial"/>
          <w:b/>
          <w:iCs/>
          <w:szCs w:val="18"/>
          <w:lang w:val="fr-FR"/>
        </w:rPr>
        <w:t>Abdelmagid</w:t>
      </w:r>
      <w:proofErr w:type="spellEnd"/>
      <w:r w:rsidRPr="00BA3216">
        <w:rPr>
          <w:rFonts w:ascii="Arial" w:hAnsi="Arial" w:cs="Arial"/>
          <w:b/>
          <w:iCs/>
          <w:szCs w:val="18"/>
          <w:lang w:val="fr-FR"/>
        </w:rPr>
        <w:t xml:space="preserve"> </w:t>
      </w:r>
      <w:proofErr w:type="spellStart"/>
      <w:r w:rsidRPr="00BA3216">
        <w:rPr>
          <w:rFonts w:ascii="Arial" w:hAnsi="Arial" w:cs="Arial"/>
          <w:b/>
          <w:iCs/>
          <w:szCs w:val="18"/>
          <w:lang w:val="fr-FR"/>
        </w:rPr>
        <w:t>Tebboune</w:t>
      </w:r>
      <w:proofErr w:type="spellEnd"/>
    </w:p>
    <w:p w14:paraId="4ECB8876" w14:textId="77777777" w:rsidR="00235FE6" w:rsidRPr="00BA3216" w:rsidRDefault="00EC1978" w:rsidP="004C135E">
      <w:pPr>
        <w:spacing w:after="0" w:line="240" w:lineRule="auto"/>
        <w:rPr>
          <w:rFonts w:ascii="Arial" w:hAnsi="Arial" w:cs="Arial"/>
          <w:bCs/>
          <w:iCs/>
          <w:szCs w:val="18"/>
          <w:lang w:val="fr-FR"/>
        </w:rPr>
      </w:pPr>
      <w:r w:rsidRPr="00BA3216">
        <w:rPr>
          <w:rFonts w:ascii="Arial" w:hAnsi="Arial" w:cs="Arial"/>
          <w:bCs/>
          <w:iCs/>
          <w:szCs w:val="18"/>
          <w:lang w:val="fr-FR"/>
        </w:rPr>
        <w:t>Présidence de la république</w:t>
      </w:r>
    </w:p>
    <w:p w14:paraId="15B68C2A" w14:textId="4822A86C" w:rsidR="00235FE6" w:rsidRPr="00BA3216" w:rsidRDefault="00EC1978" w:rsidP="004C135E">
      <w:pPr>
        <w:spacing w:after="0" w:line="240" w:lineRule="auto"/>
        <w:rPr>
          <w:rFonts w:ascii="Arial" w:hAnsi="Arial" w:cs="Arial"/>
          <w:bCs/>
          <w:iCs/>
          <w:szCs w:val="18"/>
        </w:rPr>
      </w:pPr>
      <w:r w:rsidRPr="00BA3216">
        <w:rPr>
          <w:rFonts w:ascii="Arial" w:hAnsi="Arial" w:cs="Arial"/>
          <w:bCs/>
          <w:iCs/>
          <w:szCs w:val="18"/>
        </w:rPr>
        <w:t>Place Mohammed Seddik Benyahia, El Mouradia,</w:t>
      </w:r>
    </w:p>
    <w:p w14:paraId="2118515E" w14:textId="769C1E01" w:rsidR="00EC1978" w:rsidRPr="00BA3216" w:rsidRDefault="00EC1978" w:rsidP="004C135E">
      <w:pPr>
        <w:spacing w:after="0" w:line="240" w:lineRule="auto"/>
        <w:rPr>
          <w:rFonts w:ascii="Arial" w:hAnsi="Arial" w:cs="Arial"/>
          <w:bCs/>
          <w:iCs/>
          <w:szCs w:val="18"/>
          <w:lang w:val="fr-FR"/>
        </w:rPr>
      </w:pPr>
      <w:r w:rsidRPr="00BA3216">
        <w:rPr>
          <w:rFonts w:ascii="Arial" w:hAnsi="Arial" w:cs="Arial"/>
          <w:bCs/>
          <w:iCs/>
          <w:szCs w:val="18"/>
          <w:lang w:val="fr-FR"/>
        </w:rPr>
        <w:t>Alger</w:t>
      </w:r>
      <w:r w:rsidR="0041783D" w:rsidRPr="00BA3216">
        <w:rPr>
          <w:rFonts w:ascii="Arial" w:hAnsi="Arial" w:cs="Arial"/>
          <w:bCs/>
          <w:iCs/>
          <w:szCs w:val="18"/>
          <w:lang w:val="fr-FR"/>
        </w:rPr>
        <w:t xml:space="preserve">, </w:t>
      </w:r>
      <w:r w:rsidRPr="00BA3216">
        <w:rPr>
          <w:rFonts w:ascii="Arial" w:hAnsi="Arial" w:cs="Arial"/>
          <w:bCs/>
          <w:iCs/>
          <w:szCs w:val="18"/>
          <w:lang w:val="fr-FR"/>
        </w:rPr>
        <w:t xml:space="preserve">16000 </w:t>
      </w:r>
      <w:proofErr w:type="spellStart"/>
      <w:r w:rsidRPr="00BA3216">
        <w:rPr>
          <w:rFonts w:ascii="Arial" w:hAnsi="Arial" w:cs="Arial"/>
          <w:bCs/>
          <w:iCs/>
          <w:szCs w:val="18"/>
          <w:lang w:val="fr-FR"/>
        </w:rPr>
        <w:t>Algèrie</w:t>
      </w:r>
      <w:proofErr w:type="spellEnd"/>
    </w:p>
    <w:p w14:paraId="3CF65246" w14:textId="76964927" w:rsidR="00EC1978" w:rsidRPr="00BA3216" w:rsidRDefault="00EC1978" w:rsidP="004C135E">
      <w:pPr>
        <w:spacing w:after="0" w:line="240" w:lineRule="auto"/>
        <w:rPr>
          <w:rFonts w:ascii="Arial" w:hAnsi="Arial" w:cs="Arial"/>
          <w:b/>
          <w:iCs/>
          <w:szCs w:val="18"/>
          <w:lang w:val="fr-FR"/>
        </w:rPr>
      </w:pPr>
      <w:proofErr w:type="gramStart"/>
      <w:r w:rsidRPr="00BA3216">
        <w:rPr>
          <w:rFonts w:ascii="Arial" w:hAnsi="Arial" w:cs="Arial"/>
          <w:bCs/>
          <w:iCs/>
          <w:szCs w:val="18"/>
          <w:lang w:val="fr-FR"/>
        </w:rPr>
        <w:t>Fax:</w:t>
      </w:r>
      <w:proofErr w:type="gramEnd"/>
      <w:r w:rsidRPr="00BA3216">
        <w:rPr>
          <w:rFonts w:ascii="Arial" w:hAnsi="Arial" w:cs="Arial"/>
          <w:bCs/>
          <w:iCs/>
          <w:szCs w:val="18"/>
          <w:lang w:val="fr-FR"/>
        </w:rPr>
        <w:t xml:space="preserve"> +213 02169 15 95</w:t>
      </w:r>
    </w:p>
    <w:p w14:paraId="7E815A85" w14:textId="152A1580" w:rsidR="00EC1978" w:rsidRDefault="00EC1978" w:rsidP="004C135E">
      <w:pPr>
        <w:spacing w:after="0" w:line="240" w:lineRule="auto"/>
        <w:rPr>
          <w:rFonts w:ascii="Arial" w:hAnsi="Arial" w:cs="Arial"/>
          <w:bCs/>
          <w:iCs/>
          <w:szCs w:val="18"/>
          <w:lang w:val="fr-FR"/>
        </w:rPr>
      </w:pPr>
      <w:proofErr w:type="gramStart"/>
      <w:r w:rsidRPr="00BA3216">
        <w:rPr>
          <w:rFonts w:ascii="Arial" w:hAnsi="Arial" w:cs="Arial"/>
          <w:bCs/>
          <w:iCs/>
          <w:szCs w:val="18"/>
          <w:lang w:val="fr-FR"/>
        </w:rPr>
        <w:t>Email:</w:t>
      </w:r>
      <w:proofErr w:type="gramEnd"/>
      <w:r w:rsidRPr="00BA3216">
        <w:rPr>
          <w:rFonts w:ascii="Arial" w:hAnsi="Arial" w:cs="Arial"/>
          <w:bCs/>
          <w:iCs/>
          <w:szCs w:val="18"/>
          <w:lang w:val="fr-FR"/>
        </w:rPr>
        <w:t xml:space="preserve"> </w:t>
      </w:r>
      <w:hyperlink r:id="rId11" w:history="1">
        <w:r w:rsidR="00BA3216" w:rsidRPr="00DA2C5C">
          <w:rPr>
            <w:rStyle w:val="Hyperlink"/>
            <w:rFonts w:ascii="Arial" w:hAnsi="Arial" w:cs="Arial"/>
            <w:bCs/>
            <w:iCs/>
            <w:szCs w:val="18"/>
            <w:lang w:val="fr-FR"/>
          </w:rPr>
          <w:t>President@el-mouradia.dz</w:t>
        </w:r>
      </w:hyperlink>
      <w:r w:rsidR="00BA3216">
        <w:rPr>
          <w:rFonts w:ascii="Arial" w:hAnsi="Arial" w:cs="Arial"/>
          <w:bCs/>
          <w:iCs/>
          <w:szCs w:val="18"/>
          <w:lang w:val="fr-FR"/>
        </w:rPr>
        <w:t xml:space="preserve"> </w:t>
      </w:r>
    </w:p>
    <w:p w14:paraId="0F24AAA7" w14:textId="0CB37242" w:rsidR="004C135E" w:rsidRDefault="004C135E" w:rsidP="004C135E">
      <w:pPr>
        <w:spacing w:after="0" w:line="240" w:lineRule="auto"/>
        <w:rPr>
          <w:rFonts w:ascii="Arial" w:hAnsi="Arial" w:cs="Arial"/>
          <w:bCs/>
          <w:iCs/>
          <w:szCs w:val="18"/>
          <w:lang w:val="fr-FR"/>
        </w:rPr>
      </w:pPr>
    </w:p>
    <w:p w14:paraId="356AA8D4" w14:textId="77777777" w:rsidR="004C135E" w:rsidRDefault="004C135E" w:rsidP="004C135E">
      <w:pPr>
        <w:spacing w:after="0" w:line="240" w:lineRule="auto"/>
        <w:rPr>
          <w:rFonts w:ascii="Arial" w:hAnsi="Arial" w:cs="Arial"/>
          <w:b/>
          <w:bCs/>
        </w:rPr>
      </w:pPr>
    </w:p>
    <w:p w14:paraId="1A6308B6" w14:textId="57DBAC2C" w:rsidR="004C135E" w:rsidRPr="004C135E" w:rsidRDefault="004C135E" w:rsidP="004C135E">
      <w:pPr>
        <w:spacing w:after="0" w:line="240" w:lineRule="auto"/>
        <w:rPr>
          <w:rFonts w:ascii="Arial" w:hAnsi="Arial" w:cs="Arial"/>
          <w:bCs/>
          <w:i/>
          <w:sz w:val="20"/>
          <w:szCs w:val="20"/>
          <w:lang w:val="fr-FR"/>
        </w:rPr>
        <w:sectPr w:rsidR="004C135E" w:rsidRPr="004C135E" w:rsidSect="004C135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4C135E">
        <w:rPr>
          <w:rFonts w:ascii="Arial" w:hAnsi="Arial" w:cs="Arial"/>
          <w:b/>
          <w:bCs/>
        </w:rPr>
        <w:t xml:space="preserve">Ambassador Ahmed </w:t>
      </w:r>
      <w:proofErr w:type="spellStart"/>
      <w:r w:rsidRPr="004C135E">
        <w:rPr>
          <w:rFonts w:ascii="Arial" w:hAnsi="Arial" w:cs="Arial"/>
          <w:b/>
          <w:bCs/>
        </w:rPr>
        <w:t>Boutache</w:t>
      </w:r>
      <w:proofErr w:type="spellEnd"/>
      <w:r w:rsidRPr="004C135E">
        <w:rPr>
          <w:rFonts w:ascii="Arial" w:hAnsi="Arial" w:cs="Arial"/>
        </w:rPr>
        <w:br/>
        <w:t>Embassy of the People's</w:t>
      </w:r>
      <w:r w:rsidRPr="004C135E">
        <w:rPr>
          <w:rFonts w:ascii="Arial" w:hAnsi="Arial" w:cs="Arial"/>
        </w:rPr>
        <w:br/>
        <w:t>Democratic Republic of Algeria</w:t>
      </w:r>
      <w:r w:rsidRPr="004C135E">
        <w:rPr>
          <w:rFonts w:ascii="Arial" w:hAnsi="Arial" w:cs="Arial"/>
        </w:rPr>
        <w:br/>
        <w:t>2118 Kalorama Rd. NW, Washington DC 20008</w:t>
      </w:r>
      <w:r w:rsidRPr="004C135E">
        <w:rPr>
          <w:rFonts w:ascii="Arial" w:hAnsi="Arial" w:cs="Arial"/>
        </w:rPr>
        <w:br/>
        <w:t>Phone: 202 265 2800 I Fax: 202 986 5906</w:t>
      </w:r>
      <w:r w:rsidRPr="004C135E">
        <w:rPr>
          <w:rFonts w:ascii="Arial" w:hAnsi="Arial" w:cs="Arial"/>
        </w:rPr>
        <w:br/>
        <w:t xml:space="preserve">Twitter: </w:t>
      </w:r>
      <w:hyperlink r:id="rId12" w:history="1">
        <w:r w:rsidRPr="004C135E">
          <w:rPr>
            <w:rFonts w:ascii="Arial" w:hAnsi="Arial" w:cs="Arial"/>
            <w:color w:val="0000FF"/>
            <w:u w:val="single"/>
          </w:rPr>
          <w:t>@Ambalgindc</w:t>
        </w:r>
      </w:hyperlink>
      <w:r w:rsidRPr="004C135E">
        <w:rPr>
          <w:rFonts w:ascii="Arial" w:hAnsi="Arial" w:cs="Arial"/>
        </w:rPr>
        <w:br/>
        <w:t xml:space="preserve">Email: </w:t>
      </w:r>
      <w:hyperlink r:id="rId13" w:history="1">
        <w:r w:rsidRPr="004C135E">
          <w:rPr>
            <w:rFonts w:ascii="Arial" w:hAnsi="Arial" w:cs="Arial"/>
            <w:color w:val="0000FF"/>
            <w:u w:val="single"/>
          </w:rPr>
          <w:t>mail@algerianembassy.org</w:t>
        </w:r>
      </w:hyperlink>
      <w:r w:rsidRPr="004C135E">
        <w:rPr>
          <w:rFonts w:ascii="Arial" w:hAnsi="Arial" w:cs="Arial"/>
        </w:rPr>
        <w:br/>
        <w:t>Salutation: Dear Ambassador</w:t>
      </w:r>
    </w:p>
    <w:p w14:paraId="791E2F32" w14:textId="2169080D" w:rsidR="005D2C37" w:rsidRPr="00BA3216" w:rsidRDefault="00EC1978" w:rsidP="00BA3216">
      <w:pPr>
        <w:spacing w:after="0" w:line="240" w:lineRule="auto"/>
        <w:jc w:val="both"/>
        <w:rPr>
          <w:rFonts w:ascii="Arial" w:hAnsi="Arial" w:cs="Arial"/>
          <w:iCs/>
          <w:sz w:val="20"/>
          <w:szCs w:val="20"/>
        </w:rPr>
      </w:pPr>
      <w:r w:rsidRPr="00BA3216">
        <w:rPr>
          <w:rFonts w:ascii="Arial" w:hAnsi="Arial" w:cs="Arial"/>
          <w:iCs/>
          <w:sz w:val="20"/>
          <w:szCs w:val="20"/>
        </w:rPr>
        <w:t>Your Excellency</w:t>
      </w:r>
      <w:r w:rsidR="005D2C37" w:rsidRPr="00BA3216">
        <w:rPr>
          <w:rFonts w:ascii="Arial" w:hAnsi="Arial" w:cs="Arial"/>
          <w:iCs/>
          <w:sz w:val="20"/>
          <w:szCs w:val="20"/>
        </w:rPr>
        <w:t>,</w:t>
      </w:r>
    </w:p>
    <w:p w14:paraId="160598A3" w14:textId="77777777" w:rsidR="005D2C37" w:rsidRPr="004C135E" w:rsidRDefault="005D2C37" w:rsidP="00BA3216">
      <w:pPr>
        <w:spacing w:after="0" w:line="240" w:lineRule="auto"/>
        <w:jc w:val="both"/>
        <w:rPr>
          <w:rFonts w:ascii="Arial" w:hAnsi="Arial" w:cs="Arial"/>
          <w:iCs/>
          <w:sz w:val="16"/>
          <w:szCs w:val="16"/>
        </w:rPr>
      </w:pPr>
    </w:p>
    <w:p w14:paraId="0BF1F8A3" w14:textId="26C56302" w:rsidR="006B0E16" w:rsidRPr="00BA3216" w:rsidRDefault="00E22469" w:rsidP="00BA3216">
      <w:pPr>
        <w:spacing w:after="0" w:line="240" w:lineRule="auto"/>
        <w:jc w:val="both"/>
        <w:rPr>
          <w:rFonts w:ascii="Arial" w:hAnsi="Arial" w:cs="Arial"/>
          <w:iCs/>
          <w:sz w:val="20"/>
          <w:szCs w:val="20"/>
        </w:rPr>
      </w:pPr>
      <w:r w:rsidRPr="00BA3216">
        <w:rPr>
          <w:rFonts w:ascii="Arial" w:hAnsi="Arial" w:cs="Arial"/>
          <w:iCs/>
          <w:sz w:val="20"/>
          <w:szCs w:val="20"/>
        </w:rPr>
        <w:t>I am</w:t>
      </w:r>
      <w:r w:rsidR="00845414" w:rsidRPr="00BA3216">
        <w:rPr>
          <w:rFonts w:ascii="Arial" w:hAnsi="Arial" w:cs="Arial"/>
          <w:iCs/>
          <w:sz w:val="20"/>
          <w:szCs w:val="20"/>
        </w:rPr>
        <w:t xml:space="preserve"> writing to </w:t>
      </w:r>
      <w:r w:rsidR="004E2DD5" w:rsidRPr="00BA3216">
        <w:rPr>
          <w:rFonts w:ascii="Arial" w:hAnsi="Arial" w:cs="Arial"/>
          <w:iCs/>
          <w:sz w:val="20"/>
          <w:szCs w:val="20"/>
        </w:rPr>
        <w:t xml:space="preserve">raise concern about </w:t>
      </w:r>
      <w:r w:rsidR="003F3799" w:rsidRPr="00BA3216">
        <w:rPr>
          <w:rFonts w:ascii="Arial" w:hAnsi="Arial" w:cs="Arial"/>
          <w:iCs/>
          <w:sz w:val="20"/>
          <w:szCs w:val="20"/>
        </w:rPr>
        <w:t xml:space="preserve">torture allegations </w:t>
      </w:r>
      <w:r w:rsidR="00B20930" w:rsidRPr="00BA3216">
        <w:rPr>
          <w:rFonts w:ascii="Arial" w:hAnsi="Arial" w:cs="Arial"/>
          <w:iCs/>
          <w:sz w:val="20"/>
          <w:szCs w:val="20"/>
        </w:rPr>
        <w:t xml:space="preserve">made by </w:t>
      </w:r>
      <w:proofErr w:type="spellStart"/>
      <w:r w:rsidR="004E2DD5" w:rsidRPr="00BA3216">
        <w:rPr>
          <w:rFonts w:ascii="Arial" w:hAnsi="Arial" w:cs="Arial"/>
          <w:iCs/>
          <w:sz w:val="20"/>
          <w:szCs w:val="20"/>
        </w:rPr>
        <w:t>whistleblower</w:t>
      </w:r>
      <w:proofErr w:type="spellEnd"/>
      <w:r w:rsidR="003F3799" w:rsidRPr="00BA3216">
        <w:rPr>
          <w:rFonts w:ascii="Arial" w:hAnsi="Arial" w:cs="Arial"/>
          <w:iCs/>
          <w:sz w:val="20"/>
          <w:szCs w:val="20"/>
        </w:rPr>
        <w:t xml:space="preserve"> </w:t>
      </w:r>
      <w:r w:rsidR="003F3799" w:rsidRPr="00BA3216">
        <w:rPr>
          <w:rFonts w:ascii="Arial" w:hAnsi="Arial" w:cs="Arial"/>
          <w:b/>
          <w:bCs/>
          <w:iCs/>
          <w:sz w:val="20"/>
          <w:szCs w:val="20"/>
        </w:rPr>
        <w:t xml:space="preserve">Mohamed </w:t>
      </w:r>
      <w:proofErr w:type="spellStart"/>
      <w:r w:rsidR="003F3799" w:rsidRPr="00BA3216">
        <w:rPr>
          <w:rFonts w:ascii="Arial" w:hAnsi="Arial" w:cs="Arial"/>
          <w:b/>
          <w:bCs/>
          <w:iCs/>
          <w:sz w:val="20"/>
          <w:szCs w:val="20"/>
        </w:rPr>
        <w:t>Benhlima</w:t>
      </w:r>
      <w:proofErr w:type="spellEnd"/>
      <w:r w:rsidR="0069579A" w:rsidRPr="00BA3216">
        <w:rPr>
          <w:rFonts w:ascii="Arial" w:hAnsi="Arial" w:cs="Arial"/>
          <w:iCs/>
          <w:sz w:val="20"/>
          <w:szCs w:val="20"/>
        </w:rPr>
        <w:t>,</w:t>
      </w:r>
      <w:r w:rsidR="008301C3" w:rsidRPr="00BA3216">
        <w:rPr>
          <w:rFonts w:ascii="Arial" w:hAnsi="Arial" w:cs="Arial"/>
          <w:iCs/>
          <w:sz w:val="20"/>
          <w:szCs w:val="20"/>
        </w:rPr>
        <w:t xml:space="preserve"> </w:t>
      </w:r>
      <w:r w:rsidR="00B862E1" w:rsidRPr="00BA3216">
        <w:rPr>
          <w:rFonts w:ascii="Arial" w:hAnsi="Arial" w:cs="Arial"/>
          <w:iCs/>
          <w:sz w:val="20"/>
          <w:szCs w:val="20"/>
        </w:rPr>
        <w:t xml:space="preserve">who </w:t>
      </w:r>
      <w:r w:rsidR="004E2DD5" w:rsidRPr="00BA3216">
        <w:rPr>
          <w:rFonts w:ascii="Arial" w:hAnsi="Arial" w:cs="Arial"/>
          <w:iCs/>
          <w:sz w:val="20"/>
          <w:szCs w:val="20"/>
        </w:rPr>
        <w:t>has been i</w:t>
      </w:r>
      <w:r w:rsidR="00AA6904" w:rsidRPr="00BA3216">
        <w:rPr>
          <w:rFonts w:ascii="Arial" w:hAnsi="Arial" w:cs="Arial"/>
          <w:iCs/>
          <w:sz w:val="20"/>
          <w:szCs w:val="20"/>
        </w:rPr>
        <w:t xml:space="preserve">n solitary confinement </w:t>
      </w:r>
      <w:r w:rsidR="004E2DD5" w:rsidRPr="00BA3216">
        <w:rPr>
          <w:rFonts w:ascii="Arial" w:hAnsi="Arial" w:cs="Arial"/>
          <w:iCs/>
          <w:sz w:val="20"/>
          <w:szCs w:val="20"/>
        </w:rPr>
        <w:t>in El</w:t>
      </w:r>
      <w:r w:rsidRPr="00BA3216">
        <w:rPr>
          <w:rFonts w:ascii="Arial" w:hAnsi="Arial" w:cs="Arial"/>
          <w:iCs/>
          <w:sz w:val="20"/>
          <w:szCs w:val="20"/>
        </w:rPr>
        <w:t>-</w:t>
      </w:r>
      <w:r w:rsidR="004E2DD5" w:rsidRPr="00BA3216">
        <w:rPr>
          <w:rFonts w:ascii="Arial" w:hAnsi="Arial" w:cs="Arial"/>
          <w:iCs/>
          <w:sz w:val="20"/>
          <w:szCs w:val="20"/>
        </w:rPr>
        <w:t xml:space="preserve">Blida military prison </w:t>
      </w:r>
      <w:r w:rsidR="00AA6904" w:rsidRPr="00BA3216">
        <w:rPr>
          <w:rFonts w:ascii="Arial" w:hAnsi="Arial" w:cs="Arial"/>
          <w:iCs/>
          <w:sz w:val="20"/>
          <w:szCs w:val="20"/>
        </w:rPr>
        <w:t xml:space="preserve">since </w:t>
      </w:r>
      <w:r w:rsidR="004E2DD5" w:rsidRPr="00BA3216">
        <w:rPr>
          <w:rFonts w:ascii="Arial" w:hAnsi="Arial" w:cs="Arial"/>
          <w:iCs/>
          <w:sz w:val="20"/>
          <w:szCs w:val="20"/>
        </w:rPr>
        <w:t xml:space="preserve">April </w:t>
      </w:r>
      <w:r w:rsidR="00E36233">
        <w:rPr>
          <w:rFonts w:ascii="Arial" w:hAnsi="Arial" w:cs="Arial"/>
          <w:iCs/>
          <w:sz w:val="20"/>
          <w:szCs w:val="20"/>
        </w:rPr>
        <w:t xml:space="preserve">28, </w:t>
      </w:r>
      <w:r w:rsidR="004E2DD5" w:rsidRPr="00BA3216">
        <w:rPr>
          <w:rFonts w:ascii="Arial" w:hAnsi="Arial" w:cs="Arial"/>
          <w:iCs/>
          <w:sz w:val="20"/>
          <w:szCs w:val="20"/>
        </w:rPr>
        <w:t>2022</w:t>
      </w:r>
      <w:r w:rsidR="00AA6904" w:rsidRPr="00BA3216">
        <w:rPr>
          <w:rFonts w:ascii="Arial" w:hAnsi="Arial" w:cs="Arial"/>
          <w:iCs/>
          <w:sz w:val="20"/>
          <w:szCs w:val="20"/>
        </w:rPr>
        <w:t xml:space="preserve">. </w:t>
      </w:r>
      <w:r w:rsidR="004E2DD5" w:rsidRPr="00BA3216">
        <w:rPr>
          <w:rFonts w:ascii="Arial" w:hAnsi="Arial" w:cs="Arial"/>
          <w:iCs/>
          <w:sz w:val="20"/>
          <w:szCs w:val="20"/>
        </w:rPr>
        <w:t xml:space="preserve">He </w:t>
      </w:r>
      <w:r w:rsidR="00B20930" w:rsidRPr="00BA3216">
        <w:rPr>
          <w:rFonts w:ascii="Arial" w:hAnsi="Arial" w:cs="Arial"/>
          <w:iCs/>
          <w:sz w:val="20"/>
          <w:szCs w:val="20"/>
        </w:rPr>
        <w:t>is being held in a small cell</w:t>
      </w:r>
      <w:r w:rsidR="00AA6904" w:rsidRPr="00BA3216">
        <w:rPr>
          <w:rFonts w:ascii="Arial" w:hAnsi="Arial" w:cs="Arial"/>
          <w:iCs/>
          <w:sz w:val="20"/>
          <w:szCs w:val="20"/>
        </w:rPr>
        <w:t xml:space="preserve"> with </w:t>
      </w:r>
      <w:r w:rsidR="00012FB0" w:rsidRPr="00BA3216">
        <w:rPr>
          <w:rFonts w:ascii="Arial" w:hAnsi="Arial" w:cs="Arial"/>
          <w:iCs/>
          <w:sz w:val="20"/>
          <w:szCs w:val="20"/>
        </w:rPr>
        <w:t>only</w:t>
      </w:r>
      <w:r w:rsidR="007048E7" w:rsidRPr="00BA3216">
        <w:rPr>
          <w:rFonts w:ascii="Arial" w:hAnsi="Arial" w:cs="Arial"/>
          <w:iCs/>
          <w:sz w:val="20"/>
          <w:szCs w:val="20"/>
        </w:rPr>
        <w:t xml:space="preserve"> </w:t>
      </w:r>
      <w:r w:rsidR="00AA6904" w:rsidRPr="00BA3216">
        <w:rPr>
          <w:rFonts w:ascii="Arial" w:hAnsi="Arial" w:cs="Arial"/>
          <w:iCs/>
          <w:sz w:val="20"/>
          <w:szCs w:val="20"/>
        </w:rPr>
        <w:t>10</w:t>
      </w:r>
      <w:r w:rsidR="000471FD" w:rsidRPr="00BA3216">
        <w:rPr>
          <w:rFonts w:ascii="Arial" w:hAnsi="Arial" w:cs="Arial"/>
          <w:iCs/>
          <w:sz w:val="20"/>
          <w:szCs w:val="20"/>
        </w:rPr>
        <w:t>-</w:t>
      </w:r>
      <w:r w:rsidR="00AA6904" w:rsidRPr="00BA3216">
        <w:rPr>
          <w:rFonts w:ascii="Arial" w:hAnsi="Arial" w:cs="Arial"/>
          <w:iCs/>
          <w:sz w:val="20"/>
          <w:szCs w:val="20"/>
        </w:rPr>
        <w:t>minute breaks daily without any contact with other prisoners. On</w:t>
      </w:r>
      <w:r w:rsidR="00E36233">
        <w:rPr>
          <w:rFonts w:ascii="Arial" w:hAnsi="Arial" w:cs="Arial"/>
          <w:iCs/>
          <w:sz w:val="20"/>
          <w:szCs w:val="20"/>
        </w:rPr>
        <w:t xml:space="preserve"> </w:t>
      </w:r>
      <w:r w:rsidR="00AA6904" w:rsidRPr="00BA3216">
        <w:rPr>
          <w:rFonts w:ascii="Arial" w:hAnsi="Arial" w:cs="Arial"/>
          <w:iCs/>
          <w:sz w:val="20"/>
          <w:szCs w:val="20"/>
        </w:rPr>
        <w:t>June</w:t>
      </w:r>
      <w:r w:rsidR="00E36233">
        <w:rPr>
          <w:rFonts w:ascii="Arial" w:hAnsi="Arial" w:cs="Arial"/>
          <w:iCs/>
          <w:sz w:val="20"/>
          <w:szCs w:val="20"/>
        </w:rPr>
        <w:t xml:space="preserve"> 19</w:t>
      </w:r>
      <w:r w:rsidR="008301C3" w:rsidRPr="00BA3216">
        <w:rPr>
          <w:rFonts w:ascii="Arial" w:hAnsi="Arial" w:cs="Arial"/>
          <w:iCs/>
          <w:sz w:val="20"/>
          <w:szCs w:val="20"/>
        </w:rPr>
        <w:t>,</w:t>
      </w:r>
      <w:r w:rsidR="00E36233">
        <w:rPr>
          <w:rFonts w:ascii="Arial" w:hAnsi="Arial" w:cs="Arial"/>
          <w:iCs/>
          <w:sz w:val="20"/>
          <w:szCs w:val="20"/>
        </w:rPr>
        <w:t xml:space="preserve"> 2022,</w:t>
      </w:r>
      <w:r w:rsidR="008301C3" w:rsidRPr="00BA3216">
        <w:rPr>
          <w:rFonts w:ascii="Arial" w:hAnsi="Arial" w:cs="Arial"/>
          <w:iCs/>
          <w:sz w:val="20"/>
          <w:szCs w:val="20"/>
        </w:rPr>
        <w:t xml:space="preserve"> </w:t>
      </w:r>
      <w:r w:rsidR="000B31D6" w:rsidRPr="00BA3216">
        <w:rPr>
          <w:rFonts w:ascii="Arial" w:hAnsi="Arial" w:cs="Arial"/>
          <w:iCs/>
          <w:sz w:val="20"/>
          <w:szCs w:val="20"/>
        </w:rPr>
        <w:t>he</w:t>
      </w:r>
      <w:r w:rsidR="00EC0544" w:rsidRPr="00BA3216">
        <w:rPr>
          <w:rFonts w:ascii="Arial" w:hAnsi="Arial" w:cs="Arial"/>
          <w:iCs/>
          <w:sz w:val="20"/>
          <w:szCs w:val="20"/>
        </w:rPr>
        <w:t xml:space="preserve"> testified in front of the judge in </w:t>
      </w:r>
      <w:proofErr w:type="spellStart"/>
      <w:r w:rsidR="00EC0544" w:rsidRPr="00BA3216">
        <w:rPr>
          <w:rFonts w:ascii="Arial" w:hAnsi="Arial" w:cs="Arial"/>
          <w:iCs/>
          <w:sz w:val="20"/>
          <w:szCs w:val="20"/>
        </w:rPr>
        <w:t>Kolea</w:t>
      </w:r>
      <w:proofErr w:type="spellEnd"/>
      <w:r w:rsidR="00EC0544" w:rsidRPr="00BA3216">
        <w:rPr>
          <w:rFonts w:ascii="Arial" w:hAnsi="Arial" w:cs="Arial"/>
          <w:iCs/>
          <w:sz w:val="20"/>
          <w:szCs w:val="20"/>
        </w:rPr>
        <w:t xml:space="preserve"> court </w:t>
      </w:r>
      <w:r w:rsidR="004E2DD5" w:rsidRPr="00BA3216">
        <w:rPr>
          <w:rFonts w:ascii="Arial" w:hAnsi="Arial" w:cs="Arial"/>
          <w:iCs/>
          <w:sz w:val="20"/>
          <w:szCs w:val="20"/>
        </w:rPr>
        <w:t xml:space="preserve">that </w:t>
      </w:r>
      <w:r w:rsidR="00C91520" w:rsidRPr="00BA3216">
        <w:rPr>
          <w:rFonts w:ascii="Arial" w:hAnsi="Arial" w:cs="Arial"/>
          <w:iCs/>
          <w:sz w:val="20"/>
          <w:szCs w:val="20"/>
        </w:rPr>
        <w:t>military security agents</w:t>
      </w:r>
      <w:r w:rsidR="004D6BAD" w:rsidRPr="00BA3216">
        <w:rPr>
          <w:rFonts w:ascii="Arial" w:hAnsi="Arial" w:cs="Arial"/>
          <w:iCs/>
          <w:sz w:val="20"/>
          <w:szCs w:val="20"/>
        </w:rPr>
        <w:t xml:space="preserve"> </w:t>
      </w:r>
      <w:r w:rsidR="00414408" w:rsidRPr="00BA3216">
        <w:rPr>
          <w:rFonts w:ascii="Arial" w:hAnsi="Arial" w:cs="Arial"/>
          <w:iCs/>
          <w:sz w:val="20"/>
          <w:szCs w:val="20"/>
        </w:rPr>
        <w:t>in</w:t>
      </w:r>
      <w:r w:rsidR="004D6BAD" w:rsidRPr="00BA3216">
        <w:rPr>
          <w:rFonts w:ascii="Arial" w:hAnsi="Arial" w:cs="Arial"/>
          <w:iCs/>
          <w:sz w:val="20"/>
          <w:szCs w:val="20"/>
        </w:rPr>
        <w:t xml:space="preserve"> </w:t>
      </w:r>
      <w:proofErr w:type="spellStart"/>
      <w:r w:rsidR="004D6BAD" w:rsidRPr="00BA3216">
        <w:rPr>
          <w:rFonts w:ascii="Arial" w:hAnsi="Arial" w:cs="Arial"/>
          <w:iCs/>
          <w:sz w:val="20"/>
          <w:szCs w:val="20"/>
        </w:rPr>
        <w:t>S’hawla</w:t>
      </w:r>
      <w:proofErr w:type="spellEnd"/>
      <w:r w:rsidR="004D6BAD" w:rsidRPr="00BA3216">
        <w:rPr>
          <w:rFonts w:ascii="Arial" w:hAnsi="Arial" w:cs="Arial"/>
          <w:iCs/>
          <w:sz w:val="20"/>
          <w:szCs w:val="20"/>
        </w:rPr>
        <w:t xml:space="preserve"> </w:t>
      </w:r>
      <w:r w:rsidR="00C91520" w:rsidRPr="00BA3216">
        <w:rPr>
          <w:rFonts w:ascii="Arial" w:hAnsi="Arial" w:cs="Arial"/>
          <w:iCs/>
          <w:sz w:val="20"/>
          <w:szCs w:val="20"/>
        </w:rPr>
        <w:t xml:space="preserve">intelligence </w:t>
      </w:r>
      <w:proofErr w:type="spellStart"/>
      <w:r w:rsidR="00C91520" w:rsidRPr="00BA3216">
        <w:rPr>
          <w:rFonts w:ascii="Arial" w:hAnsi="Arial" w:cs="Arial"/>
          <w:iCs/>
          <w:sz w:val="20"/>
          <w:szCs w:val="20"/>
        </w:rPr>
        <w:t>center</w:t>
      </w:r>
      <w:proofErr w:type="spellEnd"/>
      <w:r w:rsidR="00C91520" w:rsidRPr="00BA3216">
        <w:rPr>
          <w:rFonts w:ascii="Arial" w:hAnsi="Arial" w:cs="Arial"/>
          <w:iCs/>
          <w:sz w:val="20"/>
          <w:szCs w:val="20"/>
        </w:rPr>
        <w:t xml:space="preserve"> in Algiers </w:t>
      </w:r>
      <w:r w:rsidR="00EC0544" w:rsidRPr="00BA3216">
        <w:rPr>
          <w:rFonts w:ascii="Arial" w:hAnsi="Arial" w:cs="Arial"/>
          <w:iCs/>
          <w:sz w:val="20"/>
          <w:szCs w:val="20"/>
        </w:rPr>
        <w:t xml:space="preserve">subjected </w:t>
      </w:r>
      <w:r w:rsidR="00012FB0" w:rsidRPr="00BA3216">
        <w:rPr>
          <w:rFonts w:ascii="Arial" w:hAnsi="Arial" w:cs="Arial"/>
          <w:iCs/>
          <w:sz w:val="20"/>
          <w:szCs w:val="20"/>
        </w:rPr>
        <w:t xml:space="preserve">him </w:t>
      </w:r>
      <w:r w:rsidR="00EC0544" w:rsidRPr="00BA3216">
        <w:rPr>
          <w:rFonts w:ascii="Arial" w:hAnsi="Arial" w:cs="Arial"/>
          <w:iCs/>
          <w:sz w:val="20"/>
          <w:szCs w:val="20"/>
        </w:rPr>
        <w:t xml:space="preserve">to </w:t>
      </w:r>
      <w:r w:rsidR="008301C3" w:rsidRPr="00BA3216">
        <w:rPr>
          <w:rFonts w:ascii="Arial" w:hAnsi="Arial" w:cs="Arial"/>
          <w:iCs/>
          <w:sz w:val="20"/>
          <w:szCs w:val="20"/>
        </w:rPr>
        <w:t xml:space="preserve">torture and </w:t>
      </w:r>
      <w:r w:rsidR="00B20930" w:rsidRPr="00BA3216">
        <w:rPr>
          <w:rFonts w:ascii="Arial" w:hAnsi="Arial" w:cs="Arial"/>
          <w:iCs/>
          <w:sz w:val="20"/>
          <w:szCs w:val="20"/>
        </w:rPr>
        <w:t xml:space="preserve">other </w:t>
      </w:r>
      <w:r w:rsidR="008301C3" w:rsidRPr="00BA3216">
        <w:rPr>
          <w:rFonts w:ascii="Arial" w:hAnsi="Arial" w:cs="Arial"/>
          <w:iCs/>
          <w:sz w:val="20"/>
          <w:szCs w:val="20"/>
        </w:rPr>
        <w:t xml:space="preserve">ill-treatment </w:t>
      </w:r>
      <w:r w:rsidR="00B862E1" w:rsidRPr="00BA3216">
        <w:rPr>
          <w:rFonts w:ascii="Arial" w:hAnsi="Arial" w:cs="Arial"/>
          <w:iCs/>
          <w:sz w:val="20"/>
          <w:szCs w:val="20"/>
        </w:rPr>
        <w:t xml:space="preserve">for many days </w:t>
      </w:r>
      <w:r w:rsidR="00B20930" w:rsidRPr="00BA3216">
        <w:rPr>
          <w:rFonts w:ascii="Arial" w:hAnsi="Arial" w:cs="Arial"/>
          <w:iCs/>
          <w:sz w:val="20"/>
          <w:szCs w:val="20"/>
        </w:rPr>
        <w:t xml:space="preserve">after </w:t>
      </w:r>
      <w:r w:rsidR="00B862E1" w:rsidRPr="00BA3216">
        <w:rPr>
          <w:rFonts w:ascii="Arial" w:hAnsi="Arial" w:cs="Arial"/>
          <w:iCs/>
          <w:sz w:val="20"/>
          <w:szCs w:val="20"/>
        </w:rPr>
        <w:t xml:space="preserve">his </w:t>
      </w:r>
      <w:r w:rsidR="008301C3" w:rsidRPr="00BA3216">
        <w:rPr>
          <w:rFonts w:ascii="Arial" w:hAnsi="Arial" w:cs="Arial"/>
          <w:iCs/>
          <w:sz w:val="20"/>
          <w:szCs w:val="20"/>
        </w:rPr>
        <w:t>refoulement to Algeria</w:t>
      </w:r>
      <w:r w:rsidR="004E2DD5" w:rsidRPr="00BA3216">
        <w:rPr>
          <w:rFonts w:ascii="Arial" w:hAnsi="Arial" w:cs="Arial"/>
          <w:iCs/>
          <w:sz w:val="20"/>
          <w:szCs w:val="20"/>
        </w:rPr>
        <w:t xml:space="preserve"> on</w:t>
      </w:r>
      <w:r w:rsidR="00E36233">
        <w:rPr>
          <w:rFonts w:ascii="Arial" w:hAnsi="Arial" w:cs="Arial"/>
          <w:iCs/>
          <w:sz w:val="20"/>
          <w:szCs w:val="20"/>
        </w:rPr>
        <w:t xml:space="preserve"> </w:t>
      </w:r>
      <w:r w:rsidR="004E2DD5" w:rsidRPr="00BA3216">
        <w:rPr>
          <w:rFonts w:ascii="Arial" w:hAnsi="Arial" w:cs="Arial"/>
          <w:iCs/>
          <w:sz w:val="20"/>
          <w:szCs w:val="20"/>
        </w:rPr>
        <w:t xml:space="preserve">March </w:t>
      </w:r>
      <w:r w:rsidR="00E36233">
        <w:rPr>
          <w:rFonts w:ascii="Arial" w:hAnsi="Arial" w:cs="Arial"/>
          <w:iCs/>
          <w:sz w:val="20"/>
          <w:szCs w:val="20"/>
        </w:rPr>
        <w:t xml:space="preserve">24, </w:t>
      </w:r>
      <w:r w:rsidR="004E2DD5" w:rsidRPr="00BA3216">
        <w:rPr>
          <w:rFonts w:ascii="Arial" w:hAnsi="Arial" w:cs="Arial"/>
          <w:iCs/>
          <w:sz w:val="20"/>
          <w:szCs w:val="20"/>
        </w:rPr>
        <w:t>2022</w:t>
      </w:r>
      <w:r w:rsidR="00B862E1" w:rsidRPr="00BA3216">
        <w:rPr>
          <w:rFonts w:ascii="Arial" w:hAnsi="Arial" w:cs="Arial"/>
          <w:iCs/>
          <w:sz w:val="20"/>
          <w:szCs w:val="20"/>
        </w:rPr>
        <w:t xml:space="preserve">. </w:t>
      </w:r>
      <w:r w:rsidR="00B20930" w:rsidRPr="00BA3216">
        <w:rPr>
          <w:rFonts w:ascii="Arial" w:hAnsi="Arial" w:cs="Arial"/>
          <w:iCs/>
          <w:sz w:val="20"/>
          <w:szCs w:val="20"/>
        </w:rPr>
        <w:t xml:space="preserve">The allegations </w:t>
      </w:r>
      <w:r w:rsidR="00B862E1" w:rsidRPr="00BA3216">
        <w:rPr>
          <w:rFonts w:ascii="Arial" w:hAnsi="Arial" w:cs="Arial"/>
          <w:iCs/>
          <w:sz w:val="20"/>
          <w:szCs w:val="20"/>
        </w:rPr>
        <w:t>include</w:t>
      </w:r>
      <w:r w:rsidR="00B20930" w:rsidRPr="00BA3216">
        <w:rPr>
          <w:rFonts w:ascii="Arial" w:hAnsi="Arial" w:cs="Arial"/>
          <w:iCs/>
          <w:sz w:val="20"/>
          <w:szCs w:val="20"/>
        </w:rPr>
        <w:t xml:space="preserve"> him being</w:t>
      </w:r>
      <w:r w:rsidR="00B862E1" w:rsidRPr="00BA3216">
        <w:rPr>
          <w:rFonts w:ascii="Arial" w:hAnsi="Arial" w:cs="Arial"/>
          <w:iCs/>
          <w:sz w:val="20"/>
          <w:szCs w:val="20"/>
        </w:rPr>
        <w:t xml:space="preserve"> stripp</w:t>
      </w:r>
      <w:r w:rsidR="00B20930" w:rsidRPr="00BA3216">
        <w:rPr>
          <w:rFonts w:ascii="Arial" w:hAnsi="Arial" w:cs="Arial"/>
          <w:iCs/>
          <w:sz w:val="20"/>
          <w:szCs w:val="20"/>
        </w:rPr>
        <w:t>ed</w:t>
      </w:r>
      <w:r w:rsidR="00B862E1" w:rsidRPr="00BA3216">
        <w:rPr>
          <w:rFonts w:ascii="Arial" w:hAnsi="Arial" w:cs="Arial"/>
          <w:iCs/>
          <w:sz w:val="20"/>
          <w:szCs w:val="20"/>
        </w:rPr>
        <w:t xml:space="preserve"> naked and freezing water </w:t>
      </w:r>
      <w:r w:rsidR="00B20930" w:rsidRPr="00BA3216">
        <w:rPr>
          <w:rFonts w:ascii="Arial" w:hAnsi="Arial" w:cs="Arial"/>
          <w:iCs/>
          <w:sz w:val="20"/>
          <w:szCs w:val="20"/>
        </w:rPr>
        <w:t xml:space="preserve">poured </w:t>
      </w:r>
      <w:r w:rsidR="00B862E1" w:rsidRPr="00BA3216">
        <w:rPr>
          <w:rFonts w:ascii="Arial" w:hAnsi="Arial" w:cs="Arial"/>
          <w:iCs/>
          <w:sz w:val="20"/>
          <w:szCs w:val="20"/>
        </w:rPr>
        <w:t>on his body</w:t>
      </w:r>
      <w:r w:rsidR="00C91520" w:rsidRPr="00BA3216">
        <w:rPr>
          <w:rFonts w:ascii="Arial" w:hAnsi="Arial" w:cs="Arial"/>
          <w:iCs/>
          <w:sz w:val="20"/>
          <w:szCs w:val="20"/>
        </w:rPr>
        <w:t xml:space="preserve">. </w:t>
      </w:r>
      <w:r w:rsidR="008301C3" w:rsidRPr="00BA3216">
        <w:rPr>
          <w:rFonts w:ascii="Arial" w:hAnsi="Arial" w:cs="Arial"/>
          <w:iCs/>
          <w:sz w:val="20"/>
          <w:szCs w:val="20"/>
        </w:rPr>
        <w:br/>
      </w:r>
      <w:r w:rsidR="00EC0544" w:rsidRPr="00BA3216">
        <w:rPr>
          <w:rFonts w:ascii="Arial" w:hAnsi="Arial" w:cs="Arial"/>
          <w:iCs/>
          <w:sz w:val="20"/>
          <w:szCs w:val="20"/>
        </w:rPr>
        <w:br/>
        <w:t xml:space="preserve">During their </w:t>
      </w:r>
      <w:r w:rsidR="00B862E1" w:rsidRPr="00BA3216">
        <w:rPr>
          <w:rFonts w:ascii="Arial" w:hAnsi="Arial" w:cs="Arial"/>
          <w:iCs/>
          <w:sz w:val="20"/>
          <w:szCs w:val="20"/>
        </w:rPr>
        <w:t>bi-</w:t>
      </w:r>
      <w:r w:rsidR="007048E7" w:rsidRPr="00BA3216">
        <w:rPr>
          <w:rFonts w:ascii="Arial" w:hAnsi="Arial" w:cs="Arial"/>
          <w:iCs/>
          <w:sz w:val="20"/>
          <w:szCs w:val="20"/>
        </w:rPr>
        <w:t xml:space="preserve">weekly </w:t>
      </w:r>
      <w:r w:rsidR="00EC0544" w:rsidRPr="00BA3216">
        <w:rPr>
          <w:rFonts w:ascii="Arial" w:hAnsi="Arial" w:cs="Arial"/>
          <w:iCs/>
          <w:sz w:val="20"/>
          <w:szCs w:val="20"/>
        </w:rPr>
        <w:t xml:space="preserve">visits, his family </w:t>
      </w:r>
      <w:r w:rsidR="00933484" w:rsidRPr="00BA3216">
        <w:rPr>
          <w:rFonts w:ascii="Arial" w:hAnsi="Arial" w:cs="Arial"/>
          <w:iCs/>
          <w:sz w:val="20"/>
          <w:szCs w:val="20"/>
        </w:rPr>
        <w:t>reported</w:t>
      </w:r>
      <w:r w:rsidR="00EC0544" w:rsidRPr="00BA3216">
        <w:rPr>
          <w:rFonts w:ascii="Arial" w:hAnsi="Arial" w:cs="Arial"/>
          <w:iCs/>
          <w:sz w:val="20"/>
          <w:szCs w:val="20"/>
        </w:rPr>
        <w:t xml:space="preserve"> visible weight loss, pale </w:t>
      </w:r>
      <w:proofErr w:type="gramStart"/>
      <w:r w:rsidR="00EC0544" w:rsidRPr="00BA3216">
        <w:rPr>
          <w:rFonts w:ascii="Arial" w:hAnsi="Arial" w:cs="Arial"/>
          <w:iCs/>
          <w:sz w:val="20"/>
          <w:szCs w:val="20"/>
        </w:rPr>
        <w:t>face</w:t>
      </w:r>
      <w:proofErr w:type="gramEnd"/>
      <w:r w:rsidR="00EC0544" w:rsidRPr="00BA3216">
        <w:rPr>
          <w:rFonts w:ascii="Arial" w:hAnsi="Arial" w:cs="Arial"/>
          <w:iCs/>
          <w:sz w:val="20"/>
          <w:szCs w:val="20"/>
        </w:rPr>
        <w:t xml:space="preserve"> and </w:t>
      </w:r>
      <w:r w:rsidR="00FA382F" w:rsidRPr="00BA3216">
        <w:rPr>
          <w:rFonts w:ascii="Arial" w:hAnsi="Arial" w:cs="Arial"/>
          <w:iCs/>
          <w:sz w:val="20"/>
          <w:szCs w:val="20"/>
        </w:rPr>
        <w:t>dark circles under his eyes. During the</w:t>
      </w:r>
      <w:r w:rsidR="00E36233">
        <w:rPr>
          <w:rFonts w:ascii="Arial" w:hAnsi="Arial" w:cs="Arial"/>
          <w:iCs/>
          <w:sz w:val="20"/>
          <w:szCs w:val="20"/>
        </w:rPr>
        <w:t xml:space="preserve"> </w:t>
      </w:r>
      <w:r w:rsidR="00FA382F" w:rsidRPr="00BA3216">
        <w:rPr>
          <w:rFonts w:ascii="Arial" w:hAnsi="Arial" w:cs="Arial"/>
          <w:iCs/>
          <w:sz w:val="20"/>
          <w:szCs w:val="20"/>
        </w:rPr>
        <w:t>June</w:t>
      </w:r>
      <w:r w:rsidR="00E36233">
        <w:rPr>
          <w:rFonts w:ascii="Arial" w:hAnsi="Arial" w:cs="Arial"/>
          <w:iCs/>
          <w:sz w:val="20"/>
          <w:szCs w:val="20"/>
        </w:rPr>
        <w:t xml:space="preserve"> 19, 2022,</w:t>
      </w:r>
      <w:r w:rsidR="00FA382F" w:rsidRPr="00BA3216">
        <w:rPr>
          <w:rFonts w:ascii="Arial" w:hAnsi="Arial" w:cs="Arial"/>
          <w:iCs/>
          <w:sz w:val="20"/>
          <w:szCs w:val="20"/>
        </w:rPr>
        <w:t xml:space="preserve"> visit, his </w:t>
      </w:r>
      <w:r w:rsidR="00B06389" w:rsidRPr="00BA3216">
        <w:rPr>
          <w:rFonts w:ascii="Arial" w:hAnsi="Arial" w:cs="Arial"/>
          <w:iCs/>
          <w:sz w:val="20"/>
          <w:szCs w:val="20"/>
        </w:rPr>
        <w:t xml:space="preserve">family </w:t>
      </w:r>
      <w:r w:rsidR="008301C3" w:rsidRPr="00BA3216">
        <w:rPr>
          <w:rFonts w:ascii="Arial" w:hAnsi="Arial" w:cs="Arial"/>
          <w:iCs/>
          <w:sz w:val="20"/>
          <w:szCs w:val="20"/>
        </w:rPr>
        <w:t>noticed</w:t>
      </w:r>
      <w:r w:rsidR="00FA382F" w:rsidRPr="00BA3216">
        <w:rPr>
          <w:rFonts w:ascii="Arial" w:hAnsi="Arial" w:cs="Arial"/>
          <w:iCs/>
          <w:sz w:val="20"/>
          <w:szCs w:val="20"/>
        </w:rPr>
        <w:t xml:space="preserve"> his moustache was plucked</w:t>
      </w:r>
      <w:r w:rsidR="00116BBE" w:rsidRPr="00BA3216">
        <w:rPr>
          <w:rFonts w:ascii="Arial" w:hAnsi="Arial" w:cs="Arial"/>
          <w:iCs/>
          <w:sz w:val="20"/>
          <w:szCs w:val="20"/>
        </w:rPr>
        <w:t>,</w:t>
      </w:r>
      <w:r w:rsidR="00FA382F" w:rsidRPr="00BA3216">
        <w:rPr>
          <w:rFonts w:ascii="Arial" w:hAnsi="Arial" w:cs="Arial"/>
          <w:iCs/>
          <w:sz w:val="20"/>
          <w:szCs w:val="20"/>
        </w:rPr>
        <w:t xml:space="preserve"> not shaved</w:t>
      </w:r>
      <w:r w:rsidR="007137A5" w:rsidRPr="00BA3216">
        <w:rPr>
          <w:rFonts w:ascii="Arial" w:hAnsi="Arial" w:cs="Arial"/>
          <w:iCs/>
          <w:sz w:val="20"/>
          <w:szCs w:val="20"/>
        </w:rPr>
        <w:t>,</w:t>
      </w:r>
      <w:r w:rsidR="008301C3" w:rsidRPr="00BA3216">
        <w:rPr>
          <w:rFonts w:ascii="Arial" w:hAnsi="Arial" w:cs="Arial"/>
          <w:iCs/>
          <w:sz w:val="20"/>
          <w:szCs w:val="20"/>
        </w:rPr>
        <w:t xml:space="preserve"> and </w:t>
      </w:r>
      <w:r w:rsidR="00BA1C39" w:rsidRPr="00BA3216">
        <w:rPr>
          <w:rFonts w:ascii="Arial" w:hAnsi="Arial" w:cs="Arial"/>
          <w:iCs/>
          <w:sz w:val="20"/>
          <w:szCs w:val="20"/>
        </w:rPr>
        <w:t>both his hand</w:t>
      </w:r>
      <w:r w:rsidR="00933484" w:rsidRPr="00BA3216">
        <w:rPr>
          <w:rFonts w:ascii="Arial" w:hAnsi="Arial" w:cs="Arial"/>
          <w:iCs/>
          <w:sz w:val="20"/>
          <w:szCs w:val="20"/>
        </w:rPr>
        <w:t>s</w:t>
      </w:r>
      <w:r w:rsidR="00BA1C39" w:rsidRPr="00BA3216">
        <w:rPr>
          <w:rFonts w:ascii="Arial" w:hAnsi="Arial" w:cs="Arial"/>
          <w:iCs/>
          <w:sz w:val="20"/>
          <w:szCs w:val="20"/>
        </w:rPr>
        <w:t xml:space="preserve"> and arms</w:t>
      </w:r>
      <w:r w:rsidR="008301C3" w:rsidRPr="00BA3216">
        <w:rPr>
          <w:rFonts w:ascii="Arial" w:hAnsi="Arial" w:cs="Arial"/>
          <w:iCs/>
          <w:sz w:val="20"/>
          <w:szCs w:val="20"/>
        </w:rPr>
        <w:t xml:space="preserve"> ha</w:t>
      </w:r>
      <w:r w:rsidR="00BA1C39" w:rsidRPr="00BA3216">
        <w:rPr>
          <w:rFonts w:ascii="Arial" w:hAnsi="Arial" w:cs="Arial"/>
          <w:iCs/>
          <w:sz w:val="20"/>
          <w:szCs w:val="20"/>
        </w:rPr>
        <w:t>d</w:t>
      </w:r>
      <w:r w:rsidR="008301C3" w:rsidRPr="00BA3216">
        <w:rPr>
          <w:rFonts w:ascii="Arial" w:hAnsi="Arial" w:cs="Arial"/>
          <w:iCs/>
          <w:sz w:val="20"/>
          <w:szCs w:val="20"/>
        </w:rPr>
        <w:t xml:space="preserve"> </w:t>
      </w:r>
      <w:r w:rsidR="00BA1C39" w:rsidRPr="00BA3216">
        <w:rPr>
          <w:rFonts w:ascii="Arial" w:hAnsi="Arial" w:cs="Arial"/>
          <w:iCs/>
          <w:sz w:val="20"/>
          <w:szCs w:val="20"/>
        </w:rPr>
        <w:t xml:space="preserve">many </w:t>
      </w:r>
      <w:r w:rsidR="008301C3" w:rsidRPr="00BA3216">
        <w:rPr>
          <w:rFonts w:ascii="Arial" w:hAnsi="Arial" w:cs="Arial"/>
          <w:iCs/>
          <w:sz w:val="20"/>
          <w:szCs w:val="20"/>
        </w:rPr>
        <w:t xml:space="preserve">little holes as if </w:t>
      </w:r>
      <w:r w:rsidR="00BA1C39" w:rsidRPr="00BA3216">
        <w:rPr>
          <w:rFonts w:ascii="Arial" w:hAnsi="Arial" w:cs="Arial"/>
          <w:iCs/>
          <w:sz w:val="20"/>
          <w:szCs w:val="20"/>
        </w:rPr>
        <w:t xml:space="preserve">his </w:t>
      </w:r>
      <w:r w:rsidR="008301C3" w:rsidRPr="00BA3216">
        <w:rPr>
          <w:rFonts w:ascii="Arial" w:hAnsi="Arial" w:cs="Arial"/>
          <w:iCs/>
          <w:sz w:val="20"/>
          <w:szCs w:val="20"/>
        </w:rPr>
        <w:t>skin ha</w:t>
      </w:r>
      <w:r w:rsidR="00BA1C39" w:rsidRPr="00BA3216">
        <w:rPr>
          <w:rFonts w:ascii="Arial" w:hAnsi="Arial" w:cs="Arial"/>
          <w:iCs/>
          <w:sz w:val="20"/>
          <w:szCs w:val="20"/>
        </w:rPr>
        <w:t>d</w:t>
      </w:r>
      <w:r w:rsidR="008301C3" w:rsidRPr="00BA3216">
        <w:rPr>
          <w:rFonts w:ascii="Arial" w:hAnsi="Arial" w:cs="Arial"/>
          <w:iCs/>
          <w:sz w:val="20"/>
          <w:szCs w:val="20"/>
        </w:rPr>
        <w:t xml:space="preserve"> </w:t>
      </w:r>
      <w:r w:rsidR="00933484" w:rsidRPr="00BA3216">
        <w:rPr>
          <w:rFonts w:ascii="Arial" w:hAnsi="Arial" w:cs="Arial"/>
          <w:iCs/>
          <w:sz w:val="20"/>
          <w:szCs w:val="20"/>
        </w:rPr>
        <w:t xml:space="preserve">been </w:t>
      </w:r>
      <w:r w:rsidR="007048E7" w:rsidRPr="00BA3216">
        <w:rPr>
          <w:rFonts w:ascii="Arial" w:hAnsi="Arial" w:cs="Arial"/>
          <w:iCs/>
          <w:sz w:val="20"/>
          <w:szCs w:val="20"/>
        </w:rPr>
        <w:t>pierced</w:t>
      </w:r>
      <w:r w:rsidR="008301C3" w:rsidRPr="00BA3216">
        <w:rPr>
          <w:rFonts w:ascii="Arial" w:hAnsi="Arial" w:cs="Arial"/>
          <w:iCs/>
          <w:sz w:val="20"/>
          <w:szCs w:val="20"/>
        </w:rPr>
        <w:t xml:space="preserve"> by </w:t>
      </w:r>
      <w:r w:rsidR="00BA1C39" w:rsidRPr="00BA3216">
        <w:rPr>
          <w:rFonts w:ascii="Arial" w:hAnsi="Arial" w:cs="Arial"/>
          <w:iCs/>
          <w:sz w:val="20"/>
          <w:szCs w:val="20"/>
        </w:rPr>
        <w:t>what could have been a nail clipper</w:t>
      </w:r>
      <w:r w:rsidR="008301C3" w:rsidRPr="00BA3216">
        <w:rPr>
          <w:rFonts w:ascii="Arial" w:hAnsi="Arial" w:cs="Arial"/>
          <w:iCs/>
          <w:sz w:val="20"/>
          <w:szCs w:val="20"/>
        </w:rPr>
        <w:t xml:space="preserve"> or </w:t>
      </w:r>
      <w:r w:rsidR="002F3231" w:rsidRPr="00BA3216">
        <w:rPr>
          <w:rFonts w:ascii="Arial" w:hAnsi="Arial" w:cs="Arial"/>
          <w:iCs/>
          <w:sz w:val="20"/>
          <w:szCs w:val="20"/>
        </w:rPr>
        <w:t xml:space="preserve">a </w:t>
      </w:r>
      <w:r w:rsidR="00BA1C39" w:rsidRPr="00BA3216">
        <w:rPr>
          <w:rFonts w:ascii="Arial" w:hAnsi="Arial" w:cs="Arial"/>
          <w:iCs/>
          <w:sz w:val="20"/>
          <w:szCs w:val="20"/>
        </w:rPr>
        <w:t>hot</w:t>
      </w:r>
      <w:r w:rsidR="008301C3" w:rsidRPr="00BA3216">
        <w:rPr>
          <w:rFonts w:ascii="Arial" w:hAnsi="Arial" w:cs="Arial"/>
          <w:iCs/>
          <w:sz w:val="20"/>
          <w:szCs w:val="20"/>
        </w:rPr>
        <w:t xml:space="preserve"> instrument. </w:t>
      </w:r>
      <w:r w:rsidR="000F0BA7" w:rsidRPr="00BA3216">
        <w:rPr>
          <w:rFonts w:ascii="Arial" w:hAnsi="Arial" w:cs="Arial"/>
          <w:iCs/>
          <w:sz w:val="20"/>
          <w:szCs w:val="20"/>
        </w:rPr>
        <w:t>H</w:t>
      </w:r>
      <w:r w:rsidR="006B0E16" w:rsidRPr="00BA3216">
        <w:rPr>
          <w:rFonts w:ascii="Arial" w:hAnsi="Arial" w:cs="Arial"/>
          <w:iCs/>
          <w:sz w:val="20"/>
          <w:szCs w:val="20"/>
        </w:rPr>
        <w:t xml:space="preserve">is family </w:t>
      </w:r>
      <w:r w:rsidR="000F0BA7" w:rsidRPr="00BA3216">
        <w:rPr>
          <w:rFonts w:ascii="Arial" w:hAnsi="Arial" w:cs="Arial"/>
          <w:iCs/>
          <w:sz w:val="20"/>
          <w:szCs w:val="20"/>
        </w:rPr>
        <w:t>requested</w:t>
      </w:r>
      <w:r w:rsidR="006B0E16" w:rsidRPr="00BA3216">
        <w:rPr>
          <w:rFonts w:ascii="Arial" w:hAnsi="Arial" w:cs="Arial"/>
          <w:iCs/>
          <w:sz w:val="20"/>
          <w:szCs w:val="20"/>
        </w:rPr>
        <w:t xml:space="preserve"> a</w:t>
      </w:r>
      <w:r w:rsidR="008301C3" w:rsidRPr="00BA3216">
        <w:rPr>
          <w:rFonts w:ascii="Arial" w:hAnsi="Arial" w:cs="Arial"/>
          <w:iCs/>
          <w:sz w:val="20"/>
          <w:szCs w:val="20"/>
        </w:rPr>
        <w:t>n</w:t>
      </w:r>
      <w:r w:rsidR="006B0E16" w:rsidRPr="00BA3216">
        <w:rPr>
          <w:rFonts w:ascii="Arial" w:hAnsi="Arial" w:cs="Arial"/>
          <w:iCs/>
          <w:sz w:val="20"/>
          <w:szCs w:val="20"/>
        </w:rPr>
        <w:t xml:space="preserve"> investigation </w:t>
      </w:r>
      <w:r w:rsidR="008301C3" w:rsidRPr="00BA3216">
        <w:rPr>
          <w:rFonts w:ascii="Arial" w:hAnsi="Arial" w:cs="Arial"/>
          <w:iCs/>
          <w:sz w:val="20"/>
          <w:szCs w:val="20"/>
        </w:rPr>
        <w:t xml:space="preserve">into </w:t>
      </w:r>
      <w:r w:rsidR="006A3E12" w:rsidRPr="00BA3216">
        <w:rPr>
          <w:rFonts w:ascii="Arial" w:hAnsi="Arial" w:cs="Arial"/>
          <w:iCs/>
          <w:sz w:val="20"/>
          <w:szCs w:val="20"/>
        </w:rPr>
        <w:t xml:space="preserve">the </w:t>
      </w:r>
      <w:r w:rsidR="006B0E16" w:rsidRPr="00BA3216">
        <w:rPr>
          <w:rFonts w:ascii="Arial" w:hAnsi="Arial" w:cs="Arial"/>
          <w:iCs/>
          <w:sz w:val="20"/>
          <w:szCs w:val="20"/>
        </w:rPr>
        <w:t xml:space="preserve">torture </w:t>
      </w:r>
      <w:r w:rsidR="006A3E12" w:rsidRPr="00BA3216">
        <w:rPr>
          <w:rFonts w:ascii="Arial" w:hAnsi="Arial" w:cs="Arial"/>
          <w:iCs/>
          <w:sz w:val="20"/>
          <w:szCs w:val="20"/>
        </w:rPr>
        <w:t>allegations</w:t>
      </w:r>
      <w:r w:rsidR="006B0E16" w:rsidRPr="00BA3216">
        <w:rPr>
          <w:rFonts w:ascii="Arial" w:hAnsi="Arial" w:cs="Arial"/>
          <w:iCs/>
          <w:sz w:val="20"/>
          <w:szCs w:val="20"/>
        </w:rPr>
        <w:t xml:space="preserve"> </w:t>
      </w:r>
      <w:r w:rsidR="000F0BA7" w:rsidRPr="00BA3216">
        <w:rPr>
          <w:rFonts w:ascii="Arial" w:hAnsi="Arial" w:cs="Arial"/>
          <w:iCs/>
          <w:sz w:val="20"/>
          <w:szCs w:val="20"/>
        </w:rPr>
        <w:t xml:space="preserve">in a letter that they addressed to the </w:t>
      </w:r>
      <w:r w:rsidR="00BA1C39" w:rsidRPr="00BA3216">
        <w:rPr>
          <w:rFonts w:ascii="Arial" w:hAnsi="Arial" w:cs="Arial"/>
          <w:iCs/>
          <w:sz w:val="20"/>
          <w:szCs w:val="20"/>
        </w:rPr>
        <w:t xml:space="preserve">Algerian authorities including the </w:t>
      </w:r>
      <w:r w:rsidR="00A458B5" w:rsidRPr="00BA3216">
        <w:rPr>
          <w:rFonts w:ascii="Arial" w:hAnsi="Arial" w:cs="Arial"/>
          <w:iCs/>
          <w:sz w:val="20"/>
          <w:szCs w:val="20"/>
        </w:rPr>
        <w:t>M</w:t>
      </w:r>
      <w:r w:rsidR="00BA1C39" w:rsidRPr="00BA3216">
        <w:rPr>
          <w:rFonts w:ascii="Arial" w:hAnsi="Arial" w:cs="Arial"/>
          <w:iCs/>
          <w:sz w:val="20"/>
          <w:szCs w:val="20"/>
        </w:rPr>
        <w:t xml:space="preserve">ilitary </w:t>
      </w:r>
      <w:r w:rsidR="00A458B5" w:rsidRPr="00BA3216">
        <w:rPr>
          <w:rFonts w:ascii="Arial" w:hAnsi="Arial" w:cs="Arial"/>
          <w:iCs/>
          <w:sz w:val="20"/>
          <w:szCs w:val="20"/>
        </w:rPr>
        <w:t>A</w:t>
      </w:r>
      <w:r w:rsidR="00BA1C39" w:rsidRPr="00BA3216">
        <w:rPr>
          <w:rFonts w:ascii="Arial" w:hAnsi="Arial" w:cs="Arial"/>
          <w:iCs/>
          <w:sz w:val="20"/>
          <w:szCs w:val="20"/>
        </w:rPr>
        <w:t xml:space="preserve">ttorney </w:t>
      </w:r>
      <w:r w:rsidR="00A458B5" w:rsidRPr="00BA3216">
        <w:rPr>
          <w:rFonts w:ascii="Arial" w:hAnsi="Arial" w:cs="Arial"/>
          <w:iCs/>
          <w:sz w:val="20"/>
          <w:szCs w:val="20"/>
        </w:rPr>
        <w:t>G</w:t>
      </w:r>
      <w:r w:rsidR="00BA1C39" w:rsidRPr="00BA3216">
        <w:rPr>
          <w:rFonts w:ascii="Arial" w:hAnsi="Arial" w:cs="Arial"/>
          <w:iCs/>
          <w:sz w:val="20"/>
          <w:szCs w:val="20"/>
        </w:rPr>
        <w:t xml:space="preserve">eneral, the </w:t>
      </w:r>
      <w:r w:rsidR="00A458B5" w:rsidRPr="00BA3216">
        <w:rPr>
          <w:rFonts w:ascii="Arial" w:hAnsi="Arial" w:cs="Arial"/>
          <w:iCs/>
          <w:sz w:val="20"/>
          <w:szCs w:val="20"/>
        </w:rPr>
        <w:t>P</w:t>
      </w:r>
      <w:r w:rsidR="00BA1C39" w:rsidRPr="00BA3216">
        <w:rPr>
          <w:rFonts w:ascii="Arial" w:hAnsi="Arial" w:cs="Arial"/>
          <w:iCs/>
          <w:sz w:val="20"/>
          <w:szCs w:val="20"/>
        </w:rPr>
        <w:t xml:space="preserve">resident of the Republic, and </w:t>
      </w:r>
      <w:r w:rsidR="0069579A" w:rsidRPr="00BA3216">
        <w:rPr>
          <w:rFonts w:ascii="Arial" w:hAnsi="Arial" w:cs="Arial"/>
          <w:iCs/>
          <w:sz w:val="20"/>
          <w:szCs w:val="20"/>
        </w:rPr>
        <w:t xml:space="preserve">the </w:t>
      </w:r>
      <w:r w:rsidR="00A458B5" w:rsidRPr="00BA3216">
        <w:rPr>
          <w:rFonts w:ascii="Arial" w:hAnsi="Arial" w:cs="Arial"/>
          <w:iCs/>
          <w:sz w:val="20"/>
          <w:szCs w:val="20"/>
        </w:rPr>
        <w:t>M</w:t>
      </w:r>
      <w:r w:rsidR="00BA1C39" w:rsidRPr="00BA3216">
        <w:rPr>
          <w:rFonts w:ascii="Arial" w:hAnsi="Arial" w:cs="Arial"/>
          <w:iCs/>
          <w:sz w:val="20"/>
          <w:szCs w:val="20"/>
        </w:rPr>
        <w:t xml:space="preserve">inister of </w:t>
      </w:r>
      <w:r w:rsidR="00A458B5" w:rsidRPr="00BA3216">
        <w:rPr>
          <w:rFonts w:ascii="Arial" w:hAnsi="Arial" w:cs="Arial"/>
          <w:iCs/>
          <w:sz w:val="20"/>
          <w:szCs w:val="20"/>
        </w:rPr>
        <w:t>J</w:t>
      </w:r>
      <w:r w:rsidR="00BA1C39" w:rsidRPr="00BA3216">
        <w:rPr>
          <w:rFonts w:ascii="Arial" w:hAnsi="Arial" w:cs="Arial"/>
          <w:iCs/>
          <w:sz w:val="20"/>
          <w:szCs w:val="20"/>
        </w:rPr>
        <w:t xml:space="preserve">ustice </w:t>
      </w:r>
      <w:r w:rsidR="000F0BA7" w:rsidRPr="00BA3216">
        <w:rPr>
          <w:rFonts w:ascii="Arial" w:hAnsi="Arial" w:cs="Arial"/>
          <w:iCs/>
          <w:sz w:val="20"/>
          <w:szCs w:val="20"/>
        </w:rPr>
        <w:t xml:space="preserve">on </w:t>
      </w:r>
      <w:r w:rsidR="00BA1C39" w:rsidRPr="00BA3216">
        <w:rPr>
          <w:rFonts w:ascii="Arial" w:hAnsi="Arial" w:cs="Arial"/>
          <w:iCs/>
          <w:sz w:val="20"/>
          <w:szCs w:val="20"/>
        </w:rPr>
        <w:t>June</w:t>
      </w:r>
      <w:r w:rsidR="00E36233">
        <w:rPr>
          <w:rFonts w:ascii="Arial" w:hAnsi="Arial" w:cs="Arial"/>
          <w:iCs/>
          <w:sz w:val="20"/>
          <w:szCs w:val="20"/>
        </w:rPr>
        <w:t xml:space="preserve"> 25, 2022</w:t>
      </w:r>
      <w:r w:rsidR="006B0E16" w:rsidRPr="00BA3216">
        <w:rPr>
          <w:rFonts w:ascii="Arial" w:hAnsi="Arial" w:cs="Arial"/>
          <w:iCs/>
          <w:sz w:val="20"/>
          <w:szCs w:val="20"/>
        </w:rPr>
        <w:t xml:space="preserve">. </w:t>
      </w:r>
      <w:r w:rsidR="000F0BA7" w:rsidRPr="00BA3216">
        <w:rPr>
          <w:rFonts w:ascii="Arial" w:hAnsi="Arial" w:cs="Arial"/>
          <w:iCs/>
          <w:sz w:val="20"/>
          <w:szCs w:val="20"/>
        </w:rPr>
        <w:t>In the same letter, the family complain</w:t>
      </w:r>
      <w:r w:rsidR="00933484" w:rsidRPr="00BA3216">
        <w:rPr>
          <w:rFonts w:ascii="Arial" w:hAnsi="Arial" w:cs="Arial"/>
          <w:iCs/>
          <w:sz w:val="20"/>
          <w:szCs w:val="20"/>
        </w:rPr>
        <w:t>ed</w:t>
      </w:r>
      <w:r w:rsidR="000F0BA7" w:rsidRPr="00BA3216">
        <w:rPr>
          <w:rFonts w:ascii="Arial" w:hAnsi="Arial" w:cs="Arial"/>
          <w:iCs/>
          <w:sz w:val="20"/>
          <w:szCs w:val="20"/>
        </w:rPr>
        <w:t xml:space="preserve"> about the conditions of the bi-</w:t>
      </w:r>
      <w:r w:rsidR="007048E7" w:rsidRPr="00BA3216">
        <w:rPr>
          <w:rFonts w:ascii="Arial" w:hAnsi="Arial" w:cs="Arial"/>
          <w:iCs/>
          <w:sz w:val="20"/>
          <w:szCs w:val="20"/>
        </w:rPr>
        <w:t xml:space="preserve">weekly </w:t>
      </w:r>
      <w:r w:rsidR="000F0BA7" w:rsidRPr="00BA3216">
        <w:rPr>
          <w:rFonts w:ascii="Arial" w:hAnsi="Arial" w:cs="Arial"/>
          <w:iCs/>
          <w:sz w:val="20"/>
          <w:szCs w:val="20"/>
        </w:rPr>
        <w:t>visit</w:t>
      </w:r>
      <w:r w:rsidR="00BA1C39" w:rsidRPr="00BA3216">
        <w:rPr>
          <w:rFonts w:ascii="Arial" w:hAnsi="Arial" w:cs="Arial"/>
          <w:iCs/>
          <w:sz w:val="20"/>
          <w:szCs w:val="20"/>
        </w:rPr>
        <w:t>s</w:t>
      </w:r>
      <w:r w:rsidR="000F0BA7" w:rsidRPr="00BA3216">
        <w:rPr>
          <w:rFonts w:ascii="Arial" w:hAnsi="Arial" w:cs="Arial"/>
          <w:iCs/>
          <w:sz w:val="20"/>
          <w:szCs w:val="20"/>
        </w:rPr>
        <w:t xml:space="preserve"> they are allowed to pay him in </w:t>
      </w:r>
      <w:r w:rsidR="00BC3E7C" w:rsidRPr="00BA3216">
        <w:rPr>
          <w:rFonts w:ascii="Arial" w:hAnsi="Arial" w:cs="Arial"/>
          <w:iCs/>
          <w:sz w:val="20"/>
          <w:szCs w:val="20"/>
        </w:rPr>
        <w:t>El</w:t>
      </w:r>
      <w:r w:rsidR="000F0BA7" w:rsidRPr="00BA3216">
        <w:rPr>
          <w:rFonts w:ascii="Arial" w:hAnsi="Arial" w:cs="Arial"/>
          <w:iCs/>
          <w:sz w:val="20"/>
          <w:szCs w:val="20"/>
        </w:rPr>
        <w:t xml:space="preserve"> Blida military prison. </w:t>
      </w:r>
      <w:r w:rsidR="00BC3E7C" w:rsidRPr="00BA3216">
        <w:rPr>
          <w:rFonts w:ascii="Arial" w:hAnsi="Arial" w:cs="Arial"/>
          <w:iCs/>
          <w:sz w:val="20"/>
          <w:szCs w:val="20"/>
        </w:rPr>
        <w:t xml:space="preserve">The prison administration </w:t>
      </w:r>
      <w:r w:rsidR="00A71F5C" w:rsidRPr="00BA3216">
        <w:rPr>
          <w:rFonts w:ascii="Arial" w:hAnsi="Arial" w:cs="Arial"/>
          <w:iCs/>
          <w:sz w:val="20"/>
          <w:szCs w:val="20"/>
        </w:rPr>
        <w:t>leaves</w:t>
      </w:r>
      <w:r w:rsidR="00BC3E7C" w:rsidRPr="00BA3216">
        <w:rPr>
          <w:rFonts w:ascii="Arial" w:hAnsi="Arial" w:cs="Arial"/>
          <w:iCs/>
          <w:sz w:val="20"/>
          <w:szCs w:val="20"/>
        </w:rPr>
        <w:t xml:space="preserve"> the family waiting until the official visit time is almost over and that all other families have finished their visits before allowing </w:t>
      </w:r>
      <w:r w:rsidR="00932C40" w:rsidRPr="00BA3216">
        <w:rPr>
          <w:rFonts w:ascii="Arial" w:hAnsi="Arial" w:cs="Arial"/>
          <w:iCs/>
          <w:sz w:val="20"/>
          <w:szCs w:val="20"/>
        </w:rPr>
        <w:t xml:space="preserve">Mohamed </w:t>
      </w:r>
      <w:proofErr w:type="spellStart"/>
      <w:r w:rsidR="00BC3E7C" w:rsidRPr="00BA3216">
        <w:rPr>
          <w:rFonts w:ascii="Arial" w:hAnsi="Arial" w:cs="Arial"/>
          <w:iCs/>
          <w:sz w:val="20"/>
          <w:szCs w:val="20"/>
        </w:rPr>
        <w:t>Benhlima’s</w:t>
      </w:r>
      <w:proofErr w:type="spellEnd"/>
      <w:r w:rsidR="00BC3E7C" w:rsidRPr="00BA3216">
        <w:rPr>
          <w:rFonts w:ascii="Arial" w:hAnsi="Arial" w:cs="Arial"/>
          <w:iCs/>
          <w:sz w:val="20"/>
          <w:szCs w:val="20"/>
        </w:rPr>
        <w:t xml:space="preserve"> family to see him for less than 10</w:t>
      </w:r>
      <w:r w:rsidR="007B760F" w:rsidRPr="00BA3216">
        <w:rPr>
          <w:rFonts w:ascii="Arial" w:hAnsi="Arial" w:cs="Arial"/>
          <w:iCs/>
          <w:sz w:val="20"/>
          <w:szCs w:val="20"/>
        </w:rPr>
        <w:t xml:space="preserve"> minutes </w:t>
      </w:r>
      <w:r w:rsidR="00BC3E7C" w:rsidRPr="00BA3216">
        <w:rPr>
          <w:rFonts w:ascii="Arial" w:hAnsi="Arial" w:cs="Arial"/>
          <w:iCs/>
          <w:sz w:val="20"/>
          <w:szCs w:val="20"/>
        </w:rPr>
        <w:t>and in the presence of guard</w:t>
      </w:r>
      <w:r w:rsidR="00933484" w:rsidRPr="00BA3216">
        <w:rPr>
          <w:rFonts w:ascii="Arial" w:hAnsi="Arial" w:cs="Arial"/>
          <w:iCs/>
          <w:sz w:val="20"/>
          <w:szCs w:val="20"/>
        </w:rPr>
        <w:t>s</w:t>
      </w:r>
      <w:r w:rsidR="00BC3E7C" w:rsidRPr="00BA3216">
        <w:rPr>
          <w:rFonts w:ascii="Arial" w:hAnsi="Arial" w:cs="Arial"/>
          <w:iCs/>
          <w:sz w:val="20"/>
          <w:szCs w:val="20"/>
        </w:rPr>
        <w:t>.</w:t>
      </w:r>
      <w:r w:rsidR="00933484" w:rsidRPr="00BA3216">
        <w:rPr>
          <w:rFonts w:ascii="Arial" w:hAnsi="Arial" w:cs="Arial"/>
          <w:iCs/>
          <w:sz w:val="20"/>
          <w:szCs w:val="20"/>
        </w:rPr>
        <w:br/>
      </w:r>
      <w:r w:rsidR="00933484" w:rsidRPr="00BA3216">
        <w:rPr>
          <w:rFonts w:ascii="Arial" w:hAnsi="Arial" w:cs="Arial"/>
          <w:iCs/>
          <w:sz w:val="20"/>
          <w:szCs w:val="20"/>
        </w:rPr>
        <w:br/>
        <w:t>On June</w:t>
      </w:r>
      <w:r w:rsidR="00E36233">
        <w:rPr>
          <w:rFonts w:ascii="Arial" w:hAnsi="Arial" w:cs="Arial"/>
          <w:iCs/>
          <w:sz w:val="20"/>
          <w:szCs w:val="20"/>
        </w:rPr>
        <w:t xml:space="preserve"> 19 and 22</w:t>
      </w:r>
      <w:r w:rsidR="00933484" w:rsidRPr="00BA3216">
        <w:rPr>
          <w:rFonts w:ascii="Arial" w:hAnsi="Arial" w:cs="Arial"/>
          <w:iCs/>
          <w:sz w:val="20"/>
          <w:szCs w:val="20"/>
        </w:rPr>
        <w:t>, Algerian national television aired new videos of Mohamed Benhlima entitled “new confession from terrorist Benhlima”. These videos, deemed defamatory by his lawyers, gravely violate his right</w:t>
      </w:r>
      <w:r w:rsidR="006A3E12" w:rsidRPr="00BA3216">
        <w:rPr>
          <w:rFonts w:ascii="Arial" w:hAnsi="Arial" w:cs="Arial"/>
          <w:iCs/>
          <w:sz w:val="20"/>
          <w:szCs w:val="20"/>
        </w:rPr>
        <w:t>s</w:t>
      </w:r>
      <w:r w:rsidR="00933484" w:rsidRPr="00BA3216">
        <w:rPr>
          <w:rFonts w:ascii="Arial" w:hAnsi="Arial" w:cs="Arial"/>
          <w:iCs/>
          <w:sz w:val="20"/>
          <w:szCs w:val="20"/>
        </w:rPr>
        <w:t xml:space="preserve"> to privacy and </w:t>
      </w:r>
      <w:r w:rsidR="006A3E12" w:rsidRPr="00BA3216">
        <w:rPr>
          <w:rFonts w:ascii="Arial" w:hAnsi="Arial" w:cs="Arial"/>
          <w:iCs/>
          <w:sz w:val="20"/>
          <w:szCs w:val="20"/>
        </w:rPr>
        <w:t>a fair trial,</w:t>
      </w:r>
      <w:r w:rsidR="00B06389" w:rsidRPr="00BA3216">
        <w:rPr>
          <w:rFonts w:ascii="Arial" w:hAnsi="Arial" w:cs="Arial"/>
          <w:iCs/>
          <w:sz w:val="20"/>
          <w:szCs w:val="20"/>
        </w:rPr>
        <w:t xml:space="preserve"> </w:t>
      </w:r>
      <w:r w:rsidR="006A3E12" w:rsidRPr="00BA3216">
        <w:rPr>
          <w:rFonts w:ascii="Arial" w:hAnsi="Arial" w:cs="Arial"/>
          <w:iCs/>
          <w:sz w:val="20"/>
          <w:szCs w:val="20"/>
        </w:rPr>
        <w:t xml:space="preserve">and </w:t>
      </w:r>
      <w:r w:rsidR="00933484" w:rsidRPr="00BA3216">
        <w:rPr>
          <w:rFonts w:ascii="Arial" w:hAnsi="Arial" w:cs="Arial"/>
          <w:iCs/>
          <w:sz w:val="20"/>
          <w:szCs w:val="20"/>
        </w:rPr>
        <w:t>jeopardise the investigation process.</w:t>
      </w:r>
    </w:p>
    <w:p w14:paraId="29198D1D" w14:textId="7F85815B" w:rsidR="0082127B" w:rsidRPr="004C135E" w:rsidRDefault="0082127B" w:rsidP="00BA3216">
      <w:pPr>
        <w:spacing w:after="0" w:line="240" w:lineRule="auto"/>
        <w:jc w:val="both"/>
        <w:rPr>
          <w:rFonts w:ascii="Arial" w:hAnsi="Arial" w:cs="Arial"/>
          <w:iCs/>
          <w:sz w:val="16"/>
          <w:szCs w:val="16"/>
        </w:rPr>
      </w:pPr>
    </w:p>
    <w:p w14:paraId="1D31C3E7" w14:textId="16C55814" w:rsidR="001F2363" w:rsidRDefault="00A71F5C" w:rsidP="00BA3216">
      <w:pPr>
        <w:spacing w:after="0" w:line="240" w:lineRule="auto"/>
        <w:jc w:val="both"/>
        <w:rPr>
          <w:rFonts w:ascii="Arial" w:hAnsi="Arial" w:cs="Arial"/>
          <w:bCs/>
          <w:iCs/>
          <w:sz w:val="20"/>
          <w:szCs w:val="20"/>
        </w:rPr>
      </w:pPr>
      <w:r w:rsidRPr="00E36233">
        <w:rPr>
          <w:rFonts w:ascii="Arial" w:hAnsi="Arial" w:cs="Arial"/>
          <w:bCs/>
          <w:iCs/>
          <w:sz w:val="20"/>
          <w:szCs w:val="20"/>
        </w:rPr>
        <w:t xml:space="preserve">I urge you to ensure the </w:t>
      </w:r>
      <w:r w:rsidR="006A3E12" w:rsidRPr="00E36233">
        <w:rPr>
          <w:rFonts w:ascii="Arial" w:hAnsi="Arial" w:cs="Arial"/>
          <w:bCs/>
          <w:iCs/>
          <w:sz w:val="20"/>
          <w:szCs w:val="20"/>
        </w:rPr>
        <w:t xml:space="preserve">immediate </w:t>
      </w:r>
      <w:r w:rsidRPr="00E36233">
        <w:rPr>
          <w:rFonts w:ascii="Arial" w:hAnsi="Arial" w:cs="Arial"/>
          <w:bCs/>
          <w:iCs/>
          <w:sz w:val="20"/>
          <w:szCs w:val="20"/>
        </w:rPr>
        <w:t>release of Mohamed Benhlima, end his prosecution under charges stemming from</w:t>
      </w:r>
      <w:r w:rsidR="007048E7" w:rsidRPr="00E36233">
        <w:rPr>
          <w:rFonts w:ascii="Arial" w:hAnsi="Arial" w:cs="Arial"/>
          <w:bCs/>
          <w:iCs/>
          <w:sz w:val="20"/>
          <w:szCs w:val="20"/>
        </w:rPr>
        <w:t xml:space="preserve"> </w:t>
      </w:r>
      <w:r w:rsidR="006A3E12" w:rsidRPr="00E36233">
        <w:rPr>
          <w:rFonts w:ascii="Arial" w:hAnsi="Arial" w:cs="Arial"/>
          <w:bCs/>
          <w:iCs/>
          <w:sz w:val="20"/>
          <w:szCs w:val="20"/>
        </w:rPr>
        <w:t>the</w:t>
      </w:r>
      <w:r w:rsidRPr="00E36233">
        <w:rPr>
          <w:rFonts w:ascii="Arial" w:hAnsi="Arial" w:cs="Arial"/>
          <w:bCs/>
          <w:iCs/>
          <w:sz w:val="20"/>
          <w:szCs w:val="20"/>
        </w:rPr>
        <w:t xml:space="preserve"> exercise of his rights to free</w:t>
      </w:r>
      <w:r w:rsidR="006A3E12" w:rsidRPr="00E36233">
        <w:rPr>
          <w:rFonts w:ascii="Arial" w:hAnsi="Arial" w:cs="Arial"/>
          <w:bCs/>
          <w:iCs/>
          <w:sz w:val="20"/>
          <w:szCs w:val="20"/>
        </w:rPr>
        <w:t>dom of expression</w:t>
      </w:r>
      <w:r w:rsidRPr="00E36233">
        <w:rPr>
          <w:rFonts w:ascii="Arial" w:hAnsi="Arial" w:cs="Arial"/>
          <w:bCs/>
          <w:iCs/>
          <w:sz w:val="20"/>
          <w:szCs w:val="20"/>
        </w:rPr>
        <w:t xml:space="preserve"> and </w:t>
      </w:r>
      <w:r w:rsidR="006A3E12" w:rsidRPr="00E36233">
        <w:rPr>
          <w:rFonts w:ascii="Arial" w:hAnsi="Arial" w:cs="Arial"/>
          <w:bCs/>
          <w:iCs/>
          <w:sz w:val="20"/>
          <w:szCs w:val="20"/>
        </w:rPr>
        <w:t xml:space="preserve">peaceful </w:t>
      </w:r>
      <w:r w:rsidRPr="00E36233">
        <w:rPr>
          <w:rFonts w:ascii="Arial" w:hAnsi="Arial" w:cs="Arial"/>
          <w:bCs/>
          <w:iCs/>
          <w:sz w:val="20"/>
          <w:szCs w:val="20"/>
        </w:rPr>
        <w:t>assembly, and quash the</w:t>
      </w:r>
      <w:r w:rsidR="00E36233">
        <w:rPr>
          <w:rFonts w:ascii="Arial" w:hAnsi="Arial" w:cs="Arial"/>
          <w:bCs/>
          <w:iCs/>
          <w:sz w:val="20"/>
          <w:szCs w:val="20"/>
        </w:rPr>
        <w:t xml:space="preserve"> </w:t>
      </w:r>
      <w:r w:rsidRPr="00E36233">
        <w:rPr>
          <w:rFonts w:ascii="Arial" w:hAnsi="Arial" w:cs="Arial"/>
          <w:bCs/>
          <w:iCs/>
          <w:sz w:val="20"/>
          <w:szCs w:val="20"/>
        </w:rPr>
        <w:t>death sentence against him. Pending his release, I urge you to ensure that he is held in conditions meeting</w:t>
      </w:r>
      <w:r w:rsidR="00E36233">
        <w:rPr>
          <w:rFonts w:ascii="Arial" w:hAnsi="Arial" w:cs="Arial"/>
          <w:bCs/>
          <w:iCs/>
          <w:sz w:val="20"/>
          <w:szCs w:val="20"/>
        </w:rPr>
        <w:t xml:space="preserve"> </w:t>
      </w:r>
      <w:r w:rsidRPr="00E36233">
        <w:rPr>
          <w:rFonts w:ascii="Arial" w:hAnsi="Arial" w:cs="Arial"/>
          <w:bCs/>
          <w:iCs/>
          <w:sz w:val="20"/>
          <w:szCs w:val="20"/>
        </w:rPr>
        <w:t>international standards and protected from torture and other ill-treatment. Finally, I urge you to continue to</w:t>
      </w:r>
      <w:r w:rsidR="00E36233">
        <w:rPr>
          <w:rFonts w:ascii="Arial" w:hAnsi="Arial" w:cs="Arial"/>
          <w:bCs/>
          <w:iCs/>
          <w:sz w:val="20"/>
          <w:szCs w:val="20"/>
        </w:rPr>
        <w:t xml:space="preserve"> </w:t>
      </w:r>
      <w:r w:rsidRPr="00E36233">
        <w:rPr>
          <w:rFonts w:ascii="Arial" w:hAnsi="Arial" w:cs="Arial"/>
          <w:bCs/>
          <w:iCs/>
          <w:sz w:val="20"/>
          <w:szCs w:val="20"/>
        </w:rPr>
        <w:t>grant him the right to regularly communicate with his family and lawyers and refrain from any form of</w:t>
      </w:r>
      <w:r w:rsidR="00E36233">
        <w:rPr>
          <w:rFonts w:ascii="Arial" w:hAnsi="Arial" w:cs="Arial"/>
          <w:bCs/>
          <w:iCs/>
          <w:sz w:val="20"/>
          <w:szCs w:val="20"/>
        </w:rPr>
        <w:t xml:space="preserve"> </w:t>
      </w:r>
      <w:r w:rsidRPr="00E36233">
        <w:rPr>
          <w:rFonts w:ascii="Arial" w:hAnsi="Arial" w:cs="Arial"/>
          <w:bCs/>
          <w:iCs/>
          <w:sz w:val="20"/>
          <w:szCs w:val="20"/>
        </w:rPr>
        <w:t>intimidation against his defen</w:t>
      </w:r>
      <w:r w:rsidR="00D17DB4">
        <w:rPr>
          <w:rFonts w:ascii="Arial" w:hAnsi="Arial" w:cs="Arial"/>
          <w:bCs/>
          <w:iCs/>
          <w:sz w:val="20"/>
          <w:szCs w:val="20"/>
        </w:rPr>
        <w:t>s</w:t>
      </w:r>
      <w:r w:rsidRPr="00E36233">
        <w:rPr>
          <w:rFonts w:ascii="Arial" w:hAnsi="Arial" w:cs="Arial"/>
          <w:bCs/>
          <w:iCs/>
          <w:sz w:val="20"/>
          <w:szCs w:val="20"/>
        </w:rPr>
        <w:t>e team.</w:t>
      </w:r>
    </w:p>
    <w:p w14:paraId="02C822D4" w14:textId="77777777" w:rsidR="00E36233" w:rsidRPr="004C135E" w:rsidRDefault="00E36233" w:rsidP="00BA3216">
      <w:pPr>
        <w:spacing w:after="0" w:line="240" w:lineRule="auto"/>
        <w:jc w:val="both"/>
        <w:rPr>
          <w:rFonts w:ascii="Arial" w:hAnsi="Arial" w:cs="Arial"/>
          <w:bCs/>
          <w:iCs/>
          <w:sz w:val="16"/>
          <w:szCs w:val="16"/>
        </w:rPr>
      </w:pPr>
    </w:p>
    <w:p w14:paraId="699CC6A6" w14:textId="0E608E9A" w:rsidR="00BA3216" w:rsidRPr="00BA3216" w:rsidRDefault="00BA3216" w:rsidP="00BA3216">
      <w:pPr>
        <w:spacing w:after="0" w:line="240" w:lineRule="auto"/>
        <w:jc w:val="both"/>
        <w:rPr>
          <w:rFonts w:ascii="Arial" w:hAnsi="Arial" w:cs="Arial"/>
          <w:iCs/>
          <w:sz w:val="20"/>
          <w:szCs w:val="20"/>
        </w:rPr>
      </w:pPr>
      <w:r>
        <w:rPr>
          <w:rFonts w:ascii="Arial" w:hAnsi="Arial" w:cs="Arial"/>
          <w:iCs/>
          <w:sz w:val="20"/>
          <w:szCs w:val="20"/>
        </w:rPr>
        <w:t>S</w:t>
      </w:r>
      <w:r w:rsidR="005D2C37" w:rsidRPr="00BA3216">
        <w:rPr>
          <w:rFonts w:ascii="Arial" w:hAnsi="Arial" w:cs="Arial"/>
          <w:iCs/>
          <w:sz w:val="20"/>
          <w:szCs w:val="20"/>
        </w:rPr>
        <w:t>incerely,</w:t>
      </w:r>
    </w:p>
    <w:p w14:paraId="15D754DB" w14:textId="5427DF88" w:rsidR="0082127B" w:rsidRPr="00BA3216" w:rsidRDefault="006D3D13" w:rsidP="00BA3216">
      <w:pPr>
        <w:pStyle w:val="AIBoxHeading"/>
        <w:shd w:val="clear" w:color="auto" w:fill="D9D9D9" w:themeFill="background1" w:themeFillShade="D9"/>
        <w:spacing w:line="240" w:lineRule="auto"/>
        <w:rPr>
          <w:rFonts w:ascii="Arial" w:hAnsi="Arial" w:cs="Arial"/>
          <w:b/>
          <w:sz w:val="32"/>
          <w:szCs w:val="32"/>
        </w:rPr>
      </w:pPr>
      <w:r w:rsidRPr="00BA3216">
        <w:rPr>
          <w:rFonts w:ascii="Arial" w:hAnsi="Arial" w:cs="Arial"/>
          <w:b/>
          <w:sz w:val="32"/>
          <w:szCs w:val="32"/>
        </w:rPr>
        <w:lastRenderedPageBreak/>
        <w:t>A</w:t>
      </w:r>
      <w:r w:rsidR="0082127B" w:rsidRPr="00BA3216">
        <w:rPr>
          <w:rFonts w:ascii="Arial" w:hAnsi="Arial" w:cs="Arial"/>
          <w:b/>
          <w:sz w:val="32"/>
          <w:szCs w:val="32"/>
        </w:rPr>
        <w:t>dditional information</w:t>
      </w:r>
    </w:p>
    <w:p w14:paraId="0DD239AC" w14:textId="17F0D357" w:rsidR="00A71F5C" w:rsidRPr="00BA3216" w:rsidRDefault="003F3799" w:rsidP="00BA3216">
      <w:pPr>
        <w:spacing w:line="240" w:lineRule="auto"/>
        <w:jc w:val="both"/>
        <w:rPr>
          <w:rFonts w:ascii="Arial" w:hAnsi="Arial" w:cs="Arial"/>
          <w:sz w:val="20"/>
          <w:szCs w:val="20"/>
        </w:rPr>
      </w:pPr>
      <w:r w:rsidRPr="00BA3216">
        <w:rPr>
          <w:rFonts w:ascii="Arial" w:hAnsi="Arial" w:cs="Arial"/>
        </w:rPr>
        <w:br/>
      </w:r>
      <w:r w:rsidRPr="00BA3216">
        <w:rPr>
          <w:rFonts w:ascii="Arial" w:hAnsi="Arial" w:cs="Arial"/>
          <w:sz w:val="20"/>
          <w:szCs w:val="20"/>
        </w:rPr>
        <w:t xml:space="preserve">Mohamed Benhlima is an Algerian citizen who sought asylum in both Spain and France, a former military official, and </w:t>
      </w:r>
      <w:proofErr w:type="spellStart"/>
      <w:r w:rsidRPr="00BA3216">
        <w:rPr>
          <w:rFonts w:ascii="Arial" w:hAnsi="Arial" w:cs="Arial"/>
          <w:sz w:val="20"/>
          <w:szCs w:val="20"/>
        </w:rPr>
        <w:t>whistleblower</w:t>
      </w:r>
      <w:proofErr w:type="spellEnd"/>
      <w:r w:rsidRPr="00BA3216">
        <w:rPr>
          <w:rFonts w:ascii="Arial" w:hAnsi="Arial" w:cs="Arial"/>
          <w:sz w:val="20"/>
          <w:szCs w:val="20"/>
        </w:rPr>
        <w:t xml:space="preserve"> who exposed </w:t>
      </w:r>
      <w:r w:rsidR="006A3E12" w:rsidRPr="00BA3216">
        <w:rPr>
          <w:rFonts w:ascii="Arial" w:hAnsi="Arial" w:cs="Arial"/>
          <w:sz w:val="20"/>
          <w:szCs w:val="20"/>
        </w:rPr>
        <w:t xml:space="preserve">alleged </w:t>
      </w:r>
      <w:r w:rsidRPr="00BA3216">
        <w:rPr>
          <w:rFonts w:ascii="Arial" w:hAnsi="Arial" w:cs="Arial"/>
          <w:sz w:val="20"/>
          <w:szCs w:val="20"/>
        </w:rPr>
        <w:t xml:space="preserve">corruption </w:t>
      </w:r>
      <w:r w:rsidR="006A3E12" w:rsidRPr="00BA3216">
        <w:rPr>
          <w:rFonts w:ascii="Arial" w:hAnsi="Arial" w:cs="Arial"/>
          <w:sz w:val="20"/>
          <w:szCs w:val="20"/>
        </w:rPr>
        <w:t xml:space="preserve">by </w:t>
      </w:r>
      <w:r w:rsidRPr="00BA3216">
        <w:rPr>
          <w:rFonts w:ascii="Arial" w:hAnsi="Arial" w:cs="Arial"/>
          <w:sz w:val="20"/>
          <w:szCs w:val="20"/>
        </w:rPr>
        <w:t xml:space="preserve">high-ranking Algerian military officials on a </w:t>
      </w:r>
      <w:r w:rsidR="00A000C6" w:rsidRPr="00BA3216">
        <w:rPr>
          <w:rFonts w:ascii="Arial" w:hAnsi="Arial" w:cs="Arial"/>
          <w:sz w:val="20"/>
          <w:szCs w:val="20"/>
        </w:rPr>
        <w:t>Y</w:t>
      </w:r>
      <w:r w:rsidRPr="00BA3216">
        <w:rPr>
          <w:rFonts w:ascii="Arial" w:hAnsi="Arial" w:cs="Arial"/>
          <w:sz w:val="20"/>
          <w:szCs w:val="20"/>
        </w:rPr>
        <w:t>ou</w:t>
      </w:r>
      <w:r w:rsidR="00A000C6" w:rsidRPr="00BA3216">
        <w:rPr>
          <w:rFonts w:ascii="Arial" w:hAnsi="Arial" w:cs="Arial"/>
          <w:sz w:val="20"/>
          <w:szCs w:val="20"/>
        </w:rPr>
        <w:t>T</w:t>
      </w:r>
      <w:r w:rsidRPr="00BA3216">
        <w:rPr>
          <w:rFonts w:ascii="Arial" w:hAnsi="Arial" w:cs="Arial"/>
          <w:sz w:val="20"/>
          <w:szCs w:val="20"/>
        </w:rPr>
        <w:t xml:space="preserve">ube channel and participated in peaceful </w:t>
      </w:r>
      <w:proofErr w:type="gramStart"/>
      <w:r w:rsidRPr="00BA3216">
        <w:rPr>
          <w:rFonts w:ascii="Arial" w:hAnsi="Arial" w:cs="Arial"/>
          <w:sz w:val="20"/>
          <w:szCs w:val="20"/>
        </w:rPr>
        <w:t>protests against</w:t>
      </w:r>
      <w:proofErr w:type="gramEnd"/>
      <w:r w:rsidRPr="00BA3216">
        <w:rPr>
          <w:rFonts w:ascii="Arial" w:hAnsi="Arial" w:cs="Arial"/>
          <w:sz w:val="20"/>
          <w:szCs w:val="20"/>
        </w:rPr>
        <w:t xml:space="preserve"> the Algerian authorities that started in Algeria in 2019. Upon deportation to Algeria, the Algerian authorities widely mediatised Mohamed </w:t>
      </w:r>
      <w:proofErr w:type="spellStart"/>
      <w:r w:rsidRPr="00BA3216">
        <w:rPr>
          <w:rFonts w:ascii="Arial" w:hAnsi="Arial" w:cs="Arial"/>
          <w:sz w:val="20"/>
          <w:szCs w:val="20"/>
        </w:rPr>
        <w:t>Benhlima’s</w:t>
      </w:r>
      <w:proofErr w:type="spellEnd"/>
      <w:r w:rsidRPr="00BA3216">
        <w:rPr>
          <w:rFonts w:ascii="Arial" w:hAnsi="Arial" w:cs="Arial"/>
          <w:sz w:val="20"/>
          <w:szCs w:val="20"/>
        </w:rPr>
        <w:t xml:space="preserve"> “detention” and gravely violated his right to privacy as well as his fair trial rights, most notably his right not to be forced to testify against himself.</w:t>
      </w:r>
    </w:p>
    <w:p w14:paraId="2605B17E" w14:textId="47121840" w:rsidR="005D2C37" w:rsidRPr="00BA3216" w:rsidRDefault="003F3799" w:rsidP="00BA3216">
      <w:pPr>
        <w:spacing w:line="240" w:lineRule="auto"/>
        <w:jc w:val="both"/>
        <w:rPr>
          <w:rFonts w:ascii="Arial" w:hAnsi="Arial" w:cs="Arial"/>
          <w:sz w:val="20"/>
          <w:szCs w:val="20"/>
          <w:lang w:eastAsia="en-US"/>
        </w:rPr>
      </w:pPr>
      <w:r w:rsidRPr="00BA3216">
        <w:rPr>
          <w:rFonts w:ascii="Arial" w:hAnsi="Arial" w:cs="Arial"/>
          <w:sz w:val="20"/>
          <w:szCs w:val="20"/>
        </w:rPr>
        <w:t xml:space="preserve">Algerian national broadcasting services aired a video in which he “confesses” to the crimes of conspiracy against the state and affirms that he was not treated badly in custody. Mohamed Benhlima had himself released a video from the </w:t>
      </w:r>
      <w:r w:rsidR="007048E7" w:rsidRPr="00BA3216">
        <w:rPr>
          <w:rFonts w:ascii="Arial" w:hAnsi="Arial" w:cs="Arial"/>
          <w:sz w:val="20"/>
          <w:szCs w:val="20"/>
        </w:rPr>
        <w:t xml:space="preserve">immigration </w:t>
      </w:r>
      <w:r w:rsidR="006A3E12" w:rsidRPr="00BA3216">
        <w:rPr>
          <w:rFonts w:ascii="Arial" w:hAnsi="Arial" w:cs="Arial"/>
          <w:sz w:val="20"/>
          <w:szCs w:val="20"/>
        </w:rPr>
        <w:t xml:space="preserve">detention </w:t>
      </w:r>
      <w:r w:rsidRPr="00BA3216">
        <w:rPr>
          <w:rFonts w:ascii="Arial" w:hAnsi="Arial" w:cs="Arial"/>
          <w:sz w:val="20"/>
          <w:szCs w:val="20"/>
        </w:rPr>
        <w:t xml:space="preserve">centre in Valencia, Spain, before his forced deportation to Algeria, in which he warns that such videos would not be genuine and would show that he “was subjected to severe torture at the hands of intelligence services”. </w:t>
      </w:r>
      <w:r w:rsidR="00A71F5C" w:rsidRPr="00BA3216">
        <w:rPr>
          <w:rFonts w:ascii="Arial" w:hAnsi="Arial" w:cs="Arial"/>
          <w:sz w:val="20"/>
          <w:szCs w:val="20"/>
        </w:rPr>
        <w:br/>
      </w:r>
      <w:r w:rsidR="00A71F5C" w:rsidRPr="00BA3216">
        <w:rPr>
          <w:rFonts w:ascii="Arial" w:hAnsi="Arial" w:cs="Arial"/>
          <w:sz w:val="20"/>
          <w:szCs w:val="20"/>
        </w:rPr>
        <w:br/>
      </w:r>
      <w:r w:rsidRPr="00BA3216">
        <w:rPr>
          <w:rFonts w:ascii="Arial" w:hAnsi="Arial" w:cs="Arial"/>
          <w:sz w:val="20"/>
          <w:szCs w:val="20"/>
        </w:rPr>
        <w:t>According to the information that Amnesty International</w:t>
      </w:r>
      <w:r w:rsidR="001A0052" w:rsidRPr="00BA3216">
        <w:rPr>
          <w:rFonts w:ascii="Arial" w:hAnsi="Arial" w:cs="Arial"/>
          <w:sz w:val="20"/>
          <w:szCs w:val="20"/>
        </w:rPr>
        <w:t xml:space="preserve"> has</w:t>
      </w:r>
      <w:r w:rsidRPr="00BA3216">
        <w:rPr>
          <w:rFonts w:ascii="Arial" w:hAnsi="Arial" w:cs="Arial"/>
          <w:sz w:val="20"/>
          <w:szCs w:val="20"/>
        </w:rPr>
        <w:t xml:space="preserve"> obtained, Mohamed </w:t>
      </w:r>
      <w:proofErr w:type="spellStart"/>
      <w:r w:rsidRPr="00BA3216">
        <w:rPr>
          <w:rFonts w:ascii="Arial" w:hAnsi="Arial" w:cs="Arial"/>
          <w:sz w:val="20"/>
          <w:szCs w:val="20"/>
        </w:rPr>
        <w:t>Benhlima</w:t>
      </w:r>
      <w:proofErr w:type="spellEnd"/>
      <w:r w:rsidRPr="00BA3216">
        <w:rPr>
          <w:rFonts w:ascii="Arial" w:hAnsi="Arial" w:cs="Arial"/>
          <w:sz w:val="20"/>
          <w:szCs w:val="20"/>
        </w:rPr>
        <w:t xml:space="preserve"> arrived in Spain on September </w:t>
      </w:r>
      <w:r w:rsidR="00E25DFC">
        <w:rPr>
          <w:rFonts w:ascii="Arial" w:hAnsi="Arial" w:cs="Arial"/>
          <w:sz w:val="20"/>
          <w:szCs w:val="20"/>
        </w:rPr>
        <w:t xml:space="preserve">1, </w:t>
      </w:r>
      <w:r w:rsidRPr="00BA3216">
        <w:rPr>
          <w:rFonts w:ascii="Arial" w:hAnsi="Arial" w:cs="Arial"/>
          <w:sz w:val="20"/>
          <w:szCs w:val="20"/>
        </w:rPr>
        <w:t>2019</w:t>
      </w:r>
      <w:r w:rsidR="00E25DFC">
        <w:rPr>
          <w:rFonts w:ascii="Arial" w:hAnsi="Arial" w:cs="Arial"/>
          <w:sz w:val="20"/>
          <w:szCs w:val="20"/>
        </w:rPr>
        <w:t>,</w:t>
      </w:r>
      <w:r w:rsidRPr="00BA3216">
        <w:rPr>
          <w:rFonts w:ascii="Arial" w:hAnsi="Arial" w:cs="Arial"/>
          <w:sz w:val="20"/>
          <w:szCs w:val="20"/>
        </w:rPr>
        <w:t xml:space="preserve"> through a valid Schengen visa. He filed for asylum in Spain and received a residence permit from Spanish authorities, which he renewed and was valid until November </w:t>
      </w:r>
      <w:r w:rsidR="00E25DFC">
        <w:rPr>
          <w:rFonts w:ascii="Arial" w:hAnsi="Arial" w:cs="Arial"/>
          <w:sz w:val="20"/>
          <w:szCs w:val="20"/>
        </w:rPr>
        <w:t xml:space="preserve">5, </w:t>
      </w:r>
      <w:r w:rsidRPr="00BA3216">
        <w:rPr>
          <w:rFonts w:ascii="Arial" w:hAnsi="Arial" w:cs="Arial"/>
          <w:sz w:val="20"/>
          <w:szCs w:val="20"/>
        </w:rPr>
        <w:t xml:space="preserve">2021. On 23 August 2021, he received a summons to the police station in Bilbao, Spain. Fearful of a possible extradition to Algeria, he fled to France shortly after. His fear of extradition was based on a similar case of extradition from Spain to Algeria of former military official and asylum-seeker Mohamed </w:t>
      </w:r>
      <w:proofErr w:type="spellStart"/>
      <w:r w:rsidRPr="00BA3216">
        <w:rPr>
          <w:rFonts w:ascii="Arial" w:hAnsi="Arial" w:cs="Arial"/>
          <w:sz w:val="20"/>
          <w:szCs w:val="20"/>
        </w:rPr>
        <w:t>Abdellah</w:t>
      </w:r>
      <w:proofErr w:type="spellEnd"/>
      <w:r w:rsidRPr="00BA3216">
        <w:rPr>
          <w:rFonts w:ascii="Arial" w:hAnsi="Arial" w:cs="Arial"/>
          <w:sz w:val="20"/>
          <w:szCs w:val="20"/>
        </w:rPr>
        <w:t xml:space="preserve"> on August </w:t>
      </w:r>
      <w:r w:rsidR="00E25DFC">
        <w:rPr>
          <w:rFonts w:ascii="Arial" w:hAnsi="Arial" w:cs="Arial"/>
          <w:sz w:val="20"/>
          <w:szCs w:val="20"/>
        </w:rPr>
        <w:t xml:space="preserve">20, </w:t>
      </w:r>
      <w:r w:rsidRPr="00BA3216">
        <w:rPr>
          <w:rFonts w:ascii="Arial" w:hAnsi="Arial" w:cs="Arial"/>
          <w:sz w:val="20"/>
          <w:szCs w:val="20"/>
        </w:rPr>
        <w:t xml:space="preserve">2021. Mohamed Benhlima was later arrested and brought back to Spain. On March </w:t>
      </w:r>
      <w:r w:rsidR="00E25DFC">
        <w:rPr>
          <w:rFonts w:ascii="Arial" w:hAnsi="Arial" w:cs="Arial"/>
          <w:sz w:val="20"/>
          <w:szCs w:val="20"/>
        </w:rPr>
        <w:t xml:space="preserve">14, </w:t>
      </w:r>
      <w:r w:rsidRPr="00BA3216">
        <w:rPr>
          <w:rFonts w:ascii="Arial" w:hAnsi="Arial" w:cs="Arial"/>
          <w:sz w:val="20"/>
          <w:szCs w:val="20"/>
        </w:rPr>
        <w:t xml:space="preserve">2022, the Spanish authorities opened an administrative file of expulsion for infringement of Art. 54.1.a. of Immigration Law 4/2000, alleging that Mohamed Benhlima took part in "activities contrary to public </w:t>
      </w:r>
      <w:proofErr w:type="gramStart"/>
      <w:r w:rsidRPr="00BA3216">
        <w:rPr>
          <w:rFonts w:ascii="Arial" w:hAnsi="Arial" w:cs="Arial"/>
          <w:sz w:val="20"/>
          <w:szCs w:val="20"/>
        </w:rPr>
        <w:t>security</w:t>
      </w:r>
      <w:proofErr w:type="gramEnd"/>
      <w:r w:rsidRPr="00BA3216">
        <w:rPr>
          <w:rFonts w:ascii="Arial" w:hAnsi="Arial" w:cs="Arial"/>
          <w:sz w:val="20"/>
          <w:szCs w:val="20"/>
        </w:rPr>
        <w:t xml:space="preserve"> or which may be harmful for Spanish relationships with foreign states". </w:t>
      </w:r>
      <w:r w:rsidR="00A71F5C" w:rsidRPr="00BA3216">
        <w:rPr>
          <w:rFonts w:ascii="Arial" w:hAnsi="Arial" w:cs="Arial"/>
          <w:sz w:val="20"/>
          <w:szCs w:val="20"/>
        </w:rPr>
        <w:br/>
      </w:r>
      <w:r w:rsidR="00A71F5C" w:rsidRPr="00BA3216">
        <w:rPr>
          <w:rFonts w:ascii="Arial" w:hAnsi="Arial" w:cs="Arial"/>
          <w:sz w:val="20"/>
          <w:szCs w:val="20"/>
        </w:rPr>
        <w:br/>
      </w:r>
      <w:r w:rsidRPr="00BA3216">
        <w:rPr>
          <w:rFonts w:ascii="Arial" w:hAnsi="Arial" w:cs="Arial"/>
          <w:sz w:val="20"/>
          <w:szCs w:val="20"/>
        </w:rPr>
        <w:t xml:space="preserve">The Spanish authorities justified the opening of an expulsion file against him based on Mohamed </w:t>
      </w:r>
      <w:proofErr w:type="spellStart"/>
      <w:r w:rsidRPr="00BA3216">
        <w:rPr>
          <w:rFonts w:ascii="Arial" w:hAnsi="Arial" w:cs="Arial"/>
          <w:sz w:val="20"/>
          <w:szCs w:val="20"/>
        </w:rPr>
        <w:t>Benhlima’s</w:t>
      </w:r>
      <w:proofErr w:type="spellEnd"/>
      <w:r w:rsidRPr="00BA3216">
        <w:rPr>
          <w:rFonts w:ascii="Arial" w:hAnsi="Arial" w:cs="Arial"/>
          <w:sz w:val="20"/>
          <w:szCs w:val="20"/>
        </w:rPr>
        <w:t xml:space="preserve"> alleged association with political opposition group </w:t>
      </w:r>
      <w:proofErr w:type="spellStart"/>
      <w:r w:rsidRPr="00BA3216">
        <w:rPr>
          <w:rFonts w:ascii="Arial" w:hAnsi="Arial" w:cs="Arial"/>
          <w:sz w:val="20"/>
          <w:szCs w:val="20"/>
        </w:rPr>
        <w:t>Rachad</w:t>
      </w:r>
      <w:proofErr w:type="spellEnd"/>
      <w:r w:rsidRPr="00BA3216">
        <w:rPr>
          <w:rFonts w:ascii="Arial" w:hAnsi="Arial" w:cs="Arial"/>
          <w:sz w:val="20"/>
          <w:szCs w:val="20"/>
        </w:rPr>
        <w:t xml:space="preserve">, which was listed as a terrorist group by Algeria on February </w:t>
      </w:r>
      <w:r w:rsidR="00E25DFC">
        <w:rPr>
          <w:rFonts w:ascii="Arial" w:hAnsi="Arial" w:cs="Arial"/>
          <w:sz w:val="20"/>
          <w:szCs w:val="20"/>
        </w:rPr>
        <w:t xml:space="preserve">6, </w:t>
      </w:r>
      <w:r w:rsidRPr="00BA3216">
        <w:rPr>
          <w:rFonts w:ascii="Arial" w:hAnsi="Arial" w:cs="Arial"/>
          <w:sz w:val="20"/>
          <w:szCs w:val="20"/>
        </w:rPr>
        <w:t xml:space="preserve">2022. The Spanish authorities claimed that </w:t>
      </w:r>
      <w:proofErr w:type="spellStart"/>
      <w:r w:rsidRPr="00BA3216">
        <w:rPr>
          <w:rFonts w:ascii="Arial" w:hAnsi="Arial" w:cs="Arial"/>
          <w:sz w:val="20"/>
          <w:szCs w:val="20"/>
        </w:rPr>
        <w:t>Rachad’s</w:t>
      </w:r>
      <w:proofErr w:type="spellEnd"/>
      <w:r w:rsidRPr="00BA3216">
        <w:rPr>
          <w:rFonts w:ascii="Arial" w:hAnsi="Arial" w:cs="Arial"/>
          <w:sz w:val="20"/>
          <w:szCs w:val="20"/>
        </w:rPr>
        <w:t xml:space="preserve"> objective was to infiltrate radical youth into Algerian society to </w:t>
      </w:r>
      <w:proofErr w:type="gramStart"/>
      <w:r w:rsidRPr="00BA3216">
        <w:rPr>
          <w:rFonts w:ascii="Arial" w:hAnsi="Arial" w:cs="Arial"/>
          <w:sz w:val="20"/>
          <w:szCs w:val="20"/>
        </w:rPr>
        <w:t>protest against</w:t>
      </w:r>
      <w:proofErr w:type="gramEnd"/>
      <w:r w:rsidRPr="00BA3216">
        <w:rPr>
          <w:rFonts w:ascii="Arial" w:hAnsi="Arial" w:cs="Arial"/>
          <w:sz w:val="20"/>
          <w:szCs w:val="20"/>
        </w:rPr>
        <w:t xml:space="preserve"> the Algerian government and concluded that the activist was a member of a terrorist group. However, the Spanish authorities did not provide any proof of use of violence, advocacy of hatred, or any other action taken by the activist that could be considered as “terrorism” in accordance with the definition proposed by the UN Special Rapporteur on the protection of human rights while countering terrorism. </w:t>
      </w:r>
      <w:r w:rsidR="00A71F5C" w:rsidRPr="00BA3216">
        <w:rPr>
          <w:rFonts w:ascii="Arial" w:hAnsi="Arial" w:cs="Arial"/>
          <w:sz w:val="20"/>
          <w:szCs w:val="20"/>
        </w:rPr>
        <w:br/>
      </w:r>
      <w:r w:rsidR="00A71F5C" w:rsidRPr="00BA3216">
        <w:rPr>
          <w:rFonts w:ascii="Arial" w:hAnsi="Arial" w:cs="Arial"/>
          <w:sz w:val="20"/>
          <w:szCs w:val="20"/>
        </w:rPr>
        <w:br/>
      </w:r>
      <w:r w:rsidRPr="00BA3216">
        <w:rPr>
          <w:rFonts w:ascii="Arial" w:hAnsi="Arial" w:cs="Arial"/>
          <w:sz w:val="20"/>
          <w:szCs w:val="20"/>
        </w:rPr>
        <w:t xml:space="preserve">The Spanish authorities do not appear to have considered a context in which Algerian authorities have been increasingly levelling bogus terrorism and national security charges against peaceful activists, human rights </w:t>
      </w:r>
      <w:proofErr w:type="gramStart"/>
      <w:r w:rsidRPr="00BA3216">
        <w:rPr>
          <w:rFonts w:ascii="Arial" w:hAnsi="Arial" w:cs="Arial"/>
          <w:sz w:val="20"/>
          <w:szCs w:val="20"/>
        </w:rPr>
        <w:t>defenders</w:t>
      </w:r>
      <w:proofErr w:type="gramEnd"/>
      <w:r w:rsidRPr="00BA3216">
        <w:rPr>
          <w:rFonts w:ascii="Arial" w:hAnsi="Arial" w:cs="Arial"/>
          <w:sz w:val="20"/>
          <w:szCs w:val="20"/>
        </w:rPr>
        <w:t xml:space="preserve"> and journalists since April 2021. On December </w:t>
      </w:r>
      <w:r w:rsidR="00333D3D">
        <w:rPr>
          <w:rFonts w:ascii="Arial" w:hAnsi="Arial" w:cs="Arial"/>
          <w:sz w:val="20"/>
          <w:szCs w:val="20"/>
        </w:rPr>
        <w:t xml:space="preserve">27, </w:t>
      </w:r>
      <w:r w:rsidRPr="00BA3216">
        <w:rPr>
          <w:rFonts w:ascii="Arial" w:hAnsi="Arial" w:cs="Arial"/>
          <w:sz w:val="20"/>
          <w:szCs w:val="20"/>
        </w:rPr>
        <w:t>2021, UN Special Procedures warned that the definition of terrorism in the Algerian Penal Code was too imprecise and undermined human rights. They stated that the procedure for registration on the national terrorist list did not comply with international human rights standards and expressed concern that it could give rise to abuse. On March</w:t>
      </w:r>
      <w:r w:rsidR="00333D3D">
        <w:rPr>
          <w:rFonts w:ascii="Arial" w:hAnsi="Arial" w:cs="Arial"/>
          <w:sz w:val="20"/>
          <w:szCs w:val="20"/>
        </w:rPr>
        <w:t xml:space="preserve"> 24</w:t>
      </w:r>
      <w:r w:rsidRPr="00BA3216">
        <w:rPr>
          <w:rFonts w:ascii="Arial" w:hAnsi="Arial" w:cs="Arial"/>
          <w:sz w:val="20"/>
          <w:szCs w:val="20"/>
        </w:rPr>
        <w:t xml:space="preserve">, at around 7pm, Mohamed </w:t>
      </w:r>
      <w:proofErr w:type="spellStart"/>
      <w:r w:rsidRPr="00BA3216">
        <w:rPr>
          <w:rFonts w:ascii="Arial" w:hAnsi="Arial" w:cs="Arial"/>
          <w:sz w:val="20"/>
          <w:szCs w:val="20"/>
        </w:rPr>
        <w:t>Benhlima’s</w:t>
      </w:r>
      <w:proofErr w:type="spellEnd"/>
      <w:r w:rsidRPr="00BA3216">
        <w:rPr>
          <w:rFonts w:ascii="Arial" w:hAnsi="Arial" w:cs="Arial"/>
          <w:sz w:val="20"/>
          <w:szCs w:val="20"/>
        </w:rPr>
        <w:t xml:space="preserve"> lawyers were notified of the resolution of expulsion and promptly filed a request for an interim suspensive measure at the National Court of Spain, which was rejected; however, it was revealed later that the activist was already being escorted on a plane to Algeria at the time.</w:t>
      </w:r>
    </w:p>
    <w:p w14:paraId="44F78A38" w14:textId="27E94AED" w:rsidR="005D2C37" w:rsidRPr="00BA3216" w:rsidRDefault="005D2C37" w:rsidP="00BA3216">
      <w:pPr>
        <w:spacing w:after="0" w:line="240" w:lineRule="auto"/>
        <w:rPr>
          <w:rFonts w:ascii="Arial" w:hAnsi="Arial" w:cs="Arial"/>
          <w:b/>
          <w:sz w:val="20"/>
          <w:szCs w:val="20"/>
        </w:rPr>
      </w:pPr>
      <w:r w:rsidRPr="00BA3216">
        <w:rPr>
          <w:rFonts w:ascii="Arial" w:hAnsi="Arial" w:cs="Arial"/>
          <w:b/>
          <w:sz w:val="20"/>
          <w:szCs w:val="20"/>
        </w:rPr>
        <w:t>PREFERRED LANGUAGE TO ADDRESS TARGET:</w:t>
      </w:r>
      <w:r w:rsidR="0082127B" w:rsidRPr="00BA3216">
        <w:rPr>
          <w:rFonts w:ascii="Arial" w:hAnsi="Arial" w:cs="Arial"/>
          <w:b/>
          <w:sz w:val="20"/>
          <w:szCs w:val="20"/>
        </w:rPr>
        <w:t xml:space="preserve"> </w:t>
      </w:r>
      <w:r w:rsidR="00EC1978" w:rsidRPr="00BA3216">
        <w:rPr>
          <w:rFonts w:ascii="Arial" w:hAnsi="Arial" w:cs="Arial"/>
          <w:sz w:val="20"/>
          <w:szCs w:val="20"/>
        </w:rPr>
        <w:t>Arabic</w:t>
      </w:r>
      <w:r w:rsidR="0041783D" w:rsidRPr="00BA3216">
        <w:rPr>
          <w:rFonts w:ascii="Arial" w:hAnsi="Arial" w:cs="Arial"/>
          <w:sz w:val="20"/>
          <w:szCs w:val="20"/>
        </w:rPr>
        <w:t xml:space="preserve">; </w:t>
      </w:r>
      <w:r w:rsidR="00EC1978" w:rsidRPr="00BA3216">
        <w:rPr>
          <w:rFonts w:ascii="Arial" w:hAnsi="Arial" w:cs="Arial"/>
          <w:sz w:val="20"/>
          <w:szCs w:val="20"/>
        </w:rPr>
        <w:t>French</w:t>
      </w:r>
      <w:r w:rsidR="0041783D" w:rsidRPr="00BA3216">
        <w:rPr>
          <w:rFonts w:ascii="Arial" w:hAnsi="Arial" w:cs="Arial"/>
          <w:sz w:val="20"/>
          <w:szCs w:val="20"/>
        </w:rPr>
        <w:t>; E</w:t>
      </w:r>
      <w:r w:rsidR="00EC1978" w:rsidRPr="00BA3216">
        <w:rPr>
          <w:rFonts w:ascii="Arial" w:hAnsi="Arial" w:cs="Arial"/>
          <w:sz w:val="20"/>
          <w:szCs w:val="20"/>
        </w:rPr>
        <w:t>nglish</w:t>
      </w:r>
    </w:p>
    <w:p w14:paraId="677E723D" w14:textId="77777777" w:rsidR="005D2C37" w:rsidRPr="00BA3216" w:rsidRDefault="005D2C37" w:rsidP="00BA3216">
      <w:pPr>
        <w:spacing w:after="0" w:line="240" w:lineRule="auto"/>
        <w:rPr>
          <w:rFonts w:ascii="Arial" w:hAnsi="Arial" w:cs="Arial"/>
          <w:color w:val="0070C0"/>
          <w:sz w:val="20"/>
          <w:szCs w:val="20"/>
        </w:rPr>
      </w:pPr>
      <w:r w:rsidRPr="00BA3216">
        <w:rPr>
          <w:rFonts w:ascii="Arial" w:hAnsi="Arial" w:cs="Arial"/>
          <w:sz w:val="20"/>
          <w:szCs w:val="20"/>
        </w:rPr>
        <w:t>You can also write in your own language.</w:t>
      </w:r>
    </w:p>
    <w:p w14:paraId="78F17D93" w14:textId="77777777" w:rsidR="005D2C37" w:rsidRPr="00BA3216" w:rsidRDefault="005D2C37" w:rsidP="00BA3216">
      <w:pPr>
        <w:spacing w:after="0" w:line="240" w:lineRule="auto"/>
        <w:rPr>
          <w:rFonts w:ascii="Arial" w:hAnsi="Arial" w:cs="Arial"/>
          <w:color w:val="0070C0"/>
          <w:sz w:val="20"/>
          <w:szCs w:val="20"/>
        </w:rPr>
      </w:pPr>
    </w:p>
    <w:p w14:paraId="636B746D" w14:textId="5AD68E51" w:rsidR="005D2C37" w:rsidRPr="00BA3216" w:rsidRDefault="005D2C37" w:rsidP="00BA3216">
      <w:pPr>
        <w:spacing w:after="0" w:line="240" w:lineRule="auto"/>
        <w:rPr>
          <w:rFonts w:ascii="Arial" w:hAnsi="Arial" w:cs="Arial"/>
          <w:sz w:val="20"/>
          <w:szCs w:val="20"/>
        </w:rPr>
      </w:pPr>
      <w:r w:rsidRPr="00BA3216">
        <w:rPr>
          <w:rFonts w:ascii="Arial" w:hAnsi="Arial" w:cs="Arial"/>
          <w:b/>
          <w:sz w:val="20"/>
          <w:szCs w:val="20"/>
        </w:rPr>
        <w:t xml:space="preserve">PLEASE TAKE ACTION AS SOON AS POSSIBLE UNTIL: </w:t>
      </w:r>
      <w:r w:rsidR="0041783D" w:rsidRPr="00BA3216">
        <w:rPr>
          <w:rFonts w:ascii="Arial" w:hAnsi="Arial" w:cs="Arial"/>
          <w:sz w:val="20"/>
          <w:szCs w:val="20"/>
        </w:rPr>
        <w:t>September</w:t>
      </w:r>
      <w:r w:rsidR="00EC1978" w:rsidRPr="00BA3216">
        <w:rPr>
          <w:rFonts w:ascii="Arial" w:hAnsi="Arial" w:cs="Arial"/>
          <w:sz w:val="20"/>
          <w:szCs w:val="20"/>
        </w:rPr>
        <w:t xml:space="preserve"> </w:t>
      </w:r>
      <w:r w:rsidR="00BA3216">
        <w:rPr>
          <w:rFonts w:ascii="Arial" w:hAnsi="Arial" w:cs="Arial"/>
          <w:sz w:val="20"/>
          <w:szCs w:val="20"/>
        </w:rPr>
        <w:t xml:space="preserve">7, </w:t>
      </w:r>
      <w:r w:rsidR="00EC1978" w:rsidRPr="00BA3216">
        <w:rPr>
          <w:rFonts w:ascii="Arial" w:hAnsi="Arial" w:cs="Arial"/>
          <w:sz w:val="20"/>
          <w:szCs w:val="20"/>
        </w:rPr>
        <w:t>2022</w:t>
      </w:r>
    </w:p>
    <w:p w14:paraId="2C5E5589" w14:textId="77777777" w:rsidR="005D2C37" w:rsidRPr="00BA3216" w:rsidRDefault="005D2C37" w:rsidP="00BA3216">
      <w:pPr>
        <w:spacing w:after="0" w:line="240" w:lineRule="auto"/>
        <w:rPr>
          <w:rFonts w:ascii="Arial" w:hAnsi="Arial" w:cs="Arial"/>
          <w:sz w:val="20"/>
          <w:szCs w:val="20"/>
        </w:rPr>
      </w:pPr>
      <w:r w:rsidRPr="00BA3216">
        <w:rPr>
          <w:rFonts w:ascii="Arial" w:hAnsi="Arial" w:cs="Arial"/>
          <w:sz w:val="20"/>
          <w:szCs w:val="20"/>
        </w:rPr>
        <w:t>Please check with the Amnesty office in your country if you wish to send appeals after the deadline.</w:t>
      </w:r>
    </w:p>
    <w:p w14:paraId="3A043DBD" w14:textId="77777777" w:rsidR="005D2C37" w:rsidRPr="00BA3216" w:rsidRDefault="005D2C37" w:rsidP="00BA3216">
      <w:pPr>
        <w:spacing w:after="0" w:line="240" w:lineRule="auto"/>
        <w:rPr>
          <w:rFonts w:ascii="Arial" w:hAnsi="Arial" w:cs="Arial"/>
          <w:b/>
          <w:sz w:val="20"/>
          <w:szCs w:val="20"/>
        </w:rPr>
      </w:pPr>
    </w:p>
    <w:p w14:paraId="4FC154C0" w14:textId="2AA253BD" w:rsidR="005D2C37" w:rsidRPr="00BA3216" w:rsidRDefault="005D2C37" w:rsidP="00BA3216">
      <w:pPr>
        <w:spacing w:after="0" w:line="240" w:lineRule="auto"/>
        <w:rPr>
          <w:rFonts w:ascii="Arial" w:hAnsi="Arial" w:cs="Arial"/>
          <w:b/>
          <w:sz w:val="20"/>
          <w:szCs w:val="20"/>
        </w:rPr>
      </w:pPr>
      <w:r w:rsidRPr="00BA3216">
        <w:rPr>
          <w:rFonts w:ascii="Arial" w:hAnsi="Arial" w:cs="Arial"/>
          <w:b/>
          <w:sz w:val="20"/>
          <w:szCs w:val="20"/>
        </w:rPr>
        <w:t xml:space="preserve">NAME AND PRONOUN: </w:t>
      </w:r>
      <w:r w:rsidR="00EC1978" w:rsidRPr="00BA3216">
        <w:rPr>
          <w:rFonts w:ascii="Arial" w:hAnsi="Arial" w:cs="Arial"/>
          <w:b/>
          <w:sz w:val="20"/>
          <w:szCs w:val="20"/>
        </w:rPr>
        <w:t xml:space="preserve">Mohamed </w:t>
      </w:r>
      <w:proofErr w:type="spellStart"/>
      <w:r w:rsidR="00EC1978" w:rsidRPr="00BA3216">
        <w:rPr>
          <w:rFonts w:ascii="Arial" w:hAnsi="Arial" w:cs="Arial"/>
          <w:b/>
          <w:sz w:val="20"/>
          <w:szCs w:val="20"/>
        </w:rPr>
        <w:t>Benhlima</w:t>
      </w:r>
      <w:proofErr w:type="spellEnd"/>
      <w:r w:rsidRPr="00BA3216">
        <w:rPr>
          <w:rFonts w:ascii="Arial" w:hAnsi="Arial" w:cs="Arial"/>
          <w:b/>
          <w:sz w:val="20"/>
          <w:szCs w:val="20"/>
        </w:rPr>
        <w:t xml:space="preserve"> </w:t>
      </w:r>
      <w:r w:rsidRPr="00BA3216">
        <w:rPr>
          <w:rFonts w:ascii="Arial" w:hAnsi="Arial" w:cs="Arial"/>
          <w:sz w:val="20"/>
          <w:szCs w:val="20"/>
        </w:rPr>
        <w:t>(</w:t>
      </w:r>
      <w:r w:rsidR="0041783D" w:rsidRPr="00BA3216">
        <w:rPr>
          <w:rFonts w:ascii="Arial" w:hAnsi="Arial" w:cs="Arial"/>
          <w:sz w:val="20"/>
          <w:szCs w:val="20"/>
        </w:rPr>
        <w:t>h</w:t>
      </w:r>
      <w:r w:rsidR="00EC1978" w:rsidRPr="00BA3216">
        <w:rPr>
          <w:rFonts w:ascii="Arial" w:hAnsi="Arial" w:cs="Arial"/>
          <w:sz w:val="20"/>
          <w:szCs w:val="20"/>
        </w:rPr>
        <w:t>e</w:t>
      </w:r>
      <w:r w:rsidR="00341C10" w:rsidRPr="00BA3216">
        <w:rPr>
          <w:rFonts w:ascii="Arial" w:hAnsi="Arial" w:cs="Arial"/>
          <w:sz w:val="20"/>
          <w:szCs w:val="20"/>
        </w:rPr>
        <w:t>/</w:t>
      </w:r>
      <w:r w:rsidR="00EC1978" w:rsidRPr="00BA3216">
        <w:rPr>
          <w:rFonts w:ascii="Arial" w:hAnsi="Arial" w:cs="Arial"/>
          <w:sz w:val="20"/>
          <w:szCs w:val="20"/>
        </w:rPr>
        <w:t>hi</w:t>
      </w:r>
      <w:r w:rsidR="0041783D" w:rsidRPr="00BA3216">
        <w:rPr>
          <w:rFonts w:ascii="Arial" w:hAnsi="Arial" w:cs="Arial"/>
          <w:sz w:val="20"/>
          <w:szCs w:val="20"/>
        </w:rPr>
        <w:t>m</w:t>
      </w:r>
      <w:r w:rsidRPr="00BA3216">
        <w:rPr>
          <w:rFonts w:ascii="Arial" w:hAnsi="Arial" w:cs="Arial"/>
          <w:sz w:val="20"/>
          <w:szCs w:val="20"/>
        </w:rPr>
        <w:t>)</w:t>
      </w:r>
    </w:p>
    <w:p w14:paraId="46DD2277" w14:textId="77777777" w:rsidR="005D2C37" w:rsidRPr="00BA3216" w:rsidRDefault="005D2C37" w:rsidP="00BA3216">
      <w:pPr>
        <w:spacing w:after="0" w:line="240" w:lineRule="auto"/>
        <w:rPr>
          <w:rFonts w:ascii="Arial" w:hAnsi="Arial" w:cs="Arial"/>
          <w:b/>
          <w:sz w:val="20"/>
          <w:szCs w:val="20"/>
        </w:rPr>
      </w:pPr>
    </w:p>
    <w:p w14:paraId="0CD61DE1" w14:textId="72A060AE" w:rsidR="00B92AEC" w:rsidRPr="00BA3216" w:rsidRDefault="005D2C37" w:rsidP="00BA3216">
      <w:pPr>
        <w:spacing w:after="0" w:line="240" w:lineRule="auto"/>
        <w:rPr>
          <w:rFonts w:ascii="Arial" w:hAnsi="Arial" w:cs="Arial"/>
        </w:rPr>
      </w:pPr>
      <w:r w:rsidRPr="00BA3216">
        <w:rPr>
          <w:rFonts w:ascii="Arial" w:hAnsi="Arial" w:cs="Arial"/>
          <w:b/>
          <w:sz w:val="20"/>
          <w:szCs w:val="20"/>
        </w:rPr>
        <w:t xml:space="preserve">LINK TO PREVIOUS UA: </w:t>
      </w:r>
      <w:hyperlink r:id="rId14" w:history="1">
        <w:r w:rsidR="0041783D" w:rsidRPr="00BA3216">
          <w:rPr>
            <w:rStyle w:val="Hyperlink"/>
            <w:rFonts w:ascii="Arial" w:hAnsi="Arial" w:cs="Arial"/>
            <w:sz w:val="20"/>
            <w:szCs w:val="20"/>
          </w:rPr>
          <w:t>https://www.amnesty.org/en/documents/mde28/5608/2022/en/</w:t>
        </w:r>
      </w:hyperlink>
    </w:p>
    <w:sectPr w:rsidR="00B92AEC" w:rsidRPr="00BA3216" w:rsidSect="00BA32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8845" w14:textId="77777777" w:rsidR="006016ED" w:rsidRDefault="006016ED">
      <w:r>
        <w:separator/>
      </w:r>
    </w:p>
  </w:endnote>
  <w:endnote w:type="continuationSeparator" w:id="0">
    <w:p w14:paraId="4CFF4A63" w14:textId="77777777" w:rsidR="006016ED" w:rsidRDefault="0060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DE5" w14:textId="77777777" w:rsidR="00BA3216" w:rsidRDefault="00BA3216" w:rsidP="00BA321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55B6425" w14:textId="77777777" w:rsidR="00BA3216" w:rsidRDefault="00BA3216" w:rsidP="00BA32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B204CD5" w14:textId="77777777" w:rsidR="00BA3216" w:rsidRPr="00BA3216" w:rsidRDefault="00BA321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31E4" w14:textId="77777777" w:rsidR="006016ED" w:rsidRDefault="006016ED">
      <w:r>
        <w:separator/>
      </w:r>
    </w:p>
  </w:footnote>
  <w:footnote w:type="continuationSeparator" w:id="0">
    <w:p w14:paraId="413E8B56" w14:textId="77777777" w:rsidR="006016ED" w:rsidRDefault="0060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169ED77" w:rsidR="00355617" w:rsidRDefault="006D3D13"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43/22</w:t>
    </w:r>
    <w:r w:rsidR="007A3AEA">
      <w:rPr>
        <w:sz w:val="16"/>
        <w:szCs w:val="16"/>
      </w:rPr>
      <w:t xml:space="preserve"> Index: </w:t>
    </w:r>
    <w:r w:rsidRPr="006D3D13">
      <w:rPr>
        <w:sz w:val="16"/>
        <w:szCs w:val="16"/>
      </w:rPr>
      <w:t>MDE 28/5855/2022</w:t>
    </w:r>
    <w:r w:rsidR="007A3AEA">
      <w:rPr>
        <w:sz w:val="16"/>
        <w:szCs w:val="16"/>
      </w:rPr>
      <w:t xml:space="preserve"> </w:t>
    </w:r>
    <w:r>
      <w:rPr>
        <w:sz w:val="16"/>
        <w:szCs w:val="16"/>
      </w:rPr>
      <w:t>Algeria</w:t>
    </w:r>
    <w:r w:rsidR="007A3AEA">
      <w:rPr>
        <w:sz w:val="16"/>
        <w:szCs w:val="16"/>
      </w:rPr>
      <w:tab/>
    </w:r>
    <w:r w:rsidR="0082127B">
      <w:rPr>
        <w:sz w:val="16"/>
        <w:szCs w:val="16"/>
      </w:rPr>
      <w:tab/>
    </w:r>
    <w:r w:rsidR="007A3AEA">
      <w:rPr>
        <w:sz w:val="16"/>
        <w:szCs w:val="16"/>
      </w:rPr>
      <w:t xml:space="preserve">Date: </w:t>
    </w:r>
    <w:r>
      <w:rPr>
        <w:sz w:val="16"/>
        <w:szCs w:val="16"/>
      </w:rPr>
      <w:t xml:space="preserve">July </w:t>
    </w:r>
    <w:r w:rsidR="00BA3216">
      <w:rPr>
        <w:sz w:val="16"/>
        <w:szCs w:val="16"/>
      </w:rPr>
      <w:t xml:space="preserve">13,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977CF12" w:rsidR="00E45B15" w:rsidRDefault="00BA3216" w:rsidP="00BA3216">
    <w:pPr>
      <w:tabs>
        <w:tab w:val="left" w:pos="6060"/>
        <w:tab w:val="right" w:pos="10203"/>
      </w:tabs>
      <w:spacing w:after="0"/>
      <w:rPr>
        <w:sz w:val="16"/>
        <w:szCs w:val="16"/>
      </w:rPr>
    </w:pPr>
    <w:r>
      <w:rPr>
        <w:sz w:val="16"/>
        <w:szCs w:val="16"/>
      </w:rPr>
      <w:t xml:space="preserve">Second UA: 43/22 Index: </w:t>
    </w:r>
    <w:r w:rsidRPr="006D3D13">
      <w:rPr>
        <w:sz w:val="16"/>
        <w:szCs w:val="16"/>
      </w:rPr>
      <w:t>MDE 28/5855/2022</w:t>
    </w:r>
    <w:r>
      <w:rPr>
        <w:sz w:val="16"/>
        <w:szCs w:val="16"/>
      </w:rPr>
      <w:t xml:space="preserve"> Algeria</w:t>
    </w:r>
    <w:r>
      <w:rPr>
        <w:sz w:val="16"/>
        <w:szCs w:val="16"/>
      </w:rPr>
      <w:tab/>
    </w:r>
    <w:r>
      <w:rPr>
        <w:sz w:val="16"/>
        <w:szCs w:val="16"/>
      </w:rPr>
      <w:tab/>
      <w:t>Date: July 13, 2022</w:t>
    </w:r>
  </w:p>
  <w:p w14:paraId="044FD244" w14:textId="77777777" w:rsidR="00BA3216" w:rsidRPr="00BA3216" w:rsidRDefault="00BA3216" w:rsidP="00BA3216">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406616">
    <w:abstractNumId w:val="0"/>
  </w:num>
  <w:num w:numId="2" w16cid:durableId="1513450226">
    <w:abstractNumId w:val="22"/>
  </w:num>
  <w:num w:numId="3" w16cid:durableId="1843011104">
    <w:abstractNumId w:val="21"/>
  </w:num>
  <w:num w:numId="4" w16cid:durableId="1891576757">
    <w:abstractNumId w:val="9"/>
  </w:num>
  <w:num w:numId="5" w16cid:durableId="1962691376">
    <w:abstractNumId w:val="3"/>
  </w:num>
  <w:num w:numId="6" w16cid:durableId="9186331">
    <w:abstractNumId w:val="20"/>
  </w:num>
  <w:num w:numId="7" w16cid:durableId="1841579891">
    <w:abstractNumId w:val="18"/>
  </w:num>
  <w:num w:numId="8" w16cid:durableId="1850176201">
    <w:abstractNumId w:val="8"/>
  </w:num>
  <w:num w:numId="9" w16cid:durableId="1480414588">
    <w:abstractNumId w:val="7"/>
  </w:num>
  <w:num w:numId="10" w16cid:durableId="675964729">
    <w:abstractNumId w:val="12"/>
  </w:num>
  <w:num w:numId="11" w16cid:durableId="1686707850">
    <w:abstractNumId w:val="5"/>
  </w:num>
  <w:num w:numId="12" w16cid:durableId="1845975347">
    <w:abstractNumId w:val="13"/>
  </w:num>
  <w:num w:numId="13" w16cid:durableId="1602452261">
    <w:abstractNumId w:val="14"/>
  </w:num>
  <w:num w:numId="14" w16cid:durableId="1102140016">
    <w:abstractNumId w:val="1"/>
  </w:num>
  <w:num w:numId="15" w16cid:durableId="1068846139">
    <w:abstractNumId w:val="19"/>
  </w:num>
  <w:num w:numId="16" w16cid:durableId="443380738">
    <w:abstractNumId w:val="10"/>
  </w:num>
  <w:num w:numId="17" w16cid:durableId="1678462166">
    <w:abstractNumId w:val="11"/>
  </w:num>
  <w:num w:numId="18" w16cid:durableId="658265440">
    <w:abstractNumId w:val="4"/>
  </w:num>
  <w:num w:numId="19" w16cid:durableId="1045638758">
    <w:abstractNumId w:val="6"/>
  </w:num>
  <w:num w:numId="20" w16cid:durableId="2010912737">
    <w:abstractNumId w:val="17"/>
  </w:num>
  <w:num w:numId="21" w16cid:durableId="214051638">
    <w:abstractNumId w:val="2"/>
  </w:num>
  <w:num w:numId="22" w16cid:durableId="1214000032">
    <w:abstractNumId w:val="23"/>
  </w:num>
  <w:num w:numId="23" w16cid:durableId="559436726">
    <w:abstractNumId w:val="15"/>
  </w:num>
  <w:num w:numId="24" w16cid:durableId="6821314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2FB0"/>
    <w:rsid w:val="0002386F"/>
    <w:rsid w:val="00046A5C"/>
    <w:rsid w:val="000471FD"/>
    <w:rsid w:val="00057A7E"/>
    <w:rsid w:val="00076037"/>
    <w:rsid w:val="00083462"/>
    <w:rsid w:val="00087E2B"/>
    <w:rsid w:val="0009130D"/>
    <w:rsid w:val="00092DFA"/>
    <w:rsid w:val="000957C5"/>
    <w:rsid w:val="000A1F14"/>
    <w:rsid w:val="000B02B4"/>
    <w:rsid w:val="000B31D6"/>
    <w:rsid w:val="000B4A38"/>
    <w:rsid w:val="000C2A0D"/>
    <w:rsid w:val="000C6196"/>
    <w:rsid w:val="000D0ABB"/>
    <w:rsid w:val="000D70C1"/>
    <w:rsid w:val="000E0D61"/>
    <w:rsid w:val="000E57D4"/>
    <w:rsid w:val="000F0BA7"/>
    <w:rsid w:val="000F3012"/>
    <w:rsid w:val="00100FE4"/>
    <w:rsid w:val="0010425E"/>
    <w:rsid w:val="00106837"/>
    <w:rsid w:val="00106D61"/>
    <w:rsid w:val="00110774"/>
    <w:rsid w:val="00114556"/>
    <w:rsid w:val="00116BBE"/>
    <w:rsid w:val="001179E5"/>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0052"/>
    <w:rsid w:val="001A635D"/>
    <w:rsid w:val="001A6AC9"/>
    <w:rsid w:val="001A770F"/>
    <w:rsid w:val="001D52A5"/>
    <w:rsid w:val="001E2045"/>
    <w:rsid w:val="001E562C"/>
    <w:rsid w:val="001F2363"/>
    <w:rsid w:val="00201189"/>
    <w:rsid w:val="002036C0"/>
    <w:rsid w:val="00215C3E"/>
    <w:rsid w:val="00215E33"/>
    <w:rsid w:val="00225A11"/>
    <w:rsid w:val="00235FE6"/>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E7741"/>
    <w:rsid w:val="002F3231"/>
    <w:rsid w:val="002F3C80"/>
    <w:rsid w:val="0031230A"/>
    <w:rsid w:val="00313E8B"/>
    <w:rsid w:val="003145BE"/>
    <w:rsid w:val="00320461"/>
    <w:rsid w:val="00324A00"/>
    <w:rsid w:val="00333D3D"/>
    <w:rsid w:val="0033624A"/>
    <w:rsid w:val="003373A5"/>
    <w:rsid w:val="00337826"/>
    <w:rsid w:val="0034128A"/>
    <w:rsid w:val="00341C10"/>
    <w:rsid w:val="0034324D"/>
    <w:rsid w:val="0035329F"/>
    <w:rsid w:val="00355617"/>
    <w:rsid w:val="00376EF4"/>
    <w:rsid w:val="003904F0"/>
    <w:rsid w:val="003975C9"/>
    <w:rsid w:val="003B294A"/>
    <w:rsid w:val="003B7A34"/>
    <w:rsid w:val="003C3210"/>
    <w:rsid w:val="003C5EEA"/>
    <w:rsid w:val="003C7CB6"/>
    <w:rsid w:val="003F3799"/>
    <w:rsid w:val="003F3D5D"/>
    <w:rsid w:val="00414408"/>
    <w:rsid w:val="0041783D"/>
    <w:rsid w:val="0042210F"/>
    <w:rsid w:val="004334BF"/>
    <w:rsid w:val="0043396E"/>
    <w:rsid w:val="004408A1"/>
    <w:rsid w:val="00442E5B"/>
    <w:rsid w:val="0044379B"/>
    <w:rsid w:val="00445D50"/>
    <w:rsid w:val="00453538"/>
    <w:rsid w:val="004603A2"/>
    <w:rsid w:val="00486088"/>
    <w:rsid w:val="00492FA8"/>
    <w:rsid w:val="004A1BDD"/>
    <w:rsid w:val="004B1E15"/>
    <w:rsid w:val="004B2367"/>
    <w:rsid w:val="004B381D"/>
    <w:rsid w:val="004C135E"/>
    <w:rsid w:val="004C265C"/>
    <w:rsid w:val="004C71F5"/>
    <w:rsid w:val="004D14B6"/>
    <w:rsid w:val="004D41DC"/>
    <w:rsid w:val="004D6BAD"/>
    <w:rsid w:val="004E2DD5"/>
    <w:rsid w:val="004E39A4"/>
    <w:rsid w:val="00504FBC"/>
    <w:rsid w:val="00517E88"/>
    <w:rsid w:val="005248E4"/>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2B60"/>
    <w:rsid w:val="005F0355"/>
    <w:rsid w:val="005F5E43"/>
    <w:rsid w:val="006016ED"/>
    <w:rsid w:val="00605E4C"/>
    <w:rsid w:val="00606108"/>
    <w:rsid w:val="006201FC"/>
    <w:rsid w:val="00620ADD"/>
    <w:rsid w:val="00640EF2"/>
    <w:rsid w:val="0064718C"/>
    <w:rsid w:val="0065049B"/>
    <w:rsid w:val="00650D73"/>
    <w:rsid w:val="006558EE"/>
    <w:rsid w:val="00657231"/>
    <w:rsid w:val="00667FBC"/>
    <w:rsid w:val="006769D4"/>
    <w:rsid w:val="0069571A"/>
    <w:rsid w:val="0069579A"/>
    <w:rsid w:val="006A0BB9"/>
    <w:rsid w:val="006A3E12"/>
    <w:rsid w:val="006A41C3"/>
    <w:rsid w:val="006B0E16"/>
    <w:rsid w:val="006B12FA"/>
    <w:rsid w:val="006B461E"/>
    <w:rsid w:val="006B6047"/>
    <w:rsid w:val="006C3C21"/>
    <w:rsid w:val="006C7A31"/>
    <w:rsid w:val="006D3D13"/>
    <w:rsid w:val="006F4C28"/>
    <w:rsid w:val="0070364E"/>
    <w:rsid w:val="007048E7"/>
    <w:rsid w:val="007104E8"/>
    <w:rsid w:val="007137A5"/>
    <w:rsid w:val="007156FC"/>
    <w:rsid w:val="00716942"/>
    <w:rsid w:val="007173E9"/>
    <w:rsid w:val="00727519"/>
    <w:rsid w:val="00727CA7"/>
    <w:rsid w:val="0073431C"/>
    <w:rsid w:val="0075036C"/>
    <w:rsid w:val="007656E7"/>
    <w:rsid w:val="007666A4"/>
    <w:rsid w:val="00773365"/>
    <w:rsid w:val="0077704E"/>
    <w:rsid w:val="00781624"/>
    <w:rsid w:val="00781E3C"/>
    <w:rsid w:val="007858BA"/>
    <w:rsid w:val="007A2885"/>
    <w:rsid w:val="007A2ABA"/>
    <w:rsid w:val="007A3AEA"/>
    <w:rsid w:val="007A7F97"/>
    <w:rsid w:val="007B4F3E"/>
    <w:rsid w:val="007B7197"/>
    <w:rsid w:val="007B760F"/>
    <w:rsid w:val="007C6CD0"/>
    <w:rsid w:val="007F72FF"/>
    <w:rsid w:val="007F7B5E"/>
    <w:rsid w:val="008056E9"/>
    <w:rsid w:val="0081049F"/>
    <w:rsid w:val="00814632"/>
    <w:rsid w:val="0082127B"/>
    <w:rsid w:val="00824D6C"/>
    <w:rsid w:val="00827A40"/>
    <w:rsid w:val="008301C3"/>
    <w:rsid w:val="00844F48"/>
    <w:rsid w:val="00845414"/>
    <w:rsid w:val="008455C2"/>
    <w:rsid w:val="00846E45"/>
    <w:rsid w:val="00864035"/>
    <w:rsid w:val="00866873"/>
    <w:rsid w:val="008763F4"/>
    <w:rsid w:val="008849EA"/>
    <w:rsid w:val="00887AAD"/>
    <w:rsid w:val="00891FE8"/>
    <w:rsid w:val="008D16ED"/>
    <w:rsid w:val="008D2A6B"/>
    <w:rsid w:val="008D49A5"/>
    <w:rsid w:val="008E0B66"/>
    <w:rsid w:val="008E172D"/>
    <w:rsid w:val="00902730"/>
    <w:rsid w:val="00906C9F"/>
    <w:rsid w:val="00921577"/>
    <w:rsid w:val="009259E1"/>
    <w:rsid w:val="00932C40"/>
    <w:rsid w:val="00933484"/>
    <w:rsid w:val="00937A38"/>
    <w:rsid w:val="00937D37"/>
    <w:rsid w:val="0095188F"/>
    <w:rsid w:val="009550A0"/>
    <w:rsid w:val="00960C64"/>
    <w:rsid w:val="009619FF"/>
    <w:rsid w:val="00963D4F"/>
    <w:rsid w:val="0097068F"/>
    <w:rsid w:val="0097218E"/>
    <w:rsid w:val="00980425"/>
    <w:rsid w:val="00991C69"/>
    <w:rsid w:val="009923C0"/>
    <w:rsid w:val="009B78FE"/>
    <w:rsid w:val="009C04AF"/>
    <w:rsid w:val="009C3521"/>
    <w:rsid w:val="009C4461"/>
    <w:rsid w:val="009C6B5A"/>
    <w:rsid w:val="009E097D"/>
    <w:rsid w:val="009E281F"/>
    <w:rsid w:val="009E7E6E"/>
    <w:rsid w:val="009F04B5"/>
    <w:rsid w:val="00A000C6"/>
    <w:rsid w:val="00A07E67"/>
    <w:rsid w:val="00A16630"/>
    <w:rsid w:val="00A31F72"/>
    <w:rsid w:val="00A41FC6"/>
    <w:rsid w:val="00A44B1B"/>
    <w:rsid w:val="00A4583A"/>
    <w:rsid w:val="00A458B5"/>
    <w:rsid w:val="00A70D9D"/>
    <w:rsid w:val="00A71F5C"/>
    <w:rsid w:val="00A7548F"/>
    <w:rsid w:val="00A81673"/>
    <w:rsid w:val="00A90EA6"/>
    <w:rsid w:val="00AA6904"/>
    <w:rsid w:val="00AB5744"/>
    <w:rsid w:val="00AB5C6E"/>
    <w:rsid w:val="00AB7E5D"/>
    <w:rsid w:val="00AC15B7"/>
    <w:rsid w:val="00AC367F"/>
    <w:rsid w:val="00AE4214"/>
    <w:rsid w:val="00AF0FCD"/>
    <w:rsid w:val="00AF5FF0"/>
    <w:rsid w:val="00B0456A"/>
    <w:rsid w:val="00B06389"/>
    <w:rsid w:val="00B12F5F"/>
    <w:rsid w:val="00B14B58"/>
    <w:rsid w:val="00B206A8"/>
    <w:rsid w:val="00B20930"/>
    <w:rsid w:val="00B27341"/>
    <w:rsid w:val="00B408D4"/>
    <w:rsid w:val="00B52B01"/>
    <w:rsid w:val="00B6690B"/>
    <w:rsid w:val="00B7545C"/>
    <w:rsid w:val="00B806A2"/>
    <w:rsid w:val="00B862E1"/>
    <w:rsid w:val="00B92AEC"/>
    <w:rsid w:val="00B957E6"/>
    <w:rsid w:val="00B97626"/>
    <w:rsid w:val="00BA0E81"/>
    <w:rsid w:val="00BA1C39"/>
    <w:rsid w:val="00BA3216"/>
    <w:rsid w:val="00BA6913"/>
    <w:rsid w:val="00BB0B3B"/>
    <w:rsid w:val="00BB12D5"/>
    <w:rsid w:val="00BC3E7C"/>
    <w:rsid w:val="00BC7111"/>
    <w:rsid w:val="00BD0B43"/>
    <w:rsid w:val="00BE08CD"/>
    <w:rsid w:val="00BE0D92"/>
    <w:rsid w:val="00BE4685"/>
    <w:rsid w:val="00BE6035"/>
    <w:rsid w:val="00BF4778"/>
    <w:rsid w:val="00BF508F"/>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1520"/>
    <w:rsid w:val="00C934DE"/>
    <w:rsid w:val="00C93CB2"/>
    <w:rsid w:val="00CA13A3"/>
    <w:rsid w:val="00CA51AF"/>
    <w:rsid w:val="00CA5CB1"/>
    <w:rsid w:val="00CD2995"/>
    <w:rsid w:val="00CF7805"/>
    <w:rsid w:val="00D007F8"/>
    <w:rsid w:val="00D030C9"/>
    <w:rsid w:val="00D05A52"/>
    <w:rsid w:val="00D114C6"/>
    <w:rsid w:val="00D142D0"/>
    <w:rsid w:val="00D17DB4"/>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469"/>
    <w:rsid w:val="00E22AAE"/>
    <w:rsid w:val="00E25DFC"/>
    <w:rsid w:val="00E36233"/>
    <w:rsid w:val="00E37B98"/>
    <w:rsid w:val="00E406B4"/>
    <w:rsid w:val="00E40EAA"/>
    <w:rsid w:val="00E43F3A"/>
    <w:rsid w:val="00E45B15"/>
    <w:rsid w:val="00E52D0B"/>
    <w:rsid w:val="00E63CEF"/>
    <w:rsid w:val="00E65D5E"/>
    <w:rsid w:val="00E67C6B"/>
    <w:rsid w:val="00E707D9"/>
    <w:rsid w:val="00E7569C"/>
    <w:rsid w:val="00E76516"/>
    <w:rsid w:val="00E778FE"/>
    <w:rsid w:val="00EA1562"/>
    <w:rsid w:val="00EA68CE"/>
    <w:rsid w:val="00EB1C45"/>
    <w:rsid w:val="00EB51EB"/>
    <w:rsid w:val="00EC0544"/>
    <w:rsid w:val="00EC1978"/>
    <w:rsid w:val="00EC677A"/>
    <w:rsid w:val="00EF284E"/>
    <w:rsid w:val="00F25445"/>
    <w:rsid w:val="00F322A8"/>
    <w:rsid w:val="00F3436F"/>
    <w:rsid w:val="00F41F25"/>
    <w:rsid w:val="00F45927"/>
    <w:rsid w:val="00F65D4B"/>
    <w:rsid w:val="00F7577A"/>
    <w:rsid w:val="00F771BD"/>
    <w:rsid w:val="00F83EDB"/>
    <w:rsid w:val="00F91619"/>
    <w:rsid w:val="00F93094"/>
    <w:rsid w:val="00F9400E"/>
    <w:rsid w:val="00FA1C07"/>
    <w:rsid w:val="00FA382F"/>
    <w:rsid w:val="00FA48E3"/>
    <w:rsid w:val="00FA4E88"/>
    <w:rsid w:val="00FA7368"/>
    <w:rsid w:val="00FB2CBD"/>
    <w:rsid w:val="00FB54DD"/>
    <w:rsid w:val="00FB6A97"/>
    <w:rsid w:val="00FC01A6"/>
    <w:rsid w:val="00FF4725"/>
    <w:rsid w:val="00FF664C"/>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BA321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A3216"/>
  </w:style>
  <w:style w:type="character" w:customStyle="1" w:styleId="eop">
    <w:name w:val="eop"/>
    <w:basedOn w:val="DefaultParagraphFont"/>
    <w:rsid w:val="00BA3216"/>
  </w:style>
  <w:style w:type="character" w:styleId="Strong">
    <w:name w:val="Strong"/>
    <w:basedOn w:val="DefaultParagraphFont"/>
    <w:uiPriority w:val="22"/>
    <w:qFormat/>
    <w:rsid w:val="004C1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il@algerianembassy.org"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Ambalgin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el-mouradia.d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28/5608/2022/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2022-07-15T18:31:00Z</cp:lastPrinted>
  <dcterms:created xsi:type="dcterms:W3CDTF">2022-07-15T18:32:00Z</dcterms:created>
  <dcterms:modified xsi:type="dcterms:W3CDTF">2022-07-15T18:32:00Z</dcterms:modified>
</cp:coreProperties>
</file>