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4D15CB8C" w:rsidR="005D2C37" w:rsidRPr="00046AE6" w:rsidRDefault="0034128A" w:rsidP="00046AE6">
      <w:pPr>
        <w:pStyle w:val="AIUrgentActionTopHeading"/>
        <w:tabs>
          <w:tab w:val="clear" w:pos="567"/>
        </w:tabs>
        <w:spacing w:line="240" w:lineRule="auto"/>
        <w:rPr>
          <w:rFonts w:cs="Arial"/>
          <w:sz w:val="60"/>
          <w:szCs w:val="60"/>
        </w:rPr>
      </w:pPr>
      <w:r w:rsidRPr="00046AE6">
        <w:rPr>
          <w:rFonts w:cs="Arial"/>
          <w:sz w:val="60"/>
          <w:szCs w:val="60"/>
          <w:highlight w:val="yellow"/>
        </w:rPr>
        <w:t>URGENT ACTION</w:t>
      </w:r>
    </w:p>
    <w:p w14:paraId="48ED1961" w14:textId="65FAAF36" w:rsidR="0034128A" w:rsidRPr="0089234B" w:rsidRDefault="003931EF" w:rsidP="0089234B">
      <w:pPr>
        <w:spacing w:after="0" w:line="240" w:lineRule="auto"/>
        <w:rPr>
          <w:rFonts w:ascii="Arial" w:hAnsi="Arial" w:cs="Arial"/>
          <w:b/>
          <w:i/>
          <w:sz w:val="34"/>
          <w:szCs w:val="34"/>
          <w:lang w:eastAsia="es-MX"/>
        </w:rPr>
      </w:pPr>
      <w:r w:rsidRPr="0089234B">
        <w:rPr>
          <w:rFonts w:ascii="Arial" w:hAnsi="Arial" w:cs="Arial"/>
          <w:b/>
          <w:sz w:val="34"/>
          <w:szCs w:val="34"/>
          <w:lang w:eastAsia="es-MX"/>
        </w:rPr>
        <w:t>FINGER AMPUTATION RISK FOR EIGHT PRISONERS</w:t>
      </w:r>
      <w:r w:rsidR="00600EF5" w:rsidRPr="0089234B">
        <w:rPr>
          <w:rFonts w:ascii="Arial" w:hAnsi="Arial" w:cs="Arial"/>
          <w:b/>
          <w:sz w:val="34"/>
          <w:szCs w:val="34"/>
          <w:lang w:eastAsia="es-MX"/>
        </w:rPr>
        <w:t xml:space="preserve"> </w:t>
      </w:r>
    </w:p>
    <w:p w14:paraId="1078B276" w14:textId="7750D23A" w:rsidR="00D23D90" w:rsidRPr="00046AE6" w:rsidRDefault="00596075" w:rsidP="0089234B">
      <w:pPr>
        <w:spacing w:after="0" w:line="240" w:lineRule="auto"/>
        <w:jc w:val="both"/>
        <w:rPr>
          <w:rFonts w:ascii="Arial" w:hAnsi="Arial" w:cs="Arial"/>
          <w:b/>
          <w:sz w:val="21"/>
          <w:szCs w:val="21"/>
          <w:lang w:eastAsia="es-MX"/>
        </w:rPr>
      </w:pPr>
      <w:r w:rsidRPr="00046AE6">
        <w:rPr>
          <w:rFonts w:ascii="Arial" w:hAnsi="Arial" w:cs="Arial"/>
          <w:b/>
          <w:sz w:val="21"/>
          <w:szCs w:val="21"/>
          <w:lang w:eastAsia="es-MX"/>
        </w:rPr>
        <w:t>At least e</w:t>
      </w:r>
      <w:r w:rsidR="003931EF" w:rsidRPr="00046AE6">
        <w:rPr>
          <w:rFonts w:ascii="Arial" w:hAnsi="Arial" w:cs="Arial"/>
          <w:b/>
          <w:sz w:val="21"/>
          <w:szCs w:val="21"/>
          <w:lang w:eastAsia="es-MX"/>
        </w:rPr>
        <w:t xml:space="preserve">ight prisoners in Greater Tehran Penitentiary, Tehran province, are at </w:t>
      </w:r>
      <w:r w:rsidR="000E1C93" w:rsidRPr="00046AE6">
        <w:rPr>
          <w:rFonts w:ascii="Arial" w:hAnsi="Arial" w:cs="Arial"/>
          <w:b/>
          <w:sz w:val="21"/>
          <w:szCs w:val="21"/>
          <w:lang w:eastAsia="es-MX"/>
        </w:rPr>
        <w:t xml:space="preserve">grave </w:t>
      </w:r>
      <w:r w:rsidR="003931EF" w:rsidRPr="00046AE6">
        <w:rPr>
          <w:rFonts w:ascii="Arial" w:hAnsi="Arial" w:cs="Arial"/>
          <w:b/>
          <w:sz w:val="21"/>
          <w:szCs w:val="21"/>
          <w:lang w:eastAsia="es-MX"/>
        </w:rPr>
        <w:t>risk of having their finger-amputation sentences carried out</w:t>
      </w:r>
      <w:r w:rsidR="000E1C93" w:rsidRPr="00046AE6">
        <w:rPr>
          <w:rFonts w:ascii="Arial" w:hAnsi="Arial" w:cs="Arial"/>
          <w:b/>
          <w:sz w:val="21"/>
          <w:szCs w:val="21"/>
          <w:lang w:eastAsia="es-MX"/>
        </w:rPr>
        <w:t xml:space="preserve"> </w:t>
      </w:r>
      <w:r w:rsidR="0081372E" w:rsidRPr="00046AE6">
        <w:rPr>
          <w:rFonts w:ascii="Arial" w:hAnsi="Arial" w:cs="Arial"/>
          <w:b/>
          <w:sz w:val="21"/>
          <w:szCs w:val="21"/>
          <w:lang w:eastAsia="es-MX"/>
        </w:rPr>
        <w:t>imminently</w:t>
      </w:r>
      <w:r w:rsidR="003931EF" w:rsidRPr="00046AE6">
        <w:rPr>
          <w:rFonts w:ascii="Arial" w:hAnsi="Arial" w:cs="Arial"/>
          <w:b/>
          <w:sz w:val="21"/>
          <w:szCs w:val="21"/>
          <w:lang w:eastAsia="es-MX"/>
        </w:rPr>
        <w:t>. At least three of the men were convicted based on torture-tainted “confessions” following grossly unfair trials.</w:t>
      </w:r>
      <w:r w:rsidRPr="00046AE6">
        <w:rPr>
          <w:rFonts w:ascii="Arial" w:hAnsi="Arial" w:cs="Arial"/>
          <w:b/>
          <w:sz w:val="21"/>
          <w:szCs w:val="21"/>
          <w:lang w:eastAsia="es-MX"/>
        </w:rPr>
        <w:t xml:space="preserve"> One of the </w:t>
      </w:r>
      <w:r w:rsidR="00DD60BD" w:rsidRPr="00046AE6">
        <w:rPr>
          <w:rFonts w:ascii="Arial" w:hAnsi="Arial" w:cs="Arial"/>
          <w:b/>
          <w:sz w:val="21"/>
          <w:szCs w:val="21"/>
          <w:lang w:eastAsia="es-MX"/>
        </w:rPr>
        <w:t xml:space="preserve">three </w:t>
      </w:r>
      <w:r w:rsidRPr="00046AE6">
        <w:rPr>
          <w:rFonts w:ascii="Arial" w:hAnsi="Arial" w:cs="Arial"/>
          <w:b/>
          <w:sz w:val="21"/>
          <w:szCs w:val="21"/>
          <w:lang w:eastAsia="es-MX"/>
        </w:rPr>
        <w:t xml:space="preserve">men, </w:t>
      </w:r>
      <w:proofErr w:type="spellStart"/>
      <w:r w:rsidRPr="00046AE6">
        <w:rPr>
          <w:rFonts w:ascii="Arial" w:hAnsi="Arial" w:cs="Arial"/>
          <w:b/>
          <w:sz w:val="21"/>
          <w:szCs w:val="21"/>
          <w:lang w:eastAsia="es-MX"/>
        </w:rPr>
        <w:t>Hadi</w:t>
      </w:r>
      <w:proofErr w:type="spellEnd"/>
      <w:r w:rsidRPr="00046AE6">
        <w:rPr>
          <w:rFonts w:ascii="Arial" w:hAnsi="Arial" w:cs="Arial"/>
          <w:b/>
          <w:sz w:val="21"/>
          <w:szCs w:val="21"/>
          <w:lang w:eastAsia="es-MX"/>
        </w:rPr>
        <w:t xml:space="preserve"> Rostami, was beaten by prison guards on June </w:t>
      </w:r>
      <w:r w:rsidR="0067344B" w:rsidRPr="00046AE6">
        <w:rPr>
          <w:rFonts w:ascii="Arial" w:hAnsi="Arial" w:cs="Arial"/>
          <w:b/>
          <w:sz w:val="21"/>
          <w:szCs w:val="21"/>
          <w:lang w:eastAsia="es-MX"/>
        </w:rPr>
        <w:t xml:space="preserve">12, 2022, </w:t>
      </w:r>
      <w:r w:rsidRPr="00046AE6">
        <w:rPr>
          <w:rFonts w:ascii="Arial" w:hAnsi="Arial" w:cs="Arial"/>
          <w:b/>
          <w:sz w:val="21"/>
          <w:szCs w:val="21"/>
          <w:lang w:eastAsia="es-MX"/>
        </w:rPr>
        <w:t xml:space="preserve">and has </w:t>
      </w:r>
      <w:r w:rsidR="0089420C" w:rsidRPr="00046AE6">
        <w:rPr>
          <w:rFonts w:ascii="Arial" w:hAnsi="Arial" w:cs="Arial"/>
          <w:b/>
          <w:sz w:val="21"/>
          <w:szCs w:val="21"/>
          <w:lang w:eastAsia="es-MX"/>
        </w:rPr>
        <w:t xml:space="preserve">since </w:t>
      </w:r>
      <w:r w:rsidRPr="00046AE6">
        <w:rPr>
          <w:rFonts w:ascii="Arial" w:hAnsi="Arial" w:cs="Arial"/>
          <w:b/>
          <w:sz w:val="21"/>
          <w:szCs w:val="21"/>
          <w:lang w:eastAsia="es-MX"/>
        </w:rPr>
        <w:t xml:space="preserve">been forcibly disappeared. </w:t>
      </w:r>
    </w:p>
    <w:p w14:paraId="5217CC85" w14:textId="3A8F4ADB" w:rsidR="005D2C37" w:rsidRPr="00046AE6" w:rsidRDefault="005D2C37" w:rsidP="0089234B">
      <w:pPr>
        <w:spacing w:after="0" w:line="240" w:lineRule="auto"/>
        <w:rPr>
          <w:rFonts w:ascii="Arial" w:hAnsi="Arial" w:cs="Arial"/>
          <w:b/>
          <w:color w:val="auto"/>
          <w:sz w:val="16"/>
          <w:szCs w:val="16"/>
          <w:lang w:eastAsia="es-MX"/>
        </w:rPr>
      </w:pPr>
    </w:p>
    <w:p w14:paraId="6867C883" w14:textId="1DA1ED97" w:rsidR="000E1C93" w:rsidRPr="0089234B" w:rsidRDefault="005D2C37" w:rsidP="0089234B">
      <w:pPr>
        <w:spacing w:after="0" w:line="240" w:lineRule="auto"/>
        <w:rPr>
          <w:rFonts w:ascii="Arial" w:hAnsi="Arial" w:cs="Arial"/>
          <w:b/>
          <w:color w:val="auto"/>
          <w:sz w:val="20"/>
          <w:szCs w:val="20"/>
          <w:lang w:eastAsia="es-MX"/>
        </w:rPr>
      </w:pPr>
      <w:r w:rsidRPr="0089234B">
        <w:rPr>
          <w:rFonts w:ascii="Arial" w:hAnsi="Arial" w:cs="Arial"/>
          <w:b/>
          <w:color w:val="auto"/>
          <w:sz w:val="20"/>
          <w:szCs w:val="20"/>
          <w:lang w:eastAsia="es-MX"/>
        </w:rPr>
        <w:t xml:space="preserve">TAKE ACTION: </w:t>
      </w:r>
    </w:p>
    <w:p w14:paraId="35CCB8AB" w14:textId="77777777" w:rsidR="0067344B" w:rsidRPr="0067344B" w:rsidRDefault="0067344B" w:rsidP="0067344B">
      <w:pPr>
        <w:widowControl/>
        <w:numPr>
          <w:ilvl w:val="0"/>
          <w:numId w:val="24"/>
        </w:numPr>
        <w:suppressAutoHyphens w:val="0"/>
        <w:spacing w:after="0" w:line="259" w:lineRule="auto"/>
        <w:ind w:left="360"/>
        <w:rPr>
          <w:rFonts w:ascii="Arial" w:hAnsi="Arial" w:cs="Arial"/>
          <w:sz w:val="20"/>
          <w:szCs w:val="20"/>
        </w:rPr>
      </w:pPr>
      <w:bookmarkStart w:id="0" w:name="_Hlk77689456"/>
      <w:r w:rsidRPr="0067344B">
        <w:rPr>
          <w:rFonts w:ascii="Arial" w:hAnsi="Arial" w:cs="Arial"/>
          <w:sz w:val="20"/>
          <w:szCs w:val="20"/>
        </w:rPr>
        <w:t>Write a letter in your own words or using the sample below as a guide to one or both government officials listed. You can also email, fax, call or </w:t>
      </w:r>
      <w:proofErr w:type="gramStart"/>
      <w:r w:rsidRPr="0067344B">
        <w:rPr>
          <w:rFonts w:ascii="Arial" w:hAnsi="Arial" w:cs="Arial"/>
          <w:sz w:val="20"/>
          <w:szCs w:val="20"/>
        </w:rPr>
        <w:t>Tweet</w:t>
      </w:r>
      <w:proofErr w:type="gramEnd"/>
      <w:r w:rsidRPr="0067344B">
        <w:rPr>
          <w:rFonts w:ascii="Arial" w:hAnsi="Arial" w:cs="Arial"/>
          <w:sz w:val="20"/>
          <w:szCs w:val="20"/>
        </w:rPr>
        <w:t> them. </w:t>
      </w:r>
    </w:p>
    <w:p w14:paraId="09D5424E" w14:textId="190EF56C" w:rsidR="0067344B" w:rsidRPr="0067344B" w:rsidRDefault="0067344B" w:rsidP="0067344B">
      <w:pPr>
        <w:widowControl/>
        <w:numPr>
          <w:ilvl w:val="0"/>
          <w:numId w:val="25"/>
        </w:numPr>
        <w:suppressAutoHyphens w:val="0"/>
        <w:spacing w:after="0" w:line="259" w:lineRule="auto"/>
        <w:ind w:left="360"/>
        <w:rPr>
          <w:rFonts w:ascii="Arial" w:hAnsi="Arial" w:cs="Arial"/>
          <w:sz w:val="20"/>
          <w:szCs w:val="20"/>
        </w:rPr>
      </w:pPr>
      <w:hyperlink r:id="rId7" w:tgtFrame="_blank" w:history="1">
        <w:r w:rsidRPr="0067344B">
          <w:rPr>
            <w:rStyle w:val="Hyperlink"/>
            <w:rFonts w:ascii="Arial" w:hAnsi="Arial" w:cs="Arial"/>
            <w:sz w:val="20"/>
            <w:szCs w:val="20"/>
          </w:rPr>
          <w:t>Click here</w:t>
        </w:r>
      </w:hyperlink>
      <w:r w:rsidRPr="0067344B">
        <w:rPr>
          <w:rFonts w:ascii="Arial" w:hAnsi="Arial" w:cs="Arial"/>
          <w:sz w:val="20"/>
          <w:szCs w:val="20"/>
        </w:rPr>
        <w:t> to let us know the actions you took on </w:t>
      </w:r>
      <w:r w:rsidRPr="0067344B">
        <w:rPr>
          <w:rFonts w:ascii="Arial" w:hAnsi="Arial" w:cs="Arial"/>
          <w:b/>
          <w:bCs/>
          <w:i/>
          <w:iCs/>
          <w:sz w:val="20"/>
          <w:szCs w:val="20"/>
        </w:rPr>
        <w:t>Urgent Action </w:t>
      </w:r>
      <w:r>
        <w:rPr>
          <w:rFonts w:ascii="Arial" w:hAnsi="Arial" w:cs="Arial"/>
          <w:b/>
          <w:bCs/>
          <w:i/>
          <w:iCs/>
          <w:sz w:val="20"/>
          <w:szCs w:val="20"/>
        </w:rPr>
        <w:t>59</w:t>
      </w:r>
      <w:r w:rsidRPr="0067344B">
        <w:rPr>
          <w:rFonts w:ascii="Arial" w:hAnsi="Arial" w:cs="Arial"/>
          <w:b/>
          <w:bCs/>
          <w:i/>
          <w:iCs/>
          <w:sz w:val="20"/>
          <w:szCs w:val="20"/>
        </w:rPr>
        <w:t>.</w:t>
      </w:r>
      <w:r>
        <w:rPr>
          <w:rFonts w:ascii="Arial" w:hAnsi="Arial" w:cs="Arial"/>
          <w:b/>
          <w:bCs/>
          <w:i/>
          <w:iCs/>
          <w:sz w:val="20"/>
          <w:szCs w:val="20"/>
        </w:rPr>
        <w:t>22</w:t>
      </w:r>
      <w:r w:rsidRPr="0067344B">
        <w:rPr>
          <w:rFonts w:ascii="Arial" w:hAnsi="Arial" w:cs="Arial"/>
          <w:sz w:val="20"/>
          <w:szCs w:val="20"/>
        </w:rPr>
        <w:t>. It’s important to report because we share the total number with the officials we are trying to persuade and the people we are trying to help. </w:t>
      </w:r>
    </w:p>
    <w:bookmarkEnd w:id="0"/>
    <w:p w14:paraId="76DE66AC" w14:textId="77777777" w:rsidR="0067344B" w:rsidRDefault="0067344B" w:rsidP="0067344B">
      <w:pPr>
        <w:spacing w:after="0" w:line="240" w:lineRule="auto"/>
        <w:rPr>
          <w:rFonts w:ascii="Arial" w:hAnsi="Arial" w:cs="Arial"/>
          <w:b/>
          <w:sz w:val="20"/>
          <w:szCs w:val="20"/>
        </w:rPr>
      </w:pPr>
    </w:p>
    <w:p w14:paraId="38709D19" w14:textId="27154AAC" w:rsidR="00046AE6" w:rsidRPr="00046AE6" w:rsidRDefault="00046AE6" w:rsidP="0067344B">
      <w:pPr>
        <w:spacing w:after="0" w:line="240" w:lineRule="auto"/>
        <w:rPr>
          <w:rFonts w:ascii="Arial" w:hAnsi="Arial" w:cs="Arial"/>
          <w:b/>
          <w:iCs/>
          <w:sz w:val="16"/>
          <w:szCs w:val="16"/>
        </w:rPr>
        <w:sectPr w:rsidR="00046AE6" w:rsidRPr="00046AE6" w:rsidSect="0067344B">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64DA89FB" w:rsidR="00786029" w:rsidRPr="0067344B" w:rsidRDefault="00786029" w:rsidP="0067344B">
      <w:pPr>
        <w:spacing w:after="0" w:line="240" w:lineRule="auto"/>
        <w:rPr>
          <w:rFonts w:ascii="Arial" w:hAnsi="Arial" w:cs="Arial"/>
          <w:b/>
          <w:iCs/>
          <w:szCs w:val="18"/>
        </w:rPr>
      </w:pPr>
      <w:r w:rsidRPr="0067344B">
        <w:rPr>
          <w:rFonts w:ascii="Arial" w:hAnsi="Arial" w:cs="Arial"/>
          <w:b/>
          <w:iCs/>
          <w:szCs w:val="18"/>
        </w:rPr>
        <w:t xml:space="preserve">Head of judiciary, </w:t>
      </w:r>
      <w:r w:rsidR="007567A6" w:rsidRPr="0067344B">
        <w:rPr>
          <w:rFonts w:ascii="Arial" w:hAnsi="Arial" w:cs="Arial"/>
          <w:b/>
          <w:iCs/>
          <w:szCs w:val="18"/>
        </w:rPr>
        <w:t>Gholamhossein Mohseni Ejei</w:t>
      </w:r>
    </w:p>
    <w:p w14:paraId="298B12FE" w14:textId="729DE996" w:rsidR="00786029" w:rsidRPr="0067344B" w:rsidRDefault="00786029" w:rsidP="0067344B">
      <w:pPr>
        <w:spacing w:after="0" w:line="240" w:lineRule="auto"/>
        <w:rPr>
          <w:rFonts w:ascii="Arial" w:hAnsi="Arial" w:cs="Arial"/>
          <w:bCs/>
          <w:iCs/>
          <w:szCs w:val="18"/>
        </w:rPr>
      </w:pPr>
      <w:r w:rsidRPr="0067344B">
        <w:rPr>
          <w:rFonts w:ascii="Arial" w:hAnsi="Arial" w:cs="Arial"/>
          <w:bCs/>
          <w:iCs/>
          <w:szCs w:val="18"/>
        </w:rPr>
        <w:t>c/o Embassy of Iran to the European Union</w:t>
      </w:r>
      <w:r w:rsidR="00C6384A" w:rsidRPr="0067344B">
        <w:rPr>
          <w:rFonts w:ascii="Arial" w:hAnsi="Arial" w:cs="Arial"/>
          <w:bCs/>
          <w:iCs/>
          <w:szCs w:val="18"/>
        </w:rPr>
        <w:t xml:space="preserve">, </w:t>
      </w:r>
      <w:r w:rsidRPr="0067344B">
        <w:rPr>
          <w:rFonts w:ascii="Arial" w:hAnsi="Arial" w:cs="Arial"/>
          <w:bCs/>
          <w:iCs/>
          <w:szCs w:val="18"/>
        </w:rPr>
        <w:t>Avenue Franklin Roosevelt No. 15,</w:t>
      </w:r>
      <w:r w:rsidR="007567A6" w:rsidRPr="0067344B">
        <w:rPr>
          <w:rFonts w:ascii="Arial" w:hAnsi="Arial" w:cs="Arial"/>
          <w:bCs/>
          <w:iCs/>
          <w:szCs w:val="18"/>
        </w:rPr>
        <w:t xml:space="preserve"> </w:t>
      </w:r>
      <w:r w:rsidRPr="0067344B">
        <w:rPr>
          <w:rFonts w:ascii="Arial" w:hAnsi="Arial" w:cs="Arial"/>
          <w:bCs/>
          <w:iCs/>
          <w:szCs w:val="18"/>
        </w:rPr>
        <w:t xml:space="preserve">1050 </w:t>
      </w:r>
      <w:proofErr w:type="spellStart"/>
      <w:r w:rsidRPr="0067344B">
        <w:rPr>
          <w:rFonts w:ascii="Arial" w:hAnsi="Arial" w:cs="Arial"/>
          <w:bCs/>
          <w:iCs/>
          <w:szCs w:val="18"/>
        </w:rPr>
        <w:t>Bruxelles</w:t>
      </w:r>
      <w:proofErr w:type="spellEnd"/>
      <w:r w:rsidR="009E05CC" w:rsidRPr="0067344B">
        <w:rPr>
          <w:rFonts w:ascii="Arial" w:hAnsi="Arial" w:cs="Arial"/>
          <w:bCs/>
          <w:iCs/>
          <w:szCs w:val="18"/>
        </w:rPr>
        <w:t>, Belgium</w:t>
      </w:r>
    </w:p>
    <w:p w14:paraId="2F171CB3" w14:textId="24B4C696" w:rsidR="0067344B" w:rsidRPr="0067344B" w:rsidRDefault="0067344B" w:rsidP="0067344B">
      <w:pPr>
        <w:spacing w:after="0" w:line="240" w:lineRule="auto"/>
        <w:rPr>
          <w:rFonts w:ascii="Arial" w:hAnsi="Arial" w:cs="Arial"/>
          <w:bCs/>
          <w:iCs/>
          <w:szCs w:val="18"/>
        </w:rPr>
      </w:pPr>
    </w:p>
    <w:p w14:paraId="6950C276" w14:textId="77777777" w:rsidR="0067344B" w:rsidRDefault="0067344B" w:rsidP="0067344B">
      <w:pPr>
        <w:spacing w:after="0" w:line="240" w:lineRule="auto"/>
        <w:rPr>
          <w:rStyle w:val="Strong"/>
          <w:rFonts w:ascii="Arial" w:hAnsi="Arial" w:cs="Arial"/>
          <w:szCs w:val="18"/>
        </w:rPr>
      </w:pPr>
    </w:p>
    <w:p w14:paraId="100DF202" w14:textId="77777777" w:rsidR="0067344B" w:rsidRDefault="0067344B" w:rsidP="0067344B">
      <w:pPr>
        <w:spacing w:after="0" w:line="240" w:lineRule="auto"/>
        <w:rPr>
          <w:rStyle w:val="Strong"/>
          <w:rFonts w:ascii="Arial" w:hAnsi="Arial" w:cs="Arial"/>
          <w:szCs w:val="18"/>
        </w:rPr>
      </w:pPr>
    </w:p>
    <w:p w14:paraId="06EA840A" w14:textId="77777777" w:rsidR="0067344B" w:rsidRPr="00046AE6" w:rsidRDefault="0067344B" w:rsidP="0067344B">
      <w:pPr>
        <w:spacing w:after="0" w:line="240" w:lineRule="auto"/>
        <w:rPr>
          <w:rStyle w:val="Strong"/>
          <w:rFonts w:ascii="Arial" w:hAnsi="Arial" w:cs="Arial"/>
          <w:sz w:val="10"/>
          <w:szCs w:val="10"/>
        </w:rPr>
      </w:pPr>
    </w:p>
    <w:p w14:paraId="53479B8D" w14:textId="415DF8C0" w:rsidR="0067344B" w:rsidRPr="00046AE6" w:rsidRDefault="0067344B" w:rsidP="0089234B">
      <w:pPr>
        <w:spacing w:after="0" w:line="240" w:lineRule="auto"/>
        <w:rPr>
          <w:rFonts w:ascii="Arial" w:hAnsi="Arial" w:cs="Arial"/>
          <w:bCs/>
          <w:iCs/>
          <w:szCs w:val="18"/>
        </w:rPr>
        <w:sectPr w:rsidR="0067344B" w:rsidRPr="00046AE6" w:rsidSect="0067344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67344B">
        <w:rPr>
          <w:rStyle w:val="Strong"/>
          <w:rFonts w:ascii="Arial" w:hAnsi="Arial" w:cs="Arial"/>
          <w:szCs w:val="18"/>
        </w:rPr>
        <w:t xml:space="preserve">H.E. Majid Takht </w:t>
      </w:r>
      <w:proofErr w:type="spellStart"/>
      <w:r w:rsidRPr="0067344B">
        <w:rPr>
          <w:rStyle w:val="Strong"/>
          <w:rFonts w:ascii="Arial" w:hAnsi="Arial" w:cs="Arial"/>
          <w:szCs w:val="18"/>
        </w:rPr>
        <w:t>Ravanchi</w:t>
      </w:r>
      <w:proofErr w:type="spellEnd"/>
      <w:r w:rsidRPr="0067344B">
        <w:rPr>
          <w:rFonts w:ascii="Arial" w:hAnsi="Arial" w:cs="Arial"/>
          <w:b/>
          <w:bCs/>
          <w:szCs w:val="18"/>
        </w:rPr>
        <w:br/>
      </w:r>
      <w:r w:rsidRPr="0067344B">
        <w:rPr>
          <w:rFonts w:ascii="Arial" w:hAnsi="Arial" w:cs="Arial"/>
          <w:szCs w:val="18"/>
        </w:rPr>
        <w:t>Permanent Mission of the Islamic Republic of Iran</w:t>
      </w:r>
      <w:r w:rsidRPr="0067344B">
        <w:rPr>
          <w:rFonts w:ascii="Arial" w:hAnsi="Arial" w:cs="Arial"/>
          <w:szCs w:val="18"/>
        </w:rPr>
        <w:br/>
        <w:t>622 Third Avenue, 34th Floor</w:t>
      </w:r>
      <w:r w:rsidR="00046AE6">
        <w:rPr>
          <w:rFonts w:ascii="Arial" w:hAnsi="Arial" w:cs="Arial"/>
          <w:szCs w:val="18"/>
        </w:rPr>
        <w:t xml:space="preserve">, </w:t>
      </w:r>
      <w:r w:rsidRPr="0067344B">
        <w:rPr>
          <w:rFonts w:ascii="Arial" w:hAnsi="Arial" w:cs="Arial"/>
          <w:szCs w:val="18"/>
        </w:rPr>
        <w:t>New York, NY 10017</w:t>
      </w:r>
      <w:r w:rsidRPr="0067344B">
        <w:rPr>
          <w:rFonts w:ascii="Arial" w:hAnsi="Arial" w:cs="Arial"/>
          <w:szCs w:val="18"/>
        </w:rPr>
        <w:br/>
        <w:t>Phone: 212 687-2020 I Fax: 212 867 7086</w:t>
      </w:r>
      <w:r w:rsidRPr="0067344B">
        <w:rPr>
          <w:rFonts w:ascii="Arial" w:hAnsi="Arial" w:cs="Arial"/>
          <w:szCs w:val="18"/>
        </w:rPr>
        <w:br/>
        <w:t xml:space="preserve">Email: </w:t>
      </w:r>
      <w:hyperlink r:id="rId12" w:history="1">
        <w:r w:rsidRPr="0067344B">
          <w:rPr>
            <w:rStyle w:val="Hyperlink"/>
            <w:rFonts w:ascii="Arial" w:hAnsi="Arial" w:cs="Arial"/>
            <w:szCs w:val="18"/>
          </w:rPr>
          <w:t>iran@un.int</w:t>
        </w:r>
      </w:hyperlink>
      <w:r w:rsidRPr="0067344B">
        <w:rPr>
          <w:rFonts w:ascii="Arial" w:hAnsi="Arial" w:cs="Arial"/>
          <w:szCs w:val="18"/>
        </w:rPr>
        <w:t xml:space="preserve"> , </w:t>
      </w:r>
      <w:hyperlink r:id="rId13" w:history="1">
        <w:r w:rsidRPr="0067344B">
          <w:rPr>
            <w:rStyle w:val="Hyperlink"/>
            <w:rFonts w:ascii="Arial" w:hAnsi="Arial" w:cs="Arial"/>
            <w:szCs w:val="18"/>
          </w:rPr>
          <w:t>Majidravanchi@mfa.gov.ir</w:t>
        </w:r>
      </w:hyperlink>
      <w:r w:rsidRPr="0067344B">
        <w:rPr>
          <w:rFonts w:ascii="Arial" w:hAnsi="Arial" w:cs="Arial"/>
          <w:szCs w:val="18"/>
        </w:rPr>
        <w:br/>
        <w:t xml:space="preserve">Twitter: </w:t>
      </w:r>
      <w:hyperlink r:id="rId14" w:history="1">
        <w:r w:rsidRPr="0067344B">
          <w:rPr>
            <w:rStyle w:val="Hyperlink"/>
            <w:rFonts w:ascii="Arial" w:hAnsi="Arial" w:cs="Arial"/>
            <w:szCs w:val="18"/>
          </w:rPr>
          <w:t>@Iran_UN</w:t>
        </w:r>
      </w:hyperlink>
      <w:r w:rsidRPr="0067344B">
        <w:rPr>
          <w:rFonts w:ascii="Arial" w:hAnsi="Arial" w:cs="Arial"/>
          <w:szCs w:val="18"/>
        </w:rPr>
        <w:t xml:space="preserve"> , </w:t>
      </w:r>
      <w:hyperlink r:id="rId15" w:history="1">
        <w:r w:rsidRPr="0067344B">
          <w:rPr>
            <w:rStyle w:val="Hyperlink"/>
            <w:rFonts w:ascii="Arial" w:hAnsi="Arial" w:cs="Arial"/>
            <w:szCs w:val="18"/>
          </w:rPr>
          <w:t>@TakhtRavanchi</w:t>
        </w:r>
      </w:hyperlink>
    </w:p>
    <w:p w14:paraId="791E2F32" w14:textId="109C9C36" w:rsidR="005D2C37" w:rsidRPr="0089234B" w:rsidRDefault="005D2C37" w:rsidP="0089234B">
      <w:pPr>
        <w:spacing w:after="0" w:line="240" w:lineRule="auto"/>
        <w:rPr>
          <w:rFonts w:ascii="Arial" w:hAnsi="Arial" w:cs="Arial"/>
          <w:iCs/>
          <w:sz w:val="20"/>
          <w:szCs w:val="20"/>
        </w:rPr>
      </w:pPr>
      <w:r w:rsidRPr="0089234B">
        <w:rPr>
          <w:rFonts w:ascii="Arial" w:hAnsi="Arial" w:cs="Arial"/>
          <w:iCs/>
          <w:sz w:val="20"/>
          <w:szCs w:val="20"/>
        </w:rPr>
        <w:t xml:space="preserve">Dear </w:t>
      </w:r>
      <w:proofErr w:type="gramStart"/>
      <w:r w:rsidR="007567A6" w:rsidRPr="0089234B">
        <w:rPr>
          <w:rFonts w:ascii="Arial" w:hAnsi="Arial" w:cs="Arial"/>
          <w:iCs/>
          <w:sz w:val="20"/>
          <w:szCs w:val="20"/>
        </w:rPr>
        <w:t>Mr</w:t>
      </w:r>
      <w:r w:rsidR="0089234B">
        <w:rPr>
          <w:rFonts w:ascii="Arial" w:hAnsi="Arial" w:cs="Arial"/>
          <w:iCs/>
          <w:sz w:val="20"/>
          <w:szCs w:val="20"/>
        </w:rPr>
        <w:t>.</w:t>
      </w:r>
      <w:proofErr w:type="gramEnd"/>
      <w:r w:rsidR="007567A6" w:rsidRPr="0089234B">
        <w:rPr>
          <w:rFonts w:ascii="Arial" w:hAnsi="Arial" w:cs="Arial"/>
          <w:iCs/>
          <w:sz w:val="20"/>
          <w:szCs w:val="20"/>
        </w:rPr>
        <w:t xml:space="preserve"> Gholamhossein Mohseni Ejei,</w:t>
      </w:r>
    </w:p>
    <w:p w14:paraId="160598A3" w14:textId="77777777" w:rsidR="005D2C37" w:rsidRPr="00046AE6" w:rsidRDefault="005D2C37" w:rsidP="0089234B">
      <w:pPr>
        <w:spacing w:after="0" w:line="240" w:lineRule="auto"/>
        <w:rPr>
          <w:rFonts w:ascii="Arial" w:hAnsi="Arial" w:cs="Arial"/>
          <w:iCs/>
          <w:sz w:val="16"/>
          <w:szCs w:val="16"/>
        </w:rPr>
      </w:pPr>
    </w:p>
    <w:p w14:paraId="035670C4" w14:textId="30DB9D64" w:rsidR="00653555" w:rsidRPr="0089234B" w:rsidRDefault="00136B0D" w:rsidP="0089234B">
      <w:pPr>
        <w:spacing w:after="0" w:line="240" w:lineRule="auto"/>
        <w:jc w:val="both"/>
        <w:rPr>
          <w:rFonts w:ascii="Arial" w:hAnsi="Arial" w:cs="Arial"/>
          <w:iCs/>
          <w:sz w:val="20"/>
          <w:szCs w:val="20"/>
        </w:rPr>
      </w:pPr>
      <w:r w:rsidRPr="0089234B">
        <w:rPr>
          <w:rFonts w:ascii="Arial" w:hAnsi="Arial" w:cs="Arial"/>
          <w:iCs/>
          <w:sz w:val="20"/>
          <w:szCs w:val="20"/>
        </w:rPr>
        <w:t xml:space="preserve">I am gravely concerned that </w:t>
      </w:r>
      <w:r w:rsidR="00596075" w:rsidRPr="0089234B">
        <w:rPr>
          <w:rFonts w:ascii="Arial" w:hAnsi="Arial" w:cs="Arial"/>
          <w:iCs/>
          <w:sz w:val="20"/>
          <w:szCs w:val="20"/>
        </w:rPr>
        <w:t xml:space="preserve">at least </w:t>
      </w:r>
      <w:r w:rsidRPr="0089234B">
        <w:rPr>
          <w:rFonts w:ascii="Arial" w:hAnsi="Arial" w:cs="Arial"/>
          <w:iCs/>
          <w:sz w:val="20"/>
          <w:szCs w:val="20"/>
        </w:rPr>
        <w:t>eight prisoners held in Greater Tehran Central Penitentiary, Tehran province, are at imminent risk of having their amputation sentences carried out.</w:t>
      </w:r>
      <w:bookmarkStart w:id="2" w:name="_Hlk106187419"/>
      <w:r w:rsidR="00596075" w:rsidRPr="0089234B">
        <w:rPr>
          <w:rFonts w:ascii="Arial" w:hAnsi="Arial" w:cs="Arial"/>
          <w:iCs/>
          <w:sz w:val="20"/>
          <w:szCs w:val="20"/>
        </w:rPr>
        <w:t xml:space="preserve"> </w:t>
      </w:r>
      <w:r w:rsidR="0089420C" w:rsidRPr="0089234B">
        <w:rPr>
          <w:rFonts w:ascii="Arial" w:hAnsi="Arial" w:cs="Arial"/>
          <w:iCs/>
          <w:sz w:val="20"/>
          <w:szCs w:val="20"/>
        </w:rPr>
        <w:t xml:space="preserve">Since June </w:t>
      </w:r>
      <w:r w:rsidR="0089234B">
        <w:rPr>
          <w:rFonts w:ascii="Arial" w:hAnsi="Arial" w:cs="Arial"/>
          <w:iCs/>
          <w:sz w:val="20"/>
          <w:szCs w:val="20"/>
        </w:rPr>
        <w:t xml:space="preserve">8, </w:t>
      </w:r>
      <w:r w:rsidR="0089420C" w:rsidRPr="0089234B">
        <w:rPr>
          <w:rFonts w:ascii="Arial" w:hAnsi="Arial" w:cs="Arial"/>
          <w:iCs/>
          <w:sz w:val="20"/>
          <w:szCs w:val="20"/>
        </w:rPr>
        <w:t>2022, t</w:t>
      </w:r>
      <w:r w:rsidRPr="0089234B">
        <w:rPr>
          <w:rFonts w:ascii="Arial" w:hAnsi="Arial" w:cs="Arial"/>
          <w:iCs/>
          <w:sz w:val="20"/>
          <w:szCs w:val="20"/>
        </w:rPr>
        <w:t xml:space="preserve">he authorities have made </w:t>
      </w:r>
      <w:r w:rsidR="0089420C" w:rsidRPr="0089234B">
        <w:rPr>
          <w:rFonts w:ascii="Arial" w:hAnsi="Arial" w:cs="Arial"/>
          <w:iCs/>
          <w:sz w:val="20"/>
          <w:szCs w:val="20"/>
        </w:rPr>
        <w:t xml:space="preserve">two </w:t>
      </w:r>
      <w:r w:rsidRPr="0089234B">
        <w:rPr>
          <w:rFonts w:ascii="Arial" w:hAnsi="Arial" w:cs="Arial"/>
          <w:iCs/>
          <w:sz w:val="20"/>
          <w:szCs w:val="20"/>
        </w:rPr>
        <w:t xml:space="preserve">attempts to transfer </w:t>
      </w:r>
      <w:proofErr w:type="spellStart"/>
      <w:r w:rsidR="000E1C93" w:rsidRPr="0089234B">
        <w:rPr>
          <w:rFonts w:ascii="Arial" w:hAnsi="Arial" w:cs="Arial"/>
          <w:b/>
          <w:bCs/>
          <w:iCs/>
          <w:sz w:val="20"/>
          <w:szCs w:val="20"/>
        </w:rPr>
        <w:t>Hadi</w:t>
      </w:r>
      <w:proofErr w:type="spellEnd"/>
      <w:r w:rsidR="000E1C93" w:rsidRPr="0089234B">
        <w:rPr>
          <w:rFonts w:ascii="Arial" w:hAnsi="Arial" w:cs="Arial"/>
          <w:b/>
          <w:bCs/>
          <w:iCs/>
          <w:sz w:val="20"/>
          <w:szCs w:val="20"/>
        </w:rPr>
        <w:t xml:space="preserve"> Rostami</w:t>
      </w:r>
      <w:r w:rsidR="000E1C93" w:rsidRPr="0089234B">
        <w:rPr>
          <w:rFonts w:ascii="Arial" w:hAnsi="Arial" w:cs="Arial"/>
          <w:iCs/>
          <w:sz w:val="20"/>
          <w:szCs w:val="20"/>
        </w:rPr>
        <w:t xml:space="preserve">, </w:t>
      </w:r>
      <w:r w:rsidR="000E1C93" w:rsidRPr="0089234B">
        <w:rPr>
          <w:rFonts w:ascii="Arial" w:hAnsi="Arial" w:cs="Arial"/>
          <w:b/>
          <w:bCs/>
          <w:iCs/>
          <w:sz w:val="20"/>
          <w:szCs w:val="20"/>
        </w:rPr>
        <w:t xml:space="preserve">Mehdi </w:t>
      </w:r>
      <w:proofErr w:type="spellStart"/>
      <w:r w:rsidR="000E1C93" w:rsidRPr="0089234B">
        <w:rPr>
          <w:rFonts w:ascii="Arial" w:hAnsi="Arial" w:cs="Arial"/>
          <w:b/>
          <w:bCs/>
          <w:iCs/>
          <w:sz w:val="20"/>
          <w:szCs w:val="20"/>
        </w:rPr>
        <w:t>Sharfian</w:t>
      </w:r>
      <w:proofErr w:type="spellEnd"/>
      <w:r w:rsidR="000E1C93" w:rsidRPr="0089234B">
        <w:rPr>
          <w:rFonts w:ascii="Arial" w:hAnsi="Arial" w:cs="Arial"/>
          <w:iCs/>
          <w:sz w:val="20"/>
          <w:szCs w:val="20"/>
        </w:rPr>
        <w:t xml:space="preserve">, </w:t>
      </w:r>
      <w:r w:rsidR="000E1C93" w:rsidRPr="0089234B">
        <w:rPr>
          <w:rFonts w:ascii="Arial" w:hAnsi="Arial" w:cs="Arial"/>
          <w:b/>
          <w:bCs/>
          <w:iCs/>
          <w:sz w:val="20"/>
          <w:szCs w:val="20"/>
        </w:rPr>
        <w:t xml:space="preserve">Mehdi </w:t>
      </w:r>
      <w:proofErr w:type="spellStart"/>
      <w:r w:rsidR="000E1C93" w:rsidRPr="0089234B">
        <w:rPr>
          <w:rFonts w:ascii="Arial" w:hAnsi="Arial" w:cs="Arial"/>
          <w:b/>
          <w:bCs/>
          <w:iCs/>
          <w:sz w:val="20"/>
          <w:szCs w:val="20"/>
        </w:rPr>
        <w:t>Shahivand</w:t>
      </w:r>
      <w:proofErr w:type="spellEnd"/>
      <w:r w:rsidR="000E1C93" w:rsidRPr="0089234B">
        <w:rPr>
          <w:rFonts w:ascii="Arial" w:hAnsi="Arial" w:cs="Arial"/>
          <w:iCs/>
          <w:sz w:val="20"/>
          <w:szCs w:val="20"/>
        </w:rPr>
        <w:t xml:space="preserve">, </w:t>
      </w:r>
      <w:r w:rsidR="000E1C93" w:rsidRPr="0089234B">
        <w:rPr>
          <w:rFonts w:ascii="Arial" w:hAnsi="Arial" w:cs="Arial"/>
          <w:b/>
          <w:bCs/>
          <w:iCs/>
          <w:sz w:val="20"/>
          <w:szCs w:val="20"/>
        </w:rPr>
        <w:t xml:space="preserve">Amir </w:t>
      </w:r>
      <w:proofErr w:type="spellStart"/>
      <w:r w:rsidR="000E1C93" w:rsidRPr="0089234B">
        <w:rPr>
          <w:rFonts w:ascii="Arial" w:hAnsi="Arial" w:cs="Arial"/>
          <w:b/>
          <w:bCs/>
          <w:iCs/>
          <w:sz w:val="20"/>
          <w:szCs w:val="20"/>
        </w:rPr>
        <w:t>Shirmard</w:t>
      </w:r>
      <w:proofErr w:type="spellEnd"/>
      <w:r w:rsidR="000E1C93" w:rsidRPr="0089234B">
        <w:rPr>
          <w:rFonts w:ascii="Arial" w:hAnsi="Arial" w:cs="Arial"/>
          <w:iCs/>
          <w:sz w:val="20"/>
          <w:szCs w:val="20"/>
        </w:rPr>
        <w:t xml:space="preserve">, </w:t>
      </w:r>
      <w:proofErr w:type="spellStart"/>
      <w:r w:rsidR="000E1C93" w:rsidRPr="0089234B">
        <w:rPr>
          <w:rFonts w:ascii="Arial" w:hAnsi="Arial" w:cs="Arial"/>
          <w:b/>
          <w:bCs/>
          <w:iCs/>
          <w:sz w:val="20"/>
          <w:szCs w:val="20"/>
        </w:rPr>
        <w:t>Morteza</w:t>
      </w:r>
      <w:proofErr w:type="spellEnd"/>
      <w:r w:rsidR="000E1C93" w:rsidRPr="0089234B">
        <w:rPr>
          <w:rFonts w:ascii="Arial" w:hAnsi="Arial" w:cs="Arial"/>
          <w:b/>
          <w:bCs/>
          <w:iCs/>
          <w:sz w:val="20"/>
          <w:szCs w:val="20"/>
        </w:rPr>
        <w:t xml:space="preserve"> Jalili</w:t>
      </w:r>
      <w:r w:rsidR="000E1C93" w:rsidRPr="0089234B">
        <w:rPr>
          <w:rFonts w:ascii="Arial" w:hAnsi="Arial" w:cs="Arial"/>
          <w:iCs/>
          <w:sz w:val="20"/>
          <w:szCs w:val="20"/>
        </w:rPr>
        <w:t xml:space="preserve">, </w:t>
      </w:r>
      <w:r w:rsidR="000E1C93" w:rsidRPr="0089234B">
        <w:rPr>
          <w:rFonts w:ascii="Arial" w:hAnsi="Arial" w:cs="Arial"/>
          <w:b/>
          <w:bCs/>
          <w:iCs/>
          <w:sz w:val="20"/>
          <w:szCs w:val="20"/>
        </w:rPr>
        <w:t xml:space="preserve">Ebrahim </w:t>
      </w:r>
      <w:proofErr w:type="spellStart"/>
      <w:r w:rsidR="000E1C93" w:rsidRPr="0089234B">
        <w:rPr>
          <w:rFonts w:ascii="Arial" w:hAnsi="Arial" w:cs="Arial"/>
          <w:b/>
          <w:bCs/>
          <w:iCs/>
          <w:sz w:val="20"/>
          <w:szCs w:val="20"/>
        </w:rPr>
        <w:t>Rafiei</w:t>
      </w:r>
      <w:proofErr w:type="spellEnd"/>
      <w:r w:rsidR="00407223" w:rsidRPr="0089234B">
        <w:rPr>
          <w:rFonts w:ascii="Arial" w:hAnsi="Arial" w:cs="Arial"/>
          <w:iCs/>
          <w:sz w:val="20"/>
          <w:szCs w:val="20"/>
        </w:rPr>
        <w:t>,</w:t>
      </w:r>
      <w:r w:rsidR="000E1C93" w:rsidRPr="0089234B">
        <w:rPr>
          <w:rFonts w:ascii="Arial" w:hAnsi="Arial" w:cs="Arial"/>
          <w:iCs/>
          <w:sz w:val="20"/>
          <w:szCs w:val="20"/>
        </w:rPr>
        <w:t xml:space="preserve"> </w:t>
      </w:r>
      <w:proofErr w:type="spellStart"/>
      <w:r w:rsidRPr="0089234B">
        <w:rPr>
          <w:rFonts w:ascii="Arial" w:hAnsi="Arial" w:cs="Arial"/>
          <w:b/>
          <w:bCs/>
          <w:iCs/>
          <w:sz w:val="20"/>
          <w:szCs w:val="20"/>
        </w:rPr>
        <w:t>Yaghoub</w:t>
      </w:r>
      <w:proofErr w:type="spellEnd"/>
      <w:r w:rsidRPr="0089234B">
        <w:rPr>
          <w:rFonts w:ascii="Arial" w:hAnsi="Arial" w:cs="Arial"/>
          <w:b/>
          <w:bCs/>
          <w:iCs/>
          <w:sz w:val="20"/>
          <w:szCs w:val="20"/>
        </w:rPr>
        <w:t xml:space="preserve"> </w:t>
      </w:r>
      <w:proofErr w:type="spellStart"/>
      <w:r w:rsidRPr="0089234B">
        <w:rPr>
          <w:rFonts w:ascii="Arial" w:hAnsi="Arial" w:cs="Arial"/>
          <w:b/>
          <w:bCs/>
          <w:iCs/>
          <w:sz w:val="20"/>
          <w:szCs w:val="20"/>
        </w:rPr>
        <w:t>Fazeli</w:t>
      </w:r>
      <w:proofErr w:type="spellEnd"/>
      <w:r w:rsidRPr="0089234B">
        <w:rPr>
          <w:rFonts w:ascii="Arial" w:hAnsi="Arial" w:cs="Arial"/>
          <w:b/>
          <w:bCs/>
          <w:iCs/>
          <w:sz w:val="20"/>
          <w:szCs w:val="20"/>
        </w:rPr>
        <w:t xml:space="preserve"> </w:t>
      </w:r>
      <w:proofErr w:type="spellStart"/>
      <w:r w:rsidRPr="0089234B">
        <w:rPr>
          <w:rFonts w:ascii="Arial" w:hAnsi="Arial" w:cs="Arial"/>
          <w:b/>
          <w:bCs/>
          <w:iCs/>
          <w:sz w:val="20"/>
          <w:szCs w:val="20"/>
        </w:rPr>
        <w:t>Koushki</w:t>
      </w:r>
      <w:proofErr w:type="spellEnd"/>
      <w:r w:rsidRPr="0089234B">
        <w:rPr>
          <w:rFonts w:ascii="Arial" w:hAnsi="Arial" w:cs="Arial"/>
          <w:iCs/>
        </w:rPr>
        <w:t xml:space="preserve"> </w:t>
      </w:r>
      <w:r w:rsidRPr="0089234B">
        <w:rPr>
          <w:rFonts w:ascii="Arial" w:hAnsi="Arial" w:cs="Arial"/>
          <w:iCs/>
          <w:sz w:val="20"/>
          <w:szCs w:val="20"/>
        </w:rPr>
        <w:t xml:space="preserve">and </w:t>
      </w:r>
      <w:r w:rsidR="000E1C93" w:rsidRPr="0089234B">
        <w:rPr>
          <w:rFonts w:ascii="Arial" w:hAnsi="Arial" w:cs="Arial"/>
          <w:iCs/>
          <w:sz w:val="20"/>
          <w:szCs w:val="20"/>
        </w:rPr>
        <w:t xml:space="preserve">an unidentified </w:t>
      </w:r>
      <w:r w:rsidR="004543F4" w:rsidRPr="0089234B">
        <w:rPr>
          <w:rFonts w:ascii="Arial" w:hAnsi="Arial" w:cs="Arial"/>
          <w:iCs/>
          <w:sz w:val="20"/>
          <w:szCs w:val="20"/>
        </w:rPr>
        <w:t xml:space="preserve">man to a prison with a guillotine machine to implement their sentences. </w:t>
      </w:r>
      <w:bookmarkEnd w:id="2"/>
      <w:r w:rsidR="004543F4" w:rsidRPr="0089234B">
        <w:rPr>
          <w:rFonts w:ascii="Arial" w:hAnsi="Arial" w:cs="Arial"/>
          <w:iCs/>
          <w:sz w:val="20"/>
          <w:szCs w:val="20"/>
        </w:rPr>
        <w:t xml:space="preserve">On June </w:t>
      </w:r>
      <w:r w:rsidR="0089234B">
        <w:rPr>
          <w:rFonts w:ascii="Arial" w:hAnsi="Arial" w:cs="Arial"/>
          <w:iCs/>
          <w:sz w:val="20"/>
          <w:szCs w:val="20"/>
        </w:rPr>
        <w:t xml:space="preserve">8, </w:t>
      </w:r>
      <w:r w:rsidR="004543F4" w:rsidRPr="0089234B">
        <w:rPr>
          <w:rFonts w:ascii="Arial" w:hAnsi="Arial" w:cs="Arial"/>
          <w:iCs/>
          <w:sz w:val="20"/>
          <w:szCs w:val="20"/>
        </w:rPr>
        <w:t xml:space="preserve">2022, authorities told </w:t>
      </w:r>
      <w:r w:rsidR="00A80494" w:rsidRPr="0089234B">
        <w:rPr>
          <w:rFonts w:ascii="Arial" w:hAnsi="Arial" w:cs="Arial"/>
          <w:iCs/>
          <w:sz w:val="20"/>
          <w:szCs w:val="20"/>
        </w:rPr>
        <w:t xml:space="preserve">the </w:t>
      </w:r>
      <w:r w:rsidR="004543F4" w:rsidRPr="0089234B">
        <w:rPr>
          <w:rFonts w:ascii="Arial" w:hAnsi="Arial" w:cs="Arial"/>
          <w:iCs/>
          <w:sz w:val="20"/>
          <w:szCs w:val="20"/>
        </w:rPr>
        <w:t xml:space="preserve">men they would be transferred to Tehran’s </w:t>
      </w:r>
      <w:proofErr w:type="spellStart"/>
      <w:r w:rsidR="004543F4" w:rsidRPr="0089234B">
        <w:rPr>
          <w:rFonts w:ascii="Arial" w:hAnsi="Arial" w:cs="Arial"/>
          <w:iCs/>
          <w:sz w:val="20"/>
          <w:szCs w:val="20"/>
        </w:rPr>
        <w:t>Evin</w:t>
      </w:r>
      <w:proofErr w:type="spellEnd"/>
      <w:r w:rsidR="004543F4" w:rsidRPr="0089234B">
        <w:rPr>
          <w:rFonts w:ascii="Arial" w:hAnsi="Arial" w:cs="Arial"/>
          <w:iCs/>
          <w:sz w:val="20"/>
          <w:szCs w:val="20"/>
        </w:rPr>
        <w:t xml:space="preserve"> prison or </w:t>
      </w:r>
      <w:proofErr w:type="spellStart"/>
      <w:r w:rsidR="004543F4" w:rsidRPr="0089234B">
        <w:rPr>
          <w:rFonts w:ascii="Arial" w:hAnsi="Arial" w:cs="Arial"/>
          <w:iCs/>
          <w:sz w:val="20"/>
          <w:szCs w:val="20"/>
        </w:rPr>
        <w:t>Raja’i</w:t>
      </w:r>
      <w:proofErr w:type="spellEnd"/>
      <w:r w:rsidR="004543F4" w:rsidRPr="0089234B">
        <w:rPr>
          <w:rFonts w:ascii="Arial" w:hAnsi="Arial" w:cs="Arial"/>
          <w:iCs/>
          <w:sz w:val="20"/>
          <w:szCs w:val="20"/>
        </w:rPr>
        <w:t xml:space="preserve"> </w:t>
      </w:r>
      <w:proofErr w:type="spellStart"/>
      <w:r w:rsidR="004543F4" w:rsidRPr="0089234B">
        <w:rPr>
          <w:rFonts w:ascii="Arial" w:hAnsi="Arial" w:cs="Arial"/>
          <w:iCs/>
          <w:sz w:val="20"/>
          <w:szCs w:val="20"/>
        </w:rPr>
        <w:t>Shahr</w:t>
      </w:r>
      <w:proofErr w:type="spellEnd"/>
      <w:r w:rsidR="004543F4" w:rsidRPr="0089234B">
        <w:rPr>
          <w:rFonts w:ascii="Arial" w:hAnsi="Arial" w:cs="Arial"/>
          <w:iCs/>
          <w:sz w:val="20"/>
          <w:szCs w:val="20"/>
        </w:rPr>
        <w:t xml:space="preserve"> prison in Karaj, Alborz province, to have their sentences carried out</w:t>
      </w:r>
      <w:r w:rsidR="00596075" w:rsidRPr="0089234B">
        <w:rPr>
          <w:rFonts w:ascii="Arial" w:hAnsi="Arial" w:cs="Arial"/>
          <w:iCs/>
          <w:sz w:val="20"/>
          <w:szCs w:val="20"/>
        </w:rPr>
        <w:t xml:space="preserve">; </w:t>
      </w:r>
      <w:r w:rsidR="004543F4" w:rsidRPr="0089234B">
        <w:rPr>
          <w:rFonts w:ascii="Arial" w:hAnsi="Arial" w:cs="Arial"/>
          <w:iCs/>
          <w:sz w:val="20"/>
          <w:szCs w:val="20"/>
        </w:rPr>
        <w:t>the transfer was postponed for unknown reasons.</w:t>
      </w:r>
      <w:r w:rsidR="009863E8" w:rsidRPr="0089234B">
        <w:rPr>
          <w:rFonts w:ascii="Arial" w:hAnsi="Arial" w:cs="Arial"/>
          <w:iCs/>
          <w:sz w:val="20"/>
          <w:szCs w:val="20"/>
        </w:rPr>
        <w:t xml:space="preserve"> </w:t>
      </w:r>
      <w:r w:rsidR="00761964" w:rsidRPr="0089234B">
        <w:rPr>
          <w:rFonts w:ascii="Arial" w:hAnsi="Arial" w:cs="Arial"/>
          <w:iCs/>
          <w:sz w:val="20"/>
          <w:szCs w:val="20"/>
        </w:rPr>
        <w:t xml:space="preserve">On June </w:t>
      </w:r>
      <w:r w:rsidR="0049608F">
        <w:rPr>
          <w:rFonts w:ascii="Arial" w:hAnsi="Arial" w:cs="Arial"/>
          <w:iCs/>
          <w:sz w:val="20"/>
          <w:szCs w:val="20"/>
        </w:rPr>
        <w:t xml:space="preserve">11, </w:t>
      </w:r>
      <w:r w:rsidR="00761964" w:rsidRPr="0089234B">
        <w:rPr>
          <w:rFonts w:ascii="Arial" w:hAnsi="Arial" w:cs="Arial"/>
          <w:iCs/>
          <w:sz w:val="20"/>
          <w:szCs w:val="20"/>
        </w:rPr>
        <w:t>2022, authorities removed at least seven of the men from their wards and put them in a vehicle for transfer to a</w:t>
      </w:r>
      <w:r w:rsidR="00462357" w:rsidRPr="0089234B">
        <w:rPr>
          <w:rFonts w:ascii="Arial" w:hAnsi="Arial" w:cs="Arial"/>
          <w:iCs/>
          <w:sz w:val="20"/>
          <w:szCs w:val="20"/>
        </w:rPr>
        <w:t>nother</w:t>
      </w:r>
      <w:r w:rsidR="00761964" w:rsidRPr="0089234B">
        <w:rPr>
          <w:rFonts w:ascii="Arial" w:hAnsi="Arial" w:cs="Arial"/>
          <w:iCs/>
          <w:sz w:val="20"/>
          <w:szCs w:val="20"/>
        </w:rPr>
        <w:t xml:space="preserve"> prison to implement their sentences, but the transfer was postponed at the last minute and the men were returned to their cells. According to informed sources, o</w:t>
      </w:r>
      <w:r w:rsidR="00596075" w:rsidRPr="0089234B">
        <w:rPr>
          <w:rFonts w:ascii="Arial" w:hAnsi="Arial" w:cs="Arial"/>
          <w:iCs/>
          <w:sz w:val="20"/>
          <w:szCs w:val="20"/>
        </w:rPr>
        <w:t xml:space="preserve">n June </w:t>
      </w:r>
      <w:r w:rsidR="0049608F">
        <w:rPr>
          <w:rFonts w:ascii="Arial" w:hAnsi="Arial" w:cs="Arial"/>
          <w:iCs/>
          <w:sz w:val="20"/>
          <w:szCs w:val="20"/>
        </w:rPr>
        <w:t xml:space="preserve">12, </w:t>
      </w:r>
      <w:r w:rsidR="00596075" w:rsidRPr="0089234B">
        <w:rPr>
          <w:rFonts w:ascii="Arial" w:hAnsi="Arial" w:cs="Arial"/>
          <w:iCs/>
          <w:sz w:val="20"/>
          <w:szCs w:val="20"/>
        </w:rPr>
        <w:t xml:space="preserve">2022, prison guards broke </w:t>
      </w:r>
      <w:proofErr w:type="spellStart"/>
      <w:r w:rsidR="00596075" w:rsidRPr="0089234B">
        <w:rPr>
          <w:rFonts w:ascii="Arial" w:hAnsi="Arial" w:cs="Arial"/>
          <w:iCs/>
          <w:sz w:val="20"/>
          <w:szCs w:val="20"/>
        </w:rPr>
        <w:t>Hadi</w:t>
      </w:r>
      <w:proofErr w:type="spellEnd"/>
      <w:r w:rsidR="00596075" w:rsidRPr="0089234B">
        <w:rPr>
          <w:rFonts w:ascii="Arial" w:hAnsi="Arial" w:cs="Arial"/>
          <w:iCs/>
          <w:sz w:val="20"/>
          <w:szCs w:val="20"/>
        </w:rPr>
        <w:t xml:space="preserve"> Rostami’s nose during beatings </w:t>
      </w:r>
      <w:r w:rsidR="0089420C" w:rsidRPr="0089234B">
        <w:rPr>
          <w:rFonts w:ascii="Arial" w:hAnsi="Arial" w:cs="Arial"/>
          <w:iCs/>
          <w:sz w:val="20"/>
          <w:szCs w:val="20"/>
        </w:rPr>
        <w:t xml:space="preserve">in reprisal </w:t>
      </w:r>
      <w:r w:rsidR="00A80494" w:rsidRPr="0089234B">
        <w:rPr>
          <w:rFonts w:ascii="Arial" w:hAnsi="Arial" w:cs="Arial"/>
          <w:iCs/>
          <w:sz w:val="20"/>
          <w:szCs w:val="20"/>
        </w:rPr>
        <w:t>for</w:t>
      </w:r>
      <w:r w:rsidR="0089420C" w:rsidRPr="0089234B">
        <w:rPr>
          <w:rFonts w:ascii="Arial" w:hAnsi="Arial" w:cs="Arial"/>
          <w:iCs/>
          <w:sz w:val="20"/>
          <w:szCs w:val="20"/>
        </w:rPr>
        <w:t xml:space="preserve"> </w:t>
      </w:r>
      <w:r w:rsidR="008663FB" w:rsidRPr="0089234B">
        <w:rPr>
          <w:rFonts w:ascii="Arial" w:hAnsi="Arial" w:cs="Arial"/>
          <w:iCs/>
          <w:sz w:val="20"/>
          <w:szCs w:val="20"/>
        </w:rPr>
        <w:t xml:space="preserve">him </w:t>
      </w:r>
      <w:r w:rsidR="0089420C" w:rsidRPr="0089234B">
        <w:rPr>
          <w:rFonts w:ascii="Arial" w:hAnsi="Arial" w:cs="Arial"/>
          <w:iCs/>
          <w:sz w:val="20"/>
          <w:szCs w:val="20"/>
        </w:rPr>
        <w:t xml:space="preserve">speaking out against their sentences, removed him from his prison cell and have refused to inform his family of his </w:t>
      </w:r>
      <w:r w:rsidR="008663FB" w:rsidRPr="0089234B">
        <w:rPr>
          <w:rFonts w:ascii="Arial" w:hAnsi="Arial" w:cs="Arial"/>
          <w:iCs/>
          <w:sz w:val="20"/>
          <w:szCs w:val="20"/>
        </w:rPr>
        <w:t xml:space="preserve">fate and </w:t>
      </w:r>
      <w:r w:rsidR="0089420C" w:rsidRPr="0089234B">
        <w:rPr>
          <w:rFonts w:ascii="Arial" w:hAnsi="Arial" w:cs="Arial"/>
          <w:iCs/>
          <w:sz w:val="20"/>
          <w:szCs w:val="20"/>
        </w:rPr>
        <w:t>whereabouts</w:t>
      </w:r>
      <w:r w:rsidR="00BA644C" w:rsidRPr="0089234B">
        <w:rPr>
          <w:rFonts w:ascii="Arial" w:hAnsi="Arial" w:cs="Arial"/>
          <w:iCs/>
          <w:sz w:val="20"/>
          <w:szCs w:val="20"/>
        </w:rPr>
        <w:t xml:space="preserve"> since</w:t>
      </w:r>
      <w:r w:rsidR="0089420C" w:rsidRPr="0089234B">
        <w:rPr>
          <w:rFonts w:ascii="Arial" w:hAnsi="Arial" w:cs="Arial"/>
          <w:iCs/>
          <w:sz w:val="20"/>
          <w:szCs w:val="20"/>
        </w:rPr>
        <w:t xml:space="preserve">, thereby </w:t>
      </w:r>
      <w:r w:rsidR="00596075" w:rsidRPr="0089234B">
        <w:rPr>
          <w:rFonts w:ascii="Arial" w:hAnsi="Arial" w:cs="Arial"/>
          <w:iCs/>
          <w:sz w:val="20"/>
          <w:szCs w:val="20"/>
        </w:rPr>
        <w:t>subject</w:t>
      </w:r>
      <w:r w:rsidR="0089420C" w:rsidRPr="0089234B">
        <w:rPr>
          <w:rFonts w:ascii="Arial" w:hAnsi="Arial" w:cs="Arial"/>
          <w:iCs/>
          <w:sz w:val="20"/>
          <w:szCs w:val="20"/>
        </w:rPr>
        <w:t>ing</w:t>
      </w:r>
      <w:r w:rsidR="00596075" w:rsidRPr="0089234B">
        <w:rPr>
          <w:rFonts w:ascii="Arial" w:hAnsi="Arial" w:cs="Arial"/>
          <w:iCs/>
          <w:sz w:val="20"/>
          <w:szCs w:val="20"/>
        </w:rPr>
        <w:t xml:space="preserve"> him to enforced disappearance. </w:t>
      </w:r>
      <w:r w:rsidR="00761964" w:rsidRPr="0089234B">
        <w:rPr>
          <w:rFonts w:ascii="Arial" w:hAnsi="Arial" w:cs="Arial"/>
          <w:iCs/>
          <w:sz w:val="20"/>
          <w:szCs w:val="20"/>
        </w:rPr>
        <w:t>Human rights activists in Iran have reported that a guillotine machine was recently</w:t>
      </w:r>
      <w:r w:rsidR="004E70CF" w:rsidRPr="0089234B">
        <w:rPr>
          <w:rFonts w:ascii="Arial" w:hAnsi="Arial" w:cs="Arial"/>
          <w:iCs/>
          <w:sz w:val="20"/>
          <w:szCs w:val="20"/>
        </w:rPr>
        <w:t xml:space="preserve"> </w:t>
      </w:r>
      <w:r w:rsidR="00761964" w:rsidRPr="0089234B">
        <w:rPr>
          <w:rFonts w:ascii="Arial" w:hAnsi="Arial" w:cs="Arial"/>
          <w:iCs/>
          <w:sz w:val="20"/>
          <w:szCs w:val="20"/>
        </w:rPr>
        <w:t xml:space="preserve">installed in the medical clinic of Evin prison and used to amputate four fingers of </w:t>
      </w:r>
      <w:r w:rsidR="00462357" w:rsidRPr="0089234B">
        <w:rPr>
          <w:rFonts w:ascii="Arial" w:hAnsi="Arial" w:cs="Arial"/>
          <w:iCs/>
          <w:sz w:val="20"/>
          <w:szCs w:val="20"/>
        </w:rPr>
        <w:t>a</w:t>
      </w:r>
      <w:r w:rsidR="00761964" w:rsidRPr="0089234B">
        <w:rPr>
          <w:rFonts w:ascii="Arial" w:hAnsi="Arial" w:cs="Arial"/>
          <w:iCs/>
          <w:sz w:val="20"/>
          <w:szCs w:val="20"/>
        </w:rPr>
        <w:t xml:space="preserve"> prisoner on May </w:t>
      </w:r>
      <w:r w:rsidR="0049608F">
        <w:rPr>
          <w:rFonts w:ascii="Arial" w:hAnsi="Arial" w:cs="Arial"/>
          <w:iCs/>
          <w:sz w:val="20"/>
          <w:szCs w:val="20"/>
        </w:rPr>
        <w:t xml:space="preserve">31, </w:t>
      </w:r>
      <w:r w:rsidR="00761964" w:rsidRPr="0089234B">
        <w:rPr>
          <w:rFonts w:ascii="Arial" w:hAnsi="Arial" w:cs="Arial"/>
          <w:iCs/>
          <w:sz w:val="20"/>
          <w:szCs w:val="20"/>
        </w:rPr>
        <w:t>2022.</w:t>
      </w:r>
      <w:r w:rsidR="00462357" w:rsidRPr="0089234B">
        <w:rPr>
          <w:rFonts w:ascii="Arial" w:hAnsi="Arial" w:cs="Arial"/>
          <w:iCs/>
          <w:sz w:val="20"/>
          <w:szCs w:val="20"/>
        </w:rPr>
        <w:t xml:space="preserve"> </w:t>
      </w:r>
      <w:r w:rsidR="00F14D96" w:rsidRPr="0089234B">
        <w:rPr>
          <w:rFonts w:ascii="Arial" w:hAnsi="Arial" w:cs="Arial"/>
          <w:iCs/>
          <w:sz w:val="20"/>
          <w:szCs w:val="20"/>
        </w:rPr>
        <w:t>Amputation</w:t>
      </w:r>
      <w:r w:rsidR="00DC75FC" w:rsidRPr="0089234B">
        <w:rPr>
          <w:rFonts w:ascii="Arial" w:hAnsi="Arial" w:cs="Arial"/>
          <w:iCs/>
          <w:sz w:val="20"/>
          <w:szCs w:val="20"/>
        </w:rPr>
        <w:t xml:space="preserve"> as a form of punishment</w:t>
      </w:r>
      <w:r w:rsidR="00F14D96" w:rsidRPr="0089234B">
        <w:rPr>
          <w:rFonts w:ascii="Arial" w:hAnsi="Arial" w:cs="Arial"/>
          <w:iCs/>
          <w:sz w:val="20"/>
          <w:szCs w:val="20"/>
        </w:rPr>
        <w:t xml:space="preserve"> constitutes torture</w:t>
      </w:r>
      <w:r w:rsidR="00290830" w:rsidRPr="0089234B">
        <w:rPr>
          <w:rFonts w:ascii="Arial" w:hAnsi="Arial" w:cs="Arial"/>
          <w:iCs/>
          <w:sz w:val="20"/>
          <w:szCs w:val="20"/>
        </w:rPr>
        <w:t xml:space="preserve"> </w:t>
      </w:r>
      <w:r w:rsidR="004E70CF" w:rsidRPr="0089234B">
        <w:rPr>
          <w:rFonts w:ascii="Arial" w:hAnsi="Arial" w:cs="Arial"/>
          <w:iCs/>
          <w:sz w:val="20"/>
          <w:szCs w:val="20"/>
        </w:rPr>
        <w:t>–</w:t>
      </w:r>
      <w:r w:rsidR="00F14D96" w:rsidRPr="0089234B">
        <w:rPr>
          <w:rFonts w:ascii="Arial" w:hAnsi="Arial" w:cs="Arial"/>
          <w:iCs/>
          <w:sz w:val="20"/>
          <w:szCs w:val="20"/>
        </w:rPr>
        <w:t xml:space="preserve"> </w:t>
      </w:r>
      <w:r w:rsidR="00222FE3" w:rsidRPr="0089234B">
        <w:rPr>
          <w:rFonts w:ascii="Arial" w:hAnsi="Arial" w:cs="Arial"/>
          <w:iCs/>
          <w:sz w:val="20"/>
          <w:szCs w:val="20"/>
        </w:rPr>
        <w:t xml:space="preserve">a crime </w:t>
      </w:r>
      <w:r w:rsidR="00F14D96" w:rsidRPr="0089234B">
        <w:rPr>
          <w:rFonts w:ascii="Arial" w:hAnsi="Arial" w:cs="Arial"/>
          <w:iCs/>
          <w:sz w:val="20"/>
          <w:szCs w:val="20"/>
        </w:rPr>
        <w:t>under international law</w:t>
      </w:r>
      <w:r w:rsidR="0089420C" w:rsidRPr="0089234B">
        <w:rPr>
          <w:rFonts w:ascii="Arial" w:hAnsi="Arial" w:cs="Arial"/>
          <w:iCs/>
          <w:sz w:val="20"/>
          <w:szCs w:val="20"/>
        </w:rPr>
        <w:t xml:space="preserve">. </w:t>
      </w:r>
    </w:p>
    <w:p w14:paraId="5FB9B010" w14:textId="2630C3CE" w:rsidR="00653555" w:rsidRPr="00046AE6" w:rsidRDefault="00653555" w:rsidP="0089234B">
      <w:pPr>
        <w:spacing w:after="0" w:line="240" w:lineRule="auto"/>
        <w:jc w:val="both"/>
        <w:rPr>
          <w:rFonts w:ascii="Arial" w:hAnsi="Arial" w:cs="Arial"/>
          <w:iCs/>
          <w:sz w:val="16"/>
          <w:szCs w:val="16"/>
        </w:rPr>
      </w:pPr>
    </w:p>
    <w:p w14:paraId="5FEFB0B4" w14:textId="6E960D9A" w:rsidR="00917C61" w:rsidRPr="0089234B" w:rsidRDefault="00462357" w:rsidP="0089234B">
      <w:pPr>
        <w:spacing w:after="0" w:line="240" w:lineRule="auto"/>
        <w:jc w:val="both"/>
        <w:rPr>
          <w:rFonts w:ascii="Arial" w:hAnsi="Arial" w:cs="Arial"/>
          <w:iCs/>
          <w:sz w:val="20"/>
          <w:szCs w:val="20"/>
        </w:rPr>
      </w:pPr>
      <w:r w:rsidRPr="0089234B">
        <w:rPr>
          <w:rFonts w:ascii="Arial" w:hAnsi="Arial" w:cs="Arial"/>
          <w:iCs/>
          <w:sz w:val="20"/>
          <w:szCs w:val="20"/>
        </w:rPr>
        <w:t xml:space="preserve">The eight men have been convicted of robbery. </w:t>
      </w:r>
      <w:proofErr w:type="spellStart"/>
      <w:r w:rsidR="00653555" w:rsidRPr="0089234B">
        <w:rPr>
          <w:rFonts w:ascii="Arial" w:hAnsi="Arial" w:cs="Arial"/>
          <w:iCs/>
          <w:sz w:val="20"/>
          <w:szCs w:val="20"/>
        </w:rPr>
        <w:t>Hadi</w:t>
      </w:r>
      <w:proofErr w:type="spellEnd"/>
      <w:r w:rsidR="00653555" w:rsidRPr="0089234B">
        <w:rPr>
          <w:rFonts w:ascii="Arial" w:hAnsi="Arial" w:cs="Arial"/>
          <w:iCs/>
          <w:sz w:val="20"/>
          <w:szCs w:val="20"/>
        </w:rPr>
        <w:t xml:space="preserve"> Rostami, </w:t>
      </w:r>
      <w:r w:rsidR="004E70CF" w:rsidRPr="0089234B">
        <w:rPr>
          <w:rFonts w:ascii="Arial" w:hAnsi="Arial" w:cs="Arial"/>
          <w:iCs/>
          <w:sz w:val="20"/>
          <w:szCs w:val="20"/>
        </w:rPr>
        <w:t xml:space="preserve">35, </w:t>
      </w:r>
      <w:r w:rsidR="00653555" w:rsidRPr="0089234B">
        <w:rPr>
          <w:rFonts w:ascii="Arial" w:hAnsi="Arial" w:cs="Arial"/>
          <w:iCs/>
          <w:sz w:val="20"/>
          <w:szCs w:val="20"/>
        </w:rPr>
        <w:t xml:space="preserve">Mehdi </w:t>
      </w:r>
      <w:proofErr w:type="spellStart"/>
      <w:r w:rsidR="00653555" w:rsidRPr="0089234B">
        <w:rPr>
          <w:rFonts w:ascii="Arial" w:hAnsi="Arial" w:cs="Arial"/>
          <w:iCs/>
          <w:sz w:val="20"/>
          <w:szCs w:val="20"/>
        </w:rPr>
        <w:t>Sharfian</w:t>
      </w:r>
      <w:proofErr w:type="spellEnd"/>
      <w:r w:rsidR="004E70CF" w:rsidRPr="0089234B">
        <w:rPr>
          <w:rFonts w:ascii="Arial" w:hAnsi="Arial" w:cs="Arial"/>
          <w:iCs/>
          <w:sz w:val="20"/>
          <w:szCs w:val="20"/>
        </w:rPr>
        <w:t>, 39,</w:t>
      </w:r>
      <w:r w:rsidR="00653555" w:rsidRPr="0089234B">
        <w:rPr>
          <w:rFonts w:ascii="Arial" w:hAnsi="Arial" w:cs="Arial"/>
          <w:iCs/>
          <w:sz w:val="20"/>
          <w:szCs w:val="20"/>
        </w:rPr>
        <w:t xml:space="preserve"> and Mehdi </w:t>
      </w:r>
      <w:proofErr w:type="spellStart"/>
      <w:r w:rsidR="00653555" w:rsidRPr="0089234B">
        <w:rPr>
          <w:rFonts w:ascii="Arial" w:hAnsi="Arial" w:cs="Arial"/>
          <w:iCs/>
          <w:sz w:val="20"/>
          <w:szCs w:val="20"/>
        </w:rPr>
        <w:t>Shahivand</w:t>
      </w:r>
      <w:proofErr w:type="spellEnd"/>
      <w:r w:rsidR="00A80494" w:rsidRPr="0089234B">
        <w:rPr>
          <w:rFonts w:ascii="Arial" w:hAnsi="Arial" w:cs="Arial"/>
          <w:iCs/>
          <w:sz w:val="20"/>
          <w:szCs w:val="20"/>
        </w:rPr>
        <w:t xml:space="preserve">, 26, </w:t>
      </w:r>
      <w:r w:rsidR="00653555" w:rsidRPr="0089234B">
        <w:rPr>
          <w:rFonts w:ascii="Arial" w:hAnsi="Arial" w:cs="Arial"/>
          <w:iCs/>
          <w:sz w:val="20"/>
          <w:szCs w:val="20"/>
        </w:rPr>
        <w:t>were denied access to lawyers during the investigation phase of their cases</w:t>
      </w:r>
      <w:r w:rsidRPr="0089234B">
        <w:rPr>
          <w:rFonts w:ascii="Arial" w:hAnsi="Arial" w:cs="Arial"/>
          <w:iCs/>
          <w:sz w:val="20"/>
          <w:szCs w:val="20"/>
        </w:rPr>
        <w:t xml:space="preserve"> </w:t>
      </w:r>
      <w:r w:rsidR="00653555" w:rsidRPr="0089234B">
        <w:rPr>
          <w:rFonts w:ascii="Arial" w:hAnsi="Arial" w:cs="Arial"/>
          <w:iCs/>
          <w:sz w:val="20"/>
          <w:szCs w:val="20"/>
        </w:rPr>
        <w:t xml:space="preserve">and courts relied on </w:t>
      </w:r>
      <w:r w:rsidRPr="0089234B">
        <w:rPr>
          <w:rFonts w:ascii="Arial" w:hAnsi="Arial" w:cs="Arial"/>
          <w:iCs/>
          <w:sz w:val="20"/>
          <w:szCs w:val="20"/>
        </w:rPr>
        <w:t xml:space="preserve">torture-tainted </w:t>
      </w:r>
      <w:r w:rsidR="00653555" w:rsidRPr="0089234B">
        <w:rPr>
          <w:rFonts w:ascii="Arial" w:hAnsi="Arial" w:cs="Arial"/>
          <w:iCs/>
          <w:sz w:val="20"/>
          <w:szCs w:val="20"/>
        </w:rPr>
        <w:t>“confessions” to convict</w:t>
      </w:r>
      <w:r w:rsidR="00EE3864" w:rsidRPr="0089234B">
        <w:rPr>
          <w:rFonts w:ascii="Arial" w:hAnsi="Arial" w:cs="Arial"/>
          <w:iCs/>
          <w:sz w:val="20"/>
          <w:szCs w:val="20"/>
        </w:rPr>
        <w:t xml:space="preserve"> them</w:t>
      </w:r>
      <w:r w:rsidR="00653555" w:rsidRPr="0089234B">
        <w:rPr>
          <w:rFonts w:ascii="Arial" w:hAnsi="Arial" w:cs="Arial"/>
          <w:iCs/>
          <w:sz w:val="20"/>
          <w:szCs w:val="20"/>
        </w:rPr>
        <w:t xml:space="preserve">, despite the defendants retracting them during their trials. The judicial authorities failed to order any investigations into their torture allegations. According to their court verdicts, they are sentenced to “have four fingers on their right hands completely cut off so only the palm of their hands and thumbs are left”. </w:t>
      </w:r>
      <w:r w:rsidR="00263E69" w:rsidRPr="0089234B">
        <w:rPr>
          <w:rFonts w:ascii="Arial" w:hAnsi="Arial" w:cs="Arial"/>
          <w:iCs/>
          <w:sz w:val="20"/>
          <w:szCs w:val="20"/>
        </w:rPr>
        <w:t xml:space="preserve">In protest, on May </w:t>
      </w:r>
      <w:r w:rsidR="0049608F">
        <w:rPr>
          <w:rFonts w:ascii="Arial" w:hAnsi="Arial" w:cs="Arial"/>
          <w:iCs/>
          <w:sz w:val="20"/>
          <w:szCs w:val="20"/>
        </w:rPr>
        <w:t xml:space="preserve">29, </w:t>
      </w:r>
      <w:r w:rsidR="00263E69" w:rsidRPr="0089234B">
        <w:rPr>
          <w:rFonts w:ascii="Arial" w:hAnsi="Arial" w:cs="Arial"/>
          <w:iCs/>
          <w:sz w:val="20"/>
          <w:szCs w:val="20"/>
        </w:rPr>
        <w:t xml:space="preserve">2022, </w:t>
      </w:r>
      <w:proofErr w:type="spellStart"/>
      <w:r w:rsidR="000E1C93" w:rsidRPr="0089234B">
        <w:rPr>
          <w:rFonts w:ascii="Arial" w:hAnsi="Arial" w:cs="Arial"/>
          <w:iCs/>
          <w:sz w:val="20"/>
          <w:szCs w:val="20"/>
        </w:rPr>
        <w:t>Hadi</w:t>
      </w:r>
      <w:proofErr w:type="spellEnd"/>
      <w:r w:rsidR="000E1C93" w:rsidRPr="0089234B">
        <w:rPr>
          <w:rFonts w:ascii="Arial" w:hAnsi="Arial" w:cs="Arial"/>
          <w:iCs/>
          <w:sz w:val="20"/>
          <w:szCs w:val="20"/>
        </w:rPr>
        <w:t xml:space="preserve"> Rostami and Mehdi </w:t>
      </w:r>
      <w:proofErr w:type="spellStart"/>
      <w:r w:rsidR="000E1C93" w:rsidRPr="0089234B">
        <w:rPr>
          <w:rFonts w:ascii="Arial" w:hAnsi="Arial" w:cs="Arial"/>
          <w:iCs/>
          <w:sz w:val="20"/>
          <w:szCs w:val="20"/>
        </w:rPr>
        <w:t>Shahivand</w:t>
      </w:r>
      <w:proofErr w:type="spellEnd"/>
      <w:r w:rsidR="000E1C93" w:rsidRPr="0089234B">
        <w:rPr>
          <w:rFonts w:ascii="Arial" w:hAnsi="Arial" w:cs="Arial"/>
          <w:iCs/>
          <w:sz w:val="20"/>
          <w:szCs w:val="20"/>
        </w:rPr>
        <w:t xml:space="preserve"> went on hunger strike</w:t>
      </w:r>
      <w:r w:rsidR="0089420C" w:rsidRPr="0089234B">
        <w:rPr>
          <w:rFonts w:ascii="Arial" w:hAnsi="Arial" w:cs="Arial"/>
          <w:iCs/>
          <w:sz w:val="20"/>
          <w:szCs w:val="20"/>
        </w:rPr>
        <w:t>,</w:t>
      </w:r>
      <w:r w:rsidRPr="0089234B">
        <w:rPr>
          <w:rFonts w:ascii="Arial" w:hAnsi="Arial" w:cs="Arial"/>
          <w:iCs/>
          <w:sz w:val="20"/>
          <w:szCs w:val="20"/>
        </w:rPr>
        <w:t xml:space="preserve"> </w:t>
      </w:r>
      <w:r w:rsidR="00263E69" w:rsidRPr="0089234B">
        <w:rPr>
          <w:rFonts w:ascii="Arial" w:hAnsi="Arial" w:cs="Arial"/>
          <w:iCs/>
          <w:sz w:val="20"/>
          <w:szCs w:val="20"/>
        </w:rPr>
        <w:t xml:space="preserve">ending it </w:t>
      </w:r>
      <w:r w:rsidR="00653555" w:rsidRPr="0089234B">
        <w:rPr>
          <w:rFonts w:ascii="Arial" w:hAnsi="Arial" w:cs="Arial"/>
          <w:iCs/>
          <w:sz w:val="20"/>
          <w:szCs w:val="20"/>
        </w:rPr>
        <w:t xml:space="preserve">on </w:t>
      </w:r>
      <w:r w:rsidR="000E1C93" w:rsidRPr="0089234B">
        <w:rPr>
          <w:rFonts w:ascii="Arial" w:hAnsi="Arial" w:cs="Arial"/>
          <w:iCs/>
          <w:sz w:val="20"/>
          <w:szCs w:val="20"/>
        </w:rPr>
        <w:t xml:space="preserve">June </w:t>
      </w:r>
      <w:r w:rsidR="0049608F">
        <w:rPr>
          <w:rFonts w:ascii="Arial" w:hAnsi="Arial" w:cs="Arial"/>
          <w:iCs/>
          <w:sz w:val="20"/>
          <w:szCs w:val="20"/>
        </w:rPr>
        <w:t xml:space="preserve">2, </w:t>
      </w:r>
      <w:r w:rsidR="000E1C93" w:rsidRPr="0089234B">
        <w:rPr>
          <w:rFonts w:ascii="Arial" w:hAnsi="Arial" w:cs="Arial"/>
          <w:iCs/>
          <w:sz w:val="20"/>
          <w:szCs w:val="20"/>
        </w:rPr>
        <w:t>2022</w:t>
      </w:r>
      <w:r w:rsidR="00046AE6">
        <w:rPr>
          <w:rFonts w:ascii="Arial" w:hAnsi="Arial" w:cs="Arial"/>
          <w:iCs/>
          <w:sz w:val="20"/>
          <w:szCs w:val="20"/>
        </w:rPr>
        <w:t>m</w:t>
      </w:r>
      <w:r w:rsidR="000E1C93" w:rsidRPr="0089234B">
        <w:rPr>
          <w:rFonts w:ascii="Arial" w:hAnsi="Arial" w:cs="Arial"/>
          <w:iCs/>
          <w:sz w:val="20"/>
          <w:szCs w:val="20"/>
        </w:rPr>
        <w:t xml:space="preserve"> after </w:t>
      </w:r>
      <w:r w:rsidR="00263E69" w:rsidRPr="0089234B">
        <w:rPr>
          <w:rFonts w:ascii="Arial" w:hAnsi="Arial" w:cs="Arial"/>
          <w:iCs/>
          <w:sz w:val="20"/>
          <w:szCs w:val="20"/>
        </w:rPr>
        <w:t>authorities</w:t>
      </w:r>
      <w:r w:rsidR="000E1C93" w:rsidRPr="0089234B">
        <w:rPr>
          <w:rFonts w:ascii="Arial" w:hAnsi="Arial" w:cs="Arial"/>
          <w:iCs/>
          <w:sz w:val="20"/>
          <w:szCs w:val="20"/>
        </w:rPr>
        <w:t xml:space="preserve"> </w:t>
      </w:r>
      <w:r w:rsidR="004E70CF" w:rsidRPr="0089234B">
        <w:rPr>
          <w:rFonts w:ascii="Arial" w:hAnsi="Arial" w:cs="Arial"/>
          <w:iCs/>
          <w:sz w:val="20"/>
          <w:szCs w:val="20"/>
        </w:rPr>
        <w:t xml:space="preserve">promised to grant them </w:t>
      </w:r>
      <w:r w:rsidR="000E1C93" w:rsidRPr="0089234B">
        <w:rPr>
          <w:rFonts w:ascii="Arial" w:hAnsi="Arial" w:cs="Arial"/>
          <w:iCs/>
          <w:sz w:val="20"/>
          <w:szCs w:val="20"/>
        </w:rPr>
        <w:t>pardon</w:t>
      </w:r>
      <w:r w:rsidR="004E70CF" w:rsidRPr="0089234B">
        <w:rPr>
          <w:rFonts w:ascii="Arial" w:hAnsi="Arial" w:cs="Arial"/>
          <w:iCs/>
          <w:sz w:val="20"/>
          <w:szCs w:val="20"/>
        </w:rPr>
        <w:t>s</w:t>
      </w:r>
      <w:r w:rsidR="000E1C93" w:rsidRPr="0089234B">
        <w:rPr>
          <w:rFonts w:ascii="Arial" w:hAnsi="Arial" w:cs="Arial"/>
          <w:iCs/>
          <w:sz w:val="20"/>
          <w:szCs w:val="20"/>
        </w:rPr>
        <w:t>.</w:t>
      </w:r>
      <w:r w:rsidR="000E1C93" w:rsidRPr="0089234B">
        <w:rPr>
          <w:rFonts w:ascii="Arial" w:hAnsi="Arial" w:cs="Arial"/>
          <w:iCs/>
        </w:rPr>
        <w:t xml:space="preserve"> </w:t>
      </w:r>
      <w:r w:rsidR="000E1C93" w:rsidRPr="0089234B">
        <w:rPr>
          <w:rFonts w:ascii="Arial" w:hAnsi="Arial" w:cs="Arial"/>
          <w:iCs/>
          <w:sz w:val="20"/>
          <w:szCs w:val="20"/>
        </w:rPr>
        <w:t xml:space="preserve">In February 2021, </w:t>
      </w:r>
      <w:proofErr w:type="spellStart"/>
      <w:r w:rsidR="000E1C93" w:rsidRPr="0089234B">
        <w:rPr>
          <w:rFonts w:ascii="Arial" w:hAnsi="Arial" w:cs="Arial"/>
          <w:iCs/>
          <w:sz w:val="20"/>
          <w:szCs w:val="20"/>
        </w:rPr>
        <w:t>Hadi</w:t>
      </w:r>
      <w:proofErr w:type="spellEnd"/>
      <w:r w:rsidR="000E1C93" w:rsidRPr="0089234B">
        <w:rPr>
          <w:rFonts w:ascii="Arial" w:hAnsi="Arial" w:cs="Arial"/>
          <w:iCs/>
          <w:sz w:val="20"/>
          <w:szCs w:val="20"/>
        </w:rPr>
        <w:t xml:space="preserve"> Rostami was flogged 60 times in prison after being convicted of “disrupting prison order” in reprisal for his</w:t>
      </w:r>
      <w:r w:rsidR="00E053EF" w:rsidRPr="0089234B">
        <w:rPr>
          <w:rFonts w:ascii="Arial" w:hAnsi="Arial" w:cs="Arial"/>
          <w:iCs/>
          <w:sz w:val="20"/>
          <w:szCs w:val="20"/>
        </w:rPr>
        <w:t xml:space="preserve"> earlier</w:t>
      </w:r>
      <w:r w:rsidR="000E1C93" w:rsidRPr="0089234B">
        <w:rPr>
          <w:rFonts w:ascii="Arial" w:hAnsi="Arial" w:cs="Arial"/>
          <w:iCs/>
          <w:sz w:val="20"/>
          <w:szCs w:val="20"/>
        </w:rPr>
        <w:t xml:space="preserve"> hunger strikes against his inhumane prison conditions and repeated threats that his amputation sentence would be implemented imminently. He has attempted suicide twice in prison, </w:t>
      </w:r>
      <w:r w:rsidR="00653555" w:rsidRPr="0089234B">
        <w:rPr>
          <w:rFonts w:ascii="Arial" w:hAnsi="Arial" w:cs="Arial"/>
          <w:iCs/>
          <w:sz w:val="20"/>
          <w:szCs w:val="20"/>
        </w:rPr>
        <w:t xml:space="preserve">including by swallowing pieces of broken glass, </w:t>
      </w:r>
      <w:r w:rsidR="000E1C93" w:rsidRPr="0089234B">
        <w:rPr>
          <w:rFonts w:ascii="Arial" w:hAnsi="Arial" w:cs="Arial"/>
          <w:iCs/>
          <w:sz w:val="20"/>
          <w:szCs w:val="20"/>
        </w:rPr>
        <w:t>resulting in serious health complications</w:t>
      </w:r>
      <w:r w:rsidR="00653555" w:rsidRPr="0089234B">
        <w:rPr>
          <w:rFonts w:ascii="Arial" w:hAnsi="Arial" w:cs="Arial"/>
          <w:iCs/>
          <w:sz w:val="20"/>
          <w:szCs w:val="20"/>
        </w:rPr>
        <w:t xml:space="preserve"> for which the authorities denied him adequate medical care.</w:t>
      </w:r>
      <w:r w:rsidR="009863E8" w:rsidRPr="0089234B">
        <w:rPr>
          <w:rFonts w:ascii="Arial" w:hAnsi="Arial" w:cs="Arial"/>
          <w:iCs/>
        </w:rPr>
        <w:t xml:space="preserve"> </w:t>
      </w:r>
    </w:p>
    <w:p w14:paraId="6CFF9EF2" w14:textId="77777777" w:rsidR="000E1C93" w:rsidRPr="00046AE6" w:rsidRDefault="000E1C93" w:rsidP="0089234B">
      <w:pPr>
        <w:spacing w:after="0" w:line="240" w:lineRule="auto"/>
        <w:jc w:val="both"/>
        <w:rPr>
          <w:rFonts w:ascii="Arial" w:hAnsi="Arial" w:cs="Arial"/>
          <w:iCs/>
          <w:sz w:val="16"/>
          <w:szCs w:val="16"/>
        </w:rPr>
      </w:pPr>
    </w:p>
    <w:p w14:paraId="5C0300D1" w14:textId="26F94762" w:rsidR="00953A7A" w:rsidRPr="00046AE6" w:rsidRDefault="000C59C4" w:rsidP="0089234B">
      <w:pPr>
        <w:spacing w:after="0" w:line="240" w:lineRule="auto"/>
        <w:jc w:val="both"/>
        <w:rPr>
          <w:rFonts w:ascii="Arial" w:hAnsi="Arial" w:cs="Arial"/>
          <w:bCs/>
          <w:iCs/>
          <w:sz w:val="20"/>
          <w:szCs w:val="20"/>
        </w:rPr>
      </w:pPr>
      <w:r w:rsidRPr="0089234B">
        <w:rPr>
          <w:rFonts w:ascii="Arial" w:hAnsi="Arial" w:cs="Arial"/>
          <w:bCs/>
          <w:iCs/>
          <w:sz w:val="20"/>
          <w:szCs w:val="20"/>
        </w:rPr>
        <w:t xml:space="preserve">I urge you to immediately </w:t>
      </w:r>
      <w:r w:rsidR="00596075" w:rsidRPr="0089234B">
        <w:rPr>
          <w:rFonts w:ascii="Arial" w:hAnsi="Arial" w:cs="Arial"/>
          <w:bCs/>
          <w:iCs/>
          <w:sz w:val="20"/>
          <w:szCs w:val="20"/>
        </w:rPr>
        <w:t xml:space="preserve">reveal the fate and whereabouts of </w:t>
      </w:r>
      <w:proofErr w:type="spellStart"/>
      <w:r w:rsidR="00596075" w:rsidRPr="0089234B">
        <w:rPr>
          <w:rFonts w:ascii="Arial" w:hAnsi="Arial" w:cs="Arial"/>
          <w:bCs/>
          <w:iCs/>
          <w:sz w:val="20"/>
          <w:szCs w:val="20"/>
        </w:rPr>
        <w:t>Hadi</w:t>
      </w:r>
      <w:proofErr w:type="spellEnd"/>
      <w:r w:rsidR="00596075" w:rsidRPr="0089234B">
        <w:rPr>
          <w:rFonts w:ascii="Arial" w:hAnsi="Arial" w:cs="Arial"/>
          <w:bCs/>
          <w:iCs/>
          <w:sz w:val="20"/>
          <w:szCs w:val="20"/>
        </w:rPr>
        <w:t xml:space="preserve"> Rostami and </w:t>
      </w:r>
      <w:r w:rsidRPr="0089234B">
        <w:rPr>
          <w:rFonts w:ascii="Arial" w:hAnsi="Arial" w:cs="Arial"/>
          <w:bCs/>
          <w:iCs/>
          <w:sz w:val="20"/>
          <w:szCs w:val="20"/>
        </w:rPr>
        <w:t xml:space="preserve">quash the convictions and amputation sentences of </w:t>
      </w:r>
      <w:r w:rsidR="00596075" w:rsidRPr="0089234B">
        <w:rPr>
          <w:rFonts w:ascii="Arial" w:hAnsi="Arial" w:cs="Arial"/>
          <w:bCs/>
          <w:iCs/>
          <w:sz w:val="20"/>
          <w:szCs w:val="20"/>
        </w:rPr>
        <w:t>all</w:t>
      </w:r>
      <w:r w:rsidRPr="0089234B">
        <w:rPr>
          <w:rFonts w:ascii="Arial" w:hAnsi="Arial" w:cs="Arial"/>
          <w:bCs/>
          <w:iCs/>
          <w:sz w:val="20"/>
          <w:szCs w:val="20"/>
        </w:rPr>
        <w:t xml:space="preserve"> eight men</w:t>
      </w:r>
      <w:r w:rsidR="00596075" w:rsidRPr="0089234B">
        <w:rPr>
          <w:rFonts w:ascii="Arial" w:hAnsi="Arial" w:cs="Arial"/>
          <w:bCs/>
          <w:iCs/>
          <w:sz w:val="20"/>
          <w:szCs w:val="20"/>
        </w:rPr>
        <w:t>,</w:t>
      </w:r>
      <w:r w:rsidRPr="0089234B">
        <w:rPr>
          <w:rFonts w:ascii="Arial" w:hAnsi="Arial" w:cs="Arial"/>
          <w:bCs/>
          <w:iCs/>
          <w:sz w:val="20"/>
          <w:szCs w:val="20"/>
        </w:rPr>
        <w:t xml:space="preserve"> grant</w:t>
      </w:r>
      <w:r w:rsidR="00596075" w:rsidRPr="0089234B">
        <w:rPr>
          <w:rFonts w:ascii="Arial" w:hAnsi="Arial" w:cs="Arial"/>
          <w:bCs/>
          <w:iCs/>
          <w:sz w:val="20"/>
          <w:szCs w:val="20"/>
        </w:rPr>
        <w:t>ing</w:t>
      </w:r>
      <w:r w:rsidRPr="0089234B">
        <w:rPr>
          <w:rFonts w:ascii="Arial" w:hAnsi="Arial" w:cs="Arial"/>
          <w:bCs/>
          <w:iCs/>
          <w:sz w:val="20"/>
          <w:szCs w:val="20"/>
        </w:rPr>
        <w:t xml:space="preserve"> them fair retrials without resorting to corporal punishments. </w:t>
      </w:r>
      <w:r w:rsidR="00BC4B60" w:rsidRPr="0089234B">
        <w:rPr>
          <w:rFonts w:ascii="Arial" w:hAnsi="Arial" w:cs="Arial"/>
          <w:bCs/>
          <w:iCs/>
          <w:sz w:val="20"/>
          <w:szCs w:val="20"/>
        </w:rPr>
        <w:t>I also urge you to</w:t>
      </w:r>
      <w:r w:rsidR="00F14D96" w:rsidRPr="0089234B">
        <w:rPr>
          <w:rFonts w:ascii="Arial" w:hAnsi="Arial" w:cs="Arial"/>
          <w:bCs/>
          <w:iCs/>
          <w:sz w:val="20"/>
          <w:szCs w:val="20"/>
        </w:rPr>
        <w:t xml:space="preserve"> ensure that</w:t>
      </w:r>
      <w:r w:rsidR="00BC4B60" w:rsidRPr="0089234B">
        <w:rPr>
          <w:rFonts w:ascii="Arial" w:hAnsi="Arial" w:cs="Arial"/>
          <w:bCs/>
          <w:iCs/>
          <w:sz w:val="20"/>
          <w:szCs w:val="20"/>
        </w:rPr>
        <w:t xml:space="preserve"> </w:t>
      </w:r>
      <w:r w:rsidRPr="0089234B">
        <w:rPr>
          <w:rFonts w:ascii="Arial" w:hAnsi="Arial" w:cs="Arial"/>
          <w:bCs/>
          <w:iCs/>
          <w:sz w:val="20"/>
          <w:szCs w:val="20"/>
        </w:rPr>
        <w:t xml:space="preserve">their torture allegations </w:t>
      </w:r>
      <w:r w:rsidR="00F14D96" w:rsidRPr="0089234B">
        <w:rPr>
          <w:rFonts w:ascii="Arial" w:hAnsi="Arial" w:cs="Arial"/>
          <w:bCs/>
          <w:iCs/>
          <w:sz w:val="20"/>
          <w:szCs w:val="20"/>
        </w:rPr>
        <w:t xml:space="preserve">are investigated </w:t>
      </w:r>
      <w:r w:rsidR="00C6384A" w:rsidRPr="0089234B">
        <w:rPr>
          <w:rFonts w:ascii="Arial" w:hAnsi="Arial" w:cs="Arial"/>
          <w:bCs/>
          <w:iCs/>
          <w:sz w:val="20"/>
          <w:szCs w:val="20"/>
        </w:rPr>
        <w:t>and</w:t>
      </w:r>
      <w:r w:rsidRPr="0089234B">
        <w:rPr>
          <w:rFonts w:ascii="Arial" w:hAnsi="Arial" w:cs="Arial"/>
          <w:bCs/>
          <w:iCs/>
          <w:sz w:val="20"/>
          <w:szCs w:val="20"/>
        </w:rPr>
        <w:t xml:space="preserve"> </w:t>
      </w:r>
      <w:r w:rsidR="00F14D96" w:rsidRPr="0089234B">
        <w:rPr>
          <w:rFonts w:ascii="Arial" w:hAnsi="Arial" w:cs="Arial"/>
          <w:bCs/>
          <w:iCs/>
          <w:sz w:val="20"/>
          <w:szCs w:val="20"/>
        </w:rPr>
        <w:t>that</w:t>
      </w:r>
      <w:r w:rsidR="00761964" w:rsidRPr="0089234B">
        <w:rPr>
          <w:rFonts w:ascii="Arial" w:hAnsi="Arial" w:cs="Arial"/>
          <w:bCs/>
          <w:iCs/>
          <w:sz w:val="20"/>
          <w:szCs w:val="20"/>
        </w:rPr>
        <w:t xml:space="preserve"> </w:t>
      </w:r>
      <w:r w:rsidRPr="0089234B">
        <w:rPr>
          <w:rFonts w:ascii="Arial" w:hAnsi="Arial" w:cs="Arial"/>
          <w:bCs/>
          <w:iCs/>
          <w:sz w:val="20"/>
          <w:szCs w:val="20"/>
        </w:rPr>
        <w:t xml:space="preserve">anyone </w:t>
      </w:r>
      <w:r w:rsidR="00DC75FC" w:rsidRPr="0089234B">
        <w:rPr>
          <w:rFonts w:ascii="Arial" w:hAnsi="Arial" w:cs="Arial"/>
          <w:bCs/>
          <w:iCs/>
          <w:sz w:val="20"/>
          <w:szCs w:val="20"/>
        </w:rPr>
        <w:t xml:space="preserve">suspected of </w:t>
      </w:r>
      <w:r w:rsidRPr="0089234B">
        <w:rPr>
          <w:rFonts w:ascii="Arial" w:hAnsi="Arial" w:cs="Arial"/>
          <w:bCs/>
          <w:iCs/>
          <w:sz w:val="20"/>
          <w:szCs w:val="20"/>
        </w:rPr>
        <w:t>responsib</w:t>
      </w:r>
      <w:r w:rsidR="00DC75FC" w:rsidRPr="0089234B">
        <w:rPr>
          <w:rFonts w:ascii="Arial" w:hAnsi="Arial" w:cs="Arial"/>
          <w:bCs/>
          <w:iCs/>
          <w:sz w:val="20"/>
          <w:szCs w:val="20"/>
        </w:rPr>
        <w:t xml:space="preserve">ility </w:t>
      </w:r>
      <w:r w:rsidRPr="0089234B">
        <w:rPr>
          <w:rFonts w:ascii="Arial" w:hAnsi="Arial" w:cs="Arial"/>
          <w:bCs/>
          <w:iCs/>
          <w:sz w:val="20"/>
          <w:szCs w:val="20"/>
        </w:rPr>
        <w:t>for ordering and</w:t>
      </w:r>
      <w:r w:rsidR="00B9793D" w:rsidRPr="0089234B">
        <w:rPr>
          <w:rFonts w:ascii="Arial" w:hAnsi="Arial" w:cs="Arial"/>
          <w:bCs/>
          <w:iCs/>
          <w:sz w:val="20"/>
          <w:szCs w:val="20"/>
        </w:rPr>
        <w:t>/or</w:t>
      </w:r>
      <w:r w:rsidRPr="0089234B">
        <w:rPr>
          <w:rFonts w:ascii="Arial" w:hAnsi="Arial" w:cs="Arial"/>
          <w:bCs/>
          <w:iCs/>
          <w:sz w:val="20"/>
          <w:szCs w:val="20"/>
        </w:rPr>
        <w:t xml:space="preserve"> carrying </w:t>
      </w:r>
      <w:r w:rsidR="00B9793D" w:rsidRPr="0089234B">
        <w:rPr>
          <w:rFonts w:ascii="Arial" w:hAnsi="Arial" w:cs="Arial"/>
          <w:bCs/>
          <w:iCs/>
          <w:sz w:val="20"/>
          <w:szCs w:val="20"/>
        </w:rPr>
        <w:t xml:space="preserve">out </w:t>
      </w:r>
      <w:r w:rsidR="00AE1D26" w:rsidRPr="0089234B">
        <w:rPr>
          <w:rFonts w:ascii="Arial" w:hAnsi="Arial" w:cs="Arial"/>
          <w:bCs/>
          <w:iCs/>
          <w:sz w:val="20"/>
          <w:szCs w:val="20"/>
        </w:rPr>
        <w:t xml:space="preserve">acts of </w:t>
      </w:r>
      <w:r w:rsidRPr="0089234B">
        <w:rPr>
          <w:rFonts w:ascii="Arial" w:hAnsi="Arial" w:cs="Arial"/>
          <w:bCs/>
          <w:iCs/>
          <w:sz w:val="20"/>
          <w:szCs w:val="20"/>
        </w:rPr>
        <w:t>torture</w:t>
      </w:r>
      <w:r w:rsidR="00F14D96" w:rsidRPr="0089234B">
        <w:rPr>
          <w:rFonts w:ascii="Arial" w:hAnsi="Arial" w:cs="Arial"/>
          <w:bCs/>
          <w:iCs/>
          <w:sz w:val="20"/>
          <w:szCs w:val="20"/>
        </w:rPr>
        <w:t xml:space="preserve"> are brought to justice</w:t>
      </w:r>
      <w:r w:rsidRPr="0089234B">
        <w:rPr>
          <w:rFonts w:ascii="Arial" w:hAnsi="Arial" w:cs="Arial"/>
          <w:bCs/>
          <w:iCs/>
          <w:sz w:val="20"/>
          <w:szCs w:val="20"/>
        </w:rPr>
        <w:t xml:space="preserve">. More broadly, I urge </w:t>
      </w:r>
      <w:r w:rsidR="00F14D96" w:rsidRPr="0089234B">
        <w:rPr>
          <w:rFonts w:ascii="Arial" w:hAnsi="Arial" w:cs="Arial"/>
          <w:bCs/>
          <w:iCs/>
          <w:sz w:val="20"/>
          <w:szCs w:val="20"/>
        </w:rPr>
        <w:t xml:space="preserve">the Iranian authorities </w:t>
      </w:r>
      <w:r w:rsidRPr="0089234B">
        <w:rPr>
          <w:rFonts w:ascii="Arial" w:hAnsi="Arial" w:cs="Arial"/>
          <w:bCs/>
          <w:iCs/>
          <w:sz w:val="20"/>
          <w:szCs w:val="20"/>
        </w:rPr>
        <w:t xml:space="preserve">to abolish all forms of corporal punishment </w:t>
      </w:r>
      <w:r w:rsidR="00DC75FC" w:rsidRPr="0089234B">
        <w:rPr>
          <w:rFonts w:ascii="Arial" w:hAnsi="Arial" w:cs="Arial"/>
          <w:bCs/>
          <w:iCs/>
          <w:sz w:val="20"/>
          <w:szCs w:val="20"/>
        </w:rPr>
        <w:t xml:space="preserve">in </w:t>
      </w:r>
      <w:r w:rsidR="00B9793D" w:rsidRPr="0089234B">
        <w:rPr>
          <w:rFonts w:ascii="Arial" w:hAnsi="Arial" w:cs="Arial"/>
          <w:bCs/>
          <w:iCs/>
          <w:sz w:val="20"/>
          <w:szCs w:val="20"/>
        </w:rPr>
        <w:t xml:space="preserve">law and practice </w:t>
      </w:r>
      <w:r w:rsidRPr="0089234B">
        <w:rPr>
          <w:rFonts w:ascii="Arial" w:hAnsi="Arial" w:cs="Arial"/>
          <w:bCs/>
          <w:iCs/>
          <w:sz w:val="20"/>
          <w:szCs w:val="20"/>
        </w:rPr>
        <w:t xml:space="preserve">and </w:t>
      </w:r>
      <w:r w:rsidR="004E70CF" w:rsidRPr="0089234B">
        <w:rPr>
          <w:rFonts w:ascii="Arial" w:hAnsi="Arial" w:cs="Arial"/>
          <w:bCs/>
          <w:iCs/>
          <w:sz w:val="20"/>
          <w:szCs w:val="20"/>
        </w:rPr>
        <w:t xml:space="preserve">to </w:t>
      </w:r>
      <w:r w:rsidRPr="0089234B">
        <w:rPr>
          <w:rFonts w:ascii="Arial" w:hAnsi="Arial" w:cs="Arial"/>
          <w:bCs/>
          <w:iCs/>
          <w:sz w:val="20"/>
          <w:szCs w:val="20"/>
        </w:rPr>
        <w:t xml:space="preserve">treat prisoners </w:t>
      </w:r>
      <w:r w:rsidR="00B9793D" w:rsidRPr="0089234B">
        <w:rPr>
          <w:rFonts w:ascii="Arial" w:hAnsi="Arial" w:cs="Arial"/>
          <w:bCs/>
          <w:iCs/>
          <w:sz w:val="20"/>
          <w:szCs w:val="20"/>
        </w:rPr>
        <w:t xml:space="preserve">and detainees </w:t>
      </w:r>
      <w:r w:rsidRPr="0089234B">
        <w:rPr>
          <w:rFonts w:ascii="Arial" w:hAnsi="Arial" w:cs="Arial"/>
          <w:bCs/>
          <w:iCs/>
          <w:sz w:val="20"/>
          <w:szCs w:val="20"/>
        </w:rPr>
        <w:t>with human dignity.</w:t>
      </w:r>
      <w:r w:rsidR="0089420C" w:rsidRPr="0089234B">
        <w:rPr>
          <w:rFonts w:ascii="Arial" w:hAnsi="Arial" w:cs="Arial"/>
          <w:bCs/>
          <w:iCs/>
          <w:sz w:val="20"/>
          <w:szCs w:val="20"/>
        </w:rPr>
        <w:t xml:space="preserve"> </w:t>
      </w:r>
    </w:p>
    <w:p w14:paraId="72DFDE51" w14:textId="4D1CB916" w:rsidR="0089234B" w:rsidRPr="0089234B" w:rsidRDefault="0089234B" w:rsidP="0089234B">
      <w:pPr>
        <w:spacing w:after="0" w:line="240" w:lineRule="auto"/>
        <w:jc w:val="both"/>
        <w:rPr>
          <w:rFonts w:ascii="Arial" w:hAnsi="Arial" w:cs="Arial"/>
          <w:iCs/>
          <w:sz w:val="20"/>
          <w:szCs w:val="20"/>
        </w:rPr>
      </w:pPr>
      <w:r>
        <w:rPr>
          <w:rFonts w:ascii="Arial" w:hAnsi="Arial" w:cs="Arial"/>
          <w:iCs/>
          <w:sz w:val="20"/>
          <w:szCs w:val="20"/>
        </w:rPr>
        <w:t>S</w:t>
      </w:r>
      <w:r w:rsidR="005D2C37" w:rsidRPr="0089234B">
        <w:rPr>
          <w:rFonts w:ascii="Arial" w:hAnsi="Arial" w:cs="Arial"/>
          <w:iCs/>
          <w:sz w:val="20"/>
          <w:szCs w:val="20"/>
        </w:rPr>
        <w:t>incerely,</w:t>
      </w:r>
    </w:p>
    <w:p w14:paraId="15D754DB" w14:textId="77777777" w:rsidR="0082127B" w:rsidRPr="0089234B" w:rsidRDefault="0082127B" w:rsidP="0089234B">
      <w:pPr>
        <w:pStyle w:val="AIBoxHeading"/>
        <w:shd w:val="clear" w:color="auto" w:fill="D9D9D9" w:themeFill="background1" w:themeFillShade="D9"/>
        <w:spacing w:line="240" w:lineRule="auto"/>
        <w:rPr>
          <w:rFonts w:ascii="Arial" w:hAnsi="Arial" w:cs="Arial"/>
          <w:b/>
          <w:sz w:val="32"/>
          <w:szCs w:val="32"/>
        </w:rPr>
      </w:pPr>
      <w:r w:rsidRPr="0089234B">
        <w:rPr>
          <w:rFonts w:ascii="Arial" w:hAnsi="Arial" w:cs="Arial"/>
          <w:b/>
          <w:sz w:val="32"/>
          <w:szCs w:val="32"/>
        </w:rPr>
        <w:lastRenderedPageBreak/>
        <w:t>Additional information</w:t>
      </w:r>
    </w:p>
    <w:p w14:paraId="7626CF99" w14:textId="6244D750" w:rsidR="00333142" w:rsidRPr="0089234B" w:rsidRDefault="00333142" w:rsidP="0089234B">
      <w:pPr>
        <w:spacing w:after="0" w:line="240" w:lineRule="auto"/>
        <w:jc w:val="both"/>
        <w:rPr>
          <w:rFonts w:ascii="Arial" w:hAnsi="Arial" w:cs="Arial"/>
          <w:szCs w:val="18"/>
        </w:rPr>
      </w:pPr>
      <w:r w:rsidRPr="0089234B">
        <w:rPr>
          <w:rFonts w:ascii="Arial" w:hAnsi="Arial" w:cs="Arial"/>
          <w:szCs w:val="18"/>
        </w:rPr>
        <w:t xml:space="preserve"> </w:t>
      </w:r>
    </w:p>
    <w:p w14:paraId="2B081EDF" w14:textId="4FB67D7F" w:rsidR="00576071" w:rsidRPr="0089234B" w:rsidRDefault="009863E8" w:rsidP="0089234B">
      <w:pPr>
        <w:spacing w:line="240" w:lineRule="auto"/>
        <w:jc w:val="both"/>
        <w:rPr>
          <w:rFonts w:ascii="Arial" w:hAnsi="Arial" w:cs="Arial"/>
          <w:szCs w:val="20"/>
          <w:lang w:eastAsia="en-US"/>
        </w:rPr>
      </w:pPr>
      <w:proofErr w:type="spellStart"/>
      <w:r w:rsidRPr="0089234B">
        <w:rPr>
          <w:rFonts w:ascii="Arial" w:hAnsi="Arial" w:cs="Arial"/>
          <w:szCs w:val="20"/>
          <w:lang w:eastAsia="en-US"/>
        </w:rPr>
        <w:t>Hadi</w:t>
      </w:r>
      <w:proofErr w:type="spellEnd"/>
      <w:r w:rsidRPr="0089234B">
        <w:rPr>
          <w:rFonts w:ascii="Arial" w:hAnsi="Arial" w:cs="Arial"/>
          <w:szCs w:val="20"/>
          <w:lang w:eastAsia="en-US"/>
        </w:rPr>
        <w:t xml:space="preserve"> Rostami, Mehdi </w:t>
      </w:r>
      <w:proofErr w:type="spellStart"/>
      <w:r w:rsidRPr="0089234B">
        <w:rPr>
          <w:rFonts w:ascii="Arial" w:hAnsi="Arial" w:cs="Arial"/>
          <w:szCs w:val="20"/>
          <w:lang w:eastAsia="en-US"/>
        </w:rPr>
        <w:t>Sharfian</w:t>
      </w:r>
      <w:proofErr w:type="spellEnd"/>
      <w:r w:rsidRPr="0089234B">
        <w:rPr>
          <w:rFonts w:ascii="Arial" w:hAnsi="Arial" w:cs="Arial"/>
          <w:szCs w:val="20"/>
          <w:lang w:eastAsia="en-US"/>
        </w:rPr>
        <w:t xml:space="preserve"> and Mehdi </w:t>
      </w:r>
      <w:proofErr w:type="spellStart"/>
      <w:r w:rsidRPr="0089234B">
        <w:rPr>
          <w:rFonts w:ascii="Arial" w:hAnsi="Arial" w:cs="Arial"/>
          <w:szCs w:val="20"/>
          <w:lang w:eastAsia="en-US"/>
        </w:rPr>
        <w:t>Shahivand</w:t>
      </w:r>
      <w:proofErr w:type="spellEnd"/>
      <w:r w:rsidRPr="0089234B">
        <w:rPr>
          <w:rFonts w:ascii="Arial" w:hAnsi="Arial" w:cs="Arial"/>
          <w:szCs w:val="20"/>
          <w:lang w:eastAsia="en-US"/>
        </w:rPr>
        <w:t xml:space="preserve"> were sentenced on November </w:t>
      </w:r>
      <w:r w:rsidR="0049608F">
        <w:rPr>
          <w:rFonts w:ascii="Arial" w:hAnsi="Arial" w:cs="Arial"/>
          <w:szCs w:val="20"/>
          <w:lang w:eastAsia="en-US"/>
        </w:rPr>
        <w:t xml:space="preserve">19, </w:t>
      </w:r>
      <w:r w:rsidRPr="0089234B">
        <w:rPr>
          <w:rFonts w:ascii="Arial" w:hAnsi="Arial" w:cs="Arial"/>
          <w:szCs w:val="20"/>
          <w:lang w:eastAsia="en-US"/>
        </w:rPr>
        <w:t>2019</w:t>
      </w:r>
      <w:r w:rsidR="00046AE6">
        <w:rPr>
          <w:rFonts w:ascii="Arial" w:hAnsi="Arial" w:cs="Arial"/>
          <w:szCs w:val="20"/>
          <w:lang w:eastAsia="en-US"/>
        </w:rPr>
        <w:t>,</w:t>
      </w:r>
      <w:r w:rsidRPr="0089234B">
        <w:rPr>
          <w:rFonts w:ascii="Arial" w:hAnsi="Arial" w:cs="Arial"/>
          <w:szCs w:val="20"/>
          <w:lang w:eastAsia="en-US"/>
        </w:rPr>
        <w:t xml:space="preserve"> to having their fingers amputated, after Criminal Court 1 in West Azerbaijan province found them guilty of breaking into the houses of four individuals and robbing safes containing gold and cash. Their trial was grossly unfair and relied on forced “confessions” which the men have said were obtained under torture while they were detained</w:t>
      </w:r>
      <w:r w:rsidR="00C92F83" w:rsidRPr="0089234B">
        <w:rPr>
          <w:rFonts w:ascii="Arial" w:hAnsi="Arial" w:cs="Arial"/>
          <w:szCs w:val="20"/>
          <w:lang w:eastAsia="en-US"/>
        </w:rPr>
        <w:t xml:space="preserve"> and interrogated</w:t>
      </w:r>
      <w:r w:rsidRPr="0089234B">
        <w:rPr>
          <w:rFonts w:ascii="Arial" w:hAnsi="Arial" w:cs="Arial"/>
          <w:szCs w:val="20"/>
          <w:lang w:eastAsia="en-US"/>
        </w:rPr>
        <w:t>, without access to their lawyers, in a detention centre run by the Investigation Unit of Iran’s Police (</w:t>
      </w:r>
      <w:proofErr w:type="spellStart"/>
      <w:r w:rsidRPr="0089234B">
        <w:rPr>
          <w:rFonts w:ascii="Arial" w:hAnsi="Arial" w:cs="Arial"/>
          <w:i/>
          <w:iCs/>
          <w:szCs w:val="20"/>
          <w:lang w:eastAsia="en-US"/>
        </w:rPr>
        <w:t>agahi</w:t>
      </w:r>
      <w:proofErr w:type="spellEnd"/>
      <w:r w:rsidRPr="0089234B">
        <w:rPr>
          <w:rFonts w:ascii="Arial" w:hAnsi="Arial" w:cs="Arial"/>
          <w:szCs w:val="20"/>
          <w:lang w:eastAsia="en-US"/>
        </w:rPr>
        <w:t xml:space="preserve">). </w:t>
      </w:r>
      <w:r w:rsidR="00C92F83" w:rsidRPr="0089234B">
        <w:rPr>
          <w:rFonts w:ascii="Arial" w:hAnsi="Arial" w:cs="Arial"/>
          <w:szCs w:val="20"/>
          <w:lang w:eastAsia="en-US"/>
        </w:rPr>
        <w:t xml:space="preserve">According to informed sources, the men were tortured through being beaten, kicked, flogged with a </w:t>
      </w:r>
      <w:proofErr w:type="gramStart"/>
      <w:r w:rsidR="00C92F83" w:rsidRPr="0089234B">
        <w:rPr>
          <w:rFonts w:ascii="Arial" w:hAnsi="Arial" w:cs="Arial"/>
          <w:szCs w:val="20"/>
          <w:lang w:eastAsia="en-US"/>
        </w:rPr>
        <w:t>cable</w:t>
      </w:r>
      <w:proofErr w:type="gramEnd"/>
      <w:r w:rsidR="00C92F83" w:rsidRPr="0089234B">
        <w:rPr>
          <w:rFonts w:ascii="Arial" w:hAnsi="Arial" w:cs="Arial"/>
          <w:szCs w:val="20"/>
          <w:lang w:eastAsia="en-US"/>
        </w:rPr>
        <w:t xml:space="preserve"> and hung from their wrists and feet during interrogations</w:t>
      </w:r>
      <w:r w:rsidR="007D5260" w:rsidRPr="0089234B">
        <w:rPr>
          <w:rFonts w:ascii="Arial" w:hAnsi="Arial" w:cs="Arial"/>
          <w:szCs w:val="20"/>
          <w:lang w:eastAsia="en-US"/>
        </w:rPr>
        <w:t>. The aforementioned sources added that</w:t>
      </w:r>
      <w:r w:rsidR="003C71B7" w:rsidRPr="0089234B">
        <w:rPr>
          <w:rFonts w:ascii="Arial" w:hAnsi="Arial" w:cs="Arial"/>
          <w:szCs w:val="20"/>
          <w:lang w:eastAsia="en-US"/>
        </w:rPr>
        <w:t xml:space="preserve"> </w:t>
      </w:r>
      <w:proofErr w:type="spellStart"/>
      <w:r w:rsidR="003C71B7" w:rsidRPr="0089234B">
        <w:rPr>
          <w:rFonts w:ascii="Arial" w:hAnsi="Arial" w:cs="Arial"/>
          <w:szCs w:val="20"/>
          <w:lang w:eastAsia="en-US"/>
        </w:rPr>
        <w:t>Hadi</w:t>
      </w:r>
      <w:proofErr w:type="spellEnd"/>
      <w:r w:rsidR="003C71B7" w:rsidRPr="0089234B">
        <w:rPr>
          <w:rFonts w:ascii="Arial" w:hAnsi="Arial" w:cs="Arial"/>
          <w:szCs w:val="20"/>
          <w:lang w:eastAsia="en-US"/>
        </w:rPr>
        <w:t xml:space="preserve"> Rostami’s hand was </w:t>
      </w:r>
      <w:proofErr w:type="gramStart"/>
      <w:r w:rsidR="003C71B7" w:rsidRPr="0089234B">
        <w:rPr>
          <w:rFonts w:ascii="Arial" w:hAnsi="Arial" w:cs="Arial"/>
          <w:szCs w:val="20"/>
          <w:lang w:eastAsia="en-US"/>
        </w:rPr>
        <w:t>broken</w:t>
      </w:r>
      <w:proofErr w:type="gramEnd"/>
      <w:r w:rsidR="003C71B7" w:rsidRPr="0089234B">
        <w:rPr>
          <w:rFonts w:ascii="Arial" w:hAnsi="Arial" w:cs="Arial"/>
          <w:szCs w:val="20"/>
          <w:lang w:eastAsia="en-US"/>
        </w:rPr>
        <w:t xml:space="preserve"> and i</w:t>
      </w:r>
      <w:r w:rsidR="00C92F83" w:rsidRPr="0089234B">
        <w:rPr>
          <w:rFonts w:ascii="Arial" w:hAnsi="Arial" w:cs="Arial"/>
          <w:szCs w:val="20"/>
          <w:lang w:eastAsia="en-US"/>
        </w:rPr>
        <w:t xml:space="preserve">nterrogators removed Mehdi </w:t>
      </w:r>
      <w:proofErr w:type="spellStart"/>
      <w:r w:rsidR="00C92F83" w:rsidRPr="0089234B">
        <w:rPr>
          <w:rFonts w:ascii="Arial" w:hAnsi="Arial" w:cs="Arial"/>
          <w:szCs w:val="20"/>
          <w:lang w:eastAsia="en-US"/>
        </w:rPr>
        <w:t>Shahivand’s</w:t>
      </w:r>
      <w:proofErr w:type="spellEnd"/>
      <w:r w:rsidR="00C92F83" w:rsidRPr="0089234B">
        <w:rPr>
          <w:rFonts w:ascii="Arial" w:hAnsi="Arial" w:cs="Arial"/>
          <w:szCs w:val="20"/>
          <w:lang w:eastAsia="en-US"/>
        </w:rPr>
        <w:t xml:space="preserve"> trousers and threatened to rape him with a piece of wood if he refused to make “confessions” incriminating himself and his co</w:t>
      </w:r>
      <w:r w:rsidR="003C71B7" w:rsidRPr="0089234B">
        <w:rPr>
          <w:rFonts w:ascii="Arial" w:hAnsi="Arial" w:cs="Arial"/>
          <w:szCs w:val="20"/>
          <w:lang w:eastAsia="en-US"/>
        </w:rPr>
        <w:t>-</w:t>
      </w:r>
      <w:r w:rsidR="00C92F83" w:rsidRPr="0089234B">
        <w:rPr>
          <w:rFonts w:ascii="Arial" w:hAnsi="Arial" w:cs="Arial"/>
          <w:szCs w:val="20"/>
          <w:lang w:eastAsia="en-US"/>
        </w:rPr>
        <w:t>defendants.</w:t>
      </w:r>
      <w:r w:rsidR="00160670" w:rsidRPr="0089234B">
        <w:rPr>
          <w:rFonts w:ascii="Arial" w:hAnsi="Arial" w:cs="Arial"/>
          <w:szCs w:val="20"/>
          <w:lang w:eastAsia="en-US"/>
        </w:rPr>
        <w:t xml:space="preserve"> </w:t>
      </w:r>
      <w:r w:rsidR="00576071" w:rsidRPr="0089234B">
        <w:rPr>
          <w:rFonts w:ascii="Arial" w:hAnsi="Arial" w:cs="Arial"/>
          <w:szCs w:val="20"/>
          <w:lang w:eastAsia="en-US"/>
        </w:rPr>
        <w:t xml:space="preserve">According to informed sources, interrogators forced Mehdi </w:t>
      </w:r>
      <w:proofErr w:type="spellStart"/>
      <w:r w:rsidR="00576071" w:rsidRPr="0089234B">
        <w:rPr>
          <w:rFonts w:ascii="Arial" w:hAnsi="Arial" w:cs="Arial"/>
          <w:szCs w:val="20"/>
          <w:lang w:eastAsia="en-US"/>
        </w:rPr>
        <w:t>Sharfian</w:t>
      </w:r>
      <w:proofErr w:type="spellEnd"/>
      <w:r w:rsidR="00576071" w:rsidRPr="0089234B">
        <w:rPr>
          <w:rFonts w:ascii="Arial" w:hAnsi="Arial" w:cs="Arial"/>
          <w:szCs w:val="20"/>
          <w:lang w:eastAsia="en-US"/>
        </w:rPr>
        <w:t xml:space="preserve"> and Mehdi </w:t>
      </w:r>
      <w:proofErr w:type="spellStart"/>
      <w:r w:rsidR="00576071" w:rsidRPr="0089234B">
        <w:rPr>
          <w:rFonts w:ascii="Arial" w:hAnsi="Arial" w:cs="Arial"/>
          <w:szCs w:val="20"/>
          <w:lang w:eastAsia="en-US"/>
        </w:rPr>
        <w:t>Shahivand</w:t>
      </w:r>
      <w:proofErr w:type="spellEnd"/>
      <w:r w:rsidR="00576071" w:rsidRPr="0089234B">
        <w:rPr>
          <w:rFonts w:ascii="Arial" w:hAnsi="Arial" w:cs="Arial"/>
          <w:szCs w:val="20"/>
          <w:lang w:eastAsia="en-US"/>
        </w:rPr>
        <w:t xml:space="preserve"> to “confess” to committing burglaries in which they </w:t>
      </w:r>
      <w:proofErr w:type="gramStart"/>
      <w:r w:rsidR="00576071" w:rsidRPr="0089234B">
        <w:rPr>
          <w:rFonts w:ascii="Arial" w:hAnsi="Arial" w:cs="Arial"/>
          <w:szCs w:val="20"/>
          <w:lang w:eastAsia="en-US"/>
        </w:rPr>
        <w:t>had no involvement</w:t>
      </w:r>
      <w:proofErr w:type="gramEnd"/>
      <w:r w:rsidR="00576071" w:rsidRPr="0089234B">
        <w:rPr>
          <w:rFonts w:ascii="Arial" w:hAnsi="Arial" w:cs="Arial"/>
          <w:szCs w:val="20"/>
          <w:lang w:eastAsia="en-US"/>
        </w:rPr>
        <w:t xml:space="preserve"> and to implicate </w:t>
      </w:r>
      <w:proofErr w:type="spellStart"/>
      <w:r w:rsidR="00576071" w:rsidRPr="0089234B">
        <w:rPr>
          <w:rFonts w:ascii="Arial" w:hAnsi="Arial" w:cs="Arial"/>
          <w:szCs w:val="20"/>
          <w:lang w:eastAsia="en-US"/>
        </w:rPr>
        <w:t>Hadi</w:t>
      </w:r>
      <w:proofErr w:type="spellEnd"/>
      <w:r w:rsidR="00576071" w:rsidRPr="0089234B">
        <w:rPr>
          <w:rFonts w:ascii="Arial" w:hAnsi="Arial" w:cs="Arial"/>
          <w:szCs w:val="20"/>
          <w:lang w:eastAsia="en-US"/>
        </w:rPr>
        <w:t xml:space="preserve"> Rostami in the same burglaries. In a letter written to the Head of the Judiciary on September </w:t>
      </w:r>
      <w:r w:rsidR="0049608F">
        <w:rPr>
          <w:rFonts w:ascii="Arial" w:hAnsi="Arial" w:cs="Arial"/>
          <w:szCs w:val="20"/>
          <w:lang w:eastAsia="en-US"/>
        </w:rPr>
        <w:t xml:space="preserve">20, </w:t>
      </w:r>
      <w:r w:rsidR="00576071" w:rsidRPr="0089234B">
        <w:rPr>
          <w:rFonts w:ascii="Arial" w:hAnsi="Arial" w:cs="Arial"/>
          <w:szCs w:val="20"/>
          <w:lang w:eastAsia="en-US"/>
        </w:rPr>
        <w:t xml:space="preserve">2020, reviewed by Amnesty International, </w:t>
      </w:r>
      <w:proofErr w:type="spellStart"/>
      <w:r w:rsidR="00576071" w:rsidRPr="0089234B">
        <w:rPr>
          <w:rFonts w:ascii="Arial" w:hAnsi="Arial" w:cs="Arial"/>
          <w:szCs w:val="20"/>
          <w:lang w:eastAsia="en-US"/>
        </w:rPr>
        <w:t>Hadi</w:t>
      </w:r>
      <w:proofErr w:type="spellEnd"/>
      <w:r w:rsidR="00576071" w:rsidRPr="0089234B">
        <w:rPr>
          <w:rFonts w:ascii="Arial" w:hAnsi="Arial" w:cs="Arial"/>
          <w:szCs w:val="20"/>
          <w:lang w:eastAsia="en-US"/>
        </w:rPr>
        <w:t xml:space="preserve"> Rostami said that during the investigation phase of their case, interrogators punched, </w:t>
      </w:r>
      <w:proofErr w:type="gramStart"/>
      <w:r w:rsidR="00576071" w:rsidRPr="0089234B">
        <w:rPr>
          <w:rFonts w:ascii="Arial" w:hAnsi="Arial" w:cs="Arial"/>
          <w:szCs w:val="20"/>
          <w:lang w:eastAsia="en-US"/>
        </w:rPr>
        <w:t>kicked</w:t>
      </w:r>
      <w:proofErr w:type="gramEnd"/>
      <w:r w:rsidR="00576071" w:rsidRPr="0089234B">
        <w:rPr>
          <w:rFonts w:ascii="Arial" w:hAnsi="Arial" w:cs="Arial"/>
          <w:szCs w:val="20"/>
          <w:lang w:eastAsia="en-US"/>
        </w:rPr>
        <w:t xml:space="preserve"> and beat him with various instruments. He also said one of the interrogators demanded that he sign a blank piece of paper and that he did so only when he reached the point of physical and mental collapse. Prosecution authorities subsequently added, without his knowledge and consent, the details of his charges to the blank paper to make it appear as though he had accepted the charges. </w:t>
      </w:r>
    </w:p>
    <w:p w14:paraId="4BF9EBAF" w14:textId="2C9D0944" w:rsidR="003C71B7" w:rsidRPr="0089234B" w:rsidRDefault="00160670" w:rsidP="0089234B">
      <w:pPr>
        <w:spacing w:line="240" w:lineRule="auto"/>
        <w:jc w:val="both"/>
        <w:rPr>
          <w:rFonts w:ascii="Arial" w:hAnsi="Arial" w:cs="Arial"/>
          <w:szCs w:val="20"/>
          <w:lang w:eastAsia="en-US"/>
        </w:rPr>
      </w:pPr>
      <w:r w:rsidRPr="0089234B">
        <w:rPr>
          <w:rFonts w:ascii="Arial" w:hAnsi="Arial" w:cs="Arial"/>
          <w:szCs w:val="20"/>
          <w:lang w:eastAsia="en-US"/>
        </w:rPr>
        <w:t>All th</w:t>
      </w:r>
      <w:r w:rsidR="00576071" w:rsidRPr="0089234B">
        <w:rPr>
          <w:rFonts w:ascii="Arial" w:hAnsi="Arial" w:cs="Arial"/>
          <w:szCs w:val="20"/>
          <w:lang w:eastAsia="en-US"/>
        </w:rPr>
        <w:t>re</w:t>
      </w:r>
      <w:r w:rsidRPr="0089234B">
        <w:rPr>
          <w:rFonts w:ascii="Arial" w:hAnsi="Arial" w:cs="Arial"/>
          <w:szCs w:val="20"/>
          <w:lang w:eastAsia="en-US"/>
        </w:rPr>
        <w:t xml:space="preserve">e men </w:t>
      </w:r>
      <w:r w:rsidR="009863E8" w:rsidRPr="0089234B">
        <w:rPr>
          <w:rFonts w:ascii="Arial" w:hAnsi="Arial" w:cs="Arial"/>
          <w:szCs w:val="20"/>
          <w:lang w:eastAsia="en-US"/>
        </w:rPr>
        <w:t xml:space="preserve">retracted </w:t>
      </w:r>
      <w:r w:rsidRPr="0089234B">
        <w:rPr>
          <w:rFonts w:ascii="Arial" w:hAnsi="Arial" w:cs="Arial"/>
          <w:szCs w:val="20"/>
          <w:lang w:eastAsia="en-US"/>
        </w:rPr>
        <w:t>their</w:t>
      </w:r>
      <w:r w:rsidR="009863E8" w:rsidRPr="0089234B">
        <w:rPr>
          <w:rFonts w:ascii="Arial" w:hAnsi="Arial" w:cs="Arial"/>
          <w:szCs w:val="20"/>
          <w:lang w:eastAsia="en-US"/>
        </w:rPr>
        <w:t xml:space="preserve"> “confessions” in court</w:t>
      </w:r>
      <w:r w:rsidRPr="0089234B">
        <w:rPr>
          <w:rFonts w:ascii="Arial" w:hAnsi="Arial" w:cs="Arial"/>
          <w:szCs w:val="20"/>
          <w:lang w:eastAsia="en-US"/>
        </w:rPr>
        <w:t xml:space="preserve"> and </w:t>
      </w:r>
      <w:r w:rsidR="003C71B7" w:rsidRPr="0089234B">
        <w:rPr>
          <w:rFonts w:ascii="Arial" w:hAnsi="Arial" w:cs="Arial"/>
          <w:szCs w:val="20"/>
          <w:lang w:eastAsia="en-US"/>
        </w:rPr>
        <w:t xml:space="preserve">told judges </w:t>
      </w:r>
      <w:r w:rsidR="00576071" w:rsidRPr="0089234B">
        <w:rPr>
          <w:rFonts w:ascii="Arial" w:hAnsi="Arial" w:cs="Arial"/>
          <w:szCs w:val="20"/>
          <w:lang w:eastAsia="en-US"/>
        </w:rPr>
        <w:t>they</w:t>
      </w:r>
      <w:r w:rsidRPr="0089234B">
        <w:rPr>
          <w:rFonts w:ascii="Arial" w:hAnsi="Arial" w:cs="Arial"/>
          <w:szCs w:val="20"/>
          <w:lang w:eastAsia="en-US"/>
        </w:rPr>
        <w:t xml:space="preserve"> </w:t>
      </w:r>
      <w:r w:rsidR="003C71B7" w:rsidRPr="0089234B">
        <w:rPr>
          <w:rFonts w:ascii="Arial" w:hAnsi="Arial" w:cs="Arial"/>
          <w:szCs w:val="20"/>
          <w:lang w:eastAsia="en-US"/>
        </w:rPr>
        <w:t>were</w:t>
      </w:r>
      <w:r w:rsidRPr="0089234B">
        <w:rPr>
          <w:rFonts w:ascii="Arial" w:hAnsi="Arial" w:cs="Arial"/>
          <w:szCs w:val="20"/>
          <w:lang w:eastAsia="en-US"/>
        </w:rPr>
        <w:t xml:space="preserve"> made under torture</w:t>
      </w:r>
      <w:r w:rsidR="00576071" w:rsidRPr="0089234B">
        <w:rPr>
          <w:rFonts w:ascii="Arial" w:hAnsi="Arial" w:cs="Arial"/>
          <w:szCs w:val="20"/>
          <w:lang w:eastAsia="en-US"/>
        </w:rPr>
        <w:t>,</w:t>
      </w:r>
      <w:r w:rsidRPr="0089234B">
        <w:rPr>
          <w:rFonts w:ascii="Arial" w:hAnsi="Arial" w:cs="Arial"/>
          <w:szCs w:val="20"/>
          <w:lang w:eastAsia="en-US"/>
        </w:rPr>
        <w:t xml:space="preserve"> but </w:t>
      </w:r>
      <w:r w:rsidR="00576071" w:rsidRPr="0089234B">
        <w:rPr>
          <w:rFonts w:ascii="Arial" w:hAnsi="Arial" w:cs="Arial"/>
          <w:szCs w:val="20"/>
          <w:lang w:eastAsia="en-US"/>
        </w:rPr>
        <w:t xml:space="preserve">both the Criminal Court and the Supreme Court </w:t>
      </w:r>
      <w:r w:rsidR="003C71B7" w:rsidRPr="0089234B">
        <w:rPr>
          <w:rFonts w:ascii="Arial" w:hAnsi="Arial" w:cs="Arial"/>
          <w:szCs w:val="20"/>
          <w:lang w:eastAsia="en-US"/>
        </w:rPr>
        <w:t>failed in their obligation</w:t>
      </w:r>
      <w:r w:rsidR="00576071" w:rsidRPr="0089234B">
        <w:rPr>
          <w:rFonts w:ascii="Arial" w:hAnsi="Arial" w:cs="Arial"/>
          <w:szCs w:val="20"/>
          <w:lang w:eastAsia="en-US"/>
        </w:rPr>
        <w:t>s</w:t>
      </w:r>
      <w:r w:rsidR="003C71B7" w:rsidRPr="0089234B">
        <w:rPr>
          <w:rFonts w:ascii="Arial" w:hAnsi="Arial" w:cs="Arial"/>
          <w:szCs w:val="20"/>
          <w:lang w:eastAsia="en-US"/>
        </w:rPr>
        <w:t xml:space="preserve"> to exclude the “confessions” as evidence and order investigations</w:t>
      </w:r>
      <w:r w:rsidR="00576071" w:rsidRPr="0089234B">
        <w:rPr>
          <w:rFonts w:ascii="Arial" w:hAnsi="Arial" w:cs="Arial"/>
          <w:szCs w:val="20"/>
          <w:lang w:eastAsia="en-US"/>
        </w:rPr>
        <w:t xml:space="preserve"> into their torture allegations</w:t>
      </w:r>
      <w:r w:rsidR="003C71B7" w:rsidRPr="0089234B">
        <w:rPr>
          <w:rFonts w:ascii="Arial" w:hAnsi="Arial" w:cs="Arial"/>
          <w:szCs w:val="20"/>
          <w:lang w:eastAsia="en-US"/>
        </w:rPr>
        <w:t xml:space="preserve">. The verdict of the Supreme Court, reviewed by Amnesty International, briefly mentioned in a few general words that </w:t>
      </w:r>
      <w:proofErr w:type="spellStart"/>
      <w:r w:rsidR="003C71B7" w:rsidRPr="0089234B">
        <w:rPr>
          <w:rFonts w:ascii="Arial" w:hAnsi="Arial" w:cs="Arial"/>
          <w:szCs w:val="20"/>
          <w:lang w:eastAsia="en-US"/>
        </w:rPr>
        <w:t>Hadi</w:t>
      </w:r>
      <w:proofErr w:type="spellEnd"/>
      <w:r w:rsidR="003C71B7" w:rsidRPr="0089234B">
        <w:rPr>
          <w:rFonts w:ascii="Arial" w:hAnsi="Arial" w:cs="Arial"/>
          <w:szCs w:val="20"/>
          <w:lang w:eastAsia="en-US"/>
        </w:rPr>
        <w:t xml:space="preserve"> Rostami had complained about torture, but did not provide any further analysis. </w:t>
      </w:r>
    </w:p>
    <w:p w14:paraId="25C6070B" w14:textId="60B34F8D" w:rsidR="005F6C3D" w:rsidRPr="0089234B" w:rsidRDefault="005F6C3D" w:rsidP="0089234B">
      <w:pPr>
        <w:spacing w:line="240" w:lineRule="auto"/>
        <w:jc w:val="both"/>
        <w:rPr>
          <w:rFonts w:ascii="Arial" w:hAnsi="Arial" w:cs="Arial"/>
          <w:szCs w:val="20"/>
          <w:lang w:eastAsia="en-US"/>
        </w:rPr>
      </w:pPr>
      <w:proofErr w:type="spellStart"/>
      <w:r w:rsidRPr="0089234B">
        <w:rPr>
          <w:rFonts w:ascii="Arial" w:hAnsi="Arial" w:cs="Arial"/>
          <w:szCs w:val="20"/>
          <w:lang w:eastAsia="en-US"/>
        </w:rPr>
        <w:t>Hadi</w:t>
      </w:r>
      <w:proofErr w:type="spellEnd"/>
      <w:r w:rsidRPr="0089234B">
        <w:rPr>
          <w:rFonts w:ascii="Arial" w:hAnsi="Arial" w:cs="Arial"/>
          <w:szCs w:val="20"/>
          <w:lang w:eastAsia="en-US"/>
        </w:rPr>
        <w:t xml:space="preserve"> Rostami has made numerous official complaints to judicial bodies but has been </w:t>
      </w:r>
      <w:r w:rsidR="000F05AC" w:rsidRPr="0089234B">
        <w:rPr>
          <w:rFonts w:ascii="Arial" w:hAnsi="Arial" w:cs="Arial"/>
          <w:szCs w:val="20"/>
          <w:lang w:eastAsia="en-US"/>
        </w:rPr>
        <w:t>ignored</w:t>
      </w:r>
      <w:r w:rsidRPr="0089234B">
        <w:rPr>
          <w:rFonts w:ascii="Arial" w:hAnsi="Arial" w:cs="Arial"/>
          <w:szCs w:val="20"/>
          <w:lang w:eastAsia="en-US"/>
        </w:rPr>
        <w:t xml:space="preserve">. In March 2021, while he was being held in </w:t>
      </w:r>
      <w:proofErr w:type="spellStart"/>
      <w:r w:rsidRPr="0089234B">
        <w:rPr>
          <w:rFonts w:ascii="Arial" w:hAnsi="Arial" w:cs="Arial"/>
          <w:szCs w:val="20"/>
          <w:lang w:eastAsia="en-US"/>
        </w:rPr>
        <w:t>Urumieh</w:t>
      </w:r>
      <w:proofErr w:type="spellEnd"/>
      <w:r w:rsidRPr="0089234B">
        <w:rPr>
          <w:rFonts w:ascii="Arial" w:hAnsi="Arial" w:cs="Arial"/>
          <w:szCs w:val="20"/>
          <w:lang w:eastAsia="en-US"/>
        </w:rPr>
        <w:t xml:space="preserve"> prison, he complained to </w:t>
      </w:r>
      <w:r w:rsidR="008663FB" w:rsidRPr="0089234B">
        <w:rPr>
          <w:rFonts w:ascii="Arial" w:hAnsi="Arial" w:cs="Arial"/>
          <w:szCs w:val="20"/>
          <w:lang w:eastAsia="en-US"/>
        </w:rPr>
        <w:t xml:space="preserve">a </w:t>
      </w:r>
      <w:r w:rsidRPr="0089234B">
        <w:rPr>
          <w:rFonts w:ascii="Arial" w:hAnsi="Arial" w:cs="Arial"/>
          <w:szCs w:val="20"/>
          <w:lang w:eastAsia="en-US"/>
        </w:rPr>
        <w:t xml:space="preserve">representative of the Head of the Judiciary </w:t>
      </w:r>
      <w:r w:rsidR="008663FB" w:rsidRPr="0089234B">
        <w:rPr>
          <w:rFonts w:ascii="Arial" w:hAnsi="Arial" w:cs="Arial"/>
          <w:szCs w:val="20"/>
          <w:lang w:eastAsia="en-US"/>
        </w:rPr>
        <w:t>in Iran</w:t>
      </w:r>
      <w:r w:rsidR="00461F06" w:rsidRPr="0089234B">
        <w:rPr>
          <w:rFonts w:ascii="Arial" w:hAnsi="Arial" w:cs="Arial"/>
          <w:szCs w:val="20"/>
          <w:lang w:eastAsia="en-US"/>
        </w:rPr>
        <w:t xml:space="preserve">, Ebrahim </w:t>
      </w:r>
      <w:proofErr w:type="spellStart"/>
      <w:r w:rsidR="00461F06" w:rsidRPr="0089234B">
        <w:rPr>
          <w:rFonts w:ascii="Arial" w:hAnsi="Arial" w:cs="Arial"/>
          <w:szCs w:val="20"/>
          <w:lang w:eastAsia="en-US"/>
        </w:rPr>
        <w:t>Raisi</w:t>
      </w:r>
      <w:proofErr w:type="spellEnd"/>
      <w:r w:rsidR="008663FB" w:rsidRPr="0089234B">
        <w:rPr>
          <w:rFonts w:ascii="Arial" w:hAnsi="Arial" w:cs="Arial"/>
          <w:szCs w:val="20"/>
          <w:lang w:eastAsia="en-US"/>
        </w:rPr>
        <w:t xml:space="preserve"> </w:t>
      </w:r>
      <w:r w:rsidRPr="0089234B">
        <w:rPr>
          <w:rFonts w:ascii="Arial" w:hAnsi="Arial" w:cs="Arial"/>
          <w:szCs w:val="20"/>
          <w:lang w:eastAsia="en-US"/>
        </w:rPr>
        <w:t>at the time, during his visit the prison; the representative gave him reassurances that h</w:t>
      </w:r>
      <w:r w:rsidR="008663FB" w:rsidRPr="0089234B">
        <w:rPr>
          <w:rFonts w:ascii="Arial" w:hAnsi="Arial" w:cs="Arial"/>
          <w:szCs w:val="20"/>
          <w:lang w:eastAsia="en-US"/>
        </w:rPr>
        <w:t>is case would be</w:t>
      </w:r>
      <w:r w:rsidRPr="0089234B">
        <w:rPr>
          <w:rFonts w:ascii="Arial" w:hAnsi="Arial" w:cs="Arial"/>
          <w:szCs w:val="20"/>
          <w:lang w:eastAsia="en-US"/>
        </w:rPr>
        <w:t xml:space="preserve"> resolve</w:t>
      </w:r>
      <w:r w:rsidR="008663FB" w:rsidRPr="0089234B">
        <w:rPr>
          <w:rFonts w:ascii="Arial" w:hAnsi="Arial" w:cs="Arial"/>
          <w:szCs w:val="20"/>
          <w:lang w:eastAsia="en-US"/>
        </w:rPr>
        <w:t>d</w:t>
      </w:r>
      <w:r w:rsidRPr="0089234B">
        <w:rPr>
          <w:rFonts w:ascii="Arial" w:hAnsi="Arial" w:cs="Arial"/>
          <w:szCs w:val="20"/>
          <w:lang w:eastAsia="en-US"/>
        </w:rPr>
        <w:t xml:space="preserve">. </w:t>
      </w:r>
      <w:proofErr w:type="spellStart"/>
      <w:r w:rsidRPr="0089234B">
        <w:rPr>
          <w:rFonts w:ascii="Arial" w:hAnsi="Arial" w:cs="Arial"/>
          <w:szCs w:val="20"/>
          <w:lang w:eastAsia="en-US"/>
        </w:rPr>
        <w:t>Hadi</w:t>
      </w:r>
      <w:proofErr w:type="spellEnd"/>
      <w:r w:rsidRPr="0089234B">
        <w:rPr>
          <w:rFonts w:ascii="Arial" w:hAnsi="Arial" w:cs="Arial"/>
          <w:szCs w:val="20"/>
          <w:lang w:eastAsia="en-US"/>
        </w:rPr>
        <w:t xml:space="preserve"> Rostami </w:t>
      </w:r>
      <w:r w:rsidR="008663FB" w:rsidRPr="0089234B">
        <w:rPr>
          <w:rFonts w:ascii="Arial" w:hAnsi="Arial" w:cs="Arial"/>
          <w:szCs w:val="20"/>
          <w:lang w:eastAsia="en-US"/>
        </w:rPr>
        <w:t xml:space="preserve">has </w:t>
      </w:r>
      <w:r w:rsidRPr="0089234B">
        <w:rPr>
          <w:rFonts w:ascii="Arial" w:hAnsi="Arial" w:cs="Arial"/>
          <w:szCs w:val="20"/>
          <w:lang w:eastAsia="en-US"/>
        </w:rPr>
        <w:t xml:space="preserve">also </w:t>
      </w:r>
      <w:r w:rsidR="00761964" w:rsidRPr="0089234B">
        <w:rPr>
          <w:rFonts w:ascii="Arial" w:hAnsi="Arial" w:cs="Arial"/>
          <w:szCs w:val="20"/>
          <w:lang w:eastAsia="en-US"/>
        </w:rPr>
        <w:t>raised his case</w:t>
      </w:r>
      <w:r w:rsidRPr="0089234B">
        <w:rPr>
          <w:rFonts w:ascii="Arial" w:hAnsi="Arial" w:cs="Arial"/>
          <w:szCs w:val="20"/>
          <w:lang w:eastAsia="en-US"/>
        </w:rPr>
        <w:t xml:space="preserve"> directly </w:t>
      </w:r>
      <w:r w:rsidR="008663FB" w:rsidRPr="0089234B">
        <w:rPr>
          <w:rFonts w:ascii="Arial" w:hAnsi="Arial" w:cs="Arial"/>
          <w:szCs w:val="20"/>
          <w:lang w:eastAsia="en-US"/>
        </w:rPr>
        <w:t>with</w:t>
      </w:r>
      <w:r w:rsidRPr="0089234B">
        <w:rPr>
          <w:rFonts w:ascii="Arial" w:hAnsi="Arial" w:cs="Arial"/>
          <w:szCs w:val="20"/>
          <w:lang w:eastAsia="en-US"/>
        </w:rPr>
        <w:t xml:space="preserve"> </w:t>
      </w:r>
      <w:r w:rsidR="00761964" w:rsidRPr="0089234B">
        <w:rPr>
          <w:rFonts w:ascii="Arial" w:hAnsi="Arial" w:cs="Arial"/>
          <w:szCs w:val="20"/>
          <w:lang w:eastAsia="en-US"/>
        </w:rPr>
        <w:t xml:space="preserve">the current Head of the Judiciary </w:t>
      </w:r>
      <w:r w:rsidRPr="0089234B">
        <w:rPr>
          <w:rFonts w:ascii="Arial" w:hAnsi="Arial" w:cs="Arial"/>
          <w:szCs w:val="20"/>
          <w:lang w:eastAsia="en-US"/>
        </w:rPr>
        <w:t xml:space="preserve">Gholamhossein Mohseni Ejei when he visited </w:t>
      </w:r>
      <w:proofErr w:type="spellStart"/>
      <w:r w:rsidRPr="0089234B">
        <w:rPr>
          <w:rFonts w:ascii="Arial" w:hAnsi="Arial" w:cs="Arial"/>
          <w:szCs w:val="20"/>
          <w:lang w:eastAsia="en-US"/>
        </w:rPr>
        <w:t>Ilam</w:t>
      </w:r>
      <w:proofErr w:type="spellEnd"/>
      <w:r w:rsidRPr="0089234B">
        <w:rPr>
          <w:rFonts w:ascii="Arial" w:hAnsi="Arial" w:cs="Arial"/>
          <w:szCs w:val="20"/>
          <w:lang w:eastAsia="en-US"/>
        </w:rPr>
        <w:t xml:space="preserve"> prison, </w:t>
      </w:r>
      <w:proofErr w:type="spellStart"/>
      <w:r w:rsidRPr="0089234B">
        <w:rPr>
          <w:rFonts w:ascii="Arial" w:hAnsi="Arial" w:cs="Arial"/>
          <w:szCs w:val="20"/>
          <w:lang w:eastAsia="en-US"/>
        </w:rPr>
        <w:t>Ilam</w:t>
      </w:r>
      <w:proofErr w:type="spellEnd"/>
      <w:r w:rsidRPr="0089234B">
        <w:rPr>
          <w:rFonts w:ascii="Arial" w:hAnsi="Arial" w:cs="Arial"/>
          <w:szCs w:val="20"/>
          <w:lang w:eastAsia="en-US"/>
        </w:rPr>
        <w:t xml:space="preserve"> province, while he was being held there, but to no avail.</w:t>
      </w:r>
    </w:p>
    <w:p w14:paraId="03D6C10D" w14:textId="24FB7737" w:rsidR="00C6384A" w:rsidRPr="0089234B" w:rsidRDefault="009863E8" w:rsidP="0089234B">
      <w:pPr>
        <w:spacing w:line="240" w:lineRule="auto"/>
        <w:jc w:val="both"/>
        <w:rPr>
          <w:rFonts w:ascii="Arial" w:hAnsi="Arial" w:cs="Arial"/>
          <w:szCs w:val="20"/>
          <w:lang w:eastAsia="en-US"/>
        </w:rPr>
      </w:pPr>
      <w:r w:rsidRPr="0089234B">
        <w:rPr>
          <w:rFonts w:ascii="Arial" w:hAnsi="Arial" w:cs="Arial"/>
          <w:szCs w:val="20"/>
          <w:lang w:eastAsia="en-US"/>
        </w:rPr>
        <w:t xml:space="preserve">Previous plans by the Iranian authorities to carry out the </w:t>
      </w:r>
      <w:r w:rsidR="00761964" w:rsidRPr="0089234B">
        <w:rPr>
          <w:rFonts w:ascii="Arial" w:hAnsi="Arial" w:cs="Arial"/>
          <w:szCs w:val="20"/>
          <w:lang w:eastAsia="en-US"/>
        </w:rPr>
        <w:t xml:space="preserve">amputation </w:t>
      </w:r>
      <w:r w:rsidRPr="0089234B">
        <w:rPr>
          <w:rFonts w:ascii="Arial" w:hAnsi="Arial" w:cs="Arial"/>
          <w:szCs w:val="20"/>
          <w:lang w:eastAsia="en-US"/>
        </w:rPr>
        <w:t xml:space="preserve">sentences against </w:t>
      </w:r>
      <w:proofErr w:type="spellStart"/>
      <w:r w:rsidRPr="0089234B">
        <w:rPr>
          <w:rFonts w:ascii="Arial" w:hAnsi="Arial" w:cs="Arial"/>
          <w:szCs w:val="20"/>
          <w:lang w:eastAsia="en-US"/>
        </w:rPr>
        <w:t>Hadi</w:t>
      </w:r>
      <w:proofErr w:type="spellEnd"/>
      <w:r w:rsidRPr="0089234B">
        <w:rPr>
          <w:rFonts w:ascii="Arial" w:hAnsi="Arial" w:cs="Arial"/>
          <w:szCs w:val="20"/>
          <w:lang w:eastAsia="en-US"/>
        </w:rPr>
        <w:t xml:space="preserve"> Rostami, Mehdi </w:t>
      </w:r>
      <w:proofErr w:type="spellStart"/>
      <w:r w:rsidRPr="0089234B">
        <w:rPr>
          <w:rFonts w:ascii="Arial" w:hAnsi="Arial" w:cs="Arial"/>
          <w:szCs w:val="20"/>
          <w:lang w:eastAsia="en-US"/>
        </w:rPr>
        <w:t>Sharfian</w:t>
      </w:r>
      <w:proofErr w:type="spellEnd"/>
      <w:r w:rsidRPr="0089234B">
        <w:rPr>
          <w:rFonts w:ascii="Arial" w:hAnsi="Arial" w:cs="Arial"/>
          <w:szCs w:val="20"/>
          <w:lang w:eastAsia="en-US"/>
        </w:rPr>
        <w:t xml:space="preserve"> and Mehdi </w:t>
      </w:r>
      <w:proofErr w:type="spellStart"/>
      <w:r w:rsidRPr="0089234B">
        <w:rPr>
          <w:rFonts w:ascii="Arial" w:hAnsi="Arial" w:cs="Arial"/>
          <w:szCs w:val="20"/>
          <w:lang w:eastAsia="en-US"/>
        </w:rPr>
        <w:t>Shahivand</w:t>
      </w:r>
      <w:proofErr w:type="spellEnd"/>
      <w:r w:rsidRPr="0089234B">
        <w:rPr>
          <w:rFonts w:ascii="Arial" w:hAnsi="Arial" w:cs="Arial"/>
          <w:szCs w:val="20"/>
          <w:lang w:eastAsia="en-US"/>
        </w:rPr>
        <w:t xml:space="preserve"> were halted in September 2020 after international pressure.</w:t>
      </w:r>
    </w:p>
    <w:p w14:paraId="5D727C8E" w14:textId="5EACA587" w:rsidR="00C6384A" w:rsidRPr="0089234B" w:rsidRDefault="009863E8" w:rsidP="0089234B">
      <w:pPr>
        <w:spacing w:line="240" w:lineRule="auto"/>
        <w:jc w:val="both"/>
        <w:rPr>
          <w:rFonts w:ascii="Arial" w:hAnsi="Arial" w:cs="Arial"/>
          <w:szCs w:val="20"/>
          <w:lang w:eastAsia="en-US"/>
        </w:rPr>
      </w:pPr>
      <w:r w:rsidRPr="0089234B">
        <w:rPr>
          <w:rFonts w:ascii="Arial" w:hAnsi="Arial" w:cs="Arial"/>
          <w:szCs w:val="20"/>
          <w:lang w:eastAsia="en-US"/>
        </w:rPr>
        <w:t xml:space="preserve">Iran is legally obliged to prohibit and punish torture in all circumstances and without exception. Despite this, Iran’s Islamic Penal Code continues to provide for corporal judicial punishments amounting to torture, including amputation, flogging, blinding, </w:t>
      </w:r>
      <w:proofErr w:type="gramStart"/>
      <w:r w:rsidRPr="0089234B">
        <w:rPr>
          <w:rFonts w:ascii="Arial" w:hAnsi="Arial" w:cs="Arial"/>
          <w:szCs w:val="20"/>
          <w:lang w:eastAsia="en-US"/>
        </w:rPr>
        <w:t>crucifixion</w:t>
      </w:r>
      <w:proofErr w:type="gramEnd"/>
      <w:r w:rsidRPr="0089234B">
        <w:rPr>
          <w:rFonts w:ascii="Arial" w:hAnsi="Arial" w:cs="Arial"/>
          <w:szCs w:val="20"/>
          <w:lang w:eastAsia="en-US"/>
        </w:rPr>
        <w:t xml:space="preserve"> and stoning.</w:t>
      </w:r>
      <w:r w:rsidRPr="0089234B">
        <w:rPr>
          <w:rFonts w:ascii="Arial" w:hAnsi="Arial" w:cs="Arial"/>
        </w:rPr>
        <w:t xml:space="preserve"> </w:t>
      </w:r>
      <w:r w:rsidRPr="0089234B">
        <w:rPr>
          <w:rFonts w:ascii="Arial" w:hAnsi="Arial" w:cs="Arial"/>
          <w:szCs w:val="20"/>
          <w:lang w:eastAsia="en-US"/>
        </w:rPr>
        <w:t xml:space="preserve">According to </w:t>
      </w:r>
      <w:proofErr w:type="spellStart"/>
      <w:r w:rsidRPr="0089234B">
        <w:rPr>
          <w:rFonts w:ascii="Arial" w:hAnsi="Arial" w:cs="Arial"/>
          <w:szCs w:val="20"/>
          <w:lang w:eastAsia="en-US"/>
        </w:rPr>
        <w:t>Abdorrahman</w:t>
      </w:r>
      <w:proofErr w:type="spellEnd"/>
      <w:r w:rsidRPr="0089234B">
        <w:rPr>
          <w:rFonts w:ascii="Arial" w:hAnsi="Arial" w:cs="Arial"/>
          <w:szCs w:val="20"/>
          <w:lang w:eastAsia="en-US"/>
        </w:rPr>
        <w:t xml:space="preserve"> </w:t>
      </w:r>
      <w:proofErr w:type="spellStart"/>
      <w:r w:rsidRPr="0089234B">
        <w:rPr>
          <w:rFonts w:ascii="Arial" w:hAnsi="Arial" w:cs="Arial"/>
          <w:szCs w:val="20"/>
          <w:lang w:eastAsia="en-US"/>
        </w:rPr>
        <w:t>Boroumand</w:t>
      </w:r>
      <w:proofErr w:type="spellEnd"/>
      <w:r w:rsidRPr="0089234B">
        <w:rPr>
          <w:rFonts w:ascii="Arial" w:hAnsi="Arial" w:cs="Arial"/>
          <w:szCs w:val="20"/>
          <w:lang w:eastAsia="en-US"/>
        </w:rPr>
        <w:t xml:space="preserve"> </w:t>
      </w:r>
      <w:proofErr w:type="spellStart"/>
      <w:r w:rsidRPr="0089234B">
        <w:rPr>
          <w:rFonts w:ascii="Arial" w:hAnsi="Arial" w:cs="Arial"/>
          <w:szCs w:val="20"/>
          <w:lang w:eastAsia="en-US"/>
        </w:rPr>
        <w:t>Center</w:t>
      </w:r>
      <w:proofErr w:type="spellEnd"/>
      <w:r w:rsidRPr="0089234B">
        <w:rPr>
          <w:rFonts w:ascii="Arial" w:hAnsi="Arial" w:cs="Arial"/>
          <w:szCs w:val="20"/>
          <w:lang w:eastAsia="en-US"/>
        </w:rPr>
        <w:t xml:space="preserve"> for Human Rights in Iran, the Iranian courts have issued at least 356 sentences of amputation issued since 1979. The organization </w:t>
      </w:r>
      <w:r w:rsidR="00947E0F" w:rsidRPr="0089234B">
        <w:rPr>
          <w:rFonts w:ascii="Arial" w:hAnsi="Arial" w:cs="Arial"/>
          <w:szCs w:val="20"/>
          <w:lang w:eastAsia="en-US"/>
        </w:rPr>
        <w:t xml:space="preserve">has </w:t>
      </w:r>
      <w:r w:rsidR="00600821" w:rsidRPr="0089234B">
        <w:rPr>
          <w:rFonts w:ascii="Arial" w:hAnsi="Arial" w:cs="Arial"/>
          <w:szCs w:val="20"/>
          <w:lang w:eastAsia="en-US"/>
        </w:rPr>
        <w:t xml:space="preserve">also </w:t>
      </w:r>
      <w:r w:rsidR="00947E0F" w:rsidRPr="0089234B">
        <w:rPr>
          <w:rFonts w:ascii="Arial" w:hAnsi="Arial" w:cs="Arial"/>
          <w:szCs w:val="20"/>
          <w:lang w:eastAsia="en-US"/>
        </w:rPr>
        <w:t xml:space="preserve">recorded the implementation of 192 </w:t>
      </w:r>
      <w:r w:rsidRPr="0089234B">
        <w:rPr>
          <w:rFonts w:ascii="Arial" w:hAnsi="Arial" w:cs="Arial"/>
          <w:szCs w:val="20"/>
          <w:lang w:eastAsia="en-US"/>
        </w:rPr>
        <w:t>amputat</w:t>
      </w:r>
      <w:r w:rsidR="00947E0F" w:rsidRPr="0089234B">
        <w:rPr>
          <w:rFonts w:ascii="Arial" w:hAnsi="Arial" w:cs="Arial"/>
          <w:szCs w:val="20"/>
          <w:lang w:eastAsia="en-US"/>
        </w:rPr>
        <w:t xml:space="preserve">ion sentences since 1979, but the </w:t>
      </w:r>
      <w:proofErr w:type="spellStart"/>
      <w:r w:rsidR="008663FB" w:rsidRPr="0089234B">
        <w:rPr>
          <w:rFonts w:ascii="Arial" w:hAnsi="Arial" w:cs="Arial"/>
          <w:szCs w:val="20"/>
          <w:lang w:eastAsia="en-US"/>
        </w:rPr>
        <w:t>Abdorrahman</w:t>
      </w:r>
      <w:proofErr w:type="spellEnd"/>
      <w:r w:rsidR="008663FB" w:rsidRPr="0089234B">
        <w:rPr>
          <w:rFonts w:ascii="Arial" w:hAnsi="Arial" w:cs="Arial"/>
          <w:szCs w:val="20"/>
          <w:lang w:eastAsia="en-US"/>
        </w:rPr>
        <w:t xml:space="preserve"> </w:t>
      </w:r>
      <w:proofErr w:type="spellStart"/>
      <w:r w:rsidR="008663FB" w:rsidRPr="0089234B">
        <w:rPr>
          <w:rFonts w:ascii="Arial" w:hAnsi="Arial" w:cs="Arial"/>
          <w:szCs w:val="20"/>
          <w:lang w:eastAsia="en-US"/>
        </w:rPr>
        <w:t>Boroumand</w:t>
      </w:r>
      <w:proofErr w:type="spellEnd"/>
      <w:r w:rsidR="008663FB" w:rsidRPr="0089234B">
        <w:rPr>
          <w:rFonts w:ascii="Arial" w:hAnsi="Arial" w:cs="Arial"/>
          <w:szCs w:val="20"/>
          <w:lang w:eastAsia="en-US"/>
        </w:rPr>
        <w:t xml:space="preserve"> </w:t>
      </w:r>
      <w:proofErr w:type="spellStart"/>
      <w:r w:rsidR="008663FB" w:rsidRPr="0089234B">
        <w:rPr>
          <w:rFonts w:ascii="Arial" w:hAnsi="Arial" w:cs="Arial"/>
          <w:szCs w:val="20"/>
          <w:lang w:eastAsia="en-US"/>
        </w:rPr>
        <w:t>Center</w:t>
      </w:r>
      <w:proofErr w:type="spellEnd"/>
      <w:r w:rsidR="008663FB" w:rsidRPr="0089234B">
        <w:rPr>
          <w:rFonts w:ascii="Arial" w:hAnsi="Arial" w:cs="Arial"/>
          <w:szCs w:val="20"/>
          <w:lang w:eastAsia="en-US"/>
        </w:rPr>
        <w:t xml:space="preserve"> </w:t>
      </w:r>
      <w:r w:rsidR="00947E0F" w:rsidRPr="0089234B">
        <w:rPr>
          <w:rFonts w:ascii="Arial" w:hAnsi="Arial" w:cs="Arial"/>
          <w:szCs w:val="20"/>
          <w:lang w:eastAsia="en-US"/>
        </w:rPr>
        <w:t xml:space="preserve">believes that the real number is much higher. </w:t>
      </w:r>
    </w:p>
    <w:p w14:paraId="3B1D71D4" w14:textId="6C2C427B" w:rsidR="00D23D90" w:rsidRPr="0089234B" w:rsidRDefault="00C6384A" w:rsidP="0089234B">
      <w:pPr>
        <w:spacing w:line="240" w:lineRule="auto"/>
        <w:jc w:val="both"/>
        <w:rPr>
          <w:rFonts w:ascii="Arial" w:hAnsi="Arial" w:cs="Arial"/>
          <w:szCs w:val="20"/>
          <w:lang w:eastAsia="en-US"/>
        </w:rPr>
      </w:pPr>
      <w:r w:rsidRPr="0089234B">
        <w:rPr>
          <w:rFonts w:ascii="Arial" w:hAnsi="Arial" w:cs="Arial"/>
          <w:szCs w:val="20"/>
          <w:lang w:eastAsia="en-US"/>
        </w:rPr>
        <w:t>Under international law, torture means any act by which severe pain or suffering, whether physical or mental, is intentionally inflicted on a person for such purposes as punishing them for an act that they have committed or are suspected of having committed, or intimidating them or a third person, or for any reason based on discrimination of any kind. The UN General Assembly has consistently condemned torture and other ill-treatment and has called on states to investigate and prosecute them. In 1975, it adopted a Declaration on the Protection of All Persons from Being Subjected to Torture and Other Cruel, Inhuman or Degrading Treatment or Punishment, setting out the obligations of all states to investigate allegations of torture and prosecute those responsible, as well as provide redress to victims. Article 10 of the ICCPR also states that all persons deprived of their liberty must be treated “with humanity and with respect for the inherent dignity of the human person”.</w:t>
      </w:r>
    </w:p>
    <w:p w14:paraId="44F78A38" w14:textId="0DAE87DB" w:rsidR="005D2C37" w:rsidRPr="0089234B" w:rsidRDefault="005D2C37" w:rsidP="0089234B">
      <w:pPr>
        <w:spacing w:after="0" w:line="240" w:lineRule="auto"/>
        <w:rPr>
          <w:rFonts w:ascii="Arial" w:hAnsi="Arial" w:cs="Arial"/>
          <w:b/>
          <w:sz w:val="20"/>
          <w:szCs w:val="20"/>
        </w:rPr>
      </w:pPr>
      <w:r w:rsidRPr="0089234B">
        <w:rPr>
          <w:rFonts w:ascii="Arial" w:hAnsi="Arial" w:cs="Arial"/>
          <w:b/>
          <w:sz w:val="20"/>
          <w:szCs w:val="20"/>
        </w:rPr>
        <w:t>PREFERRED LANGUAGE TO ADDRESS TARGET:</w:t>
      </w:r>
      <w:r w:rsidR="0082127B" w:rsidRPr="0089234B">
        <w:rPr>
          <w:rFonts w:ascii="Arial" w:hAnsi="Arial" w:cs="Arial"/>
          <w:b/>
          <w:sz w:val="20"/>
          <w:szCs w:val="20"/>
        </w:rPr>
        <w:t xml:space="preserve"> </w:t>
      </w:r>
      <w:r w:rsidR="00C01A8C" w:rsidRPr="0089234B">
        <w:rPr>
          <w:rFonts w:ascii="Arial" w:hAnsi="Arial" w:cs="Arial"/>
          <w:sz w:val="20"/>
          <w:szCs w:val="20"/>
        </w:rPr>
        <w:t xml:space="preserve">Persian, English </w:t>
      </w:r>
    </w:p>
    <w:p w14:paraId="677E723D" w14:textId="77777777" w:rsidR="005D2C37" w:rsidRPr="0089234B" w:rsidRDefault="005D2C37" w:rsidP="0089234B">
      <w:pPr>
        <w:spacing w:after="0" w:line="240" w:lineRule="auto"/>
        <w:rPr>
          <w:rFonts w:ascii="Arial" w:hAnsi="Arial" w:cs="Arial"/>
          <w:color w:val="0070C0"/>
          <w:sz w:val="20"/>
          <w:szCs w:val="20"/>
        </w:rPr>
      </w:pPr>
      <w:r w:rsidRPr="0089234B">
        <w:rPr>
          <w:rFonts w:ascii="Arial" w:hAnsi="Arial" w:cs="Arial"/>
          <w:sz w:val="20"/>
          <w:szCs w:val="20"/>
        </w:rPr>
        <w:t>You can also write in your own language.</w:t>
      </w:r>
    </w:p>
    <w:p w14:paraId="78F17D93" w14:textId="77777777" w:rsidR="005D2C37" w:rsidRPr="0089234B" w:rsidRDefault="005D2C37" w:rsidP="0089234B">
      <w:pPr>
        <w:spacing w:after="0" w:line="240" w:lineRule="auto"/>
        <w:rPr>
          <w:rFonts w:ascii="Arial" w:hAnsi="Arial" w:cs="Arial"/>
          <w:color w:val="0070C0"/>
          <w:sz w:val="20"/>
          <w:szCs w:val="20"/>
        </w:rPr>
      </w:pPr>
    </w:p>
    <w:p w14:paraId="636B746D" w14:textId="38383225" w:rsidR="005D2C37" w:rsidRPr="0089234B" w:rsidRDefault="005D2C37" w:rsidP="0089234B">
      <w:pPr>
        <w:spacing w:after="0" w:line="240" w:lineRule="auto"/>
        <w:rPr>
          <w:rFonts w:ascii="Arial" w:hAnsi="Arial" w:cs="Arial"/>
          <w:sz w:val="20"/>
          <w:szCs w:val="20"/>
        </w:rPr>
      </w:pPr>
      <w:r w:rsidRPr="0089234B">
        <w:rPr>
          <w:rFonts w:ascii="Arial" w:hAnsi="Arial" w:cs="Arial"/>
          <w:b/>
          <w:sz w:val="20"/>
          <w:szCs w:val="20"/>
        </w:rPr>
        <w:t xml:space="preserve">PLEASE TAKE ACTION AS SOON AS POSSIBLE UNTIL: </w:t>
      </w:r>
      <w:r w:rsidR="00D16911" w:rsidRPr="0089234B">
        <w:rPr>
          <w:rFonts w:ascii="Arial" w:hAnsi="Arial" w:cs="Arial"/>
          <w:sz w:val="20"/>
          <w:szCs w:val="20"/>
        </w:rPr>
        <w:t xml:space="preserve">August </w:t>
      </w:r>
      <w:r w:rsidR="0089234B">
        <w:rPr>
          <w:rFonts w:ascii="Arial" w:hAnsi="Arial" w:cs="Arial"/>
          <w:sz w:val="20"/>
          <w:szCs w:val="20"/>
        </w:rPr>
        <w:t xml:space="preserve">11, </w:t>
      </w:r>
      <w:r w:rsidR="00D16911" w:rsidRPr="0089234B">
        <w:rPr>
          <w:rFonts w:ascii="Arial" w:hAnsi="Arial" w:cs="Arial"/>
          <w:sz w:val="20"/>
          <w:szCs w:val="20"/>
        </w:rPr>
        <w:t>2022</w:t>
      </w:r>
      <w:r w:rsidRPr="0089234B">
        <w:rPr>
          <w:rFonts w:ascii="Arial" w:hAnsi="Arial" w:cs="Arial"/>
          <w:sz w:val="20"/>
          <w:szCs w:val="20"/>
        </w:rPr>
        <w:t xml:space="preserve"> </w:t>
      </w:r>
    </w:p>
    <w:p w14:paraId="2C5E5589" w14:textId="77777777" w:rsidR="005D2C37" w:rsidRPr="0089234B" w:rsidRDefault="005D2C37" w:rsidP="0089234B">
      <w:pPr>
        <w:spacing w:after="0" w:line="240" w:lineRule="auto"/>
        <w:rPr>
          <w:rFonts w:ascii="Arial" w:hAnsi="Arial" w:cs="Arial"/>
          <w:sz w:val="20"/>
          <w:szCs w:val="20"/>
        </w:rPr>
      </w:pPr>
      <w:r w:rsidRPr="0089234B">
        <w:rPr>
          <w:rFonts w:ascii="Arial" w:hAnsi="Arial" w:cs="Arial"/>
          <w:sz w:val="20"/>
          <w:szCs w:val="20"/>
        </w:rPr>
        <w:t>Please check with the Amnesty office in your country if you wish to send appeals after the deadline.</w:t>
      </w:r>
    </w:p>
    <w:p w14:paraId="3A043DBD" w14:textId="77777777" w:rsidR="005D2C37" w:rsidRPr="0089234B" w:rsidRDefault="005D2C37" w:rsidP="0089234B">
      <w:pPr>
        <w:spacing w:after="0" w:line="240" w:lineRule="auto"/>
        <w:rPr>
          <w:rFonts w:ascii="Arial" w:hAnsi="Arial" w:cs="Arial"/>
          <w:b/>
          <w:sz w:val="20"/>
          <w:szCs w:val="20"/>
        </w:rPr>
      </w:pPr>
    </w:p>
    <w:p w14:paraId="4FC154C0" w14:textId="5EE87F18" w:rsidR="005D2C37" w:rsidRPr="0089234B" w:rsidRDefault="005D2C37" w:rsidP="0089234B">
      <w:pPr>
        <w:spacing w:after="0" w:line="240" w:lineRule="auto"/>
        <w:rPr>
          <w:rFonts w:ascii="Arial" w:hAnsi="Arial" w:cs="Arial"/>
          <w:b/>
          <w:sz w:val="20"/>
          <w:szCs w:val="20"/>
        </w:rPr>
      </w:pPr>
      <w:r w:rsidRPr="0089234B">
        <w:rPr>
          <w:rFonts w:ascii="Arial" w:hAnsi="Arial" w:cs="Arial"/>
          <w:b/>
          <w:sz w:val="20"/>
          <w:szCs w:val="20"/>
        </w:rPr>
        <w:t xml:space="preserve">NAME AND PRONOUN: </w:t>
      </w:r>
      <w:proofErr w:type="spellStart"/>
      <w:r w:rsidR="000C59C4" w:rsidRPr="0089234B">
        <w:rPr>
          <w:rFonts w:ascii="Arial" w:hAnsi="Arial" w:cs="Arial"/>
          <w:bCs/>
          <w:sz w:val="20"/>
          <w:szCs w:val="20"/>
        </w:rPr>
        <w:t>Hadi</w:t>
      </w:r>
      <w:proofErr w:type="spellEnd"/>
      <w:r w:rsidR="000C59C4" w:rsidRPr="0089234B">
        <w:rPr>
          <w:rFonts w:ascii="Arial" w:hAnsi="Arial" w:cs="Arial"/>
          <w:bCs/>
          <w:sz w:val="20"/>
          <w:szCs w:val="20"/>
        </w:rPr>
        <w:t xml:space="preserve"> Rostami, Mehdi </w:t>
      </w:r>
      <w:proofErr w:type="spellStart"/>
      <w:r w:rsidR="000C59C4" w:rsidRPr="0089234B">
        <w:rPr>
          <w:rFonts w:ascii="Arial" w:hAnsi="Arial" w:cs="Arial"/>
          <w:bCs/>
          <w:sz w:val="20"/>
          <w:szCs w:val="20"/>
        </w:rPr>
        <w:t>Sharfian</w:t>
      </w:r>
      <w:proofErr w:type="spellEnd"/>
      <w:r w:rsidR="000C59C4" w:rsidRPr="0089234B">
        <w:rPr>
          <w:rFonts w:ascii="Arial" w:hAnsi="Arial" w:cs="Arial"/>
          <w:bCs/>
          <w:sz w:val="20"/>
          <w:szCs w:val="20"/>
        </w:rPr>
        <w:t xml:space="preserve">, Mehdi </w:t>
      </w:r>
      <w:proofErr w:type="spellStart"/>
      <w:r w:rsidR="000C59C4" w:rsidRPr="0089234B">
        <w:rPr>
          <w:rFonts w:ascii="Arial" w:hAnsi="Arial" w:cs="Arial"/>
          <w:bCs/>
          <w:sz w:val="20"/>
          <w:szCs w:val="20"/>
        </w:rPr>
        <w:t>Shahivand</w:t>
      </w:r>
      <w:proofErr w:type="spellEnd"/>
      <w:r w:rsidR="000C59C4" w:rsidRPr="0089234B">
        <w:rPr>
          <w:rFonts w:ascii="Arial" w:hAnsi="Arial" w:cs="Arial"/>
          <w:bCs/>
          <w:sz w:val="20"/>
          <w:szCs w:val="20"/>
        </w:rPr>
        <w:t xml:space="preserve">, Amir </w:t>
      </w:r>
      <w:proofErr w:type="spellStart"/>
      <w:r w:rsidR="000C59C4" w:rsidRPr="0089234B">
        <w:rPr>
          <w:rFonts w:ascii="Arial" w:hAnsi="Arial" w:cs="Arial"/>
          <w:bCs/>
          <w:sz w:val="20"/>
          <w:szCs w:val="20"/>
        </w:rPr>
        <w:t>Shirmard</w:t>
      </w:r>
      <w:proofErr w:type="spellEnd"/>
      <w:r w:rsidR="000C59C4" w:rsidRPr="0089234B">
        <w:rPr>
          <w:rFonts w:ascii="Arial" w:hAnsi="Arial" w:cs="Arial"/>
          <w:bCs/>
          <w:sz w:val="20"/>
          <w:szCs w:val="20"/>
        </w:rPr>
        <w:t xml:space="preserve">, </w:t>
      </w:r>
      <w:proofErr w:type="spellStart"/>
      <w:r w:rsidR="000C59C4" w:rsidRPr="0089234B">
        <w:rPr>
          <w:rFonts w:ascii="Arial" w:hAnsi="Arial" w:cs="Arial"/>
          <w:bCs/>
          <w:sz w:val="20"/>
          <w:szCs w:val="20"/>
        </w:rPr>
        <w:t>Morteza</w:t>
      </w:r>
      <w:proofErr w:type="spellEnd"/>
      <w:r w:rsidR="000C59C4" w:rsidRPr="0089234B">
        <w:rPr>
          <w:rFonts w:ascii="Arial" w:hAnsi="Arial" w:cs="Arial"/>
          <w:bCs/>
          <w:sz w:val="20"/>
          <w:szCs w:val="20"/>
        </w:rPr>
        <w:t xml:space="preserve"> Jalili, Ebrahim </w:t>
      </w:r>
      <w:proofErr w:type="spellStart"/>
      <w:r w:rsidR="000C59C4" w:rsidRPr="0089234B">
        <w:rPr>
          <w:rFonts w:ascii="Arial" w:hAnsi="Arial" w:cs="Arial"/>
          <w:bCs/>
          <w:sz w:val="20"/>
          <w:szCs w:val="20"/>
        </w:rPr>
        <w:t>Rafiei</w:t>
      </w:r>
      <w:proofErr w:type="spellEnd"/>
      <w:r w:rsidR="000C59C4" w:rsidRPr="0089234B">
        <w:rPr>
          <w:rFonts w:ascii="Arial" w:hAnsi="Arial" w:cs="Arial"/>
          <w:bCs/>
          <w:sz w:val="20"/>
          <w:szCs w:val="20"/>
        </w:rPr>
        <w:t xml:space="preserve">, </w:t>
      </w:r>
      <w:proofErr w:type="spellStart"/>
      <w:r w:rsidR="000C59C4" w:rsidRPr="0089234B">
        <w:rPr>
          <w:rFonts w:ascii="Arial" w:hAnsi="Arial" w:cs="Arial"/>
          <w:bCs/>
          <w:sz w:val="20"/>
          <w:szCs w:val="20"/>
        </w:rPr>
        <w:t>Yaghoub</w:t>
      </w:r>
      <w:proofErr w:type="spellEnd"/>
      <w:r w:rsidR="000C59C4" w:rsidRPr="0089234B">
        <w:rPr>
          <w:rFonts w:ascii="Arial" w:hAnsi="Arial" w:cs="Arial"/>
          <w:bCs/>
          <w:sz w:val="20"/>
          <w:szCs w:val="20"/>
        </w:rPr>
        <w:t xml:space="preserve"> </w:t>
      </w:r>
      <w:proofErr w:type="spellStart"/>
      <w:r w:rsidR="000C59C4" w:rsidRPr="0089234B">
        <w:rPr>
          <w:rFonts w:ascii="Arial" w:hAnsi="Arial" w:cs="Arial"/>
          <w:bCs/>
          <w:sz w:val="20"/>
          <w:szCs w:val="20"/>
        </w:rPr>
        <w:t>Fazeli</w:t>
      </w:r>
      <w:proofErr w:type="spellEnd"/>
      <w:r w:rsidR="000C59C4" w:rsidRPr="0089234B">
        <w:rPr>
          <w:rFonts w:ascii="Arial" w:hAnsi="Arial" w:cs="Arial"/>
          <w:bCs/>
          <w:sz w:val="20"/>
          <w:szCs w:val="20"/>
        </w:rPr>
        <w:t xml:space="preserve"> </w:t>
      </w:r>
      <w:proofErr w:type="spellStart"/>
      <w:r w:rsidR="000C59C4" w:rsidRPr="0089234B">
        <w:rPr>
          <w:rFonts w:ascii="Arial" w:hAnsi="Arial" w:cs="Arial"/>
          <w:bCs/>
          <w:sz w:val="20"/>
          <w:szCs w:val="20"/>
        </w:rPr>
        <w:t>Koushki</w:t>
      </w:r>
      <w:proofErr w:type="spellEnd"/>
      <w:r w:rsidR="000C59C4" w:rsidRPr="0089234B">
        <w:rPr>
          <w:rFonts w:ascii="Arial" w:hAnsi="Arial" w:cs="Arial"/>
          <w:bCs/>
          <w:sz w:val="20"/>
          <w:szCs w:val="20"/>
        </w:rPr>
        <w:t>, Unknown</w:t>
      </w:r>
      <w:r w:rsidRPr="0089234B">
        <w:rPr>
          <w:rFonts w:ascii="Arial" w:hAnsi="Arial" w:cs="Arial"/>
          <w:b/>
          <w:sz w:val="20"/>
          <w:szCs w:val="20"/>
        </w:rPr>
        <w:t xml:space="preserve"> </w:t>
      </w:r>
      <w:r w:rsidRPr="0089234B">
        <w:rPr>
          <w:rFonts w:ascii="Arial" w:hAnsi="Arial" w:cs="Arial"/>
          <w:sz w:val="20"/>
          <w:szCs w:val="20"/>
        </w:rPr>
        <w:t>(</w:t>
      </w:r>
      <w:r w:rsidR="000C59C4" w:rsidRPr="0089234B">
        <w:rPr>
          <w:rFonts w:ascii="Arial" w:hAnsi="Arial" w:cs="Arial"/>
          <w:sz w:val="20"/>
          <w:szCs w:val="20"/>
        </w:rPr>
        <w:t xml:space="preserve">all </w:t>
      </w:r>
      <w:proofErr w:type="spellStart"/>
      <w:proofErr w:type="gramStart"/>
      <w:r w:rsidR="000C59C4" w:rsidRPr="0089234B">
        <w:rPr>
          <w:rFonts w:ascii="Arial" w:hAnsi="Arial" w:cs="Arial"/>
          <w:sz w:val="20"/>
          <w:szCs w:val="20"/>
        </w:rPr>
        <w:t>he</w:t>
      </w:r>
      <w:r w:rsidR="00D16911" w:rsidRPr="0089234B">
        <w:rPr>
          <w:rFonts w:ascii="Arial" w:hAnsi="Arial" w:cs="Arial"/>
          <w:sz w:val="20"/>
          <w:szCs w:val="20"/>
        </w:rPr>
        <w:t>,</w:t>
      </w:r>
      <w:r w:rsidR="000C59C4" w:rsidRPr="0089234B">
        <w:rPr>
          <w:rFonts w:ascii="Arial" w:hAnsi="Arial" w:cs="Arial"/>
          <w:sz w:val="20"/>
          <w:szCs w:val="20"/>
        </w:rPr>
        <w:t>him</w:t>
      </w:r>
      <w:proofErr w:type="spellEnd"/>
      <w:proofErr w:type="gramEnd"/>
      <w:r w:rsidRPr="0089234B">
        <w:rPr>
          <w:rFonts w:ascii="Arial" w:hAnsi="Arial" w:cs="Arial"/>
          <w:sz w:val="20"/>
          <w:szCs w:val="20"/>
        </w:rPr>
        <w:t>)</w:t>
      </w:r>
    </w:p>
    <w:p w14:paraId="46DD2277" w14:textId="77777777" w:rsidR="005D2C37" w:rsidRPr="0089234B" w:rsidRDefault="005D2C37" w:rsidP="0089234B">
      <w:pPr>
        <w:spacing w:after="0" w:line="240" w:lineRule="auto"/>
        <w:rPr>
          <w:rFonts w:ascii="Arial" w:hAnsi="Arial" w:cs="Arial"/>
          <w:b/>
          <w:sz w:val="20"/>
          <w:szCs w:val="20"/>
        </w:rPr>
      </w:pPr>
    </w:p>
    <w:sectPr w:rsidR="005D2C37" w:rsidRPr="0089234B" w:rsidSect="0067344B">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3D4F" w14:textId="77777777" w:rsidR="00F9019D" w:rsidRDefault="00F9019D">
      <w:r>
        <w:separator/>
      </w:r>
    </w:p>
  </w:endnote>
  <w:endnote w:type="continuationSeparator" w:id="0">
    <w:p w14:paraId="33027E4E" w14:textId="77777777" w:rsidR="00F9019D" w:rsidRDefault="00F9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120C" w14:textId="77777777" w:rsidR="0067344B" w:rsidRDefault="0067344B" w:rsidP="0067344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2E04721" w14:textId="77777777" w:rsidR="0067344B" w:rsidRDefault="0067344B" w:rsidP="0067344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6D3F853C" w14:textId="77777777" w:rsidR="0067344B" w:rsidRPr="0067344B" w:rsidRDefault="0067344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6107" w14:textId="38020928" w:rsidR="0067344B" w:rsidRDefault="0067344B">
    <w:pPr>
      <w:pStyle w:val="Footer"/>
    </w:pPr>
    <w:r>
      <w:rPr>
        <w:noProof/>
      </w:rPr>
      <w:drawing>
        <wp:anchor distT="0" distB="0" distL="114300" distR="114300" simplePos="0" relativeHeight="251658240" behindDoc="0" locked="0" layoutInCell="1" allowOverlap="1" wp14:anchorId="4126258A" wp14:editId="3F6F98AA">
          <wp:simplePos x="0" y="0"/>
          <wp:positionH relativeFrom="column">
            <wp:posOffset>613153</wp:posOffset>
          </wp:positionH>
          <wp:positionV relativeFrom="paragraph">
            <wp:posOffset>-474345</wp:posOffset>
          </wp:positionV>
          <wp:extent cx="5671595" cy="869523"/>
          <wp:effectExtent l="0" t="0" r="5715" b="698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595" cy="8695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8FCE" w14:textId="77777777" w:rsidR="00F9019D" w:rsidRDefault="00F9019D">
      <w:r>
        <w:separator/>
      </w:r>
    </w:p>
  </w:footnote>
  <w:footnote w:type="continuationSeparator" w:id="0">
    <w:p w14:paraId="2E5F856B" w14:textId="77777777" w:rsidR="00F9019D" w:rsidRDefault="00F9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304CC6F" w:rsidR="00355617" w:rsidRDefault="00D16911"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59/22</w:t>
    </w:r>
    <w:r w:rsidR="007A3AEA">
      <w:rPr>
        <w:sz w:val="16"/>
        <w:szCs w:val="16"/>
      </w:rPr>
      <w:t xml:space="preserve"> Index: </w:t>
    </w:r>
    <w:r w:rsidRPr="00D16911">
      <w:rPr>
        <w:sz w:val="16"/>
        <w:szCs w:val="16"/>
      </w:rPr>
      <w:t>MDE 13/5718/2022</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 xml:space="preserve">June </w:t>
    </w:r>
    <w:r w:rsidR="0089234B">
      <w:rPr>
        <w:sz w:val="16"/>
        <w:szCs w:val="16"/>
      </w:rPr>
      <w:t xml:space="preserve">16,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CA65E3E" w:rsidR="00E45B15" w:rsidRDefault="0067344B" w:rsidP="0067344B">
    <w:pPr>
      <w:tabs>
        <w:tab w:val="left" w:pos="6060"/>
        <w:tab w:val="right" w:pos="10203"/>
      </w:tabs>
      <w:spacing w:after="0"/>
      <w:rPr>
        <w:sz w:val="16"/>
        <w:szCs w:val="16"/>
      </w:rPr>
    </w:pPr>
    <w:r>
      <w:rPr>
        <w:sz w:val="16"/>
        <w:szCs w:val="16"/>
      </w:rPr>
      <w:t xml:space="preserve">First UA: 59/22 Index: </w:t>
    </w:r>
    <w:r w:rsidRPr="00D16911">
      <w:rPr>
        <w:sz w:val="16"/>
        <w:szCs w:val="16"/>
      </w:rPr>
      <w:t>MDE 13/5718/2022</w:t>
    </w:r>
    <w:r>
      <w:rPr>
        <w:sz w:val="16"/>
        <w:szCs w:val="16"/>
      </w:rPr>
      <w:t xml:space="preserve"> Iran</w:t>
    </w:r>
    <w:r>
      <w:rPr>
        <w:sz w:val="16"/>
        <w:szCs w:val="16"/>
      </w:rPr>
      <w:tab/>
    </w:r>
    <w:r>
      <w:rPr>
        <w:sz w:val="16"/>
        <w:szCs w:val="16"/>
      </w:rPr>
      <w:tab/>
      <w:t>Date: June 16, 2022</w:t>
    </w:r>
  </w:p>
  <w:p w14:paraId="157A5B4D" w14:textId="77777777" w:rsidR="0067344B" w:rsidRPr="0067344B" w:rsidRDefault="0067344B" w:rsidP="0067344B">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14.6pt;height:14.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A9D472E"/>
    <w:multiLevelType w:val="hybridMultilevel"/>
    <w:tmpl w:val="D2E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161664">
    <w:abstractNumId w:val="0"/>
  </w:num>
  <w:num w:numId="2" w16cid:durableId="838275321">
    <w:abstractNumId w:val="23"/>
  </w:num>
  <w:num w:numId="3" w16cid:durableId="1245146012">
    <w:abstractNumId w:val="22"/>
  </w:num>
  <w:num w:numId="4" w16cid:durableId="455178162">
    <w:abstractNumId w:val="9"/>
  </w:num>
  <w:num w:numId="5" w16cid:durableId="1678800147">
    <w:abstractNumId w:val="3"/>
  </w:num>
  <w:num w:numId="6" w16cid:durableId="1175269425">
    <w:abstractNumId w:val="21"/>
  </w:num>
  <w:num w:numId="7" w16cid:durableId="817458752">
    <w:abstractNumId w:val="18"/>
  </w:num>
  <w:num w:numId="8" w16cid:durableId="897782393">
    <w:abstractNumId w:val="8"/>
  </w:num>
  <w:num w:numId="9" w16cid:durableId="404694134">
    <w:abstractNumId w:val="7"/>
  </w:num>
  <w:num w:numId="10" w16cid:durableId="331882162">
    <w:abstractNumId w:val="12"/>
  </w:num>
  <w:num w:numId="11" w16cid:durableId="1279528071">
    <w:abstractNumId w:val="5"/>
  </w:num>
  <w:num w:numId="12" w16cid:durableId="617764662">
    <w:abstractNumId w:val="13"/>
  </w:num>
  <w:num w:numId="13" w16cid:durableId="247421465">
    <w:abstractNumId w:val="14"/>
  </w:num>
  <w:num w:numId="14" w16cid:durableId="1701200488">
    <w:abstractNumId w:val="1"/>
  </w:num>
  <w:num w:numId="15" w16cid:durableId="1815637674">
    <w:abstractNumId w:val="20"/>
  </w:num>
  <w:num w:numId="16" w16cid:durableId="452215951">
    <w:abstractNumId w:val="10"/>
  </w:num>
  <w:num w:numId="17" w16cid:durableId="1716007840">
    <w:abstractNumId w:val="11"/>
  </w:num>
  <w:num w:numId="18" w16cid:durableId="75593524">
    <w:abstractNumId w:val="4"/>
  </w:num>
  <w:num w:numId="19" w16cid:durableId="1569611691">
    <w:abstractNumId w:val="6"/>
  </w:num>
  <w:num w:numId="20" w16cid:durableId="1070466482">
    <w:abstractNumId w:val="17"/>
  </w:num>
  <w:num w:numId="21" w16cid:durableId="435249951">
    <w:abstractNumId w:val="2"/>
  </w:num>
  <w:num w:numId="22" w16cid:durableId="1622152682">
    <w:abstractNumId w:val="24"/>
  </w:num>
  <w:num w:numId="23" w16cid:durableId="1223248672">
    <w:abstractNumId w:val="19"/>
  </w:num>
  <w:num w:numId="24" w16cid:durableId="509442747">
    <w:abstractNumId w:val="15"/>
  </w:num>
  <w:num w:numId="25" w16cid:durableId="97537290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5141"/>
    <w:rsid w:val="0002386F"/>
    <w:rsid w:val="00046AE6"/>
    <w:rsid w:val="000528B5"/>
    <w:rsid w:val="00057A7E"/>
    <w:rsid w:val="00076037"/>
    <w:rsid w:val="00083462"/>
    <w:rsid w:val="00087E2B"/>
    <w:rsid w:val="0009130D"/>
    <w:rsid w:val="00092DFA"/>
    <w:rsid w:val="000957C5"/>
    <w:rsid w:val="000A1F14"/>
    <w:rsid w:val="000B02B4"/>
    <w:rsid w:val="000B4A38"/>
    <w:rsid w:val="000C2A0D"/>
    <w:rsid w:val="000C59C4"/>
    <w:rsid w:val="000C6196"/>
    <w:rsid w:val="000C6BD0"/>
    <w:rsid w:val="000D0ABB"/>
    <w:rsid w:val="000D70C1"/>
    <w:rsid w:val="000E0D61"/>
    <w:rsid w:val="000E1C93"/>
    <w:rsid w:val="000E57D4"/>
    <w:rsid w:val="000F05AC"/>
    <w:rsid w:val="000F3012"/>
    <w:rsid w:val="00100FE4"/>
    <w:rsid w:val="0010425E"/>
    <w:rsid w:val="00106837"/>
    <w:rsid w:val="00106D61"/>
    <w:rsid w:val="00114556"/>
    <w:rsid w:val="0012544D"/>
    <w:rsid w:val="001300C3"/>
    <w:rsid w:val="00130B8A"/>
    <w:rsid w:val="00136B0D"/>
    <w:rsid w:val="0014617E"/>
    <w:rsid w:val="001526C3"/>
    <w:rsid w:val="001561F4"/>
    <w:rsid w:val="00160670"/>
    <w:rsid w:val="0016118D"/>
    <w:rsid w:val="001648DB"/>
    <w:rsid w:val="001659DE"/>
    <w:rsid w:val="00174398"/>
    <w:rsid w:val="00176678"/>
    <w:rsid w:val="001773D1"/>
    <w:rsid w:val="00177779"/>
    <w:rsid w:val="0019118D"/>
    <w:rsid w:val="00194CD5"/>
    <w:rsid w:val="001A635D"/>
    <w:rsid w:val="001A6AC9"/>
    <w:rsid w:val="001D52A5"/>
    <w:rsid w:val="001E2045"/>
    <w:rsid w:val="00201189"/>
    <w:rsid w:val="002036C0"/>
    <w:rsid w:val="0021167D"/>
    <w:rsid w:val="00215C3E"/>
    <w:rsid w:val="00215E33"/>
    <w:rsid w:val="00222FE3"/>
    <w:rsid w:val="00225A11"/>
    <w:rsid w:val="002525FA"/>
    <w:rsid w:val="002558D7"/>
    <w:rsid w:val="0025792F"/>
    <w:rsid w:val="00261CC7"/>
    <w:rsid w:val="00263E69"/>
    <w:rsid w:val="002665C3"/>
    <w:rsid w:val="00267383"/>
    <w:rsid w:val="002703E7"/>
    <w:rsid w:val="002709C3"/>
    <w:rsid w:val="002739C9"/>
    <w:rsid w:val="00273E9A"/>
    <w:rsid w:val="00290830"/>
    <w:rsid w:val="002917CE"/>
    <w:rsid w:val="002A2A2D"/>
    <w:rsid w:val="002A2F36"/>
    <w:rsid w:val="002B2E9B"/>
    <w:rsid w:val="002B783A"/>
    <w:rsid w:val="002C06A6"/>
    <w:rsid w:val="002C5FE4"/>
    <w:rsid w:val="002C69C7"/>
    <w:rsid w:val="002C7F1F"/>
    <w:rsid w:val="002D0DD2"/>
    <w:rsid w:val="002D48CD"/>
    <w:rsid w:val="002D5454"/>
    <w:rsid w:val="002D55D1"/>
    <w:rsid w:val="002E3658"/>
    <w:rsid w:val="002F30F0"/>
    <w:rsid w:val="002F3C80"/>
    <w:rsid w:val="0031230A"/>
    <w:rsid w:val="00313E8B"/>
    <w:rsid w:val="00320461"/>
    <w:rsid w:val="00330B01"/>
    <w:rsid w:val="00333142"/>
    <w:rsid w:val="0033624A"/>
    <w:rsid w:val="003373A5"/>
    <w:rsid w:val="00337826"/>
    <w:rsid w:val="0034128A"/>
    <w:rsid w:val="0034324D"/>
    <w:rsid w:val="0035329F"/>
    <w:rsid w:val="00355617"/>
    <w:rsid w:val="00376EF4"/>
    <w:rsid w:val="003904F0"/>
    <w:rsid w:val="003931EF"/>
    <w:rsid w:val="003975C9"/>
    <w:rsid w:val="003A60FC"/>
    <w:rsid w:val="003B294A"/>
    <w:rsid w:val="003B3B52"/>
    <w:rsid w:val="003C3210"/>
    <w:rsid w:val="003C5EEA"/>
    <w:rsid w:val="003C71B7"/>
    <w:rsid w:val="003C7CB6"/>
    <w:rsid w:val="003F3D5D"/>
    <w:rsid w:val="00407223"/>
    <w:rsid w:val="0042210F"/>
    <w:rsid w:val="004334BF"/>
    <w:rsid w:val="004408A1"/>
    <w:rsid w:val="00442E5B"/>
    <w:rsid w:val="0044379B"/>
    <w:rsid w:val="00445D50"/>
    <w:rsid w:val="00453538"/>
    <w:rsid w:val="004543F4"/>
    <w:rsid w:val="004603A2"/>
    <w:rsid w:val="00461F06"/>
    <w:rsid w:val="00462357"/>
    <w:rsid w:val="00464033"/>
    <w:rsid w:val="00486088"/>
    <w:rsid w:val="00492FA8"/>
    <w:rsid w:val="0049608F"/>
    <w:rsid w:val="004A1BDD"/>
    <w:rsid w:val="004B1E15"/>
    <w:rsid w:val="004B2367"/>
    <w:rsid w:val="004B381D"/>
    <w:rsid w:val="004C226D"/>
    <w:rsid w:val="004C265C"/>
    <w:rsid w:val="004C71F5"/>
    <w:rsid w:val="004D41DC"/>
    <w:rsid w:val="004E70CF"/>
    <w:rsid w:val="00504FBC"/>
    <w:rsid w:val="00517E88"/>
    <w:rsid w:val="00525D23"/>
    <w:rsid w:val="005363CA"/>
    <w:rsid w:val="00542F58"/>
    <w:rsid w:val="00545423"/>
    <w:rsid w:val="00547E71"/>
    <w:rsid w:val="00565462"/>
    <w:rsid w:val="005668D0"/>
    <w:rsid w:val="00572CCD"/>
    <w:rsid w:val="0057440A"/>
    <w:rsid w:val="00576071"/>
    <w:rsid w:val="00581A12"/>
    <w:rsid w:val="00592C3E"/>
    <w:rsid w:val="00596075"/>
    <w:rsid w:val="00596449"/>
    <w:rsid w:val="005A3E28"/>
    <w:rsid w:val="005A71AD"/>
    <w:rsid w:val="005A7F1B"/>
    <w:rsid w:val="005B227F"/>
    <w:rsid w:val="005B59ED"/>
    <w:rsid w:val="005B5C5A"/>
    <w:rsid w:val="005C751F"/>
    <w:rsid w:val="005D14AA"/>
    <w:rsid w:val="005D2C37"/>
    <w:rsid w:val="005D5952"/>
    <w:rsid w:val="005D7287"/>
    <w:rsid w:val="005D7D1C"/>
    <w:rsid w:val="005F0355"/>
    <w:rsid w:val="005F5E43"/>
    <w:rsid w:val="005F6C3D"/>
    <w:rsid w:val="00600821"/>
    <w:rsid w:val="00600EF5"/>
    <w:rsid w:val="00606108"/>
    <w:rsid w:val="006201FC"/>
    <w:rsid w:val="00620ADD"/>
    <w:rsid w:val="00640EF2"/>
    <w:rsid w:val="0064718C"/>
    <w:rsid w:val="0065049B"/>
    <w:rsid w:val="00650D73"/>
    <w:rsid w:val="00653555"/>
    <w:rsid w:val="006558EE"/>
    <w:rsid w:val="00657231"/>
    <w:rsid w:val="00667FBC"/>
    <w:rsid w:val="0067344B"/>
    <w:rsid w:val="0069571A"/>
    <w:rsid w:val="006A0BB9"/>
    <w:rsid w:val="006B12FA"/>
    <w:rsid w:val="006B461E"/>
    <w:rsid w:val="006C3C21"/>
    <w:rsid w:val="006C7A31"/>
    <w:rsid w:val="006F4C28"/>
    <w:rsid w:val="0070364E"/>
    <w:rsid w:val="007104E8"/>
    <w:rsid w:val="007156FC"/>
    <w:rsid w:val="00716942"/>
    <w:rsid w:val="007173E9"/>
    <w:rsid w:val="00727519"/>
    <w:rsid w:val="00727A10"/>
    <w:rsid w:val="00727CA7"/>
    <w:rsid w:val="0073431C"/>
    <w:rsid w:val="007567A6"/>
    <w:rsid w:val="00761964"/>
    <w:rsid w:val="007656E7"/>
    <w:rsid w:val="007666A4"/>
    <w:rsid w:val="00773365"/>
    <w:rsid w:val="00781624"/>
    <w:rsid w:val="00781E3C"/>
    <w:rsid w:val="007858BA"/>
    <w:rsid w:val="00786029"/>
    <w:rsid w:val="007A2ABA"/>
    <w:rsid w:val="007A3AEA"/>
    <w:rsid w:val="007A7F97"/>
    <w:rsid w:val="007B4F3E"/>
    <w:rsid w:val="007B7197"/>
    <w:rsid w:val="007C6CD0"/>
    <w:rsid w:val="007D5260"/>
    <w:rsid w:val="007F2DD8"/>
    <w:rsid w:val="007F72FF"/>
    <w:rsid w:val="007F7B5E"/>
    <w:rsid w:val="008056E9"/>
    <w:rsid w:val="0081049F"/>
    <w:rsid w:val="0081372E"/>
    <w:rsid w:val="00814632"/>
    <w:rsid w:val="0082127B"/>
    <w:rsid w:val="00822551"/>
    <w:rsid w:val="00827A40"/>
    <w:rsid w:val="00836D1F"/>
    <w:rsid w:val="00837F93"/>
    <w:rsid w:val="00840803"/>
    <w:rsid w:val="00844F48"/>
    <w:rsid w:val="008455C2"/>
    <w:rsid w:val="00846E45"/>
    <w:rsid w:val="00864035"/>
    <w:rsid w:val="008663FB"/>
    <w:rsid w:val="00866873"/>
    <w:rsid w:val="008763F4"/>
    <w:rsid w:val="008849EA"/>
    <w:rsid w:val="00891FE8"/>
    <w:rsid w:val="0089234B"/>
    <w:rsid w:val="0089420C"/>
    <w:rsid w:val="008D16ED"/>
    <w:rsid w:val="008D2A6B"/>
    <w:rsid w:val="008D49A5"/>
    <w:rsid w:val="008E0B66"/>
    <w:rsid w:val="008E172D"/>
    <w:rsid w:val="00902730"/>
    <w:rsid w:val="00906C9F"/>
    <w:rsid w:val="00917C61"/>
    <w:rsid w:val="00921577"/>
    <w:rsid w:val="009259E1"/>
    <w:rsid w:val="00946DE3"/>
    <w:rsid w:val="00947E0F"/>
    <w:rsid w:val="0095188F"/>
    <w:rsid w:val="00951915"/>
    <w:rsid w:val="00953A7A"/>
    <w:rsid w:val="009550A0"/>
    <w:rsid w:val="00960C64"/>
    <w:rsid w:val="00963D4F"/>
    <w:rsid w:val="0097218E"/>
    <w:rsid w:val="00980425"/>
    <w:rsid w:val="009863E8"/>
    <w:rsid w:val="00991C69"/>
    <w:rsid w:val="009923C0"/>
    <w:rsid w:val="009B29B8"/>
    <w:rsid w:val="009B51E5"/>
    <w:rsid w:val="009B78FE"/>
    <w:rsid w:val="009C3521"/>
    <w:rsid w:val="009C4461"/>
    <w:rsid w:val="009C6B5A"/>
    <w:rsid w:val="009E05CC"/>
    <w:rsid w:val="009E097D"/>
    <w:rsid w:val="009E7E6E"/>
    <w:rsid w:val="009F7CCB"/>
    <w:rsid w:val="00A05D2F"/>
    <w:rsid w:val="00A07E67"/>
    <w:rsid w:val="00A31F72"/>
    <w:rsid w:val="00A41FC6"/>
    <w:rsid w:val="00A44B1B"/>
    <w:rsid w:val="00A4583A"/>
    <w:rsid w:val="00A6381A"/>
    <w:rsid w:val="00A70D9D"/>
    <w:rsid w:val="00A7548F"/>
    <w:rsid w:val="00A80494"/>
    <w:rsid w:val="00A81673"/>
    <w:rsid w:val="00A90EA6"/>
    <w:rsid w:val="00AB5744"/>
    <w:rsid w:val="00AB5C6E"/>
    <w:rsid w:val="00AB7E5D"/>
    <w:rsid w:val="00AC15B7"/>
    <w:rsid w:val="00AC367F"/>
    <w:rsid w:val="00AE1D26"/>
    <w:rsid w:val="00AE4214"/>
    <w:rsid w:val="00AF0FCD"/>
    <w:rsid w:val="00AF5FF0"/>
    <w:rsid w:val="00B206A8"/>
    <w:rsid w:val="00B27341"/>
    <w:rsid w:val="00B408D4"/>
    <w:rsid w:val="00B52B01"/>
    <w:rsid w:val="00B6690B"/>
    <w:rsid w:val="00B7545C"/>
    <w:rsid w:val="00B92AEC"/>
    <w:rsid w:val="00B957E6"/>
    <w:rsid w:val="00B97626"/>
    <w:rsid w:val="00B9793D"/>
    <w:rsid w:val="00BA0E81"/>
    <w:rsid w:val="00BA2E90"/>
    <w:rsid w:val="00BA644C"/>
    <w:rsid w:val="00BA6913"/>
    <w:rsid w:val="00BB0B3B"/>
    <w:rsid w:val="00BC4B60"/>
    <w:rsid w:val="00BC7111"/>
    <w:rsid w:val="00BD0B43"/>
    <w:rsid w:val="00BE0D92"/>
    <w:rsid w:val="00BE4685"/>
    <w:rsid w:val="00BE6035"/>
    <w:rsid w:val="00BF4778"/>
    <w:rsid w:val="00BF7136"/>
    <w:rsid w:val="00C01A8C"/>
    <w:rsid w:val="00C162AD"/>
    <w:rsid w:val="00C17D6F"/>
    <w:rsid w:val="00C22113"/>
    <w:rsid w:val="00C359CF"/>
    <w:rsid w:val="00C370BB"/>
    <w:rsid w:val="00C415B8"/>
    <w:rsid w:val="00C460DB"/>
    <w:rsid w:val="00C50CEC"/>
    <w:rsid w:val="00C538D1"/>
    <w:rsid w:val="00C607FB"/>
    <w:rsid w:val="00C6384A"/>
    <w:rsid w:val="00C653ED"/>
    <w:rsid w:val="00C74CC1"/>
    <w:rsid w:val="00C76EE0"/>
    <w:rsid w:val="00C8330C"/>
    <w:rsid w:val="00C85BFA"/>
    <w:rsid w:val="00C85EFE"/>
    <w:rsid w:val="00C92F83"/>
    <w:rsid w:val="00C934DE"/>
    <w:rsid w:val="00C93CB2"/>
    <w:rsid w:val="00CA13A3"/>
    <w:rsid w:val="00CA51AF"/>
    <w:rsid w:val="00CA5819"/>
    <w:rsid w:val="00CA5CB1"/>
    <w:rsid w:val="00CD2995"/>
    <w:rsid w:val="00CF7805"/>
    <w:rsid w:val="00D007F8"/>
    <w:rsid w:val="00D030C9"/>
    <w:rsid w:val="00D05014"/>
    <w:rsid w:val="00D05A52"/>
    <w:rsid w:val="00D114C6"/>
    <w:rsid w:val="00D142D0"/>
    <w:rsid w:val="00D16911"/>
    <w:rsid w:val="00D23D90"/>
    <w:rsid w:val="00D26BF9"/>
    <w:rsid w:val="00D35879"/>
    <w:rsid w:val="00D47210"/>
    <w:rsid w:val="00D54217"/>
    <w:rsid w:val="00D55B3E"/>
    <w:rsid w:val="00D62977"/>
    <w:rsid w:val="00D635A1"/>
    <w:rsid w:val="00D6411A"/>
    <w:rsid w:val="00D67ABF"/>
    <w:rsid w:val="00D740CC"/>
    <w:rsid w:val="00D749E6"/>
    <w:rsid w:val="00D834E2"/>
    <w:rsid w:val="00D839E9"/>
    <w:rsid w:val="00D844EE"/>
    <w:rsid w:val="00D847F8"/>
    <w:rsid w:val="00D90465"/>
    <w:rsid w:val="00DB4A58"/>
    <w:rsid w:val="00DB7D74"/>
    <w:rsid w:val="00DC65A4"/>
    <w:rsid w:val="00DC75FC"/>
    <w:rsid w:val="00DD346F"/>
    <w:rsid w:val="00DD3AD5"/>
    <w:rsid w:val="00DD60BD"/>
    <w:rsid w:val="00DD7C84"/>
    <w:rsid w:val="00DE7E77"/>
    <w:rsid w:val="00DF1141"/>
    <w:rsid w:val="00DF3644"/>
    <w:rsid w:val="00DF3DF5"/>
    <w:rsid w:val="00DF63A6"/>
    <w:rsid w:val="00E04531"/>
    <w:rsid w:val="00E04AF0"/>
    <w:rsid w:val="00E053EF"/>
    <w:rsid w:val="00E12FD3"/>
    <w:rsid w:val="00E21CA1"/>
    <w:rsid w:val="00E22AAE"/>
    <w:rsid w:val="00E37B98"/>
    <w:rsid w:val="00E406B4"/>
    <w:rsid w:val="00E40EAA"/>
    <w:rsid w:val="00E43F3A"/>
    <w:rsid w:val="00E45B15"/>
    <w:rsid w:val="00E50193"/>
    <w:rsid w:val="00E63CEF"/>
    <w:rsid w:val="00E65D5E"/>
    <w:rsid w:val="00E67C6B"/>
    <w:rsid w:val="00E707D9"/>
    <w:rsid w:val="00E7569C"/>
    <w:rsid w:val="00E76516"/>
    <w:rsid w:val="00E778FE"/>
    <w:rsid w:val="00EA1562"/>
    <w:rsid w:val="00EA68CE"/>
    <w:rsid w:val="00EB1C45"/>
    <w:rsid w:val="00EB51EB"/>
    <w:rsid w:val="00EC11B5"/>
    <w:rsid w:val="00EC677A"/>
    <w:rsid w:val="00EC7F38"/>
    <w:rsid w:val="00EE3864"/>
    <w:rsid w:val="00EF284E"/>
    <w:rsid w:val="00F14D96"/>
    <w:rsid w:val="00F25445"/>
    <w:rsid w:val="00F322A8"/>
    <w:rsid w:val="00F3436F"/>
    <w:rsid w:val="00F43479"/>
    <w:rsid w:val="00F45927"/>
    <w:rsid w:val="00F65D4B"/>
    <w:rsid w:val="00F7577A"/>
    <w:rsid w:val="00F771BD"/>
    <w:rsid w:val="00F83EDB"/>
    <w:rsid w:val="00F9019D"/>
    <w:rsid w:val="00F91619"/>
    <w:rsid w:val="00F93094"/>
    <w:rsid w:val="00F9400E"/>
    <w:rsid w:val="00F94CE6"/>
    <w:rsid w:val="00FA1C07"/>
    <w:rsid w:val="00FA41AE"/>
    <w:rsid w:val="00FA48E3"/>
    <w:rsid w:val="00FA4E88"/>
    <w:rsid w:val="00FA7368"/>
    <w:rsid w:val="00FB2CBD"/>
    <w:rsid w:val="00FB54DD"/>
    <w:rsid w:val="00FB6A97"/>
    <w:rsid w:val="00FC01A6"/>
    <w:rsid w:val="00FE0E75"/>
    <w:rsid w:val="00FF2C6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67344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7344B"/>
  </w:style>
  <w:style w:type="character" w:customStyle="1" w:styleId="eop">
    <w:name w:val="eop"/>
    <w:basedOn w:val="DefaultParagraphFont"/>
    <w:rsid w:val="0067344B"/>
  </w:style>
  <w:style w:type="character" w:styleId="Strong">
    <w:name w:val="Strong"/>
    <w:basedOn w:val="DefaultParagraphFont"/>
    <w:uiPriority w:val="22"/>
    <w:qFormat/>
    <w:rsid w:val="00673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jidravanchi@mfa.gov.i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TakhtRavanchi"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2022-06-28T20:07:00Z</dcterms:created>
  <dcterms:modified xsi:type="dcterms:W3CDTF">2022-06-28T20:07:00Z</dcterms:modified>
</cp:coreProperties>
</file>