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6327A9FF" w:rsidR="0034128A" w:rsidRPr="00606BE7" w:rsidRDefault="0034128A" w:rsidP="00606BE7">
      <w:pPr>
        <w:pStyle w:val="AIUrgentActionTopHeading"/>
        <w:tabs>
          <w:tab w:val="clear" w:pos="567"/>
        </w:tabs>
        <w:spacing w:line="240" w:lineRule="auto"/>
        <w:rPr>
          <w:rFonts w:cs="Arial"/>
          <w:sz w:val="70"/>
          <w:szCs w:val="70"/>
          <w:lang w:val="en-US"/>
        </w:rPr>
      </w:pPr>
      <w:r w:rsidRPr="00606BE7">
        <w:rPr>
          <w:rFonts w:cs="Arial"/>
          <w:sz w:val="70"/>
          <w:szCs w:val="70"/>
          <w:highlight w:val="yellow"/>
          <w:lang w:val="en-US"/>
        </w:rPr>
        <w:t>URGENT ACTION</w:t>
      </w:r>
    </w:p>
    <w:p w14:paraId="76BC4611" w14:textId="77777777" w:rsidR="005D2C37" w:rsidRPr="00606BE7" w:rsidRDefault="005D2C37" w:rsidP="00606BE7">
      <w:pPr>
        <w:pStyle w:val="Default"/>
        <w:rPr>
          <w:b/>
          <w:sz w:val="16"/>
          <w:szCs w:val="16"/>
          <w:lang w:val="en-US"/>
        </w:rPr>
      </w:pPr>
    </w:p>
    <w:p w14:paraId="48ED1961" w14:textId="67175DE4" w:rsidR="0034128A" w:rsidRPr="00606BE7" w:rsidRDefault="00E12728" w:rsidP="00606BE7">
      <w:pPr>
        <w:spacing w:after="0" w:line="240" w:lineRule="auto"/>
        <w:rPr>
          <w:rFonts w:ascii="Arial" w:hAnsi="Arial" w:cs="Arial"/>
          <w:b/>
          <w:bCs/>
          <w:sz w:val="36"/>
          <w:szCs w:val="36"/>
          <w:lang w:val="en-US" w:eastAsia="es-MX"/>
        </w:rPr>
      </w:pPr>
      <w:r w:rsidRPr="00606BE7">
        <w:rPr>
          <w:rFonts w:ascii="Arial" w:hAnsi="Arial" w:cs="Arial"/>
          <w:b/>
          <w:bCs/>
          <w:sz w:val="36"/>
          <w:szCs w:val="36"/>
          <w:lang w:val="en-US" w:eastAsia="es-MX"/>
        </w:rPr>
        <w:t>ENVIRONMENTAL DEFENDERS DISAPPEARED</w:t>
      </w:r>
    </w:p>
    <w:p w14:paraId="5217CC85" w14:textId="2ABCA80B" w:rsidR="005D2C37" w:rsidRPr="00606BE7" w:rsidRDefault="0097447F" w:rsidP="00606BE7">
      <w:pPr>
        <w:spacing w:after="0" w:line="240" w:lineRule="auto"/>
        <w:jc w:val="both"/>
        <w:rPr>
          <w:rFonts w:ascii="Arial" w:hAnsi="Arial" w:cs="Arial"/>
          <w:b/>
          <w:bCs/>
          <w:sz w:val="22"/>
          <w:szCs w:val="22"/>
          <w:lang w:val="en-US" w:eastAsia="es-MX"/>
        </w:rPr>
      </w:pPr>
      <w:r w:rsidRPr="00606BE7">
        <w:rPr>
          <w:rFonts w:ascii="Arial" w:hAnsi="Arial" w:cs="Arial"/>
          <w:b/>
          <w:bCs/>
          <w:sz w:val="22"/>
          <w:szCs w:val="22"/>
          <w:lang w:val="en-US" w:eastAsia="es-MX"/>
        </w:rPr>
        <w:t>In the morning of</w:t>
      </w:r>
      <w:r w:rsidR="00A938F2" w:rsidRPr="00606BE7">
        <w:rPr>
          <w:rFonts w:ascii="Arial" w:hAnsi="Arial" w:cs="Arial"/>
          <w:b/>
          <w:bCs/>
          <w:sz w:val="22"/>
          <w:szCs w:val="22"/>
          <w:lang w:val="en-US" w:eastAsia="es-MX"/>
        </w:rPr>
        <w:t xml:space="preserve"> June</w:t>
      </w:r>
      <w:r w:rsidR="002E447C">
        <w:rPr>
          <w:rFonts w:ascii="Arial" w:hAnsi="Arial" w:cs="Arial"/>
          <w:b/>
          <w:bCs/>
          <w:sz w:val="22"/>
          <w:szCs w:val="22"/>
          <w:lang w:val="en-US" w:eastAsia="es-MX"/>
        </w:rPr>
        <w:t xml:space="preserve"> 5</w:t>
      </w:r>
      <w:r w:rsidR="00A938F2" w:rsidRPr="00606BE7">
        <w:rPr>
          <w:rFonts w:ascii="Arial" w:hAnsi="Arial" w:cs="Arial"/>
          <w:b/>
          <w:bCs/>
          <w:sz w:val="22"/>
          <w:szCs w:val="22"/>
          <w:lang w:val="en-US" w:eastAsia="es-MX"/>
        </w:rPr>
        <w:t>,</w:t>
      </w:r>
      <w:r w:rsidR="002E447C">
        <w:rPr>
          <w:rFonts w:ascii="Arial" w:hAnsi="Arial" w:cs="Arial"/>
          <w:b/>
          <w:bCs/>
          <w:sz w:val="22"/>
          <w:szCs w:val="22"/>
          <w:lang w:val="en-US" w:eastAsia="es-MX"/>
        </w:rPr>
        <w:t xml:space="preserve"> 2022,</w:t>
      </w:r>
      <w:r w:rsidR="00E12728" w:rsidRPr="00606BE7">
        <w:rPr>
          <w:rFonts w:ascii="Arial" w:hAnsi="Arial" w:cs="Arial"/>
          <w:b/>
          <w:bCs/>
          <w:sz w:val="22"/>
          <w:szCs w:val="22"/>
          <w:lang w:val="en-US" w:eastAsia="es-MX"/>
        </w:rPr>
        <w:t xml:space="preserve"> environmental and Indigenous peoples’ rights defenders</w:t>
      </w:r>
      <w:r w:rsidR="00A938F2" w:rsidRPr="00606BE7">
        <w:rPr>
          <w:rFonts w:ascii="Arial" w:hAnsi="Arial" w:cs="Arial"/>
          <w:b/>
          <w:bCs/>
          <w:sz w:val="22"/>
          <w:szCs w:val="22"/>
          <w:lang w:val="en-US" w:eastAsia="es-MX"/>
        </w:rPr>
        <w:t xml:space="preserve"> </w:t>
      </w:r>
      <w:r w:rsidR="00ED7C70" w:rsidRPr="00606BE7">
        <w:rPr>
          <w:rFonts w:ascii="Arial" w:hAnsi="Arial" w:cs="Arial"/>
          <w:b/>
          <w:bCs/>
          <w:sz w:val="22"/>
          <w:szCs w:val="22"/>
          <w:lang w:val="en-US" w:eastAsia="es-MX"/>
        </w:rPr>
        <w:t>Bruno Pereira</w:t>
      </w:r>
      <w:r w:rsidR="00E12728" w:rsidRPr="00606BE7">
        <w:rPr>
          <w:rFonts w:ascii="Arial" w:hAnsi="Arial" w:cs="Arial"/>
          <w:b/>
          <w:bCs/>
          <w:sz w:val="22"/>
          <w:szCs w:val="22"/>
          <w:lang w:val="en-US" w:eastAsia="es-MX"/>
        </w:rPr>
        <w:t xml:space="preserve"> </w:t>
      </w:r>
      <w:r w:rsidR="00ED7C70" w:rsidRPr="00606BE7">
        <w:rPr>
          <w:rFonts w:ascii="Arial" w:hAnsi="Arial" w:cs="Arial"/>
          <w:b/>
          <w:bCs/>
          <w:sz w:val="22"/>
          <w:szCs w:val="22"/>
          <w:lang w:val="en-US" w:eastAsia="es-MX"/>
        </w:rPr>
        <w:t>and Dom Phillips</w:t>
      </w:r>
      <w:r w:rsidR="00E12728" w:rsidRPr="00606BE7">
        <w:rPr>
          <w:rFonts w:ascii="Arial" w:hAnsi="Arial" w:cs="Arial"/>
          <w:b/>
          <w:bCs/>
          <w:sz w:val="22"/>
          <w:szCs w:val="22"/>
          <w:lang w:val="en-US" w:eastAsia="es-MX"/>
        </w:rPr>
        <w:t xml:space="preserve"> </w:t>
      </w:r>
      <w:r w:rsidR="00840A51" w:rsidRPr="00606BE7">
        <w:rPr>
          <w:rFonts w:ascii="Arial" w:hAnsi="Arial" w:cs="Arial"/>
          <w:b/>
          <w:bCs/>
          <w:sz w:val="22"/>
          <w:szCs w:val="22"/>
          <w:lang w:val="en-US" w:eastAsia="es-MX"/>
        </w:rPr>
        <w:t xml:space="preserve">were reported missing, after last </w:t>
      </w:r>
      <w:r w:rsidRPr="00606BE7">
        <w:rPr>
          <w:rFonts w:ascii="Arial" w:hAnsi="Arial" w:cs="Arial"/>
          <w:b/>
          <w:bCs/>
          <w:sz w:val="22"/>
          <w:szCs w:val="22"/>
          <w:lang w:val="en-US" w:eastAsia="es-MX"/>
        </w:rPr>
        <w:t xml:space="preserve">being </w:t>
      </w:r>
      <w:r w:rsidR="00840A51" w:rsidRPr="00606BE7">
        <w:rPr>
          <w:rFonts w:ascii="Arial" w:hAnsi="Arial" w:cs="Arial"/>
          <w:b/>
          <w:bCs/>
          <w:sz w:val="22"/>
          <w:szCs w:val="22"/>
          <w:lang w:val="en-US" w:eastAsia="es-MX"/>
        </w:rPr>
        <w:t>seen in the Javari Valley, in the Brazilian Amazon, near the borders with Colombia and Peru</w:t>
      </w:r>
      <w:r w:rsidR="00A938F2" w:rsidRPr="00606BE7">
        <w:rPr>
          <w:rFonts w:ascii="Arial" w:hAnsi="Arial" w:cs="Arial"/>
          <w:b/>
          <w:bCs/>
          <w:sz w:val="22"/>
          <w:szCs w:val="22"/>
          <w:lang w:val="en-US" w:eastAsia="es-MX"/>
        </w:rPr>
        <w:t>.</w:t>
      </w:r>
      <w:r w:rsidR="00E12728" w:rsidRPr="00606BE7">
        <w:rPr>
          <w:rFonts w:ascii="Arial" w:hAnsi="Arial" w:cs="Arial"/>
          <w:b/>
          <w:bCs/>
          <w:sz w:val="22"/>
          <w:szCs w:val="22"/>
          <w:lang w:val="en-US" w:eastAsia="es-MX"/>
        </w:rPr>
        <w:t xml:space="preserve"> </w:t>
      </w:r>
      <w:r w:rsidR="00840A51" w:rsidRPr="00606BE7">
        <w:rPr>
          <w:rFonts w:ascii="Arial" w:hAnsi="Arial" w:cs="Arial"/>
          <w:b/>
          <w:bCs/>
          <w:sz w:val="22"/>
          <w:szCs w:val="22"/>
          <w:lang w:val="en-US" w:eastAsia="es-MX"/>
        </w:rPr>
        <w:t xml:space="preserve">They had </w:t>
      </w:r>
      <w:r w:rsidR="009D7935" w:rsidRPr="00606BE7">
        <w:rPr>
          <w:rFonts w:ascii="Arial" w:hAnsi="Arial" w:cs="Arial"/>
          <w:b/>
          <w:bCs/>
          <w:sz w:val="22"/>
          <w:szCs w:val="22"/>
          <w:lang w:val="en-US" w:eastAsia="es-MX"/>
        </w:rPr>
        <w:t xml:space="preserve">received </w:t>
      </w:r>
      <w:r w:rsidR="00200350" w:rsidRPr="00606BE7">
        <w:rPr>
          <w:rFonts w:ascii="Arial" w:hAnsi="Arial" w:cs="Arial"/>
          <w:b/>
          <w:bCs/>
          <w:sz w:val="22"/>
          <w:szCs w:val="22"/>
          <w:lang w:val="en-US" w:eastAsia="es-MX"/>
        </w:rPr>
        <w:t>death threats</w:t>
      </w:r>
      <w:r w:rsidR="00A7723F" w:rsidRPr="00606BE7">
        <w:rPr>
          <w:rFonts w:ascii="Arial" w:hAnsi="Arial" w:cs="Arial"/>
          <w:b/>
          <w:bCs/>
          <w:sz w:val="22"/>
          <w:szCs w:val="22"/>
          <w:lang w:val="en-US" w:eastAsia="es-MX"/>
        </w:rPr>
        <w:t xml:space="preserve"> in recent days</w:t>
      </w:r>
      <w:r w:rsidR="00200350" w:rsidRPr="00606BE7">
        <w:rPr>
          <w:rFonts w:ascii="Arial" w:hAnsi="Arial" w:cs="Arial"/>
          <w:b/>
          <w:bCs/>
          <w:sz w:val="22"/>
          <w:szCs w:val="22"/>
          <w:lang w:val="en-US" w:eastAsia="es-MX"/>
        </w:rPr>
        <w:t>, according to local organization Union of Indigenous Peoples of the Javari Valley (</w:t>
      </w:r>
      <w:proofErr w:type="spellStart"/>
      <w:r w:rsidR="00200350" w:rsidRPr="00606BE7">
        <w:rPr>
          <w:rFonts w:ascii="Arial" w:hAnsi="Arial" w:cs="Arial"/>
          <w:b/>
          <w:bCs/>
          <w:sz w:val="22"/>
          <w:szCs w:val="22"/>
          <w:lang w:val="en-US" w:eastAsia="es-MX"/>
        </w:rPr>
        <w:t>Univaja</w:t>
      </w:r>
      <w:proofErr w:type="spellEnd"/>
      <w:r w:rsidR="00200350" w:rsidRPr="00606BE7">
        <w:rPr>
          <w:rFonts w:ascii="Arial" w:hAnsi="Arial" w:cs="Arial"/>
          <w:b/>
          <w:bCs/>
          <w:sz w:val="22"/>
          <w:szCs w:val="22"/>
          <w:lang w:val="en-US" w:eastAsia="es-MX"/>
        </w:rPr>
        <w:t>).</w:t>
      </w:r>
      <w:r w:rsidR="00840A51" w:rsidRPr="00606BE7">
        <w:rPr>
          <w:rFonts w:ascii="Arial" w:hAnsi="Arial" w:cs="Arial"/>
          <w:b/>
          <w:bCs/>
          <w:sz w:val="22"/>
          <w:szCs w:val="22"/>
          <w:lang w:val="en-US" w:eastAsia="es-MX"/>
        </w:rPr>
        <w:t xml:space="preserve"> </w:t>
      </w:r>
      <w:r w:rsidR="00797012" w:rsidRPr="00606BE7">
        <w:rPr>
          <w:rFonts w:ascii="Arial" w:hAnsi="Arial" w:cs="Arial"/>
          <w:b/>
          <w:bCs/>
          <w:sz w:val="22"/>
          <w:szCs w:val="22"/>
          <w:lang w:val="en-US" w:eastAsia="es-MX"/>
        </w:rPr>
        <w:t xml:space="preserve">We are calling the Brazilian President, in addition to the Presidents of Colombia and Peru, </w:t>
      </w:r>
      <w:r w:rsidR="005576DD" w:rsidRPr="00606BE7">
        <w:rPr>
          <w:rFonts w:ascii="Arial" w:hAnsi="Arial" w:cs="Arial"/>
          <w:b/>
          <w:bCs/>
          <w:sz w:val="22"/>
          <w:szCs w:val="22"/>
          <w:lang w:val="en-US" w:eastAsia="es-MX"/>
        </w:rPr>
        <w:t>to urgently mobilize all necessary efforts to find them alive, including international cooperation.</w:t>
      </w:r>
    </w:p>
    <w:p w14:paraId="3091F4CF" w14:textId="542EAFED" w:rsidR="005D2C37" w:rsidRDefault="005D2C37" w:rsidP="00606BE7">
      <w:pPr>
        <w:autoSpaceDE w:val="0"/>
        <w:autoSpaceDN w:val="0"/>
        <w:adjustRightInd w:val="0"/>
        <w:spacing w:after="0" w:line="240" w:lineRule="auto"/>
        <w:rPr>
          <w:rFonts w:ascii="Arial" w:hAnsi="Arial" w:cs="Arial"/>
          <w:lang w:val="en-US" w:eastAsia="es-MX"/>
        </w:rPr>
      </w:pPr>
    </w:p>
    <w:p w14:paraId="1E200864" w14:textId="5A92CFA8" w:rsidR="004477A1" w:rsidRDefault="004477A1" w:rsidP="00606BE7">
      <w:pPr>
        <w:autoSpaceDE w:val="0"/>
        <w:autoSpaceDN w:val="0"/>
        <w:adjustRightInd w:val="0"/>
        <w:spacing w:after="0" w:line="240" w:lineRule="auto"/>
        <w:rPr>
          <w:rFonts w:ascii="Arial" w:hAnsi="Arial" w:cs="Arial"/>
          <w:b/>
          <w:bCs/>
          <w:sz w:val="20"/>
          <w:szCs w:val="20"/>
          <w:lang w:val="en-US" w:eastAsia="es-MX"/>
        </w:rPr>
      </w:pPr>
      <w:r>
        <w:rPr>
          <w:rFonts w:ascii="Arial" w:hAnsi="Arial" w:cs="Arial"/>
          <w:b/>
          <w:bCs/>
          <w:sz w:val="20"/>
          <w:szCs w:val="20"/>
          <w:lang w:val="en-US" w:eastAsia="es-MX"/>
        </w:rPr>
        <w:t>TAKE ACTION:</w:t>
      </w:r>
    </w:p>
    <w:p w14:paraId="106F755D" w14:textId="77777777" w:rsidR="004477A1" w:rsidRPr="004477A1" w:rsidRDefault="004477A1" w:rsidP="004477A1">
      <w:pPr>
        <w:widowControl/>
        <w:numPr>
          <w:ilvl w:val="0"/>
          <w:numId w:val="23"/>
        </w:numPr>
        <w:suppressAutoHyphens w:val="0"/>
        <w:spacing w:after="0" w:line="259" w:lineRule="auto"/>
        <w:ind w:left="360"/>
        <w:rPr>
          <w:rFonts w:ascii="Arial" w:hAnsi="Arial" w:cs="Arial"/>
          <w:sz w:val="20"/>
          <w:szCs w:val="20"/>
        </w:rPr>
      </w:pPr>
      <w:bookmarkStart w:id="0" w:name="_Hlk77689456"/>
      <w:r w:rsidRPr="004477A1">
        <w:rPr>
          <w:rFonts w:ascii="Arial" w:hAnsi="Arial" w:cs="Arial"/>
          <w:sz w:val="20"/>
          <w:szCs w:val="20"/>
        </w:rPr>
        <w:t>Write a letter in your own words or using the sample below as a guide to one or both government officials listed. You can also email, fax, call or </w:t>
      </w:r>
      <w:proofErr w:type="gramStart"/>
      <w:r w:rsidRPr="004477A1">
        <w:rPr>
          <w:rFonts w:ascii="Arial" w:hAnsi="Arial" w:cs="Arial"/>
          <w:sz w:val="20"/>
          <w:szCs w:val="20"/>
        </w:rPr>
        <w:t>Tweet</w:t>
      </w:r>
      <w:proofErr w:type="gramEnd"/>
      <w:r w:rsidRPr="004477A1">
        <w:rPr>
          <w:rFonts w:ascii="Arial" w:hAnsi="Arial" w:cs="Arial"/>
          <w:sz w:val="20"/>
          <w:szCs w:val="20"/>
        </w:rPr>
        <w:t> them. </w:t>
      </w:r>
    </w:p>
    <w:p w14:paraId="4D354A47" w14:textId="1C782345" w:rsidR="004477A1" w:rsidRPr="004477A1" w:rsidRDefault="004477A1" w:rsidP="004477A1">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4477A1">
          <w:rPr>
            <w:rStyle w:val="Hyperlink"/>
            <w:rFonts w:ascii="Arial" w:hAnsi="Arial" w:cs="Arial"/>
            <w:sz w:val="20"/>
            <w:szCs w:val="20"/>
          </w:rPr>
          <w:t>Click here</w:t>
        </w:r>
      </w:hyperlink>
      <w:r w:rsidRPr="004477A1">
        <w:rPr>
          <w:rFonts w:ascii="Arial" w:hAnsi="Arial" w:cs="Arial"/>
          <w:sz w:val="20"/>
          <w:szCs w:val="20"/>
        </w:rPr>
        <w:t> to let us know the actions you took on </w:t>
      </w:r>
      <w:r w:rsidRPr="004477A1">
        <w:rPr>
          <w:rFonts w:ascii="Arial" w:hAnsi="Arial" w:cs="Arial"/>
          <w:b/>
          <w:bCs/>
          <w:i/>
          <w:iCs/>
          <w:sz w:val="20"/>
          <w:szCs w:val="20"/>
        </w:rPr>
        <w:t>Urgent Action </w:t>
      </w:r>
      <w:r>
        <w:rPr>
          <w:rFonts w:ascii="Arial" w:hAnsi="Arial" w:cs="Arial"/>
          <w:b/>
          <w:bCs/>
          <w:i/>
          <w:iCs/>
          <w:sz w:val="20"/>
          <w:szCs w:val="20"/>
        </w:rPr>
        <w:t>54</w:t>
      </w:r>
      <w:r w:rsidRPr="004477A1">
        <w:rPr>
          <w:rFonts w:ascii="Arial" w:hAnsi="Arial" w:cs="Arial"/>
          <w:b/>
          <w:bCs/>
          <w:i/>
          <w:iCs/>
          <w:sz w:val="20"/>
          <w:szCs w:val="20"/>
        </w:rPr>
        <w:t>.</w:t>
      </w:r>
      <w:r>
        <w:rPr>
          <w:rFonts w:ascii="Arial" w:hAnsi="Arial" w:cs="Arial"/>
          <w:b/>
          <w:bCs/>
          <w:i/>
          <w:iCs/>
          <w:sz w:val="20"/>
          <w:szCs w:val="20"/>
        </w:rPr>
        <w:t>22</w:t>
      </w:r>
      <w:r w:rsidRPr="004477A1">
        <w:rPr>
          <w:rFonts w:ascii="Arial" w:hAnsi="Arial" w:cs="Arial"/>
          <w:sz w:val="20"/>
          <w:szCs w:val="20"/>
        </w:rPr>
        <w:t>. It’s important to report because we share the total number with the officials we are trying to persuade and the people we are trying to help. </w:t>
      </w:r>
      <w:bookmarkEnd w:id="0"/>
    </w:p>
    <w:p w14:paraId="58F16116" w14:textId="77777777" w:rsidR="004477A1" w:rsidRPr="00606BE7" w:rsidRDefault="004477A1" w:rsidP="00606BE7">
      <w:pPr>
        <w:autoSpaceDE w:val="0"/>
        <w:autoSpaceDN w:val="0"/>
        <w:adjustRightInd w:val="0"/>
        <w:spacing w:after="0" w:line="240" w:lineRule="auto"/>
        <w:rPr>
          <w:rFonts w:ascii="Arial" w:hAnsi="Arial" w:cs="Arial"/>
          <w:lang w:val="en-US" w:eastAsia="es-MX"/>
        </w:rPr>
      </w:pPr>
    </w:p>
    <w:p w14:paraId="4C869E34" w14:textId="77777777" w:rsidR="00445FC0" w:rsidRDefault="00445FC0" w:rsidP="00445FC0">
      <w:pPr>
        <w:spacing w:after="0" w:line="240" w:lineRule="auto"/>
        <w:rPr>
          <w:rFonts w:ascii="Arial" w:hAnsi="Arial" w:cs="Arial"/>
          <w:b/>
          <w:bCs/>
          <w:szCs w:val="18"/>
          <w:lang w:val="en-US"/>
        </w:rPr>
        <w:sectPr w:rsidR="00445FC0" w:rsidSect="002E447C">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F44CC0C" w14:textId="0E0BCDD6" w:rsidR="00C54D1E" w:rsidRPr="004477A1" w:rsidRDefault="00A938F2" w:rsidP="00445FC0">
      <w:pPr>
        <w:spacing w:after="0" w:line="240" w:lineRule="auto"/>
        <w:rPr>
          <w:rFonts w:ascii="Arial" w:hAnsi="Arial" w:cs="Arial"/>
          <w:b/>
          <w:bCs/>
          <w:szCs w:val="18"/>
          <w:lang w:val="en-US"/>
        </w:rPr>
      </w:pPr>
      <w:r w:rsidRPr="004477A1">
        <w:rPr>
          <w:rFonts w:ascii="Arial" w:hAnsi="Arial" w:cs="Arial"/>
          <w:b/>
          <w:bCs/>
          <w:szCs w:val="18"/>
          <w:lang w:val="en-US"/>
        </w:rPr>
        <w:t>President of Brazil</w:t>
      </w:r>
      <w:r w:rsidR="359BFFB1" w:rsidRPr="004477A1">
        <w:rPr>
          <w:rFonts w:ascii="Arial" w:hAnsi="Arial" w:cs="Arial"/>
          <w:b/>
          <w:bCs/>
          <w:szCs w:val="18"/>
          <w:lang w:val="en-US"/>
        </w:rPr>
        <w:t xml:space="preserve">, Jair </w:t>
      </w:r>
      <w:proofErr w:type="spellStart"/>
      <w:r w:rsidR="00AA1377" w:rsidRPr="004477A1">
        <w:rPr>
          <w:rFonts w:ascii="Arial" w:hAnsi="Arial" w:cs="Arial"/>
          <w:b/>
          <w:bCs/>
          <w:szCs w:val="18"/>
          <w:lang w:val="en-US"/>
        </w:rPr>
        <w:t>Messias</w:t>
      </w:r>
      <w:proofErr w:type="spellEnd"/>
      <w:r w:rsidR="00AA1377" w:rsidRPr="004477A1">
        <w:rPr>
          <w:rFonts w:ascii="Arial" w:hAnsi="Arial" w:cs="Arial"/>
          <w:b/>
          <w:bCs/>
          <w:szCs w:val="18"/>
          <w:lang w:val="en-US"/>
        </w:rPr>
        <w:t xml:space="preserve"> </w:t>
      </w:r>
      <w:r w:rsidR="359BFFB1" w:rsidRPr="004477A1">
        <w:rPr>
          <w:rFonts w:ascii="Arial" w:hAnsi="Arial" w:cs="Arial"/>
          <w:b/>
          <w:bCs/>
          <w:szCs w:val="18"/>
          <w:lang w:val="en-US"/>
        </w:rPr>
        <w:t>Bolsonaro</w:t>
      </w:r>
    </w:p>
    <w:p w14:paraId="718A4436" w14:textId="0C852CA6" w:rsidR="00C54D1E" w:rsidRPr="004477A1" w:rsidRDefault="265EFECF" w:rsidP="00445FC0">
      <w:pPr>
        <w:spacing w:after="0" w:line="240" w:lineRule="auto"/>
        <w:rPr>
          <w:rFonts w:ascii="Arial" w:hAnsi="Arial" w:cs="Arial"/>
          <w:szCs w:val="18"/>
          <w:lang w:val="es-MX"/>
        </w:rPr>
      </w:pPr>
      <w:r w:rsidRPr="004477A1">
        <w:rPr>
          <w:rFonts w:ascii="Arial" w:hAnsi="Arial" w:cs="Arial"/>
          <w:szCs w:val="18"/>
          <w:lang w:val="es-MX"/>
        </w:rPr>
        <w:t xml:space="preserve">Postal </w:t>
      </w:r>
      <w:proofErr w:type="spellStart"/>
      <w:r w:rsidRPr="004477A1">
        <w:rPr>
          <w:rFonts w:ascii="Arial" w:hAnsi="Arial" w:cs="Arial"/>
          <w:szCs w:val="18"/>
          <w:lang w:val="es-MX"/>
        </w:rPr>
        <w:t>Address</w:t>
      </w:r>
      <w:proofErr w:type="spellEnd"/>
      <w:r w:rsidRPr="004477A1">
        <w:rPr>
          <w:rFonts w:ascii="Arial" w:hAnsi="Arial" w:cs="Arial"/>
          <w:szCs w:val="18"/>
          <w:lang w:val="es-MX"/>
        </w:rPr>
        <w:t>:</w:t>
      </w:r>
      <w:r w:rsidR="00C54D1E" w:rsidRPr="004477A1">
        <w:rPr>
          <w:rFonts w:ascii="Arial" w:hAnsi="Arial" w:cs="Arial"/>
          <w:szCs w:val="18"/>
          <w:lang w:val="es-MX"/>
        </w:rPr>
        <w:t xml:space="preserve"> </w:t>
      </w:r>
      <w:proofErr w:type="spellStart"/>
      <w:r w:rsidR="00C54D1E" w:rsidRPr="004477A1">
        <w:rPr>
          <w:rFonts w:ascii="Arial" w:hAnsi="Arial" w:cs="Arial"/>
          <w:szCs w:val="18"/>
          <w:lang w:val="es-MX"/>
        </w:rPr>
        <w:t>Pálacio</w:t>
      </w:r>
      <w:proofErr w:type="spellEnd"/>
      <w:r w:rsidR="00C54D1E" w:rsidRPr="004477A1">
        <w:rPr>
          <w:rFonts w:ascii="Arial" w:hAnsi="Arial" w:cs="Arial"/>
          <w:szCs w:val="18"/>
          <w:lang w:val="es-MX"/>
        </w:rPr>
        <w:t xml:space="preserve"> do Planalto, </w:t>
      </w:r>
      <w:proofErr w:type="spellStart"/>
      <w:r w:rsidR="00C54D1E" w:rsidRPr="004477A1">
        <w:rPr>
          <w:rFonts w:ascii="Arial" w:hAnsi="Arial" w:cs="Arial"/>
          <w:szCs w:val="18"/>
          <w:lang w:val="es-MX"/>
        </w:rPr>
        <w:t>Praça</w:t>
      </w:r>
      <w:proofErr w:type="spellEnd"/>
      <w:r w:rsidR="00C54D1E" w:rsidRPr="004477A1">
        <w:rPr>
          <w:rFonts w:ascii="Arial" w:hAnsi="Arial" w:cs="Arial"/>
          <w:szCs w:val="18"/>
          <w:lang w:val="es-MX"/>
        </w:rPr>
        <w:t xml:space="preserve"> dos </w:t>
      </w:r>
      <w:proofErr w:type="spellStart"/>
      <w:r w:rsidR="00C54D1E" w:rsidRPr="004477A1">
        <w:rPr>
          <w:rFonts w:ascii="Arial" w:hAnsi="Arial" w:cs="Arial"/>
          <w:szCs w:val="18"/>
          <w:lang w:val="es-MX"/>
        </w:rPr>
        <w:t>Três</w:t>
      </w:r>
      <w:proofErr w:type="spellEnd"/>
      <w:r w:rsidR="00C54D1E" w:rsidRPr="004477A1">
        <w:rPr>
          <w:rFonts w:ascii="Arial" w:hAnsi="Arial" w:cs="Arial"/>
          <w:szCs w:val="18"/>
          <w:lang w:val="es-MX"/>
        </w:rPr>
        <w:t xml:space="preserve"> Poderes, </w:t>
      </w:r>
    </w:p>
    <w:p w14:paraId="52E8AA6E" w14:textId="0708C231" w:rsidR="00EA68CE" w:rsidRPr="004477A1" w:rsidRDefault="00C54D1E" w:rsidP="00445FC0">
      <w:pPr>
        <w:spacing w:after="0" w:line="240" w:lineRule="auto"/>
        <w:rPr>
          <w:rFonts w:ascii="Arial" w:hAnsi="Arial" w:cs="Arial"/>
          <w:szCs w:val="18"/>
          <w:lang w:val="es-MX"/>
        </w:rPr>
      </w:pPr>
      <w:r w:rsidRPr="004477A1">
        <w:rPr>
          <w:rFonts w:ascii="Arial" w:hAnsi="Arial" w:cs="Arial"/>
          <w:szCs w:val="18"/>
          <w:lang w:val="es-MX"/>
        </w:rPr>
        <w:t>Brasilia-Distrito Federal, 70150-900, Brasil</w:t>
      </w:r>
    </w:p>
    <w:p w14:paraId="760E8280" w14:textId="4735F7E6" w:rsidR="00606BE7" w:rsidRPr="004477A1" w:rsidRDefault="00606BE7" w:rsidP="00445FC0">
      <w:pPr>
        <w:spacing w:after="0" w:line="240" w:lineRule="auto"/>
        <w:rPr>
          <w:rFonts w:ascii="Arial" w:hAnsi="Arial" w:cs="Arial"/>
          <w:szCs w:val="18"/>
          <w:lang w:val="en-US"/>
        </w:rPr>
      </w:pPr>
      <w:r w:rsidRPr="004477A1">
        <w:rPr>
          <w:rFonts w:ascii="Arial" w:hAnsi="Arial" w:cs="Arial"/>
          <w:szCs w:val="18"/>
          <w:lang w:val="en-US"/>
        </w:rPr>
        <w:t xml:space="preserve">Email: </w:t>
      </w:r>
      <w:hyperlink r:id="rId15" w:history="1">
        <w:r w:rsidRPr="004477A1">
          <w:rPr>
            <w:rStyle w:val="Hyperlink"/>
            <w:rFonts w:ascii="Arial" w:hAnsi="Arial" w:cs="Arial"/>
            <w:szCs w:val="18"/>
            <w:lang w:val="en-US"/>
          </w:rPr>
          <w:t>gabinetepessoal@presidencia.gov.br</w:t>
        </w:r>
      </w:hyperlink>
      <w:r w:rsidRPr="004477A1">
        <w:rPr>
          <w:rFonts w:ascii="Arial" w:hAnsi="Arial" w:cs="Arial"/>
          <w:szCs w:val="18"/>
          <w:lang w:val="en-US"/>
        </w:rPr>
        <w:t xml:space="preserve">; </w:t>
      </w:r>
      <w:hyperlink r:id="rId16" w:history="1">
        <w:r w:rsidRPr="004477A1">
          <w:rPr>
            <w:rStyle w:val="Hyperlink"/>
            <w:rFonts w:ascii="Arial" w:hAnsi="Arial" w:cs="Arial"/>
            <w:szCs w:val="18"/>
            <w:lang w:val="en-US"/>
          </w:rPr>
          <w:t>sgpr@presidencia.gov.br</w:t>
        </w:r>
      </w:hyperlink>
    </w:p>
    <w:p w14:paraId="236B0A14" w14:textId="393732E4" w:rsidR="00606BE7" w:rsidRDefault="00606BE7" w:rsidP="00445FC0">
      <w:pPr>
        <w:spacing w:after="0" w:line="240" w:lineRule="auto"/>
        <w:rPr>
          <w:rFonts w:ascii="Arial" w:hAnsi="Arial" w:cs="Arial"/>
          <w:szCs w:val="18"/>
          <w:lang w:val="en-US"/>
        </w:rPr>
      </w:pPr>
      <w:r w:rsidRPr="004477A1">
        <w:rPr>
          <w:rFonts w:ascii="Arial" w:hAnsi="Arial" w:cs="Arial"/>
          <w:szCs w:val="18"/>
          <w:lang w:val="en-US"/>
        </w:rPr>
        <w:t xml:space="preserve">Twitter: </w:t>
      </w:r>
      <w:hyperlink r:id="rId17" w:history="1">
        <w:r w:rsidRPr="00307B53">
          <w:rPr>
            <w:rStyle w:val="Hyperlink"/>
            <w:rFonts w:ascii="Arial" w:hAnsi="Arial" w:cs="Arial"/>
            <w:szCs w:val="18"/>
            <w:lang w:val="en-US"/>
          </w:rPr>
          <w:t>@jairbolsonaro</w:t>
        </w:r>
      </w:hyperlink>
    </w:p>
    <w:p w14:paraId="09E49563" w14:textId="21439BC2" w:rsidR="000A35E6" w:rsidRDefault="000A35E6" w:rsidP="00445FC0">
      <w:pPr>
        <w:spacing w:after="0" w:line="240" w:lineRule="auto"/>
        <w:rPr>
          <w:rFonts w:ascii="Arial" w:hAnsi="Arial" w:cs="Arial"/>
          <w:szCs w:val="18"/>
          <w:lang w:val="en-US"/>
        </w:rPr>
      </w:pPr>
    </w:p>
    <w:p w14:paraId="7652C657" w14:textId="77777777" w:rsidR="00445FC0" w:rsidRDefault="00445FC0" w:rsidP="00445FC0">
      <w:pPr>
        <w:spacing w:after="0" w:line="240" w:lineRule="auto"/>
        <w:rPr>
          <w:rFonts w:ascii="Arial" w:hAnsi="Arial" w:cs="Arial"/>
          <w:b/>
          <w:bCs/>
        </w:rPr>
      </w:pPr>
    </w:p>
    <w:p w14:paraId="0CFD5F24" w14:textId="77777777" w:rsidR="00445FC0" w:rsidRDefault="00445FC0" w:rsidP="00445FC0">
      <w:pPr>
        <w:spacing w:after="0" w:line="240" w:lineRule="auto"/>
        <w:rPr>
          <w:rFonts w:ascii="Arial" w:hAnsi="Arial" w:cs="Arial"/>
          <w:b/>
          <w:bCs/>
        </w:rPr>
      </w:pPr>
    </w:p>
    <w:p w14:paraId="39BB1C12" w14:textId="608FF02A" w:rsidR="000A35E6" w:rsidRPr="000A35E6" w:rsidRDefault="000A35E6" w:rsidP="00445FC0">
      <w:pPr>
        <w:spacing w:after="0" w:line="240" w:lineRule="auto"/>
        <w:rPr>
          <w:rFonts w:ascii="Arial" w:hAnsi="Arial" w:cs="Arial"/>
          <w:szCs w:val="18"/>
          <w:lang w:val="en-US"/>
        </w:rPr>
      </w:pPr>
      <w:r w:rsidRPr="000A35E6">
        <w:rPr>
          <w:rFonts w:ascii="Arial" w:hAnsi="Arial" w:cs="Arial"/>
          <w:b/>
          <w:bCs/>
        </w:rPr>
        <w:t>Ambassador Nestor Forster Jr.</w:t>
      </w:r>
      <w:r w:rsidRPr="000A35E6">
        <w:rPr>
          <w:rFonts w:ascii="Arial" w:hAnsi="Arial" w:cs="Arial"/>
        </w:rPr>
        <w:br/>
        <w:t>Embassy of Brazil</w:t>
      </w:r>
      <w:r w:rsidRPr="000A35E6">
        <w:rPr>
          <w:rFonts w:ascii="Arial" w:hAnsi="Arial" w:cs="Arial"/>
        </w:rPr>
        <w:br/>
        <w:t>3006 Massachusetts Ave. NW, Washington DC 20008</w:t>
      </w:r>
      <w:r w:rsidRPr="000A35E6">
        <w:rPr>
          <w:rFonts w:ascii="Arial" w:hAnsi="Arial" w:cs="Arial"/>
        </w:rPr>
        <w:br/>
        <w:t>Phone: 202 238 2700 I Fax: 202 238 2827</w:t>
      </w:r>
      <w:r w:rsidRPr="000A35E6">
        <w:rPr>
          <w:rFonts w:ascii="Arial" w:hAnsi="Arial" w:cs="Arial"/>
        </w:rPr>
        <w:br/>
        <w:t xml:space="preserve">Email: </w:t>
      </w:r>
      <w:hyperlink r:id="rId18" w:history="1">
        <w:r w:rsidRPr="000A35E6">
          <w:rPr>
            <w:rStyle w:val="Hyperlink"/>
            <w:rFonts w:ascii="Arial" w:hAnsi="Arial" w:cs="Arial"/>
          </w:rPr>
          <w:t>ambassador.dc@itamaraty.gov.br</w:t>
        </w:r>
      </w:hyperlink>
      <w:r w:rsidRPr="000A35E6">
        <w:rPr>
          <w:rFonts w:ascii="Arial" w:hAnsi="Arial" w:cs="Arial"/>
        </w:rPr>
        <w:br/>
        <w:t xml:space="preserve">Twitter: </w:t>
      </w:r>
      <w:hyperlink r:id="rId19" w:history="1">
        <w:r w:rsidRPr="000A35E6">
          <w:rPr>
            <w:rStyle w:val="Hyperlink"/>
            <w:rFonts w:ascii="Arial" w:hAnsi="Arial" w:cs="Arial"/>
          </w:rPr>
          <w:t>@BrazilinUSA</w:t>
        </w:r>
      </w:hyperlink>
      <w:r w:rsidR="00445FC0">
        <w:rPr>
          <w:rFonts w:ascii="Arial" w:hAnsi="Arial" w:cs="Arial"/>
        </w:rPr>
        <w:t xml:space="preserve"> ; </w:t>
      </w:r>
      <w:hyperlink r:id="rId20" w:history="1">
        <w:r w:rsidR="00445FC0" w:rsidRPr="00445FC0">
          <w:rPr>
            <w:rStyle w:val="Hyperlink"/>
            <w:rFonts w:ascii="Arial" w:hAnsi="Arial" w:cs="Arial"/>
          </w:rPr>
          <w:t>@</w:t>
        </w:r>
        <w:r w:rsidR="00445FC0" w:rsidRPr="00445FC0">
          <w:rPr>
            <w:rStyle w:val="Hyperlink"/>
            <w:rFonts w:ascii="Arial" w:hAnsi="Arial" w:cs="Arial"/>
          </w:rPr>
          <w:t>BRAmbassadorUS</w:t>
        </w:r>
      </w:hyperlink>
      <w:r w:rsidRPr="000A35E6">
        <w:rPr>
          <w:rFonts w:ascii="Arial" w:hAnsi="Arial" w:cs="Arial"/>
        </w:rPr>
        <w:br/>
        <w:t xml:space="preserve">Facebook: </w:t>
      </w:r>
      <w:hyperlink r:id="rId21" w:history="1">
        <w:r w:rsidRPr="000A35E6">
          <w:rPr>
            <w:rStyle w:val="Hyperlink"/>
            <w:rFonts w:ascii="Arial" w:hAnsi="Arial" w:cs="Arial"/>
          </w:rPr>
          <w:t>@BrazilianEmbassy</w:t>
        </w:r>
      </w:hyperlink>
      <w:r w:rsidRPr="000A35E6">
        <w:rPr>
          <w:rFonts w:ascii="Arial" w:hAnsi="Arial" w:cs="Arial"/>
        </w:rPr>
        <w:br/>
        <w:t xml:space="preserve">Instagram: </w:t>
      </w:r>
      <w:hyperlink r:id="rId22" w:history="1">
        <w:r w:rsidRPr="000A35E6">
          <w:rPr>
            <w:rStyle w:val="Hyperlink"/>
            <w:rFonts w:ascii="Arial" w:hAnsi="Arial" w:cs="Arial"/>
          </w:rPr>
          <w:t>@brazilinusa</w:t>
        </w:r>
      </w:hyperlink>
      <w:r w:rsidRPr="000A35E6">
        <w:rPr>
          <w:rFonts w:ascii="Arial" w:hAnsi="Arial" w:cs="Arial"/>
        </w:rPr>
        <w:br/>
        <w:t>Salutation: Dear Ambassador</w:t>
      </w:r>
    </w:p>
    <w:p w14:paraId="63701332" w14:textId="77777777" w:rsidR="00445FC0" w:rsidRDefault="00445FC0" w:rsidP="00606BE7">
      <w:pPr>
        <w:spacing w:after="0" w:line="240" w:lineRule="auto"/>
        <w:rPr>
          <w:rFonts w:ascii="Arial" w:hAnsi="Arial" w:cs="Arial"/>
          <w:sz w:val="24"/>
          <w:lang w:val="en-US"/>
        </w:rPr>
        <w:sectPr w:rsidR="00445FC0" w:rsidSect="00445FC0">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B3B17D3" w14:textId="77777777" w:rsidR="0044382E" w:rsidRPr="000A35E6" w:rsidRDefault="0044382E" w:rsidP="00606BE7">
      <w:pPr>
        <w:spacing w:after="0" w:line="240" w:lineRule="auto"/>
        <w:rPr>
          <w:rFonts w:ascii="Arial" w:hAnsi="Arial" w:cs="Arial"/>
          <w:sz w:val="24"/>
          <w:lang w:val="en-US"/>
        </w:rPr>
      </w:pPr>
    </w:p>
    <w:p w14:paraId="791E2F32" w14:textId="4E13668F" w:rsidR="005D2C37" w:rsidRPr="00606BE7" w:rsidRDefault="00A938F2" w:rsidP="00606BE7">
      <w:pPr>
        <w:spacing w:after="0" w:line="240" w:lineRule="auto"/>
        <w:rPr>
          <w:rFonts w:ascii="Arial" w:hAnsi="Arial" w:cs="Arial"/>
          <w:sz w:val="20"/>
          <w:szCs w:val="20"/>
          <w:lang w:val="es-419"/>
        </w:rPr>
      </w:pPr>
      <w:proofErr w:type="spellStart"/>
      <w:r w:rsidRPr="00606BE7">
        <w:rPr>
          <w:rFonts w:ascii="Arial" w:hAnsi="Arial" w:cs="Arial"/>
          <w:sz w:val="20"/>
          <w:szCs w:val="20"/>
          <w:lang w:val="es-419"/>
        </w:rPr>
        <w:t>President</w:t>
      </w:r>
      <w:proofErr w:type="spellEnd"/>
      <w:r w:rsidRPr="00606BE7">
        <w:rPr>
          <w:rFonts w:ascii="Arial" w:hAnsi="Arial" w:cs="Arial"/>
          <w:sz w:val="20"/>
          <w:szCs w:val="20"/>
          <w:lang w:val="es-419"/>
        </w:rPr>
        <w:t xml:space="preserve"> </w:t>
      </w:r>
      <w:proofErr w:type="spellStart"/>
      <w:r w:rsidR="359BFFB1" w:rsidRPr="00606BE7">
        <w:rPr>
          <w:rFonts w:ascii="Arial" w:hAnsi="Arial" w:cs="Arial"/>
          <w:sz w:val="20"/>
          <w:szCs w:val="20"/>
          <w:lang w:val="es-419"/>
        </w:rPr>
        <w:t>Bolsonaro</w:t>
      </w:r>
      <w:proofErr w:type="spellEnd"/>
      <w:r w:rsidR="359BFFB1" w:rsidRPr="00606BE7">
        <w:rPr>
          <w:rFonts w:ascii="Arial" w:hAnsi="Arial" w:cs="Arial"/>
          <w:sz w:val="20"/>
          <w:szCs w:val="20"/>
          <w:lang w:val="es-419"/>
        </w:rPr>
        <w:t>,</w:t>
      </w:r>
    </w:p>
    <w:p w14:paraId="160598A3" w14:textId="77777777" w:rsidR="005D2C37" w:rsidRPr="00606BE7" w:rsidRDefault="005D2C37" w:rsidP="00606BE7">
      <w:pPr>
        <w:spacing w:after="0" w:line="240" w:lineRule="auto"/>
        <w:rPr>
          <w:rFonts w:ascii="Arial" w:hAnsi="Arial" w:cs="Arial"/>
          <w:sz w:val="20"/>
          <w:szCs w:val="20"/>
          <w:lang w:val="es-419"/>
        </w:rPr>
      </w:pPr>
    </w:p>
    <w:p w14:paraId="2000BFF2" w14:textId="588D6D56" w:rsidR="00A938F2" w:rsidRPr="00606BE7" w:rsidRDefault="0097447F" w:rsidP="00606BE7">
      <w:pPr>
        <w:spacing w:after="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In</w:t>
      </w:r>
      <w:r w:rsidR="00A938F2" w:rsidRPr="00606BE7">
        <w:rPr>
          <w:rFonts w:ascii="Arial" w:eastAsia="Roboto" w:hAnsi="Arial" w:cs="Arial"/>
          <w:color w:val="000000" w:themeColor="text1"/>
          <w:sz w:val="20"/>
          <w:szCs w:val="20"/>
          <w:lang w:val="en-US"/>
        </w:rPr>
        <w:t xml:space="preserve"> the morning of June </w:t>
      </w:r>
      <w:r w:rsidR="002E447C">
        <w:rPr>
          <w:rFonts w:ascii="Arial" w:eastAsia="Roboto" w:hAnsi="Arial" w:cs="Arial"/>
          <w:color w:val="000000" w:themeColor="text1"/>
          <w:sz w:val="20"/>
          <w:szCs w:val="20"/>
          <w:lang w:val="en-US"/>
        </w:rPr>
        <w:t xml:space="preserve">5, </w:t>
      </w:r>
      <w:r w:rsidR="00A938F2" w:rsidRPr="00606BE7">
        <w:rPr>
          <w:rFonts w:ascii="Arial" w:eastAsia="Roboto" w:hAnsi="Arial" w:cs="Arial"/>
          <w:color w:val="000000" w:themeColor="text1"/>
          <w:sz w:val="20"/>
          <w:szCs w:val="20"/>
          <w:lang w:val="en-US"/>
        </w:rPr>
        <w:t xml:space="preserve">2022, </w:t>
      </w:r>
      <w:r w:rsidR="00E12728" w:rsidRPr="00606BE7">
        <w:rPr>
          <w:rFonts w:ascii="Arial" w:eastAsia="Roboto" w:hAnsi="Arial" w:cs="Arial"/>
          <w:color w:val="000000" w:themeColor="text1"/>
          <w:sz w:val="20"/>
          <w:szCs w:val="20"/>
          <w:lang w:val="en-US"/>
        </w:rPr>
        <w:t xml:space="preserve">environmental and Indigenous peoples’ rights defenders </w:t>
      </w:r>
      <w:r w:rsidR="00A938F2" w:rsidRPr="00606BE7">
        <w:rPr>
          <w:rFonts w:ascii="Arial" w:eastAsia="Roboto" w:hAnsi="Arial" w:cs="Arial"/>
          <w:color w:val="000000" w:themeColor="text1"/>
          <w:sz w:val="20"/>
          <w:szCs w:val="20"/>
          <w:lang w:val="en-US"/>
        </w:rPr>
        <w:t xml:space="preserve">Bruno Pereira </w:t>
      </w:r>
      <w:r w:rsidR="00E12728" w:rsidRPr="00606BE7">
        <w:rPr>
          <w:rFonts w:ascii="Arial" w:eastAsia="Roboto" w:hAnsi="Arial" w:cs="Arial"/>
          <w:color w:val="000000" w:themeColor="text1"/>
          <w:sz w:val="20"/>
          <w:szCs w:val="20"/>
          <w:lang w:val="en-US"/>
        </w:rPr>
        <w:t xml:space="preserve">(Brazilian Indigenous peoples’ expert and civil servant) </w:t>
      </w:r>
      <w:r w:rsidR="00A7723F" w:rsidRPr="00606BE7">
        <w:rPr>
          <w:rFonts w:ascii="Arial" w:eastAsia="Roboto" w:hAnsi="Arial" w:cs="Arial"/>
          <w:color w:val="000000" w:themeColor="text1"/>
          <w:sz w:val="20"/>
          <w:szCs w:val="20"/>
          <w:lang w:val="en-US"/>
        </w:rPr>
        <w:t xml:space="preserve">and Dom Phillips </w:t>
      </w:r>
      <w:r w:rsidR="00E12728" w:rsidRPr="00606BE7">
        <w:rPr>
          <w:rFonts w:ascii="Arial" w:eastAsia="Roboto" w:hAnsi="Arial" w:cs="Arial"/>
          <w:color w:val="000000" w:themeColor="text1"/>
          <w:sz w:val="20"/>
          <w:szCs w:val="20"/>
          <w:lang w:val="en-US"/>
        </w:rPr>
        <w:t xml:space="preserve">(British journalist and collaborator of The Guardian) </w:t>
      </w:r>
      <w:r w:rsidR="00840A51" w:rsidRPr="00606BE7">
        <w:rPr>
          <w:rFonts w:ascii="Arial" w:eastAsia="Roboto" w:hAnsi="Arial" w:cs="Arial"/>
          <w:color w:val="000000" w:themeColor="text1"/>
          <w:sz w:val="20"/>
          <w:szCs w:val="20"/>
          <w:lang w:val="en-US"/>
        </w:rPr>
        <w:t xml:space="preserve">were reported missing, after </w:t>
      </w:r>
      <w:r w:rsidR="00A938F2" w:rsidRPr="00606BE7">
        <w:rPr>
          <w:rFonts w:ascii="Arial" w:eastAsia="Roboto" w:hAnsi="Arial" w:cs="Arial"/>
          <w:color w:val="000000" w:themeColor="text1"/>
          <w:sz w:val="20"/>
          <w:szCs w:val="20"/>
          <w:lang w:val="en-US"/>
        </w:rPr>
        <w:t xml:space="preserve">last </w:t>
      </w:r>
      <w:r w:rsidRPr="00606BE7">
        <w:rPr>
          <w:rFonts w:ascii="Arial" w:eastAsia="Roboto" w:hAnsi="Arial" w:cs="Arial"/>
          <w:color w:val="000000" w:themeColor="text1"/>
          <w:sz w:val="20"/>
          <w:szCs w:val="20"/>
          <w:lang w:val="en-US"/>
        </w:rPr>
        <w:t xml:space="preserve">being </w:t>
      </w:r>
      <w:r w:rsidR="00A938F2" w:rsidRPr="00606BE7">
        <w:rPr>
          <w:rFonts w:ascii="Arial" w:eastAsia="Roboto" w:hAnsi="Arial" w:cs="Arial"/>
          <w:color w:val="000000" w:themeColor="text1"/>
          <w:sz w:val="20"/>
          <w:szCs w:val="20"/>
          <w:lang w:val="en-US"/>
        </w:rPr>
        <w:t>seen in the Javari Valley</w:t>
      </w:r>
      <w:r w:rsidR="00840A51" w:rsidRPr="00606BE7">
        <w:rPr>
          <w:rFonts w:ascii="Arial" w:eastAsia="Roboto" w:hAnsi="Arial" w:cs="Arial"/>
          <w:color w:val="000000" w:themeColor="text1"/>
          <w:sz w:val="20"/>
          <w:szCs w:val="20"/>
          <w:lang w:val="en-US"/>
        </w:rPr>
        <w:t>,</w:t>
      </w:r>
      <w:r w:rsidR="00A938F2" w:rsidRPr="00606BE7">
        <w:rPr>
          <w:rFonts w:ascii="Arial" w:eastAsia="Roboto" w:hAnsi="Arial" w:cs="Arial"/>
          <w:color w:val="000000" w:themeColor="text1"/>
          <w:sz w:val="20"/>
          <w:szCs w:val="20"/>
          <w:lang w:val="en-US"/>
        </w:rPr>
        <w:t xml:space="preserve"> </w:t>
      </w:r>
      <w:r w:rsidRPr="00606BE7">
        <w:rPr>
          <w:rFonts w:ascii="Arial" w:eastAsia="Roboto" w:hAnsi="Arial" w:cs="Arial"/>
          <w:color w:val="000000" w:themeColor="text1"/>
          <w:sz w:val="20"/>
          <w:szCs w:val="20"/>
          <w:lang w:val="en-US"/>
        </w:rPr>
        <w:t xml:space="preserve">in the </w:t>
      </w:r>
      <w:r w:rsidR="00A938F2" w:rsidRPr="00606BE7">
        <w:rPr>
          <w:rFonts w:ascii="Arial" w:eastAsia="Roboto" w:hAnsi="Arial" w:cs="Arial"/>
          <w:color w:val="000000" w:themeColor="text1"/>
          <w:sz w:val="20"/>
          <w:szCs w:val="20"/>
          <w:lang w:val="en-US"/>
        </w:rPr>
        <w:t>Amazon stat</w:t>
      </w:r>
      <w:r w:rsidRPr="00606BE7">
        <w:rPr>
          <w:rFonts w:ascii="Arial" w:eastAsia="Roboto" w:hAnsi="Arial" w:cs="Arial"/>
          <w:color w:val="000000" w:themeColor="text1"/>
          <w:sz w:val="20"/>
          <w:szCs w:val="20"/>
          <w:lang w:val="en-US"/>
        </w:rPr>
        <w:t>e,</w:t>
      </w:r>
      <w:r w:rsidR="00A938F2" w:rsidRPr="00606BE7">
        <w:rPr>
          <w:rFonts w:ascii="Arial" w:eastAsia="Roboto" w:hAnsi="Arial" w:cs="Arial"/>
          <w:color w:val="000000" w:themeColor="text1"/>
          <w:sz w:val="20"/>
          <w:szCs w:val="20"/>
          <w:lang w:val="en-US"/>
        </w:rPr>
        <w:t xml:space="preserve"> near the borders with Colombia and Peru.</w:t>
      </w:r>
    </w:p>
    <w:p w14:paraId="57D05FEF" w14:textId="77777777" w:rsidR="00A938F2" w:rsidRPr="00606BE7" w:rsidRDefault="00A938F2" w:rsidP="00606BE7">
      <w:pPr>
        <w:spacing w:after="0" w:line="240" w:lineRule="auto"/>
        <w:jc w:val="both"/>
        <w:rPr>
          <w:rFonts w:ascii="Arial" w:eastAsia="Roboto" w:hAnsi="Arial" w:cs="Arial"/>
          <w:color w:val="000000" w:themeColor="text1"/>
          <w:sz w:val="20"/>
          <w:szCs w:val="20"/>
          <w:lang w:val="en-US"/>
        </w:rPr>
      </w:pPr>
    </w:p>
    <w:p w14:paraId="1EFDB1C8" w14:textId="409652EB" w:rsidR="00A938F2" w:rsidRPr="00606BE7" w:rsidRDefault="00AA1377" w:rsidP="00606BE7">
      <w:pPr>
        <w:spacing w:after="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They had received death threats</w:t>
      </w:r>
      <w:r w:rsidR="00A7723F" w:rsidRPr="00606BE7">
        <w:rPr>
          <w:rFonts w:ascii="Arial" w:eastAsia="Roboto" w:hAnsi="Arial" w:cs="Arial"/>
          <w:color w:val="000000" w:themeColor="text1"/>
          <w:sz w:val="20"/>
          <w:szCs w:val="20"/>
          <w:lang w:val="en-US"/>
        </w:rPr>
        <w:t xml:space="preserve"> in recent days</w:t>
      </w:r>
      <w:r w:rsidRPr="00606BE7">
        <w:rPr>
          <w:rFonts w:ascii="Arial" w:eastAsia="Roboto" w:hAnsi="Arial" w:cs="Arial"/>
          <w:color w:val="000000" w:themeColor="text1"/>
          <w:sz w:val="20"/>
          <w:szCs w:val="20"/>
          <w:lang w:val="en-US"/>
        </w:rPr>
        <w:t>, according to</w:t>
      </w:r>
      <w:r w:rsidR="00A7723F" w:rsidRPr="00606BE7">
        <w:rPr>
          <w:rFonts w:ascii="Arial" w:eastAsia="Roboto" w:hAnsi="Arial" w:cs="Arial"/>
          <w:color w:val="000000" w:themeColor="text1"/>
          <w:sz w:val="20"/>
          <w:szCs w:val="20"/>
          <w:lang w:val="en-US"/>
        </w:rPr>
        <w:t xml:space="preserve"> the</w:t>
      </w:r>
      <w:r w:rsidRPr="00606BE7">
        <w:rPr>
          <w:rFonts w:ascii="Arial" w:eastAsia="Roboto" w:hAnsi="Arial" w:cs="Arial"/>
          <w:color w:val="000000" w:themeColor="text1"/>
          <w:sz w:val="20"/>
          <w:szCs w:val="20"/>
          <w:lang w:val="en-US"/>
        </w:rPr>
        <w:t xml:space="preserve"> local organization </w:t>
      </w:r>
      <w:r w:rsidR="00A7723F" w:rsidRPr="00606BE7">
        <w:rPr>
          <w:rFonts w:ascii="Arial" w:eastAsia="Roboto" w:hAnsi="Arial" w:cs="Arial"/>
          <w:color w:val="000000" w:themeColor="text1"/>
          <w:sz w:val="20"/>
          <w:szCs w:val="20"/>
          <w:lang w:val="en-US"/>
        </w:rPr>
        <w:t xml:space="preserve">leading their search, </w:t>
      </w:r>
      <w:r w:rsidRPr="00606BE7">
        <w:rPr>
          <w:rFonts w:ascii="Arial" w:eastAsia="Roboto" w:hAnsi="Arial" w:cs="Arial"/>
          <w:color w:val="000000" w:themeColor="text1"/>
          <w:sz w:val="20"/>
          <w:szCs w:val="20"/>
          <w:lang w:val="en-US"/>
        </w:rPr>
        <w:t>Union of Indigenous Peoples of the Javari Valley (</w:t>
      </w:r>
      <w:proofErr w:type="spellStart"/>
      <w:r w:rsidRPr="00606BE7">
        <w:rPr>
          <w:rFonts w:ascii="Arial" w:eastAsia="Roboto" w:hAnsi="Arial" w:cs="Arial"/>
          <w:color w:val="000000" w:themeColor="text1"/>
          <w:sz w:val="20"/>
          <w:szCs w:val="20"/>
          <w:lang w:val="en-US"/>
        </w:rPr>
        <w:t>Univaja</w:t>
      </w:r>
      <w:proofErr w:type="spellEnd"/>
      <w:r w:rsidRPr="00606BE7">
        <w:rPr>
          <w:rFonts w:ascii="Arial" w:eastAsia="Roboto" w:hAnsi="Arial" w:cs="Arial"/>
          <w:color w:val="000000" w:themeColor="text1"/>
          <w:sz w:val="20"/>
          <w:szCs w:val="20"/>
          <w:lang w:val="en-US"/>
        </w:rPr>
        <w:t>).</w:t>
      </w:r>
    </w:p>
    <w:p w14:paraId="253E5578" w14:textId="636194A3" w:rsidR="00AA1377" w:rsidRPr="00606BE7" w:rsidRDefault="00AA1377" w:rsidP="00606BE7">
      <w:pPr>
        <w:spacing w:after="0" w:line="240" w:lineRule="auto"/>
        <w:jc w:val="both"/>
        <w:rPr>
          <w:rFonts w:ascii="Arial" w:eastAsia="Roboto" w:hAnsi="Arial" w:cs="Arial"/>
          <w:color w:val="000000" w:themeColor="text1"/>
          <w:sz w:val="20"/>
          <w:szCs w:val="20"/>
          <w:lang w:val="en-US"/>
        </w:rPr>
      </w:pPr>
    </w:p>
    <w:p w14:paraId="31902C53" w14:textId="2D078F9E" w:rsidR="00AA1377" w:rsidRPr="00606BE7" w:rsidRDefault="00AA1377" w:rsidP="00606BE7">
      <w:pPr>
        <w:spacing w:after="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We are very concerned by the failure of the authorities to locate them</w:t>
      </w:r>
      <w:r w:rsidR="00A7723F" w:rsidRPr="00606BE7">
        <w:rPr>
          <w:rFonts w:ascii="Arial" w:eastAsia="Roboto" w:hAnsi="Arial" w:cs="Arial"/>
          <w:color w:val="000000" w:themeColor="text1"/>
          <w:sz w:val="20"/>
          <w:szCs w:val="20"/>
          <w:lang w:val="en-US"/>
        </w:rPr>
        <w:t xml:space="preserve"> and by the lack of international cooperation to urgently deploy search and rescue teams in the area around the borders between Brazil, Colombia</w:t>
      </w:r>
      <w:r w:rsidR="00297570">
        <w:rPr>
          <w:rFonts w:ascii="Arial" w:eastAsia="Roboto" w:hAnsi="Arial" w:cs="Arial"/>
          <w:color w:val="000000" w:themeColor="text1"/>
          <w:sz w:val="20"/>
          <w:szCs w:val="20"/>
          <w:lang w:val="en-US"/>
        </w:rPr>
        <w:t>,</w:t>
      </w:r>
      <w:r w:rsidR="00A7723F" w:rsidRPr="00606BE7">
        <w:rPr>
          <w:rFonts w:ascii="Arial" w:eastAsia="Roboto" w:hAnsi="Arial" w:cs="Arial"/>
          <w:color w:val="000000" w:themeColor="text1"/>
          <w:sz w:val="20"/>
          <w:szCs w:val="20"/>
          <w:lang w:val="en-US"/>
        </w:rPr>
        <w:t xml:space="preserve"> and Peru, where they went missing.</w:t>
      </w:r>
    </w:p>
    <w:p w14:paraId="2EFCF830" w14:textId="77777777" w:rsidR="00AA1377" w:rsidRPr="00606BE7" w:rsidRDefault="00AA1377" w:rsidP="00606BE7">
      <w:pPr>
        <w:spacing w:after="0" w:line="240" w:lineRule="auto"/>
        <w:jc w:val="both"/>
        <w:rPr>
          <w:rFonts w:ascii="Arial" w:eastAsia="Roboto" w:hAnsi="Arial" w:cs="Arial"/>
          <w:color w:val="000000" w:themeColor="text1"/>
          <w:sz w:val="20"/>
          <w:szCs w:val="20"/>
          <w:lang w:val="en-US"/>
        </w:rPr>
      </w:pPr>
    </w:p>
    <w:p w14:paraId="3BE4E661" w14:textId="475BF528" w:rsidR="0032266C" w:rsidRPr="00297570" w:rsidRDefault="00840A51" w:rsidP="00606BE7">
      <w:pPr>
        <w:spacing w:after="0" w:line="240" w:lineRule="auto"/>
        <w:jc w:val="both"/>
        <w:rPr>
          <w:rFonts w:ascii="Arial" w:eastAsia="Roboto" w:hAnsi="Arial" w:cs="Arial"/>
          <w:color w:val="000000" w:themeColor="text1"/>
          <w:sz w:val="20"/>
          <w:szCs w:val="20"/>
          <w:lang w:val="en-US"/>
        </w:rPr>
      </w:pPr>
      <w:r w:rsidRPr="00297570">
        <w:rPr>
          <w:rFonts w:ascii="Arial" w:eastAsia="Roboto" w:hAnsi="Arial" w:cs="Arial"/>
          <w:color w:val="000000" w:themeColor="text1"/>
          <w:sz w:val="20"/>
          <w:szCs w:val="20"/>
          <w:lang w:val="en-US"/>
        </w:rPr>
        <w:t xml:space="preserve">We call you to </w:t>
      </w:r>
      <w:r w:rsidR="005576DD" w:rsidRPr="00297570">
        <w:rPr>
          <w:rFonts w:ascii="Arial" w:eastAsia="Roboto" w:hAnsi="Arial" w:cs="Arial"/>
          <w:color w:val="000000" w:themeColor="text1"/>
          <w:sz w:val="20"/>
          <w:szCs w:val="20"/>
          <w:lang w:val="en-US"/>
        </w:rPr>
        <w:t xml:space="preserve">urgently </w:t>
      </w:r>
      <w:r w:rsidRPr="00297570">
        <w:rPr>
          <w:rFonts w:ascii="Arial" w:eastAsia="Roboto" w:hAnsi="Arial" w:cs="Arial"/>
          <w:color w:val="000000" w:themeColor="text1"/>
          <w:sz w:val="20"/>
          <w:szCs w:val="20"/>
          <w:lang w:val="en-US"/>
        </w:rPr>
        <w:t>m</w:t>
      </w:r>
      <w:r w:rsidR="00A938F2" w:rsidRPr="00297570">
        <w:rPr>
          <w:rFonts w:ascii="Arial" w:eastAsia="Roboto" w:hAnsi="Arial" w:cs="Arial"/>
          <w:color w:val="000000" w:themeColor="text1"/>
          <w:sz w:val="20"/>
          <w:szCs w:val="20"/>
          <w:lang w:val="en-US"/>
        </w:rPr>
        <w:t xml:space="preserve">obilize all efforts </w:t>
      </w:r>
      <w:r w:rsidRPr="00297570">
        <w:rPr>
          <w:rFonts w:ascii="Arial" w:eastAsia="Roboto" w:hAnsi="Arial" w:cs="Arial"/>
          <w:color w:val="000000" w:themeColor="text1"/>
          <w:sz w:val="20"/>
          <w:szCs w:val="20"/>
          <w:lang w:val="en-US"/>
        </w:rPr>
        <w:t>to find Bruno Pereira and Dom Phillips alive, including international cooperation</w:t>
      </w:r>
      <w:r w:rsidR="00C54D1E" w:rsidRPr="00297570">
        <w:rPr>
          <w:rFonts w:ascii="Arial" w:eastAsia="Roboto" w:hAnsi="Arial" w:cs="Arial"/>
          <w:color w:val="000000" w:themeColor="text1"/>
          <w:sz w:val="20"/>
          <w:szCs w:val="20"/>
          <w:lang w:val="en-US"/>
        </w:rPr>
        <w:t xml:space="preserve"> with Colombia and Peru</w:t>
      </w:r>
      <w:r w:rsidR="005576DD" w:rsidRPr="00297570">
        <w:rPr>
          <w:rFonts w:ascii="Arial" w:eastAsia="Roboto" w:hAnsi="Arial" w:cs="Arial"/>
          <w:color w:val="000000" w:themeColor="text1"/>
          <w:sz w:val="20"/>
          <w:szCs w:val="20"/>
          <w:lang w:val="en-US"/>
        </w:rPr>
        <w:t>.</w:t>
      </w:r>
      <w:r w:rsidR="0032266C" w:rsidRPr="00297570">
        <w:rPr>
          <w:rFonts w:ascii="Arial" w:eastAsia="Roboto" w:hAnsi="Arial" w:cs="Arial"/>
          <w:color w:val="000000" w:themeColor="text1"/>
          <w:sz w:val="20"/>
          <w:szCs w:val="20"/>
          <w:lang w:val="en-US"/>
        </w:rPr>
        <w:t xml:space="preserve"> Security forces at all levels should provide all necessary contingents and equipment for the search. </w:t>
      </w:r>
    </w:p>
    <w:p w14:paraId="20D9F95B" w14:textId="77777777" w:rsidR="0032266C" w:rsidRPr="00297570" w:rsidRDefault="0032266C" w:rsidP="00606BE7">
      <w:pPr>
        <w:spacing w:after="0" w:line="240" w:lineRule="auto"/>
        <w:jc w:val="both"/>
        <w:rPr>
          <w:rFonts w:ascii="Arial" w:eastAsia="Roboto" w:hAnsi="Arial" w:cs="Arial"/>
          <w:color w:val="000000" w:themeColor="text1"/>
          <w:sz w:val="20"/>
          <w:szCs w:val="20"/>
          <w:lang w:val="en-US"/>
        </w:rPr>
      </w:pPr>
    </w:p>
    <w:p w14:paraId="730B168E" w14:textId="2EAE4BCA" w:rsidR="00A938F2" w:rsidRPr="00297570" w:rsidRDefault="009D7918" w:rsidP="00606BE7">
      <w:pPr>
        <w:spacing w:after="0" w:line="240" w:lineRule="auto"/>
        <w:jc w:val="both"/>
        <w:rPr>
          <w:rFonts w:ascii="Arial" w:eastAsia="Roboto" w:hAnsi="Arial" w:cs="Arial"/>
          <w:color w:val="000000" w:themeColor="text1"/>
          <w:sz w:val="20"/>
          <w:szCs w:val="20"/>
          <w:lang w:val="en-US"/>
        </w:rPr>
      </w:pPr>
      <w:r w:rsidRPr="00297570">
        <w:rPr>
          <w:rFonts w:ascii="Arial" w:eastAsia="Roboto" w:hAnsi="Arial" w:cs="Arial"/>
          <w:color w:val="000000" w:themeColor="text1"/>
          <w:sz w:val="20"/>
          <w:szCs w:val="20"/>
          <w:lang w:val="en-US"/>
        </w:rPr>
        <w:t>The Federal Prosecutor’s Office</w:t>
      </w:r>
      <w:r w:rsidR="0032266C" w:rsidRPr="00297570">
        <w:rPr>
          <w:rFonts w:ascii="Arial" w:eastAsia="Roboto" w:hAnsi="Arial" w:cs="Arial"/>
          <w:color w:val="000000" w:themeColor="text1"/>
          <w:sz w:val="20"/>
          <w:szCs w:val="20"/>
          <w:lang w:val="en-US"/>
        </w:rPr>
        <w:t xml:space="preserve"> must also </w:t>
      </w:r>
      <w:r w:rsidRPr="00297570">
        <w:rPr>
          <w:rFonts w:ascii="Arial" w:eastAsia="Roboto" w:hAnsi="Arial" w:cs="Arial"/>
          <w:color w:val="000000" w:themeColor="text1"/>
          <w:sz w:val="20"/>
          <w:szCs w:val="20"/>
          <w:lang w:val="en-US"/>
        </w:rPr>
        <w:t>guarantee</w:t>
      </w:r>
      <w:r w:rsidR="0032266C" w:rsidRPr="00297570">
        <w:rPr>
          <w:rFonts w:ascii="Arial" w:eastAsia="Roboto" w:hAnsi="Arial" w:cs="Arial"/>
          <w:color w:val="000000" w:themeColor="text1"/>
          <w:sz w:val="20"/>
          <w:szCs w:val="20"/>
          <w:lang w:val="en-US"/>
        </w:rPr>
        <w:t xml:space="preserve"> prompt, thorough, </w:t>
      </w:r>
      <w:proofErr w:type="gramStart"/>
      <w:r w:rsidR="0032266C" w:rsidRPr="00297570">
        <w:rPr>
          <w:rFonts w:ascii="Arial" w:eastAsia="Roboto" w:hAnsi="Arial" w:cs="Arial"/>
          <w:color w:val="000000" w:themeColor="text1"/>
          <w:sz w:val="20"/>
          <w:szCs w:val="20"/>
          <w:lang w:val="en-US"/>
        </w:rPr>
        <w:t>independent</w:t>
      </w:r>
      <w:proofErr w:type="gramEnd"/>
      <w:r w:rsidR="0032266C" w:rsidRPr="00297570">
        <w:rPr>
          <w:rFonts w:ascii="Arial" w:eastAsia="Roboto" w:hAnsi="Arial" w:cs="Arial"/>
          <w:color w:val="000000" w:themeColor="text1"/>
          <w:sz w:val="20"/>
          <w:szCs w:val="20"/>
          <w:lang w:val="en-US"/>
        </w:rPr>
        <w:t xml:space="preserve"> and impartial investigations for finding them alive and bring those suspected of criminal responsibility to justice.</w:t>
      </w:r>
    </w:p>
    <w:p w14:paraId="125A162E" w14:textId="2511A64C" w:rsidR="00AA1377" w:rsidRPr="00297570" w:rsidRDefault="00AA1377" w:rsidP="00606BE7">
      <w:pPr>
        <w:spacing w:after="0" w:line="240" w:lineRule="auto"/>
        <w:jc w:val="both"/>
        <w:rPr>
          <w:rFonts w:ascii="Arial" w:eastAsia="Roboto" w:hAnsi="Arial" w:cs="Arial"/>
          <w:color w:val="000000" w:themeColor="text1"/>
          <w:sz w:val="20"/>
          <w:szCs w:val="20"/>
          <w:lang w:val="en-US"/>
        </w:rPr>
      </w:pPr>
    </w:p>
    <w:p w14:paraId="3125854E" w14:textId="7D645105" w:rsidR="00AA1377" w:rsidRPr="00297570" w:rsidRDefault="00AA1377" w:rsidP="00606BE7">
      <w:pPr>
        <w:spacing w:after="0" w:line="240" w:lineRule="auto"/>
        <w:jc w:val="both"/>
        <w:rPr>
          <w:rFonts w:ascii="Arial" w:eastAsia="Roboto" w:hAnsi="Arial" w:cs="Arial"/>
          <w:color w:val="000000" w:themeColor="text1"/>
          <w:sz w:val="20"/>
          <w:szCs w:val="20"/>
          <w:lang w:val="en-US"/>
        </w:rPr>
      </w:pPr>
      <w:r w:rsidRPr="00297570">
        <w:rPr>
          <w:rFonts w:ascii="Arial" w:eastAsia="Roboto" w:hAnsi="Arial" w:cs="Arial"/>
          <w:color w:val="000000" w:themeColor="text1"/>
          <w:sz w:val="20"/>
          <w:szCs w:val="20"/>
          <w:lang w:val="en-US"/>
        </w:rPr>
        <w:t xml:space="preserve">We also call on the Peruvian and Colombian Presidents to urgently deploy search and rescue teams to their respective regions that border the area where </w:t>
      </w:r>
      <w:r w:rsidR="00A7723F" w:rsidRPr="00297570">
        <w:rPr>
          <w:rFonts w:ascii="Arial" w:eastAsia="Roboto" w:hAnsi="Arial" w:cs="Arial"/>
          <w:color w:val="000000" w:themeColor="text1"/>
          <w:sz w:val="20"/>
          <w:szCs w:val="20"/>
          <w:lang w:val="en-US"/>
        </w:rPr>
        <w:t>Bruno Pereira and Dom Phillips</w:t>
      </w:r>
      <w:r w:rsidRPr="00297570">
        <w:rPr>
          <w:rFonts w:ascii="Arial" w:eastAsia="Roboto" w:hAnsi="Arial" w:cs="Arial"/>
          <w:color w:val="000000" w:themeColor="text1"/>
          <w:sz w:val="20"/>
          <w:szCs w:val="20"/>
          <w:lang w:val="en-US"/>
        </w:rPr>
        <w:t xml:space="preserve"> went missing.</w:t>
      </w:r>
    </w:p>
    <w:p w14:paraId="5DCF869E" w14:textId="77777777" w:rsidR="00A938F2" w:rsidRPr="00606BE7" w:rsidRDefault="00A938F2" w:rsidP="00606BE7">
      <w:pPr>
        <w:spacing w:after="0" w:line="240" w:lineRule="auto"/>
        <w:jc w:val="both"/>
        <w:rPr>
          <w:rFonts w:ascii="Arial" w:eastAsia="Roboto" w:hAnsi="Arial" w:cs="Arial"/>
          <w:color w:val="000000" w:themeColor="text1"/>
          <w:sz w:val="20"/>
          <w:szCs w:val="20"/>
          <w:lang w:val="en-US"/>
        </w:rPr>
      </w:pPr>
    </w:p>
    <w:p w14:paraId="5338C1F8" w14:textId="61F7E8EC" w:rsidR="008052FA" w:rsidRPr="00606BE7" w:rsidRDefault="00A938F2" w:rsidP="00606BE7">
      <w:pPr>
        <w:spacing w:after="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Sincerely,</w:t>
      </w:r>
    </w:p>
    <w:p w14:paraId="5AA24F9F" w14:textId="326E4E89" w:rsidR="00606BE7" w:rsidRDefault="00606BE7" w:rsidP="00606BE7">
      <w:pPr>
        <w:spacing w:after="160" w:line="240" w:lineRule="auto"/>
        <w:jc w:val="both"/>
        <w:rPr>
          <w:rFonts w:ascii="Arial" w:eastAsia="Roboto" w:hAnsi="Arial" w:cs="Arial"/>
          <w:b/>
          <w:bCs/>
          <w:color w:val="000000" w:themeColor="text1"/>
          <w:sz w:val="24"/>
          <w:lang w:val="en-US"/>
        </w:rPr>
      </w:pPr>
    </w:p>
    <w:p w14:paraId="555D1F16" w14:textId="10CA6EF5" w:rsidR="00606BE7" w:rsidRPr="00606BE7" w:rsidRDefault="00606BE7" w:rsidP="00606BE7">
      <w:pPr>
        <w:pStyle w:val="AIBoxHeading"/>
        <w:shd w:val="clear" w:color="auto" w:fill="D9D9D9"/>
        <w:spacing w:line="240" w:lineRule="auto"/>
        <w:rPr>
          <w:rFonts w:ascii="Arial" w:hAnsi="Arial" w:cs="Arial"/>
          <w:b/>
          <w:sz w:val="32"/>
          <w:szCs w:val="32"/>
        </w:rPr>
      </w:pPr>
      <w:r w:rsidRPr="009A48D3">
        <w:rPr>
          <w:rFonts w:ascii="Arial" w:hAnsi="Arial" w:cs="Arial"/>
          <w:b/>
          <w:sz w:val="32"/>
          <w:szCs w:val="32"/>
        </w:rPr>
        <w:lastRenderedPageBreak/>
        <w:t>Additional information</w:t>
      </w:r>
    </w:p>
    <w:p w14:paraId="63DF4A4E" w14:textId="77777777" w:rsidR="00606BE7" w:rsidRDefault="00606BE7" w:rsidP="002E447C">
      <w:pPr>
        <w:spacing w:after="0" w:line="240" w:lineRule="auto"/>
        <w:jc w:val="both"/>
        <w:rPr>
          <w:rFonts w:ascii="Arial" w:eastAsia="Roboto" w:hAnsi="Arial" w:cs="Arial"/>
          <w:b/>
          <w:bCs/>
          <w:color w:val="000000" w:themeColor="text1"/>
          <w:sz w:val="20"/>
          <w:szCs w:val="20"/>
          <w:lang w:val="en-US"/>
        </w:rPr>
      </w:pPr>
    </w:p>
    <w:p w14:paraId="4B3B4D42" w14:textId="02070F36" w:rsidR="006F7FB5" w:rsidRPr="00606BE7" w:rsidRDefault="006F7FB5" w:rsidP="00606BE7">
      <w:pPr>
        <w:spacing w:after="160" w:line="240" w:lineRule="auto"/>
        <w:jc w:val="both"/>
        <w:rPr>
          <w:rFonts w:ascii="Arial" w:eastAsia="Roboto" w:hAnsi="Arial" w:cs="Arial"/>
          <w:b/>
          <w:bCs/>
          <w:color w:val="000000" w:themeColor="text1"/>
          <w:sz w:val="20"/>
          <w:szCs w:val="20"/>
          <w:lang w:val="en-US"/>
        </w:rPr>
      </w:pPr>
      <w:r w:rsidRPr="00606BE7">
        <w:rPr>
          <w:rFonts w:ascii="Arial" w:eastAsia="Roboto" w:hAnsi="Arial" w:cs="Arial"/>
          <w:b/>
          <w:bCs/>
          <w:color w:val="000000" w:themeColor="text1"/>
          <w:sz w:val="20"/>
          <w:szCs w:val="20"/>
          <w:lang w:val="en-US"/>
        </w:rPr>
        <w:t>Disappearance</w:t>
      </w:r>
    </w:p>
    <w:p w14:paraId="3ECDFCFE" w14:textId="08E2CC7E" w:rsidR="00C27166" w:rsidRPr="00606BE7" w:rsidRDefault="0097447F"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In</w:t>
      </w:r>
      <w:r w:rsidR="00C27166" w:rsidRPr="00606BE7">
        <w:rPr>
          <w:rFonts w:ascii="Arial" w:eastAsia="Roboto" w:hAnsi="Arial" w:cs="Arial"/>
          <w:color w:val="000000" w:themeColor="text1"/>
          <w:sz w:val="20"/>
          <w:szCs w:val="20"/>
          <w:lang w:val="en-US"/>
        </w:rPr>
        <w:t xml:space="preserve"> the morning of June </w:t>
      </w:r>
      <w:r w:rsidR="005E79E6">
        <w:rPr>
          <w:rFonts w:ascii="Arial" w:eastAsia="Roboto" w:hAnsi="Arial" w:cs="Arial"/>
          <w:color w:val="000000" w:themeColor="text1"/>
          <w:sz w:val="20"/>
          <w:szCs w:val="20"/>
          <w:lang w:val="en-US"/>
        </w:rPr>
        <w:t xml:space="preserve">5, </w:t>
      </w:r>
      <w:r w:rsidRPr="00606BE7">
        <w:rPr>
          <w:rFonts w:ascii="Arial" w:eastAsia="Roboto" w:hAnsi="Arial" w:cs="Arial"/>
          <w:color w:val="000000" w:themeColor="text1"/>
          <w:sz w:val="20"/>
          <w:szCs w:val="20"/>
          <w:lang w:val="en-US"/>
        </w:rPr>
        <w:t>2022</w:t>
      </w:r>
      <w:r w:rsidR="00C27166" w:rsidRPr="00606BE7">
        <w:rPr>
          <w:rFonts w:ascii="Arial" w:eastAsia="Roboto" w:hAnsi="Arial" w:cs="Arial"/>
          <w:color w:val="000000" w:themeColor="text1"/>
          <w:sz w:val="20"/>
          <w:szCs w:val="20"/>
          <w:lang w:val="en-US"/>
        </w:rPr>
        <w:t xml:space="preserve">, </w:t>
      </w:r>
      <w:r w:rsidR="00A7723F" w:rsidRPr="00606BE7">
        <w:rPr>
          <w:rFonts w:ascii="Arial" w:eastAsia="Roboto" w:hAnsi="Arial" w:cs="Arial"/>
          <w:color w:val="000000" w:themeColor="text1"/>
          <w:sz w:val="20"/>
          <w:szCs w:val="20"/>
          <w:lang w:val="en-US"/>
        </w:rPr>
        <w:t xml:space="preserve">Bruno Pereira, </w:t>
      </w:r>
      <w:r w:rsidR="00C27166" w:rsidRPr="00606BE7">
        <w:rPr>
          <w:rFonts w:ascii="Arial" w:eastAsia="Roboto" w:hAnsi="Arial" w:cs="Arial"/>
          <w:color w:val="000000" w:themeColor="text1"/>
          <w:sz w:val="20"/>
          <w:szCs w:val="20"/>
          <w:lang w:val="en-US"/>
        </w:rPr>
        <w:t xml:space="preserve">Brazilian </w:t>
      </w:r>
      <w:r w:rsidRPr="00606BE7">
        <w:rPr>
          <w:rFonts w:ascii="Arial" w:eastAsia="Roboto" w:hAnsi="Arial" w:cs="Arial"/>
          <w:color w:val="000000" w:themeColor="text1"/>
          <w:sz w:val="20"/>
          <w:szCs w:val="20"/>
          <w:lang w:val="en-US"/>
        </w:rPr>
        <w:t xml:space="preserve">Indigenous peoples’ </w:t>
      </w:r>
      <w:r w:rsidR="00307B53" w:rsidRPr="00606BE7">
        <w:rPr>
          <w:rFonts w:ascii="Arial" w:eastAsia="Roboto" w:hAnsi="Arial" w:cs="Arial"/>
          <w:color w:val="000000" w:themeColor="text1"/>
          <w:sz w:val="20"/>
          <w:szCs w:val="20"/>
          <w:lang w:val="en-US"/>
        </w:rPr>
        <w:t>expert,</w:t>
      </w:r>
      <w:r w:rsidR="00A7723F" w:rsidRPr="00606BE7">
        <w:rPr>
          <w:rFonts w:ascii="Arial" w:eastAsia="Roboto" w:hAnsi="Arial" w:cs="Arial"/>
          <w:color w:val="000000" w:themeColor="text1"/>
          <w:sz w:val="20"/>
          <w:szCs w:val="20"/>
          <w:lang w:val="en-US"/>
        </w:rPr>
        <w:t xml:space="preserve"> and </w:t>
      </w:r>
      <w:r w:rsidR="00C27166" w:rsidRPr="00606BE7">
        <w:rPr>
          <w:rFonts w:ascii="Arial" w:eastAsia="Roboto" w:hAnsi="Arial" w:cs="Arial"/>
          <w:color w:val="000000" w:themeColor="text1"/>
          <w:sz w:val="20"/>
          <w:szCs w:val="20"/>
          <w:lang w:val="en-US"/>
        </w:rPr>
        <w:t xml:space="preserve">licensed civil servant at the National Indian Foundation (FUNAI), </w:t>
      </w:r>
      <w:r w:rsidR="00A7723F" w:rsidRPr="00606BE7">
        <w:rPr>
          <w:rFonts w:ascii="Arial" w:eastAsia="Roboto" w:hAnsi="Arial" w:cs="Arial"/>
          <w:color w:val="000000" w:themeColor="text1"/>
          <w:sz w:val="20"/>
          <w:szCs w:val="20"/>
          <w:lang w:val="en-US"/>
        </w:rPr>
        <w:t xml:space="preserve">and Dom Phillips, British </w:t>
      </w:r>
      <w:proofErr w:type="gramStart"/>
      <w:r w:rsidR="00A7723F" w:rsidRPr="00606BE7">
        <w:rPr>
          <w:rFonts w:ascii="Arial" w:eastAsia="Roboto" w:hAnsi="Arial" w:cs="Arial"/>
          <w:color w:val="000000" w:themeColor="text1"/>
          <w:sz w:val="20"/>
          <w:szCs w:val="20"/>
          <w:lang w:val="en-US"/>
        </w:rPr>
        <w:t>journalist</w:t>
      </w:r>
      <w:proofErr w:type="gramEnd"/>
      <w:r w:rsidR="00A7723F" w:rsidRPr="00606BE7">
        <w:rPr>
          <w:rFonts w:ascii="Arial" w:eastAsia="Roboto" w:hAnsi="Arial" w:cs="Arial"/>
          <w:color w:val="000000" w:themeColor="text1"/>
          <w:sz w:val="20"/>
          <w:szCs w:val="20"/>
          <w:lang w:val="en-US"/>
        </w:rPr>
        <w:t xml:space="preserve"> and contributor to The Guardian, </w:t>
      </w:r>
      <w:r w:rsidR="00C27166" w:rsidRPr="00606BE7">
        <w:rPr>
          <w:rFonts w:ascii="Arial" w:eastAsia="Roboto" w:hAnsi="Arial" w:cs="Arial"/>
          <w:color w:val="000000" w:themeColor="text1"/>
          <w:sz w:val="20"/>
          <w:szCs w:val="20"/>
          <w:lang w:val="en-US"/>
        </w:rPr>
        <w:t xml:space="preserve">were </w:t>
      </w:r>
      <w:r w:rsidR="00BF6F7B" w:rsidRPr="00606BE7">
        <w:rPr>
          <w:rFonts w:ascii="Arial" w:eastAsia="Roboto" w:hAnsi="Arial" w:cs="Arial"/>
          <w:color w:val="000000" w:themeColor="text1"/>
          <w:sz w:val="20"/>
          <w:szCs w:val="20"/>
          <w:lang w:val="en-US"/>
        </w:rPr>
        <w:t>last seen</w:t>
      </w:r>
      <w:r w:rsidR="00C27166" w:rsidRPr="00606BE7">
        <w:rPr>
          <w:rFonts w:ascii="Arial" w:eastAsia="Roboto" w:hAnsi="Arial" w:cs="Arial"/>
          <w:color w:val="000000" w:themeColor="text1"/>
          <w:sz w:val="20"/>
          <w:szCs w:val="20"/>
          <w:lang w:val="en-US"/>
        </w:rPr>
        <w:t xml:space="preserve"> </w:t>
      </w:r>
      <w:proofErr w:type="spellStart"/>
      <w:r w:rsidR="00C27166" w:rsidRPr="00606BE7">
        <w:rPr>
          <w:rFonts w:ascii="Arial" w:eastAsia="Roboto" w:hAnsi="Arial" w:cs="Arial"/>
          <w:color w:val="000000" w:themeColor="text1"/>
          <w:sz w:val="20"/>
          <w:szCs w:val="20"/>
          <w:lang w:val="en-US"/>
        </w:rPr>
        <w:t>en</w:t>
      </w:r>
      <w:proofErr w:type="spellEnd"/>
      <w:r w:rsidR="00C27166" w:rsidRPr="00606BE7">
        <w:rPr>
          <w:rFonts w:ascii="Arial" w:eastAsia="Roboto" w:hAnsi="Arial" w:cs="Arial"/>
          <w:color w:val="000000" w:themeColor="text1"/>
          <w:sz w:val="20"/>
          <w:szCs w:val="20"/>
          <w:lang w:val="en-US"/>
        </w:rPr>
        <w:t xml:space="preserve"> route between the riverside community of São Rafael and the city of </w:t>
      </w:r>
      <w:proofErr w:type="spellStart"/>
      <w:r w:rsidR="00C27166" w:rsidRPr="00606BE7">
        <w:rPr>
          <w:rFonts w:ascii="Arial" w:eastAsia="Roboto" w:hAnsi="Arial" w:cs="Arial"/>
          <w:color w:val="000000" w:themeColor="text1"/>
          <w:sz w:val="20"/>
          <w:szCs w:val="20"/>
          <w:lang w:val="en-US"/>
        </w:rPr>
        <w:t>Atalaia</w:t>
      </w:r>
      <w:proofErr w:type="spellEnd"/>
      <w:r w:rsidR="00C27166" w:rsidRPr="00606BE7">
        <w:rPr>
          <w:rFonts w:ascii="Arial" w:eastAsia="Roboto" w:hAnsi="Arial" w:cs="Arial"/>
          <w:color w:val="000000" w:themeColor="text1"/>
          <w:sz w:val="20"/>
          <w:szCs w:val="20"/>
          <w:lang w:val="en-US"/>
        </w:rPr>
        <w:t xml:space="preserve"> do Norte, in the state of Amazonas, in northern Brazil. The two were traveling through the Javari Valley </w:t>
      </w:r>
      <w:proofErr w:type="gramStart"/>
      <w:r w:rsidR="00C27166" w:rsidRPr="00606BE7">
        <w:rPr>
          <w:rFonts w:ascii="Arial" w:eastAsia="Roboto" w:hAnsi="Arial" w:cs="Arial"/>
          <w:color w:val="000000" w:themeColor="text1"/>
          <w:sz w:val="20"/>
          <w:szCs w:val="20"/>
          <w:lang w:val="en-US"/>
        </w:rPr>
        <w:t>in order to</w:t>
      </w:r>
      <w:proofErr w:type="gramEnd"/>
      <w:r w:rsidR="00C27166" w:rsidRPr="00606BE7">
        <w:rPr>
          <w:rFonts w:ascii="Arial" w:eastAsia="Roboto" w:hAnsi="Arial" w:cs="Arial"/>
          <w:color w:val="000000" w:themeColor="text1"/>
          <w:sz w:val="20"/>
          <w:szCs w:val="20"/>
          <w:lang w:val="en-US"/>
        </w:rPr>
        <w:t xml:space="preserve"> visit and interview an Indigenous Vigilance team, organized to ensure the protection and environmental preservation of the reserve lands.</w:t>
      </w:r>
    </w:p>
    <w:p w14:paraId="61CF1C87" w14:textId="54F7855F" w:rsidR="006F7FB5" w:rsidRPr="00606BE7" w:rsidRDefault="00BF6F7B"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The Union of Indigenous Peoples of the Javari Valley (</w:t>
      </w:r>
      <w:proofErr w:type="spellStart"/>
      <w:r w:rsidRPr="00606BE7">
        <w:rPr>
          <w:rFonts w:ascii="Arial" w:eastAsia="Roboto" w:hAnsi="Arial" w:cs="Arial"/>
          <w:color w:val="000000" w:themeColor="text1"/>
          <w:sz w:val="20"/>
          <w:szCs w:val="20"/>
          <w:lang w:val="en-US"/>
        </w:rPr>
        <w:t>Univaja</w:t>
      </w:r>
      <w:proofErr w:type="spellEnd"/>
      <w:r w:rsidRPr="00606BE7">
        <w:rPr>
          <w:rFonts w:ascii="Arial" w:eastAsia="Roboto" w:hAnsi="Arial" w:cs="Arial"/>
          <w:color w:val="000000" w:themeColor="text1"/>
          <w:sz w:val="20"/>
          <w:szCs w:val="20"/>
          <w:lang w:val="en-US"/>
        </w:rPr>
        <w:t xml:space="preserve">), the local organization leading their search, </w:t>
      </w:r>
      <w:r w:rsidR="00950A1B" w:rsidRPr="00606BE7">
        <w:rPr>
          <w:rFonts w:ascii="Arial" w:eastAsia="Roboto" w:hAnsi="Arial" w:cs="Arial"/>
          <w:color w:val="000000" w:themeColor="text1"/>
          <w:sz w:val="20"/>
          <w:szCs w:val="20"/>
          <w:lang w:val="en-US"/>
        </w:rPr>
        <w:t>reported receiving</w:t>
      </w:r>
      <w:r w:rsidRPr="00606BE7">
        <w:rPr>
          <w:rFonts w:ascii="Arial" w:eastAsia="Roboto" w:hAnsi="Arial" w:cs="Arial"/>
          <w:color w:val="000000" w:themeColor="text1"/>
          <w:sz w:val="20"/>
          <w:szCs w:val="20"/>
          <w:lang w:val="en-US"/>
        </w:rPr>
        <w:t xml:space="preserve"> an anonymous letter threatening Bruno and </w:t>
      </w:r>
      <w:r w:rsidR="006F7FB5" w:rsidRPr="00606BE7">
        <w:rPr>
          <w:rFonts w:ascii="Arial" w:eastAsia="Roboto" w:hAnsi="Arial" w:cs="Arial"/>
          <w:color w:val="000000" w:themeColor="text1"/>
          <w:sz w:val="20"/>
          <w:szCs w:val="20"/>
          <w:lang w:val="en-US"/>
        </w:rPr>
        <w:t>his</w:t>
      </w:r>
      <w:r w:rsidRPr="00606BE7">
        <w:rPr>
          <w:rFonts w:ascii="Arial" w:eastAsia="Roboto" w:hAnsi="Arial" w:cs="Arial"/>
          <w:color w:val="000000" w:themeColor="text1"/>
          <w:sz w:val="20"/>
          <w:szCs w:val="20"/>
          <w:lang w:val="en-US"/>
        </w:rPr>
        <w:t xml:space="preserve"> collaborator</w:t>
      </w:r>
      <w:r w:rsidR="00950A1B" w:rsidRPr="00606BE7">
        <w:rPr>
          <w:rFonts w:ascii="Arial" w:eastAsia="Roboto" w:hAnsi="Arial" w:cs="Arial"/>
          <w:color w:val="000000" w:themeColor="text1"/>
          <w:sz w:val="20"/>
          <w:szCs w:val="20"/>
          <w:lang w:val="en-US"/>
        </w:rPr>
        <w:t>, a week before Bruno and Dom disappeared.</w:t>
      </w:r>
    </w:p>
    <w:p w14:paraId="1A8DF613" w14:textId="12BA680D" w:rsidR="00BF6F7B" w:rsidRPr="00606BE7" w:rsidRDefault="00300D74" w:rsidP="00606BE7">
      <w:pPr>
        <w:spacing w:after="160" w:line="240" w:lineRule="auto"/>
        <w:jc w:val="both"/>
        <w:rPr>
          <w:rFonts w:ascii="Arial" w:eastAsia="Roboto" w:hAnsi="Arial" w:cs="Arial"/>
          <w:color w:val="000000" w:themeColor="text1"/>
          <w:sz w:val="20"/>
          <w:szCs w:val="20"/>
          <w:lang w:val="en-US"/>
        </w:rPr>
      </w:pPr>
      <w:hyperlink r:id="rId23" w:history="1">
        <w:r w:rsidR="00BF6F7B" w:rsidRPr="00606BE7">
          <w:rPr>
            <w:rStyle w:val="Hyperlink"/>
            <w:rFonts w:ascii="Arial" w:eastAsia="Roboto" w:hAnsi="Arial" w:cs="Arial"/>
            <w:sz w:val="20"/>
            <w:szCs w:val="20"/>
            <w:lang w:val="en-US"/>
          </w:rPr>
          <w:t xml:space="preserve">According to </w:t>
        </w:r>
        <w:r w:rsidR="00673E65" w:rsidRPr="00606BE7">
          <w:rPr>
            <w:rStyle w:val="Hyperlink"/>
            <w:rFonts w:ascii="Arial" w:eastAsia="Roboto" w:hAnsi="Arial" w:cs="Arial"/>
            <w:sz w:val="20"/>
            <w:szCs w:val="20"/>
            <w:lang w:val="en-US"/>
          </w:rPr>
          <w:t>media</w:t>
        </w:r>
      </w:hyperlink>
      <w:r w:rsidR="00BF6F7B" w:rsidRPr="00606BE7">
        <w:rPr>
          <w:rFonts w:ascii="Arial" w:eastAsia="Roboto" w:hAnsi="Arial" w:cs="Arial"/>
          <w:color w:val="000000" w:themeColor="text1"/>
          <w:sz w:val="20"/>
          <w:szCs w:val="20"/>
          <w:lang w:val="en-US"/>
        </w:rPr>
        <w:t xml:space="preserve">, </w:t>
      </w:r>
      <w:proofErr w:type="spellStart"/>
      <w:r w:rsidR="00BF6F7B" w:rsidRPr="00606BE7">
        <w:rPr>
          <w:rFonts w:ascii="Arial" w:eastAsia="Roboto" w:hAnsi="Arial" w:cs="Arial"/>
          <w:color w:val="000000" w:themeColor="text1"/>
          <w:sz w:val="20"/>
          <w:szCs w:val="20"/>
          <w:lang w:val="en-US"/>
        </w:rPr>
        <w:t>Univaja</w:t>
      </w:r>
      <w:proofErr w:type="spellEnd"/>
      <w:r w:rsidR="00BF6F7B" w:rsidRPr="00606BE7">
        <w:rPr>
          <w:rFonts w:ascii="Arial" w:eastAsia="Roboto" w:hAnsi="Arial" w:cs="Arial"/>
          <w:color w:val="000000" w:themeColor="text1"/>
          <w:sz w:val="20"/>
          <w:szCs w:val="20"/>
          <w:lang w:val="en-US"/>
        </w:rPr>
        <w:t xml:space="preserve"> </w:t>
      </w:r>
      <w:r w:rsidR="00673E65" w:rsidRPr="00606BE7">
        <w:rPr>
          <w:rFonts w:ascii="Arial" w:eastAsia="Roboto" w:hAnsi="Arial" w:cs="Arial"/>
          <w:color w:val="000000" w:themeColor="text1"/>
          <w:sz w:val="20"/>
          <w:szCs w:val="20"/>
          <w:lang w:val="en-US"/>
        </w:rPr>
        <w:t xml:space="preserve">also </w:t>
      </w:r>
      <w:r w:rsidR="00BF6F7B" w:rsidRPr="00606BE7">
        <w:rPr>
          <w:rFonts w:ascii="Arial" w:eastAsia="Roboto" w:hAnsi="Arial" w:cs="Arial"/>
          <w:color w:val="000000" w:themeColor="text1"/>
          <w:sz w:val="20"/>
          <w:szCs w:val="20"/>
          <w:lang w:val="en-US"/>
        </w:rPr>
        <w:t>reported</w:t>
      </w:r>
      <w:r w:rsidR="00673E65" w:rsidRPr="00606BE7">
        <w:rPr>
          <w:rFonts w:ascii="Arial" w:eastAsia="Roboto" w:hAnsi="Arial" w:cs="Arial"/>
          <w:color w:val="000000" w:themeColor="text1"/>
          <w:sz w:val="20"/>
          <w:szCs w:val="20"/>
          <w:lang w:val="en-US"/>
        </w:rPr>
        <w:t xml:space="preserve"> that the day </w:t>
      </w:r>
      <w:proofErr w:type="gramStart"/>
      <w:r w:rsidR="00673E65" w:rsidRPr="00606BE7">
        <w:rPr>
          <w:rFonts w:ascii="Arial" w:eastAsia="Roboto" w:hAnsi="Arial" w:cs="Arial"/>
          <w:color w:val="000000" w:themeColor="text1"/>
          <w:sz w:val="20"/>
          <w:szCs w:val="20"/>
          <w:lang w:val="en-US"/>
        </w:rPr>
        <w:t>previous to</w:t>
      </w:r>
      <w:proofErr w:type="gramEnd"/>
      <w:r w:rsidR="00673E65" w:rsidRPr="00606BE7">
        <w:rPr>
          <w:rFonts w:ascii="Arial" w:eastAsia="Roboto" w:hAnsi="Arial" w:cs="Arial"/>
          <w:color w:val="000000" w:themeColor="text1"/>
          <w:sz w:val="20"/>
          <w:szCs w:val="20"/>
          <w:lang w:val="en-US"/>
        </w:rPr>
        <w:t xml:space="preserve"> their disappearance, three men known as </w:t>
      </w:r>
      <w:r w:rsidR="00307B53" w:rsidRPr="00606BE7">
        <w:rPr>
          <w:rFonts w:ascii="Arial" w:eastAsia="Roboto" w:hAnsi="Arial" w:cs="Arial"/>
          <w:color w:val="000000" w:themeColor="text1"/>
          <w:sz w:val="20"/>
          <w:szCs w:val="20"/>
          <w:lang w:val="en-US"/>
        </w:rPr>
        <w:t>illegal</w:t>
      </w:r>
      <w:r w:rsidR="00673E65" w:rsidRPr="00606BE7">
        <w:rPr>
          <w:rFonts w:ascii="Arial" w:eastAsia="Roboto" w:hAnsi="Arial" w:cs="Arial"/>
          <w:color w:val="000000" w:themeColor="text1"/>
          <w:sz w:val="20"/>
          <w:szCs w:val="20"/>
          <w:lang w:val="en-US"/>
        </w:rPr>
        <w:t xml:space="preserve"> fishermen approached a boat where Bruno, Dom and members of an Indigenous patrol were, and threatened them with fire weapons. </w:t>
      </w:r>
      <w:hyperlink r:id="rId24" w:history="1">
        <w:r w:rsidR="00673E65" w:rsidRPr="00606BE7">
          <w:rPr>
            <w:rStyle w:val="Hyperlink"/>
            <w:rFonts w:ascii="Arial" w:eastAsia="Roboto" w:hAnsi="Arial" w:cs="Arial"/>
            <w:sz w:val="20"/>
            <w:szCs w:val="20"/>
            <w:lang w:val="en-US"/>
          </w:rPr>
          <w:t>Media also reported</w:t>
        </w:r>
      </w:hyperlink>
      <w:r w:rsidR="00673E65" w:rsidRPr="00606BE7">
        <w:rPr>
          <w:rFonts w:ascii="Arial" w:eastAsia="Roboto" w:hAnsi="Arial" w:cs="Arial"/>
          <w:color w:val="000000" w:themeColor="text1"/>
          <w:sz w:val="20"/>
          <w:szCs w:val="20"/>
          <w:lang w:val="en-US"/>
        </w:rPr>
        <w:t xml:space="preserve"> that a local fisherman is currently being held by the Military Police </w:t>
      </w:r>
      <w:r w:rsidR="006F7FB5" w:rsidRPr="00606BE7">
        <w:rPr>
          <w:rFonts w:ascii="Arial" w:eastAsia="Roboto" w:hAnsi="Arial" w:cs="Arial"/>
          <w:color w:val="000000" w:themeColor="text1"/>
          <w:sz w:val="20"/>
          <w:szCs w:val="20"/>
          <w:lang w:val="en-US"/>
        </w:rPr>
        <w:t>as</w:t>
      </w:r>
      <w:r w:rsidR="00673E65" w:rsidRPr="00606BE7">
        <w:rPr>
          <w:rFonts w:ascii="Arial" w:eastAsia="Roboto" w:hAnsi="Arial" w:cs="Arial"/>
          <w:color w:val="000000" w:themeColor="text1"/>
          <w:sz w:val="20"/>
          <w:szCs w:val="20"/>
          <w:lang w:val="en-US"/>
        </w:rPr>
        <w:t xml:space="preserve"> a suspect of their disappearance.</w:t>
      </w:r>
    </w:p>
    <w:p w14:paraId="48D2A116" w14:textId="71B4CC85" w:rsidR="006F7FB5" w:rsidRPr="00606BE7" w:rsidRDefault="006F7FB5" w:rsidP="00606BE7">
      <w:pPr>
        <w:spacing w:after="160" w:line="240" w:lineRule="auto"/>
        <w:jc w:val="both"/>
        <w:rPr>
          <w:rFonts w:ascii="Arial" w:eastAsia="Roboto" w:hAnsi="Arial" w:cs="Arial"/>
          <w:b/>
          <w:bCs/>
          <w:color w:val="000000" w:themeColor="text1"/>
          <w:sz w:val="20"/>
          <w:szCs w:val="20"/>
          <w:lang w:val="en-US"/>
        </w:rPr>
      </w:pPr>
      <w:r w:rsidRPr="00606BE7">
        <w:rPr>
          <w:rFonts w:ascii="Arial" w:eastAsia="Roboto" w:hAnsi="Arial" w:cs="Arial"/>
          <w:b/>
          <w:bCs/>
          <w:color w:val="000000" w:themeColor="text1"/>
          <w:sz w:val="20"/>
          <w:szCs w:val="20"/>
          <w:lang w:val="en-US"/>
        </w:rPr>
        <w:t>Context</w:t>
      </w:r>
    </w:p>
    <w:p w14:paraId="7F6F6254" w14:textId="48416477" w:rsidR="00C27166" w:rsidRPr="00606BE7" w:rsidRDefault="00C27166"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 xml:space="preserve">The Javari Valley is located on the border of the Amazon with Peru and Colombia and has 8.5 million hectares of demarcated land, making it the second largest </w:t>
      </w:r>
      <w:r w:rsidR="006F7FB5" w:rsidRPr="00606BE7">
        <w:rPr>
          <w:rFonts w:ascii="Arial" w:eastAsia="Roboto" w:hAnsi="Arial" w:cs="Arial"/>
          <w:color w:val="000000" w:themeColor="text1"/>
          <w:sz w:val="20"/>
          <w:szCs w:val="20"/>
          <w:lang w:val="en-US"/>
        </w:rPr>
        <w:t>official</w:t>
      </w:r>
      <w:r w:rsidRPr="00606BE7">
        <w:rPr>
          <w:rFonts w:ascii="Arial" w:eastAsia="Roboto" w:hAnsi="Arial" w:cs="Arial"/>
          <w:color w:val="000000" w:themeColor="text1"/>
          <w:sz w:val="20"/>
          <w:szCs w:val="20"/>
          <w:lang w:val="en-US"/>
        </w:rPr>
        <w:t xml:space="preserve"> Indigenous </w:t>
      </w:r>
      <w:r w:rsidR="006F7FB5" w:rsidRPr="00606BE7">
        <w:rPr>
          <w:rFonts w:ascii="Arial" w:eastAsia="Roboto" w:hAnsi="Arial" w:cs="Arial"/>
          <w:color w:val="000000" w:themeColor="text1"/>
          <w:sz w:val="20"/>
          <w:szCs w:val="20"/>
          <w:lang w:val="en-US"/>
        </w:rPr>
        <w:t>territory</w:t>
      </w:r>
      <w:r w:rsidRPr="00606BE7">
        <w:rPr>
          <w:rFonts w:ascii="Arial" w:eastAsia="Roboto" w:hAnsi="Arial" w:cs="Arial"/>
          <w:color w:val="000000" w:themeColor="text1"/>
          <w:sz w:val="20"/>
          <w:szCs w:val="20"/>
          <w:lang w:val="en-US"/>
        </w:rPr>
        <w:t xml:space="preserve"> in Brazil. The region is home to the largest concentration of </w:t>
      </w:r>
      <w:r w:rsidR="006F7FB5" w:rsidRPr="00606BE7">
        <w:rPr>
          <w:rFonts w:ascii="Arial" w:eastAsia="Roboto" w:hAnsi="Arial" w:cs="Arial"/>
          <w:color w:val="000000" w:themeColor="text1"/>
          <w:sz w:val="20"/>
          <w:szCs w:val="20"/>
          <w:lang w:val="en-US"/>
        </w:rPr>
        <w:t>I</w:t>
      </w:r>
      <w:r w:rsidRPr="00606BE7">
        <w:rPr>
          <w:rFonts w:ascii="Arial" w:eastAsia="Roboto" w:hAnsi="Arial" w:cs="Arial"/>
          <w:color w:val="000000" w:themeColor="text1"/>
          <w:sz w:val="20"/>
          <w:szCs w:val="20"/>
          <w:lang w:val="en-US"/>
        </w:rPr>
        <w:t xml:space="preserve">ndigenous peoples </w:t>
      </w:r>
      <w:r w:rsidR="006F7FB5" w:rsidRPr="00606BE7">
        <w:rPr>
          <w:rFonts w:ascii="Arial" w:eastAsia="Roboto" w:hAnsi="Arial" w:cs="Arial"/>
          <w:color w:val="000000" w:themeColor="text1"/>
          <w:sz w:val="20"/>
          <w:szCs w:val="20"/>
          <w:lang w:val="en-US"/>
        </w:rPr>
        <w:t xml:space="preserve">in </w:t>
      </w:r>
      <w:r w:rsidR="004477A1" w:rsidRPr="00606BE7">
        <w:rPr>
          <w:rFonts w:ascii="Arial" w:eastAsia="Roboto" w:hAnsi="Arial" w:cs="Arial"/>
          <w:color w:val="000000" w:themeColor="text1"/>
          <w:sz w:val="20"/>
          <w:szCs w:val="20"/>
          <w:lang w:val="en-US"/>
        </w:rPr>
        <w:t>voluntary</w:t>
      </w:r>
      <w:r w:rsidR="006F7FB5" w:rsidRPr="00606BE7">
        <w:rPr>
          <w:rFonts w:ascii="Arial" w:eastAsia="Roboto" w:hAnsi="Arial" w:cs="Arial"/>
          <w:color w:val="000000" w:themeColor="text1"/>
          <w:sz w:val="20"/>
          <w:szCs w:val="20"/>
          <w:lang w:val="en-US"/>
        </w:rPr>
        <w:t xml:space="preserve"> isolation </w:t>
      </w:r>
      <w:r w:rsidRPr="00606BE7">
        <w:rPr>
          <w:rFonts w:ascii="Arial" w:eastAsia="Roboto" w:hAnsi="Arial" w:cs="Arial"/>
          <w:color w:val="000000" w:themeColor="text1"/>
          <w:sz w:val="20"/>
          <w:szCs w:val="20"/>
          <w:lang w:val="en-US"/>
        </w:rPr>
        <w:t xml:space="preserve">in the world, and its access is only possible by land and river routes. Like other regions of the Brazilian Amazon, the Javari Valley is the scene of intense conflicts led by land invaders associated with mining and illegal logging. In addition, the area is also crossed by drug trafficking disputes, which take advantage of the poorly monitored borders to dominate the drug trade flows between </w:t>
      </w:r>
      <w:r w:rsidR="006F7FB5" w:rsidRPr="00606BE7">
        <w:rPr>
          <w:rFonts w:ascii="Arial" w:eastAsia="Roboto" w:hAnsi="Arial" w:cs="Arial"/>
          <w:color w:val="000000" w:themeColor="text1"/>
          <w:sz w:val="20"/>
          <w:szCs w:val="20"/>
          <w:lang w:val="en-US"/>
        </w:rPr>
        <w:t>Brazil, Colombia</w:t>
      </w:r>
      <w:r w:rsidR="004477A1">
        <w:rPr>
          <w:rFonts w:ascii="Arial" w:eastAsia="Roboto" w:hAnsi="Arial" w:cs="Arial"/>
          <w:color w:val="000000" w:themeColor="text1"/>
          <w:sz w:val="20"/>
          <w:szCs w:val="20"/>
          <w:lang w:val="en-US"/>
        </w:rPr>
        <w:t>,</w:t>
      </w:r>
      <w:r w:rsidR="006F7FB5" w:rsidRPr="00606BE7">
        <w:rPr>
          <w:rFonts w:ascii="Arial" w:eastAsia="Roboto" w:hAnsi="Arial" w:cs="Arial"/>
          <w:color w:val="000000" w:themeColor="text1"/>
          <w:sz w:val="20"/>
          <w:szCs w:val="20"/>
          <w:lang w:val="en-US"/>
        </w:rPr>
        <w:t xml:space="preserve"> and Peru</w:t>
      </w:r>
      <w:r w:rsidRPr="00606BE7">
        <w:rPr>
          <w:rFonts w:ascii="Arial" w:eastAsia="Roboto" w:hAnsi="Arial" w:cs="Arial"/>
          <w:color w:val="000000" w:themeColor="text1"/>
          <w:sz w:val="20"/>
          <w:szCs w:val="20"/>
          <w:lang w:val="en-US"/>
        </w:rPr>
        <w:t>.</w:t>
      </w:r>
    </w:p>
    <w:p w14:paraId="6F1C2A59" w14:textId="392222E9" w:rsidR="00C27166" w:rsidRPr="00606BE7" w:rsidRDefault="00C27166"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 xml:space="preserve">The region has a history of violence and threats against </w:t>
      </w:r>
      <w:r w:rsidR="006F7FB5" w:rsidRPr="00606BE7">
        <w:rPr>
          <w:rFonts w:ascii="Arial" w:eastAsia="Roboto" w:hAnsi="Arial" w:cs="Arial"/>
          <w:color w:val="000000" w:themeColor="text1"/>
          <w:sz w:val="20"/>
          <w:szCs w:val="20"/>
          <w:lang w:val="en-US"/>
        </w:rPr>
        <w:t>FUNAI</w:t>
      </w:r>
      <w:r w:rsidRPr="00606BE7">
        <w:rPr>
          <w:rFonts w:ascii="Arial" w:eastAsia="Roboto" w:hAnsi="Arial" w:cs="Arial"/>
          <w:color w:val="000000" w:themeColor="text1"/>
          <w:sz w:val="20"/>
          <w:szCs w:val="20"/>
          <w:lang w:val="en-US"/>
        </w:rPr>
        <w:t xml:space="preserve"> public servants, human rights defenders, and non-governmental organizations. In 2019, </w:t>
      </w:r>
      <w:proofErr w:type="spellStart"/>
      <w:r w:rsidRPr="00606BE7">
        <w:rPr>
          <w:rFonts w:ascii="Arial" w:eastAsia="Roboto" w:hAnsi="Arial" w:cs="Arial"/>
          <w:color w:val="000000" w:themeColor="text1"/>
          <w:sz w:val="20"/>
          <w:szCs w:val="20"/>
          <w:lang w:val="en-US"/>
        </w:rPr>
        <w:t>Maxciel</w:t>
      </w:r>
      <w:proofErr w:type="spellEnd"/>
      <w:r w:rsidRPr="00606BE7">
        <w:rPr>
          <w:rFonts w:ascii="Arial" w:eastAsia="Roboto" w:hAnsi="Arial" w:cs="Arial"/>
          <w:color w:val="000000" w:themeColor="text1"/>
          <w:sz w:val="20"/>
          <w:szCs w:val="20"/>
          <w:lang w:val="en-US"/>
        </w:rPr>
        <w:t xml:space="preserve"> Pereira dos Santos, a </w:t>
      </w:r>
      <w:r w:rsidR="006F7FB5" w:rsidRPr="00606BE7">
        <w:rPr>
          <w:rFonts w:ascii="Arial" w:eastAsia="Roboto" w:hAnsi="Arial" w:cs="Arial"/>
          <w:color w:val="000000" w:themeColor="text1"/>
          <w:sz w:val="20"/>
          <w:szCs w:val="20"/>
          <w:lang w:val="en-US"/>
        </w:rPr>
        <w:t>FUNAI</w:t>
      </w:r>
      <w:r w:rsidRPr="00606BE7">
        <w:rPr>
          <w:rFonts w:ascii="Arial" w:eastAsia="Roboto" w:hAnsi="Arial" w:cs="Arial"/>
          <w:color w:val="000000" w:themeColor="text1"/>
          <w:sz w:val="20"/>
          <w:szCs w:val="20"/>
          <w:lang w:val="en-US"/>
        </w:rPr>
        <w:t xml:space="preserve"> servant in </w:t>
      </w:r>
      <w:proofErr w:type="spellStart"/>
      <w:r w:rsidRPr="00606BE7">
        <w:rPr>
          <w:rFonts w:ascii="Arial" w:eastAsia="Roboto" w:hAnsi="Arial" w:cs="Arial"/>
          <w:color w:val="000000" w:themeColor="text1"/>
          <w:sz w:val="20"/>
          <w:szCs w:val="20"/>
          <w:lang w:val="en-US"/>
        </w:rPr>
        <w:t>Tabatinga</w:t>
      </w:r>
      <w:proofErr w:type="spellEnd"/>
      <w:r w:rsidRPr="00606BE7">
        <w:rPr>
          <w:rFonts w:ascii="Arial" w:eastAsia="Roboto" w:hAnsi="Arial" w:cs="Arial"/>
          <w:color w:val="000000" w:themeColor="text1"/>
          <w:sz w:val="20"/>
          <w:szCs w:val="20"/>
          <w:lang w:val="en-US"/>
        </w:rPr>
        <w:t>, was murdered by gunfire. To this day the crime has not been solved.</w:t>
      </w:r>
    </w:p>
    <w:p w14:paraId="26917FA9" w14:textId="17A7F644" w:rsidR="00C27166" w:rsidRPr="00606BE7" w:rsidRDefault="00C27166"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The Brazilian government, headed by</w:t>
      </w:r>
      <w:r w:rsidR="006F7FB5" w:rsidRPr="00606BE7">
        <w:rPr>
          <w:rFonts w:ascii="Arial" w:eastAsia="Roboto" w:hAnsi="Arial" w:cs="Arial"/>
          <w:color w:val="000000" w:themeColor="text1"/>
          <w:sz w:val="20"/>
          <w:szCs w:val="20"/>
          <w:lang w:val="en-US"/>
        </w:rPr>
        <w:t xml:space="preserve"> President</w:t>
      </w:r>
      <w:r w:rsidRPr="00606BE7">
        <w:rPr>
          <w:rFonts w:ascii="Arial" w:eastAsia="Roboto" w:hAnsi="Arial" w:cs="Arial"/>
          <w:color w:val="000000" w:themeColor="text1"/>
          <w:sz w:val="20"/>
          <w:szCs w:val="20"/>
          <w:lang w:val="en-US"/>
        </w:rPr>
        <w:t xml:space="preserve"> Jair Bolsonaro, is </w:t>
      </w:r>
      <w:r w:rsidR="006F7FB5" w:rsidRPr="00606BE7">
        <w:rPr>
          <w:rFonts w:ascii="Arial" w:eastAsia="Roboto" w:hAnsi="Arial" w:cs="Arial"/>
          <w:color w:val="000000" w:themeColor="text1"/>
          <w:sz w:val="20"/>
          <w:szCs w:val="20"/>
          <w:lang w:val="en-US"/>
        </w:rPr>
        <w:t>notorious</w:t>
      </w:r>
      <w:r w:rsidRPr="00606BE7">
        <w:rPr>
          <w:rFonts w:ascii="Arial" w:eastAsia="Roboto" w:hAnsi="Arial" w:cs="Arial"/>
          <w:color w:val="000000" w:themeColor="text1"/>
          <w:sz w:val="20"/>
          <w:szCs w:val="20"/>
          <w:lang w:val="en-US"/>
        </w:rPr>
        <w:t xml:space="preserve"> for its policies of dismantling environmental legislation and its attacks on the rights of </w:t>
      </w:r>
      <w:r w:rsidR="006F7FB5" w:rsidRPr="00606BE7">
        <w:rPr>
          <w:rFonts w:ascii="Arial" w:eastAsia="Roboto" w:hAnsi="Arial" w:cs="Arial"/>
          <w:color w:val="000000" w:themeColor="text1"/>
          <w:sz w:val="20"/>
          <w:szCs w:val="20"/>
          <w:lang w:val="en-US"/>
        </w:rPr>
        <w:t>I</w:t>
      </w:r>
      <w:r w:rsidRPr="00606BE7">
        <w:rPr>
          <w:rFonts w:ascii="Arial" w:eastAsia="Roboto" w:hAnsi="Arial" w:cs="Arial"/>
          <w:color w:val="000000" w:themeColor="text1"/>
          <w:sz w:val="20"/>
          <w:szCs w:val="20"/>
          <w:lang w:val="en-US"/>
        </w:rPr>
        <w:t>ndigenous</w:t>
      </w:r>
      <w:r w:rsidR="006F7FB5" w:rsidRPr="00606BE7">
        <w:rPr>
          <w:rFonts w:ascii="Arial" w:eastAsia="Roboto" w:hAnsi="Arial" w:cs="Arial"/>
          <w:color w:val="000000" w:themeColor="text1"/>
          <w:sz w:val="20"/>
          <w:szCs w:val="20"/>
          <w:lang w:val="en-US"/>
        </w:rPr>
        <w:t xml:space="preserve"> peoples</w:t>
      </w:r>
      <w:r w:rsidRPr="00606BE7">
        <w:rPr>
          <w:rFonts w:ascii="Arial" w:eastAsia="Roboto" w:hAnsi="Arial" w:cs="Arial"/>
          <w:color w:val="000000" w:themeColor="text1"/>
          <w:sz w:val="20"/>
          <w:szCs w:val="20"/>
          <w:lang w:val="en-US"/>
        </w:rPr>
        <w:t xml:space="preserve"> and</w:t>
      </w:r>
      <w:r w:rsidR="006F7FB5" w:rsidRPr="00606BE7">
        <w:rPr>
          <w:rFonts w:ascii="Arial" w:eastAsia="Roboto" w:hAnsi="Arial" w:cs="Arial"/>
          <w:color w:val="000000" w:themeColor="text1"/>
          <w:sz w:val="20"/>
          <w:szCs w:val="20"/>
          <w:lang w:val="en-US"/>
        </w:rPr>
        <w:t xml:space="preserve"> other</w:t>
      </w:r>
      <w:r w:rsidRPr="00606BE7">
        <w:rPr>
          <w:rFonts w:ascii="Arial" w:eastAsia="Roboto" w:hAnsi="Arial" w:cs="Arial"/>
          <w:color w:val="000000" w:themeColor="text1"/>
          <w:sz w:val="20"/>
          <w:szCs w:val="20"/>
          <w:lang w:val="en-US"/>
        </w:rPr>
        <w:t xml:space="preserve"> traditional </w:t>
      </w:r>
      <w:r w:rsidR="006F7FB5" w:rsidRPr="00606BE7">
        <w:rPr>
          <w:rFonts w:ascii="Arial" w:eastAsia="Roboto" w:hAnsi="Arial" w:cs="Arial"/>
          <w:color w:val="000000" w:themeColor="text1"/>
          <w:sz w:val="20"/>
          <w:szCs w:val="20"/>
          <w:lang w:val="en-US"/>
        </w:rPr>
        <w:t>communities</w:t>
      </w:r>
      <w:r w:rsidRPr="00606BE7">
        <w:rPr>
          <w:rFonts w:ascii="Arial" w:eastAsia="Roboto" w:hAnsi="Arial" w:cs="Arial"/>
          <w:color w:val="000000" w:themeColor="text1"/>
          <w:sz w:val="20"/>
          <w:szCs w:val="20"/>
          <w:lang w:val="en-US"/>
        </w:rPr>
        <w:t xml:space="preserve">. </w:t>
      </w:r>
      <w:r w:rsidR="006F7FB5" w:rsidRPr="00606BE7">
        <w:rPr>
          <w:rFonts w:ascii="Arial" w:eastAsia="Roboto" w:hAnsi="Arial" w:cs="Arial"/>
          <w:color w:val="000000" w:themeColor="text1"/>
          <w:sz w:val="20"/>
          <w:szCs w:val="20"/>
          <w:lang w:val="en-US"/>
        </w:rPr>
        <w:t>In August 2021, t</w:t>
      </w:r>
      <w:r w:rsidRPr="00606BE7">
        <w:rPr>
          <w:rFonts w:ascii="Arial" w:eastAsia="Roboto" w:hAnsi="Arial" w:cs="Arial"/>
          <w:color w:val="000000" w:themeColor="text1"/>
          <w:sz w:val="20"/>
          <w:szCs w:val="20"/>
          <w:lang w:val="en-US"/>
        </w:rPr>
        <w:t>he Articulation of Indigenous Peoples of Brazil (APIB)</w:t>
      </w:r>
      <w:r w:rsidR="006F7FB5" w:rsidRPr="00606BE7">
        <w:rPr>
          <w:rFonts w:ascii="Arial" w:eastAsia="Roboto" w:hAnsi="Arial" w:cs="Arial"/>
          <w:color w:val="000000" w:themeColor="text1"/>
          <w:sz w:val="20"/>
          <w:szCs w:val="20"/>
          <w:lang w:val="en-US"/>
        </w:rPr>
        <w:t xml:space="preserve"> </w:t>
      </w:r>
      <w:r w:rsidRPr="00606BE7">
        <w:rPr>
          <w:rFonts w:ascii="Arial" w:eastAsia="Roboto" w:hAnsi="Arial" w:cs="Arial"/>
          <w:color w:val="000000" w:themeColor="text1"/>
          <w:sz w:val="20"/>
          <w:szCs w:val="20"/>
          <w:lang w:val="en-US"/>
        </w:rPr>
        <w:t xml:space="preserve">filed a complaint </w:t>
      </w:r>
      <w:r w:rsidR="006F7FB5" w:rsidRPr="00606BE7">
        <w:rPr>
          <w:rFonts w:ascii="Arial" w:eastAsia="Roboto" w:hAnsi="Arial" w:cs="Arial"/>
          <w:color w:val="000000" w:themeColor="text1"/>
          <w:sz w:val="20"/>
          <w:szCs w:val="20"/>
          <w:lang w:val="en-US"/>
        </w:rPr>
        <w:t xml:space="preserve">before the International Criminal Court </w:t>
      </w:r>
      <w:r w:rsidRPr="00606BE7">
        <w:rPr>
          <w:rFonts w:ascii="Arial" w:eastAsia="Roboto" w:hAnsi="Arial" w:cs="Arial"/>
          <w:color w:val="000000" w:themeColor="text1"/>
          <w:sz w:val="20"/>
          <w:szCs w:val="20"/>
          <w:lang w:val="en-US"/>
        </w:rPr>
        <w:t xml:space="preserve">against </w:t>
      </w:r>
      <w:r w:rsidR="006F7FB5" w:rsidRPr="00606BE7">
        <w:rPr>
          <w:rFonts w:ascii="Arial" w:eastAsia="Roboto" w:hAnsi="Arial" w:cs="Arial"/>
          <w:color w:val="000000" w:themeColor="text1"/>
          <w:sz w:val="20"/>
          <w:szCs w:val="20"/>
          <w:lang w:val="en-US"/>
        </w:rPr>
        <w:t>President Bolsonaro</w:t>
      </w:r>
      <w:r w:rsidRPr="00606BE7">
        <w:rPr>
          <w:rFonts w:ascii="Arial" w:eastAsia="Roboto" w:hAnsi="Arial" w:cs="Arial"/>
          <w:color w:val="000000" w:themeColor="text1"/>
          <w:sz w:val="20"/>
          <w:szCs w:val="20"/>
          <w:lang w:val="en-US"/>
        </w:rPr>
        <w:t xml:space="preserve"> for crimes against humanity and genocide, associated with his encouragement of invasions of </w:t>
      </w:r>
      <w:r w:rsidR="006F7FB5" w:rsidRPr="00606BE7">
        <w:rPr>
          <w:rFonts w:ascii="Arial" w:eastAsia="Roboto" w:hAnsi="Arial" w:cs="Arial"/>
          <w:color w:val="000000" w:themeColor="text1"/>
          <w:sz w:val="20"/>
          <w:szCs w:val="20"/>
          <w:lang w:val="en-US"/>
        </w:rPr>
        <w:t>I</w:t>
      </w:r>
      <w:r w:rsidRPr="00606BE7">
        <w:rPr>
          <w:rFonts w:ascii="Arial" w:eastAsia="Roboto" w:hAnsi="Arial" w:cs="Arial"/>
          <w:color w:val="000000" w:themeColor="text1"/>
          <w:sz w:val="20"/>
          <w:szCs w:val="20"/>
          <w:lang w:val="en-US"/>
        </w:rPr>
        <w:t>ndigenous lands by miners</w:t>
      </w:r>
      <w:r w:rsidR="006F7FB5" w:rsidRPr="00606BE7">
        <w:rPr>
          <w:rFonts w:ascii="Arial" w:eastAsia="Roboto" w:hAnsi="Arial" w:cs="Arial"/>
          <w:color w:val="000000" w:themeColor="text1"/>
          <w:sz w:val="20"/>
          <w:szCs w:val="20"/>
          <w:lang w:val="en-US"/>
        </w:rPr>
        <w:t>.</w:t>
      </w:r>
    </w:p>
    <w:p w14:paraId="78AF93F5" w14:textId="6F37A06C" w:rsidR="0032266C" w:rsidRDefault="00C27166" w:rsidP="00606BE7">
      <w:pPr>
        <w:spacing w:after="160" w:line="240" w:lineRule="auto"/>
        <w:jc w:val="both"/>
        <w:rPr>
          <w:rFonts w:ascii="Arial" w:eastAsia="Roboto" w:hAnsi="Arial" w:cs="Arial"/>
          <w:color w:val="000000" w:themeColor="text1"/>
          <w:sz w:val="20"/>
          <w:szCs w:val="20"/>
          <w:lang w:val="en-US"/>
        </w:rPr>
      </w:pPr>
      <w:r w:rsidRPr="00606BE7">
        <w:rPr>
          <w:rFonts w:ascii="Arial" w:eastAsia="Roboto" w:hAnsi="Arial" w:cs="Arial"/>
          <w:color w:val="000000" w:themeColor="text1"/>
          <w:sz w:val="20"/>
          <w:szCs w:val="20"/>
          <w:lang w:val="en-US"/>
        </w:rPr>
        <w:t xml:space="preserve">The Brazilian state has an obligation to ensure that human rights defenders, </w:t>
      </w:r>
      <w:r w:rsidR="0032266C" w:rsidRPr="00606BE7">
        <w:rPr>
          <w:rFonts w:ascii="Arial" w:eastAsia="Roboto" w:hAnsi="Arial" w:cs="Arial"/>
          <w:color w:val="000000" w:themeColor="text1"/>
          <w:sz w:val="20"/>
          <w:szCs w:val="20"/>
          <w:lang w:val="en-US"/>
        </w:rPr>
        <w:t>journalists,</w:t>
      </w:r>
      <w:r w:rsidRPr="00606BE7">
        <w:rPr>
          <w:rFonts w:ascii="Arial" w:eastAsia="Roboto" w:hAnsi="Arial" w:cs="Arial"/>
          <w:color w:val="000000" w:themeColor="text1"/>
          <w:sz w:val="20"/>
          <w:szCs w:val="20"/>
          <w:lang w:val="en-US"/>
        </w:rPr>
        <w:t xml:space="preserve"> and public servants can carry out their work in freedom and safety. Don Phillips and Bruno</w:t>
      </w:r>
      <w:r w:rsidR="0032266C" w:rsidRPr="00606BE7">
        <w:rPr>
          <w:rFonts w:ascii="Arial" w:eastAsia="Roboto" w:hAnsi="Arial" w:cs="Arial"/>
          <w:color w:val="000000" w:themeColor="text1"/>
          <w:sz w:val="20"/>
          <w:szCs w:val="20"/>
          <w:lang w:val="en-US"/>
        </w:rPr>
        <w:t xml:space="preserve"> Pereira are</w:t>
      </w:r>
      <w:r w:rsidRPr="00606BE7">
        <w:rPr>
          <w:rFonts w:ascii="Arial" w:eastAsia="Roboto" w:hAnsi="Arial" w:cs="Arial"/>
          <w:color w:val="000000" w:themeColor="text1"/>
          <w:sz w:val="20"/>
          <w:szCs w:val="20"/>
          <w:lang w:val="en-US"/>
        </w:rPr>
        <w:t xml:space="preserve"> recognized for their reporting on the Amazon and their </w:t>
      </w:r>
      <w:r w:rsidR="0032266C" w:rsidRPr="00606BE7">
        <w:rPr>
          <w:rFonts w:ascii="Arial" w:eastAsia="Roboto" w:hAnsi="Arial" w:cs="Arial"/>
          <w:color w:val="000000" w:themeColor="text1"/>
          <w:sz w:val="20"/>
          <w:szCs w:val="20"/>
          <w:lang w:val="en-US"/>
        </w:rPr>
        <w:t>commitment</w:t>
      </w:r>
      <w:r w:rsidRPr="00606BE7">
        <w:rPr>
          <w:rFonts w:ascii="Arial" w:eastAsia="Roboto" w:hAnsi="Arial" w:cs="Arial"/>
          <w:color w:val="000000" w:themeColor="text1"/>
          <w:sz w:val="20"/>
          <w:szCs w:val="20"/>
          <w:lang w:val="en-US"/>
        </w:rPr>
        <w:t xml:space="preserve"> </w:t>
      </w:r>
      <w:r w:rsidR="0032266C" w:rsidRPr="00606BE7">
        <w:rPr>
          <w:rFonts w:ascii="Arial" w:eastAsia="Roboto" w:hAnsi="Arial" w:cs="Arial"/>
          <w:color w:val="000000" w:themeColor="text1"/>
          <w:sz w:val="20"/>
          <w:szCs w:val="20"/>
          <w:lang w:val="en-US"/>
        </w:rPr>
        <w:t>to</w:t>
      </w:r>
      <w:r w:rsidRPr="00606BE7">
        <w:rPr>
          <w:rFonts w:ascii="Arial" w:eastAsia="Roboto" w:hAnsi="Arial" w:cs="Arial"/>
          <w:color w:val="000000" w:themeColor="text1"/>
          <w:sz w:val="20"/>
          <w:szCs w:val="20"/>
          <w:lang w:val="en-US"/>
        </w:rPr>
        <w:t xml:space="preserve"> </w:t>
      </w:r>
      <w:r w:rsidR="0032266C" w:rsidRPr="00606BE7">
        <w:rPr>
          <w:rFonts w:ascii="Arial" w:eastAsia="Roboto" w:hAnsi="Arial" w:cs="Arial"/>
          <w:color w:val="000000" w:themeColor="text1"/>
          <w:sz w:val="20"/>
          <w:szCs w:val="20"/>
          <w:lang w:val="en-US"/>
        </w:rPr>
        <w:t>I</w:t>
      </w:r>
      <w:r w:rsidRPr="00606BE7">
        <w:rPr>
          <w:rFonts w:ascii="Arial" w:eastAsia="Roboto" w:hAnsi="Arial" w:cs="Arial"/>
          <w:color w:val="000000" w:themeColor="text1"/>
          <w:sz w:val="20"/>
          <w:szCs w:val="20"/>
          <w:lang w:val="en-US"/>
        </w:rPr>
        <w:t>ndigenous peoples</w:t>
      </w:r>
      <w:r w:rsidR="0032266C" w:rsidRPr="00606BE7">
        <w:rPr>
          <w:rFonts w:ascii="Arial" w:eastAsia="Roboto" w:hAnsi="Arial" w:cs="Arial"/>
          <w:color w:val="000000" w:themeColor="text1"/>
          <w:sz w:val="20"/>
          <w:szCs w:val="20"/>
          <w:lang w:val="en-US"/>
        </w:rPr>
        <w:t>’ rights</w:t>
      </w:r>
      <w:r w:rsidRPr="00606BE7">
        <w:rPr>
          <w:rFonts w:ascii="Arial" w:eastAsia="Roboto" w:hAnsi="Arial" w:cs="Arial"/>
          <w:color w:val="000000" w:themeColor="text1"/>
          <w:sz w:val="20"/>
          <w:szCs w:val="20"/>
          <w:lang w:val="en-US"/>
        </w:rPr>
        <w:t xml:space="preserve">. </w:t>
      </w:r>
    </w:p>
    <w:p w14:paraId="44123FDA" w14:textId="77777777" w:rsidR="00445FC0" w:rsidRPr="00606BE7" w:rsidRDefault="00445FC0" w:rsidP="00606BE7">
      <w:pPr>
        <w:spacing w:after="160" w:line="240" w:lineRule="auto"/>
        <w:jc w:val="both"/>
        <w:rPr>
          <w:rFonts w:ascii="Arial" w:eastAsia="Roboto" w:hAnsi="Arial" w:cs="Arial"/>
          <w:color w:val="000000" w:themeColor="text1"/>
          <w:sz w:val="20"/>
          <w:szCs w:val="20"/>
          <w:lang w:val="en-US"/>
        </w:rPr>
      </w:pPr>
    </w:p>
    <w:p w14:paraId="44F78A38" w14:textId="65176B90" w:rsidR="005D2C37" w:rsidRPr="00606BE7" w:rsidRDefault="265EFECF" w:rsidP="00606BE7">
      <w:pPr>
        <w:spacing w:after="0" w:line="240" w:lineRule="auto"/>
        <w:rPr>
          <w:rFonts w:ascii="Arial" w:hAnsi="Arial" w:cs="Arial"/>
          <w:b/>
          <w:bCs/>
          <w:sz w:val="20"/>
          <w:szCs w:val="20"/>
          <w:lang w:val="en-US"/>
        </w:rPr>
      </w:pPr>
      <w:r w:rsidRPr="00606BE7">
        <w:rPr>
          <w:rFonts w:ascii="Arial" w:hAnsi="Arial" w:cs="Arial"/>
          <w:b/>
          <w:bCs/>
          <w:sz w:val="20"/>
          <w:szCs w:val="20"/>
          <w:lang w:val="en-US"/>
        </w:rPr>
        <w:t>PREFERRED LANGUAGE TO ADDRESS TARGET:</w:t>
      </w:r>
      <w:r w:rsidR="2EEF1DC0" w:rsidRPr="00606BE7">
        <w:rPr>
          <w:rFonts w:ascii="Arial" w:hAnsi="Arial" w:cs="Arial"/>
          <w:b/>
          <w:bCs/>
          <w:sz w:val="20"/>
          <w:szCs w:val="20"/>
          <w:lang w:val="en-US"/>
        </w:rPr>
        <w:t xml:space="preserve"> </w:t>
      </w:r>
      <w:r w:rsidR="00C27166" w:rsidRPr="00606BE7">
        <w:rPr>
          <w:rFonts w:ascii="Arial" w:hAnsi="Arial" w:cs="Arial"/>
          <w:sz w:val="20"/>
          <w:szCs w:val="20"/>
          <w:lang w:val="en-US"/>
        </w:rPr>
        <w:t>Portuguese</w:t>
      </w:r>
    </w:p>
    <w:p w14:paraId="677E723D" w14:textId="77777777" w:rsidR="005D2C37" w:rsidRPr="00606BE7" w:rsidRDefault="005D2C37" w:rsidP="00606BE7">
      <w:pPr>
        <w:spacing w:after="0" w:line="240" w:lineRule="auto"/>
        <w:rPr>
          <w:rFonts w:ascii="Arial" w:hAnsi="Arial" w:cs="Arial"/>
          <w:color w:val="0070C0"/>
          <w:sz w:val="20"/>
          <w:szCs w:val="20"/>
          <w:lang w:val="en-US"/>
        </w:rPr>
      </w:pPr>
      <w:r w:rsidRPr="00606BE7">
        <w:rPr>
          <w:rFonts w:ascii="Arial" w:hAnsi="Arial" w:cs="Arial"/>
          <w:sz w:val="20"/>
          <w:szCs w:val="20"/>
          <w:lang w:val="en-US"/>
        </w:rPr>
        <w:t>You can also write in your own language.</w:t>
      </w:r>
    </w:p>
    <w:p w14:paraId="78F17D93" w14:textId="77777777" w:rsidR="005D2C37" w:rsidRPr="00606BE7" w:rsidRDefault="005D2C37" w:rsidP="00606BE7">
      <w:pPr>
        <w:spacing w:after="0" w:line="240" w:lineRule="auto"/>
        <w:rPr>
          <w:rFonts w:ascii="Arial" w:hAnsi="Arial" w:cs="Arial"/>
          <w:color w:val="0070C0"/>
          <w:sz w:val="20"/>
          <w:szCs w:val="20"/>
          <w:lang w:val="en-US"/>
        </w:rPr>
      </w:pPr>
    </w:p>
    <w:p w14:paraId="636B746D" w14:textId="2CC933BE" w:rsidR="005D2C37" w:rsidRPr="00606BE7" w:rsidRDefault="265EFECF" w:rsidP="00606BE7">
      <w:pPr>
        <w:spacing w:after="0" w:line="240" w:lineRule="auto"/>
        <w:rPr>
          <w:rFonts w:ascii="Arial" w:hAnsi="Arial" w:cs="Arial"/>
          <w:sz w:val="20"/>
          <w:szCs w:val="20"/>
          <w:lang w:val="en-US"/>
        </w:rPr>
      </w:pPr>
      <w:r w:rsidRPr="00606BE7">
        <w:rPr>
          <w:rFonts w:ascii="Arial" w:hAnsi="Arial" w:cs="Arial"/>
          <w:b/>
          <w:bCs/>
          <w:sz w:val="20"/>
          <w:szCs w:val="20"/>
          <w:lang w:val="en-US"/>
        </w:rPr>
        <w:t xml:space="preserve">PLEASE TAKE ACTION AS SOON AS POSSIBLE UNTIL: </w:t>
      </w:r>
      <w:r w:rsidR="00225C51" w:rsidRPr="00606BE7">
        <w:rPr>
          <w:rFonts w:ascii="Arial" w:hAnsi="Arial" w:cs="Arial"/>
          <w:sz w:val="20"/>
          <w:szCs w:val="20"/>
          <w:lang w:val="en-US"/>
        </w:rPr>
        <w:t xml:space="preserve">July </w:t>
      </w:r>
      <w:r w:rsidR="00606BE7">
        <w:rPr>
          <w:rFonts w:ascii="Arial" w:hAnsi="Arial" w:cs="Arial"/>
          <w:sz w:val="20"/>
          <w:szCs w:val="20"/>
          <w:lang w:val="en-US"/>
        </w:rPr>
        <w:t xml:space="preserve">21, </w:t>
      </w:r>
      <w:r w:rsidR="00225C51" w:rsidRPr="00606BE7">
        <w:rPr>
          <w:rFonts w:ascii="Arial" w:hAnsi="Arial" w:cs="Arial"/>
          <w:sz w:val="20"/>
          <w:szCs w:val="20"/>
          <w:lang w:val="en-US"/>
        </w:rPr>
        <w:t>2022</w:t>
      </w:r>
      <w:r w:rsidRPr="00606BE7">
        <w:rPr>
          <w:rFonts w:ascii="Arial" w:hAnsi="Arial" w:cs="Arial"/>
          <w:sz w:val="20"/>
          <w:szCs w:val="20"/>
          <w:lang w:val="en-US"/>
        </w:rPr>
        <w:t xml:space="preserve"> </w:t>
      </w:r>
    </w:p>
    <w:p w14:paraId="2C5E5589" w14:textId="77777777" w:rsidR="005D2C37" w:rsidRPr="00606BE7" w:rsidRDefault="005D2C37" w:rsidP="00606BE7">
      <w:pPr>
        <w:spacing w:after="0" w:line="240" w:lineRule="auto"/>
        <w:rPr>
          <w:rFonts w:ascii="Arial" w:hAnsi="Arial" w:cs="Arial"/>
          <w:sz w:val="20"/>
          <w:szCs w:val="20"/>
          <w:lang w:val="en-US"/>
        </w:rPr>
      </w:pPr>
      <w:r w:rsidRPr="00606BE7">
        <w:rPr>
          <w:rFonts w:ascii="Arial" w:hAnsi="Arial" w:cs="Arial"/>
          <w:sz w:val="20"/>
          <w:szCs w:val="20"/>
          <w:lang w:val="en-US"/>
        </w:rPr>
        <w:t>Please check with the Amnesty office in your country if you wish to send appeals after the deadline.</w:t>
      </w:r>
    </w:p>
    <w:p w14:paraId="3A043DBD" w14:textId="77777777" w:rsidR="005D2C37" w:rsidRPr="00606BE7" w:rsidRDefault="005D2C37" w:rsidP="00606BE7">
      <w:pPr>
        <w:spacing w:after="0" w:line="240" w:lineRule="auto"/>
        <w:rPr>
          <w:rFonts w:ascii="Arial" w:hAnsi="Arial" w:cs="Arial"/>
          <w:b/>
          <w:sz w:val="20"/>
          <w:szCs w:val="20"/>
          <w:lang w:val="en-US"/>
        </w:rPr>
      </w:pPr>
    </w:p>
    <w:p w14:paraId="2C800B78" w14:textId="418DCE58" w:rsidR="005D2C37" w:rsidRPr="00606BE7" w:rsidRDefault="005D2C37" w:rsidP="00606BE7">
      <w:pPr>
        <w:spacing w:after="0" w:line="240" w:lineRule="auto"/>
        <w:rPr>
          <w:rFonts w:ascii="Arial" w:hAnsi="Arial" w:cs="Arial"/>
          <w:b/>
          <w:sz w:val="20"/>
          <w:szCs w:val="20"/>
          <w:lang w:val="en-US"/>
        </w:rPr>
      </w:pPr>
      <w:r w:rsidRPr="00606BE7">
        <w:rPr>
          <w:rFonts w:ascii="Arial" w:hAnsi="Arial" w:cs="Arial"/>
          <w:b/>
          <w:sz w:val="20"/>
          <w:szCs w:val="20"/>
          <w:lang w:val="en-US"/>
        </w:rPr>
        <w:t>NAME AND PRONOUN:</w:t>
      </w:r>
      <w:r w:rsidR="00307B53">
        <w:rPr>
          <w:rFonts w:ascii="Arial" w:hAnsi="Arial" w:cs="Arial"/>
          <w:b/>
          <w:sz w:val="20"/>
          <w:szCs w:val="20"/>
          <w:lang w:val="en-US"/>
        </w:rPr>
        <w:t xml:space="preserve"> </w:t>
      </w:r>
      <w:r w:rsidR="00307B53" w:rsidRPr="00307B53">
        <w:rPr>
          <w:rFonts w:ascii="Arial" w:eastAsia="Roboto" w:hAnsi="Arial" w:cs="Arial"/>
          <w:b/>
          <w:bCs/>
          <w:color w:val="000000" w:themeColor="text1"/>
          <w:sz w:val="20"/>
          <w:szCs w:val="20"/>
          <w:lang w:val="en-US"/>
        </w:rPr>
        <w:t>Bruno Pereira</w:t>
      </w:r>
      <w:r w:rsidR="00307B53" w:rsidRPr="00307B53">
        <w:rPr>
          <w:rFonts w:ascii="Arial" w:eastAsia="Roboto" w:hAnsi="Arial" w:cs="Arial"/>
          <w:b/>
          <w:bCs/>
          <w:color w:val="000000" w:themeColor="text1"/>
          <w:sz w:val="20"/>
          <w:szCs w:val="20"/>
          <w:lang w:val="en-US"/>
        </w:rPr>
        <w:t xml:space="preserve"> </w:t>
      </w:r>
      <w:r w:rsidR="00307B53">
        <w:rPr>
          <w:rFonts w:ascii="Arial" w:eastAsia="Roboto" w:hAnsi="Arial" w:cs="Arial"/>
          <w:color w:val="000000" w:themeColor="text1"/>
          <w:sz w:val="20"/>
          <w:szCs w:val="20"/>
          <w:lang w:val="en-US"/>
        </w:rPr>
        <w:t xml:space="preserve">and </w:t>
      </w:r>
      <w:r w:rsidR="00307B53" w:rsidRPr="00307B53">
        <w:rPr>
          <w:rFonts w:ascii="Arial" w:eastAsia="Roboto" w:hAnsi="Arial" w:cs="Arial"/>
          <w:b/>
          <w:bCs/>
          <w:color w:val="000000" w:themeColor="text1"/>
          <w:sz w:val="20"/>
          <w:szCs w:val="20"/>
          <w:lang w:val="en-US"/>
        </w:rPr>
        <w:t>Dom Phillips</w:t>
      </w:r>
      <w:r w:rsidRPr="00606BE7">
        <w:rPr>
          <w:rFonts w:ascii="Arial" w:hAnsi="Arial" w:cs="Arial"/>
          <w:b/>
          <w:sz w:val="20"/>
          <w:szCs w:val="20"/>
          <w:lang w:val="en-US"/>
        </w:rPr>
        <w:t xml:space="preserve"> </w:t>
      </w:r>
      <w:r w:rsidR="00307B53" w:rsidRPr="00307B53">
        <w:rPr>
          <w:rFonts w:ascii="Arial" w:hAnsi="Arial" w:cs="Arial"/>
          <w:b/>
          <w:sz w:val="20"/>
          <w:szCs w:val="20"/>
          <w:lang w:val="en-US"/>
        </w:rPr>
        <w:t>(both he/him)</w:t>
      </w:r>
    </w:p>
    <w:p w14:paraId="4744C513" w14:textId="74AE1201" w:rsidR="005D2C37" w:rsidRPr="00606BE7" w:rsidRDefault="005D2C37" w:rsidP="00606BE7">
      <w:pPr>
        <w:spacing w:line="240" w:lineRule="auto"/>
        <w:rPr>
          <w:rFonts w:ascii="Arial" w:hAnsi="Arial" w:cs="Arial"/>
          <w:sz w:val="20"/>
          <w:szCs w:val="20"/>
          <w:lang w:val="en-US"/>
        </w:rPr>
      </w:pPr>
    </w:p>
    <w:p w14:paraId="54F5AB52" w14:textId="6FBA4579" w:rsidR="00846E45" w:rsidRPr="00606BE7" w:rsidRDefault="00846E45" w:rsidP="00606BE7">
      <w:pPr>
        <w:spacing w:line="240" w:lineRule="auto"/>
        <w:rPr>
          <w:rFonts w:ascii="Arial" w:hAnsi="Arial" w:cs="Arial"/>
          <w:sz w:val="20"/>
          <w:szCs w:val="20"/>
          <w:lang w:val="en-US"/>
        </w:rPr>
      </w:pPr>
    </w:p>
    <w:p w14:paraId="0CD61DE1" w14:textId="37F5FD4C" w:rsidR="00B92AEC" w:rsidRPr="00606BE7" w:rsidRDefault="00B92AEC" w:rsidP="00606BE7">
      <w:pPr>
        <w:spacing w:line="240" w:lineRule="auto"/>
        <w:rPr>
          <w:rFonts w:ascii="Arial" w:hAnsi="Arial" w:cs="Arial"/>
          <w:sz w:val="20"/>
          <w:szCs w:val="20"/>
          <w:lang w:val="en-US"/>
        </w:rPr>
      </w:pPr>
    </w:p>
    <w:sectPr w:rsidR="00B92AEC" w:rsidRPr="00606BE7" w:rsidSect="002E447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EE6D" w14:textId="77777777" w:rsidR="00300D74" w:rsidRDefault="00300D74">
      <w:r>
        <w:separator/>
      </w:r>
    </w:p>
  </w:endnote>
  <w:endnote w:type="continuationSeparator" w:id="0">
    <w:p w14:paraId="5AC2C231" w14:textId="77777777" w:rsidR="00300D74" w:rsidRDefault="0030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ED37" w14:textId="77777777" w:rsidR="002E447C" w:rsidRDefault="002E447C" w:rsidP="002E447C">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D5D159F" w14:textId="77777777" w:rsidR="002E447C" w:rsidRDefault="002E447C" w:rsidP="002E447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919F3F5" w14:textId="77777777" w:rsidR="002E447C" w:rsidRPr="002E447C" w:rsidRDefault="002E447C">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8CEC" w14:textId="2426161F" w:rsidR="00297570" w:rsidRDefault="00297570">
    <w:pPr>
      <w:pStyle w:val="Footer"/>
    </w:pPr>
    <w:r>
      <w:rPr>
        <w:noProof/>
      </w:rPr>
      <w:drawing>
        <wp:anchor distT="0" distB="0" distL="114300" distR="114300" simplePos="0" relativeHeight="251658240" behindDoc="0" locked="0" layoutInCell="1" allowOverlap="1" wp14:anchorId="642B7BAD" wp14:editId="11595D5F">
          <wp:simplePos x="0" y="0"/>
          <wp:positionH relativeFrom="column">
            <wp:posOffset>476250</wp:posOffset>
          </wp:positionH>
          <wp:positionV relativeFrom="paragraph">
            <wp:posOffset>-483870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6034" w14:textId="77777777" w:rsidR="00300D74" w:rsidRDefault="00300D74">
      <w:r>
        <w:separator/>
      </w:r>
    </w:p>
  </w:footnote>
  <w:footnote w:type="continuationSeparator" w:id="0">
    <w:p w14:paraId="04917268" w14:textId="77777777" w:rsidR="00300D74" w:rsidRDefault="0030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CAB5212" w:rsidR="00355617" w:rsidRDefault="00107B76" w:rsidP="0082127B">
    <w:pPr>
      <w:tabs>
        <w:tab w:val="left" w:pos="6060"/>
        <w:tab w:val="right" w:pos="10203"/>
      </w:tabs>
      <w:spacing w:after="0"/>
      <w:rPr>
        <w:sz w:val="16"/>
        <w:szCs w:val="16"/>
      </w:rPr>
    </w:pPr>
    <w:r>
      <w:rPr>
        <w:sz w:val="16"/>
        <w:szCs w:val="16"/>
      </w:rPr>
      <w:t>First</w:t>
    </w:r>
    <w:r w:rsidR="007A3AEA">
      <w:rPr>
        <w:sz w:val="16"/>
        <w:szCs w:val="16"/>
      </w:rPr>
      <w:t xml:space="preserve"> UA: </w:t>
    </w:r>
    <w:r w:rsidR="00C27166" w:rsidRPr="00C27166">
      <w:rPr>
        <w:sz w:val="16"/>
        <w:szCs w:val="16"/>
      </w:rPr>
      <w:t>54/22</w:t>
    </w:r>
    <w:r w:rsidR="007A3AEA">
      <w:rPr>
        <w:sz w:val="16"/>
        <w:szCs w:val="16"/>
      </w:rPr>
      <w:t xml:space="preserve"> Index: </w:t>
    </w:r>
    <w:r w:rsidRPr="00107B76">
      <w:rPr>
        <w:sz w:val="16"/>
        <w:szCs w:val="16"/>
      </w:rPr>
      <w:t>AMR 19/5694/2022</w:t>
    </w:r>
    <w:r>
      <w:rPr>
        <w:sz w:val="16"/>
        <w:szCs w:val="16"/>
      </w:rPr>
      <w:t xml:space="preserve"> Brazil</w:t>
    </w:r>
    <w:r w:rsidR="007A3AEA">
      <w:rPr>
        <w:sz w:val="16"/>
        <w:szCs w:val="16"/>
      </w:rPr>
      <w:tab/>
    </w:r>
    <w:r w:rsidR="0082127B">
      <w:rPr>
        <w:sz w:val="16"/>
        <w:szCs w:val="16"/>
      </w:rPr>
      <w:tab/>
    </w:r>
    <w:r w:rsidR="007A3AEA">
      <w:rPr>
        <w:sz w:val="16"/>
        <w:szCs w:val="16"/>
      </w:rPr>
      <w:t>Date:</w:t>
    </w:r>
    <w:r w:rsidR="002E447C">
      <w:rPr>
        <w:sz w:val="16"/>
        <w:szCs w:val="16"/>
      </w:rPr>
      <w:t xml:space="preserve"> </w:t>
    </w:r>
    <w:r>
      <w:rPr>
        <w:sz w:val="16"/>
        <w:szCs w:val="16"/>
      </w:rPr>
      <w:t xml:space="preserve">June </w:t>
    </w:r>
    <w:r w:rsidR="002E447C">
      <w:rPr>
        <w:sz w:val="16"/>
        <w:szCs w:val="16"/>
      </w:rPr>
      <w:t xml:space="preserve">9,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FE9C2B2" w:rsidR="00E45B15" w:rsidRDefault="002E447C" w:rsidP="002E447C">
    <w:pPr>
      <w:tabs>
        <w:tab w:val="left" w:pos="6060"/>
        <w:tab w:val="right" w:pos="10203"/>
      </w:tabs>
      <w:spacing w:after="0"/>
      <w:rPr>
        <w:sz w:val="16"/>
        <w:szCs w:val="16"/>
      </w:rPr>
    </w:pPr>
    <w:r>
      <w:rPr>
        <w:sz w:val="16"/>
        <w:szCs w:val="16"/>
      </w:rPr>
      <w:t xml:space="preserve">First UA: </w:t>
    </w:r>
    <w:r w:rsidRPr="00C27166">
      <w:rPr>
        <w:sz w:val="16"/>
        <w:szCs w:val="16"/>
      </w:rPr>
      <w:t>54/22</w:t>
    </w:r>
    <w:r>
      <w:rPr>
        <w:sz w:val="16"/>
        <w:szCs w:val="16"/>
      </w:rPr>
      <w:t xml:space="preserve"> Index: </w:t>
    </w:r>
    <w:r w:rsidRPr="00107B76">
      <w:rPr>
        <w:sz w:val="16"/>
        <w:szCs w:val="16"/>
      </w:rPr>
      <w:t>AMR 19/5694/2022</w:t>
    </w:r>
    <w:r>
      <w:rPr>
        <w:sz w:val="16"/>
        <w:szCs w:val="16"/>
      </w:rPr>
      <w:t xml:space="preserve"> Brazil</w:t>
    </w:r>
    <w:r>
      <w:rPr>
        <w:sz w:val="16"/>
        <w:szCs w:val="16"/>
      </w:rPr>
      <w:tab/>
    </w:r>
    <w:r>
      <w:rPr>
        <w:sz w:val="16"/>
        <w:szCs w:val="16"/>
      </w:rPr>
      <w:tab/>
      <w:t>Date: June 9, 2022</w:t>
    </w:r>
  </w:p>
  <w:p w14:paraId="45DF2FEF" w14:textId="77777777" w:rsidR="002E447C" w:rsidRPr="002E447C" w:rsidRDefault="002E447C" w:rsidP="002E447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328192">
    <w:abstractNumId w:val="0"/>
  </w:num>
  <w:num w:numId="2" w16cid:durableId="947008735">
    <w:abstractNumId w:val="22"/>
  </w:num>
  <w:num w:numId="3" w16cid:durableId="27033261">
    <w:abstractNumId w:val="21"/>
  </w:num>
  <w:num w:numId="4" w16cid:durableId="297345598">
    <w:abstractNumId w:val="9"/>
  </w:num>
  <w:num w:numId="5" w16cid:durableId="131945807">
    <w:abstractNumId w:val="3"/>
  </w:num>
  <w:num w:numId="6" w16cid:durableId="733045520">
    <w:abstractNumId w:val="20"/>
  </w:num>
  <w:num w:numId="7" w16cid:durableId="619457182">
    <w:abstractNumId w:val="18"/>
  </w:num>
  <w:num w:numId="8" w16cid:durableId="95255661">
    <w:abstractNumId w:val="8"/>
  </w:num>
  <w:num w:numId="9" w16cid:durableId="223876870">
    <w:abstractNumId w:val="7"/>
  </w:num>
  <w:num w:numId="10" w16cid:durableId="1158502292">
    <w:abstractNumId w:val="12"/>
  </w:num>
  <w:num w:numId="11" w16cid:durableId="1056005091">
    <w:abstractNumId w:val="5"/>
  </w:num>
  <w:num w:numId="12" w16cid:durableId="2140033014">
    <w:abstractNumId w:val="13"/>
  </w:num>
  <w:num w:numId="13" w16cid:durableId="942764806">
    <w:abstractNumId w:val="14"/>
  </w:num>
  <w:num w:numId="14" w16cid:durableId="660933915">
    <w:abstractNumId w:val="1"/>
  </w:num>
  <w:num w:numId="15" w16cid:durableId="1302534745">
    <w:abstractNumId w:val="19"/>
  </w:num>
  <w:num w:numId="16" w16cid:durableId="1469972729">
    <w:abstractNumId w:val="10"/>
  </w:num>
  <w:num w:numId="17" w16cid:durableId="598179590">
    <w:abstractNumId w:val="11"/>
  </w:num>
  <w:num w:numId="18" w16cid:durableId="1035544759">
    <w:abstractNumId w:val="4"/>
  </w:num>
  <w:num w:numId="19" w16cid:durableId="512839019">
    <w:abstractNumId w:val="6"/>
  </w:num>
  <w:num w:numId="20" w16cid:durableId="1664968267">
    <w:abstractNumId w:val="17"/>
  </w:num>
  <w:num w:numId="21" w16cid:durableId="1003969116">
    <w:abstractNumId w:val="2"/>
  </w:num>
  <w:num w:numId="22" w16cid:durableId="1577284861">
    <w:abstractNumId w:val="23"/>
  </w:num>
  <w:num w:numId="23" w16cid:durableId="130295777">
    <w:abstractNumId w:val="15"/>
  </w:num>
  <w:num w:numId="24" w16cid:durableId="39466895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A35E6"/>
    <w:rsid w:val="000B02B4"/>
    <w:rsid w:val="000B4A38"/>
    <w:rsid w:val="000C2A0D"/>
    <w:rsid w:val="000C6196"/>
    <w:rsid w:val="000D0ABB"/>
    <w:rsid w:val="000D70C1"/>
    <w:rsid w:val="000E0D61"/>
    <w:rsid w:val="000E57D4"/>
    <w:rsid w:val="000F3012"/>
    <w:rsid w:val="00100FE4"/>
    <w:rsid w:val="0010425E"/>
    <w:rsid w:val="00106837"/>
    <w:rsid w:val="00106D61"/>
    <w:rsid w:val="00107B76"/>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0350"/>
    <w:rsid w:val="00201189"/>
    <w:rsid w:val="002036C0"/>
    <w:rsid w:val="00214833"/>
    <w:rsid w:val="00215C3E"/>
    <w:rsid w:val="00215E33"/>
    <w:rsid w:val="00225A11"/>
    <w:rsid w:val="00225C51"/>
    <w:rsid w:val="002475BE"/>
    <w:rsid w:val="002558D7"/>
    <w:rsid w:val="0025792F"/>
    <w:rsid w:val="00261CC7"/>
    <w:rsid w:val="002665C3"/>
    <w:rsid w:val="00267383"/>
    <w:rsid w:val="002703E7"/>
    <w:rsid w:val="002709C3"/>
    <w:rsid w:val="002739C9"/>
    <w:rsid w:val="00273E9A"/>
    <w:rsid w:val="00291823"/>
    <w:rsid w:val="00297570"/>
    <w:rsid w:val="002A2F36"/>
    <w:rsid w:val="002B2E9B"/>
    <w:rsid w:val="002C06A6"/>
    <w:rsid w:val="002C5FE4"/>
    <w:rsid w:val="002C7F1F"/>
    <w:rsid w:val="002D48CD"/>
    <w:rsid w:val="002D5454"/>
    <w:rsid w:val="002D57EE"/>
    <w:rsid w:val="002D7E45"/>
    <w:rsid w:val="002E3658"/>
    <w:rsid w:val="002E447C"/>
    <w:rsid w:val="002F3C80"/>
    <w:rsid w:val="00300D74"/>
    <w:rsid w:val="00307B53"/>
    <w:rsid w:val="0031230A"/>
    <w:rsid w:val="00313E8B"/>
    <w:rsid w:val="00320461"/>
    <w:rsid w:val="0032266C"/>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382E"/>
    <w:rsid w:val="00445D50"/>
    <w:rsid w:val="00445FC0"/>
    <w:rsid w:val="004477A1"/>
    <w:rsid w:val="00453538"/>
    <w:rsid w:val="004603A2"/>
    <w:rsid w:val="00486088"/>
    <w:rsid w:val="00492FA8"/>
    <w:rsid w:val="004A1BDD"/>
    <w:rsid w:val="004B1E15"/>
    <w:rsid w:val="004B2367"/>
    <w:rsid w:val="004B381D"/>
    <w:rsid w:val="004C265C"/>
    <w:rsid w:val="004C71F5"/>
    <w:rsid w:val="004D41DC"/>
    <w:rsid w:val="00504FBC"/>
    <w:rsid w:val="00515493"/>
    <w:rsid w:val="00517E88"/>
    <w:rsid w:val="005363CA"/>
    <w:rsid w:val="00542F58"/>
    <w:rsid w:val="00545423"/>
    <w:rsid w:val="00547E71"/>
    <w:rsid w:val="00551F8E"/>
    <w:rsid w:val="005576DD"/>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79E6"/>
    <w:rsid w:val="005F0355"/>
    <w:rsid w:val="005F5E43"/>
    <w:rsid w:val="00606108"/>
    <w:rsid w:val="00606BE7"/>
    <w:rsid w:val="006201FC"/>
    <w:rsid w:val="00620ADD"/>
    <w:rsid w:val="00640EF2"/>
    <w:rsid w:val="0064718C"/>
    <w:rsid w:val="0065049B"/>
    <w:rsid w:val="00650D73"/>
    <w:rsid w:val="006558EE"/>
    <w:rsid w:val="00657231"/>
    <w:rsid w:val="00667FBC"/>
    <w:rsid w:val="00673E65"/>
    <w:rsid w:val="00684F88"/>
    <w:rsid w:val="0069571A"/>
    <w:rsid w:val="006A0BB9"/>
    <w:rsid w:val="006B12FA"/>
    <w:rsid w:val="006B461E"/>
    <w:rsid w:val="006C3C21"/>
    <w:rsid w:val="006C7A31"/>
    <w:rsid w:val="006D3387"/>
    <w:rsid w:val="006F4C28"/>
    <w:rsid w:val="006F7FB5"/>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97012"/>
    <w:rsid w:val="007A2ABA"/>
    <w:rsid w:val="007A3AEA"/>
    <w:rsid w:val="007A7F97"/>
    <w:rsid w:val="007B4F3E"/>
    <w:rsid w:val="007B7197"/>
    <w:rsid w:val="007C6CD0"/>
    <w:rsid w:val="007F72FF"/>
    <w:rsid w:val="007F7B5E"/>
    <w:rsid w:val="008052FA"/>
    <w:rsid w:val="008056E9"/>
    <w:rsid w:val="0081049F"/>
    <w:rsid w:val="00814632"/>
    <w:rsid w:val="0082127B"/>
    <w:rsid w:val="00827A40"/>
    <w:rsid w:val="00840A51"/>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13670"/>
    <w:rsid w:val="00921577"/>
    <w:rsid w:val="009259E1"/>
    <w:rsid w:val="00950A1B"/>
    <w:rsid w:val="0095188F"/>
    <w:rsid w:val="009550A0"/>
    <w:rsid w:val="00960C64"/>
    <w:rsid w:val="00963D4F"/>
    <w:rsid w:val="0097218E"/>
    <w:rsid w:val="0097447F"/>
    <w:rsid w:val="00980425"/>
    <w:rsid w:val="00991C69"/>
    <w:rsid w:val="009923C0"/>
    <w:rsid w:val="009B78FE"/>
    <w:rsid w:val="009C3521"/>
    <w:rsid w:val="009C4461"/>
    <w:rsid w:val="009C6B5A"/>
    <w:rsid w:val="009D7918"/>
    <w:rsid w:val="009D7935"/>
    <w:rsid w:val="009E097D"/>
    <w:rsid w:val="009E7E6E"/>
    <w:rsid w:val="00A07E67"/>
    <w:rsid w:val="00A31F72"/>
    <w:rsid w:val="00A40B80"/>
    <w:rsid w:val="00A41FC6"/>
    <w:rsid w:val="00A44B1B"/>
    <w:rsid w:val="00A4583A"/>
    <w:rsid w:val="00A70D9D"/>
    <w:rsid w:val="00A7548F"/>
    <w:rsid w:val="00A7723F"/>
    <w:rsid w:val="00A81673"/>
    <w:rsid w:val="00A85874"/>
    <w:rsid w:val="00A8778A"/>
    <w:rsid w:val="00A90EA6"/>
    <w:rsid w:val="00A938F2"/>
    <w:rsid w:val="00AA1377"/>
    <w:rsid w:val="00AB5744"/>
    <w:rsid w:val="00AB5C6E"/>
    <w:rsid w:val="00AB7E5D"/>
    <w:rsid w:val="00AC15B7"/>
    <w:rsid w:val="00AC367F"/>
    <w:rsid w:val="00AE4214"/>
    <w:rsid w:val="00AF0FCD"/>
    <w:rsid w:val="00AF5FF0"/>
    <w:rsid w:val="00B206A8"/>
    <w:rsid w:val="00B27341"/>
    <w:rsid w:val="00B408D4"/>
    <w:rsid w:val="00B52B01"/>
    <w:rsid w:val="00B61C8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4D89"/>
    <w:rsid w:val="00BF6F7B"/>
    <w:rsid w:val="00BF7136"/>
    <w:rsid w:val="00C05EEA"/>
    <w:rsid w:val="00C162AD"/>
    <w:rsid w:val="00C17D6F"/>
    <w:rsid w:val="00C27166"/>
    <w:rsid w:val="00C359CF"/>
    <w:rsid w:val="00C370BB"/>
    <w:rsid w:val="00C415B8"/>
    <w:rsid w:val="00C460DB"/>
    <w:rsid w:val="00C50CEC"/>
    <w:rsid w:val="00C538D1"/>
    <w:rsid w:val="00C54D1E"/>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728"/>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73F"/>
    <w:rsid w:val="00EA1562"/>
    <w:rsid w:val="00EA68CE"/>
    <w:rsid w:val="00EB1C45"/>
    <w:rsid w:val="00EB51EB"/>
    <w:rsid w:val="00EC677A"/>
    <w:rsid w:val="00ED7C70"/>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A18"/>
    <w:rsid w:val="00FB2CBD"/>
    <w:rsid w:val="00FB54DD"/>
    <w:rsid w:val="00FB6A97"/>
    <w:rsid w:val="00FC01A6"/>
    <w:rsid w:val="00FF4725"/>
    <w:rsid w:val="00FF799B"/>
    <w:rsid w:val="031A3E78"/>
    <w:rsid w:val="074306E4"/>
    <w:rsid w:val="094A7D5A"/>
    <w:rsid w:val="0A7AA7A6"/>
    <w:rsid w:val="0BA226B1"/>
    <w:rsid w:val="0C9B4679"/>
    <w:rsid w:val="0E3716DA"/>
    <w:rsid w:val="0F127026"/>
    <w:rsid w:val="12F21E56"/>
    <w:rsid w:val="14C7D1ED"/>
    <w:rsid w:val="1590F443"/>
    <w:rsid w:val="15EDE49F"/>
    <w:rsid w:val="1833C544"/>
    <w:rsid w:val="18B9526C"/>
    <w:rsid w:val="197FEFA4"/>
    <w:rsid w:val="1B6B6606"/>
    <w:rsid w:val="1F2F5286"/>
    <w:rsid w:val="206A694D"/>
    <w:rsid w:val="2173A08F"/>
    <w:rsid w:val="22F5D859"/>
    <w:rsid w:val="237E6571"/>
    <w:rsid w:val="23A20A0F"/>
    <w:rsid w:val="242672DF"/>
    <w:rsid w:val="251A35D2"/>
    <w:rsid w:val="25339A9D"/>
    <w:rsid w:val="265EFECF"/>
    <w:rsid w:val="2719BEC2"/>
    <w:rsid w:val="27213C0E"/>
    <w:rsid w:val="29697B8E"/>
    <w:rsid w:val="29D27BC2"/>
    <w:rsid w:val="2A85CFBA"/>
    <w:rsid w:val="2B015A78"/>
    <w:rsid w:val="2B054BEF"/>
    <w:rsid w:val="2C065842"/>
    <w:rsid w:val="2C1EDD94"/>
    <w:rsid w:val="2C21A01B"/>
    <w:rsid w:val="2C27D1D1"/>
    <w:rsid w:val="2EEF1DC0"/>
    <w:rsid w:val="2F24D0A7"/>
    <w:rsid w:val="316A1037"/>
    <w:rsid w:val="359BFFB1"/>
    <w:rsid w:val="380B0A02"/>
    <w:rsid w:val="3B9F9B20"/>
    <w:rsid w:val="3D73074A"/>
    <w:rsid w:val="3D7E9170"/>
    <w:rsid w:val="3D99EE79"/>
    <w:rsid w:val="3DA7D04C"/>
    <w:rsid w:val="3F2DAB11"/>
    <w:rsid w:val="3F43A0AD"/>
    <w:rsid w:val="40C97B72"/>
    <w:rsid w:val="42820005"/>
    <w:rsid w:val="4385A6A6"/>
    <w:rsid w:val="443BDC88"/>
    <w:rsid w:val="46B67E3A"/>
    <w:rsid w:val="46B940C1"/>
    <w:rsid w:val="48281E38"/>
    <w:rsid w:val="490912BD"/>
    <w:rsid w:val="49A0D85D"/>
    <w:rsid w:val="49FF00BF"/>
    <w:rsid w:val="4A6C6C41"/>
    <w:rsid w:val="4B60EDEA"/>
    <w:rsid w:val="4B9AD120"/>
    <w:rsid w:val="4FEFD858"/>
    <w:rsid w:val="520A12A4"/>
    <w:rsid w:val="53A5E305"/>
    <w:rsid w:val="553B81B0"/>
    <w:rsid w:val="568DAAF5"/>
    <w:rsid w:val="56DD83C7"/>
    <w:rsid w:val="59E1FFE9"/>
    <w:rsid w:val="5C22ABF2"/>
    <w:rsid w:val="5CF3E4CE"/>
    <w:rsid w:val="5D12E215"/>
    <w:rsid w:val="5DBB928E"/>
    <w:rsid w:val="5EAEB276"/>
    <w:rsid w:val="6150E167"/>
    <w:rsid w:val="615F00A3"/>
    <w:rsid w:val="61E59482"/>
    <w:rsid w:val="6595C94A"/>
    <w:rsid w:val="663271C6"/>
    <w:rsid w:val="67D7F51A"/>
    <w:rsid w:val="68BE2773"/>
    <w:rsid w:val="696A1288"/>
    <w:rsid w:val="6C67D014"/>
    <w:rsid w:val="6E03A075"/>
    <w:rsid w:val="6EED7E9F"/>
    <w:rsid w:val="6FA62F6C"/>
    <w:rsid w:val="6FD32256"/>
    <w:rsid w:val="6FE306FF"/>
    <w:rsid w:val="70689427"/>
    <w:rsid w:val="711C43F0"/>
    <w:rsid w:val="731AA7C1"/>
    <w:rsid w:val="7418E6F5"/>
    <w:rsid w:val="75CA2BA5"/>
    <w:rsid w:val="77DE343B"/>
    <w:rsid w:val="78C8B37A"/>
    <w:rsid w:val="790E2D78"/>
    <w:rsid w:val="7913941E"/>
    <w:rsid w:val="79670DF5"/>
    <w:rsid w:val="79D51F86"/>
    <w:rsid w:val="79F58F5A"/>
    <w:rsid w:val="7A6483DB"/>
    <w:rsid w:val="7AEA1103"/>
    <w:rsid w:val="7C00543C"/>
    <w:rsid w:val="7C9EAEB7"/>
    <w:rsid w:val="7D9C249D"/>
    <w:rsid w:val="7DE19E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2E447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E447C"/>
  </w:style>
  <w:style w:type="character" w:customStyle="1" w:styleId="eop">
    <w:name w:val="eop"/>
    <w:basedOn w:val="DefaultParagraphFont"/>
    <w:rsid w:val="002E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35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ambassador.dc@itamaraty.gov.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BrazilianEmbassy/"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jairbolsona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gpr@presidencia.gov.br" TargetMode="External"/><Relationship Id="rId20" Type="http://schemas.openxmlformats.org/officeDocument/2006/relationships/hyperlink" Target="https://twitter.com/BRAmbassad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elpais.com/internacional/2022-06-08/detenido-un-sospechoso-de-la-desaparicion-del-periodista-britanico-y-el-indigenista-en-amazonia.html" TargetMode="External"/><Relationship Id="rId5" Type="http://schemas.openxmlformats.org/officeDocument/2006/relationships/styles" Target="styles.xml"/><Relationship Id="rId15" Type="http://schemas.openxmlformats.org/officeDocument/2006/relationships/hyperlink" Target="mailto:gabinetepessoal@presidencia.gov.br" TargetMode="External"/><Relationship Id="rId23" Type="http://schemas.openxmlformats.org/officeDocument/2006/relationships/hyperlink" Target="https://www.nytimes.com/2022/06/08/world/americas/men-missing-amazon-rainforest.html"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Brazilin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instagram.com/brazilin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75254284F9749BE2DAB7E8B15C45C" ma:contentTypeVersion="8" ma:contentTypeDescription="Create a new document." ma:contentTypeScope="" ma:versionID="677490b2b70059133d49aecb3cd72d19">
  <xsd:schema xmlns:xsd="http://www.w3.org/2001/XMLSchema" xmlns:xs="http://www.w3.org/2001/XMLSchema" xmlns:p="http://schemas.microsoft.com/office/2006/metadata/properties" xmlns:ns2="02909afc-d19d-4dee-972e-4c0d27b3b6b1" xmlns:ns3="6f19fe9e-b4db-48df-afc8-2aeb1c22b50a" targetNamespace="http://schemas.microsoft.com/office/2006/metadata/properties" ma:root="true" ma:fieldsID="bddf054e1cb2782f2baf155060275b8e" ns2:_="" ns3:_="">
    <xsd:import namespace="02909afc-d19d-4dee-972e-4c0d27b3b6b1"/>
    <xsd:import namespace="6f19fe9e-b4db-48df-afc8-2aeb1c22b5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9afc-d19d-4dee-972e-4c0d27b3b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9fe9e-b4db-48df-afc8-2aeb1c22b5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19fe9e-b4db-48df-afc8-2aeb1c22b50a">
      <UserInfo>
        <DisplayName>Flavia Camara</DisplayName>
        <AccountId>80</AccountId>
        <AccountType/>
      </UserInfo>
      <UserInfo>
        <DisplayName>Lucienne Cunha</DisplayName>
        <AccountId>16</AccountId>
        <AccountType/>
      </UserInfo>
      <UserInfo>
        <DisplayName>Rodrigo Sales</DisplayName>
        <AccountId>149</AccountId>
        <AccountType/>
      </UserInfo>
    </SharedWithUsers>
  </documentManagement>
</p:properties>
</file>

<file path=customXml/itemProps1.xml><?xml version="1.0" encoding="utf-8"?>
<ds:datastoreItem xmlns:ds="http://schemas.openxmlformats.org/officeDocument/2006/customXml" ds:itemID="{70A1018D-6894-4054-A449-633E24AE88BB}">
  <ds:schemaRefs>
    <ds:schemaRef ds:uri="http://schemas.microsoft.com/sharepoint/v3/contenttype/forms"/>
  </ds:schemaRefs>
</ds:datastoreItem>
</file>

<file path=customXml/itemProps2.xml><?xml version="1.0" encoding="utf-8"?>
<ds:datastoreItem xmlns:ds="http://schemas.openxmlformats.org/officeDocument/2006/customXml" ds:itemID="{EF7454BB-7C92-410B-87D5-0ECAC992E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09afc-d19d-4dee-972e-4c0d27b3b6b1"/>
    <ds:schemaRef ds:uri="6f19fe9e-b4db-48df-afc8-2aeb1c22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0DFCD-74A8-4C63-96E6-F5CD13BEC7E6}">
  <ds:schemaRefs>
    <ds:schemaRef ds:uri="http://schemas.microsoft.com/office/2006/metadata/properties"/>
    <ds:schemaRef ds:uri="http://schemas.microsoft.com/office/infopath/2007/PartnerControls"/>
    <ds:schemaRef ds:uri="6f19fe9e-b4db-48df-afc8-2aeb1c22b50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1061</Words>
  <Characters>6049</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2022-06-10T19:11:00Z</dcterms:created>
  <dcterms:modified xsi:type="dcterms:W3CDTF">2022-06-10T19:11:00Z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0x010100ED775254284F9749BE2DAB7E8B15C45C</vt:lpwstr>
  </property>
</Properties>
</file>