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5552A1" w14:textId="5E21EAFA" w:rsidR="0034128A" w:rsidRPr="00EF06A9" w:rsidRDefault="0034128A" w:rsidP="00EF06A9">
      <w:pPr>
        <w:pStyle w:val="AIUrgentActionTopHeading"/>
        <w:tabs>
          <w:tab w:val="clear" w:pos="567"/>
        </w:tabs>
        <w:spacing w:line="240" w:lineRule="auto"/>
        <w:rPr>
          <w:rFonts w:cs="Arial"/>
          <w:sz w:val="70"/>
          <w:szCs w:val="70"/>
        </w:rPr>
      </w:pPr>
      <w:r w:rsidRPr="00EF06A9">
        <w:rPr>
          <w:rFonts w:cs="Arial"/>
          <w:sz w:val="70"/>
          <w:szCs w:val="70"/>
          <w:highlight w:val="yellow"/>
        </w:rPr>
        <w:t>URGENT ACTION</w:t>
      </w:r>
    </w:p>
    <w:p w14:paraId="0F4FC1A2" w14:textId="77777777" w:rsidR="005D2C37" w:rsidRPr="00EF06A9" w:rsidRDefault="005D2C37" w:rsidP="00EF06A9">
      <w:pPr>
        <w:pStyle w:val="Default"/>
        <w:rPr>
          <w:b/>
          <w:sz w:val="16"/>
          <w:szCs w:val="16"/>
        </w:rPr>
      </w:pPr>
    </w:p>
    <w:p w14:paraId="69D40EC6" w14:textId="77777777" w:rsidR="008D24E4" w:rsidRPr="00EF06A9" w:rsidRDefault="008D24E4" w:rsidP="00EF06A9">
      <w:pPr>
        <w:spacing w:after="0" w:line="240" w:lineRule="auto"/>
        <w:rPr>
          <w:rFonts w:ascii="Arial" w:hAnsi="Arial" w:cs="Arial"/>
          <w:b/>
          <w:i/>
          <w:sz w:val="36"/>
          <w:lang w:eastAsia="es-MX"/>
        </w:rPr>
      </w:pPr>
      <w:r w:rsidRPr="00EF06A9">
        <w:rPr>
          <w:rFonts w:ascii="Arial" w:hAnsi="Arial" w:cs="Arial"/>
          <w:b/>
          <w:sz w:val="36"/>
          <w:lang w:eastAsia="es-MX"/>
        </w:rPr>
        <w:t xml:space="preserve">METU PRIDE MUST BE ALLOWED TO PROCEED </w:t>
      </w:r>
    </w:p>
    <w:p w14:paraId="12FC745E" w14:textId="6BE5623F" w:rsidR="00657B36" w:rsidRDefault="006A2AFC" w:rsidP="00EF06A9">
      <w:pPr>
        <w:spacing w:after="0" w:line="240" w:lineRule="auto"/>
        <w:rPr>
          <w:rFonts w:ascii="Arial" w:hAnsi="Arial" w:cs="Arial"/>
          <w:b/>
          <w:sz w:val="22"/>
          <w:szCs w:val="22"/>
          <w:lang w:eastAsia="es-MX"/>
        </w:rPr>
      </w:pPr>
      <w:r w:rsidRPr="00EF06A9">
        <w:rPr>
          <w:rFonts w:ascii="Arial" w:hAnsi="Arial" w:cs="Arial"/>
          <w:b/>
          <w:sz w:val="22"/>
          <w:szCs w:val="22"/>
          <w:lang w:eastAsia="es-MX"/>
        </w:rPr>
        <w:t>On</w:t>
      </w:r>
      <w:r w:rsidR="00016833">
        <w:rPr>
          <w:rFonts w:ascii="Arial" w:hAnsi="Arial" w:cs="Arial"/>
          <w:b/>
          <w:sz w:val="22"/>
          <w:szCs w:val="22"/>
          <w:lang w:eastAsia="es-MX"/>
        </w:rPr>
        <w:t xml:space="preserve"> </w:t>
      </w:r>
      <w:r w:rsidRPr="00EF06A9">
        <w:rPr>
          <w:rFonts w:ascii="Arial" w:hAnsi="Arial" w:cs="Arial"/>
          <w:b/>
          <w:sz w:val="22"/>
          <w:szCs w:val="22"/>
          <w:lang w:eastAsia="es-MX"/>
        </w:rPr>
        <w:t>June</w:t>
      </w:r>
      <w:r w:rsidR="00016833">
        <w:rPr>
          <w:rFonts w:ascii="Arial" w:hAnsi="Arial" w:cs="Arial"/>
          <w:b/>
          <w:sz w:val="22"/>
          <w:szCs w:val="22"/>
          <w:lang w:eastAsia="es-MX"/>
        </w:rPr>
        <w:t xml:space="preserve"> 7</w:t>
      </w:r>
      <w:r w:rsidRPr="00EF06A9">
        <w:rPr>
          <w:rFonts w:ascii="Arial" w:hAnsi="Arial" w:cs="Arial"/>
          <w:b/>
          <w:sz w:val="22"/>
          <w:szCs w:val="22"/>
          <w:lang w:eastAsia="es-MX"/>
        </w:rPr>
        <w:t>,</w:t>
      </w:r>
      <w:r w:rsidR="00016833">
        <w:rPr>
          <w:rFonts w:ascii="Arial" w:hAnsi="Arial" w:cs="Arial"/>
          <w:b/>
          <w:sz w:val="22"/>
          <w:szCs w:val="22"/>
          <w:lang w:eastAsia="es-MX"/>
        </w:rPr>
        <w:t xml:space="preserve"> 2022,</w:t>
      </w:r>
      <w:r w:rsidRPr="00EF06A9">
        <w:rPr>
          <w:rFonts w:ascii="Arial" w:hAnsi="Arial" w:cs="Arial"/>
          <w:b/>
          <w:sz w:val="22"/>
          <w:szCs w:val="22"/>
          <w:lang w:eastAsia="es-MX"/>
        </w:rPr>
        <w:t xml:space="preserve"> the rectorship of the Ankara based Middle East Technical University </w:t>
      </w:r>
      <w:r w:rsidRPr="00EF06A9">
        <w:rPr>
          <w:rFonts w:ascii="Arial" w:hAnsi="Arial" w:cs="Arial"/>
          <w:b/>
          <w:bCs/>
          <w:sz w:val="22"/>
          <w:szCs w:val="22"/>
          <w:lang w:eastAsia="es-MX"/>
        </w:rPr>
        <w:t xml:space="preserve">(METU) </w:t>
      </w:r>
      <w:r w:rsidRPr="00EF06A9">
        <w:rPr>
          <w:rFonts w:ascii="Arial" w:hAnsi="Arial" w:cs="Arial"/>
          <w:b/>
          <w:sz w:val="22"/>
          <w:szCs w:val="22"/>
          <w:lang w:eastAsia="es-MX"/>
        </w:rPr>
        <w:t>sent an email to all students, declaring the campus-based Pride march on June</w:t>
      </w:r>
      <w:r w:rsidR="00016833">
        <w:rPr>
          <w:rFonts w:ascii="Arial" w:hAnsi="Arial" w:cs="Arial"/>
          <w:b/>
          <w:sz w:val="22"/>
          <w:szCs w:val="22"/>
          <w:lang w:eastAsia="es-MX"/>
        </w:rPr>
        <w:t xml:space="preserve"> 10, 2022</w:t>
      </w:r>
      <w:r w:rsidRPr="00EF06A9">
        <w:rPr>
          <w:rFonts w:ascii="Arial" w:hAnsi="Arial" w:cs="Arial"/>
          <w:b/>
          <w:sz w:val="22"/>
          <w:szCs w:val="22"/>
          <w:lang w:eastAsia="es-MX"/>
        </w:rPr>
        <w:t xml:space="preserve"> ‘categorically banned’, threatening the participants with police intervention if the march proceeds. The rectorship’s action represents an unjustifiable attempt to </w:t>
      </w:r>
      <w:r w:rsidRPr="00EF06A9">
        <w:rPr>
          <w:rFonts w:ascii="Arial" w:hAnsi="Arial" w:cs="Arial"/>
          <w:b/>
          <w:bCs/>
          <w:sz w:val="22"/>
          <w:szCs w:val="22"/>
          <w:lang w:eastAsia="es-MX"/>
        </w:rPr>
        <w:t xml:space="preserve">restrict </w:t>
      </w:r>
      <w:r w:rsidRPr="00EF06A9">
        <w:rPr>
          <w:rFonts w:ascii="Arial" w:hAnsi="Arial" w:cs="Arial"/>
          <w:b/>
          <w:sz w:val="22"/>
          <w:szCs w:val="22"/>
          <w:lang w:eastAsia="es-MX"/>
        </w:rPr>
        <w:t xml:space="preserve">the </w:t>
      </w:r>
      <w:r w:rsidRPr="00EF06A9">
        <w:rPr>
          <w:rFonts w:ascii="Arial" w:hAnsi="Arial" w:cs="Arial"/>
          <w:b/>
          <w:bCs/>
          <w:sz w:val="22"/>
          <w:szCs w:val="22"/>
          <w:lang w:eastAsia="es-MX"/>
        </w:rPr>
        <w:t>rights to freedom of expression and</w:t>
      </w:r>
      <w:r w:rsidRPr="00EF06A9">
        <w:rPr>
          <w:rFonts w:ascii="Arial" w:hAnsi="Arial" w:cs="Arial"/>
          <w:b/>
          <w:sz w:val="22"/>
          <w:szCs w:val="22"/>
          <w:lang w:eastAsia="es-MX"/>
        </w:rPr>
        <w:t xml:space="preserve"> peaceful assembly of METU students and staff and must be reversed. </w:t>
      </w:r>
    </w:p>
    <w:p w14:paraId="1A0D1BD2" w14:textId="77777777" w:rsidR="00EF06A9" w:rsidRPr="00EF06A9" w:rsidRDefault="00EF06A9" w:rsidP="00EF06A9">
      <w:pPr>
        <w:spacing w:after="0" w:line="240" w:lineRule="auto"/>
        <w:rPr>
          <w:rFonts w:ascii="Arial" w:hAnsi="Arial" w:cs="Arial"/>
          <w:b/>
          <w:sz w:val="22"/>
          <w:szCs w:val="22"/>
          <w:lang w:eastAsia="es-MX"/>
        </w:rPr>
      </w:pPr>
    </w:p>
    <w:p w14:paraId="312CFD6F" w14:textId="50101485" w:rsidR="005D2C37" w:rsidRPr="00EF06A9" w:rsidRDefault="005D2C37" w:rsidP="00EF06A9">
      <w:pPr>
        <w:spacing w:after="0" w:line="240" w:lineRule="auto"/>
        <w:rPr>
          <w:rFonts w:ascii="Arial" w:hAnsi="Arial" w:cs="Arial"/>
          <w:b/>
          <w:color w:val="auto"/>
          <w:sz w:val="20"/>
          <w:szCs w:val="20"/>
          <w:lang w:eastAsia="es-MX"/>
        </w:rPr>
      </w:pPr>
      <w:r w:rsidRPr="00EF06A9">
        <w:rPr>
          <w:rFonts w:ascii="Arial" w:hAnsi="Arial" w:cs="Arial"/>
          <w:b/>
          <w:color w:val="auto"/>
          <w:sz w:val="20"/>
          <w:szCs w:val="20"/>
          <w:lang w:eastAsia="es-MX"/>
        </w:rPr>
        <w:t>TAKE ACTION:</w:t>
      </w:r>
    </w:p>
    <w:p w14:paraId="50C719D6" w14:textId="77777777" w:rsidR="00016833" w:rsidRPr="00016833" w:rsidRDefault="00016833" w:rsidP="00016833">
      <w:pPr>
        <w:widowControl/>
        <w:numPr>
          <w:ilvl w:val="0"/>
          <w:numId w:val="23"/>
        </w:numPr>
        <w:suppressAutoHyphens w:val="0"/>
        <w:spacing w:after="0" w:line="259" w:lineRule="auto"/>
        <w:ind w:left="360"/>
        <w:rPr>
          <w:rFonts w:ascii="Arial" w:hAnsi="Arial" w:cs="Arial"/>
          <w:sz w:val="20"/>
          <w:szCs w:val="20"/>
        </w:rPr>
      </w:pPr>
      <w:bookmarkStart w:id="0" w:name="_Hlk77689456"/>
      <w:r w:rsidRPr="00016833">
        <w:rPr>
          <w:rFonts w:ascii="Arial" w:hAnsi="Arial" w:cs="Arial"/>
          <w:sz w:val="20"/>
          <w:szCs w:val="20"/>
        </w:rPr>
        <w:t>Write a letter in your own words or using the sample below as a guide to one or both government officials listed. You can also email, fax, call or </w:t>
      </w:r>
      <w:proofErr w:type="gramStart"/>
      <w:r w:rsidRPr="00016833">
        <w:rPr>
          <w:rFonts w:ascii="Arial" w:hAnsi="Arial" w:cs="Arial"/>
          <w:sz w:val="20"/>
          <w:szCs w:val="20"/>
        </w:rPr>
        <w:t>Tweet</w:t>
      </w:r>
      <w:proofErr w:type="gramEnd"/>
      <w:r w:rsidRPr="00016833">
        <w:rPr>
          <w:rFonts w:ascii="Arial" w:hAnsi="Arial" w:cs="Arial"/>
          <w:sz w:val="20"/>
          <w:szCs w:val="20"/>
        </w:rPr>
        <w:t> them. </w:t>
      </w:r>
    </w:p>
    <w:p w14:paraId="0136F532" w14:textId="06A3D367" w:rsidR="00016833" w:rsidRPr="00016833" w:rsidRDefault="00016833" w:rsidP="00016833">
      <w:pPr>
        <w:widowControl/>
        <w:numPr>
          <w:ilvl w:val="0"/>
          <w:numId w:val="24"/>
        </w:numPr>
        <w:suppressAutoHyphens w:val="0"/>
        <w:spacing w:after="0" w:line="259" w:lineRule="auto"/>
        <w:ind w:left="360"/>
        <w:rPr>
          <w:rFonts w:ascii="Arial" w:hAnsi="Arial" w:cs="Arial"/>
          <w:sz w:val="20"/>
          <w:szCs w:val="20"/>
        </w:rPr>
      </w:pPr>
      <w:hyperlink r:id="rId11" w:tgtFrame="_blank" w:history="1">
        <w:r w:rsidRPr="00016833">
          <w:rPr>
            <w:rStyle w:val="Hyperlink"/>
            <w:rFonts w:ascii="Arial" w:hAnsi="Arial" w:cs="Arial"/>
            <w:sz w:val="20"/>
            <w:szCs w:val="20"/>
          </w:rPr>
          <w:t>Click here</w:t>
        </w:r>
      </w:hyperlink>
      <w:r w:rsidRPr="00016833">
        <w:rPr>
          <w:rFonts w:ascii="Arial" w:hAnsi="Arial" w:cs="Arial"/>
          <w:sz w:val="20"/>
          <w:szCs w:val="20"/>
        </w:rPr>
        <w:t> to let us know the actions you took on </w:t>
      </w:r>
      <w:r w:rsidRPr="00016833">
        <w:rPr>
          <w:rFonts w:ascii="Arial" w:hAnsi="Arial" w:cs="Arial"/>
          <w:b/>
          <w:bCs/>
          <w:i/>
          <w:iCs/>
          <w:sz w:val="20"/>
          <w:szCs w:val="20"/>
        </w:rPr>
        <w:t>Urgent Action </w:t>
      </w:r>
      <w:r w:rsidR="00EC0B0A">
        <w:rPr>
          <w:rFonts w:ascii="Arial" w:hAnsi="Arial" w:cs="Arial"/>
          <w:b/>
          <w:bCs/>
          <w:i/>
          <w:iCs/>
          <w:sz w:val="20"/>
          <w:szCs w:val="20"/>
        </w:rPr>
        <w:t>52</w:t>
      </w:r>
      <w:r w:rsidRPr="00016833">
        <w:rPr>
          <w:rFonts w:ascii="Arial" w:hAnsi="Arial" w:cs="Arial"/>
          <w:b/>
          <w:bCs/>
          <w:i/>
          <w:iCs/>
          <w:sz w:val="20"/>
          <w:szCs w:val="20"/>
        </w:rPr>
        <w:t>.</w:t>
      </w:r>
      <w:r w:rsidR="00EC0B0A">
        <w:rPr>
          <w:rFonts w:ascii="Arial" w:hAnsi="Arial" w:cs="Arial"/>
          <w:b/>
          <w:bCs/>
          <w:i/>
          <w:iCs/>
          <w:sz w:val="20"/>
          <w:szCs w:val="20"/>
        </w:rPr>
        <w:t>22</w:t>
      </w:r>
      <w:r w:rsidRPr="00016833">
        <w:rPr>
          <w:rFonts w:ascii="Arial" w:hAnsi="Arial" w:cs="Arial"/>
          <w:sz w:val="20"/>
          <w:szCs w:val="20"/>
        </w:rPr>
        <w:t>. It’s important to report because we share the total number with the officials we are trying to persuade and the people we are trying to help. </w:t>
      </w:r>
    </w:p>
    <w:bookmarkEnd w:id="0"/>
    <w:p w14:paraId="697E02C0" w14:textId="77777777" w:rsidR="005D2C37" w:rsidRPr="00EF06A9" w:rsidRDefault="005D2C37" w:rsidP="00EF06A9">
      <w:pPr>
        <w:autoSpaceDE w:val="0"/>
        <w:autoSpaceDN w:val="0"/>
        <w:adjustRightInd w:val="0"/>
        <w:spacing w:after="0" w:line="240" w:lineRule="auto"/>
        <w:rPr>
          <w:rFonts w:ascii="Arial" w:hAnsi="Arial" w:cs="Arial"/>
          <w:lang w:eastAsia="es-MX"/>
        </w:rPr>
      </w:pPr>
    </w:p>
    <w:p w14:paraId="1E69F02E" w14:textId="77777777" w:rsidR="000072B0" w:rsidRDefault="000072B0" w:rsidP="000072B0">
      <w:pPr>
        <w:spacing w:after="0" w:line="240" w:lineRule="auto"/>
        <w:rPr>
          <w:rFonts w:ascii="Arial" w:hAnsi="Arial" w:cs="Arial"/>
          <w:b/>
          <w:bCs/>
          <w:iCs/>
          <w:szCs w:val="18"/>
        </w:rPr>
        <w:sectPr w:rsidR="000072B0" w:rsidSect="00735B34">
          <w:headerReference w:type="default" r:id="rId12"/>
          <w:footerReference w:type="default" r:id="rId13"/>
          <w:headerReference w:type="first" r:id="rId14"/>
          <w:footerReference w:type="first" r:id="rId15"/>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7FAC101A" w14:textId="06F2AD56" w:rsidR="00EC0B0A" w:rsidRPr="000072B0" w:rsidRDefault="00EC0B0A" w:rsidP="000072B0">
      <w:pPr>
        <w:spacing w:after="0" w:line="240" w:lineRule="auto"/>
        <w:rPr>
          <w:rFonts w:ascii="Arial" w:hAnsi="Arial" w:cs="Arial"/>
          <w:b/>
          <w:bCs/>
          <w:iCs/>
          <w:szCs w:val="18"/>
        </w:rPr>
      </w:pPr>
      <w:r w:rsidRPr="000072B0">
        <w:rPr>
          <w:rFonts w:ascii="Arial" w:hAnsi="Arial" w:cs="Arial"/>
          <w:b/>
          <w:bCs/>
          <w:iCs/>
          <w:szCs w:val="18"/>
        </w:rPr>
        <w:t xml:space="preserve">Prof. </w:t>
      </w:r>
      <w:proofErr w:type="spellStart"/>
      <w:r w:rsidRPr="000072B0">
        <w:rPr>
          <w:rFonts w:ascii="Arial" w:hAnsi="Arial" w:cs="Arial"/>
          <w:b/>
          <w:bCs/>
          <w:iCs/>
          <w:szCs w:val="18"/>
        </w:rPr>
        <w:t>Dr.</w:t>
      </w:r>
      <w:proofErr w:type="spellEnd"/>
      <w:r w:rsidRPr="000072B0">
        <w:rPr>
          <w:rFonts w:ascii="Arial" w:hAnsi="Arial" w:cs="Arial"/>
          <w:b/>
          <w:bCs/>
          <w:iCs/>
          <w:szCs w:val="18"/>
        </w:rPr>
        <w:t xml:space="preserve"> Mustafa </w:t>
      </w:r>
      <w:proofErr w:type="spellStart"/>
      <w:r w:rsidRPr="000072B0">
        <w:rPr>
          <w:rFonts w:ascii="Arial" w:hAnsi="Arial" w:cs="Arial"/>
          <w:b/>
          <w:bCs/>
          <w:iCs/>
          <w:szCs w:val="18"/>
        </w:rPr>
        <w:t>Verşan</w:t>
      </w:r>
      <w:proofErr w:type="spellEnd"/>
      <w:r w:rsidRPr="000072B0">
        <w:rPr>
          <w:rFonts w:ascii="Arial" w:hAnsi="Arial" w:cs="Arial"/>
          <w:b/>
          <w:bCs/>
          <w:iCs/>
          <w:szCs w:val="18"/>
        </w:rPr>
        <w:t xml:space="preserve"> </w:t>
      </w:r>
      <w:proofErr w:type="spellStart"/>
      <w:r w:rsidRPr="000072B0">
        <w:rPr>
          <w:rFonts w:ascii="Arial" w:hAnsi="Arial" w:cs="Arial"/>
          <w:b/>
          <w:bCs/>
          <w:iCs/>
          <w:szCs w:val="18"/>
        </w:rPr>
        <w:t>Kök</w:t>
      </w:r>
      <w:proofErr w:type="spellEnd"/>
      <w:r w:rsidRPr="000072B0">
        <w:rPr>
          <w:rFonts w:ascii="Arial" w:hAnsi="Arial" w:cs="Arial"/>
          <w:b/>
          <w:bCs/>
          <w:iCs/>
          <w:szCs w:val="18"/>
        </w:rPr>
        <w:t>  </w:t>
      </w:r>
    </w:p>
    <w:p w14:paraId="7E1334F8" w14:textId="35A7C136" w:rsidR="00A356C4" w:rsidRPr="000072B0" w:rsidRDefault="00A356C4" w:rsidP="000072B0">
      <w:pPr>
        <w:spacing w:after="0" w:line="240" w:lineRule="auto"/>
        <w:rPr>
          <w:rFonts w:ascii="Arial" w:hAnsi="Arial" w:cs="Arial"/>
          <w:b/>
          <w:bCs/>
          <w:iCs/>
          <w:szCs w:val="18"/>
        </w:rPr>
      </w:pPr>
      <w:r w:rsidRPr="000072B0">
        <w:rPr>
          <w:rFonts w:ascii="Arial" w:hAnsi="Arial" w:cs="Arial"/>
          <w:b/>
          <w:bCs/>
          <w:iCs/>
          <w:szCs w:val="18"/>
        </w:rPr>
        <w:t>Rector of Middle East Technical University  </w:t>
      </w:r>
    </w:p>
    <w:p w14:paraId="64251571" w14:textId="77777777" w:rsidR="00A356C4" w:rsidRPr="000072B0" w:rsidRDefault="00A356C4" w:rsidP="000072B0">
      <w:pPr>
        <w:spacing w:after="0" w:line="240" w:lineRule="auto"/>
        <w:rPr>
          <w:rFonts w:ascii="Arial" w:hAnsi="Arial" w:cs="Arial"/>
          <w:iCs/>
          <w:szCs w:val="18"/>
        </w:rPr>
      </w:pPr>
      <w:r w:rsidRPr="000072B0">
        <w:rPr>
          <w:rFonts w:ascii="Arial" w:hAnsi="Arial" w:cs="Arial"/>
          <w:iCs/>
          <w:szCs w:val="18"/>
        </w:rPr>
        <w:t>Fax: +90 312 210 1105  </w:t>
      </w:r>
    </w:p>
    <w:p w14:paraId="7DB47EF1" w14:textId="1823C58E" w:rsidR="00A356C4" w:rsidRPr="000072B0" w:rsidRDefault="00A356C4" w:rsidP="000072B0">
      <w:pPr>
        <w:pStyle w:val="paragraph"/>
        <w:spacing w:before="0" w:beforeAutospacing="0" w:after="0" w:afterAutospacing="0"/>
        <w:textAlignment w:val="baseline"/>
        <w:rPr>
          <w:rStyle w:val="eop"/>
          <w:rFonts w:ascii="Arial" w:hAnsi="Arial" w:cs="Arial"/>
          <w:iCs/>
          <w:color w:val="000000"/>
          <w:sz w:val="18"/>
          <w:szCs w:val="18"/>
        </w:rPr>
      </w:pPr>
      <w:r w:rsidRPr="000072B0">
        <w:rPr>
          <w:rStyle w:val="normaltextrun"/>
          <w:rFonts w:ascii="Arial" w:hAnsi="Arial" w:cs="Arial"/>
          <w:iCs/>
          <w:sz w:val="18"/>
          <w:szCs w:val="18"/>
        </w:rPr>
        <w:t xml:space="preserve">Email: </w:t>
      </w:r>
      <w:hyperlink r:id="rId16" w:tgtFrame="_blank" w:history="1">
        <w:r w:rsidRPr="000072B0">
          <w:rPr>
            <w:rStyle w:val="normaltextrun"/>
            <w:rFonts w:ascii="Arial" w:hAnsi="Arial" w:cs="Arial"/>
            <w:iCs/>
            <w:color w:val="0000FF"/>
            <w:sz w:val="18"/>
            <w:szCs w:val="18"/>
            <w:u w:val="single"/>
          </w:rPr>
          <w:t>kok@metu.edu.tr</w:t>
        </w:r>
      </w:hyperlink>
      <w:r w:rsidRPr="000072B0">
        <w:rPr>
          <w:rStyle w:val="normaltextrun"/>
          <w:rFonts w:ascii="Arial" w:hAnsi="Arial" w:cs="Arial"/>
          <w:iCs/>
          <w:sz w:val="18"/>
          <w:szCs w:val="18"/>
        </w:rPr>
        <w:t xml:space="preserve"> </w:t>
      </w:r>
      <w:r w:rsidR="00EC0B0A" w:rsidRPr="000072B0">
        <w:rPr>
          <w:rStyle w:val="normaltextrun"/>
          <w:rFonts w:ascii="Arial" w:hAnsi="Arial" w:cs="Arial"/>
          <w:iCs/>
          <w:sz w:val="18"/>
          <w:szCs w:val="18"/>
        </w:rPr>
        <w:t>;</w:t>
      </w:r>
      <w:r w:rsidRPr="000072B0">
        <w:rPr>
          <w:rStyle w:val="normaltextrun"/>
          <w:rFonts w:ascii="Arial" w:hAnsi="Arial" w:cs="Arial"/>
          <w:iCs/>
          <w:sz w:val="18"/>
          <w:szCs w:val="18"/>
        </w:rPr>
        <w:t xml:space="preserve"> </w:t>
      </w:r>
      <w:hyperlink r:id="rId17" w:tgtFrame="_blank" w:history="1">
        <w:r w:rsidRPr="000072B0">
          <w:rPr>
            <w:rStyle w:val="normaltextrun"/>
            <w:rFonts w:ascii="Arial" w:hAnsi="Arial" w:cs="Arial"/>
            <w:iCs/>
            <w:color w:val="0000FF"/>
            <w:sz w:val="18"/>
            <w:szCs w:val="18"/>
            <w:u w:val="single"/>
          </w:rPr>
          <w:t>rektor@metu.edu.tr</w:t>
        </w:r>
      </w:hyperlink>
      <w:r w:rsidRPr="000072B0">
        <w:rPr>
          <w:rStyle w:val="normaltextrun"/>
          <w:rFonts w:ascii="Arial" w:hAnsi="Arial" w:cs="Arial"/>
          <w:iCs/>
          <w:sz w:val="18"/>
          <w:szCs w:val="18"/>
        </w:rPr>
        <w:t> </w:t>
      </w:r>
      <w:r w:rsidRPr="000072B0">
        <w:rPr>
          <w:rStyle w:val="eop"/>
          <w:rFonts w:ascii="Arial" w:hAnsi="Arial" w:cs="Arial"/>
          <w:iCs/>
          <w:color w:val="000000"/>
          <w:sz w:val="18"/>
          <w:szCs w:val="18"/>
        </w:rPr>
        <w:t> </w:t>
      </w:r>
    </w:p>
    <w:p w14:paraId="2F5E8A7D" w14:textId="58F3B633" w:rsidR="000072B0" w:rsidRPr="000072B0" w:rsidRDefault="000072B0" w:rsidP="000072B0">
      <w:pPr>
        <w:pStyle w:val="paragraph"/>
        <w:spacing w:before="0" w:beforeAutospacing="0" w:after="0" w:afterAutospacing="0"/>
        <w:textAlignment w:val="baseline"/>
        <w:rPr>
          <w:rStyle w:val="eop"/>
          <w:rFonts w:ascii="Arial" w:hAnsi="Arial" w:cs="Arial"/>
          <w:iCs/>
          <w:color w:val="000000"/>
          <w:sz w:val="18"/>
          <w:szCs w:val="18"/>
        </w:rPr>
      </w:pPr>
    </w:p>
    <w:p w14:paraId="3C4D86EC" w14:textId="77777777" w:rsidR="000072B0" w:rsidRDefault="000072B0" w:rsidP="000072B0">
      <w:pPr>
        <w:pStyle w:val="paragraph"/>
        <w:spacing w:before="0" w:beforeAutospacing="0" w:after="0" w:afterAutospacing="0"/>
        <w:textAlignment w:val="baseline"/>
        <w:rPr>
          <w:rFonts w:ascii="Arial" w:hAnsi="Arial" w:cs="Arial"/>
          <w:b/>
          <w:bCs/>
          <w:iCs/>
          <w:color w:val="000000"/>
          <w:sz w:val="18"/>
          <w:szCs w:val="18"/>
        </w:rPr>
      </w:pPr>
    </w:p>
    <w:p w14:paraId="330490E2" w14:textId="77777777" w:rsidR="000072B0" w:rsidRDefault="000072B0" w:rsidP="000072B0">
      <w:pPr>
        <w:pStyle w:val="paragraph"/>
        <w:spacing w:before="0" w:beforeAutospacing="0" w:after="0" w:afterAutospacing="0"/>
        <w:textAlignment w:val="baseline"/>
        <w:rPr>
          <w:rFonts w:ascii="Arial" w:hAnsi="Arial" w:cs="Arial"/>
          <w:b/>
          <w:bCs/>
          <w:iCs/>
          <w:color w:val="000000"/>
          <w:sz w:val="18"/>
          <w:szCs w:val="18"/>
        </w:rPr>
      </w:pPr>
    </w:p>
    <w:p w14:paraId="46B7200B" w14:textId="77777777" w:rsidR="000072B0" w:rsidRDefault="000072B0" w:rsidP="000072B0">
      <w:pPr>
        <w:pStyle w:val="paragraph"/>
        <w:spacing w:before="0" w:beforeAutospacing="0" w:after="0" w:afterAutospacing="0"/>
        <w:textAlignment w:val="baseline"/>
        <w:rPr>
          <w:rFonts w:ascii="Arial" w:hAnsi="Arial" w:cs="Arial"/>
          <w:b/>
          <w:bCs/>
          <w:iCs/>
          <w:color w:val="000000"/>
          <w:sz w:val="18"/>
          <w:szCs w:val="18"/>
        </w:rPr>
      </w:pPr>
    </w:p>
    <w:p w14:paraId="18A1A5BC" w14:textId="7A551903" w:rsidR="000072B0" w:rsidRPr="000072B0" w:rsidRDefault="000072B0" w:rsidP="000072B0">
      <w:pPr>
        <w:pStyle w:val="paragraph"/>
        <w:spacing w:before="0" w:beforeAutospacing="0" w:after="0" w:afterAutospacing="0"/>
        <w:textAlignment w:val="baseline"/>
        <w:rPr>
          <w:rFonts w:ascii="Arial" w:hAnsi="Arial" w:cs="Arial"/>
          <w:iCs/>
          <w:color w:val="000000"/>
          <w:sz w:val="18"/>
          <w:szCs w:val="18"/>
        </w:rPr>
      </w:pPr>
      <w:r w:rsidRPr="000072B0">
        <w:rPr>
          <w:rFonts w:ascii="Arial" w:hAnsi="Arial" w:cs="Arial"/>
          <w:b/>
          <w:bCs/>
          <w:iCs/>
          <w:color w:val="000000"/>
          <w:sz w:val="18"/>
          <w:szCs w:val="18"/>
        </w:rPr>
        <w:t xml:space="preserve">Ambassador Hasan Murat </w:t>
      </w:r>
      <w:proofErr w:type="spellStart"/>
      <w:r w:rsidRPr="000072B0">
        <w:rPr>
          <w:rFonts w:ascii="Arial" w:hAnsi="Arial" w:cs="Arial"/>
          <w:b/>
          <w:bCs/>
          <w:iCs/>
          <w:color w:val="000000"/>
          <w:sz w:val="18"/>
          <w:szCs w:val="18"/>
        </w:rPr>
        <w:t>Mercan</w:t>
      </w:r>
      <w:proofErr w:type="spellEnd"/>
      <w:r w:rsidRPr="000072B0">
        <w:rPr>
          <w:rFonts w:ascii="Arial" w:hAnsi="Arial" w:cs="Arial"/>
          <w:b/>
          <w:bCs/>
          <w:iCs/>
          <w:color w:val="000000"/>
          <w:sz w:val="18"/>
          <w:szCs w:val="18"/>
        </w:rPr>
        <w:br/>
      </w:r>
      <w:r w:rsidRPr="000072B0">
        <w:rPr>
          <w:rFonts w:ascii="Arial" w:hAnsi="Arial" w:cs="Arial"/>
          <w:iCs/>
          <w:color w:val="000000"/>
          <w:sz w:val="18"/>
          <w:szCs w:val="18"/>
        </w:rPr>
        <w:t>Embassy of the Republic of Turkey</w:t>
      </w:r>
      <w:r w:rsidRPr="000072B0">
        <w:rPr>
          <w:rFonts w:ascii="Arial" w:hAnsi="Arial" w:cs="Arial"/>
          <w:iCs/>
          <w:color w:val="000000"/>
          <w:sz w:val="18"/>
          <w:szCs w:val="18"/>
        </w:rPr>
        <w:br/>
        <w:t>2525 Massachusetts Ave. NW, Washington DC 20008</w:t>
      </w:r>
      <w:r w:rsidRPr="000072B0">
        <w:rPr>
          <w:rFonts w:ascii="Arial" w:hAnsi="Arial" w:cs="Arial"/>
          <w:iCs/>
          <w:color w:val="000000"/>
          <w:sz w:val="18"/>
          <w:szCs w:val="18"/>
        </w:rPr>
        <w:br/>
        <w:t>Phone: 202 612 6700 | 6701</w:t>
      </w:r>
      <w:r w:rsidRPr="000072B0">
        <w:rPr>
          <w:rFonts w:ascii="Arial" w:hAnsi="Arial" w:cs="Arial"/>
          <w:iCs/>
          <w:color w:val="000000"/>
          <w:sz w:val="18"/>
          <w:szCs w:val="18"/>
        </w:rPr>
        <w:br/>
        <w:t>Fax: 202 612 6744</w:t>
      </w:r>
      <w:r w:rsidRPr="000072B0">
        <w:rPr>
          <w:rFonts w:ascii="Arial" w:hAnsi="Arial" w:cs="Arial"/>
          <w:iCs/>
          <w:color w:val="000000"/>
          <w:sz w:val="18"/>
          <w:szCs w:val="18"/>
        </w:rPr>
        <w:br/>
        <w:t xml:space="preserve">Email: </w:t>
      </w:r>
      <w:hyperlink r:id="rId18" w:history="1">
        <w:r w:rsidRPr="000072B0">
          <w:rPr>
            <w:rStyle w:val="Hyperlink"/>
            <w:rFonts w:ascii="Arial" w:hAnsi="Arial" w:cs="Arial"/>
            <w:iCs/>
            <w:sz w:val="18"/>
            <w:szCs w:val="18"/>
          </w:rPr>
          <w:t>embassy.washingtondc@mfa.gov.tr</w:t>
        </w:r>
      </w:hyperlink>
      <w:r w:rsidRPr="000072B0">
        <w:rPr>
          <w:rFonts w:ascii="Arial" w:hAnsi="Arial" w:cs="Arial"/>
          <w:iCs/>
          <w:color w:val="000000"/>
          <w:sz w:val="18"/>
          <w:szCs w:val="18"/>
        </w:rPr>
        <w:br/>
        <w:t xml:space="preserve">Twitter: </w:t>
      </w:r>
      <w:hyperlink r:id="rId19" w:history="1">
        <w:r w:rsidRPr="000072B0">
          <w:rPr>
            <w:rStyle w:val="Hyperlink"/>
            <w:rFonts w:ascii="Arial" w:hAnsi="Arial" w:cs="Arial"/>
            <w:iCs/>
            <w:sz w:val="18"/>
            <w:szCs w:val="18"/>
          </w:rPr>
          <w:t>@HMuratMercan</w:t>
        </w:r>
      </w:hyperlink>
      <w:r w:rsidRPr="000072B0">
        <w:rPr>
          <w:rFonts w:ascii="Arial" w:hAnsi="Arial" w:cs="Arial"/>
          <w:iCs/>
          <w:color w:val="000000"/>
          <w:sz w:val="18"/>
          <w:szCs w:val="18"/>
        </w:rPr>
        <w:t xml:space="preserve"> ; </w:t>
      </w:r>
      <w:hyperlink r:id="rId20" w:history="1">
        <w:r w:rsidRPr="000072B0">
          <w:rPr>
            <w:rStyle w:val="Hyperlink"/>
            <w:rFonts w:ascii="Arial" w:hAnsi="Arial" w:cs="Arial"/>
            <w:iCs/>
            <w:sz w:val="18"/>
            <w:szCs w:val="18"/>
          </w:rPr>
          <w:t>@TurkishEmbassy</w:t>
        </w:r>
      </w:hyperlink>
      <w:r w:rsidRPr="000072B0">
        <w:rPr>
          <w:rFonts w:ascii="Arial" w:hAnsi="Arial" w:cs="Arial"/>
          <w:iCs/>
          <w:color w:val="000000"/>
          <w:sz w:val="18"/>
          <w:szCs w:val="18"/>
        </w:rPr>
        <w:br/>
        <w:t xml:space="preserve">Facebook: </w:t>
      </w:r>
      <w:hyperlink r:id="rId21" w:history="1">
        <w:r w:rsidRPr="000072B0">
          <w:rPr>
            <w:rStyle w:val="Hyperlink"/>
            <w:rFonts w:ascii="Arial" w:hAnsi="Arial" w:cs="Arial"/>
            <w:iCs/>
            <w:sz w:val="18"/>
            <w:szCs w:val="18"/>
          </w:rPr>
          <w:t>@turkishembassy</w:t>
        </w:r>
      </w:hyperlink>
    </w:p>
    <w:p w14:paraId="612FCAE2" w14:textId="77777777" w:rsidR="000072B0" w:rsidRDefault="000072B0" w:rsidP="00EF06A9">
      <w:pPr>
        <w:spacing w:after="0" w:line="240" w:lineRule="auto"/>
        <w:jc w:val="right"/>
        <w:rPr>
          <w:rFonts w:ascii="Arial" w:hAnsi="Arial" w:cs="Arial"/>
          <w:i/>
          <w:sz w:val="20"/>
          <w:szCs w:val="20"/>
        </w:rPr>
        <w:sectPr w:rsidR="000072B0" w:rsidSect="000072B0">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23417F9A" w14:textId="77777777" w:rsidR="00AB2451" w:rsidRPr="00EF06A9" w:rsidRDefault="00AB2451" w:rsidP="00EF06A9">
      <w:pPr>
        <w:spacing w:after="0" w:line="240" w:lineRule="auto"/>
        <w:jc w:val="right"/>
        <w:rPr>
          <w:rFonts w:ascii="Arial" w:hAnsi="Arial" w:cs="Arial"/>
          <w:i/>
          <w:sz w:val="20"/>
          <w:szCs w:val="20"/>
        </w:rPr>
      </w:pPr>
    </w:p>
    <w:p w14:paraId="61F7DD94" w14:textId="77777777" w:rsidR="000072B0" w:rsidRDefault="000072B0" w:rsidP="000072B0">
      <w:pPr>
        <w:spacing w:after="0" w:line="240" w:lineRule="auto"/>
        <w:rPr>
          <w:rFonts w:ascii="Arial" w:hAnsi="Arial" w:cs="Arial"/>
          <w:iCs/>
          <w:sz w:val="20"/>
          <w:szCs w:val="20"/>
        </w:rPr>
      </w:pPr>
    </w:p>
    <w:p w14:paraId="0B825AAA" w14:textId="487C41DF" w:rsidR="00E47B33" w:rsidRPr="000072B0" w:rsidRDefault="00E47B33" w:rsidP="000072B0">
      <w:pPr>
        <w:spacing w:after="0" w:line="240" w:lineRule="auto"/>
        <w:rPr>
          <w:rFonts w:ascii="Arial" w:hAnsi="Arial" w:cs="Arial"/>
          <w:b/>
          <w:sz w:val="20"/>
          <w:szCs w:val="20"/>
        </w:rPr>
      </w:pPr>
      <w:r w:rsidRPr="00EF06A9">
        <w:rPr>
          <w:rFonts w:ascii="Arial" w:hAnsi="Arial" w:cs="Arial"/>
          <w:iCs/>
          <w:sz w:val="20"/>
          <w:szCs w:val="20"/>
        </w:rPr>
        <w:t xml:space="preserve">Dear Prof </w:t>
      </w:r>
      <w:proofErr w:type="spellStart"/>
      <w:r w:rsidRPr="00EF06A9">
        <w:rPr>
          <w:rFonts w:ascii="Arial" w:hAnsi="Arial" w:cs="Arial"/>
          <w:iCs/>
          <w:sz w:val="20"/>
          <w:szCs w:val="20"/>
        </w:rPr>
        <w:t>Dr</w:t>
      </w:r>
      <w:r w:rsidR="00EC0B0A">
        <w:rPr>
          <w:rFonts w:ascii="Arial" w:hAnsi="Arial" w:cs="Arial"/>
          <w:iCs/>
          <w:sz w:val="20"/>
          <w:szCs w:val="20"/>
        </w:rPr>
        <w:t>.</w:t>
      </w:r>
      <w:proofErr w:type="spellEnd"/>
      <w:r w:rsidRPr="00EF06A9">
        <w:rPr>
          <w:rFonts w:ascii="Arial" w:hAnsi="Arial" w:cs="Arial"/>
          <w:iCs/>
          <w:sz w:val="20"/>
          <w:szCs w:val="20"/>
        </w:rPr>
        <w:t xml:space="preserve"> Mustafa </w:t>
      </w:r>
      <w:proofErr w:type="spellStart"/>
      <w:r w:rsidRPr="00EF06A9">
        <w:rPr>
          <w:rFonts w:ascii="Arial" w:hAnsi="Arial" w:cs="Arial"/>
          <w:iCs/>
          <w:sz w:val="20"/>
          <w:szCs w:val="20"/>
        </w:rPr>
        <w:t>Verşan</w:t>
      </w:r>
      <w:proofErr w:type="spellEnd"/>
      <w:r w:rsidRPr="00EF06A9">
        <w:rPr>
          <w:rFonts w:ascii="Arial" w:hAnsi="Arial" w:cs="Arial"/>
          <w:iCs/>
          <w:sz w:val="20"/>
          <w:szCs w:val="20"/>
        </w:rPr>
        <w:t xml:space="preserve"> </w:t>
      </w:r>
      <w:proofErr w:type="spellStart"/>
      <w:r w:rsidRPr="00EF06A9">
        <w:rPr>
          <w:rFonts w:ascii="Arial" w:hAnsi="Arial" w:cs="Arial"/>
          <w:iCs/>
          <w:sz w:val="20"/>
          <w:szCs w:val="20"/>
        </w:rPr>
        <w:t>Kök</w:t>
      </w:r>
      <w:proofErr w:type="spellEnd"/>
      <w:r w:rsidRPr="00EF06A9">
        <w:rPr>
          <w:rFonts w:ascii="Arial" w:hAnsi="Arial" w:cs="Arial"/>
          <w:iCs/>
          <w:sz w:val="20"/>
          <w:szCs w:val="20"/>
        </w:rPr>
        <w:t>,</w:t>
      </w:r>
    </w:p>
    <w:p w14:paraId="22DCE60E" w14:textId="77777777" w:rsidR="00E47B33" w:rsidRPr="00EF06A9" w:rsidRDefault="00E47B33" w:rsidP="00EF06A9">
      <w:pPr>
        <w:spacing w:after="0" w:line="240" w:lineRule="auto"/>
        <w:rPr>
          <w:rFonts w:ascii="Arial" w:hAnsi="Arial" w:cs="Arial"/>
          <w:iCs/>
          <w:sz w:val="20"/>
          <w:szCs w:val="20"/>
        </w:rPr>
      </w:pPr>
    </w:p>
    <w:p w14:paraId="0F7266B4" w14:textId="33EA04ED" w:rsidR="00E47B33" w:rsidRPr="00EF06A9" w:rsidRDefault="00E47B33" w:rsidP="00EF06A9">
      <w:pPr>
        <w:spacing w:after="0" w:line="240" w:lineRule="auto"/>
        <w:rPr>
          <w:rFonts w:ascii="Arial" w:hAnsi="Arial" w:cs="Arial"/>
          <w:iCs/>
          <w:sz w:val="20"/>
          <w:szCs w:val="20"/>
        </w:rPr>
      </w:pPr>
      <w:r w:rsidRPr="00EF06A9">
        <w:rPr>
          <w:rFonts w:ascii="Arial" w:hAnsi="Arial" w:cs="Arial"/>
          <w:iCs/>
          <w:sz w:val="20"/>
          <w:szCs w:val="20"/>
        </w:rPr>
        <w:t xml:space="preserve">I write to call on you to reverse your decision to ‘categorically ban’ the peaceful campus-based Pride march, planned for Friday June </w:t>
      </w:r>
      <w:r w:rsidR="00EC0B0A">
        <w:rPr>
          <w:rFonts w:ascii="Arial" w:hAnsi="Arial" w:cs="Arial"/>
          <w:iCs/>
          <w:sz w:val="20"/>
          <w:szCs w:val="20"/>
        </w:rPr>
        <w:t xml:space="preserve">10, </w:t>
      </w:r>
      <w:r w:rsidRPr="00EF06A9">
        <w:rPr>
          <w:rFonts w:ascii="Arial" w:hAnsi="Arial" w:cs="Arial"/>
          <w:iCs/>
          <w:sz w:val="20"/>
          <w:szCs w:val="20"/>
        </w:rPr>
        <w:t>2022. The grounds cited in your email sent to all METU students on</w:t>
      </w:r>
      <w:r w:rsidR="00EC0B0A">
        <w:rPr>
          <w:rFonts w:ascii="Arial" w:hAnsi="Arial" w:cs="Arial"/>
          <w:iCs/>
          <w:sz w:val="20"/>
          <w:szCs w:val="20"/>
        </w:rPr>
        <w:t xml:space="preserve"> </w:t>
      </w:r>
      <w:r w:rsidRPr="00EF06A9">
        <w:rPr>
          <w:rFonts w:ascii="Arial" w:hAnsi="Arial" w:cs="Arial"/>
          <w:iCs/>
          <w:sz w:val="20"/>
          <w:szCs w:val="20"/>
        </w:rPr>
        <w:t>June</w:t>
      </w:r>
      <w:r w:rsidR="00EC0B0A">
        <w:rPr>
          <w:rFonts w:ascii="Arial" w:hAnsi="Arial" w:cs="Arial"/>
          <w:iCs/>
          <w:sz w:val="20"/>
          <w:szCs w:val="20"/>
        </w:rPr>
        <w:t xml:space="preserve"> 7</w:t>
      </w:r>
      <w:r w:rsidRPr="00EF06A9">
        <w:rPr>
          <w:rFonts w:ascii="Arial" w:hAnsi="Arial" w:cs="Arial"/>
          <w:iCs/>
          <w:sz w:val="20"/>
          <w:szCs w:val="20"/>
        </w:rPr>
        <w:t>,</w:t>
      </w:r>
      <w:r w:rsidR="00EC0B0A">
        <w:rPr>
          <w:rFonts w:ascii="Arial" w:hAnsi="Arial" w:cs="Arial"/>
          <w:iCs/>
          <w:sz w:val="20"/>
          <w:szCs w:val="20"/>
        </w:rPr>
        <w:t xml:space="preserve"> 2022,</w:t>
      </w:r>
      <w:r w:rsidRPr="00EF06A9">
        <w:rPr>
          <w:rFonts w:ascii="Arial" w:hAnsi="Arial" w:cs="Arial"/>
          <w:iCs/>
          <w:sz w:val="20"/>
          <w:szCs w:val="20"/>
        </w:rPr>
        <w:t xml:space="preserve"> namely the ‘damage that would be caused to the University’s prestige’ are not among those permitted under </w:t>
      </w:r>
      <w:proofErr w:type="spellStart"/>
      <w:r w:rsidRPr="00EF06A9">
        <w:rPr>
          <w:rFonts w:ascii="Arial" w:hAnsi="Arial" w:cs="Arial"/>
          <w:iCs/>
          <w:sz w:val="20"/>
          <w:szCs w:val="20"/>
        </w:rPr>
        <w:t>Türkiye’s</w:t>
      </w:r>
      <w:proofErr w:type="spellEnd"/>
      <w:r w:rsidRPr="00EF06A9">
        <w:rPr>
          <w:rFonts w:ascii="Arial" w:hAnsi="Arial" w:cs="Arial"/>
          <w:iCs/>
          <w:sz w:val="20"/>
          <w:szCs w:val="20"/>
        </w:rPr>
        <w:t xml:space="preserve"> domestic laws, nor are they permissible under binding international human rights laws and standards.</w:t>
      </w:r>
    </w:p>
    <w:p w14:paraId="32DAC309" w14:textId="77777777" w:rsidR="00E47B33" w:rsidRPr="00EF06A9" w:rsidRDefault="00E47B33" w:rsidP="00EF06A9">
      <w:pPr>
        <w:spacing w:after="0" w:line="240" w:lineRule="auto"/>
        <w:rPr>
          <w:rFonts w:ascii="Arial" w:hAnsi="Arial" w:cs="Arial"/>
          <w:iCs/>
          <w:sz w:val="20"/>
          <w:szCs w:val="20"/>
        </w:rPr>
      </w:pPr>
    </w:p>
    <w:p w14:paraId="0D78FA3A" w14:textId="77777777" w:rsidR="00E47B33" w:rsidRPr="00EF06A9" w:rsidRDefault="00E47B33" w:rsidP="00EF06A9">
      <w:pPr>
        <w:spacing w:after="0" w:line="240" w:lineRule="auto"/>
        <w:rPr>
          <w:rFonts w:ascii="Arial" w:hAnsi="Arial" w:cs="Arial"/>
          <w:iCs/>
          <w:sz w:val="20"/>
          <w:szCs w:val="20"/>
        </w:rPr>
      </w:pPr>
      <w:r w:rsidRPr="00EF06A9">
        <w:rPr>
          <w:rFonts w:ascii="Arial" w:hAnsi="Arial" w:cs="Arial"/>
          <w:iCs/>
          <w:sz w:val="20"/>
          <w:szCs w:val="20"/>
        </w:rPr>
        <w:t xml:space="preserve">In May 2019, during the last campus-based peaceful march, 18 students and one academic staff who were detained by police who used unnecessary and excessive force. They were prosecuted for their participation in the march but acquitted in their trial heard by the Ankara Penal Court of First Instance No 39 in October 2021. In the light of this court decision, any attempt to prevent this peaceful assembly would represent a new and serious restriction on those who wish to exercise their rights. </w:t>
      </w:r>
    </w:p>
    <w:p w14:paraId="75244142" w14:textId="77777777" w:rsidR="00E47B33" w:rsidRPr="00EF06A9" w:rsidRDefault="00E47B33" w:rsidP="00EF06A9">
      <w:pPr>
        <w:spacing w:after="0" w:line="240" w:lineRule="auto"/>
        <w:rPr>
          <w:rFonts w:ascii="Arial" w:hAnsi="Arial" w:cs="Arial"/>
          <w:iCs/>
          <w:sz w:val="20"/>
          <w:szCs w:val="20"/>
        </w:rPr>
      </w:pPr>
    </w:p>
    <w:p w14:paraId="0AE8780B" w14:textId="3BE83BF3" w:rsidR="00E47B33" w:rsidRPr="00EF06A9" w:rsidRDefault="00E47B33" w:rsidP="00EF06A9">
      <w:pPr>
        <w:spacing w:after="0" w:line="240" w:lineRule="auto"/>
        <w:rPr>
          <w:rFonts w:ascii="Arial" w:hAnsi="Arial" w:cs="Arial"/>
          <w:iCs/>
          <w:sz w:val="20"/>
          <w:szCs w:val="20"/>
        </w:rPr>
      </w:pPr>
      <w:r w:rsidRPr="00EF06A9">
        <w:rPr>
          <w:rFonts w:ascii="Arial" w:hAnsi="Arial" w:cs="Arial"/>
          <w:iCs/>
          <w:sz w:val="20"/>
          <w:szCs w:val="20"/>
        </w:rPr>
        <w:t>I therefore urge you to ensure that all participants in METU Pride, students</w:t>
      </w:r>
      <w:r w:rsidR="00735B34">
        <w:rPr>
          <w:rFonts w:ascii="Arial" w:hAnsi="Arial" w:cs="Arial"/>
          <w:iCs/>
          <w:sz w:val="20"/>
          <w:szCs w:val="20"/>
        </w:rPr>
        <w:t>,</w:t>
      </w:r>
      <w:r w:rsidRPr="00EF06A9">
        <w:rPr>
          <w:rFonts w:ascii="Arial" w:hAnsi="Arial" w:cs="Arial"/>
          <w:iCs/>
          <w:sz w:val="20"/>
          <w:szCs w:val="20"/>
        </w:rPr>
        <w:t xml:space="preserve"> and staff, </w:t>
      </w:r>
      <w:proofErr w:type="gramStart"/>
      <w:r w:rsidRPr="00EF06A9">
        <w:rPr>
          <w:rFonts w:ascii="Arial" w:hAnsi="Arial" w:cs="Arial"/>
          <w:iCs/>
          <w:sz w:val="20"/>
          <w:szCs w:val="20"/>
        </w:rPr>
        <w:t>are able to</w:t>
      </w:r>
      <w:proofErr w:type="gramEnd"/>
      <w:r w:rsidRPr="00EF06A9">
        <w:rPr>
          <w:rFonts w:ascii="Arial" w:hAnsi="Arial" w:cs="Arial"/>
          <w:iCs/>
          <w:sz w:val="20"/>
          <w:szCs w:val="20"/>
        </w:rPr>
        <w:t xml:space="preserve"> exercise their right to peaceful assembly on</w:t>
      </w:r>
      <w:r w:rsidR="00735B34">
        <w:rPr>
          <w:rFonts w:ascii="Arial" w:hAnsi="Arial" w:cs="Arial"/>
          <w:iCs/>
          <w:sz w:val="20"/>
          <w:szCs w:val="20"/>
        </w:rPr>
        <w:t xml:space="preserve"> </w:t>
      </w:r>
      <w:r w:rsidRPr="00EF06A9">
        <w:rPr>
          <w:rFonts w:ascii="Arial" w:hAnsi="Arial" w:cs="Arial"/>
          <w:iCs/>
          <w:sz w:val="20"/>
          <w:szCs w:val="20"/>
        </w:rPr>
        <w:t>June</w:t>
      </w:r>
      <w:r w:rsidR="00735B34">
        <w:rPr>
          <w:rFonts w:ascii="Arial" w:hAnsi="Arial" w:cs="Arial"/>
          <w:iCs/>
          <w:sz w:val="20"/>
          <w:szCs w:val="20"/>
        </w:rPr>
        <w:t xml:space="preserve"> 10</w:t>
      </w:r>
      <w:r w:rsidRPr="00EF06A9">
        <w:rPr>
          <w:rFonts w:ascii="Arial" w:hAnsi="Arial" w:cs="Arial"/>
          <w:iCs/>
          <w:sz w:val="20"/>
          <w:szCs w:val="20"/>
        </w:rPr>
        <w:t xml:space="preserve"> freely and without fear of reprisal or punishment.</w:t>
      </w:r>
    </w:p>
    <w:p w14:paraId="1351E33D" w14:textId="77777777" w:rsidR="00E47B33" w:rsidRPr="00EF06A9" w:rsidRDefault="00E47B33" w:rsidP="00EF06A9">
      <w:pPr>
        <w:spacing w:after="0" w:line="240" w:lineRule="auto"/>
        <w:rPr>
          <w:rFonts w:ascii="Arial" w:hAnsi="Arial" w:cs="Arial"/>
          <w:iCs/>
          <w:sz w:val="20"/>
          <w:szCs w:val="20"/>
        </w:rPr>
      </w:pPr>
    </w:p>
    <w:p w14:paraId="47875933" w14:textId="46A87DE3" w:rsidR="00E47B33" w:rsidRPr="00EF06A9" w:rsidRDefault="00EF06A9" w:rsidP="00EF06A9">
      <w:pPr>
        <w:spacing w:after="0" w:line="240" w:lineRule="auto"/>
        <w:rPr>
          <w:rFonts w:ascii="Arial" w:hAnsi="Arial" w:cs="Arial"/>
          <w:iCs/>
          <w:sz w:val="20"/>
          <w:szCs w:val="20"/>
        </w:rPr>
      </w:pPr>
      <w:r>
        <w:rPr>
          <w:rFonts w:ascii="Arial" w:hAnsi="Arial" w:cs="Arial"/>
          <w:iCs/>
          <w:sz w:val="20"/>
          <w:szCs w:val="20"/>
        </w:rPr>
        <w:t>S</w:t>
      </w:r>
      <w:r w:rsidR="00E47B33" w:rsidRPr="00EF06A9">
        <w:rPr>
          <w:rFonts w:ascii="Arial" w:hAnsi="Arial" w:cs="Arial"/>
          <w:iCs/>
          <w:sz w:val="20"/>
          <w:szCs w:val="20"/>
        </w:rPr>
        <w:t>incerely,</w:t>
      </w:r>
    </w:p>
    <w:p w14:paraId="7F51B6F4" w14:textId="018BA71F" w:rsidR="005D2C37" w:rsidRPr="00EF06A9" w:rsidRDefault="005D2C37" w:rsidP="00EF06A9">
      <w:pPr>
        <w:spacing w:after="0" w:line="240" w:lineRule="auto"/>
        <w:rPr>
          <w:rFonts w:ascii="Arial" w:hAnsi="Arial" w:cs="Arial"/>
          <w:b/>
          <w:sz w:val="20"/>
          <w:szCs w:val="20"/>
        </w:rPr>
      </w:pPr>
    </w:p>
    <w:p w14:paraId="081F6699" w14:textId="7A2880B9" w:rsidR="00E47B33" w:rsidRDefault="00E47B33" w:rsidP="00EF06A9">
      <w:pPr>
        <w:spacing w:after="0" w:line="240" w:lineRule="auto"/>
        <w:rPr>
          <w:rFonts w:ascii="Arial" w:hAnsi="Arial" w:cs="Arial"/>
          <w:b/>
          <w:sz w:val="20"/>
          <w:szCs w:val="20"/>
        </w:rPr>
      </w:pPr>
    </w:p>
    <w:p w14:paraId="7EDF209B" w14:textId="50F2CD9F" w:rsidR="00EF06A9" w:rsidRDefault="00EF06A9" w:rsidP="00EF06A9">
      <w:pPr>
        <w:spacing w:after="0" w:line="240" w:lineRule="auto"/>
        <w:rPr>
          <w:rFonts w:ascii="Arial" w:hAnsi="Arial" w:cs="Arial"/>
          <w:b/>
          <w:sz w:val="20"/>
          <w:szCs w:val="20"/>
        </w:rPr>
      </w:pPr>
    </w:p>
    <w:p w14:paraId="0DC73B96" w14:textId="2F458F68" w:rsidR="00EF06A9" w:rsidRDefault="00EF06A9" w:rsidP="00EF06A9">
      <w:pPr>
        <w:spacing w:after="0" w:line="240" w:lineRule="auto"/>
        <w:rPr>
          <w:rFonts w:ascii="Arial" w:hAnsi="Arial" w:cs="Arial"/>
          <w:b/>
          <w:sz w:val="20"/>
          <w:szCs w:val="20"/>
        </w:rPr>
      </w:pPr>
    </w:p>
    <w:p w14:paraId="1A9B5F2D" w14:textId="559F0562" w:rsidR="00EF06A9" w:rsidRDefault="00EF06A9" w:rsidP="00EF06A9">
      <w:pPr>
        <w:spacing w:after="0" w:line="240" w:lineRule="auto"/>
        <w:rPr>
          <w:rFonts w:ascii="Arial" w:hAnsi="Arial" w:cs="Arial"/>
          <w:b/>
          <w:sz w:val="20"/>
          <w:szCs w:val="20"/>
        </w:rPr>
      </w:pPr>
    </w:p>
    <w:p w14:paraId="509E57BE" w14:textId="6598F760" w:rsidR="00EF06A9" w:rsidRDefault="00EF06A9" w:rsidP="00EF06A9">
      <w:pPr>
        <w:spacing w:after="0" w:line="240" w:lineRule="auto"/>
        <w:rPr>
          <w:rFonts w:ascii="Arial" w:hAnsi="Arial" w:cs="Arial"/>
          <w:b/>
          <w:sz w:val="20"/>
          <w:szCs w:val="20"/>
        </w:rPr>
      </w:pPr>
    </w:p>
    <w:p w14:paraId="38571889" w14:textId="00550083" w:rsidR="00EF06A9" w:rsidRDefault="00EF06A9" w:rsidP="00EF06A9">
      <w:pPr>
        <w:spacing w:after="0" w:line="240" w:lineRule="auto"/>
        <w:rPr>
          <w:rFonts w:ascii="Arial" w:hAnsi="Arial" w:cs="Arial"/>
          <w:b/>
          <w:sz w:val="20"/>
          <w:szCs w:val="20"/>
        </w:rPr>
      </w:pPr>
    </w:p>
    <w:p w14:paraId="580152AB" w14:textId="77777777" w:rsidR="00EF06A9" w:rsidRPr="00EF06A9" w:rsidRDefault="00EF06A9" w:rsidP="00EF06A9">
      <w:pPr>
        <w:spacing w:after="0" w:line="240" w:lineRule="auto"/>
        <w:rPr>
          <w:rFonts w:ascii="Arial" w:hAnsi="Arial" w:cs="Arial"/>
          <w:b/>
          <w:sz w:val="20"/>
          <w:szCs w:val="20"/>
        </w:rPr>
      </w:pPr>
    </w:p>
    <w:p w14:paraId="1E473D32" w14:textId="77777777" w:rsidR="00735B34" w:rsidRPr="00EF06A9" w:rsidRDefault="00735B34" w:rsidP="00EF06A9">
      <w:pPr>
        <w:spacing w:after="0" w:line="240" w:lineRule="auto"/>
        <w:rPr>
          <w:rFonts w:ascii="Arial" w:hAnsi="Arial" w:cs="Arial"/>
          <w:b/>
          <w:sz w:val="20"/>
          <w:szCs w:val="20"/>
        </w:rPr>
      </w:pPr>
    </w:p>
    <w:p w14:paraId="7CE4AF84" w14:textId="77777777" w:rsidR="0082127B" w:rsidRPr="00EF06A9" w:rsidRDefault="0082127B" w:rsidP="00EF06A9">
      <w:pPr>
        <w:pStyle w:val="AIBoxHeading"/>
        <w:shd w:val="clear" w:color="auto" w:fill="D9D9D9" w:themeFill="background1" w:themeFillShade="D9"/>
        <w:spacing w:line="240" w:lineRule="auto"/>
        <w:rPr>
          <w:rFonts w:ascii="Arial" w:hAnsi="Arial" w:cs="Arial"/>
          <w:b/>
          <w:sz w:val="32"/>
          <w:szCs w:val="32"/>
        </w:rPr>
      </w:pPr>
      <w:r w:rsidRPr="00EF06A9">
        <w:rPr>
          <w:rFonts w:ascii="Arial" w:hAnsi="Arial" w:cs="Arial"/>
          <w:b/>
          <w:sz w:val="32"/>
          <w:szCs w:val="32"/>
        </w:rPr>
        <w:lastRenderedPageBreak/>
        <w:t>Additional information</w:t>
      </w:r>
    </w:p>
    <w:p w14:paraId="6C2E44F9" w14:textId="77777777" w:rsidR="005D2C37" w:rsidRPr="00EF06A9" w:rsidRDefault="005D2C37" w:rsidP="00EF06A9">
      <w:pPr>
        <w:spacing w:after="0" w:line="240" w:lineRule="auto"/>
        <w:jc w:val="both"/>
        <w:rPr>
          <w:rFonts w:ascii="Arial" w:hAnsi="Arial" w:cs="Arial"/>
        </w:rPr>
      </w:pPr>
    </w:p>
    <w:p w14:paraId="273C0D4E" w14:textId="6BAA2FF6" w:rsidR="00147198" w:rsidRPr="00016833" w:rsidRDefault="00147198" w:rsidP="00EF06A9">
      <w:pPr>
        <w:spacing w:after="0" w:line="240" w:lineRule="auto"/>
        <w:rPr>
          <w:rFonts w:ascii="Arial" w:hAnsi="Arial" w:cs="Arial"/>
          <w:iCs/>
          <w:sz w:val="20"/>
          <w:szCs w:val="20"/>
        </w:rPr>
      </w:pPr>
      <w:r w:rsidRPr="00016833">
        <w:rPr>
          <w:rFonts w:ascii="Arial" w:hAnsi="Arial" w:cs="Arial"/>
          <w:iCs/>
          <w:sz w:val="20"/>
          <w:szCs w:val="20"/>
        </w:rPr>
        <w:t>Amnesty International has seen an email sent by the METU administration on June</w:t>
      </w:r>
      <w:r w:rsidR="00B4643B" w:rsidRPr="00016833">
        <w:rPr>
          <w:rFonts w:ascii="Arial" w:hAnsi="Arial" w:cs="Arial"/>
          <w:iCs/>
          <w:sz w:val="20"/>
          <w:szCs w:val="20"/>
        </w:rPr>
        <w:t xml:space="preserve"> </w:t>
      </w:r>
      <w:r w:rsidR="00735B34">
        <w:rPr>
          <w:rFonts w:ascii="Arial" w:hAnsi="Arial" w:cs="Arial"/>
          <w:iCs/>
          <w:sz w:val="20"/>
          <w:szCs w:val="20"/>
        </w:rPr>
        <w:t xml:space="preserve">7, 2022, </w:t>
      </w:r>
      <w:r w:rsidRPr="00016833">
        <w:rPr>
          <w:rFonts w:ascii="Arial" w:hAnsi="Arial" w:cs="Arial"/>
          <w:iCs/>
          <w:sz w:val="20"/>
          <w:szCs w:val="20"/>
        </w:rPr>
        <w:t xml:space="preserve">to </w:t>
      </w:r>
      <w:proofErr w:type="gramStart"/>
      <w:r w:rsidRPr="00016833">
        <w:rPr>
          <w:rFonts w:ascii="Arial" w:hAnsi="Arial" w:cs="Arial"/>
          <w:iCs/>
          <w:sz w:val="20"/>
          <w:szCs w:val="20"/>
        </w:rPr>
        <w:t>all of</w:t>
      </w:r>
      <w:proofErr w:type="gramEnd"/>
      <w:r w:rsidRPr="00016833">
        <w:rPr>
          <w:rFonts w:ascii="Arial" w:hAnsi="Arial" w:cs="Arial"/>
          <w:iCs/>
          <w:sz w:val="20"/>
          <w:szCs w:val="20"/>
        </w:rPr>
        <w:t xml:space="preserve"> the university's students, attempting to prohibit the planned Pride march, stating that it ‘has been absolutely banned’ and threatening students with police intervention if they go ahead with their plans to have a peaceful demonstration. </w:t>
      </w:r>
    </w:p>
    <w:p w14:paraId="227018D4" w14:textId="77777777" w:rsidR="00016833" w:rsidRPr="00016833" w:rsidRDefault="00016833" w:rsidP="00EF06A9">
      <w:pPr>
        <w:spacing w:after="0" w:line="240" w:lineRule="auto"/>
        <w:rPr>
          <w:rFonts w:ascii="Arial" w:hAnsi="Arial" w:cs="Arial"/>
          <w:iCs/>
          <w:sz w:val="20"/>
          <w:szCs w:val="20"/>
        </w:rPr>
      </w:pPr>
    </w:p>
    <w:p w14:paraId="6C4A7D43" w14:textId="0C5209CA" w:rsidR="00147198" w:rsidRPr="00016833" w:rsidRDefault="00147198" w:rsidP="00EF06A9">
      <w:pPr>
        <w:spacing w:after="0" w:line="240" w:lineRule="auto"/>
        <w:rPr>
          <w:rFonts w:ascii="Arial" w:hAnsi="Arial" w:cs="Arial"/>
          <w:iCs/>
          <w:sz w:val="20"/>
          <w:szCs w:val="20"/>
        </w:rPr>
      </w:pPr>
      <w:r w:rsidRPr="00016833">
        <w:rPr>
          <w:rFonts w:ascii="Arial" w:hAnsi="Arial" w:cs="Arial"/>
          <w:iCs/>
          <w:sz w:val="20"/>
          <w:szCs w:val="20"/>
        </w:rPr>
        <w:t>The email claims that the university has a peaceful, productive, and creative academic environment, and that their reputation is being threatened by their students demonstrating in a nonviolent manner during Pride Month.</w:t>
      </w:r>
    </w:p>
    <w:p w14:paraId="424E4846" w14:textId="77777777" w:rsidR="00016833" w:rsidRPr="00016833" w:rsidRDefault="00016833" w:rsidP="00EF06A9">
      <w:pPr>
        <w:spacing w:after="0" w:line="240" w:lineRule="auto"/>
        <w:rPr>
          <w:rFonts w:ascii="Arial" w:hAnsi="Arial" w:cs="Arial"/>
          <w:iCs/>
          <w:sz w:val="20"/>
          <w:szCs w:val="20"/>
        </w:rPr>
      </w:pPr>
    </w:p>
    <w:p w14:paraId="22ADD0AE" w14:textId="76B8EE55" w:rsidR="00147198" w:rsidRPr="00016833" w:rsidRDefault="00147198" w:rsidP="00EF06A9">
      <w:pPr>
        <w:spacing w:after="0" w:line="240" w:lineRule="auto"/>
        <w:rPr>
          <w:rFonts w:ascii="Arial" w:hAnsi="Arial" w:cs="Arial"/>
          <w:iCs/>
          <w:sz w:val="20"/>
          <w:szCs w:val="20"/>
        </w:rPr>
      </w:pPr>
      <w:r w:rsidRPr="00016833">
        <w:rPr>
          <w:rFonts w:ascii="Arial" w:hAnsi="Arial" w:cs="Arial"/>
          <w:iCs/>
          <w:sz w:val="20"/>
          <w:szCs w:val="20"/>
        </w:rPr>
        <w:t>On May</w:t>
      </w:r>
      <w:r w:rsidR="00735B34">
        <w:rPr>
          <w:rFonts w:ascii="Arial" w:hAnsi="Arial" w:cs="Arial"/>
          <w:iCs/>
          <w:sz w:val="20"/>
          <w:szCs w:val="20"/>
        </w:rPr>
        <w:t xml:space="preserve"> 10, </w:t>
      </w:r>
      <w:r w:rsidRPr="00016833">
        <w:rPr>
          <w:rFonts w:ascii="Arial" w:hAnsi="Arial" w:cs="Arial"/>
          <w:iCs/>
          <w:sz w:val="20"/>
          <w:szCs w:val="20"/>
        </w:rPr>
        <w:t xml:space="preserve">2019, the last time METU's students and academic staff attempted to hold a peaceful Pride March in the campus, they were </w:t>
      </w:r>
      <w:hyperlink r:id="rId22" w:tgtFrame="_blank" w:history="1">
        <w:r w:rsidRPr="00016833">
          <w:rPr>
            <w:rStyle w:val="Hyperlink"/>
            <w:rFonts w:ascii="Arial" w:hAnsi="Arial" w:cs="Arial"/>
            <w:iCs/>
            <w:sz w:val="20"/>
            <w:szCs w:val="20"/>
          </w:rPr>
          <w:t>met</w:t>
        </w:r>
      </w:hyperlink>
      <w:r w:rsidRPr="00016833">
        <w:rPr>
          <w:rFonts w:ascii="Arial" w:hAnsi="Arial" w:cs="Arial"/>
          <w:iCs/>
          <w:sz w:val="20"/>
          <w:szCs w:val="20"/>
        </w:rPr>
        <w:t xml:space="preserve"> with excessive police force, forbidden from marching and charged with "participating in an unlawful assembly" and "refusing to disperse despite being warned". At least 21 students and staff were detained and 19 among them were prosecuted in a trial that ended with their acquittal in October 2021. </w:t>
      </w:r>
    </w:p>
    <w:p w14:paraId="4BEE341D" w14:textId="77777777" w:rsidR="00016833" w:rsidRPr="00016833" w:rsidRDefault="00016833" w:rsidP="00EF06A9">
      <w:pPr>
        <w:spacing w:after="0" w:line="240" w:lineRule="auto"/>
        <w:rPr>
          <w:rFonts w:ascii="Arial" w:hAnsi="Arial" w:cs="Arial"/>
          <w:iCs/>
          <w:sz w:val="20"/>
          <w:szCs w:val="20"/>
        </w:rPr>
      </w:pPr>
    </w:p>
    <w:p w14:paraId="7A21B325" w14:textId="77777777" w:rsidR="00147198" w:rsidRPr="00016833" w:rsidRDefault="00147198" w:rsidP="00EF06A9">
      <w:pPr>
        <w:spacing w:after="0" w:line="240" w:lineRule="auto"/>
        <w:rPr>
          <w:rFonts w:ascii="Arial" w:hAnsi="Arial" w:cs="Arial"/>
          <w:iCs/>
          <w:sz w:val="20"/>
          <w:szCs w:val="20"/>
        </w:rPr>
      </w:pPr>
      <w:r w:rsidRPr="00016833">
        <w:rPr>
          <w:rFonts w:ascii="Arial" w:hAnsi="Arial" w:cs="Arial"/>
          <w:iCs/>
          <w:sz w:val="20"/>
          <w:szCs w:val="20"/>
        </w:rPr>
        <w:t>States have a positive obligation to facilitate peaceful assemblies in law and in practice. As is the case in Turkish law, the exercise of the right to freedom of peaceful assembly is not subject to permission of government authorities, this right is also protected under international law and standards in conventions Turkey is a party to. Any decision to disperse an assembly should be taken only as a last resort and carefully in line with the principles of necessity and proportionality, that is only when there are no other means available to protect a legitimate aim which outweighs the right of people to assemble peacefully. In any such situation, police must, as far as possible, avoid any use of force and, in any event, must always restrict it to the minimum level necessary.  </w:t>
      </w:r>
    </w:p>
    <w:p w14:paraId="7C4E0968" w14:textId="77777777" w:rsidR="00016833" w:rsidRPr="00016833" w:rsidRDefault="00016833" w:rsidP="00EF06A9">
      <w:pPr>
        <w:spacing w:after="0" w:line="240" w:lineRule="auto"/>
        <w:rPr>
          <w:rFonts w:ascii="Arial" w:hAnsi="Arial" w:cs="Arial"/>
          <w:b/>
          <w:sz w:val="20"/>
          <w:szCs w:val="20"/>
        </w:rPr>
      </w:pPr>
    </w:p>
    <w:p w14:paraId="0524C57D" w14:textId="5037809E" w:rsidR="00147198" w:rsidRPr="00016833" w:rsidRDefault="00147198" w:rsidP="00EF06A9">
      <w:pPr>
        <w:spacing w:after="0" w:line="240" w:lineRule="auto"/>
        <w:rPr>
          <w:rFonts w:ascii="Arial" w:hAnsi="Arial" w:cs="Arial"/>
          <w:b/>
          <w:sz w:val="20"/>
          <w:szCs w:val="20"/>
        </w:rPr>
      </w:pPr>
      <w:r w:rsidRPr="00016833">
        <w:rPr>
          <w:rFonts w:ascii="Arial" w:hAnsi="Arial" w:cs="Arial"/>
          <w:b/>
          <w:sz w:val="20"/>
          <w:szCs w:val="20"/>
        </w:rPr>
        <w:t xml:space="preserve">PREFERRED LANGUAGE TO ADDRESS TARGET: </w:t>
      </w:r>
      <w:r w:rsidRPr="00016833">
        <w:rPr>
          <w:rFonts w:ascii="Arial" w:hAnsi="Arial" w:cs="Arial"/>
          <w:sz w:val="20"/>
          <w:szCs w:val="20"/>
        </w:rPr>
        <w:t>[Turkish, English]</w:t>
      </w:r>
    </w:p>
    <w:p w14:paraId="6EB90C9F" w14:textId="77777777" w:rsidR="00147198" w:rsidRPr="00016833" w:rsidRDefault="00147198" w:rsidP="00EF06A9">
      <w:pPr>
        <w:spacing w:after="0" w:line="240" w:lineRule="auto"/>
        <w:rPr>
          <w:rFonts w:ascii="Arial" w:hAnsi="Arial" w:cs="Arial"/>
          <w:sz w:val="20"/>
          <w:szCs w:val="20"/>
        </w:rPr>
      </w:pPr>
      <w:r w:rsidRPr="00016833">
        <w:rPr>
          <w:rFonts w:ascii="Arial" w:hAnsi="Arial" w:cs="Arial"/>
          <w:sz w:val="20"/>
          <w:szCs w:val="20"/>
        </w:rPr>
        <w:t>You can also write in your own language.</w:t>
      </w:r>
    </w:p>
    <w:p w14:paraId="13B77F0A" w14:textId="77777777" w:rsidR="00D10612" w:rsidRPr="00016833" w:rsidRDefault="00D10612" w:rsidP="00EF06A9">
      <w:pPr>
        <w:spacing w:after="0" w:line="240" w:lineRule="auto"/>
        <w:rPr>
          <w:rFonts w:ascii="Arial" w:hAnsi="Arial" w:cs="Arial"/>
          <w:sz w:val="20"/>
          <w:szCs w:val="20"/>
        </w:rPr>
      </w:pPr>
    </w:p>
    <w:p w14:paraId="6E1F5E84" w14:textId="47DCC555" w:rsidR="00147198" w:rsidRPr="00016833" w:rsidRDefault="00147198" w:rsidP="00EF06A9">
      <w:pPr>
        <w:spacing w:after="0" w:line="240" w:lineRule="auto"/>
        <w:rPr>
          <w:rFonts w:ascii="Arial" w:hAnsi="Arial" w:cs="Arial"/>
          <w:sz w:val="20"/>
          <w:szCs w:val="20"/>
        </w:rPr>
      </w:pPr>
      <w:r w:rsidRPr="00016833">
        <w:rPr>
          <w:rFonts w:ascii="Arial" w:hAnsi="Arial" w:cs="Arial"/>
          <w:b/>
          <w:sz w:val="20"/>
          <w:szCs w:val="20"/>
        </w:rPr>
        <w:t xml:space="preserve">PLEASE TAKE ACTION AS SOON AS POSSIBLE UNTIL: </w:t>
      </w:r>
      <w:r w:rsidRPr="00016833">
        <w:rPr>
          <w:rFonts w:ascii="Arial" w:hAnsi="Arial" w:cs="Arial"/>
          <w:sz w:val="20"/>
          <w:szCs w:val="20"/>
        </w:rPr>
        <w:t xml:space="preserve">June </w:t>
      </w:r>
      <w:r w:rsidR="00735B34">
        <w:rPr>
          <w:rFonts w:ascii="Arial" w:hAnsi="Arial" w:cs="Arial"/>
          <w:sz w:val="20"/>
          <w:szCs w:val="20"/>
        </w:rPr>
        <w:t xml:space="preserve">10, </w:t>
      </w:r>
      <w:r w:rsidRPr="00016833">
        <w:rPr>
          <w:rFonts w:ascii="Arial" w:hAnsi="Arial" w:cs="Arial"/>
          <w:sz w:val="20"/>
          <w:szCs w:val="20"/>
        </w:rPr>
        <w:t>2022</w:t>
      </w:r>
    </w:p>
    <w:p w14:paraId="4479D581" w14:textId="77777777" w:rsidR="00147198" w:rsidRPr="00016833" w:rsidRDefault="00147198" w:rsidP="00EF06A9">
      <w:pPr>
        <w:spacing w:after="0" w:line="240" w:lineRule="auto"/>
        <w:rPr>
          <w:rFonts w:ascii="Arial" w:hAnsi="Arial" w:cs="Arial"/>
          <w:sz w:val="20"/>
          <w:szCs w:val="20"/>
        </w:rPr>
      </w:pPr>
      <w:r w:rsidRPr="00016833">
        <w:rPr>
          <w:rFonts w:ascii="Arial" w:hAnsi="Arial" w:cs="Arial"/>
          <w:sz w:val="20"/>
          <w:szCs w:val="20"/>
        </w:rPr>
        <w:t>Please check with the Amnesty office in your country if you wish to send appeals after the deadline.</w:t>
      </w:r>
    </w:p>
    <w:p w14:paraId="1A2C91F6" w14:textId="77777777" w:rsidR="00D10612" w:rsidRPr="00016833" w:rsidRDefault="00D10612" w:rsidP="00EF06A9">
      <w:pPr>
        <w:spacing w:after="0" w:line="240" w:lineRule="auto"/>
        <w:rPr>
          <w:rFonts w:ascii="Arial" w:hAnsi="Arial" w:cs="Arial"/>
          <w:sz w:val="20"/>
          <w:szCs w:val="20"/>
        </w:rPr>
      </w:pPr>
    </w:p>
    <w:p w14:paraId="5DC3BBFE" w14:textId="05245344" w:rsidR="00147198" w:rsidRPr="00016833" w:rsidRDefault="00147198" w:rsidP="00EF06A9">
      <w:pPr>
        <w:spacing w:after="0" w:line="240" w:lineRule="auto"/>
        <w:rPr>
          <w:rFonts w:ascii="Arial" w:hAnsi="Arial" w:cs="Arial"/>
          <w:b/>
          <w:sz w:val="20"/>
          <w:szCs w:val="20"/>
        </w:rPr>
      </w:pPr>
      <w:r w:rsidRPr="00016833">
        <w:rPr>
          <w:rFonts w:ascii="Arial" w:hAnsi="Arial" w:cs="Arial"/>
          <w:b/>
          <w:sz w:val="20"/>
          <w:szCs w:val="20"/>
        </w:rPr>
        <w:t xml:space="preserve">NAME AND PRONOUN: </w:t>
      </w:r>
      <w:r w:rsidRPr="00016833">
        <w:rPr>
          <w:rFonts w:ascii="Arial" w:hAnsi="Arial" w:cs="Arial"/>
          <w:sz w:val="20"/>
          <w:szCs w:val="20"/>
        </w:rPr>
        <w:t>group of students</w:t>
      </w:r>
      <w:r w:rsidR="00735B34">
        <w:rPr>
          <w:rFonts w:ascii="Arial" w:hAnsi="Arial" w:cs="Arial"/>
          <w:sz w:val="20"/>
          <w:szCs w:val="20"/>
        </w:rPr>
        <w:t xml:space="preserve"> (they/them)</w:t>
      </w:r>
    </w:p>
    <w:p w14:paraId="5628828E" w14:textId="77777777" w:rsidR="00147198" w:rsidRPr="00EF06A9" w:rsidRDefault="00147198" w:rsidP="00EF06A9">
      <w:pPr>
        <w:spacing w:after="0" w:line="240" w:lineRule="auto"/>
        <w:rPr>
          <w:rFonts w:ascii="Arial" w:hAnsi="Arial" w:cs="Arial"/>
        </w:rPr>
      </w:pPr>
    </w:p>
    <w:p w14:paraId="6E97E2E6" w14:textId="77777777" w:rsidR="00B92AEC" w:rsidRPr="00EF06A9" w:rsidRDefault="000C6196" w:rsidP="00EF06A9">
      <w:pPr>
        <w:spacing w:after="0" w:line="240" w:lineRule="auto"/>
        <w:rPr>
          <w:rFonts w:ascii="Arial" w:hAnsi="Arial" w:cs="Arial"/>
        </w:rPr>
      </w:pPr>
      <w:r w:rsidRPr="00EF06A9">
        <w:rPr>
          <w:rFonts w:ascii="Arial" w:hAnsi="Arial" w:cs="Arial"/>
        </w:rPr>
        <w:softHyphen/>
      </w:r>
      <w:r w:rsidRPr="00EF06A9">
        <w:rPr>
          <w:rFonts w:ascii="Arial" w:hAnsi="Arial" w:cs="Arial"/>
        </w:rPr>
        <w:softHyphen/>
      </w:r>
      <w:r w:rsidRPr="00EF06A9">
        <w:rPr>
          <w:rFonts w:ascii="Arial" w:hAnsi="Arial" w:cs="Arial"/>
        </w:rPr>
        <w:softHyphen/>
      </w:r>
      <w:r w:rsidRPr="00EF06A9">
        <w:rPr>
          <w:rFonts w:ascii="Arial" w:hAnsi="Arial" w:cs="Arial"/>
        </w:rPr>
        <w:softHyphen/>
      </w:r>
      <w:r w:rsidRPr="00EF06A9">
        <w:rPr>
          <w:rFonts w:ascii="Arial" w:hAnsi="Arial" w:cs="Arial"/>
        </w:rPr>
        <w:softHyphen/>
      </w:r>
    </w:p>
    <w:sectPr w:rsidR="00B92AEC" w:rsidRPr="00EF06A9" w:rsidSect="00735B3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FBA42" w14:textId="77777777" w:rsidR="00F05583" w:rsidRDefault="00F05583">
      <w:r>
        <w:separator/>
      </w:r>
    </w:p>
  </w:endnote>
  <w:endnote w:type="continuationSeparator" w:id="0">
    <w:p w14:paraId="669D0968" w14:textId="77777777" w:rsidR="00F05583" w:rsidRDefault="00F05583">
      <w:r>
        <w:continuationSeparator/>
      </w:r>
    </w:p>
  </w:endnote>
  <w:endnote w:type="continuationNotice" w:id="1">
    <w:p w14:paraId="6512075D" w14:textId="77777777" w:rsidR="00F05583" w:rsidRDefault="00F055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40"/>
      <w:gridCol w:w="3040"/>
      <w:gridCol w:w="3040"/>
    </w:tblGrid>
    <w:tr w:rsidR="27D5DA66" w14:paraId="69AFD721" w14:textId="77777777" w:rsidTr="27D5DA66">
      <w:tc>
        <w:tcPr>
          <w:tcW w:w="3040" w:type="dxa"/>
        </w:tcPr>
        <w:p w14:paraId="77E37909" w14:textId="42107BB9" w:rsidR="27D5DA66" w:rsidRDefault="27D5DA66" w:rsidP="27D5DA66">
          <w:pPr>
            <w:pStyle w:val="Header"/>
            <w:ind w:left="-115"/>
            <w:rPr>
              <w:color w:val="000000" w:themeColor="text1"/>
              <w:szCs w:val="18"/>
            </w:rPr>
          </w:pPr>
        </w:p>
      </w:tc>
      <w:tc>
        <w:tcPr>
          <w:tcW w:w="3040" w:type="dxa"/>
        </w:tcPr>
        <w:p w14:paraId="30FF9047" w14:textId="68B4CA13" w:rsidR="27D5DA66" w:rsidRDefault="27D5DA66" w:rsidP="27D5DA66">
          <w:pPr>
            <w:pStyle w:val="Header"/>
            <w:jc w:val="center"/>
            <w:rPr>
              <w:color w:val="000000" w:themeColor="text1"/>
              <w:szCs w:val="18"/>
            </w:rPr>
          </w:pPr>
        </w:p>
      </w:tc>
      <w:tc>
        <w:tcPr>
          <w:tcW w:w="3040" w:type="dxa"/>
        </w:tcPr>
        <w:p w14:paraId="6E27FFE6" w14:textId="44D8E4BF" w:rsidR="27D5DA66" w:rsidRDefault="27D5DA66" w:rsidP="27D5DA66">
          <w:pPr>
            <w:pStyle w:val="Header"/>
            <w:ind w:right="-115"/>
            <w:jc w:val="right"/>
            <w:rPr>
              <w:color w:val="000000" w:themeColor="text1"/>
              <w:szCs w:val="18"/>
            </w:rPr>
          </w:pPr>
        </w:p>
      </w:tc>
    </w:tr>
  </w:tbl>
  <w:p w14:paraId="57B23ED5" w14:textId="77777777" w:rsidR="00735B34" w:rsidRDefault="00735B34" w:rsidP="00735B34">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rPr>
      <w:t>AIUSA’s Urgent Action Network | 600 Pennsylvania Ave, 5th Floor, Washington, DC 20003</w:t>
    </w:r>
    <w:r>
      <w:rPr>
        <w:rStyle w:val="eop"/>
        <w:rFonts w:ascii="Calibri Light" w:hAnsi="Calibri Light" w:cs="Calibri Light"/>
        <w:sz w:val="16"/>
        <w:szCs w:val="16"/>
      </w:rPr>
      <w:t> </w:t>
    </w:r>
  </w:p>
  <w:p w14:paraId="6C215F12" w14:textId="77777777" w:rsidR="00735B34" w:rsidRDefault="00735B34" w:rsidP="00735B3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rPr>
      <w:t>T (212) 807- 8400 | uan@aiusa.org | </w:t>
    </w:r>
    <w:hyperlink r:id="rId1" w:tgtFrame="_blank" w:history="1">
      <w:r>
        <w:rPr>
          <w:rStyle w:val="normaltextrun"/>
          <w:rFonts w:ascii="Calibri Light" w:hAnsi="Calibri Light" w:cs="Calibri Light"/>
          <w:color w:val="0563C1"/>
          <w:sz w:val="16"/>
          <w:szCs w:val="16"/>
        </w:rPr>
        <w:t>www.amnestyusa.org/uan</w:t>
      </w:r>
    </w:hyperlink>
  </w:p>
  <w:bookmarkEnd w:id="1"/>
  <w:p w14:paraId="2C2F118D" w14:textId="0E84F2B0" w:rsidR="27D5DA66" w:rsidRDefault="27D5DA66" w:rsidP="27D5DA66">
    <w:pPr>
      <w:pStyle w:val="Footer"/>
      <w:rPr>
        <w:color w:val="000000" w:themeColor="text1"/>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C6CD" w14:textId="3E35899A" w:rsidR="00735B34" w:rsidRDefault="00735B34">
    <w:pPr>
      <w:pStyle w:val="Footer"/>
    </w:pPr>
    <w:r>
      <w:rPr>
        <w:noProof/>
      </w:rPr>
      <w:drawing>
        <wp:anchor distT="0" distB="0" distL="114300" distR="114300" simplePos="0" relativeHeight="251658240" behindDoc="0" locked="0" layoutInCell="1" allowOverlap="1" wp14:anchorId="26ECBEB3" wp14:editId="094A2FF1">
          <wp:simplePos x="0" y="0"/>
          <wp:positionH relativeFrom="column">
            <wp:posOffset>647700</wp:posOffset>
          </wp:positionH>
          <wp:positionV relativeFrom="paragraph">
            <wp:posOffset>-502920</wp:posOffset>
          </wp:positionV>
          <wp:extent cx="5568950" cy="853787"/>
          <wp:effectExtent l="0" t="0" r="0" b="381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0" cy="85378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91E2E" w14:textId="77777777" w:rsidR="00F05583" w:rsidRDefault="00F05583">
      <w:r>
        <w:separator/>
      </w:r>
    </w:p>
  </w:footnote>
  <w:footnote w:type="continuationSeparator" w:id="0">
    <w:p w14:paraId="0E12A3EC" w14:textId="77777777" w:rsidR="00F05583" w:rsidRDefault="00F05583">
      <w:r>
        <w:continuationSeparator/>
      </w:r>
    </w:p>
  </w:footnote>
  <w:footnote w:type="continuationNotice" w:id="1">
    <w:p w14:paraId="0D03CF05" w14:textId="77777777" w:rsidR="00F05583" w:rsidRDefault="00F055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79F8" w14:textId="325E5D01" w:rsidR="00C218B3" w:rsidRDefault="00C218B3" w:rsidP="00EF06A9">
    <w:pPr>
      <w:tabs>
        <w:tab w:val="left" w:pos="6060"/>
        <w:tab w:val="right" w:pos="10203"/>
      </w:tabs>
      <w:spacing w:after="0"/>
      <w:rPr>
        <w:sz w:val="16"/>
        <w:szCs w:val="16"/>
      </w:rPr>
    </w:pPr>
    <w:r>
      <w:rPr>
        <w:sz w:val="16"/>
        <w:szCs w:val="16"/>
      </w:rPr>
      <w:t xml:space="preserve">First UA: 52/22 Index: </w:t>
    </w:r>
    <w:r w:rsidRPr="00C0621E">
      <w:rPr>
        <w:sz w:val="16"/>
        <w:szCs w:val="16"/>
      </w:rPr>
      <w:t>EUR 44/5683/2022</w:t>
    </w:r>
    <w:r w:rsidRPr="00C0621E" w:rsidDel="005F7D09">
      <w:rPr>
        <w:sz w:val="16"/>
        <w:szCs w:val="16"/>
      </w:rPr>
      <w:t xml:space="preserve"> </w:t>
    </w:r>
    <w:r>
      <w:rPr>
        <w:sz w:val="16"/>
        <w:szCs w:val="16"/>
      </w:rPr>
      <w:t>Turkey</w:t>
    </w:r>
    <w:r>
      <w:rPr>
        <w:sz w:val="16"/>
        <w:szCs w:val="16"/>
      </w:rPr>
      <w:tab/>
    </w:r>
    <w:r>
      <w:rPr>
        <w:sz w:val="16"/>
        <w:szCs w:val="16"/>
      </w:rPr>
      <w:tab/>
      <w:t xml:space="preserve">Date: June </w:t>
    </w:r>
    <w:r w:rsidR="00016833">
      <w:rPr>
        <w:sz w:val="16"/>
        <w:szCs w:val="16"/>
      </w:rPr>
      <w:t xml:space="preserve">7, </w:t>
    </w:r>
    <w:r>
      <w:rPr>
        <w:sz w:val="16"/>
        <w:szCs w:val="16"/>
      </w:rPr>
      <w:t>2022</w:t>
    </w:r>
  </w:p>
  <w:p w14:paraId="70A48302" w14:textId="77777777" w:rsidR="00EF06A9" w:rsidRPr="00EF06A9" w:rsidRDefault="00EF06A9" w:rsidP="00EF06A9">
    <w:pPr>
      <w:tabs>
        <w:tab w:val="left" w:pos="6060"/>
        <w:tab w:val="right" w:pos="10203"/>
      </w:tabs>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1D67" w14:textId="6FF4AAD5" w:rsidR="00735B34" w:rsidRDefault="00735B34" w:rsidP="00735B34">
    <w:pPr>
      <w:tabs>
        <w:tab w:val="left" w:pos="6060"/>
        <w:tab w:val="right" w:pos="10203"/>
      </w:tabs>
      <w:spacing w:after="0"/>
      <w:rPr>
        <w:sz w:val="16"/>
        <w:szCs w:val="16"/>
      </w:rPr>
    </w:pPr>
    <w:r>
      <w:rPr>
        <w:sz w:val="16"/>
        <w:szCs w:val="16"/>
      </w:rPr>
      <w:t xml:space="preserve">First UA: 52/22 Index: </w:t>
    </w:r>
    <w:r w:rsidRPr="00C0621E">
      <w:rPr>
        <w:sz w:val="16"/>
        <w:szCs w:val="16"/>
      </w:rPr>
      <w:t>EUR 44/5683/2022</w:t>
    </w:r>
    <w:r w:rsidRPr="00C0621E" w:rsidDel="005F7D09">
      <w:rPr>
        <w:sz w:val="16"/>
        <w:szCs w:val="16"/>
      </w:rPr>
      <w:t xml:space="preserve"> </w:t>
    </w:r>
    <w:r>
      <w:rPr>
        <w:sz w:val="16"/>
        <w:szCs w:val="16"/>
      </w:rPr>
      <w:t>Turkey</w:t>
    </w:r>
    <w:r>
      <w:rPr>
        <w:sz w:val="16"/>
        <w:szCs w:val="16"/>
      </w:rPr>
      <w:tab/>
    </w:r>
    <w:r>
      <w:rPr>
        <w:sz w:val="16"/>
        <w:szCs w:val="16"/>
      </w:rPr>
      <w:tab/>
      <w:t>Date: June 7, 2022</w:t>
    </w:r>
  </w:p>
  <w:p w14:paraId="184A930F" w14:textId="77777777" w:rsidR="00735B34" w:rsidRPr="00735B34" w:rsidRDefault="00735B34" w:rsidP="00735B34">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9488393">
    <w:abstractNumId w:val="0"/>
  </w:num>
  <w:num w:numId="2" w16cid:durableId="1998605998">
    <w:abstractNumId w:val="22"/>
  </w:num>
  <w:num w:numId="3" w16cid:durableId="1421678723">
    <w:abstractNumId w:val="21"/>
  </w:num>
  <w:num w:numId="4" w16cid:durableId="902830045">
    <w:abstractNumId w:val="9"/>
  </w:num>
  <w:num w:numId="5" w16cid:durableId="1789158249">
    <w:abstractNumId w:val="3"/>
  </w:num>
  <w:num w:numId="6" w16cid:durableId="1774204187">
    <w:abstractNumId w:val="20"/>
  </w:num>
  <w:num w:numId="7" w16cid:durableId="1332877522">
    <w:abstractNumId w:val="18"/>
  </w:num>
  <w:num w:numId="8" w16cid:durableId="1864901891">
    <w:abstractNumId w:val="8"/>
  </w:num>
  <w:num w:numId="9" w16cid:durableId="2137063804">
    <w:abstractNumId w:val="7"/>
  </w:num>
  <w:num w:numId="10" w16cid:durableId="1588995562">
    <w:abstractNumId w:val="12"/>
  </w:num>
  <w:num w:numId="11" w16cid:durableId="352802649">
    <w:abstractNumId w:val="5"/>
  </w:num>
  <w:num w:numId="12" w16cid:durableId="1308516736">
    <w:abstractNumId w:val="13"/>
  </w:num>
  <w:num w:numId="13" w16cid:durableId="2063942634">
    <w:abstractNumId w:val="14"/>
  </w:num>
  <w:num w:numId="14" w16cid:durableId="1153521713">
    <w:abstractNumId w:val="1"/>
  </w:num>
  <w:num w:numId="15" w16cid:durableId="893854279">
    <w:abstractNumId w:val="19"/>
  </w:num>
  <w:num w:numId="16" w16cid:durableId="251931934">
    <w:abstractNumId w:val="10"/>
  </w:num>
  <w:num w:numId="17" w16cid:durableId="456726473">
    <w:abstractNumId w:val="11"/>
  </w:num>
  <w:num w:numId="18" w16cid:durableId="937325880">
    <w:abstractNumId w:val="4"/>
  </w:num>
  <w:num w:numId="19" w16cid:durableId="1324549978">
    <w:abstractNumId w:val="6"/>
  </w:num>
  <w:num w:numId="20" w16cid:durableId="1631087173">
    <w:abstractNumId w:val="17"/>
  </w:num>
  <w:num w:numId="21" w16cid:durableId="652834841">
    <w:abstractNumId w:val="2"/>
  </w:num>
  <w:num w:numId="22" w16cid:durableId="247663675">
    <w:abstractNumId w:val="23"/>
  </w:num>
  <w:num w:numId="23" w16cid:durableId="102263046">
    <w:abstractNumId w:val="15"/>
  </w:num>
  <w:num w:numId="24" w16cid:durableId="166023392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587"/>
    <w:rsid w:val="00001383"/>
    <w:rsid w:val="00003A8A"/>
    <w:rsid w:val="00004D79"/>
    <w:rsid w:val="000058B2"/>
    <w:rsid w:val="00006629"/>
    <w:rsid w:val="000072B0"/>
    <w:rsid w:val="000111DF"/>
    <w:rsid w:val="00012BAC"/>
    <w:rsid w:val="00016833"/>
    <w:rsid w:val="0002386F"/>
    <w:rsid w:val="00025DAC"/>
    <w:rsid w:val="00034695"/>
    <w:rsid w:val="000519D8"/>
    <w:rsid w:val="000531FD"/>
    <w:rsid w:val="00053AA5"/>
    <w:rsid w:val="00053EDE"/>
    <w:rsid w:val="000558C3"/>
    <w:rsid w:val="00057A7E"/>
    <w:rsid w:val="00076037"/>
    <w:rsid w:val="00083462"/>
    <w:rsid w:val="00087E2B"/>
    <w:rsid w:val="0009130D"/>
    <w:rsid w:val="00092DFA"/>
    <w:rsid w:val="000957C5"/>
    <w:rsid w:val="000A0BFE"/>
    <w:rsid w:val="000A180F"/>
    <w:rsid w:val="000A1F14"/>
    <w:rsid w:val="000A500C"/>
    <w:rsid w:val="000A5D90"/>
    <w:rsid w:val="000A6B1E"/>
    <w:rsid w:val="000B02B4"/>
    <w:rsid w:val="000B4A38"/>
    <w:rsid w:val="000C090B"/>
    <w:rsid w:val="000C2A0D"/>
    <w:rsid w:val="000C3695"/>
    <w:rsid w:val="000C6196"/>
    <w:rsid w:val="000C68C9"/>
    <w:rsid w:val="000D0ABB"/>
    <w:rsid w:val="000D42B1"/>
    <w:rsid w:val="000D70C1"/>
    <w:rsid w:val="000E0D61"/>
    <w:rsid w:val="000E57D4"/>
    <w:rsid w:val="000F3012"/>
    <w:rsid w:val="000F7DE8"/>
    <w:rsid w:val="00100FE4"/>
    <w:rsid w:val="0010425E"/>
    <w:rsid w:val="00106837"/>
    <w:rsid w:val="00106D61"/>
    <w:rsid w:val="00114556"/>
    <w:rsid w:val="00115602"/>
    <w:rsid w:val="0012544D"/>
    <w:rsid w:val="001300C3"/>
    <w:rsid w:val="00130B8A"/>
    <w:rsid w:val="001317DF"/>
    <w:rsid w:val="00136B32"/>
    <w:rsid w:val="00141531"/>
    <w:rsid w:val="0014617E"/>
    <w:rsid w:val="00147198"/>
    <w:rsid w:val="001516E1"/>
    <w:rsid w:val="001526C3"/>
    <w:rsid w:val="001561F4"/>
    <w:rsid w:val="00156AE9"/>
    <w:rsid w:val="0016118D"/>
    <w:rsid w:val="00163DA0"/>
    <w:rsid w:val="001648DB"/>
    <w:rsid w:val="00170279"/>
    <w:rsid w:val="001709BB"/>
    <w:rsid w:val="00174398"/>
    <w:rsid w:val="001751BA"/>
    <w:rsid w:val="00176678"/>
    <w:rsid w:val="001773D1"/>
    <w:rsid w:val="00177779"/>
    <w:rsid w:val="00182F33"/>
    <w:rsid w:val="0019118D"/>
    <w:rsid w:val="00192082"/>
    <w:rsid w:val="00194AB0"/>
    <w:rsid w:val="00194CD5"/>
    <w:rsid w:val="001A2637"/>
    <w:rsid w:val="001A635D"/>
    <w:rsid w:val="001A6AC9"/>
    <w:rsid w:val="001C2461"/>
    <w:rsid w:val="001C3A88"/>
    <w:rsid w:val="001C4B03"/>
    <w:rsid w:val="001C5912"/>
    <w:rsid w:val="001C69BC"/>
    <w:rsid w:val="001D0F65"/>
    <w:rsid w:val="001D2DC7"/>
    <w:rsid w:val="001D52A5"/>
    <w:rsid w:val="001D645E"/>
    <w:rsid w:val="001E2045"/>
    <w:rsid w:val="001E4997"/>
    <w:rsid w:val="001F6585"/>
    <w:rsid w:val="00201189"/>
    <w:rsid w:val="002036C0"/>
    <w:rsid w:val="00211970"/>
    <w:rsid w:val="00215C3E"/>
    <w:rsid w:val="00215E33"/>
    <w:rsid w:val="0021707B"/>
    <w:rsid w:val="00217A3C"/>
    <w:rsid w:val="00221DC0"/>
    <w:rsid w:val="002236BF"/>
    <w:rsid w:val="00225A11"/>
    <w:rsid w:val="00231FCB"/>
    <w:rsid w:val="0023505C"/>
    <w:rsid w:val="002426A8"/>
    <w:rsid w:val="00245B97"/>
    <w:rsid w:val="002558D7"/>
    <w:rsid w:val="0025792F"/>
    <w:rsid w:val="00261CC7"/>
    <w:rsid w:val="00264F21"/>
    <w:rsid w:val="002665C3"/>
    <w:rsid w:val="00266F0F"/>
    <w:rsid w:val="00267383"/>
    <w:rsid w:val="002703E7"/>
    <w:rsid w:val="002709C3"/>
    <w:rsid w:val="0027214E"/>
    <w:rsid w:val="002739C9"/>
    <w:rsid w:val="00273E9A"/>
    <w:rsid w:val="00285C89"/>
    <w:rsid w:val="00295B73"/>
    <w:rsid w:val="002A23CD"/>
    <w:rsid w:val="002A2F36"/>
    <w:rsid w:val="002B2E9B"/>
    <w:rsid w:val="002B3E6F"/>
    <w:rsid w:val="002C06A6"/>
    <w:rsid w:val="002C0DF0"/>
    <w:rsid w:val="002C260B"/>
    <w:rsid w:val="002C5FE4"/>
    <w:rsid w:val="002C6BB4"/>
    <w:rsid w:val="002C7F1F"/>
    <w:rsid w:val="002D0071"/>
    <w:rsid w:val="002D48CD"/>
    <w:rsid w:val="002D5454"/>
    <w:rsid w:val="002E07F3"/>
    <w:rsid w:val="002E3658"/>
    <w:rsid w:val="002F0079"/>
    <w:rsid w:val="002F3C80"/>
    <w:rsid w:val="002F62E4"/>
    <w:rsid w:val="002F7930"/>
    <w:rsid w:val="003058E1"/>
    <w:rsid w:val="0031230A"/>
    <w:rsid w:val="00313E8B"/>
    <w:rsid w:val="00320461"/>
    <w:rsid w:val="003219D5"/>
    <w:rsid w:val="0033624A"/>
    <w:rsid w:val="00336A97"/>
    <w:rsid w:val="003373A5"/>
    <w:rsid w:val="00337826"/>
    <w:rsid w:val="0034128A"/>
    <w:rsid w:val="0034324D"/>
    <w:rsid w:val="0035329F"/>
    <w:rsid w:val="00355617"/>
    <w:rsid w:val="00361377"/>
    <w:rsid w:val="003648B9"/>
    <w:rsid w:val="00376EF4"/>
    <w:rsid w:val="00376FC8"/>
    <w:rsid w:val="00381417"/>
    <w:rsid w:val="00384B4C"/>
    <w:rsid w:val="00384F9E"/>
    <w:rsid w:val="00386F77"/>
    <w:rsid w:val="003904F0"/>
    <w:rsid w:val="00391684"/>
    <w:rsid w:val="003936F2"/>
    <w:rsid w:val="003975C9"/>
    <w:rsid w:val="003A1503"/>
    <w:rsid w:val="003A22B8"/>
    <w:rsid w:val="003B294A"/>
    <w:rsid w:val="003B5483"/>
    <w:rsid w:val="003B7004"/>
    <w:rsid w:val="003C3210"/>
    <w:rsid w:val="003C53CC"/>
    <w:rsid w:val="003C5EEA"/>
    <w:rsid w:val="003C7CB6"/>
    <w:rsid w:val="003D6D2F"/>
    <w:rsid w:val="003E3AC6"/>
    <w:rsid w:val="003E7843"/>
    <w:rsid w:val="003F3D5D"/>
    <w:rsid w:val="00421370"/>
    <w:rsid w:val="0042210F"/>
    <w:rsid w:val="004274B1"/>
    <w:rsid w:val="004334BF"/>
    <w:rsid w:val="0043570A"/>
    <w:rsid w:val="004408A1"/>
    <w:rsid w:val="00442E5B"/>
    <w:rsid w:val="0044379B"/>
    <w:rsid w:val="00445D50"/>
    <w:rsid w:val="00453538"/>
    <w:rsid w:val="00455954"/>
    <w:rsid w:val="004603A2"/>
    <w:rsid w:val="004634DD"/>
    <w:rsid w:val="00477B3D"/>
    <w:rsid w:val="00481D99"/>
    <w:rsid w:val="00486088"/>
    <w:rsid w:val="00492FA8"/>
    <w:rsid w:val="004A1BDD"/>
    <w:rsid w:val="004A69C6"/>
    <w:rsid w:val="004B1E15"/>
    <w:rsid w:val="004B2367"/>
    <w:rsid w:val="004B381D"/>
    <w:rsid w:val="004C265C"/>
    <w:rsid w:val="004C6C9D"/>
    <w:rsid w:val="004C71F5"/>
    <w:rsid w:val="004D0CC8"/>
    <w:rsid w:val="004D41DC"/>
    <w:rsid w:val="004D506E"/>
    <w:rsid w:val="004E463E"/>
    <w:rsid w:val="004E5559"/>
    <w:rsid w:val="004E5D19"/>
    <w:rsid w:val="004F10F2"/>
    <w:rsid w:val="004F5539"/>
    <w:rsid w:val="0050471B"/>
    <w:rsid w:val="00504F79"/>
    <w:rsid w:val="00504FBC"/>
    <w:rsid w:val="005157E7"/>
    <w:rsid w:val="00517E88"/>
    <w:rsid w:val="00524FF9"/>
    <w:rsid w:val="00527CC8"/>
    <w:rsid w:val="005363CA"/>
    <w:rsid w:val="00542F58"/>
    <w:rsid w:val="0054473A"/>
    <w:rsid w:val="00545423"/>
    <w:rsid w:val="00547E71"/>
    <w:rsid w:val="00551A28"/>
    <w:rsid w:val="00553483"/>
    <w:rsid w:val="00565462"/>
    <w:rsid w:val="005668D0"/>
    <w:rsid w:val="005677E7"/>
    <w:rsid w:val="00572CCD"/>
    <w:rsid w:val="0057440A"/>
    <w:rsid w:val="00581A12"/>
    <w:rsid w:val="00586B6E"/>
    <w:rsid w:val="00592C3E"/>
    <w:rsid w:val="00596449"/>
    <w:rsid w:val="005A306C"/>
    <w:rsid w:val="005A3E28"/>
    <w:rsid w:val="005A71AD"/>
    <w:rsid w:val="005A7F1B"/>
    <w:rsid w:val="005B0587"/>
    <w:rsid w:val="005B227F"/>
    <w:rsid w:val="005B5029"/>
    <w:rsid w:val="005B59ED"/>
    <w:rsid w:val="005B5C5A"/>
    <w:rsid w:val="005C26F6"/>
    <w:rsid w:val="005C751F"/>
    <w:rsid w:val="005D00B0"/>
    <w:rsid w:val="005D14AA"/>
    <w:rsid w:val="005D2C37"/>
    <w:rsid w:val="005D3624"/>
    <w:rsid w:val="005D7287"/>
    <w:rsid w:val="005D7D1C"/>
    <w:rsid w:val="005E57DA"/>
    <w:rsid w:val="005F0355"/>
    <w:rsid w:val="005F5E43"/>
    <w:rsid w:val="00606108"/>
    <w:rsid w:val="00610472"/>
    <w:rsid w:val="006201FC"/>
    <w:rsid w:val="00620ADD"/>
    <w:rsid w:val="00622C7B"/>
    <w:rsid w:val="006370C6"/>
    <w:rsid w:val="00640EF2"/>
    <w:rsid w:val="0064498A"/>
    <w:rsid w:val="0064718C"/>
    <w:rsid w:val="0065049B"/>
    <w:rsid w:val="00650D73"/>
    <w:rsid w:val="00652731"/>
    <w:rsid w:val="006558EE"/>
    <w:rsid w:val="00657231"/>
    <w:rsid w:val="00657B36"/>
    <w:rsid w:val="00660B52"/>
    <w:rsid w:val="00661550"/>
    <w:rsid w:val="00666B44"/>
    <w:rsid w:val="00666D5A"/>
    <w:rsid w:val="00667FBC"/>
    <w:rsid w:val="00686C51"/>
    <w:rsid w:val="00691DF9"/>
    <w:rsid w:val="0069571A"/>
    <w:rsid w:val="006A0BB9"/>
    <w:rsid w:val="006A2AFC"/>
    <w:rsid w:val="006A4ADB"/>
    <w:rsid w:val="006B12FA"/>
    <w:rsid w:val="006B461E"/>
    <w:rsid w:val="006C3C21"/>
    <w:rsid w:val="006C7A31"/>
    <w:rsid w:val="006D17F8"/>
    <w:rsid w:val="006D2752"/>
    <w:rsid w:val="006D5310"/>
    <w:rsid w:val="006F4C28"/>
    <w:rsid w:val="006F52C4"/>
    <w:rsid w:val="006F7579"/>
    <w:rsid w:val="0070364E"/>
    <w:rsid w:val="00707E0D"/>
    <w:rsid w:val="007104E8"/>
    <w:rsid w:val="007156FC"/>
    <w:rsid w:val="00716942"/>
    <w:rsid w:val="007173E9"/>
    <w:rsid w:val="00725B88"/>
    <w:rsid w:val="00727519"/>
    <w:rsid w:val="00727CA7"/>
    <w:rsid w:val="00732F52"/>
    <w:rsid w:val="0073431C"/>
    <w:rsid w:val="00735B34"/>
    <w:rsid w:val="00740E91"/>
    <w:rsid w:val="00746AC3"/>
    <w:rsid w:val="00755AA6"/>
    <w:rsid w:val="00760809"/>
    <w:rsid w:val="007656E7"/>
    <w:rsid w:val="007666A4"/>
    <w:rsid w:val="00773365"/>
    <w:rsid w:val="00774950"/>
    <w:rsid w:val="00781624"/>
    <w:rsid w:val="00781E3C"/>
    <w:rsid w:val="00783C06"/>
    <w:rsid w:val="007858BA"/>
    <w:rsid w:val="00786F02"/>
    <w:rsid w:val="007879CC"/>
    <w:rsid w:val="007A0092"/>
    <w:rsid w:val="007A2ABA"/>
    <w:rsid w:val="007A3AEA"/>
    <w:rsid w:val="007A4D64"/>
    <w:rsid w:val="007A7F97"/>
    <w:rsid w:val="007B4F3E"/>
    <w:rsid w:val="007B7197"/>
    <w:rsid w:val="007C6CD0"/>
    <w:rsid w:val="007E0CE4"/>
    <w:rsid w:val="007F72FF"/>
    <w:rsid w:val="007F7B5E"/>
    <w:rsid w:val="008056E9"/>
    <w:rsid w:val="008063FC"/>
    <w:rsid w:val="0081049F"/>
    <w:rsid w:val="00813379"/>
    <w:rsid w:val="00814632"/>
    <w:rsid w:val="0082127B"/>
    <w:rsid w:val="00827A40"/>
    <w:rsid w:val="00833277"/>
    <w:rsid w:val="00837235"/>
    <w:rsid w:val="00842558"/>
    <w:rsid w:val="00844F48"/>
    <w:rsid w:val="0084543E"/>
    <w:rsid w:val="008455C2"/>
    <w:rsid w:val="00846E45"/>
    <w:rsid w:val="00864035"/>
    <w:rsid w:val="00866873"/>
    <w:rsid w:val="008763F4"/>
    <w:rsid w:val="008814CA"/>
    <w:rsid w:val="008849EA"/>
    <w:rsid w:val="00891FE8"/>
    <w:rsid w:val="00897B98"/>
    <w:rsid w:val="008A62A6"/>
    <w:rsid w:val="008C0169"/>
    <w:rsid w:val="008D16ED"/>
    <w:rsid w:val="008D24E4"/>
    <w:rsid w:val="008D2A6B"/>
    <w:rsid w:val="008D49A5"/>
    <w:rsid w:val="008D4D88"/>
    <w:rsid w:val="008E0B66"/>
    <w:rsid w:val="008E172D"/>
    <w:rsid w:val="008E4942"/>
    <w:rsid w:val="008E612B"/>
    <w:rsid w:val="00902730"/>
    <w:rsid w:val="00906C9F"/>
    <w:rsid w:val="009100E5"/>
    <w:rsid w:val="00916CB4"/>
    <w:rsid w:val="00921577"/>
    <w:rsid w:val="00921DF7"/>
    <w:rsid w:val="00923EB0"/>
    <w:rsid w:val="009259E1"/>
    <w:rsid w:val="00940488"/>
    <w:rsid w:val="0095188F"/>
    <w:rsid w:val="009550A0"/>
    <w:rsid w:val="00956500"/>
    <w:rsid w:val="00960C64"/>
    <w:rsid w:val="00963D4F"/>
    <w:rsid w:val="0097218E"/>
    <w:rsid w:val="00980425"/>
    <w:rsid w:val="00986E38"/>
    <w:rsid w:val="00991C69"/>
    <w:rsid w:val="009923C0"/>
    <w:rsid w:val="009A4F5E"/>
    <w:rsid w:val="009A748C"/>
    <w:rsid w:val="009B2FF9"/>
    <w:rsid w:val="009B4D10"/>
    <w:rsid w:val="009B78FE"/>
    <w:rsid w:val="009C3521"/>
    <w:rsid w:val="009C4461"/>
    <w:rsid w:val="009C6B5A"/>
    <w:rsid w:val="009D2DC1"/>
    <w:rsid w:val="009D3C28"/>
    <w:rsid w:val="009D4C61"/>
    <w:rsid w:val="009E097D"/>
    <w:rsid w:val="009E14A6"/>
    <w:rsid w:val="009E7E6E"/>
    <w:rsid w:val="009F0DFA"/>
    <w:rsid w:val="009F685E"/>
    <w:rsid w:val="00A07E67"/>
    <w:rsid w:val="00A163CF"/>
    <w:rsid w:val="00A31F72"/>
    <w:rsid w:val="00A356C4"/>
    <w:rsid w:val="00A41FC6"/>
    <w:rsid w:val="00A44B1B"/>
    <w:rsid w:val="00A4583A"/>
    <w:rsid w:val="00A57794"/>
    <w:rsid w:val="00A637F7"/>
    <w:rsid w:val="00A673D1"/>
    <w:rsid w:val="00A70D9D"/>
    <w:rsid w:val="00A7548F"/>
    <w:rsid w:val="00A75569"/>
    <w:rsid w:val="00A779ED"/>
    <w:rsid w:val="00A81673"/>
    <w:rsid w:val="00A90EA6"/>
    <w:rsid w:val="00A92A49"/>
    <w:rsid w:val="00AA2090"/>
    <w:rsid w:val="00AB2451"/>
    <w:rsid w:val="00AB5744"/>
    <w:rsid w:val="00AB5C6E"/>
    <w:rsid w:val="00AB6A54"/>
    <w:rsid w:val="00AB7568"/>
    <w:rsid w:val="00AB7E5D"/>
    <w:rsid w:val="00AC15B7"/>
    <w:rsid w:val="00AC35C9"/>
    <w:rsid w:val="00AC367F"/>
    <w:rsid w:val="00AD6582"/>
    <w:rsid w:val="00AE2496"/>
    <w:rsid w:val="00AE4214"/>
    <w:rsid w:val="00AF0FCD"/>
    <w:rsid w:val="00AF5FF0"/>
    <w:rsid w:val="00B206A8"/>
    <w:rsid w:val="00B27341"/>
    <w:rsid w:val="00B33471"/>
    <w:rsid w:val="00B36CC4"/>
    <w:rsid w:val="00B408D4"/>
    <w:rsid w:val="00B440F9"/>
    <w:rsid w:val="00B4643B"/>
    <w:rsid w:val="00B52B01"/>
    <w:rsid w:val="00B54924"/>
    <w:rsid w:val="00B55326"/>
    <w:rsid w:val="00B57839"/>
    <w:rsid w:val="00B6690B"/>
    <w:rsid w:val="00B7545C"/>
    <w:rsid w:val="00B92AEC"/>
    <w:rsid w:val="00B957E6"/>
    <w:rsid w:val="00B97626"/>
    <w:rsid w:val="00B97C3E"/>
    <w:rsid w:val="00BA0E81"/>
    <w:rsid w:val="00BA6913"/>
    <w:rsid w:val="00BB0828"/>
    <w:rsid w:val="00BB0B3B"/>
    <w:rsid w:val="00BB1E7A"/>
    <w:rsid w:val="00BC52A9"/>
    <w:rsid w:val="00BC7111"/>
    <w:rsid w:val="00BD0B43"/>
    <w:rsid w:val="00BE0D92"/>
    <w:rsid w:val="00BE4685"/>
    <w:rsid w:val="00BE6035"/>
    <w:rsid w:val="00BF4778"/>
    <w:rsid w:val="00BF497A"/>
    <w:rsid w:val="00BF6CEA"/>
    <w:rsid w:val="00BF7136"/>
    <w:rsid w:val="00BF7F22"/>
    <w:rsid w:val="00C01026"/>
    <w:rsid w:val="00C162AD"/>
    <w:rsid w:val="00C17D6F"/>
    <w:rsid w:val="00C218B3"/>
    <w:rsid w:val="00C359CF"/>
    <w:rsid w:val="00C370BB"/>
    <w:rsid w:val="00C415B8"/>
    <w:rsid w:val="00C460DB"/>
    <w:rsid w:val="00C50CEC"/>
    <w:rsid w:val="00C538D1"/>
    <w:rsid w:val="00C546E0"/>
    <w:rsid w:val="00C56643"/>
    <w:rsid w:val="00C607FB"/>
    <w:rsid w:val="00C66495"/>
    <w:rsid w:val="00C748B3"/>
    <w:rsid w:val="00C76EE0"/>
    <w:rsid w:val="00C81F0C"/>
    <w:rsid w:val="00C8330C"/>
    <w:rsid w:val="00C8390B"/>
    <w:rsid w:val="00C848CD"/>
    <w:rsid w:val="00C85BFA"/>
    <w:rsid w:val="00C85EFE"/>
    <w:rsid w:val="00C90563"/>
    <w:rsid w:val="00C91DCA"/>
    <w:rsid w:val="00C926F8"/>
    <w:rsid w:val="00C934DE"/>
    <w:rsid w:val="00C93CB2"/>
    <w:rsid w:val="00CA13A3"/>
    <w:rsid w:val="00CA14F7"/>
    <w:rsid w:val="00CA51AF"/>
    <w:rsid w:val="00CA5CB1"/>
    <w:rsid w:val="00CB4AE9"/>
    <w:rsid w:val="00CC1FFD"/>
    <w:rsid w:val="00CD1D81"/>
    <w:rsid w:val="00CD2995"/>
    <w:rsid w:val="00CD3637"/>
    <w:rsid w:val="00CE1190"/>
    <w:rsid w:val="00CE459A"/>
    <w:rsid w:val="00CE76AD"/>
    <w:rsid w:val="00CF7805"/>
    <w:rsid w:val="00D007F8"/>
    <w:rsid w:val="00D030C9"/>
    <w:rsid w:val="00D05A52"/>
    <w:rsid w:val="00D10612"/>
    <w:rsid w:val="00D114C6"/>
    <w:rsid w:val="00D142D0"/>
    <w:rsid w:val="00D14BC3"/>
    <w:rsid w:val="00D17E30"/>
    <w:rsid w:val="00D2060A"/>
    <w:rsid w:val="00D23D90"/>
    <w:rsid w:val="00D23F50"/>
    <w:rsid w:val="00D26BF9"/>
    <w:rsid w:val="00D31282"/>
    <w:rsid w:val="00D34F1B"/>
    <w:rsid w:val="00D35879"/>
    <w:rsid w:val="00D36B34"/>
    <w:rsid w:val="00D42955"/>
    <w:rsid w:val="00D47210"/>
    <w:rsid w:val="00D54217"/>
    <w:rsid w:val="00D62977"/>
    <w:rsid w:val="00D635A1"/>
    <w:rsid w:val="00D6411A"/>
    <w:rsid w:val="00D66CF5"/>
    <w:rsid w:val="00D6729F"/>
    <w:rsid w:val="00D67ABF"/>
    <w:rsid w:val="00D7401A"/>
    <w:rsid w:val="00D749E6"/>
    <w:rsid w:val="00D76893"/>
    <w:rsid w:val="00D834E2"/>
    <w:rsid w:val="00D839E9"/>
    <w:rsid w:val="00D844EE"/>
    <w:rsid w:val="00D847F8"/>
    <w:rsid w:val="00D85149"/>
    <w:rsid w:val="00D90465"/>
    <w:rsid w:val="00D95CF7"/>
    <w:rsid w:val="00DA07F8"/>
    <w:rsid w:val="00DA0FB9"/>
    <w:rsid w:val="00DA728D"/>
    <w:rsid w:val="00DB4BC9"/>
    <w:rsid w:val="00DB5AD7"/>
    <w:rsid w:val="00DB7D74"/>
    <w:rsid w:val="00DC0830"/>
    <w:rsid w:val="00DC56F2"/>
    <w:rsid w:val="00DC623C"/>
    <w:rsid w:val="00DC65A4"/>
    <w:rsid w:val="00DD1054"/>
    <w:rsid w:val="00DD346F"/>
    <w:rsid w:val="00DE59A5"/>
    <w:rsid w:val="00DE76D8"/>
    <w:rsid w:val="00DF1141"/>
    <w:rsid w:val="00DF3644"/>
    <w:rsid w:val="00DF3B6F"/>
    <w:rsid w:val="00DF3DF5"/>
    <w:rsid w:val="00DF58F9"/>
    <w:rsid w:val="00DF63A6"/>
    <w:rsid w:val="00E02DFF"/>
    <w:rsid w:val="00E04AF0"/>
    <w:rsid w:val="00E05FE1"/>
    <w:rsid w:val="00E12FD3"/>
    <w:rsid w:val="00E22AAE"/>
    <w:rsid w:val="00E26ED1"/>
    <w:rsid w:val="00E308E4"/>
    <w:rsid w:val="00E30D6E"/>
    <w:rsid w:val="00E3209F"/>
    <w:rsid w:val="00E33FF1"/>
    <w:rsid w:val="00E37B98"/>
    <w:rsid w:val="00E406B4"/>
    <w:rsid w:val="00E40EAA"/>
    <w:rsid w:val="00E43F3A"/>
    <w:rsid w:val="00E45B15"/>
    <w:rsid w:val="00E47B33"/>
    <w:rsid w:val="00E50920"/>
    <w:rsid w:val="00E55FA7"/>
    <w:rsid w:val="00E60613"/>
    <w:rsid w:val="00E614F2"/>
    <w:rsid w:val="00E63CEF"/>
    <w:rsid w:val="00E65D5E"/>
    <w:rsid w:val="00E67C6B"/>
    <w:rsid w:val="00E707D9"/>
    <w:rsid w:val="00E72412"/>
    <w:rsid w:val="00E7569C"/>
    <w:rsid w:val="00E76516"/>
    <w:rsid w:val="00E76A7D"/>
    <w:rsid w:val="00E778FE"/>
    <w:rsid w:val="00E97A01"/>
    <w:rsid w:val="00EA1562"/>
    <w:rsid w:val="00EA68CE"/>
    <w:rsid w:val="00EA7D47"/>
    <w:rsid w:val="00EB1C45"/>
    <w:rsid w:val="00EB4B41"/>
    <w:rsid w:val="00EB51EB"/>
    <w:rsid w:val="00EC00C5"/>
    <w:rsid w:val="00EC0B0A"/>
    <w:rsid w:val="00EC282B"/>
    <w:rsid w:val="00EC677A"/>
    <w:rsid w:val="00ED1B84"/>
    <w:rsid w:val="00ED7416"/>
    <w:rsid w:val="00ED7817"/>
    <w:rsid w:val="00EE1323"/>
    <w:rsid w:val="00EE182E"/>
    <w:rsid w:val="00EE76E6"/>
    <w:rsid w:val="00EF06A9"/>
    <w:rsid w:val="00EF284E"/>
    <w:rsid w:val="00EF32FB"/>
    <w:rsid w:val="00EF5893"/>
    <w:rsid w:val="00F007D3"/>
    <w:rsid w:val="00F05583"/>
    <w:rsid w:val="00F16597"/>
    <w:rsid w:val="00F23960"/>
    <w:rsid w:val="00F25445"/>
    <w:rsid w:val="00F322A8"/>
    <w:rsid w:val="00F3436F"/>
    <w:rsid w:val="00F36035"/>
    <w:rsid w:val="00F43885"/>
    <w:rsid w:val="00F44633"/>
    <w:rsid w:val="00F45927"/>
    <w:rsid w:val="00F46A18"/>
    <w:rsid w:val="00F50D4D"/>
    <w:rsid w:val="00F54B33"/>
    <w:rsid w:val="00F60ED2"/>
    <w:rsid w:val="00F6127E"/>
    <w:rsid w:val="00F61B3D"/>
    <w:rsid w:val="00F65D4B"/>
    <w:rsid w:val="00F723D0"/>
    <w:rsid w:val="00F7577A"/>
    <w:rsid w:val="00F75D07"/>
    <w:rsid w:val="00F771BD"/>
    <w:rsid w:val="00F83EDB"/>
    <w:rsid w:val="00F91619"/>
    <w:rsid w:val="00F93094"/>
    <w:rsid w:val="00F9400E"/>
    <w:rsid w:val="00F97821"/>
    <w:rsid w:val="00FA1C07"/>
    <w:rsid w:val="00FA48E3"/>
    <w:rsid w:val="00FA4E88"/>
    <w:rsid w:val="00FA7368"/>
    <w:rsid w:val="00FB2CBD"/>
    <w:rsid w:val="00FB39EE"/>
    <w:rsid w:val="00FB54DD"/>
    <w:rsid w:val="00FB6A97"/>
    <w:rsid w:val="00FC01A6"/>
    <w:rsid w:val="00FD1897"/>
    <w:rsid w:val="00FD1D94"/>
    <w:rsid w:val="00FD6DEE"/>
    <w:rsid w:val="00FE341D"/>
    <w:rsid w:val="00FF4725"/>
    <w:rsid w:val="00FF5CEB"/>
    <w:rsid w:val="00FF6668"/>
    <w:rsid w:val="00FF799B"/>
    <w:rsid w:val="010163BF"/>
    <w:rsid w:val="01019B5B"/>
    <w:rsid w:val="0147DF76"/>
    <w:rsid w:val="014AD668"/>
    <w:rsid w:val="01731AC7"/>
    <w:rsid w:val="0180CAFF"/>
    <w:rsid w:val="018885B4"/>
    <w:rsid w:val="01A2BE2A"/>
    <w:rsid w:val="02008728"/>
    <w:rsid w:val="0261E554"/>
    <w:rsid w:val="02857945"/>
    <w:rsid w:val="02F0D720"/>
    <w:rsid w:val="030F37E5"/>
    <w:rsid w:val="031BEAC8"/>
    <w:rsid w:val="0324C83B"/>
    <w:rsid w:val="033C3567"/>
    <w:rsid w:val="0360DC7B"/>
    <w:rsid w:val="039414DF"/>
    <w:rsid w:val="046B3CFE"/>
    <w:rsid w:val="048A985D"/>
    <w:rsid w:val="0519BB9D"/>
    <w:rsid w:val="0525D90A"/>
    <w:rsid w:val="060F7804"/>
    <w:rsid w:val="061BFC20"/>
    <w:rsid w:val="063CAA16"/>
    <w:rsid w:val="06527D70"/>
    <w:rsid w:val="0662EC88"/>
    <w:rsid w:val="0664B90F"/>
    <w:rsid w:val="06C29A26"/>
    <w:rsid w:val="06E2136D"/>
    <w:rsid w:val="06E7A0B3"/>
    <w:rsid w:val="070BBBA9"/>
    <w:rsid w:val="070F1208"/>
    <w:rsid w:val="072760D0"/>
    <w:rsid w:val="074D0CD3"/>
    <w:rsid w:val="075101B0"/>
    <w:rsid w:val="078328F6"/>
    <w:rsid w:val="07E01952"/>
    <w:rsid w:val="081B072F"/>
    <w:rsid w:val="089E2CB9"/>
    <w:rsid w:val="0929F555"/>
    <w:rsid w:val="09798BD3"/>
    <w:rsid w:val="09C4B868"/>
    <w:rsid w:val="09F3D004"/>
    <w:rsid w:val="0A09AF57"/>
    <w:rsid w:val="0A596AF7"/>
    <w:rsid w:val="0A7C5E8E"/>
    <w:rsid w:val="0A7C8E17"/>
    <w:rsid w:val="0A94E999"/>
    <w:rsid w:val="0ABFD9D0"/>
    <w:rsid w:val="0AFDD9AB"/>
    <w:rsid w:val="0B11DB96"/>
    <w:rsid w:val="0B37BE71"/>
    <w:rsid w:val="0B4ACF60"/>
    <w:rsid w:val="0B4FC276"/>
    <w:rsid w:val="0B6A433C"/>
    <w:rsid w:val="0B9226FE"/>
    <w:rsid w:val="0BA3D301"/>
    <w:rsid w:val="0BB9C5BF"/>
    <w:rsid w:val="0CA6BEDC"/>
    <w:rsid w:val="0CD597F0"/>
    <w:rsid w:val="0CFAA858"/>
    <w:rsid w:val="0D33E7E2"/>
    <w:rsid w:val="0D65E2D0"/>
    <w:rsid w:val="0D77AFE1"/>
    <w:rsid w:val="0D7AEFA5"/>
    <w:rsid w:val="0D998164"/>
    <w:rsid w:val="0DBFAB7C"/>
    <w:rsid w:val="0DF0B904"/>
    <w:rsid w:val="0E497C58"/>
    <w:rsid w:val="0E6DE008"/>
    <w:rsid w:val="0E718372"/>
    <w:rsid w:val="0E8095C0"/>
    <w:rsid w:val="0E88E2F2"/>
    <w:rsid w:val="0EC9231C"/>
    <w:rsid w:val="0ECFB843"/>
    <w:rsid w:val="0EDAA97A"/>
    <w:rsid w:val="0F1B178D"/>
    <w:rsid w:val="0F570271"/>
    <w:rsid w:val="0F7D2E19"/>
    <w:rsid w:val="0F856ED7"/>
    <w:rsid w:val="0F878808"/>
    <w:rsid w:val="0F9F0CCD"/>
    <w:rsid w:val="104A82C5"/>
    <w:rsid w:val="10854F0C"/>
    <w:rsid w:val="10AF3965"/>
    <w:rsid w:val="10B1BDD7"/>
    <w:rsid w:val="10E4CE38"/>
    <w:rsid w:val="1100ED61"/>
    <w:rsid w:val="113A2C74"/>
    <w:rsid w:val="11B79F0A"/>
    <w:rsid w:val="11D238EA"/>
    <w:rsid w:val="12166225"/>
    <w:rsid w:val="124EC09D"/>
    <w:rsid w:val="1251C616"/>
    <w:rsid w:val="12927B00"/>
    <w:rsid w:val="1292DE97"/>
    <w:rsid w:val="129A99F7"/>
    <w:rsid w:val="12B19D7C"/>
    <w:rsid w:val="12B8489F"/>
    <w:rsid w:val="12F54D82"/>
    <w:rsid w:val="131793F7"/>
    <w:rsid w:val="131821EF"/>
    <w:rsid w:val="13320E92"/>
    <w:rsid w:val="13565540"/>
    <w:rsid w:val="136C3128"/>
    <w:rsid w:val="13791D41"/>
    <w:rsid w:val="137AE3DB"/>
    <w:rsid w:val="139B7C49"/>
    <w:rsid w:val="13AD3668"/>
    <w:rsid w:val="13B253CF"/>
    <w:rsid w:val="13DC093F"/>
    <w:rsid w:val="143892A1"/>
    <w:rsid w:val="144A4A09"/>
    <w:rsid w:val="145FF519"/>
    <w:rsid w:val="146505FD"/>
    <w:rsid w:val="1498768E"/>
    <w:rsid w:val="14BEC355"/>
    <w:rsid w:val="15996A01"/>
    <w:rsid w:val="15DA31D0"/>
    <w:rsid w:val="15F2EFFF"/>
    <w:rsid w:val="1631634D"/>
    <w:rsid w:val="163FFB82"/>
    <w:rsid w:val="16721A9A"/>
    <w:rsid w:val="16AC643D"/>
    <w:rsid w:val="16D0071C"/>
    <w:rsid w:val="17151C6C"/>
    <w:rsid w:val="171E9227"/>
    <w:rsid w:val="172EB787"/>
    <w:rsid w:val="1753930E"/>
    <w:rsid w:val="1768A004"/>
    <w:rsid w:val="1792C0F3"/>
    <w:rsid w:val="17DA9B8D"/>
    <w:rsid w:val="17E84293"/>
    <w:rsid w:val="18028A5D"/>
    <w:rsid w:val="1815691A"/>
    <w:rsid w:val="181E9AC0"/>
    <w:rsid w:val="181F1295"/>
    <w:rsid w:val="18532626"/>
    <w:rsid w:val="18645532"/>
    <w:rsid w:val="18C0FDA1"/>
    <w:rsid w:val="18C7871E"/>
    <w:rsid w:val="18F768CF"/>
    <w:rsid w:val="18FB1FAD"/>
    <w:rsid w:val="1910976E"/>
    <w:rsid w:val="19418764"/>
    <w:rsid w:val="19475DF3"/>
    <w:rsid w:val="194EDA07"/>
    <w:rsid w:val="1953663C"/>
    <w:rsid w:val="195F04B7"/>
    <w:rsid w:val="19AB9A8E"/>
    <w:rsid w:val="19D0FD02"/>
    <w:rsid w:val="1A28C82A"/>
    <w:rsid w:val="1A510D32"/>
    <w:rsid w:val="1A67E22F"/>
    <w:rsid w:val="1A6CDB24"/>
    <w:rsid w:val="1A933930"/>
    <w:rsid w:val="1A9EB09B"/>
    <w:rsid w:val="1AB9FE2F"/>
    <w:rsid w:val="1ADD57C5"/>
    <w:rsid w:val="1B5279DF"/>
    <w:rsid w:val="1BA29E52"/>
    <w:rsid w:val="1C039FFA"/>
    <w:rsid w:val="1C203F10"/>
    <w:rsid w:val="1C271C0B"/>
    <w:rsid w:val="1C2F0991"/>
    <w:rsid w:val="1C382B2B"/>
    <w:rsid w:val="1C384F91"/>
    <w:rsid w:val="1C756F8A"/>
    <w:rsid w:val="1C79BB81"/>
    <w:rsid w:val="1C8238DC"/>
    <w:rsid w:val="1CB1E7A3"/>
    <w:rsid w:val="1CD4DEC7"/>
    <w:rsid w:val="1CEE4A40"/>
    <w:rsid w:val="1D089DC4"/>
    <w:rsid w:val="1D1C6F77"/>
    <w:rsid w:val="1D2DE372"/>
    <w:rsid w:val="1D6373EA"/>
    <w:rsid w:val="1D6F1BF0"/>
    <w:rsid w:val="1D8A686C"/>
    <w:rsid w:val="1D8DD3AB"/>
    <w:rsid w:val="1DB792B4"/>
    <w:rsid w:val="1DBC82F1"/>
    <w:rsid w:val="1DF191F1"/>
    <w:rsid w:val="1E65CD4B"/>
    <w:rsid w:val="1E9B979D"/>
    <w:rsid w:val="1EA601BC"/>
    <w:rsid w:val="1EADFDF6"/>
    <w:rsid w:val="1EB6847D"/>
    <w:rsid w:val="1F11BB2E"/>
    <w:rsid w:val="1F404C47"/>
    <w:rsid w:val="1F66AA53"/>
    <w:rsid w:val="201CDF1B"/>
    <w:rsid w:val="203F863D"/>
    <w:rsid w:val="207C4CCB"/>
    <w:rsid w:val="20B418F6"/>
    <w:rsid w:val="20D8740F"/>
    <w:rsid w:val="20EC284F"/>
    <w:rsid w:val="2178EC3E"/>
    <w:rsid w:val="21801511"/>
    <w:rsid w:val="21977BB3"/>
    <w:rsid w:val="21A35C4F"/>
    <w:rsid w:val="21B8AF7C"/>
    <w:rsid w:val="21E0CEAB"/>
    <w:rsid w:val="22034FE5"/>
    <w:rsid w:val="2211BDA4"/>
    <w:rsid w:val="22303393"/>
    <w:rsid w:val="22332254"/>
    <w:rsid w:val="226EDEF6"/>
    <w:rsid w:val="230AF622"/>
    <w:rsid w:val="2312B117"/>
    <w:rsid w:val="234C98B1"/>
    <w:rsid w:val="236DBFE4"/>
    <w:rsid w:val="239CCB6C"/>
    <w:rsid w:val="23C3F8A8"/>
    <w:rsid w:val="23E0FD31"/>
    <w:rsid w:val="2455882F"/>
    <w:rsid w:val="246089AE"/>
    <w:rsid w:val="24C50B04"/>
    <w:rsid w:val="24C962A3"/>
    <w:rsid w:val="24F4735F"/>
    <w:rsid w:val="250CC886"/>
    <w:rsid w:val="251BC96C"/>
    <w:rsid w:val="252D659D"/>
    <w:rsid w:val="25572713"/>
    <w:rsid w:val="25AEDF1C"/>
    <w:rsid w:val="25AF8D8B"/>
    <w:rsid w:val="265F3DC4"/>
    <w:rsid w:val="268E1AF3"/>
    <w:rsid w:val="26BE3E48"/>
    <w:rsid w:val="26CE1E31"/>
    <w:rsid w:val="26D29242"/>
    <w:rsid w:val="26F8D216"/>
    <w:rsid w:val="2718067B"/>
    <w:rsid w:val="2741F7B6"/>
    <w:rsid w:val="274CBEB2"/>
    <w:rsid w:val="2765DD21"/>
    <w:rsid w:val="2771C697"/>
    <w:rsid w:val="279E1DC9"/>
    <w:rsid w:val="27B39FAA"/>
    <w:rsid w:val="27CFA46E"/>
    <w:rsid w:val="27D26B8E"/>
    <w:rsid w:val="27D5DA66"/>
    <w:rsid w:val="281CA587"/>
    <w:rsid w:val="28251E5F"/>
    <w:rsid w:val="283A1594"/>
    <w:rsid w:val="286463EC"/>
    <w:rsid w:val="2882DCC7"/>
    <w:rsid w:val="28CCEA98"/>
    <w:rsid w:val="29076B9A"/>
    <w:rsid w:val="29219016"/>
    <w:rsid w:val="293AD8EE"/>
    <w:rsid w:val="295BF626"/>
    <w:rsid w:val="29AFB46F"/>
    <w:rsid w:val="2A44DC24"/>
    <w:rsid w:val="2A4C0CB6"/>
    <w:rsid w:val="2A502252"/>
    <w:rsid w:val="2A7C937D"/>
    <w:rsid w:val="2AEB406C"/>
    <w:rsid w:val="2AF79970"/>
    <w:rsid w:val="2B417CF0"/>
    <w:rsid w:val="2B5336EF"/>
    <w:rsid w:val="2BC1AE59"/>
    <w:rsid w:val="2C18A7F1"/>
    <w:rsid w:val="2C25F6E4"/>
    <w:rsid w:val="2C2D56B3"/>
    <w:rsid w:val="2C388F5F"/>
    <w:rsid w:val="2C452D5B"/>
    <w:rsid w:val="2C8710CD"/>
    <w:rsid w:val="2CAB2283"/>
    <w:rsid w:val="2CBA012A"/>
    <w:rsid w:val="2CF5034F"/>
    <w:rsid w:val="2CF87EC8"/>
    <w:rsid w:val="2D17DA6B"/>
    <w:rsid w:val="2D1FC7F1"/>
    <w:rsid w:val="2D4E04D0"/>
    <w:rsid w:val="2D65E339"/>
    <w:rsid w:val="2DA8C222"/>
    <w:rsid w:val="2DE6F853"/>
    <w:rsid w:val="2DF9C865"/>
    <w:rsid w:val="2E1D98A7"/>
    <w:rsid w:val="2E22E12E"/>
    <w:rsid w:val="2E27E0F6"/>
    <w:rsid w:val="2E2B5FE1"/>
    <w:rsid w:val="2E5930AA"/>
    <w:rsid w:val="2E8AD7B1"/>
    <w:rsid w:val="2EB3AACC"/>
    <w:rsid w:val="2EF0A553"/>
    <w:rsid w:val="2F112D5B"/>
    <w:rsid w:val="2F2ADE60"/>
    <w:rsid w:val="2F70C615"/>
    <w:rsid w:val="2FDB8E04"/>
    <w:rsid w:val="2FE73119"/>
    <w:rsid w:val="2FF6EA24"/>
    <w:rsid w:val="30664F1E"/>
    <w:rsid w:val="306ACAE0"/>
    <w:rsid w:val="30725138"/>
    <w:rsid w:val="3076E7A6"/>
    <w:rsid w:val="30A8F546"/>
    <w:rsid w:val="30B0546A"/>
    <w:rsid w:val="30CD67BB"/>
    <w:rsid w:val="30D90A3D"/>
    <w:rsid w:val="312BE143"/>
    <w:rsid w:val="31648094"/>
    <w:rsid w:val="316E4C3D"/>
    <w:rsid w:val="31BFF60F"/>
    <w:rsid w:val="31C0B5C0"/>
    <w:rsid w:val="31CEEAF0"/>
    <w:rsid w:val="31CF97D3"/>
    <w:rsid w:val="3254AC1F"/>
    <w:rsid w:val="32603012"/>
    <w:rsid w:val="327E6953"/>
    <w:rsid w:val="32BB5CC0"/>
    <w:rsid w:val="32BC3EE3"/>
    <w:rsid w:val="32CBC743"/>
    <w:rsid w:val="335E48D4"/>
    <w:rsid w:val="3371719F"/>
    <w:rsid w:val="338CEA3C"/>
    <w:rsid w:val="339D7F1D"/>
    <w:rsid w:val="33B658EC"/>
    <w:rsid w:val="33F3491B"/>
    <w:rsid w:val="3400B7E7"/>
    <w:rsid w:val="3414F911"/>
    <w:rsid w:val="34734984"/>
    <w:rsid w:val="34D12C05"/>
    <w:rsid w:val="34E249AA"/>
    <w:rsid w:val="351642A2"/>
    <w:rsid w:val="352DC1D9"/>
    <w:rsid w:val="3546BE7A"/>
    <w:rsid w:val="35AE652F"/>
    <w:rsid w:val="35C5CD2F"/>
    <w:rsid w:val="35CA489D"/>
    <w:rsid w:val="35DD7CAD"/>
    <w:rsid w:val="35F23B72"/>
    <w:rsid w:val="3627343D"/>
    <w:rsid w:val="363A357C"/>
    <w:rsid w:val="363E1BBC"/>
    <w:rsid w:val="369B95E2"/>
    <w:rsid w:val="369ED2CE"/>
    <w:rsid w:val="36B468FD"/>
    <w:rsid w:val="36BEBCB1"/>
    <w:rsid w:val="36C6AA37"/>
    <w:rsid w:val="36E1BB83"/>
    <w:rsid w:val="36FB70F6"/>
    <w:rsid w:val="373B15E2"/>
    <w:rsid w:val="37A3758E"/>
    <w:rsid w:val="37C7489A"/>
    <w:rsid w:val="37D9EC1D"/>
    <w:rsid w:val="37EA8C95"/>
    <w:rsid w:val="380AAD43"/>
    <w:rsid w:val="380AF7E7"/>
    <w:rsid w:val="38BA8637"/>
    <w:rsid w:val="38CFBD1D"/>
    <w:rsid w:val="390CA753"/>
    <w:rsid w:val="3914813B"/>
    <w:rsid w:val="3923B063"/>
    <w:rsid w:val="394A383D"/>
    <w:rsid w:val="3969D8D8"/>
    <w:rsid w:val="3986E31F"/>
    <w:rsid w:val="399C2E3B"/>
    <w:rsid w:val="39A6D075"/>
    <w:rsid w:val="39F01CAC"/>
    <w:rsid w:val="39FDD834"/>
    <w:rsid w:val="3A075FF9"/>
    <w:rsid w:val="3A136959"/>
    <w:rsid w:val="3A33A7A3"/>
    <w:rsid w:val="3A71CE88"/>
    <w:rsid w:val="3A7800BA"/>
    <w:rsid w:val="3A79A127"/>
    <w:rsid w:val="3AAF1CA7"/>
    <w:rsid w:val="3AE9146A"/>
    <w:rsid w:val="3B3BC42E"/>
    <w:rsid w:val="3B591136"/>
    <w:rsid w:val="3B6A2929"/>
    <w:rsid w:val="3B7FC230"/>
    <w:rsid w:val="3BA69F89"/>
    <w:rsid w:val="3BB6348E"/>
    <w:rsid w:val="3BD73538"/>
    <w:rsid w:val="3C5D9581"/>
    <w:rsid w:val="3C6E08C0"/>
    <w:rsid w:val="3CC5B421"/>
    <w:rsid w:val="3CEFE8D0"/>
    <w:rsid w:val="3D062739"/>
    <w:rsid w:val="3D45E8EE"/>
    <w:rsid w:val="3D49B103"/>
    <w:rsid w:val="3D50A493"/>
    <w:rsid w:val="3DBD1AE8"/>
    <w:rsid w:val="3DF81109"/>
    <w:rsid w:val="3E109674"/>
    <w:rsid w:val="3EE1263E"/>
    <w:rsid w:val="3EEBCC5A"/>
    <w:rsid w:val="3F34E0F4"/>
    <w:rsid w:val="3F43CA94"/>
    <w:rsid w:val="3F754A6F"/>
    <w:rsid w:val="3F8A1BB3"/>
    <w:rsid w:val="40148180"/>
    <w:rsid w:val="402E79FE"/>
    <w:rsid w:val="405B4B43"/>
    <w:rsid w:val="40799C1A"/>
    <w:rsid w:val="407AC600"/>
    <w:rsid w:val="40D5722D"/>
    <w:rsid w:val="40E0439A"/>
    <w:rsid w:val="4116FAB1"/>
    <w:rsid w:val="41176672"/>
    <w:rsid w:val="4118FA09"/>
    <w:rsid w:val="413FC59E"/>
    <w:rsid w:val="414C2BFB"/>
    <w:rsid w:val="416E13ED"/>
    <w:rsid w:val="41C1F048"/>
    <w:rsid w:val="41E12BFA"/>
    <w:rsid w:val="41FF092A"/>
    <w:rsid w:val="422F3FEA"/>
    <w:rsid w:val="42F97D8E"/>
    <w:rsid w:val="42FDCABA"/>
    <w:rsid w:val="4311657F"/>
    <w:rsid w:val="43360EC6"/>
    <w:rsid w:val="4368A2A7"/>
    <w:rsid w:val="43B2021B"/>
    <w:rsid w:val="43FA2618"/>
    <w:rsid w:val="44290770"/>
    <w:rsid w:val="443E3E56"/>
    <w:rsid w:val="449AA42C"/>
    <w:rsid w:val="44ADAE48"/>
    <w:rsid w:val="44CF6540"/>
    <w:rsid w:val="44D53B4D"/>
    <w:rsid w:val="44F2BC82"/>
    <w:rsid w:val="44F76861"/>
    <w:rsid w:val="450D8807"/>
    <w:rsid w:val="45249D02"/>
    <w:rsid w:val="452AFD58"/>
    <w:rsid w:val="4532E4B2"/>
    <w:rsid w:val="455AEBB1"/>
    <w:rsid w:val="45A35CE9"/>
    <w:rsid w:val="45A8B915"/>
    <w:rsid w:val="45AAE626"/>
    <w:rsid w:val="45EAD795"/>
    <w:rsid w:val="4618153A"/>
    <w:rsid w:val="4618484B"/>
    <w:rsid w:val="463B1729"/>
    <w:rsid w:val="468939C6"/>
    <w:rsid w:val="46A7B540"/>
    <w:rsid w:val="46D76896"/>
    <w:rsid w:val="46EFD31A"/>
    <w:rsid w:val="46F58DFB"/>
    <w:rsid w:val="46FBE632"/>
    <w:rsid w:val="471608E7"/>
    <w:rsid w:val="472654BD"/>
    <w:rsid w:val="47298912"/>
    <w:rsid w:val="47838B35"/>
    <w:rsid w:val="47D6E78A"/>
    <w:rsid w:val="4826B767"/>
    <w:rsid w:val="4858DD1D"/>
    <w:rsid w:val="4866E877"/>
    <w:rsid w:val="487D41DE"/>
    <w:rsid w:val="4897B693"/>
    <w:rsid w:val="48B1AACD"/>
    <w:rsid w:val="4951E10B"/>
    <w:rsid w:val="49539710"/>
    <w:rsid w:val="4999C646"/>
    <w:rsid w:val="49B18987"/>
    <w:rsid w:val="49C05C36"/>
    <w:rsid w:val="49C62DA5"/>
    <w:rsid w:val="49C64C7C"/>
    <w:rsid w:val="49EDEB5D"/>
    <w:rsid w:val="4A404070"/>
    <w:rsid w:val="4A617184"/>
    <w:rsid w:val="4A74E25E"/>
    <w:rsid w:val="4A96ECEA"/>
    <w:rsid w:val="4AE3CBA8"/>
    <w:rsid w:val="4B0EAD9E"/>
    <w:rsid w:val="4B1BE7CA"/>
    <w:rsid w:val="4B47F861"/>
    <w:rsid w:val="4B6E66C7"/>
    <w:rsid w:val="4B9CA5B4"/>
    <w:rsid w:val="4BE1F226"/>
    <w:rsid w:val="4C249615"/>
    <w:rsid w:val="4C3A27BD"/>
    <w:rsid w:val="4C43F366"/>
    <w:rsid w:val="4C814844"/>
    <w:rsid w:val="4C8DE283"/>
    <w:rsid w:val="4CE1B34D"/>
    <w:rsid w:val="4D278D70"/>
    <w:rsid w:val="4D376C72"/>
    <w:rsid w:val="4D50D627"/>
    <w:rsid w:val="4D54D20C"/>
    <w:rsid w:val="4D5CB433"/>
    <w:rsid w:val="4D66C634"/>
    <w:rsid w:val="4D778F58"/>
    <w:rsid w:val="4DE72F48"/>
    <w:rsid w:val="4DF5E97A"/>
    <w:rsid w:val="4E004C0F"/>
    <w:rsid w:val="4E09F38B"/>
    <w:rsid w:val="4E2A5408"/>
    <w:rsid w:val="4E998776"/>
    <w:rsid w:val="4EB3E3C5"/>
    <w:rsid w:val="4EBF333D"/>
    <w:rsid w:val="4EC008EA"/>
    <w:rsid w:val="4ECA8CA0"/>
    <w:rsid w:val="4EE7DFE6"/>
    <w:rsid w:val="4F0E2021"/>
    <w:rsid w:val="4F135FB9"/>
    <w:rsid w:val="4F332D3E"/>
    <w:rsid w:val="4F4999BC"/>
    <w:rsid w:val="4F66DA13"/>
    <w:rsid w:val="4F704A34"/>
    <w:rsid w:val="4F77A234"/>
    <w:rsid w:val="4F955838"/>
    <w:rsid w:val="4FD4C72C"/>
    <w:rsid w:val="5058D88F"/>
    <w:rsid w:val="505B189B"/>
    <w:rsid w:val="50A165EB"/>
    <w:rsid w:val="50AFC8A8"/>
    <w:rsid w:val="50B2EC49"/>
    <w:rsid w:val="50E089A5"/>
    <w:rsid w:val="50F6BE60"/>
    <w:rsid w:val="510610FC"/>
    <w:rsid w:val="5140F210"/>
    <w:rsid w:val="51418988"/>
    <w:rsid w:val="514C09A3"/>
    <w:rsid w:val="51869673"/>
    <w:rsid w:val="51A730BE"/>
    <w:rsid w:val="51B14598"/>
    <w:rsid w:val="51C48440"/>
    <w:rsid w:val="51C6EBB3"/>
    <w:rsid w:val="5242BB5A"/>
    <w:rsid w:val="5253CFBF"/>
    <w:rsid w:val="527A512F"/>
    <w:rsid w:val="527DE07F"/>
    <w:rsid w:val="52813A7E"/>
    <w:rsid w:val="52C033BE"/>
    <w:rsid w:val="52D2DBBA"/>
    <w:rsid w:val="531C6D47"/>
    <w:rsid w:val="53251C20"/>
    <w:rsid w:val="533C5E47"/>
    <w:rsid w:val="53D88634"/>
    <w:rsid w:val="53F2C99A"/>
    <w:rsid w:val="53F9526D"/>
    <w:rsid w:val="547024CB"/>
    <w:rsid w:val="548E86AF"/>
    <w:rsid w:val="54918C38"/>
    <w:rsid w:val="54B7B746"/>
    <w:rsid w:val="54DEA29F"/>
    <w:rsid w:val="54E17195"/>
    <w:rsid w:val="5521C2AA"/>
    <w:rsid w:val="55588230"/>
    <w:rsid w:val="55B9C82A"/>
    <w:rsid w:val="5612E54F"/>
    <w:rsid w:val="5621F4E2"/>
    <w:rsid w:val="5659F264"/>
    <w:rsid w:val="565EE074"/>
    <w:rsid w:val="56881D1F"/>
    <w:rsid w:val="568F30E0"/>
    <w:rsid w:val="56A3AAB9"/>
    <w:rsid w:val="56D3992A"/>
    <w:rsid w:val="5717501E"/>
    <w:rsid w:val="577FF1E1"/>
    <w:rsid w:val="5791F2FC"/>
    <w:rsid w:val="582E80C3"/>
    <w:rsid w:val="5834A1A9"/>
    <w:rsid w:val="586A1202"/>
    <w:rsid w:val="58A17947"/>
    <w:rsid w:val="58A283C4"/>
    <w:rsid w:val="58A6C58E"/>
    <w:rsid w:val="58C291B5"/>
    <w:rsid w:val="58C7A5EA"/>
    <w:rsid w:val="58CCA493"/>
    <w:rsid w:val="58EEC540"/>
    <w:rsid w:val="59446256"/>
    <w:rsid w:val="595BC8B0"/>
    <w:rsid w:val="59B3501D"/>
    <w:rsid w:val="59C49E5F"/>
    <w:rsid w:val="59DA68FC"/>
    <w:rsid w:val="59FAB680"/>
    <w:rsid w:val="5A40F31E"/>
    <w:rsid w:val="5A4ABEC7"/>
    <w:rsid w:val="5A7E2F58"/>
    <w:rsid w:val="5A8DA058"/>
    <w:rsid w:val="5AD2F9C7"/>
    <w:rsid w:val="5ADBEE47"/>
    <w:rsid w:val="5AE8CC85"/>
    <w:rsid w:val="5AEE7617"/>
    <w:rsid w:val="5B3F06F9"/>
    <w:rsid w:val="5B7D6A01"/>
    <w:rsid w:val="5C0C9C3E"/>
    <w:rsid w:val="5C194F21"/>
    <w:rsid w:val="5C1A8A21"/>
    <w:rsid w:val="5C1E5F39"/>
    <w:rsid w:val="5C281CC4"/>
    <w:rsid w:val="5C373457"/>
    <w:rsid w:val="5C3FDAF8"/>
    <w:rsid w:val="5C5609B2"/>
    <w:rsid w:val="5C8EEEAA"/>
    <w:rsid w:val="5C96FDD0"/>
    <w:rsid w:val="5CB2EF8F"/>
    <w:rsid w:val="5CCACE4E"/>
    <w:rsid w:val="5CDE7BCD"/>
    <w:rsid w:val="5D078D69"/>
    <w:rsid w:val="5D1A68E3"/>
    <w:rsid w:val="5D1EEA12"/>
    <w:rsid w:val="5D6AEE40"/>
    <w:rsid w:val="5D717262"/>
    <w:rsid w:val="5D8385A0"/>
    <w:rsid w:val="5D9B170D"/>
    <w:rsid w:val="5DAC877D"/>
    <w:rsid w:val="5DBD76D0"/>
    <w:rsid w:val="5DCB5D1A"/>
    <w:rsid w:val="5DCBB72E"/>
    <w:rsid w:val="5DCE79B5"/>
    <w:rsid w:val="5E1AAD01"/>
    <w:rsid w:val="5E84697D"/>
    <w:rsid w:val="5E9321C6"/>
    <w:rsid w:val="5EAE7120"/>
    <w:rsid w:val="5EC0593E"/>
    <w:rsid w:val="5ECC62D6"/>
    <w:rsid w:val="5EE67121"/>
    <w:rsid w:val="5EF8B0AC"/>
    <w:rsid w:val="5EF99DB5"/>
    <w:rsid w:val="5F1F5601"/>
    <w:rsid w:val="5F3CB244"/>
    <w:rsid w:val="5F551F44"/>
    <w:rsid w:val="5F8A24D7"/>
    <w:rsid w:val="5FABBBEF"/>
    <w:rsid w:val="5FB52235"/>
    <w:rsid w:val="5FBD51E8"/>
    <w:rsid w:val="5FDD67E8"/>
    <w:rsid w:val="604DAF0A"/>
    <w:rsid w:val="60AF3437"/>
    <w:rsid w:val="60DD7DAB"/>
    <w:rsid w:val="60E3A509"/>
    <w:rsid w:val="615FFA71"/>
    <w:rsid w:val="61A168FE"/>
    <w:rsid w:val="61BADA15"/>
    <w:rsid w:val="61DD4001"/>
    <w:rsid w:val="61F8C76E"/>
    <w:rsid w:val="620831C2"/>
    <w:rsid w:val="62153345"/>
    <w:rsid w:val="621EBBD0"/>
    <w:rsid w:val="622367E3"/>
    <w:rsid w:val="62467325"/>
    <w:rsid w:val="627D25D2"/>
    <w:rsid w:val="628B6E0B"/>
    <w:rsid w:val="62B2496C"/>
    <w:rsid w:val="62BBE71B"/>
    <w:rsid w:val="62F707C9"/>
    <w:rsid w:val="6318F351"/>
    <w:rsid w:val="634D3F32"/>
    <w:rsid w:val="637FC18E"/>
    <w:rsid w:val="63CCDC07"/>
    <w:rsid w:val="63E52BD3"/>
    <w:rsid w:val="63E75271"/>
    <w:rsid w:val="64110A8D"/>
    <w:rsid w:val="6416CB24"/>
    <w:rsid w:val="644FD4FC"/>
    <w:rsid w:val="6456FCB6"/>
    <w:rsid w:val="6464B151"/>
    <w:rsid w:val="649E4202"/>
    <w:rsid w:val="64F10113"/>
    <w:rsid w:val="64FA5308"/>
    <w:rsid w:val="64FB1EDF"/>
    <w:rsid w:val="65733D9E"/>
    <w:rsid w:val="65771C33"/>
    <w:rsid w:val="659E6FB6"/>
    <w:rsid w:val="65F746A3"/>
    <w:rsid w:val="661D9F8A"/>
    <w:rsid w:val="6650EA50"/>
    <w:rsid w:val="6662D4AE"/>
    <w:rsid w:val="6667DA2E"/>
    <w:rsid w:val="66881144"/>
    <w:rsid w:val="6695BA93"/>
    <w:rsid w:val="66A7D4AB"/>
    <w:rsid w:val="66DC12CE"/>
    <w:rsid w:val="67041822"/>
    <w:rsid w:val="67314F09"/>
    <w:rsid w:val="6783CF8F"/>
    <w:rsid w:val="67C9732D"/>
    <w:rsid w:val="67CE422A"/>
    <w:rsid w:val="67E23B68"/>
    <w:rsid w:val="68373D5D"/>
    <w:rsid w:val="686083F4"/>
    <w:rsid w:val="68B5E9B2"/>
    <w:rsid w:val="68BFFDDE"/>
    <w:rsid w:val="69480E56"/>
    <w:rsid w:val="694FE377"/>
    <w:rsid w:val="696A2B41"/>
    <w:rsid w:val="696E45B5"/>
    <w:rsid w:val="699EE378"/>
    <w:rsid w:val="69A034EA"/>
    <w:rsid w:val="69A163DA"/>
    <w:rsid w:val="69BD0119"/>
    <w:rsid w:val="69DD0DC9"/>
    <w:rsid w:val="69E9E7D4"/>
    <w:rsid w:val="6A3E2057"/>
    <w:rsid w:val="6A456366"/>
    <w:rsid w:val="6A6A83ED"/>
    <w:rsid w:val="6A81879B"/>
    <w:rsid w:val="6ABE55CE"/>
    <w:rsid w:val="6ACF8CFF"/>
    <w:rsid w:val="6AD6D15A"/>
    <w:rsid w:val="6B1BCA00"/>
    <w:rsid w:val="6B2582CF"/>
    <w:rsid w:val="6B3EB773"/>
    <w:rsid w:val="6B3EBD2B"/>
    <w:rsid w:val="6B59927B"/>
    <w:rsid w:val="6B71425F"/>
    <w:rsid w:val="6BAE9B74"/>
    <w:rsid w:val="6BBFF57A"/>
    <w:rsid w:val="6BCD1868"/>
    <w:rsid w:val="6BD9733B"/>
    <w:rsid w:val="6BF6CBB4"/>
    <w:rsid w:val="6BFA1560"/>
    <w:rsid w:val="6C1D57FC"/>
    <w:rsid w:val="6C3BC02C"/>
    <w:rsid w:val="6C892FE7"/>
    <w:rsid w:val="6CEB7065"/>
    <w:rsid w:val="6D155987"/>
    <w:rsid w:val="6D186283"/>
    <w:rsid w:val="6D580360"/>
    <w:rsid w:val="6D5D6259"/>
    <w:rsid w:val="6D5FA7CF"/>
    <w:rsid w:val="6D6AA2D2"/>
    <w:rsid w:val="6D837786"/>
    <w:rsid w:val="6D957594"/>
    <w:rsid w:val="6E58E183"/>
    <w:rsid w:val="6E6ADA71"/>
    <w:rsid w:val="6E70DA24"/>
    <w:rsid w:val="6EC9662C"/>
    <w:rsid w:val="6EDE6A8E"/>
    <w:rsid w:val="6EDF0557"/>
    <w:rsid w:val="6F03DCF0"/>
    <w:rsid w:val="6F78FF1C"/>
    <w:rsid w:val="6F9DC655"/>
    <w:rsid w:val="6FC57DEF"/>
    <w:rsid w:val="6FC792B5"/>
    <w:rsid w:val="6FE22EE4"/>
    <w:rsid w:val="6FFA060F"/>
    <w:rsid w:val="6FFC8483"/>
    <w:rsid w:val="7030B684"/>
    <w:rsid w:val="70611292"/>
    <w:rsid w:val="70A01DCA"/>
    <w:rsid w:val="70A21D22"/>
    <w:rsid w:val="70A62683"/>
    <w:rsid w:val="70BAF7C7"/>
    <w:rsid w:val="70C71DBC"/>
    <w:rsid w:val="70CDAD7F"/>
    <w:rsid w:val="70F823AB"/>
    <w:rsid w:val="71466086"/>
    <w:rsid w:val="71EFC924"/>
    <w:rsid w:val="72114944"/>
    <w:rsid w:val="724D37B0"/>
    <w:rsid w:val="72547F50"/>
    <w:rsid w:val="72881BC8"/>
    <w:rsid w:val="72AC7600"/>
    <w:rsid w:val="72D4B675"/>
    <w:rsid w:val="7315FC6A"/>
    <w:rsid w:val="735FD9EB"/>
    <w:rsid w:val="73881CA8"/>
    <w:rsid w:val="73ABF149"/>
    <w:rsid w:val="73C91788"/>
    <w:rsid w:val="73DC35DF"/>
    <w:rsid w:val="743D2E5D"/>
    <w:rsid w:val="743FE026"/>
    <w:rsid w:val="74402D96"/>
    <w:rsid w:val="7456AC22"/>
    <w:rsid w:val="75247BEB"/>
    <w:rsid w:val="7546B369"/>
    <w:rsid w:val="75590F1B"/>
    <w:rsid w:val="7564E7E9"/>
    <w:rsid w:val="758082CF"/>
    <w:rsid w:val="758CB63B"/>
    <w:rsid w:val="75A8E039"/>
    <w:rsid w:val="75B4DA28"/>
    <w:rsid w:val="761249C5"/>
    <w:rsid w:val="767331BE"/>
    <w:rsid w:val="76829084"/>
    <w:rsid w:val="768E6794"/>
    <w:rsid w:val="76A7D48C"/>
    <w:rsid w:val="770F5F4E"/>
    <w:rsid w:val="774772D3"/>
    <w:rsid w:val="776A0F5E"/>
    <w:rsid w:val="77A82798"/>
    <w:rsid w:val="77B8D49C"/>
    <w:rsid w:val="77C157D4"/>
    <w:rsid w:val="7808ACA2"/>
    <w:rsid w:val="78218F3F"/>
    <w:rsid w:val="7835761D"/>
    <w:rsid w:val="786301BB"/>
    <w:rsid w:val="786A3D4C"/>
    <w:rsid w:val="7880AE16"/>
    <w:rsid w:val="7886E3BC"/>
    <w:rsid w:val="78892426"/>
    <w:rsid w:val="7891250A"/>
    <w:rsid w:val="78AA2B7F"/>
    <w:rsid w:val="78B8F222"/>
    <w:rsid w:val="78C333B4"/>
    <w:rsid w:val="78F8D82D"/>
    <w:rsid w:val="79229561"/>
    <w:rsid w:val="7984697F"/>
    <w:rsid w:val="79945701"/>
    <w:rsid w:val="79B999CE"/>
    <w:rsid w:val="79E113A2"/>
    <w:rsid w:val="79E3E3C2"/>
    <w:rsid w:val="7A17BAFC"/>
    <w:rsid w:val="7A4F3117"/>
    <w:rsid w:val="7A684068"/>
    <w:rsid w:val="7AA777C8"/>
    <w:rsid w:val="7ACFD5D2"/>
    <w:rsid w:val="7AD018CA"/>
    <w:rsid w:val="7AD6FAA8"/>
    <w:rsid w:val="7B048AA6"/>
    <w:rsid w:val="7B4C9B71"/>
    <w:rsid w:val="7B7B45AF"/>
    <w:rsid w:val="7BA31785"/>
    <w:rsid w:val="7BAC1C95"/>
    <w:rsid w:val="7C388B3F"/>
    <w:rsid w:val="7C819A22"/>
    <w:rsid w:val="7CC15739"/>
    <w:rsid w:val="7CD021E7"/>
    <w:rsid w:val="7D12D99E"/>
    <w:rsid w:val="7D761040"/>
    <w:rsid w:val="7D8B8354"/>
    <w:rsid w:val="7D9CD4CE"/>
    <w:rsid w:val="7DBE11DF"/>
    <w:rsid w:val="7E085349"/>
    <w:rsid w:val="7E396A1C"/>
    <w:rsid w:val="7E5B7AE3"/>
    <w:rsid w:val="7E5E22DB"/>
    <w:rsid w:val="7E6B11D6"/>
    <w:rsid w:val="7EA846D0"/>
    <w:rsid w:val="7EBD6937"/>
    <w:rsid w:val="7EBFA79C"/>
    <w:rsid w:val="7F167888"/>
    <w:rsid w:val="7F4A1EBF"/>
    <w:rsid w:val="7F59A161"/>
    <w:rsid w:val="7FD53A7D"/>
    <w:rsid w:val="7FF87A5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shapedefaults>
    <o:shapelayout v:ext="edit">
      <o:idmap v:ext="edit" data="2"/>
    </o:shapelayout>
  </w:shapeDefaults>
  <w:decimalSymbol w:val="."/>
  <w:listSeparator w:val=","/>
  <w14:docId w14:val="3B59C9CF"/>
  <w15:docId w15:val="{8D8CB264-ED2A-4CCA-936A-54DDF10D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xmsonormal">
    <w:name w:val="x_msonormal"/>
    <w:basedOn w:val="Normal"/>
    <w:rsid w:val="00755AA6"/>
    <w:pPr>
      <w:widowControl/>
      <w:suppressAutoHyphens w:val="0"/>
      <w:spacing w:before="100" w:beforeAutospacing="1" w:after="100" w:afterAutospacing="1" w:line="240" w:lineRule="auto"/>
    </w:pPr>
    <w:rPr>
      <w:rFonts w:ascii="Times New Roman" w:eastAsia="Times New Roman" w:hAnsi="Times New Roman"/>
      <w:color w:val="auto"/>
      <w:sz w:val="24"/>
      <w:lang w:eastAsia="en-GB"/>
    </w:rPr>
  </w:style>
  <w:style w:type="character" w:customStyle="1" w:styleId="apple-converted-space">
    <w:name w:val="apple-converted-space"/>
    <w:basedOn w:val="DefaultParagraphFont"/>
    <w:rsid w:val="00755AA6"/>
  </w:style>
  <w:style w:type="paragraph" w:styleId="Revision">
    <w:name w:val="Revision"/>
    <w:hidden/>
    <w:uiPriority w:val="99"/>
    <w:semiHidden/>
    <w:rsid w:val="00760809"/>
    <w:rPr>
      <w:rFonts w:ascii="Amnesty Trade Gothic" w:hAnsi="Amnesty Trade Gothic"/>
      <w:color w:val="000000"/>
      <w:sz w:val="18"/>
      <w:szCs w:val="24"/>
      <w:lang w:eastAsia="ar-SA"/>
    </w:rPr>
  </w:style>
  <w:style w:type="character" w:styleId="Mention">
    <w:name w:val="Mention"/>
    <w:basedOn w:val="DefaultParagraphFont"/>
    <w:uiPriority w:val="99"/>
    <w:unhideWhenUsed/>
    <w:rsid w:val="00BB0828"/>
    <w:rPr>
      <w:color w:val="2B579A"/>
      <w:shd w:val="clear" w:color="auto" w:fill="E1DFDD"/>
    </w:rPr>
  </w:style>
  <w:style w:type="paragraph" w:customStyle="1" w:styleId="paragraph">
    <w:name w:val="paragraph"/>
    <w:basedOn w:val="Normal"/>
    <w:rsid w:val="00A356C4"/>
    <w:pPr>
      <w:widowControl/>
      <w:suppressAutoHyphens w:val="0"/>
      <w:spacing w:before="100" w:beforeAutospacing="1" w:after="100" w:afterAutospacing="1" w:line="240" w:lineRule="auto"/>
    </w:pPr>
    <w:rPr>
      <w:rFonts w:ascii="Times New Roman" w:eastAsia="Times New Roman" w:hAnsi="Times New Roman"/>
      <w:color w:val="auto"/>
      <w:sz w:val="24"/>
      <w:lang w:eastAsia="en-GB"/>
    </w:rPr>
  </w:style>
  <w:style w:type="character" w:customStyle="1" w:styleId="normaltextrun">
    <w:name w:val="normaltextrun"/>
    <w:basedOn w:val="DefaultParagraphFont"/>
    <w:rsid w:val="00A356C4"/>
  </w:style>
  <w:style w:type="character" w:customStyle="1" w:styleId="eop">
    <w:name w:val="eop"/>
    <w:basedOn w:val="DefaultParagraphFont"/>
    <w:rsid w:val="00A35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3522">
      <w:bodyDiv w:val="1"/>
      <w:marLeft w:val="0"/>
      <w:marRight w:val="0"/>
      <w:marTop w:val="0"/>
      <w:marBottom w:val="0"/>
      <w:divBdr>
        <w:top w:val="none" w:sz="0" w:space="0" w:color="auto"/>
        <w:left w:val="none" w:sz="0" w:space="0" w:color="auto"/>
        <w:bottom w:val="none" w:sz="0" w:space="0" w:color="auto"/>
        <w:right w:val="none" w:sz="0" w:space="0" w:color="auto"/>
      </w:divBdr>
    </w:div>
    <w:div w:id="185411930">
      <w:bodyDiv w:val="1"/>
      <w:marLeft w:val="0"/>
      <w:marRight w:val="0"/>
      <w:marTop w:val="0"/>
      <w:marBottom w:val="0"/>
      <w:divBdr>
        <w:top w:val="none" w:sz="0" w:space="0" w:color="auto"/>
        <w:left w:val="none" w:sz="0" w:space="0" w:color="auto"/>
        <w:bottom w:val="none" w:sz="0" w:space="0" w:color="auto"/>
        <w:right w:val="none" w:sz="0" w:space="0" w:color="auto"/>
      </w:divBdr>
      <w:divsChild>
        <w:div w:id="1438721190">
          <w:marLeft w:val="0"/>
          <w:marRight w:val="0"/>
          <w:marTop w:val="0"/>
          <w:marBottom w:val="0"/>
          <w:divBdr>
            <w:top w:val="none" w:sz="0" w:space="0" w:color="auto"/>
            <w:left w:val="none" w:sz="0" w:space="0" w:color="auto"/>
            <w:bottom w:val="none" w:sz="0" w:space="0" w:color="auto"/>
            <w:right w:val="none" w:sz="0" w:space="0" w:color="auto"/>
          </w:divBdr>
          <w:divsChild>
            <w:div w:id="579094819">
              <w:marLeft w:val="0"/>
              <w:marRight w:val="0"/>
              <w:marTop w:val="0"/>
              <w:marBottom w:val="0"/>
              <w:divBdr>
                <w:top w:val="none" w:sz="0" w:space="0" w:color="auto"/>
                <w:left w:val="none" w:sz="0" w:space="0" w:color="auto"/>
                <w:bottom w:val="none" w:sz="0" w:space="0" w:color="auto"/>
                <w:right w:val="none" w:sz="0" w:space="0" w:color="auto"/>
              </w:divBdr>
              <w:divsChild>
                <w:div w:id="15978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7986">
      <w:bodyDiv w:val="1"/>
      <w:marLeft w:val="0"/>
      <w:marRight w:val="0"/>
      <w:marTop w:val="0"/>
      <w:marBottom w:val="0"/>
      <w:divBdr>
        <w:top w:val="none" w:sz="0" w:space="0" w:color="auto"/>
        <w:left w:val="none" w:sz="0" w:space="0" w:color="auto"/>
        <w:bottom w:val="none" w:sz="0" w:space="0" w:color="auto"/>
        <w:right w:val="none" w:sz="0" w:space="0" w:color="auto"/>
      </w:divBdr>
    </w:div>
    <w:div w:id="559902001">
      <w:bodyDiv w:val="1"/>
      <w:marLeft w:val="0"/>
      <w:marRight w:val="0"/>
      <w:marTop w:val="0"/>
      <w:marBottom w:val="0"/>
      <w:divBdr>
        <w:top w:val="none" w:sz="0" w:space="0" w:color="auto"/>
        <w:left w:val="none" w:sz="0" w:space="0" w:color="auto"/>
        <w:bottom w:val="none" w:sz="0" w:space="0" w:color="auto"/>
        <w:right w:val="none" w:sz="0" w:space="0" w:color="auto"/>
      </w:divBdr>
    </w:div>
    <w:div w:id="156356294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embassy.washingtondc@mfa.gov.tr" TargetMode="External"/><Relationship Id="rId3" Type="http://schemas.openxmlformats.org/officeDocument/2006/relationships/customXml" Target="../customXml/item3.xml"/><Relationship Id="rId21" Type="http://schemas.openxmlformats.org/officeDocument/2006/relationships/hyperlink" Target="https://www.facebook.com/turkishembassy/photo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rektor@metu.edu.tr" TargetMode="External"/><Relationship Id="rId2" Type="http://schemas.openxmlformats.org/officeDocument/2006/relationships/customXml" Target="../customXml/item2.xml"/><Relationship Id="rId16" Type="http://schemas.openxmlformats.org/officeDocument/2006/relationships/hyperlink" Target="mailto:kok@metu.edu.tr" TargetMode="External"/><Relationship Id="rId20" Type="http://schemas.openxmlformats.org/officeDocument/2006/relationships/hyperlink" Target="https://twitter.com/TurkishEmbassy?ref_src=twsrc%5Egoogle%7Ctwcamp%5Eserp%7Ctwgr%5Eautho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witter.com/hmuratmerc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amnesty.org/en/documents/eur44/4847/2021/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uidance" ma:contentTypeID="0x0101002DF077EA6D4BE04EB146309D5BF7626700EB50759D47C0B3449E5308156D3D03DD" ma:contentTypeVersion="9" ma:contentTypeDescription="AI Guidance Content Type" ma:contentTypeScope="" ma:versionID="7cb602b25f47d003b6fe521104399c87">
  <xsd:schema xmlns:xsd="http://www.w3.org/2001/XMLSchema" xmlns:xs="http://www.w3.org/2001/XMLSchema" xmlns:p="http://schemas.microsoft.com/office/2006/metadata/properties" xmlns:ns2="a8325438-ac89-431c-a954-bd885ec3c3f1" xmlns:ns3="138e79af-97e9-467e-b691-fc96845a5065" targetNamespace="http://schemas.microsoft.com/office/2006/metadata/properties" ma:root="true" ma:fieldsID="40aaac836a0353afb7bd2402785eaee2" ns2:_="" ns3:_="">
    <xsd:import namespace="a8325438-ac89-431c-a954-bd885ec3c3f1"/>
    <xsd:import namespace="138e79af-97e9-467e-b691-fc96845a5065"/>
    <xsd:element name="properties">
      <xsd:complexType>
        <xsd:sequence>
          <xsd:element name="documentManagement">
            <xsd:complexType>
              <xsd:all>
                <xsd:element ref="ns2:AI_InternalSecurityClassification"/>
                <xsd:element ref="ns2:AI_Description" minOccurs="0"/>
                <xsd:element ref="ns2:k5b59154574b41d89376ca99b6ac0e81" minOccurs="0"/>
                <xsd:element ref="ns3:TaxCatchAll" minOccurs="0"/>
                <xsd:element ref="ns3:TaxCatchAllLabel" minOccurs="0"/>
                <xsd:element ref="ns2:i17f695d8cae492592f486c4cf06f726" minOccurs="0"/>
                <xsd:element ref="ns2:AI_Language" minOccurs="0"/>
                <xsd:element ref="ns2:a576d049a0c044dfb496ad6b14e4860e" minOccurs="0"/>
                <xsd:element ref="ns2:g38f25503e3c4c8d92d253a9493f47dc" minOccurs="0"/>
                <xsd:element ref="ns2:AI_Review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25438-ac89-431c-a954-bd885ec3c3f1" elementFormDefault="qualified">
    <xsd:import namespace="http://schemas.microsoft.com/office/2006/documentManagement/types"/>
    <xsd:import namespace="http://schemas.microsoft.com/office/infopath/2007/PartnerControls"/>
    <xsd:element name="AI_InternalSecurityClassification" ma:index="8" ma:displayName="Internal security classification" ma:description="The internal security classification that the content relates to" ma:internalName="AI_InternalSecurityClassification" ma:readOnly="false">
      <xsd:simpleType>
        <xsd:restriction base="dms:Choice">
          <xsd:enumeration value="Public"/>
          <xsd:enumeration value="AI Members Only"/>
          <xsd:enumeration value="Limited Circulation"/>
          <xsd:enumeration value="Confidential"/>
        </xsd:restriction>
      </xsd:simpleType>
    </xsd:element>
    <xsd:element name="AI_Description" ma:index="9" nillable="true" ma:displayName="Description" ma:description="A description or abstract of the content" ma:internalName="AI_Description">
      <xsd:simpleType>
        <xsd:restriction base="dms:Note">
          <xsd:maxLength value="255"/>
        </xsd:restriction>
      </xsd:simpleType>
    </xsd:element>
    <xsd:element name="k5b59154574b41d89376ca99b6ac0e81" ma:index="10" nillable="true" ma:taxonomy="true" ma:internalName="k5b59154574b41d89376ca99b6ac0e81" ma:taxonomyFieldName="AI_EnterpriseKeywords" ma:displayName="Enterprise keywords" ma:fieldId="{45b59154-574b-41d8-9376-ca99b6ac0e81}" ma:taxonomyMulti="true" ma:sspId="498aaf55-db08-4835-90a1-c58ae7bb5e2a" ma:termSetId="f3cec6b9-3eb4-4d4f-a162-64fde8dc72ea" ma:anchorId="00000000-0000-0000-0000-000000000000" ma:open="false" ma:isKeyword="false">
      <xsd:complexType>
        <xsd:sequence>
          <xsd:element ref="pc:Terms" minOccurs="0" maxOccurs="1"/>
        </xsd:sequence>
      </xsd:complexType>
    </xsd:element>
    <xsd:element name="i17f695d8cae492592f486c4cf06f726" ma:index="14" nillable="true" ma:taxonomy="true" ma:internalName="i17f695d8cae492592f486c4cf06f726" ma:taxonomyFieldName="AI_InternalKeywords" ma:displayName="Internal keywords" ma:fieldId="{217f695d-8cae-4925-92f4-86c4cf06f726}" ma:taxonomyMulti="true" ma:sspId="498aaf55-db08-4835-90a1-c58ae7bb5e2a" ma:termSetId="cbf313a8-fd52-4cd2-974c-11e0ba16a162" ma:anchorId="00000000-0000-0000-0000-000000000000" ma:open="false" ma:isKeyword="false">
      <xsd:complexType>
        <xsd:sequence>
          <xsd:element ref="pc:Terms" minOccurs="0" maxOccurs="1"/>
        </xsd:sequence>
      </xsd:complexType>
    </xsd:element>
    <xsd:element name="AI_Language" ma:index="16" nillable="true" ma:displayName="Language" ma:description="The language of the content" ma:internalName="AI_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hosa"/>
          <xsd:enumeration value="Xinca"/>
          <xsd:enumeration value="Yiddish"/>
          <xsd:enumeration value="Yoruba"/>
          <xsd:enumeration value="Zhuang"/>
          <xsd:enumeration value="Zulu"/>
        </xsd:restriction>
      </xsd:simpleType>
    </xsd:element>
    <xsd:element name="a576d049a0c044dfb496ad6b14e4860e" ma:index="17" nillable="true" ma:taxonomy="true" ma:internalName="a576d049a0c044dfb496ad6b14e4860e" ma:taxonomyFieldName="AI_Collection" ma:displayName="Collection" ma:fieldId="{a576d049-a0c0-44df-b496-ad6b14e4860e}" ma:taxonomyMulti="true" ma:sspId="498aaf55-db08-4835-90a1-c58ae7bb5e2a" ma:termSetId="fb536056-1591-47b0-bc77-73609f99c082" ma:anchorId="00000000-0000-0000-0000-000000000000" ma:open="false" ma:isKeyword="false">
      <xsd:complexType>
        <xsd:sequence>
          <xsd:element ref="pc:Terms" minOccurs="0" maxOccurs="1"/>
        </xsd:sequence>
      </xsd:complexType>
    </xsd:element>
    <xsd:element name="g38f25503e3c4c8d92d253a9493f47dc" ma:index="19" nillable="true" ma:taxonomy="true" ma:internalName="g38f25503e3c4c8d92d253a9493f47dc" ma:taxonomyFieldName="AI_Country" ma:displayName="Country/countries" ma:fieldId="{038f2550-3e3c-4c8d-92d2-53a9493f47dc}" ma:taxonomyMulti="true" ma:sspId="498aaf55-db08-4835-90a1-c58ae7bb5e2a" ma:termSetId="e89d7bfe-1169-4aaf-a8bb-329d686d1e92" ma:anchorId="00000000-0000-0000-0000-000000000000" ma:open="false" ma:isKeyword="false">
      <xsd:complexType>
        <xsd:sequence>
          <xsd:element ref="pc:Terms" minOccurs="0" maxOccurs="1"/>
        </xsd:sequence>
      </xsd:complexType>
    </xsd:element>
    <xsd:element name="AI_ReviewDate" ma:index="21" nillable="true" ma:displayName="Review date" ma:description="The AI region of the country to which the content relates" ma:internalName="AI_Review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08949543-d46d-49dc-8a0b-5d927111859a}" ma:internalName="TaxCatchAll" ma:showField="CatchAllData" ma:web="a8325438-ac89-431c-a954-bd885ec3c3f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8949543-d46d-49dc-8a0b-5d927111859a}" ma:internalName="TaxCatchAllLabel" ma:readOnly="true" ma:showField="CatchAllDataLabel" ma:web="a8325438-ac89-431c-a954-bd885ec3c3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I_Description xmlns="a8325438-ac89-431c-a954-bd885ec3c3f1" xsi:nil="true"/>
    <AI_InternalSecurityClassification xmlns="a8325438-ac89-431c-a954-bd885ec3c3f1">Limited Circulation</AI_InternalSecurityClassification>
    <AI_Language xmlns="a8325438-ac89-431c-a954-bd885ec3c3f1">English</AI_Language>
    <a576d049a0c044dfb496ad6b14e4860e xmlns="a8325438-ac89-431c-a954-bd885ec3c3f1">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4e769821-0a80-4762-8c2e-6745397e5b4a</TermId>
        </TermInfo>
      </Terms>
    </a576d049a0c044dfb496ad6b14e4860e>
    <k5b59154574b41d89376ca99b6ac0e81 xmlns="a8325438-ac89-431c-a954-bd885ec3c3f1">
      <Terms xmlns="http://schemas.microsoft.com/office/infopath/2007/PartnerControls"/>
    </k5b59154574b41d89376ca99b6ac0e81>
    <i17f695d8cae492592f486c4cf06f726 xmlns="a8325438-ac89-431c-a954-bd885ec3c3f1">
      <Terms xmlns="http://schemas.microsoft.com/office/infopath/2007/PartnerControls"/>
    </i17f695d8cae492592f486c4cf06f726>
    <AI_ReviewDate xmlns="a8325438-ac89-431c-a954-bd885ec3c3f1" xsi:nil="true"/>
    <TaxCatchAll xmlns="138e79af-97e9-467e-b691-fc96845a5065">
      <Value>7</Value>
    </TaxCatchAll>
    <g38f25503e3c4c8d92d253a9493f47dc xmlns="a8325438-ac89-431c-a954-bd885ec3c3f1">
      <Terms xmlns="http://schemas.microsoft.com/office/infopath/2007/PartnerControls"/>
    </g38f25503e3c4c8d92d253a9493f47dc>
  </documentManagement>
</p:properties>
</file>

<file path=customXml/itemProps1.xml><?xml version="1.0" encoding="utf-8"?>
<ds:datastoreItem xmlns:ds="http://schemas.openxmlformats.org/officeDocument/2006/customXml" ds:itemID="{98880C05-3A1F-404B-9FDA-96F6E128D971}">
  <ds:schemaRefs>
    <ds:schemaRef ds:uri="http://schemas.microsoft.com/sharepoint/v3/contenttype/forms"/>
  </ds:schemaRefs>
</ds:datastoreItem>
</file>

<file path=customXml/itemProps2.xml><?xml version="1.0" encoding="utf-8"?>
<ds:datastoreItem xmlns:ds="http://schemas.openxmlformats.org/officeDocument/2006/customXml" ds:itemID="{36D43F1C-79DD-4C2E-91EA-BB9B68480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25438-ac89-431c-a954-bd885ec3c3f1"/>
    <ds:schemaRef ds:uri="138e79af-97e9-467e-b691-fc96845a5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0F8F70-A3F8-4DBE-91C2-DC2FD4C2E7C5}">
  <ds:schemaRefs>
    <ds:schemaRef ds:uri="http://schemas.openxmlformats.org/officeDocument/2006/bibliography"/>
  </ds:schemaRefs>
</ds:datastoreItem>
</file>

<file path=customXml/itemProps4.xml><?xml version="1.0" encoding="utf-8"?>
<ds:datastoreItem xmlns:ds="http://schemas.openxmlformats.org/officeDocument/2006/customXml" ds:itemID="{02E3D67C-90F9-4C1A-93AF-0230C8500C20}">
  <ds:schemaRefs>
    <ds:schemaRef ds:uri="http://schemas.microsoft.com/office/2006/metadata/properties"/>
    <ds:schemaRef ds:uri="http://schemas.microsoft.com/office/infopath/2007/PartnerControls"/>
    <ds:schemaRef ds:uri="a8325438-ac89-431c-a954-bd885ec3c3f1"/>
    <ds:schemaRef ds:uri="138e79af-97e9-467e-b691-fc96845a5065"/>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5175</CharactersWithSpaces>
  <SharedDoc>false</SharedDoc>
  <HLinks>
    <vt:vector size="84" baseType="variant">
      <vt:variant>
        <vt:i4>4259842</vt:i4>
      </vt:variant>
      <vt:variant>
        <vt:i4>36</vt:i4>
      </vt:variant>
      <vt:variant>
        <vt:i4>0</vt:i4>
      </vt:variant>
      <vt:variant>
        <vt:i4>5</vt:i4>
      </vt:variant>
      <vt:variant>
        <vt:lpwstr>https://www.amnesty.org/en/latest/news/2022/02/russia-politician-threatens-to-decapitate-family-members-of-chechen-activist/</vt:lpwstr>
      </vt:variant>
      <vt:variant>
        <vt:lpwstr/>
      </vt:variant>
      <vt:variant>
        <vt:i4>1114124</vt:i4>
      </vt:variant>
      <vt:variant>
        <vt:i4>33</vt:i4>
      </vt:variant>
      <vt:variant>
        <vt:i4>0</vt:i4>
      </vt:variant>
      <vt:variant>
        <vt:i4>5</vt:i4>
      </vt:variant>
      <vt:variant>
        <vt:lpwstr>https://www.amnesty.org/en/documents/eur46/3999/2021/en/</vt:lpwstr>
      </vt:variant>
      <vt:variant>
        <vt:lpwstr/>
      </vt:variant>
      <vt:variant>
        <vt:i4>4063330</vt:i4>
      </vt:variant>
      <vt:variant>
        <vt:i4>30</vt:i4>
      </vt:variant>
      <vt:variant>
        <vt:i4>0</vt:i4>
      </vt:variant>
      <vt:variant>
        <vt:i4>5</vt:i4>
      </vt:variant>
      <vt:variant>
        <vt:lpwstr>https://www.amnesty.org/en/documents/eur46/3999/2021/en</vt:lpwstr>
      </vt:variant>
      <vt:variant>
        <vt:lpwstr/>
      </vt:variant>
      <vt:variant>
        <vt:i4>720950</vt:i4>
      </vt:variant>
      <vt:variant>
        <vt:i4>27</vt:i4>
      </vt:variant>
      <vt:variant>
        <vt:i4>0</vt:i4>
      </vt:variant>
      <vt:variant>
        <vt:i4>5</vt:i4>
      </vt:variant>
      <vt:variant>
        <vt:lpwstr>mailto:secretariatdg-dgef@interieur.gouv.fr</vt:lpwstr>
      </vt:variant>
      <vt:variant>
        <vt:lpwstr/>
      </vt:variant>
      <vt:variant>
        <vt:i4>1966135</vt:i4>
      </vt:variant>
      <vt:variant>
        <vt:i4>24</vt:i4>
      </vt:variant>
      <vt:variant>
        <vt:i4>0</vt:i4>
      </vt:variant>
      <vt:variant>
        <vt:i4>5</vt:i4>
      </vt:variant>
      <vt:variant>
        <vt:lpwstr>mailto:secretariat.sg@interieur.gouv.fr</vt:lpwstr>
      </vt:variant>
      <vt:variant>
        <vt:lpwstr/>
      </vt:variant>
      <vt:variant>
        <vt:i4>8126490</vt:i4>
      </vt:variant>
      <vt:variant>
        <vt:i4>21</vt:i4>
      </vt:variant>
      <vt:variant>
        <vt:i4>0</vt:i4>
      </vt:variant>
      <vt:variant>
        <vt:i4>5</vt:i4>
      </vt:variant>
      <vt:variant>
        <vt:lpwstr>mailto:annakarin.holmlund@amnesty.org</vt:lpwstr>
      </vt:variant>
      <vt:variant>
        <vt:lpwstr/>
      </vt:variant>
      <vt:variant>
        <vt:i4>1114124</vt:i4>
      </vt:variant>
      <vt:variant>
        <vt:i4>18</vt:i4>
      </vt:variant>
      <vt:variant>
        <vt:i4>0</vt:i4>
      </vt:variant>
      <vt:variant>
        <vt:i4>5</vt:i4>
      </vt:variant>
      <vt:variant>
        <vt:lpwstr>https://www.amnesty.org/en/documents/eur46/3999/2021/en/</vt:lpwstr>
      </vt:variant>
      <vt:variant>
        <vt:lpwstr/>
      </vt:variant>
      <vt:variant>
        <vt:i4>4718655</vt:i4>
      </vt:variant>
      <vt:variant>
        <vt:i4>15</vt:i4>
      </vt:variant>
      <vt:variant>
        <vt:i4>0</vt:i4>
      </vt:variant>
      <vt:variant>
        <vt:i4>5</vt:i4>
      </vt:variant>
      <vt:variant>
        <vt:lpwstr>https://twitter.com/Interieur_Gouv</vt:lpwstr>
      </vt:variant>
      <vt:variant>
        <vt:lpwstr/>
      </vt:variant>
      <vt:variant>
        <vt:i4>458832</vt:i4>
      </vt:variant>
      <vt:variant>
        <vt:i4>12</vt:i4>
      </vt:variant>
      <vt:variant>
        <vt:i4>0</vt:i4>
      </vt:variant>
      <vt:variant>
        <vt:i4>5</vt:i4>
      </vt:variant>
      <vt:variant>
        <vt:lpwstr>https://twitter.com/gdarmanin</vt:lpwstr>
      </vt:variant>
      <vt:variant>
        <vt:lpwstr/>
      </vt:variant>
      <vt:variant>
        <vt:i4>3473480</vt:i4>
      </vt:variant>
      <vt:variant>
        <vt:i4>9</vt:i4>
      </vt:variant>
      <vt:variant>
        <vt:i4>0</vt:i4>
      </vt:variant>
      <vt:variant>
        <vt:i4>5</vt:i4>
      </vt:variant>
      <vt:variant>
        <vt:lpwstr>mailto:louis-xavier.thirode@interieur.gouv.fr</vt:lpwstr>
      </vt:variant>
      <vt:variant>
        <vt:lpwstr/>
      </vt:variant>
      <vt:variant>
        <vt:i4>720950</vt:i4>
      </vt:variant>
      <vt:variant>
        <vt:i4>6</vt:i4>
      </vt:variant>
      <vt:variant>
        <vt:i4>0</vt:i4>
      </vt:variant>
      <vt:variant>
        <vt:i4>5</vt:i4>
      </vt:variant>
      <vt:variant>
        <vt:lpwstr>mailto:secretariatdg-dgef@interieur.gouv.fr</vt:lpwstr>
      </vt:variant>
      <vt:variant>
        <vt:lpwstr/>
      </vt:variant>
      <vt:variant>
        <vt:i4>1966135</vt:i4>
      </vt:variant>
      <vt:variant>
        <vt:i4>3</vt:i4>
      </vt:variant>
      <vt:variant>
        <vt:i4>0</vt:i4>
      </vt:variant>
      <vt:variant>
        <vt:i4>5</vt:i4>
      </vt:variant>
      <vt:variant>
        <vt:lpwstr>mailto:secretariat.sg@interieur.gouv.fr</vt:lpwstr>
      </vt:variant>
      <vt:variant>
        <vt:lpwstr/>
      </vt:variant>
      <vt:variant>
        <vt:i4>2097276</vt:i4>
      </vt:variant>
      <vt:variant>
        <vt:i4>0</vt:i4>
      </vt:variant>
      <vt:variant>
        <vt:i4>0</vt:i4>
      </vt:variant>
      <vt:variant>
        <vt:i4>5</vt:i4>
      </vt:variant>
      <vt:variant>
        <vt:lpwstr>https://oneamnesty.sharepoint.com/sites/iar</vt:lpwstr>
      </vt:variant>
      <vt:variant>
        <vt:lpwstr/>
      </vt:variant>
      <vt:variant>
        <vt:i4>4653181</vt:i4>
      </vt:variant>
      <vt:variant>
        <vt:i4>0</vt:i4>
      </vt:variant>
      <vt:variant>
        <vt:i4>0</vt:i4>
      </vt:variant>
      <vt:variant>
        <vt:i4>5</vt:i4>
      </vt:variant>
      <vt:variant>
        <vt:lpwstr>mailto:segolene.cavaliere@interieur.gouv.fr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Scarpelli</dc:creator>
  <cp:keywords/>
  <cp:lastModifiedBy>Nery Chavez</cp:lastModifiedBy>
  <cp:revision>2</cp:revision>
  <cp:lastPrinted>2022-06-07T16:40:00Z</cp:lastPrinted>
  <dcterms:created xsi:type="dcterms:W3CDTF">2022-06-07T21:17:00Z</dcterms:created>
  <dcterms:modified xsi:type="dcterms:W3CDTF">2022-06-07T21:17:00Z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0x0101002DF077EA6D4BE04EB146309D5BF7626700EB50759D47C0B3449E5308156D3D03DD</vt:lpwstr>
  </property>
  <property fmtid="{D5CDD505-2E9C-101B-9397-08002B2CF9AE}" pid="3" name="AI_Campaign">
    <vt:lpwstr/>
  </property>
  <property fmtid="{D5CDD505-2E9C-101B-9397-08002B2CF9AE}" pid="4" name="AI_Subject">
    <vt:lpwstr/>
  </property>
  <property fmtid="{D5CDD505-2E9C-101B-9397-08002B2CF9AE}" pid="5" name="AI_EnterpriseKeywords">
    <vt:lpwstr/>
  </property>
  <property fmtid="{D5CDD505-2E9C-101B-9397-08002B2CF9AE}" pid="6" name="pc6ccb5304124b39b53d84702006118d">
    <vt:lpwstr/>
  </property>
  <property fmtid="{D5CDD505-2E9C-101B-9397-08002B2CF9AE}" pid="7" name="AI_ProjectName">
    <vt:lpwstr/>
  </property>
  <property fmtid="{D5CDD505-2E9C-101B-9397-08002B2CF9AE}" pid="8" name="AI_Country">
    <vt:lpwstr/>
  </property>
  <property fmtid="{D5CDD505-2E9C-101B-9397-08002B2CF9AE}" pid="9" name="hce22a4c811b4a1caa922a7d8cd55e42">
    <vt:lpwstr/>
  </property>
  <property fmtid="{D5CDD505-2E9C-101B-9397-08002B2CF9AE}" pid="10" name="AI_Collection">
    <vt:lpwstr>7;#Template|4e769821-0a80-4762-8c2e-6745397e5b4a</vt:lpwstr>
  </property>
  <property fmtid="{D5CDD505-2E9C-101B-9397-08002B2CF9AE}" pid="11" name="f6a0306504b449289093b5afed65c56d">
    <vt:lpwstr/>
  </property>
  <property fmtid="{D5CDD505-2E9C-101B-9397-08002B2CF9AE}" pid="12" name="AI_InternalKeywords">
    <vt:lpwstr/>
  </property>
  <property fmtid="{D5CDD505-2E9C-101B-9397-08002B2CF9AE}" pid="13" name="AI_BudgetCode">
    <vt:lpwstr/>
  </property>
  <property fmtid="{D5CDD505-2E9C-101B-9397-08002B2CF9AE}" pid="14" name="e4ef55dc76054a08ac98315c3b8cc597">
    <vt:lpwstr/>
  </property>
</Properties>
</file>