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8AF7FFA" w14:textId="77777777" w:rsidR="0034128A" w:rsidRPr="00793BAC" w:rsidRDefault="0034128A" w:rsidP="00793BAC">
      <w:pPr>
        <w:pStyle w:val="AIUrgentActionTopHeading"/>
        <w:tabs>
          <w:tab w:val="clear" w:pos="567"/>
        </w:tabs>
        <w:spacing w:line="240" w:lineRule="auto"/>
        <w:rPr>
          <w:rFonts w:cs="Arial"/>
          <w:sz w:val="70"/>
          <w:szCs w:val="70"/>
          <w:lang w:val="en-US"/>
        </w:rPr>
      </w:pPr>
      <w:r w:rsidRPr="00793BAC">
        <w:rPr>
          <w:rFonts w:cs="Arial"/>
          <w:sz w:val="70"/>
          <w:szCs w:val="70"/>
          <w:highlight w:val="yellow"/>
          <w:lang w:val="en-US"/>
        </w:rPr>
        <w:t>URGENT ACTION</w:t>
      </w:r>
    </w:p>
    <w:p w14:paraId="76BC4611" w14:textId="77777777" w:rsidR="005D2C37" w:rsidRPr="00793BAC" w:rsidRDefault="005D2C37" w:rsidP="00793BAC">
      <w:pPr>
        <w:pStyle w:val="Default"/>
        <w:rPr>
          <w:b/>
          <w:sz w:val="16"/>
          <w:szCs w:val="16"/>
          <w:lang w:val="en-US"/>
        </w:rPr>
      </w:pPr>
    </w:p>
    <w:p w14:paraId="3456E009" w14:textId="77777777" w:rsidR="00E955CC" w:rsidRPr="00793BAC" w:rsidRDefault="00E955CC" w:rsidP="00793BAC">
      <w:pPr>
        <w:spacing w:after="0" w:line="240" w:lineRule="auto"/>
        <w:jc w:val="both"/>
        <w:rPr>
          <w:rFonts w:ascii="Arial" w:hAnsi="Arial" w:cs="Arial"/>
          <w:b/>
          <w:bCs/>
          <w:sz w:val="34"/>
          <w:szCs w:val="34"/>
          <w:lang w:val="en-US" w:eastAsia="es-MX"/>
        </w:rPr>
      </w:pPr>
      <w:r w:rsidRPr="00793BAC">
        <w:rPr>
          <w:rFonts w:ascii="Arial" w:hAnsi="Arial" w:cs="Arial"/>
          <w:b/>
          <w:bCs/>
          <w:sz w:val="34"/>
          <w:szCs w:val="34"/>
          <w:lang w:val="en-US" w:eastAsia="es-MX"/>
        </w:rPr>
        <w:t>ENVIRONMENTAL DEFENDERS MURDERED</w:t>
      </w:r>
    </w:p>
    <w:p w14:paraId="3091F4CF" w14:textId="7C97682C" w:rsidR="005D2C37" w:rsidRPr="00793BAC" w:rsidRDefault="00E955CC" w:rsidP="00793BAC">
      <w:pPr>
        <w:spacing w:after="0" w:line="240" w:lineRule="auto"/>
        <w:jc w:val="both"/>
        <w:rPr>
          <w:rFonts w:ascii="Arial" w:eastAsia="Arial" w:hAnsi="Arial" w:cs="Arial"/>
          <w:b/>
          <w:bCs/>
          <w:color w:val="262626" w:themeColor="text1" w:themeTint="D9"/>
          <w:lang w:val="en-US"/>
        </w:rPr>
      </w:pPr>
      <w:r w:rsidRPr="00793BAC">
        <w:rPr>
          <w:rFonts w:ascii="Arial" w:eastAsiaTheme="minorEastAsia" w:hAnsi="Arial" w:cs="Arial"/>
          <w:b/>
          <w:bCs/>
          <w:color w:val="262626" w:themeColor="text1" w:themeTint="D9"/>
          <w:sz w:val="22"/>
          <w:szCs w:val="22"/>
          <w:lang w:val="en-US"/>
        </w:rPr>
        <w:t>On the morning of June</w:t>
      </w:r>
      <w:r w:rsidR="00A12E8E">
        <w:rPr>
          <w:rFonts w:ascii="Arial" w:eastAsiaTheme="minorEastAsia" w:hAnsi="Arial" w:cs="Arial"/>
          <w:b/>
          <w:bCs/>
          <w:color w:val="262626" w:themeColor="text1" w:themeTint="D9"/>
          <w:sz w:val="22"/>
          <w:szCs w:val="22"/>
          <w:lang w:val="en-US"/>
        </w:rPr>
        <w:t xml:space="preserve"> 5</w:t>
      </w:r>
      <w:r w:rsidRPr="00793BAC">
        <w:rPr>
          <w:rFonts w:ascii="Arial" w:eastAsiaTheme="minorEastAsia" w:hAnsi="Arial" w:cs="Arial"/>
          <w:b/>
          <w:bCs/>
          <w:color w:val="262626" w:themeColor="text1" w:themeTint="D9"/>
          <w:sz w:val="22"/>
          <w:szCs w:val="22"/>
          <w:lang w:val="en-US"/>
        </w:rPr>
        <w:t>,</w:t>
      </w:r>
      <w:r w:rsidR="00A12E8E">
        <w:rPr>
          <w:rFonts w:ascii="Arial" w:eastAsiaTheme="minorEastAsia" w:hAnsi="Arial" w:cs="Arial"/>
          <w:b/>
          <w:bCs/>
          <w:color w:val="262626" w:themeColor="text1" w:themeTint="D9"/>
          <w:sz w:val="22"/>
          <w:szCs w:val="22"/>
          <w:lang w:val="en-US"/>
        </w:rPr>
        <w:t xml:space="preserve"> 2022,</w:t>
      </w:r>
      <w:r w:rsidRPr="00793BAC">
        <w:rPr>
          <w:rFonts w:ascii="Arial" w:eastAsiaTheme="minorEastAsia" w:hAnsi="Arial" w:cs="Arial"/>
          <w:b/>
          <w:bCs/>
          <w:color w:val="262626" w:themeColor="text1" w:themeTint="D9"/>
          <w:sz w:val="22"/>
          <w:szCs w:val="22"/>
          <w:lang w:val="en-US"/>
        </w:rPr>
        <w:t xml:space="preserve"> Bruno Pereira and Dom Phillips, environmental and Indigenous peoples’ rights defenders, were disappeared in the Javari Valley, in the Brazilian Amazon. On June</w:t>
      </w:r>
      <w:r w:rsidR="00A12E8E">
        <w:rPr>
          <w:rFonts w:ascii="Arial" w:eastAsiaTheme="minorEastAsia" w:hAnsi="Arial" w:cs="Arial"/>
          <w:b/>
          <w:bCs/>
          <w:color w:val="262626" w:themeColor="text1" w:themeTint="D9"/>
          <w:sz w:val="22"/>
          <w:szCs w:val="22"/>
          <w:lang w:val="en-US"/>
        </w:rPr>
        <w:t xml:space="preserve"> 15</w:t>
      </w:r>
      <w:r w:rsidRPr="00793BAC">
        <w:rPr>
          <w:rFonts w:ascii="Arial" w:eastAsiaTheme="minorEastAsia" w:hAnsi="Arial" w:cs="Arial"/>
          <w:b/>
          <w:bCs/>
          <w:color w:val="262626" w:themeColor="text1" w:themeTint="D9"/>
          <w:sz w:val="22"/>
          <w:szCs w:val="22"/>
          <w:lang w:val="en-US"/>
        </w:rPr>
        <w:t>,</w:t>
      </w:r>
      <w:r w:rsidR="00A12E8E">
        <w:rPr>
          <w:rFonts w:ascii="Arial" w:eastAsiaTheme="minorEastAsia" w:hAnsi="Arial" w:cs="Arial"/>
          <w:b/>
          <w:bCs/>
          <w:color w:val="262626" w:themeColor="text1" w:themeTint="D9"/>
          <w:sz w:val="22"/>
          <w:szCs w:val="22"/>
          <w:lang w:val="en-US"/>
        </w:rPr>
        <w:t xml:space="preserve"> 2022,</w:t>
      </w:r>
      <w:r w:rsidRPr="00793BAC">
        <w:rPr>
          <w:rFonts w:ascii="Arial" w:eastAsiaTheme="minorEastAsia" w:hAnsi="Arial" w:cs="Arial"/>
          <w:b/>
          <w:bCs/>
          <w:color w:val="262626" w:themeColor="text1" w:themeTint="D9"/>
          <w:sz w:val="22"/>
          <w:szCs w:val="22"/>
          <w:lang w:val="en-US"/>
        </w:rPr>
        <w:t xml:space="preserve"> the Federal Police reported that one of the two people arrested on suspicion of involvement in their disappearances confessed to having murdered them, and that remains found in the forest had been forwarded to forensics. Authorities made stigmatizing statements against Bruno and Dom, issued contradictory information, and conducted a belated investigation without sufficient resources or transparency. We urge the General Prosecutor of the Republic to guarantee a prompt, thorough, impartial, and independent investigation into this case, and bring those suspected of criminal responsibility to justice. </w:t>
      </w:r>
      <w:r w:rsidR="08B614C2" w:rsidRPr="00793BAC">
        <w:rPr>
          <w:rFonts w:ascii="Arial" w:eastAsia="Calibri" w:hAnsi="Arial" w:cs="Arial"/>
          <w:b/>
          <w:bCs/>
          <w:color w:val="262626" w:themeColor="text1" w:themeTint="D9"/>
          <w:sz w:val="22"/>
          <w:szCs w:val="22"/>
          <w:lang w:val="en-US"/>
        </w:rPr>
        <w:t xml:space="preserve"> </w:t>
      </w:r>
    </w:p>
    <w:p w14:paraId="0DE22FE9" w14:textId="2E6E8D82" w:rsidR="00B2158F" w:rsidRDefault="00B2158F" w:rsidP="00793BAC">
      <w:pPr>
        <w:autoSpaceDE w:val="0"/>
        <w:autoSpaceDN w:val="0"/>
        <w:adjustRightInd w:val="0"/>
        <w:spacing w:after="0" w:line="240" w:lineRule="auto"/>
        <w:rPr>
          <w:rFonts w:ascii="Arial" w:hAnsi="Arial" w:cs="Arial"/>
          <w:lang w:val="en-US" w:eastAsia="es-MX"/>
        </w:rPr>
      </w:pPr>
    </w:p>
    <w:p w14:paraId="2951E3DA" w14:textId="77777777" w:rsidR="00D738CA" w:rsidRPr="00853FB4" w:rsidRDefault="00D738CA" w:rsidP="00D738CA">
      <w:pPr>
        <w:spacing w:after="0" w:line="240" w:lineRule="auto"/>
        <w:rPr>
          <w:rFonts w:ascii="Arial" w:hAnsi="Arial" w:cs="Arial"/>
          <w:b/>
          <w:bCs/>
          <w:color w:val="FF0000"/>
          <w:sz w:val="20"/>
          <w:szCs w:val="20"/>
          <w:lang w:eastAsia="es-MX"/>
        </w:rPr>
      </w:pPr>
      <w:r w:rsidRPr="00853FB4">
        <w:rPr>
          <w:rFonts w:ascii="Arial" w:hAnsi="Arial" w:cs="Arial"/>
          <w:b/>
          <w:bCs/>
          <w:color w:val="auto"/>
          <w:sz w:val="20"/>
          <w:szCs w:val="20"/>
          <w:lang w:eastAsia="es-MX"/>
        </w:rPr>
        <w:t>TAKE ACTION:</w:t>
      </w:r>
      <w:r w:rsidRPr="00853FB4">
        <w:rPr>
          <w:rFonts w:ascii="Arial" w:hAnsi="Arial" w:cs="Arial"/>
          <w:b/>
          <w:bCs/>
          <w:color w:val="FF0000"/>
          <w:sz w:val="20"/>
          <w:szCs w:val="20"/>
          <w:lang w:eastAsia="es-MX"/>
        </w:rPr>
        <w:t xml:space="preserve"> </w:t>
      </w:r>
    </w:p>
    <w:p w14:paraId="459EE482" w14:textId="77777777" w:rsidR="00D738CA" w:rsidRPr="00612D88" w:rsidRDefault="00D738CA" w:rsidP="00D738CA">
      <w:pPr>
        <w:widowControl/>
        <w:numPr>
          <w:ilvl w:val="0"/>
          <w:numId w:val="23"/>
        </w:numPr>
        <w:suppressAutoHyphens w:val="0"/>
        <w:spacing w:after="0" w:line="259" w:lineRule="auto"/>
        <w:ind w:left="360"/>
        <w:rPr>
          <w:rFonts w:ascii="Arial" w:hAnsi="Arial" w:cs="Arial"/>
          <w:sz w:val="20"/>
          <w:szCs w:val="20"/>
        </w:rPr>
      </w:pPr>
      <w:bookmarkStart w:id="0" w:name="_Hlk77689456"/>
      <w:r w:rsidRPr="00612D88">
        <w:rPr>
          <w:rFonts w:ascii="Arial" w:hAnsi="Arial" w:cs="Arial"/>
          <w:sz w:val="20"/>
          <w:szCs w:val="20"/>
        </w:rPr>
        <w:t>Write a letter in your own words or using the sample below as a guide to one or both government officials listed. You can also email, fax, call or </w:t>
      </w:r>
      <w:proofErr w:type="gramStart"/>
      <w:r w:rsidRPr="00612D88">
        <w:rPr>
          <w:rFonts w:ascii="Arial" w:hAnsi="Arial" w:cs="Arial"/>
          <w:sz w:val="20"/>
          <w:szCs w:val="20"/>
        </w:rPr>
        <w:t>Tweet</w:t>
      </w:r>
      <w:proofErr w:type="gramEnd"/>
      <w:r w:rsidRPr="00612D88">
        <w:rPr>
          <w:rFonts w:ascii="Arial" w:hAnsi="Arial" w:cs="Arial"/>
          <w:sz w:val="20"/>
          <w:szCs w:val="20"/>
        </w:rPr>
        <w:t> them. </w:t>
      </w:r>
    </w:p>
    <w:p w14:paraId="7BB11F8C" w14:textId="0E841D82" w:rsidR="00D738CA" w:rsidRPr="00612D88" w:rsidRDefault="00D738CA" w:rsidP="00D738CA">
      <w:pPr>
        <w:widowControl/>
        <w:numPr>
          <w:ilvl w:val="0"/>
          <w:numId w:val="24"/>
        </w:numPr>
        <w:suppressAutoHyphens w:val="0"/>
        <w:spacing w:after="0" w:line="259" w:lineRule="auto"/>
        <w:ind w:left="360"/>
        <w:rPr>
          <w:rFonts w:ascii="Arial" w:hAnsi="Arial" w:cs="Arial"/>
          <w:sz w:val="20"/>
          <w:szCs w:val="20"/>
        </w:rPr>
      </w:pPr>
      <w:hyperlink r:id="rId10" w:tgtFrame="_blank" w:history="1">
        <w:r w:rsidRPr="00612D88">
          <w:rPr>
            <w:rStyle w:val="Hyperlink"/>
            <w:rFonts w:ascii="Arial" w:hAnsi="Arial" w:cs="Arial"/>
            <w:sz w:val="20"/>
            <w:szCs w:val="20"/>
          </w:rPr>
          <w:t>Click here</w:t>
        </w:r>
      </w:hyperlink>
      <w:r w:rsidRPr="00612D88">
        <w:rPr>
          <w:rFonts w:ascii="Arial" w:hAnsi="Arial" w:cs="Arial"/>
          <w:sz w:val="20"/>
          <w:szCs w:val="20"/>
        </w:rPr>
        <w:t> to let us know the actions you took on </w:t>
      </w:r>
      <w:r w:rsidRPr="00612D88">
        <w:rPr>
          <w:rFonts w:ascii="Arial" w:hAnsi="Arial" w:cs="Arial"/>
          <w:b/>
          <w:bCs/>
          <w:i/>
          <w:iCs/>
          <w:sz w:val="20"/>
          <w:szCs w:val="20"/>
        </w:rPr>
        <w:t>Urgent Action </w:t>
      </w:r>
      <w:r>
        <w:rPr>
          <w:rFonts w:ascii="Arial" w:hAnsi="Arial" w:cs="Arial"/>
          <w:b/>
          <w:bCs/>
          <w:i/>
          <w:iCs/>
          <w:sz w:val="20"/>
          <w:szCs w:val="20"/>
        </w:rPr>
        <w:t>54</w:t>
      </w:r>
      <w:r w:rsidRPr="00612D88">
        <w:rPr>
          <w:rFonts w:ascii="Arial" w:hAnsi="Arial" w:cs="Arial"/>
          <w:b/>
          <w:bCs/>
          <w:i/>
          <w:iCs/>
          <w:sz w:val="20"/>
          <w:szCs w:val="20"/>
        </w:rPr>
        <w:t>.</w:t>
      </w:r>
      <w:r>
        <w:rPr>
          <w:rFonts w:ascii="Arial" w:hAnsi="Arial" w:cs="Arial"/>
          <w:b/>
          <w:bCs/>
          <w:i/>
          <w:iCs/>
          <w:sz w:val="20"/>
          <w:szCs w:val="20"/>
        </w:rPr>
        <w:t>22</w:t>
      </w:r>
      <w:r w:rsidRPr="00612D88">
        <w:rPr>
          <w:rFonts w:ascii="Arial" w:hAnsi="Arial" w:cs="Arial"/>
          <w:sz w:val="20"/>
          <w:szCs w:val="20"/>
        </w:rPr>
        <w:t>. It’s important to report because we share the total number with the officials we are trying to persuade and the people we are trying to help. </w:t>
      </w:r>
    </w:p>
    <w:bookmarkEnd w:id="0"/>
    <w:p w14:paraId="62378BD1" w14:textId="77777777" w:rsidR="00D738CA" w:rsidRPr="00D738CA" w:rsidRDefault="00D738CA" w:rsidP="00793BAC">
      <w:pPr>
        <w:autoSpaceDE w:val="0"/>
        <w:autoSpaceDN w:val="0"/>
        <w:adjustRightInd w:val="0"/>
        <w:spacing w:after="0" w:line="240" w:lineRule="auto"/>
        <w:rPr>
          <w:rFonts w:ascii="Arial" w:hAnsi="Arial" w:cs="Arial"/>
          <w:lang w:eastAsia="es-MX"/>
        </w:rPr>
      </w:pPr>
    </w:p>
    <w:p w14:paraId="42EFF6E8" w14:textId="77777777" w:rsidR="00734DD1" w:rsidRDefault="00734DD1" w:rsidP="00734DD1">
      <w:pPr>
        <w:spacing w:after="0" w:line="240" w:lineRule="auto"/>
        <w:rPr>
          <w:rFonts w:ascii="Arial" w:hAnsi="Arial" w:cs="Arial"/>
          <w:b/>
          <w:bCs/>
          <w:szCs w:val="18"/>
          <w:lang w:val="en-US"/>
        </w:rPr>
        <w:sectPr w:rsidR="00734DD1" w:rsidSect="00D738CA">
          <w:headerReference w:type="default" r:id="rId11"/>
          <w:footerReference w:type="default" r:id="rId12"/>
          <w:headerReference w:type="first" r:id="rId13"/>
          <w:footerReference w:type="first" r:id="rId14"/>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pPr>
    </w:p>
    <w:p w14:paraId="1FD33825" w14:textId="19C5F2A1" w:rsidR="00C43FFB" w:rsidRPr="00A12E8E" w:rsidRDefault="00C43FFB" w:rsidP="00734DD1">
      <w:pPr>
        <w:spacing w:after="0" w:line="240" w:lineRule="auto"/>
        <w:rPr>
          <w:rFonts w:ascii="Arial" w:hAnsi="Arial" w:cs="Arial"/>
          <w:b/>
          <w:bCs/>
          <w:szCs w:val="18"/>
          <w:lang w:val="en-US"/>
        </w:rPr>
      </w:pPr>
      <w:r w:rsidRPr="00A12E8E">
        <w:rPr>
          <w:rFonts w:ascii="Arial" w:hAnsi="Arial" w:cs="Arial"/>
          <w:b/>
          <w:bCs/>
          <w:szCs w:val="18"/>
          <w:lang w:val="en-US"/>
        </w:rPr>
        <w:t xml:space="preserve">Augusto Aras, </w:t>
      </w:r>
      <w:r w:rsidR="00E955CC" w:rsidRPr="00A12E8E">
        <w:rPr>
          <w:rFonts w:ascii="Arial" w:hAnsi="Arial" w:cs="Arial"/>
          <w:b/>
          <w:bCs/>
          <w:szCs w:val="18"/>
          <w:lang w:val="en-US"/>
        </w:rPr>
        <w:t>General Prosecutor of the Republic</w:t>
      </w:r>
    </w:p>
    <w:p w14:paraId="051D9BA4" w14:textId="77777777" w:rsidR="00C43FFB" w:rsidRPr="00A12E8E" w:rsidRDefault="00C43FFB" w:rsidP="00734DD1">
      <w:pPr>
        <w:spacing w:after="0" w:line="240" w:lineRule="auto"/>
        <w:rPr>
          <w:rFonts w:ascii="Arial" w:hAnsi="Arial" w:cs="Arial"/>
          <w:szCs w:val="18"/>
          <w:lang w:val="es-MX"/>
        </w:rPr>
      </w:pPr>
      <w:r w:rsidRPr="00A12E8E">
        <w:rPr>
          <w:rFonts w:ascii="Arial" w:hAnsi="Arial" w:cs="Arial"/>
          <w:szCs w:val="18"/>
          <w:lang w:val="es-MX"/>
        </w:rPr>
        <w:t>SAF Sul Quadra 4 Conjunto C</w:t>
      </w:r>
      <w:r w:rsidRPr="00A12E8E">
        <w:rPr>
          <w:rFonts w:ascii="Arial" w:hAnsi="Arial" w:cs="Arial"/>
          <w:szCs w:val="18"/>
          <w:lang w:val="es-MX"/>
        </w:rPr>
        <w:br/>
      </w:r>
      <w:proofErr w:type="spellStart"/>
      <w:r w:rsidRPr="00A12E8E">
        <w:rPr>
          <w:rFonts w:ascii="Arial" w:hAnsi="Arial" w:cs="Arial"/>
          <w:szCs w:val="18"/>
          <w:lang w:val="es-MX"/>
        </w:rPr>
        <w:t>Brasília</w:t>
      </w:r>
      <w:proofErr w:type="spellEnd"/>
      <w:r w:rsidRPr="00A12E8E">
        <w:rPr>
          <w:rFonts w:ascii="Arial" w:hAnsi="Arial" w:cs="Arial"/>
          <w:szCs w:val="18"/>
          <w:lang w:val="es-MX"/>
        </w:rPr>
        <w:t xml:space="preserve">/DF- </w:t>
      </w:r>
      <w:proofErr w:type="spellStart"/>
      <w:r w:rsidRPr="00A12E8E">
        <w:rPr>
          <w:rFonts w:ascii="Arial" w:hAnsi="Arial" w:cs="Arial"/>
          <w:szCs w:val="18"/>
          <w:lang w:val="es-MX"/>
        </w:rPr>
        <w:t>Brazil</w:t>
      </w:r>
      <w:proofErr w:type="spellEnd"/>
      <w:r w:rsidRPr="00A12E8E">
        <w:rPr>
          <w:rFonts w:ascii="Arial" w:hAnsi="Arial" w:cs="Arial"/>
          <w:szCs w:val="18"/>
          <w:lang w:val="es-MX"/>
        </w:rPr>
        <w:t xml:space="preserve"> – Postal </w:t>
      </w:r>
      <w:proofErr w:type="spellStart"/>
      <w:r w:rsidRPr="00A12E8E">
        <w:rPr>
          <w:rFonts w:ascii="Arial" w:hAnsi="Arial" w:cs="Arial"/>
          <w:szCs w:val="18"/>
          <w:lang w:val="es-MX"/>
        </w:rPr>
        <w:t>Adress</w:t>
      </w:r>
      <w:proofErr w:type="spellEnd"/>
      <w:r w:rsidRPr="00A12E8E">
        <w:rPr>
          <w:rFonts w:ascii="Arial" w:hAnsi="Arial" w:cs="Arial"/>
          <w:szCs w:val="18"/>
          <w:lang w:val="es-MX"/>
        </w:rPr>
        <w:t xml:space="preserve"> 70050-900</w:t>
      </w:r>
    </w:p>
    <w:p w14:paraId="5BE89EE5" w14:textId="0DDE7A22" w:rsidR="00C43FFB" w:rsidRDefault="00C43FFB" w:rsidP="00734DD1">
      <w:pPr>
        <w:spacing w:after="0" w:line="240" w:lineRule="auto"/>
        <w:rPr>
          <w:rFonts w:ascii="Arial" w:hAnsi="Arial" w:cs="Arial"/>
          <w:szCs w:val="18"/>
          <w:lang w:val="en-US"/>
        </w:rPr>
      </w:pPr>
      <w:r w:rsidRPr="00A12E8E">
        <w:rPr>
          <w:rFonts w:ascii="Arial" w:hAnsi="Arial" w:cs="Arial"/>
          <w:szCs w:val="18"/>
          <w:lang w:val="en-US"/>
        </w:rPr>
        <w:t xml:space="preserve">Email: </w:t>
      </w:r>
      <w:hyperlink r:id="rId15" w:history="1">
        <w:r w:rsidR="00A12E8E" w:rsidRPr="0077183E">
          <w:rPr>
            <w:rStyle w:val="Hyperlink"/>
            <w:rFonts w:ascii="Arial" w:hAnsi="Arial" w:cs="Arial"/>
            <w:szCs w:val="18"/>
            <w:lang w:val="en-US"/>
          </w:rPr>
          <w:t>pgr-chefiagab@mpf.mp.br</w:t>
        </w:r>
      </w:hyperlink>
      <w:r w:rsidR="00A12E8E">
        <w:rPr>
          <w:rFonts w:ascii="Arial" w:hAnsi="Arial" w:cs="Arial"/>
          <w:szCs w:val="18"/>
          <w:lang w:val="en-US"/>
        </w:rPr>
        <w:t xml:space="preserve"> </w:t>
      </w:r>
      <w:r w:rsidRPr="00A12E8E">
        <w:rPr>
          <w:rFonts w:ascii="Arial" w:hAnsi="Arial" w:cs="Arial"/>
          <w:szCs w:val="18"/>
          <w:lang w:val="en-US"/>
        </w:rPr>
        <w:t xml:space="preserve"> </w:t>
      </w:r>
    </w:p>
    <w:p w14:paraId="2B002CE4" w14:textId="40C6E5B1" w:rsidR="00734DD1" w:rsidRDefault="00734DD1" w:rsidP="00734DD1">
      <w:pPr>
        <w:spacing w:after="0" w:line="240" w:lineRule="auto"/>
        <w:rPr>
          <w:rFonts w:ascii="Arial" w:hAnsi="Arial" w:cs="Arial"/>
          <w:szCs w:val="18"/>
          <w:lang w:val="en-US"/>
        </w:rPr>
      </w:pPr>
    </w:p>
    <w:p w14:paraId="287F7DDD" w14:textId="77777777" w:rsidR="00734DD1" w:rsidRDefault="00734DD1" w:rsidP="00734DD1">
      <w:pPr>
        <w:spacing w:after="0" w:line="240" w:lineRule="auto"/>
        <w:rPr>
          <w:rFonts w:ascii="Arial" w:hAnsi="Arial" w:cs="Arial"/>
          <w:b/>
          <w:bCs/>
        </w:rPr>
      </w:pPr>
    </w:p>
    <w:p w14:paraId="7A9B09F1" w14:textId="77777777" w:rsidR="00734DD1" w:rsidRDefault="00734DD1" w:rsidP="00734DD1">
      <w:pPr>
        <w:spacing w:after="0" w:line="240" w:lineRule="auto"/>
        <w:rPr>
          <w:rFonts w:ascii="Arial" w:hAnsi="Arial" w:cs="Arial"/>
          <w:b/>
          <w:bCs/>
        </w:rPr>
      </w:pPr>
    </w:p>
    <w:p w14:paraId="369A38B1" w14:textId="77777777" w:rsidR="00734DD1" w:rsidRDefault="00734DD1" w:rsidP="00734DD1">
      <w:pPr>
        <w:spacing w:after="0" w:line="240" w:lineRule="auto"/>
        <w:rPr>
          <w:rFonts w:ascii="Arial" w:hAnsi="Arial" w:cs="Arial"/>
          <w:b/>
          <w:bCs/>
        </w:rPr>
      </w:pPr>
    </w:p>
    <w:p w14:paraId="518FBFF3" w14:textId="77777777" w:rsidR="00734DD1" w:rsidRDefault="00734DD1" w:rsidP="00734DD1">
      <w:pPr>
        <w:spacing w:after="0" w:line="240" w:lineRule="auto"/>
        <w:rPr>
          <w:rFonts w:ascii="Arial" w:hAnsi="Arial" w:cs="Arial"/>
          <w:b/>
          <w:bCs/>
        </w:rPr>
      </w:pPr>
    </w:p>
    <w:p w14:paraId="2966A05A" w14:textId="78844955" w:rsidR="00734DD1" w:rsidRPr="00734DD1" w:rsidRDefault="00734DD1" w:rsidP="00734DD1">
      <w:pPr>
        <w:spacing w:after="0" w:line="240" w:lineRule="auto"/>
        <w:rPr>
          <w:rFonts w:ascii="Arial" w:hAnsi="Arial" w:cs="Arial"/>
          <w:szCs w:val="18"/>
          <w:lang w:val="en-US"/>
        </w:rPr>
      </w:pPr>
      <w:r w:rsidRPr="00734DD1">
        <w:rPr>
          <w:rFonts w:ascii="Arial" w:hAnsi="Arial" w:cs="Arial"/>
          <w:b/>
          <w:bCs/>
        </w:rPr>
        <w:t>Ambassador Nestor Forster Jr.</w:t>
      </w:r>
      <w:r w:rsidRPr="00734DD1">
        <w:rPr>
          <w:rFonts w:ascii="Arial" w:hAnsi="Arial" w:cs="Arial"/>
        </w:rPr>
        <w:br/>
        <w:t>Embassy of Brazil</w:t>
      </w:r>
      <w:r w:rsidRPr="00734DD1">
        <w:rPr>
          <w:rFonts w:ascii="Arial" w:hAnsi="Arial" w:cs="Arial"/>
        </w:rPr>
        <w:br/>
        <w:t>3006 Massachusetts Ave. NW, Washington DC 20008</w:t>
      </w:r>
      <w:r w:rsidRPr="00734DD1">
        <w:rPr>
          <w:rFonts w:ascii="Arial" w:hAnsi="Arial" w:cs="Arial"/>
        </w:rPr>
        <w:br/>
        <w:t>Phone: 202 238 2700 I Fax: 202 238 2827</w:t>
      </w:r>
      <w:r w:rsidRPr="00734DD1">
        <w:rPr>
          <w:rFonts w:ascii="Arial" w:hAnsi="Arial" w:cs="Arial"/>
        </w:rPr>
        <w:br/>
        <w:t xml:space="preserve">Email: </w:t>
      </w:r>
      <w:hyperlink r:id="rId16" w:history="1">
        <w:r w:rsidRPr="00734DD1">
          <w:rPr>
            <w:rFonts w:ascii="Arial" w:hAnsi="Arial" w:cs="Arial"/>
            <w:color w:val="0000FF"/>
            <w:u w:val="single"/>
          </w:rPr>
          <w:t>ambassador.dc@itamaraty.gov.br</w:t>
        </w:r>
      </w:hyperlink>
      <w:r w:rsidRPr="00734DD1">
        <w:rPr>
          <w:rFonts w:ascii="Arial" w:hAnsi="Arial" w:cs="Arial"/>
        </w:rPr>
        <w:br/>
        <w:t xml:space="preserve">Twitter: </w:t>
      </w:r>
      <w:hyperlink r:id="rId17" w:history="1">
        <w:r w:rsidRPr="00734DD1">
          <w:rPr>
            <w:rFonts w:ascii="Arial" w:hAnsi="Arial" w:cs="Arial"/>
            <w:color w:val="0000FF"/>
            <w:u w:val="single"/>
          </w:rPr>
          <w:t>@BrazilinUSA</w:t>
        </w:r>
      </w:hyperlink>
      <w:r w:rsidRPr="00734DD1">
        <w:rPr>
          <w:rFonts w:ascii="Arial" w:hAnsi="Arial" w:cs="Arial"/>
        </w:rPr>
        <w:t xml:space="preserve"> ; </w:t>
      </w:r>
      <w:hyperlink r:id="rId18" w:history="1">
        <w:r w:rsidRPr="00734DD1">
          <w:rPr>
            <w:rFonts w:ascii="Arial" w:hAnsi="Arial" w:cs="Arial"/>
            <w:color w:val="0000FF"/>
            <w:u w:val="single"/>
          </w:rPr>
          <w:t>@BRAmbassadorUS</w:t>
        </w:r>
      </w:hyperlink>
      <w:r w:rsidRPr="00734DD1">
        <w:rPr>
          <w:rFonts w:ascii="Arial" w:hAnsi="Arial" w:cs="Arial"/>
        </w:rPr>
        <w:br/>
        <w:t xml:space="preserve">Facebook: </w:t>
      </w:r>
      <w:hyperlink r:id="rId19" w:history="1">
        <w:r w:rsidRPr="00734DD1">
          <w:rPr>
            <w:rFonts w:ascii="Arial" w:hAnsi="Arial" w:cs="Arial"/>
            <w:color w:val="0000FF"/>
            <w:u w:val="single"/>
          </w:rPr>
          <w:t>@BrazilianEmbassy</w:t>
        </w:r>
      </w:hyperlink>
      <w:r w:rsidRPr="00734DD1">
        <w:rPr>
          <w:rFonts w:ascii="Arial" w:hAnsi="Arial" w:cs="Arial"/>
        </w:rPr>
        <w:br/>
        <w:t xml:space="preserve">Instagram: </w:t>
      </w:r>
      <w:hyperlink r:id="rId20" w:history="1">
        <w:r w:rsidRPr="00734DD1">
          <w:rPr>
            <w:rFonts w:ascii="Arial" w:hAnsi="Arial" w:cs="Arial"/>
            <w:color w:val="0000FF"/>
            <w:u w:val="single"/>
          </w:rPr>
          <w:t>@brazilinusa</w:t>
        </w:r>
      </w:hyperlink>
    </w:p>
    <w:p w14:paraId="0ADFED4A" w14:textId="77777777" w:rsidR="00734DD1" w:rsidRDefault="00734DD1" w:rsidP="00793BAC">
      <w:pPr>
        <w:spacing w:after="0" w:line="240" w:lineRule="auto"/>
        <w:jc w:val="right"/>
        <w:rPr>
          <w:rFonts w:ascii="Arial" w:hAnsi="Arial" w:cs="Arial"/>
          <w:b/>
          <w:bCs/>
          <w:sz w:val="20"/>
          <w:szCs w:val="20"/>
          <w:lang w:val="en-US"/>
        </w:rPr>
        <w:sectPr w:rsidR="00734DD1" w:rsidSect="00734DD1">
          <w:footnotePr>
            <w:pos w:val="beneathText"/>
          </w:footnotePr>
          <w:endnotePr>
            <w:numFmt w:val="decimal"/>
          </w:endnotePr>
          <w:type w:val="continuous"/>
          <w:pgSz w:w="12240" w:h="15840" w:code="1"/>
          <w:pgMar w:top="720" w:right="720" w:bottom="2160" w:left="720" w:header="706" w:footer="562" w:gutter="0"/>
          <w:cols w:num="2" w:space="360"/>
          <w:titlePg/>
          <w:docGrid w:linePitch="360" w:charSpace="32320"/>
        </w:sectPr>
      </w:pPr>
    </w:p>
    <w:p w14:paraId="4CA1CC9F" w14:textId="3954BBC3" w:rsidR="00C43FFB" w:rsidRPr="00793BAC" w:rsidRDefault="00C43FFB" w:rsidP="00793BAC">
      <w:pPr>
        <w:spacing w:after="0" w:line="240" w:lineRule="auto"/>
        <w:jc w:val="right"/>
        <w:rPr>
          <w:rFonts w:ascii="Arial" w:hAnsi="Arial" w:cs="Arial"/>
          <w:b/>
          <w:bCs/>
          <w:sz w:val="20"/>
          <w:szCs w:val="20"/>
          <w:lang w:val="en-US"/>
        </w:rPr>
      </w:pPr>
    </w:p>
    <w:p w14:paraId="5DDC3D40" w14:textId="3F09B45C" w:rsidR="00214833" w:rsidRPr="00A12E8E" w:rsidRDefault="00E955CC" w:rsidP="00793BAC">
      <w:pPr>
        <w:spacing w:after="0" w:line="240" w:lineRule="auto"/>
        <w:rPr>
          <w:rFonts w:ascii="Arial" w:hAnsi="Arial" w:cs="Arial"/>
          <w:sz w:val="20"/>
          <w:szCs w:val="20"/>
          <w:lang w:val="en-US"/>
        </w:rPr>
      </w:pPr>
      <w:r w:rsidRPr="00A12E8E">
        <w:rPr>
          <w:rFonts w:ascii="Arial" w:hAnsi="Arial" w:cs="Arial"/>
          <w:sz w:val="20"/>
          <w:szCs w:val="20"/>
          <w:lang w:val="en-US"/>
        </w:rPr>
        <w:t>General Prosecutor of the Republic</w:t>
      </w:r>
      <w:r w:rsidR="3DCC4B9E" w:rsidRPr="00A12E8E">
        <w:rPr>
          <w:rFonts w:ascii="Arial" w:hAnsi="Arial" w:cs="Arial"/>
          <w:sz w:val="20"/>
          <w:szCs w:val="20"/>
          <w:lang w:val="en-US"/>
        </w:rPr>
        <w:t>,</w:t>
      </w:r>
    </w:p>
    <w:p w14:paraId="1A25022C" w14:textId="77777777" w:rsidR="00C43FFB" w:rsidRPr="00A12E8E" w:rsidRDefault="00C43FFB" w:rsidP="00793BAC">
      <w:pPr>
        <w:spacing w:after="0" w:line="240" w:lineRule="auto"/>
        <w:rPr>
          <w:rFonts w:ascii="Arial" w:eastAsia="Roboto" w:hAnsi="Arial" w:cs="Arial"/>
          <w:sz w:val="20"/>
          <w:szCs w:val="20"/>
          <w:lang w:val="en-US"/>
        </w:rPr>
      </w:pPr>
    </w:p>
    <w:p w14:paraId="777307B0" w14:textId="52B8F99E" w:rsidR="001627A4" w:rsidRPr="00A12E8E" w:rsidRDefault="001627A4" w:rsidP="00793BAC">
      <w:pPr>
        <w:spacing w:after="0" w:line="240" w:lineRule="auto"/>
        <w:jc w:val="both"/>
        <w:rPr>
          <w:rFonts w:ascii="Arial" w:eastAsiaTheme="minorEastAsia" w:hAnsi="Arial" w:cs="Arial"/>
          <w:color w:val="202124"/>
          <w:sz w:val="20"/>
          <w:szCs w:val="20"/>
          <w:lang w:val="en-US"/>
        </w:rPr>
      </w:pPr>
      <w:r w:rsidRPr="00A12E8E">
        <w:rPr>
          <w:rFonts w:ascii="Arial" w:eastAsiaTheme="minorEastAsia" w:hAnsi="Arial" w:cs="Arial"/>
          <w:color w:val="202124"/>
          <w:sz w:val="20"/>
          <w:szCs w:val="20"/>
          <w:lang w:val="en-US"/>
        </w:rPr>
        <w:t>On June</w:t>
      </w:r>
      <w:r w:rsidR="00A12E8E">
        <w:rPr>
          <w:rFonts w:ascii="Arial" w:eastAsiaTheme="minorEastAsia" w:hAnsi="Arial" w:cs="Arial"/>
          <w:color w:val="202124"/>
          <w:sz w:val="20"/>
          <w:szCs w:val="20"/>
          <w:lang w:val="en-US"/>
        </w:rPr>
        <w:t xml:space="preserve"> 15, 2022</w:t>
      </w:r>
      <w:r w:rsidRPr="00A12E8E">
        <w:rPr>
          <w:rFonts w:ascii="Arial" w:eastAsiaTheme="minorEastAsia" w:hAnsi="Arial" w:cs="Arial"/>
          <w:color w:val="202124"/>
          <w:sz w:val="20"/>
          <w:szCs w:val="20"/>
          <w:lang w:val="en-US"/>
        </w:rPr>
        <w:t>, the Federal Police confirmed that Bruno Pereira and Dom Phillips, defenders of the environment and the rights of Indigenous peoples, were murdered after being disappeared in the Javari Valley region on June</w:t>
      </w:r>
      <w:r w:rsidR="00A12E8E">
        <w:rPr>
          <w:rFonts w:ascii="Arial" w:eastAsiaTheme="minorEastAsia" w:hAnsi="Arial" w:cs="Arial"/>
          <w:color w:val="202124"/>
          <w:sz w:val="20"/>
          <w:szCs w:val="20"/>
          <w:lang w:val="en-US"/>
        </w:rPr>
        <w:t xml:space="preserve"> 5, 2022</w:t>
      </w:r>
      <w:r w:rsidRPr="00A12E8E">
        <w:rPr>
          <w:rFonts w:ascii="Arial" w:eastAsiaTheme="minorEastAsia" w:hAnsi="Arial" w:cs="Arial"/>
          <w:color w:val="202124"/>
          <w:sz w:val="20"/>
          <w:szCs w:val="20"/>
          <w:lang w:val="en-US"/>
        </w:rPr>
        <w:t>. Two people are detained for alleged involvement in the case, and one of them confessed to the crime. However, the situation is far from being resolved.</w:t>
      </w:r>
    </w:p>
    <w:p w14:paraId="12FAD0D8" w14:textId="77777777" w:rsidR="001627A4" w:rsidRPr="00A12E8E" w:rsidRDefault="001627A4" w:rsidP="00793BAC">
      <w:pPr>
        <w:spacing w:after="0" w:line="240" w:lineRule="auto"/>
        <w:jc w:val="both"/>
        <w:rPr>
          <w:rFonts w:ascii="Arial" w:eastAsiaTheme="minorEastAsia" w:hAnsi="Arial" w:cs="Arial"/>
          <w:color w:val="202124"/>
          <w:sz w:val="20"/>
          <w:szCs w:val="20"/>
          <w:lang w:val="en-US"/>
        </w:rPr>
      </w:pPr>
    </w:p>
    <w:p w14:paraId="3B2AA325" w14:textId="0636CD15" w:rsidR="001627A4" w:rsidRPr="00A12E8E" w:rsidRDefault="001627A4" w:rsidP="00793BAC">
      <w:pPr>
        <w:spacing w:after="0" w:line="240" w:lineRule="auto"/>
        <w:jc w:val="both"/>
        <w:rPr>
          <w:rFonts w:ascii="Arial" w:eastAsiaTheme="minorEastAsia" w:hAnsi="Arial" w:cs="Arial"/>
          <w:color w:val="202124"/>
          <w:sz w:val="20"/>
          <w:szCs w:val="20"/>
          <w:lang w:val="en-US"/>
        </w:rPr>
      </w:pPr>
      <w:r w:rsidRPr="00A12E8E">
        <w:rPr>
          <w:rFonts w:ascii="Arial" w:eastAsiaTheme="minorEastAsia" w:hAnsi="Arial" w:cs="Arial"/>
          <w:color w:val="202124"/>
          <w:sz w:val="20"/>
          <w:szCs w:val="20"/>
          <w:lang w:val="en-US"/>
        </w:rPr>
        <w:t xml:space="preserve">The Brazilian State has a duty to ensure that all the circumstances that culminated in the disappearances and deaths of Bruno and Dom are conducted promptly, </w:t>
      </w:r>
      <w:proofErr w:type="gramStart"/>
      <w:r w:rsidRPr="00A12E8E">
        <w:rPr>
          <w:rFonts w:ascii="Arial" w:eastAsiaTheme="minorEastAsia" w:hAnsi="Arial" w:cs="Arial"/>
          <w:color w:val="202124"/>
          <w:sz w:val="20"/>
          <w:szCs w:val="20"/>
          <w:lang w:val="en-US"/>
        </w:rPr>
        <w:t>transparently</w:t>
      </w:r>
      <w:proofErr w:type="gramEnd"/>
      <w:r w:rsidRPr="00A12E8E">
        <w:rPr>
          <w:rFonts w:ascii="Arial" w:eastAsiaTheme="minorEastAsia" w:hAnsi="Arial" w:cs="Arial"/>
          <w:color w:val="202124"/>
          <w:sz w:val="20"/>
          <w:szCs w:val="20"/>
          <w:lang w:val="en-US"/>
        </w:rPr>
        <w:t xml:space="preserve"> and respecting human rights throughout the process. </w:t>
      </w:r>
    </w:p>
    <w:p w14:paraId="6DC19084" w14:textId="77777777" w:rsidR="001627A4" w:rsidRPr="00A12E8E" w:rsidRDefault="001627A4" w:rsidP="00793BAC">
      <w:pPr>
        <w:spacing w:after="0" w:line="240" w:lineRule="auto"/>
        <w:jc w:val="both"/>
        <w:rPr>
          <w:rFonts w:ascii="Arial" w:eastAsiaTheme="minorEastAsia" w:hAnsi="Arial" w:cs="Arial"/>
          <w:color w:val="202124"/>
          <w:sz w:val="20"/>
          <w:szCs w:val="20"/>
          <w:lang w:val="en-US"/>
        </w:rPr>
      </w:pPr>
    </w:p>
    <w:p w14:paraId="35D1FC22" w14:textId="78466809" w:rsidR="001627A4" w:rsidRPr="00A12E8E" w:rsidRDefault="001627A4" w:rsidP="00793BAC">
      <w:pPr>
        <w:spacing w:after="0" w:line="240" w:lineRule="auto"/>
        <w:jc w:val="both"/>
        <w:rPr>
          <w:rFonts w:ascii="Arial" w:eastAsiaTheme="minorEastAsia" w:hAnsi="Arial" w:cs="Arial"/>
          <w:color w:val="202124"/>
          <w:sz w:val="20"/>
          <w:szCs w:val="20"/>
          <w:lang w:val="en-US"/>
        </w:rPr>
      </w:pPr>
      <w:r w:rsidRPr="00A12E8E">
        <w:rPr>
          <w:rFonts w:ascii="Arial" w:eastAsiaTheme="minorEastAsia" w:hAnsi="Arial" w:cs="Arial"/>
          <w:color w:val="202124"/>
          <w:sz w:val="20"/>
          <w:szCs w:val="20"/>
          <w:lang w:val="en-US"/>
        </w:rPr>
        <w:t>We ask you to guarantee a prompt, thorough, impartial, and independent investigation into the disappearances and deaths of Bruno Pereira and Dom Phillips, considering their human rights work.</w:t>
      </w:r>
      <w:r w:rsidR="006E6E49">
        <w:rPr>
          <w:rFonts w:ascii="Arial" w:eastAsiaTheme="minorEastAsia" w:hAnsi="Arial" w:cs="Arial"/>
          <w:color w:val="202124"/>
          <w:sz w:val="20"/>
          <w:szCs w:val="20"/>
          <w:lang w:val="en-US"/>
        </w:rPr>
        <w:t xml:space="preserve"> </w:t>
      </w:r>
      <w:r w:rsidRPr="00A12E8E">
        <w:rPr>
          <w:rFonts w:ascii="Arial" w:eastAsiaTheme="minorEastAsia" w:hAnsi="Arial" w:cs="Arial"/>
          <w:color w:val="202124"/>
          <w:sz w:val="20"/>
          <w:szCs w:val="20"/>
          <w:lang w:val="en-US"/>
        </w:rPr>
        <w:t>All suspects of criminal responsibility must be brought to justice.</w:t>
      </w:r>
    </w:p>
    <w:p w14:paraId="53C278A5" w14:textId="77777777" w:rsidR="001627A4" w:rsidRPr="00A12E8E" w:rsidRDefault="001627A4" w:rsidP="00793BAC">
      <w:pPr>
        <w:spacing w:after="0" w:line="240" w:lineRule="auto"/>
        <w:jc w:val="both"/>
        <w:rPr>
          <w:rFonts w:ascii="Arial" w:eastAsiaTheme="minorEastAsia" w:hAnsi="Arial" w:cs="Arial"/>
          <w:color w:val="202124"/>
          <w:sz w:val="20"/>
          <w:szCs w:val="20"/>
          <w:lang w:val="en-US"/>
        </w:rPr>
      </w:pPr>
    </w:p>
    <w:p w14:paraId="669B390A" w14:textId="47DC1388" w:rsidR="001627A4" w:rsidRPr="00A12E8E" w:rsidRDefault="001627A4" w:rsidP="00793BAC">
      <w:pPr>
        <w:spacing w:after="0" w:line="240" w:lineRule="auto"/>
        <w:jc w:val="both"/>
        <w:rPr>
          <w:rFonts w:ascii="Arial" w:eastAsiaTheme="minorEastAsia" w:hAnsi="Arial" w:cs="Arial"/>
          <w:color w:val="202124"/>
          <w:sz w:val="20"/>
          <w:szCs w:val="20"/>
          <w:lang w:val="en-US"/>
        </w:rPr>
      </w:pPr>
      <w:r w:rsidRPr="00A12E8E">
        <w:rPr>
          <w:rFonts w:ascii="Arial" w:eastAsiaTheme="minorEastAsia" w:hAnsi="Arial" w:cs="Arial"/>
          <w:color w:val="202124"/>
          <w:sz w:val="20"/>
          <w:szCs w:val="20"/>
          <w:lang w:val="en-US"/>
        </w:rPr>
        <w:t>We demand justice for Bruno and Dom. Their families must have access to truth and reparation, as well as the Indigenous peoples of the Javari Valley and all Brazilian society. Tragedies like this can't happen again.</w:t>
      </w:r>
    </w:p>
    <w:p w14:paraId="6BE8326F" w14:textId="77777777" w:rsidR="001627A4" w:rsidRPr="00A12E8E" w:rsidRDefault="001627A4" w:rsidP="00793BAC">
      <w:pPr>
        <w:spacing w:after="0" w:line="240" w:lineRule="auto"/>
        <w:jc w:val="both"/>
        <w:rPr>
          <w:rFonts w:ascii="Arial" w:eastAsiaTheme="minorEastAsia" w:hAnsi="Arial" w:cs="Arial"/>
          <w:color w:val="202124"/>
          <w:sz w:val="20"/>
          <w:szCs w:val="20"/>
          <w:lang w:val="en-US"/>
        </w:rPr>
      </w:pPr>
    </w:p>
    <w:p w14:paraId="5D3BB00E" w14:textId="78A07A29" w:rsidR="00214833" w:rsidRPr="00793BAC" w:rsidRDefault="001627A4" w:rsidP="00793BAC">
      <w:pPr>
        <w:spacing w:after="0" w:line="240" w:lineRule="auto"/>
        <w:jc w:val="both"/>
        <w:rPr>
          <w:rFonts w:ascii="Arial" w:eastAsiaTheme="minorEastAsia" w:hAnsi="Arial" w:cs="Arial"/>
          <w:i/>
          <w:iCs/>
          <w:color w:val="202124"/>
          <w:sz w:val="20"/>
          <w:szCs w:val="20"/>
          <w:lang w:val="en-US"/>
        </w:rPr>
      </w:pPr>
      <w:r w:rsidRPr="00A12E8E">
        <w:rPr>
          <w:rFonts w:ascii="Arial" w:eastAsiaTheme="minorEastAsia" w:hAnsi="Arial" w:cs="Arial"/>
          <w:color w:val="202124"/>
          <w:sz w:val="20"/>
          <w:szCs w:val="20"/>
          <w:lang w:val="en-US"/>
        </w:rPr>
        <w:t>Sincerely,</w:t>
      </w:r>
      <w:r w:rsidR="50D76757" w:rsidRPr="00793BAC">
        <w:rPr>
          <w:rFonts w:ascii="Arial" w:hAnsi="Arial" w:cs="Arial"/>
          <w:i/>
          <w:iCs/>
          <w:sz w:val="20"/>
          <w:szCs w:val="20"/>
          <w:lang w:val="en-US"/>
        </w:rPr>
        <w:br/>
      </w:r>
    </w:p>
    <w:p w14:paraId="04C96055" w14:textId="3150D98B" w:rsidR="00214833" w:rsidRDefault="00214833" w:rsidP="00793BAC">
      <w:pPr>
        <w:spacing w:after="0" w:line="240" w:lineRule="auto"/>
        <w:jc w:val="both"/>
        <w:rPr>
          <w:rFonts w:ascii="Arial" w:hAnsi="Arial" w:cs="Arial"/>
          <w:lang w:val="en-US"/>
        </w:rPr>
      </w:pPr>
    </w:p>
    <w:p w14:paraId="344C4CD0" w14:textId="1403027F" w:rsidR="00214833" w:rsidRPr="00793BAC" w:rsidRDefault="00214833" w:rsidP="00793BAC">
      <w:pPr>
        <w:spacing w:after="0" w:line="240" w:lineRule="auto"/>
        <w:jc w:val="both"/>
        <w:rPr>
          <w:rFonts w:ascii="Arial" w:eastAsia="Consolas" w:hAnsi="Arial" w:cs="Arial"/>
          <w:color w:val="202124"/>
          <w:sz w:val="42"/>
          <w:szCs w:val="42"/>
          <w:lang w:val="en-US"/>
        </w:rPr>
      </w:pPr>
    </w:p>
    <w:p w14:paraId="15D754DB" w14:textId="4ADB53DE" w:rsidR="0082127B" w:rsidRPr="00793BAC" w:rsidRDefault="00B2158F" w:rsidP="00793BAC">
      <w:pPr>
        <w:pStyle w:val="AIBoxHeading"/>
        <w:shd w:val="clear" w:color="auto" w:fill="D9D9D9" w:themeFill="background1" w:themeFillShade="D9"/>
        <w:spacing w:line="240" w:lineRule="auto"/>
        <w:rPr>
          <w:rFonts w:ascii="Arial" w:hAnsi="Arial" w:cs="Arial"/>
          <w:b/>
          <w:bCs/>
          <w:sz w:val="32"/>
          <w:szCs w:val="32"/>
          <w:lang w:val="en-US"/>
        </w:rPr>
      </w:pPr>
      <w:r w:rsidRPr="00793BAC">
        <w:rPr>
          <w:rFonts w:ascii="Arial" w:hAnsi="Arial" w:cs="Arial"/>
          <w:b/>
          <w:bCs/>
          <w:sz w:val="32"/>
          <w:szCs w:val="32"/>
          <w:lang w:val="en-US"/>
        </w:rPr>
        <w:lastRenderedPageBreak/>
        <w:t>ADDITIONAL INFORMATION</w:t>
      </w:r>
    </w:p>
    <w:p w14:paraId="73DCA4AB" w14:textId="12AB8143" w:rsidR="00245AA6" w:rsidRPr="00A12E8E" w:rsidRDefault="00245AA6" w:rsidP="00793BAC">
      <w:pPr>
        <w:spacing w:after="160" w:line="240" w:lineRule="auto"/>
        <w:jc w:val="both"/>
        <w:rPr>
          <w:rFonts w:ascii="Arial" w:eastAsia="Roboto" w:hAnsi="Arial" w:cs="Arial"/>
          <w:color w:val="000000" w:themeColor="text1"/>
          <w:sz w:val="20"/>
          <w:szCs w:val="20"/>
          <w:lang w:val="en-US"/>
        </w:rPr>
      </w:pPr>
      <w:r w:rsidRPr="00A12E8E">
        <w:rPr>
          <w:rFonts w:ascii="Arial" w:hAnsi="Arial" w:cs="Arial"/>
          <w:sz w:val="20"/>
          <w:szCs w:val="20"/>
          <w:lang w:val="en-US"/>
        </w:rPr>
        <w:br/>
      </w:r>
      <w:r w:rsidRPr="00A12E8E">
        <w:rPr>
          <w:rFonts w:ascii="Arial" w:eastAsia="Roboto" w:hAnsi="Arial" w:cs="Arial"/>
          <w:color w:val="000000" w:themeColor="text1"/>
          <w:sz w:val="20"/>
          <w:szCs w:val="20"/>
          <w:lang w:val="en-US"/>
        </w:rPr>
        <w:t>On the morning of June</w:t>
      </w:r>
      <w:r w:rsidR="00A47492">
        <w:rPr>
          <w:rFonts w:ascii="Arial" w:eastAsia="Roboto" w:hAnsi="Arial" w:cs="Arial"/>
          <w:color w:val="000000" w:themeColor="text1"/>
          <w:sz w:val="20"/>
          <w:szCs w:val="20"/>
          <w:lang w:val="en-US"/>
        </w:rPr>
        <w:t xml:space="preserve"> 5, 2022</w:t>
      </w:r>
      <w:r w:rsidRPr="00A12E8E">
        <w:rPr>
          <w:rFonts w:ascii="Arial" w:eastAsia="Roboto" w:hAnsi="Arial" w:cs="Arial"/>
          <w:color w:val="000000" w:themeColor="text1"/>
          <w:sz w:val="20"/>
          <w:szCs w:val="20"/>
          <w:lang w:val="en-US"/>
        </w:rPr>
        <w:t xml:space="preserve">, British journalist Dom Phillips, a contributor to The Guardian newspaper, and Brazilian </w:t>
      </w:r>
      <w:r w:rsidR="00256243" w:rsidRPr="00A12E8E">
        <w:rPr>
          <w:rFonts w:ascii="Arial" w:eastAsia="Roboto" w:hAnsi="Arial" w:cs="Arial"/>
          <w:color w:val="000000" w:themeColor="text1"/>
          <w:sz w:val="20"/>
          <w:szCs w:val="20"/>
          <w:lang w:val="en-US"/>
        </w:rPr>
        <w:t>Indigenous expert</w:t>
      </w:r>
      <w:r w:rsidRPr="00A12E8E">
        <w:rPr>
          <w:rFonts w:ascii="Arial" w:eastAsia="Roboto" w:hAnsi="Arial" w:cs="Arial"/>
          <w:color w:val="000000" w:themeColor="text1"/>
          <w:sz w:val="20"/>
          <w:szCs w:val="20"/>
          <w:lang w:val="en-US"/>
        </w:rPr>
        <w:t xml:space="preserve"> </w:t>
      </w:r>
      <w:r w:rsidR="00256243" w:rsidRPr="00A12E8E">
        <w:rPr>
          <w:rFonts w:ascii="Arial" w:eastAsia="Roboto" w:hAnsi="Arial" w:cs="Arial"/>
          <w:color w:val="000000" w:themeColor="text1"/>
          <w:sz w:val="20"/>
          <w:szCs w:val="20"/>
          <w:lang w:val="en-US"/>
        </w:rPr>
        <w:t>B</w:t>
      </w:r>
      <w:r w:rsidRPr="00A12E8E">
        <w:rPr>
          <w:rFonts w:ascii="Arial" w:eastAsia="Roboto" w:hAnsi="Arial" w:cs="Arial"/>
          <w:color w:val="000000" w:themeColor="text1"/>
          <w:sz w:val="20"/>
          <w:szCs w:val="20"/>
          <w:lang w:val="en-US"/>
        </w:rPr>
        <w:t>runo Pereira, a licensed public servant of the National Indian Foundation (</w:t>
      </w:r>
      <w:proofErr w:type="spellStart"/>
      <w:r w:rsidRPr="00A12E8E">
        <w:rPr>
          <w:rFonts w:ascii="Arial" w:eastAsia="Roboto" w:hAnsi="Arial" w:cs="Arial"/>
          <w:color w:val="000000" w:themeColor="text1"/>
          <w:sz w:val="20"/>
          <w:szCs w:val="20"/>
          <w:lang w:val="en-US"/>
        </w:rPr>
        <w:t>Funai</w:t>
      </w:r>
      <w:proofErr w:type="spellEnd"/>
      <w:r w:rsidRPr="00A12E8E">
        <w:rPr>
          <w:rFonts w:ascii="Arial" w:eastAsia="Roboto" w:hAnsi="Arial" w:cs="Arial"/>
          <w:color w:val="000000" w:themeColor="text1"/>
          <w:sz w:val="20"/>
          <w:szCs w:val="20"/>
          <w:lang w:val="en-US"/>
        </w:rPr>
        <w:t xml:space="preserve">), were last seen before being considered missing on the route between the riverside community São Rafael and the city of </w:t>
      </w:r>
      <w:proofErr w:type="spellStart"/>
      <w:r w:rsidRPr="00A12E8E">
        <w:rPr>
          <w:rFonts w:ascii="Arial" w:eastAsia="Roboto" w:hAnsi="Arial" w:cs="Arial"/>
          <w:color w:val="000000" w:themeColor="text1"/>
          <w:sz w:val="20"/>
          <w:szCs w:val="20"/>
          <w:lang w:val="en-US"/>
        </w:rPr>
        <w:t>Atalaia</w:t>
      </w:r>
      <w:proofErr w:type="spellEnd"/>
      <w:r w:rsidRPr="00A12E8E">
        <w:rPr>
          <w:rFonts w:ascii="Arial" w:eastAsia="Roboto" w:hAnsi="Arial" w:cs="Arial"/>
          <w:color w:val="000000" w:themeColor="text1"/>
          <w:sz w:val="20"/>
          <w:szCs w:val="20"/>
          <w:lang w:val="en-US"/>
        </w:rPr>
        <w:t xml:space="preserve"> do Norte, in the state of Amazonas, </w:t>
      </w:r>
      <w:r w:rsidR="00256243" w:rsidRPr="00A12E8E">
        <w:rPr>
          <w:rFonts w:ascii="Arial" w:eastAsia="Roboto" w:hAnsi="Arial" w:cs="Arial"/>
          <w:color w:val="000000" w:themeColor="text1"/>
          <w:sz w:val="20"/>
          <w:szCs w:val="20"/>
          <w:lang w:val="en-US"/>
        </w:rPr>
        <w:t>in n</w:t>
      </w:r>
      <w:r w:rsidRPr="00A12E8E">
        <w:rPr>
          <w:rFonts w:ascii="Arial" w:eastAsia="Roboto" w:hAnsi="Arial" w:cs="Arial"/>
          <w:color w:val="000000" w:themeColor="text1"/>
          <w:sz w:val="20"/>
          <w:szCs w:val="20"/>
          <w:lang w:val="en-US"/>
        </w:rPr>
        <w:t xml:space="preserve">orthern Brazil. The two traveled through the Javari Valley with the aim of visiting and interviewing an Indigenous </w:t>
      </w:r>
      <w:r w:rsidR="00256243" w:rsidRPr="00A12E8E">
        <w:rPr>
          <w:rFonts w:ascii="Arial" w:eastAsia="Roboto" w:hAnsi="Arial" w:cs="Arial"/>
          <w:color w:val="000000" w:themeColor="text1"/>
          <w:sz w:val="20"/>
          <w:szCs w:val="20"/>
          <w:lang w:val="en-US"/>
        </w:rPr>
        <w:t>s</w:t>
      </w:r>
      <w:r w:rsidRPr="00A12E8E">
        <w:rPr>
          <w:rFonts w:ascii="Arial" w:eastAsia="Roboto" w:hAnsi="Arial" w:cs="Arial"/>
          <w:color w:val="000000" w:themeColor="text1"/>
          <w:sz w:val="20"/>
          <w:szCs w:val="20"/>
          <w:lang w:val="en-US"/>
        </w:rPr>
        <w:t>urveillance team, organized to ensure the protection and environmental preservation of the reserve</w:t>
      </w:r>
      <w:r w:rsidR="00256243" w:rsidRPr="00A12E8E">
        <w:rPr>
          <w:rFonts w:ascii="Arial" w:eastAsia="Roboto" w:hAnsi="Arial" w:cs="Arial"/>
          <w:color w:val="000000" w:themeColor="text1"/>
          <w:sz w:val="20"/>
          <w:szCs w:val="20"/>
          <w:lang w:val="en-US"/>
        </w:rPr>
        <w:t>’s</w:t>
      </w:r>
      <w:r w:rsidRPr="00A12E8E">
        <w:rPr>
          <w:rFonts w:ascii="Arial" w:eastAsia="Roboto" w:hAnsi="Arial" w:cs="Arial"/>
          <w:color w:val="000000" w:themeColor="text1"/>
          <w:sz w:val="20"/>
          <w:szCs w:val="20"/>
          <w:lang w:val="en-US"/>
        </w:rPr>
        <w:t xml:space="preserve"> lands.</w:t>
      </w:r>
    </w:p>
    <w:p w14:paraId="72A62A35" w14:textId="7D85AC3A" w:rsidR="00245AA6" w:rsidRPr="00A12E8E" w:rsidRDefault="00245AA6" w:rsidP="00793BAC">
      <w:pPr>
        <w:spacing w:after="160" w:line="240" w:lineRule="auto"/>
        <w:jc w:val="both"/>
        <w:rPr>
          <w:rFonts w:ascii="Arial" w:eastAsia="Roboto" w:hAnsi="Arial" w:cs="Arial"/>
          <w:color w:val="000000" w:themeColor="text1"/>
          <w:sz w:val="20"/>
          <w:szCs w:val="20"/>
          <w:lang w:val="en-US"/>
        </w:rPr>
      </w:pPr>
      <w:r w:rsidRPr="00A12E8E">
        <w:rPr>
          <w:rFonts w:ascii="Arial" w:eastAsia="Roboto" w:hAnsi="Arial" w:cs="Arial"/>
          <w:color w:val="000000" w:themeColor="text1"/>
          <w:sz w:val="20"/>
          <w:szCs w:val="20"/>
          <w:lang w:val="en-US"/>
        </w:rPr>
        <w:t xml:space="preserve">The Javari Valley is located on the </w:t>
      </w:r>
      <w:r w:rsidR="00256243" w:rsidRPr="00A12E8E">
        <w:rPr>
          <w:rFonts w:ascii="Arial" w:eastAsia="Roboto" w:hAnsi="Arial" w:cs="Arial"/>
          <w:color w:val="000000" w:themeColor="text1"/>
          <w:sz w:val="20"/>
          <w:szCs w:val="20"/>
          <w:lang w:val="en-US"/>
        </w:rPr>
        <w:t>A</w:t>
      </w:r>
      <w:r w:rsidRPr="00A12E8E">
        <w:rPr>
          <w:rFonts w:ascii="Arial" w:eastAsia="Roboto" w:hAnsi="Arial" w:cs="Arial"/>
          <w:color w:val="000000" w:themeColor="text1"/>
          <w:sz w:val="20"/>
          <w:szCs w:val="20"/>
          <w:lang w:val="en-US"/>
        </w:rPr>
        <w:t xml:space="preserve">mazon border with Peru and Colombia and has 8.5 million hectares of demarcated land, forming the second largest homologated Indigenous </w:t>
      </w:r>
      <w:r w:rsidR="00256243" w:rsidRPr="00A12E8E">
        <w:rPr>
          <w:rFonts w:ascii="Arial" w:eastAsia="Roboto" w:hAnsi="Arial" w:cs="Arial"/>
          <w:color w:val="000000" w:themeColor="text1"/>
          <w:sz w:val="20"/>
          <w:szCs w:val="20"/>
          <w:lang w:val="en-US"/>
        </w:rPr>
        <w:t>l</w:t>
      </w:r>
      <w:r w:rsidRPr="00A12E8E">
        <w:rPr>
          <w:rFonts w:ascii="Arial" w:eastAsia="Roboto" w:hAnsi="Arial" w:cs="Arial"/>
          <w:color w:val="000000" w:themeColor="text1"/>
          <w:sz w:val="20"/>
          <w:szCs w:val="20"/>
          <w:lang w:val="en-US"/>
        </w:rPr>
        <w:t xml:space="preserve">and in Brazil. The region is home to the largest concentration of </w:t>
      </w:r>
      <w:r w:rsidR="00256243" w:rsidRPr="00A12E8E">
        <w:rPr>
          <w:rFonts w:ascii="Arial" w:eastAsia="Roboto" w:hAnsi="Arial" w:cs="Arial"/>
          <w:color w:val="000000" w:themeColor="text1"/>
          <w:sz w:val="20"/>
          <w:szCs w:val="20"/>
          <w:lang w:val="en-US"/>
        </w:rPr>
        <w:t>I</w:t>
      </w:r>
      <w:r w:rsidRPr="00A12E8E">
        <w:rPr>
          <w:rFonts w:ascii="Arial" w:eastAsia="Roboto" w:hAnsi="Arial" w:cs="Arial"/>
          <w:color w:val="000000" w:themeColor="text1"/>
          <w:sz w:val="20"/>
          <w:szCs w:val="20"/>
          <w:lang w:val="en-US"/>
        </w:rPr>
        <w:t>ndigenous peoples</w:t>
      </w:r>
      <w:r w:rsidR="00256243" w:rsidRPr="00A12E8E">
        <w:rPr>
          <w:rFonts w:ascii="Arial" w:eastAsia="Roboto" w:hAnsi="Arial" w:cs="Arial"/>
          <w:color w:val="000000" w:themeColor="text1"/>
          <w:sz w:val="20"/>
          <w:szCs w:val="20"/>
          <w:lang w:val="en-US"/>
        </w:rPr>
        <w:t xml:space="preserve"> in voluntary isolation</w:t>
      </w:r>
      <w:r w:rsidRPr="00A12E8E">
        <w:rPr>
          <w:rFonts w:ascii="Arial" w:eastAsia="Roboto" w:hAnsi="Arial" w:cs="Arial"/>
          <w:color w:val="000000" w:themeColor="text1"/>
          <w:sz w:val="20"/>
          <w:szCs w:val="20"/>
          <w:lang w:val="en-US"/>
        </w:rPr>
        <w:t xml:space="preserve"> in the world, and its access is only possible through areas and river routes. Like other regions of the Brazilian Amazon, the Javari Valley is the scene of intense conflicts led by land invaders associated with mining and illegal logging. In addition, the area is also crossed by drug trafficking disputes, which benefit from </w:t>
      </w:r>
      <w:r w:rsidR="00256243" w:rsidRPr="00A12E8E">
        <w:rPr>
          <w:rFonts w:ascii="Arial" w:eastAsia="Roboto" w:hAnsi="Arial" w:cs="Arial"/>
          <w:color w:val="000000" w:themeColor="text1"/>
          <w:sz w:val="20"/>
          <w:szCs w:val="20"/>
          <w:lang w:val="en-US"/>
        </w:rPr>
        <w:t>poorly supervised</w:t>
      </w:r>
      <w:r w:rsidRPr="00A12E8E">
        <w:rPr>
          <w:rFonts w:ascii="Arial" w:eastAsia="Roboto" w:hAnsi="Arial" w:cs="Arial"/>
          <w:color w:val="000000" w:themeColor="text1"/>
          <w:sz w:val="20"/>
          <w:szCs w:val="20"/>
          <w:lang w:val="en-US"/>
        </w:rPr>
        <w:t xml:space="preserve"> borders to dominate drug trade flows between the countries of the triple border.</w:t>
      </w:r>
    </w:p>
    <w:p w14:paraId="6BAE1748" w14:textId="3A2EFF32" w:rsidR="00245AA6" w:rsidRPr="00A12E8E" w:rsidRDefault="00245AA6" w:rsidP="00793BAC">
      <w:pPr>
        <w:spacing w:after="160" w:line="240" w:lineRule="auto"/>
        <w:jc w:val="both"/>
        <w:rPr>
          <w:rFonts w:ascii="Arial" w:eastAsia="Roboto" w:hAnsi="Arial" w:cs="Arial"/>
          <w:color w:val="000000" w:themeColor="text1"/>
          <w:sz w:val="20"/>
          <w:szCs w:val="20"/>
          <w:lang w:val="en-US"/>
        </w:rPr>
      </w:pPr>
      <w:r w:rsidRPr="00A12E8E">
        <w:rPr>
          <w:rFonts w:ascii="Arial" w:eastAsia="Roboto" w:hAnsi="Arial" w:cs="Arial"/>
          <w:color w:val="000000" w:themeColor="text1"/>
          <w:sz w:val="20"/>
          <w:szCs w:val="20"/>
          <w:lang w:val="en-US"/>
        </w:rPr>
        <w:t xml:space="preserve">The region has a history of violence and threats against </w:t>
      </w:r>
      <w:proofErr w:type="spellStart"/>
      <w:r w:rsidRPr="00A12E8E">
        <w:rPr>
          <w:rFonts w:ascii="Arial" w:eastAsia="Roboto" w:hAnsi="Arial" w:cs="Arial"/>
          <w:color w:val="000000" w:themeColor="text1"/>
          <w:sz w:val="20"/>
          <w:szCs w:val="20"/>
          <w:lang w:val="en-US"/>
        </w:rPr>
        <w:t>Funai's</w:t>
      </w:r>
      <w:proofErr w:type="spellEnd"/>
      <w:r w:rsidRPr="00A12E8E">
        <w:rPr>
          <w:rFonts w:ascii="Arial" w:eastAsia="Roboto" w:hAnsi="Arial" w:cs="Arial"/>
          <w:color w:val="000000" w:themeColor="text1"/>
          <w:sz w:val="20"/>
          <w:szCs w:val="20"/>
          <w:lang w:val="en-US"/>
        </w:rPr>
        <w:t xml:space="preserve"> civil servants, human rights </w:t>
      </w:r>
      <w:r w:rsidR="00256243" w:rsidRPr="00A12E8E">
        <w:rPr>
          <w:rFonts w:ascii="Arial" w:eastAsia="Roboto" w:hAnsi="Arial" w:cs="Arial"/>
          <w:color w:val="000000" w:themeColor="text1"/>
          <w:sz w:val="20"/>
          <w:szCs w:val="20"/>
          <w:lang w:val="en-US"/>
        </w:rPr>
        <w:t>defenders,</w:t>
      </w:r>
      <w:r w:rsidRPr="00A12E8E">
        <w:rPr>
          <w:rFonts w:ascii="Arial" w:eastAsia="Roboto" w:hAnsi="Arial" w:cs="Arial"/>
          <w:color w:val="000000" w:themeColor="text1"/>
          <w:sz w:val="20"/>
          <w:szCs w:val="20"/>
          <w:lang w:val="en-US"/>
        </w:rPr>
        <w:t xml:space="preserve"> and non-governmental organizations. In 2019, </w:t>
      </w:r>
      <w:proofErr w:type="spellStart"/>
      <w:r w:rsidRPr="00A12E8E">
        <w:rPr>
          <w:rFonts w:ascii="Arial" w:eastAsia="Roboto" w:hAnsi="Arial" w:cs="Arial"/>
          <w:color w:val="000000" w:themeColor="text1"/>
          <w:sz w:val="20"/>
          <w:szCs w:val="20"/>
          <w:lang w:val="en-US"/>
        </w:rPr>
        <w:t>Maxciel</w:t>
      </w:r>
      <w:proofErr w:type="spellEnd"/>
      <w:r w:rsidRPr="00A12E8E">
        <w:rPr>
          <w:rFonts w:ascii="Arial" w:eastAsia="Roboto" w:hAnsi="Arial" w:cs="Arial"/>
          <w:color w:val="000000" w:themeColor="text1"/>
          <w:sz w:val="20"/>
          <w:szCs w:val="20"/>
          <w:lang w:val="en-US"/>
        </w:rPr>
        <w:t xml:space="preserve"> Pereira dos Santos, </w:t>
      </w:r>
      <w:proofErr w:type="spellStart"/>
      <w:r w:rsidR="00256243" w:rsidRPr="00A12E8E">
        <w:rPr>
          <w:rFonts w:ascii="Arial" w:eastAsia="Roboto" w:hAnsi="Arial" w:cs="Arial"/>
          <w:color w:val="000000" w:themeColor="text1"/>
          <w:sz w:val="20"/>
          <w:szCs w:val="20"/>
          <w:lang w:val="en-US"/>
        </w:rPr>
        <w:t>F</w:t>
      </w:r>
      <w:r w:rsidRPr="00A12E8E">
        <w:rPr>
          <w:rFonts w:ascii="Arial" w:eastAsia="Roboto" w:hAnsi="Arial" w:cs="Arial"/>
          <w:color w:val="000000" w:themeColor="text1"/>
          <w:sz w:val="20"/>
          <w:szCs w:val="20"/>
          <w:lang w:val="en-US"/>
        </w:rPr>
        <w:t>unai's</w:t>
      </w:r>
      <w:proofErr w:type="spellEnd"/>
      <w:r w:rsidRPr="00A12E8E">
        <w:rPr>
          <w:rFonts w:ascii="Arial" w:eastAsia="Roboto" w:hAnsi="Arial" w:cs="Arial"/>
          <w:color w:val="000000" w:themeColor="text1"/>
          <w:sz w:val="20"/>
          <w:szCs w:val="20"/>
          <w:lang w:val="en-US"/>
        </w:rPr>
        <w:t xml:space="preserve"> server in </w:t>
      </w:r>
      <w:proofErr w:type="spellStart"/>
      <w:r w:rsidRPr="00A12E8E">
        <w:rPr>
          <w:rFonts w:ascii="Arial" w:eastAsia="Roboto" w:hAnsi="Arial" w:cs="Arial"/>
          <w:color w:val="000000" w:themeColor="text1"/>
          <w:sz w:val="20"/>
          <w:szCs w:val="20"/>
          <w:lang w:val="en-US"/>
        </w:rPr>
        <w:t>Tabatinga</w:t>
      </w:r>
      <w:proofErr w:type="spellEnd"/>
      <w:r w:rsidRPr="00A12E8E">
        <w:rPr>
          <w:rFonts w:ascii="Arial" w:eastAsia="Roboto" w:hAnsi="Arial" w:cs="Arial"/>
          <w:color w:val="000000" w:themeColor="text1"/>
          <w:sz w:val="20"/>
          <w:szCs w:val="20"/>
          <w:lang w:val="en-US"/>
        </w:rPr>
        <w:t xml:space="preserve">, was shot dead. To this day the crime has not been solved. </w:t>
      </w:r>
    </w:p>
    <w:p w14:paraId="10C011E1" w14:textId="5441A62D" w:rsidR="00245AA6" w:rsidRPr="00A12E8E" w:rsidRDefault="00245AA6" w:rsidP="00793BAC">
      <w:pPr>
        <w:spacing w:after="160" w:line="240" w:lineRule="auto"/>
        <w:jc w:val="both"/>
        <w:rPr>
          <w:rFonts w:ascii="Arial" w:eastAsia="Roboto" w:hAnsi="Arial" w:cs="Arial"/>
          <w:color w:val="000000" w:themeColor="text1"/>
          <w:sz w:val="20"/>
          <w:szCs w:val="20"/>
          <w:lang w:val="en-US"/>
        </w:rPr>
      </w:pPr>
      <w:r w:rsidRPr="00A12E8E">
        <w:rPr>
          <w:rFonts w:ascii="Arial" w:eastAsia="Roboto" w:hAnsi="Arial" w:cs="Arial"/>
          <w:color w:val="000000" w:themeColor="text1"/>
          <w:sz w:val="20"/>
          <w:szCs w:val="20"/>
          <w:lang w:val="en-US"/>
        </w:rPr>
        <w:t xml:space="preserve">The Brazilian Government, chaired by Jair Bolsonaro, is internationally recognized for its policies of dismantling environmental legislation and for </w:t>
      </w:r>
      <w:r w:rsidR="00256243" w:rsidRPr="00A12E8E">
        <w:rPr>
          <w:rFonts w:ascii="Arial" w:eastAsia="Roboto" w:hAnsi="Arial" w:cs="Arial"/>
          <w:color w:val="000000" w:themeColor="text1"/>
          <w:sz w:val="20"/>
          <w:szCs w:val="20"/>
          <w:lang w:val="en-US"/>
        </w:rPr>
        <w:t xml:space="preserve">its </w:t>
      </w:r>
      <w:r w:rsidRPr="00A12E8E">
        <w:rPr>
          <w:rFonts w:ascii="Arial" w:eastAsia="Roboto" w:hAnsi="Arial" w:cs="Arial"/>
          <w:color w:val="000000" w:themeColor="text1"/>
          <w:sz w:val="20"/>
          <w:szCs w:val="20"/>
          <w:lang w:val="en-US"/>
        </w:rPr>
        <w:t xml:space="preserve">offensives against the rights of </w:t>
      </w:r>
      <w:r w:rsidR="00256243" w:rsidRPr="00A12E8E">
        <w:rPr>
          <w:rFonts w:ascii="Arial" w:eastAsia="Roboto" w:hAnsi="Arial" w:cs="Arial"/>
          <w:color w:val="000000" w:themeColor="text1"/>
          <w:sz w:val="20"/>
          <w:szCs w:val="20"/>
          <w:lang w:val="en-US"/>
        </w:rPr>
        <w:t>I</w:t>
      </w:r>
      <w:r w:rsidRPr="00A12E8E">
        <w:rPr>
          <w:rFonts w:ascii="Arial" w:eastAsia="Roboto" w:hAnsi="Arial" w:cs="Arial"/>
          <w:color w:val="000000" w:themeColor="text1"/>
          <w:sz w:val="20"/>
          <w:szCs w:val="20"/>
          <w:lang w:val="en-US"/>
        </w:rPr>
        <w:t xml:space="preserve">ndigenous and traditional populations. The Articulation of Indigenous Peoples of Brazil (APIB) updated the complaint made by the Articulation on August </w:t>
      </w:r>
      <w:r w:rsidR="00A47492">
        <w:rPr>
          <w:rFonts w:ascii="Arial" w:eastAsia="Roboto" w:hAnsi="Arial" w:cs="Arial"/>
          <w:color w:val="000000" w:themeColor="text1"/>
          <w:sz w:val="20"/>
          <w:szCs w:val="20"/>
          <w:lang w:val="en-US"/>
        </w:rPr>
        <w:t xml:space="preserve">9, </w:t>
      </w:r>
      <w:r w:rsidRPr="00A12E8E">
        <w:rPr>
          <w:rFonts w:ascii="Arial" w:eastAsia="Roboto" w:hAnsi="Arial" w:cs="Arial"/>
          <w:color w:val="000000" w:themeColor="text1"/>
          <w:sz w:val="20"/>
          <w:szCs w:val="20"/>
          <w:lang w:val="en-US"/>
        </w:rPr>
        <w:t xml:space="preserve">2021, which </w:t>
      </w:r>
      <w:r w:rsidR="00256243" w:rsidRPr="00A12E8E">
        <w:rPr>
          <w:rFonts w:ascii="Arial" w:eastAsia="Roboto" w:hAnsi="Arial" w:cs="Arial"/>
          <w:color w:val="000000" w:themeColor="text1"/>
          <w:sz w:val="20"/>
          <w:szCs w:val="20"/>
          <w:lang w:val="en-US"/>
        </w:rPr>
        <w:t>accuses</w:t>
      </w:r>
      <w:r w:rsidRPr="00A12E8E">
        <w:rPr>
          <w:rFonts w:ascii="Arial" w:eastAsia="Roboto" w:hAnsi="Arial" w:cs="Arial"/>
          <w:color w:val="000000" w:themeColor="text1"/>
          <w:sz w:val="20"/>
          <w:szCs w:val="20"/>
          <w:lang w:val="en-US"/>
        </w:rPr>
        <w:t xml:space="preserve"> Jair Bolsonaro </w:t>
      </w:r>
      <w:r w:rsidR="00256243" w:rsidRPr="00A12E8E">
        <w:rPr>
          <w:rFonts w:ascii="Arial" w:eastAsia="Roboto" w:hAnsi="Arial" w:cs="Arial"/>
          <w:color w:val="000000" w:themeColor="text1"/>
          <w:sz w:val="20"/>
          <w:szCs w:val="20"/>
          <w:lang w:val="en-US"/>
        </w:rPr>
        <w:t>of</w:t>
      </w:r>
      <w:r w:rsidRPr="00A12E8E">
        <w:rPr>
          <w:rFonts w:ascii="Arial" w:eastAsia="Roboto" w:hAnsi="Arial" w:cs="Arial"/>
          <w:color w:val="000000" w:themeColor="text1"/>
          <w:sz w:val="20"/>
          <w:szCs w:val="20"/>
          <w:lang w:val="en-US"/>
        </w:rPr>
        <w:t xml:space="preserve"> the commission of genocide and crimes against humanity for extermination, </w:t>
      </w:r>
      <w:r w:rsidR="00256243" w:rsidRPr="00A12E8E">
        <w:rPr>
          <w:rFonts w:ascii="Arial" w:eastAsia="Roboto" w:hAnsi="Arial" w:cs="Arial"/>
          <w:color w:val="000000" w:themeColor="text1"/>
          <w:sz w:val="20"/>
          <w:szCs w:val="20"/>
          <w:lang w:val="en-US"/>
        </w:rPr>
        <w:t>persecution,</w:t>
      </w:r>
      <w:r w:rsidRPr="00A12E8E">
        <w:rPr>
          <w:rFonts w:ascii="Arial" w:eastAsia="Roboto" w:hAnsi="Arial" w:cs="Arial"/>
          <w:color w:val="000000" w:themeColor="text1"/>
          <w:sz w:val="20"/>
          <w:szCs w:val="20"/>
          <w:lang w:val="en-US"/>
        </w:rPr>
        <w:t xml:space="preserve"> and other inhuman acts. </w:t>
      </w:r>
      <w:r w:rsidR="00256243" w:rsidRPr="00A12E8E">
        <w:rPr>
          <w:rFonts w:ascii="Arial" w:eastAsia="Roboto" w:hAnsi="Arial" w:cs="Arial"/>
          <w:color w:val="000000" w:themeColor="text1"/>
          <w:sz w:val="20"/>
          <w:szCs w:val="20"/>
          <w:lang w:val="en-US"/>
        </w:rPr>
        <w:t>These</w:t>
      </w:r>
      <w:r w:rsidRPr="00A12E8E">
        <w:rPr>
          <w:rFonts w:ascii="Arial" w:eastAsia="Roboto" w:hAnsi="Arial" w:cs="Arial"/>
          <w:color w:val="000000" w:themeColor="text1"/>
          <w:sz w:val="20"/>
          <w:szCs w:val="20"/>
          <w:lang w:val="en-US"/>
        </w:rPr>
        <w:t xml:space="preserve"> facts refer to the period from January to May 2022, including negligence in the searches for Bruno da Cunha Araújo Pereira and Dom Phillips and </w:t>
      </w:r>
      <w:r w:rsidR="00256243" w:rsidRPr="00A12E8E">
        <w:rPr>
          <w:rFonts w:ascii="Arial" w:eastAsia="Roboto" w:hAnsi="Arial" w:cs="Arial"/>
          <w:color w:val="000000" w:themeColor="text1"/>
          <w:sz w:val="20"/>
          <w:szCs w:val="20"/>
          <w:lang w:val="en-US"/>
        </w:rPr>
        <w:t>“</w:t>
      </w:r>
      <w:r w:rsidRPr="00A12E8E">
        <w:rPr>
          <w:rFonts w:ascii="Arial" w:eastAsia="Roboto" w:hAnsi="Arial" w:cs="Arial"/>
          <w:color w:val="000000" w:themeColor="text1"/>
          <w:sz w:val="20"/>
          <w:szCs w:val="20"/>
          <w:lang w:val="en-US"/>
        </w:rPr>
        <w:t>barbarism</w:t>
      </w:r>
      <w:r w:rsidR="00256243" w:rsidRPr="00A12E8E">
        <w:rPr>
          <w:rFonts w:ascii="Arial" w:eastAsia="Roboto" w:hAnsi="Arial" w:cs="Arial"/>
          <w:color w:val="000000" w:themeColor="text1"/>
          <w:sz w:val="20"/>
          <w:szCs w:val="20"/>
          <w:lang w:val="en-US"/>
        </w:rPr>
        <w:t>”</w:t>
      </w:r>
      <w:r w:rsidRPr="00A12E8E">
        <w:rPr>
          <w:rFonts w:ascii="Arial" w:eastAsia="Roboto" w:hAnsi="Arial" w:cs="Arial"/>
          <w:color w:val="000000" w:themeColor="text1"/>
          <w:sz w:val="20"/>
          <w:szCs w:val="20"/>
          <w:lang w:val="en-US"/>
        </w:rPr>
        <w:t xml:space="preserve"> in the Yanomami territory.</w:t>
      </w:r>
    </w:p>
    <w:p w14:paraId="6FDF0C90" w14:textId="56736978" w:rsidR="00B2158F" w:rsidRPr="00A12E8E" w:rsidRDefault="00245AA6" w:rsidP="00A12E8E">
      <w:pPr>
        <w:spacing w:after="160" w:line="240" w:lineRule="auto"/>
        <w:jc w:val="both"/>
        <w:rPr>
          <w:rFonts w:ascii="Arial" w:eastAsia="Roboto" w:hAnsi="Arial" w:cs="Arial"/>
          <w:color w:val="000000" w:themeColor="text1"/>
          <w:sz w:val="20"/>
          <w:szCs w:val="20"/>
          <w:lang w:val="en-US"/>
        </w:rPr>
      </w:pPr>
      <w:r w:rsidRPr="00A12E8E">
        <w:rPr>
          <w:rFonts w:ascii="Arial" w:eastAsia="Roboto" w:hAnsi="Arial" w:cs="Arial"/>
          <w:color w:val="000000" w:themeColor="text1"/>
          <w:sz w:val="20"/>
          <w:szCs w:val="20"/>
          <w:lang w:val="en-US"/>
        </w:rPr>
        <w:t xml:space="preserve">The Brazilian State has an obligation to ensure that human rights defenders, </w:t>
      </w:r>
      <w:proofErr w:type="gramStart"/>
      <w:r w:rsidRPr="00A12E8E">
        <w:rPr>
          <w:rFonts w:ascii="Arial" w:eastAsia="Roboto" w:hAnsi="Arial" w:cs="Arial"/>
          <w:color w:val="000000" w:themeColor="text1"/>
          <w:sz w:val="20"/>
          <w:szCs w:val="20"/>
          <w:lang w:val="en-US"/>
        </w:rPr>
        <w:t>journalists</w:t>
      </w:r>
      <w:proofErr w:type="gramEnd"/>
      <w:r w:rsidRPr="00A12E8E">
        <w:rPr>
          <w:rFonts w:ascii="Arial" w:eastAsia="Roboto" w:hAnsi="Arial" w:cs="Arial"/>
          <w:color w:val="000000" w:themeColor="text1"/>
          <w:sz w:val="20"/>
          <w:szCs w:val="20"/>
          <w:lang w:val="en-US"/>
        </w:rPr>
        <w:t xml:space="preserve"> and public servants can carry out their work with freedom and security. Don Phillips and Bruno </w:t>
      </w:r>
      <w:r w:rsidR="00256243" w:rsidRPr="00A12E8E">
        <w:rPr>
          <w:rFonts w:ascii="Arial" w:eastAsia="Roboto" w:hAnsi="Arial" w:cs="Arial"/>
          <w:color w:val="000000" w:themeColor="text1"/>
          <w:sz w:val="20"/>
          <w:szCs w:val="20"/>
          <w:lang w:val="en-US"/>
        </w:rPr>
        <w:t>were</w:t>
      </w:r>
      <w:r w:rsidRPr="00A12E8E">
        <w:rPr>
          <w:rFonts w:ascii="Arial" w:eastAsia="Roboto" w:hAnsi="Arial" w:cs="Arial"/>
          <w:color w:val="000000" w:themeColor="text1"/>
          <w:sz w:val="20"/>
          <w:szCs w:val="20"/>
          <w:lang w:val="en-US"/>
        </w:rPr>
        <w:t xml:space="preserve"> recognized for their reports on the Amazon and their committed actions to indigenous peoples and territories.</w:t>
      </w:r>
    </w:p>
    <w:p w14:paraId="0E34AEAC" w14:textId="77777777" w:rsidR="00B2158F" w:rsidRPr="00793BAC" w:rsidRDefault="00B2158F" w:rsidP="00793BAC">
      <w:pPr>
        <w:spacing w:after="0" w:line="240" w:lineRule="auto"/>
        <w:rPr>
          <w:rFonts w:ascii="Arial" w:hAnsi="Arial" w:cs="Arial"/>
          <w:b/>
          <w:bCs/>
          <w:sz w:val="20"/>
          <w:szCs w:val="20"/>
          <w:lang w:val="en-US"/>
        </w:rPr>
      </w:pPr>
    </w:p>
    <w:p w14:paraId="44F78A38" w14:textId="5AF1ED97" w:rsidR="005D2C37" w:rsidRPr="00793BAC" w:rsidRDefault="265EFECF" w:rsidP="00793BAC">
      <w:pPr>
        <w:spacing w:after="0" w:line="240" w:lineRule="auto"/>
        <w:rPr>
          <w:rFonts w:ascii="Arial" w:hAnsi="Arial" w:cs="Arial"/>
          <w:b/>
          <w:bCs/>
          <w:sz w:val="20"/>
          <w:szCs w:val="20"/>
          <w:lang w:val="en-US"/>
        </w:rPr>
      </w:pPr>
      <w:r w:rsidRPr="00793BAC">
        <w:rPr>
          <w:rFonts w:ascii="Arial" w:hAnsi="Arial" w:cs="Arial"/>
          <w:b/>
          <w:bCs/>
          <w:sz w:val="20"/>
          <w:szCs w:val="20"/>
          <w:lang w:val="en-US"/>
        </w:rPr>
        <w:t>PREFERRED LANGUAGE TO ADDRESS TARGET:</w:t>
      </w:r>
      <w:r w:rsidR="2EEF1DC0" w:rsidRPr="00793BAC">
        <w:rPr>
          <w:rFonts w:ascii="Arial" w:hAnsi="Arial" w:cs="Arial"/>
          <w:b/>
          <w:bCs/>
          <w:sz w:val="20"/>
          <w:szCs w:val="20"/>
          <w:lang w:val="en-US"/>
        </w:rPr>
        <w:t xml:space="preserve"> </w:t>
      </w:r>
      <w:r w:rsidR="005C68F3" w:rsidRPr="00793BAC">
        <w:rPr>
          <w:rFonts w:ascii="Arial" w:hAnsi="Arial" w:cs="Arial"/>
          <w:sz w:val="20"/>
          <w:szCs w:val="20"/>
          <w:lang w:val="en-US"/>
        </w:rPr>
        <w:t>Portuguese</w:t>
      </w:r>
    </w:p>
    <w:p w14:paraId="677E723D" w14:textId="77777777" w:rsidR="005D2C37" w:rsidRPr="00793BAC" w:rsidRDefault="005D2C37" w:rsidP="00793BAC">
      <w:pPr>
        <w:spacing w:after="0" w:line="240" w:lineRule="auto"/>
        <w:rPr>
          <w:rFonts w:ascii="Arial" w:hAnsi="Arial" w:cs="Arial"/>
          <w:color w:val="0070C0"/>
          <w:sz w:val="20"/>
          <w:szCs w:val="20"/>
          <w:lang w:val="en-US"/>
        </w:rPr>
      </w:pPr>
      <w:r w:rsidRPr="00793BAC">
        <w:rPr>
          <w:rFonts w:ascii="Arial" w:hAnsi="Arial" w:cs="Arial"/>
          <w:sz w:val="20"/>
          <w:szCs w:val="20"/>
          <w:lang w:val="en-US"/>
        </w:rPr>
        <w:t>You can also write in your own language.</w:t>
      </w:r>
    </w:p>
    <w:p w14:paraId="78F17D93" w14:textId="77777777" w:rsidR="005D2C37" w:rsidRPr="00793BAC" w:rsidRDefault="005D2C37" w:rsidP="00793BAC">
      <w:pPr>
        <w:spacing w:after="0" w:line="240" w:lineRule="auto"/>
        <w:rPr>
          <w:rFonts w:ascii="Arial" w:hAnsi="Arial" w:cs="Arial"/>
          <w:color w:val="0070C0"/>
          <w:sz w:val="20"/>
          <w:szCs w:val="20"/>
          <w:lang w:val="en-US"/>
        </w:rPr>
      </w:pPr>
    </w:p>
    <w:p w14:paraId="636B746D" w14:textId="65C6758F" w:rsidR="005D2C37" w:rsidRPr="00793BAC" w:rsidRDefault="2CFD2B6F" w:rsidP="00793BAC">
      <w:pPr>
        <w:spacing w:after="0" w:line="240" w:lineRule="auto"/>
        <w:rPr>
          <w:rFonts w:ascii="Arial" w:hAnsi="Arial" w:cs="Arial"/>
          <w:sz w:val="20"/>
          <w:szCs w:val="20"/>
          <w:lang w:val="en-US"/>
        </w:rPr>
      </w:pPr>
      <w:r w:rsidRPr="00793BAC">
        <w:rPr>
          <w:rFonts w:ascii="Arial" w:hAnsi="Arial" w:cs="Arial"/>
          <w:b/>
          <w:bCs/>
          <w:sz w:val="20"/>
          <w:szCs w:val="20"/>
          <w:lang w:val="en-US"/>
        </w:rPr>
        <w:t xml:space="preserve">PLEASE TAKE ACTION AS SOON AS POSSIBLE UNTIL: </w:t>
      </w:r>
      <w:r w:rsidR="005C68F3" w:rsidRPr="00793BAC">
        <w:rPr>
          <w:rFonts w:ascii="Arial" w:hAnsi="Arial" w:cs="Arial"/>
          <w:sz w:val="20"/>
          <w:szCs w:val="20"/>
          <w:lang w:val="en-US"/>
        </w:rPr>
        <w:t>August</w:t>
      </w:r>
      <w:r w:rsidR="001F7DDF" w:rsidRPr="00793BAC">
        <w:rPr>
          <w:rFonts w:ascii="Arial" w:hAnsi="Arial" w:cs="Arial"/>
          <w:sz w:val="20"/>
          <w:szCs w:val="20"/>
          <w:lang w:val="en-US"/>
        </w:rPr>
        <w:t xml:space="preserve"> </w:t>
      </w:r>
      <w:r w:rsidR="00A12E8E">
        <w:rPr>
          <w:rFonts w:ascii="Arial" w:hAnsi="Arial" w:cs="Arial"/>
          <w:sz w:val="20"/>
          <w:szCs w:val="20"/>
          <w:lang w:val="en-US"/>
        </w:rPr>
        <w:t xml:space="preserve">11, </w:t>
      </w:r>
      <w:r w:rsidR="001F7DDF" w:rsidRPr="00793BAC">
        <w:rPr>
          <w:rFonts w:ascii="Arial" w:hAnsi="Arial" w:cs="Arial"/>
          <w:sz w:val="20"/>
          <w:szCs w:val="20"/>
          <w:lang w:val="en-US"/>
        </w:rPr>
        <w:t>2022</w:t>
      </w:r>
      <w:r w:rsidR="00C13608" w:rsidRPr="00793BAC">
        <w:rPr>
          <w:rFonts w:ascii="Arial" w:hAnsi="Arial" w:cs="Arial"/>
          <w:sz w:val="20"/>
          <w:szCs w:val="20"/>
          <w:lang w:val="en-US"/>
        </w:rPr>
        <w:t>.</w:t>
      </w:r>
    </w:p>
    <w:p w14:paraId="2C5E5589" w14:textId="77777777" w:rsidR="005D2C37" w:rsidRPr="00793BAC" w:rsidRDefault="005D2C37" w:rsidP="00793BAC">
      <w:pPr>
        <w:spacing w:after="0" w:line="240" w:lineRule="auto"/>
        <w:rPr>
          <w:rFonts w:ascii="Arial" w:hAnsi="Arial" w:cs="Arial"/>
          <w:sz w:val="20"/>
          <w:szCs w:val="20"/>
          <w:lang w:val="en-US"/>
        </w:rPr>
      </w:pPr>
      <w:r w:rsidRPr="00793BAC">
        <w:rPr>
          <w:rFonts w:ascii="Arial" w:hAnsi="Arial" w:cs="Arial"/>
          <w:sz w:val="20"/>
          <w:szCs w:val="20"/>
          <w:lang w:val="en-US"/>
        </w:rPr>
        <w:t>Please check with the Amnesty office in your country if you wish to send appeals after the deadline.</w:t>
      </w:r>
    </w:p>
    <w:p w14:paraId="3A043DBD" w14:textId="77777777" w:rsidR="005D2C37" w:rsidRPr="00793BAC" w:rsidRDefault="005D2C37" w:rsidP="00793BAC">
      <w:pPr>
        <w:spacing w:after="0" w:line="240" w:lineRule="auto"/>
        <w:rPr>
          <w:rFonts w:ascii="Arial" w:hAnsi="Arial" w:cs="Arial"/>
          <w:b/>
          <w:sz w:val="20"/>
          <w:szCs w:val="20"/>
          <w:lang w:val="en-US"/>
        </w:rPr>
      </w:pPr>
    </w:p>
    <w:p w14:paraId="4FC154C0" w14:textId="489D598D" w:rsidR="005D2C37" w:rsidRPr="00793BAC" w:rsidRDefault="005D2C37" w:rsidP="00793BAC">
      <w:pPr>
        <w:spacing w:after="0" w:line="240" w:lineRule="auto"/>
        <w:rPr>
          <w:rFonts w:ascii="Arial" w:hAnsi="Arial" w:cs="Arial"/>
          <w:b/>
          <w:sz w:val="20"/>
          <w:szCs w:val="20"/>
          <w:lang w:val="en-US"/>
        </w:rPr>
      </w:pPr>
      <w:r w:rsidRPr="00793BAC">
        <w:rPr>
          <w:rFonts w:ascii="Arial" w:hAnsi="Arial" w:cs="Arial"/>
          <w:b/>
          <w:sz w:val="20"/>
          <w:szCs w:val="20"/>
          <w:lang w:val="en-US"/>
        </w:rPr>
        <w:t xml:space="preserve">NAME AND PRONOUN: </w:t>
      </w:r>
      <w:r w:rsidR="001F7DDF" w:rsidRPr="00793BAC">
        <w:rPr>
          <w:rFonts w:ascii="Arial" w:hAnsi="Arial" w:cs="Arial"/>
          <w:b/>
          <w:sz w:val="20"/>
          <w:szCs w:val="20"/>
          <w:lang w:val="en-US"/>
        </w:rPr>
        <w:t>Bruno Pereira, Dom Phillips</w:t>
      </w:r>
      <w:r w:rsidRPr="00793BAC">
        <w:rPr>
          <w:rFonts w:ascii="Arial" w:hAnsi="Arial" w:cs="Arial"/>
          <w:b/>
          <w:sz w:val="20"/>
          <w:szCs w:val="20"/>
          <w:lang w:val="en-US"/>
        </w:rPr>
        <w:t xml:space="preserve"> </w:t>
      </w:r>
      <w:r w:rsidRPr="00793BAC">
        <w:rPr>
          <w:rFonts w:ascii="Arial" w:hAnsi="Arial" w:cs="Arial"/>
          <w:sz w:val="20"/>
          <w:szCs w:val="20"/>
          <w:lang w:val="en-US"/>
        </w:rPr>
        <w:t>(</w:t>
      </w:r>
      <w:r w:rsidR="005C68F3" w:rsidRPr="00793BAC">
        <w:rPr>
          <w:rFonts w:ascii="Arial" w:hAnsi="Arial" w:cs="Arial"/>
          <w:sz w:val="20"/>
          <w:szCs w:val="20"/>
          <w:lang w:val="en-US"/>
        </w:rPr>
        <w:t>He, them</w:t>
      </w:r>
      <w:r w:rsidRPr="00793BAC">
        <w:rPr>
          <w:rFonts w:ascii="Arial" w:hAnsi="Arial" w:cs="Arial"/>
          <w:sz w:val="20"/>
          <w:szCs w:val="20"/>
          <w:lang w:val="en-US"/>
        </w:rPr>
        <w:t>)</w:t>
      </w:r>
    </w:p>
    <w:p w14:paraId="46DD2277" w14:textId="77777777" w:rsidR="005D2C37" w:rsidRPr="00793BAC" w:rsidRDefault="005D2C37" w:rsidP="00793BAC">
      <w:pPr>
        <w:spacing w:after="0" w:line="240" w:lineRule="auto"/>
        <w:rPr>
          <w:rFonts w:ascii="Arial" w:hAnsi="Arial" w:cs="Arial"/>
          <w:b/>
          <w:sz w:val="20"/>
          <w:szCs w:val="20"/>
          <w:lang w:val="en-US"/>
        </w:rPr>
      </w:pPr>
    </w:p>
    <w:p w14:paraId="34493282" w14:textId="289D686F" w:rsidR="005D2C37" w:rsidRPr="00793BAC" w:rsidRDefault="02552190" w:rsidP="00793BAC">
      <w:pPr>
        <w:spacing w:after="0" w:line="240" w:lineRule="auto"/>
        <w:rPr>
          <w:rFonts w:ascii="Arial" w:hAnsi="Arial" w:cs="Arial"/>
          <w:sz w:val="20"/>
          <w:szCs w:val="20"/>
          <w:lang w:val="en-US"/>
        </w:rPr>
      </w:pPr>
      <w:r w:rsidRPr="00793BAC">
        <w:rPr>
          <w:rFonts w:ascii="Arial" w:hAnsi="Arial" w:cs="Arial"/>
          <w:b/>
          <w:bCs/>
          <w:sz w:val="20"/>
          <w:szCs w:val="20"/>
          <w:lang w:val="en-US"/>
        </w:rPr>
        <w:t xml:space="preserve">LINK TO PREVIOUS UA: </w:t>
      </w:r>
      <w:hyperlink r:id="rId21" w:history="1">
        <w:r w:rsidR="00C13608" w:rsidRPr="00793BAC">
          <w:rPr>
            <w:rStyle w:val="Hyperlink"/>
            <w:rFonts w:ascii="Arial" w:hAnsi="Arial" w:cs="Arial"/>
            <w:sz w:val="20"/>
            <w:szCs w:val="20"/>
            <w:lang w:val="en-US"/>
          </w:rPr>
          <w:t>https://www.amnesty.org/en/documents/amr19/5694/2022/en/</w:t>
        </w:r>
      </w:hyperlink>
      <w:r w:rsidR="00C13608" w:rsidRPr="00793BAC">
        <w:rPr>
          <w:rFonts w:ascii="Arial" w:hAnsi="Arial" w:cs="Arial"/>
          <w:sz w:val="20"/>
          <w:szCs w:val="20"/>
          <w:lang w:val="en-US"/>
        </w:rPr>
        <w:t xml:space="preserve"> </w:t>
      </w:r>
    </w:p>
    <w:p w14:paraId="0CD61DE1" w14:textId="4D2E7E7F" w:rsidR="00B92AEC" w:rsidRPr="00793BAC" w:rsidRDefault="000C6196" w:rsidP="00793BAC">
      <w:pPr>
        <w:spacing w:line="240" w:lineRule="auto"/>
        <w:rPr>
          <w:rFonts w:ascii="Arial" w:hAnsi="Arial" w:cs="Arial"/>
          <w:lang w:val="en-US"/>
        </w:rPr>
      </w:pPr>
      <w:r w:rsidRPr="00793BAC">
        <w:rPr>
          <w:rFonts w:ascii="Arial" w:hAnsi="Arial" w:cs="Arial"/>
          <w:lang w:val="en-US"/>
        </w:rPr>
        <w:softHyphen/>
      </w:r>
      <w:r w:rsidRPr="00793BAC">
        <w:rPr>
          <w:rFonts w:ascii="Arial" w:hAnsi="Arial" w:cs="Arial"/>
          <w:lang w:val="en-US"/>
        </w:rPr>
        <w:softHyphen/>
      </w:r>
    </w:p>
    <w:sectPr w:rsidR="00B92AEC" w:rsidRPr="00793BAC" w:rsidSect="00D738CA">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DA9A6" w14:textId="77777777" w:rsidR="00D77D20" w:rsidRDefault="00D77D20">
      <w:r>
        <w:separator/>
      </w:r>
    </w:p>
  </w:endnote>
  <w:endnote w:type="continuationSeparator" w:id="0">
    <w:p w14:paraId="6EEFD5DB" w14:textId="77777777" w:rsidR="00D77D20" w:rsidRDefault="00D77D20">
      <w:r>
        <w:continuationSeparator/>
      </w:r>
    </w:p>
  </w:endnote>
  <w:endnote w:type="continuationNotice" w:id="1">
    <w:p w14:paraId="5A914513" w14:textId="77777777" w:rsidR="00D77D20" w:rsidRDefault="00D77D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DBCEF" w14:textId="77777777" w:rsidR="00D738CA" w:rsidRDefault="00D738CA" w:rsidP="00D738CA">
    <w:pPr>
      <w:pStyle w:val="paragraph"/>
      <w:spacing w:before="0" w:beforeAutospacing="0" w:after="0" w:afterAutospacing="0"/>
      <w:jc w:val="center"/>
      <w:textAlignment w:val="baseline"/>
      <w:rPr>
        <w:rFonts w:ascii="Segoe UI" w:hAnsi="Segoe UI" w:cs="Segoe UI"/>
        <w:sz w:val="18"/>
        <w:szCs w:val="18"/>
      </w:rPr>
    </w:pPr>
    <w:bookmarkStart w:id="1" w:name="_Hlk77765226"/>
    <w:r>
      <w:rPr>
        <w:rStyle w:val="normaltextrun"/>
        <w:rFonts w:ascii="Calibri Light" w:hAnsi="Calibri Light" w:cs="Calibri Light"/>
        <w:sz w:val="16"/>
        <w:szCs w:val="16"/>
        <w:lang w:val="en-GB"/>
      </w:rPr>
      <w:t>AIUSA’s Urgent Action Network | 600 Pennsylvania Ave, 5th Floor, Washington, DC 20003</w:t>
    </w:r>
    <w:r>
      <w:rPr>
        <w:rStyle w:val="eop"/>
        <w:rFonts w:ascii="Calibri Light" w:hAnsi="Calibri Light" w:cs="Calibri Light"/>
        <w:sz w:val="16"/>
        <w:szCs w:val="16"/>
      </w:rPr>
      <w:t> </w:t>
    </w:r>
  </w:p>
  <w:p w14:paraId="2085D8FE" w14:textId="77777777" w:rsidR="00D738CA" w:rsidRDefault="00D738CA" w:rsidP="00D738CA">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T (212) 807- 8400 | uan@aiusa.org | </w:t>
    </w:r>
    <w:hyperlink r:id="rId1" w:tgtFrame="_blank" w:history="1">
      <w:r>
        <w:rPr>
          <w:rStyle w:val="normaltextrun"/>
          <w:rFonts w:ascii="Calibri Light" w:hAnsi="Calibri Light" w:cs="Calibri Light"/>
          <w:color w:val="0563C1"/>
          <w:sz w:val="16"/>
          <w:szCs w:val="16"/>
          <w:lang w:val="en-GB"/>
        </w:rPr>
        <w:t>www.amnestyusa.org/uan</w:t>
      </w:r>
    </w:hyperlink>
  </w:p>
  <w:bookmarkEnd w:id="1"/>
  <w:p w14:paraId="1A68CC3C" w14:textId="77777777" w:rsidR="00D738CA" w:rsidRPr="00D738CA" w:rsidRDefault="00D738CA">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3688B" w14:textId="39BEA0AC" w:rsidR="00D738CA" w:rsidRDefault="00D738CA">
    <w:pPr>
      <w:pStyle w:val="Footer"/>
    </w:pPr>
    <w:r>
      <w:rPr>
        <w:noProof/>
      </w:rPr>
      <w:drawing>
        <wp:anchor distT="0" distB="0" distL="114300" distR="114300" simplePos="0" relativeHeight="251658240" behindDoc="0" locked="0" layoutInCell="1" allowOverlap="1" wp14:anchorId="6126A9D8" wp14:editId="134EEC9D">
          <wp:simplePos x="0" y="0"/>
          <wp:positionH relativeFrom="column">
            <wp:posOffset>539750</wp:posOffset>
          </wp:positionH>
          <wp:positionV relativeFrom="paragraph">
            <wp:posOffset>-527685</wp:posOffset>
          </wp:positionV>
          <wp:extent cx="5791200" cy="887860"/>
          <wp:effectExtent l="0" t="0" r="0" b="7620"/>
          <wp:wrapNone/>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1200" cy="88786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52166" w14:textId="77777777" w:rsidR="00D77D20" w:rsidRDefault="00D77D20">
      <w:r>
        <w:separator/>
      </w:r>
    </w:p>
  </w:footnote>
  <w:footnote w:type="continuationSeparator" w:id="0">
    <w:p w14:paraId="0F8CB588" w14:textId="77777777" w:rsidR="00D77D20" w:rsidRDefault="00D77D20">
      <w:r>
        <w:continuationSeparator/>
      </w:r>
    </w:p>
  </w:footnote>
  <w:footnote w:type="continuationNotice" w:id="1">
    <w:p w14:paraId="0231C62C" w14:textId="77777777" w:rsidR="00D77D20" w:rsidRDefault="00D77D2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E4FB8" w14:textId="4CFB7026" w:rsidR="00197C1F" w:rsidRPr="00197C1F" w:rsidRDefault="00963F02" w:rsidP="0082127B">
    <w:pPr>
      <w:tabs>
        <w:tab w:val="left" w:pos="6060"/>
        <w:tab w:val="right" w:pos="10203"/>
      </w:tabs>
      <w:spacing w:after="0"/>
      <w:rPr>
        <w:sz w:val="16"/>
        <w:szCs w:val="16"/>
        <w:lang w:val="en-US"/>
      </w:rPr>
    </w:pPr>
    <w:r w:rsidRPr="00197C1F">
      <w:rPr>
        <w:sz w:val="16"/>
        <w:szCs w:val="16"/>
        <w:lang w:val="en-US"/>
      </w:rPr>
      <w:t xml:space="preserve">Second UA: 54/22 </w:t>
    </w:r>
    <w:r w:rsidR="007A3AEA" w:rsidRPr="00197C1F">
      <w:rPr>
        <w:sz w:val="16"/>
        <w:szCs w:val="16"/>
        <w:lang w:val="en-US"/>
      </w:rPr>
      <w:t xml:space="preserve">Index: </w:t>
    </w:r>
    <w:r w:rsidRPr="00197C1F">
      <w:rPr>
        <w:sz w:val="16"/>
        <w:szCs w:val="16"/>
        <w:lang w:val="en-US"/>
      </w:rPr>
      <w:t>AMR 19/5719/2022</w:t>
    </w:r>
    <w:r w:rsidR="007A3AEA" w:rsidRPr="00197C1F">
      <w:rPr>
        <w:sz w:val="16"/>
        <w:szCs w:val="16"/>
        <w:lang w:val="en-US"/>
      </w:rPr>
      <w:t xml:space="preserve"> </w:t>
    </w:r>
    <w:r w:rsidR="00197C1F">
      <w:rPr>
        <w:sz w:val="16"/>
        <w:szCs w:val="16"/>
        <w:lang w:val="en-US"/>
      </w:rPr>
      <w:t>Brazil</w:t>
    </w:r>
    <w:r w:rsidR="007A3AEA" w:rsidRPr="00197C1F">
      <w:rPr>
        <w:sz w:val="16"/>
        <w:szCs w:val="16"/>
        <w:lang w:val="en-US"/>
      </w:rPr>
      <w:tab/>
    </w:r>
    <w:r w:rsidR="0082127B" w:rsidRPr="00197C1F">
      <w:rPr>
        <w:sz w:val="16"/>
        <w:szCs w:val="16"/>
        <w:lang w:val="en-US"/>
      </w:rPr>
      <w:tab/>
    </w:r>
    <w:r w:rsidR="00197C1F" w:rsidRPr="00197C1F">
      <w:rPr>
        <w:sz w:val="16"/>
        <w:szCs w:val="16"/>
        <w:lang w:val="en-US"/>
      </w:rPr>
      <w:t>Date</w:t>
    </w:r>
    <w:r w:rsidR="00197C1F">
      <w:rPr>
        <w:sz w:val="16"/>
        <w:szCs w:val="16"/>
        <w:lang w:val="en-US"/>
      </w:rPr>
      <w:t xml:space="preserve">: June </w:t>
    </w:r>
    <w:r w:rsidR="006E6E49">
      <w:rPr>
        <w:sz w:val="16"/>
        <w:szCs w:val="16"/>
        <w:lang w:val="en-US"/>
      </w:rPr>
      <w:t xml:space="preserve">16, </w:t>
    </w:r>
    <w:r w:rsidR="00197C1F">
      <w:rPr>
        <w:sz w:val="16"/>
        <w:szCs w:val="16"/>
        <w:lang w:val="en-US"/>
      </w:rPr>
      <w:t>2022</w:t>
    </w:r>
  </w:p>
  <w:p w14:paraId="76F9B49C" w14:textId="77777777" w:rsidR="007A3AEA" w:rsidRPr="00197C1F" w:rsidRDefault="007A3AEA" w:rsidP="00980425">
    <w:pPr>
      <w:tabs>
        <w:tab w:val="right" w:pos="10203"/>
      </w:tabs>
      <w:spacing w:after="0"/>
      <w:rPr>
        <w:color w:val="FFFFFF"/>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66070" w14:textId="6B8D4F5C" w:rsidR="00E45B15" w:rsidRDefault="00D738CA" w:rsidP="00D738CA">
    <w:pPr>
      <w:tabs>
        <w:tab w:val="left" w:pos="6060"/>
        <w:tab w:val="right" w:pos="10203"/>
      </w:tabs>
      <w:spacing w:after="0"/>
      <w:rPr>
        <w:sz w:val="16"/>
        <w:szCs w:val="16"/>
        <w:lang w:val="en-US"/>
      </w:rPr>
    </w:pPr>
    <w:r w:rsidRPr="00197C1F">
      <w:rPr>
        <w:sz w:val="16"/>
        <w:szCs w:val="16"/>
        <w:lang w:val="en-US"/>
      </w:rPr>
      <w:t xml:space="preserve">Second UA: 54/22 Index: AMR 19/5719/2022 </w:t>
    </w:r>
    <w:r>
      <w:rPr>
        <w:sz w:val="16"/>
        <w:szCs w:val="16"/>
        <w:lang w:val="en-US"/>
      </w:rPr>
      <w:t>Brazil</w:t>
    </w:r>
    <w:r w:rsidRPr="00197C1F">
      <w:rPr>
        <w:sz w:val="16"/>
        <w:szCs w:val="16"/>
        <w:lang w:val="en-US"/>
      </w:rPr>
      <w:tab/>
    </w:r>
    <w:r w:rsidRPr="00197C1F">
      <w:rPr>
        <w:sz w:val="16"/>
        <w:szCs w:val="16"/>
        <w:lang w:val="en-US"/>
      </w:rPr>
      <w:tab/>
      <w:t>Date</w:t>
    </w:r>
    <w:r>
      <w:rPr>
        <w:sz w:val="16"/>
        <w:szCs w:val="16"/>
        <w:lang w:val="en-US"/>
      </w:rPr>
      <w:t>: June 16, 2022</w:t>
    </w:r>
  </w:p>
  <w:p w14:paraId="272A6E04" w14:textId="77777777" w:rsidR="00D738CA" w:rsidRPr="00D738CA" w:rsidRDefault="00D738CA" w:rsidP="00D738CA">
    <w:pPr>
      <w:tabs>
        <w:tab w:val="left" w:pos="6060"/>
        <w:tab w:val="right" w:pos="10203"/>
      </w:tabs>
      <w:spacing w:after="0"/>
      <w:rPr>
        <w:sz w:val="16"/>
        <w:szCs w:val="1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2495273B"/>
    <w:multiLevelType w:val="multilevel"/>
    <w:tmpl w:val="79787F56"/>
    <w:numStyleLink w:val="AINumberedList"/>
  </w:abstractNum>
  <w:abstractNum w:abstractNumId="2"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4"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0461FB"/>
    <w:multiLevelType w:val="multilevel"/>
    <w:tmpl w:val="5B58B218"/>
    <w:numStyleLink w:val="AIBulletList"/>
  </w:abstractNum>
  <w:abstractNum w:abstractNumId="6"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5309E5"/>
    <w:multiLevelType w:val="multilevel"/>
    <w:tmpl w:val="5B58B218"/>
    <w:numStyleLink w:val="AIBulletList"/>
  </w:abstractNum>
  <w:abstractNum w:abstractNumId="8" w15:restartNumberingAfterBreak="0">
    <w:nsid w:val="456452DF"/>
    <w:multiLevelType w:val="multilevel"/>
    <w:tmpl w:val="5B58B218"/>
    <w:numStyleLink w:val="AIBulletList"/>
  </w:abstractNum>
  <w:abstractNum w:abstractNumId="9" w15:restartNumberingAfterBreak="0">
    <w:nsid w:val="4A107A4C"/>
    <w:multiLevelType w:val="multilevel"/>
    <w:tmpl w:val="5B58B218"/>
    <w:numStyleLink w:val="AIBulletList"/>
  </w:abstractNum>
  <w:abstractNum w:abstractNumId="10"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97C2480"/>
    <w:multiLevelType w:val="multilevel"/>
    <w:tmpl w:val="79787F56"/>
    <w:numStyleLink w:val="AINumberedList"/>
  </w:abstractNum>
  <w:abstractNum w:abstractNumId="13" w15:restartNumberingAfterBreak="0">
    <w:nsid w:val="620B112B"/>
    <w:multiLevelType w:val="multilevel"/>
    <w:tmpl w:val="5B58B218"/>
    <w:numStyleLink w:val="AIBulletList"/>
  </w:abstractNum>
  <w:abstractNum w:abstractNumId="14" w15:restartNumberingAfterBreak="0">
    <w:nsid w:val="63AE59ED"/>
    <w:multiLevelType w:val="multilevel"/>
    <w:tmpl w:val="79787F56"/>
    <w:numStyleLink w:val="AINumberedList"/>
  </w:abstractNum>
  <w:abstractNum w:abstractNumId="15" w15:restartNumberingAfterBreak="0">
    <w:nsid w:val="646421CC"/>
    <w:multiLevelType w:val="multilevel"/>
    <w:tmpl w:val="AFA60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4A60B70"/>
    <w:multiLevelType w:val="multilevel"/>
    <w:tmpl w:val="CE784A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316DB6"/>
    <w:multiLevelType w:val="multilevel"/>
    <w:tmpl w:val="5B58B218"/>
    <w:numStyleLink w:val="AIBulletList"/>
  </w:abstractNum>
  <w:abstractNum w:abstractNumId="19"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454555"/>
    <w:multiLevelType w:val="multilevel"/>
    <w:tmpl w:val="5B58B218"/>
    <w:numStyleLink w:val="AIBulletList"/>
  </w:abstractNum>
  <w:abstractNum w:abstractNumId="21"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2"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3"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01350745">
    <w:abstractNumId w:val="0"/>
  </w:num>
  <w:num w:numId="2" w16cid:durableId="1851329437">
    <w:abstractNumId w:val="22"/>
  </w:num>
  <w:num w:numId="3" w16cid:durableId="121462532">
    <w:abstractNumId w:val="21"/>
  </w:num>
  <w:num w:numId="4" w16cid:durableId="107631402">
    <w:abstractNumId w:val="9"/>
  </w:num>
  <w:num w:numId="5" w16cid:durableId="1423067386">
    <w:abstractNumId w:val="3"/>
  </w:num>
  <w:num w:numId="6" w16cid:durableId="187255438">
    <w:abstractNumId w:val="20"/>
  </w:num>
  <w:num w:numId="7" w16cid:durableId="252009122">
    <w:abstractNumId w:val="18"/>
  </w:num>
  <w:num w:numId="8" w16cid:durableId="1613903171">
    <w:abstractNumId w:val="8"/>
  </w:num>
  <w:num w:numId="9" w16cid:durableId="1553032032">
    <w:abstractNumId w:val="7"/>
  </w:num>
  <w:num w:numId="10" w16cid:durableId="1845439798">
    <w:abstractNumId w:val="12"/>
  </w:num>
  <w:num w:numId="11" w16cid:durableId="1864247255">
    <w:abstractNumId w:val="5"/>
  </w:num>
  <w:num w:numId="12" w16cid:durableId="1090085703">
    <w:abstractNumId w:val="13"/>
  </w:num>
  <w:num w:numId="13" w16cid:durableId="428039497">
    <w:abstractNumId w:val="14"/>
  </w:num>
  <w:num w:numId="14" w16cid:durableId="1174612491">
    <w:abstractNumId w:val="1"/>
  </w:num>
  <w:num w:numId="15" w16cid:durableId="1783497073">
    <w:abstractNumId w:val="19"/>
  </w:num>
  <w:num w:numId="16" w16cid:durableId="29111090">
    <w:abstractNumId w:val="10"/>
  </w:num>
  <w:num w:numId="17" w16cid:durableId="329262195">
    <w:abstractNumId w:val="11"/>
  </w:num>
  <w:num w:numId="18" w16cid:durableId="997151716">
    <w:abstractNumId w:val="4"/>
  </w:num>
  <w:num w:numId="19" w16cid:durableId="1322735240">
    <w:abstractNumId w:val="6"/>
  </w:num>
  <w:num w:numId="20" w16cid:durableId="655497949">
    <w:abstractNumId w:val="17"/>
  </w:num>
  <w:num w:numId="21" w16cid:durableId="300885626">
    <w:abstractNumId w:val="2"/>
  </w:num>
  <w:num w:numId="22" w16cid:durableId="1974141476">
    <w:abstractNumId w:val="23"/>
  </w:num>
  <w:num w:numId="23" w16cid:durableId="1439135507">
    <w:abstractNumId w:val="15"/>
  </w:num>
  <w:num w:numId="24" w16cid:durableId="1783067961">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hdrShapeDefaults>
    <o:shapedefaults v:ext="edit" spidmax="2050" style="mso-position-horizontal:left;mso-position-vertical:top;mso-position-vertical-relative:line" o:allowoverlap="f" fillcolor="#d9d9d9" stroke="f">
      <v:fill color="#d9d9d9" color2="#262626"/>
      <v:stroke on="f"/>
      <v:textbox inset="0,0,0,0"/>
    </o:shapedefaults>
  </w:hdrShapeDefaults>
  <w:footnotePr>
    <w:pos w:val="beneathText"/>
    <w:footnote w:id="-1"/>
    <w:footnote w:id="0"/>
    <w:footnote w:id="1"/>
  </w:footnotePr>
  <w:endnotePr>
    <w:pos w:val="sectEnd"/>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4D79"/>
    <w:rsid w:val="000058B2"/>
    <w:rsid w:val="00006629"/>
    <w:rsid w:val="00012D85"/>
    <w:rsid w:val="0002386F"/>
    <w:rsid w:val="00045FD4"/>
    <w:rsid w:val="00057A7E"/>
    <w:rsid w:val="000728A2"/>
    <w:rsid w:val="00076037"/>
    <w:rsid w:val="00083462"/>
    <w:rsid w:val="00087E2B"/>
    <w:rsid w:val="0009130D"/>
    <w:rsid w:val="00092DFA"/>
    <w:rsid w:val="000957C5"/>
    <w:rsid w:val="000A1F14"/>
    <w:rsid w:val="000A4BB8"/>
    <w:rsid w:val="000B02B4"/>
    <w:rsid w:val="000B4A38"/>
    <w:rsid w:val="000C16EF"/>
    <w:rsid w:val="000C2A0D"/>
    <w:rsid w:val="000C6196"/>
    <w:rsid w:val="000D0ABB"/>
    <w:rsid w:val="000D2196"/>
    <w:rsid w:val="000D70C1"/>
    <w:rsid w:val="000E0D61"/>
    <w:rsid w:val="000E57D4"/>
    <w:rsid w:val="000F3012"/>
    <w:rsid w:val="00100FE4"/>
    <w:rsid w:val="0010425E"/>
    <w:rsid w:val="0010432B"/>
    <w:rsid w:val="00106837"/>
    <w:rsid w:val="00106D61"/>
    <w:rsid w:val="00114556"/>
    <w:rsid w:val="00116F8A"/>
    <w:rsid w:val="0012544D"/>
    <w:rsid w:val="001300C3"/>
    <w:rsid w:val="00130B8A"/>
    <w:rsid w:val="0014617E"/>
    <w:rsid w:val="001526C3"/>
    <w:rsid w:val="001561F4"/>
    <w:rsid w:val="0016118D"/>
    <w:rsid w:val="001627A4"/>
    <w:rsid w:val="001648DB"/>
    <w:rsid w:val="00174398"/>
    <w:rsid w:val="00176678"/>
    <w:rsid w:val="001773D1"/>
    <w:rsid w:val="00177779"/>
    <w:rsid w:val="001850EE"/>
    <w:rsid w:val="0019118D"/>
    <w:rsid w:val="00194CD5"/>
    <w:rsid w:val="00197B0F"/>
    <w:rsid w:val="00197C1F"/>
    <w:rsid w:val="001A635D"/>
    <w:rsid w:val="001A6AC9"/>
    <w:rsid w:val="001D5176"/>
    <w:rsid w:val="001D52A5"/>
    <w:rsid w:val="001E2045"/>
    <w:rsid w:val="001F7DDF"/>
    <w:rsid w:val="00201189"/>
    <w:rsid w:val="002036C0"/>
    <w:rsid w:val="00214833"/>
    <w:rsid w:val="00215C3E"/>
    <w:rsid w:val="00215E33"/>
    <w:rsid w:val="00225A11"/>
    <w:rsid w:val="00240AD3"/>
    <w:rsid w:val="00245AA6"/>
    <w:rsid w:val="002558D7"/>
    <w:rsid w:val="00256243"/>
    <w:rsid w:val="0025792F"/>
    <w:rsid w:val="00261CC7"/>
    <w:rsid w:val="002665C3"/>
    <w:rsid w:val="00267383"/>
    <w:rsid w:val="002703E7"/>
    <w:rsid w:val="002709C3"/>
    <w:rsid w:val="002739C9"/>
    <w:rsid w:val="00273E9A"/>
    <w:rsid w:val="00284FB9"/>
    <w:rsid w:val="002A2F36"/>
    <w:rsid w:val="002B2E9B"/>
    <w:rsid w:val="002C06A6"/>
    <w:rsid w:val="002C36BF"/>
    <w:rsid w:val="002C5FE4"/>
    <w:rsid w:val="002C7F1F"/>
    <w:rsid w:val="002D244B"/>
    <w:rsid w:val="002D4655"/>
    <w:rsid w:val="002D48CD"/>
    <w:rsid w:val="002D5454"/>
    <w:rsid w:val="002D7E45"/>
    <w:rsid w:val="002E3658"/>
    <w:rsid w:val="002F3C80"/>
    <w:rsid w:val="0031230A"/>
    <w:rsid w:val="003126DB"/>
    <w:rsid w:val="00313E8B"/>
    <w:rsid w:val="00320461"/>
    <w:rsid w:val="0033624A"/>
    <w:rsid w:val="003373A5"/>
    <w:rsid w:val="00337826"/>
    <w:rsid w:val="0034128A"/>
    <w:rsid w:val="0034324D"/>
    <w:rsid w:val="0035329F"/>
    <w:rsid w:val="00355617"/>
    <w:rsid w:val="003630B2"/>
    <w:rsid w:val="00376EF4"/>
    <w:rsid w:val="003904F0"/>
    <w:rsid w:val="00395F73"/>
    <w:rsid w:val="003975C9"/>
    <w:rsid w:val="003A1279"/>
    <w:rsid w:val="003B08DE"/>
    <w:rsid w:val="003B294A"/>
    <w:rsid w:val="003C3210"/>
    <w:rsid w:val="003C5EEA"/>
    <w:rsid w:val="003C7CB6"/>
    <w:rsid w:val="003F3D5D"/>
    <w:rsid w:val="0042210F"/>
    <w:rsid w:val="004334BF"/>
    <w:rsid w:val="004408A1"/>
    <w:rsid w:val="00442E5B"/>
    <w:rsid w:val="0044379B"/>
    <w:rsid w:val="00445D50"/>
    <w:rsid w:val="00453538"/>
    <w:rsid w:val="004603A2"/>
    <w:rsid w:val="00486088"/>
    <w:rsid w:val="00492FA8"/>
    <w:rsid w:val="004A1BDD"/>
    <w:rsid w:val="004B1E15"/>
    <w:rsid w:val="004B2367"/>
    <w:rsid w:val="004B381D"/>
    <w:rsid w:val="004C265C"/>
    <w:rsid w:val="004C27F5"/>
    <w:rsid w:val="004C71F5"/>
    <w:rsid w:val="004D41DC"/>
    <w:rsid w:val="004D60F9"/>
    <w:rsid w:val="004D72BE"/>
    <w:rsid w:val="004F277A"/>
    <w:rsid w:val="00502FB1"/>
    <w:rsid w:val="00504FBC"/>
    <w:rsid w:val="00517E88"/>
    <w:rsid w:val="005363CA"/>
    <w:rsid w:val="00542F58"/>
    <w:rsid w:val="00545423"/>
    <w:rsid w:val="00547E71"/>
    <w:rsid w:val="00551F8E"/>
    <w:rsid w:val="00552D2D"/>
    <w:rsid w:val="00565462"/>
    <w:rsid w:val="005668D0"/>
    <w:rsid w:val="00572CCD"/>
    <w:rsid w:val="0057440A"/>
    <w:rsid w:val="00581A12"/>
    <w:rsid w:val="005874C9"/>
    <w:rsid w:val="00592C3E"/>
    <w:rsid w:val="00596449"/>
    <w:rsid w:val="005A3E28"/>
    <w:rsid w:val="005A4A02"/>
    <w:rsid w:val="005A71AD"/>
    <w:rsid w:val="005A7F1B"/>
    <w:rsid w:val="005B227F"/>
    <w:rsid w:val="005B59ED"/>
    <w:rsid w:val="005B5C5A"/>
    <w:rsid w:val="005C68F3"/>
    <w:rsid w:val="005C751F"/>
    <w:rsid w:val="005D14AA"/>
    <w:rsid w:val="005D2C37"/>
    <w:rsid w:val="005D7287"/>
    <w:rsid w:val="005D76DF"/>
    <w:rsid w:val="005D7D1C"/>
    <w:rsid w:val="005D7F36"/>
    <w:rsid w:val="005F0355"/>
    <w:rsid w:val="005F5E43"/>
    <w:rsid w:val="00606108"/>
    <w:rsid w:val="00612419"/>
    <w:rsid w:val="006201FC"/>
    <w:rsid w:val="00620ADD"/>
    <w:rsid w:val="00640EF2"/>
    <w:rsid w:val="0064718C"/>
    <w:rsid w:val="0065049B"/>
    <w:rsid w:val="00650D73"/>
    <w:rsid w:val="006558EE"/>
    <w:rsid w:val="00657231"/>
    <w:rsid w:val="00667FBC"/>
    <w:rsid w:val="0069571A"/>
    <w:rsid w:val="006A0BB9"/>
    <w:rsid w:val="006B12FA"/>
    <w:rsid w:val="006B461E"/>
    <w:rsid w:val="006C3C21"/>
    <w:rsid w:val="006C7A31"/>
    <w:rsid w:val="006D3387"/>
    <w:rsid w:val="006D4998"/>
    <w:rsid w:val="006E6E49"/>
    <w:rsid w:val="006F30BC"/>
    <w:rsid w:val="006F4C28"/>
    <w:rsid w:val="0070364E"/>
    <w:rsid w:val="007104E8"/>
    <w:rsid w:val="007156FC"/>
    <w:rsid w:val="00716942"/>
    <w:rsid w:val="007173E9"/>
    <w:rsid w:val="00727519"/>
    <w:rsid w:val="00727CA7"/>
    <w:rsid w:val="0073431C"/>
    <w:rsid w:val="00734DD1"/>
    <w:rsid w:val="0076425C"/>
    <w:rsid w:val="007656E7"/>
    <w:rsid w:val="007666A4"/>
    <w:rsid w:val="00773365"/>
    <w:rsid w:val="00781624"/>
    <w:rsid w:val="00781E3C"/>
    <w:rsid w:val="007858BA"/>
    <w:rsid w:val="00793BAC"/>
    <w:rsid w:val="007A2240"/>
    <w:rsid w:val="007A2ABA"/>
    <w:rsid w:val="007A3084"/>
    <w:rsid w:val="007A3AEA"/>
    <w:rsid w:val="007A7F97"/>
    <w:rsid w:val="007B4F3E"/>
    <w:rsid w:val="007B7197"/>
    <w:rsid w:val="007C6CD0"/>
    <w:rsid w:val="007F72FF"/>
    <w:rsid w:val="007F7B5E"/>
    <w:rsid w:val="008025B2"/>
    <w:rsid w:val="008056E9"/>
    <w:rsid w:val="0081049F"/>
    <w:rsid w:val="00814632"/>
    <w:rsid w:val="0082127B"/>
    <w:rsid w:val="00827A40"/>
    <w:rsid w:val="00844F48"/>
    <w:rsid w:val="008455C2"/>
    <w:rsid w:val="00846E45"/>
    <w:rsid w:val="00862ED2"/>
    <w:rsid w:val="00864035"/>
    <w:rsid w:val="00866873"/>
    <w:rsid w:val="008763F4"/>
    <w:rsid w:val="008849EA"/>
    <w:rsid w:val="00891FE8"/>
    <w:rsid w:val="00897A4D"/>
    <w:rsid w:val="008D16ED"/>
    <w:rsid w:val="008D2A6B"/>
    <w:rsid w:val="008D49A5"/>
    <w:rsid w:val="008E0B66"/>
    <w:rsid w:val="008E172D"/>
    <w:rsid w:val="00902730"/>
    <w:rsid w:val="00906C9F"/>
    <w:rsid w:val="00921577"/>
    <w:rsid w:val="009259E1"/>
    <w:rsid w:val="00934023"/>
    <w:rsid w:val="0095188F"/>
    <w:rsid w:val="009550A0"/>
    <w:rsid w:val="00960C64"/>
    <w:rsid w:val="00963D4F"/>
    <w:rsid w:val="00963F02"/>
    <w:rsid w:val="0097218E"/>
    <w:rsid w:val="00980425"/>
    <w:rsid w:val="00991C69"/>
    <w:rsid w:val="009923C0"/>
    <w:rsid w:val="009B78FE"/>
    <w:rsid w:val="009C3521"/>
    <w:rsid w:val="009C4461"/>
    <w:rsid w:val="009C6B5A"/>
    <w:rsid w:val="009D4687"/>
    <w:rsid w:val="009E097D"/>
    <w:rsid w:val="009E7E6E"/>
    <w:rsid w:val="00A07E67"/>
    <w:rsid w:val="00A12E8E"/>
    <w:rsid w:val="00A24CEA"/>
    <w:rsid w:val="00A31F72"/>
    <w:rsid w:val="00A40B80"/>
    <w:rsid w:val="00A41FC6"/>
    <w:rsid w:val="00A44B1B"/>
    <w:rsid w:val="00A4583A"/>
    <w:rsid w:val="00A47492"/>
    <w:rsid w:val="00A70D9D"/>
    <w:rsid w:val="00A7548F"/>
    <w:rsid w:val="00A81673"/>
    <w:rsid w:val="00A85874"/>
    <w:rsid w:val="00A90EA6"/>
    <w:rsid w:val="00AB5744"/>
    <w:rsid w:val="00AB5C6E"/>
    <w:rsid w:val="00AB7E5D"/>
    <w:rsid w:val="00AC15B7"/>
    <w:rsid w:val="00AC367F"/>
    <w:rsid w:val="00ADD337"/>
    <w:rsid w:val="00AE4214"/>
    <w:rsid w:val="00AF0FCD"/>
    <w:rsid w:val="00AF5FF0"/>
    <w:rsid w:val="00B206A8"/>
    <w:rsid w:val="00B2158F"/>
    <w:rsid w:val="00B22CF7"/>
    <w:rsid w:val="00B27341"/>
    <w:rsid w:val="00B31A64"/>
    <w:rsid w:val="00B408D4"/>
    <w:rsid w:val="00B52B01"/>
    <w:rsid w:val="00B6690B"/>
    <w:rsid w:val="00B7545C"/>
    <w:rsid w:val="00B92AEC"/>
    <w:rsid w:val="00B957E6"/>
    <w:rsid w:val="00B97626"/>
    <w:rsid w:val="00BA0E81"/>
    <w:rsid w:val="00BA6913"/>
    <w:rsid w:val="00BB0B3B"/>
    <w:rsid w:val="00BB6C48"/>
    <w:rsid w:val="00BC7111"/>
    <w:rsid w:val="00BD0B43"/>
    <w:rsid w:val="00BE0D92"/>
    <w:rsid w:val="00BE4685"/>
    <w:rsid w:val="00BE6035"/>
    <w:rsid w:val="00BF4778"/>
    <w:rsid w:val="00BF7136"/>
    <w:rsid w:val="00C13608"/>
    <w:rsid w:val="00C162AD"/>
    <w:rsid w:val="00C17D6F"/>
    <w:rsid w:val="00C274BC"/>
    <w:rsid w:val="00C359CF"/>
    <w:rsid w:val="00C370BB"/>
    <w:rsid w:val="00C415B8"/>
    <w:rsid w:val="00C42275"/>
    <w:rsid w:val="00C43FFB"/>
    <w:rsid w:val="00C444D1"/>
    <w:rsid w:val="00C460DB"/>
    <w:rsid w:val="00C50CEC"/>
    <w:rsid w:val="00C538D1"/>
    <w:rsid w:val="00C607FB"/>
    <w:rsid w:val="00C65B8C"/>
    <w:rsid w:val="00C76EE0"/>
    <w:rsid w:val="00C8330C"/>
    <w:rsid w:val="00C85BFA"/>
    <w:rsid w:val="00C85EFE"/>
    <w:rsid w:val="00C934DE"/>
    <w:rsid w:val="00C93CB2"/>
    <w:rsid w:val="00CA13A3"/>
    <w:rsid w:val="00CA51AF"/>
    <w:rsid w:val="00CA5CB1"/>
    <w:rsid w:val="00CD2995"/>
    <w:rsid w:val="00CF7805"/>
    <w:rsid w:val="00D007F8"/>
    <w:rsid w:val="00D030C9"/>
    <w:rsid w:val="00D05A52"/>
    <w:rsid w:val="00D07A70"/>
    <w:rsid w:val="00D114C6"/>
    <w:rsid w:val="00D142D0"/>
    <w:rsid w:val="00D2325B"/>
    <w:rsid w:val="00D23D90"/>
    <w:rsid w:val="00D26BF9"/>
    <w:rsid w:val="00D35879"/>
    <w:rsid w:val="00D462F4"/>
    <w:rsid w:val="00D47210"/>
    <w:rsid w:val="00D54217"/>
    <w:rsid w:val="00D57929"/>
    <w:rsid w:val="00D62977"/>
    <w:rsid w:val="00D635A1"/>
    <w:rsid w:val="00D6411A"/>
    <w:rsid w:val="00D67ABF"/>
    <w:rsid w:val="00D738CA"/>
    <w:rsid w:val="00D749E6"/>
    <w:rsid w:val="00D77D20"/>
    <w:rsid w:val="00D834E2"/>
    <w:rsid w:val="00D839E9"/>
    <w:rsid w:val="00D844EE"/>
    <w:rsid w:val="00D847F8"/>
    <w:rsid w:val="00D90465"/>
    <w:rsid w:val="00D9BE6F"/>
    <w:rsid w:val="00DB12AA"/>
    <w:rsid w:val="00DB7D74"/>
    <w:rsid w:val="00DC65A4"/>
    <w:rsid w:val="00DD346F"/>
    <w:rsid w:val="00DD3A7F"/>
    <w:rsid w:val="00DF1141"/>
    <w:rsid w:val="00DF3644"/>
    <w:rsid w:val="00DF392A"/>
    <w:rsid w:val="00DF3DF5"/>
    <w:rsid w:val="00DF63A6"/>
    <w:rsid w:val="00E04AF0"/>
    <w:rsid w:val="00E12FD3"/>
    <w:rsid w:val="00E17027"/>
    <w:rsid w:val="00E22AAE"/>
    <w:rsid w:val="00E37B98"/>
    <w:rsid w:val="00E406B4"/>
    <w:rsid w:val="00E40EAA"/>
    <w:rsid w:val="00E43F3A"/>
    <w:rsid w:val="00E45B15"/>
    <w:rsid w:val="00E61FCD"/>
    <w:rsid w:val="00E63CEF"/>
    <w:rsid w:val="00E65D5E"/>
    <w:rsid w:val="00E67C6B"/>
    <w:rsid w:val="00E707D9"/>
    <w:rsid w:val="00E7569C"/>
    <w:rsid w:val="00E76516"/>
    <w:rsid w:val="00E778FE"/>
    <w:rsid w:val="00E955CC"/>
    <w:rsid w:val="00EA1562"/>
    <w:rsid w:val="00EA68CE"/>
    <w:rsid w:val="00EB1C45"/>
    <w:rsid w:val="00EB51EB"/>
    <w:rsid w:val="00EC677A"/>
    <w:rsid w:val="00EE06E8"/>
    <w:rsid w:val="00EF284E"/>
    <w:rsid w:val="00EF30AA"/>
    <w:rsid w:val="00F25445"/>
    <w:rsid w:val="00F322A8"/>
    <w:rsid w:val="00F3436F"/>
    <w:rsid w:val="00F45927"/>
    <w:rsid w:val="00F5532B"/>
    <w:rsid w:val="00F65D4B"/>
    <w:rsid w:val="00F7577A"/>
    <w:rsid w:val="00F771BD"/>
    <w:rsid w:val="00F83EDB"/>
    <w:rsid w:val="00F91619"/>
    <w:rsid w:val="00F93094"/>
    <w:rsid w:val="00F9400E"/>
    <w:rsid w:val="00FA1C07"/>
    <w:rsid w:val="00FA48E3"/>
    <w:rsid w:val="00FA4E88"/>
    <w:rsid w:val="00FA7368"/>
    <w:rsid w:val="00FB2CBD"/>
    <w:rsid w:val="00FB54DD"/>
    <w:rsid w:val="00FB6A97"/>
    <w:rsid w:val="00FC01A6"/>
    <w:rsid w:val="00FE44B0"/>
    <w:rsid w:val="00FF4725"/>
    <w:rsid w:val="00FF799B"/>
    <w:rsid w:val="0120E06D"/>
    <w:rsid w:val="019B6379"/>
    <w:rsid w:val="01FD1988"/>
    <w:rsid w:val="02552190"/>
    <w:rsid w:val="028EFF2E"/>
    <w:rsid w:val="031A3E78"/>
    <w:rsid w:val="0398E9E9"/>
    <w:rsid w:val="0534BA4A"/>
    <w:rsid w:val="05990AF6"/>
    <w:rsid w:val="05E5D845"/>
    <w:rsid w:val="05EDF7A1"/>
    <w:rsid w:val="061BA2C6"/>
    <w:rsid w:val="074306E4"/>
    <w:rsid w:val="0748FFF3"/>
    <w:rsid w:val="084F41DD"/>
    <w:rsid w:val="08B614C2"/>
    <w:rsid w:val="094A7D5A"/>
    <w:rsid w:val="097AD296"/>
    <w:rsid w:val="0A3058A4"/>
    <w:rsid w:val="0A7AA7A6"/>
    <w:rsid w:val="0AA2110E"/>
    <w:rsid w:val="0AC6771D"/>
    <w:rsid w:val="0AE2C603"/>
    <w:rsid w:val="0AE78C05"/>
    <w:rsid w:val="0BA226B1"/>
    <w:rsid w:val="0BA5FF49"/>
    <w:rsid w:val="0C347FB3"/>
    <w:rsid w:val="0C7E9664"/>
    <w:rsid w:val="0C9B4679"/>
    <w:rsid w:val="0D9BFD7F"/>
    <w:rsid w:val="0DFD8067"/>
    <w:rsid w:val="0E3716DA"/>
    <w:rsid w:val="0E88F649"/>
    <w:rsid w:val="0EDB9C90"/>
    <w:rsid w:val="0F127026"/>
    <w:rsid w:val="0FB63726"/>
    <w:rsid w:val="1050D3A0"/>
    <w:rsid w:val="10AA9BD3"/>
    <w:rsid w:val="10B6DF77"/>
    <w:rsid w:val="118A23FF"/>
    <w:rsid w:val="11E3A52C"/>
    <w:rsid w:val="128472B7"/>
    <w:rsid w:val="12DA3FD6"/>
    <w:rsid w:val="12F21E56"/>
    <w:rsid w:val="1355452A"/>
    <w:rsid w:val="13F99E8A"/>
    <w:rsid w:val="14C7D1ED"/>
    <w:rsid w:val="14F1158B"/>
    <w:rsid w:val="1550AB23"/>
    <w:rsid w:val="1590F443"/>
    <w:rsid w:val="15EDE49F"/>
    <w:rsid w:val="160C01EA"/>
    <w:rsid w:val="16658CB4"/>
    <w:rsid w:val="168139C0"/>
    <w:rsid w:val="16CFBC64"/>
    <w:rsid w:val="17C93691"/>
    <w:rsid w:val="1833C544"/>
    <w:rsid w:val="18B9526C"/>
    <w:rsid w:val="1918635F"/>
    <w:rsid w:val="1943A9B3"/>
    <w:rsid w:val="197CD7D0"/>
    <w:rsid w:val="197FEFA4"/>
    <w:rsid w:val="1A0692DD"/>
    <w:rsid w:val="1A0D1460"/>
    <w:rsid w:val="1ACF50E2"/>
    <w:rsid w:val="1B6B6606"/>
    <w:rsid w:val="1B715F15"/>
    <w:rsid w:val="1BCA6FC1"/>
    <w:rsid w:val="1C552AC5"/>
    <w:rsid w:val="1D0525B9"/>
    <w:rsid w:val="1D308598"/>
    <w:rsid w:val="1D45D829"/>
    <w:rsid w:val="1D5C69C9"/>
    <w:rsid w:val="1D6D043D"/>
    <w:rsid w:val="1DB3F1BD"/>
    <w:rsid w:val="1DF2F3F0"/>
    <w:rsid w:val="1DFF3794"/>
    <w:rsid w:val="1E387815"/>
    <w:rsid w:val="1E48C10F"/>
    <w:rsid w:val="1E60BA7C"/>
    <w:rsid w:val="1EA8FFD7"/>
    <w:rsid w:val="1EF1C05A"/>
    <w:rsid w:val="1F211208"/>
    <w:rsid w:val="1F2F5286"/>
    <w:rsid w:val="1F4FC21E"/>
    <w:rsid w:val="206A694D"/>
    <w:rsid w:val="20859847"/>
    <w:rsid w:val="20DAD27A"/>
    <w:rsid w:val="2173A08F"/>
    <w:rsid w:val="222168A8"/>
    <w:rsid w:val="2229611C"/>
    <w:rsid w:val="223E3D9D"/>
    <w:rsid w:val="22F5D859"/>
    <w:rsid w:val="237E6571"/>
    <w:rsid w:val="23A20A0F"/>
    <w:rsid w:val="23A5BB69"/>
    <w:rsid w:val="23BD3909"/>
    <w:rsid w:val="242672DF"/>
    <w:rsid w:val="249FCC13"/>
    <w:rsid w:val="24AD7C39"/>
    <w:rsid w:val="2510379E"/>
    <w:rsid w:val="251A35D2"/>
    <w:rsid w:val="25339A9D"/>
    <w:rsid w:val="256728A6"/>
    <w:rsid w:val="265A918A"/>
    <w:rsid w:val="265EFECF"/>
    <w:rsid w:val="26DD295A"/>
    <w:rsid w:val="2719BEC2"/>
    <w:rsid w:val="271A00ED"/>
    <w:rsid w:val="27213C0E"/>
    <w:rsid w:val="27A0845A"/>
    <w:rsid w:val="28FBF72D"/>
    <w:rsid w:val="29697B8E"/>
    <w:rsid w:val="296DB8CD"/>
    <w:rsid w:val="29D27BC2"/>
    <w:rsid w:val="29D6EBD2"/>
    <w:rsid w:val="2A26CEBC"/>
    <w:rsid w:val="2A2C2C11"/>
    <w:rsid w:val="2A85CFBA"/>
    <w:rsid w:val="2A891C6D"/>
    <w:rsid w:val="2B015A78"/>
    <w:rsid w:val="2B054BEF"/>
    <w:rsid w:val="2B2B8F9D"/>
    <w:rsid w:val="2C065842"/>
    <w:rsid w:val="2C1EDD94"/>
    <w:rsid w:val="2C21A01B"/>
    <w:rsid w:val="2C27D1D1"/>
    <w:rsid w:val="2CD97A4E"/>
    <w:rsid w:val="2CFD2B6F"/>
    <w:rsid w:val="2E071EF0"/>
    <w:rsid w:val="2E39A20C"/>
    <w:rsid w:val="2E4E9BDF"/>
    <w:rsid w:val="2EEF1DC0"/>
    <w:rsid w:val="2F143CA2"/>
    <w:rsid w:val="2F24D0A7"/>
    <w:rsid w:val="2FF82584"/>
    <w:rsid w:val="302D04F9"/>
    <w:rsid w:val="30A3A997"/>
    <w:rsid w:val="31330A75"/>
    <w:rsid w:val="314EB6F5"/>
    <w:rsid w:val="316A1037"/>
    <w:rsid w:val="3178660B"/>
    <w:rsid w:val="32896915"/>
    <w:rsid w:val="32AD2108"/>
    <w:rsid w:val="331A1F7C"/>
    <w:rsid w:val="33B0F213"/>
    <w:rsid w:val="344FC779"/>
    <w:rsid w:val="34527EF9"/>
    <w:rsid w:val="346A7866"/>
    <w:rsid w:val="34B5EFDD"/>
    <w:rsid w:val="34BDDD63"/>
    <w:rsid w:val="3566F188"/>
    <w:rsid w:val="356DE299"/>
    <w:rsid w:val="359BFFB1"/>
    <w:rsid w:val="36787009"/>
    <w:rsid w:val="379CC65F"/>
    <w:rsid w:val="37F57E25"/>
    <w:rsid w:val="380B0A02"/>
    <w:rsid w:val="396A8264"/>
    <w:rsid w:val="3A3A62AB"/>
    <w:rsid w:val="3A417AFA"/>
    <w:rsid w:val="3A669689"/>
    <w:rsid w:val="3A7DB07D"/>
    <w:rsid w:val="3A8355C2"/>
    <w:rsid w:val="3B9F9B20"/>
    <w:rsid w:val="3BD7B11D"/>
    <w:rsid w:val="3BE15271"/>
    <w:rsid w:val="3C85645C"/>
    <w:rsid w:val="3C9A35A0"/>
    <w:rsid w:val="3CFA1070"/>
    <w:rsid w:val="3D58A8E4"/>
    <w:rsid w:val="3D73074A"/>
    <w:rsid w:val="3D7E9170"/>
    <w:rsid w:val="3D99EE79"/>
    <w:rsid w:val="3DA7D04C"/>
    <w:rsid w:val="3DCC4B9E"/>
    <w:rsid w:val="3E121962"/>
    <w:rsid w:val="3E64BFA9"/>
    <w:rsid w:val="3EEDBBAA"/>
    <w:rsid w:val="3F2DAB11"/>
    <w:rsid w:val="3F43A0AD"/>
    <w:rsid w:val="3F8AE735"/>
    <w:rsid w:val="4000900A"/>
    <w:rsid w:val="405259BD"/>
    <w:rsid w:val="40C20243"/>
    <w:rsid w:val="40C97B72"/>
    <w:rsid w:val="419AD716"/>
    <w:rsid w:val="41B2D083"/>
    <w:rsid w:val="42820005"/>
    <w:rsid w:val="428B8F81"/>
    <w:rsid w:val="42B63AB6"/>
    <w:rsid w:val="4385A6A6"/>
    <w:rsid w:val="442D7FF9"/>
    <w:rsid w:val="443BDC88"/>
    <w:rsid w:val="44E9D9CD"/>
    <w:rsid w:val="4501D33A"/>
    <w:rsid w:val="45242998"/>
    <w:rsid w:val="459053A4"/>
    <w:rsid w:val="466FD18E"/>
    <w:rsid w:val="469DFA17"/>
    <w:rsid w:val="46B67E3A"/>
    <w:rsid w:val="46B940C1"/>
    <w:rsid w:val="46F07B62"/>
    <w:rsid w:val="46F7D170"/>
    <w:rsid w:val="48281E38"/>
    <w:rsid w:val="4850D5F1"/>
    <w:rsid w:val="48EE344D"/>
    <w:rsid w:val="490912BD"/>
    <w:rsid w:val="49975A80"/>
    <w:rsid w:val="49A0D85D"/>
    <w:rsid w:val="49B8A239"/>
    <w:rsid w:val="49FF00BF"/>
    <w:rsid w:val="4A68E489"/>
    <w:rsid w:val="4A6C6C41"/>
    <w:rsid w:val="4AE5F7F0"/>
    <w:rsid w:val="4B32A994"/>
    <w:rsid w:val="4B42E84C"/>
    <w:rsid w:val="4B60EDEA"/>
    <w:rsid w:val="4B9AD120"/>
    <w:rsid w:val="4BF4445C"/>
    <w:rsid w:val="4C3D3704"/>
    <w:rsid w:val="4C9EB9EC"/>
    <w:rsid w:val="4CBFCED4"/>
    <w:rsid w:val="4CFBAA48"/>
    <w:rsid w:val="4DA0854B"/>
    <w:rsid w:val="4DBE72AF"/>
    <w:rsid w:val="4E99A5B8"/>
    <w:rsid w:val="4F444332"/>
    <w:rsid w:val="4F9821C9"/>
    <w:rsid w:val="4FCDF351"/>
    <w:rsid w:val="4FEFD858"/>
    <w:rsid w:val="50D76757"/>
    <w:rsid w:val="5197BD53"/>
    <w:rsid w:val="520A12A4"/>
    <w:rsid w:val="526385E0"/>
    <w:rsid w:val="52A38EE3"/>
    <w:rsid w:val="53A5E305"/>
    <w:rsid w:val="53BF572A"/>
    <w:rsid w:val="5417B455"/>
    <w:rsid w:val="553B81B0"/>
    <w:rsid w:val="559B26A2"/>
    <w:rsid w:val="56291039"/>
    <w:rsid w:val="566CCCFB"/>
    <w:rsid w:val="566F51C3"/>
    <w:rsid w:val="568DAAF5"/>
    <w:rsid w:val="56DD83C7"/>
    <w:rsid w:val="57421554"/>
    <w:rsid w:val="580D3B25"/>
    <w:rsid w:val="584A9405"/>
    <w:rsid w:val="58BFF8A0"/>
    <w:rsid w:val="59289EC5"/>
    <w:rsid w:val="597E6BE4"/>
    <w:rsid w:val="59CA8610"/>
    <w:rsid w:val="59E1FFE9"/>
    <w:rsid w:val="59E71209"/>
    <w:rsid w:val="5B9A118E"/>
    <w:rsid w:val="5BD9E885"/>
    <w:rsid w:val="5C22ABF2"/>
    <w:rsid w:val="5C340111"/>
    <w:rsid w:val="5CF3E4CE"/>
    <w:rsid w:val="5D12E215"/>
    <w:rsid w:val="5D2C890B"/>
    <w:rsid w:val="5D75B8E6"/>
    <w:rsid w:val="5DBB928E"/>
    <w:rsid w:val="5EAEB276"/>
    <w:rsid w:val="5EC8596C"/>
    <w:rsid w:val="5ED41030"/>
    <w:rsid w:val="5F6EFB7C"/>
    <w:rsid w:val="5FB62812"/>
    <w:rsid w:val="60A1FD7F"/>
    <w:rsid w:val="6150E167"/>
    <w:rsid w:val="615F00A3"/>
    <w:rsid w:val="61E59482"/>
    <w:rsid w:val="623DCDE0"/>
    <w:rsid w:val="6246F4EE"/>
    <w:rsid w:val="63163E62"/>
    <w:rsid w:val="64824EBA"/>
    <w:rsid w:val="6561D6E6"/>
    <w:rsid w:val="6576A82A"/>
    <w:rsid w:val="6595C94A"/>
    <w:rsid w:val="65C1BAFA"/>
    <w:rsid w:val="663271C6"/>
    <w:rsid w:val="667AC67B"/>
    <w:rsid w:val="67733225"/>
    <w:rsid w:val="67746115"/>
    <w:rsid w:val="6776B3B8"/>
    <w:rsid w:val="67D7F51A"/>
    <w:rsid w:val="681696DC"/>
    <w:rsid w:val="68BC405E"/>
    <w:rsid w:val="68BE2773"/>
    <w:rsid w:val="68C1B9D9"/>
    <w:rsid w:val="696A1288"/>
    <w:rsid w:val="69AA5D67"/>
    <w:rsid w:val="69C385C4"/>
    <w:rsid w:val="6A429169"/>
    <w:rsid w:val="6A8723B1"/>
    <w:rsid w:val="6AAAD2E7"/>
    <w:rsid w:val="6ABC408F"/>
    <w:rsid w:val="6B77B439"/>
    <w:rsid w:val="6B8171DD"/>
    <w:rsid w:val="6BA2EBF8"/>
    <w:rsid w:val="6BEFC7C1"/>
    <w:rsid w:val="6C67D014"/>
    <w:rsid w:val="6DAE52EA"/>
    <w:rsid w:val="6DEC1C04"/>
    <w:rsid w:val="6E03A075"/>
    <w:rsid w:val="6E380DF7"/>
    <w:rsid w:val="6EED7E9F"/>
    <w:rsid w:val="6F689298"/>
    <w:rsid w:val="6FA62F6C"/>
    <w:rsid w:val="6FD32256"/>
    <w:rsid w:val="6FE306FF"/>
    <w:rsid w:val="70689427"/>
    <w:rsid w:val="711C43F0"/>
    <w:rsid w:val="71B56F4C"/>
    <w:rsid w:val="731AA7C1"/>
    <w:rsid w:val="73F7AF91"/>
    <w:rsid w:val="7418E6F5"/>
    <w:rsid w:val="74DAC392"/>
    <w:rsid w:val="751E967F"/>
    <w:rsid w:val="75CA2BA5"/>
    <w:rsid w:val="75F5A4EA"/>
    <w:rsid w:val="762AC1C8"/>
    <w:rsid w:val="77116D31"/>
    <w:rsid w:val="77DE343B"/>
    <w:rsid w:val="78262EE1"/>
    <w:rsid w:val="78C8B37A"/>
    <w:rsid w:val="78E7B745"/>
    <w:rsid w:val="790E2D78"/>
    <w:rsid w:val="7913941E"/>
    <w:rsid w:val="79670DF5"/>
    <w:rsid w:val="79D51F86"/>
    <w:rsid w:val="79F58F5A"/>
    <w:rsid w:val="7A069C22"/>
    <w:rsid w:val="7A147262"/>
    <w:rsid w:val="7A4DC8B8"/>
    <w:rsid w:val="7A6483DB"/>
    <w:rsid w:val="7AEA1103"/>
    <w:rsid w:val="7B7F8CE9"/>
    <w:rsid w:val="7C00543C"/>
    <w:rsid w:val="7C9EAEB7"/>
    <w:rsid w:val="7CC7F255"/>
    <w:rsid w:val="7CD081EB"/>
    <w:rsid w:val="7D9C249D"/>
    <w:rsid w:val="7DE19E9B"/>
    <w:rsid w:val="7EC578C5"/>
    <w:rsid w:val="7F57F5E3"/>
    <w:rsid w:val="7F6CC727"/>
    <w:rsid w:val="7F6D8633"/>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left;mso-position-vertical:top;mso-position-vertical-relative:line" o:allowoverlap="f" fillcolor="#d9d9d9" stroke="f">
      <v:fill color="#d9d9d9" color2="#262626"/>
      <v:stroke on="f"/>
      <v:textbox inset="0,0,0,0"/>
    </o:shapedefaults>
    <o:shapelayout v:ext="edit">
      <o:idmap v:ext="edit" data="2"/>
    </o:shapelayout>
  </w:shapeDefaults>
  <w:decimalSymbol w:val="."/>
  <w:listSeparator w:val=","/>
  <w14:docId w14:val="60053430"/>
  <w15:docId w15:val="{0165F05A-4311-4E32-872E-111A1DF1E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uiPriority w:val="99"/>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5D7F36"/>
    <w:rPr>
      <w:rFonts w:ascii="Amnesty Trade Gothic" w:hAnsi="Amnesty Trade Gothic"/>
      <w:color w:val="000000"/>
      <w:sz w:val="18"/>
      <w:szCs w:val="24"/>
      <w:lang w:eastAsia="ar-SA"/>
    </w:rPr>
  </w:style>
  <w:style w:type="paragraph" w:customStyle="1" w:styleId="paragraph">
    <w:name w:val="paragraph"/>
    <w:basedOn w:val="Normal"/>
    <w:rsid w:val="00D738CA"/>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D738CA"/>
  </w:style>
  <w:style w:type="character" w:customStyle="1" w:styleId="eop">
    <w:name w:val="eop"/>
    <w:basedOn w:val="DefaultParagraphFont"/>
    <w:rsid w:val="00D738CA"/>
  </w:style>
  <w:style w:type="character" w:styleId="Strong">
    <w:name w:val="Strong"/>
    <w:basedOn w:val="DefaultParagraphFont"/>
    <w:uiPriority w:val="22"/>
    <w:qFormat/>
    <w:rsid w:val="00734D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 w:id="170636392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s://twitter.com/BRAmbassadorUS" TargetMode="External"/><Relationship Id="rId3" Type="http://schemas.openxmlformats.org/officeDocument/2006/relationships/customXml" Target="../customXml/item3.xml"/><Relationship Id="rId21" Type="http://schemas.openxmlformats.org/officeDocument/2006/relationships/hyperlink" Target="https://www.amnesty.org/en/documents/amr19/5694/2022/en/"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twitter.com/BrazilinUSA" TargetMode="External"/><Relationship Id="rId2" Type="http://schemas.openxmlformats.org/officeDocument/2006/relationships/customXml" Target="../customXml/item2.xml"/><Relationship Id="rId16" Type="http://schemas.openxmlformats.org/officeDocument/2006/relationships/hyperlink" Target="mailto:ambassador.dc@itamaraty.gov.br" TargetMode="External"/><Relationship Id="rId20" Type="http://schemas.openxmlformats.org/officeDocument/2006/relationships/hyperlink" Target="https://www.instagram.com/brazilinusa/"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mailto:pgr-chefiagab@mpf.mp.br" TargetMode="External"/><Relationship Id="rId23" Type="http://schemas.openxmlformats.org/officeDocument/2006/relationships/theme" Target="theme/theme1.xml"/><Relationship Id="rId10" Type="http://schemas.openxmlformats.org/officeDocument/2006/relationships/hyperlink" Target="https://www.amnestyusa.org/report-urgent-actions/" TargetMode="External"/><Relationship Id="rId19" Type="http://schemas.openxmlformats.org/officeDocument/2006/relationships/hyperlink" Target="https://www.facebook.com/BrazilianEmbass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775254284F9749BE2DAB7E8B15C45C" ma:contentTypeVersion="8" ma:contentTypeDescription="Create a new document." ma:contentTypeScope="" ma:versionID="677490b2b70059133d49aecb3cd72d19">
  <xsd:schema xmlns:xsd="http://www.w3.org/2001/XMLSchema" xmlns:xs="http://www.w3.org/2001/XMLSchema" xmlns:p="http://schemas.microsoft.com/office/2006/metadata/properties" xmlns:ns2="02909afc-d19d-4dee-972e-4c0d27b3b6b1" xmlns:ns3="6f19fe9e-b4db-48df-afc8-2aeb1c22b50a" targetNamespace="http://schemas.microsoft.com/office/2006/metadata/properties" ma:root="true" ma:fieldsID="bddf054e1cb2782f2baf155060275b8e" ns2:_="" ns3:_="">
    <xsd:import namespace="02909afc-d19d-4dee-972e-4c0d27b3b6b1"/>
    <xsd:import namespace="6f19fe9e-b4db-48df-afc8-2aeb1c22b5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909afc-d19d-4dee-972e-4c0d27b3b6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19fe9e-b4db-48df-afc8-2aeb1c22b50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6f19fe9e-b4db-48df-afc8-2aeb1c22b50a">
      <UserInfo>
        <DisplayName>Flavia Camara</DisplayName>
        <AccountId>80</AccountId>
        <AccountType/>
      </UserInfo>
      <UserInfo>
        <DisplayName>Lucienne Cunha</DisplayName>
        <AccountId>16</AccountId>
        <AccountType/>
      </UserInfo>
      <UserInfo>
        <DisplayName>Thiago Camara</DisplayName>
        <AccountId>93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8D899A-AFB9-419E-A9F6-E28F660EC2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909afc-d19d-4dee-972e-4c0d27b3b6b1"/>
    <ds:schemaRef ds:uri="6f19fe9e-b4db-48df-afc8-2aeb1c22b5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F0DFCD-74A8-4C63-96E6-F5CD13BEC7E6}">
  <ds:schemaRefs>
    <ds:schemaRef ds:uri="http://schemas.microsoft.com/office/2006/metadata/properties"/>
    <ds:schemaRef ds:uri="http://schemas.microsoft.com/office/infopath/2007/PartnerControls"/>
    <ds:schemaRef ds:uri="6f19fe9e-b4db-48df-afc8-2aeb1c22b50a"/>
  </ds:schemaRefs>
</ds:datastoreItem>
</file>

<file path=customXml/itemProps3.xml><?xml version="1.0" encoding="utf-8"?>
<ds:datastoreItem xmlns:ds="http://schemas.openxmlformats.org/officeDocument/2006/customXml" ds:itemID="{70A1018D-6894-4054-A449-633E24AE88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935</Words>
  <Characters>5332</Characters>
  <Application>Microsoft Office Word</Application>
  <DocSecurity>0</DocSecurity>
  <Lines>44</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Amnesty International</Company>
  <LinksUpToDate>false</LinksUpToDate>
  <CharactersWithSpaces>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Millar</dc:creator>
  <cp:keywords/>
  <cp:lastModifiedBy>Nery Chavez</cp:lastModifiedBy>
  <cp:revision>2</cp:revision>
  <cp:lastPrinted>2022-06-17T19:05:00Z</cp:lastPrinted>
  <dcterms:created xsi:type="dcterms:W3CDTF">2022-06-17T19:06:00Z</dcterms:created>
  <dcterms:modified xsi:type="dcterms:W3CDTF">2022-06-17T19:06:00Z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0x010100ED775254284F9749BE2DAB7E8B15C45C</vt:lpwstr>
  </property>
</Properties>
</file>