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7C8A68AC" w:rsidR="005D2C37" w:rsidRPr="000A70DA" w:rsidRDefault="00B650EF" w:rsidP="00B650EF">
      <w:pPr>
        <w:pStyle w:val="Default"/>
        <w:rPr>
          <w:b/>
          <w:sz w:val="60"/>
          <w:szCs w:val="60"/>
        </w:rPr>
      </w:pPr>
      <w:r w:rsidRPr="000A70DA">
        <w:rPr>
          <w:b/>
          <w:sz w:val="60"/>
          <w:szCs w:val="60"/>
          <w:highlight w:val="yellow"/>
        </w:rPr>
        <w:t>URGENT ACTION</w:t>
      </w:r>
    </w:p>
    <w:p w14:paraId="48ED1961" w14:textId="20904D2E" w:rsidR="0034128A" w:rsidRPr="000A70DA" w:rsidRDefault="00B477AE" w:rsidP="00B650EF">
      <w:pPr>
        <w:spacing w:after="0"/>
        <w:rPr>
          <w:rFonts w:ascii="Arial" w:hAnsi="Arial" w:cs="Arial"/>
          <w:b/>
          <w:i/>
          <w:sz w:val="32"/>
          <w:szCs w:val="32"/>
          <w:lang w:eastAsia="es-MX"/>
        </w:rPr>
      </w:pPr>
      <w:r w:rsidRPr="000A70DA">
        <w:rPr>
          <w:rFonts w:ascii="Arial" w:hAnsi="Arial" w:cs="Arial"/>
          <w:b/>
          <w:sz w:val="32"/>
          <w:szCs w:val="32"/>
          <w:lang w:eastAsia="es-MX"/>
        </w:rPr>
        <w:t>HEA</w:t>
      </w:r>
      <w:r w:rsidR="00325FC8" w:rsidRPr="000A70DA">
        <w:rPr>
          <w:rFonts w:ascii="Arial" w:hAnsi="Arial" w:cs="Arial"/>
          <w:b/>
          <w:sz w:val="32"/>
          <w:szCs w:val="32"/>
          <w:lang w:eastAsia="es-MX"/>
        </w:rPr>
        <w:t>L</w:t>
      </w:r>
      <w:r w:rsidRPr="000A70DA">
        <w:rPr>
          <w:rFonts w:ascii="Arial" w:hAnsi="Arial" w:cs="Arial"/>
          <w:b/>
          <w:sz w:val="32"/>
          <w:szCs w:val="32"/>
          <w:lang w:eastAsia="es-MX"/>
        </w:rPr>
        <w:t xml:space="preserve">TH OF TORTURED </w:t>
      </w:r>
      <w:r w:rsidR="00365168" w:rsidRPr="000A70DA">
        <w:rPr>
          <w:rFonts w:ascii="Arial" w:hAnsi="Arial" w:cs="Arial"/>
          <w:b/>
          <w:sz w:val="32"/>
          <w:szCs w:val="32"/>
          <w:lang w:eastAsia="es-MX"/>
        </w:rPr>
        <w:t>IRANIAN DEFENDER AT RISK</w:t>
      </w:r>
    </w:p>
    <w:p w14:paraId="1078B276" w14:textId="5125B317" w:rsidR="00D23D90" w:rsidRPr="000A70DA" w:rsidRDefault="00876F6E" w:rsidP="00B650EF">
      <w:pPr>
        <w:spacing w:after="0"/>
        <w:jc w:val="both"/>
        <w:rPr>
          <w:rFonts w:ascii="Arial" w:hAnsi="Arial" w:cs="Arial"/>
          <w:b/>
          <w:sz w:val="21"/>
          <w:szCs w:val="21"/>
          <w:lang w:eastAsia="es-MX"/>
        </w:rPr>
      </w:pPr>
      <w:r w:rsidRPr="000A70DA">
        <w:rPr>
          <w:rFonts w:ascii="Arial" w:hAnsi="Arial" w:cs="Arial"/>
          <w:b/>
          <w:sz w:val="21"/>
          <w:szCs w:val="21"/>
          <w:lang w:eastAsia="es-MX"/>
        </w:rPr>
        <w:t xml:space="preserve">Arbitrarily detained </w:t>
      </w:r>
      <w:r w:rsidR="003B72B0" w:rsidRPr="000A70DA">
        <w:rPr>
          <w:rFonts w:ascii="Arial" w:hAnsi="Arial" w:cs="Arial"/>
          <w:b/>
          <w:sz w:val="21"/>
          <w:szCs w:val="21"/>
          <w:lang w:eastAsia="es-MX"/>
        </w:rPr>
        <w:t xml:space="preserve">Iranian human rights defender Narges </w:t>
      </w:r>
      <w:r w:rsidR="00015038" w:rsidRPr="000A70DA">
        <w:rPr>
          <w:rFonts w:ascii="Arial" w:hAnsi="Arial" w:cs="Arial"/>
          <w:b/>
          <w:sz w:val="21"/>
          <w:szCs w:val="21"/>
          <w:lang w:eastAsia="es-MX"/>
        </w:rPr>
        <w:t>Mohammadi</w:t>
      </w:r>
      <w:r w:rsidR="00373D59" w:rsidRPr="000A70DA">
        <w:rPr>
          <w:rFonts w:ascii="Arial" w:hAnsi="Arial" w:cs="Arial"/>
          <w:b/>
          <w:sz w:val="21"/>
          <w:szCs w:val="21"/>
          <w:lang w:eastAsia="es-MX"/>
        </w:rPr>
        <w:t xml:space="preserve"> is being tortured and otherwise ill-treated</w:t>
      </w:r>
      <w:r w:rsidR="003B72B0" w:rsidRPr="000A70DA">
        <w:rPr>
          <w:rFonts w:ascii="Arial" w:hAnsi="Arial" w:cs="Arial"/>
          <w:b/>
          <w:sz w:val="21"/>
          <w:szCs w:val="21"/>
          <w:lang w:eastAsia="es-MX"/>
        </w:rPr>
        <w:t xml:space="preserve"> in </w:t>
      </w:r>
      <w:proofErr w:type="spellStart"/>
      <w:r w:rsidR="003B72B0" w:rsidRPr="000A70DA">
        <w:rPr>
          <w:rFonts w:ascii="Arial" w:hAnsi="Arial" w:cs="Arial"/>
          <w:b/>
          <w:sz w:val="21"/>
          <w:szCs w:val="21"/>
          <w:lang w:eastAsia="es-MX"/>
        </w:rPr>
        <w:t>Shahr</w:t>
      </w:r>
      <w:proofErr w:type="spellEnd"/>
      <w:r w:rsidR="003B72B0" w:rsidRPr="000A70DA">
        <w:rPr>
          <w:rFonts w:ascii="Arial" w:hAnsi="Arial" w:cs="Arial"/>
          <w:b/>
          <w:sz w:val="21"/>
          <w:szCs w:val="21"/>
          <w:lang w:eastAsia="es-MX"/>
        </w:rPr>
        <w:t>-e Rey prison</w:t>
      </w:r>
      <w:r w:rsidR="00FB225C" w:rsidRPr="000A70DA">
        <w:rPr>
          <w:rFonts w:ascii="Arial" w:hAnsi="Arial" w:cs="Arial"/>
          <w:b/>
          <w:sz w:val="21"/>
          <w:szCs w:val="21"/>
          <w:lang w:eastAsia="es-MX"/>
        </w:rPr>
        <w:t xml:space="preserve"> </w:t>
      </w:r>
      <w:r w:rsidR="003B72B0" w:rsidRPr="000A70DA">
        <w:rPr>
          <w:rFonts w:ascii="Arial" w:hAnsi="Arial" w:cs="Arial"/>
          <w:b/>
          <w:sz w:val="21"/>
          <w:szCs w:val="21"/>
          <w:lang w:eastAsia="es-MX"/>
        </w:rPr>
        <w:t xml:space="preserve">in </w:t>
      </w:r>
      <w:proofErr w:type="spellStart"/>
      <w:r w:rsidR="003B72B0" w:rsidRPr="000A70DA">
        <w:rPr>
          <w:rFonts w:ascii="Arial" w:hAnsi="Arial" w:cs="Arial"/>
          <w:b/>
          <w:sz w:val="21"/>
          <w:szCs w:val="21"/>
          <w:lang w:eastAsia="es-MX"/>
        </w:rPr>
        <w:t>Varamin</w:t>
      </w:r>
      <w:proofErr w:type="spellEnd"/>
      <w:r w:rsidR="003B72B0" w:rsidRPr="000A70DA">
        <w:rPr>
          <w:rFonts w:ascii="Arial" w:hAnsi="Arial" w:cs="Arial"/>
          <w:b/>
          <w:sz w:val="21"/>
          <w:szCs w:val="21"/>
          <w:lang w:eastAsia="es-MX"/>
        </w:rPr>
        <w:t xml:space="preserve">, outside Tehran, </w:t>
      </w:r>
      <w:r w:rsidRPr="000A70DA">
        <w:rPr>
          <w:rFonts w:ascii="Arial" w:hAnsi="Arial" w:cs="Arial"/>
          <w:b/>
          <w:sz w:val="21"/>
          <w:szCs w:val="21"/>
          <w:lang w:eastAsia="es-MX"/>
        </w:rPr>
        <w:t>including by being</w:t>
      </w:r>
      <w:r w:rsidR="003B72B0" w:rsidRPr="000A70DA">
        <w:rPr>
          <w:rFonts w:ascii="Arial" w:hAnsi="Arial" w:cs="Arial"/>
          <w:b/>
          <w:sz w:val="21"/>
          <w:szCs w:val="21"/>
          <w:lang w:eastAsia="es-MX"/>
        </w:rPr>
        <w:t xml:space="preserve"> intentionally </w:t>
      </w:r>
      <w:r w:rsidR="005E2E47" w:rsidRPr="000A70DA">
        <w:rPr>
          <w:rFonts w:ascii="Arial" w:hAnsi="Arial" w:cs="Arial"/>
          <w:b/>
          <w:sz w:val="21"/>
          <w:szCs w:val="21"/>
          <w:lang w:eastAsia="es-MX"/>
        </w:rPr>
        <w:t xml:space="preserve">denied </w:t>
      </w:r>
      <w:r w:rsidR="003B72B0" w:rsidRPr="000A70DA">
        <w:rPr>
          <w:rFonts w:ascii="Arial" w:hAnsi="Arial" w:cs="Arial"/>
          <w:b/>
          <w:sz w:val="21"/>
          <w:szCs w:val="21"/>
          <w:lang w:eastAsia="es-MX"/>
        </w:rPr>
        <w:t xml:space="preserve">the </w:t>
      </w:r>
      <w:r w:rsidR="00D83E33" w:rsidRPr="000A70DA">
        <w:rPr>
          <w:rFonts w:ascii="Arial" w:hAnsi="Arial" w:cs="Arial"/>
          <w:b/>
          <w:sz w:val="21"/>
          <w:szCs w:val="21"/>
          <w:lang w:eastAsia="es-MX"/>
        </w:rPr>
        <w:t xml:space="preserve">specialized </w:t>
      </w:r>
      <w:r w:rsidR="003B72B0" w:rsidRPr="000A70DA">
        <w:rPr>
          <w:rFonts w:ascii="Arial" w:hAnsi="Arial" w:cs="Arial"/>
          <w:b/>
          <w:sz w:val="21"/>
          <w:szCs w:val="21"/>
          <w:lang w:eastAsia="es-MX"/>
        </w:rPr>
        <w:t xml:space="preserve">healthcare she requires </w:t>
      </w:r>
      <w:r w:rsidR="008F0111" w:rsidRPr="000A70DA">
        <w:rPr>
          <w:rFonts w:ascii="Arial" w:hAnsi="Arial" w:cs="Arial"/>
          <w:b/>
          <w:sz w:val="21"/>
          <w:szCs w:val="21"/>
          <w:lang w:eastAsia="es-MX"/>
        </w:rPr>
        <w:t xml:space="preserve">in reprisal for her human rights work. </w:t>
      </w:r>
      <w:r w:rsidR="00373D59" w:rsidRPr="000A70DA">
        <w:rPr>
          <w:rFonts w:ascii="Arial" w:hAnsi="Arial" w:cs="Arial"/>
          <w:b/>
          <w:sz w:val="21"/>
          <w:szCs w:val="21"/>
          <w:lang w:eastAsia="es-MX"/>
        </w:rPr>
        <w:t xml:space="preserve">She is a prisoner of conscience who must be immediately and unconditionally released. </w:t>
      </w:r>
      <w:r w:rsidR="003B72B0" w:rsidRPr="000A70DA">
        <w:rPr>
          <w:rFonts w:ascii="Arial" w:hAnsi="Arial" w:cs="Arial"/>
          <w:b/>
          <w:sz w:val="21"/>
          <w:szCs w:val="21"/>
          <w:lang w:eastAsia="es-MX"/>
        </w:rPr>
        <w:t xml:space="preserve">  </w:t>
      </w:r>
    </w:p>
    <w:p w14:paraId="5217CC85" w14:textId="3A8F4ADB" w:rsidR="005D2C37" w:rsidRPr="000A70DA" w:rsidRDefault="005D2C37" w:rsidP="00B650EF">
      <w:pPr>
        <w:spacing w:after="0" w:line="240" w:lineRule="auto"/>
        <w:rPr>
          <w:rFonts w:ascii="Arial" w:hAnsi="Arial" w:cs="Arial"/>
          <w:b/>
          <w:sz w:val="14"/>
          <w:szCs w:val="14"/>
          <w:lang w:eastAsia="es-MX"/>
        </w:rPr>
      </w:pPr>
    </w:p>
    <w:p w14:paraId="760DDE4F" w14:textId="4AD53382" w:rsidR="005D2C37" w:rsidRPr="00B650EF" w:rsidRDefault="005D2C37" w:rsidP="00B650EF">
      <w:pPr>
        <w:spacing w:after="0" w:line="240" w:lineRule="auto"/>
        <w:rPr>
          <w:rFonts w:ascii="Arial" w:hAnsi="Arial" w:cs="Arial"/>
          <w:b/>
          <w:color w:val="auto"/>
          <w:sz w:val="20"/>
          <w:szCs w:val="20"/>
          <w:lang w:eastAsia="es-MX"/>
        </w:rPr>
      </w:pPr>
      <w:r w:rsidRPr="00B650EF">
        <w:rPr>
          <w:rFonts w:ascii="Arial" w:hAnsi="Arial" w:cs="Arial"/>
          <w:b/>
          <w:color w:val="auto"/>
          <w:sz w:val="20"/>
          <w:szCs w:val="20"/>
          <w:lang w:eastAsia="es-MX"/>
        </w:rPr>
        <w:t xml:space="preserve">TAKE ACTION: </w:t>
      </w:r>
    </w:p>
    <w:p w14:paraId="709B0A96" w14:textId="77777777" w:rsidR="00B650EF" w:rsidRPr="00B650EF" w:rsidRDefault="00B650EF" w:rsidP="00B650EF">
      <w:pPr>
        <w:widowControl/>
        <w:numPr>
          <w:ilvl w:val="0"/>
          <w:numId w:val="24"/>
        </w:numPr>
        <w:suppressAutoHyphens w:val="0"/>
        <w:spacing w:after="0" w:line="259" w:lineRule="auto"/>
        <w:ind w:left="360"/>
        <w:rPr>
          <w:rFonts w:ascii="Arial" w:hAnsi="Arial" w:cs="Arial"/>
          <w:sz w:val="20"/>
          <w:szCs w:val="20"/>
        </w:rPr>
      </w:pPr>
      <w:bookmarkStart w:id="0" w:name="_Hlk77689456"/>
      <w:r w:rsidRPr="00B650EF">
        <w:rPr>
          <w:rFonts w:ascii="Arial" w:hAnsi="Arial" w:cs="Arial"/>
          <w:sz w:val="20"/>
          <w:szCs w:val="20"/>
        </w:rPr>
        <w:t>Write a letter in your own words or using the sample below as a guide to one or both government officials listed. You can also email, fax, call or </w:t>
      </w:r>
      <w:proofErr w:type="gramStart"/>
      <w:r w:rsidRPr="00B650EF">
        <w:rPr>
          <w:rFonts w:ascii="Arial" w:hAnsi="Arial" w:cs="Arial"/>
          <w:sz w:val="20"/>
          <w:szCs w:val="20"/>
        </w:rPr>
        <w:t>Tweet</w:t>
      </w:r>
      <w:proofErr w:type="gramEnd"/>
      <w:r w:rsidRPr="00B650EF">
        <w:rPr>
          <w:rFonts w:ascii="Arial" w:hAnsi="Arial" w:cs="Arial"/>
          <w:sz w:val="20"/>
          <w:szCs w:val="20"/>
        </w:rPr>
        <w:t> them. </w:t>
      </w:r>
    </w:p>
    <w:p w14:paraId="17AE96E5" w14:textId="77777777" w:rsidR="00AA7994" w:rsidRDefault="00B650EF" w:rsidP="00AA7994">
      <w:pPr>
        <w:widowControl/>
        <w:numPr>
          <w:ilvl w:val="0"/>
          <w:numId w:val="25"/>
        </w:numPr>
        <w:suppressAutoHyphens w:val="0"/>
        <w:spacing w:after="0" w:line="259" w:lineRule="auto"/>
        <w:ind w:left="360"/>
        <w:rPr>
          <w:rFonts w:ascii="Arial" w:hAnsi="Arial" w:cs="Arial"/>
          <w:sz w:val="20"/>
          <w:szCs w:val="20"/>
        </w:rPr>
      </w:pPr>
      <w:hyperlink r:id="rId8" w:tgtFrame="_blank" w:history="1">
        <w:r w:rsidRPr="00B650EF">
          <w:rPr>
            <w:rStyle w:val="Hyperlink"/>
            <w:rFonts w:ascii="Arial" w:hAnsi="Arial" w:cs="Arial"/>
            <w:sz w:val="20"/>
            <w:szCs w:val="20"/>
          </w:rPr>
          <w:t>Click here</w:t>
        </w:r>
      </w:hyperlink>
      <w:r w:rsidRPr="00B650EF">
        <w:rPr>
          <w:rFonts w:ascii="Arial" w:hAnsi="Arial" w:cs="Arial"/>
          <w:sz w:val="20"/>
          <w:szCs w:val="20"/>
        </w:rPr>
        <w:t> to let us know the actions you took on </w:t>
      </w:r>
      <w:r w:rsidRPr="00B650EF">
        <w:rPr>
          <w:rFonts w:ascii="Arial" w:hAnsi="Arial" w:cs="Arial"/>
          <w:b/>
          <w:bCs/>
          <w:i/>
          <w:iCs/>
          <w:sz w:val="20"/>
          <w:szCs w:val="20"/>
        </w:rPr>
        <w:t>Urgent Action </w:t>
      </w:r>
      <w:r>
        <w:rPr>
          <w:rFonts w:ascii="Arial" w:hAnsi="Arial" w:cs="Arial"/>
          <w:b/>
          <w:bCs/>
          <w:i/>
          <w:iCs/>
          <w:sz w:val="20"/>
          <w:szCs w:val="20"/>
        </w:rPr>
        <w:t>105</w:t>
      </w:r>
      <w:r w:rsidRPr="00B650EF">
        <w:rPr>
          <w:rFonts w:ascii="Arial" w:hAnsi="Arial" w:cs="Arial"/>
          <w:b/>
          <w:bCs/>
          <w:i/>
          <w:iCs/>
          <w:sz w:val="20"/>
          <w:szCs w:val="20"/>
        </w:rPr>
        <w:t>.</w:t>
      </w:r>
      <w:r>
        <w:rPr>
          <w:rFonts w:ascii="Arial" w:hAnsi="Arial" w:cs="Arial"/>
          <w:b/>
          <w:bCs/>
          <w:i/>
          <w:iCs/>
          <w:sz w:val="20"/>
          <w:szCs w:val="20"/>
        </w:rPr>
        <w:t>15</w:t>
      </w:r>
      <w:r w:rsidRPr="00B650EF">
        <w:rPr>
          <w:rFonts w:ascii="Arial" w:hAnsi="Arial" w:cs="Arial"/>
          <w:sz w:val="20"/>
          <w:szCs w:val="20"/>
        </w:rPr>
        <w:t>. It’s important to report because we share the total number with the officials we are trying to persuade and the people we are trying to help. </w:t>
      </w:r>
      <w:bookmarkEnd w:id="0"/>
    </w:p>
    <w:p w14:paraId="3B31C473" w14:textId="77777777" w:rsidR="00AC067D" w:rsidRPr="000A70DA" w:rsidRDefault="00AC067D" w:rsidP="000A70DA">
      <w:pPr>
        <w:widowControl/>
        <w:suppressAutoHyphens w:val="0"/>
        <w:spacing w:after="0" w:line="259" w:lineRule="auto"/>
        <w:ind w:left="360"/>
        <w:rPr>
          <w:rFonts w:ascii="Arial" w:hAnsi="Arial" w:cs="Arial"/>
          <w:b/>
          <w:sz w:val="16"/>
          <w:szCs w:val="16"/>
        </w:rPr>
      </w:pPr>
    </w:p>
    <w:p w14:paraId="5AC924C4" w14:textId="55731677" w:rsidR="000A70DA" w:rsidRPr="000A70DA" w:rsidRDefault="000A70DA" w:rsidP="000A70DA">
      <w:pPr>
        <w:widowControl/>
        <w:suppressAutoHyphens w:val="0"/>
        <w:spacing w:after="0" w:line="259" w:lineRule="auto"/>
        <w:ind w:left="360"/>
        <w:rPr>
          <w:rFonts w:ascii="Arial" w:hAnsi="Arial" w:cs="Arial"/>
          <w:sz w:val="16"/>
          <w:szCs w:val="16"/>
        </w:rPr>
        <w:sectPr w:rsidR="000A70DA" w:rsidRPr="000A70DA" w:rsidSect="00AC067D">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64DA89FB" w:rsidR="00786029" w:rsidRPr="00AA7994" w:rsidRDefault="00786029" w:rsidP="00AC067D">
      <w:pPr>
        <w:spacing w:after="0" w:line="240" w:lineRule="auto"/>
        <w:rPr>
          <w:rFonts w:ascii="Arial" w:hAnsi="Arial" w:cs="Arial"/>
          <w:b/>
          <w:iCs/>
          <w:szCs w:val="18"/>
        </w:rPr>
      </w:pPr>
      <w:r w:rsidRPr="00AA7994">
        <w:rPr>
          <w:rFonts w:ascii="Arial" w:hAnsi="Arial" w:cs="Arial"/>
          <w:b/>
          <w:iCs/>
          <w:szCs w:val="18"/>
        </w:rPr>
        <w:t xml:space="preserve">Head of judiciary, </w:t>
      </w:r>
      <w:r w:rsidR="007567A6" w:rsidRPr="00AA7994">
        <w:rPr>
          <w:rFonts w:ascii="Arial" w:hAnsi="Arial" w:cs="Arial"/>
          <w:b/>
          <w:iCs/>
          <w:szCs w:val="18"/>
        </w:rPr>
        <w:t>Gholamhossein Mohseni Ejei</w:t>
      </w:r>
    </w:p>
    <w:p w14:paraId="298B12FE" w14:textId="75BC03B2" w:rsidR="00786029" w:rsidRDefault="00786029" w:rsidP="00AC067D">
      <w:pPr>
        <w:spacing w:after="0" w:line="240" w:lineRule="auto"/>
        <w:rPr>
          <w:rFonts w:ascii="Arial" w:hAnsi="Arial" w:cs="Arial"/>
          <w:bCs/>
          <w:iCs/>
          <w:szCs w:val="18"/>
        </w:rPr>
      </w:pPr>
      <w:r w:rsidRPr="00AA7994">
        <w:rPr>
          <w:rFonts w:ascii="Arial" w:hAnsi="Arial" w:cs="Arial"/>
          <w:bCs/>
          <w:iCs/>
          <w:szCs w:val="18"/>
        </w:rPr>
        <w:t>c/o Embassy of Iran to the European Union</w:t>
      </w:r>
      <w:r w:rsidR="00DF51D8" w:rsidRPr="00AA7994">
        <w:rPr>
          <w:rFonts w:ascii="Arial" w:hAnsi="Arial" w:cs="Arial"/>
          <w:bCs/>
          <w:iCs/>
          <w:szCs w:val="18"/>
        </w:rPr>
        <w:t xml:space="preserve">, </w:t>
      </w:r>
      <w:r w:rsidRPr="00AA7994">
        <w:rPr>
          <w:rFonts w:ascii="Arial" w:hAnsi="Arial" w:cs="Arial"/>
          <w:bCs/>
          <w:iCs/>
          <w:szCs w:val="18"/>
        </w:rPr>
        <w:t>Avenue Franklin Roosevelt No. 15,</w:t>
      </w:r>
      <w:r w:rsidR="007567A6" w:rsidRPr="00AA7994">
        <w:rPr>
          <w:rFonts w:ascii="Arial" w:hAnsi="Arial" w:cs="Arial"/>
          <w:bCs/>
          <w:iCs/>
          <w:szCs w:val="18"/>
        </w:rPr>
        <w:t xml:space="preserve"> </w:t>
      </w:r>
      <w:r w:rsidRPr="00AA7994">
        <w:rPr>
          <w:rFonts w:ascii="Arial" w:hAnsi="Arial" w:cs="Arial"/>
          <w:bCs/>
          <w:iCs/>
          <w:szCs w:val="18"/>
        </w:rPr>
        <w:t xml:space="preserve">1050 </w:t>
      </w:r>
      <w:proofErr w:type="spellStart"/>
      <w:r w:rsidRPr="00AA7994">
        <w:rPr>
          <w:rFonts w:ascii="Arial" w:hAnsi="Arial" w:cs="Arial"/>
          <w:bCs/>
          <w:iCs/>
          <w:szCs w:val="18"/>
        </w:rPr>
        <w:t>Bruxelles</w:t>
      </w:r>
      <w:proofErr w:type="spellEnd"/>
      <w:r w:rsidR="009E05CC" w:rsidRPr="00AA7994">
        <w:rPr>
          <w:rFonts w:ascii="Arial" w:hAnsi="Arial" w:cs="Arial"/>
          <w:bCs/>
          <w:iCs/>
          <w:szCs w:val="18"/>
        </w:rPr>
        <w:t>, Belgium</w:t>
      </w:r>
    </w:p>
    <w:p w14:paraId="48E6AF1C" w14:textId="2EA88A8D" w:rsidR="00AC067D" w:rsidRDefault="00AC067D" w:rsidP="00AC067D">
      <w:pPr>
        <w:spacing w:after="0" w:line="240" w:lineRule="auto"/>
        <w:rPr>
          <w:rFonts w:ascii="Arial" w:hAnsi="Arial" w:cs="Arial"/>
          <w:bCs/>
          <w:iCs/>
          <w:szCs w:val="18"/>
        </w:rPr>
      </w:pPr>
    </w:p>
    <w:p w14:paraId="6137AE1C" w14:textId="77777777" w:rsidR="00AC067D" w:rsidRDefault="00AC067D" w:rsidP="00AC067D">
      <w:pPr>
        <w:spacing w:after="0" w:line="240" w:lineRule="auto"/>
        <w:rPr>
          <w:rFonts w:ascii="Arial" w:hAnsi="Arial" w:cs="Arial"/>
          <w:b/>
          <w:iCs/>
          <w:szCs w:val="18"/>
        </w:rPr>
      </w:pPr>
    </w:p>
    <w:p w14:paraId="78CB9939" w14:textId="77777777" w:rsidR="00AC067D" w:rsidRDefault="00AC067D" w:rsidP="00AC067D">
      <w:pPr>
        <w:spacing w:after="0" w:line="240" w:lineRule="auto"/>
        <w:rPr>
          <w:rFonts w:ascii="Arial" w:hAnsi="Arial" w:cs="Arial"/>
          <w:b/>
          <w:iCs/>
          <w:szCs w:val="18"/>
        </w:rPr>
      </w:pPr>
    </w:p>
    <w:p w14:paraId="67CC5A90" w14:textId="767B71D9" w:rsidR="00AC067D" w:rsidRPr="00AC067D" w:rsidRDefault="00AC067D" w:rsidP="00AC067D">
      <w:pPr>
        <w:spacing w:after="0" w:line="240" w:lineRule="auto"/>
        <w:rPr>
          <w:rFonts w:ascii="Arial" w:hAnsi="Arial" w:cs="Arial"/>
          <w:b/>
          <w:iCs/>
          <w:szCs w:val="18"/>
        </w:rPr>
      </w:pPr>
      <w:r w:rsidRPr="00AC067D">
        <w:rPr>
          <w:rFonts w:ascii="Arial" w:hAnsi="Arial" w:cs="Arial"/>
          <w:b/>
          <w:iCs/>
          <w:szCs w:val="18"/>
        </w:rPr>
        <w:t xml:space="preserve">H.E. Majid Takht </w:t>
      </w:r>
      <w:proofErr w:type="spellStart"/>
      <w:r w:rsidRPr="00AC067D">
        <w:rPr>
          <w:rFonts w:ascii="Arial" w:hAnsi="Arial" w:cs="Arial"/>
          <w:b/>
          <w:iCs/>
          <w:szCs w:val="18"/>
        </w:rPr>
        <w:t>Ravanchi</w:t>
      </w:r>
      <w:proofErr w:type="spellEnd"/>
    </w:p>
    <w:p w14:paraId="25BB4073" w14:textId="77777777" w:rsidR="00AC067D" w:rsidRPr="00AC067D" w:rsidRDefault="00AC067D" w:rsidP="00AC067D">
      <w:pPr>
        <w:spacing w:after="0" w:line="240" w:lineRule="auto"/>
        <w:rPr>
          <w:rFonts w:ascii="Arial" w:hAnsi="Arial" w:cs="Arial"/>
          <w:bCs/>
          <w:iCs/>
          <w:szCs w:val="18"/>
        </w:rPr>
      </w:pPr>
      <w:r w:rsidRPr="00AC067D">
        <w:rPr>
          <w:rFonts w:ascii="Arial" w:hAnsi="Arial" w:cs="Arial"/>
          <w:bCs/>
          <w:iCs/>
          <w:szCs w:val="18"/>
        </w:rPr>
        <w:t>Permanent Mission of the Islamic Republic of Iran</w:t>
      </w:r>
    </w:p>
    <w:p w14:paraId="0522DD60" w14:textId="68DC9C9F" w:rsidR="00AC067D" w:rsidRPr="00AC067D" w:rsidRDefault="00AC067D" w:rsidP="00AC067D">
      <w:pPr>
        <w:spacing w:after="0" w:line="240" w:lineRule="auto"/>
        <w:rPr>
          <w:rFonts w:ascii="Arial" w:hAnsi="Arial" w:cs="Arial"/>
          <w:bCs/>
          <w:iCs/>
          <w:szCs w:val="18"/>
        </w:rPr>
      </w:pPr>
      <w:r w:rsidRPr="00AC067D">
        <w:rPr>
          <w:rFonts w:ascii="Arial" w:hAnsi="Arial" w:cs="Arial"/>
          <w:bCs/>
          <w:iCs/>
          <w:szCs w:val="18"/>
        </w:rPr>
        <w:t>622 Third Avenue, 34th Floor</w:t>
      </w:r>
      <w:r w:rsidR="00884F2D">
        <w:rPr>
          <w:rFonts w:ascii="Arial" w:hAnsi="Arial" w:cs="Arial"/>
          <w:bCs/>
          <w:iCs/>
          <w:szCs w:val="18"/>
        </w:rPr>
        <w:t xml:space="preserve">, </w:t>
      </w:r>
      <w:r w:rsidRPr="00AC067D">
        <w:rPr>
          <w:rFonts w:ascii="Arial" w:hAnsi="Arial" w:cs="Arial"/>
          <w:bCs/>
          <w:iCs/>
          <w:szCs w:val="18"/>
        </w:rPr>
        <w:t>New York, NY 10017</w:t>
      </w:r>
    </w:p>
    <w:p w14:paraId="25935BC2" w14:textId="77777777" w:rsidR="00AC067D" w:rsidRPr="00AC067D" w:rsidRDefault="00AC067D" w:rsidP="00AC067D">
      <w:pPr>
        <w:spacing w:after="0" w:line="240" w:lineRule="auto"/>
        <w:rPr>
          <w:rFonts w:ascii="Arial" w:hAnsi="Arial" w:cs="Arial"/>
          <w:bCs/>
          <w:iCs/>
          <w:szCs w:val="18"/>
        </w:rPr>
      </w:pPr>
      <w:r w:rsidRPr="00AC067D">
        <w:rPr>
          <w:rFonts w:ascii="Arial" w:hAnsi="Arial" w:cs="Arial"/>
          <w:bCs/>
          <w:iCs/>
          <w:szCs w:val="18"/>
        </w:rPr>
        <w:t>Phone: 212 687-2020 I Fax: 212 867 7086</w:t>
      </w:r>
    </w:p>
    <w:p w14:paraId="2133D794" w14:textId="66FCEE16" w:rsidR="00AC067D" w:rsidRPr="00AC067D" w:rsidRDefault="00AC067D" w:rsidP="00AC067D">
      <w:pPr>
        <w:spacing w:after="0" w:line="240" w:lineRule="auto"/>
        <w:rPr>
          <w:rFonts w:ascii="Arial" w:hAnsi="Arial" w:cs="Arial"/>
          <w:bCs/>
          <w:iCs/>
          <w:szCs w:val="18"/>
        </w:rPr>
      </w:pPr>
      <w:r w:rsidRPr="00AC067D">
        <w:rPr>
          <w:rFonts w:ascii="Arial" w:hAnsi="Arial" w:cs="Arial"/>
          <w:bCs/>
          <w:iCs/>
          <w:szCs w:val="18"/>
        </w:rPr>
        <w:t xml:space="preserve">Email: </w:t>
      </w:r>
      <w:hyperlink r:id="rId13" w:history="1">
        <w:r w:rsidRPr="0077183E">
          <w:rPr>
            <w:rStyle w:val="Hyperlink"/>
            <w:rFonts w:ascii="Arial" w:hAnsi="Arial" w:cs="Arial"/>
            <w:bCs/>
            <w:iCs/>
            <w:szCs w:val="18"/>
          </w:rPr>
          <w:t>iran@un.int</w:t>
        </w:r>
      </w:hyperlink>
      <w:r>
        <w:rPr>
          <w:rFonts w:ascii="Arial" w:hAnsi="Arial" w:cs="Arial"/>
          <w:bCs/>
          <w:iCs/>
          <w:szCs w:val="18"/>
        </w:rPr>
        <w:t xml:space="preserve"> </w:t>
      </w:r>
      <w:r w:rsidRPr="00AC067D">
        <w:rPr>
          <w:rFonts w:ascii="Arial" w:hAnsi="Arial" w:cs="Arial"/>
          <w:bCs/>
          <w:iCs/>
          <w:szCs w:val="18"/>
        </w:rPr>
        <w:t xml:space="preserve">, </w:t>
      </w:r>
      <w:hyperlink r:id="rId14" w:history="1">
        <w:r w:rsidRPr="0077183E">
          <w:rPr>
            <w:rStyle w:val="Hyperlink"/>
            <w:rFonts w:ascii="Arial" w:hAnsi="Arial" w:cs="Arial"/>
            <w:bCs/>
            <w:iCs/>
            <w:szCs w:val="18"/>
          </w:rPr>
          <w:t>Majidravanchi@mfa.gov.ir</w:t>
        </w:r>
      </w:hyperlink>
      <w:r>
        <w:rPr>
          <w:rFonts w:ascii="Arial" w:hAnsi="Arial" w:cs="Arial"/>
          <w:bCs/>
          <w:iCs/>
          <w:szCs w:val="18"/>
        </w:rPr>
        <w:t xml:space="preserve"> </w:t>
      </w:r>
    </w:p>
    <w:p w14:paraId="71945D13" w14:textId="72715BEC" w:rsidR="00AC067D" w:rsidRPr="00884F2D" w:rsidRDefault="00AC067D" w:rsidP="00B650EF">
      <w:pPr>
        <w:spacing w:after="0" w:line="240" w:lineRule="auto"/>
        <w:rPr>
          <w:rFonts w:ascii="Arial" w:hAnsi="Arial" w:cs="Arial"/>
          <w:bCs/>
          <w:iCs/>
          <w:szCs w:val="18"/>
        </w:rPr>
        <w:sectPr w:rsidR="00AC067D" w:rsidRPr="00884F2D" w:rsidSect="00AC067D">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AC067D">
        <w:rPr>
          <w:rFonts w:ascii="Arial" w:hAnsi="Arial" w:cs="Arial"/>
          <w:bCs/>
          <w:iCs/>
          <w:szCs w:val="18"/>
        </w:rPr>
        <w:t xml:space="preserve">Twitter: </w:t>
      </w:r>
      <w:hyperlink r:id="rId15" w:history="1">
        <w:r w:rsidRPr="00AC067D">
          <w:rPr>
            <w:rStyle w:val="Hyperlink"/>
            <w:rFonts w:ascii="Arial" w:hAnsi="Arial" w:cs="Arial"/>
            <w:bCs/>
            <w:iCs/>
            <w:szCs w:val="18"/>
          </w:rPr>
          <w:t>@Iran_UN</w:t>
        </w:r>
      </w:hyperlink>
      <w:r w:rsidRPr="00AC067D">
        <w:rPr>
          <w:rFonts w:ascii="Arial" w:hAnsi="Arial" w:cs="Arial"/>
          <w:bCs/>
          <w:iCs/>
          <w:szCs w:val="18"/>
        </w:rPr>
        <w:t xml:space="preserve"> , </w:t>
      </w:r>
      <w:hyperlink r:id="rId16" w:history="1">
        <w:r w:rsidRPr="000A70DA">
          <w:rPr>
            <w:rStyle w:val="Hyperlink"/>
            <w:rFonts w:ascii="Arial" w:hAnsi="Arial" w:cs="Arial"/>
            <w:bCs/>
            <w:iCs/>
            <w:szCs w:val="18"/>
          </w:rPr>
          <w:t>@TakhtRavanchi</w:t>
        </w:r>
      </w:hyperlink>
    </w:p>
    <w:p w14:paraId="791E2F32" w14:textId="1FDF9241" w:rsidR="005D2C37" w:rsidRPr="00B650EF" w:rsidRDefault="005D2C37" w:rsidP="00B650EF">
      <w:pPr>
        <w:spacing w:after="0" w:line="240" w:lineRule="auto"/>
        <w:rPr>
          <w:rFonts w:ascii="Arial" w:hAnsi="Arial" w:cs="Arial"/>
          <w:iCs/>
          <w:sz w:val="20"/>
          <w:szCs w:val="20"/>
        </w:rPr>
      </w:pPr>
      <w:r w:rsidRPr="00B650EF">
        <w:rPr>
          <w:rFonts w:ascii="Arial" w:hAnsi="Arial" w:cs="Arial"/>
          <w:iCs/>
          <w:sz w:val="20"/>
          <w:szCs w:val="20"/>
        </w:rPr>
        <w:t xml:space="preserve">Dear </w:t>
      </w:r>
      <w:proofErr w:type="gramStart"/>
      <w:r w:rsidR="007567A6" w:rsidRPr="00B650EF">
        <w:rPr>
          <w:rFonts w:ascii="Arial" w:hAnsi="Arial" w:cs="Arial"/>
          <w:iCs/>
          <w:sz w:val="20"/>
          <w:szCs w:val="20"/>
        </w:rPr>
        <w:t>Mr</w:t>
      </w:r>
      <w:r w:rsidR="00AA7994">
        <w:rPr>
          <w:rFonts w:ascii="Arial" w:hAnsi="Arial" w:cs="Arial"/>
          <w:iCs/>
          <w:sz w:val="20"/>
          <w:szCs w:val="20"/>
        </w:rPr>
        <w:t>.</w:t>
      </w:r>
      <w:proofErr w:type="gramEnd"/>
      <w:r w:rsidR="007567A6" w:rsidRPr="00B650EF">
        <w:rPr>
          <w:rFonts w:ascii="Arial" w:hAnsi="Arial" w:cs="Arial"/>
          <w:iCs/>
          <w:sz w:val="20"/>
          <w:szCs w:val="20"/>
        </w:rPr>
        <w:t xml:space="preserve"> Gholamhossein Mohseni</w:t>
      </w:r>
      <w:r w:rsidR="00C472BC" w:rsidRPr="00B650EF">
        <w:rPr>
          <w:rFonts w:ascii="Arial" w:hAnsi="Arial" w:cs="Arial"/>
          <w:iCs/>
          <w:sz w:val="20"/>
          <w:szCs w:val="20"/>
        </w:rPr>
        <w:t xml:space="preserve"> </w:t>
      </w:r>
      <w:r w:rsidR="007567A6" w:rsidRPr="00B650EF">
        <w:rPr>
          <w:rFonts w:ascii="Arial" w:hAnsi="Arial" w:cs="Arial"/>
          <w:iCs/>
          <w:sz w:val="20"/>
          <w:szCs w:val="20"/>
        </w:rPr>
        <w:t>Ejei,</w:t>
      </w:r>
    </w:p>
    <w:p w14:paraId="101BB254" w14:textId="3C3D9EA2" w:rsidR="007567A6" w:rsidRPr="000A70DA" w:rsidRDefault="007567A6" w:rsidP="00B650EF">
      <w:pPr>
        <w:spacing w:after="0" w:line="240" w:lineRule="auto"/>
        <w:rPr>
          <w:rFonts w:ascii="Arial" w:hAnsi="Arial" w:cs="Arial"/>
          <w:iCs/>
          <w:sz w:val="16"/>
          <w:szCs w:val="16"/>
        </w:rPr>
      </w:pPr>
    </w:p>
    <w:p w14:paraId="19290B3E" w14:textId="1D938BCA" w:rsidR="00A15C05" w:rsidRPr="00B650EF" w:rsidRDefault="003F2688" w:rsidP="00B650EF">
      <w:pPr>
        <w:spacing w:after="0" w:line="240" w:lineRule="auto"/>
        <w:jc w:val="both"/>
        <w:rPr>
          <w:rFonts w:ascii="Arial" w:hAnsi="Arial" w:cs="Arial"/>
          <w:iCs/>
          <w:sz w:val="20"/>
          <w:szCs w:val="20"/>
        </w:rPr>
      </w:pPr>
      <w:r w:rsidRPr="00B650EF">
        <w:rPr>
          <w:rFonts w:ascii="Arial" w:hAnsi="Arial" w:cs="Arial"/>
          <w:iCs/>
          <w:sz w:val="20"/>
          <w:szCs w:val="20"/>
        </w:rPr>
        <w:t>Prosecution authorities</w:t>
      </w:r>
      <w:r w:rsidR="00F42EAD" w:rsidRPr="00B650EF">
        <w:rPr>
          <w:rFonts w:ascii="Arial" w:hAnsi="Arial" w:cs="Arial"/>
          <w:iCs/>
          <w:sz w:val="20"/>
          <w:szCs w:val="20"/>
        </w:rPr>
        <w:t xml:space="preserve"> </w:t>
      </w:r>
      <w:r w:rsidR="00086F85" w:rsidRPr="00B650EF">
        <w:rPr>
          <w:rFonts w:ascii="Arial" w:hAnsi="Arial" w:cs="Arial"/>
          <w:iCs/>
          <w:sz w:val="20"/>
          <w:szCs w:val="20"/>
        </w:rPr>
        <w:t xml:space="preserve">on the instruction of </w:t>
      </w:r>
      <w:r w:rsidR="0046023B" w:rsidRPr="00B650EF">
        <w:rPr>
          <w:rFonts w:ascii="Arial" w:hAnsi="Arial" w:cs="Arial"/>
          <w:iCs/>
          <w:sz w:val="20"/>
          <w:szCs w:val="20"/>
        </w:rPr>
        <w:t xml:space="preserve">Ministry </w:t>
      </w:r>
      <w:r w:rsidR="00086F85" w:rsidRPr="00B650EF">
        <w:rPr>
          <w:rFonts w:ascii="Arial" w:hAnsi="Arial" w:cs="Arial"/>
          <w:iCs/>
          <w:sz w:val="20"/>
          <w:szCs w:val="20"/>
        </w:rPr>
        <w:t xml:space="preserve">of </w:t>
      </w:r>
      <w:r w:rsidR="0046023B" w:rsidRPr="00B650EF">
        <w:rPr>
          <w:rFonts w:ascii="Arial" w:hAnsi="Arial" w:cs="Arial"/>
          <w:iCs/>
          <w:sz w:val="20"/>
          <w:szCs w:val="20"/>
        </w:rPr>
        <w:t>I</w:t>
      </w:r>
      <w:r w:rsidR="00086F85" w:rsidRPr="00B650EF">
        <w:rPr>
          <w:rFonts w:ascii="Arial" w:hAnsi="Arial" w:cs="Arial"/>
          <w:iCs/>
          <w:sz w:val="20"/>
          <w:szCs w:val="20"/>
        </w:rPr>
        <w:t xml:space="preserve">ntelligence agents </w:t>
      </w:r>
      <w:r w:rsidRPr="00B650EF">
        <w:rPr>
          <w:rFonts w:ascii="Arial" w:hAnsi="Arial" w:cs="Arial"/>
          <w:iCs/>
          <w:sz w:val="20"/>
          <w:szCs w:val="20"/>
        </w:rPr>
        <w:t xml:space="preserve">are subjecting </w:t>
      </w:r>
      <w:r w:rsidR="00DB67EF" w:rsidRPr="00B650EF">
        <w:rPr>
          <w:rFonts w:ascii="Arial" w:hAnsi="Arial" w:cs="Arial"/>
          <w:iCs/>
          <w:sz w:val="20"/>
          <w:szCs w:val="20"/>
        </w:rPr>
        <w:t>h</w:t>
      </w:r>
      <w:r w:rsidR="00373D59" w:rsidRPr="00B650EF">
        <w:rPr>
          <w:rFonts w:ascii="Arial" w:hAnsi="Arial" w:cs="Arial"/>
          <w:iCs/>
          <w:sz w:val="20"/>
          <w:szCs w:val="20"/>
        </w:rPr>
        <w:t xml:space="preserve">uman rights defender Narges Mohammadi, </w:t>
      </w:r>
      <w:r w:rsidR="004346C3" w:rsidRPr="00B650EF">
        <w:rPr>
          <w:rFonts w:ascii="Arial" w:hAnsi="Arial" w:cs="Arial"/>
          <w:iCs/>
          <w:sz w:val="20"/>
          <w:szCs w:val="20"/>
        </w:rPr>
        <w:t>50</w:t>
      </w:r>
      <w:r w:rsidR="00373D59" w:rsidRPr="00B650EF">
        <w:rPr>
          <w:rFonts w:ascii="Arial" w:hAnsi="Arial" w:cs="Arial"/>
          <w:iCs/>
          <w:sz w:val="20"/>
          <w:szCs w:val="20"/>
        </w:rPr>
        <w:t xml:space="preserve">, </w:t>
      </w:r>
      <w:r w:rsidR="009A6A71" w:rsidRPr="00B650EF">
        <w:rPr>
          <w:rFonts w:ascii="Arial" w:hAnsi="Arial" w:cs="Arial"/>
          <w:iCs/>
          <w:sz w:val="20"/>
          <w:szCs w:val="20"/>
        </w:rPr>
        <w:t xml:space="preserve">who is arbitrarily detained in </w:t>
      </w:r>
      <w:proofErr w:type="spellStart"/>
      <w:r w:rsidR="009A6A71" w:rsidRPr="00B650EF">
        <w:rPr>
          <w:rFonts w:ascii="Arial" w:hAnsi="Arial" w:cs="Arial"/>
          <w:iCs/>
          <w:sz w:val="20"/>
          <w:szCs w:val="20"/>
        </w:rPr>
        <w:t>Shahr</w:t>
      </w:r>
      <w:proofErr w:type="spellEnd"/>
      <w:r w:rsidR="009A6A71" w:rsidRPr="00B650EF">
        <w:rPr>
          <w:rFonts w:ascii="Arial" w:hAnsi="Arial" w:cs="Arial"/>
          <w:iCs/>
          <w:sz w:val="20"/>
          <w:szCs w:val="20"/>
        </w:rPr>
        <w:t xml:space="preserve">-e Rey prison (also known as </w:t>
      </w:r>
      <w:proofErr w:type="spellStart"/>
      <w:r w:rsidR="009A6A71" w:rsidRPr="00B650EF">
        <w:rPr>
          <w:rFonts w:ascii="Arial" w:hAnsi="Arial" w:cs="Arial"/>
          <w:iCs/>
          <w:sz w:val="20"/>
          <w:szCs w:val="20"/>
        </w:rPr>
        <w:t>Gharchak</w:t>
      </w:r>
      <w:proofErr w:type="spellEnd"/>
      <w:r w:rsidR="009A6A71" w:rsidRPr="00B650EF">
        <w:rPr>
          <w:rFonts w:ascii="Arial" w:hAnsi="Arial" w:cs="Arial"/>
          <w:iCs/>
          <w:sz w:val="20"/>
          <w:szCs w:val="20"/>
        </w:rPr>
        <w:t xml:space="preserve">) in the city of </w:t>
      </w:r>
      <w:proofErr w:type="spellStart"/>
      <w:r w:rsidR="009A6A71" w:rsidRPr="00B650EF">
        <w:rPr>
          <w:rFonts w:ascii="Arial" w:hAnsi="Arial" w:cs="Arial"/>
          <w:iCs/>
          <w:sz w:val="20"/>
          <w:szCs w:val="20"/>
        </w:rPr>
        <w:t>Varamin</w:t>
      </w:r>
      <w:proofErr w:type="spellEnd"/>
      <w:r w:rsidR="009A6A71" w:rsidRPr="00B650EF">
        <w:rPr>
          <w:rFonts w:ascii="Arial" w:hAnsi="Arial" w:cs="Arial"/>
          <w:iCs/>
          <w:sz w:val="20"/>
          <w:szCs w:val="20"/>
        </w:rPr>
        <w:t xml:space="preserve">, Tehran province, </w:t>
      </w:r>
      <w:r w:rsidR="00DF51D8" w:rsidRPr="00B650EF">
        <w:rPr>
          <w:rFonts w:ascii="Arial" w:hAnsi="Arial" w:cs="Arial"/>
          <w:iCs/>
          <w:sz w:val="20"/>
          <w:szCs w:val="20"/>
        </w:rPr>
        <w:t>to torture and other ill-treatment</w:t>
      </w:r>
      <w:r w:rsidR="009A6A71" w:rsidRPr="00B650EF">
        <w:rPr>
          <w:rFonts w:ascii="Arial" w:hAnsi="Arial" w:cs="Arial"/>
          <w:iCs/>
          <w:sz w:val="20"/>
          <w:szCs w:val="20"/>
        </w:rPr>
        <w:t xml:space="preserve">. </w:t>
      </w:r>
      <w:r w:rsidRPr="00B650EF">
        <w:rPr>
          <w:rFonts w:ascii="Arial" w:hAnsi="Arial" w:cs="Arial"/>
          <w:iCs/>
          <w:sz w:val="20"/>
          <w:szCs w:val="20"/>
        </w:rPr>
        <w:t>They are</w:t>
      </w:r>
      <w:r w:rsidR="00DF51D8" w:rsidRPr="00B650EF">
        <w:rPr>
          <w:rFonts w:ascii="Arial" w:hAnsi="Arial" w:cs="Arial"/>
          <w:iCs/>
          <w:sz w:val="20"/>
          <w:szCs w:val="20"/>
        </w:rPr>
        <w:t xml:space="preserve"> </w:t>
      </w:r>
      <w:r w:rsidR="00CE31E8" w:rsidRPr="00B650EF">
        <w:rPr>
          <w:rFonts w:ascii="Arial" w:hAnsi="Arial" w:cs="Arial"/>
          <w:iCs/>
          <w:sz w:val="20"/>
          <w:szCs w:val="20"/>
        </w:rPr>
        <w:t xml:space="preserve">deliberately </w:t>
      </w:r>
      <w:r w:rsidR="00D83E33" w:rsidRPr="00B650EF">
        <w:rPr>
          <w:rFonts w:ascii="Arial" w:hAnsi="Arial" w:cs="Arial"/>
          <w:iCs/>
          <w:sz w:val="20"/>
          <w:szCs w:val="20"/>
        </w:rPr>
        <w:t xml:space="preserve">denying </w:t>
      </w:r>
      <w:r w:rsidR="00FA5C35" w:rsidRPr="00B650EF">
        <w:rPr>
          <w:rFonts w:ascii="Arial" w:hAnsi="Arial" w:cs="Arial"/>
          <w:iCs/>
          <w:sz w:val="20"/>
          <w:szCs w:val="20"/>
        </w:rPr>
        <w:t>her</w:t>
      </w:r>
      <w:r w:rsidRPr="00B650EF">
        <w:rPr>
          <w:rFonts w:ascii="Arial" w:hAnsi="Arial" w:cs="Arial"/>
          <w:iCs/>
          <w:sz w:val="20"/>
          <w:szCs w:val="20"/>
        </w:rPr>
        <w:t xml:space="preserve"> </w:t>
      </w:r>
      <w:r w:rsidR="008F0111" w:rsidRPr="00B650EF">
        <w:rPr>
          <w:rFonts w:ascii="Arial" w:hAnsi="Arial" w:cs="Arial"/>
          <w:iCs/>
          <w:sz w:val="20"/>
          <w:szCs w:val="20"/>
        </w:rPr>
        <w:t xml:space="preserve">adequate </w:t>
      </w:r>
      <w:r w:rsidR="00CE31E8" w:rsidRPr="00B650EF">
        <w:rPr>
          <w:rFonts w:ascii="Arial" w:hAnsi="Arial" w:cs="Arial"/>
          <w:iCs/>
          <w:sz w:val="20"/>
          <w:szCs w:val="20"/>
        </w:rPr>
        <w:t xml:space="preserve">healthcare in reprisal for </w:t>
      </w:r>
      <w:r w:rsidR="00FA5C35" w:rsidRPr="00B650EF">
        <w:rPr>
          <w:rFonts w:ascii="Arial" w:hAnsi="Arial" w:cs="Arial"/>
          <w:iCs/>
          <w:sz w:val="20"/>
          <w:szCs w:val="20"/>
        </w:rPr>
        <w:t xml:space="preserve">her </w:t>
      </w:r>
      <w:r w:rsidR="008F0111" w:rsidRPr="00B650EF">
        <w:rPr>
          <w:rFonts w:ascii="Arial" w:hAnsi="Arial" w:cs="Arial"/>
          <w:iCs/>
          <w:sz w:val="20"/>
          <w:szCs w:val="20"/>
        </w:rPr>
        <w:t xml:space="preserve">public </w:t>
      </w:r>
      <w:r w:rsidR="00D83E33" w:rsidRPr="00B650EF">
        <w:rPr>
          <w:rFonts w:ascii="Arial" w:hAnsi="Arial" w:cs="Arial"/>
          <w:iCs/>
          <w:sz w:val="20"/>
          <w:szCs w:val="20"/>
        </w:rPr>
        <w:t xml:space="preserve">campaigning against </w:t>
      </w:r>
      <w:r w:rsidR="00FA5C35" w:rsidRPr="00B650EF">
        <w:rPr>
          <w:rFonts w:ascii="Arial" w:hAnsi="Arial" w:cs="Arial"/>
          <w:iCs/>
          <w:sz w:val="20"/>
          <w:szCs w:val="20"/>
        </w:rPr>
        <w:t>the use of</w:t>
      </w:r>
      <w:r w:rsidR="00D83E33" w:rsidRPr="00B650EF">
        <w:rPr>
          <w:rFonts w:ascii="Arial" w:hAnsi="Arial" w:cs="Arial"/>
          <w:iCs/>
          <w:sz w:val="20"/>
          <w:szCs w:val="20"/>
        </w:rPr>
        <w:t xml:space="preserve"> solitary confinement</w:t>
      </w:r>
      <w:r w:rsidR="00FA5C35" w:rsidRPr="00B650EF">
        <w:rPr>
          <w:rFonts w:ascii="Arial" w:hAnsi="Arial" w:cs="Arial"/>
          <w:iCs/>
          <w:sz w:val="20"/>
          <w:szCs w:val="20"/>
        </w:rPr>
        <w:t xml:space="preserve"> in Iran’s prisons</w:t>
      </w:r>
      <w:r w:rsidR="00D83E33" w:rsidRPr="00B650EF">
        <w:rPr>
          <w:rFonts w:ascii="Arial" w:hAnsi="Arial" w:cs="Arial"/>
          <w:iCs/>
          <w:sz w:val="20"/>
          <w:szCs w:val="20"/>
        </w:rPr>
        <w:t xml:space="preserve"> and </w:t>
      </w:r>
      <w:r w:rsidR="00184190" w:rsidRPr="00B650EF">
        <w:rPr>
          <w:rFonts w:ascii="Arial" w:hAnsi="Arial" w:cs="Arial"/>
          <w:iCs/>
          <w:sz w:val="20"/>
          <w:szCs w:val="20"/>
        </w:rPr>
        <w:t xml:space="preserve">for </w:t>
      </w:r>
      <w:r w:rsidR="0016493E" w:rsidRPr="00B650EF">
        <w:rPr>
          <w:rFonts w:ascii="Arial" w:hAnsi="Arial" w:cs="Arial"/>
          <w:iCs/>
          <w:sz w:val="20"/>
          <w:szCs w:val="20"/>
        </w:rPr>
        <w:t xml:space="preserve">seeking </w:t>
      </w:r>
      <w:r w:rsidR="00184190" w:rsidRPr="00B650EF">
        <w:rPr>
          <w:rFonts w:ascii="Arial" w:hAnsi="Arial" w:cs="Arial"/>
          <w:iCs/>
          <w:sz w:val="20"/>
          <w:szCs w:val="20"/>
        </w:rPr>
        <w:t>accountability for</w:t>
      </w:r>
      <w:r w:rsidR="000E166B" w:rsidRPr="00B650EF">
        <w:rPr>
          <w:rFonts w:ascii="Arial" w:hAnsi="Arial" w:cs="Arial"/>
          <w:iCs/>
          <w:sz w:val="20"/>
          <w:szCs w:val="20"/>
        </w:rPr>
        <w:t xml:space="preserve"> hundreds of</w:t>
      </w:r>
      <w:r w:rsidR="0016493E" w:rsidRPr="00B650EF">
        <w:rPr>
          <w:rFonts w:ascii="Arial" w:hAnsi="Arial" w:cs="Arial"/>
          <w:iCs/>
          <w:sz w:val="20"/>
          <w:szCs w:val="20"/>
        </w:rPr>
        <w:t xml:space="preserve"> unlawful killings during the November 2019 </w:t>
      </w:r>
      <w:r w:rsidR="009335A7" w:rsidRPr="00B650EF">
        <w:rPr>
          <w:rFonts w:ascii="Arial" w:hAnsi="Arial" w:cs="Arial"/>
          <w:iCs/>
          <w:sz w:val="20"/>
          <w:szCs w:val="20"/>
        </w:rPr>
        <w:t xml:space="preserve">nationwide </w:t>
      </w:r>
      <w:r w:rsidR="0016493E" w:rsidRPr="00B650EF">
        <w:rPr>
          <w:rFonts w:ascii="Arial" w:hAnsi="Arial" w:cs="Arial"/>
          <w:iCs/>
          <w:sz w:val="20"/>
          <w:szCs w:val="20"/>
        </w:rPr>
        <w:t>protests</w:t>
      </w:r>
      <w:r w:rsidR="00D83E33" w:rsidRPr="00B650EF">
        <w:rPr>
          <w:rFonts w:ascii="Arial" w:hAnsi="Arial" w:cs="Arial"/>
          <w:iCs/>
          <w:sz w:val="20"/>
          <w:szCs w:val="20"/>
        </w:rPr>
        <w:t xml:space="preserve">. </w:t>
      </w:r>
      <w:r w:rsidR="00E44EC3" w:rsidRPr="00B650EF">
        <w:rPr>
          <w:rFonts w:ascii="Arial" w:hAnsi="Arial" w:cs="Arial"/>
          <w:iCs/>
          <w:sz w:val="20"/>
          <w:szCs w:val="20"/>
        </w:rPr>
        <w:t>From about</w:t>
      </w:r>
      <w:r w:rsidR="00EB4B38" w:rsidRPr="00B650EF">
        <w:rPr>
          <w:rFonts w:ascii="Arial" w:hAnsi="Arial" w:cs="Arial"/>
          <w:iCs/>
          <w:sz w:val="20"/>
          <w:szCs w:val="20"/>
        </w:rPr>
        <w:t xml:space="preserve"> late April 2022</w:t>
      </w:r>
      <w:r w:rsidR="00BC4B8D" w:rsidRPr="00B650EF">
        <w:rPr>
          <w:rFonts w:ascii="Arial" w:hAnsi="Arial" w:cs="Arial"/>
          <w:iCs/>
          <w:sz w:val="20"/>
          <w:szCs w:val="20"/>
        </w:rPr>
        <w:t xml:space="preserve"> to mid-May 2022</w:t>
      </w:r>
      <w:r w:rsidR="00EB4B38" w:rsidRPr="00B650EF">
        <w:rPr>
          <w:rFonts w:ascii="Arial" w:hAnsi="Arial" w:cs="Arial"/>
          <w:iCs/>
          <w:sz w:val="20"/>
          <w:szCs w:val="20"/>
        </w:rPr>
        <w:t>, t</w:t>
      </w:r>
      <w:r w:rsidRPr="00B650EF">
        <w:rPr>
          <w:rFonts w:ascii="Arial" w:hAnsi="Arial" w:cs="Arial"/>
          <w:iCs/>
          <w:sz w:val="20"/>
          <w:szCs w:val="20"/>
        </w:rPr>
        <w:t xml:space="preserve">he authorities </w:t>
      </w:r>
      <w:r w:rsidR="00BC4B8D" w:rsidRPr="00B650EF">
        <w:rPr>
          <w:rFonts w:ascii="Arial" w:hAnsi="Arial" w:cs="Arial"/>
          <w:iCs/>
          <w:sz w:val="20"/>
          <w:szCs w:val="20"/>
        </w:rPr>
        <w:t xml:space="preserve">withheld </w:t>
      </w:r>
      <w:r w:rsidR="00353CBC" w:rsidRPr="00B650EF">
        <w:rPr>
          <w:rFonts w:ascii="Arial" w:hAnsi="Arial" w:cs="Arial"/>
          <w:iCs/>
          <w:sz w:val="20"/>
          <w:szCs w:val="20"/>
        </w:rPr>
        <w:t xml:space="preserve">the </w:t>
      </w:r>
      <w:r w:rsidRPr="00B650EF">
        <w:rPr>
          <w:rFonts w:ascii="Arial" w:hAnsi="Arial" w:cs="Arial"/>
          <w:iCs/>
          <w:sz w:val="20"/>
          <w:szCs w:val="20"/>
        </w:rPr>
        <w:t>medication</w:t>
      </w:r>
      <w:r w:rsidR="00BC4B8D" w:rsidRPr="00B650EF">
        <w:rPr>
          <w:rFonts w:ascii="Arial" w:hAnsi="Arial" w:cs="Arial"/>
          <w:iCs/>
          <w:sz w:val="20"/>
          <w:szCs w:val="20"/>
        </w:rPr>
        <w:t xml:space="preserve"> </w:t>
      </w:r>
      <w:r w:rsidR="00353CBC" w:rsidRPr="00B650EF">
        <w:rPr>
          <w:rFonts w:ascii="Arial" w:hAnsi="Arial" w:cs="Arial"/>
          <w:iCs/>
          <w:sz w:val="20"/>
          <w:szCs w:val="20"/>
        </w:rPr>
        <w:t xml:space="preserve">she </w:t>
      </w:r>
      <w:r w:rsidR="00BC4B8D" w:rsidRPr="00B650EF">
        <w:rPr>
          <w:rFonts w:ascii="Arial" w:hAnsi="Arial" w:cs="Arial"/>
          <w:iCs/>
          <w:sz w:val="20"/>
          <w:szCs w:val="20"/>
        </w:rPr>
        <w:t>require</w:t>
      </w:r>
      <w:r w:rsidR="000E166B" w:rsidRPr="00B650EF">
        <w:rPr>
          <w:rFonts w:ascii="Arial" w:hAnsi="Arial" w:cs="Arial"/>
          <w:iCs/>
          <w:sz w:val="20"/>
          <w:szCs w:val="20"/>
        </w:rPr>
        <w:t>s</w:t>
      </w:r>
      <w:r w:rsidR="00BC4B8D" w:rsidRPr="00B650EF">
        <w:rPr>
          <w:rFonts w:ascii="Arial" w:hAnsi="Arial" w:cs="Arial"/>
          <w:iCs/>
          <w:sz w:val="20"/>
          <w:szCs w:val="20"/>
        </w:rPr>
        <w:t xml:space="preserve"> </w:t>
      </w:r>
      <w:r w:rsidRPr="00B650EF">
        <w:rPr>
          <w:rFonts w:ascii="Arial" w:hAnsi="Arial" w:cs="Arial"/>
          <w:iCs/>
          <w:sz w:val="20"/>
          <w:szCs w:val="20"/>
        </w:rPr>
        <w:t>for serious health conditions, including for her heart and lungs.</w:t>
      </w:r>
      <w:r w:rsidR="00A15C05" w:rsidRPr="00B650EF">
        <w:rPr>
          <w:rFonts w:ascii="Arial" w:hAnsi="Arial" w:cs="Arial"/>
          <w:iCs/>
          <w:sz w:val="20"/>
          <w:szCs w:val="20"/>
        </w:rPr>
        <w:t xml:space="preserve"> Narges Mohammadi reported that on February </w:t>
      </w:r>
      <w:r w:rsidR="00AA7994">
        <w:rPr>
          <w:rFonts w:ascii="Arial" w:hAnsi="Arial" w:cs="Arial"/>
          <w:iCs/>
          <w:sz w:val="20"/>
          <w:szCs w:val="20"/>
        </w:rPr>
        <w:t xml:space="preserve">3, </w:t>
      </w:r>
      <w:r w:rsidR="00A15C05" w:rsidRPr="00B650EF">
        <w:rPr>
          <w:rFonts w:ascii="Arial" w:hAnsi="Arial" w:cs="Arial"/>
          <w:iCs/>
          <w:sz w:val="20"/>
          <w:szCs w:val="20"/>
        </w:rPr>
        <w:t xml:space="preserve">2022, following a heart attack, the prison doctor denied her adequate healthcare, </w:t>
      </w:r>
      <w:r w:rsidR="007129CB" w:rsidRPr="00B650EF">
        <w:rPr>
          <w:rFonts w:ascii="Arial" w:hAnsi="Arial" w:cs="Arial"/>
          <w:iCs/>
          <w:sz w:val="20"/>
          <w:szCs w:val="20"/>
        </w:rPr>
        <w:t>while</w:t>
      </w:r>
      <w:r w:rsidR="00A15C05" w:rsidRPr="00B650EF">
        <w:rPr>
          <w:rFonts w:ascii="Arial" w:hAnsi="Arial" w:cs="Arial"/>
          <w:iCs/>
          <w:sz w:val="20"/>
          <w:szCs w:val="20"/>
        </w:rPr>
        <w:t xml:space="preserve"> prosecution officials </w:t>
      </w:r>
      <w:r w:rsidR="007129CB" w:rsidRPr="00B650EF">
        <w:rPr>
          <w:rFonts w:ascii="Arial" w:hAnsi="Arial" w:cs="Arial"/>
          <w:iCs/>
          <w:sz w:val="20"/>
          <w:szCs w:val="20"/>
        </w:rPr>
        <w:t>barred her</w:t>
      </w:r>
      <w:r w:rsidR="00A15C05" w:rsidRPr="00B650EF">
        <w:rPr>
          <w:rFonts w:ascii="Arial" w:hAnsi="Arial" w:cs="Arial"/>
          <w:iCs/>
          <w:sz w:val="20"/>
          <w:szCs w:val="20"/>
        </w:rPr>
        <w:t xml:space="preserve"> transfer to hospital outside of prison for urgent healthcare, placing her life at risk. </w:t>
      </w:r>
      <w:r w:rsidR="000A31EF" w:rsidRPr="00B650EF">
        <w:rPr>
          <w:rFonts w:ascii="Arial" w:hAnsi="Arial" w:cs="Arial"/>
          <w:iCs/>
          <w:sz w:val="20"/>
          <w:szCs w:val="20"/>
        </w:rPr>
        <w:t xml:space="preserve">Only after </w:t>
      </w:r>
      <w:r w:rsidR="00A15C05" w:rsidRPr="00B650EF">
        <w:rPr>
          <w:rFonts w:ascii="Arial" w:hAnsi="Arial" w:cs="Arial"/>
          <w:iCs/>
          <w:sz w:val="20"/>
          <w:szCs w:val="20"/>
        </w:rPr>
        <w:t xml:space="preserve">Narges Mohammadi suffered a series of heart attacks </w:t>
      </w:r>
      <w:r w:rsidR="000A31EF" w:rsidRPr="00B650EF">
        <w:rPr>
          <w:rFonts w:ascii="Arial" w:hAnsi="Arial" w:cs="Arial"/>
          <w:iCs/>
          <w:sz w:val="20"/>
          <w:szCs w:val="20"/>
        </w:rPr>
        <w:t xml:space="preserve">on February </w:t>
      </w:r>
      <w:r w:rsidR="00AA7994">
        <w:rPr>
          <w:rFonts w:ascii="Arial" w:hAnsi="Arial" w:cs="Arial"/>
          <w:iCs/>
          <w:sz w:val="20"/>
          <w:szCs w:val="20"/>
        </w:rPr>
        <w:t xml:space="preserve">16, </w:t>
      </w:r>
      <w:r w:rsidR="000A31EF" w:rsidRPr="00B650EF">
        <w:rPr>
          <w:rFonts w:ascii="Arial" w:hAnsi="Arial" w:cs="Arial"/>
          <w:iCs/>
          <w:sz w:val="20"/>
          <w:szCs w:val="20"/>
        </w:rPr>
        <w:t>2020, she</w:t>
      </w:r>
      <w:r w:rsidR="00A15C05" w:rsidRPr="00B650EF">
        <w:rPr>
          <w:rFonts w:ascii="Arial" w:hAnsi="Arial" w:cs="Arial"/>
          <w:iCs/>
          <w:sz w:val="20"/>
          <w:szCs w:val="20"/>
        </w:rPr>
        <w:t xml:space="preserve"> was transferred to hospital</w:t>
      </w:r>
      <w:r w:rsidR="00DD58A7" w:rsidRPr="00B650EF">
        <w:rPr>
          <w:rFonts w:ascii="Arial" w:hAnsi="Arial" w:cs="Arial"/>
          <w:iCs/>
          <w:sz w:val="20"/>
          <w:szCs w:val="20"/>
        </w:rPr>
        <w:t>,</w:t>
      </w:r>
      <w:r w:rsidR="00A15C05" w:rsidRPr="00B650EF">
        <w:rPr>
          <w:rFonts w:ascii="Arial" w:hAnsi="Arial" w:cs="Arial"/>
          <w:iCs/>
          <w:sz w:val="20"/>
          <w:szCs w:val="20"/>
        </w:rPr>
        <w:t xml:space="preserve"> </w:t>
      </w:r>
      <w:r w:rsidR="000A31EF" w:rsidRPr="00B650EF">
        <w:rPr>
          <w:rFonts w:ascii="Arial" w:hAnsi="Arial" w:cs="Arial"/>
          <w:iCs/>
          <w:sz w:val="20"/>
          <w:szCs w:val="20"/>
        </w:rPr>
        <w:t>where she had</w:t>
      </w:r>
      <w:r w:rsidR="00A15C05" w:rsidRPr="00B650EF">
        <w:rPr>
          <w:rFonts w:ascii="Arial" w:hAnsi="Arial" w:cs="Arial"/>
          <w:iCs/>
          <w:sz w:val="20"/>
          <w:szCs w:val="20"/>
        </w:rPr>
        <w:t xml:space="preserve"> emergency heart surgery. Against medical advice and before she recuperated, on February </w:t>
      </w:r>
      <w:r w:rsidR="00AA7994">
        <w:rPr>
          <w:rFonts w:ascii="Arial" w:hAnsi="Arial" w:cs="Arial"/>
          <w:iCs/>
          <w:sz w:val="20"/>
          <w:szCs w:val="20"/>
        </w:rPr>
        <w:t xml:space="preserve">19, </w:t>
      </w:r>
      <w:r w:rsidR="00A15C05" w:rsidRPr="00B650EF">
        <w:rPr>
          <w:rFonts w:ascii="Arial" w:hAnsi="Arial" w:cs="Arial"/>
          <w:iCs/>
          <w:sz w:val="20"/>
          <w:szCs w:val="20"/>
        </w:rPr>
        <w:t xml:space="preserve">2022, </w:t>
      </w:r>
      <w:r w:rsidR="00DD58A7" w:rsidRPr="00B650EF">
        <w:rPr>
          <w:rFonts w:ascii="Arial" w:hAnsi="Arial" w:cs="Arial"/>
          <w:iCs/>
          <w:sz w:val="20"/>
          <w:szCs w:val="20"/>
        </w:rPr>
        <w:t xml:space="preserve">authorities took </w:t>
      </w:r>
      <w:r w:rsidR="006810F6" w:rsidRPr="00B650EF">
        <w:rPr>
          <w:rFonts w:ascii="Arial" w:hAnsi="Arial" w:cs="Arial"/>
          <w:iCs/>
          <w:sz w:val="20"/>
          <w:szCs w:val="20"/>
        </w:rPr>
        <w:t xml:space="preserve">her </w:t>
      </w:r>
      <w:r w:rsidR="00A15C05" w:rsidRPr="00B650EF">
        <w:rPr>
          <w:rFonts w:ascii="Arial" w:hAnsi="Arial" w:cs="Arial"/>
          <w:iCs/>
          <w:sz w:val="20"/>
          <w:szCs w:val="20"/>
        </w:rPr>
        <w:t xml:space="preserve">back to prison. </w:t>
      </w:r>
    </w:p>
    <w:p w14:paraId="136F7345" w14:textId="56A118DF" w:rsidR="003F2688" w:rsidRPr="000A70DA" w:rsidRDefault="003F2688" w:rsidP="00B650EF">
      <w:pPr>
        <w:spacing w:after="0" w:line="240" w:lineRule="auto"/>
        <w:jc w:val="both"/>
        <w:rPr>
          <w:rFonts w:ascii="Arial" w:hAnsi="Arial" w:cs="Arial"/>
          <w:iCs/>
          <w:sz w:val="16"/>
          <w:szCs w:val="16"/>
        </w:rPr>
      </w:pPr>
    </w:p>
    <w:p w14:paraId="1C74F106" w14:textId="1DEB6504" w:rsidR="007567A6" w:rsidRPr="00B650EF" w:rsidRDefault="009A6A71" w:rsidP="00B650EF">
      <w:pPr>
        <w:spacing w:after="0" w:line="240" w:lineRule="auto"/>
        <w:jc w:val="both"/>
        <w:rPr>
          <w:rFonts w:ascii="Arial" w:hAnsi="Arial" w:cs="Arial"/>
          <w:iCs/>
          <w:sz w:val="20"/>
          <w:szCs w:val="20"/>
        </w:rPr>
      </w:pPr>
      <w:r w:rsidRPr="00B650EF">
        <w:rPr>
          <w:rFonts w:ascii="Arial" w:hAnsi="Arial" w:cs="Arial"/>
          <w:iCs/>
          <w:sz w:val="20"/>
          <w:szCs w:val="20"/>
        </w:rPr>
        <w:t xml:space="preserve">Narges Mohammadi has been unjustly in and out of prison </w:t>
      </w:r>
      <w:r w:rsidR="000C773C" w:rsidRPr="00B650EF">
        <w:rPr>
          <w:rFonts w:ascii="Arial" w:hAnsi="Arial" w:cs="Arial"/>
          <w:iCs/>
          <w:sz w:val="20"/>
          <w:szCs w:val="20"/>
        </w:rPr>
        <w:t xml:space="preserve">for over a dozen years </w:t>
      </w:r>
      <w:r w:rsidRPr="00B650EF">
        <w:rPr>
          <w:rFonts w:ascii="Arial" w:hAnsi="Arial" w:cs="Arial"/>
          <w:iCs/>
          <w:sz w:val="20"/>
          <w:szCs w:val="20"/>
        </w:rPr>
        <w:t xml:space="preserve">in relation to her human rights work. </w:t>
      </w:r>
      <w:r w:rsidR="005B3EB6" w:rsidRPr="00B650EF">
        <w:rPr>
          <w:rFonts w:ascii="Arial" w:hAnsi="Arial" w:cs="Arial"/>
          <w:iCs/>
          <w:sz w:val="20"/>
          <w:szCs w:val="20"/>
        </w:rPr>
        <w:t xml:space="preserve">Most recently, </w:t>
      </w:r>
      <w:r w:rsidR="006619E0" w:rsidRPr="00B650EF">
        <w:rPr>
          <w:rFonts w:ascii="Arial" w:hAnsi="Arial" w:cs="Arial"/>
          <w:iCs/>
          <w:sz w:val="20"/>
          <w:szCs w:val="20"/>
        </w:rPr>
        <w:t xml:space="preserve">Narges Mohammadi was </w:t>
      </w:r>
      <w:r w:rsidR="008F0111" w:rsidRPr="00B650EF">
        <w:rPr>
          <w:rFonts w:ascii="Arial" w:hAnsi="Arial" w:cs="Arial"/>
          <w:iCs/>
          <w:sz w:val="20"/>
          <w:szCs w:val="20"/>
        </w:rPr>
        <w:t>convicted and sentenced</w:t>
      </w:r>
      <w:r w:rsidR="00DE500A" w:rsidRPr="00B650EF">
        <w:rPr>
          <w:rFonts w:ascii="Arial" w:hAnsi="Arial" w:cs="Arial"/>
          <w:iCs/>
          <w:sz w:val="20"/>
          <w:szCs w:val="20"/>
        </w:rPr>
        <w:t xml:space="preserve"> to</w:t>
      </w:r>
      <w:r w:rsidR="00FA0ED9" w:rsidRPr="00B650EF">
        <w:rPr>
          <w:rFonts w:ascii="Arial" w:hAnsi="Arial" w:cs="Arial"/>
          <w:iCs/>
          <w:sz w:val="20"/>
          <w:szCs w:val="20"/>
        </w:rPr>
        <w:t xml:space="preserve"> a total of</w:t>
      </w:r>
      <w:r w:rsidR="00DE500A" w:rsidRPr="00B650EF">
        <w:rPr>
          <w:rFonts w:ascii="Arial" w:hAnsi="Arial" w:cs="Arial"/>
          <w:iCs/>
          <w:sz w:val="20"/>
          <w:szCs w:val="20"/>
        </w:rPr>
        <w:t xml:space="preserve"> </w:t>
      </w:r>
      <w:r w:rsidR="004002FD" w:rsidRPr="00B650EF">
        <w:rPr>
          <w:rFonts w:ascii="Arial" w:hAnsi="Arial" w:cs="Arial"/>
          <w:iCs/>
          <w:sz w:val="20"/>
          <w:szCs w:val="20"/>
        </w:rPr>
        <w:t>10</w:t>
      </w:r>
      <w:r w:rsidR="00DE500A" w:rsidRPr="00B650EF">
        <w:rPr>
          <w:rFonts w:ascii="Arial" w:hAnsi="Arial" w:cs="Arial"/>
          <w:iCs/>
          <w:sz w:val="20"/>
          <w:szCs w:val="20"/>
        </w:rPr>
        <w:t xml:space="preserve"> years</w:t>
      </w:r>
      <w:r w:rsidR="00FA0ED9" w:rsidRPr="00B650EF">
        <w:rPr>
          <w:rFonts w:ascii="Arial" w:hAnsi="Arial" w:cs="Arial"/>
          <w:iCs/>
          <w:sz w:val="20"/>
          <w:szCs w:val="20"/>
        </w:rPr>
        <w:t xml:space="preserve"> </w:t>
      </w:r>
      <w:r w:rsidR="004002FD" w:rsidRPr="00B650EF">
        <w:rPr>
          <w:rFonts w:ascii="Arial" w:hAnsi="Arial" w:cs="Arial"/>
          <w:iCs/>
          <w:sz w:val="20"/>
          <w:szCs w:val="20"/>
        </w:rPr>
        <w:t xml:space="preserve">and eight months </w:t>
      </w:r>
      <w:r w:rsidR="00FA0ED9" w:rsidRPr="00B650EF">
        <w:rPr>
          <w:rFonts w:ascii="Arial" w:hAnsi="Arial" w:cs="Arial"/>
          <w:iCs/>
          <w:sz w:val="20"/>
          <w:szCs w:val="20"/>
        </w:rPr>
        <w:t>in prison</w:t>
      </w:r>
      <w:r w:rsidR="005263AF" w:rsidRPr="00B650EF">
        <w:rPr>
          <w:rFonts w:ascii="Arial" w:hAnsi="Arial" w:cs="Arial"/>
          <w:iCs/>
          <w:sz w:val="20"/>
          <w:szCs w:val="20"/>
        </w:rPr>
        <w:t xml:space="preserve">, </w:t>
      </w:r>
      <w:r w:rsidR="004002FD" w:rsidRPr="00B650EF">
        <w:rPr>
          <w:rFonts w:ascii="Arial" w:hAnsi="Arial" w:cs="Arial"/>
          <w:iCs/>
          <w:sz w:val="20"/>
          <w:szCs w:val="20"/>
        </w:rPr>
        <w:t>154</w:t>
      </w:r>
      <w:r w:rsidR="005263AF" w:rsidRPr="00B650EF">
        <w:rPr>
          <w:rFonts w:ascii="Arial" w:hAnsi="Arial" w:cs="Arial"/>
          <w:iCs/>
          <w:sz w:val="20"/>
          <w:szCs w:val="20"/>
        </w:rPr>
        <w:t xml:space="preserve"> lashes</w:t>
      </w:r>
      <w:r w:rsidR="00FA0ED9" w:rsidRPr="00B650EF">
        <w:rPr>
          <w:rFonts w:ascii="Arial" w:hAnsi="Arial" w:cs="Arial"/>
          <w:iCs/>
          <w:sz w:val="20"/>
          <w:szCs w:val="20"/>
        </w:rPr>
        <w:t xml:space="preserve"> and other sanctions</w:t>
      </w:r>
      <w:r w:rsidR="008F0111" w:rsidRPr="00B650EF">
        <w:rPr>
          <w:rFonts w:ascii="Arial" w:hAnsi="Arial" w:cs="Arial"/>
          <w:iCs/>
          <w:sz w:val="20"/>
          <w:szCs w:val="20"/>
        </w:rPr>
        <w:t xml:space="preserve"> </w:t>
      </w:r>
      <w:r w:rsidR="009335A7" w:rsidRPr="00B650EF">
        <w:rPr>
          <w:rFonts w:ascii="Arial" w:hAnsi="Arial" w:cs="Arial"/>
          <w:iCs/>
          <w:sz w:val="20"/>
          <w:szCs w:val="20"/>
        </w:rPr>
        <w:t>in</w:t>
      </w:r>
      <w:r w:rsidR="008F0111" w:rsidRPr="00B650EF">
        <w:rPr>
          <w:rFonts w:ascii="Arial" w:hAnsi="Arial" w:cs="Arial"/>
          <w:iCs/>
          <w:sz w:val="20"/>
          <w:szCs w:val="20"/>
        </w:rPr>
        <w:t xml:space="preserve"> </w:t>
      </w:r>
      <w:r w:rsidR="006619E0" w:rsidRPr="00B650EF">
        <w:rPr>
          <w:rFonts w:ascii="Arial" w:hAnsi="Arial" w:cs="Arial"/>
          <w:iCs/>
          <w:sz w:val="20"/>
          <w:szCs w:val="20"/>
        </w:rPr>
        <w:t xml:space="preserve">two separate </w:t>
      </w:r>
      <w:r w:rsidR="008F0111" w:rsidRPr="00B650EF">
        <w:rPr>
          <w:rFonts w:ascii="Arial" w:hAnsi="Arial" w:cs="Arial"/>
          <w:iCs/>
          <w:sz w:val="20"/>
          <w:szCs w:val="20"/>
        </w:rPr>
        <w:t>cases</w:t>
      </w:r>
      <w:r w:rsidR="006619E0" w:rsidRPr="00B650EF">
        <w:rPr>
          <w:rFonts w:ascii="Arial" w:hAnsi="Arial" w:cs="Arial"/>
          <w:iCs/>
          <w:sz w:val="20"/>
          <w:szCs w:val="20"/>
        </w:rPr>
        <w:t xml:space="preserve"> both stemming solely from her human rights work</w:t>
      </w:r>
      <w:r w:rsidR="00676741" w:rsidRPr="00B650EF">
        <w:rPr>
          <w:rFonts w:ascii="Arial" w:hAnsi="Arial" w:cs="Arial"/>
          <w:iCs/>
          <w:sz w:val="20"/>
          <w:szCs w:val="20"/>
        </w:rPr>
        <w:t xml:space="preserve">; </w:t>
      </w:r>
      <w:r w:rsidR="009C625E" w:rsidRPr="00B650EF">
        <w:rPr>
          <w:rFonts w:ascii="Arial" w:hAnsi="Arial" w:cs="Arial"/>
          <w:iCs/>
          <w:sz w:val="20"/>
          <w:szCs w:val="20"/>
        </w:rPr>
        <w:t xml:space="preserve">and </w:t>
      </w:r>
      <w:r w:rsidR="008F0111" w:rsidRPr="00B650EF">
        <w:rPr>
          <w:rFonts w:ascii="Arial" w:hAnsi="Arial" w:cs="Arial"/>
          <w:iCs/>
          <w:sz w:val="20"/>
          <w:szCs w:val="20"/>
        </w:rPr>
        <w:t xml:space="preserve">in late April 2022, </w:t>
      </w:r>
      <w:r w:rsidR="004002FD" w:rsidRPr="00B650EF">
        <w:rPr>
          <w:rFonts w:ascii="Arial" w:hAnsi="Arial" w:cs="Arial"/>
          <w:iCs/>
          <w:sz w:val="20"/>
          <w:szCs w:val="20"/>
        </w:rPr>
        <w:t xml:space="preserve">prosecution authorities </w:t>
      </w:r>
      <w:r w:rsidR="008F0111" w:rsidRPr="00B650EF">
        <w:rPr>
          <w:rFonts w:ascii="Arial" w:hAnsi="Arial" w:cs="Arial"/>
          <w:iCs/>
          <w:sz w:val="20"/>
          <w:szCs w:val="20"/>
        </w:rPr>
        <w:t xml:space="preserve">summoned </w:t>
      </w:r>
      <w:r w:rsidR="004002FD" w:rsidRPr="00B650EF">
        <w:rPr>
          <w:rFonts w:ascii="Arial" w:hAnsi="Arial" w:cs="Arial"/>
          <w:iCs/>
          <w:sz w:val="20"/>
          <w:szCs w:val="20"/>
        </w:rPr>
        <w:t xml:space="preserve">her </w:t>
      </w:r>
      <w:r w:rsidR="008F0111" w:rsidRPr="00B650EF">
        <w:rPr>
          <w:rFonts w:ascii="Arial" w:hAnsi="Arial" w:cs="Arial"/>
          <w:iCs/>
          <w:sz w:val="20"/>
          <w:szCs w:val="20"/>
        </w:rPr>
        <w:t xml:space="preserve">for questioning in </w:t>
      </w:r>
      <w:r w:rsidR="00676741" w:rsidRPr="00B650EF">
        <w:rPr>
          <w:rFonts w:ascii="Arial" w:hAnsi="Arial" w:cs="Arial"/>
          <w:iCs/>
          <w:sz w:val="20"/>
          <w:szCs w:val="20"/>
        </w:rPr>
        <w:t>a new</w:t>
      </w:r>
      <w:r w:rsidR="008F0111" w:rsidRPr="00B650EF">
        <w:rPr>
          <w:rFonts w:ascii="Arial" w:hAnsi="Arial" w:cs="Arial"/>
          <w:iCs/>
          <w:sz w:val="20"/>
          <w:szCs w:val="20"/>
        </w:rPr>
        <w:t xml:space="preserve"> case</w:t>
      </w:r>
      <w:r w:rsidR="00676741" w:rsidRPr="00B650EF">
        <w:rPr>
          <w:rFonts w:ascii="Arial" w:hAnsi="Arial" w:cs="Arial"/>
          <w:iCs/>
          <w:sz w:val="20"/>
          <w:szCs w:val="20"/>
        </w:rPr>
        <w:t xml:space="preserve"> also in relation to her peaceful human rights activities</w:t>
      </w:r>
      <w:r w:rsidR="008F0111" w:rsidRPr="00B650EF">
        <w:rPr>
          <w:rFonts w:ascii="Arial" w:hAnsi="Arial" w:cs="Arial"/>
          <w:iCs/>
          <w:sz w:val="20"/>
          <w:szCs w:val="20"/>
        </w:rPr>
        <w:t xml:space="preserve">. </w:t>
      </w:r>
      <w:r w:rsidR="00512472" w:rsidRPr="00B650EF">
        <w:rPr>
          <w:rFonts w:ascii="Arial" w:hAnsi="Arial" w:cs="Arial"/>
          <w:iCs/>
          <w:sz w:val="20"/>
          <w:szCs w:val="20"/>
        </w:rPr>
        <w:t>Narges Mohamma</w:t>
      </w:r>
      <w:r w:rsidR="004E1C70" w:rsidRPr="00B650EF">
        <w:rPr>
          <w:rFonts w:ascii="Arial" w:hAnsi="Arial" w:cs="Arial"/>
          <w:iCs/>
          <w:sz w:val="20"/>
          <w:szCs w:val="20"/>
        </w:rPr>
        <w:t>d</w:t>
      </w:r>
      <w:r w:rsidR="00512472" w:rsidRPr="00B650EF">
        <w:rPr>
          <w:rFonts w:ascii="Arial" w:hAnsi="Arial" w:cs="Arial"/>
          <w:iCs/>
          <w:sz w:val="20"/>
          <w:szCs w:val="20"/>
        </w:rPr>
        <w:t xml:space="preserve">i’s latest imprisonment </w:t>
      </w:r>
      <w:r w:rsidR="000C773C" w:rsidRPr="00B650EF">
        <w:rPr>
          <w:rFonts w:ascii="Arial" w:hAnsi="Arial" w:cs="Arial"/>
          <w:iCs/>
          <w:sz w:val="20"/>
          <w:szCs w:val="20"/>
        </w:rPr>
        <w:t xml:space="preserve">resumed </w:t>
      </w:r>
      <w:r w:rsidR="00512472" w:rsidRPr="00B650EF">
        <w:rPr>
          <w:rFonts w:ascii="Arial" w:hAnsi="Arial" w:cs="Arial"/>
          <w:iCs/>
          <w:sz w:val="20"/>
          <w:szCs w:val="20"/>
        </w:rPr>
        <w:t>on</w:t>
      </w:r>
      <w:r w:rsidR="009C625E" w:rsidRPr="00B650EF">
        <w:rPr>
          <w:rFonts w:ascii="Arial" w:hAnsi="Arial" w:cs="Arial"/>
          <w:iCs/>
          <w:sz w:val="20"/>
          <w:szCs w:val="20"/>
        </w:rPr>
        <w:t xml:space="preserve"> </w:t>
      </w:r>
      <w:r w:rsidR="0016493E" w:rsidRPr="00B650EF">
        <w:rPr>
          <w:rFonts w:ascii="Arial" w:hAnsi="Arial" w:cs="Arial"/>
          <w:iCs/>
          <w:sz w:val="20"/>
          <w:szCs w:val="20"/>
        </w:rPr>
        <w:t xml:space="preserve">April </w:t>
      </w:r>
      <w:r w:rsidR="00AA7994">
        <w:rPr>
          <w:rFonts w:ascii="Arial" w:hAnsi="Arial" w:cs="Arial"/>
          <w:iCs/>
          <w:sz w:val="20"/>
          <w:szCs w:val="20"/>
        </w:rPr>
        <w:t xml:space="preserve">21, </w:t>
      </w:r>
      <w:r w:rsidR="0016493E" w:rsidRPr="00B650EF">
        <w:rPr>
          <w:rFonts w:ascii="Arial" w:hAnsi="Arial" w:cs="Arial"/>
          <w:iCs/>
          <w:sz w:val="20"/>
          <w:szCs w:val="20"/>
        </w:rPr>
        <w:t xml:space="preserve">2022, </w:t>
      </w:r>
      <w:r w:rsidR="00512472" w:rsidRPr="00B650EF">
        <w:rPr>
          <w:rFonts w:ascii="Arial" w:hAnsi="Arial" w:cs="Arial"/>
          <w:iCs/>
          <w:sz w:val="20"/>
          <w:szCs w:val="20"/>
        </w:rPr>
        <w:t xml:space="preserve">when </w:t>
      </w:r>
      <w:r w:rsidR="0016493E" w:rsidRPr="00B650EF">
        <w:rPr>
          <w:rFonts w:ascii="Arial" w:hAnsi="Arial" w:cs="Arial"/>
          <w:iCs/>
          <w:sz w:val="20"/>
          <w:szCs w:val="20"/>
        </w:rPr>
        <w:t xml:space="preserve">Ministry of Intelligence agents arrested </w:t>
      </w:r>
      <w:r w:rsidR="00C40C91" w:rsidRPr="00B650EF">
        <w:rPr>
          <w:rFonts w:ascii="Arial" w:hAnsi="Arial" w:cs="Arial"/>
          <w:iCs/>
          <w:sz w:val="20"/>
          <w:szCs w:val="20"/>
        </w:rPr>
        <w:t>her</w:t>
      </w:r>
      <w:r w:rsidR="00DF51D8" w:rsidRPr="00B650EF">
        <w:rPr>
          <w:rFonts w:ascii="Arial" w:hAnsi="Arial" w:cs="Arial"/>
          <w:iCs/>
          <w:sz w:val="20"/>
          <w:szCs w:val="20"/>
        </w:rPr>
        <w:t xml:space="preserve"> while she </w:t>
      </w:r>
      <w:r w:rsidR="00676741" w:rsidRPr="00B650EF">
        <w:rPr>
          <w:rFonts w:ascii="Arial" w:hAnsi="Arial" w:cs="Arial"/>
          <w:iCs/>
          <w:sz w:val="20"/>
          <w:szCs w:val="20"/>
        </w:rPr>
        <w:t xml:space="preserve">out of prison </w:t>
      </w:r>
      <w:r w:rsidR="00FB225C" w:rsidRPr="00B650EF">
        <w:rPr>
          <w:rFonts w:ascii="Arial" w:hAnsi="Arial" w:cs="Arial"/>
          <w:iCs/>
          <w:sz w:val="20"/>
          <w:szCs w:val="20"/>
        </w:rPr>
        <w:t>on medical leave</w:t>
      </w:r>
      <w:r w:rsidR="00D2280A" w:rsidRPr="00B650EF">
        <w:rPr>
          <w:rFonts w:ascii="Arial" w:hAnsi="Arial" w:cs="Arial"/>
          <w:iCs/>
          <w:sz w:val="20"/>
          <w:szCs w:val="20"/>
        </w:rPr>
        <w:t xml:space="preserve">, </w:t>
      </w:r>
      <w:r w:rsidR="000C773C" w:rsidRPr="00B650EF">
        <w:rPr>
          <w:rFonts w:ascii="Arial" w:hAnsi="Arial" w:cs="Arial"/>
          <w:iCs/>
          <w:sz w:val="20"/>
          <w:szCs w:val="20"/>
        </w:rPr>
        <w:t xml:space="preserve">began </w:t>
      </w:r>
      <w:r w:rsidR="00D2280A" w:rsidRPr="00B650EF">
        <w:rPr>
          <w:rFonts w:ascii="Arial" w:hAnsi="Arial" w:cs="Arial"/>
          <w:iCs/>
          <w:sz w:val="20"/>
          <w:szCs w:val="20"/>
        </w:rPr>
        <w:t xml:space="preserve">on February </w:t>
      </w:r>
      <w:r w:rsidR="00AA7994">
        <w:rPr>
          <w:rFonts w:ascii="Arial" w:hAnsi="Arial" w:cs="Arial"/>
          <w:iCs/>
          <w:sz w:val="20"/>
          <w:szCs w:val="20"/>
        </w:rPr>
        <w:t xml:space="preserve">22, </w:t>
      </w:r>
      <w:r w:rsidR="00D2280A" w:rsidRPr="00B650EF">
        <w:rPr>
          <w:rFonts w:ascii="Arial" w:hAnsi="Arial" w:cs="Arial"/>
          <w:iCs/>
          <w:sz w:val="20"/>
          <w:szCs w:val="20"/>
        </w:rPr>
        <w:t>202</w:t>
      </w:r>
      <w:r w:rsidR="001B5DAA" w:rsidRPr="00B650EF">
        <w:rPr>
          <w:rFonts w:ascii="Arial" w:hAnsi="Arial" w:cs="Arial"/>
          <w:iCs/>
          <w:sz w:val="20"/>
          <w:szCs w:val="20"/>
        </w:rPr>
        <w:t>2</w:t>
      </w:r>
      <w:r w:rsidR="00D2280A" w:rsidRPr="00B650EF">
        <w:rPr>
          <w:rFonts w:ascii="Arial" w:hAnsi="Arial" w:cs="Arial"/>
          <w:iCs/>
          <w:sz w:val="20"/>
          <w:szCs w:val="20"/>
        </w:rPr>
        <w:t>, and</w:t>
      </w:r>
      <w:r w:rsidR="008703A9" w:rsidRPr="00B650EF">
        <w:rPr>
          <w:rFonts w:ascii="Arial" w:hAnsi="Arial" w:cs="Arial"/>
          <w:iCs/>
          <w:sz w:val="20"/>
          <w:szCs w:val="20"/>
        </w:rPr>
        <w:t xml:space="preserve"> </w:t>
      </w:r>
      <w:r w:rsidR="00D2280A" w:rsidRPr="00B650EF">
        <w:rPr>
          <w:rFonts w:ascii="Arial" w:hAnsi="Arial" w:cs="Arial"/>
          <w:iCs/>
          <w:sz w:val="20"/>
          <w:szCs w:val="20"/>
        </w:rPr>
        <w:t>sen</w:t>
      </w:r>
      <w:r w:rsidR="000C773C" w:rsidRPr="00B650EF">
        <w:rPr>
          <w:rFonts w:ascii="Arial" w:hAnsi="Arial" w:cs="Arial"/>
          <w:iCs/>
          <w:sz w:val="20"/>
          <w:szCs w:val="20"/>
        </w:rPr>
        <w:t>t</w:t>
      </w:r>
      <w:r w:rsidR="00D2280A" w:rsidRPr="00B650EF">
        <w:rPr>
          <w:rFonts w:ascii="Arial" w:hAnsi="Arial" w:cs="Arial"/>
          <w:iCs/>
          <w:sz w:val="20"/>
          <w:szCs w:val="20"/>
        </w:rPr>
        <w:t xml:space="preserve"> her to </w:t>
      </w:r>
      <w:proofErr w:type="spellStart"/>
      <w:r w:rsidR="00302314" w:rsidRPr="00B650EF">
        <w:rPr>
          <w:rFonts w:ascii="Arial" w:hAnsi="Arial" w:cs="Arial"/>
          <w:iCs/>
          <w:sz w:val="20"/>
          <w:szCs w:val="20"/>
        </w:rPr>
        <w:t>Gharchak</w:t>
      </w:r>
      <w:proofErr w:type="spellEnd"/>
      <w:r w:rsidR="00D2280A" w:rsidRPr="00B650EF">
        <w:rPr>
          <w:rFonts w:ascii="Arial" w:hAnsi="Arial" w:cs="Arial"/>
          <w:iCs/>
          <w:sz w:val="20"/>
          <w:szCs w:val="20"/>
        </w:rPr>
        <w:t xml:space="preserve"> </w:t>
      </w:r>
      <w:r w:rsidR="0016493E" w:rsidRPr="00B650EF">
        <w:rPr>
          <w:rFonts w:ascii="Arial" w:hAnsi="Arial" w:cs="Arial"/>
          <w:iCs/>
          <w:sz w:val="20"/>
          <w:szCs w:val="20"/>
        </w:rPr>
        <w:t xml:space="preserve">to resume </w:t>
      </w:r>
      <w:r w:rsidR="001B5DAA" w:rsidRPr="00B650EF">
        <w:rPr>
          <w:rFonts w:ascii="Arial" w:hAnsi="Arial" w:cs="Arial"/>
          <w:iCs/>
          <w:sz w:val="20"/>
          <w:szCs w:val="20"/>
        </w:rPr>
        <w:t xml:space="preserve">serving </w:t>
      </w:r>
      <w:r w:rsidR="0016493E" w:rsidRPr="00B650EF">
        <w:rPr>
          <w:rFonts w:ascii="Arial" w:hAnsi="Arial" w:cs="Arial"/>
          <w:iCs/>
          <w:sz w:val="20"/>
          <w:szCs w:val="20"/>
        </w:rPr>
        <w:t>her sentence</w:t>
      </w:r>
      <w:r w:rsidR="00D2280A" w:rsidRPr="00B650EF">
        <w:rPr>
          <w:rFonts w:ascii="Arial" w:hAnsi="Arial" w:cs="Arial"/>
          <w:iCs/>
          <w:sz w:val="20"/>
          <w:szCs w:val="20"/>
        </w:rPr>
        <w:t>s</w:t>
      </w:r>
      <w:r w:rsidR="0016493E" w:rsidRPr="00B650EF">
        <w:rPr>
          <w:rFonts w:ascii="Arial" w:hAnsi="Arial" w:cs="Arial"/>
          <w:iCs/>
          <w:sz w:val="20"/>
          <w:szCs w:val="20"/>
        </w:rPr>
        <w:t xml:space="preserve">. </w:t>
      </w:r>
      <w:r w:rsidR="00622206" w:rsidRPr="00B650EF">
        <w:rPr>
          <w:rFonts w:ascii="Arial" w:hAnsi="Arial" w:cs="Arial"/>
          <w:iCs/>
          <w:sz w:val="20"/>
          <w:szCs w:val="20"/>
        </w:rPr>
        <w:t>There, p</w:t>
      </w:r>
      <w:r w:rsidR="00ED6230" w:rsidRPr="00B650EF">
        <w:rPr>
          <w:rFonts w:ascii="Arial" w:hAnsi="Arial" w:cs="Arial"/>
          <w:iCs/>
          <w:sz w:val="20"/>
          <w:szCs w:val="20"/>
        </w:rPr>
        <w:t xml:space="preserve">rison authorities are holding </w:t>
      </w:r>
      <w:r w:rsidR="00622206" w:rsidRPr="00B650EF">
        <w:rPr>
          <w:rFonts w:ascii="Arial" w:hAnsi="Arial" w:cs="Arial"/>
          <w:iCs/>
          <w:sz w:val="20"/>
          <w:szCs w:val="20"/>
        </w:rPr>
        <w:t>her</w:t>
      </w:r>
      <w:r w:rsidR="00676741" w:rsidRPr="00B650EF">
        <w:rPr>
          <w:rFonts w:ascii="Arial" w:hAnsi="Arial" w:cs="Arial"/>
          <w:iCs/>
          <w:sz w:val="20"/>
          <w:szCs w:val="20"/>
        </w:rPr>
        <w:t xml:space="preserve"> </w:t>
      </w:r>
      <w:r w:rsidR="00A14E1B" w:rsidRPr="00B650EF">
        <w:rPr>
          <w:rFonts w:ascii="Arial" w:hAnsi="Arial" w:cs="Arial"/>
          <w:iCs/>
          <w:sz w:val="20"/>
          <w:szCs w:val="20"/>
        </w:rPr>
        <w:t>in cruel and inhuman</w:t>
      </w:r>
      <w:r w:rsidR="00564D19" w:rsidRPr="00B650EF">
        <w:rPr>
          <w:rFonts w:ascii="Arial" w:hAnsi="Arial" w:cs="Arial"/>
          <w:iCs/>
          <w:sz w:val="20"/>
          <w:szCs w:val="20"/>
        </w:rPr>
        <w:t>e</w:t>
      </w:r>
      <w:r w:rsidR="00ED6230" w:rsidRPr="00B650EF">
        <w:rPr>
          <w:rFonts w:ascii="Arial" w:hAnsi="Arial" w:cs="Arial"/>
          <w:iCs/>
          <w:sz w:val="20"/>
          <w:szCs w:val="20"/>
        </w:rPr>
        <w:t xml:space="preserve"> conditions</w:t>
      </w:r>
      <w:r w:rsidR="00A14E1B" w:rsidRPr="00B650EF">
        <w:rPr>
          <w:rFonts w:ascii="Arial" w:hAnsi="Arial" w:cs="Arial"/>
          <w:iCs/>
          <w:sz w:val="20"/>
          <w:szCs w:val="20"/>
        </w:rPr>
        <w:t xml:space="preserve">. </w:t>
      </w:r>
      <w:r w:rsidR="00AC0F31" w:rsidRPr="00B650EF">
        <w:rPr>
          <w:rFonts w:ascii="Arial" w:hAnsi="Arial" w:cs="Arial"/>
          <w:iCs/>
          <w:sz w:val="20"/>
          <w:szCs w:val="20"/>
        </w:rPr>
        <w:t>In recent weeks, p</w:t>
      </w:r>
      <w:r w:rsidR="00A14E1B" w:rsidRPr="00B650EF">
        <w:rPr>
          <w:rFonts w:ascii="Arial" w:hAnsi="Arial" w:cs="Arial"/>
          <w:iCs/>
          <w:sz w:val="20"/>
          <w:szCs w:val="20"/>
        </w:rPr>
        <w:t xml:space="preserve">risoners </w:t>
      </w:r>
      <w:r w:rsidR="002346D2" w:rsidRPr="00B650EF">
        <w:rPr>
          <w:rFonts w:ascii="Arial" w:hAnsi="Arial" w:cs="Arial"/>
          <w:iCs/>
          <w:sz w:val="20"/>
          <w:szCs w:val="20"/>
        </w:rPr>
        <w:t xml:space="preserve">in </w:t>
      </w:r>
      <w:proofErr w:type="spellStart"/>
      <w:r w:rsidR="00CD478F" w:rsidRPr="00B650EF">
        <w:rPr>
          <w:rFonts w:ascii="Arial" w:hAnsi="Arial" w:cs="Arial"/>
          <w:iCs/>
          <w:sz w:val="20"/>
          <w:szCs w:val="20"/>
        </w:rPr>
        <w:t>Gharchak</w:t>
      </w:r>
      <w:proofErr w:type="spellEnd"/>
      <w:r w:rsidR="00CD478F" w:rsidRPr="00B650EF">
        <w:rPr>
          <w:rFonts w:ascii="Arial" w:hAnsi="Arial" w:cs="Arial"/>
          <w:iCs/>
          <w:sz w:val="20"/>
          <w:szCs w:val="20"/>
        </w:rPr>
        <w:t xml:space="preserve"> </w:t>
      </w:r>
      <w:r w:rsidR="00A14E1B" w:rsidRPr="00B650EF">
        <w:rPr>
          <w:rFonts w:ascii="Arial" w:hAnsi="Arial" w:cs="Arial"/>
          <w:iCs/>
          <w:sz w:val="20"/>
          <w:szCs w:val="20"/>
        </w:rPr>
        <w:t xml:space="preserve">have reported </w:t>
      </w:r>
      <w:r w:rsidR="00AC0F31" w:rsidRPr="00B650EF">
        <w:rPr>
          <w:rFonts w:ascii="Arial" w:hAnsi="Arial" w:cs="Arial"/>
          <w:iCs/>
          <w:sz w:val="20"/>
          <w:szCs w:val="20"/>
        </w:rPr>
        <w:t>overflowing sewage</w:t>
      </w:r>
      <w:r w:rsidR="008F0111" w:rsidRPr="00B650EF">
        <w:rPr>
          <w:rFonts w:ascii="Arial" w:hAnsi="Arial" w:cs="Arial"/>
          <w:iCs/>
          <w:sz w:val="20"/>
          <w:szCs w:val="20"/>
        </w:rPr>
        <w:t xml:space="preserve"> resulting in filth</w:t>
      </w:r>
      <w:r w:rsidR="006B12B2" w:rsidRPr="00B650EF">
        <w:rPr>
          <w:rFonts w:ascii="Arial" w:hAnsi="Arial" w:cs="Arial"/>
          <w:iCs/>
          <w:sz w:val="20"/>
          <w:szCs w:val="20"/>
        </w:rPr>
        <w:t>iness</w:t>
      </w:r>
      <w:r w:rsidR="008F0111" w:rsidRPr="00B650EF">
        <w:rPr>
          <w:rFonts w:ascii="Arial" w:hAnsi="Arial" w:cs="Arial"/>
          <w:iCs/>
          <w:sz w:val="20"/>
          <w:szCs w:val="20"/>
        </w:rPr>
        <w:t xml:space="preserve"> and </w:t>
      </w:r>
      <w:r w:rsidR="00ED6230" w:rsidRPr="00B650EF">
        <w:rPr>
          <w:rFonts w:ascii="Arial" w:hAnsi="Arial" w:cs="Arial"/>
          <w:iCs/>
          <w:sz w:val="20"/>
          <w:szCs w:val="20"/>
        </w:rPr>
        <w:t xml:space="preserve">foul </w:t>
      </w:r>
      <w:r w:rsidR="008F0111" w:rsidRPr="00B650EF">
        <w:rPr>
          <w:rFonts w:ascii="Arial" w:hAnsi="Arial" w:cs="Arial"/>
          <w:iCs/>
          <w:sz w:val="20"/>
          <w:szCs w:val="20"/>
        </w:rPr>
        <w:t>odours</w:t>
      </w:r>
      <w:r w:rsidR="00ED6230" w:rsidRPr="00B650EF">
        <w:rPr>
          <w:rFonts w:ascii="Arial" w:hAnsi="Arial" w:cs="Arial"/>
          <w:iCs/>
          <w:sz w:val="20"/>
          <w:szCs w:val="20"/>
        </w:rPr>
        <w:t xml:space="preserve">, </w:t>
      </w:r>
      <w:r w:rsidR="008F0111" w:rsidRPr="00B650EF">
        <w:rPr>
          <w:rFonts w:ascii="Arial" w:hAnsi="Arial" w:cs="Arial"/>
          <w:iCs/>
          <w:sz w:val="20"/>
          <w:szCs w:val="20"/>
        </w:rPr>
        <w:t xml:space="preserve">putting prisoners </w:t>
      </w:r>
      <w:r w:rsidR="00ED6230" w:rsidRPr="00B650EF">
        <w:rPr>
          <w:rFonts w:ascii="Arial" w:hAnsi="Arial" w:cs="Arial"/>
          <w:iCs/>
          <w:sz w:val="20"/>
          <w:szCs w:val="20"/>
        </w:rPr>
        <w:t>at risk</w:t>
      </w:r>
      <w:r w:rsidR="008F0111" w:rsidRPr="00B650EF">
        <w:rPr>
          <w:rFonts w:ascii="Arial" w:hAnsi="Arial" w:cs="Arial"/>
          <w:iCs/>
          <w:sz w:val="20"/>
          <w:szCs w:val="20"/>
        </w:rPr>
        <w:t xml:space="preserve"> of </w:t>
      </w:r>
      <w:proofErr w:type="gramStart"/>
      <w:r w:rsidR="008F0111" w:rsidRPr="00B650EF">
        <w:rPr>
          <w:rFonts w:ascii="Arial" w:hAnsi="Arial" w:cs="Arial"/>
          <w:iCs/>
          <w:sz w:val="20"/>
          <w:szCs w:val="20"/>
        </w:rPr>
        <w:t>disease</w:t>
      </w:r>
      <w:proofErr w:type="gramEnd"/>
      <w:r w:rsidR="00AE5F9C" w:rsidRPr="00B650EF">
        <w:rPr>
          <w:rFonts w:ascii="Arial" w:hAnsi="Arial" w:cs="Arial"/>
          <w:iCs/>
          <w:sz w:val="20"/>
          <w:szCs w:val="20"/>
        </w:rPr>
        <w:t xml:space="preserve"> and</w:t>
      </w:r>
      <w:r w:rsidR="00E43F62" w:rsidRPr="00B650EF">
        <w:rPr>
          <w:rFonts w:ascii="Arial" w:hAnsi="Arial" w:cs="Arial"/>
          <w:iCs/>
          <w:sz w:val="20"/>
          <w:szCs w:val="20"/>
        </w:rPr>
        <w:t xml:space="preserve"> </w:t>
      </w:r>
      <w:r w:rsidR="00AE5F9C" w:rsidRPr="00B650EF">
        <w:rPr>
          <w:rFonts w:ascii="Arial" w:hAnsi="Arial" w:cs="Arial"/>
          <w:iCs/>
          <w:sz w:val="20"/>
          <w:szCs w:val="20"/>
        </w:rPr>
        <w:t>exacerbating</w:t>
      </w:r>
      <w:r w:rsidR="00E43F62" w:rsidRPr="00B650EF">
        <w:rPr>
          <w:rFonts w:ascii="Arial" w:hAnsi="Arial" w:cs="Arial"/>
          <w:iCs/>
          <w:sz w:val="20"/>
          <w:szCs w:val="20"/>
        </w:rPr>
        <w:t xml:space="preserve"> the unsanitary </w:t>
      </w:r>
      <w:r w:rsidR="00AE5F9C" w:rsidRPr="00B650EF">
        <w:rPr>
          <w:rFonts w:ascii="Arial" w:hAnsi="Arial" w:cs="Arial"/>
          <w:iCs/>
          <w:sz w:val="20"/>
          <w:szCs w:val="20"/>
        </w:rPr>
        <w:t xml:space="preserve">conditions in the </w:t>
      </w:r>
      <w:r w:rsidR="00E43F62" w:rsidRPr="00B650EF">
        <w:rPr>
          <w:rFonts w:ascii="Arial" w:hAnsi="Arial" w:cs="Arial"/>
          <w:iCs/>
          <w:sz w:val="20"/>
          <w:szCs w:val="20"/>
        </w:rPr>
        <w:t xml:space="preserve">wards, </w:t>
      </w:r>
      <w:r w:rsidR="00AA0A2D" w:rsidRPr="00B650EF">
        <w:rPr>
          <w:rFonts w:ascii="Arial" w:hAnsi="Arial" w:cs="Arial"/>
          <w:iCs/>
          <w:sz w:val="20"/>
          <w:szCs w:val="20"/>
        </w:rPr>
        <w:t xml:space="preserve">washing </w:t>
      </w:r>
      <w:r w:rsidR="00E43F62" w:rsidRPr="00B650EF">
        <w:rPr>
          <w:rFonts w:ascii="Arial" w:hAnsi="Arial" w:cs="Arial"/>
          <w:iCs/>
          <w:sz w:val="20"/>
          <w:szCs w:val="20"/>
        </w:rPr>
        <w:t xml:space="preserve">and toilet facilities. </w:t>
      </w:r>
      <w:r w:rsidR="00AA0A2D" w:rsidRPr="00B650EF">
        <w:rPr>
          <w:rFonts w:ascii="Arial" w:hAnsi="Arial" w:cs="Arial"/>
          <w:iCs/>
          <w:sz w:val="20"/>
          <w:szCs w:val="20"/>
        </w:rPr>
        <w:t xml:space="preserve">She is also </w:t>
      </w:r>
      <w:r w:rsidR="006B12B2" w:rsidRPr="00B650EF">
        <w:rPr>
          <w:rFonts w:ascii="Arial" w:hAnsi="Arial" w:cs="Arial"/>
          <w:iCs/>
          <w:sz w:val="20"/>
          <w:szCs w:val="20"/>
        </w:rPr>
        <w:t>h</w:t>
      </w:r>
      <w:r w:rsidR="00ED6230" w:rsidRPr="00B650EF">
        <w:rPr>
          <w:rFonts w:ascii="Arial" w:hAnsi="Arial" w:cs="Arial"/>
          <w:iCs/>
          <w:sz w:val="20"/>
          <w:szCs w:val="20"/>
        </w:rPr>
        <w:t xml:space="preserve">eld with women convicted of violent crimes and in late May 2022 her lawyer reported that </w:t>
      </w:r>
      <w:r w:rsidR="00724635" w:rsidRPr="00B650EF">
        <w:rPr>
          <w:rFonts w:ascii="Arial" w:hAnsi="Arial" w:cs="Arial"/>
          <w:iCs/>
          <w:sz w:val="20"/>
          <w:szCs w:val="20"/>
        </w:rPr>
        <w:t>a</w:t>
      </w:r>
      <w:r w:rsidR="00ED6230" w:rsidRPr="00B650EF">
        <w:rPr>
          <w:rFonts w:ascii="Arial" w:hAnsi="Arial" w:cs="Arial"/>
          <w:iCs/>
          <w:sz w:val="20"/>
          <w:szCs w:val="20"/>
        </w:rPr>
        <w:t xml:space="preserve"> prisoner</w:t>
      </w:r>
      <w:r w:rsidR="00EB513B" w:rsidRPr="00B650EF">
        <w:rPr>
          <w:rFonts w:ascii="Arial" w:hAnsi="Arial" w:cs="Arial"/>
          <w:iCs/>
          <w:sz w:val="20"/>
          <w:szCs w:val="20"/>
        </w:rPr>
        <w:t xml:space="preserve"> threatened to kill </w:t>
      </w:r>
      <w:r w:rsidR="00724635" w:rsidRPr="00B650EF">
        <w:rPr>
          <w:rFonts w:ascii="Arial" w:hAnsi="Arial" w:cs="Arial"/>
          <w:iCs/>
          <w:sz w:val="20"/>
          <w:szCs w:val="20"/>
        </w:rPr>
        <w:t>Narges Mohammadi</w:t>
      </w:r>
      <w:r w:rsidR="00EB513B" w:rsidRPr="00B650EF">
        <w:rPr>
          <w:rFonts w:ascii="Arial" w:hAnsi="Arial" w:cs="Arial"/>
          <w:iCs/>
          <w:sz w:val="20"/>
          <w:szCs w:val="20"/>
        </w:rPr>
        <w:t xml:space="preserve"> and another prisoner held for political reasons</w:t>
      </w:r>
      <w:r w:rsidR="00ED6230" w:rsidRPr="00B650EF">
        <w:rPr>
          <w:rFonts w:ascii="Arial" w:hAnsi="Arial" w:cs="Arial"/>
          <w:iCs/>
          <w:sz w:val="20"/>
          <w:szCs w:val="20"/>
        </w:rPr>
        <w:t>.</w:t>
      </w:r>
    </w:p>
    <w:p w14:paraId="7B8D0844" w14:textId="77777777" w:rsidR="00AA0A2D" w:rsidRPr="000A70DA" w:rsidRDefault="00AA0A2D" w:rsidP="00B650EF">
      <w:pPr>
        <w:spacing w:after="0" w:line="240" w:lineRule="auto"/>
        <w:jc w:val="both"/>
        <w:rPr>
          <w:rFonts w:ascii="Arial" w:hAnsi="Arial" w:cs="Arial"/>
          <w:iCs/>
          <w:sz w:val="16"/>
          <w:szCs w:val="16"/>
        </w:rPr>
      </w:pPr>
    </w:p>
    <w:p w14:paraId="5FCE3364" w14:textId="77777777" w:rsidR="000A70DA" w:rsidRDefault="00A02C66" w:rsidP="00B650EF">
      <w:pPr>
        <w:spacing w:after="0" w:line="240" w:lineRule="auto"/>
        <w:jc w:val="both"/>
        <w:rPr>
          <w:rFonts w:ascii="Arial" w:hAnsi="Arial" w:cs="Arial"/>
          <w:bCs/>
          <w:iCs/>
          <w:sz w:val="20"/>
          <w:szCs w:val="20"/>
        </w:rPr>
      </w:pPr>
      <w:r w:rsidRPr="00B650EF">
        <w:rPr>
          <w:rFonts w:ascii="Arial" w:hAnsi="Arial" w:cs="Arial"/>
          <w:bCs/>
          <w:iCs/>
          <w:sz w:val="20"/>
          <w:szCs w:val="20"/>
        </w:rPr>
        <w:t>I call on you to immediately and unconditionally release Narges Mohammadi as she is prisoner of conscience detained solely for her peaceful human rights activities</w:t>
      </w:r>
      <w:r w:rsidR="00ED0A4B" w:rsidRPr="00B650EF">
        <w:rPr>
          <w:rFonts w:ascii="Arial" w:hAnsi="Arial" w:cs="Arial"/>
          <w:bCs/>
          <w:iCs/>
          <w:sz w:val="20"/>
          <w:szCs w:val="20"/>
        </w:rPr>
        <w:t>,</w:t>
      </w:r>
      <w:r w:rsidRPr="00B650EF">
        <w:rPr>
          <w:rFonts w:ascii="Arial" w:hAnsi="Arial" w:cs="Arial"/>
          <w:bCs/>
          <w:iCs/>
          <w:sz w:val="20"/>
          <w:szCs w:val="20"/>
        </w:rPr>
        <w:t xml:space="preserve"> quash her unjust conviction</w:t>
      </w:r>
      <w:r w:rsidR="009335A7" w:rsidRPr="00B650EF">
        <w:rPr>
          <w:rFonts w:ascii="Arial" w:hAnsi="Arial" w:cs="Arial"/>
          <w:bCs/>
          <w:iCs/>
          <w:sz w:val="20"/>
          <w:szCs w:val="20"/>
        </w:rPr>
        <w:t>s</w:t>
      </w:r>
      <w:r w:rsidRPr="00B650EF">
        <w:rPr>
          <w:rFonts w:ascii="Arial" w:hAnsi="Arial" w:cs="Arial"/>
          <w:bCs/>
          <w:iCs/>
          <w:sz w:val="20"/>
          <w:szCs w:val="20"/>
        </w:rPr>
        <w:t xml:space="preserve"> and sentence</w:t>
      </w:r>
      <w:r w:rsidR="009335A7" w:rsidRPr="00B650EF">
        <w:rPr>
          <w:rFonts w:ascii="Arial" w:hAnsi="Arial" w:cs="Arial"/>
          <w:bCs/>
          <w:iCs/>
          <w:sz w:val="20"/>
          <w:szCs w:val="20"/>
        </w:rPr>
        <w:t>s</w:t>
      </w:r>
      <w:r w:rsidR="006C0C7B" w:rsidRPr="00B650EF">
        <w:rPr>
          <w:rFonts w:ascii="Arial" w:hAnsi="Arial" w:cs="Arial"/>
          <w:bCs/>
          <w:iCs/>
          <w:sz w:val="20"/>
          <w:szCs w:val="20"/>
        </w:rPr>
        <w:t xml:space="preserve">, and drop </w:t>
      </w:r>
      <w:r w:rsidR="00564D19" w:rsidRPr="00B650EF">
        <w:rPr>
          <w:rFonts w:ascii="Arial" w:hAnsi="Arial" w:cs="Arial"/>
          <w:bCs/>
          <w:iCs/>
          <w:sz w:val="20"/>
          <w:szCs w:val="20"/>
        </w:rPr>
        <w:t xml:space="preserve">any </w:t>
      </w:r>
      <w:r w:rsidR="006C0C7B" w:rsidRPr="00B650EF">
        <w:rPr>
          <w:rFonts w:ascii="Arial" w:hAnsi="Arial" w:cs="Arial"/>
          <w:bCs/>
          <w:iCs/>
          <w:sz w:val="20"/>
          <w:szCs w:val="20"/>
        </w:rPr>
        <w:t>criminal proceedings against her in relation to the peaceful exercise of her human rights</w:t>
      </w:r>
      <w:r w:rsidRPr="00B650EF">
        <w:rPr>
          <w:rFonts w:ascii="Arial" w:hAnsi="Arial" w:cs="Arial"/>
          <w:bCs/>
          <w:iCs/>
          <w:sz w:val="20"/>
          <w:szCs w:val="20"/>
        </w:rPr>
        <w:t xml:space="preserve">. Pending her release, </w:t>
      </w:r>
      <w:r w:rsidR="009335A7" w:rsidRPr="00B650EF">
        <w:rPr>
          <w:rFonts w:ascii="Arial" w:hAnsi="Arial" w:cs="Arial"/>
          <w:bCs/>
          <w:iCs/>
          <w:sz w:val="20"/>
          <w:szCs w:val="20"/>
        </w:rPr>
        <w:t xml:space="preserve">she </w:t>
      </w:r>
      <w:r w:rsidRPr="00B650EF">
        <w:rPr>
          <w:rFonts w:ascii="Arial" w:hAnsi="Arial" w:cs="Arial"/>
          <w:bCs/>
          <w:iCs/>
          <w:sz w:val="20"/>
          <w:szCs w:val="20"/>
        </w:rPr>
        <w:t xml:space="preserve">must be provided with adequate health care, including </w:t>
      </w:r>
      <w:r w:rsidR="009335A7" w:rsidRPr="00B650EF">
        <w:rPr>
          <w:rFonts w:ascii="Arial" w:hAnsi="Arial" w:cs="Arial"/>
          <w:bCs/>
          <w:iCs/>
          <w:sz w:val="20"/>
          <w:szCs w:val="20"/>
        </w:rPr>
        <w:t xml:space="preserve">for treatment </w:t>
      </w:r>
      <w:r w:rsidRPr="00B650EF">
        <w:rPr>
          <w:rFonts w:ascii="Arial" w:hAnsi="Arial" w:cs="Arial"/>
          <w:bCs/>
          <w:iCs/>
          <w:sz w:val="20"/>
          <w:szCs w:val="20"/>
        </w:rPr>
        <w:t>unavailable in prison</w:t>
      </w:r>
      <w:r w:rsidR="009335A7" w:rsidRPr="00B650EF">
        <w:rPr>
          <w:rFonts w:ascii="Arial" w:hAnsi="Arial" w:cs="Arial"/>
          <w:bCs/>
          <w:iCs/>
          <w:sz w:val="20"/>
          <w:szCs w:val="20"/>
        </w:rPr>
        <w:t>,</w:t>
      </w:r>
      <w:r w:rsidRPr="00B650EF">
        <w:rPr>
          <w:rFonts w:ascii="Arial" w:hAnsi="Arial" w:cs="Arial"/>
          <w:bCs/>
          <w:iCs/>
          <w:sz w:val="20"/>
          <w:szCs w:val="20"/>
        </w:rPr>
        <w:t xml:space="preserve"> and protected from further torture and other ill-treatment. A prompt, independent, </w:t>
      </w:r>
      <w:proofErr w:type="gramStart"/>
      <w:r w:rsidRPr="00B650EF">
        <w:rPr>
          <w:rFonts w:ascii="Arial" w:hAnsi="Arial" w:cs="Arial"/>
          <w:bCs/>
          <w:iCs/>
          <w:sz w:val="20"/>
          <w:szCs w:val="20"/>
        </w:rPr>
        <w:t>effective</w:t>
      </w:r>
      <w:proofErr w:type="gramEnd"/>
      <w:r w:rsidRPr="00B650EF">
        <w:rPr>
          <w:rFonts w:ascii="Arial" w:hAnsi="Arial" w:cs="Arial"/>
          <w:bCs/>
          <w:iCs/>
          <w:sz w:val="20"/>
          <w:szCs w:val="20"/>
        </w:rPr>
        <w:t xml:space="preserve"> and impartial investigation into her allegations of torture and other ill-treatment must be </w:t>
      </w:r>
      <w:r w:rsidR="00622206" w:rsidRPr="00B650EF">
        <w:rPr>
          <w:rFonts w:ascii="Arial" w:hAnsi="Arial" w:cs="Arial"/>
          <w:bCs/>
          <w:iCs/>
          <w:sz w:val="20"/>
          <w:szCs w:val="20"/>
        </w:rPr>
        <w:t xml:space="preserve">conducted, with a view of </w:t>
      </w:r>
      <w:r w:rsidRPr="00B650EF">
        <w:rPr>
          <w:rFonts w:ascii="Arial" w:hAnsi="Arial" w:cs="Arial"/>
          <w:bCs/>
          <w:iCs/>
          <w:sz w:val="20"/>
          <w:szCs w:val="20"/>
        </w:rPr>
        <w:t xml:space="preserve">bringing </w:t>
      </w:r>
      <w:r w:rsidR="00ED0A4B" w:rsidRPr="00B650EF">
        <w:rPr>
          <w:rFonts w:ascii="Arial" w:hAnsi="Arial" w:cs="Arial"/>
          <w:bCs/>
          <w:iCs/>
          <w:sz w:val="20"/>
          <w:szCs w:val="20"/>
        </w:rPr>
        <w:t>those</w:t>
      </w:r>
      <w:r w:rsidRPr="00B650EF">
        <w:rPr>
          <w:rFonts w:ascii="Arial" w:hAnsi="Arial" w:cs="Arial"/>
          <w:bCs/>
          <w:iCs/>
          <w:sz w:val="20"/>
          <w:szCs w:val="20"/>
        </w:rPr>
        <w:t xml:space="preserve"> responsible</w:t>
      </w:r>
      <w:r w:rsidR="00ED0A4B" w:rsidRPr="00B650EF">
        <w:rPr>
          <w:rFonts w:ascii="Arial" w:hAnsi="Arial" w:cs="Arial"/>
          <w:bCs/>
          <w:iCs/>
          <w:sz w:val="20"/>
          <w:szCs w:val="20"/>
        </w:rPr>
        <w:t xml:space="preserve"> to justice</w:t>
      </w:r>
      <w:r w:rsidRPr="00B650EF">
        <w:rPr>
          <w:rFonts w:ascii="Arial" w:hAnsi="Arial" w:cs="Arial"/>
          <w:bCs/>
          <w:iCs/>
          <w:sz w:val="20"/>
          <w:szCs w:val="20"/>
        </w:rPr>
        <w:t xml:space="preserve"> in fair trials. </w:t>
      </w:r>
    </w:p>
    <w:p w14:paraId="16676B7A" w14:textId="77777777" w:rsidR="00884F2D" w:rsidRPr="00884F2D" w:rsidRDefault="00884F2D" w:rsidP="00B650EF">
      <w:pPr>
        <w:spacing w:after="0" w:line="240" w:lineRule="auto"/>
        <w:jc w:val="both"/>
        <w:rPr>
          <w:rFonts w:ascii="Arial" w:hAnsi="Arial" w:cs="Arial"/>
          <w:iCs/>
          <w:sz w:val="16"/>
          <w:szCs w:val="16"/>
        </w:rPr>
      </w:pPr>
    </w:p>
    <w:p w14:paraId="00C3CAAA" w14:textId="01E0569D" w:rsidR="00B650EF" w:rsidRPr="000A70DA" w:rsidRDefault="00B650EF" w:rsidP="00B650EF">
      <w:pPr>
        <w:spacing w:after="0" w:line="240" w:lineRule="auto"/>
        <w:jc w:val="both"/>
        <w:rPr>
          <w:rFonts w:ascii="Arial" w:hAnsi="Arial" w:cs="Arial"/>
          <w:bCs/>
          <w:iCs/>
          <w:sz w:val="20"/>
          <w:szCs w:val="20"/>
        </w:rPr>
      </w:pPr>
      <w:r>
        <w:rPr>
          <w:rFonts w:ascii="Arial" w:hAnsi="Arial" w:cs="Arial"/>
          <w:iCs/>
          <w:sz w:val="20"/>
          <w:szCs w:val="20"/>
        </w:rPr>
        <w:t>S</w:t>
      </w:r>
      <w:r w:rsidR="005D2C37" w:rsidRPr="00B650EF">
        <w:rPr>
          <w:rFonts w:ascii="Arial" w:hAnsi="Arial" w:cs="Arial"/>
          <w:iCs/>
          <w:sz w:val="20"/>
          <w:szCs w:val="20"/>
        </w:rPr>
        <w:t>incerely,</w:t>
      </w:r>
    </w:p>
    <w:p w14:paraId="15D754DB" w14:textId="77777777" w:rsidR="0082127B" w:rsidRPr="00B650EF" w:rsidRDefault="0082127B" w:rsidP="00B650EF">
      <w:pPr>
        <w:pStyle w:val="AIBoxHeading"/>
        <w:shd w:val="clear" w:color="auto" w:fill="D9D9D9" w:themeFill="background1" w:themeFillShade="D9"/>
        <w:rPr>
          <w:rFonts w:ascii="Arial" w:hAnsi="Arial" w:cs="Arial"/>
          <w:b/>
          <w:sz w:val="32"/>
          <w:szCs w:val="32"/>
        </w:rPr>
      </w:pPr>
      <w:r w:rsidRPr="00B650EF">
        <w:rPr>
          <w:rFonts w:ascii="Arial" w:hAnsi="Arial" w:cs="Arial"/>
          <w:b/>
          <w:sz w:val="32"/>
          <w:szCs w:val="32"/>
        </w:rPr>
        <w:lastRenderedPageBreak/>
        <w:t>Additional information</w:t>
      </w:r>
    </w:p>
    <w:p w14:paraId="7626CF99" w14:textId="6244D750" w:rsidR="00333142" w:rsidRPr="00B650EF" w:rsidRDefault="00333142" w:rsidP="00B650EF">
      <w:pPr>
        <w:spacing w:after="0" w:line="240" w:lineRule="auto"/>
        <w:rPr>
          <w:rFonts w:ascii="Arial" w:hAnsi="Arial" w:cs="Arial"/>
          <w:szCs w:val="18"/>
        </w:rPr>
      </w:pPr>
      <w:r w:rsidRPr="00B650EF">
        <w:rPr>
          <w:rFonts w:ascii="Arial" w:hAnsi="Arial" w:cs="Arial"/>
          <w:szCs w:val="18"/>
        </w:rPr>
        <w:t xml:space="preserve"> </w:t>
      </w:r>
    </w:p>
    <w:p w14:paraId="300B5410" w14:textId="3A83B6A0" w:rsidR="00321DF2" w:rsidRPr="00B650EF" w:rsidRDefault="00E43F62" w:rsidP="00B650EF">
      <w:pPr>
        <w:spacing w:line="240" w:lineRule="auto"/>
        <w:jc w:val="both"/>
        <w:rPr>
          <w:rFonts w:ascii="Arial" w:hAnsi="Arial" w:cs="Arial"/>
          <w:szCs w:val="20"/>
          <w:lang w:eastAsia="en-US"/>
        </w:rPr>
      </w:pPr>
      <w:r w:rsidRPr="00B650EF">
        <w:rPr>
          <w:rFonts w:ascii="Arial" w:hAnsi="Arial" w:cs="Arial"/>
          <w:szCs w:val="20"/>
          <w:lang w:eastAsia="en-US"/>
        </w:rPr>
        <w:t xml:space="preserve">On November </w:t>
      </w:r>
      <w:r w:rsidR="00F435D5">
        <w:rPr>
          <w:rFonts w:ascii="Arial" w:hAnsi="Arial" w:cs="Arial"/>
          <w:szCs w:val="20"/>
          <w:lang w:eastAsia="en-US"/>
        </w:rPr>
        <w:t xml:space="preserve">16, </w:t>
      </w:r>
      <w:r w:rsidRPr="00B650EF">
        <w:rPr>
          <w:rFonts w:ascii="Arial" w:hAnsi="Arial" w:cs="Arial"/>
          <w:szCs w:val="20"/>
          <w:lang w:eastAsia="en-US"/>
        </w:rPr>
        <w:t xml:space="preserve">2021, </w:t>
      </w:r>
      <w:proofErr w:type="spellStart"/>
      <w:r w:rsidRPr="00B650EF">
        <w:rPr>
          <w:rFonts w:ascii="Arial" w:hAnsi="Arial" w:cs="Arial"/>
          <w:szCs w:val="20"/>
          <w:lang w:eastAsia="en-US"/>
        </w:rPr>
        <w:t>Narges</w:t>
      </w:r>
      <w:proofErr w:type="spellEnd"/>
      <w:r w:rsidRPr="00B650EF">
        <w:rPr>
          <w:rFonts w:ascii="Arial" w:hAnsi="Arial" w:cs="Arial"/>
          <w:szCs w:val="20"/>
          <w:lang w:eastAsia="en-US"/>
        </w:rPr>
        <w:t xml:space="preserve"> Mohammadi was violently arrested while attending a memorial ceremony in the city of Karaj</w:t>
      </w:r>
      <w:r w:rsidR="004002FD" w:rsidRPr="00B650EF">
        <w:rPr>
          <w:rFonts w:ascii="Arial" w:hAnsi="Arial" w:cs="Arial"/>
          <w:szCs w:val="20"/>
          <w:lang w:eastAsia="en-US"/>
        </w:rPr>
        <w:t>, Alborz province,</w:t>
      </w:r>
      <w:r w:rsidRPr="00B650EF">
        <w:rPr>
          <w:rFonts w:ascii="Arial" w:hAnsi="Arial" w:cs="Arial"/>
          <w:szCs w:val="20"/>
          <w:lang w:eastAsia="en-US"/>
        </w:rPr>
        <w:t xml:space="preserve"> to mark the second anniversary of the death of Ebrahim </w:t>
      </w:r>
      <w:proofErr w:type="spellStart"/>
      <w:r w:rsidRPr="00B650EF">
        <w:rPr>
          <w:rFonts w:ascii="Arial" w:hAnsi="Arial" w:cs="Arial"/>
          <w:szCs w:val="20"/>
          <w:lang w:eastAsia="en-US"/>
        </w:rPr>
        <w:t>Ketabdar</w:t>
      </w:r>
      <w:proofErr w:type="spellEnd"/>
      <w:r w:rsidRPr="00B650EF">
        <w:rPr>
          <w:rFonts w:ascii="Arial" w:hAnsi="Arial" w:cs="Arial"/>
          <w:szCs w:val="20"/>
          <w:lang w:eastAsia="en-US"/>
        </w:rPr>
        <w:t xml:space="preserve">, who was killed by Iranian security forces during </w:t>
      </w:r>
      <w:hyperlink r:id="rId17" w:history="1">
        <w:r w:rsidRPr="00B650EF">
          <w:rPr>
            <w:rStyle w:val="Hyperlink"/>
            <w:rFonts w:ascii="Arial" w:hAnsi="Arial" w:cs="Arial"/>
            <w:szCs w:val="20"/>
            <w:lang w:eastAsia="en-US"/>
          </w:rPr>
          <w:t>nationwide protests</w:t>
        </w:r>
      </w:hyperlink>
      <w:r w:rsidRPr="00B650EF">
        <w:rPr>
          <w:rFonts w:ascii="Arial" w:hAnsi="Arial" w:cs="Arial"/>
          <w:szCs w:val="20"/>
          <w:lang w:eastAsia="en-US"/>
        </w:rPr>
        <w:t xml:space="preserve"> in November 2019.</w:t>
      </w:r>
      <w:r w:rsidR="00355BD6" w:rsidRPr="00B650EF">
        <w:rPr>
          <w:rFonts w:ascii="Arial" w:hAnsi="Arial" w:cs="Arial"/>
          <w:szCs w:val="20"/>
          <w:lang w:eastAsia="en-US"/>
        </w:rPr>
        <w:t xml:space="preserve"> The day after her arrest, while held in solitary confinement</w:t>
      </w:r>
      <w:r w:rsidR="006619E0" w:rsidRPr="00B650EF">
        <w:rPr>
          <w:rFonts w:ascii="Arial" w:hAnsi="Arial" w:cs="Arial"/>
          <w:szCs w:val="20"/>
          <w:lang w:eastAsia="en-US"/>
        </w:rPr>
        <w:t xml:space="preserve"> in section 209 of Tehran’s Evin prison, which is under the control of the </w:t>
      </w:r>
      <w:r w:rsidR="004A2DA4" w:rsidRPr="00B650EF">
        <w:rPr>
          <w:rFonts w:ascii="Arial" w:hAnsi="Arial" w:cs="Arial"/>
          <w:szCs w:val="20"/>
          <w:lang w:eastAsia="en-US"/>
        </w:rPr>
        <w:t>M</w:t>
      </w:r>
      <w:r w:rsidR="006619E0" w:rsidRPr="00B650EF">
        <w:rPr>
          <w:rFonts w:ascii="Arial" w:hAnsi="Arial" w:cs="Arial"/>
          <w:szCs w:val="20"/>
          <w:lang w:eastAsia="en-US"/>
        </w:rPr>
        <w:t xml:space="preserve">inistry of </w:t>
      </w:r>
      <w:r w:rsidR="004A2DA4" w:rsidRPr="00B650EF">
        <w:rPr>
          <w:rFonts w:ascii="Arial" w:hAnsi="Arial" w:cs="Arial"/>
          <w:szCs w:val="20"/>
          <w:lang w:eastAsia="en-US"/>
        </w:rPr>
        <w:t>I</w:t>
      </w:r>
      <w:r w:rsidR="006619E0" w:rsidRPr="00B650EF">
        <w:rPr>
          <w:rFonts w:ascii="Arial" w:hAnsi="Arial" w:cs="Arial"/>
          <w:szCs w:val="20"/>
          <w:lang w:eastAsia="en-US"/>
        </w:rPr>
        <w:t>ntelligence</w:t>
      </w:r>
      <w:r w:rsidR="00355BD6" w:rsidRPr="00B650EF">
        <w:rPr>
          <w:rFonts w:ascii="Arial" w:hAnsi="Arial" w:cs="Arial"/>
          <w:szCs w:val="20"/>
          <w:lang w:eastAsia="en-US"/>
        </w:rPr>
        <w:t xml:space="preserve">, the authorities informed her that she </w:t>
      </w:r>
      <w:r w:rsidR="004A2DA4" w:rsidRPr="00B650EF">
        <w:rPr>
          <w:rFonts w:ascii="Arial" w:hAnsi="Arial" w:cs="Arial"/>
          <w:szCs w:val="20"/>
          <w:lang w:eastAsia="en-US"/>
        </w:rPr>
        <w:t xml:space="preserve">was to begin serving </w:t>
      </w:r>
      <w:r w:rsidR="00355BD6" w:rsidRPr="00B650EF">
        <w:rPr>
          <w:rFonts w:ascii="Arial" w:hAnsi="Arial" w:cs="Arial"/>
          <w:szCs w:val="20"/>
          <w:lang w:eastAsia="en-US"/>
        </w:rPr>
        <w:t xml:space="preserve">a </w:t>
      </w:r>
      <w:r w:rsidR="004A2DA4" w:rsidRPr="00B650EF">
        <w:rPr>
          <w:rFonts w:ascii="Arial" w:hAnsi="Arial" w:cs="Arial"/>
          <w:szCs w:val="20"/>
          <w:lang w:eastAsia="en-US"/>
        </w:rPr>
        <w:t xml:space="preserve">prison </w:t>
      </w:r>
      <w:r w:rsidR="00355BD6" w:rsidRPr="00B650EF">
        <w:rPr>
          <w:rFonts w:ascii="Arial" w:hAnsi="Arial" w:cs="Arial"/>
          <w:szCs w:val="20"/>
          <w:lang w:eastAsia="en-US"/>
        </w:rPr>
        <w:t>sentence of two years and six months</w:t>
      </w:r>
      <w:r w:rsidR="005A76C7" w:rsidRPr="00B650EF">
        <w:rPr>
          <w:rFonts w:ascii="Arial" w:hAnsi="Arial" w:cs="Arial"/>
          <w:szCs w:val="20"/>
          <w:lang w:eastAsia="en-US"/>
        </w:rPr>
        <w:t xml:space="preserve"> following </w:t>
      </w:r>
      <w:r w:rsidR="00564D19" w:rsidRPr="00B650EF">
        <w:rPr>
          <w:rFonts w:ascii="Arial" w:hAnsi="Arial" w:cs="Arial"/>
          <w:szCs w:val="20"/>
          <w:lang w:eastAsia="en-US"/>
        </w:rPr>
        <w:t xml:space="preserve">a 2021 </w:t>
      </w:r>
      <w:r w:rsidR="005A76C7" w:rsidRPr="00B650EF">
        <w:rPr>
          <w:rFonts w:ascii="Arial" w:hAnsi="Arial" w:cs="Arial"/>
          <w:szCs w:val="20"/>
          <w:lang w:eastAsia="en-US"/>
        </w:rPr>
        <w:t>conviction</w:t>
      </w:r>
      <w:r w:rsidR="00321DF2" w:rsidRPr="00B650EF">
        <w:rPr>
          <w:rFonts w:ascii="Arial" w:hAnsi="Arial" w:cs="Arial"/>
          <w:szCs w:val="20"/>
          <w:lang w:eastAsia="en-US"/>
        </w:rPr>
        <w:t>, and the</w:t>
      </w:r>
      <w:r w:rsidR="007701AA" w:rsidRPr="00B650EF">
        <w:rPr>
          <w:rFonts w:ascii="Arial" w:hAnsi="Arial" w:cs="Arial"/>
          <w:szCs w:val="20"/>
          <w:lang w:eastAsia="en-US"/>
        </w:rPr>
        <w:t>y</w:t>
      </w:r>
      <w:r w:rsidR="00321DF2" w:rsidRPr="00B650EF">
        <w:rPr>
          <w:rFonts w:ascii="Arial" w:hAnsi="Arial" w:cs="Arial"/>
          <w:szCs w:val="20"/>
          <w:lang w:eastAsia="en-US"/>
        </w:rPr>
        <w:t xml:space="preserve"> </w:t>
      </w:r>
      <w:r w:rsidR="00355BD6" w:rsidRPr="00B650EF">
        <w:rPr>
          <w:rFonts w:ascii="Arial" w:hAnsi="Arial" w:cs="Arial"/>
          <w:szCs w:val="20"/>
          <w:lang w:eastAsia="en-US"/>
        </w:rPr>
        <w:t>also threatened to carry out her flogging sentence of 80 lashes imminently</w:t>
      </w:r>
      <w:r w:rsidR="00293DCE" w:rsidRPr="00B650EF">
        <w:rPr>
          <w:rFonts w:ascii="Arial" w:hAnsi="Arial" w:cs="Arial"/>
          <w:szCs w:val="20"/>
          <w:lang w:eastAsia="en-US"/>
        </w:rPr>
        <w:t xml:space="preserve">. </w:t>
      </w:r>
      <w:r w:rsidRPr="00B650EF">
        <w:rPr>
          <w:rFonts w:ascii="Arial" w:hAnsi="Arial" w:cs="Arial"/>
          <w:szCs w:val="20"/>
          <w:lang w:eastAsia="en-US"/>
        </w:rPr>
        <w:t xml:space="preserve">She </w:t>
      </w:r>
      <w:r w:rsidR="00411C66" w:rsidRPr="00B650EF">
        <w:rPr>
          <w:rFonts w:ascii="Arial" w:hAnsi="Arial" w:cs="Arial"/>
          <w:szCs w:val="20"/>
          <w:lang w:eastAsia="en-US"/>
        </w:rPr>
        <w:t xml:space="preserve">recounted being </w:t>
      </w:r>
      <w:r w:rsidRPr="00B650EF">
        <w:rPr>
          <w:rFonts w:ascii="Arial" w:hAnsi="Arial" w:cs="Arial"/>
          <w:szCs w:val="20"/>
          <w:lang w:eastAsia="en-US"/>
        </w:rPr>
        <w:t>held in prolonged solitary confinement for 64 days in section 209</w:t>
      </w:r>
      <w:r w:rsidR="006619E0" w:rsidRPr="00B650EF">
        <w:rPr>
          <w:rFonts w:ascii="Arial" w:hAnsi="Arial" w:cs="Arial"/>
          <w:szCs w:val="20"/>
          <w:lang w:eastAsia="en-US"/>
        </w:rPr>
        <w:t xml:space="preserve">, </w:t>
      </w:r>
      <w:r w:rsidRPr="00B650EF">
        <w:rPr>
          <w:rFonts w:ascii="Arial" w:hAnsi="Arial" w:cs="Arial"/>
          <w:szCs w:val="20"/>
          <w:lang w:eastAsia="en-US"/>
        </w:rPr>
        <w:t xml:space="preserve">during </w:t>
      </w:r>
      <w:r w:rsidR="00A80FCA" w:rsidRPr="00B650EF">
        <w:rPr>
          <w:rFonts w:ascii="Arial" w:hAnsi="Arial" w:cs="Arial"/>
          <w:szCs w:val="20"/>
          <w:lang w:eastAsia="en-US"/>
        </w:rPr>
        <w:t>which period M</w:t>
      </w:r>
      <w:r w:rsidRPr="00B650EF">
        <w:rPr>
          <w:rFonts w:ascii="Arial" w:hAnsi="Arial" w:cs="Arial"/>
          <w:szCs w:val="20"/>
          <w:lang w:eastAsia="en-US"/>
        </w:rPr>
        <w:t xml:space="preserve">inistry of </w:t>
      </w:r>
      <w:r w:rsidR="00081449" w:rsidRPr="00B650EF">
        <w:rPr>
          <w:rFonts w:ascii="Arial" w:hAnsi="Arial" w:cs="Arial"/>
          <w:szCs w:val="20"/>
          <w:lang w:eastAsia="en-US"/>
        </w:rPr>
        <w:t>I</w:t>
      </w:r>
      <w:r w:rsidRPr="00B650EF">
        <w:rPr>
          <w:rFonts w:ascii="Arial" w:hAnsi="Arial" w:cs="Arial"/>
          <w:szCs w:val="20"/>
          <w:lang w:eastAsia="en-US"/>
        </w:rPr>
        <w:t>ntelligence agents subjected her to torture and other ill-treatment</w:t>
      </w:r>
      <w:r w:rsidR="00A80FCA" w:rsidRPr="00B650EF">
        <w:rPr>
          <w:rFonts w:ascii="Arial" w:hAnsi="Arial" w:cs="Arial"/>
          <w:szCs w:val="20"/>
          <w:lang w:eastAsia="en-US"/>
        </w:rPr>
        <w:t xml:space="preserve">. She said </w:t>
      </w:r>
      <w:r w:rsidR="004002FD" w:rsidRPr="00B650EF">
        <w:rPr>
          <w:rFonts w:ascii="Arial" w:hAnsi="Arial" w:cs="Arial"/>
          <w:szCs w:val="20"/>
          <w:lang w:eastAsia="en-US"/>
        </w:rPr>
        <w:t xml:space="preserve">Ministry of Intelligence agents </w:t>
      </w:r>
      <w:r w:rsidR="00A80FCA" w:rsidRPr="00B650EF">
        <w:rPr>
          <w:rFonts w:ascii="Arial" w:hAnsi="Arial" w:cs="Arial"/>
          <w:szCs w:val="20"/>
          <w:lang w:eastAsia="en-US"/>
        </w:rPr>
        <w:t xml:space="preserve">kept </w:t>
      </w:r>
      <w:r w:rsidR="003B7FB4" w:rsidRPr="00B650EF">
        <w:rPr>
          <w:rFonts w:ascii="Arial" w:hAnsi="Arial" w:cs="Arial"/>
          <w:szCs w:val="20"/>
          <w:lang w:eastAsia="en-US"/>
        </w:rPr>
        <w:t xml:space="preserve">bright </w:t>
      </w:r>
      <w:r w:rsidRPr="00B650EF">
        <w:rPr>
          <w:rFonts w:ascii="Arial" w:hAnsi="Arial" w:cs="Arial"/>
          <w:szCs w:val="20"/>
          <w:lang w:eastAsia="en-US"/>
        </w:rPr>
        <w:t>lights on 24 hours a day</w:t>
      </w:r>
      <w:r w:rsidR="00A80FCA" w:rsidRPr="00B650EF">
        <w:rPr>
          <w:rFonts w:ascii="Arial" w:hAnsi="Arial" w:cs="Arial"/>
          <w:szCs w:val="20"/>
          <w:lang w:eastAsia="en-US"/>
        </w:rPr>
        <w:t>;</w:t>
      </w:r>
      <w:r w:rsidR="00081449" w:rsidRPr="00B650EF">
        <w:rPr>
          <w:rFonts w:ascii="Arial" w:hAnsi="Arial" w:cs="Arial"/>
          <w:szCs w:val="20"/>
          <w:lang w:eastAsia="en-US"/>
        </w:rPr>
        <w:t xml:space="preserve"> </w:t>
      </w:r>
      <w:r w:rsidRPr="00B650EF">
        <w:rPr>
          <w:rFonts w:ascii="Arial" w:hAnsi="Arial" w:cs="Arial"/>
          <w:szCs w:val="20"/>
          <w:lang w:eastAsia="en-US"/>
        </w:rPr>
        <w:t xml:space="preserve">severely </w:t>
      </w:r>
      <w:r w:rsidR="00A80FCA" w:rsidRPr="00B650EF">
        <w:rPr>
          <w:rFonts w:ascii="Arial" w:hAnsi="Arial" w:cs="Arial"/>
          <w:szCs w:val="20"/>
          <w:lang w:eastAsia="en-US"/>
        </w:rPr>
        <w:t xml:space="preserve">limited </w:t>
      </w:r>
      <w:r w:rsidRPr="00B650EF">
        <w:rPr>
          <w:rFonts w:ascii="Arial" w:hAnsi="Arial" w:cs="Arial"/>
          <w:szCs w:val="20"/>
          <w:lang w:eastAsia="en-US"/>
        </w:rPr>
        <w:t xml:space="preserve">her access to fresh air </w:t>
      </w:r>
      <w:r w:rsidR="00F159DF" w:rsidRPr="00B650EF">
        <w:rPr>
          <w:rFonts w:ascii="Arial" w:hAnsi="Arial" w:cs="Arial"/>
          <w:szCs w:val="20"/>
          <w:lang w:eastAsia="en-US"/>
        </w:rPr>
        <w:t xml:space="preserve">and natural light </w:t>
      </w:r>
      <w:r w:rsidRPr="00B650EF">
        <w:rPr>
          <w:rFonts w:ascii="Arial" w:hAnsi="Arial" w:cs="Arial"/>
          <w:szCs w:val="20"/>
          <w:lang w:eastAsia="en-US"/>
        </w:rPr>
        <w:t xml:space="preserve">to only </w:t>
      </w:r>
      <w:r w:rsidR="00B00FCE" w:rsidRPr="00B650EF">
        <w:rPr>
          <w:rFonts w:ascii="Arial" w:hAnsi="Arial" w:cs="Arial"/>
          <w:szCs w:val="20"/>
          <w:lang w:eastAsia="en-US"/>
        </w:rPr>
        <w:t>thrice a</w:t>
      </w:r>
      <w:r w:rsidRPr="00B650EF">
        <w:rPr>
          <w:rFonts w:ascii="Arial" w:hAnsi="Arial" w:cs="Arial"/>
          <w:szCs w:val="20"/>
          <w:lang w:eastAsia="en-US"/>
        </w:rPr>
        <w:t xml:space="preserve"> week</w:t>
      </w:r>
      <w:r w:rsidR="006619E0" w:rsidRPr="00B650EF">
        <w:rPr>
          <w:rFonts w:ascii="Arial" w:hAnsi="Arial" w:cs="Arial"/>
          <w:szCs w:val="20"/>
          <w:lang w:eastAsia="en-US"/>
        </w:rPr>
        <w:t xml:space="preserve"> for 20 minutes</w:t>
      </w:r>
      <w:r w:rsidR="00107DD4" w:rsidRPr="00B650EF">
        <w:rPr>
          <w:rFonts w:ascii="Arial" w:hAnsi="Arial" w:cs="Arial"/>
          <w:szCs w:val="20"/>
          <w:lang w:eastAsia="en-US"/>
        </w:rPr>
        <w:t xml:space="preserve"> each time</w:t>
      </w:r>
      <w:r w:rsidR="00A80FCA" w:rsidRPr="00B650EF">
        <w:rPr>
          <w:rFonts w:ascii="Arial" w:hAnsi="Arial" w:cs="Arial"/>
          <w:szCs w:val="20"/>
          <w:lang w:eastAsia="en-US"/>
        </w:rPr>
        <w:t xml:space="preserve">; </w:t>
      </w:r>
      <w:r w:rsidR="006619E0" w:rsidRPr="00B650EF">
        <w:rPr>
          <w:rFonts w:ascii="Arial" w:hAnsi="Arial" w:cs="Arial"/>
          <w:szCs w:val="20"/>
          <w:lang w:eastAsia="en-US"/>
        </w:rPr>
        <w:t xml:space="preserve">and </w:t>
      </w:r>
      <w:r w:rsidRPr="00B650EF">
        <w:rPr>
          <w:rFonts w:ascii="Arial" w:hAnsi="Arial" w:cs="Arial"/>
          <w:szCs w:val="20"/>
          <w:lang w:eastAsia="en-US"/>
        </w:rPr>
        <w:t>kep</w:t>
      </w:r>
      <w:r w:rsidR="00A80FCA" w:rsidRPr="00B650EF">
        <w:rPr>
          <w:rFonts w:ascii="Arial" w:hAnsi="Arial" w:cs="Arial"/>
          <w:szCs w:val="20"/>
          <w:lang w:eastAsia="en-US"/>
        </w:rPr>
        <w:t>t</w:t>
      </w:r>
      <w:r w:rsidRPr="00B650EF">
        <w:rPr>
          <w:rFonts w:ascii="Arial" w:hAnsi="Arial" w:cs="Arial"/>
          <w:szCs w:val="20"/>
          <w:lang w:eastAsia="en-US"/>
        </w:rPr>
        <w:t xml:space="preserve"> her in almost near total isolation</w:t>
      </w:r>
      <w:r w:rsidR="004002FD" w:rsidRPr="00B650EF">
        <w:rPr>
          <w:rFonts w:ascii="Arial" w:hAnsi="Arial" w:cs="Arial"/>
          <w:szCs w:val="20"/>
          <w:lang w:eastAsia="en-US"/>
        </w:rPr>
        <w:t xml:space="preserve"> without meaningful contact with other prisoners; she only saw the </w:t>
      </w:r>
      <w:r w:rsidR="006619E0" w:rsidRPr="00B650EF">
        <w:rPr>
          <w:rFonts w:ascii="Arial" w:hAnsi="Arial" w:cs="Arial"/>
          <w:szCs w:val="20"/>
          <w:lang w:eastAsia="en-US"/>
        </w:rPr>
        <w:t xml:space="preserve">guards </w:t>
      </w:r>
      <w:r w:rsidR="004002FD" w:rsidRPr="00B650EF">
        <w:rPr>
          <w:rFonts w:ascii="Arial" w:hAnsi="Arial" w:cs="Arial"/>
          <w:szCs w:val="20"/>
          <w:lang w:eastAsia="en-US"/>
        </w:rPr>
        <w:t xml:space="preserve">who </w:t>
      </w:r>
      <w:r w:rsidR="006619E0" w:rsidRPr="00B650EF">
        <w:rPr>
          <w:rFonts w:ascii="Arial" w:hAnsi="Arial" w:cs="Arial"/>
          <w:szCs w:val="20"/>
          <w:lang w:eastAsia="en-US"/>
        </w:rPr>
        <w:t xml:space="preserve">took her to </w:t>
      </w:r>
      <w:r w:rsidRPr="00B650EF">
        <w:rPr>
          <w:rFonts w:ascii="Arial" w:hAnsi="Arial" w:cs="Arial"/>
          <w:szCs w:val="20"/>
          <w:lang w:eastAsia="en-US"/>
        </w:rPr>
        <w:t>toilet or brought food</w:t>
      </w:r>
      <w:r w:rsidR="00081449" w:rsidRPr="00B650EF">
        <w:rPr>
          <w:rFonts w:ascii="Arial" w:hAnsi="Arial" w:cs="Arial"/>
          <w:szCs w:val="20"/>
          <w:lang w:eastAsia="en-US"/>
        </w:rPr>
        <w:t xml:space="preserve"> – all this</w:t>
      </w:r>
      <w:r w:rsidR="00A9307E" w:rsidRPr="00B650EF">
        <w:rPr>
          <w:rFonts w:ascii="Arial" w:hAnsi="Arial" w:cs="Arial"/>
          <w:szCs w:val="20"/>
          <w:lang w:eastAsia="en-US"/>
        </w:rPr>
        <w:t xml:space="preserve"> caused her </w:t>
      </w:r>
      <w:r w:rsidR="00081449" w:rsidRPr="00B650EF">
        <w:rPr>
          <w:rFonts w:ascii="Arial" w:hAnsi="Arial" w:cs="Arial"/>
          <w:szCs w:val="20"/>
          <w:lang w:eastAsia="en-US"/>
        </w:rPr>
        <w:t xml:space="preserve">severe </w:t>
      </w:r>
      <w:r w:rsidR="00A9307E" w:rsidRPr="00B650EF">
        <w:rPr>
          <w:rFonts w:ascii="Arial" w:hAnsi="Arial" w:cs="Arial"/>
          <w:szCs w:val="20"/>
          <w:lang w:eastAsia="en-US"/>
        </w:rPr>
        <w:t xml:space="preserve">distress and </w:t>
      </w:r>
      <w:r w:rsidR="00081449" w:rsidRPr="00B650EF">
        <w:rPr>
          <w:rFonts w:ascii="Arial" w:hAnsi="Arial" w:cs="Arial"/>
          <w:szCs w:val="20"/>
          <w:lang w:eastAsia="en-US"/>
        </w:rPr>
        <w:t>suffering</w:t>
      </w:r>
      <w:r w:rsidR="00147C49" w:rsidRPr="00B650EF">
        <w:rPr>
          <w:rFonts w:ascii="Arial" w:hAnsi="Arial" w:cs="Arial"/>
          <w:szCs w:val="20"/>
          <w:lang w:eastAsia="en-US"/>
        </w:rPr>
        <w:t xml:space="preserve">, including </w:t>
      </w:r>
      <w:r w:rsidR="00A9307E" w:rsidRPr="00B650EF">
        <w:rPr>
          <w:rFonts w:ascii="Arial" w:hAnsi="Arial" w:cs="Arial"/>
          <w:szCs w:val="20"/>
          <w:lang w:eastAsia="en-US"/>
        </w:rPr>
        <w:t>shortness of breath</w:t>
      </w:r>
      <w:r w:rsidR="006619E0" w:rsidRPr="00B650EF">
        <w:rPr>
          <w:rFonts w:ascii="Arial" w:hAnsi="Arial" w:cs="Arial"/>
          <w:szCs w:val="20"/>
          <w:lang w:eastAsia="en-US"/>
        </w:rPr>
        <w:t>.</w:t>
      </w:r>
      <w:r w:rsidRPr="00B650EF">
        <w:rPr>
          <w:rFonts w:ascii="Arial" w:hAnsi="Arial" w:cs="Arial"/>
          <w:szCs w:val="20"/>
          <w:lang w:eastAsia="en-US"/>
        </w:rPr>
        <w:t xml:space="preserve"> </w:t>
      </w:r>
      <w:r w:rsidR="00293DCE" w:rsidRPr="00B650EF">
        <w:rPr>
          <w:rFonts w:ascii="Arial" w:hAnsi="Arial" w:cs="Arial"/>
          <w:szCs w:val="20"/>
          <w:lang w:eastAsia="en-US"/>
        </w:rPr>
        <w:t xml:space="preserve">On January </w:t>
      </w:r>
      <w:r w:rsidR="00BA42ED">
        <w:rPr>
          <w:rFonts w:ascii="Arial" w:hAnsi="Arial" w:cs="Arial"/>
          <w:szCs w:val="20"/>
          <w:lang w:eastAsia="en-US"/>
        </w:rPr>
        <w:t xml:space="preserve">4, </w:t>
      </w:r>
      <w:r w:rsidR="00293DCE" w:rsidRPr="00B650EF">
        <w:rPr>
          <w:rFonts w:ascii="Arial" w:hAnsi="Arial" w:cs="Arial"/>
          <w:szCs w:val="20"/>
          <w:lang w:eastAsia="en-US"/>
        </w:rPr>
        <w:t xml:space="preserve">2022, while </w:t>
      </w:r>
      <w:r w:rsidR="009E094A" w:rsidRPr="00B650EF">
        <w:rPr>
          <w:rFonts w:ascii="Arial" w:hAnsi="Arial" w:cs="Arial"/>
          <w:szCs w:val="20"/>
          <w:lang w:eastAsia="en-US"/>
        </w:rPr>
        <w:t>still in</w:t>
      </w:r>
      <w:r w:rsidR="00293DCE" w:rsidRPr="00B650EF">
        <w:rPr>
          <w:rFonts w:ascii="Arial" w:hAnsi="Arial" w:cs="Arial"/>
          <w:szCs w:val="20"/>
          <w:lang w:eastAsia="en-US"/>
        </w:rPr>
        <w:t xml:space="preserve"> solitary confinement, Narges </w:t>
      </w:r>
      <w:r w:rsidR="00325FC8" w:rsidRPr="00B650EF">
        <w:rPr>
          <w:rFonts w:ascii="Arial" w:hAnsi="Arial" w:cs="Arial"/>
          <w:szCs w:val="20"/>
          <w:lang w:eastAsia="en-US"/>
        </w:rPr>
        <w:t>Mohammadi</w:t>
      </w:r>
      <w:r w:rsidR="00293DCE" w:rsidRPr="00B650EF">
        <w:rPr>
          <w:rFonts w:ascii="Arial" w:hAnsi="Arial" w:cs="Arial"/>
          <w:szCs w:val="20"/>
          <w:lang w:eastAsia="en-US"/>
        </w:rPr>
        <w:t xml:space="preserve"> was taken before Branch 26 of the Revolutionary Court in Tehran to stand trial in a second case</w:t>
      </w:r>
      <w:r w:rsidR="00A9307E" w:rsidRPr="00B650EF">
        <w:rPr>
          <w:rFonts w:ascii="Arial" w:hAnsi="Arial" w:cs="Arial"/>
          <w:szCs w:val="20"/>
          <w:lang w:eastAsia="en-US"/>
        </w:rPr>
        <w:t xml:space="preserve">. This trial was grossly unfair: it lasted </w:t>
      </w:r>
      <w:r w:rsidR="00293DCE" w:rsidRPr="00B650EF">
        <w:rPr>
          <w:rFonts w:ascii="Arial" w:hAnsi="Arial" w:cs="Arial"/>
          <w:szCs w:val="20"/>
          <w:lang w:eastAsia="en-US"/>
        </w:rPr>
        <w:t xml:space="preserve">just five minutes and she </w:t>
      </w:r>
      <w:r w:rsidR="00A9307E" w:rsidRPr="00B650EF">
        <w:rPr>
          <w:rFonts w:ascii="Arial" w:hAnsi="Arial" w:cs="Arial"/>
          <w:szCs w:val="20"/>
          <w:lang w:eastAsia="en-US"/>
        </w:rPr>
        <w:t xml:space="preserve">revealed afterwards being </w:t>
      </w:r>
      <w:r w:rsidR="00293DCE" w:rsidRPr="00B650EF">
        <w:rPr>
          <w:rFonts w:ascii="Arial" w:hAnsi="Arial" w:cs="Arial"/>
          <w:szCs w:val="20"/>
          <w:lang w:eastAsia="en-US"/>
        </w:rPr>
        <w:t>denied access to a lawyer</w:t>
      </w:r>
      <w:r w:rsidR="00A9307E" w:rsidRPr="00B650EF">
        <w:rPr>
          <w:rFonts w:ascii="Arial" w:hAnsi="Arial" w:cs="Arial"/>
          <w:szCs w:val="20"/>
          <w:lang w:eastAsia="en-US"/>
        </w:rPr>
        <w:t xml:space="preserve"> both before and during the trial</w:t>
      </w:r>
      <w:r w:rsidR="00293DCE" w:rsidRPr="00B650EF">
        <w:rPr>
          <w:rFonts w:ascii="Arial" w:hAnsi="Arial" w:cs="Arial"/>
          <w:szCs w:val="20"/>
          <w:lang w:eastAsia="en-US"/>
        </w:rPr>
        <w:t xml:space="preserve">. On January </w:t>
      </w:r>
      <w:r w:rsidR="00BA42ED">
        <w:rPr>
          <w:rFonts w:ascii="Arial" w:hAnsi="Arial" w:cs="Arial"/>
          <w:szCs w:val="20"/>
          <w:lang w:eastAsia="en-US"/>
        </w:rPr>
        <w:t xml:space="preserve">15, </w:t>
      </w:r>
      <w:r w:rsidR="00293DCE" w:rsidRPr="00B650EF">
        <w:rPr>
          <w:rFonts w:ascii="Arial" w:hAnsi="Arial" w:cs="Arial"/>
          <w:szCs w:val="20"/>
          <w:lang w:eastAsia="en-US"/>
        </w:rPr>
        <w:t xml:space="preserve">2022, she was informed that </w:t>
      </w:r>
      <w:r w:rsidR="00A9307E" w:rsidRPr="00B650EF">
        <w:rPr>
          <w:rFonts w:ascii="Arial" w:hAnsi="Arial" w:cs="Arial"/>
          <w:szCs w:val="20"/>
          <w:lang w:eastAsia="en-US"/>
        </w:rPr>
        <w:t xml:space="preserve">the Court </w:t>
      </w:r>
      <w:r w:rsidR="00293DCE" w:rsidRPr="00B650EF">
        <w:rPr>
          <w:rFonts w:ascii="Arial" w:hAnsi="Arial" w:cs="Arial"/>
          <w:szCs w:val="20"/>
          <w:lang w:eastAsia="en-US"/>
        </w:rPr>
        <w:t xml:space="preserve">sentenced </w:t>
      </w:r>
      <w:r w:rsidR="00A9307E" w:rsidRPr="00B650EF">
        <w:rPr>
          <w:rFonts w:ascii="Arial" w:hAnsi="Arial" w:cs="Arial"/>
          <w:szCs w:val="20"/>
          <w:lang w:eastAsia="en-US"/>
        </w:rPr>
        <w:t xml:space="preserve">her </w:t>
      </w:r>
      <w:r w:rsidR="00293DCE" w:rsidRPr="00B650EF">
        <w:rPr>
          <w:rFonts w:ascii="Arial" w:hAnsi="Arial" w:cs="Arial"/>
          <w:szCs w:val="20"/>
          <w:lang w:eastAsia="en-US"/>
        </w:rPr>
        <w:t xml:space="preserve">to eight years and two months in prison; two years in internal “exile” in a city outside Tehran where she normally lives; a two-year ban on membership in political and social parties, </w:t>
      </w:r>
      <w:proofErr w:type="gramStart"/>
      <w:r w:rsidR="00293DCE" w:rsidRPr="00B650EF">
        <w:rPr>
          <w:rFonts w:ascii="Arial" w:hAnsi="Arial" w:cs="Arial"/>
          <w:szCs w:val="20"/>
          <w:lang w:eastAsia="en-US"/>
        </w:rPr>
        <w:t>groups</w:t>
      </w:r>
      <w:proofErr w:type="gramEnd"/>
      <w:r w:rsidR="00293DCE" w:rsidRPr="00B650EF">
        <w:rPr>
          <w:rFonts w:ascii="Arial" w:hAnsi="Arial" w:cs="Arial"/>
          <w:szCs w:val="20"/>
          <w:lang w:eastAsia="en-US"/>
        </w:rPr>
        <w:t xml:space="preserve"> or collectives; a two-year ban on engagement in online space, media and press; and 74 lashes. </w:t>
      </w:r>
      <w:r w:rsidR="0016493E" w:rsidRPr="00B650EF">
        <w:rPr>
          <w:rFonts w:ascii="Arial" w:hAnsi="Arial" w:cs="Arial"/>
          <w:szCs w:val="20"/>
          <w:lang w:eastAsia="en-US"/>
        </w:rPr>
        <w:t xml:space="preserve">The January 2022 </w:t>
      </w:r>
      <w:r w:rsidR="00256A7F" w:rsidRPr="00B650EF">
        <w:rPr>
          <w:rFonts w:ascii="Arial" w:hAnsi="Arial" w:cs="Arial"/>
          <w:szCs w:val="20"/>
          <w:lang w:eastAsia="en-US"/>
        </w:rPr>
        <w:t xml:space="preserve">conviction and </w:t>
      </w:r>
      <w:r w:rsidR="00A9307E" w:rsidRPr="00B650EF">
        <w:rPr>
          <w:rFonts w:ascii="Arial" w:hAnsi="Arial" w:cs="Arial"/>
          <w:szCs w:val="20"/>
          <w:lang w:eastAsia="en-US"/>
        </w:rPr>
        <w:t xml:space="preserve">sentence </w:t>
      </w:r>
      <w:r w:rsidR="00256A7F" w:rsidRPr="00B650EF">
        <w:rPr>
          <w:rFonts w:ascii="Arial" w:hAnsi="Arial" w:cs="Arial"/>
          <w:szCs w:val="20"/>
          <w:lang w:eastAsia="en-US"/>
        </w:rPr>
        <w:t xml:space="preserve">are </w:t>
      </w:r>
      <w:r w:rsidR="0016493E" w:rsidRPr="00B650EF">
        <w:rPr>
          <w:rFonts w:ascii="Arial" w:hAnsi="Arial" w:cs="Arial"/>
          <w:szCs w:val="20"/>
          <w:lang w:eastAsia="en-US"/>
        </w:rPr>
        <w:t xml:space="preserve">in addition to </w:t>
      </w:r>
      <w:r w:rsidR="00BB219D" w:rsidRPr="00B650EF">
        <w:rPr>
          <w:rFonts w:ascii="Arial" w:hAnsi="Arial" w:cs="Arial"/>
          <w:szCs w:val="20"/>
          <w:lang w:eastAsia="en-US"/>
        </w:rPr>
        <w:t xml:space="preserve">an earlier conviction </w:t>
      </w:r>
      <w:r w:rsidR="007F34F7" w:rsidRPr="00B650EF">
        <w:rPr>
          <w:rFonts w:ascii="Arial" w:hAnsi="Arial" w:cs="Arial"/>
          <w:szCs w:val="20"/>
          <w:lang w:eastAsia="en-US"/>
        </w:rPr>
        <w:t>by</w:t>
      </w:r>
      <w:r w:rsidR="006E1CBA" w:rsidRPr="00B650EF">
        <w:rPr>
          <w:rFonts w:ascii="Arial" w:hAnsi="Arial" w:cs="Arial"/>
          <w:szCs w:val="20"/>
          <w:lang w:eastAsia="en-US"/>
        </w:rPr>
        <w:t xml:space="preserve"> </w:t>
      </w:r>
      <w:r w:rsidR="00293DCE" w:rsidRPr="00B650EF">
        <w:rPr>
          <w:rFonts w:ascii="Arial" w:hAnsi="Arial" w:cs="Arial"/>
          <w:szCs w:val="20"/>
          <w:lang w:eastAsia="en-US"/>
        </w:rPr>
        <w:t xml:space="preserve">Branch </w:t>
      </w:r>
      <w:r w:rsidR="00464D38" w:rsidRPr="00B650EF">
        <w:rPr>
          <w:rFonts w:ascii="Arial" w:hAnsi="Arial" w:cs="Arial"/>
          <w:szCs w:val="20"/>
          <w:lang w:eastAsia="en-US"/>
        </w:rPr>
        <w:t xml:space="preserve">1177 </w:t>
      </w:r>
      <w:r w:rsidR="00293DCE" w:rsidRPr="00B650EF">
        <w:rPr>
          <w:rFonts w:ascii="Arial" w:hAnsi="Arial" w:cs="Arial"/>
          <w:szCs w:val="20"/>
          <w:lang w:eastAsia="en-US"/>
        </w:rPr>
        <w:t>of Criminal Court Two in Tehran</w:t>
      </w:r>
      <w:r w:rsidR="008D302B" w:rsidRPr="00B650EF">
        <w:rPr>
          <w:rFonts w:ascii="Arial" w:hAnsi="Arial" w:cs="Arial"/>
          <w:szCs w:val="20"/>
          <w:lang w:eastAsia="en-US"/>
        </w:rPr>
        <w:t>, which</w:t>
      </w:r>
      <w:r w:rsidR="000F43A7" w:rsidRPr="00B650EF">
        <w:rPr>
          <w:rFonts w:ascii="Arial" w:hAnsi="Arial" w:cs="Arial"/>
          <w:szCs w:val="20"/>
          <w:lang w:eastAsia="en-US"/>
        </w:rPr>
        <w:t xml:space="preserve">, according to </w:t>
      </w:r>
      <w:proofErr w:type="spellStart"/>
      <w:r w:rsidR="000F43A7" w:rsidRPr="00B650EF">
        <w:rPr>
          <w:rFonts w:ascii="Arial" w:hAnsi="Arial" w:cs="Arial"/>
          <w:szCs w:val="20"/>
          <w:lang w:eastAsia="en-US"/>
        </w:rPr>
        <w:t>Narges</w:t>
      </w:r>
      <w:proofErr w:type="spellEnd"/>
      <w:r w:rsidR="000F43A7" w:rsidRPr="00B650EF">
        <w:rPr>
          <w:rFonts w:ascii="Arial" w:hAnsi="Arial" w:cs="Arial"/>
          <w:szCs w:val="20"/>
          <w:lang w:eastAsia="en-US"/>
        </w:rPr>
        <w:t xml:space="preserve"> Mohamm</w:t>
      </w:r>
      <w:r w:rsidR="00A73676" w:rsidRPr="00B650EF">
        <w:rPr>
          <w:rFonts w:ascii="Arial" w:hAnsi="Arial" w:cs="Arial"/>
          <w:szCs w:val="20"/>
          <w:lang w:eastAsia="en-US"/>
        </w:rPr>
        <w:t>adi’s Instagram post dated</w:t>
      </w:r>
      <w:r w:rsidR="000F43A7" w:rsidRPr="00B650EF">
        <w:rPr>
          <w:rFonts w:ascii="Arial" w:hAnsi="Arial" w:cs="Arial"/>
          <w:szCs w:val="20"/>
          <w:lang w:eastAsia="en-US"/>
        </w:rPr>
        <w:t xml:space="preserve"> </w:t>
      </w:r>
      <w:r w:rsidR="0076238F" w:rsidRPr="00B650EF">
        <w:rPr>
          <w:rFonts w:ascii="Arial" w:hAnsi="Arial" w:cs="Arial"/>
          <w:szCs w:val="20"/>
          <w:lang w:eastAsia="en-US"/>
        </w:rPr>
        <w:t xml:space="preserve">May </w:t>
      </w:r>
      <w:r w:rsidR="00BA42ED">
        <w:rPr>
          <w:rFonts w:ascii="Arial" w:hAnsi="Arial" w:cs="Arial"/>
          <w:szCs w:val="20"/>
          <w:lang w:eastAsia="en-US"/>
        </w:rPr>
        <w:t xml:space="preserve">24, </w:t>
      </w:r>
      <w:r w:rsidR="0076238F" w:rsidRPr="00B650EF">
        <w:rPr>
          <w:rFonts w:ascii="Arial" w:hAnsi="Arial" w:cs="Arial"/>
          <w:szCs w:val="20"/>
          <w:lang w:eastAsia="en-US"/>
        </w:rPr>
        <w:t>2021</w:t>
      </w:r>
      <w:r w:rsidR="00A73676" w:rsidRPr="00B650EF">
        <w:rPr>
          <w:rFonts w:ascii="Arial" w:hAnsi="Arial" w:cs="Arial"/>
          <w:szCs w:val="20"/>
          <w:lang w:eastAsia="en-US"/>
        </w:rPr>
        <w:t>,</w:t>
      </w:r>
      <w:r w:rsidR="0076238F" w:rsidRPr="00B650EF">
        <w:rPr>
          <w:rFonts w:ascii="Arial" w:hAnsi="Arial" w:cs="Arial"/>
          <w:szCs w:val="20"/>
          <w:lang w:eastAsia="en-US"/>
        </w:rPr>
        <w:t xml:space="preserve"> </w:t>
      </w:r>
      <w:r w:rsidR="008D302B" w:rsidRPr="00B650EF">
        <w:rPr>
          <w:rFonts w:ascii="Arial" w:hAnsi="Arial" w:cs="Arial"/>
          <w:szCs w:val="20"/>
          <w:lang w:eastAsia="en-US"/>
        </w:rPr>
        <w:t>sentenced her</w:t>
      </w:r>
      <w:r w:rsidR="00293DCE" w:rsidRPr="00B650EF">
        <w:rPr>
          <w:rFonts w:ascii="Arial" w:hAnsi="Arial" w:cs="Arial"/>
          <w:szCs w:val="20"/>
          <w:lang w:eastAsia="en-US"/>
        </w:rPr>
        <w:t xml:space="preserve"> </w:t>
      </w:r>
      <w:r w:rsidR="007F34F7" w:rsidRPr="00B650EF">
        <w:rPr>
          <w:rFonts w:ascii="Arial" w:hAnsi="Arial" w:cs="Arial"/>
          <w:szCs w:val="20"/>
          <w:lang w:eastAsia="en-US"/>
        </w:rPr>
        <w:t>to two years and six months in prison, 80 lashes and</w:t>
      </w:r>
      <w:r w:rsidR="00464D38" w:rsidRPr="00B650EF">
        <w:rPr>
          <w:rFonts w:ascii="Arial" w:hAnsi="Arial" w:cs="Arial"/>
          <w:szCs w:val="20"/>
          <w:lang w:eastAsia="en-US"/>
        </w:rPr>
        <w:t xml:space="preserve"> two</w:t>
      </w:r>
      <w:r w:rsidR="007F34F7" w:rsidRPr="00B650EF">
        <w:rPr>
          <w:rFonts w:ascii="Arial" w:hAnsi="Arial" w:cs="Arial"/>
          <w:szCs w:val="20"/>
          <w:lang w:eastAsia="en-US"/>
        </w:rPr>
        <w:t xml:space="preserve"> fines</w:t>
      </w:r>
      <w:r w:rsidR="004002FD" w:rsidRPr="00B650EF">
        <w:rPr>
          <w:rFonts w:ascii="Arial" w:hAnsi="Arial" w:cs="Arial"/>
          <w:szCs w:val="20"/>
          <w:lang w:eastAsia="en-US"/>
        </w:rPr>
        <w:t xml:space="preserve"> on charges that included “spreading propaganda against the system”</w:t>
      </w:r>
      <w:r w:rsidR="007F34F7" w:rsidRPr="00B650EF">
        <w:rPr>
          <w:rFonts w:ascii="Arial" w:hAnsi="Arial" w:cs="Arial"/>
          <w:szCs w:val="20"/>
          <w:lang w:eastAsia="en-US"/>
        </w:rPr>
        <w:t>. She was convicted of “offences” stemming from her</w:t>
      </w:r>
      <w:r w:rsidR="00293DCE" w:rsidRPr="00B650EF">
        <w:rPr>
          <w:rFonts w:ascii="Arial" w:hAnsi="Arial" w:cs="Arial"/>
          <w:szCs w:val="20"/>
          <w:lang w:eastAsia="en-US"/>
        </w:rPr>
        <w:t xml:space="preserve"> </w:t>
      </w:r>
      <w:r w:rsidR="007F34F7" w:rsidRPr="00B650EF">
        <w:rPr>
          <w:rFonts w:ascii="Arial" w:hAnsi="Arial" w:cs="Arial"/>
          <w:szCs w:val="20"/>
          <w:lang w:eastAsia="en-US"/>
        </w:rPr>
        <w:t>participation</w:t>
      </w:r>
      <w:r w:rsidR="009F27A6" w:rsidRPr="00B650EF">
        <w:rPr>
          <w:rFonts w:ascii="Arial" w:hAnsi="Arial" w:cs="Arial"/>
          <w:szCs w:val="20"/>
          <w:lang w:eastAsia="en-US"/>
        </w:rPr>
        <w:t>, during an earlier period of imprisonment,</w:t>
      </w:r>
      <w:r w:rsidR="007F34F7" w:rsidRPr="00B650EF">
        <w:rPr>
          <w:rFonts w:ascii="Arial" w:hAnsi="Arial" w:cs="Arial"/>
          <w:szCs w:val="20"/>
          <w:lang w:eastAsia="en-US"/>
        </w:rPr>
        <w:t xml:space="preserve"> </w:t>
      </w:r>
      <w:r w:rsidR="00293DCE" w:rsidRPr="00B650EF">
        <w:rPr>
          <w:rFonts w:ascii="Arial" w:hAnsi="Arial" w:cs="Arial"/>
          <w:szCs w:val="20"/>
          <w:lang w:eastAsia="en-US"/>
        </w:rPr>
        <w:t xml:space="preserve">in a sit-in with other prisoners in the women’s ward of </w:t>
      </w:r>
      <w:proofErr w:type="spellStart"/>
      <w:r w:rsidR="00293DCE" w:rsidRPr="00B650EF">
        <w:rPr>
          <w:rFonts w:ascii="Arial" w:hAnsi="Arial" w:cs="Arial"/>
          <w:szCs w:val="20"/>
          <w:lang w:eastAsia="en-US"/>
        </w:rPr>
        <w:t>Evin</w:t>
      </w:r>
      <w:proofErr w:type="spellEnd"/>
      <w:r w:rsidR="00293DCE" w:rsidRPr="00B650EF">
        <w:rPr>
          <w:rFonts w:ascii="Arial" w:hAnsi="Arial" w:cs="Arial"/>
          <w:szCs w:val="20"/>
          <w:lang w:eastAsia="en-US"/>
        </w:rPr>
        <w:t xml:space="preserve"> prison between December </w:t>
      </w:r>
      <w:r w:rsidR="00BA42ED">
        <w:rPr>
          <w:rFonts w:ascii="Arial" w:hAnsi="Arial" w:cs="Arial"/>
          <w:szCs w:val="20"/>
          <w:lang w:eastAsia="en-US"/>
        </w:rPr>
        <w:t xml:space="preserve">21 and 24, </w:t>
      </w:r>
      <w:r w:rsidR="00293DCE" w:rsidRPr="00B650EF">
        <w:rPr>
          <w:rFonts w:ascii="Arial" w:hAnsi="Arial" w:cs="Arial"/>
          <w:szCs w:val="20"/>
          <w:lang w:eastAsia="en-US"/>
        </w:rPr>
        <w:t>2019</w:t>
      </w:r>
      <w:r w:rsidR="00256A7F" w:rsidRPr="00B650EF">
        <w:rPr>
          <w:rFonts w:ascii="Arial" w:hAnsi="Arial" w:cs="Arial"/>
          <w:szCs w:val="20"/>
          <w:lang w:eastAsia="en-US"/>
        </w:rPr>
        <w:t xml:space="preserve"> </w:t>
      </w:r>
      <w:r w:rsidR="00293DCE" w:rsidRPr="00B650EF">
        <w:rPr>
          <w:rFonts w:ascii="Arial" w:hAnsi="Arial" w:cs="Arial"/>
          <w:szCs w:val="20"/>
          <w:lang w:eastAsia="en-US"/>
        </w:rPr>
        <w:t xml:space="preserve">to protest </w:t>
      </w:r>
      <w:hyperlink r:id="rId18" w:history="1">
        <w:r w:rsidR="004D2715" w:rsidRPr="00B650EF">
          <w:rPr>
            <w:rStyle w:val="Hyperlink"/>
            <w:rFonts w:ascii="Arial" w:hAnsi="Arial" w:cs="Arial"/>
            <w:szCs w:val="20"/>
            <w:lang w:eastAsia="en-US"/>
          </w:rPr>
          <w:t>unlawful killings</w:t>
        </w:r>
      </w:hyperlink>
      <w:r w:rsidR="00293DCE" w:rsidRPr="00B650EF">
        <w:rPr>
          <w:rFonts w:ascii="Arial" w:hAnsi="Arial" w:cs="Arial"/>
          <w:szCs w:val="20"/>
          <w:lang w:eastAsia="en-US"/>
        </w:rPr>
        <w:t xml:space="preserve"> during the November 2019 nationwide protests</w:t>
      </w:r>
      <w:r w:rsidR="003B23B3" w:rsidRPr="00B650EF">
        <w:rPr>
          <w:rFonts w:ascii="Arial" w:hAnsi="Arial" w:cs="Arial"/>
          <w:szCs w:val="20"/>
          <w:lang w:eastAsia="en-US"/>
        </w:rPr>
        <w:t xml:space="preserve"> and</w:t>
      </w:r>
      <w:r w:rsidR="00E618BC" w:rsidRPr="00B650EF">
        <w:rPr>
          <w:rFonts w:ascii="Arial" w:hAnsi="Arial" w:cs="Arial"/>
          <w:szCs w:val="20"/>
          <w:lang w:eastAsia="en-US"/>
        </w:rPr>
        <w:t xml:space="preserve"> making </w:t>
      </w:r>
      <w:r w:rsidR="00293DCE" w:rsidRPr="00B650EF">
        <w:rPr>
          <w:rFonts w:ascii="Arial" w:hAnsi="Arial" w:cs="Arial"/>
          <w:szCs w:val="20"/>
          <w:lang w:eastAsia="en-US"/>
        </w:rPr>
        <w:t>statements condemning the death penalty</w:t>
      </w:r>
      <w:r w:rsidR="003B23B3" w:rsidRPr="00B650EF">
        <w:rPr>
          <w:rFonts w:ascii="Arial" w:hAnsi="Arial" w:cs="Arial"/>
          <w:szCs w:val="20"/>
          <w:lang w:eastAsia="en-US"/>
        </w:rPr>
        <w:t>. She also</w:t>
      </w:r>
      <w:r w:rsidR="00821F6E" w:rsidRPr="00B650EF">
        <w:rPr>
          <w:rFonts w:ascii="Arial" w:hAnsi="Arial" w:cs="Arial"/>
          <w:szCs w:val="20"/>
          <w:lang w:eastAsia="en-US"/>
        </w:rPr>
        <w:t xml:space="preserve"> </w:t>
      </w:r>
      <w:r w:rsidR="003B23B3" w:rsidRPr="00B650EF">
        <w:rPr>
          <w:rFonts w:ascii="Arial" w:hAnsi="Arial" w:cs="Arial"/>
          <w:szCs w:val="20"/>
          <w:lang w:eastAsia="en-US"/>
        </w:rPr>
        <w:t xml:space="preserve">spoke out </w:t>
      </w:r>
      <w:r w:rsidR="002D79C5" w:rsidRPr="00B650EF">
        <w:rPr>
          <w:rFonts w:ascii="Arial" w:hAnsi="Arial" w:cs="Arial"/>
          <w:szCs w:val="20"/>
          <w:lang w:eastAsia="en-US"/>
        </w:rPr>
        <w:t xml:space="preserve">against </w:t>
      </w:r>
      <w:r w:rsidR="00293DCE" w:rsidRPr="00B650EF">
        <w:rPr>
          <w:rFonts w:ascii="Arial" w:hAnsi="Arial" w:cs="Arial"/>
          <w:szCs w:val="20"/>
          <w:lang w:eastAsia="en-US"/>
        </w:rPr>
        <w:t xml:space="preserve">prison, </w:t>
      </w:r>
      <w:r w:rsidR="00285622" w:rsidRPr="00B650EF">
        <w:rPr>
          <w:rFonts w:ascii="Arial" w:hAnsi="Arial" w:cs="Arial"/>
          <w:szCs w:val="20"/>
          <w:lang w:eastAsia="en-US"/>
        </w:rPr>
        <w:t xml:space="preserve">male </w:t>
      </w:r>
      <w:r w:rsidR="00293DCE" w:rsidRPr="00B650EF">
        <w:rPr>
          <w:rFonts w:ascii="Arial" w:hAnsi="Arial" w:cs="Arial"/>
          <w:szCs w:val="20"/>
          <w:lang w:eastAsia="en-US"/>
        </w:rPr>
        <w:t xml:space="preserve">security and judicial officials </w:t>
      </w:r>
      <w:r w:rsidR="00B443C0" w:rsidRPr="00B650EF">
        <w:rPr>
          <w:rFonts w:ascii="Arial" w:hAnsi="Arial" w:cs="Arial"/>
          <w:szCs w:val="20"/>
          <w:lang w:eastAsia="en-US"/>
        </w:rPr>
        <w:t xml:space="preserve">subjecting </w:t>
      </w:r>
      <w:r w:rsidR="00293DCE" w:rsidRPr="00B650EF">
        <w:rPr>
          <w:rFonts w:ascii="Arial" w:hAnsi="Arial" w:cs="Arial"/>
          <w:szCs w:val="20"/>
          <w:lang w:eastAsia="en-US"/>
        </w:rPr>
        <w:t>her to torture and other ill-treatment</w:t>
      </w:r>
      <w:r w:rsidR="0079012B" w:rsidRPr="00B650EF">
        <w:rPr>
          <w:rFonts w:ascii="Arial" w:hAnsi="Arial" w:cs="Arial"/>
          <w:szCs w:val="20"/>
          <w:lang w:eastAsia="en-US"/>
        </w:rPr>
        <w:t>, shortly after the peaceful sit-in</w:t>
      </w:r>
      <w:r w:rsidR="0031050D" w:rsidRPr="00B650EF">
        <w:rPr>
          <w:rFonts w:ascii="Arial" w:hAnsi="Arial" w:cs="Arial"/>
          <w:szCs w:val="20"/>
          <w:lang w:eastAsia="en-US"/>
        </w:rPr>
        <w:t xml:space="preserve">, including </w:t>
      </w:r>
      <w:r w:rsidR="00B443C0" w:rsidRPr="00B650EF">
        <w:rPr>
          <w:rFonts w:ascii="Arial" w:hAnsi="Arial" w:cs="Arial"/>
          <w:szCs w:val="20"/>
          <w:lang w:eastAsia="en-US"/>
        </w:rPr>
        <w:t>th</w:t>
      </w:r>
      <w:r w:rsidR="0079012B" w:rsidRPr="00B650EF">
        <w:rPr>
          <w:rFonts w:ascii="Arial" w:hAnsi="Arial" w:cs="Arial"/>
          <w:szCs w:val="20"/>
          <w:lang w:eastAsia="en-US"/>
        </w:rPr>
        <w:t>r</w:t>
      </w:r>
      <w:r w:rsidR="00B443C0" w:rsidRPr="00B650EF">
        <w:rPr>
          <w:rFonts w:ascii="Arial" w:hAnsi="Arial" w:cs="Arial"/>
          <w:szCs w:val="20"/>
          <w:lang w:eastAsia="en-US"/>
        </w:rPr>
        <w:t xml:space="preserve">ough </w:t>
      </w:r>
      <w:r w:rsidR="0031050D" w:rsidRPr="00B650EF">
        <w:rPr>
          <w:rFonts w:ascii="Arial" w:hAnsi="Arial" w:cs="Arial"/>
          <w:szCs w:val="20"/>
          <w:lang w:eastAsia="en-US"/>
        </w:rPr>
        <w:t>repeated beatings all over her body</w:t>
      </w:r>
      <w:r w:rsidR="00285622" w:rsidRPr="00B650EF">
        <w:rPr>
          <w:rFonts w:ascii="Arial" w:hAnsi="Arial" w:cs="Arial"/>
          <w:szCs w:val="20"/>
          <w:lang w:eastAsia="en-US"/>
        </w:rPr>
        <w:t>, roughly yanking her down a stairwell and throwing her against a wall</w:t>
      </w:r>
      <w:r w:rsidR="00293DCE" w:rsidRPr="00B650EF">
        <w:rPr>
          <w:rFonts w:ascii="Arial" w:hAnsi="Arial" w:cs="Arial"/>
          <w:szCs w:val="20"/>
          <w:lang w:eastAsia="en-US"/>
        </w:rPr>
        <w:t xml:space="preserve">. </w:t>
      </w:r>
      <w:r w:rsidR="009E05D8" w:rsidRPr="00B650EF">
        <w:rPr>
          <w:rFonts w:ascii="Arial" w:hAnsi="Arial" w:cs="Arial"/>
          <w:szCs w:val="20"/>
          <w:lang w:eastAsia="en-US"/>
        </w:rPr>
        <w:t xml:space="preserve">The office of the prosecutor in Tehran refused to process the complaint that Narges Mohammadi filed in late December 2019 in connection with these allegations of torture and other ill-treatment. </w:t>
      </w:r>
    </w:p>
    <w:p w14:paraId="13AFDCE2" w14:textId="79D0C6D7" w:rsidR="00DF51D8" w:rsidRPr="00B650EF" w:rsidRDefault="00DF51D8" w:rsidP="00B650EF">
      <w:pPr>
        <w:spacing w:line="240" w:lineRule="auto"/>
        <w:jc w:val="both"/>
        <w:rPr>
          <w:rFonts w:ascii="Arial" w:hAnsi="Arial" w:cs="Arial"/>
          <w:szCs w:val="20"/>
          <w:lang w:eastAsia="en-US"/>
        </w:rPr>
      </w:pPr>
      <w:r w:rsidRPr="00B650EF">
        <w:rPr>
          <w:rFonts w:ascii="Arial" w:hAnsi="Arial" w:cs="Arial"/>
          <w:szCs w:val="20"/>
          <w:lang w:eastAsia="en-US"/>
        </w:rPr>
        <w:t xml:space="preserve">Narges </w:t>
      </w:r>
      <w:r w:rsidR="00015038" w:rsidRPr="00B650EF">
        <w:rPr>
          <w:rFonts w:ascii="Arial" w:hAnsi="Arial" w:cs="Arial"/>
          <w:szCs w:val="20"/>
          <w:lang w:eastAsia="en-US"/>
        </w:rPr>
        <w:t>Mohammadi</w:t>
      </w:r>
      <w:r w:rsidRPr="00B650EF">
        <w:rPr>
          <w:rFonts w:ascii="Arial" w:hAnsi="Arial" w:cs="Arial"/>
          <w:szCs w:val="20"/>
          <w:lang w:eastAsia="en-US"/>
        </w:rPr>
        <w:t xml:space="preserve"> </w:t>
      </w:r>
      <w:r w:rsidR="006A4519" w:rsidRPr="00B650EF">
        <w:rPr>
          <w:rFonts w:ascii="Arial" w:hAnsi="Arial" w:cs="Arial"/>
          <w:szCs w:val="20"/>
          <w:lang w:eastAsia="en-US"/>
        </w:rPr>
        <w:t xml:space="preserve">is being denied the </w:t>
      </w:r>
      <w:r w:rsidR="00924E67" w:rsidRPr="00B650EF">
        <w:rPr>
          <w:rFonts w:ascii="Arial" w:hAnsi="Arial" w:cs="Arial"/>
          <w:szCs w:val="20"/>
          <w:lang w:eastAsia="en-US"/>
        </w:rPr>
        <w:t>ongoing healthcare</w:t>
      </w:r>
      <w:r w:rsidR="000B37B9" w:rsidRPr="00B650EF">
        <w:rPr>
          <w:rFonts w:ascii="Arial" w:hAnsi="Arial" w:cs="Arial"/>
          <w:szCs w:val="20"/>
          <w:lang w:eastAsia="en-US"/>
        </w:rPr>
        <w:t xml:space="preserve"> </w:t>
      </w:r>
      <w:r w:rsidR="006A4519" w:rsidRPr="00B650EF">
        <w:rPr>
          <w:rFonts w:ascii="Arial" w:hAnsi="Arial" w:cs="Arial"/>
          <w:szCs w:val="20"/>
          <w:lang w:eastAsia="en-US"/>
        </w:rPr>
        <w:t xml:space="preserve">she requires </w:t>
      </w:r>
      <w:r w:rsidR="000B37B9" w:rsidRPr="00B650EF">
        <w:rPr>
          <w:rFonts w:ascii="Arial" w:hAnsi="Arial" w:cs="Arial"/>
          <w:szCs w:val="20"/>
          <w:lang w:eastAsia="en-US"/>
        </w:rPr>
        <w:t xml:space="preserve">following </w:t>
      </w:r>
      <w:r w:rsidRPr="00B650EF">
        <w:rPr>
          <w:rFonts w:ascii="Arial" w:hAnsi="Arial" w:cs="Arial"/>
          <w:szCs w:val="20"/>
          <w:lang w:eastAsia="en-US"/>
        </w:rPr>
        <w:t xml:space="preserve">heart attacks </w:t>
      </w:r>
      <w:r w:rsidR="000B37B9" w:rsidRPr="00B650EF">
        <w:rPr>
          <w:rFonts w:ascii="Arial" w:hAnsi="Arial" w:cs="Arial"/>
          <w:szCs w:val="20"/>
          <w:lang w:eastAsia="en-US"/>
        </w:rPr>
        <w:t xml:space="preserve">and subsequent heart surgery </w:t>
      </w:r>
      <w:r w:rsidR="000C3B9B" w:rsidRPr="00B650EF">
        <w:rPr>
          <w:rFonts w:ascii="Arial" w:hAnsi="Arial" w:cs="Arial"/>
          <w:szCs w:val="20"/>
          <w:lang w:eastAsia="en-US"/>
        </w:rPr>
        <w:t xml:space="preserve">she had </w:t>
      </w:r>
      <w:r w:rsidR="000B37B9" w:rsidRPr="00B650EF">
        <w:rPr>
          <w:rFonts w:ascii="Arial" w:hAnsi="Arial" w:cs="Arial"/>
          <w:szCs w:val="20"/>
          <w:lang w:eastAsia="en-US"/>
        </w:rPr>
        <w:t xml:space="preserve">earlier in </w:t>
      </w:r>
      <w:r w:rsidRPr="00B650EF">
        <w:rPr>
          <w:rFonts w:ascii="Arial" w:hAnsi="Arial" w:cs="Arial"/>
          <w:szCs w:val="20"/>
          <w:lang w:eastAsia="en-US"/>
        </w:rPr>
        <w:t>2022</w:t>
      </w:r>
      <w:r w:rsidR="000B37B9" w:rsidRPr="00B650EF">
        <w:rPr>
          <w:rFonts w:ascii="Arial" w:hAnsi="Arial" w:cs="Arial"/>
          <w:szCs w:val="20"/>
          <w:lang w:eastAsia="en-US"/>
        </w:rPr>
        <w:t xml:space="preserve">, including monitoring of the inserted stent, medication, </w:t>
      </w:r>
      <w:r w:rsidR="00BE279C" w:rsidRPr="00B650EF">
        <w:rPr>
          <w:rFonts w:ascii="Arial" w:hAnsi="Arial" w:cs="Arial"/>
          <w:szCs w:val="20"/>
          <w:lang w:eastAsia="en-US"/>
        </w:rPr>
        <w:t>the</w:t>
      </w:r>
      <w:r w:rsidR="000C0371" w:rsidRPr="00B650EF">
        <w:rPr>
          <w:rFonts w:ascii="Arial" w:hAnsi="Arial" w:cs="Arial"/>
          <w:szCs w:val="20"/>
          <w:lang w:eastAsia="en-US"/>
        </w:rPr>
        <w:t xml:space="preserve"> </w:t>
      </w:r>
      <w:r w:rsidR="000B37B9" w:rsidRPr="00B650EF">
        <w:rPr>
          <w:rFonts w:ascii="Arial" w:hAnsi="Arial" w:cs="Arial"/>
          <w:szCs w:val="20"/>
          <w:lang w:eastAsia="en-US"/>
        </w:rPr>
        <w:t xml:space="preserve">specialized diet </w:t>
      </w:r>
      <w:r w:rsidR="00BE279C" w:rsidRPr="00B650EF">
        <w:rPr>
          <w:rFonts w:ascii="Arial" w:hAnsi="Arial" w:cs="Arial"/>
          <w:szCs w:val="20"/>
          <w:lang w:eastAsia="en-US"/>
        </w:rPr>
        <w:t xml:space="preserve">recommended by her doctors </w:t>
      </w:r>
      <w:r w:rsidR="000B37B9" w:rsidRPr="00B650EF">
        <w:rPr>
          <w:rFonts w:ascii="Arial" w:hAnsi="Arial" w:cs="Arial"/>
          <w:szCs w:val="20"/>
          <w:lang w:eastAsia="en-US"/>
        </w:rPr>
        <w:t xml:space="preserve">and maintaining low levels of stress. In addition to this, Narges </w:t>
      </w:r>
      <w:r w:rsidR="00015038" w:rsidRPr="00B650EF">
        <w:rPr>
          <w:rFonts w:ascii="Arial" w:hAnsi="Arial" w:cs="Arial"/>
          <w:szCs w:val="20"/>
          <w:lang w:eastAsia="en-US"/>
        </w:rPr>
        <w:t>Mohammadi</w:t>
      </w:r>
      <w:r w:rsidR="000B37B9" w:rsidRPr="00B650EF">
        <w:rPr>
          <w:rFonts w:ascii="Arial" w:hAnsi="Arial" w:cs="Arial"/>
          <w:szCs w:val="20"/>
          <w:lang w:eastAsia="en-US"/>
        </w:rPr>
        <w:t xml:space="preserve"> has </w:t>
      </w:r>
      <w:r w:rsidRPr="00B650EF">
        <w:rPr>
          <w:rFonts w:ascii="Arial" w:hAnsi="Arial" w:cs="Arial"/>
          <w:szCs w:val="20"/>
          <w:lang w:eastAsia="en-US"/>
        </w:rPr>
        <w:t xml:space="preserve">a pre-existing lung disease, which is characterized by breathing difficulties, and for which she must use an inhaler and regularly take anticoagulant medications that prevent the formation of blood clots in her lungs. </w:t>
      </w:r>
    </w:p>
    <w:p w14:paraId="199A1543" w14:textId="7A723761" w:rsidR="00A435F0" w:rsidRPr="00B650EF" w:rsidRDefault="008D302B" w:rsidP="00B650EF">
      <w:pPr>
        <w:spacing w:line="240" w:lineRule="auto"/>
        <w:jc w:val="both"/>
        <w:rPr>
          <w:rFonts w:ascii="Arial" w:hAnsi="Arial" w:cs="Arial"/>
          <w:szCs w:val="20"/>
          <w:lang w:eastAsia="en-US"/>
        </w:rPr>
      </w:pPr>
      <w:r w:rsidRPr="00B650EF">
        <w:rPr>
          <w:rFonts w:ascii="Arial" w:hAnsi="Arial" w:cs="Arial"/>
          <w:szCs w:val="20"/>
          <w:lang w:eastAsia="en-US"/>
        </w:rPr>
        <w:t xml:space="preserve">On January </w:t>
      </w:r>
      <w:r w:rsidR="00F473E5">
        <w:rPr>
          <w:rFonts w:ascii="Arial" w:hAnsi="Arial" w:cs="Arial"/>
          <w:szCs w:val="20"/>
          <w:lang w:eastAsia="en-US"/>
        </w:rPr>
        <w:t xml:space="preserve">19, </w:t>
      </w:r>
      <w:r w:rsidRPr="00B650EF">
        <w:rPr>
          <w:rFonts w:ascii="Arial" w:hAnsi="Arial" w:cs="Arial"/>
          <w:szCs w:val="20"/>
          <w:lang w:eastAsia="en-US"/>
        </w:rPr>
        <w:t xml:space="preserve">2022, </w:t>
      </w:r>
      <w:proofErr w:type="spellStart"/>
      <w:r w:rsidRPr="00B650EF">
        <w:rPr>
          <w:rFonts w:ascii="Arial" w:hAnsi="Arial" w:cs="Arial"/>
          <w:szCs w:val="20"/>
          <w:lang w:eastAsia="en-US"/>
        </w:rPr>
        <w:t>Narges</w:t>
      </w:r>
      <w:proofErr w:type="spellEnd"/>
      <w:r w:rsidRPr="00B650EF">
        <w:rPr>
          <w:rFonts w:ascii="Arial" w:hAnsi="Arial" w:cs="Arial"/>
          <w:szCs w:val="20"/>
          <w:lang w:eastAsia="en-US"/>
        </w:rPr>
        <w:t xml:space="preserve"> Mohammadi was transferred from section 209 of </w:t>
      </w:r>
      <w:proofErr w:type="spellStart"/>
      <w:r w:rsidRPr="00B650EF">
        <w:rPr>
          <w:rFonts w:ascii="Arial" w:hAnsi="Arial" w:cs="Arial"/>
          <w:szCs w:val="20"/>
          <w:lang w:eastAsia="en-US"/>
        </w:rPr>
        <w:t>Evin</w:t>
      </w:r>
      <w:proofErr w:type="spellEnd"/>
      <w:r w:rsidRPr="00B650EF">
        <w:rPr>
          <w:rFonts w:ascii="Arial" w:hAnsi="Arial" w:cs="Arial"/>
          <w:szCs w:val="20"/>
          <w:lang w:eastAsia="en-US"/>
        </w:rPr>
        <w:t xml:space="preserve"> prison to </w:t>
      </w:r>
      <w:proofErr w:type="spellStart"/>
      <w:r w:rsidRPr="00B650EF">
        <w:rPr>
          <w:rFonts w:ascii="Arial" w:hAnsi="Arial" w:cs="Arial"/>
          <w:szCs w:val="20"/>
          <w:lang w:eastAsia="en-US"/>
        </w:rPr>
        <w:t>Shahr</w:t>
      </w:r>
      <w:proofErr w:type="spellEnd"/>
      <w:r w:rsidRPr="00B650EF">
        <w:rPr>
          <w:rFonts w:ascii="Arial" w:hAnsi="Arial" w:cs="Arial"/>
          <w:szCs w:val="20"/>
          <w:lang w:eastAsia="en-US"/>
        </w:rPr>
        <w:t>-e Rey prison</w:t>
      </w:r>
      <w:r w:rsidR="00B30136" w:rsidRPr="00B650EF">
        <w:rPr>
          <w:rFonts w:ascii="Arial" w:hAnsi="Arial" w:cs="Arial"/>
          <w:szCs w:val="20"/>
          <w:lang w:eastAsia="en-US"/>
        </w:rPr>
        <w:t xml:space="preserve"> </w:t>
      </w:r>
      <w:r w:rsidR="00FB4013" w:rsidRPr="00B650EF">
        <w:rPr>
          <w:rFonts w:ascii="Arial" w:hAnsi="Arial" w:cs="Arial"/>
          <w:szCs w:val="20"/>
          <w:lang w:eastAsia="en-US"/>
        </w:rPr>
        <w:t xml:space="preserve">and placed in </w:t>
      </w:r>
      <w:r w:rsidR="0091070D" w:rsidRPr="00B650EF">
        <w:rPr>
          <w:rFonts w:ascii="Arial" w:hAnsi="Arial" w:cs="Arial"/>
          <w:szCs w:val="20"/>
          <w:lang w:eastAsia="en-US"/>
        </w:rPr>
        <w:t>a ward</w:t>
      </w:r>
      <w:r w:rsidR="00A435F0" w:rsidRPr="00B650EF">
        <w:rPr>
          <w:rFonts w:ascii="Arial" w:hAnsi="Arial" w:cs="Arial"/>
          <w:szCs w:val="20"/>
          <w:lang w:eastAsia="en-US"/>
        </w:rPr>
        <w:t xml:space="preserve"> </w:t>
      </w:r>
      <w:r w:rsidR="0091070D" w:rsidRPr="00B650EF">
        <w:rPr>
          <w:rFonts w:ascii="Arial" w:hAnsi="Arial" w:cs="Arial"/>
          <w:szCs w:val="20"/>
          <w:lang w:eastAsia="en-US"/>
        </w:rPr>
        <w:t xml:space="preserve">with </w:t>
      </w:r>
      <w:r w:rsidR="00A435F0" w:rsidRPr="00B650EF">
        <w:rPr>
          <w:rFonts w:ascii="Arial" w:hAnsi="Arial" w:cs="Arial"/>
          <w:szCs w:val="20"/>
          <w:lang w:eastAsia="en-US"/>
        </w:rPr>
        <w:t xml:space="preserve">women convicted of serious violent crimes is in breach of both Iranian law and international standards, which require the authorities to keep prisoners convicted of non-violent </w:t>
      </w:r>
      <w:r w:rsidR="0091070D" w:rsidRPr="00B650EF">
        <w:rPr>
          <w:rFonts w:ascii="Arial" w:hAnsi="Arial" w:cs="Arial"/>
          <w:szCs w:val="20"/>
          <w:lang w:eastAsia="en-US"/>
        </w:rPr>
        <w:t xml:space="preserve">offences </w:t>
      </w:r>
      <w:r w:rsidR="00A435F0" w:rsidRPr="00B650EF">
        <w:rPr>
          <w:rFonts w:ascii="Arial" w:hAnsi="Arial" w:cs="Arial"/>
          <w:szCs w:val="20"/>
          <w:lang w:eastAsia="en-US"/>
        </w:rPr>
        <w:t xml:space="preserve">separate from prisoners convicted of violent </w:t>
      </w:r>
      <w:r w:rsidR="0091070D" w:rsidRPr="00B650EF">
        <w:rPr>
          <w:rFonts w:ascii="Arial" w:hAnsi="Arial" w:cs="Arial"/>
          <w:szCs w:val="20"/>
          <w:lang w:eastAsia="en-US"/>
        </w:rPr>
        <w:t>offences</w:t>
      </w:r>
      <w:r w:rsidR="00A435F0" w:rsidRPr="00B650EF">
        <w:rPr>
          <w:rFonts w:ascii="Arial" w:hAnsi="Arial" w:cs="Arial"/>
          <w:szCs w:val="20"/>
          <w:lang w:eastAsia="en-US"/>
        </w:rPr>
        <w:t>.</w:t>
      </w:r>
      <w:r w:rsidR="00694A82" w:rsidRPr="00B650EF">
        <w:rPr>
          <w:rFonts w:ascii="Arial" w:hAnsi="Arial" w:cs="Arial"/>
          <w:szCs w:val="20"/>
          <w:lang w:eastAsia="en-US"/>
        </w:rPr>
        <w:t xml:space="preserve"> These unsafe conditions have contributed to a deterioration in Narges Mohammadi’s mental well-being</w:t>
      </w:r>
      <w:r w:rsidR="0003661F" w:rsidRPr="00B650EF">
        <w:rPr>
          <w:rFonts w:ascii="Arial" w:hAnsi="Arial" w:cs="Arial"/>
          <w:szCs w:val="20"/>
          <w:lang w:eastAsia="en-US"/>
        </w:rPr>
        <w:t>, particularly as she had reported receiving death threats by other prisoners</w:t>
      </w:r>
      <w:r w:rsidR="00F61D34" w:rsidRPr="00B650EF">
        <w:rPr>
          <w:rFonts w:ascii="Arial" w:hAnsi="Arial" w:cs="Arial"/>
          <w:szCs w:val="20"/>
          <w:lang w:eastAsia="en-US"/>
        </w:rPr>
        <w:t xml:space="preserve"> </w:t>
      </w:r>
      <w:r w:rsidR="0003661F" w:rsidRPr="00B650EF">
        <w:rPr>
          <w:rFonts w:ascii="Arial" w:hAnsi="Arial" w:cs="Arial"/>
          <w:szCs w:val="20"/>
          <w:lang w:eastAsia="en-US"/>
        </w:rPr>
        <w:t>i</w:t>
      </w:r>
      <w:r w:rsidR="00A435F0" w:rsidRPr="00B650EF">
        <w:rPr>
          <w:rFonts w:ascii="Arial" w:hAnsi="Arial" w:cs="Arial"/>
          <w:szCs w:val="20"/>
          <w:lang w:eastAsia="en-US"/>
        </w:rPr>
        <w:t xml:space="preserve">n April </w:t>
      </w:r>
      <w:r w:rsidR="00694A82" w:rsidRPr="00B650EF">
        <w:rPr>
          <w:rFonts w:ascii="Arial" w:hAnsi="Arial" w:cs="Arial"/>
          <w:szCs w:val="20"/>
          <w:lang w:eastAsia="en-US"/>
        </w:rPr>
        <w:t xml:space="preserve">and July </w:t>
      </w:r>
      <w:r w:rsidR="00A435F0" w:rsidRPr="00B650EF">
        <w:rPr>
          <w:rFonts w:ascii="Arial" w:hAnsi="Arial" w:cs="Arial"/>
          <w:szCs w:val="20"/>
          <w:lang w:eastAsia="en-US"/>
        </w:rPr>
        <w:t xml:space="preserve">2020. </w:t>
      </w:r>
    </w:p>
    <w:p w14:paraId="3B1D71D4" w14:textId="01083846" w:rsidR="00D23D90" w:rsidRPr="00B650EF" w:rsidRDefault="00947D1E" w:rsidP="00B650EF">
      <w:pPr>
        <w:spacing w:line="240" w:lineRule="auto"/>
        <w:jc w:val="both"/>
        <w:rPr>
          <w:rFonts w:ascii="Arial" w:hAnsi="Arial" w:cs="Arial"/>
          <w:szCs w:val="20"/>
          <w:lang w:eastAsia="en-US"/>
        </w:rPr>
      </w:pPr>
      <w:r w:rsidRPr="00B650EF">
        <w:rPr>
          <w:rFonts w:ascii="Arial" w:hAnsi="Arial" w:cs="Arial"/>
          <w:szCs w:val="18"/>
        </w:rPr>
        <w:t xml:space="preserve">Narges Mohammadi was </w:t>
      </w:r>
      <w:r w:rsidR="00E618BC" w:rsidRPr="00B650EF">
        <w:rPr>
          <w:rFonts w:ascii="Arial" w:hAnsi="Arial" w:cs="Arial"/>
          <w:szCs w:val="18"/>
        </w:rPr>
        <w:t xml:space="preserve">released from prison on October </w:t>
      </w:r>
      <w:r w:rsidR="00F473E5">
        <w:rPr>
          <w:rFonts w:ascii="Arial" w:hAnsi="Arial" w:cs="Arial"/>
          <w:szCs w:val="18"/>
        </w:rPr>
        <w:t xml:space="preserve">8, </w:t>
      </w:r>
      <w:proofErr w:type="gramStart"/>
      <w:r w:rsidR="00E618BC" w:rsidRPr="00B650EF">
        <w:rPr>
          <w:rFonts w:ascii="Arial" w:hAnsi="Arial" w:cs="Arial"/>
          <w:szCs w:val="18"/>
        </w:rPr>
        <w:t>2020</w:t>
      </w:r>
      <w:proofErr w:type="gramEnd"/>
      <w:r w:rsidR="00E618BC" w:rsidRPr="00B650EF">
        <w:rPr>
          <w:rFonts w:ascii="Arial" w:hAnsi="Arial" w:cs="Arial"/>
          <w:szCs w:val="18"/>
        </w:rPr>
        <w:t xml:space="preserve"> after </w:t>
      </w:r>
      <w:r w:rsidR="00E74F17" w:rsidRPr="00B650EF">
        <w:rPr>
          <w:rFonts w:ascii="Arial" w:hAnsi="Arial" w:cs="Arial"/>
          <w:szCs w:val="18"/>
        </w:rPr>
        <w:t xml:space="preserve">being </w:t>
      </w:r>
      <w:r w:rsidR="00E618BC" w:rsidRPr="00B650EF">
        <w:rPr>
          <w:rFonts w:ascii="Arial" w:hAnsi="Arial" w:cs="Arial"/>
          <w:szCs w:val="18"/>
        </w:rPr>
        <w:t>unjustly imprisoned for over five years</w:t>
      </w:r>
      <w:r w:rsidR="003D6278" w:rsidRPr="00B650EF">
        <w:rPr>
          <w:rFonts w:ascii="Arial" w:hAnsi="Arial" w:cs="Arial"/>
          <w:szCs w:val="18"/>
        </w:rPr>
        <w:t xml:space="preserve"> </w:t>
      </w:r>
      <w:r w:rsidR="00E618BC" w:rsidRPr="00B650EF">
        <w:rPr>
          <w:rFonts w:ascii="Arial" w:hAnsi="Arial" w:cs="Arial"/>
          <w:szCs w:val="18"/>
        </w:rPr>
        <w:t xml:space="preserve">in a case also </w:t>
      </w:r>
      <w:r w:rsidRPr="00B650EF">
        <w:rPr>
          <w:rFonts w:ascii="Arial" w:hAnsi="Arial" w:cs="Arial"/>
          <w:szCs w:val="18"/>
        </w:rPr>
        <w:t xml:space="preserve">solely </w:t>
      </w:r>
      <w:r w:rsidR="00E618BC" w:rsidRPr="00B650EF">
        <w:rPr>
          <w:rFonts w:ascii="Arial" w:hAnsi="Arial" w:cs="Arial"/>
          <w:szCs w:val="18"/>
        </w:rPr>
        <w:t xml:space="preserve">stemming from </w:t>
      </w:r>
      <w:r w:rsidRPr="00B650EF">
        <w:rPr>
          <w:rFonts w:ascii="Arial" w:hAnsi="Arial" w:cs="Arial"/>
          <w:szCs w:val="18"/>
        </w:rPr>
        <w:t xml:space="preserve">her human rights </w:t>
      </w:r>
      <w:r w:rsidR="00E618BC" w:rsidRPr="00B650EF">
        <w:rPr>
          <w:rFonts w:ascii="Arial" w:hAnsi="Arial" w:cs="Arial"/>
          <w:szCs w:val="18"/>
        </w:rPr>
        <w:t>work.</w:t>
      </w:r>
      <w:r w:rsidR="00AC38D8" w:rsidRPr="00B650EF">
        <w:rPr>
          <w:rFonts w:ascii="Arial" w:hAnsi="Arial" w:cs="Arial"/>
          <w:szCs w:val="18"/>
        </w:rPr>
        <w:t xml:space="preserve"> </w:t>
      </w:r>
      <w:r w:rsidR="00FB4270" w:rsidRPr="00B650EF">
        <w:rPr>
          <w:rFonts w:ascii="Arial" w:hAnsi="Arial" w:cs="Arial"/>
          <w:szCs w:val="18"/>
        </w:rPr>
        <w:t>She reported that f</w:t>
      </w:r>
      <w:r w:rsidR="00AC38D8" w:rsidRPr="00B650EF">
        <w:rPr>
          <w:rFonts w:ascii="Arial" w:hAnsi="Arial" w:cs="Arial"/>
          <w:szCs w:val="18"/>
        </w:rPr>
        <w:t xml:space="preserve">rom </w:t>
      </w:r>
      <w:r w:rsidR="00FB4270" w:rsidRPr="00B650EF">
        <w:rPr>
          <w:rFonts w:ascii="Arial" w:hAnsi="Arial" w:cs="Arial"/>
          <w:szCs w:val="18"/>
        </w:rPr>
        <w:t xml:space="preserve">the time of </w:t>
      </w:r>
      <w:r w:rsidR="00AC38D8" w:rsidRPr="00B650EF">
        <w:rPr>
          <w:rFonts w:ascii="Arial" w:hAnsi="Arial" w:cs="Arial"/>
          <w:szCs w:val="18"/>
        </w:rPr>
        <w:t xml:space="preserve">her release </w:t>
      </w:r>
      <w:r w:rsidR="00FB4270" w:rsidRPr="00B650EF">
        <w:rPr>
          <w:rFonts w:ascii="Arial" w:hAnsi="Arial" w:cs="Arial"/>
          <w:szCs w:val="18"/>
        </w:rPr>
        <w:t xml:space="preserve">until </w:t>
      </w:r>
      <w:r w:rsidR="00AC38D8" w:rsidRPr="00B650EF">
        <w:rPr>
          <w:rFonts w:ascii="Arial" w:hAnsi="Arial" w:cs="Arial"/>
          <w:szCs w:val="18"/>
        </w:rPr>
        <w:t xml:space="preserve">her arbitrary </w:t>
      </w:r>
      <w:r w:rsidR="00FB4270" w:rsidRPr="00B650EF">
        <w:rPr>
          <w:rFonts w:ascii="Arial" w:hAnsi="Arial" w:cs="Arial"/>
          <w:szCs w:val="18"/>
        </w:rPr>
        <w:t xml:space="preserve">arrest and </w:t>
      </w:r>
      <w:r w:rsidR="00AC38D8" w:rsidRPr="00B650EF">
        <w:rPr>
          <w:rFonts w:ascii="Arial" w:hAnsi="Arial" w:cs="Arial"/>
          <w:szCs w:val="18"/>
        </w:rPr>
        <w:t>detention on</w:t>
      </w:r>
      <w:r w:rsidR="00F473E5">
        <w:rPr>
          <w:rFonts w:ascii="Arial" w:hAnsi="Arial" w:cs="Arial"/>
          <w:szCs w:val="18"/>
        </w:rPr>
        <w:t xml:space="preserve"> </w:t>
      </w:r>
      <w:r w:rsidR="00AC38D8" w:rsidRPr="00B650EF">
        <w:rPr>
          <w:rFonts w:ascii="Arial" w:hAnsi="Arial" w:cs="Arial"/>
          <w:szCs w:val="18"/>
        </w:rPr>
        <w:t xml:space="preserve">November </w:t>
      </w:r>
      <w:r w:rsidR="00F473E5">
        <w:rPr>
          <w:rFonts w:ascii="Arial" w:hAnsi="Arial" w:cs="Arial"/>
          <w:szCs w:val="18"/>
        </w:rPr>
        <w:t xml:space="preserve">16, </w:t>
      </w:r>
      <w:r w:rsidR="00AC38D8" w:rsidRPr="00B650EF">
        <w:rPr>
          <w:rFonts w:ascii="Arial" w:hAnsi="Arial" w:cs="Arial"/>
          <w:szCs w:val="18"/>
        </w:rPr>
        <w:t xml:space="preserve">2021, she </w:t>
      </w:r>
      <w:r w:rsidR="00FB4270" w:rsidRPr="00B650EF">
        <w:rPr>
          <w:rFonts w:ascii="Arial" w:hAnsi="Arial" w:cs="Arial"/>
          <w:szCs w:val="18"/>
        </w:rPr>
        <w:t xml:space="preserve">received </w:t>
      </w:r>
      <w:r w:rsidR="00ED4611" w:rsidRPr="00B650EF">
        <w:rPr>
          <w:rFonts w:ascii="Arial" w:hAnsi="Arial" w:cs="Arial"/>
          <w:szCs w:val="18"/>
        </w:rPr>
        <w:t xml:space="preserve">death threats from security forces and </w:t>
      </w:r>
      <w:r w:rsidR="00E60622" w:rsidRPr="00B650EF">
        <w:rPr>
          <w:rFonts w:ascii="Arial" w:hAnsi="Arial" w:cs="Arial"/>
          <w:szCs w:val="18"/>
        </w:rPr>
        <w:t xml:space="preserve">was </w:t>
      </w:r>
      <w:r w:rsidR="00AC38D8" w:rsidRPr="00B650EF">
        <w:rPr>
          <w:rFonts w:ascii="Arial" w:hAnsi="Arial" w:cs="Arial"/>
          <w:szCs w:val="18"/>
        </w:rPr>
        <w:t xml:space="preserve">arbitrarily </w:t>
      </w:r>
      <w:r w:rsidR="00CF7B62" w:rsidRPr="00B650EF">
        <w:rPr>
          <w:rFonts w:ascii="Arial" w:hAnsi="Arial" w:cs="Arial"/>
          <w:szCs w:val="18"/>
        </w:rPr>
        <w:t xml:space="preserve">arrested </w:t>
      </w:r>
      <w:r w:rsidR="00AC38D8" w:rsidRPr="00B650EF">
        <w:rPr>
          <w:rFonts w:ascii="Arial" w:hAnsi="Arial" w:cs="Arial"/>
          <w:szCs w:val="18"/>
        </w:rPr>
        <w:t>on at least five occasions</w:t>
      </w:r>
      <w:r w:rsidR="00CF7B62" w:rsidRPr="00B650EF">
        <w:rPr>
          <w:rFonts w:ascii="Arial" w:hAnsi="Arial" w:cs="Arial"/>
          <w:szCs w:val="18"/>
        </w:rPr>
        <w:t xml:space="preserve"> and detained </w:t>
      </w:r>
      <w:r w:rsidR="004A65DC" w:rsidRPr="00B650EF">
        <w:rPr>
          <w:rFonts w:ascii="Arial" w:hAnsi="Arial" w:cs="Arial"/>
          <w:szCs w:val="18"/>
        </w:rPr>
        <w:t xml:space="preserve">each time </w:t>
      </w:r>
      <w:r w:rsidR="00CF7B62" w:rsidRPr="00B650EF">
        <w:rPr>
          <w:rFonts w:ascii="Arial" w:hAnsi="Arial" w:cs="Arial"/>
          <w:szCs w:val="18"/>
        </w:rPr>
        <w:t>for</w:t>
      </w:r>
      <w:r w:rsidR="00ED4611" w:rsidRPr="00B650EF">
        <w:rPr>
          <w:rFonts w:ascii="Arial" w:hAnsi="Arial" w:cs="Arial"/>
          <w:szCs w:val="18"/>
        </w:rPr>
        <w:t xml:space="preserve"> </w:t>
      </w:r>
      <w:r w:rsidR="00CF7B62" w:rsidRPr="00B650EF">
        <w:rPr>
          <w:rFonts w:ascii="Arial" w:hAnsi="Arial" w:cs="Arial"/>
          <w:szCs w:val="18"/>
        </w:rPr>
        <w:t xml:space="preserve">periods reaching up to </w:t>
      </w:r>
      <w:r w:rsidR="001F59DF" w:rsidRPr="00B650EF">
        <w:rPr>
          <w:rFonts w:ascii="Arial" w:hAnsi="Arial" w:cs="Arial"/>
          <w:szCs w:val="18"/>
        </w:rPr>
        <w:t xml:space="preserve">about a </w:t>
      </w:r>
      <w:r w:rsidR="00ED4611" w:rsidRPr="00B650EF">
        <w:rPr>
          <w:rFonts w:ascii="Arial" w:hAnsi="Arial" w:cs="Arial"/>
          <w:szCs w:val="18"/>
        </w:rPr>
        <w:t>day</w:t>
      </w:r>
      <w:r w:rsidR="00CF7B62" w:rsidRPr="00B650EF">
        <w:rPr>
          <w:rFonts w:ascii="Arial" w:hAnsi="Arial" w:cs="Arial"/>
          <w:szCs w:val="18"/>
        </w:rPr>
        <w:t xml:space="preserve">. </w:t>
      </w:r>
      <w:r w:rsidR="00C56F6A" w:rsidRPr="00B650EF">
        <w:rPr>
          <w:rFonts w:ascii="Arial" w:hAnsi="Arial" w:cs="Arial"/>
          <w:szCs w:val="18"/>
        </w:rPr>
        <w:t xml:space="preserve">Each time, she was arrested </w:t>
      </w:r>
      <w:r w:rsidR="00ED4611" w:rsidRPr="00B650EF">
        <w:rPr>
          <w:rFonts w:ascii="Arial" w:hAnsi="Arial" w:cs="Arial"/>
          <w:szCs w:val="18"/>
        </w:rPr>
        <w:t>while carrying out her peaceful human rights work, including supporting those who are unjustly detained</w:t>
      </w:r>
      <w:r w:rsidR="001143D8" w:rsidRPr="00B650EF">
        <w:rPr>
          <w:rFonts w:ascii="Arial" w:hAnsi="Arial" w:cs="Arial"/>
          <w:szCs w:val="18"/>
        </w:rPr>
        <w:t xml:space="preserve"> by seeking to draw public attention to the human violations Iranian authorities subject them to</w:t>
      </w:r>
      <w:r w:rsidR="00ED4611" w:rsidRPr="00B650EF">
        <w:rPr>
          <w:rFonts w:ascii="Arial" w:hAnsi="Arial" w:cs="Arial"/>
          <w:szCs w:val="18"/>
        </w:rPr>
        <w:t xml:space="preserve"> and attending a gathering for the people of Afghanistan. On some of these occasions, Narges Mohammadi said that</w:t>
      </w:r>
      <w:r w:rsidR="00AC38D8" w:rsidRPr="00B650EF">
        <w:rPr>
          <w:rFonts w:ascii="Arial" w:hAnsi="Arial" w:cs="Arial"/>
          <w:szCs w:val="18"/>
        </w:rPr>
        <w:t xml:space="preserve"> </w:t>
      </w:r>
      <w:r w:rsidR="004A278B" w:rsidRPr="00B650EF">
        <w:rPr>
          <w:rFonts w:ascii="Arial" w:hAnsi="Arial" w:cs="Arial"/>
          <w:szCs w:val="18"/>
        </w:rPr>
        <w:t xml:space="preserve">Ministry </w:t>
      </w:r>
      <w:r w:rsidR="00AC38D8" w:rsidRPr="00B650EF">
        <w:rPr>
          <w:rFonts w:ascii="Arial" w:hAnsi="Arial" w:cs="Arial"/>
          <w:szCs w:val="18"/>
        </w:rPr>
        <w:t xml:space="preserve">of </w:t>
      </w:r>
      <w:r w:rsidR="004A278B" w:rsidRPr="00B650EF">
        <w:rPr>
          <w:rFonts w:ascii="Arial" w:hAnsi="Arial" w:cs="Arial"/>
          <w:szCs w:val="18"/>
        </w:rPr>
        <w:t>I</w:t>
      </w:r>
      <w:r w:rsidR="00AC38D8" w:rsidRPr="00B650EF">
        <w:rPr>
          <w:rFonts w:ascii="Arial" w:hAnsi="Arial" w:cs="Arial"/>
          <w:szCs w:val="18"/>
        </w:rPr>
        <w:t xml:space="preserve">ntelligence agents </w:t>
      </w:r>
      <w:r w:rsidR="00ED4611" w:rsidRPr="00B650EF">
        <w:rPr>
          <w:rFonts w:ascii="Arial" w:hAnsi="Arial" w:cs="Arial"/>
          <w:szCs w:val="18"/>
        </w:rPr>
        <w:t xml:space="preserve">subjected her to </w:t>
      </w:r>
      <w:r w:rsidR="00AC38D8" w:rsidRPr="00B650EF">
        <w:rPr>
          <w:rFonts w:ascii="Arial" w:hAnsi="Arial" w:cs="Arial"/>
          <w:szCs w:val="18"/>
        </w:rPr>
        <w:t>torture and othe</w:t>
      </w:r>
      <w:r w:rsidR="00ED4611" w:rsidRPr="00B650EF">
        <w:rPr>
          <w:rFonts w:ascii="Arial" w:hAnsi="Arial" w:cs="Arial"/>
          <w:szCs w:val="18"/>
        </w:rPr>
        <w:t xml:space="preserve">r </w:t>
      </w:r>
      <w:r w:rsidR="00AC38D8" w:rsidRPr="00B650EF">
        <w:rPr>
          <w:rFonts w:ascii="Arial" w:hAnsi="Arial" w:cs="Arial"/>
          <w:szCs w:val="18"/>
        </w:rPr>
        <w:t>ill-treat</w:t>
      </w:r>
      <w:r w:rsidR="00ED4611" w:rsidRPr="00B650EF">
        <w:rPr>
          <w:rFonts w:ascii="Arial" w:hAnsi="Arial" w:cs="Arial"/>
          <w:szCs w:val="18"/>
        </w:rPr>
        <w:t>ment</w:t>
      </w:r>
      <w:r w:rsidR="00AC38D8" w:rsidRPr="00B650EF">
        <w:rPr>
          <w:rFonts w:ascii="Arial" w:hAnsi="Arial" w:cs="Arial"/>
          <w:szCs w:val="18"/>
        </w:rPr>
        <w:t>, including by roughly pulling her hair</w:t>
      </w:r>
      <w:r w:rsidR="00ED4611" w:rsidRPr="00B650EF">
        <w:rPr>
          <w:rFonts w:ascii="Arial" w:hAnsi="Arial" w:cs="Arial"/>
          <w:szCs w:val="18"/>
        </w:rPr>
        <w:t xml:space="preserve"> and repeated</w:t>
      </w:r>
      <w:r w:rsidR="00177BBA" w:rsidRPr="00B650EF">
        <w:rPr>
          <w:rFonts w:ascii="Arial" w:hAnsi="Arial" w:cs="Arial"/>
          <w:szCs w:val="18"/>
        </w:rPr>
        <w:t>ly</w:t>
      </w:r>
      <w:r w:rsidR="00ED4611" w:rsidRPr="00B650EF">
        <w:rPr>
          <w:rFonts w:ascii="Arial" w:hAnsi="Arial" w:cs="Arial"/>
          <w:szCs w:val="18"/>
        </w:rPr>
        <w:t xml:space="preserve"> </w:t>
      </w:r>
      <w:r w:rsidR="00AC38D8" w:rsidRPr="00B650EF">
        <w:rPr>
          <w:rFonts w:ascii="Arial" w:hAnsi="Arial" w:cs="Arial"/>
          <w:szCs w:val="18"/>
        </w:rPr>
        <w:t>beating</w:t>
      </w:r>
      <w:r w:rsidR="00177BBA" w:rsidRPr="00B650EF">
        <w:rPr>
          <w:rFonts w:ascii="Arial" w:hAnsi="Arial" w:cs="Arial"/>
          <w:szCs w:val="18"/>
        </w:rPr>
        <w:t xml:space="preserve"> her</w:t>
      </w:r>
      <w:r w:rsidR="00AC38D8" w:rsidRPr="00B650EF">
        <w:rPr>
          <w:rFonts w:ascii="Arial" w:hAnsi="Arial" w:cs="Arial"/>
          <w:szCs w:val="18"/>
        </w:rPr>
        <w:t xml:space="preserve"> all over her body</w:t>
      </w:r>
      <w:r w:rsidR="00ED4611" w:rsidRPr="00B650EF">
        <w:rPr>
          <w:rFonts w:ascii="Arial" w:hAnsi="Arial" w:cs="Arial"/>
          <w:szCs w:val="18"/>
        </w:rPr>
        <w:t>.</w:t>
      </w:r>
      <w:r w:rsidR="00AC38D8" w:rsidRPr="00B650EF">
        <w:rPr>
          <w:rFonts w:ascii="Arial" w:hAnsi="Arial" w:cs="Arial"/>
          <w:szCs w:val="18"/>
        </w:rPr>
        <w:t xml:space="preserve"> </w:t>
      </w:r>
    </w:p>
    <w:p w14:paraId="44F78A38" w14:textId="0DAE87DB" w:rsidR="005D2C37" w:rsidRPr="00B650EF" w:rsidRDefault="005D2C37" w:rsidP="00B650EF">
      <w:pPr>
        <w:spacing w:after="0" w:line="240" w:lineRule="auto"/>
        <w:rPr>
          <w:rFonts w:ascii="Arial" w:hAnsi="Arial" w:cs="Arial"/>
          <w:b/>
          <w:sz w:val="20"/>
          <w:szCs w:val="20"/>
        </w:rPr>
      </w:pPr>
      <w:r w:rsidRPr="00B650EF">
        <w:rPr>
          <w:rFonts w:ascii="Arial" w:hAnsi="Arial" w:cs="Arial"/>
          <w:b/>
          <w:sz w:val="20"/>
          <w:szCs w:val="20"/>
        </w:rPr>
        <w:t>PREFERRED LANGUAGE TO ADDRESS TARGET:</w:t>
      </w:r>
      <w:r w:rsidR="0082127B" w:rsidRPr="00B650EF">
        <w:rPr>
          <w:rFonts w:ascii="Arial" w:hAnsi="Arial" w:cs="Arial"/>
          <w:b/>
          <w:sz w:val="20"/>
          <w:szCs w:val="20"/>
        </w:rPr>
        <w:t xml:space="preserve"> </w:t>
      </w:r>
      <w:r w:rsidR="00C01A8C" w:rsidRPr="00B650EF">
        <w:rPr>
          <w:rFonts w:ascii="Arial" w:hAnsi="Arial" w:cs="Arial"/>
          <w:sz w:val="20"/>
          <w:szCs w:val="20"/>
        </w:rPr>
        <w:t xml:space="preserve">Persian, English </w:t>
      </w:r>
    </w:p>
    <w:p w14:paraId="677E723D" w14:textId="77777777" w:rsidR="005D2C37" w:rsidRPr="00B650EF" w:rsidRDefault="005D2C37" w:rsidP="00B650EF">
      <w:pPr>
        <w:spacing w:after="0" w:line="240" w:lineRule="auto"/>
        <w:rPr>
          <w:rFonts w:ascii="Arial" w:hAnsi="Arial" w:cs="Arial"/>
          <w:color w:val="0070C0"/>
          <w:sz w:val="20"/>
          <w:szCs w:val="20"/>
        </w:rPr>
      </w:pPr>
      <w:r w:rsidRPr="00B650EF">
        <w:rPr>
          <w:rFonts w:ascii="Arial" w:hAnsi="Arial" w:cs="Arial"/>
          <w:sz w:val="20"/>
          <w:szCs w:val="20"/>
        </w:rPr>
        <w:t>You can also write in your own language.</w:t>
      </w:r>
    </w:p>
    <w:p w14:paraId="78F17D93" w14:textId="77777777" w:rsidR="005D2C37" w:rsidRPr="00B650EF" w:rsidRDefault="005D2C37" w:rsidP="00B650EF">
      <w:pPr>
        <w:spacing w:after="0" w:line="240" w:lineRule="auto"/>
        <w:rPr>
          <w:rFonts w:ascii="Arial" w:hAnsi="Arial" w:cs="Arial"/>
          <w:color w:val="0070C0"/>
          <w:sz w:val="20"/>
          <w:szCs w:val="20"/>
        </w:rPr>
      </w:pPr>
    </w:p>
    <w:p w14:paraId="636B746D" w14:textId="776E6B4C" w:rsidR="005D2C37" w:rsidRPr="00B650EF" w:rsidRDefault="005D2C37" w:rsidP="00B650EF">
      <w:pPr>
        <w:spacing w:after="0" w:line="240" w:lineRule="auto"/>
        <w:rPr>
          <w:rFonts w:ascii="Arial" w:hAnsi="Arial" w:cs="Arial"/>
          <w:sz w:val="20"/>
          <w:szCs w:val="20"/>
        </w:rPr>
      </w:pPr>
      <w:r w:rsidRPr="00B650EF">
        <w:rPr>
          <w:rFonts w:ascii="Arial" w:hAnsi="Arial" w:cs="Arial"/>
          <w:b/>
          <w:sz w:val="20"/>
          <w:szCs w:val="20"/>
        </w:rPr>
        <w:t xml:space="preserve">PLEASE TAKE ACTION AS SOON AS POSSIBLE UNTIL: </w:t>
      </w:r>
      <w:r w:rsidR="00015038" w:rsidRPr="00B650EF">
        <w:rPr>
          <w:rFonts w:ascii="Arial" w:hAnsi="Arial" w:cs="Arial"/>
          <w:sz w:val="20"/>
          <w:szCs w:val="20"/>
        </w:rPr>
        <w:t xml:space="preserve">August </w:t>
      </w:r>
      <w:r w:rsidR="00B650EF">
        <w:rPr>
          <w:rFonts w:ascii="Arial" w:hAnsi="Arial" w:cs="Arial"/>
          <w:sz w:val="20"/>
          <w:szCs w:val="20"/>
        </w:rPr>
        <w:t xml:space="preserve">18, </w:t>
      </w:r>
      <w:r w:rsidR="002E70ED" w:rsidRPr="00B650EF">
        <w:rPr>
          <w:rFonts w:ascii="Arial" w:hAnsi="Arial" w:cs="Arial"/>
          <w:sz w:val="20"/>
          <w:szCs w:val="20"/>
        </w:rPr>
        <w:t>202</w:t>
      </w:r>
      <w:r w:rsidR="00015038" w:rsidRPr="00B650EF">
        <w:rPr>
          <w:rFonts w:ascii="Arial" w:hAnsi="Arial" w:cs="Arial"/>
          <w:sz w:val="20"/>
          <w:szCs w:val="20"/>
        </w:rPr>
        <w:t>2</w:t>
      </w:r>
      <w:r w:rsidRPr="00B650EF">
        <w:rPr>
          <w:rFonts w:ascii="Arial" w:hAnsi="Arial" w:cs="Arial"/>
          <w:sz w:val="20"/>
          <w:szCs w:val="20"/>
        </w:rPr>
        <w:t xml:space="preserve"> </w:t>
      </w:r>
    </w:p>
    <w:p w14:paraId="2C5E5589" w14:textId="77777777" w:rsidR="005D2C37" w:rsidRPr="00B650EF" w:rsidRDefault="005D2C37" w:rsidP="00B650EF">
      <w:pPr>
        <w:spacing w:after="0" w:line="240" w:lineRule="auto"/>
        <w:rPr>
          <w:rFonts w:ascii="Arial" w:hAnsi="Arial" w:cs="Arial"/>
          <w:sz w:val="20"/>
          <w:szCs w:val="20"/>
        </w:rPr>
      </w:pPr>
      <w:r w:rsidRPr="00B650EF">
        <w:rPr>
          <w:rFonts w:ascii="Arial" w:hAnsi="Arial" w:cs="Arial"/>
          <w:sz w:val="20"/>
          <w:szCs w:val="20"/>
        </w:rPr>
        <w:t>Please check with the Amnesty office in your country if you wish to send appeals after the deadline.</w:t>
      </w:r>
    </w:p>
    <w:p w14:paraId="3A043DBD" w14:textId="77777777" w:rsidR="005D2C37" w:rsidRPr="00B650EF" w:rsidRDefault="005D2C37" w:rsidP="00B650EF">
      <w:pPr>
        <w:spacing w:after="0" w:line="240" w:lineRule="auto"/>
        <w:rPr>
          <w:rFonts w:ascii="Arial" w:hAnsi="Arial" w:cs="Arial"/>
          <w:b/>
          <w:sz w:val="20"/>
          <w:szCs w:val="20"/>
        </w:rPr>
      </w:pPr>
    </w:p>
    <w:p w14:paraId="4FC154C0" w14:textId="72429C32" w:rsidR="005D2C37" w:rsidRPr="00B650EF" w:rsidRDefault="005D2C37" w:rsidP="00B650EF">
      <w:pPr>
        <w:spacing w:after="0" w:line="240" w:lineRule="auto"/>
        <w:rPr>
          <w:rFonts w:ascii="Arial" w:hAnsi="Arial" w:cs="Arial"/>
          <w:b/>
          <w:sz w:val="20"/>
          <w:szCs w:val="20"/>
        </w:rPr>
      </w:pPr>
      <w:r w:rsidRPr="00B650EF">
        <w:rPr>
          <w:rFonts w:ascii="Arial" w:hAnsi="Arial" w:cs="Arial"/>
          <w:b/>
          <w:sz w:val="20"/>
          <w:szCs w:val="20"/>
        </w:rPr>
        <w:t xml:space="preserve">NAME AND PRONOUN: </w:t>
      </w:r>
      <w:proofErr w:type="spellStart"/>
      <w:r w:rsidR="00015038" w:rsidRPr="00B650EF">
        <w:rPr>
          <w:rFonts w:ascii="Arial" w:hAnsi="Arial" w:cs="Arial"/>
          <w:b/>
          <w:sz w:val="20"/>
          <w:szCs w:val="20"/>
        </w:rPr>
        <w:t>Narges</w:t>
      </w:r>
      <w:proofErr w:type="spellEnd"/>
      <w:r w:rsidR="00015038" w:rsidRPr="00B650EF">
        <w:rPr>
          <w:rFonts w:ascii="Arial" w:hAnsi="Arial" w:cs="Arial"/>
          <w:b/>
          <w:sz w:val="20"/>
          <w:szCs w:val="20"/>
        </w:rPr>
        <w:t xml:space="preserve"> Mohammadi </w:t>
      </w:r>
      <w:r w:rsidRPr="00B650EF">
        <w:rPr>
          <w:rFonts w:ascii="Arial" w:hAnsi="Arial" w:cs="Arial"/>
          <w:sz w:val="20"/>
          <w:szCs w:val="20"/>
        </w:rPr>
        <w:t>(</w:t>
      </w:r>
      <w:r w:rsidR="00015038" w:rsidRPr="00B650EF">
        <w:rPr>
          <w:rFonts w:ascii="Arial" w:hAnsi="Arial" w:cs="Arial"/>
          <w:sz w:val="20"/>
          <w:szCs w:val="20"/>
        </w:rPr>
        <w:t>she/her</w:t>
      </w:r>
      <w:r w:rsidRPr="00B650EF">
        <w:rPr>
          <w:rFonts w:ascii="Arial" w:hAnsi="Arial" w:cs="Arial"/>
          <w:sz w:val="20"/>
          <w:szCs w:val="20"/>
        </w:rPr>
        <w:t>)</w:t>
      </w:r>
    </w:p>
    <w:p w14:paraId="46DD2277" w14:textId="77777777" w:rsidR="005D2C37" w:rsidRPr="00B650EF" w:rsidRDefault="005D2C37" w:rsidP="00B650EF">
      <w:pPr>
        <w:spacing w:after="0" w:line="240" w:lineRule="auto"/>
        <w:rPr>
          <w:rFonts w:ascii="Arial" w:hAnsi="Arial" w:cs="Arial"/>
          <w:b/>
          <w:sz w:val="20"/>
          <w:szCs w:val="20"/>
        </w:rPr>
      </w:pPr>
    </w:p>
    <w:p w14:paraId="0CD61DE1" w14:textId="090CBD8C" w:rsidR="00B92AEC" w:rsidRPr="00B650EF" w:rsidRDefault="005D2C37" w:rsidP="00B650EF">
      <w:pPr>
        <w:spacing w:after="0" w:line="240" w:lineRule="auto"/>
        <w:rPr>
          <w:rFonts w:ascii="Arial" w:hAnsi="Arial" w:cs="Arial"/>
        </w:rPr>
      </w:pPr>
      <w:r w:rsidRPr="00B650EF">
        <w:rPr>
          <w:rFonts w:ascii="Arial" w:hAnsi="Arial" w:cs="Arial"/>
          <w:b/>
          <w:sz w:val="20"/>
          <w:szCs w:val="20"/>
        </w:rPr>
        <w:t xml:space="preserve">LINK TO PREVIOUS UA: </w:t>
      </w:r>
      <w:hyperlink r:id="rId19" w:history="1">
        <w:r w:rsidR="002E70ED" w:rsidRPr="00B650EF">
          <w:rPr>
            <w:rStyle w:val="Hyperlink"/>
            <w:rFonts w:ascii="Arial" w:hAnsi="Arial" w:cs="Arial"/>
            <w:sz w:val="20"/>
            <w:szCs w:val="20"/>
          </w:rPr>
          <w:t>https://www.amnesty.org/en/documents/mde13/2710/2020/en/</w:t>
        </w:r>
      </w:hyperlink>
      <w:r w:rsidR="002E70ED" w:rsidRPr="00B650EF">
        <w:rPr>
          <w:rFonts w:ascii="Arial" w:hAnsi="Arial" w:cs="Arial"/>
          <w:sz w:val="20"/>
          <w:szCs w:val="20"/>
        </w:rPr>
        <w:t xml:space="preserve"> </w:t>
      </w:r>
    </w:p>
    <w:sectPr w:rsidR="00B92AEC" w:rsidRPr="00B650EF" w:rsidSect="00AC067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2CF9" w14:textId="77777777" w:rsidR="00C825E0" w:rsidRDefault="00C825E0">
      <w:r>
        <w:separator/>
      </w:r>
    </w:p>
  </w:endnote>
  <w:endnote w:type="continuationSeparator" w:id="0">
    <w:p w14:paraId="3E277C8F" w14:textId="77777777" w:rsidR="00C825E0" w:rsidRDefault="00C8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A3E1" w14:textId="77777777" w:rsidR="00AC067D" w:rsidRDefault="00AC067D" w:rsidP="00AC067D">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AC0BEB0" w14:textId="77777777" w:rsidR="00AC067D" w:rsidRDefault="00AC067D" w:rsidP="00AC067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965ED7E" w14:textId="77777777" w:rsidR="00AC067D" w:rsidRPr="00AC067D" w:rsidRDefault="00AC067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F56A" w14:textId="229BAB24" w:rsidR="00AC067D" w:rsidRDefault="00AC067D">
    <w:pPr>
      <w:pStyle w:val="Footer"/>
    </w:pPr>
    <w:r>
      <w:rPr>
        <w:noProof/>
      </w:rPr>
      <w:drawing>
        <wp:anchor distT="0" distB="0" distL="114300" distR="114300" simplePos="0" relativeHeight="251658240" behindDoc="0" locked="0" layoutInCell="1" allowOverlap="1" wp14:anchorId="4901506E" wp14:editId="0B9BDEB9">
          <wp:simplePos x="0" y="0"/>
          <wp:positionH relativeFrom="column">
            <wp:posOffset>543198</wp:posOffset>
          </wp:positionH>
          <wp:positionV relativeFrom="paragraph">
            <wp:posOffset>-485775</wp:posOffset>
          </wp:positionV>
          <wp:extent cx="5648446" cy="865974"/>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446" cy="86597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BA7B" w14:textId="77777777" w:rsidR="00C825E0" w:rsidRDefault="00C825E0">
      <w:r>
        <w:separator/>
      </w:r>
    </w:p>
  </w:footnote>
  <w:footnote w:type="continuationSeparator" w:id="0">
    <w:p w14:paraId="23C51A6C" w14:textId="77777777" w:rsidR="00C825E0" w:rsidRDefault="00C8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3E507F6" w:rsidR="00355617" w:rsidRDefault="002E70ED" w:rsidP="0082127B">
    <w:pPr>
      <w:tabs>
        <w:tab w:val="left" w:pos="6060"/>
        <w:tab w:val="right" w:pos="10203"/>
      </w:tabs>
      <w:spacing w:after="0"/>
      <w:rPr>
        <w:sz w:val="16"/>
        <w:szCs w:val="16"/>
      </w:rPr>
    </w:pPr>
    <w:r>
      <w:rPr>
        <w:sz w:val="16"/>
        <w:szCs w:val="16"/>
      </w:rPr>
      <w:t xml:space="preserve">Eleventh </w:t>
    </w:r>
    <w:r w:rsidR="007A3AEA">
      <w:rPr>
        <w:sz w:val="16"/>
        <w:szCs w:val="16"/>
      </w:rPr>
      <w:t xml:space="preserve">UA: </w:t>
    </w:r>
    <w:r>
      <w:rPr>
        <w:sz w:val="16"/>
        <w:szCs w:val="16"/>
      </w:rPr>
      <w:t xml:space="preserve">105/15 </w:t>
    </w:r>
    <w:r w:rsidR="007A3AEA">
      <w:rPr>
        <w:sz w:val="16"/>
        <w:szCs w:val="16"/>
      </w:rPr>
      <w:t xml:space="preserve">Index: </w:t>
    </w:r>
    <w:r w:rsidR="00015038" w:rsidRPr="00015038">
      <w:rPr>
        <w:sz w:val="16"/>
        <w:szCs w:val="16"/>
      </w:rPr>
      <w:t>MDE 13/5757/2022</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 xml:space="preserve">June </w:t>
    </w:r>
    <w:r w:rsidR="00B650EF">
      <w:rPr>
        <w:sz w:val="16"/>
        <w:szCs w:val="16"/>
      </w:rPr>
      <w:t xml:space="preserve">23,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CB0B" w14:textId="64EFFC6C" w:rsidR="00AC067D" w:rsidRDefault="00AC067D" w:rsidP="00AC067D">
    <w:pPr>
      <w:tabs>
        <w:tab w:val="left" w:pos="6060"/>
        <w:tab w:val="right" w:pos="10203"/>
      </w:tabs>
      <w:spacing w:after="0"/>
      <w:rPr>
        <w:sz w:val="16"/>
        <w:szCs w:val="16"/>
      </w:rPr>
    </w:pPr>
    <w:r>
      <w:rPr>
        <w:sz w:val="16"/>
        <w:szCs w:val="16"/>
      </w:rPr>
      <w:t xml:space="preserve">Eleventh UA: 105/15 Index: </w:t>
    </w:r>
    <w:r w:rsidRPr="00015038">
      <w:rPr>
        <w:sz w:val="16"/>
        <w:szCs w:val="16"/>
      </w:rPr>
      <w:t>MDE 13/5757/2022</w:t>
    </w:r>
    <w:r>
      <w:rPr>
        <w:sz w:val="16"/>
        <w:szCs w:val="16"/>
      </w:rPr>
      <w:t xml:space="preserve"> Iran</w:t>
    </w:r>
    <w:r>
      <w:rPr>
        <w:sz w:val="16"/>
        <w:szCs w:val="16"/>
      </w:rPr>
      <w:tab/>
    </w:r>
    <w:r>
      <w:rPr>
        <w:sz w:val="16"/>
        <w:szCs w:val="16"/>
      </w:rPr>
      <w:tab/>
      <w:t>Date: June 23, 2022</w:t>
    </w:r>
  </w:p>
  <w:p w14:paraId="65B3A6AE" w14:textId="77777777" w:rsidR="00884F2D" w:rsidRPr="00884F2D" w:rsidRDefault="00884F2D" w:rsidP="00AC067D">
    <w:pPr>
      <w:tabs>
        <w:tab w:val="left" w:pos="6060"/>
        <w:tab w:val="right" w:pos="10203"/>
      </w:tabs>
      <w:spacing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A9D472E"/>
    <w:multiLevelType w:val="hybridMultilevel"/>
    <w:tmpl w:val="D2E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33200">
    <w:abstractNumId w:val="0"/>
  </w:num>
  <w:num w:numId="2" w16cid:durableId="1574315039">
    <w:abstractNumId w:val="23"/>
  </w:num>
  <w:num w:numId="3" w16cid:durableId="172841835">
    <w:abstractNumId w:val="22"/>
  </w:num>
  <w:num w:numId="4" w16cid:durableId="1749182179">
    <w:abstractNumId w:val="9"/>
  </w:num>
  <w:num w:numId="5" w16cid:durableId="1567640951">
    <w:abstractNumId w:val="3"/>
  </w:num>
  <w:num w:numId="6" w16cid:durableId="762799515">
    <w:abstractNumId w:val="21"/>
  </w:num>
  <w:num w:numId="7" w16cid:durableId="1353072998">
    <w:abstractNumId w:val="18"/>
  </w:num>
  <w:num w:numId="8" w16cid:durableId="1712800564">
    <w:abstractNumId w:val="8"/>
  </w:num>
  <w:num w:numId="9" w16cid:durableId="545872329">
    <w:abstractNumId w:val="7"/>
  </w:num>
  <w:num w:numId="10" w16cid:durableId="904334351">
    <w:abstractNumId w:val="12"/>
  </w:num>
  <w:num w:numId="11" w16cid:durableId="726032004">
    <w:abstractNumId w:val="5"/>
  </w:num>
  <w:num w:numId="12" w16cid:durableId="1357536491">
    <w:abstractNumId w:val="13"/>
  </w:num>
  <w:num w:numId="13" w16cid:durableId="525557236">
    <w:abstractNumId w:val="14"/>
  </w:num>
  <w:num w:numId="14" w16cid:durableId="138377373">
    <w:abstractNumId w:val="1"/>
  </w:num>
  <w:num w:numId="15" w16cid:durableId="489903920">
    <w:abstractNumId w:val="20"/>
  </w:num>
  <w:num w:numId="16" w16cid:durableId="147404890">
    <w:abstractNumId w:val="10"/>
  </w:num>
  <w:num w:numId="17" w16cid:durableId="371851865">
    <w:abstractNumId w:val="11"/>
  </w:num>
  <w:num w:numId="18" w16cid:durableId="192689957">
    <w:abstractNumId w:val="4"/>
  </w:num>
  <w:num w:numId="19" w16cid:durableId="1347636361">
    <w:abstractNumId w:val="6"/>
  </w:num>
  <w:num w:numId="20" w16cid:durableId="2065324178">
    <w:abstractNumId w:val="17"/>
  </w:num>
  <w:num w:numId="21" w16cid:durableId="1707294488">
    <w:abstractNumId w:val="2"/>
  </w:num>
  <w:num w:numId="22" w16cid:durableId="1513446675">
    <w:abstractNumId w:val="24"/>
  </w:num>
  <w:num w:numId="23" w16cid:durableId="2140606316">
    <w:abstractNumId w:val="19"/>
  </w:num>
  <w:num w:numId="24" w16cid:durableId="581987027">
    <w:abstractNumId w:val="15"/>
  </w:num>
  <w:num w:numId="25" w16cid:durableId="195192970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5038"/>
    <w:rsid w:val="0002386F"/>
    <w:rsid w:val="0003661F"/>
    <w:rsid w:val="00050112"/>
    <w:rsid w:val="000528B5"/>
    <w:rsid w:val="00057A7E"/>
    <w:rsid w:val="00073EF0"/>
    <w:rsid w:val="00076037"/>
    <w:rsid w:val="00081449"/>
    <w:rsid w:val="00083462"/>
    <w:rsid w:val="00086F85"/>
    <w:rsid w:val="00087E2B"/>
    <w:rsid w:val="0009130D"/>
    <w:rsid w:val="00092308"/>
    <w:rsid w:val="00092DFA"/>
    <w:rsid w:val="000957C5"/>
    <w:rsid w:val="000A1F14"/>
    <w:rsid w:val="000A31EF"/>
    <w:rsid w:val="000A70DA"/>
    <w:rsid w:val="000B02B4"/>
    <w:rsid w:val="000B37B9"/>
    <w:rsid w:val="000B4A38"/>
    <w:rsid w:val="000C0371"/>
    <w:rsid w:val="000C2A0D"/>
    <w:rsid w:val="000C3B9B"/>
    <w:rsid w:val="000C6196"/>
    <w:rsid w:val="000C773C"/>
    <w:rsid w:val="000D0ABB"/>
    <w:rsid w:val="000D412E"/>
    <w:rsid w:val="000D70C1"/>
    <w:rsid w:val="000E0D61"/>
    <w:rsid w:val="000E166B"/>
    <w:rsid w:val="000E57D4"/>
    <w:rsid w:val="000F3012"/>
    <w:rsid w:val="000F43A7"/>
    <w:rsid w:val="00100FE4"/>
    <w:rsid w:val="0010425E"/>
    <w:rsid w:val="00106837"/>
    <w:rsid w:val="00106D61"/>
    <w:rsid w:val="00107DD4"/>
    <w:rsid w:val="001143D8"/>
    <w:rsid w:val="00114556"/>
    <w:rsid w:val="0012544D"/>
    <w:rsid w:val="001300C3"/>
    <w:rsid w:val="00130B8A"/>
    <w:rsid w:val="00133024"/>
    <w:rsid w:val="0014617E"/>
    <w:rsid w:val="00147C49"/>
    <w:rsid w:val="001526C3"/>
    <w:rsid w:val="0015460C"/>
    <w:rsid w:val="001561F4"/>
    <w:rsid w:val="0016118D"/>
    <w:rsid w:val="001648DB"/>
    <w:rsid w:val="0016493E"/>
    <w:rsid w:val="00174398"/>
    <w:rsid w:val="00176678"/>
    <w:rsid w:val="001773D1"/>
    <w:rsid w:val="00177779"/>
    <w:rsid w:val="00177BBA"/>
    <w:rsid w:val="00181BC7"/>
    <w:rsid w:val="00184190"/>
    <w:rsid w:val="0019118D"/>
    <w:rsid w:val="00194CD5"/>
    <w:rsid w:val="001A635D"/>
    <w:rsid w:val="001A6AC9"/>
    <w:rsid w:val="001B01D5"/>
    <w:rsid w:val="001B5DAA"/>
    <w:rsid w:val="001D52A5"/>
    <w:rsid w:val="001E2045"/>
    <w:rsid w:val="001F59DF"/>
    <w:rsid w:val="00201189"/>
    <w:rsid w:val="002036C0"/>
    <w:rsid w:val="00215C3E"/>
    <w:rsid w:val="00215E33"/>
    <w:rsid w:val="00225A11"/>
    <w:rsid w:val="00227F92"/>
    <w:rsid w:val="002346D2"/>
    <w:rsid w:val="002558D7"/>
    <w:rsid w:val="00256A7F"/>
    <w:rsid w:val="0025792F"/>
    <w:rsid w:val="00261CC7"/>
    <w:rsid w:val="002665C3"/>
    <w:rsid w:val="00267383"/>
    <w:rsid w:val="002703E7"/>
    <w:rsid w:val="002709C3"/>
    <w:rsid w:val="002739C9"/>
    <w:rsid w:val="00273E9A"/>
    <w:rsid w:val="002752CF"/>
    <w:rsid w:val="00283843"/>
    <w:rsid w:val="00285473"/>
    <w:rsid w:val="00285622"/>
    <w:rsid w:val="00293DCE"/>
    <w:rsid w:val="002A2F36"/>
    <w:rsid w:val="002B2E9B"/>
    <w:rsid w:val="002C06A6"/>
    <w:rsid w:val="002C5FE4"/>
    <w:rsid w:val="002C7F1F"/>
    <w:rsid w:val="002D48CD"/>
    <w:rsid w:val="002D5454"/>
    <w:rsid w:val="002D79C5"/>
    <w:rsid w:val="002E3658"/>
    <w:rsid w:val="002E70ED"/>
    <w:rsid w:val="002F3C80"/>
    <w:rsid w:val="00302314"/>
    <w:rsid w:val="0031050D"/>
    <w:rsid w:val="0031230A"/>
    <w:rsid w:val="00313B1E"/>
    <w:rsid w:val="00313E8B"/>
    <w:rsid w:val="00315C78"/>
    <w:rsid w:val="00320461"/>
    <w:rsid w:val="00321DF2"/>
    <w:rsid w:val="00325FC8"/>
    <w:rsid w:val="00326CC0"/>
    <w:rsid w:val="0033079C"/>
    <w:rsid w:val="00333142"/>
    <w:rsid w:val="0033624A"/>
    <w:rsid w:val="003373A5"/>
    <w:rsid w:val="00337826"/>
    <w:rsid w:val="0034128A"/>
    <w:rsid w:val="0034324D"/>
    <w:rsid w:val="0035329F"/>
    <w:rsid w:val="00353CBC"/>
    <w:rsid w:val="00355617"/>
    <w:rsid w:val="00355BD6"/>
    <w:rsid w:val="00365168"/>
    <w:rsid w:val="00373D59"/>
    <w:rsid w:val="00376EF4"/>
    <w:rsid w:val="003904F0"/>
    <w:rsid w:val="003975C9"/>
    <w:rsid w:val="003B23B3"/>
    <w:rsid w:val="003B294A"/>
    <w:rsid w:val="003B72B0"/>
    <w:rsid w:val="003B7FB4"/>
    <w:rsid w:val="003C3210"/>
    <w:rsid w:val="003C5EEA"/>
    <w:rsid w:val="003C7CB6"/>
    <w:rsid w:val="003D6278"/>
    <w:rsid w:val="003F2688"/>
    <w:rsid w:val="003F3D5D"/>
    <w:rsid w:val="004002FD"/>
    <w:rsid w:val="00404D84"/>
    <w:rsid w:val="00411C66"/>
    <w:rsid w:val="0042210F"/>
    <w:rsid w:val="00427344"/>
    <w:rsid w:val="004334BF"/>
    <w:rsid w:val="004346C3"/>
    <w:rsid w:val="004408A1"/>
    <w:rsid w:val="00442E5B"/>
    <w:rsid w:val="0044379B"/>
    <w:rsid w:val="00445D50"/>
    <w:rsid w:val="00453538"/>
    <w:rsid w:val="0046023B"/>
    <w:rsid w:val="004603A2"/>
    <w:rsid w:val="00464D38"/>
    <w:rsid w:val="0046665D"/>
    <w:rsid w:val="00486088"/>
    <w:rsid w:val="00490C0B"/>
    <w:rsid w:val="00492FA8"/>
    <w:rsid w:val="0049374F"/>
    <w:rsid w:val="004A1BDD"/>
    <w:rsid w:val="004A278B"/>
    <w:rsid w:val="004A2DA4"/>
    <w:rsid w:val="004A65DC"/>
    <w:rsid w:val="004B1E15"/>
    <w:rsid w:val="004B2367"/>
    <w:rsid w:val="004B2826"/>
    <w:rsid w:val="004B381D"/>
    <w:rsid w:val="004C265C"/>
    <w:rsid w:val="004C71F5"/>
    <w:rsid w:val="004D2715"/>
    <w:rsid w:val="004D2BF9"/>
    <w:rsid w:val="004D41DC"/>
    <w:rsid w:val="004E1C70"/>
    <w:rsid w:val="00504AB1"/>
    <w:rsid w:val="00504FBC"/>
    <w:rsid w:val="00506DA1"/>
    <w:rsid w:val="00512472"/>
    <w:rsid w:val="00517E88"/>
    <w:rsid w:val="0052126D"/>
    <w:rsid w:val="005263AF"/>
    <w:rsid w:val="00533F05"/>
    <w:rsid w:val="005363CA"/>
    <w:rsid w:val="00537325"/>
    <w:rsid w:val="00542F58"/>
    <w:rsid w:val="00545423"/>
    <w:rsid w:val="00547E71"/>
    <w:rsid w:val="00555ED1"/>
    <w:rsid w:val="0056166A"/>
    <w:rsid w:val="00564D19"/>
    <w:rsid w:val="00565462"/>
    <w:rsid w:val="005668D0"/>
    <w:rsid w:val="005704CA"/>
    <w:rsid w:val="00572CCD"/>
    <w:rsid w:val="0057440A"/>
    <w:rsid w:val="00576588"/>
    <w:rsid w:val="00581A12"/>
    <w:rsid w:val="005861D1"/>
    <w:rsid w:val="00586AD8"/>
    <w:rsid w:val="00591EF3"/>
    <w:rsid w:val="00592C3E"/>
    <w:rsid w:val="00596449"/>
    <w:rsid w:val="005A3E28"/>
    <w:rsid w:val="005A71AD"/>
    <w:rsid w:val="005A76C7"/>
    <w:rsid w:val="005A7F1B"/>
    <w:rsid w:val="005B227F"/>
    <w:rsid w:val="005B3EB6"/>
    <w:rsid w:val="005B59ED"/>
    <w:rsid w:val="005B5C5A"/>
    <w:rsid w:val="005C751F"/>
    <w:rsid w:val="005D14AA"/>
    <w:rsid w:val="005D2C37"/>
    <w:rsid w:val="005D32B2"/>
    <w:rsid w:val="005D7287"/>
    <w:rsid w:val="005D7D1C"/>
    <w:rsid w:val="005E2E47"/>
    <w:rsid w:val="005F0355"/>
    <w:rsid w:val="005F230C"/>
    <w:rsid w:val="005F5E43"/>
    <w:rsid w:val="00600EF5"/>
    <w:rsid w:val="00606108"/>
    <w:rsid w:val="006201FC"/>
    <w:rsid w:val="00620ADD"/>
    <w:rsid w:val="00622206"/>
    <w:rsid w:val="006345DE"/>
    <w:rsid w:val="00640EF2"/>
    <w:rsid w:val="0064718C"/>
    <w:rsid w:val="0065049B"/>
    <w:rsid w:val="00650D73"/>
    <w:rsid w:val="006558EE"/>
    <w:rsid w:val="00657231"/>
    <w:rsid w:val="006619E0"/>
    <w:rsid w:val="00667FBC"/>
    <w:rsid w:val="00671069"/>
    <w:rsid w:val="00676741"/>
    <w:rsid w:val="006810F6"/>
    <w:rsid w:val="00691743"/>
    <w:rsid w:val="00694A82"/>
    <w:rsid w:val="0069571A"/>
    <w:rsid w:val="006A0BB9"/>
    <w:rsid w:val="006A4519"/>
    <w:rsid w:val="006B1121"/>
    <w:rsid w:val="006B12B2"/>
    <w:rsid w:val="006B12FA"/>
    <w:rsid w:val="006B461E"/>
    <w:rsid w:val="006B76F5"/>
    <w:rsid w:val="006C0C7B"/>
    <w:rsid w:val="006C256F"/>
    <w:rsid w:val="006C3C21"/>
    <w:rsid w:val="006C75C7"/>
    <w:rsid w:val="006C7A31"/>
    <w:rsid w:val="006E1CBA"/>
    <w:rsid w:val="006E2ED9"/>
    <w:rsid w:val="006E3739"/>
    <w:rsid w:val="006E44F1"/>
    <w:rsid w:val="006F4C28"/>
    <w:rsid w:val="0070364E"/>
    <w:rsid w:val="007104E8"/>
    <w:rsid w:val="007129CB"/>
    <w:rsid w:val="007156FC"/>
    <w:rsid w:val="00716942"/>
    <w:rsid w:val="007173E9"/>
    <w:rsid w:val="00724635"/>
    <w:rsid w:val="00727519"/>
    <w:rsid w:val="00727CA7"/>
    <w:rsid w:val="0073431C"/>
    <w:rsid w:val="007558A9"/>
    <w:rsid w:val="007567A6"/>
    <w:rsid w:val="0076238F"/>
    <w:rsid w:val="007656E7"/>
    <w:rsid w:val="007666A4"/>
    <w:rsid w:val="007701AA"/>
    <w:rsid w:val="00773365"/>
    <w:rsid w:val="00781624"/>
    <w:rsid w:val="00781E3C"/>
    <w:rsid w:val="007858BA"/>
    <w:rsid w:val="00786029"/>
    <w:rsid w:val="0079012B"/>
    <w:rsid w:val="00791A43"/>
    <w:rsid w:val="007A2ABA"/>
    <w:rsid w:val="007A3AEA"/>
    <w:rsid w:val="007A7F97"/>
    <w:rsid w:val="007B4F3E"/>
    <w:rsid w:val="007B7197"/>
    <w:rsid w:val="007C26AB"/>
    <w:rsid w:val="007C6CD0"/>
    <w:rsid w:val="007D43CD"/>
    <w:rsid w:val="007E6DAD"/>
    <w:rsid w:val="007F34F7"/>
    <w:rsid w:val="007F72FF"/>
    <w:rsid w:val="007F7B5E"/>
    <w:rsid w:val="00801F99"/>
    <w:rsid w:val="008056E9"/>
    <w:rsid w:val="0081049F"/>
    <w:rsid w:val="00814632"/>
    <w:rsid w:val="0082127B"/>
    <w:rsid w:val="00821F6E"/>
    <w:rsid w:val="00827A40"/>
    <w:rsid w:val="00844F48"/>
    <w:rsid w:val="008455C2"/>
    <w:rsid w:val="00846E45"/>
    <w:rsid w:val="008623EC"/>
    <w:rsid w:val="00864035"/>
    <w:rsid w:val="00866873"/>
    <w:rsid w:val="008703A9"/>
    <w:rsid w:val="00874F93"/>
    <w:rsid w:val="008763F4"/>
    <w:rsid w:val="00876F6E"/>
    <w:rsid w:val="008849EA"/>
    <w:rsid w:val="00884F2D"/>
    <w:rsid w:val="00891FE8"/>
    <w:rsid w:val="008D16ED"/>
    <w:rsid w:val="008D2A6B"/>
    <w:rsid w:val="008D302B"/>
    <w:rsid w:val="008D49A5"/>
    <w:rsid w:val="008E0B66"/>
    <w:rsid w:val="008E172D"/>
    <w:rsid w:val="008F0111"/>
    <w:rsid w:val="00902730"/>
    <w:rsid w:val="00906C9F"/>
    <w:rsid w:val="0091070D"/>
    <w:rsid w:val="00913DA2"/>
    <w:rsid w:val="00921577"/>
    <w:rsid w:val="00924E67"/>
    <w:rsid w:val="009259E1"/>
    <w:rsid w:val="009279D0"/>
    <w:rsid w:val="009335A7"/>
    <w:rsid w:val="00947D1E"/>
    <w:rsid w:val="0095188F"/>
    <w:rsid w:val="009524EC"/>
    <w:rsid w:val="009550A0"/>
    <w:rsid w:val="0096060F"/>
    <w:rsid w:val="00960C64"/>
    <w:rsid w:val="00963D4F"/>
    <w:rsid w:val="0097218E"/>
    <w:rsid w:val="00980425"/>
    <w:rsid w:val="00991C69"/>
    <w:rsid w:val="009923C0"/>
    <w:rsid w:val="009A4377"/>
    <w:rsid w:val="009A6A71"/>
    <w:rsid w:val="009B51E5"/>
    <w:rsid w:val="009B78FE"/>
    <w:rsid w:val="009C3521"/>
    <w:rsid w:val="009C4461"/>
    <w:rsid w:val="009C625E"/>
    <w:rsid w:val="009C6B5A"/>
    <w:rsid w:val="009D7FAA"/>
    <w:rsid w:val="009E05CC"/>
    <w:rsid w:val="009E05D8"/>
    <w:rsid w:val="009E094A"/>
    <w:rsid w:val="009E097D"/>
    <w:rsid w:val="009E7E6E"/>
    <w:rsid w:val="009F27A6"/>
    <w:rsid w:val="00A02C66"/>
    <w:rsid w:val="00A07E67"/>
    <w:rsid w:val="00A1032D"/>
    <w:rsid w:val="00A14E1B"/>
    <w:rsid w:val="00A15C05"/>
    <w:rsid w:val="00A27FFC"/>
    <w:rsid w:val="00A31F72"/>
    <w:rsid w:val="00A35F14"/>
    <w:rsid w:val="00A41FC6"/>
    <w:rsid w:val="00A435F0"/>
    <w:rsid w:val="00A44B1B"/>
    <w:rsid w:val="00A4583A"/>
    <w:rsid w:val="00A50E73"/>
    <w:rsid w:val="00A6381A"/>
    <w:rsid w:val="00A70D9D"/>
    <w:rsid w:val="00A73676"/>
    <w:rsid w:val="00A7548F"/>
    <w:rsid w:val="00A80FCA"/>
    <w:rsid w:val="00A81673"/>
    <w:rsid w:val="00A90EA6"/>
    <w:rsid w:val="00A9307E"/>
    <w:rsid w:val="00AA0A2D"/>
    <w:rsid w:val="00AA7994"/>
    <w:rsid w:val="00AB5744"/>
    <w:rsid w:val="00AB5C6E"/>
    <w:rsid w:val="00AB7E5D"/>
    <w:rsid w:val="00AC067D"/>
    <w:rsid w:val="00AC0F31"/>
    <w:rsid w:val="00AC15B7"/>
    <w:rsid w:val="00AC367F"/>
    <w:rsid w:val="00AC38D8"/>
    <w:rsid w:val="00AE4214"/>
    <w:rsid w:val="00AE5F9C"/>
    <w:rsid w:val="00AF0FCD"/>
    <w:rsid w:val="00AF5FF0"/>
    <w:rsid w:val="00B009EB"/>
    <w:rsid w:val="00B00FCE"/>
    <w:rsid w:val="00B206A8"/>
    <w:rsid w:val="00B27341"/>
    <w:rsid w:val="00B30136"/>
    <w:rsid w:val="00B408D4"/>
    <w:rsid w:val="00B443C0"/>
    <w:rsid w:val="00B477AE"/>
    <w:rsid w:val="00B52B01"/>
    <w:rsid w:val="00B650EF"/>
    <w:rsid w:val="00B6690B"/>
    <w:rsid w:val="00B7545C"/>
    <w:rsid w:val="00B84E69"/>
    <w:rsid w:val="00B874E7"/>
    <w:rsid w:val="00B92AEC"/>
    <w:rsid w:val="00B957E6"/>
    <w:rsid w:val="00B96E7F"/>
    <w:rsid w:val="00B97626"/>
    <w:rsid w:val="00BA0E81"/>
    <w:rsid w:val="00BA2E90"/>
    <w:rsid w:val="00BA42ED"/>
    <w:rsid w:val="00BA6913"/>
    <w:rsid w:val="00BB0B3B"/>
    <w:rsid w:val="00BB219D"/>
    <w:rsid w:val="00BC155A"/>
    <w:rsid w:val="00BC16A5"/>
    <w:rsid w:val="00BC4B8D"/>
    <w:rsid w:val="00BC7111"/>
    <w:rsid w:val="00BD0B43"/>
    <w:rsid w:val="00BD7E87"/>
    <w:rsid w:val="00BE0D92"/>
    <w:rsid w:val="00BE279C"/>
    <w:rsid w:val="00BE3CD2"/>
    <w:rsid w:val="00BE4685"/>
    <w:rsid w:val="00BE52AB"/>
    <w:rsid w:val="00BE6035"/>
    <w:rsid w:val="00BF4778"/>
    <w:rsid w:val="00BF7136"/>
    <w:rsid w:val="00BF7317"/>
    <w:rsid w:val="00C01A8C"/>
    <w:rsid w:val="00C162AD"/>
    <w:rsid w:val="00C17D6F"/>
    <w:rsid w:val="00C22113"/>
    <w:rsid w:val="00C359CF"/>
    <w:rsid w:val="00C370BB"/>
    <w:rsid w:val="00C40C91"/>
    <w:rsid w:val="00C415B8"/>
    <w:rsid w:val="00C460DB"/>
    <w:rsid w:val="00C4686F"/>
    <w:rsid w:val="00C469F8"/>
    <w:rsid w:val="00C472BC"/>
    <w:rsid w:val="00C50CEC"/>
    <w:rsid w:val="00C538D1"/>
    <w:rsid w:val="00C56F6A"/>
    <w:rsid w:val="00C607FB"/>
    <w:rsid w:val="00C736DE"/>
    <w:rsid w:val="00C76EE0"/>
    <w:rsid w:val="00C825E0"/>
    <w:rsid w:val="00C8330C"/>
    <w:rsid w:val="00C85BFA"/>
    <w:rsid w:val="00C85EFE"/>
    <w:rsid w:val="00C916DA"/>
    <w:rsid w:val="00C934DE"/>
    <w:rsid w:val="00C93CB2"/>
    <w:rsid w:val="00CA13A3"/>
    <w:rsid w:val="00CA1421"/>
    <w:rsid w:val="00CA51AF"/>
    <w:rsid w:val="00CA5CB1"/>
    <w:rsid w:val="00CD2995"/>
    <w:rsid w:val="00CD478F"/>
    <w:rsid w:val="00CE31E8"/>
    <w:rsid w:val="00CF7805"/>
    <w:rsid w:val="00CF7B62"/>
    <w:rsid w:val="00D007F8"/>
    <w:rsid w:val="00D030C9"/>
    <w:rsid w:val="00D05014"/>
    <w:rsid w:val="00D05A52"/>
    <w:rsid w:val="00D114C6"/>
    <w:rsid w:val="00D142D0"/>
    <w:rsid w:val="00D2280A"/>
    <w:rsid w:val="00D23D90"/>
    <w:rsid w:val="00D26BF9"/>
    <w:rsid w:val="00D310A7"/>
    <w:rsid w:val="00D312B5"/>
    <w:rsid w:val="00D35879"/>
    <w:rsid w:val="00D47210"/>
    <w:rsid w:val="00D54217"/>
    <w:rsid w:val="00D62977"/>
    <w:rsid w:val="00D635A1"/>
    <w:rsid w:val="00D6411A"/>
    <w:rsid w:val="00D67ABF"/>
    <w:rsid w:val="00D749E6"/>
    <w:rsid w:val="00D817AD"/>
    <w:rsid w:val="00D83333"/>
    <w:rsid w:val="00D834E2"/>
    <w:rsid w:val="00D839E9"/>
    <w:rsid w:val="00D83E33"/>
    <w:rsid w:val="00D844EE"/>
    <w:rsid w:val="00D847F8"/>
    <w:rsid w:val="00D90465"/>
    <w:rsid w:val="00D90676"/>
    <w:rsid w:val="00D90C98"/>
    <w:rsid w:val="00D9200A"/>
    <w:rsid w:val="00DB67EF"/>
    <w:rsid w:val="00DB78DB"/>
    <w:rsid w:val="00DB7D74"/>
    <w:rsid w:val="00DC6158"/>
    <w:rsid w:val="00DC65A4"/>
    <w:rsid w:val="00DD346F"/>
    <w:rsid w:val="00DD58A7"/>
    <w:rsid w:val="00DE21A1"/>
    <w:rsid w:val="00DE500A"/>
    <w:rsid w:val="00DF1141"/>
    <w:rsid w:val="00DF33F9"/>
    <w:rsid w:val="00DF3644"/>
    <w:rsid w:val="00DF3DF5"/>
    <w:rsid w:val="00DF51D8"/>
    <w:rsid w:val="00DF63A6"/>
    <w:rsid w:val="00E021FD"/>
    <w:rsid w:val="00E04AF0"/>
    <w:rsid w:val="00E12FD3"/>
    <w:rsid w:val="00E214EE"/>
    <w:rsid w:val="00E22AAE"/>
    <w:rsid w:val="00E22D5D"/>
    <w:rsid w:val="00E35B27"/>
    <w:rsid w:val="00E37B98"/>
    <w:rsid w:val="00E406B4"/>
    <w:rsid w:val="00E40EAA"/>
    <w:rsid w:val="00E43B60"/>
    <w:rsid w:val="00E43F3A"/>
    <w:rsid w:val="00E43F62"/>
    <w:rsid w:val="00E44EC3"/>
    <w:rsid w:val="00E45B15"/>
    <w:rsid w:val="00E5008C"/>
    <w:rsid w:val="00E50260"/>
    <w:rsid w:val="00E60622"/>
    <w:rsid w:val="00E618BC"/>
    <w:rsid w:val="00E63CEF"/>
    <w:rsid w:val="00E65D5E"/>
    <w:rsid w:val="00E67C6B"/>
    <w:rsid w:val="00E707D9"/>
    <w:rsid w:val="00E74F17"/>
    <w:rsid w:val="00E7569C"/>
    <w:rsid w:val="00E76516"/>
    <w:rsid w:val="00E778FE"/>
    <w:rsid w:val="00EA1562"/>
    <w:rsid w:val="00EA68CE"/>
    <w:rsid w:val="00EB1C45"/>
    <w:rsid w:val="00EB4B38"/>
    <w:rsid w:val="00EB513B"/>
    <w:rsid w:val="00EB51EB"/>
    <w:rsid w:val="00EC677A"/>
    <w:rsid w:val="00ED0A4B"/>
    <w:rsid w:val="00ED1E5D"/>
    <w:rsid w:val="00ED4611"/>
    <w:rsid w:val="00ED6230"/>
    <w:rsid w:val="00EF0CB2"/>
    <w:rsid w:val="00EF284E"/>
    <w:rsid w:val="00F03B9D"/>
    <w:rsid w:val="00F159DF"/>
    <w:rsid w:val="00F22D8D"/>
    <w:rsid w:val="00F22EFB"/>
    <w:rsid w:val="00F25445"/>
    <w:rsid w:val="00F30D06"/>
    <w:rsid w:val="00F322A8"/>
    <w:rsid w:val="00F3436F"/>
    <w:rsid w:val="00F4243A"/>
    <w:rsid w:val="00F42EAD"/>
    <w:rsid w:val="00F435D5"/>
    <w:rsid w:val="00F45927"/>
    <w:rsid w:val="00F473E5"/>
    <w:rsid w:val="00F57201"/>
    <w:rsid w:val="00F61D34"/>
    <w:rsid w:val="00F65D4B"/>
    <w:rsid w:val="00F65F1D"/>
    <w:rsid w:val="00F70F2E"/>
    <w:rsid w:val="00F7577A"/>
    <w:rsid w:val="00F771BD"/>
    <w:rsid w:val="00F83EDB"/>
    <w:rsid w:val="00F91619"/>
    <w:rsid w:val="00F93094"/>
    <w:rsid w:val="00F9400E"/>
    <w:rsid w:val="00F94CE6"/>
    <w:rsid w:val="00F95B99"/>
    <w:rsid w:val="00FA0ED9"/>
    <w:rsid w:val="00FA1C07"/>
    <w:rsid w:val="00FA48E3"/>
    <w:rsid w:val="00FA4E88"/>
    <w:rsid w:val="00FA5C35"/>
    <w:rsid w:val="00FA7368"/>
    <w:rsid w:val="00FB225C"/>
    <w:rsid w:val="00FB2CBD"/>
    <w:rsid w:val="00FB4013"/>
    <w:rsid w:val="00FB4270"/>
    <w:rsid w:val="00FB54DD"/>
    <w:rsid w:val="00FB6A97"/>
    <w:rsid w:val="00FC01A6"/>
    <w:rsid w:val="00FF0E4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rsid w:val="005F5E43"/>
    <w:rPr>
      <w:sz w:val="16"/>
      <w:szCs w:val="16"/>
    </w:rPr>
  </w:style>
  <w:style w:type="paragraph" w:styleId="CommentText">
    <w:name w:val="annotation text"/>
    <w:basedOn w:val="Normal"/>
    <w:link w:val="CommentTextChar"/>
    <w:uiPriority w:val="99"/>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50260"/>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uiPriority w:val="99"/>
    <w:rsid w:val="00D9200A"/>
    <w:rPr>
      <w:rFonts w:ascii="Amnesty Trade Gothic" w:hAnsi="Amnesty Trade Gothic"/>
      <w:color w:val="000000"/>
      <w:lang w:eastAsia="ar-SA"/>
    </w:rPr>
  </w:style>
  <w:style w:type="paragraph" w:customStyle="1" w:styleId="paragraph">
    <w:name w:val="paragraph"/>
    <w:basedOn w:val="Normal"/>
    <w:rsid w:val="00AC067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C067D"/>
  </w:style>
  <w:style w:type="character" w:customStyle="1" w:styleId="eop">
    <w:name w:val="eop"/>
    <w:basedOn w:val="DefaultParagraphFont"/>
    <w:rsid w:val="00AC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hyperlink" Target="https://www.amnesty.org/en/documents/mde13/2308/2020/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13/2308/2020/en/" TargetMode="External"/><Relationship Id="rId2" Type="http://schemas.openxmlformats.org/officeDocument/2006/relationships/numbering" Target="numbering.xml"/><Relationship Id="rId16" Type="http://schemas.openxmlformats.org/officeDocument/2006/relationships/hyperlink" Target="https://twitter.com/TakhtRavanch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10" Type="http://schemas.openxmlformats.org/officeDocument/2006/relationships/footer" Target="footer1.xml"/><Relationship Id="rId19" Type="http://schemas.openxmlformats.org/officeDocument/2006/relationships/hyperlink" Target="https://www.amnesty.org/en/documents/mde13/2710/2020/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910E-A350-4E80-80EE-059F693B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2022-06-27T20:18:00Z</dcterms:created>
  <dcterms:modified xsi:type="dcterms:W3CDTF">2022-06-27T20:18:00Z</dcterms:modified>
</cp:coreProperties>
</file>