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2408A7" w14:textId="4219FF31" w:rsidR="00C20B24" w:rsidRPr="00C66100" w:rsidRDefault="00987A18" w:rsidP="00987A18">
      <w:pPr>
        <w:spacing w:after="0"/>
        <w:rPr>
          <w:rFonts w:ascii="Arial" w:hAnsi="Arial" w:cs="Arial"/>
          <w:b/>
          <w:sz w:val="60"/>
          <w:szCs w:val="60"/>
          <w:lang w:val="en-US" w:eastAsia="es-MX"/>
        </w:rPr>
      </w:pPr>
      <w:r w:rsidRPr="00C66100">
        <w:rPr>
          <w:rFonts w:ascii="Arial" w:hAnsi="Arial" w:cs="Arial"/>
          <w:b/>
          <w:sz w:val="60"/>
          <w:szCs w:val="60"/>
          <w:highlight w:val="yellow"/>
          <w:lang w:val="en-US" w:eastAsia="es-MX"/>
        </w:rPr>
        <w:t>URGENT ACTION</w:t>
      </w:r>
    </w:p>
    <w:p w14:paraId="70821DCF" w14:textId="28B02710" w:rsidR="00445AFC" w:rsidRPr="00C66100" w:rsidRDefault="003A5348" w:rsidP="00987A18">
      <w:pPr>
        <w:spacing w:after="0"/>
        <w:rPr>
          <w:rFonts w:ascii="Arial" w:hAnsi="Arial" w:cs="Arial"/>
          <w:b/>
          <w:i/>
          <w:color w:val="auto"/>
          <w:sz w:val="32"/>
          <w:szCs w:val="32"/>
          <w:lang w:val="en-US" w:eastAsia="es-MX"/>
        </w:rPr>
      </w:pPr>
      <w:r w:rsidRPr="00C66100">
        <w:rPr>
          <w:rFonts w:ascii="Arial" w:hAnsi="Arial" w:cs="Arial"/>
          <w:b/>
          <w:color w:val="auto"/>
          <w:sz w:val="32"/>
          <w:szCs w:val="32"/>
          <w:lang w:val="en-US" w:eastAsia="es-MX"/>
        </w:rPr>
        <w:t xml:space="preserve">LIFE OF JAILED </w:t>
      </w:r>
      <w:r w:rsidR="00AD6BEC" w:rsidRPr="00C66100">
        <w:rPr>
          <w:rFonts w:ascii="Arial" w:hAnsi="Arial" w:cs="Arial"/>
          <w:b/>
          <w:color w:val="auto"/>
          <w:sz w:val="32"/>
          <w:szCs w:val="32"/>
          <w:lang w:val="en-US" w:eastAsia="es-MX"/>
        </w:rPr>
        <w:t xml:space="preserve">AND BEATEN </w:t>
      </w:r>
      <w:r w:rsidRPr="00C66100">
        <w:rPr>
          <w:rFonts w:ascii="Arial" w:hAnsi="Arial" w:cs="Arial"/>
          <w:b/>
          <w:color w:val="auto"/>
          <w:sz w:val="32"/>
          <w:szCs w:val="32"/>
          <w:lang w:val="en-US" w:eastAsia="es-MX"/>
        </w:rPr>
        <w:t>ACTIVIST AT RISK</w:t>
      </w:r>
    </w:p>
    <w:p w14:paraId="76BDEB47" w14:textId="5F7CEC34" w:rsidR="00FB12E2" w:rsidRPr="00987A18" w:rsidRDefault="008F6529" w:rsidP="00987A18">
      <w:pPr>
        <w:spacing w:after="0" w:line="240" w:lineRule="auto"/>
        <w:jc w:val="both"/>
        <w:rPr>
          <w:rFonts w:ascii="Arial" w:hAnsi="Arial" w:cs="Arial"/>
          <w:b/>
          <w:color w:val="auto"/>
          <w:sz w:val="22"/>
          <w:szCs w:val="22"/>
          <w:lang w:val="en-US" w:eastAsia="es-MX"/>
        </w:rPr>
      </w:pPr>
      <w:r w:rsidRPr="00987A18">
        <w:rPr>
          <w:rFonts w:ascii="Arial" w:hAnsi="Arial" w:cs="Arial"/>
          <w:b/>
          <w:color w:val="auto"/>
          <w:sz w:val="22"/>
          <w:szCs w:val="22"/>
          <w:lang w:val="en-US" w:eastAsia="es-MX"/>
        </w:rPr>
        <w:t>Dual Egyptian-British national a</w:t>
      </w:r>
      <w:r w:rsidR="00791262" w:rsidRPr="00987A18">
        <w:rPr>
          <w:rFonts w:ascii="Arial" w:hAnsi="Arial" w:cs="Arial"/>
          <w:b/>
          <w:color w:val="auto"/>
          <w:sz w:val="22"/>
          <w:szCs w:val="22"/>
          <w:lang w:val="en-US" w:eastAsia="es-MX"/>
        </w:rPr>
        <w:t>ctivist Alaa Abdel Fattah</w:t>
      </w:r>
      <w:r w:rsidR="00910B8B" w:rsidRPr="00987A18">
        <w:rPr>
          <w:rFonts w:ascii="Arial" w:hAnsi="Arial" w:cs="Arial"/>
          <w:b/>
          <w:color w:val="auto"/>
          <w:sz w:val="22"/>
          <w:szCs w:val="22"/>
          <w:lang w:val="en-US" w:eastAsia="es-MX"/>
        </w:rPr>
        <w:t xml:space="preserve"> </w:t>
      </w:r>
      <w:r w:rsidR="00EF59B2" w:rsidRPr="00987A18">
        <w:rPr>
          <w:rFonts w:ascii="Arial" w:hAnsi="Arial" w:cs="Arial"/>
          <w:b/>
          <w:color w:val="auto"/>
          <w:sz w:val="22"/>
          <w:szCs w:val="22"/>
          <w:lang w:val="en-US" w:eastAsia="es-MX"/>
        </w:rPr>
        <w:t>has been on hunger-s</w:t>
      </w:r>
      <w:r w:rsidR="003028F9" w:rsidRPr="00987A18">
        <w:rPr>
          <w:rFonts w:ascii="Arial" w:hAnsi="Arial" w:cs="Arial"/>
          <w:b/>
          <w:color w:val="auto"/>
          <w:sz w:val="22"/>
          <w:szCs w:val="22"/>
          <w:lang w:val="en-US" w:eastAsia="es-MX"/>
        </w:rPr>
        <w:t xml:space="preserve">trike since </w:t>
      </w:r>
      <w:r w:rsidR="00151DF0" w:rsidRPr="00987A18">
        <w:rPr>
          <w:rFonts w:ascii="Arial" w:hAnsi="Arial" w:cs="Arial"/>
          <w:b/>
          <w:color w:val="auto"/>
          <w:sz w:val="22"/>
          <w:szCs w:val="22"/>
          <w:lang w:val="en-US" w:eastAsia="es-MX"/>
        </w:rPr>
        <w:t>April</w:t>
      </w:r>
      <w:r w:rsidR="003028F9" w:rsidRPr="00987A18">
        <w:rPr>
          <w:rFonts w:ascii="Arial" w:hAnsi="Arial" w:cs="Arial"/>
          <w:b/>
          <w:color w:val="auto"/>
          <w:sz w:val="22"/>
          <w:szCs w:val="22"/>
          <w:lang w:val="en-US" w:eastAsia="es-MX"/>
        </w:rPr>
        <w:t xml:space="preserve"> </w:t>
      </w:r>
      <w:r w:rsidR="00390F09">
        <w:rPr>
          <w:rFonts w:ascii="Arial" w:hAnsi="Arial" w:cs="Arial"/>
          <w:b/>
          <w:color w:val="auto"/>
          <w:sz w:val="22"/>
          <w:szCs w:val="22"/>
          <w:lang w:val="en-US" w:eastAsia="es-MX"/>
        </w:rPr>
        <w:t>2, 202</w:t>
      </w:r>
      <w:r w:rsidR="00C66100">
        <w:rPr>
          <w:rFonts w:ascii="Arial" w:hAnsi="Arial" w:cs="Arial"/>
          <w:b/>
          <w:color w:val="auto"/>
          <w:sz w:val="22"/>
          <w:szCs w:val="22"/>
          <w:lang w:val="en-US" w:eastAsia="es-MX"/>
        </w:rPr>
        <w:t>2</w:t>
      </w:r>
      <w:r w:rsidR="00390F09">
        <w:rPr>
          <w:rFonts w:ascii="Arial" w:hAnsi="Arial" w:cs="Arial"/>
          <w:b/>
          <w:color w:val="auto"/>
          <w:sz w:val="22"/>
          <w:szCs w:val="22"/>
          <w:lang w:val="en-US" w:eastAsia="es-MX"/>
        </w:rPr>
        <w:t xml:space="preserve">, </w:t>
      </w:r>
      <w:r w:rsidR="003028F9" w:rsidRPr="00987A18">
        <w:rPr>
          <w:rFonts w:ascii="Arial" w:hAnsi="Arial" w:cs="Arial"/>
          <w:b/>
          <w:color w:val="auto"/>
          <w:sz w:val="22"/>
          <w:szCs w:val="22"/>
          <w:lang w:val="en-US" w:eastAsia="es-MX"/>
        </w:rPr>
        <w:t>in</w:t>
      </w:r>
      <w:r w:rsidR="00FB12E2" w:rsidRPr="00987A18">
        <w:rPr>
          <w:rFonts w:ascii="Arial" w:hAnsi="Arial" w:cs="Arial"/>
          <w:b/>
          <w:color w:val="auto"/>
          <w:sz w:val="22"/>
          <w:szCs w:val="22"/>
          <w:lang w:val="en-US" w:eastAsia="es-MX"/>
        </w:rPr>
        <w:t xml:space="preserve"> protest </w:t>
      </w:r>
      <w:r w:rsidR="003D22D8" w:rsidRPr="00987A18">
        <w:rPr>
          <w:rFonts w:ascii="Arial" w:hAnsi="Arial" w:cs="Arial"/>
          <w:b/>
          <w:color w:val="auto"/>
          <w:sz w:val="22"/>
          <w:szCs w:val="22"/>
          <w:lang w:val="en-US" w:eastAsia="es-MX"/>
        </w:rPr>
        <w:t>of</w:t>
      </w:r>
      <w:r w:rsidR="003028F9" w:rsidRPr="00987A18">
        <w:rPr>
          <w:rFonts w:ascii="Arial" w:hAnsi="Arial" w:cs="Arial"/>
          <w:b/>
          <w:color w:val="auto"/>
          <w:sz w:val="22"/>
          <w:szCs w:val="22"/>
          <w:lang w:val="en-US" w:eastAsia="es-MX"/>
        </w:rPr>
        <w:t xml:space="preserve"> </w:t>
      </w:r>
      <w:r w:rsidR="00343E87" w:rsidRPr="00987A18">
        <w:rPr>
          <w:rFonts w:ascii="Arial" w:hAnsi="Arial" w:cs="Arial"/>
          <w:b/>
          <w:color w:val="auto"/>
          <w:sz w:val="22"/>
          <w:szCs w:val="22"/>
          <w:lang w:val="en-US" w:eastAsia="es-MX"/>
        </w:rPr>
        <w:t xml:space="preserve">his </w:t>
      </w:r>
      <w:r w:rsidR="00C744F2" w:rsidRPr="00987A18">
        <w:rPr>
          <w:rFonts w:ascii="Arial" w:hAnsi="Arial" w:cs="Arial"/>
          <w:b/>
          <w:color w:val="auto"/>
          <w:sz w:val="22"/>
          <w:szCs w:val="22"/>
          <w:lang w:val="en-US" w:eastAsia="es-MX"/>
        </w:rPr>
        <w:t>unjust</w:t>
      </w:r>
      <w:r w:rsidR="00343E87" w:rsidRPr="00987A18">
        <w:rPr>
          <w:rFonts w:ascii="Arial" w:hAnsi="Arial" w:cs="Arial"/>
          <w:b/>
          <w:color w:val="auto"/>
          <w:sz w:val="22"/>
          <w:szCs w:val="22"/>
          <w:lang w:val="en-US" w:eastAsia="es-MX"/>
        </w:rPr>
        <w:t xml:space="preserve"> </w:t>
      </w:r>
      <w:r w:rsidR="00B8173F" w:rsidRPr="00987A18">
        <w:rPr>
          <w:rFonts w:ascii="Arial" w:hAnsi="Arial" w:cs="Arial"/>
          <w:b/>
          <w:color w:val="auto"/>
          <w:sz w:val="22"/>
          <w:szCs w:val="22"/>
          <w:lang w:val="en-US" w:eastAsia="es-MX"/>
        </w:rPr>
        <w:t>imprisonment</w:t>
      </w:r>
      <w:r w:rsidR="00C744F2" w:rsidRPr="00987A18">
        <w:rPr>
          <w:rFonts w:ascii="Arial" w:hAnsi="Arial" w:cs="Arial"/>
          <w:b/>
          <w:color w:val="auto"/>
          <w:sz w:val="22"/>
          <w:szCs w:val="22"/>
          <w:lang w:val="en-US" w:eastAsia="es-MX"/>
        </w:rPr>
        <w:t>,</w:t>
      </w:r>
      <w:r w:rsidR="00343E87" w:rsidRPr="00987A18">
        <w:rPr>
          <w:rFonts w:ascii="Arial" w:hAnsi="Arial" w:cs="Arial"/>
          <w:b/>
          <w:color w:val="auto"/>
          <w:sz w:val="22"/>
          <w:szCs w:val="22"/>
          <w:lang w:val="en-US" w:eastAsia="es-MX"/>
        </w:rPr>
        <w:t xml:space="preserve"> </w:t>
      </w:r>
      <w:r w:rsidR="003028F9" w:rsidRPr="00987A18">
        <w:rPr>
          <w:rFonts w:ascii="Arial" w:hAnsi="Arial" w:cs="Arial"/>
          <w:b/>
          <w:color w:val="auto"/>
          <w:sz w:val="22"/>
          <w:szCs w:val="22"/>
          <w:lang w:val="en-US" w:eastAsia="es-MX"/>
        </w:rPr>
        <w:t xml:space="preserve">cruel </w:t>
      </w:r>
      <w:r w:rsidR="00B8173F" w:rsidRPr="00987A18">
        <w:rPr>
          <w:rFonts w:ascii="Arial" w:hAnsi="Arial" w:cs="Arial"/>
          <w:b/>
          <w:color w:val="auto"/>
          <w:sz w:val="22"/>
          <w:szCs w:val="22"/>
          <w:lang w:val="en-US" w:eastAsia="es-MX"/>
        </w:rPr>
        <w:t xml:space="preserve">detention </w:t>
      </w:r>
      <w:r w:rsidR="00FB12E2" w:rsidRPr="00987A18">
        <w:rPr>
          <w:rFonts w:ascii="Arial" w:hAnsi="Arial" w:cs="Arial"/>
          <w:b/>
          <w:color w:val="auto"/>
          <w:sz w:val="22"/>
          <w:szCs w:val="22"/>
          <w:lang w:val="en-US" w:eastAsia="es-MX"/>
        </w:rPr>
        <w:t>conditions</w:t>
      </w:r>
      <w:r w:rsidR="00151DF0" w:rsidRPr="00987A18">
        <w:rPr>
          <w:rFonts w:ascii="Arial" w:hAnsi="Arial" w:cs="Arial"/>
          <w:b/>
          <w:color w:val="auto"/>
          <w:sz w:val="22"/>
          <w:szCs w:val="22"/>
          <w:lang w:val="en-US" w:eastAsia="es-MX"/>
        </w:rPr>
        <w:t xml:space="preserve"> and </w:t>
      </w:r>
      <w:r w:rsidR="00C744F2" w:rsidRPr="00987A18">
        <w:rPr>
          <w:rFonts w:ascii="Arial" w:hAnsi="Arial" w:cs="Arial"/>
          <w:b/>
          <w:color w:val="auto"/>
          <w:sz w:val="22"/>
          <w:szCs w:val="22"/>
          <w:lang w:val="en-US" w:eastAsia="es-MX"/>
        </w:rPr>
        <w:t>denial of</w:t>
      </w:r>
      <w:r w:rsidR="00151DF0" w:rsidRPr="00987A18">
        <w:rPr>
          <w:rFonts w:ascii="Arial" w:hAnsi="Arial" w:cs="Arial"/>
          <w:b/>
          <w:color w:val="auto"/>
          <w:sz w:val="22"/>
          <w:szCs w:val="22"/>
          <w:lang w:val="en-US" w:eastAsia="es-MX"/>
        </w:rPr>
        <w:t xml:space="preserve"> consular visit</w:t>
      </w:r>
      <w:r w:rsidR="00C744F2" w:rsidRPr="00987A18">
        <w:rPr>
          <w:rFonts w:ascii="Arial" w:hAnsi="Arial" w:cs="Arial"/>
          <w:b/>
          <w:color w:val="auto"/>
          <w:sz w:val="22"/>
          <w:szCs w:val="22"/>
          <w:lang w:val="en-US" w:eastAsia="es-MX"/>
        </w:rPr>
        <w:t>s</w:t>
      </w:r>
      <w:r w:rsidR="00343E87" w:rsidRPr="00987A18">
        <w:rPr>
          <w:rFonts w:ascii="Arial" w:hAnsi="Arial" w:cs="Arial"/>
          <w:b/>
          <w:color w:val="auto"/>
          <w:sz w:val="22"/>
          <w:szCs w:val="22"/>
          <w:lang w:val="en-US" w:eastAsia="es-MX"/>
        </w:rPr>
        <w:t>.</w:t>
      </w:r>
      <w:r w:rsidR="00FC58E3" w:rsidRPr="00987A18">
        <w:rPr>
          <w:rFonts w:ascii="Arial" w:hAnsi="Arial" w:cs="Arial"/>
          <w:b/>
          <w:color w:val="auto"/>
          <w:sz w:val="22"/>
          <w:szCs w:val="22"/>
          <w:lang w:val="en-US" w:eastAsia="es-MX"/>
        </w:rPr>
        <w:t xml:space="preserve"> </w:t>
      </w:r>
      <w:r w:rsidR="003654CE" w:rsidRPr="00987A18">
        <w:rPr>
          <w:rFonts w:ascii="Arial" w:hAnsi="Arial" w:cs="Arial"/>
          <w:b/>
          <w:color w:val="auto"/>
          <w:sz w:val="22"/>
          <w:szCs w:val="22"/>
          <w:lang w:val="en-US" w:eastAsia="es-MX"/>
        </w:rPr>
        <w:t xml:space="preserve">In </w:t>
      </w:r>
      <w:r w:rsidR="00206AD7" w:rsidRPr="00987A18">
        <w:rPr>
          <w:rFonts w:ascii="Arial" w:hAnsi="Arial" w:cs="Arial"/>
          <w:b/>
          <w:color w:val="auto"/>
          <w:sz w:val="22"/>
          <w:szCs w:val="22"/>
          <w:lang w:val="en-US" w:eastAsia="es-MX"/>
        </w:rPr>
        <w:t>De</w:t>
      </w:r>
      <w:r w:rsidR="003654CE" w:rsidRPr="00987A18">
        <w:rPr>
          <w:rFonts w:ascii="Arial" w:hAnsi="Arial" w:cs="Arial"/>
          <w:b/>
          <w:color w:val="auto"/>
          <w:sz w:val="22"/>
          <w:szCs w:val="22"/>
          <w:lang w:val="en-US" w:eastAsia="es-MX"/>
        </w:rPr>
        <w:t>cember 2021, an emergency court sentenced</w:t>
      </w:r>
      <w:r w:rsidR="00CE6E8C" w:rsidRPr="00987A18">
        <w:rPr>
          <w:rFonts w:ascii="Arial" w:hAnsi="Arial" w:cs="Arial"/>
          <w:b/>
          <w:color w:val="auto"/>
          <w:sz w:val="22"/>
          <w:szCs w:val="22"/>
          <w:lang w:val="en-US" w:eastAsia="es-MX"/>
        </w:rPr>
        <w:t xml:space="preserve"> </w:t>
      </w:r>
      <w:r w:rsidR="00545455" w:rsidRPr="00987A18">
        <w:rPr>
          <w:rFonts w:ascii="Arial" w:hAnsi="Arial" w:cs="Arial"/>
          <w:b/>
          <w:color w:val="auto"/>
          <w:sz w:val="22"/>
          <w:szCs w:val="22"/>
          <w:lang w:val="en-US" w:eastAsia="es-MX"/>
        </w:rPr>
        <w:t>him</w:t>
      </w:r>
      <w:r w:rsidR="003654CE" w:rsidRPr="00987A18">
        <w:rPr>
          <w:rFonts w:ascii="Arial" w:hAnsi="Arial" w:cs="Arial"/>
          <w:b/>
          <w:color w:val="auto"/>
          <w:sz w:val="22"/>
          <w:szCs w:val="22"/>
          <w:lang w:val="en-US" w:eastAsia="es-MX"/>
        </w:rPr>
        <w:t xml:space="preserve"> </w:t>
      </w:r>
      <w:r w:rsidR="00CE6E8C" w:rsidRPr="00987A18">
        <w:rPr>
          <w:rFonts w:ascii="Arial" w:hAnsi="Arial" w:cs="Arial"/>
          <w:b/>
          <w:color w:val="auto"/>
          <w:sz w:val="22"/>
          <w:szCs w:val="22"/>
          <w:lang w:val="en-US" w:eastAsia="es-MX"/>
        </w:rPr>
        <w:t xml:space="preserve">and human rights lawyer Mohamed Baker </w:t>
      </w:r>
      <w:r w:rsidR="003654CE" w:rsidRPr="00987A18">
        <w:rPr>
          <w:rFonts w:ascii="Arial" w:hAnsi="Arial" w:cs="Arial"/>
          <w:b/>
          <w:color w:val="auto"/>
          <w:sz w:val="22"/>
          <w:szCs w:val="22"/>
          <w:lang w:val="en-US" w:eastAsia="es-MX"/>
        </w:rPr>
        <w:t>to five and four years</w:t>
      </w:r>
      <w:r w:rsidR="008455B2" w:rsidRPr="00987A18">
        <w:rPr>
          <w:rFonts w:ascii="Arial" w:hAnsi="Arial" w:cs="Arial"/>
          <w:b/>
          <w:color w:val="auto"/>
          <w:sz w:val="22"/>
          <w:szCs w:val="22"/>
          <w:lang w:val="en-US" w:eastAsia="es-MX"/>
        </w:rPr>
        <w:t xml:space="preserve"> in prison</w:t>
      </w:r>
      <w:r w:rsidR="003654CE" w:rsidRPr="00987A18">
        <w:rPr>
          <w:rFonts w:ascii="Arial" w:hAnsi="Arial" w:cs="Arial"/>
          <w:b/>
          <w:color w:val="auto"/>
          <w:sz w:val="22"/>
          <w:szCs w:val="22"/>
          <w:lang w:val="en-US" w:eastAsia="es-MX"/>
        </w:rPr>
        <w:t>, respectively, following a grossly unfair trial. They are prisoners of conscience</w:t>
      </w:r>
      <w:r w:rsidR="00627F98" w:rsidRPr="00987A18">
        <w:rPr>
          <w:rFonts w:ascii="Arial" w:hAnsi="Arial" w:cs="Arial"/>
          <w:b/>
          <w:color w:val="auto"/>
          <w:sz w:val="22"/>
          <w:szCs w:val="22"/>
          <w:lang w:val="en-US" w:eastAsia="es-MX"/>
        </w:rPr>
        <w:t>,</w:t>
      </w:r>
      <w:r w:rsidR="00545455" w:rsidRPr="00987A18">
        <w:rPr>
          <w:rFonts w:ascii="Arial" w:hAnsi="Arial" w:cs="Arial"/>
          <w:b/>
          <w:color w:val="auto"/>
          <w:sz w:val="22"/>
          <w:szCs w:val="22"/>
          <w:lang w:val="en-US" w:eastAsia="es-MX"/>
        </w:rPr>
        <w:t xml:space="preserve"> solely targeted for their activism</w:t>
      </w:r>
      <w:r w:rsidR="00627F98" w:rsidRPr="00987A18">
        <w:rPr>
          <w:rFonts w:ascii="Arial" w:hAnsi="Arial" w:cs="Arial"/>
          <w:b/>
          <w:color w:val="auto"/>
          <w:sz w:val="22"/>
          <w:szCs w:val="22"/>
          <w:lang w:val="en-US" w:eastAsia="es-MX"/>
        </w:rPr>
        <w:t>,</w:t>
      </w:r>
      <w:r w:rsidR="003654CE" w:rsidRPr="00987A18">
        <w:rPr>
          <w:rFonts w:ascii="Arial" w:hAnsi="Arial" w:cs="Arial"/>
          <w:b/>
          <w:color w:val="auto"/>
          <w:sz w:val="22"/>
          <w:szCs w:val="22"/>
          <w:lang w:val="en-US" w:eastAsia="es-MX"/>
        </w:rPr>
        <w:t xml:space="preserve"> </w:t>
      </w:r>
      <w:r w:rsidR="00545455" w:rsidRPr="00987A18">
        <w:rPr>
          <w:rFonts w:ascii="Arial" w:hAnsi="Arial" w:cs="Arial"/>
          <w:b/>
          <w:color w:val="auto"/>
          <w:sz w:val="22"/>
          <w:szCs w:val="22"/>
          <w:lang w:val="en-US" w:eastAsia="es-MX"/>
        </w:rPr>
        <w:t xml:space="preserve">and </w:t>
      </w:r>
      <w:r w:rsidR="003654CE" w:rsidRPr="00987A18">
        <w:rPr>
          <w:rFonts w:ascii="Arial" w:hAnsi="Arial" w:cs="Arial"/>
          <w:b/>
          <w:color w:val="auto"/>
          <w:sz w:val="22"/>
          <w:szCs w:val="22"/>
          <w:lang w:val="en-US" w:eastAsia="es-MX"/>
        </w:rPr>
        <w:t>should be immediately and unconditionally released.</w:t>
      </w:r>
    </w:p>
    <w:p w14:paraId="0C4652D6" w14:textId="77777777" w:rsidR="00AA7E48" w:rsidRPr="00C66100" w:rsidRDefault="00AA7E48" w:rsidP="00987A18">
      <w:pPr>
        <w:spacing w:after="0" w:line="240" w:lineRule="auto"/>
        <w:rPr>
          <w:rFonts w:ascii="Arial" w:hAnsi="Arial" w:cs="Arial"/>
          <w:b/>
          <w:sz w:val="14"/>
          <w:szCs w:val="14"/>
          <w:lang w:eastAsia="es-MX"/>
        </w:rPr>
      </w:pPr>
    </w:p>
    <w:p w14:paraId="760DDE4F" w14:textId="331BE4F8" w:rsidR="005D2C37" w:rsidRPr="00987A18" w:rsidRDefault="005D2C37" w:rsidP="00987A18">
      <w:pPr>
        <w:spacing w:after="0" w:line="240" w:lineRule="auto"/>
        <w:rPr>
          <w:rFonts w:ascii="Arial" w:hAnsi="Arial" w:cs="Arial"/>
          <w:b/>
          <w:color w:val="auto"/>
          <w:sz w:val="22"/>
          <w:lang w:eastAsia="es-MX"/>
        </w:rPr>
      </w:pPr>
      <w:r w:rsidRPr="00987A18">
        <w:rPr>
          <w:rFonts w:ascii="Arial" w:hAnsi="Arial" w:cs="Arial"/>
          <w:b/>
          <w:color w:val="auto"/>
          <w:sz w:val="22"/>
          <w:lang w:eastAsia="es-MX"/>
        </w:rPr>
        <w:t>TAKE ACTION:</w:t>
      </w:r>
    </w:p>
    <w:p w14:paraId="459D7913" w14:textId="77777777" w:rsidR="00987A18" w:rsidRPr="00987A18" w:rsidRDefault="00987A18" w:rsidP="00987A18">
      <w:pPr>
        <w:widowControl/>
        <w:numPr>
          <w:ilvl w:val="0"/>
          <w:numId w:val="25"/>
        </w:numPr>
        <w:suppressAutoHyphens w:val="0"/>
        <w:spacing w:after="0" w:line="259" w:lineRule="auto"/>
        <w:ind w:left="360"/>
        <w:rPr>
          <w:rFonts w:ascii="Arial" w:hAnsi="Arial" w:cs="Arial"/>
          <w:sz w:val="20"/>
          <w:szCs w:val="20"/>
        </w:rPr>
      </w:pPr>
      <w:bookmarkStart w:id="0" w:name="_Hlk77689456"/>
      <w:r w:rsidRPr="00987A18">
        <w:rPr>
          <w:rFonts w:ascii="Arial" w:hAnsi="Arial" w:cs="Arial"/>
          <w:sz w:val="20"/>
          <w:szCs w:val="20"/>
        </w:rPr>
        <w:t>Write a letter in your own words or using the sample below as a guide to one or both government officials listed. You can also email, fax, call or </w:t>
      </w:r>
      <w:proofErr w:type="gramStart"/>
      <w:r w:rsidRPr="00987A18">
        <w:rPr>
          <w:rFonts w:ascii="Arial" w:hAnsi="Arial" w:cs="Arial"/>
          <w:sz w:val="20"/>
          <w:szCs w:val="20"/>
        </w:rPr>
        <w:t>Tweet</w:t>
      </w:r>
      <w:proofErr w:type="gramEnd"/>
      <w:r w:rsidRPr="00987A18">
        <w:rPr>
          <w:rFonts w:ascii="Arial" w:hAnsi="Arial" w:cs="Arial"/>
          <w:sz w:val="20"/>
          <w:szCs w:val="20"/>
        </w:rPr>
        <w:t> them. </w:t>
      </w:r>
    </w:p>
    <w:p w14:paraId="453A9A41" w14:textId="5080441D" w:rsidR="00987A18" w:rsidRPr="00987A18" w:rsidRDefault="00987A18" w:rsidP="00987A18">
      <w:pPr>
        <w:widowControl/>
        <w:numPr>
          <w:ilvl w:val="0"/>
          <w:numId w:val="26"/>
        </w:numPr>
        <w:suppressAutoHyphens w:val="0"/>
        <w:spacing w:after="0" w:line="259" w:lineRule="auto"/>
        <w:ind w:left="360"/>
        <w:rPr>
          <w:rFonts w:ascii="Arial" w:hAnsi="Arial" w:cs="Arial"/>
          <w:sz w:val="20"/>
          <w:szCs w:val="20"/>
        </w:rPr>
      </w:pPr>
      <w:hyperlink r:id="rId11" w:tgtFrame="_blank" w:history="1">
        <w:r w:rsidRPr="00987A18">
          <w:rPr>
            <w:rStyle w:val="Hyperlink"/>
            <w:rFonts w:ascii="Arial" w:hAnsi="Arial" w:cs="Arial"/>
            <w:sz w:val="20"/>
            <w:szCs w:val="20"/>
          </w:rPr>
          <w:t>Click here</w:t>
        </w:r>
      </w:hyperlink>
      <w:r w:rsidRPr="00987A18">
        <w:rPr>
          <w:rFonts w:ascii="Arial" w:hAnsi="Arial" w:cs="Arial"/>
          <w:sz w:val="20"/>
          <w:szCs w:val="20"/>
        </w:rPr>
        <w:t> to let us know the actions you took on </w:t>
      </w:r>
      <w:r w:rsidRPr="00987A18">
        <w:rPr>
          <w:rFonts w:ascii="Arial" w:hAnsi="Arial" w:cs="Arial"/>
          <w:b/>
          <w:bCs/>
          <w:i/>
          <w:iCs/>
          <w:sz w:val="20"/>
          <w:szCs w:val="20"/>
        </w:rPr>
        <w:t>Urgent Action </w:t>
      </w:r>
      <w:r>
        <w:rPr>
          <w:rFonts w:ascii="Arial" w:hAnsi="Arial" w:cs="Arial"/>
          <w:b/>
          <w:bCs/>
          <w:i/>
          <w:iCs/>
          <w:sz w:val="20"/>
          <w:szCs w:val="20"/>
        </w:rPr>
        <w:t>132</w:t>
      </w:r>
      <w:r w:rsidRPr="00987A18">
        <w:rPr>
          <w:rFonts w:ascii="Arial" w:hAnsi="Arial" w:cs="Arial"/>
          <w:b/>
          <w:bCs/>
          <w:i/>
          <w:iCs/>
          <w:sz w:val="20"/>
          <w:szCs w:val="20"/>
        </w:rPr>
        <w:t>.</w:t>
      </w:r>
      <w:r>
        <w:rPr>
          <w:rFonts w:ascii="Arial" w:hAnsi="Arial" w:cs="Arial"/>
          <w:b/>
          <w:bCs/>
          <w:i/>
          <w:iCs/>
          <w:sz w:val="20"/>
          <w:szCs w:val="20"/>
        </w:rPr>
        <w:t>19</w:t>
      </w:r>
      <w:r w:rsidRPr="00987A18">
        <w:rPr>
          <w:rFonts w:ascii="Arial" w:hAnsi="Arial" w:cs="Arial"/>
          <w:sz w:val="20"/>
          <w:szCs w:val="20"/>
        </w:rPr>
        <w:t>. It’s important to report because we share the total number with the officials we are trying to persuade and the people we are trying to help. </w:t>
      </w:r>
    </w:p>
    <w:bookmarkEnd w:id="0"/>
    <w:p w14:paraId="3091F4CF" w14:textId="77777777" w:rsidR="005D2C37" w:rsidRPr="00C66100" w:rsidRDefault="005D2C37" w:rsidP="00987A18">
      <w:pPr>
        <w:autoSpaceDE w:val="0"/>
        <w:autoSpaceDN w:val="0"/>
        <w:adjustRightInd w:val="0"/>
        <w:spacing w:after="0" w:line="240" w:lineRule="auto"/>
        <w:rPr>
          <w:rFonts w:ascii="Arial" w:hAnsi="Arial" w:cs="Arial"/>
          <w:sz w:val="14"/>
          <w:szCs w:val="14"/>
          <w:lang w:eastAsia="es-MX"/>
        </w:rPr>
      </w:pPr>
    </w:p>
    <w:p w14:paraId="345825D4" w14:textId="77777777" w:rsidR="00C430B9" w:rsidRPr="00C66100" w:rsidRDefault="00C430B9" w:rsidP="00390F09">
      <w:pPr>
        <w:spacing w:after="0"/>
        <w:rPr>
          <w:rFonts w:ascii="Arial" w:hAnsi="Arial" w:cs="Arial"/>
          <w:b/>
          <w:iCs/>
          <w:sz w:val="16"/>
          <w:szCs w:val="16"/>
        </w:rPr>
        <w:sectPr w:rsidR="00C430B9" w:rsidRPr="00C66100" w:rsidSect="0098407C">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2160" w:left="720" w:header="432" w:footer="562" w:gutter="0"/>
          <w:cols w:space="360"/>
          <w:titlePg/>
          <w:docGrid w:linePitch="360" w:charSpace="32320"/>
        </w:sectPr>
      </w:pPr>
    </w:p>
    <w:p w14:paraId="70AC9A8D" w14:textId="31DD8341" w:rsidR="002D6DD6" w:rsidRPr="00C430B9" w:rsidRDefault="002D6DD6" w:rsidP="00390F09">
      <w:pPr>
        <w:spacing w:after="0"/>
        <w:rPr>
          <w:rFonts w:ascii="Arial" w:hAnsi="Arial" w:cs="Arial"/>
          <w:b/>
          <w:iCs/>
          <w:szCs w:val="18"/>
        </w:rPr>
      </w:pPr>
      <w:r w:rsidRPr="00C430B9">
        <w:rPr>
          <w:rFonts w:ascii="Arial" w:hAnsi="Arial" w:cs="Arial"/>
          <w:b/>
          <w:iCs/>
          <w:szCs w:val="18"/>
        </w:rPr>
        <w:t>President</w:t>
      </w:r>
      <w:r w:rsidR="00A670BC" w:rsidRPr="00C430B9">
        <w:rPr>
          <w:rFonts w:ascii="Arial" w:hAnsi="Arial" w:cs="Arial"/>
          <w:b/>
          <w:iCs/>
          <w:szCs w:val="18"/>
        </w:rPr>
        <w:t xml:space="preserve"> </w:t>
      </w:r>
      <w:r w:rsidRPr="00C430B9">
        <w:rPr>
          <w:rFonts w:ascii="Arial" w:hAnsi="Arial" w:cs="Arial"/>
          <w:b/>
          <w:iCs/>
          <w:szCs w:val="18"/>
        </w:rPr>
        <w:t>Abdel Fattah al-Sisi</w:t>
      </w:r>
    </w:p>
    <w:p w14:paraId="52E50B3D" w14:textId="1DA5BE93" w:rsidR="002D6DD6" w:rsidRPr="00C430B9" w:rsidRDefault="002D6DD6" w:rsidP="00390F09">
      <w:pPr>
        <w:spacing w:after="0"/>
        <w:rPr>
          <w:rFonts w:ascii="Arial" w:hAnsi="Arial" w:cs="Arial"/>
          <w:bCs/>
          <w:iCs/>
          <w:szCs w:val="18"/>
        </w:rPr>
      </w:pPr>
      <w:r w:rsidRPr="00C430B9">
        <w:rPr>
          <w:rFonts w:ascii="Arial" w:hAnsi="Arial" w:cs="Arial"/>
          <w:bCs/>
          <w:iCs/>
          <w:szCs w:val="18"/>
        </w:rPr>
        <w:t xml:space="preserve">Office of the President Al </w:t>
      </w:r>
      <w:proofErr w:type="spellStart"/>
      <w:r w:rsidRPr="00C430B9">
        <w:rPr>
          <w:rFonts w:ascii="Arial" w:hAnsi="Arial" w:cs="Arial"/>
          <w:bCs/>
          <w:iCs/>
          <w:szCs w:val="18"/>
        </w:rPr>
        <w:t>Ittihadia</w:t>
      </w:r>
      <w:proofErr w:type="spellEnd"/>
      <w:r w:rsidRPr="00C430B9">
        <w:rPr>
          <w:rFonts w:ascii="Arial" w:hAnsi="Arial" w:cs="Arial"/>
          <w:bCs/>
          <w:iCs/>
          <w:szCs w:val="18"/>
        </w:rPr>
        <w:t xml:space="preserve"> Palace</w:t>
      </w:r>
    </w:p>
    <w:p w14:paraId="37ED13B4" w14:textId="77777777" w:rsidR="002D6DD6" w:rsidRPr="00C430B9" w:rsidRDefault="002D6DD6" w:rsidP="00390F09">
      <w:pPr>
        <w:spacing w:after="0"/>
        <w:rPr>
          <w:rFonts w:ascii="Arial" w:hAnsi="Arial" w:cs="Arial"/>
          <w:bCs/>
          <w:iCs/>
          <w:szCs w:val="18"/>
        </w:rPr>
      </w:pPr>
      <w:r w:rsidRPr="00C430B9">
        <w:rPr>
          <w:rFonts w:ascii="Arial" w:hAnsi="Arial" w:cs="Arial"/>
          <w:bCs/>
          <w:iCs/>
          <w:szCs w:val="18"/>
        </w:rPr>
        <w:t>Cairo, Arab Republic of Egypt</w:t>
      </w:r>
    </w:p>
    <w:p w14:paraId="1D19B37D" w14:textId="77777777" w:rsidR="002D6DD6" w:rsidRPr="00C430B9" w:rsidRDefault="002D6DD6" w:rsidP="00390F09">
      <w:pPr>
        <w:spacing w:after="0"/>
        <w:rPr>
          <w:rFonts w:ascii="Arial" w:hAnsi="Arial" w:cs="Arial"/>
          <w:bCs/>
          <w:iCs/>
          <w:szCs w:val="18"/>
        </w:rPr>
      </w:pPr>
      <w:r w:rsidRPr="00C430B9">
        <w:rPr>
          <w:rFonts w:ascii="Arial" w:hAnsi="Arial" w:cs="Arial"/>
          <w:bCs/>
          <w:iCs/>
          <w:szCs w:val="18"/>
        </w:rPr>
        <w:t>Fax +202 2391 1441</w:t>
      </w:r>
    </w:p>
    <w:p w14:paraId="7E0786BE" w14:textId="424A6C4C" w:rsidR="002D6DD6" w:rsidRPr="00C430B9" w:rsidRDefault="002D6DD6" w:rsidP="00390F09">
      <w:pPr>
        <w:spacing w:after="0"/>
        <w:rPr>
          <w:rFonts w:ascii="Arial" w:hAnsi="Arial" w:cs="Arial"/>
          <w:bCs/>
          <w:iCs/>
          <w:szCs w:val="18"/>
        </w:rPr>
      </w:pPr>
      <w:r w:rsidRPr="00C430B9">
        <w:rPr>
          <w:rFonts w:ascii="Arial" w:hAnsi="Arial" w:cs="Arial"/>
          <w:bCs/>
          <w:iCs/>
          <w:szCs w:val="18"/>
        </w:rPr>
        <w:t xml:space="preserve">Email: </w:t>
      </w:r>
      <w:hyperlink r:id="rId16" w:history="1">
        <w:r w:rsidR="005D6D47" w:rsidRPr="00C430B9">
          <w:rPr>
            <w:rStyle w:val="Hyperlink"/>
            <w:rFonts w:ascii="Arial" w:hAnsi="Arial" w:cs="Arial"/>
            <w:bCs/>
            <w:iCs/>
            <w:szCs w:val="18"/>
          </w:rPr>
          <w:t>p.spokesman@op.gov.eg</w:t>
        </w:r>
      </w:hyperlink>
    </w:p>
    <w:p w14:paraId="36CCE4D3" w14:textId="52C095E9" w:rsidR="00296CCC" w:rsidRPr="00C430B9" w:rsidRDefault="002D6DD6" w:rsidP="00390F09">
      <w:pPr>
        <w:spacing w:after="0"/>
        <w:rPr>
          <w:rFonts w:ascii="Arial" w:hAnsi="Arial" w:cs="Arial"/>
          <w:bCs/>
          <w:iCs/>
          <w:color w:val="0000FF"/>
          <w:szCs w:val="18"/>
        </w:rPr>
      </w:pPr>
      <w:r w:rsidRPr="00C430B9">
        <w:rPr>
          <w:rFonts w:ascii="Arial" w:hAnsi="Arial" w:cs="Arial"/>
          <w:bCs/>
          <w:iCs/>
          <w:szCs w:val="18"/>
        </w:rPr>
        <w:t xml:space="preserve">Twitter: </w:t>
      </w:r>
      <w:hyperlink r:id="rId17" w:history="1">
        <w:r w:rsidRPr="00C66100">
          <w:rPr>
            <w:rStyle w:val="Hyperlink"/>
            <w:rFonts w:ascii="Arial" w:hAnsi="Arial" w:cs="Arial"/>
            <w:bCs/>
            <w:iCs/>
            <w:szCs w:val="18"/>
          </w:rPr>
          <w:t>@AlsisiOfficial</w:t>
        </w:r>
      </w:hyperlink>
    </w:p>
    <w:p w14:paraId="3A518A76" w14:textId="3DF8A2D3" w:rsidR="00390F09" w:rsidRDefault="00390F09" w:rsidP="00987A18">
      <w:pPr>
        <w:spacing w:after="0" w:line="240" w:lineRule="auto"/>
        <w:jc w:val="both"/>
        <w:rPr>
          <w:rFonts w:ascii="Arial" w:hAnsi="Arial" w:cs="Arial"/>
          <w:iCs/>
          <w:sz w:val="20"/>
          <w:szCs w:val="20"/>
        </w:rPr>
      </w:pPr>
    </w:p>
    <w:p w14:paraId="12F374B0" w14:textId="77777777" w:rsidR="00C430B9" w:rsidRPr="00C66100" w:rsidRDefault="00C430B9" w:rsidP="00987A18">
      <w:pPr>
        <w:spacing w:after="0" w:line="240" w:lineRule="auto"/>
        <w:jc w:val="both"/>
        <w:rPr>
          <w:rFonts w:ascii="Arial" w:hAnsi="Arial" w:cs="Arial"/>
          <w:b/>
          <w:bCs/>
          <w:sz w:val="12"/>
          <w:szCs w:val="12"/>
        </w:rPr>
      </w:pPr>
    </w:p>
    <w:p w14:paraId="34AFF927" w14:textId="23D8786E" w:rsidR="00C430B9" w:rsidRDefault="00C430B9" w:rsidP="00987A18">
      <w:pPr>
        <w:spacing w:after="0" w:line="240" w:lineRule="auto"/>
        <w:jc w:val="both"/>
        <w:rPr>
          <w:rFonts w:ascii="Arial" w:hAnsi="Arial" w:cs="Arial"/>
          <w:iCs/>
          <w:sz w:val="20"/>
          <w:szCs w:val="20"/>
        </w:rPr>
        <w:sectPr w:rsidR="00C430B9" w:rsidSect="00C430B9">
          <w:footnotePr>
            <w:pos w:val="beneathText"/>
          </w:footnotePr>
          <w:endnotePr>
            <w:numFmt w:val="decimal"/>
          </w:endnotePr>
          <w:type w:val="continuous"/>
          <w:pgSz w:w="12240" w:h="15840" w:code="1"/>
          <w:pgMar w:top="720" w:right="720" w:bottom="2160" w:left="720" w:header="432" w:footer="562" w:gutter="0"/>
          <w:cols w:num="2" w:space="360"/>
          <w:titlePg/>
          <w:docGrid w:linePitch="360" w:charSpace="32320"/>
        </w:sectPr>
      </w:pPr>
      <w:r w:rsidRPr="00C430B9">
        <w:rPr>
          <w:rFonts w:ascii="Arial" w:hAnsi="Arial" w:cs="Arial"/>
          <w:b/>
          <w:bCs/>
        </w:rPr>
        <w:t xml:space="preserve">Ambassador </w:t>
      </w:r>
      <w:proofErr w:type="spellStart"/>
      <w:r w:rsidRPr="00C430B9">
        <w:rPr>
          <w:rFonts w:ascii="Arial" w:hAnsi="Arial" w:cs="Arial"/>
          <w:b/>
          <w:bCs/>
        </w:rPr>
        <w:t>Motaz</w:t>
      </w:r>
      <w:proofErr w:type="spellEnd"/>
      <w:r w:rsidRPr="00C430B9">
        <w:rPr>
          <w:rFonts w:ascii="Arial" w:hAnsi="Arial" w:cs="Arial"/>
          <w:b/>
          <w:bCs/>
        </w:rPr>
        <w:t xml:space="preserve"> Zahran</w:t>
      </w:r>
      <w:r w:rsidRPr="00C430B9">
        <w:rPr>
          <w:rFonts w:ascii="Arial" w:hAnsi="Arial" w:cs="Arial"/>
        </w:rPr>
        <w:br/>
        <w:t>Embassy of the Arab Republic of Egypt</w:t>
      </w:r>
      <w:r w:rsidRPr="00C430B9">
        <w:rPr>
          <w:rFonts w:ascii="Arial" w:hAnsi="Arial" w:cs="Arial"/>
        </w:rPr>
        <w:br/>
        <w:t>3521 International Ct NW, Washington DC 20008</w:t>
      </w:r>
      <w:r w:rsidRPr="00C430B9">
        <w:rPr>
          <w:rFonts w:ascii="Arial" w:hAnsi="Arial" w:cs="Arial"/>
        </w:rPr>
        <w:br/>
        <w:t>Phone: 202 895 5400 I Fax: 202 244 5131</w:t>
      </w:r>
      <w:r w:rsidRPr="00C430B9">
        <w:rPr>
          <w:rFonts w:ascii="Arial" w:hAnsi="Arial" w:cs="Arial"/>
        </w:rPr>
        <w:br/>
        <w:t>Email:</w:t>
      </w:r>
      <w:hyperlink r:id="rId18" w:history="1">
        <w:r w:rsidRPr="000A72A5">
          <w:rPr>
            <w:rStyle w:val="Hyperlink"/>
            <w:rFonts w:ascii="Arial" w:hAnsi="Arial" w:cs="Arial"/>
          </w:rPr>
          <w:t>ambassador@egyptembassy.net</w:t>
        </w:r>
      </w:hyperlink>
      <w:r w:rsidRPr="00C430B9">
        <w:rPr>
          <w:rFonts w:ascii="Arial" w:hAnsi="Arial" w:cs="Arial"/>
        </w:rPr>
        <w:t xml:space="preserve"> , </w:t>
      </w:r>
      <w:hyperlink r:id="rId19" w:history="1">
        <w:r w:rsidRPr="00C430B9">
          <w:rPr>
            <w:rFonts w:ascii="Arial" w:hAnsi="Arial" w:cs="Arial"/>
            <w:color w:val="0000FF"/>
            <w:u w:val="single"/>
          </w:rPr>
          <w:t>embassy@egyptembassy.net</w:t>
        </w:r>
      </w:hyperlink>
      <w:r w:rsidRPr="00C430B9">
        <w:rPr>
          <w:rFonts w:ascii="Arial" w:hAnsi="Arial" w:cs="Arial"/>
        </w:rPr>
        <w:br/>
        <w:t xml:space="preserve">Twitter: </w:t>
      </w:r>
      <w:hyperlink r:id="rId20" w:history="1">
        <w:r w:rsidRPr="00C430B9">
          <w:rPr>
            <w:rFonts w:ascii="Arial" w:hAnsi="Arial" w:cs="Arial"/>
            <w:color w:val="0000FF"/>
            <w:u w:val="single"/>
          </w:rPr>
          <w:t>@EgyptEmbassyUSA</w:t>
        </w:r>
      </w:hyperlink>
      <w:r w:rsidRPr="00C430B9">
        <w:rPr>
          <w:rFonts w:ascii="Arial" w:hAnsi="Arial" w:cs="Arial"/>
        </w:rPr>
        <w:t xml:space="preserve"> , </w:t>
      </w:r>
      <w:hyperlink r:id="rId21" w:history="1">
        <w:r w:rsidRPr="00C430B9">
          <w:rPr>
            <w:rFonts w:ascii="Arial" w:hAnsi="Arial" w:cs="Arial"/>
            <w:color w:val="0000FF"/>
            <w:u w:val="single"/>
          </w:rPr>
          <w:t>@MotazZahran</w:t>
        </w:r>
      </w:hyperlink>
      <w:r w:rsidRPr="00C430B9">
        <w:rPr>
          <w:rFonts w:ascii="Arial" w:hAnsi="Arial" w:cs="Arial"/>
        </w:rPr>
        <w:br/>
        <w:t xml:space="preserve">Facebook: </w:t>
      </w:r>
      <w:hyperlink r:id="rId22" w:history="1">
        <w:r w:rsidRPr="00C430B9">
          <w:rPr>
            <w:rFonts w:ascii="Arial" w:hAnsi="Arial" w:cs="Arial"/>
            <w:color w:val="0000FF"/>
            <w:u w:val="single"/>
          </w:rPr>
          <w:t>@EgyptEmbassyUSA</w:t>
        </w:r>
      </w:hyperlink>
    </w:p>
    <w:p w14:paraId="2C04714B" w14:textId="1A012E15" w:rsidR="00577170" w:rsidRPr="00390F09" w:rsidRDefault="005D2C37" w:rsidP="00987A18">
      <w:pPr>
        <w:spacing w:after="0" w:line="240" w:lineRule="auto"/>
        <w:jc w:val="both"/>
        <w:rPr>
          <w:rFonts w:ascii="Arial" w:hAnsi="Arial" w:cs="Arial"/>
          <w:iCs/>
          <w:sz w:val="20"/>
          <w:szCs w:val="20"/>
        </w:rPr>
      </w:pPr>
      <w:r w:rsidRPr="00390F09">
        <w:rPr>
          <w:rFonts w:ascii="Arial" w:hAnsi="Arial" w:cs="Arial"/>
          <w:iCs/>
          <w:sz w:val="20"/>
          <w:szCs w:val="20"/>
        </w:rPr>
        <w:t xml:space="preserve">Dear </w:t>
      </w:r>
      <w:r w:rsidR="00F81192" w:rsidRPr="00390F09">
        <w:rPr>
          <w:rFonts w:ascii="Arial" w:hAnsi="Arial" w:cs="Arial"/>
          <w:iCs/>
          <w:sz w:val="20"/>
          <w:szCs w:val="20"/>
        </w:rPr>
        <w:t>President</w:t>
      </w:r>
      <w:r w:rsidR="00DC7E3E" w:rsidRPr="00390F09">
        <w:rPr>
          <w:rFonts w:ascii="Arial" w:hAnsi="Arial" w:cs="Arial"/>
          <w:iCs/>
          <w:sz w:val="20"/>
          <w:szCs w:val="20"/>
        </w:rPr>
        <w:t>,</w:t>
      </w:r>
    </w:p>
    <w:p w14:paraId="77D93985" w14:textId="77777777" w:rsidR="00DC7E3E" w:rsidRPr="00C430B9" w:rsidRDefault="00DC7E3E" w:rsidP="00987A18">
      <w:pPr>
        <w:spacing w:after="0" w:line="240" w:lineRule="auto"/>
        <w:jc w:val="both"/>
        <w:rPr>
          <w:rFonts w:ascii="Arial" w:hAnsi="Arial" w:cs="Arial"/>
          <w:iCs/>
          <w:sz w:val="16"/>
          <w:szCs w:val="16"/>
        </w:rPr>
      </w:pPr>
    </w:p>
    <w:p w14:paraId="37521167" w14:textId="68C02B5C" w:rsidR="00910B8B" w:rsidRPr="00390F09" w:rsidRDefault="006C0545" w:rsidP="00987A18">
      <w:pPr>
        <w:spacing w:after="0" w:line="240" w:lineRule="auto"/>
        <w:jc w:val="both"/>
        <w:rPr>
          <w:rFonts w:ascii="Arial" w:hAnsi="Arial" w:cs="Arial"/>
          <w:iCs/>
          <w:sz w:val="20"/>
          <w:szCs w:val="20"/>
        </w:rPr>
      </w:pPr>
      <w:r w:rsidRPr="00390F09">
        <w:rPr>
          <w:rFonts w:ascii="Arial" w:hAnsi="Arial" w:cs="Arial"/>
          <w:iCs/>
          <w:sz w:val="20"/>
          <w:szCs w:val="20"/>
        </w:rPr>
        <w:t xml:space="preserve">I am writing to raise </w:t>
      </w:r>
      <w:r w:rsidR="004109D3" w:rsidRPr="00390F09">
        <w:rPr>
          <w:rFonts w:ascii="Arial" w:hAnsi="Arial" w:cs="Arial"/>
          <w:iCs/>
          <w:sz w:val="20"/>
          <w:szCs w:val="20"/>
        </w:rPr>
        <w:t xml:space="preserve">my </w:t>
      </w:r>
      <w:r w:rsidRPr="00390F09">
        <w:rPr>
          <w:rFonts w:ascii="Arial" w:hAnsi="Arial" w:cs="Arial"/>
          <w:iCs/>
          <w:sz w:val="20"/>
          <w:szCs w:val="20"/>
        </w:rPr>
        <w:t xml:space="preserve">concerns about the </w:t>
      </w:r>
      <w:r w:rsidR="00EF195D" w:rsidRPr="00390F09">
        <w:rPr>
          <w:rFonts w:ascii="Arial" w:hAnsi="Arial" w:cs="Arial"/>
          <w:iCs/>
          <w:sz w:val="20"/>
          <w:szCs w:val="20"/>
        </w:rPr>
        <w:t>unjust imprisonment</w:t>
      </w:r>
      <w:r w:rsidR="009C4D8E" w:rsidRPr="00390F09">
        <w:rPr>
          <w:rFonts w:ascii="Arial" w:hAnsi="Arial" w:cs="Arial"/>
          <w:iCs/>
          <w:sz w:val="20"/>
          <w:szCs w:val="20"/>
        </w:rPr>
        <w:t xml:space="preserve"> </w:t>
      </w:r>
      <w:r w:rsidR="00B61ADE" w:rsidRPr="00390F09">
        <w:rPr>
          <w:rFonts w:ascii="Arial" w:hAnsi="Arial" w:cs="Arial"/>
          <w:iCs/>
          <w:sz w:val="20"/>
          <w:szCs w:val="20"/>
        </w:rPr>
        <w:t xml:space="preserve">of </w:t>
      </w:r>
      <w:r w:rsidR="009C4D8E" w:rsidRPr="00390F09">
        <w:rPr>
          <w:rFonts w:ascii="Arial" w:hAnsi="Arial" w:cs="Arial"/>
          <w:iCs/>
          <w:sz w:val="20"/>
          <w:szCs w:val="20"/>
        </w:rPr>
        <w:t>activist</w:t>
      </w:r>
      <w:r w:rsidR="009C4D8E" w:rsidRPr="00390F09">
        <w:rPr>
          <w:rFonts w:ascii="Arial" w:hAnsi="Arial" w:cs="Arial"/>
          <w:b/>
          <w:bCs/>
          <w:iCs/>
          <w:sz w:val="20"/>
          <w:szCs w:val="20"/>
        </w:rPr>
        <w:t xml:space="preserve"> Alaa Abdel</w:t>
      </w:r>
      <w:r w:rsidR="003B7AEC" w:rsidRPr="00390F09">
        <w:rPr>
          <w:rFonts w:ascii="Arial" w:hAnsi="Arial" w:cs="Arial"/>
          <w:b/>
          <w:bCs/>
          <w:iCs/>
          <w:sz w:val="20"/>
          <w:szCs w:val="20"/>
        </w:rPr>
        <w:t xml:space="preserve"> F</w:t>
      </w:r>
      <w:r w:rsidR="009C4D8E" w:rsidRPr="00390F09">
        <w:rPr>
          <w:rFonts w:ascii="Arial" w:hAnsi="Arial" w:cs="Arial"/>
          <w:b/>
          <w:bCs/>
          <w:iCs/>
          <w:sz w:val="20"/>
          <w:szCs w:val="20"/>
        </w:rPr>
        <w:t>attah</w:t>
      </w:r>
      <w:r w:rsidR="00040CF6" w:rsidRPr="00390F09">
        <w:rPr>
          <w:rFonts w:ascii="Arial" w:hAnsi="Arial" w:cs="Arial"/>
          <w:iCs/>
          <w:sz w:val="20"/>
          <w:szCs w:val="20"/>
        </w:rPr>
        <w:t xml:space="preserve"> and </w:t>
      </w:r>
      <w:r w:rsidR="00EF195D" w:rsidRPr="00390F09">
        <w:rPr>
          <w:rFonts w:ascii="Arial" w:hAnsi="Arial" w:cs="Arial"/>
          <w:iCs/>
          <w:sz w:val="20"/>
          <w:szCs w:val="20"/>
        </w:rPr>
        <w:t xml:space="preserve">human rights </w:t>
      </w:r>
      <w:r w:rsidR="00040CF6" w:rsidRPr="00390F09">
        <w:rPr>
          <w:rFonts w:ascii="Arial" w:hAnsi="Arial" w:cs="Arial"/>
          <w:iCs/>
          <w:sz w:val="20"/>
          <w:szCs w:val="20"/>
        </w:rPr>
        <w:t xml:space="preserve">lawyer </w:t>
      </w:r>
      <w:r w:rsidR="00040CF6" w:rsidRPr="00390F09">
        <w:rPr>
          <w:rFonts w:ascii="Arial" w:hAnsi="Arial" w:cs="Arial"/>
          <w:b/>
          <w:bCs/>
          <w:iCs/>
          <w:sz w:val="20"/>
          <w:szCs w:val="20"/>
        </w:rPr>
        <w:t>Mohamed Baker</w:t>
      </w:r>
      <w:r w:rsidR="00D56BE4" w:rsidRPr="00390F09">
        <w:rPr>
          <w:rFonts w:ascii="Arial" w:hAnsi="Arial" w:cs="Arial"/>
          <w:iCs/>
          <w:sz w:val="20"/>
          <w:szCs w:val="20"/>
        </w:rPr>
        <w:t xml:space="preserve">, </w:t>
      </w:r>
      <w:r w:rsidR="004109D3" w:rsidRPr="00390F09">
        <w:rPr>
          <w:rFonts w:ascii="Arial" w:hAnsi="Arial" w:cs="Arial"/>
          <w:iCs/>
          <w:sz w:val="20"/>
          <w:szCs w:val="20"/>
        </w:rPr>
        <w:t xml:space="preserve">who </w:t>
      </w:r>
      <w:r w:rsidR="00EF195D" w:rsidRPr="00390F09">
        <w:rPr>
          <w:rFonts w:ascii="Arial" w:hAnsi="Arial" w:cs="Arial"/>
          <w:iCs/>
          <w:sz w:val="20"/>
          <w:szCs w:val="20"/>
        </w:rPr>
        <w:t xml:space="preserve">were </w:t>
      </w:r>
      <w:r w:rsidR="00974E64" w:rsidRPr="00390F09">
        <w:rPr>
          <w:rFonts w:ascii="Arial" w:hAnsi="Arial" w:cs="Arial"/>
          <w:iCs/>
          <w:sz w:val="20"/>
          <w:szCs w:val="20"/>
        </w:rPr>
        <w:t xml:space="preserve">convicted </w:t>
      </w:r>
      <w:r w:rsidR="00EF195D" w:rsidRPr="00390F09">
        <w:rPr>
          <w:rFonts w:ascii="Arial" w:hAnsi="Arial" w:cs="Arial"/>
          <w:iCs/>
          <w:sz w:val="20"/>
          <w:szCs w:val="20"/>
        </w:rPr>
        <w:t xml:space="preserve">by an emergency court </w:t>
      </w:r>
      <w:r w:rsidR="00C744F2" w:rsidRPr="00390F09">
        <w:rPr>
          <w:rFonts w:ascii="Arial" w:hAnsi="Arial" w:cs="Arial"/>
          <w:iCs/>
          <w:sz w:val="20"/>
          <w:szCs w:val="20"/>
        </w:rPr>
        <w:t xml:space="preserve">in December 2021 </w:t>
      </w:r>
      <w:r w:rsidR="00C67C10" w:rsidRPr="00390F09">
        <w:rPr>
          <w:rFonts w:ascii="Arial" w:hAnsi="Arial" w:cs="Arial"/>
          <w:iCs/>
          <w:sz w:val="20"/>
          <w:szCs w:val="20"/>
        </w:rPr>
        <w:t xml:space="preserve">for </w:t>
      </w:r>
      <w:r w:rsidR="00240813" w:rsidRPr="00390F09">
        <w:rPr>
          <w:rFonts w:ascii="Arial" w:hAnsi="Arial" w:cs="Arial"/>
          <w:iCs/>
          <w:sz w:val="20"/>
          <w:szCs w:val="20"/>
        </w:rPr>
        <w:t xml:space="preserve">“spreading false news” </w:t>
      </w:r>
      <w:r w:rsidR="00974E64" w:rsidRPr="00390F09">
        <w:rPr>
          <w:rFonts w:ascii="Arial" w:hAnsi="Arial" w:cs="Arial"/>
          <w:iCs/>
          <w:sz w:val="20"/>
          <w:szCs w:val="20"/>
        </w:rPr>
        <w:t>and sentenced to five and four</w:t>
      </w:r>
      <w:r w:rsidR="00157C8D" w:rsidRPr="00390F09">
        <w:rPr>
          <w:rFonts w:ascii="Arial" w:hAnsi="Arial" w:cs="Arial"/>
          <w:iCs/>
          <w:sz w:val="20"/>
          <w:szCs w:val="20"/>
        </w:rPr>
        <w:t xml:space="preserve"> </w:t>
      </w:r>
      <w:r w:rsidR="00974E64" w:rsidRPr="00390F09">
        <w:rPr>
          <w:rFonts w:ascii="Arial" w:hAnsi="Arial" w:cs="Arial"/>
          <w:iCs/>
          <w:sz w:val="20"/>
          <w:szCs w:val="20"/>
        </w:rPr>
        <w:t xml:space="preserve">years </w:t>
      </w:r>
      <w:r w:rsidR="00157C8D" w:rsidRPr="00390F09">
        <w:rPr>
          <w:rFonts w:ascii="Arial" w:hAnsi="Arial" w:cs="Arial"/>
          <w:iCs/>
          <w:sz w:val="20"/>
          <w:szCs w:val="20"/>
        </w:rPr>
        <w:t>in prison</w:t>
      </w:r>
      <w:r w:rsidR="00EF195D" w:rsidRPr="00390F09">
        <w:rPr>
          <w:rFonts w:ascii="Arial" w:hAnsi="Arial" w:cs="Arial"/>
          <w:iCs/>
          <w:sz w:val="20"/>
          <w:szCs w:val="20"/>
        </w:rPr>
        <w:t>,</w:t>
      </w:r>
      <w:r w:rsidR="00974E64" w:rsidRPr="00390F09">
        <w:rPr>
          <w:rFonts w:ascii="Arial" w:hAnsi="Arial" w:cs="Arial"/>
          <w:iCs/>
          <w:sz w:val="20"/>
          <w:szCs w:val="20"/>
        </w:rPr>
        <w:t xml:space="preserve"> respectively</w:t>
      </w:r>
      <w:r w:rsidR="008E3417" w:rsidRPr="00390F09">
        <w:rPr>
          <w:rFonts w:ascii="Arial" w:hAnsi="Arial" w:cs="Arial"/>
          <w:iCs/>
          <w:sz w:val="20"/>
          <w:szCs w:val="20"/>
        </w:rPr>
        <w:t>. They have already spent 31 months in arbitrary detention</w:t>
      </w:r>
      <w:r w:rsidR="00151DF0" w:rsidRPr="00390F09">
        <w:rPr>
          <w:rFonts w:ascii="Arial" w:hAnsi="Arial" w:cs="Arial"/>
          <w:iCs/>
          <w:sz w:val="20"/>
          <w:szCs w:val="20"/>
        </w:rPr>
        <w:t xml:space="preserve"> pending investigations in</w:t>
      </w:r>
      <w:r w:rsidR="00C744F2" w:rsidRPr="00390F09">
        <w:rPr>
          <w:rFonts w:ascii="Arial" w:hAnsi="Arial" w:cs="Arial"/>
          <w:iCs/>
          <w:sz w:val="20"/>
          <w:szCs w:val="20"/>
        </w:rPr>
        <w:t>to</w:t>
      </w:r>
      <w:r w:rsidR="00151DF0" w:rsidRPr="00390F09">
        <w:rPr>
          <w:rFonts w:ascii="Arial" w:hAnsi="Arial" w:cs="Arial"/>
          <w:iCs/>
          <w:sz w:val="20"/>
          <w:szCs w:val="20"/>
        </w:rPr>
        <w:t xml:space="preserve"> </w:t>
      </w:r>
      <w:r w:rsidR="00C744F2" w:rsidRPr="00390F09">
        <w:rPr>
          <w:rFonts w:ascii="Arial" w:hAnsi="Arial" w:cs="Arial"/>
          <w:iCs/>
          <w:sz w:val="20"/>
          <w:szCs w:val="20"/>
        </w:rPr>
        <w:t>bogus accusations in relation to separate cases</w:t>
      </w:r>
      <w:r w:rsidR="008E3417" w:rsidRPr="00390F09">
        <w:rPr>
          <w:rFonts w:ascii="Arial" w:hAnsi="Arial" w:cs="Arial"/>
          <w:iCs/>
          <w:sz w:val="20"/>
          <w:szCs w:val="20"/>
        </w:rPr>
        <w:t xml:space="preserve">, </w:t>
      </w:r>
      <w:r w:rsidR="00C744F2" w:rsidRPr="00390F09">
        <w:rPr>
          <w:rFonts w:ascii="Arial" w:hAnsi="Arial" w:cs="Arial"/>
          <w:iCs/>
          <w:sz w:val="20"/>
          <w:szCs w:val="20"/>
        </w:rPr>
        <w:t xml:space="preserve">all </w:t>
      </w:r>
      <w:r w:rsidR="008E3417" w:rsidRPr="00390F09">
        <w:rPr>
          <w:rFonts w:ascii="Arial" w:hAnsi="Arial" w:cs="Arial"/>
          <w:iCs/>
          <w:sz w:val="20"/>
          <w:szCs w:val="20"/>
        </w:rPr>
        <w:t>stemming solely from the peaceful exercise of their human rights.</w:t>
      </w:r>
    </w:p>
    <w:p w14:paraId="58E5598A" w14:textId="77777777" w:rsidR="00910B8B" w:rsidRPr="00C430B9" w:rsidRDefault="00910B8B" w:rsidP="00987A18">
      <w:pPr>
        <w:spacing w:after="0" w:line="240" w:lineRule="auto"/>
        <w:jc w:val="both"/>
        <w:rPr>
          <w:rFonts w:ascii="Arial" w:hAnsi="Arial" w:cs="Arial"/>
          <w:iCs/>
          <w:sz w:val="16"/>
          <w:szCs w:val="16"/>
        </w:rPr>
      </w:pPr>
    </w:p>
    <w:p w14:paraId="2E5AF8BE" w14:textId="164683B1" w:rsidR="00910B8B" w:rsidRPr="00390F09" w:rsidRDefault="006D34FF" w:rsidP="00987A18">
      <w:pPr>
        <w:spacing w:after="0" w:line="240" w:lineRule="auto"/>
        <w:jc w:val="both"/>
        <w:rPr>
          <w:rFonts w:ascii="Arial" w:hAnsi="Arial" w:cs="Arial"/>
          <w:iCs/>
          <w:sz w:val="20"/>
          <w:szCs w:val="20"/>
        </w:rPr>
      </w:pPr>
      <w:r w:rsidRPr="00390F09">
        <w:rPr>
          <w:rFonts w:ascii="Arial" w:hAnsi="Arial" w:cs="Arial"/>
          <w:iCs/>
          <w:sz w:val="20"/>
          <w:szCs w:val="20"/>
        </w:rPr>
        <w:t>Alaa Abdel Fattah</w:t>
      </w:r>
      <w:r w:rsidR="00AF4120" w:rsidRPr="00390F09">
        <w:rPr>
          <w:rFonts w:ascii="Arial" w:hAnsi="Arial" w:cs="Arial"/>
          <w:iCs/>
          <w:sz w:val="20"/>
          <w:szCs w:val="20"/>
        </w:rPr>
        <w:t>’s</w:t>
      </w:r>
      <w:r w:rsidRPr="00390F09">
        <w:rPr>
          <w:rFonts w:ascii="Arial" w:hAnsi="Arial" w:cs="Arial"/>
          <w:iCs/>
          <w:sz w:val="20"/>
          <w:szCs w:val="20"/>
        </w:rPr>
        <w:t xml:space="preserve"> health has </w:t>
      </w:r>
      <w:r w:rsidR="00AF4120" w:rsidRPr="00390F09">
        <w:rPr>
          <w:rFonts w:ascii="Arial" w:hAnsi="Arial" w:cs="Arial"/>
          <w:iCs/>
          <w:sz w:val="20"/>
          <w:szCs w:val="20"/>
        </w:rPr>
        <w:t xml:space="preserve">sharply </w:t>
      </w:r>
      <w:r w:rsidRPr="00390F09">
        <w:rPr>
          <w:rFonts w:ascii="Arial" w:hAnsi="Arial" w:cs="Arial"/>
          <w:iCs/>
          <w:sz w:val="20"/>
          <w:szCs w:val="20"/>
        </w:rPr>
        <w:t>declined since he began his hunger strike on April</w:t>
      </w:r>
      <w:r w:rsidR="00390F09">
        <w:rPr>
          <w:rFonts w:ascii="Arial" w:hAnsi="Arial" w:cs="Arial"/>
          <w:iCs/>
          <w:sz w:val="20"/>
          <w:szCs w:val="20"/>
        </w:rPr>
        <w:t xml:space="preserve"> 2</w:t>
      </w:r>
      <w:r w:rsidRPr="00390F09">
        <w:rPr>
          <w:rFonts w:ascii="Arial" w:hAnsi="Arial" w:cs="Arial"/>
          <w:iCs/>
          <w:sz w:val="20"/>
          <w:szCs w:val="20"/>
        </w:rPr>
        <w:t>,</w:t>
      </w:r>
      <w:r w:rsidR="00390F09">
        <w:rPr>
          <w:rFonts w:ascii="Arial" w:hAnsi="Arial" w:cs="Arial"/>
          <w:iCs/>
          <w:sz w:val="20"/>
          <w:szCs w:val="20"/>
        </w:rPr>
        <w:t xml:space="preserve"> 2022,</w:t>
      </w:r>
      <w:r w:rsidRPr="00390F09">
        <w:rPr>
          <w:rFonts w:ascii="Arial" w:hAnsi="Arial" w:cs="Arial"/>
          <w:iCs/>
          <w:sz w:val="20"/>
          <w:szCs w:val="20"/>
        </w:rPr>
        <w:t xml:space="preserve"> only consuming </w:t>
      </w:r>
      <w:proofErr w:type="gramStart"/>
      <w:r w:rsidRPr="00390F09">
        <w:rPr>
          <w:rFonts w:ascii="Arial" w:hAnsi="Arial" w:cs="Arial"/>
          <w:iCs/>
          <w:sz w:val="20"/>
          <w:szCs w:val="20"/>
        </w:rPr>
        <w:t>water</w:t>
      </w:r>
      <w:proofErr w:type="gramEnd"/>
      <w:r w:rsidRPr="00390F09">
        <w:rPr>
          <w:rFonts w:ascii="Arial" w:hAnsi="Arial" w:cs="Arial"/>
          <w:iCs/>
          <w:sz w:val="20"/>
          <w:szCs w:val="20"/>
        </w:rPr>
        <w:t xml:space="preserve"> and salt, in protest </w:t>
      </w:r>
      <w:r w:rsidR="00F75F62" w:rsidRPr="00390F09">
        <w:rPr>
          <w:rFonts w:ascii="Arial" w:hAnsi="Arial" w:cs="Arial"/>
          <w:iCs/>
          <w:sz w:val="20"/>
          <w:szCs w:val="20"/>
        </w:rPr>
        <w:t>of</w:t>
      </w:r>
      <w:r w:rsidRPr="00390F09">
        <w:rPr>
          <w:rFonts w:ascii="Arial" w:hAnsi="Arial" w:cs="Arial"/>
          <w:iCs/>
          <w:sz w:val="20"/>
          <w:szCs w:val="20"/>
        </w:rPr>
        <w:t xml:space="preserve"> his unjust imprisonment and </w:t>
      </w:r>
      <w:r w:rsidR="005A5053" w:rsidRPr="00390F09">
        <w:rPr>
          <w:rFonts w:ascii="Arial" w:hAnsi="Arial" w:cs="Arial"/>
          <w:iCs/>
          <w:sz w:val="20"/>
          <w:szCs w:val="20"/>
        </w:rPr>
        <w:t xml:space="preserve">cruel and inhuman </w:t>
      </w:r>
      <w:r w:rsidRPr="00390F09">
        <w:rPr>
          <w:rFonts w:ascii="Arial" w:hAnsi="Arial" w:cs="Arial"/>
          <w:iCs/>
          <w:sz w:val="20"/>
          <w:szCs w:val="20"/>
        </w:rPr>
        <w:t>prison conditions</w:t>
      </w:r>
      <w:r w:rsidR="00A66B83" w:rsidRPr="00390F09">
        <w:rPr>
          <w:rFonts w:ascii="Arial" w:hAnsi="Arial" w:cs="Arial"/>
          <w:iCs/>
          <w:sz w:val="20"/>
          <w:szCs w:val="20"/>
        </w:rPr>
        <w:t>,</w:t>
      </w:r>
      <w:r w:rsidRPr="00390F09">
        <w:rPr>
          <w:rFonts w:ascii="Arial" w:hAnsi="Arial" w:cs="Arial"/>
          <w:iCs/>
          <w:sz w:val="20"/>
          <w:szCs w:val="20"/>
        </w:rPr>
        <w:t xml:space="preserve"> including being ban</w:t>
      </w:r>
      <w:r w:rsidR="00DE25E1" w:rsidRPr="00390F09">
        <w:rPr>
          <w:rFonts w:ascii="Arial" w:hAnsi="Arial" w:cs="Arial"/>
          <w:iCs/>
          <w:sz w:val="20"/>
          <w:szCs w:val="20"/>
        </w:rPr>
        <w:t>ned from accessing</w:t>
      </w:r>
      <w:r w:rsidRPr="00390F09">
        <w:rPr>
          <w:rFonts w:ascii="Arial" w:hAnsi="Arial" w:cs="Arial"/>
          <w:iCs/>
          <w:sz w:val="20"/>
          <w:szCs w:val="20"/>
        </w:rPr>
        <w:t xml:space="preserve"> any reading material</w:t>
      </w:r>
      <w:r w:rsidR="00BD0AA4" w:rsidRPr="00390F09">
        <w:rPr>
          <w:rFonts w:ascii="Arial" w:hAnsi="Arial" w:cs="Arial"/>
          <w:iCs/>
          <w:sz w:val="20"/>
          <w:szCs w:val="20"/>
        </w:rPr>
        <w:t xml:space="preserve"> </w:t>
      </w:r>
      <w:r w:rsidR="00DE25E1" w:rsidRPr="00390F09">
        <w:rPr>
          <w:rFonts w:ascii="Arial" w:hAnsi="Arial" w:cs="Arial"/>
          <w:iCs/>
          <w:sz w:val="20"/>
          <w:szCs w:val="20"/>
        </w:rPr>
        <w:t>or</w:t>
      </w:r>
      <w:r w:rsidRPr="00390F09">
        <w:rPr>
          <w:rFonts w:ascii="Arial" w:hAnsi="Arial" w:cs="Arial"/>
          <w:iCs/>
          <w:sz w:val="20"/>
          <w:szCs w:val="20"/>
        </w:rPr>
        <w:t xml:space="preserve"> outdoor exercise</w:t>
      </w:r>
      <w:r w:rsidR="00545455" w:rsidRPr="00390F09">
        <w:rPr>
          <w:rFonts w:ascii="Arial" w:hAnsi="Arial" w:cs="Arial"/>
          <w:iCs/>
          <w:sz w:val="20"/>
          <w:szCs w:val="20"/>
        </w:rPr>
        <w:t xml:space="preserve"> for two and a half years</w:t>
      </w:r>
      <w:r w:rsidR="00BD0AA4" w:rsidRPr="00390F09">
        <w:rPr>
          <w:rFonts w:ascii="Arial" w:hAnsi="Arial" w:cs="Arial"/>
          <w:iCs/>
          <w:sz w:val="20"/>
          <w:szCs w:val="20"/>
        </w:rPr>
        <w:t xml:space="preserve">. Prison and security officials only allow him monthly </w:t>
      </w:r>
      <w:r w:rsidR="00545455" w:rsidRPr="00390F09">
        <w:rPr>
          <w:rFonts w:ascii="Arial" w:hAnsi="Arial" w:cs="Arial"/>
          <w:iCs/>
          <w:sz w:val="20"/>
          <w:szCs w:val="20"/>
        </w:rPr>
        <w:t xml:space="preserve">family </w:t>
      </w:r>
      <w:r w:rsidRPr="00390F09">
        <w:rPr>
          <w:rFonts w:ascii="Arial" w:hAnsi="Arial" w:cs="Arial"/>
          <w:iCs/>
          <w:sz w:val="20"/>
          <w:szCs w:val="20"/>
        </w:rPr>
        <w:t>visits</w:t>
      </w:r>
      <w:r w:rsidR="00863C6C" w:rsidRPr="00390F09">
        <w:rPr>
          <w:rFonts w:ascii="Arial" w:hAnsi="Arial" w:cs="Arial"/>
          <w:iCs/>
          <w:sz w:val="20"/>
          <w:szCs w:val="20"/>
        </w:rPr>
        <w:t>, which are only allowed</w:t>
      </w:r>
      <w:r w:rsidRPr="00390F09">
        <w:rPr>
          <w:rFonts w:ascii="Arial" w:hAnsi="Arial" w:cs="Arial"/>
          <w:iCs/>
          <w:sz w:val="20"/>
          <w:szCs w:val="20"/>
        </w:rPr>
        <w:t xml:space="preserve"> in the</w:t>
      </w:r>
      <w:r w:rsidR="00BD0AA4" w:rsidRPr="00390F09">
        <w:rPr>
          <w:rFonts w:ascii="Arial" w:hAnsi="Arial" w:cs="Arial"/>
          <w:iCs/>
          <w:sz w:val="20"/>
          <w:szCs w:val="20"/>
        </w:rPr>
        <w:t>ir</w:t>
      </w:r>
      <w:r w:rsidRPr="00390F09">
        <w:rPr>
          <w:rFonts w:ascii="Arial" w:hAnsi="Arial" w:cs="Arial"/>
          <w:iCs/>
          <w:sz w:val="20"/>
          <w:szCs w:val="20"/>
        </w:rPr>
        <w:t xml:space="preserve"> presence </w:t>
      </w:r>
      <w:r w:rsidR="00BD0AA4" w:rsidRPr="00390F09">
        <w:rPr>
          <w:rFonts w:ascii="Arial" w:hAnsi="Arial" w:cs="Arial"/>
          <w:iCs/>
          <w:sz w:val="20"/>
          <w:szCs w:val="20"/>
        </w:rPr>
        <w:t xml:space="preserve">and through </w:t>
      </w:r>
      <w:r w:rsidR="00741B56" w:rsidRPr="00390F09">
        <w:rPr>
          <w:rFonts w:ascii="Arial" w:hAnsi="Arial" w:cs="Arial"/>
          <w:iCs/>
          <w:sz w:val="20"/>
          <w:szCs w:val="20"/>
        </w:rPr>
        <w:t xml:space="preserve">a </w:t>
      </w:r>
      <w:r w:rsidR="00BD0AA4" w:rsidRPr="00390F09">
        <w:rPr>
          <w:rFonts w:ascii="Arial" w:hAnsi="Arial" w:cs="Arial"/>
          <w:iCs/>
          <w:sz w:val="20"/>
          <w:szCs w:val="20"/>
        </w:rPr>
        <w:t>glass</w:t>
      </w:r>
      <w:r w:rsidR="00741B56" w:rsidRPr="00390F09">
        <w:rPr>
          <w:rFonts w:ascii="Arial" w:hAnsi="Arial" w:cs="Arial"/>
          <w:iCs/>
          <w:sz w:val="20"/>
          <w:szCs w:val="20"/>
        </w:rPr>
        <w:t xml:space="preserve"> partition</w:t>
      </w:r>
      <w:r w:rsidR="00BD0AA4" w:rsidRPr="00390F09">
        <w:rPr>
          <w:rFonts w:ascii="Arial" w:hAnsi="Arial" w:cs="Arial"/>
          <w:iCs/>
          <w:sz w:val="20"/>
          <w:szCs w:val="20"/>
        </w:rPr>
        <w:t>, preventing any physical contact</w:t>
      </w:r>
      <w:r w:rsidR="00AF4120" w:rsidRPr="00390F09">
        <w:rPr>
          <w:rFonts w:ascii="Arial" w:hAnsi="Arial" w:cs="Arial"/>
          <w:iCs/>
          <w:sz w:val="20"/>
          <w:szCs w:val="20"/>
        </w:rPr>
        <w:t xml:space="preserve"> with his </w:t>
      </w:r>
      <w:proofErr w:type="gramStart"/>
      <w:r w:rsidR="00545455" w:rsidRPr="00390F09">
        <w:rPr>
          <w:rFonts w:ascii="Arial" w:hAnsi="Arial" w:cs="Arial"/>
          <w:iCs/>
          <w:sz w:val="20"/>
          <w:szCs w:val="20"/>
        </w:rPr>
        <w:t>loved-ones</w:t>
      </w:r>
      <w:proofErr w:type="gramEnd"/>
      <w:r w:rsidR="00545455" w:rsidRPr="00390F09">
        <w:rPr>
          <w:rFonts w:ascii="Arial" w:hAnsi="Arial" w:cs="Arial"/>
          <w:iCs/>
          <w:sz w:val="20"/>
          <w:szCs w:val="20"/>
        </w:rPr>
        <w:t xml:space="preserve">. </w:t>
      </w:r>
      <w:r w:rsidR="00BD0AA4" w:rsidRPr="00390F09">
        <w:rPr>
          <w:rFonts w:ascii="Arial" w:hAnsi="Arial" w:cs="Arial"/>
          <w:iCs/>
          <w:sz w:val="20"/>
          <w:szCs w:val="20"/>
        </w:rPr>
        <w:t xml:space="preserve">Concerns for his life </w:t>
      </w:r>
      <w:r w:rsidR="00831E22" w:rsidRPr="00390F09">
        <w:rPr>
          <w:rFonts w:ascii="Arial" w:hAnsi="Arial" w:cs="Arial"/>
          <w:iCs/>
          <w:sz w:val="20"/>
          <w:szCs w:val="20"/>
        </w:rPr>
        <w:t xml:space="preserve">have risen </w:t>
      </w:r>
      <w:r w:rsidR="00BD0AA4" w:rsidRPr="00390F09">
        <w:rPr>
          <w:rFonts w:ascii="Arial" w:hAnsi="Arial" w:cs="Arial"/>
          <w:iCs/>
          <w:sz w:val="20"/>
          <w:szCs w:val="20"/>
        </w:rPr>
        <w:t>further after he appeared frail</w:t>
      </w:r>
      <w:r w:rsidR="00E85209" w:rsidRPr="00390F09">
        <w:rPr>
          <w:rFonts w:ascii="Arial" w:hAnsi="Arial" w:cs="Arial"/>
          <w:iCs/>
          <w:sz w:val="20"/>
          <w:szCs w:val="20"/>
        </w:rPr>
        <w:t xml:space="preserve"> and </w:t>
      </w:r>
      <w:r w:rsidR="00813B79" w:rsidRPr="00390F09">
        <w:rPr>
          <w:rFonts w:ascii="Arial" w:hAnsi="Arial" w:cs="Arial"/>
          <w:iCs/>
          <w:sz w:val="20"/>
          <w:szCs w:val="20"/>
        </w:rPr>
        <w:t>seem</w:t>
      </w:r>
      <w:r w:rsidR="0090229B" w:rsidRPr="00390F09">
        <w:rPr>
          <w:rFonts w:ascii="Arial" w:hAnsi="Arial" w:cs="Arial"/>
          <w:iCs/>
          <w:sz w:val="20"/>
          <w:szCs w:val="20"/>
        </w:rPr>
        <w:t>ed</w:t>
      </w:r>
      <w:r w:rsidR="00813B79" w:rsidRPr="00390F09">
        <w:rPr>
          <w:rFonts w:ascii="Arial" w:hAnsi="Arial" w:cs="Arial"/>
          <w:iCs/>
          <w:sz w:val="20"/>
          <w:szCs w:val="20"/>
        </w:rPr>
        <w:t xml:space="preserve"> to have </w:t>
      </w:r>
      <w:r w:rsidR="00E85209" w:rsidRPr="00390F09">
        <w:rPr>
          <w:rFonts w:ascii="Arial" w:hAnsi="Arial" w:cs="Arial"/>
          <w:iCs/>
          <w:sz w:val="20"/>
          <w:szCs w:val="20"/>
        </w:rPr>
        <w:t>lost considera</w:t>
      </w:r>
      <w:r w:rsidR="00545455" w:rsidRPr="00390F09">
        <w:rPr>
          <w:rFonts w:ascii="Arial" w:hAnsi="Arial" w:cs="Arial"/>
          <w:iCs/>
          <w:sz w:val="20"/>
          <w:szCs w:val="20"/>
        </w:rPr>
        <w:t>ble</w:t>
      </w:r>
      <w:r w:rsidR="00E85209" w:rsidRPr="00390F09">
        <w:rPr>
          <w:rFonts w:ascii="Arial" w:hAnsi="Arial" w:cs="Arial"/>
          <w:iCs/>
          <w:sz w:val="20"/>
          <w:szCs w:val="20"/>
        </w:rPr>
        <w:t xml:space="preserve"> weight</w:t>
      </w:r>
      <w:r w:rsidR="00BD0AA4" w:rsidRPr="00390F09">
        <w:rPr>
          <w:rFonts w:ascii="Arial" w:hAnsi="Arial" w:cs="Arial"/>
          <w:iCs/>
          <w:sz w:val="20"/>
          <w:szCs w:val="20"/>
        </w:rPr>
        <w:t xml:space="preserve"> during his mother’s last visit on May</w:t>
      </w:r>
      <w:r w:rsidR="00390F09">
        <w:rPr>
          <w:rFonts w:ascii="Arial" w:hAnsi="Arial" w:cs="Arial"/>
          <w:iCs/>
          <w:sz w:val="20"/>
          <w:szCs w:val="20"/>
        </w:rPr>
        <w:t xml:space="preserve"> 12, 2022</w:t>
      </w:r>
      <w:r w:rsidR="00BD0AA4" w:rsidRPr="00390F09">
        <w:rPr>
          <w:rFonts w:ascii="Arial" w:hAnsi="Arial" w:cs="Arial"/>
          <w:iCs/>
          <w:sz w:val="20"/>
          <w:szCs w:val="20"/>
        </w:rPr>
        <w:t xml:space="preserve">. He also </w:t>
      </w:r>
      <w:r w:rsidR="00E85209" w:rsidRPr="00390F09">
        <w:rPr>
          <w:rFonts w:ascii="Arial" w:hAnsi="Arial" w:cs="Arial"/>
          <w:iCs/>
          <w:sz w:val="20"/>
          <w:szCs w:val="20"/>
        </w:rPr>
        <w:t>told h</w:t>
      </w:r>
      <w:r w:rsidR="00850C04" w:rsidRPr="00390F09">
        <w:rPr>
          <w:rFonts w:ascii="Arial" w:hAnsi="Arial" w:cs="Arial"/>
          <w:iCs/>
          <w:sz w:val="20"/>
          <w:szCs w:val="20"/>
        </w:rPr>
        <w:t>is mother</w:t>
      </w:r>
      <w:r w:rsidR="00E85209" w:rsidRPr="00390F09">
        <w:rPr>
          <w:rFonts w:ascii="Arial" w:hAnsi="Arial" w:cs="Arial"/>
          <w:iCs/>
          <w:sz w:val="20"/>
          <w:szCs w:val="20"/>
        </w:rPr>
        <w:t xml:space="preserve"> </w:t>
      </w:r>
      <w:r w:rsidR="00BD0AA4" w:rsidRPr="00390F09">
        <w:rPr>
          <w:rFonts w:ascii="Arial" w:hAnsi="Arial" w:cs="Arial"/>
          <w:iCs/>
          <w:sz w:val="20"/>
          <w:szCs w:val="20"/>
        </w:rPr>
        <w:t xml:space="preserve">that </w:t>
      </w:r>
      <w:r w:rsidR="00DE25E1" w:rsidRPr="00390F09">
        <w:rPr>
          <w:rFonts w:ascii="Arial" w:hAnsi="Arial" w:cs="Arial"/>
          <w:iCs/>
          <w:sz w:val="20"/>
          <w:szCs w:val="20"/>
        </w:rPr>
        <w:t xml:space="preserve">he </w:t>
      </w:r>
      <w:r w:rsidR="00BD0AA4" w:rsidRPr="00390F09">
        <w:rPr>
          <w:rFonts w:ascii="Arial" w:hAnsi="Arial" w:cs="Arial"/>
          <w:iCs/>
          <w:sz w:val="20"/>
          <w:szCs w:val="20"/>
        </w:rPr>
        <w:t xml:space="preserve">was beaten </w:t>
      </w:r>
      <w:r w:rsidR="00DE25E1" w:rsidRPr="00390F09">
        <w:rPr>
          <w:rFonts w:ascii="Arial" w:hAnsi="Arial" w:cs="Arial"/>
          <w:iCs/>
          <w:sz w:val="20"/>
          <w:szCs w:val="20"/>
        </w:rPr>
        <w:t xml:space="preserve">while handcuffed </w:t>
      </w:r>
      <w:r w:rsidR="00BD0AA4" w:rsidRPr="00390F09">
        <w:rPr>
          <w:rFonts w:ascii="Arial" w:hAnsi="Arial" w:cs="Arial"/>
          <w:iCs/>
          <w:sz w:val="20"/>
          <w:szCs w:val="20"/>
        </w:rPr>
        <w:t>by the deputy prison warden at Tora Maximum Security 2 prison</w:t>
      </w:r>
      <w:r w:rsidR="00323A18" w:rsidRPr="00390F09">
        <w:rPr>
          <w:rFonts w:ascii="Arial" w:hAnsi="Arial" w:cs="Arial"/>
          <w:iCs/>
          <w:sz w:val="20"/>
          <w:szCs w:val="20"/>
        </w:rPr>
        <w:t xml:space="preserve"> on May</w:t>
      </w:r>
      <w:r w:rsidR="00390F09">
        <w:rPr>
          <w:rFonts w:ascii="Arial" w:hAnsi="Arial" w:cs="Arial"/>
          <w:iCs/>
          <w:sz w:val="20"/>
          <w:szCs w:val="20"/>
        </w:rPr>
        <w:t xml:space="preserve"> 7, 2022,</w:t>
      </w:r>
      <w:r w:rsidR="00323A18" w:rsidRPr="00390F09">
        <w:rPr>
          <w:rFonts w:ascii="Arial" w:hAnsi="Arial" w:cs="Arial"/>
          <w:iCs/>
          <w:sz w:val="20"/>
          <w:szCs w:val="20"/>
        </w:rPr>
        <w:t xml:space="preserve"> </w:t>
      </w:r>
      <w:r w:rsidR="00BD0AA4" w:rsidRPr="00390F09">
        <w:rPr>
          <w:rFonts w:ascii="Arial" w:hAnsi="Arial" w:cs="Arial"/>
          <w:iCs/>
          <w:sz w:val="20"/>
          <w:szCs w:val="20"/>
        </w:rPr>
        <w:t xml:space="preserve">for asking </w:t>
      </w:r>
      <w:r w:rsidR="00323A18" w:rsidRPr="00390F09">
        <w:rPr>
          <w:rFonts w:ascii="Arial" w:hAnsi="Arial" w:cs="Arial"/>
          <w:iCs/>
          <w:sz w:val="20"/>
          <w:szCs w:val="20"/>
        </w:rPr>
        <w:t>to be allowed to</w:t>
      </w:r>
      <w:r w:rsidR="00BD0AA4" w:rsidRPr="00390F09">
        <w:rPr>
          <w:rFonts w:ascii="Arial" w:hAnsi="Arial" w:cs="Arial"/>
          <w:iCs/>
          <w:sz w:val="20"/>
          <w:szCs w:val="20"/>
        </w:rPr>
        <w:t xml:space="preserve"> exercise</w:t>
      </w:r>
      <w:r w:rsidR="00323A18" w:rsidRPr="00390F09">
        <w:rPr>
          <w:rFonts w:ascii="Arial" w:hAnsi="Arial" w:cs="Arial"/>
          <w:iCs/>
          <w:sz w:val="20"/>
          <w:szCs w:val="20"/>
        </w:rPr>
        <w:t xml:space="preserve"> outdoors</w:t>
      </w:r>
      <w:r w:rsidR="00BD0AA4" w:rsidRPr="00390F09">
        <w:rPr>
          <w:rFonts w:ascii="Arial" w:hAnsi="Arial" w:cs="Arial"/>
          <w:iCs/>
          <w:sz w:val="20"/>
          <w:szCs w:val="20"/>
        </w:rPr>
        <w:t xml:space="preserve">. </w:t>
      </w:r>
      <w:r w:rsidR="00545455" w:rsidRPr="00390F09">
        <w:rPr>
          <w:rFonts w:ascii="Arial" w:hAnsi="Arial" w:cs="Arial"/>
          <w:iCs/>
          <w:sz w:val="20"/>
          <w:szCs w:val="20"/>
        </w:rPr>
        <w:t>In a statement on May</w:t>
      </w:r>
      <w:r w:rsidR="00390F09">
        <w:rPr>
          <w:rFonts w:ascii="Arial" w:hAnsi="Arial" w:cs="Arial"/>
          <w:iCs/>
          <w:sz w:val="20"/>
          <w:szCs w:val="20"/>
        </w:rPr>
        <w:t xml:space="preserve"> 15, 2022</w:t>
      </w:r>
      <w:r w:rsidR="00545455" w:rsidRPr="00390F09">
        <w:rPr>
          <w:rFonts w:ascii="Arial" w:hAnsi="Arial" w:cs="Arial"/>
          <w:iCs/>
          <w:sz w:val="20"/>
          <w:szCs w:val="20"/>
        </w:rPr>
        <w:t>, the head of the National Council for Human Rights</w:t>
      </w:r>
      <w:r w:rsidR="00323A18" w:rsidRPr="00390F09">
        <w:rPr>
          <w:rFonts w:ascii="Arial" w:hAnsi="Arial" w:cs="Arial"/>
          <w:iCs/>
          <w:sz w:val="20"/>
          <w:szCs w:val="20"/>
        </w:rPr>
        <w:t>, a state institution,</w:t>
      </w:r>
      <w:r w:rsidR="00036C4E" w:rsidRPr="00390F09">
        <w:rPr>
          <w:rFonts w:ascii="Arial" w:hAnsi="Arial" w:cs="Arial"/>
          <w:iCs/>
          <w:sz w:val="20"/>
          <w:szCs w:val="20"/>
        </w:rPr>
        <w:t xml:space="preserve"> claimed </w:t>
      </w:r>
      <w:r w:rsidR="00323A18" w:rsidRPr="00390F09">
        <w:rPr>
          <w:rFonts w:ascii="Arial" w:hAnsi="Arial" w:cs="Arial"/>
          <w:iCs/>
          <w:sz w:val="20"/>
          <w:szCs w:val="20"/>
        </w:rPr>
        <w:t xml:space="preserve">having </w:t>
      </w:r>
      <w:r w:rsidR="00036C4E" w:rsidRPr="00390F09">
        <w:rPr>
          <w:rFonts w:ascii="Arial" w:hAnsi="Arial" w:cs="Arial"/>
          <w:iCs/>
          <w:sz w:val="20"/>
          <w:szCs w:val="20"/>
        </w:rPr>
        <w:t>receiv</w:t>
      </w:r>
      <w:r w:rsidR="00323A18" w:rsidRPr="00390F09">
        <w:rPr>
          <w:rFonts w:ascii="Arial" w:hAnsi="Arial" w:cs="Arial"/>
          <w:iCs/>
          <w:sz w:val="20"/>
          <w:szCs w:val="20"/>
        </w:rPr>
        <w:t>ed</w:t>
      </w:r>
      <w:r w:rsidR="00036C4E" w:rsidRPr="00390F09">
        <w:rPr>
          <w:rFonts w:ascii="Arial" w:hAnsi="Arial" w:cs="Arial"/>
          <w:iCs/>
          <w:sz w:val="20"/>
          <w:szCs w:val="20"/>
        </w:rPr>
        <w:t xml:space="preserve"> official assurances that Alaa Abdel Fattah’s rights were guaranteed. </w:t>
      </w:r>
      <w:r w:rsidR="00BD0AA4" w:rsidRPr="00390F09">
        <w:rPr>
          <w:rFonts w:ascii="Arial" w:hAnsi="Arial" w:cs="Arial"/>
          <w:iCs/>
          <w:sz w:val="20"/>
          <w:szCs w:val="20"/>
        </w:rPr>
        <w:t xml:space="preserve">Amnesty International believes that prison officials are torturing </w:t>
      </w:r>
      <w:r w:rsidR="00323A18" w:rsidRPr="00390F09">
        <w:rPr>
          <w:rFonts w:ascii="Arial" w:hAnsi="Arial" w:cs="Arial"/>
          <w:iCs/>
          <w:sz w:val="20"/>
          <w:szCs w:val="20"/>
        </w:rPr>
        <w:t>him</w:t>
      </w:r>
      <w:r w:rsidR="00BD0AA4" w:rsidRPr="00390F09">
        <w:rPr>
          <w:rFonts w:ascii="Arial" w:hAnsi="Arial" w:cs="Arial"/>
          <w:iCs/>
          <w:sz w:val="20"/>
          <w:szCs w:val="20"/>
        </w:rPr>
        <w:t xml:space="preserve"> by intentionally keeping him in cruel and inhuman prison condition conditions, causing him severe pain and suffering, to punish him for his activism and prominent role in </w:t>
      </w:r>
      <w:r w:rsidR="00BD0AA4" w:rsidRPr="00390F09">
        <w:rPr>
          <w:rFonts w:ascii="Arial" w:hAnsi="Arial" w:cs="Arial"/>
          <w:iCs/>
          <w:color w:val="auto"/>
          <w:sz w:val="20"/>
          <w:szCs w:val="20"/>
        </w:rPr>
        <w:t xml:space="preserve">the January </w:t>
      </w:r>
      <w:r w:rsidR="0098407C">
        <w:rPr>
          <w:rFonts w:ascii="Arial" w:hAnsi="Arial" w:cs="Arial"/>
          <w:iCs/>
          <w:color w:val="auto"/>
          <w:sz w:val="20"/>
          <w:szCs w:val="20"/>
        </w:rPr>
        <w:t xml:space="preserve">25, </w:t>
      </w:r>
      <w:r w:rsidR="00BD0AA4" w:rsidRPr="00390F09">
        <w:rPr>
          <w:rFonts w:ascii="Arial" w:hAnsi="Arial" w:cs="Arial"/>
          <w:iCs/>
          <w:color w:val="auto"/>
          <w:sz w:val="20"/>
          <w:szCs w:val="20"/>
        </w:rPr>
        <w:t>Revolution</w:t>
      </w:r>
      <w:r w:rsidR="0098407C">
        <w:rPr>
          <w:rFonts w:ascii="Arial" w:hAnsi="Arial" w:cs="Arial"/>
          <w:iCs/>
          <w:color w:val="auto"/>
          <w:sz w:val="20"/>
          <w:szCs w:val="20"/>
        </w:rPr>
        <w:t xml:space="preserve"> of 2011</w:t>
      </w:r>
      <w:r w:rsidR="00BD0AA4" w:rsidRPr="00390F09">
        <w:rPr>
          <w:rFonts w:ascii="Arial" w:hAnsi="Arial" w:cs="Arial"/>
          <w:iCs/>
          <w:color w:val="auto"/>
          <w:sz w:val="20"/>
          <w:szCs w:val="20"/>
        </w:rPr>
        <w:t>.</w:t>
      </w:r>
    </w:p>
    <w:p w14:paraId="2EBC962B" w14:textId="77777777" w:rsidR="00910B8B" w:rsidRPr="00C430B9" w:rsidRDefault="00910B8B" w:rsidP="00987A18">
      <w:pPr>
        <w:spacing w:after="0" w:line="240" w:lineRule="auto"/>
        <w:jc w:val="both"/>
        <w:rPr>
          <w:rFonts w:ascii="Arial" w:hAnsi="Arial" w:cs="Arial"/>
          <w:iCs/>
          <w:sz w:val="16"/>
          <w:szCs w:val="16"/>
        </w:rPr>
      </w:pPr>
    </w:p>
    <w:p w14:paraId="7153DDAB" w14:textId="2A64120D" w:rsidR="002272D7" w:rsidRPr="00390F09" w:rsidRDefault="00BD0AA4" w:rsidP="00987A18">
      <w:pPr>
        <w:spacing w:after="0" w:line="240" w:lineRule="auto"/>
        <w:jc w:val="both"/>
        <w:rPr>
          <w:rFonts w:ascii="Arial" w:hAnsi="Arial" w:cs="Arial"/>
          <w:iCs/>
          <w:sz w:val="20"/>
          <w:szCs w:val="20"/>
          <w:lang w:val="en-US"/>
        </w:rPr>
      </w:pPr>
      <w:r w:rsidRPr="00390F09">
        <w:rPr>
          <w:rFonts w:ascii="Arial" w:hAnsi="Arial" w:cs="Arial"/>
          <w:iCs/>
          <w:sz w:val="20"/>
          <w:szCs w:val="20"/>
        </w:rPr>
        <w:t>After Alaa Abdel Fattah obtained</w:t>
      </w:r>
      <w:r w:rsidR="00343E87" w:rsidRPr="00390F09">
        <w:rPr>
          <w:rFonts w:ascii="Arial" w:hAnsi="Arial" w:cs="Arial"/>
          <w:iCs/>
          <w:sz w:val="20"/>
          <w:szCs w:val="20"/>
          <w:lang w:val="en-US"/>
        </w:rPr>
        <w:t xml:space="preserve"> British citizenship through his </w:t>
      </w:r>
      <w:r w:rsidR="00CB4DB9" w:rsidRPr="00390F09">
        <w:rPr>
          <w:rFonts w:ascii="Arial" w:hAnsi="Arial" w:cs="Arial"/>
          <w:iCs/>
          <w:sz w:val="20"/>
          <w:szCs w:val="20"/>
          <w:lang w:val="en-US"/>
        </w:rPr>
        <w:t>British</w:t>
      </w:r>
      <w:r w:rsidRPr="00390F09">
        <w:rPr>
          <w:rFonts w:ascii="Arial" w:hAnsi="Arial" w:cs="Arial"/>
          <w:iCs/>
          <w:sz w:val="20"/>
          <w:szCs w:val="20"/>
          <w:lang w:val="en-US"/>
        </w:rPr>
        <w:t>-</w:t>
      </w:r>
      <w:r w:rsidR="00CB4DB9" w:rsidRPr="00390F09">
        <w:rPr>
          <w:rFonts w:ascii="Arial" w:hAnsi="Arial" w:cs="Arial"/>
          <w:iCs/>
          <w:sz w:val="20"/>
          <w:szCs w:val="20"/>
          <w:lang w:val="en-US"/>
        </w:rPr>
        <w:t xml:space="preserve">born </w:t>
      </w:r>
      <w:r w:rsidR="00343E87" w:rsidRPr="00390F09">
        <w:rPr>
          <w:rFonts w:ascii="Arial" w:hAnsi="Arial" w:cs="Arial"/>
          <w:iCs/>
          <w:sz w:val="20"/>
          <w:szCs w:val="20"/>
          <w:lang w:val="en-US"/>
        </w:rPr>
        <w:t>mother</w:t>
      </w:r>
      <w:r w:rsidRPr="00390F09">
        <w:rPr>
          <w:rFonts w:ascii="Arial" w:hAnsi="Arial" w:cs="Arial"/>
          <w:iCs/>
          <w:sz w:val="20"/>
          <w:szCs w:val="20"/>
          <w:lang w:val="en-US"/>
        </w:rPr>
        <w:t xml:space="preserve">, </w:t>
      </w:r>
      <w:r w:rsidR="00CB4DB9" w:rsidRPr="00390F09">
        <w:rPr>
          <w:rFonts w:ascii="Arial" w:hAnsi="Arial" w:cs="Arial"/>
          <w:iCs/>
          <w:sz w:val="20"/>
          <w:szCs w:val="20"/>
          <w:lang w:val="en-US"/>
        </w:rPr>
        <w:t>a consular visit</w:t>
      </w:r>
      <w:r w:rsidRPr="00390F09">
        <w:rPr>
          <w:rFonts w:ascii="Arial" w:hAnsi="Arial" w:cs="Arial"/>
          <w:iCs/>
          <w:sz w:val="20"/>
          <w:szCs w:val="20"/>
          <w:lang w:val="en-US"/>
        </w:rPr>
        <w:t xml:space="preserve"> was formally requested</w:t>
      </w:r>
      <w:r w:rsidR="00CB4DB9" w:rsidRPr="00390F09">
        <w:rPr>
          <w:rFonts w:ascii="Arial" w:hAnsi="Arial" w:cs="Arial"/>
          <w:iCs/>
          <w:sz w:val="20"/>
          <w:szCs w:val="20"/>
          <w:lang w:val="en-US"/>
        </w:rPr>
        <w:t xml:space="preserve"> in December 2021</w:t>
      </w:r>
      <w:r w:rsidRPr="00390F09">
        <w:rPr>
          <w:rFonts w:ascii="Arial" w:hAnsi="Arial" w:cs="Arial"/>
          <w:iCs/>
          <w:sz w:val="20"/>
          <w:szCs w:val="20"/>
          <w:lang w:val="en-US"/>
        </w:rPr>
        <w:t xml:space="preserve">, </w:t>
      </w:r>
      <w:r w:rsidR="00DE25E1" w:rsidRPr="00390F09">
        <w:rPr>
          <w:rFonts w:ascii="Arial" w:hAnsi="Arial" w:cs="Arial"/>
          <w:iCs/>
          <w:sz w:val="20"/>
          <w:szCs w:val="20"/>
          <w:lang w:val="en-US"/>
        </w:rPr>
        <w:t>though</w:t>
      </w:r>
      <w:r w:rsidRPr="00390F09">
        <w:rPr>
          <w:rFonts w:ascii="Arial" w:hAnsi="Arial" w:cs="Arial"/>
          <w:iCs/>
          <w:sz w:val="20"/>
          <w:szCs w:val="20"/>
          <w:lang w:val="en-US"/>
        </w:rPr>
        <w:t xml:space="preserve"> the</w:t>
      </w:r>
      <w:r w:rsidR="00687FE2" w:rsidRPr="00390F09">
        <w:rPr>
          <w:rFonts w:ascii="Arial" w:hAnsi="Arial" w:cs="Arial"/>
          <w:iCs/>
          <w:sz w:val="20"/>
          <w:szCs w:val="20"/>
          <w:lang w:val="en-US"/>
        </w:rPr>
        <w:t xml:space="preserve"> Egyptian authorities</w:t>
      </w:r>
      <w:r w:rsidRPr="00390F09">
        <w:rPr>
          <w:rFonts w:ascii="Arial" w:hAnsi="Arial" w:cs="Arial"/>
          <w:iCs/>
          <w:sz w:val="20"/>
          <w:szCs w:val="20"/>
          <w:lang w:val="en-US"/>
        </w:rPr>
        <w:t xml:space="preserve">’ </w:t>
      </w:r>
      <w:r w:rsidR="00DE25E1" w:rsidRPr="00390F09">
        <w:rPr>
          <w:rFonts w:ascii="Arial" w:hAnsi="Arial" w:cs="Arial"/>
          <w:iCs/>
          <w:sz w:val="20"/>
          <w:szCs w:val="20"/>
          <w:lang w:val="en-US"/>
        </w:rPr>
        <w:t xml:space="preserve">have </w:t>
      </w:r>
      <w:r w:rsidRPr="00390F09">
        <w:rPr>
          <w:rFonts w:ascii="Arial" w:hAnsi="Arial" w:cs="Arial"/>
          <w:iCs/>
          <w:sz w:val="20"/>
          <w:szCs w:val="20"/>
          <w:lang w:val="en-US"/>
        </w:rPr>
        <w:t>fail</w:t>
      </w:r>
      <w:r w:rsidR="00DE25E1" w:rsidRPr="00390F09">
        <w:rPr>
          <w:rFonts w:ascii="Arial" w:hAnsi="Arial" w:cs="Arial"/>
          <w:iCs/>
          <w:sz w:val="20"/>
          <w:szCs w:val="20"/>
          <w:lang w:val="en-US"/>
        </w:rPr>
        <w:t>ed</w:t>
      </w:r>
      <w:r w:rsidRPr="00390F09">
        <w:rPr>
          <w:rFonts w:ascii="Arial" w:hAnsi="Arial" w:cs="Arial"/>
          <w:iCs/>
          <w:sz w:val="20"/>
          <w:szCs w:val="20"/>
          <w:lang w:val="en-US"/>
        </w:rPr>
        <w:t xml:space="preserve"> to grant or even respond to the request</w:t>
      </w:r>
      <w:r w:rsidR="00687FE2" w:rsidRPr="00390F09">
        <w:rPr>
          <w:rFonts w:ascii="Arial" w:hAnsi="Arial" w:cs="Arial"/>
          <w:iCs/>
          <w:sz w:val="20"/>
          <w:szCs w:val="20"/>
          <w:lang w:val="en-US"/>
        </w:rPr>
        <w:t>.</w:t>
      </w:r>
    </w:p>
    <w:p w14:paraId="454BE5DD" w14:textId="77777777" w:rsidR="00FB12E2" w:rsidRPr="00C430B9" w:rsidRDefault="00FB12E2" w:rsidP="00987A18">
      <w:pPr>
        <w:spacing w:after="0" w:line="240" w:lineRule="auto"/>
        <w:jc w:val="both"/>
        <w:rPr>
          <w:rFonts w:ascii="Arial" w:hAnsi="Arial" w:cs="Arial"/>
          <w:iCs/>
          <w:sz w:val="16"/>
          <w:szCs w:val="16"/>
          <w:lang w:val="en-US"/>
        </w:rPr>
      </w:pPr>
    </w:p>
    <w:p w14:paraId="5DCAA3C6" w14:textId="3DE24606" w:rsidR="00190E32" w:rsidRPr="00390F09" w:rsidRDefault="00A670BC" w:rsidP="00987A18">
      <w:pPr>
        <w:spacing w:after="0" w:line="240" w:lineRule="auto"/>
        <w:jc w:val="both"/>
        <w:rPr>
          <w:rFonts w:ascii="Arial" w:hAnsi="Arial" w:cs="Arial"/>
          <w:iCs/>
          <w:sz w:val="20"/>
          <w:szCs w:val="20"/>
        </w:rPr>
      </w:pPr>
      <w:r w:rsidRPr="00390F09">
        <w:rPr>
          <w:rFonts w:ascii="Arial" w:hAnsi="Arial" w:cs="Arial"/>
          <w:iCs/>
          <w:sz w:val="20"/>
          <w:szCs w:val="20"/>
        </w:rPr>
        <w:t>I urge you to release Alaa Abdel Fattah and Mohamed Baker immediately and unconditionally</w:t>
      </w:r>
      <w:r w:rsidR="00FB03BF" w:rsidRPr="00390F09">
        <w:rPr>
          <w:rFonts w:ascii="Arial" w:hAnsi="Arial" w:cs="Arial"/>
          <w:iCs/>
          <w:sz w:val="20"/>
          <w:szCs w:val="20"/>
        </w:rPr>
        <w:t>, quash the</w:t>
      </w:r>
      <w:r w:rsidR="00DE25E1" w:rsidRPr="00390F09">
        <w:rPr>
          <w:rFonts w:ascii="Arial" w:hAnsi="Arial" w:cs="Arial"/>
          <w:iCs/>
          <w:sz w:val="20"/>
          <w:szCs w:val="20"/>
        </w:rPr>
        <w:t>ir</w:t>
      </w:r>
      <w:r w:rsidR="00FB03BF" w:rsidRPr="00390F09">
        <w:rPr>
          <w:rFonts w:ascii="Arial" w:hAnsi="Arial" w:cs="Arial"/>
          <w:iCs/>
          <w:sz w:val="20"/>
          <w:szCs w:val="20"/>
        </w:rPr>
        <w:t xml:space="preserve"> </w:t>
      </w:r>
      <w:r w:rsidR="00DE25E1" w:rsidRPr="00390F09">
        <w:rPr>
          <w:rFonts w:ascii="Arial" w:hAnsi="Arial" w:cs="Arial"/>
          <w:iCs/>
          <w:sz w:val="20"/>
          <w:szCs w:val="20"/>
        </w:rPr>
        <w:t xml:space="preserve">convictions </w:t>
      </w:r>
      <w:r w:rsidRPr="00390F09">
        <w:rPr>
          <w:rFonts w:ascii="Arial" w:hAnsi="Arial" w:cs="Arial"/>
          <w:iCs/>
          <w:sz w:val="20"/>
          <w:szCs w:val="20"/>
        </w:rPr>
        <w:t>and drop all charges against them</w:t>
      </w:r>
      <w:r w:rsidR="00DE25E1" w:rsidRPr="00390F09">
        <w:rPr>
          <w:rFonts w:ascii="Arial" w:hAnsi="Arial" w:cs="Arial"/>
          <w:iCs/>
          <w:sz w:val="20"/>
          <w:szCs w:val="20"/>
        </w:rPr>
        <w:t>,</w:t>
      </w:r>
      <w:r w:rsidRPr="00390F09">
        <w:rPr>
          <w:rFonts w:ascii="Arial" w:hAnsi="Arial" w:cs="Arial"/>
          <w:iCs/>
          <w:sz w:val="20"/>
          <w:szCs w:val="20"/>
        </w:rPr>
        <w:t xml:space="preserve"> as they are detained solely for peacefully exercising their human rights. Pending their release, I urge you to ensure that they are held in conditions meeting international standards, </w:t>
      </w:r>
      <w:r w:rsidR="00131E7F" w:rsidRPr="00390F09">
        <w:rPr>
          <w:rFonts w:ascii="Arial" w:hAnsi="Arial" w:cs="Arial"/>
          <w:iCs/>
          <w:sz w:val="20"/>
          <w:szCs w:val="20"/>
        </w:rPr>
        <w:t>provided with adequate healthcare</w:t>
      </w:r>
      <w:r w:rsidR="00910B8B" w:rsidRPr="00390F09">
        <w:rPr>
          <w:rFonts w:ascii="Arial" w:hAnsi="Arial" w:cs="Arial"/>
          <w:iCs/>
          <w:sz w:val="20"/>
          <w:szCs w:val="20"/>
        </w:rPr>
        <w:t xml:space="preserve"> in hospitals outside prison</w:t>
      </w:r>
      <w:r w:rsidR="00131E7F" w:rsidRPr="00390F09">
        <w:rPr>
          <w:rFonts w:ascii="Arial" w:hAnsi="Arial" w:cs="Arial"/>
          <w:iCs/>
          <w:sz w:val="20"/>
          <w:szCs w:val="20"/>
        </w:rPr>
        <w:t xml:space="preserve">, </w:t>
      </w:r>
      <w:r w:rsidRPr="00390F09">
        <w:rPr>
          <w:rFonts w:ascii="Arial" w:hAnsi="Arial" w:cs="Arial"/>
          <w:iCs/>
          <w:sz w:val="20"/>
          <w:szCs w:val="20"/>
        </w:rPr>
        <w:t>protected from torture and other ill-treatment and allowed to regularly communicate with their families</w:t>
      </w:r>
      <w:r w:rsidR="00FB03BF" w:rsidRPr="00390F09">
        <w:rPr>
          <w:rFonts w:ascii="Arial" w:hAnsi="Arial" w:cs="Arial"/>
          <w:iCs/>
          <w:sz w:val="20"/>
          <w:szCs w:val="20"/>
        </w:rPr>
        <w:t xml:space="preserve"> and lawyers</w:t>
      </w:r>
      <w:r w:rsidRPr="00390F09">
        <w:rPr>
          <w:rFonts w:ascii="Arial" w:hAnsi="Arial" w:cs="Arial"/>
          <w:iCs/>
          <w:sz w:val="20"/>
          <w:szCs w:val="20"/>
        </w:rPr>
        <w:t>.</w:t>
      </w:r>
      <w:r w:rsidR="00C06B91" w:rsidRPr="00390F09">
        <w:rPr>
          <w:rFonts w:ascii="Arial" w:hAnsi="Arial" w:cs="Arial"/>
          <w:iCs/>
          <w:sz w:val="20"/>
          <w:szCs w:val="20"/>
        </w:rPr>
        <w:t xml:space="preserve"> Alaa Abdel Fattah </w:t>
      </w:r>
      <w:r w:rsidR="00DE25E1" w:rsidRPr="00390F09">
        <w:rPr>
          <w:rFonts w:ascii="Arial" w:hAnsi="Arial" w:cs="Arial"/>
          <w:iCs/>
          <w:sz w:val="20"/>
          <w:szCs w:val="20"/>
        </w:rPr>
        <w:t>must have access to qualified health professionals providing health care in compliance with medical ethics, including the principles of confidentiality, autonomy, and informed consent and</w:t>
      </w:r>
      <w:r w:rsidR="00C06B91" w:rsidRPr="00390F09">
        <w:rPr>
          <w:rFonts w:ascii="Arial" w:hAnsi="Arial" w:cs="Arial"/>
          <w:iCs/>
          <w:sz w:val="20"/>
          <w:szCs w:val="20"/>
        </w:rPr>
        <w:t xml:space="preserve"> </w:t>
      </w:r>
      <w:r w:rsidR="00DE25E1" w:rsidRPr="00390F09">
        <w:rPr>
          <w:rFonts w:ascii="Arial" w:hAnsi="Arial" w:cs="Arial"/>
          <w:iCs/>
          <w:sz w:val="20"/>
          <w:szCs w:val="20"/>
        </w:rPr>
        <w:t xml:space="preserve">be </w:t>
      </w:r>
      <w:r w:rsidR="00C06B91" w:rsidRPr="00390F09">
        <w:rPr>
          <w:rFonts w:ascii="Arial" w:hAnsi="Arial" w:cs="Arial"/>
          <w:iCs/>
          <w:sz w:val="20"/>
          <w:szCs w:val="20"/>
        </w:rPr>
        <w:t xml:space="preserve">immediately granted a consular visit in accordance </w:t>
      </w:r>
      <w:r w:rsidR="00F47DA8" w:rsidRPr="00390F09">
        <w:rPr>
          <w:rFonts w:ascii="Arial" w:hAnsi="Arial" w:cs="Arial"/>
          <w:iCs/>
          <w:sz w:val="20"/>
          <w:szCs w:val="20"/>
        </w:rPr>
        <w:t>with</w:t>
      </w:r>
      <w:r w:rsidR="00C06B91" w:rsidRPr="00390F09">
        <w:rPr>
          <w:rFonts w:ascii="Arial" w:hAnsi="Arial" w:cs="Arial"/>
          <w:iCs/>
          <w:sz w:val="20"/>
          <w:szCs w:val="20"/>
        </w:rPr>
        <w:t xml:space="preserve"> the Vienna Convention on Consular Relations.</w:t>
      </w:r>
    </w:p>
    <w:p w14:paraId="7671701F" w14:textId="77777777" w:rsidR="00190E32" w:rsidRPr="00C430B9" w:rsidRDefault="00190E32" w:rsidP="00987A18">
      <w:pPr>
        <w:spacing w:after="0" w:line="240" w:lineRule="auto"/>
        <w:jc w:val="both"/>
        <w:rPr>
          <w:rFonts w:ascii="Arial" w:hAnsi="Arial" w:cs="Arial"/>
          <w:b/>
          <w:bCs/>
          <w:i/>
          <w:sz w:val="10"/>
          <w:szCs w:val="10"/>
        </w:rPr>
      </w:pPr>
    </w:p>
    <w:p w14:paraId="20E38039" w14:textId="567E7E66" w:rsidR="00987A18" w:rsidRPr="00C66100" w:rsidRDefault="00390F09" w:rsidP="00987A18">
      <w:pPr>
        <w:spacing w:after="0" w:line="240" w:lineRule="auto"/>
        <w:jc w:val="both"/>
        <w:rPr>
          <w:rFonts w:ascii="Arial" w:hAnsi="Arial" w:cs="Arial"/>
          <w:iCs/>
          <w:sz w:val="20"/>
          <w:szCs w:val="20"/>
        </w:rPr>
      </w:pPr>
      <w:r w:rsidRPr="00390F09">
        <w:rPr>
          <w:rFonts w:ascii="Arial" w:hAnsi="Arial" w:cs="Arial"/>
          <w:iCs/>
          <w:sz w:val="20"/>
          <w:szCs w:val="20"/>
        </w:rPr>
        <w:t>S</w:t>
      </w:r>
      <w:r w:rsidR="005D2C37" w:rsidRPr="00390F09">
        <w:rPr>
          <w:rFonts w:ascii="Arial" w:hAnsi="Arial" w:cs="Arial"/>
          <w:iCs/>
          <w:sz w:val="20"/>
          <w:szCs w:val="20"/>
        </w:rPr>
        <w:t>incerely,</w:t>
      </w:r>
    </w:p>
    <w:p w14:paraId="617AFA5A" w14:textId="66545BF3" w:rsidR="00984C95" w:rsidRPr="00987A18" w:rsidRDefault="0082127B" w:rsidP="00987A18">
      <w:pPr>
        <w:pStyle w:val="AIBoxHeading"/>
        <w:shd w:val="clear" w:color="auto" w:fill="D9D9D9" w:themeFill="background1" w:themeFillShade="D9"/>
        <w:rPr>
          <w:rFonts w:ascii="Arial" w:hAnsi="Arial" w:cs="Arial"/>
        </w:rPr>
      </w:pPr>
      <w:r w:rsidRPr="00987A18">
        <w:rPr>
          <w:rFonts w:ascii="Arial" w:hAnsi="Arial" w:cs="Arial"/>
          <w:b/>
          <w:sz w:val="32"/>
          <w:szCs w:val="32"/>
        </w:rPr>
        <w:lastRenderedPageBreak/>
        <w:t>Additional information</w:t>
      </w:r>
    </w:p>
    <w:p w14:paraId="7A8FE6F8" w14:textId="77777777" w:rsidR="0074655F" w:rsidRPr="00987A18" w:rsidRDefault="0074655F" w:rsidP="00987A18">
      <w:pPr>
        <w:spacing w:after="0"/>
        <w:jc w:val="both"/>
        <w:rPr>
          <w:rFonts w:ascii="Arial" w:hAnsi="Arial" w:cs="Arial"/>
          <w:iCs/>
          <w:szCs w:val="18"/>
        </w:rPr>
      </w:pPr>
    </w:p>
    <w:p w14:paraId="487412C1" w14:textId="77AE5513" w:rsidR="00B83629" w:rsidRPr="00987A18" w:rsidRDefault="00D6407C" w:rsidP="00987A18">
      <w:pPr>
        <w:jc w:val="both"/>
        <w:rPr>
          <w:rFonts w:ascii="Arial" w:hAnsi="Arial" w:cs="Arial"/>
          <w:iCs/>
          <w:color w:val="auto"/>
          <w:szCs w:val="18"/>
          <w:lang w:val="en-US"/>
        </w:rPr>
      </w:pPr>
      <w:r w:rsidRPr="00987A18">
        <w:rPr>
          <w:rFonts w:ascii="Arial" w:hAnsi="Arial" w:cs="Arial"/>
          <w:iCs/>
          <w:szCs w:val="18"/>
        </w:rPr>
        <w:t xml:space="preserve">Mohamed </w:t>
      </w:r>
      <w:r w:rsidR="008C307E" w:rsidRPr="00987A18">
        <w:rPr>
          <w:rFonts w:ascii="Arial" w:hAnsi="Arial" w:cs="Arial"/>
          <w:iCs/>
          <w:szCs w:val="18"/>
        </w:rPr>
        <w:t>Baker</w:t>
      </w:r>
      <w:r w:rsidRPr="00987A18">
        <w:rPr>
          <w:rFonts w:ascii="Arial" w:hAnsi="Arial" w:cs="Arial"/>
          <w:iCs/>
          <w:szCs w:val="18"/>
        </w:rPr>
        <w:t xml:space="preserve"> and Alaa Abdel</w:t>
      </w:r>
      <w:r w:rsidR="00066EB7" w:rsidRPr="00987A18">
        <w:rPr>
          <w:rFonts w:ascii="Arial" w:hAnsi="Arial" w:cs="Arial"/>
          <w:iCs/>
          <w:szCs w:val="18"/>
        </w:rPr>
        <w:t xml:space="preserve"> F</w:t>
      </w:r>
      <w:r w:rsidRPr="00987A18">
        <w:rPr>
          <w:rFonts w:ascii="Arial" w:hAnsi="Arial" w:cs="Arial"/>
          <w:iCs/>
          <w:szCs w:val="18"/>
        </w:rPr>
        <w:t xml:space="preserve">attah have been detained since September </w:t>
      </w:r>
      <w:r w:rsidR="00390F09">
        <w:rPr>
          <w:rFonts w:ascii="Arial" w:hAnsi="Arial" w:cs="Arial"/>
          <w:iCs/>
          <w:szCs w:val="18"/>
        </w:rPr>
        <w:t xml:space="preserve">29, </w:t>
      </w:r>
      <w:r w:rsidRPr="00987A18">
        <w:rPr>
          <w:rFonts w:ascii="Arial" w:hAnsi="Arial" w:cs="Arial"/>
          <w:iCs/>
          <w:szCs w:val="18"/>
        </w:rPr>
        <w:t>201</w:t>
      </w:r>
      <w:r w:rsidRPr="00987A18">
        <w:rPr>
          <w:rFonts w:ascii="Arial" w:hAnsi="Arial" w:cs="Arial"/>
          <w:iCs/>
          <w:color w:val="auto"/>
          <w:szCs w:val="18"/>
        </w:rPr>
        <w:t>9</w:t>
      </w:r>
      <w:r w:rsidR="00C66100">
        <w:rPr>
          <w:rFonts w:ascii="Arial" w:hAnsi="Arial" w:cs="Arial"/>
          <w:iCs/>
          <w:color w:val="auto"/>
          <w:szCs w:val="18"/>
        </w:rPr>
        <w:t>,</w:t>
      </w:r>
      <w:r w:rsidRPr="00987A18">
        <w:rPr>
          <w:rFonts w:ascii="Arial" w:hAnsi="Arial" w:cs="Arial"/>
          <w:iCs/>
          <w:color w:val="auto"/>
          <w:szCs w:val="18"/>
        </w:rPr>
        <w:t xml:space="preserve"> </w:t>
      </w:r>
      <w:r w:rsidR="00D063DA" w:rsidRPr="00987A18">
        <w:rPr>
          <w:rFonts w:ascii="Arial" w:hAnsi="Arial" w:cs="Arial"/>
          <w:iCs/>
          <w:color w:val="auto"/>
          <w:szCs w:val="18"/>
        </w:rPr>
        <w:t>pending</w:t>
      </w:r>
      <w:r w:rsidRPr="00987A18">
        <w:rPr>
          <w:rFonts w:ascii="Arial" w:hAnsi="Arial" w:cs="Arial"/>
          <w:iCs/>
          <w:color w:val="auto"/>
          <w:szCs w:val="18"/>
        </w:rPr>
        <w:t xml:space="preserve"> investigations into charges of “joining a terrorist group”, “funding a terrorist group”, “disseminating false news undermining national security” and “</w:t>
      </w:r>
      <w:r w:rsidR="00A620C8" w:rsidRPr="00987A18">
        <w:rPr>
          <w:rFonts w:ascii="Arial" w:hAnsi="Arial" w:cs="Arial"/>
          <w:iCs/>
          <w:color w:val="auto"/>
          <w:szCs w:val="18"/>
        </w:rPr>
        <w:t>us[</w:t>
      </w:r>
      <w:proofErr w:type="spellStart"/>
      <w:r w:rsidR="00A620C8" w:rsidRPr="00987A18">
        <w:rPr>
          <w:rFonts w:ascii="Arial" w:hAnsi="Arial" w:cs="Arial"/>
          <w:iCs/>
          <w:color w:val="auto"/>
          <w:szCs w:val="18"/>
        </w:rPr>
        <w:t>ing</w:t>
      </w:r>
      <w:proofErr w:type="spellEnd"/>
      <w:r w:rsidR="00A620C8" w:rsidRPr="00987A18">
        <w:rPr>
          <w:rFonts w:ascii="Arial" w:hAnsi="Arial" w:cs="Arial"/>
          <w:iCs/>
          <w:color w:val="auto"/>
          <w:szCs w:val="18"/>
        </w:rPr>
        <w:t>]</w:t>
      </w:r>
      <w:r w:rsidRPr="00987A18">
        <w:rPr>
          <w:rFonts w:ascii="Arial" w:hAnsi="Arial" w:cs="Arial"/>
          <w:iCs/>
          <w:color w:val="auto"/>
          <w:szCs w:val="18"/>
        </w:rPr>
        <w:t xml:space="preserve"> social media to commit a publishing </w:t>
      </w:r>
      <w:r w:rsidR="003C2E6C" w:rsidRPr="00987A18">
        <w:rPr>
          <w:rFonts w:ascii="Arial" w:hAnsi="Arial" w:cs="Arial"/>
          <w:iCs/>
          <w:color w:val="auto"/>
          <w:szCs w:val="18"/>
        </w:rPr>
        <w:t>offence</w:t>
      </w:r>
      <w:r w:rsidRPr="00987A18">
        <w:rPr>
          <w:rFonts w:ascii="Arial" w:hAnsi="Arial" w:cs="Arial"/>
          <w:iCs/>
          <w:color w:val="auto"/>
          <w:szCs w:val="18"/>
        </w:rPr>
        <w:t>”</w:t>
      </w:r>
      <w:r w:rsidR="00D063DA" w:rsidRPr="00987A18">
        <w:rPr>
          <w:rFonts w:ascii="Arial" w:hAnsi="Arial" w:cs="Arial"/>
          <w:iCs/>
          <w:color w:val="auto"/>
          <w:szCs w:val="18"/>
        </w:rPr>
        <w:t xml:space="preserve"> under Case No.1356/2019 of the Supreme State Security Prosecution (SSSP)</w:t>
      </w:r>
      <w:r w:rsidR="00F22FB8" w:rsidRPr="00987A18">
        <w:rPr>
          <w:rFonts w:ascii="Arial" w:hAnsi="Arial" w:cs="Arial"/>
          <w:iCs/>
          <w:color w:val="auto"/>
          <w:szCs w:val="18"/>
        </w:rPr>
        <w:t>, a branch of the Public Prosecution specialized in investigating national security threats</w:t>
      </w:r>
      <w:r w:rsidRPr="00987A18">
        <w:rPr>
          <w:rFonts w:ascii="Arial" w:hAnsi="Arial" w:cs="Arial"/>
          <w:iCs/>
          <w:color w:val="auto"/>
          <w:szCs w:val="18"/>
        </w:rPr>
        <w:t>.</w:t>
      </w:r>
      <w:r w:rsidR="003B7AEC" w:rsidRPr="00987A18">
        <w:rPr>
          <w:rFonts w:ascii="Arial" w:hAnsi="Arial" w:cs="Arial"/>
          <w:iCs/>
          <w:color w:val="auto"/>
          <w:szCs w:val="18"/>
        </w:rPr>
        <w:t xml:space="preserve"> </w:t>
      </w:r>
      <w:bookmarkStart w:id="2" w:name="_Hlk20919963"/>
      <w:r w:rsidR="00502C06" w:rsidRPr="00987A18">
        <w:rPr>
          <w:rFonts w:ascii="Arial" w:hAnsi="Arial" w:cs="Arial"/>
          <w:iCs/>
          <w:color w:val="auto"/>
          <w:szCs w:val="18"/>
        </w:rPr>
        <w:t xml:space="preserve">The SSSP opened investigations against them into similar charges under new </w:t>
      </w:r>
      <w:r w:rsidR="00BD55E3" w:rsidRPr="00987A18">
        <w:rPr>
          <w:rFonts w:ascii="Arial" w:hAnsi="Arial" w:cs="Arial"/>
          <w:iCs/>
          <w:color w:val="auto"/>
          <w:szCs w:val="18"/>
        </w:rPr>
        <w:t xml:space="preserve">Case </w:t>
      </w:r>
      <w:r w:rsidR="00502C06" w:rsidRPr="00987A18">
        <w:rPr>
          <w:rFonts w:ascii="Arial" w:hAnsi="Arial" w:cs="Arial"/>
          <w:iCs/>
          <w:color w:val="auto"/>
          <w:szCs w:val="18"/>
        </w:rPr>
        <w:t xml:space="preserve">No. 1228/2021 as part of a strategy increasingly used by the authorities, referred to as "rotation", to circumvent the two-year limit </w:t>
      </w:r>
      <w:r w:rsidR="00ED4193" w:rsidRPr="00987A18">
        <w:rPr>
          <w:rFonts w:ascii="Arial" w:hAnsi="Arial" w:cs="Arial"/>
          <w:iCs/>
          <w:color w:val="auto"/>
          <w:szCs w:val="18"/>
        </w:rPr>
        <w:t xml:space="preserve">for pre-trial detention </w:t>
      </w:r>
      <w:r w:rsidR="00502C06" w:rsidRPr="00987A18">
        <w:rPr>
          <w:rFonts w:ascii="Arial" w:hAnsi="Arial" w:cs="Arial"/>
          <w:iCs/>
          <w:color w:val="auto"/>
          <w:szCs w:val="18"/>
        </w:rPr>
        <w:t>allowed under Egyptian law and indefinitely extend the detention of activists.</w:t>
      </w:r>
    </w:p>
    <w:p w14:paraId="304342D5" w14:textId="7AD4D5C1" w:rsidR="00FC58E3" w:rsidRPr="00987A18" w:rsidRDefault="00502C06" w:rsidP="00987A18">
      <w:pPr>
        <w:spacing w:after="0" w:line="240" w:lineRule="auto"/>
        <w:jc w:val="both"/>
        <w:rPr>
          <w:rFonts w:ascii="Arial" w:hAnsi="Arial" w:cs="Arial"/>
          <w:iCs/>
          <w:szCs w:val="18"/>
          <w:lang w:val="en-US"/>
        </w:rPr>
      </w:pPr>
      <w:r w:rsidRPr="00987A18">
        <w:rPr>
          <w:rFonts w:ascii="Arial" w:hAnsi="Arial" w:cs="Arial"/>
          <w:iCs/>
          <w:color w:val="auto"/>
          <w:szCs w:val="18"/>
        </w:rPr>
        <w:t>The</w:t>
      </w:r>
      <w:r w:rsidR="00B5682E" w:rsidRPr="00987A18">
        <w:rPr>
          <w:rFonts w:ascii="Arial" w:hAnsi="Arial" w:cs="Arial"/>
          <w:iCs/>
          <w:color w:val="auto"/>
          <w:szCs w:val="18"/>
        </w:rPr>
        <w:t xml:space="preserve"> trial of Alaa Abdel Fattah and Mohamed Baker</w:t>
      </w:r>
      <w:r w:rsidRPr="00987A18">
        <w:rPr>
          <w:rFonts w:ascii="Arial" w:hAnsi="Arial" w:cs="Arial"/>
          <w:iCs/>
          <w:color w:val="auto"/>
          <w:szCs w:val="18"/>
        </w:rPr>
        <w:t xml:space="preserve"> </w:t>
      </w:r>
      <w:r w:rsidR="00BD55E3" w:rsidRPr="00987A18">
        <w:rPr>
          <w:rFonts w:ascii="Arial" w:hAnsi="Arial" w:cs="Arial"/>
          <w:iCs/>
          <w:color w:val="auto"/>
          <w:szCs w:val="18"/>
        </w:rPr>
        <w:t xml:space="preserve">in Case </w:t>
      </w:r>
      <w:r w:rsidRPr="00987A18">
        <w:rPr>
          <w:rFonts w:ascii="Arial" w:hAnsi="Arial" w:cs="Arial"/>
          <w:iCs/>
          <w:color w:val="auto"/>
          <w:szCs w:val="18"/>
        </w:rPr>
        <w:t xml:space="preserve">No. 1228/2021 started on October </w:t>
      </w:r>
      <w:r w:rsidR="00390F09">
        <w:rPr>
          <w:rFonts w:ascii="Arial" w:hAnsi="Arial" w:cs="Arial"/>
          <w:iCs/>
          <w:color w:val="auto"/>
          <w:szCs w:val="18"/>
        </w:rPr>
        <w:t xml:space="preserve">28, </w:t>
      </w:r>
      <w:r w:rsidRPr="00987A18">
        <w:rPr>
          <w:rFonts w:ascii="Arial" w:hAnsi="Arial" w:cs="Arial"/>
          <w:iCs/>
          <w:color w:val="auto"/>
          <w:szCs w:val="18"/>
        </w:rPr>
        <w:t>2021</w:t>
      </w:r>
      <w:r w:rsidR="00B5682E" w:rsidRPr="00987A18">
        <w:rPr>
          <w:rFonts w:ascii="Arial" w:hAnsi="Arial" w:cs="Arial"/>
          <w:iCs/>
          <w:color w:val="auto"/>
          <w:szCs w:val="18"/>
        </w:rPr>
        <w:t xml:space="preserve">, together with another defendant: blogger and activist Mohamed Ibrahim Radwan “Oxygen”, who was also convicted on charges of “spreading false news” in </w:t>
      </w:r>
      <w:r w:rsidR="00B5682E" w:rsidRPr="00987A18">
        <w:rPr>
          <w:rFonts w:ascii="Arial" w:hAnsi="Arial" w:cs="Arial"/>
          <w:iCs/>
          <w:szCs w:val="18"/>
        </w:rPr>
        <w:t xml:space="preserve">relation to social media posts and sentenced to four years’ imprisonment. </w:t>
      </w:r>
      <w:r w:rsidR="00FC58E3" w:rsidRPr="00987A18">
        <w:rPr>
          <w:rFonts w:ascii="Arial" w:hAnsi="Arial" w:cs="Arial"/>
          <w:iCs/>
          <w:szCs w:val="18"/>
        </w:rPr>
        <w:t xml:space="preserve">Proceedings before emergency courts are inherently unfair as their verdicts are not subject to appeal by a higher tribunal. The defendants were also denied their right to adequate </w:t>
      </w:r>
      <w:r w:rsidR="00910B8B" w:rsidRPr="00987A18">
        <w:rPr>
          <w:rFonts w:ascii="Arial" w:hAnsi="Arial" w:cs="Arial"/>
          <w:iCs/>
          <w:szCs w:val="18"/>
        </w:rPr>
        <w:t xml:space="preserve">defence </w:t>
      </w:r>
      <w:r w:rsidR="00FC58E3" w:rsidRPr="00987A18">
        <w:rPr>
          <w:rFonts w:ascii="Arial" w:hAnsi="Arial" w:cs="Arial"/>
          <w:iCs/>
          <w:szCs w:val="18"/>
        </w:rPr>
        <w:t xml:space="preserve">as their lawyers were prevented from communicating with them in private and photocopying the casefiles, </w:t>
      </w:r>
      <w:proofErr w:type="gramStart"/>
      <w:r w:rsidR="00FC58E3" w:rsidRPr="00987A18">
        <w:rPr>
          <w:rFonts w:ascii="Arial" w:hAnsi="Arial" w:cs="Arial"/>
          <w:iCs/>
          <w:szCs w:val="18"/>
        </w:rPr>
        <w:t>indictments</w:t>
      </w:r>
      <w:proofErr w:type="gramEnd"/>
      <w:r w:rsidR="00FC58E3" w:rsidRPr="00987A18">
        <w:rPr>
          <w:rFonts w:ascii="Arial" w:hAnsi="Arial" w:cs="Arial"/>
          <w:iCs/>
          <w:szCs w:val="18"/>
        </w:rPr>
        <w:t xml:space="preserve"> and verdicts. Their lawyers filed complaints to the office responsible for ratifying Emergency State Security Court (ESSC) verdicts, calling </w:t>
      </w:r>
      <w:r w:rsidR="00910B8B" w:rsidRPr="00987A18">
        <w:rPr>
          <w:rFonts w:ascii="Arial" w:hAnsi="Arial" w:cs="Arial"/>
          <w:iCs/>
          <w:szCs w:val="18"/>
        </w:rPr>
        <w:t xml:space="preserve">on the president </w:t>
      </w:r>
      <w:r w:rsidR="00FC58E3" w:rsidRPr="00987A18">
        <w:rPr>
          <w:rFonts w:ascii="Arial" w:hAnsi="Arial" w:cs="Arial"/>
          <w:iCs/>
          <w:szCs w:val="18"/>
        </w:rPr>
        <w:t xml:space="preserve">to quash the verdict in accordance </w:t>
      </w:r>
      <w:proofErr w:type="gramStart"/>
      <w:r w:rsidR="00FC58E3" w:rsidRPr="00987A18">
        <w:rPr>
          <w:rFonts w:ascii="Arial" w:hAnsi="Arial" w:cs="Arial"/>
          <w:iCs/>
          <w:szCs w:val="18"/>
        </w:rPr>
        <w:t>to</w:t>
      </w:r>
      <w:proofErr w:type="gramEnd"/>
      <w:r w:rsidR="00FC58E3" w:rsidRPr="00987A18">
        <w:rPr>
          <w:rFonts w:ascii="Arial" w:hAnsi="Arial" w:cs="Arial"/>
          <w:iCs/>
          <w:szCs w:val="18"/>
        </w:rPr>
        <w:t xml:space="preserve"> Article 14 of the Emergency Law.</w:t>
      </w:r>
      <w:r w:rsidR="00D765C7" w:rsidRPr="00987A18">
        <w:rPr>
          <w:rFonts w:ascii="Arial" w:hAnsi="Arial" w:cs="Arial"/>
          <w:iCs/>
          <w:szCs w:val="18"/>
        </w:rPr>
        <w:t xml:space="preserve"> On </w:t>
      </w:r>
      <w:r w:rsidR="00BD41D8" w:rsidRPr="00987A18">
        <w:rPr>
          <w:rFonts w:ascii="Arial" w:hAnsi="Arial" w:cs="Arial"/>
          <w:iCs/>
          <w:szCs w:val="18"/>
        </w:rPr>
        <w:t>January</w:t>
      </w:r>
      <w:r w:rsidR="0090114F" w:rsidRPr="00987A18">
        <w:rPr>
          <w:rFonts w:ascii="Arial" w:hAnsi="Arial" w:cs="Arial"/>
          <w:iCs/>
          <w:szCs w:val="18"/>
        </w:rPr>
        <w:t xml:space="preserve"> </w:t>
      </w:r>
      <w:r w:rsidR="00390F09">
        <w:rPr>
          <w:rFonts w:ascii="Arial" w:hAnsi="Arial" w:cs="Arial"/>
          <w:iCs/>
          <w:szCs w:val="18"/>
        </w:rPr>
        <w:t xml:space="preserve">3, </w:t>
      </w:r>
      <w:r w:rsidR="0090114F" w:rsidRPr="00987A18">
        <w:rPr>
          <w:rFonts w:ascii="Arial" w:hAnsi="Arial" w:cs="Arial"/>
          <w:iCs/>
          <w:szCs w:val="18"/>
        </w:rPr>
        <w:t>2022</w:t>
      </w:r>
      <w:r w:rsidR="00D765C7" w:rsidRPr="00987A18">
        <w:rPr>
          <w:rFonts w:ascii="Arial" w:hAnsi="Arial" w:cs="Arial"/>
          <w:iCs/>
          <w:szCs w:val="18"/>
        </w:rPr>
        <w:t>, President Abdel</w:t>
      </w:r>
      <w:r w:rsidR="00910B8B" w:rsidRPr="00987A18">
        <w:rPr>
          <w:rFonts w:ascii="Arial" w:hAnsi="Arial" w:cs="Arial"/>
          <w:iCs/>
          <w:szCs w:val="18"/>
        </w:rPr>
        <w:t xml:space="preserve"> F</w:t>
      </w:r>
      <w:r w:rsidR="00D765C7" w:rsidRPr="00987A18">
        <w:rPr>
          <w:rFonts w:ascii="Arial" w:hAnsi="Arial" w:cs="Arial"/>
          <w:iCs/>
          <w:szCs w:val="18"/>
        </w:rPr>
        <w:t>attah al-Sisi ratified the verdict against all three. A document seen by Amnesty International indicated that the sentence commenced from the date of ratification</w:t>
      </w:r>
      <w:r w:rsidR="00B96F8F" w:rsidRPr="00987A18">
        <w:rPr>
          <w:rFonts w:ascii="Arial" w:hAnsi="Arial" w:cs="Arial"/>
          <w:iCs/>
          <w:szCs w:val="18"/>
        </w:rPr>
        <w:t>, rather than the date of their arrests</w:t>
      </w:r>
      <w:r w:rsidR="00D765C7" w:rsidRPr="00987A18">
        <w:rPr>
          <w:rFonts w:ascii="Arial" w:hAnsi="Arial" w:cs="Arial"/>
          <w:iCs/>
          <w:szCs w:val="18"/>
        </w:rPr>
        <w:t>.</w:t>
      </w:r>
      <w:r w:rsidR="00C06B91" w:rsidRPr="00987A18">
        <w:rPr>
          <w:rFonts w:ascii="Arial" w:hAnsi="Arial" w:cs="Arial"/>
          <w:iCs/>
          <w:szCs w:val="18"/>
          <w:lang w:val="en-US"/>
        </w:rPr>
        <w:t xml:space="preserve"> Mohamed Baker’s lawyers filed a case in front of the State Council, the administrative court, for the 31 months he spent in pre-trial detention to be counted towards his sentence. The next hearing is scheduled for May</w:t>
      </w:r>
      <w:r w:rsidR="00390F09">
        <w:rPr>
          <w:rFonts w:ascii="Arial" w:hAnsi="Arial" w:cs="Arial"/>
          <w:iCs/>
          <w:szCs w:val="18"/>
          <w:lang w:val="en-US"/>
        </w:rPr>
        <w:t xml:space="preserve"> 14, 2022</w:t>
      </w:r>
      <w:r w:rsidR="00C06B91" w:rsidRPr="00987A18">
        <w:rPr>
          <w:rFonts w:ascii="Arial" w:hAnsi="Arial" w:cs="Arial"/>
          <w:iCs/>
          <w:szCs w:val="18"/>
          <w:lang w:val="en-US"/>
        </w:rPr>
        <w:t>.</w:t>
      </w:r>
    </w:p>
    <w:p w14:paraId="3F44E944" w14:textId="77777777" w:rsidR="00910B8B" w:rsidRPr="00987A18" w:rsidRDefault="00910B8B" w:rsidP="00987A18">
      <w:pPr>
        <w:spacing w:after="0" w:line="240" w:lineRule="auto"/>
        <w:jc w:val="both"/>
        <w:rPr>
          <w:rFonts w:ascii="Arial" w:hAnsi="Arial" w:cs="Arial"/>
          <w:iCs/>
          <w:szCs w:val="18"/>
        </w:rPr>
      </w:pPr>
    </w:p>
    <w:p w14:paraId="08965673" w14:textId="1CB4835E" w:rsidR="006D52E4" w:rsidRPr="00987A18" w:rsidRDefault="00B5682E" w:rsidP="00987A18">
      <w:pPr>
        <w:spacing w:after="0" w:line="240" w:lineRule="auto"/>
        <w:jc w:val="both"/>
        <w:rPr>
          <w:rFonts w:ascii="Arial" w:hAnsi="Arial" w:cs="Arial"/>
          <w:iCs/>
          <w:szCs w:val="18"/>
        </w:rPr>
      </w:pPr>
      <w:r w:rsidRPr="00987A18">
        <w:rPr>
          <w:rFonts w:ascii="Arial" w:hAnsi="Arial" w:cs="Arial"/>
          <w:iCs/>
          <w:szCs w:val="18"/>
        </w:rPr>
        <w:t xml:space="preserve">Alaa Abdel Fattah and Mohamed Baker </w:t>
      </w:r>
      <w:r w:rsidR="00AA7E48" w:rsidRPr="00987A18">
        <w:rPr>
          <w:rFonts w:ascii="Arial" w:hAnsi="Arial" w:cs="Arial"/>
          <w:iCs/>
          <w:szCs w:val="18"/>
        </w:rPr>
        <w:t>are held in inhumane conditions at the Tora Maximum Security 2 Prison, in Cairo. Prison authorities</w:t>
      </w:r>
      <w:r w:rsidRPr="00987A18">
        <w:rPr>
          <w:rFonts w:ascii="Arial" w:hAnsi="Arial" w:cs="Arial"/>
          <w:iCs/>
          <w:szCs w:val="18"/>
        </w:rPr>
        <w:t xml:space="preserve"> hold them in small, poorly ventilated cells and</w:t>
      </w:r>
      <w:r w:rsidR="00AA7E48" w:rsidRPr="00987A18">
        <w:rPr>
          <w:rFonts w:ascii="Arial" w:hAnsi="Arial" w:cs="Arial"/>
          <w:iCs/>
          <w:szCs w:val="18"/>
        </w:rPr>
        <w:t xml:space="preserve"> have denied them beds and mattresses. Unlike other prisoners, they are prohibited from exercising in the prison yard and are not allowed to use the prison library nor to receive books or newspapers from outside prison at their own expense. The prison authorities have also been denying them adequate clothing, radios, watches, access to hot water and any personal belongings, including family photos. Mohamed Baker informed his wife </w:t>
      </w:r>
      <w:r w:rsidRPr="00987A18">
        <w:rPr>
          <w:rFonts w:ascii="Arial" w:hAnsi="Arial" w:cs="Arial"/>
          <w:iCs/>
          <w:szCs w:val="18"/>
        </w:rPr>
        <w:t xml:space="preserve">during a prison visit </w:t>
      </w:r>
      <w:r w:rsidR="00AA7E48" w:rsidRPr="00987A18">
        <w:rPr>
          <w:rFonts w:ascii="Arial" w:hAnsi="Arial" w:cs="Arial"/>
          <w:iCs/>
          <w:szCs w:val="18"/>
        </w:rPr>
        <w:t xml:space="preserve">that </w:t>
      </w:r>
      <w:proofErr w:type="gramStart"/>
      <w:r w:rsidR="00AA7E48" w:rsidRPr="00987A18">
        <w:rPr>
          <w:rFonts w:ascii="Arial" w:hAnsi="Arial" w:cs="Arial"/>
          <w:iCs/>
          <w:szCs w:val="18"/>
        </w:rPr>
        <w:t>as a result of</w:t>
      </w:r>
      <w:proofErr w:type="gramEnd"/>
      <w:r w:rsidR="00AA7E48" w:rsidRPr="00987A18">
        <w:rPr>
          <w:rFonts w:ascii="Arial" w:hAnsi="Arial" w:cs="Arial"/>
          <w:iCs/>
          <w:szCs w:val="18"/>
        </w:rPr>
        <w:t xml:space="preserve"> limited movement and poor prison conditions, he developed pain in his joints and muscles.</w:t>
      </w:r>
      <w:r w:rsidR="00B86408" w:rsidRPr="00987A18">
        <w:rPr>
          <w:rFonts w:ascii="Arial" w:hAnsi="Arial" w:cs="Arial"/>
          <w:iCs/>
          <w:szCs w:val="18"/>
        </w:rPr>
        <w:t xml:space="preserve"> The families of Mohamed </w:t>
      </w:r>
      <w:r w:rsidR="00F1100F" w:rsidRPr="00987A18">
        <w:rPr>
          <w:rFonts w:ascii="Arial" w:hAnsi="Arial" w:cs="Arial"/>
          <w:iCs/>
          <w:szCs w:val="18"/>
        </w:rPr>
        <w:t>Baker</w:t>
      </w:r>
      <w:r w:rsidR="00B86408" w:rsidRPr="00987A18">
        <w:rPr>
          <w:rFonts w:ascii="Arial" w:hAnsi="Arial" w:cs="Arial"/>
          <w:iCs/>
          <w:szCs w:val="18"/>
        </w:rPr>
        <w:t xml:space="preserve"> and Alaa Abdel Fattah have lodged official complaints about their treatment in prison, including their exclusion from the C</w:t>
      </w:r>
      <w:r w:rsidR="003C2E6C" w:rsidRPr="00987A18">
        <w:rPr>
          <w:rFonts w:ascii="Arial" w:hAnsi="Arial" w:cs="Arial"/>
          <w:iCs/>
          <w:szCs w:val="18"/>
        </w:rPr>
        <w:t>ovid</w:t>
      </w:r>
      <w:r w:rsidR="00B86408" w:rsidRPr="00987A18">
        <w:rPr>
          <w:rFonts w:ascii="Arial" w:hAnsi="Arial" w:cs="Arial"/>
          <w:iCs/>
          <w:szCs w:val="18"/>
        </w:rPr>
        <w:t>-19 vaccine rollout. No information has been made available on the status on their complaints.</w:t>
      </w:r>
      <w:bookmarkEnd w:id="2"/>
    </w:p>
    <w:p w14:paraId="6E1FF19D" w14:textId="77777777" w:rsidR="00C06B91" w:rsidRPr="00987A18" w:rsidRDefault="00C06B91" w:rsidP="00987A18">
      <w:pPr>
        <w:spacing w:after="0" w:line="240" w:lineRule="auto"/>
        <w:jc w:val="both"/>
        <w:rPr>
          <w:rFonts w:ascii="Arial" w:hAnsi="Arial" w:cs="Arial"/>
          <w:iCs/>
          <w:szCs w:val="18"/>
        </w:rPr>
      </w:pPr>
    </w:p>
    <w:p w14:paraId="0A674F77" w14:textId="4650A256" w:rsidR="00B86408" w:rsidRPr="00987A18" w:rsidRDefault="00E85209" w:rsidP="00987A18">
      <w:pPr>
        <w:spacing w:after="0" w:line="240" w:lineRule="auto"/>
        <w:jc w:val="both"/>
        <w:rPr>
          <w:rFonts w:ascii="Arial" w:hAnsi="Arial" w:cs="Arial"/>
          <w:iCs/>
          <w:szCs w:val="18"/>
        </w:rPr>
      </w:pPr>
      <w:r w:rsidRPr="00987A18">
        <w:rPr>
          <w:rFonts w:ascii="Arial" w:hAnsi="Arial" w:cs="Arial"/>
          <w:iCs/>
          <w:szCs w:val="18"/>
        </w:rPr>
        <w:t>During the last of week of April</w:t>
      </w:r>
      <w:r w:rsidR="006D52E4" w:rsidRPr="00987A18">
        <w:rPr>
          <w:rFonts w:ascii="Arial" w:hAnsi="Arial" w:cs="Arial"/>
          <w:iCs/>
          <w:szCs w:val="18"/>
        </w:rPr>
        <w:t xml:space="preserve"> 2022</w:t>
      </w:r>
      <w:r w:rsidR="00995F82" w:rsidRPr="00987A18">
        <w:rPr>
          <w:rFonts w:ascii="Arial" w:hAnsi="Arial" w:cs="Arial"/>
          <w:iCs/>
          <w:szCs w:val="18"/>
        </w:rPr>
        <w:t>,</w:t>
      </w:r>
      <w:r w:rsidR="006D52E4" w:rsidRPr="00987A18">
        <w:rPr>
          <w:rFonts w:ascii="Arial" w:hAnsi="Arial" w:cs="Arial"/>
          <w:iCs/>
          <w:szCs w:val="18"/>
        </w:rPr>
        <w:t xml:space="preserve"> </w:t>
      </w:r>
      <w:r w:rsidR="00995F82" w:rsidRPr="00987A18">
        <w:rPr>
          <w:rFonts w:ascii="Arial" w:hAnsi="Arial" w:cs="Arial"/>
          <w:iCs/>
          <w:szCs w:val="18"/>
        </w:rPr>
        <w:t xml:space="preserve">the </w:t>
      </w:r>
      <w:r w:rsidR="006D52E4" w:rsidRPr="00987A18">
        <w:rPr>
          <w:rFonts w:ascii="Arial" w:hAnsi="Arial" w:cs="Arial"/>
          <w:iCs/>
          <w:szCs w:val="18"/>
        </w:rPr>
        <w:t xml:space="preserve">Egyptian </w:t>
      </w:r>
      <w:r w:rsidR="00995F82" w:rsidRPr="00987A18">
        <w:rPr>
          <w:rFonts w:ascii="Arial" w:hAnsi="Arial" w:cs="Arial"/>
          <w:iCs/>
          <w:szCs w:val="18"/>
        </w:rPr>
        <w:t>authorities</w:t>
      </w:r>
      <w:r w:rsidR="006D52E4" w:rsidRPr="00987A18">
        <w:rPr>
          <w:rFonts w:ascii="Arial" w:hAnsi="Arial" w:cs="Arial"/>
          <w:iCs/>
          <w:szCs w:val="18"/>
        </w:rPr>
        <w:t xml:space="preserve"> released </w:t>
      </w:r>
      <w:r w:rsidRPr="00987A18">
        <w:rPr>
          <w:rFonts w:ascii="Arial" w:hAnsi="Arial" w:cs="Arial"/>
          <w:iCs/>
          <w:szCs w:val="18"/>
        </w:rPr>
        <w:t>tens of</w:t>
      </w:r>
      <w:r w:rsidR="006D52E4" w:rsidRPr="00987A18">
        <w:rPr>
          <w:rFonts w:ascii="Arial" w:hAnsi="Arial" w:cs="Arial"/>
          <w:iCs/>
          <w:szCs w:val="18"/>
        </w:rPr>
        <w:t xml:space="preserve"> </w:t>
      </w:r>
      <w:r w:rsidRPr="00987A18">
        <w:rPr>
          <w:rFonts w:ascii="Arial" w:hAnsi="Arial" w:cs="Arial"/>
          <w:iCs/>
          <w:szCs w:val="18"/>
        </w:rPr>
        <w:t xml:space="preserve">men and women held for political reasons, including </w:t>
      </w:r>
      <w:r w:rsidR="006D52E4" w:rsidRPr="00987A18">
        <w:rPr>
          <w:rFonts w:ascii="Arial" w:hAnsi="Arial" w:cs="Arial"/>
          <w:iCs/>
          <w:szCs w:val="18"/>
        </w:rPr>
        <w:t>journalist Mohamed Salah</w:t>
      </w:r>
      <w:r w:rsidRPr="00987A18">
        <w:rPr>
          <w:rFonts w:ascii="Arial" w:hAnsi="Arial" w:cs="Arial"/>
          <w:iCs/>
          <w:szCs w:val="18"/>
        </w:rPr>
        <w:t>,</w:t>
      </w:r>
      <w:r w:rsidR="006D52E4" w:rsidRPr="00987A18">
        <w:rPr>
          <w:rFonts w:ascii="Arial" w:hAnsi="Arial" w:cs="Arial"/>
          <w:iCs/>
          <w:szCs w:val="18"/>
        </w:rPr>
        <w:t xml:space="preserve"> human rights defender Ibrahim </w:t>
      </w:r>
      <w:proofErr w:type="spellStart"/>
      <w:r w:rsidR="006D52E4" w:rsidRPr="00987A18">
        <w:rPr>
          <w:rFonts w:ascii="Arial" w:hAnsi="Arial" w:cs="Arial"/>
          <w:iCs/>
          <w:szCs w:val="18"/>
        </w:rPr>
        <w:t>Ezz</w:t>
      </w:r>
      <w:proofErr w:type="spellEnd"/>
      <w:r w:rsidR="006D52E4" w:rsidRPr="00987A18">
        <w:rPr>
          <w:rFonts w:ascii="Arial" w:hAnsi="Arial" w:cs="Arial"/>
          <w:iCs/>
          <w:szCs w:val="18"/>
        </w:rPr>
        <w:t xml:space="preserve"> El-Din</w:t>
      </w:r>
      <w:r w:rsidRPr="00987A18">
        <w:rPr>
          <w:rFonts w:ascii="Arial" w:hAnsi="Arial" w:cs="Arial"/>
          <w:iCs/>
          <w:szCs w:val="18"/>
        </w:rPr>
        <w:t xml:space="preserve"> and journalist and politician Hossam </w:t>
      </w:r>
      <w:proofErr w:type="spellStart"/>
      <w:r w:rsidRPr="00987A18">
        <w:rPr>
          <w:rFonts w:ascii="Arial" w:hAnsi="Arial" w:cs="Arial"/>
          <w:iCs/>
          <w:szCs w:val="18"/>
        </w:rPr>
        <w:t>Moanis</w:t>
      </w:r>
      <w:proofErr w:type="spellEnd"/>
      <w:r w:rsidR="006D52E4" w:rsidRPr="00987A18">
        <w:rPr>
          <w:rFonts w:ascii="Arial" w:hAnsi="Arial" w:cs="Arial"/>
          <w:iCs/>
          <w:szCs w:val="18"/>
        </w:rPr>
        <w:t xml:space="preserve"> arbitrarily detained for</w:t>
      </w:r>
      <w:r w:rsidRPr="00987A18">
        <w:rPr>
          <w:rFonts w:ascii="Arial" w:hAnsi="Arial" w:cs="Arial"/>
          <w:iCs/>
          <w:szCs w:val="18"/>
        </w:rPr>
        <w:t xml:space="preserve"> periods ranging between</w:t>
      </w:r>
      <w:r w:rsidR="006D52E4" w:rsidRPr="00987A18">
        <w:rPr>
          <w:rFonts w:ascii="Arial" w:hAnsi="Arial" w:cs="Arial"/>
          <w:iCs/>
          <w:szCs w:val="18"/>
        </w:rPr>
        <w:t xml:space="preserve"> 29</w:t>
      </w:r>
      <w:r w:rsidR="00C45AD4" w:rsidRPr="00987A18">
        <w:rPr>
          <w:rFonts w:ascii="Arial" w:hAnsi="Arial" w:cs="Arial"/>
          <w:iCs/>
          <w:szCs w:val="18"/>
        </w:rPr>
        <w:t xml:space="preserve"> and</w:t>
      </w:r>
      <w:r w:rsidR="006D52E4" w:rsidRPr="00987A18">
        <w:rPr>
          <w:rFonts w:ascii="Arial" w:hAnsi="Arial" w:cs="Arial"/>
          <w:iCs/>
          <w:szCs w:val="18"/>
        </w:rPr>
        <w:t xml:space="preserve"> 34 months. </w:t>
      </w:r>
      <w:r w:rsidRPr="00987A18">
        <w:rPr>
          <w:rFonts w:ascii="Arial" w:hAnsi="Arial" w:cs="Arial"/>
          <w:iCs/>
          <w:szCs w:val="18"/>
        </w:rPr>
        <w:t>On</w:t>
      </w:r>
      <w:r w:rsidR="006D52E4" w:rsidRPr="00987A18">
        <w:rPr>
          <w:rFonts w:ascii="Arial" w:hAnsi="Arial" w:cs="Arial"/>
          <w:iCs/>
          <w:szCs w:val="18"/>
        </w:rPr>
        <w:t xml:space="preserve"> April</w:t>
      </w:r>
      <w:r w:rsidR="0098407C">
        <w:rPr>
          <w:rFonts w:ascii="Arial" w:hAnsi="Arial" w:cs="Arial"/>
          <w:iCs/>
          <w:szCs w:val="18"/>
        </w:rPr>
        <w:t xml:space="preserve"> 26</w:t>
      </w:r>
      <w:r w:rsidR="006D52E4" w:rsidRPr="00987A18">
        <w:rPr>
          <w:rFonts w:ascii="Arial" w:hAnsi="Arial" w:cs="Arial"/>
          <w:iCs/>
          <w:szCs w:val="18"/>
        </w:rPr>
        <w:t xml:space="preserve">, </w:t>
      </w:r>
      <w:r w:rsidR="003B59FF" w:rsidRPr="00987A18">
        <w:rPr>
          <w:rFonts w:ascii="Arial" w:hAnsi="Arial" w:cs="Arial"/>
          <w:iCs/>
          <w:szCs w:val="18"/>
        </w:rPr>
        <w:t>P</w:t>
      </w:r>
      <w:r w:rsidR="006D52E4" w:rsidRPr="00987A18">
        <w:rPr>
          <w:rFonts w:ascii="Arial" w:hAnsi="Arial" w:cs="Arial"/>
          <w:iCs/>
          <w:szCs w:val="18"/>
        </w:rPr>
        <w:t xml:space="preserve">resident Abdel Fattah al-Sisi called for a "national dialogue" with opposition politicians and announced the reactivation of the </w:t>
      </w:r>
      <w:r w:rsidRPr="00987A18">
        <w:rPr>
          <w:rFonts w:ascii="Arial" w:hAnsi="Arial" w:cs="Arial"/>
          <w:iCs/>
          <w:szCs w:val="18"/>
        </w:rPr>
        <w:t>“</w:t>
      </w:r>
      <w:r w:rsidR="006D52E4" w:rsidRPr="00987A18">
        <w:rPr>
          <w:rFonts w:ascii="Arial" w:hAnsi="Arial" w:cs="Arial"/>
          <w:iCs/>
          <w:szCs w:val="18"/>
        </w:rPr>
        <w:t>Presidential Pardon</w:t>
      </w:r>
      <w:r w:rsidRPr="00987A18">
        <w:rPr>
          <w:rFonts w:ascii="Arial" w:hAnsi="Arial" w:cs="Arial"/>
          <w:iCs/>
          <w:szCs w:val="18"/>
        </w:rPr>
        <w:t>s</w:t>
      </w:r>
      <w:r w:rsidR="006D52E4" w:rsidRPr="00987A18">
        <w:rPr>
          <w:rFonts w:ascii="Arial" w:hAnsi="Arial" w:cs="Arial"/>
          <w:iCs/>
          <w:szCs w:val="18"/>
        </w:rPr>
        <w:t xml:space="preserve"> Committee</w:t>
      </w:r>
      <w:r w:rsidRPr="00987A18">
        <w:rPr>
          <w:rFonts w:ascii="Arial" w:hAnsi="Arial" w:cs="Arial"/>
          <w:iCs/>
          <w:szCs w:val="18"/>
        </w:rPr>
        <w:t>”</w:t>
      </w:r>
      <w:r w:rsidR="006D52E4" w:rsidRPr="00987A18">
        <w:rPr>
          <w:rFonts w:ascii="Arial" w:hAnsi="Arial" w:cs="Arial"/>
          <w:iCs/>
          <w:szCs w:val="18"/>
        </w:rPr>
        <w:t xml:space="preserve"> launched in 2016. </w:t>
      </w:r>
      <w:r w:rsidRPr="00987A18">
        <w:rPr>
          <w:rFonts w:ascii="Arial" w:hAnsi="Arial" w:cs="Arial"/>
          <w:iCs/>
          <w:szCs w:val="18"/>
        </w:rPr>
        <w:t>On</w:t>
      </w:r>
      <w:r w:rsidR="0098407C">
        <w:rPr>
          <w:rFonts w:ascii="Arial" w:hAnsi="Arial" w:cs="Arial"/>
          <w:iCs/>
          <w:szCs w:val="18"/>
        </w:rPr>
        <w:t xml:space="preserve"> </w:t>
      </w:r>
      <w:r w:rsidRPr="00987A18">
        <w:rPr>
          <w:rFonts w:ascii="Arial" w:hAnsi="Arial" w:cs="Arial"/>
          <w:iCs/>
          <w:szCs w:val="18"/>
        </w:rPr>
        <w:t>May</w:t>
      </w:r>
      <w:r w:rsidR="0098407C">
        <w:rPr>
          <w:rFonts w:ascii="Arial" w:hAnsi="Arial" w:cs="Arial"/>
          <w:iCs/>
          <w:szCs w:val="18"/>
        </w:rPr>
        <w:t xml:space="preserve"> 5</w:t>
      </w:r>
      <w:r w:rsidRPr="00987A18">
        <w:rPr>
          <w:rFonts w:ascii="Arial" w:hAnsi="Arial" w:cs="Arial"/>
          <w:iCs/>
          <w:szCs w:val="18"/>
        </w:rPr>
        <w:t xml:space="preserve">, a group of eight Egyptian NGOs </w:t>
      </w:r>
      <w:r w:rsidR="0060604D" w:rsidRPr="00987A18">
        <w:rPr>
          <w:rFonts w:ascii="Arial" w:hAnsi="Arial" w:cs="Arial"/>
          <w:iCs/>
          <w:szCs w:val="18"/>
        </w:rPr>
        <w:t xml:space="preserve">called on the authorities to ensure the release of all those arbitrarily detained, sharing </w:t>
      </w:r>
      <w:r w:rsidR="00C45AD4" w:rsidRPr="00987A18">
        <w:rPr>
          <w:rFonts w:ascii="Arial" w:hAnsi="Arial" w:cs="Arial"/>
          <w:iCs/>
          <w:szCs w:val="18"/>
        </w:rPr>
        <w:t xml:space="preserve">their </w:t>
      </w:r>
      <w:r w:rsidR="0060604D" w:rsidRPr="00987A18">
        <w:rPr>
          <w:rFonts w:ascii="Arial" w:hAnsi="Arial" w:cs="Arial"/>
          <w:iCs/>
          <w:szCs w:val="18"/>
        </w:rPr>
        <w:t>proposal for a right-based approach for the release process.</w:t>
      </w:r>
    </w:p>
    <w:p w14:paraId="1938CE68" w14:textId="335338CF" w:rsidR="001424AE" w:rsidRPr="00987A18" w:rsidRDefault="001424AE" w:rsidP="00987A18">
      <w:pPr>
        <w:widowControl/>
        <w:suppressAutoHyphens w:val="0"/>
        <w:spacing w:after="0" w:line="240" w:lineRule="auto"/>
        <w:jc w:val="both"/>
        <w:rPr>
          <w:rFonts w:ascii="Arial" w:hAnsi="Arial" w:cs="Arial"/>
          <w:szCs w:val="18"/>
        </w:rPr>
      </w:pPr>
    </w:p>
    <w:p w14:paraId="6C354AA8" w14:textId="2662C9C2" w:rsidR="00910B8B" w:rsidRPr="00987A18" w:rsidRDefault="005C6952" w:rsidP="0098407C">
      <w:pPr>
        <w:spacing w:line="240" w:lineRule="auto"/>
        <w:jc w:val="both"/>
        <w:rPr>
          <w:rFonts w:ascii="Arial" w:hAnsi="Arial" w:cs="Arial"/>
          <w:iCs/>
          <w:szCs w:val="18"/>
        </w:rPr>
      </w:pPr>
      <w:r w:rsidRPr="00987A18">
        <w:rPr>
          <w:rFonts w:ascii="Arial" w:hAnsi="Arial" w:cs="Arial"/>
          <w:szCs w:val="18"/>
          <w:lang w:eastAsia="es-MX"/>
        </w:rPr>
        <w:t xml:space="preserve">On November </w:t>
      </w:r>
      <w:r w:rsidR="0098407C">
        <w:rPr>
          <w:rFonts w:ascii="Arial" w:hAnsi="Arial" w:cs="Arial"/>
          <w:szCs w:val="18"/>
          <w:lang w:eastAsia="es-MX"/>
        </w:rPr>
        <w:t xml:space="preserve">23, </w:t>
      </w:r>
      <w:r w:rsidRPr="00987A18">
        <w:rPr>
          <w:rFonts w:ascii="Arial" w:hAnsi="Arial" w:cs="Arial"/>
          <w:szCs w:val="18"/>
          <w:lang w:eastAsia="es-MX"/>
        </w:rPr>
        <w:t xml:space="preserve">2020, the Official Gazette published the decision </w:t>
      </w:r>
      <w:r w:rsidR="00DB4EFF" w:rsidRPr="00987A18">
        <w:rPr>
          <w:rFonts w:ascii="Arial" w:hAnsi="Arial" w:cs="Arial"/>
          <w:szCs w:val="18"/>
          <w:lang w:eastAsia="es-MX"/>
        </w:rPr>
        <w:t xml:space="preserve">of </w:t>
      </w:r>
      <w:r w:rsidR="00E756B7" w:rsidRPr="00987A18">
        <w:rPr>
          <w:rFonts w:ascii="Arial" w:hAnsi="Arial" w:cs="Arial"/>
          <w:szCs w:val="18"/>
          <w:lang w:eastAsia="es-MX"/>
        </w:rPr>
        <w:t xml:space="preserve">the </w:t>
      </w:r>
      <w:r w:rsidR="00DB4EFF" w:rsidRPr="00987A18">
        <w:rPr>
          <w:rFonts w:ascii="Arial" w:hAnsi="Arial" w:cs="Arial"/>
          <w:szCs w:val="18"/>
          <w:lang w:eastAsia="es-MX"/>
        </w:rPr>
        <w:t xml:space="preserve">Cairo Criminal Court </w:t>
      </w:r>
      <w:r w:rsidRPr="00987A18">
        <w:rPr>
          <w:rFonts w:ascii="Arial" w:hAnsi="Arial" w:cs="Arial"/>
          <w:szCs w:val="18"/>
          <w:lang w:eastAsia="es-MX"/>
        </w:rPr>
        <w:t xml:space="preserve">to include Mohamed </w:t>
      </w:r>
      <w:r w:rsidR="008C307E" w:rsidRPr="00987A18">
        <w:rPr>
          <w:rFonts w:ascii="Arial" w:hAnsi="Arial" w:cs="Arial"/>
          <w:szCs w:val="18"/>
          <w:lang w:eastAsia="es-MX"/>
        </w:rPr>
        <w:t>Baker</w:t>
      </w:r>
      <w:r w:rsidR="00734810" w:rsidRPr="00987A18">
        <w:rPr>
          <w:rFonts w:ascii="Arial" w:hAnsi="Arial" w:cs="Arial"/>
          <w:szCs w:val="18"/>
          <w:lang w:eastAsia="es-MX"/>
        </w:rPr>
        <w:t xml:space="preserve"> and Alaa Abdel Fattah</w:t>
      </w:r>
      <w:r w:rsidRPr="00987A18">
        <w:rPr>
          <w:rFonts w:ascii="Arial" w:hAnsi="Arial" w:cs="Arial"/>
          <w:szCs w:val="18"/>
          <w:lang w:eastAsia="es-MX"/>
        </w:rPr>
        <w:t xml:space="preserve"> to the “terrorists list” for five years without any due process as part of case</w:t>
      </w:r>
      <w:r w:rsidR="00045A1B" w:rsidRPr="00987A18">
        <w:rPr>
          <w:rFonts w:ascii="Arial" w:hAnsi="Arial" w:cs="Arial"/>
          <w:szCs w:val="18"/>
          <w:lang w:eastAsia="es-MX"/>
        </w:rPr>
        <w:t xml:space="preserve"> No.</w:t>
      </w:r>
      <w:r w:rsidRPr="00987A18">
        <w:rPr>
          <w:rFonts w:ascii="Arial" w:hAnsi="Arial" w:cs="Arial"/>
          <w:szCs w:val="18"/>
          <w:lang w:eastAsia="es-MX"/>
        </w:rPr>
        <w:t xml:space="preserve"> 1781/2019 by the SSSP. </w:t>
      </w:r>
      <w:r w:rsidR="00910B8B" w:rsidRPr="00987A18">
        <w:rPr>
          <w:rFonts w:ascii="Arial" w:hAnsi="Arial" w:cs="Arial"/>
          <w:iCs/>
          <w:szCs w:val="18"/>
        </w:rPr>
        <w:t xml:space="preserve">On January </w:t>
      </w:r>
      <w:r w:rsidR="0098407C">
        <w:rPr>
          <w:rFonts w:ascii="Arial" w:hAnsi="Arial" w:cs="Arial"/>
          <w:iCs/>
          <w:szCs w:val="18"/>
        </w:rPr>
        <w:t xml:space="preserve">18, </w:t>
      </w:r>
      <w:r w:rsidR="00910B8B" w:rsidRPr="00987A18">
        <w:rPr>
          <w:rFonts w:ascii="Arial" w:hAnsi="Arial" w:cs="Arial"/>
          <w:iCs/>
          <w:szCs w:val="18"/>
        </w:rPr>
        <w:t>2022, the Court of Cassation rejected their final appeal against the decision. The effect of the decision includes a travel ban, an asset freeze and prohibition from engaging in political or civic work for five years.</w:t>
      </w:r>
    </w:p>
    <w:p w14:paraId="248F33D1" w14:textId="7D8AAB1E" w:rsidR="00110FF9" w:rsidRPr="00987A18" w:rsidRDefault="00206CC9" w:rsidP="00987A18">
      <w:pPr>
        <w:spacing w:after="0" w:line="240" w:lineRule="auto"/>
        <w:jc w:val="both"/>
        <w:rPr>
          <w:rFonts w:ascii="Arial" w:hAnsi="Arial" w:cs="Arial"/>
          <w:szCs w:val="18"/>
        </w:rPr>
      </w:pPr>
      <w:r w:rsidRPr="00987A18">
        <w:rPr>
          <w:rFonts w:ascii="Arial" w:hAnsi="Arial" w:cs="Arial"/>
          <w:szCs w:val="18"/>
          <w:lang w:eastAsia="en-US"/>
        </w:rPr>
        <w:t xml:space="preserve">Alaa Abdel Fattah, a well-known political activist and government </w:t>
      </w:r>
      <w:r w:rsidR="006B6DF0" w:rsidRPr="00987A18">
        <w:rPr>
          <w:rFonts w:ascii="Arial" w:hAnsi="Arial" w:cs="Arial"/>
          <w:szCs w:val="18"/>
          <w:lang w:eastAsia="en-US"/>
        </w:rPr>
        <w:t>critic, has</w:t>
      </w:r>
      <w:r w:rsidR="00B43B1D" w:rsidRPr="00987A18">
        <w:rPr>
          <w:rFonts w:ascii="Arial" w:hAnsi="Arial" w:cs="Arial"/>
          <w:szCs w:val="18"/>
          <w:lang w:eastAsia="en-US"/>
        </w:rPr>
        <w:t xml:space="preserve"> been repeatedly arrested in recent years including for his role in the </w:t>
      </w:r>
      <w:hyperlink r:id="rId23" w:history="1">
        <w:r w:rsidR="00110FF9" w:rsidRPr="00987A18">
          <w:rPr>
            <w:rStyle w:val="Hyperlink"/>
            <w:rFonts w:ascii="Arial" w:hAnsi="Arial" w:cs="Arial"/>
            <w:szCs w:val="18"/>
            <w:lang w:eastAsia="en-US"/>
          </w:rPr>
          <w:t>J</w:t>
        </w:r>
        <w:r w:rsidR="007F4FD0" w:rsidRPr="00987A18">
          <w:rPr>
            <w:rStyle w:val="Hyperlink"/>
            <w:rFonts w:ascii="Arial" w:hAnsi="Arial" w:cs="Arial"/>
            <w:szCs w:val="18"/>
            <w:lang w:eastAsia="en-US"/>
          </w:rPr>
          <w:t xml:space="preserve">anuary </w:t>
        </w:r>
        <w:r w:rsidR="0098407C">
          <w:rPr>
            <w:rStyle w:val="Hyperlink"/>
            <w:rFonts w:ascii="Arial" w:hAnsi="Arial" w:cs="Arial"/>
            <w:szCs w:val="18"/>
            <w:lang w:eastAsia="en-US"/>
          </w:rPr>
          <w:t xml:space="preserve">25, </w:t>
        </w:r>
        <w:r w:rsidR="007F4FD0" w:rsidRPr="00987A18">
          <w:rPr>
            <w:rStyle w:val="Hyperlink"/>
            <w:rFonts w:ascii="Arial" w:hAnsi="Arial" w:cs="Arial"/>
            <w:szCs w:val="18"/>
            <w:lang w:eastAsia="en-US"/>
          </w:rPr>
          <w:t xml:space="preserve">Revolution of </w:t>
        </w:r>
        <w:r w:rsidR="00B43B1D" w:rsidRPr="00987A18">
          <w:rPr>
            <w:rStyle w:val="Hyperlink"/>
            <w:rFonts w:ascii="Arial" w:hAnsi="Arial" w:cs="Arial"/>
            <w:szCs w:val="18"/>
            <w:lang w:eastAsia="en-US"/>
          </w:rPr>
          <w:t>2011</w:t>
        </w:r>
      </w:hyperlink>
      <w:r w:rsidR="0020346A" w:rsidRPr="00987A18">
        <w:rPr>
          <w:rFonts w:ascii="Arial" w:hAnsi="Arial" w:cs="Arial"/>
          <w:szCs w:val="18"/>
          <w:lang w:eastAsia="en-US"/>
        </w:rPr>
        <w:t xml:space="preserve">, </w:t>
      </w:r>
      <w:r w:rsidR="009F0795" w:rsidRPr="00987A18">
        <w:rPr>
          <w:rFonts w:ascii="Arial" w:hAnsi="Arial" w:cs="Arial"/>
          <w:szCs w:val="18"/>
          <w:lang w:eastAsia="en-US"/>
        </w:rPr>
        <w:t>which led to the toppling of then president</w:t>
      </w:r>
      <w:r w:rsidR="00283550" w:rsidRPr="00987A18">
        <w:rPr>
          <w:rFonts w:ascii="Arial" w:hAnsi="Arial" w:cs="Arial"/>
          <w:szCs w:val="18"/>
          <w:lang w:eastAsia="en-US"/>
        </w:rPr>
        <w:t>,</w:t>
      </w:r>
      <w:r w:rsidR="009F0795" w:rsidRPr="00987A18">
        <w:rPr>
          <w:rFonts w:ascii="Arial" w:hAnsi="Arial" w:cs="Arial"/>
          <w:szCs w:val="18"/>
          <w:lang w:eastAsia="en-US"/>
        </w:rPr>
        <w:t xml:space="preserve"> Hosni Mubarak after nearly 30 years in power.</w:t>
      </w:r>
      <w:r w:rsidRPr="00987A18">
        <w:rPr>
          <w:rFonts w:ascii="Arial" w:hAnsi="Arial" w:cs="Arial"/>
          <w:szCs w:val="18"/>
          <w:lang w:eastAsia="en-US"/>
        </w:rPr>
        <w:t xml:space="preserve"> Mohamed </w:t>
      </w:r>
      <w:r w:rsidR="008C307E" w:rsidRPr="00987A18">
        <w:rPr>
          <w:rFonts w:ascii="Arial" w:hAnsi="Arial" w:cs="Arial"/>
          <w:szCs w:val="18"/>
          <w:lang w:eastAsia="en-US"/>
        </w:rPr>
        <w:t>Baker</w:t>
      </w:r>
      <w:r w:rsidRPr="00987A18">
        <w:rPr>
          <w:rFonts w:ascii="Arial" w:hAnsi="Arial" w:cs="Arial"/>
          <w:szCs w:val="18"/>
          <w:lang w:eastAsia="en-US"/>
        </w:rPr>
        <w:t xml:space="preserve"> is a human rights lawyer and director of </w:t>
      </w:r>
      <w:proofErr w:type="spellStart"/>
      <w:r w:rsidRPr="00987A18">
        <w:rPr>
          <w:rFonts w:ascii="Arial" w:hAnsi="Arial" w:cs="Arial"/>
          <w:szCs w:val="18"/>
          <w:lang w:eastAsia="en-US"/>
        </w:rPr>
        <w:t>Adalah</w:t>
      </w:r>
      <w:proofErr w:type="spellEnd"/>
      <w:r w:rsidRPr="00987A18">
        <w:rPr>
          <w:rFonts w:ascii="Arial" w:hAnsi="Arial" w:cs="Arial"/>
          <w:szCs w:val="18"/>
          <w:lang w:eastAsia="en-US"/>
        </w:rPr>
        <w:t xml:space="preserve"> </w:t>
      </w:r>
      <w:proofErr w:type="spellStart"/>
      <w:r w:rsidRPr="00987A18">
        <w:rPr>
          <w:rFonts w:ascii="Arial" w:hAnsi="Arial" w:cs="Arial"/>
          <w:szCs w:val="18"/>
          <w:lang w:eastAsia="en-US"/>
        </w:rPr>
        <w:t>Center</w:t>
      </w:r>
      <w:proofErr w:type="spellEnd"/>
      <w:r w:rsidRPr="00987A18">
        <w:rPr>
          <w:rFonts w:ascii="Arial" w:hAnsi="Arial" w:cs="Arial"/>
          <w:szCs w:val="18"/>
          <w:lang w:eastAsia="en-US"/>
        </w:rPr>
        <w:t xml:space="preserve"> for Rights and Freedoms</w:t>
      </w:r>
      <w:r w:rsidR="00796F18" w:rsidRPr="00987A18">
        <w:rPr>
          <w:rFonts w:ascii="Arial" w:hAnsi="Arial" w:cs="Arial"/>
          <w:szCs w:val="18"/>
          <w:lang w:eastAsia="en-US"/>
        </w:rPr>
        <w:t>,</w:t>
      </w:r>
      <w:r w:rsidRPr="00987A18">
        <w:rPr>
          <w:rFonts w:ascii="Arial" w:hAnsi="Arial" w:cs="Arial"/>
          <w:szCs w:val="18"/>
          <w:lang w:eastAsia="en-US"/>
        </w:rPr>
        <w:t xml:space="preserve"> which he founded in 2014. </w:t>
      </w:r>
      <w:r w:rsidR="00E04820" w:rsidRPr="00987A18">
        <w:rPr>
          <w:rFonts w:ascii="Arial" w:hAnsi="Arial" w:cs="Arial"/>
          <w:szCs w:val="18"/>
          <w:lang w:eastAsia="en-US"/>
        </w:rPr>
        <w:t>They are among the t</w:t>
      </w:r>
      <w:r w:rsidR="00E04820" w:rsidRPr="00987A18">
        <w:rPr>
          <w:rFonts w:ascii="Arial" w:hAnsi="Arial" w:cs="Arial"/>
          <w:szCs w:val="18"/>
        </w:rPr>
        <w:t xml:space="preserve">housands of people detained arbitrarily in Egypt </w:t>
      </w:r>
      <w:r w:rsidR="00D446FE" w:rsidRPr="00987A18">
        <w:rPr>
          <w:rFonts w:ascii="Arial" w:hAnsi="Arial" w:cs="Arial"/>
          <w:szCs w:val="18"/>
        </w:rPr>
        <w:t>s</w:t>
      </w:r>
      <w:r w:rsidR="0038090E" w:rsidRPr="00987A18">
        <w:rPr>
          <w:rFonts w:ascii="Arial" w:hAnsi="Arial" w:cs="Arial"/>
          <w:szCs w:val="18"/>
        </w:rPr>
        <w:t>olely for peacefully exercising their human rights</w:t>
      </w:r>
      <w:r w:rsidR="00D446FE" w:rsidRPr="00987A18">
        <w:rPr>
          <w:rFonts w:ascii="Arial" w:hAnsi="Arial" w:cs="Arial"/>
          <w:szCs w:val="18"/>
        </w:rPr>
        <w:t xml:space="preserve"> or following grossly unfair trials, including mass and military trials</w:t>
      </w:r>
      <w:r w:rsidR="00E04820" w:rsidRPr="00987A18">
        <w:rPr>
          <w:rFonts w:ascii="Arial" w:hAnsi="Arial" w:cs="Arial"/>
          <w:szCs w:val="18"/>
        </w:rPr>
        <w:t>.</w:t>
      </w:r>
    </w:p>
    <w:p w14:paraId="117B7ACC" w14:textId="77777777" w:rsidR="003C2E6C" w:rsidRPr="00987A18" w:rsidRDefault="003C2E6C" w:rsidP="00987A18">
      <w:pPr>
        <w:spacing w:after="0" w:line="240" w:lineRule="auto"/>
        <w:jc w:val="both"/>
        <w:rPr>
          <w:rFonts w:ascii="Arial" w:hAnsi="Arial" w:cs="Arial"/>
          <w:szCs w:val="18"/>
        </w:rPr>
      </w:pPr>
    </w:p>
    <w:p w14:paraId="1AC47A6B" w14:textId="77777777" w:rsidR="00206CC9" w:rsidRPr="00987A18" w:rsidRDefault="00206CC9" w:rsidP="00987A18">
      <w:pPr>
        <w:spacing w:after="0" w:line="240" w:lineRule="auto"/>
        <w:rPr>
          <w:rFonts w:ascii="Arial" w:hAnsi="Arial" w:cs="Arial"/>
          <w:b/>
          <w:sz w:val="20"/>
          <w:szCs w:val="20"/>
        </w:rPr>
      </w:pPr>
      <w:r w:rsidRPr="00987A18">
        <w:rPr>
          <w:rFonts w:ascii="Arial" w:hAnsi="Arial" w:cs="Arial"/>
          <w:b/>
          <w:sz w:val="20"/>
          <w:szCs w:val="20"/>
        </w:rPr>
        <w:t xml:space="preserve">PREFERRED LANGUAGE TO ADDRESS TARGET: </w:t>
      </w:r>
      <w:r w:rsidRPr="00987A18">
        <w:rPr>
          <w:rFonts w:ascii="Arial" w:hAnsi="Arial" w:cs="Arial"/>
          <w:sz w:val="20"/>
          <w:szCs w:val="20"/>
        </w:rPr>
        <w:t>Arabic or English</w:t>
      </w:r>
    </w:p>
    <w:p w14:paraId="7E9925A5" w14:textId="77777777" w:rsidR="00206CC9" w:rsidRPr="00987A18" w:rsidRDefault="00206CC9" w:rsidP="00987A18">
      <w:pPr>
        <w:spacing w:after="0" w:line="240" w:lineRule="auto"/>
        <w:rPr>
          <w:rFonts w:ascii="Arial" w:hAnsi="Arial" w:cs="Arial"/>
          <w:color w:val="0070C0"/>
          <w:sz w:val="20"/>
          <w:szCs w:val="20"/>
        </w:rPr>
      </w:pPr>
      <w:r w:rsidRPr="00987A18">
        <w:rPr>
          <w:rFonts w:ascii="Arial" w:hAnsi="Arial" w:cs="Arial"/>
          <w:sz w:val="20"/>
          <w:szCs w:val="20"/>
        </w:rPr>
        <w:t>You can also write in your own language.</w:t>
      </w:r>
    </w:p>
    <w:p w14:paraId="544635C8" w14:textId="77777777" w:rsidR="00206CC9" w:rsidRPr="00987A18" w:rsidRDefault="00206CC9" w:rsidP="00987A18">
      <w:pPr>
        <w:spacing w:after="0" w:line="240" w:lineRule="auto"/>
        <w:rPr>
          <w:rFonts w:ascii="Arial" w:hAnsi="Arial" w:cs="Arial"/>
          <w:color w:val="0070C0"/>
          <w:sz w:val="20"/>
          <w:szCs w:val="20"/>
        </w:rPr>
      </w:pPr>
    </w:p>
    <w:p w14:paraId="248A29D3" w14:textId="3D29C888" w:rsidR="00206CC9" w:rsidRPr="00987A18" w:rsidRDefault="00206CC9" w:rsidP="00987A18">
      <w:pPr>
        <w:spacing w:after="0" w:line="240" w:lineRule="auto"/>
        <w:rPr>
          <w:rFonts w:ascii="Arial" w:hAnsi="Arial" w:cs="Arial"/>
          <w:sz w:val="20"/>
          <w:szCs w:val="20"/>
        </w:rPr>
      </w:pPr>
      <w:r w:rsidRPr="00987A18">
        <w:rPr>
          <w:rFonts w:ascii="Arial" w:hAnsi="Arial" w:cs="Arial"/>
          <w:b/>
          <w:sz w:val="20"/>
          <w:szCs w:val="20"/>
        </w:rPr>
        <w:t>PLEASE TAKE ACTION AS SOON AS POSSIBLE UNTIL:</w:t>
      </w:r>
      <w:r w:rsidRPr="00987A18">
        <w:rPr>
          <w:rFonts w:ascii="Arial" w:hAnsi="Arial" w:cs="Arial"/>
          <w:bCs/>
          <w:sz w:val="20"/>
          <w:szCs w:val="20"/>
        </w:rPr>
        <w:t xml:space="preserve"> </w:t>
      </w:r>
      <w:r w:rsidR="00D00735" w:rsidRPr="00987A18">
        <w:rPr>
          <w:rFonts w:ascii="Arial" w:hAnsi="Arial" w:cs="Arial"/>
          <w:b/>
          <w:sz w:val="20"/>
          <w:szCs w:val="20"/>
        </w:rPr>
        <w:t xml:space="preserve">July </w:t>
      </w:r>
      <w:r w:rsidR="0098407C">
        <w:rPr>
          <w:rFonts w:ascii="Arial" w:hAnsi="Arial" w:cs="Arial"/>
          <w:b/>
          <w:sz w:val="20"/>
          <w:szCs w:val="20"/>
        </w:rPr>
        <w:t xml:space="preserve">12, </w:t>
      </w:r>
      <w:r w:rsidR="00D00735" w:rsidRPr="00987A18">
        <w:rPr>
          <w:rFonts w:ascii="Arial" w:hAnsi="Arial" w:cs="Arial"/>
          <w:b/>
          <w:sz w:val="20"/>
          <w:szCs w:val="20"/>
        </w:rPr>
        <w:t>2022</w:t>
      </w:r>
    </w:p>
    <w:p w14:paraId="63735A45" w14:textId="77777777" w:rsidR="00206CC9" w:rsidRPr="00987A18" w:rsidRDefault="00206CC9" w:rsidP="00987A18">
      <w:pPr>
        <w:spacing w:after="0" w:line="240" w:lineRule="auto"/>
        <w:rPr>
          <w:rFonts w:ascii="Arial" w:hAnsi="Arial" w:cs="Arial"/>
          <w:sz w:val="20"/>
          <w:szCs w:val="20"/>
        </w:rPr>
      </w:pPr>
      <w:r w:rsidRPr="00987A18">
        <w:rPr>
          <w:rFonts w:ascii="Arial" w:hAnsi="Arial" w:cs="Arial"/>
          <w:sz w:val="20"/>
          <w:szCs w:val="20"/>
        </w:rPr>
        <w:t>Please check with the Amnesty office in your country if you wish to send appeals after the deadline.</w:t>
      </w:r>
    </w:p>
    <w:p w14:paraId="5B5AE201" w14:textId="77777777" w:rsidR="00206CC9" w:rsidRPr="00987A18" w:rsidRDefault="00206CC9" w:rsidP="00987A18">
      <w:pPr>
        <w:spacing w:after="0" w:line="240" w:lineRule="auto"/>
        <w:rPr>
          <w:rFonts w:ascii="Arial" w:hAnsi="Arial" w:cs="Arial"/>
          <w:b/>
          <w:sz w:val="20"/>
          <w:szCs w:val="20"/>
        </w:rPr>
      </w:pPr>
    </w:p>
    <w:p w14:paraId="489D3181" w14:textId="1E2E1B56" w:rsidR="00206CC9" w:rsidRPr="00987A18" w:rsidRDefault="00206CC9" w:rsidP="00987A18">
      <w:pPr>
        <w:spacing w:after="0" w:line="240" w:lineRule="auto"/>
        <w:rPr>
          <w:rFonts w:ascii="Arial" w:hAnsi="Arial" w:cs="Arial"/>
          <w:sz w:val="20"/>
          <w:szCs w:val="20"/>
        </w:rPr>
      </w:pPr>
      <w:r w:rsidRPr="00987A18">
        <w:rPr>
          <w:rFonts w:ascii="Arial" w:hAnsi="Arial" w:cs="Arial"/>
          <w:b/>
          <w:sz w:val="20"/>
          <w:szCs w:val="20"/>
        </w:rPr>
        <w:t>NAME AND PRONOUN</w:t>
      </w:r>
      <w:r w:rsidR="00346889" w:rsidRPr="00987A18">
        <w:rPr>
          <w:rFonts w:ascii="Arial" w:hAnsi="Arial" w:cs="Arial"/>
          <w:b/>
          <w:sz w:val="20"/>
          <w:szCs w:val="20"/>
        </w:rPr>
        <w:t>S</w:t>
      </w:r>
      <w:r w:rsidRPr="00987A18">
        <w:rPr>
          <w:rFonts w:ascii="Arial" w:hAnsi="Arial" w:cs="Arial"/>
          <w:b/>
          <w:sz w:val="20"/>
          <w:szCs w:val="20"/>
        </w:rPr>
        <w:t>: Alaa Abdel Fattah</w:t>
      </w:r>
      <w:r w:rsidR="00427EFB" w:rsidRPr="00987A18">
        <w:rPr>
          <w:rFonts w:ascii="Arial" w:hAnsi="Arial" w:cs="Arial"/>
          <w:b/>
          <w:sz w:val="20"/>
          <w:szCs w:val="20"/>
        </w:rPr>
        <w:t xml:space="preserve">, </w:t>
      </w:r>
      <w:r w:rsidRPr="00987A18">
        <w:rPr>
          <w:rFonts w:ascii="Arial" w:hAnsi="Arial" w:cs="Arial"/>
          <w:b/>
          <w:sz w:val="20"/>
          <w:szCs w:val="20"/>
        </w:rPr>
        <w:t xml:space="preserve">Mohamed </w:t>
      </w:r>
      <w:r w:rsidR="008C307E" w:rsidRPr="00987A18">
        <w:rPr>
          <w:rFonts w:ascii="Arial" w:hAnsi="Arial" w:cs="Arial"/>
          <w:b/>
          <w:sz w:val="20"/>
          <w:szCs w:val="20"/>
        </w:rPr>
        <w:t>Baker</w:t>
      </w:r>
      <w:r w:rsidRPr="00987A18" w:rsidDel="00D143E7">
        <w:rPr>
          <w:rFonts w:ascii="Arial" w:hAnsi="Arial" w:cs="Arial"/>
          <w:b/>
          <w:sz w:val="20"/>
          <w:szCs w:val="20"/>
        </w:rPr>
        <w:t xml:space="preserve"> </w:t>
      </w:r>
      <w:r w:rsidRPr="00987A18">
        <w:rPr>
          <w:rFonts w:ascii="Arial" w:hAnsi="Arial" w:cs="Arial"/>
          <w:bCs/>
          <w:sz w:val="20"/>
          <w:szCs w:val="20"/>
        </w:rPr>
        <w:t>(</w:t>
      </w:r>
      <w:r w:rsidR="00427EFB" w:rsidRPr="00987A18">
        <w:rPr>
          <w:rFonts w:ascii="Arial" w:hAnsi="Arial" w:cs="Arial"/>
          <w:bCs/>
          <w:sz w:val="20"/>
          <w:szCs w:val="20"/>
        </w:rPr>
        <w:t xml:space="preserve">both </w:t>
      </w:r>
      <w:r w:rsidRPr="00987A18">
        <w:rPr>
          <w:rFonts w:ascii="Arial" w:hAnsi="Arial" w:cs="Arial"/>
          <w:bCs/>
          <w:sz w:val="20"/>
          <w:szCs w:val="20"/>
        </w:rPr>
        <w:t>he/him)</w:t>
      </w:r>
    </w:p>
    <w:p w14:paraId="7C5EDC9C" w14:textId="5E424801" w:rsidR="00526AA3" w:rsidRPr="00987A18" w:rsidRDefault="00526AA3" w:rsidP="00987A18">
      <w:pPr>
        <w:spacing w:after="0" w:line="240" w:lineRule="auto"/>
        <w:rPr>
          <w:rFonts w:ascii="Arial" w:hAnsi="Arial" w:cs="Arial"/>
          <w:sz w:val="20"/>
          <w:szCs w:val="20"/>
        </w:rPr>
      </w:pPr>
    </w:p>
    <w:p w14:paraId="0CD61DE1" w14:textId="3856798C" w:rsidR="00B92AEC" w:rsidRPr="00987A18" w:rsidRDefault="00526AA3" w:rsidP="00987A18">
      <w:pPr>
        <w:spacing w:after="0" w:line="240" w:lineRule="auto"/>
        <w:rPr>
          <w:rFonts w:ascii="Arial" w:hAnsi="Arial" w:cs="Arial"/>
          <w:b/>
          <w:bCs/>
          <w:sz w:val="20"/>
          <w:szCs w:val="20"/>
        </w:rPr>
      </w:pPr>
      <w:r w:rsidRPr="00987A18">
        <w:rPr>
          <w:rFonts w:ascii="Arial" w:hAnsi="Arial" w:cs="Arial"/>
          <w:b/>
          <w:bCs/>
          <w:sz w:val="20"/>
          <w:szCs w:val="20"/>
        </w:rPr>
        <w:t>LINK TO PREVIOUS UA:</w:t>
      </w:r>
      <w:r w:rsidR="00A810EB" w:rsidRPr="00987A18">
        <w:rPr>
          <w:rFonts w:ascii="Arial" w:hAnsi="Arial" w:cs="Arial"/>
          <w:sz w:val="20"/>
          <w:szCs w:val="20"/>
        </w:rPr>
        <w:t xml:space="preserve"> </w:t>
      </w:r>
      <w:hyperlink r:id="rId24" w:history="1">
        <w:r w:rsidR="00FC58E3" w:rsidRPr="00987A18">
          <w:rPr>
            <w:rStyle w:val="Hyperlink"/>
            <w:rFonts w:ascii="Arial" w:hAnsi="Arial" w:cs="Arial"/>
            <w:sz w:val="20"/>
            <w:szCs w:val="20"/>
          </w:rPr>
          <w:t>www.amnesty.org/en/documents/mde12/5200/2022/en/</w:t>
        </w:r>
      </w:hyperlink>
    </w:p>
    <w:sectPr w:rsidR="00B92AEC" w:rsidRPr="00987A18" w:rsidSect="0098407C">
      <w:footnotePr>
        <w:pos w:val="beneathText"/>
      </w:footnotePr>
      <w:endnotePr>
        <w:numFmt w:val="decimal"/>
      </w:endnotePr>
      <w:type w:val="continuous"/>
      <w:pgSz w:w="12240" w:h="15840" w:code="1"/>
      <w:pgMar w:top="720" w:right="720" w:bottom="2160" w:left="720" w:header="432"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56167" w14:textId="77777777" w:rsidR="002F74A0" w:rsidRDefault="002F74A0">
      <w:r>
        <w:separator/>
      </w:r>
    </w:p>
  </w:endnote>
  <w:endnote w:type="continuationSeparator" w:id="0">
    <w:p w14:paraId="05C6B9B2" w14:textId="77777777" w:rsidR="002F74A0" w:rsidRDefault="002F74A0">
      <w:r>
        <w:continuationSeparator/>
      </w:r>
    </w:p>
  </w:endnote>
  <w:endnote w:type="continuationNotice" w:id="1">
    <w:p w14:paraId="159B8A81" w14:textId="77777777" w:rsidR="002F74A0" w:rsidRDefault="002F74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0"/>
      <w:gridCol w:w="3040"/>
      <w:gridCol w:w="3040"/>
    </w:tblGrid>
    <w:tr w:rsidR="78ECEB1D" w14:paraId="542C8110" w14:textId="77777777" w:rsidTr="78ECEB1D">
      <w:tc>
        <w:tcPr>
          <w:tcW w:w="3040" w:type="dxa"/>
        </w:tcPr>
        <w:p w14:paraId="12AB19F3" w14:textId="6C108255" w:rsidR="78ECEB1D" w:rsidRDefault="78ECEB1D" w:rsidP="78ECEB1D">
          <w:pPr>
            <w:pStyle w:val="Header"/>
            <w:ind w:left="-115"/>
            <w:rPr>
              <w:color w:val="000000" w:themeColor="text1"/>
              <w:szCs w:val="18"/>
            </w:rPr>
          </w:pPr>
        </w:p>
      </w:tc>
      <w:tc>
        <w:tcPr>
          <w:tcW w:w="3040" w:type="dxa"/>
        </w:tcPr>
        <w:p w14:paraId="7FFF0134" w14:textId="3943699F" w:rsidR="78ECEB1D" w:rsidRDefault="78ECEB1D" w:rsidP="78ECEB1D">
          <w:pPr>
            <w:pStyle w:val="Header"/>
            <w:jc w:val="center"/>
            <w:rPr>
              <w:color w:val="000000" w:themeColor="text1"/>
              <w:szCs w:val="18"/>
            </w:rPr>
          </w:pPr>
        </w:p>
      </w:tc>
      <w:tc>
        <w:tcPr>
          <w:tcW w:w="3040" w:type="dxa"/>
        </w:tcPr>
        <w:p w14:paraId="6BA80574" w14:textId="6985FFD5" w:rsidR="78ECEB1D" w:rsidRDefault="78ECEB1D" w:rsidP="78ECEB1D">
          <w:pPr>
            <w:pStyle w:val="Header"/>
            <w:ind w:right="-115"/>
            <w:jc w:val="right"/>
            <w:rPr>
              <w:color w:val="000000" w:themeColor="text1"/>
              <w:szCs w:val="18"/>
            </w:rPr>
          </w:pPr>
        </w:p>
      </w:tc>
    </w:tr>
  </w:tbl>
  <w:p w14:paraId="0E2558D7" w14:textId="77777777" w:rsidR="0098407C" w:rsidRDefault="0098407C" w:rsidP="0098407C">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49CDE036" w14:textId="77777777" w:rsidR="0098407C" w:rsidRDefault="0098407C" w:rsidP="0098407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36B0EA97" w14:textId="63F2AD83" w:rsidR="00F00E4F" w:rsidRPr="0098407C" w:rsidRDefault="00F00E4F">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CC57" w14:textId="44ADFB79" w:rsidR="0098407C" w:rsidRDefault="0098407C">
    <w:pPr>
      <w:pStyle w:val="Footer"/>
    </w:pPr>
    <w:r>
      <w:rPr>
        <w:noProof/>
      </w:rPr>
      <w:drawing>
        <wp:anchor distT="0" distB="0" distL="114300" distR="114300" simplePos="0" relativeHeight="251658240" behindDoc="0" locked="0" layoutInCell="1" allowOverlap="1" wp14:anchorId="619530F0" wp14:editId="5BE021A5">
          <wp:simplePos x="0" y="0"/>
          <wp:positionH relativeFrom="column">
            <wp:posOffset>704850</wp:posOffset>
          </wp:positionH>
          <wp:positionV relativeFrom="paragraph">
            <wp:posOffset>-477520</wp:posOffset>
          </wp:positionV>
          <wp:extent cx="5321300" cy="81581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0" cy="81581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71709" w14:textId="77777777" w:rsidR="002F74A0" w:rsidRDefault="002F74A0">
      <w:r>
        <w:separator/>
      </w:r>
    </w:p>
  </w:footnote>
  <w:footnote w:type="continuationSeparator" w:id="0">
    <w:p w14:paraId="79264A10" w14:textId="77777777" w:rsidR="002F74A0" w:rsidRDefault="002F74A0">
      <w:r>
        <w:continuationSeparator/>
      </w:r>
    </w:p>
  </w:footnote>
  <w:footnote w:type="continuationNotice" w:id="1">
    <w:p w14:paraId="51CF1AF5" w14:textId="77777777" w:rsidR="002F74A0" w:rsidRDefault="002F74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9467" w14:textId="6499EB60" w:rsidR="00B754FE" w:rsidRPr="005077A5" w:rsidRDefault="00C93582" w:rsidP="00B754FE">
    <w:pPr>
      <w:tabs>
        <w:tab w:val="left" w:pos="6060"/>
        <w:tab w:val="right" w:pos="10203"/>
      </w:tabs>
      <w:spacing w:after="0"/>
      <w:rPr>
        <w:color w:val="auto"/>
        <w:sz w:val="16"/>
        <w:szCs w:val="16"/>
      </w:rPr>
    </w:pPr>
    <w:r>
      <w:rPr>
        <w:color w:val="auto"/>
        <w:sz w:val="16"/>
        <w:szCs w:val="16"/>
      </w:rPr>
      <w:t>Ninth</w:t>
    </w:r>
    <w:r w:rsidRPr="005077A5">
      <w:rPr>
        <w:color w:val="auto"/>
        <w:sz w:val="16"/>
        <w:szCs w:val="16"/>
      </w:rPr>
      <w:t xml:space="preserve"> </w:t>
    </w:r>
    <w:r w:rsidR="00B754FE" w:rsidRPr="005077A5">
      <w:rPr>
        <w:color w:val="auto"/>
        <w:sz w:val="16"/>
        <w:szCs w:val="16"/>
      </w:rPr>
      <w:t>UA: 1</w:t>
    </w:r>
    <w:r w:rsidR="00DA3E88" w:rsidRPr="005077A5">
      <w:rPr>
        <w:color w:val="auto"/>
        <w:sz w:val="16"/>
        <w:szCs w:val="16"/>
      </w:rPr>
      <w:t>32</w:t>
    </w:r>
    <w:r w:rsidR="00B754FE" w:rsidRPr="005077A5">
      <w:rPr>
        <w:color w:val="auto"/>
        <w:sz w:val="16"/>
        <w:szCs w:val="16"/>
      </w:rPr>
      <w:t xml:space="preserve">/19 </w:t>
    </w:r>
    <w:r w:rsidR="00B754FE" w:rsidRPr="00374A20">
      <w:rPr>
        <w:color w:val="auto"/>
        <w:sz w:val="16"/>
        <w:szCs w:val="16"/>
      </w:rPr>
      <w:t>Index</w:t>
    </w:r>
    <w:r w:rsidR="00B754FE" w:rsidRPr="00732215">
      <w:rPr>
        <w:color w:val="auto"/>
        <w:sz w:val="16"/>
        <w:szCs w:val="16"/>
      </w:rPr>
      <w:t xml:space="preserve">: </w:t>
    </w:r>
    <w:r w:rsidR="00732215" w:rsidRPr="00732215">
      <w:rPr>
        <w:color w:val="auto"/>
        <w:sz w:val="16"/>
        <w:szCs w:val="16"/>
      </w:rPr>
      <w:t xml:space="preserve">MDE 12/5621/2022 </w:t>
    </w:r>
    <w:r w:rsidR="002B7562" w:rsidRPr="005077A5">
      <w:rPr>
        <w:color w:val="auto"/>
        <w:sz w:val="16"/>
        <w:szCs w:val="16"/>
      </w:rPr>
      <w:t>Egypt</w:t>
    </w:r>
    <w:r w:rsidR="00B754FE" w:rsidRPr="005077A5">
      <w:rPr>
        <w:color w:val="auto"/>
        <w:sz w:val="16"/>
        <w:szCs w:val="16"/>
      </w:rPr>
      <w:tab/>
    </w:r>
    <w:r w:rsidR="00B754FE" w:rsidRPr="005077A5">
      <w:rPr>
        <w:color w:val="auto"/>
        <w:sz w:val="16"/>
        <w:szCs w:val="16"/>
      </w:rPr>
      <w:tab/>
      <w:t xml:space="preserve">Date: </w:t>
    </w:r>
    <w:r w:rsidR="00D002D7">
      <w:rPr>
        <w:color w:val="auto"/>
        <w:sz w:val="16"/>
        <w:szCs w:val="16"/>
      </w:rPr>
      <w:t xml:space="preserve">May </w:t>
    </w:r>
    <w:r w:rsidR="00390F09">
      <w:rPr>
        <w:color w:val="auto"/>
        <w:sz w:val="16"/>
        <w:szCs w:val="16"/>
      </w:rPr>
      <w:t xml:space="preserve">17, </w:t>
    </w:r>
    <w:r w:rsidR="00D002D7">
      <w:rPr>
        <w:color w:val="auto"/>
        <w:sz w:val="16"/>
        <w:szCs w:val="16"/>
      </w:rPr>
      <w:t>2022</w:t>
    </w:r>
  </w:p>
  <w:p w14:paraId="76F9B49C" w14:textId="52E3F276" w:rsidR="007A3AEA" w:rsidRPr="00980425" w:rsidRDefault="00AB523A" w:rsidP="00AC2897">
    <w:pPr>
      <w:tabs>
        <w:tab w:val="left" w:pos="6186"/>
        <w:tab w:val="right" w:pos="10203"/>
      </w:tabs>
      <w:spacing w:after="0"/>
      <w:rPr>
        <w:color w:val="FFFFFF"/>
      </w:rPr>
    </w:pPr>
    <w:r>
      <w:rPr>
        <w:color w:val="FFFFF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075A52AC" w:rsidR="00E45B15" w:rsidRDefault="0098407C" w:rsidP="0098407C">
    <w:pPr>
      <w:tabs>
        <w:tab w:val="left" w:pos="6060"/>
        <w:tab w:val="right" w:pos="10203"/>
      </w:tabs>
      <w:spacing w:after="0"/>
      <w:rPr>
        <w:color w:val="auto"/>
        <w:sz w:val="16"/>
        <w:szCs w:val="16"/>
      </w:rPr>
    </w:pPr>
    <w:r>
      <w:rPr>
        <w:color w:val="auto"/>
        <w:sz w:val="16"/>
        <w:szCs w:val="16"/>
      </w:rPr>
      <w:t>Ninth</w:t>
    </w:r>
    <w:r w:rsidRPr="005077A5">
      <w:rPr>
        <w:color w:val="auto"/>
        <w:sz w:val="16"/>
        <w:szCs w:val="16"/>
      </w:rPr>
      <w:t xml:space="preserve"> UA: 132/19 </w:t>
    </w:r>
    <w:r w:rsidRPr="00374A20">
      <w:rPr>
        <w:color w:val="auto"/>
        <w:sz w:val="16"/>
        <w:szCs w:val="16"/>
      </w:rPr>
      <w:t>Index</w:t>
    </w:r>
    <w:r w:rsidRPr="00732215">
      <w:rPr>
        <w:color w:val="auto"/>
        <w:sz w:val="16"/>
        <w:szCs w:val="16"/>
      </w:rPr>
      <w:t xml:space="preserve">: MDE 12/5621/2022 </w:t>
    </w:r>
    <w:r w:rsidRPr="005077A5">
      <w:rPr>
        <w:color w:val="auto"/>
        <w:sz w:val="16"/>
        <w:szCs w:val="16"/>
      </w:rPr>
      <w:t>Egypt</w:t>
    </w:r>
    <w:r w:rsidRPr="005077A5">
      <w:rPr>
        <w:color w:val="auto"/>
        <w:sz w:val="16"/>
        <w:szCs w:val="16"/>
      </w:rPr>
      <w:tab/>
    </w:r>
    <w:r w:rsidRPr="005077A5">
      <w:rPr>
        <w:color w:val="auto"/>
        <w:sz w:val="16"/>
        <w:szCs w:val="16"/>
      </w:rPr>
      <w:tab/>
      <w:t xml:space="preserve">Date: </w:t>
    </w:r>
    <w:r>
      <w:rPr>
        <w:color w:val="auto"/>
        <w:sz w:val="16"/>
        <w:szCs w:val="16"/>
      </w:rPr>
      <w:t>May 17, 2022</w:t>
    </w:r>
  </w:p>
  <w:p w14:paraId="2F2241B7" w14:textId="77777777" w:rsidR="0098407C" w:rsidRPr="0098407C" w:rsidRDefault="0098407C" w:rsidP="0098407C">
    <w:pPr>
      <w:tabs>
        <w:tab w:val="left" w:pos="6060"/>
        <w:tab w:val="right" w:pos="10203"/>
      </w:tabs>
      <w:spacing w:after="0"/>
      <w:rPr>
        <w:color w:val="auto"/>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D9A2BD0"/>
    <w:multiLevelType w:val="hybridMultilevel"/>
    <w:tmpl w:val="DE503818"/>
    <w:lvl w:ilvl="0" w:tplc="9C5013E6">
      <w:numFmt w:val="bullet"/>
      <w:lvlText w:val="-"/>
      <w:lvlJc w:val="left"/>
      <w:pPr>
        <w:ind w:left="720" w:hanging="360"/>
      </w:pPr>
      <w:rPr>
        <w:rFonts w:ascii="Amnesty Trade Gothic" w:eastAsia="MS Mincho" w:hAnsi="Amnesty Trade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B291AAE"/>
    <w:multiLevelType w:val="hybridMultilevel"/>
    <w:tmpl w:val="0212DC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1749707">
    <w:abstractNumId w:val="0"/>
  </w:num>
  <w:num w:numId="2" w16cid:durableId="965893661">
    <w:abstractNumId w:val="23"/>
  </w:num>
  <w:num w:numId="3" w16cid:durableId="1284655083">
    <w:abstractNumId w:val="22"/>
  </w:num>
  <w:num w:numId="4" w16cid:durableId="1230534731">
    <w:abstractNumId w:val="9"/>
  </w:num>
  <w:num w:numId="5" w16cid:durableId="917130519">
    <w:abstractNumId w:val="3"/>
  </w:num>
  <w:num w:numId="6" w16cid:durableId="896283055">
    <w:abstractNumId w:val="21"/>
  </w:num>
  <w:num w:numId="7" w16cid:durableId="841241542">
    <w:abstractNumId w:val="19"/>
  </w:num>
  <w:num w:numId="8" w16cid:durableId="731193743">
    <w:abstractNumId w:val="8"/>
  </w:num>
  <w:num w:numId="9" w16cid:durableId="692609461">
    <w:abstractNumId w:val="7"/>
  </w:num>
  <w:num w:numId="10" w16cid:durableId="661008640">
    <w:abstractNumId w:val="12"/>
  </w:num>
  <w:num w:numId="11" w16cid:durableId="361368314">
    <w:abstractNumId w:val="5"/>
  </w:num>
  <w:num w:numId="12" w16cid:durableId="1061366207">
    <w:abstractNumId w:val="14"/>
  </w:num>
  <w:num w:numId="13" w16cid:durableId="1322007318">
    <w:abstractNumId w:val="15"/>
  </w:num>
  <w:num w:numId="14" w16cid:durableId="2089887475">
    <w:abstractNumId w:val="1"/>
  </w:num>
  <w:num w:numId="15" w16cid:durableId="1628123929">
    <w:abstractNumId w:val="20"/>
  </w:num>
  <w:num w:numId="16" w16cid:durableId="1955483245">
    <w:abstractNumId w:val="10"/>
  </w:num>
  <w:num w:numId="17" w16cid:durableId="1657764032">
    <w:abstractNumId w:val="11"/>
  </w:num>
  <w:num w:numId="18" w16cid:durableId="909270914">
    <w:abstractNumId w:val="4"/>
  </w:num>
  <w:num w:numId="19" w16cid:durableId="1442067126">
    <w:abstractNumId w:val="6"/>
  </w:num>
  <w:num w:numId="20" w16cid:durableId="1083180623">
    <w:abstractNumId w:val="18"/>
  </w:num>
  <w:num w:numId="21" w16cid:durableId="581262951">
    <w:abstractNumId w:val="2"/>
  </w:num>
  <w:num w:numId="22" w16cid:durableId="1709135345">
    <w:abstractNumId w:val="25"/>
  </w:num>
  <w:num w:numId="23" w16cid:durableId="922838162">
    <w:abstractNumId w:val="24"/>
  </w:num>
  <w:num w:numId="24" w16cid:durableId="235097636">
    <w:abstractNumId w:val="13"/>
  </w:num>
  <w:num w:numId="25" w16cid:durableId="1871184680">
    <w:abstractNumId w:val="16"/>
  </w:num>
  <w:num w:numId="26" w16cid:durableId="138093587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23B2"/>
    <w:rsid w:val="00002557"/>
    <w:rsid w:val="00004D79"/>
    <w:rsid w:val="0000554B"/>
    <w:rsid w:val="000058B2"/>
    <w:rsid w:val="00006629"/>
    <w:rsid w:val="000079C1"/>
    <w:rsid w:val="00010B37"/>
    <w:rsid w:val="00016F54"/>
    <w:rsid w:val="0002165C"/>
    <w:rsid w:val="0002386F"/>
    <w:rsid w:val="000304FA"/>
    <w:rsid w:val="00033657"/>
    <w:rsid w:val="00034F2A"/>
    <w:rsid w:val="00036897"/>
    <w:rsid w:val="00036C4E"/>
    <w:rsid w:val="00040CF6"/>
    <w:rsid w:val="00042EB5"/>
    <w:rsid w:val="00043182"/>
    <w:rsid w:val="00044588"/>
    <w:rsid w:val="000453E8"/>
    <w:rsid w:val="00045A1B"/>
    <w:rsid w:val="000564C2"/>
    <w:rsid w:val="000571E4"/>
    <w:rsid w:val="00057A7E"/>
    <w:rsid w:val="00060801"/>
    <w:rsid w:val="00062120"/>
    <w:rsid w:val="000663B2"/>
    <w:rsid w:val="000667F2"/>
    <w:rsid w:val="00066EB7"/>
    <w:rsid w:val="00070B07"/>
    <w:rsid w:val="00076037"/>
    <w:rsid w:val="00077EEB"/>
    <w:rsid w:val="00083462"/>
    <w:rsid w:val="0008474D"/>
    <w:rsid w:val="00087187"/>
    <w:rsid w:val="000874EC"/>
    <w:rsid w:val="00087E2B"/>
    <w:rsid w:val="00090D13"/>
    <w:rsid w:val="0009130D"/>
    <w:rsid w:val="00091911"/>
    <w:rsid w:val="00092272"/>
    <w:rsid w:val="00092DFA"/>
    <w:rsid w:val="000957C5"/>
    <w:rsid w:val="00095BE6"/>
    <w:rsid w:val="000A0EC9"/>
    <w:rsid w:val="000A1F14"/>
    <w:rsid w:val="000A5BF8"/>
    <w:rsid w:val="000A60A7"/>
    <w:rsid w:val="000A6440"/>
    <w:rsid w:val="000A7734"/>
    <w:rsid w:val="000B02B4"/>
    <w:rsid w:val="000B1249"/>
    <w:rsid w:val="000B4A38"/>
    <w:rsid w:val="000B6D0A"/>
    <w:rsid w:val="000C2A0D"/>
    <w:rsid w:val="000C6196"/>
    <w:rsid w:val="000C6ECE"/>
    <w:rsid w:val="000D024D"/>
    <w:rsid w:val="000D0A06"/>
    <w:rsid w:val="000D0ABB"/>
    <w:rsid w:val="000D180C"/>
    <w:rsid w:val="000D2994"/>
    <w:rsid w:val="000D2C09"/>
    <w:rsid w:val="000D3886"/>
    <w:rsid w:val="000D52DC"/>
    <w:rsid w:val="000D70C1"/>
    <w:rsid w:val="000D786D"/>
    <w:rsid w:val="000E0D61"/>
    <w:rsid w:val="000E1D78"/>
    <w:rsid w:val="000E57D4"/>
    <w:rsid w:val="000E7EB7"/>
    <w:rsid w:val="000F0160"/>
    <w:rsid w:val="000F3012"/>
    <w:rsid w:val="00100FE4"/>
    <w:rsid w:val="0010425E"/>
    <w:rsid w:val="00106837"/>
    <w:rsid w:val="00106A2B"/>
    <w:rsid w:val="00106D61"/>
    <w:rsid w:val="001109FB"/>
    <w:rsid w:val="00110FF9"/>
    <w:rsid w:val="00113141"/>
    <w:rsid w:val="00114556"/>
    <w:rsid w:val="00115A41"/>
    <w:rsid w:val="00120D1C"/>
    <w:rsid w:val="0012544D"/>
    <w:rsid w:val="00125627"/>
    <w:rsid w:val="00125910"/>
    <w:rsid w:val="001300C3"/>
    <w:rsid w:val="00130B8A"/>
    <w:rsid w:val="00131E7F"/>
    <w:rsid w:val="00131E81"/>
    <w:rsid w:val="0013245F"/>
    <w:rsid w:val="001366B5"/>
    <w:rsid w:val="00137D6C"/>
    <w:rsid w:val="001424AE"/>
    <w:rsid w:val="00143752"/>
    <w:rsid w:val="00145CA1"/>
    <w:rsid w:val="0014617E"/>
    <w:rsid w:val="00147D3C"/>
    <w:rsid w:val="00151CC3"/>
    <w:rsid w:val="00151DF0"/>
    <w:rsid w:val="001526C3"/>
    <w:rsid w:val="001561F4"/>
    <w:rsid w:val="001570CB"/>
    <w:rsid w:val="0015737F"/>
    <w:rsid w:val="00157C8D"/>
    <w:rsid w:val="00160234"/>
    <w:rsid w:val="0016118D"/>
    <w:rsid w:val="0016377D"/>
    <w:rsid w:val="001648DB"/>
    <w:rsid w:val="00173DFA"/>
    <w:rsid w:val="00174398"/>
    <w:rsid w:val="00174DDA"/>
    <w:rsid w:val="0017666D"/>
    <w:rsid w:val="00176678"/>
    <w:rsid w:val="00176F44"/>
    <w:rsid w:val="001773D1"/>
    <w:rsid w:val="00177779"/>
    <w:rsid w:val="001778E3"/>
    <w:rsid w:val="00182572"/>
    <w:rsid w:val="001869FE"/>
    <w:rsid w:val="00190E32"/>
    <w:rsid w:val="0019118D"/>
    <w:rsid w:val="00191309"/>
    <w:rsid w:val="00191803"/>
    <w:rsid w:val="00194CD5"/>
    <w:rsid w:val="00195F42"/>
    <w:rsid w:val="001976D5"/>
    <w:rsid w:val="001A635D"/>
    <w:rsid w:val="001A6AC9"/>
    <w:rsid w:val="001B0F2B"/>
    <w:rsid w:val="001B103F"/>
    <w:rsid w:val="001B42DA"/>
    <w:rsid w:val="001C034B"/>
    <w:rsid w:val="001C39E9"/>
    <w:rsid w:val="001C3B2F"/>
    <w:rsid w:val="001C4FE9"/>
    <w:rsid w:val="001C51CF"/>
    <w:rsid w:val="001D3BF5"/>
    <w:rsid w:val="001D43C4"/>
    <w:rsid w:val="001D52A5"/>
    <w:rsid w:val="001E04FB"/>
    <w:rsid w:val="001E2045"/>
    <w:rsid w:val="001E60C0"/>
    <w:rsid w:val="001E6DA7"/>
    <w:rsid w:val="001E7F0F"/>
    <w:rsid w:val="001F2221"/>
    <w:rsid w:val="001F2EBD"/>
    <w:rsid w:val="001F6DC8"/>
    <w:rsid w:val="00201189"/>
    <w:rsid w:val="00201844"/>
    <w:rsid w:val="0020346A"/>
    <w:rsid w:val="002036C0"/>
    <w:rsid w:val="0020541B"/>
    <w:rsid w:val="0020638A"/>
    <w:rsid w:val="00206AD7"/>
    <w:rsid w:val="00206CC9"/>
    <w:rsid w:val="00210A85"/>
    <w:rsid w:val="00212836"/>
    <w:rsid w:val="00214701"/>
    <w:rsid w:val="00215C3E"/>
    <w:rsid w:val="00215E33"/>
    <w:rsid w:val="00216084"/>
    <w:rsid w:val="00217C71"/>
    <w:rsid w:val="002200B1"/>
    <w:rsid w:val="00222DA1"/>
    <w:rsid w:val="00223DDB"/>
    <w:rsid w:val="00225A11"/>
    <w:rsid w:val="002272D7"/>
    <w:rsid w:val="0024032B"/>
    <w:rsid w:val="00240813"/>
    <w:rsid w:val="00241872"/>
    <w:rsid w:val="00242D0D"/>
    <w:rsid w:val="002448C8"/>
    <w:rsid w:val="00244D86"/>
    <w:rsid w:val="00244DA1"/>
    <w:rsid w:val="0024637A"/>
    <w:rsid w:val="002474DA"/>
    <w:rsid w:val="00250E54"/>
    <w:rsid w:val="002558D7"/>
    <w:rsid w:val="002578F4"/>
    <w:rsid w:val="0025792F"/>
    <w:rsid w:val="00260120"/>
    <w:rsid w:val="00261CC7"/>
    <w:rsid w:val="00262868"/>
    <w:rsid w:val="00264200"/>
    <w:rsid w:val="0026586F"/>
    <w:rsid w:val="00265E00"/>
    <w:rsid w:val="002665C3"/>
    <w:rsid w:val="00267383"/>
    <w:rsid w:val="002703E7"/>
    <w:rsid w:val="002709C3"/>
    <w:rsid w:val="00271648"/>
    <w:rsid w:val="002739C9"/>
    <w:rsid w:val="00273E9A"/>
    <w:rsid w:val="0028031B"/>
    <w:rsid w:val="00283550"/>
    <w:rsid w:val="00284BC3"/>
    <w:rsid w:val="002863B1"/>
    <w:rsid w:val="00296CCC"/>
    <w:rsid w:val="00296E81"/>
    <w:rsid w:val="00296EDB"/>
    <w:rsid w:val="002A2F36"/>
    <w:rsid w:val="002A3228"/>
    <w:rsid w:val="002A48A1"/>
    <w:rsid w:val="002A71AB"/>
    <w:rsid w:val="002A7216"/>
    <w:rsid w:val="002B0365"/>
    <w:rsid w:val="002B2E9B"/>
    <w:rsid w:val="002B47F5"/>
    <w:rsid w:val="002B5A2D"/>
    <w:rsid w:val="002B7147"/>
    <w:rsid w:val="002B7562"/>
    <w:rsid w:val="002B7A17"/>
    <w:rsid w:val="002C06A6"/>
    <w:rsid w:val="002C077C"/>
    <w:rsid w:val="002C21A2"/>
    <w:rsid w:val="002C5FE4"/>
    <w:rsid w:val="002C74F7"/>
    <w:rsid w:val="002C7CD2"/>
    <w:rsid w:val="002C7F1F"/>
    <w:rsid w:val="002D48CD"/>
    <w:rsid w:val="002D493E"/>
    <w:rsid w:val="002D5454"/>
    <w:rsid w:val="002D593B"/>
    <w:rsid w:val="002D6645"/>
    <w:rsid w:val="002D6DD6"/>
    <w:rsid w:val="002E09AD"/>
    <w:rsid w:val="002E1FDE"/>
    <w:rsid w:val="002E1FEB"/>
    <w:rsid w:val="002E35F8"/>
    <w:rsid w:val="002E3658"/>
    <w:rsid w:val="002E70A2"/>
    <w:rsid w:val="002F3C80"/>
    <w:rsid w:val="002F74A0"/>
    <w:rsid w:val="003006B2"/>
    <w:rsid w:val="0030277A"/>
    <w:rsid w:val="003028F9"/>
    <w:rsid w:val="00303102"/>
    <w:rsid w:val="00307B1B"/>
    <w:rsid w:val="00310182"/>
    <w:rsid w:val="00311A5F"/>
    <w:rsid w:val="00311B2F"/>
    <w:rsid w:val="0031230A"/>
    <w:rsid w:val="00312FD5"/>
    <w:rsid w:val="00313524"/>
    <w:rsid w:val="00313A65"/>
    <w:rsid w:val="00313AA0"/>
    <w:rsid w:val="00313E8B"/>
    <w:rsid w:val="003173C3"/>
    <w:rsid w:val="00317FAF"/>
    <w:rsid w:val="00320461"/>
    <w:rsid w:val="00321267"/>
    <w:rsid w:val="0032184D"/>
    <w:rsid w:val="00322AC2"/>
    <w:rsid w:val="00323A18"/>
    <w:rsid w:val="00334142"/>
    <w:rsid w:val="0033541A"/>
    <w:rsid w:val="0033624A"/>
    <w:rsid w:val="00336611"/>
    <w:rsid w:val="003373A5"/>
    <w:rsid w:val="00337826"/>
    <w:rsid w:val="0034128A"/>
    <w:rsid w:val="0034324D"/>
    <w:rsid w:val="00343E87"/>
    <w:rsid w:val="00346889"/>
    <w:rsid w:val="00347FC9"/>
    <w:rsid w:val="003517F4"/>
    <w:rsid w:val="00352728"/>
    <w:rsid w:val="003528A9"/>
    <w:rsid w:val="0035329F"/>
    <w:rsid w:val="00353F90"/>
    <w:rsid w:val="00355617"/>
    <w:rsid w:val="003559FA"/>
    <w:rsid w:val="00355FC9"/>
    <w:rsid w:val="00357194"/>
    <w:rsid w:val="00362875"/>
    <w:rsid w:val="003654CE"/>
    <w:rsid w:val="00365F05"/>
    <w:rsid w:val="00366C76"/>
    <w:rsid w:val="00366E66"/>
    <w:rsid w:val="00370545"/>
    <w:rsid w:val="00370DBB"/>
    <w:rsid w:val="00374A20"/>
    <w:rsid w:val="00374DB2"/>
    <w:rsid w:val="003750DC"/>
    <w:rsid w:val="00376934"/>
    <w:rsid w:val="00376EF4"/>
    <w:rsid w:val="0038090E"/>
    <w:rsid w:val="0038135E"/>
    <w:rsid w:val="00381A75"/>
    <w:rsid w:val="00384FB0"/>
    <w:rsid w:val="00385F37"/>
    <w:rsid w:val="003904F0"/>
    <w:rsid w:val="00390F09"/>
    <w:rsid w:val="00392B05"/>
    <w:rsid w:val="00393B9C"/>
    <w:rsid w:val="00394040"/>
    <w:rsid w:val="003975C9"/>
    <w:rsid w:val="0039795C"/>
    <w:rsid w:val="003A035C"/>
    <w:rsid w:val="003A5348"/>
    <w:rsid w:val="003B1E2A"/>
    <w:rsid w:val="003B294A"/>
    <w:rsid w:val="003B39DB"/>
    <w:rsid w:val="003B59FF"/>
    <w:rsid w:val="003B65F4"/>
    <w:rsid w:val="003B721A"/>
    <w:rsid w:val="003B7AEC"/>
    <w:rsid w:val="003B7C2C"/>
    <w:rsid w:val="003C2E6C"/>
    <w:rsid w:val="003C3210"/>
    <w:rsid w:val="003C43F8"/>
    <w:rsid w:val="003C5EEA"/>
    <w:rsid w:val="003C646A"/>
    <w:rsid w:val="003C7CB6"/>
    <w:rsid w:val="003C7EE7"/>
    <w:rsid w:val="003D02EC"/>
    <w:rsid w:val="003D22D8"/>
    <w:rsid w:val="003D3332"/>
    <w:rsid w:val="003E12C9"/>
    <w:rsid w:val="003E4273"/>
    <w:rsid w:val="003E63BE"/>
    <w:rsid w:val="003E64F8"/>
    <w:rsid w:val="003F0BA2"/>
    <w:rsid w:val="003F2CF0"/>
    <w:rsid w:val="003F3D5D"/>
    <w:rsid w:val="003F4BB8"/>
    <w:rsid w:val="003F4BCC"/>
    <w:rsid w:val="0040101F"/>
    <w:rsid w:val="00403178"/>
    <w:rsid w:val="00404E49"/>
    <w:rsid w:val="00404F19"/>
    <w:rsid w:val="0040593C"/>
    <w:rsid w:val="0040635C"/>
    <w:rsid w:val="004109D3"/>
    <w:rsid w:val="004133E9"/>
    <w:rsid w:val="0041596D"/>
    <w:rsid w:val="0042210F"/>
    <w:rsid w:val="00422ECE"/>
    <w:rsid w:val="00427EFB"/>
    <w:rsid w:val="00431BA9"/>
    <w:rsid w:val="00432AFC"/>
    <w:rsid w:val="00432BD7"/>
    <w:rsid w:val="00432D01"/>
    <w:rsid w:val="00433395"/>
    <w:rsid w:val="004334BF"/>
    <w:rsid w:val="004340F5"/>
    <w:rsid w:val="00434622"/>
    <w:rsid w:val="00435025"/>
    <w:rsid w:val="004352CD"/>
    <w:rsid w:val="00435694"/>
    <w:rsid w:val="004362D6"/>
    <w:rsid w:val="00436938"/>
    <w:rsid w:val="004374F1"/>
    <w:rsid w:val="00440051"/>
    <w:rsid w:val="004408A1"/>
    <w:rsid w:val="00442E5B"/>
    <w:rsid w:val="0044379B"/>
    <w:rsid w:val="00444EB3"/>
    <w:rsid w:val="00445AFC"/>
    <w:rsid w:val="00445D50"/>
    <w:rsid w:val="00450345"/>
    <w:rsid w:val="00450F0E"/>
    <w:rsid w:val="00452A83"/>
    <w:rsid w:val="00453538"/>
    <w:rsid w:val="00457C9D"/>
    <w:rsid w:val="004601AC"/>
    <w:rsid w:val="004603A2"/>
    <w:rsid w:val="00462EEC"/>
    <w:rsid w:val="004643F5"/>
    <w:rsid w:val="00466D22"/>
    <w:rsid w:val="0047044C"/>
    <w:rsid w:val="00472489"/>
    <w:rsid w:val="00473B2A"/>
    <w:rsid w:val="00474712"/>
    <w:rsid w:val="004762C4"/>
    <w:rsid w:val="004779C0"/>
    <w:rsid w:val="00486088"/>
    <w:rsid w:val="00490575"/>
    <w:rsid w:val="00492FA8"/>
    <w:rsid w:val="004A07BA"/>
    <w:rsid w:val="004A1BDD"/>
    <w:rsid w:val="004A2650"/>
    <w:rsid w:val="004A29B8"/>
    <w:rsid w:val="004A7733"/>
    <w:rsid w:val="004B1E15"/>
    <w:rsid w:val="004B2367"/>
    <w:rsid w:val="004B381D"/>
    <w:rsid w:val="004C1B1B"/>
    <w:rsid w:val="004C265C"/>
    <w:rsid w:val="004C4A4A"/>
    <w:rsid w:val="004C6168"/>
    <w:rsid w:val="004C69D0"/>
    <w:rsid w:val="004C71F5"/>
    <w:rsid w:val="004D0770"/>
    <w:rsid w:val="004D08E5"/>
    <w:rsid w:val="004D2887"/>
    <w:rsid w:val="004D3D63"/>
    <w:rsid w:val="004D3E27"/>
    <w:rsid w:val="004D3EEF"/>
    <w:rsid w:val="004D41DC"/>
    <w:rsid w:val="004E23E0"/>
    <w:rsid w:val="004E74B0"/>
    <w:rsid w:val="004E7F5F"/>
    <w:rsid w:val="004F0D1C"/>
    <w:rsid w:val="004F4778"/>
    <w:rsid w:val="004F63D1"/>
    <w:rsid w:val="005005AC"/>
    <w:rsid w:val="00502C06"/>
    <w:rsid w:val="00504FBC"/>
    <w:rsid w:val="00506C56"/>
    <w:rsid w:val="005077A5"/>
    <w:rsid w:val="00507961"/>
    <w:rsid w:val="00517E88"/>
    <w:rsid w:val="00520041"/>
    <w:rsid w:val="00526AA3"/>
    <w:rsid w:val="00527923"/>
    <w:rsid w:val="005308E3"/>
    <w:rsid w:val="00530DD6"/>
    <w:rsid w:val="0053148B"/>
    <w:rsid w:val="00531AFB"/>
    <w:rsid w:val="005342CA"/>
    <w:rsid w:val="005363CA"/>
    <w:rsid w:val="00542F58"/>
    <w:rsid w:val="00543764"/>
    <w:rsid w:val="00545423"/>
    <w:rsid w:val="00545455"/>
    <w:rsid w:val="005472AF"/>
    <w:rsid w:val="00547E71"/>
    <w:rsid w:val="00552694"/>
    <w:rsid w:val="00554C1C"/>
    <w:rsid w:val="0055569D"/>
    <w:rsid w:val="005575A0"/>
    <w:rsid w:val="00561200"/>
    <w:rsid w:val="00565462"/>
    <w:rsid w:val="0056565C"/>
    <w:rsid w:val="005668D0"/>
    <w:rsid w:val="00566B36"/>
    <w:rsid w:val="005709CF"/>
    <w:rsid w:val="005711DE"/>
    <w:rsid w:val="00572CCD"/>
    <w:rsid w:val="0057440A"/>
    <w:rsid w:val="00574FE5"/>
    <w:rsid w:val="00576CE5"/>
    <w:rsid w:val="00577170"/>
    <w:rsid w:val="0058105A"/>
    <w:rsid w:val="00581350"/>
    <w:rsid w:val="00581A12"/>
    <w:rsid w:val="00587D13"/>
    <w:rsid w:val="00587F31"/>
    <w:rsid w:val="00592C3E"/>
    <w:rsid w:val="00594717"/>
    <w:rsid w:val="00596449"/>
    <w:rsid w:val="005A0487"/>
    <w:rsid w:val="005A3E28"/>
    <w:rsid w:val="005A437B"/>
    <w:rsid w:val="005A4679"/>
    <w:rsid w:val="005A5053"/>
    <w:rsid w:val="005A71AD"/>
    <w:rsid w:val="005A71D5"/>
    <w:rsid w:val="005A7F1B"/>
    <w:rsid w:val="005B1BD6"/>
    <w:rsid w:val="005B223B"/>
    <w:rsid w:val="005B227F"/>
    <w:rsid w:val="005B44DB"/>
    <w:rsid w:val="005B54EA"/>
    <w:rsid w:val="005B56F6"/>
    <w:rsid w:val="005B59ED"/>
    <w:rsid w:val="005B5C5A"/>
    <w:rsid w:val="005B7C26"/>
    <w:rsid w:val="005C0A7B"/>
    <w:rsid w:val="005C3176"/>
    <w:rsid w:val="005C433F"/>
    <w:rsid w:val="005C6952"/>
    <w:rsid w:val="005C751F"/>
    <w:rsid w:val="005C7C7C"/>
    <w:rsid w:val="005D14AA"/>
    <w:rsid w:val="005D2C37"/>
    <w:rsid w:val="005D42E0"/>
    <w:rsid w:val="005D677E"/>
    <w:rsid w:val="005D6D47"/>
    <w:rsid w:val="005D7287"/>
    <w:rsid w:val="005D7D1C"/>
    <w:rsid w:val="005E27DA"/>
    <w:rsid w:val="005E28C4"/>
    <w:rsid w:val="005E304E"/>
    <w:rsid w:val="005F0355"/>
    <w:rsid w:val="005F2B01"/>
    <w:rsid w:val="005F5E43"/>
    <w:rsid w:val="005F649D"/>
    <w:rsid w:val="006016B8"/>
    <w:rsid w:val="00601FF9"/>
    <w:rsid w:val="00603814"/>
    <w:rsid w:val="0060604D"/>
    <w:rsid w:val="00606108"/>
    <w:rsid w:val="00606B72"/>
    <w:rsid w:val="00607BC4"/>
    <w:rsid w:val="0061105F"/>
    <w:rsid w:val="00611AEA"/>
    <w:rsid w:val="00612B42"/>
    <w:rsid w:val="00614C8C"/>
    <w:rsid w:val="006201FC"/>
    <w:rsid w:val="006202B1"/>
    <w:rsid w:val="00620ADD"/>
    <w:rsid w:val="00622781"/>
    <w:rsid w:val="00623962"/>
    <w:rsid w:val="00627F85"/>
    <w:rsid w:val="00627F98"/>
    <w:rsid w:val="006304BB"/>
    <w:rsid w:val="006325D6"/>
    <w:rsid w:val="00632DC6"/>
    <w:rsid w:val="00635BD5"/>
    <w:rsid w:val="00635EE8"/>
    <w:rsid w:val="00636672"/>
    <w:rsid w:val="006366D0"/>
    <w:rsid w:val="0063716D"/>
    <w:rsid w:val="00640EF2"/>
    <w:rsid w:val="00641020"/>
    <w:rsid w:val="006413D4"/>
    <w:rsid w:val="00641FDA"/>
    <w:rsid w:val="00642E4E"/>
    <w:rsid w:val="0064718C"/>
    <w:rsid w:val="0065049B"/>
    <w:rsid w:val="00650D73"/>
    <w:rsid w:val="00651293"/>
    <w:rsid w:val="00652281"/>
    <w:rsid w:val="006526F3"/>
    <w:rsid w:val="0065543E"/>
    <w:rsid w:val="006558EE"/>
    <w:rsid w:val="00657231"/>
    <w:rsid w:val="00657AF9"/>
    <w:rsid w:val="00660EAF"/>
    <w:rsid w:val="006673F0"/>
    <w:rsid w:val="00667FBC"/>
    <w:rsid w:val="006700A5"/>
    <w:rsid w:val="00671007"/>
    <w:rsid w:val="0067297D"/>
    <w:rsid w:val="00674382"/>
    <w:rsid w:val="00675652"/>
    <w:rsid w:val="00676879"/>
    <w:rsid w:val="006768A9"/>
    <w:rsid w:val="006815D6"/>
    <w:rsid w:val="00683754"/>
    <w:rsid w:val="00687FE2"/>
    <w:rsid w:val="006904BC"/>
    <w:rsid w:val="00691817"/>
    <w:rsid w:val="0069571A"/>
    <w:rsid w:val="006A0BB9"/>
    <w:rsid w:val="006B12FA"/>
    <w:rsid w:val="006B461E"/>
    <w:rsid w:val="006B52AD"/>
    <w:rsid w:val="006B59F1"/>
    <w:rsid w:val="006B6DF0"/>
    <w:rsid w:val="006B7091"/>
    <w:rsid w:val="006C0545"/>
    <w:rsid w:val="006C1A35"/>
    <w:rsid w:val="006C1F7F"/>
    <w:rsid w:val="006C26B5"/>
    <w:rsid w:val="006C3C21"/>
    <w:rsid w:val="006C7A31"/>
    <w:rsid w:val="006D34FF"/>
    <w:rsid w:val="006D3ABC"/>
    <w:rsid w:val="006D52E4"/>
    <w:rsid w:val="006D58B7"/>
    <w:rsid w:val="006E1333"/>
    <w:rsid w:val="006E1586"/>
    <w:rsid w:val="006E1B6A"/>
    <w:rsid w:val="006E2024"/>
    <w:rsid w:val="006E3087"/>
    <w:rsid w:val="006F2B31"/>
    <w:rsid w:val="006F4C28"/>
    <w:rsid w:val="006F4C56"/>
    <w:rsid w:val="006F5BAC"/>
    <w:rsid w:val="006F6989"/>
    <w:rsid w:val="00702595"/>
    <w:rsid w:val="0070364E"/>
    <w:rsid w:val="007040A9"/>
    <w:rsid w:val="0070582E"/>
    <w:rsid w:val="007104E8"/>
    <w:rsid w:val="00710C9B"/>
    <w:rsid w:val="00711BD2"/>
    <w:rsid w:val="007136A3"/>
    <w:rsid w:val="00714142"/>
    <w:rsid w:val="00715277"/>
    <w:rsid w:val="007156FC"/>
    <w:rsid w:val="00716942"/>
    <w:rsid w:val="007173E9"/>
    <w:rsid w:val="00721CCF"/>
    <w:rsid w:val="00727519"/>
    <w:rsid w:val="00727CA7"/>
    <w:rsid w:val="00732215"/>
    <w:rsid w:val="00732E86"/>
    <w:rsid w:val="0073431C"/>
    <w:rsid w:val="00734810"/>
    <w:rsid w:val="00734FC7"/>
    <w:rsid w:val="007350E8"/>
    <w:rsid w:val="0073515E"/>
    <w:rsid w:val="0073588A"/>
    <w:rsid w:val="007358A3"/>
    <w:rsid w:val="00740CB6"/>
    <w:rsid w:val="00741B56"/>
    <w:rsid w:val="00743F4B"/>
    <w:rsid w:val="007447A6"/>
    <w:rsid w:val="0074655F"/>
    <w:rsid w:val="007510B5"/>
    <w:rsid w:val="00751A7D"/>
    <w:rsid w:val="00760E6C"/>
    <w:rsid w:val="00761340"/>
    <w:rsid w:val="00765387"/>
    <w:rsid w:val="007656E7"/>
    <w:rsid w:val="007666A4"/>
    <w:rsid w:val="00773365"/>
    <w:rsid w:val="00781624"/>
    <w:rsid w:val="00781934"/>
    <w:rsid w:val="00781E3C"/>
    <w:rsid w:val="00783B1D"/>
    <w:rsid w:val="00784FDA"/>
    <w:rsid w:val="007858BA"/>
    <w:rsid w:val="0078633D"/>
    <w:rsid w:val="00791262"/>
    <w:rsid w:val="007933AB"/>
    <w:rsid w:val="00796F18"/>
    <w:rsid w:val="007A2ABA"/>
    <w:rsid w:val="007A3AEA"/>
    <w:rsid w:val="007A678E"/>
    <w:rsid w:val="007A7F97"/>
    <w:rsid w:val="007B0757"/>
    <w:rsid w:val="007B0D4E"/>
    <w:rsid w:val="007B1E59"/>
    <w:rsid w:val="007B4F3E"/>
    <w:rsid w:val="007B7197"/>
    <w:rsid w:val="007B7308"/>
    <w:rsid w:val="007B77BA"/>
    <w:rsid w:val="007C047F"/>
    <w:rsid w:val="007C1F5D"/>
    <w:rsid w:val="007C2CF8"/>
    <w:rsid w:val="007C3082"/>
    <w:rsid w:val="007C556E"/>
    <w:rsid w:val="007C6CD0"/>
    <w:rsid w:val="007D11A3"/>
    <w:rsid w:val="007E26C5"/>
    <w:rsid w:val="007E34DA"/>
    <w:rsid w:val="007E4DCD"/>
    <w:rsid w:val="007F2049"/>
    <w:rsid w:val="007F3D73"/>
    <w:rsid w:val="007F471A"/>
    <w:rsid w:val="007F4FD0"/>
    <w:rsid w:val="007F6BFD"/>
    <w:rsid w:val="007F72FF"/>
    <w:rsid w:val="007F7B5E"/>
    <w:rsid w:val="008035D6"/>
    <w:rsid w:val="008056E9"/>
    <w:rsid w:val="0080680A"/>
    <w:rsid w:val="00806FB8"/>
    <w:rsid w:val="0081049F"/>
    <w:rsid w:val="0081066F"/>
    <w:rsid w:val="008114A8"/>
    <w:rsid w:val="00813B1F"/>
    <w:rsid w:val="00813B79"/>
    <w:rsid w:val="00814632"/>
    <w:rsid w:val="008150A8"/>
    <w:rsid w:val="00817064"/>
    <w:rsid w:val="00817B95"/>
    <w:rsid w:val="0082127B"/>
    <w:rsid w:val="00821B7F"/>
    <w:rsid w:val="00827A40"/>
    <w:rsid w:val="00831E22"/>
    <w:rsid w:val="0083256C"/>
    <w:rsid w:val="008333B0"/>
    <w:rsid w:val="00834B08"/>
    <w:rsid w:val="008364DC"/>
    <w:rsid w:val="008373B2"/>
    <w:rsid w:val="00837BA0"/>
    <w:rsid w:val="0084092E"/>
    <w:rsid w:val="008409B3"/>
    <w:rsid w:val="00841E9A"/>
    <w:rsid w:val="00842FD5"/>
    <w:rsid w:val="00844613"/>
    <w:rsid w:val="00844F48"/>
    <w:rsid w:val="008455B2"/>
    <w:rsid w:val="008455C2"/>
    <w:rsid w:val="00846E45"/>
    <w:rsid w:val="00850C04"/>
    <w:rsid w:val="0085360D"/>
    <w:rsid w:val="00862BAB"/>
    <w:rsid w:val="00863C6C"/>
    <w:rsid w:val="00864035"/>
    <w:rsid w:val="00866873"/>
    <w:rsid w:val="008675AE"/>
    <w:rsid w:val="0087187B"/>
    <w:rsid w:val="00872E10"/>
    <w:rsid w:val="00874926"/>
    <w:rsid w:val="008763F4"/>
    <w:rsid w:val="008772C4"/>
    <w:rsid w:val="008779D0"/>
    <w:rsid w:val="00881F52"/>
    <w:rsid w:val="00883A43"/>
    <w:rsid w:val="008849EA"/>
    <w:rsid w:val="00891FE8"/>
    <w:rsid w:val="008925C9"/>
    <w:rsid w:val="00892744"/>
    <w:rsid w:val="0089371D"/>
    <w:rsid w:val="008970E9"/>
    <w:rsid w:val="008A1D02"/>
    <w:rsid w:val="008A4865"/>
    <w:rsid w:val="008A5E2E"/>
    <w:rsid w:val="008B4117"/>
    <w:rsid w:val="008B78E2"/>
    <w:rsid w:val="008C2E14"/>
    <w:rsid w:val="008C307E"/>
    <w:rsid w:val="008C3D1B"/>
    <w:rsid w:val="008D0873"/>
    <w:rsid w:val="008D16ED"/>
    <w:rsid w:val="008D1883"/>
    <w:rsid w:val="008D2A6B"/>
    <w:rsid w:val="008D2F5A"/>
    <w:rsid w:val="008D402C"/>
    <w:rsid w:val="008D49A5"/>
    <w:rsid w:val="008D5609"/>
    <w:rsid w:val="008D5BF6"/>
    <w:rsid w:val="008E0B66"/>
    <w:rsid w:val="008E172D"/>
    <w:rsid w:val="008E3417"/>
    <w:rsid w:val="008E4E68"/>
    <w:rsid w:val="008F00BE"/>
    <w:rsid w:val="008F5224"/>
    <w:rsid w:val="008F562C"/>
    <w:rsid w:val="008F6529"/>
    <w:rsid w:val="008F697C"/>
    <w:rsid w:val="0090114F"/>
    <w:rsid w:val="0090229B"/>
    <w:rsid w:val="009022D9"/>
    <w:rsid w:val="00902730"/>
    <w:rsid w:val="00902F04"/>
    <w:rsid w:val="009060AC"/>
    <w:rsid w:val="00906415"/>
    <w:rsid w:val="00906C9F"/>
    <w:rsid w:val="00910B8B"/>
    <w:rsid w:val="009110BC"/>
    <w:rsid w:val="0091324B"/>
    <w:rsid w:val="00921577"/>
    <w:rsid w:val="009259E1"/>
    <w:rsid w:val="009337DF"/>
    <w:rsid w:val="009374C5"/>
    <w:rsid w:val="00937EF7"/>
    <w:rsid w:val="00946B1D"/>
    <w:rsid w:val="009500E0"/>
    <w:rsid w:val="0095188F"/>
    <w:rsid w:val="0095321A"/>
    <w:rsid w:val="009550A0"/>
    <w:rsid w:val="009562F2"/>
    <w:rsid w:val="00960C64"/>
    <w:rsid w:val="009626C2"/>
    <w:rsid w:val="00963D4F"/>
    <w:rsid w:val="00964235"/>
    <w:rsid w:val="009647C1"/>
    <w:rsid w:val="00967EBA"/>
    <w:rsid w:val="00967EBC"/>
    <w:rsid w:val="0097218E"/>
    <w:rsid w:val="00972219"/>
    <w:rsid w:val="009742FB"/>
    <w:rsid w:val="00974E64"/>
    <w:rsid w:val="00980425"/>
    <w:rsid w:val="00980E7D"/>
    <w:rsid w:val="00982126"/>
    <w:rsid w:val="00982799"/>
    <w:rsid w:val="00982943"/>
    <w:rsid w:val="00982CAC"/>
    <w:rsid w:val="00982E96"/>
    <w:rsid w:val="0098407C"/>
    <w:rsid w:val="00984517"/>
    <w:rsid w:val="00984850"/>
    <w:rsid w:val="00984B62"/>
    <w:rsid w:val="00984C95"/>
    <w:rsid w:val="00986CEA"/>
    <w:rsid w:val="00987251"/>
    <w:rsid w:val="00987A18"/>
    <w:rsid w:val="00991C69"/>
    <w:rsid w:val="00992060"/>
    <w:rsid w:val="009923C0"/>
    <w:rsid w:val="00992D46"/>
    <w:rsid w:val="00994666"/>
    <w:rsid w:val="00995F82"/>
    <w:rsid w:val="00997EED"/>
    <w:rsid w:val="009A1095"/>
    <w:rsid w:val="009A3A64"/>
    <w:rsid w:val="009A3FBD"/>
    <w:rsid w:val="009A4F86"/>
    <w:rsid w:val="009A60F8"/>
    <w:rsid w:val="009A6BE3"/>
    <w:rsid w:val="009B4FBD"/>
    <w:rsid w:val="009B74C5"/>
    <w:rsid w:val="009B78FE"/>
    <w:rsid w:val="009C206B"/>
    <w:rsid w:val="009C3521"/>
    <w:rsid w:val="009C4461"/>
    <w:rsid w:val="009C4D8E"/>
    <w:rsid w:val="009C6B5A"/>
    <w:rsid w:val="009D61C0"/>
    <w:rsid w:val="009E097D"/>
    <w:rsid w:val="009E13D0"/>
    <w:rsid w:val="009E18DD"/>
    <w:rsid w:val="009E62A8"/>
    <w:rsid w:val="009E7E6E"/>
    <w:rsid w:val="009F0795"/>
    <w:rsid w:val="009F0E99"/>
    <w:rsid w:val="009F29E2"/>
    <w:rsid w:val="009F3937"/>
    <w:rsid w:val="009F3FB7"/>
    <w:rsid w:val="00A05F7E"/>
    <w:rsid w:val="00A07536"/>
    <w:rsid w:val="00A07829"/>
    <w:rsid w:val="00A07E67"/>
    <w:rsid w:val="00A110E1"/>
    <w:rsid w:val="00A11709"/>
    <w:rsid w:val="00A151D4"/>
    <w:rsid w:val="00A2392F"/>
    <w:rsid w:val="00A24C12"/>
    <w:rsid w:val="00A25A59"/>
    <w:rsid w:val="00A25D24"/>
    <w:rsid w:val="00A31F72"/>
    <w:rsid w:val="00A3263A"/>
    <w:rsid w:val="00A33142"/>
    <w:rsid w:val="00A333CF"/>
    <w:rsid w:val="00A35BFE"/>
    <w:rsid w:val="00A41FC6"/>
    <w:rsid w:val="00A434A3"/>
    <w:rsid w:val="00A44B1B"/>
    <w:rsid w:val="00A4583A"/>
    <w:rsid w:val="00A46133"/>
    <w:rsid w:val="00A47514"/>
    <w:rsid w:val="00A52B29"/>
    <w:rsid w:val="00A55449"/>
    <w:rsid w:val="00A57670"/>
    <w:rsid w:val="00A5788A"/>
    <w:rsid w:val="00A57EFD"/>
    <w:rsid w:val="00A6188F"/>
    <w:rsid w:val="00A61F66"/>
    <w:rsid w:val="00A620C8"/>
    <w:rsid w:val="00A63EC4"/>
    <w:rsid w:val="00A66B83"/>
    <w:rsid w:val="00A670BC"/>
    <w:rsid w:val="00A70D9D"/>
    <w:rsid w:val="00A72C7F"/>
    <w:rsid w:val="00A7548F"/>
    <w:rsid w:val="00A77C85"/>
    <w:rsid w:val="00A808E7"/>
    <w:rsid w:val="00A810EB"/>
    <w:rsid w:val="00A815CA"/>
    <w:rsid w:val="00A81673"/>
    <w:rsid w:val="00A821D8"/>
    <w:rsid w:val="00A82DA7"/>
    <w:rsid w:val="00A83B5F"/>
    <w:rsid w:val="00A860E2"/>
    <w:rsid w:val="00A90EA6"/>
    <w:rsid w:val="00A9177B"/>
    <w:rsid w:val="00A91AAB"/>
    <w:rsid w:val="00A91CA4"/>
    <w:rsid w:val="00A928A1"/>
    <w:rsid w:val="00A93DC5"/>
    <w:rsid w:val="00A94ADE"/>
    <w:rsid w:val="00AA0B25"/>
    <w:rsid w:val="00AA243E"/>
    <w:rsid w:val="00AA670B"/>
    <w:rsid w:val="00AA7E48"/>
    <w:rsid w:val="00AB0A25"/>
    <w:rsid w:val="00AB141F"/>
    <w:rsid w:val="00AB3E16"/>
    <w:rsid w:val="00AB4D43"/>
    <w:rsid w:val="00AB523A"/>
    <w:rsid w:val="00AB5744"/>
    <w:rsid w:val="00AB5C6E"/>
    <w:rsid w:val="00AB6998"/>
    <w:rsid w:val="00AB7E5D"/>
    <w:rsid w:val="00AC15B7"/>
    <w:rsid w:val="00AC2897"/>
    <w:rsid w:val="00AC3402"/>
    <w:rsid w:val="00AC367F"/>
    <w:rsid w:val="00AC498F"/>
    <w:rsid w:val="00AC6115"/>
    <w:rsid w:val="00AD02F3"/>
    <w:rsid w:val="00AD41F8"/>
    <w:rsid w:val="00AD6BEC"/>
    <w:rsid w:val="00AD7A03"/>
    <w:rsid w:val="00AE104D"/>
    <w:rsid w:val="00AE38D7"/>
    <w:rsid w:val="00AE4214"/>
    <w:rsid w:val="00AE4951"/>
    <w:rsid w:val="00AE7B5A"/>
    <w:rsid w:val="00AF0E9B"/>
    <w:rsid w:val="00AF0FCD"/>
    <w:rsid w:val="00AF16AA"/>
    <w:rsid w:val="00AF3FB9"/>
    <w:rsid w:val="00AF4120"/>
    <w:rsid w:val="00AF5A2A"/>
    <w:rsid w:val="00AF5FF0"/>
    <w:rsid w:val="00B033CC"/>
    <w:rsid w:val="00B046AE"/>
    <w:rsid w:val="00B10307"/>
    <w:rsid w:val="00B13D59"/>
    <w:rsid w:val="00B1557F"/>
    <w:rsid w:val="00B15F34"/>
    <w:rsid w:val="00B167DF"/>
    <w:rsid w:val="00B177E0"/>
    <w:rsid w:val="00B17F25"/>
    <w:rsid w:val="00B202AF"/>
    <w:rsid w:val="00B206A8"/>
    <w:rsid w:val="00B20B52"/>
    <w:rsid w:val="00B260B2"/>
    <w:rsid w:val="00B27341"/>
    <w:rsid w:val="00B345B4"/>
    <w:rsid w:val="00B3559F"/>
    <w:rsid w:val="00B36DF5"/>
    <w:rsid w:val="00B37530"/>
    <w:rsid w:val="00B408D4"/>
    <w:rsid w:val="00B409BE"/>
    <w:rsid w:val="00B41AFD"/>
    <w:rsid w:val="00B42D64"/>
    <w:rsid w:val="00B43146"/>
    <w:rsid w:val="00B43B1D"/>
    <w:rsid w:val="00B46B58"/>
    <w:rsid w:val="00B52869"/>
    <w:rsid w:val="00B52B01"/>
    <w:rsid w:val="00B52CE6"/>
    <w:rsid w:val="00B53CD5"/>
    <w:rsid w:val="00B54874"/>
    <w:rsid w:val="00B5682E"/>
    <w:rsid w:val="00B5792B"/>
    <w:rsid w:val="00B61ADE"/>
    <w:rsid w:val="00B6690B"/>
    <w:rsid w:val="00B70A75"/>
    <w:rsid w:val="00B72537"/>
    <w:rsid w:val="00B7526D"/>
    <w:rsid w:val="00B7545C"/>
    <w:rsid w:val="00B754FE"/>
    <w:rsid w:val="00B776E6"/>
    <w:rsid w:val="00B80828"/>
    <w:rsid w:val="00B8173F"/>
    <w:rsid w:val="00B83629"/>
    <w:rsid w:val="00B83B46"/>
    <w:rsid w:val="00B843FC"/>
    <w:rsid w:val="00B85551"/>
    <w:rsid w:val="00B86408"/>
    <w:rsid w:val="00B90E6D"/>
    <w:rsid w:val="00B92AEC"/>
    <w:rsid w:val="00B940BB"/>
    <w:rsid w:val="00B957E6"/>
    <w:rsid w:val="00B95D4C"/>
    <w:rsid w:val="00B96F8F"/>
    <w:rsid w:val="00B97626"/>
    <w:rsid w:val="00BA0691"/>
    <w:rsid w:val="00BA0E81"/>
    <w:rsid w:val="00BA1A5D"/>
    <w:rsid w:val="00BA37C2"/>
    <w:rsid w:val="00BA3B72"/>
    <w:rsid w:val="00BA6913"/>
    <w:rsid w:val="00BA78E4"/>
    <w:rsid w:val="00BB0B3B"/>
    <w:rsid w:val="00BC029D"/>
    <w:rsid w:val="00BC2C12"/>
    <w:rsid w:val="00BC343C"/>
    <w:rsid w:val="00BC510B"/>
    <w:rsid w:val="00BC6134"/>
    <w:rsid w:val="00BC7111"/>
    <w:rsid w:val="00BD0A60"/>
    <w:rsid w:val="00BD0AA4"/>
    <w:rsid w:val="00BD0AD8"/>
    <w:rsid w:val="00BD0B43"/>
    <w:rsid w:val="00BD0D2A"/>
    <w:rsid w:val="00BD3171"/>
    <w:rsid w:val="00BD41D8"/>
    <w:rsid w:val="00BD4538"/>
    <w:rsid w:val="00BD55E3"/>
    <w:rsid w:val="00BE0D92"/>
    <w:rsid w:val="00BE38F7"/>
    <w:rsid w:val="00BE4685"/>
    <w:rsid w:val="00BE56FB"/>
    <w:rsid w:val="00BE6035"/>
    <w:rsid w:val="00BF0499"/>
    <w:rsid w:val="00BF2B36"/>
    <w:rsid w:val="00BF4778"/>
    <w:rsid w:val="00BF5B3C"/>
    <w:rsid w:val="00BF7136"/>
    <w:rsid w:val="00C00FE6"/>
    <w:rsid w:val="00C01462"/>
    <w:rsid w:val="00C0162A"/>
    <w:rsid w:val="00C02EE7"/>
    <w:rsid w:val="00C02FD1"/>
    <w:rsid w:val="00C032CC"/>
    <w:rsid w:val="00C06929"/>
    <w:rsid w:val="00C06B91"/>
    <w:rsid w:val="00C10C0D"/>
    <w:rsid w:val="00C162AD"/>
    <w:rsid w:val="00C168D0"/>
    <w:rsid w:val="00C172EB"/>
    <w:rsid w:val="00C17D6F"/>
    <w:rsid w:val="00C20B24"/>
    <w:rsid w:val="00C24AB5"/>
    <w:rsid w:val="00C25620"/>
    <w:rsid w:val="00C27FE3"/>
    <w:rsid w:val="00C33F48"/>
    <w:rsid w:val="00C359CF"/>
    <w:rsid w:val="00C370BB"/>
    <w:rsid w:val="00C37876"/>
    <w:rsid w:val="00C415B8"/>
    <w:rsid w:val="00C418AC"/>
    <w:rsid w:val="00C427C1"/>
    <w:rsid w:val="00C430B9"/>
    <w:rsid w:val="00C45AD4"/>
    <w:rsid w:val="00C460DB"/>
    <w:rsid w:val="00C46848"/>
    <w:rsid w:val="00C47D1A"/>
    <w:rsid w:val="00C50CEC"/>
    <w:rsid w:val="00C538D1"/>
    <w:rsid w:val="00C572E0"/>
    <w:rsid w:val="00C6032E"/>
    <w:rsid w:val="00C607FB"/>
    <w:rsid w:val="00C63C61"/>
    <w:rsid w:val="00C641F9"/>
    <w:rsid w:val="00C66100"/>
    <w:rsid w:val="00C674B5"/>
    <w:rsid w:val="00C67C10"/>
    <w:rsid w:val="00C70B7B"/>
    <w:rsid w:val="00C715E7"/>
    <w:rsid w:val="00C71D59"/>
    <w:rsid w:val="00C736F5"/>
    <w:rsid w:val="00C73D5F"/>
    <w:rsid w:val="00C74135"/>
    <w:rsid w:val="00C744F2"/>
    <w:rsid w:val="00C7616B"/>
    <w:rsid w:val="00C76EE0"/>
    <w:rsid w:val="00C76F3A"/>
    <w:rsid w:val="00C81204"/>
    <w:rsid w:val="00C832B4"/>
    <w:rsid w:val="00C8330C"/>
    <w:rsid w:val="00C84D69"/>
    <w:rsid w:val="00C85BFA"/>
    <w:rsid w:val="00C85EFE"/>
    <w:rsid w:val="00C85F26"/>
    <w:rsid w:val="00C872B7"/>
    <w:rsid w:val="00C934DE"/>
    <w:rsid w:val="00C93582"/>
    <w:rsid w:val="00C93CB2"/>
    <w:rsid w:val="00CA13A3"/>
    <w:rsid w:val="00CA254A"/>
    <w:rsid w:val="00CA51AF"/>
    <w:rsid w:val="00CA5CB1"/>
    <w:rsid w:val="00CA7A70"/>
    <w:rsid w:val="00CB2ECA"/>
    <w:rsid w:val="00CB4C78"/>
    <w:rsid w:val="00CB4DB9"/>
    <w:rsid w:val="00CB76B4"/>
    <w:rsid w:val="00CC2B65"/>
    <w:rsid w:val="00CD04AC"/>
    <w:rsid w:val="00CD0B15"/>
    <w:rsid w:val="00CD10D9"/>
    <w:rsid w:val="00CD2519"/>
    <w:rsid w:val="00CD2995"/>
    <w:rsid w:val="00CD40DF"/>
    <w:rsid w:val="00CD6AF6"/>
    <w:rsid w:val="00CE1B8A"/>
    <w:rsid w:val="00CE6E8C"/>
    <w:rsid w:val="00CE710A"/>
    <w:rsid w:val="00CE7C3C"/>
    <w:rsid w:val="00CF6788"/>
    <w:rsid w:val="00CF7805"/>
    <w:rsid w:val="00D00024"/>
    <w:rsid w:val="00D002D7"/>
    <w:rsid w:val="00D00624"/>
    <w:rsid w:val="00D00735"/>
    <w:rsid w:val="00D007F8"/>
    <w:rsid w:val="00D0269E"/>
    <w:rsid w:val="00D030C9"/>
    <w:rsid w:val="00D038E4"/>
    <w:rsid w:val="00D05A52"/>
    <w:rsid w:val="00D063DA"/>
    <w:rsid w:val="00D114C6"/>
    <w:rsid w:val="00D12154"/>
    <w:rsid w:val="00D142D0"/>
    <w:rsid w:val="00D1615C"/>
    <w:rsid w:val="00D16221"/>
    <w:rsid w:val="00D1728C"/>
    <w:rsid w:val="00D228AC"/>
    <w:rsid w:val="00D2294D"/>
    <w:rsid w:val="00D23D90"/>
    <w:rsid w:val="00D250E0"/>
    <w:rsid w:val="00D25542"/>
    <w:rsid w:val="00D26BF9"/>
    <w:rsid w:val="00D2735F"/>
    <w:rsid w:val="00D27D9E"/>
    <w:rsid w:val="00D30454"/>
    <w:rsid w:val="00D33621"/>
    <w:rsid w:val="00D33E5A"/>
    <w:rsid w:val="00D34B57"/>
    <w:rsid w:val="00D35879"/>
    <w:rsid w:val="00D35891"/>
    <w:rsid w:val="00D35ACF"/>
    <w:rsid w:val="00D363DF"/>
    <w:rsid w:val="00D37442"/>
    <w:rsid w:val="00D41D8C"/>
    <w:rsid w:val="00D41F7A"/>
    <w:rsid w:val="00D446FE"/>
    <w:rsid w:val="00D4472F"/>
    <w:rsid w:val="00D45B28"/>
    <w:rsid w:val="00D470A9"/>
    <w:rsid w:val="00D47210"/>
    <w:rsid w:val="00D515F4"/>
    <w:rsid w:val="00D517D0"/>
    <w:rsid w:val="00D54217"/>
    <w:rsid w:val="00D56BE4"/>
    <w:rsid w:val="00D56CE7"/>
    <w:rsid w:val="00D61061"/>
    <w:rsid w:val="00D62977"/>
    <w:rsid w:val="00D635A1"/>
    <w:rsid w:val="00D6397E"/>
    <w:rsid w:val="00D6407C"/>
    <w:rsid w:val="00D6411A"/>
    <w:rsid w:val="00D67ABF"/>
    <w:rsid w:val="00D7005C"/>
    <w:rsid w:val="00D70A52"/>
    <w:rsid w:val="00D7175E"/>
    <w:rsid w:val="00D72EB7"/>
    <w:rsid w:val="00D749E6"/>
    <w:rsid w:val="00D765C7"/>
    <w:rsid w:val="00D834E2"/>
    <w:rsid w:val="00D839E9"/>
    <w:rsid w:val="00D844EE"/>
    <w:rsid w:val="00D847F8"/>
    <w:rsid w:val="00D85DEF"/>
    <w:rsid w:val="00D8645D"/>
    <w:rsid w:val="00D877E8"/>
    <w:rsid w:val="00D90465"/>
    <w:rsid w:val="00D93B04"/>
    <w:rsid w:val="00D94B43"/>
    <w:rsid w:val="00D97A71"/>
    <w:rsid w:val="00D97B29"/>
    <w:rsid w:val="00D97D82"/>
    <w:rsid w:val="00DA2C3B"/>
    <w:rsid w:val="00DA3E88"/>
    <w:rsid w:val="00DA67F1"/>
    <w:rsid w:val="00DB4EFF"/>
    <w:rsid w:val="00DB7D74"/>
    <w:rsid w:val="00DC2D3C"/>
    <w:rsid w:val="00DC399F"/>
    <w:rsid w:val="00DC65A4"/>
    <w:rsid w:val="00DC6F48"/>
    <w:rsid w:val="00DC7E3E"/>
    <w:rsid w:val="00DD174F"/>
    <w:rsid w:val="00DD326D"/>
    <w:rsid w:val="00DD346F"/>
    <w:rsid w:val="00DD7368"/>
    <w:rsid w:val="00DE2251"/>
    <w:rsid w:val="00DE25E1"/>
    <w:rsid w:val="00DE26F6"/>
    <w:rsid w:val="00DE3F82"/>
    <w:rsid w:val="00DE59DC"/>
    <w:rsid w:val="00DE6D33"/>
    <w:rsid w:val="00DE723D"/>
    <w:rsid w:val="00DF1141"/>
    <w:rsid w:val="00DF13BB"/>
    <w:rsid w:val="00DF2820"/>
    <w:rsid w:val="00DF3644"/>
    <w:rsid w:val="00DF3DF5"/>
    <w:rsid w:val="00DF41A8"/>
    <w:rsid w:val="00DF63A6"/>
    <w:rsid w:val="00E02C8A"/>
    <w:rsid w:val="00E0426F"/>
    <w:rsid w:val="00E04820"/>
    <w:rsid w:val="00E04875"/>
    <w:rsid w:val="00E04AF0"/>
    <w:rsid w:val="00E10A94"/>
    <w:rsid w:val="00E11359"/>
    <w:rsid w:val="00E113B9"/>
    <w:rsid w:val="00E12FD3"/>
    <w:rsid w:val="00E1771E"/>
    <w:rsid w:val="00E20EE7"/>
    <w:rsid w:val="00E22AAE"/>
    <w:rsid w:val="00E2392A"/>
    <w:rsid w:val="00E23BBD"/>
    <w:rsid w:val="00E2401A"/>
    <w:rsid w:val="00E246A2"/>
    <w:rsid w:val="00E30551"/>
    <w:rsid w:val="00E35D64"/>
    <w:rsid w:val="00E37B98"/>
    <w:rsid w:val="00E406B4"/>
    <w:rsid w:val="00E40EAA"/>
    <w:rsid w:val="00E428C9"/>
    <w:rsid w:val="00E43F3A"/>
    <w:rsid w:val="00E45B15"/>
    <w:rsid w:val="00E46C1B"/>
    <w:rsid w:val="00E46C2B"/>
    <w:rsid w:val="00E56562"/>
    <w:rsid w:val="00E63CEF"/>
    <w:rsid w:val="00E64A25"/>
    <w:rsid w:val="00E6526A"/>
    <w:rsid w:val="00E65629"/>
    <w:rsid w:val="00E65776"/>
    <w:rsid w:val="00E65D5E"/>
    <w:rsid w:val="00E679C5"/>
    <w:rsid w:val="00E67C6B"/>
    <w:rsid w:val="00E707D9"/>
    <w:rsid w:val="00E74422"/>
    <w:rsid w:val="00E74B38"/>
    <w:rsid w:val="00E7569C"/>
    <w:rsid w:val="00E756B7"/>
    <w:rsid w:val="00E76516"/>
    <w:rsid w:val="00E778F9"/>
    <w:rsid w:val="00E778FE"/>
    <w:rsid w:val="00E81FD8"/>
    <w:rsid w:val="00E85209"/>
    <w:rsid w:val="00E8655D"/>
    <w:rsid w:val="00E8675E"/>
    <w:rsid w:val="00E901E1"/>
    <w:rsid w:val="00E913EA"/>
    <w:rsid w:val="00E958CC"/>
    <w:rsid w:val="00E971F2"/>
    <w:rsid w:val="00E976B1"/>
    <w:rsid w:val="00EA1550"/>
    <w:rsid w:val="00EA1562"/>
    <w:rsid w:val="00EA37DA"/>
    <w:rsid w:val="00EA4FFA"/>
    <w:rsid w:val="00EA5864"/>
    <w:rsid w:val="00EA5A7C"/>
    <w:rsid w:val="00EA5ECE"/>
    <w:rsid w:val="00EA68CE"/>
    <w:rsid w:val="00EB14B9"/>
    <w:rsid w:val="00EB1C45"/>
    <w:rsid w:val="00EB51EB"/>
    <w:rsid w:val="00EB6DD9"/>
    <w:rsid w:val="00EC0F52"/>
    <w:rsid w:val="00EC2AFD"/>
    <w:rsid w:val="00EC5D8F"/>
    <w:rsid w:val="00EC677A"/>
    <w:rsid w:val="00EC71C4"/>
    <w:rsid w:val="00ED1364"/>
    <w:rsid w:val="00ED3A27"/>
    <w:rsid w:val="00ED4193"/>
    <w:rsid w:val="00EE6873"/>
    <w:rsid w:val="00EF042F"/>
    <w:rsid w:val="00EF0DF6"/>
    <w:rsid w:val="00EF195D"/>
    <w:rsid w:val="00EF1CDC"/>
    <w:rsid w:val="00EF284E"/>
    <w:rsid w:val="00EF32EC"/>
    <w:rsid w:val="00EF54F5"/>
    <w:rsid w:val="00EF59B2"/>
    <w:rsid w:val="00EF5A97"/>
    <w:rsid w:val="00EF7CAC"/>
    <w:rsid w:val="00F00E4F"/>
    <w:rsid w:val="00F01D79"/>
    <w:rsid w:val="00F0207E"/>
    <w:rsid w:val="00F07DB9"/>
    <w:rsid w:val="00F1077F"/>
    <w:rsid w:val="00F1100F"/>
    <w:rsid w:val="00F125C7"/>
    <w:rsid w:val="00F14A5C"/>
    <w:rsid w:val="00F15D15"/>
    <w:rsid w:val="00F20597"/>
    <w:rsid w:val="00F22A64"/>
    <w:rsid w:val="00F22FB8"/>
    <w:rsid w:val="00F251B0"/>
    <w:rsid w:val="00F25445"/>
    <w:rsid w:val="00F27039"/>
    <w:rsid w:val="00F27093"/>
    <w:rsid w:val="00F275EF"/>
    <w:rsid w:val="00F314C2"/>
    <w:rsid w:val="00F31E84"/>
    <w:rsid w:val="00F322A8"/>
    <w:rsid w:val="00F326F2"/>
    <w:rsid w:val="00F3436F"/>
    <w:rsid w:val="00F42461"/>
    <w:rsid w:val="00F44BC6"/>
    <w:rsid w:val="00F44CD7"/>
    <w:rsid w:val="00F45927"/>
    <w:rsid w:val="00F467C6"/>
    <w:rsid w:val="00F4702D"/>
    <w:rsid w:val="00F47DA8"/>
    <w:rsid w:val="00F624C4"/>
    <w:rsid w:val="00F6414A"/>
    <w:rsid w:val="00F65D4B"/>
    <w:rsid w:val="00F66ABA"/>
    <w:rsid w:val="00F72CB7"/>
    <w:rsid w:val="00F73F09"/>
    <w:rsid w:val="00F74198"/>
    <w:rsid w:val="00F7577A"/>
    <w:rsid w:val="00F75F62"/>
    <w:rsid w:val="00F771BD"/>
    <w:rsid w:val="00F81192"/>
    <w:rsid w:val="00F83EDB"/>
    <w:rsid w:val="00F847EC"/>
    <w:rsid w:val="00F86192"/>
    <w:rsid w:val="00F86B16"/>
    <w:rsid w:val="00F91619"/>
    <w:rsid w:val="00F93094"/>
    <w:rsid w:val="00F93CDF"/>
    <w:rsid w:val="00F9400E"/>
    <w:rsid w:val="00F9552C"/>
    <w:rsid w:val="00FA1C07"/>
    <w:rsid w:val="00FA3178"/>
    <w:rsid w:val="00FA42F0"/>
    <w:rsid w:val="00FA48E3"/>
    <w:rsid w:val="00FA4E88"/>
    <w:rsid w:val="00FA7368"/>
    <w:rsid w:val="00FB03BF"/>
    <w:rsid w:val="00FB08EE"/>
    <w:rsid w:val="00FB12E2"/>
    <w:rsid w:val="00FB26AB"/>
    <w:rsid w:val="00FB2CBD"/>
    <w:rsid w:val="00FB2F63"/>
    <w:rsid w:val="00FB4892"/>
    <w:rsid w:val="00FB54DD"/>
    <w:rsid w:val="00FB6A97"/>
    <w:rsid w:val="00FC01A6"/>
    <w:rsid w:val="00FC10B1"/>
    <w:rsid w:val="00FC58E3"/>
    <w:rsid w:val="00FC6F77"/>
    <w:rsid w:val="00FC6FAE"/>
    <w:rsid w:val="00FD4B72"/>
    <w:rsid w:val="00FD5155"/>
    <w:rsid w:val="00FD53C1"/>
    <w:rsid w:val="00FE2BF8"/>
    <w:rsid w:val="00FE3972"/>
    <w:rsid w:val="00FE3D65"/>
    <w:rsid w:val="00FE61DA"/>
    <w:rsid w:val="00FE7C4E"/>
    <w:rsid w:val="00FF0F37"/>
    <w:rsid w:val="00FF4725"/>
    <w:rsid w:val="00FF6B81"/>
    <w:rsid w:val="00FF799B"/>
    <w:rsid w:val="431CF176"/>
    <w:rsid w:val="494CFD87"/>
    <w:rsid w:val="78ECEB1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60053430"/>
  <w15:docId w15:val="{17D9C252-722D-45D0-8A8F-DC35911A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uiPriority w:val="99"/>
    <w:semiHidden/>
    <w:rsid w:val="005F5E43"/>
    <w:rPr>
      <w:sz w:val="16"/>
      <w:szCs w:val="16"/>
    </w:rPr>
  </w:style>
  <w:style w:type="paragraph" w:styleId="CommentText">
    <w:name w:val="annotation text"/>
    <w:basedOn w:val="Normal"/>
    <w:link w:val="CommentTextChar"/>
    <w:uiPriority w:val="99"/>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uiPriority w:val="99"/>
    <w:semiHidden/>
    <w:rsid w:val="00554C1C"/>
    <w:rPr>
      <w:rFonts w:ascii="Amnesty Trade Gothic" w:hAnsi="Amnesty Trade Gothic"/>
      <w:color w:val="000000"/>
      <w:lang w:eastAsia="ar-SA"/>
    </w:rPr>
  </w:style>
  <w:style w:type="paragraph" w:styleId="Revision">
    <w:name w:val="Revision"/>
    <w:hidden/>
    <w:uiPriority w:val="99"/>
    <w:semiHidden/>
    <w:rsid w:val="003559FA"/>
    <w:rPr>
      <w:rFonts w:ascii="Amnesty Trade Gothic" w:hAnsi="Amnesty Trade Gothic"/>
      <w:color w:val="000000"/>
      <w:sz w:val="18"/>
      <w:szCs w:val="24"/>
      <w:lang w:eastAsia="ar-SA"/>
    </w:rPr>
  </w:style>
  <w:style w:type="paragraph" w:customStyle="1" w:styleId="paragraph">
    <w:name w:val="paragraph"/>
    <w:basedOn w:val="Normal"/>
    <w:rsid w:val="0098407C"/>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98407C"/>
  </w:style>
  <w:style w:type="character" w:customStyle="1" w:styleId="eop">
    <w:name w:val="eop"/>
    <w:basedOn w:val="DefaultParagraphFont"/>
    <w:rsid w:val="00984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48277">
      <w:bodyDiv w:val="1"/>
      <w:marLeft w:val="0"/>
      <w:marRight w:val="0"/>
      <w:marTop w:val="0"/>
      <w:marBottom w:val="0"/>
      <w:divBdr>
        <w:top w:val="none" w:sz="0" w:space="0" w:color="auto"/>
        <w:left w:val="none" w:sz="0" w:space="0" w:color="auto"/>
        <w:bottom w:val="none" w:sz="0" w:space="0" w:color="auto"/>
        <w:right w:val="none" w:sz="0" w:space="0" w:color="auto"/>
      </w:divBdr>
    </w:div>
    <w:div w:id="766315409">
      <w:bodyDiv w:val="1"/>
      <w:marLeft w:val="0"/>
      <w:marRight w:val="0"/>
      <w:marTop w:val="0"/>
      <w:marBottom w:val="0"/>
      <w:divBdr>
        <w:top w:val="none" w:sz="0" w:space="0" w:color="auto"/>
        <w:left w:val="none" w:sz="0" w:space="0" w:color="auto"/>
        <w:bottom w:val="none" w:sz="0" w:space="0" w:color="auto"/>
        <w:right w:val="none" w:sz="0" w:space="0" w:color="auto"/>
      </w:divBdr>
    </w:div>
    <w:div w:id="1244295037">
      <w:bodyDiv w:val="1"/>
      <w:marLeft w:val="0"/>
      <w:marRight w:val="0"/>
      <w:marTop w:val="0"/>
      <w:marBottom w:val="0"/>
      <w:divBdr>
        <w:top w:val="none" w:sz="0" w:space="0" w:color="auto"/>
        <w:left w:val="none" w:sz="0" w:space="0" w:color="auto"/>
        <w:bottom w:val="none" w:sz="0" w:space="0" w:color="auto"/>
        <w:right w:val="none" w:sz="0" w:space="0" w:color="auto"/>
      </w:divBdr>
      <w:divsChild>
        <w:div w:id="40058569">
          <w:marLeft w:val="0"/>
          <w:marRight w:val="0"/>
          <w:marTop w:val="120"/>
          <w:marBottom w:val="0"/>
          <w:divBdr>
            <w:top w:val="none" w:sz="0" w:space="0" w:color="auto"/>
            <w:left w:val="none" w:sz="0" w:space="0" w:color="auto"/>
            <w:bottom w:val="none" w:sz="0" w:space="0" w:color="auto"/>
            <w:right w:val="none" w:sz="0" w:space="0" w:color="auto"/>
          </w:divBdr>
          <w:divsChild>
            <w:div w:id="286400384">
              <w:marLeft w:val="0"/>
              <w:marRight w:val="0"/>
              <w:marTop w:val="0"/>
              <w:marBottom w:val="0"/>
              <w:divBdr>
                <w:top w:val="none" w:sz="0" w:space="0" w:color="auto"/>
                <w:left w:val="none" w:sz="0" w:space="0" w:color="auto"/>
                <w:bottom w:val="none" w:sz="0" w:space="0" w:color="auto"/>
                <w:right w:val="none" w:sz="0" w:space="0" w:color="auto"/>
              </w:divBdr>
            </w:div>
          </w:divsChild>
        </w:div>
        <w:div w:id="417213363">
          <w:marLeft w:val="0"/>
          <w:marRight w:val="0"/>
          <w:marTop w:val="120"/>
          <w:marBottom w:val="0"/>
          <w:divBdr>
            <w:top w:val="none" w:sz="0" w:space="0" w:color="auto"/>
            <w:left w:val="none" w:sz="0" w:space="0" w:color="auto"/>
            <w:bottom w:val="none" w:sz="0" w:space="0" w:color="auto"/>
            <w:right w:val="none" w:sz="0" w:space="0" w:color="auto"/>
          </w:divBdr>
          <w:divsChild>
            <w:div w:id="195247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5536">
      <w:bodyDiv w:val="1"/>
      <w:marLeft w:val="0"/>
      <w:marRight w:val="0"/>
      <w:marTop w:val="0"/>
      <w:marBottom w:val="0"/>
      <w:divBdr>
        <w:top w:val="none" w:sz="0" w:space="0" w:color="auto"/>
        <w:left w:val="none" w:sz="0" w:space="0" w:color="auto"/>
        <w:bottom w:val="none" w:sz="0" w:space="0" w:color="auto"/>
        <w:right w:val="none" w:sz="0" w:space="0" w:color="auto"/>
      </w:divBdr>
    </w:div>
    <w:div w:id="174367509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2033257569">
      <w:bodyDiv w:val="1"/>
      <w:marLeft w:val="0"/>
      <w:marRight w:val="0"/>
      <w:marTop w:val="0"/>
      <w:marBottom w:val="0"/>
      <w:divBdr>
        <w:top w:val="none" w:sz="0" w:space="0" w:color="auto"/>
        <w:left w:val="none" w:sz="0" w:space="0" w:color="auto"/>
        <w:bottom w:val="none" w:sz="0" w:space="0" w:color="auto"/>
        <w:right w:val="none" w:sz="0" w:space="0" w:color="auto"/>
      </w:divBdr>
      <w:divsChild>
        <w:div w:id="715280673">
          <w:marLeft w:val="0"/>
          <w:marRight w:val="0"/>
          <w:marTop w:val="0"/>
          <w:marBottom w:val="0"/>
          <w:divBdr>
            <w:top w:val="none" w:sz="0" w:space="0" w:color="auto"/>
            <w:left w:val="none" w:sz="0" w:space="0" w:color="auto"/>
            <w:bottom w:val="none" w:sz="0" w:space="0" w:color="auto"/>
            <w:right w:val="none" w:sz="0" w:space="0" w:color="auto"/>
          </w:divBdr>
          <w:divsChild>
            <w:div w:id="260526937">
              <w:marLeft w:val="0"/>
              <w:marRight w:val="0"/>
              <w:marTop w:val="0"/>
              <w:marBottom w:val="0"/>
              <w:divBdr>
                <w:top w:val="none" w:sz="0" w:space="0" w:color="auto"/>
                <w:left w:val="none" w:sz="0" w:space="0" w:color="auto"/>
                <w:bottom w:val="none" w:sz="0" w:space="0" w:color="auto"/>
                <w:right w:val="none" w:sz="0" w:space="0" w:color="auto"/>
              </w:divBdr>
            </w:div>
            <w:div w:id="268709426">
              <w:marLeft w:val="0"/>
              <w:marRight w:val="0"/>
              <w:marTop w:val="0"/>
              <w:marBottom w:val="0"/>
              <w:divBdr>
                <w:top w:val="none" w:sz="0" w:space="0" w:color="auto"/>
                <w:left w:val="none" w:sz="0" w:space="0" w:color="auto"/>
                <w:bottom w:val="none" w:sz="0" w:space="0" w:color="auto"/>
                <w:right w:val="none" w:sz="0" w:space="0" w:color="auto"/>
              </w:divBdr>
            </w:div>
            <w:div w:id="10527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mbassador@egyptembassy.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witter.com/MotazZahra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AlsisiOffici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spokesman@op.gov.eg" TargetMode="External"/><Relationship Id="rId20" Type="http://schemas.openxmlformats.org/officeDocument/2006/relationships/hyperlink" Target="https://twitter.com/EgyptEmbassyUSA?ref_src=twsrc%5Egoogle%7Ctwcamp%5Eserp%7Ctwgr%5Eauth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www.amnesty.org/en/documents/mde12/5200/2022/en/"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mnesty.org/en/documents/mde12/027/2011/en/" TargetMode="External"/><Relationship Id="rId10" Type="http://schemas.openxmlformats.org/officeDocument/2006/relationships/endnotes" Target="endnotes.xml"/><Relationship Id="rId19" Type="http://schemas.openxmlformats.org/officeDocument/2006/relationships/hyperlink" Target="mailto:embassy@egyptembassy.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facebook.com/EgyptEmbassyUS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6566B461D4FA4AA78278E8722CDE2D" ma:contentTypeVersion="13" ma:contentTypeDescription="Create a new document." ma:contentTypeScope="" ma:versionID="e8b3f6117b1209ce75677fe21ff61936">
  <xsd:schema xmlns:xsd="http://www.w3.org/2001/XMLSchema" xmlns:xs="http://www.w3.org/2001/XMLSchema" xmlns:p="http://schemas.microsoft.com/office/2006/metadata/properties" xmlns:ns3="8f9de181-0d59-4cc3-a61d-f0afbc7131c0" xmlns:ns4="b03133b7-8e88-4096-b990-d083ae66e2f4" targetNamespace="http://schemas.microsoft.com/office/2006/metadata/properties" ma:root="true" ma:fieldsID="a14c946aa6d618d278fbf801f7495758" ns3:_="" ns4:_="">
    <xsd:import namespace="8f9de181-0d59-4cc3-a61d-f0afbc7131c0"/>
    <xsd:import namespace="b03133b7-8e88-4096-b990-d083ae66e2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de181-0d59-4cc3-a61d-f0afbc713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133b7-8e88-4096-b990-d083ae66e2f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90DED-ADF7-4D4F-AA38-BD374215FAB4}">
  <ds:schemaRefs>
    <ds:schemaRef ds:uri="http://schemas.microsoft.com/sharepoint/v3/contenttype/forms"/>
  </ds:schemaRefs>
</ds:datastoreItem>
</file>

<file path=customXml/itemProps2.xml><?xml version="1.0" encoding="utf-8"?>
<ds:datastoreItem xmlns:ds="http://schemas.openxmlformats.org/officeDocument/2006/customXml" ds:itemID="{B48F7DC2-C082-465E-AC1E-5A5EF3517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de181-0d59-4cc3-a61d-f0afbc7131c0"/>
    <ds:schemaRef ds:uri="b03133b7-8e88-4096-b990-d083ae66e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A345BA-57A4-4A23-B9E4-8C9161AD09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AA6C46-454D-4C02-96B7-28F5E24E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10205</CharactersWithSpaces>
  <SharedDoc>false</SharedDoc>
  <HLinks>
    <vt:vector size="18" baseType="variant">
      <vt:variant>
        <vt:i4>7405617</vt:i4>
      </vt:variant>
      <vt:variant>
        <vt:i4>6</vt:i4>
      </vt:variant>
      <vt:variant>
        <vt:i4>0</vt:i4>
      </vt:variant>
      <vt:variant>
        <vt:i4>5</vt:i4>
      </vt:variant>
      <vt:variant>
        <vt:lpwstr>http://www.amnesty.org/en/documents/mde12/5200/2022/en/</vt:lpwstr>
      </vt:variant>
      <vt:variant>
        <vt:lpwstr/>
      </vt:variant>
      <vt:variant>
        <vt:i4>2162720</vt:i4>
      </vt:variant>
      <vt:variant>
        <vt:i4>3</vt:i4>
      </vt:variant>
      <vt:variant>
        <vt:i4>0</vt:i4>
      </vt:variant>
      <vt:variant>
        <vt:i4>5</vt:i4>
      </vt:variant>
      <vt:variant>
        <vt:lpwstr>https://www.amnesty.org/en/documents/mde12/027/2011/en/</vt:lpwstr>
      </vt:variant>
      <vt:variant>
        <vt:lpwstr/>
      </vt:variant>
      <vt:variant>
        <vt:i4>983081</vt:i4>
      </vt:variant>
      <vt:variant>
        <vt:i4>0</vt:i4>
      </vt:variant>
      <vt:variant>
        <vt:i4>0</vt:i4>
      </vt:variant>
      <vt:variant>
        <vt:i4>5</vt:i4>
      </vt:variant>
      <vt:variant>
        <vt:lpwstr>mailto:p.spokesman@op.gov.eg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Nery Chavez</cp:lastModifiedBy>
  <cp:revision>2</cp:revision>
  <cp:lastPrinted>2022-05-20T17:09:00Z</cp:lastPrinted>
  <dcterms:created xsi:type="dcterms:W3CDTF">2022-05-20T17:09:00Z</dcterms:created>
  <dcterms:modified xsi:type="dcterms:W3CDTF">2022-05-20T17:09:00Z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0x010100026566B461D4FA4AA78278E8722CDE2D</vt:lpwstr>
  </property>
</Properties>
</file>