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F07116" w:rsidRDefault="0034128A" w:rsidP="00FD282A">
      <w:pPr>
        <w:pStyle w:val="AIUrgentActionTopHeading"/>
        <w:tabs>
          <w:tab w:val="clear" w:pos="567"/>
        </w:tabs>
        <w:spacing w:line="240" w:lineRule="auto"/>
        <w:ind w:left="-283" w:firstLine="283"/>
        <w:rPr>
          <w:rFonts w:cs="Arial"/>
          <w:sz w:val="66"/>
          <w:szCs w:val="66"/>
        </w:rPr>
      </w:pPr>
      <w:r w:rsidRPr="00F07116">
        <w:rPr>
          <w:rFonts w:cs="Arial"/>
          <w:sz w:val="66"/>
          <w:szCs w:val="66"/>
          <w:highlight w:val="yellow"/>
        </w:rPr>
        <w:t>URGENT ACTION</w:t>
      </w:r>
    </w:p>
    <w:p w14:paraId="3C3C92BB" w14:textId="77777777" w:rsidR="00B73A8E" w:rsidRPr="00FD282A" w:rsidRDefault="00B73A8E" w:rsidP="00FD282A">
      <w:pPr>
        <w:pStyle w:val="Default"/>
        <w:rPr>
          <w:b/>
          <w:bCs/>
          <w:sz w:val="16"/>
          <w:szCs w:val="16"/>
          <w:lang w:val="en-US"/>
        </w:rPr>
      </w:pPr>
    </w:p>
    <w:p w14:paraId="4F7D3C14" w14:textId="10D01601" w:rsidR="003831C6" w:rsidRPr="00FD282A" w:rsidRDefault="00A52633" w:rsidP="00FD282A">
      <w:pPr>
        <w:pStyle w:val="Default"/>
        <w:rPr>
          <w:b/>
          <w:bCs/>
          <w:sz w:val="34"/>
          <w:szCs w:val="34"/>
          <w:lang w:val="en-US"/>
        </w:rPr>
      </w:pPr>
      <w:r w:rsidRPr="00FD282A">
        <w:rPr>
          <w:b/>
          <w:bCs/>
          <w:sz w:val="34"/>
          <w:szCs w:val="34"/>
          <w:lang w:val="en-US"/>
        </w:rPr>
        <w:t>SAHRAWI ACTIVIST</w:t>
      </w:r>
      <w:r w:rsidR="008239F3" w:rsidRPr="00FD282A">
        <w:rPr>
          <w:b/>
          <w:bCs/>
          <w:sz w:val="34"/>
          <w:szCs w:val="34"/>
          <w:lang w:val="en-US"/>
        </w:rPr>
        <w:t xml:space="preserve"> BEATEN </w:t>
      </w:r>
      <w:r w:rsidR="00C065A1" w:rsidRPr="00FD282A">
        <w:rPr>
          <w:b/>
          <w:bCs/>
          <w:sz w:val="34"/>
          <w:szCs w:val="34"/>
          <w:lang w:val="en-US"/>
        </w:rPr>
        <w:t>BY PRISON GUARDS</w:t>
      </w:r>
    </w:p>
    <w:p w14:paraId="5A8B1F88" w14:textId="7AF6FB54" w:rsidR="00481D36" w:rsidRPr="00FD282A" w:rsidRDefault="00016DD7" w:rsidP="00FD282A">
      <w:pPr>
        <w:pStyle w:val="Default"/>
        <w:jc w:val="both"/>
        <w:rPr>
          <w:b/>
          <w:sz w:val="22"/>
          <w:szCs w:val="22"/>
          <w:lang w:eastAsia="es-MX"/>
        </w:rPr>
      </w:pPr>
      <w:r w:rsidRPr="00FD282A">
        <w:rPr>
          <w:b/>
          <w:sz w:val="22"/>
          <w:szCs w:val="22"/>
          <w:lang w:eastAsia="es-MX"/>
        </w:rPr>
        <w:t xml:space="preserve">On </w:t>
      </w:r>
      <w:r w:rsidR="007D54C2" w:rsidRPr="00FD282A">
        <w:rPr>
          <w:b/>
          <w:sz w:val="22"/>
          <w:szCs w:val="22"/>
          <w:lang w:eastAsia="es-MX"/>
        </w:rPr>
        <w:t>March</w:t>
      </w:r>
      <w:r w:rsidR="009D6050">
        <w:rPr>
          <w:b/>
          <w:sz w:val="22"/>
          <w:szCs w:val="22"/>
          <w:lang w:eastAsia="es-MX"/>
        </w:rPr>
        <w:t xml:space="preserve"> 15</w:t>
      </w:r>
      <w:r w:rsidR="007D54C2" w:rsidRPr="00FD282A">
        <w:rPr>
          <w:b/>
          <w:sz w:val="22"/>
          <w:szCs w:val="22"/>
          <w:lang w:eastAsia="es-MX"/>
        </w:rPr>
        <w:t>,</w:t>
      </w:r>
      <w:r w:rsidR="009D6050">
        <w:rPr>
          <w:b/>
          <w:sz w:val="22"/>
          <w:szCs w:val="22"/>
          <w:lang w:eastAsia="es-MX"/>
        </w:rPr>
        <w:t xml:space="preserve"> 17, 18, and 21, 2022,</w:t>
      </w:r>
      <w:r w:rsidR="007D54C2" w:rsidRPr="00FD282A">
        <w:rPr>
          <w:b/>
          <w:sz w:val="22"/>
          <w:szCs w:val="22"/>
          <w:lang w:eastAsia="es-MX"/>
        </w:rPr>
        <w:t xml:space="preserve"> </w:t>
      </w:r>
      <w:r w:rsidRPr="00FD282A">
        <w:rPr>
          <w:b/>
          <w:sz w:val="22"/>
          <w:szCs w:val="22"/>
          <w:lang w:eastAsia="es-MX"/>
        </w:rPr>
        <w:t xml:space="preserve">five </w:t>
      </w:r>
      <w:r w:rsidR="007D54C2" w:rsidRPr="00FD282A">
        <w:rPr>
          <w:b/>
          <w:sz w:val="22"/>
          <w:szCs w:val="22"/>
          <w:lang w:eastAsia="es-MX"/>
        </w:rPr>
        <w:t xml:space="preserve">prison guards entered the cell of </w:t>
      </w:r>
      <w:r w:rsidR="00121078" w:rsidRPr="00FD282A">
        <w:rPr>
          <w:b/>
          <w:sz w:val="22"/>
          <w:szCs w:val="22"/>
          <w:lang w:eastAsia="es-MX"/>
        </w:rPr>
        <w:t xml:space="preserve">Sahrawi activist Mohamed </w:t>
      </w:r>
      <w:proofErr w:type="spellStart"/>
      <w:r w:rsidR="00121078" w:rsidRPr="00FD282A">
        <w:rPr>
          <w:b/>
          <w:sz w:val="22"/>
          <w:szCs w:val="22"/>
          <w:lang w:eastAsia="es-MX"/>
        </w:rPr>
        <w:t>Lamine</w:t>
      </w:r>
      <w:proofErr w:type="spellEnd"/>
      <w:r w:rsidR="00121078" w:rsidRPr="00FD282A">
        <w:rPr>
          <w:b/>
          <w:sz w:val="22"/>
          <w:szCs w:val="22"/>
          <w:lang w:eastAsia="es-MX"/>
        </w:rPr>
        <w:t xml:space="preserve"> </w:t>
      </w:r>
      <w:proofErr w:type="spellStart"/>
      <w:r w:rsidR="00121078" w:rsidRPr="00FD282A">
        <w:rPr>
          <w:b/>
          <w:sz w:val="22"/>
          <w:szCs w:val="22"/>
          <w:lang w:eastAsia="es-MX"/>
        </w:rPr>
        <w:t>Haddi</w:t>
      </w:r>
      <w:proofErr w:type="spellEnd"/>
      <w:r w:rsidR="00005A8C" w:rsidRPr="00FD282A">
        <w:rPr>
          <w:b/>
          <w:sz w:val="22"/>
          <w:szCs w:val="22"/>
          <w:lang w:eastAsia="es-MX"/>
        </w:rPr>
        <w:t xml:space="preserve">, </w:t>
      </w:r>
      <w:r w:rsidR="00121078" w:rsidRPr="00FD282A">
        <w:rPr>
          <w:b/>
          <w:sz w:val="22"/>
          <w:szCs w:val="22"/>
          <w:lang w:eastAsia="es-MX"/>
        </w:rPr>
        <w:t xml:space="preserve">beat him </w:t>
      </w:r>
      <w:r w:rsidR="00305AD7" w:rsidRPr="00FD282A">
        <w:rPr>
          <w:b/>
          <w:sz w:val="22"/>
          <w:szCs w:val="22"/>
          <w:lang w:eastAsia="es-MX"/>
        </w:rPr>
        <w:t xml:space="preserve">with </w:t>
      </w:r>
      <w:r w:rsidR="00502DC7" w:rsidRPr="00FD282A">
        <w:rPr>
          <w:b/>
          <w:sz w:val="22"/>
          <w:szCs w:val="22"/>
          <w:lang w:eastAsia="es-MX"/>
        </w:rPr>
        <w:t xml:space="preserve">batons </w:t>
      </w:r>
      <w:r w:rsidR="007D54C2" w:rsidRPr="00FD282A">
        <w:rPr>
          <w:b/>
          <w:sz w:val="22"/>
          <w:szCs w:val="22"/>
          <w:lang w:eastAsia="es-MX"/>
        </w:rPr>
        <w:t xml:space="preserve">and cut his beard </w:t>
      </w:r>
      <w:r w:rsidRPr="00FD282A">
        <w:rPr>
          <w:b/>
          <w:sz w:val="22"/>
          <w:szCs w:val="22"/>
          <w:lang w:eastAsia="es-MX"/>
        </w:rPr>
        <w:t>against his</w:t>
      </w:r>
      <w:r w:rsidR="00005A8C" w:rsidRPr="00FD282A">
        <w:rPr>
          <w:b/>
          <w:sz w:val="22"/>
          <w:szCs w:val="22"/>
          <w:lang w:eastAsia="es-MX"/>
        </w:rPr>
        <w:t xml:space="preserve"> </w:t>
      </w:r>
      <w:r w:rsidRPr="00FD282A">
        <w:rPr>
          <w:b/>
          <w:sz w:val="22"/>
          <w:szCs w:val="22"/>
          <w:lang w:eastAsia="es-MX"/>
        </w:rPr>
        <w:t>will</w:t>
      </w:r>
      <w:r w:rsidR="00305AD7" w:rsidRPr="00FD282A">
        <w:rPr>
          <w:b/>
          <w:sz w:val="22"/>
          <w:szCs w:val="22"/>
          <w:lang w:eastAsia="es-MX"/>
        </w:rPr>
        <w:t xml:space="preserve">. This </w:t>
      </w:r>
      <w:r w:rsidR="00672516" w:rsidRPr="00FD282A">
        <w:rPr>
          <w:b/>
          <w:sz w:val="22"/>
          <w:szCs w:val="22"/>
          <w:lang w:eastAsia="es-MX"/>
        </w:rPr>
        <w:t>came after</w:t>
      </w:r>
      <w:r w:rsidR="00305AD7" w:rsidRPr="00FD282A">
        <w:rPr>
          <w:b/>
          <w:sz w:val="22"/>
          <w:szCs w:val="22"/>
          <w:lang w:eastAsia="es-MX"/>
        </w:rPr>
        <w:t xml:space="preserve"> </w:t>
      </w:r>
      <w:r w:rsidR="00DE2FE0" w:rsidRPr="00FD282A">
        <w:rPr>
          <w:b/>
          <w:sz w:val="22"/>
          <w:szCs w:val="22"/>
          <w:lang w:eastAsia="es-MX"/>
        </w:rPr>
        <w:t xml:space="preserve">he </w:t>
      </w:r>
      <w:r w:rsidR="00672516" w:rsidRPr="00FD282A">
        <w:rPr>
          <w:b/>
          <w:sz w:val="22"/>
          <w:szCs w:val="22"/>
          <w:lang w:eastAsia="es-MX"/>
        </w:rPr>
        <w:t>declared</w:t>
      </w:r>
      <w:r w:rsidR="00305AD7" w:rsidRPr="00FD282A">
        <w:rPr>
          <w:b/>
          <w:sz w:val="22"/>
          <w:szCs w:val="22"/>
          <w:lang w:eastAsia="es-MX"/>
        </w:rPr>
        <w:t xml:space="preserve"> </w:t>
      </w:r>
      <w:r w:rsidR="00672516" w:rsidRPr="00FD282A">
        <w:rPr>
          <w:b/>
          <w:sz w:val="22"/>
          <w:szCs w:val="22"/>
          <w:lang w:eastAsia="es-MX"/>
        </w:rPr>
        <w:t>his intention</w:t>
      </w:r>
      <w:r w:rsidR="00305AD7" w:rsidRPr="00FD282A">
        <w:rPr>
          <w:b/>
          <w:sz w:val="22"/>
          <w:szCs w:val="22"/>
          <w:lang w:eastAsia="es-MX"/>
        </w:rPr>
        <w:t xml:space="preserve"> to go on hunger strike to protest his</w:t>
      </w:r>
      <w:r w:rsidR="00C37FD8" w:rsidRPr="00FD282A">
        <w:rPr>
          <w:b/>
          <w:sz w:val="22"/>
          <w:szCs w:val="22"/>
          <w:lang w:eastAsia="es-MX"/>
        </w:rPr>
        <w:t xml:space="preserve"> prison conditions and denial of medical attention. </w:t>
      </w:r>
      <w:r w:rsidR="00257F09" w:rsidRPr="00FD282A">
        <w:rPr>
          <w:b/>
          <w:sz w:val="22"/>
          <w:szCs w:val="22"/>
          <w:lang w:eastAsia="es-MX"/>
        </w:rPr>
        <w:t>Visits by his lawyer</w:t>
      </w:r>
      <w:r w:rsidR="00DE2FE0" w:rsidRPr="00FD282A">
        <w:rPr>
          <w:b/>
          <w:sz w:val="22"/>
          <w:szCs w:val="22"/>
          <w:lang w:eastAsia="es-MX"/>
        </w:rPr>
        <w:t xml:space="preserve"> </w:t>
      </w:r>
      <w:r w:rsidR="00257F09" w:rsidRPr="00FD282A">
        <w:rPr>
          <w:b/>
          <w:sz w:val="22"/>
          <w:szCs w:val="22"/>
          <w:lang w:eastAsia="es-MX"/>
        </w:rPr>
        <w:t xml:space="preserve">and family have been banned since March 2020. </w:t>
      </w:r>
      <w:r w:rsidR="00005A8C" w:rsidRPr="00FD282A">
        <w:rPr>
          <w:b/>
          <w:sz w:val="22"/>
          <w:szCs w:val="22"/>
          <w:lang w:eastAsia="es-MX"/>
        </w:rPr>
        <w:t xml:space="preserve">He </w:t>
      </w:r>
      <w:r w:rsidR="004456AA" w:rsidRPr="00FD282A">
        <w:rPr>
          <w:b/>
          <w:sz w:val="22"/>
          <w:szCs w:val="22"/>
          <w:lang w:eastAsia="es-MX"/>
        </w:rPr>
        <w:t>has been held in solitary confinement since 2017</w:t>
      </w:r>
      <w:r w:rsidR="00251933" w:rsidRPr="00FD282A">
        <w:rPr>
          <w:b/>
          <w:sz w:val="22"/>
          <w:szCs w:val="22"/>
          <w:lang w:eastAsia="es-MX"/>
        </w:rPr>
        <w:t>,</w:t>
      </w:r>
      <w:r w:rsidR="004456AA" w:rsidRPr="00FD282A">
        <w:rPr>
          <w:b/>
          <w:sz w:val="22"/>
          <w:szCs w:val="22"/>
          <w:lang w:eastAsia="es-MX"/>
        </w:rPr>
        <w:t xml:space="preserve"> when he was sentenced</w:t>
      </w:r>
      <w:r w:rsidR="00251933" w:rsidRPr="00FD282A">
        <w:rPr>
          <w:b/>
          <w:sz w:val="22"/>
          <w:szCs w:val="22"/>
          <w:lang w:eastAsia="es-MX"/>
        </w:rPr>
        <w:t xml:space="preserve"> to 25 years</w:t>
      </w:r>
      <w:r w:rsidR="004456AA" w:rsidRPr="00FD282A">
        <w:rPr>
          <w:b/>
          <w:sz w:val="22"/>
          <w:szCs w:val="22"/>
          <w:lang w:eastAsia="es-MX"/>
        </w:rPr>
        <w:t xml:space="preserve"> </w:t>
      </w:r>
      <w:r w:rsidR="007A60D6" w:rsidRPr="00FD282A">
        <w:rPr>
          <w:b/>
          <w:sz w:val="22"/>
          <w:szCs w:val="22"/>
          <w:lang w:eastAsia="es-MX"/>
        </w:rPr>
        <w:t xml:space="preserve">imprisonment </w:t>
      </w:r>
      <w:r w:rsidR="004456AA" w:rsidRPr="00FD282A">
        <w:rPr>
          <w:b/>
          <w:sz w:val="22"/>
          <w:szCs w:val="22"/>
          <w:lang w:eastAsia="es-MX"/>
        </w:rPr>
        <w:t>in the unfair “</w:t>
      </w:r>
      <w:proofErr w:type="spellStart"/>
      <w:r w:rsidR="004456AA" w:rsidRPr="00FD282A">
        <w:rPr>
          <w:b/>
          <w:sz w:val="22"/>
          <w:szCs w:val="22"/>
          <w:lang w:eastAsia="es-MX"/>
        </w:rPr>
        <w:t>Gdeim</w:t>
      </w:r>
      <w:proofErr w:type="spellEnd"/>
      <w:r w:rsidR="004456AA" w:rsidRPr="00FD282A">
        <w:rPr>
          <w:b/>
          <w:sz w:val="22"/>
          <w:szCs w:val="22"/>
          <w:lang w:eastAsia="es-MX"/>
        </w:rPr>
        <w:t xml:space="preserve"> </w:t>
      </w:r>
      <w:proofErr w:type="spellStart"/>
      <w:r w:rsidR="004456AA" w:rsidRPr="00FD282A">
        <w:rPr>
          <w:b/>
          <w:sz w:val="22"/>
          <w:szCs w:val="22"/>
          <w:lang w:eastAsia="es-MX"/>
        </w:rPr>
        <w:t>Izik</w:t>
      </w:r>
      <w:proofErr w:type="spellEnd"/>
      <w:r w:rsidR="004456AA" w:rsidRPr="00FD282A">
        <w:rPr>
          <w:b/>
          <w:sz w:val="22"/>
          <w:szCs w:val="22"/>
          <w:lang w:eastAsia="es-MX"/>
        </w:rPr>
        <w:t>” mass trial.</w:t>
      </w:r>
    </w:p>
    <w:p w14:paraId="5217CC85" w14:textId="0A91A1E5" w:rsidR="005D2C37" w:rsidRPr="00F07116" w:rsidRDefault="005D2C37" w:rsidP="00FD282A">
      <w:pPr>
        <w:pStyle w:val="Default"/>
        <w:jc w:val="both"/>
        <w:rPr>
          <w:b/>
          <w:sz w:val="14"/>
          <w:szCs w:val="14"/>
          <w:lang w:eastAsia="es-MX"/>
        </w:rPr>
      </w:pPr>
    </w:p>
    <w:p w14:paraId="5CECE0E5" w14:textId="77777777" w:rsidR="00FD282A" w:rsidRDefault="005D2C37" w:rsidP="00FD282A">
      <w:pPr>
        <w:spacing w:after="0" w:line="240" w:lineRule="auto"/>
        <w:rPr>
          <w:rFonts w:ascii="Arial" w:hAnsi="Arial" w:cs="Arial"/>
          <w:b/>
          <w:color w:val="auto"/>
          <w:sz w:val="20"/>
          <w:szCs w:val="20"/>
          <w:lang w:eastAsia="es-MX"/>
        </w:rPr>
      </w:pPr>
      <w:r w:rsidRPr="00FD282A">
        <w:rPr>
          <w:rFonts w:ascii="Arial" w:hAnsi="Arial" w:cs="Arial"/>
          <w:b/>
          <w:color w:val="auto"/>
          <w:sz w:val="20"/>
          <w:szCs w:val="20"/>
          <w:lang w:eastAsia="es-MX"/>
        </w:rPr>
        <w:t>TAKE ACTION:</w:t>
      </w:r>
    </w:p>
    <w:p w14:paraId="067C98E5" w14:textId="77777777" w:rsidR="00FD282A" w:rsidRPr="00FD282A" w:rsidRDefault="00FD282A" w:rsidP="00FD282A">
      <w:pPr>
        <w:widowControl/>
        <w:numPr>
          <w:ilvl w:val="0"/>
          <w:numId w:val="25"/>
        </w:numPr>
        <w:suppressAutoHyphens w:val="0"/>
        <w:spacing w:after="0" w:line="259" w:lineRule="auto"/>
        <w:ind w:left="360"/>
        <w:rPr>
          <w:rFonts w:ascii="Arial" w:hAnsi="Arial" w:cs="Arial"/>
          <w:sz w:val="20"/>
          <w:szCs w:val="20"/>
        </w:rPr>
      </w:pPr>
      <w:bookmarkStart w:id="0" w:name="_Hlk77689456"/>
      <w:r w:rsidRPr="00FD282A">
        <w:rPr>
          <w:rFonts w:ascii="Arial" w:hAnsi="Arial" w:cs="Arial"/>
          <w:sz w:val="20"/>
          <w:szCs w:val="20"/>
        </w:rPr>
        <w:t>Write a letter in your own words or using the sample below as a guide to one or both government officials listed. You can also email, fax, call or </w:t>
      </w:r>
      <w:proofErr w:type="gramStart"/>
      <w:r w:rsidRPr="00FD282A">
        <w:rPr>
          <w:rFonts w:ascii="Arial" w:hAnsi="Arial" w:cs="Arial"/>
          <w:sz w:val="20"/>
          <w:szCs w:val="20"/>
        </w:rPr>
        <w:t>Tweet</w:t>
      </w:r>
      <w:proofErr w:type="gramEnd"/>
      <w:r w:rsidRPr="00FD282A">
        <w:rPr>
          <w:rFonts w:ascii="Arial" w:hAnsi="Arial" w:cs="Arial"/>
          <w:sz w:val="20"/>
          <w:szCs w:val="20"/>
        </w:rPr>
        <w:t> them. </w:t>
      </w:r>
    </w:p>
    <w:p w14:paraId="75024BA6" w14:textId="1812C21F" w:rsidR="00FD282A" w:rsidRPr="00FD282A" w:rsidRDefault="00FD282A" w:rsidP="00FD282A">
      <w:pPr>
        <w:widowControl/>
        <w:numPr>
          <w:ilvl w:val="0"/>
          <w:numId w:val="26"/>
        </w:numPr>
        <w:suppressAutoHyphens w:val="0"/>
        <w:spacing w:after="0" w:line="259" w:lineRule="auto"/>
        <w:ind w:left="360"/>
        <w:rPr>
          <w:rFonts w:ascii="Arial" w:hAnsi="Arial" w:cs="Arial"/>
          <w:sz w:val="20"/>
          <w:szCs w:val="20"/>
        </w:rPr>
      </w:pPr>
      <w:hyperlink r:id="rId8" w:tgtFrame="_blank" w:history="1">
        <w:r w:rsidRPr="00FD282A">
          <w:rPr>
            <w:rStyle w:val="Hyperlink"/>
            <w:rFonts w:ascii="Arial" w:hAnsi="Arial" w:cs="Arial"/>
            <w:sz w:val="20"/>
            <w:szCs w:val="20"/>
          </w:rPr>
          <w:t>Click here</w:t>
        </w:r>
      </w:hyperlink>
      <w:r w:rsidRPr="00FD282A">
        <w:rPr>
          <w:rFonts w:ascii="Arial" w:hAnsi="Arial" w:cs="Arial"/>
          <w:sz w:val="20"/>
          <w:szCs w:val="20"/>
        </w:rPr>
        <w:t> to let us know the actions you took on </w:t>
      </w:r>
      <w:r w:rsidRPr="00FD282A">
        <w:rPr>
          <w:rFonts w:ascii="Arial" w:hAnsi="Arial" w:cs="Arial"/>
          <w:b/>
          <w:bCs/>
          <w:i/>
          <w:iCs/>
          <w:sz w:val="20"/>
          <w:szCs w:val="20"/>
        </w:rPr>
        <w:t>Urgent Action </w:t>
      </w:r>
      <w:r>
        <w:rPr>
          <w:rFonts w:ascii="Arial" w:hAnsi="Arial" w:cs="Arial"/>
          <w:b/>
          <w:bCs/>
          <w:i/>
          <w:iCs/>
          <w:sz w:val="20"/>
          <w:szCs w:val="20"/>
        </w:rPr>
        <w:t>37</w:t>
      </w:r>
      <w:r w:rsidRPr="00FD282A">
        <w:rPr>
          <w:rFonts w:ascii="Arial" w:hAnsi="Arial" w:cs="Arial"/>
          <w:b/>
          <w:bCs/>
          <w:i/>
          <w:iCs/>
          <w:sz w:val="20"/>
          <w:szCs w:val="20"/>
        </w:rPr>
        <w:t>.</w:t>
      </w:r>
      <w:r>
        <w:rPr>
          <w:rFonts w:ascii="Arial" w:hAnsi="Arial" w:cs="Arial"/>
          <w:b/>
          <w:bCs/>
          <w:i/>
          <w:iCs/>
          <w:sz w:val="20"/>
          <w:szCs w:val="20"/>
        </w:rPr>
        <w:t>21</w:t>
      </w:r>
      <w:r w:rsidRPr="00FD282A">
        <w:rPr>
          <w:rFonts w:ascii="Arial" w:hAnsi="Arial" w:cs="Arial"/>
          <w:sz w:val="20"/>
          <w:szCs w:val="20"/>
        </w:rPr>
        <w:t>. It’s important to report because we share the total number with the officials we are trying to persuade and the people we are trying to help. </w:t>
      </w:r>
    </w:p>
    <w:bookmarkEnd w:id="0"/>
    <w:p w14:paraId="63A974DE" w14:textId="22ADCB2C" w:rsidR="007379C9" w:rsidRPr="00E32801" w:rsidRDefault="005D2C37" w:rsidP="00FD282A">
      <w:pPr>
        <w:spacing w:after="0" w:line="240" w:lineRule="auto"/>
        <w:rPr>
          <w:rStyle w:val="eop"/>
          <w:rFonts w:ascii="Arial" w:hAnsi="Arial" w:cs="Arial"/>
          <w:b/>
          <w:color w:val="auto"/>
          <w:sz w:val="16"/>
          <w:szCs w:val="16"/>
        </w:rPr>
      </w:pPr>
      <w:r w:rsidRPr="00FD282A">
        <w:rPr>
          <w:rFonts w:ascii="Arial" w:hAnsi="Arial" w:cs="Arial"/>
          <w:b/>
          <w:color w:val="auto"/>
          <w:sz w:val="20"/>
          <w:szCs w:val="20"/>
          <w:lang w:eastAsia="es-MX"/>
        </w:rPr>
        <w:t xml:space="preserve"> </w:t>
      </w:r>
    </w:p>
    <w:p w14:paraId="5EF1E093" w14:textId="77777777" w:rsidR="001157EE" w:rsidRPr="00E32801" w:rsidRDefault="001157EE" w:rsidP="001157EE">
      <w:pPr>
        <w:spacing w:after="0" w:line="240" w:lineRule="auto"/>
        <w:ind w:left="-283"/>
        <w:rPr>
          <w:rFonts w:ascii="Arial" w:hAnsi="Arial" w:cs="Arial"/>
          <w:b/>
          <w:bCs/>
          <w:iCs/>
          <w:sz w:val="16"/>
          <w:szCs w:val="16"/>
        </w:rPr>
        <w:sectPr w:rsidR="001157EE" w:rsidRPr="00E32801" w:rsidSect="00E02E0F">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7A3BA47" w14:textId="5C43C1B0" w:rsidR="00906910" w:rsidRPr="00FD282A" w:rsidRDefault="00906910" w:rsidP="001157EE">
      <w:pPr>
        <w:spacing w:after="0" w:line="240" w:lineRule="auto"/>
        <w:rPr>
          <w:rFonts w:ascii="Arial" w:hAnsi="Arial" w:cs="Arial"/>
          <w:b/>
          <w:iCs/>
          <w:szCs w:val="18"/>
        </w:rPr>
      </w:pPr>
      <w:r w:rsidRPr="00FD282A">
        <w:rPr>
          <w:rFonts w:ascii="Arial" w:hAnsi="Arial" w:cs="Arial"/>
          <w:b/>
          <w:bCs/>
          <w:iCs/>
          <w:szCs w:val="18"/>
        </w:rPr>
        <w:t>Head of Government of the Kingdom of Morocco</w:t>
      </w:r>
    </w:p>
    <w:p w14:paraId="44E806EB" w14:textId="77777777" w:rsidR="007379C9" w:rsidRPr="00FD282A" w:rsidRDefault="007379C9" w:rsidP="001157EE">
      <w:pPr>
        <w:spacing w:after="0" w:line="240" w:lineRule="auto"/>
        <w:rPr>
          <w:rFonts w:ascii="Arial" w:hAnsi="Arial" w:cs="Arial"/>
          <w:iCs/>
          <w:szCs w:val="18"/>
        </w:rPr>
      </w:pPr>
      <w:r w:rsidRPr="00FD282A">
        <w:rPr>
          <w:rFonts w:ascii="Arial" w:hAnsi="Arial" w:cs="Arial"/>
          <w:iCs/>
          <w:szCs w:val="18"/>
        </w:rPr>
        <w:t xml:space="preserve">M. Aziz </w:t>
      </w:r>
      <w:proofErr w:type="spellStart"/>
      <w:r w:rsidRPr="00FD282A">
        <w:rPr>
          <w:rFonts w:ascii="Arial" w:hAnsi="Arial" w:cs="Arial"/>
          <w:iCs/>
          <w:szCs w:val="18"/>
        </w:rPr>
        <w:t>Akhannouch</w:t>
      </w:r>
      <w:proofErr w:type="spellEnd"/>
    </w:p>
    <w:p w14:paraId="342ED621" w14:textId="2E6A68C3" w:rsidR="00906910" w:rsidRPr="00FD282A" w:rsidRDefault="00906910" w:rsidP="001157EE">
      <w:pPr>
        <w:spacing w:after="0" w:line="240" w:lineRule="auto"/>
        <w:rPr>
          <w:rFonts w:ascii="Arial" w:hAnsi="Arial" w:cs="Arial"/>
          <w:bCs/>
          <w:iCs/>
          <w:szCs w:val="18"/>
        </w:rPr>
      </w:pPr>
      <w:r w:rsidRPr="00FD282A">
        <w:rPr>
          <w:rFonts w:ascii="Arial" w:hAnsi="Arial" w:cs="Arial"/>
          <w:bCs/>
          <w:iCs/>
          <w:szCs w:val="18"/>
        </w:rPr>
        <w:t xml:space="preserve">Palais Royal- </w:t>
      </w:r>
      <w:proofErr w:type="spellStart"/>
      <w:r w:rsidRPr="00FD282A">
        <w:rPr>
          <w:rFonts w:ascii="Arial" w:hAnsi="Arial" w:cs="Arial"/>
          <w:bCs/>
          <w:iCs/>
          <w:szCs w:val="18"/>
        </w:rPr>
        <w:t>Touarga</w:t>
      </w:r>
      <w:proofErr w:type="spellEnd"/>
    </w:p>
    <w:p w14:paraId="03D9820A" w14:textId="4CDFDFE1" w:rsidR="00906910" w:rsidRPr="00FD282A" w:rsidRDefault="00906910" w:rsidP="001157EE">
      <w:pPr>
        <w:spacing w:after="0" w:line="240" w:lineRule="auto"/>
        <w:rPr>
          <w:rFonts w:ascii="Arial" w:hAnsi="Arial" w:cs="Arial"/>
          <w:bCs/>
          <w:iCs/>
          <w:szCs w:val="18"/>
        </w:rPr>
      </w:pPr>
      <w:r w:rsidRPr="00FD282A">
        <w:rPr>
          <w:rFonts w:ascii="Arial" w:hAnsi="Arial" w:cs="Arial"/>
          <w:bCs/>
          <w:iCs/>
          <w:szCs w:val="18"/>
        </w:rPr>
        <w:t>Rabat, Morocco</w:t>
      </w:r>
    </w:p>
    <w:p w14:paraId="2CFA8B8F" w14:textId="4341C2ED" w:rsidR="00906910" w:rsidRPr="00FD282A" w:rsidRDefault="00906910" w:rsidP="001157EE">
      <w:pPr>
        <w:spacing w:after="0" w:line="240" w:lineRule="auto"/>
        <w:rPr>
          <w:rFonts w:ascii="Arial" w:hAnsi="Arial" w:cs="Arial"/>
          <w:bCs/>
          <w:iCs/>
          <w:szCs w:val="18"/>
        </w:rPr>
      </w:pPr>
      <w:r w:rsidRPr="00FD282A">
        <w:rPr>
          <w:rFonts w:ascii="Arial" w:hAnsi="Arial" w:cs="Arial"/>
          <w:bCs/>
          <w:iCs/>
          <w:szCs w:val="18"/>
        </w:rPr>
        <w:t>Fax: +212537771010</w:t>
      </w:r>
    </w:p>
    <w:p w14:paraId="5159CA4F" w14:textId="77777777" w:rsidR="001157EE" w:rsidRDefault="00906910" w:rsidP="001157EE">
      <w:pPr>
        <w:spacing w:after="0" w:line="240" w:lineRule="auto"/>
        <w:rPr>
          <w:rFonts w:ascii="Arial" w:hAnsi="Arial" w:cs="Arial"/>
          <w:bCs/>
          <w:iCs/>
          <w:szCs w:val="18"/>
        </w:rPr>
      </w:pPr>
      <w:r w:rsidRPr="00FD282A">
        <w:rPr>
          <w:rFonts w:ascii="Arial" w:hAnsi="Arial" w:cs="Arial"/>
          <w:bCs/>
          <w:iCs/>
          <w:szCs w:val="18"/>
        </w:rPr>
        <w:t xml:space="preserve">Twitter: </w:t>
      </w:r>
      <w:hyperlink r:id="rId13" w:history="1">
        <w:r w:rsidRPr="00F07116">
          <w:rPr>
            <w:rStyle w:val="Hyperlink"/>
            <w:rFonts w:ascii="Arial" w:hAnsi="Arial" w:cs="Arial"/>
            <w:bCs/>
            <w:iCs/>
            <w:szCs w:val="18"/>
          </w:rPr>
          <w:t>@ChefGov_ma</w:t>
        </w:r>
      </w:hyperlink>
      <w:r w:rsidR="005C5445" w:rsidRPr="00FD282A">
        <w:rPr>
          <w:rFonts w:ascii="Arial" w:hAnsi="Arial" w:cs="Arial"/>
          <w:bCs/>
          <w:iCs/>
          <w:szCs w:val="18"/>
        </w:rPr>
        <w:t xml:space="preserve"> / Facebook: </w:t>
      </w:r>
      <w:hyperlink r:id="rId14" w:history="1">
        <w:r w:rsidR="00F07116" w:rsidRPr="00F07116">
          <w:rPr>
            <w:rStyle w:val="Hyperlink"/>
            <w:rFonts w:ascii="Arial" w:hAnsi="Arial" w:cs="Arial"/>
            <w:bCs/>
            <w:iCs/>
            <w:szCs w:val="18"/>
          </w:rPr>
          <w:t>@</w:t>
        </w:r>
        <w:r w:rsidR="00E12234" w:rsidRPr="00F07116">
          <w:rPr>
            <w:rStyle w:val="Hyperlink"/>
            <w:rFonts w:ascii="Arial" w:hAnsi="Arial" w:cs="Arial"/>
            <w:bCs/>
            <w:iCs/>
            <w:szCs w:val="18"/>
          </w:rPr>
          <w:t>cg.gov.ma</w:t>
        </w:r>
      </w:hyperlink>
    </w:p>
    <w:p w14:paraId="7EE63244" w14:textId="77777777" w:rsidR="001157EE" w:rsidRDefault="001157EE" w:rsidP="001157EE">
      <w:pPr>
        <w:spacing w:after="0" w:line="240" w:lineRule="auto"/>
        <w:rPr>
          <w:rFonts w:ascii="Arial" w:hAnsi="Arial" w:cs="Arial"/>
          <w:bCs/>
          <w:iCs/>
          <w:szCs w:val="18"/>
        </w:rPr>
      </w:pPr>
    </w:p>
    <w:p w14:paraId="0CDD111B" w14:textId="77777777" w:rsidR="001157EE" w:rsidRPr="005149D0" w:rsidRDefault="001157EE" w:rsidP="001157EE">
      <w:pPr>
        <w:spacing w:after="0" w:line="240" w:lineRule="auto"/>
        <w:rPr>
          <w:rFonts w:ascii="Arial" w:hAnsi="Arial" w:cs="Arial"/>
          <w:b/>
          <w:bCs/>
          <w:sz w:val="14"/>
          <w:szCs w:val="14"/>
        </w:rPr>
      </w:pPr>
    </w:p>
    <w:p w14:paraId="068BD499" w14:textId="0DFFBBCF" w:rsidR="00E43F98" w:rsidRPr="001157EE" w:rsidRDefault="001157EE" w:rsidP="001157EE">
      <w:pPr>
        <w:spacing w:after="0" w:line="240" w:lineRule="auto"/>
        <w:rPr>
          <w:rFonts w:ascii="Arial" w:hAnsi="Arial" w:cs="Arial"/>
          <w:bCs/>
          <w:iCs/>
          <w:szCs w:val="18"/>
        </w:rPr>
      </w:pPr>
      <w:r w:rsidRPr="001157EE">
        <w:rPr>
          <w:rFonts w:ascii="Arial" w:hAnsi="Arial" w:cs="Arial"/>
          <w:b/>
          <w:bCs/>
        </w:rPr>
        <w:t xml:space="preserve">Her Highness Princess Lalla </w:t>
      </w:r>
      <w:proofErr w:type="spellStart"/>
      <w:r w:rsidRPr="001157EE">
        <w:rPr>
          <w:rFonts w:ascii="Arial" w:hAnsi="Arial" w:cs="Arial"/>
          <w:b/>
          <w:bCs/>
        </w:rPr>
        <w:t>Joumala</w:t>
      </w:r>
      <w:proofErr w:type="spellEnd"/>
      <w:r w:rsidRPr="001157EE">
        <w:rPr>
          <w:rFonts w:ascii="Arial" w:hAnsi="Arial" w:cs="Arial"/>
        </w:rPr>
        <w:br/>
        <w:t>Embassy of the Kingdom of Morocco</w:t>
      </w:r>
      <w:r w:rsidRPr="001157EE">
        <w:rPr>
          <w:rFonts w:ascii="Arial" w:hAnsi="Arial" w:cs="Arial"/>
        </w:rPr>
        <w:br/>
        <w:t>3508 International Drive NW</w:t>
      </w:r>
      <w:r w:rsidRPr="001157EE">
        <w:rPr>
          <w:rFonts w:ascii="Arial" w:hAnsi="Arial" w:cs="Arial"/>
        </w:rPr>
        <w:br/>
        <w:t>Washington, DC 20008</w:t>
      </w:r>
      <w:r w:rsidRPr="001157EE">
        <w:rPr>
          <w:rFonts w:ascii="Arial" w:hAnsi="Arial" w:cs="Arial"/>
        </w:rPr>
        <w:br/>
        <w:t>Phone: 202 462 7979 I Fax: 202 462 7643</w:t>
      </w:r>
      <w:r w:rsidRPr="001157EE">
        <w:rPr>
          <w:rFonts w:ascii="Arial" w:hAnsi="Arial" w:cs="Arial"/>
        </w:rPr>
        <w:br/>
        <w:t xml:space="preserve">Email: </w:t>
      </w:r>
      <w:hyperlink r:id="rId15" w:history="1">
        <w:r w:rsidRPr="001157EE">
          <w:rPr>
            <w:rStyle w:val="Hyperlink"/>
            <w:rFonts w:ascii="Arial" w:hAnsi="Arial" w:cs="Arial"/>
          </w:rPr>
          <w:t>washingtonembmorocco@maec.gov.ma</w:t>
        </w:r>
      </w:hyperlink>
      <w:r w:rsidRPr="001157EE">
        <w:rPr>
          <w:rFonts w:ascii="Arial" w:hAnsi="Arial" w:cs="Arial"/>
        </w:rPr>
        <w:br/>
        <w:t xml:space="preserve">Twitter: </w:t>
      </w:r>
      <w:hyperlink r:id="rId16" w:history="1">
        <w:r w:rsidRPr="001157EE">
          <w:rPr>
            <w:rStyle w:val="Hyperlink"/>
            <w:rFonts w:ascii="Arial" w:hAnsi="Arial" w:cs="Arial"/>
          </w:rPr>
          <w:t>@morocco_usa</w:t>
        </w:r>
      </w:hyperlink>
      <w:r w:rsidR="00F07116" w:rsidRPr="001157EE">
        <w:rPr>
          <w:rFonts w:ascii="Arial" w:hAnsi="Arial" w:cs="Arial"/>
          <w:bCs/>
          <w:iCs/>
          <w:szCs w:val="18"/>
        </w:rPr>
        <w:t xml:space="preserve"> </w:t>
      </w:r>
    </w:p>
    <w:p w14:paraId="004161C4" w14:textId="77777777" w:rsidR="001157EE" w:rsidRDefault="001157EE" w:rsidP="001157EE">
      <w:pPr>
        <w:spacing w:after="0" w:line="240" w:lineRule="auto"/>
        <w:rPr>
          <w:rFonts w:ascii="Arial" w:hAnsi="Arial" w:cs="Arial"/>
          <w:bCs/>
          <w:iCs/>
          <w:sz w:val="20"/>
          <w:szCs w:val="20"/>
        </w:rPr>
        <w:sectPr w:rsidR="001157EE" w:rsidSect="001157EE">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267E732" w14:textId="37F37D2B" w:rsidR="00002D8C" w:rsidRPr="00FD282A" w:rsidRDefault="00002D8C" w:rsidP="001157EE">
      <w:pPr>
        <w:spacing w:after="0" w:line="240" w:lineRule="auto"/>
        <w:rPr>
          <w:rFonts w:ascii="Arial" w:hAnsi="Arial" w:cs="Arial"/>
          <w:bCs/>
          <w:iCs/>
          <w:sz w:val="20"/>
          <w:szCs w:val="20"/>
        </w:rPr>
      </w:pPr>
      <w:r w:rsidRPr="00FD282A">
        <w:rPr>
          <w:rFonts w:ascii="Arial" w:hAnsi="Arial" w:cs="Arial"/>
          <w:bCs/>
          <w:iCs/>
          <w:sz w:val="20"/>
          <w:szCs w:val="20"/>
        </w:rPr>
        <w:t>Your Excellency,</w:t>
      </w:r>
    </w:p>
    <w:p w14:paraId="071D33F2" w14:textId="77777777" w:rsidR="00002D8C" w:rsidRPr="00E32801" w:rsidRDefault="00002D8C" w:rsidP="00FD282A">
      <w:pPr>
        <w:spacing w:after="0" w:line="240" w:lineRule="auto"/>
        <w:ind w:left="-283"/>
        <w:jc w:val="both"/>
        <w:rPr>
          <w:rFonts w:ascii="Arial" w:hAnsi="Arial" w:cs="Arial"/>
          <w:iCs/>
          <w:sz w:val="16"/>
          <w:szCs w:val="16"/>
        </w:rPr>
      </w:pPr>
    </w:p>
    <w:p w14:paraId="3E09160C" w14:textId="431DE46A" w:rsidR="00D745C7" w:rsidRPr="00FD282A" w:rsidRDefault="00002D8C" w:rsidP="00FD282A">
      <w:pPr>
        <w:spacing w:after="0" w:line="240" w:lineRule="auto"/>
        <w:jc w:val="both"/>
        <w:rPr>
          <w:rFonts w:ascii="Arial" w:hAnsi="Arial" w:cs="Arial"/>
          <w:iCs/>
          <w:sz w:val="20"/>
          <w:szCs w:val="20"/>
        </w:rPr>
      </w:pPr>
      <w:r w:rsidRPr="00FD282A">
        <w:rPr>
          <w:rFonts w:ascii="Arial" w:hAnsi="Arial" w:cs="Arial"/>
          <w:iCs/>
          <w:sz w:val="20"/>
          <w:szCs w:val="20"/>
        </w:rPr>
        <w:t>I am writing to express my grave concern about the</w:t>
      </w:r>
      <w:r w:rsidR="00ED0585" w:rsidRPr="00FD282A">
        <w:rPr>
          <w:rFonts w:ascii="Arial" w:hAnsi="Arial" w:cs="Arial"/>
          <w:iCs/>
          <w:sz w:val="20"/>
          <w:szCs w:val="20"/>
        </w:rPr>
        <w:t xml:space="preserve"> </w:t>
      </w:r>
      <w:r w:rsidR="000C4B1C" w:rsidRPr="00FD282A">
        <w:rPr>
          <w:rFonts w:ascii="Arial" w:hAnsi="Arial" w:cs="Arial"/>
          <w:iCs/>
          <w:sz w:val="20"/>
          <w:szCs w:val="20"/>
        </w:rPr>
        <w:t xml:space="preserve">ill-treatment </w:t>
      </w:r>
      <w:r w:rsidR="00290AEC" w:rsidRPr="00FD282A">
        <w:rPr>
          <w:rFonts w:ascii="Arial" w:hAnsi="Arial" w:cs="Arial"/>
          <w:iCs/>
          <w:sz w:val="20"/>
          <w:szCs w:val="20"/>
        </w:rPr>
        <w:t>in</w:t>
      </w:r>
      <w:r w:rsidR="00AC4DA3" w:rsidRPr="00FD282A">
        <w:rPr>
          <w:rFonts w:ascii="Arial" w:hAnsi="Arial" w:cs="Arial"/>
          <w:iCs/>
          <w:sz w:val="20"/>
          <w:szCs w:val="20"/>
        </w:rPr>
        <w:t xml:space="preserve"> detention of</w:t>
      </w:r>
      <w:r w:rsidR="00ED0585" w:rsidRPr="00FD282A">
        <w:rPr>
          <w:rFonts w:ascii="Arial" w:hAnsi="Arial" w:cs="Arial"/>
          <w:iCs/>
          <w:sz w:val="20"/>
          <w:szCs w:val="20"/>
        </w:rPr>
        <w:t xml:space="preserve"> Sahrawi activist </w:t>
      </w:r>
      <w:r w:rsidR="00ED0585" w:rsidRPr="00FD282A">
        <w:rPr>
          <w:rFonts w:ascii="Arial" w:hAnsi="Arial" w:cs="Arial"/>
          <w:b/>
          <w:bCs/>
          <w:iCs/>
          <w:sz w:val="20"/>
          <w:szCs w:val="20"/>
        </w:rPr>
        <w:t xml:space="preserve">Mohamed </w:t>
      </w:r>
      <w:proofErr w:type="spellStart"/>
      <w:r w:rsidR="00ED0585" w:rsidRPr="00FD282A">
        <w:rPr>
          <w:rFonts w:ascii="Arial" w:hAnsi="Arial" w:cs="Arial"/>
          <w:b/>
          <w:bCs/>
          <w:iCs/>
          <w:sz w:val="20"/>
          <w:szCs w:val="20"/>
        </w:rPr>
        <w:t>Lamine</w:t>
      </w:r>
      <w:proofErr w:type="spellEnd"/>
      <w:r w:rsidR="00ED0585" w:rsidRPr="00FD282A">
        <w:rPr>
          <w:rFonts w:ascii="Arial" w:hAnsi="Arial" w:cs="Arial"/>
          <w:b/>
          <w:bCs/>
          <w:iCs/>
          <w:sz w:val="20"/>
          <w:szCs w:val="20"/>
        </w:rPr>
        <w:t xml:space="preserve"> </w:t>
      </w:r>
      <w:proofErr w:type="spellStart"/>
      <w:r w:rsidR="00ED0585" w:rsidRPr="00FD282A">
        <w:rPr>
          <w:rFonts w:ascii="Arial" w:hAnsi="Arial" w:cs="Arial"/>
          <w:b/>
          <w:bCs/>
          <w:iCs/>
          <w:sz w:val="20"/>
          <w:szCs w:val="20"/>
        </w:rPr>
        <w:t>Haddi</w:t>
      </w:r>
      <w:proofErr w:type="spellEnd"/>
      <w:r w:rsidR="00CD7761" w:rsidRPr="00FD282A">
        <w:rPr>
          <w:rFonts w:ascii="Arial" w:hAnsi="Arial" w:cs="Arial"/>
          <w:iCs/>
          <w:sz w:val="20"/>
          <w:szCs w:val="20"/>
        </w:rPr>
        <w:t>.</w:t>
      </w:r>
      <w:r w:rsidR="00A860CD" w:rsidRPr="00FD282A">
        <w:rPr>
          <w:rFonts w:ascii="Arial" w:hAnsi="Arial" w:cs="Arial"/>
          <w:iCs/>
          <w:sz w:val="20"/>
          <w:szCs w:val="20"/>
        </w:rPr>
        <w:t xml:space="preserve"> </w:t>
      </w:r>
      <w:r w:rsidR="00FA6097" w:rsidRPr="00FD282A">
        <w:rPr>
          <w:rFonts w:ascii="Arial" w:hAnsi="Arial" w:cs="Arial"/>
          <w:iCs/>
          <w:sz w:val="20"/>
          <w:szCs w:val="20"/>
        </w:rPr>
        <w:t>He</w:t>
      </w:r>
      <w:r w:rsidR="00290AEC" w:rsidRPr="00FD282A">
        <w:rPr>
          <w:rFonts w:ascii="Arial" w:hAnsi="Arial" w:cs="Arial"/>
          <w:iCs/>
          <w:sz w:val="20"/>
          <w:szCs w:val="20"/>
        </w:rPr>
        <w:t xml:space="preserve"> </w:t>
      </w:r>
      <w:r w:rsidR="00A52633" w:rsidRPr="00FD282A">
        <w:rPr>
          <w:rFonts w:ascii="Arial" w:hAnsi="Arial" w:cs="Arial"/>
          <w:iCs/>
          <w:sz w:val="20"/>
          <w:szCs w:val="20"/>
        </w:rPr>
        <w:t>told his family in a phone call that on March</w:t>
      </w:r>
      <w:r w:rsidR="00F178FC" w:rsidRPr="00FD282A">
        <w:rPr>
          <w:rFonts w:ascii="Arial" w:hAnsi="Arial" w:cs="Arial"/>
          <w:iCs/>
          <w:sz w:val="20"/>
          <w:szCs w:val="20"/>
        </w:rPr>
        <w:t xml:space="preserve"> </w:t>
      </w:r>
      <w:r w:rsidR="009D6050">
        <w:rPr>
          <w:rFonts w:ascii="Arial" w:hAnsi="Arial" w:cs="Arial"/>
          <w:iCs/>
          <w:sz w:val="20"/>
          <w:szCs w:val="20"/>
        </w:rPr>
        <w:t xml:space="preserve">15, </w:t>
      </w:r>
      <w:r w:rsidR="00F178FC" w:rsidRPr="00FD282A">
        <w:rPr>
          <w:rFonts w:ascii="Arial" w:hAnsi="Arial" w:cs="Arial"/>
          <w:iCs/>
          <w:sz w:val="20"/>
          <w:szCs w:val="20"/>
        </w:rPr>
        <w:t>2022,</w:t>
      </w:r>
      <w:r w:rsidR="00A52633" w:rsidRPr="00FD282A">
        <w:rPr>
          <w:rFonts w:ascii="Arial" w:hAnsi="Arial" w:cs="Arial"/>
          <w:iCs/>
          <w:sz w:val="20"/>
          <w:szCs w:val="20"/>
        </w:rPr>
        <w:t xml:space="preserve"> five prison guards entered </w:t>
      </w:r>
      <w:r w:rsidR="001B7EFC" w:rsidRPr="00FD282A">
        <w:rPr>
          <w:rFonts w:ascii="Arial" w:hAnsi="Arial" w:cs="Arial"/>
          <w:iCs/>
          <w:sz w:val="20"/>
          <w:szCs w:val="20"/>
        </w:rPr>
        <w:t xml:space="preserve">his </w:t>
      </w:r>
      <w:r w:rsidR="00A52633" w:rsidRPr="00FD282A">
        <w:rPr>
          <w:rFonts w:ascii="Arial" w:hAnsi="Arial" w:cs="Arial"/>
          <w:iCs/>
          <w:sz w:val="20"/>
          <w:szCs w:val="20"/>
        </w:rPr>
        <w:t>cell and beat him with batons</w:t>
      </w:r>
      <w:r w:rsidR="007A4DBA" w:rsidRPr="00FD282A">
        <w:rPr>
          <w:rFonts w:ascii="Arial" w:hAnsi="Arial" w:cs="Arial"/>
          <w:iCs/>
          <w:sz w:val="20"/>
          <w:szCs w:val="20"/>
        </w:rPr>
        <w:t xml:space="preserve"> and used </w:t>
      </w:r>
      <w:r w:rsidR="00C657BC" w:rsidRPr="00FD282A">
        <w:rPr>
          <w:rFonts w:ascii="Arial" w:hAnsi="Arial" w:cs="Arial"/>
          <w:iCs/>
          <w:sz w:val="20"/>
          <w:szCs w:val="20"/>
        </w:rPr>
        <w:t xml:space="preserve">metal </w:t>
      </w:r>
      <w:r w:rsidR="007A4DBA" w:rsidRPr="00FD282A">
        <w:rPr>
          <w:rFonts w:ascii="Arial" w:hAnsi="Arial" w:cs="Arial"/>
          <w:iCs/>
          <w:sz w:val="20"/>
          <w:szCs w:val="20"/>
        </w:rPr>
        <w:t>pliers to cut his beard against his will</w:t>
      </w:r>
      <w:r w:rsidR="00A52633" w:rsidRPr="00FD282A">
        <w:rPr>
          <w:rFonts w:ascii="Arial" w:hAnsi="Arial" w:cs="Arial"/>
          <w:iCs/>
          <w:sz w:val="20"/>
          <w:szCs w:val="20"/>
        </w:rPr>
        <w:t>. H</w:t>
      </w:r>
      <w:r w:rsidR="00987D5B" w:rsidRPr="00FD282A">
        <w:rPr>
          <w:rFonts w:ascii="Arial" w:hAnsi="Arial" w:cs="Arial"/>
          <w:iCs/>
          <w:sz w:val="20"/>
          <w:szCs w:val="20"/>
        </w:rPr>
        <w:t>e</w:t>
      </w:r>
      <w:r w:rsidR="00A52633" w:rsidRPr="00FD282A">
        <w:rPr>
          <w:rFonts w:ascii="Arial" w:hAnsi="Arial" w:cs="Arial"/>
          <w:iCs/>
          <w:sz w:val="20"/>
          <w:szCs w:val="20"/>
        </w:rPr>
        <w:t xml:space="preserve"> had announced to the prison guards the previous day that he planned to do a hunger strike on </w:t>
      </w:r>
      <w:r w:rsidR="009D6050">
        <w:rPr>
          <w:rFonts w:ascii="Arial" w:hAnsi="Arial" w:cs="Arial"/>
          <w:iCs/>
          <w:sz w:val="20"/>
          <w:szCs w:val="20"/>
        </w:rPr>
        <w:t xml:space="preserve">March </w:t>
      </w:r>
      <w:r w:rsidR="00A52633" w:rsidRPr="00FD282A">
        <w:rPr>
          <w:rFonts w:ascii="Arial" w:hAnsi="Arial" w:cs="Arial"/>
          <w:iCs/>
          <w:sz w:val="20"/>
          <w:szCs w:val="20"/>
        </w:rPr>
        <w:t>16 and 17</w:t>
      </w:r>
      <w:r w:rsidR="00663EF5" w:rsidRPr="00FD282A">
        <w:rPr>
          <w:rFonts w:ascii="Arial" w:hAnsi="Arial" w:cs="Arial"/>
          <w:iCs/>
          <w:sz w:val="20"/>
          <w:szCs w:val="20"/>
        </w:rPr>
        <w:t xml:space="preserve"> </w:t>
      </w:r>
      <w:r w:rsidR="00524C44" w:rsidRPr="00FD282A">
        <w:rPr>
          <w:rFonts w:ascii="Arial" w:hAnsi="Arial" w:cs="Arial"/>
          <w:iCs/>
          <w:sz w:val="20"/>
          <w:szCs w:val="20"/>
        </w:rPr>
        <w:t>to</w:t>
      </w:r>
      <w:r w:rsidR="00663EF5" w:rsidRPr="00FD282A">
        <w:rPr>
          <w:rFonts w:ascii="Arial" w:hAnsi="Arial" w:cs="Arial"/>
          <w:iCs/>
          <w:sz w:val="20"/>
          <w:szCs w:val="20"/>
        </w:rPr>
        <w:t xml:space="preserve"> protest </w:t>
      </w:r>
      <w:r w:rsidR="000B57E7" w:rsidRPr="00FD282A">
        <w:rPr>
          <w:rFonts w:ascii="Arial" w:hAnsi="Arial" w:cs="Arial"/>
          <w:iCs/>
          <w:sz w:val="20"/>
          <w:szCs w:val="20"/>
        </w:rPr>
        <w:t xml:space="preserve">his prison conditions and the denial of a medical visit, despite </w:t>
      </w:r>
      <w:r w:rsidR="00524C44" w:rsidRPr="00FD282A">
        <w:rPr>
          <w:rFonts w:ascii="Arial" w:hAnsi="Arial" w:cs="Arial"/>
          <w:iCs/>
          <w:sz w:val="20"/>
          <w:szCs w:val="20"/>
        </w:rPr>
        <w:t>repeated</w:t>
      </w:r>
      <w:r w:rsidR="000B57E7" w:rsidRPr="00FD282A">
        <w:rPr>
          <w:rFonts w:ascii="Arial" w:hAnsi="Arial" w:cs="Arial"/>
          <w:iCs/>
          <w:sz w:val="20"/>
          <w:szCs w:val="20"/>
        </w:rPr>
        <w:t xml:space="preserve"> demands</w:t>
      </w:r>
      <w:r w:rsidR="00E13C06" w:rsidRPr="00FD282A">
        <w:rPr>
          <w:rFonts w:ascii="Arial" w:hAnsi="Arial" w:cs="Arial"/>
          <w:iCs/>
          <w:sz w:val="20"/>
          <w:szCs w:val="20"/>
        </w:rPr>
        <w:t xml:space="preserve">, and </w:t>
      </w:r>
      <w:r w:rsidR="00751344" w:rsidRPr="00FD282A">
        <w:rPr>
          <w:rFonts w:ascii="Arial" w:hAnsi="Arial" w:cs="Arial"/>
          <w:iCs/>
          <w:sz w:val="20"/>
          <w:szCs w:val="20"/>
        </w:rPr>
        <w:t xml:space="preserve">said that </w:t>
      </w:r>
      <w:r w:rsidR="003C43BC" w:rsidRPr="00FD282A">
        <w:rPr>
          <w:rFonts w:ascii="Arial" w:hAnsi="Arial" w:cs="Arial"/>
          <w:iCs/>
          <w:sz w:val="20"/>
          <w:szCs w:val="20"/>
        </w:rPr>
        <w:t>i</w:t>
      </w:r>
      <w:r w:rsidR="000B57E7" w:rsidRPr="00FD282A">
        <w:rPr>
          <w:rFonts w:ascii="Arial" w:hAnsi="Arial" w:cs="Arial"/>
          <w:iCs/>
          <w:sz w:val="20"/>
          <w:szCs w:val="20"/>
        </w:rPr>
        <w:t>f his demands were still not met</w:t>
      </w:r>
      <w:r w:rsidR="007A4DBA" w:rsidRPr="00FD282A">
        <w:rPr>
          <w:rFonts w:ascii="Arial" w:hAnsi="Arial" w:cs="Arial"/>
          <w:iCs/>
          <w:sz w:val="20"/>
          <w:szCs w:val="20"/>
        </w:rPr>
        <w:t>,</w:t>
      </w:r>
      <w:r w:rsidR="000B57E7" w:rsidRPr="00FD282A">
        <w:rPr>
          <w:rFonts w:ascii="Arial" w:hAnsi="Arial" w:cs="Arial"/>
          <w:iCs/>
          <w:sz w:val="20"/>
          <w:szCs w:val="20"/>
        </w:rPr>
        <w:t xml:space="preserve"> then</w:t>
      </w:r>
      <w:r w:rsidR="00A52633" w:rsidRPr="00FD282A">
        <w:rPr>
          <w:rFonts w:ascii="Arial" w:hAnsi="Arial" w:cs="Arial"/>
          <w:iCs/>
          <w:sz w:val="20"/>
          <w:szCs w:val="20"/>
        </w:rPr>
        <w:t xml:space="preserve"> </w:t>
      </w:r>
      <w:r w:rsidR="000B57E7" w:rsidRPr="00FD282A">
        <w:rPr>
          <w:rFonts w:ascii="Arial" w:hAnsi="Arial" w:cs="Arial"/>
          <w:iCs/>
          <w:sz w:val="20"/>
          <w:szCs w:val="20"/>
        </w:rPr>
        <w:t xml:space="preserve">he </w:t>
      </w:r>
      <w:r w:rsidR="00524C44" w:rsidRPr="00FD282A">
        <w:rPr>
          <w:rFonts w:ascii="Arial" w:hAnsi="Arial" w:cs="Arial"/>
          <w:iCs/>
          <w:sz w:val="20"/>
          <w:szCs w:val="20"/>
        </w:rPr>
        <w:t>intend</w:t>
      </w:r>
      <w:r w:rsidR="00B55653" w:rsidRPr="00FD282A">
        <w:rPr>
          <w:rFonts w:ascii="Arial" w:hAnsi="Arial" w:cs="Arial"/>
          <w:iCs/>
          <w:sz w:val="20"/>
          <w:szCs w:val="20"/>
        </w:rPr>
        <w:t>ed</w:t>
      </w:r>
      <w:r w:rsidR="00524C44" w:rsidRPr="00FD282A">
        <w:rPr>
          <w:rFonts w:ascii="Arial" w:hAnsi="Arial" w:cs="Arial"/>
          <w:iCs/>
          <w:sz w:val="20"/>
          <w:szCs w:val="20"/>
        </w:rPr>
        <w:t xml:space="preserve"> to go on i</w:t>
      </w:r>
      <w:r w:rsidR="00A52633" w:rsidRPr="00FD282A">
        <w:rPr>
          <w:rFonts w:ascii="Arial" w:hAnsi="Arial" w:cs="Arial"/>
          <w:iCs/>
          <w:sz w:val="20"/>
          <w:szCs w:val="20"/>
        </w:rPr>
        <w:t xml:space="preserve">ndefinite hunger strike </w:t>
      </w:r>
      <w:r w:rsidR="00524C44" w:rsidRPr="00FD282A">
        <w:rPr>
          <w:rFonts w:ascii="Arial" w:hAnsi="Arial" w:cs="Arial"/>
          <w:iCs/>
          <w:sz w:val="20"/>
          <w:szCs w:val="20"/>
        </w:rPr>
        <w:t>from</w:t>
      </w:r>
      <w:r w:rsidR="000B57E7" w:rsidRPr="00FD282A">
        <w:rPr>
          <w:rFonts w:ascii="Arial" w:hAnsi="Arial" w:cs="Arial"/>
          <w:iCs/>
          <w:sz w:val="20"/>
          <w:szCs w:val="20"/>
        </w:rPr>
        <w:t xml:space="preserve"> </w:t>
      </w:r>
      <w:r w:rsidR="00A52633" w:rsidRPr="00FD282A">
        <w:rPr>
          <w:rFonts w:ascii="Arial" w:hAnsi="Arial" w:cs="Arial"/>
          <w:iCs/>
          <w:sz w:val="20"/>
          <w:szCs w:val="20"/>
        </w:rPr>
        <w:t>March</w:t>
      </w:r>
      <w:r w:rsidR="009D6050">
        <w:rPr>
          <w:rFonts w:ascii="Arial" w:hAnsi="Arial" w:cs="Arial"/>
          <w:iCs/>
          <w:sz w:val="20"/>
          <w:szCs w:val="20"/>
        </w:rPr>
        <w:t xml:space="preserve"> 18</w:t>
      </w:r>
      <w:r w:rsidR="00A52633" w:rsidRPr="00FD282A">
        <w:rPr>
          <w:rFonts w:ascii="Arial" w:hAnsi="Arial" w:cs="Arial"/>
          <w:iCs/>
          <w:sz w:val="20"/>
          <w:szCs w:val="20"/>
        </w:rPr>
        <w:t>.</w:t>
      </w:r>
      <w:r w:rsidR="00A3686F" w:rsidRPr="00FD282A">
        <w:rPr>
          <w:rFonts w:ascii="Arial" w:hAnsi="Arial" w:cs="Arial"/>
          <w:iCs/>
          <w:sz w:val="20"/>
          <w:szCs w:val="20"/>
        </w:rPr>
        <w:t xml:space="preserve"> </w:t>
      </w:r>
      <w:r w:rsidR="001C4FCA" w:rsidRPr="00FD282A">
        <w:rPr>
          <w:rFonts w:ascii="Arial" w:hAnsi="Arial" w:cs="Arial"/>
          <w:iCs/>
          <w:sz w:val="20"/>
          <w:szCs w:val="20"/>
        </w:rPr>
        <w:t>T</w:t>
      </w:r>
      <w:r w:rsidR="00260012" w:rsidRPr="00FD282A">
        <w:rPr>
          <w:rFonts w:ascii="Arial" w:hAnsi="Arial" w:cs="Arial"/>
          <w:iCs/>
          <w:sz w:val="20"/>
          <w:szCs w:val="20"/>
        </w:rPr>
        <w:t xml:space="preserve">he beating of Mohamed </w:t>
      </w:r>
      <w:proofErr w:type="spellStart"/>
      <w:r w:rsidR="00260012" w:rsidRPr="00FD282A">
        <w:rPr>
          <w:rFonts w:ascii="Arial" w:hAnsi="Arial" w:cs="Arial"/>
          <w:iCs/>
          <w:sz w:val="20"/>
          <w:szCs w:val="20"/>
        </w:rPr>
        <w:t>Lamine</w:t>
      </w:r>
      <w:proofErr w:type="spellEnd"/>
      <w:r w:rsidR="00260012" w:rsidRPr="00FD282A">
        <w:rPr>
          <w:rFonts w:ascii="Arial" w:hAnsi="Arial" w:cs="Arial"/>
          <w:iCs/>
          <w:sz w:val="20"/>
          <w:szCs w:val="20"/>
        </w:rPr>
        <w:t xml:space="preserve"> </w:t>
      </w:r>
      <w:proofErr w:type="spellStart"/>
      <w:r w:rsidR="00260012" w:rsidRPr="00FD282A">
        <w:rPr>
          <w:rFonts w:ascii="Arial" w:hAnsi="Arial" w:cs="Arial"/>
          <w:iCs/>
          <w:sz w:val="20"/>
          <w:szCs w:val="20"/>
        </w:rPr>
        <w:t>Haddi</w:t>
      </w:r>
      <w:proofErr w:type="spellEnd"/>
      <w:r w:rsidR="004C76EA" w:rsidRPr="00FD282A">
        <w:rPr>
          <w:rFonts w:ascii="Arial" w:hAnsi="Arial" w:cs="Arial"/>
          <w:iCs/>
          <w:sz w:val="20"/>
          <w:szCs w:val="20"/>
        </w:rPr>
        <w:t>,</w:t>
      </w:r>
      <w:r w:rsidR="00260012" w:rsidRPr="00FD282A">
        <w:rPr>
          <w:rFonts w:ascii="Arial" w:hAnsi="Arial" w:cs="Arial"/>
          <w:iCs/>
          <w:sz w:val="20"/>
          <w:szCs w:val="20"/>
        </w:rPr>
        <w:t xml:space="preserve"> in </w:t>
      </w:r>
      <w:r w:rsidR="004C76EA" w:rsidRPr="00FD282A">
        <w:rPr>
          <w:rFonts w:ascii="Arial" w:hAnsi="Arial" w:cs="Arial"/>
          <w:iCs/>
          <w:sz w:val="20"/>
          <w:szCs w:val="20"/>
        </w:rPr>
        <w:t xml:space="preserve">what </w:t>
      </w:r>
      <w:r w:rsidR="00260012" w:rsidRPr="00FD282A">
        <w:rPr>
          <w:rFonts w:ascii="Arial" w:hAnsi="Arial" w:cs="Arial"/>
          <w:iCs/>
          <w:sz w:val="20"/>
          <w:szCs w:val="20"/>
        </w:rPr>
        <w:t xml:space="preserve">appears to be retaliation </w:t>
      </w:r>
      <w:r w:rsidR="00D977C6" w:rsidRPr="00FD282A">
        <w:rPr>
          <w:rFonts w:ascii="Arial" w:hAnsi="Arial" w:cs="Arial"/>
          <w:iCs/>
          <w:sz w:val="20"/>
          <w:szCs w:val="20"/>
        </w:rPr>
        <w:t>for</w:t>
      </w:r>
      <w:r w:rsidR="00260012" w:rsidRPr="00FD282A">
        <w:rPr>
          <w:rFonts w:ascii="Arial" w:hAnsi="Arial" w:cs="Arial"/>
          <w:iCs/>
          <w:sz w:val="20"/>
          <w:szCs w:val="20"/>
        </w:rPr>
        <w:t xml:space="preserve"> his planned hunger strike</w:t>
      </w:r>
      <w:r w:rsidR="004C76EA" w:rsidRPr="00FD282A">
        <w:rPr>
          <w:rFonts w:ascii="Arial" w:hAnsi="Arial" w:cs="Arial"/>
          <w:iCs/>
          <w:sz w:val="20"/>
          <w:szCs w:val="20"/>
        </w:rPr>
        <w:t>,</w:t>
      </w:r>
      <w:r w:rsidR="00260012" w:rsidRPr="00FD282A">
        <w:rPr>
          <w:rFonts w:ascii="Arial" w:hAnsi="Arial" w:cs="Arial"/>
          <w:iCs/>
          <w:sz w:val="20"/>
          <w:szCs w:val="20"/>
        </w:rPr>
        <w:t xml:space="preserve"> is a violation of his right to freedom of expression</w:t>
      </w:r>
      <w:r w:rsidR="00066F49" w:rsidRPr="00FD282A">
        <w:rPr>
          <w:rFonts w:ascii="Arial" w:hAnsi="Arial" w:cs="Arial"/>
          <w:iCs/>
          <w:sz w:val="20"/>
          <w:szCs w:val="20"/>
        </w:rPr>
        <w:t>, as well as ill-treatment</w:t>
      </w:r>
      <w:r w:rsidR="0003435D" w:rsidRPr="00FD282A">
        <w:rPr>
          <w:rFonts w:ascii="Arial" w:hAnsi="Arial" w:cs="Arial"/>
          <w:iCs/>
          <w:sz w:val="20"/>
          <w:szCs w:val="20"/>
        </w:rPr>
        <w:t xml:space="preserve"> against a detainee</w:t>
      </w:r>
      <w:r w:rsidR="00260012" w:rsidRPr="00FD282A">
        <w:rPr>
          <w:rFonts w:ascii="Arial" w:hAnsi="Arial" w:cs="Arial"/>
          <w:iCs/>
          <w:sz w:val="20"/>
          <w:szCs w:val="20"/>
        </w:rPr>
        <w:t xml:space="preserve">. </w:t>
      </w:r>
      <w:r w:rsidR="009A6EDB" w:rsidRPr="00FD282A">
        <w:rPr>
          <w:rFonts w:ascii="Arial" w:hAnsi="Arial" w:cs="Arial"/>
          <w:iCs/>
          <w:sz w:val="20"/>
          <w:szCs w:val="20"/>
        </w:rPr>
        <w:t>The a</w:t>
      </w:r>
      <w:r w:rsidR="00260012" w:rsidRPr="00FD282A">
        <w:rPr>
          <w:rFonts w:ascii="Arial" w:hAnsi="Arial" w:cs="Arial"/>
          <w:iCs/>
          <w:sz w:val="20"/>
          <w:szCs w:val="20"/>
        </w:rPr>
        <w:t xml:space="preserve">uthorities should not use measures to punish hunger strikers or to coerce them to end </w:t>
      </w:r>
      <w:r w:rsidR="00590813" w:rsidRPr="00FD282A">
        <w:rPr>
          <w:rFonts w:ascii="Arial" w:hAnsi="Arial" w:cs="Arial"/>
          <w:iCs/>
          <w:sz w:val="20"/>
          <w:szCs w:val="20"/>
        </w:rPr>
        <w:t>a hunger strike</w:t>
      </w:r>
      <w:r w:rsidR="00260012" w:rsidRPr="00FD282A">
        <w:rPr>
          <w:rFonts w:ascii="Arial" w:hAnsi="Arial" w:cs="Arial"/>
          <w:iCs/>
          <w:sz w:val="20"/>
          <w:szCs w:val="20"/>
        </w:rPr>
        <w:t>.</w:t>
      </w:r>
    </w:p>
    <w:p w14:paraId="77D4E8DD" w14:textId="77777777" w:rsidR="00D745C7" w:rsidRPr="00E32801" w:rsidRDefault="00D745C7" w:rsidP="00FD282A">
      <w:pPr>
        <w:spacing w:after="0" w:line="240" w:lineRule="auto"/>
        <w:jc w:val="both"/>
        <w:rPr>
          <w:rFonts w:ascii="Arial" w:hAnsi="Arial" w:cs="Arial"/>
          <w:iCs/>
          <w:sz w:val="16"/>
          <w:szCs w:val="16"/>
        </w:rPr>
      </w:pPr>
    </w:p>
    <w:p w14:paraId="0BAF01C6" w14:textId="24673DE4" w:rsidR="00AA7A00" w:rsidRPr="00FD282A" w:rsidRDefault="00A3686F" w:rsidP="00FD282A">
      <w:pPr>
        <w:spacing w:after="0" w:line="240" w:lineRule="auto"/>
        <w:jc w:val="both"/>
        <w:rPr>
          <w:rFonts w:ascii="Arial" w:hAnsi="Arial" w:cs="Arial"/>
          <w:iCs/>
          <w:sz w:val="20"/>
          <w:szCs w:val="20"/>
        </w:rPr>
      </w:pPr>
      <w:r w:rsidRPr="00FD282A">
        <w:rPr>
          <w:rFonts w:ascii="Arial" w:hAnsi="Arial" w:cs="Arial"/>
          <w:iCs/>
          <w:sz w:val="20"/>
          <w:szCs w:val="20"/>
        </w:rPr>
        <w:t>In a phone call</w:t>
      </w:r>
      <w:r w:rsidR="00BA5473" w:rsidRPr="00FD282A">
        <w:rPr>
          <w:rFonts w:ascii="Arial" w:hAnsi="Arial" w:cs="Arial"/>
          <w:iCs/>
          <w:sz w:val="20"/>
          <w:szCs w:val="20"/>
        </w:rPr>
        <w:t xml:space="preserve"> to his family</w:t>
      </w:r>
      <w:r w:rsidRPr="00FD282A">
        <w:rPr>
          <w:rFonts w:ascii="Arial" w:hAnsi="Arial" w:cs="Arial"/>
          <w:iCs/>
          <w:sz w:val="20"/>
          <w:szCs w:val="20"/>
        </w:rPr>
        <w:t xml:space="preserve"> on March</w:t>
      </w:r>
      <w:r w:rsidR="009D6050">
        <w:rPr>
          <w:rFonts w:ascii="Arial" w:hAnsi="Arial" w:cs="Arial"/>
          <w:iCs/>
          <w:sz w:val="20"/>
          <w:szCs w:val="20"/>
        </w:rPr>
        <w:t xml:space="preserve"> 21</w:t>
      </w:r>
      <w:r w:rsidRPr="00FD282A">
        <w:rPr>
          <w:rFonts w:ascii="Arial" w:hAnsi="Arial" w:cs="Arial"/>
          <w:iCs/>
          <w:sz w:val="20"/>
          <w:szCs w:val="20"/>
        </w:rPr>
        <w:t xml:space="preserve">, </w:t>
      </w:r>
      <w:r w:rsidR="00A2272E" w:rsidRPr="00FD282A">
        <w:rPr>
          <w:rFonts w:ascii="Arial" w:hAnsi="Arial" w:cs="Arial"/>
          <w:iCs/>
          <w:sz w:val="20"/>
          <w:szCs w:val="20"/>
        </w:rPr>
        <w:t xml:space="preserve">Mohamed </w:t>
      </w:r>
      <w:proofErr w:type="spellStart"/>
      <w:r w:rsidR="00A2272E" w:rsidRPr="00FD282A">
        <w:rPr>
          <w:rFonts w:ascii="Arial" w:hAnsi="Arial" w:cs="Arial"/>
          <w:iCs/>
          <w:sz w:val="20"/>
          <w:szCs w:val="20"/>
        </w:rPr>
        <w:t>Lamine</w:t>
      </w:r>
      <w:proofErr w:type="spellEnd"/>
      <w:r w:rsidR="00A2272E" w:rsidRPr="00FD282A">
        <w:rPr>
          <w:rFonts w:ascii="Arial" w:hAnsi="Arial" w:cs="Arial"/>
          <w:iCs/>
          <w:sz w:val="20"/>
          <w:szCs w:val="20"/>
        </w:rPr>
        <w:t xml:space="preserve"> </w:t>
      </w:r>
      <w:proofErr w:type="spellStart"/>
      <w:r w:rsidRPr="00FD282A">
        <w:rPr>
          <w:rFonts w:ascii="Arial" w:hAnsi="Arial" w:cs="Arial"/>
          <w:iCs/>
          <w:sz w:val="20"/>
          <w:szCs w:val="20"/>
        </w:rPr>
        <w:t>Haddi</w:t>
      </w:r>
      <w:proofErr w:type="spellEnd"/>
      <w:r w:rsidRPr="00FD282A">
        <w:rPr>
          <w:rFonts w:ascii="Arial" w:hAnsi="Arial" w:cs="Arial"/>
          <w:iCs/>
          <w:sz w:val="20"/>
          <w:szCs w:val="20"/>
        </w:rPr>
        <w:t xml:space="preserve"> </w:t>
      </w:r>
      <w:r w:rsidR="00BA5473" w:rsidRPr="00FD282A">
        <w:rPr>
          <w:rFonts w:ascii="Arial" w:hAnsi="Arial" w:cs="Arial"/>
          <w:iCs/>
          <w:sz w:val="20"/>
          <w:szCs w:val="20"/>
        </w:rPr>
        <w:t>said</w:t>
      </w:r>
      <w:r w:rsidRPr="00FD282A">
        <w:rPr>
          <w:rFonts w:ascii="Arial" w:hAnsi="Arial" w:cs="Arial"/>
          <w:iCs/>
          <w:sz w:val="20"/>
          <w:szCs w:val="20"/>
        </w:rPr>
        <w:t xml:space="preserve"> that the</w:t>
      </w:r>
      <w:r w:rsidR="00A52633" w:rsidRPr="00FD282A">
        <w:rPr>
          <w:rFonts w:ascii="Arial" w:hAnsi="Arial" w:cs="Arial"/>
          <w:iCs/>
          <w:sz w:val="20"/>
          <w:szCs w:val="20"/>
        </w:rPr>
        <w:t xml:space="preserve"> guards returned to his cell on </w:t>
      </w:r>
      <w:r w:rsidR="009D6050">
        <w:rPr>
          <w:rFonts w:ascii="Arial" w:hAnsi="Arial" w:cs="Arial"/>
          <w:iCs/>
          <w:sz w:val="20"/>
          <w:szCs w:val="20"/>
        </w:rPr>
        <w:t xml:space="preserve">March </w:t>
      </w:r>
      <w:r w:rsidR="001D2B52" w:rsidRPr="00FD282A">
        <w:rPr>
          <w:rFonts w:ascii="Arial" w:hAnsi="Arial" w:cs="Arial"/>
          <w:iCs/>
          <w:sz w:val="20"/>
          <w:szCs w:val="20"/>
        </w:rPr>
        <w:t>17, 18 and 21</w:t>
      </w:r>
      <w:r w:rsidR="009D6050">
        <w:rPr>
          <w:rFonts w:ascii="Arial" w:hAnsi="Arial" w:cs="Arial"/>
          <w:iCs/>
          <w:sz w:val="20"/>
          <w:szCs w:val="20"/>
        </w:rPr>
        <w:t xml:space="preserve">, </w:t>
      </w:r>
      <w:r w:rsidR="00A52633" w:rsidRPr="00FD282A">
        <w:rPr>
          <w:rFonts w:ascii="Arial" w:hAnsi="Arial" w:cs="Arial"/>
          <w:iCs/>
          <w:sz w:val="20"/>
          <w:szCs w:val="20"/>
        </w:rPr>
        <w:t xml:space="preserve">and </w:t>
      </w:r>
      <w:r w:rsidRPr="00FD282A">
        <w:rPr>
          <w:rFonts w:ascii="Arial" w:hAnsi="Arial" w:cs="Arial"/>
          <w:iCs/>
          <w:sz w:val="20"/>
          <w:szCs w:val="20"/>
        </w:rPr>
        <w:t>beat</w:t>
      </w:r>
      <w:r w:rsidR="00A52633" w:rsidRPr="00FD282A">
        <w:rPr>
          <w:rFonts w:ascii="Arial" w:hAnsi="Arial" w:cs="Arial"/>
          <w:iCs/>
          <w:sz w:val="20"/>
          <w:szCs w:val="20"/>
        </w:rPr>
        <w:t xml:space="preserve"> him again</w:t>
      </w:r>
      <w:r w:rsidRPr="00FD282A">
        <w:rPr>
          <w:rFonts w:ascii="Arial" w:hAnsi="Arial" w:cs="Arial"/>
          <w:iCs/>
          <w:sz w:val="20"/>
          <w:szCs w:val="20"/>
        </w:rPr>
        <w:t xml:space="preserve"> with batons. </w:t>
      </w:r>
      <w:r w:rsidR="00F5500E" w:rsidRPr="00FD282A">
        <w:rPr>
          <w:rFonts w:ascii="Arial" w:hAnsi="Arial" w:cs="Arial"/>
          <w:iCs/>
          <w:sz w:val="20"/>
          <w:szCs w:val="20"/>
        </w:rPr>
        <w:t xml:space="preserve">He has </w:t>
      </w:r>
      <w:r w:rsidR="00B50EBD" w:rsidRPr="00FD282A">
        <w:rPr>
          <w:rFonts w:ascii="Arial" w:hAnsi="Arial" w:cs="Arial"/>
          <w:iCs/>
          <w:sz w:val="20"/>
          <w:szCs w:val="20"/>
        </w:rPr>
        <w:t xml:space="preserve">a </w:t>
      </w:r>
      <w:r w:rsidR="00F5500E" w:rsidRPr="00FD282A">
        <w:rPr>
          <w:rFonts w:ascii="Arial" w:hAnsi="Arial" w:cs="Arial"/>
          <w:iCs/>
          <w:sz w:val="20"/>
          <w:szCs w:val="20"/>
        </w:rPr>
        <w:t>hematoma on the left side of his face from where the guards beat him</w:t>
      </w:r>
      <w:r w:rsidR="00C06D2B" w:rsidRPr="00FD282A">
        <w:rPr>
          <w:rFonts w:ascii="Arial" w:hAnsi="Arial" w:cs="Arial"/>
          <w:iCs/>
          <w:sz w:val="20"/>
          <w:szCs w:val="20"/>
        </w:rPr>
        <w:t>,</w:t>
      </w:r>
      <w:r w:rsidR="00F5500E" w:rsidRPr="00FD282A">
        <w:rPr>
          <w:rFonts w:ascii="Arial" w:hAnsi="Arial" w:cs="Arial"/>
          <w:iCs/>
          <w:sz w:val="20"/>
          <w:szCs w:val="20"/>
        </w:rPr>
        <w:t xml:space="preserve"> and prison guards have refused his requests to see a doctor and to have medicine for his serious digestive problem.</w:t>
      </w:r>
      <w:r w:rsidR="0080559C" w:rsidRPr="00FD282A">
        <w:rPr>
          <w:rFonts w:ascii="Arial" w:hAnsi="Arial" w:cs="Arial"/>
          <w:iCs/>
          <w:sz w:val="20"/>
          <w:szCs w:val="20"/>
        </w:rPr>
        <w:t xml:space="preserve"> </w:t>
      </w:r>
      <w:r w:rsidR="0065006C" w:rsidRPr="00FD282A">
        <w:rPr>
          <w:rFonts w:ascii="Arial" w:hAnsi="Arial" w:cs="Arial"/>
          <w:iCs/>
          <w:sz w:val="20"/>
          <w:szCs w:val="20"/>
        </w:rPr>
        <w:t>H</w:t>
      </w:r>
      <w:r w:rsidR="000F30DA" w:rsidRPr="00FD282A">
        <w:rPr>
          <w:rFonts w:ascii="Arial" w:hAnsi="Arial" w:cs="Arial"/>
          <w:iCs/>
          <w:sz w:val="20"/>
          <w:szCs w:val="20"/>
        </w:rPr>
        <w:t>e told the prison guards</w:t>
      </w:r>
      <w:r w:rsidR="00A71052" w:rsidRPr="00FD282A">
        <w:rPr>
          <w:rFonts w:ascii="Arial" w:hAnsi="Arial" w:cs="Arial"/>
          <w:iCs/>
          <w:sz w:val="20"/>
          <w:szCs w:val="20"/>
        </w:rPr>
        <w:t xml:space="preserve"> </w:t>
      </w:r>
      <w:r w:rsidR="00BE7042" w:rsidRPr="00FD282A">
        <w:rPr>
          <w:rFonts w:ascii="Arial" w:hAnsi="Arial" w:cs="Arial"/>
          <w:iCs/>
          <w:sz w:val="20"/>
          <w:szCs w:val="20"/>
        </w:rPr>
        <w:t>on</w:t>
      </w:r>
      <w:r w:rsidR="00DA30C4" w:rsidRPr="00FD282A">
        <w:rPr>
          <w:rFonts w:ascii="Arial" w:hAnsi="Arial" w:cs="Arial"/>
          <w:iCs/>
          <w:sz w:val="20"/>
          <w:szCs w:val="20"/>
        </w:rPr>
        <w:t xml:space="preserve"> March</w:t>
      </w:r>
      <w:r w:rsidR="000F30DA" w:rsidRPr="00FD282A">
        <w:rPr>
          <w:rFonts w:ascii="Arial" w:hAnsi="Arial" w:cs="Arial"/>
          <w:iCs/>
          <w:sz w:val="20"/>
          <w:szCs w:val="20"/>
        </w:rPr>
        <w:t xml:space="preserve"> </w:t>
      </w:r>
      <w:r w:rsidR="00B2720F">
        <w:rPr>
          <w:rFonts w:ascii="Arial" w:hAnsi="Arial" w:cs="Arial"/>
          <w:iCs/>
          <w:sz w:val="20"/>
          <w:szCs w:val="20"/>
        </w:rPr>
        <w:t xml:space="preserve">21, </w:t>
      </w:r>
      <w:r w:rsidR="000F30DA" w:rsidRPr="00FD282A">
        <w:rPr>
          <w:rFonts w:ascii="Arial" w:hAnsi="Arial" w:cs="Arial"/>
          <w:iCs/>
          <w:sz w:val="20"/>
          <w:szCs w:val="20"/>
        </w:rPr>
        <w:t>that</w:t>
      </w:r>
      <w:r w:rsidR="00A05D83" w:rsidRPr="00FD282A">
        <w:rPr>
          <w:rFonts w:ascii="Arial" w:hAnsi="Arial" w:cs="Arial"/>
          <w:iCs/>
          <w:sz w:val="20"/>
          <w:szCs w:val="20"/>
        </w:rPr>
        <w:t xml:space="preserve"> </w:t>
      </w:r>
      <w:r w:rsidR="000A04E5" w:rsidRPr="00FD282A">
        <w:rPr>
          <w:rFonts w:ascii="Arial" w:hAnsi="Arial" w:cs="Arial"/>
          <w:iCs/>
          <w:sz w:val="20"/>
          <w:szCs w:val="20"/>
        </w:rPr>
        <w:t xml:space="preserve">he wanted </w:t>
      </w:r>
      <w:r w:rsidR="007A4DBA" w:rsidRPr="00FD282A">
        <w:rPr>
          <w:rFonts w:ascii="Arial" w:hAnsi="Arial" w:cs="Arial"/>
          <w:iCs/>
          <w:sz w:val="20"/>
          <w:szCs w:val="20"/>
        </w:rPr>
        <w:t xml:space="preserve">to make a complaint to the </w:t>
      </w:r>
      <w:r w:rsidR="00046DF4" w:rsidRPr="00FD282A">
        <w:rPr>
          <w:rFonts w:ascii="Arial" w:hAnsi="Arial" w:cs="Arial"/>
          <w:iCs/>
          <w:sz w:val="20"/>
          <w:szCs w:val="20"/>
        </w:rPr>
        <w:t>K</w:t>
      </w:r>
      <w:r w:rsidR="007A4DBA" w:rsidRPr="00FD282A">
        <w:rPr>
          <w:rFonts w:ascii="Arial" w:hAnsi="Arial" w:cs="Arial"/>
          <w:iCs/>
          <w:sz w:val="20"/>
          <w:szCs w:val="20"/>
        </w:rPr>
        <w:t xml:space="preserve">ing's </w:t>
      </w:r>
      <w:r w:rsidR="00046DF4" w:rsidRPr="00FD282A">
        <w:rPr>
          <w:rFonts w:ascii="Arial" w:hAnsi="Arial" w:cs="Arial"/>
          <w:iCs/>
          <w:sz w:val="20"/>
          <w:szCs w:val="20"/>
        </w:rPr>
        <w:t>P</w:t>
      </w:r>
      <w:r w:rsidR="007A4DBA" w:rsidRPr="00FD282A">
        <w:rPr>
          <w:rFonts w:ascii="Arial" w:hAnsi="Arial" w:cs="Arial"/>
          <w:iCs/>
          <w:sz w:val="20"/>
          <w:szCs w:val="20"/>
        </w:rPr>
        <w:t>rosecutor</w:t>
      </w:r>
      <w:r w:rsidR="00BA5473" w:rsidRPr="00FD282A">
        <w:rPr>
          <w:rFonts w:ascii="Arial" w:hAnsi="Arial" w:cs="Arial"/>
          <w:iCs/>
          <w:sz w:val="20"/>
          <w:szCs w:val="20"/>
        </w:rPr>
        <w:t xml:space="preserve"> about the</w:t>
      </w:r>
      <w:r w:rsidR="000F30DA" w:rsidRPr="00FD282A">
        <w:rPr>
          <w:rFonts w:ascii="Arial" w:hAnsi="Arial" w:cs="Arial"/>
          <w:iCs/>
          <w:sz w:val="20"/>
          <w:szCs w:val="20"/>
        </w:rPr>
        <w:t xml:space="preserve"> guards'</w:t>
      </w:r>
      <w:r w:rsidR="00BA5473" w:rsidRPr="00FD282A">
        <w:rPr>
          <w:rFonts w:ascii="Arial" w:hAnsi="Arial" w:cs="Arial"/>
          <w:iCs/>
          <w:sz w:val="20"/>
          <w:szCs w:val="20"/>
        </w:rPr>
        <w:t xml:space="preserve"> ill-treatment towards him</w:t>
      </w:r>
      <w:r w:rsidR="007A4DBA" w:rsidRPr="00FD282A">
        <w:rPr>
          <w:rFonts w:ascii="Arial" w:hAnsi="Arial" w:cs="Arial"/>
          <w:iCs/>
          <w:sz w:val="20"/>
          <w:szCs w:val="20"/>
        </w:rPr>
        <w:t xml:space="preserve">. The guards </w:t>
      </w:r>
      <w:r w:rsidR="000A04E5" w:rsidRPr="00FD282A">
        <w:rPr>
          <w:rFonts w:ascii="Arial" w:hAnsi="Arial" w:cs="Arial"/>
          <w:iCs/>
          <w:sz w:val="20"/>
          <w:szCs w:val="20"/>
        </w:rPr>
        <w:t>said</w:t>
      </w:r>
      <w:r w:rsidR="007A4DBA" w:rsidRPr="00FD282A">
        <w:rPr>
          <w:rFonts w:ascii="Arial" w:hAnsi="Arial" w:cs="Arial"/>
          <w:iCs/>
          <w:sz w:val="20"/>
          <w:szCs w:val="20"/>
        </w:rPr>
        <w:t xml:space="preserve"> that they would not lodge his complaint and beat him</w:t>
      </w:r>
      <w:r w:rsidR="00BA5473" w:rsidRPr="00FD282A">
        <w:rPr>
          <w:rFonts w:ascii="Arial" w:hAnsi="Arial" w:cs="Arial"/>
          <w:iCs/>
          <w:sz w:val="20"/>
          <w:szCs w:val="20"/>
        </w:rPr>
        <w:t>.</w:t>
      </w:r>
      <w:r w:rsidR="00BC1D3D" w:rsidRPr="00FD282A">
        <w:rPr>
          <w:rFonts w:ascii="Arial" w:hAnsi="Arial" w:cs="Arial"/>
          <w:iCs/>
          <w:sz w:val="20"/>
          <w:szCs w:val="20"/>
        </w:rPr>
        <w:t xml:space="preserve"> The</w:t>
      </w:r>
      <w:r w:rsidR="00A62E35" w:rsidRPr="00FD282A">
        <w:rPr>
          <w:rFonts w:ascii="Arial" w:hAnsi="Arial" w:cs="Arial"/>
          <w:iCs/>
          <w:sz w:val="20"/>
          <w:szCs w:val="20"/>
        </w:rPr>
        <w:t xml:space="preserve"> </w:t>
      </w:r>
      <w:r w:rsidR="00D97F3B" w:rsidRPr="00FD282A">
        <w:rPr>
          <w:rFonts w:ascii="Arial" w:hAnsi="Arial" w:cs="Arial"/>
          <w:iCs/>
          <w:sz w:val="20"/>
          <w:szCs w:val="20"/>
        </w:rPr>
        <w:t>phone-call</w:t>
      </w:r>
      <w:r w:rsidR="007A4DBA" w:rsidRPr="00FD282A">
        <w:rPr>
          <w:rFonts w:ascii="Arial" w:hAnsi="Arial" w:cs="Arial"/>
          <w:iCs/>
          <w:sz w:val="20"/>
          <w:szCs w:val="20"/>
        </w:rPr>
        <w:t xml:space="preserve"> </w:t>
      </w:r>
      <w:r w:rsidR="00A62E35" w:rsidRPr="00FD282A">
        <w:rPr>
          <w:rFonts w:ascii="Arial" w:hAnsi="Arial" w:cs="Arial"/>
          <w:iCs/>
          <w:sz w:val="20"/>
          <w:szCs w:val="20"/>
        </w:rPr>
        <w:t xml:space="preserve">to his family </w:t>
      </w:r>
      <w:r w:rsidR="007A4DBA" w:rsidRPr="00FD282A">
        <w:rPr>
          <w:rFonts w:ascii="Arial" w:hAnsi="Arial" w:cs="Arial"/>
          <w:iCs/>
          <w:sz w:val="20"/>
          <w:szCs w:val="20"/>
        </w:rPr>
        <w:t>on March</w:t>
      </w:r>
      <w:r w:rsidR="00B2720F">
        <w:rPr>
          <w:rFonts w:ascii="Arial" w:hAnsi="Arial" w:cs="Arial"/>
          <w:iCs/>
          <w:sz w:val="20"/>
          <w:szCs w:val="20"/>
        </w:rPr>
        <w:t xml:space="preserve"> 21, 2022,</w:t>
      </w:r>
      <w:r w:rsidR="00D97F3B" w:rsidRPr="00FD282A">
        <w:rPr>
          <w:rFonts w:ascii="Arial" w:hAnsi="Arial" w:cs="Arial"/>
          <w:iCs/>
          <w:sz w:val="20"/>
          <w:szCs w:val="20"/>
        </w:rPr>
        <w:t xml:space="preserve"> lasted a total of four</w:t>
      </w:r>
      <w:r w:rsidR="001D5ED1" w:rsidRPr="00FD282A">
        <w:rPr>
          <w:rFonts w:ascii="Arial" w:hAnsi="Arial" w:cs="Arial"/>
          <w:iCs/>
          <w:sz w:val="20"/>
          <w:szCs w:val="20"/>
        </w:rPr>
        <w:t xml:space="preserve"> </w:t>
      </w:r>
      <w:r w:rsidR="00D97F3B" w:rsidRPr="00FD282A">
        <w:rPr>
          <w:rFonts w:ascii="Arial" w:hAnsi="Arial" w:cs="Arial"/>
          <w:iCs/>
          <w:sz w:val="20"/>
          <w:szCs w:val="20"/>
        </w:rPr>
        <w:t xml:space="preserve">minutes </w:t>
      </w:r>
      <w:r w:rsidR="004E1C13" w:rsidRPr="00FD282A">
        <w:rPr>
          <w:rFonts w:ascii="Arial" w:hAnsi="Arial" w:cs="Arial"/>
          <w:iCs/>
          <w:sz w:val="20"/>
          <w:szCs w:val="20"/>
        </w:rPr>
        <w:t>as</w:t>
      </w:r>
      <w:r w:rsidR="00A52633" w:rsidRPr="00FD282A">
        <w:rPr>
          <w:rFonts w:ascii="Arial" w:hAnsi="Arial" w:cs="Arial"/>
          <w:iCs/>
          <w:sz w:val="20"/>
          <w:szCs w:val="20"/>
        </w:rPr>
        <w:t xml:space="preserve"> the</w:t>
      </w:r>
      <w:r w:rsidR="00BC1D3D" w:rsidRPr="00FD282A">
        <w:rPr>
          <w:rFonts w:ascii="Arial" w:hAnsi="Arial" w:cs="Arial"/>
          <w:iCs/>
          <w:sz w:val="20"/>
          <w:szCs w:val="20"/>
        </w:rPr>
        <w:t xml:space="preserve"> </w:t>
      </w:r>
      <w:proofErr w:type="gramStart"/>
      <w:r w:rsidR="00BC1D3D" w:rsidRPr="00FD282A">
        <w:rPr>
          <w:rFonts w:ascii="Arial" w:hAnsi="Arial" w:cs="Arial"/>
          <w:iCs/>
          <w:sz w:val="20"/>
          <w:szCs w:val="20"/>
        </w:rPr>
        <w:t>guards</w:t>
      </w:r>
      <w:proofErr w:type="gramEnd"/>
      <w:r w:rsidR="00BC1D3D" w:rsidRPr="00FD282A">
        <w:rPr>
          <w:rFonts w:ascii="Arial" w:hAnsi="Arial" w:cs="Arial"/>
          <w:iCs/>
          <w:sz w:val="20"/>
          <w:szCs w:val="20"/>
        </w:rPr>
        <w:t xml:space="preserve"> </w:t>
      </w:r>
      <w:r w:rsidR="00A52633" w:rsidRPr="00FD282A">
        <w:rPr>
          <w:rFonts w:ascii="Arial" w:hAnsi="Arial" w:cs="Arial"/>
          <w:iCs/>
          <w:sz w:val="20"/>
          <w:szCs w:val="20"/>
        </w:rPr>
        <w:t>cu</w:t>
      </w:r>
      <w:r w:rsidR="004E1C13" w:rsidRPr="00FD282A">
        <w:rPr>
          <w:rFonts w:ascii="Arial" w:hAnsi="Arial" w:cs="Arial"/>
          <w:iCs/>
          <w:sz w:val="20"/>
          <w:szCs w:val="20"/>
        </w:rPr>
        <w:t>t-</w:t>
      </w:r>
      <w:r w:rsidR="00A52633" w:rsidRPr="00FD282A">
        <w:rPr>
          <w:rFonts w:ascii="Arial" w:hAnsi="Arial" w:cs="Arial"/>
          <w:iCs/>
          <w:sz w:val="20"/>
          <w:szCs w:val="20"/>
        </w:rPr>
        <w:t xml:space="preserve">off </w:t>
      </w:r>
      <w:r w:rsidR="00BC1D3D" w:rsidRPr="00FD282A">
        <w:rPr>
          <w:rFonts w:ascii="Arial" w:hAnsi="Arial" w:cs="Arial"/>
          <w:iCs/>
          <w:sz w:val="20"/>
          <w:szCs w:val="20"/>
        </w:rPr>
        <w:t xml:space="preserve">the call </w:t>
      </w:r>
      <w:r w:rsidR="00A52633" w:rsidRPr="00FD282A">
        <w:rPr>
          <w:rFonts w:ascii="Arial" w:hAnsi="Arial" w:cs="Arial"/>
          <w:iCs/>
          <w:sz w:val="20"/>
          <w:szCs w:val="20"/>
        </w:rPr>
        <w:t>twice</w:t>
      </w:r>
      <w:r w:rsidR="00237CAB" w:rsidRPr="00FD282A">
        <w:rPr>
          <w:rFonts w:ascii="Arial" w:hAnsi="Arial" w:cs="Arial"/>
          <w:iCs/>
          <w:sz w:val="20"/>
          <w:szCs w:val="20"/>
        </w:rPr>
        <w:t xml:space="preserve">; </w:t>
      </w:r>
      <w:r w:rsidR="00EF5E40" w:rsidRPr="00FD282A">
        <w:rPr>
          <w:rFonts w:ascii="Arial" w:hAnsi="Arial" w:cs="Arial"/>
          <w:iCs/>
          <w:sz w:val="20"/>
          <w:szCs w:val="20"/>
        </w:rPr>
        <w:t xml:space="preserve">according to his </w:t>
      </w:r>
      <w:r w:rsidR="00A52633" w:rsidRPr="00FD282A">
        <w:rPr>
          <w:rFonts w:ascii="Arial" w:hAnsi="Arial" w:cs="Arial"/>
          <w:iCs/>
          <w:sz w:val="20"/>
          <w:szCs w:val="20"/>
        </w:rPr>
        <w:t>sister</w:t>
      </w:r>
      <w:r w:rsidR="00EF5E40" w:rsidRPr="00FD282A">
        <w:rPr>
          <w:rFonts w:ascii="Arial" w:hAnsi="Arial" w:cs="Arial"/>
          <w:iCs/>
          <w:sz w:val="20"/>
          <w:szCs w:val="20"/>
        </w:rPr>
        <w:t xml:space="preserve">, </w:t>
      </w:r>
      <w:r w:rsidR="00063EA9" w:rsidRPr="00FD282A">
        <w:rPr>
          <w:rFonts w:ascii="Arial" w:hAnsi="Arial" w:cs="Arial"/>
          <w:iCs/>
          <w:sz w:val="20"/>
          <w:szCs w:val="20"/>
        </w:rPr>
        <w:t>whenever</w:t>
      </w:r>
      <w:r w:rsidR="004E1C13" w:rsidRPr="00FD282A">
        <w:rPr>
          <w:rFonts w:ascii="Arial" w:hAnsi="Arial" w:cs="Arial"/>
          <w:iCs/>
          <w:sz w:val="20"/>
          <w:szCs w:val="20"/>
        </w:rPr>
        <w:t xml:space="preserve"> </w:t>
      </w:r>
      <w:r w:rsidR="00C038B0" w:rsidRPr="00FD282A">
        <w:rPr>
          <w:rFonts w:ascii="Arial" w:hAnsi="Arial" w:cs="Arial"/>
          <w:iCs/>
          <w:sz w:val="20"/>
          <w:szCs w:val="20"/>
        </w:rPr>
        <w:t xml:space="preserve">he </w:t>
      </w:r>
      <w:r w:rsidR="00063EA9" w:rsidRPr="00FD282A">
        <w:rPr>
          <w:rFonts w:ascii="Arial" w:hAnsi="Arial" w:cs="Arial"/>
          <w:iCs/>
          <w:sz w:val="20"/>
          <w:szCs w:val="20"/>
        </w:rPr>
        <w:t>begins</w:t>
      </w:r>
      <w:r w:rsidR="004E1C13" w:rsidRPr="00FD282A">
        <w:rPr>
          <w:rFonts w:ascii="Arial" w:hAnsi="Arial" w:cs="Arial"/>
          <w:iCs/>
          <w:sz w:val="20"/>
          <w:szCs w:val="20"/>
        </w:rPr>
        <w:t xml:space="preserve"> to tell </w:t>
      </w:r>
      <w:r w:rsidR="00063EA9" w:rsidRPr="00FD282A">
        <w:rPr>
          <w:rFonts w:ascii="Arial" w:hAnsi="Arial" w:cs="Arial"/>
          <w:iCs/>
          <w:sz w:val="20"/>
          <w:szCs w:val="20"/>
        </w:rPr>
        <w:t>his family</w:t>
      </w:r>
      <w:r w:rsidR="004E1C13" w:rsidRPr="00FD282A">
        <w:rPr>
          <w:rFonts w:ascii="Arial" w:hAnsi="Arial" w:cs="Arial"/>
          <w:iCs/>
          <w:sz w:val="20"/>
          <w:szCs w:val="20"/>
        </w:rPr>
        <w:t xml:space="preserve"> </w:t>
      </w:r>
      <w:r w:rsidR="00A52633" w:rsidRPr="00FD282A">
        <w:rPr>
          <w:rFonts w:ascii="Arial" w:hAnsi="Arial" w:cs="Arial"/>
          <w:iCs/>
          <w:sz w:val="20"/>
          <w:szCs w:val="20"/>
        </w:rPr>
        <w:t xml:space="preserve">about </w:t>
      </w:r>
      <w:r w:rsidR="00BC1D3D" w:rsidRPr="00FD282A">
        <w:rPr>
          <w:rFonts w:ascii="Arial" w:hAnsi="Arial" w:cs="Arial"/>
          <w:iCs/>
          <w:sz w:val="20"/>
          <w:szCs w:val="20"/>
        </w:rPr>
        <w:t>his</w:t>
      </w:r>
      <w:r w:rsidR="00063EA9" w:rsidRPr="00FD282A">
        <w:rPr>
          <w:rFonts w:ascii="Arial" w:hAnsi="Arial" w:cs="Arial"/>
          <w:iCs/>
          <w:sz w:val="20"/>
          <w:szCs w:val="20"/>
        </w:rPr>
        <w:t xml:space="preserve"> ill-treatment </w:t>
      </w:r>
      <w:r w:rsidR="00BC1D3D" w:rsidRPr="00FD282A">
        <w:rPr>
          <w:rFonts w:ascii="Arial" w:hAnsi="Arial" w:cs="Arial"/>
          <w:iCs/>
          <w:sz w:val="20"/>
          <w:szCs w:val="20"/>
        </w:rPr>
        <w:t>by</w:t>
      </w:r>
      <w:r w:rsidR="00063EA9" w:rsidRPr="00FD282A">
        <w:rPr>
          <w:rFonts w:ascii="Arial" w:hAnsi="Arial" w:cs="Arial"/>
          <w:iCs/>
          <w:sz w:val="20"/>
          <w:szCs w:val="20"/>
        </w:rPr>
        <w:t xml:space="preserve"> </w:t>
      </w:r>
      <w:r w:rsidR="00E64272" w:rsidRPr="00FD282A">
        <w:rPr>
          <w:rFonts w:ascii="Arial" w:hAnsi="Arial" w:cs="Arial"/>
          <w:iCs/>
          <w:sz w:val="20"/>
          <w:szCs w:val="20"/>
        </w:rPr>
        <w:t xml:space="preserve">the </w:t>
      </w:r>
      <w:r w:rsidR="00063EA9" w:rsidRPr="00FD282A">
        <w:rPr>
          <w:rFonts w:ascii="Arial" w:hAnsi="Arial" w:cs="Arial"/>
          <w:iCs/>
          <w:sz w:val="20"/>
          <w:szCs w:val="20"/>
        </w:rPr>
        <w:t>guards,</w:t>
      </w:r>
      <w:r w:rsidR="00A52633" w:rsidRPr="00FD282A">
        <w:rPr>
          <w:rFonts w:ascii="Arial" w:hAnsi="Arial" w:cs="Arial"/>
          <w:iCs/>
          <w:sz w:val="20"/>
          <w:szCs w:val="20"/>
        </w:rPr>
        <w:t xml:space="preserve"> </w:t>
      </w:r>
      <w:r w:rsidR="00BC1D3D" w:rsidRPr="00FD282A">
        <w:rPr>
          <w:rFonts w:ascii="Arial" w:hAnsi="Arial" w:cs="Arial"/>
          <w:iCs/>
          <w:sz w:val="20"/>
          <w:szCs w:val="20"/>
        </w:rPr>
        <w:t>they</w:t>
      </w:r>
      <w:r w:rsidR="00A52633" w:rsidRPr="00FD282A">
        <w:rPr>
          <w:rFonts w:ascii="Arial" w:hAnsi="Arial" w:cs="Arial"/>
          <w:iCs/>
          <w:sz w:val="20"/>
          <w:szCs w:val="20"/>
        </w:rPr>
        <w:t xml:space="preserve"> </w:t>
      </w:r>
      <w:r w:rsidR="00150C29" w:rsidRPr="00FD282A">
        <w:rPr>
          <w:rFonts w:ascii="Arial" w:hAnsi="Arial" w:cs="Arial"/>
          <w:iCs/>
          <w:sz w:val="20"/>
          <w:szCs w:val="20"/>
        </w:rPr>
        <w:t>cut</w:t>
      </w:r>
      <w:r w:rsidR="00A52633" w:rsidRPr="00FD282A">
        <w:rPr>
          <w:rFonts w:ascii="Arial" w:hAnsi="Arial" w:cs="Arial"/>
          <w:iCs/>
          <w:sz w:val="20"/>
          <w:szCs w:val="20"/>
        </w:rPr>
        <w:t xml:space="preserve"> the </w:t>
      </w:r>
      <w:r w:rsidR="007A4DBA" w:rsidRPr="00FD282A">
        <w:rPr>
          <w:rFonts w:ascii="Arial" w:hAnsi="Arial" w:cs="Arial"/>
          <w:iCs/>
          <w:sz w:val="20"/>
          <w:szCs w:val="20"/>
        </w:rPr>
        <w:t>phone-</w:t>
      </w:r>
      <w:r w:rsidR="00BC1D3D" w:rsidRPr="00FD282A">
        <w:rPr>
          <w:rFonts w:ascii="Arial" w:hAnsi="Arial" w:cs="Arial"/>
          <w:iCs/>
          <w:sz w:val="20"/>
          <w:szCs w:val="20"/>
        </w:rPr>
        <w:t>line</w:t>
      </w:r>
      <w:r w:rsidR="00A52633" w:rsidRPr="00FD282A">
        <w:rPr>
          <w:rFonts w:ascii="Arial" w:hAnsi="Arial" w:cs="Arial"/>
          <w:iCs/>
          <w:sz w:val="20"/>
          <w:szCs w:val="20"/>
        </w:rPr>
        <w:t>.</w:t>
      </w:r>
    </w:p>
    <w:p w14:paraId="5076ACF2" w14:textId="77777777" w:rsidR="009A7E06" w:rsidRPr="00E32801" w:rsidRDefault="009A7E06" w:rsidP="00FD282A">
      <w:pPr>
        <w:spacing w:after="0" w:line="240" w:lineRule="auto"/>
        <w:ind w:left="-283"/>
        <w:jc w:val="both"/>
        <w:rPr>
          <w:rFonts w:ascii="Arial" w:hAnsi="Arial" w:cs="Arial"/>
          <w:iCs/>
          <w:sz w:val="16"/>
          <w:szCs w:val="16"/>
        </w:rPr>
      </w:pPr>
    </w:p>
    <w:p w14:paraId="47E05278" w14:textId="5CCC95FD" w:rsidR="0058194C" w:rsidRPr="00FD282A" w:rsidRDefault="00002D8C" w:rsidP="00FD282A">
      <w:pPr>
        <w:spacing w:after="0" w:line="240" w:lineRule="auto"/>
        <w:jc w:val="both"/>
        <w:rPr>
          <w:rFonts w:ascii="Arial" w:hAnsi="Arial" w:cs="Arial"/>
          <w:iCs/>
          <w:sz w:val="20"/>
          <w:szCs w:val="20"/>
        </w:rPr>
      </w:pPr>
      <w:r w:rsidRPr="00FD282A">
        <w:rPr>
          <w:rFonts w:ascii="Arial" w:hAnsi="Arial" w:cs="Arial"/>
          <w:iCs/>
          <w:sz w:val="20"/>
          <w:szCs w:val="20"/>
        </w:rPr>
        <w:t>Since</w:t>
      </w:r>
      <w:r w:rsidR="00B2720F">
        <w:rPr>
          <w:rFonts w:ascii="Arial" w:hAnsi="Arial" w:cs="Arial"/>
          <w:iCs/>
          <w:sz w:val="20"/>
          <w:szCs w:val="20"/>
        </w:rPr>
        <w:t xml:space="preserve"> </w:t>
      </w:r>
      <w:r w:rsidRPr="00FD282A">
        <w:rPr>
          <w:rFonts w:ascii="Arial" w:hAnsi="Arial" w:cs="Arial"/>
          <w:iCs/>
          <w:sz w:val="20"/>
          <w:szCs w:val="20"/>
        </w:rPr>
        <w:t xml:space="preserve">September </w:t>
      </w:r>
      <w:r w:rsidR="00B2720F">
        <w:rPr>
          <w:rFonts w:ascii="Arial" w:hAnsi="Arial" w:cs="Arial"/>
          <w:iCs/>
          <w:sz w:val="20"/>
          <w:szCs w:val="20"/>
        </w:rPr>
        <w:t xml:space="preserve">17, </w:t>
      </w:r>
      <w:r w:rsidRPr="00FD282A">
        <w:rPr>
          <w:rFonts w:ascii="Arial" w:hAnsi="Arial" w:cs="Arial"/>
          <w:iCs/>
          <w:sz w:val="20"/>
          <w:szCs w:val="20"/>
        </w:rPr>
        <w:t>2017,</w:t>
      </w:r>
      <w:r w:rsidR="00974CE5" w:rsidRPr="00FD282A">
        <w:rPr>
          <w:rFonts w:ascii="Arial" w:hAnsi="Arial" w:cs="Arial"/>
          <w:iCs/>
          <w:sz w:val="20"/>
          <w:szCs w:val="20"/>
        </w:rPr>
        <w:t xml:space="preserve"> the</w:t>
      </w:r>
      <w:r w:rsidRPr="00FD282A">
        <w:rPr>
          <w:rFonts w:ascii="Arial" w:hAnsi="Arial" w:cs="Arial"/>
          <w:iCs/>
          <w:sz w:val="20"/>
          <w:szCs w:val="20"/>
        </w:rPr>
        <w:t xml:space="preserve"> authorities have held</w:t>
      </w:r>
      <w:r w:rsidR="00540A91" w:rsidRPr="00FD282A">
        <w:rPr>
          <w:rFonts w:ascii="Arial" w:hAnsi="Arial" w:cs="Arial"/>
          <w:iCs/>
          <w:sz w:val="20"/>
          <w:szCs w:val="20"/>
        </w:rPr>
        <w:t xml:space="preserve"> Mohamed </w:t>
      </w:r>
      <w:proofErr w:type="spellStart"/>
      <w:r w:rsidR="00540A91" w:rsidRPr="00FD282A">
        <w:rPr>
          <w:rFonts w:ascii="Arial" w:hAnsi="Arial" w:cs="Arial"/>
          <w:iCs/>
          <w:sz w:val="20"/>
          <w:szCs w:val="20"/>
        </w:rPr>
        <w:t>Lamine</w:t>
      </w:r>
      <w:proofErr w:type="spellEnd"/>
      <w:r w:rsidRPr="00FD282A">
        <w:rPr>
          <w:rFonts w:ascii="Arial" w:hAnsi="Arial" w:cs="Arial"/>
          <w:iCs/>
          <w:sz w:val="20"/>
          <w:szCs w:val="20"/>
        </w:rPr>
        <w:t xml:space="preserve"> </w:t>
      </w:r>
      <w:proofErr w:type="spellStart"/>
      <w:r w:rsidRPr="00FD282A">
        <w:rPr>
          <w:rFonts w:ascii="Arial" w:hAnsi="Arial" w:cs="Arial"/>
          <w:iCs/>
          <w:sz w:val="20"/>
          <w:szCs w:val="20"/>
        </w:rPr>
        <w:t>Haddi</w:t>
      </w:r>
      <w:proofErr w:type="spellEnd"/>
      <w:r w:rsidRPr="00FD282A">
        <w:rPr>
          <w:rFonts w:ascii="Arial" w:hAnsi="Arial" w:cs="Arial"/>
          <w:iCs/>
          <w:sz w:val="20"/>
          <w:szCs w:val="20"/>
        </w:rPr>
        <w:t xml:space="preserve"> </w:t>
      </w:r>
      <w:r w:rsidR="0011221A" w:rsidRPr="00FD282A">
        <w:rPr>
          <w:rFonts w:ascii="Arial" w:hAnsi="Arial" w:cs="Arial"/>
          <w:iCs/>
          <w:sz w:val="20"/>
          <w:szCs w:val="20"/>
        </w:rPr>
        <w:t>and</w:t>
      </w:r>
      <w:r w:rsidR="00434054" w:rsidRPr="00FD282A">
        <w:rPr>
          <w:rFonts w:ascii="Arial" w:hAnsi="Arial" w:cs="Arial"/>
          <w:iCs/>
          <w:sz w:val="20"/>
          <w:szCs w:val="20"/>
        </w:rPr>
        <w:t xml:space="preserve"> other </w:t>
      </w:r>
      <w:proofErr w:type="spellStart"/>
      <w:r w:rsidR="00434054" w:rsidRPr="00FD282A">
        <w:rPr>
          <w:rFonts w:ascii="Arial" w:hAnsi="Arial" w:cs="Arial"/>
          <w:iCs/>
          <w:sz w:val="20"/>
          <w:szCs w:val="20"/>
        </w:rPr>
        <w:t>Gdeim</w:t>
      </w:r>
      <w:proofErr w:type="spellEnd"/>
      <w:r w:rsidR="00434054" w:rsidRPr="00FD282A">
        <w:rPr>
          <w:rFonts w:ascii="Arial" w:hAnsi="Arial" w:cs="Arial"/>
          <w:iCs/>
          <w:sz w:val="20"/>
          <w:szCs w:val="20"/>
        </w:rPr>
        <w:t xml:space="preserve"> </w:t>
      </w:r>
      <w:proofErr w:type="spellStart"/>
      <w:r w:rsidR="00434054" w:rsidRPr="00FD282A">
        <w:rPr>
          <w:rFonts w:ascii="Arial" w:hAnsi="Arial" w:cs="Arial"/>
          <w:iCs/>
          <w:sz w:val="20"/>
          <w:szCs w:val="20"/>
        </w:rPr>
        <w:t>Izik</w:t>
      </w:r>
      <w:proofErr w:type="spellEnd"/>
      <w:r w:rsidR="00434054" w:rsidRPr="00FD282A">
        <w:rPr>
          <w:rFonts w:ascii="Arial" w:hAnsi="Arial" w:cs="Arial"/>
          <w:iCs/>
          <w:sz w:val="20"/>
          <w:szCs w:val="20"/>
        </w:rPr>
        <w:t xml:space="preserve"> prisoners </w:t>
      </w:r>
      <w:r w:rsidRPr="00FD282A">
        <w:rPr>
          <w:rFonts w:ascii="Arial" w:hAnsi="Arial" w:cs="Arial"/>
          <w:iCs/>
          <w:sz w:val="20"/>
          <w:szCs w:val="20"/>
        </w:rPr>
        <w:t xml:space="preserve">in solitary confinement. </w:t>
      </w:r>
      <w:r w:rsidR="00E27D0F" w:rsidRPr="00FD282A">
        <w:rPr>
          <w:rFonts w:ascii="Arial" w:hAnsi="Arial" w:cs="Arial"/>
          <w:iCs/>
          <w:sz w:val="20"/>
          <w:szCs w:val="20"/>
        </w:rPr>
        <w:t>He</w:t>
      </w:r>
      <w:r w:rsidRPr="00FD282A">
        <w:rPr>
          <w:rFonts w:ascii="Arial" w:hAnsi="Arial" w:cs="Arial"/>
          <w:iCs/>
          <w:sz w:val="20"/>
          <w:szCs w:val="20"/>
        </w:rPr>
        <w:t xml:space="preserve"> is confined alone in his cell for </w:t>
      </w:r>
      <w:r w:rsidR="00AA7A00" w:rsidRPr="00FD282A">
        <w:rPr>
          <w:rFonts w:ascii="Arial" w:hAnsi="Arial" w:cs="Arial"/>
          <w:iCs/>
          <w:sz w:val="20"/>
          <w:szCs w:val="20"/>
        </w:rPr>
        <w:t>24</w:t>
      </w:r>
      <w:r w:rsidRPr="00FD282A">
        <w:rPr>
          <w:rFonts w:ascii="Arial" w:hAnsi="Arial" w:cs="Arial"/>
          <w:iCs/>
          <w:sz w:val="20"/>
          <w:szCs w:val="20"/>
        </w:rPr>
        <w:t xml:space="preserve"> hours per day, with no contact with other inmates. </w:t>
      </w:r>
      <w:r w:rsidR="0058194C" w:rsidRPr="00FD282A">
        <w:rPr>
          <w:rFonts w:ascii="Arial" w:hAnsi="Arial" w:cs="Arial"/>
          <w:iCs/>
          <w:sz w:val="20"/>
          <w:szCs w:val="20"/>
        </w:rPr>
        <w:t xml:space="preserve">Visits by his lawyer, </w:t>
      </w:r>
      <w:proofErr w:type="spellStart"/>
      <w:r w:rsidR="0058194C" w:rsidRPr="00FD282A">
        <w:rPr>
          <w:rFonts w:ascii="Arial" w:hAnsi="Arial" w:cs="Arial"/>
          <w:iCs/>
          <w:sz w:val="20"/>
          <w:szCs w:val="20"/>
        </w:rPr>
        <w:t>Olfa</w:t>
      </w:r>
      <w:proofErr w:type="spellEnd"/>
      <w:r w:rsidR="0058194C" w:rsidRPr="00FD282A">
        <w:rPr>
          <w:rFonts w:ascii="Arial" w:hAnsi="Arial" w:cs="Arial"/>
          <w:iCs/>
          <w:sz w:val="20"/>
          <w:szCs w:val="20"/>
        </w:rPr>
        <w:t xml:space="preserve"> Ouled, and family have been banned since March 2020.</w:t>
      </w:r>
    </w:p>
    <w:p w14:paraId="27A7C425" w14:textId="03C897CB" w:rsidR="0011221A" w:rsidRPr="00E32801" w:rsidRDefault="0011221A" w:rsidP="00FD282A">
      <w:pPr>
        <w:spacing w:after="0" w:line="240" w:lineRule="auto"/>
        <w:ind w:left="-283"/>
        <w:jc w:val="both"/>
        <w:rPr>
          <w:rFonts w:ascii="Arial" w:hAnsi="Arial" w:cs="Arial"/>
          <w:iCs/>
          <w:sz w:val="16"/>
          <w:szCs w:val="16"/>
        </w:rPr>
      </w:pPr>
    </w:p>
    <w:p w14:paraId="34355EC8" w14:textId="4CC37D64" w:rsidR="00EA68CE" w:rsidRPr="00E02E0F" w:rsidRDefault="00002D8C" w:rsidP="00FD282A">
      <w:pPr>
        <w:spacing w:after="0" w:line="240" w:lineRule="auto"/>
        <w:jc w:val="both"/>
        <w:rPr>
          <w:rFonts w:ascii="Arial" w:hAnsi="Arial" w:cs="Arial"/>
          <w:iCs/>
          <w:sz w:val="20"/>
          <w:szCs w:val="20"/>
        </w:rPr>
      </w:pPr>
      <w:r w:rsidRPr="00E02E0F">
        <w:rPr>
          <w:rFonts w:ascii="Arial" w:hAnsi="Arial" w:cs="Arial"/>
          <w:iCs/>
          <w:sz w:val="20"/>
          <w:szCs w:val="20"/>
        </w:rPr>
        <w:t>I urge you to</w:t>
      </w:r>
      <w:r w:rsidR="009C7952" w:rsidRPr="00E02E0F">
        <w:rPr>
          <w:rFonts w:ascii="Arial" w:hAnsi="Arial" w:cs="Arial"/>
          <w:iCs/>
          <w:sz w:val="20"/>
          <w:szCs w:val="20"/>
        </w:rPr>
        <w:t xml:space="preserve"> </w:t>
      </w:r>
      <w:r w:rsidR="00AA7A00" w:rsidRPr="00E02E0F">
        <w:rPr>
          <w:rFonts w:ascii="Arial" w:hAnsi="Arial" w:cs="Arial"/>
          <w:iCs/>
          <w:sz w:val="20"/>
          <w:szCs w:val="20"/>
        </w:rPr>
        <w:t xml:space="preserve">end the ill-treatment of Mohamed </w:t>
      </w:r>
      <w:proofErr w:type="spellStart"/>
      <w:r w:rsidR="00AA7A00" w:rsidRPr="00E02E0F">
        <w:rPr>
          <w:rFonts w:ascii="Arial" w:hAnsi="Arial" w:cs="Arial"/>
          <w:iCs/>
          <w:sz w:val="20"/>
          <w:szCs w:val="20"/>
        </w:rPr>
        <w:t>Lamine</w:t>
      </w:r>
      <w:proofErr w:type="spellEnd"/>
      <w:r w:rsidR="00AA7A00" w:rsidRPr="00E02E0F">
        <w:rPr>
          <w:rFonts w:ascii="Arial" w:hAnsi="Arial" w:cs="Arial"/>
          <w:iCs/>
          <w:sz w:val="20"/>
          <w:szCs w:val="20"/>
        </w:rPr>
        <w:t xml:space="preserve"> </w:t>
      </w:r>
      <w:proofErr w:type="spellStart"/>
      <w:r w:rsidR="00AA7A00" w:rsidRPr="00E02E0F">
        <w:rPr>
          <w:rFonts w:ascii="Arial" w:hAnsi="Arial" w:cs="Arial"/>
          <w:iCs/>
          <w:sz w:val="20"/>
          <w:szCs w:val="20"/>
        </w:rPr>
        <w:t>Haddi</w:t>
      </w:r>
      <w:proofErr w:type="spellEnd"/>
      <w:r w:rsidR="00D05394" w:rsidRPr="00E02E0F">
        <w:rPr>
          <w:rFonts w:ascii="Arial" w:hAnsi="Arial" w:cs="Arial"/>
          <w:iCs/>
          <w:sz w:val="20"/>
          <w:szCs w:val="20"/>
        </w:rPr>
        <w:t xml:space="preserve">, </w:t>
      </w:r>
      <w:r w:rsidR="009F3749" w:rsidRPr="00E02E0F">
        <w:rPr>
          <w:rFonts w:ascii="Arial" w:hAnsi="Arial" w:cs="Arial"/>
          <w:iCs/>
          <w:sz w:val="20"/>
          <w:szCs w:val="20"/>
        </w:rPr>
        <w:t>hold</w:t>
      </w:r>
      <w:r w:rsidR="00D05394" w:rsidRPr="00E02E0F">
        <w:rPr>
          <w:rFonts w:ascii="Arial" w:hAnsi="Arial" w:cs="Arial"/>
          <w:iCs/>
          <w:sz w:val="20"/>
          <w:szCs w:val="20"/>
        </w:rPr>
        <w:t>ing</w:t>
      </w:r>
      <w:r w:rsidR="009F3749" w:rsidRPr="00E02E0F">
        <w:rPr>
          <w:rFonts w:ascii="Arial" w:hAnsi="Arial" w:cs="Arial"/>
          <w:iCs/>
          <w:sz w:val="20"/>
          <w:szCs w:val="20"/>
        </w:rPr>
        <w:t xml:space="preserve"> accountable all those responsible</w:t>
      </w:r>
      <w:r w:rsidR="002174A4" w:rsidRPr="00E02E0F">
        <w:rPr>
          <w:rFonts w:ascii="Arial" w:hAnsi="Arial" w:cs="Arial"/>
          <w:iCs/>
          <w:sz w:val="20"/>
          <w:szCs w:val="20"/>
        </w:rPr>
        <w:t>, and to remove him from</w:t>
      </w:r>
      <w:r w:rsidRPr="00E02E0F">
        <w:rPr>
          <w:rFonts w:ascii="Arial" w:hAnsi="Arial" w:cs="Arial"/>
          <w:iCs/>
          <w:sz w:val="20"/>
          <w:szCs w:val="20"/>
        </w:rPr>
        <w:t xml:space="preserve"> solitary confinement</w:t>
      </w:r>
      <w:r w:rsidR="00487442" w:rsidRPr="00E02E0F">
        <w:rPr>
          <w:rFonts w:ascii="Arial" w:hAnsi="Arial" w:cs="Arial"/>
          <w:iCs/>
          <w:sz w:val="20"/>
          <w:szCs w:val="20"/>
        </w:rPr>
        <w:t>. I also urge you to</w:t>
      </w:r>
      <w:r w:rsidR="00C02762" w:rsidRPr="00E02E0F">
        <w:rPr>
          <w:rFonts w:ascii="Arial" w:hAnsi="Arial" w:cs="Arial"/>
          <w:iCs/>
          <w:sz w:val="20"/>
          <w:szCs w:val="20"/>
        </w:rPr>
        <w:t xml:space="preserve"> </w:t>
      </w:r>
      <w:r w:rsidR="00402F31" w:rsidRPr="00E02E0F">
        <w:rPr>
          <w:rFonts w:ascii="Arial" w:hAnsi="Arial" w:cs="Arial"/>
          <w:iCs/>
          <w:sz w:val="20"/>
          <w:szCs w:val="20"/>
        </w:rPr>
        <w:t>grant</w:t>
      </w:r>
      <w:r w:rsidRPr="00E02E0F">
        <w:rPr>
          <w:rFonts w:ascii="Arial" w:hAnsi="Arial" w:cs="Arial"/>
          <w:iCs/>
          <w:sz w:val="20"/>
          <w:szCs w:val="20"/>
        </w:rPr>
        <w:t xml:space="preserve"> h</w:t>
      </w:r>
      <w:r w:rsidR="00402F31" w:rsidRPr="00E02E0F">
        <w:rPr>
          <w:rFonts w:ascii="Arial" w:hAnsi="Arial" w:cs="Arial"/>
          <w:iCs/>
          <w:sz w:val="20"/>
          <w:szCs w:val="20"/>
        </w:rPr>
        <w:t>i</w:t>
      </w:r>
      <w:r w:rsidR="00343323" w:rsidRPr="00E02E0F">
        <w:rPr>
          <w:rFonts w:ascii="Arial" w:hAnsi="Arial" w:cs="Arial"/>
          <w:iCs/>
          <w:sz w:val="20"/>
          <w:szCs w:val="20"/>
        </w:rPr>
        <w:t>m</w:t>
      </w:r>
      <w:r w:rsidRPr="00E02E0F">
        <w:rPr>
          <w:rFonts w:ascii="Arial" w:hAnsi="Arial" w:cs="Arial"/>
          <w:iCs/>
          <w:sz w:val="20"/>
          <w:szCs w:val="20"/>
        </w:rPr>
        <w:t xml:space="preserve"> immediate access to adequate medical care</w:t>
      </w:r>
      <w:r w:rsidR="003429D4" w:rsidRPr="00E02E0F">
        <w:rPr>
          <w:rFonts w:ascii="Arial" w:hAnsi="Arial" w:cs="Arial"/>
          <w:iCs/>
          <w:sz w:val="20"/>
          <w:szCs w:val="20"/>
        </w:rPr>
        <w:t xml:space="preserve">, </w:t>
      </w:r>
      <w:r w:rsidR="00E21C40" w:rsidRPr="00E02E0F">
        <w:rPr>
          <w:rFonts w:ascii="Arial" w:hAnsi="Arial" w:cs="Arial"/>
          <w:iCs/>
          <w:sz w:val="20"/>
          <w:szCs w:val="20"/>
        </w:rPr>
        <w:t>regular and unfettered access to his family and lawyer</w:t>
      </w:r>
      <w:r w:rsidR="00C02762" w:rsidRPr="00E02E0F">
        <w:rPr>
          <w:rFonts w:ascii="Arial" w:hAnsi="Arial" w:cs="Arial"/>
          <w:iCs/>
          <w:sz w:val="20"/>
          <w:szCs w:val="20"/>
        </w:rPr>
        <w:t xml:space="preserve"> and e</w:t>
      </w:r>
      <w:r w:rsidRPr="00E02E0F">
        <w:rPr>
          <w:rFonts w:ascii="Arial" w:hAnsi="Arial" w:cs="Arial"/>
          <w:iCs/>
          <w:sz w:val="20"/>
          <w:szCs w:val="20"/>
        </w:rPr>
        <w:t xml:space="preserve">nsure that </w:t>
      </w:r>
      <w:r w:rsidR="00421BF4" w:rsidRPr="00E02E0F">
        <w:rPr>
          <w:rFonts w:ascii="Arial" w:hAnsi="Arial" w:cs="Arial"/>
          <w:iCs/>
          <w:sz w:val="20"/>
          <w:szCs w:val="20"/>
        </w:rPr>
        <w:t xml:space="preserve">his </w:t>
      </w:r>
      <w:r w:rsidRPr="00E02E0F">
        <w:rPr>
          <w:rFonts w:ascii="Arial" w:hAnsi="Arial" w:cs="Arial"/>
          <w:iCs/>
          <w:sz w:val="20"/>
          <w:szCs w:val="20"/>
        </w:rPr>
        <w:t xml:space="preserve">detention conditions conform to international </w:t>
      </w:r>
      <w:r w:rsidR="005F5AAF" w:rsidRPr="00E02E0F">
        <w:rPr>
          <w:rFonts w:ascii="Arial" w:hAnsi="Arial" w:cs="Arial"/>
          <w:iCs/>
          <w:sz w:val="20"/>
          <w:szCs w:val="20"/>
        </w:rPr>
        <w:t xml:space="preserve">law and </w:t>
      </w:r>
      <w:r w:rsidRPr="00E02E0F">
        <w:rPr>
          <w:rFonts w:ascii="Arial" w:hAnsi="Arial" w:cs="Arial"/>
          <w:iCs/>
          <w:sz w:val="20"/>
          <w:szCs w:val="20"/>
        </w:rPr>
        <w:t>standards</w:t>
      </w:r>
      <w:r w:rsidR="004F57F4" w:rsidRPr="00E02E0F">
        <w:rPr>
          <w:rFonts w:ascii="Arial" w:hAnsi="Arial" w:cs="Arial"/>
          <w:iCs/>
          <w:sz w:val="20"/>
          <w:szCs w:val="20"/>
        </w:rPr>
        <w:t>.</w:t>
      </w:r>
      <w:r w:rsidR="00A66281" w:rsidRPr="00E02E0F">
        <w:rPr>
          <w:rFonts w:ascii="Arial" w:hAnsi="Arial" w:cs="Arial"/>
          <w:iCs/>
          <w:sz w:val="20"/>
          <w:szCs w:val="20"/>
        </w:rPr>
        <w:t xml:space="preserve"> </w:t>
      </w:r>
      <w:r w:rsidR="004F537F" w:rsidRPr="00E02E0F">
        <w:rPr>
          <w:rFonts w:ascii="Arial" w:hAnsi="Arial" w:cs="Arial"/>
          <w:iCs/>
          <w:sz w:val="20"/>
          <w:szCs w:val="20"/>
        </w:rPr>
        <w:t xml:space="preserve">Finally, </w:t>
      </w:r>
      <w:r w:rsidR="00FD55F0" w:rsidRPr="00E02E0F">
        <w:rPr>
          <w:rFonts w:ascii="Arial" w:hAnsi="Arial" w:cs="Arial"/>
          <w:iCs/>
          <w:sz w:val="20"/>
          <w:szCs w:val="20"/>
        </w:rPr>
        <w:t xml:space="preserve">I urge you to </w:t>
      </w:r>
      <w:r w:rsidR="00D82AC5" w:rsidRPr="00E02E0F">
        <w:rPr>
          <w:rFonts w:ascii="Arial" w:hAnsi="Arial" w:cs="Arial"/>
          <w:iCs/>
          <w:sz w:val="20"/>
          <w:szCs w:val="20"/>
        </w:rPr>
        <w:t xml:space="preserve">take all measures </w:t>
      </w:r>
      <w:proofErr w:type="gramStart"/>
      <w:r w:rsidR="00D82AC5" w:rsidRPr="00E02E0F">
        <w:rPr>
          <w:rFonts w:ascii="Arial" w:hAnsi="Arial" w:cs="Arial"/>
          <w:iCs/>
          <w:sz w:val="20"/>
          <w:szCs w:val="20"/>
        </w:rPr>
        <w:t>in order for</w:t>
      </w:r>
      <w:proofErr w:type="gramEnd"/>
      <w:r w:rsidR="00D82AC5" w:rsidRPr="00E02E0F">
        <w:rPr>
          <w:rFonts w:ascii="Arial" w:hAnsi="Arial" w:cs="Arial"/>
          <w:iCs/>
          <w:sz w:val="20"/>
          <w:szCs w:val="20"/>
        </w:rPr>
        <w:t xml:space="preserve"> </w:t>
      </w:r>
      <w:r w:rsidR="00FD55F0" w:rsidRPr="00E02E0F">
        <w:rPr>
          <w:rFonts w:ascii="Arial" w:hAnsi="Arial" w:cs="Arial"/>
          <w:iCs/>
          <w:sz w:val="20"/>
          <w:szCs w:val="20"/>
        </w:rPr>
        <w:t xml:space="preserve">a fair retrial for Mohamed </w:t>
      </w:r>
      <w:proofErr w:type="spellStart"/>
      <w:r w:rsidR="00FD55F0" w:rsidRPr="00E02E0F">
        <w:rPr>
          <w:rFonts w:ascii="Arial" w:hAnsi="Arial" w:cs="Arial"/>
          <w:iCs/>
          <w:sz w:val="20"/>
          <w:szCs w:val="20"/>
        </w:rPr>
        <w:t>Lamine</w:t>
      </w:r>
      <w:proofErr w:type="spellEnd"/>
      <w:r w:rsidR="00FD55F0" w:rsidRPr="00E02E0F">
        <w:rPr>
          <w:rFonts w:ascii="Arial" w:hAnsi="Arial" w:cs="Arial"/>
          <w:iCs/>
          <w:sz w:val="20"/>
          <w:szCs w:val="20"/>
        </w:rPr>
        <w:t xml:space="preserve"> </w:t>
      </w:r>
      <w:proofErr w:type="spellStart"/>
      <w:r w:rsidR="00FD55F0" w:rsidRPr="00E02E0F">
        <w:rPr>
          <w:rFonts w:ascii="Arial" w:hAnsi="Arial" w:cs="Arial"/>
          <w:iCs/>
          <w:sz w:val="20"/>
          <w:szCs w:val="20"/>
        </w:rPr>
        <w:t>Haddi</w:t>
      </w:r>
      <w:proofErr w:type="spellEnd"/>
      <w:r w:rsidR="00FD55F0" w:rsidRPr="00E02E0F">
        <w:rPr>
          <w:rFonts w:ascii="Arial" w:hAnsi="Arial" w:cs="Arial"/>
          <w:iCs/>
          <w:sz w:val="20"/>
          <w:szCs w:val="20"/>
        </w:rPr>
        <w:t xml:space="preserve"> and other </w:t>
      </w:r>
      <w:proofErr w:type="spellStart"/>
      <w:r w:rsidR="00FD55F0" w:rsidRPr="00E02E0F">
        <w:rPr>
          <w:rFonts w:ascii="Arial" w:hAnsi="Arial" w:cs="Arial"/>
          <w:iCs/>
          <w:sz w:val="20"/>
          <w:szCs w:val="20"/>
        </w:rPr>
        <w:t>Gdeim</w:t>
      </w:r>
      <w:proofErr w:type="spellEnd"/>
      <w:r w:rsidR="00FD55F0" w:rsidRPr="00E02E0F">
        <w:rPr>
          <w:rFonts w:ascii="Arial" w:hAnsi="Arial" w:cs="Arial"/>
          <w:iCs/>
          <w:sz w:val="20"/>
          <w:szCs w:val="20"/>
        </w:rPr>
        <w:t xml:space="preserve"> </w:t>
      </w:r>
      <w:proofErr w:type="spellStart"/>
      <w:r w:rsidR="00FD55F0" w:rsidRPr="00E02E0F">
        <w:rPr>
          <w:rFonts w:ascii="Arial" w:hAnsi="Arial" w:cs="Arial"/>
          <w:iCs/>
          <w:sz w:val="20"/>
          <w:szCs w:val="20"/>
        </w:rPr>
        <w:t>Izik</w:t>
      </w:r>
      <w:proofErr w:type="spellEnd"/>
      <w:r w:rsidR="00FD55F0" w:rsidRPr="00E02E0F">
        <w:rPr>
          <w:rFonts w:ascii="Arial" w:hAnsi="Arial" w:cs="Arial"/>
          <w:iCs/>
          <w:sz w:val="20"/>
          <w:szCs w:val="20"/>
        </w:rPr>
        <w:t xml:space="preserve"> prisoners </w:t>
      </w:r>
      <w:r w:rsidR="00A53A1D" w:rsidRPr="00E02E0F">
        <w:rPr>
          <w:rFonts w:ascii="Arial" w:hAnsi="Arial" w:cs="Arial"/>
          <w:iCs/>
          <w:sz w:val="20"/>
          <w:szCs w:val="20"/>
        </w:rPr>
        <w:t>to take place soon</w:t>
      </w:r>
      <w:r w:rsidR="00EA3772" w:rsidRPr="00E02E0F">
        <w:rPr>
          <w:rFonts w:ascii="Arial" w:hAnsi="Arial" w:cs="Arial"/>
          <w:iCs/>
          <w:sz w:val="20"/>
          <w:szCs w:val="20"/>
        </w:rPr>
        <w:t xml:space="preserve"> before a</w:t>
      </w:r>
      <w:r w:rsidR="00111836" w:rsidRPr="00E02E0F">
        <w:rPr>
          <w:rFonts w:ascii="Arial" w:hAnsi="Arial" w:cs="Arial"/>
          <w:iCs/>
          <w:sz w:val="20"/>
          <w:szCs w:val="20"/>
        </w:rPr>
        <w:t>n</w:t>
      </w:r>
      <w:r w:rsidR="00EA3772" w:rsidRPr="00E02E0F">
        <w:rPr>
          <w:rFonts w:ascii="Arial" w:hAnsi="Arial" w:cs="Arial"/>
          <w:iCs/>
          <w:sz w:val="20"/>
          <w:szCs w:val="20"/>
        </w:rPr>
        <w:t xml:space="preserve"> ordinary civilian court</w:t>
      </w:r>
      <w:r w:rsidR="00A53A1D" w:rsidRPr="00E02E0F">
        <w:rPr>
          <w:rFonts w:ascii="Arial" w:hAnsi="Arial" w:cs="Arial"/>
          <w:iCs/>
          <w:sz w:val="20"/>
          <w:szCs w:val="20"/>
        </w:rPr>
        <w:t xml:space="preserve">, </w:t>
      </w:r>
      <w:r w:rsidR="00FD55F0" w:rsidRPr="00E02E0F">
        <w:rPr>
          <w:rFonts w:ascii="Arial" w:hAnsi="Arial" w:cs="Arial"/>
          <w:iCs/>
          <w:sz w:val="20"/>
          <w:szCs w:val="20"/>
        </w:rPr>
        <w:t xml:space="preserve">in line with international </w:t>
      </w:r>
      <w:r w:rsidR="00A53A1D" w:rsidRPr="00E02E0F">
        <w:rPr>
          <w:rFonts w:ascii="Arial" w:hAnsi="Arial" w:cs="Arial"/>
          <w:iCs/>
          <w:sz w:val="20"/>
          <w:szCs w:val="20"/>
        </w:rPr>
        <w:t>law</w:t>
      </w:r>
      <w:r w:rsidR="00FD55F0" w:rsidRPr="00E02E0F">
        <w:rPr>
          <w:rFonts w:ascii="Arial" w:hAnsi="Arial" w:cs="Arial"/>
          <w:iCs/>
          <w:sz w:val="20"/>
          <w:szCs w:val="20"/>
        </w:rPr>
        <w:t>.</w:t>
      </w:r>
    </w:p>
    <w:p w14:paraId="1EF68CBA" w14:textId="77777777" w:rsidR="006D6E92" w:rsidRPr="00E32801" w:rsidRDefault="006D6E92" w:rsidP="00FD282A">
      <w:pPr>
        <w:spacing w:after="0" w:line="240" w:lineRule="auto"/>
        <w:ind w:left="-283"/>
        <w:rPr>
          <w:rFonts w:ascii="Arial" w:hAnsi="Arial" w:cs="Arial"/>
          <w:i/>
          <w:sz w:val="16"/>
          <w:szCs w:val="16"/>
        </w:rPr>
      </w:pPr>
    </w:p>
    <w:p w14:paraId="51561A1D" w14:textId="69DBA28D" w:rsidR="005D2C37" w:rsidRPr="00FD282A" w:rsidRDefault="00FD282A" w:rsidP="00FD282A">
      <w:pPr>
        <w:spacing w:after="0" w:line="240" w:lineRule="auto"/>
        <w:rPr>
          <w:rFonts w:ascii="Arial" w:hAnsi="Arial" w:cs="Arial"/>
          <w:iCs/>
          <w:sz w:val="20"/>
          <w:szCs w:val="20"/>
        </w:rPr>
      </w:pPr>
      <w:r>
        <w:rPr>
          <w:rFonts w:ascii="Arial" w:hAnsi="Arial" w:cs="Arial"/>
          <w:iCs/>
          <w:sz w:val="20"/>
          <w:szCs w:val="20"/>
        </w:rPr>
        <w:t>S</w:t>
      </w:r>
      <w:r w:rsidR="005D2C37" w:rsidRPr="00FD282A">
        <w:rPr>
          <w:rFonts w:ascii="Arial" w:hAnsi="Arial" w:cs="Arial"/>
          <w:iCs/>
          <w:sz w:val="20"/>
          <w:szCs w:val="20"/>
        </w:rPr>
        <w:t>incerely,</w:t>
      </w:r>
    </w:p>
    <w:p w14:paraId="7981CB44" w14:textId="77777777" w:rsidR="00347DB9" w:rsidRPr="00FD282A" w:rsidRDefault="00347DB9" w:rsidP="00FD282A">
      <w:pPr>
        <w:pStyle w:val="AIBoxHeading"/>
        <w:shd w:val="clear" w:color="auto" w:fill="D9D9D9" w:themeFill="background1" w:themeFillShade="D9"/>
        <w:spacing w:line="240" w:lineRule="auto"/>
        <w:rPr>
          <w:rFonts w:ascii="Arial" w:hAnsi="Arial" w:cs="Arial"/>
          <w:b/>
          <w:sz w:val="32"/>
          <w:szCs w:val="32"/>
        </w:rPr>
      </w:pPr>
      <w:r w:rsidRPr="00FD282A">
        <w:rPr>
          <w:rFonts w:ascii="Arial" w:hAnsi="Arial" w:cs="Arial"/>
          <w:b/>
          <w:sz w:val="32"/>
          <w:szCs w:val="32"/>
        </w:rPr>
        <w:lastRenderedPageBreak/>
        <w:t>Additional information</w:t>
      </w:r>
    </w:p>
    <w:p w14:paraId="27F28D56" w14:textId="77777777" w:rsidR="00291184" w:rsidRPr="00FD282A" w:rsidRDefault="00291184" w:rsidP="00FD282A">
      <w:pPr>
        <w:spacing w:after="0" w:line="240" w:lineRule="auto"/>
        <w:rPr>
          <w:rFonts w:ascii="Arial" w:hAnsi="Arial" w:cs="Arial"/>
          <w:szCs w:val="20"/>
          <w:lang w:eastAsia="en-US"/>
        </w:rPr>
      </w:pPr>
    </w:p>
    <w:p w14:paraId="7A33AD9C" w14:textId="4F2CFBA8" w:rsidR="007A378D" w:rsidRPr="00FD282A" w:rsidRDefault="00F600A6" w:rsidP="00FD282A">
      <w:pPr>
        <w:spacing w:after="0" w:line="240" w:lineRule="auto"/>
        <w:jc w:val="both"/>
        <w:rPr>
          <w:rFonts w:ascii="Arial" w:hAnsi="Arial" w:cs="Arial"/>
          <w:szCs w:val="20"/>
          <w:lang w:eastAsia="en-US"/>
        </w:rPr>
      </w:pPr>
      <w:r w:rsidRPr="00FD282A">
        <w:rPr>
          <w:rFonts w:ascii="Arial" w:hAnsi="Arial" w:cs="Arial"/>
          <w:szCs w:val="20"/>
          <w:lang w:eastAsia="en-US"/>
        </w:rPr>
        <w:t xml:space="preserve">Mohamed </w:t>
      </w:r>
      <w:proofErr w:type="spellStart"/>
      <w:r w:rsidRPr="00FD282A">
        <w:rPr>
          <w:rFonts w:ascii="Arial" w:hAnsi="Arial" w:cs="Arial"/>
          <w:szCs w:val="20"/>
          <w:lang w:eastAsia="en-US"/>
        </w:rPr>
        <w:t>Lamine</w:t>
      </w:r>
      <w:proofErr w:type="spellEnd"/>
      <w:r w:rsidRPr="00FD282A">
        <w:rPr>
          <w:rFonts w:ascii="Arial" w:hAnsi="Arial" w:cs="Arial"/>
          <w:szCs w:val="20"/>
          <w:lang w:eastAsia="en-US"/>
        </w:rPr>
        <w:t xml:space="preserve"> </w:t>
      </w:r>
      <w:proofErr w:type="spellStart"/>
      <w:r w:rsidRPr="00FD282A">
        <w:rPr>
          <w:rFonts w:ascii="Arial" w:hAnsi="Arial" w:cs="Arial"/>
          <w:szCs w:val="20"/>
          <w:lang w:eastAsia="en-US"/>
        </w:rPr>
        <w:t>Haddi</w:t>
      </w:r>
      <w:proofErr w:type="spellEnd"/>
      <w:r w:rsidRPr="00FD282A">
        <w:rPr>
          <w:rFonts w:ascii="Arial" w:hAnsi="Arial" w:cs="Arial"/>
          <w:szCs w:val="20"/>
          <w:lang w:eastAsia="en-US"/>
        </w:rPr>
        <w:t xml:space="preserve"> is </w:t>
      </w:r>
      <w:r w:rsidR="00860FE8" w:rsidRPr="00FD282A">
        <w:rPr>
          <w:rFonts w:ascii="Arial" w:hAnsi="Arial" w:cs="Arial"/>
          <w:szCs w:val="20"/>
          <w:lang w:eastAsia="en-US"/>
        </w:rPr>
        <w:t xml:space="preserve">a Sahrawi </w:t>
      </w:r>
      <w:r w:rsidR="007722A5" w:rsidRPr="00FD282A">
        <w:rPr>
          <w:rFonts w:ascii="Arial" w:hAnsi="Arial" w:cs="Arial"/>
          <w:szCs w:val="20"/>
          <w:lang w:eastAsia="en-US"/>
        </w:rPr>
        <w:t xml:space="preserve">activist </w:t>
      </w:r>
      <w:r w:rsidR="00860FE8" w:rsidRPr="00FD282A">
        <w:rPr>
          <w:rFonts w:ascii="Arial" w:hAnsi="Arial" w:cs="Arial"/>
          <w:szCs w:val="20"/>
          <w:lang w:eastAsia="en-US"/>
        </w:rPr>
        <w:t xml:space="preserve">who </w:t>
      </w:r>
      <w:r w:rsidR="007722A5" w:rsidRPr="00FD282A">
        <w:rPr>
          <w:rFonts w:ascii="Arial" w:hAnsi="Arial" w:cs="Arial"/>
          <w:szCs w:val="20"/>
          <w:lang w:eastAsia="en-US"/>
        </w:rPr>
        <w:t xml:space="preserve">participated in the </w:t>
      </w:r>
      <w:r w:rsidR="00A2192A" w:rsidRPr="00FD282A">
        <w:rPr>
          <w:rFonts w:ascii="Arial" w:hAnsi="Arial" w:cs="Arial"/>
          <w:szCs w:val="20"/>
          <w:lang w:eastAsia="en-US"/>
        </w:rPr>
        <w:t xml:space="preserve">2010 </w:t>
      </w:r>
      <w:proofErr w:type="spellStart"/>
      <w:r w:rsidR="007722A5" w:rsidRPr="00FD282A">
        <w:rPr>
          <w:rFonts w:ascii="Arial" w:hAnsi="Arial" w:cs="Arial"/>
          <w:i/>
          <w:iCs/>
          <w:szCs w:val="20"/>
          <w:lang w:eastAsia="en-US"/>
        </w:rPr>
        <w:t>Gdeim</w:t>
      </w:r>
      <w:proofErr w:type="spellEnd"/>
      <w:r w:rsidR="007722A5" w:rsidRPr="00FD282A">
        <w:rPr>
          <w:rFonts w:ascii="Arial" w:hAnsi="Arial" w:cs="Arial"/>
          <w:i/>
          <w:iCs/>
          <w:szCs w:val="20"/>
          <w:lang w:eastAsia="en-US"/>
        </w:rPr>
        <w:t xml:space="preserve"> </w:t>
      </w:r>
      <w:proofErr w:type="spellStart"/>
      <w:r w:rsidR="007722A5" w:rsidRPr="00FD282A">
        <w:rPr>
          <w:rFonts w:ascii="Arial" w:hAnsi="Arial" w:cs="Arial"/>
          <w:i/>
          <w:iCs/>
          <w:szCs w:val="20"/>
          <w:lang w:eastAsia="en-US"/>
        </w:rPr>
        <w:t>Izik</w:t>
      </w:r>
      <w:proofErr w:type="spellEnd"/>
      <w:r w:rsidR="007722A5" w:rsidRPr="00FD282A">
        <w:rPr>
          <w:rFonts w:ascii="Arial" w:hAnsi="Arial" w:cs="Arial"/>
          <w:szCs w:val="20"/>
          <w:lang w:eastAsia="en-US"/>
        </w:rPr>
        <w:t xml:space="preserve"> </w:t>
      </w:r>
      <w:r w:rsidR="00A2192A" w:rsidRPr="00FD282A">
        <w:rPr>
          <w:rFonts w:ascii="Arial" w:hAnsi="Arial" w:cs="Arial"/>
          <w:szCs w:val="20"/>
          <w:lang w:eastAsia="en-US"/>
        </w:rPr>
        <w:t xml:space="preserve">camp protesting </w:t>
      </w:r>
      <w:r w:rsidR="0068009D" w:rsidRPr="00FD282A">
        <w:rPr>
          <w:rFonts w:ascii="Arial" w:hAnsi="Arial" w:cs="Arial"/>
          <w:szCs w:val="20"/>
          <w:lang w:eastAsia="en-US"/>
        </w:rPr>
        <w:t>Sahrawis</w:t>
      </w:r>
      <w:r w:rsidR="00A2192A" w:rsidRPr="00FD282A">
        <w:rPr>
          <w:rFonts w:ascii="Arial" w:hAnsi="Arial" w:cs="Arial"/>
          <w:szCs w:val="20"/>
          <w:lang w:eastAsia="en-US"/>
        </w:rPr>
        <w:t>’</w:t>
      </w:r>
      <w:r w:rsidR="0068009D" w:rsidRPr="00FD282A">
        <w:rPr>
          <w:rFonts w:ascii="Arial" w:hAnsi="Arial" w:cs="Arial"/>
          <w:szCs w:val="20"/>
          <w:lang w:eastAsia="en-US"/>
        </w:rPr>
        <w:t xml:space="preserve"> social and economic conditions. </w:t>
      </w:r>
      <w:r w:rsidR="00DE57BD" w:rsidRPr="00FD282A">
        <w:rPr>
          <w:rFonts w:ascii="Arial" w:hAnsi="Arial" w:cs="Arial"/>
          <w:szCs w:val="20"/>
          <w:lang w:eastAsia="en-US"/>
        </w:rPr>
        <w:t xml:space="preserve">In </w:t>
      </w:r>
      <w:r w:rsidR="00FD77C7" w:rsidRPr="00FD282A">
        <w:rPr>
          <w:rFonts w:ascii="Arial" w:hAnsi="Arial" w:cs="Arial"/>
          <w:szCs w:val="20"/>
          <w:lang w:eastAsia="en-US"/>
        </w:rPr>
        <w:t xml:space="preserve">November 2010, </w:t>
      </w:r>
      <w:r w:rsidR="00C70690" w:rsidRPr="00FD282A">
        <w:rPr>
          <w:rFonts w:ascii="Arial" w:hAnsi="Arial" w:cs="Arial"/>
          <w:szCs w:val="20"/>
          <w:lang w:eastAsia="en-US"/>
        </w:rPr>
        <w:t>he</w:t>
      </w:r>
      <w:r w:rsidR="007A03F3" w:rsidRPr="00FD282A">
        <w:rPr>
          <w:rFonts w:ascii="Arial" w:hAnsi="Arial" w:cs="Arial"/>
          <w:szCs w:val="20"/>
          <w:lang w:eastAsia="en-US"/>
        </w:rPr>
        <w:t xml:space="preserve"> was arrested in the </w:t>
      </w:r>
      <w:r w:rsidR="00F7535B" w:rsidRPr="00FD282A">
        <w:rPr>
          <w:rFonts w:ascii="Arial" w:hAnsi="Arial" w:cs="Arial"/>
          <w:szCs w:val="20"/>
          <w:lang w:eastAsia="en-US"/>
        </w:rPr>
        <w:t xml:space="preserve">violent clashes </w:t>
      </w:r>
      <w:r w:rsidR="00C70690" w:rsidRPr="00FD282A">
        <w:rPr>
          <w:rFonts w:ascii="Arial" w:hAnsi="Arial" w:cs="Arial"/>
          <w:szCs w:val="20"/>
          <w:lang w:eastAsia="en-US"/>
        </w:rPr>
        <w:t xml:space="preserve">following </w:t>
      </w:r>
      <w:r w:rsidR="00F7535B" w:rsidRPr="00FD282A">
        <w:rPr>
          <w:rFonts w:ascii="Arial" w:hAnsi="Arial" w:cs="Arial"/>
          <w:szCs w:val="20"/>
          <w:lang w:eastAsia="en-US"/>
        </w:rPr>
        <w:t>the dismantling of the camp</w:t>
      </w:r>
      <w:r w:rsidR="00FD77C7" w:rsidRPr="00FD282A">
        <w:rPr>
          <w:rFonts w:ascii="Arial" w:hAnsi="Arial" w:cs="Arial"/>
          <w:szCs w:val="20"/>
          <w:lang w:eastAsia="en-US"/>
        </w:rPr>
        <w:t>.</w:t>
      </w:r>
      <w:r w:rsidR="00470378" w:rsidRPr="00FD282A">
        <w:rPr>
          <w:rFonts w:ascii="Arial" w:hAnsi="Arial" w:cs="Arial"/>
          <w:szCs w:val="20"/>
          <w:lang w:eastAsia="en-US"/>
        </w:rPr>
        <w:t xml:space="preserve"> </w:t>
      </w:r>
      <w:r w:rsidR="00567FF3" w:rsidRPr="00FD282A">
        <w:rPr>
          <w:rFonts w:ascii="Arial" w:hAnsi="Arial" w:cs="Arial"/>
          <w:szCs w:val="20"/>
          <w:lang w:eastAsia="en-US"/>
        </w:rPr>
        <w:t xml:space="preserve">In 2013, </w:t>
      </w:r>
      <w:r w:rsidR="001B02D5" w:rsidRPr="00FD282A">
        <w:rPr>
          <w:rFonts w:ascii="Arial" w:hAnsi="Arial" w:cs="Arial"/>
          <w:szCs w:val="20"/>
          <w:lang w:eastAsia="en-US"/>
        </w:rPr>
        <w:t>he</w:t>
      </w:r>
      <w:r w:rsidR="00180845" w:rsidRPr="00FD282A">
        <w:rPr>
          <w:rFonts w:ascii="Arial" w:hAnsi="Arial" w:cs="Arial"/>
          <w:szCs w:val="20"/>
          <w:lang w:eastAsia="en-US"/>
        </w:rPr>
        <w:t xml:space="preserve"> was sentenced</w:t>
      </w:r>
      <w:r w:rsidR="005C3B7A" w:rsidRPr="00FD282A">
        <w:rPr>
          <w:rFonts w:ascii="Arial" w:hAnsi="Arial" w:cs="Arial"/>
          <w:szCs w:val="20"/>
          <w:lang w:eastAsia="en-US"/>
        </w:rPr>
        <w:t xml:space="preserve"> to 25 years in prison</w:t>
      </w:r>
      <w:r w:rsidR="00860FE8" w:rsidRPr="00FD282A">
        <w:rPr>
          <w:rFonts w:ascii="Arial" w:hAnsi="Arial" w:cs="Arial"/>
          <w:szCs w:val="20"/>
          <w:lang w:eastAsia="en-US"/>
        </w:rPr>
        <w:t xml:space="preserve"> </w:t>
      </w:r>
      <w:r w:rsidR="00180845" w:rsidRPr="00FD282A">
        <w:rPr>
          <w:rFonts w:ascii="Arial" w:hAnsi="Arial" w:cs="Arial"/>
          <w:szCs w:val="20"/>
          <w:lang w:eastAsia="en-US"/>
        </w:rPr>
        <w:t>on</w:t>
      </w:r>
      <w:r w:rsidR="00860FE8" w:rsidRPr="00FD282A">
        <w:rPr>
          <w:rFonts w:ascii="Arial" w:hAnsi="Arial" w:cs="Arial"/>
          <w:szCs w:val="20"/>
          <w:lang w:eastAsia="en-US"/>
        </w:rPr>
        <w:t xml:space="preserve"> charges of </w:t>
      </w:r>
      <w:r w:rsidR="00EE1B79" w:rsidRPr="00FD282A">
        <w:rPr>
          <w:rFonts w:ascii="Arial" w:hAnsi="Arial" w:cs="Arial"/>
          <w:szCs w:val="20"/>
          <w:lang w:eastAsia="en-US"/>
        </w:rPr>
        <w:t xml:space="preserve">participation in and aiding a </w:t>
      </w:r>
      <w:r w:rsidR="00974CE5" w:rsidRPr="00FD282A">
        <w:rPr>
          <w:rFonts w:ascii="Arial" w:hAnsi="Arial" w:cs="Arial"/>
          <w:szCs w:val="20"/>
          <w:lang w:eastAsia="en-US"/>
        </w:rPr>
        <w:t>“</w:t>
      </w:r>
      <w:r w:rsidR="00EE1B79" w:rsidRPr="00FD282A">
        <w:rPr>
          <w:rFonts w:ascii="Arial" w:hAnsi="Arial" w:cs="Arial"/>
          <w:szCs w:val="20"/>
          <w:lang w:eastAsia="en-US"/>
        </w:rPr>
        <w:t>criminal organisation,</w:t>
      </w:r>
      <w:r w:rsidR="00974CE5" w:rsidRPr="00FD282A">
        <w:rPr>
          <w:rFonts w:ascii="Arial" w:hAnsi="Arial" w:cs="Arial"/>
          <w:szCs w:val="20"/>
          <w:lang w:eastAsia="en-US"/>
        </w:rPr>
        <w:t>”</w:t>
      </w:r>
      <w:r w:rsidR="00180845" w:rsidRPr="00FD282A">
        <w:rPr>
          <w:rFonts w:ascii="Arial" w:hAnsi="Arial" w:cs="Arial"/>
          <w:szCs w:val="20"/>
          <w:lang w:eastAsia="en-US"/>
        </w:rPr>
        <w:t xml:space="preserve"> and</w:t>
      </w:r>
      <w:r w:rsidR="00EE1B79" w:rsidRPr="00FD282A">
        <w:rPr>
          <w:rFonts w:ascii="Arial" w:hAnsi="Arial" w:cs="Arial"/>
          <w:szCs w:val="20"/>
          <w:lang w:eastAsia="en-US"/>
        </w:rPr>
        <w:t xml:space="preserve"> participation in violence against public forces </w:t>
      </w:r>
      <w:r w:rsidR="00881203" w:rsidRPr="00FD282A">
        <w:rPr>
          <w:rFonts w:ascii="Arial" w:hAnsi="Arial" w:cs="Arial"/>
          <w:szCs w:val="20"/>
          <w:lang w:eastAsia="en-US"/>
        </w:rPr>
        <w:t xml:space="preserve">which caused intended </w:t>
      </w:r>
      <w:r w:rsidR="00EE1B79" w:rsidRPr="00FD282A">
        <w:rPr>
          <w:rFonts w:ascii="Arial" w:hAnsi="Arial" w:cs="Arial"/>
          <w:szCs w:val="20"/>
          <w:lang w:eastAsia="en-US"/>
        </w:rPr>
        <w:t>death under Articles 293, 129 and 267</w:t>
      </w:r>
      <w:r w:rsidR="00FD77C7" w:rsidRPr="00FD282A">
        <w:rPr>
          <w:rFonts w:ascii="Arial" w:hAnsi="Arial" w:cs="Arial"/>
          <w:szCs w:val="20"/>
          <w:lang w:eastAsia="en-US"/>
        </w:rPr>
        <w:t xml:space="preserve"> of the Moroccan </w:t>
      </w:r>
      <w:r w:rsidR="00974CE5" w:rsidRPr="00FD282A">
        <w:rPr>
          <w:rFonts w:ascii="Arial" w:hAnsi="Arial" w:cs="Arial"/>
          <w:szCs w:val="20"/>
          <w:lang w:eastAsia="en-US"/>
        </w:rPr>
        <w:t>P</w:t>
      </w:r>
      <w:r w:rsidR="00FD77C7" w:rsidRPr="00FD282A">
        <w:rPr>
          <w:rFonts w:ascii="Arial" w:hAnsi="Arial" w:cs="Arial"/>
          <w:szCs w:val="20"/>
          <w:lang w:eastAsia="en-US"/>
        </w:rPr>
        <w:t xml:space="preserve">enal </w:t>
      </w:r>
      <w:r w:rsidR="00974CE5" w:rsidRPr="00FD282A">
        <w:rPr>
          <w:rFonts w:ascii="Arial" w:hAnsi="Arial" w:cs="Arial"/>
          <w:szCs w:val="20"/>
          <w:lang w:eastAsia="en-US"/>
        </w:rPr>
        <w:t>C</w:t>
      </w:r>
      <w:r w:rsidR="00FD77C7" w:rsidRPr="00FD282A">
        <w:rPr>
          <w:rFonts w:ascii="Arial" w:hAnsi="Arial" w:cs="Arial"/>
          <w:szCs w:val="20"/>
          <w:lang w:eastAsia="en-US"/>
        </w:rPr>
        <w:t>ode</w:t>
      </w:r>
      <w:r w:rsidR="009951DC" w:rsidRPr="00FD282A">
        <w:rPr>
          <w:rFonts w:ascii="Arial" w:hAnsi="Arial" w:cs="Arial"/>
          <w:szCs w:val="20"/>
          <w:lang w:eastAsia="en-US"/>
        </w:rPr>
        <w:t xml:space="preserve">. </w:t>
      </w:r>
      <w:r w:rsidR="00F558D1" w:rsidRPr="00FD282A">
        <w:rPr>
          <w:rFonts w:ascii="Arial" w:hAnsi="Arial" w:cs="Arial"/>
          <w:szCs w:val="20"/>
          <w:lang w:eastAsia="en-US"/>
        </w:rPr>
        <w:t xml:space="preserve">The military court which tried him </w:t>
      </w:r>
      <w:r w:rsidR="00A2192A" w:rsidRPr="00FD282A">
        <w:rPr>
          <w:rFonts w:ascii="Arial" w:hAnsi="Arial" w:cs="Arial"/>
          <w:szCs w:val="20"/>
          <w:lang w:eastAsia="en-US"/>
        </w:rPr>
        <w:t xml:space="preserve">and </w:t>
      </w:r>
      <w:r w:rsidR="00F558D1" w:rsidRPr="00FD282A">
        <w:rPr>
          <w:rFonts w:ascii="Arial" w:hAnsi="Arial" w:cs="Arial"/>
          <w:szCs w:val="20"/>
          <w:lang w:eastAsia="en-US"/>
        </w:rPr>
        <w:t>other Sahrawis</w:t>
      </w:r>
      <w:r w:rsidR="00EA3772" w:rsidRPr="00FD282A">
        <w:rPr>
          <w:rFonts w:ascii="Arial" w:hAnsi="Arial" w:cs="Arial"/>
          <w:szCs w:val="20"/>
          <w:lang w:eastAsia="en-US"/>
        </w:rPr>
        <w:t>, all of them civilians,</w:t>
      </w:r>
      <w:r w:rsidR="00F558D1" w:rsidRPr="00FD282A">
        <w:rPr>
          <w:rFonts w:ascii="Arial" w:hAnsi="Arial" w:cs="Arial"/>
          <w:szCs w:val="20"/>
          <w:lang w:eastAsia="en-US"/>
        </w:rPr>
        <w:t xml:space="preserve"> </w:t>
      </w:r>
      <w:r w:rsidR="00A2192A" w:rsidRPr="00FD282A">
        <w:rPr>
          <w:rFonts w:ascii="Arial" w:hAnsi="Arial" w:cs="Arial"/>
          <w:szCs w:val="20"/>
          <w:lang w:eastAsia="en-US"/>
        </w:rPr>
        <w:t>did not investigate</w:t>
      </w:r>
      <w:r w:rsidR="004A32E2" w:rsidRPr="00FD282A">
        <w:rPr>
          <w:rFonts w:ascii="Arial" w:hAnsi="Arial" w:cs="Arial"/>
          <w:szCs w:val="18"/>
          <w:lang w:eastAsia="en-US"/>
        </w:rPr>
        <w:t xml:space="preserve"> </w:t>
      </w:r>
      <w:r w:rsidR="00974CE5" w:rsidRPr="00FD282A">
        <w:rPr>
          <w:rFonts w:ascii="Arial" w:hAnsi="Arial" w:cs="Arial"/>
          <w:szCs w:val="18"/>
          <w:lang w:eastAsia="en-US"/>
        </w:rPr>
        <w:t>the defendants</w:t>
      </w:r>
      <w:r w:rsidR="00A2192A" w:rsidRPr="00FD282A">
        <w:rPr>
          <w:rFonts w:ascii="Arial" w:hAnsi="Arial" w:cs="Arial"/>
          <w:szCs w:val="18"/>
          <w:lang w:eastAsia="en-US"/>
        </w:rPr>
        <w:t>’</w:t>
      </w:r>
      <w:r w:rsidR="00974CE5" w:rsidRPr="00FD282A">
        <w:rPr>
          <w:rFonts w:ascii="Arial" w:hAnsi="Arial" w:cs="Arial"/>
          <w:szCs w:val="18"/>
          <w:lang w:eastAsia="en-US"/>
        </w:rPr>
        <w:t xml:space="preserve"> </w:t>
      </w:r>
      <w:r w:rsidR="004A32E2" w:rsidRPr="00FD282A">
        <w:rPr>
          <w:rFonts w:ascii="Arial" w:hAnsi="Arial" w:cs="Arial"/>
          <w:szCs w:val="18"/>
          <w:lang w:eastAsia="en-US"/>
        </w:rPr>
        <w:t xml:space="preserve">claims that </w:t>
      </w:r>
      <w:r w:rsidR="00974CE5" w:rsidRPr="00FD282A">
        <w:rPr>
          <w:rFonts w:ascii="Arial" w:hAnsi="Arial" w:cs="Arial"/>
          <w:szCs w:val="18"/>
          <w:lang w:eastAsia="en-US"/>
        </w:rPr>
        <w:t>they</w:t>
      </w:r>
      <w:r w:rsidR="004A32E2" w:rsidRPr="00FD282A">
        <w:rPr>
          <w:rFonts w:ascii="Arial" w:hAnsi="Arial" w:cs="Arial"/>
          <w:szCs w:val="18"/>
          <w:lang w:eastAsia="en-US"/>
        </w:rPr>
        <w:t xml:space="preserve"> had </w:t>
      </w:r>
      <w:r w:rsidR="00974CE5" w:rsidRPr="00FD282A">
        <w:rPr>
          <w:rFonts w:ascii="Arial" w:hAnsi="Arial" w:cs="Arial"/>
          <w:szCs w:val="18"/>
          <w:lang w:eastAsia="en-US"/>
        </w:rPr>
        <w:t xml:space="preserve">been forced to </w:t>
      </w:r>
      <w:r w:rsidR="004A32E2" w:rsidRPr="00FD282A">
        <w:rPr>
          <w:rFonts w:ascii="Arial" w:hAnsi="Arial" w:cs="Arial"/>
          <w:szCs w:val="18"/>
          <w:lang w:eastAsia="en-US"/>
        </w:rPr>
        <w:t xml:space="preserve">sign confessions </w:t>
      </w:r>
      <w:r w:rsidR="00A2192A" w:rsidRPr="00FD282A">
        <w:rPr>
          <w:rFonts w:ascii="Arial" w:hAnsi="Arial" w:cs="Arial"/>
          <w:szCs w:val="18"/>
          <w:lang w:eastAsia="en-US"/>
        </w:rPr>
        <w:t>under</w:t>
      </w:r>
      <w:r w:rsidR="00E6284F" w:rsidRPr="00FD282A">
        <w:rPr>
          <w:rFonts w:ascii="Arial" w:hAnsi="Arial" w:cs="Arial"/>
          <w:szCs w:val="18"/>
          <w:lang w:eastAsia="en-US"/>
        </w:rPr>
        <w:t xml:space="preserve"> </w:t>
      </w:r>
      <w:r w:rsidR="004A32E2" w:rsidRPr="00FD282A">
        <w:rPr>
          <w:rFonts w:ascii="Arial" w:hAnsi="Arial" w:cs="Arial"/>
          <w:szCs w:val="18"/>
          <w:lang w:eastAsia="en-US"/>
        </w:rPr>
        <w:t xml:space="preserve">torture. </w:t>
      </w:r>
      <w:r w:rsidR="004F57F3" w:rsidRPr="00FD282A">
        <w:rPr>
          <w:rFonts w:ascii="Arial" w:hAnsi="Arial" w:cs="Arial"/>
          <w:szCs w:val="18"/>
          <w:lang w:eastAsia="en-US"/>
        </w:rPr>
        <w:t>A</w:t>
      </w:r>
      <w:r w:rsidR="008976E0" w:rsidRPr="00FD282A">
        <w:rPr>
          <w:rFonts w:ascii="Arial" w:hAnsi="Arial" w:cs="Arial"/>
          <w:szCs w:val="18"/>
          <w:lang w:eastAsia="en-US"/>
        </w:rPr>
        <w:t xml:space="preserve"> civilian court </w:t>
      </w:r>
      <w:r w:rsidR="002E20FF" w:rsidRPr="00FD282A">
        <w:rPr>
          <w:rFonts w:ascii="Arial" w:hAnsi="Arial" w:cs="Arial"/>
          <w:szCs w:val="18"/>
          <w:lang w:eastAsia="en-US"/>
        </w:rPr>
        <w:t xml:space="preserve">confirmed </w:t>
      </w:r>
      <w:r w:rsidR="005E2C0D" w:rsidRPr="00FD282A">
        <w:rPr>
          <w:rFonts w:ascii="Arial" w:hAnsi="Arial" w:cs="Arial"/>
          <w:szCs w:val="18"/>
          <w:lang w:eastAsia="en-US"/>
        </w:rPr>
        <w:t>his</w:t>
      </w:r>
      <w:r w:rsidR="002E20FF" w:rsidRPr="00FD282A">
        <w:rPr>
          <w:rFonts w:ascii="Arial" w:hAnsi="Arial" w:cs="Arial"/>
          <w:szCs w:val="18"/>
          <w:lang w:eastAsia="en-US"/>
        </w:rPr>
        <w:t xml:space="preserve"> sentence</w:t>
      </w:r>
      <w:r w:rsidR="00C70690" w:rsidRPr="00FD282A">
        <w:rPr>
          <w:rFonts w:ascii="Arial" w:hAnsi="Arial" w:cs="Arial"/>
          <w:szCs w:val="18"/>
          <w:lang w:eastAsia="en-US"/>
        </w:rPr>
        <w:t xml:space="preserve"> in 2017</w:t>
      </w:r>
      <w:r w:rsidR="005E2C0D" w:rsidRPr="00FD282A">
        <w:rPr>
          <w:rFonts w:ascii="Arial" w:hAnsi="Arial" w:cs="Arial"/>
          <w:szCs w:val="18"/>
          <w:lang w:eastAsia="en-US"/>
        </w:rPr>
        <w:t xml:space="preserve">, </w:t>
      </w:r>
      <w:r w:rsidR="005E2C0D" w:rsidRPr="00FD282A">
        <w:rPr>
          <w:rFonts w:ascii="Arial" w:hAnsi="Arial" w:cs="Arial"/>
          <w:szCs w:val="18"/>
        </w:rPr>
        <w:t xml:space="preserve">using </w:t>
      </w:r>
      <w:r w:rsidR="00A2192A" w:rsidRPr="00FD282A">
        <w:rPr>
          <w:rFonts w:ascii="Arial" w:hAnsi="Arial" w:cs="Arial"/>
          <w:szCs w:val="18"/>
        </w:rPr>
        <w:t xml:space="preserve">the </w:t>
      </w:r>
      <w:r w:rsidR="005E2C0D" w:rsidRPr="00FD282A">
        <w:rPr>
          <w:rFonts w:ascii="Arial" w:hAnsi="Arial" w:cs="Arial"/>
          <w:szCs w:val="18"/>
        </w:rPr>
        <w:t>statements that he said had been made under torture.</w:t>
      </w:r>
    </w:p>
    <w:p w14:paraId="457A9D5E" w14:textId="0BF409DA" w:rsidR="00AD3585" w:rsidRPr="00FD282A" w:rsidRDefault="00AD3585" w:rsidP="00FD282A">
      <w:pPr>
        <w:spacing w:after="0" w:line="240" w:lineRule="auto"/>
        <w:jc w:val="both"/>
        <w:rPr>
          <w:rFonts w:ascii="Arial" w:hAnsi="Arial" w:cs="Arial"/>
          <w:szCs w:val="20"/>
          <w:lang w:eastAsia="en-US"/>
        </w:rPr>
      </w:pPr>
    </w:p>
    <w:p w14:paraId="05623EC6" w14:textId="5295AFA2" w:rsidR="00616FF9" w:rsidRPr="00FD282A" w:rsidRDefault="00AD3585" w:rsidP="00FD282A">
      <w:pPr>
        <w:spacing w:after="0" w:line="240" w:lineRule="auto"/>
        <w:jc w:val="both"/>
        <w:rPr>
          <w:rFonts w:ascii="Arial" w:hAnsi="Arial" w:cs="Arial"/>
          <w:szCs w:val="20"/>
          <w:lang w:eastAsia="en-US"/>
        </w:rPr>
      </w:pPr>
      <w:r w:rsidRPr="00FD282A">
        <w:rPr>
          <w:rFonts w:ascii="Arial" w:hAnsi="Arial" w:cs="Arial"/>
          <w:szCs w:val="20"/>
          <w:lang w:eastAsia="en-US"/>
        </w:rPr>
        <w:t>Since being in</w:t>
      </w:r>
      <w:r w:rsidR="00125678">
        <w:rPr>
          <w:rFonts w:ascii="Arial" w:hAnsi="Arial" w:cs="Arial"/>
          <w:szCs w:val="20"/>
          <w:lang w:eastAsia="en-US"/>
        </w:rPr>
        <w:t xml:space="preserve"> </w:t>
      </w:r>
      <w:proofErr w:type="spellStart"/>
      <w:r w:rsidRPr="00FD282A">
        <w:rPr>
          <w:rFonts w:ascii="Arial" w:hAnsi="Arial" w:cs="Arial"/>
          <w:szCs w:val="20"/>
          <w:lang w:eastAsia="en-US"/>
        </w:rPr>
        <w:t>Tiflet</w:t>
      </w:r>
      <w:proofErr w:type="spellEnd"/>
      <w:r w:rsidRPr="00FD282A">
        <w:rPr>
          <w:rFonts w:ascii="Arial" w:hAnsi="Arial" w:cs="Arial"/>
          <w:szCs w:val="20"/>
          <w:lang w:eastAsia="en-US"/>
        </w:rPr>
        <w:t xml:space="preserve"> II prison, prison guards have subjected Mohamed to regular verbal abuse, including death and torture threats. Mohamed is not permitted to leave his cell, even for the one-hour walk that he was previously allowed, and so spends 24 hours per day in his cell.</w:t>
      </w:r>
      <w:r w:rsidR="00AE1D9A" w:rsidRPr="00FD282A">
        <w:rPr>
          <w:rFonts w:ascii="Arial" w:hAnsi="Arial" w:cs="Arial"/>
          <w:szCs w:val="20"/>
          <w:lang w:eastAsia="en-US"/>
        </w:rPr>
        <w:t xml:space="preserve"> D</w:t>
      </w:r>
      <w:r w:rsidR="00AE7C2D" w:rsidRPr="00FD282A">
        <w:rPr>
          <w:rFonts w:ascii="Arial" w:hAnsi="Arial" w:cs="Arial"/>
          <w:szCs w:val="20"/>
          <w:lang w:eastAsia="en-US"/>
        </w:rPr>
        <w:t xml:space="preserve">uring the winter, he </w:t>
      </w:r>
      <w:r w:rsidR="00C27CC3" w:rsidRPr="00FD282A">
        <w:rPr>
          <w:rFonts w:ascii="Arial" w:hAnsi="Arial" w:cs="Arial"/>
          <w:szCs w:val="20"/>
          <w:lang w:eastAsia="en-US"/>
        </w:rPr>
        <w:t>wa</w:t>
      </w:r>
      <w:r w:rsidR="00AE7C2D" w:rsidRPr="00FD282A">
        <w:rPr>
          <w:rFonts w:ascii="Arial" w:hAnsi="Arial" w:cs="Arial"/>
          <w:szCs w:val="20"/>
          <w:lang w:eastAsia="en-US"/>
        </w:rPr>
        <w:t>s not allowed hot showers like other prisoners</w:t>
      </w:r>
      <w:r w:rsidR="00F113F4" w:rsidRPr="00FD282A">
        <w:rPr>
          <w:rFonts w:ascii="Arial" w:hAnsi="Arial" w:cs="Arial"/>
          <w:szCs w:val="20"/>
          <w:lang w:eastAsia="en-US"/>
        </w:rPr>
        <w:t xml:space="preserve">. </w:t>
      </w:r>
      <w:r w:rsidRPr="00FD282A">
        <w:rPr>
          <w:rFonts w:ascii="Arial" w:hAnsi="Arial" w:cs="Arial"/>
          <w:szCs w:val="20"/>
          <w:lang w:eastAsia="en-US"/>
        </w:rPr>
        <w:t xml:space="preserve">In March 2022, </w:t>
      </w:r>
      <w:bookmarkStart w:id="1" w:name="_Hlk101184467"/>
      <w:r w:rsidRPr="00FD282A">
        <w:rPr>
          <w:rFonts w:ascii="Arial" w:hAnsi="Arial" w:cs="Arial"/>
          <w:szCs w:val="20"/>
          <w:lang w:eastAsia="en-US"/>
        </w:rPr>
        <w:t>his family sent him a package containing books and medicine, but the prison director refused to give him anything except for one book</w:t>
      </w:r>
      <w:bookmarkEnd w:id="1"/>
      <w:r w:rsidR="00A62CF0" w:rsidRPr="00FD282A">
        <w:rPr>
          <w:rFonts w:ascii="Arial" w:hAnsi="Arial" w:cs="Arial"/>
          <w:szCs w:val="20"/>
          <w:lang w:eastAsia="en-US"/>
        </w:rPr>
        <w:t>.</w:t>
      </w:r>
      <w:r w:rsidRPr="00FD282A">
        <w:rPr>
          <w:rFonts w:ascii="Arial" w:hAnsi="Arial" w:cs="Arial"/>
          <w:szCs w:val="20"/>
          <w:lang w:eastAsia="en-US"/>
        </w:rPr>
        <w:t xml:space="preserve"> </w:t>
      </w:r>
      <w:r w:rsidR="009A7E06" w:rsidRPr="00FD282A">
        <w:rPr>
          <w:rFonts w:ascii="Arial" w:hAnsi="Arial" w:cs="Arial"/>
          <w:szCs w:val="20"/>
          <w:lang w:eastAsia="en-US"/>
        </w:rPr>
        <w:t>On April</w:t>
      </w:r>
      <w:r w:rsidR="006C5A64" w:rsidRPr="00FD282A">
        <w:rPr>
          <w:rFonts w:ascii="Arial" w:hAnsi="Arial" w:cs="Arial"/>
          <w:szCs w:val="20"/>
          <w:lang w:eastAsia="en-US"/>
        </w:rPr>
        <w:t xml:space="preserve"> </w:t>
      </w:r>
      <w:r w:rsidR="00F07116">
        <w:rPr>
          <w:rFonts w:ascii="Arial" w:hAnsi="Arial" w:cs="Arial"/>
          <w:szCs w:val="20"/>
          <w:lang w:eastAsia="en-US"/>
        </w:rPr>
        <w:t xml:space="preserve">4, </w:t>
      </w:r>
      <w:r w:rsidR="006C5A64" w:rsidRPr="00FD282A">
        <w:rPr>
          <w:rFonts w:ascii="Arial" w:hAnsi="Arial" w:cs="Arial"/>
          <w:szCs w:val="20"/>
          <w:lang w:eastAsia="en-US"/>
        </w:rPr>
        <w:t>2022</w:t>
      </w:r>
      <w:r w:rsidR="009A7E06" w:rsidRPr="00FD282A">
        <w:rPr>
          <w:rFonts w:ascii="Arial" w:hAnsi="Arial" w:cs="Arial"/>
          <w:szCs w:val="20"/>
          <w:lang w:eastAsia="en-US"/>
        </w:rPr>
        <w:t xml:space="preserve">, Mohamed </w:t>
      </w:r>
      <w:proofErr w:type="spellStart"/>
      <w:r w:rsidR="009A7E06" w:rsidRPr="00FD282A">
        <w:rPr>
          <w:rFonts w:ascii="Arial" w:hAnsi="Arial" w:cs="Arial"/>
          <w:szCs w:val="20"/>
          <w:lang w:eastAsia="en-US"/>
        </w:rPr>
        <w:t>Lamine</w:t>
      </w:r>
      <w:proofErr w:type="spellEnd"/>
      <w:r w:rsidR="009A7E06" w:rsidRPr="00FD282A">
        <w:rPr>
          <w:rFonts w:ascii="Arial" w:hAnsi="Arial" w:cs="Arial"/>
          <w:szCs w:val="20"/>
          <w:lang w:eastAsia="en-US"/>
        </w:rPr>
        <w:t xml:space="preserve"> </w:t>
      </w:r>
      <w:proofErr w:type="spellStart"/>
      <w:r w:rsidR="009A7E06" w:rsidRPr="00FD282A">
        <w:rPr>
          <w:rFonts w:ascii="Arial" w:hAnsi="Arial" w:cs="Arial"/>
          <w:szCs w:val="20"/>
          <w:lang w:eastAsia="en-US"/>
        </w:rPr>
        <w:t>Haddi</w:t>
      </w:r>
      <w:proofErr w:type="spellEnd"/>
      <w:r w:rsidR="009A7E06" w:rsidRPr="00FD282A">
        <w:rPr>
          <w:rFonts w:ascii="Arial" w:hAnsi="Arial" w:cs="Arial"/>
          <w:szCs w:val="20"/>
          <w:lang w:eastAsia="en-US"/>
        </w:rPr>
        <w:t xml:space="preserve"> called his family to tell them that prison guards had transferred him to </w:t>
      </w:r>
      <w:proofErr w:type="spellStart"/>
      <w:r w:rsidR="009A7E06" w:rsidRPr="00FD282A">
        <w:rPr>
          <w:rFonts w:ascii="Arial" w:hAnsi="Arial" w:cs="Arial"/>
          <w:szCs w:val="20"/>
          <w:lang w:eastAsia="en-US"/>
        </w:rPr>
        <w:t>Kenitra</w:t>
      </w:r>
      <w:proofErr w:type="spellEnd"/>
      <w:r w:rsidR="009A7E06" w:rsidRPr="00FD282A">
        <w:rPr>
          <w:rFonts w:ascii="Arial" w:hAnsi="Arial" w:cs="Arial"/>
          <w:szCs w:val="20"/>
          <w:lang w:eastAsia="en-US"/>
        </w:rPr>
        <w:t xml:space="preserve"> prison on March </w:t>
      </w:r>
      <w:r w:rsidR="00F07116">
        <w:rPr>
          <w:rFonts w:ascii="Arial" w:hAnsi="Arial" w:cs="Arial"/>
          <w:szCs w:val="20"/>
          <w:lang w:eastAsia="en-US"/>
        </w:rPr>
        <w:t xml:space="preserve">28, </w:t>
      </w:r>
      <w:proofErr w:type="gramStart"/>
      <w:r w:rsidR="004409F7" w:rsidRPr="00FD282A">
        <w:rPr>
          <w:rFonts w:ascii="Arial" w:hAnsi="Arial" w:cs="Arial"/>
          <w:szCs w:val="20"/>
          <w:lang w:eastAsia="en-US"/>
        </w:rPr>
        <w:t>2022</w:t>
      </w:r>
      <w:proofErr w:type="gramEnd"/>
      <w:r w:rsidR="004409F7" w:rsidRPr="00FD282A">
        <w:rPr>
          <w:rFonts w:ascii="Arial" w:hAnsi="Arial" w:cs="Arial"/>
          <w:szCs w:val="20"/>
          <w:lang w:eastAsia="en-US"/>
        </w:rPr>
        <w:t xml:space="preserve"> </w:t>
      </w:r>
      <w:r w:rsidR="009A7E06" w:rsidRPr="00FD282A">
        <w:rPr>
          <w:rFonts w:ascii="Arial" w:hAnsi="Arial" w:cs="Arial"/>
          <w:szCs w:val="20"/>
          <w:lang w:eastAsia="en-US"/>
        </w:rPr>
        <w:t>and held him there until April</w:t>
      </w:r>
      <w:r w:rsidR="004409F7" w:rsidRPr="00FD282A">
        <w:rPr>
          <w:rFonts w:ascii="Arial" w:hAnsi="Arial" w:cs="Arial"/>
          <w:szCs w:val="20"/>
          <w:lang w:eastAsia="en-US"/>
        </w:rPr>
        <w:t xml:space="preserve"> </w:t>
      </w:r>
      <w:r w:rsidR="00F07116">
        <w:rPr>
          <w:rFonts w:ascii="Arial" w:hAnsi="Arial" w:cs="Arial"/>
          <w:szCs w:val="20"/>
          <w:lang w:eastAsia="en-US"/>
        </w:rPr>
        <w:t xml:space="preserve">4, </w:t>
      </w:r>
      <w:r w:rsidR="004409F7" w:rsidRPr="00FD282A">
        <w:rPr>
          <w:rFonts w:ascii="Arial" w:hAnsi="Arial" w:cs="Arial"/>
          <w:szCs w:val="20"/>
          <w:lang w:eastAsia="en-US"/>
        </w:rPr>
        <w:t>2022</w:t>
      </w:r>
      <w:r w:rsidR="009A7E06" w:rsidRPr="00FD282A">
        <w:rPr>
          <w:rFonts w:ascii="Arial" w:hAnsi="Arial" w:cs="Arial"/>
          <w:szCs w:val="20"/>
          <w:lang w:eastAsia="en-US"/>
        </w:rPr>
        <w:t>, in a small cell the size of a toilet cubicle.</w:t>
      </w:r>
    </w:p>
    <w:p w14:paraId="6CB9C7D9" w14:textId="77777777" w:rsidR="00AE7C2D" w:rsidRPr="00FD282A" w:rsidRDefault="00AE7C2D" w:rsidP="00FD282A">
      <w:pPr>
        <w:spacing w:after="0" w:line="240" w:lineRule="auto"/>
        <w:jc w:val="both"/>
        <w:rPr>
          <w:rFonts w:ascii="Arial" w:hAnsi="Arial" w:cs="Arial"/>
          <w:szCs w:val="20"/>
          <w:lang w:eastAsia="en-US"/>
        </w:rPr>
      </w:pPr>
    </w:p>
    <w:p w14:paraId="4557D696" w14:textId="270C7C9B" w:rsidR="00AA7A00" w:rsidRPr="00FD282A" w:rsidRDefault="00AE7C2D" w:rsidP="00FD282A">
      <w:pPr>
        <w:spacing w:after="0" w:line="240" w:lineRule="auto"/>
        <w:jc w:val="both"/>
        <w:rPr>
          <w:rFonts w:ascii="Arial" w:hAnsi="Arial" w:cs="Arial"/>
          <w:szCs w:val="20"/>
          <w:lang w:eastAsia="en-US"/>
        </w:rPr>
      </w:pPr>
      <w:r w:rsidRPr="00FD282A">
        <w:rPr>
          <w:rFonts w:ascii="Arial" w:hAnsi="Arial" w:cs="Arial"/>
          <w:szCs w:val="20"/>
          <w:lang w:eastAsia="en-US"/>
        </w:rPr>
        <w:t>Mohamed</w:t>
      </w:r>
      <w:r w:rsidR="005E2F31" w:rsidRPr="00FD282A">
        <w:rPr>
          <w:rFonts w:ascii="Arial" w:hAnsi="Arial" w:cs="Arial"/>
          <w:szCs w:val="20"/>
          <w:lang w:eastAsia="en-US"/>
        </w:rPr>
        <w:t xml:space="preserve"> </w:t>
      </w:r>
      <w:proofErr w:type="spellStart"/>
      <w:r w:rsidR="005E2F31" w:rsidRPr="00FD282A">
        <w:rPr>
          <w:rFonts w:ascii="Arial" w:hAnsi="Arial" w:cs="Arial"/>
          <w:szCs w:val="20"/>
          <w:lang w:eastAsia="en-US"/>
        </w:rPr>
        <w:t>Lamine</w:t>
      </w:r>
      <w:proofErr w:type="spellEnd"/>
      <w:r w:rsidR="005E2F31" w:rsidRPr="00FD282A">
        <w:rPr>
          <w:rFonts w:ascii="Arial" w:hAnsi="Arial" w:cs="Arial"/>
          <w:szCs w:val="20"/>
          <w:lang w:eastAsia="en-US"/>
        </w:rPr>
        <w:t xml:space="preserve"> </w:t>
      </w:r>
      <w:proofErr w:type="spellStart"/>
      <w:r w:rsidR="005E2F31" w:rsidRPr="00FD282A">
        <w:rPr>
          <w:rFonts w:ascii="Arial" w:hAnsi="Arial" w:cs="Arial"/>
          <w:szCs w:val="20"/>
          <w:lang w:eastAsia="en-US"/>
        </w:rPr>
        <w:t>Haddi</w:t>
      </w:r>
      <w:r w:rsidRPr="00FD282A">
        <w:rPr>
          <w:rFonts w:ascii="Arial" w:hAnsi="Arial" w:cs="Arial"/>
          <w:szCs w:val="20"/>
          <w:lang w:eastAsia="en-US"/>
        </w:rPr>
        <w:t>'s</w:t>
      </w:r>
      <w:proofErr w:type="spellEnd"/>
      <w:r w:rsidRPr="00FD282A">
        <w:rPr>
          <w:rFonts w:ascii="Arial" w:hAnsi="Arial" w:cs="Arial"/>
          <w:szCs w:val="20"/>
          <w:lang w:eastAsia="en-US"/>
        </w:rPr>
        <w:t xml:space="preserve"> health severely deteriorated following his 69-day hunger strike in January 2021, which he went on to demand an end to his ill-treatment. </w:t>
      </w:r>
      <w:r w:rsidR="00F15188" w:rsidRPr="00FD282A">
        <w:rPr>
          <w:rFonts w:ascii="Arial" w:hAnsi="Arial" w:cs="Arial"/>
          <w:szCs w:val="20"/>
          <w:lang w:eastAsia="en-US"/>
        </w:rPr>
        <w:t xml:space="preserve">During that time, he told his family that he </w:t>
      </w:r>
      <w:r w:rsidRPr="00FD282A">
        <w:rPr>
          <w:rFonts w:ascii="Arial" w:hAnsi="Arial" w:cs="Arial"/>
          <w:szCs w:val="20"/>
          <w:lang w:eastAsia="en-US"/>
        </w:rPr>
        <w:t>did not receive any medical care during his hunger strike, despite suffering partial paralysis,</w:t>
      </w:r>
      <w:r w:rsidR="00F07116">
        <w:rPr>
          <w:rFonts w:ascii="Arial" w:hAnsi="Arial" w:cs="Arial"/>
          <w:szCs w:val="20"/>
          <w:lang w:eastAsia="en-US"/>
        </w:rPr>
        <w:t xml:space="preserve"> </w:t>
      </w:r>
      <w:r w:rsidRPr="00FD282A">
        <w:rPr>
          <w:rFonts w:ascii="Arial" w:hAnsi="Arial" w:cs="Arial"/>
          <w:szCs w:val="20"/>
          <w:lang w:eastAsia="en-US"/>
        </w:rPr>
        <w:t xml:space="preserve">trembling, memory loss and severe pain. Prison guards force-fed him, ending his hunger strike non-consensually on March </w:t>
      </w:r>
      <w:r w:rsidR="00F07116">
        <w:rPr>
          <w:rFonts w:ascii="Arial" w:hAnsi="Arial" w:cs="Arial"/>
          <w:szCs w:val="20"/>
          <w:lang w:eastAsia="en-US"/>
        </w:rPr>
        <w:t xml:space="preserve">23, </w:t>
      </w:r>
      <w:r w:rsidRPr="00FD282A">
        <w:rPr>
          <w:rFonts w:ascii="Arial" w:hAnsi="Arial" w:cs="Arial"/>
          <w:szCs w:val="20"/>
          <w:lang w:eastAsia="en-US"/>
        </w:rPr>
        <w:t>2021.</w:t>
      </w:r>
      <w:r w:rsidR="009C0A8F" w:rsidRPr="00FD282A">
        <w:rPr>
          <w:rFonts w:ascii="Arial" w:hAnsi="Arial" w:cs="Arial"/>
          <w:szCs w:val="20"/>
          <w:lang w:eastAsia="en-US"/>
        </w:rPr>
        <w:t xml:space="preserve"> I</w:t>
      </w:r>
      <w:r w:rsidR="00AA7A00" w:rsidRPr="00FD282A">
        <w:rPr>
          <w:rFonts w:ascii="Arial" w:hAnsi="Arial" w:cs="Arial"/>
          <w:szCs w:val="20"/>
          <w:lang w:eastAsia="en-US"/>
        </w:rPr>
        <w:t>n a phone-call to his family on April</w:t>
      </w:r>
      <w:r w:rsidR="00A60757" w:rsidRPr="00FD282A">
        <w:rPr>
          <w:rFonts w:ascii="Arial" w:hAnsi="Arial" w:cs="Arial"/>
          <w:szCs w:val="20"/>
          <w:lang w:eastAsia="en-US"/>
        </w:rPr>
        <w:t xml:space="preserve"> </w:t>
      </w:r>
      <w:r w:rsidR="00F07116">
        <w:rPr>
          <w:rFonts w:ascii="Arial" w:hAnsi="Arial" w:cs="Arial"/>
          <w:szCs w:val="20"/>
          <w:lang w:eastAsia="en-US"/>
        </w:rPr>
        <w:t xml:space="preserve">9, </w:t>
      </w:r>
      <w:r w:rsidR="00A60757" w:rsidRPr="00FD282A">
        <w:rPr>
          <w:rFonts w:ascii="Arial" w:hAnsi="Arial" w:cs="Arial"/>
          <w:szCs w:val="20"/>
          <w:lang w:eastAsia="en-US"/>
        </w:rPr>
        <w:t>2021</w:t>
      </w:r>
      <w:r w:rsidR="00AA7A00" w:rsidRPr="00FD282A">
        <w:rPr>
          <w:rFonts w:ascii="Arial" w:hAnsi="Arial" w:cs="Arial"/>
          <w:szCs w:val="20"/>
          <w:lang w:eastAsia="en-US"/>
        </w:rPr>
        <w:t xml:space="preserve">, Mohamed </w:t>
      </w:r>
      <w:proofErr w:type="spellStart"/>
      <w:r w:rsidR="00D02B6E" w:rsidRPr="00FD282A">
        <w:rPr>
          <w:rFonts w:ascii="Arial" w:hAnsi="Arial" w:cs="Arial"/>
          <w:szCs w:val="20"/>
          <w:lang w:eastAsia="en-US"/>
        </w:rPr>
        <w:t>Lamine</w:t>
      </w:r>
      <w:proofErr w:type="spellEnd"/>
      <w:r w:rsidR="00D02B6E" w:rsidRPr="00FD282A">
        <w:rPr>
          <w:rFonts w:ascii="Arial" w:hAnsi="Arial" w:cs="Arial"/>
          <w:szCs w:val="20"/>
          <w:lang w:eastAsia="en-US"/>
        </w:rPr>
        <w:t xml:space="preserve"> </w:t>
      </w:r>
      <w:proofErr w:type="spellStart"/>
      <w:r w:rsidR="00D02B6E" w:rsidRPr="00FD282A">
        <w:rPr>
          <w:rFonts w:ascii="Arial" w:hAnsi="Arial" w:cs="Arial"/>
          <w:szCs w:val="20"/>
          <w:lang w:eastAsia="en-US"/>
        </w:rPr>
        <w:t>Haddi</w:t>
      </w:r>
      <w:proofErr w:type="spellEnd"/>
      <w:r w:rsidR="00D02B6E" w:rsidRPr="00FD282A">
        <w:rPr>
          <w:rFonts w:ascii="Arial" w:hAnsi="Arial" w:cs="Arial"/>
          <w:szCs w:val="20"/>
          <w:lang w:eastAsia="en-US"/>
        </w:rPr>
        <w:t xml:space="preserve"> </w:t>
      </w:r>
      <w:r w:rsidR="00AA7A00" w:rsidRPr="00FD282A">
        <w:rPr>
          <w:rFonts w:ascii="Arial" w:hAnsi="Arial" w:cs="Arial"/>
          <w:szCs w:val="20"/>
          <w:lang w:eastAsia="en-US"/>
        </w:rPr>
        <w:t>said that the prison director had threatened to put him in a small, dungeon-like cell if his family continued to publicise his case. According to his lawyer</w:t>
      </w:r>
      <w:r w:rsidR="001C16AE" w:rsidRPr="00FD282A">
        <w:rPr>
          <w:rFonts w:ascii="Arial" w:hAnsi="Arial" w:cs="Arial"/>
          <w:szCs w:val="20"/>
          <w:lang w:eastAsia="en-US"/>
        </w:rPr>
        <w:t xml:space="preserve">, </w:t>
      </w:r>
      <w:r w:rsidR="00AA7A00" w:rsidRPr="00FD282A">
        <w:rPr>
          <w:rFonts w:ascii="Arial" w:hAnsi="Arial" w:cs="Arial"/>
          <w:szCs w:val="20"/>
          <w:lang w:eastAsia="en-US"/>
        </w:rPr>
        <w:t xml:space="preserve">the prison authorities previously detained Mohamed </w:t>
      </w:r>
      <w:proofErr w:type="spellStart"/>
      <w:r w:rsidR="00AA7A00" w:rsidRPr="00FD282A">
        <w:rPr>
          <w:rFonts w:ascii="Arial" w:hAnsi="Arial" w:cs="Arial"/>
          <w:szCs w:val="20"/>
          <w:lang w:eastAsia="en-US"/>
        </w:rPr>
        <w:t>Lamine</w:t>
      </w:r>
      <w:proofErr w:type="spellEnd"/>
      <w:r w:rsidR="00AA7A00" w:rsidRPr="00FD282A">
        <w:rPr>
          <w:rFonts w:ascii="Arial" w:hAnsi="Arial" w:cs="Arial"/>
          <w:szCs w:val="20"/>
          <w:lang w:eastAsia="en-US"/>
        </w:rPr>
        <w:t xml:space="preserve"> </w:t>
      </w:r>
      <w:proofErr w:type="spellStart"/>
      <w:r w:rsidR="00AA7A00" w:rsidRPr="00FD282A">
        <w:rPr>
          <w:rFonts w:ascii="Arial" w:hAnsi="Arial" w:cs="Arial"/>
          <w:szCs w:val="20"/>
          <w:lang w:eastAsia="en-US"/>
        </w:rPr>
        <w:t>Haddi</w:t>
      </w:r>
      <w:proofErr w:type="spellEnd"/>
      <w:r w:rsidR="00AA7A00" w:rsidRPr="00FD282A">
        <w:rPr>
          <w:rFonts w:ascii="Arial" w:hAnsi="Arial" w:cs="Arial"/>
          <w:szCs w:val="20"/>
          <w:lang w:eastAsia="en-US"/>
        </w:rPr>
        <w:t xml:space="preserve"> in such a cell in 2018 as punishment. His lawyer described the cell as a small room of 2m² with no window, tap nor toilet. It is known as the “punishment cell” or “coffin” because it is the same size. </w:t>
      </w:r>
      <w:r w:rsidR="00EE26E9" w:rsidRPr="00FD282A">
        <w:rPr>
          <w:rFonts w:ascii="Arial" w:hAnsi="Arial" w:cs="Arial"/>
          <w:szCs w:val="20"/>
          <w:lang w:eastAsia="en-US"/>
        </w:rPr>
        <w:t>H</w:t>
      </w:r>
      <w:r w:rsidR="00AA7A00" w:rsidRPr="00FD282A">
        <w:rPr>
          <w:rFonts w:ascii="Arial" w:hAnsi="Arial" w:cs="Arial"/>
          <w:szCs w:val="20"/>
          <w:lang w:eastAsia="en-US"/>
        </w:rPr>
        <w:t xml:space="preserve">is family called the King’s </w:t>
      </w:r>
      <w:r w:rsidR="003A2FE1" w:rsidRPr="00FD282A">
        <w:rPr>
          <w:rFonts w:ascii="Arial" w:hAnsi="Arial" w:cs="Arial"/>
          <w:szCs w:val="20"/>
          <w:lang w:eastAsia="en-US"/>
        </w:rPr>
        <w:t>P</w:t>
      </w:r>
      <w:r w:rsidR="00AA7A00" w:rsidRPr="00FD282A">
        <w:rPr>
          <w:rFonts w:ascii="Arial" w:hAnsi="Arial" w:cs="Arial"/>
          <w:szCs w:val="20"/>
          <w:lang w:eastAsia="en-US"/>
        </w:rPr>
        <w:t>rosecutor and the prison director several times, with no response.</w:t>
      </w:r>
    </w:p>
    <w:p w14:paraId="7A14D546" w14:textId="65443914" w:rsidR="00180845" w:rsidRPr="00FD282A" w:rsidRDefault="00180845" w:rsidP="00FD282A">
      <w:pPr>
        <w:spacing w:after="0" w:line="240" w:lineRule="auto"/>
        <w:jc w:val="both"/>
        <w:rPr>
          <w:rFonts w:ascii="Arial" w:hAnsi="Arial" w:cs="Arial"/>
          <w:szCs w:val="20"/>
          <w:lang w:eastAsia="en-US"/>
        </w:rPr>
      </w:pPr>
    </w:p>
    <w:p w14:paraId="02598E2A" w14:textId="252F7863" w:rsidR="00F600A6" w:rsidRPr="00FD282A" w:rsidRDefault="00A25586" w:rsidP="00FD282A">
      <w:pPr>
        <w:spacing w:line="240" w:lineRule="auto"/>
        <w:jc w:val="both"/>
        <w:rPr>
          <w:rFonts w:ascii="Arial" w:hAnsi="Arial" w:cs="Arial"/>
          <w:szCs w:val="20"/>
          <w:highlight w:val="yellow"/>
          <w:lang w:eastAsia="en-US"/>
        </w:rPr>
      </w:pPr>
      <w:r w:rsidRPr="00FD282A">
        <w:rPr>
          <w:rFonts w:ascii="Arial" w:hAnsi="Arial" w:cs="Arial"/>
          <w:szCs w:val="20"/>
          <w:lang w:eastAsia="en-US"/>
        </w:rPr>
        <w:t>Human rights international standards, such as the United Nations’ Standard Minimum Rules for the Treatment of Prisoners</w:t>
      </w:r>
      <w:r w:rsidR="00632884" w:rsidRPr="00FD282A">
        <w:rPr>
          <w:rFonts w:ascii="Arial" w:hAnsi="Arial" w:cs="Arial"/>
          <w:szCs w:val="20"/>
          <w:lang w:eastAsia="en-US"/>
        </w:rPr>
        <w:t>,</w:t>
      </w:r>
      <w:r w:rsidRPr="00FD282A">
        <w:rPr>
          <w:rFonts w:ascii="Arial" w:hAnsi="Arial" w:cs="Arial"/>
          <w:szCs w:val="20"/>
          <w:lang w:eastAsia="en-US"/>
        </w:rPr>
        <w:t xml:space="preserve"> define solitary confinement as spending 22 hours or more per day without meaningful human contact. They provide that prolonged solitary confinement – over 15 consecutive days – is considered cruel, inhuman, or degrading treatment.</w:t>
      </w:r>
      <w:r w:rsidR="009A43EC" w:rsidRPr="00FD282A">
        <w:rPr>
          <w:rFonts w:ascii="Arial" w:hAnsi="Arial" w:cs="Arial"/>
          <w:szCs w:val="20"/>
          <w:lang w:eastAsia="en-US"/>
        </w:rPr>
        <w:t xml:space="preserve"> </w:t>
      </w:r>
      <w:r w:rsidRPr="00FD282A">
        <w:rPr>
          <w:rFonts w:ascii="Arial" w:hAnsi="Arial" w:cs="Arial"/>
          <w:szCs w:val="20"/>
          <w:lang w:eastAsia="en-US"/>
        </w:rPr>
        <w:t xml:space="preserve">Under </w:t>
      </w:r>
      <w:r w:rsidR="000901F5" w:rsidRPr="00FD282A">
        <w:rPr>
          <w:rFonts w:ascii="Arial" w:hAnsi="Arial" w:cs="Arial"/>
          <w:szCs w:val="20"/>
          <w:lang w:eastAsia="en-US"/>
        </w:rPr>
        <w:t xml:space="preserve">the </w:t>
      </w:r>
      <w:r w:rsidRPr="00FD282A">
        <w:rPr>
          <w:rFonts w:ascii="Arial" w:hAnsi="Arial" w:cs="Arial"/>
          <w:szCs w:val="20"/>
          <w:lang w:eastAsia="en-US"/>
        </w:rPr>
        <w:t xml:space="preserve">Moroccan </w:t>
      </w:r>
      <w:r w:rsidR="000901F5" w:rsidRPr="00FD282A">
        <w:rPr>
          <w:rFonts w:ascii="Arial" w:hAnsi="Arial" w:cs="Arial"/>
          <w:szCs w:val="20"/>
          <w:lang w:eastAsia="en-US"/>
        </w:rPr>
        <w:t>Prison Law</w:t>
      </w:r>
      <w:r w:rsidR="00632884" w:rsidRPr="00FD282A">
        <w:rPr>
          <w:rFonts w:ascii="Arial" w:hAnsi="Arial" w:cs="Arial"/>
          <w:szCs w:val="20"/>
          <w:lang w:eastAsia="en-US"/>
        </w:rPr>
        <w:t>,</w:t>
      </w:r>
      <w:r w:rsidRPr="00FD282A">
        <w:rPr>
          <w:rFonts w:ascii="Arial" w:hAnsi="Arial" w:cs="Arial"/>
          <w:szCs w:val="20"/>
          <w:lang w:eastAsia="en-US"/>
        </w:rPr>
        <w:t xml:space="preserve"> solitary confinement is an exceptional measure imposed only as a security or protective measure for prisoners.</w:t>
      </w:r>
      <w:r w:rsidR="009951DC" w:rsidRPr="00FD282A">
        <w:rPr>
          <w:rFonts w:ascii="Arial" w:hAnsi="Arial" w:cs="Arial"/>
        </w:rPr>
        <w:t xml:space="preserve"> </w:t>
      </w:r>
      <w:r w:rsidR="002E2549" w:rsidRPr="00FD282A">
        <w:rPr>
          <w:rFonts w:ascii="Arial" w:hAnsi="Arial" w:cs="Arial"/>
          <w:szCs w:val="20"/>
          <w:lang w:eastAsia="en-US"/>
        </w:rPr>
        <w:t>Morocco’s</w:t>
      </w:r>
      <w:r w:rsidR="009951DC" w:rsidRPr="00FD282A">
        <w:rPr>
          <w:rFonts w:ascii="Arial" w:hAnsi="Arial" w:cs="Arial"/>
          <w:szCs w:val="20"/>
          <w:lang w:eastAsia="en-US"/>
        </w:rPr>
        <w:t xml:space="preserve"> </w:t>
      </w:r>
      <w:r w:rsidR="000901F5" w:rsidRPr="00FD282A">
        <w:rPr>
          <w:rFonts w:ascii="Arial" w:hAnsi="Arial" w:cs="Arial"/>
          <w:szCs w:val="20"/>
          <w:lang w:eastAsia="en-US"/>
        </w:rPr>
        <w:t>P</w:t>
      </w:r>
      <w:r w:rsidR="009951DC" w:rsidRPr="00FD282A">
        <w:rPr>
          <w:rFonts w:ascii="Arial" w:hAnsi="Arial" w:cs="Arial"/>
          <w:szCs w:val="20"/>
          <w:lang w:eastAsia="en-US"/>
        </w:rPr>
        <w:t xml:space="preserve">enal </w:t>
      </w:r>
      <w:r w:rsidR="000901F5" w:rsidRPr="00FD282A">
        <w:rPr>
          <w:rFonts w:ascii="Arial" w:hAnsi="Arial" w:cs="Arial"/>
          <w:szCs w:val="20"/>
          <w:lang w:eastAsia="en-US"/>
        </w:rPr>
        <w:t>C</w:t>
      </w:r>
      <w:r w:rsidR="009951DC" w:rsidRPr="00FD282A">
        <w:rPr>
          <w:rFonts w:ascii="Arial" w:hAnsi="Arial" w:cs="Arial"/>
          <w:szCs w:val="20"/>
          <w:lang w:eastAsia="en-US"/>
        </w:rPr>
        <w:t>ode also criminalizes torture.</w:t>
      </w:r>
    </w:p>
    <w:p w14:paraId="2679E269" w14:textId="52F9C892" w:rsidR="00F600A6" w:rsidRPr="00FD282A" w:rsidRDefault="00F600A6" w:rsidP="00FD282A">
      <w:pPr>
        <w:spacing w:line="240" w:lineRule="auto"/>
        <w:jc w:val="both"/>
        <w:rPr>
          <w:rFonts w:ascii="Arial" w:hAnsi="Arial" w:cs="Arial"/>
          <w:szCs w:val="20"/>
          <w:lang w:eastAsia="en-US"/>
        </w:rPr>
      </w:pPr>
      <w:r w:rsidRPr="00FD282A">
        <w:rPr>
          <w:rFonts w:ascii="Arial" w:hAnsi="Arial" w:cs="Arial"/>
          <w:szCs w:val="20"/>
          <w:lang w:eastAsia="en-US"/>
        </w:rPr>
        <w:t>Western Sahara is the subject of a territorial dispute between Morocco, which annexed the territory in 1975</w:t>
      </w:r>
      <w:r w:rsidR="002C4F51" w:rsidRPr="00FD282A">
        <w:rPr>
          <w:rFonts w:ascii="Arial" w:hAnsi="Arial" w:cs="Arial"/>
          <w:szCs w:val="20"/>
          <w:lang w:eastAsia="en-US"/>
        </w:rPr>
        <w:t>,</w:t>
      </w:r>
      <w:r w:rsidRPr="00FD282A">
        <w:rPr>
          <w:rFonts w:ascii="Arial" w:hAnsi="Arial" w:cs="Arial"/>
          <w:szCs w:val="20"/>
          <w:lang w:eastAsia="en-US"/>
        </w:rPr>
        <w:t xml:space="preserve"> and claims sovereignty over it, and the </w:t>
      </w:r>
      <w:proofErr w:type="spellStart"/>
      <w:r w:rsidRPr="00FD282A">
        <w:rPr>
          <w:rFonts w:ascii="Arial" w:hAnsi="Arial" w:cs="Arial"/>
          <w:szCs w:val="20"/>
          <w:lang w:eastAsia="en-US"/>
        </w:rPr>
        <w:t>Polisario</w:t>
      </w:r>
      <w:proofErr w:type="spellEnd"/>
      <w:r w:rsidRPr="00FD282A">
        <w:rPr>
          <w:rFonts w:ascii="Arial" w:hAnsi="Arial" w:cs="Arial"/>
          <w:szCs w:val="20"/>
          <w:lang w:eastAsia="en-US"/>
        </w:rPr>
        <w:t xml:space="preserve"> Front, which calls for an independent state in the territory. In recent years, access to Western Sahara has grown increasingly difficult for external monitors as the human rights situation has continued to deteriorate. The UN Security Council has </w:t>
      </w:r>
      <w:r w:rsidR="00C70690" w:rsidRPr="00FD282A">
        <w:rPr>
          <w:rFonts w:ascii="Arial" w:hAnsi="Arial" w:cs="Arial"/>
          <w:szCs w:val="20"/>
          <w:lang w:eastAsia="en-US"/>
        </w:rPr>
        <w:t>ignored</w:t>
      </w:r>
      <w:r w:rsidRPr="00FD282A">
        <w:rPr>
          <w:rFonts w:ascii="Arial" w:hAnsi="Arial" w:cs="Arial"/>
          <w:szCs w:val="20"/>
          <w:lang w:eastAsia="en-US"/>
        </w:rPr>
        <w:t xml:space="preserve"> calls by Amnesty International and others to add a human rights component to the United Nations Mission for the Referendum in Western Sahara (MINURSO), which would allow for monitoring and reporting on human rights abuses</w:t>
      </w:r>
      <w:r w:rsidR="00C70690" w:rsidRPr="00FD282A">
        <w:rPr>
          <w:rFonts w:ascii="Arial" w:hAnsi="Arial" w:cs="Arial"/>
          <w:szCs w:val="20"/>
          <w:lang w:eastAsia="en-US"/>
        </w:rPr>
        <w:t>.</w:t>
      </w:r>
    </w:p>
    <w:p w14:paraId="44F78A38" w14:textId="4A612F23" w:rsidR="005D2C37" w:rsidRPr="00FD282A" w:rsidRDefault="005D2C37" w:rsidP="00FD282A">
      <w:pPr>
        <w:spacing w:after="0" w:line="240" w:lineRule="auto"/>
        <w:rPr>
          <w:rFonts w:ascii="Arial" w:hAnsi="Arial" w:cs="Arial"/>
          <w:b/>
          <w:sz w:val="20"/>
          <w:szCs w:val="20"/>
        </w:rPr>
      </w:pPr>
      <w:r w:rsidRPr="00FD282A">
        <w:rPr>
          <w:rFonts w:ascii="Arial" w:hAnsi="Arial" w:cs="Arial"/>
          <w:b/>
          <w:sz w:val="20"/>
          <w:szCs w:val="20"/>
        </w:rPr>
        <w:t>PREFERRED LANGUAGE TO ADDRESS TARGET:</w:t>
      </w:r>
      <w:r w:rsidR="0082127B" w:rsidRPr="00FD282A">
        <w:rPr>
          <w:rFonts w:ascii="Arial" w:hAnsi="Arial" w:cs="Arial"/>
          <w:b/>
          <w:sz w:val="20"/>
          <w:szCs w:val="20"/>
        </w:rPr>
        <w:t xml:space="preserve"> </w:t>
      </w:r>
      <w:r w:rsidR="00A80694" w:rsidRPr="00FD282A">
        <w:rPr>
          <w:rFonts w:ascii="Arial" w:hAnsi="Arial" w:cs="Arial"/>
          <w:sz w:val="20"/>
          <w:szCs w:val="20"/>
        </w:rPr>
        <w:t>Arabic</w:t>
      </w:r>
      <w:r w:rsidR="00E02E0F">
        <w:rPr>
          <w:rFonts w:ascii="Arial" w:hAnsi="Arial" w:cs="Arial"/>
          <w:sz w:val="20"/>
          <w:szCs w:val="20"/>
        </w:rPr>
        <w:t xml:space="preserve">, </w:t>
      </w:r>
      <w:r w:rsidR="00A80694" w:rsidRPr="00FD282A">
        <w:rPr>
          <w:rFonts w:ascii="Arial" w:hAnsi="Arial" w:cs="Arial"/>
          <w:sz w:val="20"/>
          <w:szCs w:val="20"/>
        </w:rPr>
        <w:t>French</w:t>
      </w:r>
      <w:r w:rsidR="00E02E0F">
        <w:rPr>
          <w:rFonts w:ascii="Arial" w:hAnsi="Arial" w:cs="Arial"/>
          <w:sz w:val="20"/>
          <w:szCs w:val="20"/>
        </w:rPr>
        <w:t xml:space="preserve">, &amp; </w:t>
      </w:r>
      <w:r w:rsidR="00A80694" w:rsidRPr="00FD282A">
        <w:rPr>
          <w:rFonts w:ascii="Arial" w:hAnsi="Arial" w:cs="Arial"/>
          <w:sz w:val="20"/>
          <w:szCs w:val="20"/>
        </w:rPr>
        <w:t>English</w:t>
      </w:r>
    </w:p>
    <w:p w14:paraId="677E723D" w14:textId="77777777" w:rsidR="005D2C37" w:rsidRPr="00FD282A" w:rsidRDefault="005D2C37" w:rsidP="00FD282A">
      <w:pPr>
        <w:spacing w:after="0" w:line="240" w:lineRule="auto"/>
        <w:rPr>
          <w:rFonts w:ascii="Arial" w:hAnsi="Arial" w:cs="Arial"/>
          <w:color w:val="0070C0"/>
          <w:sz w:val="20"/>
          <w:szCs w:val="20"/>
        </w:rPr>
      </w:pPr>
      <w:r w:rsidRPr="00FD282A">
        <w:rPr>
          <w:rFonts w:ascii="Arial" w:hAnsi="Arial" w:cs="Arial"/>
          <w:sz w:val="20"/>
          <w:szCs w:val="20"/>
        </w:rPr>
        <w:t>You can also write in your own language.</w:t>
      </w:r>
    </w:p>
    <w:p w14:paraId="78F17D93" w14:textId="77777777" w:rsidR="005D2C37" w:rsidRPr="00FD282A" w:rsidRDefault="005D2C37" w:rsidP="00FD282A">
      <w:pPr>
        <w:spacing w:after="0" w:line="240" w:lineRule="auto"/>
        <w:rPr>
          <w:rFonts w:ascii="Arial" w:hAnsi="Arial" w:cs="Arial"/>
          <w:color w:val="0070C0"/>
          <w:sz w:val="20"/>
          <w:szCs w:val="20"/>
        </w:rPr>
      </w:pPr>
    </w:p>
    <w:p w14:paraId="636B746D" w14:textId="63FB989B" w:rsidR="005D2C37" w:rsidRPr="00FD282A" w:rsidRDefault="005D2C37" w:rsidP="00FD282A">
      <w:pPr>
        <w:spacing w:after="0" w:line="240" w:lineRule="auto"/>
        <w:rPr>
          <w:rFonts w:ascii="Arial" w:hAnsi="Arial" w:cs="Arial"/>
          <w:sz w:val="20"/>
          <w:szCs w:val="20"/>
        </w:rPr>
      </w:pPr>
      <w:r w:rsidRPr="00FD282A">
        <w:rPr>
          <w:rFonts w:ascii="Arial" w:hAnsi="Arial" w:cs="Arial"/>
          <w:b/>
          <w:sz w:val="20"/>
          <w:szCs w:val="20"/>
        </w:rPr>
        <w:t>PLEASE TAKE ACTION AS SOON AS POSSIBLE UNTIL:</w:t>
      </w:r>
      <w:r w:rsidR="00707491" w:rsidRPr="00FD282A">
        <w:rPr>
          <w:rFonts w:ascii="Arial" w:hAnsi="Arial" w:cs="Arial"/>
          <w:b/>
          <w:sz w:val="20"/>
          <w:szCs w:val="20"/>
        </w:rPr>
        <w:t xml:space="preserve"> June</w:t>
      </w:r>
      <w:r w:rsidR="00273107" w:rsidRPr="00FD282A">
        <w:rPr>
          <w:rFonts w:ascii="Arial" w:hAnsi="Arial" w:cs="Arial"/>
          <w:b/>
          <w:sz w:val="20"/>
          <w:szCs w:val="20"/>
        </w:rPr>
        <w:t xml:space="preserve"> </w:t>
      </w:r>
      <w:r w:rsidR="00FD282A">
        <w:rPr>
          <w:rFonts w:ascii="Arial" w:hAnsi="Arial" w:cs="Arial"/>
          <w:b/>
          <w:sz w:val="20"/>
          <w:szCs w:val="20"/>
        </w:rPr>
        <w:t xml:space="preserve">14, </w:t>
      </w:r>
      <w:r w:rsidR="00273107" w:rsidRPr="00FD282A">
        <w:rPr>
          <w:rFonts w:ascii="Arial" w:hAnsi="Arial" w:cs="Arial"/>
          <w:b/>
          <w:sz w:val="20"/>
          <w:szCs w:val="20"/>
        </w:rPr>
        <w:t>2022</w:t>
      </w:r>
    </w:p>
    <w:p w14:paraId="2C5E5589" w14:textId="77777777" w:rsidR="005D2C37" w:rsidRPr="00FD282A" w:rsidRDefault="005D2C37" w:rsidP="00FD282A">
      <w:pPr>
        <w:spacing w:after="0" w:line="240" w:lineRule="auto"/>
        <w:rPr>
          <w:rFonts w:ascii="Arial" w:hAnsi="Arial" w:cs="Arial"/>
          <w:sz w:val="20"/>
          <w:szCs w:val="20"/>
        </w:rPr>
      </w:pPr>
      <w:r w:rsidRPr="00FD282A">
        <w:rPr>
          <w:rFonts w:ascii="Arial" w:hAnsi="Arial" w:cs="Arial"/>
          <w:sz w:val="20"/>
          <w:szCs w:val="20"/>
        </w:rPr>
        <w:t>Please check with the Amnesty office in your country if you wish to send appeals after the deadline.</w:t>
      </w:r>
    </w:p>
    <w:p w14:paraId="3A043DBD" w14:textId="77777777" w:rsidR="005D2C37" w:rsidRPr="00FD282A" w:rsidRDefault="005D2C37" w:rsidP="00FD282A">
      <w:pPr>
        <w:spacing w:after="0" w:line="240" w:lineRule="auto"/>
        <w:rPr>
          <w:rFonts w:ascii="Arial" w:hAnsi="Arial" w:cs="Arial"/>
          <w:b/>
          <w:sz w:val="20"/>
          <w:szCs w:val="20"/>
        </w:rPr>
      </w:pPr>
    </w:p>
    <w:p w14:paraId="4FC154C0" w14:textId="599F367B" w:rsidR="005D2C37" w:rsidRPr="00FD282A" w:rsidRDefault="00407755" w:rsidP="00FD282A">
      <w:pPr>
        <w:spacing w:after="0" w:line="240" w:lineRule="auto"/>
        <w:rPr>
          <w:rFonts w:ascii="Arial" w:hAnsi="Arial" w:cs="Arial"/>
          <w:b/>
          <w:sz w:val="20"/>
          <w:szCs w:val="20"/>
        </w:rPr>
      </w:pPr>
      <w:r w:rsidRPr="00FD282A">
        <w:rPr>
          <w:rFonts w:ascii="Arial" w:hAnsi="Arial" w:cs="Arial"/>
          <w:b/>
          <w:sz w:val="20"/>
          <w:szCs w:val="20"/>
        </w:rPr>
        <w:t xml:space="preserve">NAME AND </w:t>
      </w:r>
      <w:r w:rsidR="005D2C37" w:rsidRPr="00FD282A">
        <w:rPr>
          <w:rFonts w:ascii="Arial" w:hAnsi="Arial" w:cs="Arial"/>
          <w:b/>
          <w:sz w:val="20"/>
          <w:szCs w:val="20"/>
        </w:rPr>
        <w:t xml:space="preserve">PRONOUN: </w:t>
      </w:r>
      <w:r w:rsidR="00A80694" w:rsidRPr="00FD282A">
        <w:rPr>
          <w:rFonts w:ascii="Arial" w:hAnsi="Arial" w:cs="Arial"/>
          <w:b/>
          <w:sz w:val="20"/>
          <w:szCs w:val="20"/>
        </w:rPr>
        <w:t xml:space="preserve">Mohamed </w:t>
      </w:r>
      <w:proofErr w:type="spellStart"/>
      <w:r w:rsidR="00A80694" w:rsidRPr="00FD282A">
        <w:rPr>
          <w:rFonts w:ascii="Arial" w:hAnsi="Arial" w:cs="Arial"/>
          <w:b/>
          <w:sz w:val="20"/>
          <w:szCs w:val="20"/>
        </w:rPr>
        <w:t>Lamin</w:t>
      </w:r>
      <w:r w:rsidR="009E3AAB" w:rsidRPr="00FD282A">
        <w:rPr>
          <w:rFonts w:ascii="Arial" w:hAnsi="Arial" w:cs="Arial"/>
          <w:b/>
          <w:sz w:val="20"/>
          <w:szCs w:val="20"/>
        </w:rPr>
        <w:t>e</w:t>
      </w:r>
      <w:proofErr w:type="spellEnd"/>
      <w:r w:rsidR="00A80694" w:rsidRPr="00FD282A">
        <w:rPr>
          <w:rFonts w:ascii="Arial" w:hAnsi="Arial" w:cs="Arial"/>
          <w:b/>
          <w:sz w:val="20"/>
          <w:szCs w:val="20"/>
        </w:rPr>
        <w:t xml:space="preserve"> </w:t>
      </w:r>
      <w:proofErr w:type="spellStart"/>
      <w:r w:rsidR="00A80694" w:rsidRPr="00FD282A">
        <w:rPr>
          <w:rFonts w:ascii="Arial" w:hAnsi="Arial" w:cs="Arial"/>
          <w:b/>
          <w:sz w:val="20"/>
          <w:szCs w:val="20"/>
        </w:rPr>
        <w:t>Haddi</w:t>
      </w:r>
      <w:proofErr w:type="spellEnd"/>
      <w:r w:rsidR="005D2C37" w:rsidRPr="00FD282A">
        <w:rPr>
          <w:rFonts w:ascii="Arial" w:hAnsi="Arial" w:cs="Arial"/>
          <w:b/>
          <w:sz w:val="20"/>
          <w:szCs w:val="20"/>
        </w:rPr>
        <w:t xml:space="preserve"> </w:t>
      </w:r>
      <w:r w:rsidR="005D2C37" w:rsidRPr="00FD282A">
        <w:rPr>
          <w:rFonts w:ascii="Arial" w:hAnsi="Arial" w:cs="Arial"/>
          <w:sz w:val="20"/>
          <w:szCs w:val="20"/>
        </w:rPr>
        <w:t>(</w:t>
      </w:r>
      <w:r w:rsidR="00A80694" w:rsidRPr="00FD282A">
        <w:rPr>
          <w:rFonts w:ascii="Arial" w:hAnsi="Arial" w:cs="Arial"/>
          <w:sz w:val="20"/>
          <w:szCs w:val="20"/>
        </w:rPr>
        <w:t>He/Him</w:t>
      </w:r>
      <w:r w:rsidR="005D2C37" w:rsidRPr="00FD282A">
        <w:rPr>
          <w:rFonts w:ascii="Arial" w:hAnsi="Arial" w:cs="Arial"/>
          <w:sz w:val="20"/>
          <w:szCs w:val="20"/>
        </w:rPr>
        <w:t>)</w:t>
      </w:r>
    </w:p>
    <w:p w14:paraId="46DD2277" w14:textId="77777777" w:rsidR="005D2C37" w:rsidRPr="00FD282A" w:rsidRDefault="005D2C37" w:rsidP="00FD282A">
      <w:pPr>
        <w:spacing w:after="0" w:line="240" w:lineRule="auto"/>
        <w:rPr>
          <w:rFonts w:ascii="Arial" w:hAnsi="Arial" w:cs="Arial"/>
          <w:b/>
          <w:sz w:val="20"/>
          <w:szCs w:val="20"/>
        </w:rPr>
      </w:pPr>
    </w:p>
    <w:p w14:paraId="0CD61DE1" w14:textId="6BF10410" w:rsidR="00B92AEC" w:rsidRPr="00FD282A" w:rsidRDefault="005D2C37" w:rsidP="00FD282A">
      <w:pPr>
        <w:spacing w:line="240" w:lineRule="auto"/>
        <w:rPr>
          <w:rFonts w:ascii="Arial" w:hAnsi="Arial" w:cs="Arial"/>
        </w:rPr>
      </w:pPr>
      <w:r w:rsidRPr="00FD282A">
        <w:rPr>
          <w:rFonts w:ascii="Arial" w:hAnsi="Arial" w:cs="Arial"/>
          <w:b/>
          <w:color w:val="auto"/>
          <w:sz w:val="20"/>
          <w:szCs w:val="20"/>
        </w:rPr>
        <w:t xml:space="preserve">LINK TO PREVIOUS UA: </w:t>
      </w:r>
      <w:hyperlink r:id="rId17" w:history="1">
        <w:r w:rsidR="002E046C" w:rsidRPr="00FD282A">
          <w:rPr>
            <w:rStyle w:val="Hyperlink"/>
            <w:rFonts w:ascii="Arial" w:hAnsi="Arial" w:cs="Arial"/>
            <w:bCs/>
            <w:sz w:val="20"/>
            <w:szCs w:val="20"/>
          </w:rPr>
          <w:t>https://www.amnesty.org/en/documents/mde29/4275/2021/en/</w:t>
        </w:r>
      </w:hyperlink>
    </w:p>
    <w:sectPr w:rsidR="00B92AEC" w:rsidRPr="00FD282A" w:rsidSect="00E02E0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BA99" w14:textId="77777777" w:rsidR="003A482D" w:rsidRDefault="003A482D">
      <w:r>
        <w:separator/>
      </w:r>
    </w:p>
  </w:endnote>
  <w:endnote w:type="continuationSeparator" w:id="0">
    <w:p w14:paraId="51ADB11F" w14:textId="77777777" w:rsidR="003A482D" w:rsidRDefault="003A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0E3B" w14:textId="0CC85BFA" w:rsidR="00E02E0F" w:rsidRDefault="00E02E0F" w:rsidP="00E02E0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rPr>
      <w:t>AIUSA’s Urgent Action Network | 600 Pennsylvania Ave, 5th Floor, Washington, DC 20003</w:t>
    </w:r>
  </w:p>
  <w:p w14:paraId="031A7312" w14:textId="5F7CCC98" w:rsidR="00E02E0F" w:rsidRDefault="00E02E0F" w:rsidP="00E02E0F">
    <w:pPr>
      <w:pStyle w:val="Footer"/>
      <w:jc w:val="cente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63D4" w14:textId="6C6DA8F6" w:rsidR="00E02E0F" w:rsidRDefault="00E02E0F">
    <w:pPr>
      <w:pStyle w:val="Footer"/>
    </w:pPr>
    <w:r>
      <w:rPr>
        <w:noProof/>
      </w:rPr>
      <w:drawing>
        <wp:anchor distT="0" distB="0" distL="114300" distR="114300" simplePos="0" relativeHeight="251658240" behindDoc="0" locked="0" layoutInCell="1" allowOverlap="1" wp14:anchorId="45F7C367" wp14:editId="4535607C">
          <wp:simplePos x="0" y="0"/>
          <wp:positionH relativeFrom="column">
            <wp:posOffset>850265</wp:posOffset>
          </wp:positionH>
          <wp:positionV relativeFrom="paragraph">
            <wp:posOffset>-424180</wp:posOffset>
          </wp:positionV>
          <wp:extent cx="5018869" cy="769453"/>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869" cy="76945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DD3A" w14:textId="77777777" w:rsidR="003A482D" w:rsidRDefault="003A482D">
      <w:r>
        <w:separator/>
      </w:r>
    </w:p>
  </w:footnote>
  <w:footnote w:type="continuationSeparator" w:id="0">
    <w:p w14:paraId="2DE5411F" w14:textId="77777777" w:rsidR="003A482D" w:rsidRDefault="003A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6A5451C0" w:rsidR="007A3AEA" w:rsidRDefault="00412D3B" w:rsidP="00E02E0F">
    <w:pPr>
      <w:tabs>
        <w:tab w:val="left" w:pos="6060"/>
        <w:tab w:val="right" w:pos="10203"/>
      </w:tabs>
      <w:spacing w:after="0"/>
      <w:rPr>
        <w:sz w:val="16"/>
        <w:szCs w:val="16"/>
      </w:rPr>
    </w:pPr>
    <w:r>
      <w:rPr>
        <w:color w:val="auto"/>
        <w:sz w:val="16"/>
        <w:szCs w:val="16"/>
      </w:rPr>
      <w:t>Third</w:t>
    </w:r>
    <w:r w:rsidR="00C5681C" w:rsidRPr="009F17CC">
      <w:rPr>
        <w:color w:val="auto"/>
        <w:sz w:val="16"/>
        <w:szCs w:val="16"/>
      </w:rPr>
      <w:t xml:space="preserve"> </w:t>
    </w:r>
    <w:r w:rsidR="007A3AEA" w:rsidRPr="009F17CC">
      <w:rPr>
        <w:color w:val="auto"/>
        <w:sz w:val="16"/>
        <w:szCs w:val="16"/>
      </w:rPr>
      <w:t>UA</w:t>
    </w:r>
    <w:r w:rsidR="007A3AEA" w:rsidRPr="007A53C4">
      <w:rPr>
        <w:color w:val="auto"/>
        <w:sz w:val="16"/>
        <w:szCs w:val="16"/>
      </w:rPr>
      <w:t xml:space="preserve">: </w:t>
    </w:r>
    <w:r w:rsidR="003777CE" w:rsidRPr="00EE26E9">
      <w:rPr>
        <w:color w:val="auto"/>
        <w:sz w:val="16"/>
        <w:szCs w:val="16"/>
      </w:rPr>
      <w:t>37/21</w:t>
    </w:r>
    <w:r w:rsidR="003777CE" w:rsidRPr="009F17CC">
      <w:rPr>
        <w:color w:val="auto"/>
        <w:sz w:val="16"/>
        <w:szCs w:val="16"/>
      </w:rPr>
      <w:t xml:space="preserve"> </w:t>
    </w:r>
    <w:r w:rsidR="007A3AEA" w:rsidRPr="00EE26E9">
      <w:rPr>
        <w:color w:val="auto"/>
        <w:sz w:val="16"/>
        <w:szCs w:val="16"/>
      </w:rPr>
      <w:t xml:space="preserve">Index: </w:t>
    </w:r>
    <w:r w:rsidR="00244CD6">
      <w:rPr>
        <w:sz w:val="16"/>
        <w:szCs w:val="16"/>
      </w:rPr>
      <w:t>MDE 29/</w:t>
    </w:r>
    <w:r>
      <w:rPr>
        <w:sz w:val="16"/>
        <w:szCs w:val="16"/>
      </w:rPr>
      <w:t>5488/2022</w:t>
    </w:r>
    <w:r w:rsidR="00F86401">
      <w:rPr>
        <w:sz w:val="16"/>
        <w:szCs w:val="16"/>
      </w:rPr>
      <w:t xml:space="preserve"> Morocco/Western Sahara</w:t>
    </w:r>
    <w:r w:rsidR="0082127B">
      <w:rPr>
        <w:sz w:val="16"/>
        <w:szCs w:val="16"/>
      </w:rPr>
      <w:tab/>
    </w:r>
    <w:r w:rsidR="00413BA8">
      <w:rPr>
        <w:sz w:val="16"/>
        <w:szCs w:val="16"/>
      </w:rPr>
      <w:t xml:space="preserve">                   </w:t>
    </w:r>
    <w:r w:rsidR="00125678">
      <w:rPr>
        <w:sz w:val="16"/>
        <w:szCs w:val="16"/>
      </w:rPr>
      <w:t xml:space="preserve">         </w:t>
    </w:r>
    <w:r w:rsidR="00413BA8">
      <w:rPr>
        <w:sz w:val="16"/>
        <w:szCs w:val="16"/>
      </w:rPr>
      <w:t xml:space="preserve"> </w:t>
    </w:r>
    <w:r w:rsidR="007A3AEA">
      <w:rPr>
        <w:sz w:val="16"/>
        <w:szCs w:val="16"/>
      </w:rPr>
      <w:t xml:space="preserve">Date: </w:t>
    </w:r>
    <w:r>
      <w:rPr>
        <w:sz w:val="16"/>
        <w:szCs w:val="16"/>
      </w:rPr>
      <w:t xml:space="preserve">April </w:t>
    </w:r>
    <w:r w:rsidR="00E02E0F">
      <w:rPr>
        <w:sz w:val="16"/>
        <w:szCs w:val="16"/>
      </w:rPr>
      <w:t xml:space="preserve">19, </w:t>
    </w:r>
    <w:r>
      <w:rPr>
        <w:sz w:val="16"/>
        <w:szCs w:val="16"/>
      </w:rPr>
      <w:t>2022</w:t>
    </w:r>
  </w:p>
  <w:p w14:paraId="1A7D9C8D" w14:textId="77777777" w:rsidR="00125678" w:rsidRPr="00E02E0F" w:rsidRDefault="00125678" w:rsidP="00E02E0F">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C5232B1" w:rsidR="00E45B15" w:rsidRDefault="00E02E0F" w:rsidP="00125678">
    <w:pPr>
      <w:pStyle w:val="Header"/>
    </w:pPr>
    <w:r>
      <w:rPr>
        <w:color w:val="auto"/>
        <w:sz w:val="16"/>
        <w:szCs w:val="16"/>
      </w:rPr>
      <w:t>Third</w:t>
    </w:r>
    <w:r w:rsidRPr="009F17CC">
      <w:rPr>
        <w:color w:val="auto"/>
        <w:sz w:val="16"/>
        <w:szCs w:val="16"/>
      </w:rPr>
      <w:t xml:space="preserve"> UA</w:t>
    </w:r>
    <w:r w:rsidRPr="007A53C4">
      <w:rPr>
        <w:color w:val="auto"/>
        <w:sz w:val="16"/>
        <w:szCs w:val="16"/>
      </w:rPr>
      <w:t xml:space="preserve">: </w:t>
    </w:r>
    <w:r w:rsidRPr="00EE26E9">
      <w:rPr>
        <w:color w:val="auto"/>
        <w:sz w:val="16"/>
        <w:szCs w:val="16"/>
      </w:rPr>
      <w:t>37/21</w:t>
    </w:r>
    <w:r w:rsidRPr="009F17CC">
      <w:rPr>
        <w:color w:val="auto"/>
        <w:sz w:val="16"/>
        <w:szCs w:val="16"/>
      </w:rPr>
      <w:t xml:space="preserve"> </w:t>
    </w:r>
    <w:r w:rsidRPr="00EE26E9">
      <w:rPr>
        <w:color w:val="auto"/>
        <w:sz w:val="16"/>
        <w:szCs w:val="16"/>
      </w:rPr>
      <w:t xml:space="preserve">Index: </w:t>
    </w:r>
    <w:r>
      <w:rPr>
        <w:sz w:val="16"/>
        <w:szCs w:val="16"/>
      </w:rPr>
      <w:t>MDE 29/5488/2022 Morocco/Western Sahara</w:t>
    </w:r>
    <w:r>
      <w:rPr>
        <w:sz w:val="16"/>
        <w:szCs w:val="16"/>
      </w:rPr>
      <w:tab/>
      <w:t xml:space="preserve">              </w:t>
    </w:r>
    <w:r w:rsidR="00125678">
      <w:rPr>
        <w:sz w:val="16"/>
        <w:szCs w:val="16"/>
      </w:rPr>
      <w:t xml:space="preserve">                             </w:t>
    </w:r>
    <w:r>
      <w:rPr>
        <w:sz w:val="16"/>
        <w:szCs w:val="16"/>
      </w:rPr>
      <w:t>Date: April 19,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2" type="#_x0000_t75" style="width:7.35pt;height:7.3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45B1875"/>
    <w:multiLevelType w:val="hybridMultilevel"/>
    <w:tmpl w:val="D748826E"/>
    <w:lvl w:ilvl="0" w:tplc="4834505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E416ABE"/>
    <w:multiLevelType w:val="hybridMultilevel"/>
    <w:tmpl w:val="70D2C936"/>
    <w:lvl w:ilvl="0" w:tplc="48345056">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5"/>
  </w:num>
  <w:num w:numId="23">
    <w:abstractNumId w:val="24"/>
  </w:num>
  <w:num w:numId="24">
    <w:abstractNumId w:val="1"/>
  </w:num>
  <w:num w:numId="25">
    <w:abstractNumId w:val="16"/>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D57"/>
    <w:rsid w:val="00001F51"/>
    <w:rsid w:val="00002D8C"/>
    <w:rsid w:val="00004D79"/>
    <w:rsid w:val="000058B2"/>
    <w:rsid w:val="000059E4"/>
    <w:rsid w:val="00005A8C"/>
    <w:rsid w:val="00006629"/>
    <w:rsid w:val="00010B70"/>
    <w:rsid w:val="000118A5"/>
    <w:rsid w:val="00011C7E"/>
    <w:rsid w:val="00015356"/>
    <w:rsid w:val="00016DD7"/>
    <w:rsid w:val="00020EA1"/>
    <w:rsid w:val="00021361"/>
    <w:rsid w:val="0002386F"/>
    <w:rsid w:val="000245EE"/>
    <w:rsid w:val="0003435D"/>
    <w:rsid w:val="000373C1"/>
    <w:rsid w:val="0003779C"/>
    <w:rsid w:val="00046DF4"/>
    <w:rsid w:val="00050E74"/>
    <w:rsid w:val="00057A7E"/>
    <w:rsid w:val="00061F68"/>
    <w:rsid w:val="00062C1D"/>
    <w:rsid w:val="00063EA9"/>
    <w:rsid w:val="00065B8E"/>
    <w:rsid w:val="00066F49"/>
    <w:rsid w:val="000736DE"/>
    <w:rsid w:val="00073C30"/>
    <w:rsid w:val="00076037"/>
    <w:rsid w:val="00083462"/>
    <w:rsid w:val="00087E2B"/>
    <w:rsid w:val="00090174"/>
    <w:rsid w:val="000901F5"/>
    <w:rsid w:val="000911FF"/>
    <w:rsid w:val="0009130D"/>
    <w:rsid w:val="00092DFA"/>
    <w:rsid w:val="000957C5"/>
    <w:rsid w:val="000A04E5"/>
    <w:rsid w:val="000A1F14"/>
    <w:rsid w:val="000B02B4"/>
    <w:rsid w:val="000B2886"/>
    <w:rsid w:val="000B3056"/>
    <w:rsid w:val="000B4A38"/>
    <w:rsid w:val="000B553D"/>
    <w:rsid w:val="000B57E7"/>
    <w:rsid w:val="000C08AA"/>
    <w:rsid w:val="000C2A0D"/>
    <w:rsid w:val="000C4B1C"/>
    <w:rsid w:val="000C548B"/>
    <w:rsid w:val="000C6196"/>
    <w:rsid w:val="000D0ABB"/>
    <w:rsid w:val="000D70C1"/>
    <w:rsid w:val="000E0D61"/>
    <w:rsid w:val="000E1C50"/>
    <w:rsid w:val="000E2946"/>
    <w:rsid w:val="000E57D4"/>
    <w:rsid w:val="000E59FB"/>
    <w:rsid w:val="000F3012"/>
    <w:rsid w:val="000F30DA"/>
    <w:rsid w:val="000F4D54"/>
    <w:rsid w:val="000F52D8"/>
    <w:rsid w:val="00100FE4"/>
    <w:rsid w:val="0010162D"/>
    <w:rsid w:val="00102E0C"/>
    <w:rsid w:val="001037AB"/>
    <w:rsid w:val="0010425E"/>
    <w:rsid w:val="00104895"/>
    <w:rsid w:val="00106837"/>
    <w:rsid w:val="00106D61"/>
    <w:rsid w:val="00107160"/>
    <w:rsid w:val="00111836"/>
    <w:rsid w:val="0011221A"/>
    <w:rsid w:val="00114556"/>
    <w:rsid w:val="001157EE"/>
    <w:rsid w:val="001178BB"/>
    <w:rsid w:val="00121078"/>
    <w:rsid w:val="0012111E"/>
    <w:rsid w:val="001217AD"/>
    <w:rsid w:val="00122685"/>
    <w:rsid w:val="0012318E"/>
    <w:rsid w:val="00123276"/>
    <w:rsid w:val="0012544D"/>
    <w:rsid w:val="00125678"/>
    <w:rsid w:val="00125846"/>
    <w:rsid w:val="001268AA"/>
    <w:rsid w:val="001300C3"/>
    <w:rsid w:val="00130B8A"/>
    <w:rsid w:val="00133855"/>
    <w:rsid w:val="00133A69"/>
    <w:rsid w:val="001348CF"/>
    <w:rsid w:val="00141D5C"/>
    <w:rsid w:val="001421C3"/>
    <w:rsid w:val="0014531F"/>
    <w:rsid w:val="001455C2"/>
    <w:rsid w:val="0014617E"/>
    <w:rsid w:val="00147367"/>
    <w:rsid w:val="00150C29"/>
    <w:rsid w:val="001526C3"/>
    <w:rsid w:val="00154A26"/>
    <w:rsid w:val="001561F4"/>
    <w:rsid w:val="001575B4"/>
    <w:rsid w:val="0016118D"/>
    <w:rsid w:val="001648DB"/>
    <w:rsid w:val="00166DB3"/>
    <w:rsid w:val="00171132"/>
    <w:rsid w:val="00171BC4"/>
    <w:rsid w:val="00174398"/>
    <w:rsid w:val="00175FB9"/>
    <w:rsid w:val="00176678"/>
    <w:rsid w:val="001773D1"/>
    <w:rsid w:val="00177779"/>
    <w:rsid w:val="00180845"/>
    <w:rsid w:val="00182067"/>
    <w:rsid w:val="001821BA"/>
    <w:rsid w:val="00183DD6"/>
    <w:rsid w:val="0019118D"/>
    <w:rsid w:val="00194CD5"/>
    <w:rsid w:val="00195253"/>
    <w:rsid w:val="001A1CE5"/>
    <w:rsid w:val="001A1D20"/>
    <w:rsid w:val="001A1D46"/>
    <w:rsid w:val="001A29C8"/>
    <w:rsid w:val="001A556C"/>
    <w:rsid w:val="001A635D"/>
    <w:rsid w:val="001A6AC9"/>
    <w:rsid w:val="001B02D5"/>
    <w:rsid w:val="001B0D97"/>
    <w:rsid w:val="001B540E"/>
    <w:rsid w:val="001B7EFC"/>
    <w:rsid w:val="001C0F09"/>
    <w:rsid w:val="001C16AE"/>
    <w:rsid w:val="001C1BD0"/>
    <w:rsid w:val="001C3CCA"/>
    <w:rsid w:val="001C4FCA"/>
    <w:rsid w:val="001C7F36"/>
    <w:rsid w:val="001D2B52"/>
    <w:rsid w:val="001D3A10"/>
    <w:rsid w:val="001D52A5"/>
    <w:rsid w:val="001D5ED1"/>
    <w:rsid w:val="001D6344"/>
    <w:rsid w:val="001E2045"/>
    <w:rsid w:val="001F33EB"/>
    <w:rsid w:val="001F71CB"/>
    <w:rsid w:val="001F74D8"/>
    <w:rsid w:val="00201189"/>
    <w:rsid w:val="002021B7"/>
    <w:rsid w:val="00202850"/>
    <w:rsid w:val="002036C0"/>
    <w:rsid w:val="00206EFB"/>
    <w:rsid w:val="00211F45"/>
    <w:rsid w:val="00213AF4"/>
    <w:rsid w:val="00215C3E"/>
    <w:rsid w:val="00215E33"/>
    <w:rsid w:val="002174A4"/>
    <w:rsid w:val="00225A11"/>
    <w:rsid w:val="00226A48"/>
    <w:rsid w:val="00227B8F"/>
    <w:rsid w:val="00237CAB"/>
    <w:rsid w:val="00244497"/>
    <w:rsid w:val="00244CD6"/>
    <w:rsid w:val="0025041D"/>
    <w:rsid w:val="00251933"/>
    <w:rsid w:val="00252840"/>
    <w:rsid w:val="002558D7"/>
    <w:rsid w:val="0025792F"/>
    <w:rsid w:val="00257AA0"/>
    <w:rsid w:val="00257F09"/>
    <w:rsid w:val="00260012"/>
    <w:rsid w:val="00261347"/>
    <w:rsid w:val="00261CC7"/>
    <w:rsid w:val="00265A0C"/>
    <w:rsid w:val="002665C3"/>
    <w:rsid w:val="00267383"/>
    <w:rsid w:val="002703E7"/>
    <w:rsid w:val="002709C3"/>
    <w:rsid w:val="00273107"/>
    <w:rsid w:val="002739C9"/>
    <w:rsid w:val="00273E9A"/>
    <w:rsid w:val="00286953"/>
    <w:rsid w:val="00290AEC"/>
    <w:rsid w:val="00291184"/>
    <w:rsid w:val="00292391"/>
    <w:rsid w:val="002A2F36"/>
    <w:rsid w:val="002B2E9B"/>
    <w:rsid w:val="002C06A6"/>
    <w:rsid w:val="002C0F12"/>
    <w:rsid w:val="002C18BE"/>
    <w:rsid w:val="002C4F51"/>
    <w:rsid w:val="002C5FE4"/>
    <w:rsid w:val="002C711D"/>
    <w:rsid w:val="002C7F1F"/>
    <w:rsid w:val="002D27E0"/>
    <w:rsid w:val="002D35DF"/>
    <w:rsid w:val="002D48CD"/>
    <w:rsid w:val="002D4D83"/>
    <w:rsid w:val="002D5454"/>
    <w:rsid w:val="002D5CA1"/>
    <w:rsid w:val="002E046C"/>
    <w:rsid w:val="002E20FF"/>
    <w:rsid w:val="002E2549"/>
    <w:rsid w:val="002E35D4"/>
    <w:rsid w:val="002E3658"/>
    <w:rsid w:val="002F3C80"/>
    <w:rsid w:val="002F73C8"/>
    <w:rsid w:val="003010D8"/>
    <w:rsid w:val="00305AD7"/>
    <w:rsid w:val="0030675C"/>
    <w:rsid w:val="0031230A"/>
    <w:rsid w:val="00312E6B"/>
    <w:rsid w:val="00313003"/>
    <w:rsid w:val="00313E8B"/>
    <w:rsid w:val="00314CC3"/>
    <w:rsid w:val="00315DFD"/>
    <w:rsid w:val="00320461"/>
    <w:rsid w:val="0032122E"/>
    <w:rsid w:val="00325837"/>
    <w:rsid w:val="00330DD2"/>
    <w:rsid w:val="00332E6F"/>
    <w:rsid w:val="003334C1"/>
    <w:rsid w:val="0033624A"/>
    <w:rsid w:val="003373A5"/>
    <w:rsid w:val="00337826"/>
    <w:rsid w:val="0034128A"/>
    <w:rsid w:val="003429D4"/>
    <w:rsid w:val="0034324D"/>
    <w:rsid w:val="00343323"/>
    <w:rsid w:val="003467F2"/>
    <w:rsid w:val="00347DB9"/>
    <w:rsid w:val="00350BC0"/>
    <w:rsid w:val="00352493"/>
    <w:rsid w:val="0035296E"/>
    <w:rsid w:val="0035329F"/>
    <w:rsid w:val="00355617"/>
    <w:rsid w:val="00361396"/>
    <w:rsid w:val="003620D0"/>
    <w:rsid w:val="003621D3"/>
    <w:rsid w:val="0036280A"/>
    <w:rsid w:val="0036478E"/>
    <w:rsid w:val="00370A08"/>
    <w:rsid w:val="003727F2"/>
    <w:rsid w:val="00374E30"/>
    <w:rsid w:val="00376C62"/>
    <w:rsid w:val="00376EF4"/>
    <w:rsid w:val="003777CE"/>
    <w:rsid w:val="003831C6"/>
    <w:rsid w:val="003858D9"/>
    <w:rsid w:val="003904F0"/>
    <w:rsid w:val="00390FFD"/>
    <w:rsid w:val="0039100B"/>
    <w:rsid w:val="00395AE7"/>
    <w:rsid w:val="003975C9"/>
    <w:rsid w:val="003A2FE1"/>
    <w:rsid w:val="003A482D"/>
    <w:rsid w:val="003A7E3E"/>
    <w:rsid w:val="003B294A"/>
    <w:rsid w:val="003B31A3"/>
    <w:rsid w:val="003B79EF"/>
    <w:rsid w:val="003C00B7"/>
    <w:rsid w:val="003C3210"/>
    <w:rsid w:val="003C43BC"/>
    <w:rsid w:val="003C5EEA"/>
    <w:rsid w:val="003C7CB6"/>
    <w:rsid w:val="003D0131"/>
    <w:rsid w:val="003D2716"/>
    <w:rsid w:val="003D5C99"/>
    <w:rsid w:val="003E1CBB"/>
    <w:rsid w:val="003F3D5D"/>
    <w:rsid w:val="00401848"/>
    <w:rsid w:val="00402F31"/>
    <w:rsid w:val="00404332"/>
    <w:rsid w:val="0040488D"/>
    <w:rsid w:val="00407755"/>
    <w:rsid w:val="00407F83"/>
    <w:rsid w:val="00412CAB"/>
    <w:rsid w:val="00412D3B"/>
    <w:rsid w:val="00413BA8"/>
    <w:rsid w:val="004146DE"/>
    <w:rsid w:val="00415B57"/>
    <w:rsid w:val="004167F5"/>
    <w:rsid w:val="00417DB9"/>
    <w:rsid w:val="00421BF4"/>
    <w:rsid w:val="00421C8F"/>
    <w:rsid w:val="0042210F"/>
    <w:rsid w:val="00423FA4"/>
    <w:rsid w:val="00427B18"/>
    <w:rsid w:val="0043122F"/>
    <w:rsid w:val="00432C25"/>
    <w:rsid w:val="004334BF"/>
    <w:rsid w:val="00434054"/>
    <w:rsid w:val="00437E4C"/>
    <w:rsid w:val="004408A1"/>
    <w:rsid w:val="004409F7"/>
    <w:rsid w:val="00442E5B"/>
    <w:rsid w:val="0044379B"/>
    <w:rsid w:val="00443A47"/>
    <w:rsid w:val="004456AA"/>
    <w:rsid w:val="00445D50"/>
    <w:rsid w:val="00452740"/>
    <w:rsid w:val="00453538"/>
    <w:rsid w:val="00456685"/>
    <w:rsid w:val="004603A2"/>
    <w:rsid w:val="004702E1"/>
    <w:rsid w:val="00470378"/>
    <w:rsid w:val="00473EB6"/>
    <w:rsid w:val="0047600E"/>
    <w:rsid w:val="00480E08"/>
    <w:rsid w:val="00481D36"/>
    <w:rsid w:val="00482E44"/>
    <w:rsid w:val="004840A2"/>
    <w:rsid w:val="00486088"/>
    <w:rsid w:val="00487442"/>
    <w:rsid w:val="004875B3"/>
    <w:rsid w:val="00492FA8"/>
    <w:rsid w:val="00494367"/>
    <w:rsid w:val="00497DE2"/>
    <w:rsid w:val="004A156B"/>
    <w:rsid w:val="004A15A3"/>
    <w:rsid w:val="004A15D9"/>
    <w:rsid w:val="004A1BDD"/>
    <w:rsid w:val="004A2B08"/>
    <w:rsid w:val="004A32E2"/>
    <w:rsid w:val="004B1E15"/>
    <w:rsid w:val="004B202E"/>
    <w:rsid w:val="004B2367"/>
    <w:rsid w:val="004B257F"/>
    <w:rsid w:val="004B27E1"/>
    <w:rsid w:val="004B381D"/>
    <w:rsid w:val="004B45BA"/>
    <w:rsid w:val="004B6E3F"/>
    <w:rsid w:val="004C1767"/>
    <w:rsid w:val="004C265C"/>
    <w:rsid w:val="004C2F61"/>
    <w:rsid w:val="004C71F5"/>
    <w:rsid w:val="004C76EA"/>
    <w:rsid w:val="004D00E0"/>
    <w:rsid w:val="004D08BE"/>
    <w:rsid w:val="004D1EA4"/>
    <w:rsid w:val="004D3206"/>
    <w:rsid w:val="004D41DC"/>
    <w:rsid w:val="004D5936"/>
    <w:rsid w:val="004D7F40"/>
    <w:rsid w:val="004E1C13"/>
    <w:rsid w:val="004E6950"/>
    <w:rsid w:val="004F0D54"/>
    <w:rsid w:val="004F2D55"/>
    <w:rsid w:val="004F3908"/>
    <w:rsid w:val="004F537F"/>
    <w:rsid w:val="004F558C"/>
    <w:rsid w:val="004F57F3"/>
    <w:rsid w:val="004F57F4"/>
    <w:rsid w:val="004F6257"/>
    <w:rsid w:val="005000A0"/>
    <w:rsid w:val="00502DC7"/>
    <w:rsid w:val="00504FBC"/>
    <w:rsid w:val="00510FC9"/>
    <w:rsid w:val="005115DA"/>
    <w:rsid w:val="00513139"/>
    <w:rsid w:val="005149D0"/>
    <w:rsid w:val="00517E88"/>
    <w:rsid w:val="005236BB"/>
    <w:rsid w:val="00524C44"/>
    <w:rsid w:val="005363CA"/>
    <w:rsid w:val="00540A91"/>
    <w:rsid w:val="0054122A"/>
    <w:rsid w:val="00542F58"/>
    <w:rsid w:val="00543D1B"/>
    <w:rsid w:val="00545423"/>
    <w:rsid w:val="00546BD8"/>
    <w:rsid w:val="00547E71"/>
    <w:rsid w:val="005553EA"/>
    <w:rsid w:val="00557F37"/>
    <w:rsid w:val="0056111A"/>
    <w:rsid w:val="00565462"/>
    <w:rsid w:val="00566893"/>
    <w:rsid w:val="005668D0"/>
    <w:rsid w:val="00566F5B"/>
    <w:rsid w:val="00567FF3"/>
    <w:rsid w:val="0057138F"/>
    <w:rsid w:val="00572755"/>
    <w:rsid w:val="00572CCD"/>
    <w:rsid w:val="0057440A"/>
    <w:rsid w:val="00576463"/>
    <w:rsid w:val="0058194C"/>
    <w:rsid w:val="00581A12"/>
    <w:rsid w:val="0058228F"/>
    <w:rsid w:val="0058606E"/>
    <w:rsid w:val="00590813"/>
    <w:rsid w:val="00592C3E"/>
    <w:rsid w:val="00593D1A"/>
    <w:rsid w:val="005943E4"/>
    <w:rsid w:val="00596449"/>
    <w:rsid w:val="005A22D5"/>
    <w:rsid w:val="005A3E28"/>
    <w:rsid w:val="005A71AD"/>
    <w:rsid w:val="005A7F1B"/>
    <w:rsid w:val="005B0F58"/>
    <w:rsid w:val="005B227F"/>
    <w:rsid w:val="005B59ED"/>
    <w:rsid w:val="005B5C5A"/>
    <w:rsid w:val="005C3B7A"/>
    <w:rsid w:val="005C5445"/>
    <w:rsid w:val="005C72E9"/>
    <w:rsid w:val="005C74A1"/>
    <w:rsid w:val="005C751F"/>
    <w:rsid w:val="005D14AA"/>
    <w:rsid w:val="005D2C37"/>
    <w:rsid w:val="005D7287"/>
    <w:rsid w:val="005D7D1C"/>
    <w:rsid w:val="005E2C0D"/>
    <w:rsid w:val="005E2F31"/>
    <w:rsid w:val="005E352D"/>
    <w:rsid w:val="005F0355"/>
    <w:rsid w:val="005F3221"/>
    <w:rsid w:val="005F5846"/>
    <w:rsid w:val="005F5AAF"/>
    <w:rsid w:val="005F5E43"/>
    <w:rsid w:val="005F5F50"/>
    <w:rsid w:val="00600998"/>
    <w:rsid w:val="00601899"/>
    <w:rsid w:val="00602E81"/>
    <w:rsid w:val="00603680"/>
    <w:rsid w:val="00606108"/>
    <w:rsid w:val="00610FAA"/>
    <w:rsid w:val="006119F1"/>
    <w:rsid w:val="0061248F"/>
    <w:rsid w:val="00616FF9"/>
    <w:rsid w:val="006201FC"/>
    <w:rsid w:val="0062025A"/>
    <w:rsid w:val="00620A4D"/>
    <w:rsid w:val="00620ADD"/>
    <w:rsid w:val="006304BF"/>
    <w:rsid w:val="00631124"/>
    <w:rsid w:val="00632201"/>
    <w:rsid w:val="00632884"/>
    <w:rsid w:val="00633D98"/>
    <w:rsid w:val="00640EF2"/>
    <w:rsid w:val="006464D9"/>
    <w:rsid w:val="0064718C"/>
    <w:rsid w:val="0065006C"/>
    <w:rsid w:val="0065049B"/>
    <w:rsid w:val="00650D73"/>
    <w:rsid w:val="0065230C"/>
    <w:rsid w:val="00654808"/>
    <w:rsid w:val="00654A99"/>
    <w:rsid w:val="006558EE"/>
    <w:rsid w:val="00655CDE"/>
    <w:rsid w:val="006561AE"/>
    <w:rsid w:val="00657231"/>
    <w:rsid w:val="00663EF5"/>
    <w:rsid w:val="0066416C"/>
    <w:rsid w:val="006658A8"/>
    <w:rsid w:val="00667FBC"/>
    <w:rsid w:val="00672516"/>
    <w:rsid w:val="00675AE4"/>
    <w:rsid w:val="0068009D"/>
    <w:rsid w:val="00685420"/>
    <w:rsid w:val="00685CEA"/>
    <w:rsid w:val="0069200F"/>
    <w:rsid w:val="0069571A"/>
    <w:rsid w:val="006A0BB9"/>
    <w:rsid w:val="006A313A"/>
    <w:rsid w:val="006A4F35"/>
    <w:rsid w:val="006A6BC3"/>
    <w:rsid w:val="006A75BA"/>
    <w:rsid w:val="006B0F5C"/>
    <w:rsid w:val="006B12FA"/>
    <w:rsid w:val="006B31EA"/>
    <w:rsid w:val="006B461E"/>
    <w:rsid w:val="006B5D72"/>
    <w:rsid w:val="006B74A5"/>
    <w:rsid w:val="006C2439"/>
    <w:rsid w:val="006C3C21"/>
    <w:rsid w:val="006C5A64"/>
    <w:rsid w:val="006C7A31"/>
    <w:rsid w:val="006C7AC9"/>
    <w:rsid w:val="006D2F65"/>
    <w:rsid w:val="006D3165"/>
    <w:rsid w:val="006D5C09"/>
    <w:rsid w:val="006D6E92"/>
    <w:rsid w:val="006E5A40"/>
    <w:rsid w:val="006E5C8A"/>
    <w:rsid w:val="006E6E8D"/>
    <w:rsid w:val="006F1C69"/>
    <w:rsid w:val="006F251D"/>
    <w:rsid w:val="006F4C28"/>
    <w:rsid w:val="00700346"/>
    <w:rsid w:val="00700A9E"/>
    <w:rsid w:val="00702D98"/>
    <w:rsid w:val="0070364E"/>
    <w:rsid w:val="00707491"/>
    <w:rsid w:val="00707C82"/>
    <w:rsid w:val="007104E8"/>
    <w:rsid w:val="00712ECD"/>
    <w:rsid w:val="007156FC"/>
    <w:rsid w:val="0071589E"/>
    <w:rsid w:val="00716942"/>
    <w:rsid w:val="007173E9"/>
    <w:rsid w:val="007231FD"/>
    <w:rsid w:val="00724BD0"/>
    <w:rsid w:val="00727194"/>
    <w:rsid w:val="00727519"/>
    <w:rsid w:val="00727CA7"/>
    <w:rsid w:val="0073431C"/>
    <w:rsid w:val="00735444"/>
    <w:rsid w:val="00736038"/>
    <w:rsid w:val="007379C9"/>
    <w:rsid w:val="00737ED0"/>
    <w:rsid w:val="00740E91"/>
    <w:rsid w:val="00745891"/>
    <w:rsid w:val="00745CE4"/>
    <w:rsid w:val="00751344"/>
    <w:rsid w:val="0075264F"/>
    <w:rsid w:val="00755748"/>
    <w:rsid w:val="00761AFE"/>
    <w:rsid w:val="007629D3"/>
    <w:rsid w:val="00762A00"/>
    <w:rsid w:val="00762C0A"/>
    <w:rsid w:val="0076310C"/>
    <w:rsid w:val="007656E7"/>
    <w:rsid w:val="00765B74"/>
    <w:rsid w:val="007666A4"/>
    <w:rsid w:val="007716F0"/>
    <w:rsid w:val="007722A5"/>
    <w:rsid w:val="00773365"/>
    <w:rsid w:val="00777C59"/>
    <w:rsid w:val="00781624"/>
    <w:rsid w:val="00781E3C"/>
    <w:rsid w:val="007858BA"/>
    <w:rsid w:val="007863B8"/>
    <w:rsid w:val="007878E8"/>
    <w:rsid w:val="00790B1B"/>
    <w:rsid w:val="00791DE4"/>
    <w:rsid w:val="007A03F3"/>
    <w:rsid w:val="007A223F"/>
    <w:rsid w:val="007A2ABA"/>
    <w:rsid w:val="007A2E64"/>
    <w:rsid w:val="007A378D"/>
    <w:rsid w:val="007A3AEA"/>
    <w:rsid w:val="007A4013"/>
    <w:rsid w:val="007A4DBA"/>
    <w:rsid w:val="007A53C4"/>
    <w:rsid w:val="007A5FDC"/>
    <w:rsid w:val="007A60D6"/>
    <w:rsid w:val="007A7F97"/>
    <w:rsid w:val="007B16BB"/>
    <w:rsid w:val="007B4F3E"/>
    <w:rsid w:val="007B7197"/>
    <w:rsid w:val="007C015B"/>
    <w:rsid w:val="007C360C"/>
    <w:rsid w:val="007C4DD1"/>
    <w:rsid w:val="007C6CD0"/>
    <w:rsid w:val="007D27AF"/>
    <w:rsid w:val="007D54C2"/>
    <w:rsid w:val="007D5B1A"/>
    <w:rsid w:val="007E4150"/>
    <w:rsid w:val="007E5569"/>
    <w:rsid w:val="007E6E4C"/>
    <w:rsid w:val="007F72FF"/>
    <w:rsid w:val="007F7B5E"/>
    <w:rsid w:val="0080386A"/>
    <w:rsid w:val="00803FB7"/>
    <w:rsid w:val="00804AA3"/>
    <w:rsid w:val="0080559C"/>
    <w:rsid w:val="008056E9"/>
    <w:rsid w:val="0081049F"/>
    <w:rsid w:val="00811A9E"/>
    <w:rsid w:val="00812F96"/>
    <w:rsid w:val="00814632"/>
    <w:rsid w:val="0081467C"/>
    <w:rsid w:val="00814D33"/>
    <w:rsid w:val="00820A83"/>
    <w:rsid w:val="0082127B"/>
    <w:rsid w:val="008239F3"/>
    <w:rsid w:val="00825218"/>
    <w:rsid w:val="00825925"/>
    <w:rsid w:val="00827A40"/>
    <w:rsid w:val="00834339"/>
    <w:rsid w:val="00836880"/>
    <w:rsid w:val="008400AB"/>
    <w:rsid w:val="00844F48"/>
    <w:rsid w:val="008455C2"/>
    <w:rsid w:val="00846E45"/>
    <w:rsid w:val="00860387"/>
    <w:rsid w:val="00860FE8"/>
    <w:rsid w:val="00863C03"/>
    <w:rsid w:val="00864035"/>
    <w:rsid w:val="00866873"/>
    <w:rsid w:val="008763F4"/>
    <w:rsid w:val="00880275"/>
    <w:rsid w:val="00880537"/>
    <w:rsid w:val="00881203"/>
    <w:rsid w:val="008849EA"/>
    <w:rsid w:val="00891FE8"/>
    <w:rsid w:val="00893CC0"/>
    <w:rsid w:val="00895759"/>
    <w:rsid w:val="008961DD"/>
    <w:rsid w:val="008976E0"/>
    <w:rsid w:val="008A19B6"/>
    <w:rsid w:val="008B5B09"/>
    <w:rsid w:val="008B5C36"/>
    <w:rsid w:val="008B6CB4"/>
    <w:rsid w:val="008C1384"/>
    <w:rsid w:val="008C7470"/>
    <w:rsid w:val="008D16ED"/>
    <w:rsid w:val="008D2A6B"/>
    <w:rsid w:val="008D49A5"/>
    <w:rsid w:val="008D5CC0"/>
    <w:rsid w:val="008E0B66"/>
    <w:rsid w:val="008E172D"/>
    <w:rsid w:val="008E463E"/>
    <w:rsid w:val="008E615B"/>
    <w:rsid w:val="008F17A7"/>
    <w:rsid w:val="008F6204"/>
    <w:rsid w:val="00902730"/>
    <w:rsid w:val="009057D7"/>
    <w:rsid w:val="00906910"/>
    <w:rsid w:val="00906C9F"/>
    <w:rsid w:val="00915659"/>
    <w:rsid w:val="009206D2"/>
    <w:rsid w:val="00920D30"/>
    <w:rsid w:val="00921577"/>
    <w:rsid w:val="009259E1"/>
    <w:rsid w:val="00932CAD"/>
    <w:rsid w:val="00936DC2"/>
    <w:rsid w:val="0095135C"/>
    <w:rsid w:val="0095188F"/>
    <w:rsid w:val="009530D5"/>
    <w:rsid w:val="009550A0"/>
    <w:rsid w:val="00955621"/>
    <w:rsid w:val="00960C64"/>
    <w:rsid w:val="00963D4F"/>
    <w:rsid w:val="00967F8F"/>
    <w:rsid w:val="00971535"/>
    <w:rsid w:val="0097218E"/>
    <w:rsid w:val="00974B97"/>
    <w:rsid w:val="00974CE5"/>
    <w:rsid w:val="00975869"/>
    <w:rsid w:val="00976E0D"/>
    <w:rsid w:val="00980425"/>
    <w:rsid w:val="00984DC1"/>
    <w:rsid w:val="0098665B"/>
    <w:rsid w:val="00986D61"/>
    <w:rsid w:val="0098779F"/>
    <w:rsid w:val="00987D5B"/>
    <w:rsid w:val="00990D7D"/>
    <w:rsid w:val="00991C69"/>
    <w:rsid w:val="009923C0"/>
    <w:rsid w:val="009951DC"/>
    <w:rsid w:val="009961AA"/>
    <w:rsid w:val="009A27F5"/>
    <w:rsid w:val="009A2D32"/>
    <w:rsid w:val="009A43EC"/>
    <w:rsid w:val="009A4C5F"/>
    <w:rsid w:val="009A6EDB"/>
    <w:rsid w:val="009A7E06"/>
    <w:rsid w:val="009B3BC5"/>
    <w:rsid w:val="009B78FE"/>
    <w:rsid w:val="009C0A8F"/>
    <w:rsid w:val="009C3521"/>
    <w:rsid w:val="009C4461"/>
    <w:rsid w:val="009C6B5A"/>
    <w:rsid w:val="009C7952"/>
    <w:rsid w:val="009D2654"/>
    <w:rsid w:val="009D328E"/>
    <w:rsid w:val="009D6050"/>
    <w:rsid w:val="009D7A4A"/>
    <w:rsid w:val="009E097D"/>
    <w:rsid w:val="009E3AAB"/>
    <w:rsid w:val="009E45D1"/>
    <w:rsid w:val="009E7E6E"/>
    <w:rsid w:val="009F16F7"/>
    <w:rsid w:val="009F17CC"/>
    <w:rsid w:val="009F2790"/>
    <w:rsid w:val="009F36A6"/>
    <w:rsid w:val="009F3749"/>
    <w:rsid w:val="00A02275"/>
    <w:rsid w:val="00A02331"/>
    <w:rsid w:val="00A03ED7"/>
    <w:rsid w:val="00A048BF"/>
    <w:rsid w:val="00A05D83"/>
    <w:rsid w:val="00A07E67"/>
    <w:rsid w:val="00A10823"/>
    <w:rsid w:val="00A137F4"/>
    <w:rsid w:val="00A13990"/>
    <w:rsid w:val="00A13F31"/>
    <w:rsid w:val="00A17B95"/>
    <w:rsid w:val="00A2192A"/>
    <w:rsid w:val="00A21E16"/>
    <w:rsid w:val="00A2272E"/>
    <w:rsid w:val="00A228BF"/>
    <w:rsid w:val="00A25586"/>
    <w:rsid w:val="00A31F72"/>
    <w:rsid w:val="00A34CE0"/>
    <w:rsid w:val="00A3686F"/>
    <w:rsid w:val="00A41BDC"/>
    <w:rsid w:val="00A41FC6"/>
    <w:rsid w:val="00A44B1B"/>
    <w:rsid w:val="00A4574D"/>
    <w:rsid w:val="00A4583A"/>
    <w:rsid w:val="00A50820"/>
    <w:rsid w:val="00A516E5"/>
    <w:rsid w:val="00A52633"/>
    <w:rsid w:val="00A53A1D"/>
    <w:rsid w:val="00A53E05"/>
    <w:rsid w:val="00A55934"/>
    <w:rsid w:val="00A60757"/>
    <w:rsid w:val="00A62C18"/>
    <w:rsid w:val="00A62CF0"/>
    <w:rsid w:val="00A62E35"/>
    <w:rsid w:val="00A66281"/>
    <w:rsid w:val="00A70902"/>
    <w:rsid w:val="00A70D9D"/>
    <w:rsid w:val="00A71052"/>
    <w:rsid w:val="00A7548F"/>
    <w:rsid w:val="00A763D2"/>
    <w:rsid w:val="00A77AEC"/>
    <w:rsid w:val="00A80694"/>
    <w:rsid w:val="00A81673"/>
    <w:rsid w:val="00A860CD"/>
    <w:rsid w:val="00A86B7A"/>
    <w:rsid w:val="00A87F9D"/>
    <w:rsid w:val="00A90EA6"/>
    <w:rsid w:val="00A91227"/>
    <w:rsid w:val="00A92096"/>
    <w:rsid w:val="00A938BA"/>
    <w:rsid w:val="00A95EBD"/>
    <w:rsid w:val="00A97519"/>
    <w:rsid w:val="00AA42C5"/>
    <w:rsid w:val="00AA5854"/>
    <w:rsid w:val="00AA7A00"/>
    <w:rsid w:val="00AB3141"/>
    <w:rsid w:val="00AB5744"/>
    <w:rsid w:val="00AB5C6E"/>
    <w:rsid w:val="00AB7E5D"/>
    <w:rsid w:val="00AC15B7"/>
    <w:rsid w:val="00AC2873"/>
    <w:rsid w:val="00AC367F"/>
    <w:rsid w:val="00AC4DA3"/>
    <w:rsid w:val="00AC67E1"/>
    <w:rsid w:val="00AD26C4"/>
    <w:rsid w:val="00AD289A"/>
    <w:rsid w:val="00AD2DC4"/>
    <w:rsid w:val="00AD3585"/>
    <w:rsid w:val="00AD4816"/>
    <w:rsid w:val="00AE1D9A"/>
    <w:rsid w:val="00AE4214"/>
    <w:rsid w:val="00AE7C2D"/>
    <w:rsid w:val="00AF0FCD"/>
    <w:rsid w:val="00AF38C7"/>
    <w:rsid w:val="00AF5FF0"/>
    <w:rsid w:val="00AF6A3C"/>
    <w:rsid w:val="00B006C1"/>
    <w:rsid w:val="00B01673"/>
    <w:rsid w:val="00B04424"/>
    <w:rsid w:val="00B07303"/>
    <w:rsid w:val="00B07E6E"/>
    <w:rsid w:val="00B112E2"/>
    <w:rsid w:val="00B114A4"/>
    <w:rsid w:val="00B130C3"/>
    <w:rsid w:val="00B132BE"/>
    <w:rsid w:val="00B1409F"/>
    <w:rsid w:val="00B206A8"/>
    <w:rsid w:val="00B251AD"/>
    <w:rsid w:val="00B26DEE"/>
    <w:rsid w:val="00B2720F"/>
    <w:rsid w:val="00B27341"/>
    <w:rsid w:val="00B276AE"/>
    <w:rsid w:val="00B3537D"/>
    <w:rsid w:val="00B379E4"/>
    <w:rsid w:val="00B408D4"/>
    <w:rsid w:val="00B40944"/>
    <w:rsid w:val="00B50EBD"/>
    <w:rsid w:val="00B52B01"/>
    <w:rsid w:val="00B55653"/>
    <w:rsid w:val="00B63B33"/>
    <w:rsid w:val="00B6690B"/>
    <w:rsid w:val="00B71984"/>
    <w:rsid w:val="00B73A8E"/>
    <w:rsid w:val="00B7545C"/>
    <w:rsid w:val="00B83ABB"/>
    <w:rsid w:val="00B85F13"/>
    <w:rsid w:val="00B909F8"/>
    <w:rsid w:val="00B90A36"/>
    <w:rsid w:val="00B92AEC"/>
    <w:rsid w:val="00B953C7"/>
    <w:rsid w:val="00B957E6"/>
    <w:rsid w:val="00B97626"/>
    <w:rsid w:val="00BA0E81"/>
    <w:rsid w:val="00BA5473"/>
    <w:rsid w:val="00BA6913"/>
    <w:rsid w:val="00BB0B3B"/>
    <w:rsid w:val="00BB1472"/>
    <w:rsid w:val="00BB6FFF"/>
    <w:rsid w:val="00BC1D3D"/>
    <w:rsid w:val="00BC496A"/>
    <w:rsid w:val="00BC7111"/>
    <w:rsid w:val="00BD0B43"/>
    <w:rsid w:val="00BD4517"/>
    <w:rsid w:val="00BE0D92"/>
    <w:rsid w:val="00BE0DA5"/>
    <w:rsid w:val="00BE1B69"/>
    <w:rsid w:val="00BE1E65"/>
    <w:rsid w:val="00BE4685"/>
    <w:rsid w:val="00BE4E8A"/>
    <w:rsid w:val="00BE5354"/>
    <w:rsid w:val="00BE6035"/>
    <w:rsid w:val="00BE7042"/>
    <w:rsid w:val="00BE7B92"/>
    <w:rsid w:val="00BE7FAD"/>
    <w:rsid w:val="00BF1EEE"/>
    <w:rsid w:val="00BF2AAC"/>
    <w:rsid w:val="00BF4778"/>
    <w:rsid w:val="00BF4A39"/>
    <w:rsid w:val="00BF4B91"/>
    <w:rsid w:val="00BF508F"/>
    <w:rsid w:val="00BF7136"/>
    <w:rsid w:val="00C01CAC"/>
    <w:rsid w:val="00C02762"/>
    <w:rsid w:val="00C038B0"/>
    <w:rsid w:val="00C03AF1"/>
    <w:rsid w:val="00C065A1"/>
    <w:rsid w:val="00C0677B"/>
    <w:rsid w:val="00C06D2B"/>
    <w:rsid w:val="00C125B4"/>
    <w:rsid w:val="00C14F01"/>
    <w:rsid w:val="00C162AD"/>
    <w:rsid w:val="00C17D6F"/>
    <w:rsid w:val="00C200C0"/>
    <w:rsid w:val="00C23173"/>
    <w:rsid w:val="00C27CC3"/>
    <w:rsid w:val="00C359CF"/>
    <w:rsid w:val="00C370BB"/>
    <w:rsid w:val="00C37816"/>
    <w:rsid w:val="00C37FD8"/>
    <w:rsid w:val="00C404F3"/>
    <w:rsid w:val="00C409DE"/>
    <w:rsid w:val="00C415B8"/>
    <w:rsid w:val="00C460DB"/>
    <w:rsid w:val="00C47528"/>
    <w:rsid w:val="00C5023B"/>
    <w:rsid w:val="00C50CEC"/>
    <w:rsid w:val="00C5276B"/>
    <w:rsid w:val="00C538D1"/>
    <w:rsid w:val="00C54454"/>
    <w:rsid w:val="00C55F12"/>
    <w:rsid w:val="00C5681C"/>
    <w:rsid w:val="00C607FB"/>
    <w:rsid w:val="00C644BC"/>
    <w:rsid w:val="00C657BC"/>
    <w:rsid w:val="00C660C6"/>
    <w:rsid w:val="00C70690"/>
    <w:rsid w:val="00C70C0D"/>
    <w:rsid w:val="00C71BA6"/>
    <w:rsid w:val="00C73904"/>
    <w:rsid w:val="00C744F0"/>
    <w:rsid w:val="00C75DC0"/>
    <w:rsid w:val="00C76EE0"/>
    <w:rsid w:val="00C82E65"/>
    <w:rsid w:val="00C8330C"/>
    <w:rsid w:val="00C8482A"/>
    <w:rsid w:val="00C85BFA"/>
    <w:rsid w:val="00C85EFE"/>
    <w:rsid w:val="00C86584"/>
    <w:rsid w:val="00C934DE"/>
    <w:rsid w:val="00C93CB2"/>
    <w:rsid w:val="00C955F7"/>
    <w:rsid w:val="00CA13A3"/>
    <w:rsid w:val="00CA51AF"/>
    <w:rsid w:val="00CA5CB1"/>
    <w:rsid w:val="00CB0EB3"/>
    <w:rsid w:val="00CB1B6A"/>
    <w:rsid w:val="00CB1E2D"/>
    <w:rsid w:val="00CB38B4"/>
    <w:rsid w:val="00CB3BBA"/>
    <w:rsid w:val="00CC2E67"/>
    <w:rsid w:val="00CD21D3"/>
    <w:rsid w:val="00CD2995"/>
    <w:rsid w:val="00CD7761"/>
    <w:rsid w:val="00CF7805"/>
    <w:rsid w:val="00D00532"/>
    <w:rsid w:val="00D007F8"/>
    <w:rsid w:val="00D02B6E"/>
    <w:rsid w:val="00D02B7A"/>
    <w:rsid w:val="00D030C9"/>
    <w:rsid w:val="00D041D3"/>
    <w:rsid w:val="00D05394"/>
    <w:rsid w:val="00D05A52"/>
    <w:rsid w:val="00D06E69"/>
    <w:rsid w:val="00D114C6"/>
    <w:rsid w:val="00D142D0"/>
    <w:rsid w:val="00D145D2"/>
    <w:rsid w:val="00D14DC9"/>
    <w:rsid w:val="00D16858"/>
    <w:rsid w:val="00D17147"/>
    <w:rsid w:val="00D17EE3"/>
    <w:rsid w:val="00D201D2"/>
    <w:rsid w:val="00D22969"/>
    <w:rsid w:val="00D23D90"/>
    <w:rsid w:val="00D26BF9"/>
    <w:rsid w:val="00D26E02"/>
    <w:rsid w:val="00D27E7D"/>
    <w:rsid w:val="00D3031A"/>
    <w:rsid w:val="00D3047A"/>
    <w:rsid w:val="00D31E22"/>
    <w:rsid w:val="00D31FC8"/>
    <w:rsid w:val="00D35879"/>
    <w:rsid w:val="00D37A12"/>
    <w:rsid w:val="00D47210"/>
    <w:rsid w:val="00D512E7"/>
    <w:rsid w:val="00D54217"/>
    <w:rsid w:val="00D5674D"/>
    <w:rsid w:val="00D57052"/>
    <w:rsid w:val="00D612EF"/>
    <w:rsid w:val="00D6296D"/>
    <w:rsid w:val="00D62977"/>
    <w:rsid w:val="00D635A1"/>
    <w:rsid w:val="00D6411A"/>
    <w:rsid w:val="00D67ABF"/>
    <w:rsid w:val="00D745C7"/>
    <w:rsid w:val="00D749E6"/>
    <w:rsid w:val="00D82AC5"/>
    <w:rsid w:val="00D834E2"/>
    <w:rsid w:val="00D835E8"/>
    <w:rsid w:val="00D839E9"/>
    <w:rsid w:val="00D840CD"/>
    <w:rsid w:val="00D844EE"/>
    <w:rsid w:val="00D847F8"/>
    <w:rsid w:val="00D866CA"/>
    <w:rsid w:val="00D90465"/>
    <w:rsid w:val="00D9711C"/>
    <w:rsid w:val="00D977C6"/>
    <w:rsid w:val="00D97F3B"/>
    <w:rsid w:val="00DA30C4"/>
    <w:rsid w:val="00DA403F"/>
    <w:rsid w:val="00DA7061"/>
    <w:rsid w:val="00DB4D39"/>
    <w:rsid w:val="00DB76DA"/>
    <w:rsid w:val="00DB7D74"/>
    <w:rsid w:val="00DC06FC"/>
    <w:rsid w:val="00DC5A30"/>
    <w:rsid w:val="00DC6266"/>
    <w:rsid w:val="00DC65A4"/>
    <w:rsid w:val="00DD0749"/>
    <w:rsid w:val="00DD346F"/>
    <w:rsid w:val="00DD4ECA"/>
    <w:rsid w:val="00DD6A9A"/>
    <w:rsid w:val="00DE0A93"/>
    <w:rsid w:val="00DE20C5"/>
    <w:rsid w:val="00DE2FE0"/>
    <w:rsid w:val="00DE4190"/>
    <w:rsid w:val="00DE57BD"/>
    <w:rsid w:val="00DE71D3"/>
    <w:rsid w:val="00DF1141"/>
    <w:rsid w:val="00DF3644"/>
    <w:rsid w:val="00DF3DF5"/>
    <w:rsid w:val="00DF4E53"/>
    <w:rsid w:val="00DF580B"/>
    <w:rsid w:val="00DF63A6"/>
    <w:rsid w:val="00E02E0F"/>
    <w:rsid w:val="00E04AF0"/>
    <w:rsid w:val="00E05EAC"/>
    <w:rsid w:val="00E0667D"/>
    <w:rsid w:val="00E12234"/>
    <w:rsid w:val="00E12FD3"/>
    <w:rsid w:val="00E13C06"/>
    <w:rsid w:val="00E21C40"/>
    <w:rsid w:val="00E22AAE"/>
    <w:rsid w:val="00E242E9"/>
    <w:rsid w:val="00E27403"/>
    <w:rsid w:val="00E27D0F"/>
    <w:rsid w:val="00E32801"/>
    <w:rsid w:val="00E37B98"/>
    <w:rsid w:val="00E406B4"/>
    <w:rsid w:val="00E40EAA"/>
    <w:rsid w:val="00E42D38"/>
    <w:rsid w:val="00E43F3A"/>
    <w:rsid w:val="00E43F98"/>
    <w:rsid w:val="00E44486"/>
    <w:rsid w:val="00E44A07"/>
    <w:rsid w:val="00E4555E"/>
    <w:rsid w:val="00E45B15"/>
    <w:rsid w:val="00E6014B"/>
    <w:rsid w:val="00E602D9"/>
    <w:rsid w:val="00E6284F"/>
    <w:rsid w:val="00E637A7"/>
    <w:rsid w:val="00E63C23"/>
    <w:rsid w:val="00E63CEF"/>
    <w:rsid w:val="00E6407E"/>
    <w:rsid w:val="00E64272"/>
    <w:rsid w:val="00E65D5E"/>
    <w:rsid w:val="00E66867"/>
    <w:rsid w:val="00E67C6B"/>
    <w:rsid w:val="00E707D9"/>
    <w:rsid w:val="00E71B72"/>
    <w:rsid w:val="00E7569C"/>
    <w:rsid w:val="00E76516"/>
    <w:rsid w:val="00E778FE"/>
    <w:rsid w:val="00E77ED6"/>
    <w:rsid w:val="00E8442D"/>
    <w:rsid w:val="00E92850"/>
    <w:rsid w:val="00E92B61"/>
    <w:rsid w:val="00E96499"/>
    <w:rsid w:val="00E97AA0"/>
    <w:rsid w:val="00EA0F19"/>
    <w:rsid w:val="00EA1562"/>
    <w:rsid w:val="00EA3772"/>
    <w:rsid w:val="00EA622E"/>
    <w:rsid w:val="00EA68CE"/>
    <w:rsid w:val="00EA77AC"/>
    <w:rsid w:val="00EB1C45"/>
    <w:rsid w:val="00EB51EB"/>
    <w:rsid w:val="00EC127E"/>
    <w:rsid w:val="00EC265F"/>
    <w:rsid w:val="00EC551B"/>
    <w:rsid w:val="00EC6535"/>
    <w:rsid w:val="00EC677A"/>
    <w:rsid w:val="00ED0585"/>
    <w:rsid w:val="00ED60ED"/>
    <w:rsid w:val="00EE1B79"/>
    <w:rsid w:val="00EE26E9"/>
    <w:rsid w:val="00EE453B"/>
    <w:rsid w:val="00EE486D"/>
    <w:rsid w:val="00EE58D8"/>
    <w:rsid w:val="00EF186C"/>
    <w:rsid w:val="00EF284E"/>
    <w:rsid w:val="00EF5E40"/>
    <w:rsid w:val="00F0165F"/>
    <w:rsid w:val="00F04156"/>
    <w:rsid w:val="00F07116"/>
    <w:rsid w:val="00F1046E"/>
    <w:rsid w:val="00F113F4"/>
    <w:rsid w:val="00F12470"/>
    <w:rsid w:val="00F14B34"/>
    <w:rsid w:val="00F15188"/>
    <w:rsid w:val="00F155A2"/>
    <w:rsid w:val="00F158E5"/>
    <w:rsid w:val="00F172E5"/>
    <w:rsid w:val="00F178FC"/>
    <w:rsid w:val="00F25445"/>
    <w:rsid w:val="00F322A8"/>
    <w:rsid w:val="00F3436F"/>
    <w:rsid w:val="00F432FF"/>
    <w:rsid w:val="00F45927"/>
    <w:rsid w:val="00F45CDC"/>
    <w:rsid w:val="00F53F0F"/>
    <w:rsid w:val="00F5500E"/>
    <w:rsid w:val="00F552B6"/>
    <w:rsid w:val="00F558D1"/>
    <w:rsid w:val="00F600A6"/>
    <w:rsid w:val="00F65D4B"/>
    <w:rsid w:val="00F749FB"/>
    <w:rsid w:val="00F7535B"/>
    <w:rsid w:val="00F7577A"/>
    <w:rsid w:val="00F768B2"/>
    <w:rsid w:val="00F76995"/>
    <w:rsid w:val="00F771BD"/>
    <w:rsid w:val="00F77F58"/>
    <w:rsid w:val="00F83561"/>
    <w:rsid w:val="00F83783"/>
    <w:rsid w:val="00F83EDB"/>
    <w:rsid w:val="00F86401"/>
    <w:rsid w:val="00F868B7"/>
    <w:rsid w:val="00F87020"/>
    <w:rsid w:val="00F91619"/>
    <w:rsid w:val="00F93094"/>
    <w:rsid w:val="00F93B63"/>
    <w:rsid w:val="00F9400E"/>
    <w:rsid w:val="00F94FBE"/>
    <w:rsid w:val="00FA1C07"/>
    <w:rsid w:val="00FA48E3"/>
    <w:rsid w:val="00FA4E88"/>
    <w:rsid w:val="00FA6097"/>
    <w:rsid w:val="00FA7368"/>
    <w:rsid w:val="00FA7AB9"/>
    <w:rsid w:val="00FB2CBD"/>
    <w:rsid w:val="00FB33F9"/>
    <w:rsid w:val="00FB3E9E"/>
    <w:rsid w:val="00FB54DD"/>
    <w:rsid w:val="00FB6A97"/>
    <w:rsid w:val="00FB6F6C"/>
    <w:rsid w:val="00FC01A6"/>
    <w:rsid w:val="00FD282A"/>
    <w:rsid w:val="00FD3485"/>
    <w:rsid w:val="00FD4D01"/>
    <w:rsid w:val="00FD55F0"/>
    <w:rsid w:val="00FD77C7"/>
    <w:rsid w:val="00FE0200"/>
    <w:rsid w:val="00FE1098"/>
    <w:rsid w:val="00FE4633"/>
    <w:rsid w:val="00FF4725"/>
    <w:rsid w:val="00FF762B"/>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DA7061"/>
    <w:rPr>
      <w:rFonts w:ascii="Amnesty Trade Gothic" w:hAnsi="Amnesty Trade Gothic"/>
      <w:color w:val="000000"/>
      <w:sz w:val="18"/>
      <w:szCs w:val="24"/>
      <w:lang w:eastAsia="ar-SA"/>
    </w:rPr>
  </w:style>
  <w:style w:type="character" w:customStyle="1" w:styleId="UnresolvedMention2">
    <w:name w:val="Unresolved Mention2"/>
    <w:basedOn w:val="DefaultParagraphFont"/>
    <w:uiPriority w:val="99"/>
    <w:semiHidden/>
    <w:unhideWhenUsed/>
    <w:rsid w:val="001037AB"/>
    <w:rPr>
      <w:color w:val="605E5C"/>
      <w:shd w:val="clear" w:color="auto" w:fill="E1DFDD"/>
    </w:rPr>
  </w:style>
  <w:style w:type="character" w:customStyle="1" w:styleId="UnresolvedMention3">
    <w:name w:val="Unresolved Mention3"/>
    <w:basedOn w:val="DefaultParagraphFont"/>
    <w:uiPriority w:val="99"/>
    <w:semiHidden/>
    <w:unhideWhenUsed/>
    <w:rsid w:val="00D06E69"/>
    <w:rPr>
      <w:color w:val="605E5C"/>
      <w:shd w:val="clear" w:color="auto" w:fill="E1DFDD"/>
    </w:rPr>
  </w:style>
  <w:style w:type="paragraph" w:customStyle="1" w:styleId="paragraph">
    <w:name w:val="paragraph"/>
    <w:basedOn w:val="Normal"/>
    <w:rsid w:val="00AD3585"/>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eop">
    <w:name w:val="eop"/>
    <w:basedOn w:val="DefaultParagraphFont"/>
    <w:rsid w:val="00AD3585"/>
  </w:style>
  <w:style w:type="character" w:customStyle="1" w:styleId="CommentTextChar">
    <w:name w:val="Comment Text Char"/>
    <w:basedOn w:val="DefaultParagraphFont"/>
    <w:link w:val="CommentText"/>
    <w:uiPriority w:val="99"/>
    <w:semiHidden/>
    <w:rsid w:val="00AD3585"/>
    <w:rPr>
      <w:rFonts w:ascii="Amnesty Trade Gothic" w:hAnsi="Amnesty Trade Gothic"/>
      <w:color w:val="000000"/>
      <w:lang w:eastAsia="ar-SA"/>
    </w:rPr>
  </w:style>
  <w:style w:type="character" w:styleId="UnresolvedMention">
    <w:name w:val="Unresolved Mention"/>
    <w:basedOn w:val="DefaultParagraphFont"/>
    <w:uiPriority w:val="99"/>
    <w:semiHidden/>
    <w:unhideWhenUsed/>
    <w:rsid w:val="00AB3141"/>
    <w:rPr>
      <w:color w:val="605E5C"/>
      <w:shd w:val="clear" w:color="auto" w:fill="E1DFDD"/>
    </w:rPr>
  </w:style>
  <w:style w:type="character" w:customStyle="1" w:styleId="normaltextrun">
    <w:name w:val="normaltextrun"/>
    <w:basedOn w:val="DefaultParagraphFont"/>
    <w:rsid w:val="00E0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ChefGov_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29/4275/2021/en/" TargetMode="External"/><Relationship Id="rId2" Type="http://schemas.openxmlformats.org/officeDocument/2006/relationships/numbering" Target="numbering.xml"/><Relationship Id="rId16" Type="http://schemas.openxmlformats.org/officeDocument/2006/relationships/hyperlink" Target="https://twitter.com/morocco_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ashingtonembmorocco@maec.gov.m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cg.gov.m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2BA1-D8F8-44D1-A666-4B5245E8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Nery Chavez</cp:lastModifiedBy>
  <cp:revision>2</cp:revision>
  <cp:lastPrinted>2022-04-19T19:09:00Z</cp:lastPrinted>
  <dcterms:created xsi:type="dcterms:W3CDTF">2022-04-19T19:09:00Z</dcterms:created>
  <dcterms:modified xsi:type="dcterms:W3CDTF">2022-04-19T19:09:00Z</dcterms:modified>
</cp:coreProperties>
</file>