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33C96" w14:textId="77777777" w:rsidR="003106FC" w:rsidRPr="00A00A1E" w:rsidRDefault="003106FC" w:rsidP="00C04375">
      <w:pPr>
        <w:pStyle w:val="AIUrgentActionTopHeading"/>
        <w:tabs>
          <w:tab w:val="clear" w:pos="567"/>
        </w:tabs>
        <w:spacing w:line="240" w:lineRule="auto"/>
        <w:rPr>
          <w:rFonts w:cs="Arial"/>
          <w:sz w:val="60"/>
          <w:szCs w:val="60"/>
        </w:rPr>
      </w:pPr>
      <w:r w:rsidRPr="00A00A1E">
        <w:rPr>
          <w:rFonts w:cs="Arial"/>
          <w:sz w:val="60"/>
          <w:szCs w:val="60"/>
          <w:highlight w:val="yellow"/>
        </w:rPr>
        <w:t>URGENT ACTION</w:t>
      </w:r>
    </w:p>
    <w:p w14:paraId="73380042" w14:textId="77777777" w:rsidR="003106FC" w:rsidRPr="00C04375" w:rsidRDefault="003106FC" w:rsidP="00C04375">
      <w:pPr>
        <w:pStyle w:val="Default"/>
        <w:rPr>
          <w:b/>
          <w:sz w:val="16"/>
          <w:szCs w:val="16"/>
        </w:rPr>
      </w:pPr>
    </w:p>
    <w:p w14:paraId="466EE5E7" w14:textId="77777777" w:rsidR="003106FC" w:rsidRPr="00A00A1E" w:rsidRDefault="003106FC" w:rsidP="00C04375">
      <w:pPr>
        <w:spacing w:after="0" w:line="240" w:lineRule="auto"/>
        <w:rPr>
          <w:rFonts w:ascii="Arial" w:hAnsi="Arial" w:cs="Arial"/>
          <w:b/>
          <w:i/>
          <w:sz w:val="32"/>
          <w:szCs w:val="32"/>
          <w:lang w:eastAsia="es-MX"/>
        </w:rPr>
      </w:pPr>
      <w:r w:rsidRPr="00A00A1E">
        <w:rPr>
          <w:rFonts w:ascii="Arial" w:hAnsi="Arial" w:cs="Arial"/>
          <w:b/>
          <w:bCs/>
          <w:sz w:val="32"/>
          <w:szCs w:val="32"/>
          <w:lang w:eastAsia="es-MX"/>
        </w:rPr>
        <w:t xml:space="preserve">ACTIVIST DEFENDING SAFE ABORTION RISKS JAIL </w:t>
      </w:r>
    </w:p>
    <w:p w14:paraId="2776A78F" w14:textId="77777777" w:rsidR="003106FC" w:rsidRPr="00C04375" w:rsidRDefault="003106FC" w:rsidP="00C04375">
      <w:pPr>
        <w:spacing w:after="0" w:line="240" w:lineRule="auto"/>
        <w:rPr>
          <w:rFonts w:ascii="Arial" w:hAnsi="Arial" w:cs="Arial"/>
          <w:b/>
          <w:bCs/>
          <w:sz w:val="22"/>
          <w:szCs w:val="22"/>
          <w:lang w:eastAsia="es-MX"/>
        </w:rPr>
      </w:pPr>
      <w:r w:rsidRPr="00C04375">
        <w:rPr>
          <w:rFonts w:ascii="Arial" w:hAnsi="Arial" w:cs="Arial"/>
          <w:b/>
          <w:bCs/>
          <w:sz w:val="22"/>
          <w:szCs w:val="22"/>
          <w:lang w:eastAsia="es-MX"/>
        </w:rPr>
        <w:t xml:space="preserve">Woman human rights defender, Justyna </w:t>
      </w:r>
      <w:proofErr w:type="spellStart"/>
      <w:r w:rsidRPr="00C04375">
        <w:rPr>
          <w:rFonts w:ascii="Arial" w:hAnsi="Arial" w:cs="Arial"/>
          <w:b/>
          <w:bCs/>
          <w:sz w:val="22"/>
          <w:szCs w:val="22"/>
          <w:lang w:eastAsia="es-MX"/>
        </w:rPr>
        <w:t>Wydrzyńska</w:t>
      </w:r>
      <w:proofErr w:type="spellEnd"/>
      <w:r w:rsidRPr="00C04375">
        <w:rPr>
          <w:rFonts w:ascii="Arial" w:hAnsi="Arial" w:cs="Arial"/>
          <w:b/>
          <w:bCs/>
          <w:sz w:val="22"/>
          <w:szCs w:val="22"/>
          <w:lang w:eastAsia="es-MX"/>
        </w:rPr>
        <w:t>, faces three years in prison solely for supporting people in need of an abortion. Charges against her appear to be intended to punish her activism and efforts to ensure people’s rights to access safe and legal abortion in Poland. The Polish authorities must drop all charges against Justyna, refrain from further reprisals against her or other activists campaigning for sexual and reproductive rights, and fully decriminalise access to abortion in Poland.</w:t>
      </w:r>
    </w:p>
    <w:p w14:paraId="0E06EE39" w14:textId="77777777" w:rsidR="003106FC" w:rsidRPr="00C04375" w:rsidRDefault="003106FC" w:rsidP="00C04375">
      <w:pPr>
        <w:spacing w:after="0" w:line="240" w:lineRule="auto"/>
        <w:rPr>
          <w:rFonts w:ascii="Arial" w:hAnsi="Arial" w:cs="Arial"/>
          <w:b/>
          <w:color w:val="auto"/>
          <w:sz w:val="16"/>
          <w:szCs w:val="16"/>
          <w:lang w:eastAsia="es-MX"/>
        </w:rPr>
      </w:pPr>
    </w:p>
    <w:p w14:paraId="3AEDA8F2" w14:textId="40C35D10" w:rsidR="003106FC" w:rsidRPr="00C04375" w:rsidRDefault="003106FC" w:rsidP="00C04375">
      <w:pPr>
        <w:spacing w:after="0" w:line="240" w:lineRule="auto"/>
        <w:rPr>
          <w:rFonts w:ascii="Arial" w:hAnsi="Arial" w:cs="Arial"/>
          <w:b/>
          <w:bCs/>
          <w:color w:val="auto"/>
          <w:sz w:val="20"/>
          <w:szCs w:val="20"/>
          <w:lang w:eastAsia="es-MX"/>
        </w:rPr>
      </w:pPr>
      <w:r w:rsidRPr="00C04375">
        <w:rPr>
          <w:rFonts w:ascii="Arial" w:hAnsi="Arial" w:cs="Arial"/>
          <w:b/>
          <w:bCs/>
          <w:color w:val="auto"/>
          <w:sz w:val="20"/>
          <w:szCs w:val="20"/>
          <w:lang w:eastAsia="es-MX"/>
        </w:rPr>
        <w:t xml:space="preserve">TAKE ACTION: </w:t>
      </w:r>
    </w:p>
    <w:p w14:paraId="45EA4A9F" w14:textId="77777777" w:rsidR="006848FB" w:rsidRPr="006848FB" w:rsidRDefault="006848FB" w:rsidP="006848FB">
      <w:pPr>
        <w:widowControl/>
        <w:numPr>
          <w:ilvl w:val="0"/>
          <w:numId w:val="26"/>
        </w:numPr>
        <w:suppressAutoHyphens w:val="0"/>
        <w:spacing w:after="0" w:line="259" w:lineRule="auto"/>
        <w:ind w:left="360"/>
        <w:rPr>
          <w:rFonts w:ascii="Arial" w:hAnsi="Arial" w:cs="Arial"/>
          <w:sz w:val="20"/>
          <w:szCs w:val="20"/>
        </w:rPr>
      </w:pPr>
      <w:bookmarkStart w:id="0" w:name="_Hlk77689456"/>
      <w:r w:rsidRPr="006848FB">
        <w:rPr>
          <w:rFonts w:ascii="Arial" w:hAnsi="Arial" w:cs="Arial"/>
          <w:sz w:val="20"/>
          <w:szCs w:val="20"/>
        </w:rPr>
        <w:t>Write a letter in your own words or using the sample below as a guide to one or both government officials listed. You can also email, fax, call or </w:t>
      </w:r>
      <w:proofErr w:type="gramStart"/>
      <w:r w:rsidRPr="006848FB">
        <w:rPr>
          <w:rFonts w:ascii="Arial" w:hAnsi="Arial" w:cs="Arial"/>
          <w:sz w:val="20"/>
          <w:szCs w:val="20"/>
        </w:rPr>
        <w:t>Tweet</w:t>
      </w:r>
      <w:proofErr w:type="gramEnd"/>
      <w:r w:rsidRPr="006848FB">
        <w:rPr>
          <w:rFonts w:ascii="Arial" w:hAnsi="Arial" w:cs="Arial"/>
          <w:sz w:val="20"/>
          <w:szCs w:val="20"/>
        </w:rPr>
        <w:t> them. </w:t>
      </w:r>
    </w:p>
    <w:p w14:paraId="483D8A5B" w14:textId="5D388B2A" w:rsidR="006848FB" w:rsidRPr="006848FB" w:rsidRDefault="006848FB" w:rsidP="006848FB">
      <w:pPr>
        <w:widowControl/>
        <w:numPr>
          <w:ilvl w:val="0"/>
          <w:numId w:val="27"/>
        </w:numPr>
        <w:suppressAutoHyphens w:val="0"/>
        <w:spacing w:after="0" w:line="259" w:lineRule="auto"/>
        <w:ind w:left="360"/>
        <w:rPr>
          <w:rFonts w:ascii="Arial" w:hAnsi="Arial" w:cs="Arial"/>
          <w:sz w:val="20"/>
          <w:szCs w:val="20"/>
        </w:rPr>
      </w:pPr>
      <w:hyperlink r:id="rId10" w:tgtFrame="_blank" w:history="1">
        <w:r w:rsidRPr="006848FB">
          <w:rPr>
            <w:rStyle w:val="Hyperlink"/>
            <w:rFonts w:ascii="Arial" w:hAnsi="Arial" w:cs="Arial"/>
            <w:sz w:val="20"/>
            <w:szCs w:val="20"/>
          </w:rPr>
          <w:t>Click here</w:t>
        </w:r>
      </w:hyperlink>
      <w:r w:rsidRPr="006848FB">
        <w:rPr>
          <w:rFonts w:ascii="Arial" w:hAnsi="Arial" w:cs="Arial"/>
          <w:sz w:val="20"/>
          <w:szCs w:val="20"/>
        </w:rPr>
        <w:t> to let us know the actions you took on </w:t>
      </w:r>
      <w:r w:rsidRPr="006848FB">
        <w:rPr>
          <w:rFonts w:ascii="Arial" w:hAnsi="Arial" w:cs="Arial"/>
          <w:b/>
          <w:bCs/>
          <w:i/>
          <w:iCs/>
          <w:sz w:val="20"/>
          <w:szCs w:val="20"/>
        </w:rPr>
        <w:t>Urgent Action </w:t>
      </w:r>
      <w:r>
        <w:rPr>
          <w:rFonts w:ascii="Arial" w:hAnsi="Arial" w:cs="Arial"/>
          <w:b/>
          <w:bCs/>
          <w:i/>
          <w:iCs/>
          <w:sz w:val="20"/>
          <w:szCs w:val="20"/>
        </w:rPr>
        <w:t>28</w:t>
      </w:r>
      <w:r w:rsidRPr="006848FB">
        <w:rPr>
          <w:rFonts w:ascii="Arial" w:hAnsi="Arial" w:cs="Arial"/>
          <w:b/>
          <w:bCs/>
          <w:i/>
          <w:iCs/>
          <w:sz w:val="20"/>
          <w:szCs w:val="20"/>
        </w:rPr>
        <w:t>.</w:t>
      </w:r>
      <w:r>
        <w:rPr>
          <w:rFonts w:ascii="Arial" w:hAnsi="Arial" w:cs="Arial"/>
          <w:b/>
          <w:bCs/>
          <w:i/>
          <w:iCs/>
          <w:sz w:val="20"/>
          <w:szCs w:val="20"/>
        </w:rPr>
        <w:t>22</w:t>
      </w:r>
      <w:r w:rsidRPr="006848FB">
        <w:rPr>
          <w:rFonts w:ascii="Arial" w:hAnsi="Arial" w:cs="Arial"/>
          <w:sz w:val="20"/>
          <w:szCs w:val="20"/>
        </w:rPr>
        <w:t>. It’s important to report because we share the total number with the officials we are trying to persuade and the people we are trying to help. </w:t>
      </w:r>
    </w:p>
    <w:bookmarkEnd w:id="0"/>
    <w:p w14:paraId="4A771425" w14:textId="77777777" w:rsidR="003106FC" w:rsidRPr="00A00A1E" w:rsidRDefault="003106FC" w:rsidP="00C04375">
      <w:pPr>
        <w:autoSpaceDE w:val="0"/>
        <w:autoSpaceDN w:val="0"/>
        <w:adjustRightInd w:val="0"/>
        <w:spacing w:after="0" w:line="240" w:lineRule="auto"/>
        <w:rPr>
          <w:rFonts w:ascii="Arial" w:hAnsi="Arial" w:cs="Arial"/>
          <w:sz w:val="16"/>
          <w:szCs w:val="16"/>
          <w:lang w:eastAsia="es-MX"/>
        </w:rPr>
      </w:pPr>
    </w:p>
    <w:p w14:paraId="08034463" w14:textId="77777777" w:rsidR="00A00A1E" w:rsidRPr="00A00A1E" w:rsidRDefault="00A00A1E" w:rsidP="00A00A1E">
      <w:pPr>
        <w:spacing w:after="0" w:line="240" w:lineRule="auto"/>
        <w:rPr>
          <w:rFonts w:ascii="Arial" w:hAnsi="Arial" w:cs="Arial"/>
          <w:b/>
          <w:bCs/>
          <w:color w:val="202122"/>
          <w:sz w:val="16"/>
          <w:szCs w:val="16"/>
          <w:shd w:val="clear" w:color="auto" w:fill="FFFFFF"/>
        </w:rPr>
        <w:sectPr w:rsidR="00A00A1E" w:rsidRPr="00A00A1E" w:rsidSect="00FA6BA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54CAD2D" w14:textId="77777777" w:rsidR="003106FC" w:rsidRPr="00A00A1E" w:rsidRDefault="003106FC" w:rsidP="00A00A1E">
      <w:pPr>
        <w:spacing w:after="0" w:line="240" w:lineRule="auto"/>
        <w:rPr>
          <w:rFonts w:ascii="Arial" w:hAnsi="Arial" w:cs="Arial"/>
          <w:b/>
          <w:bCs/>
          <w:color w:val="202122"/>
          <w:szCs w:val="18"/>
          <w:shd w:val="clear" w:color="auto" w:fill="FFFFFF"/>
        </w:rPr>
      </w:pPr>
      <w:r w:rsidRPr="00A00A1E">
        <w:rPr>
          <w:rFonts w:ascii="Arial" w:hAnsi="Arial" w:cs="Arial"/>
          <w:b/>
          <w:bCs/>
          <w:color w:val="202122"/>
          <w:szCs w:val="18"/>
          <w:shd w:val="clear" w:color="auto" w:fill="FFFFFF"/>
        </w:rPr>
        <w:t xml:space="preserve">Public Prosecutor General, Mr. Zbigniew Tadeusz </w:t>
      </w:r>
      <w:proofErr w:type="spellStart"/>
      <w:r w:rsidRPr="00A00A1E">
        <w:rPr>
          <w:rFonts w:ascii="Arial" w:hAnsi="Arial" w:cs="Arial"/>
          <w:b/>
          <w:bCs/>
          <w:color w:val="202122"/>
          <w:szCs w:val="18"/>
          <w:shd w:val="clear" w:color="auto" w:fill="FFFFFF"/>
        </w:rPr>
        <w:t>Ziobro</w:t>
      </w:r>
      <w:proofErr w:type="spellEnd"/>
    </w:p>
    <w:p w14:paraId="799C7A1A" w14:textId="58B08C4D" w:rsidR="003106FC" w:rsidRPr="00A00A1E" w:rsidRDefault="003106FC" w:rsidP="00A00A1E">
      <w:pPr>
        <w:spacing w:after="0" w:line="240" w:lineRule="auto"/>
        <w:rPr>
          <w:rFonts w:ascii="Arial" w:hAnsi="Arial" w:cs="Arial"/>
          <w:color w:val="000000" w:themeColor="text1"/>
          <w:szCs w:val="18"/>
        </w:rPr>
      </w:pPr>
      <w:proofErr w:type="spellStart"/>
      <w:r w:rsidRPr="00A00A1E">
        <w:rPr>
          <w:rFonts w:ascii="Arial" w:eastAsia="Amnesty Trade Gothic" w:hAnsi="Arial" w:cs="Arial"/>
          <w:color w:val="auto"/>
          <w:szCs w:val="18"/>
        </w:rPr>
        <w:t>ul</w:t>
      </w:r>
      <w:proofErr w:type="spellEnd"/>
      <w:r w:rsidRPr="00A00A1E">
        <w:rPr>
          <w:rFonts w:ascii="Arial" w:eastAsia="Amnesty Trade Gothic" w:hAnsi="Arial" w:cs="Arial"/>
          <w:color w:val="auto"/>
          <w:szCs w:val="18"/>
        </w:rPr>
        <w:t xml:space="preserve">. </w:t>
      </w:r>
      <w:proofErr w:type="spellStart"/>
      <w:r w:rsidRPr="00A00A1E">
        <w:rPr>
          <w:rFonts w:ascii="Arial" w:eastAsia="Amnesty Trade Gothic" w:hAnsi="Arial" w:cs="Arial"/>
          <w:color w:val="auto"/>
          <w:szCs w:val="18"/>
        </w:rPr>
        <w:t>Postępu</w:t>
      </w:r>
      <w:proofErr w:type="spellEnd"/>
      <w:r w:rsidRPr="00A00A1E">
        <w:rPr>
          <w:rFonts w:ascii="Arial" w:eastAsia="Amnesty Trade Gothic" w:hAnsi="Arial" w:cs="Arial"/>
          <w:color w:val="auto"/>
          <w:szCs w:val="18"/>
        </w:rPr>
        <w:t xml:space="preserve"> 3</w:t>
      </w:r>
    </w:p>
    <w:p w14:paraId="76C5149F" w14:textId="483633DE" w:rsidR="003106FC" w:rsidRPr="00A00A1E" w:rsidRDefault="003106FC" w:rsidP="00A00A1E">
      <w:pPr>
        <w:spacing w:after="0" w:line="240" w:lineRule="auto"/>
        <w:rPr>
          <w:rFonts w:ascii="Arial" w:eastAsia="Amnesty Trade Gothic" w:hAnsi="Arial" w:cs="Arial"/>
          <w:color w:val="000000" w:themeColor="text1"/>
          <w:szCs w:val="18"/>
        </w:rPr>
      </w:pPr>
      <w:r w:rsidRPr="00A00A1E">
        <w:rPr>
          <w:rFonts w:ascii="Arial" w:eastAsia="Amnesty Trade Gothic" w:hAnsi="Arial" w:cs="Arial"/>
          <w:color w:val="auto"/>
          <w:szCs w:val="18"/>
        </w:rPr>
        <w:t>02-676 Warszawa</w:t>
      </w:r>
      <w:r w:rsidR="00F721B3" w:rsidRPr="00A00A1E">
        <w:rPr>
          <w:rFonts w:ascii="Arial" w:eastAsia="Amnesty Trade Gothic" w:hAnsi="Arial" w:cs="Arial"/>
          <w:color w:val="000000" w:themeColor="text1"/>
          <w:szCs w:val="18"/>
        </w:rPr>
        <w:t xml:space="preserve">, </w:t>
      </w:r>
      <w:r w:rsidRPr="00A00A1E">
        <w:rPr>
          <w:rFonts w:ascii="Arial" w:eastAsia="Amnesty Trade Gothic" w:hAnsi="Arial" w:cs="Arial"/>
          <w:color w:val="auto"/>
          <w:szCs w:val="18"/>
        </w:rPr>
        <w:t>Poland</w:t>
      </w:r>
    </w:p>
    <w:p w14:paraId="01B5198B" w14:textId="6FB9712B" w:rsidR="003106FC" w:rsidRPr="00A00A1E" w:rsidRDefault="003106FC" w:rsidP="00A00A1E">
      <w:pPr>
        <w:spacing w:after="0" w:line="240" w:lineRule="auto"/>
        <w:rPr>
          <w:rStyle w:val="Hyperlink"/>
          <w:rFonts w:ascii="Arial" w:eastAsia="Amnesty Trade Gothic" w:hAnsi="Arial" w:cs="Arial"/>
          <w:szCs w:val="18"/>
        </w:rPr>
      </w:pPr>
      <w:r w:rsidRPr="00A00A1E">
        <w:rPr>
          <w:rFonts w:ascii="Arial" w:hAnsi="Arial" w:cs="Arial"/>
          <w:szCs w:val="18"/>
        </w:rPr>
        <w:t>Email:</w:t>
      </w:r>
      <w:r w:rsidRPr="00A00A1E">
        <w:rPr>
          <w:rFonts w:ascii="Arial" w:hAnsi="Arial" w:cs="Arial"/>
          <w:i/>
          <w:iCs/>
          <w:szCs w:val="18"/>
        </w:rPr>
        <w:t xml:space="preserve"> </w:t>
      </w:r>
      <w:hyperlink r:id="rId15" w:history="1">
        <w:r w:rsidR="00A00A1E" w:rsidRPr="00812C22">
          <w:rPr>
            <w:rStyle w:val="Hyperlink"/>
            <w:rFonts w:ascii="Arial" w:eastAsia="Amnesty Trade Gothic" w:hAnsi="Arial" w:cs="Arial"/>
            <w:szCs w:val="18"/>
          </w:rPr>
          <w:t>biuro.podawcze@pk.gov.p</w:t>
        </w:r>
        <w:r w:rsidR="00A00A1E" w:rsidRPr="00812C22">
          <w:rPr>
            <w:rStyle w:val="Hyperlink"/>
            <w:rFonts w:ascii="Arial" w:eastAsia="Amnesty Trade Gothic" w:hAnsi="Arial" w:cs="Arial"/>
            <w:szCs w:val="18"/>
          </w:rPr>
          <w:t>l</w:t>
        </w:r>
      </w:hyperlink>
      <w:r w:rsidR="00A00A1E">
        <w:rPr>
          <w:rFonts w:ascii="Arial" w:eastAsia="Amnesty Trade Gothic" w:hAnsi="Arial" w:cs="Arial"/>
          <w:szCs w:val="18"/>
        </w:rPr>
        <w:t xml:space="preserve"> </w:t>
      </w:r>
    </w:p>
    <w:p w14:paraId="748AA0B7" w14:textId="78B9A7D9" w:rsidR="00FA6BA8" w:rsidRPr="00A00A1E" w:rsidRDefault="00FA6BA8" w:rsidP="00A00A1E">
      <w:pPr>
        <w:spacing w:after="0" w:line="240" w:lineRule="auto"/>
        <w:rPr>
          <w:rStyle w:val="Hyperlink"/>
          <w:rFonts w:ascii="Arial" w:eastAsia="Amnesty Trade Gothic" w:hAnsi="Arial" w:cs="Arial"/>
          <w:szCs w:val="18"/>
        </w:rPr>
      </w:pPr>
    </w:p>
    <w:p w14:paraId="29B71709" w14:textId="77777777" w:rsidR="00A00A1E" w:rsidRDefault="00A00A1E" w:rsidP="00A00A1E">
      <w:pPr>
        <w:spacing w:after="0" w:line="240" w:lineRule="auto"/>
        <w:rPr>
          <w:rStyle w:val="Strong"/>
          <w:rFonts w:ascii="Arial" w:hAnsi="Arial" w:cs="Arial"/>
          <w:szCs w:val="18"/>
        </w:rPr>
      </w:pPr>
    </w:p>
    <w:p w14:paraId="1D2380E7" w14:textId="77777777" w:rsidR="00A00A1E" w:rsidRPr="00A00A1E" w:rsidRDefault="00A00A1E" w:rsidP="00A00A1E">
      <w:pPr>
        <w:spacing w:after="0" w:line="240" w:lineRule="auto"/>
        <w:rPr>
          <w:rStyle w:val="Strong"/>
          <w:rFonts w:ascii="Arial" w:hAnsi="Arial" w:cs="Arial"/>
          <w:sz w:val="14"/>
          <w:szCs w:val="14"/>
        </w:rPr>
      </w:pPr>
    </w:p>
    <w:p w14:paraId="05693522" w14:textId="429946F4" w:rsidR="00FA6BA8" w:rsidRPr="00A00A1E" w:rsidRDefault="00FA6BA8" w:rsidP="00A00A1E">
      <w:pPr>
        <w:spacing w:after="0" w:line="240" w:lineRule="auto"/>
        <w:rPr>
          <w:rStyle w:val="Hyperlink"/>
          <w:rFonts w:ascii="Arial" w:hAnsi="Arial" w:cs="Arial"/>
          <w:color w:val="000000" w:themeColor="text1"/>
          <w:szCs w:val="18"/>
        </w:rPr>
      </w:pPr>
      <w:r w:rsidRPr="00A00A1E">
        <w:rPr>
          <w:rStyle w:val="Strong"/>
          <w:rFonts w:ascii="Arial" w:hAnsi="Arial" w:cs="Arial"/>
          <w:szCs w:val="18"/>
        </w:rPr>
        <w:t xml:space="preserve">Ambassador Piotr </w:t>
      </w:r>
      <w:proofErr w:type="spellStart"/>
      <w:r w:rsidRPr="00A00A1E">
        <w:rPr>
          <w:rStyle w:val="Strong"/>
          <w:rFonts w:ascii="Arial" w:hAnsi="Arial" w:cs="Arial"/>
          <w:szCs w:val="18"/>
        </w:rPr>
        <w:t>Wilczek</w:t>
      </w:r>
      <w:proofErr w:type="spellEnd"/>
      <w:r w:rsidRPr="00A00A1E">
        <w:rPr>
          <w:rFonts w:ascii="Arial" w:hAnsi="Arial" w:cs="Arial"/>
          <w:b/>
          <w:bCs/>
          <w:szCs w:val="18"/>
        </w:rPr>
        <w:br/>
      </w:r>
      <w:r w:rsidRPr="00A00A1E">
        <w:rPr>
          <w:rFonts w:ascii="Arial" w:hAnsi="Arial" w:cs="Arial"/>
          <w:szCs w:val="18"/>
        </w:rPr>
        <w:t>Embassy of the Republic of Poland</w:t>
      </w:r>
      <w:r w:rsidRPr="00A00A1E">
        <w:rPr>
          <w:rFonts w:ascii="Arial" w:hAnsi="Arial" w:cs="Arial"/>
          <w:szCs w:val="18"/>
        </w:rPr>
        <w:br/>
        <w:t>2640 16th St. NW, Washington DC 20009</w:t>
      </w:r>
      <w:r w:rsidRPr="00A00A1E">
        <w:rPr>
          <w:rFonts w:ascii="Arial" w:hAnsi="Arial" w:cs="Arial"/>
          <w:szCs w:val="18"/>
        </w:rPr>
        <w:br/>
        <w:t>Phone: 202 499-1700 I Fax: 202 328-6271</w:t>
      </w:r>
      <w:r w:rsidRPr="00A00A1E">
        <w:rPr>
          <w:rFonts w:ascii="Arial" w:hAnsi="Arial" w:cs="Arial"/>
          <w:szCs w:val="18"/>
        </w:rPr>
        <w:br/>
        <w:t xml:space="preserve">Email: </w:t>
      </w:r>
      <w:hyperlink r:id="rId16" w:history="1">
        <w:r w:rsidRPr="00A00A1E">
          <w:rPr>
            <w:rStyle w:val="Hyperlink"/>
            <w:rFonts w:ascii="Arial" w:hAnsi="Arial" w:cs="Arial"/>
            <w:szCs w:val="18"/>
          </w:rPr>
          <w:t>washington.amb@msz.gov.pl</w:t>
        </w:r>
      </w:hyperlink>
      <w:r w:rsidRPr="00A00A1E">
        <w:rPr>
          <w:rFonts w:ascii="Arial" w:hAnsi="Arial" w:cs="Arial"/>
          <w:szCs w:val="18"/>
        </w:rPr>
        <w:br/>
        <w:t xml:space="preserve">Twitter: </w:t>
      </w:r>
      <w:hyperlink r:id="rId17" w:history="1">
        <w:r w:rsidRPr="00A00A1E">
          <w:rPr>
            <w:rStyle w:val="Hyperlink"/>
            <w:rFonts w:ascii="Arial" w:hAnsi="Arial" w:cs="Arial"/>
            <w:szCs w:val="18"/>
          </w:rPr>
          <w:t>@PolishEmbassyUS</w:t>
        </w:r>
      </w:hyperlink>
      <w:r w:rsidRPr="00A00A1E">
        <w:rPr>
          <w:rFonts w:ascii="Arial" w:hAnsi="Arial" w:cs="Arial"/>
          <w:szCs w:val="18"/>
        </w:rPr>
        <w:t xml:space="preserve"> </w:t>
      </w:r>
      <w:hyperlink r:id="rId18" w:history="1">
        <w:r w:rsidRPr="00A00A1E">
          <w:rPr>
            <w:rStyle w:val="Hyperlink"/>
            <w:rFonts w:ascii="Arial" w:hAnsi="Arial" w:cs="Arial"/>
            <w:szCs w:val="18"/>
          </w:rPr>
          <w:t>@AmbWilczek</w:t>
        </w:r>
      </w:hyperlink>
    </w:p>
    <w:p w14:paraId="0063385A" w14:textId="77777777" w:rsidR="00A00A1E" w:rsidRDefault="00A00A1E" w:rsidP="00C04375">
      <w:pPr>
        <w:spacing w:after="0" w:line="240" w:lineRule="auto"/>
        <w:rPr>
          <w:rFonts w:ascii="Arial" w:hAnsi="Arial" w:cs="Arial"/>
          <w:sz w:val="20"/>
          <w:szCs w:val="20"/>
        </w:rPr>
        <w:sectPr w:rsidR="00A00A1E" w:rsidSect="00A00A1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BA1A4C4" w14:textId="03E33395"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Dear Public Prosecutor General,</w:t>
      </w:r>
    </w:p>
    <w:p w14:paraId="233AC0AF" w14:textId="77777777" w:rsidR="003106FC" w:rsidRPr="00A00A1E" w:rsidRDefault="003106FC" w:rsidP="00C04375">
      <w:pPr>
        <w:spacing w:after="0" w:line="240" w:lineRule="auto"/>
        <w:rPr>
          <w:rFonts w:ascii="Arial" w:hAnsi="Arial" w:cs="Arial"/>
          <w:sz w:val="16"/>
          <w:szCs w:val="16"/>
        </w:rPr>
      </w:pPr>
    </w:p>
    <w:p w14:paraId="1FFEBD03" w14:textId="7777777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 xml:space="preserve">I am writing to express my deep concern about charges brought against human rights defender Justyna </w:t>
      </w:r>
      <w:r w:rsidRPr="00C04375">
        <w:rPr>
          <w:rFonts w:ascii="Arial" w:hAnsi="Arial" w:cs="Arial"/>
          <w:sz w:val="20"/>
          <w:szCs w:val="20"/>
          <w:lang w:val="ca-ES"/>
        </w:rPr>
        <w:t>Wydrzyńska</w:t>
      </w:r>
      <w:r w:rsidRPr="00C04375">
        <w:rPr>
          <w:rFonts w:ascii="Arial" w:hAnsi="Arial" w:cs="Arial"/>
          <w:sz w:val="20"/>
          <w:szCs w:val="20"/>
        </w:rPr>
        <w:t xml:space="preserve"> that stem solely from her activism to support access to safe abortion. Justyna has been charged with ‘helping in the performance of an abortion’ </w:t>
      </w:r>
      <w:proofErr w:type="gramStart"/>
      <w:r w:rsidRPr="00C04375">
        <w:rPr>
          <w:rFonts w:ascii="Arial" w:hAnsi="Arial" w:cs="Arial"/>
          <w:sz w:val="20"/>
          <w:szCs w:val="20"/>
        </w:rPr>
        <w:t>on the basis of</w:t>
      </w:r>
      <w:proofErr w:type="gramEnd"/>
      <w:r w:rsidRPr="00C04375">
        <w:rPr>
          <w:rFonts w:ascii="Arial" w:hAnsi="Arial" w:cs="Arial"/>
          <w:sz w:val="20"/>
          <w:szCs w:val="20"/>
        </w:rPr>
        <w:t xml:space="preserve"> Article 152.2 of the Polish Penal Code, and ‘possession of unauthorised drugs with the aim of introducing them to the market’ under Article 124 of the Pharmaceutical Law. If convicted, she faces up to three years in prison. </w:t>
      </w:r>
    </w:p>
    <w:p w14:paraId="0AA5E1DA" w14:textId="77777777" w:rsidR="003106FC" w:rsidRPr="00A00A1E" w:rsidRDefault="003106FC" w:rsidP="00C04375">
      <w:pPr>
        <w:spacing w:after="0" w:line="240" w:lineRule="auto"/>
        <w:rPr>
          <w:rFonts w:ascii="Arial" w:hAnsi="Arial" w:cs="Arial"/>
          <w:color w:val="000000" w:themeColor="text1"/>
          <w:sz w:val="16"/>
          <w:szCs w:val="16"/>
        </w:rPr>
      </w:pPr>
    </w:p>
    <w:p w14:paraId="18D61FCB" w14:textId="7777777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I am deeply concerned that charges against Justyna appear to be brought in reprisal for her activism and her legitimate efforts to defend access to safe and legal abortions in Poland. Justyna is a doula and an activist who has been outspoken about her own abortion. She is one of the founders of Abortion Dream Team, an activist collective in Poland that campaigns against abortion stigma and provides evidence-based and non-biased abortion-related information, including on World Health Organisation (WHO) guidance on safe self-managed medical abortion.</w:t>
      </w:r>
    </w:p>
    <w:p w14:paraId="698E800B" w14:textId="77777777" w:rsidR="003106FC" w:rsidRPr="00A00A1E" w:rsidRDefault="003106FC" w:rsidP="00C04375">
      <w:pPr>
        <w:spacing w:after="0" w:line="240" w:lineRule="auto"/>
        <w:rPr>
          <w:rFonts w:ascii="Arial" w:hAnsi="Arial" w:cs="Arial"/>
          <w:sz w:val="16"/>
          <w:szCs w:val="16"/>
        </w:rPr>
      </w:pPr>
    </w:p>
    <w:p w14:paraId="1AD302E9" w14:textId="5D3FB62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I would like to stress that laws that restrict access to abortions in Poland -</w:t>
      </w:r>
      <w:r w:rsidR="006848FB">
        <w:rPr>
          <w:rFonts w:ascii="Arial" w:hAnsi="Arial" w:cs="Arial"/>
          <w:sz w:val="20"/>
          <w:szCs w:val="20"/>
        </w:rPr>
        <w:t xml:space="preserve"> </w:t>
      </w:r>
      <w:r w:rsidRPr="00C04375">
        <w:rPr>
          <w:rFonts w:ascii="Arial" w:hAnsi="Arial" w:cs="Arial"/>
          <w:sz w:val="20"/>
          <w:szCs w:val="20"/>
        </w:rPr>
        <w:t>only allowed when the health or the life of the pregnant woman is at risk or when the pregnancy is the result of rape or incest - and criminalise those who provide or help with an abortion put pregnant people’s health and lives at risk and violate Poland’s obligations under international human rights law and standards. It is precisely because of these harmful laws, that Justyna’s support to people whose health needs have been neglected and denied by the Polish health care system are crucial and can save lives. Her work should be applauded, not criminalised.</w:t>
      </w:r>
    </w:p>
    <w:p w14:paraId="2C23611D" w14:textId="77777777" w:rsidR="003106FC" w:rsidRPr="00A00A1E" w:rsidRDefault="003106FC" w:rsidP="00C04375">
      <w:pPr>
        <w:spacing w:after="0" w:line="240" w:lineRule="auto"/>
        <w:rPr>
          <w:rFonts w:ascii="Arial" w:hAnsi="Arial" w:cs="Arial"/>
          <w:sz w:val="16"/>
          <w:szCs w:val="16"/>
          <w:highlight w:val="yellow"/>
        </w:rPr>
      </w:pPr>
    </w:p>
    <w:p w14:paraId="64515F6A" w14:textId="7777777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 xml:space="preserve">Justyna’s efforts are part of a growing movement of individuals in Poland and around the world who show solidarity and compassion, while helping others to access the sexual and reproductive health and rights they are entitled to. Poland must take urgent action to ensure that abortion is fully decriminalised and that people defending sexual and reproductive </w:t>
      </w:r>
      <w:r w:rsidRPr="00C04375">
        <w:rPr>
          <w:rFonts w:ascii="Arial" w:hAnsi="Arial" w:cs="Arial"/>
          <w:color w:val="000000" w:themeColor="text1"/>
          <w:sz w:val="20"/>
          <w:szCs w:val="20"/>
        </w:rPr>
        <w:t>rights, including access to safe abortion,</w:t>
      </w:r>
      <w:r w:rsidRPr="00C04375">
        <w:rPr>
          <w:rFonts w:ascii="Arial" w:hAnsi="Arial" w:cs="Arial"/>
          <w:sz w:val="20"/>
          <w:szCs w:val="20"/>
        </w:rPr>
        <w:t xml:space="preserve"> are able to carry out their legitimate work without fear of reprisals or intimidation.</w:t>
      </w:r>
    </w:p>
    <w:p w14:paraId="20C64318" w14:textId="77777777" w:rsidR="003106FC" w:rsidRPr="00A00A1E" w:rsidRDefault="003106FC" w:rsidP="00C04375">
      <w:pPr>
        <w:spacing w:after="0" w:line="240" w:lineRule="auto"/>
        <w:rPr>
          <w:rFonts w:ascii="Arial" w:hAnsi="Arial" w:cs="Arial"/>
          <w:sz w:val="16"/>
          <w:szCs w:val="16"/>
          <w:highlight w:val="yellow"/>
        </w:rPr>
      </w:pPr>
    </w:p>
    <w:p w14:paraId="7868AD48" w14:textId="41FE306A"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 xml:space="preserve">I therefore urge you to immediately drop all charges against human rights defender Justyna </w:t>
      </w:r>
      <w:r w:rsidRPr="00C04375">
        <w:rPr>
          <w:rFonts w:ascii="Arial" w:hAnsi="Arial" w:cs="Arial"/>
          <w:sz w:val="20"/>
          <w:szCs w:val="20"/>
          <w:lang w:val="ca-ES"/>
        </w:rPr>
        <w:t>Wydrzyńska</w:t>
      </w:r>
      <w:r w:rsidRPr="00C04375">
        <w:rPr>
          <w:rFonts w:ascii="Arial" w:hAnsi="Arial" w:cs="Arial"/>
          <w:sz w:val="20"/>
          <w:szCs w:val="20"/>
        </w:rPr>
        <w:t xml:space="preserve"> and refrain from bringing any other charges with the intention to criminalise her or other activists for providing lifesaving support to people seeking an abortion. </w:t>
      </w:r>
    </w:p>
    <w:p w14:paraId="4F9435DD" w14:textId="77777777" w:rsidR="00C04375" w:rsidRPr="00A00A1E" w:rsidRDefault="00C04375" w:rsidP="00C04375">
      <w:pPr>
        <w:spacing w:after="0" w:line="240" w:lineRule="auto"/>
        <w:rPr>
          <w:rFonts w:ascii="Arial" w:hAnsi="Arial" w:cs="Arial"/>
          <w:sz w:val="16"/>
          <w:szCs w:val="16"/>
        </w:rPr>
      </w:pPr>
    </w:p>
    <w:p w14:paraId="4060ECE1" w14:textId="57A2A206" w:rsidR="00AB02F6" w:rsidRPr="001A197E" w:rsidRDefault="001A197E" w:rsidP="001A197E">
      <w:pPr>
        <w:spacing w:line="240" w:lineRule="auto"/>
        <w:rPr>
          <w:rFonts w:ascii="Arial" w:hAnsi="Arial" w:cs="Arial"/>
          <w:sz w:val="20"/>
          <w:szCs w:val="20"/>
        </w:rPr>
      </w:pPr>
      <w:r>
        <w:rPr>
          <w:rFonts w:ascii="Arial" w:hAnsi="Arial" w:cs="Arial"/>
          <w:sz w:val="20"/>
          <w:szCs w:val="20"/>
        </w:rPr>
        <w:t>S</w:t>
      </w:r>
      <w:r w:rsidR="003106FC" w:rsidRPr="00C04375">
        <w:rPr>
          <w:rFonts w:ascii="Arial" w:hAnsi="Arial" w:cs="Arial"/>
          <w:sz w:val="20"/>
          <w:szCs w:val="20"/>
        </w:rPr>
        <w:t>incerely,</w:t>
      </w:r>
    </w:p>
    <w:p w14:paraId="60B7C5C0" w14:textId="77777777" w:rsidR="003106FC" w:rsidRPr="00C04375" w:rsidRDefault="003106FC" w:rsidP="00C04375">
      <w:pPr>
        <w:pStyle w:val="AIBoxHeading"/>
        <w:shd w:val="clear" w:color="auto" w:fill="D9D9D9" w:themeFill="background1" w:themeFillShade="D9"/>
        <w:spacing w:line="240" w:lineRule="auto"/>
        <w:rPr>
          <w:rFonts w:ascii="Arial" w:hAnsi="Arial" w:cs="Arial"/>
          <w:b/>
          <w:sz w:val="32"/>
          <w:szCs w:val="32"/>
        </w:rPr>
      </w:pPr>
      <w:r w:rsidRPr="00C04375">
        <w:rPr>
          <w:rFonts w:ascii="Arial" w:hAnsi="Arial" w:cs="Arial"/>
          <w:b/>
          <w:sz w:val="32"/>
          <w:szCs w:val="32"/>
        </w:rPr>
        <w:lastRenderedPageBreak/>
        <w:t>Additional information</w:t>
      </w:r>
    </w:p>
    <w:p w14:paraId="7947EEFF" w14:textId="77777777" w:rsidR="00AB02F6" w:rsidRPr="00C04375" w:rsidRDefault="00AB02F6" w:rsidP="00C04375">
      <w:pPr>
        <w:spacing w:after="0" w:line="240" w:lineRule="auto"/>
        <w:rPr>
          <w:rStyle w:val="normaltextrun"/>
          <w:rFonts w:ascii="Arial" w:hAnsi="Arial" w:cs="Arial"/>
        </w:rPr>
      </w:pPr>
    </w:p>
    <w:p w14:paraId="4384C9C1" w14:textId="30DFEAA6" w:rsidR="003106FC" w:rsidRPr="00C04375" w:rsidRDefault="003106FC" w:rsidP="00C04375">
      <w:pPr>
        <w:spacing w:line="240" w:lineRule="auto"/>
        <w:rPr>
          <w:rFonts w:ascii="Arial" w:hAnsi="Arial" w:cs="Arial"/>
          <w:i/>
          <w:iCs/>
        </w:rPr>
      </w:pPr>
      <w:r w:rsidRPr="00C04375">
        <w:rPr>
          <w:rFonts w:ascii="Arial" w:hAnsi="Arial" w:cs="Arial"/>
        </w:rPr>
        <w:t xml:space="preserve">On May </w:t>
      </w:r>
      <w:r w:rsidR="001A197E">
        <w:rPr>
          <w:rFonts w:ascii="Arial" w:hAnsi="Arial" w:cs="Arial"/>
        </w:rPr>
        <w:t xml:space="preserve">7, </w:t>
      </w:r>
      <w:r w:rsidRPr="00C04375">
        <w:rPr>
          <w:rFonts w:ascii="Arial" w:hAnsi="Arial" w:cs="Arial"/>
        </w:rPr>
        <w:t>2021, the Prosecutor in Warszawa – </w:t>
      </w:r>
      <w:proofErr w:type="spellStart"/>
      <w:r w:rsidRPr="00C04375">
        <w:rPr>
          <w:rFonts w:ascii="Arial" w:hAnsi="Arial" w:cs="Arial"/>
        </w:rPr>
        <w:t>Praga</w:t>
      </w:r>
      <w:proofErr w:type="spellEnd"/>
      <w:r w:rsidRPr="00C04375">
        <w:rPr>
          <w:rFonts w:ascii="Arial" w:hAnsi="Arial" w:cs="Arial"/>
        </w:rPr>
        <w:t xml:space="preserve"> issued a warrant to confiscate several items from Justyna’s home, including all “means of telecommunication” after receiving information about her involvement in supporting a pregnant woman who sought help to obtain abortion pills for a self-managed abortion </w:t>
      </w:r>
      <w:r w:rsidR="007C4FDE" w:rsidRPr="00C04375">
        <w:rPr>
          <w:rFonts w:ascii="Arial" w:hAnsi="Arial" w:cs="Arial"/>
        </w:rPr>
        <w:t xml:space="preserve">at the start of </w:t>
      </w:r>
      <w:r w:rsidR="007504CB" w:rsidRPr="00C04375">
        <w:rPr>
          <w:rFonts w:ascii="Arial" w:hAnsi="Arial" w:cs="Arial"/>
        </w:rPr>
        <w:t xml:space="preserve">the health pandemic </w:t>
      </w:r>
      <w:r w:rsidRPr="00C04375">
        <w:rPr>
          <w:rFonts w:ascii="Arial" w:hAnsi="Arial" w:cs="Arial"/>
        </w:rPr>
        <w:t>in 2020.</w:t>
      </w:r>
      <w:r w:rsidR="00272CAB" w:rsidRPr="00C04375">
        <w:rPr>
          <w:rFonts w:ascii="Arial" w:hAnsi="Arial" w:cs="Arial"/>
        </w:rPr>
        <w:t xml:space="preserve"> </w:t>
      </w:r>
      <w:r w:rsidRPr="00C04375">
        <w:rPr>
          <w:rFonts w:ascii="Arial" w:hAnsi="Arial" w:cs="Arial"/>
        </w:rPr>
        <w:t>On June</w:t>
      </w:r>
      <w:r w:rsidR="00794587" w:rsidRPr="00C04375">
        <w:rPr>
          <w:rFonts w:ascii="Arial" w:hAnsi="Arial" w:cs="Arial"/>
        </w:rPr>
        <w:t xml:space="preserve"> </w:t>
      </w:r>
      <w:r w:rsidR="001A197E">
        <w:rPr>
          <w:rFonts w:ascii="Arial" w:hAnsi="Arial" w:cs="Arial"/>
        </w:rPr>
        <w:t xml:space="preserve">1, </w:t>
      </w:r>
      <w:r w:rsidR="00794587" w:rsidRPr="00C04375">
        <w:rPr>
          <w:rFonts w:ascii="Arial" w:hAnsi="Arial" w:cs="Arial"/>
        </w:rPr>
        <w:t>2021</w:t>
      </w:r>
      <w:r w:rsidRPr="00C04375">
        <w:rPr>
          <w:rFonts w:ascii="Arial" w:hAnsi="Arial" w:cs="Arial"/>
        </w:rPr>
        <w:t xml:space="preserve">, the police carried out a house-search of Justina’s house, during which medicines in the form of pills, a computer, pen drives and mobile phones of her and her two children were confiscated. On November </w:t>
      </w:r>
      <w:r w:rsidR="001A197E">
        <w:rPr>
          <w:rFonts w:ascii="Arial" w:hAnsi="Arial" w:cs="Arial"/>
        </w:rPr>
        <w:t xml:space="preserve">22, </w:t>
      </w:r>
      <w:r w:rsidRPr="00C04375">
        <w:rPr>
          <w:rFonts w:ascii="Arial" w:hAnsi="Arial" w:cs="Arial"/>
        </w:rPr>
        <w:t>2021, the prosecutor brought charges against Justyna for helping with an abortion (Article 152.2 Penal Code) and for possession of medicines without authorisation for the purpose of introducing them into the market (Article 124 Pharmaceutical Code). The pills confiscated by the police in Justyna’s flat contained mifepristone and misoprostol, two medicines included in the Essential Medicines List of the World Health Organisation (WHO). The prosecutor has argued that two of the medicines confiscated do not have authorisation in Poland. The first court hearing on the case is expected for April</w:t>
      </w:r>
      <w:r w:rsidR="001A197E">
        <w:rPr>
          <w:rFonts w:ascii="Arial" w:hAnsi="Arial" w:cs="Arial"/>
        </w:rPr>
        <w:t xml:space="preserve"> 8, 2022,</w:t>
      </w:r>
      <w:r w:rsidR="00FD3230" w:rsidRPr="00C04375">
        <w:rPr>
          <w:rFonts w:ascii="Arial" w:hAnsi="Arial" w:cs="Arial"/>
        </w:rPr>
        <w:t xml:space="preserve"> in Warsaw</w:t>
      </w:r>
      <w:r w:rsidR="00AB02F6" w:rsidRPr="00C04375">
        <w:rPr>
          <w:rFonts w:ascii="Arial" w:hAnsi="Arial" w:cs="Arial"/>
        </w:rPr>
        <w:t>.</w:t>
      </w:r>
    </w:p>
    <w:p w14:paraId="583CC46F" w14:textId="77777777" w:rsidR="003106FC" w:rsidRPr="00C04375" w:rsidRDefault="003106FC" w:rsidP="00C04375">
      <w:pPr>
        <w:spacing w:after="0" w:line="240" w:lineRule="auto"/>
        <w:rPr>
          <w:rFonts w:ascii="Arial" w:eastAsia="Amnesty Trade Gothic" w:hAnsi="Arial" w:cs="Arial"/>
          <w:color w:val="000000" w:themeColor="text1"/>
        </w:rPr>
      </w:pPr>
      <w:r w:rsidRPr="00C04375">
        <w:rPr>
          <w:rStyle w:val="normaltextrun"/>
          <w:rFonts w:ascii="Arial" w:hAnsi="Arial" w:cs="Arial"/>
        </w:rPr>
        <w:t xml:space="preserve">Justyna </w:t>
      </w:r>
      <w:r w:rsidRPr="00C04375">
        <w:rPr>
          <w:rFonts w:ascii="Arial" w:hAnsi="Arial" w:cs="Arial"/>
          <w:lang w:val="ca-ES"/>
        </w:rPr>
        <w:t>Wydrzyńska</w:t>
      </w:r>
      <w:r w:rsidRPr="00C04375">
        <w:rPr>
          <w:rStyle w:val="normaltextrun"/>
          <w:rFonts w:ascii="Arial" w:hAnsi="Arial" w:cs="Arial"/>
        </w:rPr>
        <w:t xml:space="preserve"> is an activist and a doula that accompanies people throughout abortions. She is one of the four founders of Abortion Dream Team, an activist collective that campaigns against abortion stigma in Poland and offers trainings and </w:t>
      </w:r>
      <w:r w:rsidRPr="00C04375">
        <w:rPr>
          <w:rFonts w:ascii="Arial" w:hAnsi="Arial" w:cs="Arial"/>
        </w:rPr>
        <w:t xml:space="preserve">non-judgmental advice on how to get a safe abortion. Since 2019 </w:t>
      </w:r>
      <w:r w:rsidRPr="00C04375">
        <w:rPr>
          <w:rStyle w:val="normaltextrun"/>
          <w:rFonts w:ascii="Arial" w:hAnsi="Arial" w:cs="Arial"/>
        </w:rPr>
        <w:t xml:space="preserve">Abortion Dream Team is part of </w:t>
      </w:r>
      <w:hyperlink r:id="rId19">
        <w:r w:rsidRPr="00C04375">
          <w:rPr>
            <w:rFonts w:ascii="Arial" w:hAnsi="Arial" w:cs="Arial"/>
          </w:rPr>
          <w:t>Abortion Without Borders,</w:t>
        </w:r>
      </w:hyperlink>
      <w:r w:rsidRPr="00C04375">
        <w:rPr>
          <w:rFonts w:ascii="Arial" w:hAnsi="Arial" w:cs="Arial"/>
        </w:rPr>
        <w:t xml:space="preserve"> a grassroot feminist network formed by six organisations from Poland and other parts of Europe that provides information, counselling, funding and practical support to people in Poland who need an abortion abroad, or </w:t>
      </w:r>
      <w:r w:rsidRPr="00C04375">
        <w:rPr>
          <w:rFonts w:ascii="Arial" w:eastAsia="Amnesty Trade Gothic Light" w:hAnsi="Arial" w:cs="Arial"/>
          <w:color w:val="000000" w:themeColor="text1"/>
        </w:rPr>
        <w:t>access to reliable online sources to obtain abortion medicines that enable safe self-managed abortions at home, as doing your own abortion is not a crime in Poland</w:t>
      </w:r>
      <w:r w:rsidRPr="00C04375">
        <w:rPr>
          <w:rFonts w:ascii="Arial" w:eastAsia="Amnesty Trade Gothic" w:hAnsi="Arial" w:cs="Arial"/>
          <w:color w:val="000000" w:themeColor="text1"/>
        </w:rPr>
        <w:t xml:space="preserve">. </w:t>
      </w:r>
      <w:r w:rsidRPr="00C04375">
        <w:rPr>
          <w:rFonts w:ascii="Arial" w:hAnsi="Arial" w:cs="Arial"/>
        </w:rPr>
        <w:t xml:space="preserve">The activities of Abortion Dream Team have been on the radar of the Polish authorities for the past few years. </w:t>
      </w:r>
      <w:r w:rsidRPr="00C04375">
        <w:rPr>
          <w:rFonts w:ascii="Arial" w:eastAsia="Amnesty Trade Gothic Light" w:hAnsi="Arial" w:cs="Arial"/>
          <w:color w:val="000000" w:themeColor="text1"/>
        </w:rPr>
        <w:t>and the activists operate in an increasingly hostile environment, exposed to misogynistic and smear campaigns.</w:t>
      </w:r>
    </w:p>
    <w:p w14:paraId="2E48AF91" w14:textId="77777777" w:rsidR="003106FC" w:rsidRPr="00C04375" w:rsidRDefault="003106FC" w:rsidP="00C04375">
      <w:pPr>
        <w:spacing w:after="0" w:line="240" w:lineRule="auto"/>
        <w:rPr>
          <w:rFonts w:ascii="Arial" w:hAnsi="Arial" w:cs="Arial"/>
        </w:rPr>
      </w:pPr>
    </w:p>
    <w:p w14:paraId="35840DF7" w14:textId="66FEB0C9" w:rsidR="003106FC" w:rsidRPr="00C04375" w:rsidRDefault="003106FC" w:rsidP="00C04375">
      <w:pPr>
        <w:spacing w:after="0" w:line="240" w:lineRule="auto"/>
        <w:rPr>
          <w:rFonts w:ascii="Arial" w:hAnsi="Arial" w:cs="Arial"/>
        </w:rPr>
      </w:pPr>
      <w:r w:rsidRPr="00C04375">
        <w:rPr>
          <w:rFonts w:ascii="Arial" w:hAnsi="Arial" w:cs="Arial"/>
        </w:rPr>
        <w:t xml:space="preserve">Poland’s abortion legislation is among the most restrictive in Europe. On October </w:t>
      </w:r>
      <w:r w:rsidR="001A197E">
        <w:rPr>
          <w:rFonts w:ascii="Arial" w:hAnsi="Arial" w:cs="Arial"/>
        </w:rPr>
        <w:t xml:space="preserve">22, </w:t>
      </w:r>
      <w:r w:rsidRPr="00C04375">
        <w:rPr>
          <w:rFonts w:ascii="Arial" w:hAnsi="Arial" w:cs="Arial"/>
        </w:rPr>
        <w:t xml:space="preserve">2020, </w:t>
      </w:r>
      <w:hyperlink r:id="rId20">
        <w:r w:rsidRPr="00C04375">
          <w:rPr>
            <w:rStyle w:val="Hyperlink"/>
            <w:rFonts w:ascii="Arial" w:hAnsi="Arial" w:cs="Arial"/>
          </w:rPr>
          <w:t>a highly questioned Poland’s Constitutional Tribunal</w:t>
        </w:r>
      </w:hyperlink>
      <w:r w:rsidRPr="00C04375">
        <w:rPr>
          <w:rFonts w:ascii="Arial" w:hAnsi="Arial" w:cs="Arial"/>
        </w:rPr>
        <w:t xml:space="preserve"> ruled that abortion on the grounds of fatal or severe foetal impairment was unconstitutional and eliminated one of the few remaining legal grounds for abortion. Prior to the ruling entering into force on</w:t>
      </w:r>
      <w:r w:rsidR="00660AFF">
        <w:rPr>
          <w:rFonts w:ascii="Arial" w:hAnsi="Arial" w:cs="Arial"/>
        </w:rPr>
        <w:t xml:space="preserve"> </w:t>
      </w:r>
      <w:r w:rsidRPr="00C04375">
        <w:rPr>
          <w:rFonts w:ascii="Arial" w:hAnsi="Arial" w:cs="Arial"/>
        </w:rPr>
        <w:t xml:space="preserve">January </w:t>
      </w:r>
      <w:r w:rsidR="00660AFF">
        <w:rPr>
          <w:rFonts w:ascii="Arial" w:hAnsi="Arial" w:cs="Arial"/>
        </w:rPr>
        <w:t xml:space="preserve">27, </w:t>
      </w:r>
      <w:r w:rsidRPr="00C04375">
        <w:rPr>
          <w:rFonts w:ascii="Arial" w:hAnsi="Arial" w:cs="Arial"/>
        </w:rPr>
        <w:t>2021</w:t>
      </w:r>
      <w:r w:rsidR="00660AFF">
        <w:rPr>
          <w:rFonts w:ascii="Arial" w:hAnsi="Arial" w:cs="Arial"/>
        </w:rPr>
        <w:t>,</w:t>
      </w:r>
      <w:r w:rsidRPr="00C04375">
        <w:rPr>
          <w:rFonts w:ascii="Arial" w:hAnsi="Arial" w:cs="Arial"/>
        </w:rPr>
        <w:t xml:space="preserve"> over 90 percent of the approximately 1,000 legal abortions in the health system annually performed in Poland were on this ground.</w:t>
      </w:r>
    </w:p>
    <w:p w14:paraId="131CF398" w14:textId="77777777" w:rsidR="00660AFF" w:rsidRDefault="00660AFF" w:rsidP="00C04375">
      <w:pPr>
        <w:spacing w:after="0" w:line="240" w:lineRule="auto"/>
        <w:rPr>
          <w:rFonts w:ascii="Arial" w:hAnsi="Arial" w:cs="Arial"/>
        </w:rPr>
      </w:pPr>
    </w:p>
    <w:p w14:paraId="261890BA" w14:textId="53D0FA3E" w:rsidR="003106FC" w:rsidRPr="00C04375" w:rsidRDefault="003106FC" w:rsidP="00C04375">
      <w:pPr>
        <w:spacing w:after="0" w:line="240" w:lineRule="auto"/>
        <w:rPr>
          <w:rFonts w:ascii="Arial" w:hAnsi="Arial" w:cs="Arial"/>
        </w:rPr>
      </w:pPr>
      <w:r w:rsidRPr="00C04375">
        <w:rPr>
          <w:rFonts w:ascii="Arial" w:hAnsi="Arial" w:cs="Arial"/>
        </w:rPr>
        <w:t xml:space="preserve">Currently, abortions under the scope of the health system are only permitted on two grounds: when the pregnancy endangers the life or health of the pregnant woman and when it is the result of a rape or incest. Even in those situations, multiple barriers combine to limit pregnant peoples 'access to abortion in practice, particularly those from low-income and rural communities. In addition, activists and women’s rights organizations report that the 2020 court ruling is having a significant chilling effect as medical professionals, fear repercussions even in situations where abortion remains legal, exacerbating the health risks for women and all pregnant people seeking an abortion.  </w:t>
      </w:r>
    </w:p>
    <w:p w14:paraId="1774FACD" w14:textId="77777777" w:rsidR="003106FC" w:rsidRPr="00C04375" w:rsidRDefault="003106FC" w:rsidP="00C04375">
      <w:pPr>
        <w:spacing w:after="0" w:line="240" w:lineRule="auto"/>
        <w:rPr>
          <w:rFonts w:ascii="Arial" w:hAnsi="Arial" w:cs="Arial"/>
        </w:rPr>
      </w:pPr>
    </w:p>
    <w:p w14:paraId="7DC64C08" w14:textId="69AA56F0" w:rsidR="003106FC" w:rsidRPr="00C04375" w:rsidRDefault="003106FC" w:rsidP="00C04375">
      <w:pPr>
        <w:spacing w:after="0" w:line="240" w:lineRule="auto"/>
        <w:rPr>
          <w:rFonts w:ascii="Arial" w:hAnsi="Arial" w:cs="Arial"/>
        </w:rPr>
      </w:pPr>
      <w:r w:rsidRPr="00C04375">
        <w:rPr>
          <w:rFonts w:ascii="Arial" w:hAnsi="Arial" w:cs="Arial"/>
        </w:rPr>
        <w:t xml:space="preserve">Mere possession or self-management of abortion-inducing medicines is not a crime in Poland but </w:t>
      </w:r>
      <w:r w:rsidRPr="00C04375">
        <w:rPr>
          <w:rStyle w:val="normaltextrun"/>
          <w:rFonts w:ascii="Arial" w:hAnsi="Arial" w:cs="Arial"/>
        </w:rPr>
        <w:t xml:space="preserve">any person or doctor who helps pregnant people to obtain an abortion outside the limited grounds permitted in the </w:t>
      </w:r>
      <w:hyperlink r:id="rId21" w:history="1">
        <w:r w:rsidRPr="00C04375">
          <w:rPr>
            <w:rStyle w:val="Hyperlink"/>
            <w:rFonts w:ascii="Arial" w:hAnsi="Arial" w:cs="Arial"/>
          </w:rPr>
          <w:t>law</w:t>
        </w:r>
      </w:hyperlink>
      <w:r w:rsidRPr="00C04375">
        <w:rPr>
          <w:rStyle w:val="normaltextrun"/>
          <w:rFonts w:ascii="Arial" w:hAnsi="Arial" w:cs="Arial"/>
        </w:rPr>
        <w:t xml:space="preserve"> is liable to up to three-years in prison</w:t>
      </w:r>
      <w:r w:rsidRPr="00C04375">
        <w:rPr>
          <w:rFonts w:ascii="Arial" w:hAnsi="Arial" w:cs="Arial"/>
        </w:rPr>
        <w:t xml:space="preserve">. </w:t>
      </w:r>
      <w:r w:rsidRPr="00C04375">
        <w:rPr>
          <w:rStyle w:val="normaltextrun"/>
          <w:rFonts w:ascii="Arial" w:eastAsia="Amnesty Trade Gothic" w:hAnsi="Arial" w:cs="Arial"/>
          <w:color w:val="000000" w:themeColor="text1"/>
        </w:rPr>
        <w:t xml:space="preserve">Legal restrictions and other barriers, including abortion stigma, mean that women and all pregnant people find it difficult or impossible to access medicines and quality abortion care and they risk inducing abortion themselves using unsafe methods or seeking abortion from unskilled providers. Against this backdrop, </w:t>
      </w:r>
      <w:r w:rsidRPr="00C04375">
        <w:rPr>
          <w:rFonts w:ascii="Arial" w:hAnsi="Arial" w:cs="Arial"/>
        </w:rPr>
        <w:t xml:space="preserve">people in Poland in need of a safe abortion rely on Justyna and other members of Abortion Dream Team and Abortion Without Borders for trustworthy information and lifesaving support. Between January 2021 and 2022, </w:t>
      </w:r>
      <w:hyperlink r:id="rId22">
        <w:r w:rsidRPr="00C04375">
          <w:rPr>
            <w:rStyle w:val="Hyperlink"/>
            <w:rFonts w:ascii="Arial" w:hAnsi="Arial" w:cs="Arial"/>
          </w:rPr>
          <w:t>Abortion Without Borders</w:t>
        </w:r>
      </w:hyperlink>
      <w:r w:rsidRPr="00C04375">
        <w:rPr>
          <w:rStyle w:val="Hyperlink"/>
          <w:rFonts w:ascii="Arial" w:hAnsi="Arial" w:cs="Arial"/>
        </w:rPr>
        <w:t xml:space="preserve"> was </w:t>
      </w:r>
      <w:r w:rsidRPr="00C04375">
        <w:rPr>
          <w:rFonts w:ascii="Arial" w:hAnsi="Arial" w:cs="Arial"/>
        </w:rPr>
        <w:t>contacted by more than 32</w:t>
      </w:r>
      <w:r w:rsidR="00660AFF">
        <w:rPr>
          <w:rFonts w:ascii="Arial" w:hAnsi="Arial" w:cs="Arial"/>
        </w:rPr>
        <w:t>,</w:t>
      </w:r>
      <w:r w:rsidRPr="00C04375">
        <w:rPr>
          <w:rFonts w:ascii="Arial" w:hAnsi="Arial" w:cs="Arial"/>
        </w:rPr>
        <w:t xml:space="preserve">000 people in Poland, a fivefold increase from the previous year, and supported over 1,500 individuals to travel abroad for an abortion. Their work remains crucial now as thousands of refugees fleeing from the war in Ukraine are arriving in Poland with critical healthcare needs, including around sexual and reproductive health. </w:t>
      </w:r>
    </w:p>
    <w:p w14:paraId="3B5FCCA3" w14:textId="77777777" w:rsidR="003106FC" w:rsidRPr="00C04375" w:rsidRDefault="003106FC" w:rsidP="00C04375">
      <w:pPr>
        <w:spacing w:after="0" w:line="240" w:lineRule="auto"/>
        <w:rPr>
          <w:rFonts w:ascii="Arial" w:hAnsi="Arial" w:cs="Arial"/>
        </w:rPr>
      </w:pPr>
    </w:p>
    <w:p w14:paraId="653A5B42" w14:textId="77777777" w:rsidR="003106FC" w:rsidRPr="00C04375" w:rsidRDefault="003106FC" w:rsidP="00C04375">
      <w:pPr>
        <w:spacing w:after="0" w:line="240" w:lineRule="auto"/>
        <w:rPr>
          <w:rFonts w:ascii="Arial" w:eastAsia="Amnesty Trade Gothic" w:hAnsi="Arial" w:cs="Arial"/>
          <w:color w:val="000000" w:themeColor="text1"/>
        </w:rPr>
      </w:pPr>
      <w:r w:rsidRPr="00C04375">
        <w:rPr>
          <w:rFonts w:ascii="Arial" w:hAnsi="Arial" w:cs="Arial"/>
        </w:rPr>
        <w:t xml:space="preserve">Access to safe abortion is a human right. No one should be punished for obtaining an abortion or providing abortion medication or services or in any way helping people obtaining abortion medication or services. </w:t>
      </w:r>
      <w:r w:rsidRPr="00C04375">
        <w:rPr>
          <w:rFonts w:ascii="Arial" w:eastAsia="Amnesty Trade Gothic" w:hAnsi="Arial" w:cs="Arial"/>
          <w:color w:val="000000" w:themeColor="text1"/>
        </w:rPr>
        <w:t>Full decriminalization of abortion is an essential component of respecting, protecting, and fulfilling the human rights of all people who can become pregnant.</w:t>
      </w:r>
    </w:p>
    <w:p w14:paraId="13D06C4C" w14:textId="77777777" w:rsidR="00FA6BA8" w:rsidRDefault="00FA6BA8" w:rsidP="00C04375">
      <w:pPr>
        <w:spacing w:after="0" w:line="240" w:lineRule="auto"/>
        <w:rPr>
          <w:rFonts w:ascii="Arial" w:hAnsi="Arial" w:cs="Arial"/>
        </w:rPr>
      </w:pPr>
    </w:p>
    <w:p w14:paraId="0ACBEF36" w14:textId="61123D8E" w:rsidR="003106FC" w:rsidRPr="00C04375" w:rsidRDefault="003106FC" w:rsidP="00C04375">
      <w:pPr>
        <w:spacing w:after="0" w:line="240" w:lineRule="auto"/>
        <w:rPr>
          <w:rFonts w:ascii="Arial" w:hAnsi="Arial" w:cs="Arial"/>
        </w:rPr>
      </w:pPr>
      <w:r w:rsidRPr="00C04375">
        <w:rPr>
          <w:rFonts w:ascii="Arial" w:hAnsi="Arial" w:cs="Arial"/>
        </w:rPr>
        <w:t xml:space="preserve">The Polish authorities should drop all charges against Justyna, carry out the necessary reforms to repeal Article 152 in the Penal Code and ensure access to safe abortion care respecting pregnant person’s rights, autonomy, dignity, privacy, and confidentiality. Polish authorities should also ensure adequate access to essential medicines required for the purpose of safe self-management of abortions in an affordable and non-discriminatory manner, including by using telemedicine in line with recent </w:t>
      </w:r>
      <w:hyperlink r:id="rId23" w:history="1">
        <w:r w:rsidRPr="00C04375">
          <w:rPr>
            <w:rStyle w:val="Hyperlink"/>
            <w:rFonts w:ascii="Arial" w:hAnsi="Arial" w:cs="Arial"/>
          </w:rPr>
          <w:t>WHO guidelines</w:t>
        </w:r>
      </w:hyperlink>
      <w:r w:rsidRPr="00C04375">
        <w:rPr>
          <w:rFonts w:ascii="Arial" w:hAnsi="Arial" w:cs="Arial"/>
        </w:rPr>
        <w:t xml:space="preserve"> on abortion care.</w:t>
      </w:r>
    </w:p>
    <w:p w14:paraId="4CA4A43D" w14:textId="77777777" w:rsidR="003106FC" w:rsidRPr="00C04375" w:rsidRDefault="003106FC" w:rsidP="00C04375">
      <w:pPr>
        <w:spacing w:after="0" w:line="240" w:lineRule="auto"/>
        <w:rPr>
          <w:rFonts w:ascii="Arial" w:hAnsi="Arial" w:cs="Arial"/>
          <w:b/>
          <w:color w:val="auto"/>
          <w:sz w:val="20"/>
          <w:szCs w:val="20"/>
        </w:rPr>
      </w:pPr>
    </w:p>
    <w:p w14:paraId="633D85C9" w14:textId="77777777" w:rsidR="003106FC" w:rsidRPr="00C04375" w:rsidRDefault="003106FC" w:rsidP="00C04375">
      <w:pPr>
        <w:spacing w:after="0" w:line="240" w:lineRule="auto"/>
        <w:rPr>
          <w:rFonts w:ascii="Arial" w:hAnsi="Arial" w:cs="Arial"/>
          <w:b/>
          <w:color w:val="auto"/>
          <w:szCs w:val="18"/>
        </w:rPr>
      </w:pPr>
      <w:r w:rsidRPr="00C04375">
        <w:rPr>
          <w:rFonts w:ascii="Arial" w:hAnsi="Arial" w:cs="Arial"/>
          <w:b/>
          <w:color w:val="auto"/>
          <w:szCs w:val="18"/>
        </w:rPr>
        <w:t xml:space="preserve">PREFERRED LANGUAGE TO ADDRESS TARGET: </w:t>
      </w:r>
      <w:r w:rsidRPr="00C04375">
        <w:rPr>
          <w:rFonts w:ascii="Arial" w:hAnsi="Arial" w:cs="Arial"/>
          <w:color w:val="auto"/>
          <w:szCs w:val="18"/>
        </w:rPr>
        <w:t xml:space="preserve">Polish and English </w:t>
      </w:r>
    </w:p>
    <w:p w14:paraId="4A4250C0" w14:textId="77777777" w:rsidR="003106FC" w:rsidRPr="00C04375" w:rsidRDefault="003106FC" w:rsidP="00C04375">
      <w:pPr>
        <w:spacing w:after="0" w:line="240" w:lineRule="auto"/>
        <w:rPr>
          <w:rFonts w:ascii="Arial" w:hAnsi="Arial" w:cs="Arial"/>
          <w:color w:val="auto"/>
          <w:szCs w:val="18"/>
        </w:rPr>
      </w:pPr>
      <w:r w:rsidRPr="00C04375">
        <w:rPr>
          <w:rFonts w:ascii="Arial" w:hAnsi="Arial" w:cs="Arial"/>
          <w:color w:val="auto"/>
          <w:szCs w:val="18"/>
        </w:rPr>
        <w:t>You can also write in your own language.</w:t>
      </w:r>
    </w:p>
    <w:p w14:paraId="6D20C2B1" w14:textId="77777777" w:rsidR="003106FC" w:rsidRPr="00C04375" w:rsidRDefault="003106FC" w:rsidP="00C04375">
      <w:pPr>
        <w:spacing w:after="0" w:line="240" w:lineRule="auto"/>
        <w:rPr>
          <w:rFonts w:ascii="Arial" w:hAnsi="Arial" w:cs="Arial"/>
          <w:color w:val="auto"/>
          <w:szCs w:val="18"/>
        </w:rPr>
      </w:pPr>
    </w:p>
    <w:p w14:paraId="1CDA048D" w14:textId="2BE1FBF5" w:rsidR="003106FC" w:rsidRPr="00C04375" w:rsidRDefault="003106FC" w:rsidP="00C04375">
      <w:pPr>
        <w:spacing w:after="0" w:line="240" w:lineRule="auto"/>
        <w:rPr>
          <w:rFonts w:ascii="Arial" w:hAnsi="Arial" w:cs="Arial"/>
          <w:color w:val="auto"/>
          <w:szCs w:val="18"/>
        </w:rPr>
      </w:pPr>
      <w:r w:rsidRPr="00C04375">
        <w:rPr>
          <w:rFonts w:ascii="Arial" w:hAnsi="Arial" w:cs="Arial"/>
          <w:b/>
          <w:bCs/>
          <w:color w:val="auto"/>
          <w:szCs w:val="18"/>
        </w:rPr>
        <w:t xml:space="preserve">PLEASE TAKE ACTION AS SOON AS POSSIBLE UNTIL: </w:t>
      </w:r>
      <w:r w:rsidRPr="00C04375">
        <w:rPr>
          <w:rFonts w:ascii="Arial" w:hAnsi="Arial" w:cs="Arial"/>
          <w:color w:val="auto"/>
          <w:szCs w:val="18"/>
        </w:rPr>
        <w:t>May</w:t>
      </w:r>
      <w:r w:rsidRPr="00C04375">
        <w:rPr>
          <w:rFonts w:ascii="Arial" w:hAnsi="Arial" w:cs="Arial"/>
          <w:b/>
          <w:bCs/>
          <w:color w:val="auto"/>
          <w:szCs w:val="18"/>
        </w:rPr>
        <w:t xml:space="preserve"> </w:t>
      </w:r>
      <w:r w:rsidR="003A2015" w:rsidRPr="003A2015">
        <w:rPr>
          <w:rFonts w:ascii="Arial" w:hAnsi="Arial" w:cs="Arial"/>
          <w:color w:val="auto"/>
          <w:szCs w:val="18"/>
        </w:rPr>
        <w:t xml:space="preserve">16, </w:t>
      </w:r>
      <w:r w:rsidRPr="00C04375">
        <w:rPr>
          <w:rFonts w:ascii="Arial" w:hAnsi="Arial" w:cs="Arial"/>
          <w:color w:val="auto"/>
          <w:szCs w:val="18"/>
        </w:rPr>
        <w:t>2022</w:t>
      </w:r>
    </w:p>
    <w:p w14:paraId="16E2EC24" w14:textId="77777777" w:rsidR="00FD3230" w:rsidRPr="00C04375" w:rsidRDefault="003106FC" w:rsidP="00C04375">
      <w:pPr>
        <w:spacing w:after="0" w:line="240" w:lineRule="auto"/>
        <w:rPr>
          <w:rFonts w:ascii="Arial" w:hAnsi="Arial" w:cs="Arial"/>
          <w:color w:val="auto"/>
          <w:szCs w:val="18"/>
        </w:rPr>
      </w:pPr>
      <w:r w:rsidRPr="00C04375">
        <w:rPr>
          <w:rFonts w:ascii="Arial" w:hAnsi="Arial" w:cs="Arial"/>
          <w:color w:val="auto"/>
          <w:szCs w:val="18"/>
        </w:rPr>
        <w:t>Please check with the Amnesty office in your country if you wish to send appeals after the deadline.</w:t>
      </w:r>
    </w:p>
    <w:p w14:paraId="340B2480" w14:textId="77777777" w:rsidR="00FD3230" w:rsidRPr="00C04375" w:rsidRDefault="00FD3230" w:rsidP="00C04375">
      <w:pPr>
        <w:spacing w:after="0" w:line="240" w:lineRule="auto"/>
        <w:rPr>
          <w:rFonts w:ascii="Arial" w:hAnsi="Arial" w:cs="Arial"/>
          <w:color w:val="auto"/>
          <w:szCs w:val="18"/>
        </w:rPr>
      </w:pPr>
    </w:p>
    <w:p w14:paraId="3C297758" w14:textId="45B202A0" w:rsidR="003106FC" w:rsidRPr="00C04375" w:rsidRDefault="003106FC" w:rsidP="00C04375">
      <w:pPr>
        <w:spacing w:after="0" w:line="240" w:lineRule="auto"/>
        <w:rPr>
          <w:rFonts w:ascii="Arial" w:hAnsi="Arial" w:cs="Arial"/>
          <w:b/>
          <w:color w:val="FFFF00"/>
          <w:sz w:val="24"/>
          <w:lang w:val="en-US"/>
        </w:rPr>
      </w:pPr>
      <w:r w:rsidRPr="00C04375">
        <w:rPr>
          <w:rFonts w:ascii="Arial" w:hAnsi="Arial" w:cs="Arial"/>
          <w:b/>
          <w:bCs/>
          <w:color w:val="auto"/>
          <w:szCs w:val="18"/>
        </w:rPr>
        <w:t xml:space="preserve">NAME AND PRONOUN: </w:t>
      </w:r>
      <w:r w:rsidRPr="00C04375">
        <w:rPr>
          <w:rFonts w:ascii="Arial" w:hAnsi="Arial" w:cs="Arial"/>
          <w:color w:val="auto"/>
          <w:szCs w:val="18"/>
        </w:rPr>
        <w:t xml:space="preserve">Justyna </w:t>
      </w:r>
      <w:r w:rsidRPr="00C04375">
        <w:rPr>
          <w:rFonts w:ascii="Arial" w:hAnsi="Arial" w:cs="Arial"/>
          <w:color w:val="auto"/>
          <w:szCs w:val="18"/>
          <w:lang w:val="ca-ES"/>
        </w:rPr>
        <w:t>Wydrzyńska</w:t>
      </w:r>
      <w:r w:rsidRPr="00C04375">
        <w:rPr>
          <w:rFonts w:ascii="Arial" w:hAnsi="Arial" w:cs="Arial"/>
          <w:color w:val="auto"/>
          <w:szCs w:val="18"/>
        </w:rPr>
        <w:t>. She/Her</w:t>
      </w:r>
      <w:r w:rsidRPr="00C04375">
        <w:rPr>
          <w:rFonts w:ascii="Arial" w:hAnsi="Arial" w:cs="Arial"/>
        </w:rPr>
        <w:softHyphen/>
      </w:r>
      <w:r w:rsidRPr="00C04375">
        <w:rPr>
          <w:rFonts w:ascii="Arial" w:hAnsi="Arial" w:cs="Arial"/>
        </w:rPr>
        <w:softHyphen/>
      </w:r>
      <w:r w:rsidRPr="00C04375">
        <w:rPr>
          <w:rFonts w:ascii="Arial" w:hAnsi="Arial" w:cs="Arial"/>
        </w:rPr>
        <w:softHyphen/>
      </w:r>
      <w:r w:rsidRPr="00C04375">
        <w:rPr>
          <w:rFonts w:ascii="Arial" w:hAnsi="Arial" w:cs="Arial"/>
        </w:rPr>
        <w:softHyphen/>
      </w:r>
      <w:r w:rsidRPr="00C04375">
        <w:rPr>
          <w:rFonts w:ascii="Arial" w:hAnsi="Arial" w:cs="Arial"/>
        </w:rPr>
        <w:softHyphen/>
      </w:r>
    </w:p>
    <w:sectPr w:rsidR="003106FC" w:rsidRPr="00C04375" w:rsidSect="00FA6BA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368A" w14:textId="77777777" w:rsidR="00E61FE4" w:rsidRDefault="00E61FE4">
      <w:r>
        <w:separator/>
      </w:r>
    </w:p>
  </w:endnote>
  <w:endnote w:type="continuationSeparator" w:id="0">
    <w:p w14:paraId="7D43B63F" w14:textId="77777777" w:rsidR="00E61FE4" w:rsidRDefault="00E6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D966" w14:textId="77777777" w:rsidR="00FA6BA8" w:rsidRDefault="00FA6BA8" w:rsidP="00FA6BA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4D60CA6" w14:textId="77777777" w:rsidR="00FA6BA8" w:rsidRDefault="00FA6BA8" w:rsidP="00FA6BA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9C04798" w14:textId="77777777" w:rsidR="00FA6BA8" w:rsidRPr="00FA6BA8" w:rsidRDefault="00FA6BA8">
    <w:pPr>
      <w:pStyle w:val="Footer"/>
      <w:rPr>
        <w:lang w:val="ca-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4F32" w14:textId="4EACA1E6" w:rsidR="00FA6BA8" w:rsidRDefault="00FA6BA8">
    <w:pPr>
      <w:pStyle w:val="Footer"/>
    </w:pPr>
    <w:r>
      <w:rPr>
        <w:noProof/>
      </w:rPr>
      <w:drawing>
        <wp:anchor distT="0" distB="0" distL="114300" distR="114300" simplePos="0" relativeHeight="251658240" behindDoc="0" locked="0" layoutInCell="1" allowOverlap="1" wp14:anchorId="4FCBC195" wp14:editId="2FF15020">
          <wp:simplePos x="0" y="0"/>
          <wp:positionH relativeFrom="column">
            <wp:posOffset>647137</wp:posOffset>
          </wp:positionH>
          <wp:positionV relativeFrom="paragraph">
            <wp:posOffset>-455295</wp:posOffset>
          </wp:positionV>
          <wp:extent cx="5550061" cy="850891"/>
          <wp:effectExtent l="0" t="0" r="0" b="698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061" cy="8508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3D30" w14:textId="77777777" w:rsidR="00E61FE4" w:rsidRDefault="00E61FE4">
      <w:r>
        <w:separator/>
      </w:r>
    </w:p>
  </w:footnote>
  <w:footnote w:type="continuationSeparator" w:id="0">
    <w:p w14:paraId="5757C53B" w14:textId="77777777" w:rsidR="00E61FE4" w:rsidRDefault="00E6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05EF09FE" w:rsidR="00355617" w:rsidRPr="001C6315" w:rsidRDefault="001C6315" w:rsidP="0082127B">
    <w:pPr>
      <w:tabs>
        <w:tab w:val="left" w:pos="6060"/>
        <w:tab w:val="right" w:pos="10203"/>
      </w:tabs>
      <w:spacing w:after="0"/>
      <w:rPr>
        <w:sz w:val="16"/>
        <w:szCs w:val="16"/>
      </w:rPr>
    </w:pPr>
    <w:r w:rsidRPr="001C6315">
      <w:rPr>
        <w:sz w:val="16"/>
        <w:szCs w:val="16"/>
      </w:rPr>
      <w:t xml:space="preserve">First </w:t>
    </w:r>
    <w:r w:rsidR="00A365B9" w:rsidRPr="001C6315">
      <w:rPr>
        <w:sz w:val="16"/>
        <w:szCs w:val="16"/>
      </w:rPr>
      <w:t>U</w:t>
    </w:r>
    <w:r w:rsidR="007A3AEA" w:rsidRPr="001C6315">
      <w:rPr>
        <w:sz w:val="16"/>
        <w:szCs w:val="16"/>
      </w:rPr>
      <w:t>A</w:t>
    </w:r>
    <w:r w:rsidRPr="001C6315">
      <w:rPr>
        <w:sz w:val="16"/>
        <w:szCs w:val="16"/>
      </w:rPr>
      <w:t>:</w:t>
    </w:r>
    <w:r w:rsidR="00A365B9" w:rsidRPr="001C6315">
      <w:rPr>
        <w:sz w:val="16"/>
        <w:szCs w:val="16"/>
      </w:rPr>
      <w:t xml:space="preserve"> 28/22 </w:t>
    </w:r>
    <w:r w:rsidR="007A3AEA" w:rsidRPr="001C6315">
      <w:rPr>
        <w:sz w:val="16"/>
        <w:szCs w:val="16"/>
      </w:rPr>
      <w:t xml:space="preserve">Index: </w:t>
    </w:r>
    <w:r w:rsidR="003106FC" w:rsidRPr="001C6315">
      <w:rPr>
        <w:sz w:val="16"/>
        <w:szCs w:val="16"/>
      </w:rPr>
      <w:t>EUR 37/5380/</w:t>
    </w:r>
    <w:proofErr w:type="gramStart"/>
    <w:r w:rsidR="003106FC" w:rsidRPr="001C6315">
      <w:rPr>
        <w:sz w:val="16"/>
        <w:szCs w:val="16"/>
      </w:rPr>
      <w:t>2022  Poland</w:t>
    </w:r>
    <w:proofErr w:type="gramEnd"/>
    <w:r w:rsidR="007A3AEA" w:rsidRPr="001C6315">
      <w:rPr>
        <w:sz w:val="16"/>
        <w:szCs w:val="16"/>
      </w:rPr>
      <w:tab/>
    </w:r>
    <w:r w:rsidR="0082127B" w:rsidRPr="001C6315">
      <w:rPr>
        <w:sz w:val="16"/>
        <w:szCs w:val="16"/>
      </w:rPr>
      <w:tab/>
    </w:r>
    <w:r w:rsidR="007A3AEA" w:rsidRPr="001C6315">
      <w:rPr>
        <w:sz w:val="16"/>
        <w:szCs w:val="16"/>
      </w:rPr>
      <w:t xml:space="preserve">Date: </w:t>
    </w:r>
    <w:r w:rsidR="003106FC" w:rsidRPr="001C6315">
      <w:rPr>
        <w:sz w:val="16"/>
        <w:szCs w:val="16"/>
      </w:rPr>
      <w:t xml:space="preserve">March </w:t>
    </w:r>
    <w:r w:rsidR="006848FB">
      <w:rPr>
        <w:sz w:val="16"/>
        <w:szCs w:val="16"/>
      </w:rPr>
      <w:t xml:space="preserve">28, </w:t>
    </w:r>
    <w:r w:rsidR="003106FC" w:rsidRPr="001C6315">
      <w:rPr>
        <w:sz w:val="16"/>
        <w:szCs w:val="16"/>
      </w:rPr>
      <w:t>2022</w:t>
    </w:r>
  </w:p>
  <w:p w14:paraId="6B1C2872" w14:textId="77777777" w:rsidR="007A3AEA" w:rsidRPr="001C631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5DDC481E" w:rsidR="00E45B15" w:rsidRDefault="00A00A1E" w:rsidP="00A00A1E">
    <w:pPr>
      <w:tabs>
        <w:tab w:val="left" w:pos="6060"/>
        <w:tab w:val="right" w:pos="10203"/>
      </w:tabs>
      <w:spacing w:after="0"/>
      <w:rPr>
        <w:sz w:val="16"/>
        <w:szCs w:val="16"/>
      </w:rPr>
    </w:pPr>
    <w:r w:rsidRPr="001C6315">
      <w:rPr>
        <w:sz w:val="16"/>
        <w:szCs w:val="16"/>
      </w:rPr>
      <w:t>First UA: 28/22 Index: EUR 37/5380/</w:t>
    </w:r>
    <w:proofErr w:type="gramStart"/>
    <w:r w:rsidRPr="001C6315">
      <w:rPr>
        <w:sz w:val="16"/>
        <w:szCs w:val="16"/>
      </w:rPr>
      <w:t>2022  Poland</w:t>
    </w:r>
    <w:proofErr w:type="gramEnd"/>
    <w:r w:rsidRPr="001C6315">
      <w:rPr>
        <w:sz w:val="16"/>
        <w:szCs w:val="16"/>
      </w:rPr>
      <w:tab/>
    </w:r>
    <w:r w:rsidRPr="001C6315">
      <w:rPr>
        <w:sz w:val="16"/>
        <w:szCs w:val="16"/>
      </w:rPr>
      <w:tab/>
      <w:t xml:space="preserve">Date: March </w:t>
    </w:r>
    <w:r>
      <w:rPr>
        <w:sz w:val="16"/>
        <w:szCs w:val="16"/>
      </w:rPr>
      <w:t xml:space="preserve">28, </w:t>
    </w:r>
    <w:r w:rsidRPr="001C6315">
      <w:rPr>
        <w:sz w:val="16"/>
        <w:szCs w:val="16"/>
      </w:rPr>
      <w:t>2022</w:t>
    </w:r>
  </w:p>
  <w:p w14:paraId="66C79C89" w14:textId="77777777" w:rsidR="00A00A1E" w:rsidRPr="00A00A1E" w:rsidRDefault="00A00A1E" w:rsidP="00A00A1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0BB2CD0"/>
    <w:multiLevelType w:val="multilevel"/>
    <w:tmpl w:val="B950C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D7757"/>
    <w:multiLevelType w:val="multilevel"/>
    <w:tmpl w:val="328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1"/>
  </w:num>
  <w:num w:numId="5">
    <w:abstractNumId w:val="4"/>
  </w:num>
  <w:num w:numId="6">
    <w:abstractNumId w:val="23"/>
  </w:num>
  <w:num w:numId="7">
    <w:abstractNumId w:val="21"/>
  </w:num>
  <w:num w:numId="8">
    <w:abstractNumId w:val="10"/>
  </w:num>
  <w:num w:numId="9">
    <w:abstractNumId w:val="9"/>
  </w:num>
  <w:num w:numId="10">
    <w:abstractNumId w:val="15"/>
  </w:num>
  <w:num w:numId="11">
    <w:abstractNumId w:val="6"/>
  </w:num>
  <w:num w:numId="12">
    <w:abstractNumId w:val="16"/>
  </w:num>
  <w:num w:numId="13">
    <w:abstractNumId w:val="17"/>
  </w:num>
  <w:num w:numId="14">
    <w:abstractNumId w:val="2"/>
  </w:num>
  <w:num w:numId="15">
    <w:abstractNumId w:val="22"/>
  </w:num>
  <w:num w:numId="16">
    <w:abstractNumId w:val="12"/>
  </w:num>
  <w:num w:numId="17">
    <w:abstractNumId w:val="13"/>
  </w:num>
  <w:num w:numId="18">
    <w:abstractNumId w:val="5"/>
  </w:num>
  <w:num w:numId="19">
    <w:abstractNumId w:val="8"/>
  </w:num>
  <w:num w:numId="20">
    <w:abstractNumId w:val="20"/>
  </w:num>
  <w:num w:numId="21">
    <w:abstractNumId w:val="3"/>
  </w:num>
  <w:num w:numId="22">
    <w:abstractNumId w:val="26"/>
  </w:num>
  <w:num w:numId="23">
    <w:abstractNumId w:val="1"/>
  </w:num>
  <w:num w:numId="24">
    <w:abstractNumId w:val="14"/>
  </w:num>
  <w:num w:numId="25">
    <w:abstractNumId w:val="7"/>
  </w:num>
  <w:num w:numId="26">
    <w:abstractNumId w:val="18"/>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7C31"/>
    <w:rsid w:val="0002386F"/>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76DA"/>
    <w:rsid w:val="00174398"/>
    <w:rsid w:val="00176678"/>
    <w:rsid w:val="001773D1"/>
    <w:rsid w:val="00177779"/>
    <w:rsid w:val="0019118D"/>
    <w:rsid w:val="00194CD5"/>
    <w:rsid w:val="001A197E"/>
    <w:rsid w:val="001A635D"/>
    <w:rsid w:val="001A6AC9"/>
    <w:rsid w:val="001C6315"/>
    <w:rsid w:val="001D52A5"/>
    <w:rsid w:val="001E2045"/>
    <w:rsid w:val="001E533C"/>
    <w:rsid w:val="00201189"/>
    <w:rsid w:val="002036C0"/>
    <w:rsid w:val="00215C3E"/>
    <w:rsid w:val="00215E33"/>
    <w:rsid w:val="00217B1D"/>
    <w:rsid w:val="00225A11"/>
    <w:rsid w:val="002558D7"/>
    <w:rsid w:val="0025792F"/>
    <w:rsid w:val="00261CC7"/>
    <w:rsid w:val="002665C3"/>
    <w:rsid w:val="00267383"/>
    <w:rsid w:val="002703E7"/>
    <w:rsid w:val="002709C3"/>
    <w:rsid w:val="00272CAB"/>
    <w:rsid w:val="002739C9"/>
    <w:rsid w:val="00273E9A"/>
    <w:rsid w:val="00294D45"/>
    <w:rsid w:val="0029571A"/>
    <w:rsid w:val="002A2F36"/>
    <w:rsid w:val="002B2E9B"/>
    <w:rsid w:val="002C06A6"/>
    <w:rsid w:val="002C5FE4"/>
    <w:rsid w:val="002C7F1F"/>
    <w:rsid w:val="002D48CD"/>
    <w:rsid w:val="002D5454"/>
    <w:rsid w:val="002E3658"/>
    <w:rsid w:val="002F3C80"/>
    <w:rsid w:val="003106FC"/>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2015"/>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6CFA"/>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0AFF"/>
    <w:rsid w:val="00667FBC"/>
    <w:rsid w:val="006848FB"/>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503D6"/>
    <w:rsid w:val="007504CB"/>
    <w:rsid w:val="007656E7"/>
    <w:rsid w:val="007666A4"/>
    <w:rsid w:val="00773365"/>
    <w:rsid w:val="00781624"/>
    <w:rsid w:val="00781E3C"/>
    <w:rsid w:val="007858BA"/>
    <w:rsid w:val="00794587"/>
    <w:rsid w:val="007A2ABA"/>
    <w:rsid w:val="007A3AEA"/>
    <w:rsid w:val="007A7F97"/>
    <w:rsid w:val="007B4F3E"/>
    <w:rsid w:val="007B7197"/>
    <w:rsid w:val="007C4FDE"/>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733E"/>
    <w:rsid w:val="008B1ABB"/>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0A1E"/>
    <w:rsid w:val="00A07E67"/>
    <w:rsid w:val="00A23365"/>
    <w:rsid w:val="00A31F72"/>
    <w:rsid w:val="00A365B9"/>
    <w:rsid w:val="00A41FC6"/>
    <w:rsid w:val="00A44B1B"/>
    <w:rsid w:val="00A4583A"/>
    <w:rsid w:val="00A70D9D"/>
    <w:rsid w:val="00A7548F"/>
    <w:rsid w:val="00A81673"/>
    <w:rsid w:val="00A90EA6"/>
    <w:rsid w:val="00AB02F6"/>
    <w:rsid w:val="00AB5744"/>
    <w:rsid w:val="00AB5C6E"/>
    <w:rsid w:val="00AB7E5D"/>
    <w:rsid w:val="00AC15B7"/>
    <w:rsid w:val="00AC367F"/>
    <w:rsid w:val="00AE4214"/>
    <w:rsid w:val="00AF0FCD"/>
    <w:rsid w:val="00AF5FF0"/>
    <w:rsid w:val="00B06698"/>
    <w:rsid w:val="00B206A8"/>
    <w:rsid w:val="00B27341"/>
    <w:rsid w:val="00B408D4"/>
    <w:rsid w:val="00B52B01"/>
    <w:rsid w:val="00B6690B"/>
    <w:rsid w:val="00B7545C"/>
    <w:rsid w:val="00B92AEC"/>
    <w:rsid w:val="00B957E6"/>
    <w:rsid w:val="00B97626"/>
    <w:rsid w:val="00BA0E81"/>
    <w:rsid w:val="00BA6913"/>
    <w:rsid w:val="00BB0B3B"/>
    <w:rsid w:val="00BB5A7E"/>
    <w:rsid w:val="00BC7111"/>
    <w:rsid w:val="00BD0B43"/>
    <w:rsid w:val="00BE0D92"/>
    <w:rsid w:val="00BE4685"/>
    <w:rsid w:val="00BE6035"/>
    <w:rsid w:val="00BF4778"/>
    <w:rsid w:val="00BF7136"/>
    <w:rsid w:val="00C04375"/>
    <w:rsid w:val="00C162AD"/>
    <w:rsid w:val="00C17D6F"/>
    <w:rsid w:val="00C23D1A"/>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68BC"/>
    <w:rsid w:val="00E37B98"/>
    <w:rsid w:val="00E406B4"/>
    <w:rsid w:val="00E40EAA"/>
    <w:rsid w:val="00E420C1"/>
    <w:rsid w:val="00E43F3A"/>
    <w:rsid w:val="00E45B15"/>
    <w:rsid w:val="00E61FE4"/>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25ACB"/>
    <w:rsid w:val="00F322A8"/>
    <w:rsid w:val="00F3436F"/>
    <w:rsid w:val="00F45927"/>
    <w:rsid w:val="00F65D4B"/>
    <w:rsid w:val="00F721B3"/>
    <w:rsid w:val="00F7577A"/>
    <w:rsid w:val="00F771BD"/>
    <w:rsid w:val="00F83EDB"/>
    <w:rsid w:val="00F91619"/>
    <w:rsid w:val="00F93094"/>
    <w:rsid w:val="00F9400E"/>
    <w:rsid w:val="00FA1C07"/>
    <w:rsid w:val="00FA48E3"/>
    <w:rsid w:val="00FA4E88"/>
    <w:rsid w:val="00FA6BA8"/>
    <w:rsid w:val="00FA7368"/>
    <w:rsid w:val="00FB2CBD"/>
    <w:rsid w:val="00FB54DD"/>
    <w:rsid w:val="00FB6A97"/>
    <w:rsid w:val="00FC01A6"/>
    <w:rsid w:val="00FD3230"/>
    <w:rsid w:val="00FF4725"/>
    <w:rsid w:val="00FF799B"/>
    <w:rsid w:val="1215C2CA"/>
    <w:rsid w:val="386983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aragraph">
    <w:name w:val="paragraph"/>
    <w:basedOn w:val="Normal"/>
    <w:rsid w:val="00BB5A7E"/>
    <w:pPr>
      <w:widowControl/>
      <w:suppressAutoHyphens w:val="0"/>
      <w:spacing w:before="100" w:beforeAutospacing="1" w:after="100" w:afterAutospacing="1" w:line="240" w:lineRule="auto"/>
    </w:pPr>
    <w:rPr>
      <w:rFonts w:ascii="Times New Roman" w:eastAsia="Times New Roman" w:hAnsi="Times New Roman"/>
      <w:color w:val="auto"/>
      <w:sz w:val="24"/>
      <w:lang w:val="ca-ES" w:eastAsia="ca-ES"/>
    </w:rPr>
  </w:style>
  <w:style w:type="character" w:customStyle="1" w:styleId="normaltextrun">
    <w:name w:val="normaltextrun"/>
    <w:basedOn w:val="DefaultParagraphFont"/>
    <w:rsid w:val="00BB5A7E"/>
  </w:style>
  <w:style w:type="character" w:customStyle="1" w:styleId="eop">
    <w:name w:val="eop"/>
    <w:basedOn w:val="DefaultParagraphFont"/>
    <w:rsid w:val="00BB5A7E"/>
  </w:style>
  <w:style w:type="character" w:styleId="Strong">
    <w:name w:val="Strong"/>
    <w:basedOn w:val="DefaultParagraphFont"/>
    <w:uiPriority w:val="22"/>
    <w:qFormat/>
    <w:rsid w:val="00FA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2928">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
        <w:div w:id="993802099">
          <w:marLeft w:val="0"/>
          <w:marRight w:val="0"/>
          <w:marTop w:val="0"/>
          <w:marBottom w:val="0"/>
          <w:divBdr>
            <w:top w:val="none" w:sz="0" w:space="0" w:color="auto"/>
            <w:left w:val="none" w:sz="0" w:space="0" w:color="auto"/>
            <w:bottom w:val="none" w:sz="0" w:space="0" w:color="auto"/>
            <w:right w:val="none" w:sz="0" w:space="0" w:color="auto"/>
          </w:divBdr>
        </w:div>
        <w:div w:id="1489203255">
          <w:marLeft w:val="0"/>
          <w:marRight w:val="0"/>
          <w:marTop w:val="0"/>
          <w:marBottom w:val="0"/>
          <w:divBdr>
            <w:top w:val="none" w:sz="0" w:space="0" w:color="auto"/>
            <w:left w:val="none" w:sz="0" w:space="0" w:color="auto"/>
            <w:bottom w:val="none" w:sz="0" w:space="0" w:color="auto"/>
            <w:right w:val="none" w:sz="0" w:space="0" w:color="auto"/>
          </w:divBdr>
        </w:div>
      </w:divsChild>
    </w:div>
    <w:div w:id="323944626">
      <w:bodyDiv w:val="1"/>
      <w:marLeft w:val="0"/>
      <w:marRight w:val="0"/>
      <w:marTop w:val="0"/>
      <w:marBottom w:val="0"/>
      <w:divBdr>
        <w:top w:val="none" w:sz="0" w:space="0" w:color="auto"/>
        <w:left w:val="none" w:sz="0" w:space="0" w:color="auto"/>
        <w:bottom w:val="none" w:sz="0" w:space="0" w:color="auto"/>
        <w:right w:val="none" w:sz="0" w:space="0" w:color="auto"/>
      </w:divBdr>
      <w:divsChild>
        <w:div w:id="154883906">
          <w:marLeft w:val="0"/>
          <w:marRight w:val="0"/>
          <w:marTop w:val="0"/>
          <w:marBottom w:val="0"/>
          <w:divBdr>
            <w:top w:val="none" w:sz="0" w:space="0" w:color="auto"/>
            <w:left w:val="none" w:sz="0" w:space="0" w:color="auto"/>
            <w:bottom w:val="none" w:sz="0" w:space="0" w:color="auto"/>
            <w:right w:val="none" w:sz="0" w:space="0" w:color="auto"/>
          </w:divBdr>
        </w:div>
        <w:div w:id="370036228">
          <w:marLeft w:val="0"/>
          <w:marRight w:val="0"/>
          <w:marTop w:val="0"/>
          <w:marBottom w:val="0"/>
          <w:divBdr>
            <w:top w:val="none" w:sz="0" w:space="0" w:color="auto"/>
            <w:left w:val="none" w:sz="0" w:space="0" w:color="auto"/>
            <w:bottom w:val="none" w:sz="0" w:space="0" w:color="auto"/>
            <w:right w:val="none" w:sz="0" w:space="0" w:color="auto"/>
          </w:divBdr>
        </w:div>
        <w:div w:id="553541715">
          <w:marLeft w:val="0"/>
          <w:marRight w:val="0"/>
          <w:marTop w:val="0"/>
          <w:marBottom w:val="0"/>
          <w:divBdr>
            <w:top w:val="none" w:sz="0" w:space="0" w:color="auto"/>
            <w:left w:val="none" w:sz="0" w:space="0" w:color="auto"/>
            <w:bottom w:val="none" w:sz="0" w:space="0" w:color="auto"/>
            <w:right w:val="none" w:sz="0" w:space="0" w:color="auto"/>
          </w:divBdr>
        </w:div>
        <w:div w:id="45571457">
          <w:marLeft w:val="0"/>
          <w:marRight w:val="0"/>
          <w:marTop w:val="0"/>
          <w:marBottom w:val="0"/>
          <w:divBdr>
            <w:top w:val="none" w:sz="0" w:space="0" w:color="auto"/>
            <w:left w:val="none" w:sz="0" w:space="0" w:color="auto"/>
            <w:bottom w:val="none" w:sz="0" w:space="0" w:color="auto"/>
            <w:right w:val="none" w:sz="0" w:space="0" w:color="auto"/>
          </w:divBdr>
        </w:div>
        <w:div w:id="850950901">
          <w:marLeft w:val="0"/>
          <w:marRight w:val="0"/>
          <w:marTop w:val="0"/>
          <w:marBottom w:val="0"/>
          <w:divBdr>
            <w:top w:val="none" w:sz="0" w:space="0" w:color="auto"/>
            <w:left w:val="none" w:sz="0" w:space="0" w:color="auto"/>
            <w:bottom w:val="none" w:sz="0" w:space="0" w:color="auto"/>
            <w:right w:val="none" w:sz="0" w:space="0" w:color="auto"/>
          </w:divBdr>
        </w:div>
        <w:div w:id="961233402">
          <w:marLeft w:val="0"/>
          <w:marRight w:val="0"/>
          <w:marTop w:val="0"/>
          <w:marBottom w:val="0"/>
          <w:divBdr>
            <w:top w:val="none" w:sz="0" w:space="0" w:color="auto"/>
            <w:left w:val="none" w:sz="0" w:space="0" w:color="auto"/>
            <w:bottom w:val="none" w:sz="0" w:space="0" w:color="auto"/>
            <w:right w:val="none" w:sz="0" w:space="0" w:color="auto"/>
          </w:divBdr>
        </w:div>
        <w:div w:id="709886516">
          <w:marLeft w:val="0"/>
          <w:marRight w:val="0"/>
          <w:marTop w:val="0"/>
          <w:marBottom w:val="0"/>
          <w:divBdr>
            <w:top w:val="none" w:sz="0" w:space="0" w:color="auto"/>
            <w:left w:val="none" w:sz="0" w:space="0" w:color="auto"/>
            <w:bottom w:val="none" w:sz="0" w:space="0" w:color="auto"/>
            <w:right w:val="none" w:sz="0" w:space="0" w:color="auto"/>
          </w:divBdr>
        </w:div>
      </w:divsChild>
    </w:div>
    <w:div w:id="394285155">
      <w:bodyDiv w:val="1"/>
      <w:marLeft w:val="0"/>
      <w:marRight w:val="0"/>
      <w:marTop w:val="0"/>
      <w:marBottom w:val="0"/>
      <w:divBdr>
        <w:top w:val="none" w:sz="0" w:space="0" w:color="auto"/>
        <w:left w:val="none" w:sz="0" w:space="0" w:color="auto"/>
        <w:bottom w:val="none" w:sz="0" w:space="0" w:color="auto"/>
        <w:right w:val="none" w:sz="0" w:space="0" w:color="auto"/>
      </w:divBdr>
      <w:divsChild>
        <w:div w:id="1998684024">
          <w:marLeft w:val="0"/>
          <w:marRight w:val="0"/>
          <w:marTop w:val="0"/>
          <w:marBottom w:val="0"/>
          <w:divBdr>
            <w:top w:val="none" w:sz="0" w:space="0" w:color="auto"/>
            <w:left w:val="none" w:sz="0" w:space="0" w:color="auto"/>
            <w:bottom w:val="none" w:sz="0" w:space="0" w:color="auto"/>
            <w:right w:val="none" w:sz="0" w:space="0" w:color="auto"/>
          </w:divBdr>
        </w:div>
        <w:div w:id="1212111017">
          <w:marLeft w:val="0"/>
          <w:marRight w:val="0"/>
          <w:marTop w:val="0"/>
          <w:marBottom w:val="0"/>
          <w:divBdr>
            <w:top w:val="none" w:sz="0" w:space="0" w:color="auto"/>
            <w:left w:val="none" w:sz="0" w:space="0" w:color="auto"/>
            <w:bottom w:val="none" w:sz="0" w:space="0" w:color="auto"/>
            <w:right w:val="none" w:sz="0" w:space="0" w:color="auto"/>
          </w:divBdr>
        </w:div>
        <w:div w:id="1841239229">
          <w:marLeft w:val="0"/>
          <w:marRight w:val="0"/>
          <w:marTop w:val="0"/>
          <w:marBottom w:val="0"/>
          <w:divBdr>
            <w:top w:val="none" w:sz="0" w:space="0" w:color="auto"/>
            <w:left w:val="none" w:sz="0" w:space="0" w:color="auto"/>
            <w:bottom w:val="none" w:sz="0" w:space="0" w:color="auto"/>
            <w:right w:val="none" w:sz="0" w:space="0" w:color="auto"/>
          </w:divBdr>
        </w:div>
        <w:div w:id="1256934800">
          <w:marLeft w:val="0"/>
          <w:marRight w:val="0"/>
          <w:marTop w:val="0"/>
          <w:marBottom w:val="0"/>
          <w:divBdr>
            <w:top w:val="none" w:sz="0" w:space="0" w:color="auto"/>
            <w:left w:val="none" w:sz="0" w:space="0" w:color="auto"/>
            <w:bottom w:val="none" w:sz="0" w:space="0" w:color="auto"/>
            <w:right w:val="none" w:sz="0" w:space="0" w:color="auto"/>
          </w:divBdr>
        </w:div>
        <w:div w:id="866286367">
          <w:marLeft w:val="0"/>
          <w:marRight w:val="0"/>
          <w:marTop w:val="0"/>
          <w:marBottom w:val="0"/>
          <w:divBdr>
            <w:top w:val="none" w:sz="0" w:space="0" w:color="auto"/>
            <w:left w:val="none" w:sz="0" w:space="0" w:color="auto"/>
            <w:bottom w:val="none" w:sz="0" w:space="0" w:color="auto"/>
            <w:right w:val="none" w:sz="0" w:space="0" w:color="auto"/>
          </w:divBdr>
        </w:div>
        <w:div w:id="2058358165">
          <w:marLeft w:val="0"/>
          <w:marRight w:val="0"/>
          <w:marTop w:val="0"/>
          <w:marBottom w:val="0"/>
          <w:divBdr>
            <w:top w:val="none" w:sz="0" w:space="0" w:color="auto"/>
            <w:left w:val="none" w:sz="0" w:space="0" w:color="auto"/>
            <w:bottom w:val="none" w:sz="0" w:space="0" w:color="auto"/>
            <w:right w:val="none" w:sz="0" w:space="0" w:color="auto"/>
          </w:divBdr>
        </w:div>
        <w:div w:id="261381831">
          <w:marLeft w:val="0"/>
          <w:marRight w:val="0"/>
          <w:marTop w:val="0"/>
          <w:marBottom w:val="0"/>
          <w:divBdr>
            <w:top w:val="none" w:sz="0" w:space="0" w:color="auto"/>
            <w:left w:val="none" w:sz="0" w:space="0" w:color="auto"/>
            <w:bottom w:val="none" w:sz="0" w:space="0" w:color="auto"/>
            <w:right w:val="none" w:sz="0" w:space="0" w:color="auto"/>
          </w:divBdr>
        </w:div>
      </w:divsChild>
    </w:div>
    <w:div w:id="419370130">
      <w:bodyDiv w:val="1"/>
      <w:marLeft w:val="0"/>
      <w:marRight w:val="0"/>
      <w:marTop w:val="0"/>
      <w:marBottom w:val="0"/>
      <w:divBdr>
        <w:top w:val="none" w:sz="0" w:space="0" w:color="auto"/>
        <w:left w:val="none" w:sz="0" w:space="0" w:color="auto"/>
        <w:bottom w:val="none" w:sz="0" w:space="0" w:color="auto"/>
        <w:right w:val="none" w:sz="0" w:space="0" w:color="auto"/>
      </w:divBdr>
      <w:divsChild>
        <w:div w:id="2074696698">
          <w:marLeft w:val="0"/>
          <w:marRight w:val="0"/>
          <w:marTop w:val="0"/>
          <w:marBottom w:val="0"/>
          <w:divBdr>
            <w:top w:val="none" w:sz="0" w:space="0" w:color="auto"/>
            <w:left w:val="none" w:sz="0" w:space="0" w:color="auto"/>
            <w:bottom w:val="none" w:sz="0" w:space="0" w:color="auto"/>
            <w:right w:val="none" w:sz="0" w:space="0" w:color="auto"/>
          </w:divBdr>
        </w:div>
        <w:div w:id="646055399">
          <w:marLeft w:val="0"/>
          <w:marRight w:val="0"/>
          <w:marTop w:val="0"/>
          <w:marBottom w:val="0"/>
          <w:divBdr>
            <w:top w:val="none" w:sz="0" w:space="0" w:color="auto"/>
            <w:left w:val="none" w:sz="0" w:space="0" w:color="auto"/>
            <w:bottom w:val="none" w:sz="0" w:space="0" w:color="auto"/>
            <w:right w:val="none" w:sz="0" w:space="0" w:color="auto"/>
          </w:divBdr>
        </w:div>
        <w:div w:id="1824850033">
          <w:marLeft w:val="0"/>
          <w:marRight w:val="0"/>
          <w:marTop w:val="0"/>
          <w:marBottom w:val="0"/>
          <w:divBdr>
            <w:top w:val="none" w:sz="0" w:space="0" w:color="auto"/>
            <w:left w:val="none" w:sz="0" w:space="0" w:color="auto"/>
            <w:bottom w:val="none" w:sz="0" w:space="0" w:color="auto"/>
            <w:right w:val="none" w:sz="0" w:space="0" w:color="auto"/>
          </w:divBdr>
        </w:div>
        <w:div w:id="1876775421">
          <w:marLeft w:val="0"/>
          <w:marRight w:val="0"/>
          <w:marTop w:val="0"/>
          <w:marBottom w:val="0"/>
          <w:divBdr>
            <w:top w:val="none" w:sz="0" w:space="0" w:color="auto"/>
            <w:left w:val="none" w:sz="0" w:space="0" w:color="auto"/>
            <w:bottom w:val="none" w:sz="0" w:space="0" w:color="auto"/>
            <w:right w:val="none" w:sz="0" w:space="0" w:color="auto"/>
          </w:divBdr>
        </w:div>
        <w:div w:id="1905288634">
          <w:marLeft w:val="0"/>
          <w:marRight w:val="0"/>
          <w:marTop w:val="0"/>
          <w:marBottom w:val="0"/>
          <w:divBdr>
            <w:top w:val="none" w:sz="0" w:space="0" w:color="auto"/>
            <w:left w:val="none" w:sz="0" w:space="0" w:color="auto"/>
            <w:bottom w:val="none" w:sz="0" w:space="0" w:color="auto"/>
            <w:right w:val="none" w:sz="0" w:space="0" w:color="auto"/>
          </w:divBdr>
        </w:div>
        <w:div w:id="927077115">
          <w:marLeft w:val="0"/>
          <w:marRight w:val="0"/>
          <w:marTop w:val="0"/>
          <w:marBottom w:val="0"/>
          <w:divBdr>
            <w:top w:val="none" w:sz="0" w:space="0" w:color="auto"/>
            <w:left w:val="none" w:sz="0" w:space="0" w:color="auto"/>
            <w:bottom w:val="none" w:sz="0" w:space="0" w:color="auto"/>
            <w:right w:val="none" w:sz="0" w:space="0" w:color="auto"/>
          </w:divBdr>
        </w:div>
        <w:div w:id="950434339">
          <w:marLeft w:val="0"/>
          <w:marRight w:val="0"/>
          <w:marTop w:val="0"/>
          <w:marBottom w:val="0"/>
          <w:divBdr>
            <w:top w:val="none" w:sz="0" w:space="0" w:color="auto"/>
            <w:left w:val="none" w:sz="0" w:space="0" w:color="auto"/>
            <w:bottom w:val="none" w:sz="0" w:space="0" w:color="auto"/>
            <w:right w:val="none" w:sz="0" w:space="0" w:color="auto"/>
          </w:divBdr>
        </w:div>
        <w:div w:id="869760596">
          <w:marLeft w:val="0"/>
          <w:marRight w:val="0"/>
          <w:marTop w:val="0"/>
          <w:marBottom w:val="0"/>
          <w:divBdr>
            <w:top w:val="none" w:sz="0" w:space="0" w:color="auto"/>
            <w:left w:val="none" w:sz="0" w:space="0" w:color="auto"/>
            <w:bottom w:val="none" w:sz="0" w:space="0" w:color="auto"/>
            <w:right w:val="none" w:sz="0" w:space="0" w:color="auto"/>
          </w:divBdr>
        </w:div>
        <w:div w:id="407727428">
          <w:marLeft w:val="0"/>
          <w:marRight w:val="0"/>
          <w:marTop w:val="0"/>
          <w:marBottom w:val="0"/>
          <w:divBdr>
            <w:top w:val="none" w:sz="0" w:space="0" w:color="auto"/>
            <w:left w:val="none" w:sz="0" w:space="0" w:color="auto"/>
            <w:bottom w:val="none" w:sz="0" w:space="0" w:color="auto"/>
            <w:right w:val="none" w:sz="0" w:space="0" w:color="auto"/>
          </w:divBdr>
        </w:div>
        <w:div w:id="2119519944">
          <w:marLeft w:val="0"/>
          <w:marRight w:val="0"/>
          <w:marTop w:val="0"/>
          <w:marBottom w:val="0"/>
          <w:divBdr>
            <w:top w:val="none" w:sz="0" w:space="0" w:color="auto"/>
            <w:left w:val="none" w:sz="0" w:space="0" w:color="auto"/>
            <w:bottom w:val="none" w:sz="0" w:space="0" w:color="auto"/>
            <w:right w:val="none" w:sz="0" w:space="0" w:color="auto"/>
          </w:divBdr>
        </w:div>
        <w:div w:id="1595354839">
          <w:marLeft w:val="0"/>
          <w:marRight w:val="0"/>
          <w:marTop w:val="0"/>
          <w:marBottom w:val="0"/>
          <w:divBdr>
            <w:top w:val="none" w:sz="0" w:space="0" w:color="auto"/>
            <w:left w:val="none" w:sz="0" w:space="0" w:color="auto"/>
            <w:bottom w:val="none" w:sz="0" w:space="0" w:color="auto"/>
            <w:right w:val="none" w:sz="0" w:space="0" w:color="auto"/>
          </w:divBdr>
        </w:div>
        <w:div w:id="152914985">
          <w:marLeft w:val="0"/>
          <w:marRight w:val="0"/>
          <w:marTop w:val="0"/>
          <w:marBottom w:val="0"/>
          <w:divBdr>
            <w:top w:val="none" w:sz="0" w:space="0" w:color="auto"/>
            <w:left w:val="none" w:sz="0" w:space="0" w:color="auto"/>
            <w:bottom w:val="none" w:sz="0" w:space="0" w:color="auto"/>
            <w:right w:val="none" w:sz="0" w:space="0" w:color="auto"/>
          </w:divBdr>
        </w:div>
        <w:div w:id="1522015365">
          <w:marLeft w:val="0"/>
          <w:marRight w:val="0"/>
          <w:marTop w:val="0"/>
          <w:marBottom w:val="0"/>
          <w:divBdr>
            <w:top w:val="none" w:sz="0" w:space="0" w:color="auto"/>
            <w:left w:val="none" w:sz="0" w:space="0" w:color="auto"/>
            <w:bottom w:val="none" w:sz="0" w:space="0" w:color="auto"/>
            <w:right w:val="none" w:sz="0" w:space="0" w:color="auto"/>
          </w:divBdr>
        </w:div>
        <w:div w:id="797380991">
          <w:marLeft w:val="0"/>
          <w:marRight w:val="0"/>
          <w:marTop w:val="0"/>
          <w:marBottom w:val="0"/>
          <w:divBdr>
            <w:top w:val="none" w:sz="0" w:space="0" w:color="auto"/>
            <w:left w:val="none" w:sz="0" w:space="0" w:color="auto"/>
            <w:bottom w:val="none" w:sz="0" w:space="0" w:color="auto"/>
            <w:right w:val="none" w:sz="0" w:space="0" w:color="auto"/>
          </w:divBdr>
        </w:div>
        <w:div w:id="1286158232">
          <w:marLeft w:val="0"/>
          <w:marRight w:val="0"/>
          <w:marTop w:val="0"/>
          <w:marBottom w:val="0"/>
          <w:divBdr>
            <w:top w:val="none" w:sz="0" w:space="0" w:color="auto"/>
            <w:left w:val="none" w:sz="0" w:space="0" w:color="auto"/>
            <w:bottom w:val="none" w:sz="0" w:space="0" w:color="auto"/>
            <w:right w:val="none" w:sz="0" w:space="0" w:color="auto"/>
          </w:divBdr>
        </w:div>
        <w:div w:id="1342974071">
          <w:marLeft w:val="0"/>
          <w:marRight w:val="0"/>
          <w:marTop w:val="0"/>
          <w:marBottom w:val="0"/>
          <w:divBdr>
            <w:top w:val="none" w:sz="0" w:space="0" w:color="auto"/>
            <w:left w:val="none" w:sz="0" w:space="0" w:color="auto"/>
            <w:bottom w:val="none" w:sz="0" w:space="0" w:color="auto"/>
            <w:right w:val="none" w:sz="0" w:space="0" w:color="auto"/>
          </w:divBdr>
        </w:div>
        <w:div w:id="2114470200">
          <w:marLeft w:val="0"/>
          <w:marRight w:val="0"/>
          <w:marTop w:val="0"/>
          <w:marBottom w:val="0"/>
          <w:divBdr>
            <w:top w:val="none" w:sz="0" w:space="0" w:color="auto"/>
            <w:left w:val="none" w:sz="0" w:space="0" w:color="auto"/>
            <w:bottom w:val="none" w:sz="0" w:space="0" w:color="auto"/>
            <w:right w:val="none" w:sz="0" w:space="0" w:color="auto"/>
          </w:divBdr>
        </w:div>
      </w:divsChild>
    </w:div>
    <w:div w:id="454179044">
      <w:bodyDiv w:val="1"/>
      <w:marLeft w:val="0"/>
      <w:marRight w:val="0"/>
      <w:marTop w:val="0"/>
      <w:marBottom w:val="0"/>
      <w:divBdr>
        <w:top w:val="none" w:sz="0" w:space="0" w:color="auto"/>
        <w:left w:val="none" w:sz="0" w:space="0" w:color="auto"/>
        <w:bottom w:val="none" w:sz="0" w:space="0" w:color="auto"/>
        <w:right w:val="none" w:sz="0" w:space="0" w:color="auto"/>
      </w:divBdr>
      <w:divsChild>
        <w:div w:id="994063932">
          <w:marLeft w:val="0"/>
          <w:marRight w:val="0"/>
          <w:marTop w:val="0"/>
          <w:marBottom w:val="0"/>
          <w:divBdr>
            <w:top w:val="none" w:sz="0" w:space="0" w:color="auto"/>
            <w:left w:val="none" w:sz="0" w:space="0" w:color="auto"/>
            <w:bottom w:val="none" w:sz="0" w:space="0" w:color="auto"/>
            <w:right w:val="none" w:sz="0" w:space="0" w:color="auto"/>
          </w:divBdr>
        </w:div>
        <w:div w:id="781798662">
          <w:marLeft w:val="0"/>
          <w:marRight w:val="0"/>
          <w:marTop w:val="0"/>
          <w:marBottom w:val="0"/>
          <w:divBdr>
            <w:top w:val="none" w:sz="0" w:space="0" w:color="auto"/>
            <w:left w:val="none" w:sz="0" w:space="0" w:color="auto"/>
            <w:bottom w:val="none" w:sz="0" w:space="0" w:color="auto"/>
            <w:right w:val="none" w:sz="0" w:space="0" w:color="auto"/>
          </w:divBdr>
        </w:div>
        <w:div w:id="1981491844">
          <w:marLeft w:val="0"/>
          <w:marRight w:val="0"/>
          <w:marTop w:val="0"/>
          <w:marBottom w:val="0"/>
          <w:divBdr>
            <w:top w:val="none" w:sz="0" w:space="0" w:color="auto"/>
            <w:left w:val="none" w:sz="0" w:space="0" w:color="auto"/>
            <w:bottom w:val="none" w:sz="0" w:space="0" w:color="auto"/>
            <w:right w:val="none" w:sz="0" w:space="0" w:color="auto"/>
          </w:divBdr>
        </w:div>
        <w:div w:id="585263793">
          <w:marLeft w:val="0"/>
          <w:marRight w:val="0"/>
          <w:marTop w:val="0"/>
          <w:marBottom w:val="0"/>
          <w:divBdr>
            <w:top w:val="none" w:sz="0" w:space="0" w:color="auto"/>
            <w:left w:val="none" w:sz="0" w:space="0" w:color="auto"/>
            <w:bottom w:val="none" w:sz="0" w:space="0" w:color="auto"/>
            <w:right w:val="none" w:sz="0" w:space="0" w:color="auto"/>
          </w:divBdr>
        </w:div>
        <w:div w:id="1088116063">
          <w:marLeft w:val="0"/>
          <w:marRight w:val="0"/>
          <w:marTop w:val="0"/>
          <w:marBottom w:val="0"/>
          <w:divBdr>
            <w:top w:val="none" w:sz="0" w:space="0" w:color="auto"/>
            <w:left w:val="none" w:sz="0" w:space="0" w:color="auto"/>
            <w:bottom w:val="none" w:sz="0" w:space="0" w:color="auto"/>
            <w:right w:val="none" w:sz="0" w:space="0" w:color="auto"/>
          </w:divBdr>
        </w:div>
        <w:div w:id="1004478057">
          <w:marLeft w:val="0"/>
          <w:marRight w:val="0"/>
          <w:marTop w:val="0"/>
          <w:marBottom w:val="0"/>
          <w:divBdr>
            <w:top w:val="none" w:sz="0" w:space="0" w:color="auto"/>
            <w:left w:val="none" w:sz="0" w:space="0" w:color="auto"/>
            <w:bottom w:val="none" w:sz="0" w:space="0" w:color="auto"/>
            <w:right w:val="none" w:sz="0" w:space="0" w:color="auto"/>
          </w:divBdr>
        </w:div>
        <w:div w:id="598417714">
          <w:marLeft w:val="0"/>
          <w:marRight w:val="0"/>
          <w:marTop w:val="0"/>
          <w:marBottom w:val="0"/>
          <w:divBdr>
            <w:top w:val="none" w:sz="0" w:space="0" w:color="auto"/>
            <w:left w:val="none" w:sz="0" w:space="0" w:color="auto"/>
            <w:bottom w:val="none" w:sz="0" w:space="0" w:color="auto"/>
            <w:right w:val="none" w:sz="0" w:space="0" w:color="auto"/>
          </w:divBdr>
        </w:div>
      </w:divsChild>
    </w:div>
    <w:div w:id="577402059">
      <w:bodyDiv w:val="1"/>
      <w:marLeft w:val="0"/>
      <w:marRight w:val="0"/>
      <w:marTop w:val="0"/>
      <w:marBottom w:val="0"/>
      <w:divBdr>
        <w:top w:val="none" w:sz="0" w:space="0" w:color="auto"/>
        <w:left w:val="none" w:sz="0" w:space="0" w:color="auto"/>
        <w:bottom w:val="none" w:sz="0" w:space="0" w:color="auto"/>
        <w:right w:val="none" w:sz="0" w:space="0" w:color="auto"/>
      </w:divBdr>
      <w:divsChild>
        <w:div w:id="85079930">
          <w:marLeft w:val="0"/>
          <w:marRight w:val="0"/>
          <w:marTop w:val="0"/>
          <w:marBottom w:val="0"/>
          <w:divBdr>
            <w:top w:val="none" w:sz="0" w:space="0" w:color="auto"/>
            <w:left w:val="none" w:sz="0" w:space="0" w:color="auto"/>
            <w:bottom w:val="none" w:sz="0" w:space="0" w:color="auto"/>
            <w:right w:val="none" w:sz="0" w:space="0" w:color="auto"/>
          </w:divBdr>
        </w:div>
        <w:div w:id="1254313967">
          <w:marLeft w:val="0"/>
          <w:marRight w:val="0"/>
          <w:marTop w:val="0"/>
          <w:marBottom w:val="0"/>
          <w:divBdr>
            <w:top w:val="none" w:sz="0" w:space="0" w:color="auto"/>
            <w:left w:val="none" w:sz="0" w:space="0" w:color="auto"/>
            <w:bottom w:val="none" w:sz="0" w:space="0" w:color="auto"/>
            <w:right w:val="none" w:sz="0" w:space="0" w:color="auto"/>
          </w:divBdr>
        </w:div>
        <w:div w:id="558321846">
          <w:marLeft w:val="0"/>
          <w:marRight w:val="0"/>
          <w:marTop w:val="0"/>
          <w:marBottom w:val="0"/>
          <w:divBdr>
            <w:top w:val="none" w:sz="0" w:space="0" w:color="auto"/>
            <w:left w:val="none" w:sz="0" w:space="0" w:color="auto"/>
            <w:bottom w:val="none" w:sz="0" w:space="0" w:color="auto"/>
            <w:right w:val="none" w:sz="0" w:space="0" w:color="auto"/>
          </w:divBdr>
        </w:div>
        <w:div w:id="1938440119">
          <w:marLeft w:val="0"/>
          <w:marRight w:val="0"/>
          <w:marTop w:val="0"/>
          <w:marBottom w:val="0"/>
          <w:divBdr>
            <w:top w:val="none" w:sz="0" w:space="0" w:color="auto"/>
            <w:left w:val="none" w:sz="0" w:space="0" w:color="auto"/>
            <w:bottom w:val="none" w:sz="0" w:space="0" w:color="auto"/>
            <w:right w:val="none" w:sz="0" w:space="0" w:color="auto"/>
          </w:divBdr>
        </w:div>
        <w:div w:id="2057660734">
          <w:marLeft w:val="0"/>
          <w:marRight w:val="0"/>
          <w:marTop w:val="0"/>
          <w:marBottom w:val="0"/>
          <w:divBdr>
            <w:top w:val="none" w:sz="0" w:space="0" w:color="auto"/>
            <w:left w:val="none" w:sz="0" w:space="0" w:color="auto"/>
            <w:bottom w:val="none" w:sz="0" w:space="0" w:color="auto"/>
            <w:right w:val="none" w:sz="0" w:space="0" w:color="auto"/>
          </w:divBdr>
        </w:div>
        <w:div w:id="274943560">
          <w:marLeft w:val="0"/>
          <w:marRight w:val="0"/>
          <w:marTop w:val="0"/>
          <w:marBottom w:val="0"/>
          <w:divBdr>
            <w:top w:val="none" w:sz="0" w:space="0" w:color="auto"/>
            <w:left w:val="none" w:sz="0" w:space="0" w:color="auto"/>
            <w:bottom w:val="none" w:sz="0" w:space="0" w:color="auto"/>
            <w:right w:val="none" w:sz="0" w:space="0" w:color="auto"/>
          </w:divBdr>
        </w:div>
        <w:div w:id="822744652">
          <w:marLeft w:val="0"/>
          <w:marRight w:val="0"/>
          <w:marTop w:val="0"/>
          <w:marBottom w:val="0"/>
          <w:divBdr>
            <w:top w:val="none" w:sz="0" w:space="0" w:color="auto"/>
            <w:left w:val="none" w:sz="0" w:space="0" w:color="auto"/>
            <w:bottom w:val="none" w:sz="0" w:space="0" w:color="auto"/>
            <w:right w:val="none" w:sz="0" w:space="0" w:color="auto"/>
          </w:divBdr>
        </w:div>
        <w:div w:id="2111660267">
          <w:marLeft w:val="0"/>
          <w:marRight w:val="0"/>
          <w:marTop w:val="0"/>
          <w:marBottom w:val="0"/>
          <w:divBdr>
            <w:top w:val="none" w:sz="0" w:space="0" w:color="auto"/>
            <w:left w:val="none" w:sz="0" w:space="0" w:color="auto"/>
            <w:bottom w:val="none" w:sz="0" w:space="0" w:color="auto"/>
            <w:right w:val="none" w:sz="0" w:space="0" w:color="auto"/>
          </w:divBdr>
        </w:div>
        <w:div w:id="1290360439">
          <w:marLeft w:val="0"/>
          <w:marRight w:val="0"/>
          <w:marTop w:val="0"/>
          <w:marBottom w:val="0"/>
          <w:divBdr>
            <w:top w:val="none" w:sz="0" w:space="0" w:color="auto"/>
            <w:left w:val="none" w:sz="0" w:space="0" w:color="auto"/>
            <w:bottom w:val="none" w:sz="0" w:space="0" w:color="auto"/>
            <w:right w:val="none" w:sz="0" w:space="0" w:color="auto"/>
          </w:divBdr>
        </w:div>
        <w:div w:id="946623633">
          <w:marLeft w:val="0"/>
          <w:marRight w:val="0"/>
          <w:marTop w:val="0"/>
          <w:marBottom w:val="0"/>
          <w:divBdr>
            <w:top w:val="none" w:sz="0" w:space="0" w:color="auto"/>
            <w:left w:val="none" w:sz="0" w:space="0" w:color="auto"/>
            <w:bottom w:val="none" w:sz="0" w:space="0" w:color="auto"/>
            <w:right w:val="none" w:sz="0" w:space="0" w:color="auto"/>
          </w:divBdr>
        </w:div>
        <w:div w:id="1773549154">
          <w:marLeft w:val="0"/>
          <w:marRight w:val="0"/>
          <w:marTop w:val="0"/>
          <w:marBottom w:val="0"/>
          <w:divBdr>
            <w:top w:val="none" w:sz="0" w:space="0" w:color="auto"/>
            <w:left w:val="none" w:sz="0" w:space="0" w:color="auto"/>
            <w:bottom w:val="none" w:sz="0" w:space="0" w:color="auto"/>
            <w:right w:val="none" w:sz="0" w:space="0" w:color="auto"/>
          </w:divBdr>
        </w:div>
        <w:div w:id="1865632631">
          <w:marLeft w:val="0"/>
          <w:marRight w:val="0"/>
          <w:marTop w:val="0"/>
          <w:marBottom w:val="0"/>
          <w:divBdr>
            <w:top w:val="none" w:sz="0" w:space="0" w:color="auto"/>
            <w:left w:val="none" w:sz="0" w:space="0" w:color="auto"/>
            <w:bottom w:val="none" w:sz="0" w:space="0" w:color="auto"/>
            <w:right w:val="none" w:sz="0" w:space="0" w:color="auto"/>
          </w:divBdr>
        </w:div>
        <w:div w:id="1137721323">
          <w:marLeft w:val="0"/>
          <w:marRight w:val="0"/>
          <w:marTop w:val="0"/>
          <w:marBottom w:val="0"/>
          <w:divBdr>
            <w:top w:val="none" w:sz="0" w:space="0" w:color="auto"/>
            <w:left w:val="none" w:sz="0" w:space="0" w:color="auto"/>
            <w:bottom w:val="none" w:sz="0" w:space="0" w:color="auto"/>
            <w:right w:val="none" w:sz="0" w:space="0" w:color="auto"/>
          </w:divBdr>
        </w:div>
        <w:div w:id="1049456091">
          <w:marLeft w:val="0"/>
          <w:marRight w:val="0"/>
          <w:marTop w:val="0"/>
          <w:marBottom w:val="0"/>
          <w:divBdr>
            <w:top w:val="none" w:sz="0" w:space="0" w:color="auto"/>
            <w:left w:val="none" w:sz="0" w:space="0" w:color="auto"/>
            <w:bottom w:val="none" w:sz="0" w:space="0" w:color="auto"/>
            <w:right w:val="none" w:sz="0" w:space="0" w:color="auto"/>
          </w:divBdr>
        </w:div>
      </w:divsChild>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216505102">
      <w:bodyDiv w:val="1"/>
      <w:marLeft w:val="0"/>
      <w:marRight w:val="0"/>
      <w:marTop w:val="0"/>
      <w:marBottom w:val="0"/>
      <w:divBdr>
        <w:top w:val="none" w:sz="0" w:space="0" w:color="auto"/>
        <w:left w:val="none" w:sz="0" w:space="0" w:color="auto"/>
        <w:bottom w:val="none" w:sz="0" w:space="0" w:color="auto"/>
        <w:right w:val="none" w:sz="0" w:space="0" w:color="auto"/>
      </w:divBdr>
      <w:divsChild>
        <w:div w:id="817039822">
          <w:marLeft w:val="0"/>
          <w:marRight w:val="0"/>
          <w:marTop w:val="0"/>
          <w:marBottom w:val="0"/>
          <w:divBdr>
            <w:top w:val="none" w:sz="0" w:space="0" w:color="auto"/>
            <w:left w:val="none" w:sz="0" w:space="0" w:color="auto"/>
            <w:bottom w:val="none" w:sz="0" w:space="0" w:color="auto"/>
            <w:right w:val="none" w:sz="0" w:space="0" w:color="auto"/>
          </w:divBdr>
        </w:div>
        <w:div w:id="928662540">
          <w:marLeft w:val="0"/>
          <w:marRight w:val="0"/>
          <w:marTop w:val="0"/>
          <w:marBottom w:val="0"/>
          <w:divBdr>
            <w:top w:val="none" w:sz="0" w:space="0" w:color="auto"/>
            <w:left w:val="none" w:sz="0" w:space="0" w:color="auto"/>
            <w:bottom w:val="none" w:sz="0" w:space="0" w:color="auto"/>
            <w:right w:val="none" w:sz="0" w:space="0" w:color="auto"/>
          </w:divBdr>
        </w:div>
        <w:div w:id="517620018">
          <w:marLeft w:val="0"/>
          <w:marRight w:val="0"/>
          <w:marTop w:val="0"/>
          <w:marBottom w:val="0"/>
          <w:divBdr>
            <w:top w:val="none" w:sz="0" w:space="0" w:color="auto"/>
            <w:left w:val="none" w:sz="0" w:space="0" w:color="auto"/>
            <w:bottom w:val="none" w:sz="0" w:space="0" w:color="auto"/>
            <w:right w:val="none" w:sz="0" w:space="0" w:color="auto"/>
          </w:divBdr>
        </w:div>
        <w:div w:id="953631343">
          <w:marLeft w:val="0"/>
          <w:marRight w:val="0"/>
          <w:marTop w:val="0"/>
          <w:marBottom w:val="0"/>
          <w:divBdr>
            <w:top w:val="none" w:sz="0" w:space="0" w:color="auto"/>
            <w:left w:val="none" w:sz="0" w:space="0" w:color="auto"/>
            <w:bottom w:val="none" w:sz="0" w:space="0" w:color="auto"/>
            <w:right w:val="none" w:sz="0" w:space="0" w:color="auto"/>
          </w:divBdr>
        </w:div>
      </w:divsChild>
    </w:div>
    <w:div w:id="1411923264">
      <w:bodyDiv w:val="1"/>
      <w:marLeft w:val="0"/>
      <w:marRight w:val="0"/>
      <w:marTop w:val="0"/>
      <w:marBottom w:val="0"/>
      <w:divBdr>
        <w:top w:val="none" w:sz="0" w:space="0" w:color="auto"/>
        <w:left w:val="none" w:sz="0" w:space="0" w:color="auto"/>
        <w:bottom w:val="none" w:sz="0" w:space="0" w:color="auto"/>
        <w:right w:val="none" w:sz="0" w:space="0" w:color="auto"/>
      </w:divBdr>
      <w:divsChild>
        <w:div w:id="1577596156">
          <w:marLeft w:val="0"/>
          <w:marRight w:val="0"/>
          <w:marTop w:val="0"/>
          <w:marBottom w:val="0"/>
          <w:divBdr>
            <w:top w:val="none" w:sz="0" w:space="0" w:color="auto"/>
            <w:left w:val="none" w:sz="0" w:space="0" w:color="auto"/>
            <w:bottom w:val="none" w:sz="0" w:space="0" w:color="auto"/>
            <w:right w:val="none" w:sz="0" w:space="0" w:color="auto"/>
          </w:divBdr>
        </w:div>
        <w:div w:id="755519430">
          <w:marLeft w:val="0"/>
          <w:marRight w:val="0"/>
          <w:marTop w:val="0"/>
          <w:marBottom w:val="0"/>
          <w:divBdr>
            <w:top w:val="none" w:sz="0" w:space="0" w:color="auto"/>
            <w:left w:val="none" w:sz="0" w:space="0" w:color="auto"/>
            <w:bottom w:val="none" w:sz="0" w:space="0" w:color="auto"/>
            <w:right w:val="none" w:sz="0" w:space="0" w:color="auto"/>
          </w:divBdr>
        </w:div>
        <w:div w:id="57747037">
          <w:marLeft w:val="0"/>
          <w:marRight w:val="0"/>
          <w:marTop w:val="0"/>
          <w:marBottom w:val="0"/>
          <w:divBdr>
            <w:top w:val="none" w:sz="0" w:space="0" w:color="auto"/>
            <w:left w:val="none" w:sz="0" w:space="0" w:color="auto"/>
            <w:bottom w:val="none" w:sz="0" w:space="0" w:color="auto"/>
            <w:right w:val="none" w:sz="0" w:space="0" w:color="auto"/>
          </w:divBdr>
        </w:div>
        <w:div w:id="30688113">
          <w:marLeft w:val="0"/>
          <w:marRight w:val="0"/>
          <w:marTop w:val="0"/>
          <w:marBottom w:val="0"/>
          <w:divBdr>
            <w:top w:val="none" w:sz="0" w:space="0" w:color="auto"/>
            <w:left w:val="none" w:sz="0" w:space="0" w:color="auto"/>
            <w:bottom w:val="none" w:sz="0" w:space="0" w:color="auto"/>
            <w:right w:val="none" w:sz="0" w:space="0" w:color="auto"/>
          </w:divBdr>
        </w:div>
        <w:div w:id="1436288311">
          <w:marLeft w:val="0"/>
          <w:marRight w:val="0"/>
          <w:marTop w:val="0"/>
          <w:marBottom w:val="0"/>
          <w:divBdr>
            <w:top w:val="none" w:sz="0" w:space="0" w:color="auto"/>
            <w:left w:val="none" w:sz="0" w:space="0" w:color="auto"/>
            <w:bottom w:val="none" w:sz="0" w:space="0" w:color="auto"/>
            <w:right w:val="none" w:sz="0" w:space="0" w:color="auto"/>
          </w:divBdr>
        </w:div>
        <w:div w:id="147984640">
          <w:marLeft w:val="0"/>
          <w:marRight w:val="0"/>
          <w:marTop w:val="0"/>
          <w:marBottom w:val="0"/>
          <w:divBdr>
            <w:top w:val="none" w:sz="0" w:space="0" w:color="auto"/>
            <w:left w:val="none" w:sz="0" w:space="0" w:color="auto"/>
            <w:bottom w:val="none" w:sz="0" w:space="0" w:color="auto"/>
            <w:right w:val="none" w:sz="0" w:space="0" w:color="auto"/>
          </w:divBdr>
        </w:div>
        <w:div w:id="758644918">
          <w:marLeft w:val="0"/>
          <w:marRight w:val="0"/>
          <w:marTop w:val="0"/>
          <w:marBottom w:val="0"/>
          <w:divBdr>
            <w:top w:val="none" w:sz="0" w:space="0" w:color="auto"/>
            <w:left w:val="none" w:sz="0" w:space="0" w:color="auto"/>
            <w:bottom w:val="none" w:sz="0" w:space="0" w:color="auto"/>
            <w:right w:val="none" w:sz="0" w:space="0" w:color="auto"/>
          </w:divBdr>
        </w:div>
      </w:divsChild>
    </w:div>
    <w:div w:id="1455371981">
      <w:bodyDiv w:val="1"/>
      <w:marLeft w:val="0"/>
      <w:marRight w:val="0"/>
      <w:marTop w:val="0"/>
      <w:marBottom w:val="0"/>
      <w:divBdr>
        <w:top w:val="none" w:sz="0" w:space="0" w:color="auto"/>
        <w:left w:val="none" w:sz="0" w:space="0" w:color="auto"/>
        <w:bottom w:val="none" w:sz="0" w:space="0" w:color="auto"/>
        <w:right w:val="none" w:sz="0" w:space="0" w:color="auto"/>
      </w:divBdr>
      <w:divsChild>
        <w:div w:id="2057005962">
          <w:marLeft w:val="0"/>
          <w:marRight w:val="0"/>
          <w:marTop w:val="0"/>
          <w:marBottom w:val="0"/>
          <w:divBdr>
            <w:top w:val="none" w:sz="0" w:space="0" w:color="auto"/>
            <w:left w:val="none" w:sz="0" w:space="0" w:color="auto"/>
            <w:bottom w:val="none" w:sz="0" w:space="0" w:color="auto"/>
            <w:right w:val="none" w:sz="0" w:space="0" w:color="auto"/>
          </w:divBdr>
        </w:div>
        <w:div w:id="938835258">
          <w:marLeft w:val="0"/>
          <w:marRight w:val="0"/>
          <w:marTop w:val="0"/>
          <w:marBottom w:val="0"/>
          <w:divBdr>
            <w:top w:val="none" w:sz="0" w:space="0" w:color="auto"/>
            <w:left w:val="none" w:sz="0" w:space="0" w:color="auto"/>
            <w:bottom w:val="none" w:sz="0" w:space="0" w:color="auto"/>
            <w:right w:val="none" w:sz="0" w:space="0" w:color="auto"/>
          </w:divBdr>
        </w:div>
      </w:divsChild>
    </w:div>
    <w:div w:id="1643730104">
      <w:bodyDiv w:val="1"/>
      <w:marLeft w:val="0"/>
      <w:marRight w:val="0"/>
      <w:marTop w:val="0"/>
      <w:marBottom w:val="0"/>
      <w:divBdr>
        <w:top w:val="none" w:sz="0" w:space="0" w:color="auto"/>
        <w:left w:val="none" w:sz="0" w:space="0" w:color="auto"/>
        <w:bottom w:val="none" w:sz="0" w:space="0" w:color="auto"/>
        <w:right w:val="none" w:sz="0" w:space="0" w:color="auto"/>
      </w:divBdr>
      <w:divsChild>
        <w:div w:id="31805929">
          <w:marLeft w:val="0"/>
          <w:marRight w:val="0"/>
          <w:marTop w:val="0"/>
          <w:marBottom w:val="0"/>
          <w:divBdr>
            <w:top w:val="none" w:sz="0" w:space="0" w:color="auto"/>
            <w:left w:val="none" w:sz="0" w:space="0" w:color="auto"/>
            <w:bottom w:val="none" w:sz="0" w:space="0" w:color="auto"/>
            <w:right w:val="none" w:sz="0" w:space="0" w:color="auto"/>
          </w:divBdr>
        </w:div>
        <w:div w:id="24407050">
          <w:marLeft w:val="0"/>
          <w:marRight w:val="0"/>
          <w:marTop w:val="0"/>
          <w:marBottom w:val="0"/>
          <w:divBdr>
            <w:top w:val="none" w:sz="0" w:space="0" w:color="auto"/>
            <w:left w:val="none" w:sz="0" w:space="0" w:color="auto"/>
            <w:bottom w:val="none" w:sz="0" w:space="0" w:color="auto"/>
            <w:right w:val="none" w:sz="0" w:space="0" w:color="auto"/>
          </w:divBdr>
        </w:div>
        <w:div w:id="1592274286">
          <w:marLeft w:val="0"/>
          <w:marRight w:val="0"/>
          <w:marTop w:val="0"/>
          <w:marBottom w:val="0"/>
          <w:divBdr>
            <w:top w:val="none" w:sz="0" w:space="0" w:color="auto"/>
            <w:left w:val="none" w:sz="0" w:space="0" w:color="auto"/>
            <w:bottom w:val="none" w:sz="0" w:space="0" w:color="auto"/>
            <w:right w:val="none" w:sz="0" w:space="0" w:color="auto"/>
          </w:divBdr>
        </w:div>
      </w:divsChild>
    </w:div>
    <w:div w:id="1677994667">
      <w:bodyDiv w:val="1"/>
      <w:marLeft w:val="0"/>
      <w:marRight w:val="0"/>
      <w:marTop w:val="0"/>
      <w:marBottom w:val="0"/>
      <w:divBdr>
        <w:top w:val="none" w:sz="0" w:space="0" w:color="auto"/>
        <w:left w:val="none" w:sz="0" w:space="0" w:color="auto"/>
        <w:bottom w:val="none" w:sz="0" w:space="0" w:color="auto"/>
        <w:right w:val="none" w:sz="0" w:space="0" w:color="auto"/>
      </w:divBdr>
      <w:divsChild>
        <w:div w:id="2076006931">
          <w:marLeft w:val="0"/>
          <w:marRight w:val="0"/>
          <w:marTop w:val="0"/>
          <w:marBottom w:val="0"/>
          <w:divBdr>
            <w:top w:val="none" w:sz="0" w:space="0" w:color="auto"/>
            <w:left w:val="none" w:sz="0" w:space="0" w:color="auto"/>
            <w:bottom w:val="none" w:sz="0" w:space="0" w:color="auto"/>
            <w:right w:val="none" w:sz="0" w:space="0" w:color="auto"/>
          </w:divBdr>
        </w:div>
        <w:div w:id="629165235">
          <w:marLeft w:val="0"/>
          <w:marRight w:val="0"/>
          <w:marTop w:val="0"/>
          <w:marBottom w:val="0"/>
          <w:divBdr>
            <w:top w:val="none" w:sz="0" w:space="0" w:color="auto"/>
            <w:left w:val="none" w:sz="0" w:space="0" w:color="auto"/>
            <w:bottom w:val="none" w:sz="0" w:space="0" w:color="auto"/>
            <w:right w:val="none" w:sz="0" w:space="0" w:color="auto"/>
          </w:divBdr>
        </w:div>
        <w:div w:id="176695242">
          <w:marLeft w:val="0"/>
          <w:marRight w:val="0"/>
          <w:marTop w:val="0"/>
          <w:marBottom w:val="0"/>
          <w:divBdr>
            <w:top w:val="none" w:sz="0" w:space="0" w:color="auto"/>
            <w:left w:val="none" w:sz="0" w:space="0" w:color="auto"/>
            <w:bottom w:val="none" w:sz="0" w:space="0" w:color="auto"/>
            <w:right w:val="none" w:sz="0" w:space="0" w:color="auto"/>
          </w:divBdr>
        </w:div>
        <w:div w:id="16539831">
          <w:marLeft w:val="0"/>
          <w:marRight w:val="0"/>
          <w:marTop w:val="0"/>
          <w:marBottom w:val="0"/>
          <w:divBdr>
            <w:top w:val="none" w:sz="0" w:space="0" w:color="auto"/>
            <w:left w:val="none" w:sz="0" w:space="0" w:color="auto"/>
            <w:bottom w:val="none" w:sz="0" w:space="0" w:color="auto"/>
            <w:right w:val="none" w:sz="0" w:space="0" w:color="auto"/>
          </w:divBdr>
        </w:div>
        <w:div w:id="1772388319">
          <w:marLeft w:val="0"/>
          <w:marRight w:val="0"/>
          <w:marTop w:val="0"/>
          <w:marBottom w:val="0"/>
          <w:divBdr>
            <w:top w:val="none" w:sz="0" w:space="0" w:color="auto"/>
            <w:left w:val="none" w:sz="0" w:space="0" w:color="auto"/>
            <w:bottom w:val="none" w:sz="0" w:space="0" w:color="auto"/>
            <w:right w:val="none" w:sz="0" w:space="0" w:color="auto"/>
          </w:divBdr>
        </w:div>
        <w:div w:id="1254974565">
          <w:marLeft w:val="0"/>
          <w:marRight w:val="0"/>
          <w:marTop w:val="0"/>
          <w:marBottom w:val="0"/>
          <w:divBdr>
            <w:top w:val="none" w:sz="0" w:space="0" w:color="auto"/>
            <w:left w:val="none" w:sz="0" w:space="0" w:color="auto"/>
            <w:bottom w:val="none" w:sz="0" w:space="0" w:color="auto"/>
            <w:right w:val="none" w:sz="0" w:space="0" w:color="auto"/>
          </w:divBdr>
        </w:div>
        <w:div w:id="592057176">
          <w:marLeft w:val="0"/>
          <w:marRight w:val="0"/>
          <w:marTop w:val="0"/>
          <w:marBottom w:val="0"/>
          <w:divBdr>
            <w:top w:val="none" w:sz="0" w:space="0" w:color="auto"/>
            <w:left w:val="none" w:sz="0" w:space="0" w:color="auto"/>
            <w:bottom w:val="none" w:sz="0" w:space="0" w:color="auto"/>
            <w:right w:val="none" w:sz="0" w:space="0" w:color="auto"/>
          </w:divBdr>
        </w:div>
        <w:div w:id="619645995">
          <w:marLeft w:val="0"/>
          <w:marRight w:val="0"/>
          <w:marTop w:val="0"/>
          <w:marBottom w:val="0"/>
          <w:divBdr>
            <w:top w:val="none" w:sz="0" w:space="0" w:color="auto"/>
            <w:left w:val="none" w:sz="0" w:space="0" w:color="auto"/>
            <w:bottom w:val="none" w:sz="0" w:space="0" w:color="auto"/>
            <w:right w:val="none" w:sz="0" w:space="0" w:color="auto"/>
          </w:divBdr>
        </w:div>
        <w:div w:id="1768378610">
          <w:marLeft w:val="0"/>
          <w:marRight w:val="0"/>
          <w:marTop w:val="0"/>
          <w:marBottom w:val="0"/>
          <w:divBdr>
            <w:top w:val="none" w:sz="0" w:space="0" w:color="auto"/>
            <w:left w:val="none" w:sz="0" w:space="0" w:color="auto"/>
            <w:bottom w:val="none" w:sz="0" w:space="0" w:color="auto"/>
            <w:right w:val="none" w:sz="0" w:space="0" w:color="auto"/>
          </w:divBdr>
        </w:div>
        <w:div w:id="1842699802">
          <w:marLeft w:val="0"/>
          <w:marRight w:val="0"/>
          <w:marTop w:val="0"/>
          <w:marBottom w:val="0"/>
          <w:divBdr>
            <w:top w:val="none" w:sz="0" w:space="0" w:color="auto"/>
            <w:left w:val="none" w:sz="0" w:space="0" w:color="auto"/>
            <w:bottom w:val="none" w:sz="0" w:space="0" w:color="auto"/>
            <w:right w:val="none" w:sz="0" w:space="0" w:color="auto"/>
          </w:divBdr>
        </w:div>
        <w:div w:id="1100683690">
          <w:marLeft w:val="0"/>
          <w:marRight w:val="0"/>
          <w:marTop w:val="0"/>
          <w:marBottom w:val="0"/>
          <w:divBdr>
            <w:top w:val="none" w:sz="0" w:space="0" w:color="auto"/>
            <w:left w:val="none" w:sz="0" w:space="0" w:color="auto"/>
            <w:bottom w:val="none" w:sz="0" w:space="0" w:color="auto"/>
            <w:right w:val="none" w:sz="0" w:space="0" w:color="auto"/>
          </w:divBdr>
        </w:div>
        <w:div w:id="339158633">
          <w:marLeft w:val="0"/>
          <w:marRight w:val="0"/>
          <w:marTop w:val="0"/>
          <w:marBottom w:val="0"/>
          <w:divBdr>
            <w:top w:val="none" w:sz="0" w:space="0" w:color="auto"/>
            <w:left w:val="none" w:sz="0" w:space="0" w:color="auto"/>
            <w:bottom w:val="none" w:sz="0" w:space="0" w:color="auto"/>
            <w:right w:val="none" w:sz="0" w:space="0" w:color="auto"/>
          </w:divBdr>
        </w:div>
        <w:div w:id="780413545">
          <w:marLeft w:val="0"/>
          <w:marRight w:val="0"/>
          <w:marTop w:val="0"/>
          <w:marBottom w:val="0"/>
          <w:divBdr>
            <w:top w:val="none" w:sz="0" w:space="0" w:color="auto"/>
            <w:left w:val="none" w:sz="0" w:space="0" w:color="auto"/>
            <w:bottom w:val="none" w:sz="0" w:space="0" w:color="auto"/>
            <w:right w:val="none" w:sz="0" w:space="0" w:color="auto"/>
          </w:divBdr>
        </w:div>
        <w:div w:id="490216552">
          <w:marLeft w:val="0"/>
          <w:marRight w:val="0"/>
          <w:marTop w:val="0"/>
          <w:marBottom w:val="0"/>
          <w:divBdr>
            <w:top w:val="none" w:sz="0" w:space="0" w:color="auto"/>
            <w:left w:val="none" w:sz="0" w:space="0" w:color="auto"/>
            <w:bottom w:val="none" w:sz="0" w:space="0" w:color="auto"/>
            <w:right w:val="none" w:sz="0" w:space="0" w:color="auto"/>
          </w:divBdr>
        </w:div>
      </w:divsChild>
    </w:div>
    <w:div w:id="1700201739">
      <w:bodyDiv w:val="1"/>
      <w:marLeft w:val="0"/>
      <w:marRight w:val="0"/>
      <w:marTop w:val="0"/>
      <w:marBottom w:val="0"/>
      <w:divBdr>
        <w:top w:val="none" w:sz="0" w:space="0" w:color="auto"/>
        <w:left w:val="none" w:sz="0" w:space="0" w:color="auto"/>
        <w:bottom w:val="none" w:sz="0" w:space="0" w:color="auto"/>
        <w:right w:val="none" w:sz="0" w:space="0" w:color="auto"/>
      </w:divBdr>
      <w:divsChild>
        <w:div w:id="1108889310">
          <w:marLeft w:val="0"/>
          <w:marRight w:val="0"/>
          <w:marTop w:val="0"/>
          <w:marBottom w:val="0"/>
          <w:divBdr>
            <w:top w:val="none" w:sz="0" w:space="0" w:color="auto"/>
            <w:left w:val="none" w:sz="0" w:space="0" w:color="auto"/>
            <w:bottom w:val="none" w:sz="0" w:space="0" w:color="auto"/>
            <w:right w:val="none" w:sz="0" w:space="0" w:color="auto"/>
          </w:divBdr>
        </w:div>
        <w:div w:id="904291997">
          <w:marLeft w:val="0"/>
          <w:marRight w:val="0"/>
          <w:marTop w:val="0"/>
          <w:marBottom w:val="0"/>
          <w:divBdr>
            <w:top w:val="none" w:sz="0" w:space="0" w:color="auto"/>
            <w:left w:val="none" w:sz="0" w:space="0" w:color="auto"/>
            <w:bottom w:val="none" w:sz="0" w:space="0" w:color="auto"/>
            <w:right w:val="none" w:sz="0" w:space="0" w:color="auto"/>
          </w:divBdr>
        </w:div>
        <w:div w:id="1197307724">
          <w:marLeft w:val="0"/>
          <w:marRight w:val="0"/>
          <w:marTop w:val="0"/>
          <w:marBottom w:val="0"/>
          <w:divBdr>
            <w:top w:val="none" w:sz="0" w:space="0" w:color="auto"/>
            <w:left w:val="none" w:sz="0" w:space="0" w:color="auto"/>
            <w:bottom w:val="none" w:sz="0" w:space="0" w:color="auto"/>
            <w:right w:val="none" w:sz="0" w:space="0" w:color="auto"/>
          </w:divBdr>
        </w:div>
        <w:div w:id="1306013461">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371417194">
          <w:marLeft w:val="0"/>
          <w:marRight w:val="0"/>
          <w:marTop w:val="0"/>
          <w:marBottom w:val="0"/>
          <w:divBdr>
            <w:top w:val="none" w:sz="0" w:space="0" w:color="auto"/>
            <w:left w:val="none" w:sz="0" w:space="0" w:color="auto"/>
            <w:bottom w:val="none" w:sz="0" w:space="0" w:color="auto"/>
            <w:right w:val="none" w:sz="0" w:space="0" w:color="auto"/>
          </w:divBdr>
        </w:div>
        <w:div w:id="1459840189">
          <w:marLeft w:val="0"/>
          <w:marRight w:val="0"/>
          <w:marTop w:val="0"/>
          <w:marBottom w:val="0"/>
          <w:divBdr>
            <w:top w:val="none" w:sz="0" w:space="0" w:color="auto"/>
            <w:left w:val="none" w:sz="0" w:space="0" w:color="auto"/>
            <w:bottom w:val="none" w:sz="0" w:space="0" w:color="auto"/>
            <w:right w:val="none" w:sz="0" w:space="0" w:color="auto"/>
          </w:divBdr>
        </w:div>
        <w:div w:id="1311328131">
          <w:marLeft w:val="0"/>
          <w:marRight w:val="0"/>
          <w:marTop w:val="0"/>
          <w:marBottom w:val="0"/>
          <w:divBdr>
            <w:top w:val="none" w:sz="0" w:space="0" w:color="auto"/>
            <w:left w:val="none" w:sz="0" w:space="0" w:color="auto"/>
            <w:bottom w:val="none" w:sz="0" w:space="0" w:color="auto"/>
            <w:right w:val="none" w:sz="0" w:space="0" w:color="auto"/>
          </w:divBdr>
        </w:div>
        <w:div w:id="135076307">
          <w:marLeft w:val="0"/>
          <w:marRight w:val="0"/>
          <w:marTop w:val="0"/>
          <w:marBottom w:val="0"/>
          <w:divBdr>
            <w:top w:val="none" w:sz="0" w:space="0" w:color="auto"/>
            <w:left w:val="none" w:sz="0" w:space="0" w:color="auto"/>
            <w:bottom w:val="none" w:sz="0" w:space="0" w:color="auto"/>
            <w:right w:val="none" w:sz="0" w:space="0" w:color="auto"/>
          </w:divBdr>
        </w:div>
        <w:div w:id="1247301006">
          <w:marLeft w:val="0"/>
          <w:marRight w:val="0"/>
          <w:marTop w:val="0"/>
          <w:marBottom w:val="0"/>
          <w:divBdr>
            <w:top w:val="none" w:sz="0" w:space="0" w:color="auto"/>
            <w:left w:val="none" w:sz="0" w:space="0" w:color="auto"/>
            <w:bottom w:val="none" w:sz="0" w:space="0" w:color="auto"/>
            <w:right w:val="none" w:sz="0" w:space="0" w:color="auto"/>
          </w:divBdr>
        </w:div>
        <w:div w:id="1688483853">
          <w:marLeft w:val="0"/>
          <w:marRight w:val="0"/>
          <w:marTop w:val="0"/>
          <w:marBottom w:val="0"/>
          <w:divBdr>
            <w:top w:val="none" w:sz="0" w:space="0" w:color="auto"/>
            <w:left w:val="none" w:sz="0" w:space="0" w:color="auto"/>
            <w:bottom w:val="none" w:sz="0" w:space="0" w:color="auto"/>
            <w:right w:val="none" w:sz="0" w:space="0" w:color="auto"/>
          </w:divBdr>
        </w:div>
        <w:div w:id="1974627472">
          <w:marLeft w:val="0"/>
          <w:marRight w:val="0"/>
          <w:marTop w:val="0"/>
          <w:marBottom w:val="0"/>
          <w:divBdr>
            <w:top w:val="none" w:sz="0" w:space="0" w:color="auto"/>
            <w:left w:val="none" w:sz="0" w:space="0" w:color="auto"/>
            <w:bottom w:val="none" w:sz="0" w:space="0" w:color="auto"/>
            <w:right w:val="none" w:sz="0" w:space="0" w:color="auto"/>
          </w:divBdr>
        </w:div>
        <w:div w:id="1941598883">
          <w:marLeft w:val="0"/>
          <w:marRight w:val="0"/>
          <w:marTop w:val="0"/>
          <w:marBottom w:val="0"/>
          <w:divBdr>
            <w:top w:val="none" w:sz="0" w:space="0" w:color="auto"/>
            <w:left w:val="none" w:sz="0" w:space="0" w:color="auto"/>
            <w:bottom w:val="none" w:sz="0" w:space="0" w:color="auto"/>
            <w:right w:val="none" w:sz="0" w:space="0" w:color="auto"/>
          </w:divBdr>
        </w:div>
        <w:div w:id="1950428164">
          <w:marLeft w:val="0"/>
          <w:marRight w:val="0"/>
          <w:marTop w:val="0"/>
          <w:marBottom w:val="0"/>
          <w:divBdr>
            <w:top w:val="none" w:sz="0" w:space="0" w:color="auto"/>
            <w:left w:val="none" w:sz="0" w:space="0" w:color="auto"/>
            <w:bottom w:val="none" w:sz="0" w:space="0" w:color="auto"/>
            <w:right w:val="none" w:sz="0" w:space="0" w:color="auto"/>
          </w:divBdr>
        </w:div>
        <w:div w:id="782306230">
          <w:marLeft w:val="0"/>
          <w:marRight w:val="0"/>
          <w:marTop w:val="0"/>
          <w:marBottom w:val="0"/>
          <w:divBdr>
            <w:top w:val="none" w:sz="0" w:space="0" w:color="auto"/>
            <w:left w:val="none" w:sz="0" w:space="0" w:color="auto"/>
            <w:bottom w:val="none" w:sz="0" w:space="0" w:color="auto"/>
            <w:right w:val="none" w:sz="0" w:space="0" w:color="auto"/>
          </w:divBdr>
        </w:div>
        <w:div w:id="1557471539">
          <w:marLeft w:val="0"/>
          <w:marRight w:val="0"/>
          <w:marTop w:val="0"/>
          <w:marBottom w:val="0"/>
          <w:divBdr>
            <w:top w:val="none" w:sz="0" w:space="0" w:color="auto"/>
            <w:left w:val="none" w:sz="0" w:space="0" w:color="auto"/>
            <w:bottom w:val="none" w:sz="0" w:space="0" w:color="auto"/>
            <w:right w:val="none" w:sz="0" w:space="0" w:color="auto"/>
          </w:divBdr>
        </w:div>
        <w:div w:id="118274437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ambwilczek?lang=en" TargetMode="External"/><Relationship Id="rId3" Type="http://schemas.openxmlformats.org/officeDocument/2006/relationships/customXml" Target="../customXml/item3.xml"/><Relationship Id="rId21" Type="http://schemas.openxmlformats.org/officeDocument/2006/relationships/hyperlink" Target="https://isap.sejm.gov.pl/isap.nsf/download.xsp/WDU19930170078/U/D19930078Lj.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olishEmbassyUS?ref_src=twsrc%5Egoogle%7Ctwcamp%5Eserp%7Ctwgr%5Eauth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shington.amb@msz.gov.pl" TargetMode="External"/><Relationship Id="rId20" Type="http://schemas.openxmlformats.org/officeDocument/2006/relationships/hyperlink" Target="https://www.amnesty.org/en/latest/news/2021/05/poland-ecthr-ruling-on-unlawful-constitutional-court-must-spur-a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iuro.podawcze@pk.gov.pl" TargetMode="External"/><Relationship Id="rId23" Type="http://schemas.openxmlformats.org/officeDocument/2006/relationships/hyperlink" Target="https://apps.who.int/iris/bitstream/handle/10665/349316/9789240039483-eng.pdf?sequence=1&amp;isAllowed=y"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abortion.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sn.org.uk/one-year-tribunal-ru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I_OrganisationType xmlns="c0f48857-f1d0-4245-9a73-a1429148fe35" xsi:nil="true"/>
    <a76e1d4b1a19455999d1d5ccc9ab0a86 xmlns="c0f48857-f1d0-4245-9a73-a1429148fe35">
      <Terms xmlns="http://schemas.microsoft.com/office/infopath/2007/PartnerControls"/>
    </a76e1d4b1a19455999d1d5ccc9ab0a86>
    <AI_CaseNumber xmlns="c0f48857-f1d0-4245-9a73-a1429148fe35" xsi:nil="true"/>
    <c7dd4e4906454d3680749bd47c5f2267 xmlns="c0f48857-f1d0-4245-9a73-a1429148fe35">
      <Terms xmlns="http://schemas.microsoft.com/office/infopath/2007/PartnerControls"/>
    </c7dd4e4906454d3680749bd47c5f2267>
    <ma0e9153c59947b4ad689e26fbb1de5e xmlns="c0f48857-f1d0-4245-9a73-a1429148fe35">
      <Terms xmlns="http://schemas.microsoft.com/office/infopath/2007/PartnerControls"/>
    </ma0e9153c59947b4ad689e26fbb1de5e>
    <iccd8880acc740859dc10c1654d46846 xmlns="c0f48857-f1d0-4245-9a73-a1429148fe35">
      <Terms xmlns="http://schemas.microsoft.com/office/infopath/2007/PartnerControls">
        <TermInfo xmlns="http://schemas.microsoft.com/office/infopath/2007/PartnerControls">
          <TermName xmlns="http://schemas.microsoft.com/office/infopath/2007/PartnerControls">Solidarity according to women</TermName>
          <TermId xmlns="http://schemas.microsoft.com/office/infopath/2007/PartnerControls">9e0ae97a-5cb4-4582-a415-86b14e1666d6</TermId>
        </TermInfo>
      </Terms>
    </iccd8880acc740859dc10c1654d46846>
    <o0699ca5629f42f0ab715f11c17bdfcc xmlns="c0f48857-f1d0-4245-9a73-a1429148fe35">
      <Terms xmlns="http://schemas.microsoft.com/office/infopath/2007/PartnerControls"/>
    </o0699ca5629f42f0ab715f11c17bdfcc>
    <c3be3f2aa80842508136c5589d4feec2 xmlns="c0f48857-f1d0-4245-9a73-a1429148fe35">
      <Terms xmlns="http://schemas.microsoft.com/office/infopath/2007/PartnerControls">
        <TermInfo xmlns="http://schemas.microsoft.com/office/infopath/2007/PartnerControls">
          <TermName xmlns="http://schemas.microsoft.com/office/infopath/2007/PartnerControls">Women's Rights</TermName>
          <TermId xmlns="http://schemas.microsoft.com/office/infopath/2007/PartnerControls">89274b00-d2de-40d2-ba4e-8d7fe20d95c5</TermId>
        </TermInfo>
        <TermInfo xmlns="http://schemas.microsoft.com/office/infopath/2007/PartnerControls">
          <TermName xmlns="http://schemas.microsoft.com/office/infopath/2007/PartnerControls">Discrimination</TermName>
          <TermId xmlns="http://schemas.microsoft.com/office/infopath/2007/PartnerControls">ca54ce6e-7aa1-41a7-ae9a-9ae75276c585</TermId>
        </TermInfo>
        <TermInfo xmlns="http://schemas.microsoft.com/office/infopath/2007/PartnerControls">
          <TermName xmlns="http://schemas.microsoft.com/office/infopath/2007/PartnerControls">Sexual Violence</TermName>
          <TermId xmlns="http://schemas.microsoft.com/office/infopath/2007/PartnerControls">3336efb6-5c78-4949-aa48-57eb6a53a559</TermId>
        </TermInfo>
      </Terms>
    </c3be3f2aa80842508136c5589d4feec2>
    <AI_Region xmlns="c0f48857-f1d0-4245-9a73-a1429148fe35">Europe and Central Asia</AI_Region>
    <j9e6e3b0d1de4392b83c11bb624f71f7 xmlns="c0f48857-f1d0-4245-9a73-a1429148fe35">
      <Terms xmlns="http://schemas.microsoft.com/office/infopath/2007/PartnerControls"/>
    </j9e6e3b0d1de4392b83c11bb624f71f7>
    <AI_CaseName xmlns="c0f48857-f1d0-4245-9a73-a1429148fe35" xsi:nil="true"/>
    <md19c69902044e3bbe6b960ccca90a0c xmlns="c0f48857-f1d0-4245-9a73-a1429148fe35">
      <Terms xmlns="http://schemas.microsoft.com/office/infopath/2007/PartnerControls">
        <TermInfo xmlns="http://schemas.microsoft.com/office/infopath/2007/PartnerControls">
          <TermName xmlns="http://schemas.microsoft.com/office/infopath/2007/PartnerControls">01OP259</TermName>
          <TermId xmlns="http://schemas.microsoft.com/office/infopath/2007/PartnerControls">b9ecd14c-87f0-46d6-83f7-39b80dcd9422</TermId>
        </TermInfo>
      </Terms>
    </md19c69902044e3bbe6b960ccca90a0c>
    <AI_Evidence xmlns="c0f48857-f1d0-4245-9a73-a1429148fe35" xsi:nil="true"/>
    <ddfbe0df06fd477bbf6c5d0f48d44bc1 xmlns="c0f48857-f1d0-4245-9a73-a1429148fe35">
      <Terms xmlns="http://schemas.microsoft.com/office/infopath/2007/PartnerControls"/>
    </ddfbe0df06fd477bbf6c5d0f48d44bc1>
    <AI_CaseGender xmlns="c0f48857-f1d0-4245-9a73-a1429148fe35" xsi:nil="true"/>
    <AI_CaseType xmlns="c0f48857-f1d0-4245-9a73-a1429148fe35" xsi:nil="true"/>
    <AI_Description xmlns="c0f48857-f1d0-4245-9a73-a1429148fe35" xsi:nil="true"/>
    <AI_InternalSecurityClassification xmlns="c0f48857-f1d0-4245-9a73-a1429148fe35">Limited Circulation</AI_InternalSecurityClassification>
    <TaxCatchAll xmlns="138e79af-97e9-467e-b691-fc96845a5065">
      <Value>396</Value>
      <Value>576</Value>
      <Value>625</Value>
      <Value>624</Value>
      <Value>189</Value>
    </TaxCatchAll>
    <SharedWithUsers xmlns="d4629d78-bcff-4d50-8c11-0cd1c12d4380">
      <UserInfo>
        <DisplayName>Clemency Norris</DisplayName>
        <AccountId>636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ernal Research Evidence" ma:contentTypeID="0x010100C06DDE80D13B37459D85484FD2E33A1300C92F0446CCC1CB4E9BFA6D3AAF3D3CC8" ma:contentTypeVersion="30" ma:contentTypeDescription="AI Internal Research Evidence Content Type" ma:contentTypeScope="" ma:versionID="8276bde630d584b3b818affda9b38cc1">
  <xsd:schema xmlns:xsd="http://www.w3.org/2001/XMLSchema" xmlns:xs="http://www.w3.org/2001/XMLSchema" xmlns:p="http://schemas.microsoft.com/office/2006/metadata/properties" xmlns:ns2="c0f48857-f1d0-4245-9a73-a1429148fe35" xmlns:ns3="138e79af-97e9-467e-b691-fc96845a5065" xmlns:ns4="7331c572-d94e-4890-b187-13b90fcc357f" xmlns:ns5="d4629d78-bcff-4d50-8c11-0cd1c12d4380" targetNamespace="http://schemas.microsoft.com/office/2006/metadata/properties" ma:root="true" ma:fieldsID="c64e118e76edfe8cd212c382b4d9b0d5" ns2:_="" ns3:_="" ns4:_="" ns5:_="">
    <xsd:import namespace="c0f48857-f1d0-4245-9a73-a1429148fe35"/>
    <xsd:import namespace="138e79af-97e9-467e-b691-fc96845a5065"/>
    <xsd:import namespace="7331c572-d94e-4890-b187-13b90fcc357f"/>
    <xsd:import namespace="d4629d78-bcff-4d50-8c11-0cd1c12d4380"/>
    <xsd:element name="properties">
      <xsd:complexType>
        <xsd:sequence>
          <xsd:element name="documentManagement">
            <xsd:complexType>
              <xsd:all>
                <xsd:element ref="ns2:AI_CaseGender" minOccurs="0"/>
                <xsd:element ref="ns2:AI_CaseName" minOccurs="0"/>
                <xsd:element ref="ns2:AI_CaseNumber" minOccurs="0"/>
                <xsd:element ref="ns2:AI_CaseType" minOccurs="0"/>
                <xsd:element ref="ns2:AI_Description" minOccurs="0"/>
                <xsd:element ref="ns2:AI_Evidence" minOccurs="0"/>
                <xsd:element ref="ns2:AI_InternalSecurityClassification"/>
                <xsd:element ref="ns2:AI_OrganisationType" minOccurs="0"/>
                <xsd:element ref="ns2:AI_Region" minOccurs="0"/>
                <xsd:element ref="ns2:o0699ca5629f42f0ab715f11c17bdfcc" minOccurs="0"/>
                <xsd:element ref="ns2:c7dd4e4906454d3680749bd47c5f2267" minOccurs="0"/>
                <xsd:element ref="ns2:ma0e9153c59947b4ad689e26fbb1de5e" minOccurs="0"/>
                <xsd:element ref="ns3:TaxCatchAll" minOccurs="0"/>
                <xsd:element ref="ns3:TaxCatchAllLabel" minOccurs="0"/>
                <xsd:element ref="ns2:md19c69902044e3bbe6b960ccca90a0c" minOccurs="0"/>
                <xsd:element ref="ns2:ddfbe0df06fd477bbf6c5d0f48d44bc1" minOccurs="0"/>
                <xsd:element ref="ns2:iccd8880acc740859dc10c1654d46846" minOccurs="0"/>
                <xsd:element ref="ns2:j9e6e3b0d1de4392b83c11bb624f71f7" minOccurs="0"/>
                <xsd:element ref="ns2:a76e1d4b1a19455999d1d5ccc9ab0a86" minOccurs="0"/>
                <xsd:element ref="ns4:MediaServiceMetadata" minOccurs="0"/>
                <xsd:element ref="ns4:MediaServiceFastMetadata" minOccurs="0"/>
                <xsd:element ref="ns2:c3be3f2aa80842508136c5589d4feec2"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CaseGender" ma:index="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3" nillable="true" ma:displayName="Case name" ma:description="Name of person, party or group of case" ma:internalName="AI_CaseName">
      <xsd:simpleType>
        <xsd:restriction base="dms:Note">
          <xsd:maxLength value="255"/>
        </xsd:restriction>
      </xsd:simpleType>
    </xsd:element>
    <xsd:element name="AI_CaseNumber" ma:index="4" nillable="true" ma:displayName="Case number" ma:description="The case number assigned to the content" ma:internalName="AI_CaseNumber">
      <xsd:simpleType>
        <xsd:restriction base="dms:Note">
          <xsd:maxLength value="255"/>
        </xsd:restriction>
      </xsd:simpleType>
    </xsd:element>
    <xsd:element name="AI_CaseType" ma:index="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AI_Description" ma:index="8" nillable="true" ma:displayName="Description" ma:description="A description or abstract of the content" ma:internalName="AI_Description">
      <xsd:simpleType>
        <xsd:restriction base="dms:Note">
          <xsd:maxLength value="255"/>
        </xsd:restriction>
      </xsd:simpleType>
    </xsd:element>
    <xsd:element name="AI_Evidence" ma:index="10" nillable="true" ma:displayName="Evidence" ma:description="Is this evidence" ma:format="RadioButtons" ma:internalName="AI_Evidence">
      <xsd:simpleType>
        <xsd:restriction base="dms:Choice">
          <xsd:enumeration value="Yes"/>
          <xsd:enumeration value="No"/>
        </xsd:restriction>
      </xsd:simpleType>
    </xsd:element>
    <xsd:element name="AI_InternalSecurityClassification" ma:index="12"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OrganisationType" ma:index="14" nillable="true" ma:displayName="Organization type" ma:description="The type of organization" ma:internalName="AI_OrganisationType">
      <xsd:simpleType>
        <xsd:restriction base="dms:Choice">
          <xsd:enumeration value="Civil society organisation"/>
          <xsd:enumeration value="Commercial company"/>
          <xsd:enumeration value="Consulate"/>
          <xsd:enumeration value="Embassy"/>
          <xsd:enumeration value="Government"/>
          <xsd:enumeration value="IGO"/>
          <xsd:enumeration value="INGO"/>
          <xsd:enumeration value="NGO"/>
        </xsd:restriction>
      </xsd:simpleType>
    </xsd:element>
    <xsd:element name="AI_Region" ma:index="18"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o0699ca5629f42f0ab715f11c17bdfcc" ma:index="21"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c7dd4e4906454d3680749bd47c5f2267" ma:index="23"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ma0e9153c59947b4ad689e26fbb1de5e" ma:index="24" nillable="true" ma:taxonomy="true" ma:internalName="ma0e9153c59947b4ad689e26fbb1de5e" ma:taxonomyFieldName="AI_Organisation" ma:displayName="Organization" ma:default="" ma:fieldId="{6a0e9153-c599-47b4-ad68-9e26fbb1de5e}" ma:sspId="498aaf55-db08-4835-90a1-c58ae7bb5e2a" ma:termSetId="4a1f6f47-bbde-43d3-bb8b-51de20a1155c" ma:anchorId="00000000-0000-0000-0000-000000000000" ma:open="false" ma:isKeyword="false">
      <xsd:complexType>
        <xsd:sequence>
          <xsd:element ref="pc:Terms" minOccurs="0" maxOccurs="1"/>
        </xsd:sequence>
      </xsd:complexType>
    </xsd:element>
    <xsd:element name="md19c69902044e3bbe6b960ccca90a0c" ma:index="2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ddfbe0df06fd477bbf6c5d0f48d44bc1" ma:index="28" nillable="true" ma:taxonomy="true" ma:internalName="ddfbe0df06fd477bbf6c5d0f48d44bc1" ma:taxonomyFieldName="AI_Country" ma:displayName="Country/countries" ma:default="" ma:fieldId="{ddfbe0df-06fd-477b-bf6c-5d0f48d44bc1}" ma:taxonomyMulti="true" ma:sspId="498aaf55-db08-4835-90a1-c58ae7bb5e2a" ma:termSetId="5d96cd87-f5aa-4e10-8aa0-aaab719cbf6a" ma:anchorId="00000000-0000-0000-0000-000000000000" ma:open="false" ma:isKeyword="false">
      <xsd:complexType>
        <xsd:sequence>
          <xsd:element ref="pc:Terms" minOccurs="0" maxOccurs="1"/>
        </xsd:sequence>
      </xsd:complexType>
    </xsd:element>
    <xsd:element name="iccd8880acc740859dc10c1654d46846" ma:index="2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j9e6e3b0d1de4392b83c11bb624f71f7" ma:index="32"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76e1d4b1a19455999d1d5ccc9ab0a86" ma:index="33"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c3be3f2aa80842508136c5589d4feec2" ma:index="36"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1c572-d94e-4890-b187-13b90fcc357f"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DateTaken" ma:index="4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9d78-bcff-4d50-8c11-0cd1c12d4380"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0601-8FAC-4C40-8619-669CA95EFA34}">
  <ds:schemaRefs>
    <ds:schemaRef ds:uri="http://schemas.microsoft.com/office/2006/metadata/properties"/>
    <ds:schemaRef ds:uri="http://schemas.microsoft.com/office/infopath/2007/PartnerControls"/>
    <ds:schemaRef ds:uri="c0f48857-f1d0-4245-9a73-a1429148fe35"/>
    <ds:schemaRef ds:uri="138e79af-97e9-467e-b691-fc96845a5065"/>
    <ds:schemaRef ds:uri="d4629d78-bcff-4d50-8c11-0cd1c12d4380"/>
  </ds:schemaRefs>
</ds:datastoreItem>
</file>

<file path=customXml/itemProps2.xml><?xml version="1.0" encoding="utf-8"?>
<ds:datastoreItem xmlns:ds="http://schemas.openxmlformats.org/officeDocument/2006/customXml" ds:itemID="{B3AC03AE-3E3F-4812-A359-515064B35236}">
  <ds:schemaRefs>
    <ds:schemaRef ds:uri="http://schemas.microsoft.com/sharepoint/v3/contenttype/forms"/>
  </ds:schemaRefs>
</ds:datastoreItem>
</file>

<file path=customXml/itemProps3.xml><?xml version="1.0" encoding="utf-8"?>
<ds:datastoreItem xmlns:ds="http://schemas.openxmlformats.org/officeDocument/2006/customXml" ds:itemID="{86B6FFC9-889D-4658-A0E4-7B9C95E7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138e79af-97e9-467e-b691-fc96845a5065"/>
    <ds:schemaRef ds:uri="7331c572-d94e-4890-b187-13b90fcc357f"/>
    <ds:schemaRef ds:uri="d4629d78-bcff-4d50-8c11-0cd1c12d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Nery Chavez</cp:lastModifiedBy>
  <cp:revision>2</cp:revision>
  <cp:lastPrinted>2022-03-28T07:46:00Z</cp:lastPrinted>
  <dcterms:created xsi:type="dcterms:W3CDTF">2022-03-28T19:29:00Z</dcterms:created>
  <dcterms:modified xsi:type="dcterms:W3CDTF">2022-03-28T19:29:00Z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0x010100C06DDE80D13B37459D85484FD2E33A1300C92F0446CCC1CB4E9BFA6D3AAF3D3CC8</vt:lpwstr>
  </property>
  <property fmtid="{D5CDD505-2E9C-101B-9397-08002B2CF9AE}" pid="3" name="AI_Campaign">
    <vt:lpwstr/>
  </property>
  <property fmtid="{D5CDD505-2E9C-101B-9397-08002B2CF9AE}" pid="4" name="AI_Subject">
    <vt:lpwstr>396;#Women's Rights|89274b00-d2de-40d2-ba4e-8d7fe20d95c5;#189;#Discrimination|ca54ce6e-7aa1-41a7-ae9a-9ae75276c585;#576;#Sexual Violence|3336efb6-5c78-4949-aa48-57eb6a53a559</vt:lpwstr>
  </property>
  <property fmtid="{D5CDD505-2E9C-101B-9397-08002B2CF9AE}" pid="5" name="AI_EnterpriseKeywords">
    <vt:lpwstr/>
  </property>
  <property fmtid="{D5CDD505-2E9C-101B-9397-08002B2CF9AE}" pid="6" name="AI_ProjectName">
    <vt:lpwstr>624;#Solidarity according to women|9e0ae97a-5cb4-4582-a415-86b14e1666d6</vt:lpwstr>
  </property>
  <property fmtid="{D5CDD505-2E9C-101B-9397-08002B2CF9AE}" pid="7" name="AI_Organisation">
    <vt:lpwstr/>
  </property>
  <property fmtid="{D5CDD505-2E9C-101B-9397-08002B2CF9AE}" pid="8" name="AI_Country">
    <vt:lpwstr/>
  </property>
  <property fmtid="{D5CDD505-2E9C-101B-9397-08002B2CF9AE}" pid="9" name="AI_Collection">
    <vt:lpwstr/>
  </property>
  <property fmtid="{D5CDD505-2E9C-101B-9397-08002B2CF9AE}" pid="10" name="AI_BudgetCode">
    <vt:lpwstr>625;#01OP259|b9ecd14c-87f0-46d6-83f7-39b80dcd9422</vt:lpwstr>
  </property>
  <property fmtid="{D5CDD505-2E9C-101B-9397-08002B2CF9AE}" pid="11" name="AI_InternalKeywords">
    <vt:lpwstr/>
  </property>
</Properties>
</file>