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C1474A" w14:textId="1049D00E" w:rsidR="00150E3D" w:rsidRPr="00264A0C" w:rsidRDefault="0034128A" w:rsidP="00186148">
      <w:pPr>
        <w:pStyle w:val="AIUrgentActionTopHeading"/>
        <w:tabs>
          <w:tab w:val="clear" w:pos="567"/>
        </w:tabs>
        <w:spacing w:line="240" w:lineRule="auto"/>
        <w:ind w:left="-288" w:right="288"/>
        <w:rPr>
          <w:rFonts w:cs="Arial"/>
          <w:sz w:val="60"/>
          <w:szCs w:val="60"/>
        </w:rPr>
      </w:pPr>
      <w:bookmarkStart w:id="0" w:name="_Hlk97733790"/>
      <w:r w:rsidRPr="00264A0C">
        <w:rPr>
          <w:rFonts w:cs="Arial"/>
          <w:sz w:val="60"/>
          <w:szCs w:val="60"/>
          <w:highlight w:val="yellow"/>
        </w:rPr>
        <w:t>URGENT ACTION</w:t>
      </w:r>
    </w:p>
    <w:p w14:paraId="7ABF6A92" w14:textId="77777777" w:rsidR="00150E3D" w:rsidRPr="00C451FD" w:rsidRDefault="00150E3D" w:rsidP="00186148">
      <w:pPr>
        <w:spacing w:after="0" w:line="240" w:lineRule="auto"/>
        <w:ind w:left="-288" w:right="288"/>
        <w:contextualSpacing/>
        <w:rPr>
          <w:rFonts w:ascii="Arial" w:hAnsi="Arial" w:cs="Arial"/>
          <w:sz w:val="16"/>
          <w:szCs w:val="16"/>
        </w:rPr>
      </w:pPr>
    </w:p>
    <w:p w14:paraId="2962642E" w14:textId="26C78455" w:rsidR="00150E3D" w:rsidRPr="00C451FD" w:rsidRDefault="008E0A95" w:rsidP="00186148">
      <w:pPr>
        <w:spacing w:after="0" w:line="240" w:lineRule="auto"/>
        <w:ind w:left="-288" w:right="288"/>
        <w:rPr>
          <w:rFonts w:ascii="Arial" w:hAnsi="Arial" w:cs="Arial"/>
          <w:b/>
          <w:sz w:val="32"/>
          <w:szCs w:val="32"/>
          <w:lang w:eastAsia="es-MX"/>
        </w:rPr>
      </w:pPr>
      <w:bookmarkStart w:id="1" w:name="_Hlk98152384"/>
      <w:r w:rsidRPr="00C451FD">
        <w:rPr>
          <w:rFonts w:ascii="Arial" w:hAnsi="Arial" w:cs="Arial"/>
          <w:b/>
          <w:sz w:val="32"/>
          <w:szCs w:val="32"/>
          <w:lang w:eastAsia="es-MX"/>
        </w:rPr>
        <w:t xml:space="preserve">TORTURED </w:t>
      </w:r>
      <w:r w:rsidR="008340D3" w:rsidRPr="00C451FD">
        <w:rPr>
          <w:rFonts w:ascii="Arial" w:hAnsi="Arial" w:cs="Arial"/>
          <w:b/>
          <w:sz w:val="32"/>
          <w:szCs w:val="32"/>
          <w:lang w:eastAsia="es-MX"/>
        </w:rPr>
        <w:t xml:space="preserve">OLDER </w:t>
      </w:r>
      <w:r w:rsidR="00314B1E" w:rsidRPr="00C451FD">
        <w:rPr>
          <w:rFonts w:ascii="Arial" w:hAnsi="Arial" w:cs="Arial"/>
          <w:b/>
          <w:sz w:val="32"/>
          <w:szCs w:val="32"/>
          <w:lang w:eastAsia="es-MX"/>
        </w:rPr>
        <w:t>PRISONER’S LIFE AT RISK</w:t>
      </w:r>
      <w:r w:rsidR="00600EF5" w:rsidRPr="00C451FD">
        <w:rPr>
          <w:rFonts w:ascii="Arial" w:hAnsi="Arial" w:cs="Arial"/>
          <w:b/>
          <w:sz w:val="32"/>
          <w:szCs w:val="32"/>
          <w:lang w:eastAsia="es-MX"/>
        </w:rPr>
        <w:t xml:space="preserve"> </w:t>
      </w:r>
    </w:p>
    <w:bookmarkEnd w:id="1"/>
    <w:p w14:paraId="1078B276" w14:textId="442A20C1" w:rsidR="00D23D90" w:rsidRPr="00186148" w:rsidRDefault="001E57B8" w:rsidP="00186148">
      <w:pPr>
        <w:spacing w:after="0" w:line="240" w:lineRule="auto"/>
        <w:ind w:left="-288" w:right="288"/>
        <w:jc w:val="both"/>
        <w:rPr>
          <w:rFonts w:ascii="Arial" w:hAnsi="Arial" w:cs="Arial"/>
          <w:b/>
          <w:i/>
          <w:sz w:val="20"/>
          <w:szCs w:val="20"/>
          <w:lang w:eastAsia="es-MX"/>
        </w:rPr>
      </w:pPr>
      <w:r w:rsidRPr="00186148">
        <w:rPr>
          <w:rFonts w:ascii="Arial" w:hAnsi="Arial" w:cs="Arial"/>
          <w:b/>
          <w:sz w:val="20"/>
          <w:szCs w:val="20"/>
          <w:lang w:eastAsia="es-MX"/>
        </w:rPr>
        <w:t xml:space="preserve">Iranian authorities are torturing </w:t>
      </w:r>
      <w:r w:rsidR="006B7CB7" w:rsidRPr="00186148">
        <w:rPr>
          <w:rFonts w:ascii="Arial" w:hAnsi="Arial" w:cs="Arial"/>
          <w:b/>
          <w:sz w:val="20"/>
          <w:szCs w:val="20"/>
          <w:lang w:eastAsia="es-MX"/>
        </w:rPr>
        <w:t xml:space="preserve">Shokrollah Jebeli, an </w:t>
      </w:r>
      <w:r w:rsidR="00330552" w:rsidRPr="00186148">
        <w:rPr>
          <w:rFonts w:ascii="Arial" w:hAnsi="Arial" w:cs="Arial"/>
          <w:b/>
          <w:sz w:val="20"/>
          <w:szCs w:val="20"/>
          <w:lang w:eastAsia="es-MX"/>
        </w:rPr>
        <w:t xml:space="preserve">imprisoned </w:t>
      </w:r>
      <w:r w:rsidR="00E25931" w:rsidRPr="00186148">
        <w:rPr>
          <w:rFonts w:ascii="Arial" w:hAnsi="Arial" w:cs="Arial"/>
          <w:b/>
          <w:sz w:val="20"/>
          <w:szCs w:val="20"/>
          <w:lang w:eastAsia="es-MX"/>
        </w:rPr>
        <w:t>8</w:t>
      </w:r>
      <w:r w:rsidR="00FC5FF5" w:rsidRPr="00186148">
        <w:rPr>
          <w:rFonts w:ascii="Arial" w:hAnsi="Arial" w:cs="Arial"/>
          <w:b/>
          <w:sz w:val="20"/>
          <w:szCs w:val="20"/>
          <w:lang w:eastAsia="es-MX"/>
        </w:rPr>
        <w:t>2</w:t>
      </w:r>
      <w:r w:rsidR="00E25931" w:rsidRPr="00186148">
        <w:rPr>
          <w:rFonts w:ascii="Arial" w:hAnsi="Arial" w:cs="Arial"/>
          <w:b/>
          <w:sz w:val="20"/>
          <w:szCs w:val="20"/>
          <w:lang w:eastAsia="es-MX"/>
        </w:rPr>
        <w:t xml:space="preserve">-year-old Australian-Iranian </w:t>
      </w:r>
      <w:r w:rsidR="00CA74DA" w:rsidRPr="00186148">
        <w:rPr>
          <w:rFonts w:ascii="Arial" w:hAnsi="Arial" w:cs="Arial"/>
          <w:b/>
          <w:sz w:val="20"/>
          <w:szCs w:val="20"/>
          <w:lang w:eastAsia="es-MX"/>
        </w:rPr>
        <w:t>national</w:t>
      </w:r>
      <w:r w:rsidR="00E25931" w:rsidRPr="00186148">
        <w:rPr>
          <w:rFonts w:ascii="Arial" w:hAnsi="Arial" w:cs="Arial"/>
          <w:b/>
          <w:sz w:val="20"/>
          <w:szCs w:val="20"/>
          <w:lang w:eastAsia="es-MX"/>
        </w:rPr>
        <w:t xml:space="preserve">, </w:t>
      </w:r>
      <w:r w:rsidRPr="00186148">
        <w:rPr>
          <w:rFonts w:ascii="Arial" w:hAnsi="Arial" w:cs="Arial"/>
          <w:b/>
          <w:sz w:val="20"/>
          <w:szCs w:val="20"/>
          <w:lang w:eastAsia="es-MX"/>
        </w:rPr>
        <w:t>by</w:t>
      </w:r>
      <w:r w:rsidR="006D0AE9" w:rsidRPr="00186148">
        <w:rPr>
          <w:rFonts w:ascii="Arial" w:hAnsi="Arial" w:cs="Arial"/>
          <w:b/>
          <w:sz w:val="20"/>
          <w:szCs w:val="20"/>
          <w:lang w:eastAsia="es-MX"/>
        </w:rPr>
        <w:t xml:space="preserve"> deliberate</w:t>
      </w:r>
      <w:r w:rsidRPr="00186148">
        <w:rPr>
          <w:rFonts w:ascii="Arial" w:hAnsi="Arial" w:cs="Arial"/>
          <w:b/>
          <w:sz w:val="20"/>
          <w:szCs w:val="20"/>
          <w:lang w:eastAsia="es-MX"/>
        </w:rPr>
        <w:t>ly</w:t>
      </w:r>
      <w:r w:rsidR="006D0AE9" w:rsidRPr="00186148">
        <w:rPr>
          <w:rFonts w:ascii="Arial" w:hAnsi="Arial" w:cs="Arial"/>
          <w:b/>
          <w:sz w:val="20"/>
          <w:szCs w:val="20"/>
          <w:lang w:eastAsia="es-MX"/>
        </w:rPr>
        <w:t xml:space="preserve"> </w:t>
      </w:r>
      <w:r w:rsidRPr="00186148">
        <w:rPr>
          <w:rFonts w:ascii="Arial" w:hAnsi="Arial" w:cs="Arial"/>
          <w:b/>
          <w:sz w:val="20"/>
          <w:szCs w:val="20"/>
          <w:lang w:eastAsia="es-MX"/>
        </w:rPr>
        <w:t xml:space="preserve">denying him </w:t>
      </w:r>
      <w:r w:rsidR="006E25DA" w:rsidRPr="00186148">
        <w:rPr>
          <w:rFonts w:ascii="Arial" w:hAnsi="Arial" w:cs="Arial"/>
          <w:b/>
          <w:sz w:val="20"/>
          <w:szCs w:val="20"/>
          <w:lang w:eastAsia="es-MX"/>
        </w:rPr>
        <w:t xml:space="preserve">adequate </w:t>
      </w:r>
      <w:r w:rsidR="006D0AE9" w:rsidRPr="00186148">
        <w:rPr>
          <w:rFonts w:ascii="Arial" w:hAnsi="Arial" w:cs="Arial"/>
          <w:b/>
          <w:sz w:val="20"/>
          <w:szCs w:val="20"/>
          <w:lang w:eastAsia="es-MX"/>
        </w:rPr>
        <w:t>specialized medical care</w:t>
      </w:r>
      <w:r w:rsidR="001E2F5E" w:rsidRPr="00186148">
        <w:rPr>
          <w:rFonts w:ascii="Arial" w:hAnsi="Arial" w:cs="Arial"/>
          <w:b/>
          <w:sz w:val="20"/>
          <w:szCs w:val="20"/>
          <w:lang w:eastAsia="es-MX"/>
        </w:rPr>
        <w:t xml:space="preserve"> and withholding medication</w:t>
      </w:r>
      <w:r w:rsidR="003265E8" w:rsidRPr="00186148">
        <w:rPr>
          <w:rFonts w:ascii="Arial" w:hAnsi="Arial" w:cs="Arial"/>
          <w:b/>
          <w:sz w:val="20"/>
          <w:szCs w:val="20"/>
          <w:lang w:eastAsia="es-MX"/>
        </w:rPr>
        <w:t xml:space="preserve"> for his multiple serious </w:t>
      </w:r>
      <w:r w:rsidR="00E04AE2" w:rsidRPr="00186148">
        <w:rPr>
          <w:rFonts w:ascii="Arial" w:hAnsi="Arial" w:cs="Arial"/>
          <w:b/>
          <w:sz w:val="20"/>
          <w:szCs w:val="20"/>
          <w:lang w:eastAsia="es-MX"/>
        </w:rPr>
        <w:t xml:space="preserve">health </w:t>
      </w:r>
      <w:r w:rsidR="003265E8" w:rsidRPr="00186148">
        <w:rPr>
          <w:rFonts w:ascii="Arial" w:hAnsi="Arial" w:cs="Arial"/>
          <w:b/>
          <w:sz w:val="20"/>
          <w:szCs w:val="20"/>
          <w:lang w:eastAsia="es-MX"/>
        </w:rPr>
        <w:t>conditions</w:t>
      </w:r>
      <w:r w:rsidR="006D0AE9" w:rsidRPr="00186148">
        <w:rPr>
          <w:rFonts w:ascii="Arial" w:hAnsi="Arial" w:cs="Arial"/>
          <w:b/>
          <w:sz w:val="20"/>
          <w:szCs w:val="20"/>
          <w:lang w:eastAsia="es-MX"/>
        </w:rPr>
        <w:t>.</w:t>
      </w:r>
      <w:r w:rsidR="00234DC6" w:rsidRPr="00186148">
        <w:rPr>
          <w:rFonts w:ascii="Arial" w:hAnsi="Arial" w:cs="Arial"/>
          <w:b/>
          <w:sz w:val="20"/>
          <w:szCs w:val="20"/>
          <w:lang w:eastAsia="es-MX"/>
        </w:rPr>
        <w:t xml:space="preserve"> </w:t>
      </w:r>
      <w:proofErr w:type="gramStart"/>
      <w:r w:rsidR="004C6227" w:rsidRPr="00186148">
        <w:rPr>
          <w:rFonts w:ascii="Arial" w:hAnsi="Arial" w:cs="Arial"/>
          <w:b/>
          <w:sz w:val="20"/>
          <w:szCs w:val="20"/>
          <w:lang w:eastAsia="es-MX"/>
        </w:rPr>
        <w:t>In light of</w:t>
      </w:r>
      <w:proofErr w:type="gramEnd"/>
      <w:r w:rsidR="004C6227" w:rsidRPr="00186148">
        <w:rPr>
          <w:rFonts w:ascii="Arial" w:hAnsi="Arial" w:cs="Arial"/>
          <w:b/>
          <w:sz w:val="20"/>
          <w:szCs w:val="20"/>
          <w:lang w:eastAsia="es-MX"/>
        </w:rPr>
        <w:t xml:space="preserve"> his age and poor health</w:t>
      </w:r>
      <w:r w:rsidR="003E1711" w:rsidRPr="00186148">
        <w:rPr>
          <w:rFonts w:ascii="Arial" w:hAnsi="Arial" w:cs="Arial"/>
          <w:b/>
          <w:sz w:val="20"/>
          <w:szCs w:val="20"/>
          <w:lang w:eastAsia="es-MX"/>
        </w:rPr>
        <w:t>,</w:t>
      </w:r>
      <w:r w:rsidR="004C6227" w:rsidRPr="00186148">
        <w:rPr>
          <w:rFonts w:ascii="Arial" w:hAnsi="Arial" w:cs="Arial"/>
          <w:b/>
          <w:sz w:val="20"/>
          <w:szCs w:val="20"/>
          <w:lang w:eastAsia="es-MX"/>
        </w:rPr>
        <w:t xml:space="preserve"> as well as violations of his fair trial rights rendering his detention arbitrary, he </w:t>
      </w:r>
      <w:r w:rsidR="00F52A02" w:rsidRPr="00186148">
        <w:rPr>
          <w:rFonts w:ascii="Arial" w:hAnsi="Arial" w:cs="Arial"/>
          <w:b/>
          <w:sz w:val="20"/>
          <w:szCs w:val="20"/>
          <w:lang w:eastAsia="es-MX"/>
        </w:rPr>
        <w:t>must be released immediately</w:t>
      </w:r>
      <w:r w:rsidR="004710BC" w:rsidRPr="00186148">
        <w:rPr>
          <w:rFonts w:ascii="Arial" w:hAnsi="Arial" w:cs="Arial"/>
          <w:b/>
          <w:sz w:val="20"/>
          <w:szCs w:val="20"/>
          <w:lang w:eastAsia="es-MX"/>
        </w:rPr>
        <w:t xml:space="preserve">. </w:t>
      </w:r>
    </w:p>
    <w:p w14:paraId="5217CC85" w14:textId="3A8F4ADB" w:rsidR="005D2C37" w:rsidRPr="00264A0C" w:rsidRDefault="005D2C37" w:rsidP="00186148">
      <w:pPr>
        <w:spacing w:after="0" w:line="240" w:lineRule="auto"/>
        <w:ind w:left="-288" w:right="288"/>
        <w:rPr>
          <w:rFonts w:ascii="Arial" w:hAnsi="Arial" w:cs="Arial"/>
          <w:b/>
          <w:sz w:val="16"/>
          <w:szCs w:val="16"/>
          <w:lang w:eastAsia="es-MX"/>
        </w:rPr>
      </w:pPr>
    </w:p>
    <w:p w14:paraId="0D166E4B" w14:textId="07373E4C" w:rsidR="005D2C37" w:rsidRPr="00C451FD" w:rsidRDefault="005D2C37" w:rsidP="00186148">
      <w:pPr>
        <w:spacing w:after="0" w:line="240" w:lineRule="auto"/>
        <w:ind w:left="-288" w:right="288"/>
        <w:rPr>
          <w:rFonts w:ascii="Arial" w:hAnsi="Arial" w:cs="Arial"/>
          <w:b/>
          <w:sz w:val="20"/>
          <w:szCs w:val="20"/>
        </w:rPr>
      </w:pPr>
      <w:r w:rsidRPr="00C451FD">
        <w:rPr>
          <w:rFonts w:ascii="Arial" w:hAnsi="Arial" w:cs="Arial"/>
          <w:b/>
          <w:color w:val="auto"/>
          <w:sz w:val="20"/>
          <w:szCs w:val="20"/>
          <w:lang w:eastAsia="es-MX"/>
        </w:rPr>
        <w:t>TAKE ACTION:</w:t>
      </w:r>
      <w:r w:rsidR="009E05CC" w:rsidRPr="00C451FD">
        <w:rPr>
          <w:rFonts w:ascii="Arial" w:hAnsi="Arial" w:cs="Arial"/>
          <w:b/>
          <w:sz w:val="20"/>
          <w:szCs w:val="20"/>
        </w:rPr>
        <w:tab/>
      </w:r>
    </w:p>
    <w:p w14:paraId="153DCF40" w14:textId="77777777" w:rsidR="00907822" w:rsidRPr="00907822" w:rsidRDefault="00907822" w:rsidP="00186148">
      <w:pPr>
        <w:widowControl/>
        <w:numPr>
          <w:ilvl w:val="0"/>
          <w:numId w:val="24"/>
        </w:numPr>
        <w:tabs>
          <w:tab w:val="clear" w:pos="720"/>
          <w:tab w:val="num" w:pos="360"/>
        </w:tabs>
        <w:suppressAutoHyphens w:val="0"/>
        <w:spacing w:after="0" w:line="259" w:lineRule="auto"/>
        <w:ind w:left="72" w:right="288"/>
        <w:rPr>
          <w:rFonts w:ascii="Arial" w:hAnsi="Arial" w:cs="Arial"/>
          <w:sz w:val="20"/>
          <w:szCs w:val="20"/>
        </w:rPr>
      </w:pPr>
      <w:bookmarkStart w:id="2" w:name="_Hlk77689456"/>
      <w:r w:rsidRPr="00907822">
        <w:rPr>
          <w:rFonts w:ascii="Arial" w:hAnsi="Arial" w:cs="Arial"/>
          <w:sz w:val="20"/>
          <w:szCs w:val="20"/>
        </w:rPr>
        <w:t>Write a letter in your own words or using the sample below as a guide to one or both government officials listed. You can also email, fax, call or </w:t>
      </w:r>
      <w:proofErr w:type="gramStart"/>
      <w:r w:rsidRPr="00907822">
        <w:rPr>
          <w:rFonts w:ascii="Arial" w:hAnsi="Arial" w:cs="Arial"/>
          <w:sz w:val="20"/>
          <w:szCs w:val="20"/>
        </w:rPr>
        <w:t>Tweet</w:t>
      </w:r>
      <w:proofErr w:type="gramEnd"/>
      <w:r w:rsidRPr="00907822">
        <w:rPr>
          <w:rFonts w:ascii="Arial" w:hAnsi="Arial" w:cs="Arial"/>
          <w:sz w:val="20"/>
          <w:szCs w:val="20"/>
        </w:rPr>
        <w:t> them. </w:t>
      </w:r>
    </w:p>
    <w:p w14:paraId="7F447687" w14:textId="1C0152DB" w:rsidR="00907822" w:rsidRPr="00907822" w:rsidRDefault="00907822" w:rsidP="00186148">
      <w:pPr>
        <w:widowControl/>
        <w:numPr>
          <w:ilvl w:val="0"/>
          <w:numId w:val="25"/>
        </w:numPr>
        <w:tabs>
          <w:tab w:val="clear" w:pos="720"/>
          <w:tab w:val="num" w:pos="360"/>
        </w:tabs>
        <w:suppressAutoHyphens w:val="0"/>
        <w:spacing w:after="0" w:line="259" w:lineRule="auto"/>
        <w:ind w:left="72" w:right="288"/>
        <w:rPr>
          <w:rFonts w:ascii="Arial" w:hAnsi="Arial" w:cs="Arial"/>
          <w:sz w:val="20"/>
          <w:szCs w:val="20"/>
        </w:rPr>
      </w:pPr>
      <w:hyperlink r:id="rId7" w:tgtFrame="_blank" w:history="1">
        <w:r w:rsidRPr="00907822">
          <w:rPr>
            <w:rStyle w:val="Hyperlink"/>
            <w:rFonts w:ascii="Arial" w:hAnsi="Arial" w:cs="Arial"/>
            <w:sz w:val="20"/>
            <w:szCs w:val="20"/>
          </w:rPr>
          <w:t>Click here</w:t>
        </w:r>
      </w:hyperlink>
      <w:r w:rsidRPr="00907822">
        <w:rPr>
          <w:rFonts w:ascii="Arial" w:hAnsi="Arial" w:cs="Arial"/>
          <w:sz w:val="20"/>
          <w:szCs w:val="20"/>
        </w:rPr>
        <w:t> to let us know the actions you took on </w:t>
      </w:r>
      <w:r w:rsidRPr="00907822">
        <w:rPr>
          <w:rFonts w:ascii="Arial" w:hAnsi="Arial" w:cs="Arial"/>
          <w:b/>
          <w:bCs/>
          <w:i/>
          <w:iCs/>
          <w:sz w:val="20"/>
          <w:szCs w:val="20"/>
        </w:rPr>
        <w:t>Urgent Action </w:t>
      </w:r>
      <w:r>
        <w:rPr>
          <w:rFonts w:ascii="Arial" w:hAnsi="Arial" w:cs="Arial"/>
          <w:b/>
          <w:bCs/>
          <w:i/>
          <w:iCs/>
          <w:sz w:val="20"/>
          <w:szCs w:val="20"/>
        </w:rPr>
        <w:t>24</w:t>
      </w:r>
      <w:r w:rsidRPr="00907822">
        <w:rPr>
          <w:rFonts w:ascii="Arial" w:hAnsi="Arial" w:cs="Arial"/>
          <w:b/>
          <w:bCs/>
          <w:i/>
          <w:iCs/>
          <w:sz w:val="20"/>
          <w:szCs w:val="20"/>
        </w:rPr>
        <w:t>.</w:t>
      </w:r>
      <w:r>
        <w:rPr>
          <w:rFonts w:ascii="Arial" w:hAnsi="Arial" w:cs="Arial"/>
          <w:b/>
          <w:bCs/>
          <w:i/>
          <w:iCs/>
          <w:sz w:val="20"/>
          <w:szCs w:val="20"/>
        </w:rPr>
        <w:t>22</w:t>
      </w:r>
      <w:r w:rsidRPr="00907822">
        <w:rPr>
          <w:rFonts w:ascii="Arial" w:hAnsi="Arial" w:cs="Arial"/>
          <w:sz w:val="20"/>
          <w:szCs w:val="20"/>
        </w:rPr>
        <w:t>. It’s important to report because we share the total number with the officials we are trying to persuade and the people we are trying to help. </w:t>
      </w:r>
    </w:p>
    <w:bookmarkEnd w:id="2"/>
    <w:p w14:paraId="32F8A0A2" w14:textId="77777777" w:rsidR="00C451FD" w:rsidRPr="00264A0C" w:rsidRDefault="00C451FD" w:rsidP="00186148">
      <w:pPr>
        <w:spacing w:after="0" w:line="240" w:lineRule="auto"/>
        <w:ind w:left="-288" w:right="288"/>
        <w:rPr>
          <w:rFonts w:ascii="Arial" w:hAnsi="Arial" w:cs="Arial"/>
          <w:b/>
          <w:sz w:val="16"/>
          <w:szCs w:val="16"/>
        </w:rPr>
      </w:pPr>
    </w:p>
    <w:p w14:paraId="5F150DCB" w14:textId="77777777" w:rsidR="00774CA6" w:rsidRDefault="00774CA6" w:rsidP="00186148">
      <w:pPr>
        <w:spacing w:after="0" w:line="240" w:lineRule="auto"/>
        <w:ind w:left="-288" w:right="288"/>
        <w:rPr>
          <w:rFonts w:ascii="Arial" w:hAnsi="Arial" w:cs="Arial"/>
          <w:b/>
          <w:iCs/>
          <w:szCs w:val="18"/>
        </w:rPr>
        <w:sectPr w:rsidR="00774CA6" w:rsidSect="00C15DF8">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D0078A0" w14:textId="64DA89FB" w:rsidR="00786029" w:rsidRPr="006B4A9F" w:rsidRDefault="00786029" w:rsidP="00186148">
      <w:pPr>
        <w:spacing w:after="0" w:line="240" w:lineRule="auto"/>
        <w:ind w:left="-288" w:right="288"/>
        <w:rPr>
          <w:rFonts w:ascii="Arial" w:hAnsi="Arial" w:cs="Arial"/>
          <w:b/>
          <w:iCs/>
          <w:szCs w:val="18"/>
        </w:rPr>
      </w:pPr>
      <w:r w:rsidRPr="006B4A9F">
        <w:rPr>
          <w:rFonts w:ascii="Arial" w:hAnsi="Arial" w:cs="Arial"/>
          <w:b/>
          <w:iCs/>
          <w:szCs w:val="18"/>
        </w:rPr>
        <w:t xml:space="preserve">Head of judiciary, </w:t>
      </w:r>
      <w:r w:rsidR="007567A6" w:rsidRPr="006B4A9F">
        <w:rPr>
          <w:rFonts w:ascii="Arial" w:hAnsi="Arial" w:cs="Arial"/>
          <w:b/>
          <w:iCs/>
          <w:szCs w:val="18"/>
        </w:rPr>
        <w:t xml:space="preserve">Gholamhossein </w:t>
      </w:r>
      <w:proofErr w:type="spellStart"/>
      <w:r w:rsidR="007567A6" w:rsidRPr="006B4A9F">
        <w:rPr>
          <w:rFonts w:ascii="Arial" w:hAnsi="Arial" w:cs="Arial"/>
          <w:b/>
          <w:iCs/>
          <w:szCs w:val="18"/>
        </w:rPr>
        <w:t>Mohseni</w:t>
      </w:r>
      <w:proofErr w:type="spellEnd"/>
      <w:r w:rsidR="007567A6" w:rsidRPr="006B4A9F">
        <w:rPr>
          <w:rFonts w:ascii="Arial" w:hAnsi="Arial" w:cs="Arial"/>
          <w:b/>
          <w:iCs/>
          <w:szCs w:val="18"/>
        </w:rPr>
        <w:t xml:space="preserve"> Ejei</w:t>
      </w:r>
    </w:p>
    <w:p w14:paraId="298B12FE" w14:textId="5517A11B" w:rsidR="00786029" w:rsidRDefault="00786029" w:rsidP="00186148">
      <w:pPr>
        <w:spacing w:after="0" w:line="240" w:lineRule="auto"/>
        <w:ind w:left="-288" w:right="288"/>
        <w:rPr>
          <w:rFonts w:ascii="Arial" w:hAnsi="Arial" w:cs="Arial"/>
          <w:bCs/>
          <w:iCs/>
          <w:szCs w:val="18"/>
        </w:rPr>
      </w:pPr>
      <w:r w:rsidRPr="006B4A9F">
        <w:rPr>
          <w:rFonts w:ascii="Arial" w:hAnsi="Arial" w:cs="Arial"/>
          <w:bCs/>
          <w:iCs/>
          <w:szCs w:val="18"/>
        </w:rPr>
        <w:t>c/o Embassy of Iran to the European Union</w:t>
      </w:r>
      <w:r w:rsidR="00D90AD7" w:rsidRPr="006B4A9F">
        <w:rPr>
          <w:rFonts w:ascii="Arial" w:hAnsi="Arial" w:cs="Arial"/>
          <w:bCs/>
          <w:iCs/>
          <w:szCs w:val="18"/>
        </w:rPr>
        <w:t xml:space="preserve">, </w:t>
      </w:r>
      <w:r w:rsidRPr="006B4A9F">
        <w:rPr>
          <w:rFonts w:ascii="Arial" w:hAnsi="Arial" w:cs="Arial"/>
          <w:bCs/>
          <w:iCs/>
          <w:szCs w:val="18"/>
        </w:rPr>
        <w:t>Avenue Franklin Roosevelt No. 15,</w:t>
      </w:r>
      <w:r w:rsidR="007567A6" w:rsidRPr="006B4A9F">
        <w:rPr>
          <w:rFonts w:ascii="Arial" w:hAnsi="Arial" w:cs="Arial"/>
          <w:bCs/>
          <w:iCs/>
          <w:szCs w:val="18"/>
        </w:rPr>
        <w:t xml:space="preserve"> </w:t>
      </w:r>
      <w:r w:rsidRPr="006B4A9F">
        <w:rPr>
          <w:rFonts w:ascii="Arial" w:hAnsi="Arial" w:cs="Arial"/>
          <w:bCs/>
          <w:iCs/>
          <w:szCs w:val="18"/>
        </w:rPr>
        <w:t xml:space="preserve">1050 </w:t>
      </w:r>
      <w:proofErr w:type="spellStart"/>
      <w:r w:rsidRPr="006B4A9F">
        <w:rPr>
          <w:rFonts w:ascii="Arial" w:hAnsi="Arial" w:cs="Arial"/>
          <w:bCs/>
          <w:iCs/>
          <w:szCs w:val="18"/>
        </w:rPr>
        <w:t>Bruxelles</w:t>
      </w:r>
      <w:proofErr w:type="spellEnd"/>
      <w:r w:rsidR="009E05CC" w:rsidRPr="006B4A9F">
        <w:rPr>
          <w:rFonts w:ascii="Arial" w:hAnsi="Arial" w:cs="Arial"/>
          <w:bCs/>
          <w:iCs/>
          <w:szCs w:val="18"/>
        </w:rPr>
        <w:t>, Belgium</w:t>
      </w:r>
    </w:p>
    <w:p w14:paraId="068C79A8" w14:textId="5623C446" w:rsidR="00774CA6" w:rsidRDefault="00774CA6" w:rsidP="00186148">
      <w:pPr>
        <w:spacing w:after="0" w:line="240" w:lineRule="auto"/>
        <w:ind w:left="-288" w:right="288"/>
        <w:rPr>
          <w:rFonts w:ascii="Arial" w:hAnsi="Arial" w:cs="Arial"/>
          <w:bCs/>
          <w:iCs/>
          <w:szCs w:val="18"/>
        </w:rPr>
      </w:pPr>
    </w:p>
    <w:p w14:paraId="66F01AFD" w14:textId="77777777" w:rsidR="00774CA6" w:rsidRDefault="00774CA6" w:rsidP="00186148">
      <w:pPr>
        <w:spacing w:after="0" w:line="240" w:lineRule="auto"/>
        <w:ind w:left="-288" w:right="288"/>
        <w:rPr>
          <w:rFonts w:ascii="Arial" w:hAnsi="Arial" w:cs="Arial"/>
          <w:b/>
          <w:bCs/>
        </w:rPr>
      </w:pPr>
    </w:p>
    <w:p w14:paraId="22BFDE35" w14:textId="77777777" w:rsidR="00774CA6" w:rsidRPr="00264A0C" w:rsidRDefault="00774CA6" w:rsidP="00186148">
      <w:pPr>
        <w:spacing w:after="0" w:line="240" w:lineRule="auto"/>
        <w:ind w:left="-288" w:right="288"/>
        <w:rPr>
          <w:rFonts w:ascii="Arial" w:hAnsi="Arial" w:cs="Arial"/>
          <w:b/>
          <w:bCs/>
          <w:sz w:val="16"/>
          <w:szCs w:val="16"/>
        </w:rPr>
      </w:pPr>
    </w:p>
    <w:p w14:paraId="352D8BA5" w14:textId="3973EEAA" w:rsidR="00774CA6" w:rsidRPr="00774CA6" w:rsidRDefault="00774CA6" w:rsidP="00186148">
      <w:pPr>
        <w:spacing w:after="0" w:line="240" w:lineRule="auto"/>
        <w:ind w:left="-288" w:right="288"/>
        <w:rPr>
          <w:rFonts w:ascii="Arial" w:hAnsi="Arial" w:cs="Arial"/>
          <w:bCs/>
          <w:iCs/>
          <w:szCs w:val="18"/>
        </w:rPr>
      </w:pPr>
      <w:r w:rsidRPr="00774CA6">
        <w:rPr>
          <w:rFonts w:ascii="Arial" w:hAnsi="Arial" w:cs="Arial"/>
          <w:b/>
          <w:bCs/>
        </w:rPr>
        <w:t xml:space="preserve">H.E. Majid Takht </w:t>
      </w:r>
      <w:proofErr w:type="spellStart"/>
      <w:r w:rsidRPr="00774CA6">
        <w:rPr>
          <w:rFonts w:ascii="Arial" w:hAnsi="Arial" w:cs="Arial"/>
          <w:b/>
          <w:bCs/>
        </w:rPr>
        <w:t>Ravanchi</w:t>
      </w:r>
      <w:proofErr w:type="spellEnd"/>
      <w:r w:rsidRPr="00774CA6">
        <w:rPr>
          <w:rFonts w:ascii="Arial" w:hAnsi="Arial" w:cs="Arial"/>
          <w:b/>
          <w:bCs/>
        </w:rPr>
        <w:br/>
      </w:r>
      <w:r w:rsidRPr="00774CA6">
        <w:rPr>
          <w:rFonts w:ascii="Arial" w:hAnsi="Arial" w:cs="Arial"/>
        </w:rPr>
        <w:t>Permanent Mission of the Islamic Republic of Iran</w:t>
      </w:r>
      <w:r w:rsidRPr="00774CA6">
        <w:rPr>
          <w:rFonts w:ascii="Arial" w:hAnsi="Arial" w:cs="Arial"/>
        </w:rPr>
        <w:br/>
        <w:t xml:space="preserve">622 Third Avenue, 34th </w:t>
      </w:r>
      <w:proofErr w:type="spellStart"/>
      <w:r w:rsidRPr="00774CA6">
        <w:rPr>
          <w:rFonts w:ascii="Arial" w:hAnsi="Arial" w:cs="Arial"/>
        </w:rPr>
        <w:t>FloorNew</w:t>
      </w:r>
      <w:proofErr w:type="spellEnd"/>
      <w:r w:rsidRPr="00774CA6">
        <w:rPr>
          <w:rFonts w:ascii="Arial" w:hAnsi="Arial" w:cs="Arial"/>
        </w:rPr>
        <w:t xml:space="preserve"> York, NY 10017</w:t>
      </w:r>
      <w:r w:rsidRPr="00774CA6">
        <w:rPr>
          <w:rFonts w:ascii="Arial" w:hAnsi="Arial" w:cs="Arial"/>
        </w:rPr>
        <w:br/>
        <w:t>Phone: 212 687-2020 I Fax: 212 867 7086</w:t>
      </w:r>
      <w:r w:rsidRPr="00774CA6">
        <w:rPr>
          <w:rFonts w:ascii="Arial" w:hAnsi="Arial" w:cs="Arial"/>
        </w:rPr>
        <w:br/>
        <w:t xml:space="preserve">Email: </w:t>
      </w:r>
      <w:hyperlink r:id="rId12" w:history="1">
        <w:r w:rsidRPr="00774CA6">
          <w:rPr>
            <w:rFonts w:ascii="Arial" w:hAnsi="Arial" w:cs="Arial"/>
            <w:color w:val="0000FF"/>
            <w:u w:val="single"/>
          </w:rPr>
          <w:t>iran@un.int</w:t>
        </w:r>
      </w:hyperlink>
      <w:r w:rsidRPr="00774CA6">
        <w:rPr>
          <w:rFonts w:ascii="Arial" w:hAnsi="Arial" w:cs="Arial"/>
        </w:rPr>
        <w:t xml:space="preserve"> , </w:t>
      </w:r>
      <w:hyperlink r:id="rId13" w:history="1">
        <w:r w:rsidRPr="00774CA6">
          <w:rPr>
            <w:rFonts w:ascii="Arial" w:hAnsi="Arial" w:cs="Arial"/>
            <w:color w:val="0000FF"/>
            <w:u w:val="single"/>
          </w:rPr>
          <w:t>Majidravanchi@mfa.gov.ir</w:t>
        </w:r>
      </w:hyperlink>
      <w:r w:rsidRPr="00774CA6">
        <w:rPr>
          <w:rFonts w:ascii="Arial" w:hAnsi="Arial" w:cs="Arial"/>
        </w:rPr>
        <w:br/>
        <w:t xml:space="preserve">Twitter: </w:t>
      </w:r>
      <w:hyperlink r:id="rId14" w:history="1">
        <w:r w:rsidRPr="00774CA6">
          <w:rPr>
            <w:rFonts w:ascii="Arial" w:hAnsi="Arial" w:cs="Arial"/>
            <w:color w:val="0000FF"/>
            <w:u w:val="single"/>
          </w:rPr>
          <w:t>@Iran_UN</w:t>
        </w:r>
      </w:hyperlink>
      <w:r w:rsidRPr="00774CA6">
        <w:rPr>
          <w:rFonts w:ascii="Arial" w:hAnsi="Arial" w:cs="Arial"/>
        </w:rPr>
        <w:t xml:space="preserve"> , </w:t>
      </w:r>
      <w:hyperlink r:id="rId15" w:history="1">
        <w:r w:rsidRPr="00774CA6">
          <w:rPr>
            <w:rFonts w:ascii="Arial" w:hAnsi="Arial" w:cs="Arial"/>
            <w:color w:val="0000FF"/>
            <w:u w:val="single"/>
          </w:rPr>
          <w:t>@TakhtRavanchi</w:t>
        </w:r>
      </w:hyperlink>
    </w:p>
    <w:p w14:paraId="45BF192F" w14:textId="77777777" w:rsidR="00774CA6" w:rsidRDefault="00774CA6" w:rsidP="00186148">
      <w:pPr>
        <w:spacing w:after="0" w:line="240" w:lineRule="auto"/>
        <w:ind w:left="-288" w:right="288"/>
        <w:rPr>
          <w:rFonts w:ascii="Arial" w:hAnsi="Arial" w:cs="Arial"/>
          <w:iCs/>
          <w:sz w:val="20"/>
          <w:szCs w:val="20"/>
        </w:rPr>
        <w:sectPr w:rsidR="00774CA6" w:rsidSect="00774CA6">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791E2F32" w14:textId="0B74BB20" w:rsidR="005D2C37" w:rsidRPr="00C451FD" w:rsidRDefault="005D2C37" w:rsidP="00186148">
      <w:pPr>
        <w:spacing w:after="0" w:line="240" w:lineRule="auto"/>
        <w:ind w:left="-288" w:right="288"/>
        <w:rPr>
          <w:rFonts w:ascii="Arial" w:hAnsi="Arial" w:cs="Arial"/>
          <w:iCs/>
          <w:sz w:val="20"/>
          <w:szCs w:val="20"/>
        </w:rPr>
      </w:pPr>
      <w:r w:rsidRPr="00C451FD">
        <w:rPr>
          <w:rFonts w:ascii="Arial" w:hAnsi="Arial" w:cs="Arial"/>
          <w:iCs/>
          <w:sz w:val="20"/>
          <w:szCs w:val="20"/>
        </w:rPr>
        <w:t xml:space="preserve">Dear </w:t>
      </w:r>
      <w:r w:rsidR="007567A6" w:rsidRPr="00C451FD">
        <w:rPr>
          <w:rFonts w:ascii="Arial" w:hAnsi="Arial" w:cs="Arial"/>
          <w:iCs/>
          <w:sz w:val="20"/>
          <w:szCs w:val="20"/>
        </w:rPr>
        <w:t xml:space="preserve">Mr Gholamhossein </w:t>
      </w:r>
      <w:proofErr w:type="spellStart"/>
      <w:r w:rsidR="007567A6" w:rsidRPr="00C451FD">
        <w:rPr>
          <w:rFonts w:ascii="Arial" w:hAnsi="Arial" w:cs="Arial"/>
          <w:iCs/>
          <w:sz w:val="20"/>
          <w:szCs w:val="20"/>
        </w:rPr>
        <w:t>Mohseni</w:t>
      </w:r>
      <w:proofErr w:type="spellEnd"/>
      <w:r w:rsidR="007567A6" w:rsidRPr="00C451FD">
        <w:rPr>
          <w:rFonts w:ascii="Arial" w:hAnsi="Arial" w:cs="Arial"/>
          <w:iCs/>
          <w:sz w:val="20"/>
          <w:szCs w:val="20"/>
        </w:rPr>
        <w:t xml:space="preserve"> Ejei,</w:t>
      </w:r>
    </w:p>
    <w:p w14:paraId="0BA3BDB7" w14:textId="77777777" w:rsidR="00314B1E" w:rsidRPr="00264A0C" w:rsidRDefault="00314B1E" w:rsidP="00186148">
      <w:pPr>
        <w:spacing w:after="0" w:line="240" w:lineRule="auto"/>
        <w:ind w:left="-288" w:right="288"/>
        <w:rPr>
          <w:rFonts w:ascii="Arial" w:hAnsi="Arial" w:cs="Arial"/>
          <w:iCs/>
          <w:sz w:val="16"/>
          <w:szCs w:val="16"/>
        </w:rPr>
      </w:pPr>
    </w:p>
    <w:p w14:paraId="442A8865" w14:textId="0CECB9CF" w:rsidR="0079492F" w:rsidRPr="00C451FD" w:rsidRDefault="004250C9" w:rsidP="00186148">
      <w:pPr>
        <w:spacing w:after="0" w:line="240" w:lineRule="auto"/>
        <w:ind w:left="-288" w:right="288"/>
        <w:jc w:val="both"/>
        <w:rPr>
          <w:rFonts w:ascii="Arial" w:hAnsi="Arial" w:cs="Arial"/>
          <w:iCs/>
          <w:sz w:val="20"/>
          <w:szCs w:val="20"/>
        </w:rPr>
      </w:pPr>
      <w:r w:rsidRPr="00C451FD">
        <w:rPr>
          <w:rFonts w:ascii="Arial" w:hAnsi="Arial" w:cs="Arial"/>
          <w:iCs/>
          <w:sz w:val="20"/>
          <w:szCs w:val="20"/>
        </w:rPr>
        <w:t>The life of</w:t>
      </w:r>
      <w:r w:rsidRPr="00C451FD">
        <w:rPr>
          <w:rFonts w:ascii="Arial" w:hAnsi="Arial" w:cs="Arial"/>
          <w:b/>
          <w:bCs/>
          <w:iCs/>
          <w:sz w:val="20"/>
          <w:szCs w:val="20"/>
        </w:rPr>
        <w:t xml:space="preserve"> </w:t>
      </w:r>
      <w:bookmarkStart w:id="4" w:name="_Hlk98146188"/>
      <w:r w:rsidR="007D5637" w:rsidRPr="00C451FD">
        <w:rPr>
          <w:rFonts w:ascii="Arial" w:hAnsi="Arial" w:cs="Arial"/>
          <w:b/>
          <w:bCs/>
          <w:iCs/>
          <w:sz w:val="20"/>
          <w:szCs w:val="20"/>
        </w:rPr>
        <w:t>S</w:t>
      </w:r>
      <w:r w:rsidR="00314B1E" w:rsidRPr="00C451FD">
        <w:rPr>
          <w:rFonts w:ascii="Arial" w:hAnsi="Arial" w:cs="Arial"/>
          <w:b/>
          <w:bCs/>
          <w:iCs/>
          <w:sz w:val="20"/>
          <w:szCs w:val="20"/>
        </w:rPr>
        <w:t>hokrollah</w:t>
      </w:r>
      <w:bookmarkEnd w:id="4"/>
      <w:r w:rsidR="00314B1E" w:rsidRPr="00C451FD">
        <w:rPr>
          <w:rFonts w:ascii="Arial" w:hAnsi="Arial" w:cs="Arial"/>
          <w:b/>
          <w:bCs/>
          <w:iCs/>
          <w:sz w:val="20"/>
          <w:szCs w:val="20"/>
        </w:rPr>
        <w:t xml:space="preserve"> Jebeli</w:t>
      </w:r>
      <w:r w:rsidR="00314B1E" w:rsidRPr="00C451FD">
        <w:rPr>
          <w:rFonts w:ascii="Arial" w:hAnsi="Arial" w:cs="Arial"/>
          <w:iCs/>
          <w:sz w:val="20"/>
          <w:szCs w:val="20"/>
        </w:rPr>
        <w:t>, an 8</w:t>
      </w:r>
      <w:r w:rsidR="00FC5FF5" w:rsidRPr="00C451FD">
        <w:rPr>
          <w:rFonts w:ascii="Arial" w:hAnsi="Arial" w:cs="Arial"/>
          <w:iCs/>
          <w:sz w:val="20"/>
          <w:szCs w:val="20"/>
        </w:rPr>
        <w:t>2</w:t>
      </w:r>
      <w:r w:rsidR="00314B1E" w:rsidRPr="00C451FD">
        <w:rPr>
          <w:rFonts w:ascii="Arial" w:hAnsi="Arial" w:cs="Arial"/>
          <w:iCs/>
          <w:sz w:val="20"/>
          <w:szCs w:val="20"/>
        </w:rPr>
        <w:t xml:space="preserve">-year-old dual Australian-Iranian national, </w:t>
      </w:r>
      <w:r w:rsidR="00057C12" w:rsidRPr="00C451FD">
        <w:rPr>
          <w:rFonts w:ascii="Arial" w:hAnsi="Arial" w:cs="Arial"/>
          <w:iCs/>
          <w:sz w:val="20"/>
          <w:szCs w:val="20"/>
        </w:rPr>
        <w:t xml:space="preserve">is at </w:t>
      </w:r>
      <w:r w:rsidR="008D58A5" w:rsidRPr="00C451FD">
        <w:rPr>
          <w:rFonts w:ascii="Arial" w:hAnsi="Arial" w:cs="Arial"/>
          <w:iCs/>
          <w:sz w:val="20"/>
          <w:szCs w:val="20"/>
        </w:rPr>
        <w:t>risk as</w:t>
      </w:r>
      <w:r w:rsidR="007D5637" w:rsidRPr="00C451FD">
        <w:rPr>
          <w:rFonts w:ascii="Arial" w:hAnsi="Arial" w:cs="Arial"/>
          <w:iCs/>
          <w:sz w:val="20"/>
          <w:szCs w:val="20"/>
        </w:rPr>
        <w:t xml:space="preserve"> </w:t>
      </w:r>
      <w:r w:rsidR="00456288" w:rsidRPr="00C451FD">
        <w:rPr>
          <w:rFonts w:ascii="Arial" w:hAnsi="Arial" w:cs="Arial"/>
          <w:iCs/>
          <w:sz w:val="20"/>
          <w:szCs w:val="20"/>
        </w:rPr>
        <w:t xml:space="preserve">Iranian </w:t>
      </w:r>
      <w:r w:rsidR="007D5637" w:rsidRPr="00C451FD">
        <w:rPr>
          <w:rFonts w:ascii="Arial" w:hAnsi="Arial" w:cs="Arial"/>
          <w:iCs/>
          <w:sz w:val="20"/>
          <w:szCs w:val="20"/>
        </w:rPr>
        <w:t>authorities continue</w:t>
      </w:r>
      <w:r w:rsidR="0047082F" w:rsidRPr="00C451FD">
        <w:rPr>
          <w:rFonts w:ascii="Arial" w:hAnsi="Arial" w:cs="Arial"/>
          <w:iCs/>
          <w:sz w:val="20"/>
          <w:szCs w:val="20"/>
        </w:rPr>
        <w:t xml:space="preserve"> to</w:t>
      </w:r>
      <w:r w:rsidR="007D5637" w:rsidRPr="00C451FD">
        <w:rPr>
          <w:rFonts w:ascii="Arial" w:hAnsi="Arial" w:cs="Arial"/>
          <w:iCs/>
          <w:sz w:val="20"/>
          <w:szCs w:val="20"/>
        </w:rPr>
        <w:t xml:space="preserve"> </w:t>
      </w:r>
      <w:r w:rsidR="0047082F" w:rsidRPr="00C451FD">
        <w:rPr>
          <w:rFonts w:ascii="Arial" w:hAnsi="Arial" w:cs="Arial"/>
          <w:iCs/>
          <w:sz w:val="20"/>
          <w:szCs w:val="20"/>
        </w:rPr>
        <w:t>deny him access to</w:t>
      </w:r>
      <w:r w:rsidR="007D5637" w:rsidRPr="00C451FD">
        <w:rPr>
          <w:rFonts w:ascii="Arial" w:hAnsi="Arial" w:cs="Arial"/>
          <w:iCs/>
          <w:sz w:val="20"/>
          <w:szCs w:val="20"/>
        </w:rPr>
        <w:t xml:space="preserve"> adequate specialized medical care</w:t>
      </w:r>
      <w:r w:rsidR="00BF3C80" w:rsidRPr="00C451FD">
        <w:rPr>
          <w:rFonts w:ascii="Arial" w:hAnsi="Arial" w:cs="Arial"/>
          <w:iCs/>
          <w:sz w:val="20"/>
          <w:szCs w:val="20"/>
        </w:rPr>
        <w:t>. His health has dete</w:t>
      </w:r>
      <w:r w:rsidR="007D5637" w:rsidRPr="00C451FD">
        <w:rPr>
          <w:rFonts w:ascii="Arial" w:hAnsi="Arial" w:cs="Arial"/>
          <w:iCs/>
          <w:sz w:val="20"/>
          <w:szCs w:val="20"/>
        </w:rPr>
        <w:t>riorat</w:t>
      </w:r>
      <w:r w:rsidR="00BF3C80" w:rsidRPr="00C451FD">
        <w:rPr>
          <w:rFonts w:ascii="Arial" w:hAnsi="Arial" w:cs="Arial"/>
          <w:iCs/>
          <w:sz w:val="20"/>
          <w:szCs w:val="20"/>
        </w:rPr>
        <w:t>e</w:t>
      </w:r>
      <w:r w:rsidR="006301AB" w:rsidRPr="00C451FD">
        <w:rPr>
          <w:rFonts w:ascii="Arial" w:hAnsi="Arial" w:cs="Arial"/>
          <w:iCs/>
          <w:sz w:val="20"/>
          <w:szCs w:val="20"/>
        </w:rPr>
        <w:t>d</w:t>
      </w:r>
      <w:r w:rsidR="00BF3C80" w:rsidRPr="00C451FD">
        <w:rPr>
          <w:rFonts w:ascii="Arial" w:hAnsi="Arial" w:cs="Arial"/>
          <w:iCs/>
          <w:sz w:val="20"/>
          <w:szCs w:val="20"/>
        </w:rPr>
        <w:t xml:space="preserve"> since his </w:t>
      </w:r>
      <w:r w:rsidR="00A14B60" w:rsidRPr="00C451FD">
        <w:rPr>
          <w:rFonts w:ascii="Arial" w:hAnsi="Arial" w:cs="Arial"/>
          <w:iCs/>
          <w:sz w:val="20"/>
          <w:szCs w:val="20"/>
        </w:rPr>
        <w:t>imprison</w:t>
      </w:r>
      <w:r w:rsidR="00BF3C80" w:rsidRPr="00C451FD">
        <w:rPr>
          <w:rFonts w:ascii="Arial" w:hAnsi="Arial" w:cs="Arial"/>
          <w:iCs/>
          <w:sz w:val="20"/>
          <w:szCs w:val="20"/>
        </w:rPr>
        <w:t>ment</w:t>
      </w:r>
      <w:r w:rsidR="00314B1E" w:rsidRPr="00C451FD">
        <w:rPr>
          <w:rFonts w:ascii="Arial" w:hAnsi="Arial" w:cs="Arial"/>
          <w:iCs/>
          <w:sz w:val="20"/>
          <w:szCs w:val="20"/>
        </w:rPr>
        <w:t xml:space="preserve"> in </w:t>
      </w:r>
      <w:r w:rsidR="00074B9F" w:rsidRPr="00C451FD">
        <w:rPr>
          <w:rFonts w:ascii="Arial" w:hAnsi="Arial" w:cs="Arial"/>
          <w:iCs/>
          <w:sz w:val="20"/>
          <w:szCs w:val="20"/>
        </w:rPr>
        <w:t xml:space="preserve">Tehran’s </w:t>
      </w:r>
      <w:proofErr w:type="spellStart"/>
      <w:r w:rsidR="00314B1E" w:rsidRPr="00C451FD">
        <w:rPr>
          <w:rFonts w:ascii="Arial" w:hAnsi="Arial" w:cs="Arial"/>
          <w:iCs/>
          <w:sz w:val="20"/>
          <w:szCs w:val="20"/>
        </w:rPr>
        <w:t>Evin</w:t>
      </w:r>
      <w:proofErr w:type="spellEnd"/>
      <w:r w:rsidR="00314B1E" w:rsidRPr="00C451FD">
        <w:rPr>
          <w:rFonts w:ascii="Arial" w:hAnsi="Arial" w:cs="Arial"/>
          <w:iCs/>
          <w:sz w:val="20"/>
          <w:szCs w:val="20"/>
        </w:rPr>
        <w:t xml:space="preserve"> prison </w:t>
      </w:r>
      <w:r w:rsidR="00BF3C80" w:rsidRPr="00C451FD">
        <w:rPr>
          <w:rFonts w:ascii="Arial" w:hAnsi="Arial" w:cs="Arial"/>
          <w:iCs/>
          <w:sz w:val="20"/>
          <w:szCs w:val="20"/>
        </w:rPr>
        <w:t>on</w:t>
      </w:r>
      <w:r w:rsidR="00314B1E" w:rsidRPr="00C451FD">
        <w:rPr>
          <w:rFonts w:ascii="Arial" w:hAnsi="Arial" w:cs="Arial"/>
          <w:iCs/>
          <w:sz w:val="20"/>
          <w:szCs w:val="20"/>
        </w:rPr>
        <w:t xml:space="preserve"> January </w:t>
      </w:r>
      <w:r w:rsidR="006B4A9F">
        <w:rPr>
          <w:rFonts w:ascii="Arial" w:hAnsi="Arial" w:cs="Arial"/>
          <w:iCs/>
          <w:sz w:val="20"/>
          <w:szCs w:val="20"/>
        </w:rPr>
        <w:t xml:space="preserve">31, </w:t>
      </w:r>
      <w:r w:rsidR="00314B1E" w:rsidRPr="00C451FD">
        <w:rPr>
          <w:rFonts w:ascii="Arial" w:hAnsi="Arial" w:cs="Arial"/>
          <w:iCs/>
          <w:sz w:val="20"/>
          <w:szCs w:val="20"/>
        </w:rPr>
        <w:t xml:space="preserve">2020. </w:t>
      </w:r>
      <w:r w:rsidR="007D5637" w:rsidRPr="00C451FD">
        <w:rPr>
          <w:rFonts w:ascii="Arial" w:hAnsi="Arial" w:cs="Arial"/>
          <w:iCs/>
          <w:sz w:val="20"/>
          <w:szCs w:val="20"/>
        </w:rPr>
        <w:t>He suffers from enlarged kidney stones, a history of strokes, sciatica in his legs, high blood pressure, and an umbilical hernia for which he nee</w:t>
      </w:r>
      <w:r w:rsidR="00A56DF8" w:rsidRPr="00C451FD">
        <w:rPr>
          <w:rFonts w:ascii="Arial" w:hAnsi="Arial" w:cs="Arial"/>
          <w:iCs/>
          <w:sz w:val="20"/>
          <w:szCs w:val="20"/>
        </w:rPr>
        <w:t>ds</w:t>
      </w:r>
      <w:r w:rsidR="007D5637" w:rsidRPr="00C451FD">
        <w:rPr>
          <w:rFonts w:ascii="Arial" w:hAnsi="Arial" w:cs="Arial"/>
          <w:iCs/>
          <w:sz w:val="20"/>
          <w:szCs w:val="20"/>
        </w:rPr>
        <w:t xml:space="preserve"> surgery. </w:t>
      </w:r>
      <w:r w:rsidR="00057C12" w:rsidRPr="00C451FD">
        <w:rPr>
          <w:rFonts w:ascii="Arial" w:hAnsi="Arial" w:cs="Arial"/>
          <w:iCs/>
          <w:sz w:val="20"/>
          <w:szCs w:val="20"/>
        </w:rPr>
        <w:t>A</w:t>
      </w:r>
      <w:r w:rsidR="007D5637" w:rsidRPr="00C451FD">
        <w:rPr>
          <w:rFonts w:ascii="Arial" w:hAnsi="Arial" w:cs="Arial"/>
          <w:iCs/>
          <w:sz w:val="20"/>
          <w:szCs w:val="20"/>
        </w:rPr>
        <w:t>lthough he was taken to a hospital outside prison</w:t>
      </w:r>
      <w:r w:rsidR="00057C12" w:rsidRPr="00C451FD">
        <w:rPr>
          <w:rFonts w:ascii="Arial" w:hAnsi="Arial" w:cs="Arial"/>
          <w:iCs/>
          <w:sz w:val="20"/>
          <w:szCs w:val="20"/>
        </w:rPr>
        <w:t xml:space="preserve"> af</w:t>
      </w:r>
      <w:r w:rsidR="000E577E" w:rsidRPr="00C451FD">
        <w:rPr>
          <w:rFonts w:ascii="Arial" w:hAnsi="Arial" w:cs="Arial"/>
          <w:iCs/>
          <w:sz w:val="20"/>
          <w:szCs w:val="20"/>
        </w:rPr>
        <w:t>ter he had a stroke in early 2021</w:t>
      </w:r>
      <w:r w:rsidR="007D5637" w:rsidRPr="00C451FD">
        <w:rPr>
          <w:rFonts w:ascii="Arial" w:hAnsi="Arial" w:cs="Arial"/>
          <w:iCs/>
          <w:sz w:val="20"/>
          <w:szCs w:val="20"/>
        </w:rPr>
        <w:t xml:space="preserve">, the authorities returned him to prison the same day against medical advice. Until January 2022, </w:t>
      </w:r>
      <w:r w:rsidR="00A56DF8" w:rsidRPr="00C451FD">
        <w:rPr>
          <w:rFonts w:ascii="Arial" w:hAnsi="Arial" w:cs="Arial"/>
          <w:iCs/>
          <w:sz w:val="20"/>
          <w:szCs w:val="20"/>
        </w:rPr>
        <w:t xml:space="preserve">the authorities </w:t>
      </w:r>
      <w:r w:rsidR="007D5637" w:rsidRPr="00C451FD">
        <w:rPr>
          <w:rFonts w:ascii="Arial" w:hAnsi="Arial" w:cs="Arial"/>
          <w:iCs/>
          <w:sz w:val="20"/>
          <w:szCs w:val="20"/>
        </w:rPr>
        <w:t xml:space="preserve">denied </w:t>
      </w:r>
      <w:r w:rsidR="00A56DF8" w:rsidRPr="00C451FD">
        <w:rPr>
          <w:rFonts w:ascii="Arial" w:hAnsi="Arial" w:cs="Arial"/>
          <w:iCs/>
          <w:sz w:val="20"/>
          <w:szCs w:val="20"/>
        </w:rPr>
        <w:t xml:space="preserve">him </w:t>
      </w:r>
      <w:r w:rsidR="007D5637" w:rsidRPr="00C451FD">
        <w:rPr>
          <w:rFonts w:ascii="Arial" w:hAnsi="Arial" w:cs="Arial"/>
          <w:iCs/>
          <w:sz w:val="20"/>
          <w:szCs w:val="20"/>
        </w:rPr>
        <w:t>all his medication</w:t>
      </w:r>
      <w:r w:rsidR="00A56DF8" w:rsidRPr="00C451FD">
        <w:rPr>
          <w:rFonts w:ascii="Arial" w:hAnsi="Arial" w:cs="Arial"/>
          <w:iCs/>
          <w:sz w:val="20"/>
          <w:szCs w:val="20"/>
        </w:rPr>
        <w:t>; s</w:t>
      </w:r>
      <w:r w:rsidR="007D5637" w:rsidRPr="00C451FD">
        <w:rPr>
          <w:rFonts w:ascii="Arial" w:hAnsi="Arial" w:cs="Arial"/>
          <w:iCs/>
          <w:sz w:val="20"/>
          <w:szCs w:val="20"/>
        </w:rPr>
        <w:t xml:space="preserve">ince </w:t>
      </w:r>
      <w:r w:rsidR="00A56DF8" w:rsidRPr="00C451FD">
        <w:rPr>
          <w:rFonts w:ascii="Arial" w:hAnsi="Arial" w:cs="Arial"/>
          <w:iCs/>
          <w:sz w:val="20"/>
          <w:szCs w:val="20"/>
        </w:rPr>
        <w:t xml:space="preserve">then, they </w:t>
      </w:r>
      <w:r w:rsidR="007D5637" w:rsidRPr="00C451FD">
        <w:rPr>
          <w:rFonts w:ascii="Arial" w:hAnsi="Arial" w:cs="Arial"/>
          <w:iCs/>
          <w:sz w:val="20"/>
          <w:szCs w:val="20"/>
        </w:rPr>
        <w:t xml:space="preserve">have </w:t>
      </w:r>
      <w:r w:rsidR="0051717B" w:rsidRPr="00C451FD">
        <w:rPr>
          <w:rFonts w:ascii="Arial" w:hAnsi="Arial" w:cs="Arial"/>
          <w:iCs/>
          <w:sz w:val="20"/>
          <w:szCs w:val="20"/>
        </w:rPr>
        <w:t xml:space="preserve">only </w:t>
      </w:r>
      <w:r w:rsidR="007D5637" w:rsidRPr="00C451FD">
        <w:rPr>
          <w:rFonts w:ascii="Arial" w:hAnsi="Arial" w:cs="Arial"/>
          <w:iCs/>
          <w:sz w:val="20"/>
          <w:szCs w:val="20"/>
        </w:rPr>
        <w:t>allowed him access to some of his medications</w:t>
      </w:r>
      <w:r w:rsidR="00474BA1" w:rsidRPr="00C451FD">
        <w:rPr>
          <w:rFonts w:ascii="Arial" w:hAnsi="Arial" w:cs="Arial"/>
          <w:iCs/>
          <w:sz w:val="20"/>
          <w:szCs w:val="20"/>
        </w:rPr>
        <w:t xml:space="preserve"> at his own expense</w:t>
      </w:r>
      <w:r w:rsidR="007D5637" w:rsidRPr="00C451FD">
        <w:rPr>
          <w:rFonts w:ascii="Arial" w:hAnsi="Arial" w:cs="Arial"/>
          <w:iCs/>
          <w:sz w:val="20"/>
          <w:szCs w:val="20"/>
        </w:rPr>
        <w:t xml:space="preserve">. On March </w:t>
      </w:r>
      <w:r w:rsidR="001049D9">
        <w:rPr>
          <w:rFonts w:ascii="Arial" w:hAnsi="Arial" w:cs="Arial"/>
          <w:iCs/>
          <w:sz w:val="20"/>
          <w:szCs w:val="20"/>
        </w:rPr>
        <w:t xml:space="preserve">8, </w:t>
      </w:r>
      <w:r w:rsidR="007D5637" w:rsidRPr="00C451FD">
        <w:rPr>
          <w:rFonts w:ascii="Arial" w:hAnsi="Arial" w:cs="Arial"/>
          <w:iCs/>
          <w:sz w:val="20"/>
          <w:szCs w:val="20"/>
        </w:rPr>
        <w:t xml:space="preserve">2022, he was found unresponsive </w:t>
      </w:r>
      <w:r w:rsidR="006A2B2E" w:rsidRPr="00C451FD">
        <w:rPr>
          <w:rFonts w:ascii="Arial" w:hAnsi="Arial" w:cs="Arial"/>
          <w:iCs/>
          <w:sz w:val="20"/>
          <w:szCs w:val="20"/>
        </w:rPr>
        <w:t xml:space="preserve">and incontinent </w:t>
      </w:r>
      <w:r w:rsidR="007D5637" w:rsidRPr="00C451FD">
        <w:rPr>
          <w:rFonts w:ascii="Arial" w:hAnsi="Arial" w:cs="Arial"/>
          <w:iCs/>
          <w:sz w:val="20"/>
          <w:szCs w:val="20"/>
        </w:rPr>
        <w:t xml:space="preserve">by other </w:t>
      </w:r>
      <w:proofErr w:type="gramStart"/>
      <w:r w:rsidR="007D5637" w:rsidRPr="00C451FD">
        <w:rPr>
          <w:rFonts w:ascii="Arial" w:hAnsi="Arial" w:cs="Arial"/>
          <w:iCs/>
          <w:sz w:val="20"/>
          <w:szCs w:val="20"/>
        </w:rPr>
        <w:t>prisoners</w:t>
      </w:r>
      <w:proofErr w:type="gramEnd"/>
      <w:r w:rsidR="007D5637" w:rsidRPr="00C451FD">
        <w:rPr>
          <w:rFonts w:ascii="Arial" w:hAnsi="Arial" w:cs="Arial"/>
          <w:iCs/>
          <w:sz w:val="20"/>
          <w:szCs w:val="20"/>
        </w:rPr>
        <w:t xml:space="preserve"> </w:t>
      </w:r>
      <w:r w:rsidR="00A56DF8" w:rsidRPr="00C451FD">
        <w:rPr>
          <w:rFonts w:ascii="Arial" w:hAnsi="Arial" w:cs="Arial"/>
          <w:iCs/>
          <w:sz w:val="20"/>
          <w:szCs w:val="20"/>
        </w:rPr>
        <w:t>but the</w:t>
      </w:r>
      <w:r w:rsidR="006A2B2E" w:rsidRPr="00C451FD">
        <w:rPr>
          <w:rFonts w:ascii="Arial" w:hAnsi="Arial" w:cs="Arial"/>
          <w:iCs/>
          <w:sz w:val="20"/>
          <w:szCs w:val="20"/>
        </w:rPr>
        <w:t xml:space="preserve"> authorities have failed to </w:t>
      </w:r>
      <w:r w:rsidR="00A00860" w:rsidRPr="00C451FD">
        <w:rPr>
          <w:rFonts w:ascii="Arial" w:hAnsi="Arial" w:cs="Arial"/>
          <w:iCs/>
          <w:sz w:val="20"/>
          <w:szCs w:val="20"/>
        </w:rPr>
        <w:t xml:space="preserve">provide him with the </w:t>
      </w:r>
      <w:r w:rsidR="000B4009" w:rsidRPr="00C451FD">
        <w:rPr>
          <w:rFonts w:ascii="Arial" w:hAnsi="Arial" w:cs="Arial"/>
          <w:iCs/>
          <w:sz w:val="20"/>
          <w:szCs w:val="20"/>
        </w:rPr>
        <w:t xml:space="preserve">specialized </w:t>
      </w:r>
      <w:r w:rsidR="00A00860" w:rsidRPr="00C451FD">
        <w:rPr>
          <w:rFonts w:ascii="Arial" w:hAnsi="Arial" w:cs="Arial"/>
          <w:iCs/>
          <w:sz w:val="20"/>
          <w:szCs w:val="20"/>
        </w:rPr>
        <w:t>treatment he needs</w:t>
      </w:r>
      <w:r w:rsidR="007D5637" w:rsidRPr="00C451FD">
        <w:rPr>
          <w:rFonts w:ascii="Arial" w:hAnsi="Arial" w:cs="Arial"/>
          <w:iCs/>
          <w:sz w:val="20"/>
          <w:szCs w:val="20"/>
        </w:rPr>
        <w:t xml:space="preserve">. </w:t>
      </w:r>
      <w:r w:rsidR="00474A33" w:rsidRPr="00C451FD">
        <w:rPr>
          <w:rFonts w:ascii="Arial" w:hAnsi="Arial" w:cs="Arial"/>
          <w:iCs/>
          <w:sz w:val="20"/>
          <w:szCs w:val="20"/>
        </w:rPr>
        <w:t>He has since regained consci</w:t>
      </w:r>
      <w:r w:rsidR="0085793C" w:rsidRPr="00C451FD">
        <w:rPr>
          <w:rFonts w:ascii="Arial" w:hAnsi="Arial" w:cs="Arial"/>
          <w:iCs/>
          <w:sz w:val="20"/>
          <w:szCs w:val="20"/>
        </w:rPr>
        <w:t>ousness</w:t>
      </w:r>
      <w:r w:rsidR="00474A33" w:rsidRPr="00C451FD">
        <w:rPr>
          <w:rFonts w:ascii="Arial" w:hAnsi="Arial" w:cs="Arial"/>
          <w:iCs/>
          <w:sz w:val="20"/>
          <w:szCs w:val="20"/>
        </w:rPr>
        <w:t xml:space="preserve"> but </w:t>
      </w:r>
      <w:r w:rsidR="006301AB" w:rsidRPr="00C451FD">
        <w:rPr>
          <w:rFonts w:ascii="Arial" w:hAnsi="Arial" w:cs="Arial"/>
          <w:iCs/>
          <w:sz w:val="20"/>
          <w:szCs w:val="20"/>
        </w:rPr>
        <w:t xml:space="preserve">is </w:t>
      </w:r>
      <w:r w:rsidR="00474A33" w:rsidRPr="00C451FD">
        <w:rPr>
          <w:rFonts w:ascii="Arial" w:hAnsi="Arial" w:cs="Arial"/>
          <w:iCs/>
          <w:sz w:val="20"/>
          <w:szCs w:val="20"/>
        </w:rPr>
        <w:t xml:space="preserve">incontinent and </w:t>
      </w:r>
      <w:r w:rsidR="0033222F" w:rsidRPr="00C451FD">
        <w:rPr>
          <w:rFonts w:ascii="Arial" w:hAnsi="Arial" w:cs="Arial"/>
          <w:iCs/>
          <w:sz w:val="20"/>
          <w:szCs w:val="20"/>
        </w:rPr>
        <w:t xml:space="preserve">slurs </w:t>
      </w:r>
      <w:r w:rsidR="00474A33" w:rsidRPr="00C451FD">
        <w:rPr>
          <w:rFonts w:ascii="Arial" w:hAnsi="Arial" w:cs="Arial"/>
          <w:iCs/>
          <w:sz w:val="20"/>
          <w:szCs w:val="20"/>
        </w:rPr>
        <w:t xml:space="preserve">his words. </w:t>
      </w:r>
      <w:r w:rsidR="00DF1B33" w:rsidRPr="00C451FD">
        <w:rPr>
          <w:rFonts w:ascii="Arial" w:hAnsi="Arial" w:cs="Arial"/>
          <w:iCs/>
          <w:sz w:val="20"/>
          <w:szCs w:val="20"/>
        </w:rPr>
        <w:t xml:space="preserve">In letters </w:t>
      </w:r>
      <w:r w:rsidR="0033222F" w:rsidRPr="00C451FD">
        <w:rPr>
          <w:rFonts w:ascii="Arial" w:hAnsi="Arial" w:cs="Arial"/>
          <w:iCs/>
          <w:sz w:val="20"/>
          <w:szCs w:val="20"/>
        </w:rPr>
        <w:t xml:space="preserve">dated </w:t>
      </w:r>
      <w:r w:rsidR="00DF1B33" w:rsidRPr="00C451FD">
        <w:rPr>
          <w:rFonts w:ascii="Arial" w:hAnsi="Arial" w:cs="Arial"/>
          <w:iCs/>
          <w:sz w:val="20"/>
          <w:szCs w:val="20"/>
        </w:rPr>
        <w:t xml:space="preserve">January </w:t>
      </w:r>
      <w:r w:rsidR="001049D9">
        <w:rPr>
          <w:rFonts w:ascii="Arial" w:hAnsi="Arial" w:cs="Arial"/>
          <w:iCs/>
          <w:sz w:val="20"/>
          <w:szCs w:val="20"/>
        </w:rPr>
        <w:t xml:space="preserve">17, </w:t>
      </w:r>
      <w:r w:rsidR="00DF1B33" w:rsidRPr="00C451FD">
        <w:rPr>
          <w:rFonts w:ascii="Arial" w:hAnsi="Arial" w:cs="Arial"/>
          <w:iCs/>
          <w:sz w:val="20"/>
          <w:szCs w:val="20"/>
        </w:rPr>
        <w:t>2021</w:t>
      </w:r>
      <w:r w:rsidR="001049D9">
        <w:rPr>
          <w:rFonts w:ascii="Arial" w:hAnsi="Arial" w:cs="Arial"/>
          <w:iCs/>
          <w:sz w:val="20"/>
          <w:szCs w:val="20"/>
        </w:rPr>
        <w:t>,</w:t>
      </w:r>
      <w:r w:rsidR="00DF1B33" w:rsidRPr="00C451FD">
        <w:rPr>
          <w:rFonts w:ascii="Arial" w:hAnsi="Arial" w:cs="Arial"/>
          <w:iCs/>
          <w:sz w:val="20"/>
          <w:szCs w:val="20"/>
        </w:rPr>
        <w:t xml:space="preserve"> </w:t>
      </w:r>
      <w:r w:rsidR="0033222F" w:rsidRPr="00C451FD">
        <w:rPr>
          <w:rFonts w:ascii="Arial" w:hAnsi="Arial" w:cs="Arial"/>
          <w:iCs/>
          <w:sz w:val="20"/>
          <w:szCs w:val="20"/>
        </w:rPr>
        <w:t xml:space="preserve">and addressed </w:t>
      </w:r>
      <w:r w:rsidR="00DF1B33" w:rsidRPr="00C451FD">
        <w:rPr>
          <w:rFonts w:ascii="Arial" w:hAnsi="Arial" w:cs="Arial"/>
          <w:iCs/>
          <w:sz w:val="20"/>
          <w:szCs w:val="20"/>
        </w:rPr>
        <w:t>to the</w:t>
      </w:r>
      <w:r w:rsidR="0033222F" w:rsidRPr="00C451FD">
        <w:rPr>
          <w:rFonts w:ascii="Arial" w:hAnsi="Arial" w:cs="Arial"/>
          <w:iCs/>
          <w:sz w:val="20"/>
          <w:szCs w:val="20"/>
        </w:rPr>
        <w:t xml:space="preserve"> prosecutor’s</w:t>
      </w:r>
      <w:r w:rsidR="00DF1B33" w:rsidRPr="00C451FD">
        <w:rPr>
          <w:rFonts w:ascii="Arial" w:hAnsi="Arial" w:cs="Arial"/>
          <w:iCs/>
          <w:sz w:val="20"/>
          <w:szCs w:val="20"/>
        </w:rPr>
        <w:t xml:space="preserve"> office, which </w:t>
      </w:r>
      <w:r w:rsidR="0033222F" w:rsidRPr="00C451FD">
        <w:rPr>
          <w:rFonts w:ascii="Arial" w:hAnsi="Arial" w:cs="Arial"/>
          <w:iCs/>
          <w:sz w:val="20"/>
          <w:szCs w:val="20"/>
        </w:rPr>
        <w:t>decides on</w:t>
      </w:r>
      <w:r w:rsidR="00DF1B33" w:rsidRPr="00C451FD">
        <w:rPr>
          <w:rFonts w:ascii="Arial" w:hAnsi="Arial" w:cs="Arial"/>
          <w:iCs/>
          <w:sz w:val="20"/>
          <w:szCs w:val="20"/>
        </w:rPr>
        <w:t xml:space="preserve"> prisoners</w:t>
      </w:r>
      <w:r w:rsidR="0033222F" w:rsidRPr="00C451FD">
        <w:rPr>
          <w:rFonts w:ascii="Arial" w:hAnsi="Arial" w:cs="Arial"/>
          <w:iCs/>
          <w:sz w:val="20"/>
          <w:szCs w:val="20"/>
        </w:rPr>
        <w:t>’</w:t>
      </w:r>
      <w:r w:rsidR="00DF1B33" w:rsidRPr="00C451FD">
        <w:rPr>
          <w:rFonts w:ascii="Arial" w:hAnsi="Arial" w:cs="Arial"/>
          <w:iCs/>
          <w:sz w:val="20"/>
          <w:szCs w:val="20"/>
        </w:rPr>
        <w:t xml:space="preserve"> medical leave, the </w:t>
      </w:r>
      <w:proofErr w:type="spellStart"/>
      <w:r w:rsidR="00E6165E" w:rsidRPr="00C451FD">
        <w:rPr>
          <w:rFonts w:ascii="Arial" w:hAnsi="Arial" w:cs="Arial"/>
          <w:iCs/>
          <w:sz w:val="20"/>
          <w:szCs w:val="20"/>
        </w:rPr>
        <w:t>Evin</w:t>
      </w:r>
      <w:proofErr w:type="spellEnd"/>
      <w:r w:rsidR="00E6165E" w:rsidRPr="00C451FD">
        <w:rPr>
          <w:rFonts w:ascii="Arial" w:hAnsi="Arial" w:cs="Arial"/>
          <w:iCs/>
          <w:sz w:val="20"/>
          <w:szCs w:val="20"/>
        </w:rPr>
        <w:t xml:space="preserve"> </w:t>
      </w:r>
      <w:r w:rsidR="00DF1B33" w:rsidRPr="00C451FD">
        <w:rPr>
          <w:rFonts w:ascii="Arial" w:hAnsi="Arial" w:cs="Arial"/>
          <w:iCs/>
          <w:sz w:val="20"/>
          <w:szCs w:val="20"/>
        </w:rPr>
        <w:t xml:space="preserve">prison </w:t>
      </w:r>
      <w:r w:rsidR="00E6165E" w:rsidRPr="00C451FD">
        <w:rPr>
          <w:rFonts w:ascii="Arial" w:hAnsi="Arial" w:cs="Arial"/>
          <w:iCs/>
          <w:sz w:val="20"/>
          <w:szCs w:val="20"/>
        </w:rPr>
        <w:t>director</w:t>
      </w:r>
      <w:r w:rsidR="001075AE" w:rsidRPr="00C451FD">
        <w:rPr>
          <w:rFonts w:ascii="Arial" w:hAnsi="Arial" w:cs="Arial"/>
          <w:iCs/>
          <w:sz w:val="20"/>
          <w:szCs w:val="20"/>
        </w:rPr>
        <w:t xml:space="preserve"> and the head of the prison clinic</w:t>
      </w:r>
      <w:r w:rsidR="00E6165E" w:rsidRPr="00C451FD">
        <w:rPr>
          <w:rFonts w:ascii="Arial" w:hAnsi="Arial" w:cs="Arial"/>
          <w:iCs/>
          <w:sz w:val="20"/>
          <w:szCs w:val="20"/>
        </w:rPr>
        <w:t xml:space="preserve"> </w:t>
      </w:r>
      <w:r w:rsidR="00DF1B33" w:rsidRPr="00C451FD">
        <w:rPr>
          <w:rFonts w:ascii="Arial" w:hAnsi="Arial" w:cs="Arial"/>
          <w:iCs/>
          <w:sz w:val="20"/>
          <w:szCs w:val="20"/>
        </w:rPr>
        <w:t xml:space="preserve">stated that his continued imprisonment </w:t>
      </w:r>
      <w:r w:rsidR="00B0621F" w:rsidRPr="00C451FD">
        <w:rPr>
          <w:rFonts w:ascii="Arial" w:hAnsi="Arial" w:cs="Arial"/>
          <w:iCs/>
          <w:sz w:val="20"/>
          <w:szCs w:val="20"/>
        </w:rPr>
        <w:t xml:space="preserve">would be </w:t>
      </w:r>
      <w:r w:rsidR="00E6165E" w:rsidRPr="00C451FD">
        <w:rPr>
          <w:rFonts w:ascii="Arial" w:hAnsi="Arial" w:cs="Arial"/>
          <w:iCs/>
          <w:sz w:val="20"/>
          <w:szCs w:val="20"/>
        </w:rPr>
        <w:t>life-threa</w:t>
      </w:r>
      <w:r w:rsidR="003D0809" w:rsidRPr="00C451FD">
        <w:rPr>
          <w:rFonts w:ascii="Arial" w:hAnsi="Arial" w:cs="Arial"/>
          <w:iCs/>
          <w:sz w:val="20"/>
          <w:szCs w:val="20"/>
        </w:rPr>
        <w:t>tening</w:t>
      </w:r>
      <w:r w:rsidR="00DF1B33" w:rsidRPr="00C451FD">
        <w:rPr>
          <w:rFonts w:ascii="Arial" w:hAnsi="Arial" w:cs="Arial"/>
          <w:iCs/>
          <w:sz w:val="20"/>
          <w:szCs w:val="20"/>
        </w:rPr>
        <w:t xml:space="preserve">. </w:t>
      </w:r>
      <w:r w:rsidR="00C30E54" w:rsidRPr="00C451FD">
        <w:rPr>
          <w:rFonts w:ascii="Arial" w:hAnsi="Arial" w:cs="Arial"/>
          <w:iCs/>
          <w:sz w:val="20"/>
          <w:szCs w:val="20"/>
        </w:rPr>
        <w:t>D</w:t>
      </w:r>
      <w:r w:rsidR="00DF1B33" w:rsidRPr="00C451FD">
        <w:rPr>
          <w:rFonts w:ascii="Arial" w:hAnsi="Arial" w:cs="Arial"/>
          <w:iCs/>
          <w:sz w:val="20"/>
          <w:szCs w:val="20"/>
        </w:rPr>
        <w:t xml:space="preserve">espite </w:t>
      </w:r>
      <w:r w:rsidR="0033222F" w:rsidRPr="00C451FD">
        <w:rPr>
          <w:rFonts w:ascii="Arial" w:hAnsi="Arial" w:cs="Arial"/>
          <w:iCs/>
          <w:sz w:val="20"/>
          <w:szCs w:val="20"/>
        </w:rPr>
        <w:t>this</w:t>
      </w:r>
      <w:r w:rsidR="00DF1B33" w:rsidRPr="00C451FD">
        <w:rPr>
          <w:rFonts w:ascii="Arial" w:hAnsi="Arial" w:cs="Arial"/>
          <w:iCs/>
          <w:sz w:val="20"/>
          <w:szCs w:val="20"/>
        </w:rPr>
        <w:t xml:space="preserve">, prosecution authorities continue to deny him specialized healthcare and </w:t>
      </w:r>
      <w:r w:rsidR="00A56DF8" w:rsidRPr="00C451FD">
        <w:rPr>
          <w:rFonts w:ascii="Arial" w:hAnsi="Arial" w:cs="Arial"/>
          <w:iCs/>
          <w:sz w:val="20"/>
          <w:szCs w:val="20"/>
        </w:rPr>
        <w:t xml:space="preserve">have </w:t>
      </w:r>
      <w:r w:rsidR="00DF1B33" w:rsidRPr="00C451FD">
        <w:rPr>
          <w:rFonts w:ascii="Arial" w:hAnsi="Arial" w:cs="Arial"/>
          <w:iCs/>
          <w:sz w:val="20"/>
          <w:szCs w:val="20"/>
        </w:rPr>
        <w:t>reject</w:t>
      </w:r>
      <w:r w:rsidR="00A56DF8" w:rsidRPr="00C451FD">
        <w:rPr>
          <w:rFonts w:ascii="Arial" w:hAnsi="Arial" w:cs="Arial"/>
          <w:iCs/>
          <w:sz w:val="20"/>
          <w:szCs w:val="20"/>
        </w:rPr>
        <w:t>ed</w:t>
      </w:r>
      <w:r w:rsidR="00DF1B33" w:rsidRPr="00C451FD">
        <w:rPr>
          <w:rFonts w:ascii="Arial" w:hAnsi="Arial" w:cs="Arial"/>
          <w:iCs/>
          <w:sz w:val="20"/>
          <w:szCs w:val="20"/>
        </w:rPr>
        <w:t xml:space="preserve"> his release on medical </w:t>
      </w:r>
      <w:r w:rsidR="006A2B2E" w:rsidRPr="00C451FD">
        <w:rPr>
          <w:rFonts w:ascii="Arial" w:hAnsi="Arial" w:cs="Arial"/>
          <w:iCs/>
          <w:sz w:val="20"/>
          <w:szCs w:val="20"/>
        </w:rPr>
        <w:t xml:space="preserve">grounds unless he pays 70 billion rial (approximately USD </w:t>
      </w:r>
      <w:r w:rsidR="0085793C" w:rsidRPr="00C451FD">
        <w:rPr>
          <w:rFonts w:ascii="Arial" w:hAnsi="Arial" w:cs="Arial"/>
          <w:iCs/>
          <w:sz w:val="20"/>
          <w:szCs w:val="20"/>
        </w:rPr>
        <w:t>290,000</w:t>
      </w:r>
      <w:r w:rsidR="006A2B2E" w:rsidRPr="00C451FD">
        <w:rPr>
          <w:rFonts w:ascii="Arial" w:hAnsi="Arial" w:cs="Arial"/>
          <w:iCs/>
          <w:sz w:val="20"/>
          <w:szCs w:val="20"/>
        </w:rPr>
        <w:t>), which he cannot afford.</w:t>
      </w:r>
      <w:r w:rsidR="00A56DF8" w:rsidRPr="00C451FD">
        <w:rPr>
          <w:rFonts w:ascii="Arial" w:hAnsi="Arial" w:cs="Arial"/>
          <w:iCs/>
          <w:sz w:val="20"/>
          <w:szCs w:val="20"/>
        </w:rPr>
        <w:t xml:space="preserve"> </w:t>
      </w:r>
      <w:r w:rsidR="006A2B2E" w:rsidRPr="00C451FD">
        <w:rPr>
          <w:rFonts w:ascii="Arial" w:hAnsi="Arial" w:cs="Arial"/>
          <w:iCs/>
          <w:sz w:val="20"/>
          <w:szCs w:val="20"/>
        </w:rPr>
        <w:t>He</w:t>
      </w:r>
      <w:r w:rsidR="00413EE8" w:rsidRPr="00C451FD">
        <w:rPr>
          <w:rFonts w:ascii="Arial" w:hAnsi="Arial" w:cs="Arial"/>
          <w:iCs/>
          <w:sz w:val="20"/>
          <w:szCs w:val="20"/>
        </w:rPr>
        <w:t xml:space="preserve"> is held in conditions </w:t>
      </w:r>
      <w:r w:rsidR="00DF1B33" w:rsidRPr="00C451FD">
        <w:rPr>
          <w:rFonts w:ascii="Arial" w:hAnsi="Arial" w:cs="Arial"/>
          <w:iCs/>
          <w:sz w:val="20"/>
          <w:szCs w:val="20"/>
        </w:rPr>
        <w:t xml:space="preserve">that </w:t>
      </w:r>
      <w:r w:rsidR="00413EE8" w:rsidRPr="00C451FD">
        <w:rPr>
          <w:rFonts w:ascii="Arial" w:hAnsi="Arial" w:cs="Arial"/>
          <w:iCs/>
          <w:sz w:val="20"/>
          <w:szCs w:val="20"/>
        </w:rPr>
        <w:t>violat</w:t>
      </w:r>
      <w:r w:rsidR="00DF1B33" w:rsidRPr="00C451FD">
        <w:rPr>
          <w:rFonts w:ascii="Arial" w:hAnsi="Arial" w:cs="Arial"/>
          <w:iCs/>
          <w:sz w:val="20"/>
          <w:szCs w:val="20"/>
        </w:rPr>
        <w:t>e</w:t>
      </w:r>
      <w:r w:rsidR="00413EE8" w:rsidRPr="00C451FD">
        <w:rPr>
          <w:rFonts w:ascii="Arial" w:hAnsi="Arial" w:cs="Arial"/>
          <w:iCs/>
          <w:sz w:val="20"/>
          <w:szCs w:val="20"/>
        </w:rPr>
        <w:t xml:space="preserve"> the absolute prohibition of torture or other ill-treatment. He</w:t>
      </w:r>
      <w:r w:rsidR="00D90AD7" w:rsidRPr="00C451FD">
        <w:rPr>
          <w:rFonts w:ascii="Arial" w:hAnsi="Arial" w:cs="Arial"/>
          <w:iCs/>
          <w:sz w:val="20"/>
          <w:szCs w:val="20"/>
        </w:rPr>
        <w:t xml:space="preserve"> shares </w:t>
      </w:r>
      <w:r w:rsidR="00413EE8" w:rsidRPr="00C451FD">
        <w:rPr>
          <w:rFonts w:ascii="Arial" w:hAnsi="Arial" w:cs="Arial"/>
          <w:iCs/>
          <w:sz w:val="20"/>
          <w:szCs w:val="20"/>
        </w:rPr>
        <w:t xml:space="preserve">an overcrowded and </w:t>
      </w:r>
      <w:r w:rsidR="00C20BBF" w:rsidRPr="00C451FD">
        <w:rPr>
          <w:rFonts w:ascii="Arial" w:hAnsi="Arial" w:cs="Arial"/>
          <w:iCs/>
          <w:sz w:val="20"/>
          <w:szCs w:val="20"/>
        </w:rPr>
        <w:t>insect</w:t>
      </w:r>
      <w:r w:rsidR="00A04AF0" w:rsidRPr="00C451FD">
        <w:rPr>
          <w:rFonts w:ascii="Arial" w:hAnsi="Arial" w:cs="Arial"/>
          <w:iCs/>
          <w:sz w:val="20"/>
          <w:szCs w:val="20"/>
        </w:rPr>
        <w:t>-</w:t>
      </w:r>
      <w:r w:rsidR="00C20BBF" w:rsidRPr="00C451FD">
        <w:rPr>
          <w:rFonts w:ascii="Arial" w:hAnsi="Arial" w:cs="Arial"/>
          <w:iCs/>
          <w:sz w:val="20"/>
          <w:szCs w:val="20"/>
        </w:rPr>
        <w:t xml:space="preserve">infested cell </w:t>
      </w:r>
      <w:r w:rsidR="00D90AD7" w:rsidRPr="00C451FD">
        <w:rPr>
          <w:rFonts w:ascii="Arial" w:hAnsi="Arial" w:cs="Arial"/>
          <w:iCs/>
          <w:sz w:val="20"/>
          <w:szCs w:val="20"/>
        </w:rPr>
        <w:t xml:space="preserve">with around 19 other </w:t>
      </w:r>
      <w:r w:rsidR="007D5637" w:rsidRPr="00C451FD">
        <w:rPr>
          <w:rFonts w:ascii="Arial" w:hAnsi="Arial" w:cs="Arial"/>
          <w:iCs/>
          <w:sz w:val="20"/>
          <w:szCs w:val="20"/>
        </w:rPr>
        <w:t>prisoners</w:t>
      </w:r>
      <w:r w:rsidR="00A04AF0" w:rsidRPr="00C451FD">
        <w:rPr>
          <w:rFonts w:ascii="Arial" w:hAnsi="Arial" w:cs="Arial"/>
          <w:iCs/>
          <w:sz w:val="20"/>
          <w:szCs w:val="20"/>
        </w:rPr>
        <w:t xml:space="preserve"> and</w:t>
      </w:r>
      <w:r w:rsidR="007D5637" w:rsidRPr="00C451FD">
        <w:rPr>
          <w:rFonts w:ascii="Arial" w:hAnsi="Arial" w:cs="Arial"/>
          <w:iCs/>
          <w:sz w:val="20"/>
          <w:szCs w:val="20"/>
        </w:rPr>
        <w:t xml:space="preserve"> </w:t>
      </w:r>
      <w:r w:rsidR="00C20BBF" w:rsidRPr="00C451FD">
        <w:rPr>
          <w:rFonts w:ascii="Arial" w:hAnsi="Arial" w:cs="Arial"/>
          <w:iCs/>
          <w:sz w:val="20"/>
          <w:szCs w:val="20"/>
        </w:rPr>
        <w:t>is deprived of</w:t>
      </w:r>
      <w:r w:rsidR="00314B1E" w:rsidRPr="00C451FD">
        <w:rPr>
          <w:rFonts w:ascii="Arial" w:hAnsi="Arial" w:cs="Arial"/>
          <w:iCs/>
          <w:sz w:val="20"/>
          <w:szCs w:val="20"/>
        </w:rPr>
        <w:t xml:space="preserve"> adequate accommodation</w:t>
      </w:r>
      <w:r w:rsidR="00D90AD7" w:rsidRPr="00C451FD">
        <w:rPr>
          <w:rFonts w:ascii="Arial" w:hAnsi="Arial" w:cs="Arial"/>
          <w:iCs/>
          <w:sz w:val="20"/>
          <w:szCs w:val="20"/>
        </w:rPr>
        <w:t>, forcing him to sleep on</w:t>
      </w:r>
      <w:r w:rsidR="00C20BBF" w:rsidRPr="00C451FD">
        <w:rPr>
          <w:rFonts w:ascii="Arial" w:hAnsi="Arial" w:cs="Arial"/>
          <w:iCs/>
          <w:sz w:val="20"/>
          <w:szCs w:val="20"/>
        </w:rPr>
        <w:t xml:space="preserve"> the floor on</w:t>
      </w:r>
      <w:r w:rsidR="00D90AD7" w:rsidRPr="00C451FD">
        <w:rPr>
          <w:rFonts w:ascii="Arial" w:hAnsi="Arial" w:cs="Arial"/>
          <w:iCs/>
          <w:sz w:val="20"/>
          <w:szCs w:val="20"/>
        </w:rPr>
        <w:t xml:space="preserve"> a mattress. H</w:t>
      </w:r>
      <w:r w:rsidR="00314B1E" w:rsidRPr="00C451FD">
        <w:rPr>
          <w:rFonts w:ascii="Arial" w:hAnsi="Arial" w:cs="Arial"/>
          <w:iCs/>
          <w:sz w:val="20"/>
          <w:szCs w:val="20"/>
        </w:rPr>
        <w:t xml:space="preserve">e </w:t>
      </w:r>
      <w:r w:rsidR="00D90AD7" w:rsidRPr="00C451FD">
        <w:rPr>
          <w:rFonts w:ascii="Arial" w:hAnsi="Arial" w:cs="Arial"/>
          <w:iCs/>
          <w:sz w:val="20"/>
          <w:szCs w:val="20"/>
        </w:rPr>
        <w:t xml:space="preserve">has </w:t>
      </w:r>
      <w:r w:rsidR="00C20BBF" w:rsidRPr="00C451FD">
        <w:rPr>
          <w:rFonts w:ascii="Arial" w:hAnsi="Arial" w:cs="Arial"/>
          <w:iCs/>
          <w:sz w:val="20"/>
          <w:szCs w:val="20"/>
        </w:rPr>
        <w:t xml:space="preserve">difficulty </w:t>
      </w:r>
      <w:r w:rsidR="00D90AD7" w:rsidRPr="00C451FD">
        <w:rPr>
          <w:rFonts w:ascii="Arial" w:hAnsi="Arial" w:cs="Arial"/>
          <w:iCs/>
          <w:sz w:val="20"/>
          <w:szCs w:val="20"/>
        </w:rPr>
        <w:t xml:space="preserve">walking unassisted and relies on </w:t>
      </w:r>
      <w:r w:rsidR="00314B1E" w:rsidRPr="00C451FD">
        <w:rPr>
          <w:rFonts w:ascii="Arial" w:hAnsi="Arial" w:cs="Arial"/>
          <w:iCs/>
          <w:sz w:val="20"/>
          <w:szCs w:val="20"/>
        </w:rPr>
        <w:t>other prisoners to perform basic daily tasks. He has fallen</w:t>
      </w:r>
      <w:r w:rsidR="00D90AD7" w:rsidRPr="00C451FD">
        <w:rPr>
          <w:rFonts w:ascii="Arial" w:hAnsi="Arial" w:cs="Arial"/>
          <w:iCs/>
          <w:sz w:val="20"/>
          <w:szCs w:val="20"/>
        </w:rPr>
        <w:t xml:space="preserve"> numerous</w:t>
      </w:r>
      <w:r w:rsidR="00314B1E" w:rsidRPr="00C451FD">
        <w:rPr>
          <w:rFonts w:ascii="Arial" w:hAnsi="Arial" w:cs="Arial"/>
          <w:iCs/>
          <w:sz w:val="20"/>
          <w:szCs w:val="20"/>
        </w:rPr>
        <w:t xml:space="preserve"> tim</w:t>
      </w:r>
      <w:r w:rsidR="004F07D5" w:rsidRPr="00C451FD">
        <w:rPr>
          <w:rFonts w:ascii="Arial" w:hAnsi="Arial" w:cs="Arial"/>
          <w:iCs/>
          <w:sz w:val="20"/>
          <w:szCs w:val="20"/>
        </w:rPr>
        <w:t>es</w:t>
      </w:r>
      <w:r w:rsidR="00D90AD7" w:rsidRPr="00C451FD">
        <w:rPr>
          <w:rFonts w:ascii="Arial" w:hAnsi="Arial" w:cs="Arial"/>
          <w:iCs/>
          <w:sz w:val="20"/>
          <w:szCs w:val="20"/>
        </w:rPr>
        <w:t xml:space="preserve">, </w:t>
      </w:r>
      <w:proofErr w:type="gramStart"/>
      <w:r w:rsidR="00D90AD7" w:rsidRPr="00C451FD">
        <w:rPr>
          <w:rFonts w:ascii="Arial" w:hAnsi="Arial" w:cs="Arial"/>
          <w:iCs/>
          <w:sz w:val="20"/>
          <w:szCs w:val="20"/>
        </w:rPr>
        <w:t>chipping</w:t>
      </w:r>
      <w:proofErr w:type="gramEnd"/>
      <w:r w:rsidR="00D90AD7" w:rsidRPr="00C451FD">
        <w:rPr>
          <w:rFonts w:ascii="Arial" w:hAnsi="Arial" w:cs="Arial"/>
          <w:iCs/>
          <w:sz w:val="20"/>
          <w:szCs w:val="20"/>
        </w:rPr>
        <w:t xml:space="preserve"> his teeth and resulting in cuts to his</w:t>
      </w:r>
      <w:r w:rsidR="00C20BBF" w:rsidRPr="00C451FD">
        <w:rPr>
          <w:rFonts w:ascii="Arial" w:hAnsi="Arial" w:cs="Arial"/>
          <w:iCs/>
          <w:sz w:val="20"/>
          <w:szCs w:val="20"/>
        </w:rPr>
        <w:t xml:space="preserve"> </w:t>
      </w:r>
      <w:r w:rsidR="00DE1FB5" w:rsidRPr="00C451FD">
        <w:rPr>
          <w:rFonts w:ascii="Arial" w:hAnsi="Arial" w:cs="Arial"/>
          <w:iCs/>
          <w:sz w:val="20"/>
          <w:szCs w:val="20"/>
        </w:rPr>
        <w:t>f</w:t>
      </w:r>
      <w:r w:rsidR="00C20BBF" w:rsidRPr="00C451FD">
        <w:rPr>
          <w:rFonts w:ascii="Arial" w:hAnsi="Arial" w:cs="Arial"/>
          <w:iCs/>
          <w:sz w:val="20"/>
          <w:szCs w:val="20"/>
        </w:rPr>
        <w:t>ace and</w:t>
      </w:r>
      <w:r w:rsidR="00D90AD7" w:rsidRPr="00C451FD">
        <w:rPr>
          <w:rFonts w:ascii="Arial" w:hAnsi="Arial" w:cs="Arial"/>
          <w:iCs/>
          <w:sz w:val="20"/>
          <w:szCs w:val="20"/>
        </w:rPr>
        <w:t xml:space="preserve"> body.</w:t>
      </w:r>
      <w:r w:rsidR="000B0AAC" w:rsidRPr="00C451FD">
        <w:rPr>
          <w:rFonts w:ascii="Arial" w:hAnsi="Arial" w:cs="Arial"/>
          <w:iCs/>
          <w:sz w:val="20"/>
          <w:szCs w:val="20"/>
        </w:rPr>
        <w:t xml:space="preserve"> </w:t>
      </w:r>
    </w:p>
    <w:p w14:paraId="3F3589A6" w14:textId="5AAE4367" w:rsidR="006A2B2E" w:rsidRPr="00264A0C" w:rsidRDefault="006A2B2E" w:rsidP="00186148">
      <w:pPr>
        <w:spacing w:after="0" w:line="240" w:lineRule="auto"/>
        <w:ind w:left="-288" w:right="288"/>
        <w:jc w:val="both"/>
        <w:rPr>
          <w:rFonts w:ascii="Arial" w:hAnsi="Arial" w:cs="Arial"/>
          <w:iCs/>
          <w:sz w:val="16"/>
          <w:szCs w:val="16"/>
        </w:rPr>
      </w:pPr>
    </w:p>
    <w:p w14:paraId="16A7C4B8" w14:textId="213E23C3" w:rsidR="00BB37F5" w:rsidRPr="00C451FD" w:rsidRDefault="009A2F87" w:rsidP="00186148">
      <w:pPr>
        <w:spacing w:after="0" w:line="240" w:lineRule="auto"/>
        <w:ind w:left="-288" w:right="288"/>
        <w:jc w:val="both"/>
        <w:rPr>
          <w:rFonts w:ascii="Arial" w:hAnsi="Arial" w:cs="Arial"/>
          <w:iCs/>
          <w:sz w:val="20"/>
          <w:szCs w:val="20"/>
        </w:rPr>
      </w:pPr>
      <w:bookmarkStart w:id="5" w:name="_Hlk98147334"/>
      <w:r w:rsidRPr="00C451FD">
        <w:rPr>
          <w:rFonts w:ascii="Arial" w:hAnsi="Arial" w:cs="Arial"/>
          <w:iCs/>
          <w:sz w:val="20"/>
          <w:szCs w:val="20"/>
        </w:rPr>
        <w:t xml:space="preserve">According to information available to Amnesty International, </w:t>
      </w:r>
      <w:r w:rsidR="006A2B2E" w:rsidRPr="00C451FD">
        <w:rPr>
          <w:rFonts w:ascii="Arial" w:hAnsi="Arial" w:cs="Arial"/>
          <w:iCs/>
          <w:sz w:val="20"/>
          <w:szCs w:val="20"/>
        </w:rPr>
        <w:t xml:space="preserve">Shokrollah Jebeli </w:t>
      </w:r>
      <w:r w:rsidR="001C0EC4" w:rsidRPr="00C451FD">
        <w:rPr>
          <w:rFonts w:ascii="Arial" w:hAnsi="Arial" w:cs="Arial"/>
          <w:iCs/>
          <w:sz w:val="20"/>
          <w:szCs w:val="20"/>
        </w:rPr>
        <w:t xml:space="preserve">is facing two separate </w:t>
      </w:r>
      <w:r w:rsidR="00F12641" w:rsidRPr="00C451FD">
        <w:rPr>
          <w:rFonts w:ascii="Arial" w:hAnsi="Arial" w:cs="Arial"/>
          <w:iCs/>
          <w:sz w:val="20"/>
          <w:szCs w:val="20"/>
        </w:rPr>
        <w:t>cases in relation to financial dispute claim</w:t>
      </w:r>
      <w:r w:rsidR="00042F1C" w:rsidRPr="00C451FD">
        <w:rPr>
          <w:rFonts w:ascii="Arial" w:hAnsi="Arial" w:cs="Arial"/>
          <w:iCs/>
          <w:sz w:val="20"/>
          <w:szCs w:val="20"/>
        </w:rPr>
        <w:t>s</w:t>
      </w:r>
      <w:r w:rsidR="00F12641" w:rsidRPr="00C451FD">
        <w:rPr>
          <w:rFonts w:ascii="Arial" w:hAnsi="Arial" w:cs="Arial"/>
          <w:iCs/>
          <w:sz w:val="20"/>
          <w:szCs w:val="20"/>
        </w:rPr>
        <w:t xml:space="preserve"> brought by </w:t>
      </w:r>
      <w:r w:rsidR="00E36E24" w:rsidRPr="00C451FD">
        <w:rPr>
          <w:rFonts w:ascii="Arial" w:hAnsi="Arial" w:cs="Arial"/>
          <w:iCs/>
          <w:sz w:val="20"/>
          <w:szCs w:val="20"/>
        </w:rPr>
        <w:t xml:space="preserve">several </w:t>
      </w:r>
      <w:r w:rsidR="00F12641" w:rsidRPr="00C451FD">
        <w:rPr>
          <w:rFonts w:ascii="Arial" w:hAnsi="Arial" w:cs="Arial"/>
          <w:iCs/>
          <w:sz w:val="20"/>
          <w:szCs w:val="20"/>
        </w:rPr>
        <w:t>plaintiff</w:t>
      </w:r>
      <w:r w:rsidR="000D173B" w:rsidRPr="00C451FD">
        <w:rPr>
          <w:rFonts w:ascii="Arial" w:hAnsi="Arial" w:cs="Arial"/>
          <w:iCs/>
          <w:sz w:val="20"/>
          <w:szCs w:val="20"/>
        </w:rPr>
        <w:t>s</w:t>
      </w:r>
      <w:r w:rsidR="00F12641" w:rsidRPr="00C451FD">
        <w:rPr>
          <w:rFonts w:ascii="Arial" w:hAnsi="Arial" w:cs="Arial"/>
          <w:iCs/>
          <w:sz w:val="20"/>
          <w:szCs w:val="20"/>
        </w:rPr>
        <w:t xml:space="preserve">. </w:t>
      </w:r>
      <w:r w:rsidR="00915A2E" w:rsidRPr="00C451FD">
        <w:rPr>
          <w:rFonts w:ascii="Arial" w:hAnsi="Arial" w:cs="Arial"/>
          <w:iCs/>
          <w:sz w:val="20"/>
          <w:szCs w:val="20"/>
        </w:rPr>
        <w:t>He</w:t>
      </w:r>
      <w:r w:rsidR="00F12641" w:rsidRPr="00C451FD">
        <w:rPr>
          <w:rFonts w:ascii="Arial" w:hAnsi="Arial" w:cs="Arial"/>
          <w:iCs/>
          <w:sz w:val="20"/>
          <w:szCs w:val="20"/>
        </w:rPr>
        <w:t xml:space="preserve"> </w:t>
      </w:r>
      <w:r w:rsidR="00C30E54" w:rsidRPr="00C451FD">
        <w:rPr>
          <w:rFonts w:ascii="Arial" w:hAnsi="Arial" w:cs="Arial"/>
          <w:iCs/>
          <w:sz w:val="20"/>
          <w:szCs w:val="20"/>
        </w:rPr>
        <w:t>has been sentenced to four years and six months in prison</w:t>
      </w:r>
      <w:r w:rsidR="00915A2E" w:rsidRPr="00C451FD">
        <w:rPr>
          <w:rFonts w:ascii="Arial" w:hAnsi="Arial" w:cs="Arial"/>
          <w:iCs/>
          <w:sz w:val="20"/>
          <w:szCs w:val="20"/>
        </w:rPr>
        <w:t xml:space="preserve"> in one case, while the second is ongoing</w:t>
      </w:r>
      <w:r w:rsidR="00C30E54" w:rsidRPr="00C451FD">
        <w:rPr>
          <w:rFonts w:ascii="Arial" w:hAnsi="Arial" w:cs="Arial"/>
          <w:iCs/>
          <w:sz w:val="20"/>
          <w:szCs w:val="20"/>
        </w:rPr>
        <w:t xml:space="preserve">. </w:t>
      </w:r>
      <w:r w:rsidR="004F16E9" w:rsidRPr="00C451FD">
        <w:rPr>
          <w:rFonts w:ascii="Arial" w:hAnsi="Arial" w:cs="Arial"/>
          <w:iCs/>
          <w:sz w:val="20"/>
          <w:szCs w:val="20"/>
        </w:rPr>
        <w:t xml:space="preserve">The authorities have denied him </w:t>
      </w:r>
      <w:r w:rsidR="006A2B2E" w:rsidRPr="00C451FD">
        <w:rPr>
          <w:rFonts w:ascii="Arial" w:hAnsi="Arial" w:cs="Arial"/>
          <w:iCs/>
          <w:sz w:val="20"/>
          <w:szCs w:val="20"/>
        </w:rPr>
        <w:t>l</w:t>
      </w:r>
      <w:r w:rsidR="0007053E" w:rsidRPr="00C451FD">
        <w:rPr>
          <w:rFonts w:ascii="Arial" w:hAnsi="Arial" w:cs="Arial"/>
          <w:iCs/>
          <w:sz w:val="20"/>
          <w:szCs w:val="20"/>
        </w:rPr>
        <w:t>egal representation</w:t>
      </w:r>
      <w:r w:rsidR="008700AF" w:rsidRPr="00C451FD">
        <w:rPr>
          <w:rFonts w:ascii="Arial" w:hAnsi="Arial" w:cs="Arial"/>
          <w:iCs/>
          <w:sz w:val="20"/>
          <w:szCs w:val="20"/>
        </w:rPr>
        <w:t xml:space="preserve"> of his choosing</w:t>
      </w:r>
      <w:r w:rsidR="0007053E" w:rsidRPr="00C451FD">
        <w:rPr>
          <w:rFonts w:ascii="Arial" w:hAnsi="Arial" w:cs="Arial"/>
          <w:iCs/>
          <w:sz w:val="20"/>
          <w:szCs w:val="20"/>
        </w:rPr>
        <w:t xml:space="preserve"> </w:t>
      </w:r>
      <w:r w:rsidR="004F16E9" w:rsidRPr="00C451FD">
        <w:rPr>
          <w:rFonts w:ascii="Arial" w:hAnsi="Arial" w:cs="Arial"/>
          <w:iCs/>
          <w:sz w:val="20"/>
          <w:szCs w:val="20"/>
        </w:rPr>
        <w:t xml:space="preserve">and </w:t>
      </w:r>
      <w:r w:rsidR="00915A2E" w:rsidRPr="00C451FD">
        <w:rPr>
          <w:rFonts w:ascii="Arial" w:hAnsi="Arial" w:cs="Arial"/>
          <w:iCs/>
          <w:sz w:val="20"/>
          <w:szCs w:val="20"/>
        </w:rPr>
        <w:t xml:space="preserve">the </w:t>
      </w:r>
      <w:r w:rsidR="004F16E9" w:rsidRPr="00C451FD">
        <w:rPr>
          <w:rFonts w:ascii="Arial" w:hAnsi="Arial" w:cs="Arial"/>
          <w:iCs/>
          <w:sz w:val="20"/>
          <w:szCs w:val="20"/>
        </w:rPr>
        <w:t xml:space="preserve">judge presiding over </w:t>
      </w:r>
      <w:r w:rsidR="00915A2E" w:rsidRPr="00C451FD">
        <w:rPr>
          <w:rFonts w:ascii="Arial" w:hAnsi="Arial" w:cs="Arial"/>
          <w:iCs/>
          <w:sz w:val="20"/>
          <w:szCs w:val="20"/>
        </w:rPr>
        <w:t xml:space="preserve">his </w:t>
      </w:r>
      <w:r w:rsidR="004F16E9" w:rsidRPr="00C451FD">
        <w:rPr>
          <w:rFonts w:ascii="Arial" w:hAnsi="Arial" w:cs="Arial"/>
          <w:iCs/>
          <w:sz w:val="20"/>
          <w:szCs w:val="20"/>
        </w:rPr>
        <w:t>second case</w:t>
      </w:r>
      <w:r w:rsidR="00C30E54" w:rsidRPr="00C451FD">
        <w:rPr>
          <w:rFonts w:ascii="Arial" w:hAnsi="Arial" w:cs="Arial"/>
          <w:iCs/>
          <w:sz w:val="20"/>
          <w:szCs w:val="20"/>
        </w:rPr>
        <w:t xml:space="preserve"> has </w:t>
      </w:r>
      <w:r w:rsidR="004F16E9" w:rsidRPr="00C451FD">
        <w:rPr>
          <w:rFonts w:ascii="Arial" w:hAnsi="Arial" w:cs="Arial"/>
          <w:iCs/>
          <w:sz w:val="20"/>
          <w:szCs w:val="20"/>
        </w:rPr>
        <w:t xml:space="preserve">demanded </w:t>
      </w:r>
      <w:r w:rsidR="00915A2E" w:rsidRPr="00C451FD">
        <w:rPr>
          <w:rFonts w:ascii="Arial" w:hAnsi="Arial" w:cs="Arial"/>
          <w:iCs/>
          <w:sz w:val="20"/>
          <w:szCs w:val="20"/>
        </w:rPr>
        <w:t>the removal of his</w:t>
      </w:r>
      <w:r w:rsidR="000B478C" w:rsidRPr="00C451FD">
        <w:rPr>
          <w:rFonts w:ascii="Arial" w:hAnsi="Arial" w:cs="Arial"/>
          <w:iCs/>
          <w:sz w:val="20"/>
          <w:szCs w:val="20"/>
        </w:rPr>
        <w:t xml:space="preserve"> current </w:t>
      </w:r>
      <w:r w:rsidR="001F41A9" w:rsidRPr="00C451FD">
        <w:rPr>
          <w:rFonts w:ascii="Arial" w:hAnsi="Arial" w:cs="Arial"/>
          <w:iCs/>
          <w:sz w:val="20"/>
          <w:szCs w:val="20"/>
        </w:rPr>
        <w:t xml:space="preserve">independently chosen </w:t>
      </w:r>
      <w:r w:rsidR="000B478C" w:rsidRPr="00C451FD">
        <w:rPr>
          <w:rFonts w:ascii="Arial" w:hAnsi="Arial" w:cs="Arial"/>
          <w:iCs/>
          <w:sz w:val="20"/>
          <w:szCs w:val="20"/>
        </w:rPr>
        <w:t>lawyer</w:t>
      </w:r>
      <w:r w:rsidR="004F16E9" w:rsidRPr="00C451FD">
        <w:rPr>
          <w:rFonts w:ascii="Arial" w:hAnsi="Arial" w:cs="Arial"/>
          <w:iCs/>
          <w:sz w:val="20"/>
          <w:szCs w:val="20"/>
        </w:rPr>
        <w:t xml:space="preserve">. </w:t>
      </w:r>
      <w:r w:rsidR="00797B22" w:rsidRPr="00C451FD">
        <w:rPr>
          <w:rFonts w:ascii="Arial" w:hAnsi="Arial" w:cs="Arial"/>
          <w:iCs/>
          <w:sz w:val="20"/>
          <w:szCs w:val="20"/>
        </w:rPr>
        <w:t>In addition to</w:t>
      </w:r>
      <w:r w:rsidR="0007053E" w:rsidRPr="00C451FD">
        <w:rPr>
          <w:rFonts w:ascii="Arial" w:hAnsi="Arial" w:cs="Arial"/>
          <w:iCs/>
          <w:sz w:val="20"/>
          <w:szCs w:val="20"/>
        </w:rPr>
        <w:t xml:space="preserve"> </w:t>
      </w:r>
      <w:r w:rsidR="00797B22" w:rsidRPr="00C451FD">
        <w:rPr>
          <w:rFonts w:ascii="Arial" w:hAnsi="Arial" w:cs="Arial"/>
          <w:iCs/>
          <w:sz w:val="20"/>
          <w:szCs w:val="20"/>
        </w:rPr>
        <w:t xml:space="preserve">being denied </w:t>
      </w:r>
      <w:r w:rsidR="00E57744" w:rsidRPr="00C451FD">
        <w:rPr>
          <w:rFonts w:ascii="Arial" w:hAnsi="Arial" w:cs="Arial"/>
          <w:iCs/>
          <w:sz w:val="20"/>
          <w:szCs w:val="20"/>
        </w:rPr>
        <w:t xml:space="preserve">adequate time and facilities to prepare his defence, informed sources </w:t>
      </w:r>
      <w:r w:rsidR="001F41A9" w:rsidRPr="00C451FD">
        <w:rPr>
          <w:rFonts w:ascii="Arial" w:hAnsi="Arial" w:cs="Arial"/>
          <w:iCs/>
          <w:sz w:val="20"/>
          <w:szCs w:val="20"/>
        </w:rPr>
        <w:t xml:space="preserve">have </w:t>
      </w:r>
      <w:r w:rsidR="00E57744" w:rsidRPr="00C451FD">
        <w:rPr>
          <w:rFonts w:ascii="Arial" w:hAnsi="Arial" w:cs="Arial"/>
          <w:iCs/>
          <w:sz w:val="20"/>
          <w:szCs w:val="20"/>
        </w:rPr>
        <w:t xml:space="preserve">said </w:t>
      </w:r>
      <w:r w:rsidR="001F41A9" w:rsidRPr="00C451FD">
        <w:rPr>
          <w:rFonts w:ascii="Arial" w:hAnsi="Arial" w:cs="Arial"/>
          <w:iCs/>
          <w:sz w:val="20"/>
          <w:szCs w:val="20"/>
        </w:rPr>
        <w:t xml:space="preserve">that the prosecution and other judicial authorities </w:t>
      </w:r>
      <w:r w:rsidR="006F342F" w:rsidRPr="00C451FD">
        <w:rPr>
          <w:rFonts w:ascii="Arial" w:hAnsi="Arial" w:cs="Arial"/>
          <w:iCs/>
          <w:sz w:val="20"/>
          <w:szCs w:val="20"/>
        </w:rPr>
        <w:t xml:space="preserve">have refused to consider potentially exculpatory evidence despite numerous requests by </w:t>
      </w:r>
      <w:r w:rsidR="00E36E24" w:rsidRPr="00C451FD">
        <w:rPr>
          <w:rFonts w:ascii="Arial" w:hAnsi="Arial" w:cs="Arial"/>
          <w:iCs/>
          <w:sz w:val="20"/>
          <w:szCs w:val="20"/>
        </w:rPr>
        <w:t>Shokrollah Jebeli</w:t>
      </w:r>
      <w:r w:rsidR="0007053E" w:rsidRPr="00C451FD">
        <w:rPr>
          <w:rFonts w:ascii="Arial" w:hAnsi="Arial" w:cs="Arial"/>
          <w:iCs/>
          <w:sz w:val="20"/>
          <w:szCs w:val="20"/>
        </w:rPr>
        <w:t xml:space="preserve">. </w:t>
      </w:r>
      <w:r w:rsidR="00BB37F5" w:rsidRPr="00C451FD">
        <w:rPr>
          <w:rFonts w:ascii="Arial" w:hAnsi="Arial" w:cs="Arial"/>
          <w:iCs/>
          <w:sz w:val="20"/>
          <w:szCs w:val="20"/>
        </w:rPr>
        <w:t xml:space="preserve">The Iranian authorities have also denied him access to consular assistance. </w:t>
      </w:r>
    </w:p>
    <w:bookmarkEnd w:id="5"/>
    <w:p w14:paraId="171B51D2" w14:textId="3D327E37" w:rsidR="0007053E" w:rsidRPr="00264A0C" w:rsidRDefault="0007053E" w:rsidP="00186148">
      <w:pPr>
        <w:spacing w:after="0" w:line="240" w:lineRule="auto"/>
        <w:ind w:left="-288" w:right="288"/>
        <w:jc w:val="both"/>
        <w:rPr>
          <w:rFonts w:ascii="Arial" w:hAnsi="Arial" w:cs="Arial"/>
          <w:iCs/>
          <w:sz w:val="16"/>
          <w:szCs w:val="16"/>
        </w:rPr>
      </w:pPr>
    </w:p>
    <w:p w14:paraId="4FA3999A" w14:textId="77777777" w:rsidR="00186148" w:rsidRDefault="00A00860" w:rsidP="00186148">
      <w:pPr>
        <w:spacing w:after="0" w:line="240" w:lineRule="auto"/>
        <w:ind w:left="-288" w:right="288"/>
        <w:jc w:val="both"/>
        <w:rPr>
          <w:rFonts w:ascii="Arial" w:hAnsi="Arial" w:cs="Arial"/>
          <w:bCs/>
          <w:iCs/>
          <w:sz w:val="20"/>
          <w:szCs w:val="20"/>
        </w:rPr>
      </w:pPr>
      <w:r w:rsidRPr="00C451FD">
        <w:rPr>
          <w:rFonts w:ascii="Arial" w:hAnsi="Arial" w:cs="Arial"/>
          <w:bCs/>
          <w:iCs/>
          <w:sz w:val="20"/>
          <w:szCs w:val="20"/>
        </w:rPr>
        <w:t xml:space="preserve">I urge you to release </w:t>
      </w:r>
      <w:r w:rsidR="005C33BA" w:rsidRPr="00C451FD">
        <w:rPr>
          <w:rFonts w:ascii="Arial" w:hAnsi="Arial" w:cs="Arial"/>
          <w:bCs/>
          <w:iCs/>
          <w:sz w:val="20"/>
          <w:szCs w:val="20"/>
        </w:rPr>
        <w:t>Shokrollah Jebeli</w:t>
      </w:r>
      <w:r w:rsidRPr="00C451FD">
        <w:rPr>
          <w:rFonts w:ascii="Arial" w:hAnsi="Arial" w:cs="Arial"/>
          <w:bCs/>
          <w:iCs/>
          <w:sz w:val="20"/>
          <w:szCs w:val="20"/>
        </w:rPr>
        <w:t xml:space="preserve">, whose detention is arbitrary </w:t>
      </w:r>
      <w:proofErr w:type="gramStart"/>
      <w:r w:rsidRPr="00C451FD">
        <w:rPr>
          <w:rFonts w:ascii="Arial" w:hAnsi="Arial" w:cs="Arial"/>
          <w:bCs/>
          <w:iCs/>
          <w:sz w:val="20"/>
          <w:szCs w:val="20"/>
        </w:rPr>
        <w:t>on the basis of</w:t>
      </w:r>
      <w:proofErr w:type="gramEnd"/>
      <w:r w:rsidRPr="00C451FD">
        <w:rPr>
          <w:rFonts w:ascii="Arial" w:hAnsi="Arial" w:cs="Arial"/>
          <w:bCs/>
          <w:iCs/>
          <w:sz w:val="20"/>
          <w:szCs w:val="20"/>
        </w:rPr>
        <w:t xml:space="preserve"> his unfair trial and who, as an older person with pre-existing conditions, </w:t>
      </w:r>
      <w:r w:rsidR="00314B1E" w:rsidRPr="00C451FD">
        <w:rPr>
          <w:rFonts w:ascii="Arial" w:hAnsi="Arial" w:cs="Arial"/>
          <w:bCs/>
          <w:iCs/>
          <w:sz w:val="20"/>
          <w:szCs w:val="20"/>
        </w:rPr>
        <w:t>is at</w:t>
      </w:r>
      <w:r w:rsidRPr="00C451FD">
        <w:rPr>
          <w:rFonts w:ascii="Arial" w:hAnsi="Arial" w:cs="Arial"/>
          <w:bCs/>
          <w:iCs/>
          <w:sz w:val="20"/>
          <w:szCs w:val="20"/>
        </w:rPr>
        <w:t xml:space="preserve"> </w:t>
      </w:r>
      <w:r w:rsidR="00314B1E" w:rsidRPr="00C451FD">
        <w:rPr>
          <w:rFonts w:ascii="Arial" w:hAnsi="Arial" w:cs="Arial"/>
          <w:bCs/>
          <w:iCs/>
          <w:sz w:val="20"/>
          <w:szCs w:val="20"/>
        </w:rPr>
        <w:t>heightened risk of severe illness or</w:t>
      </w:r>
      <w:r w:rsidRPr="00C451FD">
        <w:rPr>
          <w:rFonts w:ascii="Arial" w:hAnsi="Arial" w:cs="Arial"/>
          <w:bCs/>
          <w:iCs/>
          <w:sz w:val="20"/>
          <w:szCs w:val="20"/>
        </w:rPr>
        <w:t xml:space="preserve"> </w:t>
      </w:r>
      <w:r w:rsidR="00314B1E" w:rsidRPr="00C451FD">
        <w:rPr>
          <w:rFonts w:ascii="Arial" w:hAnsi="Arial" w:cs="Arial"/>
          <w:bCs/>
          <w:iCs/>
          <w:sz w:val="20"/>
          <w:szCs w:val="20"/>
        </w:rPr>
        <w:t xml:space="preserve">death if he contracts Covid-19 in prison. Pending his release, </w:t>
      </w:r>
      <w:r w:rsidRPr="00C451FD">
        <w:rPr>
          <w:rFonts w:ascii="Arial" w:hAnsi="Arial" w:cs="Arial"/>
          <w:bCs/>
          <w:iCs/>
          <w:sz w:val="20"/>
          <w:szCs w:val="20"/>
        </w:rPr>
        <w:t xml:space="preserve">ensure that he is </w:t>
      </w:r>
      <w:r w:rsidR="00355DE8" w:rsidRPr="00C451FD">
        <w:rPr>
          <w:rFonts w:ascii="Arial" w:hAnsi="Arial" w:cs="Arial"/>
          <w:bCs/>
          <w:iCs/>
          <w:sz w:val="20"/>
          <w:szCs w:val="20"/>
        </w:rPr>
        <w:t xml:space="preserve">granted access to </w:t>
      </w:r>
      <w:r w:rsidRPr="00C451FD">
        <w:rPr>
          <w:rFonts w:ascii="Arial" w:hAnsi="Arial" w:cs="Arial"/>
          <w:bCs/>
          <w:iCs/>
          <w:sz w:val="20"/>
          <w:szCs w:val="20"/>
        </w:rPr>
        <w:t xml:space="preserve">regular </w:t>
      </w:r>
      <w:r w:rsidR="007E0D2D" w:rsidRPr="00C451FD">
        <w:rPr>
          <w:rFonts w:ascii="Arial" w:hAnsi="Arial" w:cs="Arial"/>
          <w:bCs/>
          <w:iCs/>
          <w:sz w:val="20"/>
          <w:szCs w:val="20"/>
        </w:rPr>
        <w:t>telephone calls</w:t>
      </w:r>
      <w:r w:rsidRPr="00C451FD">
        <w:rPr>
          <w:rFonts w:ascii="Arial" w:hAnsi="Arial" w:cs="Arial"/>
          <w:bCs/>
          <w:iCs/>
          <w:sz w:val="20"/>
          <w:szCs w:val="20"/>
        </w:rPr>
        <w:t xml:space="preserve"> with family, adequate medical care, a lawyer of his</w:t>
      </w:r>
      <w:r w:rsidR="00E36E24" w:rsidRPr="00C451FD">
        <w:rPr>
          <w:rFonts w:ascii="Arial" w:hAnsi="Arial" w:cs="Arial"/>
          <w:bCs/>
          <w:iCs/>
          <w:sz w:val="20"/>
          <w:szCs w:val="20"/>
        </w:rPr>
        <w:t xml:space="preserve"> own</w:t>
      </w:r>
      <w:r w:rsidRPr="00C451FD">
        <w:rPr>
          <w:rFonts w:ascii="Arial" w:hAnsi="Arial" w:cs="Arial"/>
          <w:bCs/>
          <w:iCs/>
          <w:sz w:val="20"/>
          <w:szCs w:val="20"/>
        </w:rPr>
        <w:t xml:space="preserve"> choosing and consular assistance </w:t>
      </w:r>
      <w:bookmarkStart w:id="6" w:name="_Hlk98146618"/>
      <w:r w:rsidRPr="00C451FD">
        <w:rPr>
          <w:rFonts w:ascii="Arial" w:hAnsi="Arial" w:cs="Arial"/>
          <w:bCs/>
          <w:iCs/>
          <w:sz w:val="20"/>
          <w:szCs w:val="20"/>
        </w:rPr>
        <w:t>from the Australian authorities.</w:t>
      </w:r>
      <w:r w:rsidR="007E0D2D" w:rsidRPr="00C451FD">
        <w:rPr>
          <w:rFonts w:ascii="Arial" w:hAnsi="Arial" w:cs="Arial"/>
          <w:bCs/>
          <w:iCs/>
        </w:rPr>
        <w:t xml:space="preserve"> </w:t>
      </w:r>
      <w:bookmarkEnd w:id="6"/>
      <w:r w:rsidR="007E0D2D" w:rsidRPr="00C451FD">
        <w:rPr>
          <w:rFonts w:ascii="Arial" w:hAnsi="Arial" w:cs="Arial"/>
          <w:bCs/>
          <w:iCs/>
          <w:sz w:val="20"/>
          <w:szCs w:val="20"/>
        </w:rPr>
        <w:t>I further call on you to investigate his torture and other ill-treatment</w:t>
      </w:r>
      <w:r w:rsidR="0007539F" w:rsidRPr="00C451FD">
        <w:rPr>
          <w:rFonts w:ascii="Arial" w:hAnsi="Arial" w:cs="Arial"/>
          <w:bCs/>
          <w:iCs/>
          <w:sz w:val="20"/>
          <w:szCs w:val="20"/>
        </w:rPr>
        <w:t xml:space="preserve"> claims, including</w:t>
      </w:r>
      <w:r w:rsidR="007E0D2D" w:rsidRPr="00C451FD">
        <w:rPr>
          <w:rFonts w:ascii="Arial" w:hAnsi="Arial" w:cs="Arial"/>
          <w:bCs/>
          <w:iCs/>
          <w:sz w:val="20"/>
          <w:szCs w:val="20"/>
        </w:rPr>
        <w:t xml:space="preserve"> through the denial of adequate medical care</w:t>
      </w:r>
      <w:r w:rsidR="0007539F" w:rsidRPr="00C451FD">
        <w:rPr>
          <w:rFonts w:ascii="Arial" w:hAnsi="Arial" w:cs="Arial"/>
          <w:bCs/>
          <w:iCs/>
          <w:sz w:val="20"/>
          <w:szCs w:val="20"/>
        </w:rPr>
        <w:t>,</w:t>
      </w:r>
      <w:r w:rsidR="007E0D2D" w:rsidRPr="00C451FD">
        <w:rPr>
          <w:rFonts w:ascii="Arial" w:hAnsi="Arial" w:cs="Arial"/>
          <w:bCs/>
          <w:iCs/>
          <w:sz w:val="20"/>
          <w:szCs w:val="20"/>
        </w:rPr>
        <w:t xml:space="preserve"> and hold those responsible to account.</w:t>
      </w:r>
    </w:p>
    <w:p w14:paraId="71FF4A43" w14:textId="7E5CF803" w:rsidR="00C451FD" w:rsidRPr="00264A0C" w:rsidRDefault="00C451FD" w:rsidP="00186148">
      <w:pPr>
        <w:spacing w:after="0" w:line="240" w:lineRule="auto"/>
        <w:ind w:left="-288" w:right="288"/>
        <w:jc w:val="both"/>
        <w:rPr>
          <w:rFonts w:ascii="Arial" w:hAnsi="Arial" w:cs="Arial"/>
          <w:bCs/>
          <w:iCs/>
          <w:sz w:val="20"/>
          <w:szCs w:val="20"/>
        </w:rPr>
      </w:pPr>
      <w:r>
        <w:rPr>
          <w:rFonts w:ascii="Arial" w:hAnsi="Arial" w:cs="Arial"/>
          <w:iCs/>
          <w:sz w:val="20"/>
          <w:szCs w:val="20"/>
        </w:rPr>
        <w:t>S</w:t>
      </w:r>
      <w:r w:rsidR="005D2C37" w:rsidRPr="00C451FD">
        <w:rPr>
          <w:rFonts w:ascii="Arial" w:hAnsi="Arial" w:cs="Arial"/>
          <w:iCs/>
          <w:sz w:val="20"/>
          <w:szCs w:val="20"/>
        </w:rPr>
        <w:t>incerely,</w:t>
      </w:r>
    </w:p>
    <w:p w14:paraId="15D754DB" w14:textId="77777777" w:rsidR="0082127B" w:rsidRPr="00C451FD" w:rsidRDefault="0082127B" w:rsidP="00186148">
      <w:pPr>
        <w:pStyle w:val="AIBoxHeading"/>
        <w:shd w:val="clear" w:color="auto" w:fill="D9D9D9" w:themeFill="background1" w:themeFillShade="D9"/>
        <w:spacing w:line="240" w:lineRule="auto"/>
        <w:ind w:left="-288" w:right="288"/>
        <w:rPr>
          <w:rFonts w:ascii="Arial" w:hAnsi="Arial" w:cs="Arial"/>
          <w:b/>
          <w:sz w:val="32"/>
          <w:szCs w:val="32"/>
        </w:rPr>
      </w:pPr>
      <w:r w:rsidRPr="00C451FD">
        <w:rPr>
          <w:rFonts w:ascii="Arial" w:hAnsi="Arial" w:cs="Arial"/>
          <w:b/>
          <w:sz w:val="32"/>
          <w:szCs w:val="32"/>
        </w:rPr>
        <w:lastRenderedPageBreak/>
        <w:t>Additional information</w:t>
      </w:r>
    </w:p>
    <w:p w14:paraId="7626CF99" w14:textId="6244D750" w:rsidR="00333142" w:rsidRPr="00C451FD" w:rsidRDefault="00333142" w:rsidP="00186148">
      <w:pPr>
        <w:spacing w:after="0" w:line="240" w:lineRule="auto"/>
        <w:ind w:left="-288" w:right="288"/>
        <w:rPr>
          <w:rFonts w:ascii="Arial" w:hAnsi="Arial" w:cs="Arial"/>
          <w:szCs w:val="18"/>
        </w:rPr>
      </w:pPr>
      <w:r w:rsidRPr="00C451FD">
        <w:rPr>
          <w:rFonts w:ascii="Arial" w:hAnsi="Arial" w:cs="Arial"/>
          <w:szCs w:val="18"/>
        </w:rPr>
        <w:t xml:space="preserve"> </w:t>
      </w:r>
    </w:p>
    <w:p w14:paraId="79D2D70C" w14:textId="0F652441" w:rsidR="00353827" w:rsidRPr="00C451FD" w:rsidRDefault="00955F86" w:rsidP="00186148">
      <w:pPr>
        <w:spacing w:line="240" w:lineRule="auto"/>
        <w:ind w:left="-288" w:right="288"/>
        <w:jc w:val="both"/>
        <w:rPr>
          <w:rFonts w:ascii="Arial" w:hAnsi="Arial" w:cs="Arial"/>
          <w:szCs w:val="20"/>
          <w:lang w:eastAsia="en-US"/>
        </w:rPr>
      </w:pPr>
      <w:r w:rsidRPr="00C451FD">
        <w:rPr>
          <w:rFonts w:ascii="Arial" w:hAnsi="Arial" w:cs="Arial"/>
          <w:szCs w:val="20"/>
          <w:lang w:eastAsia="en-US"/>
        </w:rPr>
        <w:t>S</w:t>
      </w:r>
      <w:r w:rsidR="00314B1E" w:rsidRPr="00C451FD">
        <w:rPr>
          <w:rFonts w:ascii="Arial" w:hAnsi="Arial" w:cs="Arial"/>
          <w:szCs w:val="20"/>
          <w:lang w:eastAsia="en-US"/>
        </w:rPr>
        <w:t>ince February 2021, Shokrollah Jebeli has been taken to</w:t>
      </w:r>
      <w:r w:rsidRPr="00C451FD">
        <w:rPr>
          <w:rFonts w:ascii="Arial" w:hAnsi="Arial" w:cs="Arial"/>
          <w:szCs w:val="20"/>
          <w:lang w:eastAsia="en-US"/>
        </w:rPr>
        <w:t xml:space="preserve"> a</w:t>
      </w:r>
      <w:r w:rsidR="00314B1E" w:rsidRPr="00C451FD">
        <w:rPr>
          <w:rFonts w:ascii="Arial" w:hAnsi="Arial" w:cs="Arial"/>
          <w:szCs w:val="20"/>
          <w:lang w:eastAsia="en-US"/>
        </w:rPr>
        <w:t xml:space="preserve"> hospital outside prison</w:t>
      </w:r>
      <w:r w:rsidRPr="00C451FD">
        <w:rPr>
          <w:rFonts w:ascii="Arial" w:hAnsi="Arial" w:cs="Arial"/>
          <w:szCs w:val="20"/>
          <w:lang w:eastAsia="en-US"/>
        </w:rPr>
        <w:t xml:space="preserve"> on several occasions</w:t>
      </w:r>
      <w:r w:rsidR="00314B1E" w:rsidRPr="00C451FD">
        <w:rPr>
          <w:rFonts w:ascii="Arial" w:hAnsi="Arial" w:cs="Arial"/>
          <w:szCs w:val="20"/>
          <w:lang w:eastAsia="en-US"/>
        </w:rPr>
        <w:t xml:space="preserve"> for </w:t>
      </w:r>
      <w:r w:rsidRPr="00C451FD">
        <w:rPr>
          <w:rFonts w:ascii="Arial" w:hAnsi="Arial" w:cs="Arial"/>
          <w:szCs w:val="20"/>
          <w:lang w:eastAsia="en-US"/>
        </w:rPr>
        <w:t>medical</w:t>
      </w:r>
      <w:r w:rsidR="00314B1E" w:rsidRPr="00C451FD">
        <w:rPr>
          <w:rFonts w:ascii="Arial" w:hAnsi="Arial" w:cs="Arial"/>
          <w:szCs w:val="20"/>
          <w:lang w:eastAsia="en-US"/>
        </w:rPr>
        <w:t xml:space="preserve"> </w:t>
      </w:r>
      <w:r w:rsidR="00742270" w:rsidRPr="00C451FD">
        <w:rPr>
          <w:rFonts w:ascii="Arial" w:hAnsi="Arial" w:cs="Arial"/>
          <w:szCs w:val="20"/>
          <w:lang w:eastAsia="en-US"/>
        </w:rPr>
        <w:t>examinations</w:t>
      </w:r>
      <w:r w:rsidR="00314B1E" w:rsidRPr="00C451FD">
        <w:rPr>
          <w:rFonts w:ascii="Arial" w:hAnsi="Arial" w:cs="Arial"/>
          <w:szCs w:val="20"/>
          <w:lang w:eastAsia="en-US"/>
        </w:rPr>
        <w:t xml:space="preserve"> but has not </w:t>
      </w:r>
      <w:r w:rsidR="00DE1FB5" w:rsidRPr="00C451FD">
        <w:rPr>
          <w:rFonts w:ascii="Arial" w:hAnsi="Arial" w:cs="Arial"/>
          <w:szCs w:val="20"/>
          <w:lang w:eastAsia="en-US"/>
        </w:rPr>
        <w:t>provided with</w:t>
      </w:r>
      <w:r w:rsidR="00314B1E" w:rsidRPr="00C451FD">
        <w:rPr>
          <w:rFonts w:ascii="Arial" w:hAnsi="Arial" w:cs="Arial"/>
          <w:szCs w:val="20"/>
          <w:lang w:eastAsia="en-US"/>
        </w:rPr>
        <w:t xml:space="preserve"> the </w:t>
      </w:r>
      <w:r w:rsidR="005B7A6E" w:rsidRPr="00C451FD">
        <w:rPr>
          <w:rFonts w:ascii="Arial" w:hAnsi="Arial" w:cs="Arial"/>
          <w:szCs w:val="20"/>
          <w:lang w:eastAsia="en-US"/>
        </w:rPr>
        <w:t xml:space="preserve">specialized </w:t>
      </w:r>
      <w:r w:rsidR="00314B1E" w:rsidRPr="00C451FD">
        <w:rPr>
          <w:rFonts w:ascii="Arial" w:hAnsi="Arial" w:cs="Arial"/>
          <w:szCs w:val="20"/>
          <w:lang w:eastAsia="en-US"/>
        </w:rPr>
        <w:t xml:space="preserve">treatment he needs for his </w:t>
      </w:r>
      <w:r w:rsidRPr="00C451FD">
        <w:rPr>
          <w:rFonts w:ascii="Arial" w:hAnsi="Arial" w:cs="Arial"/>
          <w:szCs w:val="20"/>
          <w:lang w:eastAsia="en-US"/>
        </w:rPr>
        <w:t xml:space="preserve">various </w:t>
      </w:r>
      <w:r w:rsidR="00314B1E" w:rsidRPr="00C451FD">
        <w:rPr>
          <w:rFonts w:ascii="Arial" w:hAnsi="Arial" w:cs="Arial"/>
          <w:szCs w:val="20"/>
          <w:lang w:eastAsia="en-US"/>
        </w:rPr>
        <w:t>conditions following these tests.</w:t>
      </w:r>
      <w:r w:rsidRPr="00C451FD">
        <w:rPr>
          <w:rFonts w:ascii="Arial" w:hAnsi="Arial" w:cs="Arial"/>
          <w:szCs w:val="20"/>
          <w:lang w:eastAsia="en-US"/>
        </w:rPr>
        <w:t xml:space="preserve"> He</w:t>
      </w:r>
      <w:r w:rsidR="00314B1E" w:rsidRPr="00C451FD">
        <w:rPr>
          <w:rFonts w:ascii="Arial" w:hAnsi="Arial" w:cs="Arial"/>
          <w:szCs w:val="20"/>
          <w:lang w:eastAsia="en-US"/>
        </w:rPr>
        <w:t xml:space="preserve"> has also been </w:t>
      </w:r>
      <w:r w:rsidRPr="00C451FD">
        <w:rPr>
          <w:rFonts w:ascii="Arial" w:hAnsi="Arial" w:cs="Arial"/>
          <w:szCs w:val="20"/>
          <w:lang w:eastAsia="en-US"/>
        </w:rPr>
        <w:t>transferred to hospital on several occasions for examination by specialist doctors from the Legal Medicine Organization of Iran</w:t>
      </w:r>
      <w:r w:rsidR="00D967B8" w:rsidRPr="00C451FD">
        <w:rPr>
          <w:rFonts w:ascii="Arial" w:hAnsi="Arial" w:cs="Arial"/>
          <w:szCs w:val="20"/>
          <w:lang w:eastAsia="en-US"/>
        </w:rPr>
        <w:t xml:space="preserve"> (LMOI)</w:t>
      </w:r>
      <w:r w:rsidRPr="00C451FD">
        <w:rPr>
          <w:rFonts w:ascii="Arial" w:hAnsi="Arial" w:cs="Arial"/>
          <w:szCs w:val="20"/>
          <w:lang w:eastAsia="en-US"/>
        </w:rPr>
        <w:t xml:space="preserve">, which is a state forensic institute that has the mandate to assess the health of sick prisoners and provide its opinion on whether they can tolerate imprisonment. On at least three of these occasions, after being left waiting for many hours, he was returned to prison </w:t>
      </w:r>
      <w:r w:rsidR="008507BE" w:rsidRPr="00C451FD">
        <w:rPr>
          <w:rFonts w:ascii="Arial" w:hAnsi="Arial" w:cs="Arial"/>
          <w:szCs w:val="20"/>
          <w:lang w:eastAsia="en-US"/>
        </w:rPr>
        <w:t xml:space="preserve">without examination </w:t>
      </w:r>
      <w:r w:rsidRPr="00C451FD">
        <w:rPr>
          <w:rFonts w:ascii="Arial" w:hAnsi="Arial" w:cs="Arial"/>
          <w:szCs w:val="20"/>
          <w:lang w:eastAsia="en-US"/>
        </w:rPr>
        <w:t>and told this was because the prison authorities had failed to make appointment</w:t>
      </w:r>
      <w:r w:rsidR="008507BE" w:rsidRPr="00C451FD">
        <w:rPr>
          <w:rFonts w:ascii="Arial" w:hAnsi="Arial" w:cs="Arial"/>
          <w:szCs w:val="20"/>
          <w:lang w:eastAsia="en-US"/>
        </w:rPr>
        <w:t>s</w:t>
      </w:r>
      <w:r w:rsidRPr="00C451FD">
        <w:rPr>
          <w:rFonts w:ascii="Arial" w:hAnsi="Arial" w:cs="Arial"/>
          <w:szCs w:val="20"/>
          <w:lang w:eastAsia="en-US"/>
        </w:rPr>
        <w:t xml:space="preserve">. Upon being examined on other visits, according to informed sources, </w:t>
      </w:r>
      <w:r w:rsidR="009E0E39" w:rsidRPr="00C451FD">
        <w:rPr>
          <w:rFonts w:ascii="Arial" w:hAnsi="Arial" w:cs="Arial"/>
          <w:szCs w:val="20"/>
          <w:lang w:eastAsia="en-US"/>
        </w:rPr>
        <w:t xml:space="preserve">one of the doctors from the </w:t>
      </w:r>
      <w:r w:rsidR="00D967B8" w:rsidRPr="00C451FD">
        <w:rPr>
          <w:rFonts w:ascii="Arial" w:hAnsi="Arial" w:cs="Arial"/>
          <w:szCs w:val="20"/>
          <w:lang w:eastAsia="en-US"/>
        </w:rPr>
        <w:t xml:space="preserve">LMOI </w:t>
      </w:r>
      <w:r w:rsidRPr="00C451FD">
        <w:rPr>
          <w:rFonts w:ascii="Arial" w:hAnsi="Arial" w:cs="Arial"/>
          <w:szCs w:val="20"/>
          <w:lang w:eastAsia="en-US"/>
        </w:rPr>
        <w:t>told him that he should be released from prison due to his poor health</w:t>
      </w:r>
      <w:r w:rsidR="009E0E39" w:rsidRPr="00C451FD">
        <w:rPr>
          <w:rFonts w:ascii="Arial" w:hAnsi="Arial" w:cs="Arial"/>
          <w:szCs w:val="20"/>
          <w:lang w:eastAsia="en-US"/>
        </w:rPr>
        <w:t>.</w:t>
      </w:r>
      <w:r w:rsidR="00742270" w:rsidRPr="00C451FD">
        <w:rPr>
          <w:rFonts w:ascii="Arial" w:hAnsi="Arial" w:cs="Arial"/>
          <w:szCs w:val="20"/>
          <w:lang w:eastAsia="en-US"/>
        </w:rPr>
        <w:t xml:space="preserve"> </w:t>
      </w:r>
      <w:r w:rsidR="009E0E39" w:rsidRPr="00C451FD">
        <w:rPr>
          <w:rFonts w:ascii="Arial" w:hAnsi="Arial" w:cs="Arial"/>
          <w:szCs w:val="20"/>
          <w:lang w:eastAsia="en-US"/>
        </w:rPr>
        <w:t xml:space="preserve">Amnesty International understands that </w:t>
      </w:r>
      <w:r w:rsidR="00742270" w:rsidRPr="00C451FD">
        <w:rPr>
          <w:rFonts w:ascii="Arial" w:hAnsi="Arial" w:cs="Arial"/>
          <w:szCs w:val="20"/>
          <w:lang w:eastAsia="en-US"/>
        </w:rPr>
        <w:t xml:space="preserve">other </w:t>
      </w:r>
      <w:r w:rsidR="009E0E39" w:rsidRPr="00C451FD">
        <w:rPr>
          <w:rFonts w:ascii="Arial" w:hAnsi="Arial" w:cs="Arial"/>
          <w:szCs w:val="20"/>
          <w:lang w:eastAsia="en-US"/>
        </w:rPr>
        <w:t>state officials, including the</w:t>
      </w:r>
      <w:r w:rsidR="00314B1E" w:rsidRPr="00C451FD">
        <w:rPr>
          <w:rFonts w:ascii="Arial" w:hAnsi="Arial" w:cs="Arial"/>
          <w:szCs w:val="20"/>
          <w:lang w:eastAsia="en-US"/>
        </w:rPr>
        <w:t xml:space="preserve"> head of </w:t>
      </w:r>
      <w:proofErr w:type="spellStart"/>
      <w:r w:rsidR="00314B1E" w:rsidRPr="00C451FD">
        <w:rPr>
          <w:rFonts w:ascii="Arial" w:hAnsi="Arial" w:cs="Arial"/>
          <w:szCs w:val="20"/>
          <w:lang w:eastAsia="en-US"/>
        </w:rPr>
        <w:t>Evin</w:t>
      </w:r>
      <w:proofErr w:type="spellEnd"/>
      <w:r w:rsidR="00314B1E" w:rsidRPr="00C451FD">
        <w:rPr>
          <w:rFonts w:ascii="Arial" w:hAnsi="Arial" w:cs="Arial"/>
          <w:szCs w:val="20"/>
          <w:lang w:eastAsia="en-US"/>
        </w:rPr>
        <w:t xml:space="preserve"> prison and the head of the Prisons Organization, a state body that operates under the supervision of the judiciary,</w:t>
      </w:r>
      <w:r w:rsidR="009E0E39" w:rsidRPr="00C451FD">
        <w:rPr>
          <w:rFonts w:ascii="Arial" w:hAnsi="Arial" w:cs="Arial"/>
          <w:szCs w:val="20"/>
          <w:lang w:eastAsia="en-US"/>
        </w:rPr>
        <w:t xml:space="preserve"> have</w:t>
      </w:r>
      <w:r w:rsidR="00314B1E" w:rsidRPr="00C451FD">
        <w:rPr>
          <w:rFonts w:ascii="Arial" w:hAnsi="Arial" w:cs="Arial"/>
          <w:szCs w:val="20"/>
          <w:lang w:eastAsia="en-US"/>
        </w:rPr>
        <w:t xml:space="preserve"> visited </w:t>
      </w:r>
      <w:r w:rsidR="0024181F" w:rsidRPr="00C451FD">
        <w:rPr>
          <w:rFonts w:ascii="Arial" w:hAnsi="Arial" w:cs="Arial"/>
          <w:szCs w:val="20"/>
          <w:lang w:eastAsia="en-US"/>
        </w:rPr>
        <w:t>him</w:t>
      </w:r>
      <w:r w:rsidR="009E0E39" w:rsidRPr="00C451FD">
        <w:rPr>
          <w:rFonts w:ascii="Arial" w:hAnsi="Arial" w:cs="Arial"/>
          <w:szCs w:val="20"/>
          <w:lang w:eastAsia="en-US"/>
        </w:rPr>
        <w:t xml:space="preserve"> </w:t>
      </w:r>
      <w:r w:rsidR="00B159CC" w:rsidRPr="00C451FD">
        <w:rPr>
          <w:rFonts w:ascii="Arial" w:hAnsi="Arial" w:cs="Arial"/>
          <w:szCs w:val="20"/>
          <w:lang w:eastAsia="en-US"/>
        </w:rPr>
        <w:t>at</w:t>
      </w:r>
      <w:r w:rsidR="00742270" w:rsidRPr="00C451FD">
        <w:rPr>
          <w:rFonts w:ascii="Arial" w:hAnsi="Arial" w:cs="Arial"/>
          <w:szCs w:val="20"/>
          <w:lang w:eastAsia="en-US"/>
        </w:rPr>
        <w:t xml:space="preserve"> </w:t>
      </w:r>
      <w:proofErr w:type="spellStart"/>
      <w:r w:rsidR="00742270" w:rsidRPr="00C451FD">
        <w:rPr>
          <w:rFonts w:ascii="Arial" w:hAnsi="Arial" w:cs="Arial"/>
          <w:szCs w:val="20"/>
          <w:lang w:eastAsia="en-US"/>
        </w:rPr>
        <w:t>Evin</w:t>
      </w:r>
      <w:proofErr w:type="spellEnd"/>
      <w:r w:rsidR="00742270" w:rsidRPr="00C451FD">
        <w:rPr>
          <w:rFonts w:ascii="Arial" w:hAnsi="Arial" w:cs="Arial"/>
          <w:szCs w:val="20"/>
          <w:lang w:eastAsia="en-US"/>
        </w:rPr>
        <w:t xml:space="preserve"> prison </w:t>
      </w:r>
      <w:r w:rsidR="009E0E39" w:rsidRPr="00C451FD">
        <w:rPr>
          <w:rFonts w:ascii="Arial" w:hAnsi="Arial" w:cs="Arial"/>
          <w:szCs w:val="20"/>
          <w:lang w:eastAsia="en-US"/>
        </w:rPr>
        <w:t xml:space="preserve">and </w:t>
      </w:r>
      <w:r w:rsidR="00314B1E" w:rsidRPr="00C451FD">
        <w:rPr>
          <w:rFonts w:ascii="Arial" w:hAnsi="Arial" w:cs="Arial"/>
          <w:szCs w:val="20"/>
          <w:lang w:eastAsia="en-US"/>
        </w:rPr>
        <w:t>acknowledged to him that his health is critical and promised to address his situation.</w:t>
      </w:r>
      <w:r w:rsidR="0024181F" w:rsidRPr="00C451FD">
        <w:rPr>
          <w:rFonts w:ascii="Arial" w:hAnsi="Arial" w:cs="Arial"/>
          <w:szCs w:val="20"/>
          <w:lang w:eastAsia="en-US"/>
        </w:rPr>
        <w:t xml:space="preserve"> In addition to the denial of adequate specialized healthcare, he is not receiving the special low-salt diet he needs and sufficient potable water</w:t>
      </w:r>
      <w:r w:rsidR="00BF3C80" w:rsidRPr="00C451FD">
        <w:rPr>
          <w:rFonts w:ascii="Arial" w:hAnsi="Arial" w:cs="Arial"/>
          <w:szCs w:val="20"/>
          <w:lang w:eastAsia="en-US"/>
        </w:rPr>
        <w:t xml:space="preserve"> </w:t>
      </w:r>
      <w:r w:rsidR="0024181F" w:rsidRPr="00C451FD">
        <w:rPr>
          <w:rFonts w:ascii="Arial" w:hAnsi="Arial" w:cs="Arial"/>
          <w:szCs w:val="20"/>
          <w:lang w:eastAsia="en-US"/>
        </w:rPr>
        <w:t xml:space="preserve">and has been forced to buy food at the prison shop with money sent from his family. </w:t>
      </w:r>
      <w:r w:rsidR="00353827" w:rsidRPr="00C451FD">
        <w:rPr>
          <w:rFonts w:ascii="Arial" w:hAnsi="Arial" w:cs="Arial"/>
          <w:szCs w:val="20"/>
          <w:lang w:eastAsia="en-US"/>
        </w:rPr>
        <w:t xml:space="preserve">On July </w:t>
      </w:r>
      <w:r w:rsidR="001049D9">
        <w:rPr>
          <w:rFonts w:ascii="Arial" w:hAnsi="Arial" w:cs="Arial"/>
          <w:szCs w:val="20"/>
          <w:lang w:eastAsia="en-US"/>
        </w:rPr>
        <w:t xml:space="preserve">26, </w:t>
      </w:r>
      <w:r w:rsidR="00353827" w:rsidRPr="00C451FD">
        <w:rPr>
          <w:rFonts w:ascii="Arial" w:hAnsi="Arial" w:cs="Arial"/>
          <w:szCs w:val="20"/>
          <w:lang w:eastAsia="en-US"/>
        </w:rPr>
        <w:t xml:space="preserve">2021, the Iranian authorities responded to a communication from the UN Special Procedures regarding the case of Shokrollah Jebeli and stated that he had been “examined by medical examiners to decide about capacity to serve time because of old age, physical weakness and movement disorders. To that effect, a demand has been filed for his release under electronic monitoring, which the Council is examining.” </w:t>
      </w:r>
      <w:r w:rsidR="00834DF1" w:rsidRPr="00C451FD">
        <w:rPr>
          <w:rFonts w:ascii="Arial" w:hAnsi="Arial" w:cs="Arial"/>
          <w:szCs w:val="20"/>
          <w:lang w:eastAsia="en-US"/>
        </w:rPr>
        <w:t xml:space="preserve">It is unclear to which Council the Iranian authorities’ communication referred, but to </w:t>
      </w:r>
      <w:r w:rsidR="00353827" w:rsidRPr="00C451FD">
        <w:rPr>
          <w:rFonts w:ascii="Arial" w:hAnsi="Arial" w:cs="Arial"/>
          <w:szCs w:val="20"/>
          <w:lang w:eastAsia="en-US"/>
        </w:rPr>
        <w:t>Amnesty International</w:t>
      </w:r>
      <w:r w:rsidR="00834DF1" w:rsidRPr="00C451FD">
        <w:rPr>
          <w:rFonts w:ascii="Arial" w:hAnsi="Arial" w:cs="Arial"/>
          <w:szCs w:val="20"/>
          <w:lang w:eastAsia="en-US"/>
        </w:rPr>
        <w:t>’</w:t>
      </w:r>
      <w:r w:rsidR="00353827" w:rsidRPr="00C451FD">
        <w:rPr>
          <w:rFonts w:ascii="Arial" w:hAnsi="Arial" w:cs="Arial"/>
          <w:szCs w:val="20"/>
          <w:lang w:eastAsia="en-US"/>
        </w:rPr>
        <w:t xml:space="preserve">s knowledge, </w:t>
      </w:r>
      <w:r w:rsidR="007E0D2D" w:rsidRPr="00C451FD">
        <w:rPr>
          <w:rFonts w:ascii="Arial" w:hAnsi="Arial" w:cs="Arial"/>
          <w:szCs w:val="20"/>
          <w:lang w:eastAsia="en-US"/>
        </w:rPr>
        <w:t xml:space="preserve">the authorities have </w:t>
      </w:r>
      <w:r w:rsidR="00353827" w:rsidRPr="00C451FD">
        <w:rPr>
          <w:rFonts w:ascii="Arial" w:hAnsi="Arial" w:cs="Arial"/>
          <w:szCs w:val="20"/>
          <w:lang w:eastAsia="en-US"/>
        </w:rPr>
        <w:t>taken no steps to examine his case</w:t>
      </w:r>
      <w:r w:rsidR="00A24880" w:rsidRPr="00C451FD">
        <w:rPr>
          <w:rFonts w:ascii="Arial" w:hAnsi="Arial" w:cs="Arial"/>
          <w:szCs w:val="20"/>
          <w:lang w:eastAsia="en-US"/>
        </w:rPr>
        <w:t xml:space="preserve"> since then</w:t>
      </w:r>
      <w:r w:rsidR="00353827" w:rsidRPr="00C451FD">
        <w:rPr>
          <w:rFonts w:ascii="Arial" w:hAnsi="Arial" w:cs="Arial"/>
          <w:szCs w:val="20"/>
          <w:lang w:eastAsia="en-US"/>
        </w:rPr>
        <w:t xml:space="preserve">. The authorities’ response to the UN also erroneously stated that he “enjoys access to telephone without let or hindrance”, even though he has only been given telephone access for domestic calls, leaving him effectively barred from speaking with his family members, all of whom live in Australia. </w:t>
      </w:r>
    </w:p>
    <w:p w14:paraId="483D1A49" w14:textId="4D15DF9D" w:rsidR="00474A33" w:rsidRPr="00C451FD" w:rsidRDefault="00BF3C80" w:rsidP="00186148">
      <w:pPr>
        <w:spacing w:line="240" w:lineRule="auto"/>
        <w:ind w:left="-288" w:right="288"/>
        <w:jc w:val="both"/>
        <w:rPr>
          <w:rFonts w:ascii="Arial" w:hAnsi="Arial" w:cs="Arial"/>
          <w:szCs w:val="20"/>
          <w:lang w:eastAsia="en-US"/>
        </w:rPr>
      </w:pPr>
      <w:r w:rsidRPr="00C451FD">
        <w:rPr>
          <w:rFonts w:ascii="Arial" w:hAnsi="Arial" w:cs="Arial"/>
          <w:szCs w:val="20"/>
          <w:lang w:eastAsia="en-US"/>
        </w:rPr>
        <w:t xml:space="preserve">Amnesty International understands that Shokrollah Jebeli has been </w:t>
      </w:r>
      <w:r w:rsidR="009824BC" w:rsidRPr="00C451FD">
        <w:rPr>
          <w:rFonts w:ascii="Arial" w:hAnsi="Arial" w:cs="Arial"/>
          <w:szCs w:val="20"/>
          <w:lang w:eastAsia="en-US"/>
        </w:rPr>
        <w:t xml:space="preserve">detained </w:t>
      </w:r>
      <w:r w:rsidRPr="00C451FD">
        <w:rPr>
          <w:rFonts w:ascii="Arial" w:hAnsi="Arial" w:cs="Arial"/>
          <w:szCs w:val="20"/>
          <w:lang w:eastAsia="en-US"/>
        </w:rPr>
        <w:t xml:space="preserve">in connection with a financial dispute </w:t>
      </w:r>
      <w:r w:rsidR="00BB54E4" w:rsidRPr="00C451FD">
        <w:rPr>
          <w:rFonts w:ascii="Arial" w:hAnsi="Arial" w:cs="Arial"/>
          <w:szCs w:val="20"/>
          <w:lang w:eastAsia="en-US"/>
        </w:rPr>
        <w:t xml:space="preserve">brought by a </w:t>
      </w:r>
      <w:r w:rsidR="007E0D2D" w:rsidRPr="00C451FD">
        <w:rPr>
          <w:rFonts w:ascii="Arial" w:hAnsi="Arial" w:cs="Arial"/>
          <w:szCs w:val="20"/>
          <w:lang w:eastAsia="en-US"/>
        </w:rPr>
        <w:t xml:space="preserve">group of </w:t>
      </w:r>
      <w:r w:rsidR="00BB54E4" w:rsidRPr="00C451FD">
        <w:rPr>
          <w:rFonts w:ascii="Arial" w:hAnsi="Arial" w:cs="Arial"/>
          <w:szCs w:val="20"/>
          <w:lang w:eastAsia="en-US"/>
        </w:rPr>
        <w:t>claimant</w:t>
      </w:r>
      <w:r w:rsidR="007E0D2D" w:rsidRPr="00C451FD">
        <w:rPr>
          <w:rFonts w:ascii="Arial" w:hAnsi="Arial" w:cs="Arial"/>
          <w:szCs w:val="20"/>
          <w:lang w:eastAsia="en-US"/>
        </w:rPr>
        <w:t xml:space="preserve">s, one of </w:t>
      </w:r>
      <w:r w:rsidR="00BB54E4" w:rsidRPr="00C451FD">
        <w:rPr>
          <w:rFonts w:ascii="Arial" w:hAnsi="Arial" w:cs="Arial"/>
          <w:szCs w:val="20"/>
          <w:lang w:eastAsia="en-US"/>
        </w:rPr>
        <w:t xml:space="preserve">whom, he has said in letters written from inside prison, has links to the political and security establishment in Iran. The </w:t>
      </w:r>
      <w:r w:rsidR="007E0D2D" w:rsidRPr="00C451FD">
        <w:rPr>
          <w:rFonts w:ascii="Arial" w:hAnsi="Arial" w:cs="Arial"/>
          <w:szCs w:val="20"/>
          <w:lang w:eastAsia="en-US"/>
        </w:rPr>
        <w:t xml:space="preserve">legal </w:t>
      </w:r>
      <w:r w:rsidR="00BB54E4" w:rsidRPr="00C451FD">
        <w:rPr>
          <w:rFonts w:ascii="Arial" w:hAnsi="Arial" w:cs="Arial"/>
          <w:szCs w:val="20"/>
          <w:lang w:eastAsia="en-US"/>
        </w:rPr>
        <w:t xml:space="preserve">claim is </w:t>
      </w:r>
      <w:r w:rsidRPr="00C451FD">
        <w:rPr>
          <w:rFonts w:ascii="Arial" w:hAnsi="Arial" w:cs="Arial"/>
          <w:szCs w:val="20"/>
          <w:lang w:eastAsia="en-US"/>
        </w:rPr>
        <w:t>related to</w:t>
      </w:r>
      <w:r w:rsidR="0007053E" w:rsidRPr="00C451FD">
        <w:rPr>
          <w:rFonts w:ascii="Arial" w:hAnsi="Arial" w:cs="Arial"/>
          <w:szCs w:val="20"/>
          <w:lang w:eastAsia="en-US"/>
        </w:rPr>
        <w:t xml:space="preserve"> a complex financial dispute</w:t>
      </w:r>
      <w:r w:rsidRPr="00C451FD">
        <w:rPr>
          <w:rFonts w:ascii="Arial" w:hAnsi="Arial" w:cs="Arial"/>
          <w:szCs w:val="20"/>
          <w:lang w:eastAsia="en-US"/>
        </w:rPr>
        <w:t xml:space="preserve"> </w:t>
      </w:r>
      <w:r w:rsidR="000918E4" w:rsidRPr="00C451FD">
        <w:rPr>
          <w:rFonts w:ascii="Arial" w:hAnsi="Arial" w:cs="Arial"/>
          <w:szCs w:val="20"/>
          <w:lang w:eastAsia="en-US"/>
        </w:rPr>
        <w:t>over</w:t>
      </w:r>
      <w:r w:rsidR="0007053E" w:rsidRPr="00C451FD">
        <w:rPr>
          <w:rFonts w:ascii="Arial" w:hAnsi="Arial" w:cs="Arial"/>
          <w:szCs w:val="20"/>
          <w:lang w:eastAsia="en-US"/>
        </w:rPr>
        <w:t xml:space="preserve"> </w:t>
      </w:r>
      <w:r w:rsidR="000918E4" w:rsidRPr="00C451FD">
        <w:rPr>
          <w:rFonts w:ascii="Arial" w:hAnsi="Arial" w:cs="Arial"/>
          <w:szCs w:val="20"/>
          <w:lang w:eastAsia="en-US"/>
        </w:rPr>
        <w:t xml:space="preserve">the sale of </w:t>
      </w:r>
      <w:r w:rsidRPr="00C451FD">
        <w:rPr>
          <w:rFonts w:ascii="Arial" w:hAnsi="Arial" w:cs="Arial"/>
          <w:szCs w:val="20"/>
          <w:lang w:eastAsia="en-US"/>
        </w:rPr>
        <w:t>land</w:t>
      </w:r>
      <w:r w:rsidR="007E0D2D" w:rsidRPr="00C451FD">
        <w:rPr>
          <w:rFonts w:ascii="Arial" w:hAnsi="Arial" w:cs="Arial"/>
          <w:szCs w:val="20"/>
          <w:lang w:eastAsia="en-US"/>
        </w:rPr>
        <w:t>, financial transactions,</w:t>
      </w:r>
      <w:r w:rsidRPr="00C451FD">
        <w:rPr>
          <w:rFonts w:ascii="Arial" w:hAnsi="Arial" w:cs="Arial"/>
          <w:szCs w:val="20"/>
          <w:lang w:eastAsia="en-US"/>
        </w:rPr>
        <w:t xml:space="preserve"> and non-payment of debt</w:t>
      </w:r>
      <w:r w:rsidR="000918E4" w:rsidRPr="00C451FD">
        <w:rPr>
          <w:rFonts w:ascii="Arial" w:hAnsi="Arial" w:cs="Arial"/>
          <w:szCs w:val="20"/>
          <w:lang w:eastAsia="en-US"/>
        </w:rPr>
        <w:t xml:space="preserve">; he </w:t>
      </w:r>
      <w:r w:rsidRPr="00C451FD">
        <w:rPr>
          <w:rFonts w:ascii="Arial" w:hAnsi="Arial" w:cs="Arial"/>
          <w:szCs w:val="20"/>
          <w:lang w:eastAsia="en-US"/>
        </w:rPr>
        <w:t>has repeatedly denied</w:t>
      </w:r>
      <w:r w:rsidR="000918E4" w:rsidRPr="00C451FD">
        <w:rPr>
          <w:rFonts w:ascii="Arial" w:hAnsi="Arial" w:cs="Arial"/>
          <w:szCs w:val="20"/>
          <w:lang w:eastAsia="en-US"/>
        </w:rPr>
        <w:t xml:space="preserve"> any wrongdoing</w:t>
      </w:r>
      <w:r w:rsidR="009824BC" w:rsidRPr="00C451FD">
        <w:rPr>
          <w:rFonts w:ascii="Arial" w:hAnsi="Arial" w:cs="Arial"/>
          <w:szCs w:val="20"/>
          <w:lang w:eastAsia="en-US"/>
        </w:rPr>
        <w:t xml:space="preserve">. In letters written from inside </w:t>
      </w:r>
      <w:proofErr w:type="spellStart"/>
      <w:r w:rsidR="009824BC" w:rsidRPr="00C451FD">
        <w:rPr>
          <w:rFonts w:ascii="Arial" w:hAnsi="Arial" w:cs="Arial"/>
          <w:szCs w:val="20"/>
          <w:lang w:eastAsia="en-US"/>
        </w:rPr>
        <w:t>Evin</w:t>
      </w:r>
      <w:proofErr w:type="spellEnd"/>
      <w:r w:rsidR="009824BC" w:rsidRPr="00C451FD">
        <w:rPr>
          <w:rFonts w:ascii="Arial" w:hAnsi="Arial" w:cs="Arial"/>
          <w:szCs w:val="20"/>
          <w:lang w:eastAsia="en-US"/>
        </w:rPr>
        <w:t xml:space="preserve"> prison, he has made counterclaims of theft and fraud against the plaintiffs involved in </w:t>
      </w:r>
      <w:r w:rsidR="007E0D2D" w:rsidRPr="00C451FD">
        <w:rPr>
          <w:rFonts w:ascii="Arial" w:hAnsi="Arial" w:cs="Arial"/>
          <w:szCs w:val="20"/>
          <w:lang w:eastAsia="en-US"/>
        </w:rPr>
        <w:t>the</w:t>
      </w:r>
      <w:r w:rsidR="009824BC" w:rsidRPr="00C451FD">
        <w:rPr>
          <w:rFonts w:ascii="Arial" w:hAnsi="Arial" w:cs="Arial"/>
          <w:szCs w:val="20"/>
          <w:lang w:eastAsia="en-US"/>
        </w:rPr>
        <w:t xml:space="preserve"> case, detailing his financial dealings with the plaintiffs, and requesting that the Iranian authorities examine his bank accounts and transactions</w:t>
      </w:r>
      <w:r w:rsidR="007E0D2D" w:rsidRPr="00C451FD">
        <w:rPr>
          <w:rFonts w:ascii="Arial" w:hAnsi="Arial" w:cs="Arial"/>
          <w:szCs w:val="20"/>
          <w:lang w:eastAsia="en-US"/>
        </w:rPr>
        <w:t xml:space="preserve"> to prove his innocence</w:t>
      </w:r>
      <w:r w:rsidR="009824BC" w:rsidRPr="00C451FD">
        <w:rPr>
          <w:rFonts w:ascii="Arial" w:hAnsi="Arial" w:cs="Arial"/>
          <w:szCs w:val="20"/>
          <w:lang w:eastAsia="en-US"/>
        </w:rPr>
        <w:t>.</w:t>
      </w:r>
      <w:r w:rsidR="007E0D2D" w:rsidRPr="00C451FD">
        <w:rPr>
          <w:rFonts w:ascii="Arial" w:hAnsi="Arial" w:cs="Arial"/>
          <w:szCs w:val="20"/>
          <w:lang w:eastAsia="en-US"/>
        </w:rPr>
        <w:t xml:space="preserve"> </w:t>
      </w:r>
      <w:r w:rsidRPr="00C451FD">
        <w:rPr>
          <w:rFonts w:ascii="Arial" w:hAnsi="Arial" w:cs="Arial"/>
          <w:szCs w:val="20"/>
          <w:lang w:eastAsia="en-US"/>
        </w:rPr>
        <w:t xml:space="preserve">The authorities have opened </w:t>
      </w:r>
      <w:r w:rsidR="006D1792" w:rsidRPr="00C451FD">
        <w:rPr>
          <w:rFonts w:ascii="Arial" w:hAnsi="Arial" w:cs="Arial"/>
          <w:szCs w:val="20"/>
          <w:lang w:eastAsia="en-US"/>
        </w:rPr>
        <w:t>two</w:t>
      </w:r>
      <w:r w:rsidRPr="00C451FD">
        <w:rPr>
          <w:rFonts w:ascii="Arial" w:hAnsi="Arial" w:cs="Arial"/>
          <w:szCs w:val="20"/>
          <w:lang w:eastAsia="en-US"/>
        </w:rPr>
        <w:t xml:space="preserve"> case</w:t>
      </w:r>
      <w:r w:rsidR="006D1792" w:rsidRPr="00C451FD">
        <w:rPr>
          <w:rFonts w:ascii="Arial" w:hAnsi="Arial" w:cs="Arial"/>
          <w:szCs w:val="20"/>
          <w:lang w:eastAsia="en-US"/>
        </w:rPr>
        <w:t>s</w:t>
      </w:r>
      <w:r w:rsidRPr="00C451FD">
        <w:rPr>
          <w:rFonts w:ascii="Arial" w:hAnsi="Arial" w:cs="Arial"/>
          <w:szCs w:val="20"/>
          <w:lang w:eastAsia="en-US"/>
        </w:rPr>
        <w:t xml:space="preserve"> against him in relation to the same financial dispute. </w:t>
      </w:r>
      <w:r w:rsidR="007E0D2D" w:rsidRPr="00C451FD">
        <w:rPr>
          <w:rFonts w:ascii="Arial" w:hAnsi="Arial" w:cs="Arial"/>
          <w:szCs w:val="20"/>
          <w:lang w:eastAsia="en-US"/>
        </w:rPr>
        <w:t>He</w:t>
      </w:r>
      <w:r w:rsidR="00742270" w:rsidRPr="00C451FD">
        <w:rPr>
          <w:rFonts w:ascii="Arial" w:hAnsi="Arial" w:cs="Arial"/>
          <w:szCs w:val="20"/>
          <w:lang w:eastAsia="en-US"/>
        </w:rPr>
        <w:t xml:space="preserve"> has had two court hearings since his arrest, with the most recent taking place in</w:t>
      </w:r>
      <w:r w:rsidR="005C33BA" w:rsidRPr="00C451FD">
        <w:rPr>
          <w:rFonts w:ascii="Arial" w:hAnsi="Arial" w:cs="Arial"/>
          <w:szCs w:val="20"/>
          <w:lang w:eastAsia="en-US"/>
        </w:rPr>
        <w:t xml:space="preserve"> November 2021</w:t>
      </w:r>
      <w:r w:rsidR="00742270" w:rsidRPr="00C451FD">
        <w:rPr>
          <w:rFonts w:ascii="Arial" w:hAnsi="Arial" w:cs="Arial"/>
          <w:szCs w:val="20"/>
          <w:lang w:eastAsia="en-US"/>
        </w:rPr>
        <w:t xml:space="preserve">, during which, according to informed sources, he was told by a judge that he would be released in two weeks on medical grounds and that </w:t>
      </w:r>
      <w:r w:rsidR="00516057" w:rsidRPr="00C451FD">
        <w:rPr>
          <w:rFonts w:ascii="Arial" w:hAnsi="Arial" w:cs="Arial"/>
          <w:szCs w:val="20"/>
          <w:lang w:eastAsia="en-US"/>
        </w:rPr>
        <w:t>the proceedings</w:t>
      </w:r>
      <w:r w:rsidR="00742270" w:rsidRPr="00C451FD">
        <w:rPr>
          <w:rFonts w:ascii="Arial" w:hAnsi="Arial" w:cs="Arial"/>
          <w:szCs w:val="20"/>
          <w:lang w:eastAsia="en-US"/>
        </w:rPr>
        <w:t xml:space="preserve"> would continue</w:t>
      </w:r>
      <w:r w:rsidR="002B40A5" w:rsidRPr="00C451FD">
        <w:rPr>
          <w:rFonts w:ascii="Arial" w:hAnsi="Arial" w:cs="Arial"/>
          <w:szCs w:val="20"/>
          <w:lang w:eastAsia="en-US"/>
        </w:rPr>
        <w:t xml:space="preserve"> </w:t>
      </w:r>
      <w:r w:rsidR="00742270" w:rsidRPr="00C451FD">
        <w:rPr>
          <w:rFonts w:ascii="Arial" w:hAnsi="Arial" w:cs="Arial"/>
          <w:szCs w:val="20"/>
          <w:lang w:eastAsia="en-US"/>
        </w:rPr>
        <w:t>while he was at liberty. However</w:t>
      </w:r>
      <w:r w:rsidRPr="00C451FD">
        <w:rPr>
          <w:rFonts w:ascii="Arial" w:hAnsi="Arial" w:cs="Arial"/>
          <w:szCs w:val="20"/>
          <w:lang w:eastAsia="en-US"/>
        </w:rPr>
        <w:t>,</w:t>
      </w:r>
      <w:r w:rsidR="002B40A5" w:rsidRPr="00C451FD">
        <w:rPr>
          <w:rFonts w:ascii="Arial" w:hAnsi="Arial" w:cs="Arial"/>
          <w:szCs w:val="20"/>
          <w:lang w:eastAsia="en-US"/>
        </w:rPr>
        <w:t xml:space="preserve"> the authorities have</w:t>
      </w:r>
      <w:r w:rsidR="00742270" w:rsidRPr="00C451FD">
        <w:rPr>
          <w:rFonts w:ascii="Arial" w:hAnsi="Arial" w:cs="Arial"/>
          <w:szCs w:val="20"/>
          <w:lang w:eastAsia="en-US"/>
        </w:rPr>
        <w:t xml:space="preserve"> made his</w:t>
      </w:r>
      <w:r w:rsidR="002B40A5" w:rsidRPr="00C451FD">
        <w:rPr>
          <w:rFonts w:ascii="Arial" w:hAnsi="Arial" w:cs="Arial"/>
          <w:szCs w:val="20"/>
          <w:lang w:eastAsia="en-US"/>
        </w:rPr>
        <w:t xml:space="preserve"> medical</w:t>
      </w:r>
      <w:r w:rsidR="00742270" w:rsidRPr="00C451FD">
        <w:rPr>
          <w:rFonts w:ascii="Arial" w:hAnsi="Arial" w:cs="Arial"/>
          <w:szCs w:val="20"/>
          <w:lang w:eastAsia="en-US"/>
        </w:rPr>
        <w:t xml:space="preserve"> release contingent on his payment of 70 billion rial (approximately USD </w:t>
      </w:r>
      <w:r w:rsidR="00834DF1" w:rsidRPr="00C451FD">
        <w:rPr>
          <w:rFonts w:ascii="Arial" w:hAnsi="Arial" w:cs="Arial"/>
          <w:szCs w:val="20"/>
          <w:lang w:eastAsia="en-US"/>
        </w:rPr>
        <w:t>290,000</w:t>
      </w:r>
      <w:r w:rsidR="00742270" w:rsidRPr="00C451FD">
        <w:rPr>
          <w:rFonts w:ascii="Arial" w:hAnsi="Arial" w:cs="Arial"/>
          <w:szCs w:val="20"/>
          <w:lang w:eastAsia="en-US"/>
        </w:rPr>
        <w:t>), which neither he no</w:t>
      </w:r>
      <w:r w:rsidR="00353827" w:rsidRPr="00C451FD">
        <w:rPr>
          <w:rFonts w:ascii="Arial" w:hAnsi="Arial" w:cs="Arial"/>
          <w:szCs w:val="20"/>
          <w:lang w:eastAsia="en-US"/>
        </w:rPr>
        <w:t xml:space="preserve">r </w:t>
      </w:r>
      <w:r w:rsidR="00742270" w:rsidRPr="00C451FD">
        <w:rPr>
          <w:rFonts w:ascii="Arial" w:hAnsi="Arial" w:cs="Arial"/>
          <w:szCs w:val="20"/>
          <w:lang w:eastAsia="en-US"/>
        </w:rPr>
        <w:t xml:space="preserve">his family </w:t>
      </w:r>
      <w:r w:rsidRPr="00C451FD">
        <w:rPr>
          <w:rFonts w:ascii="Arial" w:hAnsi="Arial" w:cs="Arial"/>
          <w:szCs w:val="20"/>
          <w:lang w:eastAsia="en-US"/>
        </w:rPr>
        <w:t>can</w:t>
      </w:r>
      <w:r w:rsidR="00742270" w:rsidRPr="00C451FD">
        <w:rPr>
          <w:rFonts w:ascii="Arial" w:hAnsi="Arial" w:cs="Arial"/>
          <w:szCs w:val="20"/>
          <w:lang w:eastAsia="en-US"/>
        </w:rPr>
        <w:t xml:space="preserve"> </w:t>
      </w:r>
      <w:r w:rsidR="008F6E0B" w:rsidRPr="00C451FD">
        <w:rPr>
          <w:rFonts w:ascii="Arial" w:hAnsi="Arial" w:cs="Arial"/>
          <w:szCs w:val="20"/>
          <w:lang w:eastAsia="en-US"/>
        </w:rPr>
        <w:t>afford.</w:t>
      </w:r>
      <w:r w:rsidR="00353827" w:rsidRPr="00C451FD">
        <w:rPr>
          <w:rFonts w:ascii="Arial" w:hAnsi="Arial" w:cs="Arial"/>
          <w:szCs w:val="20"/>
          <w:lang w:eastAsia="en-US"/>
        </w:rPr>
        <w:t xml:space="preserve"> In their communication to the UN Special Procedures, the Iranian authorities stated that </w:t>
      </w:r>
      <w:r w:rsidR="00B64B23" w:rsidRPr="00C451FD">
        <w:rPr>
          <w:rFonts w:ascii="Arial" w:hAnsi="Arial" w:cs="Arial"/>
          <w:szCs w:val="20"/>
          <w:lang w:eastAsia="en-US"/>
        </w:rPr>
        <w:t>Shokrollah Jebeli ha</w:t>
      </w:r>
      <w:r w:rsidR="00353827" w:rsidRPr="00C451FD">
        <w:rPr>
          <w:rFonts w:ascii="Arial" w:hAnsi="Arial" w:cs="Arial"/>
          <w:szCs w:val="20"/>
          <w:lang w:eastAsia="en-US"/>
        </w:rPr>
        <w:t>d</w:t>
      </w:r>
      <w:r w:rsidR="00B64B23" w:rsidRPr="00C451FD">
        <w:rPr>
          <w:rFonts w:ascii="Arial" w:hAnsi="Arial" w:cs="Arial"/>
          <w:szCs w:val="20"/>
          <w:lang w:eastAsia="en-US"/>
        </w:rPr>
        <w:t xml:space="preserve"> been sentenced to four years and six months in prison, but failed to provide precise details of his conviction, including charges. </w:t>
      </w:r>
      <w:r w:rsidR="00353827" w:rsidRPr="00C451FD">
        <w:rPr>
          <w:rFonts w:ascii="Arial" w:hAnsi="Arial" w:cs="Arial"/>
          <w:szCs w:val="20"/>
          <w:lang w:eastAsia="en-US"/>
        </w:rPr>
        <w:t xml:space="preserve">The short communication stated: “The aforesaid has been sentenced to four years and six months in jail and 4,000,000,000 IRR in cash fine. Furthermore, the convict is sentenced to </w:t>
      </w:r>
      <w:proofErr w:type="spellStart"/>
      <w:r w:rsidR="00353827" w:rsidRPr="00C451FD">
        <w:rPr>
          <w:rFonts w:ascii="Arial" w:hAnsi="Arial" w:cs="Arial"/>
          <w:szCs w:val="20"/>
          <w:lang w:eastAsia="en-US"/>
        </w:rPr>
        <w:t>restitut</w:t>
      </w:r>
      <w:r w:rsidR="00754D79">
        <w:rPr>
          <w:rFonts w:ascii="Arial" w:hAnsi="Arial" w:cs="Arial"/>
          <w:szCs w:val="20"/>
          <w:lang w:eastAsia="en-US"/>
        </w:rPr>
        <w:t>e</w:t>
      </w:r>
      <w:proofErr w:type="spellEnd"/>
      <w:r w:rsidR="00353827" w:rsidRPr="00C451FD">
        <w:rPr>
          <w:rFonts w:ascii="Arial" w:hAnsi="Arial" w:cs="Arial"/>
          <w:szCs w:val="20"/>
          <w:lang w:eastAsia="en-US"/>
        </w:rPr>
        <w:t xml:space="preserve"> the said amount to the claimant. Therefore, allegations of imprisonment on financial grounds and insolvency are </w:t>
      </w:r>
      <w:proofErr w:type="gramStart"/>
      <w:r w:rsidR="00353827" w:rsidRPr="00C451FD">
        <w:rPr>
          <w:rFonts w:ascii="Arial" w:hAnsi="Arial" w:cs="Arial"/>
          <w:szCs w:val="20"/>
          <w:lang w:eastAsia="en-US"/>
        </w:rPr>
        <w:t>absolutely false</w:t>
      </w:r>
      <w:proofErr w:type="gramEnd"/>
      <w:r w:rsidR="00353827" w:rsidRPr="00C451FD">
        <w:rPr>
          <w:rFonts w:ascii="Arial" w:hAnsi="Arial" w:cs="Arial"/>
          <w:szCs w:val="20"/>
          <w:lang w:eastAsia="en-US"/>
        </w:rPr>
        <w:t xml:space="preserve">. It is hereby noted that the convict has hitherto failed to reimburse the plaintiff.” </w:t>
      </w:r>
      <w:r w:rsidR="00B64B23" w:rsidRPr="00C451FD">
        <w:rPr>
          <w:rFonts w:ascii="Arial" w:hAnsi="Arial" w:cs="Arial"/>
          <w:szCs w:val="20"/>
          <w:lang w:eastAsia="en-US"/>
        </w:rPr>
        <w:t xml:space="preserve">Amnesty International understands that this was the first time Shokrollah Jebeli </w:t>
      </w:r>
      <w:r w:rsidR="00CD490C" w:rsidRPr="00C451FD">
        <w:rPr>
          <w:rFonts w:ascii="Arial" w:hAnsi="Arial" w:cs="Arial"/>
          <w:szCs w:val="20"/>
          <w:lang w:eastAsia="en-US"/>
        </w:rPr>
        <w:t>discovered he had been convicted of a</w:t>
      </w:r>
      <w:r w:rsidR="00BB7163" w:rsidRPr="00C451FD">
        <w:rPr>
          <w:rFonts w:ascii="Arial" w:hAnsi="Arial" w:cs="Arial"/>
          <w:szCs w:val="20"/>
          <w:lang w:eastAsia="en-US"/>
        </w:rPr>
        <w:t>ny</w:t>
      </w:r>
      <w:r w:rsidR="00CD490C" w:rsidRPr="00C451FD">
        <w:rPr>
          <w:rFonts w:ascii="Arial" w:hAnsi="Arial" w:cs="Arial"/>
          <w:szCs w:val="20"/>
          <w:lang w:eastAsia="en-US"/>
        </w:rPr>
        <w:t xml:space="preserve"> crime, and he has never received his court verdict in writing. He appealed his conviction but has</w:t>
      </w:r>
      <w:r w:rsidR="00EF5511" w:rsidRPr="00C451FD">
        <w:rPr>
          <w:rFonts w:ascii="Arial" w:hAnsi="Arial" w:cs="Arial"/>
          <w:szCs w:val="20"/>
          <w:lang w:eastAsia="en-US"/>
        </w:rPr>
        <w:t xml:space="preserve"> </w:t>
      </w:r>
      <w:r w:rsidR="00114E17" w:rsidRPr="00C451FD">
        <w:rPr>
          <w:rFonts w:ascii="Arial" w:hAnsi="Arial" w:cs="Arial"/>
          <w:szCs w:val="20"/>
          <w:lang w:eastAsia="en-US"/>
        </w:rPr>
        <w:t>received no information on the status on his appeal</w:t>
      </w:r>
      <w:r w:rsidR="00474A33" w:rsidRPr="00C451FD">
        <w:rPr>
          <w:rFonts w:ascii="Arial" w:hAnsi="Arial" w:cs="Arial"/>
          <w:szCs w:val="20"/>
          <w:lang w:eastAsia="en-US"/>
        </w:rPr>
        <w:t>.</w:t>
      </w:r>
    </w:p>
    <w:p w14:paraId="185E4EAC" w14:textId="2849897A" w:rsidR="00A76EB4" w:rsidRPr="00C451FD" w:rsidRDefault="00A76EB4" w:rsidP="00186148">
      <w:pPr>
        <w:spacing w:line="240" w:lineRule="auto"/>
        <w:ind w:left="-288" w:right="288"/>
        <w:jc w:val="both"/>
        <w:rPr>
          <w:rFonts w:ascii="Arial" w:hAnsi="Arial" w:cs="Arial"/>
          <w:szCs w:val="20"/>
          <w:lang w:eastAsia="en-US"/>
        </w:rPr>
      </w:pPr>
      <w:r w:rsidRPr="00C451FD">
        <w:rPr>
          <w:rFonts w:ascii="Arial" w:hAnsi="Arial" w:cs="Arial"/>
          <w:szCs w:val="20"/>
          <w:lang w:eastAsia="en-US"/>
        </w:rPr>
        <w:t>Due to the Iranian authorities’</w:t>
      </w:r>
      <w:r w:rsidR="00F25165" w:rsidRPr="00C451FD">
        <w:rPr>
          <w:rFonts w:ascii="Arial" w:hAnsi="Arial" w:cs="Arial"/>
          <w:szCs w:val="20"/>
          <w:lang w:eastAsia="en-US"/>
        </w:rPr>
        <w:t xml:space="preserve"> lack of transparency</w:t>
      </w:r>
      <w:r w:rsidR="00D967B8" w:rsidRPr="00C451FD">
        <w:rPr>
          <w:rFonts w:ascii="Arial" w:hAnsi="Arial" w:cs="Arial"/>
          <w:szCs w:val="20"/>
          <w:lang w:eastAsia="en-US"/>
        </w:rPr>
        <w:t>,</w:t>
      </w:r>
      <w:r w:rsidR="00F25165" w:rsidRPr="00C451FD">
        <w:rPr>
          <w:rFonts w:ascii="Arial" w:hAnsi="Arial" w:cs="Arial"/>
          <w:szCs w:val="20"/>
          <w:lang w:eastAsia="en-US"/>
        </w:rPr>
        <w:t xml:space="preserve"> including their</w:t>
      </w:r>
      <w:r w:rsidRPr="00C451FD">
        <w:rPr>
          <w:rFonts w:ascii="Arial" w:hAnsi="Arial" w:cs="Arial"/>
          <w:szCs w:val="20"/>
          <w:lang w:eastAsia="en-US"/>
        </w:rPr>
        <w:t xml:space="preserve"> failure to </w:t>
      </w:r>
      <w:r w:rsidR="00F25165" w:rsidRPr="00C451FD">
        <w:rPr>
          <w:rFonts w:ascii="Arial" w:hAnsi="Arial" w:cs="Arial"/>
          <w:szCs w:val="20"/>
          <w:lang w:eastAsia="en-US"/>
        </w:rPr>
        <w:t xml:space="preserve">provide </w:t>
      </w:r>
      <w:r w:rsidR="00C7215C" w:rsidRPr="00C451FD">
        <w:rPr>
          <w:rFonts w:ascii="Arial" w:hAnsi="Arial" w:cs="Arial"/>
          <w:szCs w:val="20"/>
          <w:lang w:eastAsia="en-US"/>
        </w:rPr>
        <w:t>Shokrollah</w:t>
      </w:r>
      <w:r w:rsidR="00F25165" w:rsidRPr="00C451FD">
        <w:rPr>
          <w:rFonts w:ascii="Arial" w:hAnsi="Arial" w:cs="Arial"/>
          <w:szCs w:val="20"/>
          <w:lang w:eastAsia="en-US"/>
        </w:rPr>
        <w:t xml:space="preserve"> Jebeli with a written verdict</w:t>
      </w:r>
      <w:r w:rsidR="00A31140" w:rsidRPr="00C451FD">
        <w:rPr>
          <w:rFonts w:ascii="Arial" w:hAnsi="Arial" w:cs="Arial"/>
          <w:szCs w:val="20"/>
          <w:lang w:eastAsia="en-US"/>
        </w:rPr>
        <w:t>,</w:t>
      </w:r>
      <w:r w:rsidRPr="00C451FD">
        <w:rPr>
          <w:rFonts w:ascii="Arial" w:hAnsi="Arial" w:cs="Arial"/>
          <w:szCs w:val="20"/>
          <w:lang w:eastAsia="en-US"/>
        </w:rPr>
        <w:t xml:space="preserve"> Amnesty International has been unable to determine the precise details of </w:t>
      </w:r>
      <w:proofErr w:type="spellStart"/>
      <w:r w:rsidRPr="00C451FD">
        <w:rPr>
          <w:rFonts w:ascii="Arial" w:hAnsi="Arial" w:cs="Arial"/>
          <w:szCs w:val="20"/>
          <w:lang w:eastAsia="en-US"/>
        </w:rPr>
        <w:t>Shokrollah</w:t>
      </w:r>
      <w:proofErr w:type="spellEnd"/>
      <w:r w:rsidRPr="00C451FD">
        <w:rPr>
          <w:rFonts w:ascii="Arial" w:hAnsi="Arial" w:cs="Arial"/>
          <w:szCs w:val="20"/>
          <w:lang w:eastAsia="en-US"/>
        </w:rPr>
        <w:t xml:space="preserve"> </w:t>
      </w:r>
      <w:proofErr w:type="spellStart"/>
      <w:r w:rsidRPr="00C451FD">
        <w:rPr>
          <w:rFonts w:ascii="Arial" w:hAnsi="Arial" w:cs="Arial"/>
          <w:szCs w:val="20"/>
          <w:lang w:eastAsia="en-US"/>
        </w:rPr>
        <w:t>Jebeli’s</w:t>
      </w:r>
      <w:proofErr w:type="spellEnd"/>
      <w:r w:rsidRPr="00C451FD">
        <w:rPr>
          <w:rFonts w:ascii="Arial" w:hAnsi="Arial" w:cs="Arial"/>
          <w:szCs w:val="20"/>
          <w:lang w:eastAsia="en-US"/>
        </w:rPr>
        <w:t xml:space="preserve"> conviction. However, if, as the Iranian authorities’ communication to the UN Special Procedures suggests, his case is related to non-payment of debt, his detention is arbitrary under international law</w:t>
      </w:r>
      <w:r w:rsidR="00E36E24" w:rsidRPr="00C451FD">
        <w:rPr>
          <w:rFonts w:ascii="Arial" w:hAnsi="Arial" w:cs="Arial"/>
          <w:szCs w:val="20"/>
          <w:lang w:eastAsia="en-US"/>
        </w:rPr>
        <w:t xml:space="preserve">, which unequivocally prohibits, under Article 11 of the International Covenant on Civil and Political Rights, to which Iran is a state party, the imprisonment of individuals for failure to fulfil a contractual obligation. Despite this, </w:t>
      </w:r>
      <w:r w:rsidR="00474A33" w:rsidRPr="00C451FD">
        <w:rPr>
          <w:rFonts w:ascii="Arial" w:hAnsi="Arial" w:cs="Arial"/>
          <w:szCs w:val="20"/>
          <w:lang w:eastAsia="en-US"/>
        </w:rPr>
        <w:t>Iranian law permits imprisonment of individuals for debt</w:t>
      </w:r>
      <w:r w:rsidRPr="00C451FD">
        <w:rPr>
          <w:rFonts w:ascii="Arial" w:hAnsi="Arial" w:cs="Arial"/>
          <w:szCs w:val="20"/>
          <w:lang w:eastAsia="en-US"/>
        </w:rPr>
        <w:t xml:space="preserve">, under </w:t>
      </w:r>
      <w:r w:rsidR="00474A33" w:rsidRPr="00C451FD">
        <w:rPr>
          <w:rFonts w:ascii="Arial" w:hAnsi="Arial" w:cs="Arial"/>
          <w:szCs w:val="20"/>
          <w:lang w:eastAsia="en-US"/>
        </w:rPr>
        <w:t xml:space="preserve">Article 3 of the 2015 Law on </w:t>
      </w:r>
      <w:r w:rsidRPr="00C451FD">
        <w:rPr>
          <w:rFonts w:ascii="Arial" w:hAnsi="Arial" w:cs="Arial"/>
          <w:szCs w:val="20"/>
          <w:lang w:eastAsia="en-US"/>
        </w:rPr>
        <w:t xml:space="preserve">the </w:t>
      </w:r>
      <w:r w:rsidR="00474A33" w:rsidRPr="00C451FD">
        <w:rPr>
          <w:rFonts w:ascii="Arial" w:hAnsi="Arial" w:cs="Arial"/>
          <w:szCs w:val="20"/>
          <w:lang w:eastAsia="en-US"/>
        </w:rPr>
        <w:t>Enforcement of</w:t>
      </w:r>
      <w:r w:rsidRPr="00C451FD">
        <w:rPr>
          <w:rFonts w:ascii="Arial" w:hAnsi="Arial" w:cs="Arial"/>
          <w:szCs w:val="20"/>
          <w:lang w:eastAsia="en-US"/>
        </w:rPr>
        <w:t xml:space="preserve"> </w:t>
      </w:r>
      <w:r w:rsidR="00474A33" w:rsidRPr="00C451FD">
        <w:rPr>
          <w:rFonts w:ascii="Arial" w:hAnsi="Arial" w:cs="Arial"/>
          <w:szCs w:val="20"/>
          <w:lang w:eastAsia="en-US"/>
        </w:rPr>
        <w:t xml:space="preserve">Financial </w:t>
      </w:r>
      <w:r w:rsidRPr="00C451FD">
        <w:rPr>
          <w:rFonts w:ascii="Arial" w:hAnsi="Arial" w:cs="Arial"/>
          <w:szCs w:val="20"/>
          <w:lang w:eastAsia="en-US"/>
        </w:rPr>
        <w:t>Convictions, and</w:t>
      </w:r>
      <w:r w:rsidR="00A31140" w:rsidRPr="00C451FD">
        <w:rPr>
          <w:rFonts w:ascii="Arial" w:hAnsi="Arial" w:cs="Arial"/>
          <w:szCs w:val="20"/>
          <w:lang w:eastAsia="en-US"/>
        </w:rPr>
        <w:t>, according to state media,</w:t>
      </w:r>
      <w:r w:rsidRPr="00C451FD">
        <w:rPr>
          <w:rFonts w:ascii="Arial" w:hAnsi="Arial" w:cs="Arial"/>
          <w:szCs w:val="20"/>
          <w:lang w:eastAsia="en-US"/>
        </w:rPr>
        <w:t xml:space="preserve"> tens of thousands of people have been imprisoned for debt over the years</w:t>
      </w:r>
      <w:r w:rsidR="00E36E24" w:rsidRPr="00C451FD">
        <w:rPr>
          <w:rFonts w:ascii="Arial" w:hAnsi="Arial" w:cs="Arial"/>
          <w:szCs w:val="20"/>
          <w:lang w:eastAsia="en-US"/>
        </w:rPr>
        <w:t>.</w:t>
      </w:r>
      <w:r w:rsidRPr="00C451FD">
        <w:rPr>
          <w:rFonts w:ascii="Arial" w:hAnsi="Arial" w:cs="Arial"/>
          <w:szCs w:val="20"/>
          <w:lang w:eastAsia="en-US"/>
        </w:rPr>
        <w:t xml:space="preserve"> </w:t>
      </w:r>
    </w:p>
    <w:bookmarkEnd w:id="0"/>
    <w:p w14:paraId="44F78A38" w14:textId="412C9A5B" w:rsidR="005D2C37" w:rsidRPr="00C451FD" w:rsidRDefault="005D2C37" w:rsidP="00186148">
      <w:pPr>
        <w:spacing w:after="0" w:line="240" w:lineRule="auto"/>
        <w:ind w:left="-288" w:right="288"/>
        <w:rPr>
          <w:rFonts w:ascii="Arial" w:hAnsi="Arial" w:cs="Arial"/>
          <w:b/>
          <w:sz w:val="20"/>
          <w:szCs w:val="20"/>
        </w:rPr>
      </w:pPr>
      <w:r w:rsidRPr="00C451FD">
        <w:rPr>
          <w:rFonts w:ascii="Arial" w:hAnsi="Arial" w:cs="Arial"/>
          <w:b/>
          <w:sz w:val="20"/>
          <w:szCs w:val="20"/>
        </w:rPr>
        <w:t>PREFERRED LANGUAGE TO ADDRESS TARGET:</w:t>
      </w:r>
      <w:r w:rsidR="0082127B" w:rsidRPr="00C451FD">
        <w:rPr>
          <w:rFonts w:ascii="Arial" w:hAnsi="Arial" w:cs="Arial"/>
          <w:b/>
          <w:sz w:val="20"/>
          <w:szCs w:val="20"/>
        </w:rPr>
        <w:t xml:space="preserve"> </w:t>
      </w:r>
      <w:r w:rsidR="00C01A8C" w:rsidRPr="00C451FD">
        <w:rPr>
          <w:rFonts w:ascii="Arial" w:hAnsi="Arial" w:cs="Arial"/>
          <w:sz w:val="20"/>
          <w:szCs w:val="20"/>
        </w:rPr>
        <w:t xml:space="preserve">Persian, English </w:t>
      </w:r>
    </w:p>
    <w:p w14:paraId="677E723D" w14:textId="77777777" w:rsidR="005D2C37" w:rsidRPr="00C451FD" w:rsidRDefault="005D2C37" w:rsidP="00186148">
      <w:pPr>
        <w:spacing w:after="0" w:line="240" w:lineRule="auto"/>
        <w:ind w:left="-288" w:right="288"/>
        <w:rPr>
          <w:rFonts w:ascii="Arial" w:hAnsi="Arial" w:cs="Arial"/>
          <w:color w:val="0070C0"/>
          <w:sz w:val="20"/>
          <w:szCs w:val="20"/>
        </w:rPr>
      </w:pPr>
      <w:r w:rsidRPr="00C451FD">
        <w:rPr>
          <w:rFonts w:ascii="Arial" w:hAnsi="Arial" w:cs="Arial"/>
          <w:sz w:val="20"/>
          <w:szCs w:val="20"/>
        </w:rPr>
        <w:t>You can also write in your own language.</w:t>
      </w:r>
    </w:p>
    <w:p w14:paraId="78F17D93" w14:textId="77777777" w:rsidR="005D2C37" w:rsidRPr="00C451FD" w:rsidRDefault="005D2C37" w:rsidP="00186148">
      <w:pPr>
        <w:spacing w:after="0" w:line="240" w:lineRule="auto"/>
        <w:ind w:left="-288" w:right="288"/>
        <w:rPr>
          <w:rFonts w:ascii="Arial" w:hAnsi="Arial" w:cs="Arial"/>
          <w:color w:val="0070C0"/>
          <w:sz w:val="20"/>
          <w:szCs w:val="20"/>
        </w:rPr>
      </w:pPr>
    </w:p>
    <w:p w14:paraId="636B746D" w14:textId="77D62E86" w:rsidR="005D2C37" w:rsidRPr="00C451FD" w:rsidRDefault="005D2C37" w:rsidP="00186148">
      <w:pPr>
        <w:spacing w:after="0" w:line="240" w:lineRule="auto"/>
        <w:ind w:left="-288" w:right="288"/>
        <w:rPr>
          <w:rFonts w:ascii="Arial" w:hAnsi="Arial" w:cs="Arial"/>
          <w:sz w:val="20"/>
          <w:szCs w:val="20"/>
        </w:rPr>
      </w:pPr>
      <w:r w:rsidRPr="00C451FD">
        <w:rPr>
          <w:rFonts w:ascii="Arial" w:hAnsi="Arial" w:cs="Arial"/>
          <w:b/>
          <w:sz w:val="20"/>
          <w:szCs w:val="20"/>
        </w:rPr>
        <w:t xml:space="preserve">PLEASE TAKE ACTION AS SOON AS POSSIBLE UNTIL: </w:t>
      </w:r>
      <w:r w:rsidR="00150E3D" w:rsidRPr="00C451FD">
        <w:rPr>
          <w:rFonts w:ascii="Arial" w:hAnsi="Arial" w:cs="Arial"/>
          <w:sz w:val="20"/>
          <w:szCs w:val="20"/>
        </w:rPr>
        <w:t>May</w:t>
      </w:r>
      <w:r w:rsidRPr="00C451FD">
        <w:rPr>
          <w:rFonts w:ascii="Arial" w:hAnsi="Arial" w:cs="Arial"/>
          <w:sz w:val="20"/>
          <w:szCs w:val="20"/>
        </w:rPr>
        <w:t xml:space="preserve"> </w:t>
      </w:r>
      <w:r w:rsidR="00C451FD">
        <w:rPr>
          <w:rFonts w:ascii="Arial" w:hAnsi="Arial" w:cs="Arial"/>
          <w:sz w:val="20"/>
          <w:szCs w:val="20"/>
        </w:rPr>
        <w:t xml:space="preserve">9, </w:t>
      </w:r>
      <w:r w:rsidR="00D967B8" w:rsidRPr="00C451FD">
        <w:rPr>
          <w:rFonts w:ascii="Arial" w:hAnsi="Arial" w:cs="Arial"/>
          <w:sz w:val="20"/>
          <w:szCs w:val="20"/>
        </w:rPr>
        <w:t>2022</w:t>
      </w:r>
      <w:r w:rsidRPr="00C451FD">
        <w:rPr>
          <w:rFonts w:ascii="Arial" w:hAnsi="Arial" w:cs="Arial"/>
          <w:sz w:val="20"/>
          <w:szCs w:val="20"/>
        </w:rPr>
        <w:t xml:space="preserve"> </w:t>
      </w:r>
    </w:p>
    <w:p w14:paraId="2C5E5589" w14:textId="77777777" w:rsidR="005D2C37" w:rsidRPr="00C451FD" w:rsidRDefault="005D2C37" w:rsidP="00186148">
      <w:pPr>
        <w:spacing w:after="0" w:line="240" w:lineRule="auto"/>
        <w:ind w:left="-288" w:right="288"/>
        <w:rPr>
          <w:rFonts w:ascii="Arial" w:hAnsi="Arial" w:cs="Arial"/>
          <w:sz w:val="20"/>
          <w:szCs w:val="20"/>
        </w:rPr>
      </w:pPr>
      <w:r w:rsidRPr="00C451FD">
        <w:rPr>
          <w:rFonts w:ascii="Arial" w:hAnsi="Arial" w:cs="Arial"/>
          <w:sz w:val="20"/>
          <w:szCs w:val="20"/>
        </w:rPr>
        <w:t>Please check with the Amnesty office in your country if you wish to send appeals after the deadline.</w:t>
      </w:r>
    </w:p>
    <w:p w14:paraId="3A043DBD" w14:textId="77777777" w:rsidR="005D2C37" w:rsidRPr="00C451FD" w:rsidRDefault="005D2C37" w:rsidP="00186148">
      <w:pPr>
        <w:spacing w:after="0" w:line="240" w:lineRule="auto"/>
        <w:ind w:left="-288" w:right="288"/>
        <w:rPr>
          <w:rFonts w:ascii="Arial" w:hAnsi="Arial" w:cs="Arial"/>
          <w:b/>
          <w:sz w:val="20"/>
          <w:szCs w:val="20"/>
        </w:rPr>
      </w:pPr>
    </w:p>
    <w:p w14:paraId="0CD61DE1" w14:textId="29668313" w:rsidR="00B92AEC" w:rsidRPr="00264A0C" w:rsidRDefault="005D2C37" w:rsidP="00186148">
      <w:pPr>
        <w:spacing w:after="0" w:line="240" w:lineRule="auto"/>
        <w:ind w:left="-288" w:right="288"/>
        <w:rPr>
          <w:rFonts w:ascii="Arial" w:hAnsi="Arial" w:cs="Arial"/>
          <w:b/>
          <w:sz w:val="20"/>
          <w:szCs w:val="20"/>
        </w:rPr>
      </w:pPr>
      <w:r w:rsidRPr="00C451FD">
        <w:rPr>
          <w:rFonts w:ascii="Arial" w:hAnsi="Arial" w:cs="Arial"/>
          <w:b/>
          <w:sz w:val="20"/>
          <w:szCs w:val="20"/>
        </w:rPr>
        <w:t xml:space="preserve">NAME AND PRONOUN: </w:t>
      </w:r>
      <w:r w:rsidR="006B7CB7" w:rsidRPr="00C451FD">
        <w:rPr>
          <w:rFonts w:ascii="Arial" w:hAnsi="Arial" w:cs="Arial"/>
          <w:b/>
          <w:sz w:val="20"/>
          <w:szCs w:val="20"/>
        </w:rPr>
        <w:t>Shokrollah Jebeli</w:t>
      </w:r>
      <w:r w:rsidRPr="00C451FD">
        <w:rPr>
          <w:rFonts w:ascii="Arial" w:hAnsi="Arial" w:cs="Arial"/>
          <w:b/>
          <w:sz w:val="20"/>
          <w:szCs w:val="20"/>
        </w:rPr>
        <w:t xml:space="preserve"> </w:t>
      </w:r>
      <w:r w:rsidRPr="00C451FD">
        <w:rPr>
          <w:rFonts w:ascii="Arial" w:hAnsi="Arial" w:cs="Arial"/>
          <w:sz w:val="20"/>
          <w:szCs w:val="20"/>
        </w:rPr>
        <w:t>(</w:t>
      </w:r>
      <w:r w:rsidR="006B7CB7" w:rsidRPr="00C451FD">
        <w:rPr>
          <w:rFonts w:ascii="Arial" w:hAnsi="Arial" w:cs="Arial"/>
          <w:sz w:val="20"/>
          <w:szCs w:val="20"/>
        </w:rPr>
        <w:t>he</w:t>
      </w:r>
      <w:r w:rsidR="00150E3D" w:rsidRPr="00C451FD">
        <w:rPr>
          <w:rFonts w:ascii="Arial" w:hAnsi="Arial" w:cs="Arial"/>
          <w:sz w:val="20"/>
          <w:szCs w:val="20"/>
        </w:rPr>
        <w:t>/</w:t>
      </w:r>
      <w:r w:rsidR="006B7CB7" w:rsidRPr="00C451FD">
        <w:rPr>
          <w:rFonts w:ascii="Arial" w:hAnsi="Arial" w:cs="Arial"/>
          <w:sz w:val="20"/>
          <w:szCs w:val="20"/>
        </w:rPr>
        <w:t>him</w:t>
      </w:r>
      <w:r w:rsidRPr="00C451FD">
        <w:rPr>
          <w:rFonts w:ascii="Arial" w:hAnsi="Arial" w:cs="Arial"/>
          <w:sz w:val="20"/>
          <w:szCs w:val="20"/>
        </w:rPr>
        <w:t>)</w:t>
      </w:r>
    </w:p>
    <w:sectPr w:rsidR="00B92AEC" w:rsidRPr="00264A0C" w:rsidSect="00C15DF8">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CC79" w14:textId="77777777" w:rsidR="002A14A1" w:rsidRDefault="002A14A1">
      <w:r>
        <w:separator/>
      </w:r>
    </w:p>
  </w:endnote>
  <w:endnote w:type="continuationSeparator" w:id="0">
    <w:p w14:paraId="16435DF1" w14:textId="77777777" w:rsidR="002A14A1" w:rsidRDefault="002A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7592" w14:textId="77777777" w:rsidR="00C15DF8" w:rsidRDefault="00C15DF8" w:rsidP="00C15DF8">
    <w:pPr>
      <w:pStyle w:val="paragraph"/>
      <w:spacing w:before="0" w:beforeAutospacing="0" w:after="0" w:afterAutospacing="0"/>
      <w:jc w:val="center"/>
      <w:textAlignment w:val="baseline"/>
      <w:rPr>
        <w:rFonts w:ascii="Segoe UI" w:hAnsi="Segoe UI" w:cs="Segoe UI"/>
        <w:sz w:val="18"/>
        <w:szCs w:val="18"/>
      </w:rPr>
    </w:pPr>
    <w:bookmarkStart w:id="3"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6AD2733" w14:textId="77777777" w:rsidR="00C15DF8" w:rsidRDefault="00C15DF8" w:rsidP="00C15D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3"/>
  <w:p w14:paraId="0845E4E7" w14:textId="77777777" w:rsidR="0005029D" w:rsidRPr="00C15DF8" w:rsidRDefault="0005029D">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A673" w14:textId="589B3323" w:rsidR="00907822" w:rsidRDefault="00907822">
    <w:pPr>
      <w:pStyle w:val="Footer"/>
    </w:pPr>
    <w:r>
      <w:rPr>
        <w:noProof/>
      </w:rPr>
      <w:drawing>
        <wp:anchor distT="0" distB="0" distL="114300" distR="114300" simplePos="0" relativeHeight="251658240" behindDoc="0" locked="0" layoutInCell="1" allowOverlap="1" wp14:anchorId="5505A9BE" wp14:editId="5C1495C8">
          <wp:simplePos x="0" y="0"/>
          <wp:positionH relativeFrom="column">
            <wp:posOffset>769491</wp:posOffset>
          </wp:positionH>
          <wp:positionV relativeFrom="paragraph">
            <wp:posOffset>-428625</wp:posOffset>
          </wp:positionV>
          <wp:extent cx="5046562" cy="773698"/>
          <wp:effectExtent l="0" t="0" r="1905" b="7620"/>
          <wp:wrapNone/>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6562" cy="77369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7723" w14:textId="77777777" w:rsidR="002A14A1" w:rsidRDefault="002A14A1">
      <w:r>
        <w:separator/>
      </w:r>
    </w:p>
  </w:footnote>
  <w:footnote w:type="continuationSeparator" w:id="0">
    <w:p w14:paraId="010A53DD" w14:textId="77777777" w:rsidR="002A14A1" w:rsidRDefault="002A1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5F92725E" w:rsidR="00355617" w:rsidRDefault="006015F4" w:rsidP="00186148">
    <w:pPr>
      <w:tabs>
        <w:tab w:val="left" w:pos="6060"/>
        <w:tab w:val="right" w:pos="10203"/>
      </w:tabs>
      <w:spacing w:after="0"/>
      <w:ind w:left="-288"/>
      <w:rPr>
        <w:sz w:val="16"/>
        <w:szCs w:val="16"/>
      </w:rPr>
    </w:pPr>
    <w:r>
      <w:rPr>
        <w:sz w:val="16"/>
        <w:szCs w:val="16"/>
      </w:rPr>
      <w:t>First</w:t>
    </w:r>
    <w:r w:rsidR="007A3AEA">
      <w:rPr>
        <w:sz w:val="16"/>
        <w:szCs w:val="16"/>
      </w:rPr>
      <w:t xml:space="preserve"> UA: </w:t>
    </w:r>
    <w:r>
      <w:rPr>
        <w:sz w:val="16"/>
        <w:szCs w:val="16"/>
      </w:rPr>
      <w:t>24/22</w:t>
    </w:r>
    <w:r w:rsidR="007A3AEA">
      <w:rPr>
        <w:sz w:val="16"/>
        <w:szCs w:val="16"/>
      </w:rPr>
      <w:t xml:space="preserve"> Index: </w:t>
    </w:r>
    <w:r w:rsidR="0005029D" w:rsidRPr="0005029D">
      <w:rPr>
        <w:sz w:val="16"/>
        <w:szCs w:val="16"/>
      </w:rPr>
      <w:t>MDE 13/5342/2022</w:t>
    </w:r>
    <w:r w:rsidR="007A3AEA">
      <w:rPr>
        <w:sz w:val="16"/>
        <w:szCs w:val="16"/>
      </w:rPr>
      <w:t xml:space="preserve"> </w:t>
    </w:r>
    <w:r w:rsidR="00D860CC">
      <w:rPr>
        <w:sz w:val="16"/>
        <w:szCs w:val="16"/>
      </w:rPr>
      <w:t>Iran</w:t>
    </w:r>
    <w:r w:rsidR="007A3AEA">
      <w:rPr>
        <w:sz w:val="16"/>
        <w:szCs w:val="16"/>
      </w:rPr>
      <w:tab/>
    </w:r>
    <w:r w:rsidR="0082127B">
      <w:rPr>
        <w:sz w:val="16"/>
        <w:szCs w:val="16"/>
      </w:rPr>
      <w:tab/>
    </w:r>
    <w:r w:rsidR="007A3AEA">
      <w:rPr>
        <w:sz w:val="16"/>
        <w:szCs w:val="16"/>
      </w:rPr>
      <w:t xml:space="preserve">Date: </w:t>
    </w:r>
    <w:r w:rsidR="00754D79">
      <w:rPr>
        <w:sz w:val="16"/>
        <w:szCs w:val="16"/>
      </w:rPr>
      <w:t>March 14, 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1D3009A9" w:rsidR="00E45B15" w:rsidRDefault="00907822" w:rsidP="00186148">
    <w:pPr>
      <w:tabs>
        <w:tab w:val="left" w:pos="6060"/>
        <w:tab w:val="right" w:pos="10203"/>
      </w:tabs>
      <w:spacing w:after="0"/>
      <w:ind w:left="-288"/>
      <w:rPr>
        <w:sz w:val="16"/>
        <w:szCs w:val="16"/>
      </w:rPr>
    </w:pPr>
    <w:r>
      <w:rPr>
        <w:sz w:val="16"/>
        <w:szCs w:val="16"/>
      </w:rPr>
      <w:t xml:space="preserve">First UA: 24/22 Index: </w:t>
    </w:r>
    <w:r w:rsidRPr="0005029D">
      <w:rPr>
        <w:sz w:val="16"/>
        <w:szCs w:val="16"/>
      </w:rPr>
      <w:t>MDE 13/5342/2022</w:t>
    </w:r>
    <w:r>
      <w:rPr>
        <w:sz w:val="16"/>
        <w:szCs w:val="16"/>
      </w:rPr>
      <w:t xml:space="preserve"> Iran</w:t>
    </w:r>
    <w:r>
      <w:rPr>
        <w:sz w:val="16"/>
        <w:szCs w:val="16"/>
      </w:rPr>
      <w:tab/>
    </w:r>
    <w:r>
      <w:rPr>
        <w:sz w:val="16"/>
        <w:szCs w:val="16"/>
      </w:rPr>
      <w:tab/>
      <w:t xml:space="preserve">Date: </w:t>
    </w:r>
    <w:r w:rsidR="00754D79">
      <w:rPr>
        <w:sz w:val="16"/>
        <w:szCs w:val="16"/>
      </w:rPr>
      <w:t>March 14, 2022</w:t>
    </w:r>
  </w:p>
  <w:p w14:paraId="5114DFB6" w14:textId="77777777" w:rsidR="00907822" w:rsidRPr="00907822" w:rsidRDefault="00907822" w:rsidP="00907822">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3" type="#_x0000_t75" style="width:6.85pt;height:6.8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3E9174A"/>
    <w:multiLevelType w:val="hybridMultilevel"/>
    <w:tmpl w:val="6F00BBA6"/>
    <w:lvl w:ilvl="0" w:tplc="E3EC6120">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0"/>
  </w:num>
  <w:num w:numId="5">
    <w:abstractNumId w:val="4"/>
  </w:num>
  <w:num w:numId="6">
    <w:abstractNumId w:val="21"/>
  </w:num>
  <w:num w:numId="7">
    <w:abstractNumId w:val="19"/>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20"/>
  </w:num>
  <w:num w:numId="16">
    <w:abstractNumId w:val="11"/>
  </w:num>
  <w:num w:numId="17">
    <w:abstractNumId w:val="12"/>
  </w:num>
  <w:num w:numId="18">
    <w:abstractNumId w:val="5"/>
  </w:num>
  <w:num w:numId="19">
    <w:abstractNumId w:val="7"/>
  </w:num>
  <w:num w:numId="20">
    <w:abstractNumId w:val="18"/>
  </w:num>
  <w:num w:numId="21">
    <w:abstractNumId w:val="3"/>
  </w:num>
  <w:num w:numId="22">
    <w:abstractNumId w:val="24"/>
  </w:num>
  <w:num w:numId="23">
    <w:abstractNumId w:val="1"/>
  </w:num>
  <w:num w:numId="24">
    <w:abstractNumId w:val="16"/>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2F1C"/>
    <w:rsid w:val="0004390A"/>
    <w:rsid w:val="0005029D"/>
    <w:rsid w:val="000528B5"/>
    <w:rsid w:val="00056DF4"/>
    <w:rsid w:val="00057A7E"/>
    <w:rsid w:val="00057C12"/>
    <w:rsid w:val="0006691B"/>
    <w:rsid w:val="000702D5"/>
    <w:rsid w:val="0007053E"/>
    <w:rsid w:val="00074B9F"/>
    <w:rsid w:val="0007539F"/>
    <w:rsid w:val="00076037"/>
    <w:rsid w:val="00077282"/>
    <w:rsid w:val="00083462"/>
    <w:rsid w:val="00087E2B"/>
    <w:rsid w:val="0009130D"/>
    <w:rsid w:val="000918E4"/>
    <w:rsid w:val="00092DFA"/>
    <w:rsid w:val="000957C5"/>
    <w:rsid w:val="000A1F14"/>
    <w:rsid w:val="000B02B4"/>
    <w:rsid w:val="000B0AAC"/>
    <w:rsid w:val="000B4009"/>
    <w:rsid w:val="000B478C"/>
    <w:rsid w:val="000B4A38"/>
    <w:rsid w:val="000C2A0D"/>
    <w:rsid w:val="000C2EEE"/>
    <w:rsid w:val="000C49CF"/>
    <w:rsid w:val="000C6196"/>
    <w:rsid w:val="000D0610"/>
    <w:rsid w:val="000D0ABB"/>
    <w:rsid w:val="000D173B"/>
    <w:rsid w:val="000D70C1"/>
    <w:rsid w:val="000E0D61"/>
    <w:rsid w:val="000E203A"/>
    <w:rsid w:val="000E577E"/>
    <w:rsid w:val="000E57D4"/>
    <w:rsid w:val="000F3012"/>
    <w:rsid w:val="000F48F9"/>
    <w:rsid w:val="00100FE4"/>
    <w:rsid w:val="0010425E"/>
    <w:rsid w:val="001049D9"/>
    <w:rsid w:val="00106837"/>
    <w:rsid w:val="00106D61"/>
    <w:rsid w:val="001075AE"/>
    <w:rsid w:val="00114556"/>
    <w:rsid w:val="00114E17"/>
    <w:rsid w:val="001221BA"/>
    <w:rsid w:val="0012544D"/>
    <w:rsid w:val="001300C3"/>
    <w:rsid w:val="00130B8A"/>
    <w:rsid w:val="0014617E"/>
    <w:rsid w:val="00150E3D"/>
    <w:rsid w:val="001526C3"/>
    <w:rsid w:val="001561F4"/>
    <w:rsid w:val="0016118D"/>
    <w:rsid w:val="00162189"/>
    <w:rsid w:val="001648DB"/>
    <w:rsid w:val="00174398"/>
    <w:rsid w:val="00176678"/>
    <w:rsid w:val="001773D1"/>
    <w:rsid w:val="00177779"/>
    <w:rsid w:val="00186148"/>
    <w:rsid w:val="0019118D"/>
    <w:rsid w:val="001912EF"/>
    <w:rsid w:val="00194CD5"/>
    <w:rsid w:val="00196B14"/>
    <w:rsid w:val="001A5B91"/>
    <w:rsid w:val="001A635D"/>
    <w:rsid w:val="001A6AC9"/>
    <w:rsid w:val="001C07B4"/>
    <w:rsid w:val="001C0EC4"/>
    <w:rsid w:val="001C4F6A"/>
    <w:rsid w:val="001D1C74"/>
    <w:rsid w:val="001D1EA6"/>
    <w:rsid w:val="001D52A5"/>
    <w:rsid w:val="001E2045"/>
    <w:rsid w:val="001E2F5E"/>
    <w:rsid w:val="001E57B8"/>
    <w:rsid w:val="001F41A9"/>
    <w:rsid w:val="00201189"/>
    <w:rsid w:val="002036C0"/>
    <w:rsid w:val="00213DAD"/>
    <w:rsid w:val="0021571E"/>
    <w:rsid w:val="00215C3E"/>
    <w:rsid w:val="00215E33"/>
    <w:rsid w:val="00222B80"/>
    <w:rsid w:val="00222DF0"/>
    <w:rsid w:val="00225A11"/>
    <w:rsid w:val="00234DC6"/>
    <w:rsid w:val="0024181F"/>
    <w:rsid w:val="002421A7"/>
    <w:rsid w:val="002474DD"/>
    <w:rsid w:val="002558D7"/>
    <w:rsid w:val="0025792F"/>
    <w:rsid w:val="00261CC7"/>
    <w:rsid w:val="00264A0C"/>
    <w:rsid w:val="002665C3"/>
    <w:rsid w:val="00267383"/>
    <w:rsid w:val="00267E4F"/>
    <w:rsid w:val="002703E7"/>
    <w:rsid w:val="002709C3"/>
    <w:rsid w:val="00270BCE"/>
    <w:rsid w:val="00272D66"/>
    <w:rsid w:val="002739C9"/>
    <w:rsid w:val="00273E9A"/>
    <w:rsid w:val="00285E0C"/>
    <w:rsid w:val="00286824"/>
    <w:rsid w:val="002A14A1"/>
    <w:rsid w:val="002A2F36"/>
    <w:rsid w:val="002B2E9B"/>
    <w:rsid w:val="002B40A5"/>
    <w:rsid w:val="002C06A6"/>
    <w:rsid w:val="002C5FE4"/>
    <w:rsid w:val="002C7F1F"/>
    <w:rsid w:val="002D48CD"/>
    <w:rsid w:val="002D5077"/>
    <w:rsid w:val="002D5454"/>
    <w:rsid w:val="002E0403"/>
    <w:rsid w:val="002E3658"/>
    <w:rsid w:val="002E46D7"/>
    <w:rsid w:val="002E58C6"/>
    <w:rsid w:val="002F3C80"/>
    <w:rsid w:val="002F6958"/>
    <w:rsid w:val="00310350"/>
    <w:rsid w:val="0031230A"/>
    <w:rsid w:val="00313E8B"/>
    <w:rsid w:val="00314B1E"/>
    <w:rsid w:val="00320461"/>
    <w:rsid w:val="003265E8"/>
    <w:rsid w:val="00330552"/>
    <w:rsid w:val="0033222F"/>
    <w:rsid w:val="00333142"/>
    <w:rsid w:val="0033624A"/>
    <w:rsid w:val="003373A5"/>
    <w:rsid w:val="00337826"/>
    <w:rsid w:val="0034128A"/>
    <w:rsid w:val="0034324D"/>
    <w:rsid w:val="003473BD"/>
    <w:rsid w:val="0035329F"/>
    <w:rsid w:val="00353827"/>
    <w:rsid w:val="00355617"/>
    <w:rsid w:val="00355DE8"/>
    <w:rsid w:val="00367B41"/>
    <w:rsid w:val="003715F1"/>
    <w:rsid w:val="00376EF4"/>
    <w:rsid w:val="00390225"/>
    <w:rsid w:val="003904F0"/>
    <w:rsid w:val="003975C9"/>
    <w:rsid w:val="003A548A"/>
    <w:rsid w:val="003B294A"/>
    <w:rsid w:val="003B7DB5"/>
    <w:rsid w:val="003C3210"/>
    <w:rsid w:val="003C4C51"/>
    <w:rsid w:val="003C5EEA"/>
    <w:rsid w:val="003C7CB6"/>
    <w:rsid w:val="003D0809"/>
    <w:rsid w:val="003D1537"/>
    <w:rsid w:val="003E1711"/>
    <w:rsid w:val="003F3D5D"/>
    <w:rsid w:val="00413EE8"/>
    <w:rsid w:val="0042210F"/>
    <w:rsid w:val="004227DF"/>
    <w:rsid w:val="004250C9"/>
    <w:rsid w:val="004334BF"/>
    <w:rsid w:val="004354DA"/>
    <w:rsid w:val="004408A1"/>
    <w:rsid w:val="00440FE0"/>
    <w:rsid w:val="00441BB5"/>
    <w:rsid w:val="00442E5B"/>
    <w:rsid w:val="0044379B"/>
    <w:rsid w:val="00445D50"/>
    <w:rsid w:val="004517F2"/>
    <w:rsid w:val="00453538"/>
    <w:rsid w:val="00456288"/>
    <w:rsid w:val="004603A2"/>
    <w:rsid w:val="004646E2"/>
    <w:rsid w:val="0047082F"/>
    <w:rsid w:val="004710BC"/>
    <w:rsid w:val="00474A33"/>
    <w:rsid w:val="00474BA1"/>
    <w:rsid w:val="00486088"/>
    <w:rsid w:val="00492FA8"/>
    <w:rsid w:val="004A1BDD"/>
    <w:rsid w:val="004B1E15"/>
    <w:rsid w:val="004B2367"/>
    <w:rsid w:val="004B381D"/>
    <w:rsid w:val="004C20DD"/>
    <w:rsid w:val="004C265C"/>
    <w:rsid w:val="004C6227"/>
    <w:rsid w:val="004C71F5"/>
    <w:rsid w:val="004D41DC"/>
    <w:rsid w:val="004F07D5"/>
    <w:rsid w:val="004F16E9"/>
    <w:rsid w:val="00502BBB"/>
    <w:rsid w:val="00504FBC"/>
    <w:rsid w:val="00516057"/>
    <w:rsid w:val="0051717B"/>
    <w:rsid w:val="00517E88"/>
    <w:rsid w:val="00534513"/>
    <w:rsid w:val="005363CA"/>
    <w:rsid w:val="00542F58"/>
    <w:rsid w:val="00545423"/>
    <w:rsid w:val="00547E71"/>
    <w:rsid w:val="00565462"/>
    <w:rsid w:val="005668D0"/>
    <w:rsid w:val="00572CCD"/>
    <w:rsid w:val="005735B3"/>
    <w:rsid w:val="0057440A"/>
    <w:rsid w:val="00581A12"/>
    <w:rsid w:val="00592C3E"/>
    <w:rsid w:val="00596449"/>
    <w:rsid w:val="005A3E28"/>
    <w:rsid w:val="005A71AD"/>
    <w:rsid w:val="005A7F1B"/>
    <w:rsid w:val="005B227F"/>
    <w:rsid w:val="005B25B6"/>
    <w:rsid w:val="005B59ED"/>
    <w:rsid w:val="005B5C5A"/>
    <w:rsid w:val="005B7A6E"/>
    <w:rsid w:val="005C2D2E"/>
    <w:rsid w:val="005C33BA"/>
    <w:rsid w:val="005C751F"/>
    <w:rsid w:val="005D14AA"/>
    <w:rsid w:val="005D2C37"/>
    <w:rsid w:val="005D7287"/>
    <w:rsid w:val="005D7D1C"/>
    <w:rsid w:val="005E1584"/>
    <w:rsid w:val="005F0355"/>
    <w:rsid w:val="005F5E43"/>
    <w:rsid w:val="00600EF5"/>
    <w:rsid w:val="006015F4"/>
    <w:rsid w:val="006019DC"/>
    <w:rsid w:val="00606108"/>
    <w:rsid w:val="00612665"/>
    <w:rsid w:val="006201FC"/>
    <w:rsid w:val="00620ADD"/>
    <w:rsid w:val="006301AB"/>
    <w:rsid w:val="00640EF2"/>
    <w:rsid w:val="0064110C"/>
    <w:rsid w:val="00641AEC"/>
    <w:rsid w:val="0064718C"/>
    <w:rsid w:val="0065049B"/>
    <w:rsid w:val="00650D73"/>
    <w:rsid w:val="006558EE"/>
    <w:rsid w:val="00657231"/>
    <w:rsid w:val="00667FBC"/>
    <w:rsid w:val="00672777"/>
    <w:rsid w:val="00673D61"/>
    <w:rsid w:val="0069571A"/>
    <w:rsid w:val="006A0BB9"/>
    <w:rsid w:val="006A2B2E"/>
    <w:rsid w:val="006B12FA"/>
    <w:rsid w:val="006B461E"/>
    <w:rsid w:val="006B4A9F"/>
    <w:rsid w:val="006B7CB7"/>
    <w:rsid w:val="006C3C21"/>
    <w:rsid w:val="006C7A31"/>
    <w:rsid w:val="006D0AE9"/>
    <w:rsid w:val="006D1792"/>
    <w:rsid w:val="006D55FC"/>
    <w:rsid w:val="006E25DA"/>
    <w:rsid w:val="006E552E"/>
    <w:rsid w:val="006F342F"/>
    <w:rsid w:val="006F4C28"/>
    <w:rsid w:val="0070364E"/>
    <w:rsid w:val="0070543C"/>
    <w:rsid w:val="007104E8"/>
    <w:rsid w:val="00711423"/>
    <w:rsid w:val="007156FC"/>
    <w:rsid w:val="00716942"/>
    <w:rsid w:val="007173E9"/>
    <w:rsid w:val="0072297C"/>
    <w:rsid w:val="00727519"/>
    <w:rsid w:val="00727CA7"/>
    <w:rsid w:val="0073431C"/>
    <w:rsid w:val="00737221"/>
    <w:rsid w:val="00742270"/>
    <w:rsid w:val="0074771A"/>
    <w:rsid w:val="00754D79"/>
    <w:rsid w:val="007567A6"/>
    <w:rsid w:val="007656E7"/>
    <w:rsid w:val="007666A4"/>
    <w:rsid w:val="00773365"/>
    <w:rsid w:val="00774CA6"/>
    <w:rsid w:val="00781624"/>
    <w:rsid w:val="00781E3C"/>
    <w:rsid w:val="007858BA"/>
    <w:rsid w:val="00786029"/>
    <w:rsid w:val="0079492F"/>
    <w:rsid w:val="00797B22"/>
    <w:rsid w:val="007A2ABA"/>
    <w:rsid w:val="007A31BA"/>
    <w:rsid w:val="007A3AEA"/>
    <w:rsid w:val="007A7F97"/>
    <w:rsid w:val="007B4F3E"/>
    <w:rsid w:val="007B7197"/>
    <w:rsid w:val="007C6CD0"/>
    <w:rsid w:val="007C708C"/>
    <w:rsid w:val="007C7E81"/>
    <w:rsid w:val="007D5637"/>
    <w:rsid w:val="007D69C7"/>
    <w:rsid w:val="007E0D2D"/>
    <w:rsid w:val="007E4289"/>
    <w:rsid w:val="007F004E"/>
    <w:rsid w:val="007F72FF"/>
    <w:rsid w:val="007F7B5E"/>
    <w:rsid w:val="008056E9"/>
    <w:rsid w:val="0081049F"/>
    <w:rsid w:val="00814303"/>
    <w:rsid w:val="00814632"/>
    <w:rsid w:val="00815179"/>
    <w:rsid w:val="0082127B"/>
    <w:rsid w:val="00827A40"/>
    <w:rsid w:val="008340D3"/>
    <w:rsid w:val="00834DF1"/>
    <w:rsid w:val="008417B5"/>
    <w:rsid w:val="00844F48"/>
    <w:rsid w:val="008455C2"/>
    <w:rsid w:val="00846E45"/>
    <w:rsid w:val="008504B2"/>
    <w:rsid w:val="008507BE"/>
    <w:rsid w:val="0085793C"/>
    <w:rsid w:val="00864035"/>
    <w:rsid w:val="008648C4"/>
    <w:rsid w:val="00866873"/>
    <w:rsid w:val="008700AF"/>
    <w:rsid w:val="008763F4"/>
    <w:rsid w:val="0087756F"/>
    <w:rsid w:val="00877AC4"/>
    <w:rsid w:val="008849EA"/>
    <w:rsid w:val="00886452"/>
    <w:rsid w:val="00891A61"/>
    <w:rsid w:val="00891FE8"/>
    <w:rsid w:val="008942A2"/>
    <w:rsid w:val="008C035D"/>
    <w:rsid w:val="008C0C88"/>
    <w:rsid w:val="008C549B"/>
    <w:rsid w:val="008C69E7"/>
    <w:rsid w:val="008D16ED"/>
    <w:rsid w:val="008D2A6B"/>
    <w:rsid w:val="008D49A5"/>
    <w:rsid w:val="008D58A5"/>
    <w:rsid w:val="008E0A95"/>
    <w:rsid w:val="008E0B66"/>
    <w:rsid w:val="008E172D"/>
    <w:rsid w:val="008E4AA7"/>
    <w:rsid w:val="008F6E0B"/>
    <w:rsid w:val="00902730"/>
    <w:rsid w:val="00906C9F"/>
    <w:rsid w:val="00907822"/>
    <w:rsid w:val="00915A2E"/>
    <w:rsid w:val="00915C72"/>
    <w:rsid w:val="00921577"/>
    <w:rsid w:val="009259E1"/>
    <w:rsid w:val="00945118"/>
    <w:rsid w:val="00950ED6"/>
    <w:rsid w:val="0095188F"/>
    <w:rsid w:val="0095460D"/>
    <w:rsid w:val="009550A0"/>
    <w:rsid w:val="00955F86"/>
    <w:rsid w:val="00960C64"/>
    <w:rsid w:val="00963D4F"/>
    <w:rsid w:val="0097218E"/>
    <w:rsid w:val="00980425"/>
    <w:rsid w:val="009824BC"/>
    <w:rsid w:val="00991C69"/>
    <w:rsid w:val="009923C0"/>
    <w:rsid w:val="0099356D"/>
    <w:rsid w:val="009A2F87"/>
    <w:rsid w:val="009B51E5"/>
    <w:rsid w:val="009B78FE"/>
    <w:rsid w:val="009C0420"/>
    <w:rsid w:val="009C3521"/>
    <w:rsid w:val="009C4461"/>
    <w:rsid w:val="009C6B5A"/>
    <w:rsid w:val="009D420C"/>
    <w:rsid w:val="009E05CC"/>
    <w:rsid w:val="009E097D"/>
    <w:rsid w:val="009E0E39"/>
    <w:rsid w:val="009E2049"/>
    <w:rsid w:val="009E7E6E"/>
    <w:rsid w:val="00A00860"/>
    <w:rsid w:val="00A02B2B"/>
    <w:rsid w:val="00A04AF0"/>
    <w:rsid w:val="00A07E67"/>
    <w:rsid w:val="00A14B60"/>
    <w:rsid w:val="00A24880"/>
    <w:rsid w:val="00A31140"/>
    <w:rsid w:val="00A31F72"/>
    <w:rsid w:val="00A35D25"/>
    <w:rsid w:val="00A41FC6"/>
    <w:rsid w:val="00A44B1B"/>
    <w:rsid w:val="00A4583A"/>
    <w:rsid w:val="00A56DF8"/>
    <w:rsid w:val="00A62A41"/>
    <w:rsid w:val="00A6381A"/>
    <w:rsid w:val="00A67457"/>
    <w:rsid w:val="00A70D9D"/>
    <w:rsid w:val="00A7548F"/>
    <w:rsid w:val="00A76EB4"/>
    <w:rsid w:val="00A81673"/>
    <w:rsid w:val="00A90EA6"/>
    <w:rsid w:val="00AA5A6E"/>
    <w:rsid w:val="00AB2123"/>
    <w:rsid w:val="00AB5744"/>
    <w:rsid w:val="00AB5C6E"/>
    <w:rsid w:val="00AB5F23"/>
    <w:rsid w:val="00AB7E5D"/>
    <w:rsid w:val="00AC15B7"/>
    <w:rsid w:val="00AC367F"/>
    <w:rsid w:val="00AC78AA"/>
    <w:rsid w:val="00AE4214"/>
    <w:rsid w:val="00AF085F"/>
    <w:rsid w:val="00AF0FCD"/>
    <w:rsid w:val="00AF5FF0"/>
    <w:rsid w:val="00B00B8A"/>
    <w:rsid w:val="00B0621F"/>
    <w:rsid w:val="00B07F6E"/>
    <w:rsid w:val="00B15243"/>
    <w:rsid w:val="00B159CC"/>
    <w:rsid w:val="00B206A8"/>
    <w:rsid w:val="00B27341"/>
    <w:rsid w:val="00B408D4"/>
    <w:rsid w:val="00B44B3E"/>
    <w:rsid w:val="00B52B01"/>
    <w:rsid w:val="00B554A6"/>
    <w:rsid w:val="00B57E6F"/>
    <w:rsid w:val="00B626D0"/>
    <w:rsid w:val="00B64137"/>
    <w:rsid w:val="00B64B23"/>
    <w:rsid w:val="00B6690B"/>
    <w:rsid w:val="00B7545C"/>
    <w:rsid w:val="00B92AEC"/>
    <w:rsid w:val="00B957E6"/>
    <w:rsid w:val="00B97626"/>
    <w:rsid w:val="00B97A98"/>
    <w:rsid w:val="00BA0E81"/>
    <w:rsid w:val="00BA2E90"/>
    <w:rsid w:val="00BA3360"/>
    <w:rsid w:val="00BA6913"/>
    <w:rsid w:val="00BB0B3B"/>
    <w:rsid w:val="00BB27B7"/>
    <w:rsid w:val="00BB37F5"/>
    <w:rsid w:val="00BB54E4"/>
    <w:rsid w:val="00BB7163"/>
    <w:rsid w:val="00BC7111"/>
    <w:rsid w:val="00BD0B43"/>
    <w:rsid w:val="00BD6D88"/>
    <w:rsid w:val="00BE05B8"/>
    <w:rsid w:val="00BE0D92"/>
    <w:rsid w:val="00BE2486"/>
    <w:rsid w:val="00BE4685"/>
    <w:rsid w:val="00BE6035"/>
    <w:rsid w:val="00BE73B3"/>
    <w:rsid w:val="00BF3C80"/>
    <w:rsid w:val="00BF4778"/>
    <w:rsid w:val="00BF7136"/>
    <w:rsid w:val="00C01A8C"/>
    <w:rsid w:val="00C15DF8"/>
    <w:rsid w:val="00C162AD"/>
    <w:rsid w:val="00C17D6F"/>
    <w:rsid w:val="00C20BBF"/>
    <w:rsid w:val="00C22113"/>
    <w:rsid w:val="00C30E54"/>
    <w:rsid w:val="00C359CF"/>
    <w:rsid w:val="00C370BB"/>
    <w:rsid w:val="00C415B8"/>
    <w:rsid w:val="00C43759"/>
    <w:rsid w:val="00C451FD"/>
    <w:rsid w:val="00C460DB"/>
    <w:rsid w:val="00C50CEC"/>
    <w:rsid w:val="00C538D1"/>
    <w:rsid w:val="00C54122"/>
    <w:rsid w:val="00C607FB"/>
    <w:rsid w:val="00C65ACE"/>
    <w:rsid w:val="00C7215C"/>
    <w:rsid w:val="00C7413C"/>
    <w:rsid w:val="00C76EE0"/>
    <w:rsid w:val="00C8330C"/>
    <w:rsid w:val="00C85BFA"/>
    <w:rsid w:val="00C85EFE"/>
    <w:rsid w:val="00C9148B"/>
    <w:rsid w:val="00C934DE"/>
    <w:rsid w:val="00C93CB2"/>
    <w:rsid w:val="00C97B12"/>
    <w:rsid w:val="00CA13A3"/>
    <w:rsid w:val="00CA51AF"/>
    <w:rsid w:val="00CA5CB1"/>
    <w:rsid w:val="00CA74DA"/>
    <w:rsid w:val="00CC726F"/>
    <w:rsid w:val="00CC7F34"/>
    <w:rsid w:val="00CD2995"/>
    <w:rsid w:val="00CD490C"/>
    <w:rsid w:val="00CF7805"/>
    <w:rsid w:val="00D007F8"/>
    <w:rsid w:val="00D030C9"/>
    <w:rsid w:val="00D05014"/>
    <w:rsid w:val="00D05A52"/>
    <w:rsid w:val="00D114C6"/>
    <w:rsid w:val="00D142D0"/>
    <w:rsid w:val="00D23D90"/>
    <w:rsid w:val="00D26BF9"/>
    <w:rsid w:val="00D35879"/>
    <w:rsid w:val="00D4173B"/>
    <w:rsid w:val="00D41B97"/>
    <w:rsid w:val="00D47210"/>
    <w:rsid w:val="00D54217"/>
    <w:rsid w:val="00D62977"/>
    <w:rsid w:val="00D635A1"/>
    <w:rsid w:val="00D6411A"/>
    <w:rsid w:val="00D67ABF"/>
    <w:rsid w:val="00D749E6"/>
    <w:rsid w:val="00D834E2"/>
    <w:rsid w:val="00D839E9"/>
    <w:rsid w:val="00D844EE"/>
    <w:rsid w:val="00D847F8"/>
    <w:rsid w:val="00D860CC"/>
    <w:rsid w:val="00D90465"/>
    <w:rsid w:val="00D90AD7"/>
    <w:rsid w:val="00D95CCA"/>
    <w:rsid w:val="00D967B8"/>
    <w:rsid w:val="00DB7D74"/>
    <w:rsid w:val="00DC3135"/>
    <w:rsid w:val="00DC65A4"/>
    <w:rsid w:val="00DD346F"/>
    <w:rsid w:val="00DD7849"/>
    <w:rsid w:val="00DE1FB5"/>
    <w:rsid w:val="00DE4080"/>
    <w:rsid w:val="00DF1141"/>
    <w:rsid w:val="00DF1524"/>
    <w:rsid w:val="00DF1B33"/>
    <w:rsid w:val="00DF3644"/>
    <w:rsid w:val="00DF3DF5"/>
    <w:rsid w:val="00DF63A6"/>
    <w:rsid w:val="00E04AE2"/>
    <w:rsid w:val="00E04AF0"/>
    <w:rsid w:val="00E07ED9"/>
    <w:rsid w:val="00E12FD3"/>
    <w:rsid w:val="00E136A1"/>
    <w:rsid w:val="00E22AAE"/>
    <w:rsid w:val="00E25931"/>
    <w:rsid w:val="00E36E24"/>
    <w:rsid w:val="00E37B98"/>
    <w:rsid w:val="00E406B4"/>
    <w:rsid w:val="00E40EAA"/>
    <w:rsid w:val="00E43F3A"/>
    <w:rsid w:val="00E45B15"/>
    <w:rsid w:val="00E57744"/>
    <w:rsid w:val="00E6165E"/>
    <w:rsid w:val="00E62AC4"/>
    <w:rsid w:val="00E63CEF"/>
    <w:rsid w:val="00E65D5E"/>
    <w:rsid w:val="00E67C6B"/>
    <w:rsid w:val="00E707D9"/>
    <w:rsid w:val="00E7569C"/>
    <w:rsid w:val="00E76516"/>
    <w:rsid w:val="00E778FE"/>
    <w:rsid w:val="00EA1562"/>
    <w:rsid w:val="00EA68CE"/>
    <w:rsid w:val="00EB1C45"/>
    <w:rsid w:val="00EB4BD1"/>
    <w:rsid w:val="00EB51EB"/>
    <w:rsid w:val="00EC2074"/>
    <w:rsid w:val="00EC677A"/>
    <w:rsid w:val="00EF284E"/>
    <w:rsid w:val="00EF5511"/>
    <w:rsid w:val="00F060DB"/>
    <w:rsid w:val="00F12641"/>
    <w:rsid w:val="00F25165"/>
    <w:rsid w:val="00F25445"/>
    <w:rsid w:val="00F322A8"/>
    <w:rsid w:val="00F3436F"/>
    <w:rsid w:val="00F45927"/>
    <w:rsid w:val="00F52A02"/>
    <w:rsid w:val="00F65D4B"/>
    <w:rsid w:val="00F7577A"/>
    <w:rsid w:val="00F771BD"/>
    <w:rsid w:val="00F81B72"/>
    <w:rsid w:val="00F83EDB"/>
    <w:rsid w:val="00F91619"/>
    <w:rsid w:val="00F92992"/>
    <w:rsid w:val="00F93094"/>
    <w:rsid w:val="00F9400E"/>
    <w:rsid w:val="00F94CE6"/>
    <w:rsid w:val="00F9784C"/>
    <w:rsid w:val="00FA1C07"/>
    <w:rsid w:val="00FA48E3"/>
    <w:rsid w:val="00FA4E88"/>
    <w:rsid w:val="00FA7368"/>
    <w:rsid w:val="00FB1842"/>
    <w:rsid w:val="00FB2CBD"/>
    <w:rsid w:val="00FB54DD"/>
    <w:rsid w:val="00FB5ED0"/>
    <w:rsid w:val="00FB6A97"/>
    <w:rsid w:val="00FC01A6"/>
    <w:rsid w:val="00FC270E"/>
    <w:rsid w:val="00FC5FF5"/>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DF1B33"/>
    <w:rPr>
      <w:rFonts w:ascii="Amnesty Trade Gothic" w:hAnsi="Amnesty Trade Gothic"/>
      <w:color w:val="000000"/>
      <w:sz w:val="18"/>
      <w:szCs w:val="24"/>
      <w:lang w:eastAsia="ar-SA"/>
    </w:rPr>
  </w:style>
  <w:style w:type="paragraph" w:customStyle="1" w:styleId="paragraph">
    <w:name w:val="paragraph"/>
    <w:basedOn w:val="Normal"/>
    <w:rsid w:val="00C15DF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C15DF8"/>
  </w:style>
  <w:style w:type="character" w:customStyle="1" w:styleId="eop">
    <w:name w:val="eop"/>
    <w:basedOn w:val="DefaultParagraphFont"/>
    <w:rsid w:val="00C15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jidravanchi@mfa.gov.ir"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ran@un.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TakhtRavanchi"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iran_u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2022-03-14T19:41:00Z</dcterms:created>
  <dcterms:modified xsi:type="dcterms:W3CDTF">2022-03-14T19:41:00Z</dcterms:modified>
</cp:coreProperties>
</file>