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AA2F6D" w:rsidRDefault="0034128A" w:rsidP="00AA2F6D">
      <w:pPr>
        <w:pStyle w:val="AIUrgentActionTopHeading"/>
        <w:tabs>
          <w:tab w:val="clear" w:pos="567"/>
        </w:tabs>
        <w:spacing w:line="240" w:lineRule="auto"/>
        <w:rPr>
          <w:rFonts w:cs="Arial"/>
          <w:sz w:val="70"/>
          <w:szCs w:val="70"/>
        </w:rPr>
      </w:pPr>
      <w:r w:rsidRPr="00AA2F6D">
        <w:rPr>
          <w:rFonts w:cs="Arial"/>
          <w:sz w:val="70"/>
          <w:szCs w:val="70"/>
          <w:highlight w:val="yellow"/>
        </w:rPr>
        <w:t>URGENT ACTION</w:t>
      </w:r>
    </w:p>
    <w:p w14:paraId="76BC4611" w14:textId="77777777" w:rsidR="005D2C37" w:rsidRPr="00AA2F6D" w:rsidRDefault="005D2C37" w:rsidP="00AA2F6D">
      <w:pPr>
        <w:pStyle w:val="Default"/>
        <w:rPr>
          <w:b/>
          <w:sz w:val="16"/>
          <w:szCs w:val="16"/>
        </w:rPr>
      </w:pPr>
    </w:p>
    <w:p w14:paraId="48ED1961" w14:textId="4E4E0907" w:rsidR="0034128A" w:rsidRPr="00AA2F6D" w:rsidRDefault="00D6522E" w:rsidP="00AA2F6D">
      <w:pPr>
        <w:spacing w:after="0" w:line="240" w:lineRule="auto"/>
        <w:rPr>
          <w:rFonts w:ascii="Arial" w:hAnsi="Arial" w:cs="Arial"/>
          <w:b/>
          <w:i/>
          <w:sz w:val="32"/>
          <w:szCs w:val="32"/>
          <w:lang w:eastAsia="es-MX"/>
        </w:rPr>
      </w:pPr>
      <w:r w:rsidRPr="00AA2F6D">
        <w:rPr>
          <w:rFonts w:ascii="Arial" w:hAnsi="Arial" w:cs="Arial"/>
          <w:b/>
          <w:sz w:val="32"/>
          <w:szCs w:val="32"/>
          <w:lang w:eastAsia="es-MX"/>
        </w:rPr>
        <w:t xml:space="preserve">PAKISTANI </w:t>
      </w:r>
      <w:r w:rsidR="00DE5FE2" w:rsidRPr="00AA2F6D">
        <w:rPr>
          <w:rFonts w:ascii="Arial" w:hAnsi="Arial" w:cs="Arial"/>
          <w:b/>
          <w:sz w:val="32"/>
          <w:szCs w:val="32"/>
          <w:lang w:eastAsia="es-MX"/>
        </w:rPr>
        <w:t>HELD INCOMMUNICADO AFTER FORCED DEPORTATION</w:t>
      </w:r>
    </w:p>
    <w:p w14:paraId="2373AD08" w14:textId="14ECB6B5" w:rsidR="00977A56" w:rsidRPr="00AA2F6D" w:rsidRDefault="00D6522E" w:rsidP="00AA2F6D">
      <w:pPr>
        <w:spacing w:after="0" w:line="240" w:lineRule="auto"/>
        <w:rPr>
          <w:rFonts w:ascii="Arial" w:hAnsi="Arial" w:cs="Arial"/>
          <w:b/>
          <w:sz w:val="22"/>
          <w:szCs w:val="22"/>
          <w:lang w:eastAsia="es-MX"/>
        </w:rPr>
      </w:pPr>
      <w:bookmarkStart w:id="0" w:name="_Hlk95480545"/>
      <w:r w:rsidRPr="00AA2F6D">
        <w:rPr>
          <w:rFonts w:ascii="Arial" w:hAnsi="Arial" w:cs="Arial"/>
          <w:b/>
          <w:sz w:val="22"/>
          <w:szCs w:val="22"/>
          <w:lang w:eastAsia="es-MX"/>
        </w:rPr>
        <w:t>Abdul Hafeez,</w:t>
      </w:r>
      <w:r w:rsidR="00D90D18" w:rsidRPr="00AA2F6D">
        <w:rPr>
          <w:rFonts w:ascii="Arial" w:hAnsi="Arial" w:cs="Arial"/>
          <w:b/>
          <w:sz w:val="22"/>
          <w:szCs w:val="22"/>
          <w:lang w:eastAsia="es-MX"/>
        </w:rPr>
        <w:t xml:space="preserve"> 37,</w:t>
      </w:r>
      <w:r w:rsidRPr="00AA2F6D">
        <w:rPr>
          <w:rFonts w:ascii="Arial" w:hAnsi="Arial" w:cs="Arial"/>
          <w:b/>
          <w:sz w:val="22"/>
          <w:szCs w:val="22"/>
          <w:lang w:eastAsia="es-MX"/>
        </w:rPr>
        <w:t xml:space="preserve"> who </w:t>
      </w:r>
      <w:r w:rsidR="00A6704A" w:rsidRPr="00AA2F6D">
        <w:rPr>
          <w:rFonts w:ascii="Arial" w:hAnsi="Arial" w:cs="Arial"/>
          <w:b/>
          <w:sz w:val="22"/>
          <w:szCs w:val="22"/>
          <w:lang w:eastAsia="es-MX"/>
        </w:rPr>
        <w:t>ran an appliance installation and servicing company in Dubai</w:t>
      </w:r>
      <w:r w:rsidR="00C24AE4" w:rsidRPr="00AA2F6D">
        <w:rPr>
          <w:rFonts w:ascii="Arial" w:hAnsi="Arial" w:cs="Arial"/>
          <w:b/>
          <w:sz w:val="22"/>
          <w:szCs w:val="22"/>
          <w:lang w:eastAsia="es-MX"/>
        </w:rPr>
        <w:t>,</w:t>
      </w:r>
      <w:r w:rsidR="00D90D18" w:rsidRPr="00AA2F6D">
        <w:rPr>
          <w:rFonts w:ascii="Arial" w:hAnsi="Arial" w:cs="Arial"/>
          <w:b/>
          <w:sz w:val="22"/>
          <w:szCs w:val="22"/>
          <w:lang w:eastAsia="es-MX"/>
        </w:rPr>
        <w:t xml:space="preserve"> was </w:t>
      </w:r>
      <w:r w:rsidR="005A512E" w:rsidRPr="00AA2F6D">
        <w:rPr>
          <w:rFonts w:ascii="Arial" w:hAnsi="Arial" w:cs="Arial"/>
          <w:b/>
          <w:sz w:val="22"/>
          <w:szCs w:val="22"/>
          <w:lang w:eastAsia="es-MX"/>
        </w:rPr>
        <w:t xml:space="preserve">apprehended by </w:t>
      </w:r>
      <w:r w:rsidR="00AD5A16" w:rsidRPr="00AA2F6D">
        <w:rPr>
          <w:rFonts w:ascii="Arial" w:hAnsi="Arial" w:cs="Arial"/>
          <w:b/>
          <w:sz w:val="22"/>
          <w:szCs w:val="22"/>
          <w:lang w:eastAsia="es-MX"/>
        </w:rPr>
        <w:t xml:space="preserve">Emirati authorities </w:t>
      </w:r>
      <w:r w:rsidR="00977A56" w:rsidRPr="00AA2F6D">
        <w:rPr>
          <w:rFonts w:ascii="Arial" w:hAnsi="Arial" w:cs="Arial"/>
          <w:b/>
          <w:sz w:val="22"/>
          <w:szCs w:val="22"/>
          <w:lang w:eastAsia="es-MX"/>
        </w:rPr>
        <w:t xml:space="preserve">outside his home </w:t>
      </w:r>
      <w:r w:rsidR="00AD5A16" w:rsidRPr="00AA2F6D">
        <w:rPr>
          <w:rFonts w:ascii="Arial" w:hAnsi="Arial" w:cs="Arial"/>
          <w:b/>
          <w:sz w:val="22"/>
          <w:szCs w:val="22"/>
          <w:lang w:eastAsia="es-MX"/>
        </w:rPr>
        <w:t>on January 2</w:t>
      </w:r>
      <w:r w:rsidR="006A63F5" w:rsidRPr="00AA2F6D">
        <w:rPr>
          <w:rFonts w:ascii="Arial" w:hAnsi="Arial" w:cs="Arial"/>
          <w:b/>
          <w:sz w:val="22"/>
          <w:szCs w:val="22"/>
          <w:lang w:eastAsia="es-MX"/>
        </w:rPr>
        <w:t>7</w:t>
      </w:r>
      <w:r w:rsidR="00AD5A16" w:rsidRPr="00AA2F6D">
        <w:rPr>
          <w:rFonts w:ascii="Arial" w:hAnsi="Arial" w:cs="Arial"/>
          <w:b/>
          <w:sz w:val="22"/>
          <w:szCs w:val="22"/>
          <w:lang w:eastAsia="es-MX"/>
        </w:rPr>
        <w:t>, 2022</w:t>
      </w:r>
      <w:r w:rsidR="00AA2F6D">
        <w:rPr>
          <w:rFonts w:ascii="Arial" w:hAnsi="Arial" w:cs="Arial"/>
          <w:b/>
          <w:sz w:val="22"/>
          <w:szCs w:val="22"/>
          <w:lang w:eastAsia="es-MX"/>
        </w:rPr>
        <w:t>,</w:t>
      </w:r>
      <w:r w:rsidR="00C24AE4" w:rsidRPr="00AA2F6D">
        <w:rPr>
          <w:rFonts w:ascii="Arial" w:hAnsi="Arial" w:cs="Arial"/>
          <w:b/>
          <w:sz w:val="22"/>
          <w:szCs w:val="22"/>
          <w:lang w:eastAsia="es-MX"/>
        </w:rPr>
        <w:t xml:space="preserve"> and subsequently detained</w:t>
      </w:r>
      <w:r w:rsidR="00AD5A16" w:rsidRPr="00AA2F6D">
        <w:rPr>
          <w:rFonts w:ascii="Arial" w:hAnsi="Arial" w:cs="Arial"/>
          <w:b/>
          <w:sz w:val="22"/>
          <w:szCs w:val="22"/>
          <w:lang w:eastAsia="es-MX"/>
        </w:rPr>
        <w:t>.</w:t>
      </w:r>
      <w:r w:rsidR="009E60B2" w:rsidRPr="00AA2F6D">
        <w:rPr>
          <w:rFonts w:ascii="Arial" w:hAnsi="Arial" w:cs="Arial"/>
          <w:b/>
          <w:sz w:val="22"/>
          <w:szCs w:val="22"/>
          <w:lang w:eastAsia="es-MX"/>
        </w:rPr>
        <w:t xml:space="preserve"> Just</w:t>
      </w:r>
      <w:r w:rsidR="007125E9" w:rsidRPr="00AA2F6D">
        <w:rPr>
          <w:rFonts w:ascii="Arial" w:hAnsi="Arial" w:cs="Arial"/>
          <w:b/>
          <w:sz w:val="22"/>
          <w:szCs w:val="22"/>
          <w:lang w:eastAsia="es-MX"/>
        </w:rPr>
        <w:t xml:space="preserve"> eight days</w:t>
      </w:r>
      <w:r w:rsidR="009E60B2" w:rsidRPr="00AA2F6D">
        <w:rPr>
          <w:rFonts w:ascii="Arial" w:hAnsi="Arial" w:cs="Arial"/>
          <w:b/>
          <w:sz w:val="22"/>
          <w:szCs w:val="22"/>
          <w:lang w:eastAsia="es-MX"/>
        </w:rPr>
        <w:t xml:space="preserve"> later, Abdul was forcibly deported back to Pakistan</w:t>
      </w:r>
      <w:r w:rsidR="00EE2ED8" w:rsidRPr="00AA2F6D">
        <w:rPr>
          <w:rFonts w:ascii="Arial" w:hAnsi="Arial" w:cs="Arial"/>
          <w:b/>
          <w:sz w:val="22"/>
          <w:szCs w:val="22"/>
          <w:lang w:eastAsia="es-MX"/>
        </w:rPr>
        <w:t xml:space="preserve">. </w:t>
      </w:r>
      <w:r w:rsidR="0003729B" w:rsidRPr="00AA2F6D">
        <w:rPr>
          <w:rFonts w:ascii="Arial" w:hAnsi="Arial" w:cs="Arial"/>
          <w:b/>
          <w:sz w:val="22"/>
          <w:szCs w:val="22"/>
          <w:lang w:eastAsia="es-MX"/>
        </w:rPr>
        <w:t xml:space="preserve">Emirati police did not give his family any information about his arrest, and only asked for his passport. </w:t>
      </w:r>
      <w:r w:rsidR="00EE2ED8" w:rsidRPr="00AA2F6D">
        <w:rPr>
          <w:rFonts w:ascii="Arial" w:hAnsi="Arial" w:cs="Arial"/>
          <w:b/>
          <w:sz w:val="22"/>
          <w:szCs w:val="22"/>
          <w:lang w:eastAsia="es-MX"/>
        </w:rPr>
        <w:t xml:space="preserve">Since then, </w:t>
      </w:r>
      <w:r w:rsidR="0003729B" w:rsidRPr="00AA2F6D">
        <w:rPr>
          <w:rFonts w:ascii="Arial" w:hAnsi="Arial" w:cs="Arial"/>
          <w:b/>
          <w:sz w:val="22"/>
          <w:szCs w:val="22"/>
          <w:lang w:eastAsia="es-MX"/>
        </w:rPr>
        <w:t xml:space="preserve">they </w:t>
      </w:r>
      <w:r w:rsidR="00EE2ED8" w:rsidRPr="00AA2F6D">
        <w:rPr>
          <w:rFonts w:ascii="Arial" w:hAnsi="Arial" w:cs="Arial"/>
          <w:b/>
          <w:sz w:val="22"/>
          <w:szCs w:val="22"/>
          <w:lang w:eastAsia="es-MX"/>
        </w:rPr>
        <w:t xml:space="preserve">remain in the dark </w:t>
      </w:r>
      <w:r w:rsidR="0003729B" w:rsidRPr="00AA2F6D">
        <w:rPr>
          <w:rFonts w:ascii="Arial" w:hAnsi="Arial" w:cs="Arial"/>
          <w:b/>
          <w:sz w:val="22"/>
          <w:szCs w:val="22"/>
          <w:lang w:eastAsia="es-MX"/>
        </w:rPr>
        <w:t xml:space="preserve">about </w:t>
      </w:r>
      <w:r w:rsidR="00EE2ED8" w:rsidRPr="00AA2F6D">
        <w:rPr>
          <w:rFonts w:ascii="Arial" w:hAnsi="Arial" w:cs="Arial"/>
          <w:b/>
          <w:sz w:val="22"/>
          <w:szCs w:val="22"/>
          <w:lang w:eastAsia="es-MX"/>
        </w:rPr>
        <w:t xml:space="preserve">his whereabouts, the charges against him or </w:t>
      </w:r>
      <w:r w:rsidR="007076F4" w:rsidRPr="00AA2F6D">
        <w:rPr>
          <w:rFonts w:ascii="Arial" w:hAnsi="Arial" w:cs="Arial"/>
          <w:b/>
          <w:sz w:val="22"/>
          <w:szCs w:val="22"/>
          <w:lang w:eastAsia="es-MX"/>
        </w:rPr>
        <w:t>what legal recourse they have, if</w:t>
      </w:r>
      <w:r w:rsidR="00437427" w:rsidRPr="00AA2F6D">
        <w:rPr>
          <w:rFonts w:ascii="Arial" w:hAnsi="Arial" w:cs="Arial"/>
          <w:b/>
          <w:sz w:val="22"/>
          <w:szCs w:val="22"/>
          <w:lang w:eastAsia="es-MX"/>
        </w:rPr>
        <w:t xml:space="preserve"> any</w:t>
      </w:r>
      <w:r w:rsidR="00977A56" w:rsidRPr="00AA2F6D">
        <w:rPr>
          <w:rFonts w:ascii="Arial" w:hAnsi="Arial" w:cs="Arial"/>
          <w:b/>
          <w:sz w:val="22"/>
          <w:szCs w:val="22"/>
          <w:lang w:eastAsia="es-MX"/>
        </w:rPr>
        <w:t>.</w:t>
      </w:r>
      <w:r w:rsidR="001A573C" w:rsidRPr="00AA2F6D">
        <w:rPr>
          <w:rFonts w:ascii="Arial" w:hAnsi="Arial" w:cs="Arial"/>
          <w:b/>
          <w:sz w:val="22"/>
          <w:szCs w:val="22"/>
          <w:lang w:eastAsia="es-MX"/>
        </w:rPr>
        <w:t xml:space="preserve"> Abdul’s family believes he is in extreme danger in Pakistan, </w:t>
      </w:r>
      <w:r w:rsidR="001B2C79" w:rsidRPr="00AA2F6D">
        <w:rPr>
          <w:rFonts w:ascii="Arial" w:hAnsi="Arial" w:cs="Arial"/>
          <w:b/>
          <w:sz w:val="22"/>
          <w:szCs w:val="22"/>
          <w:lang w:eastAsia="es-MX"/>
        </w:rPr>
        <w:t>which is why he immigrated to the UAE in 2012</w:t>
      </w:r>
      <w:r w:rsidR="00535B0C" w:rsidRPr="00AA2F6D">
        <w:rPr>
          <w:rFonts w:ascii="Arial" w:hAnsi="Arial" w:cs="Arial"/>
          <w:b/>
          <w:sz w:val="22"/>
          <w:szCs w:val="22"/>
          <w:lang w:eastAsia="es-MX"/>
        </w:rPr>
        <w:t xml:space="preserve"> following deadly attacks</w:t>
      </w:r>
      <w:r w:rsidR="00EE186A" w:rsidRPr="00AA2F6D">
        <w:rPr>
          <w:rFonts w:ascii="Arial" w:hAnsi="Arial" w:cs="Arial"/>
          <w:b/>
          <w:sz w:val="22"/>
          <w:szCs w:val="22"/>
          <w:lang w:eastAsia="es-MX"/>
        </w:rPr>
        <w:t xml:space="preserve"> against other family members in the past</w:t>
      </w:r>
      <w:r w:rsidR="001B2C79" w:rsidRPr="00AA2F6D">
        <w:rPr>
          <w:rFonts w:ascii="Arial" w:hAnsi="Arial" w:cs="Arial"/>
          <w:b/>
          <w:sz w:val="22"/>
          <w:szCs w:val="22"/>
          <w:lang w:eastAsia="es-MX"/>
        </w:rPr>
        <w:t xml:space="preserve">. </w:t>
      </w:r>
      <w:r w:rsidR="005D2FD5" w:rsidRPr="00AA2F6D">
        <w:rPr>
          <w:rFonts w:ascii="Arial" w:hAnsi="Arial" w:cs="Arial"/>
          <w:b/>
          <w:sz w:val="22"/>
          <w:szCs w:val="22"/>
          <w:lang w:eastAsia="es-MX"/>
        </w:rPr>
        <w:t>Pakistani authorities must reveal A</w:t>
      </w:r>
      <w:r w:rsidR="00F455B4" w:rsidRPr="00AA2F6D">
        <w:rPr>
          <w:rFonts w:ascii="Arial" w:hAnsi="Arial" w:cs="Arial"/>
          <w:b/>
          <w:sz w:val="22"/>
          <w:szCs w:val="22"/>
          <w:lang w:eastAsia="es-MX"/>
        </w:rPr>
        <w:t>b</w:t>
      </w:r>
      <w:r w:rsidR="005D2FD5" w:rsidRPr="00AA2F6D">
        <w:rPr>
          <w:rFonts w:ascii="Arial" w:hAnsi="Arial" w:cs="Arial"/>
          <w:b/>
          <w:sz w:val="22"/>
          <w:szCs w:val="22"/>
          <w:lang w:eastAsia="es-MX"/>
        </w:rPr>
        <w:t>dul Haf</w:t>
      </w:r>
      <w:r w:rsidR="001A3076" w:rsidRPr="00AA2F6D">
        <w:rPr>
          <w:rFonts w:ascii="Arial" w:hAnsi="Arial" w:cs="Arial"/>
          <w:b/>
          <w:sz w:val="22"/>
          <w:szCs w:val="22"/>
          <w:lang w:eastAsia="es-MX"/>
        </w:rPr>
        <w:t>ee</w:t>
      </w:r>
      <w:r w:rsidR="005D2FD5" w:rsidRPr="00AA2F6D">
        <w:rPr>
          <w:rFonts w:ascii="Arial" w:hAnsi="Arial" w:cs="Arial"/>
          <w:b/>
          <w:sz w:val="22"/>
          <w:szCs w:val="22"/>
          <w:lang w:eastAsia="es-MX"/>
        </w:rPr>
        <w:t xml:space="preserve">z’s whereabouts, allow him regular contact with his family and lawyer, and guarantee his rights to </w:t>
      </w:r>
      <w:r w:rsidR="00A10D7C" w:rsidRPr="00AA2F6D">
        <w:rPr>
          <w:rFonts w:ascii="Arial" w:hAnsi="Arial" w:cs="Arial"/>
          <w:b/>
          <w:sz w:val="22"/>
          <w:szCs w:val="22"/>
          <w:lang w:eastAsia="es-MX"/>
        </w:rPr>
        <w:t xml:space="preserve">fair trial and </w:t>
      </w:r>
      <w:r w:rsidR="005D2FD5" w:rsidRPr="00AA2F6D">
        <w:rPr>
          <w:rFonts w:ascii="Arial" w:hAnsi="Arial" w:cs="Arial"/>
          <w:b/>
          <w:sz w:val="22"/>
          <w:szCs w:val="22"/>
          <w:lang w:eastAsia="es-MX"/>
        </w:rPr>
        <w:t xml:space="preserve">due process </w:t>
      </w:r>
      <w:r w:rsidR="00A10D7C" w:rsidRPr="00AA2F6D">
        <w:rPr>
          <w:rFonts w:ascii="Arial" w:hAnsi="Arial" w:cs="Arial"/>
          <w:b/>
          <w:sz w:val="22"/>
          <w:szCs w:val="22"/>
          <w:lang w:eastAsia="es-MX"/>
        </w:rPr>
        <w:t>of law.</w:t>
      </w:r>
      <w:r w:rsidR="005D2FD5" w:rsidRPr="00AA2F6D">
        <w:rPr>
          <w:rFonts w:ascii="Arial" w:hAnsi="Arial" w:cs="Arial"/>
          <w:b/>
          <w:sz w:val="22"/>
          <w:szCs w:val="22"/>
          <w:lang w:eastAsia="es-MX"/>
        </w:rPr>
        <w:t xml:space="preserve"> </w:t>
      </w:r>
    </w:p>
    <w:bookmarkEnd w:id="0"/>
    <w:p w14:paraId="0CF9C8CC" w14:textId="77777777" w:rsidR="001B2C79" w:rsidRPr="00AA2F6D" w:rsidRDefault="001B2C79" w:rsidP="00AA2F6D">
      <w:pPr>
        <w:spacing w:after="0" w:line="240" w:lineRule="auto"/>
        <w:rPr>
          <w:rFonts w:ascii="Arial" w:hAnsi="Arial" w:cs="Arial"/>
          <w:b/>
          <w:sz w:val="16"/>
          <w:szCs w:val="16"/>
          <w:lang w:eastAsia="es-MX"/>
        </w:rPr>
      </w:pPr>
    </w:p>
    <w:p w14:paraId="0D166E4B" w14:textId="713FE9AA" w:rsidR="005D2C37" w:rsidRPr="00AA2F6D" w:rsidRDefault="005D2C37" w:rsidP="00AA2F6D">
      <w:pPr>
        <w:spacing w:after="0" w:line="240" w:lineRule="auto"/>
        <w:rPr>
          <w:rFonts w:ascii="Arial" w:hAnsi="Arial" w:cs="Arial"/>
          <w:b/>
          <w:color w:val="auto"/>
          <w:sz w:val="20"/>
          <w:szCs w:val="20"/>
          <w:lang w:eastAsia="es-MX"/>
        </w:rPr>
      </w:pPr>
      <w:r w:rsidRPr="00AA2F6D">
        <w:rPr>
          <w:rFonts w:ascii="Arial" w:hAnsi="Arial" w:cs="Arial"/>
          <w:b/>
          <w:color w:val="auto"/>
          <w:sz w:val="20"/>
          <w:szCs w:val="20"/>
          <w:lang w:eastAsia="es-MX"/>
        </w:rPr>
        <w:t xml:space="preserve">TAKE ACTION: </w:t>
      </w:r>
    </w:p>
    <w:p w14:paraId="05DFDA46" w14:textId="77777777" w:rsidR="00CF2F64" w:rsidRPr="00CF2F64" w:rsidRDefault="00CF2F64" w:rsidP="00CF2F64">
      <w:pPr>
        <w:widowControl/>
        <w:numPr>
          <w:ilvl w:val="0"/>
          <w:numId w:val="23"/>
        </w:numPr>
        <w:suppressAutoHyphens w:val="0"/>
        <w:spacing w:after="0" w:line="259" w:lineRule="auto"/>
        <w:ind w:left="360"/>
        <w:rPr>
          <w:rFonts w:ascii="Arial" w:hAnsi="Arial" w:cs="Arial"/>
          <w:sz w:val="20"/>
          <w:szCs w:val="20"/>
        </w:rPr>
      </w:pPr>
      <w:bookmarkStart w:id="1" w:name="_Hlk77689456"/>
      <w:r w:rsidRPr="00CF2F64">
        <w:rPr>
          <w:rFonts w:ascii="Arial" w:hAnsi="Arial" w:cs="Arial"/>
          <w:sz w:val="20"/>
          <w:szCs w:val="20"/>
        </w:rPr>
        <w:t>Write a letter in your own words or using the sample below as a guide to one or both government officials listed. You can also email, fax, call or </w:t>
      </w:r>
      <w:proofErr w:type="gramStart"/>
      <w:r w:rsidRPr="00CF2F64">
        <w:rPr>
          <w:rFonts w:ascii="Arial" w:hAnsi="Arial" w:cs="Arial"/>
          <w:sz w:val="20"/>
          <w:szCs w:val="20"/>
        </w:rPr>
        <w:t>Tweet</w:t>
      </w:r>
      <w:proofErr w:type="gramEnd"/>
      <w:r w:rsidRPr="00CF2F64">
        <w:rPr>
          <w:rFonts w:ascii="Arial" w:hAnsi="Arial" w:cs="Arial"/>
          <w:sz w:val="20"/>
          <w:szCs w:val="20"/>
        </w:rPr>
        <w:t> them. </w:t>
      </w:r>
    </w:p>
    <w:p w14:paraId="77C56AA8" w14:textId="6ED487B1" w:rsidR="00CF2F64" w:rsidRPr="00CF2F64" w:rsidRDefault="00CF2F64" w:rsidP="00CF2F64">
      <w:pPr>
        <w:widowControl/>
        <w:numPr>
          <w:ilvl w:val="0"/>
          <w:numId w:val="24"/>
        </w:numPr>
        <w:suppressAutoHyphens w:val="0"/>
        <w:spacing w:after="0" w:line="259" w:lineRule="auto"/>
        <w:ind w:left="360"/>
        <w:rPr>
          <w:rFonts w:ascii="Arial" w:hAnsi="Arial" w:cs="Arial"/>
          <w:sz w:val="20"/>
          <w:szCs w:val="20"/>
        </w:rPr>
      </w:pPr>
      <w:hyperlink r:id="rId8" w:tgtFrame="_blank" w:history="1">
        <w:r w:rsidRPr="00CF2F64">
          <w:rPr>
            <w:rStyle w:val="Hyperlink"/>
            <w:rFonts w:ascii="Arial" w:hAnsi="Arial" w:cs="Arial"/>
            <w:sz w:val="20"/>
            <w:szCs w:val="20"/>
          </w:rPr>
          <w:t>Click here</w:t>
        </w:r>
      </w:hyperlink>
      <w:r w:rsidRPr="00CF2F64">
        <w:rPr>
          <w:rFonts w:ascii="Arial" w:hAnsi="Arial" w:cs="Arial"/>
          <w:sz w:val="20"/>
          <w:szCs w:val="20"/>
        </w:rPr>
        <w:t> to let us know the actions you took on </w:t>
      </w:r>
      <w:r w:rsidRPr="00CF2F64">
        <w:rPr>
          <w:rFonts w:ascii="Arial" w:hAnsi="Arial" w:cs="Arial"/>
          <w:b/>
          <w:bCs/>
          <w:i/>
          <w:iCs/>
          <w:sz w:val="20"/>
          <w:szCs w:val="20"/>
        </w:rPr>
        <w:t>Urgent Action </w:t>
      </w:r>
      <w:r w:rsidR="00D26C50">
        <w:rPr>
          <w:rFonts w:ascii="Arial" w:hAnsi="Arial" w:cs="Arial"/>
          <w:b/>
          <w:bCs/>
          <w:i/>
          <w:iCs/>
          <w:sz w:val="20"/>
          <w:szCs w:val="20"/>
        </w:rPr>
        <w:t>20</w:t>
      </w:r>
      <w:r w:rsidRPr="00CF2F64">
        <w:rPr>
          <w:rFonts w:ascii="Arial" w:hAnsi="Arial" w:cs="Arial"/>
          <w:b/>
          <w:bCs/>
          <w:i/>
          <w:iCs/>
          <w:sz w:val="20"/>
          <w:szCs w:val="20"/>
        </w:rPr>
        <w:t>.</w:t>
      </w:r>
      <w:r>
        <w:rPr>
          <w:rFonts w:ascii="Arial" w:hAnsi="Arial" w:cs="Arial"/>
          <w:b/>
          <w:bCs/>
          <w:i/>
          <w:iCs/>
          <w:sz w:val="20"/>
          <w:szCs w:val="20"/>
        </w:rPr>
        <w:t>22</w:t>
      </w:r>
      <w:r w:rsidRPr="00CF2F64">
        <w:rPr>
          <w:rFonts w:ascii="Arial" w:hAnsi="Arial" w:cs="Arial"/>
          <w:sz w:val="20"/>
          <w:szCs w:val="20"/>
        </w:rPr>
        <w:t>. It’s important to report because we share the total number with the officials we are trying to persuade and the people we are trying to help. </w:t>
      </w:r>
    </w:p>
    <w:bookmarkEnd w:id="1"/>
    <w:p w14:paraId="3091F4CF" w14:textId="77777777" w:rsidR="005D2C37" w:rsidRPr="00AA2F6D" w:rsidRDefault="005D2C37" w:rsidP="00AA2F6D">
      <w:pPr>
        <w:autoSpaceDE w:val="0"/>
        <w:autoSpaceDN w:val="0"/>
        <w:adjustRightInd w:val="0"/>
        <w:spacing w:after="0" w:line="240" w:lineRule="auto"/>
        <w:rPr>
          <w:rFonts w:ascii="Arial" w:hAnsi="Arial" w:cs="Arial"/>
          <w:lang w:eastAsia="es-MX"/>
        </w:rPr>
      </w:pPr>
    </w:p>
    <w:p w14:paraId="02A0E158" w14:textId="77777777" w:rsidR="00CF2F64" w:rsidRDefault="00CF2F64" w:rsidP="00CF2F64">
      <w:pPr>
        <w:spacing w:after="0" w:line="240" w:lineRule="auto"/>
        <w:rPr>
          <w:rFonts w:ascii="Arial" w:hAnsi="Arial" w:cs="Arial"/>
          <w:b/>
          <w:iCs/>
          <w:szCs w:val="18"/>
        </w:rPr>
        <w:sectPr w:rsidR="00CF2F64" w:rsidSect="00CF2F64">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6A698090" w14:textId="601EEA49" w:rsidR="005D2C37" w:rsidRPr="00AA2F6D" w:rsidRDefault="0074149C" w:rsidP="00CF2F64">
      <w:pPr>
        <w:spacing w:after="0" w:line="240" w:lineRule="auto"/>
        <w:rPr>
          <w:rFonts w:ascii="Arial" w:hAnsi="Arial" w:cs="Arial"/>
          <w:b/>
          <w:iCs/>
          <w:szCs w:val="18"/>
        </w:rPr>
      </w:pPr>
      <w:r w:rsidRPr="00AA2F6D">
        <w:rPr>
          <w:rFonts w:ascii="Arial" w:hAnsi="Arial" w:cs="Arial"/>
          <w:b/>
          <w:iCs/>
          <w:szCs w:val="18"/>
        </w:rPr>
        <w:t>Hono</w:t>
      </w:r>
      <w:r w:rsidR="005D2FD5" w:rsidRPr="00AA2F6D">
        <w:rPr>
          <w:rFonts w:ascii="Arial" w:hAnsi="Arial" w:cs="Arial"/>
          <w:b/>
          <w:iCs/>
          <w:szCs w:val="18"/>
        </w:rPr>
        <w:t>u</w:t>
      </w:r>
      <w:r w:rsidRPr="00AA2F6D">
        <w:rPr>
          <w:rFonts w:ascii="Arial" w:hAnsi="Arial" w:cs="Arial"/>
          <w:b/>
          <w:iCs/>
          <w:szCs w:val="18"/>
        </w:rPr>
        <w:t>rable Sheikh Rasheed Ahmad</w:t>
      </w:r>
    </w:p>
    <w:p w14:paraId="6339BBD1" w14:textId="77777777" w:rsidR="00880DD1" w:rsidRPr="00AA2F6D" w:rsidRDefault="00880DD1" w:rsidP="00CF2F64">
      <w:pPr>
        <w:spacing w:after="0" w:line="240" w:lineRule="auto"/>
        <w:rPr>
          <w:rFonts w:ascii="Arial" w:hAnsi="Arial" w:cs="Arial"/>
          <w:iCs/>
          <w:szCs w:val="18"/>
          <w:lang w:val="en-US"/>
        </w:rPr>
      </w:pPr>
      <w:r w:rsidRPr="00AA2F6D">
        <w:rPr>
          <w:rFonts w:ascii="Arial" w:hAnsi="Arial" w:cs="Arial"/>
          <w:iCs/>
          <w:szCs w:val="18"/>
          <w:lang w:val="en-US"/>
        </w:rPr>
        <w:t>Minister of Interior</w:t>
      </w:r>
    </w:p>
    <w:p w14:paraId="182DDE05" w14:textId="77777777" w:rsidR="00880DD1" w:rsidRPr="00AA2F6D" w:rsidRDefault="00880DD1" w:rsidP="00CF2F64">
      <w:pPr>
        <w:spacing w:after="0" w:line="240" w:lineRule="auto"/>
        <w:rPr>
          <w:rFonts w:ascii="Arial" w:hAnsi="Arial" w:cs="Arial"/>
          <w:iCs/>
          <w:szCs w:val="18"/>
        </w:rPr>
      </w:pPr>
      <w:r w:rsidRPr="00AA2F6D">
        <w:rPr>
          <w:rFonts w:ascii="Arial" w:hAnsi="Arial" w:cs="Arial"/>
          <w:iCs/>
          <w:szCs w:val="18"/>
        </w:rPr>
        <w:t>Room 409, 4</w:t>
      </w:r>
      <w:r w:rsidRPr="00AA2F6D">
        <w:rPr>
          <w:rFonts w:ascii="Arial" w:hAnsi="Arial" w:cs="Arial"/>
          <w:iCs/>
          <w:szCs w:val="18"/>
          <w:vertAlign w:val="superscript"/>
        </w:rPr>
        <w:t>th</w:t>
      </w:r>
      <w:r w:rsidRPr="00AA2F6D">
        <w:rPr>
          <w:rFonts w:ascii="Arial" w:hAnsi="Arial" w:cs="Arial"/>
          <w:iCs/>
          <w:szCs w:val="18"/>
        </w:rPr>
        <w:t xml:space="preserve"> floor, R Block</w:t>
      </w:r>
    </w:p>
    <w:p w14:paraId="32AB279B" w14:textId="77777777" w:rsidR="00880DD1" w:rsidRPr="00AA2F6D" w:rsidRDefault="00880DD1" w:rsidP="00CF2F64">
      <w:pPr>
        <w:spacing w:after="0" w:line="240" w:lineRule="auto"/>
        <w:rPr>
          <w:rFonts w:ascii="Arial" w:hAnsi="Arial" w:cs="Arial"/>
          <w:iCs/>
          <w:szCs w:val="18"/>
          <w:lang w:val="fr-FR"/>
        </w:rPr>
      </w:pPr>
      <w:r w:rsidRPr="00AA2F6D">
        <w:rPr>
          <w:rFonts w:ascii="Arial" w:hAnsi="Arial" w:cs="Arial"/>
          <w:iCs/>
          <w:szCs w:val="18"/>
          <w:lang w:val="fr-FR"/>
        </w:rPr>
        <w:t>Pak Secretariat, Constitution Avenue</w:t>
      </w:r>
    </w:p>
    <w:p w14:paraId="0C55C8E1" w14:textId="6C0966CB" w:rsidR="00880DD1" w:rsidRPr="00AA2F6D" w:rsidRDefault="00880DD1" w:rsidP="00CF2F64">
      <w:pPr>
        <w:spacing w:after="0" w:line="240" w:lineRule="auto"/>
        <w:rPr>
          <w:rFonts w:ascii="Arial" w:hAnsi="Arial" w:cs="Arial"/>
          <w:iCs/>
          <w:szCs w:val="18"/>
          <w:lang w:val="es-419"/>
        </w:rPr>
      </w:pPr>
      <w:r w:rsidRPr="00AA2F6D">
        <w:rPr>
          <w:rFonts w:ascii="Arial" w:hAnsi="Arial" w:cs="Arial"/>
          <w:iCs/>
          <w:szCs w:val="18"/>
          <w:lang w:val="fr-FR"/>
        </w:rPr>
        <w:t>Red Zone</w:t>
      </w:r>
      <w:r w:rsidR="00416F61" w:rsidRPr="00AA2F6D">
        <w:rPr>
          <w:rFonts w:ascii="Arial" w:hAnsi="Arial" w:cs="Arial"/>
          <w:iCs/>
          <w:szCs w:val="18"/>
          <w:lang w:val="fr-FR"/>
        </w:rPr>
        <w:t xml:space="preserve">, </w:t>
      </w:r>
      <w:r w:rsidRPr="00AA2F6D">
        <w:rPr>
          <w:rFonts w:ascii="Arial" w:hAnsi="Arial" w:cs="Arial"/>
          <w:iCs/>
          <w:szCs w:val="18"/>
          <w:lang w:val="es-419"/>
        </w:rPr>
        <w:t xml:space="preserve">Islamabad, </w:t>
      </w:r>
      <w:proofErr w:type="spellStart"/>
      <w:r w:rsidRPr="00AA2F6D">
        <w:rPr>
          <w:rFonts w:ascii="Arial" w:hAnsi="Arial" w:cs="Arial"/>
          <w:iCs/>
          <w:szCs w:val="18"/>
          <w:lang w:val="es-419"/>
        </w:rPr>
        <w:t>Pakistan</w:t>
      </w:r>
      <w:proofErr w:type="spellEnd"/>
    </w:p>
    <w:p w14:paraId="31768A40" w14:textId="77777777" w:rsidR="00880DD1" w:rsidRPr="00AA2F6D" w:rsidRDefault="00880DD1" w:rsidP="00CF2F64">
      <w:pPr>
        <w:spacing w:after="0" w:line="240" w:lineRule="auto"/>
        <w:rPr>
          <w:rFonts w:ascii="Arial" w:hAnsi="Arial" w:cs="Arial"/>
          <w:iCs/>
          <w:szCs w:val="18"/>
          <w:lang w:val="es-419"/>
        </w:rPr>
      </w:pPr>
      <w:r w:rsidRPr="00AA2F6D">
        <w:rPr>
          <w:rFonts w:ascii="Arial" w:hAnsi="Arial" w:cs="Arial"/>
          <w:iCs/>
          <w:szCs w:val="18"/>
          <w:lang w:val="es-419"/>
        </w:rPr>
        <w:t>Fax: +92-51-9206380</w:t>
      </w:r>
    </w:p>
    <w:p w14:paraId="2560B265" w14:textId="77777777" w:rsidR="00CF2F64" w:rsidRDefault="005D2C37" w:rsidP="00CF2F64">
      <w:pPr>
        <w:spacing w:after="0" w:line="240" w:lineRule="auto"/>
        <w:rPr>
          <w:rFonts w:ascii="Arial" w:hAnsi="Arial" w:cs="Arial"/>
          <w:iCs/>
          <w:szCs w:val="18"/>
          <w:shd w:val="clear" w:color="auto" w:fill="FFFFFF"/>
        </w:rPr>
      </w:pPr>
      <w:r w:rsidRPr="00AA2F6D">
        <w:rPr>
          <w:rFonts w:ascii="Arial" w:hAnsi="Arial" w:cs="Arial"/>
          <w:iCs/>
          <w:szCs w:val="18"/>
        </w:rPr>
        <w:t xml:space="preserve">Email: </w:t>
      </w:r>
      <w:hyperlink r:id="rId13" w:history="1">
        <w:r w:rsidR="00AA2F6D" w:rsidRPr="00D6276A">
          <w:rPr>
            <w:rStyle w:val="Hyperlink"/>
            <w:rFonts w:ascii="Arial" w:hAnsi="Arial" w:cs="Arial"/>
            <w:iCs/>
            <w:szCs w:val="18"/>
            <w:shd w:val="clear" w:color="auto" w:fill="FFFFFF"/>
          </w:rPr>
          <w:t>dslaw2@interior.gov.pk</w:t>
        </w:r>
      </w:hyperlink>
    </w:p>
    <w:p w14:paraId="24DB52AF" w14:textId="77777777" w:rsidR="00CF2F64" w:rsidRDefault="00CF2F64" w:rsidP="00CF2F64">
      <w:pPr>
        <w:spacing w:after="0" w:line="240" w:lineRule="auto"/>
        <w:rPr>
          <w:rFonts w:ascii="Arial" w:hAnsi="Arial" w:cs="Arial"/>
          <w:iCs/>
          <w:szCs w:val="18"/>
          <w:shd w:val="clear" w:color="auto" w:fill="FFFFFF"/>
        </w:rPr>
      </w:pPr>
    </w:p>
    <w:p w14:paraId="701D9C63" w14:textId="77777777" w:rsidR="00CF2F64" w:rsidRDefault="00CF2F64" w:rsidP="00CF2F64">
      <w:pPr>
        <w:spacing w:after="0" w:line="240" w:lineRule="auto"/>
        <w:rPr>
          <w:rFonts w:ascii="Arial" w:hAnsi="Arial" w:cs="Arial"/>
          <w:b/>
          <w:bCs/>
        </w:rPr>
      </w:pPr>
    </w:p>
    <w:p w14:paraId="22E2FD5A" w14:textId="7DDF0707" w:rsidR="005D2C37" w:rsidRPr="00CF2F64" w:rsidRDefault="00CF2F64" w:rsidP="00CF2F64">
      <w:pPr>
        <w:spacing w:after="0" w:line="240" w:lineRule="auto"/>
        <w:rPr>
          <w:rFonts w:ascii="Arial" w:hAnsi="Arial" w:cs="Arial"/>
          <w:b/>
          <w:i/>
          <w:iCs/>
          <w:sz w:val="20"/>
          <w:szCs w:val="20"/>
        </w:rPr>
      </w:pPr>
      <w:r w:rsidRPr="00CF2F64">
        <w:rPr>
          <w:rFonts w:ascii="Arial" w:hAnsi="Arial" w:cs="Arial"/>
          <w:b/>
          <w:bCs/>
        </w:rPr>
        <w:t xml:space="preserve">Ambassador </w:t>
      </w:r>
      <w:proofErr w:type="spellStart"/>
      <w:r w:rsidRPr="00CF2F64">
        <w:rPr>
          <w:rFonts w:ascii="Arial" w:hAnsi="Arial" w:cs="Arial"/>
          <w:b/>
          <w:bCs/>
        </w:rPr>
        <w:t>Asad</w:t>
      </w:r>
      <w:proofErr w:type="spellEnd"/>
      <w:r w:rsidRPr="00CF2F64">
        <w:rPr>
          <w:rFonts w:ascii="Arial" w:hAnsi="Arial" w:cs="Arial"/>
          <w:b/>
          <w:bCs/>
        </w:rPr>
        <w:t xml:space="preserve"> Majeed Khan</w:t>
      </w:r>
      <w:r w:rsidRPr="00CF2F64">
        <w:rPr>
          <w:rFonts w:ascii="Arial" w:hAnsi="Arial" w:cs="Arial"/>
          <w:b/>
          <w:bCs/>
        </w:rPr>
        <w:br/>
      </w:r>
      <w:r w:rsidRPr="00CF2F64">
        <w:rPr>
          <w:rFonts w:ascii="Arial" w:hAnsi="Arial" w:cs="Arial"/>
        </w:rPr>
        <w:t>Embassy of The Islamic Republic of Pakistan</w:t>
      </w:r>
      <w:r w:rsidRPr="00CF2F64">
        <w:rPr>
          <w:rFonts w:ascii="Arial" w:hAnsi="Arial" w:cs="Arial"/>
        </w:rPr>
        <w:br/>
        <w:t>3517 International Ct NW, Washington DC 20008</w:t>
      </w:r>
      <w:r w:rsidRPr="00CF2F64">
        <w:rPr>
          <w:rFonts w:ascii="Arial" w:hAnsi="Arial" w:cs="Arial"/>
        </w:rPr>
        <w:br/>
        <w:t>Phone: 202 243 6500 I Fax: 202 686 1534</w:t>
      </w:r>
      <w:r w:rsidRPr="00CF2F64">
        <w:rPr>
          <w:rFonts w:ascii="Arial" w:hAnsi="Arial" w:cs="Arial"/>
        </w:rPr>
        <w:br/>
        <w:t xml:space="preserve">Email: </w:t>
      </w:r>
      <w:hyperlink r:id="rId14" w:history="1">
        <w:r w:rsidRPr="00CF2F64">
          <w:rPr>
            <w:rStyle w:val="Hyperlink"/>
            <w:rFonts w:ascii="Arial" w:hAnsi="Arial" w:cs="Arial"/>
          </w:rPr>
          <w:t>ambassador@embassyofpakistanusa.org</w:t>
        </w:r>
      </w:hyperlink>
      <w:r w:rsidRPr="00CF2F64">
        <w:rPr>
          <w:rFonts w:ascii="Arial" w:hAnsi="Arial" w:cs="Arial"/>
        </w:rPr>
        <w:br/>
        <w:t xml:space="preserve">Twitter: </w:t>
      </w:r>
      <w:hyperlink r:id="rId15" w:history="1">
        <w:r w:rsidRPr="00CF2F64">
          <w:rPr>
            <w:rStyle w:val="Hyperlink"/>
            <w:rFonts w:ascii="Arial" w:hAnsi="Arial" w:cs="Arial"/>
          </w:rPr>
          <w:t>@PakinUSA</w:t>
        </w:r>
      </w:hyperlink>
      <w:r w:rsidRPr="00CF2F64">
        <w:rPr>
          <w:rFonts w:ascii="Arial" w:hAnsi="Arial" w:cs="Arial"/>
        </w:rPr>
        <w:t xml:space="preserve"> ; </w:t>
      </w:r>
      <w:hyperlink r:id="rId16" w:history="1">
        <w:r w:rsidRPr="00CF2F64">
          <w:rPr>
            <w:rStyle w:val="Hyperlink"/>
            <w:rFonts w:ascii="Arial" w:hAnsi="Arial" w:cs="Arial"/>
          </w:rPr>
          <w:t>@asadmk17</w:t>
        </w:r>
      </w:hyperlink>
      <w:r w:rsidRPr="00CF2F64">
        <w:rPr>
          <w:rFonts w:ascii="Arial" w:hAnsi="Arial" w:cs="Arial"/>
        </w:rPr>
        <w:br/>
        <w:t xml:space="preserve">Facebook: </w:t>
      </w:r>
      <w:hyperlink r:id="rId17" w:history="1">
        <w:r w:rsidRPr="00CF2F64">
          <w:rPr>
            <w:rStyle w:val="Hyperlink"/>
            <w:rFonts w:ascii="Arial" w:hAnsi="Arial" w:cs="Arial"/>
          </w:rPr>
          <w:t>@PakistaninUS</w:t>
        </w:r>
      </w:hyperlink>
      <w:r w:rsidRPr="00CF2F64">
        <w:rPr>
          <w:rFonts w:ascii="Arial" w:hAnsi="Arial" w:cs="Arial"/>
        </w:rPr>
        <w:br/>
        <w:t xml:space="preserve">Contact Form: </w:t>
      </w:r>
      <w:hyperlink r:id="rId18" w:history="1">
        <w:r w:rsidRPr="00CF2F64">
          <w:rPr>
            <w:rStyle w:val="Hyperlink"/>
            <w:rFonts w:ascii="Arial" w:hAnsi="Arial" w:cs="Arial"/>
          </w:rPr>
          <w:t>http://embassyofpakistanusa.org/contact-us/</w:t>
        </w:r>
      </w:hyperlink>
      <w:r w:rsidRPr="00CF2F64">
        <w:rPr>
          <w:rFonts w:ascii="Arial" w:hAnsi="Arial" w:cs="Arial"/>
        </w:rPr>
        <w:br/>
        <w:t>Salutation: Dear Ambassador</w:t>
      </w:r>
      <w:r w:rsidR="00AA2F6D" w:rsidRPr="00CF2F64">
        <w:rPr>
          <w:rFonts w:ascii="Arial" w:hAnsi="Arial" w:cs="Arial"/>
          <w:iCs/>
          <w:szCs w:val="18"/>
          <w:shd w:val="clear" w:color="auto" w:fill="FFFFFF"/>
        </w:rPr>
        <w:t xml:space="preserve"> </w:t>
      </w:r>
    </w:p>
    <w:p w14:paraId="70F18DEF" w14:textId="77777777" w:rsidR="00CF2F64" w:rsidRDefault="00CF2F64" w:rsidP="00AA2F6D">
      <w:pPr>
        <w:spacing w:after="0" w:line="240" w:lineRule="auto"/>
        <w:rPr>
          <w:rFonts w:ascii="Arial" w:hAnsi="Arial" w:cs="Arial"/>
          <w:iCs/>
          <w:sz w:val="20"/>
          <w:szCs w:val="20"/>
        </w:rPr>
        <w:sectPr w:rsidR="00CF2F64" w:rsidSect="00CF2F64">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607EEB98" w14:textId="77777777" w:rsidR="00AA2F6D" w:rsidRDefault="00AA2F6D" w:rsidP="00AA2F6D">
      <w:pPr>
        <w:spacing w:after="0" w:line="240" w:lineRule="auto"/>
        <w:rPr>
          <w:rFonts w:ascii="Arial" w:hAnsi="Arial" w:cs="Arial"/>
          <w:iCs/>
          <w:sz w:val="20"/>
          <w:szCs w:val="20"/>
        </w:rPr>
      </w:pPr>
    </w:p>
    <w:p w14:paraId="5DAA3A01" w14:textId="77777777" w:rsidR="00CF2F64" w:rsidRDefault="00CF2F64" w:rsidP="00AA2F6D">
      <w:pPr>
        <w:spacing w:after="0" w:line="240" w:lineRule="auto"/>
        <w:rPr>
          <w:rFonts w:ascii="Arial" w:hAnsi="Arial" w:cs="Arial"/>
          <w:iCs/>
          <w:sz w:val="20"/>
          <w:szCs w:val="20"/>
        </w:rPr>
      </w:pPr>
    </w:p>
    <w:p w14:paraId="791E2F32" w14:textId="3B05841E" w:rsidR="005D2C37" w:rsidRPr="00AA2F6D" w:rsidRDefault="005D2C37" w:rsidP="00AA2F6D">
      <w:pPr>
        <w:spacing w:after="0" w:line="240" w:lineRule="auto"/>
        <w:rPr>
          <w:rFonts w:ascii="Arial" w:hAnsi="Arial" w:cs="Arial"/>
          <w:iCs/>
          <w:sz w:val="20"/>
          <w:szCs w:val="20"/>
        </w:rPr>
      </w:pPr>
      <w:r w:rsidRPr="00AA2F6D">
        <w:rPr>
          <w:rFonts w:ascii="Arial" w:hAnsi="Arial" w:cs="Arial"/>
          <w:iCs/>
          <w:sz w:val="20"/>
          <w:szCs w:val="20"/>
        </w:rPr>
        <w:t xml:space="preserve">Dear </w:t>
      </w:r>
      <w:r w:rsidR="0088025F" w:rsidRPr="00AA2F6D">
        <w:rPr>
          <w:rFonts w:ascii="Arial" w:hAnsi="Arial" w:cs="Arial"/>
          <w:iCs/>
          <w:sz w:val="20"/>
          <w:szCs w:val="20"/>
        </w:rPr>
        <w:t>Honourable Sheikh Rasheed Ahmad,</w:t>
      </w:r>
    </w:p>
    <w:p w14:paraId="59977634" w14:textId="229E81C2" w:rsidR="0088025F" w:rsidRPr="00AA2F6D" w:rsidRDefault="0088025F" w:rsidP="00AA2F6D">
      <w:pPr>
        <w:spacing w:after="0" w:line="240" w:lineRule="auto"/>
        <w:rPr>
          <w:rFonts w:ascii="Arial" w:hAnsi="Arial" w:cs="Arial"/>
          <w:iCs/>
          <w:sz w:val="20"/>
          <w:szCs w:val="20"/>
        </w:rPr>
      </w:pPr>
    </w:p>
    <w:p w14:paraId="6EBB70EF" w14:textId="44ADD296" w:rsidR="009D7E31" w:rsidRPr="00AA2F6D" w:rsidRDefault="009D7E31" w:rsidP="00AA2F6D">
      <w:pPr>
        <w:spacing w:after="0" w:line="240" w:lineRule="auto"/>
        <w:rPr>
          <w:rFonts w:ascii="Arial" w:hAnsi="Arial" w:cs="Arial"/>
          <w:iCs/>
          <w:sz w:val="20"/>
          <w:szCs w:val="20"/>
        </w:rPr>
      </w:pPr>
      <w:r w:rsidRPr="00AA2F6D">
        <w:rPr>
          <w:rFonts w:ascii="Arial" w:hAnsi="Arial" w:cs="Arial"/>
          <w:iCs/>
          <w:sz w:val="20"/>
          <w:szCs w:val="20"/>
        </w:rPr>
        <w:t xml:space="preserve">I write to you out of concern for the safety and life of </w:t>
      </w:r>
      <w:r w:rsidRPr="00AA2F6D">
        <w:rPr>
          <w:rFonts w:ascii="Arial" w:hAnsi="Arial" w:cs="Arial"/>
          <w:b/>
          <w:iCs/>
          <w:sz w:val="20"/>
          <w:szCs w:val="20"/>
        </w:rPr>
        <w:t xml:space="preserve">Abdul Hafeez </w:t>
      </w:r>
      <w:r w:rsidRPr="00AA2F6D">
        <w:rPr>
          <w:rFonts w:ascii="Arial" w:hAnsi="Arial" w:cs="Arial"/>
          <w:iCs/>
          <w:sz w:val="20"/>
          <w:szCs w:val="20"/>
        </w:rPr>
        <w:t xml:space="preserve">who was </w:t>
      </w:r>
      <w:r w:rsidR="00076142" w:rsidRPr="00AA2F6D">
        <w:rPr>
          <w:rFonts w:ascii="Arial" w:hAnsi="Arial" w:cs="Arial"/>
          <w:iCs/>
          <w:sz w:val="20"/>
          <w:szCs w:val="20"/>
        </w:rPr>
        <w:t xml:space="preserve">illegally </w:t>
      </w:r>
      <w:r w:rsidR="00A54454" w:rsidRPr="00AA2F6D">
        <w:rPr>
          <w:rFonts w:ascii="Arial" w:hAnsi="Arial" w:cs="Arial"/>
          <w:iCs/>
          <w:sz w:val="20"/>
          <w:szCs w:val="20"/>
        </w:rPr>
        <w:t xml:space="preserve">arrested and deported </w:t>
      </w:r>
      <w:r w:rsidR="000A5B5E" w:rsidRPr="00AA2F6D">
        <w:rPr>
          <w:rFonts w:ascii="Arial" w:hAnsi="Arial" w:cs="Arial"/>
          <w:iCs/>
          <w:sz w:val="20"/>
          <w:szCs w:val="20"/>
        </w:rPr>
        <w:t xml:space="preserve">by authorities </w:t>
      </w:r>
      <w:r w:rsidR="00485B71" w:rsidRPr="00AA2F6D">
        <w:rPr>
          <w:rFonts w:ascii="Arial" w:hAnsi="Arial" w:cs="Arial"/>
          <w:iCs/>
          <w:sz w:val="20"/>
          <w:szCs w:val="20"/>
        </w:rPr>
        <w:t xml:space="preserve">in Dubai </w:t>
      </w:r>
      <w:r w:rsidR="000A5B5E" w:rsidRPr="00AA2F6D">
        <w:rPr>
          <w:rFonts w:ascii="Arial" w:hAnsi="Arial" w:cs="Arial"/>
          <w:iCs/>
          <w:sz w:val="20"/>
          <w:szCs w:val="20"/>
        </w:rPr>
        <w:t xml:space="preserve">and </w:t>
      </w:r>
      <w:r w:rsidRPr="00AA2F6D">
        <w:rPr>
          <w:rFonts w:ascii="Arial" w:hAnsi="Arial" w:cs="Arial"/>
          <w:iCs/>
          <w:sz w:val="20"/>
          <w:szCs w:val="20"/>
        </w:rPr>
        <w:t>unlawfully forced to return to Pakistan from the United Arab Emirates on</w:t>
      </w:r>
      <w:r w:rsidR="00FE2BC5" w:rsidRPr="00AA2F6D">
        <w:rPr>
          <w:rFonts w:ascii="Arial" w:hAnsi="Arial" w:cs="Arial"/>
          <w:iCs/>
          <w:sz w:val="20"/>
          <w:szCs w:val="20"/>
        </w:rPr>
        <w:t xml:space="preserve"> February</w:t>
      </w:r>
      <w:r w:rsidRPr="00AA2F6D">
        <w:rPr>
          <w:rFonts w:ascii="Arial" w:hAnsi="Arial" w:cs="Arial"/>
          <w:iCs/>
          <w:sz w:val="20"/>
          <w:szCs w:val="20"/>
        </w:rPr>
        <w:t xml:space="preserve"> </w:t>
      </w:r>
      <w:r w:rsidR="00AA2F6D">
        <w:rPr>
          <w:rFonts w:ascii="Arial" w:hAnsi="Arial" w:cs="Arial"/>
          <w:iCs/>
          <w:sz w:val="20"/>
          <w:szCs w:val="20"/>
        </w:rPr>
        <w:t xml:space="preserve">4, </w:t>
      </w:r>
      <w:r w:rsidRPr="00AA2F6D">
        <w:rPr>
          <w:rFonts w:ascii="Arial" w:hAnsi="Arial" w:cs="Arial"/>
          <w:iCs/>
          <w:sz w:val="20"/>
          <w:szCs w:val="20"/>
        </w:rPr>
        <w:t>20</w:t>
      </w:r>
      <w:r w:rsidR="00FE2BC5" w:rsidRPr="00AA2F6D">
        <w:rPr>
          <w:rFonts w:ascii="Arial" w:hAnsi="Arial" w:cs="Arial"/>
          <w:iCs/>
          <w:sz w:val="20"/>
          <w:szCs w:val="20"/>
        </w:rPr>
        <w:t>22</w:t>
      </w:r>
      <w:r w:rsidRPr="00AA2F6D">
        <w:rPr>
          <w:rFonts w:ascii="Arial" w:hAnsi="Arial" w:cs="Arial"/>
          <w:iCs/>
          <w:sz w:val="20"/>
          <w:szCs w:val="20"/>
        </w:rPr>
        <w:t>. Since his deportation to Pakistan, his family has not been granted access to him, nor do they have any idea about where he might be – or if he is even alive.</w:t>
      </w:r>
    </w:p>
    <w:p w14:paraId="7672139D" w14:textId="11675331" w:rsidR="002640D7" w:rsidRPr="00AA2F6D" w:rsidRDefault="002640D7" w:rsidP="00AA2F6D">
      <w:pPr>
        <w:spacing w:after="0" w:line="240" w:lineRule="auto"/>
        <w:rPr>
          <w:rFonts w:ascii="Arial" w:hAnsi="Arial" w:cs="Arial"/>
          <w:iCs/>
          <w:sz w:val="20"/>
          <w:szCs w:val="20"/>
        </w:rPr>
      </w:pPr>
    </w:p>
    <w:p w14:paraId="0B3368B6" w14:textId="49E63E50" w:rsidR="002640D7" w:rsidRPr="00AA2F6D" w:rsidRDefault="002640D7" w:rsidP="00AA2F6D">
      <w:pPr>
        <w:spacing w:after="0" w:line="240" w:lineRule="auto"/>
        <w:rPr>
          <w:rFonts w:ascii="Arial" w:hAnsi="Arial" w:cs="Arial"/>
          <w:iCs/>
          <w:sz w:val="20"/>
          <w:szCs w:val="20"/>
        </w:rPr>
      </w:pPr>
      <w:r w:rsidRPr="00AA2F6D">
        <w:rPr>
          <w:rFonts w:ascii="Arial" w:hAnsi="Arial" w:cs="Arial"/>
          <w:iCs/>
          <w:sz w:val="20"/>
          <w:szCs w:val="20"/>
        </w:rPr>
        <w:t>Abdul left Pakistan in 2012, when h</w:t>
      </w:r>
      <w:r w:rsidR="0094561C" w:rsidRPr="00AA2F6D">
        <w:rPr>
          <w:rFonts w:ascii="Arial" w:hAnsi="Arial" w:cs="Arial"/>
          <w:iCs/>
          <w:sz w:val="20"/>
          <w:szCs w:val="20"/>
        </w:rPr>
        <w:t>e</w:t>
      </w:r>
      <w:r w:rsidRPr="00AA2F6D">
        <w:rPr>
          <w:rFonts w:ascii="Arial" w:hAnsi="Arial" w:cs="Arial"/>
          <w:iCs/>
          <w:sz w:val="20"/>
          <w:szCs w:val="20"/>
        </w:rPr>
        <w:t xml:space="preserve"> and his family faced violent threats to their lives. Hi</w:t>
      </w:r>
      <w:r w:rsidR="00F60081" w:rsidRPr="00AA2F6D">
        <w:rPr>
          <w:rFonts w:ascii="Arial" w:hAnsi="Arial" w:cs="Arial"/>
          <w:iCs/>
          <w:sz w:val="20"/>
          <w:szCs w:val="20"/>
        </w:rPr>
        <w:t xml:space="preserve">s wife and son are terrified that he will meet the same fate as his father </w:t>
      </w:r>
      <w:r w:rsidR="0094561C" w:rsidRPr="00AA2F6D">
        <w:rPr>
          <w:rFonts w:ascii="Arial" w:hAnsi="Arial" w:cs="Arial"/>
          <w:iCs/>
          <w:sz w:val="20"/>
          <w:szCs w:val="20"/>
        </w:rPr>
        <w:t xml:space="preserve">– who was shot dead in </w:t>
      </w:r>
      <w:proofErr w:type="spellStart"/>
      <w:r w:rsidR="0094561C" w:rsidRPr="00AA2F6D">
        <w:rPr>
          <w:rFonts w:ascii="Arial" w:hAnsi="Arial" w:cs="Arial"/>
          <w:iCs/>
          <w:sz w:val="20"/>
          <w:szCs w:val="20"/>
        </w:rPr>
        <w:t>Balochistan</w:t>
      </w:r>
      <w:proofErr w:type="spellEnd"/>
      <w:r w:rsidR="0094561C" w:rsidRPr="00AA2F6D">
        <w:rPr>
          <w:rFonts w:ascii="Arial" w:hAnsi="Arial" w:cs="Arial"/>
          <w:iCs/>
          <w:sz w:val="20"/>
          <w:szCs w:val="20"/>
        </w:rPr>
        <w:t xml:space="preserve"> in 2012 – </w:t>
      </w:r>
      <w:r w:rsidR="00F60081" w:rsidRPr="00AA2F6D">
        <w:rPr>
          <w:rFonts w:ascii="Arial" w:hAnsi="Arial" w:cs="Arial"/>
          <w:iCs/>
          <w:sz w:val="20"/>
          <w:szCs w:val="20"/>
        </w:rPr>
        <w:t xml:space="preserve">and </w:t>
      </w:r>
      <w:r w:rsidR="0094561C" w:rsidRPr="00AA2F6D">
        <w:rPr>
          <w:rFonts w:ascii="Arial" w:hAnsi="Arial" w:cs="Arial"/>
          <w:iCs/>
          <w:sz w:val="20"/>
          <w:szCs w:val="20"/>
        </w:rPr>
        <w:t xml:space="preserve">his </w:t>
      </w:r>
      <w:r w:rsidR="00F60081" w:rsidRPr="00AA2F6D">
        <w:rPr>
          <w:rFonts w:ascii="Arial" w:hAnsi="Arial" w:cs="Arial"/>
          <w:iCs/>
          <w:sz w:val="20"/>
          <w:szCs w:val="20"/>
        </w:rPr>
        <w:t xml:space="preserve">brother </w:t>
      </w:r>
      <w:r w:rsidR="0094561C" w:rsidRPr="00AA2F6D">
        <w:rPr>
          <w:rFonts w:ascii="Arial" w:hAnsi="Arial" w:cs="Arial"/>
          <w:iCs/>
          <w:sz w:val="20"/>
          <w:szCs w:val="20"/>
        </w:rPr>
        <w:t xml:space="preserve">– </w:t>
      </w:r>
      <w:r w:rsidR="00F60081" w:rsidRPr="00AA2F6D">
        <w:rPr>
          <w:rFonts w:ascii="Arial" w:hAnsi="Arial" w:cs="Arial"/>
          <w:iCs/>
          <w:sz w:val="20"/>
          <w:szCs w:val="20"/>
        </w:rPr>
        <w:t xml:space="preserve">who </w:t>
      </w:r>
      <w:r w:rsidR="0094561C" w:rsidRPr="00AA2F6D">
        <w:rPr>
          <w:rFonts w:ascii="Arial" w:hAnsi="Arial" w:cs="Arial"/>
          <w:iCs/>
          <w:sz w:val="20"/>
          <w:szCs w:val="20"/>
        </w:rPr>
        <w:t xml:space="preserve">was abducted in 2010 </w:t>
      </w:r>
      <w:r w:rsidR="00C26862" w:rsidRPr="00AA2F6D">
        <w:rPr>
          <w:rFonts w:ascii="Arial" w:hAnsi="Arial" w:cs="Arial"/>
          <w:iCs/>
          <w:sz w:val="20"/>
          <w:szCs w:val="20"/>
        </w:rPr>
        <w:t xml:space="preserve">allegedly by security </w:t>
      </w:r>
      <w:r w:rsidR="00566E27" w:rsidRPr="00AA2F6D">
        <w:rPr>
          <w:rFonts w:ascii="Arial" w:hAnsi="Arial" w:cs="Arial"/>
          <w:iCs/>
          <w:sz w:val="20"/>
          <w:szCs w:val="20"/>
        </w:rPr>
        <w:t xml:space="preserve">forces </w:t>
      </w:r>
      <w:r w:rsidR="0094561C" w:rsidRPr="00AA2F6D">
        <w:rPr>
          <w:rFonts w:ascii="Arial" w:hAnsi="Arial" w:cs="Arial"/>
          <w:iCs/>
          <w:sz w:val="20"/>
          <w:szCs w:val="20"/>
        </w:rPr>
        <w:t>and found dead two weeks later</w:t>
      </w:r>
      <w:r w:rsidR="00C26862" w:rsidRPr="00AA2F6D">
        <w:rPr>
          <w:rFonts w:ascii="Arial" w:hAnsi="Arial" w:cs="Arial"/>
          <w:iCs/>
          <w:sz w:val="20"/>
          <w:szCs w:val="20"/>
        </w:rPr>
        <w:t xml:space="preserve">. The family must be told </w:t>
      </w:r>
      <w:r w:rsidR="009173C1" w:rsidRPr="00AA2F6D">
        <w:rPr>
          <w:rFonts w:ascii="Arial" w:hAnsi="Arial" w:cs="Arial"/>
          <w:iCs/>
          <w:sz w:val="20"/>
          <w:szCs w:val="20"/>
        </w:rPr>
        <w:t xml:space="preserve">his whereabouts, and </w:t>
      </w:r>
      <w:r w:rsidR="00C26862" w:rsidRPr="00AA2F6D">
        <w:rPr>
          <w:rFonts w:ascii="Arial" w:hAnsi="Arial" w:cs="Arial"/>
          <w:iCs/>
          <w:sz w:val="20"/>
          <w:szCs w:val="20"/>
        </w:rPr>
        <w:t>what the charges against him are</w:t>
      </w:r>
      <w:r w:rsidR="00A62BEB" w:rsidRPr="00AA2F6D">
        <w:rPr>
          <w:rFonts w:ascii="Arial" w:hAnsi="Arial" w:cs="Arial"/>
          <w:iCs/>
          <w:sz w:val="20"/>
          <w:szCs w:val="20"/>
        </w:rPr>
        <w:t xml:space="preserve"> </w:t>
      </w:r>
      <w:r w:rsidR="00C26862" w:rsidRPr="00AA2F6D">
        <w:rPr>
          <w:rFonts w:ascii="Arial" w:hAnsi="Arial" w:cs="Arial"/>
          <w:iCs/>
          <w:sz w:val="20"/>
          <w:szCs w:val="20"/>
        </w:rPr>
        <w:t>so that they can adequately prepare for trial – his constitutional right as a Pakistani national.</w:t>
      </w:r>
    </w:p>
    <w:p w14:paraId="291FA177" w14:textId="77777777" w:rsidR="00FE2BC5" w:rsidRPr="00AA2F6D" w:rsidRDefault="00FE2BC5" w:rsidP="00AA2F6D">
      <w:pPr>
        <w:spacing w:after="0" w:line="240" w:lineRule="auto"/>
        <w:rPr>
          <w:rFonts w:ascii="Arial" w:hAnsi="Arial" w:cs="Arial"/>
          <w:iCs/>
          <w:sz w:val="20"/>
          <w:szCs w:val="20"/>
        </w:rPr>
      </w:pPr>
    </w:p>
    <w:p w14:paraId="5803A441" w14:textId="20F16D8A" w:rsidR="00FE2BC5" w:rsidRPr="00AA2F6D" w:rsidRDefault="00FE2BC5" w:rsidP="00AA2F6D">
      <w:pPr>
        <w:spacing w:after="0" w:line="240" w:lineRule="auto"/>
        <w:rPr>
          <w:rFonts w:ascii="Arial" w:hAnsi="Arial" w:cs="Arial"/>
          <w:bCs/>
          <w:iCs/>
          <w:sz w:val="20"/>
          <w:szCs w:val="20"/>
        </w:rPr>
      </w:pPr>
      <w:r w:rsidRPr="00AA2F6D">
        <w:rPr>
          <w:rFonts w:ascii="Arial" w:hAnsi="Arial" w:cs="Arial"/>
          <w:bCs/>
          <w:iCs/>
          <w:sz w:val="20"/>
          <w:szCs w:val="20"/>
        </w:rPr>
        <w:t xml:space="preserve">I urge you to reveal Abdul Hafeez’s whereabouts </w:t>
      </w:r>
      <w:r w:rsidR="008C1717" w:rsidRPr="00AA2F6D">
        <w:rPr>
          <w:rFonts w:ascii="Arial" w:hAnsi="Arial" w:cs="Arial"/>
          <w:bCs/>
          <w:iCs/>
          <w:sz w:val="20"/>
          <w:szCs w:val="20"/>
        </w:rPr>
        <w:t xml:space="preserve">to his family </w:t>
      </w:r>
      <w:r w:rsidRPr="00AA2F6D">
        <w:rPr>
          <w:rFonts w:ascii="Arial" w:hAnsi="Arial" w:cs="Arial"/>
          <w:bCs/>
          <w:iCs/>
          <w:sz w:val="20"/>
          <w:szCs w:val="20"/>
        </w:rPr>
        <w:t xml:space="preserve">and allow him regular communication with </w:t>
      </w:r>
      <w:r w:rsidR="008C1717" w:rsidRPr="00AA2F6D">
        <w:rPr>
          <w:rFonts w:ascii="Arial" w:hAnsi="Arial" w:cs="Arial"/>
          <w:bCs/>
          <w:iCs/>
          <w:sz w:val="20"/>
          <w:szCs w:val="20"/>
        </w:rPr>
        <w:t>them</w:t>
      </w:r>
      <w:r w:rsidRPr="00AA2F6D">
        <w:rPr>
          <w:rFonts w:ascii="Arial" w:hAnsi="Arial" w:cs="Arial"/>
          <w:bCs/>
          <w:iCs/>
          <w:sz w:val="20"/>
          <w:szCs w:val="20"/>
        </w:rPr>
        <w:t xml:space="preserve"> and a lawyer of his choice</w:t>
      </w:r>
      <w:r w:rsidR="00485B71" w:rsidRPr="00AA2F6D">
        <w:rPr>
          <w:rFonts w:ascii="Arial" w:hAnsi="Arial" w:cs="Arial"/>
          <w:bCs/>
          <w:iCs/>
          <w:sz w:val="20"/>
          <w:szCs w:val="20"/>
        </w:rPr>
        <w:t xml:space="preserve">. If he is charged with </w:t>
      </w:r>
      <w:r w:rsidR="00A105B2" w:rsidRPr="00AA2F6D">
        <w:rPr>
          <w:rFonts w:ascii="Arial" w:hAnsi="Arial" w:cs="Arial"/>
          <w:bCs/>
          <w:iCs/>
          <w:sz w:val="20"/>
          <w:szCs w:val="20"/>
        </w:rPr>
        <w:t xml:space="preserve">internationally </w:t>
      </w:r>
      <w:r w:rsidR="00485B71" w:rsidRPr="00AA2F6D">
        <w:rPr>
          <w:rFonts w:ascii="Arial" w:hAnsi="Arial" w:cs="Arial"/>
          <w:bCs/>
          <w:iCs/>
          <w:sz w:val="20"/>
          <w:szCs w:val="20"/>
        </w:rPr>
        <w:t xml:space="preserve">recognizable </w:t>
      </w:r>
      <w:r w:rsidR="00A105B2" w:rsidRPr="00AA2F6D">
        <w:rPr>
          <w:rFonts w:ascii="Arial" w:hAnsi="Arial" w:cs="Arial"/>
          <w:bCs/>
          <w:iCs/>
          <w:sz w:val="20"/>
          <w:szCs w:val="20"/>
        </w:rPr>
        <w:t xml:space="preserve">crime, his fair trial rights must be fully guaranteed and respected. </w:t>
      </w:r>
      <w:r w:rsidR="00485B71" w:rsidRPr="00AA2F6D">
        <w:rPr>
          <w:rFonts w:ascii="Arial" w:hAnsi="Arial" w:cs="Arial"/>
          <w:bCs/>
          <w:iCs/>
          <w:sz w:val="20"/>
          <w:szCs w:val="20"/>
        </w:rPr>
        <w:t xml:space="preserve"> </w:t>
      </w:r>
    </w:p>
    <w:p w14:paraId="62D8AB8B" w14:textId="77777777" w:rsidR="00EA68CE" w:rsidRPr="00AA2F6D" w:rsidRDefault="00EA68CE" w:rsidP="00AA2F6D">
      <w:pPr>
        <w:spacing w:after="0" w:line="240" w:lineRule="auto"/>
        <w:rPr>
          <w:rFonts w:ascii="Arial" w:hAnsi="Arial" w:cs="Arial"/>
          <w:iCs/>
          <w:sz w:val="20"/>
          <w:szCs w:val="20"/>
        </w:rPr>
      </w:pPr>
    </w:p>
    <w:p w14:paraId="51561A1D" w14:textId="0BBAB635" w:rsidR="005D2C37" w:rsidRPr="00AA2F6D" w:rsidRDefault="00AA2F6D" w:rsidP="00AA2F6D">
      <w:pPr>
        <w:spacing w:after="0" w:line="240" w:lineRule="auto"/>
        <w:rPr>
          <w:rFonts w:ascii="Arial" w:hAnsi="Arial" w:cs="Arial"/>
          <w:iCs/>
          <w:sz w:val="20"/>
          <w:szCs w:val="20"/>
        </w:rPr>
      </w:pPr>
      <w:r>
        <w:rPr>
          <w:rFonts w:ascii="Arial" w:hAnsi="Arial" w:cs="Arial"/>
          <w:iCs/>
          <w:sz w:val="20"/>
          <w:szCs w:val="20"/>
        </w:rPr>
        <w:t>S</w:t>
      </w:r>
      <w:r w:rsidR="005D2C37" w:rsidRPr="00AA2F6D">
        <w:rPr>
          <w:rFonts w:ascii="Arial" w:hAnsi="Arial" w:cs="Arial"/>
          <w:iCs/>
          <w:sz w:val="20"/>
          <w:szCs w:val="20"/>
        </w:rPr>
        <w:t>incerely,</w:t>
      </w:r>
    </w:p>
    <w:p w14:paraId="1A0746FB" w14:textId="243ACD33" w:rsidR="001A3076" w:rsidRPr="00AA2F6D" w:rsidRDefault="001A3076" w:rsidP="00AA2F6D">
      <w:pPr>
        <w:spacing w:after="0" w:line="240" w:lineRule="auto"/>
        <w:rPr>
          <w:rFonts w:ascii="Arial" w:hAnsi="Arial" w:cs="Arial"/>
          <w:i/>
          <w:sz w:val="20"/>
          <w:szCs w:val="20"/>
        </w:rPr>
      </w:pPr>
    </w:p>
    <w:p w14:paraId="7EDED1F9" w14:textId="452A435B" w:rsidR="001A3076" w:rsidRPr="00AA2F6D" w:rsidRDefault="001A3076" w:rsidP="00AA2F6D">
      <w:pPr>
        <w:spacing w:after="0" w:line="240" w:lineRule="auto"/>
        <w:rPr>
          <w:rFonts w:ascii="Arial" w:hAnsi="Arial" w:cs="Arial"/>
          <w:i/>
          <w:sz w:val="20"/>
          <w:szCs w:val="20"/>
        </w:rPr>
      </w:pPr>
    </w:p>
    <w:p w14:paraId="0166C451" w14:textId="5E860B20" w:rsidR="001A3076" w:rsidRPr="00AA2F6D" w:rsidRDefault="001A3076" w:rsidP="00AA2F6D">
      <w:pPr>
        <w:spacing w:after="0" w:line="240" w:lineRule="auto"/>
        <w:rPr>
          <w:rFonts w:ascii="Arial" w:hAnsi="Arial" w:cs="Arial"/>
          <w:i/>
          <w:sz w:val="20"/>
          <w:szCs w:val="20"/>
        </w:rPr>
      </w:pPr>
    </w:p>
    <w:p w14:paraId="1BBBBCAB" w14:textId="77777777" w:rsidR="001A3076" w:rsidRPr="00AA2F6D" w:rsidRDefault="001A3076" w:rsidP="00AA2F6D">
      <w:pPr>
        <w:spacing w:after="0" w:line="240" w:lineRule="auto"/>
        <w:rPr>
          <w:rFonts w:ascii="Arial" w:hAnsi="Arial" w:cs="Arial"/>
          <w:i/>
          <w:sz w:val="20"/>
          <w:szCs w:val="20"/>
        </w:rPr>
      </w:pPr>
    </w:p>
    <w:p w14:paraId="15D754DB" w14:textId="77777777" w:rsidR="0082127B" w:rsidRPr="00AA2F6D" w:rsidRDefault="0082127B" w:rsidP="00AA2F6D">
      <w:pPr>
        <w:pStyle w:val="AIBoxHeading"/>
        <w:shd w:val="clear" w:color="auto" w:fill="D9D9D9" w:themeFill="background1" w:themeFillShade="D9"/>
        <w:spacing w:line="240" w:lineRule="auto"/>
        <w:rPr>
          <w:rFonts w:ascii="Arial" w:hAnsi="Arial" w:cs="Arial"/>
          <w:b/>
          <w:sz w:val="32"/>
          <w:szCs w:val="32"/>
        </w:rPr>
      </w:pPr>
      <w:r w:rsidRPr="00AA2F6D">
        <w:rPr>
          <w:rFonts w:ascii="Arial" w:hAnsi="Arial" w:cs="Arial"/>
          <w:b/>
          <w:sz w:val="32"/>
          <w:szCs w:val="32"/>
        </w:rPr>
        <w:lastRenderedPageBreak/>
        <w:t>Additional information</w:t>
      </w:r>
    </w:p>
    <w:p w14:paraId="74147B54" w14:textId="01D36BFC" w:rsidR="00D36BFD" w:rsidRPr="00AA2F6D" w:rsidRDefault="00D36BFD" w:rsidP="00AA2F6D">
      <w:pPr>
        <w:spacing w:after="0" w:line="240" w:lineRule="auto"/>
        <w:rPr>
          <w:rFonts w:ascii="Arial" w:hAnsi="Arial" w:cs="Arial"/>
        </w:rPr>
      </w:pPr>
    </w:p>
    <w:p w14:paraId="67BECCFA" w14:textId="05560C44" w:rsidR="00C10EB9" w:rsidRPr="00AA2F6D" w:rsidRDefault="00D36BFD" w:rsidP="00AA2F6D">
      <w:pPr>
        <w:spacing w:line="240" w:lineRule="auto"/>
        <w:jc w:val="both"/>
        <w:rPr>
          <w:rFonts w:ascii="Arial" w:hAnsi="Arial" w:cs="Arial"/>
        </w:rPr>
      </w:pPr>
      <w:r w:rsidRPr="00AA2F6D">
        <w:rPr>
          <w:rFonts w:ascii="Arial" w:hAnsi="Arial" w:cs="Arial"/>
        </w:rPr>
        <w:t xml:space="preserve">On January </w:t>
      </w:r>
      <w:r w:rsidR="00AA2F6D">
        <w:rPr>
          <w:rFonts w:ascii="Arial" w:hAnsi="Arial" w:cs="Arial"/>
        </w:rPr>
        <w:t xml:space="preserve">27, </w:t>
      </w:r>
      <w:r w:rsidRPr="00AA2F6D">
        <w:rPr>
          <w:rFonts w:ascii="Arial" w:hAnsi="Arial" w:cs="Arial"/>
        </w:rPr>
        <w:t xml:space="preserve">2022, </w:t>
      </w:r>
      <w:r w:rsidR="00637083" w:rsidRPr="00AA2F6D">
        <w:rPr>
          <w:rFonts w:ascii="Arial" w:hAnsi="Arial" w:cs="Arial"/>
        </w:rPr>
        <w:t xml:space="preserve">men </w:t>
      </w:r>
      <w:r w:rsidR="00A40FDA" w:rsidRPr="00AA2F6D">
        <w:rPr>
          <w:rFonts w:ascii="Arial" w:hAnsi="Arial" w:cs="Arial"/>
        </w:rPr>
        <w:t>who identified themselves as Dubai police and officials of the Security Industry Regulatory Agency</w:t>
      </w:r>
      <w:r w:rsidR="000842E8" w:rsidRPr="00AA2F6D">
        <w:rPr>
          <w:rFonts w:ascii="Arial" w:hAnsi="Arial" w:cs="Arial"/>
        </w:rPr>
        <w:t xml:space="preserve"> showed up </w:t>
      </w:r>
      <w:r w:rsidR="00566E27" w:rsidRPr="00AA2F6D">
        <w:rPr>
          <w:rFonts w:ascii="Arial" w:hAnsi="Arial" w:cs="Arial"/>
        </w:rPr>
        <w:t xml:space="preserve">at </w:t>
      </w:r>
      <w:r w:rsidR="000842E8" w:rsidRPr="00AA2F6D">
        <w:rPr>
          <w:rFonts w:ascii="Arial" w:hAnsi="Arial" w:cs="Arial"/>
        </w:rPr>
        <w:t>the apartment building where Abdul Hafeez lived with his family</w:t>
      </w:r>
      <w:r w:rsidR="0096621E" w:rsidRPr="00AA2F6D">
        <w:rPr>
          <w:rFonts w:ascii="Arial" w:hAnsi="Arial" w:cs="Arial"/>
        </w:rPr>
        <w:t xml:space="preserve"> </w:t>
      </w:r>
      <w:r w:rsidR="00566E27" w:rsidRPr="00AA2F6D">
        <w:rPr>
          <w:rFonts w:ascii="Arial" w:hAnsi="Arial" w:cs="Arial"/>
        </w:rPr>
        <w:t xml:space="preserve">in </w:t>
      </w:r>
      <w:r w:rsidR="0096621E" w:rsidRPr="00AA2F6D">
        <w:rPr>
          <w:rFonts w:ascii="Arial" w:hAnsi="Arial" w:cs="Arial"/>
        </w:rPr>
        <w:t>Dubai</w:t>
      </w:r>
      <w:r w:rsidR="00A40FDA" w:rsidRPr="00AA2F6D">
        <w:rPr>
          <w:rFonts w:ascii="Arial" w:hAnsi="Arial" w:cs="Arial"/>
        </w:rPr>
        <w:t xml:space="preserve"> </w:t>
      </w:r>
      <w:r w:rsidR="000842E8" w:rsidRPr="00AA2F6D">
        <w:rPr>
          <w:rFonts w:ascii="Arial" w:hAnsi="Arial" w:cs="Arial"/>
        </w:rPr>
        <w:t xml:space="preserve">and asked the security guard </w:t>
      </w:r>
      <w:r w:rsidR="005F649A" w:rsidRPr="00AA2F6D">
        <w:rPr>
          <w:rFonts w:ascii="Arial" w:hAnsi="Arial" w:cs="Arial"/>
        </w:rPr>
        <w:t>of</w:t>
      </w:r>
      <w:r w:rsidR="000842E8" w:rsidRPr="00AA2F6D">
        <w:rPr>
          <w:rFonts w:ascii="Arial" w:hAnsi="Arial" w:cs="Arial"/>
        </w:rPr>
        <w:t xml:space="preserve"> his whereabouts. </w:t>
      </w:r>
      <w:r w:rsidR="00186E90" w:rsidRPr="00AA2F6D">
        <w:rPr>
          <w:rFonts w:ascii="Arial" w:hAnsi="Arial" w:cs="Arial"/>
        </w:rPr>
        <w:t>They waited until he arrived home</w:t>
      </w:r>
      <w:r w:rsidR="001246BF" w:rsidRPr="00AA2F6D">
        <w:rPr>
          <w:rFonts w:ascii="Arial" w:hAnsi="Arial" w:cs="Arial"/>
        </w:rPr>
        <w:t xml:space="preserve">, </w:t>
      </w:r>
      <w:r w:rsidR="0085795C" w:rsidRPr="00AA2F6D">
        <w:rPr>
          <w:rFonts w:ascii="Arial" w:hAnsi="Arial" w:cs="Arial"/>
        </w:rPr>
        <w:t xml:space="preserve">stopped him at the gate and </w:t>
      </w:r>
      <w:r w:rsidR="00D2595C" w:rsidRPr="00AA2F6D">
        <w:rPr>
          <w:rFonts w:ascii="Arial" w:hAnsi="Arial" w:cs="Arial"/>
        </w:rPr>
        <w:t xml:space="preserve">arrested </w:t>
      </w:r>
      <w:r w:rsidR="0085795C" w:rsidRPr="00AA2F6D">
        <w:rPr>
          <w:rFonts w:ascii="Arial" w:hAnsi="Arial" w:cs="Arial"/>
        </w:rPr>
        <w:t>him from the parking area.</w:t>
      </w:r>
    </w:p>
    <w:p w14:paraId="45B9C6E8" w14:textId="60E8171D" w:rsidR="00C10EB9" w:rsidRPr="00AA2F6D" w:rsidRDefault="00C10EB9" w:rsidP="00AA2F6D">
      <w:pPr>
        <w:spacing w:line="240" w:lineRule="auto"/>
        <w:jc w:val="both"/>
        <w:rPr>
          <w:rFonts w:ascii="Arial" w:hAnsi="Arial" w:cs="Arial"/>
        </w:rPr>
      </w:pPr>
      <w:r w:rsidRPr="00AA2F6D">
        <w:rPr>
          <w:rFonts w:ascii="Arial" w:hAnsi="Arial" w:cs="Arial"/>
        </w:rPr>
        <w:t xml:space="preserve">Abdul’s family </w:t>
      </w:r>
      <w:r w:rsidR="003D7E87" w:rsidRPr="00AA2F6D">
        <w:rPr>
          <w:rFonts w:ascii="Arial" w:hAnsi="Arial" w:cs="Arial"/>
        </w:rPr>
        <w:t>went to the</w:t>
      </w:r>
      <w:r w:rsidR="000B0554" w:rsidRPr="00AA2F6D">
        <w:rPr>
          <w:rFonts w:ascii="Arial" w:hAnsi="Arial" w:cs="Arial"/>
        </w:rPr>
        <w:t xml:space="preserve"> </w:t>
      </w:r>
      <w:proofErr w:type="spellStart"/>
      <w:r w:rsidR="000B0554" w:rsidRPr="00AA2F6D">
        <w:rPr>
          <w:rFonts w:ascii="Arial" w:hAnsi="Arial" w:cs="Arial"/>
        </w:rPr>
        <w:t>Khawaneej</w:t>
      </w:r>
      <w:proofErr w:type="spellEnd"/>
      <w:r w:rsidR="000B0554" w:rsidRPr="00AA2F6D">
        <w:rPr>
          <w:rFonts w:ascii="Arial" w:hAnsi="Arial" w:cs="Arial"/>
        </w:rPr>
        <w:t xml:space="preserve"> Police Station</w:t>
      </w:r>
      <w:r w:rsidR="003D7E87" w:rsidRPr="00AA2F6D">
        <w:rPr>
          <w:rFonts w:ascii="Arial" w:hAnsi="Arial" w:cs="Arial"/>
        </w:rPr>
        <w:t xml:space="preserve"> to report his </w:t>
      </w:r>
      <w:r w:rsidR="000B5A58" w:rsidRPr="00AA2F6D">
        <w:rPr>
          <w:rFonts w:ascii="Arial" w:hAnsi="Arial" w:cs="Arial"/>
        </w:rPr>
        <w:t xml:space="preserve">detention </w:t>
      </w:r>
      <w:r w:rsidR="003D7E87" w:rsidRPr="00AA2F6D">
        <w:rPr>
          <w:rFonts w:ascii="Arial" w:hAnsi="Arial" w:cs="Arial"/>
        </w:rPr>
        <w:t xml:space="preserve">where they were </w:t>
      </w:r>
      <w:r w:rsidR="00BD655D" w:rsidRPr="00AA2F6D">
        <w:rPr>
          <w:rFonts w:ascii="Arial" w:hAnsi="Arial" w:cs="Arial"/>
        </w:rPr>
        <w:t>only</w:t>
      </w:r>
      <w:r w:rsidR="003D7E87" w:rsidRPr="00AA2F6D">
        <w:rPr>
          <w:rFonts w:ascii="Arial" w:hAnsi="Arial" w:cs="Arial"/>
        </w:rPr>
        <w:t xml:space="preserve"> told to come later</w:t>
      </w:r>
      <w:r w:rsidR="00850F5E" w:rsidRPr="00AA2F6D">
        <w:rPr>
          <w:rFonts w:ascii="Arial" w:hAnsi="Arial" w:cs="Arial"/>
        </w:rPr>
        <w:t xml:space="preserve">. On January </w:t>
      </w:r>
      <w:r w:rsidR="00AA2F6D">
        <w:rPr>
          <w:rFonts w:ascii="Arial" w:hAnsi="Arial" w:cs="Arial"/>
        </w:rPr>
        <w:t xml:space="preserve">31, </w:t>
      </w:r>
      <w:r w:rsidR="00850F5E" w:rsidRPr="00AA2F6D">
        <w:rPr>
          <w:rFonts w:ascii="Arial" w:hAnsi="Arial" w:cs="Arial"/>
        </w:rPr>
        <w:t>2022</w:t>
      </w:r>
      <w:r w:rsidR="00566E27" w:rsidRPr="00AA2F6D">
        <w:rPr>
          <w:rFonts w:ascii="Arial" w:hAnsi="Arial" w:cs="Arial"/>
        </w:rPr>
        <w:t>,</w:t>
      </w:r>
      <w:r w:rsidR="00850F5E" w:rsidRPr="00AA2F6D">
        <w:rPr>
          <w:rFonts w:ascii="Arial" w:hAnsi="Arial" w:cs="Arial"/>
        </w:rPr>
        <w:t xml:space="preserve"> </w:t>
      </w:r>
      <w:r w:rsidR="00566E27" w:rsidRPr="00AA2F6D">
        <w:rPr>
          <w:rFonts w:ascii="Arial" w:hAnsi="Arial" w:cs="Arial"/>
        </w:rPr>
        <w:t xml:space="preserve">the police </w:t>
      </w:r>
      <w:r w:rsidR="00850F5E" w:rsidRPr="00AA2F6D">
        <w:rPr>
          <w:rFonts w:ascii="Arial" w:hAnsi="Arial" w:cs="Arial"/>
        </w:rPr>
        <w:t xml:space="preserve">called them to ask for his passport. When pressed for more information, </w:t>
      </w:r>
      <w:r w:rsidR="00566E27" w:rsidRPr="00AA2F6D">
        <w:rPr>
          <w:rFonts w:ascii="Arial" w:hAnsi="Arial" w:cs="Arial"/>
        </w:rPr>
        <w:t xml:space="preserve">they </w:t>
      </w:r>
      <w:r w:rsidR="0096621E" w:rsidRPr="00AA2F6D">
        <w:rPr>
          <w:rFonts w:ascii="Arial" w:hAnsi="Arial" w:cs="Arial"/>
        </w:rPr>
        <w:t xml:space="preserve">denied having him in their </w:t>
      </w:r>
      <w:r w:rsidR="001246BF" w:rsidRPr="00AA2F6D">
        <w:rPr>
          <w:rFonts w:ascii="Arial" w:hAnsi="Arial" w:cs="Arial"/>
        </w:rPr>
        <w:t xml:space="preserve">custody. </w:t>
      </w:r>
    </w:p>
    <w:p w14:paraId="0F293DFD" w14:textId="382B4A6C" w:rsidR="00462EB8" w:rsidRPr="00AA2F6D" w:rsidRDefault="00376012" w:rsidP="00AA2F6D">
      <w:pPr>
        <w:spacing w:line="240" w:lineRule="auto"/>
        <w:jc w:val="both"/>
        <w:rPr>
          <w:rFonts w:ascii="Arial" w:hAnsi="Arial" w:cs="Arial"/>
        </w:rPr>
      </w:pPr>
      <w:r w:rsidRPr="00AA2F6D">
        <w:rPr>
          <w:rFonts w:ascii="Arial" w:hAnsi="Arial" w:cs="Arial"/>
        </w:rPr>
        <w:t xml:space="preserve">According to his family, Abdul moved to Dubai in 2012 after he began facing threats to his life. His father was shot </w:t>
      </w:r>
      <w:r w:rsidR="00566E27" w:rsidRPr="00AA2F6D">
        <w:rPr>
          <w:rFonts w:ascii="Arial" w:hAnsi="Arial" w:cs="Arial"/>
        </w:rPr>
        <w:t>dead</w:t>
      </w:r>
      <w:r w:rsidRPr="00AA2F6D">
        <w:rPr>
          <w:rFonts w:ascii="Arial" w:hAnsi="Arial" w:cs="Arial"/>
        </w:rPr>
        <w:t xml:space="preserve"> in February 2012 in Khuzdar, </w:t>
      </w:r>
      <w:proofErr w:type="spellStart"/>
      <w:r w:rsidRPr="00AA2F6D">
        <w:rPr>
          <w:rFonts w:ascii="Arial" w:hAnsi="Arial" w:cs="Arial"/>
        </w:rPr>
        <w:t>Balochistan</w:t>
      </w:r>
      <w:proofErr w:type="spellEnd"/>
      <w:r w:rsidRPr="00AA2F6D">
        <w:rPr>
          <w:rFonts w:ascii="Arial" w:hAnsi="Arial" w:cs="Arial"/>
        </w:rPr>
        <w:t xml:space="preserve">. In October 2010, his younger brother was abducted allegedly by the country’s security agencies </w:t>
      </w:r>
      <w:r w:rsidR="00566E27" w:rsidRPr="00AA2F6D">
        <w:rPr>
          <w:rFonts w:ascii="Arial" w:hAnsi="Arial" w:cs="Arial"/>
        </w:rPr>
        <w:t>and h</w:t>
      </w:r>
      <w:r w:rsidRPr="00AA2F6D">
        <w:rPr>
          <w:rFonts w:ascii="Arial" w:hAnsi="Arial" w:cs="Arial"/>
        </w:rPr>
        <w:t xml:space="preserve">is body was found two weeks later. </w:t>
      </w:r>
      <w:r w:rsidR="00462EB8" w:rsidRPr="00AA2F6D">
        <w:rPr>
          <w:rFonts w:ascii="Arial" w:hAnsi="Arial" w:cs="Arial"/>
        </w:rPr>
        <w:t>In December 2018, Abdul’s cousin Rashid Hussain was commuting with three colleagues to his workplace when Emirati security forces detained him in Dubai. He was deported back to Pakistan a few weeks later, where he has not been heard from since.</w:t>
      </w:r>
      <w:r w:rsidR="0088074F" w:rsidRPr="00AA2F6D">
        <w:rPr>
          <w:rFonts w:ascii="Arial" w:hAnsi="Arial" w:cs="Arial"/>
        </w:rPr>
        <w:t xml:space="preserve"> </w:t>
      </w:r>
      <w:r w:rsidR="00566E27" w:rsidRPr="00AA2F6D">
        <w:rPr>
          <w:rFonts w:ascii="Arial" w:hAnsi="Arial" w:cs="Arial"/>
        </w:rPr>
        <w:t xml:space="preserve">Rashid </w:t>
      </w:r>
      <w:r w:rsidR="0088074F" w:rsidRPr="00AA2F6D">
        <w:rPr>
          <w:rFonts w:ascii="Arial" w:hAnsi="Arial" w:cs="Arial"/>
        </w:rPr>
        <w:t xml:space="preserve">was </w:t>
      </w:r>
      <w:r w:rsidR="00A97874" w:rsidRPr="00AA2F6D">
        <w:rPr>
          <w:rFonts w:ascii="Arial" w:hAnsi="Arial" w:cs="Arial"/>
        </w:rPr>
        <w:t xml:space="preserve">declared the prime suspect in an armed attack on the Consulate </w:t>
      </w:r>
      <w:r w:rsidR="00A17B71" w:rsidRPr="00AA2F6D">
        <w:rPr>
          <w:rFonts w:ascii="Arial" w:hAnsi="Arial" w:cs="Arial"/>
        </w:rPr>
        <w:t xml:space="preserve">of China in Karachi </w:t>
      </w:r>
      <w:r w:rsidR="00A97874" w:rsidRPr="00AA2F6D">
        <w:rPr>
          <w:rFonts w:ascii="Arial" w:hAnsi="Arial" w:cs="Arial"/>
        </w:rPr>
        <w:t>in 2018</w:t>
      </w:r>
      <w:r w:rsidR="00A17B71" w:rsidRPr="00AA2F6D">
        <w:rPr>
          <w:rFonts w:ascii="Arial" w:hAnsi="Arial" w:cs="Arial"/>
        </w:rPr>
        <w:t>.</w:t>
      </w:r>
    </w:p>
    <w:p w14:paraId="69396D71" w14:textId="6E7C691D" w:rsidR="00B438A5" w:rsidRPr="00AA2F6D" w:rsidRDefault="00B438A5" w:rsidP="00AA2F6D">
      <w:pPr>
        <w:spacing w:line="240" w:lineRule="auto"/>
        <w:jc w:val="both"/>
        <w:rPr>
          <w:rFonts w:ascii="Arial" w:hAnsi="Arial" w:cs="Arial"/>
        </w:rPr>
      </w:pPr>
      <w:r w:rsidRPr="00AA2F6D">
        <w:rPr>
          <w:rFonts w:ascii="Arial" w:hAnsi="Arial" w:cs="Arial"/>
        </w:rPr>
        <w:t xml:space="preserve">Extended incommunicado detention of this sort meets the principal international legal definition of enforced disappearance, contained in Article 2 of the International Convention for the Protection of All Persons from Enforced Disappearance. </w:t>
      </w:r>
      <w:r w:rsidR="00566E27" w:rsidRPr="00AA2F6D">
        <w:rPr>
          <w:rFonts w:ascii="Arial" w:hAnsi="Arial" w:cs="Arial"/>
        </w:rPr>
        <w:t>N</w:t>
      </w:r>
      <w:r w:rsidRPr="00AA2F6D">
        <w:rPr>
          <w:rFonts w:ascii="Arial" w:hAnsi="Arial" w:cs="Arial"/>
        </w:rPr>
        <w:t xml:space="preserve">either Pakistan nor the UAE </w:t>
      </w:r>
      <w:r w:rsidR="00566E27" w:rsidRPr="00AA2F6D">
        <w:rPr>
          <w:rFonts w:ascii="Arial" w:hAnsi="Arial" w:cs="Arial"/>
        </w:rPr>
        <w:t xml:space="preserve">is </w:t>
      </w:r>
      <w:r w:rsidRPr="00AA2F6D">
        <w:rPr>
          <w:rFonts w:ascii="Arial" w:hAnsi="Arial" w:cs="Arial"/>
        </w:rPr>
        <w:t>a party to this treaty</w:t>
      </w:r>
      <w:r w:rsidR="00917FF4" w:rsidRPr="00AA2F6D">
        <w:rPr>
          <w:rFonts w:ascii="Arial" w:hAnsi="Arial" w:cs="Arial"/>
        </w:rPr>
        <w:t>, but both</w:t>
      </w:r>
      <w:r w:rsidR="00F50F33" w:rsidRPr="00AA2F6D">
        <w:rPr>
          <w:rFonts w:ascii="Arial" w:hAnsi="Arial" w:cs="Arial"/>
        </w:rPr>
        <w:t xml:space="preserve"> are</w:t>
      </w:r>
      <w:r w:rsidR="00917FF4" w:rsidRPr="00AA2F6D">
        <w:rPr>
          <w:rFonts w:ascii="Arial" w:hAnsi="Arial" w:cs="Arial"/>
        </w:rPr>
        <w:t xml:space="preserve"> State Parties</w:t>
      </w:r>
      <w:r w:rsidR="00F50F33" w:rsidRPr="00AA2F6D">
        <w:rPr>
          <w:rFonts w:ascii="Arial" w:hAnsi="Arial" w:cs="Arial"/>
        </w:rPr>
        <w:t xml:space="preserve"> to the Convention Against Torture – and there are credible reports of the disappeared being subject to torture and other ill treatment)</w:t>
      </w:r>
      <w:r w:rsidR="002D60E2" w:rsidRPr="00AA2F6D">
        <w:rPr>
          <w:rFonts w:ascii="Arial" w:hAnsi="Arial" w:cs="Arial"/>
        </w:rPr>
        <w:t>. In addition, Pakistan has also ratified the International Covenant on Civil and Political Rights.</w:t>
      </w:r>
    </w:p>
    <w:p w14:paraId="189C49C9" w14:textId="50130CAB" w:rsidR="009A11F0" w:rsidRPr="00AA2F6D" w:rsidRDefault="009A11F0" w:rsidP="00AA2F6D">
      <w:pPr>
        <w:spacing w:line="240" w:lineRule="auto"/>
        <w:jc w:val="both"/>
        <w:rPr>
          <w:rFonts w:ascii="Arial" w:hAnsi="Arial" w:cs="Arial"/>
        </w:rPr>
      </w:pPr>
      <w:r w:rsidRPr="00AA2F6D">
        <w:rPr>
          <w:rFonts w:ascii="Arial" w:hAnsi="Arial" w:cs="Arial"/>
        </w:rPr>
        <w:t xml:space="preserve">If there are criminal charges against Abdul Hafeez, either in Pakistan or the UAE, </w:t>
      </w:r>
      <w:r w:rsidR="00AA2F6D" w:rsidRPr="00AA2F6D">
        <w:rPr>
          <w:rFonts w:ascii="Arial" w:hAnsi="Arial" w:cs="Arial"/>
        </w:rPr>
        <w:t>extradition,</w:t>
      </w:r>
      <w:r w:rsidRPr="00AA2F6D">
        <w:rPr>
          <w:rFonts w:ascii="Arial" w:hAnsi="Arial" w:cs="Arial"/>
        </w:rPr>
        <w:t xml:space="preserve"> or other legal proceedings against him must be held in public court proceedings with full respect for the right to fair trial, which includes confidential access to an attorney from the very outset of detention. Refoulement – the forcible return of a migrant who has a well-founded fear of persecution in his country of origin – is forbidden under international law.</w:t>
      </w:r>
    </w:p>
    <w:p w14:paraId="5186BFE0" w14:textId="05D9EBD8" w:rsidR="00D23D90" w:rsidRPr="00AA2F6D" w:rsidRDefault="005A0036" w:rsidP="00AA2F6D">
      <w:pPr>
        <w:spacing w:line="240" w:lineRule="auto"/>
        <w:jc w:val="both"/>
        <w:rPr>
          <w:rFonts w:ascii="Arial" w:hAnsi="Arial" w:cs="Arial"/>
        </w:rPr>
      </w:pPr>
      <w:r w:rsidRPr="00AA2F6D">
        <w:rPr>
          <w:rFonts w:ascii="Arial" w:hAnsi="Arial" w:cs="Arial"/>
        </w:rPr>
        <w:t>T</w:t>
      </w:r>
      <w:r w:rsidR="00074632" w:rsidRPr="00AA2F6D">
        <w:rPr>
          <w:rFonts w:ascii="Arial" w:hAnsi="Arial" w:cs="Arial"/>
        </w:rPr>
        <w:t xml:space="preserve">he human rights crisis in </w:t>
      </w:r>
      <w:proofErr w:type="spellStart"/>
      <w:r w:rsidR="00074632" w:rsidRPr="00AA2F6D">
        <w:rPr>
          <w:rFonts w:ascii="Arial" w:hAnsi="Arial" w:cs="Arial"/>
        </w:rPr>
        <w:t>Balochistan</w:t>
      </w:r>
      <w:proofErr w:type="spellEnd"/>
      <w:r w:rsidR="00074632" w:rsidRPr="00AA2F6D">
        <w:rPr>
          <w:rFonts w:ascii="Arial" w:hAnsi="Arial" w:cs="Arial"/>
        </w:rPr>
        <w:t xml:space="preserve"> continues with reports of enforced disappearances and extrajudicial killings </w:t>
      </w:r>
      <w:r w:rsidR="00566E27" w:rsidRPr="00AA2F6D">
        <w:rPr>
          <w:rFonts w:ascii="Arial" w:hAnsi="Arial" w:cs="Arial"/>
        </w:rPr>
        <w:t xml:space="preserve">by the security forces </w:t>
      </w:r>
      <w:r w:rsidR="00074632" w:rsidRPr="00AA2F6D">
        <w:rPr>
          <w:rFonts w:ascii="Arial" w:hAnsi="Arial" w:cs="Arial"/>
        </w:rPr>
        <w:t>of suspected Baloch militants and opposition activists</w:t>
      </w:r>
      <w:r w:rsidR="00566E27" w:rsidRPr="00AA2F6D">
        <w:rPr>
          <w:rFonts w:ascii="Arial" w:hAnsi="Arial" w:cs="Arial"/>
        </w:rPr>
        <w:t xml:space="preserve"> who are accused by the government of terrorist activities</w:t>
      </w:r>
      <w:r w:rsidR="00074632" w:rsidRPr="00AA2F6D">
        <w:rPr>
          <w:rFonts w:ascii="Arial" w:hAnsi="Arial" w:cs="Arial"/>
        </w:rPr>
        <w:t>.</w:t>
      </w:r>
      <w:r w:rsidR="00575F9C" w:rsidRPr="00AA2F6D">
        <w:rPr>
          <w:rFonts w:ascii="Arial" w:hAnsi="Arial" w:cs="Arial"/>
        </w:rPr>
        <w:t xml:space="preserve"> </w:t>
      </w:r>
      <w:r w:rsidR="00EB3908" w:rsidRPr="00AA2F6D">
        <w:rPr>
          <w:rFonts w:ascii="Arial" w:hAnsi="Arial" w:cs="Arial"/>
          <w:szCs w:val="18"/>
        </w:rPr>
        <w:t xml:space="preserve">Amnesty International takes no position on the guilt or innocence of those alleged to have taken part in attacks characterized </w:t>
      </w:r>
      <w:r w:rsidR="003D6BDC" w:rsidRPr="00AA2F6D">
        <w:rPr>
          <w:rFonts w:ascii="Arial" w:hAnsi="Arial" w:cs="Arial"/>
          <w:szCs w:val="18"/>
        </w:rPr>
        <w:t xml:space="preserve">by governments </w:t>
      </w:r>
      <w:r w:rsidR="00EB3908" w:rsidRPr="00AA2F6D">
        <w:rPr>
          <w:rFonts w:ascii="Arial" w:hAnsi="Arial" w:cs="Arial"/>
          <w:szCs w:val="18"/>
        </w:rPr>
        <w:t>as acts of terrorism. However, everyone must be able to enjoy the full range of human rights guaranteed under national and international law. Amnesty International denounces indiscriminate attacks and attacks targeting civilians carried out by armed group</w:t>
      </w:r>
      <w:r w:rsidR="000860BB" w:rsidRPr="00AA2F6D">
        <w:rPr>
          <w:rFonts w:ascii="Arial" w:hAnsi="Arial" w:cs="Arial"/>
          <w:szCs w:val="18"/>
        </w:rPr>
        <w:t>s</w:t>
      </w:r>
      <w:r w:rsidR="00EB3908" w:rsidRPr="00AA2F6D">
        <w:rPr>
          <w:rFonts w:ascii="Arial" w:hAnsi="Arial" w:cs="Arial"/>
          <w:szCs w:val="18"/>
        </w:rPr>
        <w:t xml:space="preserve">, and fully recognizes the duty of the Pakistani authorities to prevent and punish crimes, including violent crimes such as acts of terrorism, and to bring to justice those </w:t>
      </w:r>
      <w:r w:rsidR="00A105B2" w:rsidRPr="00AA2F6D">
        <w:rPr>
          <w:rFonts w:ascii="Arial" w:hAnsi="Arial" w:cs="Arial"/>
          <w:szCs w:val="18"/>
        </w:rPr>
        <w:t xml:space="preserve">suspected to be </w:t>
      </w:r>
      <w:r w:rsidR="00EB3908" w:rsidRPr="00AA2F6D">
        <w:rPr>
          <w:rFonts w:ascii="Arial" w:hAnsi="Arial" w:cs="Arial"/>
          <w:szCs w:val="18"/>
        </w:rPr>
        <w:t>responsible for committing such crimes. However, by subjecting persons suspected of terrorist activities or links with</w:t>
      </w:r>
      <w:r w:rsidR="000860BB" w:rsidRPr="00AA2F6D">
        <w:rPr>
          <w:rFonts w:ascii="Arial" w:hAnsi="Arial" w:cs="Arial"/>
          <w:szCs w:val="18"/>
        </w:rPr>
        <w:t xml:space="preserve"> terrorist groups to enforced disappearance, Pakistan has not only gravely violated their human rights but also failed in its duty to charge and try such individuals and to punish them if found guilty in a fair trial.</w:t>
      </w:r>
    </w:p>
    <w:p w14:paraId="44F78A38" w14:textId="2CBB3422" w:rsidR="005D2C37" w:rsidRPr="00AA2F6D" w:rsidRDefault="005D2C37" w:rsidP="00AA2F6D">
      <w:pPr>
        <w:spacing w:after="0" w:line="240" w:lineRule="auto"/>
        <w:rPr>
          <w:rFonts w:ascii="Arial" w:hAnsi="Arial" w:cs="Arial"/>
          <w:b/>
          <w:sz w:val="20"/>
          <w:szCs w:val="20"/>
        </w:rPr>
      </w:pPr>
      <w:r w:rsidRPr="00AA2F6D">
        <w:rPr>
          <w:rFonts w:ascii="Arial" w:hAnsi="Arial" w:cs="Arial"/>
          <w:b/>
          <w:sz w:val="20"/>
          <w:szCs w:val="20"/>
        </w:rPr>
        <w:t>PREFERRED LANGUAGE TO ADDRESS TARGET:</w:t>
      </w:r>
      <w:r w:rsidR="0082127B" w:rsidRPr="00AA2F6D">
        <w:rPr>
          <w:rFonts w:ascii="Arial" w:hAnsi="Arial" w:cs="Arial"/>
          <w:b/>
          <w:sz w:val="20"/>
          <w:szCs w:val="20"/>
        </w:rPr>
        <w:t xml:space="preserve"> </w:t>
      </w:r>
      <w:r w:rsidR="00A75FE0" w:rsidRPr="00AA2F6D">
        <w:rPr>
          <w:rFonts w:ascii="Arial" w:hAnsi="Arial" w:cs="Arial"/>
          <w:sz w:val="20"/>
          <w:szCs w:val="20"/>
        </w:rPr>
        <w:t>English/Urdu</w:t>
      </w:r>
    </w:p>
    <w:p w14:paraId="677E723D" w14:textId="77777777" w:rsidR="005D2C37" w:rsidRPr="00AA2F6D" w:rsidRDefault="005D2C37" w:rsidP="00AA2F6D">
      <w:pPr>
        <w:spacing w:after="0" w:line="240" w:lineRule="auto"/>
        <w:rPr>
          <w:rFonts w:ascii="Arial" w:hAnsi="Arial" w:cs="Arial"/>
          <w:color w:val="0070C0"/>
          <w:sz w:val="20"/>
          <w:szCs w:val="20"/>
        </w:rPr>
      </w:pPr>
      <w:r w:rsidRPr="00AA2F6D">
        <w:rPr>
          <w:rFonts w:ascii="Arial" w:hAnsi="Arial" w:cs="Arial"/>
          <w:sz w:val="20"/>
          <w:szCs w:val="20"/>
        </w:rPr>
        <w:t>You can also write in your own language.</w:t>
      </w:r>
    </w:p>
    <w:p w14:paraId="78F17D93" w14:textId="77777777" w:rsidR="005D2C37" w:rsidRPr="00AA2F6D" w:rsidRDefault="005D2C37" w:rsidP="00AA2F6D">
      <w:pPr>
        <w:spacing w:after="0" w:line="240" w:lineRule="auto"/>
        <w:rPr>
          <w:rFonts w:ascii="Arial" w:hAnsi="Arial" w:cs="Arial"/>
          <w:color w:val="0070C0"/>
          <w:sz w:val="20"/>
          <w:szCs w:val="20"/>
        </w:rPr>
      </w:pPr>
    </w:p>
    <w:p w14:paraId="636B746D" w14:textId="501E09B9" w:rsidR="005D2C37" w:rsidRPr="00AA2F6D" w:rsidRDefault="005D2C37" w:rsidP="00AA2F6D">
      <w:pPr>
        <w:spacing w:after="0" w:line="240" w:lineRule="auto"/>
        <w:rPr>
          <w:rFonts w:ascii="Arial" w:hAnsi="Arial" w:cs="Arial"/>
          <w:sz w:val="20"/>
          <w:szCs w:val="20"/>
        </w:rPr>
      </w:pPr>
      <w:r w:rsidRPr="00AA2F6D">
        <w:rPr>
          <w:rFonts w:ascii="Arial" w:hAnsi="Arial" w:cs="Arial"/>
          <w:b/>
          <w:sz w:val="20"/>
          <w:szCs w:val="20"/>
        </w:rPr>
        <w:t>PLEASE TAKE ACTION AS SOON AS POSSIBLE UNTIL</w:t>
      </w:r>
      <w:r w:rsidR="00CF2F64">
        <w:rPr>
          <w:rFonts w:ascii="Arial" w:hAnsi="Arial" w:cs="Arial"/>
          <w:b/>
          <w:sz w:val="20"/>
          <w:szCs w:val="20"/>
        </w:rPr>
        <w:t>:</w:t>
      </w:r>
      <w:r w:rsidR="00DC319F" w:rsidRPr="00AA2F6D">
        <w:rPr>
          <w:rFonts w:ascii="Arial" w:hAnsi="Arial" w:cs="Arial"/>
          <w:b/>
          <w:sz w:val="20"/>
          <w:szCs w:val="20"/>
        </w:rPr>
        <w:t xml:space="preserve"> </w:t>
      </w:r>
      <w:r w:rsidR="00CC3878" w:rsidRPr="00AA2F6D">
        <w:rPr>
          <w:rFonts w:ascii="Arial" w:hAnsi="Arial" w:cs="Arial"/>
          <w:b/>
          <w:sz w:val="20"/>
          <w:szCs w:val="20"/>
        </w:rPr>
        <w:t xml:space="preserve">April </w:t>
      </w:r>
      <w:r w:rsidR="00AA2F6D">
        <w:rPr>
          <w:rFonts w:ascii="Arial" w:hAnsi="Arial" w:cs="Arial"/>
          <w:b/>
          <w:sz w:val="20"/>
          <w:szCs w:val="20"/>
        </w:rPr>
        <w:t xml:space="preserve">26, </w:t>
      </w:r>
      <w:r w:rsidR="00A75FE0" w:rsidRPr="00AA2F6D">
        <w:rPr>
          <w:rFonts w:ascii="Arial" w:hAnsi="Arial" w:cs="Arial"/>
          <w:b/>
          <w:sz w:val="20"/>
          <w:szCs w:val="20"/>
        </w:rPr>
        <w:t>202</w:t>
      </w:r>
      <w:r w:rsidR="00CC3878" w:rsidRPr="00AA2F6D">
        <w:rPr>
          <w:rFonts w:ascii="Arial" w:hAnsi="Arial" w:cs="Arial"/>
          <w:b/>
          <w:sz w:val="20"/>
          <w:szCs w:val="20"/>
        </w:rPr>
        <w:t>2</w:t>
      </w:r>
      <w:r w:rsidRPr="00AA2F6D">
        <w:rPr>
          <w:rFonts w:ascii="Arial" w:hAnsi="Arial" w:cs="Arial"/>
          <w:sz w:val="20"/>
          <w:szCs w:val="20"/>
        </w:rPr>
        <w:t xml:space="preserve"> </w:t>
      </w:r>
    </w:p>
    <w:p w14:paraId="2C5E5589" w14:textId="77777777" w:rsidR="005D2C37" w:rsidRPr="00AA2F6D" w:rsidRDefault="005D2C37" w:rsidP="00AA2F6D">
      <w:pPr>
        <w:spacing w:after="0" w:line="240" w:lineRule="auto"/>
        <w:rPr>
          <w:rFonts w:ascii="Arial" w:hAnsi="Arial" w:cs="Arial"/>
          <w:sz w:val="20"/>
          <w:szCs w:val="20"/>
        </w:rPr>
      </w:pPr>
      <w:r w:rsidRPr="00AA2F6D">
        <w:rPr>
          <w:rFonts w:ascii="Arial" w:hAnsi="Arial" w:cs="Arial"/>
          <w:sz w:val="20"/>
          <w:szCs w:val="20"/>
        </w:rPr>
        <w:t>Please check with the Amnesty office in your country if you wish to send appeals after the deadline.</w:t>
      </w:r>
    </w:p>
    <w:p w14:paraId="3A043DBD" w14:textId="77777777" w:rsidR="005D2C37" w:rsidRPr="00AA2F6D" w:rsidRDefault="005D2C37" w:rsidP="00AA2F6D">
      <w:pPr>
        <w:spacing w:after="0" w:line="240" w:lineRule="auto"/>
        <w:rPr>
          <w:rFonts w:ascii="Arial" w:hAnsi="Arial" w:cs="Arial"/>
          <w:b/>
          <w:sz w:val="20"/>
          <w:szCs w:val="20"/>
        </w:rPr>
      </w:pPr>
    </w:p>
    <w:p w14:paraId="34493282" w14:textId="410359C3" w:rsidR="005D2C37" w:rsidRPr="00CF2F64" w:rsidRDefault="005D2C37" w:rsidP="00CF2F64">
      <w:pPr>
        <w:spacing w:after="0" w:line="240" w:lineRule="auto"/>
        <w:rPr>
          <w:rFonts w:ascii="Arial" w:hAnsi="Arial" w:cs="Arial"/>
          <w:b/>
          <w:sz w:val="20"/>
          <w:szCs w:val="20"/>
        </w:rPr>
      </w:pPr>
      <w:r w:rsidRPr="00AA2F6D">
        <w:rPr>
          <w:rFonts w:ascii="Arial" w:hAnsi="Arial" w:cs="Arial"/>
          <w:b/>
          <w:sz w:val="20"/>
          <w:szCs w:val="20"/>
        </w:rPr>
        <w:t xml:space="preserve">NAME AND PRONOUN: </w:t>
      </w:r>
      <w:r w:rsidR="00DC319F" w:rsidRPr="00AA2F6D">
        <w:rPr>
          <w:rFonts w:ascii="Arial" w:hAnsi="Arial" w:cs="Arial"/>
          <w:b/>
          <w:sz w:val="20"/>
          <w:szCs w:val="20"/>
        </w:rPr>
        <w:t>Abdul Hafeez/(he/him)</w:t>
      </w:r>
    </w:p>
    <w:p w14:paraId="0CD61DE1" w14:textId="52739741" w:rsidR="00B92AEC" w:rsidRPr="00AA2F6D" w:rsidRDefault="00B92AEC" w:rsidP="00AA2F6D">
      <w:pPr>
        <w:spacing w:line="240" w:lineRule="auto"/>
        <w:rPr>
          <w:rFonts w:ascii="Arial" w:hAnsi="Arial" w:cs="Arial"/>
        </w:rPr>
      </w:pPr>
    </w:p>
    <w:sectPr w:rsidR="00B92AEC" w:rsidRPr="00AA2F6D" w:rsidSect="00CF2F6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CF50E" w14:textId="77777777" w:rsidR="00E71CCA" w:rsidRDefault="00E71CCA">
      <w:r>
        <w:separator/>
      </w:r>
    </w:p>
  </w:endnote>
  <w:endnote w:type="continuationSeparator" w:id="0">
    <w:p w14:paraId="1FD83E82" w14:textId="77777777" w:rsidR="00E71CCA" w:rsidRDefault="00E7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FCC2" w14:textId="77777777" w:rsidR="00CF2F64" w:rsidRDefault="00CF2F64" w:rsidP="00CF2F64">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86B5720" w14:textId="77777777" w:rsidR="00CF2F64" w:rsidRDefault="00CF2F64" w:rsidP="00CF2F6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72CCCE35" w14:textId="77777777" w:rsidR="00CF2F64" w:rsidRPr="00CF2F64" w:rsidRDefault="00CF2F6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9D33" w14:textId="527D66C6" w:rsidR="00CF2F64" w:rsidRDefault="00CF2F64">
    <w:pPr>
      <w:pStyle w:val="Footer"/>
    </w:pPr>
    <w:r>
      <w:rPr>
        <w:noProof/>
      </w:rPr>
      <w:drawing>
        <wp:anchor distT="0" distB="0" distL="114300" distR="114300" simplePos="0" relativeHeight="251658240" behindDoc="0" locked="0" layoutInCell="1" allowOverlap="1" wp14:anchorId="2FDC8B14" wp14:editId="15663822">
          <wp:simplePos x="0" y="0"/>
          <wp:positionH relativeFrom="column">
            <wp:posOffset>693018</wp:posOffset>
          </wp:positionH>
          <wp:positionV relativeFrom="paragraph">
            <wp:posOffset>-549910</wp:posOffset>
          </wp:positionV>
          <wp:extent cx="5607934" cy="859763"/>
          <wp:effectExtent l="0" t="0" r="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934" cy="85976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57B4" w14:textId="77777777" w:rsidR="00E71CCA" w:rsidRDefault="00E71CCA">
      <w:r>
        <w:separator/>
      </w:r>
    </w:p>
  </w:footnote>
  <w:footnote w:type="continuationSeparator" w:id="0">
    <w:p w14:paraId="5FE20CF1" w14:textId="77777777" w:rsidR="00E71CCA" w:rsidRDefault="00E71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3E847C96" w:rsidR="00355617" w:rsidRDefault="00CC3878" w:rsidP="0082127B">
    <w:pPr>
      <w:tabs>
        <w:tab w:val="left" w:pos="6060"/>
        <w:tab w:val="right" w:pos="10203"/>
      </w:tabs>
      <w:spacing w:after="0"/>
      <w:rPr>
        <w:sz w:val="16"/>
        <w:szCs w:val="16"/>
      </w:rPr>
    </w:pPr>
    <w:r>
      <w:rPr>
        <w:sz w:val="16"/>
        <w:szCs w:val="16"/>
      </w:rPr>
      <w:t>First</w:t>
    </w:r>
    <w:r w:rsidR="007A3AEA">
      <w:rPr>
        <w:sz w:val="16"/>
        <w:szCs w:val="16"/>
      </w:rPr>
      <w:t xml:space="preserve"> UA: </w:t>
    </w:r>
    <w:r w:rsidR="00D26C50">
      <w:rPr>
        <w:sz w:val="16"/>
        <w:szCs w:val="16"/>
      </w:rPr>
      <w:t>20</w:t>
    </w:r>
    <w:r>
      <w:rPr>
        <w:sz w:val="16"/>
        <w:szCs w:val="16"/>
      </w:rPr>
      <w:t>/22</w:t>
    </w:r>
    <w:r w:rsidR="007A3AEA">
      <w:rPr>
        <w:sz w:val="16"/>
        <w:szCs w:val="16"/>
      </w:rPr>
      <w:t xml:space="preserve"> Index: </w:t>
    </w:r>
    <w:r>
      <w:rPr>
        <w:sz w:val="16"/>
        <w:szCs w:val="16"/>
      </w:rPr>
      <w:t>33/</w:t>
    </w:r>
    <w:r w:rsidRPr="00CC3878">
      <w:rPr>
        <w:sz w:val="16"/>
        <w:szCs w:val="16"/>
      </w:rPr>
      <w:t>5280</w:t>
    </w:r>
    <w:r>
      <w:rPr>
        <w:sz w:val="16"/>
        <w:szCs w:val="16"/>
      </w:rPr>
      <w:t>/2022</w:t>
    </w:r>
    <w:r w:rsidR="007A3AEA">
      <w:rPr>
        <w:sz w:val="16"/>
        <w:szCs w:val="16"/>
      </w:rPr>
      <w:t xml:space="preserve"> </w:t>
    </w:r>
    <w:r>
      <w:rPr>
        <w:sz w:val="16"/>
        <w:szCs w:val="16"/>
      </w:rPr>
      <w:t>Pakistan</w:t>
    </w:r>
    <w:r w:rsidR="007A3AEA">
      <w:rPr>
        <w:sz w:val="16"/>
        <w:szCs w:val="16"/>
      </w:rPr>
      <w:tab/>
    </w:r>
    <w:r w:rsidR="0082127B">
      <w:rPr>
        <w:sz w:val="16"/>
        <w:szCs w:val="16"/>
      </w:rPr>
      <w:tab/>
    </w:r>
    <w:r w:rsidR="007A3AEA">
      <w:rPr>
        <w:sz w:val="16"/>
        <w:szCs w:val="16"/>
      </w:rPr>
      <w:t xml:space="preserve">Date: </w:t>
    </w:r>
    <w:r>
      <w:rPr>
        <w:sz w:val="16"/>
        <w:szCs w:val="16"/>
      </w:rPr>
      <w:t xml:space="preserve">March </w:t>
    </w:r>
    <w:r w:rsidR="00AA2F6D">
      <w:rPr>
        <w:sz w:val="16"/>
        <w:szCs w:val="16"/>
      </w:rPr>
      <w:t xml:space="preserve">1, </w:t>
    </w:r>
    <w:r>
      <w:rPr>
        <w:sz w:val="16"/>
        <w:szCs w:val="16"/>
      </w:rPr>
      <w:t>2022</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0539AA21" w:rsidR="00E45B15" w:rsidRDefault="00CF2F64" w:rsidP="00CF2F64">
    <w:pPr>
      <w:tabs>
        <w:tab w:val="left" w:pos="6060"/>
        <w:tab w:val="right" w:pos="10203"/>
      </w:tabs>
      <w:spacing w:after="0"/>
      <w:rPr>
        <w:sz w:val="16"/>
        <w:szCs w:val="16"/>
      </w:rPr>
    </w:pPr>
    <w:r>
      <w:rPr>
        <w:sz w:val="16"/>
        <w:szCs w:val="16"/>
      </w:rPr>
      <w:t xml:space="preserve">First UA: </w:t>
    </w:r>
    <w:r w:rsidR="00D26C50">
      <w:rPr>
        <w:sz w:val="16"/>
        <w:szCs w:val="16"/>
      </w:rPr>
      <w:t>20</w:t>
    </w:r>
    <w:r>
      <w:rPr>
        <w:sz w:val="16"/>
        <w:szCs w:val="16"/>
      </w:rPr>
      <w:t>/22 Index: 33/</w:t>
    </w:r>
    <w:r w:rsidRPr="00CC3878">
      <w:rPr>
        <w:sz w:val="16"/>
        <w:szCs w:val="16"/>
      </w:rPr>
      <w:t>5280</w:t>
    </w:r>
    <w:r>
      <w:rPr>
        <w:sz w:val="16"/>
        <w:szCs w:val="16"/>
      </w:rPr>
      <w:t>/2022 Pakistan</w:t>
    </w:r>
    <w:r>
      <w:rPr>
        <w:sz w:val="16"/>
        <w:szCs w:val="16"/>
      </w:rPr>
      <w:tab/>
    </w:r>
    <w:r>
      <w:rPr>
        <w:sz w:val="16"/>
        <w:szCs w:val="16"/>
      </w:rPr>
      <w:tab/>
      <w:t>Date: March 1, 2022</w:t>
    </w:r>
  </w:p>
  <w:p w14:paraId="5861F391" w14:textId="77777777" w:rsidR="00CF2F64" w:rsidRPr="00CF2F64" w:rsidRDefault="00CF2F64" w:rsidP="00CF2F64">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5" type="#_x0000_t75" style="width:7.3pt;height:7.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6592"/>
    <w:rsid w:val="00036E71"/>
    <w:rsid w:val="0003729B"/>
    <w:rsid w:val="00057A7E"/>
    <w:rsid w:val="00074632"/>
    <w:rsid w:val="00076037"/>
    <w:rsid w:val="00076142"/>
    <w:rsid w:val="00083462"/>
    <w:rsid w:val="000842E8"/>
    <w:rsid w:val="000860BB"/>
    <w:rsid w:val="00087E2B"/>
    <w:rsid w:val="0009130D"/>
    <w:rsid w:val="00092DFA"/>
    <w:rsid w:val="000957C5"/>
    <w:rsid w:val="000A1F14"/>
    <w:rsid w:val="000A5B5E"/>
    <w:rsid w:val="000B02B4"/>
    <w:rsid w:val="000B0554"/>
    <w:rsid w:val="000B4A38"/>
    <w:rsid w:val="000B5A58"/>
    <w:rsid w:val="000C2A0D"/>
    <w:rsid w:val="000C6196"/>
    <w:rsid w:val="000D0ABB"/>
    <w:rsid w:val="000D70C1"/>
    <w:rsid w:val="000E0D61"/>
    <w:rsid w:val="000E57D4"/>
    <w:rsid w:val="000F3012"/>
    <w:rsid w:val="00100FE4"/>
    <w:rsid w:val="00101B0F"/>
    <w:rsid w:val="0010425E"/>
    <w:rsid w:val="00106837"/>
    <w:rsid w:val="00106D61"/>
    <w:rsid w:val="00114556"/>
    <w:rsid w:val="001246BF"/>
    <w:rsid w:val="0012544D"/>
    <w:rsid w:val="00127CE8"/>
    <w:rsid w:val="001300C3"/>
    <w:rsid w:val="00130B8A"/>
    <w:rsid w:val="001328A2"/>
    <w:rsid w:val="0014617E"/>
    <w:rsid w:val="00147D50"/>
    <w:rsid w:val="001526C3"/>
    <w:rsid w:val="001561F4"/>
    <w:rsid w:val="00160B07"/>
    <w:rsid w:val="0016118D"/>
    <w:rsid w:val="001648DB"/>
    <w:rsid w:val="00174398"/>
    <w:rsid w:val="00176678"/>
    <w:rsid w:val="001773D1"/>
    <w:rsid w:val="00177779"/>
    <w:rsid w:val="00186E90"/>
    <w:rsid w:val="0019118D"/>
    <w:rsid w:val="0019337B"/>
    <w:rsid w:val="00194CD5"/>
    <w:rsid w:val="001A3076"/>
    <w:rsid w:val="001A573C"/>
    <w:rsid w:val="001A635D"/>
    <w:rsid w:val="001A6AC9"/>
    <w:rsid w:val="001B2C79"/>
    <w:rsid w:val="001D52A5"/>
    <w:rsid w:val="001E2045"/>
    <w:rsid w:val="001E346A"/>
    <w:rsid w:val="00201189"/>
    <w:rsid w:val="002036C0"/>
    <w:rsid w:val="00215C3E"/>
    <w:rsid w:val="00215E33"/>
    <w:rsid w:val="00225A11"/>
    <w:rsid w:val="00242DA7"/>
    <w:rsid w:val="002558D7"/>
    <w:rsid w:val="00257215"/>
    <w:rsid w:val="0025792F"/>
    <w:rsid w:val="002612AF"/>
    <w:rsid w:val="00261CC7"/>
    <w:rsid w:val="002640D7"/>
    <w:rsid w:val="002665C3"/>
    <w:rsid w:val="00267383"/>
    <w:rsid w:val="002703E7"/>
    <w:rsid w:val="002709C3"/>
    <w:rsid w:val="002739C9"/>
    <w:rsid w:val="00273E9A"/>
    <w:rsid w:val="00286EB1"/>
    <w:rsid w:val="002A2F36"/>
    <w:rsid w:val="002B2E9B"/>
    <w:rsid w:val="002C06A6"/>
    <w:rsid w:val="002C5FE4"/>
    <w:rsid w:val="002C7F1F"/>
    <w:rsid w:val="002D07D2"/>
    <w:rsid w:val="002D270F"/>
    <w:rsid w:val="002D48CD"/>
    <w:rsid w:val="002D510D"/>
    <w:rsid w:val="002D5454"/>
    <w:rsid w:val="002D60E2"/>
    <w:rsid w:val="002E2B31"/>
    <w:rsid w:val="002E3658"/>
    <w:rsid w:val="002F3C80"/>
    <w:rsid w:val="0030287B"/>
    <w:rsid w:val="0031230A"/>
    <w:rsid w:val="00313E8B"/>
    <w:rsid w:val="00320461"/>
    <w:rsid w:val="0033624A"/>
    <w:rsid w:val="003373A5"/>
    <w:rsid w:val="00337826"/>
    <w:rsid w:val="0034128A"/>
    <w:rsid w:val="0034324D"/>
    <w:rsid w:val="0035329F"/>
    <w:rsid w:val="00355617"/>
    <w:rsid w:val="00376012"/>
    <w:rsid w:val="00376EF4"/>
    <w:rsid w:val="003904F0"/>
    <w:rsid w:val="003975C9"/>
    <w:rsid w:val="003B294A"/>
    <w:rsid w:val="003C099B"/>
    <w:rsid w:val="003C3210"/>
    <w:rsid w:val="003C5EEA"/>
    <w:rsid w:val="003C7631"/>
    <w:rsid w:val="003C7CB6"/>
    <w:rsid w:val="003D6BDC"/>
    <w:rsid w:val="003D7E87"/>
    <w:rsid w:val="003E5617"/>
    <w:rsid w:val="003F3D5D"/>
    <w:rsid w:val="00416F61"/>
    <w:rsid w:val="0042210F"/>
    <w:rsid w:val="00432C58"/>
    <w:rsid w:val="004334BF"/>
    <w:rsid w:val="00435ACA"/>
    <w:rsid w:val="00437427"/>
    <w:rsid w:val="004408A1"/>
    <w:rsid w:val="00442E5B"/>
    <w:rsid w:val="0044379B"/>
    <w:rsid w:val="004449FB"/>
    <w:rsid w:val="00445D50"/>
    <w:rsid w:val="00450265"/>
    <w:rsid w:val="00453538"/>
    <w:rsid w:val="004603A2"/>
    <w:rsid w:val="00462EB8"/>
    <w:rsid w:val="00485B71"/>
    <w:rsid w:val="00486088"/>
    <w:rsid w:val="00492FA8"/>
    <w:rsid w:val="004A1BDD"/>
    <w:rsid w:val="004B1E15"/>
    <w:rsid w:val="004B2367"/>
    <w:rsid w:val="004B381D"/>
    <w:rsid w:val="004C265C"/>
    <w:rsid w:val="004C71F5"/>
    <w:rsid w:val="004D41DC"/>
    <w:rsid w:val="004F4BEE"/>
    <w:rsid w:val="00502D96"/>
    <w:rsid w:val="00504FBC"/>
    <w:rsid w:val="00517E88"/>
    <w:rsid w:val="00535B0C"/>
    <w:rsid w:val="005363CA"/>
    <w:rsid w:val="00542F58"/>
    <w:rsid w:val="00545423"/>
    <w:rsid w:val="00547E71"/>
    <w:rsid w:val="005568B4"/>
    <w:rsid w:val="00565462"/>
    <w:rsid w:val="005668D0"/>
    <w:rsid w:val="00566E27"/>
    <w:rsid w:val="00572CCD"/>
    <w:rsid w:val="0057440A"/>
    <w:rsid w:val="00575F9C"/>
    <w:rsid w:val="00580153"/>
    <w:rsid w:val="00581A12"/>
    <w:rsid w:val="00592C3E"/>
    <w:rsid w:val="0059413B"/>
    <w:rsid w:val="00596449"/>
    <w:rsid w:val="005A0036"/>
    <w:rsid w:val="005A3E28"/>
    <w:rsid w:val="005A512E"/>
    <w:rsid w:val="005A71AD"/>
    <w:rsid w:val="005A7F1B"/>
    <w:rsid w:val="005B227F"/>
    <w:rsid w:val="005B59ED"/>
    <w:rsid w:val="005B5C5A"/>
    <w:rsid w:val="005C751F"/>
    <w:rsid w:val="005D14AA"/>
    <w:rsid w:val="005D2C37"/>
    <w:rsid w:val="005D2FD5"/>
    <w:rsid w:val="005D7287"/>
    <w:rsid w:val="005D7D1C"/>
    <w:rsid w:val="005F0355"/>
    <w:rsid w:val="005F5E43"/>
    <w:rsid w:val="005F649A"/>
    <w:rsid w:val="00606108"/>
    <w:rsid w:val="006201FC"/>
    <w:rsid w:val="00620ADD"/>
    <w:rsid w:val="00625C99"/>
    <w:rsid w:val="00637083"/>
    <w:rsid w:val="00640EF2"/>
    <w:rsid w:val="0064718C"/>
    <w:rsid w:val="0065049B"/>
    <w:rsid w:val="00650D73"/>
    <w:rsid w:val="006558EE"/>
    <w:rsid w:val="00657231"/>
    <w:rsid w:val="00667FBC"/>
    <w:rsid w:val="006741B2"/>
    <w:rsid w:val="0069571A"/>
    <w:rsid w:val="006A0BB9"/>
    <w:rsid w:val="006A63F5"/>
    <w:rsid w:val="006B12FA"/>
    <w:rsid w:val="006B461E"/>
    <w:rsid w:val="006C3C21"/>
    <w:rsid w:val="006C7A31"/>
    <w:rsid w:val="006F4C28"/>
    <w:rsid w:val="0070364E"/>
    <w:rsid w:val="007076F4"/>
    <w:rsid w:val="007104E8"/>
    <w:rsid w:val="00711716"/>
    <w:rsid w:val="007125E9"/>
    <w:rsid w:val="007156FC"/>
    <w:rsid w:val="00716942"/>
    <w:rsid w:val="007173E9"/>
    <w:rsid w:val="00727519"/>
    <w:rsid w:val="00727CA7"/>
    <w:rsid w:val="0073431C"/>
    <w:rsid w:val="0074149C"/>
    <w:rsid w:val="00745967"/>
    <w:rsid w:val="007656E7"/>
    <w:rsid w:val="007666A4"/>
    <w:rsid w:val="00773365"/>
    <w:rsid w:val="00781624"/>
    <w:rsid w:val="00781E3C"/>
    <w:rsid w:val="00782ACB"/>
    <w:rsid w:val="00785424"/>
    <w:rsid w:val="007858BA"/>
    <w:rsid w:val="007A2ABA"/>
    <w:rsid w:val="007A3AEA"/>
    <w:rsid w:val="007A7F97"/>
    <w:rsid w:val="007B4F3E"/>
    <w:rsid w:val="007B7197"/>
    <w:rsid w:val="007C33B6"/>
    <w:rsid w:val="007C6CD0"/>
    <w:rsid w:val="007F1CA5"/>
    <w:rsid w:val="007F72FF"/>
    <w:rsid w:val="007F7B5E"/>
    <w:rsid w:val="008034C5"/>
    <w:rsid w:val="008056E9"/>
    <w:rsid w:val="0081049F"/>
    <w:rsid w:val="00812504"/>
    <w:rsid w:val="00814632"/>
    <w:rsid w:val="0082127B"/>
    <w:rsid w:val="00827A40"/>
    <w:rsid w:val="00844F48"/>
    <w:rsid w:val="008455C2"/>
    <w:rsid w:val="00846E45"/>
    <w:rsid w:val="00850F5E"/>
    <w:rsid w:val="0085795C"/>
    <w:rsid w:val="00864035"/>
    <w:rsid w:val="00866873"/>
    <w:rsid w:val="00872F5A"/>
    <w:rsid w:val="008763F4"/>
    <w:rsid w:val="0088025F"/>
    <w:rsid w:val="0088074F"/>
    <w:rsid w:val="00880DD1"/>
    <w:rsid w:val="00883838"/>
    <w:rsid w:val="00884142"/>
    <w:rsid w:val="00884651"/>
    <w:rsid w:val="008849EA"/>
    <w:rsid w:val="00891D6A"/>
    <w:rsid w:val="00891FE8"/>
    <w:rsid w:val="008A5524"/>
    <w:rsid w:val="008C1717"/>
    <w:rsid w:val="008D16ED"/>
    <w:rsid w:val="008D2A6B"/>
    <w:rsid w:val="008D49A5"/>
    <w:rsid w:val="008D6DB5"/>
    <w:rsid w:val="008E0B66"/>
    <w:rsid w:val="008E172D"/>
    <w:rsid w:val="008F18F1"/>
    <w:rsid w:val="00902730"/>
    <w:rsid w:val="00906C9F"/>
    <w:rsid w:val="009173C1"/>
    <w:rsid w:val="00917FF4"/>
    <w:rsid w:val="00921577"/>
    <w:rsid w:val="009259E1"/>
    <w:rsid w:val="00937A38"/>
    <w:rsid w:val="0094561C"/>
    <w:rsid w:val="0095188F"/>
    <w:rsid w:val="00952250"/>
    <w:rsid w:val="009550A0"/>
    <w:rsid w:val="00960C64"/>
    <w:rsid w:val="00963D4F"/>
    <w:rsid w:val="0096621E"/>
    <w:rsid w:val="0097218E"/>
    <w:rsid w:val="00977A56"/>
    <w:rsid w:val="00980425"/>
    <w:rsid w:val="00991C69"/>
    <w:rsid w:val="009923C0"/>
    <w:rsid w:val="009955DB"/>
    <w:rsid w:val="009A11F0"/>
    <w:rsid w:val="009B78FE"/>
    <w:rsid w:val="009C3521"/>
    <w:rsid w:val="009C4461"/>
    <w:rsid w:val="009C6B5A"/>
    <w:rsid w:val="009D7E31"/>
    <w:rsid w:val="009E097D"/>
    <w:rsid w:val="009E60B2"/>
    <w:rsid w:val="009E7E6E"/>
    <w:rsid w:val="009F1818"/>
    <w:rsid w:val="00A07E67"/>
    <w:rsid w:val="00A105B2"/>
    <w:rsid w:val="00A10D7C"/>
    <w:rsid w:val="00A17B71"/>
    <w:rsid w:val="00A2129A"/>
    <w:rsid w:val="00A31F72"/>
    <w:rsid w:val="00A40FDA"/>
    <w:rsid w:val="00A41FC6"/>
    <w:rsid w:val="00A44B1B"/>
    <w:rsid w:val="00A4583A"/>
    <w:rsid w:val="00A54454"/>
    <w:rsid w:val="00A62BEB"/>
    <w:rsid w:val="00A66D45"/>
    <w:rsid w:val="00A6704A"/>
    <w:rsid w:val="00A70D9D"/>
    <w:rsid w:val="00A7548F"/>
    <w:rsid w:val="00A75FE0"/>
    <w:rsid w:val="00A81673"/>
    <w:rsid w:val="00A86F47"/>
    <w:rsid w:val="00A90EA6"/>
    <w:rsid w:val="00A97874"/>
    <w:rsid w:val="00AA2F6D"/>
    <w:rsid w:val="00AB5744"/>
    <w:rsid w:val="00AB5C6E"/>
    <w:rsid w:val="00AB7E5D"/>
    <w:rsid w:val="00AC15B7"/>
    <w:rsid w:val="00AC367F"/>
    <w:rsid w:val="00AD5A16"/>
    <w:rsid w:val="00AE4214"/>
    <w:rsid w:val="00AE5093"/>
    <w:rsid w:val="00AF0FCD"/>
    <w:rsid w:val="00AF5FF0"/>
    <w:rsid w:val="00B05D49"/>
    <w:rsid w:val="00B206A8"/>
    <w:rsid w:val="00B20BB4"/>
    <w:rsid w:val="00B27341"/>
    <w:rsid w:val="00B408D4"/>
    <w:rsid w:val="00B438A5"/>
    <w:rsid w:val="00B456CF"/>
    <w:rsid w:val="00B52B01"/>
    <w:rsid w:val="00B56220"/>
    <w:rsid w:val="00B6690B"/>
    <w:rsid w:val="00B7545C"/>
    <w:rsid w:val="00B92AEC"/>
    <w:rsid w:val="00B957E6"/>
    <w:rsid w:val="00B97626"/>
    <w:rsid w:val="00BA0E81"/>
    <w:rsid w:val="00BA6913"/>
    <w:rsid w:val="00BB0B3B"/>
    <w:rsid w:val="00BC7111"/>
    <w:rsid w:val="00BD0B43"/>
    <w:rsid w:val="00BD655D"/>
    <w:rsid w:val="00BE0D92"/>
    <w:rsid w:val="00BE4685"/>
    <w:rsid w:val="00BE6035"/>
    <w:rsid w:val="00BF4778"/>
    <w:rsid w:val="00BF7136"/>
    <w:rsid w:val="00C10EB9"/>
    <w:rsid w:val="00C162AD"/>
    <w:rsid w:val="00C17D6F"/>
    <w:rsid w:val="00C228AE"/>
    <w:rsid w:val="00C24AE4"/>
    <w:rsid w:val="00C26862"/>
    <w:rsid w:val="00C359CF"/>
    <w:rsid w:val="00C370BB"/>
    <w:rsid w:val="00C415B8"/>
    <w:rsid w:val="00C460DB"/>
    <w:rsid w:val="00C50CEC"/>
    <w:rsid w:val="00C538D1"/>
    <w:rsid w:val="00C607FB"/>
    <w:rsid w:val="00C76EE0"/>
    <w:rsid w:val="00C7731D"/>
    <w:rsid w:val="00C8330C"/>
    <w:rsid w:val="00C85BFA"/>
    <w:rsid w:val="00C85EFE"/>
    <w:rsid w:val="00C87E3A"/>
    <w:rsid w:val="00C92C85"/>
    <w:rsid w:val="00C934DE"/>
    <w:rsid w:val="00C93CB2"/>
    <w:rsid w:val="00CA13A3"/>
    <w:rsid w:val="00CA51AF"/>
    <w:rsid w:val="00CA5CB1"/>
    <w:rsid w:val="00CC3878"/>
    <w:rsid w:val="00CD2995"/>
    <w:rsid w:val="00CD2A68"/>
    <w:rsid w:val="00CF2F64"/>
    <w:rsid w:val="00CF7805"/>
    <w:rsid w:val="00D007F8"/>
    <w:rsid w:val="00D030C9"/>
    <w:rsid w:val="00D05A52"/>
    <w:rsid w:val="00D114C6"/>
    <w:rsid w:val="00D142D0"/>
    <w:rsid w:val="00D23D90"/>
    <w:rsid w:val="00D2595C"/>
    <w:rsid w:val="00D26BF9"/>
    <w:rsid w:val="00D26C50"/>
    <w:rsid w:val="00D353BC"/>
    <w:rsid w:val="00D35879"/>
    <w:rsid w:val="00D36BFD"/>
    <w:rsid w:val="00D47210"/>
    <w:rsid w:val="00D54217"/>
    <w:rsid w:val="00D62977"/>
    <w:rsid w:val="00D635A1"/>
    <w:rsid w:val="00D6411A"/>
    <w:rsid w:val="00D6522E"/>
    <w:rsid w:val="00D67ABF"/>
    <w:rsid w:val="00D749E6"/>
    <w:rsid w:val="00D834E2"/>
    <w:rsid w:val="00D839E9"/>
    <w:rsid w:val="00D844EE"/>
    <w:rsid w:val="00D847F8"/>
    <w:rsid w:val="00D90465"/>
    <w:rsid w:val="00D90D18"/>
    <w:rsid w:val="00DB7D74"/>
    <w:rsid w:val="00DC319F"/>
    <w:rsid w:val="00DC65A4"/>
    <w:rsid w:val="00DD346F"/>
    <w:rsid w:val="00DE5FE2"/>
    <w:rsid w:val="00DF1141"/>
    <w:rsid w:val="00DF3644"/>
    <w:rsid w:val="00DF3DF5"/>
    <w:rsid w:val="00DF63A6"/>
    <w:rsid w:val="00E04AF0"/>
    <w:rsid w:val="00E12FD3"/>
    <w:rsid w:val="00E22AAE"/>
    <w:rsid w:val="00E37B98"/>
    <w:rsid w:val="00E406B4"/>
    <w:rsid w:val="00E40EAA"/>
    <w:rsid w:val="00E43F3A"/>
    <w:rsid w:val="00E45B15"/>
    <w:rsid w:val="00E634F0"/>
    <w:rsid w:val="00E63CEF"/>
    <w:rsid w:val="00E65D5E"/>
    <w:rsid w:val="00E67C6B"/>
    <w:rsid w:val="00E707D9"/>
    <w:rsid w:val="00E71CCA"/>
    <w:rsid w:val="00E7569C"/>
    <w:rsid w:val="00E76516"/>
    <w:rsid w:val="00E778FE"/>
    <w:rsid w:val="00EA1562"/>
    <w:rsid w:val="00EA68CE"/>
    <w:rsid w:val="00EB1C45"/>
    <w:rsid w:val="00EB2052"/>
    <w:rsid w:val="00EB3908"/>
    <w:rsid w:val="00EB51EB"/>
    <w:rsid w:val="00EC677A"/>
    <w:rsid w:val="00EE186A"/>
    <w:rsid w:val="00EE2ED8"/>
    <w:rsid w:val="00EF284E"/>
    <w:rsid w:val="00F2528F"/>
    <w:rsid w:val="00F25445"/>
    <w:rsid w:val="00F322A8"/>
    <w:rsid w:val="00F3436F"/>
    <w:rsid w:val="00F455B4"/>
    <w:rsid w:val="00F45927"/>
    <w:rsid w:val="00F467A2"/>
    <w:rsid w:val="00F501DF"/>
    <w:rsid w:val="00F50F33"/>
    <w:rsid w:val="00F60081"/>
    <w:rsid w:val="00F65D4B"/>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E2BC5"/>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markixx4l1dxr">
    <w:name w:val="markixx4l1dxr"/>
    <w:basedOn w:val="DefaultParagraphFont"/>
    <w:rsid w:val="00D36BFD"/>
  </w:style>
  <w:style w:type="character" w:customStyle="1" w:styleId="markbk2i69aq4">
    <w:name w:val="markbk2i69aq4"/>
    <w:basedOn w:val="DefaultParagraphFont"/>
    <w:rsid w:val="00D36BFD"/>
  </w:style>
  <w:style w:type="paragraph" w:customStyle="1" w:styleId="paragraph">
    <w:name w:val="paragraph"/>
    <w:basedOn w:val="Normal"/>
    <w:rsid w:val="00CF2F6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CF2F64"/>
  </w:style>
  <w:style w:type="character" w:customStyle="1" w:styleId="eop">
    <w:name w:val="eop"/>
    <w:basedOn w:val="DefaultParagraphFont"/>
    <w:rsid w:val="00CF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dslaw2@interior.gov.pk" TargetMode="External"/><Relationship Id="rId18" Type="http://schemas.openxmlformats.org/officeDocument/2006/relationships/hyperlink" Target="http://embassyofpakistanusa.org/contact-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PakistaninUS/" TargetMode="External"/><Relationship Id="rId2" Type="http://schemas.openxmlformats.org/officeDocument/2006/relationships/numbering" Target="numbering.xml"/><Relationship Id="rId16" Type="http://schemas.openxmlformats.org/officeDocument/2006/relationships/hyperlink" Target="https://twitter.com/asadmk1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PakinUSA"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mbassador@embassyofpakistanus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C34F7-A7C0-4FF3-B79F-1EC39292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2022-03-01T16:26:00Z</cp:lastPrinted>
  <dcterms:created xsi:type="dcterms:W3CDTF">2022-03-02T18:12:00Z</dcterms:created>
  <dcterms:modified xsi:type="dcterms:W3CDTF">2022-03-02T18:12:00Z</dcterms:modified>
</cp:coreProperties>
</file>