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C5EB0" w:rsidRDefault="0034128A" w:rsidP="002C5EB0">
      <w:pPr>
        <w:pStyle w:val="AIUrgentActionTopHeading"/>
        <w:tabs>
          <w:tab w:val="clear" w:pos="567"/>
        </w:tabs>
        <w:spacing w:line="240" w:lineRule="auto"/>
        <w:rPr>
          <w:rFonts w:cs="Arial"/>
          <w:sz w:val="66"/>
          <w:szCs w:val="66"/>
        </w:rPr>
      </w:pPr>
      <w:r w:rsidRPr="002C5EB0">
        <w:rPr>
          <w:rFonts w:cs="Arial"/>
          <w:sz w:val="66"/>
          <w:szCs w:val="66"/>
          <w:highlight w:val="yellow"/>
        </w:rPr>
        <w:t>URGENT ACTION</w:t>
      </w:r>
    </w:p>
    <w:p w14:paraId="76BC4611" w14:textId="77777777" w:rsidR="005D2C37" w:rsidRPr="00863ADB" w:rsidRDefault="005D2C37" w:rsidP="002C5EB0">
      <w:pPr>
        <w:pStyle w:val="Default"/>
        <w:rPr>
          <w:b/>
          <w:sz w:val="16"/>
          <w:szCs w:val="16"/>
        </w:rPr>
      </w:pPr>
    </w:p>
    <w:p w14:paraId="26D67B87" w14:textId="0F063FAA" w:rsidR="008A5DE3" w:rsidRPr="00863ADB" w:rsidRDefault="006A5E0B" w:rsidP="002C5EB0">
      <w:pPr>
        <w:spacing w:after="0" w:line="240" w:lineRule="auto"/>
        <w:rPr>
          <w:rFonts w:ascii="Arial" w:hAnsi="Arial" w:cs="Arial"/>
          <w:b/>
          <w:sz w:val="32"/>
          <w:szCs w:val="32"/>
          <w:lang w:eastAsia="es-MX"/>
        </w:rPr>
      </w:pPr>
      <w:r w:rsidRPr="00863ADB">
        <w:rPr>
          <w:rFonts w:ascii="Arial" w:hAnsi="Arial" w:cs="Arial"/>
          <w:b/>
          <w:sz w:val="32"/>
          <w:szCs w:val="32"/>
          <w:lang w:eastAsia="es-MX"/>
        </w:rPr>
        <w:t xml:space="preserve">ETHNIC </w:t>
      </w:r>
      <w:r w:rsidR="00181781" w:rsidRPr="00863ADB">
        <w:rPr>
          <w:rFonts w:ascii="Arial" w:hAnsi="Arial" w:cs="Arial"/>
          <w:b/>
          <w:sz w:val="32"/>
          <w:szCs w:val="32"/>
          <w:lang w:eastAsia="es-MX"/>
        </w:rPr>
        <w:t>UYGHUR</w:t>
      </w:r>
      <w:r w:rsidR="00B31B5B" w:rsidRPr="00863ADB">
        <w:rPr>
          <w:rFonts w:ascii="Arial" w:hAnsi="Arial" w:cs="Arial"/>
          <w:b/>
          <w:sz w:val="32"/>
          <w:szCs w:val="32"/>
          <w:lang w:eastAsia="es-MX"/>
        </w:rPr>
        <w:t xml:space="preserve"> AT RISK OF </w:t>
      </w:r>
      <w:r w:rsidR="00BA0D11" w:rsidRPr="00863ADB">
        <w:rPr>
          <w:rFonts w:ascii="Arial" w:hAnsi="Arial" w:cs="Arial"/>
          <w:b/>
          <w:sz w:val="32"/>
          <w:szCs w:val="32"/>
          <w:lang w:eastAsia="es-MX"/>
        </w:rPr>
        <w:t>EXTRADITION</w:t>
      </w:r>
      <w:r w:rsidR="00181781" w:rsidRPr="00863ADB">
        <w:rPr>
          <w:rFonts w:ascii="Arial" w:hAnsi="Arial" w:cs="Arial"/>
          <w:b/>
          <w:sz w:val="32"/>
          <w:szCs w:val="32"/>
          <w:lang w:eastAsia="es-MX"/>
        </w:rPr>
        <w:t xml:space="preserve"> </w:t>
      </w:r>
      <w:r w:rsidR="00513E5B" w:rsidRPr="00863ADB">
        <w:rPr>
          <w:rFonts w:ascii="Arial" w:hAnsi="Arial" w:cs="Arial"/>
          <w:b/>
          <w:sz w:val="32"/>
          <w:szCs w:val="32"/>
          <w:lang w:eastAsia="es-MX"/>
        </w:rPr>
        <w:t>TO CHINA</w:t>
      </w:r>
    </w:p>
    <w:p w14:paraId="76B7BBEC" w14:textId="0AAFFB23" w:rsidR="00994856" w:rsidRPr="00863ADB" w:rsidRDefault="00AB223F" w:rsidP="002C5EB0">
      <w:pPr>
        <w:spacing w:after="0" w:line="240" w:lineRule="auto"/>
        <w:jc w:val="both"/>
        <w:rPr>
          <w:rFonts w:ascii="Arial" w:hAnsi="Arial" w:cs="Arial"/>
          <w:b/>
          <w:color w:val="auto"/>
          <w:sz w:val="22"/>
          <w:szCs w:val="22"/>
          <w:lang w:eastAsia="es-MX"/>
        </w:rPr>
      </w:pPr>
      <w:r w:rsidRPr="00863ADB">
        <w:rPr>
          <w:rFonts w:ascii="Arial" w:hAnsi="Arial" w:cs="Arial"/>
          <w:b/>
          <w:color w:val="auto"/>
          <w:sz w:val="22"/>
          <w:szCs w:val="22"/>
          <w:lang w:eastAsia="es-MX"/>
        </w:rPr>
        <w:t>Idris Hasan, an ethnic Uyghur</w:t>
      </w:r>
      <w:r w:rsidR="007D1725" w:rsidRPr="00863ADB">
        <w:rPr>
          <w:rFonts w:ascii="Arial" w:hAnsi="Arial" w:cs="Arial"/>
          <w:b/>
          <w:color w:val="auto"/>
          <w:sz w:val="22"/>
          <w:szCs w:val="22"/>
          <w:lang w:eastAsia="es-MX"/>
        </w:rPr>
        <w:t xml:space="preserve"> living in Turkey, was arrested in July 2021 </w:t>
      </w:r>
      <w:r w:rsidR="0089733A" w:rsidRPr="00863ADB">
        <w:rPr>
          <w:rFonts w:ascii="Arial" w:hAnsi="Arial" w:cs="Arial"/>
          <w:b/>
          <w:color w:val="auto"/>
          <w:sz w:val="22"/>
          <w:szCs w:val="22"/>
          <w:lang w:eastAsia="es-MX"/>
        </w:rPr>
        <w:t xml:space="preserve">in Morocco </w:t>
      </w:r>
      <w:proofErr w:type="gramStart"/>
      <w:r w:rsidR="007D1725" w:rsidRPr="00863ADB">
        <w:rPr>
          <w:rFonts w:ascii="Arial" w:hAnsi="Arial" w:cs="Arial"/>
          <w:b/>
          <w:color w:val="auto"/>
          <w:sz w:val="22"/>
          <w:szCs w:val="22"/>
          <w:lang w:eastAsia="es-MX"/>
        </w:rPr>
        <w:t xml:space="preserve">on the basis </w:t>
      </w:r>
      <w:bookmarkStart w:id="0" w:name="_Hlk96186542"/>
      <w:r w:rsidR="007D1725" w:rsidRPr="00863ADB">
        <w:rPr>
          <w:rFonts w:ascii="Arial" w:hAnsi="Arial" w:cs="Arial"/>
          <w:b/>
          <w:color w:val="auto"/>
          <w:sz w:val="22"/>
          <w:szCs w:val="22"/>
          <w:lang w:eastAsia="es-MX"/>
        </w:rPr>
        <w:t>of</w:t>
      </w:r>
      <w:proofErr w:type="gramEnd"/>
      <w:r w:rsidR="007D1725" w:rsidRPr="00863ADB">
        <w:rPr>
          <w:rFonts w:ascii="Arial" w:hAnsi="Arial" w:cs="Arial"/>
          <w:b/>
          <w:color w:val="auto"/>
          <w:sz w:val="22"/>
          <w:szCs w:val="22"/>
          <w:lang w:eastAsia="es-MX"/>
        </w:rPr>
        <w:t xml:space="preserve"> an Interpol red notice</w:t>
      </w:r>
      <w:r w:rsidR="00797BF0" w:rsidRPr="00863ADB">
        <w:rPr>
          <w:rFonts w:ascii="Arial" w:hAnsi="Arial" w:cs="Arial"/>
          <w:b/>
          <w:color w:val="auto"/>
          <w:sz w:val="22"/>
          <w:szCs w:val="22"/>
          <w:lang w:eastAsia="es-MX"/>
        </w:rPr>
        <w:t xml:space="preserve">, </w:t>
      </w:r>
      <w:r w:rsidR="0077030B" w:rsidRPr="00863ADB">
        <w:rPr>
          <w:rFonts w:ascii="Arial" w:hAnsi="Arial" w:cs="Arial"/>
          <w:b/>
          <w:color w:val="auto"/>
          <w:sz w:val="22"/>
          <w:szCs w:val="22"/>
          <w:lang w:eastAsia="es-MX"/>
        </w:rPr>
        <w:t xml:space="preserve">which </w:t>
      </w:r>
      <w:r w:rsidR="00B231F0" w:rsidRPr="00863ADB">
        <w:rPr>
          <w:rFonts w:ascii="Arial" w:hAnsi="Arial" w:cs="Arial"/>
          <w:b/>
          <w:color w:val="auto"/>
          <w:sz w:val="22"/>
          <w:szCs w:val="22"/>
          <w:lang w:eastAsia="es-MX"/>
        </w:rPr>
        <w:t>h</w:t>
      </w:r>
      <w:r w:rsidR="0077030B" w:rsidRPr="00863ADB">
        <w:rPr>
          <w:rFonts w:ascii="Arial" w:hAnsi="Arial" w:cs="Arial"/>
          <w:b/>
          <w:color w:val="auto"/>
          <w:sz w:val="22"/>
          <w:szCs w:val="22"/>
          <w:lang w:eastAsia="es-MX"/>
        </w:rPr>
        <w:t>as since</w:t>
      </w:r>
      <w:r w:rsidR="00B231F0" w:rsidRPr="00863ADB">
        <w:rPr>
          <w:rFonts w:ascii="Arial" w:hAnsi="Arial" w:cs="Arial"/>
          <w:b/>
          <w:color w:val="auto"/>
          <w:sz w:val="22"/>
          <w:szCs w:val="22"/>
          <w:lang w:eastAsia="es-MX"/>
        </w:rPr>
        <w:t xml:space="preserve"> been</w:t>
      </w:r>
      <w:r w:rsidR="0077030B" w:rsidRPr="00863ADB">
        <w:rPr>
          <w:rFonts w:ascii="Arial" w:hAnsi="Arial" w:cs="Arial"/>
          <w:b/>
          <w:color w:val="auto"/>
          <w:sz w:val="22"/>
          <w:szCs w:val="22"/>
          <w:lang w:eastAsia="es-MX"/>
        </w:rPr>
        <w:t xml:space="preserve"> </w:t>
      </w:r>
      <w:r w:rsidR="00797BF0" w:rsidRPr="00863ADB">
        <w:rPr>
          <w:rFonts w:ascii="Arial" w:hAnsi="Arial" w:cs="Arial"/>
          <w:b/>
          <w:color w:val="auto"/>
          <w:sz w:val="22"/>
          <w:szCs w:val="22"/>
          <w:lang w:eastAsia="es-MX"/>
        </w:rPr>
        <w:t>cancelled</w:t>
      </w:r>
      <w:bookmarkEnd w:id="0"/>
      <w:r w:rsidR="00797BF0" w:rsidRPr="00863ADB">
        <w:rPr>
          <w:rFonts w:ascii="Arial" w:hAnsi="Arial" w:cs="Arial"/>
          <w:b/>
          <w:color w:val="auto"/>
          <w:sz w:val="22"/>
          <w:szCs w:val="22"/>
          <w:lang w:eastAsia="es-MX"/>
        </w:rPr>
        <w:t xml:space="preserve">. </w:t>
      </w:r>
      <w:r w:rsidR="00994856" w:rsidRPr="00863ADB">
        <w:rPr>
          <w:rFonts w:ascii="Arial" w:hAnsi="Arial" w:cs="Arial"/>
          <w:b/>
          <w:color w:val="auto"/>
          <w:sz w:val="22"/>
          <w:szCs w:val="22"/>
          <w:lang w:eastAsia="es-MX"/>
        </w:rPr>
        <w:t xml:space="preserve">The Chinese government reportedly considers </w:t>
      </w:r>
      <w:r w:rsidR="00D3178B" w:rsidRPr="00863ADB">
        <w:rPr>
          <w:rFonts w:ascii="Arial" w:hAnsi="Arial" w:cs="Arial"/>
          <w:b/>
          <w:color w:val="auto"/>
          <w:sz w:val="22"/>
          <w:szCs w:val="22"/>
          <w:lang w:eastAsia="es-MX"/>
        </w:rPr>
        <w:t xml:space="preserve">him </w:t>
      </w:r>
      <w:r w:rsidR="00994856" w:rsidRPr="00863ADB">
        <w:rPr>
          <w:rFonts w:ascii="Arial" w:hAnsi="Arial" w:cs="Arial"/>
          <w:b/>
          <w:color w:val="auto"/>
          <w:sz w:val="22"/>
          <w:szCs w:val="22"/>
          <w:lang w:eastAsia="es-MX"/>
        </w:rPr>
        <w:t xml:space="preserve">a “terrorist”, </w:t>
      </w:r>
      <w:r w:rsidR="00295891" w:rsidRPr="00863ADB">
        <w:rPr>
          <w:rFonts w:ascii="Arial" w:hAnsi="Arial" w:cs="Arial"/>
          <w:b/>
          <w:color w:val="auto"/>
          <w:sz w:val="22"/>
          <w:szCs w:val="22"/>
          <w:lang w:eastAsia="es-MX"/>
        </w:rPr>
        <w:t xml:space="preserve">which Chinese law defines in </w:t>
      </w:r>
      <w:r w:rsidR="005E6654" w:rsidRPr="00863ADB">
        <w:rPr>
          <w:rFonts w:ascii="Arial" w:hAnsi="Arial" w:cs="Arial"/>
          <w:b/>
          <w:color w:val="auto"/>
          <w:sz w:val="22"/>
          <w:szCs w:val="22"/>
          <w:lang w:eastAsia="es-MX"/>
        </w:rPr>
        <w:t xml:space="preserve">an </w:t>
      </w:r>
      <w:r w:rsidR="00295891" w:rsidRPr="00863ADB">
        <w:rPr>
          <w:rFonts w:ascii="Arial" w:hAnsi="Arial" w:cs="Arial"/>
          <w:b/>
          <w:color w:val="auto"/>
          <w:sz w:val="22"/>
          <w:szCs w:val="22"/>
          <w:lang w:eastAsia="es-MX"/>
        </w:rPr>
        <w:t xml:space="preserve">overly broad and vague manner, </w:t>
      </w:r>
      <w:r w:rsidR="00994856" w:rsidRPr="00863ADB">
        <w:rPr>
          <w:rFonts w:ascii="Arial" w:hAnsi="Arial" w:cs="Arial"/>
          <w:b/>
          <w:color w:val="auto"/>
          <w:sz w:val="22"/>
          <w:szCs w:val="22"/>
          <w:lang w:eastAsia="es-MX"/>
        </w:rPr>
        <w:t xml:space="preserve">because of </w:t>
      </w:r>
      <w:r w:rsidR="00D3178B" w:rsidRPr="00863ADB">
        <w:rPr>
          <w:rFonts w:ascii="Arial" w:hAnsi="Arial" w:cs="Arial"/>
          <w:b/>
          <w:color w:val="auto"/>
          <w:sz w:val="22"/>
          <w:szCs w:val="22"/>
          <w:lang w:eastAsia="es-MX"/>
        </w:rPr>
        <w:t xml:space="preserve">the </w:t>
      </w:r>
      <w:r w:rsidR="00994856" w:rsidRPr="00863ADB">
        <w:rPr>
          <w:rFonts w:ascii="Arial" w:hAnsi="Arial" w:cs="Arial"/>
          <w:b/>
          <w:color w:val="auto"/>
          <w:sz w:val="22"/>
          <w:szCs w:val="22"/>
          <w:lang w:eastAsia="es-MX"/>
        </w:rPr>
        <w:t>work he ha</w:t>
      </w:r>
      <w:r w:rsidR="002F4434" w:rsidRPr="00863ADB">
        <w:rPr>
          <w:rFonts w:ascii="Arial" w:hAnsi="Arial" w:cs="Arial"/>
          <w:b/>
          <w:color w:val="auto"/>
          <w:sz w:val="22"/>
          <w:szCs w:val="22"/>
          <w:lang w:eastAsia="es-MX"/>
        </w:rPr>
        <w:t>d</w:t>
      </w:r>
      <w:r w:rsidR="00994856" w:rsidRPr="00863ADB">
        <w:rPr>
          <w:rFonts w:ascii="Arial" w:hAnsi="Arial" w:cs="Arial"/>
          <w:b/>
          <w:color w:val="auto"/>
          <w:sz w:val="22"/>
          <w:szCs w:val="22"/>
          <w:lang w:eastAsia="es-MX"/>
        </w:rPr>
        <w:t xml:space="preserve"> previously done for Uyghur organizations. </w:t>
      </w:r>
      <w:r w:rsidR="00D163B6" w:rsidRPr="00863ADB">
        <w:rPr>
          <w:rFonts w:ascii="Arial" w:hAnsi="Arial" w:cs="Arial"/>
          <w:b/>
          <w:color w:val="auto"/>
          <w:sz w:val="22"/>
          <w:szCs w:val="22"/>
          <w:lang w:eastAsia="es-MX"/>
        </w:rPr>
        <w:t xml:space="preserve">On December </w:t>
      </w:r>
      <w:r w:rsidR="00EC0EA0">
        <w:rPr>
          <w:rFonts w:ascii="Arial" w:hAnsi="Arial" w:cs="Arial"/>
          <w:b/>
          <w:color w:val="auto"/>
          <w:sz w:val="22"/>
          <w:szCs w:val="22"/>
          <w:lang w:eastAsia="es-MX"/>
        </w:rPr>
        <w:t xml:space="preserve">15, </w:t>
      </w:r>
      <w:r w:rsidR="00D163B6" w:rsidRPr="00863ADB">
        <w:rPr>
          <w:rFonts w:ascii="Arial" w:hAnsi="Arial" w:cs="Arial"/>
          <w:b/>
          <w:color w:val="auto"/>
          <w:sz w:val="22"/>
          <w:szCs w:val="22"/>
          <w:lang w:eastAsia="es-MX"/>
        </w:rPr>
        <w:t xml:space="preserve">2021, the Moroccan Court of Cassation ruled in favour of </w:t>
      </w:r>
      <w:r w:rsidR="00856E3C" w:rsidRPr="00863ADB">
        <w:rPr>
          <w:rFonts w:ascii="Arial" w:hAnsi="Arial" w:cs="Arial"/>
          <w:b/>
          <w:color w:val="auto"/>
          <w:sz w:val="22"/>
          <w:szCs w:val="22"/>
          <w:lang w:eastAsia="es-MX"/>
        </w:rPr>
        <w:t xml:space="preserve">Idris </w:t>
      </w:r>
      <w:r w:rsidR="009852A8" w:rsidRPr="00863ADB">
        <w:rPr>
          <w:rFonts w:ascii="Arial" w:hAnsi="Arial" w:cs="Arial"/>
          <w:b/>
          <w:color w:val="auto"/>
          <w:sz w:val="22"/>
          <w:szCs w:val="22"/>
          <w:lang w:eastAsia="es-MX"/>
        </w:rPr>
        <w:t>Hasan</w:t>
      </w:r>
      <w:r w:rsidR="00D163B6" w:rsidRPr="00863ADB">
        <w:rPr>
          <w:rFonts w:ascii="Arial" w:hAnsi="Arial" w:cs="Arial"/>
          <w:b/>
          <w:color w:val="auto"/>
          <w:sz w:val="22"/>
          <w:szCs w:val="22"/>
          <w:lang w:eastAsia="es-MX"/>
        </w:rPr>
        <w:t>’</w:t>
      </w:r>
      <w:r w:rsidR="00797BF0" w:rsidRPr="00863ADB">
        <w:rPr>
          <w:rFonts w:ascii="Arial" w:hAnsi="Arial" w:cs="Arial"/>
          <w:b/>
          <w:color w:val="auto"/>
          <w:sz w:val="22"/>
          <w:szCs w:val="22"/>
          <w:lang w:eastAsia="es-MX"/>
        </w:rPr>
        <w:t>s</w:t>
      </w:r>
      <w:r w:rsidR="00D163B6" w:rsidRPr="00863ADB">
        <w:rPr>
          <w:rFonts w:ascii="Arial" w:hAnsi="Arial" w:cs="Arial"/>
          <w:b/>
          <w:color w:val="auto"/>
          <w:sz w:val="22"/>
          <w:szCs w:val="22"/>
          <w:lang w:eastAsia="es-MX"/>
        </w:rPr>
        <w:t xml:space="preserve"> extradition</w:t>
      </w:r>
      <w:r w:rsidR="00F56200" w:rsidRPr="00863ADB">
        <w:rPr>
          <w:rFonts w:ascii="Arial" w:hAnsi="Arial" w:cs="Arial"/>
          <w:b/>
          <w:color w:val="auto"/>
          <w:sz w:val="22"/>
          <w:szCs w:val="22"/>
          <w:lang w:eastAsia="es-MX"/>
        </w:rPr>
        <w:t xml:space="preserve">. </w:t>
      </w:r>
      <w:r w:rsidR="00C11226" w:rsidRPr="00863ADB">
        <w:rPr>
          <w:rFonts w:ascii="Arial" w:hAnsi="Arial" w:cs="Arial"/>
          <w:b/>
          <w:color w:val="auto"/>
          <w:sz w:val="22"/>
          <w:szCs w:val="22"/>
          <w:lang w:eastAsia="es-MX"/>
        </w:rPr>
        <w:t xml:space="preserve">Idris </w:t>
      </w:r>
      <w:r w:rsidR="00F56200" w:rsidRPr="00863ADB">
        <w:rPr>
          <w:rFonts w:ascii="Arial" w:hAnsi="Arial" w:cs="Arial"/>
          <w:b/>
          <w:color w:val="auto"/>
          <w:sz w:val="22"/>
          <w:szCs w:val="22"/>
          <w:lang w:eastAsia="es-MX"/>
        </w:rPr>
        <w:t>Hasan</w:t>
      </w:r>
      <w:r w:rsidR="00D4012B" w:rsidRPr="00863ADB">
        <w:rPr>
          <w:rFonts w:ascii="Arial" w:hAnsi="Arial" w:cs="Arial"/>
          <w:b/>
          <w:color w:val="auto"/>
          <w:sz w:val="22"/>
          <w:szCs w:val="22"/>
          <w:lang w:eastAsia="es-MX"/>
        </w:rPr>
        <w:t xml:space="preserve"> remains </w:t>
      </w:r>
      <w:r w:rsidR="008A5DE3" w:rsidRPr="00863ADB">
        <w:rPr>
          <w:rFonts w:ascii="Arial" w:hAnsi="Arial" w:cs="Arial"/>
          <w:b/>
          <w:color w:val="auto"/>
          <w:sz w:val="22"/>
          <w:szCs w:val="22"/>
          <w:lang w:eastAsia="es-MX"/>
        </w:rPr>
        <w:t xml:space="preserve">in detention and </w:t>
      </w:r>
      <w:r w:rsidR="00D4012B" w:rsidRPr="00863ADB">
        <w:rPr>
          <w:rFonts w:ascii="Arial" w:hAnsi="Arial" w:cs="Arial"/>
          <w:b/>
          <w:color w:val="auto"/>
          <w:sz w:val="22"/>
          <w:szCs w:val="22"/>
          <w:lang w:eastAsia="es-MX"/>
        </w:rPr>
        <w:t>at high risk of being extradited</w:t>
      </w:r>
      <w:r w:rsidR="005D31B1" w:rsidRPr="00863ADB">
        <w:rPr>
          <w:rFonts w:ascii="Arial" w:hAnsi="Arial" w:cs="Arial"/>
          <w:b/>
          <w:color w:val="auto"/>
          <w:sz w:val="22"/>
          <w:szCs w:val="22"/>
          <w:lang w:eastAsia="es-MX"/>
        </w:rPr>
        <w:t xml:space="preserve"> to China where he will </w:t>
      </w:r>
      <w:r w:rsidR="008A5DE3" w:rsidRPr="00863ADB">
        <w:rPr>
          <w:rFonts w:ascii="Arial" w:hAnsi="Arial" w:cs="Arial"/>
          <w:b/>
          <w:color w:val="auto"/>
          <w:sz w:val="22"/>
          <w:szCs w:val="22"/>
          <w:lang w:eastAsia="es-MX"/>
        </w:rPr>
        <w:t>face a</w:t>
      </w:r>
      <w:r w:rsidR="00543741" w:rsidRPr="00863ADB">
        <w:rPr>
          <w:rFonts w:ascii="Arial" w:hAnsi="Arial" w:cs="Arial"/>
          <w:b/>
          <w:color w:val="auto"/>
          <w:sz w:val="22"/>
          <w:szCs w:val="22"/>
          <w:lang w:eastAsia="es-MX"/>
        </w:rPr>
        <w:t xml:space="preserve"> real risk of arbitrary detention and torture</w:t>
      </w:r>
      <w:r w:rsidR="005D31B1" w:rsidRPr="00863ADB">
        <w:rPr>
          <w:rFonts w:ascii="Arial" w:hAnsi="Arial" w:cs="Arial"/>
          <w:b/>
          <w:color w:val="auto"/>
          <w:sz w:val="22"/>
          <w:szCs w:val="22"/>
          <w:lang w:eastAsia="es-MX"/>
        </w:rPr>
        <w:t>.</w:t>
      </w:r>
      <w:r w:rsidR="004B7230" w:rsidRPr="00863ADB">
        <w:rPr>
          <w:rFonts w:ascii="Arial" w:hAnsi="Arial" w:cs="Arial"/>
          <w:b/>
          <w:color w:val="auto"/>
          <w:sz w:val="22"/>
          <w:szCs w:val="22"/>
          <w:lang w:eastAsia="es-MX"/>
        </w:rPr>
        <w:t xml:space="preserve"> The Moroccan </w:t>
      </w:r>
      <w:r w:rsidR="00157C7A" w:rsidRPr="00863ADB">
        <w:rPr>
          <w:rFonts w:ascii="Arial" w:hAnsi="Arial" w:cs="Arial"/>
          <w:b/>
          <w:color w:val="auto"/>
          <w:sz w:val="22"/>
          <w:szCs w:val="22"/>
          <w:lang w:eastAsia="es-MX"/>
        </w:rPr>
        <w:t>authorities</w:t>
      </w:r>
      <w:r w:rsidR="004B7230" w:rsidRPr="00863ADB">
        <w:rPr>
          <w:rFonts w:ascii="Arial" w:hAnsi="Arial" w:cs="Arial"/>
          <w:b/>
          <w:color w:val="auto"/>
          <w:sz w:val="22"/>
          <w:szCs w:val="22"/>
          <w:lang w:eastAsia="es-MX"/>
        </w:rPr>
        <w:t xml:space="preserve"> must</w:t>
      </w:r>
      <w:r w:rsidR="00CF68F7" w:rsidRPr="00863ADB">
        <w:rPr>
          <w:rFonts w:ascii="Arial" w:hAnsi="Arial" w:cs="Arial"/>
          <w:b/>
          <w:color w:val="auto"/>
          <w:sz w:val="22"/>
          <w:szCs w:val="22"/>
          <w:lang w:eastAsia="es-MX"/>
        </w:rPr>
        <w:t xml:space="preserve"> immediately</w:t>
      </w:r>
      <w:r w:rsidR="004B7230" w:rsidRPr="00863ADB">
        <w:rPr>
          <w:rFonts w:ascii="Arial" w:hAnsi="Arial" w:cs="Arial"/>
          <w:b/>
          <w:color w:val="auto"/>
          <w:sz w:val="22"/>
          <w:szCs w:val="22"/>
          <w:lang w:eastAsia="es-MX"/>
        </w:rPr>
        <w:t xml:space="preserve"> cancel his extradition.</w:t>
      </w:r>
    </w:p>
    <w:p w14:paraId="2ABCB443" w14:textId="77777777" w:rsidR="006618C3" w:rsidRPr="002C5EB0" w:rsidRDefault="006618C3" w:rsidP="002C5EB0">
      <w:pPr>
        <w:spacing w:after="0" w:line="240" w:lineRule="auto"/>
        <w:rPr>
          <w:rFonts w:ascii="Arial" w:hAnsi="Arial" w:cs="Arial"/>
          <w:b/>
          <w:sz w:val="16"/>
          <w:szCs w:val="16"/>
          <w:lang w:eastAsia="es-MX"/>
        </w:rPr>
      </w:pPr>
    </w:p>
    <w:p w14:paraId="760DDE4F" w14:textId="136BE602" w:rsidR="005D2C37" w:rsidRPr="002C5EB0" w:rsidRDefault="005D2C37" w:rsidP="002C5EB0">
      <w:pPr>
        <w:spacing w:after="0" w:line="240" w:lineRule="auto"/>
        <w:rPr>
          <w:rFonts w:ascii="Arial" w:hAnsi="Arial" w:cs="Arial"/>
          <w:b/>
          <w:color w:val="auto"/>
          <w:sz w:val="20"/>
          <w:szCs w:val="20"/>
          <w:lang w:eastAsia="es-MX"/>
        </w:rPr>
      </w:pPr>
      <w:r w:rsidRPr="002C5EB0">
        <w:rPr>
          <w:rFonts w:ascii="Arial" w:hAnsi="Arial" w:cs="Arial"/>
          <w:b/>
          <w:color w:val="auto"/>
          <w:sz w:val="20"/>
          <w:szCs w:val="20"/>
          <w:lang w:eastAsia="es-MX"/>
        </w:rPr>
        <w:t xml:space="preserve">TAKE ACTION: </w:t>
      </w:r>
    </w:p>
    <w:p w14:paraId="7F7E4A5F" w14:textId="77777777" w:rsidR="002C5EB0" w:rsidRPr="002C5EB0" w:rsidRDefault="002C5EB0" w:rsidP="002C5EB0">
      <w:pPr>
        <w:widowControl/>
        <w:numPr>
          <w:ilvl w:val="0"/>
          <w:numId w:val="30"/>
        </w:numPr>
        <w:suppressAutoHyphens w:val="0"/>
        <w:spacing w:after="0" w:line="259" w:lineRule="auto"/>
        <w:ind w:left="360"/>
        <w:rPr>
          <w:rFonts w:ascii="Arial" w:hAnsi="Arial" w:cs="Arial"/>
          <w:sz w:val="20"/>
          <w:szCs w:val="20"/>
        </w:rPr>
      </w:pPr>
      <w:bookmarkStart w:id="1" w:name="_Hlk77689456"/>
      <w:r w:rsidRPr="002C5EB0">
        <w:rPr>
          <w:rFonts w:ascii="Arial" w:hAnsi="Arial" w:cs="Arial"/>
          <w:sz w:val="20"/>
          <w:szCs w:val="20"/>
        </w:rPr>
        <w:t>Write a letter in your own words or using the sample below as a guide to one or both government officials listed. You can also email, fax, call or </w:t>
      </w:r>
      <w:proofErr w:type="gramStart"/>
      <w:r w:rsidRPr="002C5EB0">
        <w:rPr>
          <w:rFonts w:ascii="Arial" w:hAnsi="Arial" w:cs="Arial"/>
          <w:sz w:val="20"/>
          <w:szCs w:val="20"/>
        </w:rPr>
        <w:t>Tweet</w:t>
      </w:r>
      <w:proofErr w:type="gramEnd"/>
      <w:r w:rsidRPr="002C5EB0">
        <w:rPr>
          <w:rFonts w:ascii="Arial" w:hAnsi="Arial" w:cs="Arial"/>
          <w:sz w:val="20"/>
          <w:szCs w:val="20"/>
        </w:rPr>
        <w:t> them. </w:t>
      </w:r>
    </w:p>
    <w:p w14:paraId="2AF82B74" w14:textId="615F03B2" w:rsidR="002C5EB0" w:rsidRPr="002C5EB0" w:rsidRDefault="002C5EB0" w:rsidP="002C5EB0">
      <w:pPr>
        <w:widowControl/>
        <w:numPr>
          <w:ilvl w:val="0"/>
          <w:numId w:val="31"/>
        </w:numPr>
        <w:suppressAutoHyphens w:val="0"/>
        <w:spacing w:after="0" w:line="259" w:lineRule="auto"/>
        <w:ind w:left="360"/>
        <w:rPr>
          <w:rFonts w:ascii="Arial" w:hAnsi="Arial" w:cs="Arial"/>
          <w:sz w:val="20"/>
          <w:szCs w:val="20"/>
        </w:rPr>
      </w:pPr>
      <w:hyperlink r:id="rId8" w:tgtFrame="_blank" w:history="1">
        <w:r w:rsidRPr="002C5EB0">
          <w:rPr>
            <w:rStyle w:val="Hyperlink"/>
            <w:rFonts w:ascii="Arial" w:hAnsi="Arial" w:cs="Arial"/>
            <w:sz w:val="20"/>
            <w:szCs w:val="20"/>
          </w:rPr>
          <w:t>Click here</w:t>
        </w:r>
      </w:hyperlink>
      <w:r w:rsidRPr="002C5EB0">
        <w:rPr>
          <w:rFonts w:ascii="Arial" w:hAnsi="Arial" w:cs="Arial"/>
          <w:sz w:val="20"/>
          <w:szCs w:val="20"/>
        </w:rPr>
        <w:t> to let us know the actions you took on </w:t>
      </w:r>
      <w:r w:rsidRPr="002C5EB0">
        <w:rPr>
          <w:rFonts w:ascii="Arial" w:hAnsi="Arial" w:cs="Arial"/>
          <w:b/>
          <w:bCs/>
          <w:i/>
          <w:iCs/>
          <w:sz w:val="20"/>
          <w:szCs w:val="20"/>
        </w:rPr>
        <w:t>Urgent Action </w:t>
      </w:r>
      <w:r>
        <w:rPr>
          <w:rFonts w:ascii="Arial" w:hAnsi="Arial" w:cs="Arial"/>
          <w:b/>
          <w:bCs/>
          <w:i/>
          <w:iCs/>
          <w:sz w:val="20"/>
          <w:szCs w:val="20"/>
        </w:rPr>
        <w:t>14</w:t>
      </w:r>
      <w:r w:rsidRPr="002C5EB0">
        <w:rPr>
          <w:rFonts w:ascii="Arial" w:hAnsi="Arial" w:cs="Arial"/>
          <w:b/>
          <w:bCs/>
          <w:i/>
          <w:iCs/>
          <w:sz w:val="20"/>
          <w:szCs w:val="20"/>
        </w:rPr>
        <w:t>.</w:t>
      </w:r>
      <w:r>
        <w:rPr>
          <w:rFonts w:ascii="Arial" w:hAnsi="Arial" w:cs="Arial"/>
          <w:b/>
          <w:bCs/>
          <w:i/>
          <w:iCs/>
          <w:sz w:val="20"/>
          <w:szCs w:val="20"/>
        </w:rPr>
        <w:t>22</w:t>
      </w:r>
      <w:r w:rsidRPr="002C5EB0">
        <w:rPr>
          <w:rFonts w:ascii="Arial" w:hAnsi="Arial" w:cs="Arial"/>
          <w:sz w:val="20"/>
          <w:szCs w:val="20"/>
        </w:rPr>
        <w:t>. It’s important to report because we share the total number with the officials we are trying to persuade and the people we are trying to help. </w:t>
      </w:r>
    </w:p>
    <w:bookmarkEnd w:id="1"/>
    <w:p w14:paraId="23AFBF2E" w14:textId="77777777" w:rsidR="00A22F56" w:rsidRPr="00971AF2" w:rsidRDefault="00A22F56" w:rsidP="002C5EB0">
      <w:pPr>
        <w:autoSpaceDE w:val="0"/>
        <w:autoSpaceDN w:val="0"/>
        <w:adjustRightInd w:val="0"/>
        <w:spacing w:after="0" w:line="240" w:lineRule="auto"/>
        <w:rPr>
          <w:rFonts w:ascii="Arial" w:hAnsi="Arial" w:cs="Arial"/>
          <w:sz w:val="16"/>
          <w:szCs w:val="16"/>
          <w:lang w:eastAsia="es-MX"/>
        </w:rPr>
      </w:pPr>
    </w:p>
    <w:p w14:paraId="1294EED4" w14:textId="77777777" w:rsidR="00AA04C8" w:rsidRDefault="00AA04C8" w:rsidP="00AA04C8">
      <w:pPr>
        <w:spacing w:after="0" w:line="240" w:lineRule="auto"/>
        <w:rPr>
          <w:rFonts w:ascii="Arial" w:hAnsi="Arial" w:cs="Arial"/>
          <w:b/>
          <w:szCs w:val="18"/>
        </w:rPr>
        <w:sectPr w:rsidR="00AA04C8" w:rsidSect="002C5EB0">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70C9F36" w14:textId="133F6762" w:rsidR="008B172A" w:rsidRPr="002C5EB0" w:rsidRDefault="00B57BFB" w:rsidP="00AA04C8">
      <w:pPr>
        <w:spacing w:after="0" w:line="240" w:lineRule="auto"/>
        <w:rPr>
          <w:rFonts w:ascii="Arial" w:hAnsi="Arial" w:cs="Arial"/>
          <w:b/>
          <w:szCs w:val="18"/>
        </w:rPr>
      </w:pPr>
      <w:r w:rsidRPr="002C5EB0">
        <w:rPr>
          <w:rFonts w:ascii="Arial" w:hAnsi="Arial" w:cs="Arial"/>
          <w:b/>
          <w:szCs w:val="18"/>
        </w:rPr>
        <w:t xml:space="preserve">Head of </w:t>
      </w:r>
      <w:r w:rsidR="00A71EBC" w:rsidRPr="002C5EB0">
        <w:rPr>
          <w:rFonts w:ascii="Arial" w:hAnsi="Arial" w:cs="Arial"/>
          <w:b/>
          <w:szCs w:val="18"/>
        </w:rPr>
        <w:t xml:space="preserve">Moroccan </w:t>
      </w:r>
      <w:r w:rsidRPr="002C5EB0">
        <w:rPr>
          <w:rFonts w:ascii="Arial" w:hAnsi="Arial" w:cs="Arial"/>
          <w:b/>
          <w:szCs w:val="18"/>
        </w:rPr>
        <w:t>Government</w:t>
      </w:r>
    </w:p>
    <w:p w14:paraId="7428EA7A" w14:textId="1061E7F7" w:rsidR="00B57BFB" w:rsidRPr="002C5EB0" w:rsidRDefault="00A521E2" w:rsidP="00AA04C8">
      <w:pPr>
        <w:spacing w:after="0" w:line="240" w:lineRule="auto"/>
        <w:rPr>
          <w:rFonts w:ascii="Arial" w:hAnsi="Arial" w:cs="Arial"/>
          <w:bCs/>
          <w:szCs w:val="18"/>
        </w:rPr>
      </w:pPr>
      <w:r w:rsidRPr="002C5EB0">
        <w:rPr>
          <w:rFonts w:ascii="Arial" w:hAnsi="Arial" w:cs="Arial"/>
          <w:bCs/>
          <w:szCs w:val="18"/>
        </w:rPr>
        <w:t xml:space="preserve">Mr. Aziz </w:t>
      </w:r>
      <w:proofErr w:type="spellStart"/>
      <w:r w:rsidRPr="002C5EB0">
        <w:rPr>
          <w:rFonts w:ascii="Arial" w:hAnsi="Arial" w:cs="Arial"/>
          <w:bCs/>
          <w:szCs w:val="18"/>
        </w:rPr>
        <w:t>Akhannouch</w:t>
      </w:r>
      <w:proofErr w:type="spellEnd"/>
    </w:p>
    <w:p w14:paraId="4B40449A" w14:textId="77777777" w:rsidR="005C0D8D" w:rsidRPr="002C5EB0" w:rsidRDefault="00B57BFB" w:rsidP="00AA04C8">
      <w:pPr>
        <w:spacing w:after="0" w:line="240" w:lineRule="auto"/>
        <w:rPr>
          <w:rFonts w:ascii="Arial" w:hAnsi="Arial" w:cs="Arial"/>
          <w:bCs/>
          <w:szCs w:val="18"/>
          <w:lang w:val="fr-FR"/>
        </w:rPr>
      </w:pPr>
      <w:r w:rsidRPr="002C5EB0">
        <w:rPr>
          <w:rFonts w:ascii="Arial" w:hAnsi="Arial" w:cs="Arial"/>
          <w:bCs/>
          <w:szCs w:val="18"/>
          <w:lang w:val="fr-FR"/>
        </w:rPr>
        <w:t xml:space="preserve">Palais Royal </w:t>
      </w:r>
      <w:proofErr w:type="spellStart"/>
      <w:r w:rsidRPr="002C5EB0">
        <w:rPr>
          <w:rFonts w:ascii="Arial" w:hAnsi="Arial" w:cs="Arial"/>
          <w:bCs/>
          <w:szCs w:val="18"/>
          <w:lang w:val="fr-FR"/>
        </w:rPr>
        <w:t>Touarga</w:t>
      </w:r>
      <w:proofErr w:type="spellEnd"/>
      <w:r w:rsidRPr="002C5EB0">
        <w:rPr>
          <w:rFonts w:ascii="Arial" w:hAnsi="Arial" w:cs="Arial"/>
          <w:bCs/>
          <w:szCs w:val="18"/>
          <w:lang w:val="fr-FR"/>
        </w:rPr>
        <w:t>,</w:t>
      </w:r>
    </w:p>
    <w:p w14:paraId="60B8371D" w14:textId="09EC5940" w:rsidR="00B57BFB" w:rsidRPr="002C5EB0" w:rsidRDefault="00B57BFB" w:rsidP="00AA04C8">
      <w:pPr>
        <w:spacing w:after="0" w:line="240" w:lineRule="auto"/>
        <w:rPr>
          <w:rFonts w:ascii="Arial" w:hAnsi="Arial" w:cs="Arial"/>
          <w:bCs/>
          <w:szCs w:val="18"/>
          <w:lang w:val="fr-FR"/>
        </w:rPr>
      </w:pPr>
      <w:r w:rsidRPr="002C5EB0">
        <w:rPr>
          <w:rFonts w:ascii="Arial" w:hAnsi="Arial" w:cs="Arial"/>
          <w:bCs/>
          <w:szCs w:val="18"/>
          <w:lang w:val="fr-FR"/>
        </w:rPr>
        <w:t>Rabat 10070, Morocco</w:t>
      </w:r>
    </w:p>
    <w:p w14:paraId="3D7AED30" w14:textId="77777777" w:rsidR="005C0D8D" w:rsidRPr="002C5EB0" w:rsidRDefault="00B57BFB" w:rsidP="00AA04C8">
      <w:pPr>
        <w:spacing w:after="0" w:line="240" w:lineRule="auto"/>
        <w:rPr>
          <w:rFonts w:ascii="Arial" w:hAnsi="Arial" w:cs="Arial"/>
          <w:bCs/>
          <w:szCs w:val="18"/>
          <w:lang w:val="fr-FR"/>
        </w:rPr>
      </w:pPr>
      <w:proofErr w:type="gramStart"/>
      <w:r w:rsidRPr="002C5EB0">
        <w:rPr>
          <w:rFonts w:ascii="Arial" w:hAnsi="Arial" w:cs="Arial"/>
          <w:bCs/>
          <w:szCs w:val="18"/>
          <w:lang w:val="fr-FR"/>
        </w:rPr>
        <w:t>Fax:</w:t>
      </w:r>
      <w:proofErr w:type="gramEnd"/>
      <w:r w:rsidRPr="002C5EB0">
        <w:rPr>
          <w:rFonts w:ascii="Arial" w:hAnsi="Arial" w:cs="Arial"/>
          <w:bCs/>
          <w:szCs w:val="18"/>
          <w:lang w:val="fr-FR"/>
        </w:rPr>
        <w:t xml:space="preserve"> +212 53 7771010</w:t>
      </w:r>
    </w:p>
    <w:p w14:paraId="460CA581" w14:textId="53AB4F43" w:rsidR="00A02741" w:rsidRPr="002C5EB0" w:rsidRDefault="00B57BFB" w:rsidP="00AA04C8">
      <w:pPr>
        <w:spacing w:after="0" w:line="240" w:lineRule="auto"/>
        <w:rPr>
          <w:rFonts w:ascii="Arial" w:hAnsi="Arial" w:cs="Arial"/>
          <w:bCs/>
          <w:szCs w:val="18"/>
        </w:rPr>
      </w:pPr>
      <w:r w:rsidRPr="002C5EB0">
        <w:rPr>
          <w:rFonts w:ascii="Arial" w:hAnsi="Arial" w:cs="Arial"/>
          <w:bCs/>
          <w:szCs w:val="18"/>
        </w:rPr>
        <w:t xml:space="preserve">Twitter: </w:t>
      </w:r>
      <w:hyperlink r:id="rId13" w:history="1">
        <w:r w:rsidRPr="00EC2CE9">
          <w:rPr>
            <w:rStyle w:val="Hyperlink"/>
            <w:rFonts w:ascii="Arial" w:hAnsi="Arial" w:cs="Arial"/>
            <w:bCs/>
            <w:szCs w:val="18"/>
          </w:rPr>
          <w:t>@ChefGov_ma</w:t>
        </w:r>
      </w:hyperlink>
    </w:p>
    <w:p w14:paraId="115C59BE" w14:textId="19AFAC4F" w:rsidR="00A02741" w:rsidRPr="002C5EB0" w:rsidRDefault="00A02741" w:rsidP="00AA04C8">
      <w:pPr>
        <w:spacing w:after="0" w:line="240" w:lineRule="auto"/>
        <w:rPr>
          <w:rFonts w:ascii="Arial" w:hAnsi="Arial" w:cs="Arial"/>
          <w:bCs/>
          <w:szCs w:val="18"/>
        </w:rPr>
      </w:pPr>
      <w:r w:rsidRPr="002C5EB0">
        <w:rPr>
          <w:rFonts w:ascii="Arial" w:hAnsi="Arial" w:cs="Arial"/>
          <w:bCs/>
          <w:szCs w:val="18"/>
          <w:u w:val="single"/>
        </w:rPr>
        <w:t>Copies to:</w:t>
      </w:r>
      <w:r w:rsidR="00024658" w:rsidRPr="002C5EB0">
        <w:rPr>
          <w:rFonts w:ascii="Arial" w:hAnsi="Arial" w:cs="Arial"/>
          <w:bCs/>
          <w:szCs w:val="18"/>
        </w:rPr>
        <w:t xml:space="preserve"> </w:t>
      </w:r>
      <w:r w:rsidRPr="002C5EB0">
        <w:rPr>
          <w:rFonts w:ascii="Arial" w:hAnsi="Arial" w:cs="Arial"/>
          <w:b/>
          <w:szCs w:val="18"/>
        </w:rPr>
        <w:t xml:space="preserve">Minister of Justice </w:t>
      </w:r>
      <w:proofErr w:type="spellStart"/>
      <w:r w:rsidRPr="002C5EB0">
        <w:rPr>
          <w:rFonts w:ascii="Arial" w:hAnsi="Arial" w:cs="Arial"/>
          <w:b/>
          <w:szCs w:val="18"/>
        </w:rPr>
        <w:t>Abdellatif</w:t>
      </w:r>
      <w:proofErr w:type="spellEnd"/>
      <w:r w:rsidRPr="002C5EB0">
        <w:rPr>
          <w:rFonts w:ascii="Arial" w:hAnsi="Arial" w:cs="Arial"/>
          <w:b/>
          <w:szCs w:val="18"/>
        </w:rPr>
        <w:t xml:space="preserve"> </w:t>
      </w:r>
      <w:proofErr w:type="spellStart"/>
      <w:r w:rsidRPr="002C5EB0">
        <w:rPr>
          <w:rFonts w:ascii="Arial" w:hAnsi="Arial" w:cs="Arial"/>
          <w:b/>
          <w:szCs w:val="18"/>
        </w:rPr>
        <w:t>Ouahbi</w:t>
      </w:r>
      <w:proofErr w:type="spellEnd"/>
    </w:p>
    <w:p w14:paraId="32B8D3EB" w14:textId="77777777" w:rsidR="00AA04C8" w:rsidRDefault="00A02741" w:rsidP="00AA04C8">
      <w:pPr>
        <w:spacing w:after="0" w:line="240" w:lineRule="auto"/>
        <w:rPr>
          <w:rFonts w:ascii="Arial" w:hAnsi="Arial" w:cs="Arial"/>
          <w:bCs/>
          <w:szCs w:val="18"/>
        </w:rPr>
      </w:pPr>
      <w:r w:rsidRPr="002C5EB0">
        <w:rPr>
          <w:rFonts w:ascii="Arial" w:hAnsi="Arial" w:cs="Arial"/>
          <w:bCs/>
          <w:szCs w:val="18"/>
        </w:rPr>
        <w:t xml:space="preserve">Email: </w:t>
      </w:r>
      <w:hyperlink r:id="rId14" w:history="1">
        <w:r w:rsidR="002C5EB0" w:rsidRPr="00D6276A">
          <w:rPr>
            <w:rStyle w:val="Hyperlink"/>
            <w:rFonts w:ascii="Arial" w:hAnsi="Arial" w:cs="Arial"/>
            <w:bCs/>
            <w:szCs w:val="18"/>
          </w:rPr>
          <w:t>contact@justice.gov.ma</w:t>
        </w:r>
      </w:hyperlink>
    </w:p>
    <w:p w14:paraId="4FBC9AE5" w14:textId="77777777" w:rsidR="00AA04C8" w:rsidRPr="00AA04C8" w:rsidRDefault="00AA04C8" w:rsidP="00AA04C8">
      <w:pPr>
        <w:spacing w:after="0" w:line="240" w:lineRule="auto"/>
        <w:rPr>
          <w:rFonts w:ascii="Arial" w:hAnsi="Arial" w:cs="Arial"/>
          <w:bCs/>
          <w:sz w:val="20"/>
          <w:szCs w:val="20"/>
        </w:rPr>
      </w:pPr>
    </w:p>
    <w:p w14:paraId="769B068A" w14:textId="3456DFEF" w:rsidR="00AA04C8" w:rsidRPr="00AA04C8" w:rsidRDefault="00AA04C8" w:rsidP="002C5EB0">
      <w:pPr>
        <w:spacing w:after="0" w:line="240" w:lineRule="auto"/>
        <w:rPr>
          <w:rFonts w:ascii="Arial" w:hAnsi="Arial" w:cs="Arial"/>
          <w:bCs/>
          <w:szCs w:val="18"/>
        </w:rPr>
        <w:sectPr w:rsidR="00AA04C8" w:rsidRPr="00AA04C8" w:rsidSect="00AA04C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AA04C8">
        <w:rPr>
          <w:rFonts w:ascii="Arial" w:hAnsi="Arial" w:cs="Arial"/>
          <w:b/>
          <w:bCs/>
        </w:rPr>
        <w:t xml:space="preserve">Her Highness Princess Lalla </w:t>
      </w:r>
      <w:proofErr w:type="spellStart"/>
      <w:r w:rsidRPr="00AA04C8">
        <w:rPr>
          <w:rFonts w:ascii="Arial" w:hAnsi="Arial" w:cs="Arial"/>
          <w:b/>
          <w:bCs/>
        </w:rPr>
        <w:t>Joumala</w:t>
      </w:r>
      <w:proofErr w:type="spellEnd"/>
      <w:r w:rsidRPr="00AA04C8">
        <w:rPr>
          <w:rFonts w:ascii="Arial" w:hAnsi="Arial" w:cs="Arial"/>
        </w:rPr>
        <w:br/>
        <w:t>Embassy of the Kingdom of Morocco</w:t>
      </w:r>
      <w:r w:rsidRPr="00AA04C8">
        <w:rPr>
          <w:rFonts w:ascii="Arial" w:hAnsi="Arial" w:cs="Arial"/>
        </w:rPr>
        <w:br/>
        <w:t>3508 International Drive NW</w:t>
      </w:r>
      <w:r w:rsidRPr="00AA04C8">
        <w:rPr>
          <w:rFonts w:ascii="Arial" w:hAnsi="Arial" w:cs="Arial"/>
        </w:rPr>
        <w:br/>
        <w:t>Washington, DC 20008</w:t>
      </w:r>
      <w:r w:rsidRPr="00AA04C8">
        <w:rPr>
          <w:rFonts w:ascii="Arial" w:hAnsi="Arial" w:cs="Arial"/>
        </w:rPr>
        <w:br/>
        <w:t>Phone: 202 462 7979 I Fax: 202 462 7643</w:t>
      </w:r>
      <w:r w:rsidRPr="00AA04C8">
        <w:rPr>
          <w:rFonts w:ascii="Arial" w:hAnsi="Arial" w:cs="Arial"/>
        </w:rPr>
        <w:br/>
        <w:t xml:space="preserve">Email: </w:t>
      </w:r>
      <w:hyperlink r:id="rId15" w:history="1">
        <w:r w:rsidRPr="00AA04C8">
          <w:rPr>
            <w:rStyle w:val="Hyperlink"/>
            <w:rFonts w:ascii="Arial" w:hAnsi="Arial" w:cs="Arial"/>
          </w:rPr>
          <w:t>washingtonembmorocco@maec.gov.ma</w:t>
        </w:r>
      </w:hyperlink>
      <w:r w:rsidRPr="00AA04C8">
        <w:rPr>
          <w:rFonts w:ascii="Arial" w:hAnsi="Arial" w:cs="Arial"/>
        </w:rPr>
        <w:br/>
        <w:t xml:space="preserve">Twitter: </w:t>
      </w:r>
      <w:hyperlink r:id="rId16" w:history="1">
        <w:r w:rsidRPr="00AA04C8">
          <w:rPr>
            <w:rStyle w:val="Hyperlink"/>
            <w:rFonts w:ascii="Arial" w:hAnsi="Arial" w:cs="Arial"/>
          </w:rPr>
          <w:t>@morocco_usa</w:t>
        </w:r>
      </w:hyperlink>
      <w:r w:rsidRPr="00AA04C8">
        <w:rPr>
          <w:rFonts w:ascii="Arial" w:hAnsi="Arial" w:cs="Arial"/>
        </w:rPr>
        <w:br/>
        <w:t>Salutation: Your Highness</w:t>
      </w:r>
      <w:r w:rsidR="002C5EB0" w:rsidRPr="00AA04C8">
        <w:rPr>
          <w:rFonts w:ascii="Arial" w:hAnsi="Arial" w:cs="Arial"/>
          <w:bCs/>
          <w:szCs w:val="18"/>
        </w:rPr>
        <w:t xml:space="preserve"> </w:t>
      </w:r>
    </w:p>
    <w:p w14:paraId="791E2F32" w14:textId="20B9656A" w:rsidR="005D2C37" w:rsidRPr="002C5EB0" w:rsidRDefault="00B21FEE" w:rsidP="002C5EB0">
      <w:pPr>
        <w:spacing w:after="0" w:line="240" w:lineRule="auto"/>
        <w:rPr>
          <w:rFonts w:ascii="Arial" w:hAnsi="Arial" w:cs="Arial"/>
          <w:iCs/>
          <w:sz w:val="20"/>
          <w:szCs w:val="20"/>
        </w:rPr>
      </w:pPr>
      <w:r w:rsidRPr="002C5EB0">
        <w:rPr>
          <w:rFonts w:ascii="Arial" w:hAnsi="Arial" w:cs="Arial"/>
          <w:iCs/>
          <w:sz w:val="20"/>
          <w:szCs w:val="20"/>
        </w:rPr>
        <w:t xml:space="preserve">Your Excellency, </w:t>
      </w:r>
    </w:p>
    <w:p w14:paraId="10373696" w14:textId="77777777" w:rsidR="00CC01A0" w:rsidRPr="00971AF2" w:rsidRDefault="00CC01A0" w:rsidP="002C5EB0">
      <w:pPr>
        <w:spacing w:after="0" w:line="240" w:lineRule="auto"/>
        <w:rPr>
          <w:rFonts w:ascii="Arial" w:hAnsi="Arial" w:cs="Arial"/>
          <w:iCs/>
          <w:sz w:val="16"/>
          <w:szCs w:val="16"/>
        </w:rPr>
      </w:pPr>
    </w:p>
    <w:p w14:paraId="24FF334D" w14:textId="65D65F07" w:rsidR="00B236D9" w:rsidRPr="002C5EB0" w:rsidRDefault="00CC01A0" w:rsidP="002C5EB0">
      <w:pPr>
        <w:spacing w:after="0" w:line="240" w:lineRule="auto"/>
        <w:jc w:val="both"/>
        <w:rPr>
          <w:rFonts w:ascii="Arial" w:hAnsi="Arial" w:cs="Arial"/>
          <w:iCs/>
          <w:sz w:val="20"/>
          <w:szCs w:val="20"/>
        </w:rPr>
      </w:pPr>
      <w:r w:rsidRPr="002C5EB0">
        <w:rPr>
          <w:rFonts w:ascii="Arial" w:hAnsi="Arial" w:cs="Arial"/>
          <w:iCs/>
          <w:sz w:val="20"/>
          <w:szCs w:val="20"/>
        </w:rPr>
        <w:t xml:space="preserve">I am </w:t>
      </w:r>
      <w:r w:rsidR="00661369" w:rsidRPr="002C5EB0">
        <w:rPr>
          <w:rFonts w:ascii="Arial" w:hAnsi="Arial" w:cs="Arial"/>
          <w:iCs/>
          <w:sz w:val="20"/>
          <w:szCs w:val="20"/>
        </w:rPr>
        <w:t xml:space="preserve">writing to express my grave concern for </w:t>
      </w:r>
      <w:bookmarkStart w:id="3" w:name="_Hlk96273949"/>
      <w:r w:rsidR="0065383E" w:rsidRPr="002C5EB0">
        <w:rPr>
          <w:rFonts w:ascii="Arial" w:hAnsi="Arial" w:cs="Arial"/>
          <w:b/>
          <w:bCs/>
          <w:iCs/>
          <w:sz w:val="20"/>
          <w:szCs w:val="20"/>
        </w:rPr>
        <w:t>Idris Hasan (</w:t>
      </w:r>
      <w:r w:rsidR="00B14CF5" w:rsidRPr="002C5EB0">
        <w:rPr>
          <w:rFonts w:ascii="Arial" w:hAnsi="Arial" w:cs="Arial"/>
          <w:b/>
          <w:bCs/>
          <w:iCs/>
          <w:sz w:val="20"/>
          <w:szCs w:val="20"/>
        </w:rPr>
        <w:t>official name</w:t>
      </w:r>
      <w:r w:rsidR="0065383E" w:rsidRPr="002C5EB0">
        <w:rPr>
          <w:rFonts w:ascii="Arial" w:hAnsi="Arial" w:cs="Arial"/>
          <w:b/>
          <w:bCs/>
          <w:iCs/>
          <w:sz w:val="20"/>
          <w:szCs w:val="20"/>
        </w:rPr>
        <w:t xml:space="preserve"> </w:t>
      </w:r>
      <w:proofErr w:type="spellStart"/>
      <w:r w:rsidR="0065383E" w:rsidRPr="002C5EB0">
        <w:rPr>
          <w:rFonts w:ascii="Arial" w:hAnsi="Arial" w:cs="Arial"/>
          <w:b/>
          <w:bCs/>
          <w:iCs/>
          <w:sz w:val="20"/>
          <w:szCs w:val="20"/>
        </w:rPr>
        <w:t>Yidiresi</w:t>
      </w:r>
      <w:proofErr w:type="spellEnd"/>
      <w:r w:rsidR="0065383E" w:rsidRPr="002C5EB0">
        <w:rPr>
          <w:rFonts w:ascii="Arial" w:hAnsi="Arial" w:cs="Arial"/>
          <w:b/>
          <w:bCs/>
          <w:iCs/>
          <w:sz w:val="20"/>
          <w:szCs w:val="20"/>
        </w:rPr>
        <w:t xml:space="preserve"> </w:t>
      </w:r>
      <w:proofErr w:type="spellStart"/>
      <w:r w:rsidR="0065383E" w:rsidRPr="002C5EB0">
        <w:rPr>
          <w:rFonts w:ascii="Arial" w:hAnsi="Arial" w:cs="Arial"/>
          <w:b/>
          <w:bCs/>
          <w:iCs/>
          <w:sz w:val="20"/>
          <w:szCs w:val="20"/>
        </w:rPr>
        <w:t>Aishan</w:t>
      </w:r>
      <w:proofErr w:type="spellEnd"/>
      <w:r w:rsidR="00E07B72" w:rsidRPr="002C5EB0">
        <w:rPr>
          <w:rFonts w:ascii="Arial" w:hAnsi="Arial" w:cs="Arial"/>
          <w:b/>
          <w:bCs/>
          <w:iCs/>
          <w:sz w:val="20"/>
          <w:szCs w:val="20"/>
        </w:rPr>
        <w:t>)</w:t>
      </w:r>
      <w:r w:rsidR="00E07B72" w:rsidRPr="002C5EB0">
        <w:rPr>
          <w:rFonts w:ascii="Arial" w:hAnsi="Arial" w:cs="Arial"/>
          <w:iCs/>
          <w:sz w:val="20"/>
          <w:szCs w:val="20"/>
        </w:rPr>
        <w:t>,</w:t>
      </w:r>
      <w:bookmarkEnd w:id="3"/>
      <w:r w:rsidR="00E07B72" w:rsidRPr="002C5EB0">
        <w:rPr>
          <w:rFonts w:ascii="Arial" w:hAnsi="Arial" w:cs="Arial"/>
          <w:iCs/>
          <w:sz w:val="20"/>
          <w:szCs w:val="20"/>
        </w:rPr>
        <w:t xml:space="preserve"> </w:t>
      </w:r>
      <w:r w:rsidR="0065383E" w:rsidRPr="002C5EB0">
        <w:rPr>
          <w:rFonts w:ascii="Arial" w:hAnsi="Arial" w:cs="Arial"/>
          <w:iCs/>
          <w:sz w:val="20"/>
          <w:szCs w:val="20"/>
        </w:rPr>
        <w:t>a U</w:t>
      </w:r>
      <w:r w:rsidR="00661369" w:rsidRPr="002C5EB0">
        <w:rPr>
          <w:rFonts w:ascii="Arial" w:hAnsi="Arial" w:cs="Arial"/>
          <w:iCs/>
          <w:sz w:val="20"/>
          <w:szCs w:val="20"/>
        </w:rPr>
        <w:t>y</w:t>
      </w:r>
      <w:r w:rsidR="0065383E" w:rsidRPr="002C5EB0">
        <w:rPr>
          <w:rFonts w:ascii="Arial" w:hAnsi="Arial" w:cs="Arial"/>
          <w:iCs/>
          <w:sz w:val="20"/>
          <w:szCs w:val="20"/>
        </w:rPr>
        <w:t>ghur Muslim Chinese national</w:t>
      </w:r>
      <w:r w:rsidR="00661369" w:rsidRPr="002C5EB0">
        <w:rPr>
          <w:rFonts w:ascii="Arial" w:hAnsi="Arial" w:cs="Arial"/>
          <w:iCs/>
          <w:sz w:val="20"/>
          <w:szCs w:val="20"/>
        </w:rPr>
        <w:t xml:space="preserve">, who </w:t>
      </w:r>
      <w:r w:rsidR="00B37414" w:rsidRPr="002C5EB0">
        <w:rPr>
          <w:rFonts w:ascii="Arial" w:hAnsi="Arial" w:cs="Arial"/>
          <w:iCs/>
          <w:sz w:val="20"/>
          <w:szCs w:val="20"/>
        </w:rPr>
        <w:t>was</w:t>
      </w:r>
      <w:r w:rsidR="00661369" w:rsidRPr="002C5EB0">
        <w:rPr>
          <w:rFonts w:ascii="Arial" w:hAnsi="Arial" w:cs="Arial"/>
          <w:iCs/>
          <w:sz w:val="20"/>
          <w:szCs w:val="20"/>
        </w:rPr>
        <w:t xml:space="preserve"> arrested </w:t>
      </w:r>
      <w:r w:rsidR="00F37FAC" w:rsidRPr="002C5EB0">
        <w:rPr>
          <w:rFonts w:ascii="Arial" w:hAnsi="Arial" w:cs="Arial"/>
          <w:iCs/>
          <w:sz w:val="20"/>
          <w:szCs w:val="20"/>
        </w:rPr>
        <w:t>o</w:t>
      </w:r>
      <w:r w:rsidR="00C35B83" w:rsidRPr="002C5EB0">
        <w:rPr>
          <w:rFonts w:ascii="Arial" w:hAnsi="Arial" w:cs="Arial"/>
          <w:iCs/>
          <w:sz w:val="20"/>
          <w:szCs w:val="20"/>
        </w:rPr>
        <w:t>n</w:t>
      </w:r>
      <w:r w:rsidR="00871E02" w:rsidRPr="002C5EB0">
        <w:rPr>
          <w:rFonts w:ascii="Arial" w:hAnsi="Arial" w:cs="Arial"/>
          <w:iCs/>
          <w:sz w:val="20"/>
          <w:szCs w:val="20"/>
        </w:rPr>
        <w:t xml:space="preserve"> </w:t>
      </w:r>
      <w:r w:rsidR="00CC588E" w:rsidRPr="002C5EB0">
        <w:rPr>
          <w:rFonts w:ascii="Arial" w:hAnsi="Arial" w:cs="Arial"/>
          <w:iCs/>
          <w:sz w:val="20"/>
          <w:szCs w:val="20"/>
        </w:rPr>
        <w:t xml:space="preserve">the night of </w:t>
      </w:r>
      <w:r w:rsidR="00871E02" w:rsidRPr="002C5EB0">
        <w:rPr>
          <w:rFonts w:ascii="Arial" w:hAnsi="Arial" w:cs="Arial"/>
          <w:iCs/>
          <w:sz w:val="20"/>
          <w:szCs w:val="20"/>
        </w:rPr>
        <w:t xml:space="preserve">July </w:t>
      </w:r>
      <w:r w:rsidR="002C5EB0">
        <w:rPr>
          <w:rFonts w:ascii="Arial" w:hAnsi="Arial" w:cs="Arial"/>
          <w:iCs/>
          <w:sz w:val="20"/>
          <w:szCs w:val="20"/>
        </w:rPr>
        <w:t xml:space="preserve">19, </w:t>
      </w:r>
      <w:proofErr w:type="gramStart"/>
      <w:r w:rsidR="00871E02" w:rsidRPr="002C5EB0">
        <w:rPr>
          <w:rFonts w:ascii="Arial" w:hAnsi="Arial" w:cs="Arial"/>
          <w:iCs/>
          <w:sz w:val="20"/>
          <w:szCs w:val="20"/>
        </w:rPr>
        <w:t>2021</w:t>
      </w:r>
      <w:proofErr w:type="gramEnd"/>
      <w:r w:rsidR="00871E02" w:rsidRPr="002C5EB0">
        <w:rPr>
          <w:rFonts w:ascii="Arial" w:hAnsi="Arial" w:cs="Arial"/>
          <w:iCs/>
          <w:sz w:val="20"/>
          <w:szCs w:val="20"/>
        </w:rPr>
        <w:t xml:space="preserve"> at Casablanca airport on</w:t>
      </w:r>
      <w:r w:rsidR="00C35B83" w:rsidRPr="002C5EB0">
        <w:rPr>
          <w:rFonts w:ascii="Arial" w:hAnsi="Arial" w:cs="Arial"/>
          <w:iCs/>
          <w:sz w:val="20"/>
          <w:szCs w:val="20"/>
        </w:rPr>
        <w:t xml:space="preserve"> the basis of an Interpol red notice issued at the request of the Chinese authorities</w:t>
      </w:r>
      <w:r w:rsidR="00871E02" w:rsidRPr="002C5EB0">
        <w:rPr>
          <w:rFonts w:ascii="Arial" w:hAnsi="Arial" w:cs="Arial"/>
          <w:iCs/>
          <w:sz w:val="20"/>
          <w:szCs w:val="20"/>
        </w:rPr>
        <w:t>.</w:t>
      </w:r>
      <w:r w:rsidR="00C35B83" w:rsidRPr="002C5EB0">
        <w:rPr>
          <w:rFonts w:ascii="Arial" w:hAnsi="Arial" w:cs="Arial"/>
          <w:iCs/>
          <w:sz w:val="20"/>
          <w:szCs w:val="20"/>
        </w:rPr>
        <w:t xml:space="preserve"> </w:t>
      </w:r>
      <w:r w:rsidR="00871255" w:rsidRPr="002C5EB0">
        <w:rPr>
          <w:rFonts w:ascii="Arial" w:hAnsi="Arial" w:cs="Arial"/>
          <w:iCs/>
          <w:sz w:val="20"/>
          <w:szCs w:val="20"/>
        </w:rPr>
        <w:t xml:space="preserve">He was </w:t>
      </w:r>
      <w:r w:rsidR="000D580D" w:rsidRPr="002C5EB0">
        <w:rPr>
          <w:rFonts w:ascii="Arial" w:hAnsi="Arial" w:cs="Arial"/>
          <w:iCs/>
          <w:sz w:val="20"/>
          <w:szCs w:val="20"/>
        </w:rPr>
        <w:t xml:space="preserve">subsequently </w:t>
      </w:r>
      <w:r w:rsidR="00871255" w:rsidRPr="002C5EB0">
        <w:rPr>
          <w:rFonts w:ascii="Arial" w:hAnsi="Arial" w:cs="Arial"/>
          <w:iCs/>
          <w:sz w:val="20"/>
          <w:szCs w:val="20"/>
        </w:rPr>
        <w:t xml:space="preserve">taken to a prison near the town of </w:t>
      </w:r>
      <w:proofErr w:type="spellStart"/>
      <w:r w:rsidR="00871255" w:rsidRPr="002C5EB0">
        <w:rPr>
          <w:rFonts w:ascii="Arial" w:hAnsi="Arial" w:cs="Arial"/>
          <w:iCs/>
          <w:sz w:val="20"/>
          <w:szCs w:val="20"/>
        </w:rPr>
        <w:t>Tiflet</w:t>
      </w:r>
      <w:proofErr w:type="spellEnd"/>
      <w:r w:rsidR="006570A2" w:rsidRPr="002C5EB0">
        <w:rPr>
          <w:rFonts w:ascii="Arial" w:hAnsi="Arial" w:cs="Arial"/>
          <w:iCs/>
          <w:sz w:val="20"/>
          <w:szCs w:val="20"/>
        </w:rPr>
        <w:t>,</w:t>
      </w:r>
      <w:r w:rsidR="00871255" w:rsidRPr="002C5EB0">
        <w:rPr>
          <w:rFonts w:ascii="Arial" w:hAnsi="Arial" w:cs="Arial"/>
          <w:iCs/>
          <w:sz w:val="20"/>
          <w:szCs w:val="20"/>
        </w:rPr>
        <w:t xml:space="preserve"> in</w:t>
      </w:r>
      <w:r w:rsidR="006570A2" w:rsidRPr="002C5EB0">
        <w:rPr>
          <w:rFonts w:ascii="Arial" w:hAnsi="Arial" w:cs="Arial"/>
          <w:iCs/>
          <w:sz w:val="20"/>
          <w:szCs w:val="20"/>
        </w:rPr>
        <w:t xml:space="preserve"> </w:t>
      </w:r>
      <w:proofErr w:type="spellStart"/>
      <w:r w:rsidR="006570A2" w:rsidRPr="002C5EB0">
        <w:rPr>
          <w:rFonts w:ascii="Arial" w:hAnsi="Arial" w:cs="Arial"/>
          <w:iCs/>
          <w:sz w:val="20"/>
          <w:szCs w:val="20"/>
        </w:rPr>
        <w:t>northwestern</w:t>
      </w:r>
      <w:proofErr w:type="spellEnd"/>
      <w:r w:rsidR="006570A2" w:rsidRPr="002C5EB0">
        <w:rPr>
          <w:rFonts w:ascii="Arial" w:hAnsi="Arial" w:cs="Arial"/>
          <w:iCs/>
          <w:sz w:val="20"/>
          <w:szCs w:val="20"/>
        </w:rPr>
        <w:t xml:space="preserve"> </w:t>
      </w:r>
      <w:r w:rsidR="00871255" w:rsidRPr="002C5EB0">
        <w:rPr>
          <w:rFonts w:ascii="Arial" w:hAnsi="Arial" w:cs="Arial"/>
          <w:iCs/>
          <w:sz w:val="20"/>
          <w:szCs w:val="20"/>
        </w:rPr>
        <w:t>Morocco</w:t>
      </w:r>
      <w:r w:rsidR="006570A2" w:rsidRPr="002C5EB0">
        <w:rPr>
          <w:rFonts w:ascii="Arial" w:hAnsi="Arial" w:cs="Arial"/>
          <w:iCs/>
          <w:sz w:val="20"/>
          <w:szCs w:val="20"/>
        </w:rPr>
        <w:t>,</w:t>
      </w:r>
      <w:r w:rsidR="00871255" w:rsidRPr="002C5EB0">
        <w:rPr>
          <w:rFonts w:ascii="Arial" w:hAnsi="Arial" w:cs="Arial"/>
          <w:iCs/>
          <w:sz w:val="20"/>
          <w:szCs w:val="20"/>
        </w:rPr>
        <w:t xml:space="preserve"> where he remains held.</w:t>
      </w:r>
    </w:p>
    <w:p w14:paraId="695E7FE9" w14:textId="3AE36540" w:rsidR="00405612" w:rsidRPr="00971AF2" w:rsidRDefault="00405612" w:rsidP="002C5EB0">
      <w:pPr>
        <w:spacing w:after="0" w:line="240" w:lineRule="auto"/>
        <w:jc w:val="both"/>
        <w:rPr>
          <w:rFonts w:ascii="Arial" w:hAnsi="Arial" w:cs="Arial"/>
          <w:iCs/>
          <w:sz w:val="16"/>
          <w:szCs w:val="16"/>
        </w:rPr>
      </w:pPr>
    </w:p>
    <w:p w14:paraId="34546755" w14:textId="1AA83781" w:rsidR="005029C9" w:rsidRPr="002C5EB0" w:rsidRDefault="005029C9" w:rsidP="002C5EB0">
      <w:pPr>
        <w:spacing w:after="0" w:line="240" w:lineRule="auto"/>
        <w:jc w:val="both"/>
        <w:rPr>
          <w:rFonts w:ascii="Arial" w:hAnsi="Arial" w:cs="Arial"/>
          <w:iCs/>
          <w:sz w:val="20"/>
          <w:szCs w:val="20"/>
        </w:rPr>
      </w:pPr>
      <w:r w:rsidRPr="002C5EB0">
        <w:rPr>
          <w:rFonts w:ascii="Arial" w:hAnsi="Arial" w:cs="Arial"/>
          <w:iCs/>
          <w:sz w:val="20"/>
          <w:szCs w:val="20"/>
        </w:rPr>
        <w:t xml:space="preserve">The Chinese government reportedly considers </w:t>
      </w:r>
      <w:r w:rsidR="005963FA" w:rsidRPr="002C5EB0">
        <w:rPr>
          <w:rFonts w:ascii="Arial" w:hAnsi="Arial" w:cs="Arial"/>
          <w:iCs/>
          <w:sz w:val="20"/>
          <w:szCs w:val="20"/>
        </w:rPr>
        <w:t xml:space="preserve">him to be </w:t>
      </w:r>
      <w:r w:rsidRPr="002C5EB0">
        <w:rPr>
          <w:rFonts w:ascii="Arial" w:hAnsi="Arial" w:cs="Arial"/>
          <w:iCs/>
          <w:sz w:val="20"/>
          <w:szCs w:val="20"/>
        </w:rPr>
        <w:t>a “terrorist”</w:t>
      </w:r>
      <w:r w:rsidR="008703B6" w:rsidRPr="002C5EB0">
        <w:rPr>
          <w:rFonts w:ascii="Arial" w:hAnsi="Arial" w:cs="Arial"/>
          <w:iCs/>
          <w:sz w:val="20"/>
          <w:szCs w:val="20"/>
        </w:rPr>
        <w:t>,</w:t>
      </w:r>
      <w:r w:rsidRPr="002C5EB0">
        <w:rPr>
          <w:rFonts w:ascii="Arial" w:hAnsi="Arial" w:cs="Arial"/>
          <w:iCs/>
          <w:sz w:val="20"/>
          <w:szCs w:val="20"/>
        </w:rPr>
        <w:t xml:space="preserve"> because of </w:t>
      </w:r>
      <w:r w:rsidR="005963FA" w:rsidRPr="002C5EB0">
        <w:rPr>
          <w:rFonts w:ascii="Arial" w:hAnsi="Arial" w:cs="Arial"/>
          <w:iCs/>
          <w:sz w:val="20"/>
          <w:szCs w:val="20"/>
        </w:rPr>
        <w:t>the</w:t>
      </w:r>
      <w:r w:rsidR="00B058C1" w:rsidRPr="002C5EB0">
        <w:rPr>
          <w:rFonts w:ascii="Arial" w:hAnsi="Arial" w:cs="Arial"/>
          <w:iCs/>
          <w:sz w:val="20"/>
          <w:szCs w:val="20"/>
        </w:rPr>
        <w:t xml:space="preserve"> </w:t>
      </w:r>
      <w:r w:rsidRPr="002C5EB0">
        <w:rPr>
          <w:rFonts w:ascii="Arial" w:hAnsi="Arial" w:cs="Arial"/>
          <w:iCs/>
          <w:sz w:val="20"/>
          <w:szCs w:val="20"/>
        </w:rPr>
        <w:t>work he ha</w:t>
      </w:r>
      <w:r w:rsidR="005963FA" w:rsidRPr="002C5EB0">
        <w:rPr>
          <w:rFonts w:ascii="Arial" w:hAnsi="Arial" w:cs="Arial"/>
          <w:iCs/>
          <w:sz w:val="20"/>
          <w:szCs w:val="20"/>
        </w:rPr>
        <w:t xml:space="preserve">d </w:t>
      </w:r>
      <w:r w:rsidRPr="002C5EB0">
        <w:rPr>
          <w:rFonts w:ascii="Arial" w:hAnsi="Arial" w:cs="Arial"/>
          <w:iCs/>
          <w:sz w:val="20"/>
          <w:szCs w:val="20"/>
        </w:rPr>
        <w:t>previously done for Uyghur organizations</w:t>
      </w:r>
      <w:r w:rsidR="00D8192E" w:rsidRPr="002C5EB0">
        <w:rPr>
          <w:rFonts w:ascii="Arial" w:hAnsi="Arial" w:cs="Arial"/>
          <w:iCs/>
          <w:sz w:val="20"/>
          <w:szCs w:val="20"/>
        </w:rPr>
        <w:t xml:space="preserve"> and requested Idris Hasan’s extradition based on an extradition treaty China signed with Morocco in 2016</w:t>
      </w:r>
      <w:r w:rsidRPr="002C5EB0">
        <w:rPr>
          <w:rFonts w:ascii="Arial" w:hAnsi="Arial" w:cs="Arial"/>
          <w:iCs/>
          <w:sz w:val="20"/>
          <w:szCs w:val="20"/>
        </w:rPr>
        <w:t xml:space="preserve">. Chinese law defines “terrorism” and “extremism” in an overly broad and vague manner </w:t>
      </w:r>
      <w:r w:rsidR="00B37414" w:rsidRPr="002C5EB0">
        <w:rPr>
          <w:rFonts w:ascii="Arial" w:hAnsi="Arial" w:cs="Arial"/>
          <w:iCs/>
          <w:sz w:val="20"/>
          <w:szCs w:val="20"/>
        </w:rPr>
        <w:t xml:space="preserve">which </w:t>
      </w:r>
      <w:r w:rsidRPr="002C5EB0">
        <w:rPr>
          <w:rFonts w:ascii="Arial" w:hAnsi="Arial" w:cs="Arial"/>
          <w:iCs/>
          <w:sz w:val="20"/>
          <w:szCs w:val="20"/>
        </w:rPr>
        <w:t>has been used to</w:t>
      </w:r>
      <w:r w:rsidR="004B5032" w:rsidRPr="002C5EB0">
        <w:rPr>
          <w:rFonts w:ascii="Arial" w:hAnsi="Arial" w:cs="Arial"/>
          <w:iCs/>
          <w:sz w:val="20"/>
          <w:szCs w:val="20"/>
        </w:rPr>
        <w:t xml:space="preserve"> persecute</w:t>
      </w:r>
      <w:r w:rsidRPr="002C5EB0">
        <w:rPr>
          <w:rFonts w:ascii="Arial" w:hAnsi="Arial" w:cs="Arial"/>
          <w:iCs/>
          <w:sz w:val="20"/>
          <w:szCs w:val="20"/>
        </w:rPr>
        <w:t xml:space="preserve"> Uyghurs and other </w:t>
      </w:r>
      <w:r w:rsidR="00D30C9D" w:rsidRPr="002C5EB0">
        <w:rPr>
          <w:rFonts w:ascii="Arial" w:hAnsi="Arial" w:cs="Arial"/>
          <w:iCs/>
          <w:sz w:val="20"/>
          <w:szCs w:val="20"/>
        </w:rPr>
        <w:t xml:space="preserve">Muslim </w:t>
      </w:r>
      <w:r w:rsidRPr="002C5EB0">
        <w:rPr>
          <w:rFonts w:ascii="Arial" w:hAnsi="Arial" w:cs="Arial"/>
          <w:iCs/>
          <w:sz w:val="20"/>
          <w:szCs w:val="20"/>
        </w:rPr>
        <w:t>ethnic minorities.</w:t>
      </w:r>
    </w:p>
    <w:p w14:paraId="2BD68284" w14:textId="77777777" w:rsidR="008E121A" w:rsidRPr="00971AF2" w:rsidRDefault="008E121A" w:rsidP="002C5EB0">
      <w:pPr>
        <w:spacing w:after="0" w:line="240" w:lineRule="auto"/>
        <w:jc w:val="both"/>
        <w:rPr>
          <w:rFonts w:ascii="Arial" w:hAnsi="Arial" w:cs="Arial"/>
          <w:iCs/>
          <w:sz w:val="16"/>
          <w:szCs w:val="16"/>
        </w:rPr>
      </w:pPr>
    </w:p>
    <w:p w14:paraId="50B7F37F" w14:textId="2AC79875" w:rsidR="008E121A" w:rsidRPr="002C5EB0" w:rsidRDefault="008E121A" w:rsidP="002C5EB0">
      <w:pPr>
        <w:spacing w:after="0" w:line="240" w:lineRule="auto"/>
        <w:jc w:val="both"/>
        <w:rPr>
          <w:rFonts w:ascii="Arial" w:hAnsi="Arial" w:cs="Arial"/>
          <w:iCs/>
          <w:sz w:val="20"/>
          <w:szCs w:val="20"/>
        </w:rPr>
      </w:pPr>
      <w:r w:rsidRPr="002C5EB0">
        <w:rPr>
          <w:rFonts w:ascii="Arial" w:hAnsi="Arial" w:cs="Arial"/>
          <w:iCs/>
          <w:sz w:val="20"/>
          <w:szCs w:val="20"/>
        </w:rPr>
        <w:t xml:space="preserve">There </w:t>
      </w:r>
      <w:r w:rsidR="00806EFF" w:rsidRPr="002C5EB0">
        <w:rPr>
          <w:rFonts w:ascii="Arial" w:hAnsi="Arial" w:cs="Arial"/>
          <w:iCs/>
          <w:sz w:val="20"/>
          <w:szCs w:val="20"/>
        </w:rPr>
        <w:t>is</w:t>
      </w:r>
      <w:r w:rsidRPr="002C5EB0">
        <w:rPr>
          <w:rFonts w:ascii="Arial" w:hAnsi="Arial" w:cs="Arial"/>
          <w:iCs/>
          <w:sz w:val="20"/>
          <w:szCs w:val="20"/>
        </w:rPr>
        <w:t xml:space="preserve"> detailed testimonial and documentary evidence that </w:t>
      </w:r>
      <w:r w:rsidR="00FE2803" w:rsidRPr="002C5EB0">
        <w:rPr>
          <w:rFonts w:ascii="Arial" w:hAnsi="Arial" w:cs="Arial"/>
          <w:iCs/>
          <w:sz w:val="20"/>
          <w:szCs w:val="20"/>
        </w:rPr>
        <w:t xml:space="preserve">the </w:t>
      </w:r>
      <w:r w:rsidRPr="002C5EB0">
        <w:rPr>
          <w:rFonts w:ascii="Arial" w:hAnsi="Arial" w:cs="Arial"/>
          <w:iCs/>
          <w:sz w:val="20"/>
          <w:szCs w:val="20"/>
        </w:rPr>
        <w:t>Chinese government has committed at least the crimes against humanity of imprisonment, torture and persecution against Uyghurs and other predominantly Muslim ethnic minorities in Xinjiang</w:t>
      </w:r>
      <w:r w:rsidR="00A53CF6" w:rsidRPr="002C5EB0">
        <w:rPr>
          <w:rFonts w:ascii="Arial" w:hAnsi="Arial" w:cs="Arial"/>
          <w:iCs/>
          <w:sz w:val="20"/>
          <w:szCs w:val="20"/>
        </w:rPr>
        <w:t xml:space="preserve"> </w:t>
      </w:r>
      <w:proofErr w:type="gramStart"/>
      <w:r w:rsidR="00A53CF6" w:rsidRPr="002C5EB0">
        <w:rPr>
          <w:rFonts w:ascii="Arial" w:hAnsi="Arial" w:cs="Arial"/>
          <w:iCs/>
          <w:sz w:val="20"/>
          <w:szCs w:val="20"/>
        </w:rPr>
        <w:t>on the basis of</w:t>
      </w:r>
      <w:proofErr w:type="gramEnd"/>
      <w:r w:rsidR="00A53CF6" w:rsidRPr="002C5EB0">
        <w:rPr>
          <w:rFonts w:ascii="Arial" w:hAnsi="Arial" w:cs="Arial"/>
          <w:iCs/>
          <w:sz w:val="20"/>
          <w:szCs w:val="20"/>
        </w:rPr>
        <w:t xml:space="preserve"> their religion and ethnicity</w:t>
      </w:r>
      <w:r w:rsidRPr="002C5EB0">
        <w:rPr>
          <w:rFonts w:ascii="Arial" w:hAnsi="Arial" w:cs="Arial"/>
          <w:iCs/>
          <w:sz w:val="20"/>
          <w:szCs w:val="20"/>
        </w:rPr>
        <w:t>.</w:t>
      </w:r>
    </w:p>
    <w:p w14:paraId="2B6C82BB" w14:textId="77777777" w:rsidR="008E121A" w:rsidRPr="00971AF2" w:rsidRDefault="008E121A" w:rsidP="002C5EB0">
      <w:pPr>
        <w:spacing w:after="0" w:line="240" w:lineRule="auto"/>
        <w:jc w:val="both"/>
        <w:rPr>
          <w:rFonts w:ascii="Arial" w:hAnsi="Arial" w:cs="Arial"/>
          <w:iCs/>
          <w:sz w:val="16"/>
          <w:szCs w:val="16"/>
        </w:rPr>
      </w:pPr>
    </w:p>
    <w:p w14:paraId="2611D173" w14:textId="3964B209" w:rsidR="006B2324" w:rsidRPr="002C5EB0" w:rsidRDefault="006B2324" w:rsidP="002C5EB0">
      <w:pPr>
        <w:spacing w:after="0" w:line="240" w:lineRule="auto"/>
        <w:jc w:val="both"/>
        <w:rPr>
          <w:rFonts w:ascii="Arial" w:hAnsi="Arial" w:cs="Arial"/>
          <w:iCs/>
          <w:sz w:val="20"/>
          <w:szCs w:val="20"/>
        </w:rPr>
      </w:pPr>
      <w:r w:rsidRPr="002C5EB0">
        <w:rPr>
          <w:rFonts w:ascii="Arial" w:hAnsi="Arial" w:cs="Arial"/>
          <w:iCs/>
          <w:sz w:val="20"/>
          <w:szCs w:val="20"/>
        </w:rPr>
        <w:t xml:space="preserve">Morocco is obliged under international law not to transfer any individual, including through deportation or extradition, to a country where that person would be at real risk of </w:t>
      </w:r>
      <w:r w:rsidR="00B37414" w:rsidRPr="002C5EB0">
        <w:rPr>
          <w:rFonts w:ascii="Arial" w:hAnsi="Arial" w:cs="Arial"/>
          <w:iCs/>
          <w:sz w:val="20"/>
          <w:szCs w:val="20"/>
        </w:rPr>
        <w:t xml:space="preserve">torture </w:t>
      </w:r>
      <w:r w:rsidRPr="002C5EB0">
        <w:rPr>
          <w:rFonts w:ascii="Arial" w:hAnsi="Arial" w:cs="Arial"/>
          <w:iCs/>
          <w:sz w:val="20"/>
          <w:szCs w:val="20"/>
        </w:rPr>
        <w:t>or other serious human rights violations.</w:t>
      </w:r>
    </w:p>
    <w:p w14:paraId="64D96BD2" w14:textId="77777777" w:rsidR="006B2324" w:rsidRPr="00971AF2" w:rsidRDefault="006B2324" w:rsidP="002C5EB0">
      <w:pPr>
        <w:spacing w:after="0" w:line="240" w:lineRule="auto"/>
        <w:jc w:val="both"/>
        <w:rPr>
          <w:rFonts w:ascii="Arial" w:hAnsi="Arial" w:cs="Arial"/>
          <w:iCs/>
          <w:sz w:val="16"/>
          <w:szCs w:val="16"/>
        </w:rPr>
      </w:pPr>
    </w:p>
    <w:p w14:paraId="675B1747" w14:textId="15E9CD81" w:rsidR="000D0992" w:rsidRPr="002C5EB0" w:rsidRDefault="00BF7FE8" w:rsidP="002C5EB0">
      <w:pPr>
        <w:spacing w:after="0" w:line="240" w:lineRule="auto"/>
        <w:jc w:val="both"/>
        <w:rPr>
          <w:rFonts w:ascii="Arial" w:hAnsi="Arial" w:cs="Arial"/>
          <w:iCs/>
          <w:sz w:val="20"/>
          <w:szCs w:val="20"/>
        </w:rPr>
      </w:pPr>
      <w:r w:rsidRPr="002C5EB0">
        <w:rPr>
          <w:rFonts w:ascii="Arial" w:hAnsi="Arial" w:cs="Arial"/>
          <w:iCs/>
          <w:sz w:val="20"/>
          <w:szCs w:val="20"/>
        </w:rPr>
        <w:t>I</w:t>
      </w:r>
      <w:r w:rsidR="00EB0CA3" w:rsidRPr="002C5EB0">
        <w:rPr>
          <w:rFonts w:ascii="Arial" w:hAnsi="Arial" w:cs="Arial"/>
          <w:iCs/>
          <w:sz w:val="20"/>
          <w:szCs w:val="20"/>
        </w:rPr>
        <w:t xml:space="preserve"> am alarmed </w:t>
      </w:r>
      <w:r w:rsidRPr="002C5EB0">
        <w:rPr>
          <w:rFonts w:ascii="Arial" w:hAnsi="Arial" w:cs="Arial"/>
          <w:iCs/>
          <w:sz w:val="20"/>
          <w:szCs w:val="20"/>
        </w:rPr>
        <w:t xml:space="preserve">to learn that despite </w:t>
      </w:r>
      <w:r w:rsidR="00E150CC" w:rsidRPr="002C5EB0">
        <w:rPr>
          <w:rFonts w:ascii="Arial" w:hAnsi="Arial" w:cs="Arial"/>
          <w:iCs/>
          <w:sz w:val="20"/>
          <w:szCs w:val="20"/>
        </w:rPr>
        <w:t xml:space="preserve">Interpol </w:t>
      </w:r>
      <w:r w:rsidR="00834CAD" w:rsidRPr="002C5EB0">
        <w:rPr>
          <w:rFonts w:ascii="Arial" w:hAnsi="Arial" w:cs="Arial"/>
          <w:iCs/>
          <w:sz w:val="20"/>
          <w:szCs w:val="20"/>
        </w:rPr>
        <w:t>ha</w:t>
      </w:r>
      <w:r w:rsidR="00806EFF" w:rsidRPr="002C5EB0">
        <w:rPr>
          <w:rFonts w:ascii="Arial" w:hAnsi="Arial" w:cs="Arial"/>
          <w:iCs/>
          <w:sz w:val="20"/>
          <w:szCs w:val="20"/>
        </w:rPr>
        <w:t>ving</w:t>
      </w:r>
      <w:r w:rsidR="00F54E06" w:rsidRPr="002C5EB0">
        <w:rPr>
          <w:rFonts w:ascii="Arial" w:hAnsi="Arial" w:cs="Arial"/>
          <w:iCs/>
          <w:sz w:val="20"/>
          <w:szCs w:val="20"/>
        </w:rPr>
        <w:t xml:space="preserve"> since</w:t>
      </w:r>
      <w:r w:rsidR="008C5100" w:rsidRPr="002C5EB0">
        <w:rPr>
          <w:rFonts w:ascii="Arial" w:hAnsi="Arial" w:cs="Arial"/>
          <w:iCs/>
          <w:sz w:val="20"/>
          <w:szCs w:val="20"/>
        </w:rPr>
        <w:t xml:space="preserve"> </w:t>
      </w:r>
      <w:r w:rsidR="00834CAD" w:rsidRPr="002C5EB0">
        <w:rPr>
          <w:rFonts w:ascii="Arial" w:hAnsi="Arial" w:cs="Arial"/>
          <w:iCs/>
          <w:sz w:val="20"/>
          <w:szCs w:val="20"/>
        </w:rPr>
        <w:t>cancelled the red notice</w:t>
      </w:r>
      <w:r w:rsidR="00F54E06" w:rsidRPr="002C5EB0">
        <w:rPr>
          <w:rFonts w:ascii="Arial" w:hAnsi="Arial" w:cs="Arial"/>
          <w:iCs/>
          <w:sz w:val="20"/>
          <w:szCs w:val="20"/>
        </w:rPr>
        <w:t>,</w:t>
      </w:r>
      <w:r w:rsidR="00834CAD" w:rsidRPr="002C5EB0">
        <w:rPr>
          <w:rFonts w:ascii="Arial" w:hAnsi="Arial" w:cs="Arial"/>
          <w:iCs/>
          <w:sz w:val="20"/>
          <w:szCs w:val="20"/>
        </w:rPr>
        <w:t xml:space="preserve"> due to non-compliance with its Constitution, </w:t>
      </w:r>
      <w:r w:rsidR="005963FA" w:rsidRPr="002C5EB0">
        <w:rPr>
          <w:rFonts w:ascii="Arial" w:hAnsi="Arial" w:cs="Arial"/>
          <w:iCs/>
          <w:sz w:val="20"/>
          <w:szCs w:val="20"/>
        </w:rPr>
        <w:t xml:space="preserve">Idris </w:t>
      </w:r>
      <w:r w:rsidR="0086570C" w:rsidRPr="002C5EB0">
        <w:rPr>
          <w:rFonts w:ascii="Arial" w:hAnsi="Arial" w:cs="Arial"/>
          <w:iCs/>
          <w:sz w:val="20"/>
          <w:szCs w:val="20"/>
        </w:rPr>
        <w:t xml:space="preserve">Hasan has remained in prison </w:t>
      </w:r>
      <w:r w:rsidR="006646F1" w:rsidRPr="002C5EB0">
        <w:rPr>
          <w:rFonts w:ascii="Arial" w:hAnsi="Arial" w:cs="Arial"/>
          <w:iCs/>
          <w:sz w:val="20"/>
          <w:szCs w:val="20"/>
        </w:rPr>
        <w:t xml:space="preserve">and on December </w:t>
      </w:r>
      <w:r w:rsidR="002C5EB0">
        <w:rPr>
          <w:rFonts w:ascii="Arial" w:hAnsi="Arial" w:cs="Arial"/>
          <w:iCs/>
          <w:sz w:val="20"/>
          <w:szCs w:val="20"/>
        </w:rPr>
        <w:t xml:space="preserve">15, </w:t>
      </w:r>
      <w:r w:rsidR="00971AF2" w:rsidRPr="002C5EB0">
        <w:rPr>
          <w:rFonts w:ascii="Arial" w:hAnsi="Arial" w:cs="Arial"/>
          <w:iCs/>
          <w:sz w:val="20"/>
          <w:szCs w:val="20"/>
        </w:rPr>
        <w:t>2021,</w:t>
      </w:r>
      <w:r w:rsidR="006646F1" w:rsidRPr="002C5EB0">
        <w:rPr>
          <w:rFonts w:ascii="Arial" w:hAnsi="Arial" w:cs="Arial"/>
          <w:iCs/>
          <w:sz w:val="20"/>
          <w:szCs w:val="20"/>
        </w:rPr>
        <w:t xml:space="preserve"> the Moroccan Court of Cassation ruled in favour of </w:t>
      </w:r>
      <w:r w:rsidR="00BB2825" w:rsidRPr="002C5EB0">
        <w:rPr>
          <w:rFonts w:ascii="Arial" w:hAnsi="Arial" w:cs="Arial"/>
          <w:iCs/>
          <w:sz w:val="20"/>
          <w:szCs w:val="20"/>
        </w:rPr>
        <w:t xml:space="preserve">his </w:t>
      </w:r>
      <w:r w:rsidR="006646F1" w:rsidRPr="002C5EB0">
        <w:rPr>
          <w:rFonts w:ascii="Arial" w:hAnsi="Arial" w:cs="Arial"/>
          <w:iCs/>
          <w:sz w:val="20"/>
          <w:szCs w:val="20"/>
        </w:rPr>
        <w:t>extradition to China (ruling No. 1799).</w:t>
      </w:r>
      <w:r w:rsidR="0032636B" w:rsidRPr="002C5EB0">
        <w:rPr>
          <w:rFonts w:ascii="Arial" w:hAnsi="Arial" w:cs="Arial"/>
          <w:iCs/>
          <w:sz w:val="20"/>
          <w:szCs w:val="20"/>
        </w:rPr>
        <w:t xml:space="preserve"> I</w:t>
      </w:r>
      <w:r w:rsidR="009E1762" w:rsidRPr="002C5EB0">
        <w:rPr>
          <w:rFonts w:ascii="Arial" w:hAnsi="Arial" w:cs="Arial"/>
          <w:iCs/>
          <w:sz w:val="20"/>
          <w:szCs w:val="20"/>
        </w:rPr>
        <w:t>f extradited to China</w:t>
      </w:r>
      <w:r w:rsidR="00E919D9" w:rsidRPr="002C5EB0">
        <w:rPr>
          <w:rFonts w:ascii="Arial" w:hAnsi="Arial" w:cs="Arial"/>
          <w:iCs/>
          <w:sz w:val="20"/>
          <w:szCs w:val="20"/>
        </w:rPr>
        <w:t>,</w:t>
      </w:r>
      <w:r w:rsidR="009E1762" w:rsidRPr="002C5EB0">
        <w:rPr>
          <w:rFonts w:ascii="Arial" w:hAnsi="Arial" w:cs="Arial"/>
          <w:iCs/>
          <w:sz w:val="20"/>
          <w:szCs w:val="20"/>
        </w:rPr>
        <w:t xml:space="preserve"> </w:t>
      </w:r>
      <w:r w:rsidR="00FE3344" w:rsidRPr="002C5EB0">
        <w:rPr>
          <w:rFonts w:ascii="Arial" w:hAnsi="Arial" w:cs="Arial"/>
          <w:iCs/>
          <w:sz w:val="20"/>
          <w:szCs w:val="20"/>
        </w:rPr>
        <w:t xml:space="preserve">he </w:t>
      </w:r>
      <w:r w:rsidR="00E919D9" w:rsidRPr="002C5EB0">
        <w:rPr>
          <w:rFonts w:ascii="Arial" w:hAnsi="Arial" w:cs="Arial"/>
          <w:iCs/>
          <w:sz w:val="20"/>
          <w:szCs w:val="20"/>
        </w:rPr>
        <w:t>will be at real risk of arbitrary detention and torture</w:t>
      </w:r>
      <w:r w:rsidR="00347E7F" w:rsidRPr="002C5EB0">
        <w:rPr>
          <w:rFonts w:ascii="Arial" w:hAnsi="Arial" w:cs="Arial"/>
          <w:iCs/>
          <w:sz w:val="20"/>
          <w:szCs w:val="20"/>
        </w:rPr>
        <w:t xml:space="preserve"> and his extradition would violate Morocco’s obligations under international law.</w:t>
      </w:r>
    </w:p>
    <w:p w14:paraId="79FF6D7C" w14:textId="77777777" w:rsidR="005D1C31" w:rsidRPr="00971AF2" w:rsidRDefault="005D1C31" w:rsidP="002C5EB0">
      <w:pPr>
        <w:spacing w:after="0" w:line="240" w:lineRule="auto"/>
        <w:jc w:val="both"/>
        <w:rPr>
          <w:rFonts w:ascii="Arial" w:hAnsi="Arial" w:cs="Arial"/>
          <w:iCs/>
          <w:sz w:val="16"/>
          <w:szCs w:val="16"/>
        </w:rPr>
      </w:pPr>
    </w:p>
    <w:p w14:paraId="1FBD1010" w14:textId="527EAC99" w:rsidR="005D1C31" w:rsidRPr="002C5EB0" w:rsidRDefault="005D1C31" w:rsidP="002C5EB0">
      <w:pPr>
        <w:spacing w:after="0" w:line="240" w:lineRule="auto"/>
        <w:rPr>
          <w:rFonts w:ascii="Arial" w:hAnsi="Arial" w:cs="Arial"/>
          <w:iCs/>
          <w:sz w:val="20"/>
          <w:szCs w:val="20"/>
        </w:rPr>
      </w:pPr>
      <w:r w:rsidRPr="002C5EB0">
        <w:rPr>
          <w:rFonts w:ascii="Arial" w:hAnsi="Arial" w:cs="Arial"/>
          <w:iCs/>
          <w:sz w:val="20"/>
          <w:szCs w:val="20"/>
        </w:rPr>
        <w:t xml:space="preserve">I therefore urge you to immediately cancel </w:t>
      </w:r>
      <w:r w:rsidR="000F5AEB" w:rsidRPr="002C5EB0">
        <w:rPr>
          <w:rFonts w:ascii="Arial" w:hAnsi="Arial" w:cs="Arial"/>
          <w:iCs/>
          <w:sz w:val="20"/>
          <w:szCs w:val="20"/>
        </w:rPr>
        <w:t xml:space="preserve">Idris </w:t>
      </w:r>
      <w:r w:rsidRPr="002C5EB0">
        <w:rPr>
          <w:rFonts w:ascii="Arial" w:hAnsi="Arial" w:cs="Arial"/>
          <w:iCs/>
          <w:sz w:val="20"/>
          <w:szCs w:val="20"/>
        </w:rPr>
        <w:t>Hasan’s extradition to China</w:t>
      </w:r>
      <w:r w:rsidR="00A107AD" w:rsidRPr="002C5EB0">
        <w:rPr>
          <w:rFonts w:ascii="Arial" w:hAnsi="Arial" w:cs="Arial"/>
          <w:iCs/>
          <w:sz w:val="20"/>
          <w:szCs w:val="20"/>
        </w:rPr>
        <w:t>.</w:t>
      </w:r>
    </w:p>
    <w:p w14:paraId="5814343C" w14:textId="5A58B761" w:rsidR="00024658" w:rsidRPr="00971AF2" w:rsidRDefault="00024658" w:rsidP="002C5EB0">
      <w:pPr>
        <w:spacing w:after="0" w:line="240" w:lineRule="auto"/>
        <w:rPr>
          <w:rFonts w:ascii="Arial" w:hAnsi="Arial" w:cs="Arial"/>
          <w:iCs/>
          <w:sz w:val="16"/>
          <w:szCs w:val="16"/>
        </w:rPr>
      </w:pPr>
    </w:p>
    <w:p w14:paraId="09A1D6C8" w14:textId="457D7F77" w:rsidR="002C5EB0" w:rsidRPr="00971AF2" w:rsidRDefault="002C5EB0" w:rsidP="002C5EB0">
      <w:pPr>
        <w:spacing w:after="0" w:line="240" w:lineRule="auto"/>
        <w:rPr>
          <w:rFonts w:ascii="Arial" w:hAnsi="Arial" w:cs="Arial"/>
          <w:iCs/>
          <w:sz w:val="20"/>
          <w:szCs w:val="20"/>
        </w:rPr>
      </w:pPr>
      <w:r>
        <w:rPr>
          <w:rFonts w:ascii="Arial" w:hAnsi="Arial" w:cs="Arial"/>
          <w:iCs/>
          <w:sz w:val="20"/>
          <w:szCs w:val="20"/>
        </w:rPr>
        <w:t>S</w:t>
      </w:r>
      <w:r w:rsidR="00024658" w:rsidRPr="002C5EB0">
        <w:rPr>
          <w:rFonts w:ascii="Arial" w:hAnsi="Arial" w:cs="Arial"/>
          <w:iCs/>
          <w:sz w:val="20"/>
          <w:szCs w:val="20"/>
        </w:rPr>
        <w:t>incerely,</w:t>
      </w:r>
    </w:p>
    <w:p w14:paraId="15D754DB" w14:textId="77777777" w:rsidR="0082127B" w:rsidRPr="00863ADB" w:rsidRDefault="0082127B" w:rsidP="002C5EB0">
      <w:pPr>
        <w:pStyle w:val="AIBoxHeading"/>
        <w:shd w:val="clear" w:color="auto" w:fill="D9D9D9" w:themeFill="background1" w:themeFillShade="D9"/>
        <w:spacing w:line="240" w:lineRule="auto"/>
        <w:rPr>
          <w:rFonts w:ascii="Arial" w:hAnsi="Arial" w:cs="Arial"/>
          <w:b/>
          <w:sz w:val="32"/>
          <w:szCs w:val="32"/>
        </w:rPr>
      </w:pPr>
      <w:r w:rsidRPr="00863ADB">
        <w:rPr>
          <w:rFonts w:ascii="Arial" w:hAnsi="Arial" w:cs="Arial"/>
          <w:b/>
          <w:sz w:val="32"/>
          <w:szCs w:val="32"/>
        </w:rPr>
        <w:lastRenderedPageBreak/>
        <w:t>Additional information</w:t>
      </w:r>
    </w:p>
    <w:p w14:paraId="77293320" w14:textId="77777777" w:rsidR="00F87B97" w:rsidRPr="00863ADB" w:rsidRDefault="00F87B97" w:rsidP="002C5EB0">
      <w:pPr>
        <w:spacing w:after="0" w:line="240" w:lineRule="auto"/>
        <w:rPr>
          <w:rFonts w:ascii="Arial" w:hAnsi="Arial" w:cs="Arial"/>
          <w:sz w:val="20"/>
          <w:szCs w:val="20"/>
          <w:lang w:eastAsia="en-US"/>
        </w:rPr>
      </w:pPr>
    </w:p>
    <w:p w14:paraId="623885BA" w14:textId="581E6F2D" w:rsidR="00334213" w:rsidRPr="002C5EB0" w:rsidRDefault="00024EE9" w:rsidP="002C5EB0">
      <w:pPr>
        <w:spacing w:line="240" w:lineRule="auto"/>
        <w:jc w:val="both"/>
        <w:rPr>
          <w:rFonts w:ascii="Arial" w:hAnsi="Arial" w:cs="Arial"/>
          <w:iCs/>
          <w:sz w:val="20"/>
          <w:szCs w:val="20"/>
          <w:lang w:eastAsia="en-US"/>
        </w:rPr>
      </w:pPr>
      <w:r w:rsidRPr="002C5EB0">
        <w:rPr>
          <w:rFonts w:ascii="Arial" w:hAnsi="Arial" w:cs="Arial"/>
          <w:sz w:val="20"/>
          <w:szCs w:val="20"/>
          <w:lang w:eastAsia="en-US"/>
        </w:rPr>
        <w:t xml:space="preserve">Idris Hasan is </w:t>
      </w:r>
      <w:r w:rsidR="00826CAD" w:rsidRPr="002C5EB0">
        <w:rPr>
          <w:rFonts w:ascii="Arial" w:hAnsi="Arial" w:cs="Arial"/>
          <w:sz w:val="20"/>
          <w:szCs w:val="20"/>
          <w:lang w:eastAsia="en-US"/>
        </w:rPr>
        <w:t xml:space="preserve">a </w:t>
      </w:r>
      <w:r w:rsidR="00553E2D" w:rsidRPr="002C5EB0">
        <w:rPr>
          <w:rFonts w:ascii="Arial" w:hAnsi="Arial" w:cs="Arial"/>
          <w:sz w:val="20"/>
          <w:szCs w:val="20"/>
          <w:lang w:eastAsia="en-US"/>
        </w:rPr>
        <w:t xml:space="preserve">34-year-old </w:t>
      </w:r>
      <w:r w:rsidR="00595F18" w:rsidRPr="002C5EB0">
        <w:rPr>
          <w:rFonts w:ascii="Arial" w:hAnsi="Arial" w:cs="Arial"/>
          <w:sz w:val="20"/>
          <w:szCs w:val="20"/>
          <w:lang w:eastAsia="en-US"/>
        </w:rPr>
        <w:t xml:space="preserve">computer designer </w:t>
      </w:r>
      <w:r w:rsidR="004F41A9" w:rsidRPr="002C5EB0">
        <w:rPr>
          <w:rFonts w:ascii="Arial" w:hAnsi="Arial" w:cs="Arial"/>
          <w:sz w:val="20"/>
          <w:szCs w:val="20"/>
          <w:lang w:eastAsia="en-US"/>
        </w:rPr>
        <w:t xml:space="preserve">who has been living in Turkey since 2012, with his wife and three children. </w:t>
      </w:r>
      <w:r w:rsidR="00817961" w:rsidRPr="002C5EB0">
        <w:rPr>
          <w:rFonts w:ascii="Arial" w:hAnsi="Arial" w:cs="Arial"/>
          <w:sz w:val="20"/>
          <w:szCs w:val="20"/>
          <w:lang w:eastAsia="en-US"/>
        </w:rPr>
        <w:t xml:space="preserve">He is a Chinese national </w:t>
      </w:r>
      <w:r w:rsidR="000C7FF5" w:rsidRPr="002C5EB0">
        <w:rPr>
          <w:rFonts w:ascii="Arial" w:hAnsi="Arial" w:cs="Arial"/>
          <w:sz w:val="20"/>
          <w:szCs w:val="20"/>
          <w:lang w:eastAsia="en-US"/>
        </w:rPr>
        <w:t xml:space="preserve">from </w:t>
      </w:r>
      <w:proofErr w:type="spellStart"/>
      <w:r w:rsidR="000C7FF5" w:rsidRPr="002C5EB0">
        <w:rPr>
          <w:rFonts w:ascii="Arial" w:hAnsi="Arial" w:cs="Arial"/>
          <w:sz w:val="20"/>
          <w:szCs w:val="20"/>
          <w:lang w:eastAsia="en-US"/>
        </w:rPr>
        <w:t>Korla</w:t>
      </w:r>
      <w:proofErr w:type="spellEnd"/>
      <w:r w:rsidR="000C7FF5" w:rsidRPr="002C5EB0">
        <w:rPr>
          <w:rFonts w:ascii="Arial" w:hAnsi="Arial" w:cs="Arial"/>
          <w:sz w:val="20"/>
          <w:szCs w:val="20"/>
          <w:lang w:eastAsia="en-US"/>
        </w:rPr>
        <w:t xml:space="preserve">, Xinjiang, </w:t>
      </w:r>
      <w:r w:rsidR="00817961" w:rsidRPr="002C5EB0">
        <w:rPr>
          <w:rFonts w:ascii="Arial" w:hAnsi="Arial" w:cs="Arial"/>
          <w:sz w:val="20"/>
          <w:szCs w:val="20"/>
          <w:lang w:eastAsia="en-US"/>
        </w:rPr>
        <w:t xml:space="preserve">and belongs to the Uyghur ethnic group. </w:t>
      </w:r>
      <w:r w:rsidR="002E4FA9" w:rsidRPr="002C5EB0">
        <w:rPr>
          <w:rFonts w:ascii="Arial" w:hAnsi="Arial" w:cs="Arial"/>
          <w:iCs/>
          <w:sz w:val="20"/>
          <w:szCs w:val="20"/>
        </w:rPr>
        <w:t xml:space="preserve">He was arrested </w:t>
      </w:r>
      <w:r w:rsidR="00F37FAC" w:rsidRPr="002C5EB0">
        <w:rPr>
          <w:rFonts w:ascii="Arial" w:hAnsi="Arial" w:cs="Arial"/>
          <w:iCs/>
          <w:sz w:val="20"/>
          <w:szCs w:val="20"/>
        </w:rPr>
        <w:t>o</w:t>
      </w:r>
      <w:r w:rsidR="00802B03" w:rsidRPr="002C5EB0">
        <w:rPr>
          <w:rFonts w:ascii="Arial" w:hAnsi="Arial" w:cs="Arial"/>
          <w:iCs/>
          <w:sz w:val="20"/>
          <w:szCs w:val="20"/>
        </w:rPr>
        <w:t>n the night of</w:t>
      </w:r>
      <w:r w:rsidR="00971AF2">
        <w:rPr>
          <w:rFonts w:ascii="Arial" w:hAnsi="Arial" w:cs="Arial"/>
          <w:iCs/>
          <w:sz w:val="20"/>
          <w:szCs w:val="20"/>
        </w:rPr>
        <w:t xml:space="preserve"> </w:t>
      </w:r>
      <w:r w:rsidR="002E4FA9" w:rsidRPr="002C5EB0">
        <w:rPr>
          <w:rFonts w:ascii="Arial" w:hAnsi="Arial" w:cs="Arial"/>
          <w:iCs/>
          <w:sz w:val="20"/>
          <w:szCs w:val="20"/>
        </w:rPr>
        <w:t xml:space="preserve">July </w:t>
      </w:r>
      <w:r w:rsidR="00971AF2">
        <w:rPr>
          <w:rFonts w:ascii="Arial" w:hAnsi="Arial" w:cs="Arial"/>
          <w:iCs/>
          <w:sz w:val="20"/>
          <w:szCs w:val="20"/>
        </w:rPr>
        <w:t xml:space="preserve">19, </w:t>
      </w:r>
      <w:proofErr w:type="gramStart"/>
      <w:r w:rsidR="002E4FA9" w:rsidRPr="002C5EB0">
        <w:rPr>
          <w:rFonts w:ascii="Arial" w:hAnsi="Arial" w:cs="Arial"/>
          <w:iCs/>
          <w:sz w:val="20"/>
          <w:szCs w:val="20"/>
        </w:rPr>
        <w:t>2021</w:t>
      </w:r>
      <w:proofErr w:type="gramEnd"/>
      <w:r w:rsidR="002E4FA9" w:rsidRPr="002C5EB0">
        <w:rPr>
          <w:rFonts w:ascii="Arial" w:hAnsi="Arial" w:cs="Arial"/>
          <w:iCs/>
          <w:sz w:val="20"/>
          <w:szCs w:val="20"/>
        </w:rPr>
        <w:t xml:space="preserve"> at Casablanca airport where he was in transit to Western Europe after leaving Turkey</w:t>
      </w:r>
      <w:r w:rsidR="00D33A14" w:rsidRPr="002C5EB0">
        <w:rPr>
          <w:rFonts w:ascii="Arial" w:hAnsi="Arial" w:cs="Arial"/>
          <w:iCs/>
          <w:sz w:val="20"/>
          <w:szCs w:val="20"/>
        </w:rPr>
        <w:t>,</w:t>
      </w:r>
      <w:r w:rsidR="002E4FA9" w:rsidRPr="002C5EB0">
        <w:rPr>
          <w:rFonts w:ascii="Arial" w:hAnsi="Arial" w:cs="Arial"/>
          <w:iCs/>
          <w:sz w:val="20"/>
          <w:szCs w:val="20"/>
        </w:rPr>
        <w:t xml:space="preserve"> where he no longer felt safe.</w:t>
      </w:r>
    </w:p>
    <w:p w14:paraId="24F605EE" w14:textId="463098EB" w:rsidR="00D3115D" w:rsidRPr="002C5EB0" w:rsidRDefault="0057024E" w:rsidP="002C5EB0">
      <w:pPr>
        <w:spacing w:after="0" w:line="240" w:lineRule="auto"/>
        <w:jc w:val="both"/>
        <w:rPr>
          <w:rFonts w:ascii="Arial" w:hAnsi="Arial" w:cs="Arial"/>
          <w:sz w:val="20"/>
          <w:szCs w:val="20"/>
          <w:lang w:eastAsia="en-US"/>
        </w:rPr>
      </w:pPr>
      <w:r w:rsidRPr="002C5EB0">
        <w:rPr>
          <w:rFonts w:ascii="Arial" w:hAnsi="Arial" w:cs="Arial"/>
          <w:sz w:val="20"/>
          <w:szCs w:val="20"/>
          <w:lang w:eastAsia="en-US"/>
        </w:rPr>
        <w:t>In August</w:t>
      </w:r>
      <w:r w:rsidR="007E6FA5" w:rsidRPr="002C5EB0">
        <w:rPr>
          <w:rFonts w:ascii="Arial" w:hAnsi="Arial" w:cs="Arial"/>
          <w:sz w:val="20"/>
          <w:szCs w:val="20"/>
        </w:rPr>
        <w:t xml:space="preserve"> </w:t>
      </w:r>
      <w:r w:rsidR="003F0AD1" w:rsidRPr="002C5EB0">
        <w:rPr>
          <w:rFonts w:ascii="Arial" w:hAnsi="Arial" w:cs="Arial"/>
          <w:sz w:val="20"/>
          <w:szCs w:val="20"/>
        </w:rPr>
        <w:t>2021</w:t>
      </w:r>
      <w:r w:rsidR="002D3E2E" w:rsidRPr="002C5EB0">
        <w:rPr>
          <w:rFonts w:ascii="Arial" w:hAnsi="Arial" w:cs="Arial"/>
          <w:sz w:val="20"/>
          <w:szCs w:val="20"/>
        </w:rPr>
        <w:t xml:space="preserve">, </w:t>
      </w:r>
      <w:r w:rsidR="007E6FA5" w:rsidRPr="002C5EB0">
        <w:rPr>
          <w:rFonts w:ascii="Arial" w:hAnsi="Arial" w:cs="Arial"/>
          <w:sz w:val="20"/>
          <w:szCs w:val="20"/>
          <w:lang w:eastAsia="en-US"/>
        </w:rPr>
        <w:t xml:space="preserve">several </w:t>
      </w:r>
      <w:hyperlink r:id="rId17" w:history="1">
        <w:r w:rsidR="007E6FA5" w:rsidRPr="002C5EB0">
          <w:rPr>
            <w:rStyle w:val="Hyperlink"/>
            <w:rFonts w:ascii="Arial" w:hAnsi="Arial" w:cs="Arial"/>
            <w:sz w:val="20"/>
            <w:szCs w:val="20"/>
            <w:lang w:eastAsia="en-US"/>
          </w:rPr>
          <w:t>UN Special Procedures</w:t>
        </w:r>
      </w:hyperlink>
      <w:r w:rsidR="007E6FA5" w:rsidRPr="002C5EB0">
        <w:rPr>
          <w:rFonts w:ascii="Arial" w:hAnsi="Arial" w:cs="Arial"/>
          <w:sz w:val="20"/>
          <w:szCs w:val="20"/>
          <w:lang w:eastAsia="en-US"/>
        </w:rPr>
        <w:t xml:space="preserve"> mandate holders recalled the absolute and non-</w:t>
      </w:r>
      <w:proofErr w:type="spellStart"/>
      <w:r w:rsidR="007E6FA5" w:rsidRPr="002C5EB0">
        <w:rPr>
          <w:rFonts w:ascii="Arial" w:hAnsi="Arial" w:cs="Arial"/>
          <w:sz w:val="20"/>
          <w:szCs w:val="20"/>
          <w:lang w:eastAsia="en-US"/>
        </w:rPr>
        <w:t>derogable</w:t>
      </w:r>
      <w:proofErr w:type="spellEnd"/>
      <w:r w:rsidR="007E6FA5" w:rsidRPr="002C5EB0">
        <w:rPr>
          <w:rFonts w:ascii="Arial" w:hAnsi="Arial" w:cs="Arial"/>
          <w:sz w:val="20"/>
          <w:szCs w:val="20"/>
          <w:lang w:eastAsia="en-US"/>
        </w:rPr>
        <w:t xml:space="preserve"> prohibition on returning persons to a place where they would be in danger of being subjected to torture or other ill-treatment, in accordance with Article 3 of the UN Convention against Torture</w:t>
      </w:r>
      <w:r w:rsidR="0077030B" w:rsidRPr="002C5EB0">
        <w:rPr>
          <w:rFonts w:ascii="Arial" w:hAnsi="Arial" w:cs="Arial"/>
          <w:sz w:val="20"/>
          <w:szCs w:val="20"/>
          <w:lang w:eastAsia="en-US"/>
        </w:rPr>
        <w:t>,</w:t>
      </w:r>
      <w:r w:rsidR="007E6FA5" w:rsidRPr="002C5EB0">
        <w:rPr>
          <w:rFonts w:ascii="Arial" w:hAnsi="Arial" w:cs="Arial"/>
          <w:sz w:val="20"/>
          <w:szCs w:val="20"/>
          <w:lang w:eastAsia="en-US"/>
        </w:rPr>
        <w:t xml:space="preserve"> to which Morocco is a party.</w:t>
      </w:r>
      <w:r w:rsidR="00D3115D" w:rsidRPr="002C5EB0">
        <w:rPr>
          <w:rFonts w:ascii="Arial" w:hAnsi="Arial" w:cs="Arial"/>
          <w:sz w:val="20"/>
          <w:szCs w:val="20"/>
          <w:lang w:eastAsia="en-US"/>
        </w:rPr>
        <w:t xml:space="preserve"> The principle of non-refoulement is also contained in the International Convention for the Protection of All Persons from Enforced Disappearance (ICPPED). As a party to the above legal instruments, Morocco has an obligation to abide by their provisions.</w:t>
      </w:r>
    </w:p>
    <w:p w14:paraId="3ED81747" w14:textId="0301E393" w:rsidR="00542FFD" w:rsidRPr="002C5EB0" w:rsidRDefault="00542FFD" w:rsidP="002C5EB0">
      <w:pPr>
        <w:spacing w:after="0" w:line="240" w:lineRule="auto"/>
        <w:jc w:val="both"/>
        <w:rPr>
          <w:rFonts w:ascii="Arial" w:hAnsi="Arial" w:cs="Arial"/>
          <w:sz w:val="20"/>
          <w:szCs w:val="20"/>
          <w:lang w:eastAsia="en-US"/>
        </w:rPr>
      </w:pPr>
    </w:p>
    <w:p w14:paraId="3CB585C4" w14:textId="0DF76981" w:rsidR="00D537CD" w:rsidRPr="002C5EB0" w:rsidRDefault="006838D7" w:rsidP="002C5EB0">
      <w:pPr>
        <w:spacing w:after="0" w:line="240" w:lineRule="auto"/>
        <w:jc w:val="both"/>
        <w:rPr>
          <w:rFonts w:ascii="Arial" w:hAnsi="Arial" w:cs="Arial"/>
          <w:sz w:val="20"/>
          <w:szCs w:val="20"/>
          <w:lang w:eastAsia="en-US"/>
        </w:rPr>
      </w:pPr>
      <w:r w:rsidRPr="002C5EB0">
        <w:rPr>
          <w:rFonts w:ascii="Arial" w:hAnsi="Arial" w:cs="Arial"/>
          <w:sz w:val="20"/>
          <w:szCs w:val="20"/>
          <w:lang w:eastAsia="en-US"/>
        </w:rPr>
        <w:t>However, o</w:t>
      </w:r>
      <w:r w:rsidR="00DA51A4" w:rsidRPr="002C5EB0">
        <w:rPr>
          <w:rFonts w:ascii="Arial" w:hAnsi="Arial" w:cs="Arial"/>
          <w:sz w:val="20"/>
          <w:szCs w:val="20"/>
          <w:lang w:eastAsia="en-US"/>
        </w:rPr>
        <w:t>n December</w:t>
      </w:r>
      <w:r w:rsidR="005C3C4F" w:rsidRPr="002C5EB0">
        <w:rPr>
          <w:rFonts w:ascii="Arial" w:hAnsi="Arial" w:cs="Arial"/>
          <w:sz w:val="20"/>
          <w:szCs w:val="20"/>
          <w:lang w:eastAsia="en-US"/>
        </w:rPr>
        <w:t xml:space="preserve"> </w:t>
      </w:r>
      <w:r w:rsidR="005C25E4">
        <w:rPr>
          <w:rFonts w:ascii="Arial" w:hAnsi="Arial" w:cs="Arial"/>
          <w:sz w:val="20"/>
          <w:szCs w:val="20"/>
          <w:lang w:eastAsia="en-US"/>
        </w:rPr>
        <w:t xml:space="preserve">15, </w:t>
      </w:r>
      <w:r w:rsidR="00FF62C6" w:rsidRPr="002C5EB0">
        <w:rPr>
          <w:rFonts w:ascii="Arial" w:hAnsi="Arial" w:cs="Arial"/>
          <w:sz w:val="20"/>
          <w:szCs w:val="20"/>
          <w:lang w:eastAsia="en-US"/>
        </w:rPr>
        <w:t xml:space="preserve">2021, </w:t>
      </w:r>
      <w:r w:rsidR="00DA51A4" w:rsidRPr="002C5EB0">
        <w:rPr>
          <w:rFonts w:ascii="Arial" w:hAnsi="Arial" w:cs="Arial"/>
          <w:sz w:val="20"/>
          <w:szCs w:val="20"/>
          <w:lang w:eastAsia="en-US"/>
        </w:rPr>
        <w:t xml:space="preserve">the </w:t>
      </w:r>
      <w:r w:rsidR="005C3C4F" w:rsidRPr="002C5EB0">
        <w:rPr>
          <w:rFonts w:ascii="Arial" w:hAnsi="Arial" w:cs="Arial"/>
          <w:sz w:val="20"/>
          <w:szCs w:val="20"/>
          <w:lang w:eastAsia="en-US"/>
        </w:rPr>
        <w:t xml:space="preserve">Moroccan </w:t>
      </w:r>
      <w:r w:rsidR="00DA51A4" w:rsidRPr="002C5EB0">
        <w:rPr>
          <w:rFonts w:ascii="Arial" w:hAnsi="Arial" w:cs="Arial"/>
          <w:sz w:val="20"/>
          <w:szCs w:val="20"/>
          <w:lang w:eastAsia="en-US"/>
        </w:rPr>
        <w:t>Court</w:t>
      </w:r>
      <w:r w:rsidR="005C3C4F" w:rsidRPr="002C5EB0">
        <w:rPr>
          <w:rFonts w:ascii="Arial" w:hAnsi="Arial" w:cs="Arial"/>
          <w:sz w:val="20"/>
          <w:szCs w:val="20"/>
          <w:lang w:eastAsia="en-US"/>
        </w:rPr>
        <w:t xml:space="preserve"> of Cassation </w:t>
      </w:r>
      <w:r w:rsidR="00DA51A4" w:rsidRPr="002C5EB0">
        <w:rPr>
          <w:rFonts w:ascii="Arial" w:hAnsi="Arial" w:cs="Arial"/>
          <w:sz w:val="20"/>
          <w:szCs w:val="20"/>
          <w:lang w:eastAsia="en-US"/>
        </w:rPr>
        <w:t>issued a favourable opinion on the extradition request in its ruling No. 1799.</w:t>
      </w:r>
      <w:r w:rsidR="00112A15" w:rsidRPr="002C5EB0">
        <w:rPr>
          <w:rFonts w:ascii="Arial" w:hAnsi="Arial" w:cs="Arial"/>
          <w:sz w:val="20"/>
          <w:szCs w:val="20"/>
          <w:lang w:eastAsia="en-US"/>
        </w:rPr>
        <w:t xml:space="preserve"> The day after, on December</w:t>
      </w:r>
      <w:r w:rsidR="009D0044" w:rsidRPr="002C5EB0">
        <w:rPr>
          <w:rFonts w:ascii="Arial" w:hAnsi="Arial" w:cs="Arial"/>
          <w:sz w:val="20"/>
          <w:szCs w:val="20"/>
          <w:lang w:eastAsia="en-US"/>
        </w:rPr>
        <w:t xml:space="preserve"> </w:t>
      </w:r>
      <w:r w:rsidR="005C25E4">
        <w:rPr>
          <w:rFonts w:ascii="Arial" w:hAnsi="Arial" w:cs="Arial"/>
          <w:sz w:val="20"/>
          <w:szCs w:val="20"/>
          <w:lang w:eastAsia="en-US"/>
        </w:rPr>
        <w:t xml:space="preserve">16, </w:t>
      </w:r>
      <w:r w:rsidR="009D0044" w:rsidRPr="002C5EB0">
        <w:rPr>
          <w:rFonts w:ascii="Arial" w:hAnsi="Arial" w:cs="Arial"/>
          <w:sz w:val="20"/>
          <w:szCs w:val="20"/>
          <w:lang w:eastAsia="en-US"/>
        </w:rPr>
        <w:t>2021</w:t>
      </w:r>
      <w:r w:rsidR="00B01AAD" w:rsidRPr="002C5EB0">
        <w:rPr>
          <w:rFonts w:ascii="Arial" w:hAnsi="Arial" w:cs="Arial"/>
          <w:sz w:val="20"/>
          <w:szCs w:val="20"/>
          <w:lang w:eastAsia="en-US"/>
        </w:rPr>
        <w:t>,</w:t>
      </w:r>
      <w:r w:rsidR="00112A15" w:rsidRPr="002C5EB0">
        <w:rPr>
          <w:rFonts w:ascii="Arial" w:hAnsi="Arial" w:cs="Arial"/>
          <w:sz w:val="20"/>
          <w:szCs w:val="20"/>
          <w:lang w:eastAsia="en-US"/>
        </w:rPr>
        <w:t xml:space="preserve"> </w:t>
      </w:r>
      <w:hyperlink r:id="rId18" w:history="1">
        <w:r w:rsidR="00112A15" w:rsidRPr="002C5EB0">
          <w:rPr>
            <w:rStyle w:val="Hyperlink"/>
            <w:rFonts w:ascii="Arial" w:hAnsi="Arial" w:cs="Arial"/>
            <w:sz w:val="20"/>
            <w:szCs w:val="20"/>
            <w:lang w:eastAsia="en-US"/>
          </w:rPr>
          <w:t xml:space="preserve">four </w:t>
        </w:r>
        <w:r w:rsidR="0077030B" w:rsidRPr="002C5EB0">
          <w:rPr>
            <w:rStyle w:val="Hyperlink"/>
            <w:rFonts w:ascii="Arial" w:hAnsi="Arial" w:cs="Arial"/>
            <w:sz w:val="20"/>
            <w:szCs w:val="20"/>
            <w:lang w:eastAsia="en-US"/>
          </w:rPr>
          <w:t xml:space="preserve">UN </w:t>
        </w:r>
        <w:r w:rsidR="00112A15" w:rsidRPr="002C5EB0">
          <w:rPr>
            <w:rStyle w:val="Hyperlink"/>
            <w:rFonts w:ascii="Arial" w:hAnsi="Arial" w:cs="Arial"/>
            <w:sz w:val="20"/>
            <w:szCs w:val="20"/>
            <w:lang w:eastAsia="en-US"/>
          </w:rPr>
          <w:t xml:space="preserve">Special </w:t>
        </w:r>
        <w:r w:rsidR="005C4F83" w:rsidRPr="002C5EB0">
          <w:rPr>
            <w:rStyle w:val="Hyperlink"/>
            <w:rFonts w:ascii="Arial" w:hAnsi="Arial" w:cs="Arial"/>
            <w:sz w:val="20"/>
            <w:szCs w:val="20"/>
            <w:lang w:eastAsia="en-US"/>
          </w:rPr>
          <w:t>Rapporteurs</w:t>
        </w:r>
      </w:hyperlink>
      <w:r w:rsidR="00112A15" w:rsidRPr="002C5EB0">
        <w:rPr>
          <w:rFonts w:ascii="Arial" w:hAnsi="Arial" w:cs="Arial"/>
          <w:sz w:val="20"/>
          <w:szCs w:val="20"/>
          <w:lang w:eastAsia="en-US"/>
        </w:rPr>
        <w:t xml:space="preserve"> urged the Moroccan government not to implement the Court of Cassation’s decision citing the risk of “serious human rights violations, including arbitrary detention, enforced disappearance, or torture and other cruel, inhuman or degrading treatment or punishment”.</w:t>
      </w:r>
    </w:p>
    <w:p w14:paraId="46620B5D" w14:textId="6A77B95B" w:rsidR="006838D7" w:rsidRPr="002C5EB0" w:rsidRDefault="006838D7" w:rsidP="002C5EB0">
      <w:pPr>
        <w:spacing w:after="0" w:line="240" w:lineRule="auto"/>
        <w:jc w:val="both"/>
        <w:rPr>
          <w:rFonts w:ascii="Arial" w:hAnsi="Arial" w:cs="Arial"/>
          <w:sz w:val="20"/>
          <w:szCs w:val="20"/>
          <w:lang w:eastAsia="en-US"/>
        </w:rPr>
      </w:pPr>
    </w:p>
    <w:p w14:paraId="0E0ED63E" w14:textId="641461D0" w:rsidR="00801A91" w:rsidRPr="002C5EB0" w:rsidRDefault="00801A91" w:rsidP="002C5EB0">
      <w:pPr>
        <w:spacing w:after="0" w:line="240" w:lineRule="auto"/>
        <w:jc w:val="both"/>
        <w:rPr>
          <w:rFonts w:ascii="Arial" w:hAnsi="Arial" w:cs="Arial"/>
          <w:sz w:val="20"/>
          <w:szCs w:val="20"/>
          <w:lang w:eastAsia="en-US"/>
        </w:rPr>
      </w:pPr>
      <w:r w:rsidRPr="002C5EB0">
        <w:rPr>
          <w:rFonts w:ascii="Arial" w:hAnsi="Arial" w:cs="Arial"/>
          <w:sz w:val="20"/>
          <w:szCs w:val="20"/>
          <w:lang w:eastAsia="en-US"/>
        </w:rPr>
        <w:t xml:space="preserve">On December </w:t>
      </w:r>
      <w:r w:rsidR="005C25E4">
        <w:rPr>
          <w:rFonts w:ascii="Arial" w:hAnsi="Arial" w:cs="Arial"/>
          <w:sz w:val="20"/>
          <w:szCs w:val="20"/>
          <w:lang w:eastAsia="en-US"/>
        </w:rPr>
        <w:t xml:space="preserve">20, </w:t>
      </w:r>
      <w:r w:rsidR="009D0044" w:rsidRPr="002C5EB0">
        <w:rPr>
          <w:rFonts w:ascii="Arial" w:hAnsi="Arial" w:cs="Arial"/>
          <w:sz w:val="20"/>
          <w:szCs w:val="20"/>
          <w:lang w:eastAsia="en-US"/>
        </w:rPr>
        <w:t xml:space="preserve">2021, </w:t>
      </w:r>
      <w:r w:rsidRPr="002C5EB0">
        <w:rPr>
          <w:rFonts w:ascii="Arial" w:hAnsi="Arial" w:cs="Arial"/>
          <w:sz w:val="20"/>
          <w:szCs w:val="20"/>
          <w:lang w:eastAsia="en-US"/>
        </w:rPr>
        <w:t xml:space="preserve">the UN Committee against Torture </w:t>
      </w:r>
      <w:r w:rsidR="00382600" w:rsidRPr="002C5EB0">
        <w:rPr>
          <w:rFonts w:ascii="Arial" w:hAnsi="Arial" w:cs="Arial"/>
          <w:sz w:val="20"/>
          <w:szCs w:val="20"/>
          <w:lang w:eastAsia="en-US"/>
        </w:rPr>
        <w:t xml:space="preserve">(CAT) </w:t>
      </w:r>
      <w:r w:rsidR="00C8303E" w:rsidRPr="002C5EB0">
        <w:rPr>
          <w:rFonts w:ascii="Arial" w:hAnsi="Arial" w:cs="Arial"/>
          <w:sz w:val="20"/>
          <w:szCs w:val="20"/>
          <w:lang w:eastAsia="en-US"/>
        </w:rPr>
        <w:t>granted interim measures</w:t>
      </w:r>
      <w:r w:rsidR="00343210" w:rsidRPr="002C5EB0">
        <w:rPr>
          <w:rFonts w:ascii="Arial" w:hAnsi="Arial" w:cs="Arial"/>
          <w:sz w:val="20"/>
          <w:szCs w:val="20"/>
          <w:lang w:eastAsia="en-US"/>
        </w:rPr>
        <w:t>,</w:t>
      </w:r>
      <w:r w:rsidR="00F367A4" w:rsidRPr="002C5EB0">
        <w:rPr>
          <w:rFonts w:ascii="Arial" w:hAnsi="Arial" w:cs="Arial"/>
          <w:sz w:val="20"/>
          <w:szCs w:val="20"/>
          <w:lang w:eastAsia="en-US"/>
        </w:rPr>
        <w:t xml:space="preserve"> </w:t>
      </w:r>
      <w:r w:rsidR="00CA2F8F" w:rsidRPr="002C5EB0">
        <w:rPr>
          <w:rFonts w:ascii="Arial" w:hAnsi="Arial" w:cs="Arial"/>
          <w:sz w:val="20"/>
          <w:szCs w:val="20"/>
          <w:lang w:eastAsia="en-US"/>
        </w:rPr>
        <w:t>request</w:t>
      </w:r>
      <w:r w:rsidR="0077030B" w:rsidRPr="002C5EB0">
        <w:rPr>
          <w:rFonts w:ascii="Arial" w:hAnsi="Arial" w:cs="Arial"/>
          <w:sz w:val="20"/>
          <w:szCs w:val="20"/>
          <w:lang w:eastAsia="en-US"/>
        </w:rPr>
        <w:t>ing that Morocco</w:t>
      </w:r>
      <w:r w:rsidR="00CA2F8F" w:rsidRPr="002C5EB0">
        <w:rPr>
          <w:rFonts w:ascii="Arial" w:hAnsi="Arial" w:cs="Arial"/>
          <w:sz w:val="20"/>
          <w:szCs w:val="20"/>
          <w:lang w:eastAsia="en-US"/>
        </w:rPr>
        <w:t xml:space="preserve"> not extradite </w:t>
      </w:r>
      <w:r w:rsidR="00343210" w:rsidRPr="002C5EB0">
        <w:rPr>
          <w:rFonts w:ascii="Arial" w:hAnsi="Arial" w:cs="Arial"/>
          <w:sz w:val="20"/>
          <w:szCs w:val="20"/>
          <w:lang w:eastAsia="en-US"/>
        </w:rPr>
        <w:t xml:space="preserve">Idris </w:t>
      </w:r>
      <w:r w:rsidR="00CA2F8F" w:rsidRPr="002C5EB0">
        <w:rPr>
          <w:rFonts w:ascii="Arial" w:hAnsi="Arial" w:cs="Arial"/>
          <w:sz w:val="20"/>
          <w:szCs w:val="20"/>
          <w:lang w:eastAsia="en-US"/>
        </w:rPr>
        <w:t>Hasan to China</w:t>
      </w:r>
      <w:r w:rsidR="00E83A26" w:rsidRPr="002C5EB0">
        <w:rPr>
          <w:rFonts w:ascii="Arial" w:hAnsi="Arial" w:cs="Arial"/>
          <w:sz w:val="20"/>
          <w:szCs w:val="20"/>
          <w:lang w:eastAsia="en-US"/>
        </w:rPr>
        <w:t xml:space="preserve">. </w:t>
      </w:r>
      <w:r w:rsidR="00F434FE" w:rsidRPr="002C5EB0">
        <w:rPr>
          <w:rFonts w:ascii="Arial" w:hAnsi="Arial" w:cs="Arial"/>
          <w:sz w:val="20"/>
          <w:szCs w:val="20"/>
          <w:lang w:eastAsia="en-US"/>
        </w:rPr>
        <w:t xml:space="preserve">Thanks </w:t>
      </w:r>
      <w:r w:rsidR="00367A8F" w:rsidRPr="002C5EB0">
        <w:rPr>
          <w:rFonts w:ascii="Arial" w:hAnsi="Arial" w:cs="Arial"/>
          <w:sz w:val="20"/>
          <w:szCs w:val="20"/>
          <w:lang w:eastAsia="en-US"/>
        </w:rPr>
        <w:t>also</w:t>
      </w:r>
      <w:r w:rsidR="00BD202D" w:rsidRPr="002C5EB0">
        <w:rPr>
          <w:rFonts w:ascii="Arial" w:hAnsi="Arial" w:cs="Arial"/>
          <w:sz w:val="20"/>
          <w:szCs w:val="20"/>
          <w:lang w:eastAsia="en-US"/>
        </w:rPr>
        <w:t xml:space="preserve"> to</w:t>
      </w:r>
      <w:r w:rsidR="00367A8F" w:rsidRPr="002C5EB0">
        <w:rPr>
          <w:rFonts w:ascii="Arial" w:hAnsi="Arial" w:cs="Arial"/>
          <w:sz w:val="20"/>
          <w:szCs w:val="20"/>
          <w:lang w:eastAsia="en-US"/>
        </w:rPr>
        <w:t xml:space="preserve"> </w:t>
      </w:r>
      <w:hyperlink r:id="rId19" w:history="1">
        <w:r w:rsidR="00F434FE" w:rsidRPr="002C5EB0">
          <w:rPr>
            <w:rStyle w:val="Hyperlink"/>
            <w:rFonts w:ascii="Arial" w:hAnsi="Arial" w:cs="Arial"/>
            <w:sz w:val="20"/>
            <w:szCs w:val="20"/>
            <w:lang w:eastAsia="en-US"/>
          </w:rPr>
          <w:t>international pressure</w:t>
        </w:r>
      </w:hyperlink>
      <w:r w:rsidR="006F0B5A" w:rsidRPr="002C5EB0">
        <w:rPr>
          <w:rStyle w:val="Hyperlink"/>
          <w:rFonts w:ascii="Arial" w:hAnsi="Arial" w:cs="Arial"/>
          <w:sz w:val="20"/>
          <w:szCs w:val="20"/>
          <w:lang w:eastAsia="en-US"/>
        </w:rPr>
        <w:t>,</w:t>
      </w:r>
      <w:r w:rsidR="00F434FE" w:rsidRPr="002C5EB0">
        <w:rPr>
          <w:rFonts w:ascii="Arial" w:hAnsi="Arial" w:cs="Arial"/>
          <w:sz w:val="20"/>
          <w:szCs w:val="20"/>
          <w:lang w:eastAsia="en-US"/>
        </w:rPr>
        <w:t xml:space="preserve"> </w:t>
      </w:r>
      <w:r w:rsidR="00991E64" w:rsidRPr="002C5EB0">
        <w:rPr>
          <w:rFonts w:ascii="Arial" w:hAnsi="Arial" w:cs="Arial"/>
          <w:sz w:val="20"/>
          <w:szCs w:val="20"/>
          <w:lang w:eastAsia="en-US"/>
        </w:rPr>
        <w:t xml:space="preserve">he </w:t>
      </w:r>
      <w:r w:rsidR="00512FF3" w:rsidRPr="002C5EB0">
        <w:rPr>
          <w:rFonts w:ascii="Arial" w:hAnsi="Arial" w:cs="Arial"/>
          <w:sz w:val="20"/>
          <w:szCs w:val="20"/>
          <w:lang w:eastAsia="en-US"/>
        </w:rPr>
        <w:t xml:space="preserve">is still in </w:t>
      </w:r>
      <w:r w:rsidR="00382600" w:rsidRPr="002C5EB0">
        <w:rPr>
          <w:rFonts w:ascii="Arial" w:hAnsi="Arial" w:cs="Arial"/>
          <w:sz w:val="20"/>
          <w:szCs w:val="20"/>
          <w:lang w:eastAsia="en-US"/>
        </w:rPr>
        <w:t>Morocco,</w:t>
      </w:r>
      <w:r w:rsidR="00512FF3" w:rsidRPr="002C5EB0">
        <w:rPr>
          <w:rFonts w:ascii="Arial" w:hAnsi="Arial" w:cs="Arial"/>
          <w:sz w:val="20"/>
          <w:szCs w:val="20"/>
          <w:lang w:eastAsia="en-US"/>
        </w:rPr>
        <w:t xml:space="preserve"> but the Moroccan </w:t>
      </w:r>
      <w:r w:rsidR="007E7376" w:rsidRPr="002C5EB0">
        <w:rPr>
          <w:rFonts w:ascii="Arial" w:hAnsi="Arial" w:cs="Arial"/>
          <w:sz w:val="20"/>
          <w:szCs w:val="20"/>
          <w:lang w:eastAsia="en-US"/>
        </w:rPr>
        <w:t>authorities</w:t>
      </w:r>
      <w:r w:rsidR="00DB5CA1" w:rsidRPr="002C5EB0">
        <w:rPr>
          <w:rFonts w:ascii="Arial" w:hAnsi="Arial" w:cs="Arial"/>
          <w:sz w:val="20"/>
          <w:szCs w:val="20"/>
          <w:lang w:eastAsia="en-US"/>
        </w:rPr>
        <w:t xml:space="preserve"> </w:t>
      </w:r>
      <w:r w:rsidR="00512FF3" w:rsidRPr="002C5EB0">
        <w:rPr>
          <w:rFonts w:ascii="Arial" w:hAnsi="Arial" w:cs="Arial"/>
          <w:sz w:val="20"/>
          <w:szCs w:val="20"/>
          <w:lang w:eastAsia="en-US"/>
        </w:rPr>
        <w:t>ha</w:t>
      </w:r>
      <w:r w:rsidR="009D30B7" w:rsidRPr="002C5EB0">
        <w:rPr>
          <w:rFonts w:ascii="Arial" w:hAnsi="Arial" w:cs="Arial"/>
          <w:sz w:val="20"/>
          <w:szCs w:val="20"/>
          <w:lang w:eastAsia="en-US"/>
        </w:rPr>
        <w:t>ve</w:t>
      </w:r>
      <w:r w:rsidR="00512FF3" w:rsidRPr="002C5EB0">
        <w:rPr>
          <w:rFonts w:ascii="Arial" w:hAnsi="Arial" w:cs="Arial"/>
          <w:sz w:val="20"/>
          <w:szCs w:val="20"/>
          <w:lang w:eastAsia="en-US"/>
        </w:rPr>
        <w:t xml:space="preserve"> still to reply to the CAT request of interim measures. </w:t>
      </w:r>
      <w:r w:rsidR="00991E64" w:rsidRPr="002C5EB0">
        <w:rPr>
          <w:rFonts w:ascii="Arial" w:hAnsi="Arial" w:cs="Arial"/>
          <w:sz w:val="20"/>
          <w:szCs w:val="20"/>
          <w:lang w:eastAsia="en-US"/>
        </w:rPr>
        <w:t>Idris Hasan</w:t>
      </w:r>
      <w:r w:rsidR="00512FF3" w:rsidRPr="002C5EB0">
        <w:rPr>
          <w:rFonts w:ascii="Arial" w:hAnsi="Arial" w:cs="Arial"/>
          <w:sz w:val="20"/>
          <w:szCs w:val="20"/>
          <w:lang w:eastAsia="en-US"/>
        </w:rPr>
        <w:t xml:space="preserve"> remains at high risk</w:t>
      </w:r>
      <w:r w:rsidR="00382600" w:rsidRPr="002C5EB0">
        <w:rPr>
          <w:rFonts w:ascii="Arial" w:hAnsi="Arial" w:cs="Arial"/>
          <w:sz w:val="20"/>
          <w:szCs w:val="20"/>
          <w:lang w:eastAsia="en-US"/>
        </w:rPr>
        <w:t xml:space="preserve"> </w:t>
      </w:r>
      <w:r w:rsidR="00B864E6" w:rsidRPr="002C5EB0">
        <w:rPr>
          <w:rFonts w:ascii="Arial" w:hAnsi="Arial" w:cs="Arial"/>
          <w:sz w:val="20"/>
          <w:szCs w:val="20"/>
          <w:lang w:eastAsia="en-US"/>
        </w:rPr>
        <w:t>of extradition</w:t>
      </w:r>
      <w:r w:rsidR="00CF61F5" w:rsidRPr="002C5EB0">
        <w:rPr>
          <w:rFonts w:ascii="Arial" w:hAnsi="Arial" w:cs="Arial"/>
          <w:sz w:val="20"/>
          <w:szCs w:val="20"/>
          <w:lang w:eastAsia="en-US"/>
        </w:rPr>
        <w:t xml:space="preserve"> to China where he will </w:t>
      </w:r>
      <w:r w:rsidR="0077030B" w:rsidRPr="002C5EB0">
        <w:rPr>
          <w:rFonts w:ascii="Arial" w:hAnsi="Arial" w:cs="Arial"/>
          <w:sz w:val="20"/>
          <w:szCs w:val="20"/>
          <w:lang w:eastAsia="en-US"/>
        </w:rPr>
        <w:t xml:space="preserve">likely </w:t>
      </w:r>
      <w:r w:rsidR="00CF61F5" w:rsidRPr="002C5EB0">
        <w:rPr>
          <w:rFonts w:ascii="Arial" w:hAnsi="Arial" w:cs="Arial"/>
          <w:sz w:val="20"/>
          <w:szCs w:val="20"/>
          <w:lang w:eastAsia="en-US"/>
        </w:rPr>
        <w:t xml:space="preserve">face </w:t>
      </w:r>
      <w:r w:rsidR="00841B13" w:rsidRPr="002C5EB0">
        <w:rPr>
          <w:rFonts w:ascii="Arial" w:hAnsi="Arial" w:cs="Arial"/>
          <w:sz w:val="20"/>
          <w:szCs w:val="20"/>
          <w:lang w:eastAsia="en-US"/>
        </w:rPr>
        <w:t>serious human rights violations including arbitrary detention, enforced disappearance, or torture.</w:t>
      </w:r>
    </w:p>
    <w:p w14:paraId="174662A0" w14:textId="024244E8" w:rsidR="00801A91" w:rsidRPr="002C5EB0" w:rsidRDefault="00801A91" w:rsidP="002C5EB0">
      <w:pPr>
        <w:spacing w:after="0" w:line="240" w:lineRule="auto"/>
        <w:jc w:val="both"/>
        <w:rPr>
          <w:rFonts w:ascii="Arial" w:hAnsi="Arial" w:cs="Arial"/>
          <w:sz w:val="20"/>
          <w:szCs w:val="20"/>
          <w:lang w:eastAsia="en-US"/>
        </w:rPr>
      </w:pPr>
    </w:p>
    <w:p w14:paraId="7FAA3C40" w14:textId="5E17C324" w:rsidR="00CF61F5" w:rsidRPr="002C5EB0" w:rsidRDefault="00CF61F5" w:rsidP="002C5EB0">
      <w:pPr>
        <w:spacing w:after="0" w:line="240" w:lineRule="auto"/>
        <w:jc w:val="both"/>
        <w:rPr>
          <w:rFonts w:ascii="Arial" w:hAnsi="Arial" w:cs="Arial"/>
          <w:sz w:val="20"/>
          <w:szCs w:val="20"/>
          <w:lang w:eastAsia="en-US"/>
        </w:rPr>
      </w:pPr>
      <w:r w:rsidRPr="002C5EB0">
        <w:rPr>
          <w:rFonts w:ascii="Arial" w:hAnsi="Arial" w:cs="Arial"/>
          <w:sz w:val="20"/>
          <w:szCs w:val="20"/>
          <w:lang w:eastAsia="en-US"/>
        </w:rPr>
        <w:t>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w:t>
      </w:r>
    </w:p>
    <w:p w14:paraId="40D655F7" w14:textId="77777777" w:rsidR="00CF61F5" w:rsidRPr="002C5EB0" w:rsidRDefault="00CF61F5" w:rsidP="002C5EB0">
      <w:pPr>
        <w:spacing w:after="0" w:line="240" w:lineRule="auto"/>
        <w:jc w:val="both"/>
        <w:rPr>
          <w:rFonts w:ascii="Arial" w:hAnsi="Arial" w:cs="Arial"/>
          <w:sz w:val="20"/>
          <w:szCs w:val="20"/>
          <w:lang w:eastAsia="en-US"/>
        </w:rPr>
      </w:pPr>
    </w:p>
    <w:p w14:paraId="435A3546" w14:textId="2DF86EB0" w:rsidR="00801A91" w:rsidRPr="002C5EB0" w:rsidRDefault="00CF61F5" w:rsidP="002C5EB0">
      <w:pPr>
        <w:spacing w:after="0" w:line="240" w:lineRule="auto"/>
        <w:jc w:val="both"/>
        <w:rPr>
          <w:rFonts w:ascii="Arial" w:hAnsi="Arial" w:cs="Arial"/>
          <w:sz w:val="20"/>
          <w:szCs w:val="20"/>
          <w:lang w:eastAsia="en-US"/>
        </w:rPr>
      </w:pPr>
      <w:r w:rsidRPr="002C5EB0">
        <w:rPr>
          <w:rFonts w:ascii="Arial" w:hAnsi="Arial" w:cs="Arial"/>
          <w:sz w:val="20"/>
          <w:szCs w:val="20"/>
          <w:lang w:eastAsia="en-US"/>
        </w:rPr>
        <w:t>Since 2017, under the guise of a campaign against “terrorism” and “religious extremism”, the government of China has carried out massive and systematic abuses against Muslims living in Xinjiang. It is estimated that over a million people have been arbitrarily detained in internment camps throughout Xinjiang since 2017.</w:t>
      </w:r>
    </w:p>
    <w:p w14:paraId="66D44ADB" w14:textId="7948A6DF" w:rsidR="00CF61F5" w:rsidRPr="002C5EB0" w:rsidRDefault="00CF61F5" w:rsidP="002C5EB0">
      <w:pPr>
        <w:spacing w:after="0" w:line="240" w:lineRule="auto"/>
        <w:jc w:val="both"/>
        <w:rPr>
          <w:rFonts w:ascii="Arial" w:hAnsi="Arial" w:cs="Arial"/>
          <w:sz w:val="20"/>
          <w:szCs w:val="20"/>
          <w:lang w:eastAsia="en-US"/>
        </w:rPr>
      </w:pPr>
    </w:p>
    <w:p w14:paraId="3D152878" w14:textId="7CF95462" w:rsidR="003D6084" w:rsidRPr="00863ADB" w:rsidRDefault="007C56CD" w:rsidP="002C5EB0">
      <w:pPr>
        <w:spacing w:after="0" w:line="240" w:lineRule="auto"/>
        <w:jc w:val="both"/>
        <w:rPr>
          <w:rFonts w:ascii="Arial" w:hAnsi="Arial" w:cs="Arial"/>
          <w:sz w:val="20"/>
          <w:szCs w:val="20"/>
          <w:lang w:eastAsia="en-US"/>
        </w:rPr>
      </w:pPr>
      <w:r w:rsidRPr="002C5EB0">
        <w:rPr>
          <w:rFonts w:ascii="Arial" w:hAnsi="Arial" w:cs="Arial"/>
          <w:sz w:val="20"/>
          <w:szCs w:val="20"/>
          <w:lang w:eastAsia="en-US"/>
        </w:rPr>
        <w:t xml:space="preserve">Amnesty </w:t>
      </w:r>
      <w:r w:rsidR="00BA08CB" w:rsidRPr="002C5EB0">
        <w:rPr>
          <w:rFonts w:ascii="Arial" w:hAnsi="Arial" w:cs="Arial"/>
          <w:sz w:val="20"/>
          <w:szCs w:val="20"/>
          <w:lang w:eastAsia="en-US"/>
        </w:rPr>
        <w:t>International’s</w:t>
      </w:r>
      <w:r w:rsidRPr="002C5EB0">
        <w:rPr>
          <w:rFonts w:ascii="Arial" w:hAnsi="Arial" w:cs="Arial"/>
          <w:sz w:val="20"/>
          <w:szCs w:val="20"/>
          <w:lang w:eastAsia="en-US"/>
        </w:rPr>
        <w:t xml:space="preserve"> </w:t>
      </w:r>
      <w:r w:rsidR="00DC5B61" w:rsidRPr="002C5EB0">
        <w:rPr>
          <w:rFonts w:ascii="Arial" w:hAnsi="Arial" w:cs="Arial"/>
          <w:sz w:val="20"/>
          <w:szCs w:val="20"/>
          <w:lang w:eastAsia="en-US"/>
        </w:rPr>
        <w:t>2021</w:t>
      </w:r>
      <w:r w:rsidRPr="002C5EB0">
        <w:rPr>
          <w:rFonts w:ascii="Arial" w:hAnsi="Arial" w:cs="Arial"/>
          <w:sz w:val="20"/>
          <w:szCs w:val="20"/>
          <w:lang w:eastAsia="en-US"/>
        </w:rPr>
        <w:t xml:space="preserve"> </w:t>
      </w:r>
      <w:r w:rsidR="000D6A9B" w:rsidRPr="002C5EB0">
        <w:rPr>
          <w:rFonts w:ascii="Arial" w:hAnsi="Arial" w:cs="Arial"/>
          <w:sz w:val="20"/>
          <w:szCs w:val="20"/>
          <w:lang w:eastAsia="en-US"/>
        </w:rPr>
        <w:t>report</w:t>
      </w:r>
      <w:r w:rsidR="00881D9B" w:rsidRPr="002C5EB0">
        <w:rPr>
          <w:rFonts w:ascii="Arial" w:hAnsi="Arial" w:cs="Arial"/>
          <w:sz w:val="20"/>
          <w:szCs w:val="20"/>
          <w:lang w:eastAsia="en-US"/>
        </w:rPr>
        <w:t>,</w:t>
      </w:r>
      <w:r w:rsidR="000D6A9B" w:rsidRPr="002C5EB0">
        <w:rPr>
          <w:rFonts w:ascii="Arial" w:hAnsi="Arial" w:cs="Arial"/>
          <w:sz w:val="20"/>
          <w:szCs w:val="20"/>
          <w:lang w:eastAsia="en-US"/>
        </w:rPr>
        <w:t xml:space="preserve"> </w:t>
      </w:r>
      <w:hyperlink r:id="rId20" w:history="1">
        <w:r w:rsidR="000D6A9B" w:rsidRPr="002C5EB0">
          <w:rPr>
            <w:rStyle w:val="Hyperlink"/>
            <w:rFonts w:ascii="Arial" w:hAnsi="Arial" w:cs="Arial"/>
            <w:i/>
            <w:iCs/>
            <w:sz w:val="20"/>
            <w:szCs w:val="20"/>
            <w:lang w:eastAsia="en-US"/>
          </w:rPr>
          <w:t>“Like We Were Enemies in a War”: China’s Mass Internment, Torture, and Persecution of Muslims in</w:t>
        </w:r>
        <w:r w:rsidR="003D6084" w:rsidRPr="002C5EB0">
          <w:rPr>
            <w:rStyle w:val="Hyperlink"/>
            <w:rFonts w:ascii="Arial" w:hAnsi="Arial" w:cs="Arial"/>
            <w:i/>
            <w:iCs/>
            <w:sz w:val="20"/>
            <w:szCs w:val="20"/>
            <w:lang w:eastAsia="en-US"/>
          </w:rPr>
          <w:t xml:space="preserve"> </w:t>
        </w:r>
        <w:r w:rsidR="000D6A9B" w:rsidRPr="002C5EB0">
          <w:rPr>
            <w:rStyle w:val="Hyperlink"/>
            <w:rFonts w:ascii="Arial" w:hAnsi="Arial" w:cs="Arial"/>
            <w:i/>
            <w:iCs/>
            <w:sz w:val="20"/>
            <w:szCs w:val="20"/>
            <w:lang w:eastAsia="en-US"/>
          </w:rPr>
          <w:t>Xinjiang</w:t>
        </w:r>
      </w:hyperlink>
      <w:r w:rsidR="000D6A9B" w:rsidRPr="002C5EB0">
        <w:rPr>
          <w:rFonts w:ascii="Arial" w:hAnsi="Arial" w:cs="Arial"/>
          <w:sz w:val="20"/>
          <w:szCs w:val="20"/>
          <w:lang w:eastAsia="en-US"/>
        </w:rPr>
        <w:t xml:space="preserve"> is the most comprehensive account to date of the crushing repression faced by Uyghurs, Kazakhs and</w:t>
      </w:r>
      <w:r w:rsidR="003D6084" w:rsidRPr="002C5EB0">
        <w:rPr>
          <w:rFonts w:ascii="Arial" w:hAnsi="Arial" w:cs="Arial"/>
          <w:sz w:val="20"/>
          <w:szCs w:val="20"/>
          <w:lang w:eastAsia="en-US"/>
        </w:rPr>
        <w:t xml:space="preserve"> </w:t>
      </w:r>
      <w:r w:rsidR="000D6A9B" w:rsidRPr="002C5EB0">
        <w:rPr>
          <w:rFonts w:ascii="Arial" w:hAnsi="Arial" w:cs="Arial"/>
          <w:sz w:val="20"/>
          <w:szCs w:val="20"/>
          <w:lang w:eastAsia="en-US"/>
        </w:rPr>
        <w:t>other predominantly Muslim ethnic minorities in Xinjiang.</w:t>
      </w:r>
      <w:r w:rsidR="00F87B97" w:rsidRPr="002C5EB0">
        <w:rPr>
          <w:rFonts w:ascii="Arial" w:hAnsi="Arial" w:cs="Arial"/>
          <w:sz w:val="20"/>
          <w:szCs w:val="20"/>
          <w:lang w:eastAsia="en-US"/>
        </w:rPr>
        <w:t xml:space="preserve"> Amnesty</w:t>
      </w:r>
      <w:r w:rsidR="00881D9B" w:rsidRPr="002C5EB0">
        <w:rPr>
          <w:rFonts w:ascii="Arial" w:hAnsi="Arial" w:cs="Arial"/>
          <w:sz w:val="20"/>
          <w:szCs w:val="20"/>
          <w:lang w:eastAsia="en-US"/>
        </w:rPr>
        <w:t xml:space="preserve"> </w:t>
      </w:r>
      <w:r w:rsidR="00106940" w:rsidRPr="002C5EB0">
        <w:rPr>
          <w:rFonts w:ascii="Arial" w:hAnsi="Arial" w:cs="Arial"/>
          <w:sz w:val="20"/>
          <w:szCs w:val="20"/>
          <w:lang w:eastAsia="en-US"/>
        </w:rPr>
        <w:t>International’s</w:t>
      </w:r>
      <w:r w:rsidR="00F87B97" w:rsidRPr="002C5EB0">
        <w:rPr>
          <w:rFonts w:ascii="Arial" w:hAnsi="Arial" w:cs="Arial"/>
          <w:sz w:val="20"/>
          <w:szCs w:val="20"/>
          <w:lang w:eastAsia="en-US"/>
        </w:rPr>
        <w:t xml:space="preserve"> investigation details human rights violations committed by the Chinese government in Xinjiang between 2017 and 2021, including those occurring outside the internment camps.</w:t>
      </w:r>
      <w:r w:rsidR="00106940" w:rsidRPr="002C5EB0">
        <w:rPr>
          <w:rFonts w:ascii="Arial" w:hAnsi="Arial" w:cs="Arial"/>
          <w:sz w:val="20"/>
          <w:szCs w:val="20"/>
          <w:lang w:eastAsia="en-US"/>
        </w:rPr>
        <w:t xml:space="preserve"> </w:t>
      </w:r>
      <w:r w:rsidR="00F87B97" w:rsidRPr="002C5EB0">
        <w:rPr>
          <w:rFonts w:ascii="Arial" w:hAnsi="Arial" w:cs="Arial"/>
          <w:sz w:val="20"/>
          <w:szCs w:val="20"/>
          <w:lang w:eastAsia="en-US"/>
        </w:rPr>
        <w:t>The evidence Amnesty International has gathered provides a factual basis for the conclusion that the Chinese government has committed at least the crimes against humanity of imprisonment, torture and persecution</w:t>
      </w:r>
      <w:r w:rsidR="006C50F3" w:rsidRPr="002C5EB0">
        <w:rPr>
          <w:rFonts w:ascii="Arial" w:hAnsi="Arial" w:cs="Arial"/>
          <w:sz w:val="20"/>
          <w:szCs w:val="20"/>
          <w:lang w:eastAsia="en-US"/>
        </w:rPr>
        <w:t xml:space="preserve"> against Uyghurs, Kazakhs</w:t>
      </w:r>
      <w:r w:rsidR="005C25E4">
        <w:rPr>
          <w:rFonts w:ascii="Arial" w:hAnsi="Arial" w:cs="Arial"/>
          <w:sz w:val="20"/>
          <w:szCs w:val="20"/>
          <w:lang w:eastAsia="en-US"/>
        </w:rPr>
        <w:t>,</w:t>
      </w:r>
      <w:r w:rsidR="006C50F3" w:rsidRPr="002C5EB0">
        <w:rPr>
          <w:rFonts w:ascii="Arial" w:hAnsi="Arial" w:cs="Arial"/>
          <w:sz w:val="20"/>
          <w:szCs w:val="20"/>
          <w:lang w:eastAsia="en-US"/>
        </w:rPr>
        <w:t xml:space="preserve"> and other predominantly Muslim ethnic minorities.</w:t>
      </w:r>
    </w:p>
    <w:p w14:paraId="137F4CCE" w14:textId="15B24432" w:rsidR="006838D7" w:rsidRPr="00863ADB" w:rsidRDefault="006838D7" w:rsidP="002C5EB0">
      <w:pPr>
        <w:spacing w:after="0" w:line="240" w:lineRule="auto"/>
        <w:rPr>
          <w:rFonts w:ascii="Arial" w:hAnsi="Arial" w:cs="Arial"/>
          <w:sz w:val="20"/>
          <w:szCs w:val="20"/>
          <w:lang w:eastAsia="en-US"/>
        </w:rPr>
      </w:pPr>
    </w:p>
    <w:p w14:paraId="44F78A38" w14:textId="16FB0F4A" w:rsidR="005D2C37" w:rsidRPr="00863ADB" w:rsidRDefault="005D2C37" w:rsidP="002C5EB0">
      <w:pPr>
        <w:spacing w:after="0" w:line="240" w:lineRule="auto"/>
        <w:rPr>
          <w:rFonts w:ascii="Arial" w:hAnsi="Arial" w:cs="Arial"/>
          <w:b/>
          <w:sz w:val="20"/>
          <w:szCs w:val="20"/>
        </w:rPr>
      </w:pPr>
      <w:r w:rsidRPr="00863ADB">
        <w:rPr>
          <w:rFonts w:ascii="Arial" w:hAnsi="Arial" w:cs="Arial"/>
          <w:b/>
          <w:sz w:val="20"/>
          <w:szCs w:val="20"/>
        </w:rPr>
        <w:t>PREFERRED LANGUAGE TO ADDRESS TARGET:</w:t>
      </w:r>
      <w:r w:rsidR="0082127B" w:rsidRPr="00863ADB">
        <w:rPr>
          <w:rFonts w:ascii="Arial" w:hAnsi="Arial" w:cs="Arial"/>
          <w:b/>
          <w:sz w:val="20"/>
          <w:szCs w:val="20"/>
        </w:rPr>
        <w:t xml:space="preserve"> </w:t>
      </w:r>
      <w:r w:rsidR="00E91DFD" w:rsidRPr="00863ADB">
        <w:rPr>
          <w:rFonts w:ascii="Arial" w:hAnsi="Arial" w:cs="Arial"/>
          <w:sz w:val="20"/>
          <w:szCs w:val="20"/>
        </w:rPr>
        <w:t>Arabic, French or English</w:t>
      </w:r>
      <w:r w:rsidR="00B14CF5" w:rsidRPr="00863ADB">
        <w:rPr>
          <w:rFonts w:ascii="Arial" w:hAnsi="Arial" w:cs="Arial"/>
          <w:sz w:val="20"/>
          <w:szCs w:val="20"/>
        </w:rPr>
        <w:t>.</w:t>
      </w:r>
    </w:p>
    <w:p w14:paraId="677E723D" w14:textId="77777777" w:rsidR="005D2C37" w:rsidRPr="00863ADB" w:rsidRDefault="005D2C37" w:rsidP="002C5EB0">
      <w:pPr>
        <w:spacing w:after="0" w:line="240" w:lineRule="auto"/>
        <w:rPr>
          <w:rFonts w:ascii="Arial" w:hAnsi="Arial" w:cs="Arial"/>
          <w:color w:val="0070C0"/>
          <w:sz w:val="20"/>
          <w:szCs w:val="20"/>
        </w:rPr>
      </w:pPr>
      <w:r w:rsidRPr="00863ADB">
        <w:rPr>
          <w:rFonts w:ascii="Arial" w:hAnsi="Arial" w:cs="Arial"/>
          <w:sz w:val="20"/>
          <w:szCs w:val="20"/>
        </w:rPr>
        <w:t>You can also write in your own language.</w:t>
      </w:r>
    </w:p>
    <w:p w14:paraId="78F17D93" w14:textId="77777777" w:rsidR="005D2C37" w:rsidRPr="00863ADB" w:rsidRDefault="005D2C37" w:rsidP="002C5EB0">
      <w:pPr>
        <w:spacing w:after="0" w:line="240" w:lineRule="auto"/>
        <w:rPr>
          <w:rFonts w:ascii="Arial" w:hAnsi="Arial" w:cs="Arial"/>
          <w:color w:val="0070C0"/>
          <w:sz w:val="20"/>
          <w:szCs w:val="20"/>
        </w:rPr>
      </w:pPr>
    </w:p>
    <w:p w14:paraId="636B746D" w14:textId="674359A5" w:rsidR="005D2C37" w:rsidRPr="00863ADB" w:rsidRDefault="005D2C37" w:rsidP="002C5EB0">
      <w:pPr>
        <w:spacing w:after="0" w:line="240" w:lineRule="auto"/>
        <w:rPr>
          <w:rFonts w:ascii="Arial" w:hAnsi="Arial" w:cs="Arial"/>
          <w:sz w:val="20"/>
          <w:szCs w:val="20"/>
        </w:rPr>
      </w:pPr>
      <w:r w:rsidRPr="00863ADB">
        <w:rPr>
          <w:rFonts w:ascii="Arial" w:hAnsi="Arial" w:cs="Arial"/>
          <w:b/>
          <w:sz w:val="20"/>
          <w:szCs w:val="20"/>
        </w:rPr>
        <w:t xml:space="preserve">PLEASE TAKE ACTION AS SOON AS POSSIBLE UNTIL: </w:t>
      </w:r>
      <w:r w:rsidR="000A69FC" w:rsidRPr="00863ADB">
        <w:rPr>
          <w:rFonts w:ascii="Arial" w:hAnsi="Arial" w:cs="Arial"/>
          <w:b/>
          <w:bCs/>
          <w:sz w:val="20"/>
          <w:szCs w:val="20"/>
        </w:rPr>
        <w:t>April</w:t>
      </w:r>
      <w:r w:rsidR="00C6572E" w:rsidRPr="00863ADB">
        <w:rPr>
          <w:rFonts w:ascii="Arial" w:hAnsi="Arial" w:cs="Arial"/>
          <w:b/>
          <w:bCs/>
          <w:sz w:val="20"/>
          <w:szCs w:val="20"/>
        </w:rPr>
        <w:t xml:space="preserve"> </w:t>
      </w:r>
      <w:r w:rsidR="002C5EB0">
        <w:rPr>
          <w:rFonts w:ascii="Arial" w:hAnsi="Arial" w:cs="Arial"/>
          <w:b/>
          <w:bCs/>
          <w:sz w:val="20"/>
          <w:szCs w:val="20"/>
        </w:rPr>
        <w:t xml:space="preserve">27, </w:t>
      </w:r>
      <w:r w:rsidR="00C6572E" w:rsidRPr="00863ADB">
        <w:rPr>
          <w:rFonts w:ascii="Arial" w:hAnsi="Arial" w:cs="Arial"/>
          <w:b/>
          <w:bCs/>
          <w:sz w:val="20"/>
          <w:szCs w:val="20"/>
        </w:rPr>
        <w:t>2022</w:t>
      </w:r>
    </w:p>
    <w:p w14:paraId="2C5E5589" w14:textId="77777777" w:rsidR="005D2C37" w:rsidRPr="00863ADB" w:rsidRDefault="005D2C37" w:rsidP="002C5EB0">
      <w:pPr>
        <w:spacing w:after="0" w:line="240" w:lineRule="auto"/>
        <w:rPr>
          <w:rFonts w:ascii="Arial" w:hAnsi="Arial" w:cs="Arial"/>
          <w:sz w:val="20"/>
          <w:szCs w:val="20"/>
        </w:rPr>
      </w:pPr>
      <w:r w:rsidRPr="00863ADB">
        <w:rPr>
          <w:rFonts w:ascii="Arial" w:hAnsi="Arial" w:cs="Arial"/>
          <w:sz w:val="20"/>
          <w:szCs w:val="20"/>
        </w:rPr>
        <w:t>Please check with the Amnesty office in your country if you wish to send appeals after the deadline.</w:t>
      </w:r>
    </w:p>
    <w:p w14:paraId="3A043DBD" w14:textId="77777777" w:rsidR="005D2C37" w:rsidRPr="00863ADB" w:rsidRDefault="005D2C37" w:rsidP="002C5EB0">
      <w:pPr>
        <w:spacing w:after="0" w:line="240" w:lineRule="auto"/>
        <w:rPr>
          <w:rFonts w:ascii="Arial" w:hAnsi="Arial" w:cs="Arial"/>
          <w:b/>
          <w:sz w:val="20"/>
          <w:szCs w:val="20"/>
        </w:rPr>
      </w:pPr>
    </w:p>
    <w:p w14:paraId="0CD61DE1" w14:textId="20FDB7FA" w:rsidR="00B92AEC" w:rsidRPr="00863ADB" w:rsidRDefault="005D2C37" w:rsidP="002C5EB0">
      <w:pPr>
        <w:spacing w:after="0" w:line="240" w:lineRule="auto"/>
        <w:rPr>
          <w:rFonts w:ascii="Arial" w:hAnsi="Arial" w:cs="Arial"/>
          <w:b/>
          <w:sz w:val="20"/>
          <w:szCs w:val="20"/>
        </w:rPr>
      </w:pPr>
      <w:r w:rsidRPr="00863ADB">
        <w:rPr>
          <w:rFonts w:ascii="Arial" w:hAnsi="Arial" w:cs="Arial"/>
          <w:b/>
          <w:sz w:val="20"/>
          <w:szCs w:val="20"/>
        </w:rPr>
        <w:t xml:space="preserve">NAME AND PRONOUN: </w:t>
      </w:r>
      <w:r w:rsidR="00DA63D2" w:rsidRPr="00863ADB">
        <w:rPr>
          <w:rFonts w:ascii="Arial" w:hAnsi="Arial" w:cs="Arial"/>
          <w:b/>
          <w:sz w:val="20"/>
          <w:szCs w:val="20"/>
        </w:rPr>
        <w:t xml:space="preserve">Idris Hasan (official name </w:t>
      </w:r>
      <w:proofErr w:type="spellStart"/>
      <w:r w:rsidR="00DA63D2" w:rsidRPr="00863ADB">
        <w:rPr>
          <w:rFonts w:ascii="Arial" w:hAnsi="Arial" w:cs="Arial"/>
          <w:b/>
          <w:sz w:val="20"/>
          <w:szCs w:val="20"/>
        </w:rPr>
        <w:t>Yidiresi</w:t>
      </w:r>
      <w:proofErr w:type="spellEnd"/>
      <w:r w:rsidR="00DA63D2" w:rsidRPr="00863ADB">
        <w:rPr>
          <w:rFonts w:ascii="Arial" w:hAnsi="Arial" w:cs="Arial"/>
          <w:b/>
          <w:sz w:val="20"/>
          <w:szCs w:val="20"/>
        </w:rPr>
        <w:t xml:space="preserve"> </w:t>
      </w:r>
      <w:proofErr w:type="spellStart"/>
      <w:r w:rsidR="00DA63D2" w:rsidRPr="00863ADB">
        <w:rPr>
          <w:rFonts w:ascii="Arial" w:hAnsi="Arial" w:cs="Arial"/>
          <w:b/>
          <w:sz w:val="20"/>
          <w:szCs w:val="20"/>
        </w:rPr>
        <w:t>Aishan</w:t>
      </w:r>
      <w:proofErr w:type="spellEnd"/>
      <w:r w:rsidR="00DA63D2" w:rsidRPr="00863ADB">
        <w:rPr>
          <w:rFonts w:ascii="Arial" w:hAnsi="Arial" w:cs="Arial"/>
          <w:b/>
          <w:sz w:val="20"/>
          <w:szCs w:val="20"/>
        </w:rPr>
        <w:t>), (he/him)</w:t>
      </w:r>
    </w:p>
    <w:sectPr w:rsidR="00B92AEC" w:rsidRPr="00863ADB" w:rsidSect="002C5EB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7526" w14:textId="77777777" w:rsidR="00BA1040" w:rsidRDefault="00BA1040">
      <w:r>
        <w:separator/>
      </w:r>
    </w:p>
  </w:endnote>
  <w:endnote w:type="continuationSeparator" w:id="0">
    <w:p w14:paraId="722B2B08" w14:textId="77777777" w:rsidR="00BA1040" w:rsidRDefault="00BA1040">
      <w:r>
        <w:continuationSeparator/>
      </w:r>
    </w:p>
  </w:endnote>
  <w:endnote w:type="continuationNotice" w:id="1">
    <w:p w14:paraId="1E1C9FC9" w14:textId="77777777" w:rsidR="00BA1040" w:rsidRDefault="00BA1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D97" w14:textId="77777777" w:rsidR="002C5EB0" w:rsidRDefault="002C5EB0" w:rsidP="002C5EB0">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AA37BAE" w14:textId="77777777" w:rsidR="002C5EB0" w:rsidRDefault="002C5EB0" w:rsidP="002C5EB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1A89933C" w14:textId="77777777" w:rsidR="002C5EB0" w:rsidRPr="002C5EB0" w:rsidRDefault="002C5EB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6736" w14:textId="27C657D0" w:rsidR="002C5EB0" w:rsidRDefault="002C5EB0">
    <w:pPr>
      <w:pStyle w:val="Footer"/>
    </w:pPr>
    <w:r>
      <w:rPr>
        <w:noProof/>
      </w:rPr>
      <w:drawing>
        <wp:anchor distT="0" distB="0" distL="114300" distR="114300" simplePos="0" relativeHeight="251658240" behindDoc="0" locked="0" layoutInCell="1" allowOverlap="1" wp14:anchorId="7F238E31" wp14:editId="6C0EA491">
          <wp:simplePos x="0" y="0"/>
          <wp:positionH relativeFrom="column">
            <wp:posOffset>694481</wp:posOffset>
          </wp:positionH>
          <wp:positionV relativeFrom="paragraph">
            <wp:posOffset>-463598</wp:posOffset>
          </wp:positionV>
          <wp:extent cx="5445889" cy="834920"/>
          <wp:effectExtent l="0" t="0" r="254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889" cy="8349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1CEF" w14:textId="77777777" w:rsidR="00BA1040" w:rsidRDefault="00BA1040">
      <w:r>
        <w:separator/>
      </w:r>
    </w:p>
  </w:footnote>
  <w:footnote w:type="continuationSeparator" w:id="0">
    <w:p w14:paraId="040B6066" w14:textId="77777777" w:rsidR="00BA1040" w:rsidRDefault="00BA1040">
      <w:r>
        <w:continuationSeparator/>
      </w:r>
    </w:p>
  </w:footnote>
  <w:footnote w:type="continuationNotice" w:id="1">
    <w:p w14:paraId="4C7416BF" w14:textId="77777777" w:rsidR="00BA1040" w:rsidRDefault="00BA1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F9ED9D3" w:rsidR="00355617" w:rsidRDefault="0095035C"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CA5674">
      <w:rPr>
        <w:sz w:val="16"/>
        <w:szCs w:val="16"/>
      </w:rPr>
      <w:t>14</w:t>
    </w:r>
    <w:r w:rsidR="0093103D">
      <w:rPr>
        <w:sz w:val="16"/>
        <w:szCs w:val="16"/>
      </w:rPr>
      <w:t>/22</w:t>
    </w:r>
    <w:r w:rsidR="007A3AEA">
      <w:rPr>
        <w:sz w:val="16"/>
        <w:szCs w:val="16"/>
      </w:rPr>
      <w:t xml:space="preserve"> Index: </w:t>
    </w:r>
    <w:r w:rsidR="000A7417" w:rsidRPr="000A7417">
      <w:rPr>
        <w:sz w:val="16"/>
        <w:szCs w:val="16"/>
      </w:rPr>
      <w:t>MDE 29/5262/2022</w:t>
    </w:r>
    <w:r w:rsidR="000A7417">
      <w:rPr>
        <w:sz w:val="16"/>
        <w:szCs w:val="16"/>
      </w:rPr>
      <w:t xml:space="preserve"> </w:t>
    </w:r>
    <w:r w:rsidR="00AE7BCE">
      <w:rPr>
        <w:sz w:val="16"/>
        <w:szCs w:val="16"/>
      </w:rPr>
      <w:t>Morocco</w:t>
    </w:r>
    <w:r w:rsidR="007A3AEA">
      <w:rPr>
        <w:sz w:val="16"/>
        <w:szCs w:val="16"/>
      </w:rPr>
      <w:tab/>
    </w:r>
    <w:r w:rsidR="0082127B">
      <w:rPr>
        <w:sz w:val="16"/>
        <w:szCs w:val="16"/>
      </w:rPr>
      <w:tab/>
    </w:r>
    <w:r w:rsidR="007A3AEA">
      <w:rPr>
        <w:sz w:val="16"/>
        <w:szCs w:val="16"/>
      </w:rPr>
      <w:t xml:space="preserve">Date: </w:t>
    </w:r>
    <w:r w:rsidR="001127B6">
      <w:rPr>
        <w:sz w:val="16"/>
        <w:szCs w:val="16"/>
      </w:rPr>
      <w:t>March</w:t>
    </w:r>
    <w:r w:rsidR="00AE7BCE">
      <w:rPr>
        <w:sz w:val="16"/>
        <w:szCs w:val="16"/>
      </w:rPr>
      <w:t xml:space="preserve"> </w:t>
    </w:r>
    <w:r w:rsidR="002C5EB0">
      <w:rPr>
        <w:sz w:val="16"/>
        <w:szCs w:val="16"/>
      </w:rPr>
      <w:t xml:space="preserve">2, </w:t>
    </w:r>
    <w:r w:rsidR="00AE7BCE">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E887C78" w:rsidR="00E45B15" w:rsidRDefault="002C5EB0" w:rsidP="002C5EB0">
    <w:pPr>
      <w:tabs>
        <w:tab w:val="left" w:pos="6060"/>
        <w:tab w:val="right" w:pos="10203"/>
      </w:tabs>
      <w:spacing w:after="0"/>
      <w:rPr>
        <w:sz w:val="16"/>
        <w:szCs w:val="16"/>
      </w:rPr>
    </w:pPr>
    <w:r>
      <w:rPr>
        <w:sz w:val="16"/>
        <w:szCs w:val="16"/>
      </w:rPr>
      <w:t xml:space="preserve">First UA: 14/22 Index: </w:t>
    </w:r>
    <w:r w:rsidRPr="000A7417">
      <w:rPr>
        <w:sz w:val="16"/>
        <w:szCs w:val="16"/>
      </w:rPr>
      <w:t>MDE 29/5262/2022</w:t>
    </w:r>
    <w:r>
      <w:rPr>
        <w:sz w:val="16"/>
        <w:szCs w:val="16"/>
      </w:rPr>
      <w:t xml:space="preserve"> Morocco</w:t>
    </w:r>
    <w:r>
      <w:rPr>
        <w:sz w:val="16"/>
        <w:szCs w:val="16"/>
      </w:rPr>
      <w:tab/>
    </w:r>
    <w:r>
      <w:rPr>
        <w:sz w:val="16"/>
        <w:szCs w:val="16"/>
      </w:rPr>
      <w:tab/>
      <w:t xml:space="preserve">Date: March </w:t>
    </w:r>
    <w:r>
      <w:rPr>
        <w:sz w:val="16"/>
        <w:szCs w:val="16"/>
      </w:rPr>
      <w:t xml:space="preserve">2, </w:t>
    </w:r>
    <w:r>
      <w:rPr>
        <w:sz w:val="16"/>
        <w:szCs w:val="16"/>
      </w:rPr>
      <w:t>2022</w:t>
    </w:r>
  </w:p>
  <w:p w14:paraId="7CF0112F" w14:textId="77777777" w:rsidR="002C5EB0" w:rsidRPr="002C5EB0" w:rsidRDefault="002C5EB0" w:rsidP="002C5EB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9"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057784"/>
    <w:multiLevelType w:val="hybridMultilevel"/>
    <w:tmpl w:val="9ED61E72"/>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3383A"/>
    <w:multiLevelType w:val="hybridMultilevel"/>
    <w:tmpl w:val="6BD4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0A63"/>
    <w:multiLevelType w:val="hybridMultilevel"/>
    <w:tmpl w:val="2E888506"/>
    <w:lvl w:ilvl="0" w:tplc="7F4621E6">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2FAD3DBB"/>
    <w:multiLevelType w:val="hybridMultilevel"/>
    <w:tmpl w:val="E4F2C110"/>
    <w:lvl w:ilvl="0" w:tplc="7F4621E6">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5309E5"/>
    <w:multiLevelType w:val="multilevel"/>
    <w:tmpl w:val="5B58B218"/>
    <w:numStyleLink w:val="AIBulletList"/>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F76E2"/>
    <w:multiLevelType w:val="hybridMultilevel"/>
    <w:tmpl w:val="18CE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C154A"/>
    <w:multiLevelType w:val="hybridMultilevel"/>
    <w:tmpl w:val="2232348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20B112B"/>
    <w:multiLevelType w:val="multilevel"/>
    <w:tmpl w:val="5B58B218"/>
    <w:numStyleLink w:val="AIBulletList"/>
  </w:abstractNum>
  <w:abstractNum w:abstractNumId="19" w15:restartNumberingAfterBreak="0">
    <w:nsid w:val="63AE59ED"/>
    <w:multiLevelType w:val="multilevel"/>
    <w:tmpl w:val="79787F56"/>
    <w:numStyleLink w:val="AINumberedList"/>
  </w:abstractNum>
  <w:abstractNum w:abstractNumId="2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721C18"/>
    <w:multiLevelType w:val="hybridMultilevel"/>
    <w:tmpl w:val="D4F4377A"/>
    <w:lvl w:ilvl="0" w:tplc="7F4621E6">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16DB6"/>
    <w:multiLevelType w:val="multilevel"/>
    <w:tmpl w:val="5B58B218"/>
    <w:numStyleLink w:val="AIBulletList"/>
  </w:abstractNum>
  <w:abstractNum w:abstractNumId="2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54555"/>
    <w:multiLevelType w:val="multilevel"/>
    <w:tmpl w:val="5B58B218"/>
    <w:numStyleLink w:val="AIBulletList"/>
  </w:abstractNum>
  <w:abstractNum w:abstractNumId="27"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9" w15:restartNumberingAfterBreak="0">
    <w:nsid w:val="7E9D10E4"/>
    <w:multiLevelType w:val="hybridMultilevel"/>
    <w:tmpl w:val="6586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7"/>
  </w:num>
  <w:num w:numId="4">
    <w:abstractNumId w:val="13"/>
  </w:num>
  <w:num w:numId="5">
    <w:abstractNumId w:val="6"/>
  </w:num>
  <w:num w:numId="6">
    <w:abstractNumId w:val="26"/>
  </w:num>
  <w:num w:numId="7">
    <w:abstractNumId w:val="24"/>
  </w:num>
  <w:num w:numId="8">
    <w:abstractNumId w:val="12"/>
  </w:num>
  <w:num w:numId="9">
    <w:abstractNumId w:val="11"/>
  </w:num>
  <w:num w:numId="10">
    <w:abstractNumId w:val="17"/>
  </w:num>
  <w:num w:numId="11">
    <w:abstractNumId w:val="8"/>
  </w:num>
  <w:num w:numId="12">
    <w:abstractNumId w:val="18"/>
  </w:num>
  <w:num w:numId="13">
    <w:abstractNumId w:val="19"/>
  </w:num>
  <w:num w:numId="14">
    <w:abstractNumId w:val="4"/>
  </w:num>
  <w:num w:numId="15">
    <w:abstractNumId w:val="25"/>
  </w:num>
  <w:num w:numId="16">
    <w:abstractNumId w:val="14"/>
  </w:num>
  <w:num w:numId="17">
    <w:abstractNumId w:val="16"/>
  </w:num>
  <w:num w:numId="18">
    <w:abstractNumId w:val="7"/>
  </w:num>
  <w:num w:numId="19">
    <w:abstractNumId w:val="10"/>
  </w:num>
  <w:num w:numId="20">
    <w:abstractNumId w:val="23"/>
  </w:num>
  <w:num w:numId="21">
    <w:abstractNumId w:val="5"/>
  </w:num>
  <w:num w:numId="22">
    <w:abstractNumId w:val="30"/>
  </w:num>
  <w:num w:numId="23">
    <w:abstractNumId w:val="9"/>
  </w:num>
  <w:num w:numId="24">
    <w:abstractNumId w:val="22"/>
  </w:num>
  <w:num w:numId="25">
    <w:abstractNumId w:val="3"/>
  </w:num>
  <w:num w:numId="26">
    <w:abstractNumId w:val="2"/>
  </w:num>
  <w:num w:numId="27">
    <w:abstractNumId w:val="15"/>
  </w:num>
  <w:num w:numId="28">
    <w:abstractNumId w:val="1"/>
  </w:num>
  <w:num w:numId="29">
    <w:abstractNumId w:val="29"/>
  </w:num>
  <w:num w:numId="30">
    <w:abstractNumId w:val="20"/>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1DC"/>
    <w:rsid w:val="00000FC8"/>
    <w:rsid w:val="00001383"/>
    <w:rsid w:val="00004D79"/>
    <w:rsid w:val="000058B2"/>
    <w:rsid w:val="00005D33"/>
    <w:rsid w:val="00006629"/>
    <w:rsid w:val="00010970"/>
    <w:rsid w:val="00012CCB"/>
    <w:rsid w:val="000149AE"/>
    <w:rsid w:val="00017867"/>
    <w:rsid w:val="0002386F"/>
    <w:rsid w:val="00023CD2"/>
    <w:rsid w:val="00024658"/>
    <w:rsid w:val="00024927"/>
    <w:rsid w:val="00024EE9"/>
    <w:rsid w:val="00025C6F"/>
    <w:rsid w:val="00037EEF"/>
    <w:rsid w:val="00040B3A"/>
    <w:rsid w:val="00047C45"/>
    <w:rsid w:val="00047D58"/>
    <w:rsid w:val="00057A7E"/>
    <w:rsid w:val="0006131C"/>
    <w:rsid w:val="00063826"/>
    <w:rsid w:val="000661EF"/>
    <w:rsid w:val="000701FC"/>
    <w:rsid w:val="000726A8"/>
    <w:rsid w:val="0007482A"/>
    <w:rsid w:val="00076037"/>
    <w:rsid w:val="00080A97"/>
    <w:rsid w:val="00083462"/>
    <w:rsid w:val="0008632D"/>
    <w:rsid w:val="00087E2B"/>
    <w:rsid w:val="0009130D"/>
    <w:rsid w:val="0009158B"/>
    <w:rsid w:val="00092DFA"/>
    <w:rsid w:val="000957C5"/>
    <w:rsid w:val="0009730B"/>
    <w:rsid w:val="000A082F"/>
    <w:rsid w:val="000A1432"/>
    <w:rsid w:val="000A1F14"/>
    <w:rsid w:val="000A69FC"/>
    <w:rsid w:val="000A72C3"/>
    <w:rsid w:val="000A7417"/>
    <w:rsid w:val="000A74DB"/>
    <w:rsid w:val="000B02B4"/>
    <w:rsid w:val="000B0796"/>
    <w:rsid w:val="000B245C"/>
    <w:rsid w:val="000B4A38"/>
    <w:rsid w:val="000B4D9B"/>
    <w:rsid w:val="000C2A0D"/>
    <w:rsid w:val="000C2D13"/>
    <w:rsid w:val="000C3B29"/>
    <w:rsid w:val="000C4521"/>
    <w:rsid w:val="000C4C52"/>
    <w:rsid w:val="000C530E"/>
    <w:rsid w:val="000C6196"/>
    <w:rsid w:val="000C6811"/>
    <w:rsid w:val="000C6CC6"/>
    <w:rsid w:val="000C7FF5"/>
    <w:rsid w:val="000D0992"/>
    <w:rsid w:val="000D0ABB"/>
    <w:rsid w:val="000D0C7C"/>
    <w:rsid w:val="000D0EAC"/>
    <w:rsid w:val="000D580D"/>
    <w:rsid w:val="000D6A9B"/>
    <w:rsid w:val="000D70C1"/>
    <w:rsid w:val="000E0D61"/>
    <w:rsid w:val="000E185C"/>
    <w:rsid w:val="000E2061"/>
    <w:rsid w:val="000E57D4"/>
    <w:rsid w:val="000E75DB"/>
    <w:rsid w:val="000F3012"/>
    <w:rsid w:val="000F5AEB"/>
    <w:rsid w:val="000F5F51"/>
    <w:rsid w:val="00100FE4"/>
    <w:rsid w:val="00102AA2"/>
    <w:rsid w:val="0010425E"/>
    <w:rsid w:val="00104E3C"/>
    <w:rsid w:val="00106745"/>
    <w:rsid w:val="00106837"/>
    <w:rsid w:val="00106940"/>
    <w:rsid w:val="00106D61"/>
    <w:rsid w:val="001127B6"/>
    <w:rsid w:val="00112A15"/>
    <w:rsid w:val="00114556"/>
    <w:rsid w:val="001207E6"/>
    <w:rsid w:val="00121DEC"/>
    <w:rsid w:val="0012265C"/>
    <w:rsid w:val="0012544D"/>
    <w:rsid w:val="001300C3"/>
    <w:rsid w:val="00130B8A"/>
    <w:rsid w:val="001436FE"/>
    <w:rsid w:val="00143716"/>
    <w:rsid w:val="0014617E"/>
    <w:rsid w:val="001526C3"/>
    <w:rsid w:val="00154D3D"/>
    <w:rsid w:val="001561F4"/>
    <w:rsid w:val="00157C7A"/>
    <w:rsid w:val="0016118D"/>
    <w:rsid w:val="00162144"/>
    <w:rsid w:val="001626AC"/>
    <w:rsid w:val="001648DB"/>
    <w:rsid w:val="001648E3"/>
    <w:rsid w:val="00164FB7"/>
    <w:rsid w:val="001658CB"/>
    <w:rsid w:val="00165AC8"/>
    <w:rsid w:val="001706C6"/>
    <w:rsid w:val="00171AF3"/>
    <w:rsid w:val="00172DE7"/>
    <w:rsid w:val="00174398"/>
    <w:rsid w:val="00175EB0"/>
    <w:rsid w:val="00176678"/>
    <w:rsid w:val="001773D1"/>
    <w:rsid w:val="00177779"/>
    <w:rsid w:val="00181781"/>
    <w:rsid w:val="00181870"/>
    <w:rsid w:val="0019118D"/>
    <w:rsid w:val="00194CD5"/>
    <w:rsid w:val="001A05A5"/>
    <w:rsid w:val="001A05EA"/>
    <w:rsid w:val="001A2B47"/>
    <w:rsid w:val="001A6215"/>
    <w:rsid w:val="001A635D"/>
    <w:rsid w:val="001A6AC9"/>
    <w:rsid w:val="001A6EC7"/>
    <w:rsid w:val="001A736D"/>
    <w:rsid w:val="001B645C"/>
    <w:rsid w:val="001B6DE0"/>
    <w:rsid w:val="001B701B"/>
    <w:rsid w:val="001C0A61"/>
    <w:rsid w:val="001C31E0"/>
    <w:rsid w:val="001C5F14"/>
    <w:rsid w:val="001C7F8A"/>
    <w:rsid w:val="001D0966"/>
    <w:rsid w:val="001D52A5"/>
    <w:rsid w:val="001D7917"/>
    <w:rsid w:val="001E2045"/>
    <w:rsid w:val="001E35B2"/>
    <w:rsid w:val="001F64CE"/>
    <w:rsid w:val="00201189"/>
    <w:rsid w:val="0020197C"/>
    <w:rsid w:val="002036C0"/>
    <w:rsid w:val="00215C3E"/>
    <w:rsid w:val="00215E33"/>
    <w:rsid w:val="002223EC"/>
    <w:rsid w:val="002243D2"/>
    <w:rsid w:val="00225A11"/>
    <w:rsid w:val="00226376"/>
    <w:rsid w:val="00227C98"/>
    <w:rsid w:val="00232E9F"/>
    <w:rsid w:val="002330C8"/>
    <w:rsid w:val="00233FC0"/>
    <w:rsid w:val="002351A9"/>
    <w:rsid w:val="00240E8E"/>
    <w:rsid w:val="00242551"/>
    <w:rsid w:val="00245287"/>
    <w:rsid w:val="00245F68"/>
    <w:rsid w:val="002523A7"/>
    <w:rsid w:val="002558D7"/>
    <w:rsid w:val="00257083"/>
    <w:rsid w:val="0025792F"/>
    <w:rsid w:val="0026013D"/>
    <w:rsid w:val="00261626"/>
    <w:rsid w:val="00261CC7"/>
    <w:rsid w:val="002665C3"/>
    <w:rsid w:val="00267383"/>
    <w:rsid w:val="002703E7"/>
    <w:rsid w:val="002709C3"/>
    <w:rsid w:val="00272A93"/>
    <w:rsid w:val="002739C9"/>
    <w:rsid w:val="00273E9A"/>
    <w:rsid w:val="00276EA0"/>
    <w:rsid w:val="00282B89"/>
    <w:rsid w:val="00282BD5"/>
    <w:rsid w:val="00285A5B"/>
    <w:rsid w:val="00287C58"/>
    <w:rsid w:val="00290BD3"/>
    <w:rsid w:val="00292810"/>
    <w:rsid w:val="00295891"/>
    <w:rsid w:val="002A2DD0"/>
    <w:rsid w:val="002A2F36"/>
    <w:rsid w:val="002A2FFB"/>
    <w:rsid w:val="002A761C"/>
    <w:rsid w:val="002A7CE5"/>
    <w:rsid w:val="002B2E9B"/>
    <w:rsid w:val="002B4160"/>
    <w:rsid w:val="002B42F9"/>
    <w:rsid w:val="002B758E"/>
    <w:rsid w:val="002C06A6"/>
    <w:rsid w:val="002C4FDC"/>
    <w:rsid w:val="002C5316"/>
    <w:rsid w:val="002C5EB0"/>
    <w:rsid w:val="002C5FE4"/>
    <w:rsid w:val="002C7F1F"/>
    <w:rsid w:val="002D1D16"/>
    <w:rsid w:val="002D3E2E"/>
    <w:rsid w:val="002D48CD"/>
    <w:rsid w:val="002D5454"/>
    <w:rsid w:val="002E2B90"/>
    <w:rsid w:val="002E2FE1"/>
    <w:rsid w:val="002E3658"/>
    <w:rsid w:val="002E4FA9"/>
    <w:rsid w:val="002F3C80"/>
    <w:rsid w:val="002F4434"/>
    <w:rsid w:val="002F71A5"/>
    <w:rsid w:val="002F7235"/>
    <w:rsid w:val="00301C3A"/>
    <w:rsid w:val="00303688"/>
    <w:rsid w:val="003048DE"/>
    <w:rsid w:val="003051C2"/>
    <w:rsid w:val="0031230A"/>
    <w:rsid w:val="00313E8B"/>
    <w:rsid w:val="00316CFD"/>
    <w:rsid w:val="00317865"/>
    <w:rsid w:val="00317C5E"/>
    <w:rsid w:val="00320461"/>
    <w:rsid w:val="00322454"/>
    <w:rsid w:val="0032636B"/>
    <w:rsid w:val="00327DA9"/>
    <w:rsid w:val="00334213"/>
    <w:rsid w:val="0033624A"/>
    <w:rsid w:val="00336B0B"/>
    <w:rsid w:val="003373A5"/>
    <w:rsid w:val="00337826"/>
    <w:rsid w:val="0034128A"/>
    <w:rsid w:val="003418A8"/>
    <w:rsid w:val="00342215"/>
    <w:rsid w:val="00343210"/>
    <w:rsid w:val="0034324D"/>
    <w:rsid w:val="00347E7F"/>
    <w:rsid w:val="0035163D"/>
    <w:rsid w:val="0035329F"/>
    <w:rsid w:val="00355617"/>
    <w:rsid w:val="00360BE0"/>
    <w:rsid w:val="00360DA0"/>
    <w:rsid w:val="00360E10"/>
    <w:rsid w:val="00362A73"/>
    <w:rsid w:val="00367A8F"/>
    <w:rsid w:val="003718C9"/>
    <w:rsid w:val="00376EF4"/>
    <w:rsid w:val="00377027"/>
    <w:rsid w:val="0037761B"/>
    <w:rsid w:val="00381F85"/>
    <w:rsid w:val="00382342"/>
    <w:rsid w:val="00382600"/>
    <w:rsid w:val="003859EC"/>
    <w:rsid w:val="0038680C"/>
    <w:rsid w:val="003904F0"/>
    <w:rsid w:val="003910E6"/>
    <w:rsid w:val="003975C9"/>
    <w:rsid w:val="003B0468"/>
    <w:rsid w:val="003B0E9C"/>
    <w:rsid w:val="003B284E"/>
    <w:rsid w:val="003B294A"/>
    <w:rsid w:val="003B52A9"/>
    <w:rsid w:val="003C3210"/>
    <w:rsid w:val="003C5EEA"/>
    <w:rsid w:val="003C79D6"/>
    <w:rsid w:val="003C7CB6"/>
    <w:rsid w:val="003C7EEE"/>
    <w:rsid w:val="003D3A3A"/>
    <w:rsid w:val="003D6084"/>
    <w:rsid w:val="003D7E61"/>
    <w:rsid w:val="003E11D3"/>
    <w:rsid w:val="003E3DEC"/>
    <w:rsid w:val="003E4B1A"/>
    <w:rsid w:val="003E5237"/>
    <w:rsid w:val="003F0AD1"/>
    <w:rsid w:val="003F3D5D"/>
    <w:rsid w:val="003F3E12"/>
    <w:rsid w:val="003F42AB"/>
    <w:rsid w:val="003F5447"/>
    <w:rsid w:val="003F770E"/>
    <w:rsid w:val="0040237D"/>
    <w:rsid w:val="004035CD"/>
    <w:rsid w:val="00405612"/>
    <w:rsid w:val="00417281"/>
    <w:rsid w:val="0042083E"/>
    <w:rsid w:val="0042210F"/>
    <w:rsid w:val="00422B71"/>
    <w:rsid w:val="004265BF"/>
    <w:rsid w:val="00427D67"/>
    <w:rsid w:val="004334BF"/>
    <w:rsid w:val="00433A95"/>
    <w:rsid w:val="004342F3"/>
    <w:rsid w:val="004408A1"/>
    <w:rsid w:val="00442E5B"/>
    <w:rsid w:val="0044379B"/>
    <w:rsid w:val="00445D50"/>
    <w:rsid w:val="00453538"/>
    <w:rsid w:val="00453E5D"/>
    <w:rsid w:val="00453E6B"/>
    <w:rsid w:val="00457ABB"/>
    <w:rsid w:val="004603A2"/>
    <w:rsid w:val="0046686B"/>
    <w:rsid w:val="00470F7E"/>
    <w:rsid w:val="00476CCB"/>
    <w:rsid w:val="00486088"/>
    <w:rsid w:val="00487623"/>
    <w:rsid w:val="00492FA8"/>
    <w:rsid w:val="00497CB2"/>
    <w:rsid w:val="004A1BDD"/>
    <w:rsid w:val="004A407B"/>
    <w:rsid w:val="004A4375"/>
    <w:rsid w:val="004B00D1"/>
    <w:rsid w:val="004B1E15"/>
    <w:rsid w:val="004B2367"/>
    <w:rsid w:val="004B314A"/>
    <w:rsid w:val="004B381D"/>
    <w:rsid w:val="004B5032"/>
    <w:rsid w:val="004B7230"/>
    <w:rsid w:val="004B75BB"/>
    <w:rsid w:val="004C265C"/>
    <w:rsid w:val="004C71F5"/>
    <w:rsid w:val="004D41DC"/>
    <w:rsid w:val="004D52AB"/>
    <w:rsid w:val="004E0E36"/>
    <w:rsid w:val="004E10FD"/>
    <w:rsid w:val="004F41A9"/>
    <w:rsid w:val="004F5C2A"/>
    <w:rsid w:val="004F6399"/>
    <w:rsid w:val="004F6E5C"/>
    <w:rsid w:val="005029C9"/>
    <w:rsid w:val="00502AD7"/>
    <w:rsid w:val="00504FBC"/>
    <w:rsid w:val="00512FF3"/>
    <w:rsid w:val="00513E5B"/>
    <w:rsid w:val="00517E88"/>
    <w:rsid w:val="00520F08"/>
    <w:rsid w:val="00526036"/>
    <w:rsid w:val="00533E43"/>
    <w:rsid w:val="0053470A"/>
    <w:rsid w:val="005363CA"/>
    <w:rsid w:val="005416C3"/>
    <w:rsid w:val="00542F58"/>
    <w:rsid w:val="00542FFD"/>
    <w:rsid w:val="00543741"/>
    <w:rsid w:val="00545423"/>
    <w:rsid w:val="00547E71"/>
    <w:rsid w:val="0055063F"/>
    <w:rsid w:val="00552E51"/>
    <w:rsid w:val="00553E2D"/>
    <w:rsid w:val="00565462"/>
    <w:rsid w:val="00565956"/>
    <w:rsid w:val="005668D0"/>
    <w:rsid w:val="00566B16"/>
    <w:rsid w:val="0056702A"/>
    <w:rsid w:val="0057024E"/>
    <w:rsid w:val="00572CCD"/>
    <w:rsid w:val="0057440A"/>
    <w:rsid w:val="005774F0"/>
    <w:rsid w:val="00581A12"/>
    <w:rsid w:val="005840E8"/>
    <w:rsid w:val="0058534B"/>
    <w:rsid w:val="0058659F"/>
    <w:rsid w:val="0059246D"/>
    <w:rsid w:val="00592C3E"/>
    <w:rsid w:val="00594A0C"/>
    <w:rsid w:val="00595F18"/>
    <w:rsid w:val="005963FA"/>
    <w:rsid w:val="00596449"/>
    <w:rsid w:val="0059723C"/>
    <w:rsid w:val="00597ED9"/>
    <w:rsid w:val="005A3E28"/>
    <w:rsid w:val="005A408E"/>
    <w:rsid w:val="005A70E5"/>
    <w:rsid w:val="005A71AD"/>
    <w:rsid w:val="005A7F1B"/>
    <w:rsid w:val="005B0AD6"/>
    <w:rsid w:val="005B227F"/>
    <w:rsid w:val="005B461F"/>
    <w:rsid w:val="005B59ED"/>
    <w:rsid w:val="005B5C5A"/>
    <w:rsid w:val="005B5F52"/>
    <w:rsid w:val="005B63B8"/>
    <w:rsid w:val="005C0D8D"/>
    <w:rsid w:val="005C25E4"/>
    <w:rsid w:val="005C3C4F"/>
    <w:rsid w:val="005C4547"/>
    <w:rsid w:val="005C4F83"/>
    <w:rsid w:val="005C5423"/>
    <w:rsid w:val="005C751F"/>
    <w:rsid w:val="005D12EC"/>
    <w:rsid w:val="005D14AA"/>
    <w:rsid w:val="005D1C31"/>
    <w:rsid w:val="005D2C37"/>
    <w:rsid w:val="005D31B1"/>
    <w:rsid w:val="005D7287"/>
    <w:rsid w:val="005D7D1C"/>
    <w:rsid w:val="005E1296"/>
    <w:rsid w:val="005E45E9"/>
    <w:rsid w:val="005E6654"/>
    <w:rsid w:val="005F0355"/>
    <w:rsid w:val="005F38A6"/>
    <w:rsid w:val="005F3E7A"/>
    <w:rsid w:val="005F5E43"/>
    <w:rsid w:val="00606108"/>
    <w:rsid w:val="00612DC2"/>
    <w:rsid w:val="00614330"/>
    <w:rsid w:val="006201FC"/>
    <w:rsid w:val="00620ADD"/>
    <w:rsid w:val="00624C27"/>
    <w:rsid w:val="0062701B"/>
    <w:rsid w:val="00636821"/>
    <w:rsid w:val="00637697"/>
    <w:rsid w:val="00640EF2"/>
    <w:rsid w:val="0064718C"/>
    <w:rsid w:val="0065049B"/>
    <w:rsid w:val="00650D73"/>
    <w:rsid w:val="00651FFE"/>
    <w:rsid w:val="0065383E"/>
    <w:rsid w:val="006558EE"/>
    <w:rsid w:val="006570A2"/>
    <w:rsid w:val="00657231"/>
    <w:rsid w:val="00661369"/>
    <w:rsid w:val="006618C3"/>
    <w:rsid w:val="006646F1"/>
    <w:rsid w:val="00667FBC"/>
    <w:rsid w:val="00672F62"/>
    <w:rsid w:val="00674904"/>
    <w:rsid w:val="00676AF1"/>
    <w:rsid w:val="00676E0D"/>
    <w:rsid w:val="006838D7"/>
    <w:rsid w:val="00687ABF"/>
    <w:rsid w:val="00687B27"/>
    <w:rsid w:val="0069571A"/>
    <w:rsid w:val="00697F68"/>
    <w:rsid w:val="006A0BB9"/>
    <w:rsid w:val="006A4A6C"/>
    <w:rsid w:val="006A5E0B"/>
    <w:rsid w:val="006A7669"/>
    <w:rsid w:val="006B12FA"/>
    <w:rsid w:val="006B2324"/>
    <w:rsid w:val="006B461E"/>
    <w:rsid w:val="006C2DF9"/>
    <w:rsid w:val="006C3C21"/>
    <w:rsid w:val="006C50F3"/>
    <w:rsid w:val="006C7A31"/>
    <w:rsid w:val="006D0CC0"/>
    <w:rsid w:val="006D11C3"/>
    <w:rsid w:val="006E3FF7"/>
    <w:rsid w:val="006F0B5A"/>
    <w:rsid w:val="006F1BA0"/>
    <w:rsid w:val="006F4C28"/>
    <w:rsid w:val="0070364E"/>
    <w:rsid w:val="007037B2"/>
    <w:rsid w:val="007104E8"/>
    <w:rsid w:val="00710D58"/>
    <w:rsid w:val="00712E68"/>
    <w:rsid w:val="007154F3"/>
    <w:rsid w:val="007156FC"/>
    <w:rsid w:val="00716387"/>
    <w:rsid w:val="00716942"/>
    <w:rsid w:val="007173E9"/>
    <w:rsid w:val="00724A52"/>
    <w:rsid w:val="00727519"/>
    <w:rsid w:val="00727923"/>
    <w:rsid w:val="00727CA7"/>
    <w:rsid w:val="007321E1"/>
    <w:rsid w:val="0073431C"/>
    <w:rsid w:val="00742395"/>
    <w:rsid w:val="00742582"/>
    <w:rsid w:val="00754D65"/>
    <w:rsid w:val="007556DB"/>
    <w:rsid w:val="00756A45"/>
    <w:rsid w:val="00760192"/>
    <w:rsid w:val="007656E7"/>
    <w:rsid w:val="007666A4"/>
    <w:rsid w:val="00767325"/>
    <w:rsid w:val="0077030B"/>
    <w:rsid w:val="0077034D"/>
    <w:rsid w:val="007724CF"/>
    <w:rsid w:val="00772D1D"/>
    <w:rsid w:val="00773365"/>
    <w:rsid w:val="00781624"/>
    <w:rsid w:val="00781E3C"/>
    <w:rsid w:val="007858BA"/>
    <w:rsid w:val="00785C35"/>
    <w:rsid w:val="00796733"/>
    <w:rsid w:val="00797BF0"/>
    <w:rsid w:val="00797DEE"/>
    <w:rsid w:val="007A2ABA"/>
    <w:rsid w:val="007A3AEA"/>
    <w:rsid w:val="007A66EB"/>
    <w:rsid w:val="007A6DF3"/>
    <w:rsid w:val="007A7F97"/>
    <w:rsid w:val="007B01D7"/>
    <w:rsid w:val="007B078C"/>
    <w:rsid w:val="007B4F3E"/>
    <w:rsid w:val="007B7197"/>
    <w:rsid w:val="007B75D7"/>
    <w:rsid w:val="007C1FCA"/>
    <w:rsid w:val="007C2426"/>
    <w:rsid w:val="007C36F6"/>
    <w:rsid w:val="007C3AC7"/>
    <w:rsid w:val="007C56CD"/>
    <w:rsid w:val="007C6CD0"/>
    <w:rsid w:val="007D1725"/>
    <w:rsid w:val="007D2D1F"/>
    <w:rsid w:val="007E1BB6"/>
    <w:rsid w:val="007E1C02"/>
    <w:rsid w:val="007E29AA"/>
    <w:rsid w:val="007E55F1"/>
    <w:rsid w:val="007E6FA5"/>
    <w:rsid w:val="007E7376"/>
    <w:rsid w:val="007F72FF"/>
    <w:rsid w:val="007F7B5E"/>
    <w:rsid w:val="00801A91"/>
    <w:rsid w:val="00802B03"/>
    <w:rsid w:val="008048B4"/>
    <w:rsid w:val="008056E9"/>
    <w:rsid w:val="00806EFF"/>
    <w:rsid w:val="0081049F"/>
    <w:rsid w:val="00810F40"/>
    <w:rsid w:val="00810F89"/>
    <w:rsid w:val="00813308"/>
    <w:rsid w:val="00814632"/>
    <w:rsid w:val="00817961"/>
    <w:rsid w:val="0082127B"/>
    <w:rsid w:val="00821E95"/>
    <w:rsid w:val="00824D7E"/>
    <w:rsid w:val="0082565B"/>
    <w:rsid w:val="00826CAD"/>
    <w:rsid w:val="00827A40"/>
    <w:rsid w:val="00834CAD"/>
    <w:rsid w:val="00837484"/>
    <w:rsid w:val="00840674"/>
    <w:rsid w:val="00841B13"/>
    <w:rsid w:val="0084271E"/>
    <w:rsid w:val="00842926"/>
    <w:rsid w:val="00844F48"/>
    <w:rsid w:val="008455C2"/>
    <w:rsid w:val="00846E45"/>
    <w:rsid w:val="008471B7"/>
    <w:rsid w:val="0085242D"/>
    <w:rsid w:val="00854DE0"/>
    <w:rsid w:val="00855A75"/>
    <w:rsid w:val="00856E3C"/>
    <w:rsid w:val="00860757"/>
    <w:rsid w:val="0086099E"/>
    <w:rsid w:val="00862372"/>
    <w:rsid w:val="00863ADB"/>
    <w:rsid w:val="00864035"/>
    <w:rsid w:val="0086570C"/>
    <w:rsid w:val="00866873"/>
    <w:rsid w:val="008675C8"/>
    <w:rsid w:val="008703B6"/>
    <w:rsid w:val="00871255"/>
    <w:rsid w:val="00871E02"/>
    <w:rsid w:val="00873CF9"/>
    <w:rsid w:val="00874F65"/>
    <w:rsid w:val="008763F4"/>
    <w:rsid w:val="00881D9B"/>
    <w:rsid w:val="008849EA"/>
    <w:rsid w:val="00891FE8"/>
    <w:rsid w:val="008932FB"/>
    <w:rsid w:val="00893E94"/>
    <w:rsid w:val="00896613"/>
    <w:rsid w:val="0089733A"/>
    <w:rsid w:val="008976EE"/>
    <w:rsid w:val="008A0413"/>
    <w:rsid w:val="008A18C5"/>
    <w:rsid w:val="008A36B3"/>
    <w:rsid w:val="008A5130"/>
    <w:rsid w:val="008A5DE3"/>
    <w:rsid w:val="008A61A7"/>
    <w:rsid w:val="008B172A"/>
    <w:rsid w:val="008B1B11"/>
    <w:rsid w:val="008B321C"/>
    <w:rsid w:val="008B6772"/>
    <w:rsid w:val="008C2ADB"/>
    <w:rsid w:val="008C45C5"/>
    <w:rsid w:val="008C5100"/>
    <w:rsid w:val="008D16ED"/>
    <w:rsid w:val="008D2432"/>
    <w:rsid w:val="008D2A6B"/>
    <w:rsid w:val="008D4874"/>
    <w:rsid w:val="008D49A5"/>
    <w:rsid w:val="008E0B66"/>
    <w:rsid w:val="008E121A"/>
    <w:rsid w:val="008E172D"/>
    <w:rsid w:val="008E2B35"/>
    <w:rsid w:val="008F2150"/>
    <w:rsid w:val="008F4492"/>
    <w:rsid w:val="008F4A21"/>
    <w:rsid w:val="008F6238"/>
    <w:rsid w:val="008F6250"/>
    <w:rsid w:val="008F7C0B"/>
    <w:rsid w:val="00902730"/>
    <w:rsid w:val="009044AF"/>
    <w:rsid w:val="00906350"/>
    <w:rsid w:val="00906C9F"/>
    <w:rsid w:val="00921577"/>
    <w:rsid w:val="00921E39"/>
    <w:rsid w:val="00922F6C"/>
    <w:rsid w:val="009259E1"/>
    <w:rsid w:val="0093103D"/>
    <w:rsid w:val="0093224D"/>
    <w:rsid w:val="00935731"/>
    <w:rsid w:val="0093607D"/>
    <w:rsid w:val="00937A38"/>
    <w:rsid w:val="0094186A"/>
    <w:rsid w:val="00944CE1"/>
    <w:rsid w:val="0095035C"/>
    <w:rsid w:val="0095188F"/>
    <w:rsid w:val="009550A0"/>
    <w:rsid w:val="00960C64"/>
    <w:rsid w:val="00961B3D"/>
    <w:rsid w:val="00962212"/>
    <w:rsid w:val="00962721"/>
    <w:rsid w:val="00963D4F"/>
    <w:rsid w:val="009640E1"/>
    <w:rsid w:val="0096580A"/>
    <w:rsid w:val="0097009B"/>
    <w:rsid w:val="00971AF2"/>
    <w:rsid w:val="0097218E"/>
    <w:rsid w:val="00974EC9"/>
    <w:rsid w:val="00975E21"/>
    <w:rsid w:val="00980425"/>
    <w:rsid w:val="0098502E"/>
    <w:rsid w:val="009852A8"/>
    <w:rsid w:val="00991020"/>
    <w:rsid w:val="00991364"/>
    <w:rsid w:val="0099185F"/>
    <w:rsid w:val="00991C69"/>
    <w:rsid w:val="00991E64"/>
    <w:rsid w:val="009923C0"/>
    <w:rsid w:val="00994856"/>
    <w:rsid w:val="00997155"/>
    <w:rsid w:val="009B5A43"/>
    <w:rsid w:val="009B78FE"/>
    <w:rsid w:val="009B7ABE"/>
    <w:rsid w:val="009C3521"/>
    <w:rsid w:val="009C389F"/>
    <w:rsid w:val="009C4461"/>
    <w:rsid w:val="009C6B5A"/>
    <w:rsid w:val="009D0044"/>
    <w:rsid w:val="009D13DF"/>
    <w:rsid w:val="009D30B7"/>
    <w:rsid w:val="009E097D"/>
    <w:rsid w:val="009E1762"/>
    <w:rsid w:val="009E52A7"/>
    <w:rsid w:val="009E7E6E"/>
    <w:rsid w:val="009F0F56"/>
    <w:rsid w:val="009F14A3"/>
    <w:rsid w:val="009F43FF"/>
    <w:rsid w:val="009F47B1"/>
    <w:rsid w:val="00A016D4"/>
    <w:rsid w:val="00A02741"/>
    <w:rsid w:val="00A06DEC"/>
    <w:rsid w:val="00A07E67"/>
    <w:rsid w:val="00A107AD"/>
    <w:rsid w:val="00A10FD4"/>
    <w:rsid w:val="00A12BFF"/>
    <w:rsid w:val="00A12D74"/>
    <w:rsid w:val="00A13973"/>
    <w:rsid w:val="00A21BC0"/>
    <w:rsid w:val="00A22906"/>
    <w:rsid w:val="00A22F56"/>
    <w:rsid w:val="00A2362E"/>
    <w:rsid w:val="00A31303"/>
    <w:rsid w:val="00A31F72"/>
    <w:rsid w:val="00A324A8"/>
    <w:rsid w:val="00A41FC6"/>
    <w:rsid w:val="00A44B1B"/>
    <w:rsid w:val="00A4583A"/>
    <w:rsid w:val="00A46D0B"/>
    <w:rsid w:val="00A521E2"/>
    <w:rsid w:val="00A53CF6"/>
    <w:rsid w:val="00A61A9C"/>
    <w:rsid w:val="00A626AC"/>
    <w:rsid w:val="00A64D15"/>
    <w:rsid w:val="00A6554E"/>
    <w:rsid w:val="00A70D9D"/>
    <w:rsid w:val="00A71EBC"/>
    <w:rsid w:val="00A7234A"/>
    <w:rsid w:val="00A7548F"/>
    <w:rsid w:val="00A80A2F"/>
    <w:rsid w:val="00A81673"/>
    <w:rsid w:val="00A90EA6"/>
    <w:rsid w:val="00A90FFC"/>
    <w:rsid w:val="00A92596"/>
    <w:rsid w:val="00AA04C8"/>
    <w:rsid w:val="00AA1A06"/>
    <w:rsid w:val="00AB223F"/>
    <w:rsid w:val="00AB2530"/>
    <w:rsid w:val="00AB39B6"/>
    <w:rsid w:val="00AB5744"/>
    <w:rsid w:val="00AB5C6E"/>
    <w:rsid w:val="00AB69BB"/>
    <w:rsid w:val="00AB6BA2"/>
    <w:rsid w:val="00AB7E5D"/>
    <w:rsid w:val="00AC04B1"/>
    <w:rsid w:val="00AC15B7"/>
    <w:rsid w:val="00AC2760"/>
    <w:rsid w:val="00AC367F"/>
    <w:rsid w:val="00AC419F"/>
    <w:rsid w:val="00AC56D7"/>
    <w:rsid w:val="00AD0127"/>
    <w:rsid w:val="00AD2B10"/>
    <w:rsid w:val="00AE4214"/>
    <w:rsid w:val="00AE7BCE"/>
    <w:rsid w:val="00AF0FCD"/>
    <w:rsid w:val="00AF1128"/>
    <w:rsid w:val="00AF40D3"/>
    <w:rsid w:val="00AF54F3"/>
    <w:rsid w:val="00AF5C8D"/>
    <w:rsid w:val="00AF5FF0"/>
    <w:rsid w:val="00AF7375"/>
    <w:rsid w:val="00B00FED"/>
    <w:rsid w:val="00B014D1"/>
    <w:rsid w:val="00B01AAD"/>
    <w:rsid w:val="00B058C1"/>
    <w:rsid w:val="00B11F2A"/>
    <w:rsid w:val="00B12C6D"/>
    <w:rsid w:val="00B14CF5"/>
    <w:rsid w:val="00B16009"/>
    <w:rsid w:val="00B206A8"/>
    <w:rsid w:val="00B212F7"/>
    <w:rsid w:val="00B21498"/>
    <w:rsid w:val="00B21FEE"/>
    <w:rsid w:val="00B231F0"/>
    <w:rsid w:val="00B2348F"/>
    <w:rsid w:val="00B236D9"/>
    <w:rsid w:val="00B24222"/>
    <w:rsid w:val="00B24451"/>
    <w:rsid w:val="00B27341"/>
    <w:rsid w:val="00B276E5"/>
    <w:rsid w:val="00B311FA"/>
    <w:rsid w:val="00B31B5B"/>
    <w:rsid w:val="00B32489"/>
    <w:rsid w:val="00B37414"/>
    <w:rsid w:val="00B408D4"/>
    <w:rsid w:val="00B42E18"/>
    <w:rsid w:val="00B44542"/>
    <w:rsid w:val="00B46DA6"/>
    <w:rsid w:val="00B46EBA"/>
    <w:rsid w:val="00B52B01"/>
    <w:rsid w:val="00B55CA3"/>
    <w:rsid w:val="00B57BFB"/>
    <w:rsid w:val="00B6195F"/>
    <w:rsid w:val="00B62DBC"/>
    <w:rsid w:val="00B62FB7"/>
    <w:rsid w:val="00B66037"/>
    <w:rsid w:val="00B6690B"/>
    <w:rsid w:val="00B66F13"/>
    <w:rsid w:val="00B71364"/>
    <w:rsid w:val="00B7347F"/>
    <w:rsid w:val="00B7545C"/>
    <w:rsid w:val="00B81E0F"/>
    <w:rsid w:val="00B83C23"/>
    <w:rsid w:val="00B85CD4"/>
    <w:rsid w:val="00B864E6"/>
    <w:rsid w:val="00B90EB8"/>
    <w:rsid w:val="00B92AEC"/>
    <w:rsid w:val="00B9320F"/>
    <w:rsid w:val="00B957E6"/>
    <w:rsid w:val="00B96705"/>
    <w:rsid w:val="00B97626"/>
    <w:rsid w:val="00BA08CB"/>
    <w:rsid w:val="00BA0D11"/>
    <w:rsid w:val="00BA0E81"/>
    <w:rsid w:val="00BA1040"/>
    <w:rsid w:val="00BA45B3"/>
    <w:rsid w:val="00BA5229"/>
    <w:rsid w:val="00BA6913"/>
    <w:rsid w:val="00BB0B3B"/>
    <w:rsid w:val="00BB20C0"/>
    <w:rsid w:val="00BB2825"/>
    <w:rsid w:val="00BB4DC3"/>
    <w:rsid w:val="00BC1702"/>
    <w:rsid w:val="00BC7111"/>
    <w:rsid w:val="00BC7BC4"/>
    <w:rsid w:val="00BD0B43"/>
    <w:rsid w:val="00BD202D"/>
    <w:rsid w:val="00BE0D92"/>
    <w:rsid w:val="00BE4685"/>
    <w:rsid w:val="00BE6035"/>
    <w:rsid w:val="00BF3A0C"/>
    <w:rsid w:val="00BF3DB3"/>
    <w:rsid w:val="00BF4778"/>
    <w:rsid w:val="00BF5BB1"/>
    <w:rsid w:val="00BF5C6C"/>
    <w:rsid w:val="00BF7136"/>
    <w:rsid w:val="00BF7FE8"/>
    <w:rsid w:val="00C006A5"/>
    <w:rsid w:val="00C044A9"/>
    <w:rsid w:val="00C11226"/>
    <w:rsid w:val="00C162AD"/>
    <w:rsid w:val="00C17D6F"/>
    <w:rsid w:val="00C21286"/>
    <w:rsid w:val="00C23D0F"/>
    <w:rsid w:val="00C359CF"/>
    <w:rsid w:val="00C35B83"/>
    <w:rsid w:val="00C370BB"/>
    <w:rsid w:val="00C40216"/>
    <w:rsid w:val="00C415B8"/>
    <w:rsid w:val="00C42B3F"/>
    <w:rsid w:val="00C460DB"/>
    <w:rsid w:val="00C47EF9"/>
    <w:rsid w:val="00C50CEC"/>
    <w:rsid w:val="00C538D1"/>
    <w:rsid w:val="00C53E10"/>
    <w:rsid w:val="00C607FB"/>
    <w:rsid w:val="00C6572E"/>
    <w:rsid w:val="00C73CC0"/>
    <w:rsid w:val="00C76EE0"/>
    <w:rsid w:val="00C773CA"/>
    <w:rsid w:val="00C8303E"/>
    <w:rsid w:val="00C8330C"/>
    <w:rsid w:val="00C856F2"/>
    <w:rsid w:val="00C85BFA"/>
    <w:rsid w:val="00C85EFE"/>
    <w:rsid w:val="00C90244"/>
    <w:rsid w:val="00C9298C"/>
    <w:rsid w:val="00C934DE"/>
    <w:rsid w:val="00C93CB2"/>
    <w:rsid w:val="00C955BD"/>
    <w:rsid w:val="00C969BB"/>
    <w:rsid w:val="00C97918"/>
    <w:rsid w:val="00CA01DB"/>
    <w:rsid w:val="00CA13A3"/>
    <w:rsid w:val="00CA2F8F"/>
    <w:rsid w:val="00CA51AF"/>
    <w:rsid w:val="00CA5674"/>
    <w:rsid w:val="00CA5CB1"/>
    <w:rsid w:val="00CC01A0"/>
    <w:rsid w:val="00CC5346"/>
    <w:rsid w:val="00CC588E"/>
    <w:rsid w:val="00CC6884"/>
    <w:rsid w:val="00CD2995"/>
    <w:rsid w:val="00CD407F"/>
    <w:rsid w:val="00CE43D5"/>
    <w:rsid w:val="00CF430C"/>
    <w:rsid w:val="00CF61F5"/>
    <w:rsid w:val="00CF68F7"/>
    <w:rsid w:val="00CF7805"/>
    <w:rsid w:val="00D007F8"/>
    <w:rsid w:val="00D01E37"/>
    <w:rsid w:val="00D030C9"/>
    <w:rsid w:val="00D0386B"/>
    <w:rsid w:val="00D05A52"/>
    <w:rsid w:val="00D05DE0"/>
    <w:rsid w:val="00D114C6"/>
    <w:rsid w:val="00D142D0"/>
    <w:rsid w:val="00D163B6"/>
    <w:rsid w:val="00D21EBD"/>
    <w:rsid w:val="00D22229"/>
    <w:rsid w:val="00D23D90"/>
    <w:rsid w:val="00D26BF9"/>
    <w:rsid w:val="00D272BE"/>
    <w:rsid w:val="00D30060"/>
    <w:rsid w:val="00D30C9D"/>
    <w:rsid w:val="00D3115D"/>
    <w:rsid w:val="00D3178B"/>
    <w:rsid w:val="00D33A14"/>
    <w:rsid w:val="00D35879"/>
    <w:rsid w:val="00D361CE"/>
    <w:rsid w:val="00D365C2"/>
    <w:rsid w:val="00D4012B"/>
    <w:rsid w:val="00D47066"/>
    <w:rsid w:val="00D47210"/>
    <w:rsid w:val="00D537CD"/>
    <w:rsid w:val="00D54217"/>
    <w:rsid w:val="00D54913"/>
    <w:rsid w:val="00D54C0A"/>
    <w:rsid w:val="00D55738"/>
    <w:rsid w:val="00D62977"/>
    <w:rsid w:val="00D635A1"/>
    <w:rsid w:val="00D63791"/>
    <w:rsid w:val="00D6411A"/>
    <w:rsid w:val="00D67ABF"/>
    <w:rsid w:val="00D71857"/>
    <w:rsid w:val="00D73862"/>
    <w:rsid w:val="00D73F5B"/>
    <w:rsid w:val="00D749E6"/>
    <w:rsid w:val="00D8192E"/>
    <w:rsid w:val="00D8299B"/>
    <w:rsid w:val="00D834E2"/>
    <w:rsid w:val="00D8356D"/>
    <w:rsid w:val="00D839E9"/>
    <w:rsid w:val="00D83BCA"/>
    <w:rsid w:val="00D84210"/>
    <w:rsid w:val="00D844EE"/>
    <w:rsid w:val="00D847F8"/>
    <w:rsid w:val="00D84D08"/>
    <w:rsid w:val="00D90465"/>
    <w:rsid w:val="00D94534"/>
    <w:rsid w:val="00DA1D40"/>
    <w:rsid w:val="00DA51A4"/>
    <w:rsid w:val="00DA5E27"/>
    <w:rsid w:val="00DA63D2"/>
    <w:rsid w:val="00DA7BC9"/>
    <w:rsid w:val="00DB1F26"/>
    <w:rsid w:val="00DB3668"/>
    <w:rsid w:val="00DB5CA1"/>
    <w:rsid w:val="00DB7D74"/>
    <w:rsid w:val="00DC3F65"/>
    <w:rsid w:val="00DC552D"/>
    <w:rsid w:val="00DC5B61"/>
    <w:rsid w:val="00DC65A4"/>
    <w:rsid w:val="00DC6EC5"/>
    <w:rsid w:val="00DD2011"/>
    <w:rsid w:val="00DD346F"/>
    <w:rsid w:val="00DD603D"/>
    <w:rsid w:val="00DD6386"/>
    <w:rsid w:val="00DE2D95"/>
    <w:rsid w:val="00DE4FE7"/>
    <w:rsid w:val="00DE6E06"/>
    <w:rsid w:val="00DF1141"/>
    <w:rsid w:val="00DF26FF"/>
    <w:rsid w:val="00DF3644"/>
    <w:rsid w:val="00DF3DF5"/>
    <w:rsid w:val="00DF63A6"/>
    <w:rsid w:val="00DF784E"/>
    <w:rsid w:val="00E0099A"/>
    <w:rsid w:val="00E0349C"/>
    <w:rsid w:val="00E04AF0"/>
    <w:rsid w:val="00E06596"/>
    <w:rsid w:val="00E07B72"/>
    <w:rsid w:val="00E11726"/>
    <w:rsid w:val="00E12FD3"/>
    <w:rsid w:val="00E13019"/>
    <w:rsid w:val="00E144C5"/>
    <w:rsid w:val="00E150CC"/>
    <w:rsid w:val="00E21189"/>
    <w:rsid w:val="00E22AAE"/>
    <w:rsid w:val="00E335A2"/>
    <w:rsid w:val="00E347CA"/>
    <w:rsid w:val="00E36C2E"/>
    <w:rsid w:val="00E37B98"/>
    <w:rsid w:val="00E406B4"/>
    <w:rsid w:val="00E40EAA"/>
    <w:rsid w:val="00E41F30"/>
    <w:rsid w:val="00E43F3A"/>
    <w:rsid w:val="00E45B15"/>
    <w:rsid w:val="00E460F3"/>
    <w:rsid w:val="00E46359"/>
    <w:rsid w:val="00E54DF1"/>
    <w:rsid w:val="00E56E3C"/>
    <w:rsid w:val="00E62410"/>
    <w:rsid w:val="00E63CEF"/>
    <w:rsid w:val="00E65D5E"/>
    <w:rsid w:val="00E67C6B"/>
    <w:rsid w:val="00E7005F"/>
    <w:rsid w:val="00E707D9"/>
    <w:rsid w:val="00E7569C"/>
    <w:rsid w:val="00E76516"/>
    <w:rsid w:val="00E778FE"/>
    <w:rsid w:val="00E83164"/>
    <w:rsid w:val="00E8336A"/>
    <w:rsid w:val="00E83A26"/>
    <w:rsid w:val="00E85B1C"/>
    <w:rsid w:val="00E87417"/>
    <w:rsid w:val="00E912C9"/>
    <w:rsid w:val="00E919D9"/>
    <w:rsid w:val="00E91DFD"/>
    <w:rsid w:val="00E96ADA"/>
    <w:rsid w:val="00EA0A24"/>
    <w:rsid w:val="00EA1562"/>
    <w:rsid w:val="00EA3327"/>
    <w:rsid w:val="00EA5677"/>
    <w:rsid w:val="00EA68CE"/>
    <w:rsid w:val="00EB0CA3"/>
    <w:rsid w:val="00EB1C45"/>
    <w:rsid w:val="00EB51EB"/>
    <w:rsid w:val="00EC0EA0"/>
    <w:rsid w:val="00EC1A1B"/>
    <w:rsid w:val="00EC2CE9"/>
    <w:rsid w:val="00EC628E"/>
    <w:rsid w:val="00EC677A"/>
    <w:rsid w:val="00ED130E"/>
    <w:rsid w:val="00ED56A1"/>
    <w:rsid w:val="00EE55BE"/>
    <w:rsid w:val="00EF284E"/>
    <w:rsid w:val="00EF4CB6"/>
    <w:rsid w:val="00F002E5"/>
    <w:rsid w:val="00F02E42"/>
    <w:rsid w:val="00F06F6E"/>
    <w:rsid w:val="00F06F73"/>
    <w:rsid w:val="00F11DB1"/>
    <w:rsid w:val="00F1302A"/>
    <w:rsid w:val="00F162CF"/>
    <w:rsid w:val="00F16CF7"/>
    <w:rsid w:val="00F25445"/>
    <w:rsid w:val="00F270A9"/>
    <w:rsid w:val="00F322A8"/>
    <w:rsid w:val="00F33DC2"/>
    <w:rsid w:val="00F3436F"/>
    <w:rsid w:val="00F3511E"/>
    <w:rsid w:val="00F367A4"/>
    <w:rsid w:val="00F36FA3"/>
    <w:rsid w:val="00F37FAC"/>
    <w:rsid w:val="00F41914"/>
    <w:rsid w:val="00F422DD"/>
    <w:rsid w:val="00F434FE"/>
    <w:rsid w:val="00F45240"/>
    <w:rsid w:val="00F45927"/>
    <w:rsid w:val="00F45A18"/>
    <w:rsid w:val="00F47A60"/>
    <w:rsid w:val="00F54E06"/>
    <w:rsid w:val="00F56200"/>
    <w:rsid w:val="00F65D4B"/>
    <w:rsid w:val="00F71A29"/>
    <w:rsid w:val="00F74820"/>
    <w:rsid w:val="00F74C8C"/>
    <w:rsid w:val="00F7577A"/>
    <w:rsid w:val="00F771BD"/>
    <w:rsid w:val="00F80062"/>
    <w:rsid w:val="00F80E54"/>
    <w:rsid w:val="00F83EDB"/>
    <w:rsid w:val="00F87B97"/>
    <w:rsid w:val="00F91619"/>
    <w:rsid w:val="00F92446"/>
    <w:rsid w:val="00F93094"/>
    <w:rsid w:val="00F9400E"/>
    <w:rsid w:val="00F957EB"/>
    <w:rsid w:val="00FA0B81"/>
    <w:rsid w:val="00FA1C07"/>
    <w:rsid w:val="00FA3AC6"/>
    <w:rsid w:val="00FA48E3"/>
    <w:rsid w:val="00FA4E88"/>
    <w:rsid w:val="00FA7358"/>
    <w:rsid w:val="00FA7368"/>
    <w:rsid w:val="00FB2CBD"/>
    <w:rsid w:val="00FB54DD"/>
    <w:rsid w:val="00FB5AB2"/>
    <w:rsid w:val="00FB6A8C"/>
    <w:rsid w:val="00FB6A97"/>
    <w:rsid w:val="00FC01A6"/>
    <w:rsid w:val="00FC419D"/>
    <w:rsid w:val="00FC6666"/>
    <w:rsid w:val="00FC68A8"/>
    <w:rsid w:val="00FE094B"/>
    <w:rsid w:val="00FE1725"/>
    <w:rsid w:val="00FE2803"/>
    <w:rsid w:val="00FE3344"/>
    <w:rsid w:val="00FF0BFE"/>
    <w:rsid w:val="00FF1979"/>
    <w:rsid w:val="00FF4725"/>
    <w:rsid w:val="00FF62C6"/>
    <w:rsid w:val="00FF799B"/>
    <w:rsid w:val="00FF7E29"/>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A36B3"/>
    <w:rPr>
      <w:rFonts w:ascii="Amnesty Trade Gothic" w:hAnsi="Amnesty Trade Gothic"/>
      <w:color w:val="000000"/>
      <w:sz w:val="18"/>
      <w:szCs w:val="24"/>
      <w:lang w:eastAsia="ar-SA"/>
    </w:rPr>
  </w:style>
  <w:style w:type="paragraph" w:customStyle="1" w:styleId="paragraph">
    <w:name w:val="paragraph"/>
    <w:basedOn w:val="Normal"/>
    <w:rsid w:val="002C5EB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C5EB0"/>
  </w:style>
  <w:style w:type="character" w:customStyle="1" w:styleId="eop">
    <w:name w:val="eop"/>
    <w:basedOn w:val="DefaultParagraphFont"/>
    <w:rsid w:val="002C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000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ChefGov_ma" TargetMode="External"/><Relationship Id="rId18" Type="http://schemas.openxmlformats.org/officeDocument/2006/relationships/hyperlink" Target="https://www.ohchr.org/EN/NewsEvents/Pages/DisplayNews.aspx?NewsID=27974&amp;Lang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pcommreports.ohchr.org/TMResultsBase/DownLoadPublicCommunicationFile?gId=26609" TargetMode="External"/><Relationship Id="rId2" Type="http://schemas.openxmlformats.org/officeDocument/2006/relationships/numbering" Target="numbering.xml"/><Relationship Id="rId16" Type="http://schemas.openxmlformats.org/officeDocument/2006/relationships/hyperlink" Target="https://twitter.com/morocco_usa" TargetMode="External"/><Relationship Id="rId20" Type="http://schemas.openxmlformats.org/officeDocument/2006/relationships/hyperlink" Target="https://xinjiang.amnes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ashingtonembmorocco@maec.gov.ma" TargetMode="External"/><Relationship Id="rId10" Type="http://schemas.openxmlformats.org/officeDocument/2006/relationships/footer" Target="footer1.xml"/><Relationship Id="rId19" Type="http://schemas.openxmlformats.org/officeDocument/2006/relationships/hyperlink" Target="https://www.amnesty.org/en/documents/mde29/5216/2021/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tact@justice.gov.m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83A0-E4E5-40EC-B4F6-64A44818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7832</CharactersWithSpaces>
  <SharedDoc>false</SharedDoc>
  <HLinks>
    <vt:vector size="96" baseType="variant">
      <vt:variant>
        <vt:i4>1638495</vt:i4>
      </vt:variant>
      <vt:variant>
        <vt:i4>45</vt:i4>
      </vt:variant>
      <vt:variant>
        <vt:i4>0</vt:i4>
      </vt:variant>
      <vt:variant>
        <vt:i4>5</vt:i4>
      </vt:variant>
      <vt:variant>
        <vt:lpwstr>https://xinjiang.amnesty.org/</vt:lpwstr>
      </vt:variant>
      <vt:variant>
        <vt:lpwstr/>
      </vt:variant>
      <vt:variant>
        <vt:i4>983071</vt:i4>
      </vt:variant>
      <vt:variant>
        <vt:i4>42</vt:i4>
      </vt:variant>
      <vt:variant>
        <vt:i4>0</vt:i4>
      </vt:variant>
      <vt:variant>
        <vt:i4>5</vt:i4>
      </vt:variant>
      <vt:variant>
        <vt:lpwstr>https://www.amnesty.org/en/documents/mde29/5216/2021/en/</vt:lpwstr>
      </vt:variant>
      <vt:variant>
        <vt:lpwstr/>
      </vt:variant>
      <vt:variant>
        <vt:i4>1310788</vt:i4>
      </vt:variant>
      <vt:variant>
        <vt:i4>39</vt:i4>
      </vt:variant>
      <vt:variant>
        <vt:i4>0</vt:i4>
      </vt:variant>
      <vt:variant>
        <vt:i4>5</vt:i4>
      </vt:variant>
      <vt:variant>
        <vt:lpwstr>https://www.ohchr.org/EN/NewsEvents/Pages/DisplayNews.aspx?NewsID=27974&amp;LangID=E</vt:lpwstr>
      </vt:variant>
      <vt:variant>
        <vt:lpwstr/>
      </vt:variant>
      <vt:variant>
        <vt:i4>7602236</vt:i4>
      </vt:variant>
      <vt:variant>
        <vt:i4>36</vt:i4>
      </vt:variant>
      <vt:variant>
        <vt:i4>0</vt:i4>
      </vt:variant>
      <vt:variant>
        <vt:i4>5</vt:i4>
      </vt:variant>
      <vt:variant>
        <vt:lpwstr>https://spcommreports.ohchr.org/TMResultsBase/DownLoadPublicCommunicationFile?gId=26609</vt:lpwstr>
      </vt:variant>
      <vt:variant>
        <vt:lpwstr/>
      </vt:variant>
      <vt:variant>
        <vt:i4>8126490</vt:i4>
      </vt:variant>
      <vt:variant>
        <vt:i4>33</vt:i4>
      </vt:variant>
      <vt:variant>
        <vt:i4>0</vt:i4>
      </vt:variant>
      <vt:variant>
        <vt:i4>5</vt:i4>
      </vt:variant>
      <vt:variant>
        <vt:lpwstr>mailto:annakarin.holmlund@amnesty.org</vt:lpwstr>
      </vt:variant>
      <vt:variant>
        <vt:lpwstr/>
      </vt:variant>
      <vt:variant>
        <vt:i4>983071</vt:i4>
      </vt:variant>
      <vt:variant>
        <vt:i4>30</vt:i4>
      </vt:variant>
      <vt:variant>
        <vt:i4>0</vt:i4>
      </vt:variant>
      <vt:variant>
        <vt:i4>5</vt:i4>
      </vt:variant>
      <vt:variant>
        <vt:lpwstr>https://www.amnesty.org/en/documents/mde29/5216/2021/en/</vt:lpwstr>
      </vt:variant>
      <vt:variant>
        <vt:lpwstr/>
      </vt:variant>
      <vt:variant>
        <vt:i4>6094917</vt:i4>
      </vt:variant>
      <vt:variant>
        <vt:i4>27</vt:i4>
      </vt:variant>
      <vt:variant>
        <vt:i4>0</vt:i4>
      </vt:variant>
      <vt:variant>
        <vt:i4>5</vt:i4>
      </vt:variant>
      <vt:variant>
        <vt:lpwstr>https://www.amnesty.org/en/latest/news/2021/09/morocco-detained-uyghur-must-not-be-transferred-to-china/</vt:lpwstr>
      </vt:variant>
      <vt:variant>
        <vt:lpwstr/>
      </vt:variant>
      <vt:variant>
        <vt:i4>5505106</vt:i4>
      </vt:variant>
      <vt:variant>
        <vt:i4>24</vt:i4>
      </vt:variant>
      <vt:variant>
        <vt:i4>0</vt:i4>
      </vt:variant>
      <vt:variant>
        <vt:i4>5</vt:i4>
      </vt:variant>
      <vt:variant>
        <vt:lpwstr>https://www.amnesty.org/en/latest/news/2021/07/morocco-authorities-must-not-deport-detained-uyghur-to-china/</vt:lpwstr>
      </vt:variant>
      <vt:variant>
        <vt:lpwstr/>
      </vt:variant>
      <vt:variant>
        <vt:i4>1638495</vt:i4>
      </vt:variant>
      <vt:variant>
        <vt:i4>21</vt:i4>
      </vt:variant>
      <vt:variant>
        <vt:i4>0</vt:i4>
      </vt:variant>
      <vt:variant>
        <vt:i4>5</vt:i4>
      </vt:variant>
      <vt:variant>
        <vt:lpwstr>https://xinjiang.amnesty.org/</vt:lpwstr>
      </vt:variant>
      <vt:variant>
        <vt:lpwstr/>
      </vt:variant>
      <vt:variant>
        <vt:i4>4194311</vt:i4>
      </vt:variant>
      <vt:variant>
        <vt:i4>18</vt:i4>
      </vt:variant>
      <vt:variant>
        <vt:i4>0</vt:i4>
      </vt:variant>
      <vt:variant>
        <vt:i4>5</vt:i4>
      </vt:variant>
      <vt:variant>
        <vt:lpwstr>https://www.amnesty.org/en/latest/news/2021/06/china-draconian-repression-of-muslims-in-xinjiang-amounts-to -crimes-against-humanity/</vt:lpwstr>
      </vt:variant>
      <vt:variant>
        <vt:lpwstr/>
      </vt:variant>
      <vt:variant>
        <vt:i4>7274540</vt:i4>
      </vt:variant>
      <vt:variant>
        <vt:i4>15</vt:i4>
      </vt:variant>
      <vt:variant>
        <vt:i4>0</vt:i4>
      </vt:variant>
      <vt:variant>
        <vt:i4>5</vt:i4>
      </vt:variant>
      <vt:variant>
        <vt:lpwstr>https://twitter.com/ChefGov_ma?ref_src=twsrc%5Egoogle%7Ctwcamp%5Eserp%7Ctwgr%5Eauthor</vt:lpwstr>
      </vt:variant>
      <vt:variant>
        <vt:lpwstr/>
      </vt:variant>
      <vt:variant>
        <vt:i4>4587577</vt:i4>
      </vt:variant>
      <vt:variant>
        <vt:i4>12</vt:i4>
      </vt:variant>
      <vt:variant>
        <vt:i4>0</vt:i4>
      </vt:variant>
      <vt:variant>
        <vt:i4>5</vt:i4>
      </vt:variant>
      <vt:variant>
        <vt:lpwstr>mailto:CNDH@CNDH.org.ma</vt:lpwstr>
      </vt:variant>
      <vt:variant>
        <vt:lpwstr/>
      </vt:variant>
      <vt:variant>
        <vt:i4>1245311</vt:i4>
      </vt:variant>
      <vt:variant>
        <vt:i4>9</vt:i4>
      </vt:variant>
      <vt:variant>
        <vt:i4>0</vt:i4>
      </vt:variant>
      <vt:variant>
        <vt:i4>5</vt:i4>
      </vt:variant>
      <vt:variant>
        <vt:lpwstr>mailto:contact@justice.gov.ma</vt:lpwstr>
      </vt:variant>
      <vt:variant>
        <vt:lpwstr/>
      </vt:variant>
      <vt:variant>
        <vt:i4>3473441</vt:i4>
      </vt:variant>
      <vt:variant>
        <vt:i4>6</vt:i4>
      </vt:variant>
      <vt:variant>
        <vt:i4>0</vt:i4>
      </vt:variant>
      <vt:variant>
        <vt:i4>5</vt:i4>
      </vt:variant>
      <vt:variant>
        <vt:lpwstr>https://www.diplomatie.ma/en/his-majesty-king-appoints-new-ambassadors</vt:lpwstr>
      </vt:variant>
      <vt:variant>
        <vt:lpwstr/>
      </vt:variant>
      <vt:variant>
        <vt:i4>983071</vt:i4>
      </vt:variant>
      <vt:variant>
        <vt:i4>3</vt:i4>
      </vt:variant>
      <vt:variant>
        <vt:i4>0</vt:i4>
      </vt:variant>
      <vt:variant>
        <vt:i4>5</vt:i4>
      </vt:variant>
      <vt:variant>
        <vt:lpwstr>https://www.amnesty.org/en/documents/mde29/5216/2021/en/</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2022-03-15T16:30:00Z</dcterms:created>
  <dcterms:modified xsi:type="dcterms:W3CDTF">2022-03-15T16:30:00Z</dcterms:modified>
</cp:coreProperties>
</file>