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5A41A9" w14:textId="77777777" w:rsidR="00F542D3" w:rsidRPr="00EC1768" w:rsidRDefault="00F542D3" w:rsidP="004B5A19">
      <w:pPr>
        <w:pStyle w:val="AIUrgentActionTopHeading"/>
        <w:tabs>
          <w:tab w:val="clear" w:pos="567"/>
        </w:tabs>
        <w:spacing w:line="240" w:lineRule="auto"/>
        <w:rPr>
          <w:rFonts w:cs="Arial"/>
          <w:sz w:val="60"/>
          <w:szCs w:val="60"/>
        </w:rPr>
      </w:pPr>
      <w:r w:rsidRPr="00EC1768">
        <w:rPr>
          <w:rFonts w:cs="Arial"/>
          <w:sz w:val="60"/>
          <w:szCs w:val="60"/>
          <w:highlight w:val="yellow"/>
        </w:rPr>
        <w:t>URGENT ACTION</w:t>
      </w:r>
    </w:p>
    <w:p w14:paraId="2D95F5D8" w14:textId="77777777" w:rsidR="00F542D3" w:rsidRPr="004B5A19" w:rsidRDefault="00F542D3" w:rsidP="004B5A19">
      <w:pPr>
        <w:pStyle w:val="Default"/>
        <w:rPr>
          <w:b/>
          <w:sz w:val="16"/>
          <w:szCs w:val="16"/>
        </w:rPr>
      </w:pPr>
    </w:p>
    <w:p w14:paraId="6D052646" w14:textId="243BB4AA" w:rsidR="00F542D3" w:rsidRPr="004B5A19" w:rsidRDefault="00D44D46" w:rsidP="004B5A19">
      <w:pPr>
        <w:spacing w:after="0" w:line="240" w:lineRule="auto"/>
        <w:rPr>
          <w:rFonts w:ascii="Arial" w:hAnsi="Arial" w:cs="Arial"/>
          <w:b/>
          <w:bCs/>
          <w:sz w:val="32"/>
          <w:szCs w:val="32"/>
          <w:lang w:val="en-US" w:eastAsia="es-MX"/>
        </w:rPr>
      </w:pPr>
      <w:r w:rsidRPr="004B5A19">
        <w:rPr>
          <w:rFonts w:ascii="Arial" w:hAnsi="Arial" w:cs="Arial"/>
          <w:b/>
          <w:bCs/>
          <w:sz w:val="32"/>
          <w:szCs w:val="32"/>
          <w:lang w:val="en-US" w:eastAsia="es-MX"/>
        </w:rPr>
        <w:t>COVID-19 JOURN</w:t>
      </w:r>
      <w:r w:rsidR="006B2438" w:rsidRPr="004B5A19">
        <w:rPr>
          <w:rFonts w:ascii="Arial" w:hAnsi="Arial" w:cs="Arial"/>
          <w:b/>
          <w:bCs/>
          <w:sz w:val="32"/>
          <w:szCs w:val="32"/>
          <w:lang w:val="en-US" w:eastAsia="es-MX"/>
        </w:rPr>
        <w:t>A</w:t>
      </w:r>
      <w:r w:rsidRPr="004B5A19">
        <w:rPr>
          <w:rFonts w:ascii="Arial" w:hAnsi="Arial" w:cs="Arial"/>
          <w:b/>
          <w:bCs/>
          <w:sz w:val="32"/>
          <w:szCs w:val="32"/>
          <w:lang w:val="en-US" w:eastAsia="es-MX"/>
        </w:rPr>
        <w:t>LIST</w:t>
      </w:r>
      <w:r w:rsidR="00955EB3" w:rsidRPr="004B5A19">
        <w:rPr>
          <w:rFonts w:ascii="Arial" w:hAnsi="Arial" w:cs="Arial"/>
          <w:b/>
          <w:bCs/>
          <w:sz w:val="32"/>
          <w:szCs w:val="32"/>
          <w:lang w:val="en-US" w:eastAsia="es-MX"/>
        </w:rPr>
        <w:t xml:space="preserve"> STILL NEED</w:t>
      </w:r>
      <w:r w:rsidR="007A0F70" w:rsidRPr="004B5A19">
        <w:rPr>
          <w:rFonts w:ascii="Arial" w:hAnsi="Arial" w:cs="Arial"/>
          <w:b/>
          <w:bCs/>
          <w:sz w:val="32"/>
          <w:szCs w:val="32"/>
          <w:lang w:val="en-US" w:eastAsia="es-MX"/>
        </w:rPr>
        <w:t>S</w:t>
      </w:r>
      <w:r w:rsidR="00955EB3" w:rsidRPr="004B5A19">
        <w:rPr>
          <w:rFonts w:ascii="Arial" w:hAnsi="Arial" w:cs="Arial"/>
          <w:b/>
          <w:bCs/>
          <w:sz w:val="32"/>
          <w:szCs w:val="32"/>
          <w:lang w:val="en-US" w:eastAsia="es-MX"/>
        </w:rPr>
        <w:t xml:space="preserve"> MEDICAL</w:t>
      </w:r>
      <w:r w:rsidR="007A0F70" w:rsidRPr="004B5A19">
        <w:rPr>
          <w:rFonts w:ascii="Arial" w:hAnsi="Arial" w:cs="Arial"/>
          <w:b/>
          <w:bCs/>
          <w:sz w:val="32"/>
          <w:szCs w:val="32"/>
          <w:lang w:val="en-US" w:eastAsia="es-MX"/>
        </w:rPr>
        <w:t xml:space="preserve"> ATTENTION</w:t>
      </w:r>
      <w:r w:rsidR="00955EB3" w:rsidRPr="004B5A19">
        <w:rPr>
          <w:rFonts w:ascii="Arial" w:hAnsi="Arial" w:cs="Arial"/>
          <w:b/>
          <w:bCs/>
          <w:sz w:val="32"/>
          <w:szCs w:val="32"/>
          <w:lang w:val="en-US" w:eastAsia="es-MX"/>
        </w:rPr>
        <w:t xml:space="preserve"> </w:t>
      </w:r>
      <w:r w:rsidR="00C60E31" w:rsidRPr="004B5A19">
        <w:rPr>
          <w:rFonts w:ascii="Arial" w:hAnsi="Arial" w:cs="Arial"/>
          <w:b/>
          <w:bCs/>
          <w:sz w:val="32"/>
          <w:szCs w:val="32"/>
          <w:lang w:val="en-US" w:eastAsia="es-MX"/>
        </w:rPr>
        <w:t xml:space="preserve"> </w:t>
      </w:r>
    </w:p>
    <w:p w14:paraId="1F82EBCD" w14:textId="33987D24" w:rsidR="00B34BC4" w:rsidRPr="00EC1768" w:rsidRDefault="00730AFB" w:rsidP="004B5A19">
      <w:pPr>
        <w:spacing w:after="0" w:line="240" w:lineRule="auto"/>
        <w:jc w:val="both"/>
        <w:rPr>
          <w:rFonts w:ascii="Arial" w:hAnsi="Arial" w:cs="Arial"/>
          <w:b/>
          <w:bCs/>
          <w:sz w:val="21"/>
          <w:szCs w:val="21"/>
          <w:lang w:val="en-US" w:eastAsia="es-MX"/>
        </w:rPr>
      </w:pPr>
      <w:r w:rsidRPr="00EC1768">
        <w:rPr>
          <w:rFonts w:ascii="Arial" w:hAnsi="Arial" w:cs="Arial"/>
          <w:b/>
          <w:bCs/>
          <w:sz w:val="21"/>
          <w:szCs w:val="21"/>
          <w:lang w:val="en-US" w:eastAsia="es-MX"/>
        </w:rPr>
        <w:t>Detained c</w:t>
      </w:r>
      <w:r w:rsidR="00DD3B34" w:rsidRPr="00EC1768">
        <w:rPr>
          <w:rFonts w:ascii="Arial" w:hAnsi="Arial" w:cs="Arial"/>
          <w:b/>
          <w:bCs/>
          <w:sz w:val="21"/>
          <w:szCs w:val="21"/>
          <w:lang w:val="en-US" w:eastAsia="es-MX"/>
        </w:rPr>
        <w:t>itize</w:t>
      </w:r>
      <w:r w:rsidR="00C71B31" w:rsidRPr="00EC1768">
        <w:rPr>
          <w:rFonts w:ascii="Arial" w:hAnsi="Arial" w:cs="Arial"/>
          <w:b/>
          <w:bCs/>
          <w:sz w:val="21"/>
          <w:szCs w:val="21"/>
          <w:lang w:val="en-US" w:eastAsia="es-MX"/>
        </w:rPr>
        <w:t xml:space="preserve">n journalist Zhang </w:t>
      </w:r>
      <w:r w:rsidR="00867C2B" w:rsidRPr="00EC1768">
        <w:rPr>
          <w:rFonts w:ascii="Arial" w:hAnsi="Arial" w:cs="Arial"/>
          <w:b/>
          <w:bCs/>
          <w:sz w:val="21"/>
          <w:szCs w:val="21"/>
          <w:lang w:val="en-US" w:eastAsia="es-MX"/>
        </w:rPr>
        <w:t>Zhan was able to speak to her mother through a 20</w:t>
      </w:r>
      <w:r w:rsidR="00181C98" w:rsidRPr="00EC1768">
        <w:rPr>
          <w:rFonts w:ascii="Arial" w:hAnsi="Arial" w:cs="Arial"/>
          <w:b/>
          <w:bCs/>
          <w:sz w:val="21"/>
          <w:szCs w:val="21"/>
          <w:lang w:val="en-US" w:eastAsia="es-MX"/>
        </w:rPr>
        <w:t>-minute</w:t>
      </w:r>
      <w:r w:rsidR="00867C2B" w:rsidRPr="00EC1768">
        <w:rPr>
          <w:rFonts w:ascii="Arial" w:hAnsi="Arial" w:cs="Arial"/>
          <w:b/>
          <w:bCs/>
          <w:sz w:val="21"/>
          <w:szCs w:val="21"/>
          <w:lang w:val="en-US" w:eastAsia="es-MX"/>
        </w:rPr>
        <w:t xml:space="preserve"> </w:t>
      </w:r>
      <w:r w:rsidR="00766886" w:rsidRPr="00EC1768">
        <w:rPr>
          <w:rFonts w:ascii="Arial" w:hAnsi="Arial" w:cs="Arial"/>
          <w:b/>
          <w:bCs/>
          <w:sz w:val="21"/>
          <w:szCs w:val="21"/>
          <w:lang w:val="en-US" w:eastAsia="es-MX"/>
        </w:rPr>
        <w:t xml:space="preserve">video call on January </w:t>
      </w:r>
      <w:r w:rsidR="004B5A19" w:rsidRPr="00EC1768">
        <w:rPr>
          <w:rFonts w:ascii="Arial" w:hAnsi="Arial" w:cs="Arial"/>
          <w:b/>
          <w:bCs/>
          <w:sz w:val="21"/>
          <w:szCs w:val="21"/>
          <w:lang w:val="en-US" w:eastAsia="es-MX"/>
        </w:rPr>
        <w:t xml:space="preserve">28, </w:t>
      </w:r>
      <w:r w:rsidR="00766886" w:rsidRPr="00EC1768">
        <w:rPr>
          <w:rFonts w:ascii="Arial" w:hAnsi="Arial" w:cs="Arial"/>
          <w:b/>
          <w:bCs/>
          <w:sz w:val="21"/>
          <w:szCs w:val="21"/>
          <w:lang w:val="en-US" w:eastAsia="es-MX"/>
        </w:rPr>
        <w:t xml:space="preserve">2022. </w:t>
      </w:r>
      <w:r w:rsidR="00D51096" w:rsidRPr="00EC1768">
        <w:rPr>
          <w:rFonts w:ascii="Arial" w:hAnsi="Arial" w:cs="Arial"/>
          <w:b/>
          <w:bCs/>
          <w:sz w:val="21"/>
          <w:szCs w:val="21"/>
          <w:lang w:val="en-US" w:eastAsia="es-MX"/>
        </w:rPr>
        <w:t xml:space="preserve">During the </w:t>
      </w:r>
      <w:r w:rsidR="00181C98" w:rsidRPr="00EC1768">
        <w:rPr>
          <w:rFonts w:ascii="Arial" w:hAnsi="Arial" w:cs="Arial"/>
          <w:b/>
          <w:bCs/>
          <w:sz w:val="21"/>
          <w:szCs w:val="21"/>
          <w:lang w:val="en-US" w:eastAsia="es-MX"/>
        </w:rPr>
        <w:t xml:space="preserve">call, </w:t>
      </w:r>
      <w:r w:rsidR="00D6432F" w:rsidRPr="00EC1768">
        <w:rPr>
          <w:rFonts w:ascii="Arial" w:hAnsi="Arial" w:cs="Arial"/>
          <w:b/>
          <w:bCs/>
          <w:sz w:val="21"/>
          <w:szCs w:val="21"/>
          <w:lang w:val="en-US" w:eastAsia="es-MX"/>
        </w:rPr>
        <w:t xml:space="preserve">Zhang Zhan mentioned that she </w:t>
      </w:r>
      <w:r w:rsidR="00C87393" w:rsidRPr="00EC1768">
        <w:rPr>
          <w:rFonts w:ascii="Arial" w:hAnsi="Arial" w:cs="Arial"/>
          <w:b/>
          <w:bCs/>
          <w:sz w:val="21"/>
          <w:szCs w:val="21"/>
          <w:lang w:val="en-US" w:eastAsia="es-MX"/>
        </w:rPr>
        <w:t xml:space="preserve">had stopped </w:t>
      </w:r>
      <w:r w:rsidR="004E3E5C" w:rsidRPr="00EC1768">
        <w:rPr>
          <w:rFonts w:ascii="Arial" w:hAnsi="Arial" w:cs="Arial"/>
          <w:b/>
          <w:bCs/>
          <w:sz w:val="21"/>
          <w:szCs w:val="21"/>
          <w:lang w:val="en-US" w:eastAsia="es-MX"/>
        </w:rPr>
        <w:t xml:space="preserve">the </w:t>
      </w:r>
      <w:r w:rsidR="00230C83" w:rsidRPr="00EC1768">
        <w:rPr>
          <w:rFonts w:ascii="Arial" w:hAnsi="Arial" w:cs="Arial"/>
          <w:b/>
          <w:bCs/>
          <w:sz w:val="21"/>
          <w:szCs w:val="21"/>
          <w:lang w:val="en-US" w:eastAsia="es-MX"/>
        </w:rPr>
        <w:t xml:space="preserve">partial hunger strike </w:t>
      </w:r>
      <w:r w:rsidR="008E1DBB" w:rsidRPr="00EC1768">
        <w:rPr>
          <w:rFonts w:ascii="Arial" w:hAnsi="Arial" w:cs="Arial"/>
          <w:b/>
          <w:bCs/>
          <w:sz w:val="21"/>
          <w:szCs w:val="21"/>
          <w:lang w:val="en-US" w:eastAsia="es-MX"/>
        </w:rPr>
        <w:t xml:space="preserve">so that </w:t>
      </w:r>
      <w:r w:rsidR="00230C83" w:rsidRPr="00EC1768">
        <w:rPr>
          <w:rFonts w:ascii="Arial" w:hAnsi="Arial" w:cs="Arial"/>
          <w:b/>
          <w:bCs/>
          <w:sz w:val="21"/>
          <w:szCs w:val="21"/>
          <w:lang w:val="en-US" w:eastAsia="es-MX"/>
        </w:rPr>
        <w:t xml:space="preserve">the authorities </w:t>
      </w:r>
      <w:r w:rsidR="008E1DBB" w:rsidRPr="00EC1768">
        <w:rPr>
          <w:rFonts w:ascii="Arial" w:hAnsi="Arial" w:cs="Arial"/>
          <w:b/>
          <w:bCs/>
          <w:sz w:val="21"/>
          <w:szCs w:val="21"/>
          <w:lang w:val="en-US" w:eastAsia="es-MX"/>
        </w:rPr>
        <w:t xml:space="preserve">won’t force-feed her anymore. While </w:t>
      </w:r>
      <w:r w:rsidR="00181C98" w:rsidRPr="00EC1768">
        <w:rPr>
          <w:rFonts w:ascii="Arial" w:hAnsi="Arial" w:cs="Arial"/>
          <w:b/>
          <w:bCs/>
          <w:sz w:val="21"/>
          <w:szCs w:val="21"/>
          <w:lang w:val="en-US" w:eastAsia="es-MX"/>
        </w:rPr>
        <w:t xml:space="preserve">Zhang’s mother noticed that her health may have slightly improved, </w:t>
      </w:r>
      <w:r w:rsidR="007D6130" w:rsidRPr="00EC1768">
        <w:rPr>
          <w:rFonts w:ascii="Arial" w:hAnsi="Arial" w:cs="Arial"/>
          <w:b/>
          <w:bCs/>
          <w:sz w:val="21"/>
          <w:szCs w:val="21"/>
          <w:lang w:val="en-US" w:eastAsia="es-MX"/>
        </w:rPr>
        <w:t>it is unclear</w:t>
      </w:r>
      <w:r w:rsidR="00371C80" w:rsidRPr="00EC1768">
        <w:rPr>
          <w:rFonts w:ascii="Arial" w:hAnsi="Arial" w:cs="Arial"/>
          <w:b/>
          <w:bCs/>
          <w:sz w:val="21"/>
          <w:szCs w:val="21"/>
          <w:lang w:val="en-US" w:eastAsia="es-MX"/>
        </w:rPr>
        <w:t xml:space="preserve"> whether </w:t>
      </w:r>
      <w:r w:rsidR="00181C98" w:rsidRPr="00EC1768">
        <w:rPr>
          <w:rFonts w:ascii="Arial" w:hAnsi="Arial" w:cs="Arial"/>
          <w:b/>
          <w:bCs/>
          <w:sz w:val="21"/>
          <w:szCs w:val="21"/>
          <w:lang w:val="en-US" w:eastAsia="es-MX"/>
        </w:rPr>
        <w:t xml:space="preserve">Zhang Zhan </w:t>
      </w:r>
      <w:r w:rsidR="00371C80" w:rsidRPr="00EC1768">
        <w:rPr>
          <w:rFonts w:ascii="Arial" w:hAnsi="Arial" w:cs="Arial"/>
          <w:b/>
          <w:bCs/>
          <w:sz w:val="21"/>
          <w:szCs w:val="21"/>
          <w:lang w:val="en-US" w:eastAsia="es-MX"/>
        </w:rPr>
        <w:t xml:space="preserve">has </w:t>
      </w:r>
      <w:r w:rsidR="00181C98" w:rsidRPr="00EC1768">
        <w:rPr>
          <w:rFonts w:ascii="Arial" w:hAnsi="Arial" w:cs="Arial"/>
          <w:b/>
          <w:bCs/>
          <w:sz w:val="21"/>
          <w:szCs w:val="21"/>
          <w:lang w:val="en-US" w:eastAsia="es-MX"/>
        </w:rPr>
        <w:t>access to adequate medical care, including an assessment by a medical profession</w:t>
      </w:r>
      <w:r w:rsidR="007414BB" w:rsidRPr="00EC1768">
        <w:rPr>
          <w:rFonts w:ascii="Arial" w:hAnsi="Arial" w:cs="Arial"/>
          <w:b/>
          <w:bCs/>
          <w:sz w:val="21"/>
          <w:szCs w:val="21"/>
          <w:lang w:val="en-US" w:eastAsia="es-MX"/>
        </w:rPr>
        <w:t>al</w:t>
      </w:r>
      <w:r w:rsidR="00181C98" w:rsidRPr="00EC1768">
        <w:rPr>
          <w:rFonts w:ascii="Arial" w:hAnsi="Arial" w:cs="Arial"/>
          <w:b/>
          <w:bCs/>
          <w:sz w:val="21"/>
          <w:szCs w:val="21"/>
          <w:lang w:val="en-US" w:eastAsia="es-MX"/>
        </w:rPr>
        <w:t xml:space="preserve"> even after she fell critically ill for a few months in 2021. </w:t>
      </w:r>
      <w:r w:rsidR="00E833EF" w:rsidRPr="00EC1768">
        <w:rPr>
          <w:rFonts w:ascii="Arial" w:hAnsi="Arial" w:cs="Arial"/>
          <w:b/>
          <w:bCs/>
          <w:sz w:val="21"/>
          <w:szCs w:val="21"/>
          <w:lang w:val="en-US" w:eastAsia="es-MX"/>
        </w:rPr>
        <w:t xml:space="preserve">Chinese authorities must ensure that </w:t>
      </w:r>
      <w:r w:rsidR="008420A6" w:rsidRPr="00EC1768">
        <w:rPr>
          <w:rFonts w:ascii="Arial" w:hAnsi="Arial" w:cs="Arial"/>
          <w:b/>
          <w:bCs/>
          <w:sz w:val="21"/>
          <w:szCs w:val="21"/>
          <w:lang w:val="en-US" w:eastAsia="es-MX"/>
        </w:rPr>
        <w:t>Zhang Zhan has access to adequate medical care, includ</w:t>
      </w:r>
      <w:r w:rsidR="009503CA" w:rsidRPr="00EC1768">
        <w:rPr>
          <w:rFonts w:ascii="Arial" w:hAnsi="Arial" w:cs="Arial"/>
          <w:b/>
          <w:bCs/>
          <w:sz w:val="21"/>
          <w:szCs w:val="21"/>
          <w:lang w:val="en-US" w:eastAsia="es-MX"/>
        </w:rPr>
        <w:t>ing</w:t>
      </w:r>
      <w:r w:rsidR="00A45885" w:rsidRPr="00EC1768">
        <w:rPr>
          <w:rFonts w:ascii="Arial" w:hAnsi="Arial" w:cs="Arial"/>
          <w:b/>
          <w:bCs/>
          <w:sz w:val="21"/>
          <w:szCs w:val="21"/>
          <w:lang w:val="en-US" w:eastAsia="es-MX"/>
        </w:rPr>
        <w:t xml:space="preserve"> </w:t>
      </w:r>
      <w:r w:rsidR="002A7593" w:rsidRPr="00EC1768">
        <w:rPr>
          <w:rFonts w:ascii="Arial" w:hAnsi="Arial" w:cs="Arial"/>
          <w:b/>
          <w:bCs/>
          <w:sz w:val="21"/>
          <w:szCs w:val="21"/>
          <w:lang w:val="en-US" w:eastAsia="es-MX"/>
        </w:rPr>
        <w:t>a thorough medical check-up</w:t>
      </w:r>
      <w:r w:rsidR="00B94125" w:rsidRPr="00EC1768">
        <w:rPr>
          <w:rFonts w:ascii="Arial" w:hAnsi="Arial" w:cs="Arial"/>
          <w:b/>
          <w:bCs/>
          <w:sz w:val="21"/>
          <w:szCs w:val="21"/>
          <w:lang w:val="en-US" w:eastAsia="es-MX"/>
        </w:rPr>
        <w:t xml:space="preserve">. </w:t>
      </w:r>
      <w:r w:rsidR="0081069C" w:rsidRPr="00EC1768">
        <w:rPr>
          <w:rFonts w:ascii="Arial" w:hAnsi="Arial" w:cs="Arial"/>
          <w:b/>
          <w:bCs/>
          <w:sz w:val="21"/>
          <w:szCs w:val="21"/>
          <w:lang w:val="en-US" w:eastAsia="es-MX"/>
        </w:rPr>
        <w:t>Pending her release,</w:t>
      </w:r>
      <w:r w:rsidR="005066C9" w:rsidRPr="00EC1768">
        <w:rPr>
          <w:rFonts w:ascii="Arial" w:hAnsi="Arial" w:cs="Arial"/>
          <w:b/>
          <w:bCs/>
          <w:sz w:val="21"/>
          <w:szCs w:val="21"/>
          <w:lang w:val="en-US" w:eastAsia="es-MX"/>
        </w:rPr>
        <w:t xml:space="preserve"> she must also be allowed </w:t>
      </w:r>
      <w:r w:rsidR="00B94125" w:rsidRPr="00EC1768">
        <w:rPr>
          <w:rFonts w:ascii="Arial" w:hAnsi="Arial" w:cs="Arial"/>
          <w:b/>
          <w:bCs/>
          <w:sz w:val="21"/>
          <w:szCs w:val="21"/>
          <w:lang w:val="en-US" w:eastAsia="es-MX"/>
        </w:rPr>
        <w:t xml:space="preserve">regular </w:t>
      </w:r>
      <w:r w:rsidR="005066C9" w:rsidRPr="00EC1768">
        <w:rPr>
          <w:rFonts w:ascii="Arial" w:hAnsi="Arial" w:cs="Arial"/>
          <w:b/>
          <w:bCs/>
          <w:sz w:val="21"/>
          <w:szCs w:val="21"/>
          <w:lang w:val="en-US" w:eastAsia="es-MX"/>
        </w:rPr>
        <w:t>access</w:t>
      </w:r>
      <w:r w:rsidR="00BC1E36" w:rsidRPr="00EC1768">
        <w:rPr>
          <w:rFonts w:ascii="Arial" w:hAnsi="Arial" w:cs="Arial"/>
          <w:b/>
          <w:bCs/>
          <w:sz w:val="21"/>
          <w:szCs w:val="21"/>
          <w:lang w:val="en-US" w:eastAsia="es-MX"/>
        </w:rPr>
        <w:t xml:space="preserve"> </w:t>
      </w:r>
      <w:r w:rsidR="009F0B3B" w:rsidRPr="00EC1768">
        <w:rPr>
          <w:rFonts w:ascii="Arial" w:hAnsi="Arial" w:cs="Arial"/>
          <w:b/>
          <w:bCs/>
          <w:sz w:val="21"/>
          <w:szCs w:val="21"/>
          <w:lang w:val="en-US" w:eastAsia="es-MX"/>
        </w:rPr>
        <w:t>to her family and a lawyer of her choice</w:t>
      </w:r>
      <w:r w:rsidR="00BC1E36" w:rsidRPr="00EC1768">
        <w:rPr>
          <w:rFonts w:ascii="Arial" w:hAnsi="Arial" w:cs="Arial"/>
          <w:b/>
          <w:bCs/>
          <w:sz w:val="21"/>
          <w:szCs w:val="21"/>
          <w:lang w:val="en-US" w:eastAsia="es-MX"/>
        </w:rPr>
        <w:t>,</w:t>
      </w:r>
      <w:r w:rsidR="009F0B3B" w:rsidRPr="00EC1768">
        <w:rPr>
          <w:rFonts w:ascii="Arial" w:hAnsi="Arial" w:cs="Arial"/>
          <w:b/>
          <w:bCs/>
          <w:sz w:val="21"/>
          <w:szCs w:val="21"/>
          <w:lang w:val="en-US" w:eastAsia="es-MX"/>
        </w:rPr>
        <w:t xml:space="preserve"> and she </w:t>
      </w:r>
      <w:r w:rsidR="00372609" w:rsidRPr="00EC1768">
        <w:rPr>
          <w:rFonts w:ascii="Arial" w:hAnsi="Arial" w:cs="Arial"/>
          <w:b/>
          <w:bCs/>
          <w:sz w:val="21"/>
          <w:szCs w:val="21"/>
          <w:lang w:val="en-US" w:eastAsia="es-MX"/>
        </w:rPr>
        <w:t xml:space="preserve">must not be subjected to torture and other ill-treatment. </w:t>
      </w:r>
      <w:r w:rsidR="009F0B3B" w:rsidRPr="00EC1768">
        <w:rPr>
          <w:rFonts w:ascii="Arial" w:hAnsi="Arial" w:cs="Arial"/>
          <w:b/>
          <w:bCs/>
          <w:sz w:val="21"/>
          <w:szCs w:val="21"/>
          <w:lang w:val="en-US" w:eastAsia="es-MX"/>
        </w:rPr>
        <w:t xml:space="preserve"> </w:t>
      </w:r>
      <w:r w:rsidR="0021799E" w:rsidRPr="00EC1768">
        <w:rPr>
          <w:rFonts w:ascii="Arial" w:hAnsi="Arial" w:cs="Arial"/>
          <w:b/>
          <w:bCs/>
          <w:sz w:val="21"/>
          <w:szCs w:val="21"/>
          <w:lang w:val="en-US" w:eastAsia="es-MX"/>
        </w:rPr>
        <w:t xml:space="preserve"> </w:t>
      </w:r>
      <w:r w:rsidR="00D6432F" w:rsidRPr="00EC1768">
        <w:rPr>
          <w:rFonts w:ascii="Arial" w:hAnsi="Arial" w:cs="Arial"/>
          <w:b/>
          <w:bCs/>
          <w:sz w:val="21"/>
          <w:szCs w:val="21"/>
          <w:lang w:val="en-US" w:eastAsia="es-MX"/>
        </w:rPr>
        <w:t xml:space="preserve"> </w:t>
      </w:r>
      <w:r w:rsidR="00D51096" w:rsidRPr="00EC1768">
        <w:rPr>
          <w:rFonts w:ascii="Arial" w:hAnsi="Arial" w:cs="Arial"/>
          <w:b/>
          <w:bCs/>
          <w:sz w:val="21"/>
          <w:szCs w:val="21"/>
          <w:lang w:val="en-US" w:eastAsia="es-MX"/>
        </w:rPr>
        <w:t xml:space="preserve"> </w:t>
      </w:r>
    </w:p>
    <w:p w14:paraId="2181F120" w14:textId="77777777" w:rsidR="00765F61" w:rsidRPr="004B5A19" w:rsidRDefault="00765F61" w:rsidP="004B5A19">
      <w:pPr>
        <w:spacing w:after="0" w:line="240" w:lineRule="auto"/>
        <w:rPr>
          <w:rFonts w:ascii="Arial" w:hAnsi="Arial" w:cs="Arial"/>
          <w:b/>
          <w:sz w:val="19"/>
          <w:szCs w:val="19"/>
          <w:lang w:eastAsia="es-MX"/>
        </w:rPr>
      </w:pPr>
    </w:p>
    <w:p w14:paraId="36727EB7" w14:textId="3552D356" w:rsidR="00F542D3" w:rsidRPr="004B5A19" w:rsidRDefault="00F542D3" w:rsidP="004B5A19">
      <w:pPr>
        <w:spacing w:after="0" w:line="240" w:lineRule="auto"/>
        <w:rPr>
          <w:rFonts w:ascii="Arial" w:hAnsi="Arial" w:cs="Arial"/>
          <w:b/>
          <w:color w:val="auto"/>
          <w:sz w:val="20"/>
          <w:szCs w:val="20"/>
          <w:lang w:eastAsia="es-MX"/>
        </w:rPr>
      </w:pPr>
      <w:r w:rsidRPr="004B5A19">
        <w:rPr>
          <w:rFonts w:ascii="Arial" w:hAnsi="Arial" w:cs="Arial"/>
          <w:b/>
          <w:color w:val="auto"/>
          <w:sz w:val="20"/>
          <w:szCs w:val="20"/>
          <w:lang w:eastAsia="es-MX"/>
        </w:rPr>
        <w:t xml:space="preserve">TAKE ACTION: </w:t>
      </w:r>
    </w:p>
    <w:p w14:paraId="3B167050" w14:textId="77777777" w:rsidR="004B5A19" w:rsidRPr="004B5A19" w:rsidRDefault="004B5A19" w:rsidP="004B5A19">
      <w:pPr>
        <w:widowControl/>
        <w:numPr>
          <w:ilvl w:val="0"/>
          <w:numId w:val="9"/>
        </w:numPr>
        <w:suppressAutoHyphens w:val="0"/>
        <w:spacing w:after="0" w:line="259" w:lineRule="auto"/>
        <w:ind w:left="360"/>
        <w:rPr>
          <w:rFonts w:ascii="Arial" w:hAnsi="Arial" w:cs="Arial"/>
          <w:sz w:val="20"/>
          <w:szCs w:val="20"/>
        </w:rPr>
      </w:pPr>
      <w:bookmarkStart w:id="0" w:name="_Hlk77689456"/>
      <w:r w:rsidRPr="004B5A19">
        <w:rPr>
          <w:rFonts w:ascii="Arial" w:hAnsi="Arial" w:cs="Arial"/>
          <w:sz w:val="20"/>
          <w:szCs w:val="20"/>
        </w:rPr>
        <w:t>Write a letter in your own words or using the sample below as a guide to one or both government officials listed. You can also email, fax, call or </w:t>
      </w:r>
      <w:proofErr w:type="gramStart"/>
      <w:r w:rsidRPr="004B5A19">
        <w:rPr>
          <w:rFonts w:ascii="Arial" w:hAnsi="Arial" w:cs="Arial"/>
          <w:sz w:val="20"/>
          <w:szCs w:val="20"/>
        </w:rPr>
        <w:t>Tweet</w:t>
      </w:r>
      <w:proofErr w:type="gramEnd"/>
      <w:r w:rsidRPr="004B5A19">
        <w:rPr>
          <w:rFonts w:ascii="Arial" w:hAnsi="Arial" w:cs="Arial"/>
          <w:sz w:val="20"/>
          <w:szCs w:val="20"/>
        </w:rPr>
        <w:t> them. </w:t>
      </w:r>
    </w:p>
    <w:p w14:paraId="66DF80C1" w14:textId="42F04B0A" w:rsidR="004B5A19" w:rsidRPr="004B5A19" w:rsidRDefault="004B5A19" w:rsidP="004B5A19">
      <w:pPr>
        <w:widowControl/>
        <w:numPr>
          <w:ilvl w:val="0"/>
          <w:numId w:val="10"/>
        </w:numPr>
        <w:suppressAutoHyphens w:val="0"/>
        <w:spacing w:after="0" w:line="259" w:lineRule="auto"/>
        <w:ind w:left="360"/>
        <w:rPr>
          <w:rFonts w:ascii="Arial" w:hAnsi="Arial" w:cs="Arial"/>
          <w:sz w:val="20"/>
          <w:szCs w:val="20"/>
        </w:rPr>
      </w:pPr>
      <w:hyperlink r:id="rId11" w:tgtFrame="_blank" w:history="1">
        <w:r w:rsidRPr="004B5A19">
          <w:rPr>
            <w:rStyle w:val="Hyperlink"/>
            <w:rFonts w:ascii="Arial" w:hAnsi="Arial" w:cs="Arial"/>
            <w:sz w:val="20"/>
            <w:szCs w:val="20"/>
          </w:rPr>
          <w:t>Click here</w:t>
        </w:r>
      </w:hyperlink>
      <w:r w:rsidRPr="004B5A19">
        <w:rPr>
          <w:rFonts w:ascii="Arial" w:hAnsi="Arial" w:cs="Arial"/>
          <w:sz w:val="20"/>
          <w:szCs w:val="20"/>
        </w:rPr>
        <w:t> to let us know the actions you took on </w:t>
      </w:r>
      <w:r w:rsidRPr="004B5A19">
        <w:rPr>
          <w:rFonts w:ascii="Arial" w:hAnsi="Arial" w:cs="Arial"/>
          <w:b/>
          <w:bCs/>
          <w:i/>
          <w:iCs/>
          <w:sz w:val="20"/>
          <w:szCs w:val="20"/>
        </w:rPr>
        <w:t>Urgent Action </w:t>
      </w:r>
      <w:r>
        <w:rPr>
          <w:rFonts w:ascii="Arial" w:hAnsi="Arial" w:cs="Arial"/>
          <w:b/>
          <w:bCs/>
          <w:i/>
          <w:iCs/>
          <w:sz w:val="20"/>
          <w:szCs w:val="20"/>
        </w:rPr>
        <w:t>170</w:t>
      </w:r>
      <w:r w:rsidRPr="004B5A19">
        <w:rPr>
          <w:rFonts w:ascii="Arial" w:hAnsi="Arial" w:cs="Arial"/>
          <w:b/>
          <w:bCs/>
          <w:i/>
          <w:iCs/>
          <w:sz w:val="20"/>
          <w:szCs w:val="20"/>
        </w:rPr>
        <w:t>.</w:t>
      </w:r>
      <w:r>
        <w:rPr>
          <w:rFonts w:ascii="Arial" w:hAnsi="Arial" w:cs="Arial"/>
          <w:b/>
          <w:bCs/>
          <w:i/>
          <w:iCs/>
          <w:sz w:val="20"/>
          <w:szCs w:val="20"/>
        </w:rPr>
        <w:t>20</w:t>
      </w:r>
      <w:r w:rsidRPr="004B5A19">
        <w:rPr>
          <w:rFonts w:ascii="Arial" w:hAnsi="Arial" w:cs="Arial"/>
          <w:sz w:val="20"/>
          <w:szCs w:val="20"/>
        </w:rPr>
        <w:t>. It’s important to report because we share the total number with the officials we are trying to persuade and the people we are trying to help. </w:t>
      </w:r>
    </w:p>
    <w:bookmarkEnd w:id="0"/>
    <w:p w14:paraId="61741157" w14:textId="2DE109F5" w:rsidR="00F542D3" w:rsidRPr="004B5A19" w:rsidRDefault="00F542D3" w:rsidP="004B5A19">
      <w:pPr>
        <w:autoSpaceDE w:val="0"/>
        <w:autoSpaceDN w:val="0"/>
        <w:adjustRightInd w:val="0"/>
        <w:spacing w:after="0" w:line="240" w:lineRule="auto"/>
        <w:rPr>
          <w:rFonts w:ascii="Arial" w:hAnsi="Arial" w:cs="Arial"/>
          <w:sz w:val="19"/>
          <w:szCs w:val="19"/>
          <w:lang w:eastAsia="es-MX"/>
        </w:rPr>
      </w:pPr>
    </w:p>
    <w:p w14:paraId="2BC8FAA1" w14:textId="77777777" w:rsidR="00EC1768" w:rsidRDefault="00EC1768" w:rsidP="00EC1768">
      <w:pPr>
        <w:spacing w:after="0" w:line="240" w:lineRule="auto"/>
        <w:rPr>
          <w:rFonts w:ascii="Arial" w:eastAsiaTheme="minorEastAsia" w:hAnsi="Arial" w:cs="Arial"/>
          <w:b/>
          <w:bCs/>
          <w:szCs w:val="18"/>
          <w:lang w:val="en-US" w:eastAsia="zh-CN"/>
        </w:rPr>
        <w:sectPr w:rsidR="00EC1768" w:rsidSect="00036AAE">
          <w:headerReference w:type="default" r:id="rId12"/>
          <w:footerReference w:type="default" r:id="rId13"/>
          <w:headerReference w:type="first" r:id="rId14"/>
          <w:footerReference w:type="first" r:id="rId15"/>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62C67A67" w14:textId="77777777" w:rsidR="009923D6" w:rsidRPr="004B5A19" w:rsidRDefault="009923D6" w:rsidP="00EC1768">
      <w:pPr>
        <w:spacing w:after="0" w:line="240" w:lineRule="auto"/>
        <w:rPr>
          <w:rFonts w:ascii="Arial" w:eastAsiaTheme="minorEastAsia" w:hAnsi="Arial" w:cs="Arial"/>
          <w:b/>
          <w:bCs/>
          <w:szCs w:val="18"/>
          <w:lang w:val="en-US" w:eastAsia="zh-CN"/>
        </w:rPr>
      </w:pPr>
      <w:r w:rsidRPr="004B5A19">
        <w:rPr>
          <w:rFonts w:ascii="Arial" w:eastAsiaTheme="minorEastAsia" w:hAnsi="Arial" w:cs="Arial"/>
          <w:b/>
          <w:bCs/>
          <w:szCs w:val="18"/>
          <w:lang w:val="en-US" w:eastAsia="zh-CN"/>
        </w:rPr>
        <w:t xml:space="preserve">Director Chen Jianhua </w:t>
      </w:r>
    </w:p>
    <w:p w14:paraId="7352BB66" w14:textId="4DF417B5" w:rsidR="009923D6" w:rsidRPr="004B5A19" w:rsidRDefault="009923D6" w:rsidP="00EC1768">
      <w:pPr>
        <w:spacing w:after="0" w:line="240" w:lineRule="auto"/>
        <w:rPr>
          <w:rFonts w:ascii="Arial" w:eastAsiaTheme="minorEastAsia" w:hAnsi="Arial" w:cs="Arial"/>
          <w:szCs w:val="18"/>
          <w:lang w:val="en-US" w:eastAsia="zh-CN"/>
        </w:rPr>
      </w:pPr>
      <w:r w:rsidRPr="004B5A19">
        <w:rPr>
          <w:rFonts w:ascii="Arial" w:eastAsiaTheme="minorEastAsia" w:hAnsi="Arial" w:cs="Arial"/>
          <w:szCs w:val="18"/>
          <w:lang w:val="en-US" w:eastAsia="zh-CN"/>
        </w:rPr>
        <w:t>Director of Shanghai</w:t>
      </w:r>
      <w:r w:rsidR="000D1321" w:rsidRPr="004B5A19">
        <w:rPr>
          <w:rFonts w:ascii="Arial" w:eastAsiaTheme="minorEastAsia" w:hAnsi="Arial" w:cs="Arial"/>
          <w:szCs w:val="18"/>
          <w:lang w:val="en-US" w:eastAsia="zh-CN"/>
        </w:rPr>
        <w:t xml:space="preserve"> Municipal</w:t>
      </w:r>
      <w:r w:rsidRPr="004B5A19">
        <w:rPr>
          <w:rFonts w:ascii="Arial" w:eastAsiaTheme="minorEastAsia" w:hAnsi="Arial" w:cs="Arial"/>
          <w:szCs w:val="18"/>
          <w:lang w:val="en-US" w:eastAsia="zh-CN"/>
        </w:rPr>
        <w:t xml:space="preserve"> Women’s Prison </w:t>
      </w:r>
    </w:p>
    <w:p w14:paraId="47EC2D2B" w14:textId="77777777" w:rsidR="009923D6" w:rsidRPr="004B5A19" w:rsidRDefault="009923D6" w:rsidP="00EC1768">
      <w:pPr>
        <w:spacing w:after="0" w:line="240" w:lineRule="auto"/>
        <w:rPr>
          <w:rFonts w:ascii="Arial" w:eastAsiaTheme="minorEastAsia" w:hAnsi="Arial" w:cs="Arial"/>
          <w:szCs w:val="18"/>
          <w:lang w:val="en-US" w:eastAsia="zh-CN"/>
        </w:rPr>
      </w:pPr>
      <w:r w:rsidRPr="004B5A19">
        <w:rPr>
          <w:rFonts w:ascii="Arial" w:eastAsiaTheme="minorEastAsia" w:hAnsi="Arial" w:cs="Arial"/>
          <w:szCs w:val="18"/>
          <w:lang w:val="en-US" w:eastAsia="zh-CN"/>
        </w:rPr>
        <w:t xml:space="preserve">No 1601, </w:t>
      </w:r>
      <w:proofErr w:type="spellStart"/>
      <w:r w:rsidRPr="004B5A19">
        <w:rPr>
          <w:rFonts w:ascii="Arial" w:eastAsiaTheme="minorEastAsia" w:hAnsi="Arial" w:cs="Arial"/>
          <w:szCs w:val="18"/>
          <w:lang w:val="en-US" w:eastAsia="zh-CN"/>
        </w:rPr>
        <w:t>Zhangjing</w:t>
      </w:r>
      <w:proofErr w:type="spellEnd"/>
      <w:r w:rsidRPr="004B5A19">
        <w:rPr>
          <w:rFonts w:ascii="Arial" w:eastAsiaTheme="minorEastAsia" w:hAnsi="Arial" w:cs="Arial"/>
          <w:szCs w:val="18"/>
          <w:lang w:val="en-US" w:eastAsia="zh-CN"/>
        </w:rPr>
        <w:t xml:space="preserve"> Road, </w:t>
      </w:r>
      <w:proofErr w:type="spellStart"/>
      <w:r w:rsidRPr="004B5A19">
        <w:rPr>
          <w:rFonts w:ascii="Arial" w:eastAsiaTheme="minorEastAsia" w:hAnsi="Arial" w:cs="Arial"/>
          <w:szCs w:val="18"/>
          <w:lang w:val="en-US" w:eastAsia="zh-CN"/>
        </w:rPr>
        <w:t>Sijing</w:t>
      </w:r>
      <w:proofErr w:type="spellEnd"/>
      <w:r w:rsidRPr="004B5A19">
        <w:rPr>
          <w:rFonts w:ascii="Arial" w:eastAsiaTheme="minorEastAsia" w:hAnsi="Arial" w:cs="Arial"/>
          <w:szCs w:val="18"/>
          <w:lang w:val="en-US" w:eastAsia="zh-CN"/>
        </w:rPr>
        <w:t xml:space="preserve"> Zhen, </w:t>
      </w:r>
    </w:p>
    <w:p w14:paraId="4A8DA0DD" w14:textId="77777777" w:rsidR="009923D6" w:rsidRPr="004B5A19" w:rsidRDefault="009923D6" w:rsidP="00EC1768">
      <w:pPr>
        <w:spacing w:after="0" w:line="240" w:lineRule="auto"/>
        <w:rPr>
          <w:rFonts w:ascii="Arial" w:eastAsiaTheme="minorEastAsia" w:hAnsi="Arial" w:cs="Arial"/>
          <w:szCs w:val="18"/>
          <w:lang w:val="en-US" w:eastAsia="zh-CN"/>
        </w:rPr>
      </w:pPr>
      <w:r w:rsidRPr="004B5A19">
        <w:rPr>
          <w:rFonts w:ascii="Arial" w:eastAsiaTheme="minorEastAsia" w:hAnsi="Arial" w:cs="Arial"/>
          <w:szCs w:val="18"/>
          <w:lang w:val="en-US" w:eastAsia="zh-CN"/>
        </w:rPr>
        <w:t>Songjiang Qu, Shanghai 201601</w:t>
      </w:r>
    </w:p>
    <w:p w14:paraId="154CA089" w14:textId="77777777" w:rsidR="00EC1768" w:rsidRDefault="009923D6" w:rsidP="00EC1768">
      <w:pPr>
        <w:autoSpaceDE w:val="0"/>
        <w:autoSpaceDN w:val="0"/>
        <w:adjustRightInd w:val="0"/>
        <w:spacing w:after="0" w:line="240" w:lineRule="auto"/>
        <w:rPr>
          <w:rFonts w:ascii="Arial" w:eastAsiaTheme="minorEastAsia" w:hAnsi="Arial" w:cs="Arial"/>
          <w:szCs w:val="18"/>
          <w:lang w:val="en-US" w:eastAsia="zh-CN"/>
        </w:rPr>
      </w:pPr>
      <w:r w:rsidRPr="004B5A19">
        <w:rPr>
          <w:rFonts w:ascii="Arial" w:eastAsiaTheme="minorEastAsia" w:hAnsi="Arial" w:cs="Arial"/>
          <w:szCs w:val="18"/>
          <w:lang w:val="en-US" w:eastAsia="zh-CN"/>
        </w:rPr>
        <w:t>People’s Republic of China</w:t>
      </w:r>
    </w:p>
    <w:p w14:paraId="13C0A8B2" w14:textId="77777777" w:rsidR="00EC1768" w:rsidRDefault="00EC1768" w:rsidP="00EC1768">
      <w:pPr>
        <w:autoSpaceDE w:val="0"/>
        <w:autoSpaceDN w:val="0"/>
        <w:adjustRightInd w:val="0"/>
        <w:spacing w:after="0" w:line="240" w:lineRule="auto"/>
        <w:rPr>
          <w:rFonts w:ascii="Arial" w:eastAsiaTheme="minorEastAsia" w:hAnsi="Arial" w:cs="Arial"/>
          <w:szCs w:val="18"/>
          <w:lang w:val="en-US" w:eastAsia="zh-CN"/>
        </w:rPr>
      </w:pPr>
    </w:p>
    <w:p w14:paraId="5F9FD2A9" w14:textId="77777777" w:rsidR="00EC1768" w:rsidRDefault="00EC1768" w:rsidP="00EC1768">
      <w:pPr>
        <w:autoSpaceDE w:val="0"/>
        <w:autoSpaceDN w:val="0"/>
        <w:adjustRightInd w:val="0"/>
        <w:spacing w:after="0" w:line="240" w:lineRule="auto"/>
        <w:rPr>
          <w:rFonts w:ascii="Arial" w:hAnsi="Arial" w:cs="Arial"/>
          <w:b/>
          <w:bCs/>
        </w:rPr>
      </w:pPr>
    </w:p>
    <w:p w14:paraId="666C84D5" w14:textId="77777777" w:rsidR="00EC1768" w:rsidRDefault="00EC1768" w:rsidP="00EC1768">
      <w:pPr>
        <w:autoSpaceDE w:val="0"/>
        <w:autoSpaceDN w:val="0"/>
        <w:adjustRightInd w:val="0"/>
        <w:spacing w:after="0" w:line="240" w:lineRule="auto"/>
        <w:rPr>
          <w:rFonts w:ascii="Arial" w:hAnsi="Arial" w:cs="Arial"/>
          <w:b/>
          <w:bCs/>
        </w:rPr>
      </w:pPr>
    </w:p>
    <w:p w14:paraId="2D47CBF4" w14:textId="6AD85A27" w:rsidR="00694C71" w:rsidRPr="00EC1768" w:rsidRDefault="00EC1768" w:rsidP="00EC1768">
      <w:pPr>
        <w:autoSpaceDE w:val="0"/>
        <w:autoSpaceDN w:val="0"/>
        <w:adjustRightInd w:val="0"/>
        <w:spacing w:after="0" w:line="240" w:lineRule="auto"/>
        <w:rPr>
          <w:rFonts w:ascii="Arial" w:hAnsi="Arial" w:cs="Arial"/>
          <w:szCs w:val="18"/>
          <w:lang w:eastAsia="es-MX"/>
        </w:rPr>
      </w:pPr>
      <w:r w:rsidRPr="00EC1768">
        <w:rPr>
          <w:rFonts w:ascii="Arial" w:hAnsi="Arial" w:cs="Arial"/>
          <w:b/>
          <w:bCs/>
        </w:rPr>
        <w:t>Ambassador Qin Gang</w:t>
      </w:r>
      <w:r w:rsidRPr="00EC1768">
        <w:rPr>
          <w:rFonts w:ascii="Arial" w:hAnsi="Arial" w:cs="Arial"/>
        </w:rPr>
        <w:br/>
        <w:t>Embassy of the People’s Republic of China</w:t>
      </w:r>
      <w:r w:rsidRPr="00EC1768">
        <w:rPr>
          <w:rFonts w:ascii="Arial" w:hAnsi="Arial" w:cs="Arial"/>
        </w:rPr>
        <w:br/>
        <w:t>3505 International Place NW</w:t>
      </w:r>
      <w:r w:rsidRPr="00EC1768">
        <w:rPr>
          <w:rFonts w:ascii="Arial" w:hAnsi="Arial" w:cs="Arial"/>
        </w:rPr>
        <w:br/>
        <w:t>Washington, DC 20008</w:t>
      </w:r>
      <w:r w:rsidRPr="00EC1768">
        <w:rPr>
          <w:rFonts w:ascii="Arial" w:hAnsi="Arial" w:cs="Arial"/>
        </w:rPr>
        <w:br/>
        <w:t>Phone: 202 495 2266 / Fax: 202 495 2138</w:t>
      </w:r>
      <w:r w:rsidRPr="00EC1768">
        <w:rPr>
          <w:rFonts w:ascii="Arial" w:hAnsi="Arial" w:cs="Arial"/>
        </w:rPr>
        <w:br/>
        <w:t xml:space="preserve">Email: </w:t>
      </w:r>
      <w:hyperlink r:id="rId16" w:history="1">
        <w:r w:rsidRPr="00EC1768">
          <w:rPr>
            <w:rFonts w:ascii="Arial" w:hAnsi="Arial" w:cs="Arial"/>
            <w:color w:val="0000FF"/>
            <w:u w:val="single"/>
          </w:rPr>
          <w:t>chinaembpress_us@mfa.gov.cn</w:t>
        </w:r>
      </w:hyperlink>
      <w:r w:rsidRPr="00EC1768">
        <w:rPr>
          <w:rFonts w:ascii="Arial" w:hAnsi="Arial" w:cs="Arial"/>
        </w:rPr>
        <w:br/>
        <w:t xml:space="preserve">Twitter: </w:t>
      </w:r>
      <w:hyperlink r:id="rId17" w:history="1">
        <w:r w:rsidRPr="00EC1768">
          <w:rPr>
            <w:rFonts w:ascii="Arial" w:hAnsi="Arial" w:cs="Arial"/>
            <w:color w:val="0000FF"/>
            <w:u w:val="single"/>
          </w:rPr>
          <w:t>@ChineseEmbinUS</w:t>
        </w:r>
      </w:hyperlink>
      <w:r w:rsidRPr="00EC1768">
        <w:rPr>
          <w:rFonts w:ascii="Arial" w:hAnsi="Arial" w:cs="Arial"/>
        </w:rPr>
        <w:t xml:space="preserve"> ; </w:t>
      </w:r>
      <w:hyperlink r:id="rId18" w:history="1">
        <w:r w:rsidRPr="00EC1768">
          <w:rPr>
            <w:rFonts w:ascii="Arial" w:hAnsi="Arial" w:cs="Arial"/>
            <w:color w:val="0000FF"/>
            <w:u w:val="single"/>
          </w:rPr>
          <w:t>@AmbQinGang</w:t>
        </w:r>
      </w:hyperlink>
      <w:r w:rsidR="009923D6" w:rsidRPr="00EC1768">
        <w:rPr>
          <w:rFonts w:ascii="Arial" w:eastAsiaTheme="minorEastAsia" w:hAnsi="Arial" w:cs="Arial"/>
          <w:b/>
          <w:bCs/>
          <w:szCs w:val="18"/>
          <w:lang w:val="en-US" w:eastAsia="zh-CN"/>
        </w:rPr>
        <w:t xml:space="preserve">  </w:t>
      </w:r>
    </w:p>
    <w:p w14:paraId="5843BBFE" w14:textId="77777777" w:rsidR="00EC1768" w:rsidRDefault="00EC1768" w:rsidP="004B5A19">
      <w:pPr>
        <w:spacing w:after="0" w:line="240" w:lineRule="auto"/>
        <w:jc w:val="both"/>
        <w:rPr>
          <w:rFonts w:ascii="Arial" w:hAnsi="Arial" w:cs="Arial"/>
          <w:i/>
          <w:sz w:val="17"/>
          <w:szCs w:val="17"/>
        </w:rPr>
        <w:sectPr w:rsidR="00EC1768" w:rsidSect="00EC1768">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32D7B15B" w14:textId="3B1E67D6" w:rsidR="008C5A22" w:rsidRPr="004B5A19" w:rsidRDefault="002409A0" w:rsidP="004B5A19">
      <w:pPr>
        <w:spacing w:after="0" w:line="240" w:lineRule="auto"/>
        <w:jc w:val="both"/>
        <w:rPr>
          <w:rFonts w:ascii="Arial" w:hAnsi="Arial" w:cs="Arial"/>
          <w:iCs/>
          <w:sz w:val="17"/>
          <w:szCs w:val="17"/>
        </w:rPr>
      </w:pPr>
      <w:r w:rsidRPr="004B5A19">
        <w:rPr>
          <w:rFonts w:ascii="Arial" w:hAnsi="Arial" w:cs="Arial"/>
          <w:iCs/>
          <w:sz w:val="17"/>
          <w:szCs w:val="17"/>
        </w:rPr>
        <w:t>D</w:t>
      </w:r>
      <w:r w:rsidR="00834CB5" w:rsidRPr="004B5A19">
        <w:rPr>
          <w:rFonts w:ascii="Arial" w:hAnsi="Arial" w:cs="Arial"/>
          <w:iCs/>
          <w:sz w:val="17"/>
          <w:szCs w:val="17"/>
        </w:rPr>
        <w:t xml:space="preserve">ear </w:t>
      </w:r>
      <w:r w:rsidR="009923D6" w:rsidRPr="004B5A19">
        <w:rPr>
          <w:rFonts w:ascii="Arial" w:hAnsi="Arial" w:cs="Arial"/>
          <w:iCs/>
          <w:sz w:val="17"/>
          <w:szCs w:val="17"/>
        </w:rPr>
        <w:t>Director Chen</w:t>
      </w:r>
      <w:r w:rsidR="00AF5856" w:rsidRPr="004B5A19">
        <w:rPr>
          <w:rFonts w:ascii="Arial" w:hAnsi="Arial" w:cs="Arial"/>
          <w:iCs/>
          <w:sz w:val="17"/>
          <w:szCs w:val="17"/>
        </w:rPr>
        <w:t>,</w:t>
      </w:r>
      <w:r w:rsidR="00834CB5" w:rsidRPr="004B5A19">
        <w:rPr>
          <w:rFonts w:ascii="Arial" w:hAnsi="Arial" w:cs="Arial"/>
          <w:iCs/>
          <w:sz w:val="17"/>
          <w:szCs w:val="17"/>
        </w:rPr>
        <w:t xml:space="preserve"> </w:t>
      </w:r>
    </w:p>
    <w:p w14:paraId="76ED76EC" w14:textId="77777777" w:rsidR="008C5A22" w:rsidRPr="00EC1768" w:rsidRDefault="008C5A22" w:rsidP="004B5A19">
      <w:pPr>
        <w:spacing w:after="0" w:line="240" w:lineRule="auto"/>
        <w:jc w:val="both"/>
        <w:rPr>
          <w:rFonts w:ascii="Arial" w:hAnsi="Arial" w:cs="Arial"/>
          <w:iCs/>
          <w:sz w:val="16"/>
          <w:szCs w:val="16"/>
        </w:rPr>
      </w:pPr>
    </w:p>
    <w:p w14:paraId="54282226" w14:textId="09411AC5" w:rsidR="00794290" w:rsidRPr="004B5A19" w:rsidRDefault="00C22B6A" w:rsidP="004B5A19">
      <w:pPr>
        <w:spacing w:after="0" w:line="240" w:lineRule="auto"/>
        <w:jc w:val="both"/>
        <w:rPr>
          <w:rFonts w:ascii="Arial" w:eastAsiaTheme="minorEastAsia" w:hAnsi="Arial" w:cs="Arial"/>
          <w:iCs/>
          <w:sz w:val="17"/>
          <w:szCs w:val="17"/>
          <w:lang w:eastAsia="zh-CN"/>
        </w:rPr>
      </w:pPr>
      <w:r w:rsidRPr="004B5A19">
        <w:rPr>
          <w:rFonts w:ascii="Arial" w:hAnsi="Arial" w:cs="Arial"/>
          <w:iCs/>
          <w:sz w:val="17"/>
          <w:szCs w:val="17"/>
        </w:rPr>
        <w:t>I am writing to</w:t>
      </w:r>
      <w:r w:rsidR="0018288C" w:rsidRPr="004B5A19">
        <w:rPr>
          <w:rFonts w:ascii="Arial" w:hAnsi="Arial" w:cs="Arial"/>
          <w:iCs/>
          <w:sz w:val="17"/>
          <w:szCs w:val="17"/>
        </w:rPr>
        <w:t xml:space="preserve"> </w:t>
      </w:r>
      <w:r w:rsidRPr="004B5A19">
        <w:rPr>
          <w:rFonts w:ascii="Arial" w:hAnsi="Arial" w:cs="Arial"/>
          <w:iCs/>
          <w:sz w:val="17"/>
          <w:szCs w:val="17"/>
        </w:rPr>
        <w:t xml:space="preserve">express concern </w:t>
      </w:r>
      <w:r w:rsidR="00756FB0" w:rsidRPr="004B5A19">
        <w:rPr>
          <w:rFonts w:ascii="Arial" w:hAnsi="Arial" w:cs="Arial"/>
          <w:iCs/>
          <w:sz w:val="17"/>
          <w:szCs w:val="17"/>
        </w:rPr>
        <w:t xml:space="preserve">for </w:t>
      </w:r>
      <w:r w:rsidR="00F1166D" w:rsidRPr="004B5A19">
        <w:rPr>
          <w:rFonts w:ascii="Arial" w:hAnsi="Arial" w:cs="Arial"/>
          <w:iCs/>
          <w:sz w:val="17"/>
          <w:szCs w:val="17"/>
        </w:rPr>
        <w:t xml:space="preserve">citizen journalist </w:t>
      </w:r>
      <w:r w:rsidR="00F1166D" w:rsidRPr="004B5A19">
        <w:rPr>
          <w:rFonts w:ascii="Arial" w:hAnsi="Arial" w:cs="Arial"/>
          <w:b/>
          <w:bCs/>
          <w:iCs/>
          <w:sz w:val="17"/>
          <w:szCs w:val="17"/>
        </w:rPr>
        <w:t>Zhang Zhan (</w:t>
      </w:r>
      <w:r w:rsidR="00F1166D" w:rsidRPr="004B5A19">
        <w:rPr>
          <w:rFonts w:ascii="Arial" w:eastAsiaTheme="minorEastAsia" w:hAnsi="Arial" w:cs="Arial"/>
          <w:b/>
          <w:bCs/>
          <w:iCs/>
          <w:sz w:val="17"/>
          <w:szCs w:val="17"/>
          <w:lang w:eastAsia="zh-CN"/>
        </w:rPr>
        <w:t>张展</w:t>
      </w:r>
      <w:r w:rsidR="00F1166D" w:rsidRPr="004B5A19">
        <w:rPr>
          <w:rFonts w:ascii="Arial" w:eastAsiaTheme="minorEastAsia" w:hAnsi="Arial" w:cs="Arial"/>
          <w:b/>
          <w:bCs/>
          <w:iCs/>
          <w:sz w:val="17"/>
          <w:szCs w:val="17"/>
          <w:lang w:eastAsia="zh-CN"/>
        </w:rPr>
        <w:t>)</w:t>
      </w:r>
      <w:r w:rsidR="00FF1271" w:rsidRPr="004B5A19">
        <w:rPr>
          <w:rFonts w:ascii="Arial" w:eastAsiaTheme="minorEastAsia" w:hAnsi="Arial" w:cs="Arial"/>
          <w:iCs/>
          <w:sz w:val="17"/>
          <w:szCs w:val="17"/>
          <w:lang w:eastAsia="zh-CN"/>
        </w:rPr>
        <w:t xml:space="preserve">, </w:t>
      </w:r>
      <w:r w:rsidR="00FD535A" w:rsidRPr="004B5A19">
        <w:rPr>
          <w:rFonts w:ascii="Arial" w:eastAsiaTheme="minorEastAsia" w:hAnsi="Arial" w:cs="Arial"/>
          <w:iCs/>
          <w:sz w:val="17"/>
          <w:szCs w:val="17"/>
          <w:lang w:eastAsia="zh-CN"/>
        </w:rPr>
        <w:t>who</w:t>
      </w:r>
      <w:r w:rsidR="00327DF5" w:rsidRPr="004B5A19">
        <w:rPr>
          <w:rFonts w:ascii="Arial" w:eastAsiaTheme="minorEastAsia" w:hAnsi="Arial" w:cs="Arial"/>
          <w:iCs/>
          <w:sz w:val="17"/>
          <w:szCs w:val="17"/>
          <w:lang w:eastAsia="zh-CN"/>
        </w:rPr>
        <w:t xml:space="preserve"> </w:t>
      </w:r>
      <w:r w:rsidR="009923D6" w:rsidRPr="004B5A19">
        <w:rPr>
          <w:rFonts w:ascii="Arial" w:eastAsiaTheme="minorEastAsia" w:hAnsi="Arial" w:cs="Arial"/>
          <w:iCs/>
          <w:sz w:val="17"/>
          <w:szCs w:val="17"/>
          <w:lang w:eastAsia="zh-CN"/>
        </w:rPr>
        <w:t>is currently serving her jail term at Shanghai Women’s Prison</w:t>
      </w:r>
      <w:r w:rsidR="000B499E" w:rsidRPr="004B5A19">
        <w:rPr>
          <w:rFonts w:ascii="Arial" w:eastAsiaTheme="minorEastAsia" w:hAnsi="Arial" w:cs="Arial"/>
          <w:iCs/>
          <w:sz w:val="17"/>
          <w:szCs w:val="17"/>
          <w:lang w:eastAsia="zh-CN"/>
        </w:rPr>
        <w:t xml:space="preserve">, </w:t>
      </w:r>
      <w:r w:rsidR="009037EE" w:rsidRPr="004B5A19">
        <w:rPr>
          <w:rFonts w:ascii="Arial" w:eastAsiaTheme="minorEastAsia" w:hAnsi="Arial" w:cs="Arial"/>
          <w:iCs/>
          <w:sz w:val="17"/>
          <w:szCs w:val="17"/>
          <w:lang w:eastAsia="zh-CN"/>
        </w:rPr>
        <w:t xml:space="preserve">a </w:t>
      </w:r>
      <w:r w:rsidR="00D81049" w:rsidRPr="004B5A19">
        <w:rPr>
          <w:rFonts w:ascii="Arial" w:eastAsiaTheme="minorEastAsia" w:hAnsi="Arial" w:cs="Arial"/>
          <w:iCs/>
          <w:sz w:val="17"/>
          <w:szCs w:val="17"/>
          <w:lang w:eastAsia="zh-CN"/>
        </w:rPr>
        <w:t>detention facility</w:t>
      </w:r>
      <w:r w:rsidR="00484085" w:rsidRPr="004B5A19">
        <w:rPr>
          <w:rFonts w:ascii="Arial" w:eastAsiaTheme="minorEastAsia" w:hAnsi="Arial" w:cs="Arial"/>
          <w:iCs/>
          <w:sz w:val="17"/>
          <w:szCs w:val="17"/>
          <w:lang w:eastAsia="zh-CN"/>
        </w:rPr>
        <w:t xml:space="preserve"> </w:t>
      </w:r>
      <w:r w:rsidR="000B499E" w:rsidRPr="004B5A19">
        <w:rPr>
          <w:rFonts w:ascii="Arial" w:eastAsiaTheme="minorEastAsia" w:hAnsi="Arial" w:cs="Arial"/>
          <w:iCs/>
          <w:sz w:val="17"/>
          <w:szCs w:val="17"/>
          <w:lang w:eastAsia="zh-CN"/>
        </w:rPr>
        <w:t>under your</w:t>
      </w:r>
      <w:r w:rsidR="00BD10E2" w:rsidRPr="004B5A19">
        <w:rPr>
          <w:rFonts w:ascii="Arial" w:eastAsiaTheme="minorEastAsia" w:hAnsi="Arial" w:cs="Arial"/>
          <w:iCs/>
          <w:sz w:val="17"/>
          <w:szCs w:val="17"/>
          <w:lang w:eastAsia="zh-CN"/>
        </w:rPr>
        <w:t xml:space="preserve"> supervision.</w:t>
      </w:r>
      <w:r w:rsidR="00DE645C" w:rsidRPr="004B5A19">
        <w:rPr>
          <w:rFonts w:ascii="Arial" w:eastAsiaTheme="minorEastAsia" w:hAnsi="Arial" w:cs="Arial"/>
          <w:iCs/>
          <w:sz w:val="17"/>
          <w:szCs w:val="17"/>
          <w:lang w:eastAsia="zh-CN"/>
        </w:rPr>
        <w:t xml:space="preserve"> </w:t>
      </w:r>
      <w:r w:rsidR="005359E0" w:rsidRPr="004B5A19">
        <w:rPr>
          <w:rFonts w:ascii="Arial" w:eastAsiaTheme="minorEastAsia" w:hAnsi="Arial" w:cs="Arial"/>
          <w:iCs/>
          <w:sz w:val="17"/>
          <w:szCs w:val="17"/>
          <w:lang w:eastAsia="zh-CN"/>
        </w:rPr>
        <w:t>Zhang Zhan was sentenced to four</w:t>
      </w:r>
      <w:r w:rsidR="007414BB" w:rsidRPr="004B5A19">
        <w:rPr>
          <w:rFonts w:ascii="Arial" w:eastAsiaTheme="minorEastAsia" w:hAnsi="Arial" w:cs="Arial"/>
          <w:iCs/>
          <w:sz w:val="17"/>
          <w:szCs w:val="17"/>
          <w:lang w:eastAsia="zh-CN"/>
        </w:rPr>
        <w:t xml:space="preserve"> </w:t>
      </w:r>
      <w:r w:rsidR="005359E0" w:rsidRPr="004B5A19">
        <w:rPr>
          <w:rFonts w:ascii="Arial" w:eastAsiaTheme="minorEastAsia" w:hAnsi="Arial" w:cs="Arial"/>
          <w:iCs/>
          <w:sz w:val="17"/>
          <w:szCs w:val="17"/>
          <w:lang w:eastAsia="zh-CN"/>
        </w:rPr>
        <w:t>year</w:t>
      </w:r>
      <w:r w:rsidR="007414BB" w:rsidRPr="004B5A19">
        <w:rPr>
          <w:rFonts w:ascii="Arial" w:eastAsiaTheme="minorEastAsia" w:hAnsi="Arial" w:cs="Arial"/>
          <w:iCs/>
          <w:sz w:val="17"/>
          <w:szCs w:val="17"/>
          <w:lang w:eastAsia="zh-CN"/>
        </w:rPr>
        <w:t>s</w:t>
      </w:r>
      <w:r w:rsidR="005359E0" w:rsidRPr="004B5A19">
        <w:rPr>
          <w:rFonts w:ascii="Arial" w:eastAsiaTheme="minorEastAsia" w:hAnsi="Arial" w:cs="Arial"/>
          <w:iCs/>
          <w:sz w:val="17"/>
          <w:szCs w:val="17"/>
          <w:lang w:eastAsia="zh-CN"/>
        </w:rPr>
        <w:t xml:space="preserve"> i</w:t>
      </w:r>
      <w:r w:rsidR="007414BB" w:rsidRPr="004B5A19">
        <w:rPr>
          <w:rFonts w:ascii="Arial" w:eastAsiaTheme="minorEastAsia" w:hAnsi="Arial" w:cs="Arial"/>
          <w:iCs/>
          <w:sz w:val="17"/>
          <w:szCs w:val="17"/>
          <w:lang w:eastAsia="zh-CN"/>
        </w:rPr>
        <w:t xml:space="preserve">n </w:t>
      </w:r>
      <w:r w:rsidR="005359E0" w:rsidRPr="004B5A19">
        <w:rPr>
          <w:rFonts w:ascii="Arial" w:eastAsiaTheme="minorEastAsia" w:hAnsi="Arial" w:cs="Arial"/>
          <w:iCs/>
          <w:sz w:val="17"/>
          <w:szCs w:val="17"/>
          <w:lang w:eastAsia="zh-CN"/>
        </w:rPr>
        <w:t xml:space="preserve">prison under the charge of </w:t>
      </w:r>
      <w:r w:rsidR="00452174" w:rsidRPr="004B5A19">
        <w:rPr>
          <w:rFonts w:ascii="Arial" w:hAnsi="Arial" w:cs="Arial"/>
          <w:iCs/>
          <w:sz w:val="17"/>
          <w:szCs w:val="17"/>
        </w:rPr>
        <w:t>“picking quarrels and provoking trouble” (</w:t>
      </w:r>
      <w:r w:rsidR="00452174" w:rsidRPr="004B5A19">
        <w:rPr>
          <w:rFonts w:ascii="Arial" w:eastAsia="Microsoft YaHei" w:hAnsi="Arial" w:cs="Arial"/>
          <w:iCs/>
          <w:sz w:val="17"/>
          <w:szCs w:val="17"/>
        </w:rPr>
        <w:t>寻</w:t>
      </w:r>
      <w:r w:rsidR="00452174" w:rsidRPr="004B5A19">
        <w:rPr>
          <w:rFonts w:ascii="Arial" w:hAnsi="Arial" w:cs="Arial"/>
          <w:iCs/>
          <w:sz w:val="17"/>
          <w:szCs w:val="17"/>
        </w:rPr>
        <w:t>衅滋事罪</w:t>
      </w:r>
      <w:r w:rsidR="00452174" w:rsidRPr="004B5A19">
        <w:rPr>
          <w:rFonts w:ascii="Arial" w:hAnsi="Arial" w:cs="Arial"/>
          <w:iCs/>
          <w:sz w:val="17"/>
          <w:szCs w:val="17"/>
        </w:rPr>
        <w:t xml:space="preserve">). </w:t>
      </w:r>
      <w:r w:rsidR="00794290" w:rsidRPr="004B5A19">
        <w:rPr>
          <w:rFonts w:ascii="Arial" w:eastAsiaTheme="minorEastAsia" w:hAnsi="Arial" w:cs="Arial"/>
          <w:iCs/>
          <w:sz w:val="17"/>
          <w:szCs w:val="17"/>
          <w:lang w:eastAsia="zh-CN"/>
        </w:rPr>
        <w:t>A</w:t>
      </w:r>
      <w:r w:rsidR="00794290" w:rsidRPr="004B5A19">
        <w:rPr>
          <w:rFonts w:ascii="Arial" w:hAnsi="Arial" w:cs="Arial"/>
          <w:iCs/>
          <w:sz w:val="17"/>
          <w:szCs w:val="17"/>
        </w:rPr>
        <w:t xml:space="preserve"> prisoner of conscience imprisoned solely for peacefully exercising her right to freedom of expression</w:t>
      </w:r>
      <w:r w:rsidR="00794290" w:rsidRPr="004B5A19">
        <w:rPr>
          <w:rFonts w:ascii="Arial" w:hAnsi="Arial" w:cs="Arial"/>
          <w:b/>
          <w:bCs/>
          <w:iCs/>
          <w:sz w:val="17"/>
          <w:szCs w:val="17"/>
        </w:rPr>
        <w:t xml:space="preserve"> </w:t>
      </w:r>
      <w:r w:rsidR="00794290" w:rsidRPr="004B5A19">
        <w:rPr>
          <w:rFonts w:ascii="Arial" w:hAnsi="Arial" w:cs="Arial"/>
          <w:iCs/>
          <w:sz w:val="17"/>
          <w:szCs w:val="17"/>
        </w:rPr>
        <w:t xml:space="preserve">when she reported about COVID-19, Zhang Zhan should be released immediately and unconditionally.  </w:t>
      </w:r>
    </w:p>
    <w:p w14:paraId="366982B4" w14:textId="22B2F754" w:rsidR="00471C99" w:rsidRPr="00EC1768" w:rsidRDefault="00471C99" w:rsidP="004B5A19">
      <w:pPr>
        <w:spacing w:after="0" w:line="240" w:lineRule="auto"/>
        <w:jc w:val="both"/>
        <w:rPr>
          <w:rFonts w:ascii="Arial" w:eastAsiaTheme="minorEastAsia" w:hAnsi="Arial" w:cs="Arial"/>
          <w:iCs/>
          <w:sz w:val="16"/>
          <w:szCs w:val="16"/>
          <w:lang w:eastAsia="zh-CN"/>
        </w:rPr>
      </w:pPr>
    </w:p>
    <w:p w14:paraId="1BE6A7BF" w14:textId="469A49FA" w:rsidR="00CE1BB8" w:rsidRPr="004B5A19" w:rsidRDefault="00CE1BB8" w:rsidP="004B5A19">
      <w:pPr>
        <w:spacing w:after="0" w:line="240" w:lineRule="auto"/>
        <w:jc w:val="both"/>
        <w:rPr>
          <w:rFonts w:ascii="Arial" w:eastAsiaTheme="minorEastAsia" w:hAnsi="Arial" w:cs="Arial"/>
          <w:iCs/>
          <w:sz w:val="17"/>
          <w:szCs w:val="17"/>
          <w:lang w:eastAsia="zh-CN"/>
        </w:rPr>
      </w:pPr>
      <w:r w:rsidRPr="004B5A19">
        <w:rPr>
          <w:rFonts w:ascii="Arial" w:eastAsiaTheme="minorEastAsia" w:hAnsi="Arial" w:cs="Arial"/>
          <w:iCs/>
          <w:sz w:val="17"/>
          <w:szCs w:val="17"/>
          <w:lang w:eastAsia="zh-CN"/>
        </w:rPr>
        <w:t>I am relieved to hear that on January</w:t>
      </w:r>
      <w:r w:rsidR="00036AAE">
        <w:rPr>
          <w:rFonts w:ascii="Arial" w:eastAsiaTheme="minorEastAsia" w:hAnsi="Arial" w:cs="Arial"/>
          <w:iCs/>
          <w:sz w:val="17"/>
          <w:szCs w:val="17"/>
          <w:lang w:eastAsia="zh-CN"/>
        </w:rPr>
        <w:t xml:space="preserve"> 28, 2022</w:t>
      </w:r>
      <w:r w:rsidRPr="004B5A19">
        <w:rPr>
          <w:rFonts w:ascii="Arial" w:eastAsiaTheme="minorEastAsia" w:hAnsi="Arial" w:cs="Arial"/>
          <w:iCs/>
          <w:sz w:val="17"/>
          <w:szCs w:val="17"/>
          <w:lang w:eastAsia="zh-CN"/>
        </w:rPr>
        <w:t>, Zhang Zhan was able to speak via a video call to her mother, who said she noticed that Zhang Zhan’s health may have slightly improved</w:t>
      </w:r>
      <w:r w:rsidR="00FB68CA" w:rsidRPr="004B5A19">
        <w:rPr>
          <w:rFonts w:ascii="Arial" w:eastAsiaTheme="minorEastAsia" w:hAnsi="Arial" w:cs="Arial"/>
          <w:iCs/>
          <w:sz w:val="17"/>
          <w:szCs w:val="17"/>
          <w:lang w:eastAsia="zh-CN"/>
        </w:rPr>
        <w:t>.</w:t>
      </w:r>
      <w:r w:rsidRPr="004B5A19">
        <w:rPr>
          <w:rFonts w:ascii="Arial" w:eastAsiaTheme="minorEastAsia" w:hAnsi="Arial" w:cs="Arial"/>
          <w:iCs/>
          <w:sz w:val="17"/>
          <w:szCs w:val="17"/>
          <w:lang w:eastAsia="zh-CN"/>
        </w:rPr>
        <w:t xml:space="preserve"> Given that she was in critical condition for the past few months, Zhang Zhan must be allowed access to adequate medical care, including a thorough medical check-up</w:t>
      </w:r>
      <w:r w:rsidR="00A84552" w:rsidRPr="004B5A19">
        <w:rPr>
          <w:rFonts w:ascii="Arial" w:eastAsiaTheme="minorEastAsia" w:hAnsi="Arial" w:cs="Arial"/>
          <w:iCs/>
          <w:sz w:val="17"/>
          <w:szCs w:val="17"/>
          <w:lang w:eastAsia="zh-CN"/>
        </w:rPr>
        <w:t xml:space="preserve"> by a medical professional</w:t>
      </w:r>
      <w:r w:rsidRPr="004B5A19">
        <w:rPr>
          <w:rFonts w:ascii="Arial" w:eastAsiaTheme="minorEastAsia" w:hAnsi="Arial" w:cs="Arial"/>
          <w:iCs/>
          <w:sz w:val="17"/>
          <w:szCs w:val="17"/>
          <w:lang w:eastAsia="zh-CN"/>
        </w:rPr>
        <w:t xml:space="preserve">. </w:t>
      </w:r>
      <w:r w:rsidR="007C4729" w:rsidRPr="004B5A19">
        <w:rPr>
          <w:rFonts w:ascii="Arial" w:eastAsiaTheme="minorEastAsia" w:hAnsi="Arial" w:cs="Arial"/>
          <w:iCs/>
          <w:sz w:val="17"/>
          <w:szCs w:val="17"/>
          <w:lang w:eastAsia="zh-CN"/>
        </w:rPr>
        <w:t xml:space="preserve">Her family submitted a medical bail application on November </w:t>
      </w:r>
      <w:r w:rsidR="00036AAE">
        <w:rPr>
          <w:rFonts w:ascii="Arial" w:eastAsiaTheme="minorEastAsia" w:hAnsi="Arial" w:cs="Arial"/>
          <w:iCs/>
          <w:sz w:val="17"/>
          <w:szCs w:val="17"/>
          <w:lang w:eastAsia="zh-CN"/>
        </w:rPr>
        <w:t xml:space="preserve">15, </w:t>
      </w:r>
      <w:r w:rsidR="007C4729" w:rsidRPr="004B5A19">
        <w:rPr>
          <w:rFonts w:ascii="Arial" w:eastAsiaTheme="minorEastAsia" w:hAnsi="Arial" w:cs="Arial"/>
          <w:iCs/>
          <w:sz w:val="17"/>
          <w:szCs w:val="17"/>
          <w:lang w:eastAsia="zh-CN"/>
        </w:rPr>
        <w:t>2021</w:t>
      </w:r>
      <w:r w:rsidR="00036AAE">
        <w:rPr>
          <w:rFonts w:ascii="Arial" w:eastAsiaTheme="minorEastAsia" w:hAnsi="Arial" w:cs="Arial"/>
          <w:iCs/>
          <w:sz w:val="17"/>
          <w:szCs w:val="17"/>
          <w:lang w:eastAsia="zh-CN"/>
        </w:rPr>
        <w:t>,</w:t>
      </w:r>
      <w:r w:rsidR="007C4729" w:rsidRPr="004B5A19">
        <w:rPr>
          <w:rFonts w:ascii="Arial" w:eastAsiaTheme="minorEastAsia" w:hAnsi="Arial" w:cs="Arial"/>
          <w:iCs/>
          <w:sz w:val="17"/>
          <w:szCs w:val="17"/>
          <w:lang w:eastAsia="zh-CN"/>
        </w:rPr>
        <w:t xml:space="preserve"> when Zhang Zhan’s health was in critical condition, but they have not received any response to date. </w:t>
      </w:r>
      <w:r w:rsidRPr="004B5A19">
        <w:rPr>
          <w:rFonts w:ascii="Arial" w:eastAsiaTheme="minorEastAsia" w:hAnsi="Arial" w:cs="Arial"/>
          <w:iCs/>
          <w:sz w:val="17"/>
          <w:szCs w:val="17"/>
          <w:lang w:eastAsia="zh-CN"/>
        </w:rPr>
        <w:t xml:space="preserve">If the medical report shows that Zhang Zhan health conditions fit the criteria for medical bail, the authorities must grant this medical bail application before her health deteriorates again.  </w:t>
      </w:r>
    </w:p>
    <w:p w14:paraId="21C5C74D" w14:textId="77777777" w:rsidR="007C4729" w:rsidRPr="00EC1768" w:rsidRDefault="007C4729" w:rsidP="004B5A19">
      <w:pPr>
        <w:spacing w:after="0" w:line="240" w:lineRule="auto"/>
        <w:jc w:val="both"/>
        <w:rPr>
          <w:rFonts w:ascii="Arial" w:eastAsiaTheme="minorEastAsia" w:hAnsi="Arial" w:cs="Arial"/>
          <w:iCs/>
          <w:sz w:val="16"/>
          <w:szCs w:val="16"/>
          <w:lang w:eastAsia="zh-CN"/>
        </w:rPr>
      </w:pPr>
    </w:p>
    <w:p w14:paraId="6D5CA16E" w14:textId="77777777" w:rsidR="00DB2459" w:rsidRPr="004B5A19" w:rsidRDefault="00684B86" w:rsidP="004B5A19">
      <w:pPr>
        <w:spacing w:after="0" w:line="240" w:lineRule="auto"/>
        <w:jc w:val="both"/>
        <w:rPr>
          <w:rFonts w:ascii="Arial" w:eastAsiaTheme="minorEastAsia" w:hAnsi="Arial" w:cs="Arial"/>
          <w:iCs/>
          <w:sz w:val="17"/>
          <w:szCs w:val="17"/>
          <w:lang w:eastAsia="zh-CN"/>
        </w:rPr>
      </w:pPr>
      <w:r w:rsidRPr="004B5A19">
        <w:rPr>
          <w:rFonts w:ascii="Arial" w:eastAsiaTheme="minorEastAsia" w:hAnsi="Arial" w:cs="Arial"/>
          <w:iCs/>
          <w:sz w:val="17"/>
          <w:szCs w:val="17"/>
          <w:lang w:eastAsia="zh-CN"/>
        </w:rPr>
        <w:t xml:space="preserve">In </w:t>
      </w:r>
      <w:r w:rsidR="0096284B" w:rsidRPr="004B5A19">
        <w:rPr>
          <w:rFonts w:ascii="Arial" w:eastAsiaTheme="minorEastAsia" w:hAnsi="Arial" w:cs="Arial"/>
          <w:iCs/>
          <w:sz w:val="17"/>
          <w:szCs w:val="17"/>
          <w:lang w:eastAsia="zh-CN"/>
        </w:rPr>
        <w:t xml:space="preserve">the same </w:t>
      </w:r>
      <w:r w:rsidRPr="004B5A19">
        <w:rPr>
          <w:rFonts w:ascii="Arial" w:eastAsiaTheme="minorEastAsia" w:hAnsi="Arial" w:cs="Arial"/>
          <w:iCs/>
          <w:sz w:val="17"/>
          <w:szCs w:val="17"/>
          <w:lang w:eastAsia="zh-CN"/>
        </w:rPr>
        <w:t xml:space="preserve">video call, </w:t>
      </w:r>
      <w:r w:rsidR="00343854" w:rsidRPr="004B5A19">
        <w:rPr>
          <w:rFonts w:ascii="Arial" w:eastAsiaTheme="minorEastAsia" w:hAnsi="Arial" w:cs="Arial"/>
          <w:iCs/>
          <w:sz w:val="17"/>
          <w:szCs w:val="17"/>
          <w:lang w:eastAsia="zh-CN"/>
        </w:rPr>
        <w:t xml:space="preserve">Zhang Zhan </w:t>
      </w:r>
      <w:r w:rsidRPr="004B5A19">
        <w:rPr>
          <w:rFonts w:ascii="Arial" w:eastAsiaTheme="minorEastAsia" w:hAnsi="Arial" w:cs="Arial"/>
          <w:iCs/>
          <w:sz w:val="17"/>
          <w:szCs w:val="17"/>
          <w:lang w:eastAsia="zh-CN"/>
        </w:rPr>
        <w:t>mentioned she had stopped</w:t>
      </w:r>
      <w:r w:rsidR="0096284B" w:rsidRPr="004B5A19">
        <w:rPr>
          <w:rFonts w:ascii="Arial" w:eastAsiaTheme="minorEastAsia" w:hAnsi="Arial" w:cs="Arial"/>
          <w:iCs/>
          <w:sz w:val="17"/>
          <w:szCs w:val="17"/>
          <w:lang w:eastAsia="zh-CN"/>
        </w:rPr>
        <w:t xml:space="preserve"> </w:t>
      </w:r>
      <w:r w:rsidRPr="004B5A19">
        <w:rPr>
          <w:rFonts w:ascii="Arial" w:eastAsiaTheme="minorEastAsia" w:hAnsi="Arial" w:cs="Arial"/>
          <w:iCs/>
          <w:sz w:val="17"/>
          <w:szCs w:val="17"/>
          <w:lang w:eastAsia="zh-CN"/>
        </w:rPr>
        <w:t xml:space="preserve">her </w:t>
      </w:r>
      <w:r w:rsidR="00E324C1" w:rsidRPr="004B5A19">
        <w:rPr>
          <w:rFonts w:ascii="Arial" w:eastAsiaTheme="minorEastAsia" w:hAnsi="Arial" w:cs="Arial"/>
          <w:iCs/>
          <w:sz w:val="17"/>
          <w:szCs w:val="17"/>
          <w:lang w:eastAsia="zh-CN"/>
        </w:rPr>
        <w:t xml:space="preserve">partial </w:t>
      </w:r>
      <w:r w:rsidRPr="004B5A19">
        <w:rPr>
          <w:rFonts w:ascii="Arial" w:eastAsiaTheme="minorEastAsia" w:hAnsi="Arial" w:cs="Arial"/>
          <w:iCs/>
          <w:sz w:val="17"/>
          <w:szCs w:val="17"/>
          <w:lang w:eastAsia="zh-CN"/>
        </w:rPr>
        <w:t>hunger strike just so prison authorities would no longer force-feed her.</w:t>
      </w:r>
      <w:r w:rsidR="00954ABB" w:rsidRPr="004B5A19">
        <w:rPr>
          <w:rFonts w:ascii="Arial" w:eastAsiaTheme="minorEastAsia" w:hAnsi="Arial" w:cs="Arial"/>
          <w:iCs/>
          <w:sz w:val="17"/>
          <w:szCs w:val="17"/>
          <w:lang w:eastAsia="zh-CN"/>
        </w:rPr>
        <w:t xml:space="preserve"> Zhang Zhan had experience</w:t>
      </w:r>
      <w:r w:rsidR="000E42EE" w:rsidRPr="004B5A19">
        <w:rPr>
          <w:rFonts w:ascii="Arial" w:eastAsiaTheme="minorEastAsia" w:hAnsi="Arial" w:cs="Arial"/>
          <w:iCs/>
          <w:sz w:val="17"/>
          <w:szCs w:val="17"/>
          <w:lang w:eastAsia="zh-CN"/>
        </w:rPr>
        <w:t>d</w:t>
      </w:r>
      <w:r w:rsidR="00954ABB" w:rsidRPr="004B5A19">
        <w:rPr>
          <w:rFonts w:ascii="Arial" w:eastAsiaTheme="minorEastAsia" w:hAnsi="Arial" w:cs="Arial"/>
          <w:iCs/>
          <w:sz w:val="17"/>
          <w:szCs w:val="17"/>
          <w:lang w:eastAsia="zh-CN"/>
        </w:rPr>
        <w:t xml:space="preserve"> being forcibly fed</w:t>
      </w:r>
      <w:r w:rsidR="005D4013" w:rsidRPr="004B5A19">
        <w:rPr>
          <w:rFonts w:ascii="Arial" w:eastAsiaTheme="minorEastAsia" w:hAnsi="Arial" w:cs="Arial"/>
          <w:iCs/>
          <w:sz w:val="17"/>
          <w:szCs w:val="17"/>
          <w:lang w:eastAsia="zh-CN"/>
        </w:rPr>
        <w:t xml:space="preserve"> while in detention </w:t>
      </w:r>
      <w:r w:rsidR="00954ABB" w:rsidRPr="004B5A19">
        <w:rPr>
          <w:rFonts w:ascii="Arial" w:eastAsiaTheme="minorEastAsia" w:hAnsi="Arial" w:cs="Arial"/>
          <w:iCs/>
          <w:sz w:val="17"/>
          <w:szCs w:val="17"/>
          <w:lang w:eastAsia="zh-CN"/>
        </w:rPr>
        <w:t xml:space="preserve">since she started </w:t>
      </w:r>
      <w:r w:rsidR="005D4013" w:rsidRPr="004B5A19">
        <w:rPr>
          <w:rFonts w:ascii="Arial" w:eastAsiaTheme="minorEastAsia" w:hAnsi="Arial" w:cs="Arial"/>
          <w:iCs/>
          <w:sz w:val="17"/>
          <w:szCs w:val="17"/>
          <w:lang w:eastAsia="zh-CN"/>
        </w:rPr>
        <w:t xml:space="preserve">the hunger strike in </w:t>
      </w:r>
      <w:r w:rsidR="009D53DA" w:rsidRPr="004B5A19">
        <w:rPr>
          <w:rFonts w:ascii="Arial" w:eastAsiaTheme="minorEastAsia" w:hAnsi="Arial" w:cs="Arial"/>
          <w:iCs/>
          <w:sz w:val="17"/>
          <w:szCs w:val="17"/>
          <w:lang w:eastAsia="zh-CN"/>
        </w:rPr>
        <w:t>June 2020</w:t>
      </w:r>
      <w:r w:rsidR="00760751" w:rsidRPr="004B5A19">
        <w:rPr>
          <w:rFonts w:ascii="Arial" w:hAnsi="Arial" w:cs="Arial"/>
          <w:iCs/>
          <w:sz w:val="17"/>
          <w:szCs w:val="17"/>
        </w:rPr>
        <w:t xml:space="preserve"> </w:t>
      </w:r>
      <w:r w:rsidR="00760751" w:rsidRPr="004B5A19">
        <w:rPr>
          <w:rFonts w:ascii="Arial" w:eastAsiaTheme="minorEastAsia" w:hAnsi="Arial" w:cs="Arial"/>
          <w:iCs/>
          <w:sz w:val="17"/>
          <w:szCs w:val="17"/>
          <w:lang w:eastAsia="zh-CN"/>
        </w:rPr>
        <w:t>in protest at her incarceration</w:t>
      </w:r>
      <w:r w:rsidR="008305E5" w:rsidRPr="004B5A19">
        <w:rPr>
          <w:rFonts w:ascii="Arial" w:eastAsiaTheme="minorEastAsia" w:hAnsi="Arial" w:cs="Arial"/>
          <w:iCs/>
          <w:sz w:val="17"/>
          <w:szCs w:val="17"/>
          <w:lang w:eastAsia="zh-CN"/>
        </w:rPr>
        <w:t>.</w:t>
      </w:r>
    </w:p>
    <w:p w14:paraId="32BD698B" w14:textId="77777777" w:rsidR="00DB2459" w:rsidRPr="00EC1768" w:rsidRDefault="00DB2459" w:rsidP="004B5A19">
      <w:pPr>
        <w:spacing w:after="0" w:line="240" w:lineRule="auto"/>
        <w:jc w:val="both"/>
        <w:rPr>
          <w:rFonts w:ascii="Arial" w:eastAsiaTheme="minorEastAsia" w:hAnsi="Arial" w:cs="Arial"/>
          <w:iCs/>
          <w:sz w:val="16"/>
          <w:szCs w:val="16"/>
          <w:lang w:eastAsia="zh-CN"/>
        </w:rPr>
      </w:pPr>
    </w:p>
    <w:p w14:paraId="6123FE53" w14:textId="3A1DFEAA" w:rsidR="001B10C5" w:rsidRPr="004B5A19" w:rsidRDefault="008305E5" w:rsidP="004B5A19">
      <w:pPr>
        <w:spacing w:after="0" w:line="240" w:lineRule="auto"/>
        <w:jc w:val="both"/>
        <w:rPr>
          <w:rFonts w:ascii="Arial" w:eastAsiaTheme="minorEastAsia" w:hAnsi="Arial" w:cs="Arial"/>
          <w:iCs/>
          <w:sz w:val="17"/>
          <w:szCs w:val="17"/>
          <w:lang w:eastAsia="zh-CN"/>
        </w:rPr>
      </w:pPr>
      <w:r w:rsidRPr="004B5A19">
        <w:rPr>
          <w:rFonts w:ascii="Arial" w:eastAsia="Amnesty Trade Gothic" w:hAnsi="Arial" w:cs="Arial"/>
          <w:iCs/>
          <w:sz w:val="17"/>
          <w:szCs w:val="17"/>
          <w:lang w:eastAsia="zh-CN"/>
        </w:rPr>
        <w:t xml:space="preserve">Having said that, I am also </w:t>
      </w:r>
      <w:r w:rsidR="00A75EF2" w:rsidRPr="004B5A19">
        <w:rPr>
          <w:rFonts w:ascii="Arial" w:eastAsia="Amnesty Trade Gothic" w:hAnsi="Arial" w:cs="Arial"/>
          <w:iCs/>
          <w:sz w:val="17"/>
          <w:szCs w:val="17"/>
          <w:lang w:eastAsia="zh-CN"/>
        </w:rPr>
        <w:t>worried</w:t>
      </w:r>
      <w:r w:rsidRPr="004B5A19">
        <w:rPr>
          <w:rFonts w:ascii="Arial" w:eastAsia="Amnesty Trade Gothic" w:hAnsi="Arial" w:cs="Arial"/>
          <w:iCs/>
          <w:sz w:val="17"/>
          <w:szCs w:val="17"/>
          <w:lang w:eastAsia="zh-CN"/>
        </w:rPr>
        <w:t xml:space="preserve"> that </w:t>
      </w:r>
      <w:r w:rsidR="00D91654" w:rsidRPr="004B5A19">
        <w:rPr>
          <w:rFonts w:ascii="Arial" w:eastAsia="Amnesty Trade Gothic" w:hAnsi="Arial" w:cs="Arial"/>
          <w:iCs/>
          <w:sz w:val="17"/>
          <w:szCs w:val="17"/>
          <w:lang w:eastAsia="zh-CN"/>
        </w:rPr>
        <w:t>it is unclear whether Zhang Zhan will have regular access to her family and lawyer</w:t>
      </w:r>
      <w:r w:rsidR="00A75EF2" w:rsidRPr="004B5A19">
        <w:rPr>
          <w:rFonts w:ascii="Arial" w:eastAsia="Amnesty Trade Gothic" w:hAnsi="Arial" w:cs="Arial"/>
          <w:iCs/>
          <w:sz w:val="17"/>
          <w:szCs w:val="17"/>
          <w:lang w:eastAsia="zh-CN"/>
        </w:rPr>
        <w:t xml:space="preserve"> of her choice.</w:t>
      </w:r>
      <w:r w:rsidR="00AF02DB" w:rsidRPr="004B5A19">
        <w:rPr>
          <w:rFonts w:ascii="Arial" w:eastAsia="Amnesty Trade Gothic" w:hAnsi="Arial" w:cs="Arial"/>
          <w:iCs/>
          <w:sz w:val="17"/>
          <w:szCs w:val="17"/>
          <w:lang w:eastAsia="zh-CN"/>
        </w:rPr>
        <w:t xml:space="preserve"> According to</w:t>
      </w:r>
      <w:r w:rsidR="00C92FA2" w:rsidRPr="004B5A19">
        <w:rPr>
          <w:rFonts w:ascii="Arial" w:eastAsia="Amnesty Trade Gothic" w:hAnsi="Arial" w:cs="Arial"/>
          <w:iCs/>
          <w:sz w:val="17"/>
          <w:szCs w:val="17"/>
          <w:lang w:eastAsia="zh-CN"/>
        </w:rPr>
        <w:t xml:space="preserve"> </w:t>
      </w:r>
      <w:r w:rsidR="00DA7489" w:rsidRPr="004B5A19">
        <w:rPr>
          <w:rFonts w:ascii="Arial" w:eastAsia="Amnesty Trade Gothic" w:hAnsi="Arial" w:cs="Arial"/>
          <w:iCs/>
          <w:sz w:val="17"/>
          <w:szCs w:val="17"/>
          <w:lang w:eastAsia="zh-CN"/>
        </w:rPr>
        <w:t>“</w:t>
      </w:r>
      <w:r w:rsidR="00C92FA2" w:rsidRPr="004B5A19">
        <w:rPr>
          <w:rFonts w:ascii="Arial" w:eastAsia="Amnesty Trade Gothic" w:hAnsi="Arial" w:cs="Arial"/>
          <w:iCs/>
          <w:sz w:val="17"/>
          <w:szCs w:val="17"/>
          <w:lang w:eastAsia="zh-CN"/>
        </w:rPr>
        <w:t>Shanghai Prison Administration Rules for the Communication</w:t>
      </w:r>
      <w:r w:rsidR="005915F3" w:rsidRPr="004B5A19">
        <w:rPr>
          <w:rFonts w:ascii="Arial" w:eastAsia="Amnesty Trade Gothic" w:hAnsi="Arial" w:cs="Arial"/>
          <w:iCs/>
          <w:sz w:val="17"/>
          <w:szCs w:val="17"/>
          <w:lang w:eastAsia="zh-CN"/>
        </w:rPr>
        <w:t>s with inmates</w:t>
      </w:r>
      <w:r w:rsidR="00DA7489" w:rsidRPr="004B5A19">
        <w:rPr>
          <w:rFonts w:ascii="Arial" w:eastAsia="Amnesty Trade Gothic" w:hAnsi="Arial" w:cs="Arial"/>
          <w:iCs/>
          <w:sz w:val="17"/>
          <w:szCs w:val="17"/>
          <w:lang w:eastAsia="zh-CN"/>
        </w:rPr>
        <w:t xml:space="preserve">” </w:t>
      </w:r>
      <w:r w:rsidR="005915F3" w:rsidRPr="004B5A19">
        <w:rPr>
          <w:rFonts w:ascii="Arial" w:eastAsia="Amnesty Trade Gothic" w:hAnsi="Arial" w:cs="Arial"/>
          <w:iCs/>
          <w:sz w:val="17"/>
          <w:szCs w:val="17"/>
          <w:lang w:eastAsia="zh-CN"/>
        </w:rPr>
        <w:t>(</w:t>
      </w:r>
      <w:r w:rsidR="00DA7489" w:rsidRPr="004B5A19">
        <w:rPr>
          <w:rFonts w:ascii="Arial" w:eastAsia="SimSun" w:hAnsi="Arial" w:cs="Arial"/>
          <w:iCs/>
          <w:sz w:val="17"/>
          <w:szCs w:val="17"/>
          <w:lang w:eastAsia="zh-CN"/>
        </w:rPr>
        <w:t>上海市监狱管理局罪犯会见通信实施细则</w:t>
      </w:r>
      <w:r w:rsidR="00DA7489" w:rsidRPr="004B5A19">
        <w:rPr>
          <w:rFonts w:ascii="Arial" w:eastAsia="Amnesty Trade Gothic" w:hAnsi="Arial" w:cs="Arial"/>
          <w:iCs/>
          <w:sz w:val="17"/>
          <w:szCs w:val="17"/>
          <w:lang w:eastAsia="zh-CN"/>
        </w:rPr>
        <w:t>)</w:t>
      </w:r>
      <w:r w:rsidR="005915F3" w:rsidRPr="004B5A19">
        <w:rPr>
          <w:rFonts w:ascii="Arial" w:eastAsia="Amnesty Trade Gothic" w:hAnsi="Arial" w:cs="Arial"/>
          <w:iCs/>
          <w:sz w:val="17"/>
          <w:szCs w:val="17"/>
          <w:lang w:eastAsia="zh-CN"/>
        </w:rPr>
        <w:t xml:space="preserve">, </w:t>
      </w:r>
      <w:r w:rsidR="00B52EB7" w:rsidRPr="004B5A19">
        <w:rPr>
          <w:rFonts w:ascii="Arial" w:eastAsia="Amnesty Trade Gothic" w:hAnsi="Arial" w:cs="Arial"/>
          <w:iCs/>
          <w:sz w:val="17"/>
          <w:szCs w:val="17"/>
          <w:lang w:eastAsia="zh-CN"/>
        </w:rPr>
        <w:t xml:space="preserve">each </w:t>
      </w:r>
      <w:r w:rsidR="004717D4" w:rsidRPr="004B5A19">
        <w:rPr>
          <w:rFonts w:ascii="Arial" w:eastAsia="Amnesty Trade Gothic" w:hAnsi="Arial" w:cs="Arial"/>
          <w:iCs/>
          <w:sz w:val="17"/>
          <w:szCs w:val="17"/>
          <w:lang w:eastAsia="zh-CN"/>
        </w:rPr>
        <w:t>inmate</w:t>
      </w:r>
      <w:r w:rsidR="00B52EB7" w:rsidRPr="004B5A19">
        <w:rPr>
          <w:rFonts w:ascii="Arial" w:eastAsia="Amnesty Trade Gothic" w:hAnsi="Arial" w:cs="Arial"/>
          <w:iCs/>
          <w:sz w:val="17"/>
          <w:szCs w:val="17"/>
          <w:lang w:eastAsia="zh-CN"/>
        </w:rPr>
        <w:t xml:space="preserve"> </w:t>
      </w:r>
      <w:r w:rsidR="004717D4" w:rsidRPr="004B5A19">
        <w:rPr>
          <w:rFonts w:ascii="Arial" w:eastAsia="Amnesty Trade Gothic" w:hAnsi="Arial" w:cs="Arial"/>
          <w:iCs/>
          <w:sz w:val="17"/>
          <w:szCs w:val="17"/>
          <w:lang w:eastAsia="zh-CN"/>
        </w:rPr>
        <w:t>is</w:t>
      </w:r>
      <w:r w:rsidR="00B52EB7" w:rsidRPr="004B5A19">
        <w:rPr>
          <w:rFonts w:ascii="Arial" w:eastAsia="Amnesty Trade Gothic" w:hAnsi="Arial" w:cs="Arial"/>
          <w:iCs/>
          <w:sz w:val="17"/>
          <w:szCs w:val="17"/>
          <w:lang w:eastAsia="zh-CN"/>
        </w:rPr>
        <w:t xml:space="preserve"> allowed to meet with their family members</w:t>
      </w:r>
      <w:r w:rsidR="004717D4" w:rsidRPr="004B5A19">
        <w:rPr>
          <w:rFonts w:ascii="Arial" w:eastAsia="Amnesty Trade Gothic" w:hAnsi="Arial" w:cs="Arial"/>
          <w:iCs/>
          <w:sz w:val="17"/>
          <w:szCs w:val="17"/>
          <w:lang w:eastAsia="zh-CN"/>
        </w:rPr>
        <w:t xml:space="preserve"> on</w:t>
      </w:r>
      <w:r w:rsidR="007B05E0" w:rsidRPr="004B5A19">
        <w:rPr>
          <w:rFonts w:ascii="Arial" w:eastAsia="Amnesty Trade Gothic" w:hAnsi="Arial" w:cs="Arial"/>
          <w:iCs/>
          <w:sz w:val="17"/>
          <w:szCs w:val="17"/>
          <w:lang w:eastAsia="zh-CN"/>
        </w:rPr>
        <w:t>c</w:t>
      </w:r>
      <w:r w:rsidR="004717D4" w:rsidRPr="004B5A19">
        <w:rPr>
          <w:rFonts w:ascii="Arial" w:eastAsia="Amnesty Trade Gothic" w:hAnsi="Arial" w:cs="Arial"/>
          <w:iCs/>
          <w:sz w:val="17"/>
          <w:szCs w:val="17"/>
          <w:lang w:eastAsia="zh-CN"/>
        </w:rPr>
        <w:t>e a month and</w:t>
      </w:r>
      <w:r w:rsidR="00D15BEF" w:rsidRPr="004B5A19">
        <w:rPr>
          <w:rFonts w:ascii="Arial" w:eastAsia="Amnesty Trade Gothic" w:hAnsi="Arial" w:cs="Arial"/>
          <w:iCs/>
          <w:sz w:val="17"/>
          <w:szCs w:val="17"/>
          <w:lang w:eastAsia="zh-CN"/>
        </w:rPr>
        <w:t xml:space="preserve"> </w:t>
      </w:r>
      <w:r w:rsidR="007B05E0" w:rsidRPr="004B5A19">
        <w:rPr>
          <w:rFonts w:ascii="Arial" w:eastAsia="Amnesty Trade Gothic" w:hAnsi="Arial" w:cs="Arial"/>
          <w:iCs/>
          <w:sz w:val="17"/>
          <w:szCs w:val="17"/>
          <w:lang w:eastAsia="zh-CN"/>
        </w:rPr>
        <w:t xml:space="preserve">for a minimum of </w:t>
      </w:r>
      <w:r w:rsidR="004717D4" w:rsidRPr="004B5A19">
        <w:rPr>
          <w:rFonts w:ascii="Arial" w:eastAsia="Amnesty Trade Gothic" w:hAnsi="Arial" w:cs="Arial"/>
          <w:iCs/>
          <w:sz w:val="17"/>
          <w:szCs w:val="17"/>
          <w:lang w:eastAsia="zh-CN"/>
        </w:rPr>
        <w:t>20 minutes.</w:t>
      </w:r>
      <w:r w:rsidR="00AF02DB" w:rsidRPr="004B5A19">
        <w:rPr>
          <w:rFonts w:ascii="Arial" w:eastAsia="Amnesty Trade Gothic" w:hAnsi="Arial" w:cs="Arial"/>
          <w:iCs/>
          <w:sz w:val="17"/>
          <w:szCs w:val="17"/>
          <w:lang w:eastAsia="zh-CN"/>
        </w:rPr>
        <w:t xml:space="preserve"> </w:t>
      </w:r>
      <w:r w:rsidR="00891FC2" w:rsidRPr="004B5A19">
        <w:rPr>
          <w:rFonts w:ascii="Arial" w:eastAsia="Amnesty Trade Gothic" w:hAnsi="Arial" w:cs="Arial"/>
          <w:iCs/>
          <w:sz w:val="17"/>
          <w:szCs w:val="17"/>
          <w:lang w:eastAsia="zh-CN"/>
        </w:rPr>
        <w:t>It is important for her family member</w:t>
      </w:r>
      <w:r w:rsidR="003E7315" w:rsidRPr="004B5A19">
        <w:rPr>
          <w:rFonts w:ascii="Arial" w:eastAsia="Amnesty Trade Gothic" w:hAnsi="Arial" w:cs="Arial"/>
          <w:iCs/>
          <w:sz w:val="17"/>
          <w:szCs w:val="17"/>
          <w:lang w:eastAsia="zh-CN"/>
        </w:rPr>
        <w:t>s and lawyer</w:t>
      </w:r>
      <w:r w:rsidR="00891FC2" w:rsidRPr="004B5A19">
        <w:rPr>
          <w:rFonts w:ascii="Arial" w:eastAsia="Amnesty Trade Gothic" w:hAnsi="Arial" w:cs="Arial"/>
          <w:iCs/>
          <w:sz w:val="17"/>
          <w:szCs w:val="17"/>
          <w:lang w:eastAsia="zh-CN"/>
        </w:rPr>
        <w:t xml:space="preserve"> to be able to visit her in person or at least through </w:t>
      </w:r>
      <w:r w:rsidR="003E7315" w:rsidRPr="004B5A19">
        <w:rPr>
          <w:rFonts w:ascii="Arial" w:eastAsia="Amnesty Trade Gothic" w:hAnsi="Arial" w:cs="Arial"/>
          <w:iCs/>
          <w:sz w:val="17"/>
          <w:szCs w:val="17"/>
          <w:lang w:eastAsia="zh-CN"/>
        </w:rPr>
        <w:t>video call to enable them to</w:t>
      </w:r>
      <w:r w:rsidR="001B10C5" w:rsidRPr="004B5A19">
        <w:rPr>
          <w:rFonts w:ascii="Arial" w:eastAsia="Amnesty Trade Gothic" w:hAnsi="Arial" w:cs="Arial"/>
          <w:iCs/>
          <w:sz w:val="17"/>
          <w:szCs w:val="17"/>
          <w:lang w:eastAsia="zh-CN"/>
        </w:rPr>
        <w:t xml:space="preserve"> </w:t>
      </w:r>
      <w:r w:rsidR="003E7315" w:rsidRPr="004B5A19">
        <w:rPr>
          <w:rFonts w:ascii="Arial" w:eastAsia="Amnesty Trade Gothic" w:hAnsi="Arial" w:cs="Arial"/>
          <w:iCs/>
          <w:sz w:val="17"/>
          <w:szCs w:val="17"/>
          <w:lang w:eastAsia="zh-CN"/>
        </w:rPr>
        <w:t>see, communicate with and check on her</w:t>
      </w:r>
      <w:r w:rsidR="00FB68CA" w:rsidRPr="004B5A19">
        <w:rPr>
          <w:rFonts w:ascii="Arial" w:eastAsia="Amnesty Trade Gothic" w:hAnsi="Arial" w:cs="Arial"/>
          <w:iCs/>
          <w:sz w:val="17"/>
          <w:szCs w:val="17"/>
          <w:lang w:eastAsia="zh-CN"/>
        </w:rPr>
        <w:t>.</w:t>
      </w:r>
    </w:p>
    <w:p w14:paraId="7DD4E908" w14:textId="77777777" w:rsidR="001B10C5" w:rsidRPr="004B5A19" w:rsidRDefault="001B10C5" w:rsidP="004B5A19">
      <w:pPr>
        <w:spacing w:after="0" w:line="240" w:lineRule="auto"/>
        <w:jc w:val="both"/>
        <w:rPr>
          <w:rFonts w:ascii="Arial" w:eastAsiaTheme="minorEastAsia" w:hAnsi="Arial" w:cs="Arial"/>
          <w:iCs/>
          <w:sz w:val="17"/>
          <w:szCs w:val="17"/>
          <w:lang w:eastAsia="zh-CN"/>
        </w:rPr>
      </w:pPr>
    </w:p>
    <w:p w14:paraId="2915B500" w14:textId="4F4B57DE" w:rsidR="00F542D3" w:rsidRPr="00036AAE" w:rsidRDefault="009F2106" w:rsidP="004B5A19">
      <w:pPr>
        <w:spacing w:after="0" w:line="240" w:lineRule="auto"/>
        <w:jc w:val="both"/>
        <w:rPr>
          <w:rFonts w:ascii="Arial" w:eastAsiaTheme="minorEastAsia" w:hAnsi="Arial" w:cs="Arial"/>
          <w:bCs/>
          <w:iCs/>
          <w:sz w:val="17"/>
          <w:szCs w:val="17"/>
          <w:lang w:eastAsia="zh-CN"/>
        </w:rPr>
      </w:pPr>
      <w:r w:rsidRPr="004B5A19">
        <w:rPr>
          <w:rFonts w:ascii="Arial" w:hAnsi="Arial" w:cs="Arial"/>
          <w:bCs/>
          <w:iCs/>
          <w:sz w:val="17"/>
          <w:szCs w:val="17"/>
        </w:rPr>
        <w:t>Therefore, I urge you to</w:t>
      </w:r>
      <w:r w:rsidR="004B5A19" w:rsidRPr="004B5A19">
        <w:rPr>
          <w:rFonts w:ascii="Arial" w:hAnsi="Arial" w:cs="Arial"/>
          <w:bCs/>
          <w:iCs/>
          <w:sz w:val="17"/>
          <w:szCs w:val="17"/>
        </w:rPr>
        <w:t>:</w:t>
      </w:r>
      <w:r w:rsidRPr="004B5A19">
        <w:rPr>
          <w:rFonts w:ascii="Arial" w:hAnsi="Arial" w:cs="Arial"/>
          <w:bCs/>
          <w:iCs/>
          <w:sz w:val="17"/>
          <w:szCs w:val="17"/>
        </w:rPr>
        <w:t xml:space="preserve"> </w:t>
      </w:r>
    </w:p>
    <w:p w14:paraId="79B85797" w14:textId="2BBF9F11" w:rsidR="00B30379" w:rsidRPr="004B5A19" w:rsidRDefault="006A371F" w:rsidP="004B5A19">
      <w:pPr>
        <w:pStyle w:val="ListParagraph"/>
        <w:numPr>
          <w:ilvl w:val="0"/>
          <w:numId w:val="5"/>
        </w:numPr>
        <w:spacing w:after="0" w:line="240" w:lineRule="auto"/>
        <w:ind w:left="360"/>
        <w:jc w:val="both"/>
        <w:rPr>
          <w:rFonts w:ascii="Arial" w:eastAsia="Arial" w:hAnsi="Arial" w:cs="Arial"/>
          <w:iCs/>
          <w:color w:val="000000" w:themeColor="text1"/>
          <w:sz w:val="17"/>
          <w:szCs w:val="17"/>
        </w:rPr>
      </w:pPr>
      <w:r w:rsidRPr="004B5A19">
        <w:rPr>
          <w:rFonts w:ascii="Arial" w:hAnsi="Arial" w:cs="Arial"/>
          <w:iCs/>
          <w:sz w:val="17"/>
          <w:szCs w:val="17"/>
        </w:rPr>
        <w:t>Release Zhang Zhan immediately</w:t>
      </w:r>
      <w:r w:rsidR="00F25EF9" w:rsidRPr="004B5A19">
        <w:rPr>
          <w:rFonts w:ascii="Arial" w:hAnsi="Arial" w:cs="Arial"/>
          <w:iCs/>
          <w:sz w:val="17"/>
          <w:szCs w:val="17"/>
        </w:rPr>
        <w:t xml:space="preserve"> as she is imprisoned solely for peacefully exercising her right to freedom of expression when she reported about COVID-</w:t>
      </w:r>
      <w:proofErr w:type="gramStart"/>
      <w:r w:rsidR="00F25EF9" w:rsidRPr="004B5A19">
        <w:rPr>
          <w:rFonts w:ascii="Arial" w:hAnsi="Arial" w:cs="Arial"/>
          <w:iCs/>
          <w:sz w:val="17"/>
          <w:szCs w:val="17"/>
        </w:rPr>
        <w:t>19</w:t>
      </w:r>
      <w:r w:rsidR="00FB68CA" w:rsidRPr="004B5A19">
        <w:rPr>
          <w:rFonts w:ascii="Arial" w:hAnsi="Arial" w:cs="Arial"/>
          <w:iCs/>
          <w:sz w:val="17"/>
          <w:szCs w:val="17"/>
        </w:rPr>
        <w:t>;</w:t>
      </w:r>
      <w:proofErr w:type="gramEnd"/>
      <w:r w:rsidR="00F25EF9" w:rsidRPr="004B5A19">
        <w:rPr>
          <w:rFonts w:ascii="Arial" w:hAnsi="Arial" w:cs="Arial"/>
          <w:iCs/>
          <w:sz w:val="17"/>
          <w:szCs w:val="17"/>
        </w:rPr>
        <w:t xml:space="preserve"> </w:t>
      </w:r>
    </w:p>
    <w:p w14:paraId="14231E3F" w14:textId="2A106D4A" w:rsidR="00B30379" w:rsidRPr="004B5A19" w:rsidRDefault="00B30379" w:rsidP="004B5A19">
      <w:pPr>
        <w:pStyle w:val="ListParagraph"/>
        <w:numPr>
          <w:ilvl w:val="0"/>
          <w:numId w:val="5"/>
        </w:numPr>
        <w:spacing w:after="0" w:line="240" w:lineRule="auto"/>
        <w:ind w:left="360"/>
        <w:jc w:val="both"/>
        <w:rPr>
          <w:rFonts w:ascii="Arial" w:hAnsi="Arial" w:cs="Arial"/>
          <w:iCs/>
          <w:sz w:val="17"/>
          <w:szCs w:val="17"/>
        </w:rPr>
      </w:pPr>
      <w:r w:rsidRPr="004B5A19">
        <w:rPr>
          <w:rFonts w:ascii="Arial" w:hAnsi="Arial" w:cs="Arial"/>
          <w:iCs/>
          <w:sz w:val="17"/>
          <w:szCs w:val="17"/>
          <w:lang w:val="en-US"/>
        </w:rPr>
        <w:t>Pending her release, ensure that Zhang Zhan has regular access to her family members and lawyers of her choice;</w:t>
      </w:r>
      <w:r w:rsidR="00FB68CA" w:rsidRPr="004B5A19">
        <w:rPr>
          <w:rFonts w:ascii="Arial" w:hAnsi="Arial" w:cs="Arial"/>
          <w:iCs/>
          <w:sz w:val="17"/>
          <w:szCs w:val="17"/>
          <w:lang w:val="en-US"/>
        </w:rPr>
        <w:t xml:space="preserve"> and</w:t>
      </w:r>
    </w:p>
    <w:p w14:paraId="474C0388" w14:textId="0537F56C" w:rsidR="00744C78" w:rsidRPr="004B5A19" w:rsidRDefault="00EB4329" w:rsidP="004B5A19">
      <w:pPr>
        <w:pStyle w:val="ListParagraph"/>
        <w:numPr>
          <w:ilvl w:val="0"/>
          <w:numId w:val="5"/>
        </w:numPr>
        <w:spacing w:after="0" w:line="240" w:lineRule="auto"/>
        <w:ind w:left="360"/>
        <w:jc w:val="both"/>
        <w:rPr>
          <w:rFonts w:ascii="Arial" w:eastAsia="Arial" w:hAnsi="Arial" w:cs="Arial"/>
          <w:iCs/>
          <w:color w:val="000000" w:themeColor="text1"/>
          <w:sz w:val="17"/>
          <w:szCs w:val="17"/>
        </w:rPr>
      </w:pPr>
      <w:r w:rsidRPr="004B5A19">
        <w:rPr>
          <w:rFonts w:ascii="Arial" w:hAnsi="Arial" w:cs="Arial"/>
          <w:iCs/>
          <w:sz w:val="17"/>
          <w:szCs w:val="17"/>
          <w:lang w:val="en-US"/>
        </w:rPr>
        <w:t xml:space="preserve">Pending her release, </w:t>
      </w:r>
      <w:r w:rsidR="009F2106" w:rsidRPr="004B5A19">
        <w:rPr>
          <w:rFonts w:ascii="Arial" w:hAnsi="Arial" w:cs="Arial"/>
          <w:iCs/>
          <w:sz w:val="17"/>
          <w:szCs w:val="17"/>
          <w:lang w:val="en-US"/>
        </w:rPr>
        <w:t xml:space="preserve">ensure that </w:t>
      </w:r>
      <w:r w:rsidR="00360B3F" w:rsidRPr="004B5A19">
        <w:rPr>
          <w:rFonts w:ascii="Arial" w:hAnsi="Arial" w:cs="Arial"/>
          <w:iCs/>
          <w:sz w:val="17"/>
          <w:szCs w:val="17"/>
          <w:lang w:val="en-US"/>
        </w:rPr>
        <w:t>Zhang Zhan has access to adequate medical care, including by granting her medical bail application to allow her to be assessed by a medical professional</w:t>
      </w:r>
      <w:r w:rsidR="00FB68CA" w:rsidRPr="004B5A19">
        <w:rPr>
          <w:rFonts w:ascii="Arial" w:hAnsi="Arial" w:cs="Arial"/>
          <w:iCs/>
          <w:sz w:val="17"/>
          <w:szCs w:val="17"/>
          <w:lang w:val="en-US"/>
        </w:rPr>
        <w:t>,</w:t>
      </w:r>
      <w:r w:rsidR="00EE293F" w:rsidRPr="004B5A19">
        <w:rPr>
          <w:rFonts w:ascii="Arial" w:hAnsi="Arial" w:cs="Arial"/>
          <w:iCs/>
          <w:sz w:val="17"/>
          <w:szCs w:val="17"/>
          <w:lang w:val="en-US"/>
        </w:rPr>
        <w:t xml:space="preserve"> and</w:t>
      </w:r>
      <w:r w:rsidR="00B30379" w:rsidRPr="004B5A19">
        <w:rPr>
          <w:rFonts w:ascii="Arial" w:hAnsi="Arial" w:cs="Arial"/>
          <w:iCs/>
          <w:sz w:val="17"/>
          <w:szCs w:val="17"/>
          <w:lang w:val="en-US"/>
        </w:rPr>
        <w:t xml:space="preserve"> </w:t>
      </w:r>
      <w:r w:rsidR="00FB68CA" w:rsidRPr="004B5A19">
        <w:rPr>
          <w:rFonts w:ascii="Arial" w:hAnsi="Arial" w:cs="Arial"/>
          <w:iCs/>
          <w:sz w:val="17"/>
          <w:szCs w:val="17"/>
          <w:lang w:val="en-US"/>
        </w:rPr>
        <w:t xml:space="preserve">that she is </w:t>
      </w:r>
      <w:r w:rsidR="00B30379" w:rsidRPr="004B5A19">
        <w:rPr>
          <w:rFonts w:ascii="Arial" w:hAnsi="Arial" w:cs="Arial"/>
          <w:iCs/>
          <w:sz w:val="17"/>
          <w:szCs w:val="17"/>
          <w:lang w:val="en-US"/>
        </w:rPr>
        <w:t>not subjected to torture and other ill-treatment</w:t>
      </w:r>
      <w:r w:rsidR="00EE293F" w:rsidRPr="004B5A19">
        <w:rPr>
          <w:rFonts w:ascii="Arial" w:hAnsi="Arial" w:cs="Arial"/>
          <w:iCs/>
          <w:sz w:val="17"/>
          <w:szCs w:val="17"/>
          <w:lang w:val="en-US"/>
        </w:rPr>
        <w:t>.</w:t>
      </w:r>
    </w:p>
    <w:p w14:paraId="2C7B7C28" w14:textId="39B96818" w:rsidR="0042424D" w:rsidRPr="004B5A19" w:rsidRDefault="0042424D" w:rsidP="004B5A19">
      <w:pPr>
        <w:spacing w:after="0" w:line="240" w:lineRule="auto"/>
        <w:jc w:val="both"/>
        <w:rPr>
          <w:rFonts w:ascii="Arial" w:hAnsi="Arial" w:cs="Arial"/>
          <w:iCs/>
          <w:sz w:val="17"/>
          <w:szCs w:val="17"/>
        </w:rPr>
      </w:pPr>
    </w:p>
    <w:p w14:paraId="21029128" w14:textId="0401CDCF" w:rsidR="00FD4134" w:rsidRPr="00036AAE" w:rsidRDefault="004B5A19" w:rsidP="00036AAE">
      <w:pPr>
        <w:spacing w:after="0" w:line="240" w:lineRule="auto"/>
        <w:jc w:val="both"/>
        <w:rPr>
          <w:rFonts w:ascii="Arial" w:hAnsi="Arial" w:cs="Arial"/>
          <w:iCs/>
          <w:sz w:val="17"/>
          <w:szCs w:val="17"/>
        </w:rPr>
      </w:pPr>
      <w:r>
        <w:rPr>
          <w:rFonts w:ascii="Arial" w:hAnsi="Arial" w:cs="Arial"/>
          <w:iCs/>
          <w:sz w:val="17"/>
          <w:szCs w:val="17"/>
        </w:rPr>
        <w:t>S</w:t>
      </w:r>
      <w:r w:rsidR="00F542D3" w:rsidRPr="004B5A19">
        <w:rPr>
          <w:rFonts w:ascii="Arial" w:hAnsi="Arial" w:cs="Arial"/>
          <w:iCs/>
          <w:sz w:val="17"/>
          <w:szCs w:val="17"/>
        </w:rPr>
        <w:t>incerely,</w:t>
      </w:r>
    </w:p>
    <w:p w14:paraId="32C6F657" w14:textId="77777777" w:rsidR="00F542D3" w:rsidRPr="00036AAE" w:rsidRDefault="00F542D3" w:rsidP="004B5A19">
      <w:pPr>
        <w:pStyle w:val="AIBoxHeading"/>
        <w:shd w:val="clear" w:color="auto" w:fill="D9D9D9" w:themeFill="background1" w:themeFillShade="D9"/>
        <w:spacing w:line="240" w:lineRule="auto"/>
        <w:rPr>
          <w:rFonts w:ascii="Arial" w:hAnsi="Arial" w:cs="Arial"/>
          <w:bCs/>
          <w:szCs w:val="32"/>
        </w:rPr>
      </w:pPr>
      <w:r w:rsidRPr="00036AAE">
        <w:rPr>
          <w:rFonts w:ascii="Arial" w:hAnsi="Arial" w:cs="Arial"/>
          <w:bCs/>
          <w:szCs w:val="32"/>
        </w:rPr>
        <w:lastRenderedPageBreak/>
        <w:t>Additional information</w:t>
      </w:r>
    </w:p>
    <w:p w14:paraId="3BF140A7" w14:textId="77777777" w:rsidR="00C56EDC" w:rsidRPr="004B5A19" w:rsidRDefault="00C56EDC" w:rsidP="004B5A19">
      <w:pPr>
        <w:spacing w:after="0" w:line="240" w:lineRule="auto"/>
        <w:jc w:val="both"/>
        <w:rPr>
          <w:rFonts w:ascii="Arial" w:hAnsi="Arial" w:cs="Arial"/>
          <w:iCs/>
          <w:szCs w:val="18"/>
        </w:rPr>
      </w:pPr>
    </w:p>
    <w:p w14:paraId="30462132" w14:textId="39322E31" w:rsidR="00981813" w:rsidRPr="004B5A19" w:rsidRDefault="006C30E1" w:rsidP="004B5A19">
      <w:pPr>
        <w:spacing w:after="0" w:line="240" w:lineRule="auto"/>
        <w:jc w:val="both"/>
        <w:rPr>
          <w:rFonts w:ascii="Arial" w:hAnsi="Arial" w:cs="Arial"/>
          <w:szCs w:val="18"/>
        </w:rPr>
      </w:pPr>
      <w:r w:rsidRPr="004B5A19">
        <w:rPr>
          <w:rFonts w:ascii="Arial" w:hAnsi="Arial" w:cs="Arial"/>
          <w:szCs w:val="18"/>
        </w:rPr>
        <w:t>Zhang Zhan</w:t>
      </w:r>
      <w:r w:rsidR="000D324D" w:rsidRPr="004B5A19">
        <w:rPr>
          <w:rFonts w:ascii="Arial" w:hAnsi="Arial" w:cs="Arial"/>
          <w:szCs w:val="18"/>
        </w:rPr>
        <w:t xml:space="preserve">, a former lawyer, </w:t>
      </w:r>
      <w:r w:rsidR="00DC6884" w:rsidRPr="004B5A19">
        <w:rPr>
          <w:rFonts w:ascii="Arial" w:hAnsi="Arial" w:cs="Arial"/>
          <w:szCs w:val="18"/>
        </w:rPr>
        <w:t xml:space="preserve">is </w:t>
      </w:r>
      <w:r w:rsidR="00766341" w:rsidRPr="004B5A19">
        <w:rPr>
          <w:rFonts w:ascii="Arial" w:hAnsi="Arial" w:cs="Arial"/>
          <w:szCs w:val="18"/>
        </w:rPr>
        <w:t xml:space="preserve">a </w:t>
      </w:r>
      <w:r w:rsidR="00A36C3C" w:rsidRPr="004B5A19">
        <w:rPr>
          <w:rFonts w:ascii="Arial" w:hAnsi="Arial" w:cs="Arial"/>
          <w:szCs w:val="18"/>
        </w:rPr>
        <w:t>citizen journalist</w:t>
      </w:r>
      <w:r w:rsidR="005806BF" w:rsidRPr="004B5A19">
        <w:rPr>
          <w:rFonts w:ascii="Arial" w:hAnsi="Arial" w:cs="Arial"/>
          <w:szCs w:val="18"/>
        </w:rPr>
        <w:t xml:space="preserve"> </w:t>
      </w:r>
      <w:r w:rsidR="00845C80" w:rsidRPr="004B5A19">
        <w:rPr>
          <w:rFonts w:ascii="Arial" w:hAnsi="Arial" w:cs="Arial"/>
          <w:szCs w:val="18"/>
        </w:rPr>
        <w:t xml:space="preserve">who has </w:t>
      </w:r>
      <w:r w:rsidR="00502A2B" w:rsidRPr="004B5A19">
        <w:rPr>
          <w:rFonts w:ascii="Arial" w:hAnsi="Arial" w:cs="Arial"/>
          <w:szCs w:val="18"/>
        </w:rPr>
        <w:t>active</w:t>
      </w:r>
      <w:r w:rsidR="00F75298" w:rsidRPr="004B5A19">
        <w:rPr>
          <w:rFonts w:ascii="Arial" w:hAnsi="Arial" w:cs="Arial"/>
          <w:szCs w:val="18"/>
        </w:rPr>
        <w:t>ly</w:t>
      </w:r>
      <w:r w:rsidR="00502A2B" w:rsidRPr="004B5A19">
        <w:rPr>
          <w:rFonts w:ascii="Arial" w:hAnsi="Arial" w:cs="Arial"/>
          <w:szCs w:val="18"/>
        </w:rPr>
        <w:t xml:space="preserve"> </w:t>
      </w:r>
      <w:r w:rsidR="00845C80" w:rsidRPr="004B5A19">
        <w:rPr>
          <w:rFonts w:ascii="Arial" w:hAnsi="Arial" w:cs="Arial"/>
          <w:szCs w:val="18"/>
        </w:rPr>
        <w:t>spoken</w:t>
      </w:r>
      <w:r w:rsidR="00502A2B" w:rsidRPr="004B5A19">
        <w:rPr>
          <w:rFonts w:ascii="Arial" w:hAnsi="Arial" w:cs="Arial"/>
          <w:szCs w:val="18"/>
        </w:rPr>
        <w:t xml:space="preserve"> out about politics and human rights issues in China. </w:t>
      </w:r>
      <w:r w:rsidR="005E4B5E" w:rsidRPr="004B5A19">
        <w:rPr>
          <w:rFonts w:ascii="Arial" w:hAnsi="Arial" w:cs="Arial"/>
          <w:szCs w:val="18"/>
        </w:rPr>
        <w:t xml:space="preserve">In February 2020, </w:t>
      </w:r>
      <w:r w:rsidR="00FF684E" w:rsidRPr="004B5A19">
        <w:rPr>
          <w:rFonts w:ascii="Arial" w:hAnsi="Arial" w:cs="Arial"/>
          <w:szCs w:val="18"/>
        </w:rPr>
        <w:t>she</w:t>
      </w:r>
      <w:r w:rsidR="006E6FDA" w:rsidRPr="004B5A19">
        <w:rPr>
          <w:rFonts w:ascii="Arial" w:hAnsi="Arial" w:cs="Arial"/>
          <w:szCs w:val="18"/>
        </w:rPr>
        <w:t xml:space="preserve"> </w:t>
      </w:r>
      <w:r w:rsidR="00F464A0" w:rsidRPr="004B5A19">
        <w:rPr>
          <w:rFonts w:ascii="Arial" w:hAnsi="Arial" w:cs="Arial"/>
          <w:szCs w:val="18"/>
        </w:rPr>
        <w:t>travelled to Wuhan</w:t>
      </w:r>
      <w:r w:rsidR="00E4062F" w:rsidRPr="004B5A19">
        <w:rPr>
          <w:rFonts w:ascii="Arial" w:hAnsi="Arial" w:cs="Arial"/>
          <w:szCs w:val="18"/>
        </w:rPr>
        <w:t>,</w:t>
      </w:r>
      <w:r w:rsidR="005E4B5E" w:rsidRPr="004B5A19">
        <w:rPr>
          <w:rFonts w:ascii="Arial" w:hAnsi="Arial" w:cs="Arial"/>
          <w:szCs w:val="18"/>
        </w:rPr>
        <w:t xml:space="preserve"> then</w:t>
      </w:r>
      <w:r w:rsidR="00E4062F" w:rsidRPr="004B5A19">
        <w:rPr>
          <w:rFonts w:ascii="Arial" w:hAnsi="Arial" w:cs="Arial"/>
          <w:szCs w:val="18"/>
        </w:rPr>
        <w:t xml:space="preserve"> </w:t>
      </w:r>
      <w:r w:rsidR="006E033C" w:rsidRPr="004B5A19">
        <w:rPr>
          <w:rFonts w:ascii="Arial" w:hAnsi="Arial" w:cs="Arial"/>
          <w:szCs w:val="18"/>
        </w:rPr>
        <w:t xml:space="preserve">the </w:t>
      </w:r>
      <w:r w:rsidR="00C457A8" w:rsidRPr="004B5A19">
        <w:rPr>
          <w:rFonts w:ascii="Arial" w:hAnsi="Arial" w:cs="Arial"/>
          <w:szCs w:val="18"/>
        </w:rPr>
        <w:t>centre</w:t>
      </w:r>
      <w:r w:rsidR="006E033C" w:rsidRPr="004B5A19">
        <w:rPr>
          <w:rFonts w:ascii="Arial" w:hAnsi="Arial" w:cs="Arial"/>
          <w:szCs w:val="18"/>
        </w:rPr>
        <w:t xml:space="preserve"> of the </w:t>
      </w:r>
      <w:r w:rsidR="00E14B5B" w:rsidRPr="004B5A19">
        <w:rPr>
          <w:rFonts w:ascii="Arial" w:hAnsi="Arial" w:cs="Arial"/>
          <w:szCs w:val="18"/>
        </w:rPr>
        <w:t>Covid</w:t>
      </w:r>
      <w:r w:rsidR="006E033C" w:rsidRPr="004B5A19">
        <w:rPr>
          <w:rFonts w:ascii="Arial" w:hAnsi="Arial" w:cs="Arial"/>
          <w:szCs w:val="18"/>
        </w:rPr>
        <w:t xml:space="preserve">-19 </w:t>
      </w:r>
      <w:r w:rsidR="00B31F84" w:rsidRPr="004B5A19">
        <w:rPr>
          <w:rFonts w:ascii="Arial" w:hAnsi="Arial" w:cs="Arial"/>
          <w:szCs w:val="18"/>
        </w:rPr>
        <w:t>outbreaks</w:t>
      </w:r>
      <w:r w:rsidR="006B2438" w:rsidRPr="004B5A19">
        <w:rPr>
          <w:rFonts w:ascii="Arial" w:hAnsi="Arial" w:cs="Arial"/>
          <w:szCs w:val="18"/>
        </w:rPr>
        <w:t xml:space="preserve"> in China. She </w:t>
      </w:r>
      <w:r w:rsidR="005E4B5E" w:rsidRPr="004B5A19">
        <w:rPr>
          <w:rFonts w:ascii="Arial" w:hAnsi="Arial" w:cs="Arial"/>
          <w:szCs w:val="18"/>
        </w:rPr>
        <w:t xml:space="preserve">used </w:t>
      </w:r>
      <w:r w:rsidR="006B2438" w:rsidRPr="004B5A19">
        <w:rPr>
          <w:rFonts w:ascii="Arial" w:hAnsi="Arial" w:cs="Arial"/>
          <w:szCs w:val="18"/>
        </w:rPr>
        <w:t xml:space="preserve">online platforms </w:t>
      </w:r>
      <w:r w:rsidR="0056120B" w:rsidRPr="004B5A19">
        <w:rPr>
          <w:rFonts w:ascii="Arial" w:hAnsi="Arial" w:cs="Arial"/>
          <w:szCs w:val="18"/>
        </w:rPr>
        <w:t>(</w:t>
      </w:r>
      <w:r w:rsidR="006B2438" w:rsidRPr="004B5A19">
        <w:rPr>
          <w:rFonts w:ascii="Arial" w:hAnsi="Arial" w:cs="Arial"/>
          <w:szCs w:val="18"/>
        </w:rPr>
        <w:t xml:space="preserve">including WeChat, </w:t>
      </w:r>
      <w:proofErr w:type="gramStart"/>
      <w:r w:rsidR="006B2438" w:rsidRPr="004B5A19">
        <w:rPr>
          <w:rFonts w:ascii="Arial" w:hAnsi="Arial" w:cs="Arial"/>
          <w:szCs w:val="18"/>
        </w:rPr>
        <w:t>Twitter</w:t>
      </w:r>
      <w:proofErr w:type="gramEnd"/>
      <w:r w:rsidR="006B2438" w:rsidRPr="004B5A19">
        <w:rPr>
          <w:rFonts w:ascii="Arial" w:hAnsi="Arial" w:cs="Arial"/>
          <w:szCs w:val="18"/>
        </w:rPr>
        <w:t xml:space="preserve"> and YouTube</w:t>
      </w:r>
      <w:r w:rsidR="0056120B" w:rsidRPr="004B5A19">
        <w:rPr>
          <w:rFonts w:ascii="Arial" w:hAnsi="Arial" w:cs="Arial"/>
          <w:szCs w:val="18"/>
        </w:rPr>
        <w:t>)</w:t>
      </w:r>
      <w:r w:rsidR="006B2438" w:rsidRPr="004B5A19">
        <w:rPr>
          <w:rFonts w:ascii="Arial" w:hAnsi="Arial" w:cs="Arial"/>
          <w:szCs w:val="18"/>
        </w:rPr>
        <w:t xml:space="preserve"> </w:t>
      </w:r>
      <w:r w:rsidR="0056120B" w:rsidRPr="004B5A19">
        <w:rPr>
          <w:rFonts w:ascii="Arial" w:hAnsi="Arial" w:cs="Arial"/>
          <w:szCs w:val="18"/>
        </w:rPr>
        <w:t xml:space="preserve">to </w:t>
      </w:r>
      <w:r w:rsidR="006B2438" w:rsidRPr="004B5A19">
        <w:rPr>
          <w:rFonts w:ascii="Arial" w:hAnsi="Arial" w:cs="Arial"/>
          <w:szCs w:val="18"/>
        </w:rPr>
        <w:t xml:space="preserve">report on </w:t>
      </w:r>
      <w:r w:rsidR="006114B0" w:rsidRPr="004B5A19">
        <w:rPr>
          <w:rFonts w:ascii="Arial" w:hAnsi="Arial" w:cs="Arial"/>
          <w:szCs w:val="18"/>
        </w:rPr>
        <w:t xml:space="preserve">the detention of other independent reporters </w:t>
      </w:r>
      <w:r w:rsidR="006B2438" w:rsidRPr="004B5A19">
        <w:rPr>
          <w:rFonts w:ascii="Arial" w:hAnsi="Arial" w:cs="Arial"/>
          <w:szCs w:val="18"/>
        </w:rPr>
        <w:t>as well as</w:t>
      </w:r>
      <w:r w:rsidR="0072642C" w:rsidRPr="004B5A19">
        <w:rPr>
          <w:rFonts w:ascii="Arial" w:hAnsi="Arial" w:cs="Arial"/>
          <w:szCs w:val="18"/>
        </w:rPr>
        <w:t xml:space="preserve"> the</w:t>
      </w:r>
      <w:r w:rsidR="006B2438" w:rsidRPr="004B5A19">
        <w:rPr>
          <w:rFonts w:ascii="Arial" w:hAnsi="Arial" w:cs="Arial"/>
          <w:szCs w:val="18"/>
        </w:rPr>
        <w:t xml:space="preserve"> </w:t>
      </w:r>
      <w:r w:rsidR="006114B0" w:rsidRPr="004B5A19">
        <w:rPr>
          <w:rFonts w:ascii="Arial" w:hAnsi="Arial" w:cs="Arial"/>
          <w:szCs w:val="18"/>
        </w:rPr>
        <w:t>harassment</w:t>
      </w:r>
      <w:r w:rsidR="00FC4BCA" w:rsidRPr="004B5A19">
        <w:rPr>
          <w:rFonts w:ascii="Arial" w:hAnsi="Arial" w:cs="Arial"/>
          <w:szCs w:val="18"/>
        </w:rPr>
        <w:t xml:space="preserve"> </w:t>
      </w:r>
      <w:r w:rsidR="00926360" w:rsidRPr="004B5A19">
        <w:rPr>
          <w:rFonts w:ascii="Arial" w:hAnsi="Arial" w:cs="Arial"/>
          <w:szCs w:val="18"/>
        </w:rPr>
        <w:t xml:space="preserve">of the </w:t>
      </w:r>
      <w:r w:rsidR="00FC4BCA" w:rsidRPr="004B5A19">
        <w:rPr>
          <w:rFonts w:ascii="Arial" w:hAnsi="Arial" w:cs="Arial"/>
          <w:szCs w:val="18"/>
        </w:rPr>
        <w:t>victims</w:t>
      </w:r>
      <w:r w:rsidR="0056120B" w:rsidRPr="004B5A19">
        <w:rPr>
          <w:rFonts w:ascii="Arial" w:hAnsi="Arial" w:cs="Arial"/>
          <w:szCs w:val="18"/>
        </w:rPr>
        <w:t>’ families</w:t>
      </w:r>
      <w:r w:rsidR="00926360" w:rsidRPr="004B5A19">
        <w:rPr>
          <w:rFonts w:ascii="Arial" w:hAnsi="Arial" w:cs="Arial"/>
          <w:szCs w:val="18"/>
        </w:rPr>
        <w:t xml:space="preserve"> who were seeking investigations and accountability</w:t>
      </w:r>
      <w:r w:rsidR="007E2622" w:rsidRPr="004B5A19">
        <w:rPr>
          <w:rFonts w:ascii="Arial" w:hAnsi="Arial" w:cs="Arial"/>
          <w:szCs w:val="18"/>
        </w:rPr>
        <w:t xml:space="preserve"> </w:t>
      </w:r>
      <w:r w:rsidR="00263BE2" w:rsidRPr="004B5A19">
        <w:rPr>
          <w:rFonts w:ascii="Arial" w:hAnsi="Arial" w:cs="Arial"/>
          <w:szCs w:val="18"/>
        </w:rPr>
        <w:t>for events in Wuhan</w:t>
      </w:r>
      <w:r w:rsidR="00E4062F" w:rsidRPr="004B5A19">
        <w:rPr>
          <w:rFonts w:ascii="Arial" w:hAnsi="Arial" w:cs="Arial"/>
          <w:szCs w:val="18"/>
        </w:rPr>
        <w:t xml:space="preserve">. </w:t>
      </w:r>
      <w:r w:rsidR="00FF684E" w:rsidRPr="004B5A19">
        <w:rPr>
          <w:rFonts w:ascii="Arial" w:hAnsi="Arial" w:cs="Arial"/>
          <w:szCs w:val="18"/>
        </w:rPr>
        <w:t xml:space="preserve">Zhang Zhan went missing on May </w:t>
      </w:r>
      <w:r w:rsidR="00036AAE">
        <w:rPr>
          <w:rFonts w:ascii="Arial" w:hAnsi="Arial" w:cs="Arial"/>
          <w:szCs w:val="18"/>
        </w:rPr>
        <w:t xml:space="preserve">14, </w:t>
      </w:r>
      <w:r w:rsidR="00FF684E" w:rsidRPr="004B5A19">
        <w:rPr>
          <w:rFonts w:ascii="Arial" w:hAnsi="Arial" w:cs="Arial"/>
          <w:szCs w:val="18"/>
        </w:rPr>
        <w:t>2020</w:t>
      </w:r>
      <w:r w:rsidR="00036AAE">
        <w:rPr>
          <w:rFonts w:ascii="Arial" w:hAnsi="Arial" w:cs="Arial"/>
          <w:szCs w:val="18"/>
        </w:rPr>
        <w:t>,</w:t>
      </w:r>
      <w:r w:rsidR="00FF684E" w:rsidRPr="004B5A19">
        <w:rPr>
          <w:rFonts w:ascii="Arial" w:hAnsi="Arial" w:cs="Arial"/>
          <w:szCs w:val="18"/>
        </w:rPr>
        <w:t xml:space="preserve"> in Wuhan and was subsequently revealed to have been detained by police in Shanghai, more than 640 km away.</w:t>
      </w:r>
    </w:p>
    <w:p w14:paraId="2F000119" w14:textId="77777777" w:rsidR="00EE5177" w:rsidRPr="004B5A19" w:rsidRDefault="00EE5177" w:rsidP="004B5A19">
      <w:pPr>
        <w:spacing w:after="0" w:line="240" w:lineRule="auto"/>
        <w:jc w:val="both"/>
        <w:rPr>
          <w:rFonts w:ascii="Arial" w:hAnsi="Arial" w:cs="Arial"/>
          <w:iCs/>
          <w:szCs w:val="18"/>
        </w:rPr>
      </w:pPr>
    </w:p>
    <w:p w14:paraId="1A3C1A90" w14:textId="51AFBC77" w:rsidR="00981813" w:rsidRPr="004B5A19" w:rsidRDefault="00981813" w:rsidP="004B5A19">
      <w:pPr>
        <w:spacing w:after="0" w:line="240" w:lineRule="auto"/>
        <w:jc w:val="both"/>
        <w:rPr>
          <w:rFonts w:ascii="Arial" w:hAnsi="Arial" w:cs="Arial"/>
          <w:szCs w:val="18"/>
        </w:rPr>
      </w:pPr>
      <w:r w:rsidRPr="004B5A19">
        <w:rPr>
          <w:rFonts w:ascii="Arial" w:hAnsi="Arial" w:cs="Arial"/>
          <w:szCs w:val="18"/>
        </w:rPr>
        <w:t xml:space="preserve">Zhang Zhan was able to </w:t>
      </w:r>
      <w:r w:rsidR="007A59A9" w:rsidRPr="004B5A19">
        <w:rPr>
          <w:rFonts w:ascii="Arial" w:hAnsi="Arial" w:cs="Arial"/>
          <w:szCs w:val="18"/>
        </w:rPr>
        <w:t xml:space="preserve">have a </w:t>
      </w:r>
      <w:hyperlink r:id="rId19">
        <w:r w:rsidR="007A59A9" w:rsidRPr="004B5A19">
          <w:rPr>
            <w:rStyle w:val="Hyperlink"/>
            <w:rFonts w:ascii="Arial" w:hAnsi="Arial" w:cs="Arial"/>
            <w:szCs w:val="18"/>
          </w:rPr>
          <w:t>video call with</w:t>
        </w:r>
        <w:r w:rsidRPr="004B5A19">
          <w:rPr>
            <w:rStyle w:val="Hyperlink"/>
            <w:rFonts w:ascii="Arial" w:hAnsi="Arial" w:cs="Arial"/>
            <w:szCs w:val="18"/>
          </w:rPr>
          <w:t xml:space="preserve"> her family</w:t>
        </w:r>
      </w:hyperlink>
      <w:r w:rsidRPr="004B5A19">
        <w:rPr>
          <w:rFonts w:ascii="Arial" w:hAnsi="Arial" w:cs="Arial"/>
          <w:szCs w:val="18"/>
        </w:rPr>
        <w:t xml:space="preserve"> </w:t>
      </w:r>
      <w:r w:rsidR="00CA51F0" w:rsidRPr="004B5A19">
        <w:rPr>
          <w:rFonts w:ascii="Arial" w:hAnsi="Arial" w:cs="Arial"/>
          <w:szCs w:val="18"/>
        </w:rPr>
        <w:t xml:space="preserve">on </w:t>
      </w:r>
      <w:r w:rsidR="00536F12" w:rsidRPr="004B5A19">
        <w:rPr>
          <w:rFonts w:ascii="Arial" w:hAnsi="Arial" w:cs="Arial"/>
          <w:szCs w:val="18"/>
        </w:rPr>
        <w:t>October</w:t>
      </w:r>
      <w:r w:rsidR="00F0625D" w:rsidRPr="004B5A19">
        <w:rPr>
          <w:rFonts w:ascii="Arial" w:hAnsi="Arial" w:cs="Arial"/>
          <w:szCs w:val="18"/>
        </w:rPr>
        <w:t xml:space="preserve"> </w:t>
      </w:r>
      <w:r w:rsidR="00036AAE">
        <w:rPr>
          <w:rFonts w:ascii="Arial" w:hAnsi="Arial" w:cs="Arial"/>
          <w:szCs w:val="18"/>
        </w:rPr>
        <w:t xml:space="preserve">14, </w:t>
      </w:r>
      <w:r w:rsidR="00F0625D" w:rsidRPr="004B5A19">
        <w:rPr>
          <w:rFonts w:ascii="Arial" w:hAnsi="Arial" w:cs="Arial"/>
          <w:szCs w:val="18"/>
        </w:rPr>
        <w:t>2021</w:t>
      </w:r>
      <w:r w:rsidR="00536F12" w:rsidRPr="004B5A19">
        <w:rPr>
          <w:rFonts w:ascii="Arial" w:hAnsi="Arial" w:cs="Arial"/>
          <w:szCs w:val="18"/>
        </w:rPr>
        <w:t xml:space="preserve"> </w:t>
      </w:r>
      <w:r w:rsidRPr="004B5A19">
        <w:rPr>
          <w:rFonts w:ascii="Arial" w:hAnsi="Arial" w:cs="Arial"/>
          <w:szCs w:val="18"/>
        </w:rPr>
        <w:t>for four minutes and nine seconds</w:t>
      </w:r>
      <w:r w:rsidR="007A59A9" w:rsidRPr="004B5A19">
        <w:rPr>
          <w:rFonts w:ascii="Arial" w:hAnsi="Arial" w:cs="Arial"/>
          <w:szCs w:val="18"/>
        </w:rPr>
        <w:t xml:space="preserve">. The mandated duration of the call is </w:t>
      </w:r>
      <w:r w:rsidRPr="004B5A19">
        <w:rPr>
          <w:rFonts w:ascii="Arial" w:hAnsi="Arial" w:cs="Arial"/>
          <w:szCs w:val="18"/>
        </w:rPr>
        <w:t xml:space="preserve">supposed to be five minutes. Her family said she </w:t>
      </w:r>
      <w:r w:rsidR="007A59A9" w:rsidRPr="004B5A19">
        <w:rPr>
          <w:rFonts w:ascii="Arial" w:hAnsi="Arial" w:cs="Arial"/>
          <w:szCs w:val="18"/>
        </w:rPr>
        <w:t>looked incredibly thin</w:t>
      </w:r>
      <w:r w:rsidR="00B25484" w:rsidRPr="004B5A19">
        <w:rPr>
          <w:rFonts w:ascii="Arial" w:hAnsi="Arial" w:cs="Arial"/>
          <w:szCs w:val="18"/>
        </w:rPr>
        <w:t xml:space="preserve"> and was determined to continue her partial hunger strike</w:t>
      </w:r>
      <w:r w:rsidR="007A59A9" w:rsidRPr="004B5A19">
        <w:rPr>
          <w:rFonts w:ascii="Arial" w:hAnsi="Arial" w:cs="Arial"/>
          <w:szCs w:val="18"/>
        </w:rPr>
        <w:t xml:space="preserve">, and that </w:t>
      </w:r>
      <w:r w:rsidRPr="004B5A19">
        <w:rPr>
          <w:rFonts w:ascii="Arial" w:hAnsi="Arial" w:cs="Arial"/>
          <w:szCs w:val="18"/>
        </w:rPr>
        <w:t>they did not expect her to live through the winter if she was not released on medical grounds.</w:t>
      </w:r>
      <w:r w:rsidR="0078415B" w:rsidRPr="004B5A19">
        <w:rPr>
          <w:rFonts w:ascii="Arial" w:hAnsi="Arial" w:cs="Arial"/>
          <w:szCs w:val="18"/>
        </w:rPr>
        <w:t xml:space="preserve"> Zhang Zhan was again able to speak to her family through another video call on October </w:t>
      </w:r>
      <w:r w:rsidR="00036AAE">
        <w:rPr>
          <w:rFonts w:ascii="Arial" w:hAnsi="Arial" w:cs="Arial"/>
          <w:szCs w:val="18"/>
        </w:rPr>
        <w:t xml:space="preserve">29, </w:t>
      </w:r>
      <w:r w:rsidR="0078415B" w:rsidRPr="004B5A19">
        <w:rPr>
          <w:rFonts w:ascii="Arial" w:hAnsi="Arial" w:cs="Arial"/>
          <w:szCs w:val="18"/>
        </w:rPr>
        <w:t xml:space="preserve">2021. </w:t>
      </w:r>
      <w:r w:rsidR="008E4972" w:rsidRPr="004B5A19">
        <w:rPr>
          <w:rFonts w:ascii="Arial" w:hAnsi="Arial" w:cs="Arial"/>
          <w:szCs w:val="18"/>
        </w:rPr>
        <w:t>They shared that he</w:t>
      </w:r>
      <w:r w:rsidR="00D73DF6" w:rsidRPr="004B5A19">
        <w:rPr>
          <w:rFonts w:ascii="Arial" w:hAnsi="Arial" w:cs="Arial"/>
          <w:szCs w:val="18"/>
        </w:rPr>
        <w:t>r</w:t>
      </w:r>
      <w:r w:rsidR="008E4972" w:rsidRPr="004B5A19">
        <w:rPr>
          <w:rFonts w:ascii="Arial" w:hAnsi="Arial" w:cs="Arial"/>
          <w:szCs w:val="18"/>
        </w:rPr>
        <w:t xml:space="preserve"> condition had </w:t>
      </w:r>
      <w:r w:rsidR="008C4BCE" w:rsidRPr="004B5A19">
        <w:rPr>
          <w:rFonts w:ascii="Arial" w:hAnsi="Arial" w:cs="Arial"/>
          <w:szCs w:val="18"/>
        </w:rPr>
        <w:t xml:space="preserve">further </w:t>
      </w:r>
      <w:r w:rsidR="008E4972" w:rsidRPr="004B5A19">
        <w:rPr>
          <w:rFonts w:ascii="Arial" w:hAnsi="Arial" w:cs="Arial"/>
          <w:szCs w:val="18"/>
        </w:rPr>
        <w:t>worsened</w:t>
      </w:r>
      <w:r w:rsidR="00A63F65" w:rsidRPr="004B5A19">
        <w:rPr>
          <w:rFonts w:ascii="Arial" w:hAnsi="Arial" w:cs="Arial"/>
          <w:szCs w:val="18"/>
        </w:rPr>
        <w:t xml:space="preserve">, </w:t>
      </w:r>
      <w:r w:rsidR="00D73DF6" w:rsidRPr="004B5A19">
        <w:rPr>
          <w:rFonts w:ascii="Arial" w:hAnsi="Arial" w:cs="Arial"/>
          <w:szCs w:val="18"/>
        </w:rPr>
        <w:t>and she had</w:t>
      </w:r>
      <w:r w:rsidR="00ED3A7A" w:rsidRPr="004B5A19">
        <w:rPr>
          <w:rFonts w:ascii="Arial" w:hAnsi="Arial" w:cs="Arial"/>
          <w:szCs w:val="18"/>
        </w:rPr>
        <w:t xml:space="preserve"> no </w:t>
      </w:r>
      <w:r w:rsidR="00837940" w:rsidRPr="004B5A19">
        <w:rPr>
          <w:rFonts w:ascii="Arial" w:hAnsi="Arial" w:cs="Arial"/>
          <w:szCs w:val="18"/>
        </w:rPr>
        <w:t>energy</w:t>
      </w:r>
      <w:r w:rsidR="00ED3A7A" w:rsidRPr="004B5A19">
        <w:rPr>
          <w:rFonts w:ascii="Arial" w:hAnsi="Arial" w:cs="Arial"/>
          <w:szCs w:val="18"/>
        </w:rPr>
        <w:t xml:space="preserve"> to wal</w:t>
      </w:r>
      <w:r w:rsidR="00837940" w:rsidRPr="004B5A19">
        <w:rPr>
          <w:rFonts w:ascii="Arial" w:hAnsi="Arial" w:cs="Arial"/>
          <w:szCs w:val="18"/>
        </w:rPr>
        <w:t>k</w:t>
      </w:r>
      <w:r w:rsidR="002663B6" w:rsidRPr="004B5A19">
        <w:rPr>
          <w:rFonts w:ascii="Arial" w:hAnsi="Arial" w:cs="Arial"/>
          <w:szCs w:val="18"/>
        </w:rPr>
        <w:t xml:space="preserve"> nor </w:t>
      </w:r>
      <w:r w:rsidR="00837940" w:rsidRPr="004B5A19">
        <w:rPr>
          <w:rFonts w:ascii="Arial" w:hAnsi="Arial" w:cs="Arial"/>
          <w:szCs w:val="18"/>
        </w:rPr>
        <w:t>raise her hea</w:t>
      </w:r>
      <w:r w:rsidR="00D32A26" w:rsidRPr="004B5A19">
        <w:rPr>
          <w:rFonts w:ascii="Arial" w:hAnsi="Arial" w:cs="Arial"/>
          <w:szCs w:val="18"/>
        </w:rPr>
        <w:t>d</w:t>
      </w:r>
      <w:r w:rsidR="00D73DF6" w:rsidRPr="004B5A19">
        <w:rPr>
          <w:rFonts w:ascii="Arial" w:hAnsi="Arial" w:cs="Arial"/>
          <w:szCs w:val="18"/>
        </w:rPr>
        <w:t xml:space="preserve">. A further concern was the </w:t>
      </w:r>
      <w:r w:rsidR="00CF149E" w:rsidRPr="004B5A19">
        <w:rPr>
          <w:rFonts w:ascii="Arial" w:hAnsi="Arial" w:cs="Arial"/>
          <w:szCs w:val="18"/>
        </w:rPr>
        <w:t xml:space="preserve">yellow colour of her skin, </w:t>
      </w:r>
      <w:r w:rsidR="00953A79" w:rsidRPr="004B5A19">
        <w:rPr>
          <w:rFonts w:ascii="Arial" w:hAnsi="Arial" w:cs="Arial"/>
          <w:szCs w:val="18"/>
        </w:rPr>
        <w:t xml:space="preserve">a sign of </w:t>
      </w:r>
      <w:r w:rsidR="000E217B" w:rsidRPr="004B5A19">
        <w:rPr>
          <w:rFonts w:ascii="Arial" w:hAnsi="Arial" w:cs="Arial"/>
          <w:szCs w:val="18"/>
        </w:rPr>
        <w:t xml:space="preserve">a </w:t>
      </w:r>
      <w:r w:rsidR="008B68AF" w:rsidRPr="004B5A19">
        <w:rPr>
          <w:rFonts w:ascii="Arial" w:hAnsi="Arial" w:cs="Arial"/>
          <w:szCs w:val="18"/>
        </w:rPr>
        <w:t xml:space="preserve">potential </w:t>
      </w:r>
      <w:r w:rsidR="00F25F5E" w:rsidRPr="004B5A19">
        <w:rPr>
          <w:rFonts w:ascii="Arial" w:hAnsi="Arial" w:cs="Arial"/>
          <w:szCs w:val="18"/>
        </w:rPr>
        <w:t>life-threatening</w:t>
      </w:r>
      <w:r w:rsidR="000E217B" w:rsidRPr="004B5A19">
        <w:rPr>
          <w:rFonts w:ascii="Arial" w:hAnsi="Arial" w:cs="Arial"/>
          <w:szCs w:val="18"/>
        </w:rPr>
        <w:t xml:space="preserve"> condition</w:t>
      </w:r>
      <w:r w:rsidR="009558B0" w:rsidRPr="004B5A19">
        <w:rPr>
          <w:rFonts w:ascii="Arial" w:hAnsi="Arial" w:cs="Arial"/>
          <w:szCs w:val="18"/>
        </w:rPr>
        <w:t>.</w:t>
      </w:r>
      <w:r w:rsidR="00CA51F0" w:rsidRPr="004B5A19">
        <w:rPr>
          <w:rFonts w:ascii="Arial" w:hAnsi="Arial" w:cs="Arial"/>
          <w:szCs w:val="18"/>
        </w:rPr>
        <w:t xml:space="preserve"> </w:t>
      </w:r>
    </w:p>
    <w:p w14:paraId="22E1D1DB" w14:textId="4C3C8969" w:rsidR="00FA06EA" w:rsidRPr="004B5A19" w:rsidRDefault="00FA06EA" w:rsidP="004B5A19">
      <w:pPr>
        <w:spacing w:after="0" w:line="240" w:lineRule="auto"/>
        <w:jc w:val="both"/>
        <w:rPr>
          <w:rFonts w:ascii="Arial" w:hAnsi="Arial" w:cs="Arial"/>
          <w:iCs/>
          <w:szCs w:val="18"/>
        </w:rPr>
      </w:pPr>
    </w:p>
    <w:p w14:paraId="49706C97" w14:textId="52D516B2" w:rsidR="00FA06EA" w:rsidRPr="004B5A19" w:rsidRDefault="00FA06EA" w:rsidP="004B5A19">
      <w:pPr>
        <w:spacing w:after="0" w:line="240" w:lineRule="auto"/>
        <w:jc w:val="both"/>
        <w:rPr>
          <w:rFonts w:ascii="Arial" w:hAnsi="Arial" w:cs="Arial"/>
          <w:szCs w:val="18"/>
        </w:rPr>
      </w:pPr>
      <w:r w:rsidRPr="004B5A19">
        <w:rPr>
          <w:rFonts w:ascii="Arial" w:hAnsi="Arial" w:cs="Arial"/>
          <w:szCs w:val="18"/>
        </w:rPr>
        <w:t>Worried about Zhang Zhan, her family submitted a medical bail application for her on November</w:t>
      </w:r>
      <w:r w:rsidR="00036AAE">
        <w:rPr>
          <w:rFonts w:ascii="Arial" w:hAnsi="Arial" w:cs="Arial"/>
          <w:szCs w:val="18"/>
        </w:rPr>
        <w:t xml:space="preserve"> 15</w:t>
      </w:r>
      <w:r w:rsidRPr="004B5A19">
        <w:rPr>
          <w:rFonts w:ascii="Arial" w:hAnsi="Arial" w:cs="Arial"/>
          <w:szCs w:val="18"/>
        </w:rPr>
        <w:t xml:space="preserve"> to Shanghai’s Women’s Prison and have not received a response yet. The application was submitted pursuant to the criteria listed in the “Notice of the Supreme People's Court, the Supreme People's Procuratorate, the Ministry of Public Security, and Other Ministries on Issuing the Provisions on Temporary Service of Sentences Outside Prisons”, (</w:t>
      </w:r>
      <w:r w:rsidRPr="004B5A19">
        <w:rPr>
          <w:rFonts w:ascii="Arial" w:hAnsi="Arial" w:cs="Arial"/>
          <w:szCs w:val="18"/>
        </w:rPr>
        <w:t>最高人民法院、最高人民</w:t>
      </w:r>
      <w:r w:rsidRPr="004B5A19">
        <w:rPr>
          <w:rFonts w:ascii="Arial" w:eastAsia="Microsoft YaHei" w:hAnsi="Arial" w:cs="Arial"/>
          <w:szCs w:val="18"/>
        </w:rPr>
        <w:t>检</w:t>
      </w:r>
      <w:r w:rsidRPr="004B5A19">
        <w:rPr>
          <w:rFonts w:ascii="Arial" w:hAnsi="Arial" w:cs="Arial"/>
          <w:szCs w:val="18"/>
        </w:rPr>
        <w:t>察院、公安部等关于印</w:t>
      </w:r>
      <w:r w:rsidRPr="004B5A19">
        <w:rPr>
          <w:rFonts w:ascii="Arial" w:eastAsia="Microsoft YaHei" w:hAnsi="Arial" w:cs="Arial"/>
          <w:szCs w:val="18"/>
        </w:rPr>
        <w:t>发</w:t>
      </w:r>
      <w:r w:rsidRPr="004B5A19">
        <w:rPr>
          <w:rFonts w:ascii="Arial" w:hAnsi="Arial" w:cs="Arial"/>
          <w:szCs w:val="18"/>
        </w:rPr>
        <w:t>《</w:t>
      </w:r>
      <w:r w:rsidRPr="004B5A19">
        <w:rPr>
          <w:rFonts w:ascii="Arial" w:eastAsia="Microsoft YaHei" w:hAnsi="Arial" w:cs="Arial"/>
          <w:szCs w:val="18"/>
        </w:rPr>
        <w:t>暂</w:t>
      </w:r>
      <w:r w:rsidRPr="004B5A19">
        <w:rPr>
          <w:rFonts w:ascii="Arial" w:hAnsi="Arial" w:cs="Arial"/>
          <w:szCs w:val="18"/>
        </w:rPr>
        <w:t>予</w:t>
      </w:r>
      <w:r w:rsidRPr="004B5A19">
        <w:rPr>
          <w:rFonts w:ascii="Arial" w:eastAsia="Microsoft YaHei" w:hAnsi="Arial" w:cs="Arial"/>
          <w:szCs w:val="18"/>
        </w:rPr>
        <w:t>监</w:t>
      </w:r>
      <w:r w:rsidRPr="004B5A19">
        <w:rPr>
          <w:rFonts w:ascii="Arial" w:hAnsi="Arial" w:cs="Arial"/>
          <w:szCs w:val="18"/>
        </w:rPr>
        <w:t>外</w:t>
      </w:r>
      <w:r w:rsidRPr="004B5A19">
        <w:rPr>
          <w:rFonts w:ascii="Arial" w:eastAsia="Microsoft YaHei" w:hAnsi="Arial" w:cs="Arial"/>
          <w:szCs w:val="18"/>
        </w:rPr>
        <w:t>执</w:t>
      </w:r>
      <w:r w:rsidRPr="004B5A19">
        <w:rPr>
          <w:rFonts w:ascii="Arial" w:hAnsi="Arial" w:cs="Arial"/>
          <w:szCs w:val="18"/>
        </w:rPr>
        <w:t>行</w:t>
      </w:r>
      <w:r w:rsidRPr="004B5A19">
        <w:rPr>
          <w:rFonts w:ascii="Arial" w:eastAsia="Microsoft YaHei" w:hAnsi="Arial" w:cs="Arial"/>
          <w:szCs w:val="18"/>
        </w:rPr>
        <w:t>规</w:t>
      </w:r>
      <w:r w:rsidRPr="004B5A19">
        <w:rPr>
          <w:rFonts w:ascii="Arial" w:hAnsi="Arial" w:cs="Arial"/>
          <w:szCs w:val="18"/>
        </w:rPr>
        <w:t>定》的通知</w:t>
      </w:r>
      <w:r w:rsidRPr="004B5A19">
        <w:rPr>
          <w:rFonts w:ascii="Arial" w:hAnsi="Arial" w:cs="Arial"/>
          <w:szCs w:val="18"/>
        </w:rPr>
        <w:t>) through which a prisoner can apply for medical bail when he/she is facing a critical health condition.</w:t>
      </w:r>
    </w:p>
    <w:p w14:paraId="2B1F74B2" w14:textId="40EF0762" w:rsidR="00F6015E" w:rsidRPr="004B5A19" w:rsidRDefault="00F6015E" w:rsidP="004B5A19">
      <w:pPr>
        <w:spacing w:after="0" w:line="240" w:lineRule="auto"/>
        <w:jc w:val="both"/>
        <w:rPr>
          <w:rFonts w:ascii="Arial" w:hAnsi="Arial" w:cs="Arial"/>
          <w:iCs/>
          <w:szCs w:val="18"/>
        </w:rPr>
      </w:pPr>
    </w:p>
    <w:p w14:paraId="0611401C" w14:textId="1B112A56" w:rsidR="00F0625D" w:rsidRPr="004B5A19" w:rsidRDefault="00F6015E" w:rsidP="004B5A19">
      <w:pPr>
        <w:spacing w:after="0" w:line="240" w:lineRule="auto"/>
        <w:jc w:val="both"/>
        <w:rPr>
          <w:rFonts w:ascii="Arial" w:hAnsi="Arial" w:cs="Arial"/>
          <w:szCs w:val="18"/>
        </w:rPr>
      </w:pPr>
      <w:r w:rsidRPr="004B5A19">
        <w:rPr>
          <w:rFonts w:ascii="Arial" w:hAnsi="Arial" w:cs="Arial"/>
          <w:szCs w:val="18"/>
        </w:rPr>
        <w:t xml:space="preserve">Since the news that Zhang Zhan’s health was in critical condition, many organisations and states </w:t>
      </w:r>
      <w:r w:rsidR="4FB7410E" w:rsidRPr="004B5A19">
        <w:rPr>
          <w:rFonts w:ascii="Arial" w:hAnsi="Arial" w:cs="Arial"/>
          <w:szCs w:val="18"/>
        </w:rPr>
        <w:t xml:space="preserve">have </w:t>
      </w:r>
      <w:r w:rsidRPr="004B5A19">
        <w:rPr>
          <w:rFonts w:ascii="Arial" w:hAnsi="Arial" w:cs="Arial"/>
          <w:szCs w:val="18"/>
        </w:rPr>
        <w:t>spoke</w:t>
      </w:r>
      <w:r w:rsidR="7BAC9535" w:rsidRPr="004B5A19">
        <w:rPr>
          <w:rFonts w:ascii="Arial" w:hAnsi="Arial" w:cs="Arial"/>
          <w:szCs w:val="18"/>
        </w:rPr>
        <w:t>n</w:t>
      </w:r>
      <w:r w:rsidRPr="004B5A19">
        <w:rPr>
          <w:rFonts w:ascii="Arial" w:hAnsi="Arial" w:cs="Arial"/>
          <w:szCs w:val="18"/>
        </w:rPr>
        <w:t xml:space="preserve"> up and call</w:t>
      </w:r>
      <w:r w:rsidR="00D32DD4" w:rsidRPr="004B5A19">
        <w:rPr>
          <w:rFonts w:ascii="Arial" w:hAnsi="Arial" w:cs="Arial"/>
          <w:szCs w:val="18"/>
        </w:rPr>
        <w:t>ed on</w:t>
      </w:r>
      <w:r w:rsidRPr="004B5A19">
        <w:rPr>
          <w:rFonts w:ascii="Arial" w:hAnsi="Arial" w:cs="Arial"/>
          <w:szCs w:val="18"/>
        </w:rPr>
        <w:t xml:space="preserve"> </w:t>
      </w:r>
      <w:r w:rsidR="00D32DD4" w:rsidRPr="004B5A19">
        <w:rPr>
          <w:rFonts w:ascii="Arial" w:hAnsi="Arial" w:cs="Arial"/>
          <w:szCs w:val="18"/>
        </w:rPr>
        <w:t>the</w:t>
      </w:r>
      <w:r w:rsidRPr="004B5A19">
        <w:rPr>
          <w:rFonts w:ascii="Arial" w:hAnsi="Arial" w:cs="Arial"/>
          <w:szCs w:val="18"/>
        </w:rPr>
        <w:t xml:space="preserve"> Chin</w:t>
      </w:r>
      <w:r w:rsidR="00D32DD4" w:rsidRPr="004B5A19">
        <w:rPr>
          <w:rFonts w:ascii="Arial" w:hAnsi="Arial" w:cs="Arial"/>
          <w:szCs w:val="18"/>
        </w:rPr>
        <w:t>ese</w:t>
      </w:r>
      <w:r w:rsidRPr="004B5A19">
        <w:rPr>
          <w:rFonts w:ascii="Arial" w:hAnsi="Arial" w:cs="Arial"/>
          <w:szCs w:val="18"/>
        </w:rPr>
        <w:t xml:space="preserve"> authorities to </w:t>
      </w:r>
      <w:r w:rsidR="006A6DB7" w:rsidRPr="004B5A19">
        <w:rPr>
          <w:rFonts w:ascii="Arial" w:hAnsi="Arial" w:cs="Arial"/>
          <w:szCs w:val="18"/>
        </w:rPr>
        <w:t>release Zhang Zhan. This include</w:t>
      </w:r>
      <w:r w:rsidR="00D32DD4" w:rsidRPr="004B5A19">
        <w:rPr>
          <w:rFonts w:ascii="Arial" w:hAnsi="Arial" w:cs="Arial"/>
          <w:szCs w:val="18"/>
        </w:rPr>
        <w:t>s</w:t>
      </w:r>
      <w:r w:rsidR="006A6DB7" w:rsidRPr="004B5A19">
        <w:rPr>
          <w:rFonts w:ascii="Arial" w:hAnsi="Arial" w:cs="Arial"/>
          <w:szCs w:val="18"/>
        </w:rPr>
        <w:t xml:space="preserve"> the </w:t>
      </w:r>
      <w:hyperlink r:id="rId20">
        <w:r w:rsidR="006A6DB7" w:rsidRPr="004B5A19">
          <w:rPr>
            <w:rStyle w:val="Hyperlink"/>
            <w:rFonts w:ascii="Arial" w:hAnsi="Arial" w:cs="Arial"/>
            <w:szCs w:val="18"/>
          </w:rPr>
          <w:t>EU</w:t>
        </w:r>
      </w:hyperlink>
      <w:r w:rsidR="006A6DB7" w:rsidRPr="004B5A19">
        <w:rPr>
          <w:rFonts w:ascii="Arial" w:hAnsi="Arial" w:cs="Arial"/>
          <w:szCs w:val="18"/>
        </w:rPr>
        <w:t xml:space="preserve"> </w:t>
      </w:r>
      <w:r w:rsidR="002027E2" w:rsidRPr="004B5A19">
        <w:rPr>
          <w:rFonts w:ascii="Arial" w:hAnsi="Arial" w:cs="Arial"/>
          <w:szCs w:val="18"/>
        </w:rPr>
        <w:t xml:space="preserve">and </w:t>
      </w:r>
      <w:r w:rsidR="006A6DB7" w:rsidRPr="004B5A19">
        <w:rPr>
          <w:rFonts w:ascii="Arial" w:hAnsi="Arial" w:cs="Arial"/>
          <w:szCs w:val="18"/>
        </w:rPr>
        <w:t xml:space="preserve">the </w:t>
      </w:r>
      <w:hyperlink r:id="rId21">
        <w:r w:rsidR="006A6DB7" w:rsidRPr="004B5A19">
          <w:rPr>
            <w:rStyle w:val="Hyperlink"/>
            <w:rFonts w:ascii="Arial" w:hAnsi="Arial" w:cs="Arial"/>
            <w:szCs w:val="18"/>
          </w:rPr>
          <w:t>US</w:t>
        </w:r>
      </w:hyperlink>
      <w:r w:rsidR="006A6DB7" w:rsidRPr="004B5A19">
        <w:rPr>
          <w:rFonts w:ascii="Arial" w:hAnsi="Arial" w:cs="Arial"/>
          <w:szCs w:val="18"/>
        </w:rPr>
        <w:t>.</w:t>
      </w:r>
      <w:r w:rsidR="002027E2" w:rsidRPr="004B5A19">
        <w:rPr>
          <w:rFonts w:ascii="Arial" w:hAnsi="Arial" w:cs="Arial"/>
          <w:szCs w:val="18"/>
        </w:rPr>
        <w:t xml:space="preserve"> Amnesty International also joined Reporters Without Borders (RSF) </w:t>
      </w:r>
      <w:r w:rsidR="000635BB" w:rsidRPr="004B5A19">
        <w:rPr>
          <w:rFonts w:ascii="Arial" w:hAnsi="Arial" w:cs="Arial"/>
          <w:szCs w:val="18"/>
        </w:rPr>
        <w:t xml:space="preserve">in a </w:t>
      </w:r>
      <w:hyperlink r:id="rId22">
        <w:r w:rsidR="000635BB" w:rsidRPr="004B5A19">
          <w:rPr>
            <w:rStyle w:val="Hyperlink"/>
            <w:rFonts w:ascii="Arial" w:hAnsi="Arial" w:cs="Arial"/>
            <w:szCs w:val="18"/>
          </w:rPr>
          <w:t>statement</w:t>
        </w:r>
      </w:hyperlink>
      <w:r w:rsidR="000635BB" w:rsidRPr="004B5A19">
        <w:rPr>
          <w:rFonts w:ascii="Arial" w:hAnsi="Arial" w:cs="Arial"/>
          <w:szCs w:val="18"/>
        </w:rPr>
        <w:t xml:space="preserve"> </w:t>
      </w:r>
      <w:r w:rsidR="008D1019" w:rsidRPr="004B5A19">
        <w:rPr>
          <w:rFonts w:ascii="Arial" w:hAnsi="Arial" w:cs="Arial"/>
          <w:szCs w:val="18"/>
        </w:rPr>
        <w:t>to urge China to release Zhang Zhan in September 2021.</w:t>
      </w:r>
      <w:r w:rsidR="00073524" w:rsidRPr="004B5A19">
        <w:rPr>
          <w:rFonts w:ascii="Arial" w:hAnsi="Arial" w:cs="Arial"/>
          <w:szCs w:val="18"/>
        </w:rPr>
        <w:t xml:space="preserve"> Zhang Zhan is one of the case</w:t>
      </w:r>
      <w:r w:rsidR="003E1543" w:rsidRPr="004B5A19">
        <w:rPr>
          <w:rFonts w:ascii="Arial" w:hAnsi="Arial" w:cs="Arial"/>
          <w:szCs w:val="18"/>
        </w:rPr>
        <w:t>s</w:t>
      </w:r>
      <w:r w:rsidR="00073524" w:rsidRPr="004B5A19">
        <w:rPr>
          <w:rFonts w:ascii="Arial" w:hAnsi="Arial" w:cs="Arial"/>
          <w:szCs w:val="18"/>
        </w:rPr>
        <w:t xml:space="preserve"> of the </w:t>
      </w:r>
      <w:hyperlink r:id="rId23">
        <w:r w:rsidR="00073524" w:rsidRPr="004B5A19">
          <w:rPr>
            <w:rStyle w:val="Hyperlink"/>
            <w:rFonts w:ascii="Arial" w:hAnsi="Arial" w:cs="Arial"/>
            <w:szCs w:val="18"/>
          </w:rPr>
          <w:t>Write for Rights 2021</w:t>
        </w:r>
      </w:hyperlink>
      <w:r w:rsidR="00073524" w:rsidRPr="004B5A19">
        <w:rPr>
          <w:rFonts w:ascii="Arial" w:hAnsi="Arial" w:cs="Arial"/>
          <w:szCs w:val="18"/>
        </w:rPr>
        <w:t xml:space="preserve"> and featured in the </w:t>
      </w:r>
      <w:hyperlink r:id="rId24">
        <w:r w:rsidR="00073524" w:rsidRPr="004B5A19">
          <w:rPr>
            <w:rStyle w:val="Hyperlink"/>
            <w:rFonts w:ascii="Arial" w:hAnsi="Arial" w:cs="Arial"/>
            <w:szCs w:val="18"/>
          </w:rPr>
          <w:t>Free the Five Campaign</w:t>
        </w:r>
      </w:hyperlink>
      <w:r w:rsidR="00073524" w:rsidRPr="004B5A19">
        <w:rPr>
          <w:rFonts w:ascii="Arial" w:hAnsi="Arial" w:cs="Arial"/>
          <w:szCs w:val="18"/>
        </w:rPr>
        <w:t xml:space="preserve">. </w:t>
      </w:r>
    </w:p>
    <w:p w14:paraId="46E2D1BC" w14:textId="73FC66C4" w:rsidR="00C56EDC" w:rsidRPr="004B5A19" w:rsidRDefault="00C56EDC" w:rsidP="004B5A19">
      <w:pPr>
        <w:spacing w:after="0" w:line="240" w:lineRule="auto"/>
        <w:jc w:val="both"/>
        <w:rPr>
          <w:rFonts w:ascii="Arial" w:hAnsi="Arial" w:cs="Arial"/>
          <w:szCs w:val="18"/>
        </w:rPr>
      </w:pPr>
    </w:p>
    <w:p w14:paraId="76CC1183" w14:textId="5F8DFD6D" w:rsidR="00FF684E" w:rsidRPr="004B5A19" w:rsidRDefault="00FF684E" w:rsidP="004B5A19">
      <w:pPr>
        <w:spacing w:after="0" w:line="240" w:lineRule="auto"/>
        <w:jc w:val="both"/>
        <w:rPr>
          <w:rFonts w:ascii="Arial" w:hAnsi="Arial" w:cs="Arial"/>
          <w:szCs w:val="18"/>
        </w:rPr>
      </w:pPr>
      <w:r w:rsidRPr="004B5A19">
        <w:rPr>
          <w:rFonts w:ascii="Arial" w:hAnsi="Arial" w:cs="Arial"/>
          <w:szCs w:val="18"/>
        </w:rPr>
        <w:t>Zhang Zhan started a hunger strike in June 2020 to protest her detention and assert her innocence. Despite her intention to continue with her protest, detention centre authorities reportedly began forcibly feeding her through a feeding tube, and it was reported that her cellmates were also involved in the act of forcibly feeding her.</w:t>
      </w:r>
      <w:r w:rsidR="00622BEF" w:rsidRPr="004B5A19">
        <w:rPr>
          <w:rFonts w:ascii="Arial" w:hAnsi="Arial" w:cs="Arial"/>
          <w:szCs w:val="18"/>
        </w:rPr>
        <w:t xml:space="preserve"> In December 2020, </w:t>
      </w:r>
      <w:r w:rsidRPr="004B5A19">
        <w:rPr>
          <w:rFonts w:ascii="Arial" w:hAnsi="Arial" w:cs="Arial"/>
          <w:szCs w:val="18"/>
        </w:rPr>
        <w:t xml:space="preserve">Zhang’s defence lawyer said she was physically very weak and suffering from stomach pain, dizziness and weakness while walking. It was also reported that Zhang Zhan was forced to wear shackles and that her hands were restrained 24 hours a day for more than three months as punishment for her hunger strike. </w:t>
      </w:r>
    </w:p>
    <w:p w14:paraId="5046199C" w14:textId="77777777" w:rsidR="00F71A8D" w:rsidRPr="004B5A19" w:rsidRDefault="00F71A8D" w:rsidP="004B5A19">
      <w:pPr>
        <w:spacing w:after="0" w:line="240" w:lineRule="auto"/>
        <w:jc w:val="both"/>
        <w:rPr>
          <w:rFonts w:ascii="Arial" w:hAnsi="Arial" w:cs="Arial"/>
          <w:szCs w:val="18"/>
          <w:lang w:val="en-US" w:eastAsia="zh-CN"/>
        </w:rPr>
      </w:pPr>
    </w:p>
    <w:p w14:paraId="004307F7" w14:textId="38D40FE4" w:rsidR="006112DD" w:rsidRPr="004B5A19" w:rsidRDefault="00B97271" w:rsidP="004B5A19">
      <w:pPr>
        <w:spacing w:after="0" w:line="240" w:lineRule="auto"/>
        <w:jc w:val="both"/>
        <w:rPr>
          <w:rFonts w:ascii="Arial" w:hAnsi="Arial" w:cs="Arial"/>
          <w:szCs w:val="18"/>
          <w:lang w:val="en-US"/>
        </w:rPr>
      </w:pPr>
      <w:r w:rsidRPr="004B5A19">
        <w:rPr>
          <w:rFonts w:ascii="Arial" w:hAnsi="Arial" w:cs="Arial"/>
          <w:szCs w:val="18"/>
        </w:rPr>
        <w:t xml:space="preserve">Citizen </w:t>
      </w:r>
      <w:r w:rsidR="00734A90" w:rsidRPr="004B5A19">
        <w:rPr>
          <w:rFonts w:ascii="Arial" w:hAnsi="Arial" w:cs="Arial"/>
          <w:szCs w:val="18"/>
        </w:rPr>
        <w:t xml:space="preserve">journalists </w:t>
      </w:r>
      <w:r w:rsidR="007C4930" w:rsidRPr="004B5A19">
        <w:rPr>
          <w:rFonts w:ascii="Arial" w:hAnsi="Arial" w:cs="Arial"/>
          <w:szCs w:val="18"/>
          <w:lang w:val="en-US"/>
        </w:rPr>
        <w:t xml:space="preserve">were the </w:t>
      </w:r>
      <w:r w:rsidR="0072642C" w:rsidRPr="004B5A19">
        <w:rPr>
          <w:rFonts w:ascii="Arial" w:hAnsi="Arial" w:cs="Arial"/>
          <w:szCs w:val="18"/>
          <w:lang w:val="en-US"/>
        </w:rPr>
        <w:t>primary</w:t>
      </w:r>
      <w:r w:rsidR="007C4930" w:rsidRPr="004B5A19">
        <w:rPr>
          <w:rFonts w:ascii="Arial" w:hAnsi="Arial" w:cs="Arial"/>
          <w:szCs w:val="18"/>
          <w:lang w:val="en-US"/>
        </w:rPr>
        <w:t xml:space="preserve">, if not </w:t>
      </w:r>
      <w:r w:rsidR="002A0733" w:rsidRPr="004B5A19">
        <w:rPr>
          <w:rFonts w:ascii="Arial" w:hAnsi="Arial" w:cs="Arial"/>
          <w:szCs w:val="18"/>
          <w:lang w:val="en-US"/>
        </w:rPr>
        <w:t xml:space="preserve">the </w:t>
      </w:r>
      <w:r w:rsidR="007C4930" w:rsidRPr="004B5A19">
        <w:rPr>
          <w:rFonts w:ascii="Arial" w:hAnsi="Arial" w:cs="Arial"/>
          <w:szCs w:val="18"/>
          <w:lang w:val="en-US"/>
        </w:rPr>
        <w:t>only, sou</w:t>
      </w:r>
      <w:r w:rsidR="00E560BD" w:rsidRPr="004B5A19">
        <w:rPr>
          <w:rFonts w:ascii="Arial" w:hAnsi="Arial" w:cs="Arial"/>
          <w:szCs w:val="18"/>
          <w:lang w:val="en-US"/>
        </w:rPr>
        <w:t>rce of uncensored</w:t>
      </w:r>
      <w:r w:rsidR="0072642C" w:rsidRPr="004B5A19">
        <w:rPr>
          <w:rFonts w:ascii="Arial" w:hAnsi="Arial" w:cs="Arial"/>
          <w:szCs w:val="18"/>
          <w:lang w:val="en-US"/>
        </w:rPr>
        <w:t xml:space="preserve"> </w:t>
      </w:r>
      <w:r w:rsidR="00E560BD" w:rsidRPr="004B5A19">
        <w:rPr>
          <w:rFonts w:ascii="Arial" w:hAnsi="Arial" w:cs="Arial"/>
          <w:szCs w:val="18"/>
          <w:lang w:val="en-US"/>
        </w:rPr>
        <w:t>and</w:t>
      </w:r>
      <w:r w:rsidR="006770A5" w:rsidRPr="004B5A19">
        <w:rPr>
          <w:rFonts w:ascii="Arial" w:hAnsi="Arial" w:cs="Arial"/>
          <w:szCs w:val="18"/>
          <w:lang w:val="en-US"/>
        </w:rPr>
        <w:t xml:space="preserve"> first-hand information</w:t>
      </w:r>
      <w:r w:rsidR="00E560BD" w:rsidRPr="004B5A19">
        <w:rPr>
          <w:rFonts w:ascii="Arial" w:hAnsi="Arial" w:cs="Arial"/>
          <w:szCs w:val="18"/>
          <w:lang w:val="en-US"/>
        </w:rPr>
        <w:t xml:space="preserve"> about</w:t>
      </w:r>
      <w:r w:rsidR="006770A5" w:rsidRPr="004B5A19">
        <w:rPr>
          <w:rFonts w:ascii="Arial" w:hAnsi="Arial" w:cs="Arial"/>
          <w:szCs w:val="18"/>
          <w:lang w:val="en-US"/>
        </w:rPr>
        <w:t xml:space="preserve"> the </w:t>
      </w:r>
      <w:r w:rsidR="00910CDB" w:rsidRPr="004B5A19">
        <w:rPr>
          <w:rFonts w:ascii="Arial" w:hAnsi="Arial" w:cs="Arial"/>
          <w:szCs w:val="18"/>
          <w:lang w:val="en-US"/>
        </w:rPr>
        <w:t>Covid</w:t>
      </w:r>
      <w:r w:rsidR="00734A90" w:rsidRPr="004B5A19">
        <w:rPr>
          <w:rFonts w:ascii="Arial" w:hAnsi="Arial" w:cs="Arial"/>
          <w:szCs w:val="18"/>
          <w:lang w:val="en-US"/>
        </w:rPr>
        <w:t xml:space="preserve">-19 </w:t>
      </w:r>
      <w:r w:rsidR="006770A5" w:rsidRPr="004B5A19">
        <w:rPr>
          <w:rFonts w:ascii="Arial" w:hAnsi="Arial" w:cs="Arial"/>
          <w:szCs w:val="18"/>
          <w:lang w:val="en-US"/>
        </w:rPr>
        <w:t xml:space="preserve">outbreak </w:t>
      </w:r>
      <w:r w:rsidR="0072642C" w:rsidRPr="004B5A19">
        <w:rPr>
          <w:rFonts w:ascii="Arial" w:hAnsi="Arial" w:cs="Arial"/>
          <w:szCs w:val="18"/>
          <w:lang w:val="en-US"/>
        </w:rPr>
        <w:t>in China</w:t>
      </w:r>
      <w:r w:rsidR="006770A5" w:rsidRPr="004B5A19">
        <w:rPr>
          <w:rFonts w:ascii="Arial" w:hAnsi="Arial" w:cs="Arial"/>
          <w:szCs w:val="18"/>
          <w:lang w:val="en-US"/>
        </w:rPr>
        <w:t xml:space="preserve">. </w:t>
      </w:r>
      <w:r w:rsidR="00BE3729" w:rsidRPr="004B5A19">
        <w:rPr>
          <w:rFonts w:ascii="Arial" w:hAnsi="Arial" w:cs="Arial"/>
          <w:szCs w:val="18"/>
          <w:lang w:val="en-US"/>
        </w:rPr>
        <w:t>There are not many citizen journalists</w:t>
      </w:r>
      <w:r w:rsidR="00F67404" w:rsidRPr="004B5A19">
        <w:rPr>
          <w:rFonts w:ascii="Arial" w:hAnsi="Arial" w:cs="Arial"/>
          <w:szCs w:val="18"/>
          <w:lang w:val="en-US"/>
        </w:rPr>
        <w:t xml:space="preserve"> in China,</w:t>
      </w:r>
      <w:r w:rsidR="00BE3729" w:rsidRPr="004B5A19">
        <w:rPr>
          <w:rFonts w:ascii="Arial" w:hAnsi="Arial" w:cs="Arial"/>
          <w:szCs w:val="18"/>
          <w:lang w:val="en-US"/>
        </w:rPr>
        <w:t xml:space="preserve"> as they are not able to obtain </w:t>
      </w:r>
      <w:r w:rsidR="008475C7" w:rsidRPr="004B5A19">
        <w:rPr>
          <w:rFonts w:ascii="Arial" w:hAnsi="Arial" w:cs="Arial"/>
          <w:szCs w:val="18"/>
          <w:lang w:val="en-US"/>
        </w:rPr>
        <w:t xml:space="preserve">official accreditation and </w:t>
      </w:r>
      <w:r w:rsidR="00CE5158" w:rsidRPr="004B5A19">
        <w:rPr>
          <w:rFonts w:ascii="Arial" w:hAnsi="Arial" w:cs="Arial"/>
          <w:szCs w:val="18"/>
          <w:lang w:val="en-US"/>
        </w:rPr>
        <w:t xml:space="preserve">face consistent harassment and repression for reporting </w:t>
      </w:r>
      <w:r w:rsidR="00450B5E" w:rsidRPr="004B5A19">
        <w:rPr>
          <w:rFonts w:ascii="Arial" w:hAnsi="Arial" w:cs="Arial"/>
          <w:szCs w:val="18"/>
          <w:lang w:val="en-US"/>
        </w:rPr>
        <w:t xml:space="preserve">news and </w:t>
      </w:r>
      <w:r w:rsidR="0072642C" w:rsidRPr="004B5A19">
        <w:rPr>
          <w:rFonts w:ascii="Arial" w:hAnsi="Arial" w:cs="Arial"/>
          <w:szCs w:val="18"/>
          <w:lang w:val="en-US"/>
        </w:rPr>
        <w:t>disseminating</w:t>
      </w:r>
      <w:r w:rsidR="00450B5E" w:rsidRPr="004B5A19">
        <w:rPr>
          <w:rFonts w:ascii="Arial" w:hAnsi="Arial" w:cs="Arial"/>
          <w:szCs w:val="18"/>
          <w:lang w:val="en-US"/>
        </w:rPr>
        <w:t xml:space="preserve"> information </w:t>
      </w:r>
      <w:r w:rsidR="0072642C" w:rsidRPr="004B5A19">
        <w:rPr>
          <w:rFonts w:ascii="Arial" w:hAnsi="Arial" w:cs="Arial"/>
          <w:szCs w:val="18"/>
          <w:lang w:val="en-US"/>
        </w:rPr>
        <w:t xml:space="preserve">that is </w:t>
      </w:r>
      <w:r w:rsidR="000D4A11" w:rsidRPr="004B5A19">
        <w:rPr>
          <w:rFonts w:ascii="Arial" w:hAnsi="Arial" w:cs="Arial"/>
          <w:szCs w:val="18"/>
          <w:lang w:val="en-US"/>
        </w:rPr>
        <w:t xml:space="preserve">censored by </w:t>
      </w:r>
      <w:r w:rsidR="00110711" w:rsidRPr="004B5A19">
        <w:rPr>
          <w:rFonts w:ascii="Arial" w:hAnsi="Arial" w:cs="Arial"/>
          <w:szCs w:val="18"/>
          <w:lang w:val="en-US"/>
        </w:rPr>
        <w:t>the government.</w:t>
      </w:r>
      <w:r w:rsidR="006569C8" w:rsidRPr="004B5A19">
        <w:rPr>
          <w:rFonts w:ascii="Arial" w:hAnsi="Arial" w:cs="Arial"/>
          <w:szCs w:val="18"/>
          <w:lang w:val="en-US"/>
        </w:rPr>
        <w:t xml:space="preserve"> </w:t>
      </w:r>
    </w:p>
    <w:p w14:paraId="569A0DE3" w14:textId="528560BA" w:rsidR="00785094" w:rsidRPr="004B5A19" w:rsidRDefault="00785094" w:rsidP="004B5A19">
      <w:pPr>
        <w:spacing w:after="0" w:line="240" w:lineRule="auto"/>
        <w:jc w:val="both"/>
        <w:rPr>
          <w:rFonts w:ascii="Arial" w:hAnsi="Arial" w:cs="Arial"/>
          <w:iCs/>
          <w:szCs w:val="18"/>
          <w:lang w:val="en-US"/>
        </w:rPr>
      </w:pPr>
    </w:p>
    <w:p w14:paraId="61DCB295" w14:textId="4B733184" w:rsidR="008D33F5" w:rsidRPr="004B5A19" w:rsidRDefault="008D33F5" w:rsidP="004B5A19">
      <w:pPr>
        <w:spacing w:after="0" w:line="240" w:lineRule="auto"/>
        <w:jc w:val="both"/>
        <w:rPr>
          <w:rFonts w:ascii="Arial" w:hAnsi="Arial" w:cs="Arial"/>
          <w:szCs w:val="18"/>
        </w:rPr>
      </w:pPr>
      <w:r w:rsidRPr="004B5A19">
        <w:rPr>
          <w:rFonts w:ascii="Arial" w:hAnsi="Arial" w:cs="Arial"/>
          <w:szCs w:val="18"/>
        </w:rPr>
        <w:t xml:space="preserve">There have been many reports of independent journalists and activists harassed by authorities for sharing information about </w:t>
      </w:r>
      <w:r w:rsidR="00F67404" w:rsidRPr="004B5A19">
        <w:rPr>
          <w:rFonts w:ascii="Arial" w:hAnsi="Arial" w:cs="Arial"/>
          <w:szCs w:val="18"/>
        </w:rPr>
        <w:t>Covid</w:t>
      </w:r>
      <w:r w:rsidRPr="004B5A19">
        <w:rPr>
          <w:rFonts w:ascii="Arial" w:hAnsi="Arial" w:cs="Arial"/>
          <w:szCs w:val="18"/>
        </w:rPr>
        <w:t xml:space="preserve">-19 on social media. These include outspoken lawyer and citizen journalist Chen </w:t>
      </w:r>
      <w:proofErr w:type="spellStart"/>
      <w:r w:rsidRPr="004B5A19">
        <w:rPr>
          <w:rFonts w:ascii="Arial" w:hAnsi="Arial" w:cs="Arial"/>
          <w:szCs w:val="18"/>
        </w:rPr>
        <w:t>Qiushi</w:t>
      </w:r>
      <w:proofErr w:type="spellEnd"/>
      <w:r w:rsidRPr="004B5A19">
        <w:rPr>
          <w:rFonts w:ascii="Arial" w:hAnsi="Arial" w:cs="Arial"/>
          <w:szCs w:val="18"/>
        </w:rPr>
        <w:t>, who reported being harassed by the authorities after posting footage from hospitals in Wuhan, and Wuhan resident Fang Bin, wh</w:t>
      </w:r>
      <w:r w:rsidR="00A660E9" w:rsidRPr="004B5A19">
        <w:rPr>
          <w:rFonts w:ascii="Arial" w:hAnsi="Arial" w:cs="Arial"/>
          <w:szCs w:val="18"/>
        </w:rPr>
        <w:t xml:space="preserve">o </w:t>
      </w:r>
      <w:r w:rsidR="00F56236" w:rsidRPr="004B5A19">
        <w:rPr>
          <w:rFonts w:ascii="Arial" w:hAnsi="Arial" w:cs="Arial"/>
          <w:szCs w:val="18"/>
        </w:rPr>
        <w:t xml:space="preserve">was taken by the authorities and is now believed to be </w:t>
      </w:r>
      <w:r w:rsidR="00A660E9" w:rsidRPr="004B5A19">
        <w:rPr>
          <w:rFonts w:ascii="Arial" w:hAnsi="Arial" w:cs="Arial"/>
          <w:szCs w:val="18"/>
        </w:rPr>
        <w:t>detained in Wuhan</w:t>
      </w:r>
      <w:r w:rsidR="00F56236" w:rsidRPr="004B5A19">
        <w:rPr>
          <w:rFonts w:ascii="Arial" w:hAnsi="Arial" w:cs="Arial"/>
          <w:szCs w:val="18"/>
        </w:rPr>
        <w:t xml:space="preserve"> after</w:t>
      </w:r>
      <w:r w:rsidRPr="004B5A19">
        <w:rPr>
          <w:rFonts w:ascii="Arial" w:hAnsi="Arial" w:cs="Arial"/>
          <w:szCs w:val="18"/>
        </w:rPr>
        <w:t xml:space="preserve"> posting a video purporting to show corpses of COVID-19 victims.</w:t>
      </w:r>
    </w:p>
    <w:p w14:paraId="5B0B1869" w14:textId="77777777" w:rsidR="00650BEF" w:rsidRPr="004B5A19" w:rsidRDefault="00650BEF" w:rsidP="004B5A19">
      <w:pPr>
        <w:spacing w:after="0" w:line="240" w:lineRule="auto"/>
        <w:jc w:val="both"/>
        <w:rPr>
          <w:rFonts w:ascii="Arial" w:hAnsi="Arial" w:cs="Arial"/>
          <w:iCs/>
          <w:szCs w:val="18"/>
          <w:lang w:val="en-US"/>
        </w:rPr>
      </w:pPr>
    </w:p>
    <w:p w14:paraId="25993BE4" w14:textId="2A946BB0" w:rsidR="006112DD" w:rsidRPr="004B5A19" w:rsidRDefault="00A36ACB" w:rsidP="004B5A19">
      <w:pPr>
        <w:spacing w:after="0" w:line="240" w:lineRule="auto"/>
        <w:jc w:val="both"/>
        <w:rPr>
          <w:rFonts w:ascii="Arial" w:hAnsi="Arial" w:cs="Arial"/>
          <w:szCs w:val="18"/>
        </w:rPr>
      </w:pPr>
      <w:r w:rsidRPr="004B5A19">
        <w:rPr>
          <w:rFonts w:ascii="Arial" w:hAnsi="Arial" w:cs="Arial"/>
          <w:szCs w:val="18"/>
        </w:rPr>
        <w:t>The crime of “picking quarrels and provoking trouble” (</w:t>
      </w:r>
      <w:r w:rsidRPr="004B5A19">
        <w:rPr>
          <w:rFonts w:ascii="Arial" w:eastAsia="Microsoft YaHei" w:hAnsi="Arial" w:cs="Arial"/>
          <w:szCs w:val="18"/>
        </w:rPr>
        <w:t>寻</w:t>
      </w:r>
      <w:r w:rsidRPr="004B5A19">
        <w:rPr>
          <w:rFonts w:ascii="Arial" w:hAnsi="Arial" w:cs="Arial"/>
          <w:szCs w:val="18"/>
        </w:rPr>
        <w:t>衅滋事罪</w:t>
      </w:r>
      <w:r w:rsidRPr="004B5A19">
        <w:rPr>
          <w:rFonts w:ascii="Arial" w:hAnsi="Arial" w:cs="Arial"/>
          <w:szCs w:val="18"/>
        </w:rPr>
        <w:t xml:space="preserve">) under Article 293 of the Chinese Criminal Law is a broadly defined and vaguely worded offence that has been widely used to target activists and human rights defenders. Although the crime originally applied to acts that disrupted order in public places, the scope has expanded </w:t>
      </w:r>
      <w:r w:rsidR="00A65A9A" w:rsidRPr="004B5A19">
        <w:rPr>
          <w:rFonts w:ascii="Arial" w:hAnsi="Arial" w:cs="Arial"/>
          <w:szCs w:val="18"/>
        </w:rPr>
        <w:t xml:space="preserve">since 2013 </w:t>
      </w:r>
      <w:r w:rsidRPr="004B5A19">
        <w:rPr>
          <w:rFonts w:ascii="Arial" w:hAnsi="Arial" w:cs="Arial"/>
          <w:szCs w:val="18"/>
        </w:rPr>
        <w:t>to include online spaces as well. Anyone convicted could face a maximum of five years in prison.</w:t>
      </w:r>
    </w:p>
    <w:p w14:paraId="312738AA" w14:textId="77777777" w:rsidR="00A36ACB" w:rsidRPr="004B5A19" w:rsidRDefault="00A36ACB" w:rsidP="004B5A19">
      <w:pPr>
        <w:spacing w:after="0" w:line="240" w:lineRule="auto"/>
        <w:rPr>
          <w:rFonts w:ascii="Arial" w:hAnsi="Arial" w:cs="Arial"/>
          <w:iCs/>
          <w:sz w:val="17"/>
          <w:szCs w:val="17"/>
        </w:rPr>
      </w:pPr>
    </w:p>
    <w:p w14:paraId="09646A3D" w14:textId="77777777" w:rsidR="00F542D3" w:rsidRPr="004B5A19" w:rsidRDefault="00F542D3" w:rsidP="004B5A19">
      <w:pPr>
        <w:spacing w:after="0" w:line="240" w:lineRule="auto"/>
        <w:rPr>
          <w:rFonts w:ascii="Arial" w:hAnsi="Arial" w:cs="Arial"/>
          <w:b/>
          <w:sz w:val="20"/>
          <w:szCs w:val="20"/>
        </w:rPr>
      </w:pPr>
      <w:r w:rsidRPr="004B5A19">
        <w:rPr>
          <w:rFonts w:ascii="Arial" w:hAnsi="Arial" w:cs="Arial"/>
          <w:b/>
          <w:sz w:val="20"/>
          <w:szCs w:val="20"/>
        </w:rPr>
        <w:t xml:space="preserve">PREFERRED LANGUAGE TO ADDRESS TARGET: </w:t>
      </w:r>
      <w:r w:rsidRPr="004B5A19">
        <w:rPr>
          <w:rFonts w:ascii="Arial" w:hAnsi="Arial" w:cs="Arial"/>
          <w:sz w:val="20"/>
          <w:szCs w:val="20"/>
        </w:rPr>
        <w:t>English or Chinese</w:t>
      </w:r>
    </w:p>
    <w:p w14:paraId="6C4C4C85" w14:textId="77777777" w:rsidR="00F542D3" w:rsidRPr="004B5A19" w:rsidRDefault="00F542D3" w:rsidP="004B5A19">
      <w:pPr>
        <w:spacing w:after="0" w:line="240" w:lineRule="auto"/>
        <w:rPr>
          <w:rFonts w:ascii="Arial" w:hAnsi="Arial" w:cs="Arial"/>
          <w:color w:val="0070C0"/>
          <w:sz w:val="20"/>
          <w:szCs w:val="20"/>
        </w:rPr>
      </w:pPr>
      <w:r w:rsidRPr="004B5A19">
        <w:rPr>
          <w:rFonts w:ascii="Arial" w:hAnsi="Arial" w:cs="Arial"/>
          <w:sz w:val="20"/>
          <w:szCs w:val="20"/>
        </w:rPr>
        <w:t>You can also write in your own language.</w:t>
      </w:r>
    </w:p>
    <w:p w14:paraId="46208A85" w14:textId="77777777" w:rsidR="00F542D3" w:rsidRPr="004B5A19" w:rsidRDefault="00F542D3" w:rsidP="004B5A19">
      <w:pPr>
        <w:spacing w:after="0" w:line="240" w:lineRule="auto"/>
        <w:rPr>
          <w:rFonts w:ascii="Arial" w:hAnsi="Arial" w:cs="Arial"/>
          <w:color w:val="0070C0"/>
          <w:sz w:val="20"/>
          <w:szCs w:val="20"/>
        </w:rPr>
      </w:pPr>
    </w:p>
    <w:p w14:paraId="696EE210" w14:textId="4DDA777A" w:rsidR="00F542D3" w:rsidRPr="004B5A19" w:rsidRDefault="00F542D3" w:rsidP="004B5A19">
      <w:pPr>
        <w:spacing w:after="0" w:line="240" w:lineRule="auto"/>
        <w:rPr>
          <w:rFonts w:ascii="Arial" w:hAnsi="Arial" w:cs="Arial"/>
          <w:sz w:val="20"/>
          <w:szCs w:val="20"/>
        </w:rPr>
      </w:pPr>
      <w:r w:rsidRPr="004B5A19">
        <w:rPr>
          <w:rFonts w:ascii="Arial" w:hAnsi="Arial" w:cs="Arial"/>
          <w:b/>
          <w:sz w:val="20"/>
          <w:szCs w:val="20"/>
        </w:rPr>
        <w:t xml:space="preserve">PLEASE TAKE ACTION AS SOON AS POSSIBLE UNTIL: </w:t>
      </w:r>
      <w:r w:rsidR="00C056A1" w:rsidRPr="004B5A19">
        <w:rPr>
          <w:rFonts w:ascii="Arial" w:hAnsi="Arial" w:cs="Arial"/>
          <w:bCs/>
          <w:sz w:val="20"/>
          <w:szCs w:val="20"/>
        </w:rPr>
        <w:t>April</w:t>
      </w:r>
      <w:r w:rsidR="009B5BC7" w:rsidRPr="004B5A19">
        <w:rPr>
          <w:rFonts w:ascii="Arial" w:hAnsi="Arial" w:cs="Arial"/>
          <w:bCs/>
          <w:sz w:val="20"/>
          <w:szCs w:val="20"/>
        </w:rPr>
        <w:t xml:space="preserve"> </w:t>
      </w:r>
      <w:r w:rsidR="004B5A19">
        <w:rPr>
          <w:rFonts w:ascii="Arial" w:hAnsi="Arial" w:cs="Arial"/>
          <w:bCs/>
          <w:sz w:val="20"/>
          <w:szCs w:val="20"/>
        </w:rPr>
        <w:t xml:space="preserve">28, </w:t>
      </w:r>
      <w:r w:rsidR="009B5BC7" w:rsidRPr="004B5A19">
        <w:rPr>
          <w:rFonts w:ascii="Arial" w:hAnsi="Arial" w:cs="Arial"/>
          <w:bCs/>
          <w:sz w:val="20"/>
          <w:szCs w:val="20"/>
        </w:rPr>
        <w:t>2022</w:t>
      </w:r>
    </w:p>
    <w:p w14:paraId="5DE3602B" w14:textId="77777777" w:rsidR="00F542D3" w:rsidRPr="004B5A19" w:rsidRDefault="00F542D3" w:rsidP="004B5A19">
      <w:pPr>
        <w:spacing w:after="0" w:line="240" w:lineRule="auto"/>
        <w:rPr>
          <w:rFonts w:ascii="Arial" w:hAnsi="Arial" w:cs="Arial"/>
          <w:sz w:val="20"/>
          <w:szCs w:val="20"/>
        </w:rPr>
      </w:pPr>
      <w:r w:rsidRPr="004B5A19">
        <w:rPr>
          <w:rFonts w:ascii="Arial" w:hAnsi="Arial" w:cs="Arial"/>
          <w:sz w:val="20"/>
          <w:szCs w:val="20"/>
        </w:rPr>
        <w:t>Please check with the Amnesty office in your country if you wish to send appeals after the deadline.</w:t>
      </w:r>
    </w:p>
    <w:p w14:paraId="76ED4216" w14:textId="77777777" w:rsidR="00F542D3" w:rsidRPr="004B5A19" w:rsidRDefault="00F542D3" w:rsidP="004B5A19">
      <w:pPr>
        <w:spacing w:after="0" w:line="240" w:lineRule="auto"/>
        <w:rPr>
          <w:rFonts w:ascii="Arial" w:hAnsi="Arial" w:cs="Arial"/>
          <w:b/>
          <w:sz w:val="20"/>
          <w:szCs w:val="20"/>
        </w:rPr>
      </w:pPr>
    </w:p>
    <w:p w14:paraId="070D387D" w14:textId="300DCF9B" w:rsidR="00F542D3" w:rsidRPr="004B5A19" w:rsidRDefault="00F542D3" w:rsidP="004B5A19">
      <w:pPr>
        <w:spacing w:after="0" w:line="240" w:lineRule="auto"/>
        <w:rPr>
          <w:rFonts w:ascii="Arial" w:hAnsi="Arial" w:cs="Arial"/>
          <w:b/>
          <w:sz w:val="20"/>
          <w:szCs w:val="20"/>
        </w:rPr>
      </w:pPr>
      <w:r w:rsidRPr="004B5A19">
        <w:rPr>
          <w:rFonts w:ascii="Arial" w:hAnsi="Arial" w:cs="Arial"/>
          <w:b/>
          <w:sz w:val="20"/>
          <w:szCs w:val="20"/>
        </w:rPr>
        <w:t xml:space="preserve">NAME AND PRONOUN: </w:t>
      </w:r>
      <w:r w:rsidR="00FE4A11" w:rsidRPr="004B5A19">
        <w:rPr>
          <w:rFonts w:ascii="Arial" w:hAnsi="Arial" w:cs="Arial"/>
          <w:b/>
          <w:sz w:val="20"/>
          <w:szCs w:val="20"/>
        </w:rPr>
        <w:t>Zhang Zhan (</w:t>
      </w:r>
      <w:r w:rsidR="00B656DF" w:rsidRPr="004B5A19">
        <w:rPr>
          <w:rFonts w:ascii="Arial" w:hAnsi="Arial" w:cs="Arial"/>
          <w:b/>
          <w:sz w:val="20"/>
          <w:szCs w:val="20"/>
        </w:rPr>
        <w:t xml:space="preserve">she/her) </w:t>
      </w:r>
    </w:p>
    <w:p w14:paraId="213CB581" w14:textId="793BC2DC" w:rsidR="00F542D3" w:rsidRPr="004B5A19" w:rsidRDefault="00F542D3" w:rsidP="004B5A19">
      <w:pPr>
        <w:spacing w:after="0" w:line="240" w:lineRule="auto"/>
        <w:rPr>
          <w:rFonts w:ascii="Arial" w:hAnsi="Arial" w:cs="Arial"/>
          <w:b/>
          <w:sz w:val="20"/>
          <w:szCs w:val="20"/>
        </w:rPr>
      </w:pPr>
    </w:p>
    <w:p w14:paraId="6FA248EE" w14:textId="6CA55C1B" w:rsidR="00EB5A87" w:rsidRPr="004B5A19" w:rsidRDefault="00DB271F" w:rsidP="004B5A19">
      <w:pPr>
        <w:spacing w:after="0" w:line="240" w:lineRule="auto"/>
        <w:rPr>
          <w:rFonts w:ascii="Arial" w:hAnsi="Arial" w:cs="Arial"/>
          <w:sz w:val="20"/>
          <w:szCs w:val="20"/>
        </w:rPr>
      </w:pPr>
      <w:r w:rsidRPr="004B5A19">
        <w:rPr>
          <w:rFonts w:ascii="Arial" w:hAnsi="Arial" w:cs="Arial"/>
          <w:b/>
          <w:sz w:val="20"/>
          <w:szCs w:val="20"/>
        </w:rPr>
        <w:t xml:space="preserve">LINK </w:t>
      </w:r>
      <w:r w:rsidR="003E3C6F" w:rsidRPr="004B5A19">
        <w:rPr>
          <w:rFonts w:ascii="Arial" w:hAnsi="Arial" w:cs="Arial"/>
          <w:b/>
          <w:sz w:val="20"/>
          <w:szCs w:val="20"/>
        </w:rPr>
        <w:t xml:space="preserve">TO PREVIOUS UA: </w:t>
      </w:r>
      <w:hyperlink r:id="rId25" w:history="1">
        <w:r w:rsidR="009B5BC7" w:rsidRPr="004B5A19">
          <w:rPr>
            <w:rStyle w:val="Hyperlink"/>
            <w:rFonts w:ascii="Arial" w:hAnsi="Arial" w:cs="Arial"/>
            <w:sz w:val="20"/>
            <w:szCs w:val="20"/>
          </w:rPr>
          <w:t>https://www.amnesty.org/en/documents/asa17/5044/2021/en/</w:t>
        </w:r>
      </w:hyperlink>
    </w:p>
    <w:p w14:paraId="2A5703FC" w14:textId="77777777" w:rsidR="009B5BC7" w:rsidRPr="004B5A19" w:rsidRDefault="009B5BC7" w:rsidP="004B5A19">
      <w:pPr>
        <w:spacing w:after="0" w:line="240" w:lineRule="auto"/>
        <w:rPr>
          <w:rFonts w:ascii="Arial" w:hAnsi="Arial" w:cs="Arial"/>
          <w:sz w:val="17"/>
          <w:szCs w:val="17"/>
        </w:rPr>
      </w:pPr>
    </w:p>
    <w:p w14:paraId="56D53E98" w14:textId="77777777" w:rsidR="00F304BF" w:rsidRPr="004B5A19" w:rsidRDefault="00F304BF" w:rsidP="004B5A19">
      <w:pPr>
        <w:spacing w:after="0" w:line="240" w:lineRule="auto"/>
        <w:rPr>
          <w:rFonts w:ascii="Arial" w:hAnsi="Arial" w:cs="Arial"/>
          <w:lang w:val="en-US"/>
        </w:rPr>
      </w:pPr>
    </w:p>
    <w:sectPr w:rsidR="00F304BF" w:rsidRPr="004B5A19" w:rsidSect="00EC176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3C7C" w14:textId="77777777" w:rsidR="000811EC" w:rsidRDefault="000811EC">
      <w:r>
        <w:separator/>
      </w:r>
    </w:p>
  </w:endnote>
  <w:endnote w:type="continuationSeparator" w:id="0">
    <w:p w14:paraId="52E9A3CC" w14:textId="77777777" w:rsidR="000811EC" w:rsidRDefault="000811EC">
      <w:r>
        <w:continuationSeparator/>
      </w:r>
    </w:p>
  </w:endnote>
  <w:endnote w:type="continuationNotice" w:id="1">
    <w:p w14:paraId="1E7EC303" w14:textId="77777777" w:rsidR="000811EC" w:rsidRDefault="00081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Uighur">
    <w:charset w:val="B2"/>
    <w:family w:val="auto"/>
    <w:pitch w:val="variable"/>
    <w:sig w:usb0="8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CFE8" w14:textId="77777777" w:rsidR="00036AAE" w:rsidRDefault="00036AAE" w:rsidP="00036AAE">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eastAsia="MS Mincho" w:hAnsi="Calibri Light" w:cs="Calibri Light"/>
        <w:sz w:val="16"/>
        <w:szCs w:val="16"/>
        <w:lang w:val="en-GB"/>
      </w:rPr>
      <w:t>AIUSA’s Urgent Action Network | 600 Pennsylvania Ave, 5th Floor, Washington, DC 20003</w:t>
    </w:r>
    <w:r>
      <w:rPr>
        <w:rStyle w:val="eop"/>
        <w:rFonts w:ascii="Calibri Light" w:eastAsia="MS Mincho" w:hAnsi="Calibri Light" w:cs="Calibri Light"/>
        <w:sz w:val="16"/>
        <w:szCs w:val="16"/>
      </w:rPr>
      <w:t> </w:t>
    </w:r>
  </w:p>
  <w:p w14:paraId="116DC6C9" w14:textId="77777777" w:rsidR="00036AAE" w:rsidRDefault="00036AAE" w:rsidP="00036AA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lang w:val="en-GB"/>
      </w:rPr>
      <w:t>T (212) 807- 8400 | uan@aiusa.org | </w:t>
    </w:r>
    <w:hyperlink r:id="rId1" w:tgtFrame="_blank" w:history="1">
      <w:r>
        <w:rPr>
          <w:rStyle w:val="normaltextrun"/>
          <w:rFonts w:ascii="Calibri Light" w:eastAsia="MS Mincho" w:hAnsi="Calibri Light" w:cs="Calibri Light"/>
          <w:color w:val="0563C1"/>
          <w:sz w:val="16"/>
          <w:szCs w:val="16"/>
          <w:lang w:val="en-GB"/>
        </w:rPr>
        <w:t>www.amnestyusa.org/uan</w:t>
      </w:r>
    </w:hyperlink>
  </w:p>
  <w:bookmarkEnd w:id="1"/>
  <w:p w14:paraId="7F32E6AD" w14:textId="77777777" w:rsidR="00036AAE" w:rsidRPr="00036AAE" w:rsidRDefault="00036AAE">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EE97" w14:textId="644FDF89" w:rsidR="00036AAE" w:rsidRDefault="00036AAE">
    <w:pPr>
      <w:pStyle w:val="Footer"/>
    </w:pPr>
    <w:r>
      <w:rPr>
        <w:noProof/>
      </w:rPr>
      <w:drawing>
        <wp:anchor distT="0" distB="0" distL="114300" distR="114300" simplePos="0" relativeHeight="251658240" behindDoc="0" locked="0" layoutInCell="1" allowOverlap="1" wp14:anchorId="673F6BF3" wp14:editId="1243D4E7">
          <wp:simplePos x="0" y="0"/>
          <wp:positionH relativeFrom="column">
            <wp:posOffset>818258</wp:posOffset>
          </wp:positionH>
          <wp:positionV relativeFrom="paragraph">
            <wp:posOffset>-445770</wp:posOffset>
          </wp:positionV>
          <wp:extent cx="5197033" cy="796767"/>
          <wp:effectExtent l="0" t="0" r="3810" b="381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7033" cy="79676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0DA21" w14:textId="77777777" w:rsidR="000811EC" w:rsidRDefault="000811EC">
      <w:r>
        <w:separator/>
      </w:r>
    </w:p>
  </w:footnote>
  <w:footnote w:type="continuationSeparator" w:id="0">
    <w:p w14:paraId="1BAD215F" w14:textId="77777777" w:rsidR="000811EC" w:rsidRDefault="000811EC">
      <w:r>
        <w:continuationSeparator/>
      </w:r>
    </w:p>
  </w:footnote>
  <w:footnote w:type="continuationNotice" w:id="1">
    <w:p w14:paraId="20F7BE1B" w14:textId="77777777" w:rsidR="000811EC" w:rsidRDefault="000811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FE4D" w14:textId="2AA976CF" w:rsidR="0018288C" w:rsidRDefault="007414BB" w:rsidP="0018288C">
    <w:pPr>
      <w:tabs>
        <w:tab w:val="left" w:pos="6060"/>
        <w:tab w:val="right" w:pos="10203"/>
      </w:tabs>
      <w:spacing w:after="0"/>
      <w:rPr>
        <w:sz w:val="16"/>
        <w:szCs w:val="16"/>
      </w:rPr>
    </w:pPr>
    <w:r>
      <w:rPr>
        <w:sz w:val="16"/>
        <w:szCs w:val="16"/>
      </w:rPr>
      <w:t>Sixth</w:t>
    </w:r>
    <w:r w:rsidR="0050636D">
      <w:rPr>
        <w:sz w:val="16"/>
        <w:szCs w:val="16"/>
      </w:rPr>
      <w:t xml:space="preserve"> </w:t>
    </w:r>
    <w:r w:rsidR="0018288C">
      <w:rPr>
        <w:sz w:val="16"/>
        <w:szCs w:val="16"/>
      </w:rPr>
      <w:t xml:space="preserve">UA: </w:t>
    </w:r>
    <w:r>
      <w:rPr>
        <w:sz w:val="16"/>
        <w:szCs w:val="16"/>
      </w:rPr>
      <w:t>1</w:t>
    </w:r>
    <w:r w:rsidR="00756FB0">
      <w:rPr>
        <w:sz w:val="16"/>
        <w:szCs w:val="16"/>
      </w:rPr>
      <w:t>70/2</w:t>
    </w:r>
    <w:r>
      <w:rPr>
        <w:sz w:val="16"/>
        <w:szCs w:val="16"/>
      </w:rPr>
      <w:t>0</w:t>
    </w:r>
    <w:r w:rsidR="0018288C">
      <w:rPr>
        <w:sz w:val="16"/>
        <w:szCs w:val="16"/>
      </w:rPr>
      <w:t xml:space="preserve"> Index: </w:t>
    </w:r>
    <w:r w:rsidR="00F50176" w:rsidRPr="00F50176">
      <w:rPr>
        <w:sz w:val="16"/>
        <w:szCs w:val="16"/>
      </w:rPr>
      <w:t xml:space="preserve">ASA </w:t>
    </w:r>
    <w:r w:rsidR="00756FB0">
      <w:rPr>
        <w:sz w:val="16"/>
        <w:szCs w:val="16"/>
      </w:rPr>
      <w:t>17</w:t>
    </w:r>
    <w:r w:rsidR="00F50176" w:rsidRPr="00F50176">
      <w:rPr>
        <w:sz w:val="16"/>
        <w:szCs w:val="16"/>
      </w:rPr>
      <w:t>/</w:t>
    </w:r>
    <w:r w:rsidR="00A579CD">
      <w:rPr>
        <w:sz w:val="16"/>
        <w:szCs w:val="16"/>
      </w:rPr>
      <w:t>5298</w:t>
    </w:r>
    <w:r w:rsidR="00F50176" w:rsidRPr="00F50176">
      <w:rPr>
        <w:sz w:val="16"/>
        <w:szCs w:val="16"/>
      </w:rPr>
      <w:t>/</w:t>
    </w:r>
    <w:r w:rsidR="00756FB0">
      <w:rPr>
        <w:sz w:val="16"/>
        <w:szCs w:val="16"/>
      </w:rPr>
      <w:t>202</w:t>
    </w:r>
    <w:r w:rsidR="00A579CD">
      <w:rPr>
        <w:sz w:val="16"/>
        <w:szCs w:val="16"/>
      </w:rPr>
      <w:t>2</w:t>
    </w:r>
    <w:r w:rsidR="00756FB0">
      <w:rPr>
        <w:sz w:val="16"/>
        <w:szCs w:val="16"/>
      </w:rPr>
      <w:t xml:space="preserve"> </w:t>
    </w:r>
    <w:r w:rsidR="0018288C">
      <w:rPr>
        <w:sz w:val="16"/>
        <w:szCs w:val="16"/>
      </w:rPr>
      <w:t>China</w:t>
    </w:r>
    <w:r w:rsidR="0018288C">
      <w:rPr>
        <w:sz w:val="16"/>
        <w:szCs w:val="16"/>
      </w:rPr>
      <w:tab/>
    </w:r>
    <w:r w:rsidR="0018288C">
      <w:rPr>
        <w:sz w:val="16"/>
        <w:szCs w:val="16"/>
      </w:rPr>
      <w:tab/>
      <w:t xml:space="preserve">Date: </w:t>
    </w:r>
    <w:r>
      <w:rPr>
        <w:sz w:val="16"/>
        <w:szCs w:val="16"/>
      </w:rPr>
      <w:t xml:space="preserve">March </w:t>
    </w:r>
    <w:r w:rsidR="004B5A19">
      <w:rPr>
        <w:sz w:val="16"/>
        <w:szCs w:val="16"/>
      </w:rPr>
      <w:t xml:space="preserve">3, </w:t>
    </w:r>
    <w:r w:rsidR="00756FB0">
      <w:rPr>
        <w:sz w:val="16"/>
        <w:szCs w:val="16"/>
      </w:rPr>
      <w:t>202</w:t>
    </w:r>
    <w:r>
      <w:rPr>
        <w:sz w:val="16"/>
        <w:szCs w:val="16"/>
      </w:rPr>
      <w:t>2</w:t>
    </w:r>
  </w:p>
  <w:p w14:paraId="56E2A504" w14:textId="77777777" w:rsidR="0018288C" w:rsidRPr="00980425" w:rsidRDefault="0018288C" w:rsidP="0018288C">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FFB1" w14:textId="3F84CD75" w:rsidR="0018288C" w:rsidRDefault="00036AAE" w:rsidP="00036AAE">
    <w:pPr>
      <w:tabs>
        <w:tab w:val="left" w:pos="6060"/>
        <w:tab w:val="right" w:pos="10203"/>
      </w:tabs>
      <w:spacing w:after="0"/>
      <w:rPr>
        <w:sz w:val="16"/>
        <w:szCs w:val="16"/>
      </w:rPr>
    </w:pPr>
    <w:r>
      <w:rPr>
        <w:sz w:val="16"/>
        <w:szCs w:val="16"/>
      </w:rPr>
      <w:t xml:space="preserve">Sixth UA: 170/20 Index: </w:t>
    </w:r>
    <w:r w:rsidRPr="00F50176">
      <w:rPr>
        <w:sz w:val="16"/>
        <w:szCs w:val="16"/>
      </w:rPr>
      <w:t xml:space="preserve">ASA </w:t>
    </w:r>
    <w:r>
      <w:rPr>
        <w:sz w:val="16"/>
        <w:szCs w:val="16"/>
      </w:rPr>
      <w:t>17</w:t>
    </w:r>
    <w:r w:rsidRPr="00F50176">
      <w:rPr>
        <w:sz w:val="16"/>
        <w:szCs w:val="16"/>
      </w:rPr>
      <w:t>/</w:t>
    </w:r>
    <w:r>
      <w:rPr>
        <w:sz w:val="16"/>
        <w:szCs w:val="16"/>
      </w:rPr>
      <w:t>5298</w:t>
    </w:r>
    <w:r w:rsidRPr="00F50176">
      <w:rPr>
        <w:sz w:val="16"/>
        <w:szCs w:val="16"/>
      </w:rPr>
      <w:t>/</w:t>
    </w:r>
    <w:r>
      <w:rPr>
        <w:sz w:val="16"/>
        <w:szCs w:val="16"/>
      </w:rPr>
      <w:t>2022 China</w:t>
    </w:r>
    <w:r>
      <w:rPr>
        <w:sz w:val="16"/>
        <w:szCs w:val="16"/>
      </w:rPr>
      <w:tab/>
    </w:r>
    <w:r>
      <w:rPr>
        <w:sz w:val="16"/>
        <w:szCs w:val="16"/>
      </w:rPr>
      <w:tab/>
      <w:t>Date: March 3, 2022</w:t>
    </w:r>
  </w:p>
  <w:p w14:paraId="64CAC8FC" w14:textId="77777777" w:rsidR="00036AAE" w:rsidRPr="00036AAE" w:rsidRDefault="00036AAE" w:rsidP="00036AAE">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8000D25"/>
    <w:multiLevelType w:val="hybridMultilevel"/>
    <w:tmpl w:val="D5584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E5D9E"/>
    <w:multiLevelType w:val="hybridMultilevel"/>
    <w:tmpl w:val="8DE05AF4"/>
    <w:lvl w:ilvl="0" w:tplc="FFFFFFFF">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A97347"/>
    <w:multiLevelType w:val="hybridMultilevel"/>
    <w:tmpl w:val="79787F56"/>
    <w:styleLink w:val="AINumberedList"/>
    <w:lvl w:ilvl="0" w:tplc="64F6CC0A">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tplc="5AD0638E">
      <w:start w:val="1"/>
      <w:numFmt w:val="lowerLetter"/>
      <w:lvlText w:val="%2."/>
      <w:lvlJc w:val="left"/>
      <w:pPr>
        <w:tabs>
          <w:tab w:val="num" w:pos="357"/>
        </w:tabs>
        <w:ind w:left="357"/>
      </w:pPr>
      <w:rPr>
        <w:rFonts w:cs="Times New Roman" w:hint="default"/>
        <w:b/>
        <w:i w:val="0"/>
      </w:rPr>
    </w:lvl>
    <w:lvl w:ilvl="2" w:tplc="DE4EE92A">
      <w:start w:val="1"/>
      <w:numFmt w:val="lowerRoman"/>
      <w:lvlText w:val="%3."/>
      <w:lvlJc w:val="left"/>
      <w:pPr>
        <w:tabs>
          <w:tab w:val="num" w:pos="357"/>
        </w:tabs>
        <w:ind w:left="714"/>
      </w:pPr>
      <w:rPr>
        <w:rFonts w:cs="Times New Roman" w:hint="default"/>
        <w:b/>
        <w:i w:val="0"/>
      </w:rPr>
    </w:lvl>
    <w:lvl w:ilvl="3" w:tplc="93629EF4">
      <w:start w:val="1"/>
      <w:numFmt w:val="decimal"/>
      <w:lvlText w:val="%4."/>
      <w:lvlJc w:val="left"/>
      <w:pPr>
        <w:tabs>
          <w:tab w:val="num" w:pos="357"/>
        </w:tabs>
        <w:ind w:left="714"/>
      </w:pPr>
      <w:rPr>
        <w:rFonts w:cs="Times New Roman" w:hint="default"/>
        <w:b/>
        <w:i w:val="0"/>
      </w:rPr>
    </w:lvl>
    <w:lvl w:ilvl="4" w:tplc="6624E600">
      <w:start w:val="1"/>
      <w:numFmt w:val="decimal"/>
      <w:lvlText w:val="%5."/>
      <w:lvlJc w:val="left"/>
      <w:pPr>
        <w:tabs>
          <w:tab w:val="num" w:pos="357"/>
        </w:tabs>
        <w:ind w:left="714"/>
      </w:pPr>
      <w:rPr>
        <w:rFonts w:cs="Times New Roman" w:hint="default"/>
        <w:b/>
        <w:i w:val="0"/>
      </w:rPr>
    </w:lvl>
    <w:lvl w:ilvl="5" w:tplc="48F8E81C">
      <w:start w:val="1"/>
      <w:numFmt w:val="decimal"/>
      <w:lvlText w:val="%6."/>
      <w:lvlJc w:val="left"/>
      <w:pPr>
        <w:tabs>
          <w:tab w:val="num" w:pos="357"/>
        </w:tabs>
        <w:ind w:left="714"/>
      </w:pPr>
      <w:rPr>
        <w:rFonts w:cs="Times New Roman" w:hint="default"/>
        <w:b/>
        <w:i w:val="0"/>
      </w:rPr>
    </w:lvl>
    <w:lvl w:ilvl="6" w:tplc="295C254E">
      <w:start w:val="1"/>
      <w:numFmt w:val="decimal"/>
      <w:lvlText w:val="%7."/>
      <w:lvlJc w:val="left"/>
      <w:pPr>
        <w:tabs>
          <w:tab w:val="num" w:pos="357"/>
        </w:tabs>
        <w:ind w:left="714"/>
      </w:pPr>
      <w:rPr>
        <w:rFonts w:cs="Times New Roman" w:hint="default"/>
        <w:b/>
        <w:i w:val="0"/>
      </w:rPr>
    </w:lvl>
    <w:lvl w:ilvl="7" w:tplc="83E8EA50">
      <w:start w:val="1"/>
      <w:numFmt w:val="decimal"/>
      <w:lvlText w:val="%8."/>
      <w:lvlJc w:val="left"/>
      <w:pPr>
        <w:tabs>
          <w:tab w:val="num" w:pos="357"/>
        </w:tabs>
        <w:ind w:left="714"/>
      </w:pPr>
      <w:rPr>
        <w:rFonts w:cs="Times New Roman" w:hint="default"/>
        <w:b/>
        <w:i w:val="0"/>
      </w:rPr>
    </w:lvl>
    <w:lvl w:ilvl="8" w:tplc="9E68A43C">
      <w:start w:val="1"/>
      <w:numFmt w:val="decimal"/>
      <w:lvlText w:val="%9."/>
      <w:lvlJc w:val="left"/>
      <w:pPr>
        <w:tabs>
          <w:tab w:val="num" w:pos="357"/>
        </w:tabs>
        <w:ind w:left="714"/>
      </w:pPr>
      <w:rPr>
        <w:rFonts w:cs="Times New Roman" w:hint="default"/>
        <w:b/>
        <w:i w:val="0"/>
      </w:rPr>
    </w:lvl>
  </w:abstractNum>
  <w:abstractNum w:abstractNumId="9" w15:restartNumberingAfterBreak="0">
    <w:nsid w:val="7ACC2418"/>
    <w:multiLevelType w:val="hybridMultilevel"/>
    <w:tmpl w:val="5B58B218"/>
    <w:styleLink w:val="AIBulletList"/>
    <w:lvl w:ilvl="0" w:tplc="2A8473C4">
      <w:start w:val="1"/>
      <w:numFmt w:val="bullet"/>
      <w:lvlText w:val=""/>
      <w:lvlJc w:val="left"/>
      <w:pPr>
        <w:tabs>
          <w:tab w:val="num" w:pos="357"/>
        </w:tabs>
      </w:pPr>
      <w:rPr>
        <w:rFonts w:ascii="Wingdings" w:hAnsi="Wingdings" w:hint="default"/>
        <w:b/>
        <w:color w:val="999999"/>
        <w:sz w:val="14"/>
      </w:rPr>
    </w:lvl>
    <w:lvl w:ilvl="1" w:tplc="C41262E0">
      <w:start w:val="1"/>
      <w:numFmt w:val="bullet"/>
      <w:lvlText w:val=""/>
      <w:lvlJc w:val="left"/>
      <w:pPr>
        <w:tabs>
          <w:tab w:val="num" w:pos="357"/>
        </w:tabs>
        <w:ind w:left="357" w:firstLine="3"/>
      </w:pPr>
      <w:rPr>
        <w:rFonts w:ascii="Wingdings" w:hAnsi="Wingdings" w:hint="default"/>
        <w:b/>
        <w:i w:val="0"/>
        <w:color w:val="999999"/>
        <w:sz w:val="14"/>
      </w:rPr>
    </w:lvl>
    <w:lvl w:ilvl="2" w:tplc="AD46D628">
      <w:start w:val="1"/>
      <w:numFmt w:val="bullet"/>
      <w:lvlText w:val=""/>
      <w:lvlJc w:val="left"/>
      <w:pPr>
        <w:tabs>
          <w:tab w:val="num" w:pos="357"/>
        </w:tabs>
        <w:ind w:left="714"/>
      </w:pPr>
      <w:rPr>
        <w:rFonts w:ascii="Wingdings" w:hAnsi="Wingdings" w:hint="default"/>
        <w:b/>
        <w:i w:val="0"/>
        <w:color w:val="999999"/>
        <w:sz w:val="14"/>
      </w:rPr>
    </w:lvl>
    <w:lvl w:ilvl="3" w:tplc="76F65982">
      <w:start w:val="1"/>
      <w:numFmt w:val="bullet"/>
      <w:lvlText w:val=""/>
      <w:lvlJc w:val="left"/>
      <w:pPr>
        <w:tabs>
          <w:tab w:val="num" w:pos="357"/>
        </w:tabs>
        <w:ind w:left="714"/>
      </w:pPr>
      <w:rPr>
        <w:rFonts w:ascii="Wingdings" w:hAnsi="Wingdings" w:hint="default"/>
        <w:b/>
        <w:i w:val="0"/>
        <w:color w:val="999999"/>
        <w:sz w:val="14"/>
      </w:rPr>
    </w:lvl>
    <w:lvl w:ilvl="4" w:tplc="2BDE4E96">
      <w:start w:val="1"/>
      <w:numFmt w:val="bullet"/>
      <w:lvlText w:val=""/>
      <w:lvlJc w:val="left"/>
      <w:pPr>
        <w:tabs>
          <w:tab w:val="num" w:pos="357"/>
        </w:tabs>
        <w:ind w:left="714"/>
      </w:pPr>
      <w:rPr>
        <w:rFonts w:ascii="Wingdings" w:hAnsi="Wingdings" w:hint="default"/>
        <w:b/>
        <w:i w:val="0"/>
        <w:color w:val="999999"/>
        <w:sz w:val="14"/>
      </w:rPr>
    </w:lvl>
    <w:lvl w:ilvl="5" w:tplc="37D410E4">
      <w:start w:val="1"/>
      <w:numFmt w:val="bullet"/>
      <w:lvlText w:val=""/>
      <w:lvlJc w:val="left"/>
      <w:pPr>
        <w:tabs>
          <w:tab w:val="num" w:pos="357"/>
        </w:tabs>
        <w:ind w:left="714"/>
      </w:pPr>
      <w:rPr>
        <w:rFonts w:ascii="Wingdings" w:hAnsi="Wingdings" w:hint="default"/>
        <w:b/>
        <w:i w:val="0"/>
        <w:color w:val="999999"/>
        <w:sz w:val="14"/>
      </w:rPr>
    </w:lvl>
    <w:lvl w:ilvl="6" w:tplc="3D7068A6">
      <w:start w:val="1"/>
      <w:numFmt w:val="bullet"/>
      <w:lvlText w:val=""/>
      <w:lvlJc w:val="left"/>
      <w:pPr>
        <w:tabs>
          <w:tab w:val="num" w:pos="357"/>
        </w:tabs>
        <w:ind w:left="714"/>
      </w:pPr>
      <w:rPr>
        <w:rFonts w:ascii="Wingdings" w:hAnsi="Wingdings" w:hint="default"/>
        <w:b/>
        <w:i w:val="0"/>
        <w:color w:val="999999"/>
        <w:sz w:val="14"/>
      </w:rPr>
    </w:lvl>
    <w:lvl w:ilvl="7" w:tplc="2812BCC8">
      <w:start w:val="1"/>
      <w:numFmt w:val="bullet"/>
      <w:lvlText w:val=""/>
      <w:lvlJc w:val="left"/>
      <w:pPr>
        <w:tabs>
          <w:tab w:val="num" w:pos="357"/>
        </w:tabs>
        <w:ind w:left="714"/>
      </w:pPr>
      <w:rPr>
        <w:rFonts w:ascii="Wingdings" w:hAnsi="Wingdings" w:hint="default"/>
        <w:b/>
        <w:i w:val="0"/>
        <w:color w:val="999999"/>
        <w:sz w:val="14"/>
      </w:rPr>
    </w:lvl>
    <w:lvl w:ilvl="8" w:tplc="E37A785A">
      <w:start w:val="1"/>
      <w:numFmt w:val="bullet"/>
      <w:lvlText w:val=""/>
      <w:lvlJc w:val="left"/>
      <w:pPr>
        <w:tabs>
          <w:tab w:val="num" w:pos="357"/>
        </w:tabs>
        <w:ind w:left="714"/>
      </w:pPr>
      <w:rPr>
        <w:rFonts w:ascii="Wingdings" w:hAnsi="Wingdings" w:hint="default"/>
        <w:b/>
        <w:i w:val="0"/>
        <w:color w:val="999999"/>
        <w:sz w:val="14"/>
      </w:rPr>
    </w:lvl>
  </w:abstractNum>
  <w:num w:numId="1">
    <w:abstractNumId w:val="0"/>
  </w:num>
  <w:num w:numId="2">
    <w:abstractNumId w:val="9"/>
  </w:num>
  <w:num w:numId="3">
    <w:abstractNumId w:val="8"/>
  </w:num>
  <w:num w:numId="4">
    <w:abstractNumId w:val="4"/>
  </w:num>
  <w:num w:numId="5">
    <w:abstractNumId w:val="5"/>
  </w:num>
  <w:num w:numId="6">
    <w:abstractNumId w:val="1"/>
  </w:num>
  <w:num w:numId="7">
    <w:abstractNumId w:val="3"/>
  </w:num>
  <w:num w:numId="8">
    <w:abstractNumId w:val="2"/>
  </w:num>
  <w:num w:numId="9">
    <w:abstractNumId w:val="6"/>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D3"/>
    <w:rsid w:val="00000C14"/>
    <w:rsid w:val="00000FE3"/>
    <w:rsid w:val="00001976"/>
    <w:rsid w:val="00001AE1"/>
    <w:rsid w:val="00001DE6"/>
    <w:rsid w:val="000024FD"/>
    <w:rsid w:val="0000325E"/>
    <w:rsid w:val="00004462"/>
    <w:rsid w:val="000045E3"/>
    <w:rsid w:val="00004F55"/>
    <w:rsid w:val="0000500A"/>
    <w:rsid w:val="00005524"/>
    <w:rsid w:val="00006B92"/>
    <w:rsid w:val="00006C3F"/>
    <w:rsid w:val="00006E6B"/>
    <w:rsid w:val="00007856"/>
    <w:rsid w:val="0001049D"/>
    <w:rsid w:val="00011632"/>
    <w:rsid w:val="00011729"/>
    <w:rsid w:val="000123B4"/>
    <w:rsid w:val="00013C78"/>
    <w:rsid w:val="00013F07"/>
    <w:rsid w:val="00014A1F"/>
    <w:rsid w:val="000154F9"/>
    <w:rsid w:val="00015D16"/>
    <w:rsid w:val="00016577"/>
    <w:rsid w:val="00017236"/>
    <w:rsid w:val="00017666"/>
    <w:rsid w:val="000204D4"/>
    <w:rsid w:val="00022128"/>
    <w:rsid w:val="00022441"/>
    <w:rsid w:val="00022540"/>
    <w:rsid w:val="00022A75"/>
    <w:rsid w:val="00023A63"/>
    <w:rsid w:val="000240CE"/>
    <w:rsid w:val="00024A02"/>
    <w:rsid w:val="00024E65"/>
    <w:rsid w:val="000254B7"/>
    <w:rsid w:val="00025B55"/>
    <w:rsid w:val="00025EAB"/>
    <w:rsid w:val="00027D0B"/>
    <w:rsid w:val="00030C84"/>
    <w:rsid w:val="00031564"/>
    <w:rsid w:val="000319F6"/>
    <w:rsid w:val="00032461"/>
    <w:rsid w:val="000329C9"/>
    <w:rsid w:val="00032EC5"/>
    <w:rsid w:val="000343F6"/>
    <w:rsid w:val="0003470B"/>
    <w:rsid w:val="00034EFA"/>
    <w:rsid w:val="00036AAE"/>
    <w:rsid w:val="00036E90"/>
    <w:rsid w:val="00037E71"/>
    <w:rsid w:val="00041262"/>
    <w:rsid w:val="000447BF"/>
    <w:rsid w:val="00045B8B"/>
    <w:rsid w:val="00045FA2"/>
    <w:rsid w:val="0004670C"/>
    <w:rsid w:val="00050ABA"/>
    <w:rsid w:val="00051E70"/>
    <w:rsid w:val="000525EE"/>
    <w:rsid w:val="00052F37"/>
    <w:rsid w:val="00054617"/>
    <w:rsid w:val="00055F8B"/>
    <w:rsid w:val="00056E24"/>
    <w:rsid w:val="00060013"/>
    <w:rsid w:val="00061963"/>
    <w:rsid w:val="00061A3F"/>
    <w:rsid w:val="00062A30"/>
    <w:rsid w:val="000635BB"/>
    <w:rsid w:val="00064CB3"/>
    <w:rsid w:val="000650AB"/>
    <w:rsid w:val="00065475"/>
    <w:rsid w:val="00065631"/>
    <w:rsid w:val="00066B4A"/>
    <w:rsid w:val="0006749E"/>
    <w:rsid w:val="00072B24"/>
    <w:rsid w:val="00073524"/>
    <w:rsid w:val="00073BCE"/>
    <w:rsid w:val="00073D05"/>
    <w:rsid w:val="00075A94"/>
    <w:rsid w:val="00076BDD"/>
    <w:rsid w:val="000777CD"/>
    <w:rsid w:val="000805EC"/>
    <w:rsid w:val="00080C9F"/>
    <w:rsid w:val="000811EC"/>
    <w:rsid w:val="00081BAA"/>
    <w:rsid w:val="00082074"/>
    <w:rsid w:val="0008265E"/>
    <w:rsid w:val="000836AE"/>
    <w:rsid w:val="00086325"/>
    <w:rsid w:val="00086368"/>
    <w:rsid w:val="000871FB"/>
    <w:rsid w:val="0008773A"/>
    <w:rsid w:val="00090550"/>
    <w:rsid w:val="000914D5"/>
    <w:rsid w:val="00092096"/>
    <w:rsid w:val="000920AC"/>
    <w:rsid w:val="00093129"/>
    <w:rsid w:val="00094087"/>
    <w:rsid w:val="0009570A"/>
    <w:rsid w:val="000965DC"/>
    <w:rsid w:val="000A00F5"/>
    <w:rsid w:val="000A0FB2"/>
    <w:rsid w:val="000A1AB5"/>
    <w:rsid w:val="000A204C"/>
    <w:rsid w:val="000A36A3"/>
    <w:rsid w:val="000A3CB8"/>
    <w:rsid w:val="000A3FE7"/>
    <w:rsid w:val="000A45C3"/>
    <w:rsid w:val="000A49A5"/>
    <w:rsid w:val="000A4A79"/>
    <w:rsid w:val="000A5373"/>
    <w:rsid w:val="000A6170"/>
    <w:rsid w:val="000A65D7"/>
    <w:rsid w:val="000A7A0F"/>
    <w:rsid w:val="000A7FF1"/>
    <w:rsid w:val="000B0E17"/>
    <w:rsid w:val="000B123B"/>
    <w:rsid w:val="000B1DCB"/>
    <w:rsid w:val="000B2006"/>
    <w:rsid w:val="000B2447"/>
    <w:rsid w:val="000B28F3"/>
    <w:rsid w:val="000B4923"/>
    <w:rsid w:val="000B499E"/>
    <w:rsid w:val="000B6D9A"/>
    <w:rsid w:val="000B6E0F"/>
    <w:rsid w:val="000C06A9"/>
    <w:rsid w:val="000C0CB1"/>
    <w:rsid w:val="000C1F1C"/>
    <w:rsid w:val="000C261F"/>
    <w:rsid w:val="000C2DC7"/>
    <w:rsid w:val="000C378A"/>
    <w:rsid w:val="000C60AF"/>
    <w:rsid w:val="000C6C1C"/>
    <w:rsid w:val="000C6E60"/>
    <w:rsid w:val="000C71D5"/>
    <w:rsid w:val="000C7F6D"/>
    <w:rsid w:val="000D0A23"/>
    <w:rsid w:val="000D1321"/>
    <w:rsid w:val="000D155E"/>
    <w:rsid w:val="000D1D9A"/>
    <w:rsid w:val="000D2558"/>
    <w:rsid w:val="000D29F4"/>
    <w:rsid w:val="000D2B0F"/>
    <w:rsid w:val="000D2E2A"/>
    <w:rsid w:val="000D324D"/>
    <w:rsid w:val="000D35AE"/>
    <w:rsid w:val="000D3EA5"/>
    <w:rsid w:val="000D4035"/>
    <w:rsid w:val="000D4A11"/>
    <w:rsid w:val="000D4D39"/>
    <w:rsid w:val="000D4E55"/>
    <w:rsid w:val="000D4EF1"/>
    <w:rsid w:val="000D5D8D"/>
    <w:rsid w:val="000D6658"/>
    <w:rsid w:val="000D7F2F"/>
    <w:rsid w:val="000E0940"/>
    <w:rsid w:val="000E1CDC"/>
    <w:rsid w:val="000E217B"/>
    <w:rsid w:val="000E3C5C"/>
    <w:rsid w:val="000E401D"/>
    <w:rsid w:val="000E42EE"/>
    <w:rsid w:val="000E4745"/>
    <w:rsid w:val="000E4978"/>
    <w:rsid w:val="000E4AC7"/>
    <w:rsid w:val="000E4AEB"/>
    <w:rsid w:val="000E58A7"/>
    <w:rsid w:val="000E5E52"/>
    <w:rsid w:val="000E7EEF"/>
    <w:rsid w:val="000F0007"/>
    <w:rsid w:val="000F1725"/>
    <w:rsid w:val="000F23B4"/>
    <w:rsid w:val="000F3F09"/>
    <w:rsid w:val="000F5141"/>
    <w:rsid w:val="000F58BD"/>
    <w:rsid w:val="000F5EB8"/>
    <w:rsid w:val="000F68B6"/>
    <w:rsid w:val="000F723D"/>
    <w:rsid w:val="000F76BC"/>
    <w:rsid w:val="001004C9"/>
    <w:rsid w:val="001006C2"/>
    <w:rsid w:val="001011BA"/>
    <w:rsid w:val="00101F55"/>
    <w:rsid w:val="00102FB0"/>
    <w:rsid w:val="00103D95"/>
    <w:rsid w:val="00104560"/>
    <w:rsid w:val="00104E3C"/>
    <w:rsid w:val="001052BB"/>
    <w:rsid w:val="001071CC"/>
    <w:rsid w:val="001071E3"/>
    <w:rsid w:val="001077D4"/>
    <w:rsid w:val="00110711"/>
    <w:rsid w:val="00110DFF"/>
    <w:rsid w:val="001111DD"/>
    <w:rsid w:val="00112C5A"/>
    <w:rsid w:val="001145A5"/>
    <w:rsid w:val="001151EC"/>
    <w:rsid w:val="0011578E"/>
    <w:rsid w:val="0011579A"/>
    <w:rsid w:val="0011755F"/>
    <w:rsid w:val="001178E7"/>
    <w:rsid w:val="00120450"/>
    <w:rsid w:val="00120D9F"/>
    <w:rsid w:val="00120DE7"/>
    <w:rsid w:val="0012146A"/>
    <w:rsid w:val="00122ED8"/>
    <w:rsid w:val="00124761"/>
    <w:rsid w:val="00124AB5"/>
    <w:rsid w:val="001253F7"/>
    <w:rsid w:val="001254DC"/>
    <w:rsid w:val="001254EA"/>
    <w:rsid w:val="0012638F"/>
    <w:rsid w:val="00126798"/>
    <w:rsid w:val="0012771C"/>
    <w:rsid w:val="0013143E"/>
    <w:rsid w:val="001314F6"/>
    <w:rsid w:val="00131648"/>
    <w:rsid w:val="00131CB9"/>
    <w:rsid w:val="00133C64"/>
    <w:rsid w:val="00136D81"/>
    <w:rsid w:val="0014087B"/>
    <w:rsid w:val="001413B5"/>
    <w:rsid w:val="0014278F"/>
    <w:rsid w:val="001428FD"/>
    <w:rsid w:val="00143BBE"/>
    <w:rsid w:val="0014447E"/>
    <w:rsid w:val="001454BE"/>
    <w:rsid w:val="00145B17"/>
    <w:rsid w:val="00146037"/>
    <w:rsid w:val="001469F4"/>
    <w:rsid w:val="00146BD9"/>
    <w:rsid w:val="00146E1E"/>
    <w:rsid w:val="00150DF2"/>
    <w:rsid w:val="00153C49"/>
    <w:rsid w:val="00153CBA"/>
    <w:rsid w:val="00153ECC"/>
    <w:rsid w:val="00154391"/>
    <w:rsid w:val="0015454A"/>
    <w:rsid w:val="00154AD5"/>
    <w:rsid w:val="00155372"/>
    <w:rsid w:val="001564C5"/>
    <w:rsid w:val="0016062A"/>
    <w:rsid w:val="00160969"/>
    <w:rsid w:val="001609CC"/>
    <w:rsid w:val="00160F4C"/>
    <w:rsid w:val="00161B28"/>
    <w:rsid w:val="00161B29"/>
    <w:rsid w:val="00161D62"/>
    <w:rsid w:val="00162298"/>
    <w:rsid w:val="001648F1"/>
    <w:rsid w:val="00166564"/>
    <w:rsid w:val="0016668B"/>
    <w:rsid w:val="001671DA"/>
    <w:rsid w:val="00170DE3"/>
    <w:rsid w:val="00171FAA"/>
    <w:rsid w:val="00172CF0"/>
    <w:rsid w:val="00174BE3"/>
    <w:rsid w:val="00174D97"/>
    <w:rsid w:val="00174EA0"/>
    <w:rsid w:val="00174FCC"/>
    <w:rsid w:val="001769FF"/>
    <w:rsid w:val="001806B8"/>
    <w:rsid w:val="00180B32"/>
    <w:rsid w:val="001812DB"/>
    <w:rsid w:val="00181C98"/>
    <w:rsid w:val="00181E4E"/>
    <w:rsid w:val="0018230C"/>
    <w:rsid w:val="0018288C"/>
    <w:rsid w:val="0018469A"/>
    <w:rsid w:val="00186475"/>
    <w:rsid w:val="00186F0D"/>
    <w:rsid w:val="00187279"/>
    <w:rsid w:val="00190F6D"/>
    <w:rsid w:val="001911C7"/>
    <w:rsid w:val="00192062"/>
    <w:rsid w:val="0019212C"/>
    <w:rsid w:val="0019247D"/>
    <w:rsid w:val="00192DD5"/>
    <w:rsid w:val="00192FC7"/>
    <w:rsid w:val="00194ED3"/>
    <w:rsid w:val="00194EF6"/>
    <w:rsid w:val="00196EFE"/>
    <w:rsid w:val="00197AFF"/>
    <w:rsid w:val="00197BDE"/>
    <w:rsid w:val="001A0459"/>
    <w:rsid w:val="001A0C0E"/>
    <w:rsid w:val="001A1321"/>
    <w:rsid w:val="001A1828"/>
    <w:rsid w:val="001A22CE"/>
    <w:rsid w:val="001A2840"/>
    <w:rsid w:val="001A6B58"/>
    <w:rsid w:val="001A6D92"/>
    <w:rsid w:val="001A7844"/>
    <w:rsid w:val="001A7D28"/>
    <w:rsid w:val="001B0665"/>
    <w:rsid w:val="001B0B64"/>
    <w:rsid w:val="001B10C5"/>
    <w:rsid w:val="001B1732"/>
    <w:rsid w:val="001B1905"/>
    <w:rsid w:val="001B2BAC"/>
    <w:rsid w:val="001B3AB8"/>
    <w:rsid w:val="001B4BAD"/>
    <w:rsid w:val="001B4CD4"/>
    <w:rsid w:val="001B4E77"/>
    <w:rsid w:val="001B4F08"/>
    <w:rsid w:val="001B5109"/>
    <w:rsid w:val="001B6144"/>
    <w:rsid w:val="001B6A57"/>
    <w:rsid w:val="001B6CEF"/>
    <w:rsid w:val="001C0D7B"/>
    <w:rsid w:val="001C0F81"/>
    <w:rsid w:val="001C1777"/>
    <w:rsid w:val="001C2D85"/>
    <w:rsid w:val="001C31BA"/>
    <w:rsid w:val="001C3A1F"/>
    <w:rsid w:val="001C51CA"/>
    <w:rsid w:val="001C63B6"/>
    <w:rsid w:val="001C6F91"/>
    <w:rsid w:val="001C7B8B"/>
    <w:rsid w:val="001D009E"/>
    <w:rsid w:val="001D0C35"/>
    <w:rsid w:val="001D1E11"/>
    <w:rsid w:val="001D1FE9"/>
    <w:rsid w:val="001D26A1"/>
    <w:rsid w:val="001D3F7F"/>
    <w:rsid w:val="001D5C21"/>
    <w:rsid w:val="001D643D"/>
    <w:rsid w:val="001D6DF3"/>
    <w:rsid w:val="001E0611"/>
    <w:rsid w:val="001E105D"/>
    <w:rsid w:val="001E28A0"/>
    <w:rsid w:val="001E4FC6"/>
    <w:rsid w:val="001E6187"/>
    <w:rsid w:val="001E685E"/>
    <w:rsid w:val="001E6C43"/>
    <w:rsid w:val="001E7990"/>
    <w:rsid w:val="001E79C3"/>
    <w:rsid w:val="001E7EC0"/>
    <w:rsid w:val="001F0054"/>
    <w:rsid w:val="001F3B9F"/>
    <w:rsid w:val="001F47A2"/>
    <w:rsid w:val="001F5209"/>
    <w:rsid w:val="001F6627"/>
    <w:rsid w:val="001F6772"/>
    <w:rsid w:val="001F7CF1"/>
    <w:rsid w:val="00200BE1"/>
    <w:rsid w:val="002012DA"/>
    <w:rsid w:val="00201339"/>
    <w:rsid w:val="00201873"/>
    <w:rsid w:val="002027E2"/>
    <w:rsid w:val="00204503"/>
    <w:rsid w:val="00206B82"/>
    <w:rsid w:val="00206E88"/>
    <w:rsid w:val="002100F5"/>
    <w:rsid w:val="00210185"/>
    <w:rsid w:val="00210868"/>
    <w:rsid w:val="0021270B"/>
    <w:rsid w:val="00212E38"/>
    <w:rsid w:val="00213448"/>
    <w:rsid w:val="00214F04"/>
    <w:rsid w:val="002151DA"/>
    <w:rsid w:val="0021582D"/>
    <w:rsid w:val="0021609F"/>
    <w:rsid w:val="00216F82"/>
    <w:rsid w:val="0021799E"/>
    <w:rsid w:val="00220BAA"/>
    <w:rsid w:val="00221079"/>
    <w:rsid w:val="00221308"/>
    <w:rsid w:val="002218F6"/>
    <w:rsid w:val="00221AEF"/>
    <w:rsid w:val="002233BB"/>
    <w:rsid w:val="00223B38"/>
    <w:rsid w:val="00225DA5"/>
    <w:rsid w:val="00227717"/>
    <w:rsid w:val="00230002"/>
    <w:rsid w:val="00230C83"/>
    <w:rsid w:val="0023168D"/>
    <w:rsid w:val="00233809"/>
    <w:rsid w:val="0023420D"/>
    <w:rsid w:val="002365A8"/>
    <w:rsid w:val="00237325"/>
    <w:rsid w:val="00237906"/>
    <w:rsid w:val="002409A0"/>
    <w:rsid w:val="00240C3A"/>
    <w:rsid w:val="0024307A"/>
    <w:rsid w:val="00244878"/>
    <w:rsid w:val="002451ED"/>
    <w:rsid w:val="00245655"/>
    <w:rsid w:val="00245902"/>
    <w:rsid w:val="00245A1A"/>
    <w:rsid w:val="00245D2B"/>
    <w:rsid w:val="00246FA3"/>
    <w:rsid w:val="002479C1"/>
    <w:rsid w:val="002500D9"/>
    <w:rsid w:val="0025095E"/>
    <w:rsid w:val="00250CE8"/>
    <w:rsid w:val="002525E3"/>
    <w:rsid w:val="00252EA4"/>
    <w:rsid w:val="00253532"/>
    <w:rsid w:val="00255417"/>
    <w:rsid w:val="00256C03"/>
    <w:rsid w:val="00256DC3"/>
    <w:rsid w:val="002571D3"/>
    <w:rsid w:val="00257351"/>
    <w:rsid w:val="002575EC"/>
    <w:rsid w:val="00263479"/>
    <w:rsid w:val="00263831"/>
    <w:rsid w:val="002639C3"/>
    <w:rsid w:val="00263BE2"/>
    <w:rsid w:val="00263C6D"/>
    <w:rsid w:val="002663B6"/>
    <w:rsid w:val="00270083"/>
    <w:rsid w:val="00270378"/>
    <w:rsid w:val="002712D4"/>
    <w:rsid w:val="002717F1"/>
    <w:rsid w:val="002738C0"/>
    <w:rsid w:val="002741D9"/>
    <w:rsid w:val="002744EC"/>
    <w:rsid w:val="00274864"/>
    <w:rsid w:val="002757BE"/>
    <w:rsid w:val="00275897"/>
    <w:rsid w:val="002764A1"/>
    <w:rsid w:val="0027696A"/>
    <w:rsid w:val="0028065A"/>
    <w:rsid w:val="00280858"/>
    <w:rsid w:val="00281345"/>
    <w:rsid w:val="00283D96"/>
    <w:rsid w:val="002856DC"/>
    <w:rsid w:val="00285C07"/>
    <w:rsid w:val="00286636"/>
    <w:rsid w:val="002877C1"/>
    <w:rsid w:val="002900EC"/>
    <w:rsid w:val="00290631"/>
    <w:rsid w:val="002916F3"/>
    <w:rsid w:val="00291E40"/>
    <w:rsid w:val="0029315C"/>
    <w:rsid w:val="002938F7"/>
    <w:rsid w:val="002943C9"/>
    <w:rsid w:val="00294680"/>
    <w:rsid w:val="002951A5"/>
    <w:rsid w:val="00296F5B"/>
    <w:rsid w:val="002A0733"/>
    <w:rsid w:val="002A0EB8"/>
    <w:rsid w:val="002A127E"/>
    <w:rsid w:val="002A2240"/>
    <w:rsid w:val="002A4C7D"/>
    <w:rsid w:val="002A4DD6"/>
    <w:rsid w:val="002A6167"/>
    <w:rsid w:val="002A7593"/>
    <w:rsid w:val="002A7D34"/>
    <w:rsid w:val="002B137E"/>
    <w:rsid w:val="002B1924"/>
    <w:rsid w:val="002B1C43"/>
    <w:rsid w:val="002B1CBF"/>
    <w:rsid w:val="002B1DFC"/>
    <w:rsid w:val="002B2451"/>
    <w:rsid w:val="002B2CC4"/>
    <w:rsid w:val="002B36B4"/>
    <w:rsid w:val="002B37B4"/>
    <w:rsid w:val="002B48E5"/>
    <w:rsid w:val="002B4A2B"/>
    <w:rsid w:val="002B4B15"/>
    <w:rsid w:val="002B5C33"/>
    <w:rsid w:val="002B6ADE"/>
    <w:rsid w:val="002B77B3"/>
    <w:rsid w:val="002C193A"/>
    <w:rsid w:val="002C19E4"/>
    <w:rsid w:val="002C1B08"/>
    <w:rsid w:val="002C207E"/>
    <w:rsid w:val="002C374F"/>
    <w:rsid w:val="002C37B4"/>
    <w:rsid w:val="002C609E"/>
    <w:rsid w:val="002C7257"/>
    <w:rsid w:val="002C79E8"/>
    <w:rsid w:val="002C7C09"/>
    <w:rsid w:val="002C7F32"/>
    <w:rsid w:val="002C7FD8"/>
    <w:rsid w:val="002D0060"/>
    <w:rsid w:val="002D1736"/>
    <w:rsid w:val="002D1D07"/>
    <w:rsid w:val="002D2290"/>
    <w:rsid w:val="002D22A2"/>
    <w:rsid w:val="002D370F"/>
    <w:rsid w:val="002D4006"/>
    <w:rsid w:val="002D4FCF"/>
    <w:rsid w:val="002D54FC"/>
    <w:rsid w:val="002D5EA6"/>
    <w:rsid w:val="002E0484"/>
    <w:rsid w:val="002E21E5"/>
    <w:rsid w:val="002E3690"/>
    <w:rsid w:val="002E3DD8"/>
    <w:rsid w:val="002E4696"/>
    <w:rsid w:val="002E73F6"/>
    <w:rsid w:val="002E77D0"/>
    <w:rsid w:val="002E7883"/>
    <w:rsid w:val="002F3559"/>
    <w:rsid w:val="002F5F9C"/>
    <w:rsid w:val="002F794D"/>
    <w:rsid w:val="002F7A41"/>
    <w:rsid w:val="003006D3"/>
    <w:rsid w:val="00300807"/>
    <w:rsid w:val="003020D8"/>
    <w:rsid w:val="003030CC"/>
    <w:rsid w:val="00303264"/>
    <w:rsid w:val="00303817"/>
    <w:rsid w:val="003040E7"/>
    <w:rsid w:val="0030675A"/>
    <w:rsid w:val="003070EF"/>
    <w:rsid w:val="00310950"/>
    <w:rsid w:val="00310CF2"/>
    <w:rsid w:val="00311C88"/>
    <w:rsid w:val="00312B56"/>
    <w:rsid w:val="00313CCF"/>
    <w:rsid w:val="00315CAB"/>
    <w:rsid w:val="00315D28"/>
    <w:rsid w:val="00317F84"/>
    <w:rsid w:val="003202F0"/>
    <w:rsid w:val="00320493"/>
    <w:rsid w:val="00322466"/>
    <w:rsid w:val="00323CD5"/>
    <w:rsid w:val="00324A25"/>
    <w:rsid w:val="003250E9"/>
    <w:rsid w:val="003253A6"/>
    <w:rsid w:val="0032592E"/>
    <w:rsid w:val="00325BC6"/>
    <w:rsid w:val="00326A32"/>
    <w:rsid w:val="00326A3B"/>
    <w:rsid w:val="00326BD4"/>
    <w:rsid w:val="0032722B"/>
    <w:rsid w:val="00327DF5"/>
    <w:rsid w:val="00330508"/>
    <w:rsid w:val="003305BF"/>
    <w:rsid w:val="003318DC"/>
    <w:rsid w:val="00331EE7"/>
    <w:rsid w:val="00333801"/>
    <w:rsid w:val="003345EF"/>
    <w:rsid w:val="00334910"/>
    <w:rsid w:val="0033557A"/>
    <w:rsid w:val="00335E2E"/>
    <w:rsid w:val="003367F2"/>
    <w:rsid w:val="00337467"/>
    <w:rsid w:val="003378B2"/>
    <w:rsid w:val="00337D3D"/>
    <w:rsid w:val="00341720"/>
    <w:rsid w:val="0034186D"/>
    <w:rsid w:val="00341958"/>
    <w:rsid w:val="00341E00"/>
    <w:rsid w:val="00342773"/>
    <w:rsid w:val="00342BB0"/>
    <w:rsid w:val="00343547"/>
    <w:rsid w:val="00343854"/>
    <w:rsid w:val="00343D54"/>
    <w:rsid w:val="003454E9"/>
    <w:rsid w:val="00346107"/>
    <w:rsid w:val="00351870"/>
    <w:rsid w:val="00351EFF"/>
    <w:rsid w:val="00351F92"/>
    <w:rsid w:val="0035216A"/>
    <w:rsid w:val="003521FA"/>
    <w:rsid w:val="00352AFA"/>
    <w:rsid w:val="0035327E"/>
    <w:rsid w:val="00355D9D"/>
    <w:rsid w:val="003569D0"/>
    <w:rsid w:val="00356C39"/>
    <w:rsid w:val="00356D18"/>
    <w:rsid w:val="003570BA"/>
    <w:rsid w:val="00357C4D"/>
    <w:rsid w:val="00360B3F"/>
    <w:rsid w:val="00360D52"/>
    <w:rsid w:val="00361A03"/>
    <w:rsid w:val="00361CCF"/>
    <w:rsid w:val="00362FFB"/>
    <w:rsid w:val="00363F3E"/>
    <w:rsid w:val="003640D4"/>
    <w:rsid w:val="00364E06"/>
    <w:rsid w:val="00365D9F"/>
    <w:rsid w:val="003675A6"/>
    <w:rsid w:val="0036773D"/>
    <w:rsid w:val="00367EDF"/>
    <w:rsid w:val="003706C9"/>
    <w:rsid w:val="0037096D"/>
    <w:rsid w:val="00370BBD"/>
    <w:rsid w:val="00370FA6"/>
    <w:rsid w:val="00371C80"/>
    <w:rsid w:val="003723B5"/>
    <w:rsid w:val="00372609"/>
    <w:rsid w:val="00372FA5"/>
    <w:rsid w:val="00374184"/>
    <w:rsid w:val="00374F97"/>
    <w:rsid w:val="0037716D"/>
    <w:rsid w:val="00377C30"/>
    <w:rsid w:val="00377C7D"/>
    <w:rsid w:val="003805D1"/>
    <w:rsid w:val="00381529"/>
    <w:rsid w:val="00381F4A"/>
    <w:rsid w:val="0038224B"/>
    <w:rsid w:val="00382962"/>
    <w:rsid w:val="00382AC8"/>
    <w:rsid w:val="00383CD7"/>
    <w:rsid w:val="00383E92"/>
    <w:rsid w:val="00383F94"/>
    <w:rsid w:val="00386451"/>
    <w:rsid w:val="00386D71"/>
    <w:rsid w:val="003871D9"/>
    <w:rsid w:val="0038767A"/>
    <w:rsid w:val="00387B94"/>
    <w:rsid w:val="0039007A"/>
    <w:rsid w:val="00391A29"/>
    <w:rsid w:val="00391AAD"/>
    <w:rsid w:val="00392DC9"/>
    <w:rsid w:val="00393B5A"/>
    <w:rsid w:val="003958DA"/>
    <w:rsid w:val="00395CA3"/>
    <w:rsid w:val="00395F7E"/>
    <w:rsid w:val="00396822"/>
    <w:rsid w:val="00397EFB"/>
    <w:rsid w:val="003A0498"/>
    <w:rsid w:val="003A1141"/>
    <w:rsid w:val="003A13A6"/>
    <w:rsid w:val="003A18A7"/>
    <w:rsid w:val="003A1F7C"/>
    <w:rsid w:val="003A4854"/>
    <w:rsid w:val="003A5A5A"/>
    <w:rsid w:val="003A5CC6"/>
    <w:rsid w:val="003A612B"/>
    <w:rsid w:val="003A76FC"/>
    <w:rsid w:val="003B0280"/>
    <w:rsid w:val="003B196F"/>
    <w:rsid w:val="003B2184"/>
    <w:rsid w:val="003B2210"/>
    <w:rsid w:val="003B2FCD"/>
    <w:rsid w:val="003B4588"/>
    <w:rsid w:val="003B4A32"/>
    <w:rsid w:val="003B4D2F"/>
    <w:rsid w:val="003B4F32"/>
    <w:rsid w:val="003B50FC"/>
    <w:rsid w:val="003B56F5"/>
    <w:rsid w:val="003B6114"/>
    <w:rsid w:val="003B6131"/>
    <w:rsid w:val="003B71F1"/>
    <w:rsid w:val="003B747E"/>
    <w:rsid w:val="003B769F"/>
    <w:rsid w:val="003C0FF8"/>
    <w:rsid w:val="003C36FB"/>
    <w:rsid w:val="003C3CDB"/>
    <w:rsid w:val="003C3FD8"/>
    <w:rsid w:val="003C52E2"/>
    <w:rsid w:val="003C5331"/>
    <w:rsid w:val="003C542B"/>
    <w:rsid w:val="003C6ACD"/>
    <w:rsid w:val="003C6D71"/>
    <w:rsid w:val="003D06D6"/>
    <w:rsid w:val="003D3F4B"/>
    <w:rsid w:val="003D4B40"/>
    <w:rsid w:val="003D4DD2"/>
    <w:rsid w:val="003D5B85"/>
    <w:rsid w:val="003D6B40"/>
    <w:rsid w:val="003D6E81"/>
    <w:rsid w:val="003D7233"/>
    <w:rsid w:val="003E064B"/>
    <w:rsid w:val="003E06DC"/>
    <w:rsid w:val="003E1543"/>
    <w:rsid w:val="003E17F7"/>
    <w:rsid w:val="003E19A5"/>
    <w:rsid w:val="003E3B9F"/>
    <w:rsid w:val="003E3C4B"/>
    <w:rsid w:val="003E3C6F"/>
    <w:rsid w:val="003E4688"/>
    <w:rsid w:val="003E4F01"/>
    <w:rsid w:val="003E552D"/>
    <w:rsid w:val="003E61DA"/>
    <w:rsid w:val="003E7315"/>
    <w:rsid w:val="003E781B"/>
    <w:rsid w:val="003F0A18"/>
    <w:rsid w:val="003F1492"/>
    <w:rsid w:val="003F1741"/>
    <w:rsid w:val="003F23E5"/>
    <w:rsid w:val="003F25ED"/>
    <w:rsid w:val="003F2E86"/>
    <w:rsid w:val="003F3699"/>
    <w:rsid w:val="003F3F66"/>
    <w:rsid w:val="003F469C"/>
    <w:rsid w:val="003F4E9F"/>
    <w:rsid w:val="003F4F20"/>
    <w:rsid w:val="003F5F89"/>
    <w:rsid w:val="003F65D1"/>
    <w:rsid w:val="003F717D"/>
    <w:rsid w:val="00402116"/>
    <w:rsid w:val="0040262E"/>
    <w:rsid w:val="004027CF"/>
    <w:rsid w:val="00403408"/>
    <w:rsid w:val="00404170"/>
    <w:rsid w:val="0041024F"/>
    <w:rsid w:val="0041026A"/>
    <w:rsid w:val="0041092B"/>
    <w:rsid w:val="0041152A"/>
    <w:rsid w:val="0041309B"/>
    <w:rsid w:val="004142ED"/>
    <w:rsid w:val="0041753E"/>
    <w:rsid w:val="00417DFC"/>
    <w:rsid w:val="00420950"/>
    <w:rsid w:val="004210EE"/>
    <w:rsid w:val="00421BBB"/>
    <w:rsid w:val="004222DA"/>
    <w:rsid w:val="00422AA1"/>
    <w:rsid w:val="0042424D"/>
    <w:rsid w:val="00426E31"/>
    <w:rsid w:val="004319D1"/>
    <w:rsid w:val="0043267E"/>
    <w:rsid w:val="0043385D"/>
    <w:rsid w:val="004339C1"/>
    <w:rsid w:val="004354D3"/>
    <w:rsid w:val="00435973"/>
    <w:rsid w:val="00436435"/>
    <w:rsid w:val="0043684F"/>
    <w:rsid w:val="00436D88"/>
    <w:rsid w:val="004378B0"/>
    <w:rsid w:val="00437D94"/>
    <w:rsid w:val="00443D32"/>
    <w:rsid w:val="0044406D"/>
    <w:rsid w:val="00445485"/>
    <w:rsid w:val="004455AE"/>
    <w:rsid w:val="004461EE"/>
    <w:rsid w:val="004469F9"/>
    <w:rsid w:val="004471AB"/>
    <w:rsid w:val="00450B5E"/>
    <w:rsid w:val="00450C37"/>
    <w:rsid w:val="004515B5"/>
    <w:rsid w:val="00452174"/>
    <w:rsid w:val="00452ADF"/>
    <w:rsid w:val="004536A9"/>
    <w:rsid w:val="004560DA"/>
    <w:rsid w:val="00456737"/>
    <w:rsid w:val="00456BDF"/>
    <w:rsid w:val="00456BF0"/>
    <w:rsid w:val="00457912"/>
    <w:rsid w:val="0046021B"/>
    <w:rsid w:val="00460BAE"/>
    <w:rsid w:val="00460C5E"/>
    <w:rsid w:val="004611C4"/>
    <w:rsid w:val="00461AD2"/>
    <w:rsid w:val="004629B8"/>
    <w:rsid w:val="00464128"/>
    <w:rsid w:val="0046416B"/>
    <w:rsid w:val="00465C5C"/>
    <w:rsid w:val="004677D7"/>
    <w:rsid w:val="00470646"/>
    <w:rsid w:val="0047076A"/>
    <w:rsid w:val="00470A72"/>
    <w:rsid w:val="004717D4"/>
    <w:rsid w:val="00471C99"/>
    <w:rsid w:val="0047310C"/>
    <w:rsid w:val="0047323B"/>
    <w:rsid w:val="00473B79"/>
    <w:rsid w:val="00475729"/>
    <w:rsid w:val="00475737"/>
    <w:rsid w:val="00475AB7"/>
    <w:rsid w:val="00475AE0"/>
    <w:rsid w:val="00476091"/>
    <w:rsid w:val="00477B08"/>
    <w:rsid w:val="004800F4"/>
    <w:rsid w:val="00480117"/>
    <w:rsid w:val="00480169"/>
    <w:rsid w:val="004832DB"/>
    <w:rsid w:val="004832E2"/>
    <w:rsid w:val="00484085"/>
    <w:rsid w:val="00484877"/>
    <w:rsid w:val="00484C0C"/>
    <w:rsid w:val="004854E2"/>
    <w:rsid w:val="0048681C"/>
    <w:rsid w:val="004868A8"/>
    <w:rsid w:val="00486A3B"/>
    <w:rsid w:val="00491F6D"/>
    <w:rsid w:val="00492D9A"/>
    <w:rsid w:val="00492F6B"/>
    <w:rsid w:val="00493849"/>
    <w:rsid w:val="00493A1A"/>
    <w:rsid w:val="004942CA"/>
    <w:rsid w:val="0049471E"/>
    <w:rsid w:val="00494D3E"/>
    <w:rsid w:val="004950D7"/>
    <w:rsid w:val="0049539B"/>
    <w:rsid w:val="00495680"/>
    <w:rsid w:val="00495EFD"/>
    <w:rsid w:val="0049613F"/>
    <w:rsid w:val="00496B8E"/>
    <w:rsid w:val="00496C75"/>
    <w:rsid w:val="004A0930"/>
    <w:rsid w:val="004A1DCA"/>
    <w:rsid w:val="004A212C"/>
    <w:rsid w:val="004A2178"/>
    <w:rsid w:val="004A2974"/>
    <w:rsid w:val="004A2E46"/>
    <w:rsid w:val="004A54E5"/>
    <w:rsid w:val="004A5C69"/>
    <w:rsid w:val="004A6099"/>
    <w:rsid w:val="004A64DA"/>
    <w:rsid w:val="004B0283"/>
    <w:rsid w:val="004B1B46"/>
    <w:rsid w:val="004B1E70"/>
    <w:rsid w:val="004B22DF"/>
    <w:rsid w:val="004B2348"/>
    <w:rsid w:val="004B3823"/>
    <w:rsid w:val="004B40BD"/>
    <w:rsid w:val="004B4D0C"/>
    <w:rsid w:val="004B538A"/>
    <w:rsid w:val="004B5A19"/>
    <w:rsid w:val="004B6259"/>
    <w:rsid w:val="004B66EC"/>
    <w:rsid w:val="004B72BA"/>
    <w:rsid w:val="004B7331"/>
    <w:rsid w:val="004B7A6C"/>
    <w:rsid w:val="004B7E65"/>
    <w:rsid w:val="004C00F3"/>
    <w:rsid w:val="004C0661"/>
    <w:rsid w:val="004C2D4D"/>
    <w:rsid w:val="004C3D93"/>
    <w:rsid w:val="004C4E5E"/>
    <w:rsid w:val="004C6423"/>
    <w:rsid w:val="004D036F"/>
    <w:rsid w:val="004D103D"/>
    <w:rsid w:val="004D24DB"/>
    <w:rsid w:val="004D28D5"/>
    <w:rsid w:val="004D2DD7"/>
    <w:rsid w:val="004D3A23"/>
    <w:rsid w:val="004D48BD"/>
    <w:rsid w:val="004D6E02"/>
    <w:rsid w:val="004E05FD"/>
    <w:rsid w:val="004E1179"/>
    <w:rsid w:val="004E169F"/>
    <w:rsid w:val="004E1AA3"/>
    <w:rsid w:val="004E3E5C"/>
    <w:rsid w:val="004E501B"/>
    <w:rsid w:val="004E6238"/>
    <w:rsid w:val="004E628F"/>
    <w:rsid w:val="004E6389"/>
    <w:rsid w:val="004E7284"/>
    <w:rsid w:val="004E728E"/>
    <w:rsid w:val="004F01A2"/>
    <w:rsid w:val="004F0610"/>
    <w:rsid w:val="004F0931"/>
    <w:rsid w:val="004F0CF7"/>
    <w:rsid w:val="004F14A1"/>
    <w:rsid w:val="004F18AA"/>
    <w:rsid w:val="004F35B1"/>
    <w:rsid w:val="004F462A"/>
    <w:rsid w:val="004F49BA"/>
    <w:rsid w:val="004F74AE"/>
    <w:rsid w:val="004F7B19"/>
    <w:rsid w:val="00500747"/>
    <w:rsid w:val="00501124"/>
    <w:rsid w:val="0050200D"/>
    <w:rsid w:val="00502A2B"/>
    <w:rsid w:val="005030FD"/>
    <w:rsid w:val="0050330B"/>
    <w:rsid w:val="005051D1"/>
    <w:rsid w:val="00505EC8"/>
    <w:rsid w:val="00506186"/>
    <w:rsid w:val="0050636D"/>
    <w:rsid w:val="005066C9"/>
    <w:rsid w:val="0050741E"/>
    <w:rsid w:val="00507485"/>
    <w:rsid w:val="0050798E"/>
    <w:rsid w:val="00510B2A"/>
    <w:rsid w:val="00511629"/>
    <w:rsid w:val="00512374"/>
    <w:rsid w:val="005131E9"/>
    <w:rsid w:val="00513B1D"/>
    <w:rsid w:val="0051444C"/>
    <w:rsid w:val="005166C6"/>
    <w:rsid w:val="0051688D"/>
    <w:rsid w:val="00522778"/>
    <w:rsid w:val="00523231"/>
    <w:rsid w:val="00523335"/>
    <w:rsid w:val="0052511E"/>
    <w:rsid w:val="005251BE"/>
    <w:rsid w:val="00525E49"/>
    <w:rsid w:val="005260B6"/>
    <w:rsid w:val="00527074"/>
    <w:rsid w:val="00527B99"/>
    <w:rsid w:val="0053095C"/>
    <w:rsid w:val="00532898"/>
    <w:rsid w:val="00532E64"/>
    <w:rsid w:val="005335BF"/>
    <w:rsid w:val="00533CBA"/>
    <w:rsid w:val="00533EE6"/>
    <w:rsid w:val="0053438E"/>
    <w:rsid w:val="00535722"/>
    <w:rsid w:val="005359E0"/>
    <w:rsid w:val="00535B1B"/>
    <w:rsid w:val="005368DD"/>
    <w:rsid w:val="00536974"/>
    <w:rsid w:val="00536F12"/>
    <w:rsid w:val="0053711C"/>
    <w:rsid w:val="005373DE"/>
    <w:rsid w:val="005401CF"/>
    <w:rsid w:val="005407DE"/>
    <w:rsid w:val="00540D9E"/>
    <w:rsid w:val="00541580"/>
    <w:rsid w:val="00541AC2"/>
    <w:rsid w:val="00542340"/>
    <w:rsid w:val="00542E19"/>
    <w:rsid w:val="0054322E"/>
    <w:rsid w:val="00545892"/>
    <w:rsid w:val="005459A9"/>
    <w:rsid w:val="00545C78"/>
    <w:rsid w:val="0054691C"/>
    <w:rsid w:val="005472C7"/>
    <w:rsid w:val="00547708"/>
    <w:rsid w:val="00551FCE"/>
    <w:rsid w:val="00552A28"/>
    <w:rsid w:val="00552C7D"/>
    <w:rsid w:val="00552D4A"/>
    <w:rsid w:val="005541AD"/>
    <w:rsid w:val="0055663A"/>
    <w:rsid w:val="00556C1C"/>
    <w:rsid w:val="0055770A"/>
    <w:rsid w:val="00557EB7"/>
    <w:rsid w:val="0056007D"/>
    <w:rsid w:val="0056120B"/>
    <w:rsid w:val="00561225"/>
    <w:rsid w:val="00561407"/>
    <w:rsid w:val="005619AD"/>
    <w:rsid w:val="00561AAB"/>
    <w:rsid w:val="00561B4E"/>
    <w:rsid w:val="0056357D"/>
    <w:rsid w:val="005639F0"/>
    <w:rsid w:val="0056452E"/>
    <w:rsid w:val="00564836"/>
    <w:rsid w:val="00565478"/>
    <w:rsid w:val="005654A3"/>
    <w:rsid w:val="00565C7F"/>
    <w:rsid w:val="00566DD5"/>
    <w:rsid w:val="005671D4"/>
    <w:rsid w:val="00567C01"/>
    <w:rsid w:val="00570373"/>
    <w:rsid w:val="005712C1"/>
    <w:rsid w:val="00571447"/>
    <w:rsid w:val="005720B6"/>
    <w:rsid w:val="0057249E"/>
    <w:rsid w:val="00572916"/>
    <w:rsid w:val="00572F67"/>
    <w:rsid w:val="00573F7F"/>
    <w:rsid w:val="005740FF"/>
    <w:rsid w:val="00574CC8"/>
    <w:rsid w:val="00575F79"/>
    <w:rsid w:val="00577060"/>
    <w:rsid w:val="005806BF"/>
    <w:rsid w:val="00580B61"/>
    <w:rsid w:val="00580EE5"/>
    <w:rsid w:val="00582036"/>
    <w:rsid w:val="005820C8"/>
    <w:rsid w:val="005822E0"/>
    <w:rsid w:val="0058342E"/>
    <w:rsid w:val="005855B2"/>
    <w:rsid w:val="00586B04"/>
    <w:rsid w:val="00586BF9"/>
    <w:rsid w:val="005876DD"/>
    <w:rsid w:val="005915F3"/>
    <w:rsid w:val="00591980"/>
    <w:rsid w:val="0059241F"/>
    <w:rsid w:val="00594110"/>
    <w:rsid w:val="00594630"/>
    <w:rsid w:val="0059554B"/>
    <w:rsid w:val="005960B6"/>
    <w:rsid w:val="005964CA"/>
    <w:rsid w:val="005A0769"/>
    <w:rsid w:val="005A31FE"/>
    <w:rsid w:val="005A3686"/>
    <w:rsid w:val="005A436D"/>
    <w:rsid w:val="005A72DE"/>
    <w:rsid w:val="005B11AD"/>
    <w:rsid w:val="005B150F"/>
    <w:rsid w:val="005B15BC"/>
    <w:rsid w:val="005B3C2E"/>
    <w:rsid w:val="005B47C7"/>
    <w:rsid w:val="005B480B"/>
    <w:rsid w:val="005B4A41"/>
    <w:rsid w:val="005B4CF8"/>
    <w:rsid w:val="005B5C9F"/>
    <w:rsid w:val="005B5FB1"/>
    <w:rsid w:val="005B6817"/>
    <w:rsid w:val="005B6A4A"/>
    <w:rsid w:val="005B74A1"/>
    <w:rsid w:val="005C0C04"/>
    <w:rsid w:val="005C2677"/>
    <w:rsid w:val="005C3139"/>
    <w:rsid w:val="005C318B"/>
    <w:rsid w:val="005C3D48"/>
    <w:rsid w:val="005C410B"/>
    <w:rsid w:val="005C470D"/>
    <w:rsid w:val="005C519C"/>
    <w:rsid w:val="005C571E"/>
    <w:rsid w:val="005C5826"/>
    <w:rsid w:val="005C7875"/>
    <w:rsid w:val="005D0FB9"/>
    <w:rsid w:val="005D1A79"/>
    <w:rsid w:val="005D4013"/>
    <w:rsid w:val="005D45AE"/>
    <w:rsid w:val="005D4E43"/>
    <w:rsid w:val="005D4FD6"/>
    <w:rsid w:val="005D6132"/>
    <w:rsid w:val="005D698A"/>
    <w:rsid w:val="005E02C1"/>
    <w:rsid w:val="005E1CAB"/>
    <w:rsid w:val="005E2B55"/>
    <w:rsid w:val="005E40DD"/>
    <w:rsid w:val="005E454E"/>
    <w:rsid w:val="005E47E0"/>
    <w:rsid w:val="005E4B5E"/>
    <w:rsid w:val="005E5D20"/>
    <w:rsid w:val="005E6376"/>
    <w:rsid w:val="005E6EDC"/>
    <w:rsid w:val="005E7207"/>
    <w:rsid w:val="005F0DD8"/>
    <w:rsid w:val="005F12CE"/>
    <w:rsid w:val="005F157D"/>
    <w:rsid w:val="005F1A02"/>
    <w:rsid w:val="005F219B"/>
    <w:rsid w:val="005F2498"/>
    <w:rsid w:val="005F24B9"/>
    <w:rsid w:val="005F2664"/>
    <w:rsid w:val="005F269F"/>
    <w:rsid w:val="005F2714"/>
    <w:rsid w:val="005F2976"/>
    <w:rsid w:val="005F2E78"/>
    <w:rsid w:val="005F3214"/>
    <w:rsid w:val="005F3606"/>
    <w:rsid w:val="005F4F02"/>
    <w:rsid w:val="005F55E9"/>
    <w:rsid w:val="0060111C"/>
    <w:rsid w:val="00601C93"/>
    <w:rsid w:val="00601D88"/>
    <w:rsid w:val="006029C7"/>
    <w:rsid w:val="00602F51"/>
    <w:rsid w:val="00603BBC"/>
    <w:rsid w:val="0060400B"/>
    <w:rsid w:val="006047C1"/>
    <w:rsid w:val="00605805"/>
    <w:rsid w:val="0060609D"/>
    <w:rsid w:val="006062F7"/>
    <w:rsid w:val="00606817"/>
    <w:rsid w:val="00607727"/>
    <w:rsid w:val="006079D8"/>
    <w:rsid w:val="006112DD"/>
    <w:rsid w:val="006114B0"/>
    <w:rsid w:val="00611F1B"/>
    <w:rsid w:val="00612BFB"/>
    <w:rsid w:val="00613C61"/>
    <w:rsid w:val="00613FF0"/>
    <w:rsid w:val="00615609"/>
    <w:rsid w:val="00615974"/>
    <w:rsid w:val="0061648C"/>
    <w:rsid w:val="00617E14"/>
    <w:rsid w:val="0062061A"/>
    <w:rsid w:val="00620E02"/>
    <w:rsid w:val="00621959"/>
    <w:rsid w:val="00621B13"/>
    <w:rsid w:val="00622BEF"/>
    <w:rsid w:val="006233C3"/>
    <w:rsid w:val="00623963"/>
    <w:rsid w:val="00624860"/>
    <w:rsid w:val="006251EC"/>
    <w:rsid w:val="006260D9"/>
    <w:rsid w:val="0062692F"/>
    <w:rsid w:val="00626AF8"/>
    <w:rsid w:val="0062751D"/>
    <w:rsid w:val="00627CC8"/>
    <w:rsid w:val="00630704"/>
    <w:rsid w:val="00630788"/>
    <w:rsid w:val="00631095"/>
    <w:rsid w:val="006319C5"/>
    <w:rsid w:val="00631BA0"/>
    <w:rsid w:val="006332EF"/>
    <w:rsid w:val="0063422E"/>
    <w:rsid w:val="00635659"/>
    <w:rsid w:val="00635E6A"/>
    <w:rsid w:val="00636321"/>
    <w:rsid w:val="00636C7B"/>
    <w:rsid w:val="00640D32"/>
    <w:rsid w:val="00641939"/>
    <w:rsid w:val="0064251B"/>
    <w:rsid w:val="00644297"/>
    <w:rsid w:val="00644591"/>
    <w:rsid w:val="00645046"/>
    <w:rsid w:val="006456B3"/>
    <w:rsid w:val="00645B21"/>
    <w:rsid w:val="00645F41"/>
    <w:rsid w:val="006465E9"/>
    <w:rsid w:val="006478C3"/>
    <w:rsid w:val="00650263"/>
    <w:rsid w:val="00650BEF"/>
    <w:rsid w:val="00651247"/>
    <w:rsid w:val="006514AF"/>
    <w:rsid w:val="006517EC"/>
    <w:rsid w:val="00654589"/>
    <w:rsid w:val="0065458C"/>
    <w:rsid w:val="00654C73"/>
    <w:rsid w:val="006564B9"/>
    <w:rsid w:val="006569C8"/>
    <w:rsid w:val="00657174"/>
    <w:rsid w:val="006578B7"/>
    <w:rsid w:val="006600DD"/>
    <w:rsid w:val="0066172F"/>
    <w:rsid w:val="0066219C"/>
    <w:rsid w:val="006637D6"/>
    <w:rsid w:val="0066385F"/>
    <w:rsid w:val="006641BE"/>
    <w:rsid w:val="00664993"/>
    <w:rsid w:val="00665486"/>
    <w:rsid w:val="006660AE"/>
    <w:rsid w:val="00666209"/>
    <w:rsid w:val="00666259"/>
    <w:rsid w:val="00666DBB"/>
    <w:rsid w:val="006672B2"/>
    <w:rsid w:val="006707BF"/>
    <w:rsid w:val="00670965"/>
    <w:rsid w:val="00671062"/>
    <w:rsid w:val="006710B8"/>
    <w:rsid w:val="00671460"/>
    <w:rsid w:val="00672647"/>
    <w:rsid w:val="0067280D"/>
    <w:rsid w:val="00672E66"/>
    <w:rsid w:val="00673006"/>
    <w:rsid w:val="00673574"/>
    <w:rsid w:val="006742A3"/>
    <w:rsid w:val="00675600"/>
    <w:rsid w:val="006768BF"/>
    <w:rsid w:val="006770A5"/>
    <w:rsid w:val="006772FF"/>
    <w:rsid w:val="006812E5"/>
    <w:rsid w:val="006822C3"/>
    <w:rsid w:val="00682A32"/>
    <w:rsid w:val="00683E4C"/>
    <w:rsid w:val="00684180"/>
    <w:rsid w:val="00684B86"/>
    <w:rsid w:val="00685709"/>
    <w:rsid w:val="00685A50"/>
    <w:rsid w:val="00686964"/>
    <w:rsid w:val="00687B8A"/>
    <w:rsid w:val="00687C63"/>
    <w:rsid w:val="0069151E"/>
    <w:rsid w:val="00691C2A"/>
    <w:rsid w:val="006922E2"/>
    <w:rsid w:val="00692393"/>
    <w:rsid w:val="00692752"/>
    <w:rsid w:val="006934CC"/>
    <w:rsid w:val="00694C71"/>
    <w:rsid w:val="00695D97"/>
    <w:rsid w:val="006969D5"/>
    <w:rsid w:val="00696BCE"/>
    <w:rsid w:val="00697029"/>
    <w:rsid w:val="0069753C"/>
    <w:rsid w:val="006A0E5C"/>
    <w:rsid w:val="006A371F"/>
    <w:rsid w:val="006A3EA3"/>
    <w:rsid w:val="006A4E72"/>
    <w:rsid w:val="006A535F"/>
    <w:rsid w:val="006A59A1"/>
    <w:rsid w:val="006A5AF3"/>
    <w:rsid w:val="006A64DD"/>
    <w:rsid w:val="006A6DB7"/>
    <w:rsid w:val="006A6E5F"/>
    <w:rsid w:val="006B0BCF"/>
    <w:rsid w:val="006B1EBF"/>
    <w:rsid w:val="006B2438"/>
    <w:rsid w:val="006B24B6"/>
    <w:rsid w:val="006B26AF"/>
    <w:rsid w:val="006B2B60"/>
    <w:rsid w:val="006B2B70"/>
    <w:rsid w:val="006B2E72"/>
    <w:rsid w:val="006B33AA"/>
    <w:rsid w:val="006B3AFC"/>
    <w:rsid w:val="006B41C4"/>
    <w:rsid w:val="006B4716"/>
    <w:rsid w:val="006B4BE4"/>
    <w:rsid w:val="006B4D28"/>
    <w:rsid w:val="006B50E3"/>
    <w:rsid w:val="006B51AD"/>
    <w:rsid w:val="006B6F1D"/>
    <w:rsid w:val="006B753E"/>
    <w:rsid w:val="006C0D51"/>
    <w:rsid w:val="006C1640"/>
    <w:rsid w:val="006C16CE"/>
    <w:rsid w:val="006C30E1"/>
    <w:rsid w:val="006C32D6"/>
    <w:rsid w:val="006C35F2"/>
    <w:rsid w:val="006C4407"/>
    <w:rsid w:val="006C7729"/>
    <w:rsid w:val="006D08EC"/>
    <w:rsid w:val="006D157C"/>
    <w:rsid w:val="006D1DC6"/>
    <w:rsid w:val="006D200B"/>
    <w:rsid w:val="006D2181"/>
    <w:rsid w:val="006D29B7"/>
    <w:rsid w:val="006D2BEC"/>
    <w:rsid w:val="006D3461"/>
    <w:rsid w:val="006D3F2F"/>
    <w:rsid w:val="006D3FD4"/>
    <w:rsid w:val="006D54F4"/>
    <w:rsid w:val="006D57A3"/>
    <w:rsid w:val="006D65BA"/>
    <w:rsid w:val="006D7651"/>
    <w:rsid w:val="006E033C"/>
    <w:rsid w:val="006E1697"/>
    <w:rsid w:val="006E1737"/>
    <w:rsid w:val="006E177A"/>
    <w:rsid w:val="006E23EF"/>
    <w:rsid w:val="006E2B18"/>
    <w:rsid w:val="006E57EA"/>
    <w:rsid w:val="006E6FDA"/>
    <w:rsid w:val="006E7250"/>
    <w:rsid w:val="006E7771"/>
    <w:rsid w:val="006E7FD8"/>
    <w:rsid w:val="006F0FC3"/>
    <w:rsid w:val="006F1135"/>
    <w:rsid w:val="006F3C19"/>
    <w:rsid w:val="006F50B4"/>
    <w:rsid w:val="006F53F9"/>
    <w:rsid w:val="006F5709"/>
    <w:rsid w:val="006F7D62"/>
    <w:rsid w:val="006F7ECB"/>
    <w:rsid w:val="0070074A"/>
    <w:rsid w:val="007016B3"/>
    <w:rsid w:val="00701FBC"/>
    <w:rsid w:val="00702339"/>
    <w:rsid w:val="00702469"/>
    <w:rsid w:val="00702D9C"/>
    <w:rsid w:val="0070356B"/>
    <w:rsid w:val="00704A14"/>
    <w:rsid w:val="00704B14"/>
    <w:rsid w:val="00705000"/>
    <w:rsid w:val="00705348"/>
    <w:rsid w:val="00705E72"/>
    <w:rsid w:val="00705F3F"/>
    <w:rsid w:val="007065AD"/>
    <w:rsid w:val="00706E8C"/>
    <w:rsid w:val="00712436"/>
    <w:rsid w:val="0071277D"/>
    <w:rsid w:val="007127FF"/>
    <w:rsid w:val="00712861"/>
    <w:rsid w:val="007130A7"/>
    <w:rsid w:val="007130E6"/>
    <w:rsid w:val="00713489"/>
    <w:rsid w:val="0071365F"/>
    <w:rsid w:val="007136E1"/>
    <w:rsid w:val="00713F82"/>
    <w:rsid w:val="0071454F"/>
    <w:rsid w:val="007154A6"/>
    <w:rsid w:val="007154FE"/>
    <w:rsid w:val="00715BA5"/>
    <w:rsid w:val="00715D8A"/>
    <w:rsid w:val="0071726D"/>
    <w:rsid w:val="00717C74"/>
    <w:rsid w:val="0072124C"/>
    <w:rsid w:val="00723001"/>
    <w:rsid w:val="007235D9"/>
    <w:rsid w:val="00724FD1"/>
    <w:rsid w:val="0072642C"/>
    <w:rsid w:val="00726498"/>
    <w:rsid w:val="00727A99"/>
    <w:rsid w:val="00727CCE"/>
    <w:rsid w:val="007301FA"/>
    <w:rsid w:val="00730AFB"/>
    <w:rsid w:val="0073100C"/>
    <w:rsid w:val="007321BD"/>
    <w:rsid w:val="00732CA5"/>
    <w:rsid w:val="00732E2C"/>
    <w:rsid w:val="00733B97"/>
    <w:rsid w:val="00734A90"/>
    <w:rsid w:val="00736086"/>
    <w:rsid w:val="00736CAF"/>
    <w:rsid w:val="007405EE"/>
    <w:rsid w:val="00740D02"/>
    <w:rsid w:val="007413C7"/>
    <w:rsid w:val="007414BB"/>
    <w:rsid w:val="007419E7"/>
    <w:rsid w:val="00742D46"/>
    <w:rsid w:val="00742FB3"/>
    <w:rsid w:val="007430AA"/>
    <w:rsid w:val="00744A4F"/>
    <w:rsid w:val="00744C78"/>
    <w:rsid w:val="00745193"/>
    <w:rsid w:val="007455C4"/>
    <w:rsid w:val="007456B7"/>
    <w:rsid w:val="00746081"/>
    <w:rsid w:val="0074715E"/>
    <w:rsid w:val="0074745A"/>
    <w:rsid w:val="00751B16"/>
    <w:rsid w:val="00751D56"/>
    <w:rsid w:val="00751DFD"/>
    <w:rsid w:val="00752FE1"/>
    <w:rsid w:val="007533B4"/>
    <w:rsid w:val="00753AEB"/>
    <w:rsid w:val="00753C60"/>
    <w:rsid w:val="00754655"/>
    <w:rsid w:val="007554D4"/>
    <w:rsid w:val="00755F16"/>
    <w:rsid w:val="00756FB0"/>
    <w:rsid w:val="0076029A"/>
    <w:rsid w:val="00760751"/>
    <w:rsid w:val="00761AC4"/>
    <w:rsid w:val="00761D18"/>
    <w:rsid w:val="0076367C"/>
    <w:rsid w:val="00763A31"/>
    <w:rsid w:val="00764433"/>
    <w:rsid w:val="0076487D"/>
    <w:rsid w:val="00764EFF"/>
    <w:rsid w:val="007656CB"/>
    <w:rsid w:val="00765DA1"/>
    <w:rsid w:val="00765F61"/>
    <w:rsid w:val="00766341"/>
    <w:rsid w:val="00766886"/>
    <w:rsid w:val="00770349"/>
    <w:rsid w:val="0077060D"/>
    <w:rsid w:val="00770ED8"/>
    <w:rsid w:val="00771006"/>
    <w:rsid w:val="0077125B"/>
    <w:rsid w:val="00771940"/>
    <w:rsid w:val="00771BFC"/>
    <w:rsid w:val="007729D1"/>
    <w:rsid w:val="00772D84"/>
    <w:rsid w:val="007734FA"/>
    <w:rsid w:val="0077481C"/>
    <w:rsid w:val="0077509B"/>
    <w:rsid w:val="00775611"/>
    <w:rsid w:val="00775C9F"/>
    <w:rsid w:val="0077659E"/>
    <w:rsid w:val="00777EA4"/>
    <w:rsid w:val="0078045D"/>
    <w:rsid w:val="00781CEF"/>
    <w:rsid w:val="00781E12"/>
    <w:rsid w:val="00781EE4"/>
    <w:rsid w:val="00781FD5"/>
    <w:rsid w:val="0078231B"/>
    <w:rsid w:val="0078245C"/>
    <w:rsid w:val="00782F99"/>
    <w:rsid w:val="00783E8F"/>
    <w:rsid w:val="0078415B"/>
    <w:rsid w:val="00785094"/>
    <w:rsid w:val="007859B1"/>
    <w:rsid w:val="007859E8"/>
    <w:rsid w:val="00785F90"/>
    <w:rsid w:val="00786F3A"/>
    <w:rsid w:val="007919D3"/>
    <w:rsid w:val="00791CD3"/>
    <w:rsid w:val="0079375B"/>
    <w:rsid w:val="007941FA"/>
    <w:rsid w:val="00794290"/>
    <w:rsid w:val="007942B4"/>
    <w:rsid w:val="0079475B"/>
    <w:rsid w:val="007976D6"/>
    <w:rsid w:val="007978E5"/>
    <w:rsid w:val="007A0F70"/>
    <w:rsid w:val="007A13BC"/>
    <w:rsid w:val="007A1F78"/>
    <w:rsid w:val="007A316A"/>
    <w:rsid w:val="007A59A9"/>
    <w:rsid w:val="007A5A53"/>
    <w:rsid w:val="007A634F"/>
    <w:rsid w:val="007A7691"/>
    <w:rsid w:val="007B03B2"/>
    <w:rsid w:val="007B05E0"/>
    <w:rsid w:val="007B09A4"/>
    <w:rsid w:val="007B0B3D"/>
    <w:rsid w:val="007B0DD3"/>
    <w:rsid w:val="007B1574"/>
    <w:rsid w:val="007B204A"/>
    <w:rsid w:val="007B26E9"/>
    <w:rsid w:val="007B2A48"/>
    <w:rsid w:val="007B2D45"/>
    <w:rsid w:val="007B460A"/>
    <w:rsid w:val="007B543E"/>
    <w:rsid w:val="007B5F29"/>
    <w:rsid w:val="007B7D0E"/>
    <w:rsid w:val="007C10D0"/>
    <w:rsid w:val="007C16B8"/>
    <w:rsid w:val="007C44C1"/>
    <w:rsid w:val="007C4729"/>
    <w:rsid w:val="007C4930"/>
    <w:rsid w:val="007C4FD3"/>
    <w:rsid w:val="007C6955"/>
    <w:rsid w:val="007C7521"/>
    <w:rsid w:val="007C7AF3"/>
    <w:rsid w:val="007C7F1F"/>
    <w:rsid w:val="007D031B"/>
    <w:rsid w:val="007D1290"/>
    <w:rsid w:val="007D23A9"/>
    <w:rsid w:val="007D2E99"/>
    <w:rsid w:val="007D46E0"/>
    <w:rsid w:val="007D476E"/>
    <w:rsid w:val="007D5903"/>
    <w:rsid w:val="007D5935"/>
    <w:rsid w:val="007D6130"/>
    <w:rsid w:val="007D6C0E"/>
    <w:rsid w:val="007E0211"/>
    <w:rsid w:val="007E0910"/>
    <w:rsid w:val="007E15F3"/>
    <w:rsid w:val="007E171A"/>
    <w:rsid w:val="007E2622"/>
    <w:rsid w:val="007E287E"/>
    <w:rsid w:val="007E3280"/>
    <w:rsid w:val="007E3433"/>
    <w:rsid w:val="007E45FD"/>
    <w:rsid w:val="007E474E"/>
    <w:rsid w:val="007E696A"/>
    <w:rsid w:val="007E7456"/>
    <w:rsid w:val="007E777E"/>
    <w:rsid w:val="007E7D89"/>
    <w:rsid w:val="007F00ED"/>
    <w:rsid w:val="007F03B2"/>
    <w:rsid w:val="007F0985"/>
    <w:rsid w:val="007F0A3B"/>
    <w:rsid w:val="007F0FD6"/>
    <w:rsid w:val="007F0FD9"/>
    <w:rsid w:val="007F3257"/>
    <w:rsid w:val="007F346D"/>
    <w:rsid w:val="007F37A0"/>
    <w:rsid w:val="007F4003"/>
    <w:rsid w:val="007F4D5A"/>
    <w:rsid w:val="007F6C5E"/>
    <w:rsid w:val="007F6D28"/>
    <w:rsid w:val="007F741C"/>
    <w:rsid w:val="0080103C"/>
    <w:rsid w:val="008022FD"/>
    <w:rsid w:val="008033F2"/>
    <w:rsid w:val="00803B64"/>
    <w:rsid w:val="008045F0"/>
    <w:rsid w:val="0080541B"/>
    <w:rsid w:val="00805575"/>
    <w:rsid w:val="008056A6"/>
    <w:rsid w:val="0080624B"/>
    <w:rsid w:val="0081069C"/>
    <w:rsid w:val="00811297"/>
    <w:rsid w:val="008112E3"/>
    <w:rsid w:val="00813CB8"/>
    <w:rsid w:val="00814354"/>
    <w:rsid w:val="00814ECE"/>
    <w:rsid w:val="00815A8B"/>
    <w:rsid w:val="00815E7B"/>
    <w:rsid w:val="00816720"/>
    <w:rsid w:val="00816C51"/>
    <w:rsid w:val="008209B7"/>
    <w:rsid w:val="0082103B"/>
    <w:rsid w:val="00822AF9"/>
    <w:rsid w:val="0082568F"/>
    <w:rsid w:val="00826312"/>
    <w:rsid w:val="0082736A"/>
    <w:rsid w:val="008305E5"/>
    <w:rsid w:val="0083060A"/>
    <w:rsid w:val="00830AB9"/>
    <w:rsid w:val="00830CE0"/>
    <w:rsid w:val="0083164B"/>
    <w:rsid w:val="00831BD0"/>
    <w:rsid w:val="00834CB5"/>
    <w:rsid w:val="008352A5"/>
    <w:rsid w:val="008372D2"/>
    <w:rsid w:val="00837940"/>
    <w:rsid w:val="00840AFD"/>
    <w:rsid w:val="00841482"/>
    <w:rsid w:val="008420A6"/>
    <w:rsid w:val="00843029"/>
    <w:rsid w:val="00843B2D"/>
    <w:rsid w:val="00844B15"/>
    <w:rsid w:val="008454E4"/>
    <w:rsid w:val="00845C80"/>
    <w:rsid w:val="0084633F"/>
    <w:rsid w:val="008475C7"/>
    <w:rsid w:val="008479EA"/>
    <w:rsid w:val="0085016A"/>
    <w:rsid w:val="00851A70"/>
    <w:rsid w:val="00852856"/>
    <w:rsid w:val="008546B4"/>
    <w:rsid w:val="00855B85"/>
    <w:rsid w:val="00855E0D"/>
    <w:rsid w:val="008609CD"/>
    <w:rsid w:val="00861458"/>
    <w:rsid w:val="008615F2"/>
    <w:rsid w:val="0086333C"/>
    <w:rsid w:val="00863375"/>
    <w:rsid w:val="00864147"/>
    <w:rsid w:val="0086469E"/>
    <w:rsid w:val="00864B05"/>
    <w:rsid w:val="0086500C"/>
    <w:rsid w:val="00865824"/>
    <w:rsid w:val="00865A2E"/>
    <w:rsid w:val="00865BD3"/>
    <w:rsid w:val="00865C8C"/>
    <w:rsid w:val="008666A0"/>
    <w:rsid w:val="0086717F"/>
    <w:rsid w:val="00867287"/>
    <w:rsid w:val="008675AB"/>
    <w:rsid w:val="008679FF"/>
    <w:rsid w:val="00867C2B"/>
    <w:rsid w:val="00872C47"/>
    <w:rsid w:val="008732AC"/>
    <w:rsid w:val="00874791"/>
    <w:rsid w:val="00875530"/>
    <w:rsid w:val="00875A60"/>
    <w:rsid w:val="00876A0B"/>
    <w:rsid w:val="00876FAB"/>
    <w:rsid w:val="008804BE"/>
    <w:rsid w:val="008806E0"/>
    <w:rsid w:val="00881BDD"/>
    <w:rsid w:val="00881C21"/>
    <w:rsid w:val="00881FBB"/>
    <w:rsid w:val="0088268B"/>
    <w:rsid w:val="00883A6A"/>
    <w:rsid w:val="00883C5C"/>
    <w:rsid w:val="0088460B"/>
    <w:rsid w:val="0088468F"/>
    <w:rsid w:val="00885086"/>
    <w:rsid w:val="008856F0"/>
    <w:rsid w:val="00886441"/>
    <w:rsid w:val="008864C5"/>
    <w:rsid w:val="00890909"/>
    <w:rsid w:val="00891527"/>
    <w:rsid w:val="00891858"/>
    <w:rsid w:val="008918DA"/>
    <w:rsid w:val="00891FC2"/>
    <w:rsid w:val="008921CB"/>
    <w:rsid w:val="00892DFA"/>
    <w:rsid w:val="00892F73"/>
    <w:rsid w:val="00895038"/>
    <w:rsid w:val="00895996"/>
    <w:rsid w:val="008960C5"/>
    <w:rsid w:val="00897C82"/>
    <w:rsid w:val="008A2BDA"/>
    <w:rsid w:val="008A3ACB"/>
    <w:rsid w:val="008A4031"/>
    <w:rsid w:val="008A4118"/>
    <w:rsid w:val="008A4E96"/>
    <w:rsid w:val="008A684B"/>
    <w:rsid w:val="008A6DDC"/>
    <w:rsid w:val="008A7658"/>
    <w:rsid w:val="008B11DD"/>
    <w:rsid w:val="008B12BA"/>
    <w:rsid w:val="008B26FA"/>
    <w:rsid w:val="008B3200"/>
    <w:rsid w:val="008B38DB"/>
    <w:rsid w:val="008B39B6"/>
    <w:rsid w:val="008B39BB"/>
    <w:rsid w:val="008B39EE"/>
    <w:rsid w:val="008B583B"/>
    <w:rsid w:val="008B584E"/>
    <w:rsid w:val="008B68AF"/>
    <w:rsid w:val="008C1E69"/>
    <w:rsid w:val="008C34B0"/>
    <w:rsid w:val="008C3738"/>
    <w:rsid w:val="008C4BCE"/>
    <w:rsid w:val="008C5A22"/>
    <w:rsid w:val="008D0516"/>
    <w:rsid w:val="008D0555"/>
    <w:rsid w:val="008D1019"/>
    <w:rsid w:val="008D12DC"/>
    <w:rsid w:val="008D1640"/>
    <w:rsid w:val="008D2B96"/>
    <w:rsid w:val="008D3119"/>
    <w:rsid w:val="008D33F5"/>
    <w:rsid w:val="008D3750"/>
    <w:rsid w:val="008D3FBD"/>
    <w:rsid w:val="008D437D"/>
    <w:rsid w:val="008D5918"/>
    <w:rsid w:val="008D61CD"/>
    <w:rsid w:val="008E0086"/>
    <w:rsid w:val="008E0175"/>
    <w:rsid w:val="008E0446"/>
    <w:rsid w:val="008E05B3"/>
    <w:rsid w:val="008E13B2"/>
    <w:rsid w:val="008E1DBB"/>
    <w:rsid w:val="008E3140"/>
    <w:rsid w:val="008E3E48"/>
    <w:rsid w:val="008E4972"/>
    <w:rsid w:val="008E59C3"/>
    <w:rsid w:val="008E7A7D"/>
    <w:rsid w:val="008E7F85"/>
    <w:rsid w:val="008F0684"/>
    <w:rsid w:val="008F0B87"/>
    <w:rsid w:val="008F0E2A"/>
    <w:rsid w:val="008F1268"/>
    <w:rsid w:val="008F1370"/>
    <w:rsid w:val="008F1B3B"/>
    <w:rsid w:val="008F2786"/>
    <w:rsid w:val="008F3077"/>
    <w:rsid w:val="008F3AAD"/>
    <w:rsid w:val="008F5A8B"/>
    <w:rsid w:val="008F5B8A"/>
    <w:rsid w:val="008F6B4D"/>
    <w:rsid w:val="008F7ADD"/>
    <w:rsid w:val="009000A5"/>
    <w:rsid w:val="009021FE"/>
    <w:rsid w:val="009037DD"/>
    <w:rsid w:val="009037EE"/>
    <w:rsid w:val="00903FBB"/>
    <w:rsid w:val="0090484B"/>
    <w:rsid w:val="00905B75"/>
    <w:rsid w:val="00906FC6"/>
    <w:rsid w:val="009072A2"/>
    <w:rsid w:val="00910CDB"/>
    <w:rsid w:val="00910F53"/>
    <w:rsid w:val="00912D33"/>
    <w:rsid w:val="00915D58"/>
    <w:rsid w:val="00917A46"/>
    <w:rsid w:val="0092194E"/>
    <w:rsid w:val="00922530"/>
    <w:rsid w:val="00923FFE"/>
    <w:rsid w:val="00924D1C"/>
    <w:rsid w:val="009259AC"/>
    <w:rsid w:val="00926360"/>
    <w:rsid w:val="0092717C"/>
    <w:rsid w:val="009277DB"/>
    <w:rsid w:val="009300B8"/>
    <w:rsid w:val="00930D33"/>
    <w:rsid w:val="0093123C"/>
    <w:rsid w:val="00931EFE"/>
    <w:rsid w:val="0093375D"/>
    <w:rsid w:val="00934101"/>
    <w:rsid w:val="00935823"/>
    <w:rsid w:val="00935B77"/>
    <w:rsid w:val="009364D2"/>
    <w:rsid w:val="00936684"/>
    <w:rsid w:val="009367FF"/>
    <w:rsid w:val="00937610"/>
    <w:rsid w:val="00940BD4"/>
    <w:rsid w:val="00940FCF"/>
    <w:rsid w:val="009413C1"/>
    <w:rsid w:val="009422F6"/>
    <w:rsid w:val="00943480"/>
    <w:rsid w:val="00943DB9"/>
    <w:rsid w:val="00944178"/>
    <w:rsid w:val="0094478D"/>
    <w:rsid w:val="0094520B"/>
    <w:rsid w:val="00945802"/>
    <w:rsid w:val="009477FA"/>
    <w:rsid w:val="00947922"/>
    <w:rsid w:val="00947A19"/>
    <w:rsid w:val="00947CF8"/>
    <w:rsid w:val="009503CA"/>
    <w:rsid w:val="00951A4B"/>
    <w:rsid w:val="00951E5C"/>
    <w:rsid w:val="00953A79"/>
    <w:rsid w:val="00954ABB"/>
    <w:rsid w:val="00954E18"/>
    <w:rsid w:val="009556EF"/>
    <w:rsid w:val="009558B0"/>
    <w:rsid w:val="00955DBD"/>
    <w:rsid w:val="00955EB3"/>
    <w:rsid w:val="009569EE"/>
    <w:rsid w:val="00956BF1"/>
    <w:rsid w:val="00957DAB"/>
    <w:rsid w:val="00960833"/>
    <w:rsid w:val="00960AB2"/>
    <w:rsid w:val="0096174F"/>
    <w:rsid w:val="00961A14"/>
    <w:rsid w:val="0096213A"/>
    <w:rsid w:val="009624C7"/>
    <w:rsid w:val="0096284B"/>
    <w:rsid w:val="009631DE"/>
    <w:rsid w:val="009649EE"/>
    <w:rsid w:val="00965374"/>
    <w:rsid w:val="00965393"/>
    <w:rsid w:val="00965C94"/>
    <w:rsid w:val="00966C4D"/>
    <w:rsid w:val="00967ED5"/>
    <w:rsid w:val="0097130A"/>
    <w:rsid w:val="00971FA0"/>
    <w:rsid w:val="00973191"/>
    <w:rsid w:val="0097341B"/>
    <w:rsid w:val="00973856"/>
    <w:rsid w:val="00974B42"/>
    <w:rsid w:val="0097573C"/>
    <w:rsid w:val="00977BA8"/>
    <w:rsid w:val="00980633"/>
    <w:rsid w:val="00980726"/>
    <w:rsid w:val="00981759"/>
    <w:rsid w:val="00981813"/>
    <w:rsid w:val="0098196F"/>
    <w:rsid w:val="00982544"/>
    <w:rsid w:val="00982E89"/>
    <w:rsid w:val="00983610"/>
    <w:rsid w:val="00983861"/>
    <w:rsid w:val="00983AD9"/>
    <w:rsid w:val="00983BA6"/>
    <w:rsid w:val="0098616C"/>
    <w:rsid w:val="0098799E"/>
    <w:rsid w:val="00987AA3"/>
    <w:rsid w:val="00987BC0"/>
    <w:rsid w:val="009905D6"/>
    <w:rsid w:val="009919EF"/>
    <w:rsid w:val="009923D6"/>
    <w:rsid w:val="00992459"/>
    <w:rsid w:val="00994133"/>
    <w:rsid w:val="0099470C"/>
    <w:rsid w:val="009959E5"/>
    <w:rsid w:val="0099686B"/>
    <w:rsid w:val="009A1DE5"/>
    <w:rsid w:val="009A21CF"/>
    <w:rsid w:val="009A49DE"/>
    <w:rsid w:val="009A4F13"/>
    <w:rsid w:val="009A5665"/>
    <w:rsid w:val="009A56E3"/>
    <w:rsid w:val="009A6052"/>
    <w:rsid w:val="009A6436"/>
    <w:rsid w:val="009A69C9"/>
    <w:rsid w:val="009A7781"/>
    <w:rsid w:val="009B0C67"/>
    <w:rsid w:val="009B33B2"/>
    <w:rsid w:val="009B597A"/>
    <w:rsid w:val="009B5BC7"/>
    <w:rsid w:val="009B7922"/>
    <w:rsid w:val="009C096D"/>
    <w:rsid w:val="009C1057"/>
    <w:rsid w:val="009C14C7"/>
    <w:rsid w:val="009C20D7"/>
    <w:rsid w:val="009C2187"/>
    <w:rsid w:val="009C2FAE"/>
    <w:rsid w:val="009C337E"/>
    <w:rsid w:val="009C3699"/>
    <w:rsid w:val="009C4AF1"/>
    <w:rsid w:val="009C627C"/>
    <w:rsid w:val="009C6AB6"/>
    <w:rsid w:val="009C6F2A"/>
    <w:rsid w:val="009C772D"/>
    <w:rsid w:val="009D0F10"/>
    <w:rsid w:val="009D2D8A"/>
    <w:rsid w:val="009D4766"/>
    <w:rsid w:val="009D4E43"/>
    <w:rsid w:val="009D53DA"/>
    <w:rsid w:val="009D5585"/>
    <w:rsid w:val="009D6337"/>
    <w:rsid w:val="009D6389"/>
    <w:rsid w:val="009E128F"/>
    <w:rsid w:val="009E144C"/>
    <w:rsid w:val="009E18C3"/>
    <w:rsid w:val="009E1F96"/>
    <w:rsid w:val="009E2BDE"/>
    <w:rsid w:val="009E30D4"/>
    <w:rsid w:val="009E3E04"/>
    <w:rsid w:val="009E4B5D"/>
    <w:rsid w:val="009E554A"/>
    <w:rsid w:val="009E569A"/>
    <w:rsid w:val="009E6369"/>
    <w:rsid w:val="009E64C1"/>
    <w:rsid w:val="009F0635"/>
    <w:rsid w:val="009F0B3B"/>
    <w:rsid w:val="009F1A59"/>
    <w:rsid w:val="009F2106"/>
    <w:rsid w:val="009F23CF"/>
    <w:rsid w:val="009F3620"/>
    <w:rsid w:val="009F5836"/>
    <w:rsid w:val="009F662B"/>
    <w:rsid w:val="009F7601"/>
    <w:rsid w:val="009F7E22"/>
    <w:rsid w:val="00A00702"/>
    <w:rsid w:val="00A010FB"/>
    <w:rsid w:val="00A02316"/>
    <w:rsid w:val="00A02C9B"/>
    <w:rsid w:val="00A05A6B"/>
    <w:rsid w:val="00A06B14"/>
    <w:rsid w:val="00A0780F"/>
    <w:rsid w:val="00A109FE"/>
    <w:rsid w:val="00A10BF0"/>
    <w:rsid w:val="00A11E8A"/>
    <w:rsid w:val="00A11FBB"/>
    <w:rsid w:val="00A132AE"/>
    <w:rsid w:val="00A13909"/>
    <w:rsid w:val="00A139D7"/>
    <w:rsid w:val="00A13ACD"/>
    <w:rsid w:val="00A14993"/>
    <w:rsid w:val="00A15CA1"/>
    <w:rsid w:val="00A164F3"/>
    <w:rsid w:val="00A16DF6"/>
    <w:rsid w:val="00A170B8"/>
    <w:rsid w:val="00A171CC"/>
    <w:rsid w:val="00A21EC4"/>
    <w:rsid w:val="00A2213E"/>
    <w:rsid w:val="00A22849"/>
    <w:rsid w:val="00A22A87"/>
    <w:rsid w:val="00A22FD2"/>
    <w:rsid w:val="00A23A4E"/>
    <w:rsid w:val="00A2695A"/>
    <w:rsid w:val="00A2699E"/>
    <w:rsid w:val="00A270D1"/>
    <w:rsid w:val="00A30A56"/>
    <w:rsid w:val="00A31231"/>
    <w:rsid w:val="00A3383C"/>
    <w:rsid w:val="00A3555F"/>
    <w:rsid w:val="00A35A67"/>
    <w:rsid w:val="00A35A9F"/>
    <w:rsid w:val="00A36042"/>
    <w:rsid w:val="00A3673C"/>
    <w:rsid w:val="00A36942"/>
    <w:rsid w:val="00A36ACB"/>
    <w:rsid w:val="00A36C3C"/>
    <w:rsid w:val="00A3703E"/>
    <w:rsid w:val="00A37ADC"/>
    <w:rsid w:val="00A406C6"/>
    <w:rsid w:val="00A4074E"/>
    <w:rsid w:val="00A41C4F"/>
    <w:rsid w:val="00A429D7"/>
    <w:rsid w:val="00A43D64"/>
    <w:rsid w:val="00A44C32"/>
    <w:rsid w:val="00A450B1"/>
    <w:rsid w:val="00A45885"/>
    <w:rsid w:val="00A46CF4"/>
    <w:rsid w:val="00A515F7"/>
    <w:rsid w:val="00A530B1"/>
    <w:rsid w:val="00A538D7"/>
    <w:rsid w:val="00A53B9C"/>
    <w:rsid w:val="00A54425"/>
    <w:rsid w:val="00A56164"/>
    <w:rsid w:val="00A564AC"/>
    <w:rsid w:val="00A56812"/>
    <w:rsid w:val="00A56E23"/>
    <w:rsid w:val="00A5796F"/>
    <w:rsid w:val="00A579CD"/>
    <w:rsid w:val="00A57C89"/>
    <w:rsid w:val="00A62053"/>
    <w:rsid w:val="00A6270A"/>
    <w:rsid w:val="00A62A67"/>
    <w:rsid w:val="00A63582"/>
    <w:rsid w:val="00A63F65"/>
    <w:rsid w:val="00A64688"/>
    <w:rsid w:val="00A65603"/>
    <w:rsid w:val="00A65A98"/>
    <w:rsid w:val="00A65A9A"/>
    <w:rsid w:val="00A660E9"/>
    <w:rsid w:val="00A66B19"/>
    <w:rsid w:val="00A67663"/>
    <w:rsid w:val="00A67A08"/>
    <w:rsid w:val="00A714E8"/>
    <w:rsid w:val="00A7201E"/>
    <w:rsid w:val="00A73293"/>
    <w:rsid w:val="00A73F31"/>
    <w:rsid w:val="00A74277"/>
    <w:rsid w:val="00A74CC5"/>
    <w:rsid w:val="00A75017"/>
    <w:rsid w:val="00A75EF2"/>
    <w:rsid w:val="00A77091"/>
    <w:rsid w:val="00A77DE1"/>
    <w:rsid w:val="00A801A4"/>
    <w:rsid w:val="00A8066D"/>
    <w:rsid w:val="00A82155"/>
    <w:rsid w:val="00A824E3"/>
    <w:rsid w:val="00A84306"/>
    <w:rsid w:val="00A84552"/>
    <w:rsid w:val="00A85B7F"/>
    <w:rsid w:val="00A87349"/>
    <w:rsid w:val="00A873BE"/>
    <w:rsid w:val="00A87F31"/>
    <w:rsid w:val="00A91124"/>
    <w:rsid w:val="00A91595"/>
    <w:rsid w:val="00A91BC6"/>
    <w:rsid w:val="00A91CB6"/>
    <w:rsid w:val="00A96650"/>
    <w:rsid w:val="00A96905"/>
    <w:rsid w:val="00A96E32"/>
    <w:rsid w:val="00AA0C12"/>
    <w:rsid w:val="00AA189C"/>
    <w:rsid w:val="00AA1EC1"/>
    <w:rsid w:val="00AA34DA"/>
    <w:rsid w:val="00AA4843"/>
    <w:rsid w:val="00AA4AAC"/>
    <w:rsid w:val="00AA4E19"/>
    <w:rsid w:val="00AA513E"/>
    <w:rsid w:val="00AA5842"/>
    <w:rsid w:val="00AA5A34"/>
    <w:rsid w:val="00AA5A60"/>
    <w:rsid w:val="00AA60FD"/>
    <w:rsid w:val="00AA721E"/>
    <w:rsid w:val="00AA7FED"/>
    <w:rsid w:val="00AB0478"/>
    <w:rsid w:val="00AB0DFF"/>
    <w:rsid w:val="00AB2D6D"/>
    <w:rsid w:val="00AB2DAD"/>
    <w:rsid w:val="00AB45FE"/>
    <w:rsid w:val="00AB51D3"/>
    <w:rsid w:val="00AB7135"/>
    <w:rsid w:val="00AC03F3"/>
    <w:rsid w:val="00AC1BF3"/>
    <w:rsid w:val="00AC317A"/>
    <w:rsid w:val="00AC36EC"/>
    <w:rsid w:val="00AC408F"/>
    <w:rsid w:val="00AC4CE0"/>
    <w:rsid w:val="00AC5A05"/>
    <w:rsid w:val="00AC5F7F"/>
    <w:rsid w:val="00AC6283"/>
    <w:rsid w:val="00AC7A7E"/>
    <w:rsid w:val="00AD0C50"/>
    <w:rsid w:val="00AD1AB8"/>
    <w:rsid w:val="00AD36CE"/>
    <w:rsid w:val="00AD5CD6"/>
    <w:rsid w:val="00AD61AD"/>
    <w:rsid w:val="00AE07D6"/>
    <w:rsid w:val="00AE1C35"/>
    <w:rsid w:val="00AE1E5E"/>
    <w:rsid w:val="00AE3822"/>
    <w:rsid w:val="00AE471B"/>
    <w:rsid w:val="00AE4AFE"/>
    <w:rsid w:val="00AE5115"/>
    <w:rsid w:val="00AE595B"/>
    <w:rsid w:val="00AE76F3"/>
    <w:rsid w:val="00AE7772"/>
    <w:rsid w:val="00AF02DB"/>
    <w:rsid w:val="00AF08CA"/>
    <w:rsid w:val="00AF1BAD"/>
    <w:rsid w:val="00AF2471"/>
    <w:rsid w:val="00AF423E"/>
    <w:rsid w:val="00AF5856"/>
    <w:rsid w:val="00AF60C5"/>
    <w:rsid w:val="00AF6789"/>
    <w:rsid w:val="00AF6E74"/>
    <w:rsid w:val="00AF7CCF"/>
    <w:rsid w:val="00B00872"/>
    <w:rsid w:val="00B01204"/>
    <w:rsid w:val="00B02C7C"/>
    <w:rsid w:val="00B0302F"/>
    <w:rsid w:val="00B04305"/>
    <w:rsid w:val="00B06071"/>
    <w:rsid w:val="00B0612D"/>
    <w:rsid w:val="00B0632F"/>
    <w:rsid w:val="00B06903"/>
    <w:rsid w:val="00B06C68"/>
    <w:rsid w:val="00B072A2"/>
    <w:rsid w:val="00B073DD"/>
    <w:rsid w:val="00B10683"/>
    <w:rsid w:val="00B115C7"/>
    <w:rsid w:val="00B117B7"/>
    <w:rsid w:val="00B12792"/>
    <w:rsid w:val="00B1297E"/>
    <w:rsid w:val="00B13F2A"/>
    <w:rsid w:val="00B1406C"/>
    <w:rsid w:val="00B142FA"/>
    <w:rsid w:val="00B16AE2"/>
    <w:rsid w:val="00B2126A"/>
    <w:rsid w:val="00B21778"/>
    <w:rsid w:val="00B21BBA"/>
    <w:rsid w:val="00B23A30"/>
    <w:rsid w:val="00B24E0A"/>
    <w:rsid w:val="00B25484"/>
    <w:rsid w:val="00B2580F"/>
    <w:rsid w:val="00B258A1"/>
    <w:rsid w:val="00B27479"/>
    <w:rsid w:val="00B2783F"/>
    <w:rsid w:val="00B30379"/>
    <w:rsid w:val="00B3146F"/>
    <w:rsid w:val="00B31F84"/>
    <w:rsid w:val="00B32A3C"/>
    <w:rsid w:val="00B33E2F"/>
    <w:rsid w:val="00B34BC4"/>
    <w:rsid w:val="00B37CCD"/>
    <w:rsid w:val="00B40518"/>
    <w:rsid w:val="00B40553"/>
    <w:rsid w:val="00B40779"/>
    <w:rsid w:val="00B40C21"/>
    <w:rsid w:val="00B41600"/>
    <w:rsid w:val="00B42470"/>
    <w:rsid w:val="00B42AE8"/>
    <w:rsid w:val="00B433D1"/>
    <w:rsid w:val="00B43408"/>
    <w:rsid w:val="00B434A0"/>
    <w:rsid w:val="00B45B0A"/>
    <w:rsid w:val="00B4621E"/>
    <w:rsid w:val="00B479B2"/>
    <w:rsid w:val="00B47F8C"/>
    <w:rsid w:val="00B50205"/>
    <w:rsid w:val="00B512C4"/>
    <w:rsid w:val="00B512CD"/>
    <w:rsid w:val="00B513EE"/>
    <w:rsid w:val="00B51F74"/>
    <w:rsid w:val="00B52929"/>
    <w:rsid w:val="00B52EB7"/>
    <w:rsid w:val="00B52EE6"/>
    <w:rsid w:val="00B5385C"/>
    <w:rsid w:val="00B53A3A"/>
    <w:rsid w:val="00B54078"/>
    <w:rsid w:val="00B54BC1"/>
    <w:rsid w:val="00B552C9"/>
    <w:rsid w:val="00B577DF"/>
    <w:rsid w:val="00B600CE"/>
    <w:rsid w:val="00B60160"/>
    <w:rsid w:val="00B6029C"/>
    <w:rsid w:val="00B6111D"/>
    <w:rsid w:val="00B62A86"/>
    <w:rsid w:val="00B634BE"/>
    <w:rsid w:val="00B6377D"/>
    <w:rsid w:val="00B63DD5"/>
    <w:rsid w:val="00B643D9"/>
    <w:rsid w:val="00B65378"/>
    <w:rsid w:val="00B653F2"/>
    <w:rsid w:val="00B656DF"/>
    <w:rsid w:val="00B67401"/>
    <w:rsid w:val="00B6765C"/>
    <w:rsid w:val="00B702A5"/>
    <w:rsid w:val="00B705B2"/>
    <w:rsid w:val="00B70E9F"/>
    <w:rsid w:val="00B72300"/>
    <w:rsid w:val="00B737C7"/>
    <w:rsid w:val="00B73B5B"/>
    <w:rsid w:val="00B7480B"/>
    <w:rsid w:val="00B74D11"/>
    <w:rsid w:val="00B74FFF"/>
    <w:rsid w:val="00B75613"/>
    <w:rsid w:val="00B75A3F"/>
    <w:rsid w:val="00B75FBA"/>
    <w:rsid w:val="00B76A00"/>
    <w:rsid w:val="00B77EDD"/>
    <w:rsid w:val="00B80273"/>
    <w:rsid w:val="00B803EA"/>
    <w:rsid w:val="00B80AF4"/>
    <w:rsid w:val="00B80CE9"/>
    <w:rsid w:val="00B80E08"/>
    <w:rsid w:val="00B8138E"/>
    <w:rsid w:val="00B83194"/>
    <w:rsid w:val="00B83380"/>
    <w:rsid w:val="00B836BA"/>
    <w:rsid w:val="00B83A02"/>
    <w:rsid w:val="00B84ACC"/>
    <w:rsid w:val="00B85F63"/>
    <w:rsid w:val="00B8659D"/>
    <w:rsid w:val="00B86695"/>
    <w:rsid w:val="00B866EA"/>
    <w:rsid w:val="00B867A0"/>
    <w:rsid w:val="00B87060"/>
    <w:rsid w:val="00B87919"/>
    <w:rsid w:val="00B87A4B"/>
    <w:rsid w:val="00B87F31"/>
    <w:rsid w:val="00B9106A"/>
    <w:rsid w:val="00B91097"/>
    <w:rsid w:val="00B91B9D"/>
    <w:rsid w:val="00B9339D"/>
    <w:rsid w:val="00B94125"/>
    <w:rsid w:val="00B94D5E"/>
    <w:rsid w:val="00B97271"/>
    <w:rsid w:val="00B9739D"/>
    <w:rsid w:val="00BA2829"/>
    <w:rsid w:val="00BA2F26"/>
    <w:rsid w:val="00BA3D15"/>
    <w:rsid w:val="00BA3FF3"/>
    <w:rsid w:val="00BA49AD"/>
    <w:rsid w:val="00BA59E6"/>
    <w:rsid w:val="00BA67F5"/>
    <w:rsid w:val="00BB0444"/>
    <w:rsid w:val="00BB0F12"/>
    <w:rsid w:val="00BB10B0"/>
    <w:rsid w:val="00BB27DF"/>
    <w:rsid w:val="00BB2969"/>
    <w:rsid w:val="00BB2CD8"/>
    <w:rsid w:val="00BB319F"/>
    <w:rsid w:val="00BB347F"/>
    <w:rsid w:val="00BB37BD"/>
    <w:rsid w:val="00BB4E73"/>
    <w:rsid w:val="00BB526D"/>
    <w:rsid w:val="00BB586B"/>
    <w:rsid w:val="00BB5A59"/>
    <w:rsid w:val="00BB5FD8"/>
    <w:rsid w:val="00BB6383"/>
    <w:rsid w:val="00BB755F"/>
    <w:rsid w:val="00BB7AF4"/>
    <w:rsid w:val="00BB7E9F"/>
    <w:rsid w:val="00BC0063"/>
    <w:rsid w:val="00BC0388"/>
    <w:rsid w:val="00BC04D6"/>
    <w:rsid w:val="00BC1053"/>
    <w:rsid w:val="00BC129B"/>
    <w:rsid w:val="00BC19E1"/>
    <w:rsid w:val="00BC1E36"/>
    <w:rsid w:val="00BC2B56"/>
    <w:rsid w:val="00BC4C43"/>
    <w:rsid w:val="00BC5229"/>
    <w:rsid w:val="00BC5275"/>
    <w:rsid w:val="00BC5D8E"/>
    <w:rsid w:val="00BC5F64"/>
    <w:rsid w:val="00BC604E"/>
    <w:rsid w:val="00BC7789"/>
    <w:rsid w:val="00BC7D54"/>
    <w:rsid w:val="00BC7D5D"/>
    <w:rsid w:val="00BD030C"/>
    <w:rsid w:val="00BD0588"/>
    <w:rsid w:val="00BD0600"/>
    <w:rsid w:val="00BD0EFF"/>
    <w:rsid w:val="00BD10E2"/>
    <w:rsid w:val="00BD1B07"/>
    <w:rsid w:val="00BD1D18"/>
    <w:rsid w:val="00BD2D04"/>
    <w:rsid w:val="00BD41D2"/>
    <w:rsid w:val="00BD4D68"/>
    <w:rsid w:val="00BD55F2"/>
    <w:rsid w:val="00BD5B66"/>
    <w:rsid w:val="00BD5CDF"/>
    <w:rsid w:val="00BD617C"/>
    <w:rsid w:val="00BD7279"/>
    <w:rsid w:val="00BE07A9"/>
    <w:rsid w:val="00BE0CBB"/>
    <w:rsid w:val="00BE1F83"/>
    <w:rsid w:val="00BE3592"/>
    <w:rsid w:val="00BE3729"/>
    <w:rsid w:val="00BE375F"/>
    <w:rsid w:val="00BE3C31"/>
    <w:rsid w:val="00BE4193"/>
    <w:rsid w:val="00BE47A7"/>
    <w:rsid w:val="00BE5187"/>
    <w:rsid w:val="00BE6629"/>
    <w:rsid w:val="00BE797E"/>
    <w:rsid w:val="00BE7FD6"/>
    <w:rsid w:val="00BF2145"/>
    <w:rsid w:val="00BF3D5F"/>
    <w:rsid w:val="00BF44B2"/>
    <w:rsid w:val="00BF6CCE"/>
    <w:rsid w:val="00BF6D58"/>
    <w:rsid w:val="00C0058C"/>
    <w:rsid w:val="00C0071A"/>
    <w:rsid w:val="00C00A46"/>
    <w:rsid w:val="00C01E57"/>
    <w:rsid w:val="00C02192"/>
    <w:rsid w:val="00C040E0"/>
    <w:rsid w:val="00C04FF6"/>
    <w:rsid w:val="00C051C1"/>
    <w:rsid w:val="00C056A1"/>
    <w:rsid w:val="00C05DD1"/>
    <w:rsid w:val="00C07508"/>
    <w:rsid w:val="00C07C8F"/>
    <w:rsid w:val="00C07DC8"/>
    <w:rsid w:val="00C116CF"/>
    <w:rsid w:val="00C1207C"/>
    <w:rsid w:val="00C12E65"/>
    <w:rsid w:val="00C131DB"/>
    <w:rsid w:val="00C132FF"/>
    <w:rsid w:val="00C13AF0"/>
    <w:rsid w:val="00C15369"/>
    <w:rsid w:val="00C15B6A"/>
    <w:rsid w:val="00C15F28"/>
    <w:rsid w:val="00C16096"/>
    <w:rsid w:val="00C1616F"/>
    <w:rsid w:val="00C16717"/>
    <w:rsid w:val="00C17331"/>
    <w:rsid w:val="00C17695"/>
    <w:rsid w:val="00C17F82"/>
    <w:rsid w:val="00C20F09"/>
    <w:rsid w:val="00C22B6A"/>
    <w:rsid w:val="00C2377A"/>
    <w:rsid w:val="00C2387A"/>
    <w:rsid w:val="00C247A4"/>
    <w:rsid w:val="00C2549A"/>
    <w:rsid w:val="00C2629C"/>
    <w:rsid w:val="00C264F4"/>
    <w:rsid w:val="00C27DBC"/>
    <w:rsid w:val="00C27E30"/>
    <w:rsid w:val="00C32D1C"/>
    <w:rsid w:val="00C32E82"/>
    <w:rsid w:val="00C32F8F"/>
    <w:rsid w:val="00C33C9C"/>
    <w:rsid w:val="00C34BA6"/>
    <w:rsid w:val="00C360C9"/>
    <w:rsid w:val="00C360D3"/>
    <w:rsid w:val="00C370DC"/>
    <w:rsid w:val="00C37518"/>
    <w:rsid w:val="00C3775F"/>
    <w:rsid w:val="00C409B0"/>
    <w:rsid w:val="00C42434"/>
    <w:rsid w:val="00C43218"/>
    <w:rsid w:val="00C43521"/>
    <w:rsid w:val="00C43F32"/>
    <w:rsid w:val="00C457A8"/>
    <w:rsid w:val="00C45802"/>
    <w:rsid w:val="00C45F87"/>
    <w:rsid w:val="00C465DE"/>
    <w:rsid w:val="00C46921"/>
    <w:rsid w:val="00C46EA1"/>
    <w:rsid w:val="00C50130"/>
    <w:rsid w:val="00C504AC"/>
    <w:rsid w:val="00C50E7F"/>
    <w:rsid w:val="00C513FE"/>
    <w:rsid w:val="00C52517"/>
    <w:rsid w:val="00C54083"/>
    <w:rsid w:val="00C54603"/>
    <w:rsid w:val="00C54BB8"/>
    <w:rsid w:val="00C55EBC"/>
    <w:rsid w:val="00C5605A"/>
    <w:rsid w:val="00C566A6"/>
    <w:rsid w:val="00C568EC"/>
    <w:rsid w:val="00C56EDC"/>
    <w:rsid w:val="00C57DE6"/>
    <w:rsid w:val="00C60341"/>
    <w:rsid w:val="00C60E31"/>
    <w:rsid w:val="00C6219F"/>
    <w:rsid w:val="00C62EFC"/>
    <w:rsid w:val="00C6517F"/>
    <w:rsid w:val="00C667B2"/>
    <w:rsid w:val="00C66F6E"/>
    <w:rsid w:val="00C673C8"/>
    <w:rsid w:val="00C7116E"/>
    <w:rsid w:val="00C71682"/>
    <w:rsid w:val="00C71B31"/>
    <w:rsid w:val="00C73A07"/>
    <w:rsid w:val="00C7430B"/>
    <w:rsid w:val="00C75B05"/>
    <w:rsid w:val="00C807D7"/>
    <w:rsid w:val="00C8171A"/>
    <w:rsid w:val="00C823F5"/>
    <w:rsid w:val="00C83086"/>
    <w:rsid w:val="00C849D3"/>
    <w:rsid w:val="00C84BBE"/>
    <w:rsid w:val="00C87393"/>
    <w:rsid w:val="00C90095"/>
    <w:rsid w:val="00C90760"/>
    <w:rsid w:val="00C917C2"/>
    <w:rsid w:val="00C91BBA"/>
    <w:rsid w:val="00C91CC1"/>
    <w:rsid w:val="00C92220"/>
    <w:rsid w:val="00C92FA2"/>
    <w:rsid w:val="00C92FEC"/>
    <w:rsid w:val="00C9314A"/>
    <w:rsid w:val="00C934D3"/>
    <w:rsid w:val="00C9399D"/>
    <w:rsid w:val="00C93D11"/>
    <w:rsid w:val="00C95B23"/>
    <w:rsid w:val="00C962EA"/>
    <w:rsid w:val="00C96442"/>
    <w:rsid w:val="00C96DBC"/>
    <w:rsid w:val="00CA004E"/>
    <w:rsid w:val="00CA07BD"/>
    <w:rsid w:val="00CA1225"/>
    <w:rsid w:val="00CA1543"/>
    <w:rsid w:val="00CA1F6D"/>
    <w:rsid w:val="00CA2741"/>
    <w:rsid w:val="00CA3198"/>
    <w:rsid w:val="00CA399F"/>
    <w:rsid w:val="00CA3E9A"/>
    <w:rsid w:val="00CA4292"/>
    <w:rsid w:val="00CA51F0"/>
    <w:rsid w:val="00CA66B7"/>
    <w:rsid w:val="00CA6BC7"/>
    <w:rsid w:val="00CA708C"/>
    <w:rsid w:val="00CA7E03"/>
    <w:rsid w:val="00CA7E86"/>
    <w:rsid w:val="00CB02FE"/>
    <w:rsid w:val="00CB053B"/>
    <w:rsid w:val="00CB05C9"/>
    <w:rsid w:val="00CB06F5"/>
    <w:rsid w:val="00CB0DA7"/>
    <w:rsid w:val="00CB1B78"/>
    <w:rsid w:val="00CB34BA"/>
    <w:rsid w:val="00CB352F"/>
    <w:rsid w:val="00CB3802"/>
    <w:rsid w:val="00CB5642"/>
    <w:rsid w:val="00CB583F"/>
    <w:rsid w:val="00CB6685"/>
    <w:rsid w:val="00CB7366"/>
    <w:rsid w:val="00CB7C3F"/>
    <w:rsid w:val="00CC0703"/>
    <w:rsid w:val="00CC21E0"/>
    <w:rsid w:val="00CC31E1"/>
    <w:rsid w:val="00CC347F"/>
    <w:rsid w:val="00CC36F5"/>
    <w:rsid w:val="00CC4697"/>
    <w:rsid w:val="00CC4C8D"/>
    <w:rsid w:val="00CC4DA2"/>
    <w:rsid w:val="00CC6D5F"/>
    <w:rsid w:val="00CC734E"/>
    <w:rsid w:val="00CC73A0"/>
    <w:rsid w:val="00CC78CA"/>
    <w:rsid w:val="00CC7E9D"/>
    <w:rsid w:val="00CD17C2"/>
    <w:rsid w:val="00CD1840"/>
    <w:rsid w:val="00CD1C6D"/>
    <w:rsid w:val="00CD429D"/>
    <w:rsid w:val="00CD4D23"/>
    <w:rsid w:val="00CD5C4C"/>
    <w:rsid w:val="00CD5C4E"/>
    <w:rsid w:val="00CD6262"/>
    <w:rsid w:val="00CD6AB3"/>
    <w:rsid w:val="00CD703F"/>
    <w:rsid w:val="00CD786F"/>
    <w:rsid w:val="00CE0584"/>
    <w:rsid w:val="00CE1BB8"/>
    <w:rsid w:val="00CE2A37"/>
    <w:rsid w:val="00CE2CD3"/>
    <w:rsid w:val="00CE4B42"/>
    <w:rsid w:val="00CE5158"/>
    <w:rsid w:val="00CE5B94"/>
    <w:rsid w:val="00CE711A"/>
    <w:rsid w:val="00CF1384"/>
    <w:rsid w:val="00CF149E"/>
    <w:rsid w:val="00CF1501"/>
    <w:rsid w:val="00CF235D"/>
    <w:rsid w:val="00CF3BDD"/>
    <w:rsid w:val="00CF477E"/>
    <w:rsid w:val="00CF5E4E"/>
    <w:rsid w:val="00CF6C5B"/>
    <w:rsid w:val="00CF7620"/>
    <w:rsid w:val="00CF7F8D"/>
    <w:rsid w:val="00D00D87"/>
    <w:rsid w:val="00D010D4"/>
    <w:rsid w:val="00D02A22"/>
    <w:rsid w:val="00D02AAF"/>
    <w:rsid w:val="00D0450A"/>
    <w:rsid w:val="00D04D89"/>
    <w:rsid w:val="00D05470"/>
    <w:rsid w:val="00D076D2"/>
    <w:rsid w:val="00D101A1"/>
    <w:rsid w:val="00D11549"/>
    <w:rsid w:val="00D117C3"/>
    <w:rsid w:val="00D13BAB"/>
    <w:rsid w:val="00D1426A"/>
    <w:rsid w:val="00D159D1"/>
    <w:rsid w:val="00D15BEF"/>
    <w:rsid w:val="00D15DAF"/>
    <w:rsid w:val="00D17DAD"/>
    <w:rsid w:val="00D212B4"/>
    <w:rsid w:val="00D22B84"/>
    <w:rsid w:val="00D2322B"/>
    <w:rsid w:val="00D26539"/>
    <w:rsid w:val="00D26B22"/>
    <w:rsid w:val="00D27908"/>
    <w:rsid w:val="00D27C46"/>
    <w:rsid w:val="00D27F66"/>
    <w:rsid w:val="00D3158A"/>
    <w:rsid w:val="00D31C28"/>
    <w:rsid w:val="00D32890"/>
    <w:rsid w:val="00D329D4"/>
    <w:rsid w:val="00D32A26"/>
    <w:rsid w:val="00D32AE8"/>
    <w:rsid w:val="00D32DD4"/>
    <w:rsid w:val="00D3431C"/>
    <w:rsid w:val="00D35169"/>
    <w:rsid w:val="00D35685"/>
    <w:rsid w:val="00D35AA9"/>
    <w:rsid w:val="00D3637C"/>
    <w:rsid w:val="00D36A7A"/>
    <w:rsid w:val="00D413EB"/>
    <w:rsid w:val="00D42909"/>
    <w:rsid w:val="00D42B70"/>
    <w:rsid w:val="00D430C2"/>
    <w:rsid w:val="00D434AA"/>
    <w:rsid w:val="00D44D46"/>
    <w:rsid w:val="00D46570"/>
    <w:rsid w:val="00D4696A"/>
    <w:rsid w:val="00D47330"/>
    <w:rsid w:val="00D50802"/>
    <w:rsid w:val="00D51096"/>
    <w:rsid w:val="00D5129B"/>
    <w:rsid w:val="00D513B9"/>
    <w:rsid w:val="00D51559"/>
    <w:rsid w:val="00D515A0"/>
    <w:rsid w:val="00D53374"/>
    <w:rsid w:val="00D54BCD"/>
    <w:rsid w:val="00D5699A"/>
    <w:rsid w:val="00D60CAB"/>
    <w:rsid w:val="00D61067"/>
    <w:rsid w:val="00D6221E"/>
    <w:rsid w:val="00D635A2"/>
    <w:rsid w:val="00D6432F"/>
    <w:rsid w:val="00D649F2"/>
    <w:rsid w:val="00D6529B"/>
    <w:rsid w:val="00D652E4"/>
    <w:rsid w:val="00D65D32"/>
    <w:rsid w:val="00D65D8A"/>
    <w:rsid w:val="00D660BC"/>
    <w:rsid w:val="00D669D6"/>
    <w:rsid w:val="00D67C84"/>
    <w:rsid w:val="00D67EBB"/>
    <w:rsid w:val="00D71685"/>
    <w:rsid w:val="00D72245"/>
    <w:rsid w:val="00D72879"/>
    <w:rsid w:val="00D73488"/>
    <w:rsid w:val="00D7369B"/>
    <w:rsid w:val="00D737BA"/>
    <w:rsid w:val="00D73DF6"/>
    <w:rsid w:val="00D74101"/>
    <w:rsid w:val="00D7466F"/>
    <w:rsid w:val="00D74EDA"/>
    <w:rsid w:val="00D757D2"/>
    <w:rsid w:val="00D77DF2"/>
    <w:rsid w:val="00D80C45"/>
    <w:rsid w:val="00D80CC1"/>
    <w:rsid w:val="00D81049"/>
    <w:rsid w:val="00D827C5"/>
    <w:rsid w:val="00D82E92"/>
    <w:rsid w:val="00D83256"/>
    <w:rsid w:val="00D84D14"/>
    <w:rsid w:val="00D85BA8"/>
    <w:rsid w:val="00D85DA5"/>
    <w:rsid w:val="00D86B22"/>
    <w:rsid w:val="00D904AB"/>
    <w:rsid w:val="00D90DAF"/>
    <w:rsid w:val="00D91654"/>
    <w:rsid w:val="00D91BB3"/>
    <w:rsid w:val="00D93742"/>
    <w:rsid w:val="00D938C0"/>
    <w:rsid w:val="00D9445C"/>
    <w:rsid w:val="00D94D81"/>
    <w:rsid w:val="00D95837"/>
    <w:rsid w:val="00D95F62"/>
    <w:rsid w:val="00D97250"/>
    <w:rsid w:val="00D97B29"/>
    <w:rsid w:val="00D97FB6"/>
    <w:rsid w:val="00DA1379"/>
    <w:rsid w:val="00DA2676"/>
    <w:rsid w:val="00DA30C3"/>
    <w:rsid w:val="00DA340B"/>
    <w:rsid w:val="00DA3CC4"/>
    <w:rsid w:val="00DA433E"/>
    <w:rsid w:val="00DA4F70"/>
    <w:rsid w:val="00DA7278"/>
    <w:rsid w:val="00DA7489"/>
    <w:rsid w:val="00DA763B"/>
    <w:rsid w:val="00DB057E"/>
    <w:rsid w:val="00DB199F"/>
    <w:rsid w:val="00DB1B6E"/>
    <w:rsid w:val="00DB2459"/>
    <w:rsid w:val="00DB271F"/>
    <w:rsid w:val="00DB2F8B"/>
    <w:rsid w:val="00DB323C"/>
    <w:rsid w:val="00DB4CD5"/>
    <w:rsid w:val="00DB54B0"/>
    <w:rsid w:val="00DB5BA8"/>
    <w:rsid w:val="00DB5DC4"/>
    <w:rsid w:val="00DB62F8"/>
    <w:rsid w:val="00DB75B4"/>
    <w:rsid w:val="00DB7F1B"/>
    <w:rsid w:val="00DC02CD"/>
    <w:rsid w:val="00DC0596"/>
    <w:rsid w:val="00DC1D5C"/>
    <w:rsid w:val="00DC2673"/>
    <w:rsid w:val="00DC2E50"/>
    <w:rsid w:val="00DC3755"/>
    <w:rsid w:val="00DC4C75"/>
    <w:rsid w:val="00DC4F13"/>
    <w:rsid w:val="00DC6884"/>
    <w:rsid w:val="00DC6953"/>
    <w:rsid w:val="00DD1523"/>
    <w:rsid w:val="00DD1669"/>
    <w:rsid w:val="00DD168D"/>
    <w:rsid w:val="00DD3B34"/>
    <w:rsid w:val="00DD40DB"/>
    <w:rsid w:val="00DD4475"/>
    <w:rsid w:val="00DD54FB"/>
    <w:rsid w:val="00DD7850"/>
    <w:rsid w:val="00DE1721"/>
    <w:rsid w:val="00DE1836"/>
    <w:rsid w:val="00DE3276"/>
    <w:rsid w:val="00DE4080"/>
    <w:rsid w:val="00DE41E0"/>
    <w:rsid w:val="00DE41FA"/>
    <w:rsid w:val="00DE558E"/>
    <w:rsid w:val="00DE5C98"/>
    <w:rsid w:val="00DE645C"/>
    <w:rsid w:val="00DE6FAC"/>
    <w:rsid w:val="00DE7274"/>
    <w:rsid w:val="00DE7D33"/>
    <w:rsid w:val="00DF00EC"/>
    <w:rsid w:val="00DF0354"/>
    <w:rsid w:val="00DF03AA"/>
    <w:rsid w:val="00DF169A"/>
    <w:rsid w:val="00DF1DD2"/>
    <w:rsid w:val="00DF2962"/>
    <w:rsid w:val="00DF5922"/>
    <w:rsid w:val="00DF61FB"/>
    <w:rsid w:val="00DF7CC8"/>
    <w:rsid w:val="00E01B67"/>
    <w:rsid w:val="00E01F7E"/>
    <w:rsid w:val="00E02D99"/>
    <w:rsid w:val="00E039F5"/>
    <w:rsid w:val="00E03BF6"/>
    <w:rsid w:val="00E04E8D"/>
    <w:rsid w:val="00E052EA"/>
    <w:rsid w:val="00E052FB"/>
    <w:rsid w:val="00E06844"/>
    <w:rsid w:val="00E0687D"/>
    <w:rsid w:val="00E071F1"/>
    <w:rsid w:val="00E075EB"/>
    <w:rsid w:val="00E07B38"/>
    <w:rsid w:val="00E10BF6"/>
    <w:rsid w:val="00E10E66"/>
    <w:rsid w:val="00E10EDF"/>
    <w:rsid w:val="00E11614"/>
    <w:rsid w:val="00E1178F"/>
    <w:rsid w:val="00E135BF"/>
    <w:rsid w:val="00E13EFE"/>
    <w:rsid w:val="00E1436F"/>
    <w:rsid w:val="00E14495"/>
    <w:rsid w:val="00E14951"/>
    <w:rsid w:val="00E14B5B"/>
    <w:rsid w:val="00E14D0F"/>
    <w:rsid w:val="00E158AD"/>
    <w:rsid w:val="00E161EA"/>
    <w:rsid w:val="00E1673E"/>
    <w:rsid w:val="00E177A2"/>
    <w:rsid w:val="00E217A9"/>
    <w:rsid w:val="00E220B9"/>
    <w:rsid w:val="00E227DB"/>
    <w:rsid w:val="00E230D2"/>
    <w:rsid w:val="00E23339"/>
    <w:rsid w:val="00E24FD4"/>
    <w:rsid w:val="00E25892"/>
    <w:rsid w:val="00E25D16"/>
    <w:rsid w:val="00E25ED5"/>
    <w:rsid w:val="00E26413"/>
    <w:rsid w:val="00E26520"/>
    <w:rsid w:val="00E265C4"/>
    <w:rsid w:val="00E27B5C"/>
    <w:rsid w:val="00E30299"/>
    <w:rsid w:val="00E3081F"/>
    <w:rsid w:val="00E31852"/>
    <w:rsid w:val="00E31B0D"/>
    <w:rsid w:val="00E31FF6"/>
    <w:rsid w:val="00E324C1"/>
    <w:rsid w:val="00E32B50"/>
    <w:rsid w:val="00E32F84"/>
    <w:rsid w:val="00E33868"/>
    <w:rsid w:val="00E352AC"/>
    <w:rsid w:val="00E352D0"/>
    <w:rsid w:val="00E35979"/>
    <w:rsid w:val="00E35AB1"/>
    <w:rsid w:val="00E369CD"/>
    <w:rsid w:val="00E3781B"/>
    <w:rsid w:val="00E37AC2"/>
    <w:rsid w:val="00E403A4"/>
    <w:rsid w:val="00E40430"/>
    <w:rsid w:val="00E4062F"/>
    <w:rsid w:val="00E40DE9"/>
    <w:rsid w:val="00E41323"/>
    <w:rsid w:val="00E41EB2"/>
    <w:rsid w:val="00E41FD3"/>
    <w:rsid w:val="00E420AB"/>
    <w:rsid w:val="00E42145"/>
    <w:rsid w:val="00E45D55"/>
    <w:rsid w:val="00E460FA"/>
    <w:rsid w:val="00E47008"/>
    <w:rsid w:val="00E47586"/>
    <w:rsid w:val="00E4789E"/>
    <w:rsid w:val="00E47C2B"/>
    <w:rsid w:val="00E5133E"/>
    <w:rsid w:val="00E51A26"/>
    <w:rsid w:val="00E52541"/>
    <w:rsid w:val="00E52623"/>
    <w:rsid w:val="00E5352A"/>
    <w:rsid w:val="00E5451C"/>
    <w:rsid w:val="00E5497B"/>
    <w:rsid w:val="00E55178"/>
    <w:rsid w:val="00E560BD"/>
    <w:rsid w:val="00E57116"/>
    <w:rsid w:val="00E575F1"/>
    <w:rsid w:val="00E600A4"/>
    <w:rsid w:val="00E6082D"/>
    <w:rsid w:val="00E60902"/>
    <w:rsid w:val="00E61193"/>
    <w:rsid w:val="00E6158E"/>
    <w:rsid w:val="00E62830"/>
    <w:rsid w:val="00E62FD3"/>
    <w:rsid w:val="00E63A2B"/>
    <w:rsid w:val="00E65093"/>
    <w:rsid w:val="00E656AB"/>
    <w:rsid w:val="00E65A9E"/>
    <w:rsid w:val="00E667B9"/>
    <w:rsid w:val="00E66895"/>
    <w:rsid w:val="00E66907"/>
    <w:rsid w:val="00E6740C"/>
    <w:rsid w:val="00E67E59"/>
    <w:rsid w:val="00E70A2F"/>
    <w:rsid w:val="00E715EA"/>
    <w:rsid w:val="00E7283B"/>
    <w:rsid w:val="00E72C2C"/>
    <w:rsid w:val="00E734F1"/>
    <w:rsid w:val="00E7441F"/>
    <w:rsid w:val="00E74602"/>
    <w:rsid w:val="00E74AD2"/>
    <w:rsid w:val="00E75D87"/>
    <w:rsid w:val="00E75E7C"/>
    <w:rsid w:val="00E77210"/>
    <w:rsid w:val="00E77736"/>
    <w:rsid w:val="00E80106"/>
    <w:rsid w:val="00E80A8E"/>
    <w:rsid w:val="00E8196B"/>
    <w:rsid w:val="00E81B92"/>
    <w:rsid w:val="00E8268C"/>
    <w:rsid w:val="00E82DBD"/>
    <w:rsid w:val="00E82DC0"/>
    <w:rsid w:val="00E82E75"/>
    <w:rsid w:val="00E833EF"/>
    <w:rsid w:val="00E838C7"/>
    <w:rsid w:val="00E84B93"/>
    <w:rsid w:val="00E84F14"/>
    <w:rsid w:val="00E854C7"/>
    <w:rsid w:val="00E870E5"/>
    <w:rsid w:val="00E91813"/>
    <w:rsid w:val="00E91CDD"/>
    <w:rsid w:val="00E92D73"/>
    <w:rsid w:val="00E9302F"/>
    <w:rsid w:val="00E939F0"/>
    <w:rsid w:val="00E943BF"/>
    <w:rsid w:val="00E958C4"/>
    <w:rsid w:val="00E95BFD"/>
    <w:rsid w:val="00E95E91"/>
    <w:rsid w:val="00E9637E"/>
    <w:rsid w:val="00E964F4"/>
    <w:rsid w:val="00E96B7C"/>
    <w:rsid w:val="00E97F7D"/>
    <w:rsid w:val="00EA00B4"/>
    <w:rsid w:val="00EA09FD"/>
    <w:rsid w:val="00EA10AC"/>
    <w:rsid w:val="00EA10BD"/>
    <w:rsid w:val="00EA114D"/>
    <w:rsid w:val="00EA158E"/>
    <w:rsid w:val="00EA1F53"/>
    <w:rsid w:val="00EA3903"/>
    <w:rsid w:val="00EA3D4D"/>
    <w:rsid w:val="00EA4852"/>
    <w:rsid w:val="00EA5F1B"/>
    <w:rsid w:val="00EA645F"/>
    <w:rsid w:val="00EA710B"/>
    <w:rsid w:val="00EA770E"/>
    <w:rsid w:val="00EA7ABE"/>
    <w:rsid w:val="00EB05EE"/>
    <w:rsid w:val="00EB1A46"/>
    <w:rsid w:val="00EB2334"/>
    <w:rsid w:val="00EB3AB2"/>
    <w:rsid w:val="00EB3C38"/>
    <w:rsid w:val="00EB4329"/>
    <w:rsid w:val="00EB494F"/>
    <w:rsid w:val="00EB5A87"/>
    <w:rsid w:val="00EB6DC1"/>
    <w:rsid w:val="00EB6FE7"/>
    <w:rsid w:val="00EB77AB"/>
    <w:rsid w:val="00EC1768"/>
    <w:rsid w:val="00EC3AB1"/>
    <w:rsid w:val="00EC4B07"/>
    <w:rsid w:val="00EC5807"/>
    <w:rsid w:val="00EC5A45"/>
    <w:rsid w:val="00ED02E1"/>
    <w:rsid w:val="00ED1EF5"/>
    <w:rsid w:val="00ED29D4"/>
    <w:rsid w:val="00ED37B2"/>
    <w:rsid w:val="00ED3A7A"/>
    <w:rsid w:val="00ED41B2"/>
    <w:rsid w:val="00ED48B1"/>
    <w:rsid w:val="00ED4D4F"/>
    <w:rsid w:val="00ED53FD"/>
    <w:rsid w:val="00ED5C45"/>
    <w:rsid w:val="00ED7879"/>
    <w:rsid w:val="00EE06B8"/>
    <w:rsid w:val="00EE19FE"/>
    <w:rsid w:val="00EE1B89"/>
    <w:rsid w:val="00EE1E56"/>
    <w:rsid w:val="00EE2388"/>
    <w:rsid w:val="00EE293F"/>
    <w:rsid w:val="00EE3458"/>
    <w:rsid w:val="00EE3AC6"/>
    <w:rsid w:val="00EE443B"/>
    <w:rsid w:val="00EE4C4D"/>
    <w:rsid w:val="00EE5177"/>
    <w:rsid w:val="00EE5863"/>
    <w:rsid w:val="00EE66DA"/>
    <w:rsid w:val="00EE68A6"/>
    <w:rsid w:val="00EE7B03"/>
    <w:rsid w:val="00EF05A6"/>
    <w:rsid w:val="00EF0CF6"/>
    <w:rsid w:val="00EF0FF2"/>
    <w:rsid w:val="00EF1206"/>
    <w:rsid w:val="00EF1FED"/>
    <w:rsid w:val="00EF414F"/>
    <w:rsid w:val="00EF5DFF"/>
    <w:rsid w:val="00EF627B"/>
    <w:rsid w:val="00EF710B"/>
    <w:rsid w:val="00F008A3"/>
    <w:rsid w:val="00F0252E"/>
    <w:rsid w:val="00F028F1"/>
    <w:rsid w:val="00F03906"/>
    <w:rsid w:val="00F0625D"/>
    <w:rsid w:val="00F07E7D"/>
    <w:rsid w:val="00F10D98"/>
    <w:rsid w:val="00F112AA"/>
    <w:rsid w:val="00F1166D"/>
    <w:rsid w:val="00F11C0C"/>
    <w:rsid w:val="00F12560"/>
    <w:rsid w:val="00F12B6B"/>
    <w:rsid w:val="00F13389"/>
    <w:rsid w:val="00F14DF0"/>
    <w:rsid w:val="00F15086"/>
    <w:rsid w:val="00F15671"/>
    <w:rsid w:val="00F15A29"/>
    <w:rsid w:val="00F15D23"/>
    <w:rsid w:val="00F16E1B"/>
    <w:rsid w:val="00F22AC9"/>
    <w:rsid w:val="00F22FFA"/>
    <w:rsid w:val="00F23528"/>
    <w:rsid w:val="00F239FA"/>
    <w:rsid w:val="00F23E5F"/>
    <w:rsid w:val="00F246E2"/>
    <w:rsid w:val="00F25EF9"/>
    <w:rsid w:val="00F25F5E"/>
    <w:rsid w:val="00F25FA8"/>
    <w:rsid w:val="00F2744D"/>
    <w:rsid w:val="00F27F2E"/>
    <w:rsid w:val="00F304BF"/>
    <w:rsid w:val="00F30ADF"/>
    <w:rsid w:val="00F3119E"/>
    <w:rsid w:val="00F32878"/>
    <w:rsid w:val="00F33A8A"/>
    <w:rsid w:val="00F36917"/>
    <w:rsid w:val="00F36CD4"/>
    <w:rsid w:val="00F40745"/>
    <w:rsid w:val="00F40B17"/>
    <w:rsid w:val="00F414E3"/>
    <w:rsid w:val="00F41D15"/>
    <w:rsid w:val="00F4336B"/>
    <w:rsid w:val="00F455D2"/>
    <w:rsid w:val="00F46235"/>
    <w:rsid w:val="00F464A0"/>
    <w:rsid w:val="00F46AAC"/>
    <w:rsid w:val="00F46C35"/>
    <w:rsid w:val="00F4743A"/>
    <w:rsid w:val="00F47C51"/>
    <w:rsid w:val="00F50176"/>
    <w:rsid w:val="00F52451"/>
    <w:rsid w:val="00F528DB"/>
    <w:rsid w:val="00F5317E"/>
    <w:rsid w:val="00F5347A"/>
    <w:rsid w:val="00F54231"/>
    <w:rsid w:val="00F542D3"/>
    <w:rsid w:val="00F547FD"/>
    <w:rsid w:val="00F54C01"/>
    <w:rsid w:val="00F54DB4"/>
    <w:rsid w:val="00F5617F"/>
    <w:rsid w:val="00F56236"/>
    <w:rsid w:val="00F573CE"/>
    <w:rsid w:val="00F57F06"/>
    <w:rsid w:val="00F6015E"/>
    <w:rsid w:val="00F60BCD"/>
    <w:rsid w:val="00F614B9"/>
    <w:rsid w:val="00F617F1"/>
    <w:rsid w:val="00F63FEC"/>
    <w:rsid w:val="00F6400D"/>
    <w:rsid w:val="00F6675E"/>
    <w:rsid w:val="00F67404"/>
    <w:rsid w:val="00F708CE"/>
    <w:rsid w:val="00F711FF"/>
    <w:rsid w:val="00F71A8D"/>
    <w:rsid w:val="00F71AD5"/>
    <w:rsid w:val="00F71D71"/>
    <w:rsid w:val="00F73B50"/>
    <w:rsid w:val="00F73BCA"/>
    <w:rsid w:val="00F748E7"/>
    <w:rsid w:val="00F74E22"/>
    <w:rsid w:val="00F74FD1"/>
    <w:rsid w:val="00F75298"/>
    <w:rsid w:val="00F752A3"/>
    <w:rsid w:val="00F7541B"/>
    <w:rsid w:val="00F77225"/>
    <w:rsid w:val="00F80175"/>
    <w:rsid w:val="00F80DA4"/>
    <w:rsid w:val="00F813F4"/>
    <w:rsid w:val="00F817EE"/>
    <w:rsid w:val="00F81CC0"/>
    <w:rsid w:val="00F81D7D"/>
    <w:rsid w:val="00F81D8D"/>
    <w:rsid w:val="00F83383"/>
    <w:rsid w:val="00F8375C"/>
    <w:rsid w:val="00F851A5"/>
    <w:rsid w:val="00F85322"/>
    <w:rsid w:val="00F85AF9"/>
    <w:rsid w:val="00F85E43"/>
    <w:rsid w:val="00F86786"/>
    <w:rsid w:val="00F90BF4"/>
    <w:rsid w:val="00F91DE9"/>
    <w:rsid w:val="00F92352"/>
    <w:rsid w:val="00F936CE"/>
    <w:rsid w:val="00F955DC"/>
    <w:rsid w:val="00F96A22"/>
    <w:rsid w:val="00F972D3"/>
    <w:rsid w:val="00F97EA5"/>
    <w:rsid w:val="00FA06EA"/>
    <w:rsid w:val="00FA117E"/>
    <w:rsid w:val="00FA4527"/>
    <w:rsid w:val="00FA49E8"/>
    <w:rsid w:val="00FA69A5"/>
    <w:rsid w:val="00FA6ABC"/>
    <w:rsid w:val="00FA751C"/>
    <w:rsid w:val="00FB116C"/>
    <w:rsid w:val="00FB318D"/>
    <w:rsid w:val="00FB4531"/>
    <w:rsid w:val="00FB536A"/>
    <w:rsid w:val="00FB6277"/>
    <w:rsid w:val="00FB6663"/>
    <w:rsid w:val="00FB68CA"/>
    <w:rsid w:val="00FB6949"/>
    <w:rsid w:val="00FB7808"/>
    <w:rsid w:val="00FB7A96"/>
    <w:rsid w:val="00FB7BB1"/>
    <w:rsid w:val="00FC13A7"/>
    <w:rsid w:val="00FC1628"/>
    <w:rsid w:val="00FC177D"/>
    <w:rsid w:val="00FC1EAA"/>
    <w:rsid w:val="00FC27CA"/>
    <w:rsid w:val="00FC29B9"/>
    <w:rsid w:val="00FC2E98"/>
    <w:rsid w:val="00FC4BCA"/>
    <w:rsid w:val="00FC5B5C"/>
    <w:rsid w:val="00FC69A0"/>
    <w:rsid w:val="00FC6F97"/>
    <w:rsid w:val="00FC7BA0"/>
    <w:rsid w:val="00FD0F44"/>
    <w:rsid w:val="00FD1ABD"/>
    <w:rsid w:val="00FD21FC"/>
    <w:rsid w:val="00FD3530"/>
    <w:rsid w:val="00FD4134"/>
    <w:rsid w:val="00FD5096"/>
    <w:rsid w:val="00FD535A"/>
    <w:rsid w:val="00FD5BBC"/>
    <w:rsid w:val="00FE0045"/>
    <w:rsid w:val="00FE0849"/>
    <w:rsid w:val="00FE10BF"/>
    <w:rsid w:val="00FE12D0"/>
    <w:rsid w:val="00FE1750"/>
    <w:rsid w:val="00FE36F8"/>
    <w:rsid w:val="00FE3C79"/>
    <w:rsid w:val="00FE4A11"/>
    <w:rsid w:val="00FE4CFE"/>
    <w:rsid w:val="00FE5348"/>
    <w:rsid w:val="00FE596C"/>
    <w:rsid w:val="00FE61ED"/>
    <w:rsid w:val="00FE65F0"/>
    <w:rsid w:val="00FE764F"/>
    <w:rsid w:val="00FE79E3"/>
    <w:rsid w:val="00FE7A71"/>
    <w:rsid w:val="00FF1271"/>
    <w:rsid w:val="00FF2A19"/>
    <w:rsid w:val="00FF33F8"/>
    <w:rsid w:val="00FF432D"/>
    <w:rsid w:val="00FF5A14"/>
    <w:rsid w:val="00FF5C9D"/>
    <w:rsid w:val="00FF5F73"/>
    <w:rsid w:val="00FF5FB3"/>
    <w:rsid w:val="00FF6798"/>
    <w:rsid w:val="00FF684E"/>
    <w:rsid w:val="011AA526"/>
    <w:rsid w:val="012DEEA0"/>
    <w:rsid w:val="0195830C"/>
    <w:rsid w:val="022B852B"/>
    <w:rsid w:val="03CA14A0"/>
    <w:rsid w:val="04AEAB28"/>
    <w:rsid w:val="04B88852"/>
    <w:rsid w:val="04D54EBB"/>
    <w:rsid w:val="051C9B7A"/>
    <w:rsid w:val="05502F2F"/>
    <w:rsid w:val="0677F202"/>
    <w:rsid w:val="06EBFF90"/>
    <w:rsid w:val="06EC6437"/>
    <w:rsid w:val="0701B562"/>
    <w:rsid w:val="08B0F641"/>
    <w:rsid w:val="09626A87"/>
    <w:rsid w:val="0A1C60E2"/>
    <w:rsid w:val="0AC782D2"/>
    <w:rsid w:val="0AEF8C70"/>
    <w:rsid w:val="0B1AABE6"/>
    <w:rsid w:val="0B2FEE70"/>
    <w:rsid w:val="0B4F1813"/>
    <w:rsid w:val="0C9F2D2D"/>
    <w:rsid w:val="0CA03511"/>
    <w:rsid w:val="0DA1428B"/>
    <w:rsid w:val="0E0E04D5"/>
    <w:rsid w:val="0F21B117"/>
    <w:rsid w:val="0F9DF928"/>
    <w:rsid w:val="0FDAED5E"/>
    <w:rsid w:val="103727C4"/>
    <w:rsid w:val="107BE6BA"/>
    <w:rsid w:val="109AA2EA"/>
    <w:rsid w:val="10BBF14A"/>
    <w:rsid w:val="1139C989"/>
    <w:rsid w:val="118C79B2"/>
    <w:rsid w:val="119725DC"/>
    <w:rsid w:val="11DECCBB"/>
    <w:rsid w:val="11E7B163"/>
    <w:rsid w:val="12265CB3"/>
    <w:rsid w:val="12BB043B"/>
    <w:rsid w:val="13286719"/>
    <w:rsid w:val="14BF7CB5"/>
    <w:rsid w:val="14F38746"/>
    <w:rsid w:val="1528B11D"/>
    <w:rsid w:val="1598AAF2"/>
    <w:rsid w:val="1599B2A4"/>
    <w:rsid w:val="15BE15B2"/>
    <w:rsid w:val="1617895D"/>
    <w:rsid w:val="164CF06E"/>
    <w:rsid w:val="16580522"/>
    <w:rsid w:val="173C25BE"/>
    <w:rsid w:val="177F4C2E"/>
    <w:rsid w:val="17DCBDF0"/>
    <w:rsid w:val="1829C742"/>
    <w:rsid w:val="18CF4ED0"/>
    <w:rsid w:val="18D52EAF"/>
    <w:rsid w:val="18DAE8A7"/>
    <w:rsid w:val="190D5190"/>
    <w:rsid w:val="1955395F"/>
    <w:rsid w:val="1965260D"/>
    <w:rsid w:val="19788E51"/>
    <w:rsid w:val="19E22EA4"/>
    <w:rsid w:val="1A420002"/>
    <w:rsid w:val="1A52C440"/>
    <w:rsid w:val="1B145EB2"/>
    <w:rsid w:val="1B2A1484"/>
    <w:rsid w:val="1B8E0CA9"/>
    <w:rsid w:val="1C7BA74F"/>
    <w:rsid w:val="1D7C10E7"/>
    <w:rsid w:val="1DCFF10B"/>
    <w:rsid w:val="1E37BA3F"/>
    <w:rsid w:val="1EB99A89"/>
    <w:rsid w:val="1F003A3F"/>
    <w:rsid w:val="20656C8F"/>
    <w:rsid w:val="20C2E8A6"/>
    <w:rsid w:val="20E7923D"/>
    <w:rsid w:val="21376F95"/>
    <w:rsid w:val="2237DB01"/>
    <w:rsid w:val="228DE1E3"/>
    <w:rsid w:val="23FF1DA0"/>
    <w:rsid w:val="241F0D3A"/>
    <w:rsid w:val="24447CBC"/>
    <w:rsid w:val="24F72E5E"/>
    <w:rsid w:val="25872D16"/>
    <w:rsid w:val="262D92F4"/>
    <w:rsid w:val="267A324C"/>
    <w:rsid w:val="27164C88"/>
    <w:rsid w:val="2908B381"/>
    <w:rsid w:val="29C93503"/>
    <w:rsid w:val="29F1A8B6"/>
    <w:rsid w:val="2A63EB89"/>
    <w:rsid w:val="2B3D21CF"/>
    <w:rsid w:val="2BD16A2F"/>
    <w:rsid w:val="2C032276"/>
    <w:rsid w:val="2C051D12"/>
    <w:rsid w:val="2D2798DC"/>
    <w:rsid w:val="2D607D15"/>
    <w:rsid w:val="2EB4622A"/>
    <w:rsid w:val="2EFC4D76"/>
    <w:rsid w:val="303D89E1"/>
    <w:rsid w:val="30737AD9"/>
    <w:rsid w:val="30A40671"/>
    <w:rsid w:val="3126D112"/>
    <w:rsid w:val="3126F84D"/>
    <w:rsid w:val="313A4097"/>
    <w:rsid w:val="319B7EC3"/>
    <w:rsid w:val="31E301E8"/>
    <w:rsid w:val="31E40033"/>
    <w:rsid w:val="327C16ED"/>
    <w:rsid w:val="32873D50"/>
    <w:rsid w:val="3417E74E"/>
    <w:rsid w:val="3445808D"/>
    <w:rsid w:val="344836BF"/>
    <w:rsid w:val="34C50D13"/>
    <w:rsid w:val="35215A1E"/>
    <w:rsid w:val="3528F3F7"/>
    <w:rsid w:val="35B4A83D"/>
    <w:rsid w:val="368AD87B"/>
    <w:rsid w:val="36E3307A"/>
    <w:rsid w:val="3750789E"/>
    <w:rsid w:val="37A09A6A"/>
    <w:rsid w:val="37F9514B"/>
    <w:rsid w:val="394C1CC8"/>
    <w:rsid w:val="3A0B62ED"/>
    <w:rsid w:val="3C2922AF"/>
    <w:rsid w:val="3C942EEE"/>
    <w:rsid w:val="3EA614CA"/>
    <w:rsid w:val="3EA95ADE"/>
    <w:rsid w:val="401ECDBC"/>
    <w:rsid w:val="4023C603"/>
    <w:rsid w:val="4052F06F"/>
    <w:rsid w:val="40F81208"/>
    <w:rsid w:val="4111D2F2"/>
    <w:rsid w:val="41BD8C5E"/>
    <w:rsid w:val="4256EEAB"/>
    <w:rsid w:val="44150059"/>
    <w:rsid w:val="441517EA"/>
    <w:rsid w:val="4460D5A9"/>
    <w:rsid w:val="447CAA5F"/>
    <w:rsid w:val="45B0E84B"/>
    <w:rsid w:val="45DF0D24"/>
    <w:rsid w:val="467A57B7"/>
    <w:rsid w:val="46837DCA"/>
    <w:rsid w:val="46EBD011"/>
    <w:rsid w:val="47FF0AB6"/>
    <w:rsid w:val="4886D0F6"/>
    <w:rsid w:val="488DDE05"/>
    <w:rsid w:val="48E8890D"/>
    <w:rsid w:val="49B1F879"/>
    <w:rsid w:val="49DF7428"/>
    <w:rsid w:val="49FDD027"/>
    <w:rsid w:val="4A0C6642"/>
    <w:rsid w:val="4A29AE66"/>
    <w:rsid w:val="4AA1C1A2"/>
    <w:rsid w:val="4ABAEE2A"/>
    <w:rsid w:val="4CA69237"/>
    <w:rsid w:val="4CE03094"/>
    <w:rsid w:val="4EEDA00B"/>
    <w:rsid w:val="4F70F2EE"/>
    <w:rsid w:val="4FA20663"/>
    <w:rsid w:val="4FB7410E"/>
    <w:rsid w:val="50C86A37"/>
    <w:rsid w:val="50EFD1B4"/>
    <w:rsid w:val="51227921"/>
    <w:rsid w:val="513DEC58"/>
    <w:rsid w:val="52C7731B"/>
    <w:rsid w:val="52CBB4A3"/>
    <w:rsid w:val="536A05E9"/>
    <w:rsid w:val="5389B7AD"/>
    <w:rsid w:val="542AFBEA"/>
    <w:rsid w:val="54BD5386"/>
    <w:rsid w:val="5579F28C"/>
    <w:rsid w:val="5599A550"/>
    <w:rsid w:val="55EB1E8F"/>
    <w:rsid w:val="5618B1AE"/>
    <w:rsid w:val="5660F95C"/>
    <w:rsid w:val="56C0C355"/>
    <w:rsid w:val="57C07656"/>
    <w:rsid w:val="5815B67B"/>
    <w:rsid w:val="583D770C"/>
    <w:rsid w:val="58AB075D"/>
    <w:rsid w:val="59200ED5"/>
    <w:rsid w:val="59B6EE8F"/>
    <w:rsid w:val="59CA98F5"/>
    <w:rsid w:val="5A43662E"/>
    <w:rsid w:val="5A9A2111"/>
    <w:rsid w:val="5B1400E7"/>
    <w:rsid w:val="5BD694A1"/>
    <w:rsid w:val="5BF2F376"/>
    <w:rsid w:val="5D9E8A45"/>
    <w:rsid w:val="5DCC62DD"/>
    <w:rsid w:val="5DF2DB66"/>
    <w:rsid w:val="5ECC355B"/>
    <w:rsid w:val="6090FEBC"/>
    <w:rsid w:val="60B7013A"/>
    <w:rsid w:val="610BA8FB"/>
    <w:rsid w:val="62D81C45"/>
    <w:rsid w:val="62F7CE09"/>
    <w:rsid w:val="630C780F"/>
    <w:rsid w:val="63850CDB"/>
    <w:rsid w:val="642A6230"/>
    <w:rsid w:val="64655B95"/>
    <w:rsid w:val="65009CAC"/>
    <w:rsid w:val="65374D80"/>
    <w:rsid w:val="65C63291"/>
    <w:rsid w:val="66146AD3"/>
    <w:rsid w:val="66276C12"/>
    <w:rsid w:val="669D5F1D"/>
    <w:rsid w:val="66E7CD76"/>
    <w:rsid w:val="67C33C73"/>
    <w:rsid w:val="681F1312"/>
    <w:rsid w:val="686DFA5D"/>
    <w:rsid w:val="6948304C"/>
    <w:rsid w:val="694C0B95"/>
    <w:rsid w:val="695F0CD4"/>
    <w:rsid w:val="6AE400AD"/>
    <w:rsid w:val="6B93291E"/>
    <w:rsid w:val="6BE8BF1C"/>
    <w:rsid w:val="6C6A14BB"/>
    <w:rsid w:val="6D358544"/>
    <w:rsid w:val="6EC2DC5A"/>
    <w:rsid w:val="6ECAC9E0"/>
    <w:rsid w:val="6FA224BC"/>
    <w:rsid w:val="7057EBC9"/>
    <w:rsid w:val="70B25197"/>
    <w:rsid w:val="71507512"/>
    <w:rsid w:val="730CD223"/>
    <w:rsid w:val="733CAA27"/>
    <w:rsid w:val="735E25FC"/>
    <w:rsid w:val="7362B9C8"/>
    <w:rsid w:val="7386984E"/>
    <w:rsid w:val="739C4B32"/>
    <w:rsid w:val="73E2581E"/>
    <w:rsid w:val="7424BE82"/>
    <w:rsid w:val="74FE8A29"/>
    <w:rsid w:val="753A0B64"/>
    <w:rsid w:val="75D36A5A"/>
    <w:rsid w:val="76037AD0"/>
    <w:rsid w:val="769A2DED"/>
    <w:rsid w:val="78362AEB"/>
    <w:rsid w:val="786B82AA"/>
    <w:rsid w:val="7871AC26"/>
    <w:rsid w:val="79273BA2"/>
    <w:rsid w:val="795EB8BD"/>
    <w:rsid w:val="7A07530B"/>
    <w:rsid w:val="7AC4CA30"/>
    <w:rsid w:val="7AE07F41"/>
    <w:rsid w:val="7AFA891E"/>
    <w:rsid w:val="7B4794D1"/>
    <w:rsid w:val="7BA94CE8"/>
    <w:rsid w:val="7BAC9535"/>
    <w:rsid w:val="7BB0165B"/>
    <w:rsid w:val="7BD89A56"/>
    <w:rsid w:val="7C96597F"/>
    <w:rsid w:val="7C979B48"/>
    <w:rsid w:val="7CE36532"/>
    <w:rsid w:val="7D25210A"/>
    <w:rsid w:val="7D957C35"/>
    <w:rsid w:val="7DC9D154"/>
    <w:rsid w:val="7E3229E0"/>
    <w:rsid w:val="7F23AD0F"/>
    <w:rsid w:val="7FCAB24D"/>
    <w:rsid w:val="7FDB3A04"/>
  </w:rsids>
  <m:mathPr>
    <m:mathFont m:val="Cambria Math"/>
    <m:brkBin m:val="before"/>
    <m:brkBinSub m:val="--"/>
    <m:smallFrac m:val="0"/>
    <m:dispDef/>
    <m:lMargin m:val="0"/>
    <m:rMargin m:val="0"/>
    <m:defJc m:val="centerGroup"/>
    <m:wrapIndent m:val="1440"/>
    <m:intLim m:val="subSup"/>
    <m:naryLim m:val="undOvr"/>
  </m:mathPr>
  <w:themeFontLang w:val="en-GB" w:eastAsia="zh-CN"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1E86E4"/>
  <w15:chartTrackingRefBased/>
  <w15:docId w15:val="{D966F7CB-DBFE-4C18-A58A-8141135F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uiPriority="1"/>
    <w:lsdException w:name="Subtitle" w:locked="1" w:qFormat="1"/>
    <w:lsdException w:name="Hyperlink" w:uiPriority="99"/>
    <w:lsdException w:name="Strong" w:locked="1" w:uiPriority="22" w:qFormat="1"/>
    <w:lsdException w:name="Emphasis" w:locked="1"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2D3"/>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mnesty Trade Gothic Cn" w:eastAsia="MS Mincho" w:hAnsi="Amnesty Trade Gothic Cn"/>
      <w:b/>
      <w:caps/>
      <w:color w:val="000000"/>
      <w:kern w:val="1"/>
      <w:sz w:val="56"/>
      <w:szCs w:val="32"/>
      <w:lang w:eastAsia="ar-SA"/>
    </w:rPr>
  </w:style>
  <w:style w:type="character" w:customStyle="1" w:styleId="Heading2Char">
    <w:name w:val="Heading 2 Char"/>
    <w:basedOn w:val="DefaultParagraphFont"/>
    <w:link w:val="Heading2"/>
    <w:locked/>
    <w:rPr>
      <w:rFonts w:ascii="Amnesty Trade Gothic Cn" w:eastAsia="MS Mincho" w:hAnsi="Amnesty Trade Gothic Cn"/>
      <w:caps/>
      <w:color w:val="000000"/>
      <w:sz w:val="26"/>
      <w:szCs w:val="28"/>
      <w:lang w:eastAsia="ar-SA"/>
    </w:rPr>
  </w:style>
  <w:style w:type="character" w:customStyle="1" w:styleId="Heading3Char">
    <w:name w:val="Heading 3 Char"/>
    <w:basedOn w:val="DefaultParagraphFont"/>
    <w:link w:val="Heading3"/>
    <w:locked/>
    <w:rPr>
      <w:rFonts w:ascii="Amnesty Trade Gothic Cn" w:eastAsia="MS Mincho" w:hAnsi="Amnesty Trade Gothic Cn"/>
      <w:caps/>
      <w:color w:val="000000"/>
      <w:szCs w:val="26"/>
      <w:lang w:eastAsia="ar-SA"/>
    </w:rPr>
  </w:style>
  <w:style w:type="character" w:customStyle="1" w:styleId="Heading4Char">
    <w:name w:val="Heading 4 Char"/>
    <w:basedOn w:val="DefaultParagraphFont"/>
    <w:link w:val="Heading4"/>
    <w:locked/>
    <w:rPr>
      <w:rFonts w:ascii="Amnesty Trade Gothic" w:eastAsia="MS Mincho" w:hAnsi="Amnesty Trade Gothic"/>
      <w:color w:val="000000"/>
      <w:sz w:val="18"/>
      <w:szCs w:val="24"/>
      <w:lang w:eastAsia="ar-SA"/>
    </w:rPr>
  </w:style>
  <w:style w:type="character" w:customStyle="1" w:styleId="Heading5Char">
    <w:name w:val="Heading 5 Char"/>
    <w:basedOn w:val="DefaultParagraphFont"/>
    <w:link w:val="Heading5"/>
    <w:locked/>
    <w:rPr>
      <w:rFonts w:ascii="Amnesty Trade Gothic" w:eastAsia="MS Mincho" w:hAnsi="Amnesty Trade Gothic"/>
      <w:color w:val="000000"/>
      <w:sz w:val="18"/>
      <w:szCs w:val="24"/>
      <w:lang w:eastAsia="ar-SA"/>
    </w:rPr>
  </w:style>
  <w:style w:type="character" w:customStyle="1" w:styleId="Heading6Char">
    <w:name w:val="Heading 6 Char"/>
    <w:basedOn w:val="DefaultParagraphFont"/>
    <w:link w:val="Heading6"/>
    <w:locked/>
    <w:rPr>
      <w:rFonts w:ascii="Amnesty Trade Gothic" w:eastAsia="MS Mincho" w:hAnsi="Amnesty Trade Gothic"/>
      <w:color w:val="000000"/>
      <w:sz w:val="18"/>
      <w:szCs w:val="24"/>
      <w:lang w:eastAsia="ar-SA"/>
    </w:rPr>
  </w:style>
  <w:style w:type="character" w:customStyle="1" w:styleId="Heading7Char">
    <w:name w:val="Heading 7 Char"/>
    <w:basedOn w:val="DefaultParagraphFont"/>
    <w:link w:val="Heading7"/>
    <w:locked/>
    <w:rPr>
      <w:rFonts w:ascii="Amnesty Trade Gothic" w:eastAsia="MS Mincho" w:hAnsi="Amnesty Trade Gothic"/>
      <w:color w:val="000000"/>
      <w:sz w:val="18"/>
      <w:szCs w:val="24"/>
      <w:lang w:eastAsia="ar-SA"/>
    </w:rPr>
  </w:style>
  <w:style w:type="character" w:customStyle="1" w:styleId="Heading8Char">
    <w:name w:val="Heading 8 Char"/>
    <w:basedOn w:val="DefaultParagraphFont"/>
    <w:link w:val="Heading8"/>
    <w:locked/>
    <w:rPr>
      <w:rFonts w:ascii="Amnesty Trade Gothic" w:eastAsia="MS Mincho" w:hAnsi="Amnesty Trade Gothic"/>
      <w:color w:val="000000"/>
      <w:sz w:val="18"/>
      <w:szCs w:val="24"/>
      <w:lang w:eastAsia="ar-SA"/>
    </w:rPr>
  </w:style>
  <w:style w:type="character" w:customStyle="1" w:styleId="Heading9Char">
    <w:name w:val="Heading 9 Char"/>
    <w:basedOn w:val="DefaultParagraphFont"/>
    <w:link w:val="Heading9"/>
    <w:locked/>
    <w:rPr>
      <w:rFonts w:ascii="Amnesty Trade Gothic" w:eastAsia="MS Mincho" w:hAnsi="Amnesty Trade Gothic"/>
      <w:color w:val="000000"/>
      <w:sz w:val="18"/>
      <w:szCs w:val="24"/>
      <w:lang w:eastAsia="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
      </w:numPr>
    </w:pPr>
  </w:style>
  <w:style w:type="numbering" w:customStyle="1" w:styleId="AIBulletList">
    <w:name w:val="AI Bullet List"/>
    <w:rsid w:val="001539E1"/>
    <w:pPr>
      <w:numPr>
        <w:numId w:val="2"/>
      </w:numPr>
    </w:pPr>
  </w:style>
  <w:style w:type="character" w:styleId="CommentReference">
    <w:name w:val="annotation reference"/>
    <w:rsid w:val="00F542D3"/>
    <w:rPr>
      <w:sz w:val="16"/>
      <w:szCs w:val="16"/>
    </w:rPr>
  </w:style>
  <w:style w:type="paragraph" w:styleId="CommentText">
    <w:name w:val="annotation text"/>
    <w:basedOn w:val="Normal"/>
    <w:link w:val="CommentTextChar"/>
    <w:rsid w:val="00F542D3"/>
    <w:rPr>
      <w:sz w:val="20"/>
      <w:szCs w:val="20"/>
    </w:rPr>
  </w:style>
  <w:style w:type="character" w:customStyle="1" w:styleId="CommentTextChar">
    <w:name w:val="Comment Text Char"/>
    <w:basedOn w:val="DefaultParagraphFont"/>
    <w:link w:val="CommentText"/>
    <w:rsid w:val="00F542D3"/>
    <w:rPr>
      <w:rFonts w:ascii="Amnesty Trade Gothic" w:eastAsia="MS Mincho" w:hAnsi="Amnesty Trade Gothic"/>
      <w:color w:val="000000"/>
      <w:lang w:eastAsia="ar-SA"/>
    </w:rPr>
  </w:style>
  <w:style w:type="table" w:styleId="TableGridLight">
    <w:name w:val="Grid Table Light"/>
    <w:basedOn w:val="TableNormal"/>
    <w:uiPriority w:val="40"/>
    <w:rsid w:val="00F542D3"/>
    <w:rPr>
      <w:rFonts w:eastAsia="MS Mincho"/>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542D3"/>
    <w:pPr>
      <w:ind w:left="720"/>
      <w:contextualSpacing/>
    </w:pPr>
  </w:style>
  <w:style w:type="paragraph" w:customStyle="1" w:styleId="AIUrgentActionTopHeading">
    <w:name w:val="AI Urgent Action Top Heading"/>
    <w:basedOn w:val="Normal"/>
    <w:rsid w:val="00F542D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542D3"/>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link w:val="BalloonTextChar"/>
    <w:semiHidden/>
    <w:unhideWhenUsed/>
    <w:rsid w:val="00F542D3"/>
    <w:pPr>
      <w:spacing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F542D3"/>
    <w:rPr>
      <w:rFonts w:ascii="Segoe UI" w:eastAsia="MS Mincho" w:hAnsi="Segoe UI" w:cs="Segoe UI"/>
      <w:color w:val="000000"/>
      <w:sz w:val="18"/>
      <w:szCs w:val="18"/>
      <w:lang w:eastAsia="ar-SA"/>
    </w:rPr>
  </w:style>
  <w:style w:type="character" w:styleId="FollowedHyperlink">
    <w:name w:val="FollowedHyperlink"/>
    <w:basedOn w:val="DefaultParagraphFont"/>
    <w:rsid w:val="00BA3D15"/>
    <w:rPr>
      <w:color w:val="954F72" w:themeColor="followedHyperlink"/>
      <w:u w:val="single"/>
    </w:rPr>
  </w:style>
  <w:style w:type="paragraph" w:styleId="CommentSubject">
    <w:name w:val="annotation subject"/>
    <w:basedOn w:val="CommentText"/>
    <w:next w:val="CommentText"/>
    <w:link w:val="CommentSubjectChar"/>
    <w:semiHidden/>
    <w:unhideWhenUsed/>
    <w:rsid w:val="00B85F63"/>
    <w:pPr>
      <w:spacing w:line="240" w:lineRule="auto"/>
    </w:pPr>
    <w:rPr>
      <w:b/>
      <w:bCs/>
    </w:rPr>
  </w:style>
  <w:style w:type="character" w:customStyle="1" w:styleId="CommentSubjectChar">
    <w:name w:val="Comment Subject Char"/>
    <w:basedOn w:val="CommentTextChar"/>
    <w:link w:val="CommentSubject"/>
    <w:semiHidden/>
    <w:rsid w:val="00B85F63"/>
    <w:rPr>
      <w:rFonts w:ascii="Amnesty Trade Gothic" w:eastAsia="MS Mincho" w:hAnsi="Amnesty Trade Gothic"/>
      <w:b/>
      <w:bCs/>
      <w:color w:val="000000"/>
      <w:lang w:eastAsia="ar-SA"/>
    </w:rPr>
  </w:style>
  <w:style w:type="paragraph" w:styleId="Revision">
    <w:name w:val="Revision"/>
    <w:hidden/>
    <w:uiPriority w:val="99"/>
    <w:semiHidden/>
    <w:rsid w:val="005B6817"/>
    <w:rPr>
      <w:rFonts w:ascii="Amnesty Trade Gothic" w:eastAsia="MS Mincho" w:hAnsi="Amnesty Trade Gothic"/>
      <w:color w:val="000000"/>
      <w:sz w:val="18"/>
      <w:szCs w:val="24"/>
      <w:lang w:eastAsia="ar-SA"/>
    </w:rPr>
  </w:style>
  <w:style w:type="character" w:styleId="Strong">
    <w:name w:val="Strong"/>
    <w:basedOn w:val="DefaultParagraphFont"/>
    <w:uiPriority w:val="22"/>
    <w:qFormat/>
    <w:locked/>
    <w:rsid w:val="00892DFA"/>
    <w:rPr>
      <w:b/>
      <w:bCs/>
    </w:rPr>
  </w:style>
  <w:style w:type="character" w:styleId="Emphasis">
    <w:name w:val="Emphasis"/>
    <w:basedOn w:val="DefaultParagraphFont"/>
    <w:uiPriority w:val="20"/>
    <w:qFormat/>
    <w:locked/>
    <w:rsid w:val="00256C03"/>
    <w:rPr>
      <w:i/>
      <w:iCs/>
    </w:rPr>
  </w:style>
  <w:style w:type="character" w:customStyle="1" w:styleId="desktop-title-subcontent">
    <w:name w:val="desktop-title-subcontent"/>
    <w:basedOn w:val="DefaultParagraphFont"/>
    <w:rsid w:val="009300B8"/>
  </w:style>
  <w:style w:type="character" w:styleId="UnresolvedMention">
    <w:name w:val="Unresolved Mention"/>
    <w:basedOn w:val="DefaultParagraphFont"/>
    <w:uiPriority w:val="99"/>
    <w:unhideWhenUsed/>
    <w:rsid w:val="00E62830"/>
    <w:rPr>
      <w:color w:val="605E5C"/>
      <w:shd w:val="clear" w:color="auto" w:fill="E1DFDD"/>
    </w:rPr>
  </w:style>
  <w:style w:type="paragraph" w:styleId="NoSpacing">
    <w:name w:val="No Spacing"/>
    <w:uiPriority w:val="1"/>
    <w:qFormat/>
    <w:rsid w:val="009E569A"/>
    <w:pPr>
      <w:widowControl w:val="0"/>
      <w:suppressAutoHyphens/>
    </w:pPr>
    <w:rPr>
      <w:rFonts w:ascii="Amnesty Trade Gothic" w:eastAsia="MS Mincho" w:hAnsi="Amnesty Trade Gothic"/>
      <w:color w:val="000000"/>
      <w:sz w:val="18"/>
      <w:szCs w:val="24"/>
      <w:lang w:eastAsia="ar-SA"/>
    </w:rPr>
  </w:style>
  <w:style w:type="paragraph" w:styleId="NormalWeb">
    <w:name w:val="Normal (Web)"/>
    <w:basedOn w:val="Normal"/>
    <w:uiPriority w:val="99"/>
    <w:unhideWhenUsed/>
    <w:rsid w:val="00C57DE6"/>
    <w:pPr>
      <w:widowControl/>
      <w:suppressAutoHyphens w:val="0"/>
      <w:spacing w:before="100" w:beforeAutospacing="1" w:after="100" w:afterAutospacing="1" w:line="240" w:lineRule="auto"/>
    </w:pPr>
    <w:rPr>
      <w:rFonts w:ascii="Times New Roman" w:eastAsia="Times New Roman" w:hAnsi="Times New Roman"/>
      <w:color w:val="auto"/>
      <w:sz w:val="24"/>
      <w:lang w:eastAsia="zh-CN"/>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036AA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036AAE"/>
  </w:style>
  <w:style w:type="character" w:customStyle="1" w:styleId="eop">
    <w:name w:val="eop"/>
    <w:basedOn w:val="DefaultParagraphFont"/>
    <w:rsid w:val="0003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55533">
      <w:bodyDiv w:val="1"/>
      <w:marLeft w:val="0"/>
      <w:marRight w:val="0"/>
      <w:marTop w:val="0"/>
      <w:marBottom w:val="0"/>
      <w:divBdr>
        <w:top w:val="none" w:sz="0" w:space="0" w:color="auto"/>
        <w:left w:val="none" w:sz="0" w:space="0" w:color="auto"/>
        <w:bottom w:val="none" w:sz="0" w:space="0" w:color="auto"/>
        <w:right w:val="none" w:sz="0" w:space="0" w:color="auto"/>
      </w:divBdr>
    </w:div>
    <w:div w:id="224418421">
      <w:bodyDiv w:val="1"/>
      <w:marLeft w:val="0"/>
      <w:marRight w:val="0"/>
      <w:marTop w:val="0"/>
      <w:marBottom w:val="0"/>
      <w:divBdr>
        <w:top w:val="none" w:sz="0" w:space="0" w:color="auto"/>
        <w:left w:val="none" w:sz="0" w:space="0" w:color="auto"/>
        <w:bottom w:val="none" w:sz="0" w:space="0" w:color="auto"/>
        <w:right w:val="none" w:sz="0" w:space="0" w:color="auto"/>
      </w:divBdr>
    </w:div>
    <w:div w:id="375815935">
      <w:bodyDiv w:val="1"/>
      <w:marLeft w:val="0"/>
      <w:marRight w:val="0"/>
      <w:marTop w:val="0"/>
      <w:marBottom w:val="0"/>
      <w:divBdr>
        <w:top w:val="none" w:sz="0" w:space="0" w:color="auto"/>
        <w:left w:val="none" w:sz="0" w:space="0" w:color="auto"/>
        <w:bottom w:val="none" w:sz="0" w:space="0" w:color="auto"/>
        <w:right w:val="none" w:sz="0" w:space="0" w:color="auto"/>
      </w:divBdr>
    </w:div>
    <w:div w:id="412631495">
      <w:bodyDiv w:val="1"/>
      <w:marLeft w:val="0"/>
      <w:marRight w:val="0"/>
      <w:marTop w:val="0"/>
      <w:marBottom w:val="0"/>
      <w:divBdr>
        <w:top w:val="none" w:sz="0" w:space="0" w:color="auto"/>
        <w:left w:val="none" w:sz="0" w:space="0" w:color="auto"/>
        <w:bottom w:val="none" w:sz="0" w:space="0" w:color="auto"/>
        <w:right w:val="none" w:sz="0" w:space="0" w:color="auto"/>
      </w:divBdr>
    </w:div>
    <w:div w:id="553927567">
      <w:bodyDiv w:val="1"/>
      <w:marLeft w:val="0"/>
      <w:marRight w:val="0"/>
      <w:marTop w:val="0"/>
      <w:marBottom w:val="0"/>
      <w:divBdr>
        <w:top w:val="none" w:sz="0" w:space="0" w:color="auto"/>
        <w:left w:val="none" w:sz="0" w:space="0" w:color="auto"/>
        <w:bottom w:val="none" w:sz="0" w:space="0" w:color="auto"/>
        <w:right w:val="none" w:sz="0" w:space="0" w:color="auto"/>
      </w:divBdr>
    </w:div>
    <w:div w:id="653872396">
      <w:bodyDiv w:val="1"/>
      <w:marLeft w:val="0"/>
      <w:marRight w:val="0"/>
      <w:marTop w:val="0"/>
      <w:marBottom w:val="0"/>
      <w:divBdr>
        <w:top w:val="none" w:sz="0" w:space="0" w:color="auto"/>
        <w:left w:val="none" w:sz="0" w:space="0" w:color="auto"/>
        <w:bottom w:val="none" w:sz="0" w:space="0" w:color="auto"/>
        <w:right w:val="none" w:sz="0" w:space="0" w:color="auto"/>
      </w:divBdr>
      <w:divsChild>
        <w:div w:id="298649198">
          <w:marLeft w:val="0"/>
          <w:marRight w:val="0"/>
          <w:marTop w:val="0"/>
          <w:marBottom w:val="0"/>
          <w:divBdr>
            <w:top w:val="none" w:sz="0" w:space="0" w:color="auto"/>
            <w:left w:val="none" w:sz="0" w:space="0" w:color="auto"/>
            <w:bottom w:val="none" w:sz="0" w:space="0" w:color="auto"/>
            <w:right w:val="none" w:sz="0" w:space="0" w:color="auto"/>
          </w:divBdr>
          <w:divsChild>
            <w:div w:id="396901047">
              <w:marLeft w:val="0"/>
              <w:marRight w:val="0"/>
              <w:marTop w:val="0"/>
              <w:marBottom w:val="0"/>
              <w:divBdr>
                <w:top w:val="none" w:sz="0" w:space="0" w:color="auto"/>
                <w:left w:val="none" w:sz="0" w:space="0" w:color="auto"/>
                <w:bottom w:val="none" w:sz="0" w:space="0" w:color="auto"/>
                <w:right w:val="none" w:sz="0" w:space="0" w:color="auto"/>
              </w:divBdr>
              <w:divsChild>
                <w:div w:id="1216283312">
                  <w:marLeft w:val="0"/>
                  <w:marRight w:val="0"/>
                  <w:marTop w:val="0"/>
                  <w:marBottom w:val="0"/>
                  <w:divBdr>
                    <w:top w:val="none" w:sz="0" w:space="0" w:color="auto"/>
                    <w:left w:val="none" w:sz="0" w:space="0" w:color="auto"/>
                    <w:bottom w:val="none" w:sz="0" w:space="0" w:color="auto"/>
                    <w:right w:val="none" w:sz="0" w:space="0" w:color="auto"/>
                  </w:divBdr>
                  <w:divsChild>
                    <w:div w:id="1830246174">
                      <w:marLeft w:val="0"/>
                      <w:marRight w:val="0"/>
                      <w:marTop w:val="0"/>
                      <w:marBottom w:val="0"/>
                      <w:divBdr>
                        <w:top w:val="none" w:sz="0" w:space="0" w:color="auto"/>
                        <w:left w:val="none" w:sz="0" w:space="0" w:color="auto"/>
                        <w:bottom w:val="none" w:sz="0" w:space="0" w:color="auto"/>
                        <w:right w:val="none" w:sz="0" w:space="0" w:color="auto"/>
                      </w:divBdr>
                      <w:divsChild>
                        <w:div w:id="1835297125">
                          <w:marLeft w:val="0"/>
                          <w:marRight w:val="0"/>
                          <w:marTop w:val="0"/>
                          <w:marBottom w:val="0"/>
                          <w:divBdr>
                            <w:top w:val="none" w:sz="0" w:space="0" w:color="auto"/>
                            <w:left w:val="none" w:sz="0" w:space="0" w:color="auto"/>
                            <w:bottom w:val="none" w:sz="0" w:space="0" w:color="auto"/>
                            <w:right w:val="none" w:sz="0" w:space="0" w:color="auto"/>
                          </w:divBdr>
                          <w:divsChild>
                            <w:div w:id="2076080977">
                              <w:marLeft w:val="0"/>
                              <w:marRight w:val="0"/>
                              <w:marTop w:val="0"/>
                              <w:marBottom w:val="0"/>
                              <w:divBdr>
                                <w:top w:val="none" w:sz="0" w:space="0" w:color="auto"/>
                                <w:left w:val="none" w:sz="0" w:space="0" w:color="auto"/>
                                <w:bottom w:val="none" w:sz="0" w:space="0" w:color="auto"/>
                                <w:right w:val="none" w:sz="0" w:space="0" w:color="auto"/>
                              </w:divBdr>
                              <w:divsChild>
                                <w:div w:id="807669194">
                                  <w:marLeft w:val="0"/>
                                  <w:marRight w:val="0"/>
                                  <w:marTop w:val="0"/>
                                  <w:marBottom w:val="0"/>
                                  <w:divBdr>
                                    <w:top w:val="none" w:sz="0" w:space="0" w:color="auto"/>
                                    <w:left w:val="none" w:sz="0" w:space="0" w:color="auto"/>
                                    <w:bottom w:val="none" w:sz="0" w:space="0" w:color="auto"/>
                                    <w:right w:val="none" w:sz="0" w:space="0" w:color="auto"/>
                                  </w:divBdr>
                                  <w:divsChild>
                                    <w:div w:id="187724265">
                                      <w:marLeft w:val="0"/>
                                      <w:marRight w:val="0"/>
                                      <w:marTop w:val="0"/>
                                      <w:marBottom w:val="0"/>
                                      <w:divBdr>
                                        <w:top w:val="none" w:sz="0" w:space="0" w:color="auto"/>
                                        <w:left w:val="none" w:sz="0" w:space="0" w:color="auto"/>
                                        <w:bottom w:val="none" w:sz="0" w:space="0" w:color="auto"/>
                                        <w:right w:val="none" w:sz="0" w:space="0" w:color="auto"/>
                                      </w:divBdr>
                                      <w:divsChild>
                                        <w:div w:id="2025327056">
                                          <w:marLeft w:val="0"/>
                                          <w:marRight w:val="0"/>
                                          <w:marTop w:val="0"/>
                                          <w:marBottom w:val="0"/>
                                          <w:divBdr>
                                            <w:top w:val="none" w:sz="0" w:space="0" w:color="auto"/>
                                            <w:left w:val="none" w:sz="0" w:space="0" w:color="auto"/>
                                            <w:bottom w:val="none" w:sz="0" w:space="0" w:color="auto"/>
                                            <w:right w:val="none" w:sz="0" w:space="0" w:color="auto"/>
                                          </w:divBdr>
                                          <w:divsChild>
                                            <w:div w:id="1991667002">
                                              <w:marLeft w:val="0"/>
                                              <w:marRight w:val="0"/>
                                              <w:marTop w:val="0"/>
                                              <w:marBottom w:val="0"/>
                                              <w:divBdr>
                                                <w:top w:val="none" w:sz="0" w:space="0" w:color="auto"/>
                                                <w:left w:val="none" w:sz="0" w:space="0" w:color="auto"/>
                                                <w:bottom w:val="none" w:sz="0" w:space="0" w:color="auto"/>
                                                <w:right w:val="none" w:sz="0" w:space="0" w:color="auto"/>
                                              </w:divBdr>
                                              <w:divsChild>
                                                <w:div w:id="689990326">
                                                  <w:marLeft w:val="0"/>
                                                  <w:marRight w:val="0"/>
                                                  <w:marTop w:val="0"/>
                                                  <w:marBottom w:val="435"/>
                                                  <w:divBdr>
                                                    <w:top w:val="none" w:sz="0" w:space="0" w:color="auto"/>
                                                    <w:left w:val="none" w:sz="0" w:space="0" w:color="auto"/>
                                                    <w:bottom w:val="none" w:sz="0" w:space="0" w:color="auto"/>
                                                    <w:right w:val="none" w:sz="0" w:space="0" w:color="auto"/>
                                                  </w:divBdr>
                                                  <w:divsChild>
                                                    <w:div w:id="209075402">
                                                      <w:marLeft w:val="0"/>
                                                      <w:marRight w:val="0"/>
                                                      <w:marTop w:val="0"/>
                                                      <w:marBottom w:val="0"/>
                                                      <w:divBdr>
                                                        <w:top w:val="none" w:sz="0" w:space="0" w:color="auto"/>
                                                        <w:left w:val="none" w:sz="0" w:space="0" w:color="auto"/>
                                                        <w:bottom w:val="none" w:sz="0" w:space="0" w:color="auto"/>
                                                        <w:right w:val="none" w:sz="0" w:space="0" w:color="auto"/>
                                                      </w:divBdr>
                                                      <w:divsChild>
                                                        <w:div w:id="715475466">
                                                          <w:marLeft w:val="0"/>
                                                          <w:marRight w:val="0"/>
                                                          <w:marTop w:val="0"/>
                                                          <w:marBottom w:val="0"/>
                                                          <w:divBdr>
                                                            <w:top w:val="single" w:sz="6" w:space="0" w:color="ABABAB"/>
                                                            <w:left w:val="single" w:sz="6" w:space="0" w:color="ABABAB"/>
                                                            <w:bottom w:val="single" w:sz="6" w:space="0" w:color="ABABAB"/>
                                                            <w:right w:val="single" w:sz="6" w:space="0" w:color="ABABAB"/>
                                                          </w:divBdr>
                                                          <w:divsChild>
                                                            <w:div w:id="994995686">
                                                              <w:marLeft w:val="0"/>
                                                              <w:marRight w:val="0"/>
                                                              <w:marTop w:val="0"/>
                                                              <w:marBottom w:val="0"/>
                                                              <w:divBdr>
                                                                <w:top w:val="none" w:sz="0" w:space="0" w:color="auto"/>
                                                                <w:left w:val="none" w:sz="0" w:space="0" w:color="auto"/>
                                                                <w:bottom w:val="none" w:sz="0" w:space="0" w:color="auto"/>
                                                                <w:right w:val="none" w:sz="0" w:space="0" w:color="auto"/>
                                                              </w:divBdr>
                                                              <w:divsChild>
                                                                <w:div w:id="1824808174">
                                                                  <w:marLeft w:val="0"/>
                                                                  <w:marRight w:val="0"/>
                                                                  <w:marTop w:val="0"/>
                                                                  <w:marBottom w:val="0"/>
                                                                  <w:divBdr>
                                                                    <w:top w:val="none" w:sz="0" w:space="0" w:color="auto"/>
                                                                    <w:left w:val="none" w:sz="0" w:space="0" w:color="auto"/>
                                                                    <w:bottom w:val="none" w:sz="0" w:space="0" w:color="auto"/>
                                                                    <w:right w:val="none" w:sz="0" w:space="0" w:color="auto"/>
                                                                  </w:divBdr>
                                                                  <w:divsChild>
                                                                    <w:div w:id="868764807">
                                                                      <w:marLeft w:val="0"/>
                                                                      <w:marRight w:val="0"/>
                                                                      <w:marTop w:val="0"/>
                                                                      <w:marBottom w:val="0"/>
                                                                      <w:divBdr>
                                                                        <w:top w:val="none" w:sz="0" w:space="0" w:color="auto"/>
                                                                        <w:left w:val="none" w:sz="0" w:space="0" w:color="auto"/>
                                                                        <w:bottom w:val="none" w:sz="0" w:space="0" w:color="auto"/>
                                                                        <w:right w:val="none" w:sz="0" w:space="0" w:color="auto"/>
                                                                      </w:divBdr>
                                                                      <w:divsChild>
                                                                        <w:div w:id="99497208">
                                                                          <w:marLeft w:val="0"/>
                                                                          <w:marRight w:val="0"/>
                                                                          <w:marTop w:val="0"/>
                                                                          <w:marBottom w:val="0"/>
                                                                          <w:divBdr>
                                                                            <w:top w:val="none" w:sz="0" w:space="0" w:color="auto"/>
                                                                            <w:left w:val="none" w:sz="0" w:space="0" w:color="auto"/>
                                                                            <w:bottom w:val="none" w:sz="0" w:space="0" w:color="auto"/>
                                                                            <w:right w:val="none" w:sz="0" w:space="0" w:color="auto"/>
                                                                          </w:divBdr>
                                                                          <w:divsChild>
                                                                            <w:div w:id="1324159211">
                                                                              <w:marLeft w:val="-75"/>
                                                                              <w:marRight w:val="0"/>
                                                                              <w:marTop w:val="30"/>
                                                                              <w:marBottom w:val="30"/>
                                                                              <w:divBdr>
                                                                                <w:top w:val="none" w:sz="0" w:space="0" w:color="auto"/>
                                                                                <w:left w:val="none" w:sz="0" w:space="0" w:color="auto"/>
                                                                                <w:bottom w:val="none" w:sz="0" w:space="0" w:color="auto"/>
                                                                                <w:right w:val="none" w:sz="0" w:space="0" w:color="auto"/>
                                                                              </w:divBdr>
                                                                              <w:divsChild>
                                                                                <w:div w:id="636956354">
                                                                                  <w:marLeft w:val="0"/>
                                                                                  <w:marRight w:val="0"/>
                                                                                  <w:marTop w:val="0"/>
                                                                                  <w:marBottom w:val="0"/>
                                                                                  <w:divBdr>
                                                                                    <w:top w:val="none" w:sz="0" w:space="0" w:color="auto"/>
                                                                                    <w:left w:val="none" w:sz="0" w:space="0" w:color="auto"/>
                                                                                    <w:bottom w:val="none" w:sz="0" w:space="0" w:color="auto"/>
                                                                                    <w:right w:val="none" w:sz="0" w:space="0" w:color="auto"/>
                                                                                  </w:divBdr>
                                                                                  <w:divsChild>
                                                                                    <w:div w:id="888956746">
                                                                                      <w:marLeft w:val="0"/>
                                                                                      <w:marRight w:val="0"/>
                                                                                      <w:marTop w:val="0"/>
                                                                                      <w:marBottom w:val="0"/>
                                                                                      <w:divBdr>
                                                                                        <w:top w:val="none" w:sz="0" w:space="0" w:color="auto"/>
                                                                                        <w:left w:val="none" w:sz="0" w:space="0" w:color="auto"/>
                                                                                        <w:bottom w:val="none" w:sz="0" w:space="0" w:color="auto"/>
                                                                                        <w:right w:val="none" w:sz="0" w:space="0" w:color="auto"/>
                                                                                      </w:divBdr>
                                                                                      <w:divsChild>
                                                                                        <w:div w:id="1603147445">
                                                                                          <w:marLeft w:val="0"/>
                                                                                          <w:marRight w:val="0"/>
                                                                                          <w:marTop w:val="0"/>
                                                                                          <w:marBottom w:val="0"/>
                                                                                          <w:divBdr>
                                                                                            <w:top w:val="none" w:sz="0" w:space="0" w:color="auto"/>
                                                                                            <w:left w:val="none" w:sz="0" w:space="0" w:color="auto"/>
                                                                                            <w:bottom w:val="none" w:sz="0" w:space="0" w:color="auto"/>
                                                                                            <w:right w:val="none" w:sz="0" w:space="0" w:color="auto"/>
                                                                                          </w:divBdr>
                                                                                          <w:divsChild>
                                                                                            <w:div w:id="1076782683">
                                                                                              <w:marLeft w:val="0"/>
                                                                                              <w:marRight w:val="0"/>
                                                                                              <w:marTop w:val="0"/>
                                                                                              <w:marBottom w:val="0"/>
                                                                                              <w:divBdr>
                                                                                                <w:top w:val="none" w:sz="0" w:space="0" w:color="auto"/>
                                                                                                <w:left w:val="none" w:sz="0" w:space="0" w:color="auto"/>
                                                                                                <w:bottom w:val="none" w:sz="0" w:space="0" w:color="auto"/>
                                                                                                <w:right w:val="none" w:sz="0" w:space="0" w:color="auto"/>
                                                                                              </w:divBdr>
                                                                                              <w:divsChild>
                                                                                                <w:div w:id="13717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001369">
      <w:bodyDiv w:val="1"/>
      <w:marLeft w:val="0"/>
      <w:marRight w:val="0"/>
      <w:marTop w:val="0"/>
      <w:marBottom w:val="0"/>
      <w:divBdr>
        <w:top w:val="none" w:sz="0" w:space="0" w:color="auto"/>
        <w:left w:val="none" w:sz="0" w:space="0" w:color="auto"/>
        <w:bottom w:val="none" w:sz="0" w:space="0" w:color="auto"/>
        <w:right w:val="none" w:sz="0" w:space="0" w:color="auto"/>
      </w:divBdr>
    </w:div>
    <w:div w:id="709185659">
      <w:bodyDiv w:val="1"/>
      <w:marLeft w:val="0"/>
      <w:marRight w:val="0"/>
      <w:marTop w:val="0"/>
      <w:marBottom w:val="0"/>
      <w:divBdr>
        <w:top w:val="none" w:sz="0" w:space="0" w:color="auto"/>
        <w:left w:val="none" w:sz="0" w:space="0" w:color="auto"/>
        <w:bottom w:val="none" w:sz="0" w:space="0" w:color="auto"/>
        <w:right w:val="none" w:sz="0" w:space="0" w:color="auto"/>
      </w:divBdr>
      <w:divsChild>
        <w:div w:id="1060403276">
          <w:marLeft w:val="0"/>
          <w:marRight w:val="0"/>
          <w:marTop w:val="0"/>
          <w:marBottom w:val="0"/>
          <w:divBdr>
            <w:top w:val="none" w:sz="0" w:space="0" w:color="auto"/>
            <w:left w:val="none" w:sz="0" w:space="0" w:color="auto"/>
            <w:bottom w:val="none" w:sz="0" w:space="0" w:color="auto"/>
            <w:right w:val="none" w:sz="0" w:space="0" w:color="auto"/>
          </w:divBdr>
          <w:divsChild>
            <w:div w:id="1759131286">
              <w:marLeft w:val="0"/>
              <w:marRight w:val="0"/>
              <w:marTop w:val="0"/>
              <w:marBottom w:val="0"/>
              <w:divBdr>
                <w:top w:val="none" w:sz="0" w:space="0" w:color="auto"/>
                <w:left w:val="none" w:sz="0" w:space="0" w:color="auto"/>
                <w:bottom w:val="none" w:sz="0" w:space="0" w:color="auto"/>
                <w:right w:val="none" w:sz="0" w:space="0" w:color="auto"/>
              </w:divBdr>
              <w:divsChild>
                <w:div w:id="1247378273">
                  <w:marLeft w:val="0"/>
                  <w:marRight w:val="0"/>
                  <w:marTop w:val="0"/>
                  <w:marBottom w:val="0"/>
                  <w:divBdr>
                    <w:top w:val="none" w:sz="0" w:space="0" w:color="auto"/>
                    <w:left w:val="none" w:sz="0" w:space="0" w:color="auto"/>
                    <w:bottom w:val="none" w:sz="0" w:space="0" w:color="auto"/>
                    <w:right w:val="none" w:sz="0" w:space="0" w:color="auto"/>
                  </w:divBdr>
                  <w:divsChild>
                    <w:div w:id="1652903299">
                      <w:marLeft w:val="0"/>
                      <w:marRight w:val="0"/>
                      <w:marTop w:val="0"/>
                      <w:marBottom w:val="0"/>
                      <w:divBdr>
                        <w:top w:val="none" w:sz="0" w:space="0" w:color="auto"/>
                        <w:left w:val="none" w:sz="0" w:space="0" w:color="auto"/>
                        <w:bottom w:val="none" w:sz="0" w:space="0" w:color="auto"/>
                        <w:right w:val="none" w:sz="0" w:space="0" w:color="auto"/>
                      </w:divBdr>
                      <w:divsChild>
                        <w:div w:id="280846318">
                          <w:marLeft w:val="0"/>
                          <w:marRight w:val="0"/>
                          <w:marTop w:val="0"/>
                          <w:marBottom w:val="0"/>
                          <w:divBdr>
                            <w:top w:val="none" w:sz="0" w:space="0" w:color="auto"/>
                            <w:left w:val="none" w:sz="0" w:space="0" w:color="auto"/>
                            <w:bottom w:val="none" w:sz="0" w:space="0" w:color="auto"/>
                            <w:right w:val="none" w:sz="0" w:space="0" w:color="auto"/>
                          </w:divBdr>
                          <w:divsChild>
                            <w:div w:id="297690380">
                              <w:marLeft w:val="0"/>
                              <w:marRight w:val="0"/>
                              <w:marTop w:val="0"/>
                              <w:marBottom w:val="0"/>
                              <w:divBdr>
                                <w:top w:val="none" w:sz="0" w:space="0" w:color="auto"/>
                                <w:left w:val="none" w:sz="0" w:space="0" w:color="auto"/>
                                <w:bottom w:val="none" w:sz="0" w:space="0" w:color="auto"/>
                                <w:right w:val="none" w:sz="0" w:space="0" w:color="auto"/>
                              </w:divBdr>
                              <w:divsChild>
                                <w:div w:id="123164305">
                                  <w:marLeft w:val="0"/>
                                  <w:marRight w:val="0"/>
                                  <w:marTop w:val="0"/>
                                  <w:marBottom w:val="0"/>
                                  <w:divBdr>
                                    <w:top w:val="none" w:sz="0" w:space="0" w:color="auto"/>
                                    <w:left w:val="none" w:sz="0" w:space="0" w:color="auto"/>
                                    <w:bottom w:val="none" w:sz="0" w:space="0" w:color="auto"/>
                                    <w:right w:val="none" w:sz="0" w:space="0" w:color="auto"/>
                                  </w:divBdr>
                                  <w:divsChild>
                                    <w:div w:id="496961633">
                                      <w:marLeft w:val="0"/>
                                      <w:marRight w:val="0"/>
                                      <w:marTop w:val="0"/>
                                      <w:marBottom w:val="0"/>
                                      <w:divBdr>
                                        <w:top w:val="none" w:sz="0" w:space="0" w:color="auto"/>
                                        <w:left w:val="none" w:sz="0" w:space="0" w:color="auto"/>
                                        <w:bottom w:val="none" w:sz="0" w:space="0" w:color="auto"/>
                                        <w:right w:val="none" w:sz="0" w:space="0" w:color="auto"/>
                                      </w:divBdr>
                                      <w:divsChild>
                                        <w:div w:id="742266112">
                                          <w:marLeft w:val="0"/>
                                          <w:marRight w:val="0"/>
                                          <w:marTop w:val="0"/>
                                          <w:marBottom w:val="0"/>
                                          <w:divBdr>
                                            <w:top w:val="none" w:sz="0" w:space="0" w:color="auto"/>
                                            <w:left w:val="none" w:sz="0" w:space="0" w:color="auto"/>
                                            <w:bottom w:val="none" w:sz="0" w:space="0" w:color="auto"/>
                                            <w:right w:val="none" w:sz="0" w:space="0" w:color="auto"/>
                                          </w:divBdr>
                                          <w:divsChild>
                                            <w:div w:id="1883635733">
                                              <w:marLeft w:val="0"/>
                                              <w:marRight w:val="0"/>
                                              <w:marTop w:val="0"/>
                                              <w:marBottom w:val="0"/>
                                              <w:divBdr>
                                                <w:top w:val="none" w:sz="0" w:space="0" w:color="auto"/>
                                                <w:left w:val="none" w:sz="0" w:space="0" w:color="auto"/>
                                                <w:bottom w:val="none" w:sz="0" w:space="0" w:color="auto"/>
                                                <w:right w:val="none" w:sz="0" w:space="0" w:color="auto"/>
                                              </w:divBdr>
                                              <w:divsChild>
                                                <w:div w:id="1874417383">
                                                  <w:marLeft w:val="0"/>
                                                  <w:marRight w:val="0"/>
                                                  <w:marTop w:val="0"/>
                                                  <w:marBottom w:val="435"/>
                                                  <w:divBdr>
                                                    <w:top w:val="none" w:sz="0" w:space="0" w:color="auto"/>
                                                    <w:left w:val="none" w:sz="0" w:space="0" w:color="auto"/>
                                                    <w:bottom w:val="none" w:sz="0" w:space="0" w:color="auto"/>
                                                    <w:right w:val="none" w:sz="0" w:space="0" w:color="auto"/>
                                                  </w:divBdr>
                                                  <w:divsChild>
                                                    <w:div w:id="67659429">
                                                      <w:marLeft w:val="0"/>
                                                      <w:marRight w:val="0"/>
                                                      <w:marTop w:val="0"/>
                                                      <w:marBottom w:val="0"/>
                                                      <w:divBdr>
                                                        <w:top w:val="none" w:sz="0" w:space="0" w:color="auto"/>
                                                        <w:left w:val="none" w:sz="0" w:space="0" w:color="auto"/>
                                                        <w:bottom w:val="none" w:sz="0" w:space="0" w:color="auto"/>
                                                        <w:right w:val="none" w:sz="0" w:space="0" w:color="auto"/>
                                                      </w:divBdr>
                                                      <w:divsChild>
                                                        <w:div w:id="2016833350">
                                                          <w:marLeft w:val="0"/>
                                                          <w:marRight w:val="0"/>
                                                          <w:marTop w:val="0"/>
                                                          <w:marBottom w:val="0"/>
                                                          <w:divBdr>
                                                            <w:top w:val="single" w:sz="6" w:space="0" w:color="ABABAB"/>
                                                            <w:left w:val="single" w:sz="6" w:space="0" w:color="ABABAB"/>
                                                            <w:bottom w:val="single" w:sz="6" w:space="0" w:color="ABABAB"/>
                                                            <w:right w:val="single" w:sz="6" w:space="0" w:color="ABABAB"/>
                                                          </w:divBdr>
                                                          <w:divsChild>
                                                            <w:div w:id="1634746919">
                                                              <w:marLeft w:val="0"/>
                                                              <w:marRight w:val="0"/>
                                                              <w:marTop w:val="0"/>
                                                              <w:marBottom w:val="0"/>
                                                              <w:divBdr>
                                                                <w:top w:val="none" w:sz="0" w:space="0" w:color="auto"/>
                                                                <w:left w:val="none" w:sz="0" w:space="0" w:color="auto"/>
                                                                <w:bottom w:val="none" w:sz="0" w:space="0" w:color="auto"/>
                                                                <w:right w:val="none" w:sz="0" w:space="0" w:color="auto"/>
                                                              </w:divBdr>
                                                              <w:divsChild>
                                                                <w:div w:id="382677158">
                                                                  <w:marLeft w:val="0"/>
                                                                  <w:marRight w:val="0"/>
                                                                  <w:marTop w:val="0"/>
                                                                  <w:marBottom w:val="0"/>
                                                                  <w:divBdr>
                                                                    <w:top w:val="none" w:sz="0" w:space="0" w:color="auto"/>
                                                                    <w:left w:val="none" w:sz="0" w:space="0" w:color="auto"/>
                                                                    <w:bottom w:val="none" w:sz="0" w:space="0" w:color="auto"/>
                                                                    <w:right w:val="none" w:sz="0" w:space="0" w:color="auto"/>
                                                                  </w:divBdr>
                                                                  <w:divsChild>
                                                                    <w:div w:id="5601272">
                                                                      <w:marLeft w:val="0"/>
                                                                      <w:marRight w:val="0"/>
                                                                      <w:marTop w:val="0"/>
                                                                      <w:marBottom w:val="0"/>
                                                                      <w:divBdr>
                                                                        <w:top w:val="none" w:sz="0" w:space="0" w:color="auto"/>
                                                                        <w:left w:val="none" w:sz="0" w:space="0" w:color="auto"/>
                                                                        <w:bottom w:val="none" w:sz="0" w:space="0" w:color="auto"/>
                                                                        <w:right w:val="none" w:sz="0" w:space="0" w:color="auto"/>
                                                                      </w:divBdr>
                                                                      <w:divsChild>
                                                                        <w:div w:id="545990885">
                                                                          <w:marLeft w:val="0"/>
                                                                          <w:marRight w:val="0"/>
                                                                          <w:marTop w:val="0"/>
                                                                          <w:marBottom w:val="0"/>
                                                                          <w:divBdr>
                                                                            <w:top w:val="none" w:sz="0" w:space="0" w:color="auto"/>
                                                                            <w:left w:val="none" w:sz="0" w:space="0" w:color="auto"/>
                                                                            <w:bottom w:val="none" w:sz="0" w:space="0" w:color="auto"/>
                                                                            <w:right w:val="none" w:sz="0" w:space="0" w:color="auto"/>
                                                                          </w:divBdr>
                                                                          <w:divsChild>
                                                                            <w:div w:id="1317608871">
                                                                              <w:marLeft w:val="-75"/>
                                                                              <w:marRight w:val="0"/>
                                                                              <w:marTop w:val="30"/>
                                                                              <w:marBottom w:val="30"/>
                                                                              <w:divBdr>
                                                                                <w:top w:val="none" w:sz="0" w:space="0" w:color="auto"/>
                                                                                <w:left w:val="none" w:sz="0" w:space="0" w:color="auto"/>
                                                                                <w:bottom w:val="none" w:sz="0" w:space="0" w:color="auto"/>
                                                                                <w:right w:val="none" w:sz="0" w:space="0" w:color="auto"/>
                                                                              </w:divBdr>
                                                                              <w:divsChild>
                                                                                <w:div w:id="144781091">
                                                                                  <w:marLeft w:val="0"/>
                                                                                  <w:marRight w:val="0"/>
                                                                                  <w:marTop w:val="0"/>
                                                                                  <w:marBottom w:val="0"/>
                                                                                  <w:divBdr>
                                                                                    <w:top w:val="none" w:sz="0" w:space="0" w:color="auto"/>
                                                                                    <w:left w:val="none" w:sz="0" w:space="0" w:color="auto"/>
                                                                                    <w:bottom w:val="none" w:sz="0" w:space="0" w:color="auto"/>
                                                                                    <w:right w:val="none" w:sz="0" w:space="0" w:color="auto"/>
                                                                                  </w:divBdr>
                                                                                  <w:divsChild>
                                                                                    <w:div w:id="1460609307">
                                                                                      <w:marLeft w:val="0"/>
                                                                                      <w:marRight w:val="0"/>
                                                                                      <w:marTop w:val="0"/>
                                                                                      <w:marBottom w:val="0"/>
                                                                                      <w:divBdr>
                                                                                        <w:top w:val="none" w:sz="0" w:space="0" w:color="auto"/>
                                                                                        <w:left w:val="none" w:sz="0" w:space="0" w:color="auto"/>
                                                                                        <w:bottom w:val="none" w:sz="0" w:space="0" w:color="auto"/>
                                                                                        <w:right w:val="none" w:sz="0" w:space="0" w:color="auto"/>
                                                                                      </w:divBdr>
                                                                                      <w:divsChild>
                                                                                        <w:div w:id="945502775">
                                                                                          <w:marLeft w:val="0"/>
                                                                                          <w:marRight w:val="0"/>
                                                                                          <w:marTop w:val="0"/>
                                                                                          <w:marBottom w:val="0"/>
                                                                                          <w:divBdr>
                                                                                            <w:top w:val="none" w:sz="0" w:space="0" w:color="auto"/>
                                                                                            <w:left w:val="none" w:sz="0" w:space="0" w:color="auto"/>
                                                                                            <w:bottom w:val="none" w:sz="0" w:space="0" w:color="auto"/>
                                                                                            <w:right w:val="none" w:sz="0" w:space="0" w:color="auto"/>
                                                                                          </w:divBdr>
                                                                                          <w:divsChild>
                                                                                            <w:div w:id="1860266933">
                                                                                              <w:marLeft w:val="0"/>
                                                                                              <w:marRight w:val="0"/>
                                                                                              <w:marTop w:val="0"/>
                                                                                              <w:marBottom w:val="0"/>
                                                                                              <w:divBdr>
                                                                                                <w:top w:val="none" w:sz="0" w:space="0" w:color="auto"/>
                                                                                                <w:left w:val="none" w:sz="0" w:space="0" w:color="auto"/>
                                                                                                <w:bottom w:val="none" w:sz="0" w:space="0" w:color="auto"/>
                                                                                                <w:right w:val="none" w:sz="0" w:space="0" w:color="auto"/>
                                                                                              </w:divBdr>
                                                                                              <w:divsChild>
                                                                                                <w:div w:id="20998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138076">
      <w:bodyDiv w:val="1"/>
      <w:marLeft w:val="0"/>
      <w:marRight w:val="0"/>
      <w:marTop w:val="0"/>
      <w:marBottom w:val="0"/>
      <w:divBdr>
        <w:top w:val="none" w:sz="0" w:space="0" w:color="auto"/>
        <w:left w:val="none" w:sz="0" w:space="0" w:color="auto"/>
        <w:bottom w:val="none" w:sz="0" w:space="0" w:color="auto"/>
        <w:right w:val="none" w:sz="0" w:space="0" w:color="auto"/>
      </w:divBdr>
    </w:div>
    <w:div w:id="983436822">
      <w:bodyDiv w:val="1"/>
      <w:marLeft w:val="0"/>
      <w:marRight w:val="0"/>
      <w:marTop w:val="0"/>
      <w:marBottom w:val="0"/>
      <w:divBdr>
        <w:top w:val="none" w:sz="0" w:space="0" w:color="auto"/>
        <w:left w:val="none" w:sz="0" w:space="0" w:color="auto"/>
        <w:bottom w:val="none" w:sz="0" w:space="0" w:color="auto"/>
        <w:right w:val="none" w:sz="0" w:space="0" w:color="auto"/>
      </w:divBdr>
      <w:divsChild>
        <w:div w:id="189345326">
          <w:marLeft w:val="0"/>
          <w:marRight w:val="0"/>
          <w:marTop w:val="0"/>
          <w:marBottom w:val="0"/>
          <w:divBdr>
            <w:top w:val="none" w:sz="0" w:space="0" w:color="auto"/>
            <w:left w:val="none" w:sz="0" w:space="0" w:color="auto"/>
            <w:bottom w:val="none" w:sz="0" w:space="0" w:color="auto"/>
            <w:right w:val="none" w:sz="0" w:space="0" w:color="auto"/>
          </w:divBdr>
          <w:divsChild>
            <w:div w:id="1150945691">
              <w:marLeft w:val="0"/>
              <w:marRight w:val="0"/>
              <w:marTop w:val="0"/>
              <w:marBottom w:val="0"/>
              <w:divBdr>
                <w:top w:val="none" w:sz="0" w:space="0" w:color="auto"/>
                <w:left w:val="none" w:sz="0" w:space="0" w:color="auto"/>
                <w:bottom w:val="none" w:sz="0" w:space="0" w:color="auto"/>
                <w:right w:val="none" w:sz="0" w:space="0" w:color="auto"/>
              </w:divBdr>
              <w:divsChild>
                <w:div w:id="1822574775">
                  <w:marLeft w:val="0"/>
                  <w:marRight w:val="0"/>
                  <w:marTop w:val="0"/>
                  <w:marBottom w:val="0"/>
                  <w:divBdr>
                    <w:top w:val="none" w:sz="0" w:space="0" w:color="auto"/>
                    <w:left w:val="none" w:sz="0" w:space="0" w:color="auto"/>
                    <w:bottom w:val="none" w:sz="0" w:space="0" w:color="auto"/>
                    <w:right w:val="none" w:sz="0" w:space="0" w:color="auto"/>
                  </w:divBdr>
                  <w:divsChild>
                    <w:div w:id="103501395">
                      <w:marLeft w:val="0"/>
                      <w:marRight w:val="0"/>
                      <w:marTop w:val="0"/>
                      <w:marBottom w:val="0"/>
                      <w:divBdr>
                        <w:top w:val="none" w:sz="0" w:space="0" w:color="auto"/>
                        <w:left w:val="none" w:sz="0" w:space="0" w:color="auto"/>
                        <w:bottom w:val="none" w:sz="0" w:space="0" w:color="auto"/>
                        <w:right w:val="none" w:sz="0" w:space="0" w:color="auto"/>
                      </w:divBdr>
                      <w:divsChild>
                        <w:div w:id="767311843">
                          <w:marLeft w:val="0"/>
                          <w:marRight w:val="0"/>
                          <w:marTop w:val="0"/>
                          <w:marBottom w:val="0"/>
                          <w:divBdr>
                            <w:top w:val="none" w:sz="0" w:space="0" w:color="auto"/>
                            <w:left w:val="none" w:sz="0" w:space="0" w:color="auto"/>
                            <w:bottom w:val="none" w:sz="0" w:space="0" w:color="auto"/>
                            <w:right w:val="none" w:sz="0" w:space="0" w:color="auto"/>
                          </w:divBdr>
                          <w:divsChild>
                            <w:div w:id="498430168">
                              <w:marLeft w:val="0"/>
                              <w:marRight w:val="0"/>
                              <w:marTop w:val="0"/>
                              <w:marBottom w:val="0"/>
                              <w:divBdr>
                                <w:top w:val="none" w:sz="0" w:space="0" w:color="auto"/>
                                <w:left w:val="none" w:sz="0" w:space="0" w:color="auto"/>
                                <w:bottom w:val="none" w:sz="0" w:space="0" w:color="auto"/>
                                <w:right w:val="none" w:sz="0" w:space="0" w:color="auto"/>
                              </w:divBdr>
                              <w:divsChild>
                                <w:div w:id="405693277">
                                  <w:marLeft w:val="0"/>
                                  <w:marRight w:val="0"/>
                                  <w:marTop w:val="0"/>
                                  <w:marBottom w:val="0"/>
                                  <w:divBdr>
                                    <w:top w:val="none" w:sz="0" w:space="0" w:color="auto"/>
                                    <w:left w:val="none" w:sz="0" w:space="0" w:color="auto"/>
                                    <w:bottom w:val="none" w:sz="0" w:space="0" w:color="auto"/>
                                    <w:right w:val="none" w:sz="0" w:space="0" w:color="auto"/>
                                  </w:divBdr>
                                  <w:divsChild>
                                    <w:div w:id="2091392296">
                                      <w:marLeft w:val="0"/>
                                      <w:marRight w:val="0"/>
                                      <w:marTop w:val="0"/>
                                      <w:marBottom w:val="0"/>
                                      <w:divBdr>
                                        <w:top w:val="none" w:sz="0" w:space="0" w:color="auto"/>
                                        <w:left w:val="none" w:sz="0" w:space="0" w:color="auto"/>
                                        <w:bottom w:val="none" w:sz="0" w:space="0" w:color="auto"/>
                                        <w:right w:val="none" w:sz="0" w:space="0" w:color="auto"/>
                                      </w:divBdr>
                                      <w:divsChild>
                                        <w:div w:id="1069042233">
                                          <w:marLeft w:val="0"/>
                                          <w:marRight w:val="0"/>
                                          <w:marTop w:val="0"/>
                                          <w:marBottom w:val="0"/>
                                          <w:divBdr>
                                            <w:top w:val="none" w:sz="0" w:space="0" w:color="auto"/>
                                            <w:left w:val="none" w:sz="0" w:space="0" w:color="auto"/>
                                            <w:bottom w:val="none" w:sz="0" w:space="0" w:color="auto"/>
                                            <w:right w:val="none" w:sz="0" w:space="0" w:color="auto"/>
                                          </w:divBdr>
                                          <w:divsChild>
                                            <w:div w:id="1855220435">
                                              <w:marLeft w:val="0"/>
                                              <w:marRight w:val="0"/>
                                              <w:marTop w:val="0"/>
                                              <w:marBottom w:val="0"/>
                                              <w:divBdr>
                                                <w:top w:val="none" w:sz="0" w:space="0" w:color="auto"/>
                                                <w:left w:val="none" w:sz="0" w:space="0" w:color="auto"/>
                                                <w:bottom w:val="none" w:sz="0" w:space="0" w:color="auto"/>
                                                <w:right w:val="none" w:sz="0" w:space="0" w:color="auto"/>
                                              </w:divBdr>
                                              <w:divsChild>
                                                <w:div w:id="1878080199">
                                                  <w:marLeft w:val="0"/>
                                                  <w:marRight w:val="0"/>
                                                  <w:marTop w:val="0"/>
                                                  <w:marBottom w:val="435"/>
                                                  <w:divBdr>
                                                    <w:top w:val="none" w:sz="0" w:space="0" w:color="auto"/>
                                                    <w:left w:val="none" w:sz="0" w:space="0" w:color="auto"/>
                                                    <w:bottom w:val="none" w:sz="0" w:space="0" w:color="auto"/>
                                                    <w:right w:val="none" w:sz="0" w:space="0" w:color="auto"/>
                                                  </w:divBdr>
                                                  <w:divsChild>
                                                    <w:div w:id="1992639546">
                                                      <w:marLeft w:val="0"/>
                                                      <w:marRight w:val="0"/>
                                                      <w:marTop w:val="0"/>
                                                      <w:marBottom w:val="0"/>
                                                      <w:divBdr>
                                                        <w:top w:val="none" w:sz="0" w:space="0" w:color="auto"/>
                                                        <w:left w:val="none" w:sz="0" w:space="0" w:color="auto"/>
                                                        <w:bottom w:val="none" w:sz="0" w:space="0" w:color="auto"/>
                                                        <w:right w:val="none" w:sz="0" w:space="0" w:color="auto"/>
                                                      </w:divBdr>
                                                      <w:divsChild>
                                                        <w:div w:id="2100563191">
                                                          <w:marLeft w:val="0"/>
                                                          <w:marRight w:val="0"/>
                                                          <w:marTop w:val="0"/>
                                                          <w:marBottom w:val="0"/>
                                                          <w:divBdr>
                                                            <w:top w:val="single" w:sz="6" w:space="0" w:color="ABABAB"/>
                                                            <w:left w:val="single" w:sz="6" w:space="0" w:color="ABABAB"/>
                                                            <w:bottom w:val="single" w:sz="6" w:space="0" w:color="ABABAB"/>
                                                            <w:right w:val="single" w:sz="6" w:space="0" w:color="ABABAB"/>
                                                          </w:divBdr>
                                                          <w:divsChild>
                                                            <w:div w:id="1503860797">
                                                              <w:marLeft w:val="0"/>
                                                              <w:marRight w:val="0"/>
                                                              <w:marTop w:val="0"/>
                                                              <w:marBottom w:val="0"/>
                                                              <w:divBdr>
                                                                <w:top w:val="none" w:sz="0" w:space="0" w:color="auto"/>
                                                                <w:left w:val="none" w:sz="0" w:space="0" w:color="auto"/>
                                                                <w:bottom w:val="none" w:sz="0" w:space="0" w:color="auto"/>
                                                                <w:right w:val="none" w:sz="0" w:space="0" w:color="auto"/>
                                                              </w:divBdr>
                                                              <w:divsChild>
                                                                <w:div w:id="638455875">
                                                                  <w:marLeft w:val="0"/>
                                                                  <w:marRight w:val="0"/>
                                                                  <w:marTop w:val="0"/>
                                                                  <w:marBottom w:val="0"/>
                                                                  <w:divBdr>
                                                                    <w:top w:val="none" w:sz="0" w:space="0" w:color="auto"/>
                                                                    <w:left w:val="none" w:sz="0" w:space="0" w:color="auto"/>
                                                                    <w:bottom w:val="none" w:sz="0" w:space="0" w:color="auto"/>
                                                                    <w:right w:val="none" w:sz="0" w:space="0" w:color="auto"/>
                                                                  </w:divBdr>
                                                                  <w:divsChild>
                                                                    <w:div w:id="1474371440">
                                                                      <w:marLeft w:val="0"/>
                                                                      <w:marRight w:val="0"/>
                                                                      <w:marTop w:val="0"/>
                                                                      <w:marBottom w:val="0"/>
                                                                      <w:divBdr>
                                                                        <w:top w:val="none" w:sz="0" w:space="0" w:color="auto"/>
                                                                        <w:left w:val="none" w:sz="0" w:space="0" w:color="auto"/>
                                                                        <w:bottom w:val="none" w:sz="0" w:space="0" w:color="auto"/>
                                                                        <w:right w:val="none" w:sz="0" w:space="0" w:color="auto"/>
                                                                      </w:divBdr>
                                                                      <w:divsChild>
                                                                        <w:div w:id="31999026">
                                                                          <w:marLeft w:val="0"/>
                                                                          <w:marRight w:val="0"/>
                                                                          <w:marTop w:val="0"/>
                                                                          <w:marBottom w:val="0"/>
                                                                          <w:divBdr>
                                                                            <w:top w:val="none" w:sz="0" w:space="0" w:color="auto"/>
                                                                            <w:left w:val="none" w:sz="0" w:space="0" w:color="auto"/>
                                                                            <w:bottom w:val="none" w:sz="0" w:space="0" w:color="auto"/>
                                                                            <w:right w:val="none" w:sz="0" w:space="0" w:color="auto"/>
                                                                          </w:divBdr>
                                                                          <w:divsChild>
                                                                            <w:div w:id="920060544">
                                                                              <w:marLeft w:val="-75"/>
                                                                              <w:marRight w:val="0"/>
                                                                              <w:marTop w:val="30"/>
                                                                              <w:marBottom w:val="30"/>
                                                                              <w:divBdr>
                                                                                <w:top w:val="none" w:sz="0" w:space="0" w:color="auto"/>
                                                                                <w:left w:val="none" w:sz="0" w:space="0" w:color="auto"/>
                                                                                <w:bottom w:val="none" w:sz="0" w:space="0" w:color="auto"/>
                                                                                <w:right w:val="none" w:sz="0" w:space="0" w:color="auto"/>
                                                                              </w:divBdr>
                                                                              <w:divsChild>
                                                                                <w:div w:id="1573781742">
                                                                                  <w:marLeft w:val="0"/>
                                                                                  <w:marRight w:val="0"/>
                                                                                  <w:marTop w:val="0"/>
                                                                                  <w:marBottom w:val="0"/>
                                                                                  <w:divBdr>
                                                                                    <w:top w:val="none" w:sz="0" w:space="0" w:color="auto"/>
                                                                                    <w:left w:val="none" w:sz="0" w:space="0" w:color="auto"/>
                                                                                    <w:bottom w:val="none" w:sz="0" w:space="0" w:color="auto"/>
                                                                                    <w:right w:val="none" w:sz="0" w:space="0" w:color="auto"/>
                                                                                  </w:divBdr>
                                                                                  <w:divsChild>
                                                                                    <w:div w:id="537474348">
                                                                                      <w:marLeft w:val="0"/>
                                                                                      <w:marRight w:val="0"/>
                                                                                      <w:marTop w:val="0"/>
                                                                                      <w:marBottom w:val="0"/>
                                                                                      <w:divBdr>
                                                                                        <w:top w:val="none" w:sz="0" w:space="0" w:color="auto"/>
                                                                                        <w:left w:val="none" w:sz="0" w:space="0" w:color="auto"/>
                                                                                        <w:bottom w:val="none" w:sz="0" w:space="0" w:color="auto"/>
                                                                                        <w:right w:val="none" w:sz="0" w:space="0" w:color="auto"/>
                                                                                      </w:divBdr>
                                                                                      <w:divsChild>
                                                                                        <w:div w:id="1723014730">
                                                                                          <w:marLeft w:val="0"/>
                                                                                          <w:marRight w:val="0"/>
                                                                                          <w:marTop w:val="0"/>
                                                                                          <w:marBottom w:val="0"/>
                                                                                          <w:divBdr>
                                                                                            <w:top w:val="none" w:sz="0" w:space="0" w:color="auto"/>
                                                                                            <w:left w:val="none" w:sz="0" w:space="0" w:color="auto"/>
                                                                                            <w:bottom w:val="none" w:sz="0" w:space="0" w:color="auto"/>
                                                                                            <w:right w:val="none" w:sz="0" w:space="0" w:color="auto"/>
                                                                                          </w:divBdr>
                                                                                          <w:divsChild>
                                                                                            <w:div w:id="227499698">
                                                                                              <w:marLeft w:val="0"/>
                                                                                              <w:marRight w:val="0"/>
                                                                                              <w:marTop w:val="0"/>
                                                                                              <w:marBottom w:val="0"/>
                                                                                              <w:divBdr>
                                                                                                <w:top w:val="none" w:sz="0" w:space="0" w:color="auto"/>
                                                                                                <w:left w:val="none" w:sz="0" w:space="0" w:color="auto"/>
                                                                                                <w:bottom w:val="none" w:sz="0" w:space="0" w:color="auto"/>
                                                                                                <w:right w:val="none" w:sz="0" w:space="0" w:color="auto"/>
                                                                                              </w:divBdr>
                                                                                              <w:divsChild>
                                                                                                <w:div w:id="220988218">
                                                                                                  <w:marLeft w:val="0"/>
                                                                                                  <w:marRight w:val="0"/>
                                                                                                  <w:marTop w:val="0"/>
                                                                                                  <w:marBottom w:val="0"/>
                                                                                                  <w:divBdr>
                                                                                                    <w:top w:val="none" w:sz="0" w:space="0" w:color="auto"/>
                                                                                                    <w:left w:val="none" w:sz="0" w:space="0" w:color="auto"/>
                                                                                                    <w:bottom w:val="none" w:sz="0" w:space="0" w:color="auto"/>
                                                                                                    <w:right w:val="none" w:sz="0" w:space="0" w:color="auto"/>
                                                                                                  </w:divBdr>
                                                                                                </w:div>
                                                                                                <w:div w:id="468404180">
                                                                                                  <w:marLeft w:val="0"/>
                                                                                                  <w:marRight w:val="0"/>
                                                                                                  <w:marTop w:val="0"/>
                                                                                                  <w:marBottom w:val="0"/>
                                                                                                  <w:divBdr>
                                                                                                    <w:top w:val="none" w:sz="0" w:space="0" w:color="auto"/>
                                                                                                    <w:left w:val="none" w:sz="0" w:space="0" w:color="auto"/>
                                                                                                    <w:bottom w:val="none" w:sz="0" w:space="0" w:color="auto"/>
                                                                                                    <w:right w:val="none" w:sz="0" w:space="0" w:color="auto"/>
                                                                                                  </w:divBdr>
                                                                                                </w:div>
                                                                                                <w:div w:id="985671917">
                                                                                                  <w:marLeft w:val="0"/>
                                                                                                  <w:marRight w:val="0"/>
                                                                                                  <w:marTop w:val="0"/>
                                                                                                  <w:marBottom w:val="0"/>
                                                                                                  <w:divBdr>
                                                                                                    <w:top w:val="none" w:sz="0" w:space="0" w:color="auto"/>
                                                                                                    <w:left w:val="none" w:sz="0" w:space="0" w:color="auto"/>
                                                                                                    <w:bottom w:val="none" w:sz="0" w:space="0" w:color="auto"/>
                                                                                                    <w:right w:val="none" w:sz="0" w:space="0" w:color="auto"/>
                                                                                                  </w:divBdr>
                                                                                                </w:div>
                                                                                                <w:div w:id="1005983501">
                                                                                                  <w:marLeft w:val="0"/>
                                                                                                  <w:marRight w:val="0"/>
                                                                                                  <w:marTop w:val="0"/>
                                                                                                  <w:marBottom w:val="0"/>
                                                                                                  <w:divBdr>
                                                                                                    <w:top w:val="none" w:sz="0" w:space="0" w:color="auto"/>
                                                                                                    <w:left w:val="none" w:sz="0" w:space="0" w:color="auto"/>
                                                                                                    <w:bottom w:val="none" w:sz="0" w:space="0" w:color="auto"/>
                                                                                                    <w:right w:val="none" w:sz="0" w:space="0" w:color="auto"/>
                                                                                                  </w:divBdr>
                                                                                                </w:div>
                                                                                                <w:div w:id="1204831661">
                                                                                                  <w:marLeft w:val="0"/>
                                                                                                  <w:marRight w:val="0"/>
                                                                                                  <w:marTop w:val="0"/>
                                                                                                  <w:marBottom w:val="0"/>
                                                                                                  <w:divBdr>
                                                                                                    <w:top w:val="none" w:sz="0" w:space="0" w:color="auto"/>
                                                                                                    <w:left w:val="none" w:sz="0" w:space="0" w:color="auto"/>
                                                                                                    <w:bottom w:val="none" w:sz="0" w:space="0" w:color="auto"/>
                                                                                                    <w:right w:val="none" w:sz="0" w:space="0" w:color="auto"/>
                                                                                                  </w:divBdr>
                                                                                                </w:div>
                                                                                                <w:div w:id="1575164830">
                                                                                                  <w:marLeft w:val="0"/>
                                                                                                  <w:marRight w:val="0"/>
                                                                                                  <w:marTop w:val="0"/>
                                                                                                  <w:marBottom w:val="0"/>
                                                                                                  <w:divBdr>
                                                                                                    <w:top w:val="none" w:sz="0" w:space="0" w:color="auto"/>
                                                                                                    <w:left w:val="none" w:sz="0" w:space="0" w:color="auto"/>
                                                                                                    <w:bottom w:val="none" w:sz="0" w:space="0" w:color="auto"/>
                                                                                                    <w:right w:val="none" w:sz="0" w:space="0" w:color="auto"/>
                                                                                                  </w:divBdr>
                                                                                                </w:div>
                                                                                                <w:div w:id="1783567764">
                                                                                                  <w:marLeft w:val="0"/>
                                                                                                  <w:marRight w:val="0"/>
                                                                                                  <w:marTop w:val="0"/>
                                                                                                  <w:marBottom w:val="0"/>
                                                                                                  <w:divBdr>
                                                                                                    <w:top w:val="none" w:sz="0" w:space="0" w:color="auto"/>
                                                                                                    <w:left w:val="none" w:sz="0" w:space="0" w:color="auto"/>
                                                                                                    <w:bottom w:val="none" w:sz="0" w:space="0" w:color="auto"/>
                                                                                                    <w:right w:val="none" w:sz="0" w:space="0" w:color="auto"/>
                                                                                                  </w:divBdr>
                                                                                                </w:div>
                                                                                                <w:div w:id="1791166656">
                                                                                                  <w:marLeft w:val="0"/>
                                                                                                  <w:marRight w:val="0"/>
                                                                                                  <w:marTop w:val="0"/>
                                                                                                  <w:marBottom w:val="0"/>
                                                                                                  <w:divBdr>
                                                                                                    <w:top w:val="none" w:sz="0" w:space="0" w:color="auto"/>
                                                                                                    <w:left w:val="none" w:sz="0" w:space="0" w:color="auto"/>
                                                                                                    <w:bottom w:val="none" w:sz="0" w:space="0" w:color="auto"/>
                                                                                                    <w:right w:val="none" w:sz="0" w:space="0" w:color="auto"/>
                                                                                                  </w:divBdr>
                                                                                                </w:div>
                                                                                                <w:div w:id="2007786586">
                                                                                                  <w:marLeft w:val="0"/>
                                                                                                  <w:marRight w:val="0"/>
                                                                                                  <w:marTop w:val="0"/>
                                                                                                  <w:marBottom w:val="0"/>
                                                                                                  <w:divBdr>
                                                                                                    <w:top w:val="none" w:sz="0" w:space="0" w:color="auto"/>
                                                                                                    <w:left w:val="none" w:sz="0" w:space="0" w:color="auto"/>
                                                                                                    <w:bottom w:val="none" w:sz="0" w:space="0" w:color="auto"/>
                                                                                                    <w:right w:val="none" w:sz="0" w:space="0" w:color="auto"/>
                                                                                                  </w:divBdr>
                                                                                                </w:div>
                                                                                                <w:div w:id="21171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374358">
      <w:bodyDiv w:val="1"/>
      <w:marLeft w:val="0"/>
      <w:marRight w:val="0"/>
      <w:marTop w:val="0"/>
      <w:marBottom w:val="0"/>
      <w:divBdr>
        <w:top w:val="none" w:sz="0" w:space="0" w:color="auto"/>
        <w:left w:val="none" w:sz="0" w:space="0" w:color="auto"/>
        <w:bottom w:val="none" w:sz="0" w:space="0" w:color="auto"/>
        <w:right w:val="none" w:sz="0" w:space="0" w:color="auto"/>
      </w:divBdr>
      <w:divsChild>
        <w:div w:id="1745567293">
          <w:marLeft w:val="0"/>
          <w:marRight w:val="0"/>
          <w:marTop w:val="0"/>
          <w:marBottom w:val="0"/>
          <w:divBdr>
            <w:top w:val="none" w:sz="0" w:space="0" w:color="auto"/>
            <w:left w:val="none" w:sz="0" w:space="0" w:color="auto"/>
            <w:bottom w:val="none" w:sz="0" w:space="0" w:color="auto"/>
            <w:right w:val="none" w:sz="0" w:space="0" w:color="auto"/>
          </w:divBdr>
          <w:divsChild>
            <w:div w:id="120268598">
              <w:marLeft w:val="0"/>
              <w:marRight w:val="0"/>
              <w:marTop w:val="0"/>
              <w:marBottom w:val="0"/>
              <w:divBdr>
                <w:top w:val="none" w:sz="0" w:space="0" w:color="auto"/>
                <w:left w:val="none" w:sz="0" w:space="0" w:color="auto"/>
                <w:bottom w:val="none" w:sz="0" w:space="0" w:color="auto"/>
                <w:right w:val="none" w:sz="0" w:space="0" w:color="auto"/>
              </w:divBdr>
              <w:divsChild>
                <w:div w:id="163671818">
                  <w:marLeft w:val="0"/>
                  <w:marRight w:val="0"/>
                  <w:marTop w:val="0"/>
                  <w:marBottom w:val="0"/>
                  <w:divBdr>
                    <w:top w:val="none" w:sz="0" w:space="0" w:color="auto"/>
                    <w:left w:val="none" w:sz="0" w:space="0" w:color="auto"/>
                    <w:bottom w:val="none" w:sz="0" w:space="0" w:color="auto"/>
                    <w:right w:val="none" w:sz="0" w:space="0" w:color="auto"/>
                  </w:divBdr>
                  <w:divsChild>
                    <w:div w:id="1571035722">
                      <w:marLeft w:val="0"/>
                      <w:marRight w:val="0"/>
                      <w:marTop w:val="0"/>
                      <w:marBottom w:val="0"/>
                      <w:divBdr>
                        <w:top w:val="none" w:sz="0" w:space="0" w:color="auto"/>
                        <w:left w:val="none" w:sz="0" w:space="0" w:color="auto"/>
                        <w:bottom w:val="none" w:sz="0" w:space="0" w:color="auto"/>
                        <w:right w:val="none" w:sz="0" w:space="0" w:color="auto"/>
                      </w:divBdr>
                      <w:divsChild>
                        <w:div w:id="664625014">
                          <w:marLeft w:val="0"/>
                          <w:marRight w:val="0"/>
                          <w:marTop w:val="0"/>
                          <w:marBottom w:val="0"/>
                          <w:divBdr>
                            <w:top w:val="none" w:sz="0" w:space="0" w:color="auto"/>
                            <w:left w:val="none" w:sz="0" w:space="0" w:color="auto"/>
                            <w:bottom w:val="none" w:sz="0" w:space="0" w:color="auto"/>
                            <w:right w:val="none" w:sz="0" w:space="0" w:color="auto"/>
                          </w:divBdr>
                          <w:divsChild>
                            <w:div w:id="1826315208">
                              <w:marLeft w:val="0"/>
                              <w:marRight w:val="0"/>
                              <w:marTop w:val="0"/>
                              <w:marBottom w:val="0"/>
                              <w:divBdr>
                                <w:top w:val="none" w:sz="0" w:space="0" w:color="auto"/>
                                <w:left w:val="none" w:sz="0" w:space="0" w:color="auto"/>
                                <w:bottom w:val="none" w:sz="0" w:space="0" w:color="auto"/>
                                <w:right w:val="none" w:sz="0" w:space="0" w:color="auto"/>
                              </w:divBdr>
                              <w:divsChild>
                                <w:div w:id="186722083">
                                  <w:marLeft w:val="0"/>
                                  <w:marRight w:val="0"/>
                                  <w:marTop w:val="0"/>
                                  <w:marBottom w:val="0"/>
                                  <w:divBdr>
                                    <w:top w:val="none" w:sz="0" w:space="0" w:color="auto"/>
                                    <w:left w:val="none" w:sz="0" w:space="0" w:color="auto"/>
                                    <w:bottom w:val="none" w:sz="0" w:space="0" w:color="auto"/>
                                    <w:right w:val="none" w:sz="0" w:space="0" w:color="auto"/>
                                  </w:divBdr>
                                  <w:divsChild>
                                    <w:div w:id="1588073780">
                                      <w:marLeft w:val="0"/>
                                      <w:marRight w:val="0"/>
                                      <w:marTop w:val="0"/>
                                      <w:marBottom w:val="0"/>
                                      <w:divBdr>
                                        <w:top w:val="none" w:sz="0" w:space="0" w:color="auto"/>
                                        <w:left w:val="none" w:sz="0" w:space="0" w:color="auto"/>
                                        <w:bottom w:val="none" w:sz="0" w:space="0" w:color="auto"/>
                                        <w:right w:val="none" w:sz="0" w:space="0" w:color="auto"/>
                                      </w:divBdr>
                                      <w:divsChild>
                                        <w:div w:id="924267639">
                                          <w:marLeft w:val="0"/>
                                          <w:marRight w:val="0"/>
                                          <w:marTop w:val="0"/>
                                          <w:marBottom w:val="0"/>
                                          <w:divBdr>
                                            <w:top w:val="none" w:sz="0" w:space="0" w:color="auto"/>
                                            <w:left w:val="none" w:sz="0" w:space="0" w:color="auto"/>
                                            <w:bottom w:val="none" w:sz="0" w:space="0" w:color="auto"/>
                                            <w:right w:val="none" w:sz="0" w:space="0" w:color="auto"/>
                                          </w:divBdr>
                                          <w:divsChild>
                                            <w:div w:id="615211690">
                                              <w:marLeft w:val="0"/>
                                              <w:marRight w:val="0"/>
                                              <w:marTop w:val="0"/>
                                              <w:marBottom w:val="0"/>
                                              <w:divBdr>
                                                <w:top w:val="none" w:sz="0" w:space="0" w:color="auto"/>
                                                <w:left w:val="none" w:sz="0" w:space="0" w:color="auto"/>
                                                <w:bottom w:val="none" w:sz="0" w:space="0" w:color="auto"/>
                                                <w:right w:val="none" w:sz="0" w:space="0" w:color="auto"/>
                                              </w:divBdr>
                                              <w:divsChild>
                                                <w:div w:id="151527854">
                                                  <w:marLeft w:val="0"/>
                                                  <w:marRight w:val="0"/>
                                                  <w:marTop w:val="0"/>
                                                  <w:marBottom w:val="435"/>
                                                  <w:divBdr>
                                                    <w:top w:val="none" w:sz="0" w:space="0" w:color="auto"/>
                                                    <w:left w:val="none" w:sz="0" w:space="0" w:color="auto"/>
                                                    <w:bottom w:val="none" w:sz="0" w:space="0" w:color="auto"/>
                                                    <w:right w:val="none" w:sz="0" w:space="0" w:color="auto"/>
                                                  </w:divBdr>
                                                  <w:divsChild>
                                                    <w:div w:id="107436342">
                                                      <w:marLeft w:val="0"/>
                                                      <w:marRight w:val="0"/>
                                                      <w:marTop w:val="0"/>
                                                      <w:marBottom w:val="0"/>
                                                      <w:divBdr>
                                                        <w:top w:val="none" w:sz="0" w:space="0" w:color="auto"/>
                                                        <w:left w:val="none" w:sz="0" w:space="0" w:color="auto"/>
                                                        <w:bottom w:val="none" w:sz="0" w:space="0" w:color="auto"/>
                                                        <w:right w:val="none" w:sz="0" w:space="0" w:color="auto"/>
                                                      </w:divBdr>
                                                      <w:divsChild>
                                                        <w:div w:id="808937322">
                                                          <w:marLeft w:val="0"/>
                                                          <w:marRight w:val="0"/>
                                                          <w:marTop w:val="0"/>
                                                          <w:marBottom w:val="0"/>
                                                          <w:divBdr>
                                                            <w:top w:val="single" w:sz="6" w:space="0" w:color="ABABAB"/>
                                                            <w:left w:val="single" w:sz="6" w:space="0" w:color="ABABAB"/>
                                                            <w:bottom w:val="single" w:sz="6" w:space="0" w:color="ABABAB"/>
                                                            <w:right w:val="single" w:sz="6" w:space="0" w:color="ABABAB"/>
                                                          </w:divBdr>
                                                          <w:divsChild>
                                                            <w:div w:id="2034650045">
                                                              <w:marLeft w:val="0"/>
                                                              <w:marRight w:val="0"/>
                                                              <w:marTop w:val="0"/>
                                                              <w:marBottom w:val="0"/>
                                                              <w:divBdr>
                                                                <w:top w:val="none" w:sz="0" w:space="0" w:color="auto"/>
                                                                <w:left w:val="none" w:sz="0" w:space="0" w:color="auto"/>
                                                                <w:bottom w:val="none" w:sz="0" w:space="0" w:color="auto"/>
                                                                <w:right w:val="none" w:sz="0" w:space="0" w:color="auto"/>
                                                              </w:divBdr>
                                                              <w:divsChild>
                                                                <w:div w:id="412631321">
                                                                  <w:marLeft w:val="0"/>
                                                                  <w:marRight w:val="0"/>
                                                                  <w:marTop w:val="0"/>
                                                                  <w:marBottom w:val="0"/>
                                                                  <w:divBdr>
                                                                    <w:top w:val="none" w:sz="0" w:space="0" w:color="auto"/>
                                                                    <w:left w:val="none" w:sz="0" w:space="0" w:color="auto"/>
                                                                    <w:bottom w:val="none" w:sz="0" w:space="0" w:color="auto"/>
                                                                    <w:right w:val="none" w:sz="0" w:space="0" w:color="auto"/>
                                                                  </w:divBdr>
                                                                  <w:divsChild>
                                                                    <w:div w:id="1256479501">
                                                                      <w:marLeft w:val="0"/>
                                                                      <w:marRight w:val="0"/>
                                                                      <w:marTop w:val="0"/>
                                                                      <w:marBottom w:val="0"/>
                                                                      <w:divBdr>
                                                                        <w:top w:val="none" w:sz="0" w:space="0" w:color="auto"/>
                                                                        <w:left w:val="none" w:sz="0" w:space="0" w:color="auto"/>
                                                                        <w:bottom w:val="none" w:sz="0" w:space="0" w:color="auto"/>
                                                                        <w:right w:val="none" w:sz="0" w:space="0" w:color="auto"/>
                                                                      </w:divBdr>
                                                                      <w:divsChild>
                                                                        <w:div w:id="919096117">
                                                                          <w:marLeft w:val="0"/>
                                                                          <w:marRight w:val="0"/>
                                                                          <w:marTop w:val="0"/>
                                                                          <w:marBottom w:val="0"/>
                                                                          <w:divBdr>
                                                                            <w:top w:val="none" w:sz="0" w:space="0" w:color="auto"/>
                                                                            <w:left w:val="none" w:sz="0" w:space="0" w:color="auto"/>
                                                                            <w:bottom w:val="none" w:sz="0" w:space="0" w:color="auto"/>
                                                                            <w:right w:val="none" w:sz="0" w:space="0" w:color="auto"/>
                                                                          </w:divBdr>
                                                                          <w:divsChild>
                                                                            <w:div w:id="1430737123">
                                                                              <w:marLeft w:val="-75"/>
                                                                              <w:marRight w:val="0"/>
                                                                              <w:marTop w:val="30"/>
                                                                              <w:marBottom w:val="30"/>
                                                                              <w:divBdr>
                                                                                <w:top w:val="none" w:sz="0" w:space="0" w:color="auto"/>
                                                                                <w:left w:val="none" w:sz="0" w:space="0" w:color="auto"/>
                                                                                <w:bottom w:val="none" w:sz="0" w:space="0" w:color="auto"/>
                                                                                <w:right w:val="none" w:sz="0" w:space="0" w:color="auto"/>
                                                                              </w:divBdr>
                                                                              <w:divsChild>
                                                                                <w:div w:id="277376908">
                                                                                  <w:marLeft w:val="0"/>
                                                                                  <w:marRight w:val="0"/>
                                                                                  <w:marTop w:val="0"/>
                                                                                  <w:marBottom w:val="0"/>
                                                                                  <w:divBdr>
                                                                                    <w:top w:val="none" w:sz="0" w:space="0" w:color="auto"/>
                                                                                    <w:left w:val="none" w:sz="0" w:space="0" w:color="auto"/>
                                                                                    <w:bottom w:val="none" w:sz="0" w:space="0" w:color="auto"/>
                                                                                    <w:right w:val="none" w:sz="0" w:space="0" w:color="auto"/>
                                                                                  </w:divBdr>
                                                                                  <w:divsChild>
                                                                                    <w:div w:id="1784230722">
                                                                                      <w:marLeft w:val="0"/>
                                                                                      <w:marRight w:val="0"/>
                                                                                      <w:marTop w:val="0"/>
                                                                                      <w:marBottom w:val="0"/>
                                                                                      <w:divBdr>
                                                                                        <w:top w:val="none" w:sz="0" w:space="0" w:color="auto"/>
                                                                                        <w:left w:val="none" w:sz="0" w:space="0" w:color="auto"/>
                                                                                        <w:bottom w:val="none" w:sz="0" w:space="0" w:color="auto"/>
                                                                                        <w:right w:val="none" w:sz="0" w:space="0" w:color="auto"/>
                                                                                      </w:divBdr>
                                                                                      <w:divsChild>
                                                                                        <w:div w:id="1766073893">
                                                                                          <w:marLeft w:val="0"/>
                                                                                          <w:marRight w:val="0"/>
                                                                                          <w:marTop w:val="0"/>
                                                                                          <w:marBottom w:val="0"/>
                                                                                          <w:divBdr>
                                                                                            <w:top w:val="none" w:sz="0" w:space="0" w:color="auto"/>
                                                                                            <w:left w:val="none" w:sz="0" w:space="0" w:color="auto"/>
                                                                                            <w:bottom w:val="none" w:sz="0" w:space="0" w:color="auto"/>
                                                                                            <w:right w:val="none" w:sz="0" w:space="0" w:color="auto"/>
                                                                                          </w:divBdr>
                                                                                          <w:divsChild>
                                                                                            <w:div w:id="1580408420">
                                                                                              <w:marLeft w:val="0"/>
                                                                                              <w:marRight w:val="0"/>
                                                                                              <w:marTop w:val="0"/>
                                                                                              <w:marBottom w:val="0"/>
                                                                                              <w:divBdr>
                                                                                                <w:top w:val="none" w:sz="0" w:space="0" w:color="auto"/>
                                                                                                <w:left w:val="none" w:sz="0" w:space="0" w:color="auto"/>
                                                                                                <w:bottom w:val="none" w:sz="0" w:space="0" w:color="auto"/>
                                                                                                <w:right w:val="none" w:sz="0" w:space="0" w:color="auto"/>
                                                                                              </w:divBdr>
                                                                                              <w:divsChild>
                                                                                                <w:div w:id="59913540">
                                                                                                  <w:marLeft w:val="0"/>
                                                                                                  <w:marRight w:val="0"/>
                                                                                                  <w:marTop w:val="0"/>
                                                                                                  <w:marBottom w:val="0"/>
                                                                                                  <w:divBdr>
                                                                                                    <w:top w:val="none" w:sz="0" w:space="0" w:color="auto"/>
                                                                                                    <w:left w:val="none" w:sz="0" w:space="0" w:color="auto"/>
                                                                                                    <w:bottom w:val="none" w:sz="0" w:space="0" w:color="auto"/>
                                                                                                    <w:right w:val="none" w:sz="0" w:space="0" w:color="auto"/>
                                                                                                  </w:divBdr>
                                                                                                </w:div>
                                                                                                <w:div w:id="77556979">
                                                                                                  <w:marLeft w:val="0"/>
                                                                                                  <w:marRight w:val="0"/>
                                                                                                  <w:marTop w:val="0"/>
                                                                                                  <w:marBottom w:val="0"/>
                                                                                                  <w:divBdr>
                                                                                                    <w:top w:val="none" w:sz="0" w:space="0" w:color="auto"/>
                                                                                                    <w:left w:val="none" w:sz="0" w:space="0" w:color="auto"/>
                                                                                                    <w:bottom w:val="none" w:sz="0" w:space="0" w:color="auto"/>
                                                                                                    <w:right w:val="none" w:sz="0" w:space="0" w:color="auto"/>
                                                                                                  </w:divBdr>
                                                                                                </w:div>
                                                                                                <w:div w:id="816997332">
                                                                                                  <w:marLeft w:val="0"/>
                                                                                                  <w:marRight w:val="0"/>
                                                                                                  <w:marTop w:val="0"/>
                                                                                                  <w:marBottom w:val="0"/>
                                                                                                  <w:divBdr>
                                                                                                    <w:top w:val="none" w:sz="0" w:space="0" w:color="auto"/>
                                                                                                    <w:left w:val="none" w:sz="0" w:space="0" w:color="auto"/>
                                                                                                    <w:bottom w:val="none" w:sz="0" w:space="0" w:color="auto"/>
                                                                                                    <w:right w:val="none" w:sz="0" w:space="0" w:color="auto"/>
                                                                                                  </w:divBdr>
                                                                                                </w:div>
                                                                                                <w:div w:id="1943296029">
                                                                                                  <w:marLeft w:val="0"/>
                                                                                                  <w:marRight w:val="0"/>
                                                                                                  <w:marTop w:val="0"/>
                                                                                                  <w:marBottom w:val="0"/>
                                                                                                  <w:divBdr>
                                                                                                    <w:top w:val="none" w:sz="0" w:space="0" w:color="auto"/>
                                                                                                    <w:left w:val="none" w:sz="0" w:space="0" w:color="auto"/>
                                                                                                    <w:bottom w:val="none" w:sz="0" w:space="0" w:color="auto"/>
                                                                                                    <w:right w:val="none" w:sz="0" w:space="0" w:color="auto"/>
                                                                                                  </w:divBdr>
                                                                                                </w:div>
                                                                                                <w:div w:id="20247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500143">
      <w:bodyDiv w:val="1"/>
      <w:marLeft w:val="0"/>
      <w:marRight w:val="0"/>
      <w:marTop w:val="0"/>
      <w:marBottom w:val="0"/>
      <w:divBdr>
        <w:top w:val="none" w:sz="0" w:space="0" w:color="auto"/>
        <w:left w:val="none" w:sz="0" w:space="0" w:color="auto"/>
        <w:bottom w:val="none" w:sz="0" w:space="0" w:color="auto"/>
        <w:right w:val="none" w:sz="0" w:space="0" w:color="auto"/>
      </w:divBdr>
      <w:divsChild>
        <w:div w:id="830489440">
          <w:marLeft w:val="0"/>
          <w:marRight w:val="0"/>
          <w:marTop w:val="0"/>
          <w:marBottom w:val="0"/>
          <w:divBdr>
            <w:top w:val="none" w:sz="0" w:space="0" w:color="auto"/>
            <w:left w:val="none" w:sz="0" w:space="0" w:color="auto"/>
            <w:bottom w:val="none" w:sz="0" w:space="0" w:color="auto"/>
            <w:right w:val="none" w:sz="0" w:space="0" w:color="auto"/>
          </w:divBdr>
        </w:div>
      </w:divsChild>
    </w:div>
    <w:div w:id="1713920011">
      <w:bodyDiv w:val="1"/>
      <w:marLeft w:val="0"/>
      <w:marRight w:val="0"/>
      <w:marTop w:val="0"/>
      <w:marBottom w:val="0"/>
      <w:divBdr>
        <w:top w:val="none" w:sz="0" w:space="0" w:color="auto"/>
        <w:left w:val="none" w:sz="0" w:space="0" w:color="auto"/>
        <w:bottom w:val="none" w:sz="0" w:space="0" w:color="auto"/>
        <w:right w:val="none" w:sz="0" w:space="0" w:color="auto"/>
      </w:divBdr>
      <w:divsChild>
        <w:div w:id="1537546274">
          <w:marLeft w:val="0"/>
          <w:marRight w:val="0"/>
          <w:marTop w:val="0"/>
          <w:marBottom w:val="0"/>
          <w:divBdr>
            <w:top w:val="none" w:sz="0" w:space="0" w:color="auto"/>
            <w:left w:val="none" w:sz="0" w:space="0" w:color="auto"/>
            <w:bottom w:val="none" w:sz="0" w:space="0" w:color="auto"/>
            <w:right w:val="none" w:sz="0" w:space="0" w:color="auto"/>
          </w:divBdr>
          <w:divsChild>
            <w:div w:id="1721663276">
              <w:marLeft w:val="0"/>
              <w:marRight w:val="0"/>
              <w:marTop w:val="0"/>
              <w:marBottom w:val="0"/>
              <w:divBdr>
                <w:top w:val="none" w:sz="0" w:space="0" w:color="auto"/>
                <w:left w:val="none" w:sz="0" w:space="0" w:color="auto"/>
                <w:bottom w:val="none" w:sz="0" w:space="0" w:color="auto"/>
                <w:right w:val="none" w:sz="0" w:space="0" w:color="auto"/>
              </w:divBdr>
              <w:divsChild>
                <w:div w:id="956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93530">
      <w:bodyDiv w:val="1"/>
      <w:marLeft w:val="0"/>
      <w:marRight w:val="0"/>
      <w:marTop w:val="0"/>
      <w:marBottom w:val="0"/>
      <w:divBdr>
        <w:top w:val="none" w:sz="0" w:space="0" w:color="auto"/>
        <w:left w:val="none" w:sz="0" w:space="0" w:color="auto"/>
        <w:bottom w:val="none" w:sz="0" w:space="0" w:color="auto"/>
        <w:right w:val="none" w:sz="0" w:space="0" w:color="auto"/>
      </w:divBdr>
      <w:divsChild>
        <w:div w:id="1692029553">
          <w:marLeft w:val="0"/>
          <w:marRight w:val="0"/>
          <w:marTop w:val="0"/>
          <w:marBottom w:val="0"/>
          <w:divBdr>
            <w:top w:val="none" w:sz="0" w:space="0" w:color="auto"/>
            <w:left w:val="none" w:sz="0" w:space="0" w:color="auto"/>
            <w:bottom w:val="none" w:sz="0" w:space="0" w:color="auto"/>
            <w:right w:val="none" w:sz="0" w:space="0" w:color="auto"/>
          </w:divBdr>
          <w:divsChild>
            <w:div w:id="1945184048">
              <w:marLeft w:val="0"/>
              <w:marRight w:val="0"/>
              <w:marTop w:val="0"/>
              <w:marBottom w:val="0"/>
              <w:divBdr>
                <w:top w:val="none" w:sz="0" w:space="0" w:color="auto"/>
                <w:left w:val="none" w:sz="0" w:space="0" w:color="auto"/>
                <w:bottom w:val="none" w:sz="0" w:space="0" w:color="auto"/>
                <w:right w:val="none" w:sz="0" w:space="0" w:color="auto"/>
              </w:divBdr>
              <w:divsChild>
                <w:div w:id="1741322111">
                  <w:marLeft w:val="0"/>
                  <w:marRight w:val="0"/>
                  <w:marTop w:val="0"/>
                  <w:marBottom w:val="0"/>
                  <w:divBdr>
                    <w:top w:val="none" w:sz="0" w:space="0" w:color="auto"/>
                    <w:left w:val="none" w:sz="0" w:space="0" w:color="auto"/>
                    <w:bottom w:val="none" w:sz="0" w:space="0" w:color="auto"/>
                    <w:right w:val="none" w:sz="0" w:space="0" w:color="auto"/>
                  </w:divBdr>
                  <w:divsChild>
                    <w:div w:id="939525313">
                      <w:marLeft w:val="0"/>
                      <w:marRight w:val="0"/>
                      <w:marTop w:val="0"/>
                      <w:marBottom w:val="0"/>
                      <w:divBdr>
                        <w:top w:val="none" w:sz="0" w:space="0" w:color="auto"/>
                        <w:left w:val="none" w:sz="0" w:space="0" w:color="auto"/>
                        <w:bottom w:val="none" w:sz="0" w:space="0" w:color="auto"/>
                        <w:right w:val="none" w:sz="0" w:space="0" w:color="auto"/>
                      </w:divBdr>
                      <w:divsChild>
                        <w:div w:id="370039746">
                          <w:marLeft w:val="0"/>
                          <w:marRight w:val="0"/>
                          <w:marTop w:val="0"/>
                          <w:marBottom w:val="0"/>
                          <w:divBdr>
                            <w:top w:val="none" w:sz="0" w:space="0" w:color="auto"/>
                            <w:left w:val="none" w:sz="0" w:space="0" w:color="auto"/>
                            <w:bottom w:val="none" w:sz="0" w:space="0" w:color="auto"/>
                            <w:right w:val="none" w:sz="0" w:space="0" w:color="auto"/>
                          </w:divBdr>
                          <w:divsChild>
                            <w:div w:id="1975914561">
                              <w:marLeft w:val="0"/>
                              <w:marRight w:val="0"/>
                              <w:marTop w:val="0"/>
                              <w:marBottom w:val="0"/>
                              <w:divBdr>
                                <w:top w:val="none" w:sz="0" w:space="0" w:color="auto"/>
                                <w:left w:val="none" w:sz="0" w:space="0" w:color="auto"/>
                                <w:bottom w:val="none" w:sz="0" w:space="0" w:color="auto"/>
                                <w:right w:val="none" w:sz="0" w:space="0" w:color="auto"/>
                              </w:divBdr>
                              <w:divsChild>
                                <w:div w:id="386495743">
                                  <w:marLeft w:val="0"/>
                                  <w:marRight w:val="0"/>
                                  <w:marTop w:val="0"/>
                                  <w:marBottom w:val="0"/>
                                  <w:divBdr>
                                    <w:top w:val="none" w:sz="0" w:space="0" w:color="auto"/>
                                    <w:left w:val="none" w:sz="0" w:space="0" w:color="auto"/>
                                    <w:bottom w:val="none" w:sz="0" w:space="0" w:color="auto"/>
                                    <w:right w:val="none" w:sz="0" w:space="0" w:color="auto"/>
                                  </w:divBdr>
                                  <w:divsChild>
                                    <w:div w:id="1726174675">
                                      <w:marLeft w:val="0"/>
                                      <w:marRight w:val="0"/>
                                      <w:marTop w:val="0"/>
                                      <w:marBottom w:val="0"/>
                                      <w:divBdr>
                                        <w:top w:val="none" w:sz="0" w:space="0" w:color="auto"/>
                                        <w:left w:val="none" w:sz="0" w:space="0" w:color="auto"/>
                                        <w:bottom w:val="none" w:sz="0" w:space="0" w:color="auto"/>
                                        <w:right w:val="none" w:sz="0" w:space="0" w:color="auto"/>
                                      </w:divBdr>
                                      <w:divsChild>
                                        <w:div w:id="2104521555">
                                          <w:marLeft w:val="0"/>
                                          <w:marRight w:val="0"/>
                                          <w:marTop w:val="0"/>
                                          <w:marBottom w:val="0"/>
                                          <w:divBdr>
                                            <w:top w:val="none" w:sz="0" w:space="0" w:color="auto"/>
                                            <w:left w:val="none" w:sz="0" w:space="0" w:color="auto"/>
                                            <w:bottom w:val="none" w:sz="0" w:space="0" w:color="auto"/>
                                            <w:right w:val="none" w:sz="0" w:space="0" w:color="auto"/>
                                          </w:divBdr>
                                          <w:divsChild>
                                            <w:div w:id="529075651">
                                              <w:marLeft w:val="0"/>
                                              <w:marRight w:val="0"/>
                                              <w:marTop w:val="0"/>
                                              <w:marBottom w:val="0"/>
                                              <w:divBdr>
                                                <w:top w:val="none" w:sz="0" w:space="0" w:color="auto"/>
                                                <w:left w:val="none" w:sz="0" w:space="0" w:color="auto"/>
                                                <w:bottom w:val="none" w:sz="0" w:space="0" w:color="auto"/>
                                                <w:right w:val="none" w:sz="0" w:space="0" w:color="auto"/>
                                              </w:divBdr>
                                              <w:divsChild>
                                                <w:div w:id="847673990">
                                                  <w:marLeft w:val="0"/>
                                                  <w:marRight w:val="0"/>
                                                  <w:marTop w:val="0"/>
                                                  <w:marBottom w:val="435"/>
                                                  <w:divBdr>
                                                    <w:top w:val="none" w:sz="0" w:space="0" w:color="auto"/>
                                                    <w:left w:val="none" w:sz="0" w:space="0" w:color="auto"/>
                                                    <w:bottom w:val="none" w:sz="0" w:space="0" w:color="auto"/>
                                                    <w:right w:val="none" w:sz="0" w:space="0" w:color="auto"/>
                                                  </w:divBdr>
                                                  <w:divsChild>
                                                    <w:div w:id="930969736">
                                                      <w:marLeft w:val="0"/>
                                                      <w:marRight w:val="0"/>
                                                      <w:marTop w:val="0"/>
                                                      <w:marBottom w:val="0"/>
                                                      <w:divBdr>
                                                        <w:top w:val="none" w:sz="0" w:space="0" w:color="auto"/>
                                                        <w:left w:val="none" w:sz="0" w:space="0" w:color="auto"/>
                                                        <w:bottom w:val="none" w:sz="0" w:space="0" w:color="auto"/>
                                                        <w:right w:val="none" w:sz="0" w:space="0" w:color="auto"/>
                                                      </w:divBdr>
                                                      <w:divsChild>
                                                        <w:div w:id="801196329">
                                                          <w:marLeft w:val="0"/>
                                                          <w:marRight w:val="0"/>
                                                          <w:marTop w:val="0"/>
                                                          <w:marBottom w:val="0"/>
                                                          <w:divBdr>
                                                            <w:top w:val="single" w:sz="6" w:space="0" w:color="ABABAB"/>
                                                            <w:left w:val="single" w:sz="6" w:space="0" w:color="ABABAB"/>
                                                            <w:bottom w:val="single" w:sz="6" w:space="0" w:color="ABABAB"/>
                                                            <w:right w:val="single" w:sz="6" w:space="0" w:color="ABABAB"/>
                                                          </w:divBdr>
                                                          <w:divsChild>
                                                            <w:div w:id="1262251998">
                                                              <w:marLeft w:val="0"/>
                                                              <w:marRight w:val="0"/>
                                                              <w:marTop w:val="0"/>
                                                              <w:marBottom w:val="0"/>
                                                              <w:divBdr>
                                                                <w:top w:val="none" w:sz="0" w:space="0" w:color="auto"/>
                                                                <w:left w:val="none" w:sz="0" w:space="0" w:color="auto"/>
                                                                <w:bottom w:val="none" w:sz="0" w:space="0" w:color="auto"/>
                                                                <w:right w:val="none" w:sz="0" w:space="0" w:color="auto"/>
                                                              </w:divBdr>
                                                              <w:divsChild>
                                                                <w:div w:id="1585801859">
                                                                  <w:marLeft w:val="0"/>
                                                                  <w:marRight w:val="0"/>
                                                                  <w:marTop w:val="0"/>
                                                                  <w:marBottom w:val="0"/>
                                                                  <w:divBdr>
                                                                    <w:top w:val="none" w:sz="0" w:space="0" w:color="auto"/>
                                                                    <w:left w:val="none" w:sz="0" w:space="0" w:color="auto"/>
                                                                    <w:bottom w:val="none" w:sz="0" w:space="0" w:color="auto"/>
                                                                    <w:right w:val="none" w:sz="0" w:space="0" w:color="auto"/>
                                                                  </w:divBdr>
                                                                  <w:divsChild>
                                                                    <w:div w:id="494222806">
                                                                      <w:marLeft w:val="0"/>
                                                                      <w:marRight w:val="0"/>
                                                                      <w:marTop w:val="0"/>
                                                                      <w:marBottom w:val="0"/>
                                                                      <w:divBdr>
                                                                        <w:top w:val="none" w:sz="0" w:space="0" w:color="auto"/>
                                                                        <w:left w:val="none" w:sz="0" w:space="0" w:color="auto"/>
                                                                        <w:bottom w:val="none" w:sz="0" w:space="0" w:color="auto"/>
                                                                        <w:right w:val="none" w:sz="0" w:space="0" w:color="auto"/>
                                                                      </w:divBdr>
                                                                      <w:divsChild>
                                                                        <w:div w:id="2019843256">
                                                                          <w:marLeft w:val="0"/>
                                                                          <w:marRight w:val="0"/>
                                                                          <w:marTop w:val="0"/>
                                                                          <w:marBottom w:val="0"/>
                                                                          <w:divBdr>
                                                                            <w:top w:val="none" w:sz="0" w:space="0" w:color="auto"/>
                                                                            <w:left w:val="none" w:sz="0" w:space="0" w:color="auto"/>
                                                                            <w:bottom w:val="none" w:sz="0" w:space="0" w:color="auto"/>
                                                                            <w:right w:val="none" w:sz="0" w:space="0" w:color="auto"/>
                                                                          </w:divBdr>
                                                                          <w:divsChild>
                                                                            <w:div w:id="1936086809">
                                                                              <w:marLeft w:val="-75"/>
                                                                              <w:marRight w:val="0"/>
                                                                              <w:marTop w:val="30"/>
                                                                              <w:marBottom w:val="30"/>
                                                                              <w:divBdr>
                                                                                <w:top w:val="none" w:sz="0" w:space="0" w:color="auto"/>
                                                                                <w:left w:val="none" w:sz="0" w:space="0" w:color="auto"/>
                                                                                <w:bottom w:val="none" w:sz="0" w:space="0" w:color="auto"/>
                                                                                <w:right w:val="none" w:sz="0" w:space="0" w:color="auto"/>
                                                                              </w:divBdr>
                                                                              <w:divsChild>
                                                                                <w:div w:id="2110923763">
                                                                                  <w:marLeft w:val="0"/>
                                                                                  <w:marRight w:val="0"/>
                                                                                  <w:marTop w:val="0"/>
                                                                                  <w:marBottom w:val="0"/>
                                                                                  <w:divBdr>
                                                                                    <w:top w:val="none" w:sz="0" w:space="0" w:color="auto"/>
                                                                                    <w:left w:val="none" w:sz="0" w:space="0" w:color="auto"/>
                                                                                    <w:bottom w:val="none" w:sz="0" w:space="0" w:color="auto"/>
                                                                                    <w:right w:val="none" w:sz="0" w:space="0" w:color="auto"/>
                                                                                  </w:divBdr>
                                                                                  <w:divsChild>
                                                                                    <w:div w:id="142821841">
                                                                                      <w:marLeft w:val="0"/>
                                                                                      <w:marRight w:val="0"/>
                                                                                      <w:marTop w:val="0"/>
                                                                                      <w:marBottom w:val="0"/>
                                                                                      <w:divBdr>
                                                                                        <w:top w:val="none" w:sz="0" w:space="0" w:color="auto"/>
                                                                                        <w:left w:val="none" w:sz="0" w:space="0" w:color="auto"/>
                                                                                        <w:bottom w:val="none" w:sz="0" w:space="0" w:color="auto"/>
                                                                                        <w:right w:val="none" w:sz="0" w:space="0" w:color="auto"/>
                                                                                      </w:divBdr>
                                                                                      <w:divsChild>
                                                                                        <w:div w:id="921840390">
                                                                                          <w:marLeft w:val="0"/>
                                                                                          <w:marRight w:val="0"/>
                                                                                          <w:marTop w:val="0"/>
                                                                                          <w:marBottom w:val="0"/>
                                                                                          <w:divBdr>
                                                                                            <w:top w:val="none" w:sz="0" w:space="0" w:color="auto"/>
                                                                                            <w:left w:val="none" w:sz="0" w:space="0" w:color="auto"/>
                                                                                            <w:bottom w:val="none" w:sz="0" w:space="0" w:color="auto"/>
                                                                                            <w:right w:val="none" w:sz="0" w:space="0" w:color="auto"/>
                                                                                          </w:divBdr>
                                                                                          <w:divsChild>
                                                                                            <w:div w:id="409697213">
                                                                                              <w:marLeft w:val="0"/>
                                                                                              <w:marRight w:val="0"/>
                                                                                              <w:marTop w:val="0"/>
                                                                                              <w:marBottom w:val="0"/>
                                                                                              <w:divBdr>
                                                                                                <w:top w:val="none" w:sz="0" w:space="0" w:color="auto"/>
                                                                                                <w:left w:val="none" w:sz="0" w:space="0" w:color="auto"/>
                                                                                                <w:bottom w:val="none" w:sz="0" w:space="0" w:color="auto"/>
                                                                                                <w:right w:val="none" w:sz="0" w:space="0" w:color="auto"/>
                                                                                              </w:divBdr>
                                                                                              <w:divsChild>
                                                                                                <w:div w:id="13808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580424">
      <w:bodyDiv w:val="1"/>
      <w:marLeft w:val="0"/>
      <w:marRight w:val="0"/>
      <w:marTop w:val="0"/>
      <w:marBottom w:val="0"/>
      <w:divBdr>
        <w:top w:val="none" w:sz="0" w:space="0" w:color="auto"/>
        <w:left w:val="none" w:sz="0" w:space="0" w:color="auto"/>
        <w:bottom w:val="none" w:sz="0" w:space="0" w:color="auto"/>
        <w:right w:val="none" w:sz="0" w:space="0" w:color="auto"/>
      </w:divBdr>
    </w:div>
    <w:div w:id="1921210831">
      <w:bodyDiv w:val="1"/>
      <w:marLeft w:val="0"/>
      <w:marRight w:val="0"/>
      <w:marTop w:val="0"/>
      <w:marBottom w:val="0"/>
      <w:divBdr>
        <w:top w:val="none" w:sz="0" w:space="0" w:color="auto"/>
        <w:left w:val="none" w:sz="0" w:space="0" w:color="auto"/>
        <w:bottom w:val="none" w:sz="0" w:space="0" w:color="auto"/>
        <w:right w:val="none" w:sz="0" w:space="0" w:color="auto"/>
      </w:divBdr>
    </w:div>
    <w:div w:id="19277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ambqinga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bc.com/news/world-asia-china-59216601"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chineseembinus" TargetMode="External"/><Relationship Id="rId25" Type="http://schemas.openxmlformats.org/officeDocument/2006/relationships/hyperlink" Target="https://www.amnesty.org/en/documents/asa17/5044/2021/en/" TargetMode="External"/><Relationship Id="rId2" Type="http://schemas.openxmlformats.org/officeDocument/2006/relationships/customXml" Target="../customXml/item2.xml"/><Relationship Id="rId16" Type="http://schemas.openxmlformats.org/officeDocument/2006/relationships/hyperlink" Target="mailto:chinaembpress_us@mfa.gov.cn" TargetMode="External"/><Relationship Id="rId20" Type="http://schemas.openxmlformats.org/officeDocument/2006/relationships/hyperlink" Target="https://eeas.europa.eu/headquarters/headquarters-homepage/107717/china-statement-spokesperson-deteriorating-health-situation-zhang-zhan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amnesty.org/en/latest/campaigns/2021/11/free-the-five-olympic-campaign-for-freedom-of-expressio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petition/china-zhang-zhan/" TargetMode="External"/><Relationship Id="rId10" Type="http://schemas.openxmlformats.org/officeDocument/2006/relationships/endnotes" Target="endnotes.xml"/><Relationship Id="rId19" Type="http://schemas.openxmlformats.org/officeDocument/2006/relationships/hyperlink" Target="https://www.amnesty.org/en/latest/news/2021/11/china-release-jailed-wuhan-activist-close-to-death-after-hunger-strik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rsf.org/en/news/rsf-and-44-ngo-coalition-urge-chinese-president-xi-jinping-release-covid-19-reporter-hunger-strik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8F594CA020B40B3BB5D137214F2C6" ma:contentTypeVersion="13" ma:contentTypeDescription="Create a new document." ma:contentTypeScope="" ma:versionID="700ff4436af5d6a8ead65bbf326c4fea">
  <xsd:schema xmlns:xsd="http://www.w3.org/2001/XMLSchema" xmlns:xs="http://www.w3.org/2001/XMLSchema" xmlns:p="http://schemas.microsoft.com/office/2006/metadata/properties" xmlns:ns3="c65b762b-88fa-42ca-8558-08f3f73d173c" xmlns:ns4="845d2700-4db5-4d61-8998-6a47788fa129" targetNamespace="http://schemas.microsoft.com/office/2006/metadata/properties" ma:root="true" ma:fieldsID="fab99187dea03786f33ab84616225ff8" ns3:_="" ns4:_="">
    <xsd:import namespace="c65b762b-88fa-42ca-8558-08f3f73d173c"/>
    <xsd:import namespace="845d2700-4db5-4d61-8998-6a47788fa1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b762b-88fa-42ca-8558-08f3f73d1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5d2700-4db5-4d61-8998-6a47788fa1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5758A-9CC8-426A-9160-840A25F7AD1E}">
  <ds:schemaRefs>
    <ds:schemaRef ds:uri="http://schemas.openxmlformats.org/officeDocument/2006/bibliography"/>
  </ds:schemaRefs>
</ds:datastoreItem>
</file>

<file path=customXml/itemProps2.xml><?xml version="1.0" encoding="utf-8"?>
<ds:datastoreItem xmlns:ds="http://schemas.openxmlformats.org/officeDocument/2006/customXml" ds:itemID="{12D633B0-DBEA-4E19-BA49-4E188D45488C}">
  <ds:schemaRefs>
    <ds:schemaRef ds:uri="http://schemas.microsoft.com/sharepoint/v3/contenttype/forms"/>
  </ds:schemaRefs>
</ds:datastoreItem>
</file>

<file path=customXml/itemProps3.xml><?xml version="1.0" encoding="utf-8"?>
<ds:datastoreItem xmlns:ds="http://schemas.openxmlformats.org/officeDocument/2006/customXml" ds:itemID="{9906BC76-8586-498F-9116-A253AB1A2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b762b-88fa-42ca-8558-08f3f73d173c"/>
    <ds:schemaRef ds:uri="845d2700-4db5-4d61-8998-6a47788fa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52843-E36D-408B-AB4E-116A3F4FFE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Lee</dc:creator>
  <cp:keywords/>
  <dc:description/>
  <cp:lastModifiedBy>Nery Chavez</cp:lastModifiedBy>
  <cp:revision>2</cp:revision>
  <cp:lastPrinted>2022-03-23T21:22:00Z</cp:lastPrinted>
  <dcterms:created xsi:type="dcterms:W3CDTF">2022-03-23T21:22:00Z</dcterms:created>
  <dcterms:modified xsi:type="dcterms:W3CDTF">2022-03-23T21:22:00Z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0x010100E498F594CA020B40B3BB5D137214F2C6</vt:lpwstr>
  </property>
</Properties>
</file>