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015FCE" w:rsidRDefault="0034128A" w:rsidP="00BC21FC">
      <w:pPr>
        <w:pStyle w:val="AIUrgentActionTopHeading"/>
        <w:tabs>
          <w:tab w:val="clear" w:pos="567"/>
        </w:tabs>
        <w:spacing w:line="240" w:lineRule="auto"/>
        <w:rPr>
          <w:rFonts w:cs="Arial"/>
          <w:sz w:val="66"/>
          <w:szCs w:val="66"/>
        </w:rPr>
      </w:pPr>
      <w:r w:rsidRPr="00015FCE">
        <w:rPr>
          <w:rFonts w:cs="Arial"/>
          <w:sz w:val="66"/>
          <w:szCs w:val="66"/>
          <w:highlight w:val="yellow"/>
        </w:rPr>
        <w:t>URGENT ACTION</w:t>
      </w:r>
    </w:p>
    <w:p w14:paraId="76BC4611" w14:textId="77777777" w:rsidR="005D2C37" w:rsidRPr="00015FCE" w:rsidRDefault="005D2C37" w:rsidP="00BC21FC">
      <w:pPr>
        <w:pStyle w:val="Default"/>
        <w:rPr>
          <w:b/>
          <w:sz w:val="14"/>
          <w:szCs w:val="14"/>
        </w:rPr>
      </w:pPr>
    </w:p>
    <w:p w14:paraId="48ED1961" w14:textId="7E1D8E91" w:rsidR="0034128A" w:rsidRPr="00015FCE" w:rsidRDefault="00580EDB" w:rsidP="00BC21FC">
      <w:pPr>
        <w:spacing w:after="0" w:line="240" w:lineRule="auto"/>
        <w:rPr>
          <w:rFonts w:ascii="Arial" w:hAnsi="Arial" w:cs="Arial"/>
          <w:b/>
          <w:sz w:val="34"/>
          <w:szCs w:val="34"/>
          <w:lang w:eastAsia="es-MX"/>
        </w:rPr>
      </w:pPr>
      <w:r w:rsidRPr="00015FCE">
        <w:rPr>
          <w:rFonts w:ascii="Arial" w:hAnsi="Arial" w:cs="Arial"/>
          <w:b/>
          <w:sz w:val="34"/>
          <w:szCs w:val="34"/>
          <w:lang w:eastAsia="es-MX"/>
        </w:rPr>
        <w:t xml:space="preserve">SHUHUH </w:t>
      </w:r>
      <w:r w:rsidR="00370D12" w:rsidRPr="00015FCE">
        <w:rPr>
          <w:rFonts w:ascii="Arial" w:hAnsi="Arial" w:cs="Arial"/>
          <w:b/>
          <w:sz w:val="34"/>
          <w:szCs w:val="34"/>
          <w:lang w:eastAsia="es-MX"/>
        </w:rPr>
        <w:t>TRIBE MEMBER</w:t>
      </w:r>
      <w:r w:rsidRPr="00015FCE">
        <w:rPr>
          <w:rFonts w:ascii="Arial" w:hAnsi="Arial" w:cs="Arial"/>
          <w:b/>
          <w:sz w:val="34"/>
          <w:szCs w:val="34"/>
          <w:lang w:eastAsia="es-MX"/>
        </w:rPr>
        <w:t xml:space="preserve"> FORCIBLY DISAPPEARED</w:t>
      </w:r>
      <w:r w:rsidR="00370D12" w:rsidRPr="00015FCE">
        <w:rPr>
          <w:rFonts w:ascii="Arial" w:hAnsi="Arial" w:cs="Arial"/>
          <w:b/>
          <w:sz w:val="34"/>
          <w:szCs w:val="34"/>
          <w:lang w:eastAsia="es-MX"/>
        </w:rPr>
        <w:t xml:space="preserve"> </w:t>
      </w:r>
    </w:p>
    <w:p w14:paraId="1078B276" w14:textId="14D350F2" w:rsidR="00D23D90" w:rsidRPr="00BC21FC" w:rsidRDefault="0032048E" w:rsidP="00BC21FC">
      <w:pPr>
        <w:spacing w:after="0" w:line="240" w:lineRule="auto"/>
        <w:jc w:val="both"/>
        <w:rPr>
          <w:rFonts w:ascii="Arial" w:hAnsi="Arial" w:cs="Arial"/>
          <w:b/>
          <w:sz w:val="22"/>
          <w:szCs w:val="22"/>
          <w:lang w:eastAsia="es-MX"/>
        </w:rPr>
      </w:pPr>
      <w:r w:rsidRPr="00BC21FC">
        <w:rPr>
          <w:rFonts w:ascii="Arial" w:hAnsi="Arial" w:cs="Arial"/>
          <w:b/>
          <w:sz w:val="22"/>
          <w:szCs w:val="22"/>
          <w:lang w:eastAsia="es-MX"/>
        </w:rPr>
        <w:t xml:space="preserve">The Omani Internal Security Agency has </w:t>
      </w:r>
      <w:r w:rsidR="00A417AE" w:rsidRPr="00BC21FC">
        <w:rPr>
          <w:rFonts w:ascii="Arial" w:hAnsi="Arial" w:cs="Arial"/>
          <w:b/>
          <w:sz w:val="22"/>
          <w:szCs w:val="22"/>
          <w:lang w:eastAsia="es-MX"/>
        </w:rPr>
        <w:t xml:space="preserve">subjected </w:t>
      </w:r>
      <w:r w:rsidR="004D4361" w:rsidRPr="00BC21FC">
        <w:rPr>
          <w:rFonts w:ascii="Arial" w:hAnsi="Arial" w:cs="Arial"/>
          <w:b/>
          <w:sz w:val="22"/>
          <w:szCs w:val="22"/>
          <w:lang w:eastAsia="es-MX"/>
        </w:rPr>
        <w:t>Masoud Ali Abdullah al-Shahi</w:t>
      </w:r>
      <w:r w:rsidR="00D447E5" w:rsidRPr="00BC21FC">
        <w:rPr>
          <w:rFonts w:ascii="Arial" w:hAnsi="Arial" w:cs="Arial"/>
          <w:b/>
          <w:sz w:val="22"/>
          <w:szCs w:val="22"/>
          <w:lang w:eastAsia="es-MX"/>
        </w:rPr>
        <w:t xml:space="preserve">, a member of the </w:t>
      </w:r>
      <w:proofErr w:type="spellStart"/>
      <w:r w:rsidR="00D447E5" w:rsidRPr="00BC21FC">
        <w:rPr>
          <w:rFonts w:ascii="Arial" w:hAnsi="Arial" w:cs="Arial"/>
          <w:b/>
          <w:sz w:val="22"/>
          <w:szCs w:val="22"/>
          <w:lang w:eastAsia="es-MX"/>
        </w:rPr>
        <w:t>Shuhuh</w:t>
      </w:r>
      <w:proofErr w:type="spellEnd"/>
      <w:r w:rsidR="00D447E5" w:rsidRPr="00BC21FC">
        <w:rPr>
          <w:rFonts w:ascii="Arial" w:hAnsi="Arial" w:cs="Arial"/>
          <w:b/>
          <w:sz w:val="22"/>
          <w:szCs w:val="22"/>
          <w:lang w:eastAsia="es-MX"/>
        </w:rPr>
        <w:t xml:space="preserve"> tribe, </w:t>
      </w:r>
      <w:r w:rsidR="00A417AE" w:rsidRPr="00BC21FC">
        <w:rPr>
          <w:rFonts w:ascii="Arial" w:hAnsi="Arial" w:cs="Arial"/>
          <w:b/>
          <w:sz w:val="22"/>
          <w:szCs w:val="22"/>
          <w:lang w:eastAsia="es-MX"/>
        </w:rPr>
        <w:t>to</w:t>
      </w:r>
      <w:r w:rsidR="00D447E5" w:rsidRPr="00BC21FC">
        <w:rPr>
          <w:rFonts w:ascii="Arial" w:hAnsi="Arial" w:cs="Arial"/>
          <w:b/>
          <w:sz w:val="22"/>
          <w:szCs w:val="22"/>
          <w:lang w:eastAsia="es-MX"/>
        </w:rPr>
        <w:t xml:space="preserve"> an</w:t>
      </w:r>
      <w:r w:rsidR="00A417AE" w:rsidRPr="00BC21FC">
        <w:rPr>
          <w:rFonts w:ascii="Arial" w:hAnsi="Arial" w:cs="Arial"/>
          <w:b/>
          <w:sz w:val="22"/>
          <w:szCs w:val="22"/>
          <w:lang w:eastAsia="es-MX"/>
        </w:rPr>
        <w:t xml:space="preserve"> enforced disappearance, a crime under international </w:t>
      </w:r>
      <w:r w:rsidR="00015FCE" w:rsidRPr="00BC21FC">
        <w:rPr>
          <w:rFonts w:ascii="Arial" w:hAnsi="Arial" w:cs="Arial"/>
          <w:b/>
          <w:sz w:val="22"/>
          <w:szCs w:val="22"/>
          <w:lang w:eastAsia="es-MX"/>
        </w:rPr>
        <w:t>law since</w:t>
      </w:r>
      <w:r w:rsidR="004D4361" w:rsidRPr="00BC21FC">
        <w:rPr>
          <w:rFonts w:ascii="Arial" w:hAnsi="Arial" w:cs="Arial"/>
          <w:b/>
          <w:sz w:val="22"/>
          <w:szCs w:val="22"/>
          <w:lang w:eastAsia="es-MX"/>
        </w:rPr>
        <w:t xml:space="preserve"> his arbitrary arrest on December </w:t>
      </w:r>
      <w:r w:rsidR="00015FCE">
        <w:rPr>
          <w:rFonts w:ascii="Arial" w:hAnsi="Arial" w:cs="Arial"/>
          <w:b/>
          <w:sz w:val="22"/>
          <w:szCs w:val="22"/>
          <w:lang w:eastAsia="es-MX"/>
        </w:rPr>
        <w:t xml:space="preserve">19, </w:t>
      </w:r>
      <w:r w:rsidR="004D4361" w:rsidRPr="00BC21FC">
        <w:rPr>
          <w:rFonts w:ascii="Arial" w:hAnsi="Arial" w:cs="Arial"/>
          <w:b/>
          <w:sz w:val="22"/>
          <w:szCs w:val="22"/>
          <w:lang w:eastAsia="es-MX"/>
        </w:rPr>
        <w:t>2021. His whereabouts are</w:t>
      </w:r>
      <w:r w:rsidR="008D542A" w:rsidRPr="00BC21FC">
        <w:rPr>
          <w:rFonts w:ascii="Arial" w:hAnsi="Arial" w:cs="Arial"/>
          <w:b/>
          <w:sz w:val="22"/>
          <w:szCs w:val="22"/>
          <w:lang w:eastAsia="es-MX"/>
        </w:rPr>
        <w:t xml:space="preserve"> </w:t>
      </w:r>
      <w:r w:rsidR="00015FCE" w:rsidRPr="00BC21FC">
        <w:rPr>
          <w:rFonts w:ascii="Arial" w:hAnsi="Arial" w:cs="Arial"/>
          <w:b/>
          <w:sz w:val="22"/>
          <w:szCs w:val="22"/>
          <w:lang w:eastAsia="es-MX"/>
        </w:rPr>
        <w:t>unknown,</w:t>
      </w:r>
      <w:r w:rsidR="004D4361" w:rsidRPr="00BC21FC">
        <w:rPr>
          <w:rFonts w:ascii="Arial" w:hAnsi="Arial" w:cs="Arial"/>
          <w:b/>
          <w:sz w:val="22"/>
          <w:szCs w:val="22"/>
          <w:lang w:eastAsia="es-MX"/>
        </w:rPr>
        <w:t xml:space="preserve"> and he is at risk of torture or ill-treatment.</w:t>
      </w:r>
      <w:r w:rsidR="00B9487B" w:rsidRPr="00BC21FC">
        <w:rPr>
          <w:rFonts w:ascii="Arial" w:hAnsi="Arial" w:cs="Arial"/>
          <w:b/>
          <w:sz w:val="22"/>
          <w:szCs w:val="22"/>
          <w:lang w:eastAsia="es-MX"/>
        </w:rPr>
        <w:t xml:space="preserve"> Amnesty International urges the Omani authorities to disclose </w:t>
      </w:r>
      <w:r w:rsidR="00ED7AA9" w:rsidRPr="00BC21FC">
        <w:rPr>
          <w:rFonts w:ascii="Arial" w:hAnsi="Arial" w:cs="Arial"/>
          <w:b/>
          <w:sz w:val="22"/>
          <w:szCs w:val="22"/>
          <w:lang w:eastAsia="es-MX"/>
        </w:rPr>
        <w:t>Masoud Ali Abdullah al-Shahi’s</w:t>
      </w:r>
      <w:r w:rsidR="00B9487B" w:rsidRPr="00BC21FC">
        <w:rPr>
          <w:rFonts w:ascii="Arial" w:hAnsi="Arial" w:cs="Arial"/>
          <w:b/>
          <w:sz w:val="22"/>
          <w:szCs w:val="22"/>
          <w:lang w:eastAsia="es-MX"/>
        </w:rPr>
        <w:t xml:space="preserve"> whereabouts and</w:t>
      </w:r>
      <w:r w:rsidR="00647E31" w:rsidRPr="00BC21FC">
        <w:rPr>
          <w:rFonts w:ascii="Arial" w:hAnsi="Arial" w:cs="Arial"/>
          <w:b/>
          <w:sz w:val="22"/>
          <w:szCs w:val="22"/>
          <w:lang w:eastAsia="es-MX"/>
        </w:rPr>
        <w:t xml:space="preserve"> </w:t>
      </w:r>
      <w:r w:rsidR="00B9487B" w:rsidRPr="00BC21FC">
        <w:rPr>
          <w:rFonts w:ascii="Arial" w:hAnsi="Arial" w:cs="Arial"/>
          <w:b/>
          <w:sz w:val="22"/>
          <w:szCs w:val="22"/>
          <w:lang w:eastAsia="es-MX"/>
        </w:rPr>
        <w:t>release him immediately.</w:t>
      </w:r>
    </w:p>
    <w:p w14:paraId="5217CC85" w14:textId="77777777" w:rsidR="005D2C37" w:rsidRPr="00BC21FC" w:rsidRDefault="005D2C37" w:rsidP="00BC21FC">
      <w:pPr>
        <w:spacing w:after="0" w:line="240" w:lineRule="auto"/>
        <w:rPr>
          <w:rFonts w:ascii="Arial" w:hAnsi="Arial" w:cs="Arial"/>
          <w:b/>
          <w:lang w:eastAsia="es-MX"/>
        </w:rPr>
      </w:pPr>
    </w:p>
    <w:p w14:paraId="760DDE4F" w14:textId="56237122" w:rsidR="005D2C37" w:rsidRPr="00BC21FC" w:rsidRDefault="005D2C37" w:rsidP="00BC21FC">
      <w:pPr>
        <w:spacing w:after="0" w:line="240" w:lineRule="auto"/>
        <w:rPr>
          <w:rFonts w:ascii="Arial" w:hAnsi="Arial" w:cs="Arial"/>
          <w:b/>
          <w:color w:val="auto"/>
          <w:sz w:val="20"/>
          <w:szCs w:val="20"/>
          <w:lang w:eastAsia="es-MX"/>
        </w:rPr>
      </w:pPr>
      <w:r w:rsidRPr="00BC21FC">
        <w:rPr>
          <w:rFonts w:ascii="Arial" w:hAnsi="Arial" w:cs="Arial"/>
          <w:b/>
          <w:color w:val="auto"/>
          <w:sz w:val="20"/>
          <w:szCs w:val="20"/>
          <w:lang w:eastAsia="es-MX"/>
        </w:rPr>
        <w:t>TAKE ACTION:</w:t>
      </w:r>
    </w:p>
    <w:p w14:paraId="54B6E672" w14:textId="77777777" w:rsidR="00BC21FC" w:rsidRPr="00BC21FC" w:rsidRDefault="00BC21FC" w:rsidP="00BC21FC">
      <w:pPr>
        <w:widowControl/>
        <w:numPr>
          <w:ilvl w:val="0"/>
          <w:numId w:val="25"/>
        </w:numPr>
        <w:suppressAutoHyphens w:val="0"/>
        <w:spacing w:after="0" w:line="259" w:lineRule="auto"/>
        <w:ind w:left="360"/>
        <w:rPr>
          <w:rFonts w:ascii="Arial" w:hAnsi="Arial" w:cs="Arial"/>
          <w:sz w:val="20"/>
          <w:szCs w:val="20"/>
        </w:rPr>
      </w:pPr>
      <w:bookmarkStart w:id="0" w:name="_Hlk77689456"/>
      <w:r w:rsidRPr="00BC21FC">
        <w:rPr>
          <w:rFonts w:ascii="Arial" w:hAnsi="Arial" w:cs="Arial"/>
          <w:sz w:val="20"/>
          <w:szCs w:val="20"/>
        </w:rPr>
        <w:t>Write a letter in your own words or using the sample below as a guide to one or both government officials listed. You can also email, fax, call or </w:t>
      </w:r>
      <w:proofErr w:type="gramStart"/>
      <w:r w:rsidRPr="00BC21FC">
        <w:rPr>
          <w:rFonts w:ascii="Arial" w:hAnsi="Arial" w:cs="Arial"/>
          <w:sz w:val="20"/>
          <w:szCs w:val="20"/>
        </w:rPr>
        <w:t>Tweet</w:t>
      </w:r>
      <w:proofErr w:type="gramEnd"/>
      <w:r w:rsidRPr="00BC21FC">
        <w:rPr>
          <w:rFonts w:ascii="Arial" w:hAnsi="Arial" w:cs="Arial"/>
          <w:sz w:val="20"/>
          <w:szCs w:val="20"/>
        </w:rPr>
        <w:t> them. </w:t>
      </w:r>
    </w:p>
    <w:p w14:paraId="0D166E4B" w14:textId="0CA60A9B" w:rsidR="005D2C37" w:rsidRDefault="00BC21FC" w:rsidP="00015FCE">
      <w:pPr>
        <w:widowControl/>
        <w:numPr>
          <w:ilvl w:val="0"/>
          <w:numId w:val="26"/>
        </w:numPr>
        <w:suppressAutoHyphens w:val="0"/>
        <w:spacing w:after="0" w:line="259" w:lineRule="auto"/>
        <w:ind w:left="360"/>
        <w:rPr>
          <w:rFonts w:ascii="Arial" w:hAnsi="Arial" w:cs="Arial"/>
          <w:sz w:val="20"/>
          <w:szCs w:val="20"/>
        </w:rPr>
      </w:pPr>
      <w:hyperlink r:id="rId8" w:tgtFrame="_blank" w:history="1">
        <w:r w:rsidRPr="00BC21FC">
          <w:rPr>
            <w:rStyle w:val="Hyperlink"/>
            <w:rFonts w:ascii="Arial" w:hAnsi="Arial" w:cs="Arial"/>
            <w:sz w:val="20"/>
            <w:szCs w:val="20"/>
          </w:rPr>
          <w:t>Click here</w:t>
        </w:r>
      </w:hyperlink>
      <w:r w:rsidRPr="00BC21FC">
        <w:rPr>
          <w:rFonts w:ascii="Arial" w:hAnsi="Arial" w:cs="Arial"/>
          <w:sz w:val="20"/>
          <w:szCs w:val="20"/>
        </w:rPr>
        <w:t> to let us know the actions you took on </w:t>
      </w:r>
      <w:r w:rsidRPr="00BC21FC">
        <w:rPr>
          <w:rFonts w:ascii="Arial" w:hAnsi="Arial" w:cs="Arial"/>
          <w:b/>
          <w:bCs/>
          <w:i/>
          <w:iCs/>
          <w:sz w:val="20"/>
          <w:szCs w:val="20"/>
        </w:rPr>
        <w:t>Urgent Action </w:t>
      </w:r>
      <w:r>
        <w:rPr>
          <w:rFonts w:ascii="Arial" w:hAnsi="Arial" w:cs="Arial"/>
          <w:b/>
          <w:bCs/>
          <w:i/>
          <w:iCs/>
          <w:sz w:val="20"/>
          <w:szCs w:val="20"/>
        </w:rPr>
        <w:t>16</w:t>
      </w:r>
      <w:r w:rsidRPr="00BC21FC">
        <w:rPr>
          <w:rFonts w:ascii="Arial" w:hAnsi="Arial" w:cs="Arial"/>
          <w:b/>
          <w:bCs/>
          <w:i/>
          <w:iCs/>
          <w:sz w:val="20"/>
          <w:szCs w:val="20"/>
        </w:rPr>
        <w:t>.</w:t>
      </w:r>
      <w:r>
        <w:rPr>
          <w:rFonts w:ascii="Arial" w:hAnsi="Arial" w:cs="Arial"/>
          <w:b/>
          <w:bCs/>
          <w:i/>
          <w:iCs/>
          <w:sz w:val="20"/>
          <w:szCs w:val="20"/>
        </w:rPr>
        <w:t>22</w:t>
      </w:r>
      <w:r w:rsidRPr="00BC21FC">
        <w:rPr>
          <w:rFonts w:ascii="Arial" w:hAnsi="Arial" w:cs="Arial"/>
          <w:sz w:val="20"/>
          <w:szCs w:val="20"/>
        </w:rPr>
        <w:t>. It’s important to report because we share the total number with the officials we are trying to persuade and the people we are trying to help. </w:t>
      </w:r>
      <w:bookmarkEnd w:id="0"/>
    </w:p>
    <w:p w14:paraId="58F18914" w14:textId="77777777" w:rsidR="00015FCE" w:rsidRPr="00015FCE" w:rsidRDefault="00015FCE" w:rsidP="00015FCE">
      <w:pPr>
        <w:widowControl/>
        <w:suppressAutoHyphens w:val="0"/>
        <w:spacing w:after="0" w:line="259" w:lineRule="auto"/>
        <w:ind w:left="360"/>
        <w:rPr>
          <w:rFonts w:ascii="Arial" w:hAnsi="Arial" w:cs="Arial"/>
          <w:sz w:val="20"/>
          <w:szCs w:val="20"/>
        </w:rPr>
      </w:pPr>
    </w:p>
    <w:p w14:paraId="45B47556" w14:textId="77777777" w:rsidR="00697C61" w:rsidRPr="00697C61" w:rsidRDefault="00697C61" w:rsidP="00697C61">
      <w:pPr>
        <w:spacing w:after="0" w:line="240" w:lineRule="auto"/>
        <w:rPr>
          <w:rFonts w:ascii="Arial" w:hAnsi="Arial" w:cs="Arial"/>
          <w:b/>
          <w:iCs/>
          <w:sz w:val="16"/>
          <w:szCs w:val="16"/>
        </w:rPr>
        <w:sectPr w:rsidR="00697C61" w:rsidRPr="00697C61" w:rsidSect="00015FCE">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1F559F9" w14:textId="77777777" w:rsidR="00DA12FF" w:rsidRPr="00BC21FC" w:rsidRDefault="00DA12FF" w:rsidP="00697C61">
      <w:pPr>
        <w:spacing w:after="0" w:line="240" w:lineRule="auto"/>
        <w:rPr>
          <w:rFonts w:ascii="Arial" w:hAnsi="Arial" w:cs="Arial"/>
          <w:b/>
          <w:iCs/>
          <w:szCs w:val="18"/>
        </w:rPr>
      </w:pPr>
      <w:proofErr w:type="spellStart"/>
      <w:r w:rsidRPr="00BC21FC">
        <w:rPr>
          <w:rFonts w:ascii="Arial" w:hAnsi="Arial" w:cs="Arial"/>
          <w:b/>
          <w:iCs/>
          <w:szCs w:val="18"/>
        </w:rPr>
        <w:t>Hamood</w:t>
      </w:r>
      <w:proofErr w:type="spellEnd"/>
      <w:r w:rsidRPr="00BC21FC">
        <w:rPr>
          <w:rFonts w:ascii="Arial" w:hAnsi="Arial" w:cs="Arial"/>
          <w:b/>
          <w:iCs/>
          <w:szCs w:val="18"/>
        </w:rPr>
        <w:t xml:space="preserve"> bin Faysal al-</w:t>
      </w:r>
      <w:proofErr w:type="spellStart"/>
      <w:r w:rsidRPr="00BC21FC">
        <w:rPr>
          <w:rFonts w:ascii="Arial" w:hAnsi="Arial" w:cs="Arial"/>
          <w:b/>
          <w:iCs/>
          <w:szCs w:val="18"/>
        </w:rPr>
        <w:t>Busaeedi</w:t>
      </w:r>
      <w:proofErr w:type="spellEnd"/>
    </w:p>
    <w:p w14:paraId="6A4E446A" w14:textId="504CE557" w:rsidR="00CA3031" w:rsidRPr="00BC21FC" w:rsidRDefault="00CA3031" w:rsidP="00697C61">
      <w:pPr>
        <w:spacing w:after="0" w:line="240" w:lineRule="auto"/>
        <w:rPr>
          <w:rFonts w:ascii="Arial" w:hAnsi="Arial" w:cs="Arial"/>
          <w:iCs/>
          <w:szCs w:val="18"/>
        </w:rPr>
      </w:pPr>
      <w:r w:rsidRPr="00BC21FC">
        <w:rPr>
          <w:rFonts w:ascii="Arial" w:hAnsi="Arial" w:cs="Arial"/>
          <w:iCs/>
          <w:szCs w:val="18"/>
        </w:rPr>
        <w:t>Ministry of Interior</w:t>
      </w:r>
    </w:p>
    <w:p w14:paraId="57A38626" w14:textId="77777777" w:rsidR="00CA3031" w:rsidRPr="00BC21FC" w:rsidRDefault="00CA3031" w:rsidP="00697C61">
      <w:pPr>
        <w:spacing w:after="0" w:line="240" w:lineRule="auto"/>
        <w:rPr>
          <w:rFonts w:ascii="Arial" w:hAnsi="Arial" w:cs="Arial"/>
          <w:iCs/>
          <w:szCs w:val="18"/>
        </w:rPr>
      </w:pPr>
      <w:r w:rsidRPr="00BC21FC">
        <w:rPr>
          <w:rFonts w:ascii="Arial" w:hAnsi="Arial" w:cs="Arial"/>
          <w:iCs/>
          <w:szCs w:val="18"/>
        </w:rPr>
        <w:t>al-</w:t>
      </w:r>
      <w:proofErr w:type="spellStart"/>
      <w:r w:rsidRPr="00BC21FC">
        <w:rPr>
          <w:rFonts w:ascii="Arial" w:hAnsi="Arial" w:cs="Arial"/>
          <w:iCs/>
          <w:szCs w:val="18"/>
        </w:rPr>
        <w:t>Wazarat</w:t>
      </w:r>
      <w:proofErr w:type="spellEnd"/>
      <w:r w:rsidRPr="00BC21FC">
        <w:rPr>
          <w:rFonts w:ascii="Arial" w:hAnsi="Arial" w:cs="Arial"/>
          <w:iCs/>
          <w:szCs w:val="18"/>
        </w:rPr>
        <w:t xml:space="preserve"> St., 3415 Way</w:t>
      </w:r>
    </w:p>
    <w:p w14:paraId="26D10204" w14:textId="3DC07C8F" w:rsidR="00616E94" w:rsidRPr="00BC21FC" w:rsidRDefault="00CA3031" w:rsidP="00697C61">
      <w:pPr>
        <w:spacing w:after="0" w:line="240" w:lineRule="auto"/>
        <w:rPr>
          <w:rFonts w:ascii="Arial" w:hAnsi="Arial" w:cs="Arial"/>
          <w:iCs/>
          <w:szCs w:val="18"/>
        </w:rPr>
      </w:pPr>
      <w:r w:rsidRPr="00BC21FC">
        <w:rPr>
          <w:rFonts w:ascii="Arial" w:hAnsi="Arial" w:cs="Arial"/>
          <w:iCs/>
          <w:szCs w:val="18"/>
        </w:rPr>
        <w:t>al-</w:t>
      </w:r>
      <w:proofErr w:type="spellStart"/>
      <w:r w:rsidRPr="00BC21FC">
        <w:rPr>
          <w:rFonts w:ascii="Arial" w:hAnsi="Arial" w:cs="Arial"/>
          <w:iCs/>
          <w:szCs w:val="18"/>
        </w:rPr>
        <w:t>Khuwayr</w:t>
      </w:r>
      <w:proofErr w:type="spellEnd"/>
      <w:r w:rsidRPr="00BC21FC">
        <w:rPr>
          <w:rFonts w:ascii="Arial" w:hAnsi="Arial" w:cs="Arial"/>
          <w:iCs/>
          <w:szCs w:val="18"/>
        </w:rPr>
        <w:t>, Muscat</w:t>
      </w:r>
      <w:r w:rsidR="00015FCE">
        <w:rPr>
          <w:rFonts w:ascii="Arial" w:hAnsi="Arial" w:cs="Arial"/>
          <w:iCs/>
          <w:szCs w:val="18"/>
        </w:rPr>
        <w:t xml:space="preserve">, </w:t>
      </w:r>
      <w:r w:rsidRPr="00BC21FC">
        <w:rPr>
          <w:rFonts w:ascii="Arial" w:hAnsi="Arial" w:cs="Arial"/>
          <w:iCs/>
          <w:szCs w:val="18"/>
        </w:rPr>
        <w:t>Sultanate of Oma</w:t>
      </w:r>
      <w:r w:rsidR="00DA12FF" w:rsidRPr="00BC21FC">
        <w:rPr>
          <w:rFonts w:ascii="Arial" w:hAnsi="Arial" w:cs="Arial"/>
          <w:iCs/>
          <w:szCs w:val="18"/>
        </w:rPr>
        <w:t>n</w:t>
      </w:r>
    </w:p>
    <w:p w14:paraId="2A13C075" w14:textId="402D1741" w:rsidR="008D542A" w:rsidRPr="00BC21FC" w:rsidRDefault="00616E94" w:rsidP="00697C61">
      <w:pPr>
        <w:spacing w:after="0" w:line="240" w:lineRule="auto"/>
        <w:rPr>
          <w:rStyle w:val="Hyperlink"/>
          <w:rFonts w:ascii="Arial" w:hAnsi="Arial" w:cs="Arial"/>
          <w:iCs/>
          <w:szCs w:val="18"/>
        </w:rPr>
      </w:pPr>
      <w:r w:rsidRPr="00BC21FC">
        <w:rPr>
          <w:rFonts w:ascii="Arial" w:hAnsi="Arial" w:cs="Arial"/>
          <w:iCs/>
          <w:szCs w:val="18"/>
        </w:rPr>
        <w:t xml:space="preserve">Email: </w:t>
      </w:r>
      <w:hyperlink r:id="rId13" w:history="1">
        <w:r w:rsidRPr="00BC21FC">
          <w:rPr>
            <w:rStyle w:val="Hyperlink"/>
            <w:rFonts w:ascii="Arial" w:hAnsi="Arial" w:cs="Arial"/>
            <w:iCs/>
            <w:szCs w:val="18"/>
          </w:rPr>
          <w:t>MinisterOff@moi.gov.om</w:t>
        </w:r>
      </w:hyperlink>
    </w:p>
    <w:p w14:paraId="1CE1FB4C" w14:textId="43EABAE1" w:rsidR="00B61618" w:rsidRDefault="00B61618" w:rsidP="00697C61">
      <w:pPr>
        <w:spacing w:after="0" w:line="240" w:lineRule="auto"/>
        <w:rPr>
          <w:rFonts w:ascii="Arial" w:hAnsi="Arial" w:cs="Arial"/>
          <w:iCs/>
          <w:szCs w:val="18"/>
        </w:rPr>
      </w:pPr>
      <w:r w:rsidRPr="00BC21FC">
        <w:rPr>
          <w:rFonts w:ascii="Arial" w:hAnsi="Arial" w:cs="Arial"/>
          <w:iCs/>
          <w:szCs w:val="18"/>
        </w:rPr>
        <w:t xml:space="preserve">Twitter: </w:t>
      </w:r>
      <w:hyperlink r:id="rId14" w:history="1">
        <w:r w:rsidRPr="00015FCE">
          <w:rPr>
            <w:rStyle w:val="Hyperlink"/>
            <w:rFonts w:ascii="Arial" w:hAnsi="Arial" w:cs="Arial"/>
            <w:iCs/>
            <w:szCs w:val="18"/>
          </w:rPr>
          <w:t>@moigovom</w:t>
        </w:r>
      </w:hyperlink>
    </w:p>
    <w:p w14:paraId="1F10174B" w14:textId="475A4BA6" w:rsidR="00DA2747" w:rsidRDefault="00DA2747" w:rsidP="00697C61">
      <w:pPr>
        <w:spacing w:after="0" w:line="240" w:lineRule="auto"/>
        <w:rPr>
          <w:rFonts w:ascii="Arial" w:hAnsi="Arial" w:cs="Arial"/>
          <w:iCs/>
          <w:szCs w:val="18"/>
        </w:rPr>
      </w:pPr>
    </w:p>
    <w:p w14:paraId="5EC46A0B" w14:textId="547A09D0" w:rsidR="007C4762" w:rsidRPr="00980BF5" w:rsidRDefault="00DA2747" w:rsidP="00697C61">
      <w:pPr>
        <w:spacing w:after="0" w:line="240" w:lineRule="auto"/>
        <w:rPr>
          <w:rFonts w:ascii="Arial" w:hAnsi="Arial" w:cs="Arial"/>
          <w:b/>
          <w:bCs/>
          <w:lang w:val="es-419"/>
        </w:rPr>
      </w:pPr>
      <w:proofErr w:type="spellStart"/>
      <w:r w:rsidRPr="00980BF5">
        <w:rPr>
          <w:rFonts w:ascii="Arial" w:hAnsi="Arial" w:cs="Arial"/>
          <w:b/>
          <w:bCs/>
          <w:lang w:val="es-419"/>
        </w:rPr>
        <w:t>Ambassador</w:t>
      </w:r>
      <w:proofErr w:type="spellEnd"/>
      <w:r w:rsidRPr="00980BF5">
        <w:rPr>
          <w:rFonts w:ascii="Arial" w:hAnsi="Arial" w:cs="Arial"/>
          <w:b/>
          <w:bCs/>
          <w:lang w:val="es-419"/>
        </w:rPr>
        <w:t xml:space="preserve"> </w:t>
      </w:r>
      <w:proofErr w:type="spellStart"/>
      <w:r w:rsidR="00980BF5" w:rsidRPr="00980BF5">
        <w:rPr>
          <w:rFonts w:ascii="Arial" w:hAnsi="Arial" w:cs="Arial"/>
          <w:b/>
          <w:bCs/>
          <w:lang w:val="es-419"/>
        </w:rPr>
        <w:t>Moosa</w:t>
      </w:r>
      <w:proofErr w:type="spellEnd"/>
      <w:r w:rsidR="00980BF5" w:rsidRPr="00980BF5">
        <w:rPr>
          <w:rFonts w:ascii="Arial" w:hAnsi="Arial" w:cs="Arial"/>
          <w:b/>
          <w:bCs/>
          <w:lang w:val="es-419"/>
        </w:rPr>
        <w:t xml:space="preserve"> </w:t>
      </w:r>
      <w:proofErr w:type="spellStart"/>
      <w:r w:rsidR="00980BF5" w:rsidRPr="00980BF5">
        <w:rPr>
          <w:rFonts w:ascii="Arial" w:hAnsi="Arial" w:cs="Arial"/>
          <w:b/>
          <w:bCs/>
          <w:lang w:val="es-419"/>
        </w:rPr>
        <w:t>Hamdan</w:t>
      </w:r>
      <w:proofErr w:type="spellEnd"/>
      <w:r w:rsidR="00980BF5" w:rsidRPr="00980BF5">
        <w:rPr>
          <w:rFonts w:ascii="Arial" w:hAnsi="Arial" w:cs="Arial"/>
          <w:b/>
          <w:bCs/>
          <w:lang w:val="es-419"/>
        </w:rPr>
        <w:t xml:space="preserve"> Al </w:t>
      </w:r>
      <w:proofErr w:type="spellStart"/>
      <w:r w:rsidR="00980BF5" w:rsidRPr="00980BF5">
        <w:rPr>
          <w:rFonts w:ascii="Arial" w:hAnsi="Arial" w:cs="Arial"/>
          <w:b/>
          <w:bCs/>
          <w:lang w:val="es-419"/>
        </w:rPr>
        <w:t>T</w:t>
      </w:r>
      <w:r w:rsidR="00980BF5">
        <w:rPr>
          <w:rFonts w:ascii="Arial" w:hAnsi="Arial" w:cs="Arial"/>
          <w:b/>
          <w:bCs/>
          <w:lang w:val="es-419"/>
        </w:rPr>
        <w:t>ai</w:t>
      </w:r>
      <w:proofErr w:type="spellEnd"/>
    </w:p>
    <w:p w14:paraId="6E14EA01" w14:textId="4FA5F550" w:rsidR="00DA2747" w:rsidRPr="00DA2747" w:rsidRDefault="007C4762" w:rsidP="00697C61">
      <w:pPr>
        <w:spacing w:after="0" w:line="240" w:lineRule="auto"/>
        <w:rPr>
          <w:rFonts w:ascii="Arial" w:hAnsi="Arial" w:cs="Arial"/>
          <w:iCs/>
          <w:szCs w:val="18"/>
        </w:rPr>
      </w:pPr>
      <w:r w:rsidRPr="00980BF5">
        <w:rPr>
          <w:rFonts w:ascii="Arial" w:hAnsi="Arial" w:cs="Arial"/>
        </w:rPr>
        <w:t>Embassy of the Sultanate of Oman</w:t>
      </w:r>
      <w:r w:rsidR="00DA2747" w:rsidRPr="00980BF5">
        <w:rPr>
          <w:rFonts w:ascii="Arial" w:hAnsi="Arial" w:cs="Arial"/>
        </w:rPr>
        <w:br/>
      </w:r>
      <w:r w:rsidR="00980BF5">
        <w:rPr>
          <w:rFonts w:ascii="Arial" w:hAnsi="Arial" w:cs="Arial"/>
        </w:rPr>
        <w:t>2535 Belmont Rd</w:t>
      </w:r>
      <w:r w:rsidR="00DA2747" w:rsidRPr="00DA2747">
        <w:rPr>
          <w:rFonts w:ascii="Arial" w:hAnsi="Arial" w:cs="Arial"/>
        </w:rPr>
        <w:t xml:space="preserve"> NW, Washington DC 20008</w:t>
      </w:r>
      <w:r w:rsidR="00DA2747" w:rsidRPr="00DA2747">
        <w:rPr>
          <w:rFonts w:ascii="Arial" w:hAnsi="Arial" w:cs="Arial"/>
        </w:rPr>
        <w:br/>
        <w:t>Phone: 1 202 3</w:t>
      </w:r>
      <w:r w:rsidR="00980BF5">
        <w:rPr>
          <w:rFonts w:ascii="Arial" w:hAnsi="Arial" w:cs="Arial"/>
        </w:rPr>
        <w:t>8</w:t>
      </w:r>
      <w:r w:rsidR="00DA2747" w:rsidRPr="00DA2747">
        <w:rPr>
          <w:rFonts w:ascii="Arial" w:hAnsi="Arial" w:cs="Arial"/>
        </w:rPr>
        <w:t>7 1</w:t>
      </w:r>
      <w:r w:rsidR="00980BF5">
        <w:rPr>
          <w:rFonts w:ascii="Arial" w:hAnsi="Arial" w:cs="Arial"/>
        </w:rPr>
        <w:t>981</w:t>
      </w:r>
      <w:r w:rsidR="00DA2747" w:rsidRPr="00DA2747">
        <w:rPr>
          <w:rFonts w:ascii="Arial" w:hAnsi="Arial" w:cs="Arial"/>
        </w:rPr>
        <w:t xml:space="preserve"> I Fax: 1 202 7</w:t>
      </w:r>
      <w:r w:rsidR="00980BF5">
        <w:rPr>
          <w:rFonts w:ascii="Arial" w:hAnsi="Arial" w:cs="Arial"/>
        </w:rPr>
        <w:t>45</w:t>
      </w:r>
      <w:r w:rsidR="00DA2747" w:rsidRPr="00DA2747">
        <w:rPr>
          <w:rFonts w:ascii="Arial" w:hAnsi="Arial" w:cs="Arial"/>
        </w:rPr>
        <w:t xml:space="preserve"> </w:t>
      </w:r>
      <w:r w:rsidR="00980BF5">
        <w:rPr>
          <w:rFonts w:ascii="Arial" w:hAnsi="Arial" w:cs="Arial"/>
        </w:rPr>
        <w:t>4933</w:t>
      </w:r>
      <w:r w:rsidR="00DA2747" w:rsidRPr="00DA2747">
        <w:rPr>
          <w:rFonts w:ascii="Arial" w:hAnsi="Arial" w:cs="Arial"/>
        </w:rPr>
        <w:br/>
        <w:t>Email:</w:t>
      </w:r>
      <w:r w:rsidR="00980BF5">
        <w:rPr>
          <w:rFonts w:ascii="Arial" w:hAnsi="Arial" w:cs="Arial"/>
        </w:rPr>
        <w:t xml:space="preserve"> </w:t>
      </w:r>
      <w:hyperlink r:id="rId15" w:history="1">
        <w:r w:rsidR="00980BF5" w:rsidRPr="00D6276A">
          <w:rPr>
            <w:rStyle w:val="Hyperlink"/>
            <w:rFonts w:ascii="Arial" w:hAnsi="Arial" w:cs="Arial"/>
          </w:rPr>
          <w:t>washington@fm.gov.om</w:t>
        </w:r>
      </w:hyperlink>
      <w:r w:rsidR="00980BF5">
        <w:rPr>
          <w:rFonts w:ascii="Arial" w:hAnsi="Arial" w:cs="Arial"/>
        </w:rPr>
        <w:t xml:space="preserve"> </w:t>
      </w:r>
      <w:r w:rsidR="00980BF5" w:rsidRPr="00DA2747">
        <w:rPr>
          <w:rFonts w:ascii="Arial" w:hAnsi="Arial" w:cs="Arial"/>
        </w:rPr>
        <w:t xml:space="preserve"> </w:t>
      </w:r>
      <w:r w:rsidR="00DA2747" w:rsidRPr="00DA2747">
        <w:rPr>
          <w:rFonts w:ascii="Arial" w:hAnsi="Arial" w:cs="Arial"/>
        </w:rPr>
        <w:br/>
        <w:t>Twitter:</w:t>
      </w:r>
      <w:r w:rsidR="00980BF5">
        <w:rPr>
          <w:rFonts w:ascii="Arial" w:hAnsi="Arial" w:cs="Arial"/>
        </w:rPr>
        <w:t xml:space="preserve"> </w:t>
      </w:r>
      <w:hyperlink r:id="rId16" w:history="1">
        <w:r w:rsidR="00980BF5" w:rsidRPr="00980BF5">
          <w:rPr>
            <w:rStyle w:val="Hyperlink"/>
            <w:rFonts w:ascii="Arial" w:hAnsi="Arial" w:cs="Arial"/>
          </w:rPr>
          <w:t>@OmanEmbassyUSA</w:t>
        </w:r>
      </w:hyperlink>
    </w:p>
    <w:p w14:paraId="37063B76" w14:textId="77777777" w:rsidR="00697C61" w:rsidRDefault="00697C61" w:rsidP="00BC21FC">
      <w:pPr>
        <w:spacing w:after="0" w:line="240" w:lineRule="auto"/>
        <w:rPr>
          <w:rFonts w:ascii="Arial" w:hAnsi="Arial" w:cs="Arial"/>
          <w:i/>
          <w:sz w:val="20"/>
          <w:szCs w:val="20"/>
        </w:rPr>
        <w:sectPr w:rsidR="00697C61" w:rsidSect="00697C6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F55EBD8" w14:textId="77777777" w:rsidR="0029747C" w:rsidRPr="00697C61" w:rsidRDefault="0029747C" w:rsidP="00BC21FC">
      <w:pPr>
        <w:spacing w:after="0" w:line="240" w:lineRule="auto"/>
        <w:rPr>
          <w:rFonts w:ascii="Arial" w:hAnsi="Arial" w:cs="Arial"/>
          <w:i/>
          <w:sz w:val="16"/>
          <w:szCs w:val="16"/>
        </w:rPr>
      </w:pPr>
    </w:p>
    <w:p w14:paraId="791E2F32" w14:textId="1E45C1CB" w:rsidR="005D2C37" w:rsidRPr="00BC21FC" w:rsidRDefault="00AE2FE0" w:rsidP="00BC21FC">
      <w:pPr>
        <w:spacing w:after="0" w:line="240" w:lineRule="auto"/>
        <w:rPr>
          <w:rFonts w:ascii="Arial" w:hAnsi="Arial" w:cs="Arial"/>
          <w:iCs/>
          <w:sz w:val="20"/>
          <w:szCs w:val="20"/>
        </w:rPr>
      </w:pPr>
      <w:r w:rsidRPr="00BC21FC">
        <w:rPr>
          <w:rFonts w:ascii="Arial" w:hAnsi="Arial" w:cs="Arial"/>
          <w:iCs/>
          <w:sz w:val="20"/>
          <w:szCs w:val="20"/>
        </w:rPr>
        <w:t>Your Excellency,</w:t>
      </w:r>
    </w:p>
    <w:p w14:paraId="160598A3" w14:textId="77777777" w:rsidR="005D2C37" w:rsidRPr="00697C61" w:rsidRDefault="005D2C37" w:rsidP="00BC21FC">
      <w:pPr>
        <w:spacing w:after="0" w:line="240" w:lineRule="auto"/>
        <w:rPr>
          <w:rFonts w:ascii="Arial" w:hAnsi="Arial" w:cs="Arial"/>
          <w:iCs/>
          <w:sz w:val="16"/>
          <w:szCs w:val="16"/>
        </w:rPr>
      </w:pPr>
    </w:p>
    <w:p w14:paraId="7254B437" w14:textId="70E4FAAE" w:rsidR="00E117D0" w:rsidRPr="00BC21FC" w:rsidRDefault="001645F8" w:rsidP="00BC21FC">
      <w:pPr>
        <w:spacing w:after="0" w:line="240" w:lineRule="auto"/>
        <w:jc w:val="both"/>
        <w:rPr>
          <w:rFonts w:ascii="Arial" w:hAnsi="Arial" w:cs="Arial"/>
          <w:iCs/>
          <w:sz w:val="20"/>
          <w:szCs w:val="20"/>
        </w:rPr>
      </w:pPr>
      <w:r w:rsidRPr="00BC21FC">
        <w:rPr>
          <w:rFonts w:ascii="Arial" w:hAnsi="Arial" w:cs="Arial"/>
          <w:iCs/>
          <w:sz w:val="20"/>
          <w:szCs w:val="20"/>
        </w:rPr>
        <w:t xml:space="preserve">The </w:t>
      </w:r>
      <w:r w:rsidR="00C52B93" w:rsidRPr="00BC21FC">
        <w:rPr>
          <w:rFonts w:ascii="Arial" w:hAnsi="Arial" w:cs="Arial"/>
          <w:iCs/>
          <w:sz w:val="20"/>
          <w:szCs w:val="20"/>
        </w:rPr>
        <w:t xml:space="preserve">Omani </w:t>
      </w:r>
      <w:r w:rsidRPr="00BC21FC">
        <w:rPr>
          <w:rFonts w:ascii="Arial" w:hAnsi="Arial" w:cs="Arial"/>
          <w:iCs/>
          <w:sz w:val="20"/>
          <w:szCs w:val="20"/>
        </w:rPr>
        <w:t>Internal Security Agency</w:t>
      </w:r>
      <w:r w:rsidR="00C52B93" w:rsidRPr="00BC21FC">
        <w:rPr>
          <w:rFonts w:ascii="Arial" w:hAnsi="Arial" w:cs="Arial"/>
          <w:iCs/>
          <w:sz w:val="20"/>
          <w:szCs w:val="20"/>
        </w:rPr>
        <w:t xml:space="preserve">, which </w:t>
      </w:r>
      <w:proofErr w:type="gramStart"/>
      <w:r w:rsidR="00C52B93" w:rsidRPr="00BC21FC">
        <w:rPr>
          <w:rFonts w:ascii="Arial" w:hAnsi="Arial" w:cs="Arial"/>
          <w:iCs/>
          <w:sz w:val="20"/>
          <w:szCs w:val="20"/>
        </w:rPr>
        <w:t>is in charge of</w:t>
      </w:r>
      <w:proofErr w:type="gramEnd"/>
      <w:r w:rsidR="00C52B93" w:rsidRPr="00BC21FC">
        <w:rPr>
          <w:rFonts w:ascii="Arial" w:hAnsi="Arial" w:cs="Arial"/>
          <w:iCs/>
          <w:sz w:val="20"/>
          <w:szCs w:val="20"/>
        </w:rPr>
        <w:t xml:space="preserve"> </w:t>
      </w:r>
      <w:r w:rsidR="001F25D0" w:rsidRPr="00BC21FC">
        <w:rPr>
          <w:rFonts w:ascii="Arial" w:hAnsi="Arial" w:cs="Arial"/>
          <w:iCs/>
          <w:sz w:val="20"/>
          <w:szCs w:val="20"/>
        </w:rPr>
        <w:t>the national security in the country</w:t>
      </w:r>
      <w:r w:rsidR="00C52B93" w:rsidRPr="00BC21FC">
        <w:rPr>
          <w:rFonts w:ascii="Arial" w:hAnsi="Arial" w:cs="Arial"/>
          <w:iCs/>
          <w:sz w:val="20"/>
          <w:szCs w:val="20"/>
        </w:rPr>
        <w:t>,</w:t>
      </w:r>
      <w:r w:rsidRPr="00BC21FC">
        <w:rPr>
          <w:rFonts w:ascii="Arial" w:hAnsi="Arial" w:cs="Arial"/>
          <w:iCs/>
          <w:sz w:val="20"/>
          <w:szCs w:val="20"/>
        </w:rPr>
        <w:t xml:space="preserve"> </w:t>
      </w:r>
      <w:r w:rsidR="00C52B93" w:rsidRPr="00BC21FC">
        <w:rPr>
          <w:rFonts w:ascii="Arial" w:hAnsi="Arial" w:cs="Arial"/>
          <w:iCs/>
          <w:sz w:val="20"/>
          <w:szCs w:val="20"/>
        </w:rPr>
        <w:t xml:space="preserve">has been </w:t>
      </w:r>
      <w:r w:rsidRPr="00BC21FC">
        <w:rPr>
          <w:rFonts w:ascii="Arial" w:hAnsi="Arial" w:cs="Arial"/>
          <w:iCs/>
          <w:sz w:val="20"/>
          <w:szCs w:val="20"/>
        </w:rPr>
        <w:t xml:space="preserve">holding </w:t>
      </w:r>
      <w:bookmarkStart w:id="2" w:name="_Hlk96074169"/>
      <w:r w:rsidR="00592109" w:rsidRPr="00BC21FC">
        <w:rPr>
          <w:rFonts w:ascii="Arial" w:hAnsi="Arial" w:cs="Arial"/>
          <w:b/>
          <w:bCs/>
          <w:iCs/>
          <w:sz w:val="20"/>
          <w:szCs w:val="20"/>
        </w:rPr>
        <w:t>Masoud Ali Abdullah al-Shahi</w:t>
      </w:r>
      <w:r w:rsidR="002B7973" w:rsidRPr="00BC21FC">
        <w:rPr>
          <w:rFonts w:ascii="Arial" w:hAnsi="Arial" w:cs="Arial"/>
          <w:iCs/>
          <w:sz w:val="20"/>
          <w:szCs w:val="20"/>
        </w:rPr>
        <w:t>, a</w:t>
      </w:r>
      <w:r w:rsidR="00C52B93" w:rsidRPr="00BC21FC">
        <w:rPr>
          <w:rFonts w:ascii="Arial" w:hAnsi="Arial" w:cs="Arial"/>
          <w:iCs/>
          <w:sz w:val="20"/>
          <w:szCs w:val="20"/>
        </w:rPr>
        <w:t xml:space="preserve"> </w:t>
      </w:r>
      <w:r w:rsidR="002B7973" w:rsidRPr="00BC21FC">
        <w:rPr>
          <w:rFonts w:ascii="Arial" w:hAnsi="Arial" w:cs="Arial"/>
          <w:iCs/>
          <w:sz w:val="20"/>
          <w:szCs w:val="20"/>
        </w:rPr>
        <w:t xml:space="preserve">member of the </w:t>
      </w:r>
      <w:proofErr w:type="spellStart"/>
      <w:r w:rsidR="002B7973" w:rsidRPr="00BC21FC">
        <w:rPr>
          <w:rFonts w:ascii="Arial" w:hAnsi="Arial" w:cs="Arial"/>
          <w:iCs/>
          <w:sz w:val="20"/>
          <w:szCs w:val="20"/>
        </w:rPr>
        <w:t>Shuhuh</w:t>
      </w:r>
      <w:proofErr w:type="spellEnd"/>
      <w:r w:rsidR="002B7973" w:rsidRPr="00BC21FC">
        <w:rPr>
          <w:rFonts w:ascii="Arial" w:hAnsi="Arial" w:cs="Arial"/>
          <w:iCs/>
          <w:sz w:val="20"/>
          <w:szCs w:val="20"/>
        </w:rPr>
        <w:t xml:space="preserve"> tribe, </w:t>
      </w:r>
      <w:bookmarkEnd w:id="2"/>
      <w:r w:rsidR="00C72C8C" w:rsidRPr="00BC21FC">
        <w:rPr>
          <w:rFonts w:ascii="Arial" w:hAnsi="Arial" w:cs="Arial"/>
          <w:iCs/>
          <w:sz w:val="20"/>
          <w:szCs w:val="20"/>
        </w:rPr>
        <w:t xml:space="preserve">in </w:t>
      </w:r>
      <w:r w:rsidR="00616E94" w:rsidRPr="00BC21FC">
        <w:rPr>
          <w:rFonts w:ascii="Arial" w:hAnsi="Arial" w:cs="Arial"/>
          <w:iCs/>
          <w:sz w:val="20"/>
          <w:szCs w:val="20"/>
        </w:rPr>
        <w:t>an unknown place of detention</w:t>
      </w:r>
      <w:r w:rsidR="00A417AE" w:rsidRPr="00BC21FC">
        <w:rPr>
          <w:rFonts w:ascii="Arial" w:hAnsi="Arial" w:cs="Arial"/>
          <w:iCs/>
          <w:sz w:val="20"/>
          <w:szCs w:val="20"/>
        </w:rPr>
        <w:t xml:space="preserve">, thus subjecting him to enforced disappearance, a crime under international law, as recognized by the International Convention for the Protection of All Persons from Enforced Disappearance, to which Oman is a state party. </w:t>
      </w:r>
      <w:r w:rsidR="00473C4E" w:rsidRPr="00BC21FC">
        <w:rPr>
          <w:rFonts w:ascii="Arial" w:hAnsi="Arial" w:cs="Arial"/>
          <w:iCs/>
          <w:sz w:val="20"/>
          <w:szCs w:val="20"/>
        </w:rPr>
        <w:t>H</w:t>
      </w:r>
      <w:r w:rsidR="008769EC" w:rsidRPr="00BC21FC">
        <w:rPr>
          <w:rFonts w:ascii="Arial" w:hAnsi="Arial" w:cs="Arial"/>
          <w:iCs/>
          <w:sz w:val="20"/>
          <w:szCs w:val="20"/>
        </w:rPr>
        <w:t>e is at risk of torture and ill-treatment</w:t>
      </w:r>
      <w:r w:rsidR="00D77648" w:rsidRPr="00BC21FC">
        <w:rPr>
          <w:rFonts w:ascii="Arial" w:hAnsi="Arial" w:cs="Arial"/>
          <w:iCs/>
          <w:sz w:val="20"/>
          <w:szCs w:val="20"/>
        </w:rPr>
        <w:t>, and</w:t>
      </w:r>
      <w:r w:rsidR="00A417AE" w:rsidRPr="00BC21FC">
        <w:rPr>
          <w:rFonts w:ascii="Arial" w:hAnsi="Arial" w:cs="Arial"/>
          <w:iCs/>
          <w:sz w:val="20"/>
          <w:szCs w:val="20"/>
        </w:rPr>
        <w:t xml:space="preserve"> even death</w:t>
      </w:r>
      <w:r w:rsidR="008769EC" w:rsidRPr="00BC21FC">
        <w:rPr>
          <w:rFonts w:ascii="Arial" w:hAnsi="Arial" w:cs="Arial"/>
          <w:iCs/>
          <w:sz w:val="20"/>
          <w:szCs w:val="20"/>
        </w:rPr>
        <w:t>.</w:t>
      </w:r>
    </w:p>
    <w:p w14:paraId="30FA871E" w14:textId="77777777" w:rsidR="00E117D0" w:rsidRPr="00697C61" w:rsidRDefault="00E117D0" w:rsidP="00BC21FC">
      <w:pPr>
        <w:spacing w:after="0" w:line="240" w:lineRule="auto"/>
        <w:jc w:val="both"/>
        <w:rPr>
          <w:rFonts w:ascii="Arial" w:hAnsi="Arial" w:cs="Arial"/>
          <w:iCs/>
          <w:sz w:val="16"/>
          <w:szCs w:val="16"/>
        </w:rPr>
      </w:pPr>
    </w:p>
    <w:p w14:paraId="19A902E7" w14:textId="008C6602" w:rsidR="002045E7" w:rsidRPr="00BC21FC" w:rsidRDefault="007E73B0" w:rsidP="00BC21FC">
      <w:pPr>
        <w:spacing w:after="0" w:line="240" w:lineRule="auto"/>
        <w:jc w:val="both"/>
        <w:rPr>
          <w:rFonts w:ascii="Arial" w:hAnsi="Arial" w:cs="Arial"/>
          <w:iCs/>
          <w:sz w:val="20"/>
          <w:szCs w:val="20"/>
        </w:rPr>
      </w:pPr>
      <w:r w:rsidRPr="00BC21FC">
        <w:rPr>
          <w:rFonts w:ascii="Arial" w:hAnsi="Arial" w:cs="Arial"/>
          <w:iCs/>
          <w:sz w:val="20"/>
          <w:szCs w:val="20"/>
        </w:rPr>
        <w:t xml:space="preserve">On December </w:t>
      </w:r>
      <w:r w:rsidR="00015FCE">
        <w:rPr>
          <w:rFonts w:ascii="Arial" w:hAnsi="Arial" w:cs="Arial"/>
          <w:iCs/>
          <w:sz w:val="20"/>
          <w:szCs w:val="20"/>
        </w:rPr>
        <w:t xml:space="preserve">19, </w:t>
      </w:r>
      <w:r w:rsidRPr="00BC21FC">
        <w:rPr>
          <w:rFonts w:ascii="Arial" w:hAnsi="Arial" w:cs="Arial"/>
          <w:iCs/>
          <w:sz w:val="20"/>
          <w:szCs w:val="20"/>
        </w:rPr>
        <w:t>2021</w:t>
      </w:r>
      <w:r w:rsidR="003D01B6" w:rsidRPr="00BC21FC">
        <w:rPr>
          <w:rFonts w:ascii="Arial" w:hAnsi="Arial" w:cs="Arial"/>
          <w:iCs/>
          <w:sz w:val="20"/>
          <w:szCs w:val="20"/>
        </w:rPr>
        <w:t>,</w:t>
      </w:r>
      <w:r w:rsidRPr="00BC21FC">
        <w:rPr>
          <w:rFonts w:ascii="Arial" w:hAnsi="Arial" w:cs="Arial"/>
          <w:iCs/>
          <w:sz w:val="20"/>
          <w:szCs w:val="20"/>
        </w:rPr>
        <w:t xml:space="preserve"> </w:t>
      </w:r>
      <w:r w:rsidR="00AE2FE0" w:rsidRPr="00BC21FC">
        <w:rPr>
          <w:rFonts w:ascii="Arial" w:hAnsi="Arial" w:cs="Arial"/>
          <w:iCs/>
          <w:sz w:val="20"/>
          <w:szCs w:val="20"/>
        </w:rPr>
        <w:t xml:space="preserve">Masoud Ali Abdullah al-Shahi </w:t>
      </w:r>
      <w:r w:rsidR="00987C92" w:rsidRPr="00BC21FC">
        <w:rPr>
          <w:rFonts w:ascii="Arial" w:hAnsi="Arial" w:cs="Arial"/>
          <w:iCs/>
          <w:sz w:val="20"/>
          <w:szCs w:val="20"/>
        </w:rPr>
        <w:t xml:space="preserve">went to the police station in the town of </w:t>
      </w:r>
      <w:proofErr w:type="spellStart"/>
      <w:r w:rsidR="00987C92" w:rsidRPr="00BC21FC">
        <w:rPr>
          <w:rFonts w:ascii="Arial" w:hAnsi="Arial" w:cs="Arial"/>
          <w:iCs/>
          <w:sz w:val="20"/>
          <w:szCs w:val="20"/>
        </w:rPr>
        <w:t>D</w:t>
      </w:r>
      <w:r w:rsidR="00012A42" w:rsidRPr="00BC21FC">
        <w:rPr>
          <w:rFonts w:ascii="Arial" w:hAnsi="Arial" w:cs="Arial"/>
          <w:iCs/>
          <w:sz w:val="20"/>
          <w:szCs w:val="20"/>
        </w:rPr>
        <w:t>ib</w:t>
      </w:r>
      <w:r w:rsidR="00987C92" w:rsidRPr="00BC21FC">
        <w:rPr>
          <w:rFonts w:ascii="Arial" w:hAnsi="Arial" w:cs="Arial"/>
          <w:iCs/>
          <w:sz w:val="20"/>
          <w:szCs w:val="20"/>
        </w:rPr>
        <w:t>ba</w:t>
      </w:r>
      <w:proofErr w:type="spellEnd"/>
      <w:r w:rsidR="00987C92" w:rsidRPr="00BC21FC">
        <w:rPr>
          <w:rFonts w:ascii="Arial" w:hAnsi="Arial" w:cs="Arial"/>
          <w:iCs/>
          <w:sz w:val="20"/>
          <w:szCs w:val="20"/>
        </w:rPr>
        <w:t xml:space="preserve"> al-Baya, Musandam governorate,</w:t>
      </w:r>
      <w:r w:rsidR="003D01B6" w:rsidRPr="00BC21FC">
        <w:rPr>
          <w:rFonts w:ascii="Arial" w:hAnsi="Arial" w:cs="Arial"/>
          <w:iCs/>
          <w:sz w:val="20"/>
          <w:szCs w:val="20"/>
        </w:rPr>
        <w:t xml:space="preserve"> Oman,</w:t>
      </w:r>
      <w:r w:rsidR="00987C92" w:rsidRPr="00BC21FC">
        <w:rPr>
          <w:rFonts w:ascii="Arial" w:hAnsi="Arial" w:cs="Arial"/>
          <w:iCs/>
          <w:sz w:val="20"/>
          <w:szCs w:val="20"/>
        </w:rPr>
        <w:t xml:space="preserve"> </w:t>
      </w:r>
      <w:r w:rsidR="009E3F6F" w:rsidRPr="00BC21FC">
        <w:rPr>
          <w:rFonts w:ascii="Arial" w:hAnsi="Arial" w:cs="Arial"/>
          <w:iCs/>
          <w:sz w:val="20"/>
          <w:szCs w:val="20"/>
        </w:rPr>
        <w:t>with his wife and three of their children to collect ID cards for their children. H</w:t>
      </w:r>
      <w:r w:rsidR="00AE2FE0" w:rsidRPr="00BC21FC">
        <w:rPr>
          <w:rFonts w:ascii="Arial" w:hAnsi="Arial" w:cs="Arial"/>
          <w:iCs/>
          <w:sz w:val="20"/>
          <w:szCs w:val="20"/>
        </w:rPr>
        <w:t>is wife</w:t>
      </w:r>
      <w:r w:rsidR="009E3F6F" w:rsidRPr="00BC21FC">
        <w:rPr>
          <w:rFonts w:ascii="Arial" w:hAnsi="Arial" w:cs="Arial"/>
          <w:iCs/>
          <w:sz w:val="20"/>
          <w:szCs w:val="20"/>
        </w:rPr>
        <w:t xml:space="preserve"> stayed in the car</w:t>
      </w:r>
      <w:r w:rsidR="00987C92" w:rsidRPr="00BC21FC">
        <w:rPr>
          <w:rFonts w:ascii="Arial" w:hAnsi="Arial" w:cs="Arial"/>
          <w:iCs/>
          <w:sz w:val="20"/>
          <w:szCs w:val="20"/>
        </w:rPr>
        <w:t xml:space="preserve"> </w:t>
      </w:r>
      <w:r w:rsidR="002210D0" w:rsidRPr="00BC21FC">
        <w:rPr>
          <w:rFonts w:ascii="Arial" w:hAnsi="Arial" w:cs="Arial"/>
          <w:iCs/>
          <w:sz w:val="20"/>
          <w:szCs w:val="20"/>
        </w:rPr>
        <w:t>outside the police station</w:t>
      </w:r>
      <w:r w:rsidR="00AA1435" w:rsidRPr="00BC21FC">
        <w:rPr>
          <w:rFonts w:ascii="Arial" w:hAnsi="Arial" w:cs="Arial"/>
          <w:iCs/>
          <w:sz w:val="20"/>
          <w:szCs w:val="20"/>
        </w:rPr>
        <w:t>.</w:t>
      </w:r>
      <w:r w:rsidR="003D01B6" w:rsidRPr="00BC21FC">
        <w:rPr>
          <w:rFonts w:ascii="Arial" w:hAnsi="Arial" w:cs="Arial"/>
          <w:iCs/>
          <w:sz w:val="20"/>
          <w:szCs w:val="20"/>
        </w:rPr>
        <w:t xml:space="preserve"> </w:t>
      </w:r>
      <w:r w:rsidR="00AE2FE0" w:rsidRPr="00BC21FC">
        <w:rPr>
          <w:rFonts w:ascii="Arial" w:hAnsi="Arial" w:cs="Arial"/>
          <w:iCs/>
          <w:sz w:val="20"/>
          <w:szCs w:val="20"/>
        </w:rPr>
        <w:t>At the station, police officers acting under orders of officers from the Internal Security Agency</w:t>
      </w:r>
      <w:r w:rsidR="009E5C59" w:rsidRPr="00BC21FC">
        <w:rPr>
          <w:rFonts w:ascii="Arial" w:hAnsi="Arial" w:cs="Arial"/>
          <w:iCs/>
          <w:sz w:val="20"/>
          <w:szCs w:val="20"/>
        </w:rPr>
        <w:t>,</w:t>
      </w:r>
      <w:r w:rsidR="00AE2FE0" w:rsidRPr="00BC21FC">
        <w:rPr>
          <w:rFonts w:ascii="Arial" w:hAnsi="Arial" w:cs="Arial"/>
          <w:iCs/>
          <w:sz w:val="20"/>
          <w:szCs w:val="20"/>
        </w:rPr>
        <w:t xml:space="preserve"> </w:t>
      </w:r>
      <w:bookmarkStart w:id="3" w:name="_Hlk96418004"/>
      <w:r w:rsidR="00AE2FE0" w:rsidRPr="00BC21FC">
        <w:rPr>
          <w:rFonts w:ascii="Arial" w:hAnsi="Arial" w:cs="Arial"/>
          <w:iCs/>
          <w:sz w:val="20"/>
          <w:szCs w:val="20"/>
        </w:rPr>
        <w:t xml:space="preserve">detained </w:t>
      </w:r>
      <w:r w:rsidR="003D01B6" w:rsidRPr="00BC21FC">
        <w:rPr>
          <w:rFonts w:ascii="Arial" w:hAnsi="Arial" w:cs="Arial"/>
          <w:iCs/>
          <w:sz w:val="20"/>
          <w:szCs w:val="20"/>
        </w:rPr>
        <w:t xml:space="preserve">Masoud </w:t>
      </w:r>
      <w:r w:rsidR="00B55B39" w:rsidRPr="00BC21FC">
        <w:rPr>
          <w:rFonts w:ascii="Arial" w:hAnsi="Arial" w:cs="Arial"/>
          <w:iCs/>
          <w:sz w:val="20"/>
          <w:szCs w:val="20"/>
        </w:rPr>
        <w:t xml:space="preserve">Ali Abdullah </w:t>
      </w:r>
      <w:r w:rsidR="009E5C59" w:rsidRPr="00BC21FC">
        <w:rPr>
          <w:rFonts w:ascii="Arial" w:hAnsi="Arial" w:cs="Arial"/>
          <w:iCs/>
          <w:sz w:val="20"/>
          <w:szCs w:val="20"/>
        </w:rPr>
        <w:t xml:space="preserve">al-Shahi </w:t>
      </w:r>
      <w:bookmarkEnd w:id="3"/>
      <w:r w:rsidR="00AE2FE0" w:rsidRPr="00BC21FC">
        <w:rPr>
          <w:rFonts w:ascii="Arial" w:hAnsi="Arial" w:cs="Arial"/>
          <w:iCs/>
          <w:sz w:val="20"/>
          <w:szCs w:val="20"/>
        </w:rPr>
        <w:t>without presenting a warrant or any other legal document</w:t>
      </w:r>
      <w:r w:rsidR="009E5C59" w:rsidRPr="00BC21FC">
        <w:rPr>
          <w:rFonts w:ascii="Arial" w:hAnsi="Arial" w:cs="Arial"/>
          <w:iCs/>
          <w:sz w:val="20"/>
          <w:szCs w:val="20"/>
        </w:rPr>
        <w:t>,</w:t>
      </w:r>
      <w:r w:rsidR="00F11603" w:rsidRPr="00BC21FC">
        <w:rPr>
          <w:rFonts w:ascii="Arial" w:hAnsi="Arial" w:cs="Arial"/>
          <w:iCs/>
          <w:sz w:val="20"/>
          <w:szCs w:val="20"/>
        </w:rPr>
        <w:t xml:space="preserve"> then search</w:t>
      </w:r>
      <w:r w:rsidR="00765A81" w:rsidRPr="00BC21FC">
        <w:rPr>
          <w:rFonts w:ascii="Arial" w:hAnsi="Arial" w:cs="Arial"/>
          <w:iCs/>
          <w:sz w:val="20"/>
          <w:szCs w:val="20"/>
        </w:rPr>
        <w:t xml:space="preserve">ed his car and confiscated his </w:t>
      </w:r>
      <w:r w:rsidR="009B393C" w:rsidRPr="00BC21FC">
        <w:rPr>
          <w:rFonts w:ascii="Arial" w:hAnsi="Arial" w:cs="Arial"/>
          <w:iCs/>
          <w:sz w:val="20"/>
          <w:szCs w:val="20"/>
        </w:rPr>
        <w:t>phone</w:t>
      </w:r>
      <w:r w:rsidR="00AE2FE0" w:rsidRPr="00BC21FC">
        <w:rPr>
          <w:rFonts w:ascii="Arial" w:hAnsi="Arial" w:cs="Arial"/>
          <w:iCs/>
          <w:sz w:val="20"/>
          <w:szCs w:val="20"/>
        </w:rPr>
        <w:t xml:space="preserve">. </w:t>
      </w:r>
      <w:r w:rsidR="0031378E" w:rsidRPr="00BC21FC">
        <w:rPr>
          <w:rFonts w:ascii="Arial" w:hAnsi="Arial" w:cs="Arial"/>
          <w:iCs/>
          <w:sz w:val="20"/>
          <w:szCs w:val="20"/>
        </w:rPr>
        <w:t xml:space="preserve">His family </w:t>
      </w:r>
      <w:r w:rsidR="00CB3B51" w:rsidRPr="00BC21FC">
        <w:rPr>
          <w:rFonts w:ascii="Arial" w:hAnsi="Arial" w:cs="Arial"/>
          <w:iCs/>
          <w:sz w:val="20"/>
          <w:szCs w:val="20"/>
        </w:rPr>
        <w:t>was not</w:t>
      </w:r>
      <w:r w:rsidR="005860CB" w:rsidRPr="00BC21FC">
        <w:rPr>
          <w:rFonts w:ascii="Arial" w:hAnsi="Arial" w:cs="Arial"/>
          <w:iCs/>
          <w:sz w:val="20"/>
          <w:szCs w:val="20"/>
        </w:rPr>
        <w:t xml:space="preserve"> </w:t>
      </w:r>
      <w:r w:rsidR="00CB3B51" w:rsidRPr="00BC21FC">
        <w:rPr>
          <w:rFonts w:ascii="Arial" w:hAnsi="Arial" w:cs="Arial"/>
          <w:iCs/>
          <w:sz w:val="20"/>
          <w:szCs w:val="20"/>
        </w:rPr>
        <w:t>informed</w:t>
      </w:r>
      <w:r w:rsidR="005860CB" w:rsidRPr="00BC21FC">
        <w:rPr>
          <w:rFonts w:ascii="Arial" w:hAnsi="Arial" w:cs="Arial"/>
          <w:iCs/>
          <w:sz w:val="20"/>
          <w:szCs w:val="20"/>
        </w:rPr>
        <w:t xml:space="preserve"> about the </w:t>
      </w:r>
      <w:r w:rsidR="009C115D" w:rsidRPr="00BC21FC">
        <w:rPr>
          <w:rFonts w:ascii="Arial" w:hAnsi="Arial" w:cs="Arial"/>
          <w:iCs/>
          <w:sz w:val="20"/>
          <w:szCs w:val="20"/>
        </w:rPr>
        <w:t>reason</w:t>
      </w:r>
      <w:r w:rsidR="005860CB" w:rsidRPr="00BC21FC">
        <w:rPr>
          <w:rFonts w:ascii="Arial" w:hAnsi="Arial" w:cs="Arial"/>
          <w:iCs/>
          <w:sz w:val="20"/>
          <w:szCs w:val="20"/>
        </w:rPr>
        <w:t xml:space="preserve"> for his arrest, </w:t>
      </w:r>
      <w:r w:rsidR="0000396E" w:rsidRPr="00BC21FC">
        <w:rPr>
          <w:rFonts w:ascii="Arial" w:hAnsi="Arial" w:cs="Arial"/>
          <w:iCs/>
          <w:sz w:val="20"/>
          <w:szCs w:val="20"/>
        </w:rPr>
        <w:t xml:space="preserve">and </w:t>
      </w:r>
      <w:r w:rsidR="00CB3B51" w:rsidRPr="00BC21FC">
        <w:rPr>
          <w:rFonts w:ascii="Arial" w:hAnsi="Arial" w:cs="Arial"/>
          <w:iCs/>
          <w:sz w:val="20"/>
          <w:szCs w:val="20"/>
        </w:rPr>
        <w:t>they have</w:t>
      </w:r>
      <w:r w:rsidR="0000396E" w:rsidRPr="00BC21FC">
        <w:rPr>
          <w:rFonts w:ascii="Arial" w:hAnsi="Arial" w:cs="Arial"/>
          <w:iCs/>
          <w:sz w:val="20"/>
          <w:szCs w:val="20"/>
        </w:rPr>
        <w:t xml:space="preserve"> not heard from him since that</w:t>
      </w:r>
      <w:r w:rsidR="00CB3B51" w:rsidRPr="00BC21FC">
        <w:rPr>
          <w:rFonts w:ascii="Arial" w:hAnsi="Arial" w:cs="Arial"/>
          <w:iCs/>
          <w:sz w:val="20"/>
          <w:szCs w:val="20"/>
        </w:rPr>
        <w:t xml:space="preserve"> day.</w:t>
      </w:r>
      <w:r w:rsidR="0000396E" w:rsidRPr="00BC21FC">
        <w:rPr>
          <w:rFonts w:ascii="Arial" w:hAnsi="Arial" w:cs="Arial"/>
          <w:iCs/>
          <w:sz w:val="20"/>
          <w:szCs w:val="20"/>
        </w:rPr>
        <w:t xml:space="preserve"> </w:t>
      </w:r>
    </w:p>
    <w:p w14:paraId="5D5898AA" w14:textId="77777777" w:rsidR="004B076F" w:rsidRPr="00697C61" w:rsidRDefault="004B076F" w:rsidP="00BC21FC">
      <w:pPr>
        <w:spacing w:after="0" w:line="240" w:lineRule="auto"/>
        <w:jc w:val="both"/>
        <w:rPr>
          <w:rFonts w:ascii="Arial" w:hAnsi="Arial" w:cs="Arial"/>
          <w:iCs/>
          <w:sz w:val="16"/>
          <w:szCs w:val="16"/>
        </w:rPr>
      </w:pPr>
    </w:p>
    <w:p w14:paraId="4F5BC29A" w14:textId="39E09AFB" w:rsidR="001F25D0" w:rsidRPr="00BC21FC" w:rsidRDefault="00B55B39" w:rsidP="00BC21FC">
      <w:pPr>
        <w:spacing w:after="0" w:line="240" w:lineRule="auto"/>
        <w:jc w:val="both"/>
        <w:rPr>
          <w:rFonts w:ascii="Arial" w:hAnsi="Arial" w:cs="Arial"/>
          <w:bCs/>
          <w:iCs/>
          <w:sz w:val="20"/>
          <w:szCs w:val="20"/>
        </w:rPr>
      </w:pPr>
      <w:r w:rsidRPr="00BC21FC">
        <w:rPr>
          <w:rFonts w:ascii="Arial" w:hAnsi="Arial" w:cs="Arial"/>
          <w:iCs/>
          <w:sz w:val="20"/>
          <w:szCs w:val="20"/>
        </w:rPr>
        <w:t>Masoud</w:t>
      </w:r>
      <w:r w:rsidRPr="00BC21FC">
        <w:rPr>
          <w:rFonts w:ascii="Arial" w:hAnsi="Arial" w:cs="Arial"/>
          <w:iCs/>
        </w:rPr>
        <w:t xml:space="preserve"> </w:t>
      </w:r>
      <w:r w:rsidRPr="00BC21FC">
        <w:rPr>
          <w:rFonts w:ascii="Arial" w:hAnsi="Arial" w:cs="Arial"/>
          <w:iCs/>
          <w:sz w:val="20"/>
          <w:szCs w:val="20"/>
        </w:rPr>
        <w:t>Ali Abdullah</w:t>
      </w:r>
      <w:r w:rsidR="001F25D0" w:rsidRPr="00BC21FC">
        <w:rPr>
          <w:rFonts w:ascii="Arial" w:hAnsi="Arial" w:cs="Arial"/>
          <w:bCs/>
          <w:iCs/>
          <w:sz w:val="20"/>
          <w:szCs w:val="20"/>
        </w:rPr>
        <w:t xml:space="preserve"> al-Shahi is a relative of one of the members of the </w:t>
      </w:r>
      <w:proofErr w:type="spellStart"/>
      <w:r w:rsidR="001F25D0" w:rsidRPr="00BC21FC">
        <w:rPr>
          <w:rFonts w:ascii="Arial" w:hAnsi="Arial" w:cs="Arial"/>
          <w:bCs/>
          <w:iCs/>
          <w:sz w:val="20"/>
          <w:szCs w:val="20"/>
        </w:rPr>
        <w:t>Shuhuh</w:t>
      </w:r>
      <w:proofErr w:type="spellEnd"/>
      <w:r w:rsidR="001F25D0" w:rsidRPr="00BC21FC">
        <w:rPr>
          <w:rFonts w:ascii="Arial" w:hAnsi="Arial" w:cs="Arial"/>
          <w:bCs/>
          <w:iCs/>
          <w:sz w:val="20"/>
          <w:szCs w:val="20"/>
        </w:rPr>
        <w:t xml:space="preserve"> tribe previously subjected to an unfair trial. Trial documents revealed that the authorities had targeted the individuals based on their online browsing habits in relation to Oman’s Musandam province and the </w:t>
      </w:r>
      <w:proofErr w:type="spellStart"/>
      <w:r w:rsidR="001F25D0" w:rsidRPr="00BC21FC">
        <w:rPr>
          <w:rFonts w:ascii="Arial" w:hAnsi="Arial" w:cs="Arial"/>
          <w:bCs/>
          <w:iCs/>
          <w:sz w:val="20"/>
          <w:szCs w:val="20"/>
        </w:rPr>
        <w:t>Shuhuh</w:t>
      </w:r>
      <w:proofErr w:type="spellEnd"/>
      <w:r w:rsidR="001F25D0" w:rsidRPr="00BC21FC">
        <w:rPr>
          <w:rFonts w:ascii="Arial" w:hAnsi="Arial" w:cs="Arial"/>
          <w:bCs/>
          <w:iCs/>
          <w:sz w:val="20"/>
          <w:szCs w:val="20"/>
        </w:rPr>
        <w:t xml:space="preserve"> tribe that lives there. </w:t>
      </w:r>
    </w:p>
    <w:p w14:paraId="63225713" w14:textId="77777777" w:rsidR="001F25D0" w:rsidRPr="00697C61" w:rsidRDefault="001F25D0" w:rsidP="00BC21FC">
      <w:pPr>
        <w:spacing w:after="0" w:line="240" w:lineRule="auto"/>
        <w:jc w:val="both"/>
        <w:rPr>
          <w:rFonts w:ascii="Arial" w:hAnsi="Arial" w:cs="Arial"/>
          <w:bCs/>
          <w:iCs/>
          <w:sz w:val="16"/>
          <w:szCs w:val="16"/>
        </w:rPr>
      </w:pPr>
    </w:p>
    <w:p w14:paraId="3CF13517" w14:textId="2AAD85BA" w:rsidR="003D2BD1" w:rsidRPr="00BC21FC" w:rsidRDefault="002045E7" w:rsidP="00BC21FC">
      <w:pPr>
        <w:spacing w:after="0" w:line="240" w:lineRule="auto"/>
        <w:jc w:val="both"/>
        <w:rPr>
          <w:rFonts w:ascii="Arial" w:hAnsi="Arial" w:cs="Arial"/>
          <w:bCs/>
          <w:iCs/>
          <w:sz w:val="20"/>
          <w:szCs w:val="20"/>
        </w:rPr>
      </w:pPr>
      <w:r w:rsidRPr="00BC21FC">
        <w:rPr>
          <w:rFonts w:ascii="Arial" w:hAnsi="Arial" w:cs="Arial"/>
          <w:bCs/>
          <w:iCs/>
          <w:sz w:val="20"/>
          <w:szCs w:val="20"/>
        </w:rPr>
        <w:t xml:space="preserve">On January </w:t>
      </w:r>
      <w:r w:rsidR="00015FCE">
        <w:rPr>
          <w:rFonts w:ascii="Arial" w:hAnsi="Arial" w:cs="Arial"/>
          <w:bCs/>
          <w:iCs/>
          <w:sz w:val="20"/>
          <w:szCs w:val="20"/>
        </w:rPr>
        <w:t xml:space="preserve">24, </w:t>
      </w:r>
      <w:r w:rsidRPr="00BC21FC">
        <w:rPr>
          <w:rFonts w:ascii="Arial" w:hAnsi="Arial" w:cs="Arial"/>
          <w:bCs/>
          <w:iCs/>
          <w:sz w:val="20"/>
          <w:szCs w:val="20"/>
        </w:rPr>
        <w:t xml:space="preserve">2022, Amnesty International wrote to the Omani Human Rights Commission seeking their assistance in confirming </w:t>
      </w:r>
      <w:r w:rsidR="00E502A1" w:rsidRPr="00BC21FC">
        <w:rPr>
          <w:rFonts w:ascii="Arial" w:hAnsi="Arial" w:cs="Arial"/>
          <w:bCs/>
          <w:iCs/>
          <w:sz w:val="20"/>
          <w:szCs w:val="20"/>
        </w:rPr>
        <w:t xml:space="preserve">Masoud Ali Abdullah </w:t>
      </w:r>
      <w:r w:rsidRPr="00BC21FC">
        <w:rPr>
          <w:rFonts w:ascii="Arial" w:hAnsi="Arial" w:cs="Arial"/>
          <w:bCs/>
          <w:iCs/>
          <w:sz w:val="20"/>
          <w:szCs w:val="20"/>
        </w:rPr>
        <w:t>al-Shahi’s whereabouts, the reason for his arrest and any charges he may be facing. They have yet to respond.</w:t>
      </w:r>
    </w:p>
    <w:p w14:paraId="340FD3B1" w14:textId="77777777" w:rsidR="001645F8" w:rsidRPr="00697C61" w:rsidRDefault="001645F8" w:rsidP="00BC21FC">
      <w:pPr>
        <w:spacing w:after="0" w:line="240" w:lineRule="auto"/>
        <w:jc w:val="both"/>
        <w:rPr>
          <w:rFonts w:ascii="Arial" w:hAnsi="Arial" w:cs="Arial"/>
          <w:b/>
          <w:iCs/>
          <w:sz w:val="16"/>
          <w:szCs w:val="16"/>
        </w:rPr>
      </w:pPr>
    </w:p>
    <w:p w14:paraId="4A94B14A" w14:textId="0D337828" w:rsidR="00EA68CE" w:rsidRPr="00BC21FC" w:rsidRDefault="0069268D" w:rsidP="00BC21FC">
      <w:pPr>
        <w:spacing w:after="0" w:line="240" w:lineRule="auto"/>
        <w:jc w:val="both"/>
        <w:rPr>
          <w:rFonts w:ascii="Arial" w:hAnsi="Arial" w:cs="Arial"/>
          <w:bCs/>
          <w:iCs/>
          <w:sz w:val="20"/>
          <w:szCs w:val="20"/>
        </w:rPr>
      </w:pPr>
      <w:proofErr w:type="gramStart"/>
      <w:r w:rsidRPr="00BC21FC">
        <w:rPr>
          <w:rFonts w:ascii="Arial" w:hAnsi="Arial" w:cs="Arial"/>
          <w:bCs/>
          <w:iCs/>
          <w:sz w:val="20"/>
          <w:szCs w:val="20"/>
        </w:rPr>
        <w:t>In light of</w:t>
      </w:r>
      <w:proofErr w:type="gramEnd"/>
      <w:r w:rsidRPr="00BC21FC">
        <w:rPr>
          <w:rFonts w:ascii="Arial" w:hAnsi="Arial" w:cs="Arial"/>
          <w:bCs/>
          <w:iCs/>
          <w:sz w:val="20"/>
          <w:szCs w:val="20"/>
        </w:rPr>
        <w:t xml:space="preserve"> the above, w</w:t>
      </w:r>
      <w:r w:rsidR="0024539D" w:rsidRPr="00BC21FC">
        <w:rPr>
          <w:rFonts w:ascii="Arial" w:hAnsi="Arial" w:cs="Arial"/>
          <w:bCs/>
          <w:iCs/>
          <w:sz w:val="20"/>
          <w:szCs w:val="20"/>
        </w:rPr>
        <w:t xml:space="preserve">e </w:t>
      </w:r>
      <w:r w:rsidR="00A37F8F" w:rsidRPr="00BC21FC">
        <w:rPr>
          <w:rFonts w:ascii="Arial" w:hAnsi="Arial" w:cs="Arial"/>
          <w:bCs/>
          <w:iCs/>
          <w:sz w:val="20"/>
          <w:szCs w:val="20"/>
        </w:rPr>
        <w:t>urge</w:t>
      </w:r>
      <w:r w:rsidR="00F74C3C" w:rsidRPr="00BC21FC">
        <w:rPr>
          <w:rFonts w:ascii="Arial" w:hAnsi="Arial" w:cs="Arial"/>
          <w:bCs/>
          <w:iCs/>
          <w:sz w:val="20"/>
          <w:szCs w:val="20"/>
        </w:rPr>
        <w:t xml:space="preserve"> you</w:t>
      </w:r>
      <w:r w:rsidR="00F74C3C" w:rsidRPr="00BC21FC">
        <w:rPr>
          <w:rFonts w:ascii="Arial" w:hAnsi="Arial" w:cs="Arial"/>
          <w:bCs/>
          <w:iCs/>
        </w:rPr>
        <w:t xml:space="preserve"> </w:t>
      </w:r>
      <w:r w:rsidR="00F74C3C" w:rsidRPr="00BC21FC">
        <w:rPr>
          <w:rFonts w:ascii="Arial" w:hAnsi="Arial" w:cs="Arial"/>
          <w:bCs/>
          <w:iCs/>
          <w:sz w:val="20"/>
          <w:szCs w:val="20"/>
        </w:rPr>
        <w:t>to immediately</w:t>
      </w:r>
      <w:r w:rsidR="00616E94" w:rsidRPr="00BC21FC">
        <w:rPr>
          <w:rFonts w:ascii="Arial" w:hAnsi="Arial" w:cs="Arial"/>
          <w:bCs/>
          <w:iCs/>
          <w:sz w:val="20"/>
          <w:szCs w:val="20"/>
        </w:rPr>
        <w:t xml:space="preserve"> release</w:t>
      </w:r>
      <w:r w:rsidR="00F74C3C" w:rsidRPr="00BC21FC">
        <w:rPr>
          <w:rFonts w:ascii="Arial" w:hAnsi="Arial" w:cs="Arial"/>
          <w:bCs/>
          <w:iCs/>
          <w:sz w:val="20"/>
          <w:szCs w:val="20"/>
        </w:rPr>
        <w:t xml:space="preserve"> Masoud Ali Abdullah al-Shahi</w:t>
      </w:r>
      <w:r w:rsidR="005B0399" w:rsidRPr="00BC21FC">
        <w:rPr>
          <w:rFonts w:ascii="Arial" w:hAnsi="Arial" w:cs="Arial"/>
          <w:bCs/>
          <w:iCs/>
          <w:sz w:val="20"/>
          <w:szCs w:val="20"/>
        </w:rPr>
        <w:t>,</w:t>
      </w:r>
      <w:r w:rsidR="00F74C3C" w:rsidRPr="00BC21FC">
        <w:rPr>
          <w:rFonts w:ascii="Arial" w:hAnsi="Arial" w:cs="Arial"/>
          <w:bCs/>
          <w:iCs/>
          <w:sz w:val="20"/>
          <w:szCs w:val="20"/>
        </w:rPr>
        <w:t xml:space="preserve"> unless he is promptly charged with a recognizable criminal offence, in accordance with international law and standards</w:t>
      </w:r>
      <w:r w:rsidR="00A37F8F" w:rsidRPr="00BC21FC">
        <w:rPr>
          <w:rFonts w:ascii="Arial" w:hAnsi="Arial" w:cs="Arial"/>
          <w:bCs/>
          <w:iCs/>
          <w:sz w:val="20"/>
          <w:szCs w:val="20"/>
        </w:rPr>
        <w:t xml:space="preserve">. Pending his release, </w:t>
      </w:r>
      <w:r w:rsidR="00616E94" w:rsidRPr="00BC21FC">
        <w:rPr>
          <w:rFonts w:ascii="Arial" w:hAnsi="Arial" w:cs="Arial"/>
          <w:bCs/>
          <w:iCs/>
          <w:sz w:val="20"/>
          <w:szCs w:val="20"/>
        </w:rPr>
        <w:t>we urge you to disclose his whereabouts and t</w:t>
      </w:r>
      <w:r w:rsidR="00A37F8F" w:rsidRPr="00BC21FC">
        <w:rPr>
          <w:rFonts w:ascii="Arial" w:hAnsi="Arial" w:cs="Arial"/>
          <w:bCs/>
          <w:iCs/>
          <w:sz w:val="20"/>
          <w:szCs w:val="20"/>
        </w:rPr>
        <w:t xml:space="preserve">o provide him with prompt and regular access to his family, </w:t>
      </w:r>
      <w:r w:rsidR="00015FCE" w:rsidRPr="00BC21FC">
        <w:rPr>
          <w:rFonts w:ascii="Arial" w:hAnsi="Arial" w:cs="Arial"/>
          <w:bCs/>
          <w:iCs/>
          <w:sz w:val="20"/>
          <w:szCs w:val="20"/>
        </w:rPr>
        <w:t>lawyer,</w:t>
      </w:r>
      <w:r w:rsidR="00A37F8F" w:rsidRPr="00BC21FC">
        <w:rPr>
          <w:rFonts w:ascii="Arial" w:hAnsi="Arial" w:cs="Arial"/>
          <w:bCs/>
          <w:iCs/>
          <w:sz w:val="20"/>
          <w:szCs w:val="20"/>
        </w:rPr>
        <w:t xml:space="preserve"> and any medical attention he may require and ensure that he is protected from torture and other ill-treatment.</w:t>
      </w:r>
    </w:p>
    <w:p w14:paraId="59B74C5A" w14:textId="67F8F42E" w:rsidR="00EA68CE" w:rsidRPr="00697C61" w:rsidRDefault="00EA68CE" w:rsidP="00BC21FC">
      <w:pPr>
        <w:spacing w:after="0" w:line="240" w:lineRule="auto"/>
        <w:rPr>
          <w:rFonts w:ascii="Arial" w:hAnsi="Arial" w:cs="Arial"/>
          <w:iCs/>
          <w:sz w:val="16"/>
          <w:szCs w:val="16"/>
        </w:rPr>
      </w:pPr>
    </w:p>
    <w:p w14:paraId="13DE2B01" w14:textId="09EC7A38" w:rsidR="00407172" w:rsidRPr="00015FCE" w:rsidRDefault="00BC21FC" w:rsidP="00BC21FC">
      <w:pPr>
        <w:spacing w:after="0" w:line="240" w:lineRule="auto"/>
        <w:rPr>
          <w:rFonts w:ascii="Arial" w:hAnsi="Arial" w:cs="Arial"/>
          <w:iCs/>
          <w:sz w:val="20"/>
          <w:szCs w:val="20"/>
        </w:rPr>
      </w:pPr>
      <w:r w:rsidRPr="00BC21FC">
        <w:rPr>
          <w:rFonts w:ascii="Arial" w:hAnsi="Arial" w:cs="Arial"/>
          <w:iCs/>
          <w:sz w:val="20"/>
          <w:szCs w:val="20"/>
        </w:rPr>
        <w:t>S</w:t>
      </w:r>
      <w:r w:rsidR="005D2C37" w:rsidRPr="00BC21FC">
        <w:rPr>
          <w:rFonts w:ascii="Arial" w:hAnsi="Arial" w:cs="Arial"/>
          <w:iCs/>
          <w:sz w:val="20"/>
          <w:szCs w:val="20"/>
        </w:rPr>
        <w:t>incerely,</w:t>
      </w:r>
    </w:p>
    <w:p w14:paraId="15D754DB" w14:textId="77777777" w:rsidR="0082127B" w:rsidRPr="00BC21FC" w:rsidRDefault="0082127B" w:rsidP="00BC21FC">
      <w:pPr>
        <w:pStyle w:val="AIBoxHeading"/>
        <w:shd w:val="clear" w:color="auto" w:fill="D9D9D9" w:themeFill="background1" w:themeFillShade="D9"/>
        <w:spacing w:line="240" w:lineRule="auto"/>
        <w:rPr>
          <w:rFonts w:ascii="Arial" w:hAnsi="Arial" w:cs="Arial"/>
          <w:b/>
          <w:sz w:val="32"/>
          <w:szCs w:val="32"/>
        </w:rPr>
      </w:pPr>
      <w:r w:rsidRPr="00BC21FC">
        <w:rPr>
          <w:rFonts w:ascii="Arial" w:hAnsi="Arial" w:cs="Arial"/>
          <w:b/>
          <w:sz w:val="32"/>
          <w:szCs w:val="32"/>
        </w:rPr>
        <w:lastRenderedPageBreak/>
        <w:t>Additional information</w:t>
      </w:r>
    </w:p>
    <w:p w14:paraId="7D698D44" w14:textId="77777777" w:rsidR="00E40CE1" w:rsidRPr="00BC21FC" w:rsidRDefault="00E40CE1" w:rsidP="00BC21FC">
      <w:pPr>
        <w:spacing w:after="0" w:line="240" w:lineRule="auto"/>
        <w:rPr>
          <w:rFonts w:ascii="Arial" w:hAnsi="Arial" w:cs="Arial"/>
          <w:szCs w:val="20"/>
          <w:lang w:eastAsia="en-US"/>
        </w:rPr>
      </w:pPr>
    </w:p>
    <w:p w14:paraId="5CEEC5AB" w14:textId="09D50E49" w:rsidR="00955D87" w:rsidRPr="00BC21FC" w:rsidRDefault="006B6FC9" w:rsidP="00BC21FC">
      <w:pPr>
        <w:spacing w:line="240" w:lineRule="auto"/>
        <w:jc w:val="both"/>
        <w:rPr>
          <w:rFonts w:ascii="Arial" w:hAnsi="Arial" w:cs="Arial"/>
          <w:sz w:val="20"/>
          <w:szCs w:val="20"/>
          <w:lang w:eastAsia="en-US"/>
        </w:rPr>
      </w:pPr>
      <w:r w:rsidRPr="00BC21FC">
        <w:rPr>
          <w:rFonts w:ascii="Arial" w:hAnsi="Arial" w:cs="Arial"/>
          <w:sz w:val="20"/>
          <w:szCs w:val="20"/>
          <w:lang w:eastAsia="en-US"/>
        </w:rPr>
        <w:t>Masoud Ali Abdullah al-Shahi</w:t>
      </w:r>
      <w:r w:rsidR="00D60BF5" w:rsidRPr="00BC21FC">
        <w:rPr>
          <w:rFonts w:ascii="Arial" w:hAnsi="Arial" w:cs="Arial"/>
          <w:sz w:val="20"/>
          <w:szCs w:val="20"/>
          <w:lang w:eastAsia="en-US"/>
        </w:rPr>
        <w:t xml:space="preserve"> (</w:t>
      </w:r>
      <w:r w:rsidR="00A35E3F" w:rsidRPr="00BC21FC">
        <w:rPr>
          <w:rFonts w:ascii="Arial" w:hAnsi="Arial" w:cs="Arial"/>
          <w:sz w:val="20"/>
          <w:szCs w:val="20"/>
          <w:lang w:eastAsia="en-US"/>
        </w:rPr>
        <w:t>48</w:t>
      </w:r>
      <w:r w:rsidR="00D60BF5" w:rsidRPr="00BC21FC">
        <w:rPr>
          <w:rFonts w:ascii="Arial" w:hAnsi="Arial" w:cs="Arial"/>
          <w:sz w:val="20"/>
          <w:szCs w:val="20"/>
          <w:lang w:eastAsia="en-US"/>
        </w:rPr>
        <w:t>)</w:t>
      </w:r>
      <w:r w:rsidRPr="00BC21FC">
        <w:rPr>
          <w:rFonts w:ascii="Arial" w:hAnsi="Arial" w:cs="Arial"/>
          <w:sz w:val="20"/>
          <w:szCs w:val="20"/>
          <w:lang w:eastAsia="en-US"/>
        </w:rPr>
        <w:t xml:space="preserve"> </w:t>
      </w:r>
      <w:r w:rsidR="005F77BE" w:rsidRPr="00BC21FC">
        <w:rPr>
          <w:rFonts w:ascii="Arial" w:hAnsi="Arial" w:cs="Arial"/>
          <w:sz w:val="20"/>
          <w:szCs w:val="20"/>
          <w:lang w:eastAsia="en-US"/>
        </w:rPr>
        <w:t>is a member of</w:t>
      </w:r>
      <w:r w:rsidR="00482F02" w:rsidRPr="00BC21FC">
        <w:rPr>
          <w:rFonts w:ascii="Arial" w:hAnsi="Arial" w:cs="Arial"/>
          <w:sz w:val="20"/>
          <w:szCs w:val="20"/>
          <w:lang w:eastAsia="en-US"/>
        </w:rPr>
        <w:t xml:space="preserve"> </w:t>
      </w:r>
      <w:r w:rsidR="00955D87" w:rsidRPr="00BC21FC">
        <w:rPr>
          <w:rFonts w:ascii="Arial" w:hAnsi="Arial" w:cs="Arial"/>
          <w:sz w:val="20"/>
          <w:szCs w:val="20"/>
          <w:lang w:eastAsia="en-US"/>
        </w:rPr>
        <w:t xml:space="preserve">the </w:t>
      </w:r>
      <w:proofErr w:type="spellStart"/>
      <w:r w:rsidR="00955D87" w:rsidRPr="00BC21FC">
        <w:rPr>
          <w:rFonts w:ascii="Arial" w:hAnsi="Arial" w:cs="Arial"/>
          <w:sz w:val="20"/>
          <w:szCs w:val="20"/>
          <w:lang w:eastAsia="en-US"/>
        </w:rPr>
        <w:t>Shuhuh</w:t>
      </w:r>
      <w:proofErr w:type="spellEnd"/>
      <w:r w:rsidR="00955D87" w:rsidRPr="00BC21FC">
        <w:rPr>
          <w:rFonts w:ascii="Arial" w:hAnsi="Arial" w:cs="Arial"/>
          <w:sz w:val="20"/>
          <w:szCs w:val="20"/>
          <w:lang w:eastAsia="en-US"/>
        </w:rPr>
        <w:t xml:space="preserve"> tribe</w:t>
      </w:r>
      <w:r w:rsidR="005F77BE" w:rsidRPr="00BC21FC">
        <w:rPr>
          <w:rFonts w:ascii="Arial" w:hAnsi="Arial" w:cs="Arial"/>
          <w:sz w:val="20"/>
          <w:szCs w:val="20"/>
          <w:lang w:eastAsia="en-US"/>
        </w:rPr>
        <w:t xml:space="preserve">. </w:t>
      </w:r>
      <w:r w:rsidR="004B076F" w:rsidRPr="00BC21FC">
        <w:rPr>
          <w:rFonts w:ascii="Arial" w:hAnsi="Arial" w:cs="Arial"/>
          <w:sz w:val="20"/>
          <w:szCs w:val="20"/>
          <w:lang w:eastAsia="en-US"/>
        </w:rPr>
        <w:t>In the course of 202</w:t>
      </w:r>
      <w:r w:rsidR="00E21F57" w:rsidRPr="00BC21FC">
        <w:rPr>
          <w:rFonts w:ascii="Arial" w:hAnsi="Arial" w:cs="Arial"/>
          <w:sz w:val="20"/>
          <w:szCs w:val="20"/>
          <w:lang w:eastAsia="en-US"/>
        </w:rPr>
        <w:t>0</w:t>
      </w:r>
      <w:r w:rsidR="004B076F" w:rsidRPr="00BC21FC">
        <w:rPr>
          <w:rFonts w:ascii="Arial" w:hAnsi="Arial" w:cs="Arial"/>
          <w:sz w:val="20"/>
          <w:szCs w:val="20"/>
          <w:lang w:eastAsia="en-US"/>
        </w:rPr>
        <w:t>, he lost his job in a private company in the UAE due to the pandemic and returned to Musandam.</w:t>
      </w:r>
      <w:r w:rsidR="00015FCE">
        <w:rPr>
          <w:rFonts w:ascii="Arial" w:hAnsi="Arial" w:cs="Arial"/>
          <w:sz w:val="20"/>
          <w:szCs w:val="20"/>
          <w:lang w:eastAsia="en-US"/>
        </w:rPr>
        <w:t xml:space="preserve"> </w:t>
      </w:r>
      <w:r w:rsidR="00955D87" w:rsidRPr="00BC21FC">
        <w:rPr>
          <w:rFonts w:ascii="Arial" w:hAnsi="Arial" w:cs="Arial"/>
          <w:sz w:val="20"/>
          <w:szCs w:val="20"/>
          <w:lang w:eastAsia="en-US"/>
        </w:rPr>
        <w:t xml:space="preserve">The </w:t>
      </w:r>
      <w:proofErr w:type="spellStart"/>
      <w:r w:rsidR="00955D87" w:rsidRPr="00BC21FC">
        <w:rPr>
          <w:rFonts w:ascii="Arial" w:hAnsi="Arial" w:cs="Arial"/>
          <w:sz w:val="20"/>
          <w:szCs w:val="20"/>
          <w:lang w:eastAsia="en-US"/>
        </w:rPr>
        <w:t>Shuhuh</w:t>
      </w:r>
      <w:proofErr w:type="spellEnd"/>
      <w:r w:rsidR="00955D87" w:rsidRPr="00BC21FC">
        <w:rPr>
          <w:rFonts w:ascii="Arial" w:hAnsi="Arial" w:cs="Arial"/>
          <w:sz w:val="20"/>
          <w:szCs w:val="20"/>
          <w:lang w:eastAsia="en-US"/>
        </w:rPr>
        <w:t xml:space="preserve"> tribe exists on both sides of the UAE-Omani border and its members make up </w:t>
      </w:r>
      <w:proofErr w:type="gramStart"/>
      <w:r w:rsidR="00955D87" w:rsidRPr="00BC21FC">
        <w:rPr>
          <w:rFonts w:ascii="Arial" w:hAnsi="Arial" w:cs="Arial"/>
          <w:sz w:val="20"/>
          <w:szCs w:val="20"/>
          <w:lang w:eastAsia="en-US"/>
        </w:rPr>
        <w:t>the majority of</w:t>
      </w:r>
      <w:proofErr w:type="gramEnd"/>
      <w:r w:rsidR="00955D87" w:rsidRPr="00BC21FC">
        <w:rPr>
          <w:rFonts w:ascii="Arial" w:hAnsi="Arial" w:cs="Arial"/>
          <w:sz w:val="20"/>
          <w:szCs w:val="20"/>
          <w:lang w:eastAsia="en-US"/>
        </w:rPr>
        <w:t xml:space="preserve"> the residents of Musandam, known locally as </w:t>
      </w:r>
      <w:proofErr w:type="spellStart"/>
      <w:r w:rsidR="00955D87" w:rsidRPr="00BC21FC">
        <w:rPr>
          <w:rFonts w:ascii="Arial" w:hAnsi="Arial" w:cs="Arial"/>
          <w:sz w:val="20"/>
          <w:szCs w:val="20"/>
          <w:lang w:eastAsia="en-US"/>
        </w:rPr>
        <w:t>Ru’us</w:t>
      </w:r>
      <w:proofErr w:type="spellEnd"/>
      <w:r w:rsidR="00955D87" w:rsidRPr="00BC21FC">
        <w:rPr>
          <w:rFonts w:ascii="Arial" w:hAnsi="Arial" w:cs="Arial"/>
          <w:sz w:val="20"/>
          <w:szCs w:val="20"/>
          <w:lang w:eastAsia="en-US"/>
        </w:rPr>
        <w:t xml:space="preserve"> al-</w:t>
      </w:r>
      <w:proofErr w:type="spellStart"/>
      <w:r w:rsidR="00955D87" w:rsidRPr="00BC21FC">
        <w:rPr>
          <w:rFonts w:ascii="Arial" w:hAnsi="Arial" w:cs="Arial"/>
          <w:sz w:val="20"/>
          <w:szCs w:val="20"/>
          <w:lang w:eastAsia="en-US"/>
        </w:rPr>
        <w:t>Jibal</w:t>
      </w:r>
      <w:proofErr w:type="spellEnd"/>
      <w:r w:rsidR="00BE490E" w:rsidRPr="00BC21FC">
        <w:rPr>
          <w:rFonts w:ascii="Arial" w:hAnsi="Arial" w:cs="Arial"/>
          <w:sz w:val="20"/>
          <w:szCs w:val="20"/>
          <w:lang w:eastAsia="en-US"/>
        </w:rPr>
        <w:t xml:space="preserve">, which is </w:t>
      </w:r>
      <w:r w:rsidR="00955D87" w:rsidRPr="00BC21FC">
        <w:rPr>
          <w:rFonts w:ascii="Arial" w:hAnsi="Arial" w:cs="Arial"/>
          <w:sz w:val="20"/>
          <w:szCs w:val="20"/>
          <w:lang w:eastAsia="en-US"/>
        </w:rPr>
        <w:t>a territorial exclave of Oman</w:t>
      </w:r>
      <w:r w:rsidR="00BE490E" w:rsidRPr="00BC21FC">
        <w:rPr>
          <w:rFonts w:ascii="Arial" w:hAnsi="Arial" w:cs="Arial"/>
          <w:sz w:val="20"/>
          <w:szCs w:val="20"/>
          <w:lang w:eastAsia="en-US"/>
        </w:rPr>
        <w:t xml:space="preserve">. </w:t>
      </w:r>
      <w:r w:rsidR="008F0D76" w:rsidRPr="00BC21FC">
        <w:rPr>
          <w:rFonts w:ascii="Arial" w:hAnsi="Arial" w:cs="Arial"/>
          <w:sz w:val="20"/>
          <w:szCs w:val="20"/>
          <w:lang w:eastAsia="en-US"/>
        </w:rPr>
        <w:t xml:space="preserve">The </w:t>
      </w:r>
      <w:proofErr w:type="spellStart"/>
      <w:r w:rsidR="008F0D76" w:rsidRPr="00BC21FC">
        <w:rPr>
          <w:rFonts w:ascii="Arial" w:hAnsi="Arial" w:cs="Arial"/>
          <w:sz w:val="20"/>
          <w:szCs w:val="20"/>
          <w:lang w:eastAsia="en-US"/>
        </w:rPr>
        <w:t>Shuhuh</w:t>
      </w:r>
      <w:proofErr w:type="spellEnd"/>
      <w:r w:rsidR="008F0D76" w:rsidRPr="00BC21FC">
        <w:rPr>
          <w:rFonts w:ascii="Arial" w:hAnsi="Arial" w:cs="Arial"/>
          <w:sz w:val="20"/>
          <w:szCs w:val="20"/>
          <w:lang w:eastAsia="en-US"/>
        </w:rPr>
        <w:t xml:space="preserve"> tribe and Musandam province have culturally distinct practices from mainland Oman, including the manner of dress and agricultural and animal husbandry practices. Their practice of Islam also differs from the Ibadi sect that predominates in Oman.</w:t>
      </w:r>
    </w:p>
    <w:p w14:paraId="1216D45C" w14:textId="55924C38" w:rsidR="00E20C4D" w:rsidRPr="00BC21FC" w:rsidRDefault="00E20C4D" w:rsidP="00BC21FC">
      <w:pPr>
        <w:spacing w:line="240" w:lineRule="auto"/>
        <w:jc w:val="both"/>
        <w:rPr>
          <w:rFonts w:ascii="Arial" w:hAnsi="Arial" w:cs="Arial"/>
          <w:sz w:val="20"/>
          <w:szCs w:val="20"/>
          <w:lang w:val="en-US" w:eastAsia="en-US"/>
        </w:rPr>
      </w:pPr>
      <w:r w:rsidRPr="00BC21FC">
        <w:rPr>
          <w:rFonts w:ascii="Arial" w:hAnsi="Arial" w:cs="Arial"/>
          <w:sz w:val="20"/>
          <w:szCs w:val="20"/>
          <w:lang w:val="en-US" w:eastAsia="en-US"/>
        </w:rPr>
        <w:t xml:space="preserve">There have been waves of arbitrary detentions of Musandam residents championing the region’s local history and culture since 2015, and reliable reports of arbitrary detention of </w:t>
      </w:r>
      <w:proofErr w:type="spellStart"/>
      <w:r w:rsidRPr="00BC21FC">
        <w:rPr>
          <w:rFonts w:ascii="Arial" w:hAnsi="Arial" w:cs="Arial"/>
          <w:sz w:val="20"/>
          <w:szCs w:val="20"/>
          <w:lang w:val="en-US" w:eastAsia="en-US"/>
        </w:rPr>
        <w:t>Shuhuh</w:t>
      </w:r>
      <w:proofErr w:type="spellEnd"/>
      <w:r w:rsidRPr="00BC21FC">
        <w:rPr>
          <w:rFonts w:ascii="Arial" w:hAnsi="Arial" w:cs="Arial"/>
          <w:sz w:val="20"/>
          <w:szCs w:val="20"/>
          <w:lang w:val="en-US" w:eastAsia="en-US"/>
        </w:rPr>
        <w:t xml:space="preserve"> tribe members in Musandam dating back at least to 1991. In addition, the government has repeatedly undertaken demolitions of homes on the pretext that they are in violation of building codes. Authorities have often expropriated lands for state use after demolishing the homes built on them. Since September 2014, the “immediate removal team” of the Ministry of Regional Municipalities &amp; Water Resources has announced the imminent or completed demolition of dwellings and other local structures in Musandam’s </w:t>
      </w:r>
      <w:proofErr w:type="spellStart"/>
      <w:r w:rsidRPr="00BC21FC">
        <w:rPr>
          <w:rFonts w:ascii="Arial" w:hAnsi="Arial" w:cs="Arial"/>
          <w:sz w:val="20"/>
          <w:szCs w:val="20"/>
          <w:lang w:val="en-US" w:eastAsia="en-US"/>
        </w:rPr>
        <w:t>D</w:t>
      </w:r>
      <w:r w:rsidR="00012A42" w:rsidRPr="00BC21FC">
        <w:rPr>
          <w:rFonts w:ascii="Arial" w:hAnsi="Arial" w:cs="Arial"/>
          <w:sz w:val="20"/>
          <w:szCs w:val="20"/>
          <w:lang w:val="en-US" w:eastAsia="en-US"/>
        </w:rPr>
        <w:t>ib</w:t>
      </w:r>
      <w:r w:rsidRPr="00BC21FC">
        <w:rPr>
          <w:rFonts w:ascii="Arial" w:hAnsi="Arial" w:cs="Arial"/>
          <w:sz w:val="20"/>
          <w:szCs w:val="20"/>
          <w:lang w:val="en-US" w:eastAsia="en-US"/>
        </w:rPr>
        <w:t>ba</w:t>
      </w:r>
      <w:proofErr w:type="spellEnd"/>
      <w:r w:rsidRPr="00BC21FC">
        <w:rPr>
          <w:rFonts w:ascii="Arial" w:hAnsi="Arial" w:cs="Arial"/>
          <w:sz w:val="20"/>
          <w:szCs w:val="20"/>
          <w:lang w:val="en-US" w:eastAsia="en-US"/>
        </w:rPr>
        <w:t xml:space="preserve">, Khasab, and </w:t>
      </w:r>
      <w:proofErr w:type="spellStart"/>
      <w:r w:rsidRPr="00BC21FC">
        <w:rPr>
          <w:rFonts w:ascii="Arial" w:hAnsi="Arial" w:cs="Arial"/>
          <w:sz w:val="20"/>
          <w:szCs w:val="20"/>
          <w:lang w:val="en-US" w:eastAsia="en-US"/>
        </w:rPr>
        <w:t>Bukha</w:t>
      </w:r>
      <w:proofErr w:type="spellEnd"/>
      <w:r w:rsidRPr="00BC21FC">
        <w:rPr>
          <w:rFonts w:ascii="Arial" w:hAnsi="Arial" w:cs="Arial"/>
          <w:sz w:val="20"/>
          <w:szCs w:val="20"/>
          <w:lang w:val="en-US" w:eastAsia="en-US"/>
        </w:rPr>
        <w:t xml:space="preserve"> municipalities on at least 15 occasions.</w:t>
      </w:r>
    </w:p>
    <w:p w14:paraId="76E1BD68" w14:textId="32B0707D" w:rsidR="004D4361" w:rsidRPr="00BC21FC" w:rsidRDefault="004D4361" w:rsidP="00BC21FC">
      <w:pPr>
        <w:spacing w:line="240" w:lineRule="auto"/>
        <w:jc w:val="both"/>
        <w:rPr>
          <w:rFonts w:ascii="Arial" w:hAnsi="Arial" w:cs="Arial"/>
          <w:sz w:val="20"/>
          <w:szCs w:val="20"/>
          <w:lang w:eastAsia="en-US"/>
        </w:rPr>
      </w:pPr>
      <w:r w:rsidRPr="00BC21FC">
        <w:rPr>
          <w:rFonts w:ascii="Arial" w:hAnsi="Arial" w:cs="Arial"/>
          <w:sz w:val="20"/>
          <w:szCs w:val="20"/>
          <w:lang w:eastAsia="en-US"/>
        </w:rPr>
        <w:t xml:space="preserve">Between </w:t>
      </w:r>
      <w:r w:rsidR="00F83736" w:rsidRPr="00BC21FC">
        <w:rPr>
          <w:rFonts w:ascii="Arial" w:hAnsi="Arial" w:cs="Arial"/>
          <w:sz w:val="20"/>
          <w:szCs w:val="20"/>
          <w:lang w:eastAsia="en-US"/>
        </w:rPr>
        <w:t xml:space="preserve">May and </w:t>
      </w:r>
      <w:r w:rsidRPr="00BC21FC">
        <w:rPr>
          <w:rFonts w:ascii="Arial" w:hAnsi="Arial" w:cs="Arial"/>
          <w:sz w:val="20"/>
          <w:szCs w:val="20"/>
          <w:lang w:eastAsia="en-US"/>
        </w:rPr>
        <w:t xml:space="preserve">April 2018, </w:t>
      </w:r>
      <w:r w:rsidR="00F83736" w:rsidRPr="00BC21FC">
        <w:rPr>
          <w:rFonts w:ascii="Arial" w:hAnsi="Arial" w:cs="Arial"/>
          <w:sz w:val="20"/>
          <w:szCs w:val="20"/>
          <w:lang w:eastAsia="en-US"/>
        </w:rPr>
        <w:t xml:space="preserve">five </w:t>
      </w:r>
      <w:r w:rsidRPr="00BC21FC">
        <w:rPr>
          <w:rFonts w:ascii="Arial" w:hAnsi="Arial" w:cs="Arial"/>
          <w:sz w:val="20"/>
          <w:szCs w:val="20"/>
          <w:lang w:eastAsia="en-US"/>
        </w:rPr>
        <w:t xml:space="preserve">men, all from the </w:t>
      </w:r>
      <w:proofErr w:type="spellStart"/>
      <w:r w:rsidRPr="00BC21FC">
        <w:rPr>
          <w:rFonts w:ascii="Arial" w:hAnsi="Arial" w:cs="Arial"/>
          <w:sz w:val="20"/>
          <w:szCs w:val="20"/>
          <w:lang w:eastAsia="en-US"/>
        </w:rPr>
        <w:t>Shuhuh</w:t>
      </w:r>
      <w:proofErr w:type="spellEnd"/>
      <w:r w:rsidRPr="00BC21FC">
        <w:rPr>
          <w:rFonts w:ascii="Arial" w:hAnsi="Arial" w:cs="Arial"/>
          <w:sz w:val="20"/>
          <w:szCs w:val="20"/>
          <w:lang w:eastAsia="en-US"/>
        </w:rPr>
        <w:t xml:space="preserve"> tribe and including a national of the United Arab Emirates, were arrested </w:t>
      </w:r>
      <w:r w:rsidR="008F0D76" w:rsidRPr="00BC21FC">
        <w:rPr>
          <w:rFonts w:ascii="Arial" w:hAnsi="Arial" w:cs="Arial"/>
          <w:sz w:val="20"/>
          <w:szCs w:val="20"/>
          <w:lang w:eastAsia="en-US"/>
        </w:rPr>
        <w:t xml:space="preserve">and </w:t>
      </w:r>
      <w:r w:rsidR="005B0399" w:rsidRPr="00BC21FC">
        <w:rPr>
          <w:rFonts w:ascii="Arial" w:hAnsi="Arial" w:cs="Arial"/>
          <w:sz w:val="20"/>
          <w:szCs w:val="20"/>
          <w:lang w:eastAsia="en-US"/>
        </w:rPr>
        <w:t>subject to enforced disappearance</w:t>
      </w:r>
      <w:r w:rsidRPr="00BC21FC">
        <w:rPr>
          <w:rFonts w:ascii="Arial" w:hAnsi="Arial" w:cs="Arial"/>
          <w:sz w:val="20"/>
          <w:szCs w:val="20"/>
          <w:lang w:eastAsia="en-US"/>
        </w:rPr>
        <w:t xml:space="preserve"> for several months. Between August and October</w:t>
      </w:r>
      <w:r w:rsidR="00F83736" w:rsidRPr="00BC21FC">
        <w:rPr>
          <w:rFonts w:ascii="Arial" w:hAnsi="Arial" w:cs="Arial"/>
          <w:sz w:val="20"/>
          <w:szCs w:val="20"/>
          <w:lang w:eastAsia="en-US"/>
        </w:rPr>
        <w:t xml:space="preserve"> 2018</w:t>
      </w:r>
      <w:r w:rsidRPr="00BC21FC">
        <w:rPr>
          <w:rFonts w:ascii="Arial" w:hAnsi="Arial" w:cs="Arial"/>
          <w:sz w:val="20"/>
          <w:szCs w:val="20"/>
          <w:lang w:eastAsia="en-US"/>
        </w:rPr>
        <w:t xml:space="preserve">, </w:t>
      </w:r>
      <w:r w:rsidR="00F83736" w:rsidRPr="00BC21FC">
        <w:rPr>
          <w:rFonts w:ascii="Arial" w:hAnsi="Arial" w:cs="Arial"/>
          <w:sz w:val="20"/>
          <w:szCs w:val="20"/>
          <w:lang w:eastAsia="en-US"/>
        </w:rPr>
        <w:t xml:space="preserve">following an unfair trial, </w:t>
      </w:r>
      <w:r w:rsidRPr="00BC21FC">
        <w:rPr>
          <w:rFonts w:ascii="Arial" w:hAnsi="Arial" w:cs="Arial"/>
          <w:sz w:val="20"/>
          <w:szCs w:val="20"/>
          <w:lang w:eastAsia="en-US"/>
        </w:rPr>
        <w:t xml:space="preserve">a court in Muscat </w:t>
      </w:r>
      <w:hyperlink r:id="rId17" w:history="1">
        <w:r w:rsidRPr="00BC21FC">
          <w:rPr>
            <w:rStyle w:val="Hyperlink"/>
            <w:rFonts w:ascii="Arial" w:hAnsi="Arial" w:cs="Arial"/>
            <w:sz w:val="20"/>
            <w:szCs w:val="20"/>
            <w:lang w:eastAsia="en-US"/>
          </w:rPr>
          <w:t>sentenced</w:t>
        </w:r>
      </w:hyperlink>
      <w:r w:rsidRPr="00BC21FC">
        <w:rPr>
          <w:rFonts w:ascii="Arial" w:hAnsi="Arial" w:cs="Arial"/>
          <w:sz w:val="20"/>
          <w:szCs w:val="20"/>
          <w:lang w:eastAsia="en-US"/>
        </w:rPr>
        <w:t xml:space="preserve"> the five men to life imprisonment on charges that included “using information technology to prejudice the security and unity of the country and its territories”.</w:t>
      </w:r>
      <w:r w:rsidR="00F83736" w:rsidRPr="00BC21FC">
        <w:rPr>
          <w:rFonts w:ascii="Arial" w:hAnsi="Arial" w:cs="Arial"/>
          <w:sz w:val="20"/>
          <w:szCs w:val="20"/>
          <w:lang w:eastAsia="en-US"/>
        </w:rPr>
        <w:t xml:space="preserve"> On November </w:t>
      </w:r>
      <w:r w:rsidR="00DA2747">
        <w:rPr>
          <w:rFonts w:ascii="Arial" w:hAnsi="Arial" w:cs="Arial"/>
          <w:sz w:val="20"/>
          <w:szCs w:val="20"/>
          <w:lang w:eastAsia="en-US"/>
        </w:rPr>
        <w:t xml:space="preserve">17, </w:t>
      </w:r>
      <w:r w:rsidR="00F83736" w:rsidRPr="00BC21FC">
        <w:rPr>
          <w:rFonts w:ascii="Arial" w:hAnsi="Arial" w:cs="Arial"/>
          <w:sz w:val="20"/>
          <w:szCs w:val="20"/>
          <w:lang w:eastAsia="en-US"/>
        </w:rPr>
        <w:t>2019, the Sultan pardoned four of the five prisoners</w:t>
      </w:r>
      <w:r w:rsidR="008F0D76" w:rsidRPr="00BC21FC">
        <w:rPr>
          <w:rFonts w:ascii="Arial" w:hAnsi="Arial" w:cs="Arial"/>
          <w:sz w:val="20"/>
          <w:szCs w:val="20"/>
          <w:lang w:eastAsia="en-US"/>
        </w:rPr>
        <w:t xml:space="preserve"> who were released a year later.</w:t>
      </w:r>
      <w:r w:rsidR="00F83736" w:rsidRPr="00BC21FC">
        <w:rPr>
          <w:rFonts w:ascii="Arial" w:hAnsi="Arial" w:cs="Arial"/>
          <w:sz w:val="20"/>
          <w:szCs w:val="20"/>
          <w:lang w:eastAsia="en-US"/>
        </w:rPr>
        <w:t xml:space="preserve"> The fifth man was released</w:t>
      </w:r>
      <w:r w:rsidR="008F0D76" w:rsidRPr="00BC21FC">
        <w:rPr>
          <w:rFonts w:ascii="Arial" w:hAnsi="Arial" w:cs="Arial"/>
          <w:sz w:val="20"/>
          <w:szCs w:val="20"/>
          <w:lang w:eastAsia="en-US"/>
        </w:rPr>
        <w:t xml:space="preserve"> in April 2021.</w:t>
      </w:r>
      <w:r w:rsidR="009E5C59" w:rsidRPr="00BC21FC">
        <w:rPr>
          <w:rFonts w:ascii="Arial" w:hAnsi="Arial" w:cs="Arial"/>
          <w:sz w:val="20"/>
          <w:szCs w:val="20"/>
          <w:lang w:eastAsia="en-US"/>
        </w:rPr>
        <w:t xml:space="preserve"> </w:t>
      </w:r>
      <w:r w:rsidRPr="00BC21FC">
        <w:rPr>
          <w:rFonts w:ascii="Arial" w:hAnsi="Arial" w:cs="Arial"/>
          <w:sz w:val="20"/>
          <w:szCs w:val="20"/>
          <w:lang w:eastAsia="en-US"/>
        </w:rPr>
        <w:t>One of the victims, after his release, spoke with Amnesty International and confirmed that he was tortured.</w:t>
      </w:r>
    </w:p>
    <w:p w14:paraId="2605B17E" w14:textId="198B5D15" w:rsidR="005D2C37" w:rsidRPr="00BC21FC" w:rsidRDefault="00510DDF" w:rsidP="00BC21FC">
      <w:pPr>
        <w:spacing w:line="240" w:lineRule="auto"/>
        <w:jc w:val="both"/>
        <w:rPr>
          <w:rFonts w:ascii="Arial" w:hAnsi="Arial" w:cs="Arial"/>
          <w:sz w:val="20"/>
          <w:szCs w:val="20"/>
          <w:lang w:eastAsia="en-US"/>
        </w:rPr>
      </w:pPr>
      <w:r w:rsidRPr="00BC21FC">
        <w:rPr>
          <w:rFonts w:ascii="Arial" w:hAnsi="Arial" w:cs="Arial"/>
          <w:sz w:val="20"/>
          <w:szCs w:val="20"/>
          <w:lang w:eastAsia="en-US"/>
        </w:rPr>
        <w:t>Oman severely curtails f</w:t>
      </w:r>
      <w:r w:rsidR="00400414" w:rsidRPr="00BC21FC">
        <w:rPr>
          <w:rFonts w:ascii="Arial" w:hAnsi="Arial" w:cs="Arial"/>
          <w:sz w:val="20"/>
          <w:szCs w:val="20"/>
          <w:lang w:eastAsia="en-US"/>
        </w:rPr>
        <w:t xml:space="preserve">reedom of expression </w:t>
      </w:r>
      <w:r w:rsidRPr="00BC21FC">
        <w:rPr>
          <w:rFonts w:ascii="Arial" w:hAnsi="Arial" w:cs="Arial"/>
          <w:sz w:val="20"/>
          <w:szCs w:val="20"/>
          <w:lang w:eastAsia="en-US"/>
        </w:rPr>
        <w:t xml:space="preserve">in the country </w:t>
      </w:r>
      <w:r w:rsidRPr="00BC21FC">
        <w:rPr>
          <w:rFonts w:ascii="Arial" w:hAnsi="Arial" w:cs="Arial"/>
          <w:sz w:val="20"/>
          <w:szCs w:val="20"/>
        </w:rPr>
        <w:t>resulting</w:t>
      </w:r>
      <w:r w:rsidR="00400414" w:rsidRPr="00BC21FC">
        <w:rPr>
          <w:rFonts w:ascii="Arial" w:hAnsi="Arial" w:cs="Arial"/>
          <w:sz w:val="20"/>
          <w:szCs w:val="20"/>
          <w:lang w:eastAsia="en-US"/>
        </w:rPr>
        <w:t xml:space="preserve"> </w:t>
      </w:r>
      <w:r w:rsidRPr="00BC21FC">
        <w:rPr>
          <w:rFonts w:ascii="Arial" w:hAnsi="Arial" w:cs="Arial"/>
          <w:sz w:val="20"/>
          <w:szCs w:val="20"/>
          <w:lang w:eastAsia="en-US"/>
        </w:rPr>
        <w:t xml:space="preserve">in the </w:t>
      </w:r>
      <w:r w:rsidR="00400414" w:rsidRPr="00BC21FC">
        <w:rPr>
          <w:rFonts w:ascii="Arial" w:hAnsi="Arial" w:cs="Arial"/>
          <w:sz w:val="20"/>
          <w:szCs w:val="20"/>
          <w:lang w:eastAsia="en-US"/>
        </w:rPr>
        <w:t>prosecut</w:t>
      </w:r>
      <w:r w:rsidRPr="00BC21FC">
        <w:rPr>
          <w:rFonts w:ascii="Arial" w:hAnsi="Arial" w:cs="Arial"/>
          <w:sz w:val="20"/>
          <w:szCs w:val="20"/>
          <w:lang w:eastAsia="en-US"/>
        </w:rPr>
        <w:t xml:space="preserve">ion of </w:t>
      </w:r>
      <w:r w:rsidR="00400414" w:rsidRPr="00BC21FC">
        <w:rPr>
          <w:rFonts w:ascii="Arial" w:hAnsi="Arial" w:cs="Arial"/>
          <w:sz w:val="20"/>
          <w:szCs w:val="20"/>
          <w:lang w:eastAsia="en-US"/>
        </w:rPr>
        <w:t xml:space="preserve">critics, </w:t>
      </w:r>
      <w:r w:rsidR="00DA2747" w:rsidRPr="00BC21FC">
        <w:rPr>
          <w:rFonts w:ascii="Arial" w:hAnsi="Arial" w:cs="Arial"/>
          <w:sz w:val="20"/>
          <w:szCs w:val="20"/>
          <w:lang w:eastAsia="en-US"/>
        </w:rPr>
        <w:t>activists,</w:t>
      </w:r>
      <w:r w:rsidR="00400414" w:rsidRPr="00BC21FC">
        <w:rPr>
          <w:rFonts w:ascii="Arial" w:hAnsi="Arial" w:cs="Arial"/>
          <w:sz w:val="20"/>
          <w:szCs w:val="20"/>
          <w:lang w:eastAsia="en-US"/>
        </w:rPr>
        <w:t xml:space="preserve"> and peaceful demonstrators.</w:t>
      </w:r>
    </w:p>
    <w:p w14:paraId="44F78A38" w14:textId="54F7CD32" w:rsidR="005D2C37" w:rsidRPr="00BC21FC" w:rsidRDefault="005D2C37" w:rsidP="00BC21FC">
      <w:pPr>
        <w:spacing w:after="0" w:line="240" w:lineRule="auto"/>
        <w:rPr>
          <w:rFonts w:ascii="Arial" w:hAnsi="Arial" w:cs="Arial"/>
          <w:b/>
          <w:sz w:val="20"/>
          <w:szCs w:val="20"/>
        </w:rPr>
      </w:pPr>
      <w:r w:rsidRPr="00BC21FC">
        <w:rPr>
          <w:rFonts w:ascii="Arial" w:hAnsi="Arial" w:cs="Arial"/>
          <w:b/>
          <w:sz w:val="20"/>
          <w:szCs w:val="20"/>
        </w:rPr>
        <w:t>PREFERRED LANGUAGE TO ADDRESS TARGET:</w:t>
      </w:r>
      <w:r w:rsidR="0082127B" w:rsidRPr="00BC21FC">
        <w:rPr>
          <w:rFonts w:ascii="Arial" w:hAnsi="Arial" w:cs="Arial"/>
          <w:b/>
          <w:sz w:val="20"/>
          <w:szCs w:val="20"/>
        </w:rPr>
        <w:t xml:space="preserve"> </w:t>
      </w:r>
      <w:r w:rsidR="00D16F64" w:rsidRPr="00BC21FC">
        <w:rPr>
          <w:rFonts w:ascii="Arial" w:hAnsi="Arial" w:cs="Arial"/>
          <w:sz w:val="20"/>
          <w:szCs w:val="20"/>
        </w:rPr>
        <w:t>Arabic or English</w:t>
      </w:r>
    </w:p>
    <w:p w14:paraId="677E723D" w14:textId="77777777" w:rsidR="005D2C37" w:rsidRPr="00BC21FC" w:rsidRDefault="005D2C37" w:rsidP="00BC21FC">
      <w:pPr>
        <w:spacing w:after="0" w:line="240" w:lineRule="auto"/>
        <w:rPr>
          <w:rFonts w:ascii="Arial" w:hAnsi="Arial" w:cs="Arial"/>
          <w:color w:val="0070C0"/>
          <w:sz w:val="20"/>
          <w:szCs w:val="20"/>
        </w:rPr>
      </w:pPr>
      <w:r w:rsidRPr="00BC21FC">
        <w:rPr>
          <w:rFonts w:ascii="Arial" w:hAnsi="Arial" w:cs="Arial"/>
          <w:sz w:val="20"/>
          <w:szCs w:val="20"/>
        </w:rPr>
        <w:t>You can also write in your own language.</w:t>
      </w:r>
    </w:p>
    <w:p w14:paraId="78F17D93" w14:textId="77777777" w:rsidR="005D2C37" w:rsidRPr="00BC21FC" w:rsidRDefault="005D2C37" w:rsidP="00BC21FC">
      <w:pPr>
        <w:spacing w:after="0" w:line="240" w:lineRule="auto"/>
        <w:rPr>
          <w:rFonts w:ascii="Arial" w:hAnsi="Arial" w:cs="Arial"/>
          <w:color w:val="0070C0"/>
          <w:sz w:val="20"/>
          <w:szCs w:val="20"/>
        </w:rPr>
      </w:pPr>
    </w:p>
    <w:p w14:paraId="636B746D" w14:textId="77BA13AA" w:rsidR="005D2C37" w:rsidRPr="00BC21FC" w:rsidRDefault="005D2C37" w:rsidP="00BC21FC">
      <w:pPr>
        <w:spacing w:after="0" w:line="240" w:lineRule="auto"/>
        <w:rPr>
          <w:rFonts w:ascii="Arial" w:hAnsi="Arial" w:cs="Arial"/>
          <w:b/>
          <w:bCs/>
          <w:sz w:val="20"/>
          <w:szCs w:val="20"/>
        </w:rPr>
      </w:pPr>
      <w:r w:rsidRPr="00BC21FC">
        <w:rPr>
          <w:rFonts w:ascii="Arial" w:hAnsi="Arial" w:cs="Arial"/>
          <w:b/>
          <w:sz w:val="20"/>
          <w:szCs w:val="20"/>
        </w:rPr>
        <w:t xml:space="preserve">PLEASE TAKE ACTION AS SOON AS POSSIBLE UNTIL: </w:t>
      </w:r>
      <w:r w:rsidR="00790840" w:rsidRPr="00BC21FC">
        <w:rPr>
          <w:rFonts w:ascii="Arial" w:hAnsi="Arial" w:cs="Arial"/>
          <w:b/>
          <w:bCs/>
          <w:sz w:val="20"/>
          <w:szCs w:val="20"/>
        </w:rPr>
        <w:t>April</w:t>
      </w:r>
      <w:r w:rsidRPr="00BC21FC">
        <w:rPr>
          <w:rFonts w:ascii="Arial" w:hAnsi="Arial" w:cs="Arial"/>
          <w:b/>
          <w:bCs/>
          <w:sz w:val="20"/>
          <w:szCs w:val="20"/>
        </w:rPr>
        <w:t xml:space="preserve"> </w:t>
      </w:r>
      <w:r w:rsidR="00BC21FC">
        <w:rPr>
          <w:rFonts w:ascii="Arial" w:hAnsi="Arial" w:cs="Arial"/>
          <w:b/>
          <w:bCs/>
          <w:sz w:val="20"/>
          <w:szCs w:val="20"/>
        </w:rPr>
        <w:t xml:space="preserve">20, </w:t>
      </w:r>
      <w:r w:rsidRPr="00BC21FC">
        <w:rPr>
          <w:rFonts w:ascii="Arial" w:hAnsi="Arial" w:cs="Arial"/>
          <w:b/>
          <w:bCs/>
          <w:sz w:val="20"/>
          <w:szCs w:val="20"/>
        </w:rPr>
        <w:t>20</w:t>
      </w:r>
      <w:r w:rsidR="00FE27CC" w:rsidRPr="00BC21FC">
        <w:rPr>
          <w:rFonts w:ascii="Arial" w:hAnsi="Arial" w:cs="Arial"/>
          <w:b/>
          <w:bCs/>
          <w:sz w:val="20"/>
          <w:szCs w:val="20"/>
        </w:rPr>
        <w:t>22</w:t>
      </w:r>
    </w:p>
    <w:p w14:paraId="2C5E5589" w14:textId="77777777" w:rsidR="005D2C37" w:rsidRPr="00BC21FC" w:rsidRDefault="005D2C37" w:rsidP="00BC21FC">
      <w:pPr>
        <w:spacing w:after="0" w:line="240" w:lineRule="auto"/>
        <w:rPr>
          <w:rFonts w:ascii="Arial" w:hAnsi="Arial" w:cs="Arial"/>
          <w:sz w:val="20"/>
          <w:szCs w:val="20"/>
        </w:rPr>
      </w:pPr>
      <w:r w:rsidRPr="00BC21FC">
        <w:rPr>
          <w:rFonts w:ascii="Arial" w:hAnsi="Arial" w:cs="Arial"/>
          <w:sz w:val="20"/>
          <w:szCs w:val="20"/>
        </w:rPr>
        <w:t>Please check with the Amnesty office in your country if you wish to send appeals after the deadline.</w:t>
      </w:r>
    </w:p>
    <w:p w14:paraId="3A043DBD" w14:textId="77777777" w:rsidR="005D2C37" w:rsidRPr="00BC21FC" w:rsidRDefault="005D2C37" w:rsidP="00BC21FC">
      <w:pPr>
        <w:spacing w:after="0" w:line="240" w:lineRule="auto"/>
        <w:rPr>
          <w:rFonts w:ascii="Arial" w:hAnsi="Arial" w:cs="Arial"/>
          <w:b/>
          <w:sz w:val="20"/>
          <w:szCs w:val="20"/>
        </w:rPr>
      </w:pPr>
    </w:p>
    <w:p w14:paraId="0CD61DE1" w14:textId="54C5FEC0" w:rsidR="00B92AEC" w:rsidRPr="00BC21FC" w:rsidRDefault="005D2C37" w:rsidP="00BC21FC">
      <w:pPr>
        <w:spacing w:after="0" w:line="240" w:lineRule="auto"/>
        <w:rPr>
          <w:rFonts w:ascii="Arial" w:hAnsi="Arial" w:cs="Arial"/>
          <w:b/>
          <w:sz w:val="20"/>
          <w:szCs w:val="20"/>
        </w:rPr>
      </w:pPr>
      <w:r w:rsidRPr="00BC21FC">
        <w:rPr>
          <w:rFonts w:ascii="Arial" w:hAnsi="Arial" w:cs="Arial"/>
          <w:b/>
          <w:sz w:val="20"/>
          <w:szCs w:val="20"/>
        </w:rPr>
        <w:t xml:space="preserve">NAME AND PRONOUN: </w:t>
      </w:r>
      <w:r w:rsidR="00220ADF" w:rsidRPr="00BC21FC">
        <w:rPr>
          <w:rFonts w:ascii="Arial" w:hAnsi="Arial" w:cs="Arial"/>
          <w:b/>
          <w:sz w:val="20"/>
          <w:szCs w:val="20"/>
        </w:rPr>
        <w:t>Masoud Ali Abdullah al-Shahi</w:t>
      </w:r>
      <w:r w:rsidRPr="00BC21FC">
        <w:rPr>
          <w:rFonts w:ascii="Arial" w:hAnsi="Arial" w:cs="Arial"/>
          <w:b/>
          <w:sz w:val="20"/>
          <w:szCs w:val="20"/>
        </w:rPr>
        <w:t xml:space="preserve"> </w:t>
      </w:r>
      <w:r w:rsidRPr="00BC21FC">
        <w:rPr>
          <w:rFonts w:ascii="Arial" w:hAnsi="Arial" w:cs="Arial"/>
          <w:sz w:val="20"/>
          <w:szCs w:val="20"/>
        </w:rPr>
        <w:t>(</w:t>
      </w:r>
      <w:r w:rsidR="00790840" w:rsidRPr="00BC21FC">
        <w:rPr>
          <w:rFonts w:ascii="Arial" w:hAnsi="Arial" w:cs="Arial"/>
          <w:sz w:val="20"/>
          <w:szCs w:val="20"/>
        </w:rPr>
        <w:t>he</w:t>
      </w:r>
      <w:r w:rsidR="00480AB4" w:rsidRPr="00BC21FC">
        <w:rPr>
          <w:rFonts w:ascii="Arial" w:hAnsi="Arial" w:cs="Arial"/>
          <w:sz w:val="20"/>
          <w:szCs w:val="20"/>
        </w:rPr>
        <w:t>/</w:t>
      </w:r>
      <w:r w:rsidR="005D7865" w:rsidRPr="00BC21FC">
        <w:rPr>
          <w:rFonts w:ascii="Arial" w:hAnsi="Arial" w:cs="Arial"/>
          <w:sz w:val="20"/>
          <w:szCs w:val="20"/>
        </w:rPr>
        <w:t>him/</w:t>
      </w:r>
      <w:r w:rsidR="00790840" w:rsidRPr="00BC21FC">
        <w:rPr>
          <w:rFonts w:ascii="Arial" w:hAnsi="Arial" w:cs="Arial"/>
          <w:sz w:val="20"/>
          <w:szCs w:val="20"/>
        </w:rPr>
        <w:t xml:space="preserve"> </w:t>
      </w:r>
      <w:r w:rsidR="00220ADF" w:rsidRPr="00BC21FC">
        <w:rPr>
          <w:rFonts w:ascii="Arial" w:hAnsi="Arial" w:cs="Arial"/>
          <w:sz w:val="20"/>
          <w:szCs w:val="20"/>
        </w:rPr>
        <w:t>hi</w:t>
      </w:r>
      <w:r w:rsidR="00480AB4" w:rsidRPr="00BC21FC">
        <w:rPr>
          <w:rFonts w:ascii="Arial" w:hAnsi="Arial" w:cs="Arial"/>
          <w:sz w:val="20"/>
          <w:szCs w:val="20"/>
        </w:rPr>
        <w:t>s</w:t>
      </w:r>
      <w:r w:rsidRPr="00BC21FC">
        <w:rPr>
          <w:rFonts w:ascii="Arial" w:hAnsi="Arial" w:cs="Arial"/>
          <w:sz w:val="20"/>
          <w:szCs w:val="20"/>
        </w:rPr>
        <w:t>)</w:t>
      </w:r>
    </w:p>
    <w:sectPr w:rsidR="00B92AEC" w:rsidRPr="00BC21FC" w:rsidSect="00015FC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F55F" w14:textId="77777777" w:rsidR="00F90739" w:rsidRDefault="00F90739">
      <w:r>
        <w:separator/>
      </w:r>
    </w:p>
  </w:endnote>
  <w:endnote w:type="continuationSeparator" w:id="0">
    <w:p w14:paraId="18EEC648" w14:textId="77777777" w:rsidR="00F90739" w:rsidRDefault="00F9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F582" w14:textId="77777777" w:rsidR="00015FCE" w:rsidRDefault="00015FCE" w:rsidP="00015FC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BB5364C" w14:textId="77777777" w:rsidR="00015FCE" w:rsidRDefault="00015FCE" w:rsidP="00015F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AD30D30" w14:textId="77777777" w:rsidR="00015FCE" w:rsidRPr="00015FCE" w:rsidRDefault="00015FC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5B07" w14:textId="36C1D610" w:rsidR="00015FCE" w:rsidRDefault="00015FCE">
    <w:pPr>
      <w:pStyle w:val="Footer"/>
    </w:pPr>
    <w:r>
      <w:rPr>
        <w:noProof/>
      </w:rPr>
      <w:drawing>
        <wp:anchor distT="0" distB="0" distL="114300" distR="114300" simplePos="0" relativeHeight="251658240" behindDoc="0" locked="0" layoutInCell="1" allowOverlap="1" wp14:anchorId="453DF855" wp14:editId="75E94525">
          <wp:simplePos x="0" y="0"/>
          <wp:positionH relativeFrom="column">
            <wp:posOffset>636608</wp:posOffset>
          </wp:positionH>
          <wp:positionV relativeFrom="paragraph">
            <wp:posOffset>-550408</wp:posOffset>
          </wp:positionV>
          <wp:extent cx="5492187" cy="842018"/>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187" cy="84201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7891" w14:textId="77777777" w:rsidR="00F90739" w:rsidRDefault="00F90739">
      <w:r>
        <w:separator/>
      </w:r>
    </w:p>
  </w:footnote>
  <w:footnote w:type="continuationSeparator" w:id="0">
    <w:p w14:paraId="1317DA15" w14:textId="77777777" w:rsidR="00F90739" w:rsidRDefault="00F9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E949648" w:rsidR="00355617" w:rsidRDefault="00C8552A" w:rsidP="0082127B">
    <w:pPr>
      <w:tabs>
        <w:tab w:val="left" w:pos="6060"/>
        <w:tab w:val="right" w:pos="10203"/>
      </w:tabs>
      <w:spacing w:after="0"/>
      <w:rPr>
        <w:sz w:val="16"/>
        <w:szCs w:val="16"/>
      </w:rPr>
    </w:pPr>
    <w:r>
      <w:rPr>
        <w:sz w:val="16"/>
        <w:szCs w:val="16"/>
      </w:rPr>
      <w:t>First</w:t>
    </w:r>
    <w:r w:rsidR="007A3AEA">
      <w:rPr>
        <w:sz w:val="16"/>
        <w:szCs w:val="16"/>
      </w:rPr>
      <w:t xml:space="preserve"> UA: </w:t>
    </w:r>
    <w:r w:rsidR="00D72A20" w:rsidRPr="00D72A20">
      <w:rPr>
        <w:sz w:val="16"/>
        <w:szCs w:val="16"/>
      </w:rPr>
      <w:t>16/22</w:t>
    </w:r>
    <w:r w:rsidR="007A3AEA">
      <w:rPr>
        <w:sz w:val="16"/>
        <w:szCs w:val="16"/>
      </w:rPr>
      <w:t xml:space="preserve"> Index: </w:t>
    </w:r>
    <w:r w:rsidR="00D72A20" w:rsidRPr="00D72A20">
      <w:rPr>
        <w:sz w:val="16"/>
        <w:szCs w:val="16"/>
      </w:rPr>
      <w:t>MDE 20/5265/2022</w:t>
    </w:r>
    <w:r w:rsidR="007A3AEA">
      <w:rPr>
        <w:sz w:val="16"/>
        <w:szCs w:val="16"/>
      </w:rPr>
      <w:t xml:space="preserve"> </w:t>
    </w:r>
    <w:r w:rsidR="00512DD4">
      <w:rPr>
        <w:sz w:val="16"/>
        <w:szCs w:val="16"/>
      </w:rPr>
      <w:t>Oman</w:t>
    </w:r>
    <w:r w:rsidR="007A3AEA">
      <w:rPr>
        <w:sz w:val="16"/>
        <w:szCs w:val="16"/>
      </w:rPr>
      <w:tab/>
    </w:r>
    <w:r w:rsidR="0082127B">
      <w:rPr>
        <w:sz w:val="16"/>
        <w:szCs w:val="16"/>
      </w:rPr>
      <w:tab/>
    </w:r>
    <w:r w:rsidR="007A3AEA">
      <w:rPr>
        <w:sz w:val="16"/>
        <w:szCs w:val="16"/>
      </w:rPr>
      <w:t>Date:</w:t>
    </w:r>
    <w:r w:rsidR="00512DD4">
      <w:rPr>
        <w:sz w:val="16"/>
        <w:szCs w:val="16"/>
      </w:rPr>
      <w:t xml:space="preserve"> February </w:t>
    </w:r>
    <w:r w:rsidR="00BC21FC">
      <w:rPr>
        <w:sz w:val="16"/>
        <w:szCs w:val="16"/>
      </w:rPr>
      <w:t xml:space="preserve">23, </w:t>
    </w:r>
    <w:r w:rsidR="00512DD4">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7A67B3D" w:rsidR="00E45B15" w:rsidRDefault="00015FCE" w:rsidP="00015FCE">
    <w:pPr>
      <w:tabs>
        <w:tab w:val="left" w:pos="6060"/>
        <w:tab w:val="right" w:pos="10203"/>
      </w:tabs>
      <w:spacing w:after="0"/>
      <w:rPr>
        <w:sz w:val="16"/>
        <w:szCs w:val="16"/>
      </w:rPr>
    </w:pPr>
    <w:r>
      <w:rPr>
        <w:sz w:val="16"/>
        <w:szCs w:val="16"/>
      </w:rPr>
      <w:t xml:space="preserve">First UA: </w:t>
    </w:r>
    <w:r w:rsidRPr="00D72A20">
      <w:rPr>
        <w:sz w:val="16"/>
        <w:szCs w:val="16"/>
      </w:rPr>
      <w:t>16/22</w:t>
    </w:r>
    <w:r>
      <w:rPr>
        <w:sz w:val="16"/>
        <w:szCs w:val="16"/>
      </w:rPr>
      <w:t xml:space="preserve"> Index: </w:t>
    </w:r>
    <w:r w:rsidRPr="00D72A20">
      <w:rPr>
        <w:sz w:val="16"/>
        <w:szCs w:val="16"/>
      </w:rPr>
      <w:t>MDE 20/5265/2022</w:t>
    </w:r>
    <w:r>
      <w:rPr>
        <w:sz w:val="16"/>
        <w:szCs w:val="16"/>
      </w:rPr>
      <w:t xml:space="preserve"> Oman</w:t>
    </w:r>
    <w:r>
      <w:rPr>
        <w:sz w:val="16"/>
        <w:szCs w:val="16"/>
      </w:rPr>
      <w:tab/>
    </w:r>
    <w:r>
      <w:rPr>
        <w:sz w:val="16"/>
        <w:szCs w:val="16"/>
      </w:rPr>
      <w:tab/>
      <w:t>Date: February 23, 2022</w:t>
    </w:r>
  </w:p>
  <w:p w14:paraId="38D2A1E0" w14:textId="77777777" w:rsidR="00015FCE" w:rsidRPr="00015FCE" w:rsidRDefault="00015FCE" w:rsidP="00015FC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0"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23B76BA"/>
    <w:multiLevelType w:val="multilevel"/>
    <w:tmpl w:val="A53A2BD4"/>
    <w:numStyleLink w:val="AIActionPoints"/>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5"/>
  </w:num>
  <w:num w:numId="23">
    <w:abstractNumId w:val="22"/>
  </w:num>
  <w:num w:numId="24">
    <w:abstractNumId w:val="1"/>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96E"/>
    <w:rsid w:val="00004D79"/>
    <w:rsid w:val="000058B2"/>
    <w:rsid w:val="00006629"/>
    <w:rsid w:val="00012A42"/>
    <w:rsid w:val="00015FCE"/>
    <w:rsid w:val="0002386F"/>
    <w:rsid w:val="00034093"/>
    <w:rsid w:val="00057A7E"/>
    <w:rsid w:val="00076037"/>
    <w:rsid w:val="00082E9F"/>
    <w:rsid w:val="00083462"/>
    <w:rsid w:val="00087E2B"/>
    <w:rsid w:val="0009130D"/>
    <w:rsid w:val="00092DFA"/>
    <w:rsid w:val="000957C5"/>
    <w:rsid w:val="000A1F14"/>
    <w:rsid w:val="000B02B4"/>
    <w:rsid w:val="000B4A38"/>
    <w:rsid w:val="000C2A0D"/>
    <w:rsid w:val="000C6196"/>
    <w:rsid w:val="000D0ABB"/>
    <w:rsid w:val="000D70C1"/>
    <w:rsid w:val="000E0D61"/>
    <w:rsid w:val="000E1523"/>
    <w:rsid w:val="000E57D4"/>
    <w:rsid w:val="000E742E"/>
    <w:rsid w:val="000F3012"/>
    <w:rsid w:val="00100FE4"/>
    <w:rsid w:val="0010425E"/>
    <w:rsid w:val="00106837"/>
    <w:rsid w:val="00106D61"/>
    <w:rsid w:val="00114556"/>
    <w:rsid w:val="0012544D"/>
    <w:rsid w:val="001300C3"/>
    <w:rsid w:val="00130B8A"/>
    <w:rsid w:val="0014617E"/>
    <w:rsid w:val="001526C3"/>
    <w:rsid w:val="001561F4"/>
    <w:rsid w:val="0015653F"/>
    <w:rsid w:val="001609CC"/>
    <w:rsid w:val="0016118D"/>
    <w:rsid w:val="001645F8"/>
    <w:rsid w:val="001648DB"/>
    <w:rsid w:val="00164AC2"/>
    <w:rsid w:val="00174398"/>
    <w:rsid w:val="00176678"/>
    <w:rsid w:val="001773D1"/>
    <w:rsid w:val="00177779"/>
    <w:rsid w:val="0019118D"/>
    <w:rsid w:val="00192C22"/>
    <w:rsid w:val="00194CD5"/>
    <w:rsid w:val="001A016E"/>
    <w:rsid w:val="001A635D"/>
    <w:rsid w:val="001A6AC9"/>
    <w:rsid w:val="001B62BD"/>
    <w:rsid w:val="001C3DC0"/>
    <w:rsid w:val="001D52A5"/>
    <w:rsid w:val="001D63C4"/>
    <w:rsid w:val="001D719D"/>
    <w:rsid w:val="001E2045"/>
    <w:rsid w:val="001F25D0"/>
    <w:rsid w:val="00201189"/>
    <w:rsid w:val="002036C0"/>
    <w:rsid w:val="002045E7"/>
    <w:rsid w:val="00215C3E"/>
    <w:rsid w:val="00215E33"/>
    <w:rsid w:val="00220ADF"/>
    <w:rsid w:val="002210D0"/>
    <w:rsid w:val="00225A11"/>
    <w:rsid w:val="00237E8E"/>
    <w:rsid w:val="0024539D"/>
    <w:rsid w:val="002558D7"/>
    <w:rsid w:val="0025792F"/>
    <w:rsid w:val="00261CC7"/>
    <w:rsid w:val="002665C3"/>
    <w:rsid w:val="00267383"/>
    <w:rsid w:val="002703E7"/>
    <w:rsid w:val="002709C3"/>
    <w:rsid w:val="002739C9"/>
    <w:rsid w:val="00273E9A"/>
    <w:rsid w:val="00275639"/>
    <w:rsid w:val="0029747C"/>
    <w:rsid w:val="002A2F36"/>
    <w:rsid w:val="002B2E9B"/>
    <w:rsid w:val="002B7973"/>
    <w:rsid w:val="002C06A6"/>
    <w:rsid w:val="002C5FE4"/>
    <w:rsid w:val="002C7F1F"/>
    <w:rsid w:val="002D48CD"/>
    <w:rsid w:val="002D5454"/>
    <w:rsid w:val="002E0456"/>
    <w:rsid w:val="002E3658"/>
    <w:rsid w:val="002F3C80"/>
    <w:rsid w:val="0031230A"/>
    <w:rsid w:val="0031378E"/>
    <w:rsid w:val="00313E8B"/>
    <w:rsid w:val="00320461"/>
    <w:rsid w:val="0032048E"/>
    <w:rsid w:val="00330EA9"/>
    <w:rsid w:val="0033624A"/>
    <w:rsid w:val="003373A5"/>
    <w:rsid w:val="00337826"/>
    <w:rsid w:val="0034128A"/>
    <w:rsid w:val="0034324D"/>
    <w:rsid w:val="0035329F"/>
    <w:rsid w:val="00355617"/>
    <w:rsid w:val="00370D12"/>
    <w:rsid w:val="00376EF4"/>
    <w:rsid w:val="003904F0"/>
    <w:rsid w:val="003956FD"/>
    <w:rsid w:val="003975C9"/>
    <w:rsid w:val="003B294A"/>
    <w:rsid w:val="003C3210"/>
    <w:rsid w:val="003C5EEA"/>
    <w:rsid w:val="003C7CB6"/>
    <w:rsid w:val="003D01B6"/>
    <w:rsid w:val="003D2BD1"/>
    <w:rsid w:val="003F3D5D"/>
    <w:rsid w:val="003F6B7E"/>
    <w:rsid w:val="00400414"/>
    <w:rsid w:val="004020EC"/>
    <w:rsid w:val="00407172"/>
    <w:rsid w:val="0042210F"/>
    <w:rsid w:val="00431FC5"/>
    <w:rsid w:val="004334BF"/>
    <w:rsid w:val="004408A1"/>
    <w:rsid w:val="00442E5B"/>
    <w:rsid w:val="0044379B"/>
    <w:rsid w:val="00445D50"/>
    <w:rsid w:val="00453538"/>
    <w:rsid w:val="004603A2"/>
    <w:rsid w:val="00473C4E"/>
    <w:rsid w:val="00480AB4"/>
    <w:rsid w:val="00482F02"/>
    <w:rsid w:val="00486088"/>
    <w:rsid w:val="00492FA8"/>
    <w:rsid w:val="004A1BDD"/>
    <w:rsid w:val="004B076F"/>
    <w:rsid w:val="004B1E15"/>
    <w:rsid w:val="004B2367"/>
    <w:rsid w:val="004B381D"/>
    <w:rsid w:val="004C265C"/>
    <w:rsid w:val="004C309E"/>
    <w:rsid w:val="004C71F5"/>
    <w:rsid w:val="004D41DC"/>
    <w:rsid w:val="004D4361"/>
    <w:rsid w:val="004F41ED"/>
    <w:rsid w:val="00504FBC"/>
    <w:rsid w:val="00510DDF"/>
    <w:rsid w:val="00512DD4"/>
    <w:rsid w:val="005172CD"/>
    <w:rsid w:val="00517E88"/>
    <w:rsid w:val="00523B70"/>
    <w:rsid w:val="005363CA"/>
    <w:rsid w:val="00542F58"/>
    <w:rsid w:val="00545423"/>
    <w:rsid w:val="00547E71"/>
    <w:rsid w:val="00565462"/>
    <w:rsid w:val="005668D0"/>
    <w:rsid w:val="00572CCD"/>
    <w:rsid w:val="0057440A"/>
    <w:rsid w:val="00580EDB"/>
    <w:rsid w:val="00581A12"/>
    <w:rsid w:val="005860CB"/>
    <w:rsid w:val="00592109"/>
    <w:rsid w:val="00592C3E"/>
    <w:rsid w:val="00596449"/>
    <w:rsid w:val="005A3E28"/>
    <w:rsid w:val="005A4DCD"/>
    <w:rsid w:val="005A71AD"/>
    <w:rsid w:val="005A7F1B"/>
    <w:rsid w:val="005B0399"/>
    <w:rsid w:val="005B227F"/>
    <w:rsid w:val="005B59ED"/>
    <w:rsid w:val="005B5C5A"/>
    <w:rsid w:val="005B71D3"/>
    <w:rsid w:val="005C751F"/>
    <w:rsid w:val="005D14AA"/>
    <w:rsid w:val="005D2C37"/>
    <w:rsid w:val="005D7287"/>
    <w:rsid w:val="005D7865"/>
    <w:rsid w:val="005D7D1C"/>
    <w:rsid w:val="005F0355"/>
    <w:rsid w:val="005F5E43"/>
    <w:rsid w:val="005F77BE"/>
    <w:rsid w:val="00606108"/>
    <w:rsid w:val="00616E94"/>
    <w:rsid w:val="006201FC"/>
    <w:rsid w:val="00620ADD"/>
    <w:rsid w:val="00640EF2"/>
    <w:rsid w:val="0064718C"/>
    <w:rsid w:val="00647E31"/>
    <w:rsid w:val="0065049B"/>
    <w:rsid w:val="00650D73"/>
    <w:rsid w:val="006558EE"/>
    <w:rsid w:val="00657231"/>
    <w:rsid w:val="00660FD5"/>
    <w:rsid w:val="00667FBC"/>
    <w:rsid w:val="006825A3"/>
    <w:rsid w:val="0069268D"/>
    <w:rsid w:val="0069571A"/>
    <w:rsid w:val="00697C61"/>
    <w:rsid w:val="006A0BB9"/>
    <w:rsid w:val="006B12FA"/>
    <w:rsid w:val="006B461E"/>
    <w:rsid w:val="006B6FC9"/>
    <w:rsid w:val="006C3378"/>
    <w:rsid w:val="006C3C21"/>
    <w:rsid w:val="006C4478"/>
    <w:rsid w:val="006C7A31"/>
    <w:rsid w:val="006F4C28"/>
    <w:rsid w:val="006F68B3"/>
    <w:rsid w:val="00702CE0"/>
    <w:rsid w:val="0070364E"/>
    <w:rsid w:val="007104E8"/>
    <w:rsid w:val="007156FC"/>
    <w:rsid w:val="00716942"/>
    <w:rsid w:val="007173E9"/>
    <w:rsid w:val="00727519"/>
    <w:rsid w:val="00727CA7"/>
    <w:rsid w:val="0073431C"/>
    <w:rsid w:val="00761B72"/>
    <w:rsid w:val="007656E7"/>
    <w:rsid w:val="00765A81"/>
    <w:rsid w:val="007666A4"/>
    <w:rsid w:val="00771AFD"/>
    <w:rsid w:val="00773365"/>
    <w:rsid w:val="007760CF"/>
    <w:rsid w:val="00781624"/>
    <w:rsid w:val="00781E3C"/>
    <w:rsid w:val="007854EE"/>
    <w:rsid w:val="007858BA"/>
    <w:rsid w:val="00790840"/>
    <w:rsid w:val="007A2ABA"/>
    <w:rsid w:val="007A3AEA"/>
    <w:rsid w:val="007A519D"/>
    <w:rsid w:val="007A7F97"/>
    <w:rsid w:val="007B4F3E"/>
    <w:rsid w:val="007B7197"/>
    <w:rsid w:val="007C4762"/>
    <w:rsid w:val="007C6CD0"/>
    <w:rsid w:val="007D71C6"/>
    <w:rsid w:val="007E73B0"/>
    <w:rsid w:val="007F1177"/>
    <w:rsid w:val="007F21FA"/>
    <w:rsid w:val="007F72FF"/>
    <w:rsid w:val="007F7B5E"/>
    <w:rsid w:val="008056E9"/>
    <w:rsid w:val="0081049F"/>
    <w:rsid w:val="00811A1F"/>
    <w:rsid w:val="00814632"/>
    <w:rsid w:val="0082127B"/>
    <w:rsid w:val="00827A40"/>
    <w:rsid w:val="00840E89"/>
    <w:rsid w:val="00844F48"/>
    <w:rsid w:val="008455C2"/>
    <w:rsid w:val="00846E45"/>
    <w:rsid w:val="00864035"/>
    <w:rsid w:val="0086676E"/>
    <w:rsid w:val="00866873"/>
    <w:rsid w:val="008763F4"/>
    <w:rsid w:val="008769EC"/>
    <w:rsid w:val="008849EA"/>
    <w:rsid w:val="00891FE8"/>
    <w:rsid w:val="008D16ED"/>
    <w:rsid w:val="008D2A6B"/>
    <w:rsid w:val="008D49A5"/>
    <w:rsid w:val="008D542A"/>
    <w:rsid w:val="008E0B66"/>
    <w:rsid w:val="008E172D"/>
    <w:rsid w:val="008F0D76"/>
    <w:rsid w:val="00902730"/>
    <w:rsid w:val="00906C9F"/>
    <w:rsid w:val="0091015E"/>
    <w:rsid w:val="00921577"/>
    <w:rsid w:val="00924810"/>
    <w:rsid w:val="009259E1"/>
    <w:rsid w:val="0095188F"/>
    <w:rsid w:val="009550A0"/>
    <w:rsid w:val="00955D87"/>
    <w:rsid w:val="00960C64"/>
    <w:rsid w:val="00963D4F"/>
    <w:rsid w:val="0097218E"/>
    <w:rsid w:val="00975EC7"/>
    <w:rsid w:val="00980425"/>
    <w:rsid w:val="00980BF5"/>
    <w:rsid w:val="00987C92"/>
    <w:rsid w:val="00991C69"/>
    <w:rsid w:val="009920FB"/>
    <w:rsid w:val="009923C0"/>
    <w:rsid w:val="009A7006"/>
    <w:rsid w:val="009B393C"/>
    <w:rsid w:val="009B78FE"/>
    <w:rsid w:val="009C115D"/>
    <w:rsid w:val="009C3521"/>
    <w:rsid w:val="009C4461"/>
    <w:rsid w:val="009C6B5A"/>
    <w:rsid w:val="009E097D"/>
    <w:rsid w:val="009E3F6F"/>
    <w:rsid w:val="009E54FF"/>
    <w:rsid w:val="009E5C59"/>
    <w:rsid w:val="009E7E6E"/>
    <w:rsid w:val="00A07E67"/>
    <w:rsid w:val="00A31F72"/>
    <w:rsid w:val="00A35E3F"/>
    <w:rsid w:val="00A37F8F"/>
    <w:rsid w:val="00A417AE"/>
    <w:rsid w:val="00A41FC6"/>
    <w:rsid w:val="00A441D0"/>
    <w:rsid w:val="00A44B1B"/>
    <w:rsid w:val="00A4583A"/>
    <w:rsid w:val="00A468B5"/>
    <w:rsid w:val="00A70D9D"/>
    <w:rsid w:val="00A7548F"/>
    <w:rsid w:val="00A81673"/>
    <w:rsid w:val="00A90D6C"/>
    <w:rsid w:val="00A90EA6"/>
    <w:rsid w:val="00AA1435"/>
    <w:rsid w:val="00AB5744"/>
    <w:rsid w:val="00AB5C6E"/>
    <w:rsid w:val="00AB7E5D"/>
    <w:rsid w:val="00AC15B7"/>
    <w:rsid w:val="00AC367F"/>
    <w:rsid w:val="00AD2923"/>
    <w:rsid w:val="00AE2FE0"/>
    <w:rsid w:val="00AE4214"/>
    <w:rsid w:val="00AF0FCD"/>
    <w:rsid w:val="00AF5FF0"/>
    <w:rsid w:val="00B206A8"/>
    <w:rsid w:val="00B27341"/>
    <w:rsid w:val="00B408D4"/>
    <w:rsid w:val="00B454CB"/>
    <w:rsid w:val="00B45D08"/>
    <w:rsid w:val="00B51914"/>
    <w:rsid w:val="00B52B01"/>
    <w:rsid w:val="00B55B39"/>
    <w:rsid w:val="00B61618"/>
    <w:rsid w:val="00B6690B"/>
    <w:rsid w:val="00B7545C"/>
    <w:rsid w:val="00B81B4D"/>
    <w:rsid w:val="00B92AEC"/>
    <w:rsid w:val="00B9487B"/>
    <w:rsid w:val="00B957E6"/>
    <w:rsid w:val="00B97626"/>
    <w:rsid w:val="00BA0E81"/>
    <w:rsid w:val="00BA6913"/>
    <w:rsid w:val="00BB0B3B"/>
    <w:rsid w:val="00BC085C"/>
    <w:rsid w:val="00BC21FC"/>
    <w:rsid w:val="00BC2E02"/>
    <w:rsid w:val="00BC7111"/>
    <w:rsid w:val="00BD0B43"/>
    <w:rsid w:val="00BE0D92"/>
    <w:rsid w:val="00BE4685"/>
    <w:rsid w:val="00BE490E"/>
    <w:rsid w:val="00BE6035"/>
    <w:rsid w:val="00BF0AB8"/>
    <w:rsid w:val="00BF4778"/>
    <w:rsid w:val="00BF7136"/>
    <w:rsid w:val="00C162AD"/>
    <w:rsid w:val="00C1659C"/>
    <w:rsid w:val="00C165EE"/>
    <w:rsid w:val="00C17D6F"/>
    <w:rsid w:val="00C359CF"/>
    <w:rsid w:val="00C370BB"/>
    <w:rsid w:val="00C415B8"/>
    <w:rsid w:val="00C43AF3"/>
    <w:rsid w:val="00C460DB"/>
    <w:rsid w:val="00C50CEC"/>
    <w:rsid w:val="00C52B93"/>
    <w:rsid w:val="00C538D1"/>
    <w:rsid w:val="00C607FB"/>
    <w:rsid w:val="00C60B1C"/>
    <w:rsid w:val="00C672CC"/>
    <w:rsid w:val="00C72C8C"/>
    <w:rsid w:val="00C76EE0"/>
    <w:rsid w:val="00C8330C"/>
    <w:rsid w:val="00C841C3"/>
    <w:rsid w:val="00C8552A"/>
    <w:rsid w:val="00C85BFA"/>
    <w:rsid w:val="00C85EFE"/>
    <w:rsid w:val="00C934DE"/>
    <w:rsid w:val="00C93CB2"/>
    <w:rsid w:val="00CA13A3"/>
    <w:rsid w:val="00CA3031"/>
    <w:rsid w:val="00CA51AF"/>
    <w:rsid w:val="00CA5CB1"/>
    <w:rsid w:val="00CA5F26"/>
    <w:rsid w:val="00CB3B51"/>
    <w:rsid w:val="00CD2995"/>
    <w:rsid w:val="00CD6E2F"/>
    <w:rsid w:val="00CF0DB6"/>
    <w:rsid w:val="00CF7805"/>
    <w:rsid w:val="00D007F8"/>
    <w:rsid w:val="00D030C9"/>
    <w:rsid w:val="00D05A52"/>
    <w:rsid w:val="00D114C6"/>
    <w:rsid w:val="00D142D0"/>
    <w:rsid w:val="00D16F64"/>
    <w:rsid w:val="00D23D90"/>
    <w:rsid w:val="00D25595"/>
    <w:rsid w:val="00D26BF9"/>
    <w:rsid w:val="00D35879"/>
    <w:rsid w:val="00D447E5"/>
    <w:rsid w:val="00D47210"/>
    <w:rsid w:val="00D47338"/>
    <w:rsid w:val="00D54217"/>
    <w:rsid w:val="00D60BF5"/>
    <w:rsid w:val="00D62977"/>
    <w:rsid w:val="00D635A1"/>
    <w:rsid w:val="00D6411A"/>
    <w:rsid w:val="00D67ABF"/>
    <w:rsid w:val="00D72A20"/>
    <w:rsid w:val="00D749E6"/>
    <w:rsid w:val="00D75E19"/>
    <w:rsid w:val="00D77648"/>
    <w:rsid w:val="00D834E2"/>
    <w:rsid w:val="00D839E9"/>
    <w:rsid w:val="00D844EE"/>
    <w:rsid w:val="00D847F8"/>
    <w:rsid w:val="00D90465"/>
    <w:rsid w:val="00DA12FF"/>
    <w:rsid w:val="00DA2747"/>
    <w:rsid w:val="00DB5F91"/>
    <w:rsid w:val="00DB7D74"/>
    <w:rsid w:val="00DC65A4"/>
    <w:rsid w:val="00DD2E3E"/>
    <w:rsid w:val="00DD346F"/>
    <w:rsid w:val="00DF1141"/>
    <w:rsid w:val="00DF3644"/>
    <w:rsid w:val="00DF3DF5"/>
    <w:rsid w:val="00DF63A6"/>
    <w:rsid w:val="00E04AF0"/>
    <w:rsid w:val="00E117D0"/>
    <w:rsid w:val="00E12FD3"/>
    <w:rsid w:val="00E13ED2"/>
    <w:rsid w:val="00E20C4D"/>
    <w:rsid w:val="00E21F57"/>
    <w:rsid w:val="00E2281A"/>
    <w:rsid w:val="00E22AAE"/>
    <w:rsid w:val="00E37B98"/>
    <w:rsid w:val="00E406B4"/>
    <w:rsid w:val="00E40CE1"/>
    <w:rsid w:val="00E40EAA"/>
    <w:rsid w:val="00E43F3A"/>
    <w:rsid w:val="00E447E4"/>
    <w:rsid w:val="00E45B15"/>
    <w:rsid w:val="00E502A1"/>
    <w:rsid w:val="00E5278C"/>
    <w:rsid w:val="00E63CEF"/>
    <w:rsid w:val="00E65D5E"/>
    <w:rsid w:val="00E67C6B"/>
    <w:rsid w:val="00E707D9"/>
    <w:rsid w:val="00E7569C"/>
    <w:rsid w:val="00E76516"/>
    <w:rsid w:val="00E778FE"/>
    <w:rsid w:val="00E97C85"/>
    <w:rsid w:val="00EA1562"/>
    <w:rsid w:val="00EA68CE"/>
    <w:rsid w:val="00EB1C45"/>
    <w:rsid w:val="00EB51EB"/>
    <w:rsid w:val="00EC677A"/>
    <w:rsid w:val="00ED7AA9"/>
    <w:rsid w:val="00EE291E"/>
    <w:rsid w:val="00EF0D5D"/>
    <w:rsid w:val="00EF284E"/>
    <w:rsid w:val="00F0078F"/>
    <w:rsid w:val="00F06077"/>
    <w:rsid w:val="00F11603"/>
    <w:rsid w:val="00F228FA"/>
    <w:rsid w:val="00F25445"/>
    <w:rsid w:val="00F322A8"/>
    <w:rsid w:val="00F3436F"/>
    <w:rsid w:val="00F45927"/>
    <w:rsid w:val="00F60CD1"/>
    <w:rsid w:val="00F65D4B"/>
    <w:rsid w:val="00F704FB"/>
    <w:rsid w:val="00F74C3C"/>
    <w:rsid w:val="00F7577A"/>
    <w:rsid w:val="00F771BD"/>
    <w:rsid w:val="00F83736"/>
    <w:rsid w:val="00F83EDB"/>
    <w:rsid w:val="00F90739"/>
    <w:rsid w:val="00F91619"/>
    <w:rsid w:val="00F93094"/>
    <w:rsid w:val="00F9400E"/>
    <w:rsid w:val="00FA1C07"/>
    <w:rsid w:val="00FA48E3"/>
    <w:rsid w:val="00FA4E88"/>
    <w:rsid w:val="00FA7368"/>
    <w:rsid w:val="00FB2CBD"/>
    <w:rsid w:val="00FB54DD"/>
    <w:rsid w:val="00FB6A97"/>
    <w:rsid w:val="00FC01A6"/>
    <w:rsid w:val="00FE27CC"/>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C165EE"/>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C165EE"/>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C165EE"/>
    <w:rPr>
      <w:rFonts w:ascii="Arial" w:eastAsia="Times New Roman" w:hAnsi="Arial"/>
      <w:b/>
      <w:bCs/>
      <w:lang w:eastAsia="zh-CN"/>
    </w:rPr>
  </w:style>
  <w:style w:type="numbering" w:customStyle="1" w:styleId="AIActionPoints">
    <w:name w:val="AI Action Points"/>
    <w:rsid w:val="003F6B7E"/>
    <w:pPr>
      <w:numPr>
        <w:numId w:val="23"/>
      </w:numPr>
    </w:pPr>
  </w:style>
  <w:style w:type="paragraph" w:styleId="Revision">
    <w:name w:val="Revision"/>
    <w:hidden/>
    <w:uiPriority w:val="99"/>
    <w:semiHidden/>
    <w:rsid w:val="00B454CB"/>
    <w:rPr>
      <w:rFonts w:ascii="Amnesty Trade Gothic" w:hAnsi="Amnesty Trade Gothic"/>
      <w:color w:val="000000"/>
      <w:sz w:val="18"/>
      <w:szCs w:val="24"/>
      <w:lang w:eastAsia="ar-SA"/>
    </w:rPr>
  </w:style>
  <w:style w:type="paragraph" w:customStyle="1" w:styleId="paragraph">
    <w:name w:val="paragraph"/>
    <w:basedOn w:val="Normal"/>
    <w:rsid w:val="00015FC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15FCE"/>
  </w:style>
  <w:style w:type="character" w:customStyle="1" w:styleId="eop">
    <w:name w:val="eop"/>
    <w:basedOn w:val="DefaultParagraphFont"/>
    <w:rsid w:val="0001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172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inisterOff@moi.gov.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20/9971/2019/en/" TargetMode="External"/><Relationship Id="rId2" Type="http://schemas.openxmlformats.org/officeDocument/2006/relationships/numbering" Target="numbering.xml"/><Relationship Id="rId16" Type="http://schemas.openxmlformats.org/officeDocument/2006/relationships/hyperlink" Target="https://twitter.com/OmanEmbassy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ashington@fm.gov.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oigov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B106-9B3B-40D5-800E-B1520337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2022-02-24T22:24:00Z</dcterms:created>
  <dcterms:modified xsi:type="dcterms:W3CDTF">2022-02-24T22:24:00Z</dcterms:modified>
</cp:coreProperties>
</file>