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AD01F6" w:rsidRDefault="0034128A" w:rsidP="00AD01F6">
      <w:pPr>
        <w:pStyle w:val="AIUrgentActionTopHeading"/>
        <w:tabs>
          <w:tab w:val="clear" w:pos="567"/>
        </w:tabs>
        <w:spacing w:line="240" w:lineRule="auto"/>
        <w:rPr>
          <w:rFonts w:cs="Arial"/>
          <w:sz w:val="66"/>
          <w:szCs w:val="66"/>
        </w:rPr>
      </w:pPr>
      <w:r w:rsidRPr="00AD01F6">
        <w:rPr>
          <w:rFonts w:cs="Arial"/>
          <w:sz w:val="66"/>
          <w:szCs w:val="66"/>
          <w:highlight w:val="yellow"/>
        </w:rPr>
        <w:t>URGENT ACTION</w:t>
      </w:r>
    </w:p>
    <w:p w14:paraId="76BC4611" w14:textId="77777777" w:rsidR="005D2C37" w:rsidRPr="00AD01F6" w:rsidRDefault="005D2C37" w:rsidP="00AD01F6">
      <w:pPr>
        <w:pStyle w:val="Default"/>
        <w:rPr>
          <w:b/>
          <w:sz w:val="16"/>
          <w:szCs w:val="16"/>
        </w:rPr>
      </w:pPr>
    </w:p>
    <w:p w14:paraId="48ED1961" w14:textId="4EA7731E" w:rsidR="0034128A" w:rsidRPr="00AD01F6" w:rsidRDefault="00375C39" w:rsidP="00AD01F6">
      <w:pPr>
        <w:spacing w:after="0" w:line="240" w:lineRule="auto"/>
        <w:rPr>
          <w:rFonts w:ascii="Arial" w:hAnsi="Arial" w:cs="Arial"/>
          <w:b/>
          <w:i/>
          <w:sz w:val="32"/>
          <w:szCs w:val="32"/>
          <w:lang w:eastAsia="es-MX"/>
        </w:rPr>
      </w:pPr>
      <w:r w:rsidRPr="00AD01F6">
        <w:rPr>
          <w:rFonts w:ascii="Arial" w:hAnsi="Arial" w:cs="Arial"/>
          <w:b/>
          <w:sz w:val="32"/>
          <w:szCs w:val="32"/>
          <w:lang w:eastAsia="es-MX"/>
        </w:rPr>
        <w:t>LEONARD PELTIER, SEEKING CLEMENCY, CONTRACTS COVID</w:t>
      </w:r>
    </w:p>
    <w:p w14:paraId="1078B276" w14:textId="20FC0596" w:rsidR="00D23D90" w:rsidRPr="00AD01F6" w:rsidRDefault="00FB4670" w:rsidP="00AD01F6">
      <w:pPr>
        <w:spacing w:after="0" w:line="240" w:lineRule="auto"/>
        <w:jc w:val="both"/>
        <w:rPr>
          <w:rFonts w:ascii="Arial" w:hAnsi="Arial" w:cs="Arial"/>
          <w:b/>
          <w:sz w:val="22"/>
          <w:szCs w:val="32"/>
          <w:lang w:eastAsia="es-MX"/>
        </w:rPr>
      </w:pPr>
      <w:r w:rsidRPr="00AD01F6">
        <w:rPr>
          <w:rFonts w:ascii="Arial" w:hAnsi="Arial" w:cs="Arial"/>
          <w:b/>
          <w:sz w:val="22"/>
          <w:szCs w:val="32"/>
          <w:lang w:eastAsia="es-MX"/>
        </w:rPr>
        <w:t xml:space="preserve">Leonard Peltier, </w:t>
      </w:r>
      <w:r w:rsidR="00AE0AC1" w:rsidRPr="00AD01F6">
        <w:rPr>
          <w:rFonts w:ascii="Arial" w:hAnsi="Arial" w:cs="Arial"/>
          <w:b/>
          <w:sz w:val="22"/>
          <w:szCs w:val="32"/>
          <w:lang w:eastAsia="es-MX"/>
        </w:rPr>
        <w:t xml:space="preserve">a 77-year-old Native American man </w:t>
      </w:r>
      <w:r w:rsidRPr="00AD01F6">
        <w:rPr>
          <w:rFonts w:ascii="Arial" w:hAnsi="Arial" w:cs="Arial"/>
          <w:b/>
          <w:sz w:val="22"/>
          <w:szCs w:val="32"/>
          <w:lang w:eastAsia="es-MX"/>
        </w:rPr>
        <w:t xml:space="preserve">who has been imprisoned in the USA for </w:t>
      </w:r>
      <w:r w:rsidR="007177C4" w:rsidRPr="00AD01F6">
        <w:rPr>
          <w:rFonts w:ascii="Arial" w:hAnsi="Arial" w:cs="Arial"/>
          <w:b/>
          <w:sz w:val="22"/>
          <w:szCs w:val="32"/>
          <w:lang w:eastAsia="es-MX"/>
        </w:rPr>
        <w:t>45</w:t>
      </w:r>
      <w:r w:rsidRPr="00AD01F6">
        <w:rPr>
          <w:rFonts w:ascii="Arial" w:hAnsi="Arial" w:cs="Arial"/>
          <w:b/>
          <w:sz w:val="22"/>
          <w:szCs w:val="32"/>
          <w:lang w:eastAsia="es-MX"/>
        </w:rPr>
        <w:t xml:space="preserve"> years and has a clemency petition pending before President Joe Biden, has contracted COVID-19. </w:t>
      </w:r>
      <w:r w:rsidR="00545A98" w:rsidRPr="00AD01F6">
        <w:rPr>
          <w:rFonts w:ascii="Arial" w:hAnsi="Arial" w:cs="Arial"/>
          <w:b/>
          <w:sz w:val="22"/>
          <w:szCs w:val="32"/>
          <w:lang w:eastAsia="es-MX"/>
        </w:rPr>
        <w:t xml:space="preserve">This heightens concern for </w:t>
      </w:r>
      <w:r w:rsidR="00A04AFA" w:rsidRPr="00AD01F6">
        <w:rPr>
          <w:rFonts w:ascii="Arial" w:hAnsi="Arial" w:cs="Arial"/>
          <w:b/>
          <w:sz w:val="22"/>
          <w:szCs w:val="32"/>
          <w:lang w:eastAsia="es-MX"/>
        </w:rPr>
        <w:t>Leonard Peltier’s</w:t>
      </w:r>
      <w:r w:rsidR="00545A98" w:rsidRPr="00AD01F6">
        <w:rPr>
          <w:rFonts w:ascii="Arial" w:hAnsi="Arial" w:cs="Arial"/>
          <w:b/>
          <w:sz w:val="22"/>
          <w:szCs w:val="32"/>
          <w:lang w:eastAsia="es-MX"/>
        </w:rPr>
        <w:t xml:space="preserve"> </w:t>
      </w:r>
      <w:r w:rsidR="0090190E" w:rsidRPr="00AD01F6">
        <w:rPr>
          <w:rFonts w:ascii="Arial" w:hAnsi="Arial" w:cs="Arial"/>
          <w:b/>
          <w:sz w:val="22"/>
          <w:szCs w:val="32"/>
          <w:lang w:eastAsia="es-MX"/>
        </w:rPr>
        <w:t xml:space="preserve">life and well-being </w:t>
      </w:r>
      <w:r w:rsidR="00A04AFA" w:rsidRPr="00AD01F6">
        <w:rPr>
          <w:rFonts w:ascii="Arial" w:hAnsi="Arial" w:cs="Arial"/>
          <w:b/>
          <w:sz w:val="22"/>
          <w:szCs w:val="32"/>
          <w:lang w:eastAsia="es-MX"/>
        </w:rPr>
        <w:t xml:space="preserve">given his age and </w:t>
      </w:r>
      <w:r w:rsidR="00FB38B7" w:rsidRPr="00AD01F6">
        <w:rPr>
          <w:rFonts w:ascii="Arial" w:hAnsi="Arial" w:cs="Arial"/>
          <w:b/>
          <w:sz w:val="22"/>
          <w:szCs w:val="32"/>
          <w:lang w:eastAsia="es-MX"/>
        </w:rPr>
        <w:t>serious underlying health conditions</w:t>
      </w:r>
      <w:r w:rsidR="00593D16" w:rsidRPr="00AD01F6">
        <w:rPr>
          <w:rFonts w:ascii="Arial" w:hAnsi="Arial" w:cs="Arial"/>
          <w:b/>
          <w:sz w:val="22"/>
          <w:szCs w:val="32"/>
          <w:lang w:eastAsia="es-MX"/>
        </w:rPr>
        <w:t xml:space="preserve">. </w:t>
      </w:r>
      <w:r w:rsidR="00C23258" w:rsidRPr="00AD01F6">
        <w:rPr>
          <w:rFonts w:ascii="Arial" w:hAnsi="Arial" w:cs="Arial"/>
          <w:b/>
          <w:sz w:val="22"/>
          <w:szCs w:val="32"/>
          <w:lang w:eastAsia="es-MX"/>
        </w:rPr>
        <w:t xml:space="preserve">Amnesty International </w:t>
      </w:r>
      <w:r w:rsidR="0090190E" w:rsidRPr="00AD01F6">
        <w:rPr>
          <w:rFonts w:ascii="Arial" w:hAnsi="Arial" w:cs="Arial"/>
          <w:b/>
          <w:sz w:val="22"/>
          <w:szCs w:val="32"/>
          <w:lang w:eastAsia="es-MX"/>
        </w:rPr>
        <w:t>urges</w:t>
      </w:r>
      <w:r w:rsidR="00553C95" w:rsidRPr="00AD01F6">
        <w:rPr>
          <w:rFonts w:ascii="Arial" w:hAnsi="Arial" w:cs="Arial"/>
          <w:b/>
          <w:sz w:val="22"/>
          <w:szCs w:val="32"/>
          <w:lang w:eastAsia="es-MX"/>
        </w:rPr>
        <w:t xml:space="preserve"> </w:t>
      </w:r>
      <w:r w:rsidRPr="00AD01F6">
        <w:rPr>
          <w:rFonts w:ascii="Arial" w:hAnsi="Arial" w:cs="Arial"/>
          <w:b/>
          <w:sz w:val="22"/>
          <w:szCs w:val="32"/>
          <w:lang w:eastAsia="es-MX"/>
        </w:rPr>
        <w:t xml:space="preserve">President Biden </w:t>
      </w:r>
      <w:r w:rsidR="00553C95" w:rsidRPr="00AD01F6">
        <w:rPr>
          <w:rFonts w:ascii="Arial" w:hAnsi="Arial" w:cs="Arial"/>
          <w:b/>
          <w:sz w:val="22"/>
          <w:szCs w:val="32"/>
          <w:lang w:eastAsia="es-MX"/>
        </w:rPr>
        <w:t xml:space="preserve">to </w:t>
      </w:r>
      <w:r w:rsidRPr="00AD01F6">
        <w:rPr>
          <w:rFonts w:ascii="Arial" w:hAnsi="Arial" w:cs="Arial"/>
          <w:b/>
          <w:sz w:val="22"/>
          <w:szCs w:val="32"/>
          <w:lang w:eastAsia="es-MX"/>
        </w:rPr>
        <w:t xml:space="preserve">grant </w:t>
      </w:r>
      <w:r w:rsidR="002279CA" w:rsidRPr="00AD01F6">
        <w:rPr>
          <w:rFonts w:ascii="Arial" w:hAnsi="Arial" w:cs="Arial"/>
          <w:b/>
          <w:sz w:val="22"/>
          <w:szCs w:val="32"/>
          <w:lang w:eastAsia="es-MX"/>
        </w:rPr>
        <w:t xml:space="preserve">Leonard Peltier </w:t>
      </w:r>
      <w:r w:rsidRPr="00AD01F6">
        <w:rPr>
          <w:rFonts w:ascii="Arial" w:hAnsi="Arial" w:cs="Arial"/>
          <w:b/>
          <w:sz w:val="22"/>
          <w:szCs w:val="32"/>
          <w:lang w:eastAsia="es-MX"/>
        </w:rPr>
        <w:t>clemency on humanitarian grounds.</w:t>
      </w:r>
    </w:p>
    <w:p w14:paraId="5217CC85" w14:textId="77777777" w:rsidR="005D2C37" w:rsidRPr="00AD01F6" w:rsidRDefault="005D2C37" w:rsidP="00AD01F6">
      <w:pPr>
        <w:spacing w:after="0" w:line="240" w:lineRule="auto"/>
        <w:rPr>
          <w:rFonts w:ascii="Arial" w:hAnsi="Arial" w:cs="Arial"/>
          <w:b/>
          <w:lang w:eastAsia="es-MX"/>
        </w:rPr>
      </w:pPr>
    </w:p>
    <w:p w14:paraId="760DDE4F" w14:textId="10831E04" w:rsidR="005D2C37" w:rsidRPr="00AD01F6" w:rsidRDefault="005D2C37" w:rsidP="00AD01F6">
      <w:pPr>
        <w:spacing w:after="0" w:line="240" w:lineRule="auto"/>
        <w:rPr>
          <w:rFonts w:ascii="Arial" w:hAnsi="Arial" w:cs="Arial"/>
          <w:b/>
          <w:color w:val="auto"/>
          <w:sz w:val="20"/>
          <w:szCs w:val="20"/>
          <w:lang w:eastAsia="es-MX"/>
        </w:rPr>
      </w:pPr>
      <w:r w:rsidRPr="00AD01F6">
        <w:rPr>
          <w:rFonts w:ascii="Arial" w:hAnsi="Arial" w:cs="Arial"/>
          <w:b/>
          <w:color w:val="auto"/>
          <w:sz w:val="20"/>
          <w:szCs w:val="20"/>
          <w:lang w:eastAsia="es-MX"/>
        </w:rPr>
        <w:t>TAKE ACTION:</w:t>
      </w:r>
    </w:p>
    <w:p w14:paraId="747F3E08" w14:textId="77777777" w:rsidR="00AD01F6" w:rsidRPr="00AD01F6" w:rsidRDefault="00AD01F6" w:rsidP="00AD01F6">
      <w:pPr>
        <w:widowControl/>
        <w:numPr>
          <w:ilvl w:val="0"/>
          <w:numId w:val="23"/>
        </w:numPr>
        <w:suppressAutoHyphens w:val="0"/>
        <w:spacing w:after="0" w:line="259" w:lineRule="auto"/>
        <w:ind w:left="360"/>
        <w:rPr>
          <w:rFonts w:ascii="Arial" w:hAnsi="Arial" w:cs="Arial"/>
          <w:sz w:val="20"/>
          <w:szCs w:val="20"/>
        </w:rPr>
      </w:pPr>
      <w:bookmarkStart w:id="0" w:name="_Hlk77689456"/>
      <w:r w:rsidRPr="00AD01F6">
        <w:rPr>
          <w:rFonts w:ascii="Arial" w:hAnsi="Arial" w:cs="Arial"/>
          <w:sz w:val="20"/>
          <w:szCs w:val="20"/>
        </w:rPr>
        <w:t>Write a letter in your own words or using the sample below as a guide to one or both government officials listed. You can also email, fax, call or </w:t>
      </w:r>
      <w:proofErr w:type="gramStart"/>
      <w:r w:rsidRPr="00AD01F6">
        <w:rPr>
          <w:rFonts w:ascii="Arial" w:hAnsi="Arial" w:cs="Arial"/>
          <w:sz w:val="20"/>
          <w:szCs w:val="20"/>
        </w:rPr>
        <w:t>Tweet</w:t>
      </w:r>
      <w:proofErr w:type="gramEnd"/>
      <w:r w:rsidRPr="00AD01F6">
        <w:rPr>
          <w:rFonts w:ascii="Arial" w:hAnsi="Arial" w:cs="Arial"/>
          <w:sz w:val="20"/>
          <w:szCs w:val="20"/>
        </w:rPr>
        <w:t> them. </w:t>
      </w:r>
    </w:p>
    <w:p w14:paraId="3091F4CF" w14:textId="0B126F48" w:rsidR="005D2C37" w:rsidRDefault="00AD01F6" w:rsidP="008F6EA3">
      <w:pPr>
        <w:widowControl/>
        <w:numPr>
          <w:ilvl w:val="0"/>
          <w:numId w:val="24"/>
        </w:numPr>
        <w:suppressAutoHyphens w:val="0"/>
        <w:spacing w:after="0" w:line="259" w:lineRule="auto"/>
        <w:ind w:left="360"/>
        <w:rPr>
          <w:rFonts w:ascii="Arial" w:hAnsi="Arial" w:cs="Arial"/>
          <w:sz w:val="20"/>
          <w:szCs w:val="20"/>
        </w:rPr>
      </w:pPr>
      <w:hyperlink r:id="rId7" w:tgtFrame="_blank" w:history="1">
        <w:r w:rsidRPr="00AD01F6">
          <w:rPr>
            <w:rStyle w:val="Hyperlink"/>
            <w:rFonts w:ascii="Arial" w:hAnsi="Arial" w:cs="Arial"/>
            <w:sz w:val="20"/>
            <w:szCs w:val="20"/>
          </w:rPr>
          <w:t>Click here</w:t>
        </w:r>
      </w:hyperlink>
      <w:r w:rsidRPr="00AD01F6">
        <w:rPr>
          <w:rFonts w:ascii="Arial" w:hAnsi="Arial" w:cs="Arial"/>
          <w:sz w:val="20"/>
          <w:szCs w:val="20"/>
        </w:rPr>
        <w:t> to let us know the actions you took on </w:t>
      </w:r>
      <w:r w:rsidRPr="00AD01F6">
        <w:rPr>
          <w:rFonts w:ascii="Arial" w:hAnsi="Arial" w:cs="Arial"/>
          <w:b/>
          <w:bCs/>
          <w:i/>
          <w:iCs/>
          <w:sz w:val="20"/>
          <w:szCs w:val="20"/>
        </w:rPr>
        <w:t>Urgent Action </w:t>
      </w:r>
      <w:r>
        <w:rPr>
          <w:rFonts w:ascii="Arial" w:hAnsi="Arial" w:cs="Arial"/>
          <w:b/>
          <w:bCs/>
          <w:i/>
          <w:iCs/>
          <w:sz w:val="20"/>
          <w:szCs w:val="20"/>
        </w:rPr>
        <w:t>16</w:t>
      </w:r>
      <w:r w:rsidRPr="00AD01F6">
        <w:rPr>
          <w:rFonts w:ascii="Arial" w:hAnsi="Arial" w:cs="Arial"/>
          <w:b/>
          <w:bCs/>
          <w:i/>
          <w:iCs/>
          <w:sz w:val="20"/>
          <w:szCs w:val="20"/>
        </w:rPr>
        <w:t>.</w:t>
      </w:r>
      <w:r>
        <w:rPr>
          <w:rFonts w:ascii="Arial" w:hAnsi="Arial" w:cs="Arial"/>
          <w:b/>
          <w:bCs/>
          <w:i/>
          <w:iCs/>
          <w:sz w:val="20"/>
          <w:szCs w:val="20"/>
        </w:rPr>
        <w:t>19</w:t>
      </w:r>
      <w:r w:rsidRPr="00AD01F6">
        <w:rPr>
          <w:rFonts w:ascii="Arial" w:hAnsi="Arial" w:cs="Arial"/>
          <w:sz w:val="20"/>
          <w:szCs w:val="20"/>
        </w:rPr>
        <w:t>. It’s important to report because we share the total number with the officials we are trying to persuade and the people we are trying to help. </w:t>
      </w:r>
      <w:bookmarkEnd w:id="0"/>
    </w:p>
    <w:p w14:paraId="5D43D8A6" w14:textId="55CEEBAD" w:rsidR="008F6EA3" w:rsidRDefault="008F6EA3" w:rsidP="008F6EA3">
      <w:pPr>
        <w:widowControl/>
        <w:suppressAutoHyphens w:val="0"/>
        <w:spacing w:after="0" w:line="259" w:lineRule="auto"/>
        <w:rPr>
          <w:rFonts w:ascii="Arial" w:hAnsi="Arial" w:cs="Arial"/>
          <w:sz w:val="20"/>
          <w:szCs w:val="20"/>
        </w:rPr>
      </w:pPr>
    </w:p>
    <w:p w14:paraId="7E342B9A" w14:textId="77777777" w:rsidR="00373D87" w:rsidRPr="008F6EA3" w:rsidRDefault="00373D87" w:rsidP="008F6EA3">
      <w:pPr>
        <w:widowControl/>
        <w:suppressAutoHyphens w:val="0"/>
        <w:spacing w:after="0" w:line="259" w:lineRule="auto"/>
        <w:rPr>
          <w:rFonts w:ascii="Arial" w:hAnsi="Arial" w:cs="Arial"/>
          <w:sz w:val="20"/>
          <w:szCs w:val="20"/>
        </w:rPr>
      </w:pPr>
    </w:p>
    <w:p w14:paraId="7D0B8083" w14:textId="77777777" w:rsidR="00A318D9" w:rsidRPr="00AD01F6" w:rsidRDefault="00A318D9" w:rsidP="00373D87">
      <w:pPr>
        <w:spacing w:after="0" w:line="240" w:lineRule="auto"/>
        <w:rPr>
          <w:rFonts w:ascii="Arial" w:hAnsi="Arial" w:cs="Arial"/>
          <w:b/>
          <w:iCs/>
          <w:szCs w:val="18"/>
        </w:rPr>
      </w:pPr>
      <w:r w:rsidRPr="00AD01F6">
        <w:rPr>
          <w:rFonts w:ascii="Arial" w:hAnsi="Arial" w:cs="Arial"/>
          <w:b/>
          <w:iCs/>
          <w:szCs w:val="18"/>
        </w:rPr>
        <w:t>President Joseph Biden</w:t>
      </w:r>
    </w:p>
    <w:p w14:paraId="3D4E0B50" w14:textId="77777777" w:rsidR="00A318D9" w:rsidRPr="00AD01F6" w:rsidRDefault="00A318D9" w:rsidP="00373D87">
      <w:pPr>
        <w:spacing w:after="0" w:line="240" w:lineRule="auto"/>
        <w:rPr>
          <w:rFonts w:ascii="Arial" w:hAnsi="Arial" w:cs="Arial"/>
          <w:iCs/>
          <w:szCs w:val="18"/>
        </w:rPr>
      </w:pPr>
      <w:r w:rsidRPr="00AD01F6">
        <w:rPr>
          <w:rFonts w:ascii="Arial" w:hAnsi="Arial" w:cs="Arial"/>
          <w:iCs/>
          <w:szCs w:val="18"/>
        </w:rPr>
        <w:t>The White House</w:t>
      </w:r>
    </w:p>
    <w:p w14:paraId="7614E14A" w14:textId="77777777" w:rsidR="00A318D9" w:rsidRPr="00AD01F6" w:rsidRDefault="00A318D9" w:rsidP="00373D87">
      <w:pPr>
        <w:spacing w:after="0" w:line="240" w:lineRule="auto"/>
        <w:rPr>
          <w:rFonts w:ascii="Arial" w:hAnsi="Arial" w:cs="Arial"/>
          <w:iCs/>
          <w:szCs w:val="18"/>
        </w:rPr>
      </w:pPr>
      <w:r w:rsidRPr="00AD01F6">
        <w:rPr>
          <w:rFonts w:ascii="Arial" w:hAnsi="Arial" w:cs="Arial"/>
          <w:iCs/>
          <w:szCs w:val="18"/>
        </w:rPr>
        <w:t>1600 Pennsylvania Ave NW</w:t>
      </w:r>
    </w:p>
    <w:p w14:paraId="0243E9C8" w14:textId="4ECC5898" w:rsidR="00A318D9" w:rsidRPr="00AD01F6" w:rsidRDefault="00A318D9" w:rsidP="00373D87">
      <w:pPr>
        <w:spacing w:after="0" w:line="240" w:lineRule="auto"/>
        <w:rPr>
          <w:rFonts w:ascii="Arial" w:hAnsi="Arial" w:cs="Arial"/>
          <w:iCs/>
          <w:szCs w:val="18"/>
        </w:rPr>
      </w:pPr>
      <w:r w:rsidRPr="00AD01F6">
        <w:rPr>
          <w:rFonts w:ascii="Arial" w:hAnsi="Arial" w:cs="Arial"/>
          <w:iCs/>
          <w:szCs w:val="18"/>
        </w:rPr>
        <w:t>Washington, DC 20500</w:t>
      </w:r>
      <w:r w:rsidR="008F6EA3">
        <w:rPr>
          <w:rFonts w:ascii="Arial" w:hAnsi="Arial" w:cs="Arial"/>
          <w:iCs/>
          <w:szCs w:val="18"/>
        </w:rPr>
        <w:t xml:space="preserve">, </w:t>
      </w:r>
      <w:r w:rsidRPr="00AD01F6">
        <w:rPr>
          <w:rFonts w:ascii="Arial" w:hAnsi="Arial" w:cs="Arial"/>
          <w:iCs/>
          <w:szCs w:val="18"/>
        </w:rPr>
        <w:t>USA</w:t>
      </w:r>
    </w:p>
    <w:p w14:paraId="026C3FAE" w14:textId="77777777" w:rsidR="00A318D9" w:rsidRPr="00AD01F6" w:rsidRDefault="00A318D9" w:rsidP="00373D87">
      <w:pPr>
        <w:spacing w:after="0" w:line="240" w:lineRule="auto"/>
        <w:rPr>
          <w:rFonts w:ascii="Arial" w:hAnsi="Arial" w:cs="Arial"/>
          <w:iCs/>
          <w:szCs w:val="18"/>
        </w:rPr>
      </w:pPr>
      <w:r w:rsidRPr="00AD01F6">
        <w:rPr>
          <w:rFonts w:ascii="Arial" w:hAnsi="Arial" w:cs="Arial"/>
          <w:iCs/>
          <w:szCs w:val="18"/>
        </w:rPr>
        <w:t>White House Comment line: (202) 456-1111</w:t>
      </w:r>
    </w:p>
    <w:p w14:paraId="0DD39529" w14:textId="1C57B6AB" w:rsidR="00A318D9" w:rsidRPr="00AD01F6" w:rsidRDefault="00A318D9" w:rsidP="00373D87">
      <w:pPr>
        <w:spacing w:after="0" w:line="240" w:lineRule="auto"/>
        <w:rPr>
          <w:rFonts w:ascii="Arial" w:hAnsi="Arial" w:cs="Arial"/>
          <w:iCs/>
          <w:sz w:val="20"/>
          <w:szCs w:val="20"/>
        </w:rPr>
      </w:pPr>
      <w:r w:rsidRPr="00AD01F6">
        <w:rPr>
          <w:rFonts w:ascii="Arial" w:hAnsi="Arial" w:cs="Arial"/>
          <w:iCs/>
          <w:szCs w:val="18"/>
        </w:rPr>
        <w:t xml:space="preserve">Webform: </w:t>
      </w:r>
      <w:hyperlink r:id="rId8" w:history="1">
        <w:r w:rsidRPr="00AD01F6">
          <w:rPr>
            <w:rStyle w:val="Hyperlink"/>
            <w:rFonts w:ascii="Arial" w:hAnsi="Arial" w:cs="Arial"/>
            <w:iCs/>
            <w:szCs w:val="18"/>
          </w:rPr>
          <w:t>https://www.whitehouse.gov/contact/</w:t>
        </w:r>
      </w:hyperlink>
      <w:r w:rsidRPr="00AD01F6">
        <w:rPr>
          <w:rFonts w:ascii="Arial" w:hAnsi="Arial" w:cs="Arial"/>
          <w:iCs/>
          <w:sz w:val="20"/>
          <w:szCs w:val="20"/>
        </w:rPr>
        <w:t xml:space="preserve"> </w:t>
      </w:r>
    </w:p>
    <w:p w14:paraId="6FB58CAF" w14:textId="775B1A43" w:rsidR="005D2C37" w:rsidRPr="00AD01F6" w:rsidRDefault="005D2C37" w:rsidP="00AD01F6">
      <w:pPr>
        <w:spacing w:after="0" w:line="240" w:lineRule="auto"/>
        <w:jc w:val="right"/>
        <w:rPr>
          <w:rFonts w:ascii="Arial" w:hAnsi="Arial" w:cs="Arial"/>
          <w:i/>
          <w:sz w:val="20"/>
          <w:szCs w:val="20"/>
        </w:rPr>
      </w:pPr>
    </w:p>
    <w:p w14:paraId="2703BF4E" w14:textId="77777777" w:rsidR="00373D87" w:rsidRDefault="00373D87" w:rsidP="00AD01F6">
      <w:pPr>
        <w:spacing w:after="0" w:line="240" w:lineRule="auto"/>
        <w:jc w:val="both"/>
        <w:rPr>
          <w:rFonts w:ascii="Arial" w:hAnsi="Arial" w:cs="Arial"/>
          <w:iCs/>
          <w:sz w:val="20"/>
          <w:szCs w:val="20"/>
        </w:rPr>
      </w:pPr>
    </w:p>
    <w:p w14:paraId="4AD8629D" w14:textId="70632808" w:rsidR="000C2428" w:rsidRPr="00AD01F6" w:rsidRDefault="000C2428" w:rsidP="00AD01F6">
      <w:pPr>
        <w:spacing w:after="0" w:line="240" w:lineRule="auto"/>
        <w:jc w:val="both"/>
        <w:rPr>
          <w:rFonts w:ascii="Arial" w:hAnsi="Arial" w:cs="Arial"/>
          <w:iCs/>
          <w:sz w:val="20"/>
          <w:szCs w:val="20"/>
        </w:rPr>
      </w:pPr>
      <w:r w:rsidRPr="00AD01F6">
        <w:rPr>
          <w:rFonts w:ascii="Arial" w:hAnsi="Arial" w:cs="Arial"/>
          <w:iCs/>
          <w:sz w:val="20"/>
          <w:szCs w:val="20"/>
        </w:rPr>
        <w:t xml:space="preserve">Dear </w:t>
      </w:r>
      <w:r w:rsidR="0001734D" w:rsidRPr="00AD01F6">
        <w:rPr>
          <w:rFonts w:ascii="Arial" w:hAnsi="Arial" w:cs="Arial"/>
          <w:iCs/>
          <w:sz w:val="20"/>
          <w:szCs w:val="20"/>
        </w:rPr>
        <w:t>Mr</w:t>
      </w:r>
      <w:r w:rsidR="00C71DA5" w:rsidRPr="00AD01F6">
        <w:rPr>
          <w:rFonts w:ascii="Arial" w:hAnsi="Arial" w:cs="Arial"/>
          <w:iCs/>
          <w:sz w:val="20"/>
          <w:szCs w:val="20"/>
        </w:rPr>
        <w:t>.</w:t>
      </w:r>
      <w:r w:rsidR="0001734D" w:rsidRPr="00AD01F6">
        <w:rPr>
          <w:rFonts w:ascii="Arial" w:hAnsi="Arial" w:cs="Arial"/>
          <w:iCs/>
          <w:sz w:val="20"/>
          <w:szCs w:val="20"/>
        </w:rPr>
        <w:t xml:space="preserve"> </w:t>
      </w:r>
      <w:r w:rsidRPr="00AD01F6">
        <w:rPr>
          <w:rFonts w:ascii="Arial" w:hAnsi="Arial" w:cs="Arial"/>
          <w:iCs/>
          <w:sz w:val="20"/>
          <w:szCs w:val="20"/>
        </w:rPr>
        <w:t xml:space="preserve">President, </w:t>
      </w:r>
    </w:p>
    <w:p w14:paraId="02D2734C" w14:textId="77777777" w:rsidR="000C2428" w:rsidRPr="00AD01F6" w:rsidRDefault="000C2428" w:rsidP="00AD01F6">
      <w:pPr>
        <w:spacing w:after="0" w:line="240" w:lineRule="auto"/>
        <w:jc w:val="both"/>
        <w:rPr>
          <w:rFonts w:ascii="Arial" w:hAnsi="Arial" w:cs="Arial"/>
          <w:iCs/>
          <w:sz w:val="20"/>
          <w:szCs w:val="20"/>
        </w:rPr>
      </w:pPr>
    </w:p>
    <w:p w14:paraId="048A56E9" w14:textId="76781332" w:rsidR="002F6307" w:rsidRPr="00AD01F6" w:rsidRDefault="00E5736A" w:rsidP="00AD01F6">
      <w:pPr>
        <w:spacing w:after="120" w:line="240" w:lineRule="auto"/>
        <w:jc w:val="both"/>
        <w:rPr>
          <w:rFonts w:ascii="Arial" w:hAnsi="Arial" w:cs="Arial"/>
          <w:iCs/>
          <w:sz w:val="20"/>
          <w:szCs w:val="20"/>
        </w:rPr>
      </w:pPr>
      <w:r w:rsidRPr="00AD01F6">
        <w:rPr>
          <w:rFonts w:ascii="Arial" w:hAnsi="Arial" w:cs="Arial"/>
          <w:iCs/>
          <w:sz w:val="20"/>
          <w:szCs w:val="20"/>
        </w:rPr>
        <w:t xml:space="preserve">The news that </w:t>
      </w:r>
      <w:r w:rsidR="00B145A1" w:rsidRPr="00AD01F6">
        <w:rPr>
          <w:rFonts w:ascii="Arial" w:hAnsi="Arial" w:cs="Arial"/>
          <w:iCs/>
          <w:sz w:val="20"/>
          <w:szCs w:val="20"/>
        </w:rPr>
        <w:t xml:space="preserve">77-year-old Native American activist </w:t>
      </w:r>
      <w:r w:rsidR="002279CA" w:rsidRPr="00AD01F6">
        <w:rPr>
          <w:rFonts w:ascii="Arial" w:hAnsi="Arial" w:cs="Arial"/>
          <w:iCs/>
          <w:sz w:val="20"/>
          <w:szCs w:val="20"/>
        </w:rPr>
        <w:t>Leonard Peltier has contracted COVID-19 in federal prison</w:t>
      </w:r>
      <w:r w:rsidR="00A43C06" w:rsidRPr="00AD01F6">
        <w:rPr>
          <w:rFonts w:ascii="Arial" w:hAnsi="Arial" w:cs="Arial"/>
          <w:iCs/>
          <w:sz w:val="20"/>
          <w:szCs w:val="20"/>
        </w:rPr>
        <w:t xml:space="preserve"> </w:t>
      </w:r>
      <w:r w:rsidR="00B81F8D" w:rsidRPr="00AD01F6">
        <w:rPr>
          <w:rFonts w:ascii="Arial" w:hAnsi="Arial" w:cs="Arial"/>
          <w:iCs/>
          <w:sz w:val="20"/>
          <w:szCs w:val="20"/>
        </w:rPr>
        <w:t xml:space="preserve">has greatly </w:t>
      </w:r>
      <w:r w:rsidR="00A43C06" w:rsidRPr="00AD01F6">
        <w:rPr>
          <w:rFonts w:ascii="Arial" w:hAnsi="Arial" w:cs="Arial"/>
          <w:iCs/>
          <w:sz w:val="20"/>
          <w:szCs w:val="20"/>
        </w:rPr>
        <w:t>heighte</w:t>
      </w:r>
      <w:r w:rsidR="00B81F8D" w:rsidRPr="00AD01F6">
        <w:rPr>
          <w:rFonts w:ascii="Arial" w:hAnsi="Arial" w:cs="Arial"/>
          <w:iCs/>
          <w:sz w:val="20"/>
          <w:szCs w:val="20"/>
        </w:rPr>
        <w:t>ned</w:t>
      </w:r>
      <w:r w:rsidR="00A43C06" w:rsidRPr="00AD01F6">
        <w:rPr>
          <w:rFonts w:ascii="Arial" w:hAnsi="Arial" w:cs="Arial"/>
          <w:iCs/>
          <w:sz w:val="20"/>
          <w:szCs w:val="20"/>
        </w:rPr>
        <w:t xml:space="preserve"> concern for</w:t>
      </w:r>
      <w:r w:rsidR="00D82F02" w:rsidRPr="00AD01F6">
        <w:rPr>
          <w:rFonts w:ascii="Arial" w:hAnsi="Arial" w:cs="Arial"/>
          <w:iCs/>
          <w:sz w:val="20"/>
          <w:szCs w:val="20"/>
        </w:rPr>
        <w:t xml:space="preserve"> his well-being given his age and his serious </w:t>
      </w:r>
      <w:r w:rsidR="00B81F8D" w:rsidRPr="00AD01F6">
        <w:rPr>
          <w:rFonts w:ascii="Arial" w:hAnsi="Arial" w:cs="Arial"/>
          <w:iCs/>
          <w:sz w:val="20"/>
          <w:szCs w:val="20"/>
        </w:rPr>
        <w:t>medical conditions, including diabetes, kidney</w:t>
      </w:r>
      <w:r w:rsidR="00CE599E" w:rsidRPr="00AD01F6">
        <w:rPr>
          <w:rFonts w:ascii="Arial" w:hAnsi="Arial" w:cs="Arial"/>
          <w:iCs/>
          <w:sz w:val="20"/>
          <w:szCs w:val="20"/>
        </w:rPr>
        <w:t xml:space="preserve"> disease and </w:t>
      </w:r>
      <w:r w:rsidR="00B22F58" w:rsidRPr="00AD01F6">
        <w:rPr>
          <w:rFonts w:ascii="Arial" w:hAnsi="Arial" w:cs="Arial"/>
          <w:iCs/>
          <w:sz w:val="20"/>
          <w:szCs w:val="20"/>
        </w:rPr>
        <w:t xml:space="preserve">a </w:t>
      </w:r>
      <w:r w:rsidR="00CE599E" w:rsidRPr="00AD01F6">
        <w:rPr>
          <w:rFonts w:ascii="Arial" w:hAnsi="Arial" w:cs="Arial"/>
          <w:iCs/>
          <w:sz w:val="20"/>
          <w:szCs w:val="20"/>
        </w:rPr>
        <w:t xml:space="preserve">heart </w:t>
      </w:r>
      <w:r w:rsidR="00002A78" w:rsidRPr="00AD01F6">
        <w:rPr>
          <w:rFonts w:ascii="Arial" w:hAnsi="Arial" w:cs="Arial"/>
          <w:iCs/>
          <w:sz w:val="20"/>
          <w:szCs w:val="20"/>
        </w:rPr>
        <w:t>ailment</w:t>
      </w:r>
      <w:r w:rsidR="00CE599E" w:rsidRPr="00AD01F6">
        <w:rPr>
          <w:rFonts w:ascii="Arial" w:hAnsi="Arial" w:cs="Arial"/>
          <w:iCs/>
          <w:sz w:val="20"/>
          <w:szCs w:val="20"/>
        </w:rPr>
        <w:t xml:space="preserve">. </w:t>
      </w:r>
    </w:p>
    <w:p w14:paraId="1169D678" w14:textId="7792D041" w:rsidR="002F6307" w:rsidRPr="00AD01F6" w:rsidRDefault="00CE599E" w:rsidP="00AD01F6">
      <w:pPr>
        <w:spacing w:after="120" w:line="240" w:lineRule="auto"/>
        <w:jc w:val="both"/>
        <w:rPr>
          <w:rFonts w:ascii="Arial" w:hAnsi="Arial" w:cs="Arial"/>
          <w:iCs/>
          <w:sz w:val="20"/>
          <w:szCs w:val="20"/>
        </w:rPr>
      </w:pPr>
      <w:r w:rsidRPr="00AD01F6">
        <w:rPr>
          <w:rFonts w:ascii="Arial" w:hAnsi="Arial" w:cs="Arial"/>
          <w:iCs/>
          <w:sz w:val="20"/>
          <w:szCs w:val="20"/>
        </w:rPr>
        <w:t xml:space="preserve">Pending before you </w:t>
      </w:r>
      <w:proofErr w:type="gramStart"/>
      <w:r w:rsidRPr="00AD01F6">
        <w:rPr>
          <w:rFonts w:ascii="Arial" w:hAnsi="Arial" w:cs="Arial"/>
          <w:iCs/>
          <w:sz w:val="20"/>
          <w:szCs w:val="20"/>
        </w:rPr>
        <w:t>is</w:t>
      </w:r>
      <w:proofErr w:type="gramEnd"/>
      <w:r w:rsidRPr="00AD01F6">
        <w:rPr>
          <w:rFonts w:ascii="Arial" w:hAnsi="Arial" w:cs="Arial"/>
          <w:iCs/>
          <w:sz w:val="20"/>
          <w:szCs w:val="20"/>
        </w:rPr>
        <w:t xml:space="preserve"> </w:t>
      </w:r>
      <w:r w:rsidR="00B145A1" w:rsidRPr="00AD01F6">
        <w:rPr>
          <w:rFonts w:ascii="Arial" w:hAnsi="Arial" w:cs="Arial"/>
          <w:iCs/>
          <w:sz w:val="20"/>
          <w:szCs w:val="20"/>
        </w:rPr>
        <w:t xml:space="preserve">Leonard Peltier’s </w:t>
      </w:r>
      <w:r w:rsidRPr="00AD01F6">
        <w:rPr>
          <w:rFonts w:ascii="Arial" w:hAnsi="Arial" w:cs="Arial"/>
          <w:iCs/>
          <w:sz w:val="20"/>
          <w:szCs w:val="20"/>
        </w:rPr>
        <w:t xml:space="preserve">clemency petition in which he seeks commutation of </w:t>
      </w:r>
      <w:r w:rsidR="00AC4F90" w:rsidRPr="00AD01F6">
        <w:rPr>
          <w:rFonts w:ascii="Arial" w:hAnsi="Arial" w:cs="Arial"/>
          <w:iCs/>
          <w:sz w:val="20"/>
          <w:szCs w:val="20"/>
        </w:rPr>
        <w:t xml:space="preserve">his sentence. Many have called for his release </w:t>
      </w:r>
      <w:r w:rsidR="00002A78" w:rsidRPr="00AD01F6">
        <w:rPr>
          <w:rFonts w:ascii="Arial" w:hAnsi="Arial" w:cs="Arial"/>
          <w:iCs/>
          <w:sz w:val="20"/>
          <w:szCs w:val="20"/>
        </w:rPr>
        <w:t xml:space="preserve">over the years </w:t>
      </w:r>
      <w:r w:rsidR="00AC4F90" w:rsidRPr="00AD01F6">
        <w:rPr>
          <w:rFonts w:ascii="Arial" w:hAnsi="Arial" w:cs="Arial"/>
          <w:iCs/>
          <w:sz w:val="20"/>
          <w:szCs w:val="20"/>
        </w:rPr>
        <w:t xml:space="preserve">on humanitarian grounds, including </w:t>
      </w:r>
      <w:r w:rsidR="00207490" w:rsidRPr="00AD01F6">
        <w:rPr>
          <w:rFonts w:ascii="Arial" w:hAnsi="Arial" w:cs="Arial"/>
          <w:iCs/>
          <w:sz w:val="20"/>
          <w:szCs w:val="20"/>
        </w:rPr>
        <w:t xml:space="preserve">the National Congress of American Indians and </w:t>
      </w:r>
      <w:r w:rsidR="00AC4F90" w:rsidRPr="00AD01F6">
        <w:rPr>
          <w:rFonts w:ascii="Arial" w:hAnsi="Arial" w:cs="Arial"/>
          <w:iCs/>
          <w:sz w:val="20"/>
          <w:szCs w:val="20"/>
        </w:rPr>
        <w:t>several Nobel laureates</w:t>
      </w:r>
      <w:r w:rsidR="00EB5CAD" w:rsidRPr="00AD01F6">
        <w:rPr>
          <w:rFonts w:ascii="Arial" w:hAnsi="Arial" w:cs="Arial"/>
          <w:iCs/>
          <w:sz w:val="20"/>
          <w:szCs w:val="20"/>
        </w:rPr>
        <w:t>, including the late Archbishop Desmond Tutu</w:t>
      </w:r>
      <w:r w:rsidR="00207490" w:rsidRPr="00AD01F6">
        <w:rPr>
          <w:rFonts w:ascii="Arial" w:hAnsi="Arial" w:cs="Arial"/>
          <w:iCs/>
          <w:sz w:val="20"/>
          <w:szCs w:val="20"/>
        </w:rPr>
        <w:t>. Most recently, the Chairperson of the Senate Indian Affairs Committee</w:t>
      </w:r>
      <w:r w:rsidR="00A51C10" w:rsidRPr="00AD01F6">
        <w:rPr>
          <w:rFonts w:ascii="Arial" w:hAnsi="Arial" w:cs="Arial"/>
          <w:iCs/>
          <w:sz w:val="20"/>
          <w:szCs w:val="20"/>
        </w:rPr>
        <w:t>, Senator Brian Schatz,</w:t>
      </w:r>
      <w:r w:rsidR="00207490" w:rsidRPr="00AD01F6">
        <w:rPr>
          <w:rFonts w:ascii="Arial" w:hAnsi="Arial" w:cs="Arial"/>
          <w:iCs/>
          <w:sz w:val="20"/>
          <w:szCs w:val="20"/>
        </w:rPr>
        <w:t xml:space="preserve"> has urged you to </w:t>
      </w:r>
      <w:r w:rsidR="00C93380" w:rsidRPr="00AD01F6">
        <w:rPr>
          <w:rFonts w:ascii="Arial" w:hAnsi="Arial" w:cs="Arial"/>
          <w:iCs/>
          <w:sz w:val="20"/>
          <w:szCs w:val="20"/>
        </w:rPr>
        <w:t>grant</w:t>
      </w:r>
      <w:r w:rsidR="00F51140" w:rsidRPr="00AD01F6">
        <w:rPr>
          <w:rFonts w:ascii="Arial" w:hAnsi="Arial" w:cs="Arial"/>
          <w:iCs/>
          <w:sz w:val="20"/>
          <w:szCs w:val="20"/>
        </w:rPr>
        <w:t xml:space="preserve"> </w:t>
      </w:r>
      <w:r w:rsidR="00C93380" w:rsidRPr="00AD01F6">
        <w:rPr>
          <w:rFonts w:ascii="Arial" w:hAnsi="Arial" w:cs="Arial"/>
          <w:iCs/>
          <w:sz w:val="20"/>
          <w:szCs w:val="20"/>
        </w:rPr>
        <w:t xml:space="preserve">clemency, in line with your </w:t>
      </w:r>
      <w:r w:rsidR="00A51C10" w:rsidRPr="00AD01F6">
        <w:rPr>
          <w:rFonts w:ascii="Arial" w:hAnsi="Arial" w:cs="Arial"/>
          <w:iCs/>
          <w:sz w:val="20"/>
          <w:szCs w:val="20"/>
        </w:rPr>
        <w:t xml:space="preserve">administration’s </w:t>
      </w:r>
      <w:r w:rsidR="00C93380" w:rsidRPr="00AD01F6">
        <w:rPr>
          <w:rFonts w:ascii="Arial" w:hAnsi="Arial" w:cs="Arial"/>
          <w:iCs/>
          <w:sz w:val="20"/>
          <w:szCs w:val="20"/>
        </w:rPr>
        <w:t xml:space="preserve">commitment to “righting past wrongs” in the criminal justice system. </w:t>
      </w:r>
    </w:p>
    <w:p w14:paraId="448925F9" w14:textId="5A609C34" w:rsidR="00CF4000" w:rsidRPr="00AD01F6" w:rsidRDefault="000C2428" w:rsidP="00AD01F6">
      <w:pPr>
        <w:spacing w:after="120" w:line="240" w:lineRule="auto"/>
        <w:jc w:val="both"/>
        <w:rPr>
          <w:rFonts w:ascii="Arial" w:hAnsi="Arial" w:cs="Arial"/>
          <w:iCs/>
          <w:sz w:val="20"/>
          <w:szCs w:val="20"/>
        </w:rPr>
      </w:pPr>
      <w:r w:rsidRPr="00AD01F6">
        <w:rPr>
          <w:rFonts w:ascii="Arial" w:hAnsi="Arial" w:cs="Arial"/>
          <w:iCs/>
          <w:sz w:val="20"/>
          <w:szCs w:val="20"/>
        </w:rPr>
        <w:t xml:space="preserve">Leonard Peltier </w:t>
      </w:r>
      <w:r w:rsidR="00C93380" w:rsidRPr="00AD01F6">
        <w:rPr>
          <w:rFonts w:ascii="Arial" w:hAnsi="Arial" w:cs="Arial"/>
          <w:iCs/>
          <w:sz w:val="20"/>
          <w:szCs w:val="20"/>
        </w:rPr>
        <w:t xml:space="preserve">has always maintained his innocence of the murder of two FBI agents during a confrontation </w:t>
      </w:r>
      <w:r w:rsidR="00EE6081" w:rsidRPr="00AD01F6">
        <w:rPr>
          <w:rFonts w:ascii="Arial" w:hAnsi="Arial" w:cs="Arial"/>
          <w:iCs/>
          <w:sz w:val="20"/>
          <w:szCs w:val="20"/>
        </w:rPr>
        <w:t>with members of the American Indian Movement on the Pine Ridge Indian reservation in South Dakota</w:t>
      </w:r>
      <w:r w:rsidR="00706622" w:rsidRPr="00AD01F6">
        <w:rPr>
          <w:rFonts w:ascii="Arial" w:hAnsi="Arial" w:cs="Arial"/>
          <w:iCs/>
          <w:sz w:val="20"/>
          <w:szCs w:val="20"/>
        </w:rPr>
        <w:t xml:space="preserve"> in 1975.</w:t>
      </w:r>
      <w:r w:rsidRPr="00AD01F6">
        <w:rPr>
          <w:rFonts w:ascii="Arial" w:hAnsi="Arial" w:cs="Arial"/>
          <w:iCs/>
          <w:sz w:val="20"/>
          <w:szCs w:val="20"/>
        </w:rPr>
        <w:t xml:space="preserve"> There are serious concerns about the fairness </w:t>
      </w:r>
      <w:r w:rsidR="00F51140" w:rsidRPr="00AD01F6">
        <w:rPr>
          <w:rFonts w:ascii="Arial" w:hAnsi="Arial" w:cs="Arial"/>
          <w:iCs/>
          <w:sz w:val="20"/>
          <w:szCs w:val="20"/>
        </w:rPr>
        <w:t xml:space="preserve">and reliability </w:t>
      </w:r>
      <w:r w:rsidRPr="00AD01F6">
        <w:rPr>
          <w:rFonts w:ascii="Arial" w:hAnsi="Arial" w:cs="Arial"/>
          <w:iCs/>
          <w:sz w:val="20"/>
          <w:szCs w:val="20"/>
        </w:rPr>
        <w:t>of proceedings leading to his trial and conviction</w:t>
      </w:r>
      <w:r w:rsidR="00CF4000" w:rsidRPr="00AD01F6">
        <w:rPr>
          <w:rFonts w:ascii="Arial" w:hAnsi="Arial" w:cs="Arial"/>
          <w:iCs/>
          <w:sz w:val="20"/>
          <w:szCs w:val="20"/>
        </w:rPr>
        <w:t xml:space="preserve"> in 1977</w:t>
      </w:r>
      <w:r w:rsidR="00706622" w:rsidRPr="00AD01F6">
        <w:rPr>
          <w:rFonts w:ascii="Arial" w:hAnsi="Arial" w:cs="Arial"/>
          <w:iCs/>
          <w:sz w:val="20"/>
          <w:szCs w:val="20"/>
        </w:rPr>
        <w:t>.</w:t>
      </w:r>
      <w:r w:rsidRPr="00AD01F6">
        <w:rPr>
          <w:rFonts w:ascii="Arial" w:hAnsi="Arial" w:cs="Arial"/>
          <w:iCs/>
          <w:sz w:val="20"/>
          <w:szCs w:val="20"/>
        </w:rPr>
        <w:t xml:space="preserve"> </w:t>
      </w:r>
      <w:r w:rsidR="00706622" w:rsidRPr="00AD01F6">
        <w:rPr>
          <w:rFonts w:ascii="Arial" w:hAnsi="Arial" w:cs="Arial"/>
          <w:iCs/>
          <w:sz w:val="20"/>
          <w:szCs w:val="20"/>
        </w:rPr>
        <w:t>T</w:t>
      </w:r>
      <w:r w:rsidRPr="00AD01F6">
        <w:rPr>
          <w:rFonts w:ascii="Arial" w:hAnsi="Arial" w:cs="Arial"/>
          <w:iCs/>
          <w:sz w:val="20"/>
          <w:szCs w:val="20"/>
        </w:rPr>
        <w:t>hese concerns</w:t>
      </w:r>
      <w:r w:rsidR="00706622" w:rsidRPr="00AD01F6">
        <w:rPr>
          <w:rFonts w:ascii="Arial" w:hAnsi="Arial" w:cs="Arial"/>
          <w:iCs/>
          <w:sz w:val="20"/>
          <w:szCs w:val="20"/>
        </w:rPr>
        <w:t xml:space="preserve"> have led</w:t>
      </w:r>
      <w:r w:rsidRPr="00AD01F6">
        <w:rPr>
          <w:rFonts w:ascii="Arial" w:hAnsi="Arial" w:cs="Arial"/>
          <w:iCs/>
          <w:sz w:val="20"/>
          <w:szCs w:val="20"/>
        </w:rPr>
        <w:t xml:space="preserve"> the former US Attorney who supervised the prosecution team post-trial</w:t>
      </w:r>
      <w:r w:rsidR="001630CD" w:rsidRPr="00AD01F6">
        <w:rPr>
          <w:rFonts w:ascii="Arial" w:hAnsi="Arial" w:cs="Arial"/>
          <w:iCs/>
          <w:sz w:val="20"/>
          <w:szCs w:val="20"/>
        </w:rPr>
        <w:t xml:space="preserve"> to </w:t>
      </w:r>
      <w:r w:rsidRPr="00AD01F6">
        <w:rPr>
          <w:rFonts w:ascii="Arial" w:hAnsi="Arial" w:cs="Arial"/>
          <w:iCs/>
          <w:sz w:val="20"/>
          <w:szCs w:val="20"/>
        </w:rPr>
        <w:t xml:space="preserve">call for clemency. </w:t>
      </w:r>
    </w:p>
    <w:p w14:paraId="2697AD92" w14:textId="6AC286ED" w:rsidR="002F6307" w:rsidRPr="00AD01F6" w:rsidRDefault="001630CD" w:rsidP="00AD01F6">
      <w:pPr>
        <w:spacing w:after="120" w:line="240" w:lineRule="auto"/>
        <w:jc w:val="both"/>
        <w:rPr>
          <w:rFonts w:ascii="Arial" w:hAnsi="Arial" w:cs="Arial"/>
          <w:iCs/>
          <w:sz w:val="20"/>
          <w:szCs w:val="20"/>
        </w:rPr>
      </w:pPr>
      <w:r w:rsidRPr="00AD01F6">
        <w:rPr>
          <w:rFonts w:ascii="Arial" w:hAnsi="Arial" w:cs="Arial"/>
          <w:iCs/>
          <w:sz w:val="20"/>
          <w:szCs w:val="20"/>
        </w:rPr>
        <w:t xml:space="preserve">Even without the </w:t>
      </w:r>
      <w:r w:rsidR="002F6307" w:rsidRPr="00AD01F6">
        <w:rPr>
          <w:rFonts w:ascii="Arial" w:hAnsi="Arial" w:cs="Arial"/>
          <w:iCs/>
          <w:sz w:val="20"/>
          <w:szCs w:val="20"/>
        </w:rPr>
        <w:t xml:space="preserve">serious </w:t>
      </w:r>
      <w:r w:rsidRPr="00AD01F6">
        <w:rPr>
          <w:rFonts w:ascii="Arial" w:hAnsi="Arial" w:cs="Arial"/>
          <w:iCs/>
          <w:sz w:val="20"/>
          <w:szCs w:val="20"/>
        </w:rPr>
        <w:t xml:space="preserve">additional serious factor of </w:t>
      </w:r>
      <w:r w:rsidR="002F6307" w:rsidRPr="00AD01F6">
        <w:rPr>
          <w:rFonts w:ascii="Arial" w:hAnsi="Arial" w:cs="Arial"/>
          <w:iCs/>
          <w:sz w:val="20"/>
          <w:szCs w:val="20"/>
        </w:rPr>
        <w:t>COVID-19, t</w:t>
      </w:r>
      <w:r w:rsidR="000C2428" w:rsidRPr="00AD01F6">
        <w:rPr>
          <w:rFonts w:ascii="Arial" w:hAnsi="Arial" w:cs="Arial"/>
          <w:iCs/>
          <w:sz w:val="20"/>
          <w:szCs w:val="20"/>
        </w:rPr>
        <w:t xml:space="preserve">here </w:t>
      </w:r>
      <w:r w:rsidR="002F6307" w:rsidRPr="00AD01F6">
        <w:rPr>
          <w:rFonts w:ascii="Arial" w:hAnsi="Arial" w:cs="Arial"/>
          <w:iCs/>
          <w:sz w:val="20"/>
          <w:szCs w:val="20"/>
        </w:rPr>
        <w:t xml:space="preserve">remain </w:t>
      </w:r>
      <w:r w:rsidR="00CF4000" w:rsidRPr="00AD01F6">
        <w:rPr>
          <w:rFonts w:ascii="Arial" w:hAnsi="Arial" w:cs="Arial"/>
          <w:iCs/>
          <w:sz w:val="20"/>
          <w:szCs w:val="20"/>
        </w:rPr>
        <w:t>dee</w:t>
      </w:r>
      <w:r w:rsidR="0032070B" w:rsidRPr="00AD01F6">
        <w:rPr>
          <w:rFonts w:ascii="Arial" w:hAnsi="Arial" w:cs="Arial"/>
          <w:iCs/>
          <w:sz w:val="20"/>
          <w:szCs w:val="20"/>
        </w:rPr>
        <w:t>p</w:t>
      </w:r>
      <w:r w:rsidR="000C2428" w:rsidRPr="00AD01F6">
        <w:rPr>
          <w:rFonts w:ascii="Arial" w:hAnsi="Arial" w:cs="Arial"/>
          <w:iCs/>
          <w:sz w:val="20"/>
          <w:szCs w:val="20"/>
        </w:rPr>
        <w:t xml:space="preserve"> concerns about Leonard Peltier’s deteriorating health.</w:t>
      </w:r>
    </w:p>
    <w:p w14:paraId="59EB0199" w14:textId="27A93FB2" w:rsidR="00F27B93" w:rsidRPr="00AD01F6" w:rsidRDefault="000C2428" w:rsidP="00F27B93">
      <w:pPr>
        <w:spacing w:after="120" w:line="240" w:lineRule="auto"/>
        <w:jc w:val="both"/>
        <w:rPr>
          <w:rFonts w:ascii="Arial" w:hAnsi="Arial" w:cs="Arial"/>
          <w:iCs/>
          <w:sz w:val="20"/>
          <w:szCs w:val="20"/>
        </w:rPr>
      </w:pPr>
      <w:r w:rsidRPr="00AD01F6">
        <w:rPr>
          <w:rFonts w:ascii="Arial" w:hAnsi="Arial" w:cs="Arial"/>
          <w:iCs/>
          <w:sz w:val="20"/>
          <w:szCs w:val="20"/>
        </w:rPr>
        <w:t>I urge you to grant Leonard Peltier clemency on humanitarian grounds and as a matter of justice</w:t>
      </w:r>
      <w:r w:rsidR="00B22F58" w:rsidRPr="00AD01F6">
        <w:rPr>
          <w:rFonts w:ascii="Arial" w:hAnsi="Arial" w:cs="Arial"/>
          <w:iCs/>
          <w:sz w:val="20"/>
          <w:szCs w:val="20"/>
        </w:rPr>
        <w:t>.</w:t>
      </w:r>
      <w:r w:rsidRPr="00AD01F6">
        <w:rPr>
          <w:rFonts w:ascii="Arial" w:hAnsi="Arial" w:cs="Arial"/>
          <w:iCs/>
          <w:sz w:val="20"/>
          <w:szCs w:val="20"/>
        </w:rPr>
        <w:t xml:space="preserve"> </w:t>
      </w:r>
    </w:p>
    <w:p w14:paraId="60865AD4" w14:textId="3DD3F000" w:rsidR="00980425" w:rsidRPr="00AD01F6" w:rsidRDefault="00AD01F6" w:rsidP="00AD01F6">
      <w:pPr>
        <w:spacing w:after="0" w:line="240" w:lineRule="auto"/>
        <w:jc w:val="both"/>
        <w:rPr>
          <w:rFonts w:ascii="Arial" w:hAnsi="Arial" w:cs="Arial"/>
          <w:iCs/>
          <w:sz w:val="20"/>
          <w:szCs w:val="20"/>
        </w:rPr>
      </w:pPr>
      <w:r w:rsidRPr="00AD01F6">
        <w:rPr>
          <w:rFonts w:ascii="Arial" w:hAnsi="Arial" w:cs="Arial"/>
          <w:iCs/>
          <w:sz w:val="20"/>
          <w:szCs w:val="20"/>
        </w:rPr>
        <w:t>S</w:t>
      </w:r>
      <w:r w:rsidR="000C2428" w:rsidRPr="00AD01F6">
        <w:rPr>
          <w:rFonts w:ascii="Arial" w:hAnsi="Arial" w:cs="Arial"/>
          <w:iCs/>
          <w:sz w:val="20"/>
          <w:szCs w:val="20"/>
        </w:rPr>
        <w:t>incerely,</w:t>
      </w:r>
    </w:p>
    <w:p w14:paraId="5B662469" w14:textId="1C0A6A21" w:rsidR="00D462F4" w:rsidRPr="00AD01F6" w:rsidRDefault="00D462F4" w:rsidP="00AD01F6">
      <w:pPr>
        <w:spacing w:after="0" w:line="240" w:lineRule="auto"/>
        <w:rPr>
          <w:rFonts w:ascii="Arial" w:hAnsi="Arial" w:cs="Arial"/>
          <w:i/>
          <w:sz w:val="20"/>
          <w:szCs w:val="20"/>
        </w:rPr>
      </w:pPr>
    </w:p>
    <w:p w14:paraId="56962D3C" w14:textId="106F8F78" w:rsidR="00ED4F17" w:rsidRDefault="00ED4F17" w:rsidP="00AD01F6">
      <w:pPr>
        <w:spacing w:after="0" w:line="240" w:lineRule="auto"/>
        <w:rPr>
          <w:rFonts w:ascii="Arial" w:hAnsi="Arial" w:cs="Arial"/>
          <w:i/>
          <w:sz w:val="20"/>
          <w:szCs w:val="20"/>
        </w:rPr>
      </w:pPr>
    </w:p>
    <w:p w14:paraId="22DFB6AD" w14:textId="22FD65D5" w:rsidR="008F6EA3" w:rsidRDefault="008F6EA3" w:rsidP="00AD01F6">
      <w:pPr>
        <w:spacing w:after="0" w:line="240" w:lineRule="auto"/>
        <w:rPr>
          <w:rFonts w:ascii="Arial" w:hAnsi="Arial" w:cs="Arial"/>
          <w:i/>
          <w:sz w:val="20"/>
          <w:szCs w:val="20"/>
        </w:rPr>
      </w:pPr>
    </w:p>
    <w:p w14:paraId="6E3871DF" w14:textId="77777777" w:rsidR="00F27B93" w:rsidRDefault="00F27B93" w:rsidP="00AD01F6">
      <w:pPr>
        <w:spacing w:after="0" w:line="240" w:lineRule="auto"/>
        <w:rPr>
          <w:rFonts w:ascii="Arial" w:hAnsi="Arial" w:cs="Arial"/>
          <w:i/>
          <w:sz w:val="20"/>
          <w:szCs w:val="20"/>
        </w:rPr>
      </w:pPr>
    </w:p>
    <w:p w14:paraId="0D23D6F1" w14:textId="77777777" w:rsidR="008F6EA3" w:rsidRPr="00AD01F6" w:rsidRDefault="008F6EA3" w:rsidP="00AD01F6">
      <w:pPr>
        <w:spacing w:after="0" w:line="240" w:lineRule="auto"/>
        <w:rPr>
          <w:rFonts w:ascii="Arial" w:hAnsi="Arial" w:cs="Arial"/>
          <w:i/>
          <w:sz w:val="20"/>
          <w:szCs w:val="20"/>
        </w:rPr>
      </w:pPr>
    </w:p>
    <w:p w14:paraId="7790692D" w14:textId="77777777" w:rsidR="008F6EA3" w:rsidRPr="00AD01F6" w:rsidRDefault="008F6EA3" w:rsidP="00AD01F6">
      <w:pPr>
        <w:spacing w:after="0" w:line="240" w:lineRule="auto"/>
        <w:rPr>
          <w:rFonts w:ascii="Arial" w:hAnsi="Arial" w:cs="Arial"/>
          <w:i/>
          <w:sz w:val="20"/>
          <w:szCs w:val="20"/>
        </w:rPr>
      </w:pPr>
    </w:p>
    <w:p w14:paraId="15D754DB" w14:textId="77777777" w:rsidR="0082127B" w:rsidRPr="00AD01F6" w:rsidRDefault="0082127B" w:rsidP="00AD01F6">
      <w:pPr>
        <w:pStyle w:val="AIBoxHeading"/>
        <w:shd w:val="clear" w:color="auto" w:fill="D9D9D9" w:themeFill="background1" w:themeFillShade="D9"/>
        <w:spacing w:line="240" w:lineRule="auto"/>
        <w:rPr>
          <w:rFonts w:ascii="Arial" w:hAnsi="Arial" w:cs="Arial"/>
          <w:b/>
          <w:sz w:val="32"/>
          <w:szCs w:val="32"/>
        </w:rPr>
      </w:pPr>
      <w:r w:rsidRPr="00AD01F6">
        <w:rPr>
          <w:rFonts w:ascii="Arial" w:hAnsi="Arial" w:cs="Arial"/>
          <w:b/>
          <w:sz w:val="32"/>
          <w:szCs w:val="32"/>
        </w:rPr>
        <w:lastRenderedPageBreak/>
        <w:t>Additional information</w:t>
      </w:r>
    </w:p>
    <w:p w14:paraId="6A7FF075" w14:textId="77777777" w:rsidR="00AD01F6" w:rsidRPr="002971FC" w:rsidRDefault="00AD01F6" w:rsidP="00AD01F6">
      <w:pPr>
        <w:spacing w:after="0" w:line="240" w:lineRule="auto"/>
        <w:jc w:val="both"/>
        <w:rPr>
          <w:rFonts w:ascii="Arial" w:hAnsi="Arial" w:cs="Arial"/>
          <w:sz w:val="12"/>
          <w:szCs w:val="12"/>
        </w:rPr>
      </w:pPr>
    </w:p>
    <w:p w14:paraId="7DCD35A4" w14:textId="2B619AAD" w:rsidR="000C382C" w:rsidRDefault="00877DCE" w:rsidP="00AD01F6">
      <w:pPr>
        <w:spacing w:after="0" w:line="240" w:lineRule="auto"/>
        <w:jc w:val="both"/>
        <w:rPr>
          <w:rFonts w:ascii="Arial" w:hAnsi="Arial" w:cs="Arial"/>
          <w:szCs w:val="18"/>
        </w:rPr>
      </w:pPr>
      <w:r w:rsidRPr="00AD01F6">
        <w:rPr>
          <w:rFonts w:ascii="Arial" w:hAnsi="Arial" w:cs="Arial"/>
          <w:szCs w:val="18"/>
        </w:rPr>
        <w:t xml:space="preserve">Two </w:t>
      </w:r>
      <w:r w:rsidR="003924B2" w:rsidRPr="00AD01F6">
        <w:rPr>
          <w:rFonts w:ascii="Arial" w:hAnsi="Arial" w:cs="Arial"/>
          <w:szCs w:val="18"/>
        </w:rPr>
        <w:t>US Supreme Court Justice</w:t>
      </w:r>
      <w:r w:rsidRPr="00AD01F6">
        <w:rPr>
          <w:rFonts w:ascii="Arial" w:hAnsi="Arial" w:cs="Arial"/>
          <w:szCs w:val="18"/>
        </w:rPr>
        <w:t>s</w:t>
      </w:r>
      <w:r w:rsidR="003924B2" w:rsidRPr="00AD01F6">
        <w:rPr>
          <w:rFonts w:ascii="Arial" w:hAnsi="Arial" w:cs="Arial"/>
          <w:szCs w:val="18"/>
        </w:rPr>
        <w:t xml:space="preserve"> noted in 2020 that in the context of the COVID</w:t>
      </w:r>
      <w:r w:rsidRPr="00AD01F6">
        <w:rPr>
          <w:rFonts w:ascii="Arial" w:hAnsi="Arial" w:cs="Arial"/>
          <w:szCs w:val="18"/>
        </w:rPr>
        <w:t>-19 pandemic, “</w:t>
      </w:r>
      <w:r w:rsidR="000E1875" w:rsidRPr="00AD01F6">
        <w:rPr>
          <w:rFonts w:ascii="Arial" w:hAnsi="Arial" w:cs="Arial"/>
        </w:rPr>
        <w:t>inmates everywhere have been rendered vulnerable and often powerless to protect themselves from harm</w:t>
      </w:r>
      <w:r w:rsidR="00622F11" w:rsidRPr="00AD01F6">
        <w:rPr>
          <w:rFonts w:ascii="Arial" w:hAnsi="Arial" w:cs="Arial"/>
        </w:rPr>
        <w:t xml:space="preserve">”, and </w:t>
      </w:r>
      <w:r w:rsidR="0032070B" w:rsidRPr="00AD01F6">
        <w:rPr>
          <w:rFonts w:ascii="Arial" w:hAnsi="Arial" w:cs="Arial"/>
        </w:rPr>
        <w:t xml:space="preserve">in </w:t>
      </w:r>
      <w:r w:rsidR="00622F11" w:rsidRPr="00AD01F6">
        <w:rPr>
          <w:rFonts w:ascii="Arial" w:hAnsi="Arial" w:cs="Arial"/>
        </w:rPr>
        <w:t>January 2021 a federal judge in Washington, DC pointed out that</w:t>
      </w:r>
      <w:r w:rsidR="00991C24" w:rsidRPr="00AD01F6">
        <w:rPr>
          <w:rFonts w:ascii="Arial" w:hAnsi="Arial" w:cs="Arial"/>
        </w:rPr>
        <w:t xml:space="preserve"> “Among the most susceptible to the spread of COVID-19 is the prison inmate population”.</w:t>
      </w:r>
      <w:r w:rsidR="000E1875" w:rsidRPr="00AD01F6">
        <w:rPr>
          <w:rFonts w:ascii="Arial" w:hAnsi="Arial" w:cs="Arial"/>
        </w:rPr>
        <w:t xml:space="preserve"> </w:t>
      </w:r>
      <w:r w:rsidR="00FA0B3D" w:rsidRPr="00AD01F6">
        <w:rPr>
          <w:rFonts w:ascii="Arial" w:hAnsi="Arial" w:cs="Arial"/>
          <w:szCs w:val="18"/>
        </w:rPr>
        <w:t>Leonard Peltier is held in federal prison in Florida</w:t>
      </w:r>
      <w:r w:rsidR="00E16C30" w:rsidRPr="00AD01F6">
        <w:rPr>
          <w:rFonts w:ascii="Arial" w:hAnsi="Arial" w:cs="Arial"/>
          <w:szCs w:val="18"/>
        </w:rPr>
        <w:t xml:space="preserve"> (US Penitentiary Coleman I)</w:t>
      </w:r>
      <w:r w:rsidR="00FA0B3D" w:rsidRPr="00AD01F6">
        <w:rPr>
          <w:rFonts w:ascii="Arial" w:hAnsi="Arial" w:cs="Arial"/>
          <w:szCs w:val="18"/>
        </w:rPr>
        <w:t xml:space="preserve">. </w:t>
      </w:r>
      <w:r w:rsidR="00E16C30" w:rsidRPr="00AD01F6">
        <w:rPr>
          <w:rFonts w:ascii="Arial" w:hAnsi="Arial" w:cs="Arial"/>
          <w:szCs w:val="18"/>
        </w:rPr>
        <w:t xml:space="preserve">He has said that </w:t>
      </w:r>
      <w:r w:rsidR="004112D5" w:rsidRPr="00AD01F6">
        <w:rPr>
          <w:rFonts w:ascii="Arial" w:hAnsi="Arial" w:cs="Arial"/>
          <w:szCs w:val="18"/>
        </w:rPr>
        <w:t>d</w:t>
      </w:r>
      <w:r w:rsidR="00FA0B3D" w:rsidRPr="00AD01F6">
        <w:rPr>
          <w:rFonts w:ascii="Arial" w:hAnsi="Arial" w:cs="Arial"/>
          <w:szCs w:val="18"/>
        </w:rPr>
        <w:t>uring the COVID-19 pandemic</w:t>
      </w:r>
      <w:r w:rsidR="00D90ACC" w:rsidRPr="00AD01F6">
        <w:rPr>
          <w:rFonts w:ascii="Arial" w:hAnsi="Arial" w:cs="Arial"/>
          <w:szCs w:val="18"/>
        </w:rPr>
        <w:t>, prolonged lockdowns</w:t>
      </w:r>
      <w:r w:rsidR="00C74CDE" w:rsidRPr="00AD01F6">
        <w:rPr>
          <w:rFonts w:ascii="Arial" w:hAnsi="Arial" w:cs="Arial"/>
          <w:szCs w:val="18"/>
        </w:rPr>
        <w:t xml:space="preserve"> and lack of </w:t>
      </w:r>
      <w:r w:rsidR="0032070B" w:rsidRPr="00AD01F6">
        <w:rPr>
          <w:rFonts w:ascii="Arial" w:hAnsi="Arial" w:cs="Arial"/>
          <w:szCs w:val="18"/>
        </w:rPr>
        <w:t xml:space="preserve">a </w:t>
      </w:r>
      <w:r w:rsidR="00C74CDE" w:rsidRPr="00AD01F6">
        <w:rPr>
          <w:rFonts w:ascii="Arial" w:hAnsi="Arial" w:cs="Arial"/>
          <w:szCs w:val="18"/>
        </w:rPr>
        <w:t>vaccine booster</w:t>
      </w:r>
      <w:r w:rsidR="00D90ACC" w:rsidRPr="00AD01F6">
        <w:rPr>
          <w:rFonts w:ascii="Arial" w:hAnsi="Arial" w:cs="Arial"/>
          <w:szCs w:val="18"/>
        </w:rPr>
        <w:t xml:space="preserve"> have </w:t>
      </w:r>
      <w:r w:rsidR="004112D5" w:rsidRPr="00AD01F6">
        <w:rPr>
          <w:rFonts w:ascii="Arial" w:hAnsi="Arial" w:cs="Arial"/>
          <w:szCs w:val="18"/>
        </w:rPr>
        <w:t>left</w:t>
      </w:r>
      <w:r w:rsidR="00C74CDE" w:rsidRPr="00AD01F6">
        <w:rPr>
          <w:rFonts w:ascii="Arial" w:hAnsi="Arial" w:cs="Arial"/>
          <w:szCs w:val="18"/>
        </w:rPr>
        <w:t xml:space="preserve"> him </w:t>
      </w:r>
      <w:r w:rsidR="004112D5" w:rsidRPr="00AD01F6">
        <w:rPr>
          <w:rFonts w:ascii="Arial" w:hAnsi="Arial" w:cs="Arial"/>
          <w:szCs w:val="18"/>
        </w:rPr>
        <w:t>feeling severely isolated and anxious</w:t>
      </w:r>
      <w:r w:rsidR="00DA4669" w:rsidRPr="00AD01F6">
        <w:rPr>
          <w:rFonts w:ascii="Arial" w:hAnsi="Arial" w:cs="Arial"/>
          <w:szCs w:val="18"/>
        </w:rPr>
        <w:t xml:space="preserve"> about his health</w:t>
      </w:r>
      <w:r w:rsidR="00E16C30" w:rsidRPr="00AD01F6">
        <w:rPr>
          <w:rFonts w:ascii="Arial" w:hAnsi="Arial" w:cs="Arial"/>
          <w:szCs w:val="18"/>
        </w:rPr>
        <w:t>.</w:t>
      </w:r>
      <w:r w:rsidR="000F4E65" w:rsidRPr="00AD01F6">
        <w:rPr>
          <w:rFonts w:ascii="Arial" w:hAnsi="Arial" w:cs="Arial"/>
          <w:szCs w:val="18"/>
        </w:rPr>
        <w:t xml:space="preserve"> </w:t>
      </w:r>
      <w:r w:rsidR="00246C18" w:rsidRPr="00AD01F6">
        <w:rPr>
          <w:rFonts w:ascii="Arial" w:hAnsi="Arial" w:cs="Arial"/>
          <w:szCs w:val="18"/>
        </w:rPr>
        <w:t xml:space="preserve">On January </w:t>
      </w:r>
      <w:r w:rsidR="00F27B93">
        <w:rPr>
          <w:rFonts w:ascii="Arial" w:hAnsi="Arial" w:cs="Arial"/>
          <w:szCs w:val="18"/>
        </w:rPr>
        <w:t xml:space="preserve">13, </w:t>
      </w:r>
      <w:r w:rsidR="00246C18" w:rsidRPr="00AD01F6">
        <w:rPr>
          <w:rFonts w:ascii="Arial" w:hAnsi="Arial" w:cs="Arial"/>
          <w:szCs w:val="18"/>
        </w:rPr>
        <w:t>20</w:t>
      </w:r>
      <w:r w:rsidR="00B22F58" w:rsidRPr="00AD01F6">
        <w:rPr>
          <w:rFonts w:ascii="Arial" w:hAnsi="Arial" w:cs="Arial"/>
          <w:szCs w:val="18"/>
        </w:rPr>
        <w:t>2</w:t>
      </w:r>
      <w:r w:rsidR="00246C18" w:rsidRPr="00AD01F6">
        <w:rPr>
          <w:rFonts w:ascii="Arial" w:hAnsi="Arial" w:cs="Arial"/>
          <w:szCs w:val="18"/>
        </w:rPr>
        <w:t xml:space="preserve">2, his lawyers </w:t>
      </w:r>
      <w:r w:rsidR="006867F3" w:rsidRPr="00AD01F6">
        <w:rPr>
          <w:rFonts w:ascii="Arial" w:hAnsi="Arial" w:cs="Arial"/>
          <w:szCs w:val="18"/>
        </w:rPr>
        <w:t xml:space="preserve">again wrote to the Warden of USP Coleman I </w:t>
      </w:r>
      <w:r w:rsidR="00B42625" w:rsidRPr="00AD01F6">
        <w:rPr>
          <w:rFonts w:ascii="Arial" w:hAnsi="Arial" w:cs="Arial"/>
          <w:szCs w:val="18"/>
        </w:rPr>
        <w:t xml:space="preserve">to </w:t>
      </w:r>
      <w:r w:rsidR="006867F3" w:rsidRPr="00AD01F6">
        <w:rPr>
          <w:rFonts w:ascii="Arial" w:hAnsi="Arial" w:cs="Arial"/>
          <w:szCs w:val="18"/>
        </w:rPr>
        <w:t>seek a recommendation for Leonard Peltier’s release</w:t>
      </w:r>
      <w:r w:rsidR="00B42625" w:rsidRPr="00AD01F6">
        <w:rPr>
          <w:rFonts w:ascii="Arial" w:hAnsi="Arial" w:cs="Arial"/>
          <w:szCs w:val="18"/>
        </w:rPr>
        <w:t>, a request t</w:t>
      </w:r>
      <w:r w:rsidR="00446678" w:rsidRPr="00AD01F6">
        <w:rPr>
          <w:rFonts w:ascii="Arial" w:hAnsi="Arial" w:cs="Arial"/>
          <w:szCs w:val="18"/>
        </w:rPr>
        <w:t>hey said</w:t>
      </w:r>
      <w:r w:rsidR="00B42625" w:rsidRPr="00AD01F6">
        <w:rPr>
          <w:rFonts w:ascii="Arial" w:hAnsi="Arial" w:cs="Arial"/>
          <w:szCs w:val="18"/>
        </w:rPr>
        <w:t xml:space="preserve"> had assumed “heightened urgency” with the appearance and spread throughout the </w:t>
      </w:r>
      <w:r w:rsidR="00446678" w:rsidRPr="00AD01F6">
        <w:rPr>
          <w:rFonts w:ascii="Arial" w:hAnsi="Arial" w:cs="Arial"/>
          <w:szCs w:val="18"/>
        </w:rPr>
        <w:t xml:space="preserve">prison </w:t>
      </w:r>
      <w:r w:rsidR="00B42625" w:rsidRPr="00AD01F6">
        <w:rPr>
          <w:rFonts w:ascii="Arial" w:hAnsi="Arial" w:cs="Arial"/>
          <w:szCs w:val="18"/>
        </w:rPr>
        <w:t>complex</w:t>
      </w:r>
      <w:r w:rsidR="00664F06" w:rsidRPr="00AD01F6">
        <w:rPr>
          <w:rFonts w:ascii="Arial" w:hAnsi="Arial" w:cs="Arial"/>
          <w:szCs w:val="18"/>
        </w:rPr>
        <w:t xml:space="preserve"> of </w:t>
      </w:r>
      <w:r w:rsidR="00B42625" w:rsidRPr="00AD01F6">
        <w:rPr>
          <w:rFonts w:ascii="Arial" w:hAnsi="Arial" w:cs="Arial"/>
          <w:szCs w:val="18"/>
        </w:rPr>
        <w:t>COVID-19</w:t>
      </w:r>
      <w:r w:rsidR="00446678" w:rsidRPr="00AD01F6">
        <w:rPr>
          <w:rFonts w:ascii="Arial" w:hAnsi="Arial" w:cs="Arial"/>
          <w:szCs w:val="18"/>
        </w:rPr>
        <w:t>,</w:t>
      </w:r>
      <w:r w:rsidR="00B42625" w:rsidRPr="00AD01F6">
        <w:rPr>
          <w:rFonts w:ascii="Arial" w:hAnsi="Arial" w:cs="Arial"/>
          <w:szCs w:val="18"/>
        </w:rPr>
        <w:t xml:space="preserve"> </w:t>
      </w:r>
      <w:r w:rsidR="00664F06" w:rsidRPr="00AD01F6">
        <w:rPr>
          <w:rFonts w:ascii="Arial" w:hAnsi="Arial" w:cs="Arial"/>
          <w:szCs w:val="18"/>
        </w:rPr>
        <w:t>which</w:t>
      </w:r>
      <w:r w:rsidR="00446678" w:rsidRPr="00AD01F6">
        <w:rPr>
          <w:rFonts w:ascii="Arial" w:hAnsi="Arial" w:cs="Arial"/>
          <w:szCs w:val="18"/>
        </w:rPr>
        <w:t xml:space="preserve"> </w:t>
      </w:r>
      <w:r w:rsidR="003C6E16" w:rsidRPr="00AD01F6">
        <w:rPr>
          <w:rFonts w:ascii="Arial" w:hAnsi="Arial" w:cs="Arial"/>
          <w:szCs w:val="18"/>
        </w:rPr>
        <w:t xml:space="preserve">“carries potentially deadly consequences for someone of Mr. Peltier’s age and medical conditions”. </w:t>
      </w:r>
      <w:r w:rsidR="00AD01F6" w:rsidRPr="00AD01F6">
        <w:rPr>
          <w:rFonts w:ascii="Arial" w:hAnsi="Arial" w:cs="Arial"/>
          <w:szCs w:val="18"/>
        </w:rPr>
        <w:t>Leonard</w:t>
      </w:r>
      <w:r w:rsidR="00446678" w:rsidRPr="00AD01F6">
        <w:rPr>
          <w:rFonts w:ascii="Arial" w:hAnsi="Arial" w:cs="Arial"/>
          <w:szCs w:val="18"/>
        </w:rPr>
        <w:t xml:space="preserve"> Peltier</w:t>
      </w:r>
      <w:r w:rsidR="000F4E65" w:rsidRPr="00AD01F6">
        <w:rPr>
          <w:rFonts w:ascii="Arial" w:hAnsi="Arial" w:cs="Arial"/>
          <w:szCs w:val="18"/>
        </w:rPr>
        <w:t xml:space="preserve"> tested positive for </w:t>
      </w:r>
      <w:r w:rsidR="00C11817" w:rsidRPr="00AD01F6">
        <w:rPr>
          <w:rFonts w:ascii="Arial" w:hAnsi="Arial" w:cs="Arial"/>
          <w:szCs w:val="18"/>
        </w:rPr>
        <w:t xml:space="preserve">COVID-19 on </w:t>
      </w:r>
      <w:proofErr w:type="gramStart"/>
      <w:r w:rsidR="005E3D55" w:rsidRPr="00AD01F6">
        <w:rPr>
          <w:rFonts w:ascii="Arial" w:hAnsi="Arial" w:cs="Arial"/>
          <w:szCs w:val="18"/>
        </w:rPr>
        <w:t>January</w:t>
      </w:r>
      <w:r w:rsidR="00F27B93">
        <w:rPr>
          <w:rFonts w:ascii="Arial" w:hAnsi="Arial" w:cs="Arial"/>
          <w:szCs w:val="18"/>
        </w:rPr>
        <w:t xml:space="preserve"> 28, 2022,</w:t>
      </w:r>
      <w:r w:rsidR="005E3D55" w:rsidRPr="00AD01F6">
        <w:rPr>
          <w:rFonts w:ascii="Arial" w:hAnsi="Arial" w:cs="Arial"/>
          <w:szCs w:val="18"/>
        </w:rPr>
        <w:t xml:space="preserve"> and</w:t>
      </w:r>
      <w:proofErr w:type="gramEnd"/>
      <w:r w:rsidR="003F7C4D" w:rsidRPr="00AD01F6">
        <w:rPr>
          <w:rFonts w:ascii="Arial" w:hAnsi="Arial" w:cs="Arial"/>
          <w:szCs w:val="18"/>
        </w:rPr>
        <w:t xml:space="preserve"> was</w:t>
      </w:r>
      <w:r w:rsidR="00DA4669" w:rsidRPr="00AD01F6">
        <w:rPr>
          <w:rFonts w:ascii="Arial" w:hAnsi="Arial" w:cs="Arial"/>
          <w:szCs w:val="18"/>
        </w:rPr>
        <w:t xml:space="preserve"> placed in quarantine for 10 days.</w:t>
      </w:r>
      <w:r w:rsidR="005E3D55" w:rsidRPr="00AD01F6">
        <w:rPr>
          <w:rFonts w:ascii="Arial" w:hAnsi="Arial" w:cs="Arial"/>
          <w:szCs w:val="18"/>
        </w:rPr>
        <w:t xml:space="preserve"> </w:t>
      </w:r>
      <w:r w:rsidR="00E16C30" w:rsidRPr="00AD01F6">
        <w:rPr>
          <w:rFonts w:ascii="Arial" w:hAnsi="Arial" w:cs="Arial"/>
          <w:szCs w:val="18"/>
        </w:rPr>
        <w:t xml:space="preserve"> </w:t>
      </w:r>
    </w:p>
    <w:p w14:paraId="1C89522A" w14:textId="77777777" w:rsidR="00AD01F6" w:rsidRPr="002971FC" w:rsidRDefault="00AD01F6" w:rsidP="00AD01F6">
      <w:pPr>
        <w:spacing w:after="0" w:line="240" w:lineRule="auto"/>
        <w:jc w:val="both"/>
        <w:rPr>
          <w:rFonts w:ascii="Arial" w:hAnsi="Arial" w:cs="Arial"/>
          <w:sz w:val="16"/>
          <w:szCs w:val="16"/>
        </w:rPr>
      </w:pPr>
    </w:p>
    <w:p w14:paraId="26950B08" w14:textId="03CE2379" w:rsidR="00E80290" w:rsidRPr="00AD01F6" w:rsidRDefault="00E80290" w:rsidP="00AD01F6">
      <w:pPr>
        <w:spacing w:after="120" w:line="240" w:lineRule="auto"/>
        <w:jc w:val="both"/>
        <w:rPr>
          <w:rFonts w:ascii="Arial" w:hAnsi="Arial" w:cs="Arial"/>
          <w:szCs w:val="18"/>
        </w:rPr>
      </w:pPr>
      <w:r w:rsidRPr="00AD01F6">
        <w:rPr>
          <w:rFonts w:ascii="Arial" w:hAnsi="Arial" w:cs="Arial"/>
          <w:szCs w:val="18"/>
        </w:rPr>
        <w:t>Leonard Peltier, an Anishinaabe-Lakota Native American, was a member of the American Indian Movement (AIM), which promotes Native American rights. On June</w:t>
      </w:r>
      <w:r w:rsidR="00F27B93">
        <w:rPr>
          <w:rFonts w:ascii="Arial" w:hAnsi="Arial" w:cs="Arial"/>
          <w:szCs w:val="18"/>
        </w:rPr>
        <w:t xml:space="preserve"> 26,</w:t>
      </w:r>
      <w:r w:rsidRPr="00AD01F6">
        <w:rPr>
          <w:rFonts w:ascii="Arial" w:hAnsi="Arial" w:cs="Arial"/>
          <w:szCs w:val="18"/>
        </w:rPr>
        <w:t xml:space="preserve"> 1975, during a confrontation involving </w:t>
      </w:r>
      <w:bookmarkStart w:id="1" w:name="_Hlk94689978"/>
      <w:r w:rsidRPr="00AD01F6">
        <w:rPr>
          <w:rFonts w:ascii="Arial" w:hAnsi="Arial" w:cs="Arial"/>
          <w:szCs w:val="18"/>
        </w:rPr>
        <w:t>AIM members on the Pine Ridge Indian reservation in South Dakota,</w:t>
      </w:r>
      <w:r w:rsidR="007C4F6F" w:rsidRPr="00AD01F6">
        <w:rPr>
          <w:rFonts w:ascii="Arial" w:hAnsi="Arial" w:cs="Arial"/>
          <w:szCs w:val="18"/>
        </w:rPr>
        <w:t xml:space="preserve"> two</w:t>
      </w:r>
      <w:r w:rsidRPr="00AD01F6">
        <w:rPr>
          <w:rFonts w:ascii="Arial" w:hAnsi="Arial" w:cs="Arial"/>
          <w:szCs w:val="18"/>
        </w:rPr>
        <w:t xml:space="preserve"> FBI agents were shot dead. Leonard Peltier was convicted of their murders in 1977 and sentenced to two consecutive life sentences.</w:t>
      </w:r>
      <w:bookmarkEnd w:id="1"/>
      <w:r w:rsidRPr="00AD01F6">
        <w:rPr>
          <w:rFonts w:ascii="Arial" w:hAnsi="Arial" w:cs="Arial"/>
          <w:szCs w:val="18"/>
        </w:rPr>
        <w:t xml:space="preserve"> Leonard Peltier has always denied killing the agents. </w:t>
      </w:r>
    </w:p>
    <w:p w14:paraId="0D67391D" w14:textId="0954848A" w:rsidR="00E80290" w:rsidRPr="00AD01F6" w:rsidRDefault="00E80290" w:rsidP="00AD01F6">
      <w:pPr>
        <w:spacing w:after="120" w:line="240" w:lineRule="auto"/>
        <w:jc w:val="both"/>
        <w:rPr>
          <w:rFonts w:ascii="Arial" w:hAnsi="Arial" w:cs="Arial"/>
          <w:szCs w:val="18"/>
        </w:rPr>
      </w:pPr>
      <w:r w:rsidRPr="00AD01F6">
        <w:rPr>
          <w:rFonts w:ascii="Arial" w:hAnsi="Arial" w:cs="Arial"/>
          <w:szCs w:val="18"/>
        </w:rPr>
        <w:t xml:space="preserve">A key alleged eyewitness to the shootings was Myrtle Poor Bear, a Lakota Native woman. </w:t>
      </w:r>
      <w:r w:rsidR="00F36B91" w:rsidRPr="00AD01F6">
        <w:rPr>
          <w:rFonts w:ascii="Arial" w:hAnsi="Arial" w:cs="Arial"/>
          <w:szCs w:val="18"/>
        </w:rPr>
        <w:t>H</w:t>
      </w:r>
      <w:r w:rsidRPr="00AD01F6">
        <w:rPr>
          <w:rFonts w:ascii="Arial" w:hAnsi="Arial" w:cs="Arial"/>
          <w:szCs w:val="18"/>
        </w:rPr>
        <w:t>er statement that she saw Leonard Peltier kill both FBI agents</w:t>
      </w:r>
      <w:r w:rsidR="00F36B91" w:rsidRPr="00AD01F6">
        <w:rPr>
          <w:rFonts w:ascii="Arial" w:hAnsi="Arial" w:cs="Arial"/>
          <w:szCs w:val="18"/>
        </w:rPr>
        <w:t xml:space="preserve"> led to his</w:t>
      </w:r>
      <w:r w:rsidRPr="00AD01F6">
        <w:rPr>
          <w:rFonts w:ascii="Arial" w:hAnsi="Arial" w:cs="Arial"/>
          <w:szCs w:val="18"/>
        </w:rPr>
        <w:t xml:space="preserve"> extradit</w:t>
      </w:r>
      <w:r w:rsidR="00F36B91" w:rsidRPr="00AD01F6">
        <w:rPr>
          <w:rFonts w:ascii="Arial" w:hAnsi="Arial" w:cs="Arial"/>
          <w:szCs w:val="18"/>
        </w:rPr>
        <w:t xml:space="preserve">ion </w:t>
      </w:r>
      <w:r w:rsidRPr="00AD01F6">
        <w:rPr>
          <w:rFonts w:ascii="Arial" w:hAnsi="Arial" w:cs="Arial"/>
          <w:szCs w:val="18"/>
        </w:rPr>
        <w:t xml:space="preserve">from Canada, where he had fled. However, Myrtle Poor Bear later retracted her </w:t>
      </w:r>
      <w:r w:rsidR="0076032D" w:rsidRPr="00AD01F6">
        <w:rPr>
          <w:rFonts w:ascii="Arial" w:hAnsi="Arial" w:cs="Arial"/>
          <w:szCs w:val="18"/>
        </w:rPr>
        <w:t>statement</w:t>
      </w:r>
      <w:r w:rsidRPr="00AD01F6">
        <w:rPr>
          <w:rFonts w:ascii="Arial" w:hAnsi="Arial" w:cs="Arial"/>
          <w:szCs w:val="18"/>
        </w:rPr>
        <w:t xml:space="preserve">. </w:t>
      </w:r>
      <w:r w:rsidR="0054477A" w:rsidRPr="00AD01F6">
        <w:rPr>
          <w:rFonts w:ascii="Arial" w:hAnsi="Arial" w:cs="Arial"/>
          <w:szCs w:val="18"/>
        </w:rPr>
        <w:t>S</w:t>
      </w:r>
      <w:r w:rsidR="001D306F" w:rsidRPr="00AD01F6">
        <w:rPr>
          <w:rFonts w:ascii="Arial" w:hAnsi="Arial" w:cs="Arial"/>
          <w:szCs w:val="18"/>
        </w:rPr>
        <w:t xml:space="preserve">he was </w:t>
      </w:r>
      <w:r w:rsidRPr="00AD01F6">
        <w:rPr>
          <w:rFonts w:ascii="Arial" w:hAnsi="Arial" w:cs="Arial"/>
          <w:szCs w:val="18"/>
        </w:rPr>
        <w:t xml:space="preserve">not called as a prosecution witness at trial, </w:t>
      </w:r>
      <w:r w:rsidR="0054477A" w:rsidRPr="00AD01F6">
        <w:rPr>
          <w:rFonts w:ascii="Arial" w:hAnsi="Arial" w:cs="Arial"/>
          <w:szCs w:val="18"/>
        </w:rPr>
        <w:t xml:space="preserve">but </w:t>
      </w:r>
      <w:r w:rsidRPr="00AD01F6">
        <w:rPr>
          <w:rFonts w:ascii="Arial" w:hAnsi="Arial" w:cs="Arial"/>
          <w:szCs w:val="18"/>
        </w:rPr>
        <w:t xml:space="preserve">the trial judge refused to allow </w:t>
      </w:r>
      <w:r w:rsidR="00796E94" w:rsidRPr="00AD01F6">
        <w:rPr>
          <w:rFonts w:ascii="Arial" w:hAnsi="Arial" w:cs="Arial"/>
          <w:szCs w:val="18"/>
        </w:rPr>
        <w:t xml:space="preserve">the defence </w:t>
      </w:r>
      <w:r w:rsidRPr="00AD01F6">
        <w:rPr>
          <w:rFonts w:ascii="Arial" w:hAnsi="Arial" w:cs="Arial"/>
          <w:szCs w:val="18"/>
        </w:rPr>
        <w:t xml:space="preserve">to call </w:t>
      </w:r>
      <w:r w:rsidR="001D306F" w:rsidRPr="00AD01F6">
        <w:rPr>
          <w:rFonts w:ascii="Arial" w:hAnsi="Arial" w:cs="Arial"/>
          <w:szCs w:val="18"/>
        </w:rPr>
        <w:t>her</w:t>
      </w:r>
      <w:r w:rsidRPr="00AD01F6">
        <w:rPr>
          <w:rFonts w:ascii="Arial" w:hAnsi="Arial" w:cs="Arial"/>
          <w:szCs w:val="18"/>
        </w:rPr>
        <w:t xml:space="preserve"> as a witness on the grounds that her testimony “could be highly prejudicial to the government”. In 2000, Myrtle Poor Bear </w:t>
      </w:r>
      <w:r w:rsidR="00595663" w:rsidRPr="00AD01F6">
        <w:rPr>
          <w:rFonts w:ascii="Arial" w:hAnsi="Arial" w:cs="Arial"/>
          <w:szCs w:val="18"/>
        </w:rPr>
        <w:t xml:space="preserve">said </w:t>
      </w:r>
      <w:r w:rsidRPr="00AD01F6">
        <w:rPr>
          <w:rFonts w:ascii="Arial" w:hAnsi="Arial" w:cs="Arial"/>
          <w:szCs w:val="18"/>
        </w:rPr>
        <w:t xml:space="preserve">that her original </w:t>
      </w:r>
      <w:r w:rsidR="0076032D" w:rsidRPr="00AD01F6">
        <w:rPr>
          <w:rFonts w:ascii="Arial" w:hAnsi="Arial" w:cs="Arial"/>
          <w:szCs w:val="18"/>
        </w:rPr>
        <w:t xml:space="preserve">statement </w:t>
      </w:r>
      <w:r w:rsidRPr="00AD01F6">
        <w:rPr>
          <w:rFonts w:ascii="Arial" w:hAnsi="Arial" w:cs="Arial"/>
          <w:szCs w:val="18"/>
        </w:rPr>
        <w:t xml:space="preserve">was </w:t>
      </w:r>
      <w:r w:rsidR="0076032D" w:rsidRPr="00AD01F6">
        <w:rPr>
          <w:rFonts w:ascii="Arial" w:hAnsi="Arial" w:cs="Arial"/>
          <w:szCs w:val="18"/>
        </w:rPr>
        <w:t>the</w:t>
      </w:r>
      <w:r w:rsidRPr="00AD01F6">
        <w:rPr>
          <w:rFonts w:ascii="Arial" w:hAnsi="Arial" w:cs="Arial"/>
          <w:szCs w:val="18"/>
        </w:rPr>
        <w:t xml:space="preserve"> result of months of threats and harassment from FBI agents. </w:t>
      </w:r>
    </w:p>
    <w:p w14:paraId="2E3D6FA5" w14:textId="041007F8" w:rsidR="001D306F" w:rsidRPr="00AD01F6" w:rsidRDefault="00E80290" w:rsidP="00AD01F6">
      <w:pPr>
        <w:spacing w:after="120" w:line="240" w:lineRule="auto"/>
        <w:jc w:val="both"/>
        <w:rPr>
          <w:rFonts w:ascii="Arial" w:hAnsi="Arial" w:cs="Arial"/>
          <w:szCs w:val="18"/>
        </w:rPr>
      </w:pPr>
      <w:r w:rsidRPr="00AD01F6">
        <w:rPr>
          <w:rFonts w:ascii="Arial" w:hAnsi="Arial" w:cs="Arial"/>
          <w:szCs w:val="18"/>
        </w:rPr>
        <w:t>In 1980 documents were released to Leonard Peltier’s lawyers contain</w:t>
      </w:r>
      <w:r w:rsidR="00B04382" w:rsidRPr="00AD01F6">
        <w:rPr>
          <w:rFonts w:ascii="Arial" w:hAnsi="Arial" w:cs="Arial"/>
          <w:szCs w:val="18"/>
        </w:rPr>
        <w:t>ing</w:t>
      </w:r>
      <w:r w:rsidRPr="00AD01F6">
        <w:rPr>
          <w:rFonts w:ascii="Arial" w:hAnsi="Arial" w:cs="Arial"/>
          <w:szCs w:val="18"/>
        </w:rPr>
        <w:t xml:space="preserve"> ballistics evidence which might have assisted </w:t>
      </w:r>
      <w:r w:rsidR="00B04382" w:rsidRPr="00AD01F6">
        <w:rPr>
          <w:rFonts w:ascii="Arial" w:hAnsi="Arial" w:cs="Arial"/>
          <w:szCs w:val="18"/>
        </w:rPr>
        <w:t xml:space="preserve">his </w:t>
      </w:r>
      <w:r w:rsidRPr="00AD01F6">
        <w:rPr>
          <w:rFonts w:ascii="Arial" w:hAnsi="Arial" w:cs="Arial"/>
          <w:szCs w:val="18"/>
        </w:rPr>
        <w:t xml:space="preserve">case, but which had been withheld by the prosecution at trial. However, in 1986, the US Court of Appeal for the Eighth Circuit denied a retrial, stating that: “We recognize that there is some evidence in this record of improper conduct on the part of some FBI agents, but we are reluctant to impute even further improprieties to them.” </w:t>
      </w:r>
    </w:p>
    <w:p w14:paraId="0EBAD317" w14:textId="66A43CE5" w:rsidR="00E80290" w:rsidRPr="00AD01F6" w:rsidRDefault="005055E0" w:rsidP="00AD01F6">
      <w:pPr>
        <w:spacing w:after="120" w:line="240" w:lineRule="auto"/>
        <w:jc w:val="both"/>
        <w:rPr>
          <w:rFonts w:ascii="Arial" w:hAnsi="Arial" w:cs="Arial"/>
          <w:szCs w:val="18"/>
        </w:rPr>
      </w:pPr>
      <w:r w:rsidRPr="00AD01F6">
        <w:rPr>
          <w:rFonts w:ascii="Arial" w:hAnsi="Arial" w:cs="Arial"/>
          <w:szCs w:val="18"/>
        </w:rPr>
        <w:t xml:space="preserve">Leonard Peltier is not eligible for another parole hearing until 2024. </w:t>
      </w:r>
      <w:r w:rsidR="00E80290" w:rsidRPr="00AD01F6">
        <w:rPr>
          <w:rFonts w:ascii="Arial" w:hAnsi="Arial" w:cs="Arial"/>
          <w:szCs w:val="18"/>
        </w:rPr>
        <w:t>T</w:t>
      </w:r>
      <w:r w:rsidRPr="00AD01F6">
        <w:rPr>
          <w:rFonts w:ascii="Arial" w:hAnsi="Arial" w:cs="Arial"/>
          <w:szCs w:val="18"/>
        </w:rPr>
        <w:t>o date, t</w:t>
      </w:r>
      <w:r w:rsidR="00E80290" w:rsidRPr="00AD01F6">
        <w:rPr>
          <w:rFonts w:ascii="Arial" w:hAnsi="Arial" w:cs="Arial"/>
          <w:szCs w:val="18"/>
        </w:rPr>
        <w:t>he US</w:t>
      </w:r>
      <w:r w:rsidR="001D306F" w:rsidRPr="00AD01F6">
        <w:rPr>
          <w:rFonts w:ascii="Arial" w:hAnsi="Arial" w:cs="Arial"/>
          <w:szCs w:val="18"/>
        </w:rPr>
        <w:t xml:space="preserve"> </w:t>
      </w:r>
      <w:r w:rsidR="00E80290" w:rsidRPr="00AD01F6">
        <w:rPr>
          <w:rFonts w:ascii="Arial" w:hAnsi="Arial" w:cs="Arial"/>
          <w:szCs w:val="18"/>
        </w:rPr>
        <w:t>Parole Commission has</w:t>
      </w:r>
      <w:r w:rsidR="00123951" w:rsidRPr="00AD01F6">
        <w:rPr>
          <w:rFonts w:ascii="Arial" w:hAnsi="Arial" w:cs="Arial"/>
          <w:szCs w:val="18"/>
        </w:rPr>
        <w:t xml:space="preserve"> </w:t>
      </w:r>
      <w:r w:rsidR="00E80290" w:rsidRPr="00AD01F6">
        <w:rPr>
          <w:rFonts w:ascii="Arial" w:hAnsi="Arial" w:cs="Arial"/>
          <w:szCs w:val="18"/>
        </w:rPr>
        <w:t xml:space="preserve">denied </w:t>
      </w:r>
      <w:r w:rsidRPr="00AD01F6">
        <w:rPr>
          <w:rFonts w:ascii="Arial" w:hAnsi="Arial" w:cs="Arial"/>
          <w:szCs w:val="18"/>
        </w:rPr>
        <w:t xml:space="preserve">him </w:t>
      </w:r>
      <w:r w:rsidR="00E80290" w:rsidRPr="00AD01F6">
        <w:rPr>
          <w:rFonts w:ascii="Arial" w:hAnsi="Arial" w:cs="Arial"/>
          <w:szCs w:val="18"/>
        </w:rPr>
        <w:t xml:space="preserve">parole on the grounds that he did not accept criminal responsibility for the </w:t>
      </w:r>
      <w:r w:rsidR="00004530" w:rsidRPr="00AD01F6">
        <w:rPr>
          <w:rFonts w:ascii="Arial" w:hAnsi="Arial" w:cs="Arial"/>
          <w:szCs w:val="18"/>
        </w:rPr>
        <w:t xml:space="preserve">two </w:t>
      </w:r>
      <w:r w:rsidR="00E80290" w:rsidRPr="00AD01F6">
        <w:rPr>
          <w:rFonts w:ascii="Arial" w:hAnsi="Arial" w:cs="Arial"/>
          <w:szCs w:val="18"/>
        </w:rPr>
        <w:t>murders. This is despite the Commission</w:t>
      </w:r>
      <w:r w:rsidR="00123951" w:rsidRPr="00AD01F6">
        <w:rPr>
          <w:rFonts w:ascii="Arial" w:hAnsi="Arial" w:cs="Arial"/>
          <w:szCs w:val="18"/>
        </w:rPr>
        <w:t xml:space="preserve"> </w:t>
      </w:r>
      <w:r w:rsidR="00E80290" w:rsidRPr="00AD01F6">
        <w:rPr>
          <w:rFonts w:ascii="Arial" w:hAnsi="Arial" w:cs="Arial"/>
          <w:szCs w:val="18"/>
        </w:rPr>
        <w:t>acknowledg</w:t>
      </w:r>
      <w:r w:rsidR="00123951" w:rsidRPr="00AD01F6">
        <w:rPr>
          <w:rFonts w:ascii="Arial" w:hAnsi="Arial" w:cs="Arial"/>
          <w:szCs w:val="18"/>
        </w:rPr>
        <w:t>ing</w:t>
      </w:r>
      <w:r w:rsidR="00E80290" w:rsidRPr="00AD01F6">
        <w:rPr>
          <w:rFonts w:ascii="Arial" w:hAnsi="Arial" w:cs="Arial"/>
          <w:szCs w:val="18"/>
        </w:rPr>
        <w:t xml:space="preserve"> that</w:t>
      </w:r>
      <w:r w:rsidRPr="00AD01F6">
        <w:rPr>
          <w:rFonts w:ascii="Arial" w:hAnsi="Arial" w:cs="Arial"/>
          <w:szCs w:val="18"/>
        </w:rPr>
        <w:t xml:space="preserve"> </w:t>
      </w:r>
      <w:r w:rsidR="00E80290" w:rsidRPr="00AD01F6">
        <w:rPr>
          <w:rFonts w:ascii="Arial" w:hAnsi="Arial" w:cs="Arial"/>
          <w:szCs w:val="18"/>
        </w:rPr>
        <w:t xml:space="preserve">“the prosecution has conceded the lack of any direct evidence that you personally participated in the executions of two FBI agents”. </w:t>
      </w:r>
      <w:r w:rsidR="005D118B" w:rsidRPr="00AD01F6">
        <w:rPr>
          <w:rFonts w:ascii="Arial" w:hAnsi="Arial" w:cs="Arial"/>
          <w:szCs w:val="18"/>
        </w:rPr>
        <w:t xml:space="preserve">In a letter to </w:t>
      </w:r>
      <w:r w:rsidR="005126D4" w:rsidRPr="00AD01F6">
        <w:rPr>
          <w:rFonts w:ascii="Arial" w:hAnsi="Arial" w:cs="Arial"/>
          <w:szCs w:val="18"/>
        </w:rPr>
        <w:t>President Biden</w:t>
      </w:r>
      <w:r w:rsidR="00752980" w:rsidRPr="00AD01F6">
        <w:rPr>
          <w:rFonts w:ascii="Arial" w:hAnsi="Arial" w:cs="Arial"/>
          <w:szCs w:val="18"/>
        </w:rPr>
        <w:t xml:space="preserve"> in July 2021</w:t>
      </w:r>
      <w:r w:rsidR="005126D4" w:rsidRPr="00AD01F6">
        <w:rPr>
          <w:rFonts w:ascii="Arial" w:hAnsi="Arial" w:cs="Arial"/>
          <w:szCs w:val="18"/>
        </w:rPr>
        <w:t xml:space="preserve">, </w:t>
      </w:r>
      <w:r w:rsidR="00E80290" w:rsidRPr="00AD01F6">
        <w:rPr>
          <w:rFonts w:ascii="Arial" w:hAnsi="Arial" w:cs="Arial"/>
          <w:szCs w:val="18"/>
        </w:rPr>
        <w:t xml:space="preserve">James H. Reynolds, the US Attorney whose office handled the prosecution and appeal of Leonard Peltier, </w:t>
      </w:r>
      <w:r w:rsidR="00752980" w:rsidRPr="00AD01F6">
        <w:rPr>
          <w:rFonts w:ascii="Arial" w:hAnsi="Arial" w:cs="Arial"/>
          <w:szCs w:val="18"/>
        </w:rPr>
        <w:t xml:space="preserve">urged the President </w:t>
      </w:r>
      <w:r w:rsidR="00C953BF" w:rsidRPr="00AD01F6">
        <w:rPr>
          <w:rFonts w:ascii="Arial" w:hAnsi="Arial" w:cs="Arial"/>
          <w:szCs w:val="18"/>
        </w:rPr>
        <w:t xml:space="preserve">to </w:t>
      </w:r>
      <w:r w:rsidR="007343AB" w:rsidRPr="00AD01F6">
        <w:rPr>
          <w:rFonts w:ascii="Arial" w:hAnsi="Arial" w:cs="Arial"/>
          <w:szCs w:val="18"/>
        </w:rPr>
        <w:t>commute the sentence of a man “I helped to put behind bars”. He said th</w:t>
      </w:r>
      <w:r w:rsidR="003D72F9" w:rsidRPr="00AD01F6">
        <w:rPr>
          <w:rFonts w:ascii="Arial" w:hAnsi="Arial" w:cs="Arial"/>
          <w:szCs w:val="18"/>
        </w:rPr>
        <w:t xml:space="preserve">at Leonard Peltier’s “conviction and continued incarceration is a testament to </w:t>
      </w:r>
      <w:r w:rsidR="00B552EB" w:rsidRPr="00AD01F6">
        <w:rPr>
          <w:rFonts w:ascii="Arial" w:hAnsi="Arial" w:cs="Arial"/>
          <w:szCs w:val="18"/>
        </w:rPr>
        <w:t xml:space="preserve">a time and a system of justice that no longer has a place in our society”. </w:t>
      </w:r>
      <w:r w:rsidR="002C768D" w:rsidRPr="00AD01F6">
        <w:rPr>
          <w:rFonts w:ascii="Arial" w:hAnsi="Arial" w:cs="Arial"/>
          <w:szCs w:val="18"/>
        </w:rPr>
        <w:t>He urged</w:t>
      </w:r>
      <w:r w:rsidR="00046302" w:rsidRPr="00AD01F6">
        <w:rPr>
          <w:rFonts w:ascii="Arial" w:hAnsi="Arial" w:cs="Arial"/>
          <w:szCs w:val="18"/>
        </w:rPr>
        <w:t xml:space="preserve"> the</w:t>
      </w:r>
      <w:r w:rsidR="002C768D" w:rsidRPr="00AD01F6">
        <w:rPr>
          <w:rFonts w:ascii="Arial" w:hAnsi="Arial" w:cs="Arial"/>
          <w:szCs w:val="18"/>
        </w:rPr>
        <w:t xml:space="preserve"> President</w:t>
      </w:r>
      <w:r w:rsidR="00046302" w:rsidRPr="00AD01F6">
        <w:rPr>
          <w:rFonts w:ascii="Arial" w:hAnsi="Arial" w:cs="Arial"/>
          <w:szCs w:val="18"/>
        </w:rPr>
        <w:t xml:space="preserve"> </w:t>
      </w:r>
      <w:r w:rsidR="002C768D" w:rsidRPr="00AD01F6">
        <w:rPr>
          <w:rFonts w:ascii="Arial" w:hAnsi="Arial" w:cs="Arial"/>
          <w:szCs w:val="18"/>
        </w:rPr>
        <w:t xml:space="preserve">to </w:t>
      </w:r>
      <w:r w:rsidR="00C64A96" w:rsidRPr="00AD01F6">
        <w:rPr>
          <w:rFonts w:ascii="Arial" w:hAnsi="Arial" w:cs="Arial"/>
          <w:szCs w:val="18"/>
        </w:rPr>
        <w:t>“chart a different path in the history of the government’s relationship with its Native people</w:t>
      </w:r>
      <w:r w:rsidR="00B22F58" w:rsidRPr="00AD01F6">
        <w:rPr>
          <w:rFonts w:ascii="Arial" w:hAnsi="Arial" w:cs="Arial"/>
          <w:szCs w:val="18"/>
        </w:rPr>
        <w:t xml:space="preserve"> through a show of mercy rather than continued indifference”.</w:t>
      </w:r>
      <w:r w:rsidR="00E80290" w:rsidRPr="00AD01F6">
        <w:rPr>
          <w:rFonts w:ascii="Arial" w:hAnsi="Arial" w:cs="Arial"/>
          <w:szCs w:val="18"/>
        </w:rPr>
        <w:t xml:space="preserve"> </w:t>
      </w:r>
    </w:p>
    <w:p w14:paraId="40F079B3" w14:textId="00DAEDE0" w:rsidR="00E80290" w:rsidRPr="00AD01F6" w:rsidRDefault="00E80290" w:rsidP="00AD01F6">
      <w:pPr>
        <w:spacing w:after="120" w:line="240" w:lineRule="auto"/>
        <w:jc w:val="both"/>
        <w:rPr>
          <w:rFonts w:ascii="Arial" w:hAnsi="Arial" w:cs="Arial"/>
          <w:szCs w:val="18"/>
        </w:rPr>
      </w:pPr>
      <w:r w:rsidRPr="00AD01F6">
        <w:rPr>
          <w:rFonts w:ascii="Arial" w:hAnsi="Arial" w:cs="Arial"/>
          <w:szCs w:val="18"/>
        </w:rPr>
        <w:t xml:space="preserve">Leonard Peltier </w:t>
      </w:r>
      <w:r w:rsidR="003D5BEC" w:rsidRPr="00AD01F6">
        <w:rPr>
          <w:rFonts w:ascii="Arial" w:hAnsi="Arial" w:cs="Arial"/>
          <w:szCs w:val="18"/>
        </w:rPr>
        <w:t xml:space="preserve">has </w:t>
      </w:r>
      <w:r w:rsidRPr="00AD01F6">
        <w:rPr>
          <w:rFonts w:ascii="Arial" w:hAnsi="Arial" w:cs="Arial"/>
          <w:szCs w:val="18"/>
        </w:rPr>
        <w:t xml:space="preserve">a variety of ailments, including kidney disease, Type 2 diabetes, high blood pressure, a heart condition, a degenerative joint disease, and constant shortness of breath and dizziness. A stroke in 1986 left him virtually blind in one eye. In January 2016, doctors diagnosed him with a life-threatening condition: a large and potentially fatal abdominal aortic aneurysm that could rupture at any time and would result in his death. </w:t>
      </w:r>
    </w:p>
    <w:p w14:paraId="63340240" w14:textId="0AF92265" w:rsidR="00E252AA" w:rsidRPr="00AD01F6" w:rsidRDefault="00C63F13" w:rsidP="00AD01F6">
      <w:pPr>
        <w:spacing w:after="120" w:line="240" w:lineRule="auto"/>
        <w:jc w:val="both"/>
        <w:rPr>
          <w:rFonts w:ascii="Arial" w:hAnsi="Arial" w:cs="Arial"/>
          <w:szCs w:val="18"/>
        </w:rPr>
      </w:pPr>
      <w:r w:rsidRPr="00AD01F6">
        <w:rPr>
          <w:rFonts w:ascii="Arial" w:hAnsi="Arial" w:cs="Arial"/>
          <w:szCs w:val="18"/>
        </w:rPr>
        <w:t xml:space="preserve">Leonard Peltier was denied clemency by President George W. Bush in January 2009, and by President Barack Obama in January 2017. His </w:t>
      </w:r>
      <w:r w:rsidR="008B77FB" w:rsidRPr="00AD01F6">
        <w:rPr>
          <w:rFonts w:ascii="Arial" w:hAnsi="Arial" w:cs="Arial"/>
          <w:szCs w:val="18"/>
        </w:rPr>
        <w:t xml:space="preserve">attorney filed a </w:t>
      </w:r>
      <w:r w:rsidRPr="00AD01F6">
        <w:rPr>
          <w:rFonts w:ascii="Arial" w:hAnsi="Arial" w:cs="Arial"/>
          <w:szCs w:val="18"/>
        </w:rPr>
        <w:t xml:space="preserve">new </w:t>
      </w:r>
      <w:r w:rsidR="008B77FB" w:rsidRPr="00AD01F6">
        <w:rPr>
          <w:rFonts w:ascii="Arial" w:hAnsi="Arial" w:cs="Arial"/>
          <w:szCs w:val="18"/>
        </w:rPr>
        <w:t xml:space="preserve">clemency petition before President </w:t>
      </w:r>
      <w:r w:rsidR="00A33430" w:rsidRPr="00AD01F6">
        <w:rPr>
          <w:rFonts w:ascii="Arial" w:hAnsi="Arial" w:cs="Arial"/>
          <w:szCs w:val="18"/>
        </w:rPr>
        <w:t xml:space="preserve">Joe </w:t>
      </w:r>
      <w:r w:rsidR="008B77FB" w:rsidRPr="00AD01F6">
        <w:rPr>
          <w:rFonts w:ascii="Arial" w:hAnsi="Arial" w:cs="Arial"/>
          <w:szCs w:val="18"/>
        </w:rPr>
        <w:t xml:space="preserve">Biden in July 2021. A decision is still pending. </w:t>
      </w:r>
      <w:r w:rsidR="008F2669" w:rsidRPr="00AD01F6">
        <w:rPr>
          <w:rFonts w:ascii="Arial" w:hAnsi="Arial" w:cs="Arial"/>
          <w:szCs w:val="18"/>
        </w:rPr>
        <w:t>O</w:t>
      </w:r>
      <w:r w:rsidR="001E5E03" w:rsidRPr="00AD01F6">
        <w:rPr>
          <w:rFonts w:ascii="Arial" w:hAnsi="Arial" w:cs="Arial"/>
          <w:szCs w:val="18"/>
        </w:rPr>
        <w:t xml:space="preserve">n January </w:t>
      </w:r>
      <w:r w:rsidR="002971FC">
        <w:rPr>
          <w:rFonts w:ascii="Arial" w:hAnsi="Arial" w:cs="Arial"/>
          <w:szCs w:val="18"/>
        </w:rPr>
        <w:t xml:space="preserve">26, </w:t>
      </w:r>
      <w:r w:rsidR="001E5E03" w:rsidRPr="00AD01F6">
        <w:rPr>
          <w:rFonts w:ascii="Arial" w:hAnsi="Arial" w:cs="Arial"/>
          <w:szCs w:val="18"/>
        </w:rPr>
        <w:t>2022, the Chairperson of the Senate Indian Affairs Committee, Senator Brian Schatz,</w:t>
      </w:r>
      <w:r w:rsidRPr="00AD01F6">
        <w:rPr>
          <w:rFonts w:ascii="Arial" w:hAnsi="Arial" w:cs="Arial"/>
          <w:szCs w:val="18"/>
        </w:rPr>
        <w:t xml:space="preserve"> </w:t>
      </w:r>
      <w:r w:rsidR="001E5E03" w:rsidRPr="00AD01F6">
        <w:rPr>
          <w:rFonts w:ascii="Arial" w:hAnsi="Arial" w:cs="Arial"/>
          <w:szCs w:val="18"/>
        </w:rPr>
        <w:t xml:space="preserve">wrote to </w:t>
      </w:r>
      <w:r w:rsidR="00703701" w:rsidRPr="00AD01F6">
        <w:rPr>
          <w:rFonts w:ascii="Arial" w:hAnsi="Arial" w:cs="Arial"/>
          <w:szCs w:val="18"/>
        </w:rPr>
        <w:t xml:space="preserve">the </w:t>
      </w:r>
      <w:r w:rsidR="001E5E03" w:rsidRPr="00AD01F6">
        <w:rPr>
          <w:rFonts w:ascii="Arial" w:hAnsi="Arial" w:cs="Arial"/>
          <w:szCs w:val="18"/>
        </w:rPr>
        <w:t xml:space="preserve">President </w:t>
      </w:r>
      <w:r w:rsidRPr="00AD01F6">
        <w:rPr>
          <w:rFonts w:ascii="Arial" w:hAnsi="Arial" w:cs="Arial"/>
          <w:szCs w:val="18"/>
        </w:rPr>
        <w:t xml:space="preserve">urging </w:t>
      </w:r>
      <w:r w:rsidR="004C0DCA" w:rsidRPr="00AD01F6">
        <w:rPr>
          <w:rFonts w:ascii="Arial" w:hAnsi="Arial" w:cs="Arial"/>
          <w:szCs w:val="18"/>
        </w:rPr>
        <w:t>him to commute Leonard Peltier’s sentence</w:t>
      </w:r>
      <w:r w:rsidR="004F730B" w:rsidRPr="00AD01F6">
        <w:rPr>
          <w:rFonts w:ascii="Arial" w:hAnsi="Arial" w:cs="Arial"/>
          <w:szCs w:val="18"/>
        </w:rPr>
        <w:t>, due to</w:t>
      </w:r>
      <w:r w:rsidR="00E252AA" w:rsidRPr="00AD01F6">
        <w:rPr>
          <w:rFonts w:ascii="Arial" w:hAnsi="Arial" w:cs="Arial"/>
          <w:szCs w:val="18"/>
        </w:rPr>
        <w:t xml:space="preserve"> </w:t>
      </w:r>
      <w:r w:rsidR="004F730B" w:rsidRPr="00AD01F6">
        <w:rPr>
          <w:rFonts w:ascii="Arial" w:hAnsi="Arial" w:cs="Arial"/>
          <w:szCs w:val="18"/>
        </w:rPr>
        <w:t>“</w:t>
      </w:r>
      <w:r w:rsidR="00E252AA" w:rsidRPr="00AD01F6">
        <w:rPr>
          <w:rFonts w:ascii="Arial" w:hAnsi="Arial" w:cs="Arial"/>
          <w:szCs w:val="18"/>
        </w:rPr>
        <w:t>(1) his old age and critical illness, (2) the amount of time he has already served, and (3) the unavailability of other remedies.</w:t>
      </w:r>
      <w:r w:rsidR="004F730B" w:rsidRPr="00AD01F6">
        <w:rPr>
          <w:rFonts w:ascii="Arial" w:hAnsi="Arial" w:cs="Arial"/>
          <w:szCs w:val="18"/>
        </w:rPr>
        <w:t>”</w:t>
      </w:r>
      <w:r w:rsidR="00B17FCC" w:rsidRPr="00AD01F6">
        <w:rPr>
          <w:rFonts w:ascii="Arial" w:hAnsi="Arial" w:cs="Arial"/>
          <w:szCs w:val="18"/>
        </w:rPr>
        <w:t xml:space="preserve"> Senator Schatz commended </w:t>
      </w:r>
      <w:r w:rsidR="00545239" w:rsidRPr="00AD01F6">
        <w:rPr>
          <w:rFonts w:ascii="Arial" w:hAnsi="Arial" w:cs="Arial"/>
          <w:szCs w:val="18"/>
        </w:rPr>
        <w:t xml:space="preserve">the </w:t>
      </w:r>
      <w:r w:rsidR="00B17FCC" w:rsidRPr="00AD01F6">
        <w:rPr>
          <w:rFonts w:ascii="Arial" w:hAnsi="Arial" w:cs="Arial"/>
          <w:szCs w:val="18"/>
        </w:rPr>
        <w:t>Biden</w:t>
      </w:r>
      <w:r w:rsidR="00545239" w:rsidRPr="00AD01F6">
        <w:rPr>
          <w:rFonts w:ascii="Arial" w:hAnsi="Arial" w:cs="Arial"/>
          <w:szCs w:val="18"/>
        </w:rPr>
        <w:t xml:space="preserve"> administration</w:t>
      </w:r>
      <w:r w:rsidR="00B17FCC" w:rsidRPr="00AD01F6">
        <w:rPr>
          <w:rFonts w:ascii="Arial" w:hAnsi="Arial" w:cs="Arial"/>
          <w:szCs w:val="18"/>
        </w:rPr>
        <w:t xml:space="preserve">’s </w:t>
      </w:r>
      <w:r w:rsidR="00545239" w:rsidRPr="00AD01F6">
        <w:rPr>
          <w:rFonts w:ascii="Arial" w:hAnsi="Arial" w:cs="Arial"/>
          <w:szCs w:val="18"/>
        </w:rPr>
        <w:t>“</w:t>
      </w:r>
      <w:r w:rsidR="00B17FCC" w:rsidRPr="00AD01F6">
        <w:rPr>
          <w:rFonts w:ascii="Arial" w:hAnsi="Arial" w:cs="Arial"/>
          <w:szCs w:val="18"/>
        </w:rPr>
        <w:t xml:space="preserve">commitment to </w:t>
      </w:r>
      <w:r w:rsidR="00545239" w:rsidRPr="00AD01F6">
        <w:rPr>
          <w:rFonts w:ascii="Arial" w:hAnsi="Arial" w:cs="Arial"/>
          <w:szCs w:val="18"/>
        </w:rPr>
        <w:t xml:space="preserve">righting past wrongs in our criminal justice system” and urged </w:t>
      </w:r>
      <w:r w:rsidR="00B55F4E" w:rsidRPr="00AD01F6">
        <w:rPr>
          <w:rFonts w:ascii="Arial" w:hAnsi="Arial" w:cs="Arial"/>
          <w:szCs w:val="18"/>
        </w:rPr>
        <w:t xml:space="preserve">commutation </w:t>
      </w:r>
      <w:r w:rsidR="00703701" w:rsidRPr="00AD01F6">
        <w:rPr>
          <w:rFonts w:ascii="Arial" w:hAnsi="Arial" w:cs="Arial"/>
          <w:szCs w:val="18"/>
        </w:rPr>
        <w:t xml:space="preserve">of Leonard Peltier’s sentence </w:t>
      </w:r>
      <w:r w:rsidR="00B55F4E" w:rsidRPr="00AD01F6">
        <w:rPr>
          <w:rFonts w:ascii="Arial" w:hAnsi="Arial" w:cs="Arial"/>
          <w:szCs w:val="18"/>
        </w:rPr>
        <w:t>in keeping with th</w:t>
      </w:r>
      <w:r w:rsidR="00915B55" w:rsidRPr="00AD01F6">
        <w:rPr>
          <w:rFonts w:ascii="Arial" w:hAnsi="Arial" w:cs="Arial"/>
          <w:szCs w:val="18"/>
        </w:rPr>
        <w:t>is work for</w:t>
      </w:r>
      <w:r w:rsidR="00B55F4E" w:rsidRPr="00AD01F6">
        <w:rPr>
          <w:rFonts w:ascii="Arial" w:hAnsi="Arial" w:cs="Arial"/>
          <w:szCs w:val="18"/>
        </w:rPr>
        <w:t xml:space="preserve"> </w:t>
      </w:r>
      <w:r w:rsidR="00DD0A10" w:rsidRPr="00AD01F6">
        <w:rPr>
          <w:rFonts w:ascii="Arial" w:hAnsi="Arial" w:cs="Arial"/>
          <w:szCs w:val="18"/>
        </w:rPr>
        <w:t xml:space="preserve">“a fair and constitutionally sound </w:t>
      </w:r>
      <w:r w:rsidR="00915B55" w:rsidRPr="00AD01F6">
        <w:rPr>
          <w:rFonts w:ascii="Arial" w:hAnsi="Arial" w:cs="Arial"/>
          <w:szCs w:val="18"/>
        </w:rPr>
        <w:t>justice system”.</w:t>
      </w:r>
      <w:r w:rsidR="008B77FB" w:rsidRPr="00AD01F6">
        <w:rPr>
          <w:rFonts w:ascii="Arial" w:hAnsi="Arial" w:cs="Arial"/>
          <w:szCs w:val="18"/>
        </w:rPr>
        <w:t xml:space="preserve"> </w:t>
      </w:r>
      <w:r w:rsidR="00361EA6" w:rsidRPr="00AD01F6">
        <w:rPr>
          <w:rFonts w:ascii="Arial" w:hAnsi="Arial" w:cs="Arial"/>
          <w:szCs w:val="18"/>
        </w:rPr>
        <w:t xml:space="preserve">In October 2021 eleven members of the US Congress called on President Biden to release him. </w:t>
      </w:r>
      <w:r w:rsidR="00E85C41" w:rsidRPr="00AD01F6">
        <w:rPr>
          <w:rFonts w:ascii="Arial" w:hAnsi="Arial" w:cs="Arial"/>
          <w:szCs w:val="18"/>
        </w:rPr>
        <w:t xml:space="preserve">In </w:t>
      </w:r>
      <w:r w:rsidR="00CF0C91" w:rsidRPr="00AD01F6">
        <w:rPr>
          <w:rFonts w:ascii="Arial" w:hAnsi="Arial" w:cs="Arial"/>
          <w:szCs w:val="18"/>
        </w:rPr>
        <w:t xml:space="preserve">November 2021, Senator Patrick Leahy </w:t>
      </w:r>
      <w:r w:rsidR="00035541" w:rsidRPr="00AD01F6">
        <w:rPr>
          <w:rFonts w:ascii="Arial" w:hAnsi="Arial" w:cs="Arial"/>
          <w:szCs w:val="18"/>
        </w:rPr>
        <w:t xml:space="preserve">had </w:t>
      </w:r>
      <w:r w:rsidR="00CF0C91" w:rsidRPr="00AD01F6">
        <w:rPr>
          <w:rFonts w:ascii="Arial" w:hAnsi="Arial" w:cs="Arial"/>
          <w:szCs w:val="18"/>
        </w:rPr>
        <w:t>also said that he supported Leonard Peltier’s release from prison.</w:t>
      </w:r>
      <w:r w:rsidR="00361EA6" w:rsidRPr="00AD01F6">
        <w:rPr>
          <w:rFonts w:ascii="Arial" w:hAnsi="Arial" w:cs="Arial"/>
          <w:szCs w:val="18"/>
        </w:rPr>
        <w:t xml:space="preserve"> </w:t>
      </w:r>
    </w:p>
    <w:p w14:paraId="2841DDBE" w14:textId="1AB99F8F" w:rsidR="008B77FB" w:rsidRPr="00AD01F6" w:rsidRDefault="008B77FB" w:rsidP="00AD01F6">
      <w:pPr>
        <w:spacing w:after="120" w:line="240" w:lineRule="auto"/>
        <w:jc w:val="both"/>
        <w:rPr>
          <w:rFonts w:ascii="Arial" w:hAnsi="Arial" w:cs="Arial"/>
          <w:szCs w:val="18"/>
        </w:rPr>
      </w:pPr>
      <w:r w:rsidRPr="00AD01F6">
        <w:rPr>
          <w:rFonts w:ascii="Arial" w:hAnsi="Arial" w:cs="Arial"/>
          <w:szCs w:val="18"/>
        </w:rPr>
        <w:t>In 2015, several Nobel Peace Prize winners—including the late Archbishop Desmond Tutu—called for Leonard Peltier’s release. The Standing Rock Sioux Tribe and the National Congress of American Indians have also called for his release. Due to the numerous issues at trial, the exhaustion of legal avenues for appeal, the amount of time he has already served, along with his chronic health issues, Amnesty International has long supported clemency for Leonard Peltier.</w:t>
      </w:r>
    </w:p>
    <w:p w14:paraId="47D55859" w14:textId="3EAB5036" w:rsidR="00E80290" w:rsidRPr="00AD01F6" w:rsidRDefault="00E80290" w:rsidP="00AD01F6">
      <w:pPr>
        <w:spacing w:after="120" w:line="240" w:lineRule="auto"/>
        <w:jc w:val="both"/>
        <w:rPr>
          <w:rFonts w:ascii="Arial" w:hAnsi="Arial" w:cs="Arial"/>
          <w:b/>
          <w:szCs w:val="18"/>
        </w:rPr>
      </w:pPr>
      <w:r w:rsidRPr="00AD01F6">
        <w:rPr>
          <w:rFonts w:ascii="Arial" w:hAnsi="Arial" w:cs="Arial"/>
          <w:b/>
          <w:szCs w:val="18"/>
        </w:rPr>
        <w:t xml:space="preserve">PREFERRED LANGUAGE TO ADDRESS TARGET: </w:t>
      </w:r>
      <w:r w:rsidRPr="00AD01F6">
        <w:rPr>
          <w:rFonts w:ascii="Arial" w:hAnsi="Arial" w:cs="Arial"/>
          <w:szCs w:val="18"/>
        </w:rPr>
        <w:t>English</w:t>
      </w:r>
      <w:r w:rsidR="00B1637F" w:rsidRPr="00AD01F6">
        <w:rPr>
          <w:rFonts w:ascii="Arial" w:hAnsi="Arial" w:cs="Arial"/>
          <w:b/>
          <w:szCs w:val="18"/>
        </w:rPr>
        <w:t xml:space="preserve">. </w:t>
      </w:r>
      <w:r w:rsidRPr="00AD01F6">
        <w:rPr>
          <w:rFonts w:ascii="Arial" w:hAnsi="Arial" w:cs="Arial"/>
          <w:szCs w:val="18"/>
        </w:rPr>
        <w:t>You can also write in your own language.</w:t>
      </w:r>
    </w:p>
    <w:p w14:paraId="5EAB3522" w14:textId="621E07ED" w:rsidR="00E80290" w:rsidRPr="00AD01F6" w:rsidRDefault="00E80290" w:rsidP="002971FC">
      <w:pPr>
        <w:spacing w:after="0" w:line="240" w:lineRule="auto"/>
        <w:jc w:val="both"/>
        <w:rPr>
          <w:rFonts w:ascii="Arial" w:hAnsi="Arial" w:cs="Arial"/>
          <w:szCs w:val="18"/>
        </w:rPr>
      </w:pPr>
      <w:r w:rsidRPr="00AD01F6">
        <w:rPr>
          <w:rFonts w:ascii="Arial" w:hAnsi="Arial" w:cs="Arial"/>
          <w:b/>
          <w:szCs w:val="18"/>
        </w:rPr>
        <w:t xml:space="preserve">PLEASE TAKE ACTION AS SOON AS POSSIBLE UNTIL: </w:t>
      </w:r>
      <w:r w:rsidR="009027C9">
        <w:rPr>
          <w:rFonts w:ascii="Arial" w:hAnsi="Arial" w:cs="Arial"/>
          <w:b/>
          <w:szCs w:val="18"/>
        </w:rPr>
        <w:t>MARCH 16, 2022</w:t>
      </w:r>
    </w:p>
    <w:p w14:paraId="61492281" w14:textId="2C3893A0" w:rsidR="00E80290" w:rsidRPr="00AD01F6" w:rsidRDefault="00E80290" w:rsidP="002971FC">
      <w:pPr>
        <w:spacing w:after="0" w:line="240" w:lineRule="auto"/>
        <w:jc w:val="both"/>
        <w:rPr>
          <w:rFonts w:ascii="Arial" w:hAnsi="Arial" w:cs="Arial"/>
          <w:szCs w:val="18"/>
        </w:rPr>
      </w:pPr>
      <w:r w:rsidRPr="00AD01F6">
        <w:rPr>
          <w:rFonts w:ascii="Arial" w:hAnsi="Arial" w:cs="Arial"/>
          <w:szCs w:val="18"/>
        </w:rPr>
        <w:t>Please check with the Amnesty office in your country if you wish to send appeals after the deadline.</w:t>
      </w:r>
    </w:p>
    <w:p w14:paraId="4FE709CF" w14:textId="77777777" w:rsidR="002971FC" w:rsidRPr="002971FC" w:rsidRDefault="002971FC" w:rsidP="002971FC">
      <w:pPr>
        <w:spacing w:after="0" w:line="240" w:lineRule="auto"/>
        <w:jc w:val="both"/>
        <w:rPr>
          <w:rFonts w:ascii="Arial" w:hAnsi="Arial" w:cs="Arial"/>
          <w:b/>
          <w:sz w:val="12"/>
          <w:szCs w:val="12"/>
        </w:rPr>
      </w:pPr>
    </w:p>
    <w:p w14:paraId="3B236248" w14:textId="77777777" w:rsidR="002971FC" w:rsidRDefault="00E80290" w:rsidP="002971FC">
      <w:pPr>
        <w:spacing w:after="120" w:line="240" w:lineRule="auto"/>
        <w:jc w:val="both"/>
        <w:rPr>
          <w:rFonts w:ascii="Arial" w:hAnsi="Arial" w:cs="Arial"/>
          <w:b/>
          <w:szCs w:val="18"/>
        </w:rPr>
      </w:pPr>
      <w:r w:rsidRPr="00AD01F6">
        <w:rPr>
          <w:rFonts w:ascii="Arial" w:hAnsi="Arial" w:cs="Arial"/>
          <w:b/>
          <w:szCs w:val="18"/>
        </w:rPr>
        <w:t xml:space="preserve">NAME AND PRONOUN: Leonard Peltier </w:t>
      </w:r>
      <w:r w:rsidR="00AD01F6">
        <w:rPr>
          <w:rFonts w:ascii="Arial" w:hAnsi="Arial" w:cs="Arial"/>
          <w:b/>
          <w:szCs w:val="18"/>
        </w:rPr>
        <w:t>(</w:t>
      </w:r>
      <w:r w:rsidRPr="00AD01F6">
        <w:rPr>
          <w:rFonts w:ascii="Arial" w:hAnsi="Arial" w:cs="Arial"/>
          <w:b/>
          <w:szCs w:val="18"/>
        </w:rPr>
        <w:t>He/Him</w:t>
      </w:r>
      <w:r w:rsidR="00AD01F6">
        <w:rPr>
          <w:rFonts w:ascii="Arial" w:hAnsi="Arial" w:cs="Arial"/>
          <w:b/>
          <w:szCs w:val="18"/>
        </w:rPr>
        <w:t>)</w:t>
      </w:r>
    </w:p>
    <w:p w14:paraId="0CD61DE1" w14:textId="350C7CFA" w:rsidR="00B92AEC" w:rsidRPr="002971FC" w:rsidRDefault="00E80290" w:rsidP="002971FC">
      <w:pPr>
        <w:spacing w:after="120" w:line="240" w:lineRule="auto"/>
        <w:jc w:val="both"/>
        <w:rPr>
          <w:rFonts w:ascii="Arial" w:hAnsi="Arial" w:cs="Arial"/>
          <w:b/>
          <w:szCs w:val="18"/>
        </w:rPr>
      </w:pPr>
      <w:r w:rsidRPr="00AD01F6">
        <w:rPr>
          <w:rFonts w:ascii="Arial" w:hAnsi="Arial" w:cs="Arial"/>
          <w:b/>
          <w:szCs w:val="18"/>
        </w:rPr>
        <w:t xml:space="preserve">LINK TO PREVIOUS UA: </w:t>
      </w:r>
      <w:hyperlink r:id="rId9" w:history="1">
        <w:r w:rsidR="00BE4805" w:rsidRPr="00AD01F6">
          <w:rPr>
            <w:rStyle w:val="Hyperlink"/>
            <w:rFonts w:ascii="Arial" w:hAnsi="Arial" w:cs="Arial"/>
            <w:bCs/>
            <w:szCs w:val="18"/>
          </w:rPr>
          <w:t>https://www.amnesty.org/en/documents/AMR51/4837/2021/en/</w:t>
        </w:r>
      </w:hyperlink>
      <w:r w:rsidR="00BE4805" w:rsidRPr="00AD01F6">
        <w:rPr>
          <w:rFonts w:ascii="Arial" w:hAnsi="Arial" w:cs="Arial"/>
          <w:b/>
          <w:szCs w:val="18"/>
        </w:rPr>
        <w:t xml:space="preserve"> </w:t>
      </w:r>
    </w:p>
    <w:sectPr w:rsidR="00B92AEC" w:rsidRPr="002971FC" w:rsidSect="002971FC">
      <w:headerReference w:type="default" r:id="rId10"/>
      <w:footerReference w:type="default" r:id="rId11"/>
      <w:headerReference w:type="first" r:id="rId12"/>
      <w:footerReference w:type="first" r:id="rId1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1C6B" w14:textId="77777777" w:rsidR="006B50A9" w:rsidRDefault="006B50A9">
      <w:r>
        <w:separator/>
      </w:r>
    </w:p>
  </w:endnote>
  <w:endnote w:type="continuationSeparator" w:id="0">
    <w:p w14:paraId="260F0EA4" w14:textId="77777777" w:rsidR="006B50A9" w:rsidRDefault="006B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EC8C" w14:textId="77777777" w:rsidR="002971FC" w:rsidRDefault="002971FC" w:rsidP="002971FC">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E25A66D" w14:textId="77777777" w:rsidR="002971FC" w:rsidRDefault="002971FC" w:rsidP="002971F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466EF58C" w14:textId="77777777" w:rsidR="002971FC" w:rsidRDefault="00297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AA9D" w14:textId="6A04074C" w:rsidR="00373D87" w:rsidRDefault="00373D87">
    <w:pPr>
      <w:pStyle w:val="Footer"/>
    </w:pPr>
    <w:r>
      <w:rPr>
        <w:noProof/>
      </w:rPr>
      <w:drawing>
        <wp:anchor distT="0" distB="0" distL="114300" distR="114300" simplePos="0" relativeHeight="251658240" behindDoc="0" locked="0" layoutInCell="1" allowOverlap="1" wp14:anchorId="3798ECA4" wp14:editId="6D976D9E">
          <wp:simplePos x="0" y="0"/>
          <wp:positionH relativeFrom="column">
            <wp:posOffset>683260</wp:posOffset>
          </wp:positionH>
          <wp:positionV relativeFrom="paragraph">
            <wp:posOffset>-559136</wp:posOffset>
          </wp:positionV>
          <wp:extent cx="5516283" cy="845712"/>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283" cy="84571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1851" w14:textId="77777777" w:rsidR="006B50A9" w:rsidRDefault="006B50A9">
      <w:r>
        <w:separator/>
      </w:r>
    </w:p>
  </w:footnote>
  <w:footnote w:type="continuationSeparator" w:id="0">
    <w:p w14:paraId="1E6E47FA" w14:textId="77777777" w:rsidR="006B50A9" w:rsidRDefault="006B5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228F804" w:rsidR="00355617" w:rsidRDefault="00953E93" w:rsidP="0082127B">
    <w:pPr>
      <w:tabs>
        <w:tab w:val="left" w:pos="6060"/>
        <w:tab w:val="right" w:pos="10203"/>
      </w:tabs>
      <w:spacing w:after="0"/>
      <w:rPr>
        <w:sz w:val="16"/>
        <w:szCs w:val="16"/>
      </w:rPr>
    </w:pPr>
    <w:r>
      <w:rPr>
        <w:sz w:val="16"/>
        <w:szCs w:val="16"/>
      </w:rPr>
      <w:t>Fo</w:t>
    </w:r>
    <w:r w:rsidR="00373D87">
      <w:rPr>
        <w:sz w:val="16"/>
        <w:szCs w:val="16"/>
      </w:rPr>
      <w:t>u</w:t>
    </w:r>
    <w:r>
      <w:rPr>
        <w:sz w:val="16"/>
        <w:szCs w:val="16"/>
      </w:rPr>
      <w:t>rth UA:</w:t>
    </w:r>
    <w:r w:rsidRPr="00B42818">
      <w:rPr>
        <w:sz w:val="16"/>
        <w:szCs w:val="16"/>
      </w:rPr>
      <w:t xml:space="preserve">16/19 </w:t>
    </w:r>
    <w:r w:rsidR="007A3AEA">
      <w:rPr>
        <w:sz w:val="16"/>
        <w:szCs w:val="16"/>
      </w:rPr>
      <w:t>Index:</w:t>
    </w:r>
    <w:r>
      <w:rPr>
        <w:sz w:val="16"/>
        <w:szCs w:val="16"/>
      </w:rPr>
      <w:t xml:space="preserve"> </w:t>
    </w:r>
    <w:r w:rsidRPr="00953E93">
      <w:rPr>
        <w:sz w:val="16"/>
        <w:szCs w:val="16"/>
      </w:rPr>
      <w:t xml:space="preserve">AMR 51/5208/2022 </w:t>
    </w:r>
    <w:r w:rsidR="005E221A" w:rsidRPr="00953E93">
      <w:rPr>
        <w:sz w:val="16"/>
        <w:szCs w:val="16"/>
      </w:rPr>
      <w:t>USA</w:t>
    </w:r>
    <w:r w:rsidR="007A3AEA">
      <w:rPr>
        <w:sz w:val="16"/>
        <w:szCs w:val="16"/>
      </w:rPr>
      <w:tab/>
    </w:r>
    <w:r w:rsidR="0082127B">
      <w:rPr>
        <w:sz w:val="16"/>
        <w:szCs w:val="16"/>
      </w:rPr>
      <w:tab/>
    </w:r>
    <w:r w:rsidR="007A3AEA">
      <w:rPr>
        <w:sz w:val="16"/>
        <w:szCs w:val="16"/>
      </w:rPr>
      <w:t xml:space="preserve">Date: </w:t>
    </w:r>
    <w:r w:rsidR="00FB4670">
      <w:rPr>
        <w:sz w:val="16"/>
        <w:szCs w:val="16"/>
      </w:rPr>
      <w:t xml:space="preserve">February </w:t>
    </w:r>
    <w:r w:rsidR="00AD01F6">
      <w:rPr>
        <w:sz w:val="16"/>
        <w:szCs w:val="16"/>
      </w:rPr>
      <w:t xml:space="preserve">2, </w:t>
    </w:r>
    <w:r w:rsidR="00FB4670">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0B044B0B" w:rsidR="00E45B15" w:rsidRDefault="002971FC" w:rsidP="00373D87">
    <w:pPr>
      <w:tabs>
        <w:tab w:val="left" w:pos="6060"/>
        <w:tab w:val="right" w:pos="10203"/>
      </w:tabs>
      <w:spacing w:after="0"/>
      <w:rPr>
        <w:sz w:val="16"/>
        <w:szCs w:val="16"/>
      </w:rPr>
    </w:pPr>
    <w:r>
      <w:rPr>
        <w:sz w:val="16"/>
        <w:szCs w:val="16"/>
      </w:rPr>
      <w:t>Fo</w:t>
    </w:r>
    <w:r w:rsidR="00373D87">
      <w:rPr>
        <w:sz w:val="16"/>
        <w:szCs w:val="16"/>
      </w:rPr>
      <w:t>u</w:t>
    </w:r>
    <w:r>
      <w:rPr>
        <w:sz w:val="16"/>
        <w:szCs w:val="16"/>
      </w:rPr>
      <w:t>rth UA:</w:t>
    </w:r>
    <w:r w:rsidRPr="00B42818">
      <w:rPr>
        <w:sz w:val="16"/>
        <w:szCs w:val="16"/>
      </w:rPr>
      <w:t xml:space="preserve">16/19 </w:t>
    </w:r>
    <w:r>
      <w:rPr>
        <w:sz w:val="16"/>
        <w:szCs w:val="16"/>
      </w:rPr>
      <w:t xml:space="preserve">Index: </w:t>
    </w:r>
    <w:r w:rsidRPr="00953E93">
      <w:rPr>
        <w:sz w:val="16"/>
        <w:szCs w:val="16"/>
      </w:rPr>
      <w:t>AMR 51/5208/2022 USA</w:t>
    </w:r>
    <w:r>
      <w:rPr>
        <w:sz w:val="16"/>
        <w:szCs w:val="16"/>
      </w:rPr>
      <w:tab/>
    </w:r>
    <w:r>
      <w:rPr>
        <w:sz w:val="16"/>
        <w:szCs w:val="16"/>
      </w:rPr>
      <w:tab/>
      <w:t>Date: February 2, 2022</w:t>
    </w:r>
  </w:p>
  <w:p w14:paraId="3EBF9CF8" w14:textId="77777777" w:rsidR="00373D87" w:rsidRPr="00373D87" w:rsidRDefault="00373D87" w:rsidP="00373D87">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18" type="#_x0000_t75" style="width:7.55pt;height:7.5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A78"/>
    <w:rsid w:val="00004530"/>
    <w:rsid w:val="00004D79"/>
    <w:rsid w:val="000058B2"/>
    <w:rsid w:val="00006629"/>
    <w:rsid w:val="0001734D"/>
    <w:rsid w:val="0002386F"/>
    <w:rsid w:val="000239BE"/>
    <w:rsid w:val="00027AE7"/>
    <w:rsid w:val="00035541"/>
    <w:rsid w:val="00046302"/>
    <w:rsid w:val="00057A7E"/>
    <w:rsid w:val="00076037"/>
    <w:rsid w:val="00083462"/>
    <w:rsid w:val="00087E2B"/>
    <w:rsid w:val="0009130D"/>
    <w:rsid w:val="00091C28"/>
    <w:rsid w:val="00092DFA"/>
    <w:rsid w:val="000957C5"/>
    <w:rsid w:val="000A1F14"/>
    <w:rsid w:val="000B02B4"/>
    <w:rsid w:val="000B4A38"/>
    <w:rsid w:val="000C2428"/>
    <w:rsid w:val="000C2A0D"/>
    <w:rsid w:val="000C382C"/>
    <w:rsid w:val="000C6196"/>
    <w:rsid w:val="000C6D12"/>
    <w:rsid w:val="000D0ABB"/>
    <w:rsid w:val="000D70C1"/>
    <w:rsid w:val="000E0D61"/>
    <w:rsid w:val="000E1875"/>
    <w:rsid w:val="000E57D4"/>
    <w:rsid w:val="000F3012"/>
    <w:rsid w:val="000F4E65"/>
    <w:rsid w:val="00100FE4"/>
    <w:rsid w:val="0010425E"/>
    <w:rsid w:val="00106837"/>
    <w:rsid w:val="00106D61"/>
    <w:rsid w:val="00114556"/>
    <w:rsid w:val="00123951"/>
    <w:rsid w:val="0012544D"/>
    <w:rsid w:val="00126759"/>
    <w:rsid w:val="001300C3"/>
    <w:rsid w:val="00130B8A"/>
    <w:rsid w:val="0014617E"/>
    <w:rsid w:val="001526C3"/>
    <w:rsid w:val="001561F4"/>
    <w:rsid w:val="0016118D"/>
    <w:rsid w:val="001630CD"/>
    <w:rsid w:val="001648DB"/>
    <w:rsid w:val="00174398"/>
    <w:rsid w:val="00176678"/>
    <w:rsid w:val="001773D1"/>
    <w:rsid w:val="00177779"/>
    <w:rsid w:val="0019118D"/>
    <w:rsid w:val="00194CD5"/>
    <w:rsid w:val="001A635D"/>
    <w:rsid w:val="001A6AC9"/>
    <w:rsid w:val="001B78DB"/>
    <w:rsid w:val="001D306F"/>
    <w:rsid w:val="001D52A5"/>
    <w:rsid w:val="001E2045"/>
    <w:rsid w:val="001E4A5E"/>
    <w:rsid w:val="001E5E03"/>
    <w:rsid w:val="00201189"/>
    <w:rsid w:val="002036C0"/>
    <w:rsid w:val="00207490"/>
    <w:rsid w:val="00214833"/>
    <w:rsid w:val="00215C3E"/>
    <w:rsid w:val="00215E33"/>
    <w:rsid w:val="00225A11"/>
    <w:rsid w:val="002279CA"/>
    <w:rsid w:val="002370A7"/>
    <w:rsid w:val="00246C18"/>
    <w:rsid w:val="002558D7"/>
    <w:rsid w:val="0025792F"/>
    <w:rsid w:val="00261CC7"/>
    <w:rsid w:val="002665C3"/>
    <w:rsid w:val="00267383"/>
    <w:rsid w:val="002703E7"/>
    <w:rsid w:val="002709C3"/>
    <w:rsid w:val="002739C9"/>
    <w:rsid w:val="00273E9A"/>
    <w:rsid w:val="00275872"/>
    <w:rsid w:val="002971FC"/>
    <w:rsid w:val="002A2F36"/>
    <w:rsid w:val="002B299C"/>
    <w:rsid w:val="002B2E9B"/>
    <w:rsid w:val="002C06A6"/>
    <w:rsid w:val="002C5FE4"/>
    <w:rsid w:val="002C768D"/>
    <w:rsid w:val="002C7F1F"/>
    <w:rsid w:val="002D48CD"/>
    <w:rsid w:val="002D5454"/>
    <w:rsid w:val="002D7E45"/>
    <w:rsid w:val="002E236E"/>
    <w:rsid w:val="002E3658"/>
    <w:rsid w:val="002F0B6E"/>
    <w:rsid w:val="002F3C80"/>
    <w:rsid w:val="002F6307"/>
    <w:rsid w:val="0031230A"/>
    <w:rsid w:val="00313E8B"/>
    <w:rsid w:val="00320461"/>
    <w:rsid w:val="0032070B"/>
    <w:rsid w:val="0033624A"/>
    <w:rsid w:val="003373A5"/>
    <w:rsid w:val="00337826"/>
    <w:rsid w:val="0034128A"/>
    <w:rsid w:val="0034324D"/>
    <w:rsid w:val="0035329F"/>
    <w:rsid w:val="00355617"/>
    <w:rsid w:val="00361EA6"/>
    <w:rsid w:val="00373D87"/>
    <w:rsid w:val="00375C39"/>
    <w:rsid w:val="00376EF4"/>
    <w:rsid w:val="003904F0"/>
    <w:rsid w:val="003924B2"/>
    <w:rsid w:val="003975C9"/>
    <w:rsid w:val="003A3592"/>
    <w:rsid w:val="003B294A"/>
    <w:rsid w:val="003C3210"/>
    <w:rsid w:val="003C5EEA"/>
    <w:rsid w:val="003C6E16"/>
    <w:rsid w:val="003C7CB6"/>
    <w:rsid w:val="003D5BEC"/>
    <w:rsid w:val="003D72F9"/>
    <w:rsid w:val="003F3CA1"/>
    <w:rsid w:val="003F3D5D"/>
    <w:rsid w:val="003F7C4D"/>
    <w:rsid w:val="00404A92"/>
    <w:rsid w:val="004112D5"/>
    <w:rsid w:val="0042210F"/>
    <w:rsid w:val="00431C2E"/>
    <w:rsid w:val="004334BF"/>
    <w:rsid w:val="00433EFA"/>
    <w:rsid w:val="00436E6A"/>
    <w:rsid w:val="004408A1"/>
    <w:rsid w:val="00442E5B"/>
    <w:rsid w:val="0044379B"/>
    <w:rsid w:val="00445D50"/>
    <w:rsid w:val="00446678"/>
    <w:rsid w:val="00453538"/>
    <w:rsid w:val="004603A2"/>
    <w:rsid w:val="00475C6A"/>
    <w:rsid w:val="00486088"/>
    <w:rsid w:val="004863B5"/>
    <w:rsid w:val="00492FA8"/>
    <w:rsid w:val="004A1BDD"/>
    <w:rsid w:val="004B1E15"/>
    <w:rsid w:val="004B2367"/>
    <w:rsid w:val="004B381D"/>
    <w:rsid w:val="004C0766"/>
    <w:rsid w:val="004C0DCA"/>
    <w:rsid w:val="004C265C"/>
    <w:rsid w:val="004C71F5"/>
    <w:rsid w:val="004D41DC"/>
    <w:rsid w:val="004F730B"/>
    <w:rsid w:val="00504FBC"/>
    <w:rsid w:val="005055E0"/>
    <w:rsid w:val="005126D4"/>
    <w:rsid w:val="005178E9"/>
    <w:rsid w:val="00517E88"/>
    <w:rsid w:val="00530812"/>
    <w:rsid w:val="00530B04"/>
    <w:rsid w:val="005363CA"/>
    <w:rsid w:val="00542F58"/>
    <w:rsid w:val="0054477A"/>
    <w:rsid w:val="00545239"/>
    <w:rsid w:val="00545423"/>
    <w:rsid w:val="00545A98"/>
    <w:rsid w:val="00547E71"/>
    <w:rsid w:val="00551F8E"/>
    <w:rsid w:val="00553C95"/>
    <w:rsid w:val="00565462"/>
    <w:rsid w:val="005668D0"/>
    <w:rsid w:val="00570A21"/>
    <w:rsid w:val="00572CCD"/>
    <w:rsid w:val="0057440A"/>
    <w:rsid w:val="00581A12"/>
    <w:rsid w:val="00592C3E"/>
    <w:rsid w:val="00593D16"/>
    <w:rsid w:val="00595663"/>
    <w:rsid w:val="00596449"/>
    <w:rsid w:val="005A3E28"/>
    <w:rsid w:val="005A71AD"/>
    <w:rsid w:val="005A7F1B"/>
    <w:rsid w:val="005B227F"/>
    <w:rsid w:val="005B3E55"/>
    <w:rsid w:val="005B59ED"/>
    <w:rsid w:val="005B5C5A"/>
    <w:rsid w:val="005C289D"/>
    <w:rsid w:val="005C4D53"/>
    <w:rsid w:val="005C751F"/>
    <w:rsid w:val="005D118B"/>
    <w:rsid w:val="005D14AA"/>
    <w:rsid w:val="005D2C37"/>
    <w:rsid w:val="005D7287"/>
    <w:rsid w:val="005D7D1C"/>
    <w:rsid w:val="005E221A"/>
    <w:rsid w:val="005E3D55"/>
    <w:rsid w:val="005F0355"/>
    <w:rsid w:val="005F5E43"/>
    <w:rsid w:val="00606108"/>
    <w:rsid w:val="006129DE"/>
    <w:rsid w:val="006201FC"/>
    <w:rsid w:val="00620ADD"/>
    <w:rsid w:val="00622F11"/>
    <w:rsid w:val="00640EF2"/>
    <w:rsid w:val="00641679"/>
    <w:rsid w:val="0064718C"/>
    <w:rsid w:val="0065049B"/>
    <w:rsid w:val="00650D73"/>
    <w:rsid w:val="006558EE"/>
    <w:rsid w:val="00657231"/>
    <w:rsid w:val="00657FC6"/>
    <w:rsid w:val="00664F06"/>
    <w:rsid w:val="00667FBC"/>
    <w:rsid w:val="006867F3"/>
    <w:rsid w:val="0069571A"/>
    <w:rsid w:val="006A0BB9"/>
    <w:rsid w:val="006B12FA"/>
    <w:rsid w:val="006B461E"/>
    <w:rsid w:val="006B50A9"/>
    <w:rsid w:val="006C3C21"/>
    <w:rsid w:val="006C7A31"/>
    <w:rsid w:val="006D3387"/>
    <w:rsid w:val="006F4C28"/>
    <w:rsid w:val="0070364E"/>
    <w:rsid w:val="00703701"/>
    <w:rsid w:val="00706622"/>
    <w:rsid w:val="007104E8"/>
    <w:rsid w:val="007156FC"/>
    <w:rsid w:val="00716942"/>
    <w:rsid w:val="007173E9"/>
    <w:rsid w:val="007177C4"/>
    <w:rsid w:val="00724970"/>
    <w:rsid w:val="00727519"/>
    <w:rsid w:val="00727CA7"/>
    <w:rsid w:val="00732497"/>
    <w:rsid w:val="0073431C"/>
    <w:rsid w:val="007343AB"/>
    <w:rsid w:val="00752980"/>
    <w:rsid w:val="0076032D"/>
    <w:rsid w:val="007656E7"/>
    <w:rsid w:val="007666A4"/>
    <w:rsid w:val="00773365"/>
    <w:rsid w:val="00781624"/>
    <w:rsid w:val="00781E3C"/>
    <w:rsid w:val="00781F91"/>
    <w:rsid w:val="007858BA"/>
    <w:rsid w:val="00790E18"/>
    <w:rsid w:val="00796E94"/>
    <w:rsid w:val="007A2ABA"/>
    <w:rsid w:val="007A3AEA"/>
    <w:rsid w:val="007A7F97"/>
    <w:rsid w:val="007B4F3E"/>
    <w:rsid w:val="007B6A27"/>
    <w:rsid w:val="007B7197"/>
    <w:rsid w:val="007C4F6F"/>
    <w:rsid w:val="007C6CD0"/>
    <w:rsid w:val="007E4540"/>
    <w:rsid w:val="007F3817"/>
    <w:rsid w:val="007F72FF"/>
    <w:rsid w:val="007F7B5E"/>
    <w:rsid w:val="008056E9"/>
    <w:rsid w:val="0081049F"/>
    <w:rsid w:val="008107C8"/>
    <w:rsid w:val="00812383"/>
    <w:rsid w:val="00814632"/>
    <w:rsid w:val="0082127B"/>
    <w:rsid w:val="00827A40"/>
    <w:rsid w:val="00837A74"/>
    <w:rsid w:val="00844F48"/>
    <w:rsid w:val="008455C2"/>
    <w:rsid w:val="00846E45"/>
    <w:rsid w:val="00854CB6"/>
    <w:rsid w:val="008570BF"/>
    <w:rsid w:val="00862ED2"/>
    <w:rsid w:val="00864035"/>
    <w:rsid w:val="00866873"/>
    <w:rsid w:val="00870D70"/>
    <w:rsid w:val="00870FC4"/>
    <w:rsid w:val="008763F4"/>
    <w:rsid w:val="00877DCE"/>
    <w:rsid w:val="008849EA"/>
    <w:rsid w:val="00891FE8"/>
    <w:rsid w:val="00897805"/>
    <w:rsid w:val="008B02CB"/>
    <w:rsid w:val="008B6F06"/>
    <w:rsid w:val="008B77FB"/>
    <w:rsid w:val="008D16ED"/>
    <w:rsid w:val="008D2A6B"/>
    <w:rsid w:val="008D49A5"/>
    <w:rsid w:val="008E0B66"/>
    <w:rsid w:val="008E172D"/>
    <w:rsid w:val="008F2669"/>
    <w:rsid w:val="008F6EA3"/>
    <w:rsid w:val="0090190E"/>
    <w:rsid w:val="00902730"/>
    <w:rsid w:val="009027C9"/>
    <w:rsid w:val="00906C9F"/>
    <w:rsid w:val="00915B55"/>
    <w:rsid w:val="00920683"/>
    <w:rsid w:val="00921577"/>
    <w:rsid w:val="009259E1"/>
    <w:rsid w:val="0095188F"/>
    <w:rsid w:val="00953E93"/>
    <w:rsid w:val="009550A0"/>
    <w:rsid w:val="00960C64"/>
    <w:rsid w:val="00963D4F"/>
    <w:rsid w:val="0097218E"/>
    <w:rsid w:val="00980425"/>
    <w:rsid w:val="009834E7"/>
    <w:rsid w:val="00991C24"/>
    <w:rsid w:val="00991C69"/>
    <w:rsid w:val="009923C0"/>
    <w:rsid w:val="009B78FE"/>
    <w:rsid w:val="009C3521"/>
    <w:rsid w:val="009C3AAE"/>
    <w:rsid w:val="009C4461"/>
    <w:rsid w:val="009C6B5A"/>
    <w:rsid w:val="009E097D"/>
    <w:rsid w:val="009E7E6E"/>
    <w:rsid w:val="009F37D5"/>
    <w:rsid w:val="00A04AFA"/>
    <w:rsid w:val="00A07E67"/>
    <w:rsid w:val="00A2472A"/>
    <w:rsid w:val="00A27B5C"/>
    <w:rsid w:val="00A318D9"/>
    <w:rsid w:val="00A31F72"/>
    <w:rsid w:val="00A33430"/>
    <w:rsid w:val="00A40B80"/>
    <w:rsid w:val="00A41EB0"/>
    <w:rsid w:val="00A41FC6"/>
    <w:rsid w:val="00A43C06"/>
    <w:rsid w:val="00A44B1B"/>
    <w:rsid w:val="00A4583A"/>
    <w:rsid w:val="00A51C10"/>
    <w:rsid w:val="00A70D9D"/>
    <w:rsid w:val="00A7548F"/>
    <w:rsid w:val="00A81673"/>
    <w:rsid w:val="00A84731"/>
    <w:rsid w:val="00A85874"/>
    <w:rsid w:val="00A90EA6"/>
    <w:rsid w:val="00AB5744"/>
    <w:rsid w:val="00AB5C6E"/>
    <w:rsid w:val="00AB7E5D"/>
    <w:rsid w:val="00AC15B7"/>
    <w:rsid w:val="00AC367F"/>
    <w:rsid w:val="00AC42B0"/>
    <w:rsid w:val="00AC4F90"/>
    <w:rsid w:val="00AD01F6"/>
    <w:rsid w:val="00AE0AC1"/>
    <w:rsid w:val="00AE4214"/>
    <w:rsid w:val="00AF0FCD"/>
    <w:rsid w:val="00AF51B0"/>
    <w:rsid w:val="00AF5FF0"/>
    <w:rsid w:val="00B04382"/>
    <w:rsid w:val="00B145A1"/>
    <w:rsid w:val="00B1637F"/>
    <w:rsid w:val="00B17FCC"/>
    <w:rsid w:val="00B206A8"/>
    <w:rsid w:val="00B22F58"/>
    <w:rsid w:val="00B27341"/>
    <w:rsid w:val="00B408D4"/>
    <w:rsid w:val="00B42625"/>
    <w:rsid w:val="00B52B01"/>
    <w:rsid w:val="00B552EB"/>
    <w:rsid w:val="00B55F4E"/>
    <w:rsid w:val="00B6690B"/>
    <w:rsid w:val="00B7545C"/>
    <w:rsid w:val="00B81F8D"/>
    <w:rsid w:val="00B92AEC"/>
    <w:rsid w:val="00B957E6"/>
    <w:rsid w:val="00B9587D"/>
    <w:rsid w:val="00B97626"/>
    <w:rsid w:val="00BA0E81"/>
    <w:rsid w:val="00BA6913"/>
    <w:rsid w:val="00BB0B3B"/>
    <w:rsid w:val="00BC7111"/>
    <w:rsid w:val="00BD0B43"/>
    <w:rsid w:val="00BE0D92"/>
    <w:rsid w:val="00BE4685"/>
    <w:rsid w:val="00BE4805"/>
    <w:rsid w:val="00BE6035"/>
    <w:rsid w:val="00BF4778"/>
    <w:rsid w:val="00BF7136"/>
    <w:rsid w:val="00C11817"/>
    <w:rsid w:val="00C162AD"/>
    <w:rsid w:val="00C17D6F"/>
    <w:rsid w:val="00C23258"/>
    <w:rsid w:val="00C26446"/>
    <w:rsid w:val="00C359CF"/>
    <w:rsid w:val="00C370BB"/>
    <w:rsid w:val="00C415B8"/>
    <w:rsid w:val="00C460DB"/>
    <w:rsid w:val="00C50CEC"/>
    <w:rsid w:val="00C538D1"/>
    <w:rsid w:val="00C607FB"/>
    <w:rsid w:val="00C63F13"/>
    <w:rsid w:val="00C64A96"/>
    <w:rsid w:val="00C66226"/>
    <w:rsid w:val="00C67C9A"/>
    <w:rsid w:val="00C71DA5"/>
    <w:rsid w:val="00C74CDE"/>
    <w:rsid w:val="00C76EE0"/>
    <w:rsid w:val="00C8330C"/>
    <w:rsid w:val="00C85BFA"/>
    <w:rsid w:val="00C85EFE"/>
    <w:rsid w:val="00C86A31"/>
    <w:rsid w:val="00C93380"/>
    <w:rsid w:val="00C934DE"/>
    <w:rsid w:val="00C93CB2"/>
    <w:rsid w:val="00C953BF"/>
    <w:rsid w:val="00CA13A3"/>
    <w:rsid w:val="00CA51AF"/>
    <w:rsid w:val="00CA5CB1"/>
    <w:rsid w:val="00CD2995"/>
    <w:rsid w:val="00CD4A1C"/>
    <w:rsid w:val="00CD71F4"/>
    <w:rsid w:val="00CE4D12"/>
    <w:rsid w:val="00CE599E"/>
    <w:rsid w:val="00CF0C91"/>
    <w:rsid w:val="00CF4000"/>
    <w:rsid w:val="00CF7805"/>
    <w:rsid w:val="00D007F8"/>
    <w:rsid w:val="00D030C9"/>
    <w:rsid w:val="00D035F7"/>
    <w:rsid w:val="00D05A52"/>
    <w:rsid w:val="00D07A70"/>
    <w:rsid w:val="00D114C6"/>
    <w:rsid w:val="00D142D0"/>
    <w:rsid w:val="00D2325B"/>
    <w:rsid w:val="00D23D90"/>
    <w:rsid w:val="00D26BF9"/>
    <w:rsid w:val="00D35879"/>
    <w:rsid w:val="00D412F9"/>
    <w:rsid w:val="00D462F4"/>
    <w:rsid w:val="00D47210"/>
    <w:rsid w:val="00D54217"/>
    <w:rsid w:val="00D57929"/>
    <w:rsid w:val="00D62977"/>
    <w:rsid w:val="00D635A1"/>
    <w:rsid w:val="00D63685"/>
    <w:rsid w:val="00D6411A"/>
    <w:rsid w:val="00D67ABF"/>
    <w:rsid w:val="00D749E6"/>
    <w:rsid w:val="00D82F02"/>
    <w:rsid w:val="00D834E2"/>
    <w:rsid w:val="00D839E9"/>
    <w:rsid w:val="00D844EE"/>
    <w:rsid w:val="00D847F8"/>
    <w:rsid w:val="00D90465"/>
    <w:rsid w:val="00D90ACC"/>
    <w:rsid w:val="00DA4669"/>
    <w:rsid w:val="00DB7D74"/>
    <w:rsid w:val="00DC65A4"/>
    <w:rsid w:val="00DD0A10"/>
    <w:rsid w:val="00DD346F"/>
    <w:rsid w:val="00DF06C0"/>
    <w:rsid w:val="00DF1141"/>
    <w:rsid w:val="00DF3644"/>
    <w:rsid w:val="00DF3DF5"/>
    <w:rsid w:val="00DF63A6"/>
    <w:rsid w:val="00E04AF0"/>
    <w:rsid w:val="00E12FD3"/>
    <w:rsid w:val="00E16C30"/>
    <w:rsid w:val="00E22AAE"/>
    <w:rsid w:val="00E252AA"/>
    <w:rsid w:val="00E37B98"/>
    <w:rsid w:val="00E406B4"/>
    <w:rsid w:val="00E40EAA"/>
    <w:rsid w:val="00E43F3A"/>
    <w:rsid w:val="00E45B15"/>
    <w:rsid w:val="00E5736A"/>
    <w:rsid w:val="00E63CEF"/>
    <w:rsid w:val="00E65D5E"/>
    <w:rsid w:val="00E671DF"/>
    <w:rsid w:val="00E67C6B"/>
    <w:rsid w:val="00E707D9"/>
    <w:rsid w:val="00E7569C"/>
    <w:rsid w:val="00E76516"/>
    <w:rsid w:val="00E778FE"/>
    <w:rsid w:val="00E80290"/>
    <w:rsid w:val="00E85C41"/>
    <w:rsid w:val="00EA1562"/>
    <w:rsid w:val="00EA68CE"/>
    <w:rsid w:val="00EB1C45"/>
    <w:rsid w:val="00EB51EB"/>
    <w:rsid w:val="00EB5CAD"/>
    <w:rsid w:val="00EC5343"/>
    <w:rsid w:val="00EC677A"/>
    <w:rsid w:val="00ED4F17"/>
    <w:rsid w:val="00EE6081"/>
    <w:rsid w:val="00EF284E"/>
    <w:rsid w:val="00EF4A07"/>
    <w:rsid w:val="00F25445"/>
    <w:rsid w:val="00F27B93"/>
    <w:rsid w:val="00F322A8"/>
    <w:rsid w:val="00F3436F"/>
    <w:rsid w:val="00F36B91"/>
    <w:rsid w:val="00F45927"/>
    <w:rsid w:val="00F51140"/>
    <w:rsid w:val="00F65D4B"/>
    <w:rsid w:val="00F7577A"/>
    <w:rsid w:val="00F771BD"/>
    <w:rsid w:val="00F83EDB"/>
    <w:rsid w:val="00F91619"/>
    <w:rsid w:val="00F93094"/>
    <w:rsid w:val="00F9400E"/>
    <w:rsid w:val="00FA0B3D"/>
    <w:rsid w:val="00FA1C07"/>
    <w:rsid w:val="00FA48E3"/>
    <w:rsid w:val="00FA4E88"/>
    <w:rsid w:val="00FA7368"/>
    <w:rsid w:val="00FB2CBD"/>
    <w:rsid w:val="00FB38B7"/>
    <w:rsid w:val="00FB4670"/>
    <w:rsid w:val="00FB4AF0"/>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0239BE"/>
    <w:rPr>
      <w:rFonts w:ascii="Amnesty Trade Gothic" w:hAnsi="Amnesty Trade Gothic"/>
      <w:color w:val="000000"/>
      <w:sz w:val="18"/>
      <w:szCs w:val="24"/>
      <w:lang w:eastAsia="ar-SA"/>
    </w:rPr>
  </w:style>
  <w:style w:type="paragraph" w:customStyle="1" w:styleId="paragraph">
    <w:name w:val="paragraph"/>
    <w:basedOn w:val="Normal"/>
    <w:rsid w:val="002971F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2971FC"/>
  </w:style>
  <w:style w:type="character" w:customStyle="1" w:styleId="eop">
    <w:name w:val="eop"/>
    <w:basedOn w:val="DefaultParagraphFont"/>
    <w:rsid w:val="0029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6938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cont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nesty.org/en/documents/AMR51/4837/2021/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2022-02-03T18:14:00Z</dcterms:created>
  <dcterms:modified xsi:type="dcterms:W3CDTF">2022-02-03T18:14:00Z</dcterms:modified>
</cp:coreProperties>
</file>