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34A2F" w:rsidRDefault="0034128A" w:rsidP="0096060A">
      <w:pPr>
        <w:pStyle w:val="AIUrgentActionTopHeading"/>
        <w:tabs>
          <w:tab w:val="clear" w:pos="567"/>
        </w:tabs>
        <w:spacing w:line="240" w:lineRule="auto"/>
        <w:rPr>
          <w:rFonts w:cs="Arial"/>
          <w:sz w:val="66"/>
          <w:szCs w:val="66"/>
        </w:rPr>
      </w:pPr>
      <w:r w:rsidRPr="00E34A2F">
        <w:rPr>
          <w:rFonts w:cs="Arial"/>
          <w:sz w:val="66"/>
          <w:szCs w:val="66"/>
          <w:highlight w:val="yellow"/>
        </w:rPr>
        <w:t>URGENT ACTION</w:t>
      </w:r>
    </w:p>
    <w:p w14:paraId="76BC4611" w14:textId="77777777" w:rsidR="005D2C37" w:rsidRPr="0096060A" w:rsidRDefault="005D2C37" w:rsidP="0096060A">
      <w:pPr>
        <w:pStyle w:val="Default"/>
        <w:rPr>
          <w:b/>
          <w:sz w:val="16"/>
          <w:szCs w:val="16"/>
        </w:rPr>
      </w:pPr>
    </w:p>
    <w:p w14:paraId="48ED1961" w14:textId="5D5CDDA2" w:rsidR="0034128A" w:rsidRPr="0096060A" w:rsidRDefault="00823F9F" w:rsidP="0096060A">
      <w:pPr>
        <w:spacing w:after="0" w:line="240" w:lineRule="auto"/>
        <w:rPr>
          <w:rFonts w:ascii="Arial" w:hAnsi="Arial" w:cs="Arial"/>
          <w:b/>
          <w:i/>
          <w:sz w:val="34"/>
          <w:szCs w:val="34"/>
          <w:lang w:eastAsia="es-MX"/>
        </w:rPr>
      </w:pPr>
      <w:r w:rsidRPr="0096060A">
        <w:rPr>
          <w:rFonts w:ascii="Arial" w:hAnsi="Arial" w:cs="Arial"/>
          <w:b/>
          <w:sz w:val="34"/>
          <w:szCs w:val="34"/>
          <w:lang w:eastAsia="es-MX"/>
        </w:rPr>
        <w:t xml:space="preserve">SICK </w:t>
      </w:r>
      <w:r w:rsidR="000A7594" w:rsidRPr="0096060A">
        <w:rPr>
          <w:rFonts w:ascii="Arial" w:hAnsi="Arial" w:cs="Arial"/>
          <w:b/>
          <w:sz w:val="34"/>
          <w:szCs w:val="34"/>
          <w:lang w:eastAsia="es-MX"/>
        </w:rPr>
        <w:t>HUMAN RIGHTS DEFENDER</w:t>
      </w:r>
      <w:r w:rsidRPr="0096060A">
        <w:rPr>
          <w:rFonts w:ascii="Arial" w:hAnsi="Arial" w:cs="Arial"/>
          <w:b/>
          <w:sz w:val="34"/>
          <w:szCs w:val="34"/>
          <w:lang w:eastAsia="es-MX"/>
        </w:rPr>
        <w:t xml:space="preserve"> MUST BE RELEASED</w:t>
      </w:r>
    </w:p>
    <w:p w14:paraId="1078B276" w14:textId="7E7CC3C3" w:rsidR="00D23D90" w:rsidRPr="0096060A" w:rsidRDefault="00DF3189" w:rsidP="0096060A">
      <w:pPr>
        <w:spacing w:after="0" w:line="240" w:lineRule="auto"/>
        <w:jc w:val="both"/>
        <w:rPr>
          <w:rFonts w:ascii="Arial" w:hAnsi="Arial" w:cs="Arial"/>
          <w:b/>
          <w:sz w:val="22"/>
          <w:szCs w:val="22"/>
          <w:lang w:eastAsia="es-MX"/>
        </w:rPr>
      </w:pPr>
      <w:bookmarkStart w:id="0" w:name="_Hlk95230742"/>
      <w:r w:rsidRPr="0096060A">
        <w:rPr>
          <w:rFonts w:ascii="Arial" w:hAnsi="Arial" w:cs="Arial"/>
          <w:b/>
          <w:sz w:val="22"/>
          <w:szCs w:val="22"/>
          <w:lang w:eastAsia="es-MX"/>
        </w:rPr>
        <w:t xml:space="preserve">The health of </w:t>
      </w:r>
      <w:proofErr w:type="spellStart"/>
      <w:r w:rsidR="0017705B" w:rsidRPr="0096060A">
        <w:rPr>
          <w:rFonts w:ascii="Arial" w:hAnsi="Arial" w:cs="Arial"/>
          <w:b/>
          <w:sz w:val="22"/>
          <w:szCs w:val="22"/>
          <w:lang w:eastAsia="es-MX"/>
        </w:rPr>
        <w:t>Dr</w:t>
      </w:r>
      <w:r w:rsidR="00191179" w:rsidRPr="0096060A">
        <w:rPr>
          <w:rFonts w:ascii="Arial" w:hAnsi="Arial" w:cs="Arial"/>
          <w:b/>
          <w:sz w:val="22"/>
          <w:szCs w:val="22"/>
          <w:lang w:eastAsia="es-MX"/>
        </w:rPr>
        <w:t>.</w:t>
      </w:r>
      <w:proofErr w:type="spellEnd"/>
      <w:r w:rsidR="0017705B" w:rsidRPr="0096060A">
        <w:rPr>
          <w:rFonts w:ascii="Arial" w:hAnsi="Arial" w:cs="Arial"/>
          <w:b/>
          <w:sz w:val="22"/>
          <w:szCs w:val="22"/>
          <w:lang w:eastAsia="es-MX"/>
        </w:rPr>
        <w:t xml:space="preserve"> </w:t>
      </w:r>
      <w:proofErr w:type="spellStart"/>
      <w:r w:rsidR="0017705B" w:rsidRPr="0096060A">
        <w:rPr>
          <w:rFonts w:ascii="Arial" w:hAnsi="Arial" w:cs="Arial"/>
          <w:b/>
          <w:sz w:val="22"/>
          <w:szCs w:val="22"/>
          <w:lang w:eastAsia="es-MX"/>
        </w:rPr>
        <w:t>Abduljalil</w:t>
      </w:r>
      <w:proofErr w:type="spellEnd"/>
      <w:r w:rsidR="0017705B" w:rsidRPr="0096060A">
        <w:rPr>
          <w:rFonts w:ascii="Arial" w:hAnsi="Arial" w:cs="Arial"/>
          <w:b/>
          <w:sz w:val="22"/>
          <w:szCs w:val="22"/>
          <w:lang w:eastAsia="es-MX"/>
        </w:rPr>
        <w:t xml:space="preserve"> al-</w:t>
      </w:r>
      <w:proofErr w:type="spellStart"/>
      <w:r w:rsidR="0017705B" w:rsidRPr="0096060A">
        <w:rPr>
          <w:rFonts w:ascii="Arial" w:hAnsi="Arial" w:cs="Arial"/>
          <w:b/>
          <w:sz w:val="22"/>
          <w:szCs w:val="22"/>
          <w:lang w:eastAsia="es-MX"/>
        </w:rPr>
        <w:t>Singace</w:t>
      </w:r>
      <w:proofErr w:type="spellEnd"/>
      <w:r w:rsidR="00823542" w:rsidRPr="0096060A">
        <w:rPr>
          <w:rFonts w:ascii="Arial" w:hAnsi="Arial" w:cs="Arial"/>
          <w:b/>
          <w:sz w:val="22"/>
          <w:szCs w:val="22"/>
          <w:lang w:eastAsia="es-MX"/>
        </w:rPr>
        <w:t xml:space="preserve"> </w:t>
      </w:r>
      <w:bookmarkEnd w:id="0"/>
      <w:r w:rsidRPr="0096060A">
        <w:rPr>
          <w:rFonts w:ascii="Arial" w:hAnsi="Arial" w:cs="Arial"/>
          <w:b/>
          <w:sz w:val="22"/>
          <w:szCs w:val="22"/>
          <w:lang w:eastAsia="es-MX"/>
        </w:rPr>
        <w:t>is now in an alarming state as he enters his seventh consecutive month o</w:t>
      </w:r>
      <w:r w:rsidR="00036C66" w:rsidRPr="0096060A">
        <w:rPr>
          <w:rFonts w:ascii="Arial" w:hAnsi="Arial" w:cs="Arial"/>
          <w:b/>
          <w:sz w:val="22"/>
          <w:szCs w:val="22"/>
          <w:lang w:eastAsia="es-MX"/>
        </w:rPr>
        <w:t>n</w:t>
      </w:r>
      <w:r w:rsidRPr="0096060A">
        <w:rPr>
          <w:rFonts w:ascii="Arial" w:hAnsi="Arial" w:cs="Arial"/>
          <w:b/>
          <w:sz w:val="22"/>
          <w:szCs w:val="22"/>
          <w:lang w:eastAsia="es-MX"/>
        </w:rPr>
        <w:t xml:space="preserve"> </w:t>
      </w:r>
      <w:r w:rsidR="00823542" w:rsidRPr="0096060A">
        <w:rPr>
          <w:rFonts w:ascii="Arial" w:hAnsi="Arial" w:cs="Arial"/>
          <w:b/>
          <w:sz w:val="22"/>
          <w:szCs w:val="22"/>
          <w:lang w:eastAsia="es-MX"/>
        </w:rPr>
        <w:t xml:space="preserve">hunger strike </w:t>
      </w:r>
      <w:r w:rsidR="00183302" w:rsidRPr="0096060A">
        <w:rPr>
          <w:rFonts w:ascii="Arial" w:hAnsi="Arial" w:cs="Arial"/>
          <w:b/>
          <w:sz w:val="22"/>
          <w:szCs w:val="22"/>
          <w:lang w:eastAsia="es-MX"/>
        </w:rPr>
        <w:t xml:space="preserve">and has been deprived of </w:t>
      </w:r>
      <w:r w:rsidR="00B164AE" w:rsidRPr="0096060A">
        <w:rPr>
          <w:rFonts w:ascii="Arial" w:hAnsi="Arial" w:cs="Arial"/>
          <w:b/>
          <w:sz w:val="22"/>
          <w:szCs w:val="22"/>
          <w:lang w:eastAsia="es-MX"/>
        </w:rPr>
        <w:t>his weekly video call</w:t>
      </w:r>
      <w:r w:rsidR="00183302" w:rsidRPr="0096060A">
        <w:rPr>
          <w:rFonts w:ascii="Arial" w:hAnsi="Arial" w:cs="Arial"/>
          <w:b/>
          <w:sz w:val="22"/>
          <w:szCs w:val="22"/>
          <w:lang w:eastAsia="es-MX"/>
        </w:rPr>
        <w:t xml:space="preserve"> with his family since </w:t>
      </w:r>
      <w:r w:rsidR="00B164AE" w:rsidRPr="0096060A">
        <w:rPr>
          <w:rFonts w:ascii="Arial" w:hAnsi="Arial" w:cs="Arial"/>
          <w:b/>
          <w:sz w:val="22"/>
          <w:szCs w:val="22"/>
          <w:lang w:eastAsia="es-MX"/>
        </w:rPr>
        <w:t>the end of November</w:t>
      </w:r>
      <w:r w:rsidR="00712526" w:rsidRPr="0096060A">
        <w:rPr>
          <w:rFonts w:ascii="Arial" w:hAnsi="Arial" w:cs="Arial"/>
          <w:b/>
          <w:sz w:val="22"/>
          <w:szCs w:val="22"/>
          <w:lang w:eastAsia="es-MX"/>
        </w:rPr>
        <w:t xml:space="preserve"> 2021</w:t>
      </w:r>
      <w:r w:rsidR="00183302" w:rsidRPr="0096060A">
        <w:rPr>
          <w:rFonts w:ascii="Arial" w:hAnsi="Arial" w:cs="Arial"/>
          <w:b/>
          <w:sz w:val="22"/>
          <w:szCs w:val="22"/>
          <w:lang w:eastAsia="es-MX"/>
        </w:rPr>
        <w:t xml:space="preserve">. </w:t>
      </w:r>
      <w:r w:rsidR="00823542" w:rsidRPr="0096060A">
        <w:rPr>
          <w:rFonts w:ascii="Arial" w:hAnsi="Arial" w:cs="Arial"/>
          <w:b/>
          <w:sz w:val="22"/>
          <w:szCs w:val="22"/>
          <w:lang w:eastAsia="es-MX"/>
        </w:rPr>
        <w:t xml:space="preserve">Dr </w:t>
      </w:r>
      <w:proofErr w:type="spellStart"/>
      <w:r w:rsidR="00823542" w:rsidRPr="0096060A">
        <w:rPr>
          <w:rFonts w:ascii="Arial" w:hAnsi="Arial" w:cs="Arial"/>
          <w:b/>
          <w:sz w:val="22"/>
          <w:szCs w:val="22"/>
          <w:lang w:eastAsia="es-MX"/>
        </w:rPr>
        <w:t>Abduljalil</w:t>
      </w:r>
      <w:proofErr w:type="spellEnd"/>
      <w:r w:rsidR="00823542" w:rsidRPr="0096060A">
        <w:rPr>
          <w:rFonts w:ascii="Arial" w:hAnsi="Arial" w:cs="Arial"/>
          <w:b/>
          <w:sz w:val="22"/>
          <w:szCs w:val="22"/>
          <w:lang w:eastAsia="es-MX"/>
        </w:rPr>
        <w:t xml:space="preserve"> al-</w:t>
      </w:r>
      <w:proofErr w:type="spellStart"/>
      <w:r w:rsidR="00823542" w:rsidRPr="0096060A">
        <w:rPr>
          <w:rFonts w:ascii="Arial" w:hAnsi="Arial" w:cs="Arial"/>
          <w:b/>
          <w:sz w:val="22"/>
          <w:szCs w:val="22"/>
          <w:lang w:eastAsia="es-MX"/>
        </w:rPr>
        <w:t>Singace</w:t>
      </w:r>
      <w:proofErr w:type="spellEnd"/>
      <w:r w:rsidR="0073750D" w:rsidRPr="0096060A">
        <w:rPr>
          <w:rFonts w:ascii="Arial" w:hAnsi="Arial" w:cs="Arial"/>
          <w:b/>
          <w:sz w:val="22"/>
          <w:szCs w:val="22"/>
          <w:lang w:eastAsia="es-MX"/>
        </w:rPr>
        <w:t>, a Bahraini academic</w:t>
      </w:r>
      <w:r w:rsidR="00A05E17" w:rsidRPr="0096060A">
        <w:rPr>
          <w:rFonts w:ascii="Arial" w:hAnsi="Arial" w:cs="Arial"/>
          <w:b/>
          <w:sz w:val="22"/>
          <w:szCs w:val="22"/>
          <w:lang w:eastAsia="es-MX"/>
        </w:rPr>
        <w:t xml:space="preserve"> </w:t>
      </w:r>
      <w:r w:rsidR="0073750D" w:rsidRPr="0096060A">
        <w:rPr>
          <w:rFonts w:ascii="Arial" w:hAnsi="Arial" w:cs="Arial"/>
          <w:b/>
          <w:sz w:val="22"/>
          <w:szCs w:val="22"/>
          <w:lang w:eastAsia="es-MX"/>
        </w:rPr>
        <w:t>and human rights defender</w:t>
      </w:r>
      <w:r w:rsidR="00864DCA" w:rsidRPr="0096060A">
        <w:rPr>
          <w:rFonts w:ascii="Arial" w:hAnsi="Arial" w:cs="Arial"/>
          <w:b/>
          <w:sz w:val="22"/>
          <w:szCs w:val="22"/>
          <w:lang w:eastAsia="es-MX"/>
        </w:rPr>
        <w:t xml:space="preserve">, </w:t>
      </w:r>
      <w:r w:rsidR="00823542" w:rsidRPr="0096060A">
        <w:rPr>
          <w:rFonts w:ascii="Arial" w:hAnsi="Arial" w:cs="Arial"/>
          <w:b/>
          <w:sz w:val="22"/>
          <w:szCs w:val="22"/>
          <w:lang w:eastAsia="es-MX"/>
        </w:rPr>
        <w:t>has served over a decade of</w:t>
      </w:r>
      <w:r w:rsidR="00823542" w:rsidRPr="0096060A">
        <w:rPr>
          <w:rFonts w:ascii="Arial" w:hAnsi="Arial" w:cs="Arial"/>
          <w:sz w:val="22"/>
          <w:szCs w:val="22"/>
        </w:rPr>
        <w:t xml:space="preserve"> </w:t>
      </w:r>
      <w:r w:rsidR="00823542" w:rsidRPr="0096060A">
        <w:rPr>
          <w:rFonts w:ascii="Arial" w:hAnsi="Arial" w:cs="Arial"/>
          <w:b/>
          <w:sz w:val="22"/>
          <w:szCs w:val="22"/>
          <w:lang w:eastAsia="es-MX"/>
        </w:rPr>
        <w:t xml:space="preserve">a life sentence </w:t>
      </w:r>
      <w:r w:rsidR="00A05E17" w:rsidRPr="0096060A">
        <w:rPr>
          <w:rFonts w:ascii="Arial" w:hAnsi="Arial" w:cs="Arial"/>
          <w:b/>
          <w:sz w:val="22"/>
          <w:szCs w:val="22"/>
          <w:lang w:eastAsia="es-MX"/>
        </w:rPr>
        <w:t xml:space="preserve">in Bahrain’s Jaw prison </w:t>
      </w:r>
      <w:r w:rsidR="00823542" w:rsidRPr="0096060A">
        <w:rPr>
          <w:rFonts w:ascii="Arial" w:hAnsi="Arial" w:cs="Arial"/>
          <w:b/>
          <w:sz w:val="22"/>
          <w:szCs w:val="22"/>
          <w:lang w:eastAsia="es-MX"/>
        </w:rPr>
        <w:t>for his peaceful role in Bahrain’s 2011 uprising.</w:t>
      </w:r>
      <w:r w:rsidR="004D1052" w:rsidRPr="0096060A">
        <w:rPr>
          <w:rFonts w:ascii="Arial" w:hAnsi="Arial" w:cs="Arial"/>
          <w:b/>
          <w:sz w:val="22"/>
          <w:szCs w:val="22"/>
          <w:lang w:eastAsia="es-MX"/>
        </w:rPr>
        <w:t xml:space="preserve"> </w:t>
      </w:r>
      <w:r w:rsidR="00EA2FF3" w:rsidRPr="0096060A">
        <w:rPr>
          <w:rFonts w:ascii="Arial" w:hAnsi="Arial" w:cs="Arial"/>
          <w:b/>
          <w:sz w:val="22"/>
          <w:szCs w:val="22"/>
          <w:lang w:eastAsia="es-MX"/>
        </w:rPr>
        <w:t xml:space="preserve">He must be immediately and </w:t>
      </w:r>
      <w:r w:rsidR="00294FCF" w:rsidRPr="0096060A">
        <w:rPr>
          <w:rFonts w:ascii="Arial" w:hAnsi="Arial" w:cs="Arial"/>
          <w:b/>
          <w:sz w:val="22"/>
          <w:szCs w:val="22"/>
          <w:lang w:eastAsia="es-MX"/>
        </w:rPr>
        <w:t>unconditionally</w:t>
      </w:r>
      <w:r w:rsidR="00EA2FF3" w:rsidRPr="0096060A">
        <w:rPr>
          <w:rFonts w:ascii="Arial" w:hAnsi="Arial" w:cs="Arial"/>
          <w:b/>
          <w:sz w:val="22"/>
          <w:szCs w:val="22"/>
          <w:lang w:eastAsia="es-MX"/>
        </w:rPr>
        <w:t xml:space="preserve"> released, and pending that</w:t>
      </w:r>
      <w:r w:rsidR="00294FCF" w:rsidRPr="0096060A">
        <w:rPr>
          <w:rFonts w:ascii="Arial" w:hAnsi="Arial" w:cs="Arial"/>
          <w:b/>
          <w:sz w:val="22"/>
          <w:szCs w:val="22"/>
          <w:lang w:eastAsia="es-MX"/>
        </w:rPr>
        <w:t>,</w:t>
      </w:r>
      <w:r w:rsidR="00EA2FF3" w:rsidRPr="0096060A">
        <w:rPr>
          <w:rFonts w:ascii="Arial" w:hAnsi="Arial" w:cs="Arial"/>
          <w:b/>
          <w:sz w:val="22"/>
          <w:szCs w:val="22"/>
          <w:lang w:eastAsia="es-MX"/>
        </w:rPr>
        <w:t xml:space="preserve"> granted</w:t>
      </w:r>
      <w:r w:rsidR="00467235" w:rsidRPr="0096060A">
        <w:rPr>
          <w:rFonts w:ascii="Arial" w:hAnsi="Arial" w:cs="Arial"/>
          <w:b/>
          <w:sz w:val="22"/>
          <w:szCs w:val="22"/>
          <w:lang w:eastAsia="es-MX"/>
        </w:rPr>
        <w:t xml:space="preserve"> </w:t>
      </w:r>
      <w:r w:rsidR="003C651E" w:rsidRPr="0096060A">
        <w:rPr>
          <w:rFonts w:ascii="Arial" w:hAnsi="Arial" w:cs="Arial"/>
          <w:b/>
          <w:sz w:val="22"/>
          <w:szCs w:val="22"/>
          <w:lang w:eastAsia="es-MX"/>
        </w:rPr>
        <w:t xml:space="preserve">immediate </w:t>
      </w:r>
      <w:r w:rsidR="00EA2FF3" w:rsidRPr="0096060A">
        <w:rPr>
          <w:rFonts w:ascii="Arial" w:hAnsi="Arial" w:cs="Arial"/>
          <w:b/>
          <w:sz w:val="22"/>
          <w:szCs w:val="22"/>
          <w:lang w:eastAsia="es-MX"/>
        </w:rPr>
        <w:t xml:space="preserve">access to any necessary </w:t>
      </w:r>
      <w:r w:rsidR="00400088" w:rsidRPr="0096060A">
        <w:rPr>
          <w:rFonts w:ascii="Arial" w:hAnsi="Arial" w:cs="Arial"/>
          <w:b/>
          <w:sz w:val="22"/>
          <w:szCs w:val="22"/>
          <w:lang w:eastAsia="es-MX"/>
        </w:rPr>
        <w:t xml:space="preserve">medical </w:t>
      </w:r>
      <w:r w:rsidR="00EA2FF3" w:rsidRPr="0096060A">
        <w:rPr>
          <w:rFonts w:ascii="Arial" w:hAnsi="Arial" w:cs="Arial"/>
          <w:b/>
          <w:sz w:val="22"/>
          <w:szCs w:val="22"/>
          <w:lang w:eastAsia="es-MX"/>
        </w:rPr>
        <w:t>care</w:t>
      </w:r>
      <w:r w:rsidR="003B01AC" w:rsidRPr="0096060A">
        <w:rPr>
          <w:rFonts w:ascii="Arial" w:hAnsi="Arial" w:cs="Arial"/>
          <w:b/>
          <w:sz w:val="22"/>
          <w:szCs w:val="22"/>
          <w:lang w:eastAsia="es-MX"/>
        </w:rPr>
        <w:t>.</w:t>
      </w:r>
    </w:p>
    <w:p w14:paraId="5217CC85" w14:textId="77777777" w:rsidR="005D2C37" w:rsidRPr="0030224E" w:rsidRDefault="005D2C37" w:rsidP="0096060A">
      <w:pPr>
        <w:spacing w:after="0" w:line="240" w:lineRule="auto"/>
        <w:rPr>
          <w:rFonts w:ascii="Arial" w:hAnsi="Arial" w:cs="Arial"/>
          <w:b/>
          <w:sz w:val="16"/>
          <w:szCs w:val="16"/>
          <w:lang w:eastAsia="es-MX"/>
        </w:rPr>
      </w:pPr>
    </w:p>
    <w:p w14:paraId="760DDE4F" w14:textId="0E337843" w:rsidR="005D2C37" w:rsidRDefault="005D2C37" w:rsidP="0096060A">
      <w:pPr>
        <w:spacing w:after="0" w:line="240" w:lineRule="auto"/>
        <w:rPr>
          <w:rFonts w:ascii="Arial" w:hAnsi="Arial" w:cs="Arial"/>
          <w:b/>
          <w:color w:val="auto"/>
          <w:sz w:val="20"/>
          <w:szCs w:val="20"/>
          <w:lang w:eastAsia="es-MX"/>
        </w:rPr>
      </w:pPr>
      <w:r w:rsidRPr="0096060A">
        <w:rPr>
          <w:rFonts w:ascii="Arial" w:hAnsi="Arial" w:cs="Arial"/>
          <w:b/>
          <w:color w:val="auto"/>
          <w:sz w:val="20"/>
          <w:szCs w:val="20"/>
          <w:lang w:eastAsia="es-MX"/>
        </w:rPr>
        <w:t xml:space="preserve">TAKE ACTION: </w:t>
      </w:r>
    </w:p>
    <w:p w14:paraId="4BFDC9D8" w14:textId="77777777" w:rsidR="0030224E" w:rsidRPr="0030224E" w:rsidRDefault="0030224E" w:rsidP="0030224E">
      <w:pPr>
        <w:widowControl/>
        <w:numPr>
          <w:ilvl w:val="0"/>
          <w:numId w:val="23"/>
        </w:numPr>
        <w:suppressAutoHyphens w:val="0"/>
        <w:spacing w:after="0" w:line="259" w:lineRule="auto"/>
        <w:ind w:left="360"/>
        <w:rPr>
          <w:rFonts w:ascii="Arial" w:hAnsi="Arial" w:cs="Arial"/>
          <w:sz w:val="20"/>
          <w:szCs w:val="20"/>
        </w:rPr>
      </w:pPr>
      <w:bookmarkStart w:id="1" w:name="_Hlk77689456"/>
      <w:r w:rsidRPr="0030224E">
        <w:rPr>
          <w:rFonts w:ascii="Arial" w:hAnsi="Arial" w:cs="Arial"/>
          <w:sz w:val="20"/>
          <w:szCs w:val="20"/>
        </w:rPr>
        <w:t>Write a letter in your own words or using the sample below as a guide to one or both government officials listed. You can also email, fax, call or </w:t>
      </w:r>
      <w:proofErr w:type="gramStart"/>
      <w:r w:rsidRPr="0030224E">
        <w:rPr>
          <w:rFonts w:ascii="Arial" w:hAnsi="Arial" w:cs="Arial"/>
          <w:sz w:val="20"/>
          <w:szCs w:val="20"/>
        </w:rPr>
        <w:t>Tweet</w:t>
      </w:r>
      <w:proofErr w:type="gramEnd"/>
      <w:r w:rsidRPr="0030224E">
        <w:rPr>
          <w:rFonts w:ascii="Arial" w:hAnsi="Arial" w:cs="Arial"/>
          <w:sz w:val="20"/>
          <w:szCs w:val="20"/>
        </w:rPr>
        <w:t> them. </w:t>
      </w:r>
    </w:p>
    <w:p w14:paraId="019FA4A9" w14:textId="6951275B" w:rsidR="00E06AF2" w:rsidRPr="0030224E" w:rsidRDefault="0030224E" w:rsidP="0030224E">
      <w:pPr>
        <w:widowControl/>
        <w:numPr>
          <w:ilvl w:val="0"/>
          <w:numId w:val="24"/>
        </w:numPr>
        <w:suppressAutoHyphens w:val="0"/>
        <w:spacing w:after="0" w:line="259" w:lineRule="auto"/>
        <w:ind w:left="360"/>
        <w:rPr>
          <w:rFonts w:ascii="Arial" w:hAnsi="Arial" w:cs="Arial"/>
          <w:sz w:val="20"/>
          <w:szCs w:val="20"/>
        </w:rPr>
      </w:pPr>
      <w:hyperlink r:id="rId7" w:tgtFrame="_blank" w:history="1">
        <w:r w:rsidRPr="0030224E">
          <w:rPr>
            <w:rStyle w:val="Hyperlink"/>
            <w:rFonts w:ascii="Arial" w:hAnsi="Arial" w:cs="Arial"/>
            <w:sz w:val="20"/>
            <w:szCs w:val="20"/>
          </w:rPr>
          <w:t>Click here</w:t>
        </w:r>
      </w:hyperlink>
      <w:r w:rsidRPr="0030224E">
        <w:rPr>
          <w:rFonts w:ascii="Arial" w:hAnsi="Arial" w:cs="Arial"/>
          <w:sz w:val="20"/>
          <w:szCs w:val="20"/>
        </w:rPr>
        <w:t> to let us know the actions you took on </w:t>
      </w:r>
      <w:r w:rsidRPr="0030224E">
        <w:rPr>
          <w:rFonts w:ascii="Arial" w:hAnsi="Arial" w:cs="Arial"/>
          <w:b/>
          <w:bCs/>
          <w:i/>
          <w:iCs/>
          <w:sz w:val="20"/>
          <w:szCs w:val="20"/>
        </w:rPr>
        <w:t>Urgent Action </w:t>
      </w:r>
      <w:r>
        <w:rPr>
          <w:rFonts w:ascii="Arial" w:hAnsi="Arial" w:cs="Arial"/>
          <w:b/>
          <w:bCs/>
          <w:i/>
          <w:iCs/>
          <w:sz w:val="20"/>
          <w:szCs w:val="20"/>
        </w:rPr>
        <w:t>11</w:t>
      </w:r>
      <w:r w:rsidRPr="0030224E">
        <w:rPr>
          <w:rFonts w:ascii="Arial" w:hAnsi="Arial" w:cs="Arial"/>
          <w:b/>
          <w:bCs/>
          <w:i/>
          <w:iCs/>
          <w:sz w:val="20"/>
          <w:szCs w:val="20"/>
        </w:rPr>
        <w:t>.</w:t>
      </w:r>
      <w:r>
        <w:rPr>
          <w:rFonts w:ascii="Arial" w:hAnsi="Arial" w:cs="Arial"/>
          <w:b/>
          <w:bCs/>
          <w:i/>
          <w:iCs/>
          <w:sz w:val="20"/>
          <w:szCs w:val="20"/>
        </w:rPr>
        <w:t>22</w:t>
      </w:r>
      <w:r w:rsidRPr="0030224E">
        <w:rPr>
          <w:rFonts w:ascii="Arial" w:hAnsi="Arial" w:cs="Arial"/>
          <w:sz w:val="20"/>
          <w:szCs w:val="20"/>
        </w:rPr>
        <w:t>. It’s important to report because we share the total number with the officials we are trying to persuade and the people we are trying to help. </w:t>
      </w:r>
      <w:bookmarkEnd w:id="1"/>
    </w:p>
    <w:p w14:paraId="1FEB4637" w14:textId="27F6FFED" w:rsidR="006B59C4" w:rsidRPr="005C329D" w:rsidRDefault="006B59C4" w:rsidP="0096060A">
      <w:pPr>
        <w:spacing w:after="0" w:line="240" w:lineRule="auto"/>
        <w:jc w:val="right"/>
        <w:rPr>
          <w:rFonts w:ascii="Arial" w:hAnsi="Arial" w:cs="Arial"/>
          <w:b/>
          <w:sz w:val="16"/>
          <w:szCs w:val="16"/>
        </w:rPr>
      </w:pPr>
    </w:p>
    <w:p w14:paraId="0E06CAE9" w14:textId="77777777" w:rsidR="00E17641" w:rsidRDefault="00E17641" w:rsidP="00E17641">
      <w:pPr>
        <w:spacing w:after="0" w:line="240" w:lineRule="auto"/>
        <w:rPr>
          <w:rFonts w:ascii="Arial" w:hAnsi="Arial" w:cs="Arial"/>
          <w:b/>
          <w:iCs/>
          <w:szCs w:val="18"/>
        </w:rPr>
        <w:sectPr w:rsidR="00E17641" w:rsidSect="005706AB">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38D48E2" w14:textId="7360EDD7" w:rsidR="006E2B8E" w:rsidRPr="0096060A" w:rsidRDefault="006E2B8E" w:rsidP="00E17641">
      <w:pPr>
        <w:spacing w:after="0" w:line="240" w:lineRule="auto"/>
        <w:rPr>
          <w:rFonts w:ascii="Arial" w:hAnsi="Arial" w:cs="Arial"/>
          <w:b/>
          <w:iCs/>
          <w:szCs w:val="18"/>
        </w:rPr>
      </w:pPr>
      <w:r w:rsidRPr="0096060A">
        <w:rPr>
          <w:rFonts w:ascii="Arial" w:hAnsi="Arial" w:cs="Arial"/>
          <w:b/>
          <w:iCs/>
          <w:szCs w:val="18"/>
        </w:rPr>
        <w:t>King of Bahrain, Shaikh Hamad bin 'Issa Al Khalifa</w:t>
      </w:r>
    </w:p>
    <w:p w14:paraId="1E31DF91" w14:textId="77777777" w:rsidR="006E2B8E" w:rsidRPr="0096060A" w:rsidRDefault="006E2B8E" w:rsidP="00E17641">
      <w:pPr>
        <w:spacing w:after="0" w:line="240" w:lineRule="auto"/>
        <w:rPr>
          <w:rFonts w:ascii="Arial" w:hAnsi="Arial" w:cs="Arial"/>
          <w:iCs/>
          <w:szCs w:val="18"/>
        </w:rPr>
      </w:pPr>
      <w:r w:rsidRPr="0096060A">
        <w:rPr>
          <w:rFonts w:ascii="Arial" w:hAnsi="Arial" w:cs="Arial"/>
          <w:iCs/>
          <w:szCs w:val="18"/>
        </w:rPr>
        <w:t>Office of His Majesty the King</w:t>
      </w:r>
    </w:p>
    <w:p w14:paraId="7A5A92DE" w14:textId="77777777" w:rsidR="006E2B8E" w:rsidRPr="0096060A" w:rsidRDefault="006E2B8E" w:rsidP="00E17641">
      <w:pPr>
        <w:spacing w:after="0" w:line="240" w:lineRule="auto"/>
        <w:rPr>
          <w:rFonts w:ascii="Arial" w:hAnsi="Arial" w:cs="Arial"/>
          <w:iCs/>
          <w:szCs w:val="18"/>
          <w:lang w:val="es-ES"/>
        </w:rPr>
      </w:pPr>
      <w:r w:rsidRPr="0096060A">
        <w:rPr>
          <w:rFonts w:ascii="Arial" w:hAnsi="Arial" w:cs="Arial"/>
          <w:iCs/>
          <w:szCs w:val="18"/>
          <w:lang w:val="es-ES"/>
        </w:rPr>
        <w:t>P.O. Box 555</w:t>
      </w:r>
    </w:p>
    <w:p w14:paraId="7FC13CA4" w14:textId="77777777" w:rsidR="006E2B8E" w:rsidRPr="0096060A" w:rsidRDefault="006E2B8E" w:rsidP="00E17641">
      <w:pPr>
        <w:spacing w:after="0" w:line="240" w:lineRule="auto"/>
        <w:rPr>
          <w:rFonts w:ascii="Arial" w:hAnsi="Arial" w:cs="Arial"/>
          <w:iCs/>
          <w:szCs w:val="18"/>
          <w:lang w:val="es-ES"/>
        </w:rPr>
      </w:pPr>
      <w:proofErr w:type="spellStart"/>
      <w:r w:rsidRPr="0096060A">
        <w:rPr>
          <w:rFonts w:ascii="Arial" w:hAnsi="Arial" w:cs="Arial"/>
          <w:iCs/>
          <w:szCs w:val="18"/>
          <w:lang w:val="es-ES"/>
        </w:rPr>
        <w:t>Rifa'a</w:t>
      </w:r>
      <w:proofErr w:type="spellEnd"/>
      <w:r w:rsidRPr="0096060A">
        <w:rPr>
          <w:rFonts w:ascii="Arial" w:hAnsi="Arial" w:cs="Arial"/>
          <w:iCs/>
          <w:szCs w:val="18"/>
          <w:lang w:val="es-ES"/>
        </w:rPr>
        <w:t xml:space="preserve"> Palace, al-Manama, </w:t>
      </w:r>
      <w:proofErr w:type="spellStart"/>
      <w:r w:rsidRPr="0096060A">
        <w:rPr>
          <w:rFonts w:ascii="Arial" w:hAnsi="Arial" w:cs="Arial"/>
          <w:iCs/>
          <w:szCs w:val="18"/>
          <w:lang w:val="es-ES"/>
        </w:rPr>
        <w:t>Bahrain</w:t>
      </w:r>
      <w:proofErr w:type="spellEnd"/>
    </w:p>
    <w:p w14:paraId="3340524B" w14:textId="77777777" w:rsidR="006E2B8E" w:rsidRPr="0096060A" w:rsidRDefault="006E2B8E" w:rsidP="00E17641">
      <w:pPr>
        <w:spacing w:after="0" w:line="240" w:lineRule="auto"/>
        <w:rPr>
          <w:rFonts w:ascii="Arial" w:hAnsi="Arial" w:cs="Arial"/>
          <w:iCs/>
          <w:szCs w:val="18"/>
        </w:rPr>
      </w:pPr>
      <w:r w:rsidRPr="0096060A">
        <w:rPr>
          <w:rFonts w:ascii="Arial" w:hAnsi="Arial" w:cs="Arial"/>
          <w:iCs/>
          <w:szCs w:val="18"/>
        </w:rPr>
        <w:t>Fax: +973 1766 4587</w:t>
      </w:r>
    </w:p>
    <w:p w14:paraId="45A1E4AF" w14:textId="77777777" w:rsidR="006E2B8E" w:rsidRPr="0096060A" w:rsidRDefault="006E2B8E" w:rsidP="00E17641">
      <w:pPr>
        <w:spacing w:after="0" w:line="240" w:lineRule="auto"/>
        <w:rPr>
          <w:rFonts w:ascii="Arial" w:hAnsi="Arial" w:cs="Arial"/>
          <w:iCs/>
          <w:szCs w:val="18"/>
          <w:u w:val="single"/>
        </w:rPr>
      </w:pPr>
      <w:r w:rsidRPr="0096060A">
        <w:rPr>
          <w:rFonts w:ascii="Arial" w:hAnsi="Arial" w:cs="Arial"/>
          <w:iCs/>
          <w:szCs w:val="18"/>
          <w:u w:val="single"/>
        </w:rPr>
        <w:t>Digital appeals sent to:</w:t>
      </w:r>
    </w:p>
    <w:p w14:paraId="6ECED474" w14:textId="77777777" w:rsidR="006E2B8E" w:rsidRPr="0096060A" w:rsidRDefault="006E2B8E" w:rsidP="00E17641">
      <w:pPr>
        <w:spacing w:after="0" w:line="240" w:lineRule="auto"/>
        <w:rPr>
          <w:rFonts w:ascii="Arial" w:hAnsi="Arial" w:cs="Arial"/>
          <w:b/>
          <w:bCs/>
          <w:iCs/>
          <w:szCs w:val="18"/>
        </w:rPr>
      </w:pPr>
      <w:r w:rsidRPr="0096060A">
        <w:rPr>
          <w:rFonts w:ascii="Arial" w:hAnsi="Arial" w:cs="Arial"/>
          <w:b/>
          <w:bCs/>
          <w:iCs/>
          <w:szCs w:val="18"/>
        </w:rPr>
        <w:t>Crown Prince and Prime Minister, Sheikh Salman bin Hamad</w:t>
      </w:r>
    </w:p>
    <w:p w14:paraId="0FB95FE7" w14:textId="77777777" w:rsidR="006E2B8E" w:rsidRPr="0096060A" w:rsidRDefault="006E2B8E" w:rsidP="00E17641">
      <w:pPr>
        <w:spacing w:after="0" w:line="240" w:lineRule="auto"/>
        <w:rPr>
          <w:rFonts w:ascii="Arial" w:hAnsi="Arial" w:cs="Arial"/>
          <w:iCs/>
          <w:szCs w:val="18"/>
        </w:rPr>
      </w:pPr>
      <w:r w:rsidRPr="0096060A">
        <w:rPr>
          <w:rFonts w:ascii="Arial" w:hAnsi="Arial" w:cs="Arial"/>
          <w:iCs/>
          <w:szCs w:val="18"/>
        </w:rPr>
        <w:t xml:space="preserve">Contact form: </w:t>
      </w:r>
      <w:hyperlink r:id="rId12" w:history="1">
        <w:r w:rsidRPr="0096060A">
          <w:rPr>
            <w:rStyle w:val="Hyperlink"/>
            <w:rFonts w:ascii="Arial" w:hAnsi="Arial" w:cs="Arial"/>
            <w:iCs/>
            <w:szCs w:val="18"/>
          </w:rPr>
          <w:t>http://www.crownprince.bh/en/contact</w:t>
        </w:r>
      </w:hyperlink>
    </w:p>
    <w:p w14:paraId="53396C03" w14:textId="4B1A21FB" w:rsidR="00E17641" w:rsidRPr="00E17641" w:rsidRDefault="006E2B8E" w:rsidP="0096060A">
      <w:pPr>
        <w:spacing w:after="0" w:line="240" w:lineRule="auto"/>
        <w:rPr>
          <w:rFonts w:ascii="Arial" w:hAnsi="Arial" w:cs="Arial"/>
          <w:b/>
          <w:iCs/>
          <w:color w:val="auto"/>
          <w:szCs w:val="18"/>
        </w:rPr>
      </w:pPr>
      <w:r w:rsidRPr="0096060A">
        <w:rPr>
          <w:rFonts w:ascii="Arial" w:hAnsi="Arial" w:cs="Arial"/>
          <w:iCs/>
          <w:szCs w:val="18"/>
        </w:rPr>
        <w:t xml:space="preserve">Twitter: </w:t>
      </w:r>
      <w:hyperlink r:id="rId13" w:history="1">
        <w:r w:rsidRPr="00E17641">
          <w:rPr>
            <w:rStyle w:val="Hyperlink"/>
            <w:rFonts w:ascii="Arial" w:hAnsi="Arial" w:cs="Arial"/>
            <w:iCs/>
            <w:szCs w:val="18"/>
          </w:rPr>
          <w:t>@BahrainCPnews</w:t>
        </w:r>
      </w:hyperlink>
    </w:p>
    <w:p w14:paraId="13AE5847" w14:textId="4D6E1B1D" w:rsidR="00E17641" w:rsidRPr="00E17641" w:rsidRDefault="00E17641" w:rsidP="0096060A">
      <w:pPr>
        <w:spacing w:after="0" w:line="240" w:lineRule="auto"/>
        <w:rPr>
          <w:rFonts w:ascii="Arial" w:hAnsi="Arial" w:cs="Arial"/>
          <w:iCs/>
          <w:color w:val="auto"/>
          <w:sz w:val="20"/>
          <w:szCs w:val="20"/>
        </w:rPr>
      </w:pPr>
      <w:r w:rsidRPr="00E17641">
        <w:rPr>
          <w:rFonts w:ascii="Arial" w:hAnsi="Arial" w:cs="Arial"/>
          <w:b/>
          <w:bCs/>
        </w:rPr>
        <w:t>Ambassador Shaikh Abdullah bin Rashed bin Abdullah Al Khalifa</w:t>
      </w:r>
      <w:r w:rsidRPr="00E17641">
        <w:rPr>
          <w:rFonts w:ascii="Arial" w:hAnsi="Arial" w:cs="Arial"/>
          <w:b/>
          <w:bCs/>
        </w:rPr>
        <w:br/>
      </w:r>
      <w:r w:rsidRPr="00E17641">
        <w:rPr>
          <w:rFonts w:ascii="Arial" w:hAnsi="Arial" w:cs="Arial"/>
        </w:rPr>
        <w:t>Embassy of the Kingdom of Bahrain</w:t>
      </w:r>
      <w:r w:rsidRPr="00E17641">
        <w:rPr>
          <w:rFonts w:ascii="Arial" w:hAnsi="Arial" w:cs="Arial"/>
        </w:rPr>
        <w:br/>
        <w:t>3502 International Drive NW, Washington DC 20008</w:t>
      </w:r>
      <w:r w:rsidRPr="00E17641">
        <w:rPr>
          <w:rFonts w:ascii="Arial" w:hAnsi="Arial" w:cs="Arial"/>
        </w:rPr>
        <w:br/>
        <w:t>Phone: 202 342 1111 I Fax: 202 362 2192</w:t>
      </w:r>
      <w:r w:rsidRPr="00E17641">
        <w:rPr>
          <w:rFonts w:ascii="Arial" w:hAnsi="Arial" w:cs="Arial"/>
        </w:rPr>
        <w:br/>
        <w:t xml:space="preserve">Email: </w:t>
      </w:r>
      <w:hyperlink r:id="rId14" w:history="1">
        <w:r w:rsidRPr="00E17641">
          <w:rPr>
            <w:rFonts w:ascii="Arial" w:hAnsi="Arial" w:cs="Arial"/>
            <w:color w:val="0000FF"/>
            <w:u w:val="single"/>
          </w:rPr>
          <w:t>ambsecretary@bahrainembassy.org</w:t>
        </w:r>
      </w:hyperlink>
      <w:r w:rsidRPr="00E17641">
        <w:rPr>
          <w:rFonts w:ascii="Arial" w:hAnsi="Arial" w:cs="Arial"/>
        </w:rPr>
        <w:br/>
        <w:t xml:space="preserve">Twitter: </w:t>
      </w:r>
      <w:hyperlink r:id="rId15" w:history="1">
        <w:r w:rsidRPr="00E17641">
          <w:rPr>
            <w:rFonts w:ascii="Arial" w:hAnsi="Arial" w:cs="Arial"/>
            <w:color w:val="0000FF"/>
            <w:u w:val="single"/>
          </w:rPr>
          <w:t>@BahrainEmbDC</w:t>
        </w:r>
      </w:hyperlink>
      <w:r w:rsidRPr="00E17641">
        <w:rPr>
          <w:rFonts w:ascii="Arial" w:hAnsi="Arial" w:cs="Arial"/>
        </w:rPr>
        <w:br/>
        <w:t>Salutation: Dear Ambassador</w:t>
      </w:r>
    </w:p>
    <w:p w14:paraId="35A30C42" w14:textId="77777777" w:rsidR="00E17641" w:rsidRDefault="00E17641" w:rsidP="0096060A">
      <w:pPr>
        <w:spacing w:after="0" w:line="240" w:lineRule="auto"/>
        <w:rPr>
          <w:rFonts w:ascii="Arial" w:hAnsi="Arial" w:cs="Arial"/>
          <w:iCs/>
          <w:color w:val="auto"/>
          <w:sz w:val="20"/>
          <w:szCs w:val="20"/>
        </w:rPr>
        <w:sectPr w:rsidR="00E17641" w:rsidSect="00E1764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C0762A3" w14:textId="77777777" w:rsidR="00E17641" w:rsidRPr="005C329D" w:rsidRDefault="00E17641" w:rsidP="0096060A">
      <w:pPr>
        <w:spacing w:after="0" w:line="240" w:lineRule="auto"/>
        <w:rPr>
          <w:rFonts w:ascii="Arial" w:hAnsi="Arial" w:cs="Arial"/>
          <w:iCs/>
          <w:color w:val="auto"/>
          <w:sz w:val="16"/>
          <w:szCs w:val="16"/>
        </w:rPr>
      </w:pPr>
    </w:p>
    <w:p w14:paraId="791E2F32" w14:textId="5CF19C55" w:rsidR="005D2C37" w:rsidRPr="0096060A" w:rsidRDefault="00823542" w:rsidP="0096060A">
      <w:pPr>
        <w:spacing w:after="0" w:line="240" w:lineRule="auto"/>
        <w:rPr>
          <w:rFonts w:ascii="Arial" w:hAnsi="Arial" w:cs="Arial"/>
          <w:iCs/>
          <w:color w:val="auto"/>
          <w:sz w:val="20"/>
          <w:szCs w:val="20"/>
        </w:rPr>
      </w:pPr>
      <w:r w:rsidRPr="0096060A">
        <w:rPr>
          <w:rFonts w:ascii="Arial" w:hAnsi="Arial" w:cs="Arial"/>
          <w:iCs/>
          <w:color w:val="auto"/>
          <w:sz w:val="20"/>
          <w:szCs w:val="20"/>
        </w:rPr>
        <w:t>Your Highness</w:t>
      </w:r>
      <w:r w:rsidR="008549EC" w:rsidRPr="0096060A">
        <w:rPr>
          <w:rFonts w:ascii="Arial" w:hAnsi="Arial" w:cs="Arial"/>
          <w:iCs/>
          <w:color w:val="auto"/>
          <w:sz w:val="20"/>
          <w:szCs w:val="20"/>
        </w:rPr>
        <w:t>,</w:t>
      </w:r>
    </w:p>
    <w:p w14:paraId="160598A3" w14:textId="77777777" w:rsidR="005D2C37" w:rsidRPr="0030224E" w:rsidRDefault="005D2C37" w:rsidP="0096060A">
      <w:pPr>
        <w:spacing w:after="0" w:line="240" w:lineRule="auto"/>
        <w:rPr>
          <w:rFonts w:ascii="Arial" w:hAnsi="Arial" w:cs="Arial"/>
          <w:iCs/>
          <w:sz w:val="16"/>
          <w:szCs w:val="16"/>
        </w:rPr>
      </w:pPr>
    </w:p>
    <w:p w14:paraId="519D4298" w14:textId="5EE930BA" w:rsidR="00640703" w:rsidRPr="0096060A" w:rsidRDefault="00640703" w:rsidP="0096060A">
      <w:pPr>
        <w:spacing w:after="0" w:line="240" w:lineRule="auto"/>
        <w:jc w:val="both"/>
        <w:rPr>
          <w:rFonts w:ascii="Arial" w:hAnsi="Arial" w:cs="Arial"/>
          <w:iCs/>
          <w:sz w:val="20"/>
          <w:szCs w:val="20"/>
        </w:rPr>
      </w:pPr>
      <w:bookmarkStart w:id="3" w:name="_Hlk95298421"/>
      <w:proofErr w:type="spellStart"/>
      <w:r w:rsidRPr="0096060A">
        <w:rPr>
          <w:rFonts w:ascii="Arial" w:hAnsi="Arial" w:cs="Arial"/>
          <w:b/>
          <w:bCs/>
          <w:iCs/>
          <w:sz w:val="20"/>
          <w:szCs w:val="20"/>
        </w:rPr>
        <w:t>Dr</w:t>
      </w:r>
      <w:r w:rsidR="00CA3DCA" w:rsidRPr="0096060A">
        <w:rPr>
          <w:rFonts w:ascii="Arial" w:hAnsi="Arial" w:cs="Arial"/>
          <w:b/>
          <w:bCs/>
          <w:iCs/>
          <w:sz w:val="20"/>
          <w:szCs w:val="20"/>
        </w:rPr>
        <w:t>.</w:t>
      </w:r>
      <w:proofErr w:type="spellEnd"/>
      <w:r w:rsidRPr="0096060A">
        <w:rPr>
          <w:rFonts w:ascii="Arial" w:hAnsi="Arial" w:cs="Arial"/>
          <w:b/>
          <w:bCs/>
          <w:iCs/>
          <w:sz w:val="20"/>
          <w:szCs w:val="20"/>
        </w:rPr>
        <w:t xml:space="preserve"> </w:t>
      </w:r>
      <w:proofErr w:type="spellStart"/>
      <w:r w:rsidRPr="0096060A">
        <w:rPr>
          <w:rFonts w:ascii="Arial" w:hAnsi="Arial" w:cs="Arial"/>
          <w:b/>
          <w:bCs/>
          <w:iCs/>
          <w:sz w:val="20"/>
          <w:szCs w:val="20"/>
        </w:rPr>
        <w:t>Abduljali</w:t>
      </w:r>
      <w:r w:rsidR="005C5C8A" w:rsidRPr="0096060A">
        <w:rPr>
          <w:rFonts w:ascii="Arial" w:hAnsi="Arial" w:cs="Arial"/>
          <w:b/>
          <w:bCs/>
          <w:iCs/>
          <w:sz w:val="20"/>
          <w:szCs w:val="20"/>
        </w:rPr>
        <w:t>l</w:t>
      </w:r>
      <w:proofErr w:type="spellEnd"/>
      <w:r w:rsidRPr="0096060A">
        <w:rPr>
          <w:rFonts w:ascii="Arial" w:hAnsi="Arial" w:cs="Arial"/>
          <w:b/>
          <w:bCs/>
          <w:iCs/>
          <w:sz w:val="20"/>
          <w:szCs w:val="20"/>
        </w:rPr>
        <w:t xml:space="preserve"> al-</w:t>
      </w:r>
      <w:proofErr w:type="spellStart"/>
      <w:r w:rsidRPr="0096060A">
        <w:rPr>
          <w:rFonts w:ascii="Arial" w:hAnsi="Arial" w:cs="Arial"/>
          <w:b/>
          <w:bCs/>
          <w:iCs/>
          <w:sz w:val="20"/>
          <w:szCs w:val="20"/>
        </w:rPr>
        <w:t>Singace</w:t>
      </w:r>
      <w:proofErr w:type="spellEnd"/>
      <w:r w:rsidRPr="0096060A">
        <w:rPr>
          <w:rFonts w:ascii="Arial" w:hAnsi="Arial" w:cs="Arial"/>
          <w:iCs/>
          <w:sz w:val="20"/>
          <w:szCs w:val="20"/>
        </w:rPr>
        <w:t xml:space="preserve"> </w:t>
      </w:r>
      <w:bookmarkEnd w:id="3"/>
      <w:r w:rsidRPr="0096060A">
        <w:rPr>
          <w:rFonts w:ascii="Arial" w:hAnsi="Arial" w:cs="Arial"/>
          <w:iCs/>
          <w:sz w:val="20"/>
          <w:szCs w:val="20"/>
        </w:rPr>
        <w:t>is serving a life sentence for his peaceful role in Bahrain’s 2011 uprising. He has been in Jaw prison for over a decade</w:t>
      </w:r>
      <w:r w:rsidR="000630DD" w:rsidRPr="0096060A">
        <w:rPr>
          <w:rFonts w:ascii="Arial" w:hAnsi="Arial" w:cs="Arial"/>
          <w:iCs/>
          <w:sz w:val="20"/>
          <w:szCs w:val="20"/>
        </w:rPr>
        <w:t>,</w:t>
      </w:r>
      <w:r w:rsidRPr="0096060A">
        <w:rPr>
          <w:rFonts w:ascii="Arial" w:hAnsi="Arial" w:cs="Arial"/>
          <w:iCs/>
          <w:sz w:val="20"/>
          <w:szCs w:val="20"/>
        </w:rPr>
        <w:t xml:space="preserve"> in violation of his rights to freedom of expression and </w:t>
      </w:r>
      <w:r w:rsidR="00075EDC" w:rsidRPr="0096060A">
        <w:rPr>
          <w:rFonts w:ascii="Arial" w:hAnsi="Arial" w:cs="Arial"/>
          <w:iCs/>
          <w:sz w:val="20"/>
          <w:szCs w:val="20"/>
        </w:rPr>
        <w:t xml:space="preserve">peaceful </w:t>
      </w:r>
      <w:r w:rsidRPr="0096060A">
        <w:rPr>
          <w:rFonts w:ascii="Arial" w:hAnsi="Arial" w:cs="Arial"/>
          <w:iCs/>
          <w:sz w:val="20"/>
          <w:szCs w:val="20"/>
        </w:rPr>
        <w:t>assembly.</w:t>
      </w:r>
      <w:r w:rsidR="00E82ECE" w:rsidRPr="0096060A">
        <w:rPr>
          <w:rFonts w:ascii="Arial" w:hAnsi="Arial" w:cs="Arial"/>
          <w:iCs/>
        </w:rPr>
        <w:t xml:space="preserve"> </w:t>
      </w:r>
      <w:r w:rsidR="00E82ECE" w:rsidRPr="0096060A">
        <w:rPr>
          <w:rFonts w:ascii="Arial" w:hAnsi="Arial" w:cs="Arial"/>
          <w:iCs/>
          <w:color w:val="auto"/>
          <w:sz w:val="20"/>
          <w:szCs w:val="20"/>
        </w:rPr>
        <w:t xml:space="preserve">As he </w:t>
      </w:r>
      <w:r w:rsidR="00036C66" w:rsidRPr="0096060A">
        <w:rPr>
          <w:rFonts w:ascii="Arial" w:hAnsi="Arial" w:cs="Arial"/>
          <w:iCs/>
          <w:color w:val="auto"/>
          <w:sz w:val="20"/>
          <w:szCs w:val="20"/>
        </w:rPr>
        <w:t xml:space="preserve">enters his seventh consecutive month </w:t>
      </w:r>
      <w:r w:rsidR="00E82ECE" w:rsidRPr="0096060A">
        <w:rPr>
          <w:rFonts w:ascii="Arial" w:hAnsi="Arial" w:cs="Arial"/>
          <w:iCs/>
          <w:color w:val="auto"/>
          <w:sz w:val="20"/>
          <w:szCs w:val="20"/>
        </w:rPr>
        <w:t xml:space="preserve">on hunger strike, </w:t>
      </w:r>
      <w:r w:rsidR="0018583C" w:rsidRPr="0096060A">
        <w:rPr>
          <w:rFonts w:ascii="Arial" w:hAnsi="Arial" w:cs="Arial"/>
          <w:iCs/>
          <w:sz w:val="20"/>
          <w:szCs w:val="20"/>
        </w:rPr>
        <w:t>his health</w:t>
      </w:r>
      <w:r w:rsidR="00E82ECE" w:rsidRPr="0096060A">
        <w:rPr>
          <w:rFonts w:ascii="Arial" w:hAnsi="Arial" w:cs="Arial"/>
          <w:iCs/>
          <w:sz w:val="20"/>
          <w:szCs w:val="20"/>
        </w:rPr>
        <w:t xml:space="preserve"> condition </w:t>
      </w:r>
      <w:r w:rsidR="00133A86" w:rsidRPr="0096060A">
        <w:rPr>
          <w:rFonts w:ascii="Arial" w:hAnsi="Arial" w:cs="Arial"/>
          <w:iCs/>
          <w:sz w:val="20"/>
          <w:szCs w:val="20"/>
        </w:rPr>
        <w:t xml:space="preserve">has </w:t>
      </w:r>
      <w:r w:rsidR="00E82ECE" w:rsidRPr="0096060A">
        <w:rPr>
          <w:rFonts w:ascii="Arial" w:hAnsi="Arial" w:cs="Arial"/>
          <w:iCs/>
          <w:sz w:val="20"/>
          <w:szCs w:val="20"/>
        </w:rPr>
        <w:t>further deteriorated with the on-duty doctor and an ambulance crew intervening and putting him on oxygen.</w:t>
      </w:r>
    </w:p>
    <w:p w14:paraId="2BC5690D" w14:textId="4F5BE679" w:rsidR="00640703" w:rsidRPr="0030224E" w:rsidRDefault="00640703" w:rsidP="0096060A">
      <w:pPr>
        <w:spacing w:after="0" w:line="240" w:lineRule="auto"/>
        <w:jc w:val="both"/>
        <w:rPr>
          <w:rFonts w:ascii="Arial" w:hAnsi="Arial" w:cs="Arial"/>
          <w:iCs/>
          <w:sz w:val="16"/>
          <w:szCs w:val="16"/>
        </w:rPr>
      </w:pPr>
    </w:p>
    <w:p w14:paraId="405D8CA6" w14:textId="73127183" w:rsidR="005C5C8A" w:rsidRPr="0096060A" w:rsidRDefault="00640703" w:rsidP="0096060A">
      <w:pPr>
        <w:spacing w:after="0" w:line="240" w:lineRule="auto"/>
        <w:jc w:val="both"/>
        <w:rPr>
          <w:rFonts w:ascii="Arial" w:hAnsi="Arial" w:cs="Arial"/>
          <w:iCs/>
          <w:sz w:val="20"/>
          <w:szCs w:val="20"/>
        </w:rPr>
      </w:pPr>
      <w:r w:rsidRPr="0096060A">
        <w:rPr>
          <w:rFonts w:ascii="Arial" w:hAnsi="Arial" w:cs="Arial"/>
          <w:iCs/>
          <w:sz w:val="20"/>
          <w:szCs w:val="20"/>
        </w:rPr>
        <w:t xml:space="preserve">On July </w:t>
      </w:r>
      <w:r w:rsidR="0030224E">
        <w:rPr>
          <w:rFonts w:ascii="Arial" w:hAnsi="Arial" w:cs="Arial"/>
          <w:iCs/>
          <w:sz w:val="20"/>
          <w:szCs w:val="20"/>
        </w:rPr>
        <w:t xml:space="preserve">8, </w:t>
      </w:r>
      <w:r w:rsidRPr="0096060A">
        <w:rPr>
          <w:rFonts w:ascii="Arial" w:hAnsi="Arial" w:cs="Arial"/>
          <w:iCs/>
          <w:sz w:val="20"/>
          <w:szCs w:val="20"/>
        </w:rPr>
        <w:t xml:space="preserve">2021, he started a hunger strike to protest the confiscation by prison authorities of a book on Bahraini dialects that he spent the last four years researching and writing. </w:t>
      </w:r>
      <w:r w:rsidR="005C5C8A" w:rsidRPr="0096060A">
        <w:rPr>
          <w:rFonts w:ascii="Arial" w:hAnsi="Arial" w:cs="Arial"/>
          <w:iCs/>
          <w:sz w:val="20"/>
          <w:szCs w:val="20"/>
        </w:rPr>
        <w:t xml:space="preserve">Ten days later, </w:t>
      </w:r>
      <w:r w:rsidRPr="0096060A">
        <w:rPr>
          <w:rFonts w:ascii="Arial" w:hAnsi="Arial" w:cs="Arial"/>
          <w:iCs/>
          <w:sz w:val="20"/>
          <w:szCs w:val="20"/>
        </w:rPr>
        <w:t>he was transferred from prison</w:t>
      </w:r>
      <w:r w:rsidR="00075EDC" w:rsidRPr="0096060A">
        <w:rPr>
          <w:rFonts w:ascii="Arial" w:hAnsi="Arial" w:cs="Arial"/>
          <w:iCs/>
          <w:sz w:val="20"/>
          <w:szCs w:val="20"/>
        </w:rPr>
        <w:t xml:space="preserve"> to</w:t>
      </w:r>
      <w:r w:rsidRPr="0096060A">
        <w:rPr>
          <w:rFonts w:ascii="Arial" w:hAnsi="Arial" w:cs="Arial"/>
          <w:iCs/>
        </w:rPr>
        <w:t xml:space="preserve"> </w:t>
      </w:r>
      <w:r w:rsidRPr="0096060A">
        <w:rPr>
          <w:rFonts w:ascii="Arial" w:hAnsi="Arial" w:cs="Arial"/>
          <w:iCs/>
          <w:sz w:val="20"/>
          <w:szCs w:val="20"/>
        </w:rPr>
        <w:t xml:space="preserve">the Kanoo Medical Centre where </w:t>
      </w:r>
      <w:r w:rsidR="00D9169B" w:rsidRPr="0096060A">
        <w:rPr>
          <w:rFonts w:ascii="Arial" w:hAnsi="Arial" w:cs="Arial"/>
          <w:iCs/>
          <w:sz w:val="20"/>
          <w:szCs w:val="20"/>
        </w:rPr>
        <w:t>has since been</w:t>
      </w:r>
      <w:r w:rsidR="00133A86" w:rsidRPr="0096060A">
        <w:rPr>
          <w:rFonts w:ascii="Arial" w:hAnsi="Arial" w:cs="Arial"/>
          <w:iCs/>
          <w:sz w:val="20"/>
          <w:szCs w:val="20"/>
        </w:rPr>
        <w:t xml:space="preserve"> </w:t>
      </w:r>
      <w:r w:rsidRPr="0096060A">
        <w:rPr>
          <w:rFonts w:ascii="Arial" w:hAnsi="Arial" w:cs="Arial"/>
          <w:iCs/>
          <w:sz w:val="20"/>
          <w:szCs w:val="20"/>
        </w:rPr>
        <w:t xml:space="preserve">detained. </w:t>
      </w:r>
      <w:r w:rsidR="005C5C8A" w:rsidRPr="0096060A">
        <w:rPr>
          <w:rFonts w:ascii="Arial" w:hAnsi="Arial" w:cs="Arial"/>
          <w:iCs/>
          <w:sz w:val="20"/>
          <w:szCs w:val="20"/>
        </w:rPr>
        <w:t xml:space="preserve">The same month, the Bahrain Ministry of Interior Ombudsperson declared that </w:t>
      </w:r>
      <w:proofErr w:type="spellStart"/>
      <w:r w:rsidR="00972FFA" w:rsidRPr="0096060A">
        <w:rPr>
          <w:rFonts w:ascii="Arial" w:hAnsi="Arial" w:cs="Arial"/>
          <w:iCs/>
          <w:sz w:val="20"/>
          <w:szCs w:val="20"/>
        </w:rPr>
        <w:t>Dr.</w:t>
      </w:r>
      <w:proofErr w:type="spellEnd"/>
      <w:r w:rsidR="00972FFA" w:rsidRPr="0096060A">
        <w:rPr>
          <w:rFonts w:ascii="Arial" w:hAnsi="Arial" w:cs="Arial"/>
          <w:iCs/>
          <w:sz w:val="20"/>
          <w:szCs w:val="20"/>
        </w:rPr>
        <w:t xml:space="preserve"> </w:t>
      </w:r>
      <w:proofErr w:type="spellStart"/>
      <w:r w:rsidR="00972FFA" w:rsidRPr="0096060A">
        <w:rPr>
          <w:rFonts w:ascii="Arial" w:hAnsi="Arial" w:cs="Arial"/>
          <w:iCs/>
          <w:sz w:val="20"/>
          <w:szCs w:val="20"/>
        </w:rPr>
        <w:t>Abduljalil</w:t>
      </w:r>
      <w:proofErr w:type="spellEnd"/>
      <w:r w:rsidR="00972FFA" w:rsidRPr="0096060A">
        <w:rPr>
          <w:rFonts w:ascii="Arial" w:hAnsi="Arial" w:cs="Arial"/>
          <w:iCs/>
          <w:sz w:val="20"/>
          <w:szCs w:val="20"/>
        </w:rPr>
        <w:t xml:space="preserve"> al-</w:t>
      </w:r>
      <w:proofErr w:type="spellStart"/>
      <w:r w:rsidR="00972FFA" w:rsidRPr="0096060A">
        <w:rPr>
          <w:rFonts w:ascii="Arial" w:hAnsi="Arial" w:cs="Arial"/>
          <w:iCs/>
          <w:sz w:val="20"/>
          <w:szCs w:val="20"/>
        </w:rPr>
        <w:t>Singace’s</w:t>
      </w:r>
      <w:proofErr w:type="spellEnd"/>
      <w:r w:rsidR="005C5C8A" w:rsidRPr="0096060A">
        <w:rPr>
          <w:rFonts w:ascii="Arial" w:hAnsi="Arial" w:cs="Arial"/>
          <w:iCs/>
          <w:sz w:val="20"/>
          <w:szCs w:val="20"/>
        </w:rPr>
        <w:t xml:space="preserve"> </w:t>
      </w:r>
      <w:r w:rsidR="00465CD7" w:rsidRPr="0096060A">
        <w:rPr>
          <w:rFonts w:ascii="Arial" w:hAnsi="Arial" w:cs="Arial"/>
          <w:iCs/>
          <w:sz w:val="20"/>
          <w:szCs w:val="20"/>
        </w:rPr>
        <w:t xml:space="preserve">book </w:t>
      </w:r>
      <w:r w:rsidR="005C5C8A" w:rsidRPr="0096060A">
        <w:rPr>
          <w:rFonts w:ascii="Arial" w:hAnsi="Arial" w:cs="Arial"/>
          <w:iCs/>
          <w:sz w:val="20"/>
          <w:szCs w:val="20"/>
        </w:rPr>
        <w:t>could not be handed to his</w:t>
      </w:r>
      <w:r w:rsidR="00DC6523" w:rsidRPr="0096060A">
        <w:rPr>
          <w:rFonts w:ascii="Arial" w:hAnsi="Arial" w:cs="Arial"/>
          <w:iCs/>
          <w:sz w:val="20"/>
          <w:szCs w:val="20"/>
        </w:rPr>
        <w:t xml:space="preserve"> </w:t>
      </w:r>
      <w:r w:rsidR="005C5C8A" w:rsidRPr="0096060A">
        <w:rPr>
          <w:rFonts w:ascii="Arial" w:hAnsi="Arial" w:cs="Arial"/>
          <w:iCs/>
          <w:sz w:val="20"/>
          <w:szCs w:val="20"/>
        </w:rPr>
        <w:t>family until a “legal decision” was made. In November</w:t>
      </w:r>
      <w:r w:rsidR="00195146" w:rsidRPr="0096060A">
        <w:rPr>
          <w:rFonts w:ascii="Arial" w:hAnsi="Arial" w:cs="Arial"/>
          <w:iCs/>
          <w:sz w:val="20"/>
          <w:szCs w:val="20"/>
        </w:rPr>
        <w:t xml:space="preserve"> 2021</w:t>
      </w:r>
      <w:r w:rsidR="00075EDC" w:rsidRPr="0096060A">
        <w:rPr>
          <w:rFonts w:ascii="Arial" w:hAnsi="Arial" w:cs="Arial"/>
          <w:iCs/>
          <w:sz w:val="20"/>
          <w:szCs w:val="20"/>
        </w:rPr>
        <w:t>,</w:t>
      </w:r>
      <w:r w:rsidR="005C5C8A" w:rsidRPr="0096060A">
        <w:rPr>
          <w:rFonts w:ascii="Arial" w:hAnsi="Arial" w:cs="Arial"/>
          <w:iCs/>
          <w:sz w:val="20"/>
          <w:szCs w:val="20"/>
        </w:rPr>
        <w:t xml:space="preserve"> </w:t>
      </w:r>
      <w:r w:rsidR="002D2284" w:rsidRPr="0096060A">
        <w:rPr>
          <w:rFonts w:ascii="Arial" w:hAnsi="Arial" w:cs="Arial"/>
          <w:iCs/>
          <w:sz w:val="20"/>
          <w:szCs w:val="20"/>
        </w:rPr>
        <w:t>a</w:t>
      </w:r>
      <w:r w:rsidR="005C5C8A" w:rsidRPr="0096060A">
        <w:rPr>
          <w:rFonts w:ascii="Arial" w:hAnsi="Arial" w:cs="Arial"/>
          <w:iCs/>
          <w:sz w:val="20"/>
          <w:szCs w:val="20"/>
        </w:rPr>
        <w:t xml:space="preserve"> legal decision clarified the apolitical nature of the book</w:t>
      </w:r>
      <w:r w:rsidR="002E50EE" w:rsidRPr="0096060A">
        <w:rPr>
          <w:rFonts w:ascii="Arial" w:hAnsi="Arial" w:cs="Arial"/>
          <w:iCs/>
          <w:sz w:val="20"/>
          <w:szCs w:val="20"/>
        </w:rPr>
        <w:t xml:space="preserve"> and yet </w:t>
      </w:r>
      <w:r w:rsidR="002D2284" w:rsidRPr="0096060A">
        <w:rPr>
          <w:rFonts w:ascii="Arial" w:hAnsi="Arial" w:cs="Arial"/>
          <w:iCs/>
          <w:sz w:val="20"/>
          <w:szCs w:val="20"/>
        </w:rPr>
        <w:t xml:space="preserve">the book </w:t>
      </w:r>
      <w:r w:rsidR="00DF3189" w:rsidRPr="0096060A">
        <w:rPr>
          <w:rFonts w:ascii="Arial" w:hAnsi="Arial" w:cs="Arial"/>
          <w:iCs/>
          <w:sz w:val="20"/>
          <w:szCs w:val="20"/>
        </w:rPr>
        <w:t>h</w:t>
      </w:r>
      <w:r w:rsidR="002D2284" w:rsidRPr="0096060A">
        <w:rPr>
          <w:rFonts w:ascii="Arial" w:hAnsi="Arial" w:cs="Arial"/>
          <w:iCs/>
          <w:sz w:val="20"/>
          <w:szCs w:val="20"/>
        </w:rPr>
        <w:t xml:space="preserve">as </w:t>
      </w:r>
      <w:r w:rsidR="002E50EE" w:rsidRPr="0096060A">
        <w:rPr>
          <w:rFonts w:ascii="Arial" w:hAnsi="Arial" w:cs="Arial"/>
          <w:iCs/>
          <w:sz w:val="20"/>
          <w:szCs w:val="20"/>
        </w:rPr>
        <w:t xml:space="preserve">still </w:t>
      </w:r>
      <w:r w:rsidR="002D2284" w:rsidRPr="0096060A">
        <w:rPr>
          <w:rFonts w:ascii="Arial" w:hAnsi="Arial" w:cs="Arial"/>
          <w:iCs/>
          <w:sz w:val="20"/>
          <w:szCs w:val="20"/>
        </w:rPr>
        <w:t>not been returned.</w:t>
      </w:r>
    </w:p>
    <w:p w14:paraId="188F569D" w14:textId="77777777" w:rsidR="002D2284" w:rsidRPr="0030224E" w:rsidRDefault="002D2284" w:rsidP="0096060A">
      <w:pPr>
        <w:spacing w:after="0" w:line="240" w:lineRule="auto"/>
        <w:jc w:val="both"/>
        <w:rPr>
          <w:rFonts w:ascii="Arial" w:hAnsi="Arial" w:cs="Arial"/>
          <w:iCs/>
          <w:sz w:val="16"/>
          <w:szCs w:val="16"/>
        </w:rPr>
      </w:pPr>
    </w:p>
    <w:p w14:paraId="4FAD790D" w14:textId="4036650E" w:rsidR="0082127B" w:rsidRPr="0096060A" w:rsidRDefault="00F67BCA" w:rsidP="0096060A">
      <w:pPr>
        <w:spacing w:after="0" w:line="240" w:lineRule="auto"/>
        <w:jc w:val="both"/>
        <w:rPr>
          <w:rFonts w:ascii="Arial" w:hAnsi="Arial" w:cs="Arial"/>
          <w:iCs/>
          <w:sz w:val="20"/>
          <w:szCs w:val="20"/>
        </w:rPr>
      </w:pPr>
      <w:r w:rsidRPr="0096060A">
        <w:rPr>
          <w:rFonts w:ascii="Arial" w:hAnsi="Arial" w:cs="Arial"/>
          <w:iCs/>
          <w:sz w:val="20"/>
          <w:szCs w:val="20"/>
        </w:rPr>
        <w:t>At the end of November</w:t>
      </w:r>
      <w:r w:rsidR="00C14DA8" w:rsidRPr="0096060A">
        <w:rPr>
          <w:rFonts w:ascii="Arial" w:hAnsi="Arial" w:cs="Arial"/>
          <w:iCs/>
          <w:sz w:val="20"/>
          <w:szCs w:val="20"/>
        </w:rPr>
        <w:t xml:space="preserve"> 2021</w:t>
      </w:r>
      <w:r w:rsidRPr="0096060A">
        <w:rPr>
          <w:rFonts w:ascii="Arial" w:hAnsi="Arial" w:cs="Arial"/>
          <w:iCs/>
          <w:sz w:val="20"/>
          <w:szCs w:val="20"/>
        </w:rPr>
        <w:t xml:space="preserve">, </w:t>
      </w:r>
      <w:proofErr w:type="spellStart"/>
      <w:r w:rsidR="00C14DA8" w:rsidRPr="0096060A">
        <w:rPr>
          <w:rFonts w:ascii="Arial" w:hAnsi="Arial" w:cs="Arial"/>
          <w:iCs/>
          <w:sz w:val="20"/>
          <w:szCs w:val="20"/>
        </w:rPr>
        <w:t>Dr.</w:t>
      </w:r>
      <w:proofErr w:type="spellEnd"/>
      <w:r w:rsidR="00C14DA8" w:rsidRPr="0096060A">
        <w:rPr>
          <w:rFonts w:ascii="Arial" w:hAnsi="Arial" w:cs="Arial"/>
          <w:iCs/>
          <w:sz w:val="20"/>
          <w:szCs w:val="20"/>
        </w:rPr>
        <w:t xml:space="preserve"> </w:t>
      </w:r>
      <w:proofErr w:type="spellStart"/>
      <w:r w:rsidR="00C14DA8" w:rsidRPr="0096060A">
        <w:rPr>
          <w:rFonts w:ascii="Arial" w:hAnsi="Arial" w:cs="Arial"/>
          <w:iCs/>
          <w:sz w:val="20"/>
          <w:szCs w:val="20"/>
        </w:rPr>
        <w:t>Abduljalil</w:t>
      </w:r>
      <w:proofErr w:type="spellEnd"/>
      <w:r w:rsidR="00C14DA8" w:rsidRPr="0096060A">
        <w:rPr>
          <w:rFonts w:ascii="Arial" w:hAnsi="Arial" w:cs="Arial"/>
          <w:iCs/>
          <w:sz w:val="20"/>
          <w:szCs w:val="20"/>
        </w:rPr>
        <w:t xml:space="preserve"> </w:t>
      </w:r>
      <w:r w:rsidR="005C5C8A" w:rsidRPr="0096060A">
        <w:rPr>
          <w:rFonts w:ascii="Arial" w:hAnsi="Arial" w:cs="Arial"/>
          <w:iCs/>
          <w:sz w:val="20"/>
          <w:szCs w:val="20"/>
        </w:rPr>
        <w:t>al-</w:t>
      </w:r>
      <w:proofErr w:type="spellStart"/>
      <w:r w:rsidR="005C5C8A" w:rsidRPr="0096060A">
        <w:rPr>
          <w:rFonts w:ascii="Arial" w:hAnsi="Arial" w:cs="Arial"/>
          <w:iCs/>
          <w:sz w:val="20"/>
          <w:szCs w:val="20"/>
        </w:rPr>
        <w:t>Singace’s</w:t>
      </w:r>
      <w:proofErr w:type="spellEnd"/>
      <w:r w:rsidR="005C5C8A" w:rsidRPr="0096060A">
        <w:rPr>
          <w:rFonts w:ascii="Arial" w:hAnsi="Arial" w:cs="Arial"/>
          <w:iCs/>
          <w:sz w:val="20"/>
          <w:szCs w:val="20"/>
        </w:rPr>
        <w:t xml:space="preserve"> </w:t>
      </w:r>
      <w:r w:rsidRPr="0096060A">
        <w:rPr>
          <w:rFonts w:ascii="Arial" w:hAnsi="Arial" w:cs="Arial"/>
          <w:iCs/>
          <w:sz w:val="20"/>
          <w:szCs w:val="20"/>
        </w:rPr>
        <w:t>weekly video calls to his family were suspended</w:t>
      </w:r>
      <w:r w:rsidR="00E82ECE" w:rsidRPr="0096060A">
        <w:rPr>
          <w:rFonts w:ascii="Arial" w:hAnsi="Arial" w:cs="Arial"/>
          <w:iCs/>
          <w:sz w:val="20"/>
          <w:szCs w:val="20"/>
        </w:rPr>
        <w:t xml:space="preserve"> and</w:t>
      </w:r>
      <w:r w:rsidR="00075EDC" w:rsidRPr="0096060A">
        <w:rPr>
          <w:rFonts w:ascii="Arial" w:hAnsi="Arial" w:cs="Arial"/>
          <w:iCs/>
          <w:sz w:val="20"/>
          <w:szCs w:val="20"/>
        </w:rPr>
        <w:t>,</w:t>
      </w:r>
      <w:r w:rsidR="00E82ECE" w:rsidRPr="0096060A">
        <w:rPr>
          <w:rFonts w:ascii="Arial" w:hAnsi="Arial" w:cs="Arial"/>
          <w:iCs/>
          <w:sz w:val="20"/>
          <w:szCs w:val="20"/>
        </w:rPr>
        <w:t xml:space="preserve"> distressingly, he was not yet able to see his new grandson</w:t>
      </w:r>
      <w:r w:rsidR="00DF3189" w:rsidRPr="0096060A">
        <w:rPr>
          <w:rFonts w:ascii="Arial" w:hAnsi="Arial" w:cs="Arial"/>
          <w:iCs/>
          <w:sz w:val="20"/>
          <w:szCs w:val="20"/>
        </w:rPr>
        <w:t>.</w:t>
      </w:r>
      <w:r w:rsidRPr="0096060A">
        <w:rPr>
          <w:rFonts w:ascii="Arial" w:hAnsi="Arial" w:cs="Arial"/>
          <w:iCs/>
          <w:sz w:val="20"/>
          <w:szCs w:val="20"/>
        </w:rPr>
        <w:t xml:space="preserve"> </w:t>
      </w:r>
      <w:r w:rsidR="00DF3189" w:rsidRPr="0096060A">
        <w:rPr>
          <w:rFonts w:ascii="Arial" w:hAnsi="Arial" w:cs="Arial"/>
          <w:iCs/>
          <w:sz w:val="20"/>
          <w:szCs w:val="20"/>
        </w:rPr>
        <w:t>I</w:t>
      </w:r>
      <w:r w:rsidRPr="0096060A">
        <w:rPr>
          <w:rFonts w:ascii="Arial" w:hAnsi="Arial" w:cs="Arial"/>
          <w:iCs/>
          <w:sz w:val="20"/>
          <w:szCs w:val="20"/>
        </w:rPr>
        <w:t>n protest, he has been refusing to take IVs, vitamin supplements, and oral medication.</w:t>
      </w:r>
      <w:r w:rsidR="00C5606C" w:rsidRPr="0096060A">
        <w:rPr>
          <w:rFonts w:ascii="Arial" w:hAnsi="Arial" w:cs="Arial"/>
          <w:iCs/>
          <w:sz w:val="20"/>
          <w:szCs w:val="20"/>
        </w:rPr>
        <w:t xml:space="preserve"> </w:t>
      </w:r>
      <w:proofErr w:type="spellStart"/>
      <w:r w:rsidR="005C5C8A" w:rsidRPr="0096060A">
        <w:rPr>
          <w:rFonts w:ascii="Arial" w:hAnsi="Arial" w:cs="Arial"/>
          <w:iCs/>
          <w:sz w:val="20"/>
          <w:szCs w:val="20"/>
        </w:rPr>
        <w:t>Dr</w:t>
      </w:r>
      <w:r w:rsidR="00B8174E" w:rsidRPr="0096060A">
        <w:rPr>
          <w:rFonts w:ascii="Arial" w:hAnsi="Arial" w:cs="Arial"/>
          <w:iCs/>
          <w:sz w:val="20"/>
          <w:szCs w:val="20"/>
        </w:rPr>
        <w:t>.</w:t>
      </w:r>
      <w:proofErr w:type="spellEnd"/>
      <w:r w:rsidR="005C5C8A" w:rsidRPr="0096060A">
        <w:rPr>
          <w:rFonts w:ascii="Arial" w:hAnsi="Arial" w:cs="Arial"/>
          <w:iCs/>
          <w:sz w:val="20"/>
          <w:szCs w:val="20"/>
        </w:rPr>
        <w:t xml:space="preserve"> </w:t>
      </w:r>
      <w:proofErr w:type="spellStart"/>
      <w:r w:rsidR="005C5C8A" w:rsidRPr="0096060A">
        <w:rPr>
          <w:rFonts w:ascii="Arial" w:hAnsi="Arial" w:cs="Arial"/>
          <w:iCs/>
          <w:sz w:val="20"/>
          <w:szCs w:val="20"/>
        </w:rPr>
        <w:t>Abduljalil</w:t>
      </w:r>
      <w:proofErr w:type="spellEnd"/>
      <w:r w:rsidR="005C5C8A" w:rsidRPr="0096060A">
        <w:rPr>
          <w:rFonts w:ascii="Arial" w:hAnsi="Arial" w:cs="Arial"/>
          <w:iCs/>
          <w:sz w:val="20"/>
          <w:szCs w:val="20"/>
        </w:rPr>
        <w:t xml:space="preserve"> al-</w:t>
      </w:r>
      <w:proofErr w:type="spellStart"/>
      <w:r w:rsidR="005C5C8A" w:rsidRPr="0096060A">
        <w:rPr>
          <w:rFonts w:ascii="Arial" w:hAnsi="Arial" w:cs="Arial"/>
          <w:iCs/>
          <w:sz w:val="20"/>
          <w:szCs w:val="20"/>
        </w:rPr>
        <w:t>Singace</w:t>
      </w:r>
      <w:proofErr w:type="spellEnd"/>
      <w:r w:rsidR="005C5C8A" w:rsidRPr="0096060A">
        <w:rPr>
          <w:rFonts w:ascii="Arial" w:hAnsi="Arial" w:cs="Arial"/>
          <w:iCs/>
          <w:sz w:val="20"/>
          <w:szCs w:val="20"/>
        </w:rPr>
        <w:t xml:space="preserve"> also suffers from medical conditions</w:t>
      </w:r>
      <w:r w:rsidR="00C6208A" w:rsidRPr="0096060A">
        <w:rPr>
          <w:rFonts w:ascii="Arial" w:hAnsi="Arial" w:cs="Arial"/>
          <w:iCs/>
          <w:sz w:val="20"/>
          <w:szCs w:val="20"/>
        </w:rPr>
        <w:t>,</w:t>
      </w:r>
      <w:r w:rsidR="005C5C8A" w:rsidRPr="0096060A">
        <w:rPr>
          <w:rFonts w:ascii="Arial" w:hAnsi="Arial" w:cs="Arial"/>
          <w:iCs/>
          <w:sz w:val="20"/>
          <w:szCs w:val="20"/>
        </w:rPr>
        <w:t xml:space="preserve"> including severe intermittent headaches, a prostate problem, arthritis in his shoulder joint, tremors, numbness, and diminished eyesight,</w:t>
      </w:r>
      <w:r w:rsidR="00766CD7" w:rsidRPr="0096060A">
        <w:rPr>
          <w:rFonts w:ascii="Arial" w:hAnsi="Arial" w:cs="Arial"/>
          <w:iCs/>
          <w:sz w:val="20"/>
          <w:szCs w:val="20"/>
        </w:rPr>
        <w:t xml:space="preserve"> </w:t>
      </w:r>
      <w:r w:rsidR="00F12423" w:rsidRPr="0096060A">
        <w:rPr>
          <w:rFonts w:ascii="Arial" w:hAnsi="Arial" w:cs="Arial"/>
          <w:iCs/>
          <w:sz w:val="20"/>
          <w:szCs w:val="20"/>
        </w:rPr>
        <w:t>for which</w:t>
      </w:r>
      <w:r w:rsidR="00ED09A1" w:rsidRPr="0096060A">
        <w:rPr>
          <w:rFonts w:ascii="Arial" w:hAnsi="Arial" w:cs="Arial"/>
          <w:iCs/>
          <w:sz w:val="20"/>
          <w:szCs w:val="20"/>
        </w:rPr>
        <w:t xml:space="preserve"> he </w:t>
      </w:r>
      <w:r w:rsidR="005C5C8A" w:rsidRPr="0096060A">
        <w:rPr>
          <w:rFonts w:ascii="Arial" w:hAnsi="Arial" w:cs="Arial"/>
          <w:iCs/>
          <w:sz w:val="20"/>
          <w:szCs w:val="20"/>
        </w:rPr>
        <w:t xml:space="preserve">has not received </w:t>
      </w:r>
      <w:r w:rsidR="00183302" w:rsidRPr="0096060A">
        <w:rPr>
          <w:rFonts w:ascii="Arial" w:hAnsi="Arial" w:cs="Arial"/>
          <w:iCs/>
          <w:sz w:val="20"/>
          <w:szCs w:val="20"/>
        </w:rPr>
        <w:t xml:space="preserve">adequate </w:t>
      </w:r>
      <w:r w:rsidR="00075EDC" w:rsidRPr="0096060A">
        <w:rPr>
          <w:rFonts w:ascii="Arial" w:hAnsi="Arial" w:cs="Arial"/>
          <w:iCs/>
          <w:sz w:val="20"/>
          <w:szCs w:val="20"/>
        </w:rPr>
        <w:t xml:space="preserve">health </w:t>
      </w:r>
      <w:r w:rsidR="005C5C8A" w:rsidRPr="0096060A">
        <w:rPr>
          <w:rFonts w:ascii="Arial" w:hAnsi="Arial" w:cs="Arial"/>
          <w:iCs/>
          <w:sz w:val="20"/>
          <w:szCs w:val="20"/>
        </w:rPr>
        <w:t>care</w:t>
      </w:r>
      <w:r w:rsidR="00E63E77" w:rsidRPr="0096060A">
        <w:rPr>
          <w:rFonts w:ascii="Arial" w:hAnsi="Arial" w:cs="Arial"/>
          <w:iCs/>
          <w:sz w:val="20"/>
          <w:szCs w:val="20"/>
        </w:rPr>
        <w:t xml:space="preserve"> for</w:t>
      </w:r>
      <w:r w:rsidR="005C5C8A" w:rsidRPr="0096060A">
        <w:rPr>
          <w:rFonts w:ascii="Arial" w:hAnsi="Arial" w:cs="Arial"/>
          <w:iCs/>
          <w:sz w:val="20"/>
          <w:szCs w:val="20"/>
        </w:rPr>
        <w:t xml:space="preserve">. He has still not been informed of the outcome of an MRI scan taken in November </w:t>
      </w:r>
      <w:r w:rsidR="00E63E77" w:rsidRPr="0096060A">
        <w:rPr>
          <w:rFonts w:ascii="Arial" w:hAnsi="Arial" w:cs="Arial"/>
          <w:iCs/>
          <w:sz w:val="20"/>
          <w:szCs w:val="20"/>
        </w:rPr>
        <w:t xml:space="preserve">2021 </w:t>
      </w:r>
      <w:r w:rsidR="00183302" w:rsidRPr="0096060A">
        <w:rPr>
          <w:rFonts w:ascii="Arial" w:hAnsi="Arial" w:cs="Arial"/>
          <w:iCs/>
          <w:sz w:val="20"/>
          <w:szCs w:val="20"/>
        </w:rPr>
        <w:t xml:space="preserve">and </w:t>
      </w:r>
      <w:r w:rsidR="005C5C8A" w:rsidRPr="0096060A">
        <w:rPr>
          <w:rFonts w:ascii="Arial" w:hAnsi="Arial" w:cs="Arial"/>
          <w:iCs/>
          <w:sz w:val="20"/>
          <w:szCs w:val="20"/>
        </w:rPr>
        <w:t>is still awaiting a CT scan as requested by his doctor.</w:t>
      </w:r>
    </w:p>
    <w:p w14:paraId="4DC177F8" w14:textId="77777777" w:rsidR="002D2284" w:rsidRPr="0030224E" w:rsidRDefault="002D2284" w:rsidP="0096060A">
      <w:pPr>
        <w:spacing w:after="0" w:line="240" w:lineRule="auto"/>
        <w:jc w:val="both"/>
        <w:rPr>
          <w:rFonts w:ascii="Arial" w:hAnsi="Arial" w:cs="Arial"/>
          <w:iCs/>
          <w:sz w:val="16"/>
          <w:szCs w:val="16"/>
        </w:rPr>
      </w:pPr>
    </w:p>
    <w:p w14:paraId="4A94B14A" w14:textId="152FC867" w:rsidR="00EA68CE" w:rsidRPr="0096060A" w:rsidRDefault="002D2284" w:rsidP="0096060A">
      <w:pPr>
        <w:spacing w:after="0" w:line="240" w:lineRule="auto"/>
        <w:jc w:val="both"/>
        <w:rPr>
          <w:rFonts w:ascii="Arial" w:hAnsi="Arial" w:cs="Arial"/>
          <w:bCs/>
          <w:iCs/>
          <w:sz w:val="20"/>
          <w:szCs w:val="20"/>
        </w:rPr>
      </w:pPr>
      <w:r w:rsidRPr="0096060A">
        <w:rPr>
          <w:rFonts w:ascii="Arial" w:hAnsi="Arial" w:cs="Arial"/>
          <w:bCs/>
          <w:iCs/>
          <w:sz w:val="20"/>
          <w:szCs w:val="20"/>
        </w:rPr>
        <w:t xml:space="preserve">We call upon your Highness to release </w:t>
      </w:r>
      <w:proofErr w:type="spellStart"/>
      <w:r w:rsidRPr="0096060A">
        <w:rPr>
          <w:rFonts w:ascii="Arial" w:hAnsi="Arial" w:cs="Arial"/>
          <w:bCs/>
          <w:iCs/>
          <w:sz w:val="20"/>
          <w:szCs w:val="20"/>
        </w:rPr>
        <w:t>Dr</w:t>
      </w:r>
      <w:r w:rsidR="00E63E77" w:rsidRPr="0096060A">
        <w:rPr>
          <w:rFonts w:ascii="Arial" w:hAnsi="Arial" w:cs="Arial"/>
          <w:bCs/>
          <w:iCs/>
          <w:sz w:val="20"/>
          <w:szCs w:val="20"/>
        </w:rPr>
        <w:t>.</w:t>
      </w:r>
      <w:proofErr w:type="spellEnd"/>
      <w:r w:rsidRPr="0096060A">
        <w:rPr>
          <w:rFonts w:ascii="Arial" w:hAnsi="Arial" w:cs="Arial"/>
          <w:bCs/>
          <w:iCs/>
          <w:sz w:val="20"/>
          <w:szCs w:val="20"/>
        </w:rPr>
        <w:t xml:space="preserve"> </w:t>
      </w:r>
      <w:proofErr w:type="spellStart"/>
      <w:r w:rsidRPr="0096060A">
        <w:rPr>
          <w:rFonts w:ascii="Arial" w:hAnsi="Arial" w:cs="Arial"/>
          <w:bCs/>
          <w:iCs/>
          <w:sz w:val="20"/>
          <w:szCs w:val="20"/>
        </w:rPr>
        <w:t>Abduljalil</w:t>
      </w:r>
      <w:proofErr w:type="spellEnd"/>
      <w:r w:rsidRPr="0096060A">
        <w:rPr>
          <w:rFonts w:ascii="Arial" w:hAnsi="Arial" w:cs="Arial"/>
          <w:bCs/>
          <w:iCs/>
          <w:sz w:val="20"/>
          <w:szCs w:val="20"/>
        </w:rPr>
        <w:t xml:space="preserve"> al-</w:t>
      </w:r>
      <w:proofErr w:type="spellStart"/>
      <w:r w:rsidRPr="0096060A">
        <w:rPr>
          <w:rFonts w:ascii="Arial" w:hAnsi="Arial" w:cs="Arial"/>
          <w:bCs/>
          <w:iCs/>
          <w:sz w:val="20"/>
          <w:szCs w:val="20"/>
        </w:rPr>
        <w:t>Singace</w:t>
      </w:r>
      <w:proofErr w:type="spellEnd"/>
      <w:r w:rsidRPr="0096060A">
        <w:rPr>
          <w:rFonts w:ascii="Arial" w:hAnsi="Arial" w:cs="Arial"/>
          <w:bCs/>
          <w:iCs/>
          <w:sz w:val="20"/>
          <w:szCs w:val="20"/>
        </w:rPr>
        <w:t xml:space="preserve"> immediately and unconditionally as he is held solely for exercising his rights to freedom of expression and peaceful assembly. In the meantime, we urge you to ensure he receives adequate </w:t>
      </w:r>
      <w:r w:rsidR="00075EDC" w:rsidRPr="0096060A">
        <w:rPr>
          <w:rFonts w:ascii="Arial" w:hAnsi="Arial" w:cs="Arial"/>
          <w:bCs/>
          <w:iCs/>
          <w:sz w:val="20"/>
          <w:szCs w:val="20"/>
        </w:rPr>
        <w:t xml:space="preserve">health </w:t>
      </w:r>
      <w:r w:rsidRPr="0096060A">
        <w:rPr>
          <w:rFonts w:ascii="Arial" w:hAnsi="Arial" w:cs="Arial"/>
          <w:bCs/>
          <w:iCs/>
          <w:sz w:val="20"/>
          <w:szCs w:val="20"/>
        </w:rPr>
        <w:t>care,</w:t>
      </w:r>
      <w:r w:rsidR="00075EDC" w:rsidRPr="0096060A">
        <w:rPr>
          <w:rFonts w:ascii="Arial" w:hAnsi="Arial" w:cs="Arial"/>
          <w:bCs/>
          <w:iCs/>
          <w:sz w:val="20"/>
          <w:szCs w:val="20"/>
        </w:rPr>
        <w:t xml:space="preserve"> in compliance with medical ethics, including the principles of confidentiality, autonomy, and informed consent. We also call on you to ensure</w:t>
      </w:r>
      <w:r w:rsidRPr="0096060A">
        <w:rPr>
          <w:rFonts w:ascii="Arial" w:hAnsi="Arial" w:cs="Arial"/>
          <w:bCs/>
          <w:iCs/>
          <w:sz w:val="20"/>
          <w:szCs w:val="20"/>
        </w:rPr>
        <w:t xml:space="preserve"> that his access to video calls to his family is reinstated and his work </w:t>
      </w:r>
      <w:r w:rsidR="00075EDC" w:rsidRPr="0096060A">
        <w:rPr>
          <w:rFonts w:ascii="Arial" w:hAnsi="Arial" w:cs="Arial"/>
          <w:bCs/>
          <w:iCs/>
          <w:sz w:val="20"/>
          <w:szCs w:val="20"/>
        </w:rPr>
        <w:t xml:space="preserve">is </w:t>
      </w:r>
      <w:r w:rsidRPr="0096060A">
        <w:rPr>
          <w:rFonts w:ascii="Arial" w:hAnsi="Arial" w:cs="Arial"/>
          <w:bCs/>
          <w:iCs/>
          <w:sz w:val="20"/>
          <w:szCs w:val="20"/>
        </w:rPr>
        <w:t>immediately handed over to them.</w:t>
      </w:r>
    </w:p>
    <w:p w14:paraId="34355EC8" w14:textId="77777777" w:rsidR="00EA68CE" w:rsidRPr="005C329D" w:rsidRDefault="00EA68CE" w:rsidP="0096060A">
      <w:pPr>
        <w:spacing w:after="0" w:line="240" w:lineRule="auto"/>
        <w:rPr>
          <w:rFonts w:ascii="Arial" w:hAnsi="Arial" w:cs="Arial"/>
          <w:iCs/>
          <w:sz w:val="16"/>
          <w:szCs w:val="16"/>
        </w:rPr>
      </w:pPr>
    </w:p>
    <w:p w14:paraId="51561A1D" w14:textId="1D94A743" w:rsidR="005D2C37" w:rsidRPr="0096060A" w:rsidRDefault="0096060A" w:rsidP="0096060A">
      <w:pPr>
        <w:spacing w:after="0" w:line="240" w:lineRule="auto"/>
        <w:rPr>
          <w:rFonts w:ascii="Arial" w:hAnsi="Arial" w:cs="Arial"/>
          <w:iCs/>
          <w:sz w:val="20"/>
          <w:szCs w:val="20"/>
        </w:rPr>
      </w:pPr>
      <w:r>
        <w:rPr>
          <w:rFonts w:ascii="Arial" w:hAnsi="Arial" w:cs="Arial"/>
          <w:iCs/>
          <w:sz w:val="20"/>
          <w:szCs w:val="20"/>
        </w:rPr>
        <w:t>S</w:t>
      </w:r>
      <w:r w:rsidR="005D2C37" w:rsidRPr="0096060A">
        <w:rPr>
          <w:rFonts w:ascii="Arial" w:hAnsi="Arial" w:cs="Arial"/>
          <w:iCs/>
          <w:sz w:val="20"/>
          <w:szCs w:val="20"/>
        </w:rPr>
        <w:t>incerely,</w:t>
      </w:r>
    </w:p>
    <w:p w14:paraId="15D754DB" w14:textId="77777777" w:rsidR="0082127B" w:rsidRPr="0096060A" w:rsidRDefault="0082127B" w:rsidP="0096060A">
      <w:pPr>
        <w:pStyle w:val="AIBoxHeading"/>
        <w:shd w:val="clear" w:color="auto" w:fill="D9D9D9" w:themeFill="background1" w:themeFillShade="D9"/>
        <w:spacing w:line="240" w:lineRule="auto"/>
        <w:rPr>
          <w:rFonts w:ascii="Arial" w:hAnsi="Arial" w:cs="Arial"/>
          <w:b/>
          <w:sz w:val="32"/>
          <w:szCs w:val="32"/>
        </w:rPr>
      </w:pPr>
      <w:r w:rsidRPr="0096060A">
        <w:rPr>
          <w:rFonts w:ascii="Arial" w:hAnsi="Arial" w:cs="Arial"/>
          <w:b/>
          <w:sz w:val="32"/>
          <w:szCs w:val="32"/>
        </w:rPr>
        <w:lastRenderedPageBreak/>
        <w:t>Additional information</w:t>
      </w:r>
    </w:p>
    <w:p w14:paraId="115BB598" w14:textId="77777777" w:rsidR="005D2C37" w:rsidRPr="0096060A" w:rsidRDefault="005D2C37" w:rsidP="0096060A">
      <w:pPr>
        <w:spacing w:after="0" w:line="240" w:lineRule="auto"/>
        <w:jc w:val="both"/>
        <w:rPr>
          <w:rFonts w:ascii="Arial" w:hAnsi="Arial" w:cs="Arial"/>
          <w:sz w:val="20"/>
          <w:szCs w:val="20"/>
        </w:rPr>
      </w:pPr>
    </w:p>
    <w:p w14:paraId="008711E3" w14:textId="3505416B" w:rsidR="00814AB6" w:rsidRPr="0096060A" w:rsidRDefault="00B70A8E" w:rsidP="0096060A">
      <w:pPr>
        <w:spacing w:line="240" w:lineRule="auto"/>
        <w:jc w:val="both"/>
        <w:rPr>
          <w:rFonts w:ascii="Arial" w:hAnsi="Arial" w:cs="Arial"/>
          <w:sz w:val="20"/>
          <w:szCs w:val="20"/>
        </w:rPr>
      </w:pPr>
      <w:proofErr w:type="spellStart"/>
      <w:r w:rsidRPr="0096060A">
        <w:rPr>
          <w:rFonts w:ascii="Arial" w:hAnsi="Arial" w:cs="Arial"/>
          <w:sz w:val="20"/>
          <w:szCs w:val="20"/>
        </w:rPr>
        <w:t>Dr</w:t>
      </w:r>
      <w:r w:rsidR="00490B59" w:rsidRPr="0096060A">
        <w:rPr>
          <w:rFonts w:ascii="Arial" w:hAnsi="Arial" w:cs="Arial"/>
          <w:sz w:val="20"/>
          <w:szCs w:val="20"/>
        </w:rPr>
        <w:t>.</w:t>
      </w:r>
      <w:proofErr w:type="spellEnd"/>
      <w:r w:rsidRPr="0096060A">
        <w:rPr>
          <w:rFonts w:ascii="Arial" w:hAnsi="Arial" w:cs="Arial"/>
          <w:sz w:val="20"/>
          <w:szCs w:val="20"/>
        </w:rPr>
        <w:t xml:space="preserve"> </w:t>
      </w:r>
      <w:proofErr w:type="spellStart"/>
      <w:r w:rsidRPr="0096060A">
        <w:rPr>
          <w:rFonts w:ascii="Arial" w:hAnsi="Arial" w:cs="Arial"/>
          <w:sz w:val="20"/>
          <w:szCs w:val="20"/>
        </w:rPr>
        <w:t>Abduljalil</w:t>
      </w:r>
      <w:proofErr w:type="spellEnd"/>
      <w:r w:rsidRPr="0096060A">
        <w:rPr>
          <w:rFonts w:ascii="Arial" w:hAnsi="Arial" w:cs="Arial"/>
          <w:sz w:val="20"/>
          <w:szCs w:val="20"/>
        </w:rPr>
        <w:t xml:space="preserve"> al-</w:t>
      </w:r>
      <w:proofErr w:type="spellStart"/>
      <w:r w:rsidRPr="0096060A">
        <w:rPr>
          <w:rFonts w:ascii="Arial" w:hAnsi="Arial" w:cs="Arial"/>
          <w:sz w:val="20"/>
          <w:szCs w:val="20"/>
        </w:rPr>
        <w:t>Singace</w:t>
      </w:r>
      <w:proofErr w:type="spellEnd"/>
      <w:r w:rsidR="00BD47E0" w:rsidRPr="0096060A">
        <w:rPr>
          <w:rFonts w:ascii="Arial" w:hAnsi="Arial" w:cs="Arial"/>
          <w:sz w:val="20"/>
          <w:szCs w:val="20"/>
        </w:rPr>
        <w:t xml:space="preserve"> (</w:t>
      </w:r>
      <w:r w:rsidRPr="0096060A">
        <w:rPr>
          <w:rFonts w:ascii="Arial" w:hAnsi="Arial" w:cs="Arial"/>
          <w:sz w:val="20"/>
          <w:szCs w:val="20"/>
        </w:rPr>
        <w:t>60</w:t>
      </w:r>
      <w:r w:rsidR="00BD47E0" w:rsidRPr="0096060A">
        <w:rPr>
          <w:rFonts w:ascii="Arial" w:hAnsi="Arial" w:cs="Arial"/>
          <w:sz w:val="20"/>
          <w:szCs w:val="20"/>
        </w:rPr>
        <w:t>)</w:t>
      </w:r>
      <w:r w:rsidR="00111DA6" w:rsidRPr="0096060A">
        <w:rPr>
          <w:rFonts w:ascii="Arial" w:hAnsi="Arial" w:cs="Arial"/>
          <w:sz w:val="20"/>
          <w:szCs w:val="20"/>
        </w:rPr>
        <w:t xml:space="preserve"> </w:t>
      </w:r>
      <w:r w:rsidRPr="0096060A">
        <w:rPr>
          <w:rFonts w:ascii="Arial" w:hAnsi="Arial" w:cs="Arial"/>
          <w:sz w:val="20"/>
          <w:szCs w:val="20"/>
        </w:rPr>
        <w:t>is a Bahraini academic, blogger, and human rights defender</w:t>
      </w:r>
      <w:r w:rsidR="003705C2" w:rsidRPr="0096060A">
        <w:rPr>
          <w:rFonts w:ascii="Arial" w:hAnsi="Arial" w:cs="Arial"/>
          <w:sz w:val="20"/>
          <w:szCs w:val="20"/>
        </w:rPr>
        <w:t>.</w:t>
      </w:r>
      <w:r w:rsidR="002B5A52" w:rsidRPr="0096060A">
        <w:rPr>
          <w:rFonts w:ascii="Arial" w:hAnsi="Arial" w:cs="Arial"/>
          <w:sz w:val="20"/>
          <w:szCs w:val="20"/>
        </w:rPr>
        <w:t xml:space="preserve"> </w:t>
      </w:r>
      <w:r w:rsidRPr="0096060A">
        <w:rPr>
          <w:rFonts w:ascii="Arial" w:hAnsi="Arial" w:cs="Arial"/>
          <w:sz w:val="20"/>
          <w:szCs w:val="20"/>
        </w:rPr>
        <w:t xml:space="preserve">He </w:t>
      </w:r>
      <w:r w:rsidR="003705C2" w:rsidRPr="0096060A">
        <w:rPr>
          <w:rFonts w:ascii="Arial" w:hAnsi="Arial" w:cs="Arial"/>
          <w:sz w:val="20"/>
          <w:szCs w:val="20"/>
        </w:rPr>
        <w:t>wa</w:t>
      </w:r>
      <w:r w:rsidRPr="0096060A">
        <w:rPr>
          <w:rFonts w:ascii="Arial" w:hAnsi="Arial" w:cs="Arial"/>
          <w:sz w:val="20"/>
          <w:szCs w:val="20"/>
        </w:rPr>
        <w:t xml:space="preserve">s among fourteen opposition activists who were arrested between March </w:t>
      </w:r>
      <w:r w:rsidR="0030224E">
        <w:rPr>
          <w:rFonts w:ascii="Arial" w:hAnsi="Arial" w:cs="Arial"/>
          <w:sz w:val="20"/>
          <w:szCs w:val="20"/>
        </w:rPr>
        <w:t xml:space="preserve">17 </w:t>
      </w:r>
      <w:r w:rsidRPr="0096060A">
        <w:rPr>
          <w:rFonts w:ascii="Arial" w:hAnsi="Arial" w:cs="Arial"/>
          <w:sz w:val="20"/>
          <w:szCs w:val="20"/>
        </w:rPr>
        <w:t xml:space="preserve">and April </w:t>
      </w:r>
      <w:r w:rsidR="0030224E">
        <w:rPr>
          <w:rFonts w:ascii="Arial" w:hAnsi="Arial" w:cs="Arial"/>
          <w:sz w:val="20"/>
          <w:szCs w:val="20"/>
        </w:rPr>
        <w:t xml:space="preserve">9, </w:t>
      </w:r>
      <w:proofErr w:type="gramStart"/>
      <w:r w:rsidRPr="0096060A">
        <w:rPr>
          <w:rFonts w:ascii="Arial" w:hAnsi="Arial" w:cs="Arial"/>
          <w:sz w:val="20"/>
          <w:szCs w:val="20"/>
        </w:rPr>
        <w:t>2011</w:t>
      </w:r>
      <w:proofErr w:type="gramEnd"/>
      <w:r w:rsidRPr="0096060A">
        <w:rPr>
          <w:rFonts w:ascii="Arial" w:hAnsi="Arial" w:cs="Arial"/>
          <w:sz w:val="20"/>
          <w:szCs w:val="20"/>
        </w:rPr>
        <w:t xml:space="preserve"> during the Bahrain uprising. Most were arrested in the middle of the night by groups of security officers who raided their houses and took them to an unknown location, where they were held incommunicado for weeks. Many of the 14</w:t>
      </w:r>
      <w:r w:rsidR="00066535" w:rsidRPr="0096060A">
        <w:rPr>
          <w:rFonts w:ascii="Arial" w:hAnsi="Arial" w:cs="Arial"/>
          <w:sz w:val="20"/>
          <w:szCs w:val="20"/>
        </w:rPr>
        <w:t xml:space="preserve"> activists</w:t>
      </w:r>
      <w:r w:rsidRPr="0096060A">
        <w:rPr>
          <w:rFonts w:ascii="Arial" w:hAnsi="Arial" w:cs="Arial"/>
          <w:sz w:val="20"/>
          <w:szCs w:val="20"/>
        </w:rPr>
        <w:t xml:space="preserve"> have alleged they were tortured during their first few days of detention when they were being interrogated by officers from the National Security Agency (NSA). None of the</w:t>
      </w:r>
      <w:r w:rsidR="00E9084D" w:rsidRPr="0096060A">
        <w:rPr>
          <w:rFonts w:ascii="Arial" w:hAnsi="Arial" w:cs="Arial"/>
          <w:sz w:val="20"/>
          <w:szCs w:val="20"/>
        </w:rPr>
        <w:t>m</w:t>
      </w:r>
      <w:r w:rsidRPr="0096060A">
        <w:rPr>
          <w:rFonts w:ascii="Arial" w:hAnsi="Arial" w:cs="Arial"/>
          <w:sz w:val="20"/>
          <w:szCs w:val="20"/>
        </w:rPr>
        <w:t xml:space="preserve"> w</w:t>
      </w:r>
      <w:r w:rsidR="00315D30" w:rsidRPr="0096060A">
        <w:rPr>
          <w:rFonts w:ascii="Arial" w:hAnsi="Arial" w:cs="Arial"/>
          <w:sz w:val="20"/>
          <w:szCs w:val="20"/>
        </w:rPr>
        <w:t>ere</w:t>
      </w:r>
      <w:r w:rsidRPr="0096060A">
        <w:rPr>
          <w:rFonts w:ascii="Arial" w:hAnsi="Arial" w:cs="Arial"/>
          <w:sz w:val="20"/>
          <w:szCs w:val="20"/>
        </w:rPr>
        <w:t xml:space="preserve"> allowed to see their lawyers during NSA interrogations just after they were arrested. Some saw their lawyers during questioning by the military prosecutor ahead of the trial, while others were only allowed to see them during the first court hearing in May 2011, which was the first time any of the activists had seen their families since their arrest. On June</w:t>
      </w:r>
      <w:r w:rsidR="008A59C9" w:rsidRPr="0096060A">
        <w:rPr>
          <w:rFonts w:ascii="Arial" w:hAnsi="Arial" w:cs="Arial"/>
          <w:sz w:val="20"/>
          <w:szCs w:val="20"/>
        </w:rPr>
        <w:t xml:space="preserve"> </w:t>
      </w:r>
      <w:r w:rsidR="00E06919">
        <w:rPr>
          <w:rFonts w:ascii="Arial" w:hAnsi="Arial" w:cs="Arial"/>
          <w:sz w:val="20"/>
          <w:szCs w:val="20"/>
        </w:rPr>
        <w:t xml:space="preserve">22, </w:t>
      </w:r>
      <w:r w:rsidR="008A59C9" w:rsidRPr="0096060A">
        <w:rPr>
          <w:rFonts w:ascii="Arial" w:hAnsi="Arial" w:cs="Arial"/>
          <w:sz w:val="20"/>
          <w:szCs w:val="20"/>
        </w:rPr>
        <w:t>2011</w:t>
      </w:r>
      <w:r w:rsidRPr="0096060A">
        <w:rPr>
          <w:rFonts w:ascii="Arial" w:hAnsi="Arial" w:cs="Arial"/>
          <w:sz w:val="20"/>
          <w:szCs w:val="20"/>
        </w:rPr>
        <w:t>, Bahrain's National Safety Court, a military court, announced its verdict and sentenced them to between two years and life in prison on charges including “setting up terror groups to topple the royal regime and change the constitution”.</w:t>
      </w:r>
      <w:r w:rsidR="00B02E87" w:rsidRPr="0096060A">
        <w:rPr>
          <w:rFonts w:ascii="Arial" w:hAnsi="Arial" w:cs="Arial"/>
          <w:sz w:val="20"/>
          <w:szCs w:val="20"/>
        </w:rPr>
        <w:t xml:space="preserve"> </w:t>
      </w:r>
      <w:r w:rsidR="00E82ECE" w:rsidRPr="0096060A">
        <w:rPr>
          <w:rFonts w:ascii="Arial" w:hAnsi="Arial" w:cs="Arial"/>
          <w:sz w:val="20"/>
          <w:szCs w:val="20"/>
        </w:rPr>
        <w:t>In April 2012</w:t>
      </w:r>
      <w:r w:rsidR="009F544F" w:rsidRPr="0096060A">
        <w:rPr>
          <w:rFonts w:ascii="Arial" w:hAnsi="Arial" w:cs="Arial"/>
          <w:sz w:val="20"/>
          <w:szCs w:val="20"/>
        </w:rPr>
        <w:t>,</w:t>
      </w:r>
      <w:r w:rsidR="00E82ECE" w:rsidRPr="0096060A">
        <w:rPr>
          <w:rFonts w:ascii="Arial" w:hAnsi="Arial" w:cs="Arial"/>
          <w:sz w:val="20"/>
          <w:szCs w:val="20"/>
        </w:rPr>
        <w:t xml:space="preserve"> the case was transferred to a civilian court for an appeal trial. </w:t>
      </w:r>
      <w:r w:rsidR="000A7594" w:rsidRPr="0096060A">
        <w:rPr>
          <w:rFonts w:ascii="Arial" w:hAnsi="Arial" w:cs="Arial"/>
          <w:sz w:val="20"/>
          <w:szCs w:val="20"/>
        </w:rPr>
        <w:t>O</w:t>
      </w:r>
      <w:r w:rsidRPr="0096060A">
        <w:rPr>
          <w:rFonts w:ascii="Arial" w:hAnsi="Arial" w:cs="Arial"/>
          <w:sz w:val="20"/>
          <w:szCs w:val="20"/>
        </w:rPr>
        <w:t>n January</w:t>
      </w:r>
      <w:r w:rsidR="00E06919">
        <w:rPr>
          <w:rFonts w:ascii="Arial" w:hAnsi="Arial" w:cs="Arial"/>
          <w:sz w:val="20"/>
          <w:szCs w:val="20"/>
        </w:rPr>
        <w:t xml:space="preserve"> 6,</w:t>
      </w:r>
      <w:r w:rsidRPr="0096060A">
        <w:rPr>
          <w:rFonts w:ascii="Arial" w:hAnsi="Arial" w:cs="Arial"/>
          <w:sz w:val="20"/>
          <w:szCs w:val="20"/>
        </w:rPr>
        <w:t xml:space="preserve"> 2013, the </w:t>
      </w:r>
      <w:r w:rsidR="00F86345" w:rsidRPr="0096060A">
        <w:rPr>
          <w:rFonts w:ascii="Arial" w:hAnsi="Arial" w:cs="Arial"/>
          <w:sz w:val="20"/>
          <w:szCs w:val="20"/>
        </w:rPr>
        <w:t>C</w:t>
      </w:r>
      <w:r w:rsidRPr="0096060A">
        <w:rPr>
          <w:rFonts w:ascii="Arial" w:hAnsi="Arial" w:cs="Arial"/>
          <w:sz w:val="20"/>
          <w:szCs w:val="20"/>
        </w:rPr>
        <w:t xml:space="preserve">assation Court confirmed </w:t>
      </w:r>
      <w:r w:rsidR="00F86345" w:rsidRPr="0096060A">
        <w:rPr>
          <w:rFonts w:ascii="Arial" w:hAnsi="Arial" w:cs="Arial"/>
          <w:sz w:val="20"/>
          <w:szCs w:val="20"/>
        </w:rPr>
        <w:t xml:space="preserve">the </w:t>
      </w:r>
      <w:r w:rsidRPr="0096060A">
        <w:rPr>
          <w:rFonts w:ascii="Arial" w:hAnsi="Arial" w:cs="Arial"/>
          <w:sz w:val="20"/>
          <w:szCs w:val="20"/>
        </w:rPr>
        <w:t>verdict.</w:t>
      </w:r>
    </w:p>
    <w:p w14:paraId="3164064D" w14:textId="66987369" w:rsidR="00D23D90" w:rsidRPr="0096060A" w:rsidRDefault="00850D4E" w:rsidP="0096060A">
      <w:pPr>
        <w:spacing w:line="240" w:lineRule="auto"/>
        <w:jc w:val="both"/>
        <w:rPr>
          <w:rFonts w:ascii="Arial" w:hAnsi="Arial" w:cs="Arial"/>
          <w:sz w:val="20"/>
          <w:szCs w:val="20"/>
          <w:lang w:eastAsia="en-US"/>
        </w:rPr>
      </w:pPr>
      <w:r w:rsidRPr="0096060A">
        <w:rPr>
          <w:rFonts w:ascii="Arial" w:hAnsi="Arial" w:cs="Arial"/>
          <w:sz w:val="20"/>
          <w:szCs w:val="20"/>
        </w:rPr>
        <w:t>In June 2011, the Bahrain Independent Commission of Inquiry (BICI) was appointed by Royal Order to investigate and report on human rights violations committed following the anti-government protests in February and March 2011. At the launch of the BICI report in November 2011, the government publicly committed itself to implementing the recommendations set out in the report.</w:t>
      </w:r>
      <w:r w:rsidR="00183302" w:rsidRPr="0096060A">
        <w:rPr>
          <w:rFonts w:ascii="Arial" w:hAnsi="Arial" w:cs="Arial"/>
          <w:sz w:val="20"/>
          <w:szCs w:val="20"/>
        </w:rPr>
        <w:t xml:space="preserve"> Instead, it went onto a path of sustained repression over the past decade, disbanding opposition groups, independent media and sentencing peaceful activists to harsh sentences.</w:t>
      </w:r>
      <w:r w:rsidR="00EC5356" w:rsidRPr="0096060A">
        <w:rPr>
          <w:rFonts w:ascii="Arial" w:hAnsi="Arial" w:cs="Arial"/>
          <w:sz w:val="20"/>
          <w:szCs w:val="20"/>
        </w:rPr>
        <w:t xml:space="preserve"> </w:t>
      </w:r>
      <w:r w:rsidR="00814AB6" w:rsidRPr="0096060A">
        <w:rPr>
          <w:rFonts w:ascii="Arial" w:hAnsi="Arial" w:cs="Arial"/>
          <w:sz w:val="20"/>
          <w:szCs w:val="20"/>
        </w:rPr>
        <w:t xml:space="preserve">The BICI report documented </w:t>
      </w:r>
      <w:r w:rsidRPr="0096060A">
        <w:rPr>
          <w:rFonts w:ascii="Arial" w:hAnsi="Arial" w:cs="Arial"/>
          <w:sz w:val="20"/>
          <w:szCs w:val="20"/>
        </w:rPr>
        <w:t xml:space="preserve">the </w:t>
      </w:r>
      <w:r w:rsidR="00FA7587" w:rsidRPr="0096060A">
        <w:rPr>
          <w:rFonts w:ascii="Arial" w:hAnsi="Arial" w:cs="Arial"/>
          <w:sz w:val="20"/>
          <w:szCs w:val="20"/>
        </w:rPr>
        <w:t>torture and ill-treatment</w:t>
      </w:r>
      <w:r w:rsidRPr="0096060A">
        <w:rPr>
          <w:rFonts w:ascii="Arial" w:hAnsi="Arial" w:cs="Arial"/>
          <w:sz w:val="20"/>
          <w:szCs w:val="20"/>
        </w:rPr>
        <w:t xml:space="preserve"> of</w:t>
      </w:r>
      <w:r w:rsidR="00814AB6" w:rsidRPr="0096060A">
        <w:rPr>
          <w:rFonts w:ascii="Arial" w:hAnsi="Arial" w:cs="Arial"/>
          <w:sz w:val="20"/>
          <w:szCs w:val="20"/>
        </w:rPr>
        <w:t xml:space="preserve"> </w:t>
      </w:r>
      <w:proofErr w:type="spellStart"/>
      <w:r w:rsidR="00814AB6" w:rsidRPr="0096060A">
        <w:rPr>
          <w:rFonts w:ascii="Arial" w:hAnsi="Arial" w:cs="Arial"/>
          <w:sz w:val="20"/>
          <w:szCs w:val="20"/>
        </w:rPr>
        <w:t>Dr</w:t>
      </w:r>
      <w:r w:rsidR="00490B59" w:rsidRPr="0096060A">
        <w:rPr>
          <w:rFonts w:ascii="Arial" w:hAnsi="Arial" w:cs="Arial"/>
          <w:sz w:val="20"/>
          <w:szCs w:val="20"/>
        </w:rPr>
        <w:t>.</w:t>
      </w:r>
      <w:proofErr w:type="spellEnd"/>
      <w:r w:rsidR="00814AB6" w:rsidRPr="0096060A">
        <w:rPr>
          <w:rFonts w:ascii="Arial" w:hAnsi="Arial" w:cs="Arial"/>
          <w:sz w:val="20"/>
          <w:szCs w:val="20"/>
        </w:rPr>
        <w:t xml:space="preserve"> </w:t>
      </w:r>
      <w:proofErr w:type="spellStart"/>
      <w:r w:rsidR="00814AB6" w:rsidRPr="0096060A">
        <w:rPr>
          <w:rFonts w:ascii="Arial" w:hAnsi="Arial" w:cs="Arial"/>
          <w:sz w:val="20"/>
          <w:szCs w:val="20"/>
        </w:rPr>
        <w:t>A</w:t>
      </w:r>
      <w:r w:rsidRPr="0096060A">
        <w:rPr>
          <w:rFonts w:ascii="Arial" w:hAnsi="Arial" w:cs="Arial"/>
          <w:sz w:val="20"/>
          <w:szCs w:val="20"/>
        </w:rPr>
        <w:t>bduljalil</w:t>
      </w:r>
      <w:proofErr w:type="spellEnd"/>
      <w:r w:rsidRPr="0096060A">
        <w:rPr>
          <w:rFonts w:ascii="Arial" w:hAnsi="Arial" w:cs="Arial"/>
          <w:sz w:val="20"/>
          <w:szCs w:val="20"/>
        </w:rPr>
        <w:t xml:space="preserve"> al-</w:t>
      </w:r>
      <w:proofErr w:type="spellStart"/>
      <w:r w:rsidR="00814AB6" w:rsidRPr="0096060A">
        <w:rPr>
          <w:rFonts w:ascii="Arial" w:hAnsi="Arial" w:cs="Arial"/>
          <w:sz w:val="20"/>
          <w:szCs w:val="20"/>
        </w:rPr>
        <w:t>Singace</w:t>
      </w:r>
      <w:proofErr w:type="spellEnd"/>
      <w:r w:rsidR="00183302" w:rsidRPr="0096060A">
        <w:rPr>
          <w:rFonts w:ascii="Arial" w:hAnsi="Arial" w:cs="Arial"/>
          <w:sz w:val="20"/>
          <w:szCs w:val="20"/>
        </w:rPr>
        <w:t>, reporting that p</w:t>
      </w:r>
      <w:r w:rsidR="00FA7587" w:rsidRPr="0096060A">
        <w:rPr>
          <w:rFonts w:ascii="Arial" w:hAnsi="Arial" w:cs="Arial"/>
          <w:sz w:val="20"/>
          <w:szCs w:val="20"/>
        </w:rPr>
        <w:t xml:space="preserve">olice </w:t>
      </w:r>
      <w:r w:rsidR="00183302" w:rsidRPr="0096060A">
        <w:rPr>
          <w:rFonts w:ascii="Arial" w:hAnsi="Arial" w:cs="Arial"/>
          <w:sz w:val="20"/>
          <w:szCs w:val="20"/>
        </w:rPr>
        <w:t xml:space="preserve">had </w:t>
      </w:r>
      <w:r w:rsidR="00FA7587" w:rsidRPr="0096060A">
        <w:rPr>
          <w:rFonts w:ascii="Arial" w:hAnsi="Arial" w:cs="Arial"/>
          <w:sz w:val="20"/>
          <w:szCs w:val="20"/>
        </w:rPr>
        <w:t xml:space="preserve">subjected him to </w:t>
      </w:r>
      <w:r w:rsidR="00814AB6" w:rsidRPr="0096060A">
        <w:rPr>
          <w:rFonts w:ascii="Arial" w:hAnsi="Arial" w:cs="Arial"/>
          <w:sz w:val="20"/>
          <w:szCs w:val="20"/>
        </w:rPr>
        <w:t>nightly beatings for two months while placed in solitary confinement, targeted his disability by confiscating his crutches, making him “stand on one leg for prolonged periods”, pushing his crutch “into his genitals”, and “threatened him with rape and made sexually explicit comments about his wife and his daughter”.</w:t>
      </w:r>
    </w:p>
    <w:p w14:paraId="44F78A38" w14:textId="59443943" w:rsidR="005D2C37" w:rsidRPr="0096060A" w:rsidRDefault="005D2C37" w:rsidP="0096060A">
      <w:pPr>
        <w:spacing w:after="0" w:line="240" w:lineRule="auto"/>
        <w:rPr>
          <w:rFonts w:ascii="Arial" w:hAnsi="Arial" w:cs="Arial"/>
          <w:b/>
          <w:sz w:val="20"/>
          <w:szCs w:val="20"/>
        </w:rPr>
      </w:pPr>
      <w:r w:rsidRPr="0096060A">
        <w:rPr>
          <w:rFonts w:ascii="Arial" w:hAnsi="Arial" w:cs="Arial"/>
          <w:b/>
          <w:sz w:val="20"/>
          <w:szCs w:val="20"/>
        </w:rPr>
        <w:t>PREFERRED LANGUAGE TO ADDRESS TARGET:</w:t>
      </w:r>
      <w:r w:rsidR="0082127B" w:rsidRPr="0096060A">
        <w:rPr>
          <w:rFonts w:ascii="Arial" w:hAnsi="Arial" w:cs="Arial"/>
          <w:b/>
          <w:sz w:val="20"/>
          <w:szCs w:val="20"/>
        </w:rPr>
        <w:t xml:space="preserve"> </w:t>
      </w:r>
      <w:r w:rsidR="0017705B" w:rsidRPr="0096060A">
        <w:rPr>
          <w:rFonts w:ascii="Arial" w:hAnsi="Arial" w:cs="Arial"/>
          <w:sz w:val="20"/>
          <w:szCs w:val="20"/>
        </w:rPr>
        <w:t>Arabic, English</w:t>
      </w:r>
    </w:p>
    <w:p w14:paraId="677E723D" w14:textId="77777777" w:rsidR="005D2C37" w:rsidRPr="0096060A" w:rsidRDefault="005D2C37" w:rsidP="0096060A">
      <w:pPr>
        <w:spacing w:after="0" w:line="240" w:lineRule="auto"/>
        <w:rPr>
          <w:rFonts w:ascii="Arial" w:hAnsi="Arial" w:cs="Arial"/>
          <w:color w:val="0070C0"/>
          <w:sz w:val="20"/>
          <w:szCs w:val="20"/>
        </w:rPr>
      </w:pPr>
      <w:r w:rsidRPr="0096060A">
        <w:rPr>
          <w:rFonts w:ascii="Arial" w:hAnsi="Arial" w:cs="Arial"/>
          <w:sz w:val="20"/>
          <w:szCs w:val="20"/>
        </w:rPr>
        <w:t>You can also write in your own language.</w:t>
      </w:r>
    </w:p>
    <w:p w14:paraId="78F17D93" w14:textId="77777777" w:rsidR="005D2C37" w:rsidRPr="0096060A" w:rsidRDefault="005D2C37" w:rsidP="0096060A">
      <w:pPr>
        <w:spacing w:after="0" w:line="240" w:lineRule="auto"/>
        <w:rPr>
          <w:rFonts w:ascii="Arial" w:hAnsi="Arial" w:cs="Arial"/>
          <w:color w:val="0070C0"/>
          <w:sz w:val="20"/>
          <w:szCs w:val="20"/>
        </w:rPr>
      </w:pPr>
    </w:p>
    <w:p w14:paraId="636B746D" w14:textId="4E3CF049" w:rsidR="005D2C37" w:rsidRPr="0096060A" w:rsidRDefault="005D2C37" w:rsidP="0096060A">
      <w:pPr>
        <w:spacing w:after="0" w:line="240" w:lineRule="auto"/>
        <w:rPr>
          <w:rFonts w:ascii="Arial" w:hAnsi="Arial" w:cs="Arial"/>
          <w:sz w:val="20"/>
          <w:szCs w:val="20"/>
        </w:rPr>
      </w:pPr>
      <w:r w:rsidRPr="0096060A">
        <w:rPr>
          <w:rFonts w:ascii="Arial" w:hAnsi="Arial" w:cs="Arial"/>
          <w:b/>
          <w:sz w:val="20"/>
          <w:szCs w:val="20"/>
        </w:rPr>
        <w:t xml:space="preserve">PLEASE TAKE ACTION AS SOON AS POSSIBLE UNTIL: </w:t>
      </w:r>
      <w:r w:rsidR="004F2F4F" w:rsidRPr="0096060A">
        <w:rPr>
          <w:rFonts w:ascii="Arial" w:hAnsi="Arial" w:cs="Arial"/>
          <w:sz w:val="20"/>
          <w:szCs w:val="20"/>
        </w:rPr>
        <w:t>April</w:t>
      </w:r>
      <w:r w:rsidR="000A7594" w:rsidRPr="0096060A">
        <w:rPr>
          <w:rFonts w:ascii="Arial" w:hAnsi="Arial" w:cs="Arial"/>
          <w:sz w:val="20"/>
          <w:szCs w:val="20"/>
        </w:rPr>
        <w:t xml:space="preserve"> </w:t>
      </w:r>
      <w:r w:rsidR="0096060A">
        <w:rPr>
          <w:rFonts w:ascii="Arial" w:hAnsi="Arial" w:cs="Arial"/>
          <w:sz w:val="20"/>
          <w:szCs w:val="20"/>
        </w:rPr>
        <w:t xml:space="preserve">11, </w:t>
      </w:r>
      <w:r w:rsidR="000A7594" w:rsidRPr="0096060A">
        <w:rPr>
          <w:rFonts w:ascii="Arial" w:hAnsi="Arial" w:cs="Arial"/>
          <w:sz w:val="20"/>
          <w:szCs w:val="20"/>
        </w:rPr>
        <w:t>2022</w:t>
      </w:r>
    </w:p>
    <w:p w14:paraId="2C5E5589" w14:textId="77777777" w:rsidR="005D2C37" w:rsidRPr="0096060A" w:rsidRDefault="005D2C37" w:rsidP="0096060A">
      <w:pPr>
        <w:spacing w:after="0" w:line="240" w:lineRule="auto"/>
        <w:rPr>
          <w:rFonts w:ascii="Arial" w:hAnsi="Arial" w:cs="Arial"/>
          <w:sz w:val="20"/>
          <w:szCs w:val="20"/>
        </w:rPr>
      </w:pPr>
      <w:r w:rsidRPr="0096060A">
        <w:rPr>
          <w:rFonts w:ascii="Arial" w:hAnsi="Arial" w:cs="Arial"/>
          <w:sz w:val="20"/>
          <w:szCs w:val="20"/>
        </w:rPr>
        <w:t>Please check with the Amnesty office in your country if you wish to send appeals after the deadline.</w:t>
      </w:r>
    </w:p>
    <w:p w14:paraId="3A043DBD" w14:textId="77777777" w:rsidR="005D2C37" w:rsidRPr="0096060A" w:rsidRDefault="005D2C37" w:rsidP="0096060A">
      <w:pPr>
        <w:spacing w:after="0" w:line="240" w:lineRule="auto"/>
        <w:rPr>
          <w:rFonts w:ascii="Arial" w:hAnsi="Arial" w:cs="Arial"/>
          <w:b/>
          <w:sz w:val="20"/>
          <w:szCs w:val="20"/>
        </w:rPr>
      </w:pPr>
    </w:p>
    <w:p w14:paraId="0CD61DE1" w14:textId="453F5B9B" w:rsidR="00B92AEC" w:rsidRPr="0096060A" w:rsidRDefault="005D2C37" w:rsidP="0096060A">
      <w:pPr>
        <w:spacing w:line="240" w:lineRule="auto"/>
        <w:rPr>
          <w:rFonts w:ascii="Arial" w:hAnsi="Arial" w:cs="Arial"/>
        </w:rPr>
      </w:pPr>
      <w:r w:rsidRPr="0096060A">
        <w:rPr>
          <w:rFonts w:ascii="Arial" w:hAnsi="Arial" w:cs="Arial"/>
          <w:b/>
          <w:sz w:val="20"/>
          <w:szCs w:val="20"/>
        </w:rPr>
        <w:t xml:space="preserve">NAME AND PRONOUN: </w:t>
      </w:r>
      <w:proofErr w:type="spellStart"/>
      <w:r w:rsidR="00490B59" w:rsidRPr="0096060A">
        <w:rPr>
          <w:rFonts w:ascii="Arial" w:hAnsi="Arial" w:cs="Arial"/>
          <w:b/>
          <w:sz w:val="20"/>
          <w:szCs w:val="20"/>
        </w:rPr>
        <w:t>Dr.</w:t>
      </w:r>
      <w:proofErr w:type="spellEnd"/>
      <w:r w:rsidR="00490B59" w:rsidRPr="0096060A">
        <w:rPr>
          <w:rFonts w:ascii="Arial" w:hAnsi="Arial" w:cs="Arial"/>
          <w:b/>
          <w:sz w:val="20"/>
          <w:szCs w:val="20"/>
        </w:rPr>
        <w:t xml:space="preserve"> </w:t>
      </w:r>
      <w:proofErr w:type="spellStart"/>
      <w:r w:rsidR="0017705B" w:rsidRPr="0096060A">
        <w:rPr>
          <w:rFonts w:ascii="Arial" w:hAnsi="Arial" w:cs="Arial"/>
          <w:b/>
          <w:sz w:val="20"/>
          <w:szCs w:val="20"/>
        </w:rPr>
        <w:t>Abduljalil</w:t>
      </w:r>
      <w:proofErr w:type="spellEnd"/>
      <w:r w:rsidR="0017705B" w:rsidRPr="0096060A">
        <w:rPr>
          <w:rFonts w:ascii="Arial" w:hAnsi="Arial" w:cs="Arial"/>
          <w:b/>
          <w:sz w:val="20"/>
          <w:szCs w:val="20"/>
        </w:rPr>
        <w:t xml:space="preserve"> al-</w:t>
      </w:r>
      <w:proofErr w:type="spellStart"/>
      <w:r w:rsidR="0017705B" w:rsidRPr="0096060A">
        <w:rPr>
          <w:rFonts w:ascii="Arial" w:hAnsi="Arial" w:cs="Arial"/>
          <w:b/>
          <w:sz w:val="20"/>
          <w:szCs w:val="20"/>
        </w:rPr>
        <w:t>Singace</w:t>
      </w:r>
      <w:proofErr w:type="spellEnd"/>
      <w:r w:rsidRPr="0096060A">
        <w:rPr>
          <w:rFonts w:ascii="Arial" w:hAnsi="Arial" w:cs="Arial"/>
          <w:b/>
          <w:sz w:val="20"/>
          <w:szCs w:val="20"/>
        </w:rPr>
        <w:t xml:space="preserve"> </w:t>
      </w:r>
      <w:r w:rsidRPr="0096060A">
        <w:rPr>
          <w:rFonts w:ascii="Arial" w:hAnsi="Arial" w:cs="Arial"/>
          <w:sz w:val="20"/>
          <w:szCs w:val="20"/>
        </w:rPr>
        <w:t>(</w:t>
      </w:r>
      <w:r w:rsidR="0017705B" w:rsidRPr="0096060A">
        <w:rPr>
          <w:rFonts w:ascii="Arial" w:hAnsi="Arial" w:cs="Arial"/>
          <w:sz w:val="20"/>
          <w:szCs w:val="20"/>
        </w:rPr>
        <w:t>he/him</w:t>
      </w:r>
      <w:r w:rsidRPr="0096060A">
        <w:rPr>
          <w:rFonts w:ascii="Arial" w:hAnsi="Arial" w:cs="Arial"/>
          <w:sz w:val="20"/>
          <w:szCs w:val="20"/>
        </w:rPr>
        <w:t>)</w:t>
      </w:r>
    </w:p>
    <w:sectPr w:rsidR="00B92AEC" w:rsidRPr="0096060A" w:rsidSect="005706A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4F45" w14:textId="77777777" w:rsidR="0035388F" w:rsidRDefault="0035388F">
      <w:r>
        <w:separator/>
      </w:r>
    </w:p>
  </w:endnote>
  <w:endnote w:type="continuationSeparator" w:id="0">
    <w:p w14:paraId="0D7C0DEF" w14:textId="77777777" w:rsidR="0035388F" w:rsidRDefault="0035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88E3" w14:textId="77777777" w:rsidR="005706AB" w:rsidRDefault="005706AB" w:rsidP="005706AB">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790384B" w14:textId="77777777" w:rsidR="005706AB" w:rsidRDefault="005706AB" w:rsidP="005706A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46D7E857" w14:textId="77777777" w:rsidR="005706AB" w:rsidRPr="005706AB" w:rsidRDefault="005706A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52C5" w14:textId="0D2107C4" w:rsidR="005706AB" w:rsidRDefault="005706AB">
    <w:pPr>
      <w:pStyle w:val="Footer"/>
    </w:pPr>
    <w:r>
      <w:rPr>
        <w:noProof/>
      </w:rPr>
      <w:drawing>
        <wp:anchor distT="0" distB="0" distL="114300" distR="114300" simplePos="0" relativeHeight="251658240" behindDoc="0" locked="0" layoutInCell="1" allowOverlap="1" wp14:anchorId="4733A685" wp14:editId="0B5186F7">
          <wp:simplePos x="0" y="0"/>
          <wp:positionH relativeFrom="column">
            <wp:posOffset>798138</wp:posOffset>
          </wp:positionH>
          <wp:positionV relativeFrom="paragraph">
            <wp:posOffset>-469265</wp:posOffset>
          </wp:positionV>
          <wp:extent cx="5322579" cy="81601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79" cy="816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7703" w14:textId="77777777" w:rsidR="0035388F" w:rsidRDefault="0035388F">
      <w:r>
        <w:separator/>
      </w:r>
    </w:p>
  </w:footnote>
  <w:footnote w:type="continuationSeparator" w:id="0">
    <w:p w14:paraId="6DF9C315" w14:textId="77777777" w:rsidR="0035388F" w:rsidRDefault="0035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A692B9B" w:rsidR="00355617" w:rsidRDefault="00E97C82"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3F0337">
      <w:rPr>
        <w:sz w:val="16"/>
        <w:szCs w:val="16"/>
      </w:rPr>
      <w:t>11/22</w:t>
    </w:r>
    <w:r w:rsidR="007A3AEA">
      <w:rPr>
        <w:sz w:val="16"/>
        <w:szCs w:val="16"/>
      </w:rPr>
      <w:t xml:space="preserve"> Index: </w:t>
    </w:r>
    <w:r w:rsidR="00122F6B" w:rsidRPr="00122F6B">
      <w:rPr>
        <w:sz w:val="16"/>
        <w:szCs w:val="16"/>
      </w:rPr>
      <w:t>MDE 11/5232/2022</w:t>
    </w:r>
    <w:r w:rsidR="00122F6B" w:rsidRPr="00122F6B" w:rsidDel="00122F6B">
      <w:rPr>
        <w:sz w:val="16"/>
        <w:szCs w:val="16"/>
      </w:rPr>
      <w:t xml:space="preserve"> </w:t>
    </w:r>
    <w:r w:rsidR="002F49AE">
      <w:rPr>
        <w:sz w:val="16"/>
        <w:szCs w:val="16"/>
      </w:rPr>
      <w:t>Bahrain</w:t>
    </w:r>
    <w:r w:rsidR="007A3AEA">
      <w:rPr>
        <w:sz w:val="16"/>
        <w:szCs w:val="16"/>
      </w:rPr>
      <w:tab/>
    </w:r>
    <w:r w:rsidR="0082127B">
      <w:rPr>
        <w:sz w:val="16"/>
        <w:szCs w:val="16"/>
      </w:rPr>
      <w:tab/>
    </w:r>
    <w:r w:rsidR="007A3AEA">
      <w:rPr>
        <w:sz w:val="16"/>
        <w:szCs w:val="16"/>
      </w:rPr>
      <w:t xml:space="preserve">Date: </w:t>
    </w:r>
    <w:r w:rsidR="001328DF">
      <w:rPr>
        <w:sz w:val="16"/>
        <w:szCs w:val="16"/>
      </w:rPr>
      <w:t xml:space="preserve">February </w:t>
    </w:r>
    <w:r w:rsidR="0096060A">
      <w:rPr>
        <w:sz w:val="16"/>
        <w:szCs w:val="16"/>
      </w:rPr>
      <w:t xml:space="preserve">14, </w:t>
    </w:r>
    <w:r w:rsidR="001328DF">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59A9BDD" w:rsidR="00E45B15" w:rsidRDefault="005706AB" w:rsidP="005706AB">
    <w:pPr>
      <w:tabs>
        <w:tab w:val="left" w:pos="6060"/>
        <w:tab w:val="right" w:pos="10203"/>
      </w:tabs>
      <w:spacing w:after="0"/>
      <w:rPr>
        <w:sz w:val="16"/>
        <w:szCs w:val="16"/>
      </w:rPr>
    </w:pPr>
    <w:r>
      <w:rPr>
        <w:sz w:val="16"/>
        <w:szCs w:val="16"/>
      </w:rPr>
      <w:t xml:space="preserve">First UA: 11/22 Index: </w:t>
    </w:r>
    <w:r w:rsidRPr="00122F6B">
      <w:rPr>
        <w:sz w:val="16"/>
        <w:szCs w:val="16"/>
      </w:rPr>
      <w:t>MDE 11/5232/2022</w:t>
    </w:r>
    <w:r w:rsidRPr="00122F6B" w:rsidDel="00122F6B">
      <w:rPr>
        <w:sz w:val="16"/>
        <w:szCs w:val="16"/>
      </w:rPr>
      <w:t xml:space="preserve"> </w:t>
    </w:r>
    <w:r>
      <w:rPr>
        <w:sz w:val="16"/>
        <w:szCs w:val="16"/>
      </w:rPr>
      <w:t>Bahrain</w:t>
    </w:r>
    <w:r>
      <w:rPr>
        <w:sz w:val="16"/>
        <w:szCs w:val="16"/>
      </w:rPr>
      <w:tab/>
    </w:r>
    <w:r>
      <w:rPr>
        <w:sz w:val="16"/>
        <w:szCs w:val="16"/>
      </w:rPr>
      <w:tab/>
      <w:t>Date: February 14, 2022</w:t>
    </w:r>
  </w:p>
  <w:p w14:paraId="175A26AF" w14:textId="77777777" w:rsidR="005706AB" w:rsidRPr="005706AB" w:rsidRDefault="005706AB" w:rsidP="005706AB">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6985"/>
    <w:rsid w:val="00036C66"/>
    <w:rsid w:val="00054ADC"/>
    <w:rsid w:val="00057A7E"/>
    <w:rsid w:val="00062984"/>
    <w:rsid w:val="000630DD"/>
    <w:rsid w:val="00066535"/>
    <w:rsid w:val="00075EDC"/>
    <w:rsid w:val="00076037"/>
    <w:rsid w:val="00083462"/>
    <w:rsid w:val="00084FDE"/>
    <w:rsid w:val="000857AA"/>
    <w:rsid w:val="00087E2B"/>
    <w:rsid w:val="0009130D"/>
    <w:rsid w:val="00092DFA"/>
    <w:rsid w:val="000957C5"/>
    <w:rsid w:val="000A1F14"/>
    <w:rsid w:val="000A3AE6"/>
    <w:rsid w:val="000A57C9"/>
    <w:rsid w:val="000A7594"/>
    <w:rsid w:val="000B02B4"/>
    <w:rsid w:val="000B4A38"/>
    <w:rsid w:val="000C2A0D"/>
    <w:rsid w:val="000C6196"/>
    <w:rsid w:val="000D0ABB"/>
    <w:rsid w:val="000D70C1"/>
    <w:rsid w:val="000E0D61"/>
    <w:rsid w:val="000E57D4"/>
    <w:rsid w:val="000E6B05"/>
    <w:rsid w:val="000F3012"/>
    <w:rsid w:val="000F4B43"/>
    <w:rsid w:val="000F5CEF"/>
    <w:rsid w:val="00100698"/>
    <w:rsid w:val="00100FE4"/>
    <w:rsid w:val="0010425E"/>
    <w:rsid w:val="00106837"/>
    <w:rsid w:val="00106D61"/>
    <w:rsid w:val="00111DA6"/>
    <w:rsid w:val="00114556"/>
    <w:rsid w:val="00122F6B"/>
    <w:rsid w:val="0012544D"/>
    <w:rsid w:val="001300C3"/>
    <w:rsid w:val="00130AA7"/>
    <w:rsid w:val="00130B8A"/>
    <w:rsid w:val="00132650"/>
    <w:rsid w:val="001328DF"/>
    <w:rsid w:val="00133A86"/>
    <w:rsid w:val="00133CA1"/>
    <w:rsid w:val="00133F3D"/>
    <w:rsid w:val="0014014D"/>
    <w:rsid w:val="0014617E"/>
    <w:rsid w:val="001526C3"/>
    <w:rsid w:val="001561F4"/>
    <w:rsid w:val="001578C3"/>
    <w:rsid w:val="0016118D"/>
    <w:rsid w:val="001648DB"/>
    <w:rsid w:val="00174140"/>
    <w:rsid w:val="00174398"/>
    <w:rsid w:val="00176678"/>
    <w:rsid w:val="0017705B"/>
    <w:rsid w:val="001773D1"/>
    <w:rsid w:val="00177779"/>
    <w:rsid w:val="00183302"/>
    <w:rsid w:val="0018583C"/>
    <w:rsid w:val="00191179"/>
    <w:rsid w:val="0019118D"/>
    <w:rsid w:val="00194CD5"/>
    <w:rsid w:val="00194F97"/>
    <w:rsid w:val="00195146"/>
    <w:rsid w:val="001A635D"/>
    <w:rsid w:val="001A6AC9"/>
    <w:rsid w:val="001D52A5"/>
    <w:rsid w:val="001E2045"/>
    <w:rsid w:val="001E5FF9"/>
    <w:rsid w:val="00201189"/>
    <w:rsid w:val="002036C0"/>
    <w:rsid w:val="00210D2A"/>
    <w:rsid w:val="00215C3E"/>
    <w:rsid w:val="00215E33"/>
    <w:rsid w:val="002167A3"/>
    <w:rsid w:val="00220C73"/>
    <w:rsid w:val="00225A11"/>
    <w:rsid w:val="002468C8"/>
    <w:rsid w:val="002558D7"/>
    <w:rsid w:val="0025792F"/>
    <w:rsid w:val="00260A8A"/>
    <w:rsid w:val="00261CC7"/>
    <w:rsid w:val="002665C3"/>
    <w:rsid w:val="00267383"/>
    <w:rsid w:val="002703E7"/>
    <w:rsid w:val="002709C3"/>
    <w:rsid w:val="002739C9"/>
    <w:rsid w:val="00273E9A"/>
    <w:rsid w:val="002813D3"/>
    <w:rsid w:val="00294FCF"/>
    <w:rsid w:val="002A2F36"/>
    <w:rsid w:val="002B2E9B"/>
    <w:rsid w:val="002B5A52"/>
    <w:rsid w:val="002C06A6"/>
    <w:rsid w:val="002C5FE4"/>
    <w:rsid w:val="002C7F1F"/>
    <w:rsid w:val="002D2284"/>
    <w:rsid w:val="002D48CD"/>
    <w:rsid w:val="002D5454"/>
    <w:rsid w:val="002E3075"/>
    <w:rsid w:val="002E3658"/>
    <w:rsid w:val="002E50EE"/>
    <w:rsid w:val="002F3C80"/>
    <w:rsid w:val="002F49AE"/>
    <w:rsid w:val="0030224E"/>
    <w:rsid w:val="00303C9D"/>
    <w:rsid w:val="00310327"/>
    <w:rsid w:val="0031230A"/>
    <w:rsid w:val="00312B2B"/>
    <w:rsid w:val="00313E8B"/>
    <w:rsid w:val="00314EB1"/>
    <w:rsid w:val="00315D30"/>
    <w:rsid w:val="00320461"/>
    <w:rsid w:val="0033353A"/>
    <w:rsid w:val="0033624A"/>
    <w:rsid w:val="003373A5"/>
    <w:rsid w:val="00337826"/>
    <w:rsid w:val="0034128A"/>
    <w:rsid w:val="0034324D"/>
    <w:rsid w:val="0035329F"/>
    <w:rsid w:val="0035388F"/>
    <w:rsid w:val="00355617"/>
    <w:rsid w:val="003705C2"/>
    <w:rsid w:val="0037152D"/>
    <w:rsid w:val="00376EF4"/>
    <w:rsid w:val="0037720D"/>
    <w:rsid w:val="003866F2"/>
    <w:rsid w:val="003904F0"/>
    <w:rsid w:val="003953FB"/>
    <w:rsid w:val="003975C9"/>
    <w:rsid w:val="003A5811"/>
    <w:rsid w:val="003B01AC"/>
    <w:rsid w:val="003B10CE"/>
    <w:rsid w:val="003B294A"/>
    <w:rsid w:val="003B35AD"/>
    <w:rsid w:val="003C3210"/>
    <w:rsid w:val="003C5EEA"/>
    <w:rsid w:val="003C651E"/>
    <w:rsid w:val="003C7CB6"/>
    <w:rsid w:val="003D3798"/>
    <w:rsid w:val="003F0337"/>
    <w:rsid w:val="003F3D5D"/>
    <w:rsid w:val="00400088"/>
    <w:rsid w:val="00412A94"/>
    <w:rsid w:val="00417904"/>
    <w:rsid w:val="004209C6"/>
    <w:rsid w:val="0042210F"/>
    <w:rsid w:val="00426EA1"/>
    <w:rsid w:val="004334BF"/>
    <w:rsid w:val="004408A1"/>
    <w:rsid w:val="00442E5B"/>
    <w:rsid w:val="0044379B"/>
    <w:rsid w:val="00445D50"/>
    <w:rsid w:val="00453538"/>
    <w:rsid w:val="0045646B"/>
    <w:rsid w:val="00456782"/>
    <w:rsid w:val="004603A2"/>
    <w:rsid w:val="0046470E"/>
    <w:rsid w:val="00465CD7"/>
    <w:rsid w:val="00467235"/>
    <w:rsid w:val="00486088"/>
    <w:rsid w:val="00490B59"/>
    <w:rsid w:val="00492FA8"/>
    <w:rsid w:val="004A1BDD"/>
    <w:rsid w:val="004B1E15"/>
    <w:rsid w:val="004B2367"/>
    <w:rsid w:val="004B2A7C"/>
    <w:rsid w:val="004B381D"/>
    <w:rsid w:val="004C265C"/>
    <w:rsid w:val="004C5EFF"/>
    <w:rsid w:val="004C71F5"/>
    <w:rsid w:val="004D1052"/>
    <w:rsid w:val="004D41DC"/>
    <w:rsid w:val="004E35DD"/>
    <w:rsid w:val="004F2F4F"/>
    <w:rsid w:val="00500682"/>
    <w:rsid w:val="00504FBC"/>
    <w:rsid w:val="005121BC"/>
    <w:rsid w:val="005157F2"/>
    <w:rsid w:val="00517E88"/>
    <w:rsid w:val="005363CA"/>
    <w:rsid w:val="0053706D"/>
    <w:rsid w:val="005370B9"/>
    <w:rsid w:val="00537F76"/>
    <w:rsid w:val="00541C7F"/>
    <w:rsid w:val="00542F58"/>
    <w:rsid w:val="00545423"/>
    <w:rsid w:val="00547E71"/>
    <w:rsid w:val="00565462"/>
    <w:rsid w:val="005668D0"/>
    <w:rsid w:val="005706AB"/>
    <w:rsid w:val="00572CCD"/>
    <w:rsid w:val="0057440A"/>
    <w:rsid w:val="00581A12"/>
    <w:rsid w:val="0058544F"/>
    <w:rsid w:val="00592C3E"/>
    <w:rsid w:val="0059469C"/>
    <w:rsid w:val="00596449"/>
    <w:rsid w:val="005A0039"/>
    <w:rsid w:val="005A3E28"/>
    <w:rsid w:val="005A5C4F"/>
    <w:rsid w:val="005A71AD"/>
    <w:rsid w:val="005A7F1B"/>
    <w:rsid w:val="005B227F"/>
    <w:rsid w:val="005B59ED"/>
    <w:rsid w:val="005B5C5A"/>
    <w:rsid w:val="005B7A01"/>
    <w:rsid w:val="005C329D"/>
    <w:rsid w:val="005C5C8A"/>
    <w:rsid w:val="005C751F"/>
    <w:rsid w:val="005D0054"/>
    <w:rsid w:val="005D14AA"/>
    <w:rsid w:val="005D2C37"/>
    <w:rsid w:val="005D7287"/>
    <w:rsid w:val="005D7D1C"/>
    <w:rsid w:val="005E57FC"/>
    <w:rsid w:val="005F0355"/>
    <w:rsid w:val="005F242B"/>
    <w:rsid w:val="005F5E43"/>
    <w:rsid w:val="00600B17"/>
    <w:rsid w:val="00606108"/>
    <w:rsid w:val="00616C47"/>
    <w:rsid w:val="006201FC"/>
    <w:rsid w:val="00620ADD"/>
    <w:rsid w:val="00630647"/>
    <w:rsid w:val="00640703"/>
    <w:rsid w:val="00640EF2"/>
    <w:rsid w:val="0064718C"/>
    <w:rsid w:val="0065049B"/>
    <w:rsid w:val="00650D73"/>
    <w:rsid w:val="006558EE"/>
    <w:rsid w:val="00657231"/>
    <w:rsid w:val="00660104"/>
    <w:rsid w:val="00667FBC"/>
    <w:rsid w:val="00691602"/>
    <w:rsid w:val="006936F2"/>
    <w:rsid w:val="0069571A"/>
    <w:rsid w:val="006A0BB9"/>
    <w:rsid w:val="006B0CFB"/>
    <w:rsid w:val="006B12FA"/>
    <w:rsid w:val="006B461E"/>
    <w:rsid w:val="006B59C4"/>
    <w:rsid w:val="006B5A8F"/>
    <w:rsid w:val="006C2016"/>
    <w:rsid w:val="006C3C21"/>
    <w:rsid w:val="006C7A31"/>
    <w:rsid w:val="006E2B8E"/>
    <w:rsid w:val="006E41D0"/>
    <w:rsid w:val="006F1FCA"/>
    <w:rsid w:val="006F4C28"/>
    <w:rsid w:val="0070364E"/>
    <w:rsid w:val="007104E8"/>
    <w:rsid w:val="00712526"/>
    <w:rsid w:val="007156FC"/>
    <w:rsid w:val="00716942"/>
    <w:rsid w:val="007173E9"/>
    <w:rsid w:val="00727519"/>
    <w:rsid w:val="00727CA7"/>
    <w:rsid w:val="007306A5"/>
    <w:rsid w:val="0073431C"/>
    <w:rsid w:val="0073750D"/>
    <w:rsid w:val="007461F3"/>
    <w:rsid w:val="00756B95"/>
    <w:rsid w:val="00762E99"/>
    <w:rsid w:val="007656E7"/>
    <w:rsid w:val="007666A4"/>
    <w:rsid w:val="00766CD7"/>
    <w:rsid w:val="00773365"/>
    <w:rsid w:val="00781624"/>
    <w:rsid w:val="00781E3C"/>
    <w:rsid w:val="007858BA"/>
    <w:rsid w:val="00797478"/>
    <w:rsid w:val="007A2ABA"/>
    <w:rsid w:val="007A3AEA"/>
    <w:rsid w:val="007A7F97"/>
    <w:rsid w:val="007B4F3E"/>
    <w:rsid w:val="007B7197"/>
    <w:rsid w:val="007C6CD0"/>
    <w:rsid w:val="007D282C"/>
    <w:rsid w:val="007E346B"/>
    <w:rsid w:val="007F5318"/>
    <w:rsid w:val="007F72FF"/>
    <w:rsid w:val="007F7B5E"/>
    <w:rsid w:val="008039B2"/>
    <w:rsid w:val="008056E9"/>
    <w:rsid w:val="0081049F"/>
    <w:rsid w:val="00811145"/>
    <w:rsid w:val="00814407"/>
    <w:rsid w:val="00814632"/>
    <w:rsid w:val="00814AB6"/>
    <w:rsid w:val="0082127B"/>
    <w:rsid w:val="00823542"/>
    <w:rsid w:val="00823F9F"/>
    <w:rsid w:val="00827979"/>
    <w:rsid w:val="00827A40"/>
    <w:rsid w:val="0084146F"/>
    <w:rsid w:val="00844F48"/>
    <w:rsid w:val="008455C2"/>
    <w:rsid w:val="00846E45"/>
    <w:rsid w:val="00850D4E"/>
    <w:rsid w:val="008549EC"/>
    <w:rsid w:val="00860F93"/>
    <w:rsid w:val="00864035"/>
    <w:rsid w:val="00864DCA"/>
    <w:rsid w:val="00866873"/>
    <w:rsid w:val="008763F4"/>
    <w:rsid w:val="0088393F"/>
    <w:rsid w:val="008849EA"/>
    <w:rsid w:val="00891FE8"/>
    <w:rsid w:val="00893C0C"/>
    <w:rsid w:val="008A59C9"/>
    <w:rsid w:val="008B6A96"/>
    <w:rsid w:val="008C483D"/>
    <w:rsid w:val="008C6EBD"/>
    <w:rsid w:val="008D16ED"/>
    <w:rsid w:val="008D2A6B"/>
    <w:rsid w:val="008D49A5"/>
    <w:rsid w:val="008E0B66"/>
    <w:rsid w:val="008E172D"/>
    <w:rsid w:val="008F241E"/>
    <w:rsid w:val="00902730"/>
    <w:rsid w:val="00906C9F"/>
    <w:rsid w:val="0092039A"/>
    <w:rsid w:val="00921577"/>
    <w:rsid w:val="00922C8C"/>
    <w:rsid w:val="009259E1"/>
    <w:rsid w:val="00931C34"/>
    <w:rsid w:val="00932C2A"/>
    <w:rsid w:val="00945875"/>
    <w:rsid w:val="00950FB6"/>
    <w:rsid w:val="0095188F"/>
    <w:rsid w:val="009550A0"/>
    <w:rsid w:val="0096060A"/>
    <w:rsid w:val="00960C64"/>
    <w:rsid w:val="00963D4F"/>
    <w:rsid w:val="0097218E"/>
    <w:rsid w:val="00972FFA"/>
    <w:rsid w:val="00980425"/>
    <w:rsid w:val="00991C69"/>
    <w:rsid w:val="009923C0"/>
    <w:rsid w:val="009B03BF"/>
    <w:rsid w:val="009B78FE"/>
    <w:rsid w:val="009C23E4"/>
    <w:rsid w:val="009C3521"/>
    <w:rsid w:val="009C4461"/>
    <w:rsid w:val="009C6B5A"/>
    <w:rsid w:val="009C73CE"/>
    <w:rsid w:val="009D3311"/>
    <w:rsid w:val="009D4A77"/>
    <w:rsid w:val="009E097D"/>
    <w:rsid w:val="009E7E6E"/>
    <w:rsid w:val="009F544F"/>
    <w:rsid w:val="00A00300"/>
    <w:rsid w:val="00A00E59"/>
    <w:rsid w:val="00A05E17"/>
    <w:rsid w:val="00A07E67"/>
    <w:rsid w:val="00A1125D"/>
    <w:rsid w:val="00A31F72"/>
    <w:rsid w:val="00A41FC6"/>
    <w:rsid w:val="00A44B1B"/>
    <w:rsid w:val="00A4583A"/>
    <w:rsid w:val="00A5766B"/>
    <w:rsid w:val="00A666EF"/>
    <w:rsid w:val="00A70D9D"/>
    <w:rsid w:val="00A7548F"/>
    <w:rsid w:val="00A81673"/>
    <w:rsid w:val="00A90EA6"/>
    <w:rsid w:val="00A96180"/>
    <w:rsid w:val="00AA54D7"/>
    <w:rsid w:val="00AB5744"/>
    <w:rsid w:val="00AB5C6E"/>
    <w:rsid w:val="00AB7E5D"/>
    <w:rsid w:val="00AC15B7"/>
    <w:rsid w:val="00AC367F"/>
    <w:rsid w:val="00AE1878"/>
    <w:rsid w:val="00AE1920"/>
    <w:rsid w:val="00AE1F6D"/>
    <w:rsid w:val="00AE4214"/>
    <w:rsid w:val="00AE693D"/>
    <w:rsid w:val="00AF0FCD"/>
    <w:rsid w:val="00AF46B1"/>
    <w:rsid w:val="00AF5FF0"/>
    <w:rsid w:val="00B02E87"/>
    <w:rsid w:val="00B164AE"/>
    <w:rsid w:val="00B206A8"/>
    <w:rsid w:val="00B240B8"/>
    <w:rsid w:val="00B24944"/>
    <w:rsid w:val="00B27341"/>
    <w:rsid w:val="00B33CB6"/>
    <w:rsid w:val="00B408D4"/>
    <w:rsid w:val="00B41F11"/>
    <w:rsid w:val="00B42831"/>
    <w:rsid w:val="00B47C5A"/>
    <w:rsid w:val="00B52B01"/>
    <w:rsid w:val="00B61B94"/>
    <w:rsid w:val="00B6690B"/>
    <w:rsid w:val="00B677B8"/>
    <w:rsid w:val="00B70A8E"/>
    <w:rsid w:val="00B712E3"/>
    <w:rsid w:val="00B71BA4"/>
    <w:rsid w:val="00B7545C"/>
    <w:rsid w:val="00B8174E"/>
    <w:rsid w:val="00B90563"/>
    <w:rsid w:val="00B905C1"/>
    <w:rsid w:val="00B92AEC"/>
    <w:rsid w:val="00B957E6"/>
    <w:rsid w:val="00B97626"/>
    <w:rsid w:val="00BA0E81"/>
    <w:rsid w:val="00BA6913"/>
    <w:rsid w:val="00BB0B3B"/>
    <w:rsid w:val="00BB3FBD"/>
    <w:rsid w:val="00BB7CA1"/>
    <w:rsid w:val="00BC1B39"/>
    <w:rsid w:val="00BC7111"/>
    <w:rsid w:val="00BD0B43"/>
    <w:rsid w:val="00BD47E0"/>
    <w:rsid w:val="00BE0D92"/>
    <w:rsid w:val="00BE28A8"/>
    <w:rsid w:val="00BE4685"/>
    <w:rsid w:val="00BE6035"/>
    <w:rsid w:val="00BF4778"/>
    <w:rsid w:val="00BF7136"/>
    <w:rsid w:val="00C009C9"/>
    <w:rsid w:val="00C031D5"/>
    <w:rsid w:val="00C14DA8"/>
    <w:rsid w:val="00C162AD"/>
    <w:rsid w:val="00C17D6F"/>
    <w:rsid w:val="00C23345"/>
    <w:rsid w:val="00C359CF"/>
    <w:rsid w:val="00C370BB"/>
    <w:rsid w:val="00C415B8"/>
    <w:rsid w:val="00C460DB"/>
    <w:rsid w:val="00C4668A"/>
    <w:rsid w:val="00C50CEC"/>
    <w:rsid w:val="00C538D1"/>
    <w:rsid w:val="00C5606C"/>
    <w:rsid w:val="00C607FB"/>
    <w:rsid w:val="00C6208A"/>
    <w:rsid w:val="00C65B0E"/>
    <w:rsid w:val="00C76EE0"/>
    <w:rsid w:val="00C8330C"/>
    <w:rsid w:val="00C84D3B"/>
    <w:rsid w:val="00C85BFA"/>
    <w:rsid w:val="00C85EFE"/>
    <w:rsid w:val="00C909E4"/>
    <w:rsid w:val="00C934DE"/>
    <w:rsid w:val="00C93830"/>
    <w:rsid w:val="00C93CB2"/>
    <w:rsid w:val="00C9677D"/>
    <w:rsid w:val="00C97808"/>
    <w:rsid w:val="00CA13A3"/>
    <w:rsid w:val="00CA3DCA"/>
    <w:rsid w:val="00CA4C9E"/>
    <w:rsid w:val="00CA51AF"/>
    <w:rsid w:val="00CA5CB1"/>
    <w:rsid w:val="00CB6261"/>
    <w:rsid w:val="00CD2995"/>
    <w:rsid w:val="00CE5918"/>
    <w:rsid w:val="00CF7805"/>
    <w:rsid w:val="00D007F8"/>
    <w:rsid w:val="00D030C9"/>
    <w:rsid w:val="00D05A52"/>
    <w:rsid w:val="00D114C6"/>
    <w:rsid w:val="00D1245E"/>
    <w:rsid w:val="00D142D0"/>
    <w:rsid w:val="00D23D90"/>
    <w:rsid w:val="00D26BF9"/>
    <w:rsid w:val="00D35879"/>
    <w:rsid w:val="00D41363"/>
    <w:rsid w:val="00D47210"/>
    <w:rsid w:val="00D51D07"/>
    <w:rsid w:val="00D54217"/>
    <w:rsid w:val="00D62977"/>
    <w:rsid w:val="00D635A1"/>
    <w:rsid w:val="00D6411A"/>
    <w:rsid w:val="00D660F8"/>
    <w:rsid w:val="00D67ABF"/>
    <w:rsid w:val="00D73E7F"/>
    <w:rsid w:val="00D749E6"/>
    <w:rsid w:val="00D834E2"/>
    <w:rsid w:val="00D839E9"/>
    <w:rsid w:val="00D844EE"/>
    <w:rsid w:val="00D847F8"/>
    <w:rsid w:val="00D90465"/>
    <w:rsid w:val="00D9169B"/>
    <w:rsid w:val="00D96DEF"/>
    <w:rsid w:val="00D975B8"/>
    <w:rsid w:val="00DA4BF2"/>
    <w:rsid w:val="00DB2B37"/>
    <w:rsid w:val="00DB35F4"/>
    <w:rsid w:val="00DB5E9F"/>
    <w:rsid w:val="00DB66A6"/>
    <w:rsid w:val="00DB7D74"/>
    <w:rsid w:val="00DC2FC1"/>
    <w:rsid w:val="00DC5318"/>
    <w:rsid w:val="00DC6523"/>
    <w:rsid w:val="00DC65A4"/>
    <w:rsid w:val="00DD0927"/>
    <w:rsid w:val="00DD1C52"/>
    <w:rsid w:val="00DD346F"/>
    <w:rsid w:val="00DF1141"/>
    <w:rsid w:val="00DF3189"/>
    <w:rsid w:val="00DF3644"/>
    <w:rsid w:val="00DF3DF5"/>
    <w:rsid w:val="00DF63A6"/>
    <w:rsid w:val="00E04AF0"/>
    <w:rsid w:val="00E06919"/>
    <w:rsid w:val="00E06AF2"/>
    <w:rsid w:val="00E12FD3"/>
    <w:rsid w:val="00E17641"/>
    <w:rsid w:val="00E22AAE"/>
    <w:rsid w:val="00E309FD"/>
    <w:rsid w:val="00E34A2F"/>
    <w:rsid w:val="00E37B98"/>
    <w:rsid w:val="00E406B4"/>
    <w:rsid w:val="00E40EAA"/>
    <w:rsid w:val="00E43F3A"/>
    <w:rsid w:val="00E445B7"/>
    <w:rsid w:val="00E45B15"/>
    <w:rsid w:val="00E63CEF"/>
    <w:rsid w:val="00E63E77"/>
    <w:rsid w:val="00E65D5E"/>
    <w:rsid w:val="00E65DF2"/>
    <w:rsid w:val="00E67C6B"/>
    <w:rsid w:val="00E707D9"/>
    <w:rsid w:val="00E71786"/>
    <w:rsid w:val="00E7569C"/>
    <w:rsid w:val="00E76516"/>
    <w:rsid w:val="00E778FE"/>
    <w:rsid w:val="00E82ECE"/>
    <w:rsid w:val="00E9084D"/>
    <w:rsid w:val="00E956D7"/>
    <w:rsid w:val="00E97C82"/>
    <w:rsid w:val="00EA1562"/>
    <w:rsid w:val="00EA2FF3"/>
    <w:rsid w:val="00EA68CE"/>
    <w:rsid w:val="00EB1C45"/>
    <w:rsid w:val="00EB44BC"/>
    <w:rsid w:val="00EB51EB"/>
    <w:rsid w:val="00EC5356"/>
    <w:rsid w:val="00EC677A"/>
    <w:rsid w:val="00ED09A1"/>
    <w:rsid w:val="00EF284E"/>
    <w:rsid w:val="00F12423"/>
    <w:rsid w:val="00F13E18"/>
    <w:rsid w:val="00F25445"/>
    <w:rsid w:val="00F322A8"/>
    <w:rsid w:val="00F3436F"/>
    <w:rsid w:val="00F45927"/>
    <w:rsid w:val="00F65D4B"/>
    <w:rsid w:val="00F67BCA"/>
    <w:rsid w:val="00F7577A"/>
    <w:rsid w:val="00F765E8"/>
    <w:rsid w:val="00F771BD"/>
    <w:rsid w:val="00F83EDB"/>
    <w:rsid w:val="00F84B37"/>
    <w:rsid w:val="00F86345"/>
    <w:rsid w:val="00F91619"/>
    <w:rsid w:val="00F93094"/>
    <w:rsid w:val="00F9400E"/>
    <w:rsid w:val="00F97EF1"/>
    <w:rsid w:val="00FA1C07"/>
    <w:rsid w:val="00FA2FF4"/>
    <w:rsid w:val="00FA48E3"/>
    <w:rsid w:val="00FA4E88"/>
    <w:rsid w:val="00FA7368"/>
    <w:rsid w:val="00FA7587"/>
    <w:rsid w:val="00FB2CBD"/>
    <w:rsid w:val="00FB54DD"/>
    <w:rsid w:val="00FB6A97"/>
    <w:rsid w:val="00FC01A6"/>
    <w:rsid w:val="00FC4B21"/>
    <w:rsid w:val="00FD1C90"/>
    <w:rsid w:val="00FE24F1"/>
    <w:rsid w:val="00FE4564"/>
    <w:rsid w:val="00FF4725"/>
    <w:rsid w:val="00FF77F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F765E8"/>
    <w:rPr>
      <w:rFonts w:ascii="Amnesty Trade Gothic" w:hAnsi="Amnesty Trade Gothic"/>
      <w:color w:val="000000"/>
      <w:sz w:val="18"/>
      <w:szCs w:val="24"/>
      <w:lang w:eastAsia="ar-SA"/>
    </w:rPr>
  </w:style>
  <w:style w:type="paragraph" w:customStyle="1" w:styleId="paragraph">
    <w:name w:val="paragraph"/>
    <w:basedOn w:val="Normal"/>
    <w:rsid w:val="005706A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706AB"/>
  </w:style>
  <w:style w:type="character" w:customStyle="1" w:styleId="eop">
    <w:name w:val="eop"/>
    <w:basedOn w:val="DefaultParagraphFont"/>
    <w:rsid w:val="005706AB"/>
  </w:style>
  <w:style w:type="character" w:styleId="Strong">
    <w:name w:val="Strong"/>
    <w:basedOn w:val="DefaultParagraphFont"/>
    <w:uiPriority w:val="22"/>
    <w:qFormat/>
    <w:rsid w:val="00E1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BahrainCPnew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www.crownprince.bh/en/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bahrainembdc?lang=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bsecretary@bahrai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2022-02-14T22:14:00Z</dcterms:created>
  <dcterms:modified xsi:type="dcterms:W3CDTF">2022-02-14T22:14:00Z</dcterms:modified>
</cp:coreProperties>
</file>