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126DF9" w14:textId="77777777" w:rsidR="0034128A" w:rsidRPr="009E177C" w:rsidRDefault="0034128A" w:rsidP="00B84A66">
      <w:pPr>
        <w:pStyle w:val="AIUrgentActionTopHeading"/>
        <w:tabs>
          <w:tab w:val="clear" w:pos="567"/>
        </w:tabs>
        <w:spacing w:line="240" w:lineRule="auto"/>
        <w:rPr>
          <w:rFonts w:cs="Arial"/>
          <w:sz w:val="60"/>
          <w:szCs w:val="60"/>
        </w:rPr>
      </w:pPr>
      <w:r w:rsidRPr="009E177C">
        <w:rPr>
          <w:rFonts w:cs="Arial"/>
          <w:sz w:val="60"/>
          <w:szCs w:val="60"/>
          <w:highlight w:val="yellow"/>
        </w:rPr>
        <w:t>URGENT ACTION</w:t>
      </w:r>
    </w:p>
    <w:p w14:paraId="7C11A88B" w14:textId="77777777" w:rsidR="005D2C37" w:rsidRPr="00B84A66" w:rsidRDefault="005D2C37" w:rsidP="00B84A66">
      <w:pPr>
        <w:pStyle w:val="Default"/>
        <w:rPr>
          <w:b/>
          <w:sz w:val="16"/>
          <w:szCs w:val="16"/>
        </w:rPr>
      </w:pPr>
    </w:p>
    <w:p w14:paraId="4C7BDA73" w14:textId="08B22E80" w:rsidR="0034128A" w:rsidRPr="005D23D0" w:rsidRDefault="00F16286" w:rsidP="00B84A66">
      <w:pPr>
        <w:spacing w:after="0" w:line="240" w:lineRule="auto"/>
        <w:rPr>
          <w:rFonts w:ascii="Arial" w:hAnsi="Arial" w:cs="Arial"/>
          <w:b/>
          <w:i/>
          <w:sz w:val="32"/>
          <w:szCs w:val="32"/>
          <w:lang w:eastAsia="es-MX"/>
        </w:rPr>
      </w:pPr>
      <w:r w:rsidRPr="005D23D0">
        <w:rPr>
          <w:rFonts w:ascii="Arial" w:hAnsi="Arial" w:cs="Arial"/>
          <w:b/>
          <w:sz w:val="32"/>
          <w:szCs w:val="32"/>
          <w:lang w:eastAsia="es-MX"/>
        </w:rPr>
        <w:t>JOURNALIST IN PROLONGED ARBITRARY DETENTION</w:t>
      </w:r>
    </w:p>
    <w:p w14:paraId="6FE266E7" w14:textId="3F68ABF7" w:rsidR="005D2C37" w:rsidRPr="009E177C" w:rsidRDefault="00F16286" w:rsidP="00B84A66">
      <w:pPr>
        <w:spacing w:after="0" w:line="240" w:lineRule="auto"/>
        <w:jc w:val="both"/>
        <w:rPr>
          <w:rFonts w:ascii="Arial" w:hAnsi="Arial" w:cs="Arial"/>
          <w:b/>
          <w:sz w:val="21"/>
          <w:szCs w:val="21"/>
          <w:lang w:eastAsia="es-MX"/>
        </w:rPr>
      </w:pPr>
      <w:r w:rsidRPr="009E177C">
        <w:rPr>
          <w:rFonts w:ascii="Arial" w:hAnsi="Arial" w:cs="Arial"/>
          <w:b/>
          <w:sz w:val="21"/>
          <w:szCs w:val="21"/>
          <w:lang w:eastAsia="es-MX"/>
        </w:rPr>
        <w:t>Journalist Mohamed Salah has been arbitrarily detained for 27 months without trial solely for the peaceful exercise of his human rights. In a letter written from inside prison on January</w:t>
      </w:r>
      <w:r w:rsidR="00693CC6">
        <w:rPr>
          <w:rFonts w:ascii="Arial" w:hAnsi="Arial" w:cs="Arial"/>
          <w:b/>
          <w:sz w:val="21"/>
          <w:szCs w:val="21"/>
          <w:lang w:eastAsia="es-MX"/>
        </w:rPr>
        <w:t xml:space="preserve"> 31</w:t>
      </w:r>
      <w:r w:rsidRPr="009E177C">
        <w:rPr>
          <w:rFonts w:ascii="Arial" w:hAnsi="Arial" w:cs="Arial"/>
          <w:b/>
          <w:sz w:val="21"/>
          <w:szCs w:val="21"/>
          <w:lang w:eastAsia="es-MX"/>
        </w:rPr>
        <w:t>,</w:t>
      </w:r>
      <w:r w:rsidR="00693CC6">
        <w:rPr>
          <w:rFonts w:ascii="Arial" w:hAnsi="Arial" w:cs="Arial"/>
          <w:b/>
          <w:sz w:val="21"/>
          <w:szCs w:val="21"/>
          <w:lang w:eastAsia="es-MX"/>
        </w:rPr>
        <w:t xml:space="preserve"> 2022,</w:t>
      </w:r>
      <w:r w:rsidRPr="009E177C">
        <w:rPr>
          <w:rFonts w:ascii="Arial" w:hAnsi="Arial" w:cs="Arial"/>
          <w:b/>
          <w:sz w:val="21"/>
          <w:szCs w:val="21"/>
          <w:lang w:eastAsia="es-MX"/>
        </w:rPr>
        <w:t xml:space="preserve"> he called on the authorities to end his pre-trial detention, which has exceeded the maximum limit of two years permissible under Egyptian law. He must be immediately and unconditionally released, and his claims of being tortured or otherwise ill-treated effectively investigated.</w:t>
      </w:r>
    </w:p>
    <w:p w14:paraId="1C1CD6B2" w14:textId="77777777" w:rsidR="00F16286" w:rsidRPr="00B84A66" w:rsidRDefault="00F16286" w:rsidP="00B84A66">
      <w:pPr>
        <w:spacing w:after="0" w:line="240" w:lineRule="auto"/>
        <w:rPr>
          <w:rFonts w:ascii="Arial" w:hAnsi="Arial" w:cs="Arial"/>
          <w:b/>
          <w:color w:val="FF0000"/>
          <w:sz w:val="16"/>
          <w:szCs w:val="16"/>
          <w:lang w:eastAsia="es-MX"/>
        </w:rPr>
      </w:pPr>
    </w:p>
    <w:p w14:paraId="5B9294F7" w14:textId="5135B600" w:rsidR="005D2C37" w:rsidRDefault="005D2C37" w:rsidP="00B84A66">
      <w:pPr>
        <w:spacing w:after="0" w:line="240" w:lineRule="auto"/>
        <w:rPr>
          <w:rFonts w:ascii="Arial" w:hAnsi="Arial" w:cs="Arial"/>
          <w:b/>
          <w:color w:val="auto"/>
          <w:sz w:val="20"/>
          <w:szCs w:val="20"/>
          <w:lang w:eastAsia="es-MX"/>
        </w:rPr>
      </w:pPr>
      <w:r w:rsidRPr="00B84A66">
        <w:rPr>
          <w:rFonts w:ascii="Arial" w:hAnsi="Arial" w:cs="Arial"/>
          <w:b/>
          <w:color w:val="auto"/>
          <w:sz w:val="20"/>
          <w:szCs w:val="20"/>
          <w:lang w:eastAsia="es-MX"/>
        </w:rPr>
        <w:t>TAKE ACTION</w:t>
      </w:r>
      <w:r w:rsidR="00B84A66" w:rsidRPr="00B84A66">
        <w:rPr>
          <w:rFonts w:ascii="Arial" w:hAnsi="Arial" w:cs="Arial"/>
          <w:b/>
          <w:color w:val="auto"/>
          <w:sz w:val="20"/>
          <w:szCs w:val="20"/>
          <w:lang w:eastAsia="es-MX"/>
        </w:rPr>
        <w:t>:</w:t>
      </w:r>
    </w:p>
    <w:p w14:paraId="0F1F7834" w14:textId="77777777" w:rsidR="00135ADF" w:rsidRPr="00135ADF" w:rsidRDefault="00135ADF" w:rsidP="00135ADF">
      <w:pPr>
        <w:widowControl/>
        <w:numPr>
          <w:ilvl w:val="0"/>
          <w:numId w:val="23"/>
        </w:numPr>
        <w:suppressAutoHyphens w:val="0"/>
        <w:spacing w:after="0" w:line="259" w:lineRule="auto"/>
        <w:ind w:left="360"/>
        <w:rPr>
          <w:rFonts w:ascii="Arial" w:hAnsi="Arial" w:cs="Arial"/>
          <w:sz w:val="20"/>
          <w:szCs w:val="20"/>
        </w:rPr>
      </w:pPr>
      <w:bookmarkStart w:id="0" w:name="_Hlk77689456"/>
      <w:r w:rsidRPr="00135ADF">
        <w:rPr>
          <w:rFonts w:ascii="Arial" w:hAnsi="Arial" w:cs="Arial"/>
          <w:sz w:val="20"/>
          <w:szCs w:val="20"/>
        </w:rPr>
        <w:t>Write a letter in your own words or using the sample below as a guide to one or both government officials listed. You can also email, fax, call or </w:t>
      </w:r>
      <w:proofErr w:type="gramStart"/>
      <w:r w:rsidRPr="00135ADF">
        <w:rPr>
          <w:rFonts w:ascii="Arial" w:hAnsi="Arial" w:cs="Arial"/>
          <w:sz w:val="20"/>
          <w:szCs w:val="20"/>
        </w:rPr>
        <w:t>Tweet</w:t>
      </w:r>
      <w:proofErr w:type="gramEnd"/>
      <w:r w:rsidRPr="00135ADF">
        <w:rPr>
          <w:rFonts w:ascii="Arial" w:hAnsi="Arial" w:cs="Arial"/>
          <w:sz w:val="20"/>
          <w:szCs w:val="20"/>
        </w:rPr>
        <w:t> them. </w:t>
      </w:r>
    </w:p>
    <w:p w14:paraId="149402B5" w14:textId="2E81F2F5" w:rsidR="00135ADF" w:rsidRPr="00135ADF" w:rsidRDefault="00135ADF" w:rsidP="00135ADF">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135ADF">
          <w:rPr>
            <w:rStyle w:val="Hyperlink"/>
            <w:rFonts w:ascii="Arial" w:hAnsi="Arial" w:cs="Arial"/>
            <w:sz w:val="20"/>
            <w:szCs w:val="20"/>
          </w:rPr>
          <w:t>Click here</w:t>
        </w:r>
      </w:hyperlink>
      <w:r w:rsidRPr="00135ADF">
        <w:rPr>
          <w:rFonts w:ascii="Arial" w:hAnsi="Arial" w:cs="Arial"/>
          <w:sz w:val="20"/>
          <w:szCs w:val="20"/>
        </w:rPr>
        <w:t> to let us know the actions you took on </w:t>
      </w:r>
      <w:r w:rsidRPr="00135ADF">
        <w:rPr>
          <w:rFonts w:ascii="Arial" w:hAnsi="Arial" w:cs="Arial"/>
          <w:b/>
          <w:bCs/>
          <w:i/>
          <w:iCs/>
          <w:sz w:val="20"/>
          <w:szCs w:val="20"/>
        </w:rPr>
        <w:t>Urgent Action </w:t>
      </w:r>
      <w:r>
        <w:rPr>
          <w:rFonts w:ascii="Arial" w:hAnsi="Arial" w:cs="Arial"/>
          <w:b/>
          <w:bCs/>
          <w:i/>
          <w:iCs/>
          <w:sz w:val="20"/>
          <w:szCs w:val="20"/>
        </w:rPr>
        <w:t>175</w:t>
      </w:r>
      <w:r w:rsidRPr="00135ADF">
        <w:rPr>
          <w:rFonts w:ascii="Arial" w:hAnsi="Arial" w:cs="Arial"/>
          <w:b/>
          <w:bCs/>
          <w:i/>
          <w:iCs/>
          <w:sz w:val="20"/>
          <w:szCs w:val="20"/>
        </w:rPr>
        <w:t>.</w:t>
      </w:r>
      <w:r>
        <w:rPr>
          <w:rFonts w:ascii="Arial" w:hAnsi="Arial" w:cs="Arial"/>
          <w:b/>
          <w:bCs/>
          <w:i/>
          <w:iCs/>
          <w:sz w:val="20"/>
          <w:szCs w:val="20"/>
        </w:rPr>
        <w:t>19</w:t>
      </w:r>
      <w:r w:rsidRPr="00135ADF">
        <w:rPr>
          <w:rFonts w:ascii="Arial" w:hAnsi="Arial" w:cs="Arial"/>
          <w:sz w:val="20"/>
          <w:szCs w:val="20"/>
        </w:rPr>
        <w:t>. It’s important to report because we share the total number with the officials we are trying to persuade and the people we are trying to help. </w:t>
      </w:r>
      <w:bookmarkEnd w:id="0"/>
    </w:p>
    <w:p w14:paraId="2169BB0C" w14:textId="05F529E7" w:rsidR="005D2C37" w:rsidRPr="005D23D0" w:rsidRDefault="005D2C37" w:rsidP="00B84A66">
      <w:pPr>
        <w:spacing w:after="0" w:line="240" w:lineRule="auto"/>
        <w:rPr>
          <w:rFonts w:ascii="Arial" w:hAnsi="Arial" w:cs="Arial"/>
          <w:b/>
          <w:sz w:val="16"/>
          <w:szCs w:val="16"/>
        </w:rPr>
      </w:pPr>
    </w:p>
    <w:p w14:paraId="2BF322DA" w14:textId="77777777" w:rsidR="005D23D0" w:rsidRPr="009E177C" w:rsidRDefault="005D23D0" w:rsidP="00B84A66">
      <w:pPr>
        <w:spacing w:after="0" w:line="240" w:lineRule="auto"/>
        <w:jc w:val="right"/>
        <w:rPr>
          <w:rFonts w:ascii="Arial" w:hAnsi="Arial" w:cs="Arial"/>
          <w:b/>
          <w:iCs/>
          <w:sz w:val="16"/>
          <w:szCs w:val="16"/>
        </w:rPr>
        <w:sectPr w:rsidR="005D23D0" w:rsidRPr="009E177C" w:rsidSect="00135ADF">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50832B2" w14:textId="77777777" w:rsidR="00F16286" w:rsidRPr="00B84A66" w:rsidRDefault="00F16286" w:rsidP="005D23D0">
      <w:pPr>
        <w:spacing w:after="0" w:line="240" w:lineRule="auto"/>
        <w:rPr>
          <w:rFonts w:ascii="Arial" w:hAnsi="Arial" w:cs="Arial"/>
          <w:b/>
          <w:iCs/>
          <w:szCs w:val="18"/>
        </w:rPr>
      </w:pPr>
      <w:r w:rsidRPr="00B84A66">
        <w:rPr>
          <w:rFonts w:ascii="Arial" w:hAnsi="Arial" w:cs="Arial"/>
          <w:b/>
          <w:iCs/>
          <w:szCs w:val="18"/>
        </w:rPr>
        <w:t>Public Prosecutor Hamada al-</w:t>
      </w:r>
      <w:proofErr w:type="spellStart"/>
      <w:r w:rsidRPr="00B84A66">
        <w:rPr>
          <w:rFonts w:ascii="Arial" w:hAnsi="Arial" w:cs="Arial"/>
          <w:b/>
          <w:iCs/>
          <w:szCs w:val="18"/>
        </w:rPr>
        <w:t>Sawi</w:t>
      </w:r>
      <w:proofErr w:type="spellEnd"/>
    </w:p>
    <w:p w14:paraId="39906479" w14:textId="77777777" w:rsidR="00F16286" w:rsidRPr="00B84A66" w:rsidRDefault="00F16286" w:rsidP="005D23D0">
      <w:pPr>
        <w:spacing w:after="0" w:line="240" w:lineRule="auto"/>
        <w:rPr>
          <w:rFonts w:ascii="Arial" w:hAnsi="Arial" w:cs="Arial"/>
          <w:bCs/>
          <w:iCs/>
          <w:szCs w:val="18"/>
        </w:rPr>
      </w:pPr>
      <w:r w:rsidRPr="00B84A66">
        <w:rPr>
          <w:rFonts w:ascii="Arial" w:hAnsi="Arial" w:cs="Arial"/>
          <w:bCs/>
          <w:iCs/>
          <w:szCs w:val="18"/>
        </w:rPr>
        <w:t>Office of the Public Prosecutor</w:t>
      </w:r>
    </w:p>
    <w:p w14:paraId="5DDA3999" w14:textId="77777777" w:rsidR="00F16286" w:rsidRPr="00B84A66" w:rsidRDefault="00F16286" w:rsidP="005D23D0">
      <w:pPr>
        <w:spacing w:after="0" w:line="240" w:lineRule="auto"/>
        <w:rPr>
          <w:rFonts w:ascii="Arial" w:hAnsi="Arial" w:cs="Arial"/>
          <w:iCs/>
          <w:szCs w:val="18"/>
        </w:rPr>
      </w:pPr>
      <w:r w:rsidRPr="00B84A66">
        <w:rPr>
          <w:rFonts w:ascii="Arial" w:hAnsi="Arial" w:cs="Arial"/>
          <w:iCs/>
          <w:szCs w:val="18"/>
        </w:rPr>
        <w:t>Madinat al-Rehab - Cairo,</w:t>
      </w:r>
    </w:p>
    <w:p w14:paraId="309F4C21" w14:textId="77777777" w:rsidR="00F16286" w:rsidRPr="00B84A66" w:rsidRDefault="00F16286" w:rsidP="005D23D0">
      <w:pPr>
        <w:spacing w:after="0" w:line="240" w:lineRule="auto"/>
        <w:rPr>
          <w:rFonts w:ascii="Arial" w:hAnsi="Arial" w:cs="Arial"/>
          <w:iCs/>
          <w:szCs w:val="18"/>
        </w:rPr>
      </w:pPr>
      <w:r w:rsidRPr="00B84A66">
        <w:rPr>
          <w:rFonts w:ascii="Arial" w:hAnsi="Arial" w:cs="Arial"/>
          <w:iCs/>
          <w:szCs w:val="18"/>
        </w:rPr>
        <w:t xml:space="preserve">Arab Republic of Egypt </w:t>
      </w:r>
    </w:p>
    <w:p w14:paraId="12E8FD9C" w14:textId="7775C0C9" w:rsidR="00EA68CE" w:rsidRPr="00B84A66" w:rsidRDefault="00EA68CE" w:rsidP="005D23D0">
      <w:pPr>
        <w:spacing w:after="0" w:line="240" w:lineRule="auto"/>
        <w:rPr>
          <w:rFonts w:ascii="Arial" w:hAnsi="Arial" w:cs="Arial"/>
          <w:iCs/>
          <w:szCs w:val="18"/>
          <w:lang w:val="fr-FR"/>
        </w:rPr>
      </w:pPr>
      <w:proofErr w:type="gramStart"/>
      <w:r w:rsidRPr="00B84A66">
        <w:rPr>
          <w:rFonts w:ascii="Arial" w:hAnsi="Arial" w:cs="Arial"/>
          <w:iCs/>
          <w:szCs w:val="18"/>
          <w:lang w:val="fr-FR"/>
        </w:rPr>
        <w:t>Fax:</w:t>
      </w:r>
      <w:proofErr w:type="gramEnd"/>
      <w:r w:rsidR="00F16286" w:rsidRPr="00B84A66">
        <w:rPr>
          <w:rFonts w:ascii="Arial" w:hAnsi="Arial" w:cs="Arial"/>
          <w:iCs/>
          <w:szCs w:val="18"/>
          <w:lang w:val="fr-FR"/>
        </w:rPr>
        <w:t xml:space="preserve"> +202 2577 4716</w:t>
      </w:r>
    </w:p>
    <w:p w14:paraId="7AE36D31" w14:textId="77777777" w:rsidR="005D23D0" w:rsidRDefault="005D2C37" w:rsidP="005D23D0">
      <w:pPr>
        <w:spacing w:after="0" w:line="240" w:lineRule="auto"/>
        <w:rPr>
          <w:rStyle w:val="Hyperlink"/>
          <w:rFonts w:ascii="Arial" w:hAnsi="Arial" w:cs="Arial"/>
          <w:bCs/>
          <w:iCs/>
          <w:szCs w:val="18"/>
          <w:lang w:val="fr-FR"/>
        </w:rPr>
      </w:pPr>
      <w:proofErr w:type="gramStart"/>
      <w:r w:rsidRPr="00B84A66">
        <w:rPr>
          <w:rFonts w:ascii="Arial" w:hAnsi="Arial" w:cs="Arial"/>
          <w:iCs/>
          <w:szCs w:val="18"/>
          <w:lang w:val="fr-FR"/>
        </w:rPr>
        <w:t>Email:</w:t>
      </w:r>
      <w:proofErr w:type="gramEnd"/>
      <w:r w:rsidR="00F16286" w:rsidRPr="00B84A66">
        <w:rPr>
          <w:rFonts w:ascii="Arial" w:hAnsi="Arial" w:cs="Arial"/>
          <w:iCs/>
          <w:szCs w:val="18"/>
          <w:lang w:val="fr-FR"/>
        </w:rPr>
        <w:t xml:space="preserve"> </w:t>
      </w:r>
      <w:hyperlink r:id="rId15" w:history="1">
        <w:r w:rsidR="00F16286" w:rsidRPr="00B84A66">
          <w:rPr>
            <w:rStyle w:val="Hyperlink"/>
            <w:rFonts w:ascii="Arial" w:hAnsi="Arial" w:cs="Arial"/>
            <w:bCs/>
            <w:iCs/>
            <w:szCs w:val="18"/>
            <w:lang w:val="fr-FR"/>
          </w:rPr>
          <w:t>m.office@ppo.gov.eg</w:t>
        </w:r>
      </w:hyperlink>
    </w:p>
    <w:p w14:paraId="2B4E7EC6" w14:textId="77777777" w:rsidR="005D23D0" w:rsidRDefault="005D23D0" w:rsidP="005D23D0">
      <w:pPr>
        <w:spacing w:after="0" w:line="240" w:lineRule="auto"/>
        <w:rPr>
          <w:rStyle w:val="Hyperlink"/>
          <w:rFonts w:ascii="Arial" w:hAnsi="Arial" w:cs="Arial"/>
          <w:bCs/>
          <w:iCs/>
          <w:szCs w:val="18"/>
          <w:lang w:val="fr-FR"/>
        </w:rPr>
      </w:pPr>
    </w:p>
    <w:p w14:paraId="4199C7A5" w14:textId="77777777" w:rsidR="005D23D0" w:rsidRDefault="005D23D0" w:rsidP="005D23D0">
      <w:pPr>
        <w:spacing w:after="0" w:line="240" w:lineRule="auto"/>
        <w:rPr>
          <w:rFonts w:ascii="Arial" w:hAnsi="Arial" w:cs="Arial"/>
          <w:b/>
          <w:bCs/>
        </w:rPr>
      </w:pPr>
    </w:p>
    <w:p w14:paraId="0CCD2188" w14:textId="77777777" w:rsidR="005D23D0" w:rsidRPr="005D23D0" w:rsidRDefault="005D23D0" w:rsidP="005D23D0">
      <w:pPr>
        <w:spacing w:after="0" w:line="240" w:lineRule="auto"/>
        <w:rPr>
          <w:rFonts w:ascii="Arial" w:hAnsi="Arial" w:cs="Arial"/>
          <w:b/>
          <w:bCs/>
          <w:sz w:val="16"/>
          <w:szCs w:val="16"/>
        </w:rPr>
      </w:pPr>
    </w:p>
    <w:p w14:paraId="298CDEE3" w14:textId="7F68C3E6" w:rsidR="005D23D0" w:rsidRPr="005D23D0" w:rsidRDefault="005D23D0" w:rsidP="005D23D0">
      <w:pPr>
        <w:spacing w:after="0" w:line="240" w:lineRule="auto"/>
        <w:rPr>
          <w:rFonts w:ascii="Arial" w:hAnsi="Arial" w:cs="Arial"/>
          <w:b/>
          <w:iCs/>
          <w:szCs w:val="18"/>
          <w:lang w:val="fr-FR"/>
        </w:rPr>
        <w:sectPr w:rsidR="005D23D0" w:rsidRPr="005D23D0" w:rsidSect="005D23D0">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5D23D0">
        <w:rPr>
          <w:rFonts w:ascii="Arial" w:hAnsi="Arial" w:cs="Arial"/>
          <w:b/>
          <w:bCs/>
        </w:rPr>
        <w:t xml:space="preserve">Ambassador </w:t>
      </w:r>
      <w:proofErr w:type="spellStart"/>
      <w:r w:rsidRPr="005D23D0">
        <w:rPr>
          <w:rFonts w:ascii="Arial" w:hAnsi="Arial" w:cs="Arial"/>
          <w:b/>
          <w:bCs/>
        </w:rPr>
        <w:t>Motaz</w:t>
      </w:r>
      <w:proofErr w:type="spellEnd"/>
      <w:r w:rsidRPr="005D23D0">
        <w:rPr>
          <w:rFonts w:ascii="Arial" w:hAnsi="Arial" w:cs="Arial"/>
          <w:b/>
          <w:bCs/>
        </w:rPr>
        <w:t xml:space="preserve"> Zahran</w:t>
      </w:r>
      <w:r w:rsidRPr="005D23D0">
        <w:rPr>
          <w:rFonts w:ascii="Arial" w:hAnsi="Arial" w:cs="Arial"/>
          <w:b/>
          <w:bCs/>
        </w:rPr>
        <w:br/>
      </w:r>
      <w:r w:rsidRPr="005D23D0">
        <w:rPr>
          <w:rFonts w:ascii="Arial" w:hAnsi="Arial" w:cs="Arial"/>
        </w:rPr>
        <w:t>Embassy of the Arab Republic of Egypt</w:t>
      </w:r>
      <w:r w:rsidRPr="005D23D0">
        <w:rPr>
          <w:rFonts w:ascii="Arial" w:hAnsi="Arial" w:cs="Arial"/>
        </w:rPr>
        <w:br/>
        <w:t>3521 International Ct NW, Washington DC 20008</w:t>
      </w:r>
      <w:r w:rsidRPr="005D23D0">
        <w:rPr>
          <w:rFonts w:ascii="Arial" w:hAnsi="Arial" w:cs="Arial"/>
        </w:rPr>
        <w:br/>
        <w:t>Phone: 202 895 5400 I Fax: 202 244 5131</w:t>
      </w:r>
      <w:r w:rsidRPr="005D23D0">
        <w:rPr>
          <w:rFonts w:ascii="Arial" w:hAnsi="Arial" w:cs="Arial"/>
        </w:rPr>
        <w:br/>
        <w:t xml:space="preserve">Email: </w:t>
      </w:r>
      <w:hyperlink r:id="rId16" w:history="1">
        <w:r w:rsidRPr="005D23D0">
          <w:rPr>
            <w:rFonts w:ascii="Arial" w:hAnsi="Arial" w:cs="Arial"/>
            <w:color w:val="0000FF"/>
            <w:u w:val="single"/>
          </w:rPr>
          <w:t>ambassador@egyptembassy.net</w:t>
        </w:r>
      </w:hyperlink>
      <w:r w:rsidRPr="005D23D0">
        <w:rPr>
          <w:rFonts w:ascii="Arial" w:hAnsi="Arial" w:cs="Arial"/>
        </w:rPr>
        <w:t xml:space="preserve"> , </w:t>
      </w:r>
      <w:hyperlink r:id="rId17" w:history="1">
        <w:r w:rsidRPr="005D23D0">
          <w:rPr>
            <w:rFonts w:ascii="Arial" w:hAnsi="Arial" w:cs="Arial"/>
            <w:color w:val="0000FF"/>
            <w:u w:val="single"/>
          </w:rPr>
          <w:t>embassy@egyptembassy.net</w:t>
        </w:r>
      </w:hyperlink>
      <w:r w:rsidRPr="005D23D0">
        <w:rPr>
          <w:rFonts w:ascii="Arial" w:hAnsi="Arial" w:cs="Arial"/>
        </w:rPr>
        <w:br/>
        <w:t xml:space="preserve">Twitter: </w:t>
      </w:r>
      <w:hyperlink r:id="rId18" w:history="1">
        <w:r w:rsidRPr="005D23D0">
          <w:rPr>
            <w:rFonts w:ascii="Arial" w:hAnsi="Arial" w:cs="Arial"/>
            <w:color w:val="0000FF"/>
            <w:u w:val="single"/>
          </w:rPr>
          <w:t>@EgyptEmbassyUSA</w:t>
        </w:r>
      </w:hyperlink>
      <w:r w:rsidRPr="005D23D0">
        <w:rPr>
          <w:rFonts w:ascii="Arial" w:hAnsi="Arial" w:cs="Arial"/>
        </w:rPr>
        <w:t xml:space="preserve"> , </w:t>
      </w:r>
      <w:hyperlink r:id="rId19" w:history="1">
        <w:r w:rsidRPr="005D23D0">
          <w:rPr>
            <w:rFonts w:ascii="Arial" w:hAnsi="Arial" w:cs="Arial"/>
            <w:color w:val="0000FF"/>
            <w:u w:val="single"/>
          </w:rPr>
          <w:t>@MotazZahran</w:t>
        </w:r>
      </w:hyperlink>
      <w:r w:rsidRPr="005D23D0">
        <w:rPr>
          <w:rFonts w:ascii="Arial" w:hAnsi="Arial" w:cs="Arial"/>
        </w:rPr>
        <w:br/>
        <w:t xml:space="preserve">Facebook: </w:t>
      </w:r>
      <w:hyperlink r:id="rId20" w:history="1">
        <w:r w:rsidRPr="005D23D0">
          <w:rPr>
            <w:rFonts w:ascii="Arial" w:hAnsi="Arial" w:cs="Arial"/>
            <w:color w:val="0000FF"/>
            <w:u w:val="single"/>
          </w:rPr>
          <w:t>@EgyptEmbassyUSA</w:t>
        </w:r>
      </w:hyperlink>
    </w:p>
    <w:p w14:paraId="61BCB2BC" w14:textId="7B71E55D" w:rsidR="00F16286" w:rsidRPr="00B84A66" w:rsidRDefault="00F16286" w:rsidP="00B84A66">
      <w:pPr>
        <w:spacing w:after="0" w:line="240" w:lineRule="auto"/>
        <w:jc w:val="both"/>
        <w:rPr>
          <w:rFonts w:ascii="Arial" w:hAnsi="Arial" w:cs="Arial"/>
          <w:iCs/>
          <w:sz w:val="20"/>
          <w:szCs w:val="20"/>
        </w:rPr>
      </w:pPr>
      <w:r w:rsidRPr="00B84A66">
        <w:rPr>
          <w:rFonts w:ascii="Arial" w:hAnsi="Arial" w:cs="Arial"/>
          <w:iCs/>
          <w:sz w:val="20"/>
          <w:szCs w:val="20"/>
        </w:rPr>
        <w:t>Dear Counsellor,</w:t>
      </w:r>
    </w:p>
    <w:p w14:paraId="1F21C531" w14:textId="77777777" w:rsidR="00F16286" w:rsidRPr="005D23D0" w:rsidRDefault="00F16286" w:rsidP="00B84A66">
      <w:pPr>
        <w:spacing w:after="0" w:line="240" w:lineRule="auto"/>
        <w:jc w:val="both"/>
        <w:rPr>
          <w:rFonts w:ascii="Arial" w:hAnsi="Arial" w:cs="Arial"/>
          <w:iCs/>
          <w:sz w:val="16"/>
          <w:szCs w:val="16"/>
        </w:rPr>
      </w:pPr>
    </w:p>
    <w:p w14:paraId="6D96BC0B" w14:textId="2F214B73" w:rsidR="00F16286" w:rsidRPr="00B84A66" w:rsidRDefault="00F16286" w:rsidP="00B84A66">
      <w:pPr>
        <w:spacing w:after="0" w:line="240" w:lineRule="auto"/>
        <w:jc w:val="both"/>
        <w:rPr>
          <w:rFonts w:ascii="Arial" w:hAnsi="Arial" w:cs="Arial"/>
          <w:iCs/>
          <w:sz w:val="20"/>
          <w:szCs w:val="20"/>
        </w:rPr>
      </w:pPr>
      <w:bookmarkStart w:id="2" w:name="_Hlk52458954"/>
      <w:r w:rsidRPr="00B84A66">
        <w:rPr>
          <w:rFonts w:ascii="Arial" w:hAnsi="Arial" w:cs="Arial"/>
          <w:iCs/>
          <w:sz w:val="20"/>
          <w:szCs w:val="20"/>
        </w:rPr>
        <w:t xml:space="preserve">I am writing to raise concerns about the ongoing arbitrary detention of journalist </w:t>
      </w:r>
      <w:r w:rsidRPr="00B84A66">
        <w:rPr>
          <w:rFonts w:ascii="Arial" w:hAnsi="Arial" w:cs="Arial"/>
          <w:b/>
          <w:bCs/>
          <w:iCs/>
          <w:sz w:val="20"/>
          <w:szCs w:val="20"/>
        </w:rPr>
        <w:t>Mohamed Salah</w:t>
      </w:r>
      <w:r w:rsidRPr="00B84A66" w:rsidDel="002432AC">
        <w:rPr>
          <w:rFonts w:ascii="Arial" w:hAnsi="Arial" w:cs="Arial"/>
          <w:iCs/>
          <w:sz w:val="20"/>
          <w:szCs w:val="20"/>
        </w:rPr>
        <w:t xml:space="preserve"> since November </w:t>
      </w:r>
      <w:r w:rsidR="00B84A66">
        <w:rPr>
          <w:rFonts w:ascii="Arial" w:hAnsi="Arial" w:cs="Arial"/>
          <w:iCs/>
          <w:sz w:val="20"/>
          <w:szCs w:val="20"/>
        </w:rPr>
        <w:t xml:space="preserve">26, </w:t>
      </w:r>
      <w:proofErr w:type="gramStart"/>
      <w:r w:rsidRPr="00B84A66" w:rsidDel="002432AC">
        <w:rPr>
          <w:rFonts w:ascii="Arial" w:hAnsi="Arial" w:cs="Arial"/>
          <w:iCs/>
          <w:sz w:val="20"/>
          <w:szCs w:val="20"/>
        </w:rPr>
        <w:t>2019</w:t>
      </w:r>
      <w:proofErr w:type="gramEnd"/>
      <w:r w:rsidRPr="00B84A66">
        <w:rPr>
          <w:rFonts w:ascii="Arial" w:hAnsi="Arial" w:cs="Arial"/>
          <w:iCs/>
          <w:sz w:val="20"/>
          <w:szCs w:val="20"/>
        </w:rPr>
        <w:t xml:space="preserve"> without charge or trial, and to call for his immediate and unconditional release as he is held solely for the peaceful exercise of his human rights. On July </w:t>
      </w:r>
      <w:r w:rsidR="00B84A66">
        <w:rPr>
          <w:rFonts w:ascii="Arial" w:hAnsi="Arial" w:cs="Arial"/>
          <w:iCs/>
          <w:sz w:val="20"/>
          <w:szCs w:val="20"/>
        </w:rPr>
        <w:t xml:space="preserve">19, </w:t>
      </w:r>
      <w:r w:rsidRPr="00B84A66">
        <w:rPr>
          <w:rFonts w:ascii="Arial" w:hAnsi="Arial" w:cs="Arial"/>
          <w:iCs/>
          <w:sz w:val="20"/>
          <w:szCs w:val="20"/>
        </w:rPr>
        <w:t>2020, a court ordered his release in relation to investigations into accusations of “joining a terrorist group” and “spreading false news” in Case No. 488/2019 connected to anti-government protests in March 2019. He was not released, and in August 2020 the Supreme Sate Security Prosecution (SSSP) ordered his detention pending investigations into unfounded terrorism accusations in a new case (Case No. 855/2020). He remains in pre-trial detention in violation of the Code of Criminal Procedures, which sets the maximum duration for pre-trial detention at two years for crimes punishable by the death penalty or life imprisonment. He has not been charged, presented with evidence linking him to any crime, or allowed to challenge the lawfulness of his detention.</w:t>
      </w:r>
    </w:p>
    <w:p w14:paraId="4AB8EAA1" w14:textId="77777777" w:rsidR="00F16286" w:rsidRPr="005D23D0" w:rsidRDefault="00F16286" w:rsidP="00B84A66">
      <w:pPr>
        <w:spacing w:after="0" w:line="240" w:lineRule="auto"/>
        <w:jc w:val="both"/>
        <w:rPr>
          <w:rFonts w:ascii="Arial" w:hAnsi="Arial" w:cs="Arial"/>
          <w:iCs/>
          <w:sz w:val="16"/>
          <w:szCs w:val="16"/>
        </w:rPr>
      </w:pPr>
    </w:p>
    <w:p w14:paraId="330E0D69" w14:textId="33EC214B" w:rsidR="00F16286" w:rsidRPr="00B84A66" w:rsidRDefault="00F16286" w:rsidP="00B84A66">
      <w:pPr>
        <w:spacing w:after="0" w:line="240" w:lineRule="auto"/>
        <w:jc w:val="both"/>
        <w:rPr>
          <w:rFonts w:ascii="Arial" w:hAnsi="Arial" w:cs="Arial"/>
          <w:iCs/>
          <w:sz w:val="20"/>
          <w:szCs w:val="20"/>
          <w:lang w:eastAsia="en-US"/>
        </w:rPr>
      </w:pPr>
      <w:r w:rsidRPr="00B84A66">
        <w:rPr>
          <w:rFonts w:ascii="Arial" w:hAnsi="Arial" w:cs="Arial"/>
          <w:iCs/>
          <w:sz w:val="20"/>
          <w:szCs w:val="20"/>
        </w:rPr>
        <w:t>On January</w:t>
      </w:r>
      <w:r w:rsidR="00B84A66">
        <w:rPr>
          <w:rFonts w:ascii="Arial" w:hAnsi="Arial" w:cs="Arial"/>
          <w:iCs/>
          <w:sz w:val="20"/>
          <w:szCs w:val="20"/>
        </w:rPr>
        <w:t xml:space="preserve"> 30</w:t>
      </w:r>
      <w:r w:rsidRPr="00B84A66">
        <w:rPr>
          <w:rFonts w:ascii="Arial" w:hAnsi="Arial" w:cs="Arial"/>
          <w:iCs/>
          <w:sz w:val="20"/>
          <w:szCs w:val="20"/>
        </w:rPr>
        <w:t xml:space="preserve">, a judge renewed Mohamed Salah's pre-trial detention for another 45 days in his absence. </w:t>
      </w:r>
      <w:r w:rsidRPr="00B84A66">
        <w:rPr>
          <w:rFonts w:ascii="Arial" w:hAnsi="Arial" w:cs="Arial"/>
          <w:iCs/>
          <w:sz w:val="20"/>
          <w:szCs w:val="20"/>
          <w:lang w:eastAsia="en-US"/>
        </w:rPr>
        <w:t xml:space="preserve">In an open letter written the following day from </w:t>
      </w:r>
      <w:proofErr w:type="spellStart"/>
      <w:r w:rsidRPr="00B84A66">
        <w:rPr>
          <w:rFonts w:ascii="Arial" w:hAnsi="Arial" w:cs="Arial"/>
          <w:iCs/>
          <w:sz w:val="20"/>
          <w:szCs w:val="20"/>
          <w:lang w:eastAsia="en-US"/>
        </w:rPr>
        <w:t>Mazra’at</w:t>
      </w:r>
      <w:proofErr w:type="spellEnd"/>
      <w:r w:rsidRPr="00B84A66">
        <w:rPr>
          <w:rFonts w:ascii="Arial" w:hAnsi="Arial" w:cs="Arial"/>
          <w:iCs/>
          <w:sz w:val="20"/>
          <w:szCs w:val="20"/>
          <w:lang w:eastAsia="en-US"/>
        </w:rPr>
        <w:t xml:space="preserve"> Tora prison, where he has been held since September 2021, Mohamed Salah called on the authorities to refer him to trial, noting that his continued pre-trial detention was unlawful. On February</w:t>
      </w:r>
      <w:r w:rsidR="00B84A66">
        <w:rPr>
          <w:rFonts w:ascii="Arial" w:hAnsi="Arial" w:cs="Arial"/>
          <w:iCs/>
          <w:sz w:val="20"/>
          <w:szCs w:val="20"/>
          <w:lang w:eastAsia="en-US"/>
        </w:rPr>
        <w:t xml:space="preserve"> 1</w:t>
      </w:r>
      <w:r w:rsidRPr="00B84A66">
        <w:rPr>
          <w:rFonts w:ascii="Arial" w:hAnsi="Arial" w:cs="Arial"/>
          <w:iCs/>
          <w:sz w:val="20"/>
          <w:szCs w:val="20"/>
          <w:lang w:eastAsia="en-US"/>
        </w:rPr>
        <w:t>, his lawyer filed a request to the Public Prosecutor calling for his release or referral to trial. The complaint was also shared with the National Council for Human Rights, the national human rights institution. On February</w:t>
      </w:r>
      <w:r w:rsidR="00B84A66">
        <w:rPr>
          <w:rFonts w:ascii="Arial" w:hAnsi="Arial" w:cs="Arial"/>
          <w:iCs/>
          <w:sz w:val="20"/>
          <w:szCs w:val="20"/>
          <w:lang w:eastAsia="en-US"/>
        </w:rPr>
        <w:t xml:space="preserve"> 6</w:t>
      </w:r>
      <w:r w:rsidRPr="00B84A66">
        <w:rPr>
          <w:rFonts w:ascii="Arial" w:hAnsi="Arial" w:cs="Arial"/>
          <w:iCs/>
          <w:sz w:val="20"/>
          <w:szCs w:val="20"/>
          <w:lang w:eastAsia="en-US"/>
        </w:rPr>
        <w:t xml:space="preserve">, Mohamed Salah's family joined the family of arbitrary detained human rights defender Ibrahim </w:t>
      </w:r>
      <w:proofErr w:type="spellStart"/>
      <w:r w:rsidRPr="00B84A66">
        <w:rPr>
          <w:rFonts w:ascii="Arial" w:hAnsi="Arial" w:cs="Arial"/>
          <w:iCs/>
          <w:sz w:val="20"/>
          <w:szCs w:val="20"/>
          <w:lang w:eastAsia="en-US"/>
        </w:rPr>
        <w:t>Ezz</w:t>
      </w:r>
      <w:proofErr w:type="spellEnd"/>
      <w:r w:rsidRPr="00B84A66">
        <w:rPr>
          <w:rFonts w:ascii="Arial" w:hAnsi="Arial" w:cs="Arial"/>
          <w:iCs/>
          <w:sz w:val="20"/>
          <w:szCs w:val="20"/>
          <w:lang w:eastAsia="en-US"/>
        </w:rPr>
        <w:t xml:space="preserve"> </w:t>
      </w:r>
      <w:proofErr w:type="spellStart"/>
      <w:r w:rsidRPr="00B84A66">
        <w:rPr>
          <w:rFonts w:ascii="Arial" w:hAnsi="Arial" w:cs="Arial"/>
          <w:iCs/>
          <w:sz w:val="20"/>
          <w:szCs w:val="20"/>
          <w:lang w:eastAsia="en-US"/>
        </w:rPr>
        <w:t>el</w:t>
      </w:r>
      <w:proofErr w:type="spellEnd"/>
      <w:r w:rsidRPr="00B84A66">
        <w:rPr>
          <w:rFonts w:ascii="Arial" w:hAnsi="Arial" w:cs="Arial"/>
          <w:iCs/>
          <w:sz w:val="20"/>
          <w:szCs w:val="20"/>
          <w:lang w:eastAsia="en-US"/>
        </w:rPr>
        <w:t>-Din and the families of six other detainees in publicly calling for the releases of all pre-trial detainees held for over two years or their referral to trials.</w:t>
      </w:r>
    </w:p>
    <w:p w14:paraId="3D2556B4" w14:textId="77777777" w:rsidR="00F16286" w:rsidRPr="005D23D0" w:rsidRDefault="00F16286" w:rsidP="00B84A66">
      <w:pPr>
        <w:spacing w:after="0" w:line="240" w:lineRule="auto"/>
        <w:jc w:val="both"/>
        <w:rPr>
          <w:rFonts w:ascii="Arial" w:hAnsi="Arial" w:cs="Arial"/>
          <w:iCs/>
          <w:sz w:val="16"/>
          <w:szCs w:val="16"/>
          <w:lang w:eastAsia="en-US"/>
        </w:rPr>
      </w:pPr>
    </w:p>
    <w:p w14:paraId="5C7BFDE6" w14:textId="42221FC8" w:rsidR="00F16286" w:rsidRPr="00B84A66" w:rsidRDefault="00F16286" w:rsidP="00B84A66">
      <w:pPr>
        <w:spacing w:after="0" w:line="240" w:lineRule="auto"/>
        <w:jc w:val="both"/>
        <w:rPr>
          <w:rFonts w:ascii="Arial" w:hAnsi="Arial" w:cs="Arial"/>
          <w:iCs/>
          <w:sz w:val="20"/>
          <w:szCs w:val="20"/>
        </w:rPr>
      </w:pPr>
      <w:r w:rsidRPr="00B84A66">
        <w:rPr>
          <w:rFonts w:ascii="Arial" w:hAnsi="Arial" w:cs="Arial"/>
          <w:iCs/>
          <w:sz w:val="20"/>
          <w:szCs w:val="20"/>
        </w:rPr>
        <w:t xml:space="preserve">On July </w:t>
      </w:r>
      <w:r w:rsidR="00B84A66">
        <w:rPr>
          <w:rFonts w:ascii="Arial" w:hAnsi="Arial" w:cs="Arial"/>
          <w:iCs/>
          <w:sz w:val="20"/>
          <w:szCs w:val="20"/>
        </w:rPr>
        <w:t xml:space="preserve">23, </w:t>
      </w:r>
      <w:r w:rsidRPr="00B84A66">
        <w:rPr>
          <w:rFonts w:ascii="Arial" w:hAnsi="Arial" w:cs="Arial"/>
          <w:iCs/>
          <w:sz w:val="20"/>
          <w:szCs w:val="20"/>
        </w:rPr>
        <w:t xml:space="preserve">2020, Mohamed Salah was transferred to Dar </w:t>
      </w:r>
      <w:proofErr w:type="spellStart"/>
      <w:r w:rsidRPr="00B84A66">
        <w:rPr>
          <w:rFonts w:ascii="Arial" w:hAnsi="Arial" w:cs="Arial"/>
          <w:iCs/>
          <w:sz w:val="20"/>
          <w:szCs w:val="20"/>
        </w:rPr>
        <w:t>Essalam</w:t>
      </w:r>
      <w:proofErr w:type="spellEnd"/>
      <w:r w:rsidRPr="00B84A66">
        <w:rPr>
          <w:rFonts w:ascii="Arial" w:hAnsi="Arial" w:cs="Arial"/>
          <w:iCs/>
          <w:sz w:val="20"/>
          <w:szCs w:val="20"/>
        </w:rPr>
        <w:t xml:space="preserve"> police station, where he remained held until his transfer to the Tora Investigations Prison on January </w:t>
      </w:r>
      <w:r w:rsidR="00B84A66">
        <w:rPr>
          <w:rFonts w:ascii="Arial" w:hAnsi="Arial" w:cs="Arial"/>
          <w:iCs/>
          <w:sz w:val="20"/>
          <w:szCs w:val="20"/>
        </w:rPr>
        <w:t xml:space="preserve">10, </w:t>
      </w:r>
      <w:r w:rsidRPr="00B84A66">
        <w:rPr>
          <w:rFonts w:ascii="Arial" w:hAnsi="Arial" w:cs="Arial"/>
          <w:iCs/>
          <w:sz w:val="20"/>
          <w:szCs w:val="20"/>
        </w:rPr>
        <w:t>2021. During this period, he reported being subjected to torture and other ill-treatment including beatings and denial of medical care, but no investigations were opened into his claims.</w:t>
      </w:r>
    </w:p>
    <w:p w14:paraId="1BC83779" w14:textId="77777777" w:rsidR="00F16286" w:rsidRPr="005D23D0" w:rsidRDefault="00F16286" w:rsidP="00B84A66">
      <w:pPr>
        <w:spacing w:after="0" w:line="240" w:lineRule="auto"/>
        <w:jc w:val="both"/>
        <w:rPr>
          <w:rFonts w:ascii="Arial" w:hAnsi="Arial" w:cs="Arial"/>
          <w:iCs/>
          <w:sz w:val="16"/>
          <w:szCs w:val="16"/>
        </w:rPr>
      </w:pPr>
    </w:p>
    <w:p w14:paraId="6B04EB68" w14:textId="77777777" w:rsidR="00F16286" w:rsidRPr="00B84A66" w:rsidRDefault="00F16286" w:rsidP="00B84A66">
      <w:pPr>
        <w:spacing w:after="0" w:line="240" w:lineRule="auto"/>
        <w:jc w:val="both"/>
        <w:rPr>
          <w:rFonts w:ascii="Arial" w:hAnsi="Arial" w:cs="Arial"/>
          <w:iCs/>
          <w:sz w:val="20"/>
          <w:szCs w:val="20"/>
        </w:rPr>
      </w:pPr>
      <w:r w:rsidRPr="00B84A66">
        <w:rPr>
          <w:rFonts w:ascii="Arial" w:hAnsi="Arial" w:cs="Arial"/>
          <w:iCs/>
          <w:sz w:val="20"/>
          <w:szCs w:val="20"/>
        </w:rPr>
        <w:t xml:space="preserve">I urge you to immediately and unconditionally release Mohamed Salah as he is held solely for the peaceful exercise of his human rights and to open prompt, independent, impartial, transparent, and effective investigations into allegations that he has been subjected to torture and other ill-treatment in Dar </w:t>
      </w:r>
      <w:proofErr w:type="spellStart"/>
      <w:r w:rsidRPr="00B84A66">
        <w:rPr>
          <w:rFonts w:ascii="Arial" w:hAnsi="Arial" w:cs="Arial"/>
          <w:iCs/>
          <w:sz w:val="20"/>
          <w:szCs w:val="20"/>
        </w:rPr>
        <w:t>Essalam</w:t>
      </w:r>
      <w:proofErr w:type="spellEnd"/>
      <w:r w:rsidRPr="00B84A66">
        <w:rPr>
          <w:rFonts w:ascii="Arial" w:hAnsi="Arial" w:cs="Arial"/>
          <w:iCs/>
          <w:sz w:val="20"/>
          <w:szCs w:val="20"/>
        </w:rPr>
        <w:t xml:space="preserve"> police station with a view of bringing those suspected to be responsible to justice.</w:t>
      </w:r>
    </w:p>
    <w:bookmarkEnd w:id="2"/>
    <w:p w14:paraId="36C7D571" w14:textId="77777777" w:rsidR="00F16286" w:rsidRPr="009E177C" w:rsidRDefault="00F16286" w:rsidP="00B84A66">
      <w:pPr>
        <w:spacing w:after="0" w:line="240" w:lineRule="auto"/>
        <w:jc w:val="both"/>
        <w:rPr>
          <w:rFonts w:ascii="Arial" w:hAnsi="Arial" w:cs="Arial"/>
          <w:b/>
          <w:bCs/>
          <w:iCs/>
          <w:sz w:val="10"/>
          <w:szCs w:val="10"/>
        </w:rPr>
      </w:pPr>
    </w:p>
    <w:p w14:paraId="0597DFD0" w14:textId="7B6AEA68" w:rsidR="00B84A66" w:rsidRPr="009E177C" w:rsidRDefault="00B84A66" w:rsidP="00B84A66">
      <w:pPr>
        <w:spacing w:after="0" w:line="240" w:lineRule="auto"/>
        <w:jc w:val="both"/>
        <w:rPr>
          <w:rFonts w:ascii="Arial" w:hAnsi="Arial" w:cs="Arial"/>
          <w:iCs/>
          <w:sz w:val="20"/>
          <w:szCs w:val="20"/>
        </w:rPr>
      </w:pPr>
      <w:r>
        <w:rPr>
          <w:rFonts w:ascii="Arial" w:hAnsi="Arial" w:cs="Arial"/>
          <w:iCs/>
          <w:sz w:val="20"/>
          <w:szCs w:val="20"/>
        </w:rPr>
        <w:t>S</w:t>
      </w:r>
      <w:r w:rsidR="00F16286" w:rsidRPr="00B84A66">
        <w:rPr>
          <w:rFonts w:ascii="Arial" w:hAnsi="Arial" w:cs="Arial"/>
          <w:iCs/>
          <w:sz w:val="20"/>
          <w:szCs w:val="20"/>
        </w:rPr>
        <w:t>incerely,</w:t>
      </w:r>
    </w:p>
    <w:p w14:paraId="2C66961E" w14:textId="77777777" w:rsidR="0082127B" w:rsidRPr="00B84A66" w:rsidRDefault="0082127B" w:rsidP="00B84A66">
      <w:pPr>
        <w:pStyle w:val="AIBoxHeading"/>
        <w:shd w:val="clear" w:color="auto" w:fill="D9D9D9" w:themeFill="background1" w:themeFillShade="D9"/>
        <w:spacing w:line="240" w:lineRule="auto"/>
        <w:rPr>
          <w:rFonts w:ascii="Arial" w:hAnsi="Arial" w:cs="Arial"/>
          <w:b/>
          <w:sz w:val="32"/>
          <w:szCs w:val="32"/>
        </w:rPr>
      </w:pPr>
      <w:r w:rsidRPr="00B84A66">
        <w:rPr>
          <w:rFonts w:ascii="Arial" w:hAnsi="Arial" w:cs="Arial"/>
          <w:b/>
          <w:sz w:val="32"/>
          <w:szCs w:val="32"/>
        </w:rPr>
        <w:lastRenderedPageBreak/>
        <w:t>Additional information</w:t>
      </w:r>
    </w:p>
    <w:p w14:paraId="51F2297F" w14:textId="77777777" w:rsidR="00F16286" w:rsidRPr="00B84A66" w:rsidRDefault="00F16286" w:rsidP="00B84A66">
      <w:pPr>
        <w:spacing w:after="0" w:line="240" w:lineRule="auto"/>
        <w:jc w:val="both"/>
        <w:rPr>
          <w:rFonts w:ascii="Arial" w:hAnsi="Arial" w:cs="Arial"/>
          <w:iCs/>
          <w:szCs w:val="18"/>
          <w:lang w:eastAsia="en-US"/>
        </w:rPr>
      </w:pPr>
    </w:p>
    <w:p w14:paraId="7A7902E4" w14:textId="131E5F13" w:rsidR="00F16286" w:rsidRPr="00B84A66" w:rsidRDefault="00F16286" w:rsidP="00B84A66">
      <w:pPr>
        <w:spacing w:line="240" w:lineRule="auto"/>
        <w:jc w:val="both"/>
        <w:rPr>
          <w:rFonts w:ascii="Arial" w:hAnsi="Arial" w:cs="Arial"/>
          <w:iCs/>
          <w:szCs w:val="18"/>
        </w:rPr>
      </w:pPr>
      <w:r w:rsidRPr="00B84A66">
        <w:rPr>
          <w:rFonts w:ascii="Arial" w:hAnsi="Arial" w:cs="Arial"/>
          <w:iCs/>
          <w:szCs w:val="18"/>
          <w:lang w:eastAsia="en-US"/>
        </w:rPr>
        <w:t xml:space="preserve">Mohamed Salah, a freelance journalist, was arrested on November </w:t>
      </w:r>
      <w:r w:rsidR="003A02A4">
        <w:rPr>
          <w:rFonts w:ascii="Arial" w:hAnsi="Arial" w:cs="Arial"/>
          <w:iCs/>
          <w:szCs w:val="18"/>
          <w:lang w:eastAsia="en-US"/>
        </w:rPr>
        <w:t xml:space="preserve">26, </w:t>
      </w:r>
      <w:proofErr w:type="gramStart"/>
      <w:r w:rsidRPr="00B84A66">
        <w:rPr>
          <w:rFonts w:ascii="Arial" w:hAnsi="Arial" w:cs="Arial"/>
          <w:iCs/>
          <w:szCs w:val="18"/>
          <w:lang w:eastAsia="en-US"/>
        </w:rPr>
        <w:t>2019</w:t>
      </w:r>
      <w:proofErr w:type="gramEnd"/>
      <w:r w:rsidRPr="00B84A66">
        <w:rPr>
          <w:rFonts w:ascii="Arial" w:hAnsi="Arial" w:cs="Arial"/>
          <w:iCs/>
          <w:szCs w:val="18"/>
          <w:lang w:eastAsia="en-US"/>
        </w:rPr>
        <w:t xml:space="preserve"> from a cafe in the Greater Cairo neighbourhood of </w:t>
      </w:r>
      <w:proofErr w:type="spellStart"/>
      <w:r w:rsidRPr="00B84A66">
        <w:rPr>
          <w:rFonts w:ascii="Arial" w:hAnsi="Arial" w:cs="Arial"/>
          <w:iCs/>
          <w:szCs w:val="18"/>
          <w:lang w:eastAsia="en-US"/>
        </w:rPr>
        <w:t>Dokki</w:t>
      </w:r>
      <w:proofErr w:type="spellEnd"/>
      <w:r w:rsidRPr="00B84A66">
        <w:rPr>
          <w:rFonts w:ascii="Arial" w:hAnsi="Arial" w:cs="Arial"/>
          <w:iCs/>
          <w:szCs w:val="18"/>
          <w:lang w:eastAsia="en-US"/>
        </w:rPr>
        <w:t xml:space="preserve"> and has since been arbitrarily detained pending investigations by </w:t>
      </w:r>
      <w:r w:rsidRPr="00B84A66">
        <w:rPr>
          <w:rFonts w:ascii="Arial" w:hAnsi="Arial" w:cs="Arial"/>
          <w:iCs/>
          <w:szCs w:val="18"/>
        </w:rPr>
        <w:t xml:space="preserve">the Supreme State Security Prosecution (SSSP), a special branch of the Public Prosecution responsible for prosecuting crimes that relate to “state security”, on accusations of “joining a terrorist group” and “spreading false news” as part of Case No. 488 /2019. Two journalists, married couple </w:t>
      </w:r>
      <w:proofErr w:type="spellStart"/>
      <w:r w:rsidRPr="00B84A66">
        <w:rPr>
          <w:rFonts w:ascii="Arial" w:hAnsi="Arial" w:cs="Arial"/>
          <w:iCs/>
          <w:szCs w:val="18"/>
        </w:rPr>
        <w:t>Solafa</w:t>
      </w:r>
      <w:proofErr w:type="spellEnd"/>
      <w:r w:rsidRPr="00B84A66">
        <w:rPr>
          <w:rFonts w:ascii="Arial" w:hAnsi="Arial" w:cs="Arial"/>
          <w:iCs/>
          <w:szCs w:val="18"/>
        </w:rPr>
        <w:t xml:space="preserve"> Magdy and Hossam </w:t>
      </w:r>
      <w:proofErr w:type="spellStart"/>
      <w:r w:rsidRPr="00B84A66">
        <w:rPr>
          <w:rFonts w:ascii="Arial" w:hAnsi="Arial" w:cs="Arial"/>
          <w:iCs/>
          <w:szCs w:val="18"/>
        </w:rPr>
        <w:t>el</w:t>
      </w:r>
      <w:proofErr w:type="spellEnd"/>
      <w:r w:rsidRPr="00B84A66">
        <w:rPr>
          <w:rFonts w:ascii="Arial" w:hAnsi="Arial" w:cs="Arial"/>
          <w:iCs/>
          <w:szCs w:val="18"/>
        </w:rPr>
        <w:t xml:space="preserve">-Sayed, who were arrested with Mohamed Salah, were provisionally released on April </w:t>
      </w:r>
      <w:r w:rsidR="003A02A4">
        <w:rPr>
          <w:rFonts w:ascii="Arial" w:hAnsi="Arial" w:cs="Arial"/>
          <w:iCs/>
          <w:szCs w:val="18"/>
        </w:rPr>
        <w:t xml:space="preserve">14, </w:t>
      </w:r>
      <w:proofErr w:type="gramStart"/>
      <w:r w:rsidRPr="00B84A66">
        <w:rPr>
          <w:rFonts w:ascii="Arial" w:hAnsi="Arial" w:cs="Arial"/>
          <w:iCs/>
          <w:szCs w:val="18"/>
        </w:rPr>
        <w:t>2021</w:t>
      </w:r>
      <w:proofErr w:type="gramEnd"/>
      <w:r w:rsidRPr="00B84A66">
        <w:rPr>
          <w:rFonts w:ascii="Arial" w:hAnsi="Arial" w:cs="Arial"/>
          <w:iCs/>
          <w:szCs w:val="18"/>
        </w:rPr>
        <w:t xml:space="preserve"> pending investigations.</w:t>
      </w:r>
    </w:p>
    <w:p w14:paraId="0F70E3D6" w14:textId="51F45A1B" w:rsidR="00F16286" w:rsidRPr="00B84A66" w:rsidRDefault="00F16286" w:rsidP="00B84A66">
      <w:pPr>
        <w:spacing w:line="240" w:lineRule="auto"/>
        <w:jc w:val="both"/>
        <w:rPr>
          <w:rFonts w:ascii="Arial" w:hAnsi="Arial" w:cs="Arial"/>
          <w:iCs/>
          <w:szCs w:val="18"/>
        </w:rPr>
      </w:pPr>
      <w:r w:rsidRPr="00B84A66">
        <w:rPr>
          <w:rFonts w:ascii="Arial" w:hAnsi="Arial" w:cs="Arial"/>
          <w:iCs/>
          <w:szCs w:val="18"/>
        </w:rPr>
        <w:t xml:space="preserve">On July </w:t>
      </w:r>
      <w:r w:rsidR="003A02A4">
        <w:rPr>
          <w:rFonts w:ascii="Arial" w:hAnsi="Arial" w:cs="Arial"/>
          <w:iCs/>
          <w:szCs w:val="18"/>
        </w:rPr>
        <w:t xml:space="preserve">19, </w:t>
      </w:r>
      <w:r w:rsidRPr="00B84A66">
        <w:rPr>
          <w:rFonts w:ascii="Arial" w:hAnsi="Arial" w:cs="Arial"/>
          <w:iCs/>
          <w:szCs w:val="18"/>
        </w:rPr>
        <w:t xml:space="preserve">2020, a court ordered Mohamed Salah’s provisional release pending investigations in relation to case No. 488/2019, and he was transferred to Dar </w:t>
      </w:r>
      <w:proofErr w:type="spellStart"/>
      <w:r w:rsidRPr="00B84A66">
        <w:rPr>
          <w:rFonts w:ascii="Arial" w:hAnsi="Arial" w:cs="Arial"/>
          <w:iCs/>
          <w:szCs w:val="18"/>
        </w:rPr>
        <w:t>Essalam</w:t>
      </w:r>
      <w:proofErr w:type="spellEnd"/>
      <w:r w:rsidRPr="00B84A66">
        <w:rPr>
          <w:rFonts w:ascii="Arial" w:hAnsi="Arial" w:cs="Arial"/>
          <w:iCs/>
          <w:szCs w:val="18"/>
        </w:rPr>
        <w:t xml:space="preserve"> police station on July </w:t>
      </w:r>
      <w:r w:rsidR="003A02A4">
        <w:rPr>
          <w:rFonts w:ascii="Arial" w:hAnsi="Arial" w:cs="Arial"/>
          <w:iCs/>
          <w:szCs w:val="18"/>
        </w:rPr>
        <w:t xml:space="preserve">23, </w:t>
      </w:r>
      <w:proofErr w:type="gramStart"/>
      <w:r w:rsidRPr="00B84A66">
        <w:rPr>
          <w:rFonts w:ascii="Arial" w:hAnsi="Arial" w:cs="Arial"/>
          <w:iCs/>
          <w:szCs w:val="18"/>
        </w:rPr>
        <w:t>2020</w:t>
      </w:r>
      <w:proofErr w:type="gramEnd"/>
      <w:r w:rsidRPr="00B84A66">
        <w:rPr>
          <w:rFonts w:ascii="Arial" w:hAnsi="Arial" w:cs="Arial"/>
          <w:iCs/>
          <w:szCs w:val="18"/>
        </w:rPr>
        <w:t xml:space="preserve"> in preparation for his release. However, on August </w:t>
      </w:r>
      <w:r w:rsidR="003A02A4">
        <w:rPr>
          <w:rFonts w:ascii="Arial" w:hAnsi="Arial" w:cs="Arial"/>
          <w:iCs/>
          <w:szCs w:val="18"/>
        </w:rPr>
        <w:t xml:space="preserve">23, </w:t>
      </w:r>
      <w:r w:rsidRPr="00B84A66">
        <w:rPr>
          <w:rFonts w:ascii="Arial" w:hAnsi="Arial" w:cs="Arial"/>
          <w:iCs/>
          <w:szCs w:val="18"/>
        </w:rPr>
        <w:t xml:space="preserve">2020, the SSSP, ordered his detention pending investigations into a new case (No. 855/2020) over unfounded terrorism accusations. According to his family, he was not allowed visits from his transfer to the police station on July </w:t>
      </w:r>
      <w:r w:rsidR="003A02A4">
        <w:rPr>
          <w:rFonts w:ascii="Arial" w:hAnsi="Arial" w:cs="Arial"/>
          <w:iCs/>
          <w:szCs w:val="18"/>
        </w:rPr>
        <w:t xml:space="preserve">23, </w:t>
      </w:r>
      <w:proofErr w:type="gramStart"/>
      <w:r w:rsidRPr="00B84A66">
        <w:rPr>
          <w:rFonts w:ascii="Arial" w:hAnsi="Arial" w:cs="Arial"/>
          <w:iCs/>
          <w:szCs w:val="18"/>
        </w:rPr>
        <w:t>2020</w:t>
      </w:r>
      <w:proofErr w:type="gramEnd"/>
      <w:r w:rsidRPr="00B84A66">
        <w:rPr>
          <w:rFonts w:ascii="Arial" w:hAnsi="Arial" w:cs="Arial"/>
          <w:iCs/>
          <w:szCs w:val="18"/>
        </w:rPr>
        <w:t xml:space="preserve"> until December </w:t>
      </w:r>
      <w:r w:rsidR="003A02A4">
        <w:rPr>
          <w:rFonts w:ascii="Arial" w:hAnsi="Arial" w:cs="Arial"/>
          <w:iCs/>
          <w:szCs w:val="18"/>
        </w:rPr>
        <w:t xml:space="preserve">28, </w:t>
      </w:r>
      <w:r w:rsidRPr="00B84A66">
        <w:rPr>
          <w:rFonts w:ascii="Arial" w:hAnsi="Arial" w:cs="Arial"/>
          <w:iCs/>
          <w:szCs w:val="18"/>
        </w:rPr>
        <w:t>2020, when relatives saw him for a few minutes after having submitted multiple requests and complaints in December 2020 to the Cabinet of Egypt, which is presided over by the Prime Minister. Relatives of his cellmates followed suit in submitting similar complaints. On</w:t>
      </w:r>
      <w:r w:rsidR="003A02A4">
        <w:rPr>
          <w:rFonts w:ascii="Arial" w:hAnsi="Arial" w:cs="Arial"/>
          <w:iCs/>
          <w:szCs w:val="18"/>
        </w:rPr>
        <w:t xml:space="preserve"> </w:t>
      </w:r>
      <w:r w:rsidRPr="00B84A66">
        <w:rPr>
          <w:rFonts w:ascii="Arial" w:hAnsi="Arial" w:cs="Arial"/>
          <w:iCs/>
          <w:szCs w:val="18"/>
        </w:rPr>
        <w:t xml:space="preserve">January </w:t>
      </w:r>
      <w:r w:rsidR="003A02A4">
        <w:rPr>
          <w:rFonts w:ascii="Arial" w:hAnsi="Arial" w:cs="Arial"/>
          <w:iCs/>
          <w:szCs w:val="18"/>
        </w:rPr>
        <w:t xml:space="preserve">8, </w:t>
      </w:r>
      <w:r w:rsidRPr="00B84A66">
        <w:rPr>
          <w:rFonts w:ascii="Arial" w:hAnsi="Arial" w:cs="Arial"/>
          <w:iCs/>
          <w:szCs w:val="18"/>
        </w:rPr>
        <w:t xml:space="preserve">2021, in apparent retaliation for these complaints, security forces stripped Mohamed Salah and the 13 other detainees held in Cell 6 of Dar </w:t>
      </w:r>
      <w:proofErr w:type="spellStart"/>
      <w:r w:rsidRPr="00B84A66">
        <w:rPr>
          <w:rFonts w:ascii="Arial" w:hAnsi="Arial" w:cs="Arial"/>
          <w:iCs/>
          <w:szCs w:val="18"/>
        </w:rPr>
        <w:t>Essalam</w:t>
      </w:r>
      <w:proofErr w:type="spellEnd"/>
      <w:r w:rsidRPr="00B84A66">
        <w:rPr>
          <w:rFonts w:ascii="Arial" w:hAnsi="Arial" w:cs="Arial"/>
          <w:iCs/>
          <w:szCs w:val="18"/>
        </w:rPr>
        <w:t xml:space="preserve"> police station naked, suspended them by their feet and beat them using batons and water pipes. Security forces also confiscated their blankets, flooded the cell with cold water and denied them healthcare, including for injuries sustained from beatings. On January </w:t>
      </w:r>
      <w:r w:rsidR="003A02A4">
        <w:rPr>
          <w:rFonts w:ascii="Arial" w:hAnsi="Arial" w:cs="Arial"/>
          <w:iCs/>
          <w:szCs w:val="18"/>
        </w:rPr>
        <w:t xml:space="preserve">10, </w:t>
      </w:r>
      <w:r w:rsidRPr="00B84A66">
        <w:rPr>
          <w:rFonts w:ascii="Arial" w:hAnsi="Arial" w:cs="Arial"/>
          <w:iCs/>
          <w:szCs w:val="18"/>
        </w:rPr>
        <w:t xml:space="preserve">2021, Mohamed Salah was transferred to the Tora Investigations Prison, but barred from family visits until the end of March 2021. Informed sources reported that his injuries were infected, and his torn clothes were covered with blood when he was first transferred to prison. Authorities ignored requests by his lawyer and family to refer him to forensic examination to record his injuries. In two videos obtained by the </w:t>
      </w:r>
      <w:hyperlink r:id="rId21" w:history="1">
        <w:r w:rsidRPr="00B84A66">
          <w:rPr>
            <w:rStyle w:val="Hyperlink"/>
            <w:rFonts w:ascii="Arial" w:hAnsi="Arial" w:cs="Arial"/>
            <w:iCs/>
            <w:szCs w:val="18"/>
          </w:rPr>
          <w:t>Guardian</w:t>
        </w:r>
      </w:hyperlink>
      <w:r w:rsidRPr="00B84A66">
        <w:rPr>
          <w:rFonts w:ascii="Arial" w:hAnsi="Arial" w:cs="Arial"/>
          <w:iCs/>
          <w:szCs w:val="18"/>
        </w:rPr>
        <w:t xml:space="preserve"> and reviewed by Amnesty International, detainees at Dar </w:t>
      </w:r>
      <w:proofErr w:type="spellStart"/>
      <w:r w:rsidRPr="00B84A66">
        <w:rPr>
          <w:rFonts w:ascii="Arial" w:hAnsi="Arial" w:cs="Arial"/>
          <w:iCs/>
          <w:szCs w:val="18"/>
        </w:rPr>
        <w:t>Essalam</w:t>
      </w:r>
      <w:proofErr w:type="spellEnd"/>
      <w:r w:rsidRPr="00B84A66">
        <w:rPr>
          <w:rFonts w:ascii="Arial" w:hAnsi="Arial" w:cs="Arial"/>
          <w:iCs/>
          <w:szCs w:val="18"/>
        </w:rPr>
        <w:t xml:space="preserve"> police station are seen suspended in stress positions with visible bruises and other open wounds on their heads and bodies. No effective prompt, independent, impartial, transparent, and effective investigations have been conducted into claims of torture and other ill-treatment at Dar </w:t>
      </w:r>
      <w:proofErr w:type="spellStart"/>
      <w:r w:rsidRPr="00B84A66">
        <w:rPr>
          <w:rFonts w:ascii="Arial" w:hAnsi="Arial" w:cs="Arial"/>
          <w:iCs/>
          <w:szCs w:val="18"/>
        </w:rPr>
        <w:t>Essalam</w:t>
      </w:r>
      <w:proofErr w:type="spellEnd"/>
      <w:r w:rsidRPr="00B84A66">
        <w:rPr>
          <w:rFonts w:ascii="Arial" w:hAnsi="Arial" w:cs="Arial"/>
          <w:iCs/>
          <w:szCs w:val="18"/>
        </w:rPr>
        <w:t xml:space="preserve"> police station. On February </w:t>
      </w:r>
      <w:r w:rsidR="00D531B2">
        <w:rPr>
          <w:rFonts w:ascii="Arial" w:hAnsi="Arial" w:cs="Arial"/>
          <w:iCs/>
          <w:szCs w:val="18"/>
        </w:rPr>
        <w:t xml:space="preserve">15, </w:t>
      </w:r>
      <w:r w:rsidRPr="00B84A66">
        <w:rPr>
          <w:rFonts w:ascii="Arial" w:hAnsi="Arial" w:cs="Arial"/>
          <w:iCs/>
          <w:szCs w:val="18"/>
        </w:rPr>
        <w:t xml:space="preserve">2022, the Public Prosecution issued a </w:t>
      </w:r>
      <w:hyperlink r:id="rId22" w:history="1">
        <w:r w:rsidRPr="00B84A66">
          <w:rPr>
            <w:rStyle w:val="Hyperlink"/>
            <w:rFonts w:ascii="Arial" w:hAnsi="Arial" w:cs="Arial"/>
            <w:iCs/>
            <w:szCs w:val="18"/>
          </w:rPr>
          <w:t>statement</w:t>
        </w:r>
      </w:hyperlink>
      <w:r w:rsidRPr="00B84A66">
        <w:rPr>
          <w:rFonts w:ascii="Arial" w:hAnsi="Arial" w:cs="Arial"/>
          <w:iCs/>
          <w:szCs w:val="18"/>
        </w:rPr>
        <w:t xml:space="preserve"> claiming that the detainees, who appeared in the leaked videos, staged the incident and injured themselves in the aim of “destabilising the country, inciting strife, and spreading rumours”.</w:t>
      </w:r>
    </w:p>
    <w:p w14:paraId="78E137B8" w14:textId="679C6DFB" w:rsidR="00F16286" w:rsidRPr="00B84A66" w:rsidRDefault="00F16286" w:rsidP="00B84A66">
      <w:pPr>
        <w:spacing w:line="240" w:lineRule="auto"/>
        <w:jc w:val="both"/>
        <w:rPr>
          <w:rFonts w:ascii="Arial" w:hAnsi="Arial" w:cs="Arial"/>
          <w:iCs/>
          <w:szCs w:val="18"/>
        </w:rPr>
      </w:pPr>
      <w:r w:rsidRPr="00B84A66">
        <w:rPr>
          <w:rFonts w:ascii="Arial" w:hAnsi="Arial" w:cs="Arial"/>
          <w:iCs/>
          <w:szCs w:val="18"/>
        </w:rPr>
        <w:t xml:space="preserve">On August </w:t>
      </w:r>
      <w:r w:rsidR="00D531B2">
        <w:rPr>
          <w:rFonts w:ascii="Arial" w:hAnsi="Arial" w:cs="Arial"/>
          <w:iCs/>
          <w:szCs w:val="18"/>
        </w:rPr>
        <w:t xml:space="preserve">23, </w:t>
      </w:r>
      <w:r w:rsidRPr="00B84A66">
        <w:rPr>
          <w:rFonts w:ascii="Arial" w:hAnsi="Arial" w:cs="Arial"/>
          <w:iCs/>
          <w:szCs w:val="18"/>
        </w:rPr>
        <w:t>2021, SSSP prosecutors questioned Mohamed Salah in relation to a new case (No. 855/2020), accusing him</w:t>
      </w:r>
      <w:r w:rsidRPr="00B84A66">
        <w:rPr>
          <w:rFonts w:ascii="Arial" w:hAnsi="Arial" w:cs="Arial"/>
          <w:szCs w:val="18"/>
          <w:lang w:eastAsia="en-US"/>
        </w:rPr>
        <w:t xml:space="preserve"> of similar charges of “joining a terrorist group”, “spreading and broadcasting false rumours” and “misuse of social media”.</w:t>
      </w:r>
      <w:r w:rsidRPr="00B84A66">
        <w:rPr>
          <w:rFonts w:ascii="Arial" w:hAnsi="Arial" w:cs="Arial"/>
          <w:szCs w:val="18"/>
        </w:rPr>
        <w:t xml:space="preserve"> </w:t>
      </w:r>
      <w:r w:rsidRPr="00B84A66">
        <w:rPr>
          <w:rFonts w:ascii="Arial" w:hAnsi="Arial" w:cs="Arial"/>
          <w:iCs/>
          <w:szCs w:val="18"/>
        </w:rPr>
        <w:t xml:space="preserve">In addition to Mohamed Salah, human rights </w:t>
      </w:r>
      <w:proofErr w:type="gramStart"/>
      <w:r w:rsidRPr="00B84A66">
        <w:rPr>
          <w:rFonts w:ascii="Arial" w:hAnsi="Arial" w:cs="Arial"/>
          <w:iCs/>
          <w:szCs w:val="18"/>
        </w:rPr>
        <w:t>defender</w:t>
      </w:r>
      <w:proofErr w:type="gramEnd"/>
      <w:r w:rsidRPr="00B84A66">
        <w:rPr>
          <w:rFonts w:ascii="Arial" w:hAnsi="Arial" w:cs="Arial"/>
          <w:iCs/>
          <w:szCs w:val="18"/>
        </w:rPr>
        <w:t xml:space="preserve"> and lawyer </w:t>
      </w:r>
      <w:proofErr w:type="spellStart"/>
      <w:r w:rsidRPr="00B84A66">
        <w:rPr>
          <w:rFonts w:ascii="Arial" w:hAnsi="Arial" w:cs="Arial"/>
          <w:iCs/>
          <w:szCs w:val="18"/>
        </w:rPr>
        <w:t>Mahienour</w:t>
      </w:r>
      <w:proofErr w:type="spellEnd"/>
      <w:r w:rsidRPr="00B84A66">
        <w:rPr>
          <w:rFonts w:ascii="Arial" w:hAnsi="Arial" w:cs="Arial"/>
          <w:iCs/>
          <w:szCs w:val="18"/>
        </w:rPr>
        <w:t xml:space="preserve"> </w:t>
      </w:r>
      <w:proofErr w:type="spellStart"/>
      <w:r w:rsidRPr="00B84A66">
        <w:rPr>
          <w:rFonts w:ascii="Arial" w:hAnsi="Arial" w:cs="Arial"/>
          <w:iCs/>
          <w:szCs w:val="18"/>
        </w:rPr>
        <w:t>el-Masry</w:t>
      </w:r>
      <w:proofErr w:type="spellEnd"/>
      <w:r w:rsidRPr="00B84A66">
        <w:rPr>
          <w:rFonts w:ascii="Arial" w:hAnsi="Arial" w:cs="Arial"/>
          <w:iCs/>
          <w:szCs w:val="18"/>
        </w:rPr>
        <w:t xml:space="preserve">, journalists </w:t>
      </w:r>
      <w:proofErr w:type="spellStart"/>
      <w:r w:rsidRPr="00B84A66">
        <w:rPr>
          <w:rFonts w:ascii="Arial" w:hAnsi="Arial" w:cs="Arial"/>
          <w:iCs/>
          <w:szCs w:val="18"/>
        </w:rPr>
        <w:t>Esraa</w:t>
      </w:r>
      <w:proofErr w:type="spellEnd"/>
      <w:r w:rsidRPr="00B84A66">
        <w:rPr>
          <w:rFonts w:ascii="Arial" w:hAnsi="Arial" w:cs="Arial"/>
          <w:iCs/>
          <w:szCs w:val="18"/>
        </w:rPr>
        <w:t xml:space="preserve"> Abdelfattah and </w:t>
      </w:r>
      <w:proofErr w:type="spellStart"/>
      <w:r w:rsidRPr="00B84A66">
        <w:rPr>
          <w:rFonts w:ascii="Arial" w:hAnsi="Arial" w:cs="Arial"/>
          <w:iCs/>
          <w:szCs w:val="18"/>
        </w:rPr>
        <w:t>Solafa</w:t>
      </w:r>
      <w:proofErr w:type="spellEnd"/>
      <w:r w:rsidRPr="00B84A66">
        <w:rPr>
          <w:rFonts w:ascii="Arial" w:hAnsi="Arial" w:cs="Arial"/>
          <w:iCs/>
          <w:szCs w:val="18"/>
        </w:rPr>
        <w:t xml:space="preserve"> Magdy, and human rights defender and lawyer Mohamed Baker are also being investigated in Case No. 855/2020. While </w:t>
      </w:r>
      <w:proofErr w:type="spellStart"/>
      <w:r w:rsidRPr="00B84A66">
        <w:rPr>
          <w:rFonts w:ascii="Arial" w:hAnsi="Arial" w:cs="Arial"/>
          <w:iCs/>
          <w:szCs w:val="18"/>
        </w:rPr>
        <w:t>Mahienour</w:t>
      </w:r>
      <w:proofErr w:type="spellEnd"/>
      <w:r w:rsidRPr="00B84A66">
        <w:rPr>
          <w:rFonts w:ascii="Arial" w:hAnsi="Arial" w:cs="Arial"/>
          <w:iCs/>
          <w:szCs w:val="18"/>
        </w:rPr>
        <w:t xml:space="preserve"> </w:t>
      </w:r>
      <w:proofErr w:type="spellStart"/>
      <w:r w:rsidRPr="00B84A66">
        <w:rPr>
          <w:rFonts w:ascii="Arial" w:hAnsi="Arial" w:cs="Arial"/>
          <w:iCs/>
          <w:szCs w:val="18"/>
        </w:rPr>
        <w:t>el-Masry</w:t>
      </w:r>
      <w:proofErr w:type="spellEnd"/>
      <w:r w:rsidRPr="00B84A66">
        <w:rPr>
          <w:rFonts w:ascii="Arial" w:hAnsi="Arial" w:cs="Arial"/>
          <w:iCs/>
          <w:szCs w:val="18"/>
        </w:rPr>
        <w:t xml:space="preserve">, </w:t>
      </w:r>
      <w:proofErr w:type="spellStart"/>
      <w:r w:rsidRPr="00B84A66">
        <w:rPr>
          <w:rFonts w:ascii="Arial" w:hAnsi="Arial" w:cs="Arial"/>
          <w:iCs/>
          <w:szCs w:val="18"/>
        </w:rPr>
        <w:t>Esraa</w:t>
      </w:r>
      <w:proofErr w:type="spellEnd"/>
      <w:r w:rsidRPr="00B84A66">
        <w:rPr>
          <w:rFonts w:ascii="Arial" w:hAnsi="Arial" w:cs="Arial"/>
          <w:iCs/>
          <w:szCs w:val="18"/>
        </w:rPr>
        <w:t xml:space="preserve"> Abdelfattah and </w:t>
      </w:r>
      <w:proofErr w:type="spellStart"/>
      <w:r w:rsidRPr="00B84A66">
        <w:rPr>
          <w:rFonts w:ascii="Arial" w:hAnsi="Arial" w:cs="Arial"/>
          <w:iCs/>
          <w:szCs w:val="18"/>
        </w:rPr>
        <w:t>Solafa</w:t>
      </w:r>
      <w:proofErr w:type="spellEnd"/>
      <w:r w:rsidRPr="00B84A66">
        <w:rPr>
          <w:rFonts w:ascii="Arial" w:hAnsi="Arial" w:cs="Arial"/>
          <w:iCs/>
          <w:szCs w:val="18"/>
        </w:rPr>
        <w:t xml:space="preserve"> Magdy were provisionally released pending investigations in 2021, Mohamed Baker remains imprisoned after an emergency court convicted him of the charge of “spreading false news undermining national security” and sentenced him to four years in prison on</w:t>
      </w:r>
      <w:r w:rsidR="00D531B2">
        <w:rPr>
          <w:rFonts w:ascii="Arial" w:hAnsi="Arial" w:cs="Arial"/>
          <w:iCs/>
          <w:szCs w:val="18"/>
        </w:rPr>
        <w:t xml:space="preserve"> </w:t>
      </w:r>
      <w:r w:rsidRPr="00B84A66">
        <w:rPr>
          <w:rFonts w:ascii="Arial" w:hAnsi="Arial" w:cs="Arial"/>
          <w:iCs/>
          <w:szCs w:val="18"/>
        </w:rPr>
        <w:t xml:space="preserve">December </w:t>
      </w:r>
      <w:r w:rsidR="00D531B2">
        <w:rPr>
          <w:rFonts w:ascii="Arial" w:hAnsi="Arial" w:cs="Arial"/>
          <w:iCs/>
          <w:szCs w:val="18"/>
        </w:rPr>
        <w:t xml:space="preserve">21, </w:t>
      </w:r>
      <w:r w:rsidRPr="00B84A66">
        <w:rPr>
          <w:rFonts w:ascii="Arial" w:hAnsi="Arial" w:cs="Arial"/>
          <w:iCs/>
          <w:szCs w:val="18"/>
        </w:rPr>
        <w:t>2021.</w:t>
      </w:r>
    </w:p>
    <w:p w14:paraId="732389C6" w14:textId="77777777" w:rsidR="00F16286" w:rsidRPr="00B84A66" w:rsidRDefault="00F16286" w:rsidP="00B84A66">
      <w:pPr>
        <w:spacing w:line="240" w:lineRule="auto"/>
        <w:jc w:val="both"/>
        <w:rPr>
          <w:rFonts w:ascii="Arial" w:hAnsi="Arial" w:cs="Arial"/>
          <w:szCs w:val="18"/>
        </w:rPr>
      </w:pPr>
      <w:r w:rsidRPr="00B84A66">
        <w:rPr>
          <w:rFonts w:ascii="Arial" w:hAnsi="Arial" w:cs="Arial"/>
          <w:iCs/>
          <w:szCs w:val="18"/>
        </w:rPr>
        <w:t>According to information gathered by Amnesty International, prosecutors have based accusations against Mohamed Salah and others held in prolonged pre-trial detention for peacefully exercising their human rights mainly on National Security Agency investigations, which defendants and their lawyers are not allowed to examine. The SSSP has been increasingly bypassing court or prosecution decisions to release detainees held in prolonged pre-trial detention by issuing new detention orders covering similar charges, in a practice commonly referred to as “rotation”.</w:t>
      </w:r>
      <w:r w:rsidRPr="00B84A66">
        <w:rPr>
          <w:rFonts w:ascii="Arial" w:hAnsi="Arial" w:cs="Arial"/>
          <w:szCs w:val="18"/>
          <w:lang w:val="en-US"/>
        </w:rPr>
        <w:t xml:space="preserve"> Since President Abdel Fattah al-Sisi came to power, the authorities </w:t>
      </w:r>
      <w:r w:rsidRPr="00B84A66">
        <w:rPr>
          <w:rFonts w:ascii="Arial" w:hAnsi="Arial" w:cs="Arial"/>
          <w:szCs w:val="18"/>
        </w:rPr>
        <w:t xml:space="preserve">have cracked down on independent reporting and arbitrarily blocked </w:t>
      </w:r>
      <w:r w:rsidRPr="00B84A66">
        <w:rPr>
          <w:rFonts w:ascii="Arial" w:hAnsi="Arial" w:cs="Arial"/>
          <w:szCs w:val="18"/>
          <w:lang w:bidi="ar-TN"/>
        </w:rPr>
        <w:t>hundreds of</w:t>
      </w:r>
      <w:r w:rsidRPr="00B84A66">
        <w:rPr>
          <w:rFonts w:ascii="Arial" w:hAnsi="Arial" w:cs="Arial"/>
          <w:szCs w:val="18"/>
        </w:rPr>
        <w:t xml:space="preserve"> websites, raided and/or closed the offices of at least nine media outlets and arbitrarily detained scores of journalists</w:t>
      </w:r>
      <w:bookmarkStart w:id="3" w:name="_Hlk20919963"/>
      <w:r w:rsidRPr="00B84A66">
        <w:rPr>
          <w:rFonts w:ascii="Arial" w:hAnsi="Arial" w:cs="Arial"/>
          <w:szCs w:val="18"/>
          <w:lang w:eastAsia="en-US"/>
        </w:rPr>
        <w:t xml:space="preserve">. </w:t>
      </w:r>
      <w:bookmarkEnd w:id="3"/>
      <w:r w:rsidRPr="00B84A66">
        <w:rPr>
          <w:rFonts w:ascii="Arial" w:hAnsi="Arial" w:cs="Arial"/>
          <w:szCs w:val="18"/>
          <w:lang w:eastAsia="en-US"/>
        </w:rPr>
        <w:t>At least 31 journalists were behind bars solely due to their media work or for expressing critical views on their social media accounts in December 2021.</w:t>
      </w:r>
    </w:p>
    <w:p w14:paraId="1F020CB0" w14:textId="2890E961" w:rsidR="005D2C37" w:rsidRPr="00B84A66" w:rsidRDefault="005D2C37" w:rsidP="00B84A66">
      <w:pPr>
        <w:spacing w:after="0" w:line="240" w:lineRule="auto"/>
        <w:rPr>
          <w:rFonts w:ascii="Arial" w:hAnsi="Arial" w:cs="Arial"/>
          <w:b/>
          <w:sz w:val="20"/>
          <w:szCs w:val="20"/>
        </w:rPr>
      </w:pPr>
      <w:r w:rsidRPr="00B84A66">
        <w:rPr>
          <w:rFonts w:ascii="Arial" w:hAnsi="Arial" w:cs="Arial"/>
          <w:b/>
          <w:sz w:val="20"/>
          <w:szCs w:val="20"/>
        </w:rPr>
        <w:t>PREFERRED LANGUAGE TO ADDRESS TARGET:</w:t>
      </w:r>
      <w:r w:rsidR="0082127B" w:rsidRPr="00B84A66">
        <w:rPr>
          <w:rFonts w:ascii="Arial" w:hAnsi="Arial" w:cs="Arial"/>
          <w:b/>
          <w:sz w:val="20"/>
          <w:szCs w:val="20"/>
        </w:rPr>
        <w:t xml:space="preserve"> </w:t>
      </w:r>
      <w:r w:rsidR="00F16286" w:rsidRPr="00B84A66">
        <w:rPr>
          <w:rFonts w:ascii="Arial" w:hAnsi="Arial" w:cs="Arial"/>
          <w:sz w:val="20"/>
          <w:szCs w:val="20"/>
        </w:rPr>
        <w:t>Arabic and English</w:t>
      </w:r>
    </w:p>
    <w:p w14:paraId="2CAD8C90" w14:textId="77777777" w:rsidR="005D2C37" w:rsidRPr="00B84A66" w:rsidRDefault="005D2C37" w:rsidP="00B84A66">
      <w:pPr>
        <w:spacing w:after="0" w:line="240" w:lineRule="auto"/>
        <w:rPr>
          <w:rFonts w:ascii="Arial" w:hAnsi="Arial" w:cs="Arial"/>
          <w:color w:val="0070C0"/>
          <w:sz w:val="20"/>
          <w:szCs w:val="20"/>
        </w:rPr>
      </w:pPr>
      <w:r w:rsidRPr="00B84A66">
        <w:rPr>
          <w:rFonts w:ascii="Arial" w:hAnsi="Arial" w:cs="Arial"/>
          <w:sz w:val="20"/>
          <w:szCs w:val="20"/>
        </w:rPr>
        <w:t>You can also write in your own language.</w:t>
      </w:r>
    </w:p>
    <w:p w14:paraId="18F634E0" w14:textId="77777777" w:rsidR="005D2C37" w:rsidRPr="00B84A66" w:rsidRDefault="005D2C37" w:rsidP="00B84A66">
      <w:pPr>
        <w:spacing w:after="0" w:line="240" w:lineRule="auto"/>
        <w:rPr>
          <w:rFonts w:ascii="Arial" w:hAnsi="Arial" w:cs="Arial"/>
          <w:color w:val="0070C0"/>
          <w:sz w:val="20"/>
          <w:szCs w:val="20"/>
        </w:rPr>
      </w:pPr>
    </w:p>
    <w:p w14:paraId="38573092" w14:textId="5FFDB257" w:rsidR="005D2C37" w:rsidRPr="00B84A66" w:rsidRDefault="005D2C37" w:rsidP="00B84A66">
      <w:pPr>
        <w:spacing w:after="0" w:line="240" w:lineRule="auto"/>
        <w:rPr>
          <w:rFonts w:ascii="Arial" w:hAnsi="Arial" w:cs="Arial"/>
          <w:sz w:val="20"/>
          <w:szCs w:val="20"/>
        </w:rPr>
      </w:pPr>
      <w:r w:rsidRPr="00B84A66">
        <w:rPr>
          <w:rFonts w:ascii="Arial" w:hAnsi="Arial" w:cs="Arial"/>
          <w:b/>
          <w:sz w:val="20"/>
          <w:szCs w:val="20"/>
        </w:rPr>
        <w:t xml:space="preserve">PLEASE TAKE ACTION AS SOON AS POSSIBLE UNTIL: </w:t>
      </w:r>
      <w:r w:rsidR="00F16286" w:rsidRPr="00B84A66">
        <w:rPr>
          <w:rFonts w:ascii="Arial" w:hAnsi="Arial" w:cs="Arial"/>
          <w:b/>
          <w:sz w:val="20"/>
          <w:szCs w:val="20"/>
        </w:rPr>
        <w:t xml:space="preserve">April </w:t>
      </w:r>
      <w:r w:rsidR="003A02A4">
        <w:rPr>
          <w:rFonts w:ascii="Arial" w:hAnsi="Arial" w:cs="Arial"/>
          <w:b/>
          <w:sz w:val="20"/>
          <w:szCs w:val="20"/>
        </w:rPr>
        <w:t xml:space="preserve">25, </w:t>
      </w:r>
      <w:r w:rsidR="00F16286" w:rsidRPr="00B84A66">
        <w:rPr>
          <w:rFonts w:ascii="Arial" w:hAnsi="Arial" w:cs="Arial"/>
          <w:b/>
          <w:sz w:val="20"/>
          <w:szCs w:val="20"/>
        </w:rPr>
        <w:t>2022</w:t>
      </w:r>
    </w:p>
    <w:p w14:paraId="03EF178D" w14:textId="77777777" w:rsidR="005D2C37" w:rsidRPr="00B84A66" w:rsidRDefault="005D2C37" w:rsidP="00B84A66">
      <w:pPr>
        <w:spacing w:after="0" w:line="240" w:lineRule="auto"/>
        <w:rPr>
          <w:rFonts w:ascii="Arial" w:hAnsi="Arial" w:cs="Arial"/>
          <w:sz w:val="20"/>
          <w:szCs w:val="20"/>
        </w:rPr>
      </w:pPr>
      <w:r w:rsidRPr="00B84A66">
        <w:rPr>
          <w:rFonts w:ascii="Arial" w:hAnsi="Arial" w:cs="Arial"/>
          <w:sz w:val="20"/>
          <w:szCs w:val="20"/>
        </w:rPr>
        <w:t>Please check with the Amnesty office in your country if you wish to send appeals after the deadline.</w:t>
      </w:r>
    </w:p>
    <w:p w14:paraId="06672CC8" w14:textId="77777777" w:rsidR="005D2C37" w:rsidRPr="00B84A66" w:rsidRDefault="005D2C37" w:rsidP="00B84A66">
      <w:pPr>
        <w:spacing w:after="0" w:line="240" w:lineRule="auto"/>
        <w:rPr>
          <w:rFonts w:ascii="Arial" w:hAnsi="Arial" w:cs="Arial"/>
          <w:b/>
          <w:sz w:val="20"/>
          <w:szCs w:val="20"/>
        </w:rPr>
      </w:pPr>
    </w:p>
    <w:p w14:paraId="62F1BFA1" w14:textId="22AFA101" w:rsidR="007A38A0" w:rsidRDefault="005D2C37" w:rsidP="00B84A66">
      <w:pPr>
        <w:spacing w:after="0" w:line="240" w:lineRule="auto"/>
        <w:rPr>
          <w:rFonts w:ascii="Arial" w:hAnsi="Arial" w:cs="Arial"/>
          <w:bCs/>
          <w:sz w:val="20"/>
          <w:szCs w:val="20"/>
        </w:rPr>
      </w:pPr>
      <w:r w:rsidRPr="00B84A66">
        <w:rPr>
          <w:rFonts w:ascii="Arial" w:hAnsi="Arial" w:cs="Arial"/>
          <w:b/>
          <w:sz w:val="20"/>
          <w:szCs w:val="20"/>
        </w:rPr>
        <w:t xml:space="preserve">NAME AND PRONOUN: </w:t>
      </w:r>
      <w:r w:rsidR="00F16286" w:rsidRPr="00B84A66">
        <w:rPr>
          <w:rFonts w:ascii="Arial" w:hAnsi="Arial" w:cs="Arial"/>
          <w:b/>
          <w:bCs/>
          <w:sz w:val="20"/>
          <w:szCs w:val="20"/>
        </w:rPr>
        <w:t>Mohamed Salah</w:t>
      </w:r>
      <w:r w:rsidR="00F16286" w:rsidRPr="00B84A66">
        <w:rPr>
          <w:rFonts w:ascii="Arial" w:hAnsi="Arial" w:cs="Arial"/>
          <w:b/>
          <w:i/>
          <w:iCs/>
          <w:sz w:val="20"/>
          <w:szCs w:val="20"/>
        </w:rPr>
        <w:t xml:space="preserve"> </w:t>
      </w:r>
      <w:r w:rsidR="00F16286" w:rsidRPr="00B84A66">
        <w:rPr>
          <w:rFonts w:ascii="Arial" w:hAnsi="Arial" w:cs="Arial"/>
          <w:bCs/>
          <w:sz w:val="20"/>
          <w:szCs w:val="20"/>
        </w:rPr>
        <w:t>(he/him)</w:t>
      </w:r>
    </w:p>
    <w:p w14:paraId="46C069CC" w14:textId="77777777" w:rsidR="003A02A4" w:rsidRPr="00B84A66" w:rsidRDefault="003A02A4" w:rsidP="00B84A66">
      <w:pPr>
        <w:spacing w:after="0" w:line="240" w:lineRule="auto"/>
        <w:rPr>
          <w:rFonts w:ascii="Arial" w:hAnsi="Arial" w:cs="Arial"/>
          <w:bCs/>
          <w:sz w:val="20"/>
          <w:szCs w:val="20"/>
        </w:rPr>
      </w:pPr>
    </w:p>
    <w:p w14:paraId="4D9410BD" w14:textId="58C6A073" w:rsidR="00B92AEC" w:rsidRPr="00B84A66" w:rsidRDefault="005D2C37" w:rsidP="00B84A66">
      <w:pPr>
        <w:spacing w:after="0" w:line="240" w:lineRule="auto"/>
        <w:rPr>
          <w:rFonts w:ascii="Arial" w:hAnsi="Arial" w:cs="Arial"/>
        </w:rPr>
      </w:pPr>
      <w:r w:rsidRPr="00B84A66">
        <w:rPr>
          <w:rFonts w:ascii="Arial" w:hAnsi="Arial" w:cs="Arial"/>
          <w:b/>
          <w:sz w:val="20"/>
          <w:szCs w:val="20"/>
        </w:rPr>
        <w:t>LINK TO PREVIOUS UA:</w:t>
      </w:r>
      <w:r w:rsidR="000C6196" w:rsidRPr="00B84A66">
        <w:rPr>
          <w:rFonts w:ascii="Arial" w:hAnsi="Arial" w:cs="Arial"/>
        </w:rPr>
        <w:softHyphen/>
      </w:r>
      <w:r w:rsidR="000C6196" w:rsidRPr="00B84A66">
        <w:rPr>
          <w:rFonts w:ascii="Arial" w:hAnsi="Arial" w:cs="Arial"/>
        </w:rPr>
        <w:softHyphen/>
      </w:r>
      <w:r w:rsidR="000C6196" w:rsidRPr="00B84A66">
        <w:rPr>
          <w:rFonts w:ascii="Arial" w:hAnsi="Arial" w:cs="Arial"/>
        </w:rPr>
        <w:softHyphen/>
      </w:r>
      <w:r w:rsidR="000C6196" w:rsidRPr="00B84A66">
        <w:rPr>
          <w:rFonts w:ascii="Arial" w:hAnsi="Arial" w:cs="Arial"/>
        </w:rPr>
        <w:softHyphen/>
      </w:r>
      <w:r w:rsidR="00F16286" w:rsidRPr="00B84A66">
        <w:rPr>
          <w:rFonts w:ascii="Arial" w:hAnsi="Arial" w:cs="Arial"/>
        </w:rPr>
        <w:t xml:space="preserve"> </w:t>
      </w:r>
      <w:hyperlink r:id="rId23" w:history="1">
        <w:r w:rsidR="00F16286" w:rsidRPr="00B84A66">
          <w:rPr>
            <w:rStyle w:val="Hyperlink"/>
            <w:rFonts w:ascii="Arial" w:hAnsi="Arial" w:cs="Arial"/>
            <w:sz w:val="20"/>
            <w:szCs w:val="20"/>
          </w:rPr>
          <w:t>www.amnesty.org/en/documents/mde12/4145/2021/en/</w:t>
        </w:r>
      </w:hyperlink>
    </w:p>
    <w:sectPr w:rsidR="00B92AEC" w:rsidRPr="00B84A66" w:rsidSect="00135AD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92E4" w14:textId="77777777" w:rsidR="00EF243C" w:rsidRDefault="00EF243C">
      <w:r>
        <w:separator/>
      </w:r>
    </w:p>
  </w:endnote>
  <w:endnote w:type="continuationSeparator" w:id="0">
    <w:p w14:paraId="05C39E80" w14:textId="77777777" w:rsidR="00EF243C" w:rsidRDefault="00EF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A074" w14:textId="77777777" w:rsidR="00135ADF" w:rsidRDefault="00135ADF" w:rsidP="00135ADF">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C0A6472" w14:textId="77777777" w:rsidR="00135ADF" w:rsidRDefault="00135ADF" w:rsidP="00135AD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42754C4" w14:textId="77777777" w:rsidR="00135ADF" w:rsidRPr="00135ADF" w:rsidRDefault="00135AD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1C28" w14:textId="59690245" w:rsidR="00135ADF" w:rsidRDefault="00135ADF">
    <w:pPr>
      <w:pStyle w:val="Footer"/>
    </w:pPr>
    <w:r>
      <w:rPr>
        <w:noProof/>
      </w:rPr>
      <w:drawing>
        <wp:anchor distT="0" distB="0" distL="114300" distR="114300" simplePos="0" relativeHeight="251658240" behindDoc="0" locked="0" layoutInCell="1" allowOverlap="1" wp14:anchorId="2C8905CE" wp14:editId="450B8E51">
          <wp:simplePos x="0" y="0"/>
          <wp:positionH relativeFrom="column">
            <wp:posOffset>529341</wp:posOffset>
          </wp:positionH>
          <wp:positionV relativeFrom="paragraph">
            <wp:posOffset>-579120</wp:posOffset>
          </wp:positionV>
          <wp:extent cx="5694744" cy="873072"/>
          <wp:effectExtent l="0" t="0" r="1270" b="381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4744" cy="87307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03A3" w14:textId="77777777" w:rsidR="00EF243C" w:rsidRDefault="00EF243C">
      <w:r>
        <w:separator/>
      </w:r>
    </w:p>
  </w:footnote>
  <w:footnote w:type="continuationSeparator" w:id="0">
    <w:p w14:paraId="18BE701D" w14:textId="77777777" w:rsidR="00EF243C" w:rsidRDefault="00EF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6106" w14:textId="0FEAA732" w:rsidR="00F16286" w:rsidRPr="00526AA3" w:rsidRDefault="00F16286" w:rsidP="00F16286">
    <w:pPr>
      <w:tabs>
        <w:tab w:val="left" w:pos="6060"/>
        <w:tab w:val="right" w:pos="10203"/>
      </w:tabs>
      <w:spacing w:after="0"/>
      <w:rPr>
        <w:sz w:val="16"/>
        <w:szCs w:val="16"/>
      </w:rPr>
    </w:pPr>
    <w:r>
      <w:rPr>
        <w:sz w:val="16"/>
        <w:szCs w:val="16"/>
      </w:rPr>
      <w:t>Sixth</w:t>
    </w:r>
    <w:r w:rsidRPr="00526AA3">
      <w:rPr>
        <w:sz w:val="16"/>
        <w:szCs w:val="16"/>
      </w:rPr>
      <w:t xml:space="preserve"> UA: </w:t>
    </w:r>
    <w:r>
      <w:rPr>
        <w:sz w:val="16"/>
        <w:szCs w:val="16"/>
      </w:rPr>
      <w:t xml:space="preserve">175/19 </w:t>
    </w:r>
    <w:r w:rsidRPr="00526AA3">
      <w:rPr>
        <w:sz w:val="16"/>
        <w:szCs w:val="16"/>
      </w:rPr>
      <w:t>Index:</w:t>
    </w:r>
    <w:r>
      <w:rPr>
        <w:sz w:val="16"/>
        <w:szCs w:val="16"/>
      </w:rPr>
      <w:t xml:space="preserve"> </w:t>
    </w:r>
    <w:r w:rsidRPr="0011153D">
      <w:rPr>
        <w:sz w:val="16"/>
        <w:szCs w:val="16"/>
      </w:rPr>
      <w:t>MDE 12/5275/2022</w:t>
    </w:r>
    <w:r>
      <w:rPr>
        <w:sz w:val="16"/>
        <w:szCs w:val="16"/>
      </w:rPr>
      <w:t xml:space="preserve"> </w:t>
    </w:r>
    <w:r w:rsidRPr="00526AA3">
      <w:rPr>
        <w:sz w:val="16"/>
        <w:szCs w:val="16"/>
      </w:rPr>
      <w:t>Egypt</w:t>
    </w:r>
    <w:r w:rsidRPr="00526AA3">
      <w:rPr>
        <w:sz w:val="16"/>
        <w:szCs w:val="16"/>
      </w:rPr>
      <w:tab/>
    </w:r>
    <w:r w:rsidRPr="00526AA3">
      <w:rPr>
        <w:sz w:val="16"/>
        <w:szCs w:val="16"/>
      </w:rPr>
      <w:tab/>
      <w:t>Date:</w:t>
    </w:r>
    <w:r>
      <w:rPr>
        <w:sz w:val="16"/>
        <w:szCs w:val="16"/>
      </w:rPr>
      <w:t xml:space="preserve"> February </w:t>
    </w:r>
    <w:r w:rsidR="00B84A66">
      <w:rPr>
        <w:sz w:val="16"/>
        <w:szCs w:val="16"/>
      </w:rPr>
      <w:t xml:space="preserve">28, </w:t>
    </w:r>
    <w:r>
      <w:rPr>
        <w:sz w:val="16"/>
        <w:szCs w:val="16"/>
      </w:rPr>
      <w:t>2022</w:t>
    </w:r>
  </w:p>
  <w:p w14:paraId="4244056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BC9F" w14:textId="43D4A12C" w:rsidR="00E45B15" w:rsidRDefault="00135ADF" w:rsidP="00135ADF">
    <w:pPr>
      <w:tabs>
        <w:tab w:val="left" w:pos="6060"/>
        <w:tab w:val="right" w:pos="10203"/>
      </w:tabs>
      <w:spacing w:after="0"/>
      <w:rPr>
        <w:sz w:val="16"/>
        <w:szCs w:val="16"/>
      </w:rPr>
    </w:pPr>
    <w:r>
      <w:rPr>
        <w:sz w:val="16"/>
        <w:szCs w:val="16"/>
      </w:rPr>
      <w:t>Sixth</w:t>
    </w:r>
    <w:r w:rsidRPr="00526AA3">
      <w:rPr>
        <w:sz w:val="16"/>
        <w:szCs w:val="16"/>
      </w:rPr>
      <w:t xml:space="preserve"> UA: </w:t>
    </w:r>
    <w:r>
      <w:rPr>
        <w:sz w:val="16"/>
        <w:szCs w:val="16"/>
      </w:rPr>
      <w:t xml:space="preserve">175/19 </w:t>
    </w:r>
    <w:r w:rsidRPr="00526AA3">
      <w:rPr>
        <w:sz w:val="16"/>
        <w:szCs w:val="16"/>
      </w:rPr>
      <w:t>Index:</w:t>
    </w:r>
    <w:r>
      <w:rPr>
        <w:sz w:val="16"/>
        <w:szCs w:val="16"/>
      </w:rPr>
      <w:t xml:space="preserve"> </w:t>
    </w:r>
    <w:r w:rsidRPr="0011153D">
      <w:rPr>
        <w:sz w:val="16"/>
        <w:szCs w:val="16"/>
      </w:rPr>
      <w:t>MDE 12/5275/2022</w:t>
    </w:r>
    <w:r>
      <w:rPr>
        <w:sz w:val="16"/>
        <w:szCs w:val="16"/>
      </w:rPr>
      <w:t xml:space="preserve"> </w:t>
    </w:r>
    <w:r w:rsidRPr="00526AA3">
      <w:rPr>
        <w:sz w:val="16"/>
        <w:szCs w:val="16"/>
      </w:rPr>
      <w:t>Egypt</w:t>
    </w:r>
    <w:r w:rsidRPr="00526AA3">
      <w:rPr>
        <w:sz w:val="16"/>
        <w:szCs w:val="16"/>
      </w:rPr>
      <w:tab/>
    </w:r>
    <w:r w:rsidRPr="00526AA3">
      <w:rPr>
        <w:sz w:val="16"/>
        <w:szCs w:val="16"/>
      </w:rPr>
      <w:tab/>
      <w:t>Date:</w:t>
    </w:r>
    <w:r>
      <w:rPr>
        <w:sz w:val="16"/>
        <w:szCs w:val="16"/>
      </w:rPr>
      <w:t xml:space="preserve"> February 28, 2022</w:t>
    </w:r>
  </w:p>
  <w:p w14:paraId="4F37EBD3" w14:textId="77777777" w:rsidR="00135ADF" w:rsidRPr="00135ADF" w:rsidRDefault="00135ADF" w:rsidP="00135AD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86"/>
    <w:rsid w:val="00001383"/>
    <w:rsid w:val="00004D79"/>
    <w:rsid w:val="000058B2"/>
    <w:rsid w:val="00006629"/>
    <w:rsid w:val="0002386F"/>
    <w:rsid w:val="00057A7E"/>
    <w:rsid w:val="00076037"/>
    <w:rsid w:val="00083462"/>
    <w:rsid w:val="00084C4D"/>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35ADF"/>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02A4"/>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3D0"/>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3CC6"/>
    <w:rsid w:val="0069571A"/>
    <w:rsid w:val="006A0BB9"/>
    <w:rsid w:val="006B12FA"/>
    <w:rsid w:val="006B461E"/>
    <w:rsid w:val="006C3A1F"/>
    <w:rsid w:val="006C3C21"/>
    <w:rsid w:val="006C7A31"/>
    <w:rsid w:val="006D46D9"/>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8A0"/>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072A"/>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177C"/>
    <w:rsid w:val="009E7E6E"/>
    <w:rsid w:val="00A07E67"/>
    <w:rsid w:val="00A31F72"/>
    <w:rsid w:val="00A41FC6"/>
    <w:rsid w:val="00A44B1B"/>
    <w:rsid w:val="00A4583A"/>
    <w:rsid w:val="00A70D9D"/>
    <w:rsid w:val="00A7548F"/>
    <w:rsid w:val="00A81673"/>
    <w:rsid w:val="00A90EA6"/>
    <w:rsid w:val="00A9491F"/>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84A66"/>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31B2"/>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9EA"/>
    <w:rsid w:val="00DF3DF5"/>
    <w:rsid w:val="00DF63A6"/>
    <w:rsid w:val="00E028CA"/>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43C"/>
    <w:rsid w:val="00EF284E"/>
    <w:rsid w:val="00F16286"/>
    <w:rsid w:val="00F25445"/>
    <w:rsid w:val="00F31C42"/>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4C9AFAE3"/>
  <w15:docId w15:val="{741F02E1-95C8-426F-A0AF-7F944F79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135AD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35ADF"/>
  </w:style>
  <w:style w:type="character" w:customStyle="1" w:styleId="eop">
    <w:name w:val="eop"/>
    <w:basedOn w:val="DefaultParagraphFont"/>
    <w:rsid w:val="00135ADF"/>
  </w:style>
  <w:style w:type="character" w:styleId="Strong">
    <w:name w:val="Strong"/>
    <w:basedOn w:val="DefaultParagraphFont"/>
    <w:uiPriority w:val="22"/>
    <w:qFormat/>
    <w:rsid w:val="005D2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EgyptEmbassyUSA?ref_src=twsrc%5Egoogle%7Ctwcamp%5Eserp%7Ctwgr%5Eauthor" TargetMode="External"/><Relationship Id="rId3" Type="http://schemas.openxmlformats.org/officeDocument/2006/relationships/customXml" Target="../customXml/item3.xml"/><Relationship Id="rId21" Type="http://schemas.openxmlformats.org/officeDocument/2006/relationships/hyperlink" Target="https://www.theguardian.com/global-development/2022/jan/24/cairo-egypt-police-station-secret-filming-appears-to-show-tortur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mbassy@egyptembassy.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mbassador@egyptembassy.net" TargetMode="External"/><Relationship Id="rId20" Type="http://schemas.openxmlformats.org/officeDocument/2006/relationships/hyperlink" Target="https://www.facebook.com/EgyptEmbassyU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office@ppo.gov.eg" TargetMode="External"/><Relationship Id="rId23" Type="http://schemas.openxmlformats.org/officeDocument/2006/relationships/hyperlink" Target="http://www.amnesty.org/en/documents/mde12/4145/2021/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twitter.com/MotazZahr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facebook.com/ppo.gov.eg/posts/4834750898080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2F0E9E5CB7C724AB299DDFE8B527865" ma:contentTypeVersion="7" ma:contentTypeDescription="Создание документа." ma:contentTypeScope="" ma:versionID="8ed1fc041c962e25fdbe8cbf938393de">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c72415bf8030ee2c4c5e3963301a8874"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2.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customXml/itemProps3.xml><?xml version="1.0" encoding="utf-8"?>
<ds:datastoreItem xmlns:ds="http://schemas.openxmlformats.org/officeDocument/2006/customXml" ds:itemID="{F40B939D-9EC4-49B9-A893-D64E06B2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Nery Chavez</cp:lastModifiedBy>
  <cp:revision>2</cp:revision>
  <cp:lastPrinted>2022-02-28T19:52:00Z</cp:lastPrinted>
  <dcterms:created xsi:type="dcterms:W3CDTF">2022-02-28T19:56:00Z</dcterms:created>
  <dcterms:modified xsi:type="dcterms:W3CDTF">2022-02-28T19:56:00Z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