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97BB183" w14:textId="77777777" w:rsidR="00B7775C" w:rsidRPr="00194DA3" w:rsidRDefault="00B7775C" w:rsidP="009F289D">
      <w:pPr>
        <w:pStyle w:val="AIUrgentActionTopHeading"/>
        <w:tabs>
          <w:tab w:val="clear" w:pos="567"/>
        </w:tabs>
        <w:spacing w:line="240" w:lineRule="auto"/>
        <w:rPr>
          <w:rFonts w:cs="Arial"/>
          <w:sz w:val="60"/>
          <w:szCs w:val="60"/>
        </w:rPr>
      </w:pPr>
      <w:r w:rsidRPr="00194DA3">
        <w:rPr>
          <w:rFonts w:cs="Arial"/>
          <w:sz w:val="60"/>
          <w:szCs w:val="60"/>
          <w:highlight w:val="yellow"/>
        </w:rPr>
        <w:t>URGENT ACTION</w:t>
      </w:r>
    </w:p>
    <w:p w14:paraId="5955AEA7" w14:textId="77777777" w:rsidR="00B7775C" w:rsidRPr="009F289D" w:rsidRDefault="00B7775C" w:rsidP="009F289D">
      <w:pPr>
        <w:spacing w:after="0" w:line="240" w:lineRule="auto"/>
        <w:rPr>
          <w:rFonts w:ascii="Arial" w:hAnsi="Arial" w:cs="Arial"/>
          <w:b/>
          <w:iCs/>
          <w:sz w:val="16"/>
          <w:szCs w:val="16"/>
          <w:lang w:eastAsia="es-MX"/>
        </w:rPr>
      </w:pPr>
    </w:p>
    <w:p w14:paraId="471A221F" w14:textId="418DA966" w:rsidR="00B7775C" w:rsidRPr="009F289D" w:rsidRDefault="00B7775C" w:rsidP="009F289D">
      <w:pPr>
        <w:spacing w:after="0" w:line="240" w:lineRule="auto"/>
        <w:rPr>
          <w:rFonts w:ascii="Arial" w:hAnsi="Arial" w:cs="Arial"/>
          <w:b/>
          <w:iCs/>
          <w:sz w:val="32"/>
          <w:szCs w:val="32"/>
          <w:lang w:eastAsia="es-MX"/>
        </w:rPr>
      </w:pPr>
      <w:r w:rsidRPr="009F289D">
        <w:rPr>
          <w:rFonts w:ascii="Arial" w:hAnsi="Arial" w:cs="Arial"/>
          <w:b/>
          <w:iCs/>
          <w:sz w:val="32"/>
          <w:szCs w:val="32"/>
          <w:lang w:eastAsia="es-MX"/>
        </w:rPr>
        <w:t>PARL</w:t>
      </w:r>
      <w:r w:rsidR="002E4AD9" w:rsidRPr="009F289D">
        <w:rPr>
          <w:rFonts w:ascii="Arial" w:hAnsi="Arial" w:cs="Arial"/>
          <w:b/>
          <w:iCs/>
          <w:sz w:val="32"/>
          <w:szCs w:val="32"/>
          <w:lang w:eastAsia="es-MX"/>
        </w:rPr>
        <w:t>IA</w:t>
      </w:r>
      <w:r w:rsidRPr="009F289D">
        <w:rPr>
          <w:rFonts w:ascii="Arial" w:hAnsi="Arial" w:cs="Arial"/>
          <w:b/>
          <w:iCs/>
          <w:sz w:val="32"/>
          <w:szCs w:val="32"/>
          <w:lang w:eastAsia="es-MX"/>
        </w:rPr>
        <w:t>MENTARIAN</w:t>
      </w:r>
      <w:r w:rsidR="003C3578" w:rsidRPr="009F289D">
        <w:rPr>
          <w:rFonts w:ascii="Arial" w:hAnsi="Arial" w:cs="Arial"/>
          <w:b/>
          <w:iCs/>
          <w:sz w:val="32"/>
          <w:szCs w:val="32"/>
          <w:lang w:eastAsia="es-MX"/>
        </w:rPr>
        <w:t xml:space="preserve"> </w:t>
      </w:r>
      <w:r w:rsidR="003044F3" w:rsidRPr="009F289D">
        <w:rPr>
          <w:rFonts w:ascii="Arial" w:hAnsi="Arial" w:cs="Arial"/>
          <w:b/>
          <w:iCs/>
          <w:sz w:val="32"/>
          <w:szCs w:val="32"/>
          <w:lang w:eastAsia="es-MX"/>
        </w:rPr>
        <w:t>FACING</w:t>
      </w:r>
      <w:r w:rsidR="002E4AD9" w:rsidRPr="009F289D">
        <w:rPr>
          <w:rFonts w:ascii="Arial" w:hAnsi="Arial" w:cs="Arial"/>
          <w:b/>
          <w:iCs/>
          <w:sz w:val="32"/>
          <w:szCs w:val="32"/>
          <w:lang w:eastAsia="es-MX"/>
        </w:rPr>
        <w:t xml:space="preserve"> </w:t>
      </w:r>
      <w:r w:rsidR="003C3578" w:rsidRPr="009F289D">
        <w:rPr>
          <w:rFonts w:ascii="Arial" w:hAnsi="Arial" w:cs="Arial"/>
          <w:b/>
          <w:iCs/>
          <w:sz w:val="32"/>
          <w:szCs w:val="32"/>
          <w:lang w:eastAsia="es-MX"/>
        </w:rPr>
        <w:t>TRIAL</w:t>
      </w:r>
      <w:r w:rsidRPr="009F289D">
        <w:rPr>
          <w:rFonts w:ascii="Arial" w:hAnsi="Arial" w:cs="Arial"/>
          <w:b/>
          <w:iCs/>
          <w:sz w:val="32"/>
          <w:szCs w:val="32"/>
          <w:lang w:eastAsia="es-MX"/>
        </w:rPr>
        <w:t xml:space="preserve"> BY MILITARY COURT</w:t>
      </w:r>
    </w:p>
    <w:p w14:paraId="058E5000" w14:textId="6D2CF792" w:rsidR="00B7775C" w:rsidRPr="009F289D" w:rsidRDefault="000B5EAF" w:rsidP="009F289D">
      <w:pPr>
        <w:spacing w:after="0" w:line="240" w:lineRule="auto"/>
        <w:jc w:val="both"/>
        <w:rPr>
          <w:rFonts w:ascii="Arial" w:hAnsi="Arial" w:cs="Arial"/>
          <w:b/>
          <w:sz w:val="22"/>
          <w:szCs w:val="22"/>
          <w:lang w:eastAsia="es-MX"/>
        </w:rPr>
      </w:pPr>
      <w:r w:rsidRPr="009F289D">
        <w:rPr>
          <w:rFonts w:ascii="Arial" w:hAnsi="Arial" w:cs="Arial"/>
          <w:b/>
          <w:sz w:val="22"/>
          <w:szCs w:val="22"/>
          <w:lang w:eastAsia="es-MX"/>
        </w:rPr>
        <w:t>Tunisian p</w:t>
      </w:r>
      <w:r w:rsidR="00160B1D" w:rsidRPr="009F289D">
        <w:rPr>
          <w:rFonts w:ascii="Arial" w:hAnsi="Arial" w:cs="Arial"/>
          <w:b/>
          <w:sz w:val="22"/>
          <w:szCs w:val="22"/>
          <w:lang w:eastAsia="es-MX"/>
        </w:rPr>
        <w:t xml:space="preserve">arliamentarian </w:t>
      </w:r>
      <w:r w:rsidR="00B7775C" w:rsidRPr="009F289D">
        <w:rPr>
          <w:rFonts w:ascii="Arial" w:hAnsi="Arial" w:cs="Arial"/>
          <w:b/>
          <w:sz w:val="22"/>
          <w:szCs w:val="22"/>
          <w:lang w:eastAsia="es-MX"/>
        </w:rPr>
        <w:t xml:space="preserve">Yassine </w:t>
      </w:r>
      <w:proofErr w:type="spellStart"/>
      <w:r w:rsidR="00B7775C" w:rsidRPr="009F289D">
        <w:rPr>
          <w:rFonts w:ascii="Arial" w:hAnsi="Arial" w:cs="Arial"/>
          <w:b/>
          <w:sz w:val="22"/>
          <w:szCs w:val="22"/>
          <w:lang w:eastAsia="es-MX"/>
        </w:rPr>
        <w:t>Ayari</w:t>
      </w:r>
      <w:r w:rsidR="00160B1D" w:rsidRPr="009F289D">
        <w:rPr>
          <w:rFonts w:ascii="Arial" w:hAnsi="Arial" w:cs="Arial"/>
          <w:b/>
          <w:sz w:val="22"/>
          <w:szCs w:val="22"/>
          <w:lang w:eastAsia="es-MX"/>
        </w:rPr>
        <w:t>'s</w:t>
      </w:r>
      <w:proofErr w:type="spellEnd"/>
      <w:r w:rsidR="00160B1D" w:rsidRPr="009F289D">
        <w:rPr>
          <w:rFonts w:ascii="Arial" w:hAnsi="Arial" w:cs="Arial"/>
          <w:b/>
          <w:sz w:val="22"/>
          <w:szCs w:val="22"/>
          <w:lang w:eastAsia="es-MX"/>
        </w:rPr>
        <w:t xml:space="preserve"> </w:t>
      </w:r>
      <w:r w:rsidR="00B7775C" w:rsidRPr="009F289D">
        <w:rPr>
          <w:rFonts w:ascii="Arial" w:hAnsi="Arial" w:cs="Arial"/>
          <w:b/>
          <w:sz w:val="22"/>
          <w:szCs w:val="22"/>
          <w:lang w:eastAsia="es-MX"/>
        </w:rPr>
        <w:t xml:space="preserve">trial is set to begin on </w:t>
      </w:r>
      <w:r w:rsidR="00C14A4B" w:rsidRPr="009F289D">
        <w:rPr>
          <w:rFonts w:ascii="Arial" w:hAnsi="Arial" w:cs="Arial"/>
          <w:b/>
          <w:sz w:val="22"/>
          <w:szCs w:val="22"/>
          <w:lang w:eastAsia="es-MX"/>
        </w:rPr>
        <w:t>February</w:t>
      </w:r>
      <w:r w:rsidR="00BE18C2" w:rsidRPr="009F289D">
        <w:rPr>
          <w:rFonts w:ascii="Arial" w:hAnsi="Arial" w:cs="Arial"/>
          <w:b/>
          <w:sz w:val="22"/>
          <w:szCs w:val="22"/>
          <w:lang w:eastAsia="es-MX"/>
        </w:rPr>
        <w:t xml:space="preserve"> </w:t>
      </w:r>
      <w:r w:rsidR="000772C4">
        <w:rPr>
          <w:rFonts w:ascii="Arial" w:hAnsi="Arial" w:cs="Arial"/>
          <w:b/>
          <w:sz w:val="22"/>
          <w:szCs w:val="22"/>
          <w:lang w:eastAsia="es-MX"/>
        </w:rPr>
        <w:t xml:space="preserve">14, 2022, </w:t>
      </w:r>
      <w:r w:rsidR="00160B1D" w:rsidRPr="009F289D">
        <w:rPr>
          <w:rFonts w:ascii="Arial" w:hAnsi="Arial" w:cs="Arial"/>
          <w:b/>
          <w:sz w:val="22"/>
          <w:szCs w:val="22"/>
          <w:lang w:eastAsia="es-MX"/>
        </w:rPr>
        <w:t xml:space="preserve">before the </w:t>
      </w:r>
      <w:r w:rsidR="00C52F2F" w:rsidRPr="009F289D">
        <w:rPr>
          <w:rFonts w:ascii="Arial" w:hAnsi="Arial" w:cs="Arial"/>
          <w:b/>
          <w:sz w:val="22"/>
          <w:szCs w:val="22"/>
          <w:lang w:eastAsia="es-MX"/>
        </w:rPr>
        <w:t>Military Court of First Instance</w:t>
      </w:r>
      <w:r w:rsidR="00076DA7" w:rsidRPr="009F289D">
        <w:rPr>
          <w:rFonts w:ascii="Arial" w:hAnsi="Arial" w:cs="Arial"/>
          <w:b/>
          <w:sz w:val="22"/>
          <w:szCs w:val="22"/>
          <w:lang w:eastAsia="es-MX"/>
        </w:rPr>
        <w:t xml:space="preserve"> </w:t>
      </w:r>
      <w:r w:rsidR="00160B1D" w:rsidRPr="009F289D">
        <w:rPr>
          <w:rFonts w:ascii="Arial" w:hAnsi="Arial" w:cs="Arial"/>
          <w:b/>
          <w:sz w:val="22"/>
          <w:szCs w:val="22"/>
          <w:lang w:eastAsia="es-MX"/>
        </w:rPr>
        <w:t>in Tunis</w:t>
      </w:r>
      <w:r w:rsidR="00B7775C" w:rsidRPr="009F289D">
        <w:rPr>
          <w:rFonts w:ascii="Arial" w:hAnsi="Arial" w:cs="Arial"/>
          <w:b/>
          <w:sz w:val="22"/>
          <w:szCs w:val="22"/>
          <w:lang w:eastAsia="es-MX"/>
        </w:rPr>
        <w:t xml:space="preserve">. He is </w:t>
      </w:r>
      <w:r w:rsidR="00EE324D" w:rsidRPr="009F289D">
        <w:rPr>
          <w:rFonts w:ascii="Arial" w:hAnsi="Arial" w:cs="Arial"/>
          <w:b/>
          <w:sz w:val="22"/>
          <w:szCs w:val="22"/>
          <w:lang w:eastAsia="es-MX"/>
        </w:rPr>
        <w:t xml:space="preserve">being </w:t>
      </w:r>
      <w:r w:rsidR="00B7775C" w:rsidRPr="009F289D">
        <w:rPr>
          <w:rFonts w:ascii="Arial" w:hAnsi="Arial" w:cs="Arial"/>
          <w:b/>
          <w:sz w:val="22"/>
          <w:szCs w:val="22"/>
          <w:lang w:eastAsia="es-MX"/>
        </w:rPr>
        <w:t xml:space="preserve">prosecuted in relation to Facebook posts </w:t>
      </w:r>
      <w:r w:rsidR="00076DA7" w:rsidRPr="009F289D">
        <w:rPr>
          <w:rFonts w:ascii="Arial" w:hAnsi="Arial" w:cs="Arial"/>
          <w:b/>
          <w:sz w:val="22"/>
          <w:szCs w:val="22"/>
          <w:lang w:eastAsia="es-MX"/>
        </w:rPr>
        <w:t xml:space="preserve">in which he </w:t>
      </w:r>
      <w:r w:rsidR="003A3C4F" w:rsidRPr="009F289D">
        <w:rPr>
          <w:rFonts w:ascii="Arial" w:hAnsi="Arial" w:cs="Arial"/>
          <w:b/>
          <w:sz w:val="22"/>
          <w:szCs w:val="22"/>
          <w:lang w:eastAsia="es-MX"/>
        </w:rPr>
        <w:t>describ</w:t>
      </w:r>
      <w:r w:rsidR="00076DA7" w:rsidRPr="009F289D">
        <w:rPr>
          <w:rFonts w:ascii="Arial" w:hAnsi="Arial" w:cs="Arial"/>
          <w:b/>
          <w:sz w:val="22"/>
          <w:szCs w:val="22"/>
          <w:lang w:eastAsia="es-MX"/>
        </w:rPr>
        <w:t>ed</w:t>
      </w:r>
      <w:r w:rsidR="00B7775C" w:rsidRPr="009F289D">
        <w:rPr>
          <w:rFonts w:ascii="Arial" w:hAnsi="Arial" w:cs="Arial"/>
          <w:b/>
          <w:sz w:val="22"/>
          <w:szCs w:val="22"/>
          <w:lang w:eastAsia="es-MX"/>
        </w:rPr>
        <w:t xml:space="preserve"> President Saied's </w:t>
      </w:r>
      <w:r w:rsidR="003A3C4F" w:rsidRPr="009F289D">
        <w:rPr>
          <w:rFonts w:ascii="Arial" w:hAnsi="Arial" w:cs="Arial"/>
          <w:b/>
          <w:sz w:val="22"/>
          <w:szCs w:val="22"/>
          <w:lang w:eastAsia="es-MX"/>
        </w:rPr>
        <w:t>concentration</w:t>
      </w:r>
      <w:r w:rsidR="00B7775C" w:rsidRPr="009F289D">
        <w:rPr>
          <w:rFonts w:ascii="Arial" w:hAnsi="Arial" w:cs="Arial"/>
          <w:b/>
          <w:sz w:val="22"/>
          <w:szCs w:val="22"/>
          <w:lang w:eastAsia="es-MX"/>
        </w:rPr>
        <w:t xml:space="preserve"> of exceptional powers </w:t>
      </w:r>
      <w:r w:rsidR="003A3C4F" w:rsidRPr="009F289D">
        <w:rPr>
          <w:rFonts w:ascii="Arial" w:hAnsi="Arial" w:cs="Arial"/>
          <w:b/>
          <w:sz w:val="22"/>
          <w:szCs w:val="22"/>
          <w:lang w:eastAsia="es-MX"/>
        </w:rPr>
        <w:t xml:space="preserve">as </w:t>
      </w:r>
      <w:r w:rsidR="00B7775C" w:rsidRPr="009F289D">
        <w:rPr>
          <w:rFonts w:ascii="Arial" w:hAnsi="Arial" w:cs="Arial"/>
          <w:b/>
          <w:sz w:val="22"/>
          <w:szCs w:val="22"/>
          <w:lang w:eastAsia="es-MX"/>
        </w:rPr>
        <w:t>a "coup</w:t>
      </w:r>
      <w:r w:rsidR="00076DA7" w:rsidRPr="009F289D">
        <w:rPr>
          <w:rFonts w:ascii="Arial" w:hAnsi="Arial" w:cs="Arial"/>
          <w:b/>
          <w:sz w:val="22"/>
          <w:szCs w:val="22"/>
          <w:lang w:eastAsia="es-MX"/>
        </w:rPr>
        <w:t>.</w:t>
      </w:r>
      <w:r w:rsidR="00B7775C" w:rsidRPr="009F289D">
        <w:rPr>
          <w:rFonts w:ascii="Arial" w:hAnsi="Arial" w:cs="Arial"/>
          <w:b/>
          <w:sz w:val="22"/>
          <w:szCs w:val="22"/>
          <w:lang w:eastAsia="es-MX"/>
        </w:rPr>
        <w:t xml:space="preserve">" In July 2021 he was arrested and spent two months in </w:t>
      </w:r>
      <w:proofErr w:type="spellStart"/>
      <w:r w:rsidR="00B7775C" w:rsidRPr="009F289D">
        <w:rPr>
          <w:rFonts w:ascii="Arial" w:hAnsi="Arial" w:cs="Arial"/>
          <w:b/>
          <w:sz w:val="22"/>
          <w:szCs w:val="22"/>
          <w:lang w:eastAsia="es-MX"/>
        </w:rPr>
        <w:t>Mornaguia</w:t>
      </w:r>
      <w:proofErr w:type="spellEnd"/>
      <w:r w:rsidR="00B7775C" w:rsidRPr="009F289D">
        <w:rPr>
          <w:rFonts w:ascii="Arial" w:hAnsi="Arial" w:cs="Arial"/>
          <w:b/>
          <w:sz w:val="22"/>
          <w:szCs w:val="22"/>
          <w:lang w:eastAsia="es-MX"/>
        </w:rPr>
        <w:t xml:space="preserve"> prison </w:t>
      </w:r>
      <w:r w:rsidR="0023300A" w:rsidRPr="009F289D">
        <w:rPr>
          <w:rFonts w:ascii="Arial" w:hAnsi="Arial" w:cs="Arial"/>
          <w:b/>
          <w:sz w:val="22"/>
          <w:szCs w:val="22"/>
          <w:lang w:eastAsia="es-MX"/>
        </w:rPr>
        <w:t>for a case dating back to 2018</w:t>
      </w:r>
      <w:r w:rsidR="0008267F" w:rsidRPr="009F289D">
        <w:rPr>
          <w:rFonts w:ascii="Arial" w:hAnsi="Arial" w:cs="Arial"/>
          <w:b/>
          <w:sz w:val="22"/>
          <w:szCs w:val="22"/>
          <w:lang w:eastAsia="es-MX"/>
        </w:rPr>
        <w:t xml:space="preserve">, after </w:t>
      </w:r>
      <w:r w:rsidR="00552DC1" w:rsidRPr="009F289D">
        <w:rPr>
          <w:rFonts w:ascii="Arial" w:hAnsi="Arial" w:cs="Arial"/>
          <w:b/>
          <w:sz w:val="22"/>
          <w:szCs w:val="22"/>
          <w:lang w:eastAsia="es-MX"/>
        </w:rPr>
        <w:t xml:space="preserve">the President’s </w:t>
      </w:r>
      <w:r w:rsidR="003A6A53" w:rsidRPr="009F289D">
        <w:rPr>
          <w:rFonts w:ascii="Arial" w:hAnsi="Arial" w:cs="Arial"/>
          <w:b/>
          <w:sz w:val="22"/>
          <w:szCs w:val="22"/>
          <w:lang w:eastAsia="es-MX"/>
        </w:rPr>
        <w:t xml:space="preserve">decision </w:t>
      </w:r>
      <w:r w:rsidR="002D4901" w:rsidRPr="009F289D">
        <w:rPr>
          <w:rFonts w:ascii="Arial" w:hAnsi="Arial" w:cs="Arial"/>
          <w:b/>
          <w:sz w:val="22"/>
          <w:szCs w:val="22"/>
          <w:lang w:eastAsia="es-MX"/>
        </w:rPr>
        <w:t xml:space="preserve">on July </w:t>
      </w:r>
      <w:r w:rsidR="000772C4">
        <w:rPr>
          <w:rFonts w:ascii="Arial" w:hAnsi="Arial" w:cs="Arial"/>
          <w:b/>
          <w:sz w:val="22"/>
          <w:szCs w:val="22"/>
          <w:lang w:eastAsia="es-MX"/>
        </w:rPr>
        <w:t xml:space="preserve">25, </w:t>
      </w:r>
      <w:r w:rsidR="00C53327" w:rsidRPr="009F289D">
        <w:rPr>
          <w:rFonts w:ascii="Arial" w:hAnsi="Arial" w:cs="Arial"/>
          <w:b/>
          <w:sz w:val="22"/>
          <w:szCs w:val="22"/>
          <w:lang w:eastAsia="es-MX"/>
        </w:rPr>
        <w:t>2021</w:t>
      </w:r>
      <w:r w:rsidR="000772C4">
        <w:rPr>
          <w:rFonts w:ascii="Arial" w:hAnsi="Arial" w:cs="Arial"/>
          <w:b/>
          <w:sz w:val="22"/>
          <w:szCs w:val="22"/>
          <w:lang w:eastAsia="es-MX"/>
        </w:rPr>
        <w:t>,</w:t>
      </w:r>
      <w:r w:rsidR="00C53327" w:rsidRPr="009F289D">
        <w:rPr>
          <w:rFonts w:ascii="Arial" w:hAnsi="Arial" w:cs="Arial"/>
          <w:b/>
          <w:sz w:val="22"/>
          <w:szCs w:val="22"/>
          <w:lang w:eastAsia="es-MX"/>
        </w:rPr>
        <w:t xml:space="preserve"> </w:t>
      </w:r>
      <w:r w:rsidR="000F2BF9" w:rsidRPr="009F289D">
        <w:rPr>
          <w:rFonts w:ascii="Arial" w:hAnsi="Arial" w:cs="Arial"/>
          <w:b/>
          <w:sz w:val="22"/>
          <w:szCs w:val="22"/>
          <w:lang w:eastAsia="es-MX"/>
        </w:rPr>
        <w:t xml:space="preserve">to suspend </w:t>
      </w:r>
      <w:r w:rsidR="002D4901" w:rsidRPr="009F289D">
        <w:rPr>
          <w:rFonts w:ascii="Arial" w:hAnsi="Arial" w:cs="Arial"/>
          <w:b/>
          <w:sz w:val="22"/>
          <w:szCs w:val="22"/>
          <w:lang w:eastAsia="es-MX"/>
        </w:rPr>
        <w:t>p</w:t>
      </w:r>
      <w:r w:rsidR="000F2BF9" w:rsidRPr="009F289D">
        <w:rPr>
          <w:rFonts w:ascii="Arial" w:hAnsi="Arial" w:cs="Arial"/>
          <w:b/>
          <w:sz w:val="22"/>
          <w:szCs w:val="22"/>
          <w:lang w:eastAsia="es-MX"/>
        </w:rPr>
        <w:t>arliament</w:t>
      </w:r>
      <w:r w:rsidR="002D4901" w:rsidRPr="009F289D">
        <w:rPr>
          <w:rFonts w:ascii="Arial" w:hAnsi="Arial" w:cs="Arial"/>
          <w:b/>
          <w:sz w:val="22"/>
          <w:szCs w:val="22"/>
          <w:lang w:eastAsia="es-MX"/>
        </w:rPr>
        <w:t xml:space="preserve"> and lift parliamentary immunity</w:t>
      </w:r>
      <w:r w:rsidR="005375A9" w:rsidRPr="009F289D">
        <w:rPr>
          <w:rFonts w:ascii="Arial" w:hAnsi="Arial" w:cs="Arial"/>
          <w:b/>
          <w:sz w:val="22"/>
          <w:szCs w:val="22"/>
          <w:lang w:eastAsia="es-MX"/>
        </w:rPr>
        <w:t xml:space="preserve"> for its members</w:t>
      </w:r>
      <w:r w:rsidR="00B7775C" w:rsidRPr="009F289D">
        <w:rPr>
          <w:rFonts w:ascii="Arial" w:hAnsi="Arial" w:cs="Arial"/>
          <w:b/>
          <w:sz w:val="22"/>
          <w:szCs w:val="22"/>
          <w:lang w:eastAsia="es-MX"/>
        </w:rPr>
        <w:t>.</w:t>
      </w:r>
      <w:r w:rsidR="00B7775C" w:rsidRPr="009F289D">
        <w:rPr>
          <w:rFonts w:ascii="Arial" w:hAnsi="Arial" w:cs="Arial"/>
          <w:b/>
          <w:iCs/>
          <w:sz w:val="22"/>
          <w:szCs w:val="22"/>
          <w:lang w:eastAsia="es-MX"/>
        </w:rPr>
        <w:t xml:space="preserve"> </w:t>
      </w:r>
      <w:r w:rsidR="00B7775C" w:rsidRPr="009F289D">
        <w:rPr>
          <w:rFonts w:ascii="Arial" w:hAnsi="Arial" w:cs="Arial"/>
          <w:b/>
          <w:sz w:val="22"/>
          <w:szCs w:val="22"/>
          <w:lang w:eastAsia="es-MX"/>
        </w:rPr>
        <w:t xml:space="preserve">Amnesty International calls for the charges against Yassine </w:t>
      </w:r>
      <w:proofErr w:type="spellStart"/>
      <w:r w:rsidR="00B7775C" w:rsidRPr="009F289D">
        <w:rPr>
          <w:rFonts w:ascii="Arial" w:hAnsi="Arial" w:cs="Arial"/>
          <w:b/>
          <w:sz w:val="22"/>
          <w:szCs w:val="22"/>
          <w:lang w:eastAsia="es-MX"/>
        </w:rPr>
        <w:t>Ayari</w:t>
      </w:r>
      <w:proofErr w:type="spellEnd"/>
      <w:r w:rsidR="00B7775C" w:rsidRPr="009F289D">
        <w:rPr>
          <w:rFonts w:ascii="Arial" w:hAnsi="Arial" w:cs="Arial"/>
          <w:b/>
          <w:sz w:val="22"/>
          <w:szCs w:val="22"/>
          <w:lang w:eastAsia="es-MX"/>
        </w:rPr>
        <w:t xml:space="preserve"> to be dropped and </w:t>
      </w:r>
      <w:r w:rsidR="00AC0C0F" w:rsidRPr="009F289D">
        <w:rPr>
          <w:rFonts w:ascii="Arial" w:hAnsi="Arial" w:cs="Arial"/>
          <w:b/>
          <w:sz w:val="22"/>
          <w:szCs w:val="22"/>
          <w:lang w:eastAsia="es-MX"/>
        </w:rPr>
        <w:t xml:space="preserve">for an </w:t>
      </w:r>
      <w:r w:rsidR="00B7775C" w:rsidRPr="009F289D">
        <w:rPr>
          <w:rFonts w:ascii="Arial" w:hAnsi="Arial" w:cs="Arial"/>
          <w:b/>
          <w:sz w:val="22"/>
          <w:szCs w:val="22"/>
          <w:lang w:eastAsia="es-MX"/>
        </w:rPr>
        <w:t xml:space="preserve">end </w:t>
      </w:r>
      <w:r w:rsidR="00AC0C0F" w:rsidRPr="009F289D">
        <w:rPr>
          <w:rFonts w:ascii="Arial" w:hAnsi="Arial" w:cs="Arial"/>
          <w:b/>
          <w:sz w:val="22"/>
          <w:szCs w:val="22"/>
          <w:lang w:eastAsia="es-MX"/>
        </w:rPr>
        <w:t xml:space="preserve">to </w:t>
      </w:r>
      <w:r w:rsidR="00B7775C" w:rsidRPr="009F289D">
        <w:rPr>
          <w:rFonts w:ascii="Arial" w:hAnsi="Arial" w:cs="Arial"/>
          <w:b/>
          <w:sz w:val="22"/>
          <w:szCs w:val="22"/>
          <w:lang w:eastAsia="es-MX"/>
        </w:rPr>
        <w:t>the prosecution of civilians before military courts.</w:t>
      </w:r>
    </w:p>
    <w:p w14:paraId="3F9FCB91" w14:textId="77777777" w:rsidR="00B7775C" w:rsidRPr="00BC74A3" w:rsidRDefault="00B7775C" w:rsidP="009F289D">
      <w:pPr>
        <w:spacing w:after="0" w:line="240" w:lineRule="auto"/>
        <w:rPr>
          <w:rFonts w:ascii="Arial" w:hAnsi="Arial" w:cs="Arial"/>
          <w:b/>
          <w:color w:val="auto"/>
          <w:sz w:val="16"/>
          <w:szCs w:val="16"/>
          <w:lang w:eastAsia="es-MX"/>
        </w:rPr>
      </w:pPr>
    </w:p>
    <w:p w14:paraId="70516306" w14:textId="30AEA84F" w:rsidR="00B7775C" w:rsidRPr="009F289D" w:rsidRDefault="00B7775C" w:rsidP="009F289D">
      <w:pPr>
        <w:spacing w:after="0" w:line="240" w:lineRule="auto"/>
        <w:rPr>
          <w:rFonts w:ascii="Arial" w:hAnsi="Arial" w:cs="Arial"/>
          <w:b/>
          <w:color w:val="auto"/>
          <w:sz w:val="20"/>
          <w:szCs w:val="20"/>
          <w:lang w:eastAsia="es-MX"/>
        </w:rPr>
      </w:pPr>
      <w:r w:rsidRPr="009F289D">
        <w:rPr>
          <w:rFonts w:ascii="Arial" w:hAnsi="Arial" w:cs="Arial"/>
          <w:b/>
          <w:color w:val="auto"/>
          <w:sz w:val="20"/>
          <w:szCs w:val="20"/>
          <w:lang w:eastAsia="es-MX"/>
        </w:rPr>
        <w:t xml:space="preserve">TAKE ACTION: </w:t>
      </w:r>
    </w:p>
    <w:p w14:paraId="0F1CC922" w14:textId="77777777" w:rsidR="009F289D" w:rsidRPr="009F289D" w:rsidRDefault="009F289D" w:rsidP="009F289D">
      <w:pPr>
        <w:widowControl/>
        <w:numPr>
          <w:ilvl w:val="0"/>
          <w:numId w:val="23"/>
        </w:numPr>
        <w:tabs>
          <w:tab w:val="clear" w:pos="720"/>
          <w:tab w:val="num" w:pos="360"/>
        </w:tabs>
        <w:suppressAutoHyphens w:val="0"/>
        <w:spacing w:after="0" w:line="259" w:lineRule="auto"/>
        <w:ind w:left="360"/>
        <w:rPr>
          <w:rFonts w:ascii="Arial" w:hAnsi="Arial" w:cs="Arial"/>
          <w:sz w:val="20"/>
          <w:szCs w:val="20"/>
        </w:rPr>
      </w:pPr>
      <w:bookmarkStart w:id="0" w:name="_Hlk77689456"/>
      <w:r w:rsidRPr="009F289D">
        <w:rPr>
          <w:rFonts w:ascii="Arial" w:hAnsi="Arial" w:cs="Arial"/>
          <w:sz w:val="20"/>
          <w:szCs w:val="20"/>
        </w:rPr>
        <w:t>Write a letter in your own words or using the sample below as a guide to one or both government officials listed. You can also email, fax, call or </w:t>
      </w:r>
      <w:proofErr w:type="gramStart"/>
      <w:r w:rsidRPr="009F289D">
        <w:rPr>
          <w:rFonts w:ascii="Arial" w:hAnsi="Arial" w:cs="Arial"/>
          <w:sz w:val="20"/>
          <w:szCs w:val="20"/>
        </w:rPr>
        <w:t>Tweet</w:t>
      </w:r>
      <w:proofErr w:type="gramEnd"/>
      <w:r w:rsidRPr="009F289D">
        <w:rPr>
          <w:rFonts w:ascii="Arial" w:hAnsi="Arial" w:cs="Arial"/>
          <w:sz w:val="20"/>
          <w:szCs w:val="20"/>
        </w:rPr>
        <w:t> them. </w:t>
      </w:r>
    </w:p>
    <w:p w14:paraId="5E5CCD87" w14:textId="2446E0AD" w:rsidR="009F289D" w:rsidRPr="009F289D" w:rsidRDefault="009F289D" w:rsidP="009F289D">
      <w:pPr>
        <w:widowControl/>
        <w:numPr>
          <w:ilvl w:val="0"/>
          <w:numId w:val="24"/>
        </w:numPr>
        <w:tabs>
          <w:tab w:val="clear" w:pos="720"/>
          <w:tab w:val="num" w:pos="360"/>
        </w:tabs>
        <w:suppressAutoHyphens w:val="0"/>
        <w:spacing w:after="0" w:line="259" w:lineRule="auto"/>
        <w:ind w:left="360"/>
        <w:rPr>
          <w:rFonts w:ascii="Arial" w:hAnsi="Arial" w:cs="Arial"/>
          <w:sz w:val="20"/>
          <w:szCs w:val="20"/>
        </w:rPr>
      </w:pPr>
      <w:hyperlink r:id="rId7" w:tgtFrame="_blank" w:history="1">
        <w:r w:rsidRPr="009F289D">
          <w:rPr>
            <w:rStyle w:val="Hyperlink"/>
            <w:rFonts w:ascii="Arial" w:hAnsi="Arial" w:cs="Arial"/>
            <w:sz w:val="20"/>
            <w:szCs w:val="20"/>
          </w:rPr>
          <w:t>Click here</w:t>
        </w:r>
      </w:hyperlink>
      <w:r w:rsidRPr="009F289D">
        <w:rPr>
          <w:rFonts w:ascii="Arial" w:hAnsi="Arial" w:cs="Arial"/>
          <w:sz w:val="20"/>
          <w:szCs w:val="20"/>
        </w:rPr>
        <w:t> to let us know the actions you took on </w:t>
      </w:r>
      <w:r w:rsidRPr="009F289D">
        <w:rPr>
          <w:rFonts w:ascii="Arial" w:hAnsi="Arial" w:cs="Arial"/>
          <w:b/>
          <w:bCs/>
          <w:i/>
          <w:iCs/>
          <w:sz w:val="20"/>
          <w:szCs w:val="20"/>
        </w:rPr>
        <w:t>Urgent Action </w:t>
      </w:r>
      <w:r>
        <w:rPr>
          <w:rFonts w:ascii="Arial" w:hAnsi="Arial" w:cs="Arial"/>
          <w:b/>
          <w:bCs/>
          <w:i/>
          <w:iCs/>
          <w:sz w:val="20"/>
          <w:szCs w:val="20"/>
        </w:rPr>
        <w:t>97</w:t>
      </w:r>
      <w:r w:rsidRPr="009F289D">
        <w:rPr>
          <w:rFonts w:ascii="Arial" w:hAnsi="Arial" w:cs="Arial"/>
          <w:b/>
          <w:bCs/>
          <w:i/>
          <w:iCs/>
          <w:sz w:val="20"/>
          <w:szCs w:val="20"/>
        </w:rPr>
        <w:t>.</w:t>
      </w:r>
      <w:r>
        <w:rPr>
          <w:rFonts w:ascii="Arial" w:hAnsi="Arial" w:cs="Arial"/>
          <w:b/>
          <w:bCs/>
          <w:i/>
          <w:iCs/>
          <w:sz w:val="20"/>
          <w:szCs w:val="20"/>
        </w:rPr>
        <w:t>21</w:t>
      </w:r>
      <w:r w:rsidRPr="009F289D">
        <w:rPr>
          <w:rFonts w:ascii="Arial" w:hAnsi="Arial" w:cs="Arial"/>
          <w:sz w:val="20"/>
          <w:szCs w:val="20"/>
        </w:rPr>
        <w:t>. It’s important to report because we share the total number with the officials we are trying to persuade and the people we are trying to help. </w:t>
      </w:r>
    </w:p>
    <w:bookmarkEnd w:id="0"/>
    <w:p w14:paraId="55C25EF8" w14:textId="77777777" w:rsidR="00041959" w:rsidRPr="00BC74A3" w:rsidRDefault="00041959" w:rsidP="009F289D">
      <w:pPr>
        <w:spacing w:after="0" w:line="240" w:lineRule="auto"/>
        <w:rPr>
          <w:rFonts w:ascii="Arial" w:hAnsi="Arial" w:cs="Arial"/>
          <w:b/>
          <w:bCs/>
          <w:sz w:val="16"/>
          <w:szCs w:val="16"/>
        </w:rPr>
      </w:pPr>
    </w:p>
    <w:p w14:paraId="0F017779" w14:textId="77777777" w:rsidR="00BC74A3" w:rsidRDefault="00BC74A3" w:rsidP="00073BFC">
      <w:pPr>
        <w:spacing w:after="0" w:line="240" w:lineRule="auto"/>
        <w:rPr>
          <w:rFonts w:ascii="Arial" w:hAnsi="Arial" w:cs="Arial"/>
          <w:b/>
          <w:iCs/>
          <w:szCs w:val="18"/>
        </w:rPr>
        <w:sectPr w:rsidR="00BC74A3" w:rsidSect="00194DA3">
          <w:headerReference w:type="default" r:id="rId8"/>
          <w:footerReference w:type="default" r:id="rId9"/>
          <w:headerReference w:type="first" r:id="rId10"/>
          <w:footerReference w:type="first" r:id="rId11"/>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pPr>
    </w:p>
    <w:p w14:paraId="4186B719" w14:textId="77777777" w:rsidR="00B7775C" w:rsidRPr="009F289D" w:rsidRDefault="00B7775C" w:rsidP="00073BFC">
      <w:pPr>
        <w:spacing w:after="0" w:line="240" w:lineRule="auto"/>
        <w:rPr>
          <w:rFonts w:ascii="Arial" w:hAnsi="Arial" w:cs="Arial"/>
          <w:b/>
          <w:iCs/>
          <w:szCs w:val="18"/>
        </w:rPr>
      </w:pPr>
      <w:r w:rsidRPr="009F289D">
        <w:rPr>
          <w:rFonts w:ascii="Arial" w:hAnsi="Arial" w:cs="Arial"/>
          <w:b/>
          <w:iCs/>
          <w:szCs w:val="18"/>
        </w:rPr>
        <w:t xml:space="preserve">President of the Republic, </w:t>
      </w:r>
      <w:proofErr w:type="spellStart"/>
      <w:r w:rsidRPr="009F289D">
        <w:rPr>
          <w:rFonts w:ascii="Arial" w:hAnsi="Arial" w:cs="Arial"/>
          <w:b/>
          <w:iCs/>
          <w:szCs w:val="18"/>
        </w:rPr>
        <w:t>Kais</w:t>
      </w:r>
      <w:proofErr w:type="spellEnd"/>
      <w:r w:rsidRPr="009F289D">
        <w:rPr>
          <w:rFonts w:ascii="Arial" w:hAnsi="Arial" w:cs="Arial"/>
          <w:b/>
          <w:iCs/>
          <w:szCs w:val="18"/>
        </w:rPr>
        <w:t xml:space="preserve"> Saied</w:t>
      </w:r>
    </w:p>
    <w:p w14:paraId="476FE87B" w14:textId="2E37BCC1" w:rsidR="004F6D01" w:rsidRPr="009F289D" w:rsidRDefault="00B7775C" w:rsidP="00073BFC">
      <w:pPr>
        <w:spacing w:after="0" w:line="240" w:lineRule="auto"/>
        <w:rPr>
          <w:rFonts w:ascii="Arial" w:hAnsi="Arial" w:cs="Arial"/>
          <w:iCs/>
          <w:szCs w:val="18"/>
          <w:lang w:val="fr-FR"/>
        </w:rPr>
      </w:pPr>
      <w:r w:rsidRPr="009F289D">
        <w:rPr>
          <w:rFonts w:ascii="Arial" w:hAnsi="Arial" w:cs="Arial"/>
          <w:iCs/>
          <w:szCs w:val="18"/>
          <w:lang w:val="fr-FR"/>
        </w:rPr>
        <w:t>Route de la Goulette,</w:t>
      </w:r>
    </w:p>
    <w:p w14:paraId="682B089B" w14:textId="59A99E40" w:rsidR="00B7775C" w:rsidRPr="009F289D" w:rsidRDefault="004F6D01" w:rsidP="00073BFC">
      <w:pPr>
        <w:spacing w:after="0" w:line="240" w:lineRule="auto"/>
        <w:rPr>
          <w:rFonts w:ascii="Arial" w:hAnsi="Arial" w:cs="Arial"/>
          <w:iCs/>
          <w:szCs w:val="18"/>
          <w:lang w:val="fr-FR"/>
        </w:rPr>
      </w:pPr>
      <w:r w:rsidRPr="009F289D">
        <w:rPr>
          <w:rFonts w:ascii="Arial" w:hAnsi="Arial" w:cs="Arial"/>
          <w:iCs/>
          <w:szCs w:val="18"/>
          <w:lang w:val="fr-FR"/>
        </w:rPr>
        <w:t>S</w:t>
      </w:r>
      <w:r w:rsidR="00B7775C" w:rsidRPr="009F289D">
        <w:rPr>
          <w:rFonts w:ascii="Arial" w:hAnsi="Arial" w:cs="Arial"/>
          <w:iCs/>
          <w:szCs w:val="18"/>
          <w:lang w:val="fr-FR"/>
        </w:rPr>
        <w:t>ite archéologique de Carthage</w:t>
      </w:r>
      <w:r w:rsidR="009F289D">
        <w:rPr>
          <w:rFonts w:ascii="Arial" w:hAnsi="Arial" w:cs="Arial"/>
          <w:iCs/>
          <w:szCs w:val="18"/>
          <w:lang w:val="fr-FR"/>
        </w:rPr>
        <w:t xml:space="preserve">, </w:t>
      </w:r>
      <w:r w:rsidR="00B7775C" w:rsidRPr="009F289D">
        <w:rPr>
          <w:rFonts w:ascii="Arial" w:hAnsi="Arial" w:cs="Arial"/>
          <w:iCs/>
          <w:szCs w:val="18"/>
          <w:lang w:val="fr-FR"/>
        </w:rPr>
        <w:t>Tunisie</w:t>
      </w:r>
    </w:p>
    <w:p w14:paraId="55F609EF" w14:textId="6B91D29B" w:rsidR="00B7775C" w:rsidRPr="009F289D" w:rsidRDefault="00B7775C" w:rsidP="00073BFC">
      <w:pPr>
        <w:spacing w:after="0" w:line="240" w:lineRule="auto"/>
        <w:rPr>
          <w:rStyle w:val="Hyperlink"/>
          <w:rFonts w:ascii="Arial" w:hAnsi="Arial" w:cs="Arial"/>
          <w:iCs/>
          <w:szCs w:val="18"/>
        </w:rPr>
      </w:pPr>
      <w:r w:rsidRPr="009F289D">
        <w:rPr>
          <w:rFonts w:ascii="Arial" w:hAnsi="Arial" w:cs="Arial"/>
          <w:iCs/>
          <w:szCs w:val="18"/>
        </w:rPr>
        <w:t xml:space="preserve">Email: </w:t>
      </w:r>
      <w:hyperlink r:id="rId12" w:history="1">
        <w:r w:rsidRPr="009F289D">
          <w:rPr>
            <w:rStyle w:val="Hyperlink"/>
            <w:rFonts w:ascii="Arial" w:hAnsi="Arial" w:cs="Arial"/>
            <w:iCs/>
            <w:szCs w:val="18"/>
          </w:rPr>
          <w:t>contact@carthage.tn</w:t>
        </w:r>
      </w:hyperlink>
    </w:p>
    <w:p w14:paraId="58708ACC" w14:textId="41B11AF8" w:rsidR="002636F2" w:rsidRDefault="002636F2" w:rsidP="00073BFC">
      <w:pPr>
        <w:spacing w:after="0" w:line="240" w:lineRule="auto"/>
        <w:rPr>
          <w:rFonts w:ascii="Arial" w:hAnsi="Arial" w:cs="Arial"/>
          <w:iCs/>
          <w:szCs w:val="18"/>
        </w:rPr>
      </w:pPr>
      <w:r w:rsidRPr="009F289D">
        <w:rPr>
          <w:rFonts w:ascii="Arial" w:hAnsi="Arial" w:cs="Arial"/>
          <w:iCs/>
          <w:szCs w:val="18"/>
        </w:rPr>
        <w:t xml:space="preserve">Twitter: </w:t>
      </w:r>
      <w:hyperlink r:id="rId13" w:history="1">
        <w:r w:rsidRPr="009F289D">
          <w:rPr>
            <w:rStyle w:val="Hyperlink"/>
            <w:rFonts w:ascii="Arial" w:hAnsi="Arial" w:cs="Arial"/>
            <w:iCs/>
            <w:szCs w:val="18"/>
          </w:rPr>
          <w:t>@TnPresidency</w:t>
        </w:r>
      </w:hyperlink>
    </w:p>
    <w:p w14:paraId="42647DBA" w14:textId="2438160C" w:rsidR="00BC74A3" w:rsidRDefault="00BC74A3" w:rsidP="00073BFC">
      <w:pPr>
        <w:spacing w:after="0" w:line="240" w:lineRule="auto"/>
        <w:rPr>
          <w:rFonts w:ascii="Arial" w:hAnsi="Arial" w:cs="Arial"/>
          <w:iCs/>
          <w:szCs w:val="18"/>
        </w:rPr>
      </w:pPr>
    </w:p>
    <w:p w14:paraId="30BBF4E3" w14:textId="77777777" w:rsidR="00BC74A3" w:rsidRPr="00BC74A3" w:rsidRDefault="00BC74A3" w:rsidP="00073BFC">
      <w:pPr>
        <w:spacing w:after="0" w:line="240" w:lineRule="auto"/>
        <w:rPr>
          <w:rFonts w:ascii="Arial" w:hAnsi="Arial" w:cs="Arial"/>
          <w:b/>
          <w:bCs/>
          <w:sz w:val="16"/>
          <w:szCs w:val="16"/>
        </w:rPr>
      </w:pPr>
    </w:p>
    <w:p w14:paraId="465115D4" w14:textId="3D9169FA" w:rsidR="00BC74A3" w:rsidRPr="00BC74A3" w:rsidRDefault="00BC74A3" w:rsidP="00073BFC">
      <w:pPr>
        <w:spacing w:after="0" w:line="240" w:lineRule="auto"/>
        <w:rPr>
          <w:rFonts w:ascii="Arial" w:hAnsi="Arial" w:cs="Arial"/>
          <w:iCs/>
          <w:szCs w:val="18"/>
        </w:rPr>
        <w:sectPr w:rsidR="00BC74A3" w:rsidRPr="00BC74A3" w:rsidSect="00BC74A3">
          <w:footnotePr>
            <w:pos w:val="beneathText"/>
          </w:footnotePr>
          <w:endnotePr>
            <w:numFmt w:val="decimal"/>
          </w:endnotePr>
          <w:type w:val="continuous"/>
          <w:pgSz w:w="12240" w:h="15840" w:code="1"/>
          <w:pgMar w:top="720" w:right="720" w:bottom="2160" w:left="720" w:header="706" w:footer="562" w:gutter="0"/>
          <w:cols w:num="2" w:space="360"/>
          <w:titlePg/>
          <w:docGrid w:linePitch="360" w:charSpace="32320"/>
        </w:sectPr>
      </w:pPr>
      <w:r w:rsidRPr="00BC74A3">
        <w:rPr>
          <w:rFonts w:ascii="Arial" w:hAnsi="Arial" w:cs="Arial"/>
          <w:b/>
          <w:bCs/>
        </w:rPr>
        <w:t xml:space="preserve">H.E. </w:t>
      </w:r>
      <w:proofErr w:type="spellStart"/>
      <w:r w:rsidRPr="00BC74A3">
        <w:rPr>
          <w:rFonts w:ascii="Arial" w:hAnsi="Arial" w:cs="Arial"/>
          <w:b/>
          <w:bCs/>
        </w:rPr>
        <w:t>Nejmeddine</w:t>
      </w:r>
      <w:proofErr w:type="spellEnd"/>
      <w:r w:rsidRPr="00BC74A3">
        <w:rPr>
          <w:rFonts w:ascii="Arial" w:hAnsi="Arial" w:cs="Arial"/>
          <w:b/>
          <w:bCs/>
        </w:rPr>
        <w:t xml:space="preserve"> </w:t>
      </w:r>
      <w:proofErr w:type="spellStart"/>
      <w:r w:rsidRPr="00BC74A3">
        <w:rPr>
          <w:rFonts w:ascii="Arial" w:hAnsi="Arial" w:cs="Arial"/>
          <w:b/>
          <w:bCs/>
        </w:rPr>
        <w:t>Lakhal</w:t>
      </w:r>
      <w:proofErr w:type="spellEnd"/>
      <w:r w:rsidRPr="00BC74A3">
        <w:rPr>
          <w:rFonts w:ascii="Arial" w:hAnsi="Arial" w:cs="Arial"/>
        </w:rPr>
        <w:br/>
        <w:t>Embassy of the Republic of Tunisia</w:t>
      </w:r>
      <w:r w:rsidRPr="00BC74A3">
        <w:rPr>
          <w:rFonts w:ascii="Arial" w:hAnsi="Arial" w:cs="Arial"/>
        </w:rPr>
        <w:br/>
        <w:t>1515 Massachusetts Ave. NW, Washington DC 20005</w:t>
      </w:r>
      <w:r w:rsidRPr="00BC74A3">
        <w:rPr>
          <w:rFonts w:ascii="Arial" w:hAnsi="Arial" w:cs="Arial"/>
        </w:rPr>
        <w:br/>
        <w:t>Phone: 202 601 4124 I Fax: 202 862 1858</w:t>
      </w:r>
      <w:r w:rsidRPr="00BC74A3">
        <w:rPr>
          <w:rFonts w:ascii="Arial" w:hAnsi="Arial" w:cs="Arial"/>
        </w:rPr>
        <w:br/>
        <w:t xml:space="preserve">Email: </w:t>
      </w:r>
      <w:hyperlink r:id="rId14" w:history="1">
        <w:r w:rsidRPr="00BC74A3">
          <w:rPr>
            <w:rFonts w:ascii="Arial" w:hAnsi="Arial" w:cs="Arial"/>
            <w:color w:val="0000FF"/>
            <w:u w:val="single"/>
          </w:rPr>
          <w:t>AT.Washington@Tunisianembassy.org</w:t>
        </w:r>
      </w:hyperlink>
      <w:r w:rsidRPr="00BC74A3">
        <w:rPr>
          <w:rFonts w:ascii="Arial" w:hAnsi="Arial" w:cs="Arial"/>
        </w:rPr>
        <w:br/>
        <w:t xml:space="preserve">Facebook: </w:t>
      </w:r>
      <w:hyperlink r:id="rId15" w:history="1">
        <w:r w:rsidRPr="00BC74A3">
          <w:rPr>
            <w:rFonts w:ascii="Arial" w:hAnsi="Arial" w:cs="Arial"/>
            <w:color w:val="0000FF"/>
            <w:u w:val="single"/>
          </w:rPr>
          <w:t>@Tunisianembassyusa</w:t>
        </w:r>
      </w:hyperlink>
      <w:r w:rsidRPr="00BC74A3">
        <w:rPr>
          <w:rFonts w:ascii="Arial" w:hAnsi="Arial" w:cs="Arial"/>
        </w:rPr>
        <w:br/>
        <w:t xml:space="preserve">Contact Form: </w:t>
      </w:r>
      <w:hyperlink r:id="rId16" w:history="1">
        <w:r w:rsidRPr="00BC74A3">
          <w:rPr>
            <w:rFonts w:ascii="Arial" w:hAnsi="Arial" w:cs="Arial"/>
            <w:color w:val="0000FF"/>
            <w:u w:val="single"/>
          </w:rPr>
          <w:t>https://www.tunisianembassy.org/contact-1</w:t>
        </w:r>
      </w:hyperlink>
    </w:p>
    <w:p w14:paraId="1015B098" w14:textId="75CA497B" w:rsidR="00B7775C" w:rsidRPr="009F289D" w:rsidRDefault="00B7775C" w:rsidP="009F289D">
      <w:pPr>
        <w:spacing w:after="0" w:line="240" w:lineRule="auto"/>
        <w:rPr>
          <w:rFonts w:ascii="Arial" w:hAnsi="Arial" w:cs="Arial"/>
          <w:iCs/>
          <w:sz w:val="20"/>
          <w:szCs w:val="20"/>
        </w:rPr>
      </w:pPr>
      <w:r w:rsidRPr="009F289D">
        <w:rPr>
          <w:rFonts w:ascii="Arial" w:hAnsi="Arial" w:cs="Arial"/>
          <w:iCs/>
          <w:sz w:val="20"/>
          <w:szCs w:val="20"/>
        </w:rPr>
        <w:t>Your Excellency,</w:t>
      </w:r>
    </w:p>
    <w:p w14:paraId="2B247DA7" w14:textId="77777777" w:rsidR="00B7775C" w:rsidRPr="00BC74A3" w:rsidRDefault="00B7775C" w:rsidP="009F289D">
      <w:pPr>
        <w:spacing w:after="0" w:line="240" w:lineRule="auto"/>
        <w:rPr>
          <w:rFonts w:ascii="Arial" w:hAnsi="Arial" w:cs="Arial"/>
          <w:iCs/>
          <w:sz w:val="14"/>
          <w:szCs w:val="14"/>
        </w:rPr>
      </w:pPr>
    </w:p>
    <w:p w14:paraId="6B546773" w14:textId="036BB793" w:rsidR="00AA46A6" w:rsidRPr="009F289D" w:rsidRDefault="00B7775C" w:rsidP="009F289D">
      <w:pPr>
        <w:spacing w:after="0" w:line="240" w:lineRule="auto"/>
        <w:jc w:val="both"/>
        <w:rPr>
          <w:rFonts w:ascii="Arial" w:hAnsi="Arial" w:cs="Arial"/>
          <w:iCs/>
          <w:sz w:val="20"/>
          <w:szCs w:val="20"/>
          <w:lang w:val="en-US"/>
        </w:rPr>
      </w:pPr>
      <w:r w:rsidRPr="009F289D">
        <w:rPr>
          <w:rFonts w:ascii="Arial" w:hAnsi="Arial" w:cs="Arial"/>
          <w:iCs/>
          <w:sz w:val="20"/>
          <w:szCs w:val="20"/>
          <w:lang w:val="en-US"/>
        </w:rPr>
        <w:t xml:space="preserve">I write to you to express my </w:t>
      </w:r>
      <w:r w:rsidR="00FD514A" w:rsidRPr="009F289D">
        <w:rPr>
          <w:rFonts w:ascii="Arial" w:hAnsi="Arial" w:cs="Arial"/>
          <w:iCs/>
          <w:sz w:val="20"/>
          <w:szCs w:val="20"/>
          <w:lang w:val="en-US"/>
        </w:rPr>
        <w:t xml:space="preserve">grave </w:t>
      </w:r>
      <w:r w:rsidRPr="009F289D">
        <w:rPr>
          <w:rFonts w:ascii="Arial" w:hAnsi="Arial" w:cs="Arial"/>
          <w:iCs/>
          <w:sz w:val="20"/>
          <w:szCs w:val="20"/>
          <w:lang w:val="en-US"/>
        </w:rPr>
        <w:t xml:space="preserve">concern over the prosecution of parliamentarian </w:t>
      </w:r>
      <w:r w:rsidRPr="009F289D">
        <w:rPr>
          <w:rFonts w:ascii="Arial" w:hAnsi="Arial" w:cs="Arial"/>
          <w:b/>
          <w:bCs/>
          <w:iCs/>
          <w:sz w:val="20"/>
          <w:szCs w:val="20"/>
          <w:lang w:val="en-US"/>
        </w:rPr>
        <w:t xml:space="preserve">Yassine </w:t>
      </w:r>
      <w:proofErr w:type="spellStart"/>
      <w:r w:rsidRPr="009F289D">
        <w:rPr>
          <w:rFonts w:ascii="Arial" w:hAnsi="Arial" w:cs="Arial"/>
          <w:b/>
          <w:bCs/>
          <w:iCs/>
          <w:sz w:val="20"/>
          <w:szCs w:val="20"/>
          <w:lang w:val="en-US"/>
        </w:rPr>
        <w:t>Ayari</w:t>
      </w:r>
      <w:proofErr w:type="spellEnd"/>
      <w:r w:rsidRPr="009F289D">
        <w:rPr>
          <w:rFonts w:ascii="Arial" w:hAnsi="Arial" w:cs="Arial"/>
          <w:iCs/>
          <w:sz w:val="20"/>
          <w:szCs w:val="20"/>
          <w:lang w:val="en-US"/>
        </w:rPr>
        <w:t xml:space="preserve"> by the </w:t>
      </w:r>
      <w:r w:rsidR="002D19E0" w:rsidRPr="009F289D">
        <w:rPr>
          <w:rFonts w:ascii="Arial" w:hAnsi="Arial" w:cs="Arial"/>
          <w:iCs/>
          <w:sz w:val="20"/>
          <w:szCs w:val="20"/>
          <w:lang w:val="en-US"/>
        </w:rPr>
        <w:t>M</w:t>
      </w:r>
      <w:r w:rsidRPr="009F289D">
        <w:rPr>
          <w:rFonts w:ascii="Arial" w:hAnsi="Arial" w:cs="Arial"/>
          <w:iCs/>
          <w:sz w:val="20"/>
          <w:szCs w:val="20"/>
          <w:lang w:val="en-US"/>
        </w:rPr>
        <w:t xml:space="preserve">ilitary </w:t>
      </w:r>
      <w:r w:rsidR="002D19E0" w:rsidRPr="009F289D">
        <w:rPr>
          <w:rFonts w:ascii="Arial" w:hAnsi="Arial" w:cs="Arial"/>
          <w:iCs/>
          <w:sz w:val="20"/>
          <w:szCs w:val="20"/>
          <w:lang w:val="en-US"/>
        </w:rPr>
        <w:t>Court of F</w:t>
      </w:r>
      <w:r w:rsidR="00884521" w:rsidRPr="009F289D">
        <w:rPr>
          <w:rFonts w:ascii="Arial" w:hAnsi="Arial" w:cs="Arial"/>
          <w:iCs/>
          <w:sz w:val="20"/>
          <w:szCs w:val="20"/>
          <w:lang w:val="en-US"/>
        </w:rPr>
        <w:t xml:space="preserve">irst </w:t>
      </w:r>
      <w:r w:rsidR="002D19E0" w:rsidRPr="009F289D">
        <w:rPr>
          <w:rFonts w:ascii="Arial" w:hAnsi="Arial" w:cs="Arial"/>
          <w:iCs/>
          <w:sz w:val="20"/>
          <w:szCs w:val="20"/>
          <w:lang w:val="en-US"/>
        </w:rPr>
        <w:t>I</w:t>
      </w:r>
      <w:r w:rsidR="00884521" w:rsidRPr="009F289D">
        <w:rPr>
          <w:rFonts w:ascii="Arial" w:hAnsi="Arial" w:cs="Arial"/>
          <w:iCs/>
          <w:sz w:val="20"/>
          <w:szCs w:val="20"/>
          <w:lang w:val="en-US"/>
        </w:rPr>
        <w:t xml:space="preserve">nstance </w:t>
      </w:r>
      <w:r w:rsidR="00FD514A" w:rsidRPr="009F289D">
        <w:rPr>
          <w:rFonts w:ascii="Arial" w:hAnsi="Arial" w:cs="Arial"/>
          <w:iCs/>
          <w:sz w:val="20"/>
          <w:szCs w:val="20"/>
          <w:lang w:val="en-US"/>
        </w:rPr>
        <w:t xml:space="preserve">in </w:t>
      </w:r>
      <w:r w:rsidRPr="009F289D">
        <w:rPr>
          <w:rFonts w:ascii="Arial" w:hAnsi="Arial" w:cs="Arial"/>
          <w:iCs/>
          <w:sz w:val="20"/>
          <w:szCs w:val="20"/>
          <w:lang w:val="en-US"/>
        </w:rPr>
        <w:t>Tunis</w:t>
      </w:r>
      <w:r w:rsidR="0012317F" w:rsidRPr="009F289D">
        <w:rPr>
          <w:rFonts w:ascii="Arial" w:hAnsi="Arial" w:cs="Arial"/>
          <w:iCs/>
          <w:sz w:val="20"/>
          <w:szCs w:val="20"/>
          <w:lang w:val="en-US"/>
        </w:rPr>
        <w:t>.</w:t>
      </w:r>
      <w:r w:rsidR="00AA46A6" w:rsidRPr="009F289D">
        <w:rPr>
          <w:rFonts w:ascii="Arial" w:hAnsi="Arial" w:cs="Arial"/>
          <w:iCs/>
          <w:sz w:val="20"/>
          <w:szCs w:val="20"/>
          <w:lang w:val="en-US"/>
        </w:rPr>
        <w:t xml:space="preserve"> As you will know, under international human rights law, civilians should never be tried before military courts.</w:t>
      </w:r>
      <w:r w:rsidR="00AA2258" w:rsidRPr="009F289D">
        <w:rPr>
          <w:rFonts w:ascii="Arial" w:hAnsi="Arial" w:cs="Arial"/>
          <w:iCs/>
          <w:sz w:val="20"/>
          <w:szCs w:val="20"/>
          <w:lang w:val="en-US"/>
        </w:rPr>
        <w:t xml:space="preserve"> Moreover, </w:t>
      </w:r>
      <w:r w:rsidR="00D962E5" w:rsidRPr="009F289D">
        <w:rPr>
          <w:rFonts w:ascii="Arial" w:hAnsi="Arial" w:cs="Arial"/>
          <w:iCs/>
          <w:sz w:val="20"/>
          <w:szCs w:val="20"/>
          <w:lang w:val="en-US"/>
        </w:rPr>
        <w:t xml:space="preserve">expressing critical views of the authorities is </w:t>
      </w:r>
      <w:r w:rsidR="00B82458" w:rsidRPr="009F289D">
        <w:rPr>
          <w:rFonts w:ascii="Arial" w:hAnsi="Arial" w:cs="Arial"/>
          <w:iCs/>
          <w:sz w:val="20"/>
          <w:szCs w:val="20"/>
          <w:lang w:val="en-US"/>
        </w:rPr>
        <w:t>protected by</w:t>
      </w:r>
      <w:r w:rsidR="00AA2258" w:rsidRPr="009F289D">
        <w:rPr>
          <w:rFonts w:ascii="Arial" w:hAnsi="Arial" w:cs="Arial"/>
          <w:iCs/>
          <w:sz w:val="20"/>
          <w:szCs w:val="20"/>
          <w:lang w:val="en-US"/>
        </w:rPr>
        <w:t xml:space="preserve"> freedom of expression and should not be punished in any way.</w:t>
      </w:r>
    </w:p>
    <w:p w14:paraId="7362F564" w14:textId="77777777" w:rsidR="00AA46A6" w:rsidRPr="00BC74A3" w:rsidRDefault="00AA46A6" w:rsidP="009F289D">
      <w:pPr>
        <w:spacing w:after="0" w:line="240" w:lineRule="auto"/>
        <w:jc w:val="both"/>
        <w:rPr>
          <w:rFonts w:ascii="Arial" w:hAnsi="Arial" w:cs="Arial"/>
          <w:iCs/>
          <w:sz w:val="14"/>
          <w:szCs w:val="14"/>
          <w:lang w:val="en-US"/>
        </w:rPr>
      </w:pPr>
    </w:p>
    <w:p w14:paraId="41FFD549" w14:textId="17AA0875" w:rsidR="00135765" w:rsidRPr="009F289D" w:rsidRDefault="00AA46A6" w:rsidP="009F289D">
      <w:pPr>
        <w:spacing w:after="0" w:line="240" w:lineRule="auto"/>
        <w:jc w:val="both"/>
        <w:rPr>
          <w:rFonts w:ascii="Arial" w:hAnsi="Arial" w:cs="Arial"/>
          <w:iCs/>
          <w:sz w:val="20"/>
          <w:szCs w:val="20"/>
          <w:lang w:val="en-US"/>
        </w:rPr>
      </w:pPr>
      <w:r w:rsidRPr="009F289D">
        <w:rPr>
          <w:rFonts w:ascii="Arial" w:hAnsi="Arial" w:cs="Arial"/>
          <w:iCs/>
          <w:sz w:val="20"/>
          <w:szCs w:val="20"/>
          <w:lang w:val="en-US"/>
        </w:rPr>
        <w:t xml:space="preserve">Yassine </w:t>
      </w:r>
      <w:proofErr w:type="spellStart"/>
      <w:r w:rsidRPr="009F289D">
        <w:rPr>
          <w:rFonts w:ascii="Arial" w:hAnsi="Arial" w:cs="Arial"/>
          <w:iCs/>
          <w:sz w:val="20"/>
          <w:szCs w:val="20"/>
          <w:lang w:val="en-US"/>
        </w:rPr>
        <w:t>Ayari</w:t>
      </w:r>
      <w:proofErr w:type="spellEnd"/>
      <w:r w:rsidR="00295996" w:rsidRPr="009F289D">
        <w:rPr>
          <w:rFonts w:ascii="Arial" w:hAnsi="Arial" w:cs="Arial"/>
          <w:iCs/>
          <w:sz w:val="20"/>
          <w:szCs w:val="20"/>
          <w:lang w:val="en-US"/>
        </w:rPr>
        <w:t xml:space="preserve"> </w:t>
      </w:r>
      <w:r w:rsidR="00735227" w:rsidRPr="009F289D">
        <w:rPr>
          <w:rFonts w:ascii="Arial" w:hAnsi="Arial" w:cs="Arial"/>
          <w:iCs/>
          <w:sz w:val="20"/>
          <w:szCs w:val="20"/>
          <w:lang w:val="en-US"/>
        </w:rPr>
        <w:t>was</w:t>
      </w:r>
      <w:r w:rsidR="009A77D1" w:rsidRPr="009F289D">
        <w:rPr>
          <w:rFonts w:ascii="Arial" w:hAnsi="Arial" w:cs="Arial"/>
          <w:iCs/>
          <w:sz w:val="20"/>
          <w:szCs w:val="20"/>
          <w:lang w:val="en-US"/>
        </w:rPr>
        <w:t xml:space="preserve"> arrested on July</w:t>
      </w:r>
      <w:r w:rsidR="004650C1" w:rsidRPr="009F289D">
        <w:rPr>
          <w:rFonts w:ascii="Arial" w:hAnsi="Arial" w:cs="Arial"/>
          <w:iCs/>
          <w:sz w:val="20"/>
          <w:szCs w:val="20"/>
          <w:lang w:val="en-US"/>
        </w:rPr>
        <w:t xml:space="preserve"> </w:t>
      </w:r>
      <w:r w:rsidR="000772C4">
        <w:rPr>
          <w:rFonts w:ascii="Arial" w:hAnsi="Arial" w:cs="Arial"/>
          <w:iCs/>
          <w:sz w:val="20"/>
          <w:szCs w:val="20"/>
          <w:lang w:val="en-US"/>
        </w:rPr>
        <w:t xml:space="preserve">30, </w:t>
      </w:r>
      <w:r w:rsidR="004650C1" w:rsidRPr="009F289D">
        <w:rPr>
          <w:rFonts w:ascii="Arial" w:hAnsi="Arial" w:cs="Arial"/>
          <w:iCs/>
          <w:sz w:val="20"/>
          <w:szCs w:val="20"/>
          <w:lang w:val="en-US"/>
        </w:rPr>
        <w:t>2021</w:t>
      </w:r>
      <w:r w:rsidR="009A77D1" w:rsidRPr="009F289D">
        <w:rPr>
          <w:rFonts w:ascii="Arial" w:hAnsi="Arial" w:cs="Arial"/>
          <w:iCs/>
          <w:sz w:val="20"/>
          <w:szCs w:val="20"/>
          <w:lang w:val="en-US"/>
        </w:rPr>
        <w:t xml:space="preserve">, </w:t>
      </w:r>
      <w:r w:rsidR="00735227" w:rsidRPr="009F289D">
        <w:rPr>
          <w:rFonts w:ascii="Arial" w:hAnsi="Arial" w:cs="Arial"/>
          <w:iCs/>
          <w:sz w:val="20"/>
          <w:szCs w:val="20"/>
          <w:lang w:val="en-US"/>
        </w:rPr>
        <w:t>three</w:t>
      </w:r>
      <w:r w:rsidR="009A77D1" w:rsidRPr="009F289D">
        <w:rPr>
          <w:rFonts w:ascii="Arial" w:hAnsi="Arial" w:cs="Arial"/>
          <w:iCs/>
          <w:sz w:val="20"/>
          <w:szCs w:val="20"/>
          <w:lang w:val="en-US"/>
        </w:rPr>
        <w:t xml:space="preserve"> days after </w:t>
      </w:r>
      <w:r w:rsidR="00295996" w:rsidRPr="009F289D">
        <w:rPr>
          <w:rFonts w:ascii="Arial" w:hAnsi="Arial" w:cs="Arial"/>
          <w:iCs/>
          <w:sz w:val="20"/>
          <w:szCs w:val="20"/>
          <w:lang w:val="en-US"/>
        </w:rPr>
        <w:t>Your Excellency</w:t>
      </w:r>
      <w:r w:rsidR="009A77D1" w:rsidRPr="009F289D">
        <w:rPr>
          <w:rFonts w:ascii="Arial" w:hAnsi="Arial" w:cs="Arial"/>
          <w:iCs/>
          <w:sz w:val="20"/>
          <w:szCs w:val="20"/>
          <w:lang w:val="en-US"/>
        </w:rPr>
        <w:t xml:space="preserve"> announced the suspension of parliament</w:t>
      </w:r>
      <w:r w:rsidR="00685515" w:rsidRPr="009F289D">
        <w:rPr>
          <w:rFonts w:ascii="Arial" w:hAnsi="Arial" w:cs="Arial"/>
          <w:iCs/>
          <w:sz w:val="20"/>
          <w:szCs w:val="20"/>
          <w:lang w:val="en-US"/>
        </w:rPr>
        <w:t xml:space="preserve"> and ordered the lifting of parliamentary immunity</w:t>
      </w:r>
      <w:r w:rsidR="009A77D1" w:rsidRPr="009F289D">
        <w:rPr>
          <w:rFonts w:ascii="Arial" w:hAnsi="Arial" w:cs="Arial"/>
          <w:iCs/>
          <w:sz w:val="20"/>
          <w:szCs w:val="20"/>
          <w:lang w:val="en-US"/>
        </w:rPr>
        <w:t xml:space="preserve">, </w:t>
      </w:r>
      <w:r w:rsidR="00B64477" w:rsidRPr="009F289D">
        <w:rPr>
          <w:rFonts w:ascii="Arial" w:hAnsi="Arial" w:cs="Arial"/>
          <w:iCs/>
          <w:sz w:val="20"/>
          <w:szCs w:val="20"/>
          <w:lang w:val="en-US"/>
        </w:rPr>
        <w:t>to serve</w:t>
      </w:r>
      <w:r w:rsidR="00B64477" w:rsidRPr="009F289D">
        <w:rPr>
          <w:rFonts w:ascii="Arial" w:hAnsi="Arial" w:cs="Arial"/>
          <w:iCs/>
          <w:sz w:val="20"/>
          <w:szCs w:val="20"/>
        </w:rPr>
        <w:t xml:space="preserve"> a two-month sentence </w:t>
      </w:r>
      <w:r w:rsidR="00967340" w:rsidRPr="009F289D">
        <w:rPr>
          <w:rFonts w:ascii="Arial" w:hAnsi="Arial" w:cs="Arial"/>
          <w:iCs/>
          <w:sz w:val="20"/>
          <w:szCs w:val="20"/>
        </w:rPr>
        <w:t>issued</w:t>
      </w:r>
      <w:r w:rsidR="00B64477" w:rsidRPr="009F289D">
        <w:rPr>
          <w:rFonts w:ascii="Arial" w:hAnsi="Arial" w:cs="Arial"/>
          <w:iCs/>
          <w:sz w:val="20"/>
          <w:szCs w:val="20"/>
        </w:rPr>
        <w:t xml:space="preserve"> by a military court in 2018 for his Facebook posts criticizing the army.</w:t>
      </w:r>
      <w:r w:rsidR="00EA2E8F" w:rsidRPr="009F289D">
        <w:rPr>
          <w:rFonts w:ascii="Arial" w:hAnsi="Arial" w:cs="Arial"/>
          <w:iCs/>
          <w:sz w:val="20"/>
          <w:szCs w:val="20"/>
          <w:lang w:val="en-US"/>
        </w:rPr>
        <w:t xml:space="preserve"> </w:t>
      </w:r>
      <w:r w:rsidR="00FD514A" w:rsidRPr="009F289D">
        <w:rPr>
          <w:rFonts w:ascii="Arial" w:hAnsi="Arial" w:cs="Arial"/>
          <w:iCs/>
          <w:sz w:val="20"/>
          <w:szCs w:val="20"/>
          <w:lang w:val="en-US"/>
        </w:rPr>
        <w:t>He was released on September</w:t>
      </w:r>
      <w:r w:rsidR="000970C4" w:rsidRPr="009F289D">
        <w:rPr>
          <w:rFonts w:ascii="Arial" w:hAnsi="Arial" w:cs="Arial"/>
          <w:iCs/>
          <w:sz w:val="20"/>
          <w:szCs w:val="20"/>
          <w:lang w:val="en-US"/>
        </w:rPr>
        <w:t xml:space="preserve"> </w:t>
      </w:r>
      <w:r w:rsidR="000772C4">
        <w:rPr>
          <w:rFonts w:ascii="Arial" w:hAnsi="Arial" w:cs="Arial"/>
          <w:iCs/>
          <w:sz w:val="20"/>
          <w:szCs w:val="20"/>
          <w:lang w:val="en-US"/>
        </w:rPr>
        <w:t xml:space="preserve">22, </w:t>
      </w:r>
      <w:r w:rsidR="000970C4" w:rsidRPr="009F289D">
        <w:rPr>
          <w:rFonts w:ascii="Arial" w:hAnsi="Arial" w:cs="Arial"/>
          <w:iCs/>
          <w:sz w:val="20"/>
          <w:szCs w:val="20"/>
          <w:lang w:val="en-US"/>
        </w:rPr>
        <w:t>2021</w:t>
      </w:r>
      <w:r w:rsidR="000772C4">
        <w:rPr>
          <w:rFonts w:ascii="Arial" w:hAnsi="Arial" w:cs="Arial"/>
          <w:iCs/>
          <w:sz w:val="20"/>
          <w:szCs w:val="20"/>
          <w:lang w:val="en-US"/>
        </w:rPr>
        <w:t>,</w:t>
      </w:r>
      <w:r w:rsidR="00FD514A" w:rsidRPr="009F289D">
        <w:rPr>
          <w:rFonts w:ascii="Arial" w:hAnsi="Arial" w:cs="Arial"/>
          <w:iCs/>
          <w:sz w:val="20"/>
          <w:szCs w:val="20"/>
          <w:lang w:val="en-US"/>
        </w:rPr>
        <w:t xml:space="preserve"> but </w:t>
      </w:r>
      <w:r w:rsidR="00EC238F" w:rsidRPr="009F289D">
        <w:rPr>
          <w:rFonts w:ascii="Arial" w:hAnsi="Arial" w:cs="Arial"/>
          <w:iCs/>
          <w:sz w:val="20"/>
          <w:szCs w:val="20"/>
          <w:lang w:val="en-US"/>
        </w:rPr>
        <w:t xml:space="preserve">is now </w:t>
      </w:r>
      <w:r w:rsidR="00FD514A" w:rsidRPr="009F289D">
        <w:rPr>
          <w:rFonts w:ascii="Arial" w:hAnsi="Arial" w:cs="Arial"/>
          <w:iCs/>
          <w:sz w:val="20"/>
          <w:szCs w:val="20"/>
          <w:lang w:val="en-US"/>
        </w:rPr>
        <w:t>fac</w:t>
      </w:r>
      <w:r w:rsidR="00EC238F" w:rsidRPr="009F289D">
        <w:rPr>
          <w:rFonts w:ascii="Arial" w:hAnsi="Arial" w:cs="Arial"/>
          <w:iCs/>
          <w:sz w:val="20"/>
          <w:szCs w:val="20"/>
          <w:lang w:val="en-US"/>
        </w:rPr>
        <w:t>ing</w:t>
      </w:r>
      <w:r w:rsidR="00FD514A" w:rsidRPr="009F289D">
        <w:rPr>
          <w:rFonts w:ascii="Arial" w:hAnsi="Arial" w:cs="Arial"/>
          <w:iCs/>
          <w:sz w:val="20"/>
          <w:szCs w:val="20"/>
          <w:lang w:val="en-US"/>
        </w:rPr>
        <w:t xml:space="preserve"> a new trial</w:t>
      </w:r>
      <w:r w:rsidR="004D4ED1" w:rsidRPr="009F289D">
        <w:rPr>
          <w:rFonts w:ascii="Arial" w:hAnsi="Arial" w:cs="Arial"/>
          <w:iCs/>
          <w:sz w:val="20"/>
          <w:szCs w:val="20"/>
          <w:lang w:val="en-US"/>
        </w:rPr>
        <w:t>, due to start on</w:t>
      </w:r>
      <w:r w:rsidR="000772C4">
        <w:rPr>
          <w:rFonts w:ascii="Arial" w:hAnsi="Arial" w:cs="Arial"/>
          <w:iCs/>
          <w:sz w:val="20"/>
          <w:szCs w:val="20"/>
          <w:lang w:val="en-US"/>
        </w:rPr>
        <w:t xml:space="preserve"> </w:t>
      </w:r>
      <w:r w:rsidR="004D4ED1" w:rsidRPr="009F289D">
        <w:rPr>
          <w:rFonts w:ascii="Arial" w:hAnsi="Arial" w:cs="Arial"/>
          <w:iCs/>
          <w:sz w:val="20"/>
          <w:szCs w:val="20"/>
          <w:lang w:val="en-US"/>
        </w:rPr>
        <w:t>February</w:t>
      </w:r>
      <w:r w:rsidR="000772C4">
        <w:rPr>
          <w:rFonts w:ascii="Arial" w:hAnsi="Arial" w:cs="Arial"/>
          <w:iCs/>
          <w:sz w:val="20"/>
          <w:szCs w:val="20"/>
          <w:lang w:val="en-US"/>
        </w:rPr>
        <w:t xml:space="preserve"> 14</w:t>
      </w:r>
      <w:r w:rsidR="004D4ED1" w:rsidRPr="009F289D">
        <w:rPr>
          <w:rFonts w:ascii="Arial" w:hAnsi="Arial" w:cs="Arial"/>
          <w:iCs/>
          <w:sz w:val="20"/>
          <w:szCs w:val="20"/>
          <w:lang w:val="en-US"/>
        </w:rPr>
        <w:t>,</w:t>
      </w:r>
      <w:r w:rsidR="000772C4">
        <w:rPr>
          <w:rFonts w:ascii="Arial" w:hAnsi="Arial" w:cs="Arial"/>
          <w:iCs/>
          <w:sz w:val="20"/>
          <w:szCs w:val="20"/>
          <w:lang w:val="en-US"/>
        </w:rPr>
        <w:t xml:space="preserve"> 2022,</w:t>
      </w:r>
      <w:r w:rsidR="00FD514A" w:rsidRPr="009F289D">
        <w:rPr>
          <w:rFonts w:ascii="Arial" w:hAnsi="Arial" w:cs="Arial"/>
          <w:iCs/>
          <w:sz w:val="20"/>
          <w:szCs w:val="20"/>
          <w:lang w:val="en-US"/>
        </w:rPr>
        <w:t xml:space="preserve"> in a case</w:t>
      </w:r>
      <w:r w:rsidR="00867905" w:rsidRPr="009F289D">
        <w:rPr>
          <w:rFonts w:ascii="Arial" w:hAnsi="Arial" w:cs="Arial"/>
          <w:iCs/>
          <w:sz w:val="20"/>
          <w:szCs w:val="20"/>
          <w:lang w:val="en-US"/>
        </w:rPr>
        <w:t xml:space="preserve"> </w:t>
      </w:r>
      <w:r w:rsidR="00B7775C" w:rsidRPr="009F289D">
        <w:rPr>
          <w:rFonts w:ascii="Arial" w:hAnsi="Arial" w:cs="Arial"/>
          <w:iCs/>
          <w:sz w:val="20"/>
          <w:szCs w:val="20"/>
          <w:lang w:val="en-US"/>
        </w:rPr>
        <w:t xml:space="preserve">brought against him by the </w:t>
      </w:r>
      <w:r w:rsidR="00FD514A" w:rsidRPr="009F289D">
        <w:rPr>
          <w:rFonts w:ascii="Arial" w:hAnsi="Arial" w:cs="Arial"/>
          <w:iCs/>
          <w:sz w:val="20"/>
          <w:szCs w:val="20"/>
          <w:lang w:val="en-US"/>
        </w:rPr>
        <w:t xml:space="preserve">same military </w:t>
      </w:r>
      <w:r w:rsidR="00EC238F" w:rsidRPr="009F289D">
        <w:rPr>
          <w:rFonts w:ascii="Arial" w:hAnsi="Arial" w:cs="Arial"/>
          <w:iCs/>
          <w:sz w:val="20"/>
          <w:szCs w:val="20"/>
          <w:lang w:val="en-US"/>
        </w:rPr>
        <w:t>court</w:t>
      </w:r>
      <w:r w:rsidR="00FD514A" w:rsidRPr="009F289D">
        <w:rPr>
          <w:rFonts w:ascii="Arial" w:hAnsi="Arial" w:cs="Arial"/>
          <w:iCs/>
          <w:sz w:val="20"/>
          <w:szCs w:val="20"/>
          <w:lang w:val="en-US"/>
        </w:rPr>
        <w:t xml:space="preserve"> </w:t>
      </w:r>
      <w:r w:rsidR="00B7775C" w:rsidRPr="009F289D">
        <w:rPr>
          <w:rFonts w:ascii="Arial" w:hAnsi="Arial" w:cs="Arial"/>
          <w:iCs/>
          <w:sz w:val="20"/>
          <w:szCs w:val="20"/>
          <w:lang w:val="en-US"/>
        </w:rPr>
        <w:t xml:space="preserve">for Facebook posts </w:t>
      </w:r>
      <w:r w:rsidR="00DF0D3B" w:rsidRPr="009F289D">
        <w:rPr>
          <w:rFonts w:ascii="Arial" w:hAnsi="Arial" w:cs="Arial"/>
          <w:iCs/>
          <w:sz w:val="20"/>
          <w:szCs w:val="20"/>
          <w:lang w:val="en-US"/>
        </w:rPr>
        <w:t xml:space="preserve">he wrote </w:t>
      </w:r>
      <w:r w:rsidR="00B7775C" w:rsidRPr="009F289D">
        <w:rPr>
          <w:rFonts w:ascii="Arial" w:hAnsi="Arial" w:cs="Arial"/>
          <w:iCs/>
          <w:sz w:val="20"/>
          <w:szCs w:val="20"/>
          <w:lang w:val="en-US"/>
        </w:rPr>
        <w:t>on</w:t>
      </w:r>
      <w:r w:rsidR="00073BFC">
        <w:rPr>
          <w:rFonts w:ascii="Arial" w:hAnsi="Arial" w:cs="Arial"/>
          <w:iCs/>
          <w:sz w:val="20"/>
          <w:szCs w:val="20"/>
          <w:lang w:val="en-US"/>
        </w:rPr>
        <w:t xml:space="preserve"> </w:t>
      </w:r>
      <w:r w:rsidR="00B7775C" w:rsidRPr="009F289D">
        <w:rPr>
          <w:rFonts w:ascii="Arial" w:hAnsi="Arial" w:cs="Arial"/>
          <w:iCs/>
          <w:sz w:val="20"/>
          <w:szCs w:val="20"/>
          <w:lang w:val="en-US"/>
        </w:rPr>
        <w:t>July</w:t>
      </w:r>
      <w:r w:rsidR="00073BFC">
        <w:rPr>
          <w:rFonts w:ascii="Arial" w:hAnsi="Arial" w:cs="Arial"/>
          <w:iCs/>
          <w:sz w:val="20"/>
          <w:szCs w:val="20"/>
          <w:lang w:val="en-US"/>
        </w:rPr>
        <w:t xml:space="preserve"> </w:t>
      </w:r>
      <w:r w:rsidR="00073BFC" w:rsidRPr="009F289D">
        <w:rPr>
          <w:rFonts w:ascii="Arial" w:hAnsi="Arial" w:cs="Arial"/>
          <w:iCs/>
          <w:sz w:val="20"/>
          <w:szCs w:val="20"/>
          <w:lang w:val="en-US"/>
        </w:rPr>
        <w:t>25, 26, 27 and 28</w:t>
      </w:r>
      <w:r w:rsidR="00073BFC">
        <w:rPr>
          <w:rFonts w:ascii="Arial" w:hAnsi="Arial" w:cs="Arial"/>
          <w:iCs/>
          <w:sz w:val="20"/>
          <w:szCs w:val="20"/>
          <w:lang w:val="en-US"/>
        </w:rPr>
        <w:t>,</w:t>
      </w:r>
      <w:r w:rsidR="00135765" w:rsidRPr="009F289D">
        <w:rPr>
          <w:rFonts w:ascii="Arial" w:hAnsi="Arial" w:cs="Arial"/>
          <w:iCs/>
          <w:sz w:val="20"/>
          <w:szCs w:val="20"/>
          <w:lang w:val="en-US"/>
        </w:rPr>
        <w:t xml:space="preserve"> 2021. In those posts </w:t>
      </w:r>
      <w:r w:rsidR="00855E10" w:rsidRPr="009F289D">
        <w:rPr>
          <w:rFonts w:ascii="Arial" w:hAnsi="Arial" w:cs="Arial"/>
          <w:iCs/>
          <w:sz w:val="20"/>
          <w:szCs w:val="20"/>
          <w:lang w:val="en-US"/>
        </w:rPr>
        <w:t xml:space="preserve">Yassine </w:t>
      </w:r>
      <w:proofErr w:type="spellStart"/>
      <w:r w:rsidR="00135765" w:rsidRPr="009F289D">
        <w:rPr>
          <w:rFonts w:ascii="Arial" w:hAnsi="Arial" w:cs="Arial"/>
          <w:iCs/>
          <w:sz w:val="20"/>
          <w:szCs w:val="20"/>
          <w:lang w:val="en-US"/>
        </w:rPr>
        <w:t>Ayari</w:t>
      </w:r>
      <w:proofErr w:type="spellEnd"/>
      <w:r w:rsidR="007606A0" w:rsidRPr="009F289D">
        <w:rPr>
          <w:rFonts w:ascii="Arial" w:hAnsi="Arial" w:cs="Arial"/>
          <w:iCs/>
          <w:sz w:val="20"/>
          <w:szCs w:val="20"/>
          <w:lang w:val="en-US"/>
        </w:rPr>
        <w:t xml:space="preserve"> </w:t>
      </w:r>
      <w:r w:rsidR="00DF0D3B" w:rsidRPr="009F289D">
        <w:rPr>
          <w:rFonts w:ascii="Arial" w:hAnsi="Arial" w:cs="Arial"/>
          <w:iCs/>
          <w:sz w:val="20"/>
          <w:szCs w:val="20"/>
          <w:lang w:val="en-US"/>
        </w:rPr>
        <w:t>criticized</w:t>
      </w:r>
      <w:r w:rsidR="00B7775C" w:rsidRPr="009F289D">
        <w:rPr>
          <w:rFonts w:ascii="Arial" w:hAnsi="Arial" w:cs="Arial"/>
          <w:iCs/>
          <w:sz w:val="20"/>
          <w:szCs w:val="20"/>
          <w:lang w:val="en-US"/>
        </w:rPr>
        <w:t xml:space="preserve"> </w:t>
      </w:r>
      <w:r w:rsidR="00295996" w:rsidRPr="009F289D">
        <w:rPr>
          <w:rFonts w:ascii="Arial" w:hAnsi="Arial" w:cs="Arial"/>
          <w:iCs/>
          <w:sz w:val="20"/>
          <w:szCs w:val="20"/>
          <w:lang w:val="en-US"/>
        </w:rPr>
        <w:t>Your Excellency</w:t>
      </w:r>
      <w:r w:rsidR="00EC238F" w:rsidRPr="009F289D">
        <w:rPr>
          <w:rFonts w:ascii="Arial" w:hAnsi="Arial" w:cs="Arial"/>
          <w:iCs/>
          <w:sz w:val="20"/>
          <w:szCs w:val="20"/>
          <w:lang w:val="en-US"/>
        </w:rPr>
        <w:t>’s</w:t>
      </w:r>
      <w:r w:rsidR="006A748A" w:rsidRPr="009F289D">
        <w:rPr>
          <w:rFonts w:ascii="Arial" w:hAnsi="Arial" w:cs="Arial"/>
          <w:iCs/>
          <w:sz w:val="20"/>
          <w:szCs w:val="20"/>
          <w:lang w:val="en-US"/>
        </w:rPr>
        <w:t xml:space="preserve"> assumption</w:t>
      </w:r>
      <w:r w:rsidR="00A2106B" w:rsidRPr="009F289D">
        <w:rPr>
          <w:rFonts w:ascii="Arial" w:hAnsi="Arial" w:cs="Arial"/>
          <w:iCs/>
          <w:sz w:val="20"/>
          <w:szCs w:val="20"/>
          <w:lang w:val="en-US"/>
        </w:rPr>
        <w:t xml:space="preserve"> </w:t>
      </w:r>
      <w:r w:rsidR="00DF0D3B" w:rsidRPr="009F289D">
        <w:rPr>
          <w:rFonts w:ascii="Arial" w:hAnsi="Arial" w:cs="Arial"/>
          <w:iCs/>
          <w:sz w:val="20"/>
          <w:szCs w:val="20"/>
          <w:lang w:val="en-US"/>
        </w:rPr>
        <w:t>of exceptional powers</w:t>
      </w:r>
      <w:r w:rsidR="00B7775C" w:rsidRPr="009F289D">
        <w:rPr>
          <w:rFonts w:ascii="Arial" w:hAnsi="Arial" w:cs="Arial"/>
          <w:iCs/>
          <w:sz w:val="20"/>
          <w:szCs w:val="20"/>
          <w:lang w:val="en-US"/>
        </w:rPr>
        <w:t>, calling it a "coup".</w:t>
      </w:r>
    </w:p>
    <w:p w14:paraId="16AF478C" w14:textId="28A9C500" w:rsidR="00135765" w:rsidRPr="00BC74A3" w:rsidRDefault="00135765" w:rsidP="009F289D">
      <w:pPr>
        <w:spacing w:after="0" w:line="240" w:lineRule="auto"/>
        <w:jc w:val="both"/>
        <w:rPr>
          <w:rFonts w:ascii="Arial" w:hAnsi="Arial" w:cs="Arial"/>
          <w:iCs/>
          <w:sz w:val="14"/>
          <w:szCs w:val="14"/>
          <w:lang w:val="en-US"/>
        </w:rPr>
      </w:pPr>
    </w:p>
    <w:p w14:paraId="2C5FA461" w14:textId="6932241C" w:rsidR="00B7775C" w:rsidRPr="009F289D" w:rsidRDefault="00B7775C" w:rsidP="009F289D">
      <w:pPr>
        <w:spacing w:after="0" w:line="240" w:lineRule="auto"/>
        <w:jc w:val="both"/>
        <w:rPr>
          <w:rFonts w:ascii="Arial" w:hAnsi="Arial" w:cs="Arial"/>
          <w:iCs/>
          <w:sz w:val="20"/>
          <w:szCs w:val="20"/>
          <w:lang w:val="en-US"/>
        </w:rPr>
      </w:pPr>
      <w:r w:rsidRPr="009F289D">
        <w:rPr>
          <w:rFonts w:ascii="Arial" w:hAnsi="Arial" w:cs="Arial"/>
          <w:iCs/>
          <w:sz w:val="20"/>
          <w:szCs w:val="20"/>
          <w:lang w:val="en-US"/>
        </w:rPr>
        <w:t xml:space="preserve">He is being prosecuted under </w:t>
      </w:r>
      <w:r w:rsidR="00135765" w:rsidRPr="009F289D">
        <w:rPr>
          <w:rFonts w:ascii="Arial" w:hAnsi="Arial" w:cs="Arial"/>
          <w:iCs/>
          <w:sz w:val="20"/>
          <w:szCs w:val="20"/>
          <w:lang w:val="en-US"/>
        </w:rPr>
        <w:t>A</w:t>
      </w:r>
      <w:r w:rsidRPr="009F289D">
        <w:rPr>
          <w:rFonts w:ascii="Arial" w:hAnsi="Arial" w:cs="Arial"/>
          <w:iCs/>
          <w:sz w:val="20"/>
          <w:szCs w:val="20"/>
          <w:lang w:val="en-US"/>
        </w:rPr>
        <w:t>rticle</w:t>
      </w:r>
      <w:r w:rsidR="009A0E76" w:rsidRPr="009F289D">
        <w:rPr>
          <w:rFonts w:ascii="Arial" w:hAnsi="Arial" w:cs="Arial"/>
          <w:iCs/>
          <w:sz w:val="20"/>
          <w:szCs w:val="20"/>
          <w:lang w:val="en-US"/>
        </w:rPr>
        <w:t>s</w:t>
      </w:r>
      <w:r w:rsidRPr="009F289D">
        <w:rPr>
          <w:rFonts w:ascii="Arial" w:hAnsi="Arial" w:cs="Arial"/>
          <w:iCs/>
          <w:sz w:val="20"/>
          <w:szCs w:val="20"/>
          <w:lang w:val="en-US"/>
        </w:rPr>
        <w:t xml:space="preserve"> 67 and 128 of the Penal Code</w:t>
      </w:r>
      <w:r w:rsidR="00397A65" w:rsidRPr="009F289D">
        <w:rPr>
          <w:rFonts w:ascii="Arial" w:hAnsi="Arial" w:cs="Arial"/>
          <w:iCs/>
          <w:sz w:val="20"/>
          <w:szCs w:val="20"/>
          <w:lang w:val="en-US"/>
        </w:rPr>
        <w:t>.</w:t>
      </w:r>
      <w:r w:rsidRPr="009F289D">
        <w:rPr>
          <w:rFonts w:ascii="Arial" w:hAnsi="Arial" w:cs="Arial"/>
          <w:iCs/>
          <w:sz w:val="20"/>
          <w:szCs w:val="20"/>
          <w:lang w:val="en-US"/>
        </w:rPr>
        <w:t xml:space="preserve"> </w:t>
      </w:r>
      <w:r w:rsidR="009A0E76" w:rsidRPr="009F289D">
        <w:rPr>
          <w:rFonts w:ascii="Arial" w:hAnsi="Arial" w:cs="Arial"/>
          <w:iCs/>
          <w:sz w:val="20"/>
          <w:szCs w:val="20"/>
          <w:lang w:val="en-US"/>
        </w:rPr>
        <w:t>which</w:t>
      </w:r>
      <w:r w:rsidRPr="009F289D">
        <w:rPr>
          <w:rFonts w:ascii="Arial" w:hAnsi="Arial" w:cs="Arial"/>
          <w:iCs/>
          <w:sz w:val="20"/>
          <w:szCs w:val="20"/>
          <w:lang w:val="en-US"/>
        </w:rPr>
        <w:t xml:space="preserve"> mandate prison </w:t>
      </w:r>
      <w:r w:rsidR="002E1DEB" w:rsidRPr="009F289D">
        <w:rPr>
          <w:rFonts w:ascii="Arial" w:hAnsi="Arial" w:cs="Arial"/>
          <w:iCs/>
          <w:sz w:val="20"/>
          <w:szCs w:val="20"/>
          <w:lang w:val="en-US"/>
        </w:rPr>
        <w:t xml:space="preserve">terms </w:t>
      </w:r>
      <w:r w:rsidRPr="009F289D">
        <w:rPr>
          <w:rFonts w:ascii="Arial" w:hAnsi="Arial" w:cs="Arial"/>
          <w:iCs/>
          <w:sz w:val="20"/>
          <w:szCs w:val="20"/>
          <w:lang w:val="en-US"/>
        </w:rPr>
        <w:t>and fine</w:t>
      </w:r>
      <w:r w:rsidR="002E1DEB" w:rsidRPr="009F289D">
        <w:rPr>
          <w:rFonts w:ascii="Arial" w:hAnsi="Arial" w:cs="Arial"/>
          <w:iCs/>
          <w:sz w:val="20"/>
          <w:szCs w:val="20"/>
          <w:lang w:val="en-US"/>
        </w:rPr>
        <w:t>s</w:t>
      </w:r>
      <w:r w:rsidRPr="009F289D">
        <w:rPr>
          <w:rFonts w:ascii="Arial" w:hAnsi="Arial" w:cs="Arial"/>
          <w:iCs/>
          <w:sz w:val="20"/>
          <w:szCs w:val="20"/>
          <w:lang w:val="en-US"/>
        </w:rPr>
        <w:t xml:space="preserve"> for </w:t>
      </w:r>
      <w:r w:rsidR="003627A9" w:rsidRPr="009F289D">
        <w:rPr>
          <w:rFonts w:ascii="Arial" w:hAnsi="Arial" w:cs="Arial"/>
          <w:iCs/>
          <w:sz w:val="20"/>
          <w:szCs w:val="20"/>
          <w:lang w:val="en-US"/>
        </w:rPr>
        <w:t>“</w:t>
      </w:r>
      <w:r w:rsidRPr="009F289D">
        <w:rPr>
          <w:rFonts w:ascii="Arial" w:hAnsi="Arial" w:cs="Arial"/>
          <w:iCs/>
          <w:sz w:val="20"/>
          <w:szCs w:val="20"/>
          <w:lang w:val="en-US"/>
        </w:rPr>
        <w:t>offense against the head of state</w:t>
      </w:r>
      <w:r w:rsidR="003627A9" w:rsidRPr="009F289D">
        <w:rPr>
          <w:rFonts w:ascii="Arial" w:hAnsi="Arial" w:cs="Arial"/>
          <w:iCs/>
          <w:sz w:val="20"/>
          <w:szCs w:val="20"/>
          <w:lang w:val="en-US"/>
        </w:rPr>
        <w:t>”</w:t>
      </w:r>
      <w:r w:rsidRPr="009F289D">
        <w:rPr>
          <w:rFonts w:ascii="Arial" w:hAnsi="Arial" w:cs="Arial"/>
          <w:iCs/>
          <w:sz w:val="20"/>
          <w:szCs w:val="20"/>
          <w:lang w:val="en-US"/>
        </w:rPr>
        <w:t xml:space="preserve"> and for </w:t>
      </w:r>
      <w:r w:rsidR="003627A9" w:rsidRPr="009F289D">
        <w:rPr>
          <w:rFonts w:ascii="Arial" w:hAnsi="Arial" w:cs="Arial"/>
          <w:iCs/>
          <w:sz w:val="20"/>
          <w:szCs w:val="20"/>
          <w:lang w:val="en-US"/>
        </w:rPr>
        <w:t>“</w:t>
      </w:r>
      <w:r w:rsidRPr="009F289D">
        <w:rPr>
          <w:rFonts w:ascii="Arial" w:hAnsi="Arial" w:cs="Arial"/>
          <w:iCs/>
          <w:sz w:val="20"/>
          <w:szCs w:val="20"/>
          <w:lang w:val="en-US"/>
        </w:rPr>
        <w:t>accusing a state official of illegal acts in the course for carrying their duty without offering proof</w:t>
      </w:r>
      <w:r w:rsidR="003627A9" w:rsidRPr="009F289D">
        <w:rPr>
          <w:rFonts w:ascii="Arial" w:hAnsi="Arial" w:cs="Arial"/>
          <w:iCs/>
          <w:sz w:val="20"/>
          <w:szCs w:val="20"/>
          <w:lang w:val="en-US"/>
        </w:rPr>
        <w:t>”</w:t>
      </w:r>
      <w:r w:rsidRPr="009F289D">
        <w:rPr>
          <w:rFonts w:ascii="Arial" w:hAnsi="Arial" w:cs="Arial"/>
          <w:iCs/>
          <w:sz w:val="20"/>
          <w:szCs w:val="20"/>
          <w:lang w:val="en-US"/>
        </w:rPr>
        <w:t>, respectively.</w:t>
      </w:r>
      <w:r w:rsidR="00135765" w:rsidRPr="009F289D">
        <w:rPr>
          <w:rFonts w:ascii="Arial" w:hAnsi="Arial" w:cs="Arial"/>
          <w:iCs/>
          <w:sz w:val="20"/>
          <w:szCs w:val="20"/>
          <w:lang w:val="en-US"/>
        </w:rPr>
        <w:t xml:space="preserve"> </w:t>
      </w:r>
      <w:r w:rsidR="0045345A" w:rsidRPr="009F289D">
        <w:rPr>
          <w:rFonts w:ascii="Arial" w:hAnsi="Arial" w:cs="Arial"/>
          <w:iCs/>
          <w:sz w:val="20"/>
          <w:szCs w:val="20"/>
          <w:lang w:val="en-US"/>
        </w:rPr>
        <w:t>He</w:t>
      </w:r>
      <w:r w:rsidRPr="009F289D">
        <w:rPr>
          <w:rFonts w:ascii="Arial" w:hAnsi="Arial" w:cs="Arial"/>
          <w:iCs/>
          <w:sz w:val="20"/>
          <w:szCs w:val="20"/>
          <w:lang w:val="en-US"/>
        </w:rPr>
        <w:t xml:space="preserve"> is also </w:t>
      </w:r>
      <w:r w:rsidR="00A055E9" w:rsidRPr="009F289D">
        <w:rPr>
          <w:rFonts w:ascii="Arial" w:hAnsi="Arial" w:cs="Arial"/>
          <w:iCs/>
          <w:sz w:val="20"/>
          <w:szCs w:val="20"/>
          <w:lang w:val="en-US"/>
        </w:rPr>
        <w:t xml:space="preserve">being </w:t>
      </w:r>
      <w:r w:rsidRPr="009F289D">
        <w:rPr>
          <w:rFonts w:ascii="Arial" w:hAnsi="Arial" w:cs="Arial"/>
          <w:iCs/>
          <w:sz w:val="20"/>
          <w:szCs w:val="20"/>
          <w:lang w:val="en-US"/>
        </w:rPr>
        <w:t xml:space="preserve">prosecuted under </w:t>
      </w:r>
      <w:r w:rsidR="00135765" w:rsidRPr="009F289D">
        <w:rPr>
          <w:rFonts w:ascii="Arial" w:hAnsi="Arial" w:cs="Arial"/>
          <w:iCs/>
          <w:sz w:val="20"/>
          <w:szCs w:val="20"/>
          <w:lang w:val="en-US"/>
        </w:rPr>
        <w:t>A</w:t>
      </w:r>
      <w:r w:rsidRPr="009F289D">
        <w:rPr>
          <w:rFonts w:ascii="Arial" w:hAnsi="Arial" w:cs="Arial"/>
          <w:iCs/>
          <w:sz w:val="20"/>
          <w:szCs w:val="20"/>
          <w:lang w:val="en-US"/>
        </w:rPr>
        <w:t>rticle 91 of the Military Code of Justice</w:t>
      </w:r>
      <w:r w:rsidR="00CC46F2" w:rsidRPr="009F289D">
        <w:rPr>
          <w:rFonts w:ascii="Arial" w:hAnsi="Arial" w:cs="Arial"/>
          <w:iCs/>
          <w:sz w:val="20"/>
          <w:szCs w:val="20"/>
          <w:lang w:val="en-US"/>
        </w:rPr>
        <w:t>,</w:t>
      </w:r>
      <w:r w:rsidRPr="009F289D">
        <w:rPr>
          <w:rFonts w:ascii="Arial" w:hAnsi="Arial" w:cs="Arial"/>
          <w:iCs/>
          <w:sz w:val="20"/>
          <w:szCs w:val="20"/>
          <w:lang w:val="en-US"/>
        </w:rPr>
        <w:t xml:space="preserve"> </w:t>
      </w:r>
      <w:r w:rsidR="00CC46F2" w:rsidRPr="009F289D">
        <w:rPr>
          <w:rFonts w:ascii="Arial" w:hAnsi="Arial" w:cs="Arial"/>
          <w:iCs/>
          <w:sz w:val="20"/>
          <w:szCs w:val="20"/>
          <w:lang w:val="en-US"/>
        </w:rPr>
        <w:t>which</w:t>
      </w:r>
      <w:r w:rsidRPr="009F289D">
        <w:rPr>
          <w:rFonts w:ascii="Arial" w:hAnsi="Arial" w:cs="Arial"/>
          <w:iCs/>
          <w:sz w:val="20"/>
          <w:szCs w:val="20"/>
          <w:lang w:val="en-US"/>
        </w:rPr>
        <w:t xml:space="preserve"> mandates</w:t>
      </w:r>
      <w:r w:rsidR="00397A65" w:rsidRPr="009F289D">
        <w:rPr>
          <w:rFonts w:ascii="Arial" w:hAnsi="Arial" w:cs="Arial"/>
          <w:iCs/>
          <w:sz w:val="20"/>
          <w:szCs w:val="20"/>
          <w:lang w:val="en-US"/>
        </w:rPr>
        <w:t xml:space="preserve"> up to three years of imprisonment</w:t>
      </w:r>
      <w:r w:rsidRPr="009F289D">
        <w:rPr>
          <w:rFonts w:ascii="Arial" w:hAnsi="Arial" w:cs="Arial"/>
          <w:iCs/>
          <w:sz w:val="20"/>
          <w:szCs w:val="20"/>
          <w:lang w:val="en-US"/>
        </w:rPr>
        <w:t xml:space="preserve"> for acts that </w:t>
      </w:r>
      <w:r w:rsidR="00E47788" w:rsidRPr="009F289D">
        <w:rPr>
          <w:rFonts w:ascii="Arial" w:hAnsi="Arial" w:cs="Arial"/>
          <w:iCs/>
          <w:sz w:val="20"/>
          <w:szCs w:val="20"/>
          <w:lang w:val="en-US"/>
        </w:rPr>
        <w:t>"</w:t>
      </w:r>
      <w:r w:rsidRPr="009F289D">
        <w:rPr>
          <w:rFonts w:ascii="Arial" w:hAnsi="Arial" w:cs="Arial"/>
          <w:iCs/>
          <w:sz w:val="20"/>
          <w:szCs w:val="20"/>
          <w:lang w:val="en-US"/>
        </w:rPr>
        <w:t>insult the army, harm military discipline or morale, or criticize the decisions of military leadership</w:t>
      </w:r>
      <w:r w:rsidR="001B3D7E" w:rsidRPr="009F289D">
        <w:rPr>
          <w:rFonts w:ascii="Arial" w:hAnsi="Arial" w:cs="Arial"/>
          <w:iCs/>
          <w:sz w:val="20"/>
          <w:szCs w:val="20"/>
          <w:lang w:val="en-US"/>
        </w:rPr>
        <w:t xml:space="preserve"> or undermine </w:t>
      </w:r>
      <w:r w:rsidR="006F0A36" w:rsidRPr="009F289D">
        <w:rPr>
          <w:rFonts w:ascii="Arial" w:hAnsi="Arial" w:cs="Arial"/>
          <w:iCs/>
          <w:sz w:val="20"/>
          <w:szCs w:val="20"/>
          <w:lang w:val="en-US"/>
        </w:rPr>
        <w:t>its dignity</w:t>
      </w:r>
      <w:r w:rsidRPr="009F289D">
        <w:rPr>
          <w:rFonts w:ascii="Arial" w:hAnsi="Arial" w:cs="Arial"/>
          <w:iCs/>
          <w:sz w:val="20"/>
          <w:szCs w:val="20"/>
          <w:lang w:val="en-US"/>
        </w:rPr>
        <w:t xml:space="preserve">, and for </w:t>
      </w:r>
      <w:r w:rsidR="00CC46F2" w:rsidRPr="009F289D">
        <w:rPr>
          <w:rFonts w:ascii="Arial" w:hAnsi="Arial" w:cs="Arial"/>
          <w:iCs/>
          <w:sz w:val="20"/>
          <w:szCs w:val="20"/>
          <w:lang w:val="en-US"/>
        </w:rPr>
        <w:t xml:space="preserve">the </w:t>
      </w:r>
      <w:r w:rsidRPr="009F289D">
        <w:rPr>
          <w:rFonts w:ascii="Arial" w:hAnsi="Arial" w:cs="Arial"/>
          <w:iCs/>
          <w:sz w:val="20"/>
          <w:szCs w:val="20"/>
          <w:lang w:val="en-US"/>
        </w:rPr>
        <w:t xml:space="preserve">unauthorized </w:t>
      </w:r>
      <w:r w:rsidR="00CC46F2" w:rsidRPr="009F289D">
        <w:rPr>
          <w:rFonts w:ascii="Arial" w:hAnsi="Arial" w:cs="Arial"/>
          <w:iCs/>
          <w:sz w:val="20"/>
          <w:szCs w:val="20"/>
          <w:lang w:val="en-US"/>
        </w:rPr>
        <w:t>disclosure</w:t>
      </w:r>
      <w:r w:rsidRPr="009F289D">
        <w:rPr>
          <w:rFonts w:ascii="Arial" w:hAnsi="Arial" w:cs="Arial"/>
          <w:iCs/>
          <w:sz w:val="20"/>
          <w:szCs w:val="20"/>
          <w:lang w:val="en-US"/>
        </w:rPr>
        <w:t xml:space="preserve"> of information on military affairs</w:t>
      </w:r>
      <w:r w:rsidR="00E47788" w:rsidRPr="009F289D">
        <w:rPr>
          <w:rFonts w:ascii="Arial" w:hAnsi="Arial" w:cs="Arial"/>
          <w:iCs/>
          <w:sz w:val="20"/>
          <w:szCs w:val="20"/>
          <w:lang w:val="en-US"/>
        </w:rPr>
        <w:t>"</w:t>
      </w:r>
      <w:r w:rsidRPr="009F289D">
        <w:rPr>
          <w:rFonts w:ascii="Arial" w:hAnsi="Arial" w:cs="Arial"/>
          <w:iCs/>
          <w:sz w:val="20"/>
          <w:szCs w:val="20"/>
          <w:lang w:val="en-US"/>
        </w:rPr>
        <w:t>.</w:t>
      </w:r>
    </w:p>
    <w:p w14:paraId="6C31E05F" w14:textId="77777777" w:rsidR="00B7775C" w:rsidRPr="00BC74A3" w:rsidRDefault="00B7775C" w:rsidP="009F289D">
      <w:pPr>
        <w:spacing w:after="0" w:line="240" w:lineRule="auto"/>
        <w:jc w:val="both"/>
        <w:rPr>
          <w:rFonts w:ascii="Arial" w:hAnsi="Arial" w:cs="Arial"/>
          <w:iCs/>
          <w:sz w:val="14"/>
          <w:szCs w:val="14"/>
          <w:lang w:val="en-US"/>
        </w:rPr>
      </w:pPr>
    </w:p>
    <w:p w14:paraId="2F31C759" w14:textId="43A038D0" w:rsidR="006F3325" w:rsidRPr="009F289D" w:rsidRDefault="00B7775C" w:rsidP="009F289D">
      <w:pPr>
        <w:spacing w:after="0" w:line="240" w:lineRule="auto"/>
        <w:jc w:val="both"/>
        <w:rPr>
          <w:rFonts w:ascii="Arial" w:hAnsi="Arial" w:cs="Arial"/>
          <w:iCs/>
          <w:sz w:val="20"/>
          <w:szCs w:val="20"/>
          <w:lang w:val="en-US"/>
        </w:rPr>
      </w:pPr>
      <w:r w:rsidRPr="009F289D">
        <w:rPr>
          <w:rFonts w:ascii="Arial" w:hAnsi="Arial" w:cs="Arial"/>
          <w:iCs/>
          <w:sz w:val="20"/>
          <w:szCs w:val="20"/>
          <w:lang w:val="en-US"/>
        </w:rPr>
        <w:t xml:space="preserve">Yassine </w:t>
      </w:r>
      <w:proofErr w:type="spellStart"/>
      <w:r w:rsidRPr="009F289D">
        <w:rPr>
          <w:rFonts w:ascii="Arial" w:hAnsi="Arial" w:cs="Arial"/>
          <w:iCs/>
          <w:sz w:val="20"/>
          <w:szCs w:val="20"/>
          <w:lang w:val="en-US"/>
        </w:rPr>
        <w:t>Ayari</w:t>
      </w:r>
      <w:proofErr w:type="spellEnd"/>
      <w:r w:rsidRPr="009F289D">
        <w:rPr>
          <w:rFonts w:ascii="Arial" w:hAnsi="Arial" w:cs="Arial"/>
          <w:iCs/>
          <w:sz w:val="20"/>
          <w:szCs w:val="20"/>
          <w:lang w:val="en-US"/>
        </w:rPr>
        <w:t xml:space="preserve"> is </w:t>
      </w:r>
      <w:r w:rsidR="006F0A36" w:rsidRPr="009F289D">
        <w:rPr>
          <w:rFonts w:ascii="Arial" w:hAnsi="Arial" w:cs="Arial"/>
          <w:iCs/>
          <w:sz w:val="20"/>
          <w:szCs w:val="20"/>
          <w:lang w:val="en-US"/>
        </w:rPr>
        <w:t xml:space="preserve">being </w:t>
      </w:r>
      <w:r w:rsidRPr="009F289D">
        <w:rPr>
          <w:rFonts w:ascii="Arial" w:hAnsi="Arial" w:cs="Arial"/>
          <w:iCs/>
          <w:sz w:val="20"/>
          <w:szCs w:val="20"/>
          <w:lang w:val="en-US"/>
        </w:rPr>
        <w:t xml:space="preserve">tried </w:t>
      </w:r>
      <w:r w:rsidR="00552A21" w:rsidRPr="009F289D">
        <w:rPr>
          <w:rFonts w:ascii="Arial" w:hAnsi="Arial" w:cs="Arial"/>
          <w:iCs/>
          <w:sz w:val="20"/>
          <w:szCs w:val="20"/>
          <w:lang w:val="en-US"/>
        </w:rPr>
        <w:t xml:space="preserve">and may be </w:t>
      </w:r>
      <w:r w:rsidR="00F66641" w:rsidRPr="009F289D">
        <w:rPr>
          <w:rFonts w:ascii="Arial" w:hAnsi="Arial" w:cs="Arial"/>
          <w:iCs/>
          <w:sz w:val="20"/>
          <w:szCs w:val="20"/>
          <w:lang w:val="en-US"/>
        </w:rPr>
        <w:t>imprisoned</w:t>
      </w:r>
      <w:r w:rsidR="00552A21" w:rsidRPr="009F289D">
        <w:rPr>
          <w:rFonts w:ascii="Arial" w:hAnsi="Arial" w:cs="Arial"/>
          <w:iCs/>
          <w:sz w:val="20"/>
          <w:szCs w:val="20"/>
          <w:lang w:val="en-US"/>
        </w:rPr>
        <w:t xml:space="preserve"> </w:t>
      </w:r>
      <w:r w:rsidRPr="009F289D">
        <w:rPr>
          <w:rFonts w:ascii="Arial" w:hAnsi="Arial" w:cs="Arial"/>
          <w:iCs/>
          <w:sz w:val="20"/>
          <w:szCs w:val="20"/>
          <w:lang w:val="en-US"/>
        </w:rPr>
        <w:t>for exercising his right to free</w:t>
      </w:r>
      <w:r w:rsidR="00F66641" w:rsidRPr="009F289D">
        <w:rPr>
          <w:rFonts w:ascii="Arial" w:hAnsi="Arial" w:cs="Arial"/>
          <w:iCs/>
          <w:sz w:val="20"/>
          <w:szCs w:val="20"/>
          <w:lang w:val="en-US"/>
        </w:rPr>
        <w:t>dom of expression</w:t>
      </w:r>
      <w:r w:rsidRPr="009F289D">
        <w:rPr>
          <w:rFonts w:ascii="Arial" w:hAnsi="Arial" w:cs="Arial"/>
          <w:iCs/>
          <w:sz w:val="20"/>
          <w:szCs w:val="20"/>
          <w:lang w:val="en-US"/>
        </w:rPr>
        <w:t xml:space="preserve"> and expressing his opinion</w:t>
      </w:r>
      <w:r w:rsidR="00D102CA" w:rsidRPr="009F289D">
        <w:rPr>
          <w:rFonts w:ascii="Arial" w:hAnsi="Arial" w:cs="Arial"/>
          <w:iCs/>
          <w:sz w:val="20"/>
          <w:szCs w:val="20"/>
          <w:lang w:val="en-US"/>
        </w:rPr>
        <w:t>s</w:t>
      </w:r>
      <w:r w:rsidRPr="009F289D">
        <w:rPr>
          <w:rFonts w:ascii="Arial" w:hAnsi="Arial" w:cs="Arial"/>
          <w:iCs/>
          <w:sz w:val="20"/>
          <w:szCs w:val="20"/>
          <w:lang w:val="en-US"/>
        </w:rPr>
        <w:t xml:space="preserve"> online. His political criticism is protected under Article 19 of the International Covenant on Civil and Political Rights (ICCPR)</w:t>
      </w:r>
      <w:r w:rsidR="005775A4" w:rsidRPr="009F289D">
        <w:rPr>
          <w:rFonts w:ascii="Arial" w:hAnsi="Arial" w:cs="Arial"/>
          <w:iCs/>
          <w:sz w:val="20"/>
          <w:szCs w:val="20"/>
          <w:lang w:val="en-US"/>
        </w:rPr>
        <w:t>,</w:t>
      </w:r>
      <w:r w:rsidRPr="009F289D">
        <w:rPr>
          <w:rFonts w:ascii="Arial" w:hAnsi="Arial" w:cs="Arial"/>
          <w:iCs/>
          <w:sz w:val="20"/>
          <w:szCs w:val="20"/>
          <w:lang w:val="en-US"/>
        </w:rPr>
        <w:t xml:space="preserve"> which Tunisia </w:t>
      </w:r>
      <w:r w:rsidR="005775A4" w:rsidRPr="009F289D">
        <w:rPr>
          <w:rFonts w:ascii="Arial" w:hAnsi="Arial" w:cs="Arial"/>
          <w:iCs/>
          <w:sz w:val="20"/>
          <w:szCs w:val="20"/>
          <w:lang w:val="en-US"/>
        </w:rPr>
        <w:t>has ratified</w:t>
      </w:r>
      <w:r w:rsidRPr="009F289D">
        <w:rPr>
          <w:rFonts w:ascii="Arial" w:hAnsi="Arial" w:cs="Arial"/>
          <w:iCs/>
          <w:sz w:val="20"/>
          <w:szCs w:val="20"/>
          <w:lang w:val="en-US"/>
        </w:rPr>
        <w:t xml:space="preserve">. </w:t>
      </w:r>
      <w:r w:rsidR="009F64E7" w:rsidRPr="009F289D">
        <w:rPr>
          <w:rFonts w:ascii="Arial" w:hAnsi="Arial" w:cs="Arial"/>
          <w:iCs/>
          <w:sz w:val="20"/>
          <w:szCs w:val="20"/>
          <w:lang w:val="en-US"/>
        </w:rPr>
        <w:t>Amnesty International is</w:t>
      </w:r>
      <w:r w:rsidR="00135765" w:rsidRPr="009F289D">
        <w:rPr>
          <w:rFonts w:ascii="Arial" w:hAnsi="Arial" w:cs="Arial"/>
          <w:iCs/>
          <w:sz w:val="20"/>
          <w:szCs w:val="20"/>
          <w:lang w:val="en-US"/>
        </w:rPr>
        <w:t xml:space="preserve"> concerned that a</w:t>
      </w:r>
      <w:r w:rsidR="006F3325" w:rsidRPr="009F289D">
        <w:rPr>
          <w:rFonts w:ascii="Arial" w:hAnsi="Arial" w:cs="Arial"/>
          <w:iCs/>
          <w:sz w:val="20"/>
          <w:szCs w:val="20"/>
          <w:lang w:val="en-US"/>
        </w:rPr>
        <w:t xml:space="preserve">t least </w:t>
      </w:r>
      <w:r w:rsidR="003564D3" w:rsidRPr="009F289D">
        <w:rPr>
          <w:rFonts w:ascii="Arial" w:hAnsi="Arial" w:cs="Arial"/>
          <w:iCs/>
          <w:sz w:val="20"/>
          <w:szCs w:val="20"/>
          <w:lang w:val="en-US"/>
        </w:rPr>
        <w:t>nine</w:t>
      </w:r>
      <w:r w:rsidR="00015E47" w:rsidRPr="009F289D">
        <w:rPr>
          <w:rFonts w:ascii="Arial" w:hAnsi="Arial" w:cs="Arial"/>
          <w:iCs/>
          <w:sz w:val="20"/>
          <w:szCs w:val="20"/>
          <w:lang w:val="en-US"/>
        </w:rPr>
        <w:t xml:space="preserve"> other civilians are </w:t>
      </w:r>
      <w:r w:rsidR="00DD2976" w:rsidRPr="009F289D">
        <w:rPr>
          <w:rFonts w:ascii="Arial" w:hAnsi="Arial" w:cs="Arial"/>
          <w:iCs/>
          <w:sz w:val="20"/>
          <w:szCs w:val="20"/>
          <w:lang w:val="en-US"/>
        </w:rPr>
        <w:t xml:space="preserve">being investigated or </w:t>
      </w:r>
      <w:r w:rsidR="00015E47" w:rsidRPr="009F289D">
        <w:rPr>
          <w:rFonts w:ascii="Arial" w:hAnsi="Arial" w:cs="Arial"/>
          <w:iCs/>
          <w:sz w:val="20"/>
          <w:szCs w:val="20"/>
          <w:lang w:val="en-US"/>
        </w:rPr>
        <w:t>prosecuted b</w:t>
      </w:r>
      <w:r w:rsidR="00DD2976" w:rsidRPr="009F289D">
        <w:rPr>
          <w:rFonts w:ascii="Arial" w:hAnsi="Arial" w:cs="Arial"/>
          <w:iCs/>
          <w:sz w:val="20"/>
          <w:szCs w:val="20"/>
          <w:lang w:val="en-US"/>
        </w:rPr>
        <w:t>y</w:t>
      </w:r>
      <w:r w:rsidR="00015E47" w:rsidRPr="009F289D">
        <w:rPr>
          <w:rFonts w:ascii="Arial" w:hAnsi="Arial" w:cs="Arial"/>
          <w:iCs/>
          <w:sz w:val="20"/>
          <w:szCs w:val="20"/>
          <w:lang w:val="en-US"/>
        </w:rPr>
        <w:t xml:space="preserve"> military courts in Tunisia for a range of offences, including four</w:t>
      </w:r>
      <w:r w:rsidR="004142D3" w:rsidRPr="009F289D">
        <w:rPr>
          <w:rFonts w:ascii="Arial" w:hAnsi="Arial" w:cs="Arial"/>
          <w:iCs/>
          <w:sz w:val="20"/>
          <w:szCs w:val="20"/>
          <w:lang w:val="en-US"/>
        </w:rPr>
        <w:t xml:space="preserve"> -</w:t>
      </w:r>
      <w:r w:rsidR="00450A93" w:rsidRPr="009F289D">
        <w:rPr>
          <w:rFonts w:ascii="Arial" w:hAnsi="Arial" w:cs="Arial"/>
          <w:iCs/>
          <w:sz w:val="20"/>
          <w:szCs w:val="20"/>
          <w:lang w:val="en-US"/>
        </w:rPr>
        <w:t>Y</w:t>
      </w:r>
      <w:r w:rsidR="00E47788" w:rsidRPr="009F289D">
        <w:rPr>
          <w:rFonts w:ascii="Arial" w:hAnsi="Arial" w:cs="Arial"/>
          <w:iCs/>
          <w:sz w:val="20"/>
          <w:szCs w:val="20"/>
          <w:lang w:val="en-US"/>
        </w:rPr>
        <w:t>a</w:t>
      </w:r>
      <w:r w:rsidR="00450A93" w:rsidRPr="009F289D">
        <w:rPr>
          <w:rFonts w:ascii="Arial" w:hAnsi="Arial" w:cs="Arial"/>
          <w:iCs/>
          <w:sz w:val="20"/>
          <w:szCs w:val="20"/>
          <w:lang w:val="en-US"/>
        </w:rPr>
        <w:t xml:space="preserve">ssine </w:t>
      </w:r>
      <w:proofErr w:type="spellStart"/>
      <w:r w:rsidR="004142D3" w:rsidRPr="009F289D">
        <w:rPr>
          <w:rFonts w:ascii="Arial" w:hAnsi="Arial" w:cs="Arial"/>
          <w:iCs/>
          <w:sz w:val="20"/>
          <w:szCs w:val="20"/>
          <w:lang w:val="en-US"/>
        </w:rPr>
        <w:t>Ayari</w:t>
      </w:r>
      <w:proofErr w:type="spellEnd"/>
      <w:r w:rsidR="004142D3" w:rsidRPr="009F289D">
        <w:rPr>
          <w:rFonts w:ascii="Arial" w:hAnsi="Arial" w:cs="Arial"/>
          <w:iCs/>
          <w:sz w:val="20"/>
          <w:szCs w:val="20"/>
          <w:lang w:val="en-US"/>
        </w:rPr>
        <w:t xml:space="preserve"> among them -</w:t>
      </w:r>
      <w:r w:rsidR="00015E47" w:rsidRPr="009F289D">
        <w:rPr>
          <w:rFonts w:ascii="Arial" w:hAnsi="Arial" w:cs="Arial"/>
          <w:iCs/>
          <w:sz w:val="20"/>
          <w:szCs w:val="20"/>
          <w:lang w:val="en-US"/>
        </w:rPr>
        <w:t xml:space="preserve"> </w:t>
      </w:r>
      <w:r w:rsidR="00DD2976" w:rsidRPr="009F289D">
        <w:rPr>
          <w:rFonts w:ascii="Arial" w:hAnsi="Arial" w:cs="Arial"/>
          <w:iCs/>
          <w:sz w:val="20"/>
          <w:szCs w:val="20"/>
          <w:lang w:val="en-US"/>
        </w:rPr>
        <w:t xml:space="preserve">who are </w:t>
      </w:r>
      <w:r w:rsidR="00355613" w:rsidRPr="009F289D">
        <w:rPr>
          <w:rFonts w:ascii="Arial" w:hAnsi="Arial" w:cs="Arial"/>
          <w:iCs/>
          <w:sz w:val="20"/>
          <w:szCs w:val="20"/>
          <w:lang w:val="en-US"/>
        </w:rPr>
        <w:t xml:space="preserve">facing the military justice system for expressing views critical of </w:t>
      </w:r>
      <w:r w:rsidR="000E7C4B" w:rsidRPr="009F289D">
        <w:rPr>
          <w:rFonts w:ascii="Arial" w:hAnsi="Arial" w:cs="Arial"/>
          <w:iCs/>
          <w:sz w:val="20"/>
          <w:szCs w:val="20"/>
          <w:lang w:val="en-US"/>
        </w:rPr>
        <w:t>the President</w:t>
      </w:r>
      <w:r w:rsidR="002B6F3B" w:rsidRPr="009F289D">
        <w:rPr>
          <w:rFonts w:ascii="Arial" w:hAnsi="Arial" w:cs="Arial"/>
          <w:iCs/>
          <w:sz w:val="20"/>
          <w:szCs w:val="20"/>
          <w:lang w:val="en-US"/>
        </w:rPr>
        <w:t>.</w:t>
      </w:r>
    </w:p>
    <w:p w14:paraId="630DFAC7" w14:textId="77777777" w:rsidR="00B7775C" w:rsidRPr="00BC74A3" w:rsidRDefault="00B7775C" w:rsidP="009F289D">
      <w:pPr>
        <w:spacing w:after="0" w:line="240" w:lineRule="auto"/>
        <w:jc w:val="both"/>
        <w:rPr>
          <w:rFonts w:ascii="Arial" w:hAnsi="Arial" w:cs="Arial"/>
          <w:iCs/>
          <w:sz w:val="14"/>
          <w:szCs w:val="14"/>
          <w:lang w:val="en-US"/>
        </w:rPr>
      </w:pPr>
    </w:p>
    <w:p w14:paraId="519BC7BB" w14:textId="734E7275" w:rsidR="0028281A" w:rsidRPr="009F289D" w:rsidRDefault="00B7775C" w:rsidP="009F289D">
      <w:pPr>
        <w:spacing w:after="0" w:line="240" w:lineRule="auto"/>
        <w:jc w:val="both"/>
        <w:rPr>
          <w:rFonts w:ascii="Arial" w:hAnsi="Arial" w:cs="Arial"/>
          <w:iCs/>
          <w:sz w:val="20"/>
          <w:szCs w:val="20"/>
          <w:lang w:val="en-US"/>
        </w:rPr>
      </w:pPr>
      <w:r w:rsidRPr="009F289D">
        <w:rPr>
          <w:rFonts w:ascii="Arial" w:hAnsi="Arial" w:cs="Arial"/>
          <w:iCs/>
          <w:sz w:val="20"/>
          <w:szCs w:val="20"/>
          <w:lang w:val="en-US"/>
        </w:rPr>
        <w:t xml:space="preserve">I urge you to </w:t>
      </w:r>
      <w:r w:rsidR="00F9373D" w:rsidRPr="009F289D">
        <w:rPr>
          <w:rFonts w:ascii="Arial" w:hAnsi="Arial" w:cs="Arial"/>
          <w:iCs/>
          <w:sz w:val="20"/>
          <w:szCs w:val="20"/>
          <w:lang w:val="en-US"/>
        </w:rPr>
        <w:t xml:space="preserve">ensure that </w:t>
      </w:r>
      <w:r w:rsidRPr="009F289D">
        <w:rPr>
          <w:rFonts w:ascii="Arial" w:hAnsi="Arial" w:cs="Arial"/>
          <w:iCs/>
          <w:sz w:val="20"/>
          <w:szCs w:val="20"/>
          <w:lang w:val="en-US"/>
        </w:rPr>
        <w:t xml:space="preserve">the charges against Yassine </w:t>
      </w:r>
      <w:proofErr w:type="spellStart"/>
      <w:r w:rsidRPr="009F289D">
        <w:rPr>
          <w:rFonts w:ascii="Arial" w:hAnsi="Arial" w:cs="Arial"/>
          <w:iCs/>
          <w:sz w:val="20"/>
          <w:szCs w:val="20"/>
          <w:lang w:val="en-US"/>
        </w:rPr>
        <w:t>Ayari</w:t>
      </w:r>
      <w:proofErr w:type="spellEnd"/>
      <w:r w:rsidR="00F9373D" w:rsidRPr="009F289D">
        <w:rPr>
          <w:rFonts w:ascii="Arial" w:hAnsi="Arial" w:cs="Arial"/>
          <w:iCs/>
          <w:sz w:val="20"/>
          <w:szCs w:val="20"/>
          <w:lang w:val="en-US"/>
        </w:rPr>
        <w:t xml:space="preserve"> are dropped</w:t>
      </w:r>
      <w:r w:rsidRPr="009F289D">
        <w:rPr>
          <w:rFonts w:ascii="Arial" w:hAnsi="Arial" w:cs="Arial"/>
          <w:iCs/>
          <w:sz w:val="20"/>
          <w:szCs w:val="20"/>
          <w:lang w:val="en-US"/>
        </w:rPr>
        <w:t xml:space="preserve"> and </w:t>
      </w:r>
      <w:r w:rsidR="0093134D" w:rsidRPr="009F289D">
        <w:rPr>
          <w:rFonts w:ascii="Arial" w:hAnsi="Arial" w:cs="Arial"/>
          <w:iCs/>
          <w:sz w:val="20"/>
          <w:szCs w:val="20"/>
          <w:lang w:val="en-US"/>
        </w:rPr>
        <w:t xml:space="preserve">to </w:t>
      </w:r>
      <w:r w:rsidRPr="009F289D">
        <w:rPr>
          <w:rFonts w:ascii="Arial" w:hAnsi="Arial" w:cs="Arial"/>
          <w:iCs/>
          <w:sz w:val="20"/>
          <w:szCs w:val="20"/>
          <w:lang w:val="en-US"/>
        </w:rPr>
        <w:t xml:space="preserve">end </w:t>
      </w:r>
      <w:r w:rsidR="00BD62E7" w:rsidRPr="009F289D">
        <w:rPr>
          <w:rFonts w:ascii="Arial" w:hAnsi="Arial" w:cs="Arial"/>
          <w:iCs/>
          <w:sz w:val="20"/>
          <w:szCs w:val="20"/>
          <w:lang w:val="en-US"/>
        </w:rPr>
        <w:t>his</w:t>
      </w:r>
      <w:r w:rsidRPr="009F289D">
        <w:rPr>
          <w:rFonts w:ascii="Arial" w:hAnsi="Arial" w:cs="Arial"/>
          <w:iCs/>
          <w:sz w:val="20"/>
          <w:szCs w:val="20"/>
          <w:lang w:val="en-US"/>
        </w:rPr>
        <w:t xml:space="preserve"> military prosecution, which stem</w:t>
      </w:r>
      <w:r w:rsidR="00523260" w:rsidRPr="009F289D">
        <w:rPr>
          <w:rFonts w:ascii="Arial" w:hAnsi="Arial" w:cs="Arial"/>
          <w:iCs/>
          <w:sz w:val="20"/>
          <w:szCs w:val="20"/>
          <w:lang w:val="en-US"/>
        </w:rPr>
        <w:t>s</w:t>
      </w:r>
      <w:r w:rsidRPr="009F289D">
        <w:rPr>
          <w:rFonts w:ascii="Arial" w:hAnsi="Arial" w:cs="Arial"/>
          <w:iCs/>
          <w:sz w:val="20"/>
          <w:szCs w:val="20"/>
          <w:lang w:val="en-US"/>
        </w:rPr>
        <w:t xml:space="preserve"> </w:t>
      </w:r>
      <w:r w:rsidR="004E0111" w:rsidRPr="009F289D">
        <w:rPr>
          <w:rFonts w:ascii="Arial" w:hAnsi="Arial" w:cs="Arial"/>
          <w:iCs/>
          <w:sz w:val="20"/>
          <w:szCs w:val="20"/>
          <w:lang w:val="en-US"/>
        </w:rPr>
        <w:t>from his peaceful expression online</w:t>
      </w:r>
      <w:r w:rsidRPr="009F289D">
        <w:rPr>
          <w:rFonts w:ascii="Arial" w:hAnsi="Arial" w:cs="Arial"/>
          <w:iCs/>
          <w:sz w:val="20"/>
          <w:szCs w:val="20"/>
          <w:lang w:val="en-US"/>
        </w:rPr>
        <w:t xml:space="preserve">. I also call on the authorities to </w:t>
      </w:r>
      <w:r w:rsidR="009976FB" w:rsidRPr="009F289D">
        <w:rPr>
          <w:rFonts w:ascii="Arial" w:hAnsi="Arial" w:cs="Arial"/>
          <w:iCs/>
          <w:sz w:val="20"/>
          <w:szCs w:val="20"/>
          <w:lang w:val="en-US"/>
        </w:rPr>
        <w:t>end</w:t>
      </w:r>
      <w:r w:rsidRPr="009F289D">
        <w:rPr>
          <w:rFonts w:ascii="Arial" w:hAnsi="Arial" w:cs="Arial"/>
          <w:iCs/>
          <w:sz w:val="20"/>
          <w:szCs w:val="20"/>
          <w:lang w:val="en-US"/>
        </w:rPr>
        <w:t xml:space="preserve"> the prosecution of civilians before military courts</w:t>
      </w:r>
      <w:r w:rsidR="006A799B" w:rsidRPr="009F289D">
        <w:rPr>
          <w:rFonts w:ascii="Arial" w:hAnsi="Arial" w:cs="Arial"/>
          <w:iCs/>
          <w:sz w:val="20"/>
          <w:szCs w:val="20"/>
          <w:lang w:val="en-US"/>
        </w:rPr>
        <w:t>.</w:t>
      </w:r>
    </w:p>
    <w:p w14:paraId="7A4BDC1B" w14:textId="77777777" w:rsidR="00BC74A3" w:rsidRPr="00BC74A3" w:rsidRDefault="00BC74A3" w:rsidP="009F289D">
      <w:pPr>
        <w:spacing w:after="0" w:line="240" w:lineRule="auto"/>
        <w:rPr>
          <w:rFonts w:ascii="Arial" w:hAnsi="Arial" w:cs="Arial"/>
          <w:iCs/>
          <w:sz w:val="10"/>
          <w:szCs w:val="10"/>
        </w:rPr>
      </w:pPr>
    </w:p>
    <w:p w14:paraId="7BE9D1C4" w14:textId="0E9B63AF" w:rsidR="00B7775C" w:rsidRPr="009F289D" w:rsidRDefault="009F289D" w:rsidP="009F289D">
      <w:pPr>
        <w:spacing w:after="0" w:line="240" w:lineRule="auto"/>
        <w:rPr>
          <w:rFonts w:ascii="Arial" w:hAnsi="Arial" w:cs="Arial"/>
          <w:iCs/>
          <w:sz w:val="20"/>
          <w:szCs w:val="20"/>
        </w:rPr>
      </w:pPr>
      <w:r>
        <w:rPr>
          <w:rFonts w:ascii="Arial" w:hAnsi="Arial" w:cs="Arial"/>
          <w:iCs/>
          <w:sz w:val="20"/>
          <w:szCs w:val="20"/>
        </w:rPr>
        <w:t>S</w:t>
      </w:r>
      <w:r w:rsidR="00B7775C" w:rsidRPr="009F289D">
        <w:rPr>
          <w:rFonts w:ascii="Arial" w:hAnsi="Arial" w:cs="Arial"/>
          <w:iCs/>
          <w:sz w:val="20"/>
          <w:szCs w:val="20"/>
        </w:rPr>
        <w:t>incerely,</w:t>
      </w:r>
    </w:p>
    <w:p w14:paraId="39DD217E" w14:textId="77777777" w:rsidR="00B05AC5" w:rsidRPr="009F289D" w:rsidRDefault="00B05AC5" w:rsidP="009F289D">
      <w:pPr>
        <w:pStyle w:val="AIBoxHeading"/>
        <w:shd w:val="clear" w:color="auto" w:fill="D9D9D9" w:themeFill="background1" w:themeFillShade="D9"/>
        <w:spacing w:line="240" w:lineRule="auto"/>
        <w:rPr>
          <w:rFonts w:ascii="Arial" w:hAnsi="Arial" w:cs="Arial"/>
          <w:b/>
          <w:sz w:val="32"/>
          <w:szCs w:val="32"/>
        </w:rPr>
      </w:pPr>
      <w:r w:rsidRPr="009F289D">
        <w:rPr>
          <w:rFonts w:ascii="Arial" w:hAnsi="Arial" w:cs="Arial"/>
          <w:b/>
          <w:sz w:val="32"/>
          <w:szCs w:val="32"/>
        </w:rPr>
        <w:lastRenderedPageBreak/>
        <w:t>Additional information</w:t>
      </w:r>
    </w:p>
    <w:p w14:paraId="735AC31A" w14:textId="77777777" w:rsidR="00B05AC5" w:rsidRPr="009F289D" w:rsidRDefault="00B05AC5" w:rsidP="009F289D">
      <w:pPr>
        <w:spacing w:after="0" w:line="240" w:lineRule="auto"/>
        <w:jc w:val="both"/>
        <w:rPr>
          <w:rFonts w:ascii="Arial" w:hAnsi="Arial" w:cs="Arial"/>
        </w:rPr>
      </w:pPr>
    </w:p>
    <w:p w14:paraId="4CEE9BF1" w14:textId="5F0356FC" w:rsidR="0037791A" w:rsidRPr="009F289D" w:rsidRDefault="00B05AC5" w:rsidP="009F289D">
      <w:pPr>
        <w:spacing w:line="240" w:lineRule="auto"/>
        <w:jc w:val="both"/>
        <w:rPr>
          <w:rFonts w:ascii="Arial" w:hAnsi="Arial" w:cs="Arial"/>
          <w:szCs w:val="18"/>
        </w:rPr>
      </w:pPr>
      <w:r w:rsidRPr="009F289D">
        <w:rPr>
          <w:rFonts w:ascii="Arial" w:hAnsi="Arial" w:cs="Arial"/>
          <w:szCs w:val="18"/>
        </w:rPr>
        <w:t xml:space="preserve">Yassine </w:t>
      </w:r>
      <w:proofErr w:type="spellStart"/>
      <w:r w:rsidRPr="009F289D">
        <w:rPr>
          <w:rFonts w:ascii="Arial" w:hAnsi="Arial" w:cs="Arial"/>
          <w:szCs w:val="18"/>
        </w:rPr>
        <w:t>Ayari</w:t>
      </w:r>
      <w:proofErr w:type="spellEnd"/>
      <w:r w:rsidRPr="009F289D">
        <w:rPr>
          <w:rFonts w:ascii="Arial" w:hAnsi="Arial" w:cs="Arial"/>
          <w:szCs w:val="18"/>
        </w:rPr>
        <w:t xml:space="preserve">, a 40-year-old engineer who opposed President Ben Ali’s rule, was elected </w:t>
      </w:r>
      <w:r w:rsidR="00572615" w:rsidRPr="009F289D">
        <w:rPr>
          <w:rFonts w:ascii="Arial" w:hAnsi="Arial" w:cs="Arial"/>
          <w:szCs w:val="18"/>
        </w:rPr>
        <w:t xml:space="preserve">as a </w:t>
      </w:r>
      <w:r w:rsidRPr="009F289D">
        <w:rPr>
          <w:rFonts w:ascii="Arial" w:hAnsi="Arial" w:cs="Arial"/>
          <w:szCs w:val="18"/>
        </w:rPr>
        <w:t xml:space="preserve">member of </w:t>
      </w:r>
      <w:r w:rsidR="00572615" w:rsidRPr="009F289D">
        <w:rPr>
          <w:rFonts w:ascii="Arial" w:hAnsi="Arial" w:cs="Arial"/>
          <w:szCs w:val="18"/>
        </w:rPr>
        <w:t>p</w:t>
      </w:r>
      <w:r w:rsidRPr="009F289D">
        <w:rPr>
          <w:rFonts w:ascii="Arial" w:hAnsi="Arial" w:cs="Arial"/>
          <w:szCs w:val="18"/>
        </w:rPr>
        <w:t>arliament in</w:t>
      </w:r>
      <w:r w:rsidR="005C5AC0" w:rsidRPr="009F289D">
        <w:rPr>
          <w:rFonts w:ascii="Arial" w:hAnsi="Arial" w:cs="Arial"/>
          <w:szCs w:val="18"/>
        </w:rPr>
        <w:t xml:space="preserve"> the</w:t>
      </w:r>
      <w:r w:rsidRPr="009F289D">
        <w:rPr>
          <w:rFonts w:ascii="Arial" w:hAnsi="Arial" w:cs="Arial"/>
          <w:szCs w:val="18"/>
        </w:rPr>
        <w:t xml:space="preserve"> 2018 partial elections</w:t>
      </w:r>
      <w:r w:rsidR="00BC4AC7" w:rsidRPr="009F289D">
        <w:rPr>
          <w:rFonts w:ascii="Arial" w:hAnsi="Arial" w:cs="Arial"/>
          <w:szCs w:val="18"/>
        </w:rPr>
        <w:t xml:space="preserve"> represent</w:t>
      </w:r>
      <w:r w:rsidR="006C3BBA" w:rsidRPr="009F289D">
        <w:rPr>
          <w:rFonts w:ascii="Arial" w:hAnsi="Arial" w:cs="Arial"/>
          <w:szCs w:val="18"/>
        </w:rPr>
        <w:t>ing</w:t>
      </w:r>
      <w:r w:rsidR="00BC4AC7" w:rsidRPr="009F289D">
        <w:rPr>
          <w:rFonts w:ascii="Arial" w:hAnsi="Arial" w:cs="Arial"/>
          <w:szCs w:val="18"/>
        </w:rPr>
        <w:t xml:space="preserve"> Tunisians living in Germany.</w:t>
      </w:r>
      <w:r w:rsidRPr="009F289D">
        <w:rPr>
          <w:rFonts w:ascii="Arial" w:hAnsi="Arial" w:cs="Arial"/>
          <w:szCs w:val="18"/>
        </w:rPr>
        <w:t xml:space="preserve"> </w:t>
      </w:r>
      <w:r w:rsidR="00BC4AC7" w:rsidRPr="009F289D">
        <w:rPr>
          <w:rFonts w:ascii="Arial" w:hAnsi="Arial" w:cs="Arial"/>
          <w:szCs w:val="18"/>
        </w:rPr>
        <w:t xml:space="preserve">He </w:t>
      </w:r>
      <w:r w:rsidR="00443C06" w:rsidRPr="009F289D">
        <w:rPr>
          <w:rFonts w:ascii="Arial" w:hAnsi="Arial" w:cs="Arial"/>
          <w:szCs w:val="18"/>
        </w:rPr>
        <w:t>was re-elected</w:t>
      </w:r>
      <w:r w:rsidR="00D85CDC" w:rsidRPr="009F289D">
        <w:rPr>
          <w:rFonts w:ascii="Arial" w:hAnsi="Arial" w:cs="Arial"/>
          <w:szCs w:val="18"/>
        </w:rPr>
        <w:t xml:space="preserve"> in 2019</w:t>
      </w:r>
      <w:r w:rsidR="00443C06" w:rsidRPr="009F289D">
        <w:rPr>
          <w:rFonts w:ascii="Arial" w:hAnsi="Arial" w:cs="Arial"/>
          <w:szCs w:val="18"/>
        </w:rPr>
        <w:t xml:space="preserve"> under his political party</w:t>
      </w:r>
      <w:r w:rsidR="00443C06" w:rsidRPr="009F289D">
        <w:rPr>
          <w:rFonts w:ascii="Arial" w:hAnsi="Arial" w:cs="Arial"/>
          <w:i/>
          <w:iCs/>
          <w:szCs w:val="18"/>
        </w:rPr>
        <w:t>, Hope and Work</w:t>
      </w:r>
      <w:r w:rsidR="00D85CDC" w:rsidRPr="009F289D">
        <w:rPr>
          <w:rFonts w:ascii="Arial" w:hAnsi="Arial" w:cs="Arial"/>
          <w:szCs w:val="18"/>
        </w:rPr>
        <w:t>, this time representing Tunisians living in France.</w:t>
      </w:r>
      <w:r w:rsidR="000F0A47" w:rsidRPr="009F289D">
        <w:rPr>
          <w:rFonts w:ascii="Arial" w:hAnsi="Arial" w:cs="Arial"/>
          <w:szCs w:val="18"/>
        </w:rPr>
        <w:t xml:space="preserve"> </w:t>
      </w:r>
      <w:r w:rsidR="00B82458" w:rsidRPr="009F289D">
        <w:rPr>
          <w:rFonts w:ascii="Arial" w:hAnsi="Arial" w:cs="Arial"/>
          <w:szCs w:val="18"/>
        </w:rPr>
        <w:t xml:space="preserve">After leaving Tunisia in 2010, </w:t>
      </w:r>
      <w:r w:rsidR="000F0A47" w:rsidRPr="009F289D">
        <w:rPr>
          <w:rFonts w:ascii="Arial" w:hAnsi="Arial" w:cs="Arial"/>
          <w:szCs w:val="18"/>
        </w:rPr>
        <w:t xml:space="preserve">Yassine </w:t>
      </w:r>
      <w:proofErr w:type="spellStart"/>
      <w:r w:rsidR="000F0A47" w:rsidRPr="009F289D">
        <w:rPr>
          <w:rFonts w:ascii="Arial" w:hAnsi="Arial" w:cs="Arial"/>
          <w:szCs w:val="18"/>
        </w:rPr>
        <w:t>Ayari</w:t>
      </w:r>
      <w:proofErr w:type="spellEnd"/>
      <w:r w:rsidR="000F0A47" w:rsidRPr="009F289D">
        <w:rPr>
          <w:rFonts w:ascii="Arial" w:hAnsi="Arial" w:cs="Arial"/>
          <w:szCs w:val="18"/>
        </w:rPr>
        <w:t xml:space="preserve"> spent eight years in exile</w:t>
      </w:r>
      <w:r w:rsidR="00B82458" w:rsidRPr="009F289D">
        <w:rPr>
          <w:rFonts w:ascii="Arial" w:hAnsi="Arial" w:cs="Arial"/>
          <w:szCs w:val="18"/>
        </w:rPr>
        <w:t xml:space="preserve"> working </w:t>
      </w:r>
      <w:r w:rsidR="007F0AE7" w:rsidRPr="009F289D">
        <w:rPr>
          <w:rFonts w:ascii="Arial" w:hAnsi="Arial" w:cs="Arial"/>
          <w:szCs w:val="18"/>
        </w:rPr>
        <w:t>as an engineer in Belgium and</w:t>
      </w:r>
      <w:r w:rsidR="00BF33F1" w:rsidRPr="009F289D">
        <w:rPr>
          <w:rFonts w:ascii="Arial" w:hAnsi="Arial" w:cs="Arial"/>
          <w:szCs w:val="18"/>
        </w:rPr>
        <w:t xml:space="preserve"> France</w:t>
      </w:r>
      <w:r w:rsidR="007F0AE7" w:rsidRPr="009F289D">
        <w:rPr>
          <w:rFonts w:ascii="Arial" w:hAnsi="Arial" w:cs="Arial"/>
          <w:szCs w:val="18"/>
        </w:rPr>
        <w:t xml:space="preserve">. </w:t>
      </w:r>
      <w:r w:rsidR="0037791A" w:rsidRPr="009F289D">
        <w:rPr>
          <w:rFonts w:ascii="Arial" w:hAnsi="Arial" w:cs="Arial"/>
          <w:szCs w:val="18"/>
        </w:rPr>
        <w:t>In 2017,</w:t>
      </w:r>
      <w:r w:rsidR="00022B17" w:rsidRPr="009F289D">
        <w:rPr>
          <w:rFonts w:ascii="Arial" w:hAnsi="Arial" w:cs="Arial"/>
          <w:szCs w:val="18"/>
        </w:rPr>
        <w:t xml:space="preserve"> he</w:t>
      </w:r>
      <w:r w:rsidR="0037791A" w:rsidRPr="009F289D">
        <w:rPr>
          <w:rFonts w:ascii="Arial" w:hAnsi="Arial" w:cs="Arial"/>
          <w:szCs w:val="18"/>
        </w:rPr>
        <w:t xml:space="preserve"> publishe</w:t>
      </w:r>
      <w:r w:rsidR="00B82458" w:rsidRPr="009F289D">
        <w:rPr>
          <w:rFonts w:ascii="Arial" w:hAnsi="Arial" w:cs="Arial"/>
          <w:szCs w:val="18"/>
        </w:rPr>
        <w:t>d</w:t>
      </w:r>
      <w:r w:rsidR="0037791A" w:rsidRPr="009F289D">
        <w:rPr>
          <w:rFonts w:ascii="Arial" w:hAnsi="Arial" w:cs="Arial"/>
          <w:szCs w:val="18"/>
        </w:rPr>
        <w:t xml:space="preserve"> a Facebook post </w:t>
      </w:r>
      <w:r w:rsidR="00B82458" w:rsidRPr="009F289D">
        <w:rPr>
          <w:rFonts w:ascii="Arial" w:hAnsi="Arial" w:cs="Arial"/>
          <w:szCs w:val="18"/>
        </w:rPr>
        <w:t xml:space="preserve">in which he </w:t>
      </w:r>
      <w:r w:rsidR="0037791A" w:rsidRPr="009F289D">
        <w:rPr>
          <w:rFonts w:ascii="Arial" w:hAnsi="Arial" w:cs="Arial"/>
          <w:szCs w:val="18"/>
        </w:rPr>
        <w:t>criticize</w:t>
      </w:r>
      <w:r w:rsidR="00B82458" w:rsidRPr="009F289D">
        <w:rPr>
          <w:rFonts w:ascii="Arial" w:hAnsi="Arial" w:cs="Arial"/>
          <w:szCs w:val="18"/>
        </w:rPr>
        <w:t>d</w:t>
      </w:r>
      <w:r w:rsidR="0037791A" w:rsidRPr="009F289D">
        <w:rPr>
          <w:rFonts w:ascii="Arial" w:hAnsi="Arial" w:cs="Arial"/>
          <w:szCs w:val="18"/>
        </w:rPr>
        <w:t xml:space="preserve"> former </w:t>
      </w:r>
      <w:r w:rsidR="00797A2C" w:rsidRPr="009F289D">
        <w:rPr>
          <w:rFonts w:ascii="Arial" w:hAnsi="Arial" w:cs="Arial"/>
          <w:szCs w:val="18"/>
        </w:rPr>
        <w:t>P</w:t>
      </w:r>
      <w:r w:rsidR="0037791A" w:rsidRPr="009F289D">
        <w:rPr>
          <w:rFonts w:ascii="Arial" w:hAnsi="Arial" w:cs="Arial"/>
          <w:szCs w:val="18"/>
        </w:rPr>
        <w:t xml:space="preserve">resident Beji Caid Essebsi and his use of the army to "repress the population". In 2018, a military court </w:t>
      </w:r>
      <w:r w:rsidR="00B82458" w:rsidRPr="009F289D">
        <w:rPr>
          <w:rFonts w:ascii="Arial" w:hAnsi="Arial" w:cs="Arial"/>
          <w:szCs w:val="18"/>
        </w:rPr>
        <w:t>found him</w:t>
      </w:r>
      <w:r w:rsidR="0037791A" w:rsidRPr="009F289D">
        <w:rPr>
          <w:rFonts w:ascii="Arial" w:hAnsi="Arial" w:cs="Arial"/>
          <w:szCs w:val="18"/>
        </w:rPr>
        <w:t xml:space="preserve"> guilty </w:t>
      </w:r>
      <w:r w:rsidR="00B82458" w:rsidRPr="009F289D">
        <w:rPr>
          <w:rFonts w:ascii="Arial" w:hAnsi="Arial" w:cs="Arial"/>
          <w:szCs w:val="18"/>
        </w:rPr>
        <w:t>of</w:t>
      </w:r>
      <w:r w:rsidR="002A3529" w:rsidRPr="009F289D">
        <w:rPr>
          <w:rFonts w:ascii="Arial" w:hAnsi="Arial" w:cs="Arial"/>
          <w:szCs w:val="18"/>
        </w:rPr>
        <w:t xml:space="preserve"> </w:t>
      </w:r>
      <w:r w:rsidR="0037791A" w:rsidRPr="009F289D">
        <w:rPr>
          <w:rFonts w:ascii="Arial" w:hAnsi="Arial" w:cs="Arial"/>
          <w:szCs w:val="18"/>
        </w:rPr>
        <w:t xml:space="preserve">"defaming the army" and sentenced </w:t>
      </w:r>
      <w:r w:rsidR="00B82458" w:rsidRPr="009F289D">
        <w:rPr>
          <w:rFonts w:ascii="Arial" w:hAnsi="Arial" w:cs="Arial"/>
          <w:szCs w:val="18"/>
        </w:rPr>
        <w:t xml:space="preserve">him </w:t>
      </w:r>
      <w:r w:rsidR="0037791A" w:rsidRPr="009F289D">
        <w:rPr>
          <w:rFonts w:ascii="Arial" w:hAnsi="Arial" w:cs="Arial"/>
          <w:szCs w:val="18"/>
        </w:rPr>
        <w:t>to two months imprisonment.</w:t>
      </w:r>
    </w:p>
    <w:p w14:paraId="7F0051FC" w14:textId="24A9F635" w:rsidR="00B05AC5" w:rsidRPr="009F289D" w:rsidRDefault="0037791A" w:rsidP="009F289D">
      <w:pPr>
        <w:spacing w:line="240" w:lineRule="auto"/>
        <w:jc w:val="both"/>
        <w:rPr>
          <w:rFonts w:ascii="Arial" w:hAnsi="Arial" w:cs="Arial"/>
          <w:szCs w:val="18"/>
        </w:rPr>
      </w:pPr>
      <w:r w:rsidRPr="009F289D">
        <w:rPr>
          <w:rFonts w:ascii="Arial" w:hAnsi="Arial" w:cs="Arial"/>
          <w:szCs w:val="18"/>
        </w:rPr>
        <w:t>On July</w:t>
      </w:r>
      <w:r w:rsidR="006D4B97" w:rsidRPr="009F289D">
        <w:rPr>
          <w:rFonts w:ascii="Arial" w:hAnsi="Arial" w:cs="Arial"/>
          <w:szCs w:val="18"/>
        </w:rPr>
        <w:t xml:space="preserve"> </w:t>
      </w:r>
      <w:r w:rsidR="00073BFC">
        <w:rPr>
          <w:rFonts w:ascii="Arial" w:hAnsi="Arial" w:cs="Arial"/>
          <w:szCs w:val="18"/>
        </w:rPr>
        <w:t xml:space="preserve">25, </w:t>
      </w:r>
      <w:r w:rsidR="00B82458" w:rsidRPr="009F289D">
        <w:rPr>
          <w:rFonts w:ascii="Arial" w:hAnsi="Arial" w:cs="Arial"/>
          <w:szCs w:val="18"/>
        </w:rPr>
        <w:t xml:space="preserve">2021, after </w:t>
      </w:r>
      <w:r w:rsidR="00752693" w:rsidRPr="009F289D">
        <w:rPr>
          <w:rFonts w:ascii="Arial" w:hAnsi="Arial" w:cs="Arial"/>
          <w:szCs w:val="18"/>
        </w:rPr>
        <w:t xml:space="preserve">President </w:t>
      </w:r>
      <w:proofErr w:type="spellStart"/>
      <w:r w:rsidRPr="009F289D">
        <w:rPr>
          <w:rFonts w:ascii="Arial" w:hAnsi="Arial" w:cs="Arial"/>
          <w:szCs w:val="18"/>
        </w:rPr>
        <w:t>Kais</w:t>
      </w:r>
      <w:proofErr w:type="spellEnd"/>
      <w:r w:rsidRPr="009F289D">
        <w:rPr>
          <w:rFonts w:ascii="Arial" w:hAnsi="Arial" w:cs="Arial"/>
          <w:szCs w:val="18"/>
        </w:rPr>
        <w:t xml:space="preserve"> Saied announced </w:t>
      </w:r>
      <w:r w:rsidR="00D13AA1" w:rsidRPr="009F289D">
        <w:rPr>
          <w:rFonts w:ascii="Arial" w:hAnsi="Arial" w:cs="Arial"/>
          <w:szCs w:val="18"/>
        </w:rPr>
        <w:t xml:space="preserve">the freezing of parliament and the lifting of parliamentary immunity, Yassine </w:t>
      </w:r>
      <w:proofErr w:type="spellStart"/>
      <w:r w:rsidR="00D13AA1" w:rsidRPr="009F289D">
        <w:rPr>
          <w:rFonts w:ascii="Arial" w:hAnsi="Arial" w:cs="Arial"/>
          <w:szCs w:val="18"/>
        </w:rPr>
        <w:t>Ayari</w:t>
      </w:r>
      <w:proofErr w:type="spellEnd"/>
      <w:r w:rsidR="00D13AA1" w:rsidRPr="009F289D">
        <w:rPr>
          <w:rFonts w:ascii="Arial" w:hAnsi="Arial" w:cs="Arial"/>
          <w:szCs w:val="18"/>
        </w:rPr>
        <w:t xml:space="preserve"> published several Facebook posts where he strongly criticize</w:t>
      </w:r>
      <w:r w:rsidR="007606A0" w:rsidRPr="009F289D">
        <w:rPr>
          <w:rFonts w:ascii="Arial" w:hAnsi="Arial" w:cs="Arial"/>
          <w:szCs w:val="18"/>
        </w:rPr>
        <w:t>d</w:t>
      </w:r>
      <w:r w:rsidR="00D13AA1" w:rsidRPr="009F289D">
        <w:rPr>
          <w:rFonts w:ascii="Arial" w:hAnsi="Arial" w:cs="Arial"/>
          <w:szCs w:val="18"/>
        </w:rPr>
        <w:t xml:space="preserve"> the </w:t>
      </w:r>
      <w:r w:rsidR="00C36350" w:rsidRPr="009F289D">
        <w:rPr>
          <w:rFonts w:ascii="Arial" w:hAnsi="Arial" w:cs="Arial"/>
          <w:szCs w:val="18"/>
        </w:rPr>
        <w:t>P</w:t>
      </w:r>
      <w:r w:rsidR="00D13AA1" w:rsidRPr="009F289D">
        <w:rPr>
          <w:rFonts w:ascii="Arial" w:hAnsi="Arial" w:cs="Arial"/>
          <w:szCs w:val="18"/>
        </w:rPr>
        <w:t xml:space="preserve">resident. </w:t>
      </w:r>
      <w:r w:rsidR="00135765" w:rsidRPr="009F289D">
        <w:rPr>
          <w:rFonts w:ascii="Arial" w:hAnsi="Arial" w:cs="Arial"/>
          <w:szCs w:val="18"/>
        </w:rPr>
        <w:t xml:space="preserve">In his online </w:t>
      </w:r>
      <w:r w:rsidR="00B82458" w:rsidRPr="009F289D">
        <w:rPr>
          <w:rFonts w:ascii="Arial" w:hAnsi="Arial" w:cs="Arial"/>
          <w:szCs w:val="18"/>
        </w:rPr>
        <w:t>posts</w:t>
      </w:r>
      <w:r w:rsidR="00135765" w:rsidRPr="009F289D">
        <w:rPr>
          <w:rFonts w:ascii="Arial" w:hAnsi="Arial" w:cs="Arial"/>
          <w:szCs w:val="18"/>
        </w:rPr>
        <w:t xml:space="preserve">, which Amnesty International reviewed, Yassine </w:t>
      </w:r>
      <w:proofErr w:type="spellStart"/>
      <w:r w:rsidR="00135765" w:rsidRPr="009F289D">
        <w:rPr>
          <w:rFonts w:ascii="Arial" w:hAnsi="Arial" w:cs="Arial"/>
          <w:szCs w:val="18"/>
        </w:rPr>
        <w:t>Ayari</w:t>
      </w:r>
      <w:proofErr w:type="spellEnd"/>
      <w:r w:rsidR="00135765" w:rsidRPr="009F289D">
        <w:rPr>
          <w:rFonts w:ascii="Arial" w:hAnsi="Arial" w:cs="Arial"/>
          <w:szCs w:val="18"/>
        </w:rPr>
        <w:t xml:space="preserve"> fiercely criticized what he considered an abuse of power by the President, calling the July</w:t>
      </w:r>
      <w:r w:rsidR="002D5779" w:rsidRPr="009F289D">
        <w:rPr>
          <w:rFonts w:ascii="Arial" w:hAnsi="Arial" w:cs="Arial"/>
          <w:szCs w:val="18"/>
        </w:rPr>
        <w:t xml:space="preserve"> </w:t>
      </w:r>
      <w:r w:rsidR="00073BFC">
        <w:rPr>
          <w:rFonts w:ascii="Arial" w:hAnsi="Arial" w:cs="Arial"/>
          <w:szCs w:val="18"/>
        </w:rPr>
        <w:t xml:space="preserve">25, </w:t>
      </w:r>
      <w:proofErr w:type="gramStart"/>
      <w:r w:rsidR="002D5779" w:rsidRPr="009F289D">
        <w:rPr>
          <w:rFonts w:ascii="Arial" w:hAnsi="Arial" w:cs="Arial"/>
          <w:szCs w:val="18"/>
        </w:rPr>
        <w:t>2021</w:t>
      </w:r>
      <w:proofErr w:type="gramEnd"/>
      <w:r w:rsidR="00135765" w:rsidRPr="009F289D">
        <w:rPr>
          <w:rFonts w:ascii="Arial" w:hAnsi="Arial" w:cs="Arial"/>
          <w:szCs w:val="18"/>
        </w:rPr>
        <w:t xml:space="preserve"> decision to suspend the parliament "a military coup with foreign planning and coordination," and using words such as "Pharaoh" and "silly" to characterize the President</w:t>
      </w:r>
      <w:r w:rsidR="003C0674" w:rsidRPr="009F289D">
        <w:rPr>
          <w:rFonts w:ascii="Arial" w:hAnsi="Arial" w:cs="Arial"/>
          <w:szCs w:val="18"/>
        </w:rPr>
        <w:t>.</w:t>
      </w:r>
      <w:r w:rsidR="000303C0" w:rsidRPr="009F289D">
        <w:rPr>
          <w:rFonts w:ascii="Arial" w:hAnsi="Arial" w:cs="Arial"/>
          <w:szCs w:val="18"/>
        </w:rPr>
        <w:t xml:space="preserve"> </w:t>
      </w:r>
      <w:r w:rsidR="00B05AC5" w:rsidRPr="009F289D">
        <w:rPr>
          <w:rFonts w:ascii="Arial" w:hAnsi="Arial" w:cs="Arial"/>
          <w:szCs w:val="18"/>
        </w:rPr>
        <w:t>On July</w:t>
      </w:r>
      <w:r w:rsidR="002C345B" w:rsidRPr="009F289D">
        <w:rPr>
          <w:rFonts w:ascii="Arial" w:hAnsi="Arial" w:cs="Arial"/>
          <w:szCs w:val="18"/>
        </w:rPr>
        <w:t xml:space="preserve"> </w:t>
      </w:r>
      <w:r w:rsidR="00073BFC">
        <w:rPr>
          <w:rFonts w:ascii="Arial" w:hAnsi="Arial" w:cs="Arial"/>
          <w:szCs w:val="18"/>
        </w:rPr>
        <w:t xml:space="preserve">30, </w:t>
      </w:r>
      <w:r w:rsidR="00135765" w:rsidRPr="009F289D">
        <w:rPr>
          <w:rFonts w:ascii="Arial" w:hAnsi="Arial" w:cs="Arial"/>
          <w:szCs w:val="18"/>
        </w:rPr>
        <w:t>2021</w:t>
      </w:r>
      <w:r w:rsidR="003E16D9" w:rsidRPr="009F289D">
        <w:rPr>
          <w:rFonts w:ascii="Arial" w:hAnsi="Arial" w:cs="Arial"/>
          <w:szCs w:val="18"/>
        </w:rPr>
        <w:t>,</w:t>
      </w:r>
      <w:r w:rsidR="00B05AC5" w:rsidRPr="009F289D">
        <w:rPr>
          <w:rFonts w:ascii="Arial" w:hAnsi="Arial" w:cs="Arial"/>
          <w:szCs w:val="18"/>
        </w:rPr>
        <w:t xml:space="preserve"> at least 30 police officers in civilian clothes raided Yassine </w:t>
      </w:r>
      <w:proofErr w:type="spellStart"/>
      <w:r w:rsidR="00B05AC5" w:rsidRPr="009F289D">
        <w:rPr>
          <w:rFonts w:ascii="Arial" w:hAnsi="Arial" w:cs="Arial"/>
          <w:szCs w:val="18"/>
        </w:rPr>
        <w:t>Ayari's</w:t>
      </w:r>
      <w:proofErr w:type="spellEnd"/>
      <w:r w:rsidR="00B05AC5" w:rsidRPr="009F289D">
        <w:rPr>
          <w:rFonts w:ascii="Arial" w:hAnsi="Arial" w:cs="Arial"/>
          <w:szCs w:val="18"/>
        </w:rPr>
        <w:t xml:space="preserve"> home without showing an arrest warrant and took him to an unknown destination. His brother</w:t>
      </w:r>
      <w:r w:rsidR="00121F59" w:rsidRPr="009F289D">
        <w:rPr>
          <w:rFonts w:ascii="Arial" w:hAnsi="Arial" w:cs="Arial"/>
          <w:szCs w:val="18"/>
        </w:rPr>
        <w:t xml:space="preserve"> </w:t>
      </w:r>
      <w:r w:rsidR="00B05AC5" w:rsidRPr="009F289D">
        <w:rPr>
          <w:rFonts w:ascii="Arial" w:hAnsi="Arial" w:cs="Arial"/>
          <w:szCs w:val="18"/>
        </w:rPr>
        <w:t xml:space="preserve">told Amnesty International that the family later learned that he </w:t>
      </w:r>
      <w:r w:rsidR="00B82458" w:rsidRPr="009F289D">
        <w:rPr>
          <w:rFonts w:ascii="Arial" w:hAnsi="Arial" w:cs="Arial"/>
          <w:szCs w:val="18"/>
        </w:rPr>
        <w:t xml:space="preserve">had been </w:t>
      </w:r>
      <w:r w:rsidR="00B05AC5" w:rsidRPr="009F289D">
        <w:rPr>
          <w:rFonts w:ascii="Arial" w:hAnsi="Arial" w:cs="Arial"/>
          <w:szCs w:val="18"/>
        </w:rPr>
        <w:t xml:space="preserve">taken to serve </w:t>
      </w:r>
      <w:r w:rsidR="00B82458" w:rsidRPr="009F289D">
        <w:rPr>
          <w:rFonts w:ascii="Arial" w:hAnsi="Arial" w:cs="Arial"/>
          <w:szCs w:val="18"/>
        </w:rPr>
        <w:t xml:space="preserve">the 2018 </w:t>
      </w:r>
      <w:r w:rsidR="00B05AC5" w:rsidRPr="009F289D">
        <w:rPr>
          <w:rFonts w:ascii="Arial" w:hAnsi="Arial" w:cs="Arial"/>
          <w:szCs w:val="18"/>
        </w:rPr>
        <w:t>two-month sentence pronounced by the Tunis military court for a Facebook post considered as defamatory of the army. The military court ordered his arrest after the lifting of immunity of all members of parliament, ordered by President Saied on</w:t>
      </w:r>
      <w:r w:rsidR="003C301F">
        <w:rPr>
          <w:rFonts w:ascii="Arial" w:hAnsi="Arial" w:cs="Arial"/>
          <w:szCs w:val="18"/>
        </w:rPr>
        <w:t xml:space="preserve"> </w:t>
      </w:r>
      <w:r w:rsidR="00B05AC5" w:rsidRPr="009F289D">
        <w:rPr>
          <w:rFonts w:ascii="Arial" w:hAnsi="Arial" w:cs="Arial"/>
          <w:szCs w:val="18"/>
        </w:rPr>
        <w:t>July</w:t>
      </w:r>
      <w:r w:rsidR="006869CA" w:rsidRPr="009F289D">
        <w:rPr>
          <w:rFonts w:ascii="Arial" w:hAnsi="Arial" w:cs="Arial"/>
          <w:szCs w:val="18"/>
        </w:rPr>
        <w:t xml:space="preserve"> </w:t>
      </w:r>
      <w:r w:rsidR="003C301F">
        <w:rPr>
          <w:rFonts w:ascii="Arial" w:hAnsi="Arial" w:cs="Arial"/>
          <w:szCs w:val="18"/>
        </w:rPr>
        <w:t xml:space="preserve">25, </w:t>
      </w:r>
      <w:r w:rsidR="006869CA" w:rsidRPr="009F289D">
        <w:rPr>
          <w:rFonts w:ascii="Arial" w:hAnsi="Arial" w:cs="Arial"/>
          <w:szCs w:val="18"/>
        </w:rPr>
        <w:t>2021</w:t>
      </w:r>
      <w:r w:rsidR="00B05AC5" w:rsidRPr="009F289D">
        <w:rPr>
          <w:rFonts w:ascii="Arial" w:hAnsi="Arial" w:cs="Arial"/>
          <w:szCs w:val="18"/>
        </w:rPr>
        <w:t>, at the same time as the suspension of parliament.</w:t>
      </w:r>
    </w:p>
    <w:p w14:paraId="2C70AB6C" w14:textId="1770B545" w:rsidR="00B05AC5" w:rsidRPr="009F289D" w:rsidRDefault="00135765" w:rsidP="009F289D">
      <w:pPr>
        <w:spacing w:line="240" w:lineRule="auto"/>
        <w:jc w:val="both"/>
        <w:rPr>
          <w:rFonts w:ascii="Arial" w:hAnsi="Arial" w:cs="Arial"/>
          <w:szCs w:val="18"/>
        </w:rPr>
      </w:pPr>
      <w:r w:rsidRPr="009F289D">
        <w:rPr>
          <w:rFonts w:ascii="Arial" w:hAnsi="Arial" w:cs="Arial"/>
          <w:szCs w:val="18"/>
        </w:rPr>
        <w:t xml:space="preserve">Since </w:t>
      </w:r>
      <w:r w:rsidR="007606A0" w:rsidRPr="009F289D">
        <w:rPr>
          <w:rFonts w:ascii="Arial" w:hAnsi="Arial" w:cs="Arial"/>
          <w:szCs w:val="18"/>
        </w:rPr>
        <w:t xml:space="preserve">President Saied </w:t>
      </w:r>
      <w:r w:rsidR="006A748A" w:rsidRPr="009F289D">
        <w:rPr>
          <w:rFonts w:ascii="Arial" w:hAnsi="Arial" w:cs="Arial"/>
          <w:szCs w:val="18"/>
        </w:rPr>
        <w:t>assumed</w:t>
      </w:r>
      <w:r w:rsidR="007606A0" w:rsidRPr="009F289D">
        <w:rPr>
          <w:rFonts w:ascii="Arial" w:hAnsi="Arial" w:cs="Arial"/>
          <w:szCs w:val="18"/>
        </w:rPr>
        <w:t xml:space="preserve"> new powers on July</w:t>
      </w:r>
      <w:r w:rsidR="001274AB" w:rsidRPr="009F289D">
        <w:rPr>
          <w:rFonts w:ascii="Arial" w:hAnsi="Arial" w:cs="Arial"/>
          <w:szCs w:val="18"/>
        </w:rPr>
        <w:t xml:space="preserve"> </w:t>
      </w:r>
      <w:r w:rsidR="003C301F">
        <w:rPr>
          <w:rFonts w:ascii="Arial" w:hAnsi="Arial" w:cs="Arial"/>
          <w:szCs w:val="18"/>
        </w:rPr>
        <w:t xml:space="preserve">25, </w:t>
      </w:r>
      <w:r w:rsidR="001274AB" w:rsidRPr="009F289D">
        <w:rPr>
          <w:rFonts w:ascii="Arial" w:hAnsi="Arial" w:cs="Arial"/>
          <w:szCs w:val="18"/>
        </w:rPr>
        <w:t xml:space="preserve">2021, </w:t>
      </w:r>
      <w:r w:rsidRPr="009F289D">
        <w:rPr>
          <w:rFonts w:ascii="Arial" w:hAnsi="Arial" w:cs="Arial"/>
          <w:szCs w:val="18"/>
        </w:rPr>
        <w:t xml:space="preserve">there has been </w:t>
      </w:r>
      <w:r w:rsidR="00B05AC5" w:rsidRPr="009F289D">
        <w:rPr>
          <w:rFonts w:ascii="Arial" w:hAnsi="Arial" w:cs="Arial"/>
          <w:szCs w:val="18"/>
        </w:rPr>
        <w:t>an increasing pattern of referral of civilians,</w:t>
      </w:r>
      <w:r w:rsidR="00116CB2" w:rsidRPr="009F289D">
        <w:rPr>
          <w:rFonts w:ascii="Arial" w:hAnsi="Arial" w:cs="Arial"/>
          <w:szCs w:val="18"/>
        </w:rPr>
        <w:t xml:space="preserve"> including</w:t>
      </w:r>
      <w:r w:rsidR="00B05AC5" w:rsidRPr="009F289D">
        <w:rPr>
          <w:rFonts w:ascii="Arial" w:hAnsi="Arial" w:cs="Arial"/>
          <w:szCs w:val="18"/>
        </w:rPr>
        <w:t xml:space="preserve"> </w:t>
      </w:r>
      <w:r w:rsidR="0073119C" w:rsidRPr="009F289D">
        <w:rPr>
          <w:rFonts w:ascii="Arial" w:hAnsi="Arial" w:cs="Arial"/>
          <w:szCs w:val="18"/>
        </w:rPr>
        <w:t xml:space="preserve">a </w:t>
      </w:r>
      <w:r w:rsidR="00B05AC5" w:rsidRPr="009F289D">
        <w:rPr>
          <w:rFonts w:ascii="Arial" w:hAnsi="Arial" w:cs="Arial"/>
          <w:szCs w:val="18"/>
        </w:rPr>
        <w:t xml:space="preserve">journalist, </w:t>
      </w:r>
      <w:r w:rsidR="0073119C" w:rsidRPr="009F289D">
        <w:rPr>
          <w:rFonts w:ascii="Arial" w:hAnsi="Arial" w:cs="Arial"/>
          <w:szCs w:val="18"/>
        </w:rPr>
        <w:t xml:space="preserve">a </w:t>
      </w:r>
      <w:r w:rsidR="00B05AC5" w:rsidRPr="009F289D">
        <w:rPr>
          <w:rFonts w:ascii="Arial" w:hAnsi="Arial" w:cs="Arial"/>
          <w:szCs w:val="18"/>
        </w:rPr>
        <w:t xml:space="preserve">blogger </w:t>
      </w:r>
      <w:r w:rsidR="00E37761" w:rsidRPr="009F289D">
        <w:rPr>
          <w:rFonts w:ascii="Arial" w:hAnsi="Arial" w:cs="Arial"/>
          <w:szCs w:val="18"/>
        </w:rPr>
        <w:t xml:space="preserve">and </w:t>
      </w:r>
      <w:r w:rsidR="00B05AC5" w:rsidRPr="009F289D">
        <w:rPr>
          <w:rFonts w:ascii="Arial" w:hAnsi="Arial" w:cs="Arial"/>
          <w:szCs w:val="18"/>
        </w:rPr>
        <w:t>opposition politicians</w:t>
      </w:r>
      <w:r w:rsidR="00AF61C5" w:rsidRPr="009F289D">
        <w:rPr>
          <w:rFonts w:ascii="Arial" w:hAnsi="Arial" w:cs="Arial"/>
          <w:szCs w:val="18"/>
        </w:rPr>
        <w:t>,</w:t>
      </w:r>
      <w:r w:rsidR="00B05AC5" w:rsidRPr="009F289D">
        <w:rPr>
          <w:rFonts w:ascii="Arial" w:hAnsi="Arial" w:cs="Arial"/>
          <w:szCs w:val="18"/>
        </w:rPr>
        <w:t xml:space="preserve"> before military courts. </w:t>
      </w:r>
      <w:r w:rsidR="00055247" w:rsidRPr="009F289D">
        <w:rPr>
          <w:rFonts w:ascii="Arial" w:hAnsi="Arial" w:cs="Arial"/>
          <w:szCs w:val="18"/>
        </w:rPr>
        <w:t>The military justice system has begun investigating or prosecuting a</w:t>
      </w:r>
      <w:r w:rsidR="00B05AC5" w:rsidRPr="009F289D">
        <w:rPr>
          <w:rFonts w:ascii="Arial" w:hAnsi="Arial" w:cs="Arial"/>
          <w:szCs w:val="18"/>
        </w:rPr>
        <w:t xml:space="preserve">t least 10 </w:t>
      </w:r>
      <w:r w:rsidR="00D32C46" w:rsidRPr="009F289D">
        <w:rPr>
          <w:rFonts w:ascii="Arial" w:hAnsi="Arial" w:cs="Arial"/>
          <w:szCs w:val="18"/>
        </w:rPr>
        <w:t xml:space="preserve">other </w:t>
      </w:r>
      <w:r w:rsidR="00B05AC5" w:rsidRPr="009F289D">
        <w:rPr>
          <w:rFonts w:ascii="Arial" w:hAnsi="Arial" w:cs="Arial"/>
          <w:szCs w:val="18"/>
        </w:rPr>
        <w:t>civilians</w:t>
      </w:r>
      <w:r w:rsidR="007606A0" w:rsidRPr="009F289D">
        <w:rPr>
          <w:rFonts w:ascii="Arial" w:hAnsi="Arial" w:cs="Arial"/>
          <w:szCs w:val="18"/>
        </w:rPr>
        <w:t>.</w:t>
      </w:r>
    </w:p>
    <w:p w14:paraId="6A2603E7" w14:textId="47FEE294" w:rsidR="00B05AC5" w:rsidRPr="009F289D" w:rsidRDefault="00B05AC5" w:rsidP="009F289D">
      <w:pPr>
        <w:spacing w:line="240" w:lineRule="auto"/>
        <w:jc w:val="both"/>
        <w:rPr>
          <w:rFonts w:ascii="Arial" w:hAnsi="Arial" w:cs="Arial"/>
          <w:szCs w:val="18"/>
        </w:rPr>
      </w:pPr>
      <w:r w:rsidRPr="009F289D">
        <w:rPr>
          <w:rFonts w:ascii="Arial" w:hAnsi="Arial" w:cs="Arial"/>
          <w:szCs w:val="18"/>
        </w:rPr>
        <w:t xml:space="preserve">Prosecutions for </w:t>
      </w:r>
      <w:r w:rsidR="00171614" w:rsidRPr="009F289D">
        <w:rPr>
          <w:rFonts w:ascii="Arial" w:hAnsi="Arial" w:cs="Arial"/>
          <w:szCs w:val="18"/>
        </w:rPr>
        <w:t>“</w:t>
      </w:r>
      <w:r w:rsidR="00693781" w:rsidRPr="009F289D">
        <w:rPr>
          <w:rFonts w:ascii="Arial" w:hAnsi="Arial" w:cs="Arial"/>
          <w:szCs w:val="18"/>
        </w:rPr>
        <w:t>insulting</w:t>
      </w:r>
      <w:r w:rsidR="00171614" w:rsidRPr="009F289D">
        <w:rPr>
          <w:rFonts w:ascii="Arial" w:hAnsi="Arial" w:cs="Arial"/>
          <w:szCs w:val="18"/>
        </w:rPr>
        <w:t>”</w:t>
      </w:r>
      <w:r w:rsidRPr="009F289D">
        <w:rPr>
          <w:rFonts w:ascii="Arial" w:hAnsi="Arial" w:cs="Arial"/>
          <w:szCs w:val="18"/>
        </w:rPr>
        <w:t xml:space="preserve"> the army</w:t>
      </w:r>
      <w:r w:rsidR="00250D8F" w:rsidRPr="009F289D">
        <w:rPr>
          <w:rFonts w:ascii="Arial" w:hAnsi="Arial" w:cs="Arial"/>
          <w:szCs w:val="18"/>
        </w:rPr>
        <w:t xml:space="preserve">, the </w:t>
      </w:r>
      <w:r w:rsidR="001743FB" w:rsidRPr="009F289D">
        <w:rPr>
          <w:rFonts w:ascii="Arial" w:hAnsi="Arial" w:cs="Arial"/>
          <w:szCs w:val="18"/>
        </w:rPr>
        <w:t>P</w:t>
      </w:r>
      <w:r w:rsidR="00250D8F" w:rsidRPr="009F289D">
        <w:rPr>
          <w:rFonts w:ascii="Arial" w:hAnsi="Arial" w:cs="Arial"/>
          <w:szCs w:val="18"/>
        </w:rPr>
        <w:t>resident</w:t>
      </w:r>
      <w:r w:rsidRPr="009F289D">
        <w:rPr>
          <w:rFonts w:ascii="Arial" w:hAnsi="Arial" w:cs="Arial"/>
          <w:szCs w:val="18"/>
        </w:rPr>
        <w:t xml:space="preserve"> or other state institutions are</w:t>
      </w:r>
      <w:r w:rsidR="00171614" w:rsidRPr="009F289D">
        <w:rPr>
          <w:rFonts w:ascii="Arial" w:hAnsi="Arial" w:cs="Arial"/>
          <w:szCs w:val="18"/>
        </w:rPr>
        <w:t xml:space="preserve"> not recognizable crimes under international law and therefore</w:t>
      </w:r>
      <w:r w:rsidRPr="009F289D">
        <w:rPr>
          <w:rFonts w:ascii="Arial" w:hAnsi="Arial" w:cs="Arial"/>
          <w:szCs w:val="18"/>
        </w:rPr>
        <w:t xml:space="preserve"> incompatible with Tunisia’s obligations under Article 19 of the International Covenant on Civil and Political Rights (ICCPR). In 2011, the United Nations Human Rights Committee, which monitors implementation of the covenant, issued guidance on </w:t>
      </w:r>
      <w:r w:rsidR="00303D8F" w:rsidRPr="009F289D">
        <w:rPr>
          <w:rFonts w:ascii="Arial" w:hAnsi="Arial" w:cs="Arial"/>
          <w:szCs w:val="18"/>
        </w:rPr>
        <w:t>the</w:t>
      </w:r>
      <w:r w:rsidR="007741F1" w:rsidRPr="009F289D">
        <w:rPr>
          <w:rFonts w:ascii="Arial" w:hAnsi="Arial" w:cs="Arial"/>
          <w:szCs w:val="18"/>
        </w:rPr>
        <w:t xml:space="preserve"> </w:t>
      </w:r>
      <w:r w:rsidRPr="009F289D">
        <w:rPr>
          <w:rFonts w:ascii="Arial" w:hAnsi="Arial" w:cs="Arial"/>
          <w:szCs w:val="18"/>
        </w:rPr>
        <w:t>free speech obligations</w:t>
      </w:r>
      <w:r w:rsidR="00303D8F" w:rsidRPr="009F289D">
        <w:rPr>
          <w:rFonts w:ascii="Arial" w:hAnsi="Arial" w:cs="Arial"/>
          <w:szCs w:val="18"/>
        </w:rPr>
        <w:t xml:space="preserve"> of governments</w:t>
      </w:r>
      <w:r w:rsidRPr="009F289D">
        <w:rPr>
          <w:rFonts w:ascii="Arial" w:hAnsi="Arial" w:cs="Arial"/>
          <w:szCs w:val="18"/>
        </w:rPr>
        <w:t xml:space="preserve"> under Article 19 that emphasized the high value that the ICCPR places upon uninhibited expression “in circumstances of public debate concerning public figures in the political domain and public institutions,” adding that, “State parties should not prohibit criticism of institutions, such as the army or the administration."</w:t>
      </w:r>
    </w:p>
    <w:p w14:paraId="4F709D71" w14:textId="184711B9" w:rsidR="00B05AC5" w:rsidRPr="009F289D" w:rsidRDefault="00B05AC5" w:rsidP="009F289D">
      <w:pPr>
        <w:spacing w:line="240" w:lineRule="auto"/>
        <w:jc w:val="both"/>
        <w:rPr>
          <w:rFonts w:ascii="Arial" w:hAnsi="Arial" w:cs="Arial"/>
          <w:szCs w:val="18"/>
        </w:rPr>
      </w:pPr>
      <w:r w:rsidRPr="009F289D">
        <w:rPr>
          <w:rFonts w:ascii="Arial" w:hAnsi="Arial" w:cs="Arial"/>
          <w:szCs w:val="18"/>
        </w:rPr>
        <w:t xml:space="preserve">Allowing the prosecution of a civilian before a military tribunal is a violation of the right to a fair trial and due process guarantees. </w:t>
      </w:r>
      <w:r w:rsidR="00DD773C" w:rsidRPr="009F289D">
        <w:rPr>
          <w:rFonts w:ascii="Arial" w:hAnsi="Arial" w:cs="Arial"/>
          <w:szCs w:val="18"/>
        </w:rPr>
        <w:t xml:space="preserve">Guidance </w:t>
      </w:r>
      <w:r w:rsidR="00DE60DE" w:rsidRPr="009F289D">
        <w:rPr>
          <w:rFonts w:ascii="Arial" w:hAnsi="Arial" w:cs="Arial"/>
          <w:szCs w:val="18"/>
        </w:rPr>
        <w:t xml:space="preserve">in 2003 </w:t>
      </w:r>
      <w:r w:rsidR="00DD773C" w:rsidRPr="009F289D">
        <w:rPr>
          <w:rFonts w:ascii="Arial" w:hAnsi="Arial" w:cs="Arial"/>
          <w:szCs w:val="18"/>
        </w:rPr>
        <w:t xml:space="preserve">on fair trials according to the African Charter </w:t>
      </w:r>
      <w:r w:rsidR="00660E98" w:rsidRPr="009F289D">
        <w:rPr>
          <w:rFonts w:ascii="Arial" w:hAnsi="Arial" w:cs="Arial"/>
          <w:szCs w:val="18"/>
        </w:rPr>
        <w:t>on Human and Peoples’ Rights</w:t>
      </w:r>
      <w:r w:rsidR="003C06D4" w:rsidRPr="009F289D">
        <w:rPr>
          <w:rFonts w:ascii="Arial" w:hAnsi="Arial" w:cs="Arial"/>
          <w:szCs w:val="18"/>
        </w:rPr>
        <w:t xml:space="preserve"> </w:t>
      </w:r>
      <w:r w:rsidR="00660E98" w:rsidRPr="009F289D">
        <w:rPr>
          <w:rFonts w:ascii="Arial" w:hAnsi="Arial" w:cs="Arial"/>
          <w:szCs w:val="18"/>
        </w:rPr>
        <w:t xml:space="preserve">states </w:t>
      </w:r>
      <w:r w:rsidRPr="009F289D">
        <w:rPr>
          <w:rFonts w:ascii="Arial" w:hAnsi="Arial" w:cs="Arial"/>
          <w:szCs w:val="18"/>
        </w:rPr>
        <w:t>that “[t]</w:t>
      </w:r>
      <w:proofErr w:type="gramStart"/>
      <w:r w:rsidRPr="009F289D">
        <w:rPr>
          <w:rFonts w:ascii="Arial" w:hAnsi="Arial" w:cs="Arial"/>
          <w:szCs w:val="18"/>
        </w:rPr>
        <w:t>he</w:t>
      </w:r>
      <w:proofErr w:type="gramEnd"/>
      <w:r w:rsidRPr="009F289D">
        <w:rPr>
          <w:rFonts w:ascii="Arial" w:hAnsi="Arial" w:cs="Arial"/>
          <w:szCs w:val="18"/>
        </w:rPr>
        <w:t xml:space="preserve"> purpose of Military Courts </w:t>
      </w:r>
      <w:r w:rsidR="003C06D4" w:rsidRPr="009F289D">
        <w:rPr>
          <w:rFonts w:ascii="Arial" w:hAnsi="Arial" w:cs="Arial"/>
          <w:szCs w:val="18"/>
        </w:rPr>
        <w:t>shall be</w:t>
      </w:r>
      <w:r w:rsidRPr="009F289D">
        <w:rPr>
          <w:rFonts w:ascii="Arial" w:hAnsi="Arial" w:cs="Arial"/>
          <w:szCs w:val="18"/>
        </w:rPr>
        <w:t xml:space="preserve"> to determin</w:t>
      </w:r>
      <w:r w:rsidR="00CB5E1A" w:rsidRPr="009F289D">
        <w:rPr>
          <w:rFonts w:ascii="Arial" w:hAnsi="Arial" w:cs="Arial"/>
          <w:szCs w:val="18"/>
        </w:rPr>
        <w:t xml:space="preserve">e </w:t>
      </w:r>
      <w:r w:rsidRPr="009F289D">
        <w:rPr>
          <w:rFonts w:ascii="Arial" w:hAnsi="Arial" w:cs="Arial"/>
          <w:szCs w:val="18"/>
        </w:rPr>
        <w:t>offenses of a pure</w:t>
      </w:r>
      <w:r w:rsidR="00E3031C" w:rsidRPr="009F289D">
        <w:rPr>
          <w:rFonts w:ascii="Arial" w:hAnsi="Arial" w:cs="Arial"/>
          <w:szCs w:val="18"/>
        </w:rPr>
        <w:t>ly</w:t>
      </w:r>
      <w:r w:rsidRPr="009F289D">
        <w:rPr>
          <w:rFonts w:ascii="Arial" w:hAnsi="Arial" w:cs="Arial"/>
          <w:szCs w:val="18"/>
        </w:rPr>
        <w:t xml:space="preserve"> military nature committed by military personnel</w:t>
      </w:r>
      <w:r w:rsidR="004F71AC" w:rsidRPr="009F289D">
        <w:rPr>
          <w:rFonts w:ascii="Arial" w:hAnsi="Arial" w:cs="Arial"/>
          <w:szCs w:val="18"/>
        </w:rPr>
        <w:t>."</w:t>
      </w:r>
    </w:p>
    <w:p w14:paraId="5F0C97C4" w14:textId="48734BB3" w:rsidR="00BF10CB" w:rsidRPr="000772C4" w:rsidRDefault="004F71AC" w:rsidP="000772C4">
      <w:pPr>
        <w:spacing w:line="240" w:lineRule="auto"/>
        <w:jc w:val="both"/>
        <w:rPr>
          <w:rFonts w:ascii="Arial" w:hAnsi="Arial" w:cs="Arial"/>
          <w:szCs w:val="18"/>
        </w:rPr>
      </w:pPr>
      <w:r w:rsidRPr="009F289D">
        <w:rPr>
          <w:rFonts w:ascii="Arial" w:hAnsi="Arial" w:cs="Arial"/>
          <w:szCs w:val="18"/>
        </w:rPr>
        <w:t xml:space="preserve">Military courts </w:t>
      </w:r>
      <w:r w:rsidR="001E1AE3" w:rsidRPr="009F289D">
        <w:rPr>
          <w:rFonts w:ascii="Arial" w:hAnsi="Arial" w:cs="Arial"/>
          <w:szCs w:val="18"/>
        </w:rPr>
        <w:t>played a key role</w:t>
      </w:r>
      <w:r w:rsidRPr="009F289D">
        <w:rPr>
          <w:rFonts w:ascii="Arial" w:hAnsi="Arial" w:cs="Arial"/>
          <w:szCs w:val="18"/>
        </w:rPr>
        <w:t xml:space="preserve"> in the repressive apparatus of the state under the presidencies of Habib Bourguiba, 1957-1987, and Zine El Abidine Ben Ali, 1987-2011. Under both presidents, persons were convicted in blatantly unfair trials before military courts for political crimes. While they underwent a partial reform following Tunisia's uprising, military courts </w:t>
      </w:r>
      <w:r w:rsidR="00B82458" w:rsidRPr="009F289D">
        <w:rPr>
          <w:rFonts w:ascii="Arial" w:hAnsi="Arial" w:cs="Arial"/>
          <w:szCs w:val="18"/>
        </w:rPr>
        <w:t>remain</w:t>
      </w:r>
      <w:r w:rsidRPr="009F289D">
        <w:rPr>
          <w:rFonts w:ascii="Arial" w:hAnsi="Arial" w:cs="Arial"/>
          <w:szCs w:val="18"/>
        </w:rPr>
        <w:t xml:space="preserve"> under the undue control of the executive branch as the President of the </w:t>
      </w:r>
      <w:r w:rsidR="0053548E" w:rsidRPr="009F289D">
        <w:rPr>
          <w:rFonts w:ascii="Arial" w:hAnsi="Arial" w:cs="Arial"/>
          <w:szCs w:val="18"/>
        </w:rPr>
        <w:t>R</w:t>
      </w:r>
      <w:r w:rsidRPr="009F289D">
        <w:rPr>
          <w:rFonts w:ascii="Arial" w:hAnsi="Arial" w:cs="Arial"/>
          <w:szCs w:val="18"/>
        </w:rPr>
        <w:t>epublic has ultimate control over the appointment of judges in these courts.</w:t>
      </w:r>
      <w:r w:rsidR="001E1AE3" w:rsidRPr="009F289D">
        <w:rPr>
          <w:rFonts w:ascii="Arial" w:hAnsi="Arial" w:cs="Arial"/>
          <w:szCs w:val="18"/>
        </w:rPr>
        <w:t xml:space="preserve"> In addition, both the general prosecutor who heads the military justice system, as well as all prosecutors in the military courts, who play a pivotal role in initiating proceedings, are</w:t>
      </w:r>
      <w:r w:rsidR="00624374" w:rsidRPr="009F289D">
        <w:rPr>
          <w:rFonts w:ascii="Arial" w:hAnsi="Arial" w:cs="Arial"/>
          <w:szCs w:val="18"/>
        </w:rPr>
        <w:t xml:space="preserve"> serving members of the military,</w:t>
      </w:r>
      <w:r w:rsidR="001E1AE3" w:rsidRPr="009F289D">
        <w:rPr>
          <w:rFonts w:ascii="Arial" w:hAnsi="Arial" w:cs="Arial"/>
          <w:szCs w:val="18"/>
        </w:rPr>
        <w:t xml:space="preserve"> subject to military discipline, which places them under the direct</w:t>
      </w:r>
      <w:r w:rsidR="00624374" w:rsidRPr="009F289D">
        <w:rPr>
          <w:rFonts w:ascii="Arial" w:hAnsi="Arial" w:cs="Arial"/>
          <w:szCs w:val="18"/>
        </w:rPr>
        <w:t xml:space="preserve"> orders</w:t>
      </w:r>
      <w:r w:rsidR="001E1AE3" w:rsidRPr="009F289D">
        <w:rPr>
          <w:rFonts w:ascii="Arial" w:hAnsi="Arial" w:cs="Arial"/>
          <w:szCs w:val="18"/>
        </w:rPr>
        <w:t xml:space="preserve"> of the executive branch.</w:t>
      </w:r>
    </w:p>
    <w:p w14:paraId="44F78A38" w14:textId="0B74E6C7" w:rsidR="005D2C37" w:rsidRPr="009F289D" w:rsidRDefault="005D2C37" w:rsidP="009F289D">
      <w:pPr>
        <w:spacing w:after="0" w:line="240" w:lineRule="auto"/>
        <w:rPr>
          <w:rFonts w:ascii="Arial" w:hAnsi="Arial" w:cs="Arial"/>
          <w:b/>
          <w:bCs/>
          <w:sz w:val="20"/>
          <w:szCs w:val="20"/>
        </w:rPr>
      </w:pPr>
      <w:r w:rsidRPr="009F289D">
        <w:rPr>
          <w:rFonts w:ascii="Arial" w:hAnsi="Arial" w:cs="Arial"/>
          <w:b/>
          <w:sz w:val="20"/>
          <w:szCs w:val="20"/>
        </w:rPr>
        <w:t>PREFERRED LANGUAGE TO ADDRESS TARGET:</w:t>
      </w:r>
      <w:r w:rsidR="0082127B" w:rsidRPr="009F289D">
        <w:rPr>
          <w:rFonts w:ascii="Arial" w:hAnsi="Arial" w:cs="Arial"/>
          <w:b/>
          <w:sz w:val="20"/>
          <w:szCs w:val="20"/>
        </w:rPr>
        <w:t xml:space="preserve"> </w:t>
      </w:r>
      <w:r w:rsidR="00E57A26" w:rsidRPr="009F289D">
        <w:rPr>
          <w:rFonts w:ascii="Arial" w:hAnsi="Arial" w:cs="Arial"/>
          <w:b/>
          <w:bCs/>
          <w:sz w:val="20"/>
          <w:szCs w:val="20"/>
        </w:rPr>
        <w:t>Arabic, French or English</w:t>
      </w:r>
    </w:p>
    <w:p w14:paraId="677E723D" w14:textId="77777777" w:rsidR="005D2C37" w:rsidRPr="009F289D" w:rsidRDefault="005D2C37" w:rsidP="009F289D">
      <w:pPr>
        <w:spacing w:after="0" w:line="240" w:lineRule="auto"/>
        <w:rPr>
          <w:rFonts w:ascii="Arial" w:hAnsi="Arial" w:cs="Arial"/>
          <w:color w:val="0070C0"/>
          <w:sz w:val="20"/>
          <w:szCs w:val="20"/>
        </w:rPr>
      </w:pPr>
      <w:r w:rsidRPr="009F289D">
        <w:rPr>
          <w:rFonts w:ascii="Arial" w:hAnsi="Arial" w:cs="Arial"/>
          <w:sz w:val="20"/>
          <w:szCs w:val="20"/>
        </w:rPr>
        <w:t>You can also write in your own language.</w:t>
      </w:r>
    </w:p>
    <w:p w14:paraId="78F17D93" w14:textId="77777777" w:rsidR="005D2C37" w:rsidRPr="009F289D" w:rsidRDefault="005D2C37" w:rsidP="009F289D">
      <w:pPr>
        <w:spacing w:after="0" w:line="240" w:lineRule="auto"/>
        <w:rPr>
          <w:rFonts w:ascii="Arial" w:hAnsi="Arial" w:cs="Arial"/>
          <w:color w:val="0070C0"/>
          <w:sz w:val="20"/>
          <w:szCs w:val="20"/>
        </w:rPr>
      </w:pPr>
    </w:p>
    <w:p w14:paraId="636B746D" w14:textId="41805520" w:rsidR="005D2C37" w:rsidRPr="009F289D" w:rsidRDefault="005D2C37" w:rsidP="009F289D">
      <w:pPr>
        <w:spacing w:after="0" w:line="240" w:lineRule="auto"/>
        <w:rPr>
          <w:rFonts w:ascii="Arial" w:hAnsi="Arial" w:cs="Arial"/>
          <w:sz w:val="20"/>
          <w:szCs w:val="20"/>
        </w:rPr>
      </w:pPr>
      <w:r w:rsidRPr="009F289D">
        <w:rPr>
          <w:rFonts w:ascii="Arial" w:hAnsi="Arial" w:cs="Arial"/>
          <w:b/>
          <w:sz w:val="20"/>
          <w:szCs w:val="20"/>
        </w:rPr>
        <w:t xml:space="preserve">PLEASE TAKE ACTION AS SOON AS POSSIBLE UNTIL: </w:t>
      </w:r>
      <w:r w:rsidR="00920BD8" w:rsidRPr="009F289D">
        <w:rPr>
          <w:rFonts w:ascii="Arial" w:hAnsi="Arial" w:cs="Arial"/>
          <w:b/>
          <w:bCs/>
          <w:sz w:val="20"/>
          <w:szCs w:val="20"/>
        </w:rPr>
        <w:t xml:space="preserve">March </w:t>
      </w:r>
      <w:r w:rsidR="000772C4">
        <w:rPr>
          <w:rFonts w:ascii="Arial" w:hAnsi="Arial" w:cs="Arial"/>
          <w:b/>
          <w:bCs/>
          <w:sz w:val="20"/>
          <w:szCs w:val="20"/>
        </w:rPr>
        <w:t xml:space="preserve">30, </w:t>
      </w:r>
      <w:r w:rsidR="00180FEE" w:rsidRPr="009F289D">
        <w:rPr>
          <w:rFonts w:ascii="Arial" w:hAnsi="Arial" w:cs="Arial"/>
          <w:b/>
          <w:bCs/>
          <w:sz w:val="20"/>
          <w:szCs w:val="20"/>
        </w:rPr>
        <w:t>2022</w:t>
      </w:r>
    </w:p>
    <w:p w14:paraId="2C5E5589" w14:textId="77777777" w:rsidR="005D2C37" w:rsidRPr="009F289D" w:rsidRDefault="005D2C37" w:rsidP="009F289D">
      <w:pPr>
        <w:spacing w:after="0" w:line="240" w:lineRule="auto"/>
        <w:rPr>
          <w:rFonts w:ascii="Arial" w:hAnsi="Arial" w:cs="Arial"/>
          <w:sz w:val="20"/>
          <w:szCs w:val="20"/>
        </w:rPr>
      </w:pPr>
      <w:r w:rsidRPr="009F289D">
        <w:rPr>
          <w:rFonts w:ascii="Arial" w:hAnsi="Arial" w:cs="Arial"/>
          <w:sz w:val="20"/>
          <w:szCs w:val="20"/>
        </w:rPr>
        <w:t>Please check with the Amnesty office in your country if you wish to send appeals after the deadline.</w:t>
      </w:r>
    </w:p>
    <w:p w14:paraId="3A043DBD" w14:textId="77777777" w:rsidR="005D2C37" w:rsidRPr="009F289D" w:rsidRDefault="005D2C37" w:rsidP="009F289D">
      <w:pPr>
        <w:spacing w:after="0" w:line="240" w:lineRule="auto"/>
        <w:rPr>
          <w:rFonts w:ascii="Arial" w:hAnsi="Arial" w:cs="Arial"/>
          <w:b/>
          <w:sz w:val="20"/>
          <w:szCs w:val="20"/>
        </w:rPr>
      </w:pPr>
    </w:p>
    <w:p w14:paraId="4FC154C0" w14:textId="27070F91" w:rsidR="005D2C37" w:rsidRPr="009F289D" w:rsidRDefault="005D2C37" w:rsidP="009F289D">
      <w:pPr>
        <w:spacing w:after="0" w:line="240" w:lineRule="auto"/>
        <w:rPr>
          <w:rFonts w:ascii="Arial" w:hAnsi="Arial" w:cs="Arial"/>
          <w:b/>
          <w:sz w:val="20"/>
          <w:szCs w:val="20"/>
        </w:rPr>
      </w:pPr>
      <w:r w:rsidRPr="009F289D">
        <w:rPr>
          <w:rFonts w:ascii="Arial" w:hAnsi="Arial" w:cs="Arial"/>
          <w:b/>
          <w:sz w:val="20"/>
          <w:szCs w:val="20"/>
        </w:rPr>
        <w:t xml:space="preserve">NAME AND PRONOUN: </w:t>
      </w:r>
      <w:r w:rsidR="007B61F5" w:rsidRPr="009F289D">
        <w:rPr>
          <w:rFonts w:ascii="Arial" w:hAnsi="Arial" w:cs="Arial"/>
          <w:b/>
          <w:sz w:val="20"/>
          <w:szCs w:val="20"/>
        </w:rPr>
        <w:t xml:space="preserve">Yassine </w:t>
      </w:r>
      <w:proofErr w:type="spellStart"/>
      <w:r w:rsidR="007B61F5" w:rsidRPr="009F289D">
        <w:rPr>
          <w:rFonts w:ascii="Arial" w:hAnsi="Arial" w:cs="Arial"/>
          <w:b/>
          <w:sz w:val="20"/>
          <w:szCs w:val="20"/>
        </w:rPr>
        <w:t>Ayari</w:t>
      </w:r>
      <w:proofErr w:type="spellEnd"/>
      <w:r w:rsidRPr="009F289D">
        <w:rPr>
          <w:rFonts w:ascii="Arial" w:hAnsi="Arial" w:cs="Arial"/>
          <w:b/>
          <w:sz w:val="20"/>
          <w:szCs w:val="20"/>
        </w:rPr>
        <w:t xml:space="preserve"> </w:t>
      </w:r>
      <w:r w:rsidRPr="009F289D">
        <w:rPr>
          <w:rFonts w:ascii="Arial" w:hAnsi="Arial" w:cs="Arial"/>
          <w:sz w:val="20"/>
          <w:szCs w:val="20"/>
        </w:rPr>
        <w:t>(</w:t>
      </w:r>
      <w:r w:rsidR="007B61F5" w:rsidRPr="009F289D">
        <w:rPr>
          <w:rFonts w:ascii="Arial" w:hAnsi="Arial" w:cs="Arial"/>
          <w:sz w:val="20"/>
          <w:szCs w:val="20"/>
        </w:rPr>
        <w:t>He/Him</w:t>
      </w:r>
      <w:r w:rsidRPr="009F289D">
        <w:rPr>
          <w:rFonts w:ascii="Arial" w:hAnsi="Arial" w:cs="Arial"/>
          <w:sz w:val="20"/>
          <w:szCs w:val="20"/>
        </w:rPr>
        <w:t>)</w:t>
      </w:r>
    </w:p>
    <w:p w14:paraId="46DD2277" w14:textId="77777777" w:rsidR="005D2C37" w:rsidRPr="009F289D" w:rsidRDefault="005D2C37" w:rsidP="009F289D">
      <w:pPr>
        <w:spacing w:after="0" w:line="240" w:lineRule="auto"/>
        <w:rPr>
          <w:rFonts w:ascii="Arial" w:hAnsi="Arial" w:cs="Arial"/>
          <w:b/>
          <w:sz w:val="20"/>
          <w:szCs w:val="20"/>
        </w:rPr>
      </w:pPr>
    </w:p>
    <w:p w14:paraId="7E1E8634" w14:textId="315E4DD1" w:rsidR="00934D46" w:rsidRPr="009F289D" w:rsidRDefault="005D2C37" w:rsidP="009F289D">
      <w:pPr>
        <w:spacing w:line="240" w:lineRule="auto"/>
        <w:rPr>
          <w:rFonts w:ascii="Arial" w:hAnsi="Arial" w:cs="Arial"/>
        </w:rPr>
      </w:pPr>
      <w:r w:rsidRPr="009F289D">
        <w:rPr>
          <w:rFonts w:ascii="Arial" w:hAnsi="Arial" w:cs="Arial"/>
          <w:b/>
          <w:sz w:val="20"/>
          <w:szCs w:val="20"/>
        </w:rPr>
        <w:t>LINK TO PREVIOUS UA:</w:t>
      </w:r>
      <w:r w:rsidR="00D07D14" w:rsidRPr="009F289D">
        <w:rPr>
          <w:rFonts w:ascii="Arial" w:hAnsi="Arial" w:cs="Arial"/>
          <w:b/>
          <w:sz w:val="20"/>
          <w:szCs w:val="20"/>
        </w:rPr>
        <w:t xml:space="preserve"> </w:t>
      </w:r>
      <w:hyperlink r:id="rId17" w:history="1">
        <w:r w:rsidR="00E90028" w:rsidRPr="009F289D">
          <w:rPr>
            <w:rStyle w:val="Hyperlink"/>
            <w:rFonts w:ascii="Arial" w:hAnsi="Arial" w:cs="Arial"/>
            <w:bCs/>
            <w:sz w:val="20"/>
            <w:szCs w:val="20"/>
          </w:rPr>
          <w:t>https://www.amnesty.org/en/documents/mde30/4718/2021/en/</w:t>
        </w:r>
      </w:hyperlink>
    </w:p>
    <w:sectPr w:rsidR="00934D46" w:rsidRPr="009F289D" w:rsidSect="00194DA3">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0DFBF" w14:textId="77777777" w:rsidR="00E93951" w:rsidRDefault="00E93951">
      <w:r>
        <w:separator/>
      </w:r>
    </w:p>
  </w:endnote>
  <w:endnote w:type="continuationSeparator" w:id="0">
    <w:p w14:paraId="563E6962" w14:textId="77777777" w:rsidR="00E93951" w:rsidRDefault="00E93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E863F" w14:textId="77777777" w:rsidR="00194DA3" w:rsidRDefault="00194DA3" w:rsidP="00194DA3">
    <w:pPr>
      <w:pStyle w:val="paragraph"/>
      <w:spacing w:before="0" w:beforeAutospacing="0" w:after="0" w:afterAutospacing="0"/>
      <w:jc w:val="center"/>
      <w:textAlignment w:val="baseline"/>
      <w:rPr>
        <w:rFonts w:ascii="Segoe UI" w:hAnsi="Segoe UI" w:cs="Segoe UI"/>
        <w:sz w:val="18"/>
        <w:szCs w:val="18"/>
      </w:rPr>
    </w:pPr>
    <w:bookmarkStart w:id="1" w:name="_Hlk77765226"/>
    <w:r>
      <w:rPr>
        <w:rStyle w:val="normaltextrun"/>
        <w:rFonts w:ascii="Calibri Light" w:hAnsi="Calibri Light" w:cs="Calibri Light"/>
        <w:sz w:val="16"/>
        <w:szCs w:val="16"/>
        <w:lang w:val="en-GB"/>
      </w:rPr>
      <w:t>AIUSA’s Urgent Action Network | 600 Pennsylvania Ave, 5th Floor, Washington, DC 20003</w:t>
    </w:r>
    <w:r>
      <w:rPr>
        <w:rStyle w:val="eop"/>
        <w:rFonts w:ascii="Calibri Light" w:hAnsi="Calibri Light" w:cs="Calibri Light"/>
        <w:sz w:val="16"/>
        <w:szCs w:val="16"/>
      </w:rPr>
      <w:t> </w:t>
    </w:r>
  </w:p>
  <w:p w14:paraId="0B40D3F1" w14:textId="77777777" w:rsidR="00194DA3" w:rsidRDefault="00194DA3" w:rsidP="00194DA3">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T (212) 807- 8400 | uan@aiusa.org | </w:t>
    </w:r>
    <w:hyperlink r:id="rId1" w:tgtFrame="_blank" w:history="1">
      <w:r>
        <w:rPr>
          <w:rStyle w:val="normaltextrun"/>
          <w:rFonts w:ascii="Calibri Light" w:hAnsi="Calibri Light" w:cs="Calibri Light"/>
          <w:color w:val="0563C1"/>
          <w:sz w:val="16"/>
          <w:szCs w:val="16"/>
          <w:lang w:val="en-GB"/>
        </w:rPr>
        <w:t>www.amnestyusa.org/uan</w:t>
      </w:r>
    </w:hyperlink>
  </w:p>
  <w:bookmarkEnd w:id="1"/>
  <w:p w14:paraId="0C9B2E2A" w14:textId="77777777" w:rsidR="00194DA3" w:rsidRDefault="00194D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3E205" w14:textId="1F42B130" w:rsidR="00194DA3" w:rsidRDefault="00194DA3">
    <w:pPr>
      <w:pStyle w:val="Footer"/>
    </w:pPr>
    <w:r>
      <w:rPr>
        <w:noProof/>
      </w:rPr>
      <w:drawing>
        <wp:anchor distT="0" distB="0" distL="114300" distR="114300" simplePos="0" relativeHeight="251658240" behindDoc="0" locked="0" layoutInCell="1" allowOverlap="1" wp14:anchorId="5C9440F9" wp14:editId="65D76E96">
          <wp:simplePos x="0" y="0"/>
          <wp:positionH relativeFrom="column">
            <wp:posOffset>704924</wp:posOffset>
          </wp:positionH>
          <wp:positionV relativeFrom="paragraph">
            <wp:posOffset>-475926</wp:posOffset>
          </wp:positionV>
          <wp:extent cx="5330456" cy="817223"/>
          <wp:effectExtent l="0" t="0" r="3810" b="2540"/>
          <wp:wrapNone/>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0456" cy="817223"/>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5EC78" w14:textId="77777777" w:rsidR="00E93951" w:rsidRDefault="00E93951">
      <w:r>
        <w:separator/>
      </w:r>
    </w:p>
  </w:footnote>
  <w:footnote w:type="continuationSeparator" w:id="0">
    <w:p w14:paraId="3A4990D9" w14:textId="77777777" w:rsidR="00E93951" w:rsidRDefault="00E939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B5C3E" w14:textId="7A110C07" w:rsidR="00355617" w:rsidRDefault="00C76E74" w:rsidP="0082127B">
    <w:pPr>
      <w:tabs>
        <w:tab w:val="left" w:pos="6060"/>
        <w:tab w:val="right" w:pos="10203"/>
      </w:tabs>
      <w:spacing w:after="0"/>
      <w:rPr>
        <w:sz w:val="16"/>
        <w:szCs w:val="16"/>
      </w:rPr>
    </w:pPr>
    <w:r>
      <w:rPr>
        <w:sz w:val="16"/>
        <w:szCs w:val="16"/>
      </w:rPr>
      <w:t>Second</w:t>
    </w:r>
    <w:r w:rsidR="007A3AEA">
      <w:rPr>
        <w:sz w:val="16"/>
        <w:szCs w:val="16"/>
      </w:rPr>
      <w:t xml:space="preserve"> UA: </w:t>
    </w:r>
    <w:r w:rsidR="007745B1">
      <w:rPr>
        <w:sz w:val="16"/>
        <w:szCs w:val="16"/>
      </w:rPr>
      <w:t xml:space="preserve">97/21 </w:t>
    </w:r>
    <w:r w:rsidR="007A3AEA">
      <w:rPr>
        <w:sz w:val="16"/>
        <w:szCs w:val="16"/>
      </w:rPr>
      <w:t xml:space="preserve">Index: </w:t>
    </w:r>
    <w:r w:rsidR="00FF79BE" w:rsidRPr="00FF79BE">
      <w:rPr>
        <w:sz w:val="16"/>
        <w:szCs w:val="16"/>
      </w:rPr>
      <w:t>MDE 30/5203/2022</w:t>
    </w:r>
    <w:r w:rsidR="00FF79BE">
      <w:rPr>
        <w:sz w:val="16"/>
        <w:szCs w:val="16"/>
      </w:rPr>
      <w:t xml:space="preserve"> </w:t>
    </w:r>
    <w:r w:rsidR="009629D6">
      <w:rPr>
        <w:sz w:val="16"/>
        <w:szCs w:val="16"/>
      </w:rPr>
      <w:t>Tunisia</w:t>
    </w:r>
    <w:r w:rsidR="007A3AEA">
      <w:rPr>
        <w:sz w:val="16"/>
        <w:szCs w:val="16"/>
      </w:rPr>
      <w:tab/>
    </w:r>
    <w:r w:rsidR="0082127B">
      <w:rPr>
        <w:sz w:val="16"/>
        <w:szCs w:val="16"/>
      </w:rPr>
      <w:tab/>
    </w:r>
    <w:r w:rsidR="007A3AEA">
      <w:rPr>
        <w:sz w:val="16"/>
        <w:szCs w:val="16"/>
      </w:rPr>
      <w:t>Date:</w:t>
    </w:r>
    <w:r w:rsidR="000772C4">
      <w:rPr>
        <w:sz w:val="16"/>
        <w:szCs w:val="16"/>
      </w:rPr>
      <w:t xml:space="preserve"> </w:t>
    </w:r>
    <w:r w:rsidR="005532A9">
      <w:rPr>
        <w:sz w:val="16"/>
        <w:szCs w:val="16"/>
      </w:rPr>
      <w:t xml:space="preserve">February </w:t>
    </w:r>
    <w:r w:rsidR="000772C4">
      <w:rPr>
        <w:sz w:val="16"/>
        <w:szCs w:val="16"/>
      </w:rPr>
      <w:t xml:space="preserve">2, </w:t>
    </w:r>
    <w:r w:rsidR="005532A9">
      <w:rPr>
        <w:sz w:val="16"/>
        <w:szCs w:val="16"/>
      </w:rPr>
      <w:t>2022</w:t>
    </w:r>
  </w:p>
  <w:p w14:paraId="76F9B49C" w14:textId="77777777" w:rsidR="007A3AEA" w:rsidRPr="00980425"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66070" w14:textId="42D7D3EC" w:rsidR="00E45B15" w:rsidRDefault="00194DA3" w:rsidP="00194DA3">
    <w:pPr>
      <w:tabs>
        <w:tab w:val="left" w:pos="6060"/>
        <w:tab w:val="right" w:pos="10203"/>
      </w:tabs>
      <w:spacing w:after="0"/>
      <w:rPr>
        <w:sz w:val="16"/>
        <w:szCs w:val="16"/>
      </w:rPr>
    </w:pPr>
    <w:r>
      <w:rPr>
        <w:sz w:val="16"/>
        <w:szCs w:val="16"/>
      </w:rPr>
      <w:t xml:space="preserve">Second UA: 97/21 Index: </w:t>
    </w:r>
    <w:r w:rsidRPr="00FF79BE">
      <w:rPr>
        <w:sz w:val="16"/>
        <w:szCs w:val="16"/>
      </w:rPr>
      <w:t>MDE 30/5203/2022</w:t>
    </w:r>
    <w:r>
      <w:rPr>
        <w:sz w:val="16"/>
        <w:szCs w:val="16"/>
      </w:rPr>
      <w:t xml:space="preserve"> Tunisia</w:t>
    </w:r>
    <w:r>
      <w:rPr>
        <w:sz w:val="16"/>
        <w:szCs w:val="16"/>
      </w:rPr>
      <w:tab/>
    </w:r>
    <w:r>
      <w:rPr>
        <w:sz w:val="16"/>
        <w:szCs w:val="16"/>
      </w:rPr>
      <w:tab/>
      <w:t>Date: February 2, 2022</w:t>
    </w:r>
  </w:p>
  <w:p w14:paraId="6CE9CBB0" w14:textId="77777777" w:rsidR="00194DA3" w:rsidRPr="00194DA3" w:rsidRDefault="00194DA3" w:rsidP="00194DA3">
    <w:pPr>
      <w:tabs>
        <w:tab w:val="left" w:pos="6060"/>
        <w:tab w:val="right" w:pos="10203"/>
      </w:tabs>
      <w:spacing w:after="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80" type="#_x0000_t75" style="width:7.25pt;height:7.2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2495273B"/>
    <w:multiLevelType w:val="multilevel"/>
    <w:tmpl w:val="79787F56"/>
    <w:numStyleLink w:val="AINumberedList"/>
  </w:abstractNum>
  <w:abstractNum w:abstractNumId="2"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4"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B0461FB"/>
    <w:multiLevelType w:val="multilevel"/>
    <w:tmpl w:val="5B58B218"/>
    <w:numStyleLink w:val="AIBulletList"/>
  </w:abstractNum>
  <w:abstractNum w:abstractNumId="6"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85309E5"/>
    <w:multiLevelType w:val="multilevel"/>
    <w:tmpl w:val="5B58B218"/>
    <w:numStyleLink w:val="AIBulletList"/>
  </w:abstractNum>
  <w:abstractNum w:abstractNumId="8" w15:restartNumberingAfterBreak="0">
    <w:nsid w:val="456452DF"/>
    <w:multiLevelType w:val="multilevel"/>
    <w:tmpl w:val="5B58B218"/>
    <w:numStyleLink w:val="AIBulletList"/>
  </w:abstractNum>
  <w:abstractNum w:abstractNumId="9" w15:restartNumberingAfterBreak="0">
    <w:nsid w:val="4A107A4C"/>
    <w:multiLevelType w:val="multilevel"/>
    <w:tmpl w:val="5B58B218"/>
    <w:numStyleLink w:val="AIBulletList"/>
  </w:abstractNum>
  <w:abstractNum w:abstractNumId="10"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97C2480"/>
    <w:multiLevelType w:val="multilevel"/>
    <w:tmpl w:val="79787F56"/>
    <w:numStyleLink w:val="AINumberedList"/>
  </w:abstractNum>
  <w:abstractNum w:abstractNumId="13" w15:restartNumberingAfterBreak="0">
    <w:nsid w:val="620B112B"/>
    <w:multiLevelType w:val="multilevel"/>
    <w:tmpl w:val="5B58B218"/>
    <w:numStyleLink w:val="AIBulletList"/>
  </w:abstractNum>
  <w:abstractNum w:abstractNumId="14" w15:restartNumberingAfterBreak="0">
    <w:nsid w:val="63AE59ED"/>
    <w:multiLevelType w:val="multilevel"/>
    <w:tmpl w:val="79787F56"/>
    <w:numStyleLink w:val="AINumberedList"/>
  </w:abstractNum>
  <w:abstractNum w:abstractNumId="15" w15:restartNumberingAfterBreak="0">
    <w:nsid w:val="646421CC"/>
    <w:multiLevelType w:val="multilevel"/>
    <w:tmpl w:val="AFA60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4A60B70"/>
    <w:multiLevelType w:val="multilevel"/>
    <w:tmpl w:val="CE784A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316DB6"/>
    <w:multiLevelType w:val="multilevel"/>
    <w:tmpl w:val="5B58B218"/>
    <w:numStyleLink w:val="AIBulletList"/>
  </w:abstractNum>
  <w:abstractNum w:abstractNumId="19"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454555"/>
    <w:multiLevelType w:val="multilevel"/>
    <w:tmpl w:val="5B58B218"/>
    <w:numStyleLink w:val="AIBulletList"/>
  </w:abstractNum>
  <w:abstractNum w:abstractNumId="21"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2"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3"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21"/>
  </w:num>
  <w:num w:numId="4">
    <w:abstractNumId w:val="9"/>
  </w:num>
  <w:num w:numId="5">
    <w:abstractNumId w:val="3"/>
  </w:num>
  <w:num w:numId="6">
    <w:abstractNumId w:val="20"/>
  </w:num>
  <w:num w:numId="7">
    <w:abstractNumId w:val="18"/>
  </w:num>
  <w:num w:numId="8">
    <w:abstractNumId w:val="8"/>
  </w:num>
  <w:num w:numId="9">
    <w:abstractNumId w:val="7"/>
  </w:num>
  <w:num w:numId="10">
    <w:abstractNumId w:val="12"/>
  </w:num>
  <w:num w:numId="11">
    <w:abstractNumId w:val="5"/>
  </w:num>
  <w:num w:numId="12">
    <w:abstractNumId w:val="13"/>
  </w:num>
  <w:num w:numId="13">
    <w:abstractNumId w:val="14"/>
  </w:num>
  <w:num w:numId="14">
    <w:abstractNumId w:val="1"/>
  </w:num>
  <w:num w:numId="15">
    <w:abstractNumId w:val="19"/>
  </w:num>
  <w:num w:numId="16">
    <w:abstractNumId w:val="10"/>
  </w:num>
  <w:num w:numId="17">
    <w:abstractNumId w:val="11"/>
  </w:num>
  <w:num w:numId="18">
    <w:abstractNumId w:val="4"/>
  </w:num>
  <w:num w:numId="19">
    <w:abstractNumId w:val="6"/>
  </w:num>
  <w:num w:numId="20">
    <w:abstractNumId w:val="17"/>
  </w:num>
  <w:num w:numId="21">
    <w:abstractNumId w:val="2"/>
  </w:num>
  <w:num w:numId="22">
    <w:abstractNumId w:val="23"/>
  </w:num>
  <w:num w:numId="23">
    <w:abstractNumId w:val="15"/>
  </w:num>
  <w:num w:numId="24">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mirrorMargin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169"/>
  <w:drawingGridVerticalSpacing w:val="6"/>
  <w:displayHorizontalDrawingGridEvery w:val="0"/>
  <w:displayVerticalDrawingGridEvery w:val="0"/>
  <w:noPunctuationKerning/>
  <w:characterSpacingControl w:val="doNotCompress"/>
  <w:hdrShapeDefaults>
    <o:shapedefaults v:ext="edit" spidmax="2050"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1383"/>
    <w:rsid w:val="00004D40"/>
    <w:rsid w:val="00004D79"/>
    <w:rsid w:val="000058B2"/>
    <w:rsid w:val="00006629"/>
    <w:rsid w:val="00010357"/>
    <w:rsid w:val="0001446A"/>
    <w:rsid w:val="00015E47"/>
    <w:rsid w:val="00017640"/>
    <w:rsid w:val="00020110"/>
    <w:rsid w:val="00022B17"/>
    <w:rsid w:val="0002386F"/>
    <w:rsid w:val="00026D5D"/>
    <w:rsid w:val="000303C0"/>
    <w:rsid w:val="0003084D"/>
    <w:rsid w:val="00035DB8"/>
    <w:rsid w:val="00041959"/>
    <w:rsid w:val="00055247"/>
    <w:rsid w:val="00056314"/>
    <w:rsid w:val="00057A7E"/>
    <w:rsid w:val="00057AB8"/>
    <w:rsid w:val="00063592"/>
    <w:rsid w:val="0006392C"/>
    <w:rsid w:val="00065913"/>
    <w:rsid w:val="00066093"/>
    <w:rsid w:val="00070346"/>
    <w:rsid w:val="00073BFC"/>
    <w:rsid w:val="00076037"/>
    <w:rsid w:val="00076DA7"/>
    <w:rsid w:val="000772C4"/>
    <w:rsid w:val="0008267F"/>
    <w:rsid w:val="00083462"/>
    <w:rsid w:val="00085BF6"/>
    <w:rsid w:val="00086F70"/>
    <w:rsid w:val="00087E2B"/>
    <w:rsid w:val="0009130D"/>
    <w:rsid w:val="00092DFA"/>
    <w:rsid w:val="000957C5"/>
    <w:rsid w:val="000970C4"/>
    <w:rsid w:val="000A1F14"/>
    <w:rsid w:val="000A2D86"/>
    <w:rsid w:val="000A5269"/>
    <w:rsid w:val="000A57B0"/>
    <w:rsid w:val="000B02B4"/>
    <w:rsid w:val="000B08BC"/>
    <w:rsid w:val="000B2AA0"/>
    <w:rsid w:val="000B42AB"/>
    <w:rsid w:val="000B4A38"/>
    <w:rsid w:val="000B5EAF"/>
    <w:rsid w:val="000C2A0D"/>
    <w:rsid w:val="000C6196"/>
    <w:rsid w:val="000D0ABB"/>
    <w:rsid w:val="000D3427"/>
    <w:rsid w:val="000D5C35"/>
    <w:rsid w:val="000D5DCA"/>
    <w:rsid w:val="000D70C1"/>
    <w:rsid w:val="000E0D61"/>
    <w:rsid w:val="000E4DE1"/>
    <w:rsid w:val="000E5221"/>
    <w:rsid w:val="000E57D4"/>
    <w:rsid w:val="000E7C4B"/>
    <w:rsid w:val="000F0A47"/>
    <w:rsid w:val="000F2BF9"/>
    <w:rsid w:val="000F3012"/>
    <w:rsid w:val="00100FE4"/>
    <w:rsid w:val="0010425E"/>
    <w:rsid w:val="00104D3E"/>
    <w:rsid w:val="00106837"/>
    <w:rsid w:val="00106D61"/>
    <w:rsid w:val="0011153B"/>
    <w:rsid w:val="00114556"/>
    <w:rsid w:val="00116CB2"/>
    <w:rsid w:val="00121F59"/>
    <w:rsid w:val="00123079"/>
    <w:rsid w:val="0012317F"/>
    <w:rsid w:val="0012544D"/>
    <w:rsid w:val="001274AB"/>
    <w:rsid w:val="00127DBD"/>
    <w:rsid w:val="001300C3"/>
    <w:rsid w:val="00130B8A"/>
    <w:rsid w:val="001317D9"/>
    <w:rsid w:val="00135765"/>
    <w:rsid w:val="00142B1B"/>
    <w:rsid w:val="00143AA6"/>
    <w:rsid w:val="00145B4B"/>
    <w:rsid w:val="0014617E"/>
    <w:rsid w:val="001474E3"/>
    <w:rsid w:val="001522D7"/>
    <w:rsid w:val="001526C3"/>
    <w:rsid w:val="00153250"/>
    <w:rsid w:val="001561F4"/>
    <w:rsid w:val="0015650C"/>
    <w:rsid w:val="00160B1D"/>
    <w:rsid w:val="0016118D"/>
    <w:rsid w:val="001648DB"/>
    <w:rsid w:val="00171614"/>
    <w:rsid w:val="00174398"/>
    <w:rsid w:val="001743FB"/>
    <w:rsid w:val="00176678"/>
    <w:rsid w:val="001773D1"/>
    <w:rsid w:val="00177779"/>
    <w:rsid w:val="00180FEE"/>
    <w:rsid w:val="0019118D"/>
    <w:rsid w:val="0019140B"/>
    <w:rsid w:val="001948FF"/>
    <w:rsid w:val="00194CD5"/>
    <w:rsid w:val="00194DA3"/>
    <w:rsid w:val="001A11FC"/>
    <w:rsid w:val="001A2287"/>
    <w:rsid w:val="001A5F3F"/>
    <w:rsid w:val="001A635D"/>
    <w:rsid w:val="001A6AC9"/>
    <w:rsid w:val="001B3D7E"/>
    <w:rsid w:val="001B527E"/>
    <w:rsid w:val="001C0275"/>
    <w:rsid w:val="001C582B"/>
    <w:rsid w:val="001D14CB"/>
    <w:rsid w:val="001D52A5"/>
    <w:rsid w:val="001D5981"/>
    <w:rsid w:val="001E1AE3"/>
    <w:rsid w:val="001E2045"/>
    <w:rsid w:val="001E4913"/>
    <w:rsid w:val="00201189"/>
    <w:rsid w:val="002036C0"/>
    <w:rsid w:val="002129F9"/>
    <w:rsid w:val="00215C3E"/>
    <w:rsid w:val="00215E33"/>
    <w:rsid w:val="0022249B"/>
    <w:rsid w:val="0022469B"/>
    <w:rsid w:val="00225A11"/>
    <w:rsid w:val="00226617"/>
    <w:rsid w:val="00230AEE"/>
    <w:rsid w:val="0023300A"/>
    <w:rsid w:val="0023632B"/>
    <w:rsid w:val="00241A74"/>
    <w:rsid w:val="002426BE"/>
    <w:rsid w:val="00243350"/>
    <w:rsid w:val="00250D8F"/>
    <w:rsid w:val="002558D7"/>
    <w:rsid w:val="0025792F"/>
    <w:rsid w:val="00261CC7"/>
    <w:rsid w:val="002621D2"/>
    <w:rsid w:val="002636F2"/>
    <w:rsid w:val="0026551B"/>
    <w:rsid w:val="002665C3"/>
    <w:rsid w:val="00267383"/>
    <w:rsid w:val="002703E7"/>
    <w:rsid w:val="002709C3"/>
    <w:rsid w:val="002739C9"/>
    <w:rsid w:val="00273E9A"/>
    <w:rsid w:val="0027647B"/>
    <w:rsid w:val="00276E02"/>
    <w:rsid w:val="0028022D"/>
    <w:rsid w:val="0028091E"/>
    <w:rsid w:val="00280A38"/>
    <w:rsid w:val="0028281A"/>
    <w:rsid w:val="00282FAB"/>
    <w:rsid w:val="00293F40"/>
    <w:rsid w:val="00295996"/>
    <w:rsid w:val="002973D1"/>
    <w:rsid w:val="002A0531"/>
    <w:rsid w:val="002A2F36"/>
    <w:rsid w:val="002A3529"/>
    <w:rsid w:val="002B2E9B"/>
    <w:rsid w:val="002B3953"/>
    <w:rsid w:val="002B6F3B"/>
    <w:rsid w:val="002C06A6"/>
    <w:rsid w:val="002C345B"/>
    <w:rsid w:val="002C5FE4"/>
    <w:rsid w:val="002C70BE"/>
    <w:rsid w:val="002C7F1F"/>
    <w:rsid w:val="002D03A2"/>
    <w:rsid w:val="002D11BE"/>
    <w:rsid w:val="002D19E0"/>
    <w:rsid w:val="002D48CD"/>
    <w:rsid w:val="002D4901"/>
    <w:rsid w:val="002D5454"/>
    <w:rsid w:val="002D5779"/>
    <w:rsid w:val="002D682E"/>
    <w:rsid w:val="002E1DEB"/>
    <w:rsid w:val="002E3658"/>
    <w:rsid w:val="002E4AD9"/>
    <w:rsid w:val="002E6D1B"/>
    <w:rsid w:val="002F3C80"/>
    <w:rsid w:val="0030303B"/>
    <w:rsid w:val="00303D8F"/>
    <w:rsid w:val="003044F3"/>
    <w:rsid w:val="00304724"/>
    <w:rsid w:val="0031230A"/>
    <w:rsid w:val="00313E8B"/>
    <w:rsid w:val="00320461"/>
    <w:rsid w:val="003270EA"/>
    <w:rsid w:val="003333AB"/>
    <w:rsid w:val="0033624A"/>
    <w:rsid w:val="003373A5"/>
    <w:rsid w:val="00337826"/>
    <w:rsid w:val="0034088C"/>
    <w:rsid w:val="0034128A"/>
    <w:rsid w:val="003421BA"/>
    <w:rsid w:val="0034324D"/>
    <w:rsid w:val="00344F28"/>
    <w:rsid w:val="0035307D"/>
    <w:rsid w:val="0035329F"/>
    <w:rsid w:val="00355613"/>
    <w:rsid w:val="00355617"/>
    <w:rsid w:val="003564D3"/>
    <w:rsid w:val="0035650B"/>
    <w:rsid w:val="00361505"/>
    <w:rsid w:val="003627A9"/>
    <w:rsid w:val="003643A5"/>
    <w:rsid w:val="00372AB8"/>
    <w:rsid w:val="00373A46"/>
    <w:rsid w:val="00376EF4"/>
    <w:rsid w:val="0037791A"/>
    <w:rsid w:val="003848D1"/>
    <w:rsid w:val="0038689C"/>
    <w:rsid w:val="003904F0"/>
    <w:rsid w:val="003975C9"/>
    <w:rsid w:val="00397A65"/>
    <w:rsid w:val="003A3C4F"/>
    <w:rsid w:val="003A6A53"/>
    <w:rsid w:val="003B294A"/>
    <w:rsid w:val="003B2BF7"/>
    <w:rsid w:val="003C0674"/>
    <w:rsid w:val="003C06D4"/>
    <w:rsid w:val="003C301F"/>
    <w:rsid w:val="003C3210"/>
    <w:rsid w:val="003C3578"/>
    <w:rsid w:val="003C5EEA"/>
    <w:rsid w:val="003C7CB6"/>
    <w:rsid w:val="003E16D9"/>
    <w:rsid w:val="003F1836"/>
    <w:rsid w:val="003F3D5D"/>
    <w:rsid w:val="003F6B9C"/>
    <w:rsid w:val="004021DE"/>
    <w:rsid w:val="004142D3"/>
    <w:rsid w:val="0042210F"/>
    <w:rsid w:val="00422A36"/>
    <w:rsid w:val="004334BF"/>
    <w:rsid w:val="004367F7"/>
    <w:rsid w:val="004408A1"/>
    <w:rsid w:val="00441488"/>
    <w:rsid w:val="00442E5B"/>
    <w:rsid w:val="0044379B"/>
    <w:rsid w:val="00443C06"/>
    <w:rsid w:val="00445D50"/>
    <w:rsid w:val="00445DA2"/>
    <w:rsid w:val="00450544"/>
    <w:rsid w:val="00450A93"/>
    <w:rsid w:val="0045345A"/>
    <w:rsid w:val="00453538"/>
    <w:rsid w:val="004544E9"/>
    <w:rsid w:val="00454FB4"/>
    <w:rsid w:val="00456E2C"/>
    <w:rsid w:val="004603A2"/>
    <w:rsid w:val="004650C1"/>
    <w:rsid w:val="00466959"/>
    <w:rsid w:val="00467842"/>
    <w:rsid w:val="00473857"/>
    <w:rsid w:val="00476FCB"/>
    <w:rsid w:val="00477675"/>
    <w:rsid w:val="00481A02"/>
    <w:rsid w:val="00481C4D"/>
    <w:rsid w:val="00486088"/>
    <w:rsid w:val="00487F52"/>
    <w:rsid w:val="00491F0B"/>
    <w:rsid w:val="00492FA8"/>
    <w:rsid w:val="004946E3"/>
    <w:rsid w:val="00494A05"/>
    <w:rsid w:val="004A068C"/>
    <w:rsid w:val="004A0786"/>
    <w:rsid w:val="004A1BDD"/>
    <w:rsid w:val="004B1E15"/>
    <w:rsid w:val="004B2367"/>
    <w:rsid w:val="004B381D"/>
    <w:rsid w:val="004C0478"/>
    <w:rsid w:val="004C265C"/>
    <w:rsid w:val="004C71F5"/>
    <w:rsid w:val="004D0AF1"/>
    <w:rsid w:val="004D256A"/>
    <w:rsid w:val="004D41DC"/>
    <w:rsid w:val="004D4ED1"/>
    <w:rsid w:val="004D6779"/>
    <w:rsid w:val="004E0111"/>
    <w:rsid w:val="004F35EE"/>
    <w:rsid w:val="004F6D01"/>
    <w:rsid w:val="004F71AC"/>
    <w:rsid w:val="00504FBC"/>
    <w:rsid w:val="00505E6A"/>
    <w:rsid w:val="005134B8"/>
    <w:rsid w:val="00517E88"/>
    <w:rsid w:val="00523260"/>
    <w:rsid w:val="00523573"/>
    <w:rsid w:val="005251E0"/>
    <w:rsid w:val="0053316C"/>
    <w:rsid w:val="0053548E"/>
    <w:rsid w:val="005363CA"/>
    <w:rsid w:val="005369A7"/>
    <w:rsid w:val="005375A9"/>
    <w:rsid w:val="0054033A"/>
    <w:rsid w:val="00542F58"/>
    <w:rsid w:val="00544365"/>
    <w:rsid w:val="0054447E"/>
    <w:rsid w:val="00545423"/>
    <w:rsid w:val="00547E71"/>
    <w:rsid w:val="00552A21"/>
    <w:rsid w:val="00552DC1"/>
    <w:rsid w:val="005532A9"/>
    <w:rsid w:val="00555029"/>
    <w:rsid w:val="005616CA"/>
    <w:rsid w:val="00565462"/>
    <w:rsid w:val="005668D0"/>
    <w:rsid w:val="005677AF"/>
    <w:rsid w:val="00567E3F"/>
    <w:rsid w:val="00570B53"/>
    <w:rsid w:val="005718CB"/>
    <w:rsid w:val="00572615"/>
    <w:rsid w:val="00572CCD"/>
    <w:rsid w:val="00572F3E"/>
    <w:rsid w:val="0057440A"/>
    <w:rsid w:val="005775A4"/>
    <w:rsid w:val="00581A12"/>
    <w:rsid w:val="00584B5A"/>
    <w:rsid w:val="00584B64"/>
    <w:rsid w:val="005855E1"/>
    <w:rsid w:val="0058659F"/>
    <w:rsid w:val="00592C3E"/>
    <w:rsid w:val="00596449"/>
    <w:rsid w:val="005A3E28"/>
    <w:rsid w:val="005A3FF9"/>
    <w:rsid w:val="005A4692"/>
    <w:rsid w:val="005A71AD"/>
    <w:rsid w:val="005A7F1B"/>
    <w:rsid w:val="005B07F9"/>
    <w:rsid w:val="005B227F"/>
    <w:rsid w:val="005B59ED"/>
    <w:rsid w:val="005B5C5A"/>
    <w:rsid w:val="005B7F76"/>
    <w:rsid w:val="005C091F"/>
    <w:rsid w:val="005C0AFE"/>
    <w:rsid w:val="005C27F2"/>
    <w:rsid w:val="005C2AEA"/>
    <w:rsid w:val="005C4751"/>
    <w:rsid w:val="005C551C"/>
    <w:rsid w:val="005C5AC0"/>
    <w:rsid w:val="005C751F"/>
    <w:rsid w:val="005D074A"/>
    <w:rsid w:val="005D14AA"/>
    <w:rsid w:val="005D29D2"/>
    <w:rsid w:val="005D2C37"/>
    <w:rsid w:val="005D6D6A"/>
    <w:rsid w:val="005D6FFC"/>
    <w:rsid w:val="005D7287"/>
    <w:rsid w:val="005D7D1C"/>
    <w:rsid w:val="005E4027"/>
    <w:rsid w:val="005F0355"/>
    <w:rsid w:val="005F5E43"/>
    <w:rsid w:val="005F7C7F"/>
    <w:rsid w:val="00600C3A"/>
    <w:rsid w:val="00606108"/>
    <w:rsid w:val="006201FC"/>
    <w:rsid w:val="00620ADD"/>
    <w:rsid w:val="00624374"/>
    <w:rsid w:val="0063013F"/>
    <w:rsid w:val="0063622D"/>
    <w:rsid w:val="00637FD1"/>
    <w:rsid w:val="00640EF2"/>
    <w:rsid w:val="00644CC8"/>
    <w:rsid w:val="00644E2B"/>
    <w:rsid w:val="00646C06"/>
    <w:rsid w:val="0064718C"/>
    <w:rsid w:val="00647A25"/>
    <w:rsid w:val="0065049B"/>
    <w:rsid w:val="00650D73"/>
    <w:rsid w:val="006517F4"/>
    <w:rsid w:val="00654197"/>
    <w:rsid w:val="006558EE"/>
    <w:rsid w:val="006564D7"/>
    <w:rsid w:val="00657231"/>
    <w:rsid w:val="00660E98"/>
    <w:rsid w:val="0066683E"/>
    <w:rsid w:val="00667FBC"/>
    <w:rsid w:val="00670D47"/>
    <w:rsid w:val="00672BBF"/>
    <w:rsid w:val="00677402"/>
    <w:rsid w:val="00680C12"/>
    <w:rsid w:val="00681D27"/>
    <w:rsid w:val="00683059"/>
    <w:rsid w:val="00685515"/>
    <w:rsid w:val="00685927"/>
    <w:rsid w:val="006869CA"/>
    <w:rsid w:val="006905A1"/>
    <w:rsid w:val="00693781"/>
    <w:rsid w:val="0069571A"/>
    <w:rsid w:val="006A0BB9"/>
    <w:rsid w:val="006A748A"/>
    <w:rsid w:val="006A799B"/>
    <w:rsid w:val="006B12FA"/>
    <w:rsid w:val="006B461E"/>
    <w:rsid w:val="006B6250"/>
    <w:rsid w:val="006C3BBA"/>
    <w:rsid w:val="006C3C21"/>
    <w:rsid w:val="006C7A31"/>
    <w:rsid w:val="006D04A8"/>
    <w:rsid w:val="006D4B97"/>
    <w:rsid w:val="006D639E"/>
    <w:rsid w:val="006D6B7B"/>
    <w:rsid w:val="006F0226"/>
    <w:rsid w:val="006F0A36"/>
    <w:rsid w:val="006F1D55"/>
    <w:rsid w:val="006F3325"/>
    <w:rsid w:val="006F4C28"/>
    <w:rsid w:val="00701227"/>
    <w:rsid w:val="0070364E"/>
    <w:rsid w:val="00703CCE"/>
    <w:rsid w:val="007104E8"/>
    <w:rsid w:val="007156FC"/>
    <w:rsid w:val="00716942"/>
    <w:rsid w:val="007173E9"/>
    <w:rsid w:val="007223B3"/>
    <w:rsid w:val="00722D50"/>
    <w:rsid w:val="00727519"/>
    <w:rsid w:val="007276EF"/>
    <w:rsid w:val="00727CA7"/>
    <w:rsid w:val="0073119C"/>
    <w:rsid w:val="0073431C"/>
    <w:rsid w:val="00735227"/>
    <w:rsid w:val="00740E6E"/>
    <w:rsid w:val="0074669E"/>
    <w:rsid w:val="00752693"/>
    <w:rsid w:val="00753612"/>
    <w:rsid w:val="00756EF8"/>
    <w:rsid w:val="007606A0"/>
    <w:rsid w:val="007656E7"/>
    <w:rsid w:val="007662C7"/>
    <w:rsid w:val="007666A4"/>
    <w:rsid w:val="00773365"/>
    <w:rsid w:val="007741F1"/>
    <w:rsid w:val="007745B1"/>
    <w:rsid w:val="007756F8"/>
    <w:rsid w:val="00781624"/>
    <w:rsid w:val="00781E3C"/>
    <w:rsid w:val="007829A6"/>
    <w:rsid w:val="0078381D"/>
    <w:rsid w:val="007858BA"/>
    <w:rsid w:val="0078798E"/>
    <w:rsid w:val="007921CB"/>
    <w:rsid w:val="00797A2C"/>
    <w:rsid w:val="007A2ABA"/>
    <w:rsid w:val="007A3AEA"/>
    <w:rsid w:val="007A7F97"/>
    <w:rsid w:val="007B1762"/>
    <w:rsid w:val="007B4F3E"/>
    <w:rsid w:val="007B61F5"/>
    <w:rsid w:val="007B7197"/>
    <w:rsid w:val="007B7330"/>
    <w:rsid w:val="007C6CD0"/>
    <w:rsid w:val="007D3C13"/>
    <w:rsid w:val="007E7C22"/>
    <w:rsid w:val="007E7D3F"/>
    <w:rsid w:val="007F0AE7"/>
    <w:rsid w:val="007F3377"/>
    <w:rsid w:val="007F72FF"/>
    <w:rsid w:val="007F76C1"/>
    <w:rsid w:val="007F7B5E"/>
    <w:rsid w:val="008005E4"/>
    <w:rsid w:val="008056E9"/>
    <w:rsid w:val="0081049F"/>
    <w:rsid w:val="00814632"/>
    <w:rsid w:val="0082127B"/>
    <w:rsid w:val="00821A9F"/>
    <w:rsid w:val="0082412D"/>
    <w:rsid w:val="008264EB"/>
    <w:rsid w:val="00827A40"/>
    <w:rsid w:val="00832427"/>
    <w:rsid w:val="008329ED"/>
    <w:rsid w:val="0083677A"/>
    <w:rsid w:val="00842DF0"/>
    <w:rsid w:val="00844F48"/>
    <w:rsid w:val="008455C2"/>
    <w:rsid w:val="00845D91"/>
    <w:rsid w:val="00846E45"/>
    <w:rsid w:val="00855E10"/>
    <w:rsid w:val="00864035"/>
    <w:rsid w:val="00866873"/>
    <w:rsid w:val="00867905"/>
    <w:rsid w:val="00874878"/>
    <w:rsid w:val="008763F4"/>
    <w:rsid w:val="0087721C"/>
    <w:rsid w:val="008823BB"/>
    <w:rsid w:val="00884521"/>
    <w:rsid w:val="008849EA"/>
    <w:rsid w:val="0088519E"/>
    <w:rsid w:val="00891FE8"/>
    <w:rsid w:val="00895D65"/>
    <w:rsid w:val="008A69FF"/>
    <w:rsid w:val="008B5250"/>
    <w:rsid w:val="008D16ED"/>
    <w:rsid w:val="008D2A6B"/>
    <w:rsid w:val="008D2CD2"/>
    <w:rsid w:val="008D354E"/>
    <w:rsid w:val="008D3AB6"/>
    <w:rsid w:val="008D3B35"/>
    <w:rsid w:val="008D49A5"/>
    <w:rsid w:val="008D71DA"/>
    <w:rsid w:val="008E0B66"/>
    <w:rsid w:val="008E0E93"/>
    <w:rsid w:val="008E172D"/>
    <w:rsid w:val="008E25AF"/>
    <w:rsid w:val="009004B7"/>
    <w:rsid w:val="00902730"/>
    <w:rsid w:val="00906C9F"/>
    <w:rsid w:val="00907F0D"/>
    <w:rsid w:val="00920A06"/>
    <w:rsid w:val="00920BD8"/>
    <w:rsid w:val="00921577"/>
    <w:rsid w:val="00923175"/>
    <w:rsid w:val="009259E1"/>
    <w:rsid w:val="00931308"/>
    <w:rsid w:val="0093134D"/>
    <w:rsid w:val="009348F7"/>
    <w:rsid w:val="00934D46"/>
    <w:rsid w:val="00937A38"/>
    <w:rsid w:val="00944652"/>
    <w:rsid w:val="0095178B"/>
    <w:rsid w:val="0095188F"/>
    <w:rsid w:val="009550A0"/>
    <w:rsid w:val="00960C64"/>
    <w:rsid w:val="009629D6"/>
    <w:rsid w:val="00963D4F"/>
    <w:rsid w:val="00965736"/>
    <w:rsid w:val="00967340"/>
    <w:rsid w:val="0097218E"/>
    <w:rsid w:val="00980425"/>
    <w:rsid w:val="0098044D"/>
    <w:rsid w:val="00983DDE"/>
    <w:rsid w:val="00991C69"/>
    <w:rsid w:val="009923C0"/>
    <w:rsid w:val="00994B31"/>
    <w:rsid w:val="009976FB"/>
    <w:rsid w:val="009A0E76"/>
    <w:rsid w:val="009A77D1"/>
    <w:rsid w:val="009B78FE"/>
    <w:rsid w:val="009C0200"/>
    <w:rsid w:val="009C0ED3"/>
    <w:rsid w:val="009C3521"/>
    <w:rsid w:val="009C4461"/>
    <w:rsid w:val="009C6B5A"/>
    <w:rsid w:val="009C78FF"/>
    <w:rsid w:val="009D076C"/>
    <w:rsid w:val="009D3668"/>
    <w:rsid w:val="009D40E9"/>
    <w:rsid w:val="009D47FA"/>
    <w:rsid w:val="009E097D"/>
    <w:rsid w:val="009E7E6E"/>
    <w:rsid w:val="009F289D"/>
    <w:rsid w:val="009F39EB"/>
    <w:rsid w:val="009F64E7"/>
    <w:rsid w:val="00A02D30"/>
    <w:rsid w:val="00A033FC"/>
    <w:rsid w:val="00A055E9"/>
    <w:rsid w:val="00A05F1F"/>
    <w:rsid w:val="00A07D5C"/>
    <w:rsid w:val="00A07E67"/>
    <w:rsid w:val="00A135DC"/>
    <w:rsid w:val="00A2106B"/>
    <w:rsid w:val="00A22F72"/>
    <w:rsid w:val="00A309E5"/>
    <w:rsid w:val="00A317EC"/>
    <w:rsid w:val="00A318F4"/>
    <w:rsid w:val="00A31F72"/>
    <w:rsid w:val="00A36A05"/>
    <w:rsid w:val="00A40D3A"/>
    <w:rsid w:val="00A41FC6"/>
    <w:rsid w:val="00A4439C"/>
    <w:rsid w:val="00A44B1B"/>
    <w:rsid w:val="00A4583A"/>
    <w:rsid w:val="00A520DF"/>
    <w:rsid w:val="00A61D21"/>
    <w:rsid w:val="00A62B19"/>
    <w:rsid w:val="00A70D9D"/>
    <w:rsid w:val="00A7548F"/>
    <w:rsid w:val="00A813DA"/>
    <w:rsid w:val="00A81673"/>
    <w:rsid w:val="00A901B0"/>
    <w:rsid w:val="00A90EA6"/>
    <w:rsid w:val="00A94419"/>
    <w:rsid w:val="00AA2258"/>
    <w:rsid w:val="00AA39B3"/>
    <w:rsid w:val="00AA3AB7"/>
    <w:rsid w:val="00AA46A6"/>
    <w:rsid w:val="00AA624F"/>
    <w:rsid w:val="00AB5744"/>
    <w:rsid w:val="00AB5C6E"/>
    <w:rsid w:val="00AB7E5D"/>
    <w:rsid w:val="00AC0C0F"/>
    <w:rsid w:val="00AC15B7"/>
    <w:rsid w:val="00AC367F"/>
    <w:rsid w:val="00AE1900"/>
    <w:rsid w:val="00AE4214"/>
    <w:rsid w:val="00AE44E9"/>
    <w:rsid w:val="00AE52FD"/>
    <w:rsid w:val="00AE6952"/>
    <w:rsid w:val="00AF0FCD"/>
    <w:rsid w:val="00AF0FFE"/>
    <w:rsid w:val="00AF14A1"/>
    <w:rsid w:val="00AF5FF0"/>
    <w:rsid w:val="00AF61C5"/>
    <w:rsid w:val="00B022B5"/>
    <w:rsid w:val="00B0456A"/>
    <w:rsid w:val="00B0574C"/>
    <w:rsid w:val="00B05AC5"/>
    <w:rsid w:val="00B07252"/>
    <w:rsid w:val="00B1356A"/>
    <w:rsid w:val="00B141B5"/>
    <w:rsid w:val="00B1535C"/>
    <w:rsid w:val="00B206A8"/>
    <w:rsid w:val="00B2384F"/>
    <w:rsid w:val="00B26120"/>
    <w:rsid w:val="00B27341"/>
    <w:rsid w:val="00B335C3"/>
    <w:rsid w:val="00B3636E"/>
    <w:rsid w:val="00B408D4"/>
    <w:rsid w:val="00B429C1"/>
    <w:rsid w:val="00B446B1"/>
    <w:rsid w:val="00B465F2"/>
    <w:rsid w:val="00B52B01"/>
    <w:rsid w:val="00B54AB6"/>
    <w:rsid w:val="00B55E52"/>
    <w:rsid w:val="00B56DC2"/>
    <w:rsid w:val="00B61613"/>
    <w:rsid w:val="00B64477"/>
    <w:rsid w:val="00B6668F"/>
    <w:rsid w:val="00B6690B"/>
    <w:rsid w:val="00B7545C"/>
    <w:rsid w:val="00B760AB"/>
    <w:rsid w:val="00B7775C"/>
    <w:rsid w:val="00B806A2"/>
    <w:rsid w:val="00B82458"/>
    <w:rsid w:val="00B86C69"/>
    <w:rsid w:val="00B9157D"/>
    <w:rsid w:val="00B92AEC"/>
    <w:rsid w:val="00B94A60"/>
    <w:rsid w:val="00B957E6"/>
    <w:rsid w:val="00B96269"/>
    <w:rsid w:val="00B97626"/>
    <w:rsid w:val="00BA0E81"/>
    <w:rsid w:val="00BA20F1"/>
    <w:rsid w:val="00BA6913"/>
    <w:rsid w:val="00BA6E89"/>
    <w:rsid w:val="00BB0B3B"/>
    <w:rsid w:val="00BB342C"/>
    <w:rsid w:val="00BB455A"/>
    <w:rsid w:val="00BB579D"/>
    <w:rsid w:val="00BC4AC7"/>
    <w:rsid w:val="00BC58FA"/>
    <w:rsid w:val="00BC7111"/>
    <w:rsid w:val="00BC74A3"/>
    <w:rsid w:val="00BD0716"/>
    <w:rsid w:val="00BD0B43"/>
    <w:rsid w:val="00BD62E7"/>
    <w:rsid w:val="00BE0D92"/>
    <w:rsid w:val="00BE18C2"/>
    <w:rsid w:val="00BE4685"/>
    <w:rsid w:val="00BE6035"/>
    <w:rsid w:val="00BF10CB"/>
    <w:rsid w:val="00BF1378"/>
    <w:rsid w:val="00BF255B"/>
    <w:rsid w:val="00BF33F1"/>
    <w:rsid w:val="00BF4437"/>
    <w:rsid w:val="00BF4778"/>
    <w:rsid w:val="00BF496B"/>
    <w:rsid w:val="00BF5FAB"/>
    <w:rsid w:val="00BF7136"/>
    <w:rsid w:val="00C010BF"/>
    <w:rsid w:val="00C024C8"/>
    <w:rsid w:val="00C03851"/>
    <w:rsid w:val="00C14A4B"/>
    <w:rsid w:val="00C162AD"/>
    <w:rsid w:val="00C17D6F"/>
    <w:rsid w:val="00C32C77"/>
    <w:rsid w:val="00C33536"/>
    <w:rsid w:val="00C34FBF"/>
    <w:rsid w:val="00C359CF"/>
    <w:rsid w:val="00C36350"/>
    <w:rsid w:val="00C370BB"/>
    <w:rsid w:val="00C378C5"/>
    <w:rsid w:val="00C415B8"/>
    <w:rsid w:val="00C44BEE"/>
    <w:rsid w:val="00C460DB"/>
    <w:rsid w:val="00C50CEC"/>
    <w:rsid w:val="00C52F2F"/>
    <w:rsid w:val="00C53327"/>
    <w:rsid w:val="00C538D1"/>
    <w:rsid w:val="00C540AD"/>
    <w:rsid w:val="00C557BD"/>
    <w:rsid w:val="00C56595"/>
    <w:rsid w:val="00C607FB"/>
    <w:rsid w:val="00C64CB6"/>
    <w:rsid w:val="00C73450"/>
    <w:rsid w:val="00C73533"/>
    <w:rsid w:val="00C74A36"/>
    <w:rsid w:val="00C76E74"/>
    <w:rsid w:val="00C76EE0"/>
    <w:rsid w:val="00C80E7E"/>
    <w:rsid w:val="00C8330C"/>
    <w:rsid w:val="00C85BFA"/>
    <w:rsid w:val="00C85EFE"/>
    <w:rsid w:val="00C91F85"/>
    <w:rsid w:val="00C934DE"/>
    <w:rsid w:val="00C93CB2"/>
    <w:rsid w:val="00CA13A3"/>
    <w:rsid w:val="00CA51AF"/>
    <w:rsid w:val="00CA5CB1"/>
    <w:rsid w:val="00CB5E1A"/>
    <w:rsid w:val="00CB72CB"/>
    <w:rsid w:val="00CC16F8"/>
    <w:rsid w:val="00CC2245"/>
    <w:rsid w:val="00CC46F2"/>
    <w:rsid w:val="00CC5E32"/>
    <w:rsid w:val="00CC74D5"/>
    <w:rsid w:val="00CD08E4"/>
    <w:rsid w:val="00CD2995"/>
    <w:rsid w:val="00CD2F35"/>
    <w:rsid w:val="00CE0069"/>
    <w:rsid w:val="00CE0CDC"/>
    <w:rsid w:val="00CE3085"/>
    <w:rsid w:val="00CF0C41"/>
    <w:rsid w:val="00CF1889"/>
    <w:rsid w:val="00CF7805"/>
    <w:rsid w:val="00D007F8"/>
    <w:rsid w:val="00D0080F"/>
    <w:rsid w:val="00D030C9"/>
    <w:rsid w:val="00D04BB1"/>
    <w:rsid w:val="00D05A52"/>
    <w:rsid w:val="00D05F96"/>
    <w:rsid w:val="00D07D14"/>
    <w:rsid w:val="00D07D58"/>
    <w:rsid w:val="00D102CA"/>
    <w:rsid w:val="00D114C6"/>
    <w:rsid w:val="00D11DDF"/>
    <w:rsid w:val="00D13AA1"/>
    <w:rsid w:val="00D142D0"/>
    <w:rsid w:val="00D234B4"/>
    <w:rsid w:val="00D23D90"/>
    <w:rsid w:val="00D24B61"/>
    <w:rsid w:val="00D2538C"/>
    <w:rsid w:val="00D26BF9"/>
    <w:rsid w:val="00D27A9D"/>
    <w:rsid w:val="00D30E7A"/>
    <w:rsid w:val="00D311B6"/>
    <w:rsid w:val="00D32C46"/>
    <w:rsid w:val="00D35375"/>
    <w:rsid w:val="00D35879"/>
    <w:rsid w:val="00D47210"/>
    <w:rsid w:val="00D5244B"/>
    <w:rsid w:val="00D526F4"/>
    <w:rsid w:val="00D53679"/>
    <w:rsid w:val="00D54217"/>
    <w:rsid w:val="00D60E15"/>
    <w:rsid w:val="00D61089"/>
    <w:rsid w:val="00D62977"/>
    <w:rsid w:val="00D635A1"/>
    <w:rsid w:val="00D6411A"/>
    <w:rsid w:val="00D64F8D"/>
    <w:rsid w:val="00D67ABF"/>
    <w:rsid w:val="00D712EF"/>
    <w:rsid w:val="00D72A61"/>
    <w:rsid w:val="00D749E6"/>
    <w:rsid w:val="00D75001"/>
    <w:rsid w:val="00D76407"/>
    <w:rsid w:val="00D776EF"/>
    <w:rsid w:val="00D81637"/>
    <w:rsid w:val="00D82B40"/>
    <w:rsid w:val="00D834E2"/>
    <w:rsid w:val="00D839E9"/>
    <w:rsid w:val="00D844EE"/>
    <w:rsid w:val="00D847F8"/>
    <w:rsid w:val="00D858D6"/>
    <w:rsid w:val="00D85CDC"/>
    <w:rsid w:val="00D87673"/>
    <w:rsid w:val="00D90465"/>
    <w:rsid w:val="00D962E5"/>
    <w:rsid w:val="00D964E9"/>
    <w:rsid w:val="00DB23E2"/>
    <w:rsid w:val="00DB7D74"/>
    <w:rsid w:val="00DB7F2E"/>
    <w:rsid w:val="00DC65A4"/>
    <w:rsid w:val="00DC742C"/>
    <w:rsid w:val="00DC7BEE"/>
    <w:rsid w:val="00DD2976"/>
    <w:rsid w:val="00DD346F"/>
    <w:rsid w:val="00DD3577"/>
    <w:rsid w:val="00DD7019"/>
    <w:rsid w:val="00DD773C"/>
    <w:rsid w:val="00DE60DE"/>
    <w:rsid w:val="00DF06C6"/>
    <w:rsid w:val="00DF0D3B"/>
    <w:rsid w:val="00DF1141"/>
    <w:rsid w:val="00DF1FE3"/>
    <w:rsid w:val="00DF3644"/>
    <w:rsid w:val="00DF3DF5"/>
    <w:rsid w:val="00DF63A6"/>
    <w:rsid w:val="00DF73E7"/>
    <w:rsid w:val="00E03B8A"/>
    <w:rsid w:val="00E04AF0"/>
    <w:rsid w:val="00E12FD3"/>
    <w:rsid w:val="00E14FBB"/>
    <w:rsid w:val="00E211A4"/>
    <w:rsid w:val="00E22AAE"/>
    <w:rsid w:val="00E255AE"/>
    <w:rsid w:val="00E3031C"/>
    <w:rsid w:val="00E34CA4"/>
    <w:rsid w:val="00E3613D"/>
    <w:rsid w:val="00E37761"/>
    <w:rsid w:val="00E37B98"/>
    <w:rsid w:val="00E406B4"/>
    <w:rsid w:val="00E40EAA"/>
    <w:rsid w:val="00E43F3A"/>
    <w:rsid w:val="00E45B15"/>
    <w:rsid w:val="00E47788"/>
    <w:rsid w:val="00E47B87"/>
    <w:rsid w:val="00E50E78"/>
    <w:rsid w:val="00E57A26"/>
    <w:rsid w:val="00E63CEF"/>
    <w:rsid w:val="00E644B0"/>
    <w:rsid w:val="00E65D5E"/>
    <w:rsid w:val="00E67C6B"/>
    <w:rsid w:val="00E707D9"/>
    <w:rsid w:val="00E7239F"/>
    <w:rsid w:val="00E7569C"/>
    <w:rsid w:val="00E764CE"/>
    <w:rsid w:val="00E76516"/>
    <w:rsid w:val="00E77513"/>
    <w:rsid w:val="00E778FE"/>
    <w:rsid w:val="00E82FD8"/>
    <w:rsid w:val="00E84187"/>
    <w:rsid w:val="00E8779C"/>
    <w:rsid w:val="00E90028"/>
    <w:rsid w:val="00E912C4"/>
    <w:rsid w:val="00E914AF"/>
    <w:rsid w:val="00E93951"/>
    <w:rsid w:val="00E953B5"/>
    <w:rsid w:val="00EA1562"/>
    <w:rsid w:val="00EA17A1"/>
    <w:rsid w:val="00EA2852"/>
    <w:rsid w:val="00EA2E0E"/>
    <w:rsid w:val="00EA2E8F"/>
    <w:rsid w:val="00EA68CE"/>
    <w:rsid w:val="00EA7926"/>
    <w:rsid w:val="00EB1C45"/>
    <w:rsid w:val="00EB3591"/>
    <w:rsid w:val="00EB51EB"/>
    <w:rsid w:val="00EB71CC"/>
    <w:rsid w:val="00EC238F"/>
    <w:rsid w:val="00EC677A"/>
    <w:rsid w:val="00EE324D"/>
    <w:rsid w:val="00EE3282"/>
    <w:rsid w:val="00EE4978"/>
    <w:rsid w:val="00EF0044"/>
    <w:rsid w:val="00EF1856"/>
    <w:rsid w:val="00EF284E"/>
    <w:rsid w:val="00EF2865"/>
    <w:rsid w:val="00EF592F"/>
    <w:rsid w:val="00F0067B"/>
    <w:rsid w:val="00F036AA"/>
    <w:rsid w:val="00F07A14"/>
    <w:rsid w:val="00F10580"/>
    <w:rsid w:val="00F10AF7"/>
    <w:rsid w:val="00F131F8"/>
    <w:rsid w:val="00F15A7F"/>
    <w:rsid w:val="00F17257"/>
    <w:rsid w:val="00F210B9"/>
    <w:rsid w:val="00F22E6E"/>
    <w:rsid w:val="00F247AA"/>
    <w:rsid w:val="00F25445"/>
    <w:rsid w:val="00F322A8"/>
    <w:rsid w:val="00F3436F"/>
    <w:rsid w:val="00F4262F"/>
    <w:rsid w:val="00F45927"/>
    <w:rsid w:val="00F51776"/>
    <w:rsid w:val="00F565B4"/>
    <w:rsid w:val="00F57336"/>
    <w:rsid w:val="00F6061F"/>
    <w:rsid w:val="00F63308"/>
    <w:rsid w:val="00F6587D"/>
    <w:rsid w:val="00F65D4B"/>
    <w:rsid w:val="00F66641"/>
    <w:rsid w:val="00F73F8F"/>
    <w:rsid w:val="00F7577A"/>
    <w:rsid w:val="00F75C7D"/>
    <w:rsid w:val="00F771BD"/>
    <w:rsid w:val="00F81E07"/>
    <w:rsid w:val="00F83EDB"/>
    <w:rsid w:val="00F864AD"/>
    <w:rsid w:val="00F91619"/>
    <w:rsid w:val="00F93094"/>
    <w:rsid w:val="00F9373D"/>
    <w:rsid w:val="00F9400E"/>
    <w:rsid w:val="00FA1C07"/>
    <w:rsid w:val="00FA48E3"/>
    <w:rsid w:val="00FA4E88"/>
    <w:rsid w:val="00FA5468"/>
    <w:rsid w:val="00FA7368"/>
    <w:rsid w:val="00FB297D"/>
    <w:rsid w:val="00FB2CBD"/>
    <w:rsid w:val="00FB2EB2"/>
    <w:rsid w:val="00FB54DD"/>
    <w:rsid w:val="00FB6A97"/>
    <w:rsid w:val="00FC01A6"/>
    <w:rsid w:val="00FC3B70"/>
    <w:rsid w:val="00FC3EE1"/>
    <w:rsid w:val="00FC5FDB"/>
    <w:rsid w:val="00FC7BA1"/>
    <w:rsid w:val="00FD509E"/>
    <w:rsid w:val="00FD514A"/>
    <w:rsid w:val="00FE495A"/>
    <w:rsid w:val="00FE5D41"/>
    <w:rsid w:val="00FF23D8"/>
    <w:rsid w:val="00FF4725"/>
    <w:rsid w:val="00FF6117"/>
    <w:rsid w:val="00FF799B"/>
    <w:rsid w:val="00FF79BE"/>
    <w:rsid w:val="58968F9F"/>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left;mso-position-vertical:top;mso-position-vertical-relative:line" o:allowoverlap="f" fillcolor="#d9d9d9" stroke="f">
      <v:fill color="#d9d9d9" color2="#262626"/>
      <v:stroke on="f"/>
      <v:textbox inset="0,0,0,0"/>
      <o:colormru v:ext="edit" colors="yellow"/>
    </o:shapedefaults>
    <o:shapelayout v:ext="edit">
      <o:idmap v:ext="edit" data="2"/>
    </o:shapelayout>
  </w:shapeDefaults>
  <w:decimalSymbol w:val="."/>
  <w:listSeparator w:val=","/>
  <w14:docId w14:val="60053430"/>
  <w15:docId w15:val="{BD1BD4E5-8128-4235-8DA4-9E7E373D8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uiPriority w:val="99"/>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styleId="Revision">
    <w:name w:val="Revision"/>
    <w:hidden/>
    <w:uiPriority w:val="99"/>
    <w:semiHidden/>
    <w:rsid w:val="00B141B5"/>
    <w:rPr>
      <w:rFonts w:ascii="Amnesty Trade Gothic" w:hAnsi="Amnesty Trade Gothic"/>
      <w:color w:val="000000"/>
      <w:sz w:val="18"/>
      <w:szCs w:val="24"/>
      <w:lang w:eastAsia="ar-SA"/>
    </w:rPr>
  </w:style>
  <w:style w:type="paragraph" w:customStyle="1" w:styleId="paragraph">
    <w:name w:val="paragraph"/>
    <w:basedOn w:val="Normal"/>
    <w:rsid w:val="00194DA3"/>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character" w:customStyle="1" w:styleId="normaltextrun">
    <w:name w:val="normaltextrun"/>
    <w:basedOn w:val="DefaultParagraphFont"/>
    <w:rsid w:val="00194DA3"/>
  </w:style>
  <w:style w:type="character" w:customStyle="1" w:styleId="eop">
    <w:name w:val="eop"/>
    <w:basedOn w:val="DefaultParagraphFont"/>
    <w:rsid w:val="00194D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twitter.com/TnPresidency"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mnestyusa.org/report-urgent-actions/" TargetMode="External"/><Relationship Id="rId12" Type="http://schemas.openxmlformats.org/officeDocument/2006/relationships/hyperlink" Target="mailto:contact@carthage.tn" TargetMode="External"/><Relationship Id="rId17" Type="http://schemas.openxmlformats.org/officeDocument/2006/relationships/hyperlink" Target="https://www.amnesty.org/en/documents/mde30/4718/2021/en/" TargetMode="External"/><Relationship Id="rId2" Type="http://schemas.openxmlformats.org/officeDocument/2006/relationships/styles" Target="styles.xml"/><Relationship Id="rId16" Type="http://schemas.openxmlformats.org/officeDocument/2006/relationships/hyperlink" Target="https://www.tunisianembassy.org/contact-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facebook.com/TUNISIANEMBASSYUSA/"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AT.Washington@Tunisianembassy.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1338</Words>
  <Characters>7627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8948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Nicky Millar</dc:creator>
  <cp:lastModifiedBy>Nery Chavez</cp:lastModifiedBy>
  <cp:revision>2</cp:revision>
  <cp:lastPrinted>2019-01-25T20:51:00Z</cp:lastPrinted>
  <dcterms:created xsi:type="dcterms:W3CDTF">2022-02-08T19:07:00Z</dcterms:created>
  <dcterms:modified xsi:type="dcterms:W3CDTF">2022-02-08T19:07:00Z</dcterms:modified>
</cp:coreProperties>
</file>