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125465" w:rsidRDefault="0034128A" w:rsidP="00125465">
      <w:pPr>
        <w:pStyle w:val="AIUrgentActionTopHeading"/>
        <w:tabs>
          <w:tab w:val="clear" w:pos="567"/>
        </w:tabs>
        <w:spacing w:line="240" w:lineRule="auto"/>
        <w:rPr>
          <w:rFonts w:cs="Arial"/>
          <w:sz w:val="70"/>
          <w:szCs w:val="70"/>
        </w:rPr>
      </w:pPr>
      <w:r w:rsidRPr="00125465">
        <w:rPr>
          <w:rFonts w:cs="Arial"/>
          <w:sz w:val="70"/>
          <w:szCs w:val="70"/>
          <w:highlight w:val="yellow"/>
        </w:rPr>
        <w:t>URGENT ACTION</w:t>
      </w:r>
    </w:p>
    <w:p w14:paraId="76BC4611" w14:textId="77777777" w:rsidR="005D2C37" w:rsidRPr="00125465" w:rsidRDefault="005D2C37" w:rsidP="00125465">
      <w:pPr>
        <w:pStyle w:val="Default"/>
        <w:rPr>
          <w:b/>
          <w:sz w:val="16"/>
          <w:szCs w:val="16"/>
        </w:rPr>
      </w:pPr>
    </w:p>
    <w:p w14:paraId="48ED1961" w14:textId="3AF6CC02" w:rsidR="0034128A" w:rsidRPr="00125465" w:rsidRDefault="001540A1" w:rsidP="00125465">
      <w:pPr>
        <w:spacing w:after="0" w:line="240" w:lineRule="auto"/>
        <w:rPr>
          <w:rFonts w:ascii="Arial" w:hAnsi="Arial" w:cs="Arial"/>
          <w:b/>
          <w:i/>
          <w:sz w:val="34"/>
          <w:szCs w:val="34"/>
          <w:lang w:eastAsia="es-MX"/>
        </w:rPr>
      </w:pPr>
      <w:r w:rsidRPr="00125465">
        <w:rPr>
          <w:rFonts w:ascii="Arial" w:hAnsi="Arial" w:cs="Arial"/>
          <w:b/>
          <w:sz w:val="34"/>
          <w:szCs w:val="34"/>
          <w:lang w:eastAsia="es-MX"/>
        </w:rPr>
        <w:t>ACTIVIST AUTHOR REDETAINED AND TORTURED</w:t>
      </w:r>
    </w:p>
    <w:p w14:paraId="33173416" w14:textId="6AD940C0" w:rsidR="00EC4DC5" w:rsidRPr="00125465" w:rsidRDefault="004E24A2" w:rsidP="00125465">
      <w:pPr>
        <w:spacing w:after="0" w:line="240" w:lineRule="auto"/>
        <w:jc w:val="both"/>
        <w:rPr>
          <w:rFonts w:ascii="Arial" w:hAnsi="Arial" w:cs="Arial"/>
          <w:b/>
          <w:sz w:val="22"/>
          <w:szCs w:val="22"/>
          <w:lang w:eastAsia="es-MX"/>
        </w:rPr>
      </w:pPr>
      <w:r w:rsidRPr="00125465">
        <w:rPr>
          <w:rFonts w:ascii="Arial" w:hAnsi="Arial" w:cs="Arial"/>
          <w:b/>
          <w:sz w:val="22"/>
          <w:szCs w:val="22"/>
          <w:lang w:eastAsia="es-MX"/>
        </w:rPr>
        <w:t>On December</w:t>
      </w:r>
      <w:r w:rsidR="00C23201" w:rsidRPr="00125465">
        <w:rPr>
          <w:rFonts w:ascii="Arial" w:hAnsi="Arial" w:cs="Arial"/>
          <w:b/>
          <w:sz w:val="22"/>
          <w:szCs w:val="22"/>
          <w:lang w:eastAsia="es-MX"/>
        </w:rPr>
        <w:t xml:space="preserve"> </w:t>
      </w:r>
      <w:r w:rsidR="00372D7D">
        <w:rPr>
          <w:rFonts w:ascii="Arial" w:hAnsi="Arial" w:cs="Arial"/>
          <w:b/>
          <w:sz w:val="22"/>
          <w:szCs w:val="22"/>
          <w:lang w:eastAsia="es-MX"/>
        </w:rPr>
        <w:t xml:space="preserve">28, </w:t>
      </w:r>
      <w:r w:rsidR="00C23201" w:rsidRPr="00125465">
        <w:rPr>
          <w:rFonts w:ascii="Arial" w:hAnsi="Arial" w:cs="Arial"/>
          <w:b/>
          <w:sz w:val="22"/>
          <w:szCs w:val="22"/>
          <w:lang w:eastAsia="es-MX"/>
        </w:rPr>
        <w:t>2021</w:t>
      </w:r>
      <w:r w:rsidRPr="00125465">
        <w:rPr>
          <w:rFonts w:ascii="Arial" w:hAnsi="Arial" w:cs="Arial"/>
          <w:b/>
          <w:sz w:val="22"/>
          <w:szCs w:val="22"/>
          <w:lang w:eastAsia="es-MX"/>
        </w:rPr>
        <w:t>, armed security operatives arrested</w:t>
      </w:r>
      <w:r w:rsidR="004C0DAA" w:rsidRPr="00125465">
        <w:rPr>
          <w:rFonts w:ascii="Arial" w:hAnsi="Arial" w:cs="Arial"/>
          <w:b/>
          <w:sz w:val="22"/>
          <w:szCs w:val="22"/>
          <w:lang w:eastAsia="es-MX"/>
        </w:rPr>
        <w:t xml:space="preserve"> </w:t>
      </w:r>
      <w:r w:rsidR="00173D28" w:rsidRPr="00125465">
        <w:rPr>
          <w:rFonts w:ascii="Arial" w:hAnsi="Arial" w:cs="Arial"/>
          <w:b/>
          <w:sz w:val="22"/>
          <w:szCs w:val="22"/>
          <w:lang w:eastAsia="es-MX"/>
        </w:rPr>
        <w:t xml:space="preserve">activist and author </w:t>
      </w:r>
      <w:proofErr w:type="spellStart"/>
      <w:r w:rsidRPr="00125465">
        <w:rPr>
          <w:rFonts w:ascii="Arial" w:hAnsi="Arial" w:cs="Arial"/>
          <w:b/>
          <w:sz w:val="22"/>
          <w:szCs w:val="22"/>
          <w:lang w:eastAsia="es-MX"/>
        </w:rPr>
        <w:t>Kakwenza</w:t>
      </w:r>
      <w:proofErr w:type="spellEnd"/>
      <w:r w:rsidRPr="00125465">
        <w:rPr>
          <w:rFonts w:ascii="Arial" w:hAnsi="Arial" w:cs="Arial"/>
          <w:b/>
          <w:sz w:val="22"/>
          <w:szCs w:val="22"/>
          <w:lang w:eastAsia="es-MX"/>
        </w:rPr>
        <w:t xml:space="preserve"> </w:t>
      </w:r>
      <w:proofErr w:type="spellStart"/>
      <w:r w:rsidRPr="00125465">
        <w:rPr>
          <w:rFonts w:ascii="Arial" w:hAnsi="Arial" w:cs="Arial"/>
          <w:b/>
          <w:sz w:val="22"/>
          <w:szCs w:val="22"/>
          <w:lang w:eastAsia="es-MX"/>
        </w:rPr>
        <w:t>Rukirabashaija</w:t>
      </w:r>
      <w:proofErr w:type="spellEnd"/>
      <w:r w:rsidR="00564A1E" w:rsidRPr="00125465">
        <w:rPr>
          <w:rFonts w:ascii="Arial" w:hAnsi="Arial" w:cs="Arial"/>
          <w:b/>
          <w:sz w:val="22"/>
          <w:szCs w:val="22"/>
          <w:lang w:eastAsia="es-MX"/>
        </w:rPr>
        <w:t xml:space="preserve"> </w:t>
      </w:r>
      <w:r w:rsidRPr="00125465">
        <w:rPr>
          <w:rFonts w:ascii="Arial" w:hAnsi="Arial" w:cs="Arial"/>
          <w:b/>
          <w:sz w:val="22"/>
          <w:szCs w:val="22"/>
          <w:lang w:eastAsia="es-MX"/>
        </w:rPr>
        <w:t>and held him in incommunicado detention</w:t>
      </w:r>
      <w:r w:rsidR="00A913F5" w:rsidRPr="00125465">
        <w:rPr>
          <w:rFonts w:ascii="Arial" w:hAnsi="Arial" w:cs="Arial"/>
          <w:b/>
          <w:sz w:val="22"/>
          <w:szCs w:val="22"/>
          <w:lang w:eastAsia="es-MX"/>
        </w:rPr>
        <w:t xml:space="preserve"> for 13 days before </w:t>
      </w:r>
      <w:r w:rsidR="00815EB1" w:rsidRPr="00125465">
        <w:rPr>
          <w:rFonts w:ascii="Arial" w:hAnsi="Arial" w:cs="Arial"/>
          <w:b/>
          <w:sz w:val="22"/>
          <w:szCs w:val="22"/>
          <w:lang w:eastAsia="es-MX"/>
        </w:rPr>
        <w:t>arraign</w:t>
      </w:r>
      <w:r w:rsidR="004C0DAA" w:rsidRPr="00125465">
        <w:rPr>
          <w:rFonts w:ascii="Arial" w:hAnsi="Arial" w:cs="Arial"/>
          <w:b/>
          <w:sz w:val="22"/>
          <w:szCs w:val="22"/>
          <w:lang w:eastAsia="es-MX"/>
        </w:rPr>
        <w:t>ing him</w:t>
      </w:r>
      <w:r w:rsidR="00815EB1" w:rsidRPr="00125465">
        <w:rPr>
          <w:rFonts w:ascii="Arial" w:hAnsi="Arial" w:cs="Arial"/>
          <w:b/>
          <w:sz w:val="22"/>
          <w:szCs w:val="22"/>
          <w:lang w:eastAsia="es-MX"/>
        </w:rPr>
        <w:t xml:space="preserve"> in closed </w:t>
      </w:r>
      <w:r w:rsidR="00944B78" w:rsidRPr="00125465">
        <w:rPr>
          <w:rFonts w:ascii="Arial" w:hAnsi="Arial" w:cs="Arial"/>
          <w:b/>
          <w:sz w:val="22"/>
          <w:szCs w:val="22"/>
          <w:lang w:eastAsia="es-MX"/>
        </w:rPr>
        <w:t xml:space="preserve">court </w:t>
      </w:r>
      <w:r w:rsidR="00815EB1" w:rsidRPr="00125465">
        <w:rPr>
          <w:rFonts w:ascii="Arial" w:hAnsi="Arial" w:cs="Arial"/>
          <w:b/>
          <w:sz w:val="22"/>
          <w:szCs w:val="22"/>
          <w:lang w:eastAsia="es-MX"/>
        </w:rPr>
        <w:t xml:space="preserve">session </w:t>
      </w:r>
      <w:r w:rsidR="00944B78" w:rsidRPr="00125465">
        <w:rPr>
          <w:rFonts w:ascii="Arial" w:hAnsi="Arial" w:cs="Arial"/>
          <w:b/>
          <w:sz w:val="22"/>
          <w:szCs w:val="22"/>
          <w:lang w:eastAsia="es-MX"/>
        </w:rPr>
        <w:t xml:space="preserve">where he </w:t>
      </w:r>
      <w:r w:rsidR="004C0DAA" w:rsidRPr="00125465">
        <w:rPr>
          <w:rFonts w:ascii="Arial" w:hAnsi="Arial" w:cs="Arial"/>
          <w:b/>
          <w:sz w:val="22"/>
          <w:szCs w:val="22"/>
          <w:lang w:eastAsia="es-MX"/>
        </w:rPr>
        <w:t xml:space="preserve">reported </w:t>
      </w:r>
      <w:r w:rsidR="00944B78" w:rsidRPr="00125465">
        <w:rPr>
          <w:rFonts w:ascii="Arial" w:hAnsi="Arial" w:cs="Arial"/>
          <w:b/>
          <w:sz w:val="22"/>
          <w:szCs w:val="22"/>
          <w:lang w:eastAsia="es-MX"/>
        </w:rPr>
        <w:t xml:space="preserve">that </w:t>
      </w:r>
      <w:r w:rsidR="00815EB1" w:rsidRPr="00125465">
        <w:rPr>
          <w:rFonts w:ascii="Arial" w:hAnsi="Arial" w:cs="Arial"/>
          <w:b/>
          <w:sz w:val="22"/>
          <w:szCs w:val="22"/>
          <w:lang w:eastAsia="es-MX"/>
        </w:rPr>
        <w:t xml:space="preserve">he had been tortured </w:t>
      </w:r>
      <w:r w:rsidR="00260018" w:rsidRPr="00125465">
        <w:rPr>
          <w:rFonts w:ascii="Arial" w:hAnsi="Arial" w:cs="Arial"/>
          <w:b/>
          <w:sz w:val="22"/>
          <w:szCs w:val="22"/>
          <w:lang w:eastAsia="es-MX"/>
        </w:rPr>
        <w:t xml:space="preserve">while </w:t>
      </w:r>
      <w:r w:rsidR="00815EB1" w:rsidRPr="00125465">
        <w:rPr>
          <w:rFonts w:ascii="Arial" w:hAnsi="Arial" w:cs="Arial"/>
          <w:b/>
          <w:sz w:val="22"/>
          <w:szCs w:val="22"/>
          <w:lang w:eastAsia="es-MX"/>
        </w:rPr>
        <w:t>in detention.</w:t>
      </w:r>
      <w:r w:rsidRPr="00125465">
        <w:rPr>
          <w:rFonts w:ascii="Arial" w:hAnsi="Arial" w:cs="Arial"/>
          <w:b/>
          <w:sz w:val="22"/>
          <w:szCs w:val="22"/>
          <w:lang w:eastAsia="es-MX"/>
        </w:rPr>
        <w:t xml:space="preserve"> His arrest came after he published </w:t>
      </w:r>
      <w:r w:rsidR="004C0DAA" w:rsidRPr="00125465">
        <w:rPr>
          <w:rFonts w:ascii="Arial" w:hAnsi="Arial" w:cs="Arial"/>
          <w:b/>
          <w:sz w:val="22"/>
          <w:szCs w:val="22"/>
          <w:lang w:eastAsia="es-MX"/>
        </w:rPr>
        <w:t xml:space="preserve">critical views on </w:t>
      </w:r>
      <w:r w:rsidRPr="00125465">
        <w:rPr>
          <w:rFonts w:ascii="Arial" w:hAnsi="Arial" w:cs="Arial"/>
          <w:b/>
          <w:sz w:val="22"/>
          <w:szCs w:val="22"/>
          <w:lang w:eastAsia="es-MX"/>
        </w:rPr>
        <w:t xml:space="preserve">social media </w:t>
      </w:r>
      <w:r w:rsidR="004C0DAA" w:rsidRPr="00125465">
        <w:rPr>
          <w:rFonts w:ascii="Arial" w:hAnsi="Arial" w:cs="Arial"/>
          <w:b/>
          <w:sz w:val="22"/>
          <w:szCs w:val="22"/>
          <w:lang w:eastAsia="es-MX"/>
        </w:rPr>
        <w:t>about</w:t>
      </w:r>
      <w:r w:rsidR="00624431" w:rsidRPr="00125465">
        <w:rPr>
          <w:rFonts w:ascii="Arial" w:hAnsi="Arial" w:cs="Arial"/>
          <w:b/>
          <w:sz w:val="22"/>
          <w:szCs w:val="22"/>
          <w:lang w:eastAsia="es-MX"/>
        </w:rPr>
        <w:t xml:space="preserve"> President</w:t>
      </w:r>
      <w:r w:rsidR="00D6055D" w:rsidRPr="00125465">
        <w:rPr>
          <w:rFonts w:ascii="Arial" w:hAnsi="Arial" w:cs="Arial"/>
          <w:b/>
          <w:sz w:val="22"/>
          <w:szCs w:val="22"/>
          <w:lang w:eastAsia="es-MX"/>
        </w:rPr>
        <w:t xml:space="preserve"> Yoweri Museveni </w:t>
      </w:r>
      <w:r w:rsidR="00624431" w:rsidRPr="00125465">
        <w:rPr>
          <w:rFonts w:ascii="Arial" w:hAnsi="Arial" w:cs="Arial"/>
          <w:b/>
          <w:sz w:val="22"/>
          <w:szCs w:val="22"/>
          <w:lang w:eastAsia="es-MX"/>
        </w:rPr>
        <w:t>and his son.</w:t>
      </w:r>
      <w:r w:rsidR="00D6055D" w:rsidRPr="00125465">
        <w:rPr>
          <w:rFonts w:ascii="Arial" w:hAnsi="Arial" w:cs="Arial"/>
          <w:b/>
          <w:sz w:val="22"/>
          <w:szCs w:val="22"/>
          <w:lang w:eastAsia="es-MX"/>
        </w:rPr>
        <w:t xml:space="preserve"> </w:t>
      </w:r>
      <w:r w:rsidR="00414382" w:rsidRPr="00125465">
        <w:rPr>
          <w:rFonts w:ascii="Arial" w:hAnsi="Arial" w:cs="Arial"/>
          <w:b/>
          <w:sz w:val="22"/>
          <w:szCs w:val="22"/>
          <w:lang w:eastAsia="es-MX"/>
        </w:rPr>
        <w:t xml:space="preserve">The </w:t>
      </w:r>
      <w:r w:rsidR="00562326" w:rsidRPr="00125465">
        <w:rPr>
          <w:rFonts w:ascii="Arial" w:hAnsi="Arial" w:cs="Arial"/>
          <w:b/>
          <w:sz w:val="22"/>
          <w:szCs w:val="22"/>
          <w:lang w:eastAsia="es-MX"/>
        </w:rPr>
        <w:t xml:space="preserve">authorities </w:t>
      </w:r>
      <w:r w:rsidR="0010002D" w:rsidRPr="00125465">
        <w:rPr>
          <w:rFonts w:ascii="Arial" w:hAnsi="Arial" w:cs="Arial"/>
          <w:b/>
          <w:sz w:val="22"/>
          <w:szCs w:val="22"/>
          <w:lang w:eastAsia="es-MX"/>
        </w:rPr>
        <w:t>must</w:t>
      </w:r>
      <w:r w:rsidR="00562326" w:rsidRPr="00125465">
        <w:rPr>
          <w:rFonts w:ascii="Arial" w:hAnsi="Arial" w:cs="Arial"/>
          <w:b/>
          <w:sz w:val="22"/>
          <w:szCs w:val="22"/>
          <w:lang w:eastAsia="es-MX"/>
        </w:rPr>
        <w:t xml:space="preserve"> </w:t>
      </w:r>
      <w:r w:rsidR="00A046C1" w:rsidRPr="00125465">
        <w:rPr>
          <w:rFonts w:ascii="Arial" w:hAnsi="Arial" w:cs="Arial"/>
          <w:b/>
          <w:sz w:val="22"/>
          <w:szCs w:val="22"/>
          <w:lang w:eastAsia="es-MX"/>
        </w:rPr>
        <w:t>immediate</w:t>
      </w:r>
      <w:r w:rsidR="00562326" w:rsidRPr="00125465">
        <w:rPr>
          <w:rFonts w:ascii="Arial" w:hAnsi="Arial" w:cs="Arial"/>
          <w:b/>
          <w:sz w:val="22"/>
          <w:szCs w:val="22"/>
          <w:lang w:eastAsia="es-MX"/>
        </w:rPr>
        <w:t>ly and uncondit</w:t>
      </w:r>
      <w:r w:rsidR="0014573B" w:rsidRPr="00125465">
        <w:rPr>
          <w:rFonts w:ascii="Arial" w:hAnsi="Arial" w:cs="Arial"/>
          <w:b/>
          <w:sz w:val="22"/>
          <w:szCs w:val="22"/>
          <w:lang w:eastAsia="es-MX"/>
        </w:rPr>
        <w:t>ionally</w:t>
      </w:r>
      <w:r w:rsidR="00A046C1" w:rsidRPr="00125465">
        <w:rPr>
          <w:rFonts w:ascii="Arial" w:hAnsi="Arial" w:cs="Arial"/>
          <w:b/>
          <w:sz w:val="22"/>
          <w:szCs w:val="22"/>
          <w:lang w:eastAsia="es-MX"/>
        </w:rPr>
        <w:t xml:space="preserve"> release </w:t>
      </w:r>
      <w:r w:rsidR="00F47DCF" w:rsidRPr="00125465">
        <w:rPr>
          <w:rFonts w:ascii="Arial" w:hAnsi="Arial" w:cs="Arial"/>
          <w:b/>
          <w:sz w:val="22"/>
          <w:szCs w:val="22"/>
          <w:lang w:eastAsia="es-MX"/>
        </w:rPr>
        <w:t>him</w:t>
      </w:r>
      <w:r w:rsidR="00654EB4" w:rsidRPr="00125465">
        <w:rPr>
          <w:rFonts w:ascii="Arial" w:hAnsi="Arial" w:cs="Arial"/>
          <w:b/>
          <w:sz w:val="22"/>
          <w:szCs w:val="22"/>
          <w:lang w:eastAsia="es-MX"/>
        </w:rPr>
        <w:t xml:space="preserve"> as he is being detained solely in connection to the peaceful</w:t>
      </w:r>
      <w:r w:rsidR="00C77C7F" w:rsidRPr="00125465">
        <w:rPr>
          <w:rFonts w:ascii="Arial" w:hAnsi="Arial" w:cs="Arial"/>
          <w:b/>
          <w:sz w:val="22"/>
          <w:szCs w:val="22"/>
          <w:lang w:eastAsia="es-MX"/>
        </w:rPr>
        <w:t xml:space="preserve"> exercise of his right to freedom of</w:t>
      </w:r>
      <w:r w:rsidR="00654EB4" w:rsidRPr="00125465">
        <w:rPr>
          <w:rFonts w:ascii="Arial" w:hAnsi="Arial" w:cs="Arial"/>
          <w:b/>
          <w:sz w:val="22"/>
          <w:szCs w:val="22"/>
          <w:lang w:eastAsia="es-MX"/>
        </w:rPr>
        <w:t xml:space="preserve"> expression</w:t>
      </w:r>
      <w:r w:rsidR="009512DD" w:rsidRPr="00125465">
        <w:rPr>
          <w:rFonts w:ascii="Arial" w:hAnsi="Arial" w:cs="Arial"/>
          <w:b/>
          <w:sz w:val="22"/>
          <w:szCs w:val="22"/>
          <w:lang w:eastAsia="es-MX"/>
        </w:rPr>
        <w:t>, which the Ugandan authorit</w:t>
      </w:r>
      <w:r w:rsidR="00347937" w:rsidRPr="00125465">
        <w:rPr>
          <w:rFonts w:ascii="Arial" w:hAnsi="Arial" w:cs="Arial"/>
          <w:b/>
          <w:sz w:val="22"/>
          <w:szCs w:val="22"/>
          <w:lang w:eastAsia="es-MX"/>
        </w:rPr>
        <w:t>i</w:t>
      </w:r>
      <w:r w:rsidR="009512DD" w:rsidRPr="00125465">
        <w:rPr>
          <w:rFonts w:ascii="Arial" w:hAnsi="Arial" w:cs="Arial"/>
          <w:b/>
          <w:sz w:val="22"/>
          <w:szCs w:val="22"/>
          <w:lang w:eastAsia="es-MX"/>
        </w:rPr>
        <w:t>es must respect and uphold</w:t>
      </w:r>
      <w:r w:rsidR="0030305D" w:rsidRPr="00125465">
        <w:rPr>
          <w:rFonts w:ascii="Arial" w:hAnsi="Arial" w:cs="Arial"/>
          <w:b/>
          <w:sz w:val="22"/>
          <w:szCs w:val="22"/>
          <w:lang w:eastAsia="es-MX"/>
        </w:rPr>
        <w:t>;</w:t>
      </w:r>
      <w:r w:rsidR="009512DD" w:rsidRPr="00125465">
        <w:rPr>
          <w:rFonts w:ascii="Arial" w:hAnsi="Arial" w:cs="Arial"/>
          <w:b/>
          <w:sz w:val="22"/>
          <w:szCs w:val="22"/>
          <w:lang w:eastAsia="es-MX"/>
        </w:rPr>
        <w:t xml:space="preserve"> this i</w:t>
      </w:r>
      <w:r w:rsidR="00EC4DC5" w:rsidRPr="00125465">
        <w:rPr>
          <w:rFonts w:ascii="Arial" w:hAnsi="Arial" w:cs="Arial"/>
          <w:b/>
          <w:sz w:val="22"/>
          <w:szCs w:val="22"/>
          <w:lang w:eastAsia="es-MX"/>
        </w:rPr>
        <w:t xml:space="preserve">ncludes the right to express controversial or </w:t>
      </w:r>
      <w:r w:rsidR="00C77C7F" w:rsidRPr="00125465">
        <w:rPr>
          <w:rFonts w:ascii="Arial" w:hAnsi="Arial" w:cs="Arial"/>
          <w:b/>
          <w:sz w:val="22"/>
          <w:szCs w:val="22"/>
          <w:lang w:eastAsia="es-MX"/>
        </w:rPr>
        <w:t>offensive</w:t>
      </w:r>
      <w:r w:rsidR="00EC4DC5" w:rsidRPr="00125465">
        <w:rPr>
          <w:rFonts w:ascii="Arial" w:hAnsi="Arial" w:cs="Arial"/>
          <w:b/>
          <w:sz w:val="22"/>
          <w:szCs w:val="22"/>
          <w:lang w:eastAsia="es-MX"/>
        </w:rPr>
        <w:t xml:space="preserve"> views</w:t>
      </w:r>
      <w:r w:rsidR="00300192" w:rsidRPr="00125465">
        <w:rPr>
          <w:rFonts w:ascii="Arial" w:hAnsi="Arial" w:cs="Arial"/>
          <w:b/>
          <w:sz w:val="22"/>
          <w:szCs w:val="22"/>
          <w:lang w:eastAsia="es-MX"/>
        </w:rPr>
        <w:t>.</w:t>
      </w:r>
    </w:p>
    <w:p w14:paraId="5217CC85" w14:textId="77777777" w:rsidR="005D2C37" w:rsidRPr="00372D7D" w:rsidRDefault="005D2C37" w:rsidP="00125465">
      <w:pPr>
        <w:spacing w:after="0" w:line="240" w:lineRule="auto"/>
        <w:rPr>
          <w:rFonts w:ascii="Arial" w:hAnsi="Arial" w:cs="Arial"/>
          <w:b/>
          <w:sz w:val="16"/>
          <w:szCs w:val="16"/>
          <w:lang w:eastAsia="es-MX"/>
        </w:rPr>
      </w:pPr>
    </w:p>
    <w:p w14:paraId="72F65170" w14:textId="77777777" w:rsidR="00125465" w:rsidRDefault="005D2C37" w:rsidP="00125465">
      <w:pPr>
        <w:spacing w:after="0" w:line="240" w:lineRule="auto"/>
        <w:rPr>
          <w:rFonts w:ascii="Arial" w:hAnsi="Arial" w:cs="Arial"/>
          <w:b/>
          <w:color w:val="auto"/>
          <w:sz w:val="20"/>
          <w:szCs w:val="20"/>
          <w:lang w:eastAsia="es-MX"/>
        </w:rPr>
      </w:pPr>
      <w:r w:rsidRPr="00125465">
        <w:rPr>
          <w:rFonts w:ascii="Arial" w:hAnsi="Arial" w:cs="Arial"/>
          <w:b/>
          <w:color w:val="auto"/>
          <w:sz w:val="20"/>
          <w:szCs w:val="20"/>
          <w:lang w:eastAsia="es-MX"/>
        </w:rPr>
        <w:t>TAKE ACTION:</w:t>
      </w:r>
    </w:p>
    <w:p w14:paraId="6E9F1A3D" w14:textId="77777777" w:rsidR="00125465" w:rsidRPr="00125465" w:rsidRDefault="00125465" w:rsidP="00125465">
      <w:pPr>
        <w:widowControl/>
        <w:numPr>
          <w:ilvl w:val="0"/>
          <w:numId w:val="26"/>
        </w:numPr>
        <w:suppressAutoHyphens w:val="0"/>
        <w:spacing w:after="0" w:line="259" w:lineRule="auto"/>
        <w:ind w:left="360"/>
        <w:rPr>
          <w:rFonts w:ascii="Arial" w:hAnsi="Arial" w:cs="Arial"/>
          <w:sz w:val="20"/>
          <w:szCs w:val="20"/>
        </w:rPr>
      </w:pPr>
      <w:bookmarkStart w:id="0" w:name="_Hlk77689456"/>
      <w:r w:rsidRPr="00125465">
        <w:rPr>
          <w:rFonts w:ascii="Arial" w:hAnsi="Arial" w:cs="Arial"/>
          <w:sz w:val="20"/>
          <w:szCs w:val="20"/>
        </w:rPr>
        <w:t>Write a letter in your own words or using the sample below as a guide to one or both government officials listed. You can also email, fax, call or </w:t>
      </w:r>
      <w:proofErr w:type="gramStart"/>
      <w:r w:rsidRPr="00125465">
        <w:rPr>
          <w:rFonts w:ascii="Arial" w:hAnsi="Arial" w:cs="Arial"/>
          <w:sz w:val="20"/>
          <w:szCs w:val="20"/>
        </w:rPr>
        <w:t>Tweet</w:t>
      </w:r>
      <w:proofErr w:type="gramEnd"/>
      <w:r w:rsidRPr="00125465">
        <w:rPr>
          <w:rFonts w:ascii="Arial" w:hAnsi="Arial" w:cs="Arial"/>
          <w:sz w:val="20"/>
          <w:szCs w:val="20"/>
        </w:rPr>
        <w:t> them. </w:t>
      </w:r>
    </w:p>
    <w:p w14:paraId="760DDE4F" w14:textId="7EDD6FE6" w:rsidR="005D2C37" w:rsidRPr="00372D7D" w:rsidRDefault="00125465" w:rsidP="00372D7D">
      <w:pPr>
        <w:widowControl/>
        <w:numPr>
          <w:ilvl w:val="0"/>
          <w:numId w:val="27"/>
        </w:numPr>
        <w:suppressAutoHyphens w:val="0"/>
        <w:spacing w:after="0" w:line="259" w:lineRule="auto"/>
        <w:ind w:left="360"/>
        <w:rPr>
          <w:rFonts w:ascii="Arial" w:hAnsi="Arial" w:cs="Arial"/>
          <w:sz w:val="20"/>
          <w:szCs w:val="20"/>
        </w:rPr>
      </w:pPr>
      <w:hyperlink r:id="rId7" w:tgtFrame="_blank" w:history="1">
        <w:r w:rsidRPr="00125465">
          <w:rPr>
            <w:rStyle w:val="Hyperlink"/>
            <w:rFonts w:ascii="Arial" w:hAnsi="Arial" w:cs="Arial"/>
            <w:sz w:val="20"/>
            <w:szCs w:val="20"/>
          </w:rPr>
          <w:t>Click here</w:t>
        </w:r>
      </w:hyperlink>
      <w:r w:rsidRPr="00125465">
        <w:rPr>
          <w:rFonts w:ascii="Arial" w:hAnsi="Arial" w:cs="Arial"/>
          <w:sz w:val="20"/>
          <w:szCs w:val="20"/>
        </w:rPr>
        <w:t> to let us know the actions you took on </w:t>
      </w:r>
      <w:r w:rsidRPr="00125465">
        <w:rPr>
          <w:rFonts w:ascii="Arial" w:hAnsi="Arial" w:cs="Arial"/>
          <w:b/>
          <w:bCs/>
          <w:i/>
          <w:iCs/>
          <w:sz w:val="20"/>
          <w:szCs w:val="20"/>
        </w:rPr>
        <w:t>Urgent Action </w:t>
      </w:r>
      <w:r>
        <w:rPr>
          <w:rFonts w:ascii="Arial" w:hAnsi="Arial" w:cs="Arial"/>
          <w:b/>
          <w:bCs/>
          <w:i/>
          <w:iCs/>
          <w:sz w:val="20"/>
          <w:szCs w:val="20"/>
        </w:rPr>
        <w:t>56</w:t>
      </w:r>
      <w:r w:rsidRPr="00125465">
        <w:rPr>
          <w:rFonts w:ascii="Arial" w:hAnsi="Arial" w:cs="Arial"/>
          <w:b/>
          <w:bCs/>
          <w:i/>
          <w:iCs/>
          <w:sz w:val="20"/>
          <w:szCs w:val="20"/>
        </w:rPr>
        <w:t>.</w:t>
      </w:r>
      <w:r>
        <w:rPr>
          <w:rFonts w:ascii="Arial" w:hAnsi="Arial" w:cs="Arial"/>
          <w:b/>
          <w:bCs/>
          <w:i/>
          <w:iCs/>
          <w:sz w:val="20"/>
          <w:szCs w:val="20"/>
        </w:rPr>
        <w:t>20</w:t>
      </w:r>
      <w:r w:rsidRPr="00125465">
        <w:rPr>
          <w:rFonts w:ascii="Arial" w:hAnsi="Arial" w:cs="Arial"/>
          <w:sz w:val="20"/>
          <w:szCs w:val="20"/>
        </w:rPr>
        <w:t>. It’s important to report because we share the total number with the officials we are trying to persuade and the people we are trying to help. </w:t>
      </w:r>
      <w:bookmarkEnd w:id="0"/>
    </w:p>
    <w:p w14:paraId="7DEBADF4" w14:textId="77777777" w:rsidR="00B92923" w:rsidRPr="00125465" w:rsidRDefault="00B92923" w:rsidP="00125465">
      <w:pPr>
        <w:spacing w:after="0" w:line="240" w:lineRule="auto"/>
        <w:jc w:val="right"/>
        <w:rPr>
          <w:rFonts w:ascii="Arial" w:hAnsi="Arial" w:cs="Arial"/>
          <w:b/>
          <w:bCs/>
          <w:sz w:val="20"/>
          <w:szCs w:val="20"/>
        </w:rPr>
      </w:pPr>
    </w:p>
    <w:p w14:paraId="0F4C4C47" w14:textId="77777777" w:rsidR="00F20289" w:rsidRDefault="00F20289" w:rsidP="00F20289">
      <w:pPr>
        <w:spacing w:after="0" w:line="240" w:lineRule="auto"/>
        <w:rPr>
          <w:rFonts w:ascii="Arial" w:hAnsi="Arial" w:cs="Arial"/>
          <w:b/>
          <w:iCs/>
          <w:szCs w:val="18"/>
        </w:rPr>
        <w:sectPr w:rsidR="00F20289" w:rsidSect="006F6803">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32225BD" w14:textId="77777777" w:rsidR="000C6595" w:rsidRPr="00125465" w:rsidRDefault="000C6595" w:rsidP="00F20289">
      <w:pPr>
        <w:spacing w:after="0" w:line="240" w:lineRule="auto"/>
        <w:rPr>
          <w:rFonts w:ascii="Arial" w:hAnsi="Arial" w:cs="Arial"/>
          <w:b/>
          <w:iCs/>
          <w:szCs w:val="18"/>
        </w:rPr>
      </w:pPr>
      <w:r w:rsidRPr="00125465">
        <w:rPr>
          <w:rFonts w:ascii="Arial" w:hAnsi="Arial" w:cs="Arial"/>
          <w:b/>
          <w:iCs/>
          <w:szCs w:val="18"/>
        </w:rPr>
        <w:t>The President of the Republic of Uganda</w:t>
      </w:r>
    </w:p>
    <w:p w14:paraId="45479EFE" w14:textId="49379542" w:rsidR="00235051" w:rsidRPr="00125465" w:rsidRDefault="00235051" w:rsidP="00F20289">
      <w:pPr>
        <w:spacing w:after="0" w:line="240" w:lineRule="auto"/>
        <w:rPr>
          <w:rFonts w:ascii="Arial" w:hAnsi="Arial" w:cs="Arial"/>
          <w:bCs/>
          <w:iCs/>
          <w:szCs w:val="18"/>
        </w:rPr>
      </w:pPr>
      <w:r w:rsidRPr="00125465">
        <w:rPr>
          <w:rFonts w:ascii="Arial" w:hAnsi="Arial" w:cs="Arial"/>
          <w:bCs/>
          <w:iCs/>
          <w:szCs w:val="18"/>
        </w:rPr>
        <w:t>President Yoweri Museveni</w:t>
      </w:r>
    </w:p>
    <w:p w14:paraId="32F0B16A" w14:textId="77777777" w:rsidR="00235051" w:rsidRPr="00125465" w:rsidRDefault="00235051" w:rsidP="00F20289">
      <w:pPr>
        <w:spacing w:after="0" w:line="240" w:lineRule="auto"/>
        <w:rPr>
          <w:rFonts w:ascii="Arial" w:hAnsi="Arial" w:cs="Arial"/>
          <w:bCs/>
          <w:iCs/>
          <w:szCs w:val="18"/>
        </w:rPr>
      </w:pPr>
      <w:r w:rsidRPr="00125465">
        <w:rPr>
          <w:rFonts w:ascii="Arial" w:hAnsi="Arial" w:cs="Arial"/>
          <w:bCs/>
          <w:iCs/>
          <w:szCs w:val="18"/>
        </w:rPr>
        <w:t>Parliament Avenue</w:t>
      </w:r>
    </w:p>
    <w:p w14:paraId="56D2FD35" w14:textId="77777777" w:rsidR="00235051" w:rsidRPr="00125465" w:rsidRDefault="00235051" w:rsidP="00F20289">
      <w:pPr>
        <w:spacing w:after="0" w:line="240" w:lineRule="auto"/>
        <w:rPr>
          <w:rFonts w:ascii="Arial" w:hAnsi="Arial" w:cs="Arial"/>
          <w:bCs/>
          <w:iCs/>
          <w:szCs w:val="18"/>
        </w:rPr>
      </w:pPr>
      <w:r w:rsidRPr="00125465">
        <w:rPr>
          <w:rFonts w:ascii="Arial" w:hAnsi="Arial" w:cs="Arial"/>
          <w:bCs/>
          <w:iCs/>
          <w:szCs w:val="18"/>
        </w:rPr>
        <w:t>Kampala, Uganda</w:t>
      </w:r>
    </w:p>
    <w:p w14:paraId="4AEA647C" w14:textId="7465CEDA" w:rsidR="00C858E9" w:rsidRPr="00125465" w:rsidRDefault="00235051" w:rsidP="00F20289">
      <w:pPr>
        <w:spacing w:after="0" w:line="240" w:lineRule="auto"/>
        <w:rPr>
          <w:rFonts w:ascii="Arial" w:hAnsi="Arial" w:cs="Arial"/>
          <w:bCs/>
          <w:iCs/>
          <w:szCs w:val="18"/>
        </w:rPr>
      </w:pPr>
      <w:r w:rsidRPr="00125465">
        <w:rPr>
          <w:rFonts w:ascii="Arial" w:hAnsi="Arial" w:cs="Arial"/>
          <w:bCs/>
          <w:iCs/>
          <w:szCs w:val="18"/>
        </w:rPr>
        <w:t xml:space="preserve">Email: </w:t>
      </w:r>
      <w:hyperlink r:id="rId12" w:history="1">
        <w:r w:rsidR="001349BC" w:rsidRPr="00125465">
          <w:rPr>
            <w:rStyle w:val="Hyperlink"/>
            <w:rFonts w:ascii="Arial" w:hAnsi="Arial" w:cs="Arial"/>
            <w:bCs/>
            <w:iCs/>
            <w:szCs w:val="18"/>
          </w:rPr>
          <w:t>info@statehouse.go.ug</w:t>
        </w:r>
      </w:hyperlink>
    </w:p>
    <w:p w14:paraId="7748C1F4" w14:textId="770DAD01" w:rsidR="00235051" w:rsidRDefault="00C858E9" w:rsidP="00F20289">
      <w:pPr>
        <w:spacing w:after="0" w:line="240" w:lineRule="auto"/>
        <w:rPr>
          <w:rStyle w:val="Hyperlink"/>
          <w:rFonts w:ascii="Arial" w:hAnsi="Arial" w:cs="Arial"/>
          <w:iCs/>
          <w:szCs w:val="18"/>
        </w:rPr>
      </w:pPr>
      <w:r w:rsidRPr="00125465">
        <w:rPr>
          <w:rFonts w:ascii="Arial" w:hAnsi="Arial" w:cs="Arial"/>
          <w:bCs/>
          <w:iCs/>
          <w:szCs w:val="18"/>
        </w:rPr>
        <w:t>C</w:t>
      </w:r>
      <w:r w:rsidR="00D9738D" w:rsidRPr="00125465">
        <w:rPr>
          <w:rFonts w:ascii="Arial" w:hAnsi="Arial" w:cs="Arial"/>
          <w:bCs/>
          <w:iCs/>
          <w:szCs w:val="18"/>
        </w:rPr>
        <w:t>opies to:</w:t>
      </w:r>
      <w:r w:rsidR="0054462D" w:rsidRPr="00125465">
        <w:rPr>
          <w:rFonts w:ascii="Arial" w:hAnsi="Arial" w:cs="Arial"/>
          <w:bCs/>
          <w:iCs/>
          <w:szCs w:val="18"/>
        </w:rPr>
        <w:t xml:space="preserve"> </w:t>
      </w:r>
      <w:hyperlink r:id="rId13" w:history="1">
        <w:r w:rsidR="00D9738D" w:rsidRPr="00125465">
          <w:rPr>
            <w:rStyle w:val="Hyperlink"/>
            <w:rFonts w:ascii="Arial" w:hAnsi="Arial" w:cs="Arial"/>
            <w:iCs/>
            <w:szCs w:val="18"/>
          </w:rPr>
          <w:t>press@statehouse.go.ug</w:t>
        </w:r>
      </w:hyperlink>
    </w:p>
    <w:p w14:paraId="62B2E8EF" w14:textId="049F167C" w:rsidR="00F20289" w:rsidRDefault="00F20289" w:rsidP="00F20289">
      <w:pPr>
        <w:spacing w:after="0" w:line="240" w:lineRule="auto"/>
        <w:rPr>
          <w:rStyle w:val="Hyperlink"/>
          <w:rFonts w:ascii="Arial" w:hAnsi="Arial" w:cs="Arial"/>
          <w:iCs/>
          <w:szCs w:val="18"/>
        </w:rPr>
      </w:pPr>
    </w:p>
    <w:p w14:paraId="7D16FC1B" w14:textId="75D2A07A" w:rsidR="00F20289" w:rsidRPr="00F20289" w:rsidRDefault="00F20289" w:rsidP="00125465">
      <w:pPr>
        <w:spacing w:after="0" w:line="240" w:lineRule="auto"/>
        <w:rPr>
          <w:rFonts w:ascii="Arial" w:hAnsi="Arial" w:cs="Arial"/>
          <w:bCs/>
          <w:iCs/>
          <w:szCs w:val="18"/>
        </w:rPr>
        <w:sectPr w:rsidR="00F20289" w:rsidRPr="00F20289" w:rsidSect="00F2028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F20289">
        <w:rPr>
          <w:rFonts w:ascii="Arial" w:hAnsi="Arial" w:cs="Arial"/>
          <w:b/>
          <w:bCs/>
        </w:rPr>
        <w:t>Embassy of the Republic of Uganda</w:t>
      </w:r>
      <w:r w:rsidRPr="00F20289">
        <w:rPr>
          <w:rFonts w:ascii="Arial" w:hAnsi="Arial" w:cs="Arial"/>
        </w:rPr>
        <w:br/>
        <w:t>5911 16th St. NW, Washington DC 20011</w:t>
      </w:r>
      <w:r w:rsidRPr="00F20289">
        <w:rPr>
          <w:rFonts w:ascii="Arial" w:hAnsi="Arial" w:cs="Arial"/>
        </w:rPr>
        <w:br/>
        <w:t>Phone: 202 726 7100 I Fax: 202 726 1727</w:t>
      </w:r>
      <w:r w:rsidRPr="00F20289">
        <w:rPr>
          <w:rFonts w:ascii="Arial" w:hAnsi="Arial" w:cs="Arial"/>
        </w:rPr>
        <w:br/>
        <w:t xml:space="preserve">Email: </w:t>
      </w:r>
      <w:hyperlink r:id="rId14" w:history="1">
        <w:r w:rsidRPr="00F20289">
          <w:rPr>
            <w:rFonts w:ascii="Arial" w:hAnsi="Arial" w:cs="Arial"/>
            <w:color w:val="0000FF"/>
            <w:u w:val="single"/>
          </w:rPr>
          <w:t>washington@mofa.go.ug</w:t>
        </w:r>
      </w:hyperlink>
      <w:r w:rsidRPr="00F20289">
        <w:rPr>
          <w:rFonts w:ascii="Arial" w:hAnsi="Arial" w:cs="Arial"/>
        </w:rPr>
        <w:t xml:space="preserve"> </w:t>
      </w:r>
      <w:hyperlink r:id="rId15" w:history="1">
        <w:r w:rsidRPr="00F20289">
          <w:rPr>
            <w:rFonts w:ascii="Arial" w:hAnsi="Arial" w:cs="Arial"/>
            <w:color w:val="0000FF"/>
            <w:u w:val="single"/>
          </w:rPr>
          <w:t>info@ugandaembassyus.org</w:t>
        </w:r>
      </w:hyperlink>
      <w:r w:rsidRPr="00F20289">
        <w:rPr>
          <w:rFonts w:ascii="Arial" w:hAnsi="Arial" w:cs="Arial"/>
        </w:rPr>
        <w:br/>
        <w:t xml:space="preserve">Twitter: </w:t>
      </w:r>
      <w:hyperlink r:id="rId16" w:history="1">
        <w:r w:rsidRPr="00F20289">
          <w:rPr>
            <w:rFonts w:ascii="Arial" w:hAnsi="Arial" w:cs="Arial"/>
            <w:color w:val="0000FF"/>
            <w:u w:val="single"/>
          </w:rPr>
          <w:t>@UgaEmbaWashDC</w:t>
        </w:r>
      </w:hyperlink>
      <w:r w:rsidRPr="00F20289">
        <w:rPr>
          <w:rFonts w:ascii="Arial" w:hAnsi="Arial" w:cs="Arial"/>
        </w:rPr>
        <w:br/>
        <w:t xml:space="preserve">Facebook: </w:t>
      </w:r>
      <w:hyperlink r:id="rId17" w:history="1">
        <w:r w:rsidRPr="00F20289">
          <w:rPr>
            <w:rFonts w:ascii="Arial" w:hAnsi="Arial" w:cs="Arial"/>
            <w:color w:val="0000FF"/>
            <w:u w:val="single"/>
          </w:rPr>
          <w:t>@Uganda.Washington</w:t>
        </w:r>
      </w:hyperlink>
    </w:p>
    <w:p w14:paraId="31AA3191" w14:textId="77777777" w:rsidR="00235051" w:rsidRPr="00125465" w:rsidRDefault="00235051" w:rsidP="00125465">
      <w:pPr>
        <w:spacing w:after="0" w:line="240" w:lineRule="auto"/>
        <w:rPr>
          <w:rFonts w:ascii="Arial" w:hAnsi="Arial" w:cs="Arial"/>
          <w:bCs/>
          <w:iCs/>
          <w:sz w:val="20"/>
          <w:szCs w:val="20"/>
        </w:rPr>
      </w:pPr>
      <w:r w:rsidRPr="00125465">
        <w:rPr>
          <w:rFonts w:ascii="Arial" w:hAnsi="Arial" w:cs="Arial"/>
          <w:bCs/>
          <w:iCs/>
          <w:sz w:val="20"/>
          <w:szCs w:val="20"/>
        </w:rPr>
        <w:t xml:space="preserve">Your Excellency, </w:t>
      </w:r>
    </w:p>
    <w:p w14:paraId="693C5573" w14:textId="77777777" w:rsidR="00235051" w:rsidRPr="00372D7D" w:rsidRDefault="00235051" w:rsidP="00125465">
      <w:pPr>
        <w:spacing w:after="0" w:line="240" w:lineRule="auto"/>
        <w:jc w:val="both"/>
        <w:rPr>
          <w:rFonts w:ascii="Arial" w:hAnsi="Arial" w:cs="Arial"/>
          <w:bCs/>
          <w:iCs/>
          <w:sz w:val="16"/>
          <w:szCs w:val="16"/>
        </w:rPr>
      </w:pPr>
    </w:p>
    <w:p w14:paraId="0DB58899" w14:textId="22946483" w:rsidR="00300192" w:rsidRPr="00125465" w:rsidRDefault="00235051" w:rsidP="00125465">
      <w:pPr>
        <w:spacing w:after="0" w:line="240" w:lineRule="auto"/>
        <w:jc w:val="both"/>
        <w:rPr>
          <w:rFonts w:ascii="Arial" w:hAnsi="Arial" w:cs="Arial"/>
          <w:bCs/>
          <w:iCs/>
          <w:sz w:val="20"/>
          <w:szCs w:val="20"/>
        </w:rPr>
      </w:pPr>
      <w:r w:rsidRPr="00125465">
        <w:rPr>
          <w:rFonts w:ascii="Arial" w:hAnsi="Arial" w:cs="Arial"/>
          <w:bCs/>
          <w:iCs/>
          <w:sz w:val="20"/>
          <w:szCs w:val="20"/>
        </w:rPr>
        <w:t xml:space="preserve">I am writing to express my concern for </w:t>
      </w:r>
      <w:r w:rsidR="0090545F" w:rsidRPr="00125465">
        <w:rPr>
          <w:rFonts w:ascii="Arial" w:hAnsi="Arial" w:cs="Arial"/>
          <w:bCs/>
          <w:iCs/>
          <w:sz w:val="20"/>
          <w:szCs w:val="20"/>
        </w:rPr>
        <w:t xml:space="preserve">activist and author, </w:t>
      </w:r>
      <w:proofErr w:type="spellStart"/>
      <w:r w:rsidRPr="00125465">
        <w:rPr>
          <w:rFonts w:ascii="Arial" w:hAnsi="Arial" w:cs="Arial"/>
          <w:b/>
          <w:iCs/>
          <w:sz w:val="20"/>
          <w:szCs w:val="20"/>
        </w:rPr>
        <w:t>Kakwenza</w:t>
      </w:r>
      <w:proofErr w:type="spellEnd"/>
      <w:r w:rsidRPr="00125465">
        <w:rPr>
          <w:rFonts w:ascii="Arial" w:hAnsi="Arial" w:cs="Arial"/>
          <w:b/>
          <w:iCs/>
          <w:sz w:val="20"/>
          <w:szCs w:val="20"/>
        </w:rPr>
        <w:t xml:space="preserve"> </w:t>
      </w:r>
      <w:proofErr w:type="spellStart"/>
      <w:r w:rsidRPr="00125465">
        <w:rPr>
          <w:rFonts w:ascii="Arial" w:hAnsi="Arial" w:cs="Arial"/>
          <w:b/>
          <w:iCs/>
          <w:sz w:val="20"/>
          <w:szCs w:val="20"/>
        </w:rPr>
        <w:t>Rukirabashaija</w:t>
      </w:r>
      <w:proofErr w:type="spellEnd"/>
      <w:r w:rsidRPr="00125465">
        <w:rPr>
          <w:rFonts w:ascii="Arial" w:hAnsi="Arial" w:cs="Arial"/>
          <w:bCs/>
          <w:iCs/>
          <w:sz w:val="20"/>
          <w:szCs w:val="20"/>
        </w:rPr>
        <w:t xml:space="preserve">, who </w:t>
      </w:r>
      <w:r w:rsidR="0079480D" w:rsidRPr="00125465">
        <w:rPr>
          <w:rFonts w:ascii="Arial" w:hAnsi="Arial" w:cs="Arial"/>
          <w:bCs/>
          <w:iCs/>
          <w:sz w:val="20"/>
          <w:szCs w:val="20"/>
        </w:rPr>
        <w:t>is once again being arbitrarily detained for exercising his right to freedom of expression.</w:t>
      </w:r>
      <w:r w:rsidR="007968BF" w:rsidRPr="00125465">
        <w:rPr>
          <w:rFonts w:ascii="Arial" w:hAnsi="Arial" w:cs="Arial"/>
          <w:bCs/>
          <w:iCs/>
          <w:sz w:val="20"/>
          <w:szCs w:val="20"/>
        </w:rPr>
        <w:t xml:space="preserve"> </w:t>
      </w:r>
      <w:r w:rsidR="00DC4D52" w:rsidRPr="00125465">
        <w:rPr>
          <w:rFonts w:ascii="Arial" w:hAnsi="Arial" w:cs="Arial"/>
          <w:bCs/>
          <w:iCs/>
          <w:sz w:val="20"/>
          <w:szCs w:val="20"/>
        </w:rPr>
        <w:t xml:space="preserve">He </w:t>
      </w:r>
      <w:r w:rsidRPr="00125465">
        <w:rPr>
          <w:rFonts w:ascii="Arial" w:hAnsi="Arial" w:cs="Arial"/>
          <w:bCs/>
          <w:iCs/>
          <w:sz w:val="20"/>
          <w:szCs w:val="20"/>
        </w:rPr>
        <w:t xml:space="preserve">was arrested at his </w:t>
      </w:r>
      <w:r w:rsidR="00E431EB" w:rsidRPr="00125465">
        <w:rPr>
          <w:rFonts w:ascii="Arial" w:hAnsi="Arial" w:cs="Arial"/>
          <w:bCs/>
          <w:iCs/>
          <w:sz w:val="20"/>
          <w:szCs w:val="20"/>
        </w:rPr>
        <w:t xml:space="preserve">home in </w:t>
      </w:r>
      <w:r w:rsidR="00A751EF" w:rsidRPr="00125465">
        <w:rPr>
          <w:rFonts w:ascii="Arial" w:hAnsi="Arial" w:cs="Arial"/>
          <w:bCs/>
          <w:iCs/>
          <w:sz w:val="20"/>
          <w:szCs w:val="20"/>
        </w:rPr>
        <w:t xml:space="preserve">the </w:t>
      </w:r>
      <w:proofErr w:type="spellStart"/>
      <w:r w:rsidR="00E431EB" w:rsidRPr="00125465">
        <w:rPr>
          <w:rFonts w:ascii="Arial" w:hAnsi="Arial" w:cs="Arial"/>
          <w:bCs/>
          <w:iCs/>
          <w:sz w:val="20"/>
          <w:szCs w:val="20"/>
        </w:rPr>
        <w:t>Kisaasi</w:t>
      </w:r>
      <w:proofErr w:type="spellEnd"/>
      <w:r w:rsidR="00E431EB" w:rsidRPr="00125465">
        <w:rPr>
          <w:rFonts w:ascii="Arial" w:hAnsi="Arial" w:cs="Arial"/>
          <w:bCs/>
          <w:iCs/>
          <w:sz w:val="20"/>
          <w:szCs w:val="20"/>
        </w:rPr>
        <w:t xml:space="preserve"> area of Kampala</w:t>
      </w:r>
      <w:r w:rsidR="00A751EF" w:rsidRPr="00125465">
        <w:rPr>
          <w:rFonts w:ascii="Arial" w:hAnsi="Arial" w:cs="Arial"/>
          <w:bCs/>
          <w:iCs/>
          <w:sz w:val="20"/>
          <w:szCs w:val="20"/>
        </w:rPr>
        <w:t>, the</w:t>
      </w:r>
      <w:r w:rsidR="00774DE7" w:rsidRPr="00125465">
        <w:rPr>
          <w:rFonts w:ascii="Arial" w:hAnsi="Arial" w:cs="Arial"/>
          <w:bCs/>
          <w:iCs/>
          <w:sz w:val="20"/>
          <w:szCs w:val="20"/>
        </w:rPr>
        <w:t xml:space="preserve"> Ugandan</w:t>
      </w:r>
      <w:r w:rsidR="00A751EF" w:rsidRPr="00125465">
        <w:rPr>
          <w:rFonts w:ascii="Arial" w:hAnsi="Arial" w:cs="Arial"/>
          <w:bCs/>
          <w:iCs/>
          <w:sz w:val="20"/>
          <w:szCs w:val="20"/>
        </w:rPr>
        <w:t xml:space="preserve"> capital,</w:t>
      </w:r>
      <w:r w:rsidR="00E431EB" w:rsidRPr="00125465">
        <w:rPr>
          <w:rFonts w:ascii="Arial" w:hAnsi="Arial" w:cs="Arial"/>
          <w:bCs/>
          <w:iCs/>
          <w:sz w:val="20"/>
          <w:szCs w:val="20"/>
        </w:rPr>
        <w:t xml:space="preserve"> </w:t>
      </w:r>
      <w:r w:rsidRPr="00125465">
        <w:rPr>
          <w:rFonts w:ascii="Arial" w:hAnsi="Arial" w:cs="Arial"/>
          <w:bCs/>
          <w:iCs/>
          <w:sz w:val="20"/>
          <w:szCs w:val="20"/>
        </w:rPr>
        <w:t xml:space="preserve">on </w:t>
      </w:r>
      <w:r w:rsidR="00B559EC" w:rsidRPr="00125465">
        <w:rPr>
          <w:rFonts w:ascii="Arial" w:hAnsi="Arial" w:cs="Arial"/>
          <w:bCs/>
          <w:iCs/>
          <w:sz w:val="20"/>
          <w:szCs w:val="20"/>
        </w:rPr>
        <w:t xml:space="preserve">December </w:t>
      </w:r>
      <w:r w:rsidR="00372D7D">
        <w:rPr>
          <w:rFonts w:ascii="Arial" w:hAnsi="Arial" w:cs="Arial"/>
          <w:bCs/>
          <w:iCs/>
          <w:sz w:val="20"/>
          <w:szCs w:val="20"/>
        </w:rPr>
        <w:t xml:space="preserve">28, </w:t>
      </w:r>
      <w:r w:rsidR="00B559EC" w:rsidRPr="00125465">
        <w:rPr>
          <w:rFonts w:ascii="Arial" w:hAnsi="Arial" w:cs="Arial"/>
          <w:bCs/>
          <w:iCs/>
          <w:sz w:val="20"/>
          <w:szCs w:val="20"/>
        </w:rPr>
        <w:t>2021</w:t>
      </w:r>
      <w:r w:rsidR="00372D7D">
        <w:rPr>
          <w:rFonts w:ascii="Arial" w:hAnsi="Arial" w:cs="Arial"/>
          <w:bCs/>
          <w:iCs/>
          <w:sz w:val="20"/>
          <w:szCs w:val="20"/>
        </w:rPr>
        <w:t>,</w:t>
      </w:r>
      <w:r w:rsidR="00E911F9" w:rsidRPr="00125465">
        <w:rPr>
          <w:rFonts w:ascii="Arial" w:hAnsi="Arial" w:cs="Arial"/>
          <w:bCs/>
          <w:iCs/>
          <w:sz w:val="20"/>
          <w:szCs w:val="20"/>
        </w:rPr>
        <w:t xml:space="preserve"> by Special Forces Command (SFC) officers</w:t>
      </w:r>
      <w:r w:rsidRPr="00125465">
        <w:rPr>
          <w:rFonts w:ascii="Arial" w:hAnsi="Arial" w:cs="Arial"/>
          <w:bCs/>
          <w:iCs/>
          <w:sz w:val="20"/>
          <w:szCs w:val="20"/>
        </w:rPr>
        <w:t xml:space="preserve"> </w:t>
      </w:r>
      <w:r w:rsidR="005643FA" w:rsidRPr="00125465">
        <w:rPr>
          <w:rFonts w:ascii="Arial" w:hAnsi="Arial" w:cs="Arial"/>
          <w:bCs/>
          <w:iCs/>
          <w:sz w:val="20"/>
          <w:szCs w:val="20"/>
        </w:rPr>
        <w:t xml:space="preserve">who threatened to break his legs and tear gas him when he </w:t>
      </w:r>
      <w:r w:rsidR="0029701F" w:rsidRPr="00125465">
        <w:rPr>
          <w:rFonts w:ascii="Arial" w:hAnsi="Arial" w:cs="Arial"/>
          <w:bCs/>
          <w:iCs/>
          <w:sz w:val="20"/>
          <w:szCs w:val="20"/>
        </w:rPr>
        <w:t>exercised</w:t>
      </w:r>
      <w:r w:rsidR="005643FA" w:rsidRPr="00125465">
        <w:rPr>
          <w:rFonts w:ascii="Arial" w:hAnsi="Arial" w:cs="Arial"/>
          <w:bCs/>
          <w:iCs/>
          <w:sz w:val="20"/>
          <w:szCs w:val="20"/>
        </w:rPr>
        <w:t xml:space="preserve"> his </w:t>
      </w:r>
      <w:r w:rsidR="0029701F" w:rsidRPr="00125465">
        <w:rPr>
          <w:rFonts w:ascii="Arial" w:hAnsi="Arial" w:cs="Arial"/>
          <w:bCs/>
          <w:iCs/>
          <w:sz w:val="20"/>
          <w:szCs w:val="20"/>
        </w:rPr>
        <w:t xml:space="preserve">due process </w:t>
      </w:r>
      <w:r w:rsidR="005643FA" w:rsidRPr="00125465">
        <w:rPr>
          <w:rFonts w:ascii="Arial" w:hAnsi="Arial" w:cs="Arial"/>
          <w:bCs/>
          <w:iCs/>
          <w:sz w:val="20"/>
          <w:szCs w:val="20"/>
        </w:rPr>
        <w:t>righ</w:t>
      </w:r>
      <w:r w:rsidR="0029701F" w:rsidRPr="00125465">
        <w:rPr>
          <w:rFonts w:ascii="Arial" w:hAnsi="Arial" w:cs="Arial"/>
          <w:bCs/>
          <w:iCs/>
          <w:sz w:val="20"/>
          <w:szCs w:val="20"/>
        </w:rPr>
        <w:t>t to</w:t>
      </w:r>
      <w:r w:rsidR="005643FA" w:rsidRPr="00125465">
        <w:rPr>
          <w:rFonts w:ascii="Arial" w:hAnsi="Arial" w:cs="Arial"/>
          <w:bCs/>
          <w:iCs/>
          <w:sz w:val="20"/>
          <w:szCs w:val="20"/>
        </w:rPr>
        <w:t xml:space="preserve"> see a warran</w:t>
      </w:r>
      <w:r w:rsidR="0029701F" w:rsidRPr="00125465">
        <w:rPr>
          <w:rFonts w:ascii="Arial" w:hAnsi="Arial" w:cs="Arial"/>
          <w:bCs/>
          <w:iCs/>
          <w:sz w:val="20"/>
          <w:szCs w:val="20"/>
        </w:rPr>
        <w:t>t</w:t>
      </w:r>
      <w:r w:rsidR="006057AD" w:rsidRPr="00125465">
        <w:rPr>
          <w:rFonts w:ascii="Arial" w:hAnsi="Arial" w:cs="Arial"/>
          <w:bCs/>
          <w:iCs/>
          <w:sz w:val="20"/>
          <w:szCs w:val="20"/>
        </w:rPr>
        <w:t xml:space="preserve"> for his arrest</w:t>
      </w:r>
      <w:r w:rsidR="0029701F" w:rsidRPr="00125465">
        <w:rPr>
          <w:rFonts w:ascii="Arial" w:hAnsi="Arial" w:cs="Arial"/>
          <w:bCs/>
          <w:iCs/>
          <w:sz w:val="20"/>
          <w:szCs w:val="20"/>
        </w:rPr>
        <w:t xml:space="preserve">, which they failed to present. </w:t>
      </w:r>
      <w:r w:rsidR="007968BF" w:rsidRPr="00125465">
        <w:rPr>
          <w:rFonts w:ascii="Arial" w:hAnsi="Arial" w:cs="Arial"/>
          <w:bCs/>
          <w:iCs/>
          <w:sz w:val="20"/>
          <w:szCs w:val="20"/>
        </w:rPr>
        <w:t xml:space="preserve">He was arrested in connection to Twitter posts he made between </w:t>
      </w:r>
      <w:r w:rsidR="00630611" w:rsidRPr="00125465">
        <w:rPr>
          <w:rFonts w:ascii="Arial" w:hAnsi="Arial" w:cs="Arial"/>
          <w:bCs/>
          <w:iCs/>
          <w:sz w:val="20"/>
          <w:szCs w:val="20"/>
        </w:rPr>
        <w:t xml:space="preserve">December </w:t>
      </w:r>
      <w:r w:rsidR="00372D7D">
        <w:rPr>
          <w:rFonts w:ascii="Arial" w:hAnsi="Arial" w:cs="Arial"/>
          <w:bCs/>
          <w:iCs/>
          <w:sz w:val="20"/>
          <w:szCs w:val="20"/>
        </w:rPr>
        <w:t xml:space="preserve">26 and 28, </w:t>
      </w:r>
      <w:r w:rsidR="00630611" w:rsidRPr="00125465">
        <w:rPr>
          <w:rFonts w:ascii="Arial" w:hAnsi="Arial" w:cs="Arial"/>
          <w:bCs/>
          <w:iCs/>
          <w:sz w:val="20"/>
          <w:szCs w:val="20"/>
        </w:rPr>
        <w:t xml:space="preserve">2021 which the Uganda Police Force claims were meant to disturb the peace of Lieutenant General </w:t>
      </w:r>
      <w:proofErr w:type="spellStart"/>
      <w:r w:rsidR="00630611" w:rsidRPr="00125465">
        <w:rPr>
          <w:rFonts w:ascii="Arial" w:hAnsi="Arial" w:cs="Arial"/>
          <w:bCs/>
          <w:iCs/>
          <w:sz w:val="20"/>
          <w:szCs w:val="20"/>
        </w:rPr>
        <w:t>Muhoozi</w:t>
      </w:r>
      <w:proofErr w:type="spellEnd"/>
      <w:r w:rsidR="00630611" w:rsidRPr="00125465">
        <w:rPr>
          <w:rFonts w:ascii="Arial" w:hAnsi="Arial" w:cs="Arial"/>
          <w:bCs/>
          <w:iCs/>
          <w:sz w:val="20"/>
          <w:szCs w:val="20"/>
        </w:rPr>
        <w:t xml:space="preserve"> </w:t>
      </w:r>
      <w:proofErr w:type="spellStart"/>
      <w:r w:rsidR="00630611" w:rsidRPr="00125465">
        <w:rPr>
          <w:rFonts w:ascii="Arial" w:hAnsi="Arial" w:cs="Arial"/>
          <w:bCs/>
          <w:iCs/>
          <w:sz w:val="20"/>
          <w:szCs w:val="20"/>
        </w:rPr>
        <w:t>Keinerugaba</w:t>
      </w:r>
      <w:proofErr w:type="spellEnd"/>
      <w:r w:rsidR="00DE68D5" w:rsidRPr="00125465">
        <w:rPr>
          <w:rFonts w:ascii="Arial" w:hAnsi="Arial" w:cs="Arial"/>
          <w:bCs/>
          <w:iCs/>
          <w:sz w:val="20"/>
          <w:szCs w:val="20"/>
        </w:rPr>
        <w:t>,</w:t>
      </w:r>
      <w:r w:rsidR="00630611" w:rsidRPr="00125465">
        <w:rPr>
          <w:rFonts w:ascii="Arial" w:hAnsi="Arial" w:cs="Arial"/>
          <w:bCs/>
          <w:iCs/>
          <w:sz w:val="20"/>
          <w:szCs w:val="20"/>
        </w:rPr>
        <w:t xml:space="preserve"> the son of President Yoweri Museveni. </w:t>
      </w:r>
    </w:p>
    <w:p w14:paraId="02DECA3A" w14:textId="77777777" w:rsidR="00300192" w:rsidRPr="00372D7D" w:rsidRDefault="00300192" w:rsidP="00125465">
      <w:pPr>
        <w:spacing w:after="0" w:line="240" w:lineRule="auto"/>
        <w:jc w:val="both"/>
        <w:rPr>
          <w:rFonts w:ascii="Arial" w:hAnsi="Arial" w:cs="Arial"/>
          <w:bCs/>
          <w:iCs/>
          <w:sz w:val="16"/>
          <w:szCs w:val="16"/>
        </w:rPr>
      </w:pPr>
    </w:p>
    <w:p w14:paraId="63524C50" w14:textId="31F78062" w:rsidR="00D44462" w:rsidRPr="00125465" w:rsidRDefault="00982910" w:rsidP="00125465">
      <w:pPr>
        <w:spacing w:after="0" w:line="240" w:lineRule="auto"/>
        <w:jc w:val="both"/>
        <w:rPr>
          <w:rFonts w:ascii="Arial" w:hAnsi="Arial" w:cs="Arial"/>
          <w:bCs/>
          <w:iCs/>
          <w:sz w:val="20"/>
          <w:szCs w:val="20"/>
        </w:rPr>
      </w:pPr>
      <w:proofErr w:type="spellStart"/>
      <w:r w:rsidRPr="00125465">
        <w:rPr>
          <w:rFonts w:ascii="Arial" w:hAnsi="Arial" w:cs="Arial"/>
          <w:bCs/>
          <w:iCs/>
          <w:sz w:val="20"/>
          <w:szCs w:val="20"/>
        </w:rPr>
        <w:t>Kakwenza</w:t>
      </w:r>
      <w:proofErr w:type="spellEnd"/>
      <w:r w:rsidRPr="00125465">
        <w:rPr>
          <w:rFonts w:ascii="Arial" w:hAnsi="Arial" w:cs="Arial"/>
          <w:bCs/>
          <w:iCs/>
          <w:sz w:val="20"/>
          <w:szCs w:val="20"/>
        </w:rPr>
        <w:t xml:space="preserve"> </w:t>
      </w:r>
      <w:proofErr w:type="spellStart"/>
      <w:r w:rsidRPr="00125465">
        <w:rPr>
          <w:rFonts w:ascii="Arial" w:hAnsi="Arial" w:cs="Arial"/>
          <w:bCs/>
          <w:iCs/>
          <w:sz w:val="20"/>
          <w:szCs w:val="20"/>
        </w:rPr>
        <w:t>Rukirabashaija</w:t>
      </w:r>
      <w:proofErr w:type="spellEnd"/>
      <w:r w:rsidRPr="00125465">
        <w:rPr>
          <w:rFonts w:ascii="Arial" w:hAnsi="Arial" w:cs="Arial"/>
          <w:bCs/>
          <w:iCs/>
          <w:sz w:val="20"/>
          <w:szCs w:val="20"/>
        </w:rPr>
        <w:t xml:space="preserve"> </w:t>
      </w:r>
      <w:r w:rsidR="00B559EC" w:rsidRPr="00125465">
        <w:rPr>
          <w:rFonts w:ascii="Arial" w:hAnsi="Arial" w:cs="Arial"/>
          <w:bCs/>
          <w:iCs/>
          <w:sz w:val="20"/>
          <w:szCs w:val="20"/>
        </w:rPr>
        <w:t>was</w:t>
      </w:r>
      <w:r w:rsidR="004C60CE" w:rsidRPr="00125465">
        <w:rPr>
          <w:rFonts w:ascii="Arial" w:hAnsi="Arial" w:cs="Arial"/>
          <w:bCs/>
          <w:iCs/>
          <w:sz w:val="20"/>
          <w:szCs w:val="20"/>
        </w:rPr>
        <w:t xml:space="preserve"> subsequently</w:t>
      </w:r>
      <w:r w:rsidR="00235051" w:rsidRPr="00125465">
        <w:rPr>
          <w:rFonts w:ascii="Arial" w:hAnsi="Arial" w:cs="Arial"/>
          <w:bCs/>
          <w:iCs/>
          <w:sz w:val="20"/>
          <w:szCs w:val="20"/>
        </w:rPr>
        <w:t xml:space="preserve"> held </w:t>
      </w:r>
      <w:r w:rsidR="004C60CE" w:rsidRPr="00125465">
        <w:rPr>
          <w:rFonts w:ascii="Arial" w:hAnsi="Arial" w:cs="Arial"/>
          <w:bCs/>
          <w:iCs/>
          <w:sz w:val="20"/>
          <w:szCs w:val="20"/>
        </w:rPr>
        <w:t xml:space="preserve">in </w:t>
      </w:r>
      <w:r w:rsidR="00235051" w:rsidRPr="00125465">
        <w:rPr>
          <w:rFonts w:ascii="Arial" w:hAnsi="Arial" w:cs="Arial"/>
          <w:bCs/>
          <w:iCs/>
          <w:sz w:val="20"/>
          <w:szCs w:val="20"/>
        </w:rPr>
        <w:t>incommunicado</w:t>
      </w:r>
      <w:r w:rsidR="00B559EC" w:rsidRPr="00125465">
        <w:rPr>
          <w:rFonts w:ascii="Arial" w:hAnsi="Arial" w:cs="Arial"/>
          <w:bCs/>
          <w:iCs/>
          <w:sz w:val="20"/>
          <w:szCs w:val="20"/>
        </w:rPr>
        <w:t xml:space="preserve"> </w:t>
      </w:r>
      <w:r w:rsidR="004C60CE" w:rsidRPr="00125465">
        <w:rPr>
          <w:rFonts w:ascii="Arial" w:hAnsi="Arial" w:cs="Arial"/>
          <w:bCs/>
          <w:iCs/>
          <w:sz w:val="20"/>
          <w:szCs w:val="20"/>
        </w:rPr>
        <w:t>detention</w:t>
      </w:r>
      <w:r w:rsidR="00394AD2" w:rsidRPr="00125465">
        <w:rPr>
          <w:rFonts w:ascii="Arial" w:hAnsi="Arial" w:cs="Arial"/>
          <w:bCs/>
          <w:iCs/>
          <w:sz w:val="20"/>
          <w:szCs w:val="20"/>
        </w:rPr>
        <w:t>,</w:t>
      </w:r>
      <w:r w:rsidR="007A7007" w:rsidRPr="00125465">
        <w:rPr>
          <w:rFonts w:ascii="Arial" w:hAnsi="Arial" w:cs="Arial"/>
          <w:bCs/>
          <w:iCs/>
          <w:sz w:val="20"/>
          <w:szCs w:val="20"/>
        </w:rPr>
        <w:t xml:space="preserve"> </w:t>
      </w:r>
      <w:r w:rsidR="004C60CE" w:rsidRPr="00125465">
        <w:rPr>
          <w:rFonts w:ascii="Arial" w:hAnsi="Arial" w:cs="Arial"/>
          <w:bCs/>
          <w:iCs/>
          <w:sz w:val="20"/>
          <w:szCs w:val="20"/>
        </w:rPr>
        <w:t>without access to his family or lawyers</w:t>
      </w:r>
      <w:r w:rsidR="001C266C" w:rsidRPr="00125465">
        <w:rPr>
          <w:rFonts w:ascii="Arial" w:hAnsi="Arial" w:cs="Arial"/>
          <w:bCs/>
          <w:iCs/>
          <w:sz w:val="20"/>
          <w:szCs w:val="20"/>
        </w:rPr>
        <w:t>,</w:t>
      </w:r>
      <w:r w:rsidR="004C60CE" w:rsidRPr="00125465">
        <w:rPr>
          <w:rFonts w:ascii="Arial" w:hAnsi="Arial" w:cs="Arial"/>
          <w:bCs/>
          <w:iCs/>
          <w:sz w:val="20"/>
          <w:szCs w:val="20"/>
        </w:rPr>
        <w:t xml:space="preserve"> </w:t>
      </w:r>
      <w:r w:rsidR="00B559EC" w:rsidRPr="00125465">
        <w:rPr>
          <w:rFonts w:ascii="Arial" w:hAnsi="Arial" w:cs="Arial"/>
          <w:bCs/>
          <w:iCs/>
          <w:sz w:val="20"/>
          <w:szCs w:val="20"/>
        </w:rPr>
        <w:t xml:space="preserve">until </w:t>
      </w:r>
      <w:r w:rsidR="00CE7F60" w:rsidRPr="00125465">
        <w:rPr>
          <w:rFonts w:ascii="Arial" w:hAnsi="Arial" w:cs="Arial"/>
          <w:bCs/>
          <w:iCs/>
          <w:sz w:val="20"/>
          <w:szCs w:val="20"/>
        </w:rPr>
        <w:t xml:space="preserve">January </w:t>
      </w:r>
      <w:r w:rsidR="00372D7D">
        <w:rPr>
          <w:rFonts w:ascii="Arial" w:hAnsi="Arial" w:cs="Arial"/>
          <w:bCs/>
          <w:iCs/>
          <w:sz w:val="20"/>
          <w:szCs w:val="20"/>
        </w:rPr>
        <w:t xml:space="preserve">11, </w:t>
      </w:r>
      <w:proofErr w:type="gramStart"/>
      <w:r w:rsidR="00CE7F60" w:rsidRPr="00125465">
        <w:rPr>
          <w:rFonts w:ascii="Arial" w:hAnsi="Arial" w:cs="Arial"/>
          <w:bCs/>
          <w:iCs/>
          <w:sz w:val="20"/>
          <w:szCs w:val="20"/>
        </w:rPr>
        <w:t>2022</w:t>
      </w:r>
      <w:proofErr w:type="gramEnd"/>
      <w:r w:rsidR="00307AC7" w:rsidRPr="00125465">
        <w:rPr>
          <w:rFonts w:ascii="Arial" w:hAnsi="Arial" w:cs="Arial"/>
          <w:bCs/>
          <w:iCs/>
          <w:sz w:val="20"/>
          <w:szCs w:val="20"/>
        </w:rPr>
        <w:t xml:space="preserve"> when he was </w:t>
      </w:r>
      <w:r w:rsidR="00550F9F" w:rsidRPr="00125465">
        <w:rPr>
          <w:rFonts w:ascii="Arial" w:hAnsi="Arial" w:cs="Arial"/>
          <w:bCs/>
          <w:iCs/>
          <w:sz w:val="20"/>
          <w:szCs w:val="20"/>
        </w:rPr>
        <w:t>arraigned</w:t>
      </w:r>
      <w:r w:rsidR="00307AC7" w:rsidRPr="00125465">
        <w:rPr>
          <w:rFonts w:ascii="Arial" w:hAnsi="Arial" w:cs="Arial"/>
          <w:bCs/>
          <w:iCs/>
          <w:sz w:val="20"/>
          <w:szCs w:val="20"/>
        </w:rPr>
        <w:t xml:space="preserve"> in</w:t>
      </w:r>
      <w:r w:rsidR="00F64260" w:rsidRPr="00125465">
        <w:rPr>
          <w:rFonts w:ascii="Arial" w:hAnsi="Arial" w:cs="Arial"/>
          <w:bCs/>
          <w:iCs/>
          <w:sz w:val="20"/>
          <w:szCs w:val="20"/>
        </w:rPr>
        <w:t xml:space="preserve"> closed session before</w:t>
      </w:r>
      <w:r w:rsidR="0052189A" w:rsidRPr="00125465">
        <w:rPr>
          <w:rFonts w:ascii="Arial" w:hAnsi="Arial" w:cs="Arial"/>
          <w:bCs/>
          <w:iCs/>
          <w:sz w:val="20"/>
          <w:szCs w:val="20"/>
        </w:rPr>
        <w:t xml:space="preserve"> Buganda Road Chief Magistrate’s Court</w:t>
      </w:r>
      <w:r w:rsidR="00A43324" w:rsidRPr="00125465">
        <w:rPr>
          <w:rFonts w:ascii="Arial" w:hAnsi="Arial" w:cs="Arial"/>
          <w:bCs/>
          <w:iCs/>
          <w:sz w:val="20"/>
          <w:szCs w:val="20"/>
        </w:rPr>
        <w:t>. During the arraignment</w:t>
      </w:r>
      <w:r w:rsidR="00A760B6" w:rsidRPr="00125465">
        <w:rPr>
          <w:rFonts w:ascii="Arial" w:hAnsi="Arial" w:cs="Arial"/>
          <w:bCs/>
          <w:iCs/>
          <w:sz w:val="20"/>
          <w:szCs w:val="20"/>
        </w:rPr>
        <w:t xml:space="preserve">, </w:t>
      </w:r>
      <w:r w:rsidR="00C84888" w:rsidRPr="00125465">
        <w:rPr>
          <w:rFonts w:ascii="Arial" w:hAnsi="Arial" w:cs="Arial"/>
          <w:bCs/>
          <w:iCs/>
          <w:sz w:val="20"/>
          <w:szCs w:val="20"/>
        </w:rPr>
        <w:t xml:space="preserve">which </w:t>
      </w:r>
      <w:r w:rsidR="00F13E0E" w:rsidRPr="00125465">
        <w:rPr>
          <w:rFonts w:ascii="Arial" w:hAnsi="Arial" w:cs="Arial"/>
          <w:bCs/>
          <w:iCs/>
          <w:sz w:val="20"/>
          <w:szCs w:val="20"/>
        </w:rPr>
        <w:t xml:space="preserve">his lawyer was denied access </w:t>
      </w:r>
      <w:r w:rsidR="00372D7D" w:rsidRPr="00125465">
        <w:rPr>
          <w:rFonts w:ascii="Arial" w:hAnsi="Arial" w:cs="Arial"/>
          <w:bCs/>
          <w:iCs/>
          <w:sz w:val="20"/>
          <w:szCs w:val="20"/>
        </w:rPr>
        <w:t>to,</w:t>
      </w:r>
      <w:r w:rsidR="00F13E0E" w:rsidRPr="00125465">
        <w:rPr>
          <w:rFonts w:ascii="Arial" w:hAnsi="Arial" w:cs="Arial"/>
          <w:bCs/>
          <w:iCs/>
          <w:sz w:val="20"/>
          <w:szCs w:val="20"/>
        </w:rPr>
        <w:t xml:space="preserve"> and which </w:t>
      </w:r>
      <w:r w:rsidR="00C84888" w:rsidRPr="00125465">
        <w:rPr>
          <w:rFonts w:ascii="Arial" w:hAnsi="Arial" w:cs="Arial"/>
          <w:bCs/>
          <w:iCs/>
          <w:sz w:val="20"/>
          <w:szCs w:val="20"/>
        </w:rPr>
        <w:t>was held in closed session-</w:t>
      </w:r>
      <w:r w:rsidR="00F13E0E" w:rsidRPr="00125465">
        <w:rPr>
          <w:rFonts w:ascii="Arial" w:hAnsi="Arial" w:cs="Arial"/>
          <w:bCs/>
          <w:iCs/>
          <w:sz w:val="20"/>
          <w:szCs w:val="20"/>
        </w:rPr>
        <w:t xml:space="preserve"> in</w:t>
      </w:r>
      <w:r w:rsidR="00C84888" w:rsidRPr="00125465">
        <w:rPr>
          <w:rFonts w:ascii="Arial" w:hAnsi="Arial" w:cs="Arial"/>
          <w:bCs/>
          <w:iCs/>
          <w:sz w:val="20"/>
          <w:szCs w:val="20"/>
        </w:rPr>
        <w:t xml:space="preserve"> a deliberate effort by the authorities to avoid public scrutiny</w:t>
      </w:r>
      <w:r w:rsidR="00C17041" w:rsidRPr="00125465">
        <w:rPr>
          <w:rFonts w:ascii="Arial" w:hAnsi="Arial" w:cs="Arial"/>
          <w:bCs/>
          <w:iCs/>
          <w:sz w:val="20"/>
          <w:szCs w:val="20"/>
        </w:rPr>
        <w:t>,</w:t>
      </w:r>
      <w:r w:rsidR="00C84888" w:rsidRPr="00125465">
        <w:rPr>
          <w:rFonts w:ascii="Arial" w:hAnsi="Arial" w:cs="Arial"/>
          <w:bCs/>
          <w:iCs/>
          <w:sz w:val="20"/>
          <w:szCs w:val="20"/>
        </w:rPr>
        <w:t xml:space="preserve"> </w:t>
      </w:r>
      <w:proofErr w:type="spellStart"/>
      <w:r w:rsidR="00F13E0E" w:rsidRPr="00125465">
        <w:rPr>
          <w:rFonts w:ascii="Arial" w:hAnsi="Arial" w:cs="Arial"/>
          <w:bCs/>
          <w:iCs/>
          <w:sz w:val="20"/>
          <w:szCs w:val="20"/>
        </w:rPr>
        <w:t>Kakwenza</w:t>
      </w:r>
      <w:proofErr w:type="spellEnd"/>
      <w:r w:rsidR="00F13E0E" w:rsidRPr="00125465">
        <w:rPr>
          <w:rFonts w:ascii="Arial" w:hAnsi="Arial" w:cs="Arial"/>
          <w:bCs/>
          <w:iCs/>
          <w:sz w:val="20"/>
          <w:szCs w:val="20"/>
        </w:rPr>
        <w:t xml:space="preserve"> </w:t>
      </w:r>
      <w:proofErr w:type="spellStart"/>
      <w:r w:rsidR="00F13E0E" w:rsidRPr="00125465">
        <w:rPr>
          <w:rFonts w:ascii="Arial" w:hAnsi="Arial" w:cs="Arial"/>
          <w:bCs/>
          <w:iCs/>
          <w:sz w:val="20"/>
          <w:szCs w:val="20"/>
        </w:rPr>
        <w:t>Rukirabashaija</w:t>
      </w:r>
      <w:proofErr w:type="spellEnd"/>
      <w:r w:rsidR="00A760B6" w:rsidRPr="00125465">
        <w:rPr>
          <w:rFonts w:ascii="Arial" w:hAnsi="Arial" w:cs="Arial"/>
          <w:bCs/>
          <w:iCs/>
          <w:sz w:val="20"/>
          <w:szCs w:val="20"/>
        </w:rPr>
        <w:t xml:space="preserve"> told the Chief Magistrate he had been torture</w:t>
      </w:r>
      <w:r w:rsidR="00F13E0E" w:rsidRPr="00125465">
        <w:rPr>
          <w:rFonts w:ascii="Arial" w:hAnsi="Arial" w:cs="Arial"/>
          <w:bCs/>
          <w:iCs/>
          <w:sz w:val="20"/>
          <w:szCs w:val="20"/>
        </w:rPr>
        <w:t>d</w:t>
      </w:r>
      <w:r w:rsidR="00A760B6" w:rsidRPr="00125465">
        <w:rPr>
          <w:rFonts w:ascii="Arial" w:hAnsi="Arial" w:cs="Arial"/>
          <w:bCs/>
          <w:iCs/>
          <w:sz w:val="20"/>
          <w:szCs w:val="20"/>
        </w:rPr>
        <w:t xml:space="preserve"> in detention</w:t>
      </w:r>
      <w:r w:rsidR="00E01DFC" w:rsidRPr="00125465">
        <w:rPr>
          <w:rFonts w:ascii="Arial" w:hAnsi="Arial" w:cs="Arial"/>
          <w:bCs/>
          <w:iCs/>
          <w:sz w:val="20"/>
          <w:szCs w:val="20"/>
        </w:rPr>
        <w:t>. Th</w:t>
      </w:r>
      <w:r w:rsidR="00667715" w:rsidRPr="00125465">
        <w:rPr>
          <w:rFonts w:ascii="Arial" w:hAnsi="Arial" w:cs="Arial"/>
          <w:bCs/>
          <w:iCs/>
          <w:sz w:val="20"/>
          <w:szCs w:val="20"/>
        </w:rPr>
        <w:t>e</w:t>
      </w:r>
      <w:r w:rsidR="00E01DFC" w:rsidRPr="00125465">
        <w:rPr>
          <w:rFonts w:ascii="Arial" w:hAnsi="Arial" w:cs="Arial"/>
          <w:bCs/>
          <w:iCs/>
          <w:sz w:val="20"/>
          <w:szCs w:val="20"/>
        </w:rPr>
        <w:t xml:space="preserve"> </w:t>
      </w:r>
      <w:r w:rsidR="00A760B6" w:rsidRPr="00125465">
        <w:rPr>
          <w:rFonts w:ascii="Arial" w:hAnsi="Arial" w:cs="Arial"/>
          <w:bCs/>
          <w:iCs/>
          <w:sz w:val="20"/>
          <w:szCs w:val="20"/>
        </w:rPr>
        <w:t xml:space="preserve">Magistrate </w:t>
      </w:r>
      <w:r w:rsidR="00E01DFC" w:rsidRPr="00125465">
        <w:rPr>
          <w:rFonts w:ascii="Arial" w:hAnsi="Arial" w:cs="Arial"/>
          <w:bCs/>
          <w:iCs/>
          <w:sz w:val="20"/>
          <w:szCs w:val="20"/>
        </w:rPr>
        <w:t>ordered he undergo a medical examination</w:t>
      </w:r>
      <w:r w:rsidR="006362B2" w:rsidRPr="00125465">
        <w:rPr>
          <w:rFonts w:ascii="Arial" w:hAnsi="Arial" w:cs="Arial"/>
          <w:bCs/>
          <w:iCs/>
          <w:sz w:val="20"/>
          <w:szCs w:val="20"/>
        </w:rPr>
        <w:t>.</w:t>
      </w:r>
      <w:r w:rsidR="008C24B3" w:rsidRPr="00125465">
        <w:rPr>
          <w:rFonts w:ascii="Arial" w:hAnsi="Arial" w:cs="Arial"/>
          <w:bCs/>
          <w:iCs/>
          <w:sz w:val="20"/>
          <w:szCs w:val="20"/>
        </w:rPr>
        <w:t xml:space="preserve"> When his lawyer visited him</w:t>
      </w:r>
      <w:r w:rsidR="0012513F" w:rsidRPr="00125465">
        <w:rPr>
          <w:rFonts w:ascii="Arial" w:hAnsi="Arial" w:cs="Arial"/>
          <w:bCs/>
          <w:iCs/>
          <w:sz w:val="20"/>
          <w:szCs w:val="20"/>
        </w:rPr>
        <w:t xml:space="preserve"> in detention</w:t>
      </w:r>
      <w:r w:rsidR="008C24B3" w:rsidRPr="00125465">
        <w:rPr>
          <w:rFonts w:ascii="Arial" w:hAnsi="Arial" w:cs="Arial"/>
          <w:bCs/>
          <w:iCs/>
          <w:sz w:val="20"/>
          <w:szCs w:val="20"/>
        </w:rPr>
        <w:t xml:space="preserve"> on January </w:t>
      </w:r>
      <w:r w:rsidR="00372D7D">
        <w:rPr>
          <w:rFonts w:ascii="Arial" w:hAnsi="Arial" w:cs="Arial"/>
          <w:bCs/>
          <w:iCs/>
          <w:sz w:val="20"/>
          <w:szCs w:val="20"/>
        </w:rPr>
        <w:t xml:space="preserve">12, </w:t>
      </w:r>
      <w:r w:rsidR="008C24B3" w:rsidRPr="00125465">
        <w:rPr>
          <w:rFonts w:ascii="Arial" w:hAnsi="Arial" w:cs="Arial"/>
          <w:bCs/>
          <w:iCs/>
          <w:sz w:val="20"/>
          <w:szCs w:val="20"/>
        </w:rPr>
        <w:t>2022</w:t>
      </w:r>
      <w:r w:rsidR="005F11AC" w:rsidRPr="00125465">
        <w:rPr>
          <w:rFonts w:ascii="Arial" w:hAnsi="Arial" w:cs="Arial"/>
          <w:bCs/>
          <w:iCs/>
          <w:sz w:val="20"/>
          <w:szCs w:val="20"/>
        </w:rPr>
        <w:t>,</w:t>
      </w:r>
      <w:r w:rsidR="008C24B3" w:rsidRPr="00125465">
        <w:rPr>
          <w:rFonts w:ascii="Arial" w:hAnsi="Arial" w:cs="Arial"/>
          <w:bCs/>
          <w:iCs/>
          <w:sz w:val="20"/>
          <w:szCs w:val="20"/>
        </w:rPr>
        <w:t xml:space="preserve"> </w:t>
      </w:r>
      <w:r w:rsidR="00F431CC" w:rsidRPr="00125465">
        <w:rPr>
          <w:rFonts w:ascii="Arial" w:hAnsi="Arial" w:cs="Arial"/>
          <w:bCs/>
          <w:iCs/>
          <w:sz w:val="20"/>
          <w:szCs w:val="20"/>
        </w:rPr>
        <w:t xml:space="preserve">he reported that </w:t>
      </w:r>
      <w:proofErr w:type="spellStart"/>
      <w:r w:rsidR="002E7066" w:rsidRPr="00125465">
        <w:rPr>
          <w:rFonts w:ascii="Arial" w:hAnsi="Arial" w:cs="Arial"/>
          <w:bCs/>
          <w:iCs/>
          <w:sz w:val="20"/>
          <w:szCs w:val="20"/>
        </w:rPr>
        <w:t>Kakwenza</w:t>
      </w:r>
      <w:proofErr w:type="spellEnd"/>
      <w:r w:rsidR="002E7066" w:rsidRPr="00125465">
        <w:rPr>
          <w:rFonts w:ascii="Arial" w:hAnsi="Arial" w:cs="Arial"/>
          <w:bCs/>
          <w:iCs/>
          <w:sz w:val="20"/>
          <w:szCs w:val="20"/>
        </w:rPr>
        <w:t xml:space="preserve"> </w:t>
      </w:r>
      <w:proofErr w:type="spellStart"/>
      <w:r w:rsidR="002E7066" w:rsidRPr="00125465">
        <w:rPr>
          <w:rFonts w:ascii="Arial" w:hAnsi="Arial" w:cs="Arial"/>
          <w:bCs/>
          <w:iCs/>
          <w:sz w:val="20"/>
          <w:szCs w:val="20"/>
        </w:rPr>
        <w:t>Rukirabashaija</w:t>
      </w:r>
      <w:proofErr w:type="spellEnd"/>
      <w:r w:rsidR="006F772D" w:rsidRPr="00125465">
        <w:rPr>
          <w:rFonts w:ascii="Arial" w:hAnsi="Arial" w:cs="Arial"/>
          <w:bCs/>
          <w:iCs/>
          <w:sz w:val="20"/>
          <w:szCs w:val="20"/>
        </w:rPr>
        <w:t xml:space="preserve"> </w:t>
      </w:r>
      <w:r w:rsidR="002E7066" w:rsidRPr="00125465">
        <w:rPr>
          <w:rFonts w:ascii="Arial" w:hAnsi="Arial" w:cs="Arial"/>
          <w:bCs/>
          <w:iCs/>
          <w:sz w:val="20"/>
          <w:szCs w:val="20"/>
        </w:rPr>
        <w:t>claim</w:t>
      </w:r>
      <w:r w:rsidR="006F772D" w:rsidRPr="00125465">
        <w:rPr>
          <w:rFonts w:ascii="Arial" w:hAnsi="Arial" w:cs="Arial"/>
          <w:bCs/>
          <w:iCs/>
          <w:sz w:val="20"/>
          <w:szCs w:val="20"/>
        </w:rPr>
        <w:t>ed</w:t>
      </w:r>
      <w:r w:rsidR="002E7066" w:rsidRPr="00125465">
        <w:rPr>
          <w:rFonts w:ascii="Arial" w:hAnsi="Arial" w:cs="Arial"/>
          <w:bCs/>
          <w:iCs/>
          <w:sz w:val="20"/>
          <w:szCs w:val="20"/>
        </w:rPr>
        <w:t xml:space="preserve"> that</w:t>
      </w:r>
      <w:r w:rsidR="00C3452E" w:rsidRPr="00125465">
        <w:rPr>
          <w:rFonts w:ascii="Arial" w:hAnsi="Arial" w:cs="Arial"/>
          <w:bCs/>
          <w:iCs/>
          <w:sz w:val="20"/>
          <w:szCs w:val="20"/>
        </w:rPr>
        <w:t>,</w:t>
      </w:r>
      <w:r w:rsidR="002E7066" w:rsidRPr="00125465">
        <w:rPr>
          <w:rFonts w:ascii="Arial" w:hAnsi="Arial" w:cs="Arial"/>
          <w:bCs/>
          <w:iCs/>
          <w:sz w:val="20"/>
          <w:szCs w:val="20"/>
        </w:rPr>
        <w:t xml:space="preserve"> </w:t>
      </w:r>
      <w:r w:rsidR="008B5DD7" w:rsidRPr="00125465">
        <w:rPr>
          <w:rFonts w:ascii="Arial" w:hAnsi="Arial" w:cs="Arial"/>
          <w:bCs/>
          <w:iCs/>
          <w:sz w:val="20"/>
          <w:szCs w:val="20"/>
        </w:rPr>
        <w:t>w</w:t>
      </w:r>
      <w:r w:rsidR="00C3452E" w:rsidRPr="00125465">
        <w:rPr>
          <w:rFonts w:ascii="Arial" w:hAnsi="Arial" w:cs="Arial"/>
          <w:bCs/>
          <w:iCs/>
          <w:sz w:val="20"/>
          <w:szCs w:val="20"/>
        </w:rPr>
        <w:t>hile detained,</w:t>
      </w:r>
      <w:r w:rsidR="008B5DD7" w:rsidRPr="00125465">
        <w:rPr>
          <w:rFonts w:ascii="Arial" w:hAnsi="Arial" w:cs="Arial"/>
          <w:bCs/>
          <w:iCs/>
          <w:sz w:val="20"/>
          <w:szCs w:val="20"/>
        </w:rPr>
        <w:t xml:space="preserve"> </w:t>
      </w:r>
      <w:r w:rsidR="002E7066" w:rsidRPr="00125465">
        <w:rPr>
          <w:rFonts w:ascii="Arial" w:hAnsi="Arial" w:cs="Arial"/>
          <w:bCs/>
          <w:iCs/>
          <w:sz w:val="20"/>
          <w:szCs w:val="20"/>
        </w:rPr>
        <w:t>SFC</w:t>
      </w:r>
      <w:r w:rsidR="0043551C" w:rsidRPr="00125465">
        <w:rPr>
          <w:rFonts w:ascii="Arial" w:hAnsi="Arial" w:cs="Arial"/>
          <w:bCs/>
          <w:iCs/>
          <w:sz w:val="20"/>
          <w:szCs w:val="20"/>
        </w:rPr>
        <w:t xml:space="preserve"> </w:t>
      </w:r>
      <w:r w:rsidR="002E7066" w:rsidRPr="00125465">
        <w:rPr>
          <w:rFonts w:ascii="Arial" w:hAnsi="Arial" w:cs="Arial"/>
          <w:bCs/>
          <w:iCs/>
          <w:sz w:val="20"/>
          <w:szCs w:val="20"/>
        </w:rPr>
        <w:t xml:space="preserve">operatives </w:t>
      </w:r>
      <w:r w:rsidR="008B5DD7" w:rsidRPr="00125465">
        <w:rPr>
          <w:rFonts w:ascii="Arial" w:hAnsi="Arial" w:cs="Arial"/>
          <w:bCs/>
          <w:iCs/>
          <w:sz w:val="20"/>
          <w:szCs w:val="20"/>
        </w:rPr>
        <w:t xml:space="preserve">used pliers to </w:t>
      </w:r>
      <w:r w:rsidR="002E7066" w:rsidRPr="00125465">
        <w:rPr>
          <w:rFonts w:ascii="Arial" w:hAnsi="Arial" w:cs="Arial"/>
          <w:bCs/>
          <w:iCs/>
          <w:sz w:val="20"/>
          <w:szCs w:val="20"/>
        </w:rPr>
        <w:t xml:space="preserve">pluck </w:t>
      </w:r>
      <w:r w:rsidR="0043551C" w:rsidRPr="00125465">
        <w:rPr>
          <w:rFonts w:ascii="Arial" w:hAnsi="Arial" w:cs="Arial"/>
          <w:bCs/>
          <w:iCs/>
          <w:sz w:val="20"/>
          <w:szCs w:val="20"/>
        </w:rPr>
        <w:t>pieces of his bod</w:t>
      </w:r>
      <w:r w:rsidR="008B5DD7" w:rsidRPr="00125465">
        <w:rPr>
          <w:rFonts w:ascii="Arial" w:hAnsi="Arial" w:cs="Arial"/>
          <w:bCs/>
          <w:iCs/>
          <w:sz w:val="20"/>
          <w:szCs w:val="20"/>
        </w:rPr>
        <w:t>y-</w:t>
      </w:r>
      <w:r w:rsidR="002E7066" w:rsidRPr="00125465">
        <w:rPr>
          <w:rFonts w:ascii="Arial" w:hAnsi="Arial" w:cs="Arial"/>
          <w:bCs/>
          <w:iCs/>
          <w:sz w:val="20"/>
          <w:szCs w:val="20"/>
        </w:rPr>
        <w:t xml:space="preserve"> </w:t>
      </w:r>
      <w:r w:rsidR="00C468F0" w:rsidRPr="00125465">
        <w:rPr>
          <w:rFonts w:ascii="Arial" w:hAnsi="Arial" w:cs="Arial"/>
          <w:bCs/>
          <w:iCs/>
          <w:sz w:val="20"/>
          <w:szCs w:val="20"/>
        </w:rPr>
        <w:t xml:space="preserve">including </w:t>
      </w:r>
      <w:r w:rsidR="002E7066" w:rsidRPr="00125465">
        <w:rPr>
          <w:rFonts w:ascii="Arial" w:hAnsi="Arial" w:cs="Arial"/>
          <w:bCs/>
          <w:iCs/>
          <w:sz w:val="20"/>
          <w:szCs w:val="20"/>
        </w:rPr>
        <w:t xml:space="preserve">his feet, back, legs, </w:t>
      </w:r>
      <w:proofErr w:type="gramStart"/>
      <w:r w:rsidR="002E7066" w:rsidRPr="00125465">
        <w:rPr>
          <w:rFonts w:ascii="Arial" w:hAnsi="Arial" w:cs="Arial"/>
          <w:bCs/>
          <w:iCs/>
          <w:sz w:val="20"/>
          <w:szCs w:val="20"/>
        </w:rPr>
        <w:t>buttocks</w:t>
      </w:r>
      <w:proofErr w:type="gramEnd"/>
      <w:r w:rsidR="002E7066" w:rsidRPr="00125465">
        <w:rPr>
          <w:rFonts w:ascii="Arial" w:hAnsi="Arial" w:cs="Arial"/>
          <w:bCs/>
          <w:iCs/>
          <w:sz w:val="20"/>
          <w:szCs w:val="20"/>
        </w:rPr>
        <w:t xml:space="preserve"> and p</w:t>
      </w:r>
      <w:r w:rsidR="00E53260" w:rsidRPr="00125465">
        <w:rPr>
          <w:rFonts w:ascii="Arial" w:hAnsi="Arial" w:cs="Arial"/>
          <w:bCs/>
          <w:iCs/>
          <w:sz w:val="20"/>
          <w:szCs w:val="20"/>
        </w:rPr>
        <w:t>alm</w:t>
      </w:r>
      <w:r w:rsidR="006F772D" w:rsidRPr="00125465">
        <w:rPr>
          <w:rFonts w:ascii="Arial" w:hAnsi="Arial" w:cs="Arial"/>
          <w:bCs/>
          <w:iCs/>
          <w:sz w:val="20"/>
          <w:szCs w:val="20"/>
        </w:rPr>
        <w:t xml:space="preserve">s; he had visible wounds all over his </w:t>
      </w:r>
      <w:r w:rsidR="00190AAE" w:rsidRPr="00125465">
        <w:rPr>
          <w:rFonts w:ascii="Arial" w:hAnsi="Arial" w:cs="Arial"/>
          <w:iCs/>
          <w:sz w:val="20"/>
          <w:szCs w:val="20"/>
        </w:rPr>
        <w:t xml:space="preserve">body. </w:t>
      </w:r>
      <w:r w:rsidR="00812404" w:rsidRPr="00125465">
        <w:rPr>
          <w:rFonts w:ascii="Arial" w:hAnsi="Arial" w:cs="Arial"/>
          <w:iCs/>
          <w:sz w:val="20"/>
          <w:szCs w:val="20"/>
        </w:rPr>
        <w:t>After visiting him in detention, t</w:t>
      </w:r>
      <w:r w:rsidR="00222F4E" w:rsidRPr="00125465">
        <w:rPr>
          <w:rFonts w:ascii="Arial" w:hAnsi="Arial" w:cs="Arial"/>
          <w:bCs/>
          <w:iCs/>
          <w:sz w:val="20"/>
          <w:szCs w:val="20"/>
        </w:rPr>
        <w:t>he Uganda Human Rights Commission</w:t>
      </w:r>
      <w:r w:rsidR="002635F9" w:rsidRPr="00125465">
        <w:rPr>
          <w:rFonts w:ascii="Arial" w:hAnsi="Arial" w:cs="Arial"/>
          <w:bCs/>
          <w:iCs/>
          <w:sz w:val="20"/>
          <w:szCs w:val="20"/>
        </w:rPr>
        <w:t>, the state human rights institution</w:t>
      </w:r>
      <w:r w:rsidR="00C11254" w:rsidRPr="00125465">
        <w:rPr>
          <w:rFonts w:ascii="Arial" w:hAnsi="Arial" w:cs="Arial"/>
          <w:bCs/>
          <w:iCs/>
          <w:sz w:val="20"/>
          <w:szCs w:val="20"/>
        </w:rPr>
        <w:t>,</w:t>
      </w:r>
      <w:r w:rsidR="004544D7" w:rsidRPr="00125465">
        <w:rPr>
          <w:rFonts w:ascii="Arial" w:hAnsi="Arial" w:cs="Arial"/>
          <w:bCs/>
          <w:iCs/>
          <w:sz w:val="20"/>
          <w:szCs w:val="20"/>
        </w:rPr>
        <w:t xml:space="preserve"> </w:t>
      </w:r>
      <w:r w:rsidR="00222F4E" w:rsidRPr="00125465">
        <w:rPr>
          <w:rFonts w:ascii="Arial" w:hAnsi="Arial" w:cs="Arial"/>
          <w:bCs/>
          <w:iCs/>
          <w:sz w:val="20"/>
          <w:szCs w:val="20"/>
        </w:rPr>
        <w:t xml:space="preserve">on January </w:t>
      </w:r>
      <w:r w:rsidR="00372D7D">
        <w:rPr>
          <w:rFonts w:ascii="Arial" w:hAnsi="Arial" w:cs="Arial"/>
          <w:bCs/>
          <w:iCs/>
          <w:sz w:val="20"/>
          <w:szCs w:val="20"/>
        </w:rPr>
        <w:t xml:space="preserve">18, </w:t>
      </w:r>
      <w:r w:rsidR="00A33E11" w:rsidRPr="00125465">
        <w:rPr>
          <w:rFonts w:ascii="Arial" w:hAnsi="Arial" w:cs="Arial"/>
          <w:bCs/>
          <w:iCs/>
          <w:sz w:val="20"/>
          <w:szCs w:val="20"/>
        </w:rPr>
        <w:t>2022</w:t>
      </w:r>
      <w:r w:rsidR="00372D7D">
        <w:rPr>
          <w:rFonts w:ascii="Arial" w:hAnsi="Arial" w:cs="Arial"/>
          <w:bCs/>
          <w:iCs/>
          <w:sz w:val="20"/>
          <w:szCs w:val="20"/>
        </w:rPr>
        <w:t>,</w:t>
      </w:r>
      <w:r w:rsidR="00A33E11" w:rsidRPr="00125465">
        <w:rPr>
          <w:rFonts w:ascii="Arial" w:hAnsi="Arial" w:cs="Arial"/>
          <w:bCs/>
          <w:iCs/>
          <w:sz w:val="20"/>
          <w:szCs w:val="20"/>
        </w:rPr>
        <w:t xml:space="preserve"> </w:t>
      </w:r>
      <w:r w:rsidR="00222F4E" w:rsidRPr="00125465">
        <w:rPr>
          <w:rFonts w:ascii="Arial" w:hAnsi="Arial" w:cs="Arial"/>
          <w:bCs/>
          <w:iCs/>
          <w:sz w:val="20"/>
          <w:szCs w:val="20"/>
        </w:rPr>
        <w:t xml:space="preserve">confirmed that </w:t>
      </w:r>
      <w:proofErr w:type="spellStart"/>
      <w:r w:rsidR="00812404" w:rsidRPr="00125465">
        <w:rPr>
          <w:rFonts w:ascii="Arial" w:hAnsi="Arial" w:cs="Arial"/>
          <w:bCs/>
          <w:iCs/>
          <w:sz w:val="20"/>
          <w:szCs w:val="20"/>
        </w:rPr>
        <w:t>Kakwenza</w:t>
      </w:r>
      <w:proofErr w:type="spellEnd"/>
      <w:r w:rsidR="00812404" w:rsidRPr="00125465">
        <w:rPr>
          <w:rFonts w:ascii="Arial" w:hAnsi="Arial" w:cs="Arial"/>
          <w:bCs/>
          <w:iCs/>
          <w:sz w:val="20"/>
          <w:szCs w:val="20"/>
        </w:rPr>
        <w:t xml:space="preserve"> </w:t>
      </w:r>
      <w:proofErr w:type="spellStart"/>
      <w:r w:rsidR="00812404" w:rsidRPr="00125465">
        <w:rPr>
          <w:rFonts w:ascii="Arial" w:hAnsi="Arial" w:cs="Arial"/>
          <w:bCs/>
          <w:iCs/>
          <w:sz w:val="20"/>
          <w:szCs w:val="20"/>
        </w:rPr>
        <w:t>Rukirabashaija</w:t>
      </w:r>
      <w:proofErr w:type="spellEnd"/>
      <w:r w:rsidR="00190AAE" w:rsidRPr="00125465">
        <w:rPr>
          <w:rFonts w:ascii="Arial" w:hAnsi="Arial" w:cs="Arial"/>
          <w:bCs/>
          <w:iCs/>
          <w:sz w:val="20"/>
          <w:szCs w:val="20"/>
        </w:rPr>
        <w:t xml:space="preserve"> </w:t>
      </w:r>
      <w:r w:rsidR="00222F4E" w:rsidRPr="00125465">
        <w:rPr>
          <w:rFonts w:ascii="Arial" w:hAnsi="Arial" w:cs="Arial"/>
          <w:bCs/>
          <w:iCs/>
          <w:sz w:val="20"/>
          <w:szCs w:val="20"/>
        </w:rPr>
        <w:t>had scars and injuries on his body.</w:t>
      </w:r>
      <w:r w:rsidR="00481A7C" w:rsidRPr="00125465">
        <w:rPr>
          <w:rFonts w:ascii="Arial" w:hAnsi="Arial" w:cs="Arial"/>
          <w:bCs/>
          <w:iCs/>
          <w:sz w:val="20"/>
          <w:szCs w:val="20"/>
        </w:rPr>
        <w:t xml:space="preserve"> </w:t>
      </w:r>
      <w:r w:rsidR="00301F8D" w:rsidRPr="00125465">
        <w:rPr>
          <w:rFonts w:ascii="Arial" w:hAnsi="Arial" w:cs="Arial"/>
          <w:bCs/>
          <w:iCs/>
          <w:sz w:val="20"/>
          <w:szCs w:val="20"/>
        </w:rPr>
        <w:t xml:space="preserve">He </w:t>
      </w:r>
      <w:r w:rsidR="00A530E2" w:rsidRPr="00125465">
        <w:rPr>
          <w:rFonts w:ascii="Arial" w:hAnsi="Arial" w:cs="Arial"/>
          <w:bCs/>
          <w:iCs/>
          <w:sz w:val="20"/>
          <w:szCs w:val="20"/>
        </w:rPr>
        <w:t xml:space="preserve">is currently remanded at </w:t>
      </w:r>
      <w:proofErr w:type="spellStart"/>
      <w:r w:rsidR="00A530E2" w:rsidRPr="00125465">
        <w:rPr>
          <w:rFonts w:ascii="Arial" w:hAnsi="Arial" w:cs="Arial"/>
          <w:bCs/>
          <w:iCs/>
          <w:sz w:val="20"/>
          <w:szCs w:val="20"/>
        </w:rPr>
        <w:t>Kitalya</w:t>
      </w:r>
      <w:proofErr w:type="spellEnd"/>
      <w:r w:rsidR="00A530E2" w:rsidRPr="00125465">
        <w:rPr>
          <w:rFonts w:ascii="Arial" w:hAnsi="Arial" w:cs="Arial"/>
          <w:bCs/>
          <w:iCs/>
          <w:sz w:val="20"/>
          <w:szCs w:val="20"/>
        </w:rPr>
        <w:t xml:space="preserve"> Government Prison</w:t>
      </w:r>
      <w:r w:rsidR="00430F41" w:rsidRPr="00125465">
        <w:rPr>
          <w:rFonts w:ascii="Arial" w:hAnsi="Arial" w:cs="Arial"/>
          <w:bCs/>
          <w:iCs/>
          <w:sz w:val="20"/>
          <w:szCs w:val="20"/>
        </w:rPr>
        <w:t>, about 50km northwest of Kampala,</w:t>
      </w:r>
      <w:r w:rsidR="00A01553" w:rsidRPr="00125465">
        <w:rPr>
          <w:rFonts w:ascii="Arial" w:hAnsi="Arial" w:cs="Arial"/>
          <w:bCs/>
          <w:iCs/>
          <w:sz w:val="20"/>
          <w:szCs w:val="20"/>
        </w:rPr>
        <w:t xml:space="preserve"> charged with two counts of </w:t>
      </w:r>
      <w:r w:rsidR="0028600F" w:rsidRPr="00125465">
        <w:rPr>
          <w:rFonts w:ascii="Arial" w:hAnsi="Arial" w:cs="Arial"/>
          <w:bCs/>
          <w:iCs/>
          <w:sz w:val="20"/>
          <w:szCs w:val="20"/>
        </w:rPr>
        <w:t>‘</w:t>
      </w:r>
      <w:r w:rsidR="00A01553" w:rsidRPr="00125465">
        <w:rPr>
          <w:rFonts w:ascii="Arial" w:hAnsi="Arial" w:cs="Arial"/>
          <w:bCs/>
          <w:iCs/>
          <w:sz w:val="20"/>
          <w:szCs w:val="20"/>
        </w:rPr>
        <w:t>offensive communication</w:t>
      </w:r>
      <w:r w:rsidR="0028600F" w:rsidRPr="00125465">
        <w:rPr>
          <w:rFonts w:ascii="Arial" w:hAnsi="Arial" w:cs="Arial"/>
          <w:bCs/>
          <w:iCs/>
          <w:sz w:val="20"/>
          <w:szCs w:val="20"/>
        </w:rPr>
        <w:t>’</w:t>
      </w:r>
      <w:r w:rsidR="00A01553" w:rsidRPr="00125465">
        <w:rPr>
          <w:rFonts w:ascii="Arial" w:hAnsi="Arial" w:cs="Arial"/>
          <w:bCs/>
          <w:iCs/>
          <w:sz w:val="20"/>
          <w:szCs w:val="20"/>
        </w:rPr>
        <w:t xml:space="preserve"> </w:t>
      </w:r>
      <w:r w:rsidR="006161F6" w:rsidRPr="00125465">
        <w:rPr>
          <w:rFonts w:ascii="Arial" w:hAnsi="Arial" w:cs="Arial"/>
          <w:bCs/>
          <w:iCs/>
          <w:sz w:val="20"/>
          <w:szCs w:val="20"/>
        </w:rPr>
        <w:t xml:space="preserve">under </w:t>
      </w:r>
      <w:r w:rsidR="00A01553" w:rsidRPr="00125465">
        <w:rPr>
          <w:rFonts w:ascii="Arial" w:hAnsi="Arial" w:cs="Arial"/>
          <w:iCs/>
          <w:sz w:val="20"/>
          <w:szCs w:val="20"/>
        </w:rPr>
        <w:t>Section 25 of the Computer Misuse Act</w:t>
      </w:r>
      <w:r w:rsidR="00630611" w:rsidRPr="00125465">
        <w:rPr>
          <w:rFonts w:ascii="Arial" w:hAnsi="Arial" w:cs="Arial"/>
          <w:bCs/>
          <w:iCs/>
          <w:sz w:val="20"/>
          <w:szCs w:val="20"/>
        </w:rPr>
        <w:t xml:space="preserve">. </w:t>
      </w:r>
      <w:r w:rsidR="00F26EE4" w:rsidRPr="00125465">
        <w:rPr>
          <w:rFonts w:ascii="Arial" w:hAnsi="Arial" w:cs="Arial"/>
          <w:bCs/>
          <w:iCs/>
          <w:sz w:val="20"/>
          <w:szCs w:val="20"/>
        </w:rPr>
        <w:t xml:space="preserve">Efforts by his lawyers to get him bail are ongoing. </w:t>
      </w:r>
      <w:r w:rsidR="00850E90" w:rsidRPr="00125465">
        <w:rPr>
          <w:rFonts w:ascii="Arial" w:hAnsi="Arial" w:cs="Arial"/>
          <w:bCs/>
          <w:iCs/>
          <w:sz w:val="20"/>
          <w:szCs w:val="20"/>
        </w:rPr>
        <w:t>He</w:t>
      </w:r>
      <w:r w:rsidR="00382184" w:rsidRPr="00125465">
        <w:rPr>
          <w:rFonts w:ascii="Arial" w:hAnsi="Arial" w:cs="Arial"/>
          <w:bCs/>
          <w:iCs/>
          <w:sz w:val="20"/>
          <w:szCs w:val="20"/>
        </w:rPr>
        <w:t xml:space="preserve"> is next due to appear </w:t>
      </w:r>
      <w:r w:rsidR="00480308" w:rsidRPr="00125465">
        <w:rPr>
          <w:rFonts w:ascii="Arial" w:hAnsi="Arial" w:cs="Arial"/>
          <w:bCs/>
          <w:iCs/>
          <w:sz w:val="20"/>
          <w:szCs w:val="20"/>
        </w:rPr>
        <w:t>in</w:t>
      </w:r>
      <w:r w:rsidR="00850E90" w:rsidRPr="00125465">
        <w:rPr>
          <w:rFonts w:ascii="Arial" w:hAnsi="Arial" w:cs="Arial"/>
          <w:bCs/>
          <w:iCs/>
          <w:sz w:val="20"/>
          <w:szCs w:val="20"/>
        </w:rPr>
        <w:t xml:space="preserve"> court on January</w:t>
      </w:r>
      <w:r w:rsidR="00372D7D">
        <w:rPr>
          <w:rFonts w:ascii="Arial" w:hAnsi="Arial" w:cs="Arial"/>
          <w:bCs/>
          <w:iCs/>
          <w:sz w:val="20"/>
          <w:szCs w:val="20"/>
        </w:rPr>
        <w:t xml:space="preserve"> 22, 2022</w:t>
      </w:r>
      <w:r w:rsidR="00850E90" w:rsidRPr="00125465">
        <w:rPr>
          <w:rFonts w:ascii="Arial" w:hAnsi="Arial" w:cs="Arial"/>
          <w:bCs/>
          <w:iCs/>
          <w:sz w:val="20"/>
          <w:szCs w:val="20"/>
        </w:rPr>
        <w:t>.</w:t>
      </w:r>
    </w:p>
    <w:p w14:paraId="4F23087C" w14:textId="77777777" w:rsidR="00235051" w:rsidRPr="00372D7D" w:rsidRDefault="00235051" w:rsidP="00125465">
      <w:pPr>
        <w:spacing w:after="0" w:line="240" w:lineRule="auto"/>
        <w:jc w:val="both"/>
        <w:rPr>
          <w:rFonts w:ascii="Arial" w:hAnsi="Arial" w:cs="Arial"/>
          <w:bCs/>
          <w:iCs/>
          <w:sz w:val="16"/>
          <w:szCs w:val="16"/>
        </w:rPr>
      </w:pPr>
    </w:p>
    <w:p w14:paraId="2A46AA99" w14:textId="18844827" w:rsidR="00783131" w:rsidRPr="00125465" w:rsidRDefault="00235051" w:rsidP="00125465">
      <w:pPr>
        <w:spacing w:after="0" w:line="240" w:lineRule="auto"/>
        <w:jc w:val="both"/>
        <w:rPr>
          <w:rFonts w:ascii="Arial" w:hAnsi="Arial" w:cs="Arial"/>
          <w:bCs/>
          <w:iCs/>
          <w:sz w:val="20"/>
          <w:szCs w:val="20"/>
        </w:rPr>
      </w:pPr>
      <w:proofErr w:type="gramStart"/>
      <w:r w:rsidRPr="00125465">
        <w:rPr>
          <w:rFonts w:ascii="Arial" w:hAnsi="Arial" w:cs="Arial"/>
          <w:bCs/>
          <w:iCs/>
          <w:sz w:val="20"/>
          <w:szCs w:val="20"/>
        </w:rPr>
        <w:t>In light of</w:t>
      </w:r>
      <w:proofErr w:type="gramEnd"/>
      <w:r w:rsidRPr="00125465">
        <w:rPr>
          <w:rFonts w:ascii="Arial" w:hAnsi="Arial" w:cs="Arial"/>
          <w:bCs/>
          <w:iCs/>
          <w:sz w:val="20"/>
          <w:szCs w:val="20"/>
        </w:rPr>
        <w:t xml:space="preserve"> the above, I urge you to</w:t>
      </w:r>
      <w:r w:rsidR="00371E73" w:rsidRPr="00125465">
        <w:rPr>
          <w:rFonts w:ascii="Arial" w:hAnsi="Arial" w:cs="Arial"/>
          <w:bCs/>
          <w:iCs/>
          <w:sz w:val="20"/>
          <w:szCs w:val="20"/>
        </w:rPr>
        <w:t xml:space="preserve"> </w:t>
      </w:r>
      <w:r w:rsidR="00A9362D" w:rsidRPr="00125465">
        <w:rPr>
          <w:rFonts w:ascii="Arial" w:hAnsi="Arial" w:cs="Arial"/>
          <w:bCs/>
          <w:iCs/>
          <w:sz w:val="20"/>
          <w:szCs w:val="20"/>
        </w:rPr>
        <w:t>order</w:t>
      </w:r>
      <w:r w:rsidR="00BA37C7" w:rsidRPr="00125465">
        <w:rPr>
          <w:rFonts w:ascii="Arial" w:hAnsi="Arial" w:cs="Arial"/>
          <w:bCs/>
          <w:iCs/>
          <w:sz w:val="20"/>
          <w:szCs w:val="20"/>
        </w:rPr>
        <w:t xml:space="preserve"> </w:t>
      </w:r>
      <w:r w:rsidR="0094004D" w:rsidRPr="00125465">
        <w:rPr>
          <w:rFonts w:ascii="Arial" w:hAnsi="Arial" w:cs="Arial"/>
          <w:bCs/>
          <w:iCs/>
          <w:sz w:val="20"/>
          <w:szCs w:val="20"/>
        </w:rPr>
        <w:t>all charges against</w:t>
      </w:r>
      <w:r w:rsidR="007D189B" w:rsidRPr="00125465">
        <w:rPr>
          <w:rFonts w:ascii="Arial" w:hAnsi="Arial" w:cs="Arial"/>
          <w:bCs/>
          <w:iCs/>
          <w:sz w:val="20"/>
          <w:szCs w:val="20"/>
        </w:rPr>
        <w:t xml:space="preserve"> </w:t>
      </w:r>
      <w:proofErr w:type="spellStart"/>
      <w:r w:rsidR="00A24430" w:rsidRPr="00125465">
        <w:rPr>
          <w:rFonts w:ascii="Arial" w:hAnsi="Arial" w:cs="Arial"/>
          <w:bCs/>
          <w:iCs/>
          <w:sz w:val="20"/>
          <w:szCs w:val="20"/>
        </w:rPr>
        <w:t>Kakwenza</w:t>
      </w:r>
      <w:proofErr w:type="spellEnd"/>
      <w:r w:rsidR="00A24430" w:rsidRPr="00125465">
        <w:rPr>
          <w:rFonts w:ascii="Arial" w:hAnsi="Arial" w:cs="Arial"/>
          <w:bCs/>
          <w:iCs/>
          <w:sz w:val="20"/>
          <w:szCs w:val="20"/>
        </w:rPr>
        <w:t xml:space="preserve"> </w:t>
      </w:r>
      <w:proofErr w:type="spellStart"/>
      <w:r w:rsidR="00A24430" w:rsidRPr="00125465">
        <w:rPr>
          <w:rFonts w:ascii="Arial" w:hAnsi="Arial" w:cs="Arial"/>
          <w:bCs/>
          <w:iCs/>
          <w:sz w:val="20"/>
          <w:szCs w:val="20"/>
        </w:rPr>
        <w:t>Rukirabashaija</w:t>
      </w:r>
      <w:proofErr w:type="spellEnd"/>
      <w:r w:rsidR="0094004D" w:rsidRPr="00125465">
        <w:rPr>
          <w:rFonts w:ascii="Arial" w:hAnsi="Arial" w:cs="Arial"/>
          <w:bCs/>
          <w:iCs/>
          <w:sz w:val="20"/>
          <w:szCs w:val="20"/>
        </w:rPr>
        <w:t xml:space="preserve"> to be dropped and for him to be</w:t>
      </w:r>
      <w:r w:rsidR="00E86D74" w:rsidRPr="00125465">
        <w:rPr>
          <w:rFonts w:ascii="Arial" w:hAnsi="Arial" w:cs="Arial"/>
          <w:bCs/>
          <w:iCs/>
          <w:sz w:val="20"/>
          <w:szCs w:val="20"/>
        </w:rPr>
        <w:t xml:space="preserve"> immediate</w:t>
      </w:r>
      <w:r w:rsidR="00B9037A" w:rsidRPr="00125465">
        <w:rPr>
          <w:rFonts w:ascii="Arial" w:hAnsi="Arial" w:cs="Arial"/>
          <w:bCs/>
          <w:iCs/>
          <w:sz w:val="20"/>
          <w:szCs w:val="20"/>
        </w:rPr>
        <w:t>ly</w:t>
      </w:r>
      <w:r w:rsidR="00E86D74" w:rsidRPr="00125465">
        <w:rPr>
          <w:rFonts w:ascii="Arial" w:hAnsi="Arial" w:cs="Arial"/>
          <w:bCs/>
          <w:iCs/>
          <w:sz w:val="20"/>
          <w:szCs w:val="20"/>
        </w:rPr>
        <w:t xml:space="preserve"> and unconditional</w:t>
      </w:r>
      <w:r w:rsidR="009D3024" w:rsidRPr="00125465">
        <w:rPr>
          <w:rFonts w:ascii="Arial" w:hAnsi="Arial" w:cs="Arial"/>
          <w:bCs/>
          <w:iCs/>
          <w:sz w:val="20"/>
          <w:szCs w:val="20"/>
        </w:rPr>
        <w:t>ly</w:t>
      </w:r>
      <w:r w:rsidR="00E86D74" w:rsidRPr="00125465">
        <w:rPr>
          <w:rFonts w:ascii="Arial" w:hAnsi="Arial" w:cs="Arial"/>
          <w:bCs/>
          <w:iCs/>
          <w:sz w:val="20"/>
          <w:szCs w:val="20"/>
        </w:rPr>
        <w:t xml:space="preserve"> </w:t>
      </w:r>
      <w:r w:rsidRPr="00125465">
        <w:rPr>
          <w:rFonts w:ascii="Arial" w:hAnsi="Arial" w:cs="Arial"/>
          <w:bCs/>
          <w:iCs/>
          <w:sz w:val="20"/>
          <w:szCs w:val="20"/>
        </w:rPr>
        <w:t>release</w:t>
      </w:r>
      <w:r w:rsidR="009D3024" w:rsidRPr="00125465">
        <w:rPr>
          <w:rFonts w:ascii="Arial" w:hAnsi="Arial" w:cs="Arial"/>
          <w:bCs/>
          <w:iCs/>
          <w:sz w:val="20"/>
          <w:szCs w:val="20"/>
        </w:rPr>
        <w:t>d</w:t>
      </w:r>
      <w:r w:rsidR="00250A13" w:rsidRPr="00125465">
        <w:rPr>
          <w:rFonts w:ascii="Arial" w:hAnsi="Arial" w:cs="Arial"/>
          <w:bCs/>
          <w:iCs/>
          <w:sz w:val="20"/>
          <w:szCs w:val="20"/>
        </w:rPr>
        <w:t>. Pending</w:t>
      </w:r>
      <w:r w:rsidR="00C21399" w:rsidRPr="00125465">
        <w:rPr>
          <w:rFonts w:ascii="Arial" w:hAnsi="Arial" w:cs="Arial"/>
          <w:bCs/>
          <w:iCs/>
          <w:sz w:val="20"/>
          <w:szCs w:val="20"/>
        </w:rPr>
        <w:t xml:space="preserve"> his release, </w:t>
      </w:r>
      <w:r w:rsidR="00C17041" w:rsidRPr="00125465">
        <w:rPr>
          <w:rFonts w:ascii="Arial" w:hAnsi="Arial" w:cs="Arial"/>
          <w:bCs/>
          <w:iCs/>
          <w:sz w:val="20"/>
          <w:szCs w:val="20"/>
        </w:rPr>
        <w:t>he must be</w:t>
      </w:r>
      <w:r w:rsidR="00547409" w:rsidRPr="00125465">
        <w:rPr>
          <w:rFonts w:ascii="Arial" w:hAnsi="Arial" w:cs="Arial"/>
          <w:bCs/>
          <w:iCs/>
          <w:sz w:val="20"/>
          <w:szCs w:val="20"/>
        </w:rPr>
        <w:t xml:space="preserve"> granted </w:t>
      </w:r>
      <w:r w:rsidRPr="00125465">
        <w:rPr>
          <w:rFonts w:ascii="Arial" w:hAnsi="Arial" w:cs="Arial"/>
          <w:bCs/>
          <w:iCs/>
          <w:sz w:val="20"/>
          <w:szCs w:val="20"/>
        </w:rPr>
        <w:t>unhindered</w:t>
      </w:r>
      <w:r w:rsidR="00EA7226" w:rsidRPr="00125465">
        <w:rPr>
          <w:rFonts w:ascii="Arial" w:hAnsi="Arial" w:cs="Arial"/>
          <w:bCs/>
          <w:iCs/>
          <w:sz w:val="20"/>
          <w:szCs w:val="20"/>
        </w:rPr>
        <w:t xml:space="preserve"> and</w:t>
      </w:r>
      <w:r w:rsidRPr="00125465">
        <w:rPr>
          <w:rFonts w:ascii="Arial" w:hAnsi="Arial" w:cs="Arial"/>
          <w:bCs/>
          <w:iCs/>
          <w:sz w:val="20"/>
          <w:szCs w:val="20"/>
        </w:rPr>
        <w:t xml:space="preserve"> regular access to his family</w:t>
      </w:r>
      <w:r w:rsidR="00A81940" w:rsidRPr="00125465">
        <w:rPr>
          <w:rFonts w:ascii="Arial" w:hAnsi="Arial" w:cs="Arial"/>
          <w:bCs/>
          <w:iCs/>
          <w:sz w:val="20"/>
          <w:szCs w:val="20"/>
        </w:rPr>
        <w:t xml:space="preserve">, </w:t>
      </w:r>
      <w:proofErr w:type="gramStart"/>
      <w:r w:rsidR="00A81940" w:rsidRPr="00125465">
        <w:rPr>
          <w:rFonts w:ascii="Arial" w:hAnsi="Arial" w:cs="Arial"/>
          <w:bCs/>
          <w:iCs/>
          <w:sz w:val="20"/>
          <w:szCs w:val="20"/>
        </w:rPr>
        <w:t>doctors</w:t>
      </w:r>
      <w:proofErr w:type="gramEnd"/>
      <w:r w:rsidR="00A81940" w:rsidRPr="00125465">
        <w:rPr>
          <w:rFonts w:ascii="Arial" w:hAnsi="Arial" w:cs="Arial"/>
          <w:bCs/>
          <w:iCs/>
          <w:sz w:val="20"/>
          <w:szCs w:val="20"/>
        </w:rPr>
        <w:t xml:space="preserve"> </w:t>
      </w:r>
      <w:r w:rsidRPr="00125465">
        <w:rPr>
          <w:rFonts w:ascii="Arial" w:hAnsi="Arial" w:cs="Arial"/>
          <w:bCs/>
          <w:iCs/>
          <w:sz w:val="20"/>
          <w:szCs w:val="20"/>
        </w:rPr>
        <w:t>and lawyers, and is protected from torture and other ill-treatment</w:t>
      </w:r>
      <w:r w:rsidR="00250A13" w:rsidRPr="00125465">
        <w:rPr>
          <w:rFonts w:ascii="Arial" w:hAnsi="Arial" w:cs="Arial"/>
          <w:bCs/>
          <w:iCs/>
          <w:sz w:val="20"/>
          <w:szCs w:val="20"/>
        </w:rPr>
        <w:t xml:space="preserve">. I further urge you to </w:t>
      </w:r>
      <w:r w:rsidR="004C73D8" w:rsidRPr="00125465">
        <w:rPr>
          <w:rFonts w:ascii="Arial" w:hAnsi="Arial" w:cs="Arial"/>
          <w:bCs/>
          <w:iCs/>
          <w:sz w:val="20"/>
          <w:szCs w:val="20"/>
        </w:rPr>
        <w:t>order</w:t>
      </w:r>
      <w:r w:rsidR="007F0F23" w:rsidRPr="00125465">
        <w:rPr>
          <w:rFonts w:ascii="Arial" w:hAnsi="Arial" w:cs="Arial"/>
          <w:bCs/>
          <w:iCs/>
          <w:sz w:val="20"/>
          <w:szCs w:val="20"/>
        </w:rPr>
        <w:t xml:space="preserve"> a</w:t>
      </w:r>
      <w:r w:rsidR="00884973" w:rsidRPr="00125465">
        <w:rPr>
          <w:rFonts w:ascii="Arial" w:hAnsi="Arial" w:cs="Arial"/>
          <w:bCs/>
          <w:iCs/>
          <w:sz w:val="20"/>
          <w:szCs w:val="20"/>
        </w:rPr>
        <w:t xml:space="preserve"> prompt,</w:t>
      </w:r>
      <w:r w:rsidR="00E35946" w:rsidRPr="00125465">
        <w:rPr>
          <w:rFonts w:ascii="Arial" w:hAnsi="Arial" w:cs="Arial"/>
          <w:bCs/>
          <w:iCs/>
          <w:sz w:val="20"/>
          <w:szCs w:val="20"/>
        </w:rPr>
        <w:t xml:space="preserve"> impartial</w:t>
      </w:r>
      <w:r w:rsidR="00884973" w:rsidRPr="00125465">
        <w:rPr>
          <w:rFonts w:ascii="Arial" w:hAnsi="Arial" w:cs="Arial"/>
          <w:bCs/>
          <w:iCs/>
          <w:sz w:val="20"/>
          <w:szCs w:val="20"/>
        </w:rPr>
        <w:t xml:space="preserve"> and </w:t>
      </w:r>
      <w:r w:rsidR="00E35946" w:rsidRPr="00125465">
        <w:rPr>
          <w:rFonts w:ascii="Arial" w:hAnsi="Arial" w:cs="Arial"/>
          <w:bCs/>
          <w:iCs/>
          <w:sz w:val="20"/>
          <w:szCs w:val="20"/>
        </w:rPr>
        <w:t>effective</w:t>
      </w:r>
      <w:r w:rsidR="00884973" w:rsidRPr="00125465">
        <w:rPr>
          <w:rFonts w:ascii="Arial" w:hAnsi="Arial" w:cs="Arial"/>
          <w:bCs/>
          <w:iCs/>
          <w:sz w:val="20"/>
          <w:szCs w:val="20"/>
        </w:rPr>
        <w:t xml:space="preserve"> </w:t>
      </w:r>
      <w:r w:rsidR="00E35946" w:rsidRPr="00125465">
        <w:rPr>
          <w:rFonts w:ascii="Arial" w:hAnsi="Arial" w:cs="Arial"/>
          <w:bCs/>
          <w:iCs/>
          <w:sz w:val="20"/>
          <w:szCs w:val="20"/>
        </w:rPr>
        <w:t xml:space="preserve">investigation </w:t>
      </w:r>
      <w:r w:rsidR="00197F02" w:rsidRPr="00125465">
        <w:rPr>
          <w:rFonts w:ascii="Arial" w:hAnsi="Arial" w:cs="Arial"/>
          <w:bCs/>
          <w:iCs/>
          <w:sz w:val="20"/>
          <w:szCs w:val="20"/>
        </w:rPr>
        <w:t>be</w:t>
      </w:r>
      <w:r w:rsidR="00884973" w:rsidRPr="00125465">
        <w:rPr>
          <w:rFonts w:ascii="Arial" w:hAnsi="Arial" w:cs="Arial"/>
          <w:bCs/>
          <w:iCs/>
          <w:sz w:val="20"/>
          <w:szCs w:val="20"/>
        </w:rPr>
        <w:t xml:space="preserve"> carried out i</w:t>
      </w:r>
      <w:r w:rsidR="00E35946" w:rsidRPr="00125465">
        <w:rPr>
          <w:rFonts w:ascii="Arial" w:hAnsi="Arial" w:cs="Arial"/>
          <w:bCs/>
          <w:iCs/>
          <w:sz w:val="20"/>
          <w:szCs w:val="20"/>
        </w:rPr>
        <w:t xml:space="preserve">nto </w:t>
      </w:r>
      <w:r w:rsidR="0014083C" w:rsidRPr="00125465">
        <w:rPr>
          <w:rFonts w:ascii="Arial" w:hAnsi="Arial" w:cs="Arial"/>
          <w:bCs/>
          <w:iCs/>
          <w:sz w:val="20"/>
          <w:szCs w:val="20"/>
        </w:rPr>
        <w:t>his reports of torture in detention</w:t>
      </w:r>
      <w:r w:rsidR="00884973" w:rsidRPr="00125465">
        <w:rPr>
          <w:rFonts w:ascii="Arial" w:hAnsi="Arial" w:cs="Arial"/>
          <w:bCs/>
          <w:iCs/>
          <w:sz w:val="20"/>
          <w:szCs w:val="20"/>
        </w:rPr>
        <w:t xml:space="preserve">, </w:t>
      </w:r>
      <w:r w:rsidR="00E65E0D" w:rsidRPr="00125465">
        <w:rPr>
          <w:rFonts w:ascii="Arial" w:hAnsi="Arial" w:cs="Arial"/>
          <w:bCs/>
          <w:iCs/>
          <w:sz w:val="20"/>
          <w:szCs w:val="20"/>
        </w:rPr>
        <w:t>bring</w:t>
      </w:r>
      <w:r w:rsidR="0014083C" w:rsidRPr="00125465">
        <w:rPr>
          <w:rFonts w:ascii="Arial" w:hAnsi="Arial" w:cs="Arial"/>
          <w:bCs/>
          <w:iCs/>
          <w:sz w:val="20"/>
          <w:szCs w:val="20"/>
        </w:rPr>
        <w:t>ing</w:t>
      </w:r>
      <w:r w:rsidR="00E65E0D" w:rsidRPr="00125465">
        <w:rPr>
          <w:rFonts w:ascii="Arial" w:hAnsi="Arial" w:cs="Arial"/>
          <w:bCs/>
          <w:iCs/>
          <w:sz w:val="20"/>
          <w:szCs w:val="20"/>
        </w:rPr>
        <w:t xml:space="preserve"> those </w:t>
      </w:r>
      <w:r w:rsidR="00E35946" w:rsidRPr="00125465">
        <w:rPr>
          <w:rFonts w:ascii="Arial" w:hAnsi="Arial" w:cs="Arial"/>
          <w:bCs/>
          <w:iCs/>
          <w:sz w:val="20"/>
          <w:szCs w:val="20"/>
        </w:rPr>
        <w:t xml:space="preserve">suspected of responsibility </w:t>
      </w:r>
      <w:r w:rsidR="00E65E0D" w:rsidRPr="00125465">
        <w:rPr>
          <w:rFonts w:ascii="Arial" w:hAnsi="Arial" w:cs="Arial"/>
          <w:bCs/>
          <w:iCs/>
          <w:sz w:val="20"/>
          <w:szCs w:val="20"/>
        </w:rPr>
        <w:t>to account in fair trials</w:t>
      </w:r>
      <w:r w:rsidR="003B5617" w:rsidRPr="00125465">
        <w:rPr>
          <w:rFonts w:ascii="Arial" w:hAnsi="Arial" w:cs="Arial"/>
          <w:bCs/>
          <w:iCs/>
          <w:sz w:val="20"/>
          <w:szCs w:val="20"/>
        </w:rPr>
        <w:t>.</w:t>
      </w:r>
    </w:p>
    <w:p w14:paraId="62D8AB8B" w14:textId="0C1EC36D" w:rsidR="00EA68CE" w:rsidRPr="00372D7D" w:rsidRDefault="00EA68CE" w:rsidP="00125465">
      <w:pPr>
        <w:spacing w:after="0" w:line="240" w:lineRule="auto"/>
        <w:rPr>
          <w:rFonts w:ascii="Arial" w:hAnsi="Arial" w:cs="Arial"/>
          <w:iCs/>
          <w:sz w:val="16"/>
          <w:szCs w:val="16"/>
        </w:rPr>
      </w:pPr>
    </w:p>
    <w:p w14:paraId="7AB00240" w14:textId="6EF56564" w:rsidR="00125465" w:rsidRPr="00372D7D" w:rsidRDefault="00125465" w:rsidP="00125465">
      <w:pPr>
        <w:spacing w:after="0" w:line="240" w:lineRule="auto"/>
        <w:rPr>
          <w:rFonts w:ascii="Arial" w:hAnsi="Arial" w:cs="Arial"/>
          <w:iCs/>
          <w:sz w:val="20"/>
          <w:szCs w:val="20"/>
        </w:rPr>
      </w:pPr>
      <w:r>
        <w:rPr>
          <w:rFonts w:ascii="Arial" w:hAnsi="Arial" w:cs="Arial"/>
          <w:iCs/>
          <w:sz w:val="20"/>
          <w:szCs w:val="20"/>
        </w:rPr>
        <w:t>S</w:t>
      </w:r>
      <w:r w:rsidR="005D2C37" w:rsidRPr="00125465">
        <w:rPr>
          <w:rFonts w:ascii="Arial" w:hAnsi="Arial" w:cs="Arial"/>
          <w:iCs/>
          <w:sz w:val="20"/>
          <w:szCs w:val="20"/>
        </w:rPr>
        <w:t>incerely,</w:t>
      </w:r>
    </w:p>
    <w:p w14:paraId="15D754DB" w14:textId="77777777" w:rsidR="0082127B" w:rsidRPr="00125465" w:rsidRDefault="0082127B" w:rsidP="00125465">
      <w:pPr>
        <w:pStyle w:val="AIBoxHeading"/>
        <w:shd w:val="clear" w:color="auto" w:fill="D9D9D9" w:themeFill="background1" w:themeFillShade="D9"/>
        <w:spacing w:line="240" w:lineRule="auto"/>
        <w:rPr>
          <w:rFonts w:ascii="Arial" w:hAnsi="Arial" w:cs="Arial"/>
          <w:b/>
          <w:sz w:val="32"/>
          <w:szCs w:val="32"/>
        </w:rPr>
      </w:pPr>
      <w:r w:rsidRPr="00125465">
        <w:rPr>
          <w:rFonts w:ascii="Arial" w:hAnsi="Arial" w:cs="Arial"/>
          <w:b/>
          <w:sz w:val="32"/>
          <w:szCs w:val="32"/>
        </w:rPr>
        <w:lastRenderedPageBreak/>
        <w:t>Additional information</w:t>
      </w:r>
    </w:p>
    <w:p w14:paraId="1CD22E6C" w14:textId="77777777" w:rsidR="003958E1" w:rsidRPr="00125465" w:rsidRDefault="003958E1" w:rsidP="00125465">
      <w:pPr>
        <w:spacing w:after="0" w:line="240" w:lineRule="auto"/>
        <w:jc w:val="both"/>
        <w:rPr>
          <w:rFonts w:ascii="Arial" w:hAnsi="Arial" w:cs="Arial"/>
        </w:rPr>
      </w:pPr>
    </w:p>
    <w:p w14:paraId="04F49C8A" w14:textId="0C3341D0" w:rsidR="000C4547" w:rsidRPr="00125465" w:rsidRDefault="000C4547" w:rsidP="00125465">
      <w:pPr>
        <w:spacing w:after="0" w:line="240" w:lineRule="auto"/>
        <w:jc w:val="both"/>
        <w:rPr>
          <w:rFonts w:ascii="Arial" w:hAnsi="Arial" w:cs="Arial"/>
        </w:rPr>
      </w:pPr>
      <w:proofErr w:type="spellStart"/>
      <w:r w:rsidRPr="00125465">
        <w:rPr>
          <w:rFonts w:ascii="Arial" w:hAnsi="Arial" w:cs="Arial"/>
        </w:rPr>
        <w:t>Kakwenza</w:t>
      </w:r>
      <w:proofErr w:type="spellEnd"/>
      <w:r w:rsidRPr="00125465">
        <w:rPr>
          <w:rFonts w:ascii="Arial" w:hAnsi="Arial" w:cs="Arial"/>
        </w:rPr>
        <w:t xml:space="preserve"> </w:t>
      </w:r>
      <w:proofErr w:type="spellStart"/>
      <w:r w:rsidRPr="00125465">
        <w:rPr>
          <w:rFonts w:ascii="Arial" w:hAnsi="Arial" w:cs="Arial"/>
        </w:rPr>
        <w:t>Rukirabashaija</w:t>
      </w:r>
      <w:proofErr w:type="spellEnd"/>
      <w:r w:rsidRPr="00125465">
        <w:rPr>
          <w:rFonts w:ascii="Arial" w:hAnsi="Arial" w:cs="Arial"/>
        </w:rPr>
        <w:t xml:space="preserve"> is a Ugandan </w:t>
      </w:r>
      <w:r w:rsidR="00C010E0" w:rsidRPr="00125465">
        <w:rPr>
          <w:rFonts w:ascii="Arial" w:hAnsi="Arial" w:cs="Arial"/>
        </w:rPr>
        <w:t xml:space="preserve">activist, writer </w:t>
      </w:r>
      <w:r w:rsidRPr="00125465">
        <w:rPr>
          <w:rFonts w:ascii="Arial" w:hAnsi="Arial" w:cs="Arial"/>
        </w:rPr>
        <w:t xml:space="preserve">and law student who is </w:t>
      </w:r>
      <w:r w:rsidR="00C010E0" w:rsidRPr="00125465">
        <w:rPr>
          <w:rFonts w:ascii="Arial" w:hAnsi="Arial" w:cs="Arial"/>
        </w:rPr>
        <w:t>well</w:t>
      </w:r>
      <w:r w:rsidRPr="00125465">
        <w:rPr>
          <w:rFonts w:ascii="Arial" w:hAnsi="Arial" w:cs="Arial"/>
        </w:rPr>
        <w:t xml:space="preserve"> known</w:t>
      </w:r>
      <w:r w:rsidR="00C010E0" w:rsidRPr="00125465">
        <w:rPr>
          <w:rFonts w:ascii="Arial" w:hAnsi="Arial" w:cs="Arial"/>
        </w:rPr>
        <w:t xml:space="preserve"> for writing the books,</w:t>
      </w:r>
      <w:r w:rsidRPr="00125465">
        <w:rPr>
          <w:rFonts w:ascii="Arial" w:hAnsi="Arial" w:cs="Arial"/>
        </w:rPr>
        <w:t xml:space="preserve"> </w:t>
      </w:r>
      <w:r w:rsidR="00C010E0" w:rsidRPr="00125465">
        <w:rPr>
          <w:rFonts w:ascii="Arial" w:hAnsi="Arial" w:cs="Arial"/>
        </w:rPr>
        <w:t>"</w:t>
      </w:r>
      <w:r w:rsidRPr="00125465">
        <w:rPr>
          <w:rFonts w:ascii="Arial" w:hAnsi="Arial" w:cs="Arial"/>
        </w:rPr>
        <w:t>The Banana Republic” and "The Greedy Barbarian”. He has also authored an opinion piece titled “Uganda perhaps needs own brand of democracy called '</w:t>
      </w:r>
      <w:proofErr w:type="spellStart"/>
      <w:r w:rsidRPr="00125465">
        <w:rPr>
          <w:rFonts w:ascii="Arial" w:hAnsi="Arial" w:cs="Arial"/>
        </w:rPr>
        <w:t>Musevenocrazy</w:t>
      </w:r>
      <w:proofErr w:type="spellEnd"/>
      <w:r w:rsidRPr="00125465">
        <w:rPr>
          <w:rFonts w:ascii="Arial" w:hAnsi="Arial" w:cs="Arial"/>
        </w:rPr>
        <w:t>'. In this piece he wrote that President Museveni is the worst president that Uganda has ever had. He is a</w:t>
      </w:r>
      <w:r w:rsidR="00A71E76" w:rsidRPr="00125465">
        <w:rPr>
          <w:rFonts w:ascii="Arial" w:hAnsi="Arial" w:cs="Arial"/>
        </w:rPr>
        <w:t xml:space="preserve">lso </w:t>
      </w:r>
      <w:r w:rsidRPr="00125465">
        <w:rPr>
          <w:rFonts w:ascii="Arial" w:hAnsi="Arial" w:cs="Arial"/>
        </w:rPr>
        <w:t>political activist linked to the Forum for Democratic Change (FDC) party and vie</w:t>
      </w:r>
      <w:r w:rsidR="00A71E76" w:rsidRPr="00125465">
        <w:rPr>
          <w:rFonts w:ascii="Arial" w:hAnsi="Arial" w:cs="Arial"/>
        </w:rPr>
        <w:t>d</w:t>
      </w:r>
      <w:r w:rsidRPr="00125465">
        <w:rPr>
          <w:rFonts w:ascii="Arial" w:hAnsi="Arial" w:cs="Arial"/>
        </w:rPr>
        <w:t xml:space="preserve"> for the Member of Parliament seat for </w:t>
      </w:r>
      <w:proofErr w:type="spellStart"/>
      <w:r w:rsidRPr="00125465">
        <w:rPr>
          <w:rFonts w:ascii="Arial" w:hAnsi="Arial" w:cs="Arial"/>
        </w:rPr>
        <w:t>Rubaho</w:t>
      </w:r>
      <w:proofErr w:type="spellEnd"/>
      <w:r w:rsidRPr="00125465">
        <w:rPr>
          <w:rFonts w:ascii="Arial" w:hAnsi="Arial" w:cs="Arial"/>
        </w:rPr>
        <w:t xml:space="preserve"> constituency in the </w:t>
      </w:r>
      <w:r w:rsidR="001326C7" w:rsidRPr="00125465">
        <w:rPr>
          <w:rFonts w:ascii="Arial" w:hAnsi="Arial" w:cs="Arial"/>
        </w:rPr>
        <w:t>January 2021</w:t>
      </w:r>
      <w:r w:rsidRPr="00125465">
        <w:rPr>
          <w:rFonts w:ascii="Arial" w:hAnsi="Arial" w:cs="Arial"/>
        </w:rPr>
        <w:t xml:space="preserve"> general election.</w:t>
      </w:r>
      <w:r w:rsidR="00321EB7" w:rsidRPr="00125465">
        <w:rPr>
          <w:rFonts w:ascii="Arial" w:hAnsi="Arial" w:cs="Arial"/>
        </w:rPr>
        <w:t xml:space="preserve"> </w:t>
      </w:r>
      <w:r w:rsidRPr="00125465">
        <w:rPr>
          <w:rFonts w:ascii="Arial" w:hAnsi="Arial" w:cs="Arial"/>
        </w:rPr>
        <w:t xml:space="preserve">He </w:t>
      </w:r>
      <w:r w:rsidR="001326C7" w:rsidRPr="00125465">
        <w:rPr>
          <w:rFonts w:ascii="Arial" w:hAnsi="Arial" w:cs="Arial"/>
        </w:rPr>
        <w:t>also</w:t>
      </w:r>
      <w:r w:rsidRPr="00125465">
        <w:rPr>
          <w:rFonts w:ascii="Arial" w:hAnsi="Arial" w:cs="Arial"/>
        </w:rPr>
        <w:t xml:space="preserve"> docu</w:t>
      </w:r>
      <w:r w:rsidR="001326C7" w:rsidRPr="00125465">
        <w:rPr>
          <w:rFonts w:ascii="Arial" w:hAnsi="Arial" w:cs="Arial"/>
        </w:rPr>
        <w:t>mented</w:t>
      </w:r>
      <w:r w:rsidRPr="00125465">
        <w:rPr>
          <w:rFonts w:ascii="Arial" w:hAnsi="Arial" w:cs="Arial"/>
        </w:rPr>
        <w:t xml:space="preserve"> cases of police killings and brutality during the </w:t>
      </w:r>
      <w:r w:rsidR="00F4393C" w:rsidRPr="00125465">
        <w:rPr>
          <w:rFonts w:ascii="Arial" w:hAnsi="Arial" w:cs="Arial"/>
        </w:rPr>
        <w:t>recently ended</w:t>
      </w:r>
      <w:r w:rsidRPr="00125465">
        <w:rPr>
          <w:rFonts w:ascii="Arial" w:hAnsi="Arial" w:cs="Arial"/>
        </w:rPr>
        <w:t xml:space="preserve"> Covid-19 lockdown in Uganda.</w:t>
      </w:r>
    </w:p>
    <w:p w14:paraId="750DA8A9" w14:textId="63B0B8EE" w:rsidR="00F4393C" w:rsidRPr="00125465" w:rsidRDefault="00F4393C" w:rsidP="00125465">
      <w:pPr>
        <w:spacing w:after="0" w:line="240" w:lineRule="auto"/>
        <w:jc w:val="both"/>
        <w:rPr>
          <w:rFonts w:ascii="Arial" w:hAnsi="Arial" w:cs="Arial"/>
        </w:rPr>
      </w:pPr>
    </w:p>
    <w:p w14:paraId="39420BE6" w14:textId="4D03D26F" w:rsidR="00825A5B" w:rsidRPr="00125465" w:rsidRDefault="008B50B9" w:rsidP="00125465">
      <w:pPr>
        <w:spacing w:after="0" w:line="240" w:lineRule="auto"/>
        <w:jc w:val="both"/>
        <w:rPr>
          <w:rFonts w:ascii="Arial" w:hAnsi="Arial" w:cs="Arial"/>
          <w:color w:val="auto"/>
        </w:rPr>
      </w:pPr>
      <w:proofErr w:type="spellStart"/>
      <w:r w:rsidRPr="00125465">
        <w:rPr>
          <w:rFonts w:ascii="Arial" w:hAnsi="Arial" w:cs="Arial"/>
        </w:rPr>
        <w:t>Kakwenza</w:t>
      </w:r>
      <w:proofErr w:type="spellEnd"/>
      <w:r w:rsidRPr="00125465">
        <w:rPr>
          <w:rFonts w:ascii="Arial" w:hAnsi="Arial" w:cs="Arial"/>
        </w:rPr>
        <w:t xml:space="preserve"> </w:t>
      </w:r>
      <w:proofErr w:type="spellStart"/>
      <w:r w:rsidRPr="00125465">
        <w:rPr>
          <w:rFonts w:ascii="Arial" w:hAnsi="Arial" w:cs="Arial"/>
          <w:color w:val="auto"/>
        </w:rPr>
        <w:t>Rukirabashaija</w:t>
      </w:r>
      <w:proofErr w:type="spellEnd"/>
      <w:r w:rsidR="005F666C" w:rsidRPr="00125465">
        <w:rPr>
          <w:rFonts w:ascii="Arial" w:hAnsi="Arial" w:cs="Arial"/>
          <w:color w:val="auto"/>
        </w:rPr>
        <w:t xml:space="preserve"> was arrested in connection to Twitter posts he made between December </w:t>
      </w:r>
      <w:r w:rsidR="00101132">
        <w:rPr>
          <w:rFonts w:ascii="Arial" w:hAnsi="Arial" w:cs="Arial"/>
          <w:color w:val="auto"/>
        </w:rPr>
        <w:t xml:space="preserve">26 and 28, </w:t>
      </w:r>
      <w:r w:rsidR="005F666C" w:rsidRPr="00125465">
        <w:rPr>
          <w:rFonts w:ascii="Arial" w:hAnsi="Arial" w:cs="Arial"/>
          <w:color w:val="auto"/>
        </w:rPr>
        <w:t>2021</w:t>
      </w:r>
      <w:r w:rsidR="00101132">
        <w:rPr>
          <w:rFonts w:ascii="Arial" w:hAnsi="Arial" w:cs="Arial"/>
          <w:color w:val="auto"/>
        </w:rPr>
        <w:t>,</w:t>
      </w:r>
      <w:r w:rsidR="005F666C" w:rsidRPr="00125465">
        <w:rPr>
          <w:rFonts w:ascii="Arial" w:hAnsi="Arial" w:cs="Arial"/>
          <w:color w:val="auto"/>
        </w:rPr>
        <w:t xml:space="preserve"> which the Uganda Police Force claims were meant to disturb the peace of Lieutenant General </w:t>
      </w:r>
      <w:proofErr w:type="spellStart"/>
      <w:r w:rsidR="005F666C" w:rsidRPr="00125465">
        <w:rPr>
          <w:rFonts w:ascii="Arial" w:hAnsi="Arial" w:cs="Arial"/>
          <w:color w:val="auto"/>
        </w:rPr>
        <w:t>Muhoozi</w:t>
      </w:r>
      <w:proofErr w:type="spellEnd"/>
      <w:r w:rsidR="005F666C" w:rsidRPr="00125465">
        <w:rPr>
          <w:rFonts w:ascii="Arial" w:hAnsi="Arial" w:cs="Arial"/>
          <w:color w:val="auto"/>
        </w:rPr>
        <w:t xml:space="preserve"> </w:t>
      </w:r>
      <w:proofErr w:type="spellStart"/>
      <w:r w:rsidR="005F666C" w:rsidRPr="00125465">
        <w:rPr>
          <w:rFonts w:ascii="Arial" w:hAnsi="Arial" w:cs="Arial"/>
          <w:color w:val="auto"/>
        </w:rPr>
        <w:t>Keinerugaba</w:t>
      </w:r>
      <w:proofErr w:type="spellEnd"/>
      <w:r w:rsidR="005F666C" w:rsidRPr="00125465">
        <w:rPr>
          <w:rFonts w:ascii="Arial" w:hAnsi="Arial" w:cs="Arial"/>
          <w:color w:val="auto"/>
        </w:rPr>
        <w:t xml:space="preserve">, the son of President Yoweri Museveni. </w:t>
      </w:r>
      <w:r w:rsidR="00825A5B" w:rsidRPr="00125465">
        <w:rPr>
          <w:rFonts w:ascii="Arial" w:hAnsi="Arial" w:cs="Arial"/>
          <w:color w:val="auto"/>
        </w:rPr>
        <w:t xml:space="preserve">In one tweet, he described Lieutenant General </w:t>
      </w:r>
      <w:proofErr w:type="spellStart"/>
      <w:r w:rsidR="00825A5B" w:rsidRPr="00125465">
        <w:rPr>
          <w:rFonts w:ascii="Arial" w:hAnsi="Arial" w:cs="Arial"/>
          <w:color w:val="auto"/>
        </w:rPr>
        <w:t>Muhoozi</w:t>
      </w:r>
      <w:proofErr w:type="spellEnd"/>
      <w:r w:rsidR="00825A5B" w:rsidRPr="00125465">
        <w:rPr>
          <w:rFonts w:ascii="Arial" w:hAnsi="Arial" w:cs="Arial"/>
          <w:color w:val="auto"/>
        </w:rPr>
        <w:t xml:space="preserve"> </w:t>
      </w:r>
      <w:proofErr w:type="spellStart"/>
      <w:r w:rsidR="00825A5B" w:rsidRPr="00125465">
        <w:rPr>
          <w:rFonts w:ascii="Arial" w:hAnsi="Arial" w:cs="Arial"/>
          <w:color w:val="auto"/>
        </w:rPr>
        <w:t>Keinerugaba</w:t>
      </w:r>
      <w:proofErr w:type="spellEnd"/>
      <w:r w:rsidR="00825A5B" w:rsidRPr="00125465">
        <w:rPr>
          <w:rFonts w:ascii="Arial" w:hAnsi="Arial" w:cs="Arial"/>
          <w:color w:val="auto"/>
        </w:rPr>
        <w:t xml:space="preserve"> as “obese”, “inebriated curmudgeon” and a “pig-headed curmudgeon”. He had also tweeted that “the </w:t>
      </w:r>
      <w:proofErr w:type="spellStart"/>
      <w:r w:rsidR="00825A5B" w:rsidRPr="00125465">
        <w:rPr>
          <w:rFonts w:ascii="Arial" w:hAnsi="Arial" w:cs="Arial"/>
          <w:color w:val="auto"/>
        </w:rPr>
        <w:t>Musevenis</w:t>
      </w:r>
      <w:proofErr w:type="spellEnd"/>
      <w:r w:rsidR="005A2851" w:rsidRPr="00125465">
        <w:rPr>
          <w:rFonts w:ascii="Arial" w:hAnsi="Arial" w:cs="Arial"/>
          <w:color w:val="auto"/>
        </w:rPr>
        <w:t xml:space="preserve"> [in reference to the President’s family]</w:t>
      </w:r>
      <w:r w:rsidR="00825A5B" w:rsidRPr="00125465">
        <w:rPr>
          <w:rFonts w:ascii="Arial" w:hAnsi="Arial" w:cs="Arial"/>
          <w:color w:val="auto"/>
        </w:rPr>
        <w:t xml:space="preserve"> have imposed enormous suffering on this country”.</w:t>
      </w:r>
    </w:p>
    <w:p w14:paraId="70CC58AE" w14:textId="337201F1" w:rsidR="00825A5B" w:rsidRPr="00125465" w:rsidRDefault="00825A5B" w:rsidP="00125465">
      <w:pPr>
        <w:spacing w:after="0" w:line="240" w:lineRule="auto"/>
        <w:jc w:val="both"/>
        <w:rPr>
          <w:rFonts w:ascii="Arial" w:hAnsi="Arial" w:cs="Arial"/>
          <w:color w:val="auto"/>
        </w:rPr>
      </w:pPr>
    </w:p>
    <w:p w14:paraId="37C15597" w14:textId="3D3567E4" w:rsidR="000235FA" w:rsidRPr="00125465" w:rsidRDefault="000235FA" w:rsidP="00125465">
      <w:pPr>
        <w:spacing w:after="0" w:line="240" w:lineRule="auto"/>
        <w:jc w:val="both"/>
        <w:rPr>
          <w:rFonts w:ascii="Arial" w:hAnsi="Arial" w:cs="Arial"/>
        </w:rPr>
      </w:pPr>
      <w:r w:rsidRPr="00125465">
        <w:rPr>
          <w:rFonts w:ascii="Arial" w:hAnsi="Arial" w:cs="Arial"/>
          <w:color w:val="auto"/>
        </w:rPr>
        <w:t xml:space="preserve">This is not the first time </w:t>
      </w:r>
      <w:proofErr w:type="spellStart"/>
      <w:r w:rsidRPr="00125465">
        <w:rPr>
          <w:rFonts w:ascii="Arial" w:hAnsi="Arial" w:cs="Arial"/>
          <w:color w:val="auto"/>
        </w:rPr>
        <w:t>Kakwenza</w:t>
      </w:r>
      <w:proofErr w:type="spellEnd"/>
      <w:r w:rsidRPr="00125465">
        <w:rPr>
          <w:rFonts w:ascii="Arial" w:hAnsi="Arial" w:cs="Arial"/>
          <w:color w:val="auto"/>
        </w:rPr>
        <w:t xml:space="preserve"> </w:t>
      </w:r>
      <w:proofErr w:type="spellStart"/>
      <w:r w:rsidRPr="00125465">
        <w:rPr>
          <w:rFonts w:ascii="Arial" w:hAnsi="Arial" w:cs="Arial"/>
          <w:color w:val="auto"/>
        </w:rPr>
        <w:t>Rukirabashaija</w:t>
      </w:r>
      <w:proofErr w:type="spellEnd"/>
      <w:r w:rsidRPr="00125465">
        <w:rPr>
          <w:rFonts w:ascii="Arial" w:hAnsi="Arial" w:cs="Arial"/>
          <w:color w:val="auto"/>
        </w:rPr>
        <w:t xml:space="preserve"> has been arrested and arbitrarily detained in connection to his critical views of the President and his son. He was first arrested in April 2020 on trumped-up </w:t>
      </w:r>
      <w:r w:rsidRPr="00125465">
        <w:rPr>
          <w:rFonts w:ascii="Arial" w:hAnsi="Arial" w:cs="Arial"/>
        </w:rPr>
        <w:t xml:space="preserve">charges of defamation and cyber related crimes for authoring a book titled ‘‘The Greedy Barbarian” which criticized the greed and corruption by the ruling first family of Uganda. He was eventually released on May </w:t>
      </w:r>
      <w:r w:rsidR="006F6803">
        <w:rPr>
          <w:rFonts w:ascii="Arial" w:hAnsi="Arial" w:cs="Arial"/>
        </w:rPr>
        <w:t xml:space="preserve">6, </w:t>
      </w:r>
      <w:r w:rsidRPr="00125465">
        <w:rPr>
          <w:rFonts w:ascii="Arial" w:hAnsi="Arial" w:cs="Arial"/>
        </w:rPr>
        <w:t xml:space="preserve">2020. He was rearrested on September </w:t>
      </w:r>
      <w:r w:rsidR="006F6803">
        <w:rPr>
          <w:rFonts w:ascii="Arial" w:hAnsi="Arial" w:cs="Arial"/>
        </w:rPr>
        <w:t xml:space="preserve">18, </w:t>
      </w:r>
      <w:proofErr w:type="gramStart"/>
      <w:r w:rsidRPr="00125465">
        <w:rPr>
          <w:rFonts w:ascii="Arial" w:hAnsi="Arial" w:cs="Arial"/>
        </w:rPr>
        <w:t>2020</w:t>
      </w:r>
      <w:proofErr w:type="gramEnd"/>
      <w:r w:rsidRPr="00125465">
        <w:rPr>
          <w:rFonts w:ascii="Arial" w:hAnsi="Arial" w:cs="Arial"/>
        </w:rPr>
        <w:t xml:space="preserve"> because of his book ‘‘Banana Republic”, published in July 2020, which recounts how he was tortured by the Chieftaincy of Military Intelligence during his April 2020 detention. He was released on May </w:t>
      </w:r>
      <w:r w:rsidR="006F6803">
        <w:rPr>
          <w:rFonts w:ascii="Arial" w:hAnsi="Arial" w:cs="Arial"/>
        </w:rPr>
        <w:t xml:space="preserve">6, </w:t>
      </w:r>
      <w:proofErr w:type="gramStart"/>
      <w:r w:rsidRPr="00125465">
        <w:rPr>
          <w:rFonts w:ascii="Arial" w:hAnsi="Arial" w:cs="Arial"/>
        </w:rPr>
        <w:t>2020</w:t>
      </w:r>
      <w:proofErr w:type="gramEnd"/>
      <w:r w:rsidRPr="00125465">
        <w:rPr>
          <w:rFonts w:ascii="Arial" w:hAnsi="Arial" w:cs="Arial"/>
        </w:rPr>
        <w:t xml:space="preserve"> and September </w:t>
      </w:r>
      <w:r w:rsidR="006F6803">
        <w:rPr>
          <w:rFonts w:ascii="Arial" w:hAnsi="Arial" w:cs="Arial"/>
        </w:rPr>
        <w:t xml:space="preserve">21, </w:t>
      </w:r>
      <w:r w:rsidRPr="00125465">
        <w:rPr>
          <w:rFonts w:ascii="Arial" w:hAnsi="Arial" w:cs="Arial"/>
        </w:rPr>
        <w:t>2020 after being charged with ‘doing an act likely to spread the infection of disease’ and ‘inciting violence’, respectively.</w:t>
      </w:r>
    </w:p>
    <w:p w14:paraId="4771B6F4" w14:textId="77777777" w:rsidR="000235FA" w:rsidRPr="00125465" w:rsidRDefault="000235FA" w:rsidP="00125465">
      <w:pPr>
        <w:spacing w:after="0" w:line="240" w:lineRule="auto"/>
        <w:jc w:val="both"/>
        <w:rPr>
          <w:rFonts w:ascii="Arial" w:hAnsi="Arial" w:cs="Arial"/>
        </w:rPr>
      </w:pPr>
    </w:p>
    <w:p w14:paraId="3B1D71D4" w14:textId="35CF5916" w:rsidR="00D23D90" w:rsidRPr="00125465" w:rsidRDefault="000C4547" w:rsidP="00125465">
      <w:pPr>
        <w:spacing w:line="240" w:lineRule="auto"/>
        <w:jc w:val="both"/>
        <w:rPr>
          <w:rFonts w:ascii="Arial" w:hAnsi="Arial" w:cs="Arial"/>
          <w:szCs w:val="20"/>
          <w:lang w:eastAsia="en-US"/>
        </w:rPr>
      </w:pPr>
      <w:r w:rsidRPr="00125465">
        <w:rPr>
          <w:rFonts w:ascii="Arial" w:hAnsi="Arial" w:cs="Arial"/>
        </w:rPr>
        <w:t xml:space="preserve">The Government of Uganda has been increasingly using practices such as arbitrary arrest and detention to systematically harass, intimidate and stifle its critics. Many restrictions have been placed on the rights to freedom of expression, association and peaceful assembly of political opposition members, journalists, human rights </w:t>
      </w:r>
      <w:proofErr w:type="gramStart"/>
      <w:r w:rsidRPr="00125465">
        <w:rPr>
          <w:rFonts w:ascii="Arial" w:hAnsi="Arial" w:cs="Arial"/>
        </w:rPr>
        <w:t>defenders</w:t>
      </w:r>
      <w:proofErr w:type="gramEnd"/>
      <w:r w:rsidRPr="00125465">
        <w:rPr>
          <w:rFonts w:ascii="Arial" w:hAnsi="Arial" w:cs="Arial"/>
        </w:rPr>
        <w:t xml:space="preserve"> and students because they are perceived as a threat to the government.</w:t>
      </w:r>
    </w:p>
    <w:p w14:paraId="44F78A38" w14:textId="5DC2374D" w:rsidR="005D2C37" w:rsidRPr="00125465" w:rsidRDefault="005D2C37" w:rsidP="00125465">
      <w:pPr>
        <w:spacing w:after="0" w:line="240" w:lineRule="auto"/>
        <w:rPr>
          <w:rFonts w:ascii="Arial" w:hAnsi="Arial" w:cs="Arial"/>
          <w:b/>
          <w:sz w:val="20"/>
          <w:szCs w:val="20"/>
        </w:rPr>
      </w:pPr>
      <w:r w:rsidRPr="00125465">
        <w:rPr>
          <w:rFonts w:ascii="Arial" w:hAnsi="Arial" w:cs="Arial"/>
          <w:b/>
          <w:sz w:val="20"/>
          <w:szCs w:val="20"/>
        </w:rPr>
        <w:t>PREFERRED LANGUAGE TO ADDRESS TARGET:</w:t>
      </w:r>
      <w:r w:rsidR="0082127B" w:rsidRPr="00125465">
        <w:rPr>
          <w:rFonts w:ascii="Arial" w:hAnsi="Arial" w:cs="Arial"/>
          <w:b/>
          <w:sz w:val="20"/>
          <w:szCs w:val="20"/>
        </w:rPr>
        <w:t xml:space="preserve"> </w:t>
      </w:r>
      <w:r w:rsidR="00F25769" w:rsidRPr="00125465">
        <w:rPr>
          <w:rFonts w:ascii="Arial" w:hAnsi="Arial" w:cs="Arial"/>
          <w:sz w:val="20"/>
          <w:szCs w:val="20"/>
        </w:rPr>
        <w:t>English</w:t>
      </w:r>
    </w:p>
    <w:p w14:paraId="677E723D" w14:textId="77777777" w:rsidR="005D2C37" w:rsidRPr="00125465" w:rsidRDefault="005D2C37" w:rsidP="00125465">
      <w:pPr>
        <w:spacing w:after="0" w:line="240" w:lineRule="auto"/>
        <w:rPr>
          <w:rFonts w:ascii="Arial" w:hAnsi="Arial" w:cs="Arial"/>
          <w:color w:val="0070C0"/>
          <w:sz w:val="20"/>
          <w:szCs w:val="20"/>
        </w:rPr>
      </w:pPr>
      <w:r w:rsidRPr="00125465">
        <w:rPr>
          <w:rFonts w:ascii="Arial" w:hAnsi="Arial" w:cs="Arial"/>
          <w:sz w:val="20"/>
          <w:szCs w:val="20"/>
        </w:rPr>
        <w:t>You can also write in your own language.</w:t>
      </w:r>
    </w:p>
    <w:p w14:paraId="78F17D93" w14:textId="77777777" w:rsidR="005D2C37" w:rsidRPr="00125465" w:rsidRDefault="005D2C37" w:rsidP="00125465">
      <w:pPr>
        <w:spacing w:after="0" w:line="240" w:lineRule="auto"/>
        <w:rPr>
          <w:rFonts w:ascii="Arial" w:hAnsi="Arial" w:cs="Arial"/>
          <w:color w:val="0070C0"/>
          <w:sz w:val="20"/>
          <w:szCs w:val="20"/>
        </w:rPr>
      </w:pPr>
    </w:p>
    <w:p w14:paraId="636B746D" w14:textId="678ABC10" w:rsidR="005D2C37" w:rsidRPr="00125465" w:rsidRDefault="005D2C37" w:rsidP="00125465">
      <w:pPr>
        <w:spacing w:after="0" w:line="240" w:lineRule="auto"/>
        <w:rPr>
          <w:rFonts w:ascii="Arial" w:hAnsi="Arial" w:cs="Arial"/>
          <w:b/>
          <w:bCs/>
          <w:sz w:val="20"/>
          <w:szCs w:val="20"/>
        </w:rPr>
      </w:pPr>
      <w:r w:rsidRPr="00125465">
        <w:rPr>
          <w:rFonts w:ascii="Arial" w:hAnsi="Arial" w:cs="Arial"/>
          <w:b/>
          <w:sz w:val="20"/>
          <w:szCs w:val="20"/>
        </w:rPr>
        <w:t xml:space="preserve">PLEASE TAKE ACTION AS SOON AS POSSIBLE UNTIL: </w:t>
      </w:r>
      <w:r w:rsidR="00616C48" w:rsidRPr="00125465">
        <w:rPr>
          <w:rFonts w:ascii="Arial" w:hAnsi="Arial" w:cs="Arial"/>
          <w:b/>
          <w:bCs/>
          <w:sz w:val="20"/>
          <w:szCs w:val="20"/>
        </w:rPr>
        <w:t>MARCH</w:t>
      </w:r>
      <w:r w:rsidR="00413BF1" w:rsidRPr="00125465">
        <w:rPr>
          <w:rFonts w:ascii="Arial" w:hAnsi="Arial" w:cs="Arial"/>
          <w:b/>
          <w:bCs/>
          <w:sz w:val="20"/>
          <w:szCs w:val="20"/>
        </w:rPr>
        <w:t xml:space="preserve"> </w:t>
      </w:r>
      <w:r w:rsidR="00372D7D">
        <w:rPr>
          <w:rFonts w:ascii="Arial" w:hAnsi="Arial" w:cs="Arial"/>
          <w:b/>
          <w:bCs/>
          <w:sz w:val="20"/>
          <w:szCs w:val="20"/>
        </w:rPr>
        <w:t xml:space="preserve">16, </w:t>
      </w:r>
      <w:r w:rsidR="00413BF1" w:rsidRPr="00125465">
        <w:rPr>
          <w:rFonts w:ascii="Arial" w:hAnsi="Arial" w:cs="Arial"/>
          <w:b/>
          <w:bCs/>
          <w:sz w:val="20"/>
          <w:szCs w:val="20"/>
        </w:rPr>
        <w:t>2022</w:t>
      </w:r>
    </w:p>
    <w:p w14:paraId="2C5E5589" w14:textId="77777777" w:rsidR="005D2C37" w:rsidRPr="00125465" w:rsidRDefault="005D2C37" w:rsidP="00125465">
      <w:pPr>
        <w:spacing w:after="0" w:line="240" w:lineRule="auto"/>
        <w:rPr>
          <w:rFonts w:ascii="Arial" w:hAnsi="Arial" w:cs="Arial"/>
          <w:sz w:val="20"/>
          <w:szCs w:val="20"/>
        </w:rPr>
      </w:pPr>
      <w:r w:rsidRPr="00125465">
        <w:rPr>
          <w:rFonts w:ascii="Arial" w:hAnsi="Arial" w:cs="Arial"/>
          <w:sz w:val="20"/>
          <w:szCs w:val="20"/>
        </w:rPr>
        <w:t>Please check with the Amnesty office in your country if you wish to send appeals after the deadline.</w:t>
      </w:r>
    </w:p>
    <w:p w14:paraId="3A043DBD" w14:textId="77777777" w:rsidR="005D2C37" w:rsidRPr="00125465" w:rsidRDefault="005D2C37" w:rsidP="00125465">
      <w:pPr>
        <w:spacing w:after="0" w:line="240" w:lineRule="auto"/>
        <w:rPr>
          <w:rFonts w:ascii="Arial" w:hAnsi="Arial" w:cs="Arial"/>
          <w:b/>
          <w:sz w:val="20"/>
          <w:szCs w:val="20"/>
        </w:rPr>
      </w:pPr>
    </w:p>
    <w:p w14:paraId="4FC154C0" w14:textId="78C02513" w:rsidR="005D2C37" w:rsidRPr="00125465" w:rsidRDefault="005D2C37" w:rsidP="00125465">
      <w:pPr>
        <w:spacing w:after="0" w:line="240" w:lineRule="auto"/>
        <w:rPr>
          <w:rFonts w:ascii="Arial" w:hAnsi="Arial" w:cs="Arial"/>
          <w:bCs/>
          <w:sz w:val="20"/>
          <w:szCs w:val="20"/>
        </w:rPr>
      </w:pPr>
      <w:r w:rsidRPr="00125465">
        <w:rPr>
          <w:rFonts w:ascii="Arial" w:hAnsi="Arial" w:cs="Arial"/>
          <w:b/>
          <w:sz w:val="20"/>
          <w:szCs w:val="20"/>
        </w:rPr>
        <w:t xml:space="preserve">NAME AND PRONOUN: </w:t>
      </w:r>
      <w:proofErr w:type="spellStart"/>
      <w:r w:rsidR="00955E37" w:rsidRPr="00125465">
        <w:rPr>
          <w:rFonts w:ascii="Arial" w:hAnsi="Arial" w:cs="Arial"/>
          <w:b/>
          <w:sz w:val="20"/>
          <w:szCs w:val="20"/>
        </w:rPr>
        <w:t>Kakwenza</w:t>
      </w:r>
      <w:proofErr w:type="spellEnd"/>
      <w:r w:rsidR="00955E37" w:rsidRPr="00125465">
        <w:rPr>
          <w:rFonts w:ascii="Arial" w:hAnsi="Arial" w:cs="Arial"/>
          <w:b/>
          <w:sz w:val="20"/>
          <w:szCs w:val="20"/>
        </w:rPr>
        <w:t xml:space="preserve"> </w:t>
      </w:r>
      <w:proofErr w:type="spellStart"/>
      <w:r w:rsidR="00955E37" w:rsidRPr="00125465">
        <w:rPr>
          <w:rFonts w:ascii="Arial" w:hAnsi="Arial" w:cs="Arial"/>
          <w:b/>
          <w:sz w:val="20"/>
          <w:szCs w:val="20"/>
        </w:rPr>
        <w:t>Rukirabashaija</w:t>
      </w:r>
      <w:proofErr w:type="spellEnd"/>
      <w:r w:rsidR="00955E37" w:rsidRPr="00125465">
        <w:rPr>
          <w:rFonts w:ascii="Arial" w:hAnsi="Arial" w:cs="Arial"/>
          <w:b/>
          <w:sz w:val="20"/>
          <w:szCs w:val="20"/>
        </w:rPr>
        <w:t xml:space="preserve"> </w:t>
      </w:r>
      <w:r w:rsidR="00955E37" w:rsidRPr="00125465">
        <w:rPr>
          <w:rFonts w:ascii="Arial" w:hAnsi="Arial" w:cs="Arial"/>
          <w:bCs/>
          <w:sz w:val="20"/>
          <w:szCs w:val="20"/>
        </w:rPr>
        <w:t>(h</w:t>
      </w:r>
      <w:r w:rsidR="000D463C" w:rsidRPr="00125465">
        <w:rPr>
          <w:rFonts w:ascii="Arial" w:hAnsi="Arial" w:cs="Arial"/>
          <w:bCs/>
          <w:sz w:val="20"/>
          <w:szCs w:val="20"/>
        </w:rPr>
        <w:t>e/</w:t>
      </w:r>
      <w:r w:rsidR="00955E37" w:rsidRPr="00125465">
        <w:rPr>
          <w:rFonts w:ascii="Arial" w:hAnsi="Arial" w:cs="Arial"/>
          <w:bCs/>
          <w:sz w:val="20"/>
          <w:szCs w:val="20"/>
        </w:rPr>
        <w:t xml:space="preserve"> him</w:t>
      </w:r>
      <w:r w:rsidR="000D463C" w:rsidRPr="00125465">
        <w:rPr>
          <w:rFonts w:ascii="Arial" w:hAnsi="Arial" w:cs="Arial"/>
          <w:bCs/>
          <w:sz w:val="20"/>
          <w:szCs w:val="20"/>
        </w:rPr>
        <w:t>/</w:t>
      </w:r>
      <w:r w:rsidR="00955E37" w:rsidRPr="00125465">
        <w:rPr>
          <w:rFonts w:ascii="Arial" w:hAnsi="Arial" w:cs="Arial"/>
          <w:bCs/>
          <w:sz w:val="20"/>
          <w:szCs w:val="20"/>
        </w:rPr>
        <w:t xml:space="preserve"> his)</w:t>
      </w:r>
    </w:p>
    <w:p w14:paraId="46DD2277" w14:textId="77777777" w:rsidR="005D2C37" w:rsidRPr="00125465" w:rsidRDefault="005D2C37" w:rsidP="00125465">
      <w:pPr>
        <w:spacing w:after="0" w:line="240" w:lineRule="auto"/>
        <w:rPr>
          <w:rFonts w:ascii="Arial" w:hAnsi="Arial" w:cs="Arial"/>
          <w:b/>
          <w:sz w:val="20"/>
          <w:szCs w:val="20"/>
        </w:rPr>
      </w:pPr>
    </w:p>
    <w:p w14:paraId="0CD61DE1" w14:textId="297464A0" w:rsidR="00B92AEC" w:rsidRPr="00125465" w:rsidRDefault="005D2C37" w:rsidP="00125465">
      <w:pPr>
        <w:spacing w:after="0" w:line="240" w:lineRule="auto"/>
        <w:rPr>
          <w:rFonts w:ascii="Arial" w:hAnsi="Arial" w:cs="Arial"/>
          <w:sz w:val="20"/>
          <w:szCs w:val="20"/>
        </w:rPr>
      </w:pPr>
      <w:r w:rsidRPr="00125465">
        <w:rPr>
          <w:rFonts w:ascii="Arial" w:hAnsi="Arial" w:cs="Arial"/>
          <w:b/>
          <w:sz w:val="20"/>
          <w:szCs w:val="20"/>
        </w:rPr>
        <w:t>LINK TO PREVIOUS UA:</w:t>
      </w:r>
      <w:r w:rsidR="00126C79" w:rsidRPr="00125465">
        <w:rPr>
          <w:rFonts w:ascii="Arial" w:hAnsi="Arial" w:cs="Arial"/>
          <w:b/>
          <w:sz w:val="20"/>
          <w:szCs w:val="20"/>
        </w:rPr>
        <w:t xml:space="preserve"> </w:t>
      </w:r>
      <w:hyperlink r:id="rId18" w:history="1">
        <w:r w:rsidR="00126C79" w:rsidRPr="00125465">
          <w:rPr>
            <w:rStyle w:val="Hyperlink"/>
            <w:rFonts w:ascii="Arial" w:hAnsi="Arial" w:cs="Arial"/>
            <w:bCs/>
            <w:sz w:val="20"/>
            <w:szCs w:val="20"/>
          </w:rPr>
          <w:t>https://www.amnesty.org/en/documents/afr59/2158/2020/en/</w:t>
        </w:r>
      </w:hyperlink>
    </w:p>
    <w:sectPr w:rsidR="00B92AEC" w:rsidRPr="00125465" w:rsidSect="006F680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83D7" w14:textId="77777777" w:rsidR="00C36665" w:rsidRDefault="00C36665">
      <w:r>
        <w:separator/>
      </w:r>
    </w:p>
  </w:endnote>
  <w:endnote w:type="continuationSeparator" w:id="0">
    <w:p w14:paraId="1F0ECDC1" w14:textId="77777777" w:rsidR="00C36665" w:rsidRDefault="00C3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ED63" w14:textId="77777777" w:rsidR="006F6803" w:rsidRDefault="006F6803" w:rsidP="006F680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A0ABE3C" w14:textId="77777777" w:rsidR="006F6803" w:rsidRDefault="006F6803" w:rsidP="006F680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BDF4B86" w14:textId="77777777" w:rsidR="006F6803" w:rsidRPr="006F6803" w:rsidRDefault="006F680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8C1A" w14:textId="4FB49CA2" w:rsidR="006F6803" w:rsidRDefault="006F6803">
    <w:pPr>
      <w:pStyle w:val="Footer"/>
    </w:pPr>
    <w:r>
      <w:rPr>
        <w:noProof/>
      </w:rPr>
      <w:drawing>
        <wp:anchor distT="0" distB="0" distL="114300" distR="114300" simplePos="0" relativeHeight="251658240" behindDoc="0" locked="0" layoutInCell="1" allowOverlap="1" wp14:anchorId="5EE9CEDD" wp14:editId="3647EDA7">
          <wp:simplePos x="0" y="0"/>
          <wp:positionH relativeFrom="column">
            <wp:posOffset>752355</wp:posOffset>
          </wp:positionH>
          <wp:positionV relativeFrom="paragraph">
            <wp:posOffset>-434662</wp:posOffset>
          </wp:positionV>
          <wp:extent cx="5532699" cy="848229"/>
          <wp:effectExtent l="0" t="0" r="0"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2699" cy="84822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0278" w14:textId="77777777" w:rsidR="00C36665" w:rsidRDefault="00C36665">
      <w:r>
        <w:separator/>
      </w:r>
    </w:p>
  </w:footnote>
  <w:footnote w:type="continuationSeparator" w:id="0">
    <w:p w14:paraId="7DD60299" w14:textId="77777777" w:rsidR="00C36665" w:rsidRDefault="00C36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5308B6D" w:rsidR="00355617" w:rsidRDefault="00011704" w:rsidP="0082127B">
    <w:pPr>
      <w:tabs>
        <w:tab w:val="left" w:pos="6060"/>
        <w:tab w:val="right" w:pos="10203"/>
      </w:tabs>
      <w:spacing w:after="0"/>
      <w:rPr>
        <w:sz w:val="16"/>
        <w:szCs w:val="16"/>
      </w:rPr>
    </w:pPr>
    <w:r>
      <w:rPr>
        <w:sz w:val="16"/>
        <w:szCs w:val="16"/>
      </w:rPr>
      <w:t>Second</w:t>
    </w:r>
    <w:r w:rsidR="007A3AEA">
      <w:rPr>
        <w:sz w:val="16"/>
        <w:szCs w:val="16"/>
      </w:rPr>
      <w:t xml:space="preserve"> UA: </w:t>
    </w:r>
    <w:r w:rsidR="00A0658E" w:rsidRPr="00BF5A72">
      <w:rPr>
        <w:color w:val="auto"/>
        <w:sz w:val="16"/>
        <w:szCs w:val="16"/>
      </w:rPr>
      <w:t xml:space="preserve">56/20 </w:t>
    </w:r>
    <w:r w:rsidR="007A3AEA" w:rsidRPr="00BF5A72">
      <w:rPr>
        <w:color w:val="auto"/>
        <w:sz w:val="16"/>
        <w:szCs w:val="16"/>
      </w:rPr>
      <w:t xml:space="preserve">Index: </w:t>
    </w:r>
    <w:r w:rsidR="0053550B" w:rsidRPr="00BF5A72">
      <w:rPr>
        <w:color w:val="auto"/>
        <w:sz w:val="16"/>
        <w:szCs w:val="16"/>
      </w:rPr>
      <w:t>AFR 59/5175/2022</w:t>
    </w:r>
    <w:r w:rsidR="0053550B" w:rsidRPr="00BF5A72" w:rsidDel="0053550B">
      <w:rPr>
        <w:color w:val="auto"/>
        <w:sz w:val="16"/>
        <w:szCs w:val="16"/>
      </w:rPr>
      <w:t xml:space="preserve"> </w:t>
    </w:r>
    <w:r w:rsidR="001272C3" w:rsidRPr="00BF5A72">
      <w:rPr>
        <w:color w:val="auto"/>
        <w:sz w:val="16"/>
        <w:szCs w:val="16"/>
      </w:rPr>
      <w:t>Uganda</w:t>
    </w:r>
    <w:r w:rsidR="007A3AEA">
      <w:rPr>
        <w:sz w:val="16"/>
        <w:szCs w:val="16"/>
      </w:rPr>
      <w:tab/>
    </w:r>
    <w:r w:rsidR="0082127B">
      <w:rPr>
        <w:sz w:val="16"/>
        <w:szCs w:val="16"/>
      </w:rPr>
      <w:tab/>
    </w:r>
    <w:r w:rsidR="007A3AEA">
      <w:rPr>
        <w:sz w:val="16"/>
        <w:szCs w:val="16"/>
      </w:rPr>
      <w:t xml:space="preserve">Date: </w:t>
    </w:r>
    <w:r w:rsidR="008C4588">
      <w:rPr>
        <w:sz w:val="16"/>
        <w:szCs w:val="16"/>
      </w:rPr>
      <w:t xml:space="preserve">January </w:t>
    </w:r>
    <w:r w:rsidR="00125465">
      <w:rPr>
        <w:sz w:val="16"/>
        <w:szCs w:val="16"/>
      </w:rPr>
      <w:t xml:space="preserve">19, </w:t>
    </w:r>
    <w:r w:rsidR="008C4588">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2E4491D" w:rsidR="00E45B15" w:rsidRDefault="006F6803" w:rsidP="006F6803">
    <w:pPr>
      <w:tabs>
        <w:tab w:val="left" w:pos="6060"/>
        <w:tab w:val="right" w:pos="10203"/>
      </w:tabs>
      <w:spacing w:after="0"/>
      <w:rPr>
        <w:sz w:val="16"/>
        <w:szCs w:val="16"/>
      </w:rPr>
    </w:pPr>
    <w:r>
      <w:rPr>
        <w:sz w:val="16"/>
        <w:szCs w:val="16"/>
      </w:rPr>
      <w:t xml:space="preserve">Second UA: </w:t>
    </w:r>
    <w:r w:rsidRPr="00BF5A72">
      <w:rPr>
        <w:color w:val="auto"/>
        <w:sz w:val="16"/>
        <w:szCs w:val="16"/>
      </w:rPr>
      <w:t>56/20 Index: AFR 59/5175/2022</w:t>
    </w:r>
    <w:r w:rsidRPr="00BF5A72" w:rsidDel="0053550B">
      <w:rPr>
        <w:color w:val="auto"/>
        <w:sz w:val="16"/>
        <w:szCs w:val="16"/>
      </w:rPr>
      <w:t xml:space="preserve"> </w:t>
    </w:r>
    <w:r w:rsidRPr="00BF5A72">
      <w:rPr>
        <w:color w:val="auto"/>
        <w:sz w:val="16"/>
        <w:szCs w:val="16"/>
      </w:rPr>
      <w:t>Uganda</w:t>
    </w:r>
    <w:r>
      <w:rPr>
        <w:sz w:val="16"/>
        <w:szCs w:val="16"/>
      </w:rPr>
      <w:tab/>
    </w:r>
    <w:r>
      <w:rPr>
        <w:sz w:val="16"/>
        <w:szCs w:val="16"/>
      </w:rPr>
      <w:tab/>
      <w:t>Date: January 19, 2022</w:t>
    </w:r>
  </w:p>
  <w:p w14:paraId="3AD5E1A2" w14:textId="77777777" w:rsidR="006F6803" w:rsidRPr="006F6803" w:rsidRDefault="006F6803" w:rsidP="006F680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3DB2703"/>
    <w:multiLevelType w:val="hybridMultilevel"/>
    <w:tmpl w:val="B22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2A32E4A"/>
    <w:multiLevelType w:val="hybridMultilevel"/>
    <w:tmpl w:val="31CA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4A232A1"/>
    <w:multiLevelType w:val="hybridMultilevel"/>
    <w:tmpl w:val="EF204A2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1"/>
  </w:num>
  <w:num w:numId="5">
    <w:abstractNumId w:val="3"/>
  </w:num>
  <w:num w:numId="6">
    <w:abstractNumId w:val="22"/>
  </w:num>
  <w:num w:numId="7">
    <w:abstractNumId w:val="20"/>
  </w:num>
  <w:num w:numId="8">
    <w:abstractNumId w:val="10"/>
  </w:num>
  <w:num w:numId="9">
    <w:abstractNumId w:val="8"/>
  </w:num>
  <w:num w:numId="10">
    <w:abstractNumId w:val="14"/>
  </w:num>
  <w:num w:numId="11">
    <w:abstractNumId w:val="5"/>
  </w:num>
  <w:num w:numId="12">
    <w:abstractNumId w:val="15"/>
  </w:num>
  <w:num w:numId="13">
    <w:abstractNumId w:val="16"/>
  </w:num>
  <w:num w:numId="14">
    <w:abstractNumId w:val="1"/>
  </w:num>
  <w:num w:numId="15">
    <w:abstractNumId w:val="21"/>
  </w:num>
  <w:num w:numId="16">
    <w:abstractNumId w:val="12"/>
  </w:num>
  <w:num w:numId="17">
    <w:abstractNumId w:val="13"/>
  </w:num>
  <w:num w:numId="18">
    <w:abstractNumId w:val="4"/>
  </w:num>
  <w:num w:numId="19">
    <w:abstractNumId w:val="7"/>
  </w:num>
  <w:num w:numId="20">
    <w:abstractNumId w:val="19"/>
  </w:num>
  <w:num w:numId="21">
    <w:abstractNumId w:val="2"/>
  </w:num>
  <w:num w:numId="22">
    <w:abstractNumId w:val="26"/>
  </w:num>
  <w:num w:numId="23">
    <w:abstractNumId w:val="6"/>
  </w:num>
  <w:num w:numId="24">
    <w:abstractNumId w:val="9"/>
  </w:num>
  <w:num w:numId="25">
    <w:abstractNumId w:val="23"/>
  </w:num>
  <w:num w:numId="26">
    <w:abstractNumId w:val="17"/>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F81"/>
    <w:rsid w:val="00002D76"/>
    <w:rsid w:val="00004D79"/>
    <w:rsid w:val="000058B2"/>
    <w:rsid w:val="00006629"/>
    <w:rsid w:val="00006FDA"/>
    <w:rsid w:val="00007FC4"/>
    <w:rsid w:val="00011704"/>
    <w:rsid w:val="00013829"/>
    <w:rsid w:val="000235FA"/>
    <w:rsid w:val="0002386F"/>
    <w:rsid w:val="000315F3"/>
    <w:rsid w:val="00033266"/>
    <w:rsid w:val="00034857"/>
    <w:rsid w:val="000364BF"/>
    <w:rsid w:val="00044A88"/>
    <w:rsid w:val="0005589E"/>
    <w:rsid w:val="000567DC"/>
    <w:rsid w:val="00057A7E"/>
    <w:rsid w:val="000656E1"/>
    <w:rsid w:val="00076037"/>
    <w:rsid w:val="00083462"/>
    <w:rsid w:val="00083AAF"/>
    <w:rsid w:val="00087E2B"/>
    <w:rsid w:val="0009130D"/>
    <w:rsid w:val="000917DA"/>
    <w:rsid w:val="00092DFA"/>
    <w:rsid w:val="000957C5"/>
    <w:rsid w:val="000A1C55"/>
    <w:rsid w:val="000A1F14"/>
    <w:rsid w:val="000B02B4"/>
    <w:rsid w:val="000B4955"/>
    <w:rsid w:val="000B4A38"/>
    <w:rsid w:val="000C2A0D"/>
    <w:rsid w:val="000C4547"/>
    <w:rsid w:val="000C6196"/>
    <w:rsid w:val="000C6595"/>
    <w:rsid w:val="000D0ABB"/>
    <w:rsid w:val="000D431D"/>
    <w:rsid w:val="000D463C"/>
    <w:rsid w:val="000D70C1"/>
    <w:rsid w:val="000E0D61"/>
    <w:rsid w:val="000E40AD"/>
    <w:rsid w:val="000E57D4"/>
    <w:rsid w:val="000E6A6A"/>
    <w:rsid w:val="000F3012"/>
    <w:rsid w:val="0010002D"/>
    <w:rsid w:val="00100FE4"/>
    <w:rsid w:val="00101132"/>
    <w:rsid w:val="0010425E"/>
    <w:rsid w:val="0010528D"/>
    <w:rsid w:val="00106837"/>
    <w:rsid w:val="00106D61"/>
    <w:rsid w:val="001075C7"/>
    <w:rsid w:val="00114556"/>
    <w:rsid w:val="00122985"/>
    <w:rsid w:val="00123009"/>
    <w:rsid w:val="0012513F"/>
    <w:rsid w:val="0012544D"/>
    <w:rsid w:val="00125465"/>
    <w:rsid w:val="001269F3"/>
    <w:rsid w:val="00126C79"/>
    <w:rsid w:val="001272C3"/>
    <w:rsid w:val="00127BD2"/>
    <w:rsid w:val="001300C3"/>
    <w:rsid w:val="00130B8A"/>
    <w:rsid w:val="001326C7"/>
    <w:rsid w:val="00133791"/>
    <w:rsid w:val="001349BC"/>
    <w:rsid w:val="0014083C"/>
    <w:rsid w:val="0014573B"/>
    <w:rsid w:val="0014617E"/>
    <w:rsid w:val="001517D2"/>
    <w:rsid w:val="001526C3"/>
    <w:rsid w:val="001540A1"/>
    <w:rsid w:val="00154FA0"/>
    <w:rsid w:val="001561F4"/>
    <w:rsid w:val="00160083"/>
    <w:rsid w:val="0016118D"/>
    <w:rsid w:val="001648DB"/>
    <w:rsid w:val="001721A8"/>
    <w:rsid w:val="00173D28"/>
    <w:rsid w:val="00174398"/>
    <w:rsid w:val="00176678"/>
    <w:rsid w:val="001773D1"/>
    <w:rsid w:val="00177779"/>
    <w:rsid w:val="00190AAE"/>
    <w:rsid w:val="0019118D"/>
    <w:rsid w:val="00194CD5"/>
    <w:rsid w:val="00196F3D"/>
    <w:rsid w:val="00197F02"/>
    <w:rsid w:val="001A635D"/>
    <w:rsid w:val="001A6AC9"/>
    <w:rsid w:val="001C266C"/>
    <w:rsid w:val="001D52A5"/>
    <w:rsid w:val="001E2045"/>
    <w:rsid w:val="001E40B1"/>
    <w:rsid w:val="001E679C"/>
    <w:rsid w:val="001E7CBA"/>
    <w:rsid w:val="001F4D08"/>
    <w:rsid w:val="00201189"/>
    <w:rsid w:val="0020140C"/>
    <w:rsid w:val="002036C0"/>
    <w:rsid w:val="002079FF"/>
    <w:rsid w:val="00215C3E"/>
    <w:rsid w:val="00215E33"/>
    <w:rsid w:val="00222F4E"/>
    <w:rsid w:val="00225A11"/>
    <w:rsid w:val="00230762"/>
    <w:rsid w:val="00235051"/>
    <w:rsid w:val="002478C0"/>
    <w:rsid w:val="00250A13"/>
    <w:rsid w:val="002558D7"/>
    <w:rsid w:val="0025792F"/>
    <w:rsid w:val="00257CC5"/>
    <w:rsid w:val="00260018"/>
    <w:rsid w:val="00261CC7"/>
    <w:rsid w:val="002635F9"/>
    <w:rsid w:val="00264F2A"/>
    <w:rsid w:val="002665C3"/>
    <w:rsid w:val="00267383"/>
    <w:rsid w:val="002703E7"/>
    <w:rsid w:val="002709C3"/>
    <w:rsid w:val="00273271"/>
    <w:rsid w:val="002739C9"/>
    <w:rsid w:val="00273E9A"/>
    <w:rsid w:val="0027538B"/>
    <w:rsid w:val="0028600F"/>
    <w:rsid w:val="0029701F"/>
    <w:rsid w:val="002A2F36"/>
    <w:rsid w:val="002B2E9B"/>
    <w:rsid w:val="002C06A6"/>
    <w:rsid w:val="002C352E"/>
    <w:rsid w:val="002C5FE4"/>
    <w:rsid w:val="002C7F1F"/>
    <w:rsid w:val="002D2363"/>
    <w:rsid w:val="002D48CD"/>
    <w:rsid w:val="002D4A54"/>
    <w:rsid w:val="002D5454"/>
    <w:rsid w:val="002E3658"/>
    <w:rsid w:val="002E7066"/>
    <w:rsid w:val="002F3C80"/>
    <w:rsid w:val="002F44C6"/>
    <w:rsid w:val="002F4FA3"/>
    <w:rsid w:val="00300192"/>
    <w:rsid w:val="00301F8D"/>
    <w:rsid w:val="0030305D"/>
    <w:rsid w:val="00307AC7"/>
    <w:rsid w:val="0031230A"/>
    <w:rsid w:val="00313E8B"/>
    <w:rsid w:val="00320461"/>
    <w:rsid w:val="00321EB7"/>
    <w:rsid w:val="00325EF4"/>
    <w:rsid w:val="0033071E"/>
    <w:rsid w:val="00331D5E"/>
    <w:rsid w:val="0033624A"/>
    <w:rsid w:val="00336ACC"/>
    <w:rsid w:val="003373A5"/>
    <w:rsid w:val="00337826"/>
    <w:rsid w:val="0034128A"/>
    <w:rsid w:val="0034324D"/>
    <w:rsid w:val="0034546C"/>
    <w:rsid w:val="00347937"/>
    <w:rsid w:val="0035329F"/>
    <w:rsid w:val="00355617"/>
    <w:rsid w:val="00367DD8"/>
    <w:rsid w:val="00371E73"/>
    <w:rsid w:val="00372D7D"/>
    <w:rsid w:val="00376EF4"/>
    <w:rsid w:val="00382184"/>
    <w:rsid w:val="003904F0"/>
    <w:rsid w:val="00394AD2"/>
    <w:rsid w:val="003958E1"/>
    <w:rsid w:val="003975C9"/>
    <w:rsid w:val="003A2C8F"/>
    <w:rsid w:val="003B294A"/>
    <w:rsid w:val="003B4F5F"/>
    <w:rsid w:val="003B5617"/>
    <w:rsid w:val="003C3210"/>
    <w:rsid w:val="003C5EEA"/>
    <w:rsid w:val="003C7CB6"/>
    <w:rsid w:val="003D447F"/>
    <w:rsid w:val="003E0557"/>
    <w:rsid w:val="003E7771"/>
    <w:rsid w:val="003F3D5D"/>
    <w:rsid w:val="00401BF7"/>
    <w:rsid w:val="00413BF1"/>
    <w:rsid w:val="00414382"/>
    <w:rsid w:val="00416663"/>
    <w:rsid w:val="0042210F"/>
    <w:rsid w:val="00422EF9"/>
    <w:rsid w:val="00423978"/>
    <w:rsid w:val="00430F41"/>
    <w:rsid w:val="004314FC"/>
    <w:rsid w:val="004334BF"/>
    <w:rsid w:val="0043551C"/>
    <w:rsid w:val="004408A1"/>
    <w:rsid w:val="00442E5B"/>
    <w:rsid w:val="0044379B"/>
    <w:rsid w:val="00445D50"/>
    <w:rsid w:val="00451E9E"/>
    <w:rsid w:val="00453538"/>
    <w:rsid w:val="004544D7"/>
    <w:rsid w:val="004603A2"/>
    <w:rsid w:val="00460DF8"/>
    <w:rsid w:val="0046790C"/>
    <w:rsid w:val="004778F2"/>
    <w:rsid w:val="00480308"/>
    <w:rsid w:val="00481A7C"/>
    <w:rsid w:val="004837BF"/>
    <w:rsid w:val="00486088"/>
    <w:rsid w:val="00487CA8"/>
    <w:rsid w:val="00492FA8"/>
    <w:rsid w:val="004A1BDD"/>
    <w:rsid w:val="004B1E15"/>
    <w:rsid w:val="004B2367"/>
    <w:rsid w:val="004B381D"/>
    <w:rsid w:val="004B5917"/>
    <w:rsid w:val="004C0DAA"/>
    <w:rsid w:val="004C265C"/>
    <w:rsid w:val="004C413B"/>
    <w:rsid w:val="004C60CE"/>
    <w:rsid w:val="004C71F5"/>
    <w:rsid w:val="004C73D8"/>
    <w:rsid w:val="004D41DC"/>
    <w:rsid w:val="004E08A9"/>
    <w:rsid w:val="004E24A2"/>
    <w:rsid w:val="004E32BF"/>
    <w:rsid w:val="004F3538"/>
    <w:rsid w:val="004F5762"/>
    <w:rsid w:val="005037AA"/>
    <w:rsid w:val="00504FBC"/>
    <w:rsid w:val="00510086"/>
    <w:rsid w:val="0051227B"/>
    <w:rsid w:val="00512AF4"/>
    <w:rsid w:val="00517E88"/>
    <w:rsid w:val="0052189A"/>
    <w:rsid w:val="00526085"/>
    <w:rsid w:val="0053550B"/>
    <w:rsid w:val="005363CA"/>
    <w:rsid w:val="00542F58"/>
    <w:rsid w:val="0054462D"/>
    <w:rsid w:val="00545423"/>
    <w:rsid w:val="005456EE"/>
    <w:rsid w:val="00547409"/>
    <w:rsid w:val="00547E71"/>
    <w:rsid w:val="00550F9F"/>
    <w:rsid w:val="00551777"/>
    <w:rsid w:val="00562326"/>
    <w:rsid w:val="005639E3"/>
    <w:rsid w:val="005643FA"/>
    <w:rsid w:val="00564A1E"/>
    <w:rsid w:val="00565462"/>
    <w:rsid w:val="005668D0"/>
    <w:rsid w:val="00572CCD"/>
    <w:rsid w:val="005731C7"/>
    <w:rsid w:val="0057440A"/>
    <w:rsid w:val="00581A12"/>
    <w:rsid w:val="00582201"/>
    <w:rsid w:val="00591649"/>
    <w:rsid w:val="00592C3E"/>
    <w:rsid w:val="00596449"/>
    <w:rsid w:val="00597334"/>
    <w:rsid w:val="005A0CD1"/>
    <w:rsid w:val="005A234B"/>
    <w:rsid w:val="005A2851"/>
    <w:rsid w:val="005A3E28"/>
    <w:rsid w:val="005A71AD"/>
    <w:rsid w:val="005A7F1B"/>
    <w:rsid w:val="005B227F"/>
    <w:rsid w:val="005B3E5B"/>
    <w:rsid w:val="005B59ED"/>
    <w:rsid w:val="005B5C5A"/>
    <w:rsid w:val="005C2116"/>
    <w:rsid w:val="005C751F"/>
    <w:rsid w:val="005D14AA"/>
    <w:rsid w:val="005D21CA"/>
    <w:rsid w:val="005D2A84"/>
    <w:rsid w:val="005D2C37"/>
    <w:rsid w:val="005D7287"/>
    <w:rsid w:val="005D7D1C"/>
    <w:rsid w:val="005E5C36"/>
    <w:rsid w:val="005F0355"/>
    <w:rsid w:val="005F11AC"/>
    <w:rsid w:val="005F5E43"/>
    <w:rsid w:val="005F666C"/>
    <w:rsid w:val="00601DB2"/>
    <w:rsid w:val="00602F2B"/>
    <w:rsid w:val="006057AD"/>
    <w:rsid w:val="00606108"/>
    <w:rsid w:val="00607859"/>
    <w:rsid w:val="00616024"/>
    <w:rsid w:val="006161F6"/>
    <w:rsid w:val="00616C48"/>
    <w:rsid w:val="006201FC"/>
    <w:rsid w:val="00620ADD"/>
    <w:rsid w:val="006221FE"/>
    <w:rsid w:val="00624431"/>
    <w:rsid w:val="00625E24"/>
    <w:rsid w:val="00630611"/>
    <w:rsid w:val="00633E9B"/>
    <w:rsid w:val="006362B2"/>
    <w:rsid w:val="006368CD"/>
    <w:rsid w:val="00640EF2"/>
    <w:rsid w:val="006414CA"/>
    <w:rsid w:val="0064313D"/>
    <w:rsid w:val="0064718C"/>
    <w:rsid w:val="0065049B"/>
    <w:rsid w:val="00650546"/>
    <w:rsid w:val="00650A3D"/>
    <w:rsid w:val="00650D73"/>
    <w:rsid w:val="0065301F"/>
    <w:rsid w:val="00654EB4"/>
    <w:rsid w:val="006558EE"/>
    <w:rsid w:val="00657231"/>
    <w:rsid w:val="00667715"/>
    <w:rsid w:val="00667C4A"/>
    <w:rsid w:val="00667FBC"/>
    <w:rsid w:val="0069571A"/>
    <w:rsid w:val="006A00CB"/>
    <w:rsid w:val="006A0BB9"/>
    <w:rsid w:val="006A54F3"/>
    <w:rsid w:val="006A5D93"/>
    <w:rsid w:val="006B12FA"/>
    <w:rsid w:val="006B461E"/>
    <w:rsid w:val="006C3C21"/>
    <w:rsid w:val="006C7A31"/>
    <w:rsid w:val="006E0839"/>
    <w:rsid w:val="006E19D7"/>
    <w:rsid w:val="006E3B92"/>
    <w:rsid w:val="006F33BA"/>
    <w:rsid w:val="006F354D"/>
    <w:rsid w:val="006F3B59"/>
    <w:rsid w:val="006F3EE7"/>
    <w:rsid w:val="006F4C28"/>
    <w:rsid w:val="006F6803"/>
    <w:rsid w:val="006F772D"/>
    <w:rsid w:val="00701126"/>
    <w:rsid w:val="0070364E"/>
    <w:rsid w:val="007104E8"/>
    <w:rsid w:val="007156FC"/>
    <w:rsid w:val="00716942"/>
    <w:rsid w:val="007173E9"/>
    <w:rsid w:val="007239E9"/>
    <w:rsid w:val="00727519"/>
    <w:rsid w:val="00727CA7"/>
    <w:rsid w:val="0073431C"/>
    <w:rsid w:val="00740221"/>
    <w:rsid w:val="00741034"/>
    <w:rsid w:val="007434AF"/>
    <w:rsid w:val="007656E7"/>
    <w:rsid w:val="007666A4"/>
    <w:rsid w:val="0077224A"/>
    <w:rsid w:val="00773365"/>
    <w:rsid w:val="00774382"/>
    <w:rsid w:val="00774DE7"/>
    <w:rsid w:val="00775DFA"/>
    <w:rsid w:val="007766F6"/>
    <w:rsid w:val="00781624"/>
    <w:rsid w:val="00781E3C"/>
    <w:rsid w:val="00783131"/>
    <w:rsid w:val="007858BA"/>
    <w:rsid w:val="00786511"/>
    <w:rsid w:val="00792461"/>
    <w:rsid w:val="0079480D"/>
    <w:rsid w:val="007968BF"/>
    <w:rsid w:val="007A2AB3"/>
    <w:rsid w:val="007A2ABA"/>
    <w:rsid w:val="007A2DD1"/>
    <w:rsid w:val="007A2F57"/>
    <w:rsid w:val="007A3AEA"/>
    <w:rsid w:val="007A6B35"/>
    <w:rsid w:val="007A6B85"/>
    <w:rsid w:val="007A7007"/>
    <w:rsid w:val="007A7F97"/>
    <w:rsid w:val="007B397D"/>
    <w:rsid w:val="007B4F3E"/>
    <w:rsid w:val="007B7197"/>
    <w:rsid w:val="007C6CD0"/>
    <w:rsid w:val="007D189B"/>
    <w:rsid w:val="007D1FE7"/>
    <w:rsid w:val="007E1DA5"/>
    <w:rsid w:val="007E1FE5"/>
    <w:rsid w:val="007E3469"/>
    <w:rsid w:val="007F0F23"/>
    <w:rsid w:val="007F1FC0"/>
    <w:rsid w:val="007F2522"/>
    <w:rsid w:val="007F72FF"/>
    <w:rsid w:val="007F7B5E"/>
    <w:rsid w:val="008056E9"/>
    <w:rsid w:val="0081049F"/>
    <w:rsid w:val="00812404"/>
    <w:rsid w:val="00814632"/>
    <w:rsid w:val="00815EB1"/>
    <w:rsid w:val="00817636"/>
    <w:rsid w:val="00817D20"/>
    <w:rsid w:val="0082127B"/>
    <w:rsid w:val="00825A5B"/>
    <w:rsid w:val="00826854"/>
    <w:rsid w:val="00827A40"/>
    <w:rsid w:val="008311F8"/>
    <w:rsid w:val="00833FF1"/>
    <w:rsid w:val="00843510"/>
    <w:rsid w:val="00843865"/>
    <w:rsid w:val="00843FF7"/>
    <w:rsid w:val="00844F48"/>
    <w:rsid w:val="008455C2"/>
    <w:rsid w:val="00846E45"/>
    <w:rsid w:val="00850E90"/>
    <w:rsid w:val="00864035"/>
    <w:rsid w:val="00866048"/>
    <w:rsid w:val="00866873"/>
    <w:rsid w:val="00870C17"/>
    <w:rsid w:val="008763F4"/>
    <w:rsid w:val="00884973"/>
    <w:rsid w:val="008849EA"/>
    <w:rsid w:val="00890F95"/>
    <w:rsid w:val="00891FE8"/>
    <w:rsid w:val="008A2F0F"/>
    <w:rsid w:val="008A462F"/>
    <w:rsid w:val="008B50B9"/>
    <w:rsid w:val="008B5DD7"/>
    <w:rsid w:val="008C24B3"/>
    <w:rsid w:val="008C4588"/>
    <w:rsid w:val="008C75F3"/>
    <w:rsid w:val="008D16ED"/>
    <w:rsid w:val="008D2A6B"/>
    <w:rsid w:val="008D49A5"/>
    <w:rsid w:val="008E0B66"/>
    <w:rsid w:val="008E172D"/>
    <w:rsid w:val="008E1D24"/>
    <w:rsid w:val="008E6076"/>
    <w:rsid w:val="00902730"/>
    <w:rsid w:val="0090545F"/>
    <w:rsid w:val="0090582F"/>
    <w:rsid w:val="00906C9F"/>
    <w:rsid w:val="00913DBF"/>
    <w:rsid w:val="0091714D"/>
    <w:rsid w:val="00921577"/>
    <w:rsid w:val="009259E1"/>
    <w:rsid w:val="00926C20"/>
    <w:rsid w:val="009306ED"/>
    <w:rsid w:val="009355D0"/>
    <w:rsid w:val="00937A38"/>
    <w:rsid w:val="0094004D"/>
    <w:rsid w:val="00943D5B"/>
    <w:rsid w:val="00944B78"/>
    <w:rsid w:val="00945E0F"/>
    <w:rsid w:val="009512DD"/>
    <w:rsid w:val="0095188F"/>
    <w:rsid w:val="009550A0"/>
    <w:rsid w:val="00955E37"/>
    <w:rsid w:val="00956A89"/>
    <w:rsid w:val="00960C64"/>
    <w:rsid w:val="00960CDC"/>
    <w:rsid w:val="00963D4F"/>
    <w:rsid w:val="0097218E"/>
    <w:rsid w:val="00972378"/>
    <w:rsid w:val="00972E08"/>
    <w:rsid w:val="00977669"/>
    <w:rsid w:val="00980425"/>
    <w:rsid w:val="00982910"/>
    <w:rsid w:val="0098416D"/>
    <w:rsid w:val="009872CF"/>
    <w:rsid w:val="00991C69"/>
    <w:rsid w:val="00991F19"/>
    <w:rsid w:val="009923C0"/>
    <w:rsid w:val="00993662"/>
    <w:rsid w:val="00997B74"/>
    <w:rsid w:val="009A2CF7"/>
    <w:rsid w:val="009A47B7"/>
    <w:rsid w:val="009B39D7"/>
    <w:rsid w:val="009B78FE"/>
    <w:rsid w:val="009C3521"/>
    <w:rsid w:val="009C4461"/>
    <w:rsid w:val="009C6B5A"/>
    <w:rsid w:val="009D0924"/>
    <w:rsid w:val="009D3024"/>
    <w:rsid w:val="009D64DA"/>
    <w:rsid w:val="009E097D"/>
    <w:rsid w:val="009E7E6E"/>
    <w:rsid w:val="00A01553"/>
    <w:rsid w:val="00A046C1"/>
    <w:rsid w:val="00A0658E"/>
    <w:rsid w:val="00A07E67"/>
    <w:rsid w:val="00A11E80"/>
    <w:rsid w:val="00A24430"/>
    <w:rsid w:val="00A2577D"/>
    <w:rsid w:val="00A25C58"/>
    <w:rsid w:val="00A31F72"/>
    <w:rsid w:val="00A337F6"/>
    <w:rsid w:val="00A33E11"/>
    <w:rsid w:val="00A41FC6"/>
    <w:rsid w:val="00A43324"/>
    <w:rsid w:val="00A44B1B"/>
    <w:rsid w:val="00A4583A"/>
    <w:rsid w:val="00A530E2"/>
    <w:rsid w:val="00A66757"/>
    <w:rsid w:val="00A70D9D"/>
    <w:rsid w:val="00A71E76"/>
    <w:rsid w:val="00A751EF"/>
    <w:rsid w:val="00A7548F"/>
    <w:rsid w:val="00A760B6"/>
    <w:rsid w:val="00A81673"/>
    <w:rsid w:val="00A81940"/>
    <w:rsid w:val="00A825D5"/>
    <w:rsid w:val="00A90EA6"/>
    <w:rsid w:val="00A913F5"/>
    <w:rsid w:val="00A9362D"/>
    <w:rsid w:val="00A95573"/>
    <w:rsid w:val="00A95A27"/>
    <w:rsid w:val="00A9712A"/>
    <w:rsid w:val="00AA5819"/>
    <w:rsid w:val="00AA59C5"/>
    <w:rsid w:val="00AB5744"/>
    <w:rsid w:val="00AB5C6E"/>
    <w:rsid w:val="00AB7029"/>
    <w:rsid w:val="00AB7E5D"/>
    <w:rsid w:val="00AC15B7"/>
    <w:rsid w:val="00AC367F"/>
    <w:rsid w:val="00AD2367"/>
    <w:rsid w:val="00AE4214"/>
    <w:rsid w:val="00AE4D24"/>
    <w:rsid w:val="00AF0FCD"/>
    <w:rsid w:val="00AF5FF0"/>
    <w:rsid w:val="00B04392"/>
    <w:rsid w:val="00B0456A"/>
    <w:rsid w:val="00B0746A"/>
    <w:rsid w:val="00B206A8"/>
    <w:rsid w:val="00B25AD2"/>
    <w:rsid w:val="00B27341"/>
    <w:rsid w:val="00B408D4"/>
    <w:rsid w:val="00B52B01"/>
    <w:rsid w:val="00B52E44"/>
    <w:rsid w:val="00B559EC"/>
    <w:rsid w:val="00B6544D"/>
    <w:rsid w:val="00B6690B"/>
    <w:rsid w:val="00B7545C"/>
    <w:rsid w:val="00B763D7"/>
    <w:rsid w:val="00B77790"/>
    <w:rsid w:val="00B806A2"/>
    <w:rsid w:val="00B84520"/>
    <w:rsid w:val="00B9037A"/>
    <w:rsid w:val="00B92923"/>
    <w:rsid w:val="00B92AEC"/>
    <w:rsid w:val="00B957E6"/>
    <w:rsid w:val="00B97626"/>
    <w:rsid w:val="00BA0E81"/>
    <w:rsid w:val="00BA37C7"/>
    <w:rsid w:val="00BA6913"/>
    <w:rsid w:val="00BB0B3B"/>
    <w:rsid w:val="00BC361F"/>
    <w:rsid w:val="00BC4CA9"/>
    <w:rsid w:val="00BC7111"/>
    <w:rsid w:val="00BD004E"/>
    <w:rsid w:val="00BD0082"/>
    <w:rsid w:val="00BD0B43"/>
    <w:rsid w:val="00BE0D92"/>
    <w:rsid w:val="00BE3E80"/>
    <w:rsid w:val="00BE4685"/>
    <w:rsid w:val="00BE4D14"/>
    <w:rsid w:val="00BE6035"/>
    <w:rsid w:val="00BF4778"/>
    <w:rsid w:val="00BF5A72"/>
    <w:rsid w:val="00BF7136"/>
    <w:rsid w:val="00C010E0"/>
    <w:rsid w:val="00C055F7"/>
    <w:rsid w:val="00C06182"/>
    <w:rsid w:val="00C11254"/>
    <w:rsid w:val="00C149FA"/>
    <w:rsid w:val="00C162AD"/>
    <w:rsid w:val="00C17041"/>
    <w:rsid w:val="00C17D6F"/>
    <w:rsid w:val="00C20ECA"/>
    <w:rsid w:val="00C21399"/>
    <w:rsid w:val="00C23201"/>
    <w:rsid w:val="00C265AA"/>
    <w:rsid w:val="00C3452E"/>
    <w:rsid w:val="00C35157"/>
    <w:rsid w:val="00C359CF"/>
    <w:rsid w:val="00C36665"/>
    <w:rsid w:val="00C370BB"/>
    <w:rsid w:val="00C3736F"/>
    <w:rsid w:val="00C415B8"/>
    <w:rsid w:val="00C460DB"/>
    <w:rsid w:val="00C468F0"/>
    <w:rsid w:val="00C50CEC"/>
    <w:rsid w:val="00C538D1"/>
    <w:rsid w:val="00C607FB"/>
    <w:rsid w:val="00C61291"/>
    <w:rsid w:val="00C6591D"/>
    <w:rsid w:val="00C7276B"/>
    <w:rsid w:val="00C75239"/>
    <w:rsid w:val="00C76EE0"/>
    <w:rsid w:val="00C77C7F"/>
    <w:rsid w:val="00C807C6"/>
    <w:rsid w:val="00C8330C"/>
    <w:rsid w:val="00C84888"/>
    <w:rsid w:val="00C858E9"/>
    <w:rsid w:val="00C85BFA"/>
    <w:rsid w:val="00C85EFE"/>
    <w:rsid w:val="00C8601F"/>
    <w:rsid w:val="00C90E2E"/>
    <w:rsid w:val="00C90EE9"/>
    <w:rsid w:val="00C934DE"/>
    <w:rsid w:val="00C93CB2"/>
    <w:rsid w:val="00CA004E"/>
    <w:rsid w:val="00CA05CB"/>
    <w:rsid w:val="00CA13A3"/>
    <w:rsid w:val="00CA51AF"/>
    <w:rsid w:val="00CA5CB1"/>
    <w:rsid w:val="00CA6884"/>
    <w:rsid w:val="00CB21F5"/>
    <w:rsid w:val="00CB48E9"/>
    <w:rsid w:val="00CB53B8"/>
    <w:rsid w:val="00CC2119"/>
    <w:rsid w:val="00CD2995"/>
    <w:rsid w:val="00CD59E9"/>
    <w:rsid w:val="00CE7F60"/>
    <w:rsid w:val="00CF7805"/>
    <w:rsid w:val="00D007F8"/>
    <w:rsid w:val="00D030C9"/>
    <w:rsid w:val="00D03F6C"/>
    <w:rsid w:val="00D05226"/>
    <w:rsid w:val="00D05A52"/>
    <w:rsid w:val="00D114C6"/>
    <w:rsid w:val="00D118A7"/>
    <w:rsid w:val="00D142D0"/>
    <w:rsid w:val="00D168BD"/>
    <w:rsid w:val="00D23D90"/>
    <w:rsid w:val="00D26BF9"/>
    <w:rsid w:val="00D35879"/>
    <w:rsid w:val="00D4180E"/>
    <w:rsid w:val="00D44462"/>
    <w:rsid w:val="00D44DB7"/>
    <w:rsid w:val="00D47210"/>
    <w:rsid w:val="00D54217"/>
    <w:rsid w:val="00D54868"/>
    <w:rsid w:val="00D57A86"/>
    <w:rsid w:val="00D6055D"/>
    <w:rsid w:val="00D62977"/>
    <w:rsid w:val="00D635A1"/>
    <w:rsid w:val="00D6411A"/>
    <w:rsid w:val="00D67ABF"/>
    <w:rsid w:val="00D72A12"/>
    <w:rsid w:val="00D749E6"/>
    <w:rsid w:val="00D82B17"/>
    <w:rsid w:val="00D834E2"/>
    <w:rsid w:val="00D839E9"/>
    <w:rsid w:val="00D844EE"/>
    <w:rsid w:val="00D847F8"/>
    <w:rsid w:val="00D90465"/>
    <w:rsid w:val="00D9738D"/>
    <w:rsid w:val="00DB7D74"/>
    <w:rsid w:val="00DC4D52"/>
    <w:rsid w:val="00DC65A4"/>
    <w:rsid w:val="00DD346F"/>
    <w:rsid w:val="00DD6D8C"/>
    <w:rsid w:val="00DE68D5"/>
    <w:rsid w:val="00DE7D1C"/>
    <w:rsid w:val="00DF1141"/>
    <w:rsid w:val="00DF3644"/>
    <w:rsid w:val="00DF3DF5"/>
    <w:rsid w:val="00DF63A6"/>
    <w:rsid w:val="00E01DFC"/>
    <w:rsid w:val="00E0227E"/>
    <w:rsid w:val="00E04AF0"/>
    <w:rsid w:val="00E12FD3"/>
    <w:rsid w:val="00E1537A"/>
    <w:rsid w:val="00E219AC"/>
    <w:rsid w:val="00E22AAE"/>
    <w:rsid w:val="00E23D72"/>
    <w:rsid w:val="00E35946"/>
    <w:rsid w:val="00E35E78"/>
    <w:rsid w:val="00E37B98"/>
    <w:rsid w:val="00E406B4"/>
    <w:rsid w:val="00E40EAA"/>
    <w:rsid w:val="00E431EB"/>
    <w:rsid w:val="00E43F3A"/>
    <w:rsid w:val="00E45B15"/>
    <w:rsid w:val="00E53260"/>
    <w:rsid w:val="00E537D8"/>
    <w:rsid w:val="00E55E90"/>
    <w:rsid w:val="00E57597"/>
    <w:rsid w:val="00E61558"/>
    <w:rsid w:val="00E62EDE"/>
    <w:rsid w:val="00E63CEF"/>
    <w:rsid w:val="00E65D5E"/>
    <w:rsid w:val="00E65E0D"/>
    <w:rsid w:val="00E66EFE"/>
    <w:rsid w:val="00E67C6B"/>
    <w:rsid w:val="00E707D9"/>
    <w:rsid w:val="00E729F0"/>
    <w:rsid w:val="00E7569C"/>
    <w:rsid w:val="00E75D16"/>
    <w:rsid w:val="00E76516"/>
    <w:rsid w:val="00E778FE"/>
    <w:rsid w:val="00E86D74"/>
    <w:rsid w:val="00E911F9"/>
    <w:rsid w:val="00E93E6E"/>
    <w:rsid w:val="00EA0201"/>
    <w:rsid w:val="00EA1562"/>
    <w:rsid w:val="00EA68CE"/>
    <w:rsid w:val="00EA7226"/>
    <w:rsid w:val="00EB048E"/>
    <w:rsid w:val="00EB0AB5"/>
    <w:rsid w:val="00EB1C45"/>
    <w:rsid w:val="00EB51EB"/>
    <w:rsid w:val="00EC4DC5"/>
    <w:rsid w:val="00EC677A"/>
    <w:rsid w:val="00ED1CAA"/>
    <w:rsid w:val="00ED7228"/>
    <w:rsid w:val="00EE65A1"/>
    <w:rsid w:val="00EF095D"/>
    <w:rsid w:val="00EF284E"/>
    <w:rsid w:val="00F075FE"/>
    <w:rsid w:val="00F13E0E"/>
    <w:rsid w:val="00F20289"/>
    <w:rsid w:val="00F225E4"/>
    <w:rsid w:val="00F25445"/>
    <w:rsid w:val="00F25769"/>
    <w:rsid w:val="00F25FD7"/>
    <w:rsid w:val="00F263A9"/>
    <w:rsid w:val="00F26EE4"/>
    <w:rsid w:val="00F27937"/>
    <w:rsid w:val="00F322A8"/>
    <w:rsid w:val="00F3436F"/>
    <w:rsid w:val="00F35AB2"/>
    <w:rsid w:val="00F37116"/>
    <w:rsid w:val="00F431CC"/>
    <w:rsid w:val="00F4393C"/>
    <w:rsid w:val="00F45927"/>
    <w:rsid w:val="00F46BCA"/>
    <w:rsid w:val="00F47DCF"/>
    <w:rsid w:val="00F61FBA"/>
    <w:rsid w:val="00F6214B"/>
    <w:rsid w:val="00F64260"/>
    <w:rsid w:val="00F65D4B"/>
    <w:rsid w:val="00F67B46"/>
    <w:rsid w:val="00F7334B"/>
    <w:rsid w:val="00F7577A"/>
    <w:rsid w:val="00F759C9"/>
    <w:rsid w:val="00F765C3"/>
    <w:rsid w:val="00F771BD"/>
    <w:rsid w:val="00F775A0"/>
    <w:rsid w:val="00F83EDB"/>
    <w:rsid w:val="00F86AC0"/>
    <w:rsid w:val="00F91163"/>
    <w:rsid w:val="00F91619"/>
    <w:rsid w:val="00F93094"/>
    <w:rsid w:val="00F9400E"/>
    <w:rsid w:val="00FA1C07"/>
    <w:rsid w:val="00FA48E3"/>
    <w:rsid w:val="00FA4E88"/>
    <w:rsid w:val="00FA653D"/>
    <w:rsid w:val="00FA7368"/>
    <w:rsid w:val="00FB0934"/>
    <w:rsid w:val="00FB2CBD"/>
    <w:rsid w:val="00FB4E16"/>
    <w:rsid w:val="00FB54DD"/>
    <w:rsid w:val="00FB6A97"/>
    <w:rsid w:val="00FC01A6"/>
    <w:rsid w:val="00FC6211"/>
    <w:rsid w:val="00FD2FB5"/>
    <w:rsid w:val="00FF0349"/>
    <w:rsid w:val="00FF282C"/>
    <w:rsid w:val="00FF3087"/>
    <w:rsid w:val="00FF4725"/>
    <w:rsid w:val="00FF799B"/>
    <w:rsid w:val="58968F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4E08A9"/>
    <w:rPr>
      <w:rFonts w:ascii="Amnesty Trade Gothic" w:hAnsi="Amnesty Trade Gothic"/>
      <w:color w:val="000000"/>
      <w:sz w:val="18"/>
      <w:szCs w:val="24"/>
      <w:lang w:eastAsia="ar-SA"/>
    </w:rPr>
  </w:style>
  <w:style w:type="paragraph" w:customStyle="1" w:styleId="paragraph">
    <w:name w:val="paragraph"/>
    <w:basedOn w:val="Normal"/>
    <w:rsid w:val="006F680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F6803"/>
  </w:style>
  <w:style w:type="character" w:customStyle="1" w:styleId="eop">
    <w:name w:val="eop"/>
    <w:basedOn w:val="DefaultParagraphFont"/>
    <w:rsid w:val="006F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ess@statehouse.go.ug" TargetMode="External"/><Relationship Id="rId18" Type="http://schemas.openxmlformats.org/officeDocument/2006/relationships/hyperlink" Target="https://www.amnesty.org/en/documents/afr59/2158/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nfo@statehouse.go.ug" TargetMode="External"/><Relationship Id="rId17" Type="http://schemas.openxmlformats.org/officeDocument/2006/relationships/hyperlink" Target="https://www.facebook.com/Uganda.Washington/" TargetMode="External"/><Relationship Id="rId2" Type="http://schemas.openxmlformats.org/officeDocument/2006/relationships/styles" Target="styles.xml"/><Relationship Id="rId16" Type="http://schemas.openxmlformats.org/officeDocument/2006/relationships/hyperlink" Target="https://twitter.com/ugaembawashdc?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ugandaembassyus.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washington@mofa.go.u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2022-02-09T19:18:00Z</dcterms:created>
  <dcterms:modified xsi:type="dcterms:W3CDTF">2022-02-09T19:18:00Z</dcterms:modified>
</cp:coreProperties>
</file>