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6753FC" w:rsidRDefault="0034128A" w:rsidP="006753FC">
      <w:pPr>
        <w:pStyle w:val="AIUrgentActionTopHeading"/>
        <w:tabs>
          <w:tab w:val="clear" w:pos="567"/>
        </w:tabs>
        <w:spacing w:line="240" w:lineRule="auto"/>
        <w:rPr>
          <w:rFonts w:cs="Arial"/>
          <w:sz w:val="70"/>
          <w:szCs w:val="70"/>
        </w:rPr>
      </w:pPr>
      <w:r w:rsidRPr="006753FC">
        <w:rPr>
          <w:rFonts w:cs="Arial"/>
          <w:sz w:val="70"/>
          <w:szCs w:val="70"/>
          <w:highlight w:val="yellow"/>
        </w:rPr>
        <w:t>URGENT ACTION</w:t>
      </w:r>
    </w:p>
    <w:p w14:paraId="76BC4611" w14:textId="77777777" w:rsidR="005D2C37" w:rsidRPr="006753FC" w:rsidRDefault="005D2C37" w:rsidP="006753FC">
      <w:pPr>
        <w:pStyle w:val="Default"/>
        <w:rPr>
          <w:b/>
          <w:sz w:val="16"/>
          <w:szCs w:val="16"/>
        </w:rPr>
      </w:pPr>
    </w:p>
    <w:p w14:paraId="1B558ED8" w14:textId="4E24766F" w:rsidR="00127FB3" w:rsidRPr="006753FC" w:rsidRDefault="008B43FB" w:rsidP="006753FC">
      <w:pPr>
        <w:spacing w:after="0" w:line="240" w:lineRule="auto"/>
        <w:rPr>
          <w:rFonts w:ascii="Arial" w:hAnsi="Arial" w:cs="Arial"/>
          <w:b/>
          <w:sz w:val="34"/>
          <w:szCs w:val="34"/>
          <w:lang w:eastAsia="es-MX"/>
        </w:rPr>
      </w:pPr>
      <w:r w:rsidRPr="006753FC">
        <w:rPr>
          <w:rFonts w:ascii="Arial" w:hAnsi="Arial" w:cs="Arial"/>
          <w:b/>
          <w:sz w:val="34"/>
          <w:szCs w:val="34"/>
          <w:lang w:eastAsia="es-MX"/>
        </w:rPr>
        <w:t xml:space="preserve">HEALTH CONCERNS FOR DETAINED </w:t>
      </w:r>
      <w:r w:rsidR="00127FB3" w:rsidRPr="006753FC">
        <w:rPr>
          <w:rFonts w:ascii="Arial" w:hAnsi="Arial" w:cs="Arial"/>
          <w:b/>
          <w:sz w:val="34"/>
          <w:szCs w:val="34"/>
          <w:lang w:eastAsia="es-MX"/>
        </w:rPr>
        <w:t>BRITISH NATIONAL</w:t>
      </w:r>
    </w:p>
    <w:p w14:paraId="1FC74248" w14:textId="1A225D8C" w:rsidR="001D26E7" w:rsidRPr="005778A5" w:rsidRDefault="001D26E7" w:rsidP="006753FC">
      <w:pPr>
        <w:spacing w:after="0" w:line="240" w:lineRule="auto"/>
        <w:jc w:val="both"/>
        <w:rPr>
          <w:rFonts w:ascii="Arial" w:hAnsi="Arial" w:cs="Arial"/>
          <w:b/>
          <w:bCs/>
          <w:i/>
          <w:iCs/>
          <w:sz w:val="21"/>
          <w:szCs w:val="21"/>
          <w:lang w:eastAsia="es-MX"/>
        </w:rPr>
      </w:pPr>
      <w:bookmarkStart w:id="0" w:name="_Hlk93327024"/>
      <w:r w:rsidRPr="005778A5">
        <w:rPr>
          <w:rFonts w:ascii="Arial" w:hAnsi="Arial" w:cs="Arial"/>
          <w:b/>
          <w:bCs/>
          <w:iCs/>
          <w:sz w:val="21"/>
          <w:szCs w:val="21"/>
          <w:lang w:eastAsia="es-MX"/>
        </w:rPr>
        <w:t>Luke Symons</w:t>
      </w:r>
      <w:r w:rsidR="00526EAA" w:rsidRPr="005778A5">
        <w:rPr>
          <w:rFonts w:ascii="Arial" w:hAnsi="Arial" w:cs="Arial"/>
          <w:b/>
          <w:bCs/>
          <w:iCs/>
          <w:sz w:val="21"/>
          <w:szCs w:val="21"/>
          <w:lang w:eastAsia="es-MX"/>
        </w:rPr>
        <w:t xml:space="preserve">, a </w:t>
      </w:r>
      <w:r w:rsidR="00213531" w:rsidRPr="005778A5">
        <w:rPr>
          <w:rFonts w:ascii="Arial" w:hAnsi="Arial" w:cs="Arial"/>
          <w:b/>
          <w:bCs/>
          <w:iCs/>
          <w:sz w:val="21"/>
          <w:szCs w:val="21"/>
          <w:lang w:eastAsia="es-MX"/>
        </w:rPr>
        <w:t>29</w:t>
      </w:r>
      <w:r w:rsidR="00526EAA" w:rsidRPr="005778A5">
        <w:rPr>
          <w:rFonts w:ascii="Arial" w:hAnsi="Arial" w:cs="Arial"/>
          <w:b/>
          <w:bCs/>
          <w:iCs/>
          <w:sz w:val="21"/>
          <w:szCs w:val="21"/>
          <w:lang w:eastAsia="es-MX"/>
        </w:rPr>
        <w:t>-year-old British national,</w:t>
      </w:r>
      <w:r w:rsidRPr="005778A5">
        <w:rPr>
          <w:rFonts w:ascii="Arial" w:hAnsi="Arial" w:cs="Arial"/>
          <w:b/>
          <w:bCs/>
          <w:iCs/>
          <w:sz w:val="21"/>
          <w:szCs w:val="21"/>
          <w:lang w:eastAsia="es-MX"/>
        </w:rPr>
        <w:t xml:space="preserve"> </w:t>
      </w:r>
      <w:bookmarkStart w:id="1" w:name="_Hlk93319847"/>
      <w:r w:rsidRPr="005778A5">
        <w:rPr>
          <w:rFonts w:ascii="Arial" w:hAnsi="Arial" w:cs="Arial"/>
          <w:b/>
          <w:bCs/>
          <w:iCs/>
          <w:sz w:val="21"/>
          <w:szCs w:val="21"/>
          <w:lang w:eastAsia="es-MX"/>
        </w:rPr>
        <w:t>arbitrar</w:t>
      </w:r>
      <w:r w:rsidR="002930FA" w:rsidRPr="005778A5">
        <w:rPr>
          <w:rFonts w:ascii="Arial" w:hAnsi="Arial" w:cs="Arial"/>
          <w:b/>
          <w:bCs/>
          <w:iCs/>
          <w:sz w:val="21"/>
          <w:szCs w:val="21"/>
          <w:lang w:eastAsia="es-MX"/>
        </w:rPr>
        <w:t>il</w:t>
      </w:r>
      <w:r w:rsidRPr="005778A5">
        <w:rPr>
          <w:rFonts w:ascii="Arial" w:hAnsi="Arial" w:cs="Arial"/>
          <w:b/>
          <w:bCs/>
          <w:iCs/>
          <w:sz w:val="21"/>
          <w:szCs w:val="21"/>
          <w:lang w:eastAsia="es-MX"/>
        </w:rPr>
        <w:t xml:space="preserve">y </w:t>
      </w:r>
      <w:r w:rsidR="001611E5" w:rsidRPr="005778A5">
        <w:rPr>
          <w:rFonts w:ascii="Arial" w:hAnsi="Arial" w:cs="Arial"/>
          <w:b/>
          <w:bCs/>
          <w:iCs/>
          <w:sz w:val="21"/>
          <w:szCs w:val="21"/>
          <w:lang w:eastAsia="es-MX"/>
        </w:rPr>
        <w:t xml:space="preserve">detained </w:t>
      </w:r>
      <w:r w:rsidRPr="005778A5">
        <w:rPr>
          <w:rFonts w:ascii="Arial" w:hAnsi="Arial" w:cs="Arial"/>
          <w:b/>
          <w:bCs/>
          <w:iCs/>
          <w:sz w:val="21"/>
          <w:szCs w:val="21"/>
          <w:lang w:eastAsia="es-MX"/>
        </w:rPr>
        <w:t xml:space="preserve">by the </w:t>
      </w:r>
      <w:proofErr w:type="spellStart"/>
      <w:r w:rsidRPr="005778A5">
        <w:rPr>
          <w:rFonts w:ascii="Arial" w:hAnsi="Arial" w:cs="Arial"/>
          <w:b/>
          <w:bCs/>
          <w:iCs/>
          <w:sz w:val="21"/>
          <w:szCs w:val="21"/>
          <w:lang w:eastAsia="es-MX"/>
        </w:rPr>
        <w:t>Huthi</w:t>
      </w:r>
      <w:proofErr w:type="spellEnd"/>
      <w:r w:rsidRPr="005778A5">
        <w:rPr>
          <w:rFonts w:ascii="Arial" w:hAnsi="Arial" w:cs="Arial"/>
          <w:b/>
          <w:bCs/>
          <w:iCs/>
          <w:sz w:val="21"/>
          <w:szCs w:val="21"/>
          <w:lang w:eastAsia="es-MX"/>
        </w:rPr>
        <w:t xml:space="preserve"> de facto authorities </w:t>
      </w:r>
      <w:r w:rsidR="00526EAA" w:rsidRPr="005778A5">
        <w:rPr>
          <w:rFonts w:ascii="Arial" w:hAnsi="Arial" w:cs="Arial"/>
          <w:b/>
          <w:bCs/>
          <w:iCs/>
          <w:sz w:val="21"/>
          <w:szCs w:val="21"/>
          <w:lang w:eastAsia="es-MX"/>
        </w:rPr>
        <w:t xml:space="preserve">for more than </w:t>
      </w:r>
      <w:r w:rsidR="00DD1950" w:rsidRPr="005778A5">
        <w:rPr>
          <w:rFonts w:ascii="Arial" w:hAnsi="Arial" w:cs="Arial"/>
          <w:b/>
          <w:bCs/>
          <w:iCs/>
          <w:sz w:val="21"/>
          <w:szCs w:val="21"/>
          <w:lang w:eastAsia="es-MX"/>
        </w:rPr>
        <w:t>four</w:t>
      </w:r>
      <w:r w:rsidR="00526EAA" w:rsidRPr="005778A5">
        <w:rPr>
          <w:rFonts w:ascii="Arial" w:hAnsi="Arial" w:cs="Arial"/>
          <w:b/>
          <w:bCs/>
          <w:iCs/>
          <w:sz w:val="21"/>
          <w:szCs w:val="21"/>
          <w:lang w:eastAsia="es-MX"/>
        </w:rPr>
        <w:t xml:space="preserve"> year</w:t>
      </w:r>
      <w:r w:rsidR="0032408C" w:rsidRPr="005778A5">
        <w:rPr>
          <w:rFonts w:ascii="Arial" w:hAnsi="Arial" w:cs="Arial"/>
          <w:b/>
          <w:bCs/>
          <w:iCs/>
          <w:sz w:val="21"/>
          <w:szCs w:val="21"/>
          <w:lang w:eastAsia="es-MX"/>
        </w:rPr>
        <w:t>s</w:t>
      </w:r>
      <w:r w:rsidR="00526EAA" w:rsidRPr="005778A5">
        <w:rPr>
          <w:rFonts w:ascii="Arial" w:hAnsi="Arial" w:cs="Arial"/>
          <w:b/>
          <w:bCs/>
          <w:iCs/>
          <w:sz w:val="21"/>
          <w:szCs w:val="21"/>
          <w:lang w:eastAsia="es-MX"/>
        </w:rPr>
        <w:t xml:space="preserve"> </w:t>
      </w:r>
      <w:r w:rsidRPr="005778A5">
        <w:rPr>
          <w:rFonts w:ascii="Arial" w:hAnsi="Arial" w:cs="Arial"/>
          <w:b/>
          <w:bCs/>
          <w:iCs/>
          <w:sz w:val="21"/>
          <w:szCs w:val="21"/>
          <w:lang w:eastAsia="es-MX"/>
        </w:rPr>
        <w:t>in Sanaa, Yemen</w:t>
      </w:r>
      <w:r w:rsidR="001611E5" w:rsidRPr="005778A5">
        <w:rPr>
          <w:rFonts w:ascii="Arial" w:hAnsi="Arial" w:cs="Arial"/>
          <w:b/>
          <w:bCs/>
          <w:iCs/>
          <w:sz w:val="21"/>
          <w:szCs w:val="21"/>
          <w:lang w:eastAsia="es-MX"/>
        </w:rPr>
        <w:t>, has been moved to solitary confinement</w:t>
      </w:r>
      <w:r w:rsidR="00BA488C" w:rsidRPr="005778A5">
        <w:rPr>
          <w:rFonts w:ascii="Arial" w:hAnsi="Arial" w:cs="Arial"/>
          <w:b/>
          <w:bCs/>
          <w:iCs/>
          <w:sz w:val="21"/>
          <w:szCs w:val="21"/>
          <w:lang w:eastAsia="es-MX"/>
        </w:rPr>
        <w:t xml:space="preserve">. </w:t>
      </w:r>
      <w:r w:rsidR="00D2002C" w:rsidRPr="005778A5">
        <w:rPr>
          <w:rFonts w:ascii="Arial" w:hAnsi="Arial" w:cs="Arial"/>
          <w:b/>
          <w:bCs/>
          <w:iCs/>
          <w:sz w:val="21"/>
          <w:szCs w:val="21"/>
          <w:lang w:eastAsia="es-MX"/>
        </w:rPr>
        <w:t xml:space="preserve">His health condition is </w:t>
      </w:r>
      <w:r w:rsidR="00BD56AA" w:rsidRPr="005778A5">
        <w:rPr>
          <w:rFonts w:ascii="Arial" w:hAnsi="Arial" w:cs="Arial"/>
          <w:b/>
          <w:bCs/>
          <w:iCs/>
          <w:sz w:val="21"/>
          <w:szCs w:val="21"/>
          <w:lang w:eastAsia="es-MX"/>
        </w:rPr>
        <w:t>deterior</w:t>
      </w:r>
      <w:r w:rsidR="00521C49" w:rsidRPr="005778A5">
        <w:rPr>
          <w:rFonts w:ascii="Arial" w:hAnsi="Arial" w:cs="Arial"/>
          <w:b/>
          <w:bCs/>
          <w:iCs/>
          <w:sz w:val="21"/>
          <w:szCs w:val="21"/>
          <w:lang w:eastAsia="es-MX"/>
        </w:rPr>
        <w:t>ating</w:t>
      </w:r>
      <w:r w:rsidR="00D2002C" w:rsidRPr="005778A5">
        <w:rPr>
          <w:rFonts w:ascii="Arial" w:hAnsi="Arial" w:cs="Arial"/>
          <w:b/>
          <w:bCs/>
          <w:iCs/>
          <w:sz w:val="21"/>
          <w:szCs w:val="21"/>
          <w:lang w:eastAsia="es-MX"/>
        </w:rPr>
        <w:t>.</w:t>
      </w:r>
      <w:r w:rsidRPr="005778A5">
        <w:rPr>
          <w:rFonts w:ascii="Arial" w:hAnsi="Arial" w:cs="Arial"/>
          <w:b/>
          <w:bCs/>
          <w:iCs/>
          <w:sz w:val="21"/>
          <w:szCs w:val="21"/>
          <w:lang w:eastAsia="es-MX"/>
        </w:rPr>
        <w:t xml:space="preserve"> </w:t>
      </w:r>
      <w:bookmarkEnd w:id="1"/>
      <w:r w:rsidRPr="005778A5">
        <w:rPr>
          <w:rFonts w:ascii="Arial" w:hAnsi="Arial" w:cs="Arial"/>
          <w:b/>
          <w:bCs/>
          <w:iCs/>
          <w:sz w:val="21"/>
          <w:szCs w:val="21"/>
          <w:lang w:eastAsia="es-MX"/>
        </w:rPr>
        <w:t xml:space="preserve">He was detained </w:t>
      </w:r>
      <w:r w:rsidR="00526EAA" w:rsidRPr="005778A5">
        <w:rPr>
          <w:rFonts w:ascii="Arial" w:hAnsi="Arial" w:cs="Arial"/>
          <w:b/>
          <w:bCs/>
          <w:iCs/>
          <w:sz w:val="21"/>
          <w:szCs w:val="21"/>
          <w:lang w:eastAsia="es-MX"/>
        </w:rPr>
        <w:t xml:space="preserve">on April </w:t>
      </w:r>
      <w:r w:rsidR="00F849E0" w:rsidRPr="005778A5">
        <w:rPr>
          <w:rFonts w:ascii="Arial" w:hAnsi="Arial" w:cs="Arial"/>
          <w:b/>
          <w:bCs/>
          <w:iCs/>
          <w:sz w:val="21"/>
          <w:szCs w:val="21"/>
          <w:lang w:eastAsia="es-MX"/>
        </w:rPr>
        <w:t xml:space="preserve">4, </w:t>
      </w:r>
      <w:r w:rsidR="00526EAA" w:rsidRPr="005778A5">
        <w:rPr>
          <w:rFonts w:ascii="Arial" w:hAnsi="Arial" w:cs="Arial"/>
          <w:b/>
          <w:bCs/>
          <w:iCs/>
          <w:sz w:val="21"/>
          <w:szCs w:val="21"/>
          <w:lang w:eastAsia="es-MX"/>
        </w:rPr>
        <w:t>2017</w:t>
      </w:r>
      <w:r w:rsidR="0059111C" w:rsidRPr="005778A5">
        <w:rPr>
          <w:rFonts w:ascii="Arial" w:hAnsi="Arial" w:cs="Arial"/>
          <w:b/>
          <w:bCs/>
          <w:iCs/>
          <w:sz w:val="21"/>
          <w:szCs w:val="21"/>
          <w:lang w:eastAsia="es-MX"/>
        </w:rPr>
        <w:t>,</w:t>
      </w:r>
      <w:r w:rsidR="00526EAA" w:rsidRPr="005778A5">
        <w:rPr>
          <w:rFonts w:ascii="Arial" w:hAnsi="Arial" w:cs="Arial"/>
          <w:b/>
          <w:bCs/>
          <w:iCs/>
          <w:sz w:val="21"/>
          <w:szCs w:val="21"/>
          <w:lang w:eastAsia="es-MX"/>
        </w:rPr>
        <w:t xml:space="preserve"> </w:t>
      </w:r>
      <w:r w:rsidRPr="005778A5">
        <w:rPr>
          <w:rFonts w:ascii="Arial" w:hAnsi="Arial" w:cs="Arial"/>
          <w:b/>
          <w:bCs/>
          <w:iCs/>
          <w:sz w:val="21"/>
          <w:szCs w:val="21"/>
          <w:lang w:eastAsia="es-MX"/>
        </w:rPr>
        <w:t xml:space="preserve">by the </w:t>
      </w:r>
      <w:proofErr w:type="spellStart"/>
      <w:r w:rsidRPr="005778A5">
        <w:rPr>
          <w:rFonts w:ascii="Arial" w:hAnsi="Arial" w:cs="Arial"/>
          <w:b/>
          <w:bCs/>
          <w:iCs/>
          <w:sz w:val="21"/>
          <w:szCs w:val="21"/>
          <w:lang w:eastAsia="es-MX"/>
        </w:rPr>
        <w:t>Huthis</w:t>
      </w:r>
      <w:proofErr w:type="spellEnd"/>
      <w:r w:rsidRPr="005778A5">
        <w:rPr>
          <w:rFonts w:ascii="Arial" w:hAnsi="Arial" w:cs="Arial"/>
          <w:b/>
          <w:bCs/>
          <w:iCs/>
          <w:sz w:val="21"/>
          <w:szCs w:val="21"/>
          <w:lang w:eastAsia="es-MX"/>
        </w:rPr>
        <w:t xml:space="preserve"> at a security checkpoint in </w:t>
      </w:r>
      <w:proofErr w:type="spellStart"/>
      <w:r w:rsidRPr="005778A5">
        <w:rPr>
          <w:rFonts w:ascii="Arial" w:hAnsi="Arial" w:cs="Arial"/>
          <w:b/>
          <w:bCs/>
          <w:iCs/>
          <w:sz w:val="21"/>
          <w:szCs w:val="21"/>
          <w:lang w:eastAsia="es-MX"/>
        </w:rPr>
        <w:t>Ta’iz</w:t>
      </w:r>
      <w:proofErr w:type="spellEnd"/>
      <w:r w:rsidR="00726510" w:rsidRPr="005778A5">
        <w:rPr>
          <w:rFonts w:ascii="Arial" w:hAnsi="Arial" w:cs="Arial"/>
          <w:b/>
          <w:bCs/>
          <w:iCs/>
          <w:sz w:val="21"/>
          <w:szCs w:val="21"/>
          <w:lang w:eastAsia="es-MX"/>
        </w:rPr>
        <w:t xml:space="preserve">, a city in southwestern Yemen, </w:t>
      </w:r>
      <w:r w:rsidRPr="005778A5">
        <w:rPr>
          <w:rFonts w:ascii="Arial" w:hAnsi="Arial" w:cs="Arial"/>
          <w:b/>
          <w:bCs/>
          <w:iCs/>
          <w:sz w:val="21"/>
          <w:szCs w:val="21"/>
          <w:lang w:eastAsia="es-MX"/>
        </w:rPr>
        <w:t xml:space="preserve">for </w:t>
      </w:r>
      <w:r w:rsidR="00DD1950" w:rsidRPr="005778A5">
        <w:rPr>
          <w:rFonts w:ascii="Arial" w:hAnsi="Arial" w:cs="Arial"/>
          <w:b/>
          <w:bCs/>
          <w:iCs/>
          <w:sz w:val="21"/>
          <w:szCs w:val="21"/>
          <w:lang w:eastAsia="es-MX"/>
        </w:rPr>
        <w:t xml:space="preserve">what appears to be no more than </w:t>
      </w:r>
      <w:r w:rsidRPr="005778A5">
        <w:rPr>
          <w:rFonts w:ascii="Arial" w:hAnsi="Arial" w:cs="Arial"/>
          <w:b/>
          <w:bCs/>
          <w:iCs/>
          <w:sz w:val="21"/>
          <w:szCs w:val="21"/>
          <w:lang w:eastAsia="es-MX"/>
        </w:rPr>
        <w:t xml:space="preserve">possessing a British passport. To date, </w:t>
      </w:r>
      <w:r w:rsidR="0087221F" w:rsidRPr="005778A5">
        <w:rPr>
          <w:rFonts w:ascii="Arial" w:hAnsi="Arial" w:cs="Arial"/>
          <w:b/>
          <w:bCs/>
          <w:iCs/>
          <w:sz w:val="21"/>
          <w:szCs w:val="21"/>
          <w:lang w:eastAsia="es-MX"/>
        </w:rPr>
        <w:t>he</w:t>
      </w:r>
      <w:r w:rsidRPr="005778A5">
        <w:rPr>
          <w:rFonts w:ascii="Arial" w:hAnsi="Arial" w:cs="Arial"/>
          <w:b/>
          <w:bCs/>
          <w:iCs/>
          <w:sz w:val="21"/>
          <w:szCs w:val="21"/>
          <w:lang w:eastAsia="es-MX"/>
        </w:rPr>
        <w:t xml:space="preserve"> has not been charged nor has he appeared before a judge.</w:t>
      </w:r>
      <w:r w:rsidRPr="005778A5">
        <w:rPr>
          <w:rFonts w:ascii="Arial" w:hAnsi="Arial" w:cs="Arial"/>
          <w:b/>
          <w:i/>
          <w:sz w:val="21"/>
          <w:szCs w:val="21"/>
        </w:rPr>
        <w:t xml:space="preserve"> </w:t>
      </w:r>
      <w:r w:rsidR="00622B36" w:rsidRPr="005778A5">
        <w:rPr>
          <w:rFonts w:ascii="Arial" w:hAnsi="Arial" w:cs="Arial"/>
          <w:b/>
          <w:bCs/>
          <w:sz w:val="21"/>
          <w:szCs w:val="21"/>
          <w:lang w:eastAsia="es-MX"/>
        </w:rPr>
        <w:t xml:space="preserve">Amnesty International </w:t>
      </w:r>
      <w:r w:rsidRPr="005778A5">
        <w:rPr>
          <w:rFonts w:ascii="Arial" w:hAnsi="Arial" w:cs="Arial"/>
          <w:b/>
          <w:bCs/>
          <w:sz w:val="21"/>
          <w:szCs w:val="21"/>
          <w:lang w:eastAsia="es-MX"/>
        </w:rPr>
        <w:t>urge</w:t>
      </w:r>
      <w:r w:rsidR="00622B36" w:rsidRPr="005778A5">
        <w:rPr>
          <w:rFonts w:ascii="Arial" w:hAnsi="Arial" w:cs="Arial"/>
          <w:b/>
          <w:bCs/>
          <w:sz w:val="21"/>
          <w:szCs w:val="21"/>
          <w:lang w:eastAsia="es-MX"/>
        </w:rPr>
        <w:t>s</w:t>
      </w:r>
      <w:r w:rsidRPr="005778A5">
        <w:rPr>
          <w:rFonts w:ascii="Arial" w:hAnsi="Arial" w:cs="Arial"/>
          <w:b/>
          <w:bCs/>
          <w:sz w:val="21"/>
          <w:szCs w:val="21"/>
          <w:lang w:eastAsia="es-MX"/>
        </w:rPr>
        <w:t xml:space="preserve"> the </w:t>
      </w:r>
      <w:proofErr w:type="spellStart"/>
      <w:r w:rsidRPr="005778A5">
        <w:rPr>
          <w:rFonts w:ascii="Arial" w:hAnsi="Arial" w:cs="Arial"/>
          <w:b/>
          <w:bCs/>
          <w:sz w:val="21"/>
          <w:szCs w:val="21"/>
          <w:lang w:eastAsia="es-MX"/>
        </w:rPr>
        <w:t>Huthi</w:t>
      </w:r>
      <w:proofErr w:type="spellEnd"/>
      <w:r w:rsidRPr="005778A5">
        <w:rPr>
          <w:rFonts w:ascii="Arial" w:hAnsi="Arial" w:cs="Arial"/>
          <w:b/>
          <w:bCs/>
          <w:sz w:val="21"/>
          <w:szCs w:val="21"/>
          <w:lang w:eastAsia="es-MX"/>
        </w:rPr>
        <w:t xml:space="preserve"> de facto authorities to immediately release Luke Symons. Pending his release, they must ensure he is protected from torture and other ill-treatment and that he has legal representation, regular access to his family, and adequate medical care.</w:t>
      </w:r>
    </w:p>
    <w:bookmarkEnd w:id="0"/>
    <w:p w14:paraId="61DBCB9F" w14:textId="3A469980" w:rsidR="001D26E7" w:rsidRPr="005778A5" w:rsidRDefault="001D26E7" w:rsidP="006753FC">
      <w:pPr>
        <w:spacing w:after="0" w:line="240" w:lineRule="auto"/>
        <w:rPr>
          <w:rFonts w:ascii="Arial" w:hAnsi="Arial" w:cs="Arial"/>
          <w:b/>
          <w:bCs/>
          <w:iCs/>
          <w:color w:val="auto"/>
          <w:sz w:val="16"/>
          <w:szCs w:val="16"/>
          <w:lang w:eastAsia="es-MX"/>
        </w:rPr>
      </w:pPr>
    </w:p>
    <w:p w14:paraId="760DDE4F" w14:textId="275E90EF" w:rsidR="005D2C37" w:rsidRPr="006753FC" w:rsidRDefault="005D2C37" w:rsidP="006753FC">
      <w:pPr>
        <w:spacing w:after="0" w:line="240" w:lineRule="auto"/>
        <w:rPr>
          <w:rFonts w:ascii="Arial" w:hAnsi="Arial" w:cs="Arial"/>
          <w:b/>
          <w:color w:val="auto"/>
          <w:sz w:val="20"/>
          <w:szCs w:val="20"/>
          <w:lang w:eastAsia="es-MX"/>
        </w:rPr>
      </w:pPr>
      <w:r w:rsidRPr="006753FC">
        <w:rPr>
          <w:rFonts w:ascii="Arial" w:hAnsi="Arial" w:cs="Arial"/>
          <w:b/>
          <w:color w:val="auto"/>
          <w:sz w:val="20"/>
          <w:szCs w:val="20"/>
          <w:lang w:eastAsia="es-MX"/>
        </w:rPr>
        <w:t xml:space="preserve">TAKE ACTION: </w:t>
      </w:r>
    </w:p>
    <w:p w14:paraId="0F6DDFA1" w14:textId="77777777" w:rsidR="00F849E0" w:rsidRPr="00F849E0" w:rsidRDefault="00F849E0" w:rsidP="00F849E0">
      <w:pPr>
        <w:widowControl/>
        <w:numPr>
          <w:ilvl w:val="0"/>
          <w:numId w:val="24"/>
        </w:numPr>
        <w:suppressAutoHyphens w:val="0"/>
        <w:spacing w:after="0" w:line="259" w:lineRule="auto"/>
        <w:ind w:left="360"/>
        <w:rPr>
          <w:rFonts w:ascii="Arial" w:hAnsi="Arial" w:cs="Arial"/>
          <w:sz w:val="20"/>
          <w:szCs w:val="20"/>
        </w:rPr>
      </w:pPr>
      <w:bookmarkStart w:id="2" w:name="_Hlk77689456"/>
      <w:r w:rsidRPr="00F849E0">
        <w:rPr>
          <w:rFonts w:ascii="Arial" w:hAnsi="Arial" w:cs="Arial"/>
          <w:sz w:val="20"/>
          <w:szCs w:val="20"/>
        </w:rPr>
        <w:t>Write a letter in your own words or using the sample below as a guide to one or both government officials listed. You can also email, fax, call or </w:t>
      </w:r>
      <w:proofErr w:type="gramStart"/>
      <w:r w:rsidRPr="00F849E0">
        <w:rPr>
          <w:rFonts w:ascii="Arial" w:hAnsi="Arial" w:cs="Arial"/>
          <w:sz w:val="20"/>
          <w:szCs w:val="20"/>
        </w:rPr>
        <w:t>Tweet</w:t>
      </w:r>
      <w:proofErr w:type="gramEnd"/>
      <w:r w:rsidRPr="00F849E0">
        <w:rPr>
          <w:rFonts w:ascii="Arial" w:hAnsi="Arial" w:cs="Arial"/>
          <w:sz w:val="20"/>
          <w:szCs w:val="20"/>
        </w:rPr>
        <w:t> them. </w:t>
      </w:r>
    </w:p>
    <w:p w14:paraId="0528DA1D" w14:textId="38151A2A" w:rsidR="00F849E0" w:rsidRPr="00F849E0" w:rsidRDefault="00F849E0" w:rsidP="00F849E0">
      <w:pPr>
        <w:widowControl/>
        <w:numPr>
          <w:ilvl w:val="0"/>
          <w:numId w:val="25"/>
        </w:numPr>
        <w:suppressAutoHyphens w:val="0"/>
        <w:spacing w:after="0" w:line="259" w:lineRule="auto"/>
        <w:ind w:left="360"/>
        <w:rPr>
          <w:rFonts w:ascii="Arial" w:hAnsi="Arial" w:cs="Arial"/>
          <w:sz w:val="20"/>
          <w:szCs w:val="20"/>
        </w:rPr>
      </w:pPr>
      <w:hyperlink r:id="rId8" w:tgtFrame="_blank" w:history="1">
        <w:r w:rsidRPr="00F849E0">
          <w:rPr>
            <w:rStyle w:val="Hyperlink"/>
            <w:rFonts w:ascii="Arial" w:hAnsi="Arial" w:cs="Arial"/>
            <w:sz w:val="20"/>
            <w:szCs w:val="20"/>
          </w:rPr>
          <w:t>Click here</w:t>
        </w:r>
      </w:hyperlink>
      <w:r w:rsidRPr="00F849E0">
        <w:rPr>
          <w:rFonts w:ascii="Arial" w:hAnsi="Arial" w:cs="Arial"/>
          <w:sz w:val="20"/>
          <w:szCs w:val="20"/>
        </w:rPr>
        <w:t> to let us know the actions you took on </w:t>
      </w:r>
      <w:r w:rsidRPr="00F849E0">
        <w:rPr>
          <w:rFonts w:ascii="Arial" w:hAnsi="Arial" w:cs="Arial"/>
          <w:b/>
          <w:bCs/>
          <w:i/>
          <w:iCs/>
          <w:sz w:val="20"/>
          <w:szCs w:val="20"/>
        </w:rPr>
        <w:t>Urgent Action </w:t>
      </w:r>
      <w:r>
        <w:rPr>
          <w:rFonts w:ascii="Arial" w:hAnsi="Arial" w:cs="Arial"/>
          <w:b/>
          <w:bCs/>
          <w:i/>
          <w:iCs/>
          <w:sz w:val="20"/>
          <w:szCs w:val="20"/>
        </w:rPr>
        <w:t>04</w:t>
      </w:r>
      <w:r w:rsidRPr="00F849E0">
        <w:rPr>
          <w:rFonts w:ascii="Arial" w:hAnsi="Arial" w:cs="Arial"/>
          <w:b/>
          <w:bCs/>
          <w:i/>
          <w:iCs/>
          <w:sz w:val="20"/>
          <w:szCs w:val="20"/>
        </w:rPr>
        <w:t>.</w:t>
      </w:r>
      <w:r>
        <w:rPr>
          <w:rFonts w:ascii="Arial" w:hAnsi="Arial" w:cs="Arial"/>
          <w:b/>
          <w:bCs/>
          <w:i/>
          <w:iCs/>
          <w:sz w:val="20"/>
          <w:szCs w:val="20"/>
        </w:rPr>
        <w:t>22</w:t>
      </w:r>
      <w:r w:rsidRPr="00F849E0">
        <w:rPr>
          <w:rFonts w:ascii="Arial" w:hAnsi="Arial" w:cs="Arial"/>
          <w:sz w:val="20"/>
          <w:szCs w:val="20"/>
        </w:rPr>
        <w:t>. It’s important to report because we share the total number with the officials we are trying to persuade and the people we are trying to help. </w:t>
      </w:r>
    </w:p>
    <w:bookmarkEnd w:id="2"/>
    <w:p w14:paraId="6C9D758E" w14:textId="77777777" w:rsidR="00240954" w:rsidRPr="005778A5" w:rsidRDefault="00240954" w:rsidP="006753FC">
      <w:pPr>
        <w:spacing w:after="0" w:line="240" w:lineRule="auto"/>
        <w:rPr>
          <w:rFonts w:ascii="Arial" w:hAnsi="Arial" w:cs="Arial"/>
          <w:b/>
          <w:color w:val="FF0000"/>
          <w:sz w:val="16"/>
          <w:szCs w:val="16"/>
          <w:lang w:eastAsia="es-MX"/>
        </w:rPr>
      </w:pPr>
    </w:p>
    <w:p w14:paraId="042FA48B" w14:textId="77777777" w:rsidR="005778A5" w:rsidRDefault="005778A5" w:rsidP="005778A5">
      <w:pPr>
        <w:spacing w:after="0" w:line="240" w:lineRule="auto"/>
        <w:rPr>
          <w:rFonts w:ascii="Arial" w:hAnsi="Arial" w:cs="Arial"/>
          <w:b/>
          <w:bCs/>
          <w:szCs w:val="18"/>
        </w:rPr>
        <w:sectPr w:rsidR="005778A5" w:rsidSect="00E42307">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D31E95D" w14:textId="6FF50F73" w:rsidR="00BF7453" w:rsidRPr="00454665" w:rsidRDefault="00BF7453" w:rsidP="005778A5">
      <w:pPr>
        <w:spacing w:after="0" w:line="240" w:lineRule="auto"/>
        <w:rPr>
          <w:rFonts w:ascii="Arial" w:hAnsi="Arial" w:cs="Arial"/>
          <w:b/>
          <w:bCs/>
          <w:szCs w:val="18"/>
        </w:rPr>
      </w:pPr>
      <w:r w:rsidRPr="00454665">
        <w:rPr>
          <w:rFonts w:ascii="Arial" w:hAnsi="Arial" w:cs="Arial"/>
          <w:b/>
          <w:bCs/>
          <w:szCs w:val="18"/>
        </w:rPr>
        <w:t xml:space="preserve">Ansarullah </w:t>
      </w:r>
      <w:r w:rsidR="00723433" w:rsidRPr="00454665">
        <w:rPr>
          <w:rFonts w:ascii="Arial" w:hAnsi="Arial" w:cs="Arial"/>
          <w:b/>
          <w:bCs/>
          <w:szCs w:val="18"/>
        </w:rPr>
        <w:t>Spokesperson</w:t>
      </w:r>
    </w:p>
    <w:p w14:paraId="3ED26E1A" w14:textId="45FB91C7" w:rsidR="00BF7453" w:rsidRPr="00454665" w:rsidRDefault="00BF7453" w:rsidP="005778A5">
      <w:pPr>
        <w:spacing w:after="0" w:line="240" w:lineRule="auto"/>
        <w:rPr>
          <w:rFonts w:ascii="Arial" w:hAnsi="Arial" w:cs="Arial"/>
          <w:szCs w:val="18"/>
        </w:rPr>
      </w:pPr>
      <w:r w:rsidRPr="00454665">
        <w:rPr>
          <w:rFonts w:ascii="Arial" w:hAnsi="Arial" w:cs="Arial"/>
          <w:szCs w:val="18"/>
        </w:rPr>
        <w:t xml:space="preserve">Mohamed </w:t>
      </w:r>
      <w:proofErr w:type="spellStart"/>
      <w:r w:rsidRPr="00454665">
        <w:rPr>
          <w:rFonts w:ascii="Arial" w:hAnsi="Arial" w:cs="Arial"/>
          <w:szCs w:val="18"/>
        </w:rPr>
        <w:t>Abdelsalam</w:t>
      </w:r>
      <w:proofErr w:type="spellEnd"/>
    </w:p>
    <w:p w14:paraId="29D6A2B4" w14:textId="77777777" w:rsidR="00BF7453" w:rsidRPr="00454665" w:rsidRDefault="00BF7453" w:rsidP="005778A5">
      <w:pPr>
        <w:spacing w:after="0" w:line="240" w:lineRule="auto"/>
        <w:rPr>
          <w:rFonts w:ascii="Arial" w:hAnsi="Arial" w:cs="Arial"/>
          <w:szCs w:val="18"/>
          <w:lang w:val="en-US"/>
        </w:rPr>
      </w:pPr>
      <w:r w:rsidRPr="00454665">
        <w:rPr>
          <w:rFonts w:ascii="Arial" w:hAnsi="Arial" w:cs="Arial"/>
          <w:szCs w:val="18"/>
          <w:lang w:val="en-US"/>
        </w:rPr>
        <w:t xml:space="preserve">Email: </w:t>
      </w:r>
      <w:hyperlink r:id="rId13" w:history="1">
        <w:r w:rsidRPr="00454665">
          <w:rPr>
            <w:rStyle w:val="Hyperlink"/>
            <w:rFonts w:ascii="Arial" w:hAnsi="Arial" w:cs="Arial"/>
            <w:szCs w:val="18"/>
            <w:lang w:val="en-US"/>
          </w:rPr>
          <w:t>mdabdalsalam@gmail.com</w:t>
        </w:r>
      </w:hyperlink>
    </w:p>
    <w:p w14:paraId="2A2CA344" w14:textId="7B9DC809" w:rsidR="00BF7453" w:rsidRDefault="007E02F3" w:rsidP="005778A5">
      <w:pPr>
        <w:spacing w:after="0" w:line="240" w:lineRule="auto"/>
        <w:rPr>
          <w:rFonts w:ascii="Arial" w:hAnsi="Arial" w:cs="Arial"/>
          <w:szCs w:val="18"/>
          <w:lang w:val="en-US"/>
        </w:rPr>
      </w:pPr>
      <w:r w:rsidRPr="00454665">
        <w:rPr>
          <w:rFonts w:ascii="Arial" w:hAnsi="Arial" w:cs="Arial"/>
          <w:szCs w:val="18"/>
          <w:lang w:val="en-US"/>
        </w:rPr>
        <w:t xml:space="preserve">Twitter: </w:t>
      </w:r>
      <w:hyperlink r:id="rId14" w:history="1">
        <w:r w:rsidR="00BF7453" w:rsidRPr="008B47D1">
          <w:rPr>
            <w:rStyle w:val="Hyperlink"/>
            <w:rFonts w:ascii="Arial" w:hAnsi="Arial" w:cs="Arial"/>
            <w:szCs w:val="18"/>
            <w:lang w:val="en-US"/>
          </w:rPr>
          <w:t>@ab</w:t>
        </w:r>
        <w:r w:rsidR="00BF7453" w:rsidRPr="008B47D1">
          <w:rPr>
            <w:rStyle w:val="Hyperlink"/>
            <w:rFonts w:ascii="Arial" w:hAnsi="Arial" w:cs="Arial"/>
            <w:szCs w:val="18"/>
            <w:lang w:val="en-US"/>
          </w:rPr>
          <w:t>d</w:t>
        </w:r>
        <w:r w:rsidR="00BF7453" w:rsidRPr="008B47D1">
          <w:rPr>
            <w:rStyle w:val="Hyperlink"/>
            <w:rFonts w:ascii="Arial" w:hAnsi="Arial" w:cs="Arial"/>
            <w:szCs w:val="18"/>
            <w:lang w:val="en-US"/>
          </w:rPr>
          <w:t>usalamsalah</w:t>
        </w:r>
      </w:hyperlink>
    </w:p>
    <w:p w14:paraId="6F0FF512" w14:textId="52399612" w:rsidR="00302966" w:rsidRDefault="00302966" w:rsidP="005778A5">
      <w:pPr>
        <w:spacing w:after="0" w:line="240" w:lineRule="auto"/>
        <w:rPr>
          <w:rFonts w:ascii="Arial" w:hAnsi="Arial" w:cs="Arial"/>
          <w:szCs w:val="18"/>
          <w:lang w:val="en-US"/>
        </w:rPr>
      </w:pPr>
    </w:p>
    <w:p w14:paraId="568830C9" w14:textId="77777777" w:rsidR="005778A5" w:rsidRDefault="005778A5" w:rsidP="005778A5">
      <w:pPr>
        <w:spacing w:after="0" w:line="240" w:lineRule="auto"/>
        <w:rPr>
          <w:rFonts w:ascii="Arial" w:hAnsi="Arial" w:cs="Arial"/>
          <w:b/>
          <w:bCs/>
        </w:rPr>
      </w:pPr>
    </w:p>
    <w:p w14:paraId="063F04FD" w14:textId="4316A36C" w:rsidR="00302966" w:rsidRPr="00302966" w:rsidRDefault="005778A5" w:rsidP="005778A5">
      <w:pPr>
        <w:spacing w:after="0" w:line="240" w:lineRule="auto"/>
        <w:rPr>
          <w:rFonts w:ascii="Arial" w:hAnsi="Arial" w:cs="Arial"/>
          <w:szCs w:val="18"/>
          <w:lang w:val="en-US"/>
        </w:rPr>
      </w:pPr>
      <w:r w:rsidRPr="005778A5">
        <w:rPr>
          <w:rFonts w:ascii="Arial" w:hAnsi="Arial" w:cs="Arial"/>
          <w:b/>
          <w:bCs/>
        </w:rPr>
        <w:t>Deputy Chief of Mission Mohammed Al-Hadhrami</w:t>
      </w:r>
      <w:r w:rsidR="00302966" w:rsidRPr="00302966">
        <w:rPr>
          <w:rFonts w:ascii="Arial" w:hAnsi="Arial" w:cs="Arial"/>
        </w:rPr>
        <w:br/>
        <w:t xml:space="preserve">Embassy of the Republic of </w:t>
      </w:r>
      <w:r w:rsidR="00302966">
        <w:rPr>
          <w:rFonts w:ascii="Arial" w:hAnsi="Arial" w:cs="Arial"/>
        </w:rPr>
        <w:t>Yemen</w:t>
      </w:r>
      <w:r w:rsidR="00302966" w:rsidRPr="00302966">
        <w:rPr>
          <w:rFonts w:ascii="Arial" w:hAnsi="Arial" w:cs="Arial"/>
        </w:rPr>
        <w:br/>
      </w:r>
      <w:r w:rsidR="00302966">
        <w:rPr>
          <w:rFonts w:ascii="Arial" w:hAnsi="Arial" w:cs="Arial"/>
        </w:rPr>
        <w:t>2319</w:t>
      </w:r>
      <w:r w:rsidR="00302966" w:rsidRPr="00302966">
        <w:rPr>
          <w:rFonts w:ascii="Arial" w:hAnsi="Arial" w:cs="Arial"/>
        </w:rPr>
        <w:t xml:space="preserve"> </w:t>
      </w:r>
      <w:r w:rsidR="00302966">
        <w:rPr>
          <w:rFonts w:ascii="Arial" w:hAnsi="Arial" w:cs="Arial"/>
        </w:rPr>
        <w:t>Wyoming</w:t>
      </w:r>
      <w:r w:rsidR="00302966" w:rsidRPr="00302966">
        <w:rPr>
          <w:rFonts w:ascii="Arial" w:hAnsi="Arial" w:cs="Arial"/>
        </w:rPr>
        <w:t xml:space="preserve"> Ave. NW, Washington DC 2000</w:t>
      </w:r>
      <w:r w:rsidR="00302966">
        <w:rPr>
          <w:rFonts w:ascii="Arial" w:hAnsi="Arial" w:cs="Arial"/>
        </w:rPr>
        <w:t>8</w:t>
      </w:r>
      <w:r w:rsidR="00302966" w:rsidRPr="00302966">
        <w:rPr>
          <w:rFonts w:ascii="Arial" w:hAnsi="Arial" w:cs="Arial"/>
        </w:rPr>
        <w:br/>
        <w:t xml:space="preserve">Phone: 202 </w:t>
      </w:r>
      <w:r w:rsidR="00302966">
        <w:rPr>
          <w:rFonts w:ascii="Arial" w:hAnsi="Arial" w:cs="Arial"/>
        </w:rPr>
        <w:t>965</w:t>
      </w:r>
      <w:r w:rsidR="00302966" w:rsidRPr="00302966">
        <w:rPr>
          <w:rFonts w:ascii="Arial" w:hAnsi="Arial" w:cs="Arial"/>
        </w:rPr>
        <w:t xml:space="preserve"> 4</w:t>
      </w:r>
      <w:r w:rsidR="00302966">
        <w:rPr>
          <w:rFonts w:ascii="Arial" w:hAnsi="Arial" w:cs="Arial"/>
        </w:rPr>
        <w:t>760</w:t>
      </w:r>
      <w:r w:rsidR="00302966" w:rsidRPr="00302966">
        <w:rPr>
          <w:rFonts w:ascii="Arial" w:hAnsi="Arial" w:cs="Arial"/>
        </w:rPr>
        <w:t xml:space="preserve"> I Fax: 202 </w:t>
      </w:r>
      <w:r w:rsidR="00302966">
        <w:rPr>
          <w:rFonts w:ascii="Arial" w:hAnsi="Arial" w:cs="Arial"/>
        </w:rPr>
        <w:t>337</w:t>
      </w:r>
      <w:r w:rsidR="00302966" w:rsidRPr="00302966">
        <w:rPr>
          <w:rFonts w:ascii="Arial" w:hAnsi="Arial" w:cs="Arial"/>
        </w:rPr>
        <w:t xml:space="preserve"> </w:t>
      </w:r>
      <w:r w:rsidR="00302966">
        <w:rPr>
          <w:rFonts w:ascii="Arial" w:hAnsi="Arial" w:cs="Arial"/>
        </w:rPr>
        <w:t>2017</w:t>
      </w:r>
      <w:r w:rsidR="00302966" w:rsidRPr="00302966">
        <w:rPr>
          <w:rFonts w:ascii="Arial" w:hAnsi="Arial" w:cs="Arial"/>
        </w:rPr>
        <w:br/>
        <w:t>Email:</w:t>
      </w:r>
      <w:r w:rsidR="00302966">
        <w:rPr>
          <w:rFonts w:ascii="Arial" w:hAnsi="Arial" w:cs="Arial"/>
        </w:rPr>
        <w:t xml:space="preserve"> </w:t>
      </w:r>
      <w:hyperlink r:id="rId15" w:history="1">
        <w:r w:rsidR="00302966" w:rsidRPr="009D4B90">
          <w:rPr>
            <w:rStyle w:val="Hyperlink"/>
            <w:rFonts w:ascii="Arial" w:hAnsi="Arial" w:cs="Arial"/>
          </w:rPr>
          <w:t>ambassador@yemenembassy.org</w:t>
        </w:r>
      </w:hyperlink>
      <w:r w:rsidR="00302966" w:rsidRPr="00302966">
        <w:rPr>
          <w:rFonts w:ascii="Arial" w:hAnsi="Arial" w:cs="Arial"/>
        </w:rPr>
        <w:br/>
        <w:t xml:space="preserve">Facebook: </w:t>
      </w:r>
      <w:hyperlink r:id="rId16" w:history="1">
        <w:r w:rsidRPr="005778A5">
          <w:rPr>
            <w:rStyle w:val="Hyperlink"/>
            <w:rFonts w:ascii="Arial" w:hAnsi="Arial" w:cs="Arial"/>
          </w:rPr>
          <w:t>@YemenembassyDC</w:t>
        </w:r>
      </w:hyperlink>
    </w:p>
    <w:p w14:paraId="32C823EA" w14:textId="77777777" w:rsidR="005778A5" w:rsidRDefault="005778A5" w:rsidP="006753FC">
      <w:pPr>
        <w:spacing w:after="0" w:line="240" w:lineRule="auto"/>
        <w:rPr>
          <w:rFonts w:ascii="Arial" w:hAnsi="Arial" w:cs="Arial"/>
          <w:bCs/>
          <w:i/>
          <w:sz w:val="20"/>
          <w:szCs w:val="20"/>
        </w:rPr>
        <w:sectPr w:rsidR="005778A5" w:rsidSect="005778A5">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bookmarkStart w:id="4" w:name="_Hlk93045366"/>
    </w:p>
    <w:p w14:paraId="2DA2BC24" w14:textId="77777777" w:rsidR="00210D7A" w:rsidRPr="005778A5" w:rsidRDefault="00210D7A" w:rsidP="006753FC">
      <w:pPr>
        <w:spacing w:after="0" w:line="240" w:lineRule="auto"/>
        <w:rPr>
          <w:rFonts w:ascii="Arial" w:hAnsi="Arial" w:cs="Arial"/>
          <w:bCs/>
          <w:i/>
          <w:sz w:val="16"/>
          <w:szCs w:val="16"/>
        </w:rPr>
      </w:pPr>
    </w:p>
    <w:p w14:paraId="75CD1DAD" w14:textId="102D1C48" w:rsidR="00BF7453" w:rsidRPr="006753FC" w:rsidRDefault="00BF7453" w:rsidP="006753FC">
      <w:pPr>
        <w:spacing w:after="0" w:line="240" w:lineRule="auto"/>
        <w:rPr>
          <w:rFonts w:ascii="Arial" w:hAnsi="Arial" w:cs="Arial"/>
          <w:bCs/>
          <w:iCs/>
          <w:sz w:val="20"/>
          <w:szCs w:val="20"/>
        </w:rPr>
      </w:pPr>
      <w:r w:rsidRPr="006753FC">
        <w:rPr>
          <w:rFonts w:ascii="Arial" w:hAnsi="Arial" w:cs="Arial"/>
          <w:bCs/>
          <w:iCs/>
          <w:sz w:val="20"/>
          <w:szCs w:val="20"/>
        </w:rPr>
        <w:t xml:space="preserve">Dear Mohamed </w:t>
      </w:r>
      <w:proofErr w:type="spellStart"/>
      <w:r w:rsidRPr="006753FC">
        <w:rPr>
          <w:rFonts w:ascii="Arial" w:hAnsi="Arial" w:cs="Arial"/>
          <w:bCs/>
          <w:iCs/>
          <w:sz w:val="20"/>
          <w:szCs w:val="20"/>
        </w:rPr>
        <w:t>Abdelsalam</w:t>
      </w:r>
      <w:proofErr w:type="spellEnd"/>
      <w:r w:rsidRPr="006753FC">
        <w:rPr>
          <w:rFonts w:ascii="Arial" w:hAnsi="Arial" w:cs="Arial"/>
          <w:bCs/>
          <w:iCs/>
          <w:sz w:val="20"/>
          <w:szCs w:val="20"/>
        </w:rPr>
        <w:t>,</w:t>
      </w:r>
    </w:p>
    <w:p w14:paraId="5B8B474B" w14:textId="77777777" w:rsidR="00BF7453" w:rsidRPr="005778A5" w:rsidRDefault="00BF7453" w:rsidP="006753FC">
      <w:pPr>
        <w:spacing w:after="0" w:line="240" w:lineRule="auto"/>
        <w:rPr>
          <w:rFonts w:ascii="Arial" w:hAnsi="Arial" w:cs="Arial"/>
          <w:bCs/>
          <w:iCs/>
          <w:sz w:val="16"/>
          <w:szCs w:val="16"/>
        </w:rPr>
      </w:pPr>
    </w:p>
    <w:p w14:paraId="027A48CE" w14:textId="51F1049B" w:rsidR="00A04C38" w:rsidRPr="006753FC" w:rsidRDefault="00A04C38" w:rsidP="006753FC">
      <w:pPr>
        <w:spacing w:after="0" w:line="240" w:lineRule="auto"/>
        <w:jc w:val="both"/>
        <w:rPr>
          <w:rFonts w:ascii="Arial" w:hAnsi="Arial" w:cs="Arial"/>
          <w:bCs/>
          <w:iCs/>
          <w:sz w:val="20"/>
          <w:szCs w:val="20"/>
        </w:rPr>
      </w:pPr>
      <w:r w:rsidRPr="006753FC">
        <w:rPr>
          <w:rFonts w:ascii="Arial" w:hAnsi="Arial" w:cs="Arial"/>
          <w:bCs/>
          <w:iCs/>
          <w:sz w:val="20"/>
          <w:szCs w:val="20"/>
        </w:rPr>
        <w:t xml:space="preserve">British national </w:t>
      </w:r>
      <w:r w:rsidRPr="006753FC">
        <w:rPr>
          <w:rFonts w:ascii="Arial" w:hAnsi="Arial" w:cs="Arial"/>
          <w:b/>
          <w:iCs/>
          <w:sz w:val="20"/>
          <w:szCs w:val="20"/>
        </w:rPr>
        <w:t>Luke Symons</w:t>
      </w:r>
      <w:r w:rsidR="005706D8" w:rsidRPr="006753FC">
        <w:rPr>
          <w:rFonts w:ascii="Arial" w:hAnsi="Arial" w:cs="Arial"/>
          <w:bCs/>
          <w:iCs/>
          <w:sz w:val="20"/>
          <w:szCs w:val="20"/>
        </w:rPr>
        <w:t>,</w:t>
      </w:r>
      <w:r w:rsidRPr="006753FC">
        <w:rPr>
          <w:rFonts w:ascii="Arial" w:hAnsi="Arial" w:cs="Arial"/>
          <w:bCs/>
          <w:iCs/>
          <w:sz w:val="20"/>
          <w:szCs w:val="20"/>
        </w:rPr>
        <w:t xml:space="preserve"> arbitrar</w:t>
      </w:r>
      <w:r w:rsidR="00D023E8" w:rsidRPr="006753FC">
        <w:rPr>
          <w:rFonts w:ascii="Arial" w:hAnsi="Arial" w:cs="Arial"/>
          <w:bCs/>
          <w:iCs/>
          <w:sz w:val="20"/>
          <w:szCs w:val="20"/>
        </w:rPr>
        <w:t>il</w:t>
      </w:r>
      <w:r w:rsidRPr="006753FC">
        <w:rPr>
          <w:rFonts w:ascii="Arial" w:hAnsi="Arial" w:cs="Arial"/>
          <w:bCs/>
          <w:iCs/>
          <w:sz w:val="20"/>
          <w:szCs w:val="20"/>
        </w:rPr>
        <w:t xml:space="preserve">y </w:t>
      </w:r>
      <w:r w:rsidR="00D023E8" w:rsidRPr="006753FC">
        <w:rPr>
          <w:rFonts w:ascii="Arial" w:hAnsi="Arial" w:cs="Arial"/>
          <w:bCs/>
          <w:iCs/>
          <w:sz w:val="20"/>
          <w:szCs w:val="20"/>
        </w:rPr>
        <w:t xml:space="preserve">detained </w:t>
      </w:r>
      <w:r w:rsidR="00A30E7B" w:rsidRPr="006753FC">
        <w:rPr>
          <w:rFonts w:ascii="Arial" w:hAnsi="Arial" w:cs="Arial"/>
          <w:bCs/>
          <w:iCs/>
          <w:sz w:val="20"/>
          <w:szCs w:val="20"/>
        </w:rPr>
        <w:t xml:space="preserve">by the </w:t>
      </w:r>
      <w:proofErr w:type="spellStart"/>
      <w:r w:rsidR="00A30E7B" w:rsidRPr="006753FC">
        <w:rPr>
          <w:rFonts w:ascii="Arial" w:hAnsi="Arial" w:cs="Arial"/>
          <w:bCs/>
          <w:iCs/>
          <w:sz w:val="20"/>
          <w:szCs w:val="20"/>
        </w:rPr>
        <w:t>Huthi</w:t>
      </w:r>
      <w:proofErr w:type="spellEnd"/>
      <w:r w:rsidR="00A30E7B" w:rsidRPr="006753FC">
        <w:rPr>
          <w:rFonts w:ascii="Arial" w:hAnsi="Arial" w:cs="Arial"/>
          <w:bCs/>
          <w:iCs/>
          <w:sz w:val="20"/>
          <w:szCs w:val="20"/>
        </w:rPr>
        <w:t xml:space="preserve"> de facto authorities </w:t>
      </w:r>
      <w:r w:rsidRPr="006753FC">
        <w:rPr>
          <w:rFonts w:ascii="Arial" w:hAnsi="Arial" w:cs="Arial"/>
          <w:bCs/>
          <w:iCs/>
          <w:sz w:val="20"/>
          <w:szCs w:val="20"/>
        </w:rPr>
        <w:t xml:space="preserve">since April </w:t>
      </w:r>
      <w:r w:rsidR="00F849E0">
        <w:rPr>
          <w:rFonts w:ascii="Arial" w:hAnsi="Arial" w:cs="Arial"/>
          <w:bCs/>
          <w:iCs/>
          <w:sz w:val="20"/>
          <w:szCs w:val="20"/>
        </w:rPr>
        <w:t xml:space="preserve">4, </w:t>
      </w:r>
      <w:proofErr w:type="gramStart"/>
      <w:r w:rsidRPr="006753FC">
        <w:rPr>
          <w:rFonts w:ascii="Arial" w:hAnsi="Arial" w:cs="Arial"/>
          <w:bCs/>
          <w:iCs/>
          <w:sz w:val="20"/>
          <w:szCs w:val="20"/>
        </w:rPr>
        <w:t>2017</w:t>
      </w:r>
      <w:proofErr w:type="gramEnd"/>
      <w:r w:rsidRPr="006753FC">
        <w:rPr>
          <w:rFonts w:ascii="Arial" w:hAnsi="Arial" w:cs="Arial"/>
          <w:bCs/>
          <w:iCs/>
          <w:sz w:val="20"/>
          <w:szCs w:val="20"/>
        </w:rPr>
        <w:t xml:space="preserve"> </w:t>
      </w:r>
      <w:r w:rsidR="00A510BB" w:rsidRPr="006753FC">
        <w:rPr>
          <w:rFonts w:ascii="Arial" w:hAnsi="Arial" w:cs="Arial"/>
          <w:bCs/>
          <w:iCs/>
          <w:sz w:val="20"/>
          <w:szCs w:val="20"/>
        </w:rPr>
        <w:t>in Sanaa</w:t>
      </w:r>
      <w:r w:rsidR="00A30E7B" w:rsidRPr="006753FC">
        <w:rPr>
          <w:rFonts w:ascii="Arial" w:hAnsi="Arial" w:cs="Arial"/>
          <w:bCs/>
          <w:iCs/>
          <w:sz w:val="20"/>
          <w:szCs w:val="20"/>
        </w:rPr>
        <w:t>, Yemen</w:t>
      </w:r>
      <w:r w:rsidR="00D023E8" w:rsidRPr="006753FC">
        <w:rPr>
          <w:rFonts w:ascii="Arial" w:hAnsi="Arial" w:cs="Arial"/>
          <w:bCs/>
          <w:iCs/>
          <w:sz w:val="20"/>
          <w:szCs w:val="20"/>
        </w:rPr>
        <w:t>,</w:t>
      </w:r>
      <w:r w:rsidR="00D023E8" w:rsidRPr="006753FC">
        <w:rPr>
          <w:rFonts w:ascii="Arial" w:hAnsi="Arial" w:cs="Arial"/>
          <w:b/>
          <w:bCs/>
          <w:iCs/>
          <w:lang w:eastAsia="es-MX"/>
        </w:rPr>
        <w:t xml:space="preserve"> </w:t>
      </w:r>
      <w:r w:rsidR="00D023E8" w:rsidRPr="006753FC">
        <w:rPr>
          <w:rFonts w:ascii="Arial" w:hAnsi="Arial" w:cs="Arial"/>
          <w:iCs/>
          <w:sz w:val="20"/>
          <w:szCs w:val="20"/>
        </w:rPr>
        <w:t>has been moved to solitary confinement</w:t>
      </w:r>
      <w:r w:rsidR="00CC5F02" w:rsidRPr="006753FC">
        <w:rPr>
          <w:rFonts w:ascii="Arial" w:hAnsi="Arial" w:cs="Arial"/>
          <w:iCs/>
          <w:sz w:val="20"/>
          <w:szCs w:val="20"/>
        </w:rPr>
        <w:t xml:space="preserve">. His health condition is </w:t>
      </w:r>
      <w:r w:rsidR="00D023E8" w:rsidRPr="006753FC">
        <w:rPr>
          <w:rFonts w:ascii="Arial" w:hAnsi="Arial" w:cs="Arial"/>
          <w:iCs/>
          <w:sz w:val="20"/>
          <w:szCs w:val="20"/>
        </w:rPr>
        <w:t>deteriorating</w:t>
      </w:r>
      <w:r w:rsidR="00492AED" w:rsidRPr="006753FC">
        <w:rPr>
          <w:rFonts w:ascii="Arial" w:hAnsi="Arial" w:cs="Arial"/>
          <w:iCs/>
          <w:sz w:val="20"/>
          <w:szCs w:val="20"/>
        </w:rPr>
        <w:t>.</w:t>
      </w:r>
      <w:r w:rsidR="00D023E8" w:rsidRPr="006753FC">
        <w:rPr>
          <w:rFonts w:ascii="Arial" w:hAnsi="Arial" w:cs="Arial"/>
          <w:iCs/>
          <w:sz w:val="20"/>
          <w:szCs w:val="20"/>
        </w:rPr>
        <w:t xml:space="preserve"> </w:t>
      </w:r>
      <w:r w:rsidR="00A510BB" w:rsidRPr="006753FC">
        <w:rPr>
          <w:rFonts w:ascii="Arial" w:hAnsi="Arial" w:cs="Arial"/>
          <w:bCs/>
          <w:iCs/>
          <w:sz w:val="20"/>
          <w:szCs w:val="20"/>
        </w:rPr>
        <w:t xml:space="preserve">He was </w:t>
      </w:r>
      <w:r w:rsidR="00DD1950" w:rsidRPr="006753FC">
        <w:rPr>
          <w:rFonts w:ascii="Arial" w:hAnsi="Arial" w:cs="Arial"/>
          <w:bCs/>
          <w:iCs/>
          <w:sz w:val="20"/>
          <w:szCs w:val="20"/>
        </w:rPr>
        <w:t xml:space="preserve">arrested </w:t>
      </w:r>
      <w:r w:rsidR="00A510BB" w:rsidRPr="006753FC">
        <w:rPr>
          <w:rFonts w:ascii="Arial" w:hAnsi="Arial" w:cs="Arial"/>
          <w:bCs/>
          <w:iCs/>
          <w:sz w:val="20"/>
          <w:szCs w:val="20"/>
        </w:rPr>
        <w:t xml:space="preserve">at a </w:t>
      </w:r>
      <w:r w:rsidR="00796F4E" w:rsidRPr="006753FC">
        <w:rPr>
          <w:rFonts w:ascii="Arial" w:hAnsi="Arial" w:cs="Arial"/>
          <w:bCs/>
          <w:iCs/>
          <w:sz w:val="20"/>
          <w:szCs w:val="20"/>
        </w:rPr>
        <w:t xml:space="preserve">security </w:t>
      </w:r>
      <w:r w:rsidR="00A510BB" w:rsidRPr="006753FC">
        <w:rPr>
          <w:rFonts w:ascii="Arial" w:hAnsi="Arial" w:cs="Arial"/>
          <w:bCs/>
          <w:iCs/>
          <w:sz w:val="20"/>
          <w:szCs w:val="20"/>
        </w:rPr>
        <w:t xml:space="preserve">checkpoint in </w:t>
      </w:r>
      <w:proofErr w:type="spellStart"/>
      <w:r w:rsidR="00A510BB" w:rsidRPr="006753FC">
        <w:rPr>
          <w:rFonts w:ascii="Arial" w:hAnsi="Arial" w:cs="Arial"/>
          <w:bCs/>
          <w:iCs/>
          <w:sz w:val="20"/>
          <w:szCs w:val="20"/>
        </w:rPr>
        <w:t>Ta’iz</w:t>
      </w:r>
      <w:proofErr w:type="spellEnd"/>
      <w:r w:rsidR="00DD1950" w:rsidRPr="006753FC">
        <w:rPr>
          <w:rFonts w:ascii="Arial" w:hAnsi="Arial" w:cs="Arial"/>
          <w:bCs/>
          <w:iCs/>
          <w:sz w:val="20"/>
          <w:szCs w:val="20"/>
        </w:rPr>
        <w:t xml:space="preserve">, </w:t>
      </w:r>
      <w:r w:rsidR="00C30D6E" w:rsidRPr="006753FC">
        <w:rPr>
          <w:rFonts w:ascii="Arial" w:hAnsi="Arial" w:cs="Arial"/>
          <w:bCs/>
          <w:iCs/>
          <w:sz w:val="20"/>
          <w:szCs w:val="20"/>
        </w:rPr>
        <w:t xml:space="preserve">a city in southwestern Yemen, </w:t>
      </w:r>
      <w:r w:rsidR="00DD1950" w:rsidRPr="006753FC">
        <w:rPr>
          <w:rFonts w:ascii="Arial" w:hAnsi="Arial" w:cs="Arial"/>
          <w:bCs/>
          <w:iCs/>
          <w:sz w:val="20"/>
          <w:szCs w:val="20"/>
        </w:rPr>
        <w:t xml:space="preserve">on the grounds that he </w:t>
      </w:r>
      <w:r w:rsidR="00AF3AED" w:rsidRPr="006753FC">
        <w:rPr>
          <w:rFonts w:ascii="Arial" w:hAnsi="Arial" w:cs="Arial"/>
          <w:bCs/>
          <w:iCs/>
          <w:sz w:val="20"/>
          <w:szCs w:val="20"/>
        </w:rPr>
        <w:t>possessed</w:t>
      </w:r>
      <w:r w:rsidR="00E85BB2" w:rsidRPr="006753FC">
        <w:rPr>
          <w:rFonts w:ascii="Arial" w:hAnsi="Arial" w:cs="Arial"/>
          <w:bCs/>
          <w:iCs/>
          <w:sz w:val="20"/>
          <w:szCs w:val="20"/>
        </w:rPr>
        <w:t xml:space="preserve"> </w:t>
      </w:r>
      <w:r w:rsidR="00DD1950" w:rsidRPr="006753FC">
        <w:rPr>
          <w:rFonts w:ascii="Arial" w:hAnsi="Arial" w:cs="Arial"/>
          <w:bCs/>
          <w:iCs/>
          <w:sz w:val="20"/>
          <w:szCs w:val="20"/>
        </w:rPr>
        <w:t xml:space="preserve">a UK </w:t>
      </w:r>
      <w:r w:rsidR="00E85BB2" w:rsidRPr="006753FC">
        <w:rPr>
          <w:rFonts w:ascii="Arial" w:hAnsi="Arial" w:cs="Arial"/>
          <w:bCs/>
          <w:iCs/>
          <w:sz w:val="20"/>
          <w:szCs w:val="20"/>
        </w:rPr>
        <w:t>passport.</w:t>
      </w:r>
      <w:r w:rsidR="00F2060A" w:rsidRPr="006753FC">
        <w:rPr>
          <w:rFonts w:ascii="Arial" w:hAnsi="Arial" w:cs="Arial"/>
          <w:bCs/>
          <w:iCs/>
          <w:sz w:val="20"/>
          <w:szCs w:val="20"/>
        </w:rPr>
        <w:t xml:space="preserve"> To date, Luke Symons has not </w:t>
      </w:r>
      <w:r w:rsidR="00163D45" w:rsidRPr="006753FC">
        <w:rPr>
          <w:rFonts w:ascii="Arial" w:hAnsi="Arial" w:cs="Arial"/>
          <w:bCs/>
          <w:iCs/>
          <w:sz w:val="20"/>
          <w:szCs w:val="20"/>
        </w:rPr>
        <w:t>been charged nor has he appeared before a judge.</w:t>
      </w:r>
    </w:p>
    <w:bookmarkEnd w:id="4"/>
    <w:p w14:paraId="189CA992" w14:textId="77777777" w:rsidR="00AE3469" w:rsidRPr="005778A5" w:rsidRDefault="00AE3469" w:rsidP="006753FC">
      <w:pPr>
        <w:spacing w:after="0" w:line="240" w:lineRule="auto"/>
        <w:jc w:val="both"/>
        <w:rPr>
          <w:rFonts w:ascii="Arial" w:hAnsi="Arial" w:cs="Arial"/>
          <w:iCs/>
          <w:sz w:val="16"/>
          <w:szCs w:val="16"/>
        </w:rPr>
      </w:pPr>
    </w:p>
    <w:p w14:paraId="7E99127E" w14:textId="2BCA8F5C" w:rsidR="00FC2419" w:rsidRPr="006753FC" w:rsidRDefault="00AE3469" w:rsidP="006753FC">
      <w:pPr>
        <w:spacing w:after="0" w:line="240" w:lineRule="auto"/>
        <w:jc w:val="both"/>
        <w:rPr>
          <w:rFonts w:ascii="Arial" w:hAnsi="Arial" w:cs="Arial"/>
          <w:bCs/>
          <w:iCs/>
          <w:sz w:val="20"/>
          <w:szCs w:val="20"/>
        </w:rPr>
      </w:pPr>
      <w:r w:rsidRPr="006753FC">
        <w:rPr>
          <w:rFonts w:ascii="Arial" w:hAnsi="Arial" w:cs="Arial"/>
          <w:bCs/>
          <w:iCs/>
          <w:sz w:val="20"/>
          <w:szCs w:val="20"/>
        </w:rPr>
        <w:t>A</w:t>
      </w:r>
      <w:r w:rsidR="00030BE1" w:rsidRPr="006753FC">
        <w:rPr>
          <w:rFonts w:ascii="Arial" w:hAnsi="Arial" w:cs="Arial"/>
          <w:bCs/>
          <w:iCs/>
          <w:sz w:val="20"/>
          <w:szCs w:val="20"/>
        </w:rPr>
        <w:t xml:space="preserve">ccording to </w:t>
      </w:r>
      <w:r w:rsidR="0032050D" w:rsidRPr="006753FC">
        <w:rPr>
          <w:rFonts w:ascii="Arial" w:hAnsi="Arial" w:cs="Arial"/>
          <w:bCs/>
          <w:iCs/>
          <w:sz w:val="20"/>
          <w:szCs w:val="20"/>
        </w:rPr>
        <w:t xml:space="preserve">two of his relatives Amnesty International spoke with, </w:t>
      </w:r>
      <w:r w:rsidR="00FF417F" w:rsidRPr="006753FC">
        <w:rPr>
          <w:rFonts w:ascii="Arial" w:hAnsi="Arial" w:cs="Arial"/>
          <w:bCs/>
          <w:iCs/>
          <w:sz w:val="20"/>
          <w:szCs w:val="20"/>
        </w:rPr>
        <w:t>Luke Symons has been accused of espionage for the British government</w:t>
      </w:r>
      <w:r w:rsidR="00015B41" w:rsidRPr="006753FC">
        <w:rPr>
          <w:rFonts w:ascii="Arial" w:hAnsi="Arial" w:cs="Arial"/>
          <w:bCs/>
          <w:iCs/>
          <w:sz w:val="20"/>
          <w:szCs w:val="20"/>
        </w:rPr>
        <w:t xml:space="preserve">. However, he has not been formally charged to date. Additionally, </w:t>
      </w:r>
      <w:r w:rsidR="004C6712" w:rsidRPr="006753FC">
        <w:rPr>
          <w:rFonts w:ascii="Arial" w:hAnsi="Arial" w:cs="Arial"/>
          <w:bCs/>
          <w:iCs/>
          <w:sz w:val="20"/>
          <w:szCs w:val="20"/>
        </w:rPr>
        <w:t xml:space="preserve">Amnesty International examined </w:t>
      </w:r>
      <w:r w:rsidR="00FC2419" w:rsidRPr="006753FC">
        <w:rPr>
          <w:rFonts w:ascii="Arial" w:hAnsi="Arial" w:cs="Arial"/>
          <w:bCs/>
          <w:iCs/>
          <w:sz w:val="20"/>
          <w:szCs w:val="20"/>
        </w:rPr>
        <w:t xml:space="preserve">a release </w:t>
      </w:r>
      <w:r w:rsidR="00015B41" w:rsidRPr="006753FC">
        <w:rPr>
          <w:rFonts w:ascii="Arial" w:hAnsi="Arial" w:cs="Arial"/>
          <w:bCs/>
          <w:iCs/>
          <w:sz w:val="20"/>
          <w:szCs w:val="20"/>
        </w:rPr>
        <w:t xml:space="preserve">order </w:t>
      </w:r>
      <w:r w:rsidR="00FC2419" w:rsidRPr="006753FC">
        <w:rPr>
          <w:rFonts w:ascii="Arial" w:hAnsi="Arial" w:cs="Arial"/>
          <w:bCs/>
          <w:iCs/>
          <w:sz w:val="20"/>
          <w:szCs w:val="20"/>
        </w:rPr>
        <w:t xml:space="preserve">issued </w:t>
      </w:r>
      <w:r w:rsidR="004C6712" w:rsidRPr="006753FC">
        <w:rPr>
          <w:rFonts w:ascii="Arial" w:hAnsi="Arial" w:cs="Arial"/>
          <w:bCs/>
          <w:iCs/>
          <w:sz w:val="20"/>
          <w:szCs w:val="20"/>
        </w:rPr>
        <w:t xml:space="preserve">on December </w:t>
      </w:r>
      <w:r w:rsidR="00F849E0">
        <w:rPr>
          <w:rFonts w:ascii="Arial" w:hAnsi="Arial" w:cs="Arial"/>
          <w:bCs/>
          <w:iCs/>
          <w:sz w:val="20"/>
          <w:szCs w:val="20"/>
        </w:rPr>
        <w:t xml:space="preserve">2, </w:t>
      </w:r>
      <w:r w:rsidR="004C6712" w:rsidRPr="006753FC">
        <w:rPr>
          <w:rFonts w:ascii="Arial" w:hAnsi="Arial" w:cs="Arial"/>
          <w:bCs/>
          <w:iCs/>
          <w:sz w:val="20"/>
          <w:szCs w:val="20"/>
        </w:rPr>
        <w:t xml:space="preserve">2018, </w:t>
      </w:r>
      <w:r w:rsidR="00242CE8" w:rsidRPr="006753FC">
        <w:rPr>
          <w:rFonts w:ascii="Arial" w:hAnsi="Arial" w:cs="Arial"/>
          <w:bCs/>
          <w:iCs/>
          <w:sz w:val="20"/>
          <w:szCs w:val="20"/>
        </w:rPr>
        <w:t xml:space="preserve">by the </w:t>
      </w:r>
      <w:r w:rsidR="000E7C81" w:rsidRPr="006753FC">
        <w:rPr>
          <w:rFonts w:ascii="Arial" w:hAnsi="Arial" w:cs="Arial"/>
          <w:bCs/>
          <w:iCs/>
          <w:sz w:val="20"/>
          <w:szCs w:val="20"/>
        </w:rPr>
        <w:t xml:space="preserve">Sana’a-based Supreme Political Council of Yemen, the executive body set up by the </w:t>
      </w:r>
      <w:proofErr w:type="spellStart"/>
      <w:r w:rsidR="000E7C81" w:rsidRPr="006753FC">
        <w:rPr>
          <w:rFonts w:ascii="Arial" w:hAnsi="Arial" w:cs="Arial"/>
          <w:bCs/>
          <w:iCs/>
          <w:sz w:val="20"/>
          <w:szCs w:val="20"/>
        </w:rPr>
        <w:t>Huthis</w:t>
      </w:r>
      <w:proofErr w:type="spellEnd"/>
      <w:r w:rsidR="00BA170E" w:rsidRPr="006753FC">
        <w:rPr>
          <w:rFonts w:ascii="Arial" w:hAnsi="Arial" w:cs="Arial"/>
          <w:bCs/>
          <w:iCs/>
          <w:sz w:val="20"/>
          <w:szCs w:val="20"/>
        </w:rPr>
        <w:t xml:space="preserve">, </w:t>
      </w:r>
      <w:r w:rsidR="00F624A3" w:rsidRPr="006753FC">
        <w:rPr>
          <w:rFonts w:ascii="Arial" w:hAnsi="Arial" w:cs="Arial"/>
          <w:bCs/>
          <w:iCs/>
          <w:sz w:val="20"/>
          <w:szCs w:val="20"/>
        </w:rPr>
        <w:t>demanding the release of Luke Symons for la</w:t>
      </w:r>
      <w:r w:rsidR="0032050D" w:rsidRPr="006753FC">
        <w:rPr>
          <w:rFonts w:ascii="Arial" w:hAnsi="Arial" w:cs="Arial"/>
          <w:bCs/>
          <w:iCs/>
          <w:sz w:val="20"/>
          <w:szCs w:val="20"/>
        </w:rPr>
        <w:t>c</w:t>
      </w:r>
      <w:r w:rsidR="00F624A3" w:rsidRPr="006753FC">
        <w:rPr>
          <w:rFonts w:ascii="Arial" w:hAnsi="Arial" w:cs="Arial"/>
          <w:bCs/>
          <w:iCs/>
          <w:sz w:val="20"/>
          <w:szCs w:val="20"/>
        </w:rPr>
        <w:t>k of evidence against him</w:t>
      </w:r>
      <w:r w:rsidR="00BA170E" w:rsidRPr="006753FC">
        <w:rPr>
          <w:rFonts w:ascii="Arial" w:hAnsi="Arial" w:cs="Arial"/>
          <w:bCs/>
          <w:iCs/>
          <w:sz w:val="20"/>
          <w:szCs w:val="20"/>
        </w:rPr>
        <w:t>.</w:t>
      </w:r>
    </w:p>
    <w:p w14:paraId="28AC46D1" w14:textId="74257C2A" w:rsidR="00BC6385" w:rsidRPr="005778A5" w:rsidRDefault="00BC6385" w:rsidP="006753FC">
      <w:pPr>
        <w:spacing w:after="0" w:line="240" w:lineRule="auto"/>
        <w:jc w:val="both"/>
        <w:rPr>
          <w:rFonts w:ascii="Arial" w:hAnsi="Arial" w:cs="Arial"/>
          <w:bCs/>
          <w:iCs/>
          <w:sz w:val="16"/>
          <w:szCs w:val="16"/>
        </w:rPr>
      </w:pPr>
    </w:p>
    <w:p w14:paraId="5A932C64" w14:textId="208A9C6D" w:rsidR="009E6FA8" w:rsidRPr="006753FC" w:rsidRDefault="00B05487" w:rsidP="006753FC">
      <w:pPr>
        <w:spacing w:after="0" w:line="240" w:lineRule="auto"/>
        <w:jc w:val="both"/>
        <w:rPr>
          <w:rFonts w:ascii="Arial" w:hAnsi="Arial" w:cs="Arial"/>
          <w:bCs/>
          <w:iCs/>
          <w:sz w:val="20"/>
          <w:szCs w:val="20"/>
        </w:rPr>
      </w:pPr>
      <w:r w:rsidRPr="006753FC">
        <w:rPr>
          <w:rFonts w:ascii="Arial" w:hAnsi="Arial" w:cs="Arial"/>
          <w:bCs/>
          <w:iCs/>
          <w:sz w:val="20"/>
          <w:szCs w:val="20"/>
        </w:rPr>
        <w:t>According to Luke</w:t>
      </w:r>
      <w:r w:rsidR="00FF28AB" w:rsidRPr="006753FC">
        <w:rPr>
          <w:rFonts w:ascii="Arial" w:hAnsi="Arial" w:cs="Arial"/>
          <w:bCs/>
          <w:iCs/>
          <w:sz w:val="20"/>
          <w:szCs w:val="20"/>
        </w:rPr>
        <w:t xml:space="preserve"> Symons’ </w:t>
      </w:r>
      <w:r w:rsidRPr="006753FC">
        <w:rPr>
          <w:rFonts w:ascii="Arial" w:hAnsi="Arial" w:cs="Arial"/>
          <w:bCs/>
          <w:iCs/>
          <w:sz w:val="20"/>
          <w:szCs w:val="20"/>
        </w:rPr>
        <w:t>family,</w:t>
      </w:r>
      <w:r w:rsidR="00CA0A40" w:rsidRPr="006753FC">
        <w:rPr>
          <w:rFonts w:ascii="Arial" w:hAnsi="Arial" w:cs="Arial"/>
          <w:bCs/>
          <w:iCs/>
          <w:sz w:val="20"/>
          <w:szCs w:val="20"/>
        </w:rPr>
        <w:t xml:space="preserve"> he </w:t>
      </w:r>
      <w:r w:rsidR="00015B41" w:rsidRPr="006753FC">
        <w:rPr>
          <w:rFonts w:ascii="Arial" w:hAnsi="Arial" w:cs="Arial"/>
          <w:bCs/>
          <w:iCs/>
          <w:sz w:val="20"/>
          <w:szCs w:val="20"/>
        </w:rPr>
        <w:t xml:space="preserve">was </w:t>
      </w:r>
      <w:r w:rsidR="00CB300D" w:rsidRPr="006753FC">
        <w:rPr>
          <w:rFonts w:ascii="Arial" w:hAnsi="Arial" w:cs="Arial"/>
          <w:bCs/>
          <w:iCs/>
          <w:sz w:val="20"/>
          <w:szCs w:val="20"/>
        </w:rPr>
        <w:t xml:space="preserve">tortured and </w:t>
      </w:r>
      <w:r w:rsidR="00015B41" w:rsidRPr="006753FC">
        <w:rPr>
          <w:rFonts w:ascii="Arial" w:hAnsi="Arial" w:cs="Arial"/>
          <w:bCs/>
          <w:iCs/>
          <w:sz w:val="20"/>
          <w:szCs w:val="20"/>
        </w:rPr>
        <w:t xml:space="preserve">otherwise </w:t>
      </w:r>
      <w:r w:rsidR="00864D57" w:rsidRPr="006753FC">
        <w:rPr>
          <w:rFonts w:ascii="Arial" w:hAnsi="Arial" w:cs="Arial"/>
          <w:bCs/>
          <w:iCs/>
          <w:sz w:val="20"/>
          <w:szCs w:val="20"/>
        </w:rPr>
        <w:t>ill-treated during interrogation</w:t>
      </w:r>
      <w:r w:rsidR="00015B41" w:rsidRPr="006753FC">
        <w:rPr>
          <w:rFonts w:ascii="Arial" w:hAnsi="Arial" w:cs="Arial"/>
          <w:bCs/>
          <w:iCs/>
          <w:sz w:val="20"/>
          <w:szCs w:val="20"/>
        </w:rPr>
        <w:t>, in a bid</w:t>
      </w:r>
      <w:r w:rsidR="00CB300D" w:rsidRPr="006753FC">
        <w:rPr>
          <w:rFonts w:ascii="Arial" w:hAnsi="Arial" w:cs="Arial"/>
          <w:bCs/>
          <w:iCs/>
          <w:sz w:val="20"/>
          <w:szCs w:val="20"/>
        </w:rPr>
        <w:t xml:space="preserve"> to </w:t>
      </w:r>
      <w:r w:rsidR="006E76DC" w:rsidRPr="006753FC">
        <w:rPr>
          <w:rFonts w:ascii="Arial" w:hAnsi="Arial" w:cs="Arial"/>
          <w:bCs/>
          <w:iCs/>
          <w:sz w:val="20"/>
          <w:szCs w:val="20"/>
        </w:rPr>
        <w:t xml:space="preserve">make him </w:t>
      </w:r>
      <w:r w:rsidR="00015B41" w:rsidRPr="006753FC">
        <w:rPr>
          <w:rFonts w:ascii="Arial" w:hAnsi="Arial" w:cs="Arial"/>
          <w:bCs/>
          <w:iCs/>
          <w:sz w:val="20"/>
          <w:szCs w:val="20"/>
        </w:rPr>
        <w:t>“</w:t>
      </w:r>
      <w:r w:rsidR="00CB300D" w:rsidRPr="006753FC">
        <w:rPr>
          <w:rFonts w:ascii="Arial" w:hAnsi="Arial" w:cs="Arial"/>
          <w:bCs/>
          <w:iCs/>
          <w:sz w:val="20"/>
          <w:szCs w:val="20"/>
        </w:rPr>
        <w:t>confess</w:t>
      </w:r>
      <w:r w:rsidR="00015B41" w:rsidRPr="006753FC">
        <w:rPr>
          <w:rFonts w:ascii="Arial" w:hAnsi="Arial" w:cs="Arial"/>
          <w:bCs/>
          <w:iCs/>
          <w:sz w:val="20"/>
          <w:szCs w:val="20"/>
        </w:rPr>
        <w:t>”</w:t>
      </w:r>
      <w:r w:rsidR="00CB300D" w:rsidRPr="006753FC">
        <w:rPr>
          <w:rFonts w:ascii="Arial" w:hAnsi="Arial" w:cs="Arial"/>
          <w:bCs/>
          <w:iCs/>
          <w:sz w:val="20"/>
          <w:szCs w:val="20"/>
        </w:rPr>
        <w:t xml:space="preserve"> to being a spy. </w:t>
      </w:r>
      <w:r w:rsidR="00015B41" w:rsidRPr="006753FC">
        <w:rPr>
          <w:rFonts w:ascii="Arial" w:hAnsi="Arial" w:cs="Arial"/>
          <w:bCs/>
          <w:iCs/>
          <w:sz w:val="20"/>
          <w:szCs w:val="20"/>
        </w:rPr>
        <w:t>As a result of beatings in 2018, his arm was broken</w:t>
      </w:r>
      <w:r w:rsidR="00826DCE" w:rsidRPr="006753FC">
        <w:rPr>
          <w:rFonts w:ascii="Arial" w:hAnsi="Arial" w:cs="Arial"/>
          <w:bCs/>
          <w:iCs/>
          <w:sz w:val="20"/>
          <w:szCs w:val="20"/>
        </w:rPr>
        <w:t xml:space="preserve">. </w:t>
      </w:r>
      <w:r w:rsidR="00015B41" w:rsidRPr="006753FC">
        <w:rPr>
          <w:rFonts w:ascii="Arial" w:hAnsi="Arial" w:cs="Arial"/>
          <w:bCs/>
          <w:iCs/>
          <w:sz w:val="20"/>
          <w:szCs w:val="20"/>
        </w:rPr>
        <w:t xml:space="preserve">More recently, he has </w:t>
      </w:r>
      <w:r w:rsidR="00AC05C8" w:rsidRPr="006753FC">
        <w:rPr>
          <w:rFonts w:ascii="Arial" w:hAnsi="Arial" w:cs="Arial"/>
          <w:bCs/>
          <w:iCs/>
          <w:sz w:val="20"/>
          <w:szCs w:val="20"/>
        </w:rPr>
        <w:t>also suffer</w:t>
      </w:r>
      <w:r w:rsidR="00015B41" w:rsidRPr="006753FC">
        <w:rPr>
          <w:rFonts w:ascii="Arial" w:hAnsi="Arial" w:cs="Arial"/>
          <w:bCs/>
          <w:iCs/>
          <w:sz w:val="20"/>
          <w:szCs w:val="20"/>
        </w:rPr>
        <w:t>ed</w:t>
      </w:r>
      <w:r w:rsidR="00AC05C8" w:rsidRPr="006753FC">
        <w:rPr>
          <w:rFonts w:ascii="Arial" w:hAnsi="Arial" w:cs="Arial"/>
          <w:bCs/>
          <w:iCs/>
          <w:sz w:val="20"/>
          <w:szCs w:val="20"/>
        </w:rPr>
        <w:t xml:space="preserve"> from a stom</w:t>
      </w:r>
      <w:r w:rsidR="006E76DC" w:rsidRPr="006753FC">
        <w:rPr>
          <w:rFonts w:ascii="Arial" w:hAnsi="Arial" w:cs="Arial"/>
          <w:bCs/>
          <w:iCs/>
          <w:sz w:val="20"/>
          <w:szCs w:val="20"/>
        </w:rPr>
        <w:t>a</w:t>
      </w:r>
      <w:r w:rsidR="00AC05C8" w:rsidRPr="006753FC">
        <w:rPr>
          <w:rFonts w:ascii="Arial" w:hAnsi="Arial" w:cs="Arial"/>
          <w:bCs/>
          <w:iCs/>
          <w:sz w:val="20"/>
          <w:szCs w:val="20"/>
        </w:rPr>
        <w:t xml:space="preserve">ch problem and </w:t>
      </w:r>
      <w:r w:rsidR="00015B41" w:rsidRPr="006753FC">
        <w:rPr>
          <w:rFonts w:ascii="Arial" w:hAnsi="Arial" w:cs="Arial"/>
          <w:bCs/>
          <w:iCs/>
          <w:sz w:val="20"/>
          <w:szCs w:val="20"/>
        </w:rPr>
        <w:t xml:space="preserve">was </w:t>
      </w:r>
      <w:r w:rsidR="00AC05C8" w:rsidRPr="006753FC">
        <w:rPr>
          <w:rFonts w:ascii="Arial" w:hAnsi="Arial" w:cs="Arial"/>
          <w:bCs/>
          <w:iCs/>
          <w:sz w:val="20"/>
          <w:szCs w:val="20"/>
        </w:rPr>
        <w:t>denied access to medical care</w:t>
      </w:r>
      <w:r w:rsidR="00015B41" w:rsidRPr="006753FC">
        <w:rPr>
          <w:rFonts w:ascii="Arial" w:hAnsi="Arial" w:cs="Arial"/>
          <w:bCs/>
          <w:iCs/>
          <w:sz w:val="20"/>
          <w:szCs w:val="20"/>
        </w:rPr>
        <w:t>,</w:t>
      </w:r>
      <w:r w:rsidR="00AC05C8" w:rsidRPr="006753FC">
        <w:rPr>
          <w:rFonts w:ascii="Arial" w:hAnsi="Arial" w:cs="Arial"/>
          <w:bCs/>
          <w:iCs/>
          <w:sz w:val="20"/>
          <w:szCs w:val="20"/>
        </w:rPr>
        <w:t xml:space="preserve"> despite his repeated request</w:t>
      </w:r>
      <w:r w:rsidR="006E76DC" w:rsidRPr="006753FC">
        <w:rPr>
          <w:rFonts w:ascii="Arial" w:hAnsi="Arial" w:cs="Arial"/>
          <w:bCs/>
          <w:iCs/>
          <w:sz w:val="20"/>
          <w:szCs w:val="20"/>
        </w:rPr>
        <w:t>s</w:t>
      </w:r>
      <w:r w:rsidR="00AC05C8" w:rsidRPr="006753FC">
        <w:rPr>
          <w:rFonts w:ascii="Arial" w:hAnsi="Arial" w:cs="Arial"/>
          <w:bCs/>
          <w:iCs/>
          <w:sz w:val="20"/>
          <w:szCs w:val="20"/>
        </w:rPr>
        <w:t>.</w:t>
      </w:r>
    </w:p>
    <w:p w14:paraId="65EAAE0A" w14:textId="77777777" w:rsidR="00BD3EF5" w:rsidRPr="005778A5" w:rsidRDefault="00BD3EF5" w:rsidP="006753FC">
      <w:pPr>
        <w:spacing w:after="0" w:line="240" w:lineRule="auto"/>
        <w:jc w:val="both"/>
        <w:rPr>
          <w:rFonts w:ascii="Arial" w:hAnsi="Arial" w:cs="Arial"/>
          <w:bCs/>
          <w:iCs/>
          <w:sz w:val="16"/>
          <w:szCs w:val="16"/>
        </w:rPr>
      </w:pPr>
    </w:p>
    <w:p w14:paraId="6E442786" w14:textId="00C203ED" w:rsidR="00015B41" w:rsidRPr="006753FC" w:rsidRDefault="009E6FA8" w:rsidP="006753FC">
      <w:pPr>
        <w:spacing w:after="0" w:line="240" w:lineRule="auto"/>
        <w:jc w:val="both"/>
        <w:rPr>
          <w:rFonts w:ascii="Arial" w:hAnsi="Arial" w:cs="Arial"/>
          <w:bCs/>
          <w:iCs/>
          <w:sz w:val="20"/>
          <w:szCs w:val="20"/>
          <w:lang w:val="en-US"/>
        </w:rPr>
      </w:pPr>
      <w:r w:rsidRPr="006753FC">
        <w:rPr>
          <w:rFonts w:ascii="Arial" w:hAnsi="Arial" w:cs="Arial"/>
          <w:bCs/>
          <w:iCs/>
          <w:sz w:val="20"/>
          <w:szCs w:val="20"/>
        </w:rPr>
        <w:t>During his last phone call with his family</w:t>
      </w:r>
      <w:r w:rsidR="00C27436" w:rsidRPr="006753FC">
        <w:rPr>
          <w:rFonts w:ascii="Arial" w:hAnsi="Arial" w:cs="Arial"/>
          <w:bCs/>
          <w:iCs/>
          <w:sz w:val="20"/>
          <w:szCs w:val="20"/>
        </w:rPr>
        <w:t xml:space="preserve"> in </w:t>
      </w:r>
      <w:r w:rsidR="007469F2" w:rsidRPr="006753FC">
        <w:rPr>
          <w:rFonts w:ascii="Arial" w:hAnsi="Arial" w:cs="Arial"/>
          <w:bCs/>
          <w:iCs/>
          <w:sz w:val="20"/>
          <w:szCs w:val="20"/>
        </w:rPr>
        <w:t>December</w:t>
      </w:r>
      <w:r w:rsidR="0091549C" w:rsidRPr="006753FC">
        <w:rPr>
          <w:rFonts w:ascii="Arial" w:hAnsi="Arial" w:cs="Arial"/>
          <w:bCs/>
          <w:iCs/>
          <w:sz w:val="20"/>
          <w:szCs w:val="20"/>
        </w:rPr>
        <w:t xml:space="preserve"> 2021</w:t>
      </w:r>
      <w:r w:rsidR="006E76DC" w:rsidRPr="006753FC">
        <w:rPr>
          <w:rFonts w:ascii="Arial" w:hAnsi="Arial" w:cs="Arial"/>
          <w:bCs/>
          <w:iCs/>
          <w:sz w:val="20"/>
          <w:szCs w:val="20"/>
        </w:rPr>
        <w:t>,</w:t>
      </w:r>
      <w:r w:rsidRPr="006753FC">
        <w:rPr>
          <w:rFonts w:ascii="Arial" w:hAnsi="Arial" w:cs="Arial"/>
          <w:bCs/>
          <w:iCs/>
          <w:sz w:val="20"/>
          <w:szCs w:val="20"/>
        </w:rPr>
        <w:t xml:space="preserve"> Luke </w:t>
      </w:r>
      <w:r w:rsidR="006E76DC" w:rsidRPr="006753FC">
        <w:rPr>
          <w:rFonts w:ascii="Arial" w:hAnsi="Arial" w:cs="Arial"/>
          <w:bCs/>
          <w:iCs/>
          <w:sz w:val="20"/>
          <w:szCs w:val="20"/>
        </w:rPr>
        <w:t xml:space="preserve">Symons </w:t>
      </w:r>
      <w:r w:rsidR="001B294A" w:rsidRPr="006753FC">
        <w:rPr>
          <w:rFonts w:ascii="Arial" w:hAnsi="Arial" w:cs="Arial"/>
          <w:bCs/>
          <w:iCs/>
          <w:sz w:val="20"/>
          <w:szCs w:val="20"/>
        </w:rPr>
        <w:t xml:space="preserve">expressed </w:t>
      </w:r>
      <w:r w:rsidR="006E76DC" w:rsidRPr="006753FC">
        <w:rPr>
          <w:rFonts w:ascii="Arial" w:hAnsi="Arial" w:cs="Arial"/>
          <w:bCs/>
          <w:iCs/>
          <w:sz w:val="20"/>
          <w:szCs w:val="20"/>
        </w:rPr>
        <w:t xml:space="preserve">that his detention </w:t>
      </w:r>
      <w:r w:rsidR="00752A8E" w:rsidRPr="006753FC">
        <w:rPr>
          <w:rFonts w:ascii="Arial" w:hAnsi="Arial" w:cs="Arial"/>
          <w:bCs/>
          <w:iCs/>
          <w:sz w:val="20"/>
          <w:szCs w:val="20"/>
        </w:rPr>
        <w:t xml:space="preserve">conditions </w:t>
      </w:r>
      <w:r w:rsidR="00015B41" w:rsidRPr="006753FC">
        <w:rPr>
          <w:rFonts w:ascii="Arial" w:hAnsi="Arial" w:cs="Arial"/>
          <w:bCs/>
          <w:iCs/>
          <w:sz w:val="20"/>
          <w:szCs w:val="20"/>
        </w:rPr>
        <w:t>we</w:t>
      </w:r>
      <w:r w:rsidR="00752A8E" w:rsidRPr="006753FC">
        <w:rPr>
          <w:rFonts w:ascii="Arial" w:hAnsi="Arial" w:cs="Arial"/>
          <w:bCs/>
          <w:iCs/>
          <w:sz w:val="20"/>
          <w:szCs w:val="20"/>
        </w:rPr>
        <w:t xml:space="preserve">re having a detrimental impact on </w:t>
      </w:r>
      <w:r w:rsidR="006E76DC" w:rsidRPr="006753FC">
        <w:rPr>
          <w:rFonts w:ascii="Arial" w:hAnsi="Arial" w:cs="Arial"/>
          <w:bCs/>
          <w:iCs/>
          <w:sz w:val="20"/>
          <w:szCs w:val="20"/>
        </w:rPr>
        <w:t>his physical and</w:t>
      </w:r>
      <w:r w:rsidR="00752A8E" w:rsidRPr="006753FC">
        <w:rPr>
          <w:rFonts w:ascii="Arial" w:hAnsi="Arial" w:cs="Arial"/>
          <w:bCs/>
          <w:iCs/>
          <w:sz w:val="20"/>
          <w:szCs w:val="20"/>
        </w:rPr>
        <w:t xml:space="preserve"> mental health.</w:t>
      </w:r>
      <w:r w:rsidR="00015B41" w:rsidRPr="006753FC">
        <w:rPr>
          <w:rFonts w:ascii="Arial" w:hAnsi="Arial" w:cs="Arial"/>
          <w:bCs/>
          <w:iCs/>
          <w:sz w:val="20"/>
          <w:szCs w:val="20"/>
        </w:rPr>
        <w:t xml:space="preserve"> Also, his wife</w:t>
      </w:r>
      <w:r w:rsidR="00CA655B" w:rsidRPr="006753FC">
        <w:rPr>
          <w:rFonts w:ascii="Arial" w:hAnsi="Arial" w:cs="Arial"/>
          <w:bCs/>
          <w:iCs/>
          <w:sz w:val="20"/>
          <w:szCs w:val="20"/>
        </w:rPr>
        <w:t>,</w:t>
      </w:r>
      <w:r w:rsidR="00015B41" w:rsidRPr="006753FC">
        <w:rPr>
          <w:rFonts w:ascii="Arial" w:hAnsi="Arial" w:cs="Arial"/>
          <w:bCs/>
          <w:iCs/>
          <w:sz w:val="20"/>
          <w:szCs w:val="20"/>
        </w:rPr>
        <w:t xml:space="preserve"> who was able to visit him in early January </w:t>
      </w:r>
      <w:r w:rsidR="00991C4D" w:rsidRPr="006753FC">
        <w:rPr>
          <w:rFonts w:ascii="Arial" w:hAnsi="Arial" w:cs="Arial"/>
          <w:bCs/>
          <w:iCs/>
          <w:sz w:val="20"/>
          <w:szCs w:val="20"/>
        </w:rPr>
        <w:t>2022</w:t>
      </w:r>
      <w:r w:rsidR="00CA655B" w:rsidRPr="006753FC">
        <w:rPr>
          <w:rFonts w:ascii="Arial" w:hAnsi="Arial" w:cs="Arial"/>
          <w:bCs/>
          <w:iCs/>
          <w:sz w:val="20"/>
          <w:szCs w:val="20"/>
        </w:rPr>
        <w:t>,</w:t>
      </w:r>
      <w:r w:rsidR="00991C4D" w:rsidRPr="006753FC">
        <w:rPr>
          <w:rFonts w:ascii="Arial" w:hAnsi="Arial" w:cs="Arial"/>
          <w:bCs/>
          <w:iCs/>
          <w:sz w:val="20"/>
          <w:szCs w:val="20"/>
        </w:rPr>
        <w:t xml:space="preserve"> </w:t>
      </w:r>
      <w:r w:rsidR="00015B41" w:rsidRPr="006753FC">
        <w:rPr>
          <w:rFonts w:ascii="Arial" w:hAnsi="Arial" w:cs="Arial"/>
          <w:bCs/>
          <w:iCs/>
          <w:sz w:val="20"/>
          <w:szCs w:val="20"/>
        </w:rPr>
        <w:t>expressed deep concern about his deteriorating physical and mental health.</w:t>
      </w:r>
    </w:p>
    <w:p w14:paraId="5CE2F558" w14:textId="47AD4248" w:rsidR="009A01F8" w:rsidRPr="005778A5" w:rsidRDefault="009A01F8" w:rsidP="006753FC">
      <w:pPr>
        <w:spacing w:after="0" w:line="240" w:lineRule="auto"/>
        <w:jc w:val="both"/>
        <w:rPr>
          <w:rFonts w:ascii="Arial" w:hAnsi="Arial" w:cs="Arial"/>
          <w:bCs/>
          <w:iCs/>
          <w:sz w:val="16"/>
          <w:szCs w:val="16"/>
          <w:lang w:val="en-US"/>
        </w:rPr>
      </w:pPr>
    </w:p>
    <w:p w14:paraId="43009267" w14:textId="009FCF4D" w:rsidR="007631BF" w:rsidRPr="006753FC" w:rsidRDefault="00443A45" w:rsidP="006753FC">
      <w:pPr>
        <w:spacing w:after="0" w:line="240" w:lineRule="auto"/>
        <w:jc w:val="both"/>
        <w:rPr>
          <w:rFonts w:ascii="Arial" w:hAnsi="Arial" w:cs="Arial"/>
          <w:bCs/>
          <w:iCs/>
          <w:sz w:val="20"/>
          <w:szCs w:val="20"/>
          <w:lang w:val="en-US"/>
        </w:rPr>
      </w:pPr>
      <w:r w:rsidRPr="006753FC">
        <w:rPr>
          <w:rFonts w:ascii="Arial" w:hAnsi="Arial" w:cs="Arial"/>
          <w:bCs/>
          <w:iCs/>
          <w:sz w:val="20"/>
          <w:szCs w:val="20"/>
        </w:rPr>
        <w:t>He</w:t>
      </w:r>
      <w:r w:rsidR="0017356C" w:rsidRPr="006753FC">
        <w:rPr>
          <w:rFonts w:ascii="Arial" w:hAnsi="Arial" w:cs="Arial"/>
          <w:bCs/>
          <w:iCs/>
          <w:sz w:val="20"/>
          <w:szCs w:val="20"/>
        </w:rPr>
        <w:t xml:space="preserve"> is currently held in </w:t>
      </w:r>
      <w:r w:rsidR="003569E9" w:rsidRPr="006753FC">
        <w:rPr>
          <w:rFonts w:ascii="Arial" w:hAnsi="Arial" w:cs="Arial"/>
          <w:bCs/>
          <w:iCs/>
          <w:sz w:val="20"/>
          <w:szCs w:val="20"/>
          <w:lang w:val="en-US"/>
        </w:rPr>
        <w:t xml:space="preserve">solitary </w:t>
      </w:r>
      <w:r w:rsidR="007631BF" w:rsidRPr="006753FC">
        <w:rPr>
          <w:rFonts w:ascii="Arial" w:hAnsi="Arial" w:cs="Arial"/>
          <w:bCs/>
          <w:iCs/>
          <w:sz w:val="20"/>
          <w:szCs w:val="20"/>
          <w:lang w:val="en-US"/>
        </w:rPr>
        <w:t>confinement</w:t>
      </w:r>
      <w:r w:rsidR="003569E9" w:rsidRPr="006753FC">
        <w:rPr>
          <w:rFonts w:ascii="Arial" w:hAnsi="Arial" w:cs="Arial"/>
          <w:bCs/>
          <w:iCs/>
          <w:sz w:val="20"/>
          <w:szCs w:val="20"/>
          <w:lang w:val="en-US"/>
        </w:rPr>
        <w:t xml:space="preserve"> in </w:t>
      </w:r>
      <w:r w:rsidR="00C22211" w:rsidRPr="006753FC">
        <w:rPr>
          <w:rFonts w:ascii="Arial" w:hAnsi="Arial" w:cs="Arial"/>
          <w:bCs/>
          <w:iCs/>
          <w:sz w:val="20"/>
          <w:szCs w:val="20"/>
          <w:lang w:val="en-US"/>
        </w:rPr>
        <w:t xml:space="preserve">a </w:t>
      </w:r>
      <w:r w:rsidR="003569E9" w:rsidRPr="006753FC">
        <w:rPr>
          <w:rFonts w:ascii="Arial" w:hAnsi="Arial" w:cs="Arial"/>
          <w:bCs/>
          <w:iCs/>
          <w:sz w:val="20"/>
          <w:szCs w:val="20"/>
          <w:lang w:val="en-US"/>
        </w:rPr>
        <w:t xml:space="preserve">prison in Sanaa, Yemen. </w:t>
      </w:r>
      <w:r w:rsidR="007631BF" w:rsidRPr="006753FC">
        <w:rPr>
          <w:rFonts w:ascii="Arial" w:hAnsi="Arial" w:cs="Arial"/>
          <w:bCs/>
          <w:iCs/>
          <w:sz w:val="20"/>
          <w:szCs w:val="20"/>
          <w:lang w:val="en-US"/>
        </w:rPr>
        <w:t>Under International law, s</w:t>
      </w:r>
      <w:r w:rsidR="0068505F" w:rsidRPr="006753FC">
        <w:rPr>
          <w:rFonts w:ascii="Arial" w:hAnsi="Arial" w:cs="Arial"/>
          <w:bCs/>
          <w:iCs/>
          <w:sz w:val="20"/>
          <w:szCs w:val="20"/>
          <w:lang w:val="en-US"/>
        </w:rPr>
        <w:t xml:space="preserve">olitary confinement </w:t>
      </w:r>
      <w:r w:rsidR="00EA5894" w:rsidRPr="006753FC">
        <w:rPr>
          <w:rFonts w:ascii="Arial" w:hAnsi="Arial" w:cs="Arial"/>
          <w:bCs/>
          <w:iCs/>
          <w:sz w:val="20"/>
          <w:szCs w:val="20"/>
          <w:lang w:val="en-US"/>
        </w:rPr>
        <w:t xml:space="preserve">is prohibited for pre-trial detainees and can amount to torture for </w:t>
      </w:r>
      <w:r w:rsidR="00AF29E0" w:rsidRPr="006753FC">
        <w:rPr>
          <w:rFonts w:ascii="Arial" w:hAnsi="Arial" w:cs="Arial"/>
          <w:bCs/>
          <w:iCs/>
          <w:sz w:val="20"/>
          <w:szCs w:val="20"/>
          <w:lang w:val="en-US"/>
        </w:rPr>
        <w:t>det</w:t>
      </w:r>
      <w:r w:rsidR="007631BF" w:rsidRPr="006753FC">
        <w:rPr>
          <w:rFonts w:ascii="Arial" w:hAnsi="Arial" w:cs="Arial"/>
          <w:bCs/>
          <w:iCs/>
          <w:sz w:val="20"/>
          <w:szCs w:val="20"/>
          <w:lang w:val="en-US"/>
        </w:rPr>
        <w:t xml:space="preserve">ainees </w:t>
      </w:r>
      <w:r w:rsidR="00AF29E0" w:rsidRPr="006753FC">
        <w:rPr>
          <w:rFonts w:ascii="Arial" w:hAnsi="Arial" w:cs="Arial"/>
          <w:bCs/>
          <w:iCs/>
          <w:sz w:val="20"/>
          <w:szCs w:val="20"/>
          <w:lang w:val="en-US"/>
        </w:rPr>
        <w:t>suffering from mental distress.</w:t>
      </w:r>
    </w:p>
    <w:p w14:paraId="01122B67" w14:textId="77777777" w:rsidR="00853211" w:rsidRPr="005778A5" w:rsidRDefault="00853211" w:rsidP="006753FC">
      <w:pPr>
        <w:spacing w:after="0" w:line="240" w:lineRule="auto"/>
        <w:jc w:val="both"/>
        <w:rPr>
          <w:rFonts w:ascii="Arial" w:hAnsi="Arial" w:cs="Arial"/>
          <w:bCs/>
          <w:iCs/>
          <w:sz w:val="16"/>
          <w:szCs w:val="16"/>
        </w:rPr>
      </w:pPr>
    </w:p>
    <w:p w14:paraId="146AA087" w14:textId="21162E72" w:rsidR="00560205" w:rsidRPr="006753FC" w:rsidRDefault="00BE6B96" w:rsidP="006753FC">
      <w:pPr>
        <w:spacing w:after="0" w:line="240" w:lineRule="auto"/>
        <w:jc w:val="both"/>
        <w:rPr>
          <w:rFonts w:ascii="Arial" w:hAnsi="Arial" w:cs="Arial"/>
          <w:bCs/>
          <w:iCs/>
          <w:sz w:val="20"/>
          <w:szCs w:val="20"/>
        </w:rPr>
      </w:pPr>
      <w:bookmarkStart w:id="5" w:name="_Hlk93045391"/>
      <w:r w:rsidRPr="006753FC">
        <w:rPr>
          <w:rFonts w:ascii="Arial" w:hAnsi="Arial" w:cs="Arial"/>
          <w:bCs/>
          <w:iCs/>
          <w:sz w:val="20"/>
          <w:szCs w:val="20"/>
        </w:rPr>
        <w:t>We</w:t>
      </w:r>
      <w:r w:rsidR="004D0D26" w:rsidRPr="006753FC">
        <w:rPr>
          <w:rFonts w:ascii="Arial" w:hAnsi="Arial" w:cs="Arial"/>
          <w:bCs/>
          <w:iCs/>
          <w:sz w:val="20"/>
          <w:szCs w:val="20"/>
        </w:rPr>
        <w:t xml:space="preserve"> urge the </w:t>
      </w:r>
      <w:proofErr w:type="spellStart"/>
      <w:r w:rsidR="00794CC5" w:rsidRPr="006753FC">
        <w:rPr>
          <w:rFonts w:ascii="Arial" w:hAnsi="Arial" w:cs="Arial"/>
          <w:bCs/>
          <w:iCs/>
          <w:sz w:val="20"/>
          <w:szCs w:val="20"/>
        </w:rPr>
        <w:t>Huthi</w:t>
      </w:r>
      <w:proofErr w:type="spellEnd"/>
      <w:r w:rsidR="004D0D26" w:rsidRPr="006753FC">
        <w:rPr>
          <w:rFonts w:ascii="Arial" w:hAnsi="Arial" w:cs="Arial"/>
          <w:bCs/>
          <w:iCs/>
          <w:sz w:val="20"/>
          <w:szCs w:val="20"/>
        </w:rPr>
        <w:t xml:space="preserve"> de facto authorities to immediately release </w:t>
      </w:r>
      <w:proofErr w:type="gramStart"/>
      <w:r w:rsidR="006A0617" w:rsidRPr="006753FC">
        <w:rPr>
          <w:rFonts w:ascii="Arial" w:hAnsi="Arial" w:cs="Arial"/>
          <w:bCs/>
          <w:iCs/>
          <w:sz w:val="20"/>
          <w:szCs w:val="20"/>
        </w:rPr>
        <w:t>Luke Symons</w:t>
      </w:r>
      <w:r w:rsidR="00015B41" w:rsidRPr="006753FC">
        <w:rPr>
          <w:rFonts w:ascii="Arial" w:hAnsi="Arial" w:cs="Arial"/>
          <w:bCs/>
          <w:iCs/>
          <w:sz w:val="20"/>
          <w:szCs w:val="20"/>
        </w:rPr>
        <w:t>, unless</w:t>
      </w:r>
      <w:proofErr w:type="gramEnd"/>
      <w:r w:rsidR="00015B41" w:rsidRPr="006753FC">
        <w:rPr>
          <w:rFonts w:ascii="Arial" w:hAnsi="Arial" w:cs="Arial"/>
          <w:bCs/>
          <w:iCs/>
          <w:sz w:val="20"/>
          <w:szCs w:val="20"/>
        </w:rPr>
        <w:t xml:space="preserve"> he is charged with </w:t>
      </w:r>
      <w:r w:rsidR="005740C3" w:rsidRPr="006753FC">
        <w:rPr>
          <w:rFonts w:ascii="Arial" w:hAnsi="Arial" w:cs="Arial"/>
          <w:bCs/>
          <w:iCs/>
          <w:sz w:val="20"/>
          <w:szCs w:val="20"/>
        </w:rPr>
        <w:t>a recognizable</w:t>
      </w:r>
      <w:r w:rsidR="00015B41" w:rsidRPr="006753FC">
        <w:rPr>
          <w:rFonts w:ascii="Arial" w:hAnsi="Arial" w:cs="Arial"/>
          <w:bCs/>
          <w:iCs/>
          <w:sz w:val="20"/>
          <w:szCs w:val="20"/>
        </w:rPr>
        <w:t xml:space="preserve"> </w:t>
      </w:r>
      <w:r w:rsidR="00DB4C1D" w:rsidRPr="006753FC">
        <w:rPr>
          <w:rFonts w:ascii="Arial" w:hAnsi="Arial" w:cs="Arial"/>
          <w:bCs/>
          <w:iCs/>
          <w:sz w:val="20"/>
          <w:szCs w:val="20"/>
        </w:rPr>
        <w:t xml:space="preserve">criminal offence. </w:t>
      </w:r>
      <w:r w:rsidR="004D0D26" w:rsidRPr="006753FC">
        <w:rPr>
          <w:rFonts w:ascii="Arial" w:hAnsi="Arial" w:cs="Arial"/>
          <w:bCs/>
          <w:iCs/>
          <w:sz w:val="20"/>
          <w:szCs w:val="20"/>
        </w:rPr>
        <w:t xml:space="preserve">Pending his release, they must ensure he </w:t>
      </w:r>
      <w:r w:rsidR="006A0617" w:rsidRPr="006753FC">
        <w:rPr>
          <w:rFonts w:ascii="Arial" w:hAnsi="Arial" w:cs="Arial"/>
          <w:bCs/>
          <w:iCs/>
          <w:sz w:val="20"/>
          <w:szCs w:val="20"/>
        </w:rPr>
        <w:t>is protected from torture and other ill-treatment and that he has</w:t>
      </w:r>
      <w:r w:rsidR="004D0D26" w:rsidRPr="006753FC">
        <w:rPr>
          <w:rFonts w:ascii="Arial" w:hAnsi="Arial" w:cs="Arial"/>
          <w:bCs/>
          <w:iCs/>
          <w:sz w:val="20"/>
          <w:szCs w:val="20"/>
        </w:rPr>
        <w:t xml:space="preserve"> legal representation, regular access to his family, and adequate medical care.</w:t>
      </w:r>
    </w:p>
    <w:bookmarkEnd w:id="5"/>
    <w:p w14:paraId="5AAA1D51" w14:textId="77777777" w:rsidR="00E75AF4" w:rsidRPr="005778A5" w:rsidRDefault="00E75AF4" w:rsidP="006753FC">
      <w:pPr>
        <w:spacing w:after="0" w:line="240" w:lineRule="auto"/>
        <w:rPr>
          <w:rFonts w:ascii="Arial" w:hAnsi="Arial" w:cs="Arial"/>
          <w:iCs/>
          <w:sz w:val="16"/>
          <w:szCs w:val="16"/>
        </w:rPr>
      </w:pPr>
    </w:p>
    <w:p w14:paraId="70D7EBF7" w14:textId="0BBE6A9C" w:rsidR="002F1445" w:rsidRPr="006753FC" w:rsidRDefault="006753FC" w:rsidP="006753FC">
      <w:pPr>
        <w:spacing w:after="0" w:line="240" w:lineRule="auto"/>
        <w:rPr>
          <w:rFonts w:ascii="Arial" w:hAnsi="Arial" w:cs="Arial"/>
          <w:iCs/>
          <w:sz w:val="20"/>
          <w:szCs w:val="20"/>
        </w:rPr>
      </w:pPr>
      <w:r w:rsidRPr="006753FC">
        <w:rPr>
          <w:rFonts w:ascii="Arial" w:hAnsi="Arial" w:cs="Arial"/>
          <w:iCs/>
          <w:sz w:val="20"/>
          <w:szCs w:val="20"/>
        </w:rPr>
        <w:t>S</w:t>
      </w:r>
      <w:r w:rsidR="005D2C37" w:rsidRPr="006753FC">
        <w:rPr>
          <w:rFonts w:ascii="Arial" w:hAnsi="Arial" w:cs="Arial"/>
          <w:iCs/>
          <w:sz w:val="20"/>
          <w:szCs w:val="20"/>
        </w:rPr>
        <w:t>incerely,</w:t>
      </w:r>
    </w:p>
    <w:p w14:paraId="15D754DB" w14:textId="77777777" w:rsidR="0082127B" w:rsidRPr="006753FC" w:rsidRDefault="0082127B" w:rsidP="006753FC">
      <w:pPr>
        <w:pStyle w:val="AIBoxHeading"/>
        <w:shd w:val="clear" w:color="auto" w:fill="D9D9D9" w:themeFill="background1" w:themeFillShade="D9"/>
        <w:spacing w:line="240" w:lineRule="auto"/>
        <w:rPr>
          <w:rFonts w:ascii="Arial" w:hAnsi="Arial" w:cs="Arial"/>
          <w:b/>
          <w:sz w:val="32"/>
          <w:szCs w:val="32"/>
        </w:rPr>
      </w:pPr>
      <w:r w:rsidRPr="006753FC">
        <w:rPr>
          <w:rFonts w:ascii="Arial" w:hAnsi="Arial" w:cs="Arial"/>
          <w:b/>
          <w:sz w:val="32"/>
          <w:szCs w:val="32"/>
        </w:rPr>
        <w:lastRenderedPageBreak/>
        <w:t>Additional information</w:t>
      </w:r>
    </w:p>
    <w:p w14:paraId="1A0C0988" w14:textId="77777777" w:rsidR="006B1396" w:rsidRPr="006753FC" w:rsidRDefault="006B1396" w:rsidP="006753FC">
      <w:pPr>
        <w:spacing w:after="0" w:line="240" w:lineRule="auto"/>
        <w:jc w:val="both"/>
        <w:rPr>
          <w:rFonts w:ascii="Arial" w:hAnsi="Arial" w:cs="Arial"/>
          <w:bCs/>
          <w:i/>
        </w:rPr>
      </w:pPr>
    </w:p>
    <w:p w14:paraId="54DFADFF" w14:textId="1EF09B4C" w:rsidR="00D068A4" w:rsidRPr="002F1445" w:rsidRDefault="00D068A4" w:rsidP="006753FC">
      <w:pPr>
        <w:spacing w:line="240" w:lineRule="auto"/>
        <w:jc w:val="both"/>
        <w:rPr>
          <w:rFonts w:ascii="Arial" w:hAnsi="Arial" w:cs="Arial"/>
          <w:sz w:val="20"/>
          <w:szCs w:val="20"/>
          <w:lang w:val="en-US" w:eastAsia="en-US"/>
        </w:rPr>
      </w:pPr>
      <w:r w:rsidRPr="002F1445">
        <w:rPr>
          <w:rFonts w:ascii="Arial" w:hAnsi="Arial" w:cs="Arial"/>
          <w:sz w:val="20"/>
          <w:szCs w:val="20"/>
          <w:lang w:eastAsia="en-US"/>
        </w:rPr>
        <w:t xml:space="preserve">All parties to the conflict, including </w:t>
      </w:r>
      <w:proofErr w:type="spellStart"/>
      <w:r w:rsidRPr="002F1445">
        <w:rPr>
          <w:rFonts w:ascii="Arial" w:hAnsi="Arial" w:cs="Arial"/>
          <w:sz w:val="20"/>
          <w:szCs w:val="20"/>
          <w:lang w:eastAsia="en-US"/>
        </w:rPr>
        <w:t>Huthi</w:t>
      </w:r>
      <w:proofErr w:type="spellEnd"/>
      <w:r w:rsidRPr="002F1445">
        <w:rPr>
          <w:rFonts w:ascii="Arial" w:hAnsi="Arial" w:cs="Arial"/>
          <w:sz w:val="20"/>
          <w:szCs w:val="20"/>
          <w:lang w:eastAsia="en-US"/>
        </w:rPr>
        <w:t xml:space="preserve"> forces, the Yemeni government, Saudi Arabia and </w:t>
      </w:r>
      <w:r w:rsidR="001B6489" w:rsidRPr="002F1445">
        <w:rPr>
          <w:rFonts w:ascii="Arial" w:hAnsi="Arial" w:cs="Arial"/>
          <w:sz w:val="20"/>
          <w:szCs w:val="20"/>
          <w:lang w:eastAsia="en-US"/>
        </w:rPr>
        <w:t xml:space="preserve">the </w:t>
      </w:r>
      <w:r w:rsidRPr="002F1445">
        <w:rPr>
          <w:rFonts w:ascii="Arial" w:hAnsi="Arial" w:cs="Arial"/>
          <w:sz w:val="20"/>
          <w:szCs w:val="20"/>
          <w:lang w:eastAsia="en-US"/>
        </w:rPr>
        <w:t xml:space="preserve">United Arab Emirates (UAE)-led coalition and UAE-backed Yemeni forces have carried out </w:t>
      </w:r>
      <w:r w:rsidRPr="002F1445">
        <w:rPr>
          <w:rFonts w:ascii="Arial" w:hAnsi="Arial" w:cs="Arial"/>
          <w:sz w:val="20"/>
          <w:szCs w:val="20"/>
          <w:lang w:val="en-US" w:eastAsia="en-US"/>
        </w:rPr>
        <w:t>arbitrary detention, enforced disappearance, harassment, torture and other ill-treatment, and unfair trials.</w:t>
      </w:r>
    </w:p>
    <w:p w14:paraId="4E6579D7" w14:textId="49BCF542" w:rsidR="00D068A4" w:rsidRPr="002F1445" w:rsidRDefault="00D068A4" w:rsidP="006753FC">
      <w:pPr>
        <w:spacing w:line="240" w:lineRule="auto"/>
        <w:jc w:val="both"/>
        <w:rPr>
          <w:rFonts w:ascii="Arial" w:hAnsi="Arial" w:cs="Arial"/>
          <w:i/>
          <w:iCs/>
          <w:sz w:val="20"/>
          <w:szCs w:val="20"/>
          <w:lang w:eastAsia="en-US"/>
        </w:rPr>
      </w:pPr>
      <w:r w:rsidRPr="002F1445">
        <w:rPr>
          <w:rFonts w:ascii="Arial" w:hAnsi="Arial" w:cs="Arial"/>
          <w:sz w:val="20"/>
          <w:szCs w:val="20"/>
          <w:lang w:eastAsia="en-US"/>
        </w:rPr>
        <w:t xml:space="preserve">In areas they control, </w:t>
      </w:r>
      <w:hyperlink r:id="rId17" w:history="1">
        <w:proofErr w:type="spellStart"/>
        <w:r w:rsidRPr="002F1445">
          <w:rPr>
            <w:rStyle w:val="Hyperlink"/>
            <w:rFonts w:ascii="Arial" w:hAnsi="Arial" w:cs="Arial"/>
            <w:sz w:val="20"/>
            <w:szCs w:val="20"/>
            <w:lang w:eastAsia="en-US"/>
          </w:rPr>
          <w:t>Huthi</w:t>
        </w:r>
        <w:proofErr w:type="spellEnd"/>
        <w:r w:rsidRPr="002F1445">
          <w:rPr>
            <w:rStyle w:val="Hyperlink"/>
            <w:rFonts w:ascii="Arial" w:hAnsi="Arial" w:cs="Arial"/>
            <w:sz w:val="20"/>
            <w:szCs w:val="20"/>
            <w:lang w:eastAsia="en-US"/>
          </w:rPr>
          <w:t xml:space="preserve"> forces arbitrarily arrested and detained critics</w:t>
        </w:r>
      </w:hyperlink>
      <w:r w:rsidRPr="002F1445">
        <w:rPr>
          <w:rFonts w:ascii="Arial" w:hAnsi="Arial" w:cs="Arial"/>
          <w:sz w:val="20"/>
          <w:szCs w:val="20"/>
          <w:lang w:eastAsia="en-US"/>
        </w:rPr>
        <w:t xml:space="preserve"> and opponents as well as journalists, human rights defenders and members of the Baha’i community, subjecting scores to unfair trials, </w:t>
      </w:r>
      <w:hyperlink r:id="rId18" w:history="1">
        <w:r w:rsidRPr="002F1445">
          <w:rPr>
            <w:rStyle w:val="Hyperlink"/>
            <w:rFonts w:ascii="Arial" w:hAnsi="Arial" w:cs="Arial"/>
            <w:sz w:val="20"/>
            <w:szCs w:val="20"/>
            <w:lang w:eastAsia="en-US"/>
          </w:rPr>
          <w:t>incommunicado detention and enforced disappearance</w:t>
        </w:r>
      </w:hyperlink>
      <w:r w:rsidRPr="002F1445">
        <w:rPr>
          <w:rFonts w:ascii="Arial" w:hAnsi="Arial" w:cs="Arial"/>
          <w:sz w:val="20"/>
          <w:szCs w:val="20"/>
          <w:lang w:eastAsia="en-US"/>
        </w:rPr>
        <w:t>. The majority of those targeted have been members or supporters of the political party</w:t>
      </w:r>
      <w:r w:rsidR="00D20D2C" w:rsidRPr="002F1445">
        <w:rPr>
          <w:rFonts w:ascii="Arial" w:hAnsi="Arial" w:cs="Arial"/>
          <w:sz w:val="20"/>
          <w:szCs w:val="20"/>
          <w:lang w:eastAsia="en-US"/>
        </w:rPr>
        <w:t>,</w:t>
      </w:r>
      <w:r w:rsidRPr="002F1445">
        <w:rPr>
          <w:rFonts w:ascii="Arial" w:hAnsi="Arial" w:cs="Arial"/>
          <w:sz w:val="20"/>
          <w:szCs w:val="20"/>
          <w:lang w:eastAsia="en-US"/>
        </w:rPr>
        <w:t xml:space="preserve"> </w:t>
      </w:r>
      <w:r w:rsidRPr="002F1445">
        <w:rPr>
          <w:rFonts w:ascii="Arial" w:hAnsi="Arial" w:cs="Arial"/>
          <w:i/>
          <w:iCs/>
          <w:sz w:val="20"/>
          <w:szCs w:val="20"/>
          <w:lang w:eastAsia="en-US"/>
        </w:rPr>
        <w:t>al-</w:t>
      </w:r>
      <w:proofErr w:type="spellStart"/>
      <w:r w:rsidRPr="002F1445">
        <w:rPr>
          <w:rFonts w:ascii="Arial" w:hAnsi="Arial" w:cs="Arial"/>
          <w:i/>
          <w:iCs/>
          <w:sz w:val="20"/>
          <w:szCs w:val="20"/>
          <w:lang w:eastAsia="en-US"/>
        </w:rPr>
        <w:t>Islah</w:t>
      </w:r>
      <w:proofErr w:type="spellEnd"/>
      <w:r w:rsidRPr="002F1445">
        <w:rPr>
          <w:rFonts w:ascii="Arial" w:hAnsi="Arial" w:cs="Arial"/>
          <w:i/>
          <w:iCs/>
          <w:sz w:val="20"/>
          <w:szCs w:val="20"/>
          <w:lang w:eastAsia="en-US"/>
        </w:rPr>
        <w:t>.</w:t>
      </w:r>
    </w:p>
    <w:p w14:paraId="260007B2" w14:textId="437EAC56" w:rsidR="00D068A4" w:rsidRPr="002F1445" w:rsidRDefault="00D068A4" w:rsidP="006753FC">
      <w:pPr>
        <w:spacing w:line="240" w:lineRule="auto"/>
        <w:jc w:val="both"/>
        <w:rPr>
          <w:rFonts w:ascii="Arial" w:hAnsi="Arial" w:cs="Arial"/>
          <w:sz w:val="20"/>
          <w:szCs w:val="20"/>
          <w:lang w:eastAsia="en-US"/>
        </w:rPr>
      </w:pPr>
      <w:r w:rsidRPr="002F1445">
        <w:rPr>
          <w:rFonts w:ascii="Arial" w:hAnsi="Arial" w:cs="Arial"/>
          <w:sz w:val="20"/>
          <w:szCs w:val="20"/>
          <w:lang w:eastAsia="en-US"/>
        </w:rPr>
        <w:t xml:space="preserve">In May 2021, Amnesty International published a </w:t>
      </w:r>
      <w:r w:rsidR="00D21000" w:rsidRPr="002F1445">
        <w:rPr>
          <w:rFonts w:ascii="Arial" w:hAnsi="Arial" w:cs="Arial"/>
          <w:sz w:val="20"/>
          <w:szCs w:val="20"/>
        </w:rPr>
        <w:t>repor</w:t>
      </w:r>
      <w:r w:rsidR="00021C45" w:rsidRPr="002F1445">
        <w:rPr>
          <w:rFonts w:ascii="Arial" w:hAnsi="Arial" w:cs="Arial"/>
          <w:sz w:val="20"/>
          <w:szCs w:val="20"/>
        </w:rPr>
        <w:t>t,</w:t>
      </w:r>
      <w:r w:rsidRPr="002F1445">
        <w:rPr>
          <w:rFonts w:ascii="Arial" w:hAnsi="Arial" w:cs="Arial"/>
          <w:i/>
          <w:iCs/>
          <w:sz w:val="20"/>
          <w:szCs w:val="20"/>
          <w:lang w:eastAsia="en-US"/>
        </w:rPr>
        <w:t> </w:t>
      </w:r>
      <w:r w:rsidR="009A1464" w:rsidRPr="002F1445">
        <w:rPr>
          <w:rFonts w:ascii="Arial" w:hAnsi="Arial" w:cs="Arial"/>
          <w:i/>
          <w:iCs/>
          <w:sz w:val="20"/>
          <w:szCs w:val="20"/>
          <w:lang w:eastAsia="en-US"/>
        </w:rPr>
        <w:t>‘</w:t>
      </w:r>
      <w:hyperlink r:id="rId19" w:tgtFrame="_blank" w:history="1">
        <w:r w:rsidRPr="002F1445">
          <w:rPr>
            <w:rStyle w:val="Hyperlink"/>
            <w:rFonts w:ascii="Arial" w:hAnsi="Arial" w:cs="Arial"/>
            <w:i/>
            <w:iCs/>
            <w:sz w:val="20"/>
            <w:szCs w:val="20"/>
            <w:lang w:eastAsia="en-US"/>
          </w:rPr>
          <w:t xml:space="preserve">Released and Exiled: Torture, unfair trials and forcible exile of Yemenis under </w:t>
        </w:r>
        <w:proofErr w:type="spellStart"/>
        <w:r w:rsidRPr="002F1445">
          <w:rPr>
            <w:rStyle w:val="Hyperlink"/>
            <w:rFonts w:ascii="Arial" w:hAnsi="Arial" w:cs="Arial"/>
            <w:i/>
            <w:iCs/>
            <w:sz w:val="20"/>
            <w:szCs w:val="20"/>
            <w:lang w:eastAsia="en-US"/>
          </w:rPr>
          <w:t>Huthi</w:t>
        </w:r>
        <w:proofErr w:type="spellEnd"/>
        <w:r w:rsidRPr="002F1445">
          <w:rPr>
            <w:rStyle w:val="Hyperlink"/>
            <w:rFonts w:ascii="Arial" w:hAnsi="Arial" w:cs="Arial"/>
            <w:i/>
            <w:iCs/>
            <w:sz w:val="20"/>
            <w:szCs w:val="20"/>
            <w:lang w:eastAsia="en-US"/>
          </w:rPr>
          <w:t xml:space="preserve"> rule</w:t>
        </w:r>
      </w:hyperlink>
      <w:r w:rsidR="007A1C49" w:rsidRPr="002F1445">
        <w:rPr>
          <w:rStyle w:val="Hyperlink"/>
          <w:rFonts w:ascii="Arial" w:hAnsi="Arial" w:cs="Arial"/>
          <w:i/>
          <w:iCs/>
          <w:sz w:val="20"/>
          <w:szCs w:val="20"/>
          <w:lang w:eastAsia="en-US"/>
        </w:rPr>
        <w:t>’</w:t>
      </w:r>
      <w:r w:rsidR="005F24F8" w:rsidRPr="002F1445">
        <w:rPr>
          <w:rFonts w:ascii="Arial" w:hAnsi="Arial" w:cs="Arial"/>
          <w:sz w:val="20"/>
          <w:szCs w:val="20"/>
          <w:lang w:eastAsia="en-US"/>
        </w:rPr>
        <w:t xml:space="preserve">- </w:t>
      </w:r>
      <w:r w:rsidRPr="002F1445">
        <w:rPr>
          <w:rFonts w:ascii="Arial" w:hAnsi="Arial" w:cs="Arial"/>
          <w:sz w:val="20"/>
          <w:szCs w:val="20"/>
          <w:lang w:eastAsia="en-US"/>
        </w:rPr>
        <w:t>an in-depth investigation into the experiences of a minority of non-fighters, including journalists, political opponents and Baha’i religious minority members, who were released as part of political deals in 2020 after being unlawfully detained and tortured for up to seven years. Upon their release, the Baha’is were forced into exile, with the United Nations (UN) facilitating their departure</w:t>
      </w:r>
      <w:r w:rsidR="00E852BD" w:rsidRPr="002F1445">
        <w:rPr>
          <w:rFonts w:ascii="Arial" w:hAnsi="Arial" w:cs="Arial"/>
          <w:sz w:val="20"/>
          <w:szCs w:val="20"/>
          <w:lang w:eastAsia="en-US"/>
        </w:rPr>
        <w:t>;</w:t>
      </w:r>
      <w:r w:rsidRPr="002F1445">
        <w:rPr>
          <w:rFonts w:ascii="Arial" w:hAnsi="Arial" w:cs="Arial"/>
          <w:sz w:val="20"/>
          <w:szCs w:val="20"/>
          <w:lang w:eastAsia="en-US"/>
        </w:rPr>
        <w:t xml:space="preserve"> eight other detainees were banished to other parts of the country.</w:t>
      </w:r>
    </w:p>
    <w:p w14:paraId="76B1C166" w14:textId="336B73AA" w:rsidR="001A5229" w:rsidRPr="002F1445" w:rsidRDefault="001A5229" w:rsidP="006753FC">
      <w:pPr>
        <w:spacing w:line="240" w:lineRule="auto"/>
        <w:jc w:val="both"/>
        <w:rPr>
          <w:rFonts w:ascii="Arial" w:hAnsi="Arial" w:cs="Arial"/>
          <w:sz w:val="20"/>
          <w:szCs w:val="20"/>
          <w:lang w:val="en-US" w:eastAsia="en-US"/>
        </w:rPr>
      </w:pPr>
      <w:r w:rsidRPr="002F1445">
        <w:rPr>
          <w:rFonts w:ascii="Arial" w:hAnsi="Arial" w:cs="Arial"/>
          <w:sz w:val="20"/>
          <w:szCs w:val="20"/>
          <w:lang w:val="en-US" w:eastAsia="en-US"/>
        </w:rPr>
        <w:t xml:space="preserve">Conditions in </w:t>
      </w:r>
      <w:proofErr w:type="spellStart"/>
      <w:r w:rsidR="00E406AE" w:rsidRPr="002F1445">
        <w:rPr>
          <w:rFonts w:ascii="Arial" w:hAnsi="Arial" w:cs="Arial"/>
          <w:sz w:val="20"/>
          <w:szCs w:val="20"/>
          <w:lang w:val="en-US" w:eastAsia="en-US"/>
        </w:rPr>
        <w:t>Huthi</w:t>
      </w:r>
      <w:proofErr w:type="spellEnd"/>
      <w:r w:rsidR="00E406AE" w:rsidRPr="002F1445">
        <w:rPr>
          <w:rFonts w:ascii="Arial" w:hAnsi="Arial" w:cs="Arial"/>
          <w:sz w:val="20"/>
          <w:szCs w:val="20"/>
          <w:lang w:val="en-US" w:eastAsia="en-US"/>
        </w:rPr>
        <w:t xml:space="preserve">-run </w:t>
      </w:r>
      <w:r w:rsidRPr="002F1445">
        <w:rPr>
          <w:rFonts w:ascii="Arial" w:hAnsi="Arial" w:cs="Arial"/>
          <w:sz w:val="20"/>
          <w:szCs w:val="20"/>
          <w:lang w:val="en-US" w:eastAsia="en-US"/>
        </w:rPr>
        <w:t xml:space="preserve">prisons and detention </w:t>
      </w:r>
      <w:proofErr w:type="spellStart"/>
      <w:r w:rsidRPr="002F1445">
        <w:rPr>
          <w:rFonts w:ascii="Arial" w:hAnsi="Arial" w:cs="Arial"/>
          <w:sz w:val="20"/>
          <w:szCs w:val="20"/>
          <w:lang w:val="en-US" w:eastAsia="en-US"/>
        </w:rPr>
        <w:t>centres</w:t>
      </w:r>
      <w:proofErr w:type="spellEnd"/>
      <w:r w:rsidRPr="002F1445">
        <w:rPr>
          <w:rFonts w:ascii="Arial" w:hAnsi="Arial" w:cs="Arial"/>
          <w:sz w:val="20"/>
          <w:szCs w:val="20"/>
          <w:lang w:val="en-US" w:eastAsia="en-US"/>
        </w:rPr>
        <w:t>, including mass overcrowding of detention cells, inadequate access to health care, sufficient food, clean water</w:t>
      </w:r>
      <w:r w:rsidR="0059111C">
        <w:rPr>
          <w:rFonts w:ascii="Arial" w:hAnsi="Arial" w:cs="Arial"/>
          <w:sz w:val="20"/>
          <w:szCs w:val="20"/>
          <w:lang w:val="en-US" w:eastAsia="en-US"/>
        </w:rPr>
        <w:t>,</w:t>
      </w:r>
      <w:r w:rsidRPr="002F1445">
        <w:rPr>
          <w:rFonts w:ascii="Arial" w:hAnsi="Arial" w:cs="Arial"/>
          <w:sz w:val="20"/>
          <w:szCs w:val="20"/>
          <w:lang w:val="en-US" w:eastAsia="en-US"/>
        </w:rPr>
        <w:t xml:space="preserve"> and sanitation, caused C</w:t>
      </w:r>
      <w:r w:rsidR="00BB5598" w:rsidRPr="002F1445">
        <w:rPr>
          <w:rFonts w:ascii="Arial" w:hAnsi="Arial" w:cs="Arial"/>
          <w:sz w:val="20"/>
          <w:szCs w:val="20"/>
          <w:lang w:val="en-US" w:eastAsia="en-US"/>
        </w:rPr>
        <w:t>ovid</w:t>
      </w:r>
      <w:r w:rsidRPr="002F1445">
        <w:rPr>
          <w:rFonts w:ascii="Arial" w:hAnsi="Arial" w:cs="Arial"/>
          <w:sz w:val="20"/>
          <w:szCs w:val="20"/>
          <w:lang w:val="en-US" w:eastAsia="en-US"/>
        </w:rPr>
        <w:t>-19 to spread</w:t>
      </w:r>
      <w:r w:rsidR="007C537D" w:rsidRPr="002F1445">
        <w:rPr>
          <w:rFonts w:ascii="Arial" w:hAnsi="Arial" w:cs="Arial"/>
          <w:sz w:val="20"/>
          <w:szCs w:val="20"/>
          <w:lang w:val="en-US" w:eastAsia="en-US"/>
        </w:rPr>
        <w:t xml:space="preserve">, </w:t>
      </w:r>
      <w:r w:rsidRPr="002F1445">
        <w:rPr>
          <w:rFonts w:ascii="Arial" w:hAnsi="Arial" w:cs="Arial"/>
          <w:sz w:val="20"/>
          <w:szCs w:val="20"/>
          <w:lang w:val="en-US" w:eastAsia="en-US"/>
        </w:rPr>
        <w:t>exposing detainees to substantial health risks. All parties failed to take measures to protect detainees and curb the spread of the virus in prisons and detention centers through the provision of masks or other hygiene products.</w:t>
      </w:r>
    </w:p>
    <w:p w14:paraId="3B1D71D4" w14:textId="0827E3DD" w:rsidR="00D23D90" w:rsidRPr="002F1445" w:rsidRDefault="00D068A4" w:rsidP="006753FC">
      <w:pPr>
        <w:spacing w:line="240" w:lineRule="auto"/>
        <w:jc w:val="both"/>
        <w:rPr>
          <w:rFonts w:ascii="Arial" w:hAnsi="Arial" w:cs="Arial"/>
          <w:sz w:val="20"/>
          <w:szCs w:val="20"/>
          <w:lang w:eastAsia="en-US"/>
        </w:rPr>
      </w:pPr>
      <w:r w:rsidRPr="002F1445">
        <w:rPr>
          <w:rFonts w:ascii="Arial" w:hAnsi="Arial" w:cs="Arial"/>
          <w:sz w:val="20"/>
          <w:szCs w:val="20"/>
          <w:lang w:eastAsia="en-US"/>
        </w:rPr>
        <w:t xml:space="preserve">The internationally recognized Yemeni government has also harassed, </w:t>
      </w:r>
      <w:proofErr w:type="gramStart"/>
      <w:r w:rsidRPr="002F1445">
        <w:rPr>
          <w:rFonts w:ascii="Arial" w:hAnsi="Arial" w:cs="Arial"/>
          <w:sz w:val="20"/>
          <w:szCs w:val="20"/>
          <w:lang w:eastAsia="en-US"/>
        </w:rPr>
        <w:t>threatened</w:t>
      </w:r>
      <w:proofErr w:type="gramEnd"/>
      <w:r w:rsidRPr="002F1445">
        <w:rPr>
          <w:rFonts w:ascii="Arial" w:hAnsi="Arial" w:cs="Arial"/>
          <w:sz w:val="20"/>
          <w:szCs w:val="20"/>
          <w:lang w:eastAsia="en-US"/>
        </w:rPr>
        <w:t xml:space="preserve"> and arbitrarily detained human rights defenders and other activists. Meanwhile, UAE-backed Yemeni forces in southern Yemen </w:t>
      </w:r>
      <w:hyperlink r:id="rId20" w:history="1">
        <w:r w:rsidRPr="002F1445">
          <w:rPr>
            <w:rStyle w:val="Hyperlink"/>
            <w:rFonts w:ascii="Arial" w:hAnsi="Arial" w:cs="Arial"/>
            <w:sz w:val="20"/>
            <w:szCs w:val="20"/>
            <w:lang w:eastAsia="en-US"/>
          </w:rPr>
          <w:t>conducted a campaign of arbitrary detention and enforced disappearances</w:t>
        </w:r>
      </w:hyperlink>
      <w:r w:rsidRPr="002F1445">
        <w:rPr>
          <w:rFonts w:ascii="Arial" w:hAnsi="Arial" w:cs="Arial"/>
          <w:sz w:val="20"/>
          <w:szCs w:val="20"/>
          <w:lang w:eastAsia="en-US"/>
        </w:rPr>
        <w:t>. In May 2018, Amnesty International detailed the cases of 51 men held in a network of secret prisons by UAE and Yemeni forces operating outside the command of Yemen’s government, including individuals detained between March 2016 and May 2018.</w:t>
      </w:r>
    </w:p>
    <w:p w14:paraId="44F78A38" w14:textId="4D036551" w:rsidR="005D2C37" w:rsidRPr="006753FC" w:rsidRDefault="005D2C37" w:rsidP="006753FC">
      <w:pPr>
        <w:spacing w:after="0" w:line="240" w:lineRule="auto"/>
        <w:rPr>
          <w:rFonts w:ascii="Arial" w:hAnsi="Arial" w:cs="Arial"/>
          <w:b/>
          <w:sz w:val="20"/>
          <w:szCs w:val="20"/>
        </w:rPr>
      </w:pPr>
      <w:r w:rsidRPr="006753FC">
        <w:rPr>
          <w:rFonts w:ascii="Arial" w:hAnsi="Arial" w:cs="Arial"/>
          <w:b/>
          <w:sz w:val="20"/>
          <w:szCs w:val="20"/>
        </w:rPr>
        <w:t>PREFERRED LANGUAGE TO ADDRESS TARGET:</w:t>
      </w:r>
      <w:r w:rsidR="0082127B" w:rsidRPr="006753FC">
        <w:rPr>
          <w:rFonts w:ascii="Arial" w:hAnsi="Arial" w:cs="Arial"/>
          <w:b/>
          <w:sz w:val="20"/>
          <w:szCs w:val="20"/>
        </w:rPr>
        <w:t xml:space="preserve"> </w:t>
      </w:r>
      <w:r w:rsidR="00BF7453" w:rsidRPr="006753FC">
        <w:rPr>
          <w:rFonts w:ascii="Arial" w:hAnsi="Arial" w:cs="Arial"/>
          <w:sz w:val="20"/>
          <w:szCs w:val="20"/>
        </w:rPr>
        <w:t>Arabic and English</w:t>
      </w:r>
    </w:p>
    <w:p w14:paraId="78F17D93" w14:textId="77777777" w:rsidR="005D2C37" w:rsidRPr="006753FC" w:rsidRDefault="005D2C37" w:rsidP="006753FC">
      <w:pPr>
        <w:spacing w:after="0" w:line="240" w:lineRule="auto"/>
        <w:rPr>
          <w:rFonts w:ascii="Arial" w:hAnsi="Arial" w:cs="Arial"/>
          <w:color w:val="0070C0"/>
          <w:sz w:val="20"/>
          <w:szCs w:val="20"/>
        </w:rPr>
      </w:pPr>
    </w:p>
    <w:p w14:paraId="636B746D" w14:textId="5278E2B0" w:rsidR="005D2C37" w:rsidRPr="006753FC" w:rsidRDefault="005D2C37" w:rsidP="006753FC">
      <w:pPr>
        <w:spacing w:after="0" w:line="240" w:lineRule="auto"/>
        <w:rPr>
          <w:rFonts w:ascii="Arial" w:hAnsi="Arial" w:cs="Arial"/>
          <w:sz w:val="20"/>
          <w:szCs w:val="20"/>
        </w:rPr>
      </w:pPr>
      <w:r w:rsidRPr="006753FC">
        <w:rPr>
          <w:rFonts w:ascii="Arial" w:hAnsi="Arial" w:cs="Arial"/>
          <w:b/>
          <w:sz w:val="20"/>
          <w:szCs w:val="20"/>
        </w:rPr>
        <w:t xml:space="preserve">PLEASE TAKE ACTION AS SOON AS POSSIBLE UNTIL: </w:t>
      </w:r>
      <w:r w:rsidR="00995297" w:rsidRPr="006753FC">
        <w:rPr>
          <w:rFonts w:ascii="Arial" w:hAnsi="Arial" w:cs="Arial"/>
          <w:b/>
          <w:bCs/>
          <w:sz w:val="20"/>
          <w:szCs w:val="20"/>
        </w:rPr>
        <w:t>M</w:t>
      </w:r>
      <w:r w:rsidR="00CB4ADB" w:rsidRPr="006753FC">
        <w:rPr>
          <w:rFonts w:ascii="Arial" w:hAnsi="Arial" w:cs="Arial"/>
          <w:b/>
          <w:bCs/>
          <w:sz w:val="20"/>
          <w:szCs w:val="20"/>
        </w:rPr>
        <w:t>ARCH</w:t>
      </w:r>
      <w:r w:rsidR="00995297" w:rsidRPr="006753FC">
        <w:rPr>
          <w:rFonts w:ascii="Arial" w:hAnsi="Arial" w:cs="Arial"/>
          <w:b/>
          <w:bCs/>
          <w:sz w:val="20"/>
          <w:szCs w:val="20"/>
        </w:rPr>
        <w:t xml:space="preserve"> </w:t>
      </w:r>
      <w:r w:rsidR="00E62609">
        <w:rPr>
          <w:rFonts w:ascii="Arial" w:hAnsi="Arial" w:cs="Arial"/>
          <w:b/>
          <w:bCs/>
          <w:sz w:val="20"/>
          <w:szCs w:val="20"/>
        </w:rPr>
        <w:t xml:space="preserve">15, </w:t>
      </w:r>
      <w:r w:rsidR="00995297" w:rsidRPr="006753FC">
        <w:rPr>
          <w:rFonts w:ascii="Arial" w:hAnsi="Arial" w:cs="Arial"/>
          <w:b/>
          <w:bCs/>
          <w:sz w:val="20"/>
          <w:szCs w:val="20"/>
        </w:rPr>
        <w:t>2022</w:t>
      </w:r>
    </w:p>
    <w:p w14:paraId="2C5E5589" w14:textId="77777777" w:rsidR="005D2C37" w:rsidRPr="006753FC" w:rsidRDefault="005D2C37" w:rsidP="006753FC">
      <w:pPr>
        <w:spacing w:after="0" w:line="240" w:lineRule="auto"/>
        <w:rPr>
          <w:rFonts w:ascii="Arial" w:hAnsi="Arial" w:cs="Arial"/>
          <w:sz w:val="20"/>
          <w:szCs w:val="20"/>
        </w:rPr>
      </w:pPr>
      <w:r w:rsidRPr="006753FC">
        <w:rPr>
          <w:rFonts w:ascii="Arial" w:hAnsi="Arial" w:cs="Arial"/>
          <w:sz w:val="20"/>
          <w:szCs w:val="20"/>
        </w:rPr>
        <w:t>Please check with the Amnesty office in your country if you wish to send appeals after the deadline.</w:t>
      </w:r>
    </w:p>
    <w:p w14:paraId="3A043DBD" w14:textId="77777777" w:rsidR="005D2C37" w:rsidRPr="006753FC" w:rsidRDefault="005D2C37" w:rsidP="006753FC">
      <w:pPr>
        <w:spacing w:after="0" w:line="240" w:lineRule="auto"/>
        <w:rPr>
          <w:rFonts w:ascii="Arial" w:hAnsi="Arial" w:cs="Arial"/>
          <w:b/>
          <w:sz w:val="20"/>
          <w:szCs w:val="20"/>
        </w:rPr>
      </w:pPr>
    </w:p>
    <w:p w14:paraId="0CD61DE1" w14:textId="354C465F" w:rsidR="00B92AEC" w:rsidRPr="006753FC" w:rsidRDefault="005D2C37" w:rsidP="006753FC">
      <w:pPr>
        <w:spacing w:line="240" w:lineRule="auto"/>
        <w:rPr>
          <w:rFonts w:ascii="Arial" w:hAnsi="Arial" w:cs="Arial"/>
        </w:rPr>
      </w:pPr>
      <w:r w:rsidRPr="006753FC">
        <w:rPr>
          <w:rFonts w:ascii="Arial" w:hAnsi="Arial" w:cs="Arial"/>
          <w:b/>
          <w:sz w:val="20"/>
          <w:szCs w:val="20"/>
        </w:rPr>
        <w:t xml:space="preserve">NAME AND PRONOUN: </w:t>
      </w:r>
      <w:r w:rsidR="00BF7453" w:rsidRPr="006753FC">
        <w:rPr>
          <w:rFonts w:ascii="Arial" w:hAnsi="Arial" w:cs="Arial"/>
          <w:b/>
          <w:sz w:val="20"/>
          <w:szCs w:val="20"/>
        </w:rPr>
        <w:t>Luke Symons</w:t>
      </w:r>
      <w:r w:rsidRPr="006753FC">
        <w:rPr>
          <w:rFonts w:ascii="Arial" w:hAnsi="Arial" w:cs="Arial"/>
          <w:b/>
          <w:sz w:val="20"/>
          <w:szCs w:val="20"/>
        </w:rPr>
        <w:t xml:space="preserve"> </w:t>
      </w:r>
      <w:r w:rsidRPr="006753FC">
        <w:rPr>
          <w:rFonts w:ascii="Arial" w:hAnsi="Arial" w:cs="Arial"/>
          <w:sz w:val="20"/>
          <w:szCs w:val="20"/>
        </w:rPr>
        <w:t>(</w:t>
      </w:r>
      <w:r w:rsidR="00BF7453" w:rsidRPr="006753FC">
        <w:rPr>
          <w:rFonts w:ascii="Arial" w:hAnsi="Arial" w:cs="Arial"/>
          <w:sz w:val="20"/>
          <w:szCs w:val="20"/>
        </w:rPr>
        <w:t>He</w:t>
      </w:r>
      <w:r w:rsidR="00AF1F8A" w:rsidRPr="006753FC">
        <w:rPr>
          <w:rFonts w:ascii="Arial" w:hAnsi="Arial" w:cs="Arial"/>
          <w:sz w:val="20"/>
          <w:szCs w:val="20"/>
        </w:rPr>
        <w:t>/him/his</w:t>
      </w:r>
      <w:r w:rsidRPr="006753FC">
        <w:rPr>
          <w:rFonts w:ascii="Arial" w:hAnsi="Arial" w:cs="Arial"/>
          <w:sz w:val="20"/>
          <w:szCs w:val="20"/>
        </w:rPr>
        <w:t>)</w:t>
      </w:r>
    </w:p>
    <w:sectPr w:rsidR="00B92AEC" w:rsidRPr="006753FC" w:rsidSect="00E4230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AA0A" w14:textId="77777777" w:rsidR="00114642" w:rsidRDefault="00114642">
      <w:r>
        <w:separator/>
      </w:r>
    </w:p>
  </w:endnote>
  <w:endnote w:type="continuationSeparator" w:id="0">
    <w:p w14:paraId="4875BF86" w14:textId="77777777" w:rsidR="00114642" w:rsidRDefault="0011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0136" w14:textId="77777777" w:rsidR="00E42307" w:rsidRDefault="00E42307" w:rsidP="00E42307">
    <w:pPr>
      <w:pStyle w:val="paragraph"/>
      <w:spacing w:before="0" w:beforeAutospacing="0" w:after="0" w:afterAutospacing="0"/>
      <w:jc w:val="center"/>
      <w:textAlignment w:val="baseline"/>
      <w:rPr>
        <w:rFonts w:ascii="Segoe UI" w:hAnsi="Segoe UI" w:cs="Segoe UI"/>
        <w:sz w:val="18"/>
        <w:szCs w:val="18"/>
      </w:rPr>
    </w:pPr>
    <w:bookmarkStart w:id="3"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4874816" w14:textId="77777777" w:rsidR="00E42307" w:rsidRDefault="00E42307" w:rsidP="00E4230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3"/>
  <w:p w14:paraId="380AE903" w14:textId="77777777" w:rsidR="00E42307" w:rsidRDefault="00E42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D53C" w14:textId="552D2587" w:rsidR="00E42307" w:rsidRDefault="00E42307">
    <w:pPr>
      <w:pStyle w:val="Footer"/>
    </w:pPr>
    <w:r>
      <w:rPr>
        <w:noProof/>
      </w:rPr>
      <w:drawing>
        <wp:anchor distT="0" distB="0" distL="114300" distR="114300" simplePos="0" relativeHeight="251658240" behindDoc="0" locked="0" layoutInCell="1" allowOverlap="1" wp14:anchorId="400597DD" wp14:editId="44C29C18">
          <wp:simplePos x="0" y="0"/>
          <wp:positionH relativeFrom="column">
            <wp:posOffset>491289</wp:posOffset>
          </wp:positionH>
          <wp:positionV relativeFrom="paragraph">
            <wp:posOffset>-509166</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4FD6" w14:textId="77777777" w:rsidR="00114642" w:rsidRDefault="00114642">
      <w:r>
        <w:separator/>
      </w:r>
    </w:p>
  </w:footnote>
  <w:footnote w:type="continuationSeparator" w:id="0">
    <w:p w14:paraId="52DA6A86" w14:textId="77777777" w:rsidR="00114642" w:rsidRDefault="0011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9E634B5" w:rsidR="00C16005" w:rsidRDefault="006303CF" w:rsidP="00BB3A11">
    <w:pPr>
      <w:tabs>
        <w:tab w:val="left" w:pos="6060"/>
        <w:tab w:val="right" w:pos="10203"/>
      </w:tabs>
      <w:spacing w:after="0"/>
      <w:rPr>
        <w:sz w:val="16"/>
        <w:szCs w:val="16"/>
      </w:rPr>
    </w:pPr>
    <w:r>
      <w:rPr>
        <w:sz w:val="16"/>
        <w:szCs w:val="16"/>
      </w:rPr>
      <w:t xml:space="preserve">First </w:t>
    </w:r>
    <w:r w:rsidR="00C16005">
      <w:rPr>
        <w:sz w:val="16"/>
        <w:szCs w:val="16"/>
      </w:rPr>
      <w:t xml:space="preserve">UA: </w:t>
    </w:r>
    <w:r w:rsidR="00564C34">
      <w:rPr>
        <w:sz w:val="16"/>
        <w:szCs w:val="16"/>
      </w:rPr>
      <w:t>4/</w:t>
    </w:r>
    <w:r w:rsidR="00564C34" w:rsidRPr="00C27A4D">
      <w:rPr>
        <w:color w:val="auto"/>
        <w:sz w:val="16"/>
        <w:szCs w:val="16"/>
      </w:rPr>
      <w:t>22</w:t>
    </w:r>
    <w:r w:rsidR="00C16005" w:rsidRPr="00C27A4D">
      <w:rPr>
        <w:color w:val="auto"/>
        <w:sz w:val="16"/>
        <w:szCs w:val="16"/>
      </w:rPr>
      <w:t xml:space="preserve"> Index: </w:t>
    </w:r>
    <w:r w:rsidR="00BB3A11" w:rsidRPr="00C27A4D">
      <w:rPr>
        <w:color w:val="auto"/>
        <w:sz w:val="16"/>
        <w:szCs w:val="16"/>
      </w:rPr>
      <w:t>MDE 31/5171/2022</w:t>
    </w:r>
    <w:r w:rsidR="00C16005" w:rsidRPr="00C27A4D">
      <w:rPr>
        <w:color w:val="auto"/>
        <w:sz w:val="16"/>
        <w:szCs w:val="16"/>
      </w:rPr>
      <w:t xml:space="preserve"> </w:t>
    </w:r>
    <w:r w:rsidR="00120B0F">
      <w:rPr>
        <w:sz w:val="16"/>
        <w:szCs w:val="16"/>
      </w:rPr>
      <w:t>Yemen</w:t>
    </w:r>
    <w:r w:rsidR="00C16005">
      <w:rPr>
        <w:sz w:val="16"/>
        <w:szCs w:val="16"/>
      </w:rPr>
      <w:tab/>
    </w:r>
    <w:r w:rsidR="00C16005">
      <w:rPr>
        <w:sz w:val="16"/>
        <w:szCs w:val="16"/>
      </w:rPr>
      <w:tab/>
      <w:t xml:space="preserve">Date: </w:t>
    </w:r>
    <w:r>
      <w:rPr>
        <w:sz w:val="16"/>
        <w:szCs w:val="16"/>
      </w:rPr>
      <w:t xml:space="preserve">January </w:t>
    </w:r>
    <w:r w:rsidR="001272E1">
      <w:rPr>
        <w:sz w:val="16"/>
        <w:szCs w:val="16"/>
      </w:rPr>
      <w:t xml:space="preserve">18, </w:t>
    </w:r>
    <w:r>
      <w:rPr>
        <w:sz w:val="16"/>
        <w:szCs w:val="16"/>
      </w:rPr>
      <w:t>2022</w:t>
    </w:r>
  </w:p>
  <w:p w14:paraId="76F9B49C" w14:textId="77777777" w:rsidR="00C16005" w:rsidRPr="00980425" w:rsidRDefault="00C16005"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63D5C600" w:rsidR="00C16005" w:rsidRDefault="00E42307" w:rsidP="00E42307">
    <w:pPr>
      <w:tabs>
        <w:tab w:val="left" w:pos="6060"/>
        <w:tab w:val="right" w:pos="10203"/>
      </w:tabs>
      <w:spacing w:after="0"/>
      <w:rPr>
        <w:sz w:val="16"/>
        <w:szCs w:val="16"/>
      </w:rPr>
    </w:pPr>
    <w:r>
      <w:rPr>
        <w:sz w:val="16"/>
        <w:szCs w:val="16"/>
      </w:rPr>
      <w:t>First UA: 4/</w:t>
    </w:r>
    <w:r w:rsidRPr="00C27A4D">
      <w:rPr>
        <w:color w:val="auto"/>
        <w:sz w:val="16"/>
        <w:szCs w:val="16"/>
      </w:rPr>
      <w:t xml:space="preserve">22 Index: MDE 31/5171/2022 </w:t>
    </w:r>
    <w:r>
      <w:rPr>
        <w:sz w:val="16"/>
        <w:szCs w:val="16"/>
      </w:rPr>
      <w:t>Yemen</w:t>
    </w:r>
    <w:r>
      <w:rPr>
        <w:sz w:val="16"/>
        <w:szCs w:val="16"/>
      </w:rPr>
      <w:tab/>
    </w:r>
    <w:r>
      <w:rPr>
        <w:sz w:val="16"/>
        <w:szCs w:val="16"/>
      </w:rPr>
      <w:tab/>
      <w:t>Date: January 18, 2022</w:t>
    </w:r>
  </w:p>
  <w:p w14:paraId="1B19EA02" w14:textId="77777777" w:rsidR="00E42307" w:rsidRPr="00E42307" w:rsidRDefault="00E42307" w:rsidP="00E42307">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5"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0E6371A"/>
    <w:multiLevelType w:val="hybridMultilevel"/>
    <w:tmpl w:val="0262BB88"/>
    <w:lvl w:ilvl="0" w:tplc="B3BE336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3"/>
  </w:num>
  <w:num w:numId="6">
    <w:abstractNumId w:val="21"/>
  </w:num>
  <w:num w:numId="7">
    <w:abstractNumId w:val="19"/>
  </w:num>
  <w:num w:numId="8">
    <w:abstractNumId w:val="9"/>
  </w:num>
  <w:num w:numId="9">
    <w:abstractNumId w:val="8"/>
  </w:num>
  <w:num w:numId="10">
    <w:abstractNumId w:val="13"/>
  </w:num>
  <w:num w:numId="11">
    <w:abstractNumId w:val="5"/>
  </w:num>
  <w:num w:numId="12">
    <w:abstractNumId w:val="14"/>
  </w:num>
  <w:num w:numId="13">
    <w:abstractNumId w:val="15"/>
  </w:num>
  <w:num w:numId="14">
    <w:abstractNumId w:val="1"/>
  </w:num>
  <w:num w:numId="15">
    <w:abstractNumId w:val="20"/>
  </w:num>
  <w:num w:numId="16">
    <w:abstractNumId w:val="11"/>
  </w:num>
  <w:num w:numId="17">
    <w:abstractNumId w:val="12"/>
  </w:num>
  <w:num w:numId="18">
    <w:abstractNumId w:val="4"/>
  </w:num>
  <w:num w:numId="19">
    <w:abstractNumId w:val="7"/>
  </w:num>
  <w:num w:numId="20">
    <w:abstractNumId w:val="18"/>
  </w:num>
  <w:num w:numId="21">
    <w:abstractNumId w:val="2"/>
  </w:num>
  <w:num w:numId="22">
    <w:abstractNumId w:val="2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1033"/>
    <w:rsid w:val="00013216"/>
    <w:rsid w:val="00015B41"/>
    <w:rsid w:val="00021C45"/>
    <w:rsid w:val="0002386F"/>
    <w:rsid w:val="00024886"/>
    <w:rsid w:val="00024D62"/>
    <w:rsid w:val="00026BBD"/>
    <w:rsid w:val="00030BE1"/>
    <w:rsid w:val="000376ED"/>
    <w:rsid w:val="00057A7E"/>
    <w:rsid w:val="000746D9"/>
    <w:rsid w:val="00076037"/>
    <w:rsid w:val="00076ECF"/>
    <w:rsid w:val="00081317"/>
    <w:rsid w:val="00081D89"/>
    <w:rsid w:val="00083462"/>
    <w:rsid w:val="00085DF4"/>
    <w:rsid w:val="00087E2B"/>
    <w:rsid w:val="0009130D"/>
    <w:rsid w:val="00092DFA"/>
    <w:rsid w:val="000957C5"/>
    <w:rsid w:val="000A1F14"/>
    <w:rsid w:val="000B02B4"/>
    <w:rsid w:val="000B0653"/>
    <w:rsid w:val="000B4A38"/>
    <w:rsid w:val="000C2A0D"/>
    <w:rsid w:val="000C4E7D"/>
    <w:rsid w:val="000C4EB6"/>
    <w:rsid w:val="000C5969"/>
    <w:rsid w:val="000C6196"/>
    <w:rsid w:val="000D0ABB"/>
    <w:rsid w:val="000D5EC0"/>
    <w:rsid w:val="000D6CD1"/>
    <w:rsid w:val="000D70C1"/>
    <w:rsid w:val="000E08B4"/>
    <w:rsid w:val="000E0D61"/>
    <w:rsid w:val="000E1F8B"/>
    <w:rsid w:val="000E57D4"/>
    <w:rsid w:val="000E7C81"/>
    <w:rsid w:val="000F3012"/>
    <w:rsid w:val="00100FE4"/>
    <w:rsid w:val="0010425E"/>
    <w:rsid w:val="00106837"/>
    <w:rsid w:val="00106D61"/>
    <w:rsid w:val="00112558"/>
    <w:rsid w:val="00114556"/>
    <w:rsid w:val="00114642"/>
    <w:rsid w:val="00120B0F"/>
    <w:rsid w:val="0012544D"/>
    <w:rsid w:val="001272E1"/>
    <w:rsid w:val="00127FB3"/>
    <w:rsid w:val="001300C3"/>
    <w:rsid w:val="00130B8A"/>
    <w:rsid w:val="0014617E"/>
    <w:rsid w:val="00151240"/>
    <w:rsid w:val="001526C3"/>
    <w:rsid w:val="001561F4"/>
    <w:rsid w:val="0016118D"/>
    <w:rsid w:val="001611E5"/>
    <w:rsid w:val="00162385"/>
    <w:rsid w:val="00163B6F"/>
    <w:rsid w:val="00163D45"/>
    <w:rsid w:val="001648DB"/>
    <w:rsid w:val="0017356C"/>
    <w:rsid w:val="00174398"/>
    <w:rsid w:val="00175ABD"/>
    <w:rsid w:val="00176678"/>
    <w:rsid w:val="001773D1"/>
    <w:rsid w:val="00177779"/>
    <w:rsid w:val="00180675"/>
    <w:rsid w:val="00180EF7"/>
    <w:rsid w:val="0019118D"/>
    <w:rsid w:val="00194CD5"/>
    <w:rsid w:val="0019553C"/>
    <w:rsid w:val="001A3299"/>
    <w:rsid w:val="001A5229"/>
    <w:rsid w:val="001A635D"/>
    <w:rsid w:val="001A6AC9"/>
    <w:rsid w:val="001B294A"/>
    <w:rsid w:val="001B542B"/>
    <w:rsid w:val="001B6489"/>
    <w:rsid w:val="001C0CB2"/>
    <w:rsid w:val="001C0DAB"/>
    <w:rsid w:val="001C2E11"/>
    <w:rsid w:val="001D26E7"/>
    <w:rsid w:val="001D52A5"/>
    <w:rsid w:val="001E0808"/>
    <w:rsid w:val="001E2045"/>
    <w:rsid w:val="001E6E79"/>
    <w:rsid w:val="001F42A5"/>
    <w:rsid w:val="00201189"/>
    <w:rsid w:val="00201509"/>
    <w:rsid w:val="002036C0"/>
    <w:rsid w:val="00210D7A"/>
    <w:rsid w:val="00213531"/>
    <w:rsid w:val="002135D8"/>
    <w:rsid w:val="00215C3E"/>
    <w:rsid w:val="00215E33"/>
    <w:rsid w:val="0022170F"/>
    <w:rsid w:val="00221B16"/>
    <w:rsid w:val="002238E6"/>
    <w:rsid w:val="00223BE4"/>
    <w:rsid w:val="00225A11"/>
    <w:rsid w:val="002311F6"/>
    <w:rsid w:val="00240954"/>
    <w:rsid w:val="00242CE8"/>
    <w:rsid w:val="00244C04"/>
    <w:rsid w:val="00244EFE"/>
    <w:rsid w:val="00247007"/>
    <w:rsid w:val="002475BC"/>
    <w:rsid w:val="00253A2D"/>
    <w:rsid w:val="00253B10"/>
    <w:rsid w:val="00254058"/>
    <w:rsid w:val="002558D7"/>
    <w:rsid w:val="0025792F"/>
    <w:rsid w:val="0026083A"/>
    <w:rsid w:val="00261CC7"/>
    <w:rsid w:val="002665C3"/>
    <w:rsid w:val="0026673D"/>
    <w:rsid w:val="00267383"/>
    <w:rsid w:val="002703E7"/>
    <w:rsid w:val="002709C3"/>
    <w:rsid w:val="002739C9"/>
    <w:rsid w:val="00273E9A"/>
    <w:rsid w:val="00287D93"/>
    <w:rsid w:val="002930FA"/>
    <w:rsid w:val="002A0D22"/>
    <w:rsid w:val="002A1AF2"/>
    <w:rsid w:val="002A2F36"/>
    <w:rsid w:val="002A4C33"/>
    <w:rsid w:val="002B1E97"/>
    <w:rsid w:val="002B2804"/>
    <w:rsid w:val="002B2E9B"/>
    <w:rsid w:val="002B488E"/>
    <w:rsid w:val="002C06A6"/>
    <w:rsid w:val="002C3A3A"/>
    <w:rsid w:val="002C5FE4"/>
    <w:rsid w:val="002C7F1F"/>
    <w:rsid w:val="002D48CD"/>
    <w:rsid w:val="002D4C1E"/>
    <w:rsid w:val="002D5454"/>
    <w:rsid w:val="002E3658"/>
    <w:rsid w:val="002E5E57"/>
    <w:rsid w:val="002E62C5"/>
    <w:rsid w:val="002F1445"/>
    <w:rsid w:val="002F3C80"/>
    <w:rsid w:val="0030008F"/>
    <w:rsid w:val="003006F5"/>
    <w:rsid w:val="00302966"/>
    <w:rsid w:val="003110D4"/>
    <w:rsid w:val="0031230A"/>
    <w:rsid w:val="00312A38"/>
    <w:rsid w:val="00313E8B"/>
    <w:rsid w:val="00320461"/>
    <w:rsid w:val="0032050D"/>
    <w:rsid w:val="00320935"/>
    <w:rsid w:val="003225BD"/>
    <w:rsid w:val="0032264E"/>
    <w:rsid w:val="0032408C"/>
    <w:rsid w:val="0033624A"/>
    <w:rsid w:val="003373A5"/>
    <w:rsid w:val="00337826"/>
    <w:rsid w:val="00337B5C"/>
    <w:rsid w:val="0034128A"/>
    <w:rsid w:val="0034324D"/>
    <w:rsid w:val="00351A66"/>
    <w:rsid w:val="00352458"/>
    <w:rsid w:val="0035329F"/>
    <w:rsid w:val="0035488E"/>
    <w:rsid w:val="00355617"/>
    <w:rsid w:val="003569E9"/>
    <w:rsid w:val="00376EF4"/>
    <w:rsid w:val="00386D2C"/>
    <w:rsid w:val="003904F0"/>
    <w:rsid w:val="003975C9"/>
    <w:rsid w:val="003A5BE0"/>
    <w:rsid w:val="003B19B2"/>
    <w:rsid w:val="003B294A"/>
    <w:rsid w:val="003C31B3"/>
    <w:rsid w:val="003C3210"/>
    <w:rsid w:val="003C5EEA"/>
    <w:rsid w:val="003C7741"/>
    <w:rsid w:val="003C7CB6"/>
    <w:rsid w:val="003D29D1"/>
    <w:rsid w:val="003D2B56"/>
    <w:rsid w:val="003E3596"/>
    <w:rsid w:val="003E6999"/>
    <w:rsid w:val="003F3D5D"/>
    <w:rsid w:val="00406171"/>
    <w:rsid w:val="004071C1"/>
    <w:rsid w:val="0042210F"/>
    <w:rsid w:val="0042661C"/>
    <w:rsid w:val="004279CD"/>
    <w:rsid w:val="00431997"/>
    <w:rsid w:val="004334BF"/>
    <w:rsid w:val="004372B3"/>
    <w:rsid w:val="00437656"/>
    <w:rsid w:val="004408A1"/>
    <w:rsid w:val="00442E5B"/>
    <w:rsid w:val="0044379B"/>
    <w:rsid w:val="00443A45"/>
    <w:rsid w:val="00445D50"/>
    <w:rsid w:val="0045069F"/>
    <w:rsid w:val="00453538"/>
    <w:rsid w:val="00454665"/>
    <w:rsid w:val="004603A2"/>
    <w:rsid w:val="00460D69"/>
    <w:rsid w:val="0047360D"/>
    <w:rsid w:val="004810A1"/>
    <w:rsid w:val="00486088"/>
    <w:rsid w:val="00487402"/>
    <w:rsid w:val="00487CF2"/>
    <w:rsid w:val="00492AED"/>
    <w:rsid w:val="00492FA8"/>
    <w:rsid w:val="00493940"/>
    <w:rsid w:val="00494910"/>
    <w:rsid w:val="004A1BDD"/>
    <w:rsid w:val="004B1E15"/>
    <w:rsid w:val="004B2367"/>
    <w:rsid w:val="004B381D"/>
    <w:rsid w:val="004B5222"/>
    <w:rsid w:val="004B5686"/>
    <w:rsid w:val="004C0ACC"/>
    <w:rsid w:val="004C1333"/>
    <w:rsid w:val="004C265C"/>
    <w:rsid w:val="004C55A2"/>
    <w:rsid w:val="004C5800"/>
    <w:rsid w:val="004C6349"/>
    <w:rsid w:val="004C6712"/>
    <w:rsid w:val="004C71F5"/>
    <w:rsid w:val="004D0D26"/>
    <w:rsid w:val="004D41DC"/>
    <w:rsid w:val="004D6AD1"/>
    <w:rsid w:val="004E0D21"/>
    <w:rsid w:val="004E2CCC"/>
    <w:rsid w:val="004F1EBB"/>
    <w:rsid w:val="004F64C3"/>
    <w:rsid w:val="00504FBC"/>
    <w:rsid w:val="00516468"/>
    <w:rsid w:val="00517E88"/>
    <w:rsid w:val="00521C49"/>
    <w:rsid w:val="00525B12"/>
    <w:rsid w:val="00526EAA"/>
    <w:rsid w:val="00533851"/>
    <w:rsid w:val="00534821"/>
    <w:rsid w:val="005363CA"/>
    <w:rsid w:val="00542F58"/>
    <w:rsid w:val="00545423"/>
    <w:rsid w:val="00545E27"/>
    <w:rsid w:val="00546F76"/>
    <w:rsid w:val="00547E71"/>
    <w:rsid w:val="00555015"/>
    <w:rsid w:val="00560205"/>
    <w:rsid w:val="00564C34"/>
    <w:rsid w:val="00565462"/>
    <w:rsid w:val="005668D0"/>
    <w:rsid w:val="00567E4E"/>
    <w:rsid w:val="005706D8"/>
    <w:rsid w:val="00572CCD"/>
    <w:rsid w:val="005740C3"/>
    <w:rsid w:val="0057440A"/>
    <w:rsid w:val="00576252"/>
    <w:rsid w:val="005778A5"/>
    <w:rsid w:val="00580F00"/>
    <w:rsid w:val="00581A12"/>
    <w:rsid w:val="0059111C"/>
    <w:rsid w:val="00592C3E"/>
    <w:rsid w:val="00596265"/>
    <w:rsid w:val="00596449"/>
    <w:rsid w:val="005A0E04"/>
    <w:rsid w:val="005A3E28"/>
    <w:rsid w:val="005A71AD"/>
    <w:rsid w:val="005A7F1B"/>
    <w:rsid w:val="005B227F"/>
    <w:rsid w:val="005B46C6"/>
    <w:rsid w:val="005B59ED"/>
    <w:rsid w:val="005B5C5A"/>
    <w:rsid w:val="005C25EE"/>
    <w:rsid w:val="005C2619"/>
    <w:rsid w:val="005C2D6F"/>
    <w:rsid w:val="005C751F"/>
    <w:rsid w:val="005D14AA"/>
    <w:rsid w:val="005D2C37"/>
    <w:rsid w:val="005D5DAD"/>
    <w:rsid w:val="005D7287"/>
    <w:rsid w:val="005D7D1C"/>
    <w:rsid w:val="005E2587"/>
    <w:rsid w:val="005E56EA"/>
    <w:rsid w:val="005E716A"/>
    <w:rsid w:val="005F0355"/>
    <w:rsid w:val="005F24F8"/>
    <w:rsid w:val="005F5E43"/>
    <w:rsid w:val="00606108"/>
    <w:rsid w:val="00617DD2"/>
    <w:rsid w:val="006201FC"/>
    <w:rsid w:val="00620ADD"/>
    <w:rsid w:val="00622B36"/>
    <w:rsid w:val="006303CF"/>
    <w:rsid w:val="00640EF2"/>
    <w:rsid w:val="006448C8"/>
    <w:rsid w:val="0064718C"/>
    <w:rsid w:val="0065049B"/>
    <w:rsid w:val="00650D73"/>
    <w:rsid w:val="006558EE"/>
    <w:rsid w:val="00657231"/>
    <w:rsid w:val="00660C44"/>
    <w:rsid w:val="00667FBC"/>
    <w:rsid w:val="006716F5"/>
    <w:rsid w:val="00673498"/>
    <w:rsid w:val="006753FC"/>
    <w:rsid w:val="006810A5"/>
    <w:rsid w:val="0068505F"/>
    <w:rsid w:val="00692A68"/>
    <w:rsid w:val="006956CD"/>
    <w:rsid w:val="0069571A"/>
    <w:rsid w:val="006977D2"/>
    <w:rsid w:val="006A0617"/>
    <w:rsid w:val="006A0BB9"/>
    <w:rsid w:val="006A5F70"/>
    <w:rsid w:val="006A7540"/>
    <w:rsid w:val="006B12FA"/>
    <w:rsid w:val="006B1396"/>
    <w:rsid w:val="006B461E"/>
    <w:rsid w:val="006C2A44"/>
    <w:rsid w:val="006C3C21"/>
    <w:rsid w:val="006C74B1"/>
    <w:rsid w:val="006C7A31"/>
    <w:rsid w:val="006C7E19"/>
    <w:rsid w:val="006D7B44"/>
    <w:rsid w:val="006E2152"/>
    <w:rsid w:val="006E21E9"/>
    <w:rsid w:val="006E76DC"/>
    <w:rsid w:val="006F1AF4"/>
    <w:rsid w:val="006F4C28"/>
    <w:rsid w:val="006F5D40"/>
    <w:rsid w:val="00702087"/>
    <w:rsid w:val="0070364E"/>
    <w:rsid w:val="00707368"/>
    <w:rsid w:val="007104E8"/>
    <w:rsid w:val="0071121B"/>
    <w:rsid w:val="00713514"/>
    <w:rsid w:val="007156FC"/>
    <w:rsid w:val="007162A8"/>
    <w:rsid w:val="00716942"/>
    <w:rsid w:val="007173E9"/>
    <w:rsid w:val="00723433"/>
    <w:rsid w:val="00726510"/>
    <w:rsid w:val="00727519"/>
    <w:rsid w:val="00727915"/>
    <w:rsid w:val="00727CA7"/>
    <w:rsid w:val="00730CD2"/>
    <w:rsid w:val="00733B49"/>
    <w:rsid w:val="0073431C"/>
    <w:rsid w:val="007469F2"/>
    <w:rsid w:val="00752A8E"/>
    <w:rsid w:val="007557C0"/>
    <w:rsid w:val="00755947"/>
    <w:rsid w:val="007631BF"/>
    <w:rsid w:val="007656E7"/>
    <w:rsid w:val="007666A4"/>
    <w:rsid w:val="0077140A"/>
    <w:rsid w:val="00771C78"/>
    <w:rsid w:val="00771DF3"/>
    <w:rsid w:val="00773365"/>
    <w:rsid w:val="00781624"/>
    <w:rsid w:val="00781E3C"/>
    <w:rsid w:val="007858BA"/>
    <w:rsid w:val="00787CD5"/>
    <w:rsid w:val="00794C01"/>
    <w:rsid w:val="00794CC5"/>
    <w:rsid w:val="00796F4E"/>
    <w:rsid w:val="007A0CA8"/>
    <w:rsid w:val="007A1C49"/>
    <w:rsid w:val="007A2ABA"/>
    <w:rsid w:val="007A3ACE"/>
    <w:rsid w:val="007A3AEA"/>
    <w:rsid w:val="007A7360"/>
    <w:rsid w:val="007A7F97"/>
    <w:rsid w:val="007B4F3E"/>
    <w:rsid w:val="007B7197"/>
    <w:rsid w:val="007C4ECE"/>
    <w:rsid w:val="007C537D"/>
    <w:rsid w:val="007C6CD0"/>
    <w:rsid w:val="007E02F3"/>
    <w:rsid w:val="007F0BE7"/>
    <w:rsid w:val="007F2EB4"/>
    <w:rsid w:val="007F58C5"/>
    <w:rsid w:val="007F72FF"/>
    <w:rsid w:val="007F7B5E"/>
    <w:rsid w:val="008039F5"/>
    <w:rsid w:val="008056E9"/>
    <w:rsid w:val="0081049F"/>
    <w:rsid w:val="00814070"/>
    <w:rsid w:val="00814632"/>
    <w:rsid w:val="0081549E"/>
    <w:rsid w:val="00816BC5"/>
    <w:rsid w:val="0082127B"/>
    <w:rsid w:val="00821489"/>
    <w:rsid w:val="00826DCE"/>
    <w:rsid w:val="008274B9"/>
    <w:rsid w:val="00827A40"/>
    <w:rsid w:val="008321CE"/>
    <w:rsid w:val="00844F48"/>
    <w:rsid w:val="008455C2"/>
    <w:rsid w:val="0084574C"/>
    <w:rsid w:val="00846E45"/>
    <w:rsid w:val="00853211"/>
    <w:rsid w:val="00853296"/>
    <w:rsid w:val="0086174F"/>
    <w:rsid w:val="00864035"/>
    <w:rsid w:val="00864D57"/>
    <w:rsid w:val="00866873"/>
    <w:rsid w:val="00870A8C"/>
    <w:rsid w:val="0087221F"/>
    <w:rsid w:val="00873A70"/>
    <w:rsid w:val="00876048"/>
    <w:rsid w:val="008763F4"/>
    <w:rsid w:val="008849EA"/>
    <w:rsid w:val="00891FE8"/>
    <w:rsid w:val="00894F83"/>
    <w:rsid w:val="008951DF"/>
    <w:rsid w:val="008B108E"/>
    <w:rsid w:val="008B1C73"/>
    <w:rsid w:val="008B43FB"/>
    <w:rsid w:val="008B47D1"/>
    <w:rsid w:val="008B61BC"/>
    <w:rsid w:val="008C0199"/>
    <w:rsid w:val="008D16ED"/>
    <w:rsid w:val="008D2A6B"/>
    <w:rsid w:val="008D49A5"/>
    <w:rsid w:val="008E0B66"/>
    <w:rsid w:val="008E172D"/>
    <w:rsid w:val="008E3DBF"/>
    <w:rsid w:val="008F07E9"/>
    <w:rsid w:val="00902730"/>
    <w:rsid w:val="00906C9F"/>
    <w:rsid w:val="00911D81"/>
    <w:rsid w:val="0091549C"/>
    <w:rsid w:val="00921577"/>
    <w:rsid w:val="0092487A"/>
    <w:rsid w:val="009259E1"/>
    <w:rsid w:val="00932D32"/>
    <w:rsid w:val="009338BC"/>
    <w:rsid w:val="00942069"/>
    <w:rsid w:val="00950011"/>
    <w:rsid w:val="0095188F"/>
    <w:rsid w:val="009550A0"/>
    <w:rsid w:val="00955918"/>
    <w:rsid w:val="00960C64"/>
    <w:rsid w:val="00963D4F"/>
    <w:rsid w:val="0097218E"/>
    <w:rsid w:val="009736C4"/>
    <w:rsid w:val="00980425"/>
    <w:rsid w:val="00991C4D"/>
    <w:rsid w:val="00991C69"/>
    <w:rsid w:val="009923C0"/>
    <w:rsid w:val="00995297"/>
    <w:rsid w:val="009957A0"/>
    <w:rsid w:val="009A01F8"/>
    <w:rsid w:val="009A1464"/>
    <w:rsid w:val="009A1D7C"/>
    <w:rsid w:val="009B78FE"/>
    <w:rsid w:val="009C0024"/>
    <w:rsid w:val="009C0182"/>
    <w:rsid w:val="009C3521"/>
    <w:rsid w:val="009C4461"/>
    <w:rsid w:val="009C6B5A"/>
    <w:rsid w:val="009D0B0E"/>
    <w:rsid w:val="009D316A"/>
    <w:rsid w:val="009D4B90"/>
    <w:rsid w:val="009E097D"/>
    <w:rsid w:val="009E27B0"/>
    <w:rsid w:val="009E6FA8"/>
    <w:rsid w:val="009E7E6E"/>
    <w:rsid w:val="009F3B2D"/>
    <w:rsid w:val="009F3E24"/>
    <w:rsid w:val="00A03933"/>
    <w:rsid w:val="00A04157"/>
    <w:rsid w:val="00A04C38"/>
    <w:rsid w:val="00A05660"/>
    <w:rsid w:val="00A06321"/>
    <w:rsid w:val="00A07E67"/>
    <w:rsid w:val="00A22A5D"/>
    <w:rsid w:val="00A23E48"/>
    <w:rsid w:val="00A27672"/>
    <w:rsid w:val="00A30E7B"/>
    <w:rsid w:val="00A31F72"/>
    <w:rsid w:val="00A41FC6"/>
    <w:rsid w:val="00A44B1B"/>
    <w:rsid w:val="00A4583A"/>
    <w:rsid w:val="00A510BB"/>
    <w:rsid w:val="00A513FD"/>
    <w:rsid w:val="00A51D14"/>
    <w:rsid w:val="00A52649"/>
    <w:rsid w:val="00A5636A"/>
    <w:rsid w:val="00A61F4B"/>
    <w:rsid w:val="00A6798E"/>
    <w:rsid w:val="00A70D9D"/>
    <w:rsid w:val="00A7548F"/>
    <w:rsid w:val="00A75D59"/>
    <w:rsid w:val="00A81673"/>
    <w:rsid w:val="00A81C4F"/>
    <w:rsid w:val="00A84F4D"/>
    <w:rsid w:val="00A873AE"/>
    <w:rsid w:val="00A90EA6"/>
    <w:rsid w:val="00AA3E13"/>
    <w:rsid w:val="00AA7229"/>
    <w:rsid w:val="00AB53FB"/>
    <w:rsid w:val="00AB5744"/>
    <w:rsid w:val="00AB5C6E"/>
    <w:rsid w:val="00AB7D93"/>
    <w:rsid w:val="00AB7E5D"/>
    <w:rsid w:val="00AC05C8"/>
    <w:rsid w:val="00AC15B7"/>
    <w:rsid w:val="00AC367F"/>
    <w:rsid w:val="00AE3469"/>
    <w:rsid w:val="00AE4214"/>
    <w:rsid w:val="00AF0FCD"/>
    <w:rsid w:val="00AF1F8A"/>
    <w:rsid w:val="00AF29E0"/>
    <w:rsid w:val="00AF3AED"/>
    <w:rsid w:val="00AF5FF0"/>
    <w:rsid w:val="00B05487"/>
    <w:rsid w:val="00B06D59"/>
    <w:rsid w:val="00B07823"/>
    <w:rsid w:val="00B206A8"/>
    <w:rsid w:val="00B27341"/>
    <w:rsid w:val="00B3226F"/>
    <w:rsid w:val="00B3319E"/>
    <w:rsid w:val="00B408D4"/>
    <w:rsid w:val="00B414D8"/>
    <w:rsid w:val="00B4154A"/>
    <w:rsid w:val="00B44FF4"/>
    <w:rsid w:val="00B520E7"/>
    <w:rsid w:val="00B52B01"/>
    <w:rsid w:val="00B6274C"/>
    <w:rsid w:val="00B6690B"/>
    <w:rsid w:val="00B7545C"/>
    <w:rsid w:val="00B81DC8"/>
    <w:rsid w:val="00B860C9"/>
    <w:rsid w:val="00B92AEC"/>
    <w:rsid w:val="00B948C6"/>
    <w:rsid w:val="00B957E6"/>
    <w:rsid w:val="00B97626"/>
    <w:rsid w:val="00BA0E81"/>
    <w:rsid w:val="00BA170E"/>
    <w:rsid w:val="00BA31E5"/>
    <w:rsid w:val="00BA488C"/>
    <w:rsid w:val="00BA6913"/>
    <w:rsid w:val="00BB0B3B"/>
    <w:rsid w:val="00BB3A11"/>
    <w:rsid w:val="00BB5598"/>
    <w:rsid w:val="00BB789D"/>
    <w:rsid w:val="00BC6385"/>
    <w:rsid w:val="00BC7111"/>
    <w:rsid w:val="00BD0B43"/>
    <w:rsid w:val="00BD3EF5"/>
    <w:rsid w:val="00BD56AA"/>
    <w:rsid w:val="00BE0D92"/>
    <w:rsid w:val="00BE4685"/>
    <w:rsid w:val="00BE6035"/>
    <w:rsid w:val="00BE6B96"/>
    <w:rsid w:val="00BF279F"/>
    <w:rsid w:val="00BF4778"/>
    <w:rsid w:val="00BF49D4"/>
    <w:rsid w:val="00BF7136"/>
    <w:rsid w:val="00BF7453"/>
    <w:rsid w:val="00C16005"/>
    <w:rsid w:val="00C162AD"/>
    <w:rsid w:val="00C1657C"/>
    <w:rsid w:val="00C17D6F"/>
    <w:rsid w:val="00C21AD4"/>
    <w:rsid w:val="00C21FC3"/>
    <w:rsid w:val="00C22211"/>
    <w:rsid w:val="00C27436"/>
    <w:rsid w:val="00C27A4D"/>
    <w:rsid w:val="00C30D6E"/>
    <w:rsid w:val="00C359CF"/>
    <w:rsid w:val="00C370BB"/>
    <w:rsid w:val="00C37866"/>
    <w:rsid w:val="00C40F1F"/>
    <w:rsid w:val="00C415B8"/>
    <w:rsid w:val="00C460DB"/>
    <w:rsid w:val="00C50CEC"/>
    <w:rsid w:val="00C538D1"/>
    <w:rsid w:val="00C607FB"/>
    <w:rsid w:val="00C76EE0"/>
    <w:rsid w:val="00C8330C"/>
    <w:rsid w:val="00C85BFA"/>
    <w:rsid w:val="00C85EFE"/>
    <w:rsid w:val="00C934DE"/>
    <w:rsid w:val="00C93CB2"/>
    <w:rsid w:val="00C9493D"/>
    <w:rsid w:val="00CA0A40"/>
    <w:rsid w:val="00CA13A3"/>
    <w:rsid w:val="00CA51AF"/>
    <w:rsid w:val="00CA5CB1"/>
    <w:rsid w:val="00CA626E"/>
    <w:rsid w:val="00CA655B"/>
    <w:rsid w:val="00CA6A59"/>
    <w:rsid w:val="00CA747A"/>
    <w:rsid w:val="00CB300D"/>
    <w:rsid w:val="00CB4ADB"/>
    <w:rsid w:val="00CC1E34"/>
    <w:rsid w:val="00CC31E1"/>
    <w:rsid w:val="00CC5F02"/>
    <w:rsid w:val="00CD2995"/>
    <w:rsid w:val="00CD6694"/>
    <w:rsid w:val="00CE14D8"/>
    <w:rsid w:val="00CF7805"/>
    <w:rsid w:val="00CF7FA7"/>
    <w:rsid w:val="00D007F8"/>
    <w:rsid w:val="00D023E8"/>
    <w:rsid w:val="00D030C9"/>
    <w:rsid w:val="00D03970"/>
    <w:rsid w:val="00D05A52"/>
    <w:rsid w:val="00D068A4"/>
    <w:rsid w:val="00D114C6"/>
    <w:rsid w:val="00D142D0"/>
    <w:rsid w:val="00D2002C"/>
    <w:rsid w:val="00D20D2C"/>
    <w:rsid w:val="00D21000"/>
    <w:rsid w:val="00D236B8"/>
    <w:rsid w:val="00D23D90"/>
    <w:rsid w:val="00D26BF9"/>
    <w:rsid w:val="00D321D4"/>
    <w:rsid w:val="00D35879"/>
    <w:rsid w:val="00D37C65"/>
    <w:rsid w:val="00D40454"/>
    <w:rsid w:val="00D448BF"/>
    <w:rsid w:val="00D4622C"/>
    <w:rsid w:val="00D47210"/>
    <w:rsid w:val="00D519C6"/>
    <w:rsid w:val="00D54217"/>
    <w:rsid w:val="00D56191"/>
    <w:rsid w:val="00D61F45"/>
    <w:rsid w:val="00D62977"/>
    <w:rsid w:val="00D635A1"/>
    <w:rsid w:val="00D6411A"/>
    <w:rsid w:val="00D67ABF"/>
    <w:rsid w:val="00D749E6"/>
    <w:rsid w:val="00D75AF3"/>
    <w:rsid w:val="00D834E2"/>
    <w:rsid w:val="00D839E9"/>
    <w:rsid w:val="00D844EE"/>
    <w:rsid w:val="00D847F8"/>
    <w:rsid w:val="00D862CD"/>
    <w:rsid w:val="00D86CC2"/>
    <w:rsid w:val="00D90465"/>
    <w:rsid w:val="00D96303"/>
    <w:rsid w:val="00DB4378"/>
    <w:rsid w:val="00DB4C1D"/>
    <w:rsid w:val="00DB7D74"/>
    <w:rsid w:val="00DC65A4"/>
    <w:rsid w:val="00DC6F67"/>
    <w:rsid w:val="00DD123F"/>
    <w:rsid w:val="00DD1950"/>
    <w:rsid w:val="00DD346F"/>
    <w:rsid w:val="00DD5690"/>
    <w:rsid w:val="00DD5712"/>
    <w:rsid w:val="00DD66E2"/>
    <w:rsid w:val="00DE0EA9"/>
    <w:rsid w:val="00DE1A63"/>
    <w:rsid w:val="00DE1F33"/>
    <w:rsid w:val="00DF1141"/>
    <w:rsid w:val="00DF3644"/>
    <w:rsid w:val="00DF3DF5"/>
    <w:rsid w:val="00DF63A6"/>
    <w:rsid w:val="00DF66C1"/>
    <w:rsid w:val="00E04AF0"/>
    <w:rsid w:val="00E106B7"/>
    <w:rsid w:val="00E12FD3"/>
    <w:rsid w:val="00E1652D"/>
    <w:rsid w:val="00E22AAE"/>
    <w:rsid w:val="00E27C30"/>
    <w:rsid w:val="00E3089A"/>
    <w:rsid w:val="00E31B8A"/>
    <w:rsid w:val="00E37B98"/>
    <w:rsid w:val="00E406AE"/>
    <w:rsid w:val="00E406B4"/>
    <w:rsid w:val="00E40EAA"/>
    <w:rsid w:val="00E42307"/>
    <w:rsid w:val="00E43F3A"/>
    <w:rsid w:val="00E45B15"/>
    <w:rsid w:val="00E54004"/>
    <w:rsid w:val="00E56647"/>
    <w:rsid w:val="00E62609"/>
    <w:rsid w:val="00E63CEF"/>
    <w:rsid w:val="00E65D5E"/>
    <w:rsid w:val="00E67C6B"/>
    <w:rsid w:val="00E707D9"/>
    <w:rsid w:val="00E740B5"/>
    <w:rsid w:val="00E7569C"/>
    <w:rsid w:val="00E75AF4"/>
    <w:rsid w:val="00E76516"/>
    <w:rsid w:val="00E778FE"/>
    <w:rsid w:val="00E852BD"/>
    <w:rsid w:val="00E85BB2"/>
    <w:rsid w:val="00E869E3"/>
    <w:rsid w:val="00E942C7"/>
    <w:rsid w:val="00EA1562"/>
    <w:rsid w:val="00EA1BCB"/>
    <w:rsid w:val="00EA5894"/>
    <w:rsid w:val="00EA68CE"/>
    <w:rsid w:val="00EB06E2"/>
    <w:rsid w:val="00EB1C45"/>
    <w:rsid w:val="00EB51EB"/>
    <w:rsid w:val="00EC1974"/>
    <w:rsid w:val="00EC370D"/>
    <w:rsid w:val="00EC5C37"/>
    <w:rsid w:val="00EC677A"/>
    <w:rsid w:val="00EF284E"/>
    <w:rsid w:val="00F07E0B"/>
    <w:rsid w:val="00F2060A"/>
    <w:rsid w:val="00F25445"/>
    <w:rsid w:val="00F322A8"/>
    <w:rsid w:val="00F3322D"/>
    <w:rsid w:val="00F3430F"/>
    <w:rsid w:val="00F3436F"/>
    <w:rsid w:val="00F36653"/>
    <w:rsid w:val="00F412D9"/>
    <w:rsid w:val="00F45927"/>
    <w:rsid w:val="00F53225"/>
    <w:rsid w:val="00F53345"/>
    <w:rsid w:val="00F53B3E"/>
    <w:rsid w:val="00F624A3"/>
    <w:rsid w:val="00F632D5"/>
    <w:rsid w:val="00F65D4B"/>
    <w:rsid w:val="00F66ACD"/>
    <w:rsid w:val="00F7181E"/>
    <w:rsid w:val="00F7577A"/>
    <w:rsid w:val="00F771BD"/>
    <w:rsid w:val="00F8360F"/>
    <w:rsid w:val="00F83EDB"/>
    <w:rsid w:val="00F84916"/>
    <w:rsid w:val="00F849E0"/>
    <w:rsid w:val="00F91619"/>
    <w:rsid w:val="00F93094"/>
    <w:rsid w:val="00F9400E"/>
    <w:rsid w:val="00F95552"/>
    <w:rsid w:val="00F9666E"/>
    <w:rsid w:val="00FA1C07"/>
    <w:rsid w:val="00FA48E3"/>
    <w:rsid w:val="00FA4E88"/>
    <w:rsid w:val="00FA7368"/>
    <w:rsid w:val="00FB2CBD"/>
    <w:rsid w:val="00FB54DD"/>
    <w:rsid w:val="00FB6A97"/>
    <w:rsid w:val="00FC01A6"/>
    <w:rsid w:val="00FC2419"/>
    <w:rsid w:val="00FD0112"/>
    <w:rsid w:val="00FD4D00"/>
    <w:rsid w:val="00FD54EC"/>
    <w:rsid w:val="00FD5D81"/>
    <w:rsid w:val="00FF0F65"/>
    <w:rsid w:val="00FF28AB"/>
    <w:rsid w:val="00FF417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F4B"/>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338BC"/>
    <w:rPr>
      <w:rFonts w:ascii="Amnesty Trade Gothic" w:hAnsi="Amnesty Trade Gothic"/>
      <w:color w:val="000000"/>
      <w:sz w:val="18"/>
      <w:szCs w:val="24"/>
      <w:lang w:eastAsia="ar-SA"/>
    </w:rPr>
  </w:style>
  <w:style w:type="paragraph" w:customStyle="1" w:styleId="paragraph">
    <w:name w:val="paragraph"/>
    <w:basedOn w:val="Normal"/>
    <w:rsid w:val="00E4230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42307"/>
  </w:style>
  <w:style w:type="character" w:customStyle="1" w:styleId="eop">
    <w:name w:val="eop"/>
    <w:basedOn w:val="DefaultParagraphFont"/>
    <w:rsid w:val="00E42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7057">
      <w:bodyDiv w:val="1"/>
      <w:marLeft w:val="0"/>
      <w:marRight w:val="0"/>
      <w:marTop w:val="0"/>
      <w:marBottom w:val="0"/>
      <w:divBdr>
        <w:top w:val="none" w:sz="0" w:space="0" w:color="auto"/>
        <w:left w:val="none" w:sz="0" w:space="0" w:color="auto"/>
        <w:bottom w:val="none" w:sz="0" w:space="0" w:color="auto"/>
        <w:right w:val="none" w:sz="0" w:space="0" w:color="auto"/>
      </w:divBdr>
      <w:divsChild>
        <w:div w:id="99640909">
          <w:marLeft w:val="0"/>
          <w:marRight w:val="0"/>
          <w:marTop w:val="0"/>
          <w:marBottom w:val="0"/>
          <w:divBdr>
            <w:top w:val="none" w:sz="0" w:space="0" w:color="auto"/>
            <w:left w:val="none" w:sz="0" w:space="0" w:color="auto"/>
            <w:bottom w:val="none" w:sz="0" w:space="0" w:color="auto"/>
            <w:right w:val="none" w:sz="0" w:space="0" w:color="auto"/>
          </w:divBdr>
        </w:div>
        <w:div w:id="1076588987">
          <w:marLeft w:val="0"/>
          <w:marRight w:val="0"/>
          <w:marTop w:val="0"/>
          <w:marBottom w:val="0"/>
          <w:divBdr>
            <w:top w:val="none" w:sz="0" w:space="0" w:color="auto"/>
            <w:left w:val="none" w:sz="0" w:space="0" w:color="auto"/>
            <w:bottom w:val="none" w:sz="0" w:space="0" w:color="auto"/>
            <w:right w:val="none" w:sz="0" w:space="0" w:color="auto"/>
          </w:divBdr>
        </w:div>
        <w:div w:id="913928596">
          <w:marLeft w:val="0"/>
          <w:marRight w:val="0"/>
          <w:marTop w:val="0"/>
          <w:marBottom w:val="0"/>
          <w:divBdr>
            <w:top w:val="none" w:sz="0" w:space="0" w:color="auto"/>
            <w:left w:val="none" w:sz="0" w:space="0" w:color="auto"/>
            <w:bottom w:val="none" w:sz="0" w:space="0" w:color="auto"/>
            <w:right w:val="none" w:sz="0" w:space="0" w:color="auto"/>
          </w:divBdr>
        </w:div>
        <w:div w:id="1446077063">
          <w:marLeft w:val="0"/>
          <w:marRight w:val="0"/>
          <w:marTop w:val="0"/>
          <w:marBottom w:val="0"/>
          <w:divBdr>
            <w:top w:val="none" w:sz="0" w:space="0" w:color="auto"/>
            <w:left w:val="none" w:sz="0" w:space="0" w:color="auto"/>
            <w:bottom w:val="none" w:sz="0" w:space="0" w:color="auto"/>
            <w:right w:val="none" w:sz="0" w:space="0" w:color="auto"/>
          </w:divBdr>
        </w:div>
        <w:div w:id="1756976215">
          <w:marLeft w:val="0"/>
          <w:marRight w:val="0"/>
          <w:marTop w:val="0"/>
          <w:marBottom w:val="0"/>
          <w:divBdr>
            <w:top w:val="none" w:sz="0" w:space="0" w:color="auto"/>
            <w:left w:val="none" w:sz="0" w:space="0" w:color="auto"/>
            <w:bottom w:val="none" w:sz="0" w:space="0" w:color="auto"/>
            <w:right w:val="none" w:sz="0" w:space="0" w:color="auto"/>
          </w:divBdr>
        </w:div>
      </w:divsChild>
    </w:div>
    <w:div w:id="563180723">
      <w:bodyDiv w:val="1"/>
      <w:marLeft w:val="0"/>
      <w:marRight w:val="0"/>
      <w:marTop w:val="0"/>
      <w:marBottom w:val="0"/>
      <w:divBdr>
        <w:top w:val="none" w:sz="0" w:space="0" w:color="auto"/>
        <w:left w:val="none" w:sz="0" w:space="0" w:color="auto"/>
        <w:bottom w:val="none" w:sz="0" w:space="0" w:color="auto"/>
        <w:right w:val="none" w:sz="0" w:space="0" w:color="auto"/>
      </w:divBdr>
    </w:div>
    <w:div w:id="908854308">
      <w:bodyDiv w:val="1"/>
      <w:marLeft w:val="0"/>
      <w:marRight w:val="0"/>
      <w:marTop w:val="0"/>
      <w:marBottom w:val="0"/>
      <w:divBdr>
        <w:top w:val="none" w:sz="0" w:space="0" w:color="auto"/>
        <w:left w:val="none" w:sz="0" w:space="0" w:color="auto"/>
        <w:bottom w:val="none" w:sz="0" w:space="0" w:color="auto"/>
        <w:right w:val="none" w:sz="0" w:space="0" w:color="auto"/>
      </w:divBdr>
    </w:div>
    <w:div w:id="1050150204">
      <w:bodyDiv w:val="1"/>
      <w:marLeft w:val="0"/>
      <w:marRight w:val="0"/>
      <w:marTop w:val="0"/>
      <w:marBottom w:val="0"/>
      <w:divBdr>
        <w:top w:val="none" w:sz="0" w:space="0" w:color="auto"/>
        <w:left w:val="none" w:sz="0" w:space="0" w:color="auto"/>
        <w:bottom w:val="none" w:sz="0" w:space="0" w:color="auto"/>
        <w:right w:val="none" w:sz="0" w:space="0" w:color="auto"/>
      </w:divBdr>
      <w:divsChild>
        <w:div w:id="1863933523">
          <w:marLeft w:val="0"/>
          <w:marRight w:val="0"/>
          <w:marTop w:val="0"/>
          <w:marBottom w:val="0"/>
          <w:divBdr>
            <w:top w:val="none" w:sz="0" w:space="0" w:color="auto"/>
            <w:left w:val="none" w:sz="0" w:space="0" w:color="auto"/>
            <w:bottom w:val="none" w:sz="0" w:space="0" w:color="auto"/>
            <w:right w:val="none" w:sz="0" w:space="0" w:color="auto"/>
          </w:divBdr>
        </w:div>
        <w:div w:id="771508191">
          <w:marLeft w:val="0"/>
          <w:marRight w:val="0"/>
          <w:marTop w:val="0"/>
          <w:marBottom w:val="0"/>
          <w:divBdr>
            <w:top w:val="none" w:sz="0" w:space="0" w:color="auto"/>
            <w:left w:val="none" w:sz="0" w:space="0" w:color="auto"/>
            <w:bottom w:val="none" w:sz="0" w:space="0" w:color="auto"/>
            <w:right w:val="none" w:sz="0" w:space="0" w:color="auto"/>
          </w:divBdr>
        </w:div>
        <w:div w:id="1424842566">
          <w:marLeft w:val="0"/>
          <w:marRight w:val="0"/>
          <w:marTop w:val="0"/>
          <w:marBottom w:val="0"/>
          <w:divBdr>
            <w:top w:val="none" w:sz="0" w:space="0" w:color="auto"/>
            <w:left w:val="none" w:sz="0" w:space="0" w:color="auto"/>
            <w:bottom w:val="none" w:sz="0" w:space="0" w:color="auto"/>
            <w:right w:val="none" w:sz="0" w:space="0" w:color="auto"/>
          </w:divBdr>
        </w:div>
        <w:div w:id="878250275">
          <w:marLeft w:val="0"/>
          <w:marRight w:val="0"/>
          <w:marTop w:val="0"/>
          <w:marBottom w:val="0"/>
          <w:divBdr>
            <w:top w:val="none" w:sz="0" w:space="0" w:color="auto"/>
            <w:left w:val="none" w:sz="0" w:space="0" w:color="auto"/>
            <w:bottom w:val="none" w:sz="0" w:space="0" w:color="auto"/>
            <w:right w:val="none" w:sz="0" w:space="0" w:color="auto"/>
          </w:divBdr>
        </w:div>
        <w:div w:id="2083290042">
          <w:marLeft w:val="0"/>
          <w:marRight w:val="0"/>
          <w:marTop w:val="0"/>
          <w:marBottom w:val="0"/>
          <w:divBdr>
            <w:top w:val="none" w:sz="0" w:space="0" w:color="auto"/>
            <w:left w:val="none" w:sz="0" w:space="0" w:color="auto"/>
            <w:bottom w:val="none" w:sz="0" w:space="0" w:color="auto"/>
            <w:right w:val="none" w:sz="0" w:space="0" w:color="auto"/>
          </w:divBdr>
        </w:div>
      </w:divsChild>
    </w:div>
    <w:div w:id="1245723398">
      <w:bodyDiv w:val="1"/>
      <w:marLeft w:val="0"/>
      <w:marRight w:val="0"/>
      <w:marTop w:val="0"/>
      <w:marBottom w:val="0"/>
      <w:divBdr>
        <w:top w:val="none" w:sz="0" w:space="0" w:color="auto"/>
        <w:left w:val="none" w:sz="0" w:space="0" w:color="auto"/>
        <w:bottom w:val="none" w:sz="0" w:space="0" w:color="auto"/>
        <w:right w:val="none" w:sz="0" w:space="0" w:color="auto"/>
      </w:divBdr>
      <w:divsChild>
        <w:div w:id="190579307">
          <w:marLeft w:val="0"/>
          <w:marRight w:val="0"/>
          <w:marTop w:val="0"/>
          <w:marBottom w:val="0"/>
          <w:divBdr>
            <w:top w:val="none" w:sz="0" w:space="0" w:color="auto"/>
            <w:left w:val="none" w:sz="0" w:space="0" w:color="auto"/>
            <w:bottom w:val="none" w:sz="0" w:space="0" w:color="auto"/>
            <w:right w:val="none" w:sz="0" w:space="0" w:color="auto"/>
          </w:divBdr>
        </w:div>
        <w:div w:id="949311679">
          <w:marLeft w:val="0"/>
          <w:marRight w:val="0"/>
          <w:marTop w:val="0"/>
          <w:marBottom w:val="0"/>
          <w:divBdr>
            <w:top w:val="none" w:sz="0" w:space="0" w:color="auto"/>
            <w:left w:val="none" w:sz="0" w:space="0" w:color="auto"/>
            <w:bottom w:val="none" w:sz="0" w:space="0" w:color="auto"/>
            <w:right w:val="none" w:sz="0" w:space="0" w:color="auto"/>
          </w:divBdr>
        </w:div>
        <w:div w:id="676807656">
          <w:marLeft w:val="0"/>
          <w:marRight w:val="0"/>
          <w:marTop w:val="0"/>
          <w:marBottom w:val="0"/>
          <w:divBdr>
            <w:top w:val="none" w:sz="0" w:space="0" w:color="auto"/>
            <w:left w:val="none" w:sz="0" w:space="0" w:color="auto"/>
            <w:bottom w:val="none" w:sz="0" w:space="0" w:color="auto"/>
            <w:right w:val="none" w:sz="0" w:space="0" w:color="auto"/>
          </w:divBdr>
        </w:div>
        <w:div w:id="760105858">
          <w:marLeft w:val="0"/>
          <w:marRight w:val="0"/>
          <w:marTop w:val="0"/>
          <w:marBottom w:val="0"/>
          <w:divBdr>
            <w:top w:val="none" w:sz="0" w:space="0" w:color="auto"/>
            <w:left w:val="none" w:sz="0" w:space="0" w:color="auto"/>
            <w:bottom w:val="none" w:sz="0" w:space="0" w:color="auto"/>
            <w:right w:val="none" w:sz="0" w:space="0" w:color="auto"/>
          </w:divBdr>
        </w:div>
        <w:div w:id="1352143638">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96319255">
      <w:bodyDiv w:val="1"/>
      <w:marLeft w:val="0"/>
      <w:marRight w:val="0"/>
      <w:marTop w:val="0"/>
      <w:marBottom w:val="0"/>
      <w:divBdr>
        <w:top w:val="none" w:sz="0" w:space="0" w:color="auto"/>
        <w:left w:val="none" w:sz="0" w:space="0" w:color="auto"/>
        <w:bottom w:val="none" w:sz="0" w:space="0" w:color="auto"/>
        <w:right w:val="none" w:sz="0" w:space="0" w:color="auto"/>
      </w:divBdr>
      <w:divsChild>
        <w:div w:id="1763841290">
          <w:marLeft w:val="0"/>
          <w:marRight w:val="0"/>
          <w:marTop w:val="0"/>
          <w:marBottom w:val="0"/>
          <w:divBdr>
            <w:top w:val="none" w:sz="0" w:space="0" w:color="auto"/>
            <w:left w:val="none" w:sz="0" w:space="0" w:color="auto"/>
            <w:bottom w:val="none" w:sz="0" w:space="0" w:color="auto"/>
            <w:right w:val="none" w:sz="0" w:space="0" w:color="auto"/>
          </w:divBdr>
        </w:div>
        <w:div w:id="650793476">
          <w:marLeft w:val="0"/>
          <w:marRight w:val="0"/>
          <w:marTop w:val="0"/>
          <w:marBottom w:val="0"/>
          <w:divBdr>
            <w:top w:val="none" w:sz="0" w:space="0" w:color="auto"/>
            <w:left w:val="none" w:sz="0" w:space="0" w:color="auto"/>
            <w:bottom w:val="none" w:sz="0" w:space="0" w:color="auto"/>
            <w:right w:val="none" w:sz="0" w:space="0" w:color="auto"/>
          </w:divBdr>
        </w:div>
        <w:div w:id="2113278753">
          <w:marLeft w:val="0"/>
          <w:marRight w:val="0"/>
          <w:marTop w:val="0"/>
          <w:marBottom w:val="0"/>
          <w:divBdr>
            <w:top w:val="none" w:sz="0" w:space="0" w:color="auto"/>
            <w:left w:val="none" w:sz="0" w:space="0" w:color="auto"/>
            <w:bottom w:val="none" w:sz="0" w:space="0" w:color="auto"/>
            <w:right w:val="none" w:sz="0" w:space="0" w:color="auto"/>
          </w:divBdr>
        </w:div>
        <w:div w:id="1730960975">
          <w:marLeft w:val="0"/>
          <w:marRight w:val="0"/>
          <w:marTop w:val="0"/>
          <w:marBottom w:val="0"/>
          <w:divBdr>
            <w:top w:val="none" w:sz="0" w:space="0" w:color="auto"/>
            <w:left w:val="none" w:sz="0" w:space="0" w:color="auto"/>
            <w:bottom w:val="none" w:sz="0" w:space="0" w:color="auto"/>
            <w:right w:val="none" w:sz="0" w:space="0" w:color="auto"/>
          </w:divBdr>
        </w:div>
        <w:div w:id="494802736">
          <w:marLeft w:val="0"/>
          <w:marRight w:val="0"/>
          <w:marTop w:val="0"/>
          <w:marBottom w:val="0"/>
          <w:divBdr>
            <w:top w:val="none" w:sz="0" w:space="0" w:color="auto"/>
            <w:left w:val="none" w:sz="0" w:space="0" w:color="auto"/>
            <w:bottom w:val="none" w:sz="0" w:space="0" w:color="auto"/>
            <w:right w:val="none" w:sz="0" w:space="0" w:color="auto"/>
          </w:divBdr>
        </w:div>
      </w:divsChild>
    </w:div>
    <w:div w:id="21170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dabdalsalam@gmail.com" TargetMode="External"/><Relationship Id="rId18" Type="http://schemas.openxmlformats.org/officeDocument/2006/relationships/hyperlink" Target="https://www.amnesty.org/en/latest/news/2018/02/yemen-huthi-court-sentences-three-to-death-after-enforced-disappearance-and-alleged-tortu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31/1990/2020/en/" TargetMode="External"/><Relationship Id="rId2" Type="http://schemas.openxmlformats.org/officeDocument/2006/relationships/numbering" Target="numbering.xml"/><Relationship Id="rId16" Type="http://schemas.openxmlformats.org/officeDocument/2006/relationships/hyperlink" Target="https://www.facebook.com/Yemenembassy.DC/" TargetMode="External"/><Relationship Id="rId20" Type="http://schemas.openxmlformats.org/officeDocument/2006/relationships/hyperlink" Target="https://www.amnesty.org/en/latest/news/2018/07/disappearances-and-torture-in-southern-yemen-detention-facilities-must-be-investigated-as-war-cri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mbassador@yemenembassy.org" TargetMode="External"/><Relationship Id="rId10" Type="http://schemas.openxmlformats.org/officeDocument/2006/relationships/footer" Target="footer1.xml"/><Relationship Id="rId19" Type="http://schemas.openxmlformats.org/officeDocument/2006/relationships/hyperlink" Target="https://www.amnesty.org/en/documents/mde31/3907/2021/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abdusalamsala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7D34-52E6-4B76-8820-7AC84250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2022-01-21T20:37:00Z</dcterms:created>
  <dcterms:modified xsi:type="dcterms:W3CDTF">2022-01-21T20:37:00Z</dcterms:modified>
</cp:coreProperties>
</file>