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0856F9" w14:textId="77777777" w:rsidR="0034128A" w:rsidRPr="001F6AA2" w:rsidRDefault="0034128A" w:rsidP="001F6AA2">
      <w:pPr>
        <w:pStyle w:val="AIUrgentActionTopHeading"/>
        <w:tabs>
          <w:tab w:val="clear" w:pos="567"/>
        </w:tabs>
        <w:spacing w:line="240" w:lineRule="auto"/>
        <w:rPr>
          <w:rFonts w:cs="Arial"/>
          <w:sz w:val="60"/>
          <w:szCs w:val="60"/>
        </w:rPr>
      </w:pPr>
      <w:r w:rsidRPr="001F6AA2">
        <w:rPr>
          <w:rFonts w:cs="Arial"/>
          <w:sz w:val="60"/>
          <w:szCs w:val="60"/>
          <w:highlight w:val="yellow"/>
        </w:rPr>
        <w:t>URGENT ACTION</w:t>
      </w:r>
    </w:p>
    <w:p w14:paraId="3C21D7BB" w14:textId="6B30B35C" w:rsidR="00163395" w:rsidRPr="003D2F19" w:rsidRDefault="00163395" w:rsidP="001F6AA2">
      <w:pPr>
        <w:spacing w:after="0" w:line="240" w:lineRule="auto"/>
        <w:rPr>
          <w:rFonts w:ascii="Arial" w:hAnsi="Arial" w:cs="Arial"/>
          <w:b/>
          <w:sz w:val="14"/>
          <w:szCs w:val="14"/>
          <w:lang w:eastAsia="es-MX"/>
        </w:rPr>
      </w:pPr>
    </w:p>
    <w:p w14:paraId="40E5F7DD" w14:textId="77777777" w:rsidR="00EF4B7B" w:rsidRPr="003D2F19" w:rsidRDefault="0057594C" w:rsidP="001F6AA2">
      <w:pPr>
        <w:spacing w:after="0" w:line="240" w:lineRule="auto"/>
        <w:jc w:val="both"/>
        <w:rPr>
          <w:rFonts w:ascii="Arial" w:hAnsi="Arial" w:cs="Arial"/>
          <w:b/>
          <w:sz w:val="32"/>
          <w:szCs w:val="32"/>
          <w:lang w:eastAsia="es-MX"/>
        </w:rPr>
      </w:pPr>
      <w:r w:rsidRPr="003D2F19">
        <w:rPr>
          <w:rFonts w:ascii="Arial" w:hAnsi="Arial" w:cs="Arial"/>
          <w:b/>
          <w:sz w:val="32"/>
          <w:szCs w:val="32"/>
          <w:lang w:eastAsia="es-MX"/>
        </w:rPr>
        <w:t>EX</w:t>
      </w:r>
      <w:r w:rsidR="00AF6A46" w:rsidRPr="003D2F19">
        <w:rPr>
          <w:rFonts w:ascii="Arial" w:hAnsi="Arial" w:cs="Arial"/>
          <w:b/>
          <w:sz w:val="32"/>
          <w:szCs w:val="32"/>
          <w:lang w:eastAsia="es-MX"/>
        </w:rPr>
        <w:t>-</w:t>
      </w:r>
      <w:r w:rsidRPr="003D2F19">
        <w:rPr>
          <w:rFonts w:ascii="Arial" w:hAnsi="Arial" w:cs="Arial"/>
          <w:b/>
          <w:sz w:val="32"/>
          <w:szCs w:val="32"/>
          <w:lang w:eastAsia="es-MX"/>
        </w:rPr>
        <w:t>MINISTER AND OFFICIAL ARBITRARILY</w:t>
      </w:r>
      <w:r w:rsidR="00AF6A46" w:rsidRPr="003D2F19">
        <w:rPr>
          <w:rFonts w:ascii="Arial" w:hAnsi="Arial" w:cs="Arial"/>
          <w:b/>
          <w:sz w:val="32"/>
          <w:szCs w:val="32"/>
          <w:lang w:eastAsia="es-MX"/>
        </w:rPr>
        <w:t xml:space="preserve"> </w:t>
      </w:r>
      <w:r w:rsidRPr="003D2F19">
        <w:rPr>
          <w:rFonts w:ascii="Arial" w:hAnsi="Arial" w:cs="Arial"/>
          <w:b/>
          <w:sz w:val="32"/>
          <w:szCs w:val="32"/>
          <w:lang w:eastAsia="es-MX"/>
        </w:rPr>
        <w:t>DETAINED</w:t>
      </w:r>
    </w:p>
    <w:p w14:paraId="40FE316F" w14:textId="4CA952E1" w:rsidR="00D23D90" w:rsidRPr="003D2F19" w:rsidRDefault="00A25F95" w:rsidP="001F6AA2">
      <w:pPr>
        <w:spacing w:after="0" w:line="240" w:lineRule="auto"/>
        <w:jc w:val="both"/>
        <w:rPr>
          <w:rFonts w:ascii="Arial" w:hAnsi="Arial" w:cs="Arial"/>
          <w:b/>
          <w:sz w:val="21"/>
          <w:szCs w:val="21"/>
          <w:lang w:eastAsia="es-MX"/>
        </w:rPr>
      </w:pPr>
      <w:r w:rsidRPr="003D2F19">
        <w:rPr>
          <w:rFonts w:ascii="Arial" w:hAnsi="Arial" w:cs="Arial"/>
          <w:b/>
          <w:sz w:val="21"/>
          <w:szCs w:val="21"/>
          <w:lang w:eastAsia="es-MX"/>
        </w:rPr>
        <w:t xml:space="preserve">On December </w:t>
      </w:r>
      <w:r w:rsidR="00BF2615" w:rsidRPr="003D2F19">
        <w:rPr>
          <w:rFonts w:ascii="Arial" w:hAnsi="Arial" w:cs="Arial"/>
          <w:b/>
          <w:sz w:val="21"/>
          <w:szCs w:val="21"/>
          <w:lang w:eastAsia="es-MX"/>
        </w:rPr>
        <w:t xml:space="preserve">31, </w:t>
      </w:r>
      <w:r w:rsidRPr="003D2F19">
        <w:rPr>
          <w:rFonts w:ascii="Arial" w:hAnsi="Arial" w:cs="Arial"/>
          <w:b/>
          <w:sz w:val="21"/>
          <w:szCs w:val="21"/>
          <w:lang w:eastAsia="es-MX"/>
        </w:rPr>
        <w:t xml:space="preserve">2021, </w:t>
      </w:r>
      <w:r w:rsidR="00654A31" w:rsidRPr="003D2F19">
        <w:rPr>
          <w:rFonts w:ascii="Arial" w:hAnsi="Arial" w:cs="Arial"/>
          <w:b/>
          <w:sz w:val="21"/>
          <w:szCs w:val="21"/>
          <w:lang w:eastAsia="es-MX"/>
        </w:rPr>
        <w:t xml:space="preserve">men </w:t>
      </w:r>
      <w:r w:rsidR="00E46B8C" w:rsidRPr="003D2F19">
        <w:rPr>
          <w:rFonts w:ascii="Arial" w:hAnsi="Arial" w:cs="Arial"/>
          <w:b/>
          <w:sz w:val="21"/>
          <w:szCs w:val="21"/>
          <w:lang w:eastAsia="es-MX"/>
        </w:rPr>
        <w:t xml:space="preserve">in </w:t>
      </w:r>
      <w:r w:rsidR="00654A31" w:rsidRPr="003D2F19">
        <w:rPr>
          <w:rFonts w:ascii="Arial" w:hAnsi="Arial" w:cs="Arial"/>
          <w:b/>
          <w:sz w:val="21"/>
          <w:szCs w:val="21"/>
          <w:lang w:eastAsia="es-MX"/>
        </w:rPr>
        <w:t xml:space="preserve">civilian clothing </w:t>
      </w:r>
      <w:r w:rsidR="00C82FC2" w:rsidRPr="003D2F19">
        <w:rPr>
          <w:rFonts w:ascii="Arial" w:hAnsi="Arial" w:cs="Arial"/>
          <w:b/>
          <w:sz w:val="21"/>
          <w:szCs w:val="21"/>
          <w:lang w:eastAsia="es-MX"/>
        </w:rPr>
        <w:t>arrested</w:t>
      </w:r>
      <w:r w:rsidR="000844CE" w:rsidRPr="003D2F19">
        <w:rPr>
          <w:rFonts w:ascii="Arial" w:hAnsi="Arial" w:cs="Arial"/>
          <w:b/>
          <w:sz w:val="21"/>
          <w:szCs w:val="21"/>
          <w:lang w:eastAsia="es-MX"/>
        </w:rPr>
        <w:t xml:space="preserve"> </w:t>
      </w:r>
      <w:r w:rsidR="00EE0812" w:rsidRPr="003D2F19">
        <w:rPr>
          <w:rFonts w:ascii="Arial" w:hAnsi="Arial" w:cs="Arial"/>
          <w:b/>
          <w:sz w:val="21"/>
          <w:szCs w:val="21"/>
          <w:lang w:eastAsia="es-MX"/>
        </w:rPr>
        <w:t xml:space="preserve">former </w:t>
      </w:r>
      <w:r w:rsidR="009A688E" w:rsidRPr="003D2F19">
        <w:rPr>
          <w:rFonts w:ascii="Arial" w:hAnsi="Arial" w:cs="Arial"/>
          <w:b/>
          <w:sz w:val="21"/>
          <w:szCs w:val="21"/>
          <w:lang w:eastAsia="es-MX"/>
        </w:rPr>
        <w:t>J</w:t>
      </w:r>
      <w:r w:rsidR="00EE0812" w:rsidRPr="003D2F19">
        <w:rPr>
          <w:rFonts w:ascii="Arial" w:hAnsi="Arial" w:cs="Arial"/>
          <w:b/>
          <w:sz w:val="21"/>
          <w:szCs w:val="21"/>
          <w:lang w:eastAsia="es-MX"/>
        </w:rPr>
        <w:t>ustice</w:t>
      </w:r>
      <w:r w:rsidR="009A688E" w:rsidRPr="003D2F19">
        <w:rPr>
          <w:rFonts w:ascii="Arial" w:hAnsi="Arial" w:cs="Arial"/>
          <w:b/>
          <w:sz w:val="21"/>
          <w:szCs w:val="21"/>
          <w:lang w:eastAsia="es-MX"/>
        </w:rPr>
        <w:t xml:space="preserve"> Minister</w:t>
      </w:r>
      <w:r w:rsidR="00EE0812" w:rsidRPr="003D2F19">
        <w:rPr>
          <w:rFonts w:ascii="Arial" w:hAnsi="Arial" w:cs="Arial"/>
          <w:b/>
          <w:sz w:val="21"/>
          <w:szCs w:val="21"/>
          <w:lang w:eastAsia="es-MX"/>
        </w:rPr>
        <w:t xml:space="preserve"> </w:t>
      </w:r>
      <w:r w:rsidR="005F0CD4" w:rsidRPr="003D2F19">
        <w:rPr>
          <w:rFonts w:ascii="Arial" w:hAnsi="Arial" w:cs="Arial"/>
          <w:b/>
          <w:sz w:val="21"/>
          <w:szCs w:val="21"/>
          <w:lang w:eastAsia="es-MX"/>
        </w:rPr>
        <w:t xml:space="preserve">Noureddine </w:t>
      </w:r>
      <w:proofErr w:type="spellStart"/>
      <w:r w:rsidR="005F0CD4" w:rsidRPr="003D2F19">
        <w:rPr>
          <w:rFonts w:ascii="Arial" w:hAnsi="Arial" w:cs="Arial"/>
          <w:b/>
          <w:sz w:val="21"/>
          <w:szCs w:val="21"/>
          <w:lang w:eastAsia="es-MX"/>
        </w:rPr>
        <w:t>Bhiri</w:t>
      </w:r>
      <w:proofErr w:type="spellEnd"/>
      <w:r w:rsidR="006E6DD9" w:rsidRPr="003D2F19">
        <w:rPr>
          <w:rFonts w:ascii="Arial" w:hAnsi="Arial" w:cs="Arial"/>
          <w:b/>
          <w:sz w:val="21"/>
          <w:szCs w:val="21"/>
          <w:lang w:eastAsia="es-MX"/>
        </w:rPr>
        <w:t xml:space="preserve"> </w:t>
      </w:r>
      <w:r w:rsidR="003B7423" w:rsidRPr="003D2F19">
        <w:rPr>
          <w:rFonts w:ascii="Arial" w:hAnsi="Arial" w:cs="Arial"/>
          <w:b/>
          <w:sz w:val="21"/>
          <w:szCs w:val="21"/>
          <w:lang w:eastAsia="es-MX"/>
        </w:rPr>
        <w:t xml:space="preserve">and </w:t>
      </w:r>
      <w:proofErr w:type="spellStart"/>
      <w:r w:rsidR="006E6DD9" w:rsidRPr="003D2F19">
        <w:rPr>
          <w:rFonts w:ascii="Arial" w:hAnsi="Arial" w:cs="Arial"/>
          <w:b/>
          <w:sz w:val="21"/>
          <w:szCs w:val="21"/>
          <w:lang w:eastAsia="es-MX"/>
        </w:rPr>
        <w:t>Fathi</w:t>
      </w:r>
      <w:proofErr w:type="spellEnd"/>
      <w:r w:rsidR="006E6DD9" w:rsidRPr="003D2F19">
        <w:rPr>
          <w:rFonts w:ascii="Arial" w:hAnsi="Arial" w:cs="Arial"/>
          <w:b/>
          <w:sz w:val="21"/>
          <w:szCs w:val="21"/>
          <w:lang w:eastAsia="es-MX"/>
        </w:rPr>
        <w:t xml:space="preserve"> </w:t>
      </w:r>
      <w:proofErr w:type="spellStart"/>
      <w:r w:rsidR="006E6DD9" w:rsidRPr="003D2F19">
        <w:rPr>
          <w:rFonts w:ascii="Arial" w:hAnsi="Arial" w:cs="Arial"/>
          <w:b/>
          <w:sz w:val="21"/>
          <w:szCs w:val="21"/>
          <w:lang w:eastAsia="es-MX"/>
        </w:rPr>
        <w:t>Beldi</w:t>
      </w:r>
      <w:proofErr w:type="spellEnd"/>
      <w:r w:rsidR="006E6DD9" w:rsidRPr="003D2F19">
        <w:rPr>
          <w:rFonts w:ascii="Arial" w:hAnsi="Arial" w:cs="Arial"/>
          <w:b/>
          <w:sz w:val="21"/>
          <w:szCs w:val="21"/>
          <w:lang w:eastAsia="es-MX"/>
        </w:rPr>
        <w:t>,</w:t>
      </w:r>
      <w:r w:rsidR="003F3131" w:rsidRPr="003D2F19">
        <w:rPr>
          <w:rFonts w:ascii="Arial" w:hAnsi="Arial" w:cs="Arial"/>
          <w:b/>
          <w:sz w:val="21"/>
          <w:szCs w:val="21"/>
          <w:lang w:eastAsia="es-MX"/>
        </w:rPr>
        <w:t xml:space="preserve"> a</w:t>
      </w:r>
      <w:r w:rsidR="006E6DD9" w:rsidRPr="003D2F19">
        <w:rPr>
          <w:rFonts w:ascii="Arial" w:hAnsi="Arial" w:cs="Arial"/>
          <w:b/>
          <w:sz w:val="21"/>
          <w:szCs w:val="21"/>
          <w:lang w:eastAsia="es-MX"/>
        </w:rPr>
        <w:t xml:space="preserve"> </w:t>
      </w:r>
      <w:r w:rsidR="00CA2385" w:rsidRPr="003D2F19">
        <w:rPr>
          <w:rFonts w:ascii="Arial" w:hAnsi="Arial" w:cs="Arial"/>
          <w:b/>
          <w:sz w:val="21"/>
          <w:szCs w:val="21"/>
          <w:lang w:eastAsia="es-MX"/>
        </w:rPr>
        <w:t xml:space="preserve">former </w:t>
      </w:r>
      <w:r w:rsidR="002916ED" w:rsidRPr="003D2F19">
        <w:rPr>
          <w:rFonts w:ascii="Arial" w:hAnsi="Arial" w:cs="Arial"/>
          <w:b/>
          <w:sz w:val="21"/>
          <w:szCs w:val="21"/>
          <w:lang w:eastAsia="es-MX"/>
        </w:rPr>
        <w:t>Interior Ministry</w:t>
      </w:r>
      <w:r w:rsidR="00AF6A46" w:rsidRPr="003D2F19">
        <w:rPr>
          <w:rFonts w:ascii="Arial" w:hAnsi="Arial" w:cs="Arial"/>
          <w:b/>
          <w:sz w:val="21"/>
          <w:szCs w:val="21"/>
          <w:lang w:eastAsia="es-MX"/>
        </w:rPr>
        <w:t xml:space="preserve"> </w:t>
      </w:r>
      <w:r w:rsidR="00CA2385" w:rsidRPr="003D2F19">
        <w:rPr>
          <w:rFonts w:ascii="Arial" w:hAnsi="Arial" w:cs="Arial"/>
          <w:b/>
          <w:sz w:val="21"/>
          <w:szCs w:val="21"/>
          <w:lang w:eastAsia="es-MX"/>
        </w:rPr>
        <w:t>employee</w:t>
      </w:r>
      <w:r w:rsidR="00CE4B15" w:rsidRPr="003D2F19">
        <w:rPr>
          <w:rFonts w:ascii="Arial" w:hAnsi="Arial" w:cs="Arial"/>
          <w:b/>
          <w:sz w:val="21"/>
          <w:szCs w:val="21"/>
          <w:lang w:eastAsia="es-MX"/>
        </w:rPr>
        <w:t xml:space="preserve">, </w:t>
      </w:r>
      <w:r w:rsidR="00E46B8C" w:rsidRPr="003D2F19">
        <w:rPr>
          <w:rFonts w:ascii="Arial" w:hAnsi="Arial" w:cs="Arial"/>
          <w:b/>
          <w:sz w:val="21"/>
          <w:szCs w:val="21"/>
          <w:lang w:eastAsia="es-MX"/>
        </w:rPr>
        <w:t xml:space="preserve">in </w:t>
      </w:r>
      <w:r w:rsidR="00AF6A46" w:rsidRPr="003D2F19">
        <w:rPr>
          <w:rFonts w:ascii="Arial" w:hAnsi="Arial" w:cs="Arial"/>
          <w:b/>
          <w:sz w:val="21"/>
          <w:szCs w:val="21"/>
          <w:lang w:eastAsia="es-MX"/>
        </w:rPr>
        <w:t xml:space="preserve">Tunis and </w:t>
      </w:r>
      <w:r w:rsidR="000F4F00" w:rsidRPr="003D2F19">
        <w:rPr>
          <w:rFonts w:ascii="Arial" w:hAnsi="Arial" w:cs="Arial"/>
          <w:b/>
          <w:sz w:val="21"/>
          <w:szCs w:val="21"/>
          <w:lang w:eastAsia="es-MX"/>
        </w:rPr>
        <w:t xml:space="preserve">took them </w:t>
      </w:r>
      <w:r w:rsidR="00AF6A46" w:rsidRPr="003D2F19">
        <w:rPr>
          <w:rFonts w:ascii="Arial" w:hAnsi="Arial" w:cs="Arial"/>
          <w:b/>
          <w:sz w:val="21"/>
          <w:szCs w:val="21"/>
          <w:lang w:eastAsia="es-MX"/>
        </w:rPr>
        <w:t xml:space="preserve">to undisclosed locations. </w:t>
      </w:r>
      <w:r w:rsidR="008963DF" w:rsidRPr="003D2F19">
        <w:rPr>
          <w:rFonts w:ascii="Arial" w:hAnsi="Arial" w:cs="Arial"/>
          <w:b/>
          <w:sz w:val="21"/>
          <w:szCs w:val="21"/>
          <w:lang w:eastAsia="es-MX"/>
        </w:rPr>
        <w:t xml:space="preserve">Noureddine </w:t>
      </w:r>
      <w:proofErr w:type="spellStart"/>
      <w:r w:rsidR="008963DF" w:rsidRPr="003D2F19">
        <w:rPr>
          <w:rFonts w:ascii="Arial" w:hAnsi="Arial" w:cs="Arial"/>
          <w:b/>
          <w:sz w:val="21"/>
          <w:szCs w:val="21"/>
          <w:lang w:eastAsia="es-MX"/>
        </w:rPr>
        <w:t>Bhiri</w:t>
      </w:r>
      <w:proofErr w:type="spellEnd"/>
      <w:r w:rsidR="008963DF" w:rsidRPr="003D2F19">
        <w:rPr>
          <w:rFonts w:ascii="Arial" w:hAnsi="Arial" w:cs="Arial"/>
          <w:b/>
          <w:sz w:val="21"/>
          <w:szCs w:val="21"/>
          <w:lang w:eastAsia="es-MX"/>
        </w:rPr>
        <w:t xml:space="preserve"> </w:t>
      </w:r>
      <w:r w:rsidR="00EF4B7B" w:rsidRPr="003D2F19">
        <w:rPr>
          <w:rFonts w:ascii="Arial" w:hAnsi="Arial" w:cs="Arial"/>
          <w:b/>
          <w:sz w:val="21"/>
          <w:szCs w:val="21"/>
          <w:lang w:eastAsia="es-MX"/>
        </w:rPr>
        <w:t xml:space="preserve">is also the vice president of Ennahda which was the majority party in parliament until President </w:t>
      </w:r>
      <w:proofErr w:type="spellStart"/>
      <w:r w:rsidR="00EF4B7B" w:rsidRPr="003D2F19">
        <w:rPr>
          <w:rFonts w:ascii="Arial" w:hAnsi="Arial" w:cs="Arial"/>
          <w:b/>
          <w:sz w:val="21"/>
          <w:szCs w:val="21"/>
          <w:lang w:eastAsia="es-MX"/>
        </w:rPr>
        <w:t>Kais</w:t>
      </w:r>
      <w:proofErr w:type="spellEnd"/>
      <w:r w:rsidR="00EF4B7B" w:rsidRPr="003D2F19">
        <w:rPr>
          <w:rFonts w:ascii="Arial" w:hAnsi="Arial" w:cs="Arial"/>
          <w:b/>
          <w:sz w:val="21"/>
          <w:szCs w:val="21"/>
          <w:lang w:eastAsia="es-MX"/>
        </w:rPr>
        <w:t xml:space="preserve"> Sai</w:t>
      </w:r>
      <w:r w:rsidR="00820484" w:rsidRPr="003D2F19">
        <w:rPr>
          <w:rFonts w:ascii="Arial" w:hAnsi="Arial" w:cs="Arial"/>
          <w:b/>
          <w:sz w:val="21"/>
          <w:szCs w:val="21"/>
          <w:lang w:eastAsia="es-MX"/>
        </w:rPr>
        <w:t>e</w:t>
      </w:r>
      <w:r w:rsidR="00EF4B7B" w:rsidRPr="003D2F19">
        <w:rPr>
          <w:rFonts w:ascii="Arial" w:hAnsi="Arial" w:cs="Arial"/>
          <w:b/>
          <w:sz w:val="21"/>
          <w:szCs w:val="21"/>
          <w:lang w:eastAsia="es-MX"/>
        </w:rPr>
        <w:t>d suspended it in July 2021</w:t>
      </w:r>
      <w:r w:rsidR="000D26E9" w:rsidRPr="003D2F19">
        <w:rPr>
          <w:rFonts w:ascii="Arial" w:hAnsi="Arial" w:cs="Arial"/>
          <w:b/>
          <w:sz w:val="21"/>
          <w:szCs w:val="21"/>
          <w:lang w:eastAsia="es-MX"/>
        </w:rPr>
        <w:t>; h</w:t>
      </w:r>
      <w:r w:rsidR="00EF4B7B" w:rsidRPr="003D2F19">
        <w:rPr>
          <w:rFonts w:ascii="Arial" w:hAnsi="Arial" w:cs="Arial"/>
          <w:b/>
          <w:sz w:val="21"/>
          <w:szCs w:val="21"/>
          <w:lang w:eastAsia="es-MX"/>
        </w:rPr>
        <w:t xml:space="preserve">e is the most senior Ennahda official to be arrested since that move. </w:t>
      </w:r>
      <w:r w:rsidR="00871A25" w:rsidRPr="003D2F19">
        <w:rPr>
          <w:rFonts w:ascii="Arial" w:hAnsi="Arial" w:cs="Arial"/>
          <w:b/>
          <w:sz w:val="21"/>
          <w:szCs w:val="21"/>
          <w:lang w:eastAsia="es-MX"/>
        </w:rPr>
        <w:t>Neithe</w:t>
      </w:r>
      <w:r w:rsidR="00ED650A" w:rsidRPr="003D2F19">
        <w:rPr>
          <w:rFonts w:ascii="Arial" w:hAnsi="Arial" w:cs="Arial"/>
          <w:b/>
          <w:sz w:val="21"/>
          <w:szCs w:val="21"/>
          <w:lang w:eastAsia="es-MX"/>
        </w:rPr>
        <w:t xml:space="preserve">r </w:t>
      </w:r>
      <w:proofErr w:type="gramStart"/>
      <w:r w:rsidR="00A64180" w:rsidRPr="003D2F19">
        <w:rPr>
          <w:rFonts w:ascii="Arial" w:hAnsi="Arial" w:cs="Arial"/>
          <w:b/>
          <w:sz w:val="21"/>
          <w:szCs w:val="21"/>
          <w:lang w:eastAsia="es-MX"/>
        </w:rPr>
        <w:t>men</w:t>
      </w:r>
      <w:proofErr w:type="gramEnd"/>
      <w:r w:rsidR="00A64180" w:rsidRPr="003D2F19">
        <w:rPr>
          <w:rFonts w:ascii="Arial" w:hAnsi="Arial" w:cs="Arial"/>
          <w:b/>
          <w:sz w:val="21"/>
          <w:szCs w:val="21"/>
          <w:lang w:eastAsia="es-MX"/>
        </w:rPr>
        <w:t xml:space="preserve"> have been </w:t>
      </w:r>
      <w:r w:rsidR="007B19E6" w:rsidRPr="003D2F19">
        <w:rPr>
          <w:rFonts w:ascii="Arial" w:hAnsi="Arial" w:cs="Arial"/>
          <w:b/>
          <w:sz w:val="21"/>
          <w:szCs w:val="21"/>
          <w:lang w:eastAsia="es-MX"/>
        </w:rPr>
        <w:t xml:space="preserve">formally </w:t>
      </w:r>
      <w:r w:rsidR="00A64180" w:rsidRPr="003D2F19">
        <w:rPr>
          <w:rFonts w:ascii="Arial" w:hAnsi="Arial" w:cs="Arial"/>
          <w:b/>
          <w:sz w:val="21"/>
          <w:szCs w:val="21"/>
          <w:lang w:eastAsia="es-MX"/>
        </w:rPr>
        <w:t>charged</w:t>
      </w:r>
      <w:r w:rsidR="00777C69" w:rsidRPr="003D2F19">
        <w:rPr>
          <w:rFonts w:ascii="Arial" w:hAnsi="Arial" w:cs="Arial"/>
          <w:b/>
          <w:sz w:val="21"/>
          <w:szCs w:val="21"/>
          <w:lang w:eastAsia="es-MX"/>
        </w:rPr>
        <w:t>.</w:t>
      </w:r>
      <w:r w:rsidR="00A64180" w:rsidRPr="003D2F19">
        <w:rPr>
          <w:rFonts w:ascii="Arial" w:hAnsi="Arial" w:cs="Arial"/>
          <w:b/>
          <w:sz w:val="21"/>
          <w:szCs w:val="21"/>
          <w:lang w:eastAsia="es-MX"/>
        </w:rPr>
        <w:t xml:space="preserve"> </w:t>
      </w:r>
      <w:r w:rsidR="00ED650A" w:rsidRPr="003D2F19">
        <w:rPr>
          <w:rFonts w:ascii="Arial" w:hAnsi="Arial" w:cs="Arial"/>
          <w:b/>
          <w:sz w:val="21"/>
          <w:szCs w:val="21"/>
          <w:lang w:eastAsia="es-MX"/>
        </w:rPr>
        <w:t xml:space="preserve">Nor </w:t>
      </w:r>
      <w:r w:rsidR="00C74CBF" w:rsidRPr="003D2F19">
        <w:rPr>
          <w:rFonts w:ascii="Arial" w:hAnsi="Arial" w:cs="Arial"/>
          <w:b/>
          <w:sz w:val="21"/>
          <w:szCs w:val="21"/>
          <w:lang w:eastAsia="es-MX"/>
        </w:rPr>
        <w:t xml:space="preserve">have </w:t>
      </w:r>
      <w:r w:rsidR="00ED650A" w:rsidRPr="003D2F19">
        <w:rPr>
          <w:rFonts w:ascii="Arial" w:hAnsi="Arial" w:cs="Arial"/>
          <w:b/>
          <w:sz w:val="21"/>
          <w:szCs w:val="21"/>
          <w:lang w:eastAsia="es-MX"/>
        </w:rPr>
        <w:t xml:space="preserve">they </w:t>
      </w:r>
      <w:r w:rsidR="00320AA0" w:rsidRPr="003D2F19">
        <w:rPr>
          <w:rFonts w:ascii="Arial" w:hAnsi="Arial" w:cs="Arial"/>
          <w:b/>
          <w:sz w:val="21"/>
          <w:szCs w:val="21"/>
          <w:lang w:eastAsia="es-MX"/>
        </w:rPr>
        <w:t xml:space="preserve">had </w:t>
      </w:r>
      <w:r w:rsidR="00B31664" w:rsidRPr="003D2F19">
        <w:rPr>
          <w:rFonts w:ascii="Arial" w:hAnsi="Arial" w:cs="Arial"/>
          <w:b/>
          <w:sz w:val="21"/>
          <w:szCs w:val="21"/>
          <w:lang w:eastAsia="es-MX"/>
        </w:rPr>
        <w:t>any access to their lawyers</w:t>
      </w:r>
      <w:r w:rsidR="00B06F1B" w:rsidRPr="003D2F19">
        <w:rPr>
          <w:rFonts w:ascii="Arial" w:hAnsi="Arial" w:cs="Arial"/>
          <w:b/>
          <w:sz w:val="21"/>
          <w:szCs w:val="21"/>
          <w:lang w:eastAsia="es-MX"/>
        </w:rPr>
        <w:t xml:space="preserve"> or </w:t>
      </w:r>
      <w:r w:rsidR="00C74CBF" w:rsidRPr="003D2F19">
        <w:rPr>
          <w:rFonts w:ascii="Arial" w:hAnsi="Arial" w:cs="Arial"/>
          <w:b/>
          <w:sz w:val="21"/>
          <w:szCs w:val="21"/>
          <w:lang w:eastAsia="es-MX"/>
        </w:rPr>
        <w:t>been granted the opportunity to challenge their detention before a judicial authority</w:t>
      </w:r>
      <w:r w:rsidR="00EF4B7B" w:rsidRPr="003D2F19">
        <w:rPr>
          <w:rFonts w:ascii="Arial" w:hAnsi="Arial" w:cs="Arial"/>
          <w:b/>
          <w:sz w:val="21"/>
          <w:szCs w:val="21"/>
          <w:lang w:eastAsia="es-MX"/>
        </w:rPr>
        <w:t>.</w:t>
      </w:r>
      <w:r w:rsidR="00E80C7B" w:rsidRPr="003D2F19">
        <w:rPr>
          <w:rFonts w:ascii="Arial" w:hAnsi="Arial" w:cs="Arial"/>
          <w:b/>
          <w:sz w:val="21"/>
          <w:szCs w:val="21"/>
          <w:lang w:eastAsia="es-MX"/>
        </w:rPr>
        <w:t xml:space="preserve"> They must be immediately released.</w:t>
      </w:r>
    </w:p>
    <w:p w14:paraId="72BB4CC2" w14:textId="77777777" w:rsidR="005D2C37" w:rsidRPr="001F6AA2" w:rsidRDefault="005D2C37" w:rsidP="001F6AA2">
      <w:pPr>
        <w:spacing w:after="0" w:line="240" w:lineRule="auto"/>
        <w:rPr>
          <w:rFonts w:ascii="Arial" w:hAnsi="Arial" w:cs="Arial"/>
          <w:b/>
          <w:sz w:val="16"/>
          <w:szCs w:val="16"/>
          <w:lang w:eastAsia="es-MX"/>
        </w:rPr>
      </w:pPr>
    </w:p>
    <w:p w14:paraId="07EFF5F8" w14:textId="77777777" w:rsidR="00BF2615" w:rsidRDefault="005D2C37" w:rsidP="001F6AA2">
      <w:pPr>
        <w:spacing w:after="0" w:line="240" w:lineRule="auto"/>
        <w:rPr>
          <w:rFonts w:ascii="Arial" w:hAnsi="Arial" w:cs="Arial"/>
          <w:b/>
          <w:color w:val="auto"/>
          <w:sz w:val="20"/>
          <w:szCs w:val="20"/>
          <w:lang w:eastAsia="es-MX"/>
        </w:rPr>
      </w:pPr>
      <w:r w:rsidRPr="001F6AA2">
        <w:rPr>
          <w:rFonts w:ascii="Arial" w:hAnsi="Arial" w:cs="Arial"/>
          <w:b/>
          <w:color w:val="auto"/>
          <w:sz w:val="20"/>
          <w:szCs w:val="20"/>
          <w:lang w:eastAsia="es-MX"/>
        </w:rPr>
        <w:t>TAKE ACTION:</w:t>
      </w:r>
    </w:p>
    <w:p w14:paraId="1BBBEE02" w14:textId="77777777" w:rsidR="00BF2615" w:rsidRPr="00BF2615" w:rsidRDefault="00BF2615" w:rsidP="00BF2615">
      <w:pPr>
        <w:widowControl/>
        <w:numPr>
          <w:ilvl w:val="0"/>
          <w:numId w:val="25"/>
        </w:numPr>
        <w:suppressAutoHyphens w:val="0"/>
        <w:spacing w:after="0" w:line="259" w:lineRule="auto"/>
        <w:ind w:left="360"/>
        <w:rPr>
          <w:rFonts w:ascii="Arial" w:hAnsi="Arial" w:cs="Arial"/>
          <w:sz w:val="20"/>
          <w:szCs w:val="20"/>
        </w:rPr>
      </w:pPr>
      <w:bookmarkStart w:id="0" w:name="_Hlk77689456"/>
      <w:r w:rsidRPr="00BF2615">
        <w:rPr>
          <w:rFonts w:ascii="Arial" w:hAnsi="Arial" w:cs="Arial"/>
          <w:sz w:val="20"/>
          <w:szCs w:val="20"/>
        </w:rPr>
        <w:t>Write a letter in your own words or using the sample below as a guide to one or both government officials listed. You can also email, fax, call or </w:t>
      </w:r>
      <w:proofErr w:type="gramStart"/>
      <w:r w:rsidRPr="00BF2615">
        <w:rPr>
          <w:rFonts w:ascii="Arial" w:hAnsi="Arial" w:cs="Arial"/>
          <w:sz w:val="20"/>
          <w:szCs w:val="20"/>
        </w:rPr>
        <w:t>Tweet</w:t>
      </w:r>
      <w:proofErr w:type="gramEnd"/>
      <w:r w:rsidRPr="00BF2615">
        <w:rPr>
          <w:rFonts w:ascii="Arial" w:hAnsi="Arial" w:cs="Arial"/>
          <w:sz w:val="20"/>
          <w:szCs w:val="20"/>
        </w:rPr>
        <w:t> them. </w:t>
      </w:r>
    </w:p>
    <w:p w14:paraId="167C9BBA" w14:textId="6FDFF596" w:rsidR="005D2C37" w:rsidRPr="003D2F19" w:rsidRDefault="00BF2615" w:rsidP="003D2F19">
      <w:pPr>
        <w:widowControl/>
        <w:numPr>
          <w:ilvl w:val="0"/>
          <w:numId w:val="26"/>
        </w:numPr>
        <w:suppressAutoHyphens w:val="0"/>
        <w:spacing w:after="0" w:line="259" w:lineRule="auto"/>
        <w:ind w:left="360"/>
        <w:rPr>
          <w:rFonts w:ascii="Arial" w:hAnsi="Arial" w:cs="Arial"/>
          <w:sz w:val="20"/>
          <w:szCs w:val="20"/>
        </w:rPr>
      </w:pPr>
      <w:hyperlink r:id="rId10" w:tgtFrame="_blank" w:history="1">
        <w:r w:rsidRPr="00BF2615">
          <w:rPr>
            <w:rStyle w:val="Hyperlink"/>
            <w:rFonts w:ascii="Arial" w:hAnsi="Arial" w:cs="Arial"/>
            <w:sz w:val="20"/>
            <w:szCs w:val="20"/>
          </w:rPr>
          <w:t>Click here</w:t>
        </w:r>
      </w:hyperlink>
      <w:r w:rsidRPr="00BF2615">
        <w:rPr>
          <w:rFonts w:ascii="Arial" w:hAnsi="Arial" w:cs="Arial"/>
          <w:sz w:val="20"/>
          <w:szCs w:val="20"/>
        </w:rPr>
        <w:t> to let us know the actions you took on </w:t>
      </w:r>
      <w:r w:rsidRPr="00BF2615">
        <w:rPr>
          <w:rFonts w:ascii="Arial" w:hAnsi="Arial" w:cs="Arial"/>
          <w:b/>
          <w:bCs/>
          <w:i/>
          <w:iCs/>
          <w:sz w:val="20"/>
          <w:szCs w:val="20"/>
        </w:rPr>
        <w:t>Urgent Action </w:t>
      </w:r>
      <w:r>
        <w:rPr>
          <w:rFonts w:ascii="Arial" w:hAnsi="Arial" w:cs="Arial"/>
          <w:b/>
          <w:bCs/>
          <w:i/>
          <w:iCs/>
          <w:sz w:val="20"/>
          <w:szCs w:val="20"/>
        </w:rPr>
        <w:t>02</w:t>
      </w:r>
      <w:r w:rsidRPr="00BF2615">
        <w:rPr>
          <w:rFonts w:ascii="Arial" w:hAnsi="Arial" w:cs="Arial"/>
          <w:b/>
          <w:bCs/>
          <w:i/>
          <w:iCs/>
          <w:sz w:val="20"/>
          <w:szCs w:val="20"/>
        </w:rPr>
        <w:t>.</w:t>
      </w:r>
      <w:r>
        <w:rPr>
          <w:rFonts w:ascii="Arial" w:hAnsi="Arial" w:cs="Arial"/>
          <w:b/>
          <w:bCs/>
          <w:i/>
          <w:iCs/>
          <w:sz w:val="20"/>
          <w:szCs w:val="20"/>
        </w:rPr>
        <w:t>22</w:t>
      </w:r>
      <w:r w:rsidRPr="00BF2615">
        <w:rPr>
          <w:rFonts w:ascii="Arial" w:hAnsi="Arial" w:cs="Arial"/>
          <w:sz w:val="20"/>
          <w:szCs w:val="20"/>
        </w:rPr>
        <w:t>. It’s important to report because we share the total number with the officials we are trying to persuade and the people we are trying to help. </w:t>
      </w:r>
      <w:bookmarkEnd w:id="0"/>
      <w:r w:rsidR="005D2C37" w:rsidRPr="003D2F19">
        <w:rPr>
          <w:rFonts w:ascii="Arial" w:hAnsi="Arial" w:cs="Arial"/>
          <w:b/>
          <w:color w:val="auto"/>
          <w:sz w:val="20"/>
          <w:szCs w:val="20"/>
          <w:lang w:eastAsia="es-MX"/>
        </w:rPr>
        <w:t xml:space="preserve"> </w:t>
      </w:r>
    </w:p>
    <w:p w14:paraId="0BD6EE9D" w14:textId="74172E6D" w:rsidR="00CF72AE" w:rsidRPr="003D2F19" w:rsidRDefault="00CF72AE" w:rsidP="001F6AA2">
      <w:pPr>
        <w:spacing w:after="0" w:line="240" w:lineRule="auto"/>
        <w:jc w:val="right"/>
        <w:rPr>
          <w:rFonts w:ascii="Arial" w:hAnsi="Arial" w:cs="Arial"/>
          <w:b/>
          <w:i/>
          <w:sz w:val="14"/>
          <w:szCs w:val="14"/>
        </w:rPr>
      </w:pPr>
    </w:p>
    <w:p w14:paraId="41121F0D" w14:textId="77777777" w:rsidR="003D2F19" w:rsidRDefault="003D2F19" w:rsidP="003D2F19">
      <w:pPr>
        <w:spacing w:after="0" w:line="240" w:lineRule="auto"/>
        <w:rPr>
          <w:rFonts w:ascii="Arial" w:hAnsi="Arial" w:cs="Arial"/>
          <w:b/>
          <w:iCs/>
          <w:szCs w:val="18"/>
        </w:rPr>
        <w:sectPr w:rsidR="003D2F19" w:rsidSect="00BF2615">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2697D8" w14:textId="4209C4FD" w:rsidR="002855A0" w:rsidRPr="00BF2615" w:rsidRDefault="002855A0" w:rsidP="003D2F19">
      <w:pPr>
        <w:spacing w:after="0" w:line="240" w:lineRule="auto"/>
        <w:rPr>
          <w:rFonts w:ascii="Arial" w:hAnsi="Arial" w:cs="Arial"/>
          <w:b/>
          <w:iCs/>
          <w:szCs w:val="18"/>
        </w:rPr>
      </w:pPr>
      <w:r w:rsidRPr="00BF2615">
        <w:rPr>
          <w:rFonts w:ascii="Arial" w:hAnsi="Arial" w:cs="Arial"/>
          <w:b/>
          <w:iCs/>
          <w:szCs w:val="18"/>
        </w:rPr>
        <w:t xml:space="preserve">President of the Republic, </w:t>
      </w:r>
      <w:proofErr w:type="spellStart"/>
      <w:r w:rsidRPr="00BF2615">
        <w:rPr>
          <w:rFonts w:ascii="Arial" w:hAnsi="Arial" w:cs="Arial"/>
          <w:b/>
          <w:iCs/>
          <w:szCs w:val="18"/>
        </w:rPr>
        <w:t>Kais</w:t>
      </w:r>
      <w:proofErr w:type="spellEnd"/>
      <w:r w:rsidRPr="00BF2615">
        <w:rPr>
          <w:rFonts w:ascii="Arial" w:hAnsi="Arial" w:cs="Arial"/>
          <w:b/>
          <w:iCs/>
          <w:szCs w:val="18"/>
        </w:rPr>
        <w:t xml:space="preserve"> Saied</w:t>
      </w:r>
    </w:p>
    <w:p w14:paraId="2C9C31A8" w14:textId="10BF8CFA" w:rsidR="002855A0" w:rsidRPr="00BF2615" w:rsidRDefault="002855A0" w:rsidP="003D2F19">
      <w:pPr>
        <w:spacing w:after="0" w:line="240" w:lineRule="auto"/>
        <w:rPr>
          <w:rFonts w:ascii="Arial" w:hAnsi="Arial" w:cs="Arial"/>
          <w:iCs/>
          <w:szCs w:val="18"/>
          <w:lang w:val="fr-FR"/>
        </w:rPr>
      </w:pPr>
      <w:r w:rsidRPr="00BF2615">
        <w:rPr>
          <w:rFonts w:ascii="Arial" w:hAnsi="Arial" w:cs="Arial"/>
          <w:iCs/>
          <w:szCs w:val="18"/>
          <w:lang w:val="fr-FR"/>
        </w:rPr>
        <w:t>Route de la Goulette, site archéologique de Carthage</w:t>
      </w:r>
      <w:r w:rsidR="00BF2615" w:rsidRPr="00BF2615">
        <w:rPr>
          <w:rFonts w:ascii="Arial" w:hAnsi="Arial" w:cs="Arial"/>
          <w:iCs/>
          <w:szCs w:val="18"/>
          <w:lang w:val="fr-FR"/>
        </w:rPr>
        <w:t xml:space="preserve">, </w:t>
      </w:r>
      <w:r w:rsidRPr="00BF2615">
        <w:rPr>
          <w:rFonts w:ascii="Arial" w:hAnsi="Arial" w:cs="Arial"/>
          <w:iCs/>
          <w:szCs w:val="18"/>
          <w:lang w:val="fr-FR"/>
        </w:rPr>
        <w:t>Tunisie</w:t>
      </w:r>
    </w:p>
    <w:p w14:paraId="06AAF71A" w14:textId="68E7EDDF" w:rsidR="002855A0" w:rsidRPr="00BF2615" w:rsidRDefault="002855A0" w:rsidP="003D2F19">
      <w:pPr>
        <w:spacing w:after="0" w:line="240" w:lineRule="auto"/>
        <w:rPr>
          <w:rStyle w:val="Hyperlink"/>
          <w:rFonts w:ascii="Arial" w:hAnsi="Arial" w:cs="Arial"/>
          <w:iCs/>
          <w:szCs w:val="18"/>
          <w:lang w:val="fr-FR"/>
        </w:rPr>
      </w:pPr>
      <w:proofErr w:type="gramStart"/>
      <w:r w:rsidRPr="00BF2615">
        <w:rPr>
          <w:rFonts w:ascii="Arial" w:hAnsi="Arial" w:cs="Arial"/>
          <w:iCs/>
          <w:szCs w:val="18"/>
          <w:lang w:val="fr-FR"/>
        </w:rPr>
        <w:t>Email:</w:t>
      </w:r>
      <w:proofErr w:type="gramEnd"/>
      <w:r w:rsidRPr="00BF2615">
        <w:rPr>
          <w:rFonts w:ascii="Arial" w:hAnsi="Arial" w:cs="Arial"/>
          <w:iCs/>
          <w:szCs w:val="18"/>
          <w:lang w:val="fr-FR"/>
        </w:rPr>
        <w:t xml:space="preserve"> </w:t>
      </w:r>
      <w:hyperlink r:id="rId15" w:history="1">
        <w:r w:rsidRPr="00BF2615">
          <w:rPr>
            <w:rStyle w:val="Hyperlink"/>
            <w:rFonts w:ascii="Arial" w:hAnsi="Arial" w:cs="Arial"/>
            <w:iCs/>
            <w:szCs w:val="18"/>
            <w:lang w:val="fr-FR"/>
          </w:rPr>
          <w:t>contact@carthage.tn</w:t>
        </w:r>
      </w:hyperlink>
    </w:p>
    <w:p w14:paraId="154F2FCA" w14:textId="00D87A18" w:rsidR="008A4872" w:rsidRDefault="008A4872" w:rsidP="003D2F19">
      <w:pPr>
        <w:spacing w:after="0" w:line="240" w:lineRule="auto"/>
        <w:rPr>
          <w:rFonts w:ascii="Arial" w:hAnsi="Arial" w:cs="Arial"/>
          <w:iCs/>
          <w:szCs w:val="18"/>
          <w:lang w:val="fr-FR"/>
        </w:rPr>
      </w:pPr>
      <w:proofErr w:type="gramStart"/>
      <w:r w:rsidRPr="00BF2615">
        <w:rPr>
          <w:rFonts w:ascii="Arial" w:hAnsi="Arial" w:cs="Arial"/>
          <w:iCs/>
          <w:szCs w:val="18"/>
          <w:lang w:val="fr-FR"/>
        </w:rPr>
        <w:t>Twitter:</w:t>
      </w:r>
      <w:proofErr w:type="gramEnd"/>
      <w:r w:rsidRPr="00BF2615">
        <w:rPr>
          <w:rFonts w:ascii="Arial" w:hAnsi="Arial" w:cs="Arial"/>
          <w:iCs/>
          <w:szCs w:val="18"/>
          <w:lang w:val="fr-FR"/>
        </w:rPr>
        <w:t xml:space="preserve"> </w:t>
      </w:r>
      <w:hyperlink r:id="rId16" w:history="1">
        <w:r w:rsidR="00AA5AF4" w:rsidRPr="00BF2615">
          <w:rPr>
            <w:rStyle w:val="Hyperlink"/>
            <w:rFonts w:ascii="Arial" w:hAnsi="Arial" w:cs="Arial"/>
            <w:iCs/>
            <w:szCs w:val="18"/>
            <w:lang w:val="fr-FR"/>
          </w:rPr>
          <w:t>@TnPresidency</w:t>
        </w:r>
      </w:hyperlink>
    </w:p>
    <w:p w14:paraId="0BD0985B" w14:textId="48862EF2" w:rsidR="003D2F19" w:rsidRDefault="003D2F19" w:rsidP="003D2F19">
      <w:pPr>
        <w:spacing w:after="0" w:line="240" w:lineRule="auto"/>
        <w:rPr>
          <w:rFonts w:ascii="Arial" w:hAnsi="Arial" w:cs="Arial"/>
          <w:iCs/>
          <w:szCs w:val="18"/>
          <w:lang w:val="fr-FR"/>
        </w:rPr>
      </w:pPr>
    </w:p>
    <w:p w14:paraId="3A998F3D" w14:textId="77777777" w:rsidR="003D2F19" w:rsidRDefault="003D2F19" w:rsidP="003D2F19">
      <w:pPr>
        <w:spacing w:after="0" w:line="240" w:lineRule="auto"/>
        <w:rPr>
          <w:rFonts w:ascii="Arial" w:hAnsi="Arial" w:cs="Arial"/>
          <w:b/>
          <w:bCs/>
          <w:szCs w:val="18"/>
        </w:rPr>
      </w:pPr>
    </w:p>
    <w:p w14:paraId="484CB9E3" w14:textId="77777777" w:rsidR="003D2F19" w:rsidRDefault="003D2F19" w:rsidP="003D2F19">
      <w:pPr>
        <w:spacing w:after="0" w:line="240" w:lineRule="auto"/>
        <w:rPr>
          <w:rFonts w:ascii="Arial" w:hAnsi="Arial" w:cs="Arial"/>
          <w:b/>
          <w:bCs/>
          <w:szCs w:val="18"/>
        </w:rPr>
      </w:pPr>
    </w:p>
    <w:p w14:paraId="5FF9881A" w14:textId="77777777" w:rsidR="003D2F19" w:rsidRPr="003D2F19" w:rsidRDefault="003D2F19" w:rsidP="003D2F19">
      <w:pPr>
        <w:spacing w:after="0" w:line="240" w:lineRule="auto"/>
        <w:rPr>
          <w:rFonts w:ascii="Arial" w:hAnsi="Arial" w:cs="Arial"/>
          <w:b/>
          <w:bCs/>
          <w:sz w:val="14"/>
          <w:szCs w:val="14"/>
        </w:rPr>
      </w:pPr>
    </w:p>
    <w:p w14:paraId="5EC3E2E3" w14:textId="3571C6E4" w:rsidR="003D2F19" w:rsidRPr="003D2F19" w:rsidRDefault="003D2F19" w:rsidP="003D2F19">
      <w:pPr>
        <w:spacing w:after="0" w:line="240" w:lineRule="auto"/>
        <w:rPr>
          <w:rFonts w:ascii="Arial" w:hAnsi="Arial" w:cs="Arial"/>
          <w:iCs/>
          <w:szCs w:val="18"/>
          <w:lang w:val="fr-FR"/>
        </w:rPr>
      </w:pPr>
      <w:r w:rsidRPr="003D2F19">
        <w:rPr>
          <w:rFonts w:ascii="Arial" w:hAnsi="Arial" w:cs="Arial"/>
          <w:b/>
          <w:bCs/>
          <w:szCs w:val="18"/>
        </w:rPr>
        <w:t xml:space="preserve">Ambassador </w:t>
      </w:r>
      <w:proofErr w:type="spellStart"/>
      <w:r w:rsidRPr="003D2F19">
        <w:rPr>
          <w:rFonts w:ascii="Arial" w:hAnsi="Arial" w:cs="Arial"/>
          <w:b/>
          <w:bCs/>
          <w:szCs w:val="18"/>
        </w:rPr>
        <w:t>Hanene</w:t>
      </w:r>
      <w:proofErr w:type="spellEnd"/>
      <w:r w:rsidRPr="003D2F19">
        <w:rPr>
          <w:rFonts w:ascii="Arial" w:hAnsi="Arial" w:cs="Arial"/>
          <w:b/>
          <w:bCs/>
          <w:szCs w:val="18"/>
        </w:rPr>
        <w:t xml:space="preserve"> </w:t>
      </w:r>
      <w:proofErr w:type="spellStart"/>
      <w:r w:rsidRPr="003D2F19">
        <w:rPr>
          <w:rFonts w:ascii="Arial" w:hAnsi="Arial" w:cs="Arial"/>
          <w:b/>
          <w:bCs/>
          <w:szCs w:val="18"/>
        </w:rPr>
        <w:t>Tajouri</w:t>
      </w:r>
      <w:proofErr w:type="spellEnd"/>
      <w:r w:rsidRPr="003D2F19">
        <w:rPr>
          <w:rFonts w:ascii="Arial" w:hAnsi="Arial" w:cs="Arial"/>
          <w:b/>
          <w:bCs/>
          <w:szCs w:val="18"/>
        </w:rPr>
        <w:t xml:space="preserve"> </w:t>
      </w:r>
      <w:proofErr w:type="spellStart"/>
      <w:r w:rsidRPr="003D2F19">
        <w:rPr>
          <w:rFonts w:ascii="Arial" w:hAnsi="Arial" w:cs="Arial"/>
          <w:b/>
          <w:bCs/>
          <w:szCs w:val="18"/>
        </w:rPr>
        <w:t>Bessassi</w:t>
      </w:r>
      <w:proofErr w:type="spellEnd"/>
      <w:r w:rsidRPr="003D2F19">
        <w:rPr>
          <w:rFonts w:ascii="Arial" w:hAnsi="Arial" w:cs="Arial"/>
          <w:szCs w:val="18"/>
        </w:rPr>
        <w:br/>
        <w:t>Embassy of the Republic of Tunisia</w:t>
      </w:r>
      <w:r w:rsidRPr="003D2F19">
        <w:rPr>
          <w:rFonts w:ascii="Arial" w:hAnsi="Arial" w:cs="Arial"/>
          <w:szCs w:val="18"/>
        </w:rPr>
        <w:br/>
        <w:t>1515 Massachusetts Ave. NW, Washington DC 20005</w:t>
      </w:r>
      <w:r w:rsidRPr="003D2F19">
        <w:rPr>
          <w:rFonts w:ascii="Arial" w:hAnsi="Arial" w:cs="Arial"/>
          <w:szCs w:val="18"/>
        </w:rPr>
        <w:br/>
        <w:t>Phone: 202 601 4124 I Fax: 202 862 1858</w:t>
      </w:r>
      <w:r w:rsidRPr="003D2F19">
        <w:rPr>
          <w:rFonts w:ascii="Arial" w:hAnsi="Arial" w:cs="Arial"/>
          <w:szCs w:val="18"/>
        </w:rPr>
        <w:br/>
        <w:t xml:space="preserve">Email: </w:t>
      </w:r>
      <w:hyperlink r:id="rId17" w:history="1">
        <w:r w:rsidRPr="003D2F19">
          <w:rPr>
            <w:rFonts w:ascii="Arial" w:hAnsi="Arial" w:cs="Arial"/>
            <w:color w:val="0000FF"/>
            <w:szCs w:val="18"/>
            <w:u w:val="single"/>
          </w:rPr>
          <w:t>AT.Washington@Tunisianembassy.org</w:t>
        </w:r>
      </w:hyperlink>
      <w:r w:rsidRPr="003D2F19">
        <w:rPr>
          <w:rFonts w:ascii="Arial" w:hAnsi="Arial" w:cs="Arial"/>
          <w:szCs w:val="18"/>
        </w:rPr>
        <w:br/>
        <w:t xml:space="preserve">Facebook: </w:t>
      </w:r>
      <w:hyperlink r:id="rId18" w:history="1">
        <w:r w:rsidRPr="003D2F19">
          <w:rPr>
            <w:rFonts w:ascii="Arial" w:hAnsi="Arial" w:cs="Arial"/>
            <w:color w:val="0000FF"/>
            <w:szCs w:val="18"/>
            <w:u w:val="single"/>
          </w:rPr>
          <w:t>@Tunisianembassyusa</w:t>
        </w:r>
      </w:hyperlink>
      <w:r w:rsidRPr="003D2F19">
        <w:rPr>
          <w:rFonts w:ascii="Arial" w:hAnsi="Arial" w:cs="Arial"/>
          <w:szCs w:val="18"/>
        </w:rPr>
        <w:br/>
        <w:t xml:space="preserve">Contact Form: </w:t>
      </w:r>
      <w:hyperlink r:id="rId19" w:history="1">
        <w:r w:rsidRPr="003D2F19">
          <w:rPr>
            <w:rFonts w:ascii="Arial" w:hAnsi="Arial" w:cs="Arial"/>
            <w:color w:val="0000FF"/>
            <w:szCs w:val="18"/>
            <w:u w:val="single"/>
          </w:rPr>
          <w:t>https://www.tunisianembassy.org/contact-1</w:t>
        </w:r>
      </w:hyperlink>
    </w:p>
    <w:p w14:paraId="6F3E01B3" w14:textId="77777777" w:rsidR="003D2F19" w:rsidRDefault="003D2F19" w:rsidP="001F6AA2">
      <w:pPr>
        <w:spacing w:after="0" w:line="240" w:lineRule="auto"/>
        <w:jc w:val="both"/>
        <w:rPr>
          <w:rFonts w:ascii="Arial" w:hAnsi="Arial" w:cs="Arial"/>
          <w:i/>
          <w:sz w:val="16"/>
          <w:szCs w:val="16"/>
          <w:lang w:val="fr-FR"/>
        </w:rPr>
        <w:sectPr w:rsidR="003D2F19" w:rsidSect="003D2F1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6D6B9F5" w14:textId="68C69982" w:rsidR="002855A0" w:rsidRPr="00C14FEC" w:rsidRDefault="002855A0" w:rsidP="001F6AA2">
      <w:pPr>
        <w:spacing w:after="0" w:line="240" w:lineRule="auto"/>
        <w:jc w:val="both"/>
        <w:rPr>
          <w:rFonts w:ascii="Arial" w:hAnsi="Arial" w:cs="Arial"/>
          <w:iCs/>
          <w:sz w:val="20"/>
          <w:szCs w:val="20"/>
        </w:rPr>
      </w:pPr>
      <w:r w:rsidRPr="00C14FEC">
        <w:rPr>
          <w:rFonts w:ascii="Arial" w:hAnsi="Arial" w:cs="Arial"/>
          <w:iCs/>
          <w:sz w:val="20"/>
          <w:szCs w:val="20"/>
        </w:rPr>
        <w:t>Your Excellency,</w:t>
      </w:r>
    </w:p>
    <w:p w14:paraId="252EAF76" w14:textId="77777777" w:rsidR="005D2C37" w:rsidRPr="003D2F19" w:rsidRDefault="005D2C37" w:rsidP="001F6AA2">
      <w:pPr>
        <w:spacing w:after="0" w:line="240" w:lineRule="auto"/>
        <w:jc w:val="both"/>
        <w:rPr>
          <w:rFonts w:ascii="Arial" w:hAnsi="Arial" w:cs="Arial"/>
          <w:iCs/>
          <w:sz w:val="14"/>
          <w:szCs w:val="14"/>
        </w:rPr>
      </w:pPr>
    </w:p>
    <w:p w14:paraId="0B0E0B90" w14:textId="3A40C6B5" w:rsidR="00EA68CE" w:rsidRPr="00C14FEC" w:rsidRDefault="00C37B24" w:rsidP="001F6AA2">
      <w:pPr>
        <w:spacing w:after="0" w:line="240" w:lineRule="auto"/>
        <w:jc w:val="both"/>
        <w:rPr>
          <w:rFonts w:ascii="Arial" w:hAnsi="Arial" w:cs="Arial"/>
          <w:iCs/>
          <w:sz w:val="20"/>
          <w:szCs w:val="20"/>
        </w:rPr>
      </w:pPr>
      <w:r w:rsidRPr="00C14FEC">
        <w:rPr>
          <w:rFonts w:ascii="Arial" w:hAnsi="Arial" w:cs="Arial"/>
          <w:iCs/>
          <w:sz w:val="20"/>
          <w:szCs w:val="20"/>
        </w:rPr>
        <w:t xml:space="preserve">I write to you to ask you to </w:t>
      </w:r>
      <w:r w:rsidR="00475B4B" w:rsidRPr="00C14FEC">
        <w:rPr>
          <w:rFonts w:ascii="Arial" w:hAnsi="Arial" w:cs="Arial"/>
          <w:iCs/>
          <w:sz w:val="20"/>
          <w:szCs w:val="20"/>
        </w:rPr>
        <w:t xml:space="preserve">grant </w:t>
      </w:r>
      <w:r w:rsidR="002855A0" w:rsidRPr="00C14FEC">
        <w:rPr>
          <w:rFonts w:ascii="Arial" w:hAnsi="Arial" w:cs="Arial"/>
          <w:iCs/>
          <w:sz w:val="20"/>
          <w:szCs w:val="20"/>
        </w:rPr>
        <w:t>the immediate release of</w:t>
      </w:r>
      <w:r w:rsidR="007563B8" w:rsidRPr="00C14FEC">
        <w:rPr>
          <w:rFonts w:ascii="Arial" w:hAnsi="Arial" w:cs="Arial"/>
          <w:iCs/>
          <w:sz w:val="20"/>
          <w:szCs w:val="20"/>
        </w:rPr>
        <w:t xml:space="preserve"> </w:t>
      </w:r>
      <w:r w:rsidR="007563B8" w:rsidRPr="00C14FEC">
        <w:rPr>
          <w:rFonts w:ascii="Arial" w:hAnsi="Arial" w:cs="Arial"/>
          <w:b/>
          <w:bCs/>
          <w:iCs/>
          <w:sz w:val="20"/>
          <w:szCs w:val="20"/>
        </w:rPr>
        <w:t xml:space="preserve">Noureddine </w:t>
      </w:r>
      <w:proofErr w:type="spellStart"/>
      <w:r w:rsidR="007563B8" w:rsidRPr="00C14FEC">
        <w:rPr>
          <w:rFonts w:ascii="Arial" w:hAnsi="Arial" w:cs="Arial"/>
          <w:b/>
          <w:bCs/>
          <w:iCs/>
          <w:sz w:val="20"/>
          <w:szCs w:val="20"/>
        </w:rPr>
        <w:t>Bhiri</w:t>
      </w:r>
      <w:proofErr w:type="spellEnd"/>
      <w:r w:rsidR="00A0487D" w:rsidRPr="00C14FEC">
        <w:rPr>
          <w:rFonts w:ascii="Arial" w:hAnsi="Arial" w:cs="Arial"/>
          <w:b/>
          <w:bCs/>
          <w:iCs/>
          <w:sz w:val="20"/>
          <w:szCs w:val="20"/>
        </w:rPr>
        <w:t>,</w:t>
      </w:r>
      <w:r w:rsidR="00AC020E" w:rsidRPr="00C14FEC">
        <w:rPr>
          <w:rFonts w:ascii="Arial" w:hAnsi="Arial" w:cs="Arial"/>
          <w:b/>
          <w:bCs/>
          <w:iCs/>
          <w:sz w:val="20"/>
          <w:szCs w:val="20"/>
        </w:rPr>
        <w:t xml:space="preserve"> </w:t>
      </w:r>
      <w:r w:rsidR="00C329C9" w:rsidRPr="00C14FEC">
        <w:rPr>
          <w:rFonts w:ascii="Arial" w:hAnsi="Arial" w:cs="Arial"/>
          <w:iCs/>
          <w:sz w:val="20"/>
          <w:szCs w:val="20"/>
        </w:rPr>
        <w:t>a</w:t>
      </w:r>
      <w:r w:rsidR="00C329C9" w:rsidRPr="00C14FEC">
        <w:rPr>
          <w:rFonts w:ascii="Arial" w:hAnsi="Arial" w:cs="Arial"/>
          <w:b/>
          <w:bCs/>
          <w:iCs/>
          <w:sz w:val="20"/>
          <w:szCs w:val="20"/>
        </w:rPr>
        <w:t xml:space="preserve"> </w:t>
      </w:r>
      <w:r w:rsidR="00361B8B" w:rsidRPr="00C14FEC">
        <w:rPr>
          <w:rFonts w:ascii="Arial" w:hAnsi="Arial" w:cs="Arial"/>
          <w:iCs/>
          <w:sz w:val="20"/>
          <w:szCs w:val="20"/>
        </w:rPr>
        <w:t xml:space="preserve">former </w:t>
      </w:r>
      <w:r w:rsidR="00A5765B" w:rsidRPr="00C14FEC">
        <w:rPr>
          <w:rFonts w:ascii="Arial" w:hAnsi="Arial" w:cs="Arial"/>
          <w:iCs/>
          <w:sz w:val="20"/>
          <w:szCs w:val="20"/>
        </w:rPr>
        <w:t xml:space="preserve">Justice </w:t>
      </w:r>
      <w:r w:rsidR="00C75172" w:rsidRPr="00C14FEC">
        <w:rPr>
          <w:rFonts w:ascii="Arial" w:hAnsi="Arial" w:cs="Arial"/>
          <w:iCs/>
          <w:sz w:val="20"/>
          <w:szCs w:val="20"/>
        </w:rPr>
        <w:t>M</w:t>
      </w:r>
      <w:r w:rsidR="00361B8B" w:rsidRPr="00C14FEC">
        <w:rPr>
          <w:rFonts w:ascii="Arial" w:hAnsi="Arial" w:cs="Arial"/>
          <w:iCs/>
          <w:sz w:val="20"/>
          <w:szCs w:val="20"/>
        </w:rPr>
        <w:t>inister</w:t>
      </w:r>
      <w:r w:rsidR="003D5B91" w:rsidRPr="00C14FEC">
        <w:rPr>
          <w:rFonts w:ascii="Arial" w:hAnsi="Arial" w:cs="Arial"/>
          <w:iCs/>
          <w:sz w:val="20"/>
          <w:szCs w:val="20"/>
        </w:rPr>
        <w:t>,</w:t>
      </w:r>
      <w:r w:rsidR="007563B8" w:rsidRPr="00C14FEC">
        <w:rPr>
          <w:rFonts w:ascii="Arial" w:hAnsi="Arial" w:cs="Arial"/>
          <w:iCs/>
          <w:sz w:val="20"/>
          <w:szCs w:val="20"/>
        </w:rPr>
        <w:t xml:space="preserve"> and </w:t>
      </w:r>
      <w:r w:rsidR="008E1FB8" w:rsidRPr="00C14FEC">
        <w:rPr>
          <w:rFonts w:ascii="Arial" w:hAnsi="Arial" w:cs="Arial"/>
          <w:iCs/>
          <w:sz w:val="20"/>
          <w:szCs w:val="20"/>
        </w:rPr>
        <w:t xml:space="preserve">former government official </w:t>
      </w:r>
      <w:proofErr w:type="spellStart"/>
      <w:r w:rsidR="007563B8" w:rsidRPr="00C14FEC">
        <w:rPr>
          <w:rFonts w:ascii="Arial" w:hAnsi="Arial" w:cs="Arial"/>
          <w:b/>
          <w:bCs/>
          <w:iCs/>
          <w:sz w:val="20"/>
          <w:szCs w:val="20"/>
        </w:rPr>
        <w:t>Fathi</w:t>
      </w:r>
      <w:proofErr w:type="spellEnd"/>
      <w:r w:rsidR="007563B8" w:rsidRPr="00C14FEC">
        <w:rPr>
          <w:rFonts w:ascii="Arial" w:hAnsi="Arial" w:cs="Arial"/>
          <w:b/>
          <w:bCs/>
          <w:iCs/>
          <w:sz w:val="20"/>
          <w:szCs w:val="20"/>
        </w:rPr>
        <w:t xml:space="preserve"> </w:t>
      </w:r>
      <w:proofErr w:type="spellStart"/>
      <w:r w:rsidR="007563B8" w:rsidRPr="00C14FEC">
        <w:rPr>
          <w:rFonts w:ascii="Arial" w:hAnsi="Arial" w:cs="Arial"/>
          <w:b/>
          <w:bCs/>
          <w:iCs/>
          <w:sz w:val="20"/>
          <w:szCs w:val="20"/>
        </w:rPr>
        <w:t>Beldi</w:t>
      </w:r>
      <w:proofErr w:type="spellEnd"/>
      <w:r w:rsidR="00760E2C" w:rsidRPr="00C14FEC">
        <w:rPr>
          <w:rFonts w:ascii="Arial" w:hAnsi="Arial" w:cs="Arial"/>
          <w:b/>
          <w:bCs/>
          <w:iCs/>
          <w:sz w:val="20"/>
          <w:szCs w:val="20"/>
        </w:rPr>
        <w:t>,</w:t>
      </w:r>
      <w:r w:rsidR="007563B8" w:rsidRPr="00C14FEC">
        <w:rPr>
          <w:rFonts w:ascii="Arial" w:hAnsi="Arial" w:cs="Arial"/>
          <w:iCs/>
          <w:sz w:val="20"/>
          <w:szCs w:val="20"/>
        </w:rPr>
        <w:t xml:space="preserve"> both</w:t>
      </w:r>
      <w:r w:rsidR="002855A0" w:rsidRPr="00C14FEC">
        <w:rPr>
          <w:rFonts w:ascii="Arial" w:hAnsi="Arial" w:cs="Arial"/>
          <w:iCs/>
          <w:sz w:val="20"/>
          <w:szCs w:val="20"/>
        </w:rPr>
        <w:t xml:space="preserve"> of whom have been held</w:t>
      </w:r>
      <w:r w:rsidR="007563B8" w:rsidRPr="00C14FEC">
        <w:rPr>
          <w:rFonts w:ascii="Arial" w:hAnsi="Arial" w:cs="Arial"/>
          <w:iCs/>
          <w:sz w:val="20"/>
          <w:szCs w:val="20"/>
        </w:rPr>
        <w:t xml:space="preserve"> arbitrarily since December </w:t>
      </w:r>
      <w:r w:rsidR="00962D2E">
        <w:rPr>
          <w:rFonts w:ascii="Arial" w:hAnsi="Arial" w:cs="Arial"/>
          <w:iCs/>
          <w:sz w:val="20"/>
          <w:szCs w:val="20"/>
        </w:rPr>
        <w:t xml:space="preserve">31, </w:t>
      </w:r>
      <w:r w:rsidR="007563B8" w:rsidRPr="00C14FEC">
        <w:rPr>
          <w:rFonts w:ascii="Arial" w:hAnsi="Arial" w:cs="Arial"/>
          <w:iCs/>
          <w:sz w:val="20"/>
          <w:szCs w:val="20"/>
        </w:rPr>
        <w:t>2021.</w:t>
      </w:r>
      <w:r w:rsidR="00DA4A96" w:rsidRPr="00C14FEC">
        <w:rPr>
          <w:rFonts w:ascii="Arial" w:hAnsi="Arial" w:cs="Arial"/>
          <w:iCs/>
          <w:sz w:val="20"/>
          <w:szCs w:val="20"/>
        </w:rPr>
        <w:t xml:space="preserve"> </w:t>
      </w:r>
      <w:r w:rsidR="00341D5B" w:rsidRPr="00C14FEC" w:rsidDel="001532B1">
        <w:rPr>
          <w:rFonts w:ascii="Arial" w:hAnsi="Arial" w:cs="Arial"/>
          <w:iCs/>
          <w:sz w:val="20"/>
          <w:szCs w:val="20"/>
        </w:rPr>
        <w:t xml:space="preserve">Their </w:t>
      </w:r>
      <w:r w:rsidR="002855A0" w:rsidRPr="00C14FEC" w:rsidDel="001532B1">
        <w:rPr>
          <w:rFonts w:ascii="Arial" w:hAnsi="Arial" w:cs="Arial"/>
          <w:iCs/>
          <w:sz w:val="20"/>
          <w:szCs w:val="20"/>
        </w:rPr>
        <w:t xml:space="preserve">detention </w:t>
      </w:r>
      <w:r w:rsidR="003E47D4" w:rsidRPr="00C14FEC" w:rsidDel="001532B1">
        <w:rPr>
          <w:rFonts w:ascii="Arial" w:hAnsi="Arial" w:cs="Arial"/>
          <w:iCs/>
          <w:sz w:val="20"/>
          <w:szCs w:val="20"/>
        </w:rPr>
        <w:t>circumvent</w:t>
      </w:r>
      <w:r w:rsidR="002855A0" w:rsidRPr="00C14FEC" w:rsidDel="001532B1">
        <w:rPr>
          <w:rFonts w:ascii="Arial" w:hAnsi="Arial" w:cs="Arial"/>
          <w:iCs/>
          <w:sz w:val="20"/>
          <w:szCs w:val="20"/>
        </w:rPr>
        <w:t>s</w:t>
      </w:r>
      <w:r w:rsidR="00E32133" w:rsidRPr="00C14FEC" w:rsidDel="001532B1">
        <w:rPr>
          <w:rFonts w:ascii="Arial" w:hAnsi="Arial" w:cs="Arial"/>
          <w:iCs/>
          <w:sz w:val="20"/>
          <w:szCs w:val="20"/>
        </w:rPr>
        <w:t xml:space="preserve"> the judicial process</w:t>
      </w:r>
      <w:r w:rsidR="000954EE" w:rsidRPr="00C14FEC" w:rsidDel="001532B1">
        <w:rPr>
          <w:rFonts w:ascii="Arial" w:hAnsi="Arial" w:cs="Arial"/>
          <w:iCs/>
          <w:sz w:val="20"/>
          <w:szCs w:val="20"/>
        </w:rPr>
        <w:t xml:space="preserve"> </w:t>
      </w:r>
      <w:r w:rsidR="002855A0" w:rsidRPr="00C14FEC" w:rsidDel="001532B1">
        <w:rPr>
          <w:rFonts w:ascii="Arial" w:hAnsi="Arial" w:cs="Arial"/>
          <w:iCs/>
          <w:sz w:val="20"/>
          <w:szCs w:val="20"/>
        </w:rPr>
        <w:t xml:space="preserve">and </w:t>
      </w:r>
      <w:r w:rsidR="00376199" w:rsidRPr="00C14FEC" w:rsidDel="001532B1">
        <w:rPr>
          <w:rFonts w:ascii="Arial" w:hAnsi="Arial" w:cs="Arial"/>
          <w:iCs/>
          <w:sz w:val="20"/>
          <w:szCs w:val="20"/>
        </w:rPr>
        <w:t xml:space="preserve">is in </w:t>
      </w:r>
      <w:r w:rsidR="002855A0" w:rsidRPr="00C14FEC" w:rsidDel="001532B1">
        <w:rPr>
          <w:rFonts w:ascii="Arial" w:hAnsi="Arial" w:cs="Arial"/>
          <w:iCs/>
          <w:sz w:val="20"/>
          <w:szCs w:val="20"/>
        </w:rPr>
        <w:t>violat</w:t>
      </w:r>
      <w:r w:rsidR="00376199" w:rsidRPr="00C14FEC" w:rsidDel="001532B1">
        <w:rPr>
          <w:rFonts w:ascii="Arial" w:hAnsi="Arial" w:cs="Arial"/>
          <w:iCs/>
          <w:sz w:val="20"/>
          <w:szCs w:val="20"/>
        </w:rPr>
        <w:t>ion of</w:t>
      </w:r>
      <w:r w:rsidR="002855A0" w:rsidRPr="00C14FEC" w:rsidDel="001532B1">
        <w:rPr>
          <w:rFonts w:ascii="Arial" w:hAnsi="Arial" w:cs="Arial"/>
          <w:iCs/>
          <w:sz w:val="20"/>
          <w:szCs w:val="20"/>
        </w:rPr>
        <w:t xml:space="preserve"> </w:t>
      </w:r>
      <w:r w:rsidR="00450981" w:rsidRPr="00C14FEC" w:rsidDel="001532B1">
        <w:rPr>
          <w:rFonts w:ascii="Arial" w:hAnsi="Arial" w:cs="Arial"/>
          <w:iCs/>
          <w:sz w:val="20"/>
          <w:szCs w:val="20"/>
        </w:rPr>
        <w:t xml:space="preserve">their </w:t>
      </w:r>
      <w:r w:rsidR="002855A0" w:rsidRPr="00C14FEC" w:rsidDel="001532B1">
        <w:rPr>
          <w:rFonts w:ascii="Arial" w:hAnsi="Arial" w:cs="Arial"/>
          <w:iCs/>
          <w:sz w:val="20"/>
          <w:szCs w:val="20"/>
        </w:rPr>
        <w:t>rights to liberty</w:t>
      </w:r>
      <w:r w:rsidR="00A7136F" w:rsidRPr="00C14FEC" w:rsidDel="001532B1">
        <w:rPr>
          <w:rFonts w:ascii="Arial" w:hAnsi="Arial" w:cs="Arial"/>
          <w:iCs/>
          <w:sz w:val="20"/>
          <w:szCs w:val="20"/>
        </w:rPr>
        <w:t xml:space="preserve"> </w:t>
      </w:r>
      <w:r w:rsidR="002855A0" w:rsidRPr="00C14FEC" w:rsidDel="001532B1">
        <w:rPr>
          <w:rFonts w:ascii="Arial" w:hAnsi="Arial" w:cs="Arial"/>
          <w:iCs/>
          <w:sz w:val="20"/>
          <w:szCs w:val="20"/>
        </w:rPr>
        <w:t>and due process</w:t>
      </w:r>
      <w:r w:rsidR="009B348E" w:rsidRPr="00C14FEC" w:rsidDel="001532B1">
        <w:rPr>
          <w:rFonts w:ascii="Arial" w:hAnsi="Arial" w:cs="Arial"/>
          <w:iCs/>
          <w:sz w:val="20"/>
          <w:szCs w:val="20"/>
        </w:rPr>
        <w:t>.</w:t>
      </w:r>
    </w:p>
    <w:p w14:paraId="79292846" w14:textId="3AFB01E3" w:rsidR="007563B8" w:rsidRPr="003D2F19" w:rsidRDefault="007563B8" w:rsidP="001F6AA2">
      <w:pPr>
        <w:spacing w:after="0" w:line="240" w:lineRule="auto"/>
        <w:jc w:val="both"/>
        <w:rPr>
          <w:rFonts w:ascii="Arial" w:hAnsi="Arial" w:cs="Arial"/>
          <w:iCs/>
          <w:sz w:val="14"/>
          <w:szCs w:val="14"/>
        </w:rPr>
      </w:pPr>
    </w:p>
    <w:p w14:paraId="188AB54D" w14:textId="6D90E541" w:rsidR="00117DE1" w:rsidRPr="00C14FEC" w:rsidRDefault="006F0689" w:rsidP="001F6AA2">
      <w:pPr>
        <w:spacing w:after="0" w:line="240" w:lineRule="auto"/>
        <w:jc w:val="both"/>
        <w:rPr>
          <w:rFonts w:ascii="Arial" w:hAnsi="Arial" w:cs="Arial"/>
          <w:iCs/>
          <w:sz w:val="20"/>
          <w:szCs w:val="20"/>
          <w:lang w:val="en-US"/>
        </w:rPr>
      </w:pPr>
      <w:r w:rsidRPr="00C14FEC">
        <w:rPr>
          <w:rFonts w:ascii="Arial" w:hAnsi="Arial" w:cs="Arial"/>
          <w:iCs/>
          <w:sz w:val="20"/>
          <w:szCs w:val="20"/>
        </w:rPr>
        <w:t>Around 8</w:t>
      </w:r>
      <w:r w:rsidR="00962D2E">
        <w:rPr>
          <w:rFonts w:ascii="Arial" w:hAnsi="Arial" w:cs="Arial"/>
          <w:iCs/>
          <w:sz w:val="20"/>
          <w:szCs w:val="20"/>
        </w:rPr>
        <w:t>:</w:t>
      </w:r>
      <w:r w:rsidRPr="00C14FEC">
        <w:rPr>
          <w:rFonts w:ascii="Arial" w:hAnsi="Arial" w:cs="Arial"/>
          <w:iCs/>
          <w:sz w:val="20"/>
          <w:szCs w:val="20"/>
        </w:rPr>
        <w:t xml:space="preserve">15 am on </w:t>
      </w:r>
      <w:r w:rsidR="002D4BD5" w:rsidRPr="00C14FEC">
        <w:rPr>
          <w:rFonts w:ascii="Arial" w:hAnsi="Arial" w:cs="Arial"/>
          <w:iCs/>
          <w:sz w:val="20"/>
          <w:szCs w:val="20"/>
        </w:rPr>
        <w:t>December</w:t>
      </w:r>
      <w:r w:rsidR="00350D63" w:rsidRPr="00C14FEC">
        <w:rPr>
          <w:rFonts w:ascii="Arial" w:hAnsi="Arial" w:cs="Arial"/>
          <w:iCs/>
          <w:sz w:val="20"/>
          <w:szCs w:val="20"/>
        </w:rPr>
        <w:t xml:space="preserve"> </w:t>
      </w:r>
      <w:r w:rsidR="00962D2E">
        <w:rPr>
          <w:rFonts w:ascii="Arial" w:hAnsi="Arial" w:cs="Arial"/>
          <w:iCs/>
          <w:sz w:val="20"/>
          <w:szCs w:val="20"/>
        </w:rPr>
        <w:t xml:space="preserve">31, </w:t>
      </w:r>
      <w:r w:rsidR="00350D63" w:rsidRPr="00C14FEC">
        <w:rPr>
          <w:rFonts w:ascii="Arial" w:hAnsi="Arial" w:cs="Arial"/>
          <w:iCs/>
          <w:sz w:val="20"/>
          <w:szCs w:val="20"/>
        </w:rPr>
        <w:t>2021</w:t>
      </w:r>
      <w:r w:rsidR="002D4BD5" w:rsidRPr="00C14FEC">
        <w:rPr>
          <w:rFonts w:ascii="Arial" w:hAnsi="Arial" w:cs="Arial"/>
          <w:iCs/>
          <w:sz w:val="20"/>
          <w:szCs w:val="20"/>
        </w:rPr>
        <w:t xml:space="preserve">, </w:t>
      </w:r>
      <w:r w:rsidR="007563B8" w:rsidRPr="00C14FEC">
        <w:rPr>
          <w:rFonts w:ascii="Arial" w:hAnsi="Arial" w:cs="Arial"/>
          <w:iCs/>
          <w:sz w:val="20"/>
          <w:szCs w:val="20"/>
        </w:rPr>
        <w:t xml:space="preserve">Noureddine </w:t>
      </w:r>
      <w:proofErr w:type="spellStart"/>
      <w:r w:rsidR="007563B8" w:rsidRPr="00C14FEC">
        <w:rPr>
          <w:rFonts w:ascii="Arial" w:hAnsi="Arial" w:cs="Arial"/>
          <w:iCs/>
          <w:sz w:val="20"/>
          <w:szCs w:val="20"/>
        </w:rPr>
        <w:t>Bhiri</w:t>
      </w:r>
      <w:proofErr w:type="spellEnd"/>
      <w:r w:rsidR="007563B8" w:rsidRPr="00C14FEC">
        <w:rPr>
          <w:rFonts w:ascii="Arial" w:hAnsi="Arial" w:cs="Arial"/>
          <w:iCs/>
          <w:sz w:val="20"/>
          <w:szCs w:val="20"/>
        </w:rPr>
        <w:t xml:space="preserve"> and his wife</w:t>
      </w:r>
      <w:r w:rsidR="00794CCC" w:rsidRPr="00C14FEC">
        <w:rPr>
          <w:rFonts w:ascii="Arial" w:hAnsi="Arial" w:cs="Arial"/>
          <w:iCs/>
          <w:sz w:val="20"/>
          <w:szCs w:val="20"/>
        </w:rPr>
        <w:t xml:space="preserve">, </w:t>
      </w:r>
      <w:r w:rsidR="00FE3C37" w:rsidRPr="00C14FEC">
        <w:rPr>
          <w:rFonts w:ascii="Arial" w:hAnsi="Arial" w:cs="Arial"/>
          <w:iCs/>
          <w:sz w:val="20"/>
          <w:szCs w:val="20"/>
        </w:rPr>
        <w:t>both lawyers,</w:t>
      </w:r>
      <w:r w:rsidR="00032759" w:rsidRPr="00C14FEC">
        <w:rPr>
          <w:rFonts w:ascii="Arial" w:hAnsi="Arial" w:cs="Arial"/>
          <w:iCs/>
          <w:sz w:val="20"/>
          <w:szCs w:val="20"/>
        </w:rPr>
        <w:t xml:space="preserve"> </w:t>
      </w:r>
      <w:r w:rsidR="007837F0" w:rsidRPr="00C14FEC">
        <w:rPr>
          <w:rFonts w:ascii="Arial" w:hAnsi="Arial" w:cs="Arial"/>
          <w:iCs/>
          <w:sz w:val="20"/>
          <w:szCs w:val="20"/>
        </w:rPr>
        <w:t xml:space="preserve">left their house </w:t>
      </w:r>
      <w:r w:rsidR="00066CF6" w:rsidRPr="00C14FEC">
        <w:rPr>
          <w:rFonts w:ascii="Arial" w:hAnsi="Arial" w:cs="Arial"/>
          <w:iCs/>
          <w:sz w:val="20"/>
          <w:szCs w:val="20"/>
        </w:rPr>
        <w:t xml:space="preserve">in the district of </w:t>
      </w:r>
      <w:proofErr w:type="spellStart"/>
      <w:r w:rsidR="00066CF6" w:rsidRPr="00C14FEC">
        <w:rPr>
          <w:rFonts w:ascii="Arial" w:hAnsi="Arial" w:cs="Arial"/>
          <w:iCs/>
          <w:sz w:val="20"/>
          <w:szCs w:val="20"/>
        </w:rPr>
        <w:t>Manar</w:t>
      </w:r>
      <w:proofErr w:type="spellEnd"/>
      <w:r w:rsidR="000052F2" w:rsidRPr="00C14FEC">
        <w:rPr>
          <w:rFonts w:ascii="Arial" w:hAnsi="Arial" w:cs="Arial"/>
          <w:iCs/>
          <w:sz w:val="20"/>
          <w:szCs w:val="20"/>
        </w:rPr>
        <w:t xml:space="preserve"> 1, in Tunis, </w:t>
      </w:r>
      <w:r w:rsidR="007837F0" w:rsidRPr="00C14FEC">
        <w:rPr>
          <w:rFonts w:ascii="Arial" w:hAnsi="Arial" w:cs="Arial"/>
          <w:iCs/>
          <w:sz w:val="20"/>
          <w:szCs w:val="20"/>
        </w:rPr>
        <w:t xml:space="preserve">and </w:t>
      </w:r>
      <w:r w:rsidR="00A8559A" w:rsidRPr="00C14FEC">
        <w:rPr>
          <w:rFonts w:ascii="Arial" w:hAnsi="Arial" w:cs="Arial"/>
          <w:iCs/>
          <w:sz w:val="20"/>
          <w:szCs w:val="20"/>
        </w:rPr>
        <w:t>got into</w:t>
      </w:r>
      <w:r w:rsidR="009211D1" w:rsidRPr="00C14FEC">
        <w:rPr>
          <w:rFonts w:ascii="Arial" w:hAnsi="Arial" w:cs="Arial"/>
          <w:iCs/>
          <w:sz w:val="20"/>
          <w:szCs w:val="20"/>
        </w:rPr>
        <w:t xml:space="preserve"> their car</w:t>
      </w:r>
      <w:r w:rsidR="007563B8" w:rsidRPr="00C14FEC">
        <w:rPr>
          <w:rFonts w:ascii="Arial" w:hAnsi="Arial" w:cs="Arial"/>
          <w:iCs/>
          <w:sz w:val="20"/>
          <w:szCs w:val="20"/>
        </w:rPr>
        <w:t xml:space="preserve"> </w:t>
      </w:r>
      <w:r w:rsidR="007F3DBD" w:rsidRPr="00C14FEC">
        <w:rPr>
          <w:rFonts w:ascii="Arial" w:hAnsi="Arial" w:cs="Arial"/>
          <w:iCs/>
          <w:sz w:val="20"/>
          <w:szCs w:val="20"/>
        </w:rPr>
        <w:t>to drive</w:t>
      </w:r>
      <w:r w:rsidR="002D4BD5" w:rsidRPr="00C14FEC">
        <w:rPr>
          <w:rFonts w:ascii="Arial" w:hAnsi="Arial" w:cs="Arial"/>
          <w:iCs/>
          <w:sz w:val="20"/>
          <w:szCs w:val="20"/>
        </w:rPr>
        <w:t xml:space="preserve"> to the office they share </w:t>
      </w:r>
      <w:r w:rsidR="007563B8" w:rsidRPr="00C14FEC">
        <w:rPr>
          <w:rFonts w:ascii="Arial" w:hAnsi="Arial" w:cs="Arial"/>
          <w:iCs/>
          <w:sz w:val="20"/>
          <w:szCs w:val="20"/>
        </w:rPr>
        <w:t>when four cars pulled up and trapped their</w:t>
      </w:r>
      <w:r w:rsidR="00066CF6" w:rsidRPr="00C14FEC">
        <w:rPr>
          <w:rFonts w:ascii="Arial" w:hAnsi="Arial" w:cs="Arial"/>
          <w:iCs/>
          <w:sz w:val="20"/>
          <w:szCs w:val="20"/>
        </w:rPr>
        <w:t xml:space="preserve"> car</w:t>
      </w:r>
      <w:r w:rsidR="007563B8" w:rsidRPr="00C14FEC">
        <w:rPr>
          <w:rFonts w:ascii="Arial" w:hAnsi="Arial" w:cs="Arial"/>
          <w:iCs/>
          <w:sz w:val="20"/>
          <w:szCs w:val="20"/>
        </w:rPr>
        <w:t xml:space="preserve"> in the street. </w:t>
      </w:r>
      <w:r w:rsidR="00D056B3" w:rsidRPr="00C14FEC">
        <w:rPr>
          <w:rFonts w:ascii="Arial" w:hAnsi="Arial" w:cs="Arial"/>
          <w:iCs/>
          <w:sz w:val="20"/>
          <w:szCs w:val="20"/>
        </w:rPr>
        <w:t xml:space="preserve">Around ten </w:t>
      </w:r>
      <w:r w:rsidR="00654A31" w:rsidRPr="00C14FEC">
        <w:rPr>
          <w:rFonts w:ascii="Arial" w:hAnsi="Arial" w:cs="Arial"/>
          <w:iCs/>
          <w:sz w:val="20"/>
          <w:szCs w:val="20"/>
        </w:rPr>
        <w:t>men</w:t>
      </w:r>
      <w:r w:rsidR="003B253C" w:rsidRPr="00C14FEC">
        <w:rPr>
          <w:rFonts w:ascii="Arial" w:hAnsi="Arial" w:cs="Arial"/>
          <w:iCs/>
          <w:sz w:val="20"/>
          <w:szCs w:val="20"/>
        </w:rPr>
        <w:t xml:space="preserve"> </w:t>
      </w:r>
      <w:r w:rsidR="007563B8" w:rsidRPr="00C14FEC">
        <w:rPr>
          <w:rFonts w:ascii="Arial" w:hAnsi="Arial" w:cs="Arial"/>
          <w:iCs/>
          <w:sz w:val="20"/>
          <w:szCs w:val="20"/>
        </w:rPr>
        <w:t>in civilian clothing got out of the</w:t>
      </w:r>
      <w:r w:rsidR="005E3647" w:rsidRPr="00C14FEC">
        <w:rPr>
          <w:rFonts w:ascii="Arial" w:hAnsi="Arial" w:cs="Arial"/>
          <w:iCs/>
          <w:sz w:val="20"/>
          <w:szCs w:val="20"/>
        </w:rPr>
        <w:t xml:space="preserve"> four</w:t>
      </w:r>
      <w:r w:rsidR="007563B8" w:rsidRPr="00C14FEC">
        <w:rPr>
          <w:rFonts w:ascii="Arial" w:hAnsi="Arial" w:cs="Arial"/>
          <w:iCs/>
          <w:sz w:val="20"/>
          <w:szCs w:val="20"/>
        </w:rPr>
        <w:t xml:space="preserve"> cars</w:t>
      </w:r>
      <w:r w:rsidR="007837F0" w:rsidRPr="00C14FEC">
        <w:rPr>
          <w:rFonts w:ascii="Arial" w:hAnsi="Arial" w:cs="Arial"/>
          <w:iCs/>
          <w:sz w:val="20"/>
          <w:szCs w:val="20"/>
        </w:rPr>
        <w:t>,</w:t>
      </w:r>
      <w:r w:rsidR="00F27586" w:rsidRPr="00C14FEC">
        <w:rPr>
          <w:rFonts w:ascii="Arial" w:hAnsi="Arial" w:cs="Arial"/>
          <w:iCs/>
          <w:sz w:val="20"/>
          <w:szCs w:val="20"/>
        </w:rPr>
        <w:t xml:space="preserve"> struck </w:t>
      </w:r>
      <w:r w:rsidR="000D5768" w:rsidRPr="00C14FEC">
        <w:rPr>
          <w:rFonts w:ascii="Arial" w:hAnsi="Arial" w:cs="Arial"/>
          <w:iCs/>
          <w:sz w:val="20"/>
          <w:szCs w:val="20"/>
        </w:rPr>
        <w:t xml:space="preserve">Noureddine </w:t>
      </w:r>
      <w:proofErr w:type="spellStart"/>
      <w:r w:rsidR="00F27586" w:rsidRPr="00C14FEC">
        <w:rPr>
          <w:rFonts w:ascii="Arial" w:hAnsi="Arial" w:cs="Arial"/>
          <w:iCs/>
          <w:sz w:val="20"/>
          <w:szCs w:val="20"/>
        </w:rPr>
        <w:t>Bhiri</w:t>
      </w:r>
      <w:proofErr w:type="spellEnd"/>
      <w:r w:rsidR="00F27586" w:rsidRPr="00C14FEC">
        <w:rPr>
          <w:rFonts w:ascii="Arial" w:hAnsi="Arial" w:cs="Arial"/>
          <w:iCs/>
          <w:sz w:val="20"/>
          <w:szCs w:val="20"/>
        </w:rPr>
        <w:t xml:space="preserve"> and his wife on the head and </w:t>
      </w:r>
      <w:r w:rsidR="007563B8" w:rsidRPr="00C14FEC">
        <w:rPr>
          <w:rFonts w:ascii="Arial" w:hAnsi="Arial" w:cs="Arial"/>
          <w:iCs/>
          <w:sz w:val="20"/>
          <w:szCs w:val="20"/>
        </w:rPr>
        <w:t xml:space="preserve">ordered </w:t>
      </w:r>
      <w:r w:rsidR="00794CCC" w:rsidRPr="00C14FEC">
        <w:rPr>
          <w:rFonts w:ascii="Arial" w:hAnsi="Arial" w:cs="Arial"/>
          <w:iCs/>
          <w:sz w:val="20"/>
          <w:szCs w:val="20"/>
        </w:rPr>
        <w:t xml:space="preserve">Noureddine </w:t>
      </w:r>
      <w:proofErr w:type="spellStart"/>
      <w:r w:rsidR="00794CCC" w:rsidRPr="00C14FEC">
        <w:rPr>
          <w:rFonts w:ascii="Arial" w:hAnsi="Arial" w:cs="Arial"/>
          <w:iCs/>
          <w:sz w:val="20"/>
          <w:szCs w:val="20"/>
        </w:rPr>
        <w:t>Bhiri</w:t>
      </w:r>
      <w:proofErr w:type="spellEnd"/>
      <w:r w:rsidR="0095280D" w:rsidRPr="00C14FEC">
        <w:rPr>
          <w:rFonts w:ascii="Arial" w:hAnsi="Arial" w:cs="Arial"/>
          <w:iCs/>
          <w:sz w:val="20"/>
          <w:szCs w:val="20"/>
        </w:rPr>
        <w:t xml:space="preserve"> </w:t>
      </w:r>
      <w:r w:rsidR="007563B8" w:rsidRPr="00C14FEC">
        <w:rPr>
          <w:rFonts w:ascii="Arial" w:hAnsi="Arial" w:cs="Arial"/>
          <w:iCs/>
          <w:sz w:val="20"/>
          <w:szCs w:val="20"/>
        </w:rPr>
        <w:t>to go with them</w:t>
      </w:r>
      <w:r w:rsidR="00DC47C9" w:rsidRPr="00C14FEC">
        <w:rPr>
          <w:rFonts w:ascii="Arial" w:hAnsi="Arial" w:cs="Arial"/>
          <w:iCs/>
          <w:sz w:val="20"/>
          <w:szCs w:val="20"/>
        </w:rPr>
        <w:t>.</w:t>
      </w:r>
      <w:r w:rsidR="00CA1A0F" w:rsidRPr="00C14FEC">
        <w:rPr>
          <w:rFonts w:ascii="Arial" w:hAnsi="Arial" w:cs="Arial"/>
          <w:iCs/>
          <w:sz w:val="20"/>
          <w:szCs w:val="20"/>
        </w:rPr>
        <w:t xml:space="preserve"> The m</w:t>
      </w:r>
      <w:r w:rsidR="00896377" w:rsidRPr="00C14FEC">
        <w:rPr>
          <w:rFonts w:ascii="Arial" w:hAnsi="Arial" w:cs="Arial"/>
          <w:iCs/>
          <w:sz w:val="20"/>
          <w:szCs w:val="20"/>
        </w:rPr>
        <w:t>e</w:t>
      </w:r>
      <w:r w:rsidR="00CA1A0F" w:rsidRPr="00C14FEC">
        <w:rPr>
          <w:rFonts w:ascii="Arial" w:hAnsi="Arial" w:cs="Arial"/>
          <w:iCs/>
          <w:sz w:val="20"/>
          <w:szCs w:val="20"/>
        </w:rPr>
        <w:t>n refused to identify themselves</w:t>
      </w:r>
      <w:r w:rsidR="00FA0BAB" w:rsidRPr="00C14FEC">
        <w:rPr>
          <w:rFonts w:ascii="Arial" w:hAnsi="Arial" w:cs="Arial"/>
          <w:iCs/>
          <w:sz w:val="20"/>
          <w:szCs w:val="20"/>
        </w:rPr>
        <w:t xml:space="preserve"> and</w:t>
      </w:r>
      <w:r w:rsidR="00BB7337" w:rsidRPr="00C14FEC">
        <w:rPr>
          <w:rFonts w:ascii="Arial" w:hAnsi="Arial" w:cs="Arial"/>
          <w:iCs/>
          <w:sz w:val="20"/>
          <w:szCs w:val="20"/>
        </w:rPr>
        <w:t xml:space="preserve"> did not present an arrest warrant</w:t>
      </w:r>
      <w:r w:rsidR="00FA0BAB" w:rsidRPr="00C14FEC">
        <w:rPr>
          <w:rFonts w:ascii="Arial" w:hAnsi="Arial" w:cs="Arial"/>
          <w:iCs/>
          <w:sz w:val="20"/>
          <w:szCs w:val="20"/>
        </w:rPr>
        <w:t>.</w:t>
      </w:r>
      <w:r w:rsidR="00562505" w:rsidRPr="00C14FEC">
        <w:rPr>
          <w:rFonts w:ascii="Arial" w:hAnsi="Arial" w:cs="Arial"/>
          <w:iCs/>
          <w:sz w:val="20"/>
          <w:szCs w:val="20"/>
        </w:rPr>
        <w:t xml:space="preserve"> </w:t>
      </w:r>
      <w:r w:rsidR="00F52D9D" w:rsidRPr="00C14FEC">
        <w:rPr>
          <w:rFonts w:ascii="Arial" w:hAnsi="Arial" w:cs="Arial"/>
          <w:iCs/>
          <w:sz w:val="20"/>
          <w:szCs w:val="20"/>
        </w:rPr>
        <w:t>Noure</w:t>
      </w:r>
      <w:r w:rsidR="00405CBC" w:rsidRPr="00C14FEC">
        <w:rPr>
          <w:rFonts w:ascii="Arial" w:hAnsi="Arial" w:cs="Arial"/>
          <w:iCs/>
          <w:sz w:val="20"/>
          <w:szCs w:val="20"/>
        </w:rPr>
        <w:t>d</w:t>
      </w:r>
      <w:r w:rsidR="00F52D9D" w:rsidRPr="00C14FEC">
        <w:rPr>
          <w:rFonts w:ascii="Arial" w:hAnsi="Arial" w:cs="Arial"/>
          <w:iCs/>
          <w:sz w:val="20"/>
          <w:szCs w:val="20"/>
        </w:rPr>
        <w:t xml:space="preserve">dine </w:t>
      </w:r>
      <w:proofErr w:type="spellStart"/>
      <w:r w:rsidR="00117DE1" w:rsidRPr="00C14FEC">
        <w:rPr>
          <w:rFonts w:ascii="Arial" w:hAnsi="Arial" w:cs="Arial"/>
          <w:iCs/>
          <w:sz w:val="20"/>
          <w:szCs w:val="20"/>
        </w:rPr>
        <w:t>Bhiri</w:t>
      </w:r>
      <w:proofErr w:type="spellEnd"/>
      <w:r w:rsidR="00117DE1" w:rsidRPr="00C14FEC">
        <w:rPr>
          <w:rFonts w:ascii="Arial" w:hAnsi="Arial" w:cs="Arial"/>
          <w:iCs/>
          <w:sz w:val="20"/>
          <w:szCs w:val="20"/>
        </w:rPr>
        <w:t xml:space="preserve"> </w:t>
      </w:r>
      <w:r w:rsidR="00383E8F" w:rsidRPr="00C14FEC">
        <w:rPr>
          <w:rFonts w:ascii="Arial" w:hAnsi="Arial" w:cs="Arial"/>
          <w:iCs/>
          <w:sz w:val="20"/>
          <w:szCs w:val="20"/>
        </w:rPr>
        <w:t>was detained incommunicado at an undisclosed location</w:t>
      </w:r>
      <w:r w:rsidR="00117DE1" w:rsidRPr="00C14FEC">
        <w:rPr>
          <w:rFonts w:ascii="Arial" w:hAnsi="Arial" w:cs="Arial"/>
          <w:iCs/>
          <w:sz w:val="20"/>
          <w:szCs w:val="20"/>
        </w:rPr>
        <w:t xml:space="preserve"> until</w:t>
      </w:r>
      <w:r w:rsidR="007B3862" w:rsidRPr="00C14FEC">
        <w:rPr>
          <w:rFonts w:ascii="Arial" w:hAnsi="Arial" w:cs="Arial"/>
          <w:iCs/>
          <w:sz w:val="20"/>
          <w:szCs w:val="20"/>
        </w:rPr>
        <w:t xml:space="preserve"> </w:t>
      </w:r>
      <w:r w:rsidR="00117DE1" w:rsidRPr="00C14FEC">
        <w:rPr>
          <w:rFonts w:ascii="Arial" w:hAnsi="Arial" w:cs="Arial"/>
          <w:iCs/>
          <w:sz w:val="20"/>
          <w:szCs w:val="20"/>
        </w:rPr>
        <w:t>January</w:t>
      </w:r>
      <w:r w:rsidR="00962D2E">
        <w:rPr>
          <w:rFonts w:ascii="Arial" w:hAnsi="Arial" w:cs="Arial"/>
          <w:iCs/>
          <w:sz w:val="20"/>
          <w:szCs w:val="20"/>
        </w:rPr>
        <w:t xml:space="preserve"> 2</w:t>
      </w:r>
      <w:r w:rsidR="00335D5B" w:rsidRPr="00C14FEC">
        <w:rPr>
          <w:rFonts w:ascii="Arial" w:hAnsi="Arial" w:cs="Arial"/>
          <w:iCs/>
          <w:sz w:val="20"/>
          <w:szCs w:val="20"/>
        </w:rPr>
        <w:t>,</w:t>
      </w:r>
      <w:r w:rsidR="00962D2E">
        <w:rPr>
          <w:rFonts w:ascii="Arial" w:hAnsi="Arial" w:cs="Arial"/>
          <w:iCs/>
          <w:sz w:val="20"/>
          <w:szCs w:val="20"/>
        </w:rPr>
        <w:t xml:space="preserve"> 2022,</w:t>
      </w:r>
      <w:r w:rsidR="00117DE1" w:rsidRPr="00C14FEC">
        <w:rPr>
          <w:rFonts w:ascii="Arial" w:hAnsi="Arial" w:cs="Arial"/>
          <w:iCs/>
          <w:sz w:val="20"/>
          <w:szCs w:val="20"/>
        </w:rPr>
        <w:t xml:space="preserve"> when his family and lawyers learned that he </w:t>
      </w:r>
      <w:r w:rsidR="00BA253B" w:rsidRPr="00C14FEC">
        <w:rPr>
          <w:rFonts w:ascii="Arial" w:hAnsi="Arial" w:cs="Arial"/>
          <w:iCs/>
          <w:sz w:val="20"/>
          <w:szCs w:val="20"/>
        </w:rPr>
        <w:t>had been</w:t>
      </w:r>
      <w:r w:rsidR="00117DE1" w:rsidRPr="00C14FEC">
        <w:rPr>
          <w:rFonts w:ascii="Arial" w:hAnsi="Arial" w:cs="Arial"/>
          <w:iCs/>
          <w:sz w:val="20"/>
          <w:szCs w:val="20"/>
        </w:rPr>
        <w:t xml:space="preserve"> transferred to the </w:t>
      </w:r>
      <w:proofErr w:type="spellStart"/>
      <w:r w:rsidR="00117DE1" w:rsidRPr="00C14FEC">
        <w:rPr>
          <w:rFonts w:ascii="Arial" w:hAnsi="Arial" w:cs="Arial"/>
          <w:iCs/>
          <w:sz w:val="20"/>
          <w:szCs w:val="20"/>
        </w:rPr>
        <w:t>Bougatfa</w:t>
      </w:r>
      <w:proofErr w:type="spellEnd"/>
      <w:r w:rsidR="00117DE1" w:rsidRPr="00C14FEC">
        <w:rPr>
          <w:rFonts w:ascii="Arial" w:hAnsi="Arial" w:cs="Arial"/>
          <w:iCs/>
          <w:sz w:val="20"/>
          <w:szCs w:val="20"/>
        </w:rPr>
        <w:t xml:space="preserve"> hospital in Bizerte</w:t>
      </w:r>
      <w:r w:rsidR="00FB3361" w:rsidRPr="00C14FEC">
        <w:rPr>
          <w:rFonts w:ascii="Arial" w:hAnsi="Arial" w:cs="Arial"/>
          <w:iCs/>
          <w:sz w:val="20"/>
          <w:szCs w:val="20"/>
        </w:rPr>
        <w:t>,</w:t>
      </w:r>
      <w:r w:rsidR="00F53C59" w:rsidRPr="00C14FEC">
        <w:rPr>
          <w:rFonts w:ascii="Arial" w:hAnsi="Arial" w:cs="Arial"/>
          <w:iCs/>
          <w:sz w:val="20"/>
          <w:szCs w:val="20"/>
        </w:rPr>
        <w:t xml:space="preserve"> a town in</w:t>
      </w:r>
      <w:r w:rsidR="00FB3361" w:rsidRPr="00C14FEC">
        <w:rPr>
          <w:rFonts w:ascii="Arial" w:hAnsi="Arial" w:cs="Arial"/>
          <w:iCs/>
          <w:sz w:val="20"/>
          <w:szCs w:val="20"/>
        </w:rPr>
        <w:t xml:space="preserve"> northern Tunis</w:t>
      </w:r>
      <w:r w:rsidR="00F53C59" w:rsidRPr="00C14FEC">
        <w:rPr>
          <w:rFonts w:ascii="Arial" w:hAnsi="Arial" w:cs="Arial"/>
          <w:iCs/>
          <w:sz w:val="20"/>
          <w:szCs w:val="20"/>
        </w:rPr>
        <w:t>ia</w:t>
      </w:r>
      <w:r w:rsidR="00F34670" w:rsidRPr="00C14FEC">
        <w:rPr>
          <w:rFonts w:ascii="Arial" w:hAnsi="Arial" w:cs="Arial"/>
          <w:iCs/>
          <w:sz w:val="20"/>
          <w:szCs w:val="20"/>
        </w:rPr>
        <w:t>, where he remains held.</w:t>
      </w:r>
      <w:r w:rsidR="00B05737" w:rsidRPr="00C14FEC">
        <w:rPr>
          <w:rFonts w:ascii="Arial" w:hAnsi="Arial" w:cs="Arial"/>
          <w:iCs/>
          <w:sz w:val="20"/>
          <w:szCs w:val="20"/>
        </w:rPr>
        <w:t xml:space="preserve"> </w:t>
      </w:r>
      <w:r w:rsidR="00402D40" w:rsidRPr="00C14FEC">
        <w:rPr>
          <w:rFonts w:ascii="Arial" w:hAnsi="Arial" w:cs="Arial"/>
          <w:iCs/>
          <w:sz w:val="20"/>
          <w:szCs w:val="20"/>
        </w:rPr>
        <w:t xml:space="preserve">Authorities </w:t>
      </w:r>
      <w:r w:rsidR="00FE0696" w:rsidRPr="00C14FEC">
        <w:rPr>
          <w:rFonts w:ascii="Arial" w:hAnsi="Arial" w:cs="Arial"/>
          <w:iCs/>
          <w:sz w:val="20"/>
          <w:szCs w:val="20"/>
        </w:rPr>
        <w:t xml:space="preserve">have since </w:t>
      </w:r>
      <w:r w:rsidR="00402D40" w:rsidRPr="00C14FEC">
        <w:rPr>
          <w:rFonts w:ascii="Arial" w:hAnsi="Arial" w:cs="Arial"/>
          <w:iCs/>
          <w:sz w:val="20"/>
          <w:szCs w:val="20"/>
        </w:rPr>
        <w:t xml:space="preserve">allowed </w:t>
      </w:r>
      <w:r w:rsidR="006A08CA" w:rsidRPr="00C14FEC">
        <w:rPr>
          <w:rFonts w:ascii="Arial" w:hAnsi="Arial" w:cs="Arial"/>
          <w:iCs/>
          <w:sz w:val="20"/>
          <w:szCs w:val="20"/>
        </w:rPr>
        <w:t xml:space="preserve">Noureddine </w:t>
      </w:r>
      <w:proofErr w:type="spellStart"/>
      <w:r w:rsidR="008F2737" w:rsidRPr="00C14FEC">
        <w:rPr>
          <w:rFonts w:ascii="Arial" w:hAnsi="Arial" w:cs="Arial"/>
          <w:iCs/>
          <w:sz w:val="20"/>
          <w:szCs w:val="20"/>
        </w:rPr>
        <w:t>Bhiri’s</w:t>
      </w:r>
      <w:proofErr w:type="spellEnd"/>
      <w:r w:rsidR="003B253C" w:rsidRPr="00C14FEC">
        <w:rPr>
          <w:rFonts w:ascii="Arial" w:hAnsi="Arial" w:cs="Arial"/>
          <w:iCs/>
          <w:sz w:val="20"/>
          <w:szCs w:val="20"/>
        </w:rPr>
        <w:t xml:space="preserve"> family </w:t>
      </w:r>
      <w:r w:rsidR="00C36736" w:rsidRPr="00C14FEC">
        <w:rPr>
          <w:rFonts w:ascii="Arial" w:hAnsi="Arial" w:cs="Arial"/>
          <w:iCs/>
          <w:sz w:val="20"/>
          <w:szCs w:val="20"/>
        </w:rPr>
        <w:t>to visit him</w:t>
      </w:r>
      <w:r w:rsidR="009B348E" w:rsidRPr="00C14FEC">
        <w:rPr>
          <w:rFonts w:ascii="Arial" w:hAnsi="Arial" w:cs="Arial"/>
          <w:iCs/>
          <w:sz w:val="20"/>
          <w:szCs w:val="20"/>
        </w:rPr>
        <w:t xml:space="preserve"> </w:t>
      </w:r>
      <w:r w:rsidR="009C193A" w:rsidRPr="00C14FEC">
        <w:rPr>
          <w:rFonts w:ascii="Arial" w:hAnsi="Arial" w:cs="Arial"/>
          <w:iCs/>
          <w:sz w:val="20"/>
          <w:szCs w:val="20"/>
        </w:rPr>
        <w:t xml:space="preserve">in </w:t>
      </w:r>
      <w:r w:rsidR="00453CB1" w:rsidRPr="00C14FEC">
        <w:rPr>
          <w:rFonts w:ascii="Arial" w:hAnsi="Arial" w:cs="Arial"/>
          <w:iCs/>
          <w:sz w:val="20"/>
          <w:szCs w:val="20"/>
        </w:rPr>
        <w:t>hospital but</w:t>
      </w:r>
      <w:r w:rsidR="00654A31" w:rsidRPr="00C14FEC">
        <w:rPr>
          <w:rFonts w:ascii="Arial" w:hAnsi="Arial" w:cs="Arial"/>
          <w:iCs/>
          <w:sz w:val="20"/>
          <w:szCs w:val="20"/>
        </w:rPr>
        <w:t xml:space="preserve"> </w:t>
      </w:r>
      <w:r w:rsidR="00BA0377" w:rsidRPr="00C14FEC">
        <w:rPr>
          <w:rFonts w:ascii="Arial" w:hAnsi="Arial" w:cs="Arial"/>
          <w:iCs/>
          <w:sz w:val="20"/>
          <w:szCs w:val="20"/>
        </w:rPr>
        <w:t>have continued to</w:t>
      </w:r>
      <w:r w:rsidR="00541347" w:rsidRPr="00C14FEC">
        <w:rPr>
          <w:rFonts w:ascii="Arial" w:hAnsi="Arial" w:cs="Arial"/>
          <w:iCs/>
          <w:sz w:val="20"/>
          <w:szCs w:val="20"/>
        </w:rPr>
        <w:t xml:space="preserve"> refuse</w:t>
      </w:r>
      <w:r w:rsidR="00BA0377" w:rsidRPr="00C14FEC">
        <w:rPr>
          <w:rFonts w:ascii="Arial" w:hAnsi="Arial" w:cs="Arial"/>
          <w:iCs/>
          <w:sz w:val="20"/>
          <w:szCs w:val="20"/>
        </w:rPr>
        <w:t xml:space="preserve"> </w:t>
      </w:r>
      <w:r w:rsidR="00330B32" w:rsidRPr="00C14FEC">
        <w:rPr>
          <w:rFonts w:ascii="Arial" w:hAnsi="Arial" w:cs="Arial"/>
          <w:iCs/>
          <w:sz w:val="20"/>
          <w:szCs w:val="20"/>
        </w:rPr>
        <w:t xml:space="preserve">his </w:t>
      </w:r>
      <w:r w:rsidR="00654A31" w:rsidRPr="00C14FEC">
        <w:rPr>
          <w:rFonts w:ascii="Arial" w:hAnsi="Arial" w:cs="Arial"/>
          <w:iCs/>
          <w:sz w:val="20"/>
          <w:szCs w:val="20"/>
        </w:rPr>
        <w:t xml:space="preserve">lawyers </w:t>
      </w:r>
      <w:r w:rsidR="00541347" w:rsidRPr="00C14FEC">
        <w:rPr>
          <w:rFonts w:ascii="Arial" w:hAnsi="Arial" w:cs="Arial"/>
          <w:iCs/>
          <w:sz w:val="20"/>
          <w:szCs w:val="20"/>
        </w:rPr>
        <w:t>access to</w:t>
      </w:r>
      <w:r w:rsidR="00654A31" w:rsidRPr="00C14FEC">
        <w:rPr>
          <w:rFonts w:ascii="Arial" w:hAnsi="Arial" w:cs="Arial"/>
          <w:iCs/>
          <w:sz w:val="20"/>
          <w:szCs w:val="20"/>
        </w:rPr>
        <w:t xml:space="preserve"> him</w:t>
      </w:r>
      <w:r w:rsidR="001F08F8" w:rsidRPr="00C14FEC">
        <w:rPr>
          <w:rFonts w:ascii="Arial" w:hAnsi="Arial" w:cs="Arial"/>
          <w:iCs/>
          <w:sz w:val="20"/>
          <w:szCs w:val="20"/>
        </w:rPr>
        <w:t>, in violation of his due process rights</w:t>
      </w:r>
      <w:r w:rsidR="004611FA" w:rsidRPr="00C14FEC">
        <w:rPr>
          <w:rFonts w:ascii="Arial" w:hAnsi="Arial" w:cs="Arial"/>
          <w:iCs/>
          <w:sz w:val="20"/>
          <w:szCs w:val="20"/>
        </w:rPr>
        <w:t>.</w:t>
      </w:r>
    </w:p>
    <w:p w14:paraId="46381448" w14:textId="77777777" w:rsidR="00117DE1" w:rsidRPr="003D2F19" w:rsidRDefault="00117DE1" w:rsidP="001F6AA2">
      <w:pPr>
        <w:spacing w:after="0" w:line="240" w:lineRule="auto"/>
        <w:jc w:val="both"/>
        <w:rPr>
          <w:rFonts w:ascii="Arial" w:hAnsi="Arial" w:cs="Arial"/>
          <w:iCs/>
          <w:sz w:val="14"/>
          <w:szCs w:val="14"/>
          <w:lang w:val="en-US"/>
        </w:rPr>
      </w:pPr>
    </w:p>
    <w:p w14:paraId="3761044A" w14:textId="5AC92936" w:rsidR="00917884" w:rsidRPr="00C14FEC" w:rsidRDefault="006A1038" w:rsidP="001F6AA2">
      <w:pPr>
        <w:spacing w:after="0" w:line="240" w:lineRule="auto"/>
        <w:jc w:val="both"/>
        <w:rPr>
          <w:rFonts w:ascii="Arial" w:hAnsi="Arial" w:cs="Arial"/>
          <w:iCs/>
          <w:sz w:val="20"/>
          <w:szCs w:val="20"/>
        </w:rPr>
      </w:pPr>
      <w:r w:rsidRPr="00C14FEC">
        <w:rPr>
          <w:rFonts w:ascii="Arial" w:hAnsi="Arial" w:cs="Arial"/>
          <w:iCs/>
          <w:sz w:val="20"/>
          <w:szCs w:val="20"/>
        </w:rPr>
        <w:t>A</w:t>
      </w:r>
      <w:r w:rsidR="00BE0CF5" w:rsidRPr="00C14FEC">
        <w:rPr>
          <w:rFonts w:ascii="Arial" w:hAnsi="Arial" w:cs="Arial"/>
          <w:iCs/>
          <w:sz w:val="20"/>
          <w:szCs w:val="20"/>
        </w:rPr>
        <w:t>round</w:t>
      </w:r>
      <w:r w:rsidRPr="00C14FEC">
        <w:rPr>
          <w:rFonts w:ascii="Arial" w:hAnsi="Arial" w:cs="Arial"/>
          <w:iCs/>
          <w:sz w:val="20"/>
          <w:szCs w:val="20"/>
        </w:rPr>
        <w:t xml:space="preserve"> 10</w:t>
      </w:r>
      <w:r w:rsidR="00962D2E">
        <w:rPr>
          <w:rFonts w:ascii="Arial" w:hAnsi="Arial" w:cs="Arial"/>
          <w:iCs/>
          <w:sz w:val="20"/>
          <w:szCs w:val="20"/>
        </w:rPr>
        <w:t>:</w:t>
      </w:r>
      <w:r w:rsidRPr="00C14FEC">
        <w:rPr>
          <w:rFonts w:ascii="Arial" w:hAnsi="Arial" w:cs="Arial"/>
          <w:iCs/>
          <w:sz w:val="20"/>
          <w:szCs w:val="20"/>
        </w:rPr>
        <w:t xml:space="preserve">30 am on </w:t>
      </w:r>
      <w:r w:rsidR="003968BA" w:rsidRPr="00C14FEC">
        <w:rPr>
          <w:rFonts w:ascii="Arial" w:hAnsi="Arial" w:cs="Arial"/>
          <w:iCs/>
          <w:sz w:val="20"/>
          <w:szCs w:val="20"/>
        </w:rPr>
        <w:t>December</w:t>
      </w:r>
      <w:r w:rsidR="00646B94" w:rsidRPr="00C14FEC">
        <w:rPr>
          <w:rFonts w:ascii="Arial" w:hAnsi="Arial" w:cs="Arial"/>
          <w:iCs/>
          <w:sz w:val="20"/>
          <w:szCs w:val="20"/>
        </w:rPr>
        <w:t xml:space="preserve"> </w:t>
      </w:r>
      <w:r w:rsidR="00962D2E">
        <w:rPr>
          <w:rFonts w:ascii="Arial" w:hAnsi="Arial" w:cs="Arial"/>
          <w:iCs/>
          <w:sz w:val="20"/>
          <w:szCs w:val="20"/>
        </w:rPr>
        <w:t xml:space="preserve">31, </w:t>
      </w:r>
      <w:r w:rsidR="00646B94" w:rsidRPr="00C14FEC">
        <w:rPr>
          <w:rFonts w:ascii="Arial" w:hAnsi="Arial" w:cs="Arial"/>
          <w:iCs/>
          <w:sz w:val="20"/>
          <w:szCs w:val="20"/>
        </w:rPr>
        <w:t>2021</w:t>
      </w:r>
      <w:r w:rsidRPr="00C14FEC">
        <w:rPr>
          <w:rFonts w:ascii="Arial" w:hAnsi="Arial" w:cs="Arial"/>
          <w:iCs/>
          <w:sz w:val="20"/>
          <w:szCs w:val="20"/>
        </w:rPr>
        <w:t xml:space="preserve">, </w:t>
      </w:r>
      <w:proofErr w:type="spellStart"/>
      <w:r w:rsidR="009D63D7" w:rsidRPr="00C14FEC">
        <w:rPr>
          <w:rFonts w:ascii="Arial" w:hAnsi="Arial" w:cs="Arial"/>
          <w:iCs/>
          <w:sz w:val="20"/>
          <w:szCs w:val="20"/>
        </w:rPr>
        <w:t>Fathi</w:t>
      </w:r>
      <w:proofErr w:type="spellEnd"/>
      <w:r w:rsidR="009D63D7" w:rsidRPr="00C14FEC">
        <w:rPr>
          <w:rFonts w:ascii="Arial" w:hAnsi="Arial" w:cs="Arial"/>
          <w:iCs/>
          <w:sz w:val="20"/>
          <w:szCs w:val="20"/>
        </w:rPr>
        <w:t xml:space="preserve"> </w:t>
      </w:r>
      <w:proofErr w:type="spellStart"/>
      <w:r w:rsidR="009D63D7" w:rsidRPr="00C14FEC">
        <w:rPr>
          <w:rFonts w:ascii="Arial" w:hAnsi="Arial" w:cs="Arial"/>
          <w:iCs/>
          <w:sz w:val="20"/>
          <w:szCs w:val="20"/>
        </w:rPr>
        <w:t>Beldi</w:t>
      </w:r>
      <w:proofErr w:type="spellEnd"/>
      <w:r w:rsidR="009D63D7" w:rsidRPr="00C14FEC">
        <w:rPr>
          <w:rFonts w:ascii="Arial" w:hAnsi="Arial" w:cs="Arial"/>
          <w:iCs/>
          <w:sz w:val="20"/>
          <w:szCs w:val="20"/>
        </w:rPr>
        <w:t xml:space="preserve"> was </w:t>
      </w:r>
      <w:r w:rsidR="003C4B1D" w:rsidRPr="00C14FEC">
        <w:rPr>
          <w:rFonts w:ascii="Arial" w:hAnsi="Arial" w:cs="Arial"/>
          <w:iCs/>
          <w:sz w:val="20"/>
          <w:szCs w:val="20"/>
        </w:rPr>
        <w:t>driving</w:t>
      </w:r>
      <w:r w:rsidR="009D63D7" w:rsidRPr="00C14FEC">
        <w:rPr>
          <w:rFonts w:ascii="Arial" w:hAnsi="Arial" w:cs="Arial"/>
          <w:iCs/>
          <w:sz w:val="20"/>
          <w:szCs w:val="20"/>
        </w:rPr>
        <w:t xml:space="preserve"> his car out of </w:t>
      </w:r>
      <w:r w:rsidR="003C4B1D" w:rsidRPr="00C14FEC">
        <w:rPr>
          <w:rFonts w:ascii="Arial" w:hAnsi="Arial" w:cs="Arial"/>
          <w:iCs/>
          <w:sz w:val="20"/>
          <w:szCs w:val="20"/>
        </w:rPr>
        <w:t>his</w:t>
      </w:r>
      <w:r w:rsidR="009D63D7" w:rsidRPr="00C14FEC">
        <w:rPr>
          <w:rFonts w:ascii="Arial" w:hAnsi="Arial" w:cs="Arial"/>
          <w:iCs/>
          <w:sz w:val="20"/>
          <w:szCs w:val="20"/>
        </w:rPr>
        <w:t xml:space="preserve"> garage</w:t>
      </w:r>
      <w:r w:rsidR="00B41001" w:rsidRPr="00C14FEC">
        <w:rPr>
          <w:rFonts w:ascii="Arial" w:hAnsi="Arial" w:cs="Arial"/>
          <w:iCs/>
          <w:sz w:val="20"/>
          <w:szCs w:val="20"/>
        </w:rPr>
        <w:t xml:space="preserve"> in Ariana</w:t>
      </w:r>
      <w:r w:rsidR="00D73A63" w:rsidRPr="00C14FEC">
        <w:rPr>
          <w:rFonts w:ascii="Arial" w:hAnsi="Arial" w:cs="Arial"/>
          <w:iCs/>
          <w:sz w:val="20"/>
          <w:szCs w:val="20"/>
        </w:rPr>
        <w:t xml:space="preserve">, </w:t>
      </w:r>
      <w:r w:rsidR="00857008" w:rsidRPr="00C14FEC">
        <w:rPr>
          <w:rFonts w:ascii="Arial" w:hAnsi="Arial" w:cs="Arial"/>
          <w:iCs/>
          <w:sz w:val="20"/>
          <w:szCs w:val="20"/>
        </w:rPr>
        <w:t>Tunis,</w:t>
      </w:r>
      <w:r w:rsidR="009D63D7" w:rsidRPr="00C14FEC">
        <w:rPr>
          <w:rFonts w:ascii="Arial" w:hAnsi="Arial" w:cs="Arial"/>
          <w:iCs/>
          <w:sz w:val="20"/>
          <w:szCs w:val="20"/>
        </w:rPr>
        <w:t xml:space="preserve"> when several </w:t>
      </w:r>
      <w:r w:rsidR="00B41001" w:rsidRPr="00C14FEC">
        <w:rPr>
          <w:rFonts w:ascii="Arial" w:hAnsi="Arial" w:cs="Arial"/>
          <w:iCs/>
          <w:sz w:val="20"/>
          <w:szCs w:val="20"/>
        </w:rPr>
        <w:t xml:space="preserve">cars pulled up and </w:t>
      </w:r>
      <w:r w:rsidR="00654A31" w:rsidRPr="00C14FEC">
        <w:rPr>
          <w:rFonts w:ascii="Arial" w:hAnsi="Arial" w:cs="Arial"/>
          <w:iCs/>
          <w:sz w:val="20"/>
          <w:szCs w:val="20"/>
        </w:rPr>
        <w:t>men</w:t>
      </w:r>
      <w:r w:rsidR="003B253C" w:rsidRPr="00C14FEC">
        <w:rPr>
          <w:rFonts w:ascii="Arial" w:hAnsi="Arial" w:cs="Arial"/>
          <w:iCs/>
          <w:sz w:val="20"/>
          <w:szCs w:val="20"/>
        </w:rPr>
        <w:t xml:space="preserve"> </w:t>
      </w:r>
      <w:r w:rsidR="009D63D7" w:rsidRPr="00C14FEC">
        <w:rPr>
          <w:rFonts w:ascii="Arial" w:hAnsi="Arial" w:cs="Arial"/>
          <w:iCs/>
          <w:sz w:val="20"/>
          <w:szCs w:val="20"/>
        </w:rPr>
        <w:t xml:space="preserve">in civilian clothes </w:t>
      </w:r>
      <w:r w:rsidR="00B41001" w:rsidRPr="00C14FEC">
        <w:rPr>
          <w:rFonts w:ascii="Arial" w:hAnsi="Arial" w:cs="Arial"/>
          <w:iCs/>
          <w:sz w:val="20"/>
          <w:szCs w:val="20"/>
        </w:rPr>
        <w:t>got out and arrested him</w:t>
      </w:r>
      <w:r w:rsidR="003968BA" w:rsidRPr="00C14FEC">
        <w:rPr>
          <w:rFonts w:ascii="Arial" w:hAnsi="Arial" w:cs="Arial"/>
          <w:iCs/>
          <w:sz w:val="20"/>
          <w:szCs w:val="20"/>
        </w:rPr>
        <w:t xml:space="preserve"> without </w:t>
      </w:r>
      <w:r w:rsidR="004738E5" w:rsidRPr="00C14FEC">
        <w:rPr>
          <w:rFonts w:ascii="Arial" w:hAnsi="Arial" w:cs="Arial"/>
          <w:iCs/>
          <w:sz w:val="20"/>
          <w:szCs w:val="20"/>
        </w:rPr>
        <w:t xml:space="preserve">showing </w:t>
      </w:r>
      <w:r w:rsidR="00BB7337" w:rsidRPr="00C14FEC">
        <w:rPr>
          <w:rFonts w:ascii="Arial" w:hAnsi="Arial" w:cs="Arial"/>
          <w:iCs/>
          <w:sz w:val="20"/>
          <w:szCs w:val="20"/>
        </w:rPr>
        <w:t>an arrest warrant</w:t>
      </w:r>
      <w:r w:rsidR="00B41001" w:rsidRPr="00C14FEC">
        <w:rPr>
          <w:rFonts w:ascii="Arial" w:hAnsi="Arial" w:cs="Arial"/>
          <w:iCs/>
          <w:sz w:val="20"/>
          <w:szCs w:val="20"/>
        </w:rPr>
        <w:t>.</w:t>
      </w:r>
      <w:r w:rsidR="00570266" w:rsidRPr="00C14FEC">
        <w:rPr>
          <w:rFonts w:ascii="Arial" w:hAnsi="Arial" w:cs="Arial"/>
          <w:iCs/>
          <w:sz w:val="20"/>
          <w:szCs w:val="20"/>
        </w:rPr>
        <w:t xml:space="preserve"> The men also confiscated </w:t>
      </w:r>
      <w:r w:rsidR="007B04BD" w:rsidRPr="00C14FEC">
        <w:rPr>
          <w:rFonts w:ascii="Arial" w:hAnsi="Arial" w:cs="Arial"/>
          <w:iCs/>
          <w:sz w:val="20"/>
          <w:szCs w:val="20"/>
        </w:rPr>
        <w:t xml:space="preserve">his </w:t>
      </w:r>
      <w:r w:rsidR="00570266" w:rsidRPr="00C14FEC">
        <w:rPr>
          <w:rFonts w:ascii="Arial" w:hAnsi="Arial" w:cs="Arial"/>
          <w:iCs/>
          <w:sz w:val="20"/>
          <w:szCs w:val="20"/>
        </w:rPr>
        <w:t>car. Later that day,</w:t>
      </w:r>
      <w:r w:rsidR="00B41001" w:rsidRPr="00C14FEC">
        <w:rPr>
          <w:rFonts w:ascii="Arial" w:hAnsi="Arial" w:cs="Arial"/>
          <w:iCs/>
          <w:sz w:val="20"/>
          <w:szCs w:val="20"/>
        </w:rPr>
        <w:t xml:space="preserve"> </w:t>
      </w:r>
      <w:r w:rsidR="002531A4" w:rsidRPr="00C14FEC">
        <w:rPr>
          <w:rFonts w:ascii="Arial" w:hAnsi="Arial" w:cs="Arial"/>
          <w:iCs/>
          <w:sz w:val="20"/>
          <w:szCs w:val="20"/>
        </w:rPr>
        <w:t>National G</w:t>
      </w:r>
      <w:r w:rsidR="001F08C1" w:rsidRPr="00C14FEC">
        <w:rPr>
          <w:rFonts w:ascii="Arial" w:hAnsi="Arial" w:cs="Arial"/>
          <w:iCs/>
          <w:sz w:val="20"/>
          <w:szCs w:val="20"/>
        </w:rPr>
        <w:t>u</w:t>
      </w:r>
      <w:r w:rsidR="002531A4" w:rsidRPr="00C14FEC">
        <w:rPr>
          <w:rFonts w:ascii="Arial" w:hAnsi="Arial" w:cs="Arial"/>
          <w:iCs/>
          <w:sz w:val="20"/>
          <w:szCs w:val="20"/>
        </w:rPr>
        <w:t xml:space="preserve">ard officers in </w:t>
      </w:r>
      <w:proofErr w:type="spellStart"/>
      <w:r w:rsidR="002531A4" w:rsidRPr="00C14FEC">
        <w:rPr>
          <w:rFonts w:ascii="Arial" w:hAnsi="Arial" w:cs="Arial"/>
          <w:iCs/>
          <w:sz w:val="20"/>
          <w:szCs w:val="20"/>
        </w:rPr>
        <w:t>Borj</w:t>
      </w:r>
      <w:proofErr w:type="spellEnd"/>
      <w:r w:rsidR="002531A4" w:rsidRPr="00C14FEC">
        <w:rPr>
          <w:rFonts w:ascii="Arial" w:hAnsi="Arial" w:cs="Arial"/>
          <w:iCs/>
          <w:sz w:val="20"/>
          <w:szCs w:val="20"/>
        </w:rPr>
        <w:t xml:space="preserve"> El Amri</w:t>
      </w:r>
      <w:r w:rsidR="00581881" w:rsidRPr="00C14FEC">
        <w:rPr>
          <w:rFonts w:ascii="Arial" w:hAnsi="Arial" w:cs="Arial"/>
          <w:iCs/>
          <w:sz w:val="20"/>
          <w:szCs w:val="20"/>
        </w:rPr>
        <w:t>, a city 30 km from Tunis,</w:t>
      </w:r>
      <w:r w:rsidR="00EF4B7A" w:rsidRPr="00C14FEC">
        <w:rPr>
          <w:rFonts w:ascii="Arial" w:hAnsi="Arial" w:cs="Arial"/>
          <w:iCs/>
          <w:sz w:val="20"/>
          <w:szCs w:val="20"/>
        </w:rPr>
        <w:t xml:space="preserve"> </w:t>
      </w:r>
      <w:r w:rsidR="00B41001" w:rsidRPr="00C14FEC">
        <w:rPr>
          <w:rFonts w:ascii="Arial" w:hAnsi="Arial" w:cs="Arial"/>
          <w:iCs/>
          <w:sz w:val="20"/>
          <w:szCs w:val="20"/>
        </w:rPr>
        <w:t xml:space="preserve">called his </w:t>
      </w:r>
      <w:r w:rsidR="0093641B" w:rsidRPr="00C14FEC">
        <w:rPr>
          <w:rFonts w:ascii="Arial" w:hAnsi="Arial" w:cs="Arial"/>
          <w:iCs/>
          <w:sz w:val="20"/>
          <w:szCs w:val="20"/>
        </w:rPr>
        <w:t>family</w:t>
      </w:r>
      <w:r w:rsidR="009B348E" w:rsidRPr="00C14FEC">
        <w:rPr>
          <w:rFonts w:ascii="Arial" w:hAnsi="Arial" w:cs="Arial"/>
          <w:iCs/>
          <w:sz w:val="20"/>
          <w:szCs w:val="20"/>
        </w:rPr>
        <w:t xml:space="preserve"> </w:t>
      </w:r>
      <w:r w:rsidR="00E62E71" w:rsidRPr="00C14FEC">
        <w:rPr>
          <w:rFonts w:ascii="Arial" w:hAnsi="Arial" w:cs="Arial"/>
          <w:iCs/>
          <w:sz w:val="20"/>
          <w:szCs w:val="20"/>
        </w:rPr>
        <w:t xml:space="preserve">to inform </w:t>
      </w:r>
      <w:r w:rsidR="0093641B" w:rsidRPr="00C14FEC">
        <w:rPr>
          <w:rFonts w:ascii="Arial" w:hAnsi="Arial" w:cs="Arial"/>
          <w:iCs/>
          <w:sz w:val="20"/>
          <w:szCs w:val="20"/>
        </w:rPr>
        <w:t>them</w:t>
      </w:r>
      <w:r w:rsidR="00E62E71" w:rsidRPr="00C14FEC">
        <w:rPr>
          <w:rFonts w:ascii="Arial" w:hAnsi="Arial" w:cs="Arial"/>
          <w:iCs/>
          <w:sz w:val="20"/>
          <w:szCs w:val="20"/>
        </w:rPr>
        <w:t xml:space="preserve"> </w:t>
      </w:r>
      <w:r w:rsidR="007434F7" w:rsidRPr="00C14FEC">
        <w:rPr>
          <w:rFonts w:ascii="Arial" w:hAnsi="Arial" w:cs="Arial"/>
          <w:iCs/>
          <w:sz w:val="20"/>
          <w:szCs w:val="20"/>
        </w:rPr>
        <w:t>of the arrest</w:t>
      </w:r>
      <w:r w:rsidR="0093641B" w:rsidRPr="00C14FEC">
        <w:rPr>
          <w:rFonts w:ascii="Arial" w:hAnsi="Arial" w:cs="Arial"/>
          <w:iCs/>
          <w:sz w:val="20"/>
          <w:szCs w:val="20"/>
        </w:rPr>
        <w:t xml:space="preserve">, but refused to disclose his whereabouts, </w:t>
      </w:r>
      <w:r w:rsidR="008A4B98" w:rsidRPr="00C14FEC">
        <w:rPr>
          <w:rFonts w:ascii="Arial" w:hAnsi="Arial" w:cs="Arial"/>
          <w:iCs/>
          <w:sz w:val="20"/>
          <w:szCs w:val="20"/>
        </w:rPr>
        <w:t>detaining him incommunicado without access</w:t>
      </w:r>
      <w:r w:rsidR="00696A74" w:rsidRPr="00C14FEC">
        <w:rPr>
          <w:rFonts w:ascii="Arial" w:hAnsi="Arial" w:cs="Arial"/>
          <w:iCs/>
          <w:sz w:val="20"/>
          <w:szCs w:val="20"/>
        </w:rPr>
        <w:t xml:space="preserve"> to his family and lawyers</w:t>
      </w:r>
      <w:r w:rsidR="003970C1" w:rsidRPr="00C14FEC">
        <w:rPr>
          <w:rFonts w:ascii="Arial" w:hAnsi="Arial" w:cs="Arial"/>
          <w:iCs/>
          <w:sz w:val="20"/>
          <w:szCs w:val="20"/>
        </w:rPr>
        <w:t>.</w:t>
      </w:r>
      <w:r w:rsidR="003C7DEB" w:rsidRPr="00C14FEC">
        <w:rPr>
          <w:rFonts w:ascii="Arial" w:hAnsi="Arial" w:cs="Arial"/>
          <w:iCs/>
          <w:sz w:val="20"/>
          <w:szCs w:val="20"/>
        </w:rPr>
        <w:t xml:space="preserve"> </w:t>
      </w:r>
      <w:r w:rsidR="00F914E8" w:rsidRPr="00C14FEC">
        <w:rPr>
          <w:rFonts w:ascii="Arial" w:hAnsi="Arial" w:cs="Arial"/>
          <w:iCs/>
          <w:sz w:val="20"/>
          <w:szCs w:val="20"/>
        </w:rPr>
        <w:t>On January</w:t>
      </w:r>
      <w:r w:rsidR="007A2882">
        <w:rPr>
          <w:rFonts w:ascii="Arial" w:hAnsi="Arial" w:cs="Arial"/>
          <w:iCs/>
          <w:sz w:val="20"/>
          <w:szCs w:val="20"/>
        </w:rPr>
        <w:t xml:space="preserve"> 5</w:t>
      </w:r>
      <w:r w:rsidR="00F914E8" w:rsidRPr="00C14FEC">
        <w:rPr>
          <w:rFonts w:ascii="Arial" w:hAnsi="Arial" w:cs="Arial"/>
          <w:iCs/>
          <w:sz w:val="20"/>
          <w:szCs w:val="20"/>
        </w:rPr>
        <w:t>,</w:t>
      </w:r>
      <w:r w:rsidR="007A2882">
        <w:rPr>
          <w:rFonts w:ascii="Arial" w:hAnsi="Arial" w:cs="Arial"/>
          <w:iCs/>
          <w:sz w:val="20"/>
          <w:szCs w:val="20"/>
        </w:rPr>
        <w:t xml:space="preserve"> 2022,</w:t>
      </w:r>
      <w:r w:rsidR="00F914E8" w:rsidRPr="00C14FEC">
        <w:rPr>
          <w:rFonts w:ascii="Arial" w:hAnsi="Arial" w:cs="Arial"/>
          <w:iCs/>
          <w:sz w:val="20"/>
          <w:szCs w:val="20"/>
        </w:rPr>
        <w:t xml:space="preserve"> National Guard officers brought </w:t>
      </w:r>
      <w:proofErr w:type="spellStart"/>
      <w:r w:rsidR="001A2290" w:rsidRPr="00C14FEC">
        <w:rPr>
          <w:rFonts w:ascii="Arial" w:hAnsi="Arial" w:cs="Arial"/>
          <w:iCs/>
          <w:sz w:val="20"/>
          <w:szCs w:val="20"/>
        </w:rPr>
        <w:t>Fathi</w:t>
      </w:r>
      <w:proofErr w:type="spellEnd"/>
      <w:r w:rsidR="001A2290" w:rsidRPr="00C14FEC">
        <w:rPr>
          <w:rFonts w:ascii="Arial" w:hAnsi="Arial" w:cs="Arial"/>
          <w:iCs/>
          <w:sz w:val="20"/>
          <w:szCs w:val="20"/>
        </w:rPr>
        <w:t xml:space="preserve"> </w:t>
      </w:r>
      <w:proofErr w:type="spellStart"/>
      <w:r w:rsidR="00F914E8" w:rsidRPr="00C14FEC">
        <w:rPr>
          <w:rFonts w:ascii="Arial" w:hAnsi="Arial" w:cs="Arial"/>
          <w:iCs/>
          <w:sz w:val="20"/>
          <w:szCs w:val="20"/>
        </w:rPr>
        <w:t>Beldi</w:t>
      </w:r>
      <w:proofErr w:type="spellEnd"/>
      <w:r w:rsidR="00F914E8" w:rsidRPr="00C14FEC">
        <w:rPr>
          <w:rFonts w:ascii="Arial" w:hAnsi="Arial" w:cs="Arial"/>
          <w:iCs/>
          <w:sz w:val="20"/>
          <w:szCs w:val="20"/>
        </w:rPr>
        <w:t xml:space="preserve"> from his place of detention to the</w:t>
      </w:r>
      <w:r w:rsidR="00F648B2" w:rsidRPr="00C14FEC">
        <w:rPr>
          <w:rFonts w:ascii="Arial" w:hAnsi="Arial" w:cs="Arial"/>
          <w:iCs/>
          <w:sz w:val="20"/>
          <w:szCs w:val="20"/>
        </w:rPr>
        <w:t xml:space="preserve"> </w:t>
      </w:r>
      <w:proofErr w:type="spellStart"/>
      <w:r w:rsidR="00F648B2" w:rsidRPr="00C14FEC">
        <w:rPr>
          <w:rFonts w:ascii="Arial" w:hAnsi="Arial" w:cs="Arial"/>
          <w:iCs/>
          <w:sz w:val="20"/>
          <w:szCs w:val="20"/>
        </w:rPr>
        <w:t>Borj</w:t>
      </w:r>
      <w:proofErr w:type="spellEnd"/>
      <w:r w:rsidR="00F648B2" w:rsidRPr="00C14FEC">
        <w:rPr>
          <w:rFonts w:ascii="Arial" w:hAnsi="Arial" w:cs="Arial"/>
          <w:iCs/>
          <w:sz w:val="20"/>
          <w:szCs w:val="20"/>
        </w:rPr>
        <w:t xml:space="preserve"> El Amri police</w:t>
      </w:r>
      <w:r w:rsidR="00D34295" w:rsidRPr="00C14FEC">
        <w:rPr>
          <w:rFonts w:ascii="Arial" w:hAnsi="Arial" w:cs="Arial"/>
          <w:iCs/>
          <w:sz w:val="20"/>
          <w:szCs w:val="20"/>
        </w:rPr>
        <w:t xml:space="preserve"> station</w:t>
      </w:r>
      <w:r w:rsidR="00F914E8" w:rsidRPr="00C14FEC">
        <w:rPr>
          <w:rFonts w:ascii="Arial" w:hAnsi="Arial" w:cs="Arial"/>
          <w:iCs/>
          <w:sz w:val="20"/>
          <w:szCs w:val="20"/>
        </w:rPr>
        <w:t xml:space="preserve">, where they allowed him to meet with his </w:t>
      </w:r>
      <w:r w:rsidR="001A2290" w:rsidRPr="00C14FEC">
        <w:rPr>
          <w:rFonts w:ascii="Arial" w:hAnsi="Arial" w:cs="Arial"/>
          <w:iCs/>
          <w:sz w:val="20"/>
          <w:szCs w:val="20"/>
        </w:rPr>
        <w:t>family</w:t>
      </w:r>
      <w:r w:rsidR="00F914E8" w:rsidRPr="00C14FEC">
        <w:rPr>
          <w:rFonts w:ascii="Arial" w:hAnsi="Arial" w:cs="Arial"/>
          <w:iCs/>
          <w:sz w:val="20"/>
          <w:szCs w:val="20"/>
        </w:rPr>
        <w:t>. However,</w:t>
      </w:r>
      <w:r w:rsidR="00811319" w:rsidRPr="00C14FEC">
        <w:rPr>
          <w:rFonts w:ascii="Arial" w:hAnsi="Arial" w:cs="Arial"/>
          <w:iCs/>
          <w:sz w:val="20"/>
          <w:szCs w:val="20"/>
        </w:rPr>
        <w:t xml:space="preserve"> they </w:t>
      </w:r>
      <w:r w:rsidR="009C7FC3" w:rsidRPr="00C14FEC">
        <w:rPr>
          <w:rFonts w:ascii="Arial" w:hAnsi="Arial" w:cs="Arial"/>
          <w:iCs/>
          <w:sz w:val="20"/>
          <w:szCs w:val="20"/>
        </w:rPr>
        <w:t xml:space="preserve">monitored the meeting and did not allow </w:t>
      </w:r>
      <w:r w:rsidR="001A2290" w:rsidRPr="00C14FEC">
        <w:rPr>
          <w:rFonts w:ascii="Arial" w:hAnsi="Arial" w:cs="Arial"/>
          <w:iCs/>
          <w:sz w:val="20"/>
          <w:szCs w:val="20"/>
        </w:rPr>
        <w:t>them</w:t>
      </w:r>
      <w:r w:rsidR="009C7FC3" w:rsidRPr="00C14FEC">
        <w:rPr>
          <w:rFonts w:ascii="Arial" w:hAnsi="Arial" w:cs="Arial"/>
          <w:iCs/>
          <w:sz w:val="20"/>
          <w:szCs w:val="20"/>
        </w:rPr>
        <w:t xml:space="preserve"> to discuss </w:t>
      </w:r>
      <w:proofErr w:type="spellStart"/>
      <w:r w:rsidR="00C26179" w:rsidRPr="00C14FEC">
        <w:rPr>
          <w:rFonts w:ascii="Arial" w:hAnsi="Arial" w:cs="Arial"/>
          <w:iCs/>
          <w:sz w:val="20"/>
          <w:szCs w:val="20"/>
        </w:rPr>
        <w:t>Fathi</w:t>
      </w:r>
      <w:proofErr w:type="spellEnd"/>
      <w:r w:rsidR="00C26179" w:rsidRPr="00C14FEC">
        <w:rPr>
          <w:rFonts w:ascii="Arial" w:hAnsi="Arial" w:cs="Arial"/>
          <w:iCs/>
          <w:sz w:val="20"/>
          <w:szCs w:val="20"/>
        </w:rPr>
        <w:t xml:space="preserve"> </w:t>
      </w:r>
      <w:proofErr w:type="spellStart"/>
      <w:r w:rsidR="00C26179" w:rsidRPr="00C14FEC">
        <w:rPr>
          <w:rFonts w:ascii="Arial" w:hAnsi="Arial" w:cs="Arial"/>
          <w:iCs/>
          <w:sz w:val="20"/>
          <w:szCs w:val="20"/>
        </w:rPr>
        <w:t>Beldi’s</w:t>
      </w:r>
      <w:proofErr w:type="spellEnd"/>
      <w:r w:rsidR="009C7FC3" w:rsidRPr="00C14FEC">
        <w:rPr>
          <w:rFonts w:ascii="Arial" w:hAnsi="Arial" w:cs="Arial"/>
          <w:iCs/>
          <w:sz w:val="20"/>
          <w:szCs w:val="20"/>
        </w:rPr>
        <w:t xml:space="preserve"> place of detention.</w:t>
      </w:r>
      <w:r w:rsidR="00811319" w:rsidRPr="00C14FEC">
        <w:rPr>
          <w:rFonts w:ascii="Arial" w:hAnsi="Arial" w:cs="Arial"/>
          <w:iCs/>
          <w:sz w:val="20"/>
          <w:szCs w:val="20"/>
        </w:rPr>
        <w:t xml:space="preserve"> Throughout his detention, officers have denied </w:t>
      </w:r>
      <w:r w:rsidR="0000407D" w:rsidRPr="00C14FEC">
        <w:rPr>
          <w:rFonts w:ascii="Arial" w:hAnsi="Arial" w:cs="Arial"/>
          <w:iCs/>
          <w:sz w:val="20"/>
          <w:szCs w:val="20"/>
        </w:rPr>
        <w:t xml:space="preserve">him </w:t>
      </w:r>
      <w:r w:rsidR="00811319" w:rsidRPr="00C14FEC">
        <w:rPr>
          <w:rFonts w:ascii="Arial" w:hAnsi="Arial" w:cs="Arial"/>
          <w:iCs/>
          <w:sz w:val="20"/>
          <w:szCs w:val="20"/>
        </w:rPr>
        <w:t>access to his lawyers.</w:t>
      </w:r>
      <w:r w:rsidR="00580488" w:rsidRPr="00C14FEC">
        <w:rPr>
          <w:rFonts w:ascii="Arial" w:hAnsi="Arial" w:cs="Arial"/>
          <w:iCs/>
          <w:sz w:val="20"/>
          <w:szCs w:val="20"/>
        </w:rPr>
        <w:t xml:space="preserve"> </w:t>
      </w:r>
      <w:r w:rsidR="008064A7" w:rsidRPr="00C14FEC">
        <w:rPr>
          <w:rFonts w:ascii="Arial" w:hAnsi="Arial" w:cs="Arial"/>
          <w:iCs/>
          <w:sz w:val="20"/>
          <w:szCs w:val="20"/>
        </w:rPr>
        <w:t xml:space="preserve">To date, </w:t>
      </w:r>
      <w:r w:rsidR="00866221" w:rsidRPr="00C14FEC">
        <w:rPr>
          <w:rFonts w:ascii="Arial" w:hAnsi="Arial" w:cs="Arial"/>
          <w:iCs/>
          <w:sz w:val="20"/>
          <w:szCs w:val="20"/>
        </w:rPr>
        <w:t>neither of the two men’s</w:t>
      </w:r>
      <w:r w:rsidR="000443BF" w:rsidRPr="00C14FEC">
        <w:rPr>
          <w:rFonts w:ascii="Arial" w:hAnsi="Arial" w:cs="Arial"/>
          <w:iCs/>
          <w:sz w:val="20"/>
          <w:szCs w:val="20"/>
        </w:rPr>
        <w:t xml:space="preserve"> </w:t>
      </w:r>
      <w:r w:rsidR="008064A7" w:rsidRPr="00C14FEC">
        <w:rPr>
          <w:rFonts w:ascii="Arial" w:hAnsi="Arial" w:cs="Arial"/>
          <w:iCs/>
          <w:sz w:val="20"/>
          <w:szCs w:val="20"/>
        </w:rPr>
        <w:t xml:space="preserve">lawyers have found </w:t>
      </w:r>
      <w:r w:rsidR="00866221" w:rsidRPr="00C14FEC">
        <w:rPr>
          <w:rFonts w:ascii="Arial" w:hAnsi="Arial" w:cs="Arial"/>
          <w:iCs/>
          <w:sz w:val="20"/>
          <w:szCs w:val="20"/>
        </w:rPr>
        <w:t>any</w:t>
      </w:r>
      <w:r w:rsidR="008064A7" w:rsidRPr="00C14FEC">
        <w:rPr>
          <w:rFonts w:ascii="Arial" w:hAnsi="Arial" w:cs="Arial"/>
          <w:iCs/>
          <w:sz w:val="20"/>
          <w:szCs w:val="20"/>
        </w:rPr>
        <w:t xml:space="preserve"> evidence that </w:t>
      </w:r>
      <w:r w:rsidR="00866221" w:rsidRPr="00C14FEC">
        <w:rPr>
          <w:rFonts w:ascii="Arial" w:hAnsi="Arial" w:cs="Arial"/>
          <w:iCs/>
          <w:sz w:val="20"/>
          <w:szCs w:val="20"/>
        </w:rPr>
        <w:t>their</w:t>
      </w:r>
      <w:r w:rsidR="005C5D2F" w:rsidRPr="00C14FEC">
        <w:rPr>
          <w:rFonts w:ascii="Arial" w:hAnsi="Arial" w:cs="Arial"/>
          <w:iCs/>
          <w:sz w:val="20"/>
          <w:szCs w:val="20"/>
        </w:rPr>
        <w:t xml:space="preserve"> </w:t>
      </w:r>
      <w:r w:rsidR="008064A7" w:rsidRPr="00C14FEC">
        <w:rPr>
          <w:rFonts w:ascii="Arial" w:hAnsi="Arial" w:cs="Arial"/>
          <w:iCs/>
          <w:sz w:val="20"/>
          <w:szCs w:val="20"/>
        </w:rPr>
        <w:t>detention is the result of a judicial order. Without access to their lawyers</w:t>
      </w:r>
      <w:r w:rsidR="00BB2E9B" w:rsidRPr="00C14FEC">
        <w:rPr>
          <w:rFonts w:ascii="Arial" w:hAnsi="Arial" w:cs="Arial"/>
          <w:iCs/>
          <w:sz w:val="20"/>
          <w:szCs w:val="20"/>
        </w:rPr>
        <w:t xml:space="preserve"> or a judicial authority</w:t>
      </w:r>
      <w:r w:rsidR="008064A7" w:rsidRPr="00C14FEC">
        <w:rPr>
          <w:rFonts w:ascii="Arial" w:hAnsi="Arial" w:cs="Arial"/>
          <w:iCs/>
          <w:sz w:val="20"/>
          <w:szCs w:val="20"/>
        </w:rPr>
        <w:t xml:space="preserve">, neither </w:t>
      </w:r>
      <w:r w:rsidR="00E824A7" w:rsidRPr="00C14FEC">
        <w:rPr>
          <w:rFonts w:ascii="Arial" w:hAnsi="Arial" w:cs="Arial"/>
          <w:iCs/>
          <w:sz w:val="20"/>
          <w:szCs w:val="20"/>
        </w:rPr>
        <w:t xml:space="preserve">Noureddine </w:t>
      </w:r>
      <w:proofErr w:type="spellStart"/>
      <w:r w:rsidR="008064A7" w:rsidRPr="00C14FEC">
        <w:rPr>
          <w:rFonts w:ascii="Arial" w:hAnsi="Arial" w:cs="Arial"/>
          <w:iCs/>
          <w:sz w:val="20"/>
          <w:szCs w:val="20"/>
        </w:rPr>
        <w:t>Bhiri</w:t>
      </w:r>
      <w:proofErr w:type="spellEnd"/>
      <w:r w:rsidR="008064A7" w:rsidRPr="00C14FEC">
        <w:rPr>
          <w:rFonts w:ascii="Arial" w:hAnsi="Arial" w:cs="Arial"/>
          <w:iCs/>
          <w:sz w:val="20"/>
          <w:szCs w:val="20"/>
        </w:rPr>
        <w:t xml:space="preserve"> nor </w:t>
      </w:r>
      <w:proofErr w:type="spellStart"/>
      <w:r w:rsidR="00352943" w:rsidRPr="00C14FEC">
        <w:rPr>
          <w:rFonts w:ascii="Arial" w:hAnsi="Arial" w:cs="Arial"/>
          <w:iCs/>
          <w:sz w:val="20"/>
          <w:szCs w:val="20"/>
        </w:rPr>
        <w:t>Fathi</w:t>
      </w:r>
      <w:proofErr w:type="spellEnd"/>
      <w:r w:rsidR="00352943" w:rsidRPr="00C14FEC">
        <w:rPr>
          <w:rFonts w:ascii="Arial" w:hAnsi="Arial" w:cs="Arial"/>
          <w:iCs/>
          <w:sz w:val="20"/>
          <w:szCs w:val="20"/>
        </w:rPr>
        <w:t xml:space="preserve"> </w:t>
      </w:r>
      <w:proofErr w:type="spellStart"/>
      <w:r w:rsidR="008064A7" w:rsidRPr="00C14FEC">
        <w:rPr>
          <w:rFonts w:ascii="Arial" w:hAnsi="Arial" w:cs="Arial"/>
          <w:iCs/>
          <w:sz w:val="20"/>
          <w:szCs w:val="20"/>
        </w:rPr>
        <w:t>Beldi</w:t>
      </w:r>
      <w:proofErr w:type="spellEnd"/>
      <w:r w:rsidR="008064A7" w:rsidRPr="00C14FEC">
        <w:rPr>
          <w:rFonts w:ascii="Arial" w:hAnsi="Arial" w:cs="Arial"/>
          <w:iCs/>
          <w:sz w:val="20"/>
          <w:szCs w:val="20"/>
        </w:rPr>
        <w:t xml:space="preserve"> have been granted their right to </w:t>
      </w:r>
      <w:r w:rsidR="00BB2E9B" w:rsidRPr="00C14FEC">
        <w:rPr>
          <w:rFonts w:ascii="Arial" w:hAnsi="Arial" w:cs="Arial"/>
          <w:iCs/>
          <w:sz w:val="20"/>
          <w:szCs w:val="20"/>
        </w:rPr>
        <w:t xml:space="preserve">challenge their detention or </w:t>
      </w:r>
      <w:r w:rsidR="008064A7" w:rsidRPr="00C14FEC">
        <w:rPr>
          <w:rFonts w:ascii="Arial" w:hAnsi="Arial" w:cs="Arial"/>
          <w:iCs/>
          <w:sz w:val="20"/>
          <w:szCs w:val="20"/>
        </w:rPr>
        <w:t>be promptly informed of charges against them</w:t>
      </w:r>
      <w:r w:rsidR="00BB2E9B" w:rsidRPr="00C14FEC">
        <w:rPr>
          <w:rFonts w:ascii="Arial" w:hAnsi="Arial" w:cs="Arial"/>
          <w:iCs/>
          <w:sz w:val="20"/>
          <w:szCs w:val="20"/>
        </w:rPr>
        <w:t>, both core fair trial rights</w:t>
      </w:r>
      <w:r w:rsidR="008064A7" w:rsidRPr="00C14FEC">
        <w:rPr>
          <w:rFonts w:ascii="Arial" w:hAnsi="Arial" w:cs="Arial"/>
          <w:iCs/>
          <w:sz w:val="20"/>
          <w:szCs w:val="20"/>
        </w:rPr>
        <w:t>.</w:t>
      </w:r>
    </w:p>
    <w:p w14:paraId="3E1AAF56" w14:textId="77777777" w:rsidR="00917884" w:rsidRPr="003D2F19" w:rsidRDefault="00917884" w:rsidP="001F6AA2">
      <w:pPr>
        <w:spacing w:after="0" w:line="240" w:lineRule="auto"/>
        <w:jc w:val="both"/>
        <w:rPr>
          <w:rFonts w:ascii="Arial" w:hAnsi="Arial" w:cs="Arial"/>
          <w:iCs/>
          <w:sz w:val="14"/>
          <w:szCs w:val="14"/>
        </w:rPr>
      </w:pPr>
    </w:p>
    <w:p w14:paraId="35F523F8" w14:textId="338B8651" w:rsidR="00C367CB" w:rsidRPr="00C14FEC" w:rsidRDefault="00957A07" w:rsidP="001F6AA2">
      <w:pPr>
        <w:spacing w:after="0" w:line="240" w:lineRule="auto"/>
        <w:jc w:val="both"/>
        <w:rPr>
          <w:rFonts w:ascii="Arial" w:hAnsi="Arial" w:cs="Arial"/>
          <w:iCs/>
          <w:sz w:val="20"/>
          <w:szCs w:val="20"/>
        </w:rPr>
      </w:pPr>
      <w:r w:rsidRPr="00C14FEC">
        <w:rPr>
          <w:rFonts w:ascii="Arial" w:hAnsi="Arial" w:cs="Arial"/>
          <w:iCs/>
          <w:sz w:val="20"/>
          <w:szCs w:val="20"/>
        </w:rPr>
        <w:t>I urge</w:t>
      </w:r>
      <w:r w:rsidR="00025904" w:rsidRPr="00C14FEC">
        <w:rPr>
          <w:rFonts w:ascii="Arial" w:hAnsi="Arial" w:cs="Arial"/>
          <w:iCs/>
          <w:sz w:val="20"/>
          <w:szCs w:val="20"/>
        </w:rPr>
        <w:t xml:space="preserve"> you</w:t>
      </w:r>
      <w:r w:rsidRPr="00C14FEC">
        <w:rPr>
          <w:rFonts w:ascii="Arial" w:hAnsi="Arial" w:cs="Arial"/>
          <w:iCs/>
          <w:sz w:val="20"/>
          <w:szCs w:val="20"/>
        </w:rPr>
        <w:t xml:space="preserve"> to immediately release </w:t>
      </w:r>
      <w:r w:rsidR="007D7DD5" w:rsidRPr="00C14FEC">
        <w:rPr>
          <w:rFonts w:ascii="Arial" w:hAnsi="Arial" w:cs="Arial"/>
          <w:iCs/>
          <w:sz w:val="20"/>
          <w:szCs w:val="20"/>
        </w:rPr>
        <w:t xml:space="preserve">Noureddine </w:t>
      </w:r>
      <w:proofErr w:type="spellStart"/>
      <w:r w:rsidR="007D7DD5" w:rsidRPr="00C14FEC">
        <w:rPr>
          <w:rFonts w:ascii="Arial" w:hAnsi="Arial" w:cs="Arial"/>
          <w:iCs/>
          <w:sz w:val="20"/>
          <w:szCs w:val="20"/>
        </w:rPr>
        <w:t>Bhiri</w:t>
      </w:r>
      <w:proofErr w:type="spellEnd"/>
      <w:r w:rsidR="007D7DD5" w:rsidRPr="00C14FEC">
        <w:rPr>
          <w:rFonts w:ascii="Arial" w:hAnsi="Arial" w:cs="Arial"/>
          <w:iCs/>
          <w:sz w:val="20"/>
          <w:szCs w:val="20"/>
        </w:rPr>
        <w:t xml:space="preserve"> and </w:t>
      </w:r>
      <w:proofErr w:type="spellStart"/>
      <w:r w:rsidR="007D7DD5" w:rsidRPr="00C14FEC">
        <w:rPr>
          <w:rFonts w:ascii="Arial" w:hAnsi="Arial" w:cs="Arial"/>
          <w:iCs/>
          <w:sz w:val="20"/>
          <w:szCs w:val="20"/>
        </w:rPr>
        <w:t>Fathi</w:t>
      </w:r>
      <w:proofErr w:type="spellEnd"/>
      <w:r w:rsidR="007D7DD5" w:rsidRPr="00C14FEC">
        <w:rPr>
          <w:rFonts w:ascii="Arial" w:hAnsi="Arial" w:cs="Arial"/>
          <w:iCs/>
          <w:sz w:val="20"/>
          <w:szCs w:val="20"/>
        </w:rPr>
        <w:t xml:space="preserve"> </w:t>
      </w:r>
      <w:proofErr w:type="spellStart"/>
      <w:r w:rsidR="007D7DD5" w:rsidRPr="00C14FEC">
        <w:rPr>
          <w:rFonts w:ascii="Arial" w:hAnsi="Arial" w:cs="Arial"/>
          <w:iCs/>
          <w:sz w:val="20"/>
          <w:szCs w:val="20"/>
        </w:rPr>
        <w:t>Beldi</w:t>
      </w:r>
      <w:proofErr w:type="spellEnd"/>
      <w:r w:rsidR="007D7DD5" w:rsidRPr="00C14FEC">
        <w:rPr>
          <w:rFonts w:ascii="Arial" w:hAnsi="Arial" w:cs="Arial"/>
          <w:iCs/>
          <w:sz w:val="20"/>
          <w:szCs w:val="20"/>
        </w:rPr>
        <w:t xml:space="preserve"> </w:t>
      </w:r>
      <w:r w:rsidR="00E91D00" w:rsidRPr="00C14FEC">
        <w:rPr>
          <w:rFonts w:ascii="Arial" w:hAnsi="Arial" w:cs="Arial"/>
          <w:iCs/>
          <w:sz w:val="20"/>
          <w:szCs w:val="20"/>
        </w:rPr>
        <w:t xml:space="preserve">as their detention is </w:t>
      </w:r>
      <w:r w:rsidR="00A50C77" w:rsidRPr="00C14FEC">
        <w:rPr>
          <w:rFonts w:ascii="Arial" w:hAnsi="Arial" w:cs="Arial"/>
          <w:iCs/>
          <w:sz w:val="20"/>
          <w:szCs w:val="20"/>
        </w:rPr>
        <w:t>arbitrary</w:t>
      </w:r>
      <w:r w:rsidR="000C6943" w:rsidRPr="00C14FEC">
        <w:rPr>
          <w:rFonts w:ascii="Arial" w:hAnsi="Arial" w:cs="Arial"/>
          <w:iCs/>
          <w:sz w:val="20"/>
          <w:szCs w:val="20"/>
        </w:rPr>
        <w:t xml:space="preserve"> and </w:t>
      </w:r>
      <w:r w:rsidR="008C6711" w:rsidRPr="00C14FEC">
        <w:rPr>
          <w:rFonts w:ascii="Arial" w:hAnsi="Arial" w:cs="Arial"/>
          <w:iCs/>
          <w:sz w:val="20"/>
          <w:szCs w:val="20"/>
        </w:rPr>
        <w:t>represents a grave violation of their due process rights</w:t>
      </w:r>
      <w:r w:rsidR="00A50C77" w:rsidRPr="00C14FEC">
        <w:rPr>
          <w:rFonts w:ascii="Arial" w:hAnsi="Arial" w:cs="Arial"/>
          <w:iCs/>
          <w:sz w:val="20"/>
          <w:szCs w:val="20"/>
        </w:rPr>
        <w:t xml:space="preserve">. </w:t>
      </w:r>
      <w:r w:rsidR="00590945" w:rsidRPr="00C14FEC">
        <w:rPr>
          <w:rFonts w:ascii="Arial" w:hAnsi="Arial" w:cs="Arial"/>
          <w:iCs/>
          <w:sz w:val="20"/>
          <w:szCs w:val="20"/>
        </w:rPr>
        <w:t xml:space="preserve">Pending their </w:t>
      </w:r>
      <w:r w:rsidR="00390A6B" w:rsidRPr="00C14FEC">
        <w:rPr>
          <w:rFonts w:ascii="Arial" w:hAnsi="Arial" w:cs="Arial"/>
          <w:iCs/>
          <w:sz w:val="20"/>
          <w:szCs w:val="20"/>
        </w:rPr>
        <w:t>release,</w:t>
      </w:r>
      <w:r w:rsidR="00590945" w:rsidRPr="00C14FEC">
        <w:rPr>
          <w:rFonts w:ascii="Arial" w:hAnsi="Arial" w:cs="Arial"/>
          <w:iCs/>
          <w:sz w:val="20"/>
          <w:szCs w:val="20"/>
        </w:rPr>
        <w:t xml:space="preserve"> </w:t>
      </w:r>
      <w:r w:rsidR="00666847" w:rsidRPr="00C14FEC">
        <w:rPr>
          <w:rFonts w:ascii="Arial" w:hAnsi="Arial" w:cs="Arial"/>
          <w:iCs/>
          <w:sz w:val="20"/>
          <w:szCs w:val="20"/>
        </w:rPr>
        <w:t>I urge you to</w:t>
      </w:r>
      <w:r w:rsidR="0073226B" w:rsidRPr="00C14FEC">
        <w:rPr>
          <w:rFonts w:ascii="Arial" w:hAnsi="Arial" w:cs="Arial"/>
          <w:iCs/>
          <w:sz w:val="20"/>
          <w:szCs w:val="20"/>
        </w:rPr>
        <w:t xml:space="preserve"> immediately disclose the whereabouts of </w:t>
      </w:r>
      <w:proofErr w:type="spellStart"/>
      <w:r w:rsidR="00BD04D1" w:rsidRPr="00C14FEC">
        <w:rPr>
          <w:rFonts w:ascii="Arial" w:hAnsi="Arial" w:cs="Arial"/>
          <w:iCs/>
          <w:sz w:val="20"/>
          <w:szCs w:val="20"/>
        </w:rPr>
        <w:t>Fathi</w:t>
      </w:r>
      <w:proofErr w:type="spellEnd"/>
      <w:r w:rsidR="00BD04D1" w:rsidRPr="00C14FEC">
        <w:rPr>
          <w:rFonts w:ascii="Arial" w:hAnsi="Arial" w:cs="Arial"/>
          <w:iCs/>
          <w:sz w:val="20"/>
          <w:szCs w:val="20"/>
        </w:rPr>
        <w:t xml:space="preserve"> </w:t>
      </w:r>
      <w:proofErr w:type="spellStart"/>
      <w:r w:rsidR="00BD04D1" w:rsidRPr="00C14FEC">
        <w:rPr>
          <w:rFonts w:ascii="Arial" w:hAnsi="Arial" w:cs="Arial"/>
          <w:iCs/>
          <w:sz w:val="20"/>
          <w:szCs w:val="20"/>
        </w:rPr>
        <w:t>Beldi</w:t>
      </w:r>
      <w:proofErr w:type="spellEnd"/>
      <w:r w:rsidR="00BD04D1" w:rsidRPr="00C14FEC">
        <w:rPr>
          <w:rFonts w:ascii="Arial" w:hAnsi="Arial" w:cs="Arial"/>
          <w:iCs/>
          <w:sz w:val="20"/>
          <w:szCs w:val="20"/>
        </w:rPr>
        <w:t xml:space="preserve"> and</w:t>
      </w:r>
      <w:r w:rsidR="00666847" w:rsidRPr="00C14FEC">
        <w:rPr>
          <w:rFonts w:ascii="Arial" w:hAnsi="Arial" w:cs="Arial"/>
          <w:iCs/>
          <w:sz w:val="20"/>
          <w:szCs w:val="20"/>
        </w:rPr>
        <w:t xml:space="preserve"> ensure </w:t>
      </w:r>
      <w:r w:rsidR="00B107C2" w:rsidRPr="00C14FEC">
        <w:rPr>
          <w:rFonts w:ascii="Arial" w:hAnsi="Arial" w:cs="Arial"/>
          <w:iCs/>
          <w:sz w:val="20"/>
          <w:szCs w:val="20"/>
        </w:rPr>
        <w:t>both men</w:t>
      </w:r>
      <w:r w:rsidR="00666847" w:rsidRPr="00C14FEC">
        <w:rPr>
          <w:rFonts w:ascii="Arial" w:hAnsi="Arial" w:cs="Arial"/>
          <w:iCs/>
          <w:sz w:val="20"/>
          <w:szCs w:val="20"/>
        </w:rPr>
        <w:t xml:space="preserve"> are </w:t>
      </w:r>
      <w:r w:rsidR="00A7412D" w:rsidRPr="00C14FEC">
        <w:rPr>
          <w:rFonts w:ascii="Arial" w:hAnsi="Arial" w:cs="Arial"/>
          <w:iCs/>
          <w:sz w:val="20"/>
          <w:szCs w:val="20"/>
        </w:rPr>
        <w:t xml:space="preserve">given </w:t>
      </w:r>
      <w:r w:rsidR="00023583" w:rsidRPr="00C14FEC">
        <w:rPr>
          <w:rFonts w:ascii="Arial" w:hAnsi="Arial" w:cs="Arial"/>
          <w:iCs/>
          <w:sz w:val="20"/>
          <w:szCs w:val="20"/>
        </w:rPr>
        <w:t xml:space="preserve">regular </w:t>
      </w:r>
      <w:r w:rsidR="002A4AC7" w:rsidRPr="00C14FEC">
        <w:rPr>
          <w:rFonts w:ascii="Arial" w:hAnsi="Arial" w:cs="Arial"/>
          <w:iCs/>
          <w:sz w:val="20"/>
          <w:szCs w:val="20"/>
        </w:rPr>
        <w:t xml:space="preserve">and confidential </w:t>
      </w:r>
      <w:r w:rsidR="00666847" w:rsidRPr="00C14FEC">
        <w:rPr>
          <w:rFonts w:ascii="Arial" w:hAnsi="Arial" w:cs="Arial"/>
          <w:iCs/>
          <w:sz w:val="20"/>
          <w:szCs w:val="20"/>
        </w:rPr>
        <w:t>access to their families and lawyers.</w:t>
      </w:r>
    </w:p>
    <w:p w14:paraId="0AA62A38" w14:textId="4E5FDCC1" w:rsidR="00C14FEC" w:rsidRPr="00C14FEC" w:rsidRDefault="00C14FEC" w:rsidP="001F6AA2">
      <w:pPr>
        <w:spacing w:after="0" w:line="240" w:lineRule="auto"/>
        <w:rPr>
          <w:rFonts w:ascii="Arial" w:hAnsi="Arial" w:cs="Arial"/>
          <w:iCs/>
          <w:sz w:val="20"/>
          <w:szCs w:val="20"/>
        </w:rPr>
      </w:pPr>
      <w:r w:rsidRPr="00C14FEC">
        <w:rPr>
          <w:rFonts w:ascii="Arial" w:hAnsi="Arial" w:cs="Arial"/>
          <w:iCs/>
          <w:sz w:val="20"/>
          <w:szCs w:val="20"/>
        </w:rPr>
        <w:t>S</w:t>
      </w:r>
      <w:r w:rsidR="005D2C37" w:rsidRPr="00C14FEC">
        <w:rPr>
          <w:rFonts w:ascii="Arial" w:hAnsi="Arial" w:cs="Arial"/>
          <w:iCs/>
          <w:sz w:val="20"/>
          <w:szCs w:val="20"/>
        </w:rPr>
        <w:t>incerely,</w:t>
      </w:r>
    </w:p>
    <w:p w14:paraId="1C642D40" w14:textId="3DC3BE76" w:rsidR="00ED13F1" w:rsidRPr="001F6AA2" w:rsidRDefault="0082127B" w:rsidP="001F6AA2">
      <w:pPr>
        <w:pStyle w:val="AIBoxHeading"/>
        <w:shd w:val="clear" w:color="auto" w:fill="D9D9D9" w:themeFill="background1" w:themeFillShade="D9"/>
        <w:spacing w:line="240" w:lineRule="auto"/>
        <w:rPr>
          <w:rFonts w:ascii="Arial" w:hAnsi="Arial" w:cs="Arial"/>
          <w:b/>
          <w:sz w:val="32"/>
          <w:szCs w:val="32"/>
        </w:rPr>
      </w:pPr>
      <w:r w:rsidRPr="001F6AA2">
        <w:rPr>
          <w:rFonts w:ascii="Arial" w:hAnsi="Arial" w:cs="Arial"/>
          <w:b/>
          <w:sz w:val="32"/>
          <w:szCs w:val="32"/>
        </w:rPr>
        <w:lastRenderedPageBreak/>
        <w:t>Additional informatio</w:t>
      </w:r>
      <w:r w:rsidR="00ED13F1" w:rsidRPr="001F6AA2">
        <w:rPr>
          <w:rFonts w:ascii="Arial" w:hAnsi="Arial" w:cs="Arial"/>
          <w:b/>
          <w:sz w:val="32"/>
          <w:szCs w:val="32"/>
        </w:rPr>
        <w:t>n</w:t>
      </w:r>
    </w:p>
    <w:p w14:paraId="1BE01F2B" w14:textId="77777777" w:rsidR="004F55C2" w:rsidRPr="001F6AA2" w:rsidRDefault="004F55C2" w:rsidP="001F6AA2">
      <w:pPr>
        <w:spacing w:after="0" w:line="240" w:lineRule="auto"/>
        <w:jc w:val="both"/>
        <w:rPr>
          <w:rFonts w:ascii="Arial" w:hAnsi="Arial" w:cs="Arial"/>
          <w:szCs w:val="18"/>
          <w:lang w:eastAsia="en-US"/>
        </w:rPr>
      </w:pPr>
    </w:p>
    <w:p w14:paraId="7AAD2EAE" w14:textId="5D9B6E50" w:rsidR="001A3B77" w:rsidRPr="001F6AA2" w:rsidRDefault="001A3B77" w:rsidP="001F6AA2">
      <w:pPr>
        <w:spacing w:after="0" w:line="240" w:lineRule="auto"/>
        <w:jc w:val="both"/>
        <w:rPr>
          <w:rFonts w:ascii="Arial" w:hAnsi="Arial" w:cs="Arial"/>
          <w:iCs/>
          <w:color w:val="auto"/>
          <w:szCs w:val="18"/>
        </w:rPr>
      </w:pPr>
      <w:r w:rsidRPr="001F6AA2">
        <w:rPr>
          <w:rFonts w:ascii="Arial" w:hAnsi="Arial" w:cs="Arial"/>
          <w:szCs w:val="18"/>
        </w:rPr>
        <w:t xml:space="preserve">On July </w:t>
      </w:r>
      <w:r w:rsidR="00C14FEC">
        <w:rPr>
          <w:rFonts w:ascii="Arial" w:hAnsi="Arial" w:cs="Arial"/>
          <w:szCs w:val="18"/>
        </w:rPr>
        <w:t xml:space="preserve">25, </w:t>
      </w:r>
      <w:r w:rsidRPr="001F6AA2">
        <w:rPr>
          <w:rFonts w:ascii="Arial" w:hAnsi="Arial" w:cs="Arial"/>
          <w:szCs w:val="18"/>
        </w:rPr>
        <w:t xml:space="preserve">2021, President </w:t>
      </w:r>
      <w:proofErr w:type="spellStart"/>
      <w:r w:rsidR="00240ABB" w:rsidRPr="001F6AA2">
        <w:rPr>
          <w:rFonts w:ascii="Arial" w:hAnsi="Arial" w:cs="Arial"/>
          <w:szCs w:val="18"/>
        </w:rPr>
        <w:t>Kais</w:t>
      </w:r>
      <w:proofErr w:type="spellEnd"/>
      <w:r w:rsidR="00240ABB" w:rsidRPr="001F6AA2">
        <w:rPr>
          <w:rFonts w:ascii="Arial" w:hAnsi="Arial" w:cs="Arial"/>
          <w:szCs w:val="18"/>
        </w:rPr>
        <w:t xml:space="preserve"> Saied </w:t>
      </w:r>
      <w:r w:rsidRPr="001F6AA2">
        <w:rPr>
          <w:rFonts w:ascii="Arial" w:hAnsi="Arial" w:cs="Arial"/>
          <w:szCs w:val="18"/>
        </w:rPr>
        <w:t xml:space="preserve">suspended parliament and dismissed Prime Minister </w:t>
      </w:r>
      <w:proofErr w:type="spellStart"/>
      <w:r w:rsidRPr="001F6AA2">
        <w:rPr>
          <w:rFonts w:ascii="Arial" w:hAnsi="Arial" w:cs="Arial"/>
          <w:szCs w:val="18"/>
        </w:rPr>
        <w:t>Hichem</w:t>
      </w:r>
      <w:proofErr w:type="spellEnd"/>
      <w:r w:rsidRPr="001F6AA2">
        <w:rPr>
          <w:rFonts w:ascii="Arial" w:hAnsi="Arial" w:cs="Arial"/>
          <w:szCs w:val="18"/>
        </w:rPr>
        <w:t xml:space="preserve"> </w:t>
      </w:r>
      <w:proofErr w:type="spellStart"/>
      <w:r w:rsidRPr="001F6AA2">
        <w:rPr>
          <w:rFonts w:ascii="Arial" w:hAnsi="Arial" w:cs="Arial"/>
          <w:szCs w:val="18"/>
        </w:rPr>
        <w:t>Mechichi</w:t>
      </w:r>
      <w:proofErr w:type="spellEnd"/>
      <w:r w:rsidRPr="001F6AA2">
        <w:rPr>
          <w:rFonts w:ascii="Arial" w:hAnsi="Arial" w:cs="Arial"/>
          <w:szCs w:val="18"/>
        </w:rPr>
        <w:t xml:space="preserve">, citing emergency powers under Article 80 of the Constitution. In September 2021, he issued Decree-Law 117, which suspended most of the Constitution; granting him total control of most aspects of governance, including the right to legislate through decrees and gave him supreme executive power. Since then, the authorities have imposed several repressive measures against judges, senior states officials and parliamentarians such as arbitrary house arrest and travel bans. </w:t>
      </w:r>
      <w:r w:rsidRPr="001F6AA2">
        <w:rPr>
          <w:rFonts w:ascii="Arial" w:hAnsi="Arial" w:cs="Arial"/>
          <w:iCs/>
          <w:color w:val="auto"/>
          <w:szCs w:val="18"/>
        </w:rPr>
        <w:t xml:space="preserve">There has also been an increasing pattern of referral of civilians, including opposition politicians and critics of the </w:t>
      </w:r>
      <w:proofErr w:type="gramStart"/>
      <w:r w:rsidRPr="001F6AA2">
        <w:rPr>
          <w:rFonts w:ascii="Arial" w:hAnsi="Arial" w:cs="Arial"/>
          <w:iCs/>
          <w:color w:val="auto"/>
          <w:szCs w:val="18"/>
        </w:rPr>
        <w:t>President, before</w:t>
      </w:r>
      <w:proofErr w:type="gramEnd"/>
      <w:r w:rsidRPr="001F6AA2">
        <w:rPr>
          <w:rFonts w:ascii="Arial" w:hAnsi="Arial" w:cs="Arial"/>
          <w:iCs/>
          <w:color w:val="auto"/>
          <w:szCs w:val="18"/>
        </w:rPr>
        <w:t xml:space="preserve"> military courts.</w:t>
      </w:r>
    </w:p>
    <w:p w14:paraId="389307A7" w14:textId="77777777" w:rsidR="001A3B77" w:rsidRPr="001F6AA2" w:rsidRDefault="001A3B77" w:rsidP="001F6AA2">
      <w:pPr>
        <w:spacing w:after="0" w:line="240" w:lineRule="auto"/>
        <w:jc w:val="both"/>
        <w:rPr>
          <w:rFonts w:ascii="Arial" w:hAnsi="Arial" w:cs="Arial"/>
          <w:szCs w:val="18"/>
          <w:lang w:eastAsia="en-US"/>
        </w:rPr>
      </w:pPr>
    </w:p>
    <w:p w14:paraId="28294146" w14:textId="7811E31F" w:rsidR="00811DF3" w:rsidRPr="001F6AA2" w:rsidRDefault="00571797" w:rsidP="001F6AA2">
      <w:pPr>
        <w:spacing w:after="0" w:line="240" w:lineRule="auto"/>
        <w:jc w:val="both"/>
        <w:rPr>
          <w:rFonts w:ascii="Arial" w:hAnsi="Arial" w:cs="Arial"/>
          <w:szCs w:val="18"/>
          <w:lang w:eastAsia="en-US"/>
        </w:rPr>
      </w:pPr>
      <w:r w:rsidRPr="001F6AA2">
        <w:rPr>
          <w:rFonts w:ascii="Arial" w:hAnsi="Arial" w:cs="Arial"/>
          <w:szCs w:val="18"/>
          <w:lang w:eastAsia="en-US"/>
        </w:rPr>
        <w:t xml:space="preserve">Noureddine </w:t>
      </w:r>
      <w:proofErr w:type="spellStart"/>
      <w:r w:rsidRPr="001F6AA2">
        <w:rPr>
          <w:rFonts w:ascii="Arial" w:hAnsi="Arial" w:cs="Arial"/>
          <w:szCs w:val="18"/>
          <w:lang w:eastAsia="en-US"/>
        </w:rPr>
        <w:t>Bhiri</w:t>
      </w:r>
      <w:proofErr w:type="spellEnd"/>
      <w:r w:rsidR="008B4213" w:rsidRPr="001F6AA2">
        <w:rPr>
          <w:rFonts w:ascii="Arial" w:hAnsi="Arial" w:cs="Arial"/>
          <w:szCs w:val="18"/>
          <w:lang w:eastAsia="en-US"/>
        </w:rPr>
        <w:t xml:space="preserve"> (</w:t>
      </w:r>
      <w:r w:rsidR="00F968C3" w:rsidRPr="001F6AA2">
        <w:rPr>
          <w:rFonts w:ascii="Arial" w:hAnsi="Arial" w:cs="Arial"/>
          <w:szCs w:val="18"/>
          <w:lang w:eastAsia="en-US"/>
        </w:rPr>
        <w:t>63</w:t>
      </w:r>
      <w:r w:rsidR="008B4213" w:rsidRPr="001F6AA2">
        <w:rPr>
          <w:rFonts w:ascii="Arial" w:hAnsi="Arial" w:cs="Arial"/>
          <w:szCs w:val="18"/>
          <w:lang w:eastAsia="en-US"/>
        </w:rPr>
        <w:t>)</w:t>
      </w:r>
      <w:r w:rsidR="00F968C3" w:rsidRPr="001F6AA2">
        <w:rPr>
          <w:rFonts w:ascii="Arial" w:hAnsi="Arial" w:cs="Arial"/>
          <w:szCs w:val="18"/>
          <w:lang w:eastAsia="en-US"/>
        </w:rPr>
        <w:t xml:space="preserve"> </w:t>
      </w:r>
      <w:r w:rsidRPr="001F6AA2">
        <w:rPr>
          <w:rFonts w:ascii="Arial" w:hAnsi="Arial" w:cs="Arial"/>
          <w:szCs w:val="18"/>
          <w:lang w:eastAsia="en-US"/>
        </w:rPr>
        <w:t xml:space="preserve">is </w:t>
      </w:r>
      <w:r w:rsidR="006903B7" w:rsidRPr="001F6AA2">
        <w:rPr>
          <w:rFonts w:ascii="Arial" w:hAnsi="Arial" w:cs="Arial"/>
          <w:szCs w:val="18"/>
          <w:lang w:eastAsia="en-US"/>
        </w:rPr>
        <w:t>a former Minister of Justice</w:t>
      </w:r>
      <w:r w:rsidR="00F968C3" w:rsidRPr="001F6AA2">
        <w:rPr>
          <w:rFonts w:ascii="Arial" w:hAnsi="Arial" w:cs="Arial"/>
          <w:szCs w:val="18"/>
          <w:lang w:eastAsia="en-US"/>
        </w:rPr>
        <w:t xml:space="preserve"> who served from 2011 to 2013</w:t>
      </w:r>
      <w:r w:rsidR="00C87E6E" w:rsidRPr="001F6AA2">
        <w:rPr>
          <w:rFonts w:ascii="Arial" w:hAnsi="Arial" w:cs="Arial"/>
          <w:szCs w:val="18"/>
          <w:lang w:eastAsia="en-US"/>
        </w:rPr>
        <w:t xml:space="preserve"> in a coalition governme</w:t>
      </w:r>
      <w:r w:rsidR="00AB726B" w:rsidRPr="001F6AA2">
        <w:rPr>
          <w:rFonts w:ascii="Arial" w:hAnsi="Arial" w:cs="Arial"/>
          <w:szCs w:val="18"/>
          <w:lang w:eastAsia="en-US"/>
        </w:rPr>
        <w:t xml:space="preserve">nt following </w:t>
      </w:r>
      <w:r w:rsidR="00F04F46" w:rsidRPr="001F6AA2">
        <w:rPr>
          <w:rFonts w:ascii="Arial" w:hAnsi="Arial" w:cs="Arial"/>
          <w:szCs w:val="18"/>
          <w:lang w:eastAsia="en-US"/>
        </w:rPr>
        <w:t xml:space="preserve">the ouster of president Zine </w:t>
      </w:r>
      <w:proofErr w:type="spellStart"/>
      <w:r w:rsidR="00F04F46" w:rsidRPr="001F6AA2">
        <w:rPr>
          <w:rFonts w:ascii="Arial" w:hAnsi="Arial" w:cs="Arial"/>
          <w:szCs w:val="18"/>
          <w:lang w:eastAsia="en-US"/>
        </w:rPr>
        <w:t>el</w:t>
      </w:r>
      <w:proofErr w:type="spellEnd"/>
      <w:r w:rsidR="00F04F46" w:rsidRPr="001F6AA2">
        <w:rPr>
          <w:rFonts w:ascii="Arial" w:hAnsi="Arial" w:cs="Arial"/>
          <w:szCs w:val="18"/>
          <w:lang w:eastAsia="en-US"/>
        </w:rPr>
        <w:t xml:space="preserve"> Abidine Ben Ali and </w:t>
      </w:r>
      <w:r w:rsidR="00AB726B" w:rsidRPr="001F6AA2">
        <w:rPr>
          <w:rFonts w:ascii="Arial" w:hAnsi="Arial" w:cs="Arial"/>
          <w:szCs w:val="18"/>
          <w:lang w:eastAsia="en-US"/>
        </w:rPr>
        <w:t>elections of a National Constituent Assembly</w:t>
      </w:r>
      <w:r w:rsidR="00F968C3" w:rsidRPr="001F6AA2">
        <w:rPr>
          <w:rFonts w:ascii="Arial" w:hAnsi="Arial" w:cs="Arial"/>
          <w:szCs w:val="18"/>
          <w:lang w:eastAsia="en-US"/>
        </w:rPr>
        <w:t xml:space="preserve">. </w:t>
      </w:r>
      <w:r w:rsidR="00B11E8E" w:rsidRPr="001F6AA2">
        <w:rPr>
          <w:rFonts w:ascii="Arial" w:hAnsi="Arial" w:cs="Arial"/>
          <w:szCs w:val="18"/>
          <w:lang w:eastAsia="en-US"/>
        </w:rPr>
        <w:t>A l</w:t>
      </w:r>
      <w:r w:rsidR="008161AB" w:rsidRPr="001F6AA2">
        <w:rPr>
          <w:rFonts w:ascii="Arial" w:hAnsi="Arial" w:cs="Arial"/>
          <w:szCs w:val="18"/>
          <w:lang w:eastAsia="en-US"/>
        </w:rPr>
        <w:t>awyer and member of the Tunisian bar</w:t>
      </w:r>
      <w:r w:rsidR="00AF7389" w:rsidRPr="001F6AA2">
        <w:rPr>
          <w:rFonts w:ascii="Arial" w:hAnsi="Arial" w:cs="Arial"/>
          <w:szCs w:val="18"/>
          <w:lang w:eastAsia="en-US"/>
        </w:rPr>
        <w:t>, he is also the vice</w:t>
      </w:r>
      <w:r w:rsidR="00ED5EC6" w:rsidRPr="001F6AA2">
        <w:rPr>
          <w:rFonts w:ascii="Arial" w:hAnsi="Arial" w:cs="Arial"/>
          <w:szCs w:val="18"/>
          <w:lang w:eastAsia="en-US"/>
        </w:rPr>
        <w:t>-</w:t>
      </w:r>
      <w:r w:rsidR="00AF7389" w:rsidRPr="001F6AA2">
        <w:rPr>
          <w:rFonts w:ascii="Arial" w:hAnsi="Arial" w:cs="Arial"/>
          <w:szCs w:val="18"/>
          <w:lang w:eastAsia="en-US"/>
        </w:rPr>
        <w:t xml:space="preserve">president of </w:t>
      </w:r>
      <w:proofErr w:type="spellStart"/>
      <w:r w:rsidR="00AF7389" w:rsidRPr="001F6AA2">
        <w:rPr>
          <w:rFonts w:ascii="Arial" w:hAnsi="Arial" w:cs="Arial"/>
          <w:szCs w:val="18"/>
          <w:lang w:eastAsia="en-US"/>
        </w:rPr>
        <w:t>Ennahdha</w:t>
      </w:r>
      <w:proofErr w:type="spellEnd"/>
      <w:r w:rsidR="00CC26C1" w:rsidRPr="001F6AA2">
        <w:rPr>
          <w:rFonts w:ascii="Arial" w:hAnsi="Arial" w:cs="Arial"/>
          <w:szCs w:val="18"/>
          <w:lang w:eastAsia="en-US"/>
        </w:rPr>
        <w:t xml:space="preserve">, </w:t>
      </w:r>
      <w:r w:rsidR="00FD56CE" w:rsidRPr="001F6AA2">
        <w:rPr>
          <w:rFonts w:ascii="Arial" w:hAnsi="Arial" w:cs="Arial"/>
          <w:szCs w:val="18"/>
          <w:lang w:eastAsia="en-US"/>
        </w:rPr>
        <w:t xml:space="preserve">one of Tunisia's </w:t>
      </w:r>
      <w:r w:rsidR="00D34295" w:rsidRPr="001F6AA2">
        <w:rPr>
          <w:rFonts w:ascii="Arial" w:hAnsi="Arial" w:cs="Arial"/>
          <w:szCs w:val="18"/>
          <w:lang w:eastAsia="en-US"/>
        </w:rPr>
        <w:t xml:space="preserve">most powerful </w:t>
      </w:r>
      <w:r w:rsidR="00FF10DB" w:rsidRPr="001F6AA2">
        <w:rPr>
          <w:rFonts w:ascii="Arial" w:hAnsi="Arial" w:cs="Arial"/>
          <w:szCs w:val="18"/>
          <w:lang w:eastAsia="en-US"/>
        </w:rPr>
        <w:t xml:space="preserve">political </w:t>
      </w:r>
      <w:r w:rsidR="00FD56CE" w:rsidRPr="001F6AA2">
        <w:rPr>
          <w:rFonts w:ascii="Arial" w:hAnsi="Arial" w:cs="Arial"/>
          <w:szCs w:val="18"/>
          <w:lang w:eastAsia="en-US"/>
        </w:rPr>
        <w:t xml:space="preserve">parties and heads the party's group in </w:t>
      </w:r>
      <w:r w:rsidR="00ED5EC6" w:rsidRPr="001F6AA2">
        <w:rPr>
          <w:rFonts w:ascii="Arial" w:hAnsi="Arial" w:cs="Arial"/>
          <w:szCs w:val="18"/>
          <w:lang w:eastAsia="en-US"/>
        </w:rPr>
        <w:t>p</w:t>
      </w:r>
      <w:r w:rsidR="00FD56CE" w:rsidRPr="001F6AA2">
        <w:rPr>
          <w:rFonts w:ascii="Arial" w:hAnsi="Arial" w:cs="Arial"/>
          <w:szCs w:val="18"/>
          <w:lang w:eastAsia="en-US"/>
        </w:rPr>
        <w:t>arliament</w:t>
      </w:r>
      <w:r w:rsidR="009B0B88" w:rsidRPr="001F6AA2">
        <w:rPr>
          <w:rFonts w:ascii="Arial" w:hAnsi="Arial" w:cs="Arial"/>
          <w:szCs w:val="18"/>
          <w:lang w:eastAsia="en-US"/>
        </w:rPr>
        <w:t xml:space="preserve">. </w:t>
      </w:r>
      <w:r w:rsidR="00333B15" w:rsidRPr="001F6AA2">
        <w:rPr>
          <w:rFonts w:ascii="Arial" w:hAnsi="Arial" w:cs="Arial"/>
          <w:szCs w:val="18"/>
          <w:lang w:eastAsia="en-US"/>
        </w:rPr>
        <w:t xml:space="preserve">The party has </w:t>
      </w:r>
      <w:r w:rsidR="00DF4488" w:rsidRPr="001F6AA2">
        <w:rPr>
          <w:rFonts w:ascii="Arial" w:hAnsi="Arial" w:cs="Arial"/>
          <w:szCs w:val="18"/>
          <w:lang w:eastAsia="en-US"/>
        </w:rPr>
        <w:t xml:space="preserve">criticised </w:t>
      </w:r>
      <w:r w:rsidR="00CE6C92" w:rsidRPr="001F6AA2">
        <w:rPr>
          <w:rFonts w:ascii="Arial" w:hAnsi="Arial" w:cs="Arial"/>
          <w:szCs w:val="18"/>
          <w:lang w:eastAsia="en-US"/>
        </w:rPr>
        <w:t xml:space="preserve">President </w:t>
      </w:r>
      <w:r w:rsidR="00333B15" w:rsidRPr="001F6AA2">
        <w:rPr>
          <w:rFonts w:ascii="Arial" w:hAnsi="Arial" w:cs="Arial"/>
          <w:szCs w:val="18"/>
          <w:lang w:eastAsia="en-US"/>
        </w:rPr>
        <w:t>Saied</w:t>
      </w:r>
      <w:r w:rsidR="00D21D84" w:rsidRPr="001F6AA2">
        <w:rPr>
          <w:rFonts w:ascii="Arial" w:hAnsi="Arial" w:cs="Arial"/>
          <w:szCs w:val="18"/>
          <w:lang w:eastAsia="en-US"/>
        </w:rPr>
        <w:t>'s</w:t>
      </w:r>
      <w:r w:rsidR="00333B15" w:rsidRPr="001F6AA2">
        <w:rPr>
          <w:rFonts w:ascii="Arial" w:hAnsi="Arial" w:cs="Arial"/>
          <w:szCs w:val="18"/>
          <w:lang w:eastAsia="en-US"/>
        </w:rPr>
        <w:t xml:space="preserve"> </w:t>
      </w:r>
      <w:r w:rsidR="00DF4488" w:rsidRPr="001F6AA2">
        <w:rPr>
          <w:rFonts w:ascii="Arial" w:hAnsi="Arial" w:cs="Arial"/>
          <w:szCs w:val="18"/>
          <w:lang w:eastAsia="en-US"/>
        </w:rPr>
        <w:t>concentration</w:t>
      </w:r>
      <w:r w:rsidR="009B552B" w:rsidRPr="001F6AA2">
        <w:rPr>
          <w:rFonts w:ascii="Arial" w:hAnsi="Arial" w:cs="Arial"/>
          <w:szCs w:val="18"/>
          <w:lang w:eastAsia="en-US"/>
        </w:rPr>
        <w:t xml:space="preserve"> of powers since the</w:t>
      </w:r>
      <w:r w:rsidR="00A5307F" w:rsidRPr="001F6AA2">
        <w:rPr>
          <w:rFonts w:ascii="Arial" w:hAnsi="Arial" w:cs="Arial"/>
          <w:szCs w:val="18"/>
          <w:lang w:eastAsia="en-US"/>
        </w:rPr>
        <w:t xml:space="preserve"> July 2021 suspension of parliament</w:t>
      </w:r>
      <w:r w:rsidR="009B552B" w:rsidRPr="001F6AA2">
        <w:rPr>
          <w:rFonts w:ascii="Arial" w:hAnsi="Arial" w:cs="Arial"/>
          <w:szCs w:val="18"/>
          <w:lang w:eastAsia="en-US"/>
        </w:rPr>
        <w:t>, calling it a "coup</w:t>
      </w:r>
      <w:r w:rsidR="001A6204" w:rsidRPr="001F6AA2">
        <w:rPr>
          <w:rFonts w:ascii="Arial" w:hAnsi="Arial" w:cs="Arial"/>
          <w:szCs w:val="18"/>
          <w:lang w:eastAsia="en-US"/>
        </w:rPr>
        <w:t>"</w:t>
      </w:r>
      <w:r w:rsidR="00230D65" w:rsidRPr="001F6AA2">
        <w:rPr>
          <w:rFonts w:ascii="Arial" w:hAnsi="Arial" w:cs="Arial"/>
          <w:szCs w:val="18"/>
          <w:lang w:eastAsia="en-US"/>
        </w:rPr>
        <w:t>.</w:t>
      </w:r>
      <w:r w:rsidR="00811DF3" w:rsidRPr="001F6AA2">
        <w:rPr>
          <w:rFonts w:ascii="Arial" w:hAnsi="Arial" w:cs="Arial"/>
          <w:szCs w:val="18"/>
          <w:lang w:eastAsia="en-US"/>
        </w:rPr>
        <w:t xml:space="preserve"> </w:t>
      </w:r>
      <w:r w:rsidR="00E31A79" w:rsidRPr="001F6AA2">
        <w:rPr>
          <w:rFonts w:ascii="Arial" w:hAnsi="Arial" w:cs="Arial"/>
          <w:szCs w:val="18"/>
          <w:lang w:eastAsia="en-US"/>
        </w:rPr>
        <w:t xml:space="preserve">Noureddine </w:t>
      </w:r>
      <w:proofErr w:type="spellStart"/>
      <w:r w:rsidR="00E31A79" w:rsidRPr="001F6AA2">
        <w:rPr>
          <w:rFonts w:ascii="Arial" w:hAnsi="Arial" w:cs="Arial"/>
          <w:szCs w:val="18"/>
          <w:lang w:eastAsia="en-US"/>
        </w:rPr>
        <w:t>Bhiri</w:t>
      </w:r>
      <w:proofErr w:type="spellEnd"/>
      <w:r w:rsidR="00E31A79" w:rsidRPr="001F6AA2">
        <w:rPr>
          <w:rFonts w:ascii="Arial" w:hAnsi="Arial" w:cs="Arial"/>
          <w:szCs w:val="18"/>
          <w:lang w:eastAsia="en-US"/>
        </w:rPr>
        <w:t xml:space="preserve"> suffers from</w:t>
      </w:r>
      <w:r w:rsidR="00E205C6" w:rsidRPr="001F6AA2">
        <w:rPr>
          <w:rFonts w:ascii="Arial" w:hAnsi="Arial" w:cs="Arial"/>
          <w:szCs w:val="18"/>
          <w:lang w:eastAsia="en-US"/>
        </w:rPr>
        <w:t xml:space="preserve"> diabetes and high blood pressure, and normally takes regular medication for both ailments.</w:t>
      </w:r>
      <w:r w:rsidR="00801CA1" w:rsidRPr="001F6AA2">
        <w:rPr>
          <w:rFonts w:ascii="Arial" w:hAnsi="Arial" w:cs="Arial"/>
          <w:iCs/>
          <w:szCs w:val="18"/>
        </w:rPr>
        <w:t xml:space="preserve"> His health is at risk, as he is refusing to take food, </w:t>
      </w:r>
      <w:proofErr w:type="gramStart"/>
      <w:r w:rsidR="00801CA1" w:rsidRPr="001F6AA2">
        <w:rPr>
          <w:rFonts w:ascii="Arial" w:hAnsi="Arial" w:cs="Arial"/>
          <w:iCs/>
          <w:szCs w:val="18"/>
        </w:rPr>
        <w:t>water</w:t>
      </w:r>
      <w:proofErr w:type="gramEnd"/>
      <w:r w:rsidR="00801CA1" w:rsidRPr="001F6AA2">
        <w:rPr>
          <w:rFonts w:ascii="Arial" w:hAnsi="Arial" w:cs="Arial"/>
          <w:iCs/>
          <w:szCs w:val="18"/>
        </w:rPr>
        <w:t xml:space="preserve"> or medicine to protest his arbitrary detention and is nourished only through intravenous fluids.</w:t>
      </w:r>
      <w:r w:rsidR="0043493B" w:rsidRPr="001F6AA2">
        <w:rPr>
          <w:rFonts w:ascii="Arial" w:hAnsi="Arial" w:cs="Arial"/>
          <w:szCs w:val="18"/>
          <w:lang w:eastAsia="en-US"/>
        </w:rPr>
        <w:t xml:space="preserve"> </w:t>
      </w:r>
      <w:proofErr w:type="spellStart"/>
      <w:r w:rsidR="00FC4699" w:rsidRPr="001F6AA2">
        <w:rPr>
          <w:rFonts w:ascii="Arial" w:hAnsi="Arial" w:cs="Arial"/>
          <w:szCs w:val="18"/>
          <w:lang w:eastAsia="en-US"/>
        </w:rPr>
        <w:t>Fathi</w:t>
      </w:r>
      <w:proofErr w:type="spellEnd"/>
      <w:r w:rsidR="00FC4699" w:rsidRPr="001F6AA2">
        <w:rPr>
          <w:rFonts w:ascii="Arial" w:hAnsi="Arial" w:cs="Arial"/>
          <w:szCs w:val="18"/>
          <w:lang w:eastAsia="en-US"/>
        </w:rPr>
        <w:t xml:space="preserve"> </w:t>
      </w:r>
      <w:proofErr w:type="spellStart"/>
      <w:r w:rsidR="00FC4699" w:rsidRPr="001F6AA2">
        <w:rPr>
          <w:rFonts w:ascii="Arial" w:hAnsi="Arial" w:cs="Arial"/>
          <w:szCs w:val="18"/>
          <w:lang w:eastAsia="en-US"/>
        </w:rPr>
        <w:t>Beldi</w:t>
      </w:r>
      <w:proofErr w:type="spellEnd"/>
      <w:r w:rsidR="008B4213" w:rsidRPr="001F6AA2">
        <w:rPr>
          <w:rFonts w:ascii="Arial" w:hAnsi="Arial" w:cs="Arial"/>
          <w:szCs w:val="18"/>
          <w:lang w:eastAsia="en-US"/>
        </w:rPr>
        <w:t xml:space="preserve"> (</w:t>
      </w:r>
      <w:r w:rsidR="00FC4699" w:rsidRPr="001F6AA2">
        <w:rPr>
          <w:rFonts w:ascii="Arial" w:hAnsi="Arial" w:cs="Arial"/>
          <w:szCs w:val="18"/>
          <w:lang w:eastAsia="en-US"/>
        </w:rPr>
        <w:t>55</w:t>
      </w:r>
      <w:r w:rsidR="008B4213" w:rsidRPr="001F6AA2">
        <w:rPr>
          <w:rFonts w:ascii="Arial" w:hAnsi="Arial" w:cs="Arial"/>
          <w:szCs w:val="18"/>
          <w:lang w:eastAsia="en-US"/>
        </w:rPr>
        <w:t>)</w:t>
      </w:r>
      <w:r w:rsidR="00FC4699" w:rsidRPr="001F6AA2">
        <w:rPr>
          <w:rFonts w:ascii="Arial" w:hAnsi="Arial" w:cs="Arial"/>
          <w:szCs w:val="18"/>
          <w:lang w:eastAsia="en-US"/>
        </w:rPr>
        <w:t xml:space="preserve"> is a former official at the </w:t>
      </w:r>
      <w:r w:rsidR="002916ED" w:rsidRPr="001F6AA2">
        <w:rPr>
          <w:rFonts w:ascii="Arial" w:hAnsi="Arial" w:cs="Arial"/>
          <w:szCs w:val="18"/>
          <w:lang w:eastAsia="en-US"/>
        </w:rPr>
        <w:t>Interior Ministry</w:t>
      </w:r>
      <w:r w:rsidR="006C08E7" w:rsidRPr="001F6AA2">
        <w:rPr>
          <w:rFonts w:ascii="Arial" w:hAnsi="Arial" w:cs="Arial"/>
          <w:szCs w:val="18"/>
          <w:lang w:eastAsia="en-US"/>
        </w:rPr>
        <w:t xml:space="preserve"> in the General Department in charge of borders and foreign</w:t>
      </w:r>
      <w:r w:rsidR="00A91CDD" w:rsidRPr="001F6AA2">
        <w:rPr>
          <w:rFonts w:ascii="Arial" w:hAnsi="Arial" w:cs="Arial"/>
          <w:szCs w:val="18"/>
          <w:lang w:eastAsia="en-US"/>
        </w:rPr>
        <w:t xml:space="preserve"> nationals</w:t>
      </w:r>
      <w:r w:rsidR="004B6B5B" w:rsidRPr="001F6AA2">
        <w:rPr>
          <w:rFonts w:ascii="Arial" w:hAnsi="Arial" w:cs="Arial"/>
          <w:szCs w:val="18"/>
          <w:lang w:eastAsia="en-US"/>
        </w:rPr>
        <w:t xml:space="preserve">. </w:t>
      </w:r>
      <w:r w:rsidR="009C7FC3" w:rsidRPr="001F6AA2">
        <w:rPr>
          <w:rFonts w:ascii="Arial" w:hAnsi="Arial" w:cs="Arial"/>
          <w:szCs w:val="18"/>
          <w:lang w:eastAsia="en-US"/>
        </w:rPr>
        <w:t xml:space="preserve">Several media outlets reported in November </w:t>
      </w:r>
      <w:r w:rsidR="000F10E7" w:rsidRPr="001F6AA2">
        <w:rPr>
          <w:rFonts w:ascii="Arial" w:hAnsi="Arial" w:cs="Arial"/>
          <w:szCs w:val="18"/>
          <w:lang w:eastAsia="en-US"/>
        </w:rPr>
        <w:t xml:space="preserve">2021 </w:t>
      </w:r>
      <w:r w:rsidR="009C7FC3" w:rsidRPr="001F6AA2">
        <w:rPr>
          <w:rFonts w:ascii="Arial" w:hAnsi="Arial" w:cs="Arial"/>
          <w:szCs w:val="18"/>
          <w:lang w:eastAsia="en-US"/>
        </w:rPr>
        <w:t xml:space="preserve">that </w:t>
      </w:r>
      <w:r w:rsidR="000449CA" w:rsidRPr="001F6AA2">
        <w:rPr>
          <w:rFonts w:ascii="Arial" w:hAnsi="Arial" w:cs="Arial"/>
          <w:szCs w:val="18"/>
          <w:lang w:eastAsia="en-US"/>
        </w:rPr>
        <w:t>the current Interior Minist</w:t>
      </w:r>
      <w:r w:rsidR="00C14BBA" w:rsidRPr="001F6AA2">
        <w:rPr>
          <w:rFonts w:ascii="Arial" w:hAnsi="Arial" w:cs="Arial"/>
          <w:szCs w:val="18"/>
          <w:lang w:eastAsia="en-US"/>
        </w:rPr>
        <w:t>er</w:t>
      </w:r>
      <w:r w:rsidR="000449CA" w:rsidRPr="001F6AA2">
        <w:rPr>
          <w:rFonts w:ascii="Arial" w:hAnsi="Arial" w:cs="Arial"/>
          <w:szCs w:val="18"/>
          <w:lang w:eastAsia="en-US"/>
        </w:rPr>
        <w:t xml:space="preserve"> </w:t>
      </w:r>
      <w:proofErr w:type="spellStart"/>
      <w:r w:rsidR="00266551" w:rsidRPr="001F6AA2">
        <w:rPr>
          <w:rFonts w:ascii="Arial" w:hAnsi="Arial" w:cs="Arial"/>
          <w:szCs w:val="18"/>
          <w:lang w:eastAsia="en-US"/>
        </w:rPr>
        <w:t>Taoufik</w:t>
      </w:r>
      <w:proofErr w:type="spellEnd"/>
      <w:r w:rsidR="00266551" w:rsidRPr="001F6AA2">
        <w:rPr>
          <w:rFonts w:ascii="Arial" w:hAnsi="Arial" w:cs="Arial"/>
          <w:szCs w:val="18"/>
          <w:lang w:eastAsia="en-US"/>
        </w:rPr>
        <w:t xml:space="preserve"> </w:t>
      </w:r>
      <w:proofErr w:type="spellStart"/>
      <w:r w:rsidR="00266551" w:rsidRPr="001F6AA2">
        <w:rPr>
          <w:rFonts w:ascii="Arial" w:hAnsi="Arial" w:cs="Arial"/>
          <w:szCs w:val="18"/>
          <w:lang w:eastAsia="en-US"/>
        </w:rPr>
        <w:t>Charfeddine</w:t>
      </w:r>
      <w:proofErr w:type="spellEnd"/>
      <w:r w:rsidR="007360F9" w:rsidRPr="001F6AA2">
        <w:rPr>
          <w:rFonts w:ascii="Arial" w:hAnsi="Arial" w:cs="Arial"/>
          <w:szCs w:val="18"/>
          <w:lang w:eastAsia="en-US"/>
        </w:rPr>
        <w:t xml:space="preserve">, forced several officials into forced retirement, among them </w:t>
      </w:r>
      <w:proofErr w:type="spellStart"/>
      <w:r w:rsidR="007360F9" w:rsidRPr="001F6AA2">
        <w:rPr>
          <w:rFonts w:ascii="Arial" w:hAnsi="Arial" w:cs="Arial"/>
          <w:szCs w:val="18"/>
          <w:lang w:eastAsia="en-US"/>
        </w:rPr>
        <w:t>Fathi</w:t>
      </w:r>
      <w:proofErr w:type="spellEnd"/>
      <w:r w:rsidR="007360F9" w:rsidRPr="001F6AA2">
        <w:rPr>
          <w:rFonts w:ascii="Arial" w:hAnsi="Arial" w:cs="Arial"/>
          <w:szCs w:val="18"/>
          <w:lang w:eastAsia="en-US"/>
        </w:rPr>
        <w:t xml:space="preserve"> </w:t>
      </w:r>
      <w:proofErr w:type="spellStart"/>
      <w:r w:rsidR="007360F9" w:rsidRPr="001F6AA2">
        <w:rPr>
          <w:rFonts w:ascii="Arial" w:hAnsi="Arial" w:cs="Arial"/>
          <w:szCs w:val="18"/>
          <w:lang w:eastAsia="en-US"/>
        </w:rPr>
        <w:t>Beldi</w:t>
      </w:r>
      <w:proofErr w:type="spellEnd"/>
      <w:r w:rsidR="007360F9" w:rsidRPr="001F6AA2">
        <w:rPr>
          <w:rFonts w:ascii="Arial" w:hAnsi="Arial" w:cs="Arial"/>
          <w:szCs w:val="18"/>
          <w:lang w:eastAsia="en-US"/>
        </w:rPr>
        <w:t>.</w:t>
      </w:r>
      <w:r w:rsidR="00D7154F" w:rsidRPr="001F6AA2">
        <w:rPr>
          <w:rFonts w:ascii="Arial" w:hAnsi="Arial" w:cs="Arial"/>
          <w:szCs w:val="18"/>
          <w:lang w:eastAsia="en-US"/>
        </w:rPr>
        <w:t xml:space="preserve"> </w:t>
      </w:r>
      <w:bookmarkStart w:id="2" w:name="_Hlk93048806"/>
      <w:r w:rsidR="00B1577B" w:rsidRPr="001F6AA2">
        <w:rPr>
          <w:rFonts w:ascii="Arial" w:hAnsi="Arial" w:cs="Arial"/>
          <w:szCs w:val="18"/>
          <w:lang w:eastAsia="en-US"/>
        </w:rPr>
        <w:t xml:space="preserve">Lawyers for both </w:t>
      </w:r>
      <w:r w:rsidR="00DA31E4" w:rsidRPr="001F6AA2">
        <w:rPr>
          <w:rFonts w:ascii="Arial" w:hAnsi="Arial" w:cs="Arial"/>
          <w:szCs w:val="18"/>
          <w:lang w:eastAsia="en-US"/>
        </w:rPr>
        <w:t xml:space="preserve">Noureddine </w:t>
      </w:r>
      <w:proofErr w:type="spellStart"/>
      <w:r w:rsidR="00B1577B" w:rsidRPr="001F6AA2">
        <w:rPr>
          <w:rFonts w:ascii="Arial" w:hAnsi="Arial" w:cs="Arial"/>
          <w:szCs w:val="18"/>
          <w:lang w:eastAsia="en-US"/>
        </w:rPr>
        <w:t>Bhiri</w:t>
      </w:r>
      <w:proofErr w:type="spellEnd"/>
      <w:r w:rsidR="00B1577B" w:rsidRPr="001F6AA2">
        <w:rPr>
          <w:rFonts w:ascii="Arial" w:hAnsi="Arial" w:cs="Arial"/>
          <w:szCs w:val="18"/>
          <w:lang w:eastAsia="en-US"/>
        </w:rPr>
        <w:t xml:space="preserve"> and </w:t>
      </w:r>
      <w:proofErr w:type="spellStart"/>
      <w:r w:rsidR="00DA31E4" w:rsidRPr="001F6AA2">
        <w:rPr>
          <w:rFonts w:ascii="Arial" w:hAnsi="Arial" w:cs="Arial"/>
          <w:szCs w:val="18"/>
          <w:lang w:eastAsia="en-US"/>
        </w:rPr>
        <w:t>Fathi</w:t>
      </w:r>
      <w:proofErr w:type="spellEnd"/>
      <w:r w:rsidR="00DA31E4" w:rsidRPr="001F6AA2">
        <w:rPr>
          <w:rFonts w:ascii="Arial" w:hAnsi="Arial" w:cs="Arial"/>
          <w:szCs w:val="18"/>
          <w:lang w:eastAsia="en-US"/>
        </w:rPr>
        <w:t xml:space="preserve"> </w:t>
      </w:r>
      <w:proofErr w:type="spellStart"/>
      <w:r w:rsidR="00B1577B" w:rsidRPr="001F6AA2">
        <w:rPr>
          <w:rFonts w:ascii="Arial" w:hAnsi="Arial" w:cs="Arial"/>
          <w:szCs w:val="18"/>
          <w:lang w:eastAsia="en-US"/>
        </w:rPr>
        <w:t>Beldi</w:t>
      </w:r>
      <w:proofErr w:type="spellEnd"/>
      <w:r w:rsidR="00B1577B" w:rsidRPr="001F6AA2">
        <w:rPr>
          <w:rFonts w:ascii="Arial" w:hAnsi="Arial" w:cs="Arial"/>
          <w:szCs w:val="18"/>
          <w:lang w:eastAsia="en-US"/>
        </w:rPr>
        <w:t xml:space="preserve"> </w:t>
      </w:r>
      <w:r w:rsidR="00903454" w:rsidRPr="001F6AA2">
        <w:rPr>
          <w:rFonts w:ascii="Arial" w:hAnsi="Arial" w:cs="Arial"/>
          <w:szCs w:val="18"/>
          <w:lang w:eastAsia="en-US"/>
        </w:rPr>
        <w:t xml:space="preserve">have </w:t>
      </w:r>
      <w:r w:rsidR="00B1577B" w:rsidRPr="001F6AA2">
        <w:rPr>
          <w:rFonts w:ascii="Arial" w:hAnsi="Arial" w:cs="Arial"/>
          <w:szCs w:val="18"/>
          <w:lang w:eastAsia="en-US"/>
        </w:rPr>
        <w:t>attempt</w:t>
      </w:r>
      <w:r w:rsidR="00AF1DB9" w:rsidRPr="001F6AA2">
        <w:rPr>
          <w:rFonts w:ascii="Arial" w:hAnsi="Arial" w:cs="Arial"/>
          <w:szCs w:val="18"/>
          <w:lang w:eastAsia="en-US"/>
        </w:rPr>
        <w:t>ed</w:t>
      </w:r>
      <w:r w:rsidR="00B1577B" w:rsidRPr="001F6AA2">
        <w:rPr>
          <w:rFonts w:ascii="Arial" w:hAnsi="Arial" w:cs="Arial"/>
          <w:szCs w:val="18"/>
          <w:lang w:eastAsia="en-US"/>
        </w:rPr>
        <w:t xml:space="preserve"> to </w:t>
      </w:r>
      <w:r w:rsidR="008018A1" w:rsidRPr="001F6AA2">
        <w:rPr>
          <w:rFonts w:ascii="Arial" w:hAnsi="Arial" w:cs="Arial"/>
          <w:szCs w:val="18"/>
          <w:lang w:eastAsia="en-US"/>
        </w:rPr>
        <w:t xml:space="preserve">determine whether judicial authorities had </w:t>
      </w:r>
      <w:r w:rsidR="00B4261E" w:rsidRPr="001F6AA2">
        <w:rPr>
          <w:rFonts w:ascii="Arial" w:hAnsi="Arial" w:cs="Arial"/>
          <w:szCs w:val="18"/>
          <w:lang w:eastAsia="en-US"/>
        </w:rPr>
        <w:t xml:space="preserve">ordered their detention or </w:t>
      </w:r>
      <w:r w:rsidR="007D2416" w:rsidRPr="001F6AA2">
        <w:rPr>
          <w:rFonts w:ascii="Arial" w:hAnsi="Arial" w:cs="Arial"/>
          <w:szCs w:val="18"/>
          <w:lang w:eastAsia="en-US"/>
        </w:rPr>
        <w:t>sought to</w:t>
      </w:r>
      <w:r w:rsidR="008018A1" w:rsidRPr="001F6AA2">
        <w:rPr>
          <w:rFonts w:ascii="Arial" w:hAnsi="Arial" w:cs="Arial"/>
          <w:szCs w:val="18"/>
          <w:lang w:eastAsia="en-US"/>
        </w:rPr>
        <w:t xml:space="preserve"> prosecute them for </w:t>
      </w:r>
      <w:r w:rsidR="00B2639D" w:rsidRPr="001F6AA2">
        <w:rPr>
          <w:rFonts w:ascii="Arial" w:hAnsi="Arial" w:cs="Arial"/>
          <w:szCs w:val="18"/>
          <w:lang w:eastAsia="en-US"/>
        </w:rPr>
        <w:t xml:space="preserve">recognizable </w:t>
      </w:r>
      <w:r w:rsidR="00C77D18" w:rsidRPr="001F6AA2">
        <w:rPr>
          <w:rFonts w:ascii="Arial" w:hAnsi="Arial" w:cs="Arial"/>
          <w:szCs w:val="18"/>
          <w:lang w:eastAsia="en-US"/>
        </w:rPr>
        <w:t>offences under the law</w:t>
      </w:r>
      <w:r w:rsidR="000F10E7" w:rsidRPr="001F6AA2">
        <w:rPr>
          <w:rFonts w:ascii="Arial" w:hAnsi="Arial" w:cs="Arial"/>
          <w:szCs w:val="18"/>
          <w:lang w:eastAsia="en-US"/>
        </w:rPr>
        <w:t xml:space="preserve"> </w:t>
      </w:r>
      <w:r w:rsidR="00CC4E24" w:rsidRPr="001F6AA2">
        <w:rPr>
          <w:rFonts w:ascii="Arial" w:hAnsi="Arial" w:cs="Arial"/>
          <w:szCs w:val="18"/>
          <w:lang w:eastAsia="en-US"/>
        </w:rPr>
        <w:t>but have found no evidence to this effect</w:t>
      </w:r>
      <w:bookmarkEnd w:id="2"/>
      <w:r w:rsidR="00CC4E24" w:rsidRPr="001F6AA2">
        <w:rPr>
          <w:rFonts w:ascii="Arial" w:hAnsi="Arial" w:cs="Arial"/>
          <w:szCs w:val="18"/>
          <w:lang w:eastAsia="en-US"/>
        </w:rPr>
        <w:t>.</w:t>
      </w:r>
    </w:p>
    <w:p w14:paraId="2A203288" w14:textId="6C28DABD" w:rsidR="00811DF3" w:rsidRPr="001F6AA2" w:rsidRDefault="00811DF3" w:rsidP="001F6AA2">
      <w:pPr>
        <w:spacing w:after="0" w:line="240" w:lineRule="auto"/>
        <w:jc w:val="both"/>
        <w:rPr>
          <w:rFonts w:ascii="Arial" w:hAnsi="Arial" w:cs="Arial"/>
          <w:szCs w:val="18"/>
        </w:rPr>
      </w:pPr>
    </w:p>
    <w:p w14:paraId="0F48CECD" w14:textId="2E67F73A" w:rsidR="00373A3A" w:rsidRPr="001F6AA2" w:rsidRDefault="00811DF3" w:rsidP="001F6AA2">
      <w:pPr>
        <w:spacing w:after="0" w:line="240" w:lineRule="auto"/>
        <w:jc w:val="both"/>
        <w:rPr>
          <w:rFonts w:ascii="Arial" w:hAnsi="Arial" w:cs="Arial"/>
          <w:szCs w:val="18"/>
          <w:lang w:eastAsia="en-US"/>
        </w:rPr>
      </w:pPr>
      <w:r w:rsidRPr="001F6AA2">
        <w:rPr>
          <w:rFonts w:ascii="Arial" w:hAnsi="Arial" w:cs="Arial"/>
          <w:szCs w:val="18"/>
        </w:rPr>
        <w:t xml:space="preserve">The authorities allowed </w:t>
      </w:r>
      <w:r w:rsidR="004E5D1C" w:rsidRPr="001F6AA2">
        <w:rPr>
          <w:rFonts w:ascii="Arial" w:hAnsi="Arial" w:cs="Arial"/>
          <w:szCs w:val="18"/>
          <w:lang w:eastAsia="en-US"/>
        </w:rPr>
        <w:t>t</w:t>
      </w:r>
      <w:r w:rsidR="00CA50E3" w:rsidRPr="001F6AA2">
        <w:rPr>
          <w:rFonts w:ascii="Arial" w:hAnsi="Arial" w:cs="Arial"/>
          <w:szCs w:val="18"/>
          <w:lang w:eastAsia="en-US"/>
        </w:rPr>
        <w:t>he head of the Tunisian bar association</w:t>
      </w:r>
      <w:r w:rsidR="004812BF" w:rsidRPr="001F6AA2">
        <w:rPr>
          <w:rFonts w:ascii="Arial" w:hAnsi="Arial" w:cs="Arial"/>
          <w:szCs w:val="18"/>
          <w:lang w:eastAsia="en-US"/>
        </w:rPr>
        <w:t xml:space="preserve"> </w:t>
      </w:r>
      <w:r w:rsidR="0039654D" w:rsidRPr="001F6AA2">
        <w:rPr>
          <w:rFonts w:ascii="Arial" w:hAnsi="Arial" w:cs="Arial"/>
          <w:szCs w:val="18"/>
          <w:lang w:eastAsia="en-US"/>
        </w:rPr>
        <w:t xml:space="preserve">to visit </w:t>
      </w:r>
      <w:r w:rsidR="000D3323" w:rsidRPr="001F6AA2">
        <w:rPr>
          <w:rFonts w:ascii="Arial" w:hAnsi="Arial" w:cs="Arial"/>
          <w:szCs w:val="18"/>
          <w:lang w:eastAsia="en-US"/>
        </w:rPr>
        <w:t xml:space="preserve">Noureddine </w:t>
      </w:r>
      <w:proofErr w:type="spellStart"/>
      <w:r w:rsidR="0039654D" w:rsidRPr="001F6AA2">
        <w:rPr>
          <w:rFonts w:ascii="Arial" w:hAnsi="Arial" w:cs="Arial"/>
          <w:szCs w:val="18"/>
          <w:lang w:eastAsia="en-US"/>
        </w:rPr>
        <w:t>Bhiri</w:t>
      </w:r>
      <w:proofErr w:type="spellEnd"/>
      <w:r w:rsidR="0039654D" w:rsidRPr="001F6AA2">
        <w:rPr>
          <w:rFonts w:ascii="Arial" w:hAnsi="Arial" w:cs="Arial"/>
          <w:szCs w:val="18"/>
          <w:lang w:eastAsia="en-US"/>
        </w:rPr>
        <w:t xml:space="preserve"> in his place of detention on December</w:t>
      </w:r>
      <w:r w:rsidR="00A6120B">
        <w:rPr>
          <w:rFonts w:ascii="Arial" w:hAnsi="Arial" w:cs="Arial"/>
          <w:szCs w:val="18"/>
          <w:lang w:eastAsia="en-US"/>
        </w:rPr>
        <w:t xml:space="preserve"> 31</w:t>
      </w:r>
      <w:r w:rsidR="0039654D" w:rsidRPr="001F6AA2">
        <w:rPr>
          <w:rFonts w:ascii="Arial" w:hAnsi="Arial" w:cs="Arial"/>
          <w:szCs w:val="18"/>
          <w:lang w:eastAsia="en-US"/>
        </w:rPr>
        <w:t>,</w:t>
      </w:r>
      <w:r w:rsidR="00A6120B">
        <w:rPr>
          <w:rFonts w:ascii="Arial" w:hAnsi="Arial" w:cs="Arial"/>
          <w:szCs w:val="18"/>
          <w:lang w:eastAsia="en-US"/>
        </w:rPr>
        <w:t xml:space="preserve"> 2021,</w:t>
      </w:r>
      <w:r w:rsidR="0039654D" w:rsidRPr="001F6AA2">
        <w:rPr>
          <w:rFonts w:ascii="Arial" w:hAnsi="Arial" w:cs="Arial"/>
          <w:szCs w:val="18"/>
          <w:lang w:eastAsia="en-US"/>
        </w:rPr>
        <w:t xml:space="preserve"> </w:t>
      </w:r>
      <w:r w:rsidR="007F7A3B" w:rsidRPr="001F6AA2">
        <w:rPr>
          <w:rFonts w:ascii="Arial" w:hAnsi="Arial" w:cs="Arial"/>
          <w:szCs w:val="18"/>
          <w:lang w:eastAsia="en-US"/>
        </w:rPr>
        <w:t xml:space="preserve">even </w:t>
      </w:r>
      <w:r w:rsidR="0039654D" w:rsidRPr="001F6AA2">
        <w:rPr>
          <w:rFonts w:ascii="Arial" w:hAnsi="Arial" w:cs="Arial"/>
          <w:szCs w:val="18"/>
          <w:lang w:eastAsia="en-US"/>
        </w:rPr>
        <w:t xml:space="preserve">though </w:t>
      </w:r>
      <w:r w:rsidR="007F7A3B" w:rsidRPr="001F6AA2">
        <w:rPr>
          <w:rFonts w:ascii="Arial" w:hAnsi="Arial" w:cs="Arial"/>
          <w:szCs w:val="18"/>
          <w:lang w:eastAsia="en-US"/>
        </w:rPr>
        <w:t>he later</w:t>
      </w:r>
      <w:r w:rsidR="0039654D" w:rsidRPr="001F6AA2">
        <w:rPr>
          <w:rFonts w:ascii="Arial" w:hAnsi="Arial" w:cs="Arial"/>
          <w:szCs w:val="18"/>
          <w:lang w:eastAsia="en-US"/>
        </w:rPr>
        <w:t xml:space="preserve"> </w:t>
      </w:r>
      <w:hyperlink r:id="rId20" w:history="1">
        <w:r w:rsidR="0039654D" w:rsidRPr="001F6AA2">
          <w:rPr>
            <w:rStyle w:val="Hyperlink"/>
            <w:rFonts w:ascii="Arial" w:hAnsi="Arial" w:cs="Arial"/>
            <w:szCs w:val="18"/>
            <w:lang w:eastAsia="en-US"/>
          </w:rPr>
          <w:t>declared</w:t>
        </w:r>
      </w:hyperlink>
      <w:r w:rsidR="0039654D" w:rsidRPr="001F6AA2">
        <w:rPr>
          <w:rFonts w:ascii="Arial" w:hAnsi="Arial" w:cs="Arial"/>
          <w:szCs w:val="18"/>
          <w:lang w:eastAsia="en-US"/>
        </w:rPr>
        <w:t xml:space="preserve"> </w:t>
      </w:r>
      <w:r w:rsidR="00C75E73" w:rsidRPr="001F6AA2">
        <w:rPr>
          <w:rFonts w:ascii="Arial" w:hAnsi="Arial" w:cs="Arial"/>
          <w:szCs w:val="18"/>
          <w:lang w:eastAsia="en-US"/>
        </w:rPr>
        <w:t xml:space="preserve">in an </w:t>
      </w:r>
      <w:r w:rsidR="000F10E7" w:rsidRPr="001F6AA2">
        <w:rPr>
          <w:rFonts w:ascii="Arial" w:hAnsi="Arial" w:cs="Arial"/>
          <w:szCs w:val="18"/>
          <w:lang w:eastAsia="en-US"/>
        </w:rPr>
        <w:t xml:space="preserve">a radio </w:t>
      </w:r>
      <w:r w:rsidR="00C75E73" w:rsidRPr="001F6AA2">
        <w:rPr>
          <w:rFonts w:ascii="Arial" w:hAnsi="Arial" w:cs="Arial"/>
          <w:szCs w:val="18"/>
          <w:lang w:eastAsia="en-US"/>
        </w:rPr>
        <w:t xml:space="preserve">interview </w:t>
      </w:r>
      <w:r w:rsidR="0039654D" w:rsidRPr="001F6AA2">
        <w:rPr>
          <w:rFonts w:ascii="Arial" w:hAnsi="Arial" w:cs="Arial"/>
          <w:szCs w:val="18"/>
          <w:lang w:eastAsia="en-US"/>
        </w:rPr>
        <w:t xml:space="preserve">that he could not determine the location. </w:t>
      </w:r>
      <w:r w:rsidR="000F10E7" w:rsidRPr="001F6AA2">
        <w:rPr>
          <w:rFonts w:ascii="Arial" w:hAnsi="Arial" w:cs="Arial"/>
          <w:szCs w:val="18"/>
          <w:lang w:eastAsia="en-US"/>
        </w:rPr>
        <w:t>Members of the</w:t>
      </w:r>
      <w:r w:rsidR="00B9147A" w:rsidRPr="001F6AA2">
        <w:rPr>
          <w:rFonts w:ascii="Arial" w:hAnsi="Arial" w:cs="Arial"/>
          <w:szCs w:val="18"/>
          <w:lang w:eastAsia="en-US"/>
        </w:rPr>
        <w:t xml:space="preserve"> </w:t>
      </w:r>
      <w:r w:rsidR="004812BF" w:rsidRPr="001F6AA2">
        <w:rPr>
          <w:rFonts w:ascii="Arial" w:hAnsi="Arial" w:cs="Arial"/>
          <w:szCs w:val="18"/>
          <w:lang w:eastAsia="en-US"/>
        </w:rPr>
        <w:t xml:space="preserve">Tunisia's </w:t>
      </w:r>
      <w:r w:rsidR="004F4BCA" w:rsidRPr="001F6AA2">
        <w:rPr>
          <w:rFonts w:ascii="Arial" w:hAnsi="Arial" w:cs="Arial"/>
          <w:szCs w:val="18"/>
          <w:lang w:eastAsia="en-US"/>
        </w:rPr>
        <w:t>National Authority for the Prevention of Torture</w:t>
      </w:r>
      <w:r w:rsidR="004812BF" w:rsidRPr="001F6AA2">
        <w:rPr>
          <w:rFonts w:ascii="Arial" w:hAnsi="Arial" w:cs="Arial"/>
          <w:szCs w:val="18"/>
          <w:lang w:eastAsia="en-US"/>
        </w:rPr>
        <w:t xml:space="preserve"> (INPT)</w:t>
      </w:r>
      <w:r w:rsidR="00E95039" w:rsidRPr="001F6AA2">
        <w:rPr>
          <w:rFonts w:ascii="Arial" w:hAnsi="Arial" w:cs="Arial"/>
          <w:szCs w:val="18"/>
          <w:lang w:eastAsia="en-US"/>
        </w:rPr>
        <w:t xml:space="preserve"> and </w:t>
      </w:r>
      <w:r w:rsidR="000F10E7" w:rsidRPr="001F6AA2">
        <w:rPr>
          <w:rFonts w:ascii="Arial" w:hAnsi="Arial" w:cs="Arial"/>
          <w:szCs w:val="18"/>
          <w:lang w:eastAsia="en-US"/>
        </w:rPr>
        <w:t>representatives</w:t>
      </w:r>
      <w:r w:rsidR="00E95039" w:rsidRPr="001F6AA2">
        <w:rPr>
          <w:rFonts w:ascii="Arial" w:hAnsi="Arial" w:cs="Arial"/>
          <w:szCs w:val="18"/>
          <w:lang w:eastAsia="en-US"/>
        </w:rPr>
        <w:t xml:space="preserve"> from the </w:t>
      </w:r>
      <w:r w:rsidR="004F4BCA" w:rsidRPr="001F6AA2">
        <w:rPr>
          <w:rFonts w:ascii="Arial" w:hAnsi="Arial" w:cs="Arial"/>
          <w:szCs w:val="18"/>
          <w:lang w:eastAsia="en-US"/>
        </w:rPr>
        <w:t xml:space="preserve">Tunisia office of the </w:t>
      </w:r>
      <w:r w:rsidR="00E95039" w:rsidRPr="001F6AA2">
        <w:rPr>
          <w:rFonts w:ascii="Arial" w:hAnsi="Arial" w:cs="Arial"/>
          <w:szCs w:val="18"/>
          <w:lang w:eastAsia="en-US"/>
        </w:rPr>
        <w:t>UN's Office of the High Commissioner for Human rights</w:t>
      </w:r>
      <w:r w:rsidR="00E95039" w:rsidRPr="001F6AA2" w:rsidDel="00E95039">
        <w:rPr>
          <w:rFonts w:ascii="Arial" w:hAnsi="Arial" w:cs="Arial"/>
          <w:szCs w:val="18"/>
          <w:lang w:eastAsia="en-US"/>
        </w:rPr>
        <w:t xml:space="preserve"> </w:t>
      </w:r>
      <w:r w:rsidR="0039654D" w:rsidRPr="001F6AA2">
        <w:rPr>
          <w:rFonts w:ascii="Arial" w:hAnsi="Arial" w:cs="Arial"/>
          <w:szCs w:val="18"/>
          <w:lang w:eastAsia="en-US"/>
        </w:rPr>
        <w:t xml:space="preserve">were also allowed </w:t>
      </w:r>
      <w:r w:rsidR="000F10E7" w:rsidRPr="001F6AA2">
        <w:rPr>
          <w:rFonts w:ascii="Arial" w:hAnsi="Arial" w:cs="Arial"/>
          <w:szCs w:val="18"/>
          <w:lang w:eastAsia="en-US"/>
        </w:rPr>
        <w:t>to</w:t>
      </w:r>
      <w:r w:rsidR="004514F9" w:rsidRPr="001F6AA2">
        <w:rPr>
          <w:rFonts w:ascii="Arial" w:hAnsi="Arial" w:cs="Arial"/>
          <w:szCs w:val="18"/>
          <w:lang w:eastAsia="en-US"/>
        </w:rPr>
        <w:t xml:space="preserve"> visit</w:t>
      </w:r>
      <w:r w:rsidR="00E95039" w:rsidRPr="001F6AA2">
        <w:rPr>
          <w:rFonts w:ascii="Arial" w:hAnsi="Arial" w:cs="Arial"/>
          <w:szCs w:val="18"/>
          <w:lang w:eastAsia="en-US"/>
        </w:rPr>
        <w:t xml:space="preserve"> </w:t>
      </w:r>
      <w:r w:rsidR="0039654D" w:rsidRPr="001F6AA2">
        <w:rPr>
          <w:rFonts w:ascii="Arial" w:hAnsi="Arial" w:cs="Arial"/>
          <w:szCs w:val="18"/>
          <w:lang w:eastAsia="en-US"/>
        </w:rPr>
        <w:t xml:space="preserve">both </w:t>
      </w:r>
      <w:r w:rsidR="00E95039" w:rsidRPr="001F6AA2">
        <w:rPr>
          <w:rFonts w:ascii="Arial" w:hAnsi="Arial" w:cs="Arial"/>
          <w:szCs w:val="18"/>
          <w:lang w:eastAsia="en-US"/>
        </w:rPr>
        <w:t xml:space="preserve">Noureddine </w:t>
      </w:r>
      <w:proofErr w:type="spellStart"/>
      <w:r w:rsidR="00E95039" w:rsidRPr="001F6AA2">
        <w:rPr>
          <w:rFonts w:ascii="Arial" w:hAnsi="Arial" w:cs="Arial"/>
          <w:szCs w:val="18"/>
          <w:lang w:eastAsia="en-US"/>
        </w:rPr>
        <w:t>Bhiri</w:t>
      </w:r>
      <w:proofErr w:type="spellEnd"/>
      <w:r w:rsidR="00B9147A" w:rsidRPr="001F6AA2">
        <w:rPr>
          <w:rFonts w:ascii="Arial" w:hAnsi="Arial" w:cs="Arial"/>
          <w:szCs w:val="18"/>
          <w:lang w:eastAsia="en-US"/>
        </w:rPr>
        <w:t xml:space="preserve"> and </w:t>
      </w:r>
      <w:proofErr w:type="spellStart"/>
      <w:r w:rsidR="00B9147A" w:rsidRPr="001F6AA2">
        <w:rPr>
          <w:rFonts w:ascii="Arial" w:hAnsi="Arial" w:cs="Arial"/>
          <w:szCs w:val="18"/>
          <w:lang w:eastAsia="en-US"/>
        </w:rPr>
        <w:t>Fathi</w:t>
      </w:r>
      <w:proofErr w:type="spellEnd"/>
      <w:r w:rsidR="00B9147A" w:rsidRPr="001F6AA2">
        <w:rPr>
          <w:rFonts w:ascii="Arial" w:hAnsi="Arial" w:cs="Arial"/>
          <w:szCs w:val="18"/>
          <w:lang w:eastAsia="en-US"/>
        </w:rPr>
        <w:t xml:space="preserve"> </w:t>
      </w:r>
      <w:proofErr w:type="spellStart"/>
      <w:r w:rsidR="00B9147A" w:rsidRPr="001F6AA2">
        <w:rPr>
          <w:rFonts w:ascii="Arial" w:hAnsi="Arial" w:cs="Arial"/>
          <w:szCs w:val="18"/>
          <w:lang w:eastAsia="en-US"/>
        </w:rPr>
        <w:t>Beldi</w:t>
      </w:r>
      <w:proofErr w:type="spellEnd"/>
      <w:r w:rsidR="006A1136" w:rsidRPr="001F6AA2">
        <w:rPr>
          <w:rFonts w:ascii="Arial" w:hAnsi="Arial" w:cs="Arial"/>
          <w:szCs w:val="18"/>
          <w:lang w:eastAsia="en-US"/>
        </w:rPr>
        <w:t xml:space="preserve"> in detention</w:t>
      </w:r>
      <w:r w:rsidR="0039654D" w:rsidRPr="001F6AA2">
        <w:rPr>
          <w:rFonts w:ascii="Arial" w:hAnsi="Arial" w:cs="Arial"/>
          <w:szCs w:val="18"/>
          <w:lang w:eastAsia="en-US"/>
        </w:rPr>
        <w:t>.</w:t>
      </w:r>
    </w:p>
    <w:p w14:paraId="74666F40" w14:textId="77777777" w:rsidR="00811DF3" w:rsidRPr="001F6AA2" w:rsidRDefault="00811DF3" w:rsidP="001F6AA2">
      <w:pPr>
        <w:spacing w:after="0" w:line="240" w:lineRule="auto"/>
        <w:jc w:val="both"/>
        <w:rPr>
          <w:rFonts w:ascii="Arial" w:hAnsi="Arial" w:cs="Arial"/>
          <w:szCs w:val="18"/>
          <w:lang w:eastAsia="en-US"/>
        </w:rPr>
      </w:pPr>
    </w:p>
    <w:p w14:paraId="6862B992" w14:textId="4665B93A" w:rsidR="00D23D90" w:rsidRPr="001F6AA2" w:rsidRDefault="00C14BBA" w:rsidP="001F6AA2">
      <w:pPr>
        <w:spacing w:line="240" w:lineRule="auto"/>
        <w:jc w:val="both"/>
        <w:rPr>
          <w:rFonts w:ascii="Arial" w:hAnsi="Arial" w:cs="Arial"/>
          <w:szCs w:val="18"/>
          <w:lang w:eastAsia="en-US"/>
        </w:rPr>
      </w:pPr>
      <w:r w:rsidRPr="001F6AA2">
        <w:rPr>
          <w:rFonts w:ascii="Arial" w:hAnsi="Arial" w:cs="Arial"/>
          <w:szCs w:val="18"/>
          <w:lang w:eastAsia="en-US"/>
        </w:rPr>
        <w:t>On January</w:t>
      </w:r>
      <w:r w:rsidR="00A6120B">
        <w:rPr>
          <w:rFonts w:ascii="Arial" w:hAnsi="Arial" w:cs="Arial"/>
          <w:szCs w:val="18"/>
          <w:lang w:eastAsia="en-US"/>
        </w:rPr>
        <w:t xml:space="preserve"> 3, 2022</w:t>
      </w:r>
      <w:r w:rsidRPr="001F6AA2">
        <w:rPr>
          <w:rFonts w:ascii="Arial" w:hAnsi="Arial" w:cs="Arial"/>
          <w:szCs w:val="18"/>
          <w:lang w:eastAsia="en-US"/>
        </w:rPr>
        <w:t xml:space="preserve">, </w:t>
      </w:r>
      <w:r w:rsidR="00E142A8" w:rsidRPr="001F6AA2">
        <w:rPr>
          <w:rFonts w:ascii="Arial" w:hAnsi="Arial" w:cs="Arial"/>
          <w:szCs w:val="18"/>
          <w:lang w:eastAsia="en-US"/>
        </w:rPr>
        <w:t xml:space="preserve">the </w:t>
      </w:r>
      <w:r w:rsidR="000F10E7" w:rsidRPr="001F6AA2">
        <w:rPr>
          <w:rFonts w:ascii="Arial" w:hAnsi="Arial" w:cs="Arial"/>
          <w:szCs w:val="18"/>
          <w:lang w:eastAsia="en-US"/>
        </w:rPr>
        <w:t>I</w:t>
      </w:r>
      <w:r w:rsidR="00247A41" w:rsidRPr="001F6AA2">
        <w:rPr>
          <w:rFonts w:ascii="Arial" w:hAnsi="Arial" w:cs="Arial"/>
          <w:szCs w:val="18"/>
          <w:lang w:eastAsia="en-US"/>
        </w:rPr>
        <w:t xml:space="preserve">nterior </w:t>
      </w:r>
      <w:r w:rsidR="000F10E7" w:rsidRPr="001F6AA2">
        <w:rPr>
          <w:rFonts w:ascii="Arial" w:hAnsi="Arial" w:cs="Arial"/>
          <w:szCs w:val="18"/>
          <w:lang w:eastAsia="en-US"/>
        </w:rPr>
        <w:t>M</w:t>
      </w:r>
      <w:r w:rsidR="00247A41" w:rsidRPr="001F6AA2">
        <w:rPr>
          <w:rFonts w:ascii="Arial" w:hAnsi="Arial" w:cs="Arial"/>
          <w:szCs w:val="18"/>
          <w:lang w:eastAsia="en-US"/>
        </w:rPr>
        <w:t xml:space="preserve">inister </w:t>
      </w:r>
      <w:r w:rsidR="004A1A8A" w:rsidRPr="001F6AA2">
        <w:rPr>
          <w:rFonts w:ascii="Arial" w:hAnsi="Arial" w:cs="Arial"/>
          <w:szCs w:val="18"/>
          <w:lang w:eastAsia="en-US"/>
        </w:rPr>
        <w:t xml:space="preserve">said in </w:t>
      </w:r>
      <w:r w:rsidRPr="001F6AA2">
        <w:rPr>
          <w:rFonts w:ascii="Arial" w:hAnsi="Arial" w:cs="Arial"/>
          <w:szCs w:val="18"/>
          <w:lang w:eastAsia="en-US"/>
        </w:rPr>
        <w:t>a press conference</w:t>
      </w:r>
      <w:r w:rsidR="00247A41" w:rsidRPr="001F6AA2">
        <w:rPr>
          <w:rFonts w:ascii="Arial" w:hAnsi="Arial" w:cs="Arial"/>
          <w:szCs w:val="18"/>
          <w:lang w:eastAsia="en-US"/>
        </w:rPr>
        <w:t xml:space="preserve">, referring apparently to </w:t>
      </w:r>
      <w:r w:rsidR="00DB3ACC" w:rsidRPr="001F6AA2">
        <w:rPr>
          <w:rFonts w:ascii="Arial" w:hAnsi="Arial" w:cs="Arial"/>
          <w:szCs w:val="18"/>
          <w:lang w:eastAsia="en-US"/>
        </w:rPr>
        <w:t xml:space="preserve">Noureddine </w:t>
      </w:r>
      <w:proofErr w:type="spellStart"/>
      <w:r w:rsidR="00247A41" w:rsidRPr="001F6AA2">
        <w:rPr>
          <w:rFonts w:ascii="Arial" w:hAnsi="Arial" w:cs="Arial"/>
          <w:szCs w:val="18"/>
          <w:lang w:eastAsia="en-US"/>
        </w:rPr>
        <w:t>Bhiri</w:t>
      </w:r>
      <w:proofErr w:type="spellEnd"/>
      <w:r w:rsidR="00247A41" w:rsidRPr="001F6AA2">
        <w:rPr>
          <w:rFonts w:ascii="Arial" w:hAnsi="Arial" w:cs="Arial"/>
          <w:szCs w:val="18"/>
          <w:lang w:eastAsia="en-US"/>
        </w:rPr>
        <w:t xml:space="preserve"> and </w:t>
      </w:r>
      <w:proofErr w:type="spellStart"/>
      <w:r w:rsidR="00DB3ACC" w:rsidRPr="001F6AA2">
        <w:rPr>
          <w:rFonts w:ascii="Arial" w:hAnsi="Arial" w:cs="Arial"/>
          <w:szCs w:val="18"/>
          <w:lang w:eastAsia="en-US"/>
        </w:rPr>
        <w:t>Fathi</w:t>
      </w:r>
      <w:proofErr w:type="spellEnd"/>
      <w:r w:rsidR="00DB3ACC" w:rsidRPr="001F6AA2">
        <w:rPr>
          <w:rFonts w:ascii="Arial" w:hAnsi="Arial" w:cs="Arial"/>
          <w:szCs w:val="18"/>
          <w:lang w:eastAsia="en-US"/>
        </w:rPr>
        <w:t xml:space="preserve"> </w:t>
      </w:r>
      <w:proofErr w:type="spellStart"/>
      <w:r w:rsidR="00247A41" w:rsidRPr="001F6AA2">
        <w:rPr>
          <w:rFonts w:ascii="Arial" w:hAnsi="Arial" w:cs="Arial"/>
          <w:szCs w:val="18"/>
          <w:lang w:eastAsia="en-US"/>
        </w:rPr>
        <w:t>Beldi</w:t>
      </w:r>
      <w:proofErr w:type="spellEnd"/>
      <w:r w:rsidR="00247A41" w:rsidRPr="001F6AA2">
        <w:rPr>
          <w:rFonts w:ascii="Arial" w:hAnsi="Arial" w:cs="Arial"/>
          <w:szCs w:val="18"/>
          <w:lang w:eastAsia="en-US"/>
        </w:rPr>
        <w:t>,</w:t>
      </w:r>
      <w:r w:rsidR="004A1A8A" w:rsidRPr="001F6AA2">
        <w:rPr>
          <w:rFonts w:ascii="Arial" w:hAnsi="Arial" w:cs="Arial"/>
          <w:szCs w:val="18"/>
          <w:lang w:eastAsia="en-US"/>
        </w:rPr>
        <w:t xml:space="preserve"> that</w:t>
      </w:r>
      <w:r w:rsidR="008768C4" w:rsidRPr="001F6AA2">
        <w:rPr>
          <w:rFonts w:ascii="Arial" w:hAnsi="Arial" w:cs="Arial"/>
          <w:szCs w:val="18"/>
          <w:lang w:eastAsia="en-US"/>
        </w:rPr>
        <w:t xml:space="preserve"> t</w:t>
      </w:r>
      <w:r w:rsidR="0093011F" w:rsidRPr="001F6AA2">
        <w:rPr>
          <w:rFonts w:ascii="Arial" w:hAnsi="Arial" w:cs="Arial"/>
          <w:szCs w:val="18"/>
          <w:lang w:eastAsia="en-US"/>
        </w:rPr>
        <w:t>he</w:t>
      </w:r>
      <w:r w:rsidR="00247A41" w:rsidRPr="001F6AA2">
        <w:rPr>
          <w:rFonts w:ascii="Arial" w:hAnsi="Arial" w:cs="Arial"/>
          <w:szCs w:val="18"/>
          <w:lang w:eastAsia="en-US"/>
        </w:rPr>
        <w:t xml:space="preserve"> </w:t>
      </w:r>
      <w:r w:rsidR="004A1A8A" w:rsidRPr="001F6AA2">
        <w:rPr>
          <w:rFonts w:ascii="Arial" w:hAnsi="Arial" w:cs="Arial"/>
          <w:szCs w:val="18"/>
          <w:lang w:eastAsia="en-US"/>
        </w:rPr>
        <w:t>two men</w:t>
      </w:r>
      <w:r w:rsidR="0047419B" w:rsidRPr="001F6AA2">
        <w:rPr>
          <w:rFonts w:ascii="Arial" w:hAnsi="Arial" w:cs="Arial"/>
          <w:szCs w:val="18"/>
          <w:lang w:eastAsia="en-US"/>
        </w:rPr>
        <w:t xml:space="preserve"> had been arrested </w:t>
      </w:r>
      <w:r w:rsidR="00773D38" w:rsidRPr="001F6AA2">
        <w:rPr>
          <w:rFonts w:ascii="Arial" w:hAnsi="Arial" w:cs="Arial"/>
          <w:szCs w:val="18"/>
          <w:lang w:eastAsia="en-US"/>
        </w:rPr>
        <w:t xml:space="preserve">under </w:t>
      </w:r>
      <w:r w:rsidR="00013EF0" w:rsidRPr="001F6AA2">
        <w:rPr>
          <w:rFonts w:ascii="Arial" w:hAnsi="Arial" w:cs="Arial"/>
          <w:szCs w:val="18"/>
          <w:lang w:eastAsia="en-US"/>
        </w:rPr>
        <w:t>A</w:t>
      </w:r>
      <w:r w:rsidR="00773D38" w:rsidRPr="001F6AA2">
        <w:rPr>
          <w:rFonts w:ascii="Arial" w:hAnsi="Arial" w:cs="Arial"/>
          <w:szCs w:val="18"/>
          <w:lang w:eastAsia="en-US"/>
        </w:rPr>
        <w:t xml:space="preserve">rticle 5 of </w:t>
      </w:r>
      <w:r w:rsidR="003B2DF0" w:rsidRPr="001F6AA2">
        <w:rPr>
          <w:rFonts w:ascii="Arial" w:hAnsi="Arial" w:cs="Arial"/>
          <w:szCs w:val="18"/>
          <w:lang w:eastAsia="en-US"/>
        </w:rPr>
        <w:t>the 1978 presidential decree</w:t>
      </w:r>
      <w:r w:rsidR="00A71844" w:rsidRPr="001F6AA2">
        <w:rPr>
          <w:rFonts w:ascii="Arial" w:hAnsi="Arial" w:cs="Arial"/>
          <w:szCs w:val="18"/>
          <w:lang w:eastAsia="en-US"/>
        </w:rPr>
        <w:t>.</w:t>
      </w:r>
      <w:r w:rsidR="003B2DF0" w:rsidRPr="001F6AA2">
        <w:rPr>
          <w:rFonts w:ascii="Arial" w:hAnsi="Arial" w:cs="Arial"/>
          <w:szCs w:val="18"/>
          <w:lang w:eastAsia="en-US"/>
        </w:rPr>
        <w:t xml:space="preserve"> </w:t>
      </w:r>
      <w:r w:rsidR="00A71844" w:rsidRPr="001F6AA2">
        <w:rPr>
          <w:rFonts w:ascii="Arial" w:hAnsi="Arial" w:cs="Arial"/>
          <w:szCs w:val="18"/>
          <w:lang w:eastAsia="en-US"/>
        </w:rPr>
        <w:t>Article 5 grants</w:t>
      </w:r>
      <w:r w:rsidR="003B2DF0" w:rsidRPr="001F6AA2">
        <w:rPr>
          <w:rFonts w:ascii="Arial" w:hAnsi="Arial" w:cs="Arial"/>
          <w:szCs w:val="18"/>
          <w:lang w:eastAsia="en-US"/>
        </w:rPr>
        <w:t xml:space="preserve"> the</w:t>
      </w:r>
      <w:r w:rsidR="006B5928" w:rsidRPr="001F6AA2">
        <w:rPr>
          <w:rFonts w:ascii="Arial" w:hAnsi="Arial" w:cs="Arial"/>
          <w:szCs w:val="18"/>
          <w:lang w:eastAsia="en-US"/>
        </w:rPr>
        <w:t xml:space="preserve"> I</w:t>
      </w:r>
      <w:r w:rsidR="003B2DF0" w:rsidRPr="001F6AA2">
        <w:rPr>
          <w:rFonts w:ascii="Arial" w:hAnsi="Arial" w:cs="Arial"/>
          <w:szCs w:val="18"/>
          <w:lang w:eastAsia="en-US"/>
        </w:rPr>
        <w:t xml:space="preserve">nterior </w:t>
      </w:r>
      <w:r w:rsidR="00370E63" w:rsidRPr="001F6AA2">
        <w:rPr>
          <w:rFonts w:ascii="Arial" w:hAnsi="Arial" w:cs="Arial"/>
          <w:szCs w:val="18"/>
          <w:lang w:eastAsia="en-US"/>
        </w:rPr>
        <w:t>M</w:t>
      </w:r>
      <w:r w:rsidR="003B2DF0" w:rsidRPr="001F6AA2">
        <w:rPr>
          <w:rFonts w:ascii="Arial" w:hAnsi="Arial" w:cs="Arial"/>
          <w:szCs w:val="18"/>
          <w:lang w:eastAsia="en-US"/>
        </w:rPr>
        <w:t xml:space="preserve">inister the right to order </w:t>
      </w:r>
      <w:r w:rsidR="003B2DF0" w:rsidRPr="001F6AA2">
        <w:rPr>
          <w:rFonts w:ascii="Arial" w:hAnsi="Arial" w:cs="Arial"/>
          <w:szCs w:val="18"/>
          <w:lang w:val="en-US" w:eastAsia="en-US"/>
        </w:rPr>
        <w:t>"forced internment" or house arrests</w:t>
      </w:r>
      <w:r w:rsidR="0039574D" w:rsidRPr="001F6AA2">
        <w:rPr>
          <w:rFonts w:ascii="Arial" w:hAnsi="Arial" w:cs="Arial"/>
          <w:szCs w:val="18"/>
          <w:lang w:val="en-US" w:eastAsia="en-US"/>
        </w:rPr>
        <w:t xml:space="preserve"> against a person who represents a danger to security and public orde</w:t>
      </w:r>
      <w:r w:rsidR="008227CF" w:rsidRPr="001F6AA2">
        <w:rPr>
          <w:rFonts w:ascii="Arial" w:hAnsi="Arial" w:cs="Arial"/>
          <w:szCs w:val="18"/>
          <w:lang w:val="en-US" w:eastAsia="en-US"/>
        </w:rPr>
        <w:t>r</w:t>
      </w:r>
      <w:r w:rsidR="00B74AF9" w:rsidRPr="001F6AA2">
        <w:rPr>
          <w:rFonts w:ascii="Arial" w:hAnsi="Arial" w:cs="Arial"/>
          <w:szCs w:val="18"/>
          <w:lang w:eastAsia="en-US"/>
        </w:rPr>
        <w:t>.</w:t>
      </w:r>
      <w:r w:rsidR="00E27FCB" w:rsidRPr="001F6AA2">
        <w:rPr>
          <w:rFonts w:ascii="Arial" w:hAnsi="Arial" w:cs="Arial"/>
          <w:szCs w:val="18"/>
          <w:lang w:eastAsia="en-US"/>
        </w:rPr>
        <w:t xml:space="preserve"> </w:t>
      </w:r>
      <w:r w:rsidR="002E6C07" w:rsidRPr="001F6AA2">
        <w:rPr>
          <w:rFonts w:ascii="Arial" w:hAnsi="Arial" w:cs="Arial"/>
          <w:szCs w:val="18"/>
          <w:lang w:eastAsia="en-US"/>
        </w:rPr>
        <w:t xml:space="preserve">The </w:t>
      </w:r>
      <w:r w:rsidR="007D7ABE" w:rsidRPr="001F6AA2">
        <w:rPr>
          <w:rFonts w:ascii="Arial" w:hAnsi="Arial" w:cs="Arial"/>
          <w:szCs w:val="18"/>
          <w:lang w:eastAsia="en-US"/>
        </w:rPr>
        <w:t>I</w:t>
      </w:r>
      <w:r w:rsidR="002E6C07" w:rsidRPr="001F6AA2">
        <w:rPr>
          <w:rFonts w:ascii="Arial" w:hAnsi="Arial" w:cs="Arial"/>
          <w:szCs w:val="18"/>
          <w:lang w:eastAsia="en-US"/>
        </w:rPr>
        <w:t xml:space="preserve">nterior </w:t>
      </w:r>
      <w:r w:rsidR="007D7ABE" w:rsidRPr="001F6AA2">
        <w:rPr>
          <w:rFonts w:ascii="Arial" w:hAnsi="Arial" w:cs="Arial"/>
          <w:szCs w:val="18"/>
          <w:lang w:eastAsia="en-US"/>
        </w:rPr>
        <w:t>M</w:t>
      </w:r>
      <w:r w:rsidR="002E6C07" w:rsidRPr="001F6AA2">
        <w:rPr>
          <w:rFonts w:ascii="Arial" w:hAnsi="Arial" w:cs="Arial"/>
          <w:szCs w:val="18"/>
          <w:lang w:eastAsia="en-US"/>
        </w:rPr>
        <w:t>inister went on to say that</w:t>
      </w:r>
      <w:r w:rsidR="00C24544" w:rsidRPr="001F6AA2">
        <w:rPr>
          <w:rFonts w:ascii="Arial" w:hAnsi="Arial" w:cs="Arial"/>
          <w:szCs w:val="18"/>
          <w:lang w:eastAsia="en-US"/>
        </w:rPr>
        <w:t xml:space="preserve"> </w:t>
      </w:r>
      <w:r w:rsidR="008F7754" w:rsidRPr="001F6AA2">
        <w:rPr>
          <w:rFonts w:ascii="Arial" w:hAnsi="Arial" w:cs="Arial"/>
          <w:szCs w:val="18"/>
          <w:lang w:eastAsia="en-US"/>
        </w:rPr>
        <w:t>the two</w:t>
      </w:r>
      <w:r w:rsidR="0039574D" w:rsidRPr="001F6AA2">
        <w:rPr>
          <w:rFonts w:ascii="Arial" w:hAnsi="Arial" w:cs="Arial"/>
          <w:szCs w:val="18"/>
          <w:lang w:eastAsia="en-US"/>
        </w:rPr>
        <w:t xml:space="preserve"> men </w:t>
      </w:r>
      <w:r w:rsidR="00C24544" w:rsidRPr="001F6AA2">
        <w:rPr>
          <w:rFonts w:ascii="Arial" w:hAnsi="Arial" w:cs="Arial"/>
          <w:szCs w:val="18"/>
          <w:lang w:eastAsia="en-US"/>
        </w:rPr>
        <w:t>were</w:t>
      </w:r>
      <w:r w:rsidR="00E27FCB" w:rsidRPr="001F6AA2">
        <w:rPr>
          <w:rFonts w:ascii="Arial" w:hAnsi="Arial" w:cs="Arial"/>
          <w:szCs w:val="18"/>
          <w:lang w:eastAsia="en-US"/>
        </w:rPr>
        <w:t xml:space="preserve"> involved </w:t>
      </w:r>
      <w:r w:rsidR="00A46512" w:rsidRPr="001F6AA2">
        <w:rPr>
          <w:rFonts w:ascii="Arial" w:hAnsi="Arial" w:cs="Arial"/>
          <w:szCs w:val="18"/>
          <w:lang w:eastAsia="en-US"/>
        </w:rPr>
        <w:t>in an affair linked to terrorism</w:t>
      </w:r>
      <w:r w:rsidR="0039574D" w:rsidRPr="001F6AA2">
        <w:rPr>
          <w:rFonts w:ascii="Arial" w:hAnsi="Arial" w:cs="Arial"/>
          <w:szCs w:val="18"/>
          <w:lang w:eastAsia="en-US"/>
        </w:rPr>
        <w:t xml:space="preserve"> </w:t>
      </w:r>
      <w:r w:rsidR="002906E2" w:rsidRPr="001F6AA2">
        <w:rPr>
          <w:rFonts w:ascii="Arial" w:hAnsi="Arial" w:cs="Arial"/>
          <w:szCs w:val="18"/>
          <w:lang w:eastAsia="en-US"/>
        </w:rPr>
        <w:t>f</w:t>
      </w:r>
      <w:r w:rsidR="00AA4C4E" w:rsidRPr="001F6AA2">
        <w:rPr>
          <w:rFonts w:ascii="Arial" w:hAnsi="Arial" w:cs="Arial"/>
          <w:szCs w:val="18"/>
          <w:lang w:eastAsia="en-US"/>
        </w:rPr>
        <w:t xml:space="preserve">or </w:t>
      </w:r>
      <w:r w:rsidR="002906E2" w:rsidRPr="001F6AA2">
        <w:rPr>
          <w:rFonts w:ascii="Arial" w:hAnsi="Arial" w:cs="Arial"/>
          <w:szCs w:val="18"/>
          <w:lang w:eastAsia="en-US"/>
        </w:rPr>
        <w:t>"</w:t>
      </w:r>
      <w:r w:rsidR="00AA065C" w:rsidRPr="001F6AA2">
        <w:rPr>
          <w:rFonts w:ascii="Arial" w:hAnsi="Arial" w:cs="Arial"/>
          <w:szCs w:val="18"/>
          <w:lang w:eastAsia="en-US"/>
        </w:rPr>
        <w:t>the illegal issuance</w:t>
      </w:r>
      <w:r w:rsidR="002906E2" w:rsidRPr="001F6AA2">
        <w:rPr>
          <w:rFonts w:ascii="Arial" w:hAnsi="Arial" w:cs="Arial"/>
          <w:szCs w:val="18"/>
          <w:lang w:eastAsia="en-US"/>
        </w:rPr>
        <w:t>"</w:t>
      </w:r>
      <w:r w:rsidR="00AA065C" w:rsidRPr="001F6AA2">
        <w:rPr>
          <w:rFonts w:ascii="Arial" w:hAnsi="Arial" w:cs="Arial"/>
          <w:szCs w:val="18"/>
          <w:lang w:eastAsia="en-US"/>
        </w:rPr>
        <w:t xml:space="preserve"> of passports to non-Tunisians in 2013</w:t>
      </w:r>
      <w:r w:rsidR="008C19FB" w:rsidRPr="001F6AA2">
        <w:rPr>
          <w:rFonts w:ascii="Arial" w:hAnsi="Arial" w:cs="Arial"/>
          <w:szCs w:val="18"/>
          <w:lang w:eastAsia="en-US"/>
        </w:rPr>
        <w:t xml:space="preserve">, </w:t>
      </w:r>
      <w:r w:rsidR="008F7754" w:rsidRPr="001F6AA2">
        <w:rPr>
          <w:rFonts w:ascii="Arial" w:hAnsi="Arial" w:cs="Arial"/>
          <w:szCs w:val="18"/>
          <w:lang w:eastAsia="en-US"/>
        </w:rPr>
        <w:t>while</w:t>
      </w:r>
      <w:r w:rsidR="00AA065C" w:rsidRPr="001F6AA2">
        <w:rPr>
          <w:rFonts w:ascii="Arial" w:hAnsi="Arial" w:cs="Arial"/>
          <w:szCs w:val="18"/>
          <w:lang w:eastAsia="en-US"/>
        </w:rPr>
        <w:t xml:space="preserve"> </w:t>
      </w:r>
      <w:r w:rsidR="00AA4C4E" w:rsidRPr="001F6AA2">
        <w:rPr>
          <w:rFonts w:ascii="Arial" w:hAnsi="Arial" w:cs="Arial"/>
          <w:szCs w:val="18"/>
          <w:lang w:eastAsia="en-US"/>
        </w:rPr>
        <w:t xml:space="preserve">Noureddine </w:t>
      </w:r>
      <w:proofErr w:type="spellStart"/>
      <w:r w:rsidR="00AA065C" w:rsidRPr="001F6AA2">
        <w:rPr>
          <w:rFonts w:ascii="Arial" w:hAnsi="Arial" w:cs="Arial"/>
          <w:szCs w:val="18"/>
          <w:lang w:eastAsia="en-US"/>
        </w:rPr>
        <w:t>Bhiri</w:t>
      </w:r>
      <w:proofErr w:type="spellEnd"/>
      <w:r w:rsidR="005F3846" w:rsidRPr="001F6AA2">
        <w:rPr>
          <w:rFonts w:ascii="Arial" w:hAnsi="Arial" w:cs="Arial"/>
          <w:szCs w:val="18"/>
          <w:lang w:eastAsia="en-US"/>
        </w:rPr>
        <w:t xml:space="preserve"> was</w:t>
      </w:r>
      <w:r w:rsidR="008F7754" w:rsidRPr="001F6AA2">
        <w:rPr>
          <w:rFonts w:ascii="Arial" w:hAnsi="Arial" w:cs="Arial"/>
          <w:szCs w:val="18"/>
          <w:lang w:eastAsia="en-US"/>
        </w:rPr>
        <w:t xml:space="preserve"> </w:t>
      </w:r>
      <w:r w:rsidR="00D22111" w:rsidRPr="001F6AA2">
        <w:rPr>
          <w:rFonts w:ascii="Arial" w:hAnsi="Arial" w:cs="Arial"/>
          <w:szCs w:val="18"/>
          <w:lang w:eastAsia="en-US"/>
        </w:rPr>
        <w:t>J</w:t>
      </w:r>
      <w:r w:rsidR="008F7754" w:rsidRPr="001F6AA2">
        <w:rPr>
          <w:rFonts w:ascii="Arial" w:hAnsi="Arial" w:cs="Arial"/>
          <w:szCs w:val="18"/>
          <w:lang w:eastAsia="en-US"/>
        </w:rPr>
        <w:t xml:space="preserve">ustice </w:t>
      </w:r>
      <w:r w:rsidR="00D22111" w:rsidRPr="001F6AA2">
        <w:rPr>
          <w:rFonts w:ascii="Arial" w:hAnsi="Arial" w:cs="Arial"/>
          <w:szCs w:val="18"/>
          <w:lang w:eastAsia="en-US"/>
        </w:rPr>
        <w:t>M</w:t>
      </w:r>
      <w:r w:rsidR="008F7754" w:rsidRPr="001F6AA2">
        <w:rPr>
          <w:rFonts w:ascii="Arial" w:hAnsi="Arial" w:cs="Arial"/>
          <w:szCs w:val="18"/>
          <w:lang w:eastAsia="en-US"/>
        </w:rPr>
        <w:t>inister</w:t>
      </w:r>
      <w:r w:rsidR="00457E6C" w:rsidRPr="001F6AA2">
        <w:rPr>
          <w:rFonts w:ascii="Arial" w:hAnsi="Arial" w:cs="Arial"/>
          <w:szCs w:val="18"/>
          <w:lang w:eastAsia="en-US"/>
        </w:rPr>
        <w:t xml:space="preserve">, and the </w:t>
      </w:r>
      <w:r w:rsidR="003B28A3" w:rsidRPr="001F6AA2">
        <w:rPr>
          <w:rFonts w:ascii="Arial" w:hAnsi="Arial" w:cs="Arial"/>
          <w:szCs w:val="18"/>
          <w:lang w:eastAsia="en-US"/>
        </w:rPr>
        <w:t>I</w:t>
      </w:r>
      <w:r w:rsidR="00457E6C" w:rsidRPr="001F6AA2">
        <w:rPr>
          <w:rFonts w:ascii="Arial" w:hAnsi="Arial" w:cs="Arial"/>
          <w:szCs w:val="18"/>
          <w:lang w:eastAsia="en-US"/>
        </w:rPr>
        <w:t xml:space="preserve">nterior </w:t>
      </w:r>
      <w:r w:rsidR="003B28A3" w:rsidRPr="001F6AA2">
        <w:rPr>
          <w:rFonts w:ascii="Arial" w:hAnsi="Arial" w:cs="Arial"/>
          <w:szCs w:val="18"/>
          <w:lang w:eastAsia="en-US"/>
        </w:rPr>
        <w:t>M</w:t>
      </w:r>
      <w:r w:rsidR="00457E6C" w:rsidRPr="001F6AA2">
        <w:rPr>
          <w:rFonts w:ascii="Arial" w:hAnsi="Arial" w:cs="Arial"/>
          <w:szCs w:val="18"/>
          <w:lang w:eastAsia="en-US"/>
        </w:rPr>
        <w:t>inistry ha</w:t>
      </w:r>
      <w:r w:rsidR="00FC6C1A" w:rsidRPr="001F6AA2">
        <w:rPr>
          <w:rFonts w:ascii="Arial" w:hAnsi="Arial" w:cs="Arial"/>
          <w:szCs w:val="18"/>
          <w:lang w:eastAsia="en-US"/>
        </w:rPr>
        <w:t>s</w:t>
      </w:r>
      <w:r w:rsidR="00457E6C" w:rsidRPr="001F6AA2">
        <w:rPr>
          <w:rFonts w:ascii="Arial" w:hAnsi="Arial" w:cs="Arial"/>
          <w:szCs w:val="18"/>
          <w:lang w:eastAsia="en-US"/>
        </w:rPr>
        <w:t xml:space="preserve"> detained them </w:t>
      </w:r>
      <w:r w:rsidR="004B50BC" w:rsidRPr="001F6AA2">
        <w:rPr>
          <w:rFonts w:ascii="Arial" w:hAnsi="Arial" w:cs="Arial"/>
          <w:szCs w:val="18"/>
          <w:lang w:eastAsia="en-US"/>
        </w:rPr>
        <w:t>because</w:t>
      </w:r>
      <w:r w:rsidR="00736CAE" w:rsidRPr="001F6AA2">
        <w:rPr>
          <w:rFonts w:ascii="Arial" w:hAnsi="Arial" w:cs="Arial"/>
          <w:szCs w:val="18"/>
          <w:lang w:eastAsia="en-US"/>
        </w:rPr>
        <w:t xml:space="preserve"> the</w:t>
      </w:r>
      <w:r w:rsidR="004B50BC" w:rsidRPr="001F6AA2">
        <w:rPr>
          <w:rFonts w:ascii="Arial" w:hAnsi="Arial" w:cs="Arial"/>
          <w:szCs w:val="18"/>
          <w:lang w:eastAsia="en-US"/>
        </w:rPr>
        <w:t xml:space="preserve"> judicial authorities had thus far not ordered their arrest.</w:t>
      </w:r>
      <w:r w:rsidR="00264645" w:rsidRPr="001F6AA2">
        <w:rPr>
          <w:rFonts w:ascii="Arial" w:hAnsi="Arial" w:cs="Arial"/>
          <w:szCs w:val="18"/>
          <w:lang w:eastAsia="en-US"/>
        </w:rPr>
        <w:t xml:space="preserve"> </w:t>
      </w:r>
      <w:r w:rsidR="003E362A" w:rsidRPr="001F6AA2">
        <w:rPr>
          <w:rFonts w:ascii="Arial" w:hAnsi="Arial" w:cs="Arial"/>
          <w:szCs w:val="18"/>
          <w:lang w:eastAsia="en-US"/>
        </w:rPr>
        <w:t>On January</w:t>
      </w:r>
      <w:r w:rsidR="00962D2E">
        <w:rPr>
          <w:rFonts w:ascii="Arial" w:hAnsi="Arial" w:cs="Arial"/>
          <w:szCs w:val="18"/>
          <w:lang w:eastAsia="en-US"/>
        </w:rPr>
        <w:t xml:space="preserve"> 4</w:t>
      </w:r>
      <w:r w:rsidR="003E362A" w:rsidRPr="001F6AA2">
        <w:rPr>
          <w:rFonts w:ascii="Arial" w:hAnsi="Arial" w:cs="Arial"/>
          <w:szCs w:val="18"/>
          <w:lang w:eastAsia="en-US"/>
        </w:rPr>
        <w:t>,</w:t>
      </w:r>
      <w:r w:rsidR="00962D2E">
        <w:rPr>
          <w:rFonts w:ascii="Arial" w:hAnsi="Arial" w:cs="Arial"/>
          <w:szCs w:val="18"/>
          <w:lang w:eastAsia="en-US"/>
        </w:rPr>
        <w:t xml:space="preserve"> 2022,</w:t>
      </w:r>
      <w:r w:rsidR="003E362A" w:rsidRPr="001F6AA2">
        <w:rPr>
          <w:rFonts w:ascii="Arial" w:hAnsi="Arial" w:cs="Arial"/>
          <w:szCs w:val="18"/>
          <w:lang w:eastAsia="en-US"/>
        </w:rPr>
        <w:t xml:space="preserve"> the</w:t>
      </w:r>
      <w:r w:rsidR="00B56F38" w:rsidRPr="001F6AA2">
        <w:rPr>
          <w:rFonts w:ascii="Arial" w:hAnsi="Arial" w:cs="Arial"/>
          <w:szCs w:val="18"/>
          <w:lang w:eastAsia="en-US"/>
        </w:rPr>
        <w:t xml:space="preserve"> office of the</w:t>
      </w:r>
      <w:r w:rsidR="003E362A" w:rsidRPr="001F6AA2">
        <w:rPr>
          <w:rFonts w:ascii="Arial" w:hAnsi="Arial" w:cs="Arial"/>
          <w:szCs w:val="18"/>
          <w:lang w:eastAsia="en-US"/>
        </w:rPr>
        <w:t xml:space="preserve"> </w:t>
      </w:r>
      <w:r w:rsidR="00080DFE" w:rsidRPr="001F6AA2">
        <w:rPr>
          <w:rFonts w:ascii="Arial" w:hAnsi="Arial" w:cs="Arial"/>
          <w:szCs w:val="18"/>
          <w:lang w:eastAsia="en-US"/>
        </w:rPr>
        <w:t>general</w:t>
      </w:r>
      <w:r w:rsidR="00D04B6A" w:rsidRPr="001F6AA2">
        <w:rPr>
          <w:rFonts w:ascii="Arial" w:hAnsi="Arial" w:cs="Arial"/>
          <w:szCs w:val="18"/>
          <w:lang w:eastAsia="en-US"/>
        </w:rPr>
        <w:t xml:space="preserve"> prosecutor of the first instance tribunal in Tunis</w:t>
      </w:r>
      <w:r w:rsidR="00B56F38" w:rsidRPr="001F6AA2">
        <w:rPr>
          <w:rFonts w:ascii="Arial" w:hAnsi="Arial" w:cs="Arial"/>
          <w:szCs w:val="18"/>
          <w:lang w:eastAsia="en-US"/>
        </w:rPr>
        <w:t xml:space="preserve"> stat</w:t>
      </w:r>
      <w:r w:rsidR="00BE5949" w:rsidRPr="001F6AA2">
        <w:rPr>
          <w:rFonts w:ascii="Arial" w:hAnsi="Arial" w:cs="Arial"/>
          <w:szCs w:val="18"/>
          <w:lang w:eastAsia="en-US"/>
        </w:rPr>
        <w:t>ed</w:t>
      </w:r>
      <w:r w:rsidR="00B56F38" w:rsidRPr="001F6AA2">
        <w:rPr>
          <w:rFonts w:ascii="Arial" w:hAnsi="Arial" w:cs="Arial"/>
          <w:szCs w:val="18"/>
          <w:lang w:eastAsia="en-US"/>
        </w:rPr>
        <w:t xml:space="preserve"> that</w:t>
      </w:r>
      <w:r w:rsidR="00BE5949" w:rsidRPr="001F6AA2">
        <w:rPr>
          <w:rFonts w:ascii="Arial" w:hAnsi="Arial" w:cs="Arial"/>
          <w:szCs w:val="18"/>
          <w:lang w:eastAsia="en-US"/>
        </w:rPr>
        <w:t xml:space="preserve"> the court had opened an investigation into the matter on December</w:t>
      </w:r>
      <w:r w:rsidR="00962D2E">
        <w:rPr>
          <w:rFonts w:ascii="Arial" w:hAnsi="Arial" w:cs="Arial"/>
          <w:szCs w:val="18"/>
          <w:lang w:eastAsia="en-US"/>
        </w:rPr>
        <w:t xml:space="preserve"> 24</w:t>
      </w:r>
      <w:r w:rsidR="00BE5949" w:rsidRPr="001F6AA2">
        <w:rPr>
          <w:rFonts w:ascii="Arial" w:hAnsi="Arial" w:cs="Arial"/>
          <w:szCs w:val="18"/>
          <w:lang w:eastAsia="en-US"/>
        </w:rPr>
        <w:t>,</w:t>
      </w:r>
      <w:r w:rsidR="00962D2E">
        <w:rPr>
          <w:rFonts w:ascii="Arial" w:hAnsi="Arial" w:cs="Arial"/>
          <w:szCs w:val="18"/>
          <w:lang w:eastAsia="en-US"/>
        </w:rPr>
        <w:t xml:space="preserve"> 2021,</w:t>
      </w:r>
      <w:r w:rsidR="00BE5949" w:rsidRPr="001F6AA2">
        <w:rPr>
          <w:rFonts w:ascii="Arial" w:hAnsi="Arial" w:cs="Arial"/>
          <w:szCs w:val="18"/>
          <w:lang w:eastAsia="en-US"/>
        </w:rPr>
        <w:t xml:space="preserve"> without giving further details.</w:t>
      </w:r>
    </w:p>
    <w:p w14:paraId="62AE7B1F" w14:textId="228EDC39" w:rsidR="00811DF3" w:rsidRPr="001F6AA2" w:rsidRDefault="00E27FCB" w:rsidP="001F6AA2">
      <w:pPr>
        <w:spacing w:line="240" w:lineRule="auto"/>
        <w:jc w:val="both"/>
        <w:rPr>
          <w:rFonts w:ascii="Arial" w:hAnsi="Arial" w:cs="Arial"/>
          <w:color w:val="auto"/>
          <w:szCs w:val="18"/>
        </w:rPr>
      </w:pPr>
      <w:r w:rsidRPr="001F6AA2">
        <w:rPr>
          <w:rFonts w:ascii="Arial" w:hAnsi="Arial" w:cs="Arial"/>
          <w:color w:val="auto"/>
          <w:szCs w:val="18"/>
          <w:lang w:eastAsia="en-US"/>
        </w:rPr>
        <w:t xml:space="preserve">Under international law, and most specifically the International Covenant on Civil and Political Rights (ICCPR), to which Tunisia is a state party, </w:t>
      </w:r>
      <w:r w:rsidRPr="001F6AA2">
        <w:rPr>
          <w:rFonts w:ascii="Arial" w:hAnsi="Arial" w:cs="Arial"/>
          <w:color w:val="auto"/>
          <w:szCs w:val="18"/>
        </w:rPr>
        <w:t>certain human rights cannot be restricted even in times of emergency. These include the right to life, the prohibition of torture and other ill-treatment, the prohibition of discrimination, and freedom of religion, as well as the right to a fair trial and from the prohibition of arbitrary detention, in particular the right of every detainee to have their detention reviewed by an independent tribunal.</w:t>
      </w:r>
    </w:p>
    <w:p w14:paraId="1CB6BE51" w14:textId="70A0F954" w:rsidR="000E20CA" w:rsidRPr="001F6AA2" w:rsidRDefault="00E27FCB" w:rsidP="001F6AA2">
      <w:pPr>
        <w:spacing w:line="240" w:lineRule="auto"/>
        <w:jc w:val="both"/>
        <w:rPr>
          <w:rFonts w:ascii="Arial" w:hAnsi="Arial" w:cs="Arial"/>
          <w:szCs w:val="18"/>
          <w:lang w:val="en-US" w:eastAsia="en-US"/>
        </w:rPr>
      </w:pPr>
      <w:r w:rsidRPr="001F6AA2">
        <w:rPr>
          <w:rFonts w:ascii="Arial" w:hAnsi="Arial" w:cs="Arial"/>
          <w:szCs w:val="18"/>
        </w:rPr>
        <w:t xml:space="preserve">Keeping people in secret or otherwise undisclosed places of detention violates the right to liberty and the prohibition of arbitrary arrest or detention, enshrined in </w:t>
      </w:r>
      <w:r w:rsidR="00C50539" w:rsidRPr="001F6AA2">
        <w:rPr>
          <w:rFonts w:ascii="Arial" w:hAnsi="Arial" w:cs="Arial"/>
          <w:szCs w:val="18"/>
        </w:rPr>
        <w:t>A</w:t>
      </w:r>
      <w:r w:rsidRPr="001F6AA2">
        <w:rPr>
          <w:rFonts w:ascii="Arial" w:hAnsi="Arial" w:cs="Arial"/>
          <w:szCs w:val="18"/>
        </w:rPr>
        <w:t xml:space="preserve">rticle 9 of the International Covenant on Civil and Political Rights. As people held in undisclosed places of detention are held outside the reach of the law, no procedure established by law is being applied to them as required by </w:t>
      </w:r>
      <w:r w:rsidR="00EB64E2" w:rsidRPr="001F6AA2">
        <w:rPr>
          <w:rFonts w:ascii="Arial" w:hAnsi="Arial" w:cs="Arial"/>
          <w:szCs w:val="18"/>
        </w:rPr>
        <w:t>A</w:t>
      </w:r>
      <w:r w:rsidRPr="001F6AA2">
        <w:rPr>
          <w:rFonts w:ascii="Arial" w:hAnsi="Arial" w:cs="Arial"/>
          <w:szCs w:val="18"/>
        </w:rPr>
        <w:t xml:space="preserve">rticle </w:t>
      </w:r>
      <w:r w:rsidRPr="001F6AA2">
        <w:rPr>
          <w:rFonts w:ascii="Arial" w:hAnsi="Arial" w:cs="Arial"/>
          <w:szCs w:val="18"/>
          <w:lang w:val="en-US" w:eastAsia="en-US"/>
        </w:rPr>
        <w:t>9</w:t>
      </w:r>
      <w:r w:rsidR="006D50DB" w:rsidRPr="001F6AA2">
        <w:rPr>
          <w:rFonts w:ascii="Arial" w:hAnsi="Arial" w:cs="Arial"/>
          <w:szCs w:val="18"/>
          <w:lang w:val="en-US" w:eastAsia="en-US"/>
        </w:rPr>
        <w:t xml:space="preserve"> and 14</w:t>
      </w:r>
      <w:r w:rsidRPr="001F6AA2">
        <w:rPr>
          <w:rFonts w:ascii="Arial" w:hAnsi="Arial" w:cs="Arial"/>
          <w:szCs w:val="18"/>
          <w:lang w:val="en-US" w:eastAsia="en-US"/>
        </w:rPr>
        <w:t xml:space="preserve"> of the Covenant</w:t>
      </w:r>
      <w:r w:rsidR="00EB64E2" w:rsidRPr="001F6AA2">
        <w:rPr>
          <w:rFonts w:ascii="Arial" w:hAnsi="Arial" w:cs="Arial"/>
          <w:szCs w:val="18"/>
          <w:lang w:val="en-US" w:eastAsia="en-US"/>
        </w:rPr>
        <w:t>, they have not been formally informed of the charges against them or had the chance to examine any evidence to support those charges to enable them to prepare an effective defense and challenge their detention</w:t>
      </w:r>
      <w:r w:rsidRPr="001F6AA2">
        <w:rPr>
          <w:rFonts w:ascii="Arial" w:hAnsi="Arial" w:cs="Arial"/>
          <w:szCs w:val="18"/>
          <w:lang w:val="en-US" w:eastAsia="en-US"/>
        </w:rPr>
        <w:t>.</w:t>
      </w:r>
      <w:r w:rsidR="0043493B" w:rsidRPr="001F6AA2">
        <w:rPr>
          <w:rFonts w:ascii="Arial" w:hAnsi="Arial" w:cs="Arial"/>
          <w:szCs w:val="18"/>
          <w:lang w:val="en-US" w:eastAsia="en-US"/>
        </w:rPr>
        <w:t xml:space="preserve"> </w:t>
      </w:r>
      <w:r w:rsidRPr="001F6AA2">
        <w:rPr>
          <w:rFonts w:ascii="Arial" w:hAnsi="Arial" w:cs="Arial"/>
          <w:szCs w:val="20"/>
          <w:lang w:val="en-US" w:eastAsia="en-US"/>
        </w:rPr>
        <w:t>Furthermore, Article 17 (1) of the Convention for the Protection of All Persons from Enforced Disappearance states that no one shall be held in secret detention and calls on states to ensure that national legislation guarantees that any person deprived of liberty shall be held solely in officially recognized and supervised places of detention.</w:t>
      </w:r>
    </w:p>
    <w:p w14:paraId="00B3978E" w14:textId="1FD1F432" w:rsidR="005D2C37" w:rsidRPr="001F6AA2" w:rsidRDefault="005D2C37" w:rsidP="001F6AA2">
      <w:pPr>
        <w:spacing w:after="0" w:line="240" w:lineRule="auto"/>
        <w:rPr>
          <w:rFonts w:ascii="Arial" w:hAnsi="Arial" w:cs="Arial"/>
          <w:b/>
          <w:sz w:val="20"/>
          <w:szCs w:val="20"/>
        </w:rPr>
      </w:pPr>
      <w:r w:rsidRPr="001F6AA2">
        <w:rPr>
          <w:rFonts w:ascii="Arial" w:hAnsi="Arial" w:cs="Arial"/>
          <w:b/>
          <w:sz w:val="20"/>
          <w:szCs w:val="20"/>
        </w:rPr>
        <w:t>PREFERRED LANGUAGE TO ADDRESS TARGET:</w:t>
      </w:r>
      <w:r w:rsidR="0082127B" w:rsidRPr="001F6AA2">
        <w:rPr>
          <w:rFonts w:ascii="Arial" w:hAnsi="Arial" w:cs="Arial"/>
          <w:b/>
          <w:sz w:val="20"/>
          <w:szCs w:val="20"/>
        </w:rPr>
        <w:t xml:space="preserve"> </w:t>
      </w:r>
      <w:r w:rsidR="00482BBB" w:rsidRPr="001F6AA2">
        <w:rPr>
          <w:rFonts w:ascii="Arial" w:hAnsi="Arial" w:cs="Arial"/>
          <w:sz w:val="20"/>
          <w:szCs w:val="20"/>
        </w:rPr>
        <w:t>Arabic. English and French</w:t>
      </w:r>
    </w:p>
    <w:p w14:paraId="04C9E460" w14:textId="77777777" w:rsidR="005D2C37" w:rsidRPr="001F6AA2" w:rsidRDefault="005D2C37" w:rsidP="001F6AA2">
      <w:pPr>
        <w:spacing w:after="0" w:line="240" w:lineRule="auto"/>
        <w:rPr>
          <w:rFonts w:ascii="Arial" w:hAnsi="Arial" w:cs="Arial"/>
          <w:color w:val="0070C0"/>
          <w:sz w:val="20"/>
          <w:szCs w:val="20"/>
        </w:rPr>
      </w:pPr>
      <w:r w:rsidRPr="001F6AA2">
        <w:rPr>
          <w:rFonts w:ascii="Arial" w:hAnsi="Arial" w:cs="Arial"/>
          <w:sz w:val="20"/>
          <w:szCs w:val="20"/>
        </w:rPr>
        <w:t>You can also write in your own language.</w:t>
      </w:r>
    </w:p>
    <w:p w14:paraId="504AFCC9" w14:textId="77777777" w:rsidR="005D2C37" w:rsidRPr="001F6AA2" w:rsidRDefault="005D2C37" w:rsidP="001F6AA2">
      <w:pPr>
        <w:spacing w:after="0" w:line="240" w:lineRule="auto"/>
        <w:rPr>
          <w:rFonts w:ascii="Arial" w:hAnsi="Arial" w:cs="Arial"/>
          <w:color w:val="0070C0"/>
          <w:sz w:val="20"/>
          <w:szCs w:val="20"/>
        </w:rPr>
      </w:pPr>
    </w:p>
    <w:p w14:paraId="67D07C0C" w14:textId="6E816018" w:rsidR="005D2C37" w:rsidRPr="001F6AA2" w:rsidRDefault="005D2C37" w:rsidP="001F6AA2">
      <w:pPr>
        <w:spacing w:after="0" w:line="240" w:lineRule="auto"/>
        <w:rPr>
          <w:rFonts w:ascii="Arial" w:hAnsi="Arial" w:cs="Arial"/>
          <w:sz w:val="20"/>
          <w:szCs w:val="20"/>
        </w:rPr>
      </w:pPr>
      <w:r w:rsidRPr="001F6AA2">
        <w:rPr>
          <w:rFonts w:ascii="Arial" w:hAnsi="Arial" w:cs="Arial"/>
          <w:b/>
          <w:sz w:val="20"/>
          <w:szCs w:val="20"/>
        </w:rPr>
        <w:t xml:space="preserve">PLEASE TAKE ACTION AS SOON AS POSSIBLE UNTIL: </w:t>
      </w:r>
      <w:r w:rsidR="00E14393" w:rsidRPr="001F6AA2">
        <w:rPr>
          <w:rFonts w:ascii="Arial" w:hAnsi="Arial" w:cs="Arial"/>
          <w:bCs/>
          <w:sz w:val="20"/>
          <w:szCs w:val="20"/>
        </w:rPr>
        <w:t>M</w:t>
      </w:r>
      <w:r w:rsidR="002F42C7" w:rsidRPr="001F6AA2">
        <w:rPr>
          <w:rFonts w:ascii="Arial" w:hAnsi="Arial" w:cs="Arial"/>
          <w:bCs/>
          <w:sz w:val="20"/>
          <w:szCs w:val="20"/>
        </w:rPr>
        <w:t>arch</w:t>
      </w:r>
      <w:r w:rsidR="00744F5A" w:rsidRPr="001F6AA2">
        <w:rPr>
          <w:rFonts w:ascii="Arial" w:hAnsi="Arial" w:cs="Arial"/>
          <w:bCs/>
          <w:sz w:val="20"/>
          <w:szCs w:val="20"/>
        </w:rPr>
        <w:t xml:space="preserve"> </w:t>
      </w:r>
      <w:r w:rsidR="00C14FEC">
        <w:rPr>
          <w:rFonts w:ascii="Arial" w:hAnsi="Arial" w:cs="Arial"/>
          <w:bCs/>
          <w:sz w:val="20"/>
          <w:szCs w:val="20"/>
        </w:rPr>
        <w:t xml:space="preserve">11, </w:t>
      </w:r>
      <w:r w:rsidR="00744F5A" w:rsidRPr="001F6AA2">
        <w:rPr>
          <w:rFonts w:ascii="Arial" w:hAnsi="Arial" w:cs="Arial"/>
          <w:bCs/>
          <w:sz w:val="20"/>
          <w:szCs w:val="20"/>
        </w:rPr>
        <w:t>2022</w:t>
      </w:r>
    </w:p>
    <w:p w14:paraId="4433CED2" w14:textId="77777777" w:rsidR="005D2C37" w:rsidRPr="001F6AA2" w:rsidRDefault="005D2C37" w:rsidP="001F6AA2">
      <w:pPr>
        <w:spacing w:after="0" w:line="240" w:lineRule="auto"/>
        <w:rPr>
          <w:rFonts w:ascii="Arial" w:hAnsi="Arial" w:cs="Arial"/>
          <w:sz w:val="20"/>
          <w:szCs w:val="20"/>
        </w:rPr>
      </w:pPr>
      <w:r w:rsidRPr="001F6AA2">
        <w:rPr>
          <w:rFonts w:ascii="Arial" w:hAnsi="Arial" w:cs="Arial"/>
          <w:sz w:val="20"/>
          <w:szCs w:val="20"/>
        </w:rPr>
        <w:t>Please check with the Amnesty office in your country if you wish to send appeals after the deadline.</w:t>
      </w:r>
    </w:p>
    <w:p w14:paraId="12922ECD" w14:textId="77777777" w:rsidR="005D2C37" w:rsidRPr="001F6AA2" w:rsidRDefault="005D2C37" w:rsidP="001F6AA2">
      <w:pPr>
        <w:spacing w:after="0" w:line="240" w:lineRule="auto"/>
        <w:rPr>
          <w:rFonts w:ascii="Arial" w:hAnsi="Arial" w:cs="Arial"/>
          <w:b/>
          <w:sz w:val="20"/>
          <w:szCs w:val="20"/>
        </w:rPr>
      </w:pPr>
    </w:p>
    <w:p w14:paraId="29E49B1A" w14:textId="2C83A1FA" w:rsidR="00B92AEC" w:rsidRPr="001F6AA2" w:rsidRDefault="005D2C37" w:rsidP="001F6AA2">
      <w:pPr>
        <w:spacing w:line="240" w:lineRule="auto"/>
        <w:rPr>
          <w:rFonts w:ascii="Arial" w:hAnsi="Arial" w:cs="Arial"/>
        </w:rPr>
      </w:pPr>
      <w:r w:rsidRPr="001F6AA2">
        <w:rPr>
          <w:rFonts w:ascii="Arial" w:hAnsi="Arial" w:cs="Arial"/>
          <w:b/>
          <w:sz w:val="20"/>
          <w:szCs w:val="20"/>
        </w:rPr>
        <w:t xml:space="preserve">NAME AND PRONOUN: </w:t>
      </w:r>
      <w:r w:rsidR="00482BBB" w:rsidRPr="001F6AA2">
        <w:rPr>
          <w:rFonts w:ascii="Arial" w:hAnsi="Arial" w:cs="Arial"/>
          <w:b/>
          <w:sz w:val="20"/>
          <w:szCs w:val="20"/>
        </w:rPr>
        <w:t xml:space="preserve">Noureddine </w:t>
      </w:r>
      <w:proofErr w:type="spellStart"/>
      <w:r w:rsidR="00482BBB" w:rsidRPr="001F6AA2">
        <w:rPr>
          <w:rFonts w:ascii="Arial" w:hAnsi="Arial" w:cs="Arial"/>
          <w:b/>
          <w:sz w:val="20"/>
          <w:szCs w:val="20"/>
        </w:rPr>
        <w:t>Bhiri</w:t>
      </w:r>
      <w:proofErr w:type="spellEnd"/>
      <w:r w:rsidR="00CA50E3" w:rsidRPr="001F6AA2">
        <w:rPr>
          <w:rFonts w:ascii="Arial" w:hAnsi="Arial" w:cs="Arial"/>
          <w:b/>
          <w:sz w:val="20"/>
          <w:szCs w:val="20"/>
        </w:rPr>
        <w:t xml:space="preserve"> </w:t>
      </w:r>
      <w:r w:rsidR="00CA50E3" w:rsidRPr="001F6AA2">
        <w:rPr>
          <w:rFonts w:ascii="Arial" w:hAnsi="Arial" w:cs="Arial"/>
          <w:bCs/>
          <w:sz w:val="20"/>
          <w:szCs w:val="20"/>
        </w:rPr>
        <w:t>(he/him)</w:t>
      </w:r>
      <w:r w:rsidR="005568F2" w:rsidRPr="001F6AA2">
        <w:rPr>
          <w:rFonts w:ascii="Arial" w:hAnsi="Arial" w:cs="Arial"/>
          <w:bCs/>
          <w:sz w:val="20"/>
          <w:szCs w:val="20"/>
        </w:rPr>
        <w:t xml:space="preserve">, </w:t>
      </w:r>
      <w:proofErr w:type="spellStart"/>
      <w:r w:rsidR="00482BBB" w:rsidRPr="001F6AA2">
        <w:rPr>
          <w:rFonts w:ascii="Arial" w:hAnsi="Arial" w:cs="Arial"/>
          <w:b/>
          <w:sz w:val="20"/>
          <w:szCs w:val="20"/>
        </w:rPr>
        <w:t>Fathi</w:t>
      </w:r>
      <w:proofErr w:type="spellEnd"/>
      <w:r w:rsidR="00482BBB" w:rsidRPr="001F6AA2">
        <w:rPr>
          <w:rFonts w:ascii="Arial" w:hAnsi="Arial" w:cs="Arial"/>
          <w:b/>
          <w:sz w:val="20"/>
          <w:szCs w:val="20"/>
        </w:rPr>
        <w:t xml:space="preserve"> </w:t>
      </w:r>
      <w:proofErr w:type="spellStart"/>
      <w:r w:rsidR="00482BBB" w:rsidRPr="001F6AA2">
        <w:rPr>
          <w:rFonts w:ascii="Arial" w:hAnsi="Arial" w:cs="Arial"/>
          <w:b/>
          <w:sz w:val="20"/>
          <w:szCs w:val="20"/>
        </w:rPr>
        <w:t>Beldi</w:t>
      </w:r>
      <w:proofErr w:type="spellEnd"/>
      <w:r w:rsidRPr="001F6AA2">
        <w:rPr>
          <w:rFonts w:ascii="Arial" w:hAnsi="Arial" w:cs="Arial"/>
          <w:b/>
          <w:sz w:val="20"/>
          <w:szCs w:val="20"/>
        </w:rPr>
        <w:t xml:space="preserve"> </w:t>
      </w:r>
      <w:r w:rsidRPr="001F6AA2">
        <w:rPr>
          <w:rFonts w:ascii="Arial" w:hAnsi="Arial" w:cs="Arial"/>
          <w:sz w:val="20"/>
          <w:szCs w:val="20"/>
        </w:rPr>
        <w:t>(</w:t>
      </w:r>
      <w:r w:rsidR="00482BBB" w:rsidRPr="001F6AA2">
        <w:rPr>
          <w:rFonts w:ascii="Arial" w:hAnsi="Arial" w:cs="Arial"/>
          <w:sz w:val="20"/>
          <w:szCs w:val="20"/>
        </w:rPr>
        <w:t>he/him</w:t>
      </w:r>
      <w:r w:rsidRPr="001F6AA2">
        <w:rPr>
          <w:rFonts w:ascii="Arial" w:hAnsi="Arial" w:cs="Arial"/>
          <w:sz w:val="20"/>
          <w:szCs w:val="20"/>
        </w:rPr>
        <w:t>)</w:t>
      </w:r>
    </w:p>
    <w:sectPr w:rsidR="00B92AEC" w:rsidRPr="001F6AA2" w:rsidSect="00BF26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BF60" w14:textId="77777777" w:rsidR="00F56271" w:rsidRDefault="00F56271">
      <w:r>
        <w:separator/>
      </w:r>
    </w:p>
  </w:endnote>
  <w:endnote w:type="continuationSeparator" w:id="0">
    <w:p w14:paraId="59C75A8F" w14:textId="77777777" w:rsidR="00F56271" w:rsidRDefault="00F5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A1A" w14:textId="77777777" w:rsidR="00BF2615" w:rsidRDefault="00BF2615" w:rsidP="00BF2615">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53E4F00" w14:textId="77777777" w:rsidR="00BF2615" w:rsidRDefault="00BF2615" w:rsidP="00BF261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A763A0A" w14:textId="77777777" w:rsidR="00BF2615" w:rsidRDefault="00BF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A32A" w14:textId="1C559129" w:rsidR="00BF2615" w:rsidRDefault="00BF2615">
    <w:pPr>
      <w:pStyle w:val="Footer"/>
    </w:pPr>
    <w:r>
      <w:rPr>
        <w:noProof/>
      </w:rPr>
      <w:drawing>
        <wp:anchor distT="0" distB="0" distL="114300" distR="114300" simplePos="0" relativeHeight="251658240" behindDoc="0" locked="0" layoutInCell="1" allowOverlap="1" wp14:anchorId="4C9D0A43" wp14:editId="14A0F93B">
          <wp:simplePos x="0" y="0"/>
          <wp:positionH relativeFrom="column">
            <wp:posOffset>428263</wp:posOffset>
          </wp:positionH>
          <wp:positionV relativeFrom="paragraph">
            <wp:posOffset>-486748</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0C31" w14:textId="77777777" w:rsidR="00F56271" w:rsidRDefault="00F56271">
      <w:r>
        <w:separator/>
      </w:r>
    </w:p>
  </w:footnote>
  <w:footnote w:type="continuationSeparator" w:id="0">
    <w:p w14:paraId="3E74C8BA" w14:textId="77777777" w:rsidR="00F56271" w:rsidRDefault="00F5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7094" w14:textId="00B60D86" w:rsidR="00355617" w:rsidRDefault="00963543" w:rsidP="0082127B">
    <w:pPr>
      <w:tabs>
        <w:tab w:val="left" w:pos="6060"/>
        <w:tab w:val="right" w:pos="10203"/>
      </w:tabs>
      <w:spacing w:after="0"/>
      <w:rPr>
        <w:sz w:val="16"/>
        <w:szCs w:val="16"/>
      </w:rPr>
    </w:pPr>
    <w:r>
      <w:rPr>
        <w:sz w:val="16"/>
        <w:szCs w:val="16"/>
      </w:rPr>
      <w:t xml:space="preserve">First </w:t>
    </w:r>
    <w:r w:rsidR="007A3AEA">
      <w:rPr>
        <w:sz w:val="16"/>
        <w:szCs w:val="16"/>
      </w:rPr>
      <w:t>UA:</w:t>
    </w:r>
    <w:r w:rsidR="00AE05C4">
      <w:rPr>
        <w:sz w:val="16"/>
        <w:szCs w:val="16"/>
      </w:rPr>
      <w:t xml:space="preserve"> 2/22</w:t>
    </w:r>
    <w:r w:rsidR="007A3AEA">
      <w:rPr>
        <w:sz w:val="16"/>
        <w:szCs w:val="16"/>
      </w:rPr>
      <w:t xml:space="preserve"> Index: </w:t>
    </w:r>
    <w:r w:rsidR="00AE05C4" w:rsidRPr="00AE05C4">
      <w:rPr>
        <w:sz w:val="16"/>
        <w:szCs w:val="16"/>
      </w:rPr>
      <w:t>MDE 30/5158/2022</w:t>
    </w:r>
    <w:r w:rsidR="00AE05C4" w:rsidRPr="00AE05C4" w:rsidDel="00AE05C4">
      <w:rPr>
        <w:sz w:val="16"/>
        <w:szCs w:val="16"/>
      </w:rPr>
      <w:t xml:space="preserve"> </w:t>
    </w:r>
    <w:r w:rsidR="009B348E">
      <w:rPr>
        <w:sz w:val="16"/>
        <w:szCs w:val="16"/>
      </w:rPr>
      <w:t>Tunisia</w:t>
    </w:r>
    <w:r w:rsidR="007A3AEA">
      <w:rPr>
        <w:sz w:val="16"/>
        <w:szCs w:val="16"/>
      </w:rPr>
      <w:tab/>
    </w:r>
    <w:r w:rsidR="0082127B">
      <w:rPr>
        <w:sz w:val="16"/>
        <w:szCs w:val="16"/>
      </w:rPr>
      <w:tab/>
    </w:r>
    <w:r w:rsidR="007A3AEA">
      <w:rPr>
        <w:sz w:val="16"/>
        <w:szCs w:val="16"/>
      </w:rPr>
      <w:t xml:space="preserve">Date: </w:t>
    </w:r>
    <w:r w:rsidR="0029721E">
      <w:rPr>
        <w:sz w:val="16"/>
        <w:szCs w:val="16"/>
      </w:rPr>
      <w:t xml:space="preserve">January </w:t>
    </w:r>
    <w:r w:rsidR="00C14FEC">
      <w:rPr>
        <w:sz w:val="16"/>
        <w:szCs w:val="16"/>
      </w:rPr>
      <w:t xml:space="preserve">14, </w:t>
    </w:r>
    <w:r w:rsidR="0029721E">
      <w:rPr>
        <w:sz w:val="16"/>
        <w:szCs w:val="16"/>
      </w:rPr>
      <w:t>202</w:t>
    </w:r>
    <w:r w:rsidR="00F704F9">
      <w:rPr>
        <w:sz w:val="16"/>
        <w:szCs w:val="16"/>
      </w:rPr>
      <w:t>2</w:t>
    </w:r>
  </w:p>
  <w:p w14:paraId="4A31D1E7"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E0CD" w14:textId="125D859A" w:rsidR="00E45B15" w:rsidRDefault="00BF2615" w:rsidP="00BF2615">
    <w:pPr>
      <w:tabs>
        <w:tab w:val="left" w:pos="6060"/>
        <w:tab w:val="right" w:pos="10203"/>
      </w:tabs>
      <w:spacing w:after="0"/>
      <w:rPr>
        <w:sz w:val="16"/>
        <w:szCs w:val="16"/>
      </w:rPr>
    </w:pPr>
    <w:r>
      <w:rPr>
        <w:sz w:val="16"/>
        <w:szCs w:val="16"/>
      </w:rPr>
      <w:t xml:space="preserve">First UA: 2/22 Index: </w:t>
    </w:r>
    <w:r w:rsidRPr="00AE05C4">
      <w:rPr>
        <w:sz w:val="16"/>
        <w:szCs w:val="16"/>
      </w:rPr>
      <w:t>MDE 30/5158/2022</w:t>
    </w:r>
    <w:r w:rsidRPr="00AE05C4" w:rsidDel="00AE05C4">
      <w:rPr>
        <w:sz w:val="16"/>
        <w:szCs w:val="16"/>
      </w:rPr>
      <w:t xml:space="preserve"> </w:t>
    </w:r>
    <w:r>
      <w:rPr>
        <w:sz w:val="16"/>
        <w:szCs w:val="16"/>
      </w:rPr>
      <w:t>Tunisia</w:t>
    </w:r>
    <w:r>
      <w:rPr>
        <w:sz w:val="16"/>
        <w:szCs w:val="16"/>
      </w:rPr>
      <w:tab/>
    </w:r>
    <w:r>
      <w:rPr>
        <w:sz w:val="16"/>
        <w:szCs w:val="16"/>
      </w:rPr>
      <w:tab/>
      <w:t>Date: January 14, 2022</w:t>
    </w:r>
  </w:p>
  <w:p w14:paraId="28DB16B3" w14:textId="77777777" w:rsidR="00BF2615" w:rsidRPr="00BF2615" w:rsidRDefault="00BF2615" w:rsidP="00BF2615">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0"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51B5F"/>
    <w:multiLevelType w:val="hybridMultilevel"/>
    <w:tmpl w:val="68AAD866"/>
    <w:lvl w:ilvl="0" w:tplc="4A0C1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6037FE"/>
    <w:multiLevelType w:val="hybridMultilevel"/>
    <w:tmpl w:val="20524D08"/>
    <w:lvl w:ilvl="0" w:tplc="F1AE4C0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9"/>
  </w:num>
  <w:num w:numId="5">
    <w:abstractNumId w:val="3"/>
  </w:num>
  <w:num w:numId="6">
    <w:abstractNumId w:val="22"/>
  </w:num>
  <w:num w:numId="7">
    <w:abstractNumId w:val="20"/>
  </w:num>
  <w:num w:numId="8">
    <w:abstractNumId w:val="8"/>
  </w:num>
  <w:num w:numId="9">
    <w:abstractNumId w:val="7"/>
  </w:num>
  <w:num w:numId="10">
    <w:abstractNumId w:val="13"/>
  </w:num>
  <w:num w:numId="11">
    <w:abstractNumId w:val="5"/>
  </w:num>
  <w:num w:numId="12">
    <w:abstractNumId w:val="14"/>
  </w:num>
  <w:num w:numId="13">
    <w:abstractNumId w:val="16"/>
  </w:num>
  <w:num w:numId="14">
    <w:abstractNumId w:val="1"/>
  </w:num>
  <w:num w:numId="15">
    <w:abstractNumId w:val="21"/>
  </w:num>
  <w:num w:numId="16">
    <w:abstractNumId w:val="10"/>
  </w:num>
  <w:num w:numId="17">
    <w:abstractNumId w:val="12"/>
  </w:num>
  <w:num w:numId="18">
    <w:abstractNumId w:val="4"/>
  </w:num>
  <w:num w:numId="19">
    <w:abstractNumId w:val="6"/>
  </w:num>
  <w:num w:numId="20">
    <w:abstractNumId w:val="19"/>
  </w:num>
  <w:num w:numId="21">
    <w:abstractNumId w:val="2"/>
  </w:num>
  <w:num w:numId="22">
    <w:abstractNumId w:val="25"/>
  </w:num>
  <w:num w:numId="23">
    <w:abstractNumId w:val="11"/>
  </w:num>
  <w:num w:numId="24">
    <w:abstractNumId w:val="15"/>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F7"/>
    <w:rsid w:val="00001383"/>
    <w:rsid w:val="000015E3"/>
    <w:rsid w:val="0000407D"/>
    <w:rsid w:val="00004D79"/>
    <w:rsid w:val="000052F2"/>
    <w:rsid w:val="000058B2"/>
    <w:rsid w:val="0000599D"/>
    <w:rsid w:val="00006629"/>
    <w:rsid w:val="00010C4B"/>
    <w:rsid w:val="00011ABA"/>
    <w:rsid w:val="00013EF0"/>
    <w:rsid w:val="00017F83"/>
    <w:rsid w:val="0002326C"/>
    <w:rsid w:val="000234D0"/>
    <w:rsid w:val="00023583"/>
    <w:rsid w:val="0002386F"/>
    <w:rsid w:val="000251A3"/>
    <w:rsid w:val="00025904"/>
    <w:rsid w:val="000271C2"/>
    <w:rsid w:val="00031922"/>
    <w:rsid w:val="00032759"/>
    <w:rsid w:val="00040206"/>
    <w:rsid w:val="00041469"/>
    <w:rsid w:val="000424F7"/>
    <w:rsid w:val="0004344B"/>
    <w:rsid w:val="000443BF"/>
    <w:rsid w:val="000449CA"/>
    <w:rsid w:val="00044B85"/>
    <w:rsid w:val="00045B77"/>
    <w:rsid w:val="00050AEE"/>
    <w:rsid w:val="00052270"/>
    <w:rsid w:val="000546F9"/>
    <w:rsid w:val="00054B36"/>
    <w:rsid w:val="00057A7E"/>
    <w:rsid w:val="0006188D"/>
    <w:rsid w:val="0006400E"/>
    <w:rsid w:val="000652BB"/>
    <w:rsid w:val="000662C5"/>
    <w:rsid w:val="00066CE7"/>
    <w:rsid w:val="00066CF6"/>
    <w:rsid w:val="0007136C"/>
    <w:rsid w:val="000727AD"/>
    <w:rsid w:val="0007285E"/>
    <w:rsid w:val="00072B94"/>
    <w:rsid w:val="00073371"/>
    <w:rsid w:val="0007390F"/>
    <w:rsid w:val="0007488A"/>
    <w:rsid w:val="00076037"/>
    <w:rsid w:val="00080DFE"/>
    <w:rsid w:val="00080F52"/>
    <w:rsid w:val="00081AA7"/>
    <w:rsid w:val="00083462"/>
    <w:rsid w:val="000844CE"/>
    <w:rsid w:val="00084A39"/>
    <w:rsid w:val="00084C4D"/>
    <w:rsid w:val="00087E2B"/>
    <w:rsid w:val="00090278"/>
    <w:rsid w:val="00090675"/>
    <w:rsid w:val="0009130D"/>
    <w:rsid w:val="00092DFA"/>
    <w:rsid w:val="000947B7"/>
    <w:rsid w:val="000954EE"/>
    <w:rsid w:val="000957C5"/>
    <w:rsid w:val="000957DF"/>
    <w:rsid w:val="000A1F14"/>
    <w:rsid w:val="000A2CA9"/>
    <w:rsid w:val="000A61EE"/>
    <w:rsid w:val="000A6DCA"/>
    <w:rsid w:val="000A7064"/>
    <w:rsid w:val="000B02B4"/>
    <w:rsid w:val="000B1E14"/>
    <w:rsid w:val="000B31EB"/>
    <w:rsid w:val="000B4A38"/>
    <w:rsid w:val="000C1097"/>
    <w:rsid w:val="000C2A0D"/>
    <w:rsid w:val="000C4BE1"/>
    <w:rsid w:val="000C6196"/>
    <w:rsid w:val="000C6943"/>
    <w:rsid w:val="000C7B82"/>
    <w:rsid w:val="000D0ABB"/>
    <w:rsid w:val="000D26E9"/>
    <w:rsid w:val="000D3323"/>
    <w:rsid w:val="000D3C74"/>
    <w:rsid w:val="000D4538"/>
    <w:rsid w:val="000D5768"/>
    <w:rsid w:val="000D70C1"/>
    <w:rsid w:val="000D7F33"/>
    <w:rsid w:val="000E0D61"/>
    <w:rsid w:val="000E20CA"/>
    <w:rsid w:val="000E2415"/>
    <w:rsid w:val="000E461F"/>
    <w:rsid w:val="000E57D4"/>
    <w:rsid w:val="000F10E7"/>
    <w:rsid w:val="000F24A8"/>
    <w:rsid w:val="000F3012"/>
    <w:rsid w:val="000F4F00"/>
    <w:rsid w:val="000F6CE0"/>
    <w:rsid w:val="00100FE4"/>
    <w:rsid w:val="0010163A"/>
    <w:rsid w:val="0010425E"/>
    <w:rsid w:val="00106837"/>
    <w:rsid w:val="00106D61"/>
    <w:rsid w:val="001079E0"/>
    <w:rsid w:val="0011058F"/>
    <w:rsid w:val="0011066C"/>
    <w:rsid w:val="001142D4"/>
    <w:rsid w:val="00114556"/>
    <w:rsid w:val="00114E61"/>
    <w:rsid w:val="00117DE1"/>
    <w:rsid w:val="0012091C"/>
    <w:rsid w:val="001225D8"/>
    <w:rsid w:val="0012544D"/>
    <w:rsid w:val="00127C40"/>
    <w:rsid w:val="001300C3"/>
    <w:rsid w:val="00130B8A"/>
    <w:rsid w:val="00131BF6"/>
    <w:rsid w:val="00132162"/>
    <w:rsid w:val="001364F2"/>
    <w:rsid w:val="00136C52"/>
    <w:rsid w:val="00137B0E"/>
    <w:rsid w:val="001406BE"/>
    <w:rsid w:val="001408AE"/>
    <w:rsid w:val="00140D32"/>
    <w:rsid w:val="00143318"/>
    <w:rsid w:val="0014617E"/>
    <w:rsid w:val="00150178"/>
    <w:rsid w:val="001526C3"/>
    <w:rsid w:val="001532B1"/>
    <w:rsid w:val="001546C6"/>
    <w:rsid w:val="00154EA8"/>
    <w:rsid w:val="001561F4"/>
    <w:rsid w:val="00160930"/>
    <w:rsid w:val="0016118D"/>
    <w:rsid w:val="00161467"/>
    <w:rsid w:val="0016155D"/>
    <w:rsid w:val="00162989"/>
    <w:rsid w:val="00163395"/>
    <w:rsid w:val="00163D6F"/>
    <w:rsid w:val="001648DB"/>
    <w:rsid w:val="0017120C"/>
    <w:rsid w:val="00171225"/>
    <w:rsid w:val="00173C94"/>
    <w:rsid w:val="00174398"/>
    <w:rsid w:val="00176406"/>
    <w:rsid w:val="00176678"/>
    <w:rsid w:val="001773D1"/>
    <w:rsid w:val="0017757A"/>
    <w:rsid w:val="00177779"/>
    <w:rsid w:val="00187101"/>
    <w:rsid w:val="00190E36"/>
    <w:rsid w:val="0019118D"/>
    <w:rsid w:val="00191E92"/>
    <w:rsid w:val="00192E69"/>
    <w:rsid w:val="00194CD5"/>
    <w:rsid w:val="00197AB8"/>
    <w:rsid w:val="001A001C"/>
    <w:rsid w:val="001A2290"/>
    <w:rsid w:val="001A3B77"/>
    <w:rsid w:val="001A5578"/>
    <w:rsid w:val="001A6166"/>
    <w:rsid w:val="001A6204"/>
    <w:rsid w:val="001A635D"/>
    <w:rsid w:val="001A6AC9"/>
    <w:rsid w:val="001A70EF"/>
    <w:rsid w:val="001B0889"/>
    <w:rsid w:val="001B252D"/>
    <w:rsid w:val="001B516C"/>
    <w:rsid w:val="001B7241"/>
    <w:rsid w:val="001C0129"/>
    <w:rsid w:val="001C45C8"/>
    <w:rsid w:val="001D28CF"/>
    <w:rsid w:val="001D52A5"/>
    <w:rsid w:val="001D61F1"/>
    <w:rsid w:val="001E2045"/>
    <w:rsid w:val="001E253D"/>
    <w:rsid w:val="001E6F80"/>
    <w:rsid w:val="001F0415"/>
    <w:rsid w:val="001F08C1"/>
    <w:rsid w:val="001F08F8"/>
    <w:rsid w:val="001F08F9"/>
    <w:rsid w:val="001F37B8"/>
    <w:rsid w:val="001F6AA2"/>
    <w:rsid w:val="001F6BD4"/>
    <w:rsid w:val="002002BC"/>
    <w:rsid w:val="0020036B"/>
    <w:rsid w:val="00200486"/>
    <w:rsid w:val="00201189"/>
    <w:rsid w:val="0020274F"/>
    <w:rsid w:val="002036C0"/>
    <w:rsid w:val="00213B9B"/>
    <w:rsid w:val="00215C3E"/>
    <w:rsid w:val="00215E33"/>
    <w:rsid w:val="00220173"/>
    <w:rsid w:val="0022238D"/>
    <w:rsid w:val="002226F8"/>
    <w:rsid w:val="0022281E"/>
    <w:rsid w:val="00223CB4"/>
    <w:rsid w:val="00225A11"/>
    <w:rsid w:val="00227A79"/>
    <w:rsid w:val="00227ED5"/>
    <w:rsid w:val="00230D65"/>
    <w:rsid w:val="00240ABB"/>
    <w:rsid w:val="0024258A"/>
    <w:rsid w:val="00247A41"/>
    <w:rsid w:val="002529DD"/>
    <w:rsid w:val="002531A4"/>
    <w:rsid w:val="002543F0"/>
    <w:rsid w:val="0025514D"/>
    <w:rsid w:val="002553FD"/>
    <w:rsid w:val="002558D7"/>
    <w:rsid w:val="00255991"/>
    <w:rsid w:val="00255EF4"/>
    <w:rsid w:val="0025792F"/>
    <w:rsid w:val="00261CC7"/>
    <w:rsid w:val="00264645"/>
    <w:rsid w:val="00266551"/>
    <w:rsid w:val="002665C3"/>
    <w:rsid w:val="00267325"/>
    <w:rsid w:val="00267383"/>
    <w:rsid w:val="002703E7"/>
    <w:rsid w:val="002709C3"/>
    <w:rsid w:val="002739C9"/>
    <w:rsid w:val="00273E9A"/>
    <w:rsid w:val="00277FEB"/>
    <w:rsid w:val="00280232"/>
    <w:rsid w:val="002855A0"/>
    <w:rsid w:val="002875FE"/>
    <w:rsid w:val="00287ED2"/>
    <w:rsid w:val="002906E2"/>
    <w:rsid w:val="002916ED"/>
    <w:rsid w:val="0029183B"/>
    <w:rsid w:val="00291C60"/>
    <w:rsid w:val="0029721E"/>
    <w:rsid w:val="002A271D"/>
    <w:rsid w:val="002A2F36"/>
    <w:rsid w:val="002A4AC7"/>
    <w:rsid w:val="002B05A4"/>
    <w:rsid w:val="002B097F"/>
    <w:rsid w:val="002B201D"/>
    <w:rsid w:val="002B2E9B"/>
    <w:rsid w:val="002B36EA"/>
    <w:rsid w:val="002C06A6"/>
    <w:rsid w:val="002C09E4"/>
    <w:rsid w:val="002C1C3A"/>
    <w:rsid w:val="002C24A1"/>
    <w:rsid w:val="002C27BC"/>
    <w:rsid w:val="002C5226"/>
    <w:rsid w:val="002C5FE4"/>
    <w:rsid w:val="002C763A"/>
    <w:rsid w:val="002C7F1F"/>
    <w:rsid w:val="002D48CD"/>
    <w:rsid w:val="002D4BD5"/>
    <w:rsid w:val="002D5073"/>
    <w:rsid w:val="002D5454"/>
    <w:rsid w:val="002D59B0"/>
    <w:rsid w:val="002E0592"/>
    <w:rsid w:val="002E348A"/>
    <w:rsid w:val="002E3658"/>
    <w:rsid w:val="002E4CDF"/>
    <w:rsid w:val="002E4D9A"/>
    <w:rsid w:val="002E6B2D"/>
    <w:rsid w:val="002E6C07"/>
    <w:rsid w:val="002E790A"/>
    <w:rsid w:val="002F3C80"/>
    <w:rsid w:val="002F42C7"/>
    <w:rsid w:val="00306A58"/>
    <w:rsid w:val="0031166C"/>
    <w:rsid w:val="0031230A"/>
    <w:rsid w:val="00313E8B"/>
    <w:rsid w:val="00317F6E"/>
    <w:rsid w:val="00320461"/>
    <w:rsid w:val="00320AA0"/>
    <w:rsid w:val="003261C8"/>
    <w:rsid w:val="00327A50"/>
    <w:rsid w:val="003306AF"/>
    <w:rsid w:val="003306E8"/>
    <w:rsid w:val="00330B32"/>
    <w:rsid w:val="00333B15"/>
    <w:rsid w:val="00335D5B"/>
    <w:rsid w:val="0033624A"/>
    <w:rsid w:val="003367BF"/>
    <w:rsid w:val="003373A5"/>
    <w:rsid w:val="00337826"/>
    <w:rsid w:val="003408A9"/>
    <w:rsid w:val="0034128A"/>
    <w:rsid w:val="0034175C"/>
    <w:rsid w:val="00341D5B"/>
    <w:rsid w:val="0034272C"/>
    <w:rsid w:val="0034324D"/>
    <w:rsid w:val="00343569"/>
    <w:rsid w:val="00345939"/>
    <w:rsid w:val="00350C73"/>
    <w:rsid w:val="00350D63"/>
    <w:rsid w:val="0035269E"/>
    <w:rsid w:val="00352943"/>
    <w:rsid w:val="0035329F"/>
    <w:rsid w:val="00355617"/>
    <w:rsid w:val="0036096C"/>
    <w:rsid w:val="00361B8B"/>
    <w:rsid w:val="00370933"/>
    <w:rsid w:val="00370E63"/>
    <w:rsid w:val="003717C5"/>
    <w:rsid w:val="00371EB7"/>
    <w:rsid w:val="00373A3A"/>
    <w:rsid w:val="00373AF7"/>
    <w:rsid w:val="00376199"/>
    <w:rsid w:val="003762DD"/>
    <w:rsid w:val="003767FC"/>
    <w:rsid w:val="00376EF4"/>
    <w:rsid w:val="003773EC"/>
    <w:rsid w:val="00381AD7"/>
    <w:rsid w:val="00382185"/>
    <w:rsid w:val="00383E8F"/>
    <w:rsid w:val="00384B4C"/>
    <w:rsid w:val="00387593"/>
    <w:rsid w:val="003904F0"/>
    <w:rsid w:val="00390A6B"/>
    <w:rsid w:val="00393925"/>
    <w:rsid w:val="0039574D"/>
    <w:rsid w:val="00395E8F"/>
    <w:rsid w:val="00396029"/>
    <w:rsid w:val="0039654D"/>
    <w:rsid w:val="003968BA"/>
    <w:rsid w:val="003970C1"/>
    <w:rsid w:val="003975C9"/>
    <w:rsid w:val="00397C07"/>
    <w:rsid w:val="003A340A"/>
    <w:rsid w:val="003A5D4A"/>
    <w:rsid w:val="003A5FF4"/>
    <w:rsid w:val="003B0B80"/>
    <w:rsid w:val="003B253C"/>
    <w:rsid w:val="003B28A3"/>
    <w:rsid w:val="003B294A"/>
    <w:rsid w:val="003B2DF0"/>
    <w:rsid w:val="003B3457"/>
    <w:rsid w:val="003B5483"/>
    <w:rsid w:val="003B6E28"/>
    <w:rsid w:val="003B7423"/>
    <w:rsid w:val="003C085C"/>
    <w:rsid w:val="003C2478"/>
    <w:rsid w:val="003C3210"/>
    <w:rsid w:val="003C3276"/>
    <w:rsid w:val="003C4B1D"/>
    <w:rsid w:val="003C4DD0"/>
    <w:rsid w:val="003C5EEA"/>
    <w:rsid w:val="003C7CB6"/>
    <w:rsid w:val="003C7D48"/>
    <w:rsid w:val="003C7DEB"/>
    <w:rsid w:val="003D1694"/>
    <w:rsid w:val="003D2F19"/>
    <w:rsid w:val="003D5B91"/>
    <w:rsid w:val="003D6228"/>
    <w:rsid w:val="003E0A13"/>
    <w:rsid w:val="003E14AB"/>
    <w:rsid w:val="003E362A"/>
    <w:rsid w:val="003E36C9"/>
    <w:rsid w:val="003E430F"/>
    <w:rsid w:val="003E47D4"/>
    <w:rsid w:val="003E6167"/>
    <w:rsid w:val="003F3131"/>
    <w:rsid w:val="003F3D5D"/>
    <w:rsid w:val="003F3E57"/>
    <w:rsid w:val="003F4734"/>
    <w:rsid w:val="003F4876"/>
    <w:rsid w:val="003F658D"/>
    <w:rsid w:val="00402D40"/>
    <w:rsid w:val="00404FBC"/>
    <w:rsid w:val="00405CBC"/>
    <w:rsid w:val="00407539"/>
    <w:rsid w:val="00411DBC"/>
    <w:rsid w:val="00414738"/>
    <w:rsid w:val="00415768"/>
    <w:rsid w:val="00416B79"/>
    <w:rsid w:val="00417B3E"/>
    <w:rsid w:val="00417B95"/>
    <w:rsid w:val="0042210F"/>
    <w:rsid w:val="0042287E"/>
    <w:rsid w:val="00422B15"/>
    <w:rsid w:val="00430C14"/>
    <w:rsid w:val="004314DC"/>
    <w:rsid w:val="00431E66"/>
    <w:rsid w:val="00432384"/>
    <w:rsid w:val="004328D3"/>
    <w:rsid w:val="00432F27"/>
    <w:rsid w:val="004334BF"/>
    <w:rsid w:val="0043383D"/>
    <w:rsid w:val="004338C7"/>
    <w:rsid w:val="00434120"/>
    <w:rsid w:val="0043493B"/>
    <w:rsid w:val="00436730"/>
    <w:rsid w:val="004408A1"/>
    <w:rsid w:val="00440CBD"/>
    <w:rsid w:val="00441043"/>
    <w:rsid w:val="00442CA7"/>
    <w:rsid w:val="00442E5B"/>
    <w:rsid w:val="0044379B"/>
    <w:rsid w:val="00445786"/>
    <w:rsid w:val="00445D50"/>
    <w:rsid w:val="00447338"/>
    <w:rsid w:val="00450981"/>
    <w:rsid w:val="004514F9"/>
    <w:rsid w:val="00453538"/>
    <w:rsid w:val="00453CB1"/>
    <w:rsid w:val="00457E6C"/>
    <w:rsid w:val="004603A2"/>
    <w:rsid w:val="004611FA"/>
    <w:rsid w:val="00462568"/>
    <w:rsid w:val="00463022"/>
    <w:rsid w:val="0046553C"/>
    <w:rsid w:val="004738E5"/>
    <w:rsid w:val="0047419B"/>
    <w:rsid w:val="00474D4A"/>
    <w:rsid w:val="00474F93"/>
    <w:rsid w:val="00475B4B"/>
    <w:rsid w:val="004812BF"/>
    <w:rsid w:val="00482BBB"/>
    <w:rsid w:val="00486088"/>
    <w:rsid w:val="004871F2"/>
    <w:rsid w:val="00492AB3"/>
    <w:rsid w:val="00492FA8"/>
    <w:rsid w:val="0049470E"/>
    <w:rsid w:val="004A1A8A"/>
    <w:rsid w:val="004A1BDD"/>
    <w:rsid w:val="004A2885"/>
    <w:rsid w:val="004A3E51"/>
    <w:rsid w:val="004A7214"/>
    <w:rsid w:val="004B1971"/>
    <w:rsid w:val="004B1B0B"/>
    <w:rsid w:val="004B1D50"/>
    <w:rsid w:val="004B1E15"/>
    <w:rsid w:val="004B2367"/>
    <w:rsid w:val="004B36E2"/>
    <w:rsid w:val="004B381D"/>
    <w:rsid w:val="004B4D54"/>
    <w:rsid w:val="004B50BC"/>
    <w:rsid w:val="004B6B5B"/>
    <w:rsid w:val="004C265C"/>
    <w:rsid w:val="004C356F"/>
    <w:rsid w:val="004C4CF6"/>
    <w:rsid w:val="004C65C9"/>
    <w:rsid w:val="004C71F5"/>
    <w:rsid w:val="004C778A"/>
    <w:rsid w:val="004D06C8"/>
    <w:rsid w:val="004D41DC"/>
    <w:rsid w:val="004D66CF"/>
    <w:rsid w:val="004E5D1C"/>
    <w:rsid w:val="004F266C"/>
    <w:rsid w:val="004F28BA"/>
    <w:rsid w:val="004F4BCA"/>
    <w:rsid w:val="004F55C2"/>
    <w:rsid w:val="004F7D81"/>
    <w:rsid w:val="00501A9B"/>
    <w:rsid w:val="00504FBC"/>
    <w:rsid w:val="00506265"/>
    <w:rsid w:val="00506409"/>
    <w:rsid w:val="00510087"/>
    <w:rsid w:val="0051011C"/>
    <w:rsid w:val="00517DFD"/>
    <w:rsid w:val="00517E88"/>
    <w:rsid w:val="00525041"/>
    <w:rsid w:val="0052511F"/>
    <w:rsid w:val="0052695B"/>
    <w:rsid w:val="00531CC1"/>
    <w:rsid w:val="00532881"/>
    <w:rsid w:val="00533F90"/>
    <w:rsid w:val="005363CA"/>
    <w:rsid w:val="00537BE4"/>
    <w:rsid w:val="005412F1"/>
    <w:rsid w:val="00541347"/>
    <w:rsid w:val="00542F58"/>
    <w:rsid w:val="00545423"/>
    <w:rsid w:val="00545521"/>
    <w:rsid w:val="0054710F"/>
    <w:rsid w:val="0054732E"/>
    <w:rsid w:val="00547E71"/>
    <w:rsid w:val="00550DDC"/>
    <w:rsid w:val="00553848"/>
    <w:rsid w:val="00553A5C"/>
    <w:rsid w:val="0055563F"/>
    <w:rsid w:val="005568F2"/>
    <w:rsid w:val="00557160"/>
    <w:rsid w:val="00557B84"/>
    <w:rsid w:val="00561EC9"/>
    <w:rsid w:val="00562505"/>
    <w:rsid w:val="00565462"/>
    <w:rsid w:val="0056571B"/>
    <w:rsid w:val="005668D0"/>
    <w:rsid w:val="00570266"/>
    <w:rsid w:val="00571797"/>
    <w:rsid w:val="00572CCD"/>
    <w:rsid w:val="0057354E"/>
    <w:rsid w:val="00573BA4"/>
    <w:rsid w:val="0057440A"/>
    <w:rsid w:val="0057594C"/>
    <w:rsid w:val="0057611D"/>
    <w:rsid w:val="00580488"/>
    <w:rsid w:val="00581881"/>
    <w:rsid w:val="00581A12"/>
    <w:rsid w:val="0058576C"/>
    <w:rsid w:val="00590945"/>
    <w:rsid w:val="0059180E"/>
    <w:rsid w:val="00592C3E"/>
    <w:rsid w:val="00594592"/>
    <w:rsid w:val="0059473E"/>
    <w:rsid w:val="00596449"/>
    <w:rsid w:val="00597C13"/>
    <w:rsid w:val="005A08A8"/>
    <w:rsid w:val="005A18BF"/>
    <w:rsid w:val="005A3E28"/>
    <w:rsid w:val="005A5245"/>
    <w:rsid w:val="005A5A83"/>
    <w:rsid w:val="005A64F6"/>
    <w:rsid w:val="005A71AD"/>
    <w:rsid w:val="005A72A8"/>
    <w:rsid w:val="005A7F1B"/>
    <w:rsid w:val="005B045A"/>
    <w:rsid w:val="005B0C14"/>
    <w:rsid w:val="005B227F"/>
    <w:rsid w:val="005B2A75"/>
    <w:rsid w:val="005B30A3"/>
    <w:rsid w:val="005B3514"/>
    <w:rsid w:val="005B58C6"/>
    <w:rsid w:val="005B59ED"/>
    <w:rsid w:val="005B5C5A"/>
    <w:rsid w:val="005C07BE"/>
    <w:rsid w:val="005C5D2F"/>
    <w:rsid w:val="005C6854"/>
    <w:rsid w:val="005C751F"/>
    <w:rsid w:val="005D0345"/>
    <w:rsid w:val="005D14AA"/>
    <w:rsid w:val="005D2C37"/>
    <w:rsid w:val="005D7287"/>
    <w:rsid w:val="005D7D1C"/>
    <w:rsid w:val="005E102C"/>
    <w:rsid w:val="005E24FC"/>
    <w:rsid w:val="005E3647"/>
    <w:rsid w:val="005F0355"/>
    <w:rsid w:val="005F0CB8"/>
    <w:rsid w:val="005F0CD4"/>
    <w:rsid w:val="005F2AC0"/>
    <w:rsid w:val="005F2DC9"/>
    <w:rsid w:val="005F3846"/>
    <w:rsid w:val="005F5E43"/>
    <w:rsid w:val="005F7084"/>
    <w:rsid w:val="0060096E"/>
    <w:rsid w:val="00603545"/>
    <w:rsid w:val="00606108"/>
    <w:rsid w:val="00607045"/>
    <w:rsid w:val="006201FC"/>
    <w:rsid w:val="006203B8"/>
    <w:rsid w:val="00620ADD"/>
    <w:rsid w:val="006210BB"/>
    <w:rsid w:val="00624216"/>
    <w:rsid w:val="00624CF9"/>
    <w:rsid w:val="0062697B"/>
    <w:rsid w:val="0063037F"/>
    <w:rsid w:val="006329FB"/>
    <w:rsid w:val="00634E60"/>
    <w:rsid w:val="00640573"/>
    <w:rsid w:val="00640EC8"/>
    <w:rsid w:val="00640EF2"/>
    <w:rsid w:val="006454C5"/>
    <w:rsid w:val="00646B94"/>
    <w:rsid w:val="0064718C"/>
    <w:rsid w:val="006479A1"/>
    <w:rsid w:val="0065049B"/>
    <w:rsid w:val="00650D73"/>
    <w:rsid w:val="00654A31"/>
    <w:rsid w:val="006558EE"/>
    <w:rsid w:val="00657231"/>
    <w:rsid w:val="00666847"/>
    <w:rsid w:val="00667FBC"/>
    <w:rsid w:val="006726ED"/>
    <w:rsid w:val="00677C44"/>
    <w:rsid w:val="00681D2B"/>
    <w:rsid w:val="00684215"/>
    <w:rsid w:val="00685ACC"/>
    <w:rsid w:val="006903B7"/>
    <w:rsid w:val="00690945"/>
    <w:rsid w:val="00693F8B"/>
    <w:rsid w:val="00694C66"/>
    <w:rsid w:val="0069571A"/>
    <w:rsid w:val="00696661"/>
    <w:rsid w:val="00696A74"/>
    <w:rsid w:val="00696BCF"/>
    <w:rsid w:val="006A08CA"/>
    <w:rsid w:val="006A0BB9"/>
    <w:rsid w:val="006A1038"/>
    <w:rsid w:val="006A1136"/>
    <w:rsid w:val="006A22C3"/>
    <w:rsid w:val="006A5516"/>
    <w:rsid w:val="006A5AA7"/>
    <w:rsid w:val="006A6BC1"/>
    <w:rsid w:val="006B06B6"/>
    <w:rsid w:val="006B0EC2"/>
    <w:rsid w:val="006B12FA"/>
    <w:rsid w:val="006B198F"/>
    <w:rsid w:val="006B4238"/>
    <w:rsid w:val="006B461E"/>
    <w:rsid w:val="006B5928"/>
    <w:rsid w:val="006B64A3"/>
    <w:rsid w:val="006B75CF"/>
    <w:rsid w:val="006B7AC7"/>
    <w:rsid w:val="006C08E7"/>
    <w:rsid w:val="006C1236"/>
    <w:rsid w:val="006C2BBA"/>
    <w:rsid w:val="006C3C21"/>
    <w:rsid w:val="006C5013"/>
    <w:rsid w:val="006C51CA"/>
    <w:rsid w:val="006C7A31"/>
    <w:rsid w:val="006C7A87"/>
    <w:rsid w:val="006D250A"/>
    <w:rsid w:val="006D2DF7"/>
    <w:rsid w:val="006D37EE"/>
    <w:rsid w:val="006D3CC7"/>
    <w:rsid w:val="006D46D9"/>
    <w:rsid w:val="006D50DB"/>
    <w:rsid w:val="006D68D8"/>
    <w:rsid w:val="006E45FB"/>
    <w:rsid w:val="006E474A"/>
    <w:rsid w:val="006E48B1"/>
    <w:rsid w:val="006E68F7"/>
    <w:rsid w:val="006E6DD9"/>
    <w:rsid w:val="006F0689"/>
    <w:rsid w:val="006F0B2B"/>
    <w:rsid w:val="006F2259"/>
    <w:rsid w:val="006F3A58"/>
    <w:rsid w:val="006F42CA"/>
    <w:rsid w:val="006F4C28"/>
    <w:rsid w:val="006F6EE7"/>
    <w:rsid w:val="0070253C"/>
    <w:rsid w:val="0070364E"/>
    <w:rsid w:val="00704232"/>
    <w:rsid w:val="007053D0"/>
    <w:rsid w:val="00706DE1"/>
    <w:rsid w:val="007104E8"/>
    <w:rsid w:val="00714E46"/>
    <w:rsid w:val="007156FC"/>
    <w:rsid w:val="00716098"/>
    <w:rsid w:val="00716942"/>
    <w:rsid w:val="007173E9"/>
    <w:rsid w:val="007174F1"/>
    <w:rsid w:val="00717F87"/>
    <w:rsid w:val="00725C3C"/>
    <w:rsid w:val="00725EB8"/>
    <w:rsid w:val="007267ED"/>
    <w:rsid w:val="00726F78"/>
    <w:rsid w:val="00727519"/>
    <w:rsid w:val="00727BCA"/>
    <w:rsid w:val="00727CA7"/>
    <w:rsid w:val="0073226B"/>
    <w:rsid w:val="00732E5D"/>
    <w:rsid w:val="007331CF"/>
    <w:rsid w:val="0073431C"/>
    <w:rsid w:val="00735AF6"/>
    <w:rsid w:val="007360F9"/>
    <w:rsid w:val="00736CAE"/>
    <w:rsid w:val="007434F7"/>
    <w:rsid w:val="00744F5A"/>
    <w:rsid w:val="007463EA"/>
    <w:rsid w:val="00750B99"/>
    <w:rsid w:val="007563B8"/>
    <w:rsid w:val="00756BCE"/>
    <w:rsid w:val="00760E2C"/>
    <w:rsid w:val="0076329E"/>
    <w:rsid w:val="007656E7"/>
    <w:rsid w:val="007666A4"/>
    <w:rsid w:val="00773365"/>
    <w:rsid w:val="00773D38"/>
    <w:rsid w:val="00777C69"/>
    <w:rsid w:val="00781624"/>
    <w:rsid w:val="00781E3C"/>
    <w:rsid w:val="0078360E"/>
    <w:rsid w:val="007837F0"/>
    <w:rsid w:val="007858BA"/>
    <w:rsid w:val="00790304"/>
    <w:rsid w:val="00790D6E"/>
    <w:rsid w:val="00794CCC"/>
    <w:rsid w:val="007A2882"/>
    <w:rsid w:val="007A2ABA"/>
    <w:rsid w:val="007A3AEA"/>
    <w:rsid w:val="007A4236"/>
    <w:rsid w:val="007A57DC"/>
    <w:rsid w:val="007A7F97"/>
    <w:rsid w:val="007B04BD"/>
    <w:rsid w:val="007B19E6"/>
    <w:rsid w:val="007B1C2C"/>
    <w:rsid w:val="007B3862"/>
    <w:rsid w:val="007B4DAC"/>
    <w:rsid w:val="007B4F3E"/>
    <w:rsid w:val="007B7197"/>
    <w:rsid w:val="007C0240"/>
    <w:rsid w:val="007C14D6"/>
    <w:rsid w:val="007C1F7A"/>
    <w:rsid w:val="007C29DA"/>
    <w:rsid w:val="007C309B"/>
    <w:rsid w:val="007C3DEC"/>
    <w:rsid w:val="007C4876"/>
    <w:rsid w:val="007C5146"/>
    <w:rsid w:val="007C6CD0"/>
    <w:rsid w:val="007C795D"/>
    <w:rsid w:val="007D1C59"/>
    <w:rsid w:val="007D2416"/>
    <w:rsid w:val="007D2667"/>
    <w:rsid w:val="007D3244"/>
    <w:rsid w:val="007D70B8"/>
    <w:rsid w:val="007D7ABE"/>
    <w:rsid w:val="007D7DD5"/>
    <w:rsid w:val="007E2EB7"/>
    <w:rsid w:val="007F3DBD"/>
    <w:rsid w:val="007F72FF"/>
    <w:rsid w:val="007F7A3B"/>
    <w:rsid w:val="007F7B5E"/>
    <w:rsid w:val="008018A1"/>
    <w:rsid w:val="00801CA1"/>
    <w:rsid w:val="008056E9"/>
    <w:rsid w:val="008064A7"/>
    <w:rsid w:val="0081049F"/>
    <w:rsid w:val="00811319"/>
    <w:rsid w:val="00811DF3"/>
    <w:rsid w:val="00814632"/>
    <w:rsid w:val="00815DCC"/>
    <w:rsid w:val="008161AB"/>
    <w:rsid w:val="00820484"/>
    <w:rsid w:val="0082127B"/>
    <w:rsid w:val="008219D1"/>
    <w:rsid w:val="00821C7E"/>
    <w:rsid w:val="008227CF"/>
    <w:rsid w:val="00827A40"/>
    <w:rsid w:val="00830B9C"/>
    <w:rsid w:val="0083366B"/>
    <w:rsid w:val="00833A45"/>
    <w:rsid w:val="00840218"/>
    <w:rsid w:val="008406F8"/>
    <w:rsid w:val="00840E67"/>
    <w:rsid w:val="00844B3C"/>
    <w:rsid w:val="00844F48"/>
    <w:rsid w:val="008455C2"/>
    <w:rsid w:val="00845EDB"/>
    <w:rsid w:val="00846E45"/>
    <w:rsid w:val="00852BC4"/>
    <w:rsid w:val="0085308C"/>
    <w:rsid w:val="00856490"/>
    <w:rsid w:val="00857008"/>
    <w:rsid w:val="0086049C"/>
    <w:rsid w:val="00860EB9"/>
    <w:rsid w:val="008619AD"/>
    <w:rsid w:val="00861D08"/>
    <w:rsid w:val="00862F57"/>
    <w:rsid w:val="00864035"/>
    <w:rsid w:val="00865252"/>
    <w:rsid w:val="00866221"/>
    <w:rsid w:val="00866873"/>
    <w:rsid w:val="00871A25"/>
    <w:rsid w:val="00871A42"/>
    <w:rsid w:val="00874645"/>
    <w:rsid w:val="00875532"/>
    <w:rsid w:val="008763F4"/>
    <w:rsid w:val="008768C4"/>
    <w:rsid w:val="00876BE0"/>
    <w:rsid w:val="008849EA"/>
    <w:rsid w:val="0089157B"/>
    <w:rsid w:val="00891FE8"/>
    <w:rsid w:val="0089465B"/>
    <w:rsid w:val="00894A12"/>
    <w:rsid w:val="0089537E"/>
    <w:rsid w:val="00896377"/>
    <w:rsid w:val="008963DF"/>
    <w:rsid w:val="00897890"/>
    <w:rsid w:val="00897C07"/>
    <w:rsid w:val="00897EC9"/>
    <w:rsid w:val="008A2190"/>
    <w:rsid w:val="008A2D4F"/>
    <w:rsid w:val="008A4872"/>
    <w:rsid w:val="008A4881"/>
    <w:rsid w:val="008A4B98"/>
    <w:rsid w:val="008A68E7"/>
    <w:rsid w:val="008A7CE1"/>
    <w:rsid w:val="008B4213"/>
    <w:rsid w:val="008C0C15"/>
    <w:rsid w:val="008C19FB"/>
    <w:rsid w:val="008C6711"/>
    <w:rsid w:val="008D16ED"/>
    <w:rsid w:val="008D2A6B"/>
    <w:rsid w:val="008D49A5"/>
    <w:rsid w:val="008E0B66"/>
    <w:rsid w:val="008E172D"/>
    <w:rsid w:val="008E17CF"/>
    <w:rsid w:val="008E1FB8"/>
    <w:rsid w:val="008E2E14"/>
    <w:rsid w:val="008F1F43"/>
    <w:rsid w:val="008F2737"/>
    <w:rsid w:val="008F7754"/>
    <w:rsid w:val="0090177C"/>
    <w:rsid w:val="00902730"/>
    <w:rsid w:val="00902BEC"/>
    <w:rsid w:val="00903454"/>
    <w:rsid w:val="00905787"/>
    <w:rsid w:val="0090630F"/>
    <w:rsid w:val="00906C9F"/>
    <w:rsid w:val="00907377"/>
    <w:rsid w:val="00907651"/>
    <w:rsid w:val="00910635"/>
    <w:rsid w:val="009122E3"/>
    <w:rsid w:val="0091500B"/>
    <w:rsid w:val="009166CE"/>
    <w:rsid w:val="00917884"/>
    <w:rsid w:val="009211D1"/>
    <w:rsid w:val="00921577"/>
    <w:rsid w:val="0092226F"/>
    <w:rsid w:val="00924651"/>
    <w:rsid w:val="009246A9"/>
    <w:rsid w:val="009259E1"/>
    <w:rsid w:val="00926694"/>
    <w:rsid w:val="00927D57"/>
    <w:rsid w:val="0093011F"/>
    <w:rsid w:val="009343A8"/>
    <w:rsid w:val="00936326"/>
    <w:rsid w:val="0093641B"/>
    <w:rsid w:val="0095068C"/>
    <w:rsid w:val="009511E3"/>
    <w:rsid w:val="0095188F"/>
    <w:rsid w:val="00952727"/>
    <w:rsid w:val="0095280D"/>
    <w:rsid w:val="00954412"/>
    <w:rsid w:val="009550A0"/>
    <w:rsid w:val="00956500"/>
    <w:rsid w:val="00957A07"/>
    <w:rsid w:val="00957FBF"/>
    <w:rsid w:val="00960C64"/>
    <w:rsid w:val="00962A8F"/>
    <w:rsid w:val="00962D2E"/>
    <w:rsid w:val="00963543"/>
    <w:rsid w:val="00963932"/>
    <w:rsid w:val="00963D4F"/>
    <w:rsid w:val="00965CF1"/>
    <w:rsid w:val="0097218E"/>
    <w:rsid w:val="00972A18"/>
    <w:rsid w:val="00973BC8"/>
    <w:rsid w:val="00974213"/>
    <w:rsid w:val="00974ADE"/>
    <w:rsid w:val="00976851"/>
    <w:rsid w:val="009768E6"/>
    <w:rsid w:val="00980425"/>
    <w:rsid w:val="0098125E"/>
    <w:rsid w:val="009906D4"/>
    <w:rsid w:val="0099195B"/>
    <w:rsid w:val="00991C69"/>
    <w:rsid w:val="009923C0"/>
    <w:rsid w:val="00992B1B"/>
    <w:rsid w:val="00996E97"/>
    <w:rsid w:val="009A3049"/>
    <w:rsid w:val="009A688E"/>
    <w:rsid w:val="009B0B88"/>
    <w:rsid w:val="009B1687"/>
    <w:rsid w:val="009B2338"/>
    <w:rsid w:val="009B348E"/>
    <w:rsid w:val="009B3615"/>
    <w:rsid w:val="009B552B"/>
    <w:rsid w:val="009B78FE"/>
    <w:rsid w:val="009C193A"/>
    <w:rsid w:val="009C3521"/>
    <w:rsid w:val="009C42FE"/>
    <w:rsid w:val="009C4461"/>
    <w:rsid w:val="009C6B5A"/>
    <w:rsid w:val="009C7FC3"/>
    <w:rsid w:val="009D0274"/>
    <w:rsid w:val="009D57D9"/>
    <w:rsid w:val="009D61B1"/>
    <w:rsid w:val="009D620E"/>
    <w:rsid w:val="009D63D7"/>
    <w:rsid w:val="009D68FB"/>
    <w:rsid w:val="009D782A"/>
    <w:rsid w:val="009E097D"/>
    <w:rsid w:val="009E109A"/>
    <w:rsid w:val="009E2CB3"/>
    <w:rsid w:val="009E4E03"/>
    <w:rsid w:val="009E7AD6"/>
    <w:rsid w:val="009E7E6E"/>
    <w:rsid w:val="009F5703"/>
    <w:rsid w:val="009F6B6B"/>
    <w:rsid w:val="009F7B35"/>
    <w:rsid w:val="00A00DF3"/>
    <w:rsid w:val="00A0166D"/>
    <w:rsid w:val="00A0487D"/>
    <w:rsid w:val="00A0783D"/>
    <w:rsid w:val="00A07E67"/>
    <w:rsid w:val="00A154E7"/>
    <w:rsid w:val="00A16ED6"/>
    <w:rsid w:val="00A21F26"/>
    <w:rsid w:val="00A24BBE"/>
    <w:rsid w:val="00A25F95"/>
    <w:rsid w:val="00A26E12"/>
    <w:rsid w:val="00A31F72"/>
    <w:rsid w:val="00A33846"/>
    <w:rsid w:val="00A4062E"/>
    <w:rsid w:val="00A41FC6"/>
    <w:rsid w:val="00A44B1B"/>
    <w:rsid w:val="00A45699"/>
    <w:rsid w:val="00A4583A"/>
    <w:rsid w:val="00A46512"/>
    <w:rsid w:val="00A47720"/>
    <w:rsid w:val="00A50AD3"/>
    <w:rsid w:val="00A50C77"/>
    <w:rsid w:val="00A5307F"/>
    <w:rsid w:val="00A5765B"/>
    <w:rsid w:val="00A6120B"/>
    <w:rsid w:val="00A64180"/>
    <w:rsid w:val="00A66904"/>
    <w:rsid w:val="00A70D9D"/>
    <w:rsid w:val="00A7136F"/>
    <w:rsid w:val="00A71844"/>
    <w:rsid w:val="00A73E5F"/>
    <w:rsid w:val="00A73F0C"/>
    <w:rsid w:val="00A7412D"/>
    <w:rsid w:val="00A7548F"/>
    <w:rsid w:val="00A766B8"/>
    <w:rsid w:val="00A768EF"/>
    <w:rsid w:val="00A77915"/>
    <w:rsid w:val="00A77A48"/>
    <w:rsid w:val="00A80680"/>
    <w:rsid w:val="00A80864"/>
    <w:rsid w:val="00A80DAD"/>
    <w:rsid w:val="00A81673"/>
    <w:rsid w:val="00A81BD9"/>
    <w:rsid w:val="00A85266"/>
    <w:rsid w:val="00A8559A"/>
    <w:rsid w:val="00A90EA6"/>
    <w:rsid w:val="00A91CDD"/>
    <w:rsid w:val="00A92803"/>
    <w:rsid w:val="00A961E6"/>
    <w:rsid w:val="00AA065C"/>
    <w:rsid w:val="00AA3D57"/>
    <w:rsid w:val="00AA4C4E"/>
    <w:rsid w:val="00AA5AF4"/>
    <w:rsid w:val="00AB2826"/>
    <w:rsid w:val="00AB475F"/>
    <w:rsid w:val="00AB5744"/>
    <w:rsid w:val="00AB5C6E"/>
    <w:rsid w:val="00AB6323"/>
    <w:rsid w:val="00AB726B"/>
    <w:rsid w:val="00AB7E5D"/>
    <w:rsid w:val="00AC020E"/>
    <w:rsid w:val="00AC15B7"/>
    <w:rsid w:val="00AC3537"/>
    <w:rsid w:val="00AC367F"/>
    <w:rsid w:val="00AC3CE3"/>
    <w:rsid w:val="00AE05C4"/>
    <w:rsid w:val="00AE36C1"/>
    <w:rsid w:val="00AE3BCC"/>
    <w:rsid w:val="00AE4214"/>
    <w:rsid w:val="00AE4E01"/>
    <w:rsid w:val="00AF0FCD"/>
    <w:rsid w:val="00AF12BD"/>
    <w:rsid w:val="00AF1DB9"/>
    <w:rsid w:val="00AF5738"/>
    <w:rsid w:val="00AF5FF0"/>
    <w:rsid w:val="00AF6A46"/>
    <w:rsid w:val="00AF7389"/>
    <w:rsid w:val="00B01D81"/>
    <w:rsid w:val="00B05737"/>
    <w:rsid w:val="00B05C5C"/>
    <w:rsid w:val="00B06F1B"/>
    <w:rsid w:val="00B107C2"/>
    <w:rsid w:val="00B11E8E"/>
    <w:rsid w:val="00B13937"/>
    <w:rsid w:val="00B1577B"/>
    <w:rsid w:val="00B2053E"/>
    <w:rsid w:val="00B206A8"/>
    <w:rsid w:val="00B21EEA"/>
    <w:rsid w:val="00B24B97"/>
    <w:rsid w:val="00B2639D"/>
    <w:rsid w:val="00B26AD6"/>
    <w:rsid w:val="00B26BC2"/>
    <w:rsid w:val="00B27341"/>
    <w:rsid w:val="00B27717"/>
    <w:rsid w:val="00B31664"/>
    <w:rsid w:val="00B32121"/>
    <w:rsid w:val="00B34ADB"/>
    <w:rsid w:val="00B408D4"/>
    <w:rsid w:val="00B41001"/>
    <w:rsid w:val="00B41ED0"/>
    <w:rsid w:val="00B4261E"/>
    <w:rsid w:val="00B50948"/>
    <w:rsid w:val="00B52B01"/>
    <w:rsid w:val="00B557D1"/>
    <w:rsid w:val="00B568CB"/>
    <w:rsid w:val="00B56F38"/>
    <w:rsid w:val="00B57B0D"/>
    <w:rsid w:val="00B60C71"/>
    <w:rsid w:val="00B6690B"/>
    <w:rsid w:val="00B6717B"/>
    <w:rsid w:val="00B74533"/>
    <w:rsid w:val="00B74AF9"/>
    <w:rsid w:val="00B7545C"/>
    <w:rsid w:val="00B77980"/>
    <w:rsid w:val="00B8695A"/>
    <w:rsid w:val="00B90EFF"/>
    <w:rsid w:val="00B9147A"/>
    <w:rsid w:val="00B92A28"/>
    <w:rsid w:val="00B92AEC"/>
    <w:rsid w:val="00B957E6"/>
    <w:rsid w:val="00B96E0C"/>
    <w:rsid w:val="00B97626"/>
    <w:rsid w:val="00BA0377"/>
    <w:rsid w:val="00BA0E81"/>
    <w:rsid w:val="00BA253B"/>
    <w:rsid w:val="00BA3E8A"/>
    <w:rsid w:val="00BA6913"/>
    <w:rsid w:val="00BB0B3B"/>
    <w:rsid w:val="00BB2E9B"/>
    <w:rsid w:val="00BB7337"/>
    <w:rsid w:val="00BC0082"/>
    <w:rsid w:val="00BC353F"/>
    <w:rsid w:val="00BC7111"/>
    <w:rsid w:val="00BD04D1"/>
    <w:rsid w:val="00BD0665"/>
    <w:rsid w:val="00BD0B43"/>
    <w:rsid w:val="00BD152D"/>
    <w:rsid w:val="00BD5415"/>
    <w:rsid w:val="00BE0CF5"/>
    <w:rsid w:val="00BE0D92"/>
    <w:rsid w:val="00BE2326"/>
    <w:rsid w:val="00BE4685"/>
    <w:rsid w:val="00BE5949"/>
    <w:rsid w:val="00BE6035"/>
    <w:rsid w:val="00BF00EF"/>
    <w:rsid w:val="00BF25CA"/>
    <w:rsid w:val="00BF2615"/>
    <w:rsid w:val="00BF4778"/>
    <w:rsid w:val="00BF7136"/>
    <w:rsid w:val="00C012C3"/>
    <w:rsid w:val="00C02BBB"/>
    <w:rsid w:val="00C02C7C"/>
    <w:rsid w:val="00C10784"/>
    <w:rsid w:val="00C10FCA"/>
    <w:rsid w:val="00C13EA3"/>
    <w:rsid w:val="00C14AF0"/>
    <w:rsid w:val="00C14BBA"/>
    <w:rsid w:val="00C14FEC"/>
    <w:rsid w:val="00C162AD"/>
    <w:rsid w:val="00C1752D"/>
    <w:rsid w:val="00C17551"/>
    <w:rsid w:val="00C17D6F"/>
    <w:rsid w:val="00C229BE"/>
    <w:rsid w:val="00C24544"/>
    <w:rsid w:val="00C25F19"/>
    <w:rsid w:val="00C26179"/>
    <w:rsid w:val="00C266CA"/>
    <w:rsid w:val="00C303E5"/>
    <w:rsid w:val="00C329C9"/>
    <w:rsid w:val="00C33C54"/>
    <w:rsid w:val="00C359CF"/>
    <w:rsid w:val="00C36736"/>
    <w:rsid w:val="00C367CB"/>
    <w:rsid w:val="00C370BB"/>
    <w:rsid w:val="00C37B24"/>
    <w:rsid w:val="00C415B8"/>
    <w:rsid w:val="00C43B2B"/>
    <w:rsid w:val="00C460DB"/>
    <w:rsid w:val="00C46418"/>
    <w:rsid w:val="00C466F2"/>
    <w:rsid w:val="00C50539"/>
    <w:rsid w:val="00C50CEC"/>
    <w:rsid w:val="00C53344"/>
    <w:rsid w:val="00C538D1"/>
    <w:rsid w:val="00C559A3"/>
    <w:rsid w:val="00C607FB"/>
    <w:rsid w:val="00C60982"/>
    <w:rsid w:val="00C62B81"/>
    <w:rsid w:val="00C63864"/>
    <w:rsid w:val="00C63916"/>
    <w:rsid w:val="00C66BD3"/>
    <w:rsid w:val="00C74CBF"/>
    <w:rsid w:val="00C75172"/>
    <w:rsid w:val="00C75E73"/>
    <w:rsid w:val="00C761BF"/>
    <w:rsid w:val="00C76EE0"/>
    <w:rsid w:val="00C77D18"/>
    <w:rsid w:val="00C82FC2"/>
    <w:rsid w:val="00C8330C"/>
    <w:rsid w:val="00C8423C"/>
    <w:rsid w:val="00C85BFA"/>
    <w:rsid w:val="00C85EFE"/>
    <w:rsid w:val="00C862BF"/>
    <w:rsid w:val="00C87E6E"/>
    <w:rsid w:val="00C934DE"/>
    <w:rsid w:val="00C93CB2"/>
    <w:rsid w:val="00C9427C"/>
    <w:rsid w:val="00CA0E44"/>
    <w:rsid w:val="00CA13A3"/>
    <w:rsid w:val="00CA13FC"/>
    <w:rsid w:val="00CA1A0F"/>
    <w:rsid w:val="00CA2385"/>
    <w:rsid w:val="00CA42FB"/>
    <w:rsid w:val="00CA50E3"/>
    <w:rsid w:val="00CA51AF"/>
    <w:rsid w:val="00CA5359"/>
    <w:rsid w:val="00CA5CB1"/>
    <w:rsid w:val="00CB3229"/>
    <w:rsid w:val="00CB4CD1"/>
    <w:rsid w:val="00CB59B3"/>
    <w:rsid w:val="00CC06C2"/>
    <w:rsid w:val="00CC26C1"/>
    <w:rsid w:val="00CC4879"/>
    <w:rsid w:val="00CC4E24"/>
    <w:rsid w:val="00CD024F"/>
    <w:rsid w:val="00CD2995"/>
    <w:rsid w:val="00CD31E0"/>
    <w:rsid w:val="00CD5562"/>
    <w:rsid w:val="00CE142C"/>
    <w:rsid w:val="00CE2E4A"/>
    <w:rsid w:val="00CE45BD"/>
    <w:rsid w:val="00CE4B15"/>
    <w:rsid w:val="00CE6C92"/>
    <w:rsid w:val="00CF0A81"/>
    <w:rsid w:val="00CF0B99"/>
    <w:rsid w:val="00CF53FF"/>
    <w:rsid w:val="00CF72AE"/>
    <w:rsid w:val="00CF7805"/>
    <w:rsid w:val="00D007F8"/>
    <w:rsid w:val="00D030C9"/>
    <w:rsid w:val="00D03679"/>
    <w:rsid w:val="00D04B6A"/>
    <w:rsid w:val="00D050E7"/>
    <w:rsid w:val="00D056B3"/>
    <w:rsid w:val="00D05A52"/>
    <w:rsid w:val="00D0633D"/>
    <w:rsid w:val="00D07AEE"/>
    <w:rsid w:val="00D114C6"/>
    <w:rsid w:val="00D11BF3"/>
    <w:rsid w:val="00D14114"/>
    <w:rsid w:val="00D142D0"/>
    <w:rsid w:val="00D15AFE"/>
    <w:rsid w:val="00D17903"/>
    <w:rsid w:val="00D21D84"/>
    <w:rsid w:val="00D21DA6"/>
    <w:rsid w:val="00D22111"/>
    <w:rsid w:val="00D23D90"/>
    <w:rsid w:val="00D2694A"/>
    <w:rsid w:val="00D26BF9"/>
    <w:rsid w:val="00D34295"/>
    <w:rsid w:val="00D35879"/>
    <w:rsid w:val="00D36784"/>
    <w:rsid w:val="00D37D2A"/>
    <w:rsid w:val="00D428A3"/>
    <w:rsid w:val="00D47210"/>
    <w:rsid w:val="00D5226C"/>
    <w:rsid w:val="00D522FB"/>
    <w:rsid w:val="00D52308"/>
    <w:rsid w:val="00D54217"/>
    <w:rsid w:val="00D56B83"/>
    <w:rsid w:val="00D6191D"/>
    <w:rsid w:val="00D62977"/>
    <w:rsid w:val="00D635A1"/>
    <w:rsid w:val="00D6411A"/>
    <w:rsid w:val="00D666A8"/>
    <w:rsid w:val="00D67ABF"/>
    <w:rsid w:val="00D67F63"/>
    <w:rsid w:val="00D7154F"/>
    <w:rsid w:val="00D73A63"/>
    <w:rsid w:val="00D73CCB"/>
    <w:rsid w:val="00D749E6"/>
    <w:rsid w:val="00D75CBD"/>
    <w:rsid w:val="00D765FF"/>
    <w:rsid w:val="00D834E2"/>
    <w:rsid w:val="00D839E9"/>
    <w:rsid w:val="00D844EE"/>
    <w:rsid w:val="00D847F8"/>
    <w:rsid w:val="00D85EB2"/>
    <w:rsid w:val="00D90465"/>
    <w:rsid w:val="00D941F3"/>
    <w:rsid w:val="00DA31E4"/>
    <w:rsid w:val="00DA4A96"/>
    <w:rsid w:val="00DA6857"/>
    <w:rsid w:val="00DB05DE"/>
    <w:rsid w:val="00DB2951"/>
    <w:rsid w:val="00DB3ACC"/>
    <w:rsid w:val="00DB7D74"/>
    <w:rsid w:val="00DC1753"/>
    <w:rsid w:val="00DC1BB8"/>
    <w:rsid w:val="00DC3619"/>
    <w:rsid w:val="00DC47C9"/>
    <w:rsid w:val="00DC65A4"/>
    <w:rsid w:val="00DC7BD1"/>
    <w:rsid w:val="00DD0504"/>
    <w:rsid w:val="00DD0838"/>
    <w:rsid w:val="00DD23CE"/>
    <w:rsid w:val="00DD310E"/>
    <w:rsid w:val="00DD3256"/>
    <w:rsid w:val="00DD346F"/>
    <w:rsid w:val="00DD4026"/>
    <w:rsid w:val="00DE0248"/>
    <w:rsid w:val="00DE464D"/>
    <w:rsid w:val="00DE4650"/>
    <w:rsid w:val="00DF1141"/>
    <w:rsid w:val="00DF1B18"/>
    <w:rsid w:val="00DF3644"/>
    <w:rsid w:val="00DF3DF5"/>
    <w:rsid w:val="00DF4488"/>
    <w:rsid w:val="00DF63A6"/>
    <w:rsid w:val="00DF7071"/>
    <w:rsid w:val="00E024D8"/>
    <w:rsid w:val="00E028CA"/>
    <w:rsid w:val="00E04AF0"/>
    <w:rsid w:val="00E04E6E"/>
    <w:rsid w:val="00E05D04"/>
    <w:rsid w:val="00E068D9"/>
    <w:rsid w:val="00E11B3E"/>
    <w:rsid w:val="00E11D02"/>
    <w:rsid w:val="00E12FD3"/>
    <w:rsid w:val="00E142A8"/>
    <w:rsid w:val="00E14393"/>
    <w:rsid w:val="00E148F3"/>
    <w:rsid w:val="00E16000"/>
    <w:rsid w:val="00E205C6"/>
    <w:rsid w:val="00E21157"/>
    <w:rsid w:val="00E21565"/>
    <w:rsid w:val="00E222A5"/>
    <w:rsid w:val="00E22AAE"/>
    <w:rsid w:val="00E23C62"/>
    <w:rsid w:val="00E27FCB"/>
    <w:rsid w:val="00E31A79"/>
    <w:rsid w:val="00E32133"/>
    <w:rsid w:val="00E37B98"/>
    <w:rsid w:val="00E406B4"/>
    <w:rsid w:val="00E406BF"/>
    <w:rsid w:val="00E40EAA"/>
    <w:rsid w:val="00E43F3A"/>
    <w:rsid w:val="00E45B15"/>
    <w:rsid w:val="00E46B8C"/>
    <w:rsid w:val="00E5366B"/>
    <w:rsid w:val="00E54DC4"/>
    <w:rsid w:val="00E627D2"/>
    <w:rsid w:val="00E62E71"/>
    <w:rsid w:val="00E632C8"/>
    <w:rsid w:val="00E63CEF"/>
    <w:rsid w:val="00E64688"/>
    <w:rsid w:val="00E65795"/>
    <w:rsid w:val="00E65D5E"/>
    <w:rsid w:val="00E6600A"/>
    <w:rsid w:val="00E6745F"/>
    <w:rsid w:val="00E67C6B"/>
    <w:rsid w:val="00E700E2"/>
    <w:rsid w:val="00E707D9"/>
    <w:rsid w:val="00E70B4E"/>
    <w:rsid w:val="00E74220"/>
    <w:rsid w:val="00E7569C"/>
    <w:rsid w:val="00E76516"/>
    <w:rsid w:val="00E778FE"/>
    <w:rsid w:val="00E80C7B"/>
    <w:rsid w:val="00E81F03"/>
    <w:rsid w:val="00E824A7"/>
    <w:rsid w:val="00E832C2"/>
    <w:rsid w:val="00E83B64"/>
    <w:rsid w:val="00E918EB"/>
    <w:rsid w:val="00E91D00"/>
    <w:rsid w:val="00E923C7"/>
    <w:rsid w:val="00E95039"/>
    <w:rsid w:val="00EA1098"/>
    <w:rsid w:val="00EA1562"/>
    <w:rsid w:val="00EA353E"/>
    <w:rsid w:val="00EA5C7D"/>
    <w:rsid w:val="00EA68CE"/>
    <w:rsid w:val="00EA7024"/>
    <w:rsid w:val="00EB08E4"/>
    <w:rsid w:val="00EB1C45"/>
    <w:rsid w:val="00EB2110"/>
    <w:rsid w:val="00EB42A6"/>
    <w:rsid w:val="00EB4DF4"/>
    <w:rsid w:val="00EB51EB"/>
    <w:rsid w:val="00EB64E2"/>
    <w:rsid w:val="00EC0375"/>
    <w:rsid w:val="00EC3E66"/>
    <w:rsid w:val="00EC677A"/>
    <w:rsid w:val="00ED13F1"/>
    <w:rsid w:val="00ED56C4"/>
    <w:rsid w:val="00ED5950"/>
    <w:rsid w:val="00ED5CD8"/>
    <w:rsid w:val="00ED5EC6"/>
    <w:rsid w:val="00ED650A"/>
    <w:rsid w:val="00ED7E52"/>
    <w:rsid w:val="00EE0812"/>
    <w:rsid w:val="00EE0EF8"/>
    <w:rsid w:val="00EE13C1"/>
    <w:rsid w:val="00EE4451"/>
    <w:rsid w:val="00EE52EE"/>
    <w:rsid w:val="00EE5C9E"/>
    <w:rsid w:val="00EE62DE"/>
    <w:rsid w:val="00EF1691"/>
    <w:rsid w:val="00EF284E"/>
    <w:rsid w:val="00EF2DEC"/>
    <w:rsid w:val="00EF4B7A"/>
    <w:rsid w:val="00EF4B7B"/>
    <w:rsid w:val="00F04F46"/>
    <w:rsid w:val="00F066D1"/>
    <w:rsid w:val="00F06BA3"/>
    <w:rsid w:val="00F20D03"/>
    <w:rsid w:val="00F21B66"/>
    <w:rsid w:val="00F24F4D"/>
    <w:rsid w:val="00F25445"/>
    <w:rsid w:val="00F260BB"/>
    <w:rsid w:val="00F27586"/>
    <w:rsid w:val="00F31B4F"/>
    <w:rsid w:val="00F322A8"/>
    <w:rsid w:val="00F3436F"/>
    <w:rsid w:val="00F34670"/>
    <w:rsid w:val="00F35136"/>
    <w:rsid w:val="00F35F8E"/>
    <w:rsid w:val="00F37EC7"/>
    <w:rsid w:val="00F43E43"/>
    <w:rsid w:val="00F45927"/>
    <w:rsid w:val="00F47A92"/>
    <w:rsid w:val="00F5052B"/>
    <w:rsid w:val="00F5113D"/>
    <w:rsid w:val="00F528F7"/>
    <w:rsid w:val="00F52D9D"/>
    <w:rsid w:val="00F53C59"/>
    <w:rsid w:val="00F54C0F"/>
    <w:rsid w:val="00F56271"/>
    <w:rsid w:val="00F60DFA"/>
    <w:rsid w:val="00F648B2"/>
    <w:rsid w:val="00F6522D"/>
    <w:rsid w:val="00F65D4B"/>
    <w:rsid w:val="00F65DF0"/>
    <w:rsid w:val="00F704F9"/>
    <w:rsid w:val="00F73B10"/>
    <w:rsid w:val="00F7488F"/>
    <w:rsid w:val="00F750BD"/>
    <w:rsid w:val="00F7577A"/>
    <w:rsid w:val="00F771BD"/>
    <w:rsid w:val="00F77F67"/>
    <w:rsid w:val="00F80056"/>
    <w:rsid w:val="00F834D5"/>
    <w:rsid w:val="00F83EDB"/>
    <w:rsid w:val="00F8686E"/>
    <w:rsid w:val="00F905FB"/>
    <w:rsid w:val="00F914E8"/>
    <w:rsid w:val="00F91619"/>
    <w:rsid w:val="00F91FAE"/>
    <w:rsid w:val="00F926D5"/>
    <w:rsid w:val="00F93094"/>
    <w:rsid w:val="00F9400E"/>
    <w:rsid w:val="00F968C3"/>
    <w:rsid w:val="00F96BBA"/>
    <w:rsid w:val="00FA0939"/>
    <w:rsid w:val="00FA0952"/>
    <w:rsid w:val="00FA0BAB"/>
    <w:rsid w:val="00FA1C07"/>
    <w:rsid w:val="00FA207A"/>
    <w:rsid w:val="00FA32E5"/>
    <w:rsid w:val="00FA48E3"/>
    <w:rsid w:val="00FA4E88"/>
    <w:rsid w:val="00FA5A66"/>
    <w:rsid w:val="00FA7368"/>
    <w:rsid w:val="00FA78F1"/>
    <w:rsid w:val="00FB2B78"/>
    <w:rsid w:val="00FB2CBD"/>
    <w:rsid w:val="00FB3361"/>
    <w:rsid w:val="00FB4641"/>
    <w:rsid w:val="00FB4959"/>
    <w:rsid w:val="00FB50AF"/>
    <w:rsid w:val="00FB54DD"/>
    <w:rsid w:val="00FB6A97"/>
    <w:rsid w:val="00FC01A6"/>
    <w:rsid w:val="00FC4699"/>
    <w:rsid w:val="00FC6C1A"/>
    <w:rsid w:val="00FD1013"/>
    <w:rsid w:val="00FD315E"/>
    <w:rsid w:val="00FD56CE"/>
    <w:rsid w:val="00FE0696"/>
    <w:rsid w:val="00FE0E85"/>
    <w:rsid w:val="00FE223A"/>
    <w:rsid w:val="00FE3C37"/>
    <w:rsid w:val="00FE6CD7"/>
    <w:rsid w:val="00FE6FA7"/>
    <w:rsid w:val="00FF10DB"/>
    <w:rsid w:val="00FF1607"/>
    <w:rsid w:val="00FF229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AC0737A"/>
  <w15:docId w15:val="{5143A172-41B5-44D0-B4AE-A0FD4FC2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666847"/>
    <w:rPr>
      <w:rFonts w:ascii="Amnesty Trade Gothic" w:hAnsi="Amnesty Trade Gothic"/>
      <w:color w:val="000000"/>
      <w:lang w:eastAsia="ar-SA"/>
    </w:rPr>
  </w:style>
  <w:style w:type="paragraph" w:styleId="Revision">
    <w:name w:val="Revision"/>
    <w:hidden/>
    <w:uiPriority w:val="99"/>
    <w:semiHidden/>
    <w:rsid w:val="0002326C"/>
    <w:rPr>
      <w:rFonts w:ascii="Amnesty Trade Gothic" w:hAnsi="Amnesty Trade Gothic"/>
      <w:color w:val="000000"/>
      <w:sz w:val="18"/>
      <w:szCs w:val="24"/>
      <w:lang w:eastAsia="ar-SA"/>
    </w:rPr>
  </w:style>
  <w:style w:type="paragraph" w:customStyle="1" w:styleId="paragraph">
    <w:name w:val="paragraph"/>
    <w:basedOn w:val="Normal"/>
    <w:rsid w:val="00BF261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F2615"/>
  </w:style>
  <w:style w:type="character" w:customStyle="1" w:styleId="eop">
    <w:name w:val="eop"/>
    <w:basedOn w:val="DefaultParagraphFont"/>
    <w:rsid w:val="00BF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30073">
      <w:bodyDiv w:val="1"/>
      <w:marLeft w:val="0"/>
      <w:marRight w:val="0"/>
      <w:marTop w:val="0"/>
      <w:marBottom w:val="0"/>
      <w:divBdr>
        <w:top w:val="none" w:sz="0" w:space="0" w:color="auto"/>
        <w:left w:val="none" w:sz="0" w:space="0" w:color="auto"/>
        <w:bottom w:val="none" w:sz="0" w:space="0" w:color="auto"/>
        <w:right w:val="none" w:sz="0" w:space="0" w:color="auto"/>
      </w:divBdr>
    </w:div>
    <w:div w:id="875000474">
      <w:bodyDiv w:val="1"/>
      <w:marLeft w:val="0"/>
      <w:marRight w:val="0"/>
      <w:marTop w:val="0"/>
      <w:marBottom w:val="0"/>
      <w:divBdr>
        <w:top w:val="none" w:sz="0" w:space="0" w:color="auto"/>
        <w:left w:val="none" w:sz="0" w:space="0" w:color="auto"/>
        <w:bottom w:val="none" w:sz="0" w:space="0" w:color="auto"/>
        <w:right w:val="none" w:sz="0" w:space="0" w:color="auto"/>
      </w:divBdr>
    </w:div>
    <w:div w:id="94843742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TUNISIANEMBASSY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T.Washington@Tunisianembassy.org" TargetMode="External"/><Relationship Id="rId2" Type="http://schemas.openxmlformats.org/officeDocument/2006/relationships/customXml" Target="../customXml/item2.xml"/><Relationship Id="rId16" Type="http://schemas.openxmlformats.org/officeDocument/2006/relationships/hyperlink" Target="https://twitter.com/TnPresidency" TargetMode="External"/><Relationship Id="rId20" Type="http://schemas.openxmlformats.org/officeDocument/2006/relationships/hyperlink" Target="https://www.businessnews.com.tn/bouderbala--on-ne-ma-pas-bande-les-yeux-contrairement-a-ce-qua-dit-lepouse-de-bhiri,520,115378,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tact@carthage.t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tunisianembassy.org/contact-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F0E9E5CB7C724AB299DDFE8B527865" ma:contentTypeVersion="7" ma:contentTypeDescription="Создание документа." ma:contentTypeScope="" ma:versionID="8ed1fc041c962e25fdbe8cbf938393de">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c72415bf8030ee2c4c5e3963301a8874"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Props1.xml><?xml version="1.0" encoding="utf-8"?>
<ds:datastoreItem xmlns:ds="http://schemas.openxmlformats.org/officeDocument/2006/customXml" ds:itemID="{F40B939D-9EC4-49B9-A893-D64E06B2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3.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Souleimene Benghazi</dc:creator>
  <cp:lastModifiedBy>Nery Chavez</cp:lastModifiedBy>
  <cp:revision>2</cp:revision>
  <cp:lastPrinted>2019-01-25T20:51:00Z</cp:lastPrinted>
  <dcterms:created xsi:type="dcterms:W3CDTF">2022-01-14T19:25:00Z</dcterms:created>
  <dcterms:modified xsi:type="dcterms:W3CDTF">2022-01-14T19:25:00Z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