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317AA8" w14:textId="77777777" w:rsidR="0034128A" w:rsidRPr="00FF5E0D" w:rsidRDefault="0034128A" w:rsidP="00FF5E0D">
      <w:pPr>
        <w:pStyle w:val="AIUrgentActionTopHeading"/>
        <w:tabs>
          <w:tab w:val="clear" w:pos="567"/>
        </w:tabs>
        <w:spacing w:line="240" w:lineRule="auto"/>
        <w:rPr>
          <w:rFonts w:cs="Arial"/>
          <w:sz w:val="70"/>
          <w:szCs w:val="70"/>
        </w:rPr>
      </w:pPr>
      <w:r w:rsidRPr="00FF5E0D">
        <w:rPr>
          <w:rFonts w:cs="Arial"/>
          <w:sz w:val="70"/>
          <w:szCs w:val="70"/>
          <w:highlight w:val="yellow"/>
        </w:rPr>
        <w:t>URGENT ACTION</w:t>
      </w:r>
    </w:p>
    <w:p w14:paraId="713B7617" w14:textId="77777777" w:rsidR="005D2C37" w:rsidRPr="00FF5E0D" w:rsidRDefault="005D2C37" w:rsidP="00FF5E0D">
      <w:pPr>
        <w:pStyle w:val="Default"/>
        <w:rPr>
          <w:b/>
          <w:sz w:val="16"/>
          <w:szCs w:val="16"/>
        </w:rPr>
      </w:pPr>
    </w:p>
    <w:p w14:paraId="112E4240" w14:textId="67B638F9" w:rsidR="0034128A" w:rsidRPr="00FF5E0D" w:rsidRDefault="00CF172E" w:rsidP="00FF5E0D">
      <w:pPr>
        <w:spacing w:after="0" w:line="240" w:lineRule="auto"/>
        <w:rPr>
          <w:rFonts w:ascii="Arial" w:hAnsi="Arial" w:cs="Arial"/>
          <w:b/>
          <w:i/>
          <w:color w:val="auto"/>
          <w:sz w:val="34"/>
          <w:szCs w:val="34"/>
          <w:lang w:val="en-US" w:eastAsia="es-MX"/>
        </w:rPr>
      </w:pPr>
      <w:r w:rsidRPr="00FF5E0D">
        <w:rPr>
          <w:rFonts w:ascii="Arial" w:hAnsi="Arial" w:cs="Arial"/>
          <w:b/>
          <w:color w:val="auto"/>
          <w:sz w:val="34"/>
          <w:szCs w:val="34"/>
          <w:lang w:val="en-US" w:eastAsia="es-MX"/>
        </w:rPr>
        <w:t>PEACEFUL ACTIVISTS</w:t>
      </w:r>
      <w:r w:rsidR="00DC60DD" w:rsidRPr="00FF5E0D">
        <w:rPr>
          <w:rFonts w:ascii="Arial" w:hAnsi="Arial" w:cs="Arial"/>
          <w:b/>
          <w:color w:val="auto"/>
          <w:sz w:val="34"/>
          <w:szCs w:val="34"/>
          <w:lang w:val="en-US" w:eastAsia="es-MX"/>
        </w:rPr>
        <w:t xml:space="preserve"> </w:t>
      </w:r>
      <w:r w:rsidRPr="00FF5E0D">
        <w:rPr>
          <w:rFonts w:ascii="Arial" w:hAnsi="Arial" w:cs="Arial"/>
          <w:b/>
          <w:color w:val="auto"/>
          <w:sz w:val="34"/>
          <w:szCs w:val="34"/>
          <w:lang w:val="en-US" w:eastAsia="es-MX"/>
        </w:rPr>
        <w:t>JAILED</w:t>
      </w:r>
      <w:r w:rsidR="00DC60DD" w:rsidRPr="00FF5E0D">
        <w:rPr>
          <w:rFonts w:ascii="Arial" w:hAnsi="Arial" w:cs="Arial"/>
          <w:b/>
          <w:color w:val="auto"/>
          <w:sz w:val="34"/>
          <w:szCs w:val="34"/>
          <w:lang w:val="en-US" w:eastAsia="es-MX"/>
        </w:rPr>
        <w:t xml:space="preserve"> </w:t>
      </w:r>
      <w:r w:rsidR="007671CD" w:rsidRPr="00FF5E0D">
        <w:rPr>
          <w:rFonts w:ascii="Arial" w:hAnsi="Arial" w:cs="Arial"/>
          <w:b/>
          <w:color w:val="auto"/>
          <w:sz w:val="34"/>
          <w:szCs w:val="34"/>
          <w:lang w:val="en-US" w:eastAsia="es-MX"/>
        </w:rPr>
        <w:t>FOR ‘DEFAMATION’</w:t>
      </w:r>
    </w:p>
    <w:p w14:paraId="5799A18E" w14:textId="33BC5373" w:rsidR="00D91B24" w:rsidRPr="00FF5E0D" w:rsidRDefault="00B605FD" w:rsidP="00FF5E0D">
      <w:pPr>
        <w:spacing w:after="0" w:line="240" w:lineRule="auto"/>
        <w:jc w:val="both"/>
        <w:rPr>
          <w:rFonts w:ascii="Arial" w:hAnsi="Arial" w:cs="Arial"/>
          <w:b/>
          <w:sz w:val="22"/>
          <w:szCs w:val="22"/>
          <w:lang w:val="en-US" w:eastAsia="es-MX"/>
        </w:rPr>
      </w:pPr>
      <w:r w:rsidRPr="00FF5E0D">
        <w:rPr>
          <w:rFonts w:ascii="Arial" w:hAnsi="Arial" w:cs="Arial"/>
          <w:b/>
          <w:sz w:val="22"/>
          <w:szCs w:val="22"/>
          <w:lang w:val="en-US" w:eastAsia="es-MX"/>
        </w:rPr>
        <w:t xml:space="preserve">Activists </w:t>
      </w:r>
      <w:r w:rsidR="007711B2" w:rsidRPr="00FF5E0D">
        <w:rPr>
          <w:rFonts w:ascii="Arial" w:hAnsi="Arial" w:cs="Arial"/>
          <w:b/>
          <w:sz w:val="22"/>
          <w:szCs w:val="22"/>
          <w:lang w:val="en-US" w:eastAsia="es-MX"/>
        </w:rPr>
        <w:t xml:space="preserve">Claude </w:t>
      </w:r>
      <w:proofErr w:type="spellStart"/>
      <w:r w:rsidR="007711B2" w:rsidRPr="00FF5E0D">
        <w:rPr>
          <w:rFonts w:ascii="Arial" w:hAnsi="Arial" w:cs="Arial"/>
          <w:b/>
          <w:sz w:val="22"/>
          <w:szCs w:val="22"/>
          <w:lang w:val="en-US" w:eastAsia="es-MX"/>
        </w:rPr>
        <w:t>Lwaboshi</w:t>
      </w:r>
      <w:proofErr w:type="spellEnd"/>
      <w:r w:rsidR="007711B2" w:rsidRPr="00FF5E0D">
        <w:rPr>
          <w:rFonts w:ascii="Arial" w:hAnsi="Arial" w:cs="Arial"/>
          <w:b/>
          <w:sz w:val="22"/>
          <w:szCs w:val="22"/>
          <w:lang w:val="en-US" w:eastAsia="es-MX"/>
        </w:rPr>
        <w:t xml:space="preserve"> </w:t>
      </w:r>
      <w:proofErr w:type="spellStart"/>
      <w:r w:rsidR="007711B2" w:rsidRPr="00FF5E0D">
        <w:rPr>
          <w:rFonts w:ascii="Arial" w:hAnsi="Arial" w:cs="Arial"/>
          <w:b/>
          <w:sz w:val="22"/>
          <w:szCs w:val="22"/>
          <w:lang w:val="en-US" w:eastAsia="es-MX"/>
        </w:rPr>
        <w:t>Buhazi</w:t>
      </w:r>
      <w:proofErr w:type="spellEnd"/>
      <w:r w:rsidR="007711B2" w:rsidRPr="00FF5E0D">
        <w:rPr>
          <w:rFonts w:ascii="Arial" w:hAnsi="Arial" w:cs="Arial"/>
          <w:b/>
          <w:sz w:val="22"/>
          <w:szCs w:val="22"/>
          <w:lang w:val="en-US" w:eastAsia="es-MX"/>
        </w:rPr>
        <w:t xml:space="preserve"> (32), </w:t>
      </w:r>
      <w:proofErr w:type="spellStart"/>
      <w:r w:rsidR="007711B2" w:rsidRPr="00FF5E0D">
        <w:rPr>
          <w:rFonts w:ascii="Arial" w:hAnsi="Arial" w:cs="Arial"/>
          <w:b/>
          <w:sz w:val="22"/>
          <w:szCs w:val="22"/>
          <w:lang w:val="en-US" w:eastAsia="es-MX"/>
        </w:rPr>
        <w:t>Faustin</w:t>
      </w:r>
      <w:proofErr w:type="spellEnd"/>
      <w:r w:rsidR="007711B2" w:rsidRPr="00FF5E0D">
        <w:rPr>
          <w:rFonts w:ascii="Arial" w:hAnsi="Arial" w:cs="Arial"/>
          <w:b/>
          <w:sz w:val="22"/>
          <w:szCs w:val="22"/>
          <w:lang w:val="en-US" w:eastAsia="es-MX"/>
        </w:rPr>
        <w:t xml:space="preserve"> </w:t>
      </w:r>
      <w:proofErr w:type="spellStart"/>
      <w:r w:rsidR="007711B2" w:rsidRPr="00FF5E0D">
        <w:rPr>
          <w:rFonts w:ascii="Arial" w:hAnsi="Arial" w:cs="Arial"/>
          <w:b/>
          <w:sz w:val="22"/>
          <w:szCs w:val="22"/>
          <w:lang w:val="en-US" w:eastAsia="es-MX"/>
        </w:rPr>
        <w:t>Ombeni</w:t>
      </w:r>
      <w:proofErr w:type="spellEnd"/>
      <w:r w:rsidR="007711B2" w:rsidRPr="00FF5E0D">
        <w:rPr>
          <w:rFonts w:ascii="Arial" w:hAnsi="Arial" w:cs="Arial"/>
          <w:b/>
          <w:sz w:val="22"/>
          <w:szCs w:val="22"/>
          <w:lang w:val="en-US" w:eastAsia="es-MX"/>
        </w:rPr>
        <w:t xml:space="preserve"> </w:t>
      </w:r>
      <w:proofErr w:type="spellStart"/>
      <w:r w:rsidR="007711B2" w:rsidRPr="00FF5E0D">
        <w:rPr>
          <w:rFonts w:ascii="Arial" w:hAnsi="Arial" w:cs="Arial"/>
          <w:b/>
          <w:sz w:val="22"/>
          <w:szCs w:val="22"/>
          <w:lang w:val="en-US" w:eastAsia="es-MX"/>
        </w:rPr>
        <w:t>Tulinabo</w:t>
      </w:r>
      <w:proofErr w:type="spellEnd"/>
      <w:r w:rsidR="007711B2" w:rsidRPr="00FF5E0D">
        <w:rPr>
          <w:rFonts w:ascii="Arial" w:hAnsi="Arial" w:cs="Arial"/>
          <w:b/>
          <w:sz w:val="22"/>
          <w:szCs w:val="22"/>
          <w:lang w:val="en-US" w:eastAsia="es-MX"/>
        </w:rPr>
        <w:t xml:space="preserve"> (26) and Serge </w:t>
      </w:r>
      <w:proofErr w:type="spellStart"/>
      <w:r w:rsidR="007711B2" w:rsidRPr="00FF5E0D">
        <w:rPr>
          <w:rFonts w:ascii="Arial" w:hAnsi="Arial" w:cs="Arial"/>
          <w:b/>
          <w:sz w:val="22"/>
          <w:szCs w:val="22"/>
          <w:lang w:val="en-US" w:eastAsia="es-MX"/>
        </w:rPr>
        <w:t>Mikindo</w:t>
      </w:r>
      <w:proofErr w:type="spellEnd"/>
      <w:r w:rsidR="007711B2" w:rsidRPr="00FF5E0D">
        <w:rPr>
          <w:rFonts w:ascii="Arial" w:hAnsi="Arial" w:cs="Arial"/>
          <w:b/>
          <w:sz w:val="22"/>
          <w:szCs w:val="22"/>
          <w:lang w:val="en-US" w:eastAsia="es-MX"/>
        </w:rPr>
        <w:t xml:space="preserve"> </w:t>
      </w:r>
      <w:proofErr w:type="spellStart"/>
      <w:r w:rsidR="007711B2" w:rsidRPr="00FF5E0D">
        <w:rPr>
          <w:rFonts w:ascii="Arial" w:hAnsi="Arial" w:cs="Arial"/>
          <w:b/>
          <w:sz w:val="22"/>
          <w:szCs w:val="22"/>
          <w:lang w:val="en-US" w:eastAsia="es-MX"/>
        </w:rPr>
        <w:t>Waso</w:t>
      </w:r>
      <w:proofErr w:type="spellEnd"/>
      <w:r w:rsidR="007711B2" w:rsidRPr="00FF5E0D">
        <w:rPr>
          <w:rFonts w:ascii="Arial" w:hAnsi="Arial" w:cs="Arial"/>
          <w:b/>
          <w:sz w:val="22"/>
          <w:szCs w:val="22"/>
          <w:lang w:val="en-US" w:eastAsia="es-MX"/>
        </w:rPr>
        <w:t xml:space="preserve"> (33</w:t>
      </w:r>
      <w:r w:rsidR="00887819" w:rsidRPr="00FF5E0D">
        <w:rPr>
          <w:rFonts w:ascii="Arial" w:hAnsi="Arial" w:cs="Arial"/>
          <w:b/>
          <w:sz w:val="22"/>
          <w:szCs w:val="22"/>
          <w:lang w:val="en-US" w:eastAsia="es-MX"/>
        </w:rPr>
        <w:t>)</w:t>
      </w:r>
      <w:r w:rsidR="000B3C6E" w:rsidRPr="00FF5E0D">
        <w:rPr>
          <w:rFonts w:ascii="Arial" w:hAnsi="Arial" w:cs="Arial"/>
          <w:b/>
          <w:sz w:val="22"/>
          <w:szCs w:val="22"/>
          <w:lang w:val="en-US" w:eastAsia="es-MX"/>
        </w:rPr>
        <w:t xml:space="preserve">, members of the citizen movement, </w:t>
      </w:r>
      <w:proofErr w:type="spellStart"/>
      <w:r w:rsidR="000B3C6E" w:rsidRPr="00FF5E0D">
        <w:rPr>
          <w:rFonts w:ascii="Arial" w:hAnsi="Arial" w:cs="Arial"/>
          <w:b/>
          <w:sz w:val="22"/>
          <w:szCs w:val="22"/>
          <w:lang w:val="en-US" w:eastAsia="es-MX"/>
        </w:rPr>
        <w:t>Jicho</w:t>
      </w:r>
      <w:proofErr w:type="spellEnd"/>
      <w:r w:rsidR="000B3C6E" w:rsidRPr="00FF5E0D">
        <w:rPr>
          <w:rFonts w:ascii="Arial" w:hAnsi="Arial" w:cs="Arial"/>
          <w:b/>
          <w:sz w:val="22"/>
          <w:szCs w:val="22"/>
          <w:lang w:val="en-US" w:eastAsia="es-MX"/>
        </w:rPr>
        <w:t xml:space="preserve"> la </w:t>
      </w:r>
      <w:proofErr w:type="spellStart"/>
      <w:r w:rsidR="000B3C6E" w:rsidRPr="00FF5E0D">
        <w:rPr>
          <w:rFonts w:ascii="Arial" w:hAnsi="Arial" w:cs="Arial"/>
          <w:b/>
          <w:sz w:val="22"/>
          <w:szCs w:val="22"/>
          <w:lang w:val="en-US" w:eastAsia="es-MX"/>
        </w:rPr>
        <w:t>Raiya</w:t>
      </w:r>
      <w:proofErr w:type="spellEnd"/>
      <w:r w:rsidR="000B3C6E" w:rsidRPr="00FF5E0D">
        <w:rPr>
          <w:rFonts w:ascii="Arial" w:hAnsi="Arial" w:cs="Arial"/>
          <w:b/>
          <w:sz w:val="22"/>
          <w:szCs w:val="22"/>
          <w:lang w:val="en-US" w:eastAsia="es-MX"/>
        </w:rPr>
        <w:t xml:space="preserve"> </w:t>
      </w:r>
      <w:r w:rsidR="000B3C6E" w:rsidRPr="00FF5E0D">
        <w:rPr>
          <w:rFonts w:ascii="Arial" w:hAnsi="Arial" w:cs="Arial"/>
          <w:b/>
          <w:i/>
          <w:iCs/>
          <w:sz w:val="22"/>
          <w:szCs w:val="22"/>
          <w:lang w:val="en-US" w:eastAsia="es-MX"/>
        </w:rPr>
        <w:t>(</w:t>
      </w:r>
      <w:r w:rsidR="002C5355" w:rsidRPr="00FF5E0D">
        <w:rPr>
          <w:rFonts w:ascii="Arial" w:hAnsi="Arial" w:cs="Arial"/>
          <w:b/>
          <w:i/>
          <w:iCs/>
          <w:sz w:val="22"/>
          <w:szCs w:val="22"/>
          <w:lang w:val="en-US" w:eastAsia="es-MX"/>
        </w:rPr>
        <w:t xml:space="preserve">The </w:t>
      </w:r>
      <w:r w:rsidR="000B3C6E" w:rsidRPr="00FF5E0D">
        <w:rPr>
          <w:rFonts w:ascii="Arial" w:hAnsi="Arial" w:cs="Arial"/>
          <w:b/>
          <w:i/>
          <w:iCs/>
          <w:sz w:val="22"/>
          <w:szCs w:val="22"/>
          <w:lang w:val="en-US" w:eastAsia="es-MX"/>
        </w:rPr>
        <w:t xml:space="preserve">Eye of the </w:t>
      </w:r>
      <w:r w:rsidR="00604D5F" w:rsidRPr="00FF5E0D">
        <w:rPr>
          <w:rFonts w:ascii="Arial" w:hAnsi="Arial" w:cs="Arial"/>
          <w:b/>
          <w:i/>
          <w:iCs/>
          <w:sz w:val="22"/>
          <w:szCs w:val="22"/>
          <w:lang w:val="en-US" w:eastAsia="es-MX"/>
        </w:rPr>
        <w:t>Citizens</w:t>
      </w:r>
      <w:r w:rsidR="002C5355" w:rsidRPr="00FF5E0D">
        <w:rPr>
          <w:rFonts w:ascii="Arial" w:hAnsi="Arial" w:cs="Arial"/>
          <w:b/>
          <w:i/>
          <w:iCs/>
          <w:sz w:val="22"/>
          <w:szCs w:val="22"/>
          <w:lang w:val="en-US" w:eastAsia="es-MX"/>
        </w:rPr>
        <w:t>)</w:t>
      </w:r>
      <w:r w:rsidR="00D91B24" w:rsidRPr="00FF5E0D">
        <w:rPr>
          <w:rFonts w:ascii="Arial" w:hAnsi="Arial" w:cs="Arial"/>
          <w:b/>
          <w:sz w:val="22"/>
          <w:szCs w:val="22"/>
          <w:lang w:val="en-US" w:eastAsia="es-MX"/>
        </w:rPr>
        <w:t xml:space="preserve"> were arrested on</w:t>
      </w:r>
      <w:r w:rsidR="006B09FC">
        <w:rPr>
          <w:rFonts w:ascii="Arial" w:hAnsi="Arial" w:cs="Arial"/>
          <w:b/>
          <w:sz w:val="22"/>
          <w:szCs w:val="22"/>
          <w:lang w:val="en-US" w:eastAsia="es-MX"/>
        </w:rPr>
        <w:t xml:space="preserve"> </w:t>
      </w:r>
      <w:r w:rsidR="00D91B24" w:rsidRPr="00FF5E0D">
        <w:rPr>
          <w:rFonts w:ascii="Arial" w:hAnsi="Arial" w:cs="Arial"/>
          <w:b/>
          <w:sz w:val="22"/>
          <w:szCs w:val="22"/>
          <w:lang w:val="en-US" w:eastAsia="es-MX"/>
        </w:rPr>
        <w:t>February</w:t>
      </w:r>
      <w:r w:rsidR="006B09FC">
        <w:rPr>
          <w:rFonts w:ascii="Arial" w:hAnsi="Arial" w:cs="Arial"/>
          <w:b/>
          <w:sz w:val="22"/>
          <w:szCs w:val="22"/>
          <w:lang w:val="en-US" w:eastAsia="es-MX"/>
        </w:rPr>
        <w:t xml:space="preserve"> 18, 2021,</w:t>
      </w:r>
      <w:r w:rsidR="00D91B24" w:rsidRPr="00FF5E0D">
        <w:rPr>
          <w:rFonts w:ascii="Arial" w:hAnsi="Arial" w:cs="Arial"/>
          <w:b/>
          <w:sz w:val="22"/>
          <w:szCs w:val="22"/>
          <w:lang w:val="en-US" w:eastAsia="es-MX"/>
        </w:rPr>
        <w:t xml:space="preserve"> in </w:t>
      </w:r>
      <w:proofErr w:type="spellStart"/>
      <w:r w:rsidR="00D91B24" w:rsidRPr="00FF5E0D">
        <w:rPr>
          <w:rFonts w:ascii="Arial" w:hAnsi="Arial" w:cs="Arial"/>
          <w:b/>
          <w:sz w:val="22"/>
          <w:szCs w:val="22"/>
          <w:lang w:val="en-US" w:eastAsia="es-MX"/>
        </w:rPr>
        <w:t>Kirotshe</w:t>
      </w:r>
      <w:proofErr w:type="spellEnd"/>
      <w:r w:rsidR="00D91B24" w:rsidRPr="00FF5E0D">
        <w:rPr>
          <w:rFonts w:ascii="Arial" w:hAnsi="Arial" w:cs="Arial"/>
          <w:b/>
          <w:sz w:val="22"/>
          <w:szCs w:val="22"/>
          <w:lang w:val="en-US" w:eastAsia="es-MX"/>
        </w:rPr>
        <w:t xml:space="preserve">, </w:t>
      </w:r>
      <w:r w:rsidR="001A1684" w:rsidRPr="00FF5E0D">
        <w:rPr>
          <w:rFonts w:ascii="Arial" w:hAnsi="Arial" w:cs="Arial"/>
          <w:b/>
          <w:sz w:val="22"/>
          <w:szCs w:val="22"/>
          <w:lang w:val="en-US" w:eastAsia="es-MX"/>
        </w:rPr>
        <w:t>in the D</w:t>
      </w:r>
      <w:r w:rsidR="002629B8" w:rsidRPr="00FF5E0D">
        <w:rPr>
          <w:rFonts w:ascii="Arial" w:hAnsi="Arial" w:cs="Arial"/>
          <w:b/>
          <w:sz w:val="22"/>
          <w:szCs w:val="22"/>
          <w:lang w:val="en-US" w:eastAsia="es-MX"/>
        </w:rPr>
        <w:t xml:space="preserve">emocratic </w:t>
      </w:r>
      <w:r w:rsidR="001A1684" w:rsidRPr="00FF5E0D">
        <w:rPr>
          <w:rFonts w:ascii="Arial" w:hAnsi="Arial" w:cs="Arial"/>
          <w:b/>
          <w:sz w:val="22"/>
          <w:szCs w:val="22"/>
          <w:lang w:val="en-US" w:eastAsia="es-MX"/>
        </w:rPr>
        <w:t>R</w:t>
      </w:r>
      <w:r w:rsidR="002629B8" w:rsidRPr="00FF5E0D">
        <w:rPr>
          <w:rFonts w:ascii="Arial" w:hAnsi="Arial" w:cs="Arial"/>
          <w:b/>
          <w:sz w:val="22"/>
          <w:szCs w:val="22"/>
          <w:lang w:val="en-US" w:eastAsia="es-MX"/>
        </w:rPr>
        <w:t xml:space="preserve">epublic of </w:t>
      </w:r>
      <w:r w:rsidR="001A1684" w:rsidRPr="00FF5E0D">
        <w:rPr>
          <w:rFonts w:ascii="Arial" w:hAnsi="Arial" w:cs="Arial"/>
          <w:b/>
          <w:sz w:val="22"/>
          <w:szCs w:val="22"/>
          <w:lang w:val="en-US" w:eastAsia="es-MX"/>
        </w:rPr>
        <w:t>C</w:t>
      </w:r>
      <w:r w:rsidR="002629B8" w:rsidRPr="00FF5E0D">
        <w:rPr>
          <w:rFonts w:ascii="Arial" w:hAnsi="Arial" w:cs="Arial"/>
          <w:b/>
          <w:sz w:val="22"/>
          <w:szCs w:val="22"/>
          <w:lang w:val="en-US" w:eastAsia="es-MX"/>
        </w:rPr>
        <w:t>ongo</w:t>
      </w:r>
      <w:r w:rsidR="001A1684" w:rsidRPr="00FF5E0D">
        <w:rPr>
          <w:rFonts w:ascii="Arial" w:hAnsi="Arial" w:cs="Arial"/>
          <w:b/>
          <w:sz w:val="22"/>
          <w:szCs w:val="22"/>
          <w:lang w:val="en-US" w:eastAsia="es-MX"/>
        </w:rPr>
        <w:t xml:space="preserve">’s </w:t>
      </w:r>
      <w:r w:rsidR="00A72CAE" w:rsidRPr="00FF5E0D">
        <w:rPr>
          <w:rFonts w:ascii="Arial" w:hAnsi="Arial" w:cs="Arial"/>
          <w:b/>
          <w:sz w:val="22"/>
          <w:szCs w:val="22"/>
          <w:lang w:val="en-US" w:eastAsia="es-MX"/>
        </w:rPr>
        <w:t>North Kivu</w:t>
      </w:r>
      <w:r w:rsidR="00865164" w:rsidRPr="00FF5E0D">
        <w:rPr>
          <w:rFonts w:ascii="Arial" w:hAnsi="Arial" w:cs="Arial"/>
          <w:b/>
          <w:sz w:val="22"/>
          <w:szCs w:val="22"/>
          <w:lang w:val="en-US" w:eastAsia="es-MX"/>
        </w:rPr>
        <w:t xml:space="preserve"> province</w:t>
      </w:r>
      <w:r w:rsidR="00D70613" w:rsidRPr="00FF5E0D">
        <w:rPr>
          <w:rFonts w:ascii="Arial" w:hAnsi="Arial" w:cs="Arial"/>
          <w:b/>
          <w:sz w:val="22"/>
          <w:szCs w:val="22"/>
          <w:lang w:val="en-US" w:eastAsia="es-MX"/>
        </w:rPr>
        <w:t>,</w:t>
      </w:r>
      <w:r w:rsidR="00D91B24" w:rsidRPr="00FF5E0D">
        <w:rPr>
          <w:rFonts w:ascii="Arial" w:hAnsi="Arial" w:cs="Arial"/>
          <w:b/>
          <w:sz w:val="22"/>
          <w:szCs w:val="22"/>
          <w:lang w:val="en-US" w:eastAsia="es-MX"/>
        </w:rPr>
        <w:t xml:space="preserve"> as they were preparing to take part in a peaceful </w:t>
      </w:r>
      <w:proofErr w:type="gramStart"/>
      <w:r w:rsidR="00D91B24" w:rsidRPr="00FF5E0D">
        <w:rPr>
          <w:rFonts w:ascii="Arial" w:hAnsi="Arial" w:cs="Arial"/>
          <w:b/>
          <w:sz w:val="22"/>
          <w:szCs w:val="22"/>
          <w:lang w:val="en-US" w:eastAsia="es-MX"/>
        </w:rPr>
        <w:t xml:space="preserve">protest </w:t>
      </w:r>
      <w:r w:rsidR="00E54D41" w:rsidRPr="00FF5E0D">
        <w:rPr>
          <w:rFonts w:ascii="Arial" w:hAnsi="Arial" w:cs="Arial"/>
          <w:b/>
          <w:sz w:val="22"/>
          <w:szCs w:val="22"/>
          <w:lang w:val="en-US" w:eastAsia="es-MX"/>
        </w:rPr>
        <w:t>against</w:t>
      </w:r>
      <w:proofErr w:type="gramEnd"/>
      <w:r w:rsidR="00E54D41" w:rsidRPr="00FF5E0D">
        <w:rPr>
          <w:rFonts w:ascii="Arial" w:hAnsi="Arial" w:cs="Arial"/>
          <w:b/>
          <w:sz w:val="22"/>
          <w:szCs w:val="22"/>
          <w:lang w:val="en-US" w:eastAsia="es-MX"/>
        </w:rPr>
        <w:t xml:space="preserve"> </w:t>
      </w:r>
      <w:r w:rsidR="00E61713" w:rsidRPr="00FF5E0D">
        <w:rPr>
          <w:rFonts w:ascii="Arial" w:hAnsi="Arial" w:cs="Arial"/>
          <w:b/>
          <w:sz w:val="22"/>
          <w:szCs w:val="22"/>
          <w:lang w:val="en-US" w:eastAsia="es-MX"/>
        </w:rPr>
        <w:t>“</w:t>
      </w:r>
      <w:r w:rsidR="00611162" w:rsidRPr="00FF5E0D">
        <w:rPr>
          <w:rFonts w:ascii="Arial" w:hAnsi="Arial" w:cs="Arial"/>
          <w:b/>
          <w:sz w:val="22"/>
          <w:szCs w:val="22"/>
          <w:lang w:val="en-US" w:eastAsia="es-MX"/>
        </w:rPr>
        <w:t>illegal road taxation</w:t>
      </w:r>
      <w:r w:rsidR="00E61713" w:rsidRPr="00FF5E0D">
        <w:rPr>
          <w:rFonts w:ascii="Arial" w:hAnsi="Arial" w:cs="Arial"/>
          <w:b/>
          <w:sz w:val="22"/>
          <w:szCs w:val="22"/>
          <w:lang w:val="en-US" w:eastAsia="es-MX"/>
        </w:rPr>
        <w:t>”</w:t>
      </w:r>
      <w:r w:rsidR="00611162" w:rsidRPr="00FF5E0D">
        <w:rPr>
          <w:rFonts w:ascii="Arial" w:hAnsi="Arial" w:cs="Arial"/>
          <w:b/>
          <w:sz w:val="22"/>
          <w:szCs w:val="22"/>
          <w:lang w:val="en-US" w:eastAsia="es-MX"/>
        </w:rPr>
        <w:t xml:space="preserve"> and </w:t>
      </w:r>
      <w:r w:rsidR="00853AC5" w:rsidRPr="00FF5E0D">
        <w:rPr>
          <w:rFonts w:ascii="Arial" w:hAnsi="Arial" w:cs="Arial"/>
          <w:b/>
          <w:sz w:val="22"/>
          <w:szCs w:val="22"/>
          <w:lang w:val="en-US" w:eastAsia="es-MX"/>
        </w:rPr>
        <w:t xml:space="preserve">allegations of </w:t>
      </w:r>
      <w:r w:rsidR="00D91B24" w:rsidRPr="00FF5E0D">
        <w:rPr>
          <w:rFonts w:ascii="Arial" w:hAnsi="Arial" w:cs="Arial"/>
          <w:b/>
          <w:sz w:val="22"/>
          <w:szCs w:val="22"/>
          <w:lang w:val="en-US" w:eastAsia="es-MX"/>
        </w:rPr>
        <w:t>mismanagement</w:t>
      </w:r>
      <w:r w:rsidR="00611162" w:rsidRPr="00FF5E0D">
        <w:rPr>
          <w:rFonts w:ascii="Arial" w:hAnsi="Arial" w:cs="Arial"/>
          <w:b/>
          <w:sz w:val="22"/>
          <w:szCs w:val="22"/>
          <w:lang w:val="en-US" w:eastAsia="es-MX"/>
        </w:rPr>
        <w:t xml:space="preserve"> at the </w:t>
      </w:r>
      <w:proofErr w:type="spellStart"/>
      <w:r w:rsidR="00611162" w:rsidRPr="00FF5E0D">
        <w:rPr>
          <w:rFonts w:ascii="Arial" w:hAnsi="Arial" w:cs="Arial"/>
          <w:b/>
          <w:sz w:val="22"/>
          <w:szCs w:val="22"/>
          <w:lang w:val="en-US" w:eastAsia="es-MX"/>
        </w:rPr>
        <w:t>Kirotshe</w:t>
      </w:r>
      <w:proofErr w:type="spellEnd"/>
      <w:r w:rsidR="00611162" w:rsidRPr="00FF5E0D">
        <w:rPr>
          <w:rFonts w:ascii="Arial" w:hAnsi="Arial" w:cs="Arial"/>
          <w:b/>
          <w:sz w:val="22"/>
          <w:szCs w:val="22"/>
          <w:lang w:val="en-US" w:eastAsia="es-MX"/>
        </w:rPr>
        <w:t xml:space="preserve"> </w:t>
      </w:r>
      <w:r w:rsidR="000B3C6E" w:rsidRPr="00FF5E0D">
        <w:rPr>
          <w:rFonts w:ascii="Arial" w:hAnsi="Arial" w:cs="Arial"/>
          <w:b/>
          <w:sz w:val="22"/>
          <w:szCs w:val="22"/>
          <w:lang w:val="en-US" w:eastAsia="es-MX"/>
        </w:rPr>
        <w:t xml:space="preserve">health district. </w:t>
      </w:r>
      <w:r w:rsidR="00D91B24" w:rsidRPr="00FF5E0D">
        <w:rPr>
          <w:rFonts w:ascii="Arial" w:hAnsi="Arial" w:cs="Arial"/>
          <w:b/>
          <w:sz w:val="22"/>
          <w:szCs w:val="22"/>
          <w:lang w:val="en-US" w:eastAsia="es-MX"/>
        </w:rPr>
        <w:t xml:space="preserve">They were accused of defamation and jailed </w:t>
      </w:r>
      <w:r w:rsidR="0066234C" w:rsidRPr="00FF5E0D">
        <w:rPr>
          <w:rFonts w:ascii="Arial" w:hAnsi="Arial" w:cs="Arial"/>
          <w:b/>
          <w:sz w:val="22"/>
          <w:szCs w:val="22"/>
          <w:lang w:val="en-US" w:eastAsia="es-MX"/>
        </w:rPr>
        <w:t xml:space="preserve">at the police station in </w:t>
      </w:r>
      <w:proofErr w:type="spellStart"/>
      <w:r w:rsidR="0066234C" w:rsidRPr="00FF5E0D">
        <w:rPr>
          <w:rFonts w:ascii="Arial" w:hAnsi="Arial" w:cs="Arial"/>
          <w:b/>
          <w:sz w:val="22"/>
          <w:szCs w:val="22"/>
          <w:lang w:val="en-US" w:eastAsia="es-MX"/>
        </w:rPr>
        <w:t>Kirotshe</w:t>
      </w:r>
      <w:proofErr w:type="spellEnd"/>
      <w:r w:rsidR="0066234C" w:rsidRPr="00FF5E0D">
        <w:rPr>
          <w:rFonts w:ascii="Arial" w:hAnsi="Arial" w:cs="Arial"/>
          <w:b/>
          <w:sz w:val="22"/>
          <w:szCs w:val="22"/>
          <w:lang w:val="en-US" w:eastAsia="es-MX"/>
        </w:rPr>
        <w:t xml:space="preserve"> before being transferred to Goma Central Prison on</w:t>
      </w:r>
      <w:r w:rsidR="006B09FC">
        <w:rPr>
          <w:rFonts w:ascii="Arial" w:hAnsi="Arial" w:cs="Arial"/>
          <w:b/>
          <w:sz w:val="22"/>
          <w:szCs w:val="22"/>
          <w:lang w:val="en-US" w:eastAsia="es-MX"/>
        </w:rPr>
        <w:t xml:space="preserve"> </w:t>
      </w:r>
      <w:r w:rsidR="0066234C" w:rsidRPr="00FF5E0D">
        <w:rPr>
          <w:rFonts w:ascii="Arial" w:hAnsi="Arial" w:cs="Arial"/>
          <w:b/>
          <w:sz w:val="22"/>
          <w:szCs w:val="22"/>
          <w:lang w:val="en-US" w:eastAsia="es-MX"/>
        </w:rPr>
        <w:t>March</w:t>
      </w:r>
      <w:r w:rsidR="006B09FC">
        <w:rPr>
          <w:rFonts w:ascii="Arial" w:hAnsi="Arial" w:cs="Arial"/>
          <w:b/>
          <w:sz w:val="22"/>
          <w:szCs w:val="22"/>
          <w:lang w:val="en-US" w:eastAsia="es-MX"/>
        </w:rPr>
        <w:t xml:space="preserve"> 2, 2021</w:t>
      </w:r>
      <w:r w:rsidR="0066234C" w:rsidRPr="00FF5E0D">
        <w:rPr>
          <w:rFonts w:ascii="Arial" w:hAnsi="Arial" w:cs="Arial"/>
          <w:b/>
          <w:sz w:val="22"/>
          <w:szCs w:val="22"/>
          <w:lang w:val="en-US" w:eastAsia="es-MX"/>
        </w:rPr>
        <w:t xml:space="preserve">. </w:t>
      </w:r>
      <w:r w:rsidR="00B16158" w:rsidRPr="00FF5E0D">
        <w:rPr>
          <w:rFonts w:ascii="Arial" w:hAnsi="Arial" w:cs="Arial"/>
          <w:b/>
          <w:sz w:val="22"/>
          <w:szCs w:val="22"/>
          <w:lang w:val="en-US" w:eastAsia="es-MX"/>
        </w:rPr>
        <w:t>On</w:t>
      </w:r>
      <w:r w:rsidR="004C3579" w:rsidRPr="00FF5E0D">
        <w:rPr>
          <w:rFonts w:ascii="Arial" w:hAnsi="Arial" w:cs="Arial"/>
          <w:b/>
          <w:sz w:val="22"/>
          <w:szCs w:val="22"/>
          <w:lang w:val="en-US" w:eastAsia="es-MX"/>
        </w:rPr>
        <w:t xml:space="preserve"> November</w:t>
      </w:r>
      <w:r w:rsidR="006B09FC">
        <w:rPr>
          <w:rFonts w:ascii="Arial" w:hAnsi="Arial" w:cs="Arial"/>
          <w:b/>
          <w:sz w:val="22"/>
          <w:szCs w:val="22"/>
          <w:lang w:val="en-US" w:eastAsia="es-MX"/>
        </w:rPr>
        <w:t xml:space="preserve"> 26</w:t>
      </w:r>
      <w:r w:rsidR="004C3579" w:rsidRPr="00FF5E0D">
        <w:rPr>
          <w:rFonts w:ascii="Arial" w:hAnsi="Arial" w:cs="Arial"/>
          <w:b/>
          <w:sz w:val="22"/>
          <w:szCs w:val="22"/>
          <w:lang w:val="en-US" w:eastAsia="es-MX"/>
        </w:rPr>
        <w:t>,</w:t>
      </w:r>
      <w:r w:rsidR="006B09FC">
        <w:rPr>
          <w:rFonts w:ascii="Arial" w:hAnsi="Arial" w:cs="Arial"/>
          <w:b/>
          <w:sz w:val="22"/>
          <w:szCs w:val="22"/>
          <w:lang w:val="en-US" w:eastAsia="es-MX"/>
        </w:rPr>
        <w:t xml:space="preserve"> 2021,</w:t>
      </w:r>
      <w:r w:rsidR="004C3579" w:rsidRPr="00FF5E0D">
        <w:rPr>
          <w:rFonts w:ascii="Arial" w:hAnsi="Arial" w:cs="Arial"/>
          <w:b/>
          <w:sz w:val="22"/>
          <w:szCs w:val="22"/>
          <w:lang w:val="en-US" w:eastAsia="es-MX"/>
        </w:rPr>
        <w:t xml:space="preserve"> their request for release on bail was rejected by </w:t>
      </w:r>
      <w:r w:rsidR="003E3D99" w:rsidRPr="00FF5E0D">
        <w:rPr>
          <w:rFonts w:ascii="Arial" w:hAnsi="Arial" w:cs="Arial"/>
          <w:b/>
          <w:sz w:val="22"/>
          <w:szCs w:val="22"/>
          <w:lang w:val="en-US" w:eastAsia="es-MX"/>
        </w:rPr>
        <w:t xml:space="preserve">a military magistrate in Goma. </w:t>
      </w:r>
      <w:r w:rsidR="001B132F" w:rsidRPr="00FF5E0D">
        <w:rPr>
          <w:rFonts w:ascii="Arial" w:hAnsi="Arial" w:cs="Arial"/>
          <w:b/>
          <w:sz w:val="22"/>
          <w:szCs w:val="22"/>
          <w:lang w:val="en-US" w:eastAsia="es-MX"/>
        </w:rPr>
        <w:t xml:space="preserve">Amnesty International calls </w:t>
      </w:r>
      <w:r w:rsidR="00E63CEB" w:rsidRPr="00FF5E0D">
        <w:rPr>
          <w:rFonts w:ascii="Arial" w:hAnsi="Arial" w:cs="Arial"/>
          <w:b/>
          <w:sz w:val="22"/>
          <w:szCs w:val="22"/>
          <w:lang w:val="en-US" w:eastAsia="es-MX"/>
        </w:rPr>
        <w:t>for the</w:t>
      </w:r>
      <w:r w:rsidR="00692B04" w:rsidRPr="00FF5E0D">
        <w:rPr>
          <w:rFonts w:ascii="Arial" w:hAnsi="Arial" w:cs="Arial"/>
          <w:b/>
          <w:sz w:val="22"/>
          <w:szCs w:val="22"/>
          <w:lang w:val="en-US" w:eastAsia="es-MX"/>
        </w:rPr>
        <w:t xml:space="preserve"> three activists’</w:t>
      </w:r>
      <w:r w:rsidR="00E63CEB" w:rsidRPr="00FF5E0D">
        <w:rPr>
          <w:rFonts w:ascii="Arial" w:hAnsi="Arial" w:cs="Arial"/>
          <w:b/>
          <w:sz w:val="22"/>
          <w:szCs w:val="22"/>
          <w:lang w:val="en-US" w:eastAsia="es-MX"/>
        </w:rPr>
        <w:t xml:space="preserve"> immediate and unconditional release.</w:t>
      </w:r>
    </w:p>
    <w:p w14:paraId="5B723B6C" w14:textId="77777777" w:rsidR="00D91B24" w:rsidRPr="00A2332B" w:rsidRDefault="00D91B24" w:rsidP="00FF5E0D">
      <w:pPr>
        <w:spacing w:after="0" w:line="240" w:lineRule="auto"/>
        <w:rPr>
          <w:rFonts w:ascii="Arial" w:hAnsi="Arial" w:cs="Arial"/>
          <w:b/>
          <w:color w:val="auto"/>
          <w:sz w:val="16"/>
          <w:szCs w:val="16"/>
          <w:lang w:val="en-US" w:eastAsia="es-MX"/>
        </w:rPr>
      </w:pPr>
    </w:p>
    <w:p w14:paraId="77474B54" w14:textId="77777777" w:rsidR="00B03283" w:rsidRDefault="00D600A2" w:rsidP="00FF5E0D">
      <w:pPr>
        <w:spacing w:after="0" w:line="240" w:lineRule="auto"/>
        <w:rPr>
          <w:rFonts w:ascii="Arial" w:hAnsi="Arial" w:cs="Arial"/>
          <w:b/>
          <w:color w:val="auto"/>
          <w:sz w:val="20"/>
          <w:szCs w:val="20"/>
          <w:lang w:eastAsia="es-MX"/>
        </w:rPr>
      </w:pPr>
      <w:r w:rsidRPr="00FF5E0D">
        <w:rPr>
          <w:rFonts w:ascii="Arial" w:hAnsi="Arial" w:cs="Arial"/>
          <w:b/>
          <w:color w:val="auto"/>
          <w:sz w:val="20"/>
          <w:szCs w:val="20"/>
          <w:lang w:eastAsia="es-MX"/>
        </w:rPr>
        <w:t>T</w:t>
      </w:r>
      <w:r w:rsidR="005D2C37" w:rsidRPr="00FF5E0D">
        <w:rPr>
          <w:rFonts w:ascii="Arial" w:hAnsi="Arial" w:cs="Arial"/>
          <w:b/>
          <w:color w:val="auto"/>
          <w:sz w:val="20"/>
          <w:szCs w:val="20"/>
          <w:lang w:eastAsia="es-MX"/>
        </w:rPr>
        <w:t>AKE ACTION:</w:t>
      </w:r>
    </w:p>
    <w:p w14:paraId="0521D606" w14:textId="77777777" w:rsidR="00B03283" w:rsidRPr="00B03283" w:rsidRDefault="00B03283" w:rsidP="00B03283">
      <w:pPr>
        <w:widowControl/>
        <w:numPr>
          <w:ilvl w:val="0"/>
          <w:numId w:val="23"/>
        </w:numPr>
        <w:suppressAutoHyphens w:val="0"/>
        <w:spacing w:after="0" w:line="259" w:lineRule="auto"/>
        <w:ind w:left="360"/>
        <w:rPr>
          <w:rFonts w:ascii="Arial" w:hAnsi="Arial" w:cs="Arial"/>
          <w:sz w:val="20"/>
          <w:szCs w:val="20"/>
        </w:rPr>
      </w:pPr>
      <w:bookmarkStart w:id="0" w:name="_Hlk77689456"/>
      <w:r w:rsidRPr="00B03283">
        <w:rPr>
          <w:rFonts w:ascii="Arial" w:hAnsi="Arial" w:cs="Arial"/>
          <w:sz w:val="20"/>
          <w:szCs w:val="20"/>
        </w:rPr>
        <w:t>Write a letter in your own words or using the sample below as a guide to one or both government officials listed. You can also email, fax, call or </w:t>
      </w:r>
      <w:proofErr w:type="gramStart"/>
      <w:r w:rsidRPr="00B03283">
        <w:rPr>
          <w:rFonts w:ascii="Arial" w:hAnsi="Arial" w:cs="Arial"/>
          <w:sz w:val="20"/>
          <w:szCs w:val="20"/>
        </w:rPr>
        <w:t>Tweet</w:t>
      </w:r>
      <w:proofErr w:type="gramEnd"/>
      <w:r w:rsidRPr="00B03283">
        <w:rPr>
          <w:rFonts w:ascii="Arial" w:hAnsi="Arial" w:cs="Arial"/>
          <w:sz w:val="20"/>
          <w:szCs w:val="20"/>
        </w:rPr>
        <w:t> them. </w:t>
      </w:r>
    </w:p>
    <w:p w14:paraId="544BA243" w14:textId="42F164F4" w:rsidR="005D2C37" w:rsidRPr="00B03283" w:rsidRDefault="00B03283" w:rsidP="00B03283">
      <w:pPr>
        <w:widowControl/>
        <w:numPr>
          <w:ilvl w:val="0"/>
          <w:numId w:val="24"/>
        </w:numPr>
        <w:suppressAutoHyphens w:val="0"/>
        <w:spacing w:after="0" w:line="259" w:lineRule="auto"/>
        <w:ind w:left="360"/>
        <w:rPr>
          <w:rFonts w:ascii="Arial" w:hAnsi="Arial" w:cs="Arial"/>
          <w:sz w:val="20"/>
          <w:szCs w:val="20"/>
        </w:rPr>
      </w:pPr>
      <w:hyperlink r:id="rId10" w:tgtFrame="_blank" w:history="1">
        <w:r w:rsidRPr="00B03283">
          <w:rPr>
            <w:rStyle w:val="Hyperlink"/>
            <w:rFonts w:ascii="Arial" w:hAnsi="Arial" w:cs="Arial"/>
            <w:sz w:val="20"/>
            <w:szCs w:val="20"/>
          </w:rPr>
          <w:t>Click here</w:t>
        </w:r>
      </w:hyperlink>
      <w:r w:rsidRPr="00B03283">
        <w:rPr>
          <w:rFonts w:ascii="Arial" w:hAnsi="Arial" w:cs="Arial"/>
          <w:sz w:val="20"/>
          <w:szCs w:val="20"/>
        </w:rPr>
        <w:t> to let us know the actions you took on </w:t>
      </w:r>
      <w:r w:rsidRPr="00B03283">
        <w:rPr>
          <w:rFonts w:ascii="Arial" w:hAnsi="Arial" w:cs="Arial"/>
          <w:b/>
          <w:bCs/>
          <w:i/>
          <w:iCs/>
          <w:sz w:val="20"/>
          <w:szCs w:val="20"/>
        </w:rPr>
        <w:t>Urgent Action </w:t>
      </w:r>
      <w:r>
        <w:rPr>
          <w:rFonts w:ascii="Arial" w:hAnsi="Arial" w:cs="Arial"/>
          <w:b/>
          <w:bCs/>
          <w:i/>
          <w:iCs/>
          <w:sz w:val="20"/>
          <w:szCs w:val="20"/>
        </w:rPr>
        <w:t>117</w:t>
      </w:r>
      <w:r w:rsidRPr="00B03283">
        <w:rPr>
          <w:rFonts w:ascii="Arial" w:hAnsi="Arial" w:cs="Arial"/>
          <w:b/>
          <w:bCs/>
          <w:i/>
          <w:iCs/>
          <w:sz w:val="20"/>
          <w:szCs w:val="20"/>
        </w:rPr>
        <w:t>.</w:t>
      </w:r>
      <w:r>
        <w:rPr>
          <w:rFonts w:ascii="Arial" w:hAnsi="Arial" w:cs="Arial"/>
          <w:b/>
          <w:bCs/>
          <w:i/>
          <w:iCs/>
          <w:sz w:val="20"/>
          <w:szCs w:val="20"/>
        </w:rPr>
        <w:t>21</w:t>
      </w:r>
      <w:r w:rsidRPr="00B03283">
        <w:rPr>
          <w:rFonts w:ascii="Arial" w:hAnsi="Arial" w:cs="Arial"/>
          <w:sz w:val="20"/>
          <w:szCs w:val="20"/>
        </w:rPr>
        <w:t>. It’s important to report because we share the total number with the officials we are trying to persuade and the people we are trying to help. </w:t>
      </w:r>
      <w:bookmarkEnd w:id="0"/>
    </w:p>
    <w:p w14:paraId="55E860DA" w14:textId="77777777" w:rsidR="00E87066" w:rsidRPr="00FF5E0D" w:rsidRDefault="00E87066" w:rsidP="00FF5E0D">
      <w:pPr>
        <w:spacing w:after="0" w:line="240" w:lineRule="auto"/>
        <w:jc w:val="right"/>
        <w:rPr>
          <w:rFonts w:ascii="Arial" w:hAnsi="Arial" w:cs="Arial"/>
          <w:iCs/>
          <w:sz w:val="20"/>
          <w:szCs w:val="20"/>
          <w:u w:val="single"/>
        </w:rPr>
      </w:pPr>
    </w:p>
    <w:p w14:paraId="1E374E71" w14:textId="77777777" w:rsidR="00A2332B" w:rsidRDefault="00A2332B" w:rsidP="00A2332B">
      <w:pPr>
        <w:spacing w:after="0" w:line="240" w:lineRule="auto"/>
        <w:rPr>
          <w:rFonts w:ascii="Arial" w:hAnsi="Arial" w:cs="Arial"/>
          <w:b/>
          <w:bCs/>
          <w:iCs/>
          <w:szCs w:val="18"/>
        </w:rPr>
        <w:sectPr w:rsidR="00A2332B" w:rsidSect="006B09FC">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5AC73CE" w14:textId="517F5D9E" w:rsidR="00D62E8C" w:rsidRPr="00B03283" w:rsidRDefault="00D62E8C" w:rsidP="00A2332B">
      <w:pPr>
        <w:spacing w:after="0" w:line="240" w:lineRule="auto"/>
        <w:rPr>
          <w:rFonts w:ascii="Arial" w:hAnsi="Arial" w:cs="Arial"/>
          <w:b/>
          <w:bCs/>
          <w:iCs/>
          <w:szCs w:val="18"/>
          <w:lang w:eastAsia="es-MX"/>
        </w:rPr>
      </w:pPr>
      <w:r w:rsidRPr="00B03283">
        <w:rPr>
          <w:rFonts w:ascii="Arial" w:hAnsi="Arial" w:cs="Arial"/>
          <w:b/>
          <w:bCs/>
          <w:iCs/>
          <w:szCs w:val="18"/>
        </w:rPr>
        <w:t xml:space="preserve">Lieutenant-General Constant </w:t>
      </w:r>
      <w:proofErr w:type="spellStart"/>
      <w:r w:rsidRPr="00B03283">
        <w:rPr>
          <w:rFonts w:ascii="Arial" w:hAnsi="Arial" w:cs="Arial"/>
          <w:b/>
          <w:bCs/>
          <w:iCs/>
          <w:szCs w:val="18"/>
        </w:rPr>
        <w:t>Ndima</w:t>
      </w:r>
      <w:proofErr w:type="spellEnd"/>
    </w:p>
    <w:p w14:paraId="53E37ABB" w14:textId="3C1E3D90" w:rsidR="00D62E8C" w:rsidRPr="00B03283" w:rsidRDefault="00D62E8C" w:rsidP="00A2332B">
      <w:pPr>
        <w:spacing w:after="0" w:line="240" w:lineRule="auto"/>
        <w:rPr>
          <w:rFonts w:ascii="Arial" w:hAnsi="Arial" w:cs="Arial"/>
          <w:bCs/>
          <w:iCs/>
          <w:szCs w:val="18"/>
          <w:lang w:val="en-US"/>
        </w:rPr>
      </w:pPr>
      <w:r w:rsidRPr="00B03283">
        <w:rPr>
          <w:rFonts w:ascii="Arial" w:hAnsi="Arial" w:cs="Arial"/>
          <w:bCs/>
          <w:iCs/>
          <w:szCs w:val="18"/>
          <w:lang w:val="en-US"/>
        </w:rPr>
        <w:t>Governor of North Kivu</w:t>
      </w:r>
    </w:p>
    <w:p w14:paraId="1F69ECB4" w14:textId="494D29E1" w:rsidR="005D2C37" w:rsidRDefault="007942E0" w:rsidP="00A2332B">
      <w:pPr>
        <w:spacing w:after="0" w:line="240" w:lineRule="auto"/>
        <w:rPr>
          <w:rStyle w:val="Hyperlink"/>
          <w:rFonts w:ascii="Arial" w:hAnsi="Arial" w:cs="Arial"/>
          <w:iCs/>
          <w:szCs w:val="18"/>
        </w:rPr>
      </w:pPr>
      <w:r w:rsidRPr="00B03283">
        <w:rPr>
          <w:rFonts w:ascii="Arial" w:hAnsi="Arial" w:cs="Arial"/>
          <w:iCs/>
          <w:szCs w:val="18"/>
        </w:rPr>
        <w:t xml:space="preserve">Email: </w:t>
      </w:r>
      <w:hyperlink r:id="rId15" w:history="1">
        <w:r w:rsidRPr="00B03283">
          <w:rPr>
            <w:rStyle w:val="Hyperlink"/>
            <w:rFonts w:ascii="Arial" w:hAnsi="Arial" w:cs="Arial"/>
            <w:iCs/>
            <w:szCs w:val="18"/>
          </w:rPr>
          <w:t>secretariat.cab.gp.nk@gmail.com</w:t>
        </w:r>
      </w:hyperlink>
    </w:p>
    <w:p w14:paraId="304C6D96" w14:textId="7F14ECF4" w:rsidR="00A2332B" w:rsidRDefault="00A2332B" w:rsidP="00A2332B">
      <w:pPr>
        <w:spacing w:after="0" w:line="240" w:lineRule="auto"/>
        <w:rPr>
          <w:rStyle w:val="Hyperlink"/>
          <w:rFonts w:ascii="Arial" w:hAnsi="Arial" w:cs="Arial"/>
          <w:iCs/>
          <w:szCs w:val="18"/>
        </w:rPr>
      </w:pPr>
    </w:p>
    <w:p w14:paraId="4BD12AA4" w14:textId="77777777" w:rsidR="00A2332B" w:rsidRDefault="00A2332B" w:rsidP="00A2332B">
      <w:pPr>
        <w:spacing w:after="0" w:line="240" w:lineRule="auto"/>
        <w:rPr>
          <w:rFonts w:ascii="Arial" w:hAnsi="Arial" w:cs="Arial"/>
          <w:b/>
          <w:bCs/>
        </w:rPr>
      </w:pPr>
    </w:p>
    <w:p w14:paraId="522A6A7F" w14:textId="77777777" w:rsidR="00A2332B" w:rsidRDefault="00A2332B" w:rsidP="00A2332B">
      <w:pPr>
        <w:spacing w:after="0" w:line="240" w:lineRule="auto"/>
        <w:rPr>
          <w:rFonts w:ascii="Arial" w:hAnsi="Arial" w:cs="Arial"/>
          <w:b/>
          <w:bCs/>
        </w:rPr>
      </w:pPr>
    </w:p>
    <w:p w14:paraId="1D68A865" w14:textId="54E4C2B5" w:rsidR="00A2332B" w:rsidRDefault="00A2332B" w:rsidP="00FF5E0D">
      <w:pPr>
        <w:spacing w:after="0" w:line="240" w:lineRule="auto"/>
        <w:rPr>
          <w:rFonts w:ascii="Arial" w:hAnsi="Arial" w:cs="Arial"/>
          <w:iCs/>
          <w:sz w:val="20"/>
          <w:szCs w:val="20"/>
        </w:rPr>
        <w:sectPr w:rsidR="00A2332B" w:rsidSect="00A2332B">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A2332B">
        <w:rPr>
          <w:rFonts w:ascii="Arial" w:hAnsi="Arial" w:cs="Arial"/>
          <w:b/>
          <w:bCs/>
        </w:rPr>
        <w:t xml:space="preserve">Ambassador François </w:t>
      </w:r>
      <w:proofErr w:type="spellStart"/>
      <w:r w:rsidRPr="00A2332B">
        <w:rPr>
          <w:rFonts w:ascii="Arial" w:hAnsi="Arial" w:cs="Arial"/>
          <w:b/>
          <w:bCs/>
        </w:rPr>
        <w:t>Nkuna</w:t>
      </w:r>
      <w:proofErr w:type="spellEnd"/>
      <w:r w:rsidRPr="00A2332B">
        <w:rPr>
          <w:rFonts w:ascii="Arial" w:hAnsi="Arial" w:cs="Arial"/>
          <w:b/>
          <w:bCs/>
        </w:rPr>
        <w:t xml:space="preserve"> </w:t>
      </w:r>
      <w:proofErr w:type="spellStart"/>
      <w:r w:rsidRPr="00A2332B">
        <w:rPr>
          <w:rFonts w:ascii="Arial" w:hAnsi="Arial" w:cs="Arial"/>
          <w:b/>
          <w:bCs/>
        </w:rPr>
        <w:t>Balumuene</w:t>
      </w:r>
      <w:proofErr w:type="spellEnd"/>
      <w:r w:rsidRPr="00A2332B">
        <w:rPr>
          <w:rFonts w:ascii="Arial" w:hAnsi="Arial" w:cs="Arial"/>
        </w:rPr>
        <w:br/>
        <w:t>1100 Connecticut Ave NW #725 Washington, DC 20036</w:t>
      </w:r>
      <w:r w:rsidRPr="00A2332B">
        <w:rPr>
          <w:rFonts w:ascii="Arial" w:hAnsi="Arial" w:cs="Arial"/>
        </w:rPr>
        <w:br/>
        <w:t>Phone: 202 234 7690 | Fax: 202 234 2609 | 202 223 3377</w:t>
      </w:r>
      <w:r w:rsidRPr="00A2332B">
        <w:rPr>
          <w:rFonts w:ascii="Arial" w:hAnsi="Arial" w:cs="Arial"/>
        </w:rPr>
        <w:br/>
        <w:t xml:space="preserve">Email: </w:t>
      </w:r>
      <w:hyperlink r:id="rId16" w:history="1">
        <w:r w:rsidRPr="00A2332B">
          <w:rPr>
            <w:rStyle w:val="Hyperlink"/>
            <w:rFonts w:ascii="Arial" w:hAnsi="Arial" w:cs="Arial"/>
          </w:rPr>
          <w:t>ambassade@ambardcusa.org</w:t>
        </w:r>
      </w:hyperlink>
      <w:r w:rsidRPr="00A2332B">
        <w:rPr>
          <w:rFonts w:ascii="Arial" w:hAnsi="Arial" w:cs="Arial"/>
        </w:rPr>
        <w:br/>
        <w:t xml:space="preserve">Contact form: </w:t>
      </w:r>
      <w:hyperlink r:id="rId17" w:history="1">
        <w:r w:rsidRPr="00A2332B">
          <w:rPr>
            <w:rStyle w:val="Hyperlink"/>
            <w:rFonts w:ascii="Arial" w:hAnsi="Arial" w:cs="Arial"/>
          </w:rPr>
          <w:t>https://www.ambardcusa.org/contact-us/</w:t>
        </w:r>
      </w:hyperlink>
    </w:p>
    <w:p w14:paraId="3DAA6844" w14:textId="1F888F0E" w:rsidR="005D2C37" w:rsidRPr="00FF5E0D" w:rsidRDefault="005D2C37" w:rsidP="00FF5E0D">
      <w:pPr>
        <w:spacing w:after="0" w:line="240" w:lineRule="auto"/>
        <w:rPr>
          <w:rFonts w:ascii="Arial" w:hAnsi="Arial" w:cs="Arial"/>
          <w:iCs/>
          <w:sz w:val="20"/>
          <w:szCs w:val="20"/>
        </w:rPr>
      </w:pPr>
      <w:r w:rsidRPr="00FF5E0D">
        <w:rPr>
          <w:rFonts w:ascii="Arial" w:hAnsi="Arial" w:cs="Arial"/>
          <w:iCs/>
          <w:sz w:val="20"/>
          <w:szCs w:val="20"/>
        </w:rPr>
        <w:t xml:space="preserve">Dear </w:t>
      </w:r>
      <w:r w:rsidR="00A25B2F" w:rsidRPr="00FF5E0D">
        <w:rPr>
          <w:rFonts w:ascii="Arial" w:hAnsi="Arial" w:cs="Arial"/>
          <w:iCs/>
          <w:sz w:val="20"/>
          <w:szCs w:val="20"/>
        </w:rPr>
        <w:t>Governor</w:t>
      </w:r>
      <w:r w:rsidRPr="00FF5E0D">
        <w:rPr>
          <w:rFonts w:ascii="Arial" w:hAnsi="Arial" w:cs="Arial"/>
          <w:iCs/>
          <w:sz w:val="20"/>
          <w:szCs w:val="20"/>
        </w:rPr>
        <w:t>,</w:t>
      </w:r>
    </w:p>
    <w:p w14:paraId="4D6EDF5B" w14:textId="17E076E9" w:rsidR="005D2C37" w:rsidRPr="00A2332B" w:rsidRDefault="005D2C37" w:rsidP="00FF5E0D">
      <w:pPr>
        <w:spacing w:after="0" w:line="240" w:lineRule="auto"/>
        <w:rPr>
          <w:rFonts w:ascii="Arial" w:hAnsi="Arial" w:cs="Arial"/>
          <w:iCs/>
          <w:sz w:val="16"/>
          <w:szCs w:val="16"/>
        </w:rPr>
      </w:pPr>
    </w:p>
    <w:p w14:paraId="11120E86" w14:textId="5847CA83" w:rsidR="00E94234" w:rsidRPr="00FF5E0D" w:rsidRDefault="006856C2" w:rsidP="00FF5E0D">
      <w:pPr>
        <w:spacing w:after="0" w:line="240" w:lineRule="auto"/>
        <w:jc w:val="both"/>
        <w:rPr>
          <w:rFonts w:ascii="Arial" w:hAnsi="Arial" w:cs="Arial"/>
          <w:iCs/>
          <w:sz w:val="20"/>
          <w:szCs w:val="20"/>
        </w:rPr>
      </w:pPr>
      <w:r w:rsidRPr="00FF5E0D">
        <w:rPr>
          <w:rFonts w:ascii="Arial" w:hAnsi="Arial" w:cs="Arial"/>
          <w:iCs/>
          <w:sz w:val="20"/>
          <w:szCs w:val="20"/>
        </w:rPr>
        <w:t xml:space="preserve">I </w:t>
      </w:r>
      <w:r w:rsidR="000B472D" w:rsidRPr="00FF5E0D">
        <w:rPr>
          <w:rFonts w:ascii="Arial" w:hAnsi="Arial" w:cs="Arial"/>
          <w:iCs/>
          <w:sz w:val="20"/>
          <w:szCs w:val="20"/>
        </w:rPr>
        <w:t xml:space="preserve">would like to bring to your attention </w:t>
      </w:r>
      <w:bookmarkStart w:id="2" w:name="_Hlk89295929"/>
      <w:r w:rsidR="008838C9" w:rsidRPr="00FF5E0D">
        <w:rPr>
          <w:rFonts w:ascii="Arial" w:hAnsi="Arial" w:cs="Arial"/>
          <w:b/>
          <w:bCs/>
          <w:iCs/>
          <w:sz w:val="20"/>
          <w:szCs w:val="20"/>
        </w:rPr>
        <w:t xml:space="preserve">Claude </w:t>
      </w:r>
      <w:proofErr w:type="spellStart"/>
      <w:r w:rsidR="008838C9" w:rsidRPr="00FF5E0D">
        <w:rPr>
          <w:rFonts w:ascii="Arial" w:hAnsi="Arial" w:cs="Arial"/>
          <w:b/>
          <w:bCs/>
          <w:iCs/>
          <w:sz w:val="20"/>
          <w:szCs w:val="20"/>
        </w:rPr>
        <w:t>Lwaboshi</w:t>
      </w:r>
      <w:proofErr w:type="spellEnd"/>
      <w:r w:rsidR="008838C9" w:rsidRPr="00FF5E0D">
        <w:rPr>
          <w:rFonts w:ascii="Arial" w:hAnsi="Arial" w:cs="Arial"/>
          <w:b/>
          <w:bCs/>
          <w:iCs/>
          <w:sz w:val="20"/>
          <w:szCs w:val="20"/>
        </w:rPr>
        <w:t xml:space="preserve"> </w:t>
      </w:r>
      <w:proofErr w:type="spellStart"/>
      <w:r w:rsidR="008838C9" w:rsidRPr="00FF5E0D">
        <w:rPr>
          <w:rFonts w:ascii="Arial" w:hAnsi="Arial" w:cs="Arial"/>
          <w:b/>
          <w:bCs/>
          <w:iCs/>
          <w:sz w:val="20"/>
          <w:szCs w:val="20"/>
        </w:rPr>
        <w:t>Buhazi</w:t>
      </w:r>
      <w:proofErr w:type="spellEnd"/>
      <w:r w:rsidR="00331D41" w:rsidRPr="00FF5E0D">
        <w:rPr>
          <w:rFonts w:ascii="Arial" w:hAnsi="Arial" w:cs="Arial"/>
          <w:b/>
          <w:bCs/>
          <w:iCs/>
          <w:sz w:val="20"/>
          <w:szCs w:val="20"/>
        </w:rPr>
        <w:t xml:space="preserve"> (32)</w:t>
      </w:r>
      <w:r w:rsidR="008838C9" w:rsidRPr="00FF5E0D">
        <w:rPr>
          <w:rFonts w:ascii="Arial" w:hAnsi="Arial" w:cs="Arial"/>
          <w:b/>
          <w:bCs/>
          <w:iCs/>
          <w:sz w:val="20"/>
          <w:szCs w:val="20"/>
        </w:rPr>
        <w:t xml:space="preserve">, </w:t>
      </w:r>
      <w:proofErr w:type="spellStart"/>
      <w:r w:rsidR="00331D41" w:rsidRPr="00FF5E0D">
        <w:rPr>
          <w:rFonts w:ascii="Arial" w:hAnsi="Arial" w:cs="Arial"/>
          <w:b/>
          <w:bCs/>
          <w:iCs/>
          <w:sz w:val="20"/>
          <w:szCs w:val="20"/>
        </w:rPr>
        <w:t>Faustin</w:t>
      </w:r>
      <w:proofErr w:type="spellEnd"/>
      <w:r w:rsidR="00331D41" w:rsidRPr="00FF5E0D">
        <w:rPr>
          <w:rFonts w:ascii="Arial" w:hAnsi="Arial" w:cs="Arial"/>
          <w:b/>
          <w:bCs/>
          <w:iCs/>
          <w:sz w:val="20"/>
          <w:szCs w:val="20"/>
        </w:rPr>
        <w:t xml:space="preserve"> </w:t>
      </w:r>
      <w:proofErr w:type="spellStart"/>
      <w:r w:rsidR="00331D41" w:rsidRPr="00FF5E0D">
        <w:rPr>
          <w:rFonts w:ascii="Arial" w:hAnsi="Arial" w:cs="Arial"/>
          <w:b/>
          <w:bCs/>
          <w:iCs/>
          <w:sz w:val="20"/>
          <w:szCs w:val="20"/>
        </w:rPr>
        <w:t>Ombeni</w:t>
      </w:r>
      <w:proofErr w:type="spellEnd"/>
      <w:r w:rsidR="00331D41" w:rsidRPr="00FF5E0D">
        <w:rPr>
          <w:rFonts w:ascii="Arial" w:hAnsi="Arial" w:cs="Arial"/>
          <w:b/>
          <w:bCs/>
          <w:iCs/>
          <w:sz w:val="20"/>
          <w:szCs w:val="20"/>
        </w:rPr>
        <w:t xml:space="preserve"> </w:t>
      </w:r>
      <w:proofErr w:type="spellStart"/>
      <w:r w:rsidR="00331D41" w:rsidRPr="00FF5E0D">
        <w:rPr>
          <w:rFonts w:ascii="Arial" w:hAnsi="Arial" w:cs="Arial"/>
          <w:b/>
          <w:bCs/>
          <w:iCs/>
          <w:sz w:val="20"/>
          <w:szCs w:val="20"/>
        </w:rPr>
        <w:t>Tulinabo</w:t>
      </w:r>
      <w:proofErr w:type="spellEnd"/>
      <w:r w:rsidR="00921F12" w:rsidRPr="00FF5E0D">
        <w:rPr>
          <w:rFonts w:ascii="Arial" w:hAnsi="Arial" w:cs="Arial"/>
          <w:b/>
          <w:bCs/>
          <w:iCs/>
          <w:sz w:val="20"/>
          <w:szCs w:val="20"/>
        </w:rPr>
        <w:t xml:space="preserve"> (26)</w:t>
      </w:r>
      <w:r w:rsidR="00331D41" w:rsidRPr="00FF5E0D">
        <w:rPr>
          <w:rFonts w:ascii="Arial" w:hAnsi="Arial" w:cs="Arial"/>
          <w:b/>
          <w:bCs/>
          <w:iCs/>
          <w:sz w:val="20"/>
          <w:szCs w:val="20"/>
        </w:rPr>
        <w:t xml:space="preserve"> </w:t>
      </w:r>
      <w:r w:rsidR="008F5491" w:rsidRPr="00FF5E0D">
        <w:rPr>
          <w:rFonts w:ascii="Arial" w:hAnsi="Arial" w:cs="Arial"/>
          <w:b/>
          <w:bCs/>
          <w:iCs/>
          <w:sz w:val="20"/>
          <w:szCs w:val="20"/>
        </w:rPr>
        <w:t xml:space="preserve">and </w:t>
      </w:r>
      <w:r w:rsidR="008838C9" w:rsidRPr="00FF5E0D">
        <w:rPr>
          <w:rFonts w:ascii="Arial" w:hAnsi="Arial" w:cs="Arial"/>
          <w:b/>
          <w:bCs/>
          <w:iCs/>
          <w:sz w:val="20"/>
          <w:szCs w:val="20"/>
        </w:rPr>
        <w:t xml:space="preserve">Serge </w:t>
      </w:r>
      <w:proofErr w:type="spellStart"/>
      <w:r w:rsidR="008838C9" w:rsidRPr="00FF5E0D">
        <w:rPr>
          <w:rFonts w:ascii="Arial" w:hAnsi="Arial" w:cs="Arial"/>
          <w:b/>
          <w:bCs/>
          <w:iCs/>
          <w:sz w:val="20"/>
          <w:szCs w:val="20"/>
        </w:rPr>
        <w:t>Mikindo</w:t>
      </w:r>
      <w:proofErr w:type="spellEnd"/>
      <w:r w:rsidR="008838C9" w:rsidRPr="00FF5E0D">
        <w:rPr>
          <w:rFonts w:ascii="Arial" w:hAnsi="Arial" w:cs="Arial"/>
          <w:b/>
          <w:bCs/>
          <w:iCs/>
          <w:sz w:val="20"/>
          <w:szCs w:val="20"/>
        </w:rPr>
        <w:t xml:space="preserve"> </w:t>
      </w:r>
      <w:proofErr w:type="spellStart"/>
      <w:r w:rsidR="008838C9" w:rsidRPr="00FF5E0D">
        <w:rPr>
          <w:rFonts w:ascii="Arial" w:hAnsi="Arial" w:cs="Arial"/>
          <w:b/>
          <w:bCs/>
          <w:iCs/>
          <w:sz w:val="20"/>
          <w:szCs w:val="20"/>
        </w:rPr>
        <w:t>Waso</w:t>
      </w:r>
      <w:proofErr w:type="spellEnd"/>
      <w:r w:rsidR="009D1E69" w:rsidRPr="00FF5E0D">
        <w:rPr>
          <w:rFonts w:ascii="Arial" w:hAnsi="Arial" w:cs="Arial"/>
          <w:b/>
          <w:bCs/>
          <w:iCs/>
          <w:sz w:val="20"/>
          <w:szCs w:val="20"/>
        </w:rPr>
        <w:t xml:space="preserve"> (33)</w:t>
      </w:r>
      <w:r w:rsidR="00921F12" w:rsidRPr="00FF5E0D">
        <w:rPr>
          <w:rFonts w:ascii="Arial" w:hAnsi="Arial" w:cs="Arial"/>
          <w:b/>
          <w:bCs/>
          <w:iCs/>
          <w:sz w:val="20"/>
          <w:szCs w:val="20"/>
        </w:rPr>
        <w:t>,</w:t>
      </w:r>
      <w:r w:rsidR="008838C9" w:rsidRPr="00FF5E0D">
        <w:rPr>
          <w:rFonts w:ascii="Arial" w:hAnsi="Arial" w:cs="Arial"/>
          <w:b/>
          <w:bCs/>
          <w:iCs/>
          <w:sz w:val="20"/>
          <w:szCs w:val="20"/>
        </w:rPr>
        <w:t xml:space="preserve"> </w:t>
      </w:r>
      <w:bookmarkEnd w:id="2"/>
      <w:r w:rsidR="000B472D" w:rsidRPr="00FF5E0D">
        <w:rPr>
          <w:rFonts w:ascii="Arial" w:hAnsi="Arial" w:cs="Arial"/>
          <w:iCs/>
          <w:sz w:val="20"/>
          <w:szCs w:val="20"/>
        </w:rPr>
        <w:t xml:space="preserve">three activists arrested on </w:t>
      </w:r>
      <w:r w:rsidR="003C0412" w:rsidRPr="00FF5E0D">
        <w:rPr>
          <w:rFonts w:ascii="Arial" w:hAnsi="Arial" w:cs="Arial"/>
          <w:iCs/>
          <w:sz w:val="20"/>
          <w:szCs w:val="20"/>
        </w:rPr>
        <w:t xml:space="preserve">February </w:t>
      </w:r>
      <w:r w:rsidR="004709CF">
        <w:rPr>
          <w:rFonts w:ascii="Arial" w:hAnsi="Arial" w:cs="Arial"/>
          <w:iCs/>
          <w:sz w:val="20"/>
          <w:szCs w:val="20"/>
        </w:rPr>
        <w:t xml:space="preserve">18, </w:t>
      </w:r>
      <w:proofErr w:type="gramStart"/>
      <w:r w:rsidR="003C0412" w:rsidRPr="00FF5E0D">
        <w:rPr>
          <w:rFonts w:ascii="Arial" w:hAnsi="Arial" w:cs="Arial"/>
          <w:iCs/>
          <w:sz w:val="20"/>
          <w:szCs w:val="20"/>
        </w:rPr>
        <w:t>2021</w:t>
      </w:r>
      <w:proofErr w:type="gramEnd"/>
      <w:r w:rsidR="003C0412" w:rsidRPr="00FF5E0D">
        <w:rPr>
          <w:rFonts w:ascii="Arial" w:hAnsi="Arial" w:cs="Arial"/>
          <w:iCs/>
          <w:sz w:val="20"/>
          <w:szCs w:val="20"/>
        </w:rPr>
        <w:t xml:space="preserve"> in </w:t>
      </w:r>
      <w:proofErr w:type="spellStart"/>
      <w:r w:rsidR="003C0412" w:rsidRPr="00FF5E0D">
        <w:rPr>
          <w:rFonts w:ascii="Arial" w:hAnsi="Arial" w:cs="Arial"/>
          <w:iCs/>
          <w:sz w:val="20"/>
          <w:szCs w:val="20"/>
        </w:rPr>
        <w:t>Ki</w:t>
      </w:r>
      <w:r w:rsidR="005475E0" w:rsidRPr="00FF5E0D">
        <w:rPr>
          <w:rFonts w:ascii="Arial" w:hAnsi="Arial" w:cs="Arial"/>
          <w:iCs/>
          <w:sz w:val="20"/>
          <w:szCs w:val="20"/>
        </w:rPr>
        <w:t>r</w:t>
      </w:r>
      <w:r w:rsidR="003C0412" w:rsidRPr="00FF5E0D">
        <w:rPr>
          <w:rFonts w:ascii="Arial" w:hAnsi="Arial" w:cs="Arial"/>
          <w:iCs/>
          <w:sz w:val="20"/>
          <w:szCs w:val="20"/>
        </w:rPr>
        <w:t>otshe</w:t>
      </w:r>
      <w:proofErr w:type="spellEnd"/>
      <w:r w:rsidR="003C0412" w:rsidRPr="00FF5E0D">
        <w:rPr>
          <w:rFonts w:ascii="Arial" w:hAnsi="Arial" w:cs="Arial"/>
          <w:iCs/>
          <w:sz w:val="20"/>
          <w:szCs w:val="20"/>
        </w:rPr>
        <w:t>, Masisi territory</w:t>
      </w:r>
      <w:r w:rsidR="00E61713" w:rsidRPr="00FF5E0D">
        <w:rPr>
          <w:rFonts w:ascii="Arial" w:hAnsi="Arial" w:cs="Arial"/>
          <w:iCs/>
          <w:sz w:val="20"/>
          <w:szCs w:val="20"/>
        </w:rPr>
        <w:t>,</w:t>
      </w:r>
      <w:r w:rsidR="00600BF8" w:rsidRPr="00FF5E0D">
        <w:rPr>
          <w:rFonts w:ascii="Arial" w:hAnsi="Arial" w:cs="Arial"/>
          <w:iCs/>
          <w:sz w:val="20"/>
          <w:szCs w:val="20"/>
        </w:rPr>
        <w:t xml:space="preserve"> North Kivu,</w:t>
      </w:r>
      <w:r w:rsidR="00127799" w:rsidRPr="00FF5E0D">
        <w:rPr>
          <w:rFonts w:ascii="Arial" w:hAnsi="Arial" w:cs="Arial"/>
          <w:iCs/>
          <w:sz w:val="20"/>
          <w:szCs w:val="20"/>
        </w:rPr>
        <w:t xml:space="preserve"> Democratic Republic of Congo</w:t>
      </w:r>
      <w:r w:rsidR="007A774A" w:rsidRPr="00FF5E0D">
        <w:rPr>
          <w:rFonts w:ascii="Arial" w:hAnsi="Arial" w:cs="Arial"/>
          <w:iCs/>
          <w:sz w:val="20"/>
          <w:szCs w:val="20"/>
        </w:rPr>
        <w:t xml:space="preserve"> (DRC)</w:t>
      </w:r>
      <w:r w:rsidR="00371B35" w:rsidRPr="00FF5E0D">
        <w:rPr>
          <w:rFonts w:ascii="Arial" w:hAnsi="Arial" w:cs="Arial"/>
          <w:iCs/>
          <w:sz w:val="20"/>
          <w:szCs w:val="20"/>
        </w:rPr>
        <w:t xml:space="preserve">, </w:t>
      </w:r>
      <w:r w:rsidR="00E61713" w:rsidRPr="00FF5E0D">
        <w:rPr>
          <w:rFonts w:ascii="Arial" w:hAnsi="Arial" w:cs="Arial"/>
          <w:iCs/>
          <w:sz w:val="20"/>
          <w:szCs w:val="20"/>
        </w:rPr>
        <w:t xml:space="preserve">who </w:t>
      </w:r>
      <w:r w:rsidR="00371B35" w:rsidRPr="00FF5E0D">
        <w:rPr>
          <w:rFonts w:ascii="Arial" w:hAnsi="Arial" w:cs="Arial"/>
          <w:iCs/>
          <w:sz w:val="20"/>
          <w:szCs w:val="20"/>
        </w:rPr>
        <w:t>have since been arbitrar</w:t>
      </w:r>
      <w:r w:rsidR="00E61713" w:rsidRPr="00FF5E0D">
        <w:rPr>
          <w:rFonts w:ascii="Arial" w:hAnsi="Arial" w:cs="Arial"/>
          <w:iCs/>
          <w:sz w:val="20"/>
          <w:szCs w:val="20"/>
        </w:rPr>
        <w:t>il</w:t>
      </w:r>
      <w:r w:rsidR="00371B35" w:rsidRPr="00FF5E0D">
        <w:rPr>
          <w:rFonts w:ascii="Arial" w:hAnsi="Arial" w:cs="Arial"/>
          <w:iCs/>
          <w:sz w:val="20"/>
          <w:szCs w:val="20"/>
        </w:rPr>
        <w:t xml:space="preserve">y </w:t>
      </w:r>
      <w:r w:rsidR="00854500" w:rsidRPr="00FF5E0D">
        <w:rPr>
          <w:rFonts w:ascii="Arial" w:hAnsi="Arial" w:cs="Arial"/>
          <w:iCs/>
          <w:sz w:val="20"/>
          <w:szCs w:val="20"/>
        </w:rPr>
        <w:t>det</w:t>
      </w:r>
      <w:r w:rsidR="00E61713" w:rsidRPr="00FF5E0D">
        <w:rPr>
          <w:rFonts w:ascii="Arial" w:hAnsi="Arial" w:cs="Arial"/>
          <w:iCs/>
          <w:sz w:val="20"/>
          <w:szCs w:val="20"/>
        </w:rPr>
        <w:t>ained</w:t>
      </w:r>
      <w:r w:rsidR="00371B35" w:rsidRPr="00FF5E0D">
        <w:rPr>
          <w:rFonts w:ascii="Arial" w:hAnsi="Arial" w:cs="Arial"/>
          <w:iCs/>
          <w:sz w:val="20"/>
          <w:szCs w:val="20"/>
        </w:rPr>
        <w:t xml:space="preserve"> in connection </w:t>
      </w:r>
      <w:r w:rsidR="00C73719" w:rsidRPr="00FF5E0D">
        <w:rPr>
          <w:rFonts w:ascii="Arial" w:hAnsi="Arial" w:cs="Arial"/>
          <w:iCs/>
          <w:sz w:val="20"/>
          <w:szCs w:val="20"/>
        </w:rPr>
        <w:t xml:space="preserve">with </w:t>
      </w:r>
      <w:r w:rsidR="00371B35" w:rsidRPr="00FF5E0D">
        <w:rPr>
          <w:rFonts w:ascii="Arial" w:hAnsi="Arial" w:cs="Arial"/>
          <w:iCs/>
          <w:sz w:val="20"/>
          <w:szCs w:val="20"/>
        </w:rPr>
        <w:t xml:space="preserve">their </w:t>
      </w:r>
      <w:r w:rsidR="00854500" w:rsidRPr="00FF5E0D">
        <w:rPr>
          <w:rFonts w:ascii="Arial" w:hAnsi="Arial" w:cs="Arial"/>
          <w:iCs/>
          <w:sz w:val="20"/>
          <w:szCs w:val="20"/>
        </w:rPr>
        <w:t xml:space="preserve">peaceful human rights </w:t>
      </w:r>
      <w:r w:rsidR="00371B35" w:rsidRPr="00FF5E0D">
        <w:rPr>
          <w:rFonts w:ascii="Arial" w:hAnsi="Arial" w:cs="Arial"/>
          <w:iCs/>
          <w:sz w:val="20"/>
          <w:szCs w:val="20"/>
        </w:rPr>
        <w:t>activism.</w:t>
      </w:r>
    </w:p>
    <w:p w14:paraId="02174BBB" w14:textId="77777777" w:rsidR="00E94234" w:rsidRPr="00A2332B" w:rsidRDefault="00E94234" w:rsidP="00FF5E0D">
      <w:pPr>
        <w:spacing w:after="0" w:line="240" w:lineRule="auto"/>
        <w:jc w:val="both"/>
        <w:rPr>
          <w:rFonts w:ascii="Arial" w:hAnsi="Arial" w:cs="Arial"/>
          <w:iCs/>
          <w:sz w:val="16"/>
          <w:szCs w:val="16"/>
        </w:rPr>
      </w:pPr>
    </w:p>
    <w:p w14:paraId="69063650" w14:textId="256FF02C" w:rsidR="00EA68CE" w:rsidRPr="00FF5E0D" w:rsidRDefault="008838C9" w:rsidP="00FF5E0D">
      <w:pPr>
        <w:spacing w:after="0" w:line="240" w:lineRule="auto"/>
        <w:jc w:val="both"/>
        <w:rPr>
          <w:rFonts w:ascii="Arial" w:hAnsi="Arial" w:cs="Arial"/>
          <w:iCs/>
          <w:sz w:val="20"/>
          <w:szCs w:val="20"/>
          <w:lang w:val="en-US"/>
        </w:rPr>
      </w:pPr>
      <w:r w:rsidRPr="00FF5E0D">
        <w:rPr>
          <w:rFonts w:ascii="Arial" w:hAnsi="Arial" w:cs="Arial"/>
          <w:iCs/>
          <w:sz w:val="20"/>
          <w:szCs w:val="20"/>
        </w:rPr>
        <w:t>On February</w:t>
      </w:r>
      <w:r w:rsidR="004709CF">
        <w:rPr>
          <w:rFonts w:ascii="Arial" w:hAnsi="Arial" w:cs="Arial"/>
          <w:iCs/>
          <w:sz w:val="20"/>
          <w:szCs w:val="20"/>
        </w:rPr>
        <w:t xml:space="preserve"> 18</w:t>
      </w:r>
      <w:r w:rsidRPr="00FF5E0D">
        <w:rPr>
          <w:rFonts w:ascii="Arial" w:hAnsi="Arial" w:cs="Arial"/>
          <w:iCs/>
          <w:sz w:val="20"/>
          <w:szCs w:val="20"/>
        </w:rPr>
        <w:t>,</w:t>
      </w:r>
      <w:r w:rsidR="004709CF">
        <w:rPr>
          <w:rFonts w:ascii="Arial" w:hAnsi="Arial" w:cs="Arial"/>
          <w:iCs/>
          <w:sz w:val="20"/>
          <w:szCs w:val="20"/>
        </w:rPr>
        <w:t xml:space="preserve"> 2021,</w:t>
      </w:r>
      <w:r w:rsidRPr="00FF5E0D">
        <w:rPr>
          <w:rFonts w:ascii="Arial" w:hAnsi="Arial" w:cs="Arial"/>
          <w:iCs/>
          <w:sz w:val="20"/>
          <w:szCs w:val="20"/>
        </w:rPr>
        <w:t xml:space="preserve"> t</w:t>
      </w:r>
      <w:r w:rsidR="003C0412" w:rsidRPr="00FF5E0D">
        <w:rPr>
          <w:rFonts w:ascii="Arial" w:hAnsi="Arial" w:cs="Arial"/>
          <w:iCs/>
          <w:sz w:val="20"/>
          <w:szCs w:val="20"/>
        </w:rPr>
        <w:t>he</w:t>
      </w:r>
      <w:r w:rsidR="003F269C" w:rsidRPr="00FF5E0D">
        <w:rPr>
          <w:rFonts w:ascii="Arial" w:hAnsi="Arial" w:cs="Arial"/>
          <w:iCs/>
          <w:sz w:val="20"/>
          <w:szCs w:val="20"/>
        </w:rPr>
        <w:t xml:space="preserve"> </w:t>
      </w:r>
      <w:r w:rsidR="003C0412" w:rsidRPr="00FF5E0D">
        <w:rPr>
          <w:rFonts w:ascii="Arial" w:hAnsi="Arial" w:cs="Arial"/>
          <w:iCs/>
          <w:sz w:val="20"/>
          <w:szCs w:val="20"/>
        </w:rPr>
        <w:t>three activists</w:t>
      </w:r>
      <w:r w:rsidR="008A0198" w:rsidRPr="00FF5E0D">
        <w:rPr>
          <w:rFonts w:ascii="Arial" w:hAnsi="Arial" w:cs="Arial"/>
          <w:iCs/>
          <w:sz w:val="20"/>
          <w:szCs w:val="20"/>
        </w:rPr>
        <w:t xml:space="preserve"> </w:t>
      </w:r>
      <w:r w:rsidR="003C0412" w:rsidRPr="00FF5E0D">
        <w:rPr>
          <w:rFonts w:ascii="Arial" w:hAnsi="Arial" w:cs="Arial"/>
          <w:iCs/>
          <w:sz w:val="20"/>
          <w:szCs w:val="20"/>
        </w:rPr>
        <w:t xml:space="preserve">were </w:t>
      </w:r>
      <w:r w:rsidR="00896A0B" w:rsidRPr="00FF5E0D">
        <w:rPr>
          <w:rFonts w:ascii="Arial" w:hAnsi="Arial" w:cs="Arial"/>
          <w:iCs/>
          <w:sz w:val="20"/>
          <w:szCs w:val="20"/>
        </w:rPr>
        <w:t xml:space="preserve">planning </w:t>
      </w:r>
      <w:r w:rsidR="00122DA2" w:rsidRPr="00FF5E0D">
        <w:rPr>
          <w:rFonts w:ascii="Arial" w:hAnsi="Arial" w:cs="Arial"/>
          <w:iCs/>
          <w:sz w:val="20"/>
          <w:szCs w:val="20"/>
        </w:rPr>
        <w:t>a peaceful protest over</w:t>
      </w:r>
      <w:r w:rsidR="00921F12" w:rsidRPr="00FF5E0D">
        <w:rPr>
          <w:rFonts w:ascii="Arial" w:hAnsi="Arial" w:cs="Arial"/>
          <w:iCs/>
          <w:sz w:val="20"/>
          <w:szCs w:val="20"/>
        </w:rPr>
        <w:t xml:space="preserve"> “illegal road taxation” and</w:t>
      </w:r>
      <w:r w:rsidR="00122DA2" w:rsidRPr="00FF5E0D">
        <w:rPr>
          <w:rFonts w:ascii="Arial" w:hAnsi="Arial" w:cs="Arial"/>
          <w:iCs/>
          <w:sz w:val="20"/>
          <w:szCs w:val="20"/>
        </w:rPr>
        <w:t xml:space="preserve"> </w:t>
      </w:r>
      <w:r w:rsidR="00DF45A5" w:rsidRPr="00FF5E0D">
        <w:rPr>
          <w:rFonts w:ascii="Arial" w:hAnsi="Arial" w:cs="Arial"/>
          <w:iCs/>
          <w:sz w:val="20"/>
          <w:szCs w:val="20"/>
        </w:rPr>
        <w:t xml:space="preserve">allegations of </w:t>
      </w:r>
      <w:r w:rsidR="00122DA2" w:rsidRPr="00FF5E0D">
        <w:rPr>
          <w:rFonts w:ascii="Arial" w:hAnsi="Arial" w:cs="Arial"/>
          <w:iCs/>
          <w:sz w:val="20"/>
          <w:szCs w:val="20"/>
        </w:rPr>
        <w:t xml:space="preserve">mismanagement </w:t>
      </w:r>
      <w:r w:rsidR="00FD20C3" w:rsidRPr="00FF5E0D">
        <w:rPr>
          <w:rFonts w:ascii="Arial" w:hAnsi="Arial" w:cs="Arial"/>
          <w:iCs/>
          <w:sz w:val="20"/>
          <w:szCs w:val="20"/>
        </w:rPr>
        <w:t xml:space="preserve">in the </w:t>
      </w:r>
      <w:proofErr w:type="spellStart"/>
      <w:r w:rsidR="00FD20C3" w:rsidRPr="00FF5E0D">
        <w:rPr>
          <w:rFonts w:ascii="Arial" w:hAnsi="Arial" w:cs="Arial"/>
          <w:iCs/>
          <w:sz w:val="20"/>
          <w:szCs w:val="20"/>
        </w:rPr>
        <w:t>Kirotshe</w:t>
      </w:r>
      <w:proofErr w:type="spellEnd"/>
      <w:r w:rsidR="00122DA2" w:rsidRPr="00FF5E0D">
        <w:rPr>
          <w:rFonts w:ascii="Arial" w:hAnsi="Arial" w:cs="Arial"/>
          <w:iCs/>
          <w:sz w:val="20"/>
          <w:szCs w:val="20"/>
        </w:rPr>
        <w:t xml:space="preserve"> health</w:t>
      </w:r>
      <w:r w:rsidR="00FD20C3" w:rsidRPr="00FF5E0D">
        <w:rPr>
          <w:rFonts w:ascii="Arial" w:hAnsi="Arial" w:cs="Arial"/>
          <w:iCs/>
          <w:sz w:val="20"/>
          <w:szCs w:val="20"/>
        </w:rPr>
        <w:t xml:space="preserve"> district</w:t>
      </w:r>
      <w:r w:rsidR="00122DA2" w:rsidRPr="00FF5E0D">
        <w:rPr>
          <w:rFonts w:ascii="Arial" w:hAnsi="Arial" w:cs="Arial"/>
          <w:iCs/>
          <w:sz w:val="20"/>
          <w:szCs w:val="20"/>
        </w:rPr>
        <w:t xml:space="preserve">. </w:t>
      </w:r>
      <w:r w:rsidR="00D84608" w:rsidRPr="00FF5E0D">
        <w:rPr>
          <w:rFonts w:ascii="Arial" w:hAnsi="Arial" w:cs="Arial"/>
          <w:iCs/>
          <w:sz w:val="20"/>
          <w:szCs w:val="20"/>
        </w:rPr>
        <w:t xml:space="preserve">The three members of the citizen movement, </w:t>
      </w:r>
      <w:proofErr w:type="spellStart"/>
      <w:r w:rsidR="00D24812" w:rsidRPr="00FF5E0D">
        <w:rPr>
          <w:rFonts w:ascii="Arial" w:hAnsi="Arial" w:cs="Arial"/>
          <w:iCs/>
          <w:sz w:val="20"/>
          <w:szCs w:val="20"/>
        </w:rPr>
        <w:t>Jicho</w:t>
      </w:r>
      <w:proofErr w:type="spellEnd"/>
      <w:r w:rsidR="00D24812" w:rsidRPr="00FF5E0D">
        <w:rPr>
          <w:rFonts w:ascii="Arial" w:hAnsi="Arial" w:cs="Arial"/>
          <w:iCs/>
          <w:sz w:val="20"/>
          <w:szCs w:val="20"/>
        </w:rPr>
        <w:t xml:space="preserve"> la </w:t>
      </w:r>
      <w:proofErr w:type="spellStart"/>
      <w:r w:rsidR="00D24812" w:rsidRPr="00FF5E0D">
        <w:rPr>
          <w:rFonts w:ascii="Arial" w:hAnsi="Arial" w:cs="Arial"/>
          <w:iCs/>
          <w:sz w:val="20"/>
          <w:szCs w:val="20"/>
        </w:rPr>
        <w:t>Raiya</w:t>
      </w:r>
      <w:proofErr w:type="spellEnd"/>
      <w:r w:rsidR="00D24812" w:rsidRPr="00FF5E0D">
        <w:rPr>
          <w:rFonts w:ascii="Arial" w:hAnsi="Arial" w:cs="Arial"/>
          <w:iCs/>
          <w:sz w:val="20"/>
          <w:szCs w:val="20"/>
        </w:rPr>
        <w:t xml:space="preserve"> (</w:t>
      </w:r>
      <w:r w:rsidR="005C0AC3" w:rsidRPr="00FF5E0D">
        <w:rPr>
          <w:rFonts w:ascii="Arial" w:hAnsi="Arial" w:cs="Arial"/>
          <w:iCs/>
          <w:sz w:val="20"/>
          <w:szCs w:val="20"/>
        </w:rPr>
        <w:t xml:space="preserve">The </w:t>
      </w:r>
      <w:r w:rsidR="00D24812" w:rsidRPr="00FF5E0D">
        <w:rPr>
          <w:rFonts w:ascii="Arial" w:hAnsi="Arial" w:cs="Arial"/>
          <w:iCs/>
          <w:sz w:val="20"/>
          <w:szCs w:val="20"/>
        </w:rPr>
        <w:t>Eye of the Citizen</w:t>
      </w:r>
      <w:r w:rsidR="005C0AC3" w:rsidRPr="00FF5E0D">
        <w:rPr>
          <w:rFonts w:ascii="Arial" w:hAnsi="Arial" w:cs="Arial"/>
          <w:iCs/>
          <w:sz w:val="20"/>
          <w:szCs w:val="20"/>
        </w:rPr>
        <w:t>s</w:t>
      </w:r>
      <w:r w:rsidR="00D24812" w:rsidRPr="00FF5E0D">
        <w:rPr>
          <w:rFonts w:ascii="Arial" w:hAnsi="Arial" w:cs="Arial"/>
          <w:iCs/>
          <w:sz w:val="20"/>
          <w:szCs w:val="20"/>
        </w:rPr>
        <w:t xml:space="preserve">) </w:t>
      </w:r>
      <w:r w:rsidR="005237BA" w:rsidRPr="00FF5E0D">
        <w:rPr>
          <w:rFonts w:ascii="Arial" w:hAnsi="Arial" w:cs="Arial"/>
          <w:iCs/>
          <w:sz w:val="20"/>
          <w:szCs w:val="20"/>
        </w:rPr>
        <w:t xml:space="preserve">were </w:t>
      </w:r>
      <w:r w:rsidR="00694525" w:rsidRPr="00FF5E0D">
        <w:rPr>
          <w:rFonts w:ascii="Arial" w:hAnsi="Arial" w:cs="Arial"/>
          <w:iCs/>
          <w:sz w:val="20"/>
          <w:szCs w:val="20"/>
        </w:rPr>
        <w:t>accused</w:t>
      </w:r>
      <w:r w:rsidR="005237BA" w:rsidRPr="00FF5E0D">
        <w:rPr>
          <w:rFonts w:ascii="Arial" w:hAnsi="Arial" w:cs="Arial"/>
          <w:iCs/>
          <w:sz w:val="20"/>
          <w:szCs w:val="20"/>
        </w:rPr>
        <w:t xml:space="preserve"> </w:t>
      </w:r>
      <w:r w:rsidR="00694525" w:rsidRPr="00FF5E0D">
        <w:rPr>
          <w:rFonts w:ascii="Arial" w:hAnsi="Arial" w:cs="Arial"/>
          <w:iCs/>
          <w:sz w:val="20"/>
          <w:szCs w:val="20"/>
        </w:rPr>
        <w:t>of</w:t>
      </w:r>
      <w:r w:rsidR="005237BA" w:rsidRPr="00FF5E0D">
        <w:rPr>
          <w:rFonts w:ascii="Arial" w:hAnsi="Arial" w:cs="Arial"/>
          <w:iCs/>
          <w:sz w:val="20"/>
          <w:szCs w:val="20"/>
        </w:rPr>
        <w:t xml:space="preserve"> </w:t>
      </w:r>
      <w:r w:rsidR="001E7DC7" w:rsidRPr="00FF5E0D">
        <w:rPr>
          <w:rFonts w:ascii="Arial" w:hAnsi="Arial" w:cs="Arial"/>
          <w:iCs/>
          <w:sz w:val="20"/>
          <w:szCs w:val="20"/>
        </w:rPr>
        <w:t xml:space="preserve">“malicious accusations” </w:t>
      </w:r>
      <w:r w:rsidR="00796F6B" w:rsidRPr="00FF5E0D">
        <w:rPr>
          <w:rFonts w:ascii="Arial" w:hAnsi="Arial" w:cs="Arial"/>
          <w:iCs/>
          <w:sz w:val="20"/>
          <w:szCs w:val="20"/>
        </w:rPr>
        <w:t xml:space="preserve">against the </w:t>
      </w:r>
      <w:r w:rsidR="00B434F3" w:rsidRPr="00FF5E0D">
        <w:rPr>
          <w:rFonts w:ascii="Arial" w:hAnsi="Arial" w:cs="Arial"/>
          <w:iCs/>
          <w:sz w:val="20"/>
          <w:szCs w:val="20"/>
        </w:rPr>
        <w:t>then</w:t>
      </w:r>
      <w:r w:rsidR="00796F6B" w:rsidRPr="00FF5E0D">
        <w:rPr>
          <w:rFonts w:ascii="Arial" w:hAnsi="Arial" w:cs="Arial"/>
          <w:iCs/>
          <w:sz w:val="20"/>
          <w:szCs w:val="20"/>
        </w:rPr>
        <w:t xml:space="preserve"> head of </w:t>
      </w:r>
      <w:proofErr w:type="spellStart"/>
      <w:r w:rsidR="00796F6B" w:rsidRPr="00FF5E0D">
        <w:rPr>
          <w:rFonts w:ascii="Arial" w:hAnsi="Arial" w:cs="Arial"/>
          <w:iCs/>
          <w:sz w:val="20"/>
          <w:szCs w:val="20"/>
        </w:rPr>
        <w:t>Kirotshe</w:t>
      </w:r>
      <w:proofErr w:type="spellEnd"/>
      <w:r w:rsidR="00B434F3" w:rsidRPr="00FF5E0D">
        <w:rPr>
          <w:rFonts w:ascii="Arial" w:hAnsi="Arial" w:cs="Arial"/>
          <w:iCs/>
          <w:sz w:val="20"/>
          <w:szCs w:val="20"/>
        </w:rPr>
        <w:t xml:space="preserve"> </w:t>
      </w:r>
      <w:r w:rsidR="007346C2" w:rsidRPr="00FF5E0D">
        <w:rPr>
          <w:rFonts w:ascii="Arial" w:hAnsi="Arial" w:cs="Arial"/>
          <w:iCs/>
          <w:sz w:val="20"/>
          <w:szCs w:val="20"/>
        </w:rPr>
        <w:t xml:space="preserve">health district </w:t>
      </w:r>
      <w:r w:rsidR="00B434F3" w:rsidRPr="00FF5E0D">
        <w:rPr>
          <w:rFonts w:ascii="Arial" w:hAnsi="Arial" w:cs="Arial"/>
          <w:iCs/>
          <w:sz w:val="20"/>
          <w:szCs w:val="20"/>
        </w:rPr>
        <w:t xml:space="preserve">and a </w:t>
      </w:r>
      <w:r w:rsidR="007346C2" w:rsidRPr="00FF5E0D">
        <w:rPr>
          <w:rFonts w:ascii="Arial" w:hAnsi="Arial" w:cs="Arial"/>
          <w:iCs/>
          <w:sz w:val="20"/>
          <w:szCs w:val="20"/>
        </w:rPr>
        <w:t>construction</w:t>
      </w:r>
      <w:r w:rsidR="00B434F3" w:rsidRPr="00FF5E0D">
        <w:rPr>
          <w:rFonts w:ascii="Arial" w:hAnsi="Arial" w:cs="Arial"/>
          <w:iCs/>
          <w:sz w:val="20"/>
          <w:szCs w:val="20"/>
        </w:rPr>
        <w:t xml:space="preserve"> company</w:t>
      </w:r>
      <w:r w:rsidR="00FD1524" w:rsidRPr="00FF5E0D">
        <w:rPr>
          <w:rFonts w:ascii="Arial" w:hAnsi="Arial" w:cs="Arial"/>
          <w:iCs/>
          <w:sz w:val="20"/>
          <w:szCs w:val="20"/>
        </w:rPr>
        <w:t xml:space="preserve"> in charge of </w:t>
      </w:r>
      <w:r w:rsidR="00890CF6" w:rsidRPr="00FF5E0D">
        <w:rPr>
          <w:rFonts w:ascii="Arial" w:hAnsi="Arial" w:cs="Arial"/>
          <w:iCs/>
          <w:sz w:val="20"/>
          <w:szCs w:val="20"/>
        </w:rPr>
        <w:t>roads maintenance</w:t>
      </w:r>
      <w:r w:rsidR="007346C2" w:rsidRPr="00FF5E0D">
        <w:rPr>
          <w:rFonts w:ascii="Arial" w:hAnsi="Arial" w:cs="Arial"/>
          <w:iCs/>
          <w:sz w:val="20"/>
          <w:szCs w:val="20"/>
        </w:rPr>
        <w:t xml:space="preserve"> in </w:t>
      </w:r>
      <w:r w:rsidR="00E61713" w:rsidRPr="00FF5E0D">
        <w:rPr>
          <w:rFonts w:ascii="Arial" w:hAnsi="Arial" w:cs="Arial"/>
          <w:iCs/>
          <w:sz w:val="20"/>
          <w:szCs w:val="20"/>
        </w:rPr>
        <w:t>the area</w:t>
      </w:r>
      <w:r w:rsidR="007346C2" w:rsidRPr="00FF5E0D">
        <w:rPr>
          <w:rFonts w:ascii="Arial" w:hAnsi="Arial" w:cs="Arial"/>
          <w:iCs/>
          <w:sz w:val="20"/>
          <w:szCs w:val="20"/>
        </w:rPr>
        <w:t>.</w:t>
      </w:r>
      <w:r w:rsidR="00796F6B" w:rsidRPr="00FF5E0D">
        <w:rPr>
          <w:rFonts w:ascii="Arial" w:hAnsi="Arial" w:cs="Arial"/>
          <w:iCs/>
          <w:sz w:val="20"/>
          <w:szCs w:val="20"/>
        </w:rPr>
        <w:t xml:space="preserve"> </w:t>
      </w:r>
      <w:r w:rsidR="00896A79" w:rsidRPr="00FF5E0D">
        <w:rPr>
          <w:rFonts w:ascii="Arial" w:hAnsi="Arial" w:cs="Arial"/>
          <w:iCs/>
          <w:sz w:val="20"/>
          <w:szCs w:val="20"/>
        </w:rPr>
        <w:t>On March</w:t>
      </w:r>
      <w:r w:rsidR="004709CF">
        <w:rPr>
          <w:rFonts w:ascii="Arial" w:hAnsi="Arial" w:cs="Arial"/>
          <w:iCs/>
          <w:sz w:val="20"/>
          <w:szCs w:val="20"/>
        </w:rPr>
        <w:t xml:space="preserve"> 2</w:t>
      </w:r>
      <w:r w:rsidR="00896A79" w:rsidRPr="00FF5E0D">
        <w:rPr>
          <w:rFonts w:ascii="Arial" w:hAnsi="Arial" w:cs="Arial"/>
          <w:iCs/>
          <w:sz w:val="20"/>
          <w:szCs w:val="20"/>
        </w:rPr>
        <w:t>,</w:t>
      </w:r>
      <w:r w:rsidR="004709CF">
        <w:rPr>
          <w:rFonts w:ascii="Arial" w:hAnsi="Arial" w:cs="Arial"/>
          <w:iCs/>
          <w:sz w:val="20"/>
          <w:szCs w:val="20"/>
        </w:rPr>
        <w:t xml:space="preserve"> 2021,</w:t>
      </w:r>
      <w:r w:rsidR="00896A79" w:rsidRPr="00FF5E0D">
        <w:rPr>
          <w:rFonts w:ascii="Arial" w:hAnsi="Arial" w:cs="Arial"/>
          <w:iCs/>
          <w:sz w:val="20"/>
          <w:szCs w:val="20"/>
        </w:rPr>
        <w:t xml:space="preserve"> they were transferred to the Goma Central Prison</w:t>
      </w:r>
      <w:r w:rsidR="002E093D" w:rsidRPr="00FF5E0D">
        <w:rPr>
          <w:rFonts w:ascii="Arial" w:hAnsi="Arial" w:cs="Arial"/>
          <w:iCs/>
          <w:sz w:val="20"/>
          <w:szCs w:val="20"/>
        </w:rPr>
        <w:t>,</w:t>
      </w:r>
      <w:r w:rsidR="00E45D73" w:rsidRPr="00FF5E0D">
        <w:rPr>
          <w:rFonts w:ascii="Arial" w:hAnsi="Arial" w:cs="Arial"/>
          <w:iCs/>
          <w:sz w:val="20"/>
          <w:szCs w:val="20"/>
        </w:rPr>
        <w:t xml:space="preserve"> in </w:t>
      </w:r>
      <w:r w:rsidR="008061C9" w:rsidRPr="00FF5E0D">
        <w:rPr>
          <w:rFonts w:ascii="Arial" w:hAnsi="Arial" w:cs="Arial"/>
          <w:iCs/>
          <w:sz w:val="20"/>
          <w:szCs w:val="20"/>
        </w:rPr>
        <w:t>North Kivu</w:t>
      </w:r>
      <w:r w:rsidR="00E45D73" w:rsidRPr="00FF5E0D">
        <w:rPr>
          <w:rFonts w:ascii="Arial" w:hAnsi="Arial" w:cs="Arial"/>
          <w:iCs/>
          <w:sz w:val="20"/>
          <w:szCs w:val="20"/>
        </w:rPr>
        <w:t xml:space="preserve"> province’s capital,</w:t>
      </w:r>
      <w:r w:rsidR="00896A79" w:rsidRPr="00FF5E0D">
        <w:rPr>
          <w:rFonts w:ascii="Arial" w:hAnsi="Arial" w:cs="Arial"/>
          <w:iCs/>
          <w:sz w:val="20"/>
          <w:szCs w:val="20"/>
        </w:rPr>
        <w:t xml:space="preserve"> </w:t>
      </w:r>
      <w:r w:rsidR="002E093D" w:rsidRPr="00FF5E0D">
        <w:rPr>
          <w:rFonts w:ascii="Arial" w:hAnsi="Arial" w:cs="Arial"/>
          <w:iCs/>
          <w:sz w:val="20"/>
          <w:szCs w:val="20"/>
        </w:rPr>
        <w:t>a</w:t>
      </w:r>
      <w:r w:rsidR="00605F57" w:rsidRPr="00FF5E0D">
        <w:rPr>
          <w:rFonts w:ascii="Arial" w:hAnsi="Arial" w:cs="Arial"/>
          <w:iCs/>
          <w:sz w:val="20"/>
          <w:szCs w:val="20"/>
        </w:rPr>
        <w:t>wait</w:t>
      </w:r>
      <w:r w:rsidR="002E093D" w:rsidRPr="00FF5E0D">
        <w:rPr>
          <w:rFonts w:ascii="Arial" w:hAnsi="Arial" w:cs="Arial"/>
          <w:iCs/>
          <w:sz w:val="20"/>
          <w:szCs w:val="20"/>
        </w:rPr>
        <w:t>ing</w:t>
      </w:r>
      <w:r w:rsidR="00896A79" w:rsidRPr="00FF5E0D">
        <w:rPr>
          <w:rFonts w:ascii="Arial" w:hAnsi="Arial" w:cs="Arial"/>
          <w:iCs/>
          <w:sz w:val="20"/>
          <w:szCs w:val="20"/>
        </w:rPr>
        <w:t xml:space="preserve"> trial</w:t>
      </w:r>
      <w:r w:rsidR="00605F57" w:rsidRPr="00FF5E0D">
        <w:rPr>
          <w:rFonts w:ascii="Arial" w:hAnsi="Arial" w:cs="Arial"/>
          <w:iCs/>
          <w:sz w:val="20"/>
          <w:szCs w:val="20"/>
        </w:rPr>
        <w:t>.</w:t>
      </w:r>
      <w:r w:rsidR="007B3777" w:rsidRPr="00FF5E0D">
        <w:rPr>
          <w:rFonts w:ascii="Arial" w:hAnsi="Arial" w:cs="Arial"/>
          <w:iCs/>
          <w:sz w:val="20"/>
          <w:szCs w:val="20"/>
        </w:rPr>
        <w:t xml:space="preserve"> </w:t>
      </w:r>
      <w:r w:rsidR="00801E76" w:rsidRPr="00FF5E0D">
        <w:rPr>
          <w:rFonts w:ascii="Arial" w:hAnsi="Arial" w:cs="Arial"/>
          <w:iCs/>
          <w:sz w:val="20"/>
          <w:szCs w:val="20"/>
        </w:rPr>
        <w:t>T</w:t>
      </w:r>
      <w:r w:rsidR="007B3777" w:rsidRPr="00FF5E0D">
        <w:rPr>
          <w:rFonts w:ascii="Arial" w:hAnsi="Arial" w:cs="Arial"/>
          <w:iCs/>
          <w:sz w:val="20"/>
          <w:szCs w:val="20"/>
        </w:rPr>
        <w:t xml:space="preserve">heir </w:t>
      </w:r>
      <w:r w:rsidR="00801E76" w:rsidRPr="00FF5E0D">
        <w:rPr>
          <w:rFonts w:ascii="Arial" w:hAnsi="Arial" w:cs="Arial"/>
          <w:iCs/>
          <w:sz w:val="20"/>
          <w:szCs w:val="20"/>
        </w:rPr>
        <w:t xml:space="preserve">initial </w:t>
      </w:r>
      <w:r w:rsidR="007B3777" w:rsidRPr="00FF5E0D">
        <w:rPr>
          <w:rFonts w:ascii="Arial" w:hAnsi="Arial" w:cs="Arial"/>
          <w:iCs/>
          <w:sz w:val="20"/>
          <w:szCs w:val="20"/>
        </w:rPr>
        <w:t xml:space="preserve">appearance before </w:t>
      </w:r>
      <w:r w:rsidR="00350FED" w:rsidRPr="00FF5E0D">
        <w:rPr>
          <w:rFonts w:ascii="Arial" w:hAnsi="Arial" w:cs="Arial"/>
          <w:iCs/>
          <w:sz w:val="20"/>
          <w:szCs w:val="20"/>
        </w:rPr>
        <w:t>a magistrate was only schedule</w:t>
      </w:r>
      <w:r w:rsidR="002E093D" w:rsidRPr="00FF5E0D">
        <w:rPr>
          <w:rFonts w:ascii="Arial" w:hAnsi="Arial" w:cs="Arial"/>
          <w:iCs/>
          <w:sz w:val="20"/>
          <w:szCs w:val="20"/>
        </w:rPr>
        <w:t>d</w:t>
      </w:r>
      <w:r w:rsidR="00350FED" w:rsidRPr="00FF5E0D">
        <w:rPr>
          <w:rFonts w:ascii="Arial" w:hAnsi="Arial" w:cs="Arial"/>
          <w:iCs/>
          <w:sz w:val="20"/>
          <w:szCs w:val="20"/>
        </w:rPr>
        <w:t xml:space="preserve"> on May</w:t>
      </w:r>
      <w:r w:rsidR="004709CF">
        <w:rPr>
          <w:rFonts w:ascii="Arial" w:hAnsi="Arial" w:cs="Arial"/>
          <w:iCs/>
          <w:sz w:val="20"/>
          <w:szCs w:val="20"/>
        </w:rPr>
        <w:t xml:space="preserve"> 10, 2021,</w:t>
      </w:r>
      <w:r w:rsidR="00723FA7" w:rsidRPr="00FF5E0D">
        <w:rPr>
          <w:rFonts w:ascii="Arial" w:hAnsi="Arial" w:cs="Arial"/>
          <w:iCs/>
          <w:sz w:val="20"/>
          <w:szCs w:val="20"/>
          <w:lang w:val="en-US"/>
        </w:rPr>
        <w:t xml:space="preserve"> under file number RP 2210</w:t>
      </w:r>
      <w:r w:rsidR="00621200" w:rsidRPr="00FF5E0D">
        <w:rPr>
          <w:rFonts w:ascii="Arial" w:hAnsi="Arial" w:cs="Arial"/>
          <w:iCs/>
          <w:sz w:val="20"/>
          <w:szCs w:val="20"/>
        </w:rPr>
        <w:t xml:space="preserve">. </w:t>
      </w:r>
      <w:r w:rsidR="00801E76" w:rsidRPr="00FF5E0D">
        <w:rPr>
          <w:rFonts w:ascii="Arial" w:hAnsi="Arial" w:cs="Arial"/>
          <w:iCs/>
          <w:sz w:val="20"/>
          <w:szCs w:val="20"/>
        </w:rPr>
        <w:t xml:space="preserve">But because of </w:t>
      </w:r>
      <w:r w:rsidR="00614DFC" w:rsidRPr="00FF5E0D">
        <w:rPr>
          <w:rFonts w:ascii="Arial" w:hAnsi="Arial" w:cs="Arial"/>
          <w:iCs/>
          <w:sz w:val="20"/>
          <w:szCs w:val="20"/>
        </w:rPr>
        <w:t>the</w:t>
      </w:r>
      <w:r w:rsidR="00754AA2" w:rsidRPr="00FF5E0D">
        <w:rPr>
          <w:rFonts w:ascii="Arial" w:hAnsi="Arial" w:cs="Arial"/>
          <w:iCs/>
          <w:sz w:val="20"/>
          <w:szCs w:val="20"/>
        </w:rPr>
        <w:t xml:space="preserve"> State of Siege </w:t>
      </w:r>
      <w:r w:rsidR="00614DFC" w:rsidRPr="00FF5E0D">
        <w:rPr>
          <w:rFonts w:ascii="Arial" w:hAnsi="Arial" w:cs="Arial"/>
          <w:iCs/>
          <w:sz w:val="20"/>
          <w:szCs w:val="20"/>
        </w:rPr>
        <w:t>a</w:t>
      </w:r>
      <w:r w:rsidR="00754AA2" w:rsidRPr="00FF5E0D">
        <w:rPr>
          <w:rFonts w:ascii="Arial" w:hAnsi="Arial" w:cs="Arial"/>
          <w:iCs/>
          <w:sz w:val="20"/>
          <w:szCs w:val="20"/>
        </w:rPr>
        <w:t>nnounced</w:t>
      </w:r>
      <w:r w:rsidR="008E36DD" w:rsidRPr="00FF5E0D">
        <w:rPr>
          <w:rFonts w:ascii="Arial" w:hAnsi="Arial" w:cs="Arial"/>
          <w:iCs/>
          <w:sz w:val="20"/>
          <w:szCs w:val="20"/>
        </w:rPr>
        <w:t xml:space="preserve"> on May</w:t>
      </w:r>
      <w:r w:rsidR="004709CF">
        <w:rPr>
          <w:rFonts w:ascii="Arial" w:hAnsi="Arial" w:cs="Arial"/>
          <w:iCs/>
          <w:sz w:val="20"/>
          <w:szCs w:val="20"/>
        </w:rPr>
        <w:t xml:space="preserve"> 6</w:t>
      </w:r>
      <w:r w:rsidR="00754AA2" w:rsidRPr="00FF5E0D">
        <w:rPr>
          <w:rFonts w:ascii="Arial" w:hAnsi="Arial" w:cs="Arial"/>
          <w:iCs/>
          <w:sz w:val="20"/>
          <w:szCs w:val="20"/>
        </w:rPr>
        <w:t>,</w:t>
      </w:r>
      <w:r w:rsidR="004709CF">
        <w:rPr>
          <w:rFonts w:ascii="Arial" w:hAnsi="Arial" w:cs="Arial"/>
          <w:iCs/>
          <w:sz w:val="20"/>
          <w:szCs w:val="20"/>
        </w:rPr>
        <w:t xml:space="preserve"> 2021,</w:t>
      </w:r>
      <w:r w:rsidR="00754AA2" w:rsidRPr="00FF5E0D">
        <w:rPr>
          <w:rFonts w:ascii="Arial" w:hAnsi="Arial" w:cs="Arial"/>
          <w:iCs/>
          <w:sz w:val="20"/>
          <w:szCs w:val="20"/>
        </w:rPr>
        <w:t xml:space="preserve"> </w:t>
      </w:r>
      <w:r w:rsidR="00614DFC" w:rsidRPr="00FF5E0D">
        <w:rPr>
          <w:rFonts w:ascii="Arial" w:hAnsi="Arial" w:cs="Arial"/>
          <w:iCs/>
          <w:sz w:val="20"/>
          <w:szCs w:val="20"/>
        </w:rPr>
        <w:t xml:space="preserve">and the transfer of </w:t>
      </w:r>
      <w:r w:rsidR="0060798A" w:rsidRPr="00FF5E0D">
        <w:rPr>
          <w:rFonts w:ascii="Arial" w:hAnsi="Arial" w:cs="Arial"/>
          <w:iCs/>
          <w:sz w:val="20"/>
          <w:szCs w:val="20"/>
        </w:rPr>
        <w:t>criminal offenses</w:t>
      </w:r>
      <w:r w:rsidR="009679FF" w:rsidRPr="00FF5E0D">
        <w:rPr>
          <w:rFonts w:ascii="Arial" w:hAnsi="Arial" w:cs="Arial"/>
          <w:iCs/>
          <w:sz w:val="20"/>
          <w:szCs w:val="20"/>
        </w:rPr>
        <w:t xml:space="preserve"> </w:t>
      </w:r>
      <w:r w:rsidR="001967AA" w:rsidRPr="00FF5E0D">
        <w:rPr>
          <w:rFonts w:ascii="Arial" w:hAnsi="Arial" w:cs="Arial"/>
          <w:iCs/>
          <w:sz w:val="20"/>
          <w:szCs w:val="20"/>
        </w:rPr>
        <w:t>from civilian to military courts</w:t>
      </w:r>
      <w:r w:rsidR="00614DFC" w:rsidRPr="00FF5E0D">
        <w:rPr>
          <w:rFonts w:ascii="Arial" w:hAnsi="Arial" w:cs="Arial"/>
          <w:iCs/>
          <w:sz w:val="20"/>
          <w:szCs w:val="20"/>
        </w:rPr>
        <w:t xml:space="preserve">, they were only presented before </w:t>
      </w:r>
      <w:r w:rsidR="00364596" w:rsidRPr="00FF5E0D">
        <w:rPr>
          <w:rFonts w:ascii="Arial" w:hAnsi="Arial" w:cs="Arial"/>
          <w:iCs/>
          <w:sz w:val="20"/>
          <w:szCs w:val="20"/>
        </w:rPr>
        <w:t xml:space="preserve">a magistrate </w:t>
      </w:r>
      <w:r w:rsidR="00E61713" w:rsidRPr="00FF5E0D">
        <w:rPr>
          <w:rFonts w:ascii="Arial" w:hAnsi="Arial" w:cs="Arial"/>
          <w:iCs/>
          <w:sz w:val="20"/>
          <w:szCs w:val="20"/>
        </w:rPr>
        <w:t xml:space="preserve">and formally charged </w:t>
      </w:r>
      <w:r w:rsidR="00364596" w:rsidRPr="00FF5E0D">
        <w:rPr>
          <w:rFonts w:ascii="Arial" w:hAnsi="Arial" w:cs="Arial"/>
          <w:iCs/>
          <w:sz w:val="20"/>
          <w:szCs w:val="20"/>
        </w:rPr>
        <w:t>on</w:t>
      </w:r>
      <w:r w:rsidR="006B09FC">
        <w:rPr>
          <w:rFonts w:ascii="Arial" w:hAnsi="Arial" w:cs="Arial"/>
          <w:iCs/>
          <w:sz w:val="20"/>
          <w:szCs w:val="20"/>
        </w:rPr>
        <w:t xml:space="preserve"> </w:t>
      </w:r>
      <w:r w:rsidR="00645CAA" w:rsidRPr="00FF5E0D">
        <w:rPr>
          <w:rFonts w:ascii="Arial" w:hAnsi="Arial" w:cs="Arial"/>
          <w:iCs/>
          <w:sz w:val="20"/>
          <w:szCs w:val="20"/>
        </w:rPr>
        <w:t>November</w:t>
      </w:r>
      <w:r w:rsidR="006B09FC">
        <w:rPr>
          <w:rFonts w:ascii="Arial" w:hAnsi="Arial" w:cs="Arial"/>
          <w:iCs/>
          <w:sz w:val="20"/>
          <w:szCs w:val="20"/>
        </w:rPr>
        <w:t xml:space="preserve"> 19, 2021</w:t>
      </w:r>
      <w:r w:rsidR="00364596" w:rsidRPr="00FF5E0D">
        <w:rPr>
          <w:rFonts w:ascii="Arial" w:hAnsi="Arial" w:cs="Arial"/>
          <w:iCs/>
          <w:sz w:val="20"/>
          <w:szCs w:val="20"/>
        </w:rPr>
        <w:t xml:space="preserve">. </w:t>
      </w:r>
      <w:r w:rsidR="005B23CC" w:rsidRPr="00FF5E0D">
        <w:rPr>
          <w:rFonts w:ascii="Arial" w:hAnsi="Arial" w:cs="Arial"/>
          <w:iCs/>
          <w:sz w:val="20"/>
          <w:szCs w:val="20"/>
          <w:lang w:val="en-US"/>
        </w:rPr>
        <w:t xml:space="preserve">They </w:t>
      </w:r>
      <w:r w:rsidR="00497035" w:rsidRPr="00FF5E0D">
        <w:rPr>
          <w:rFonts w:ascii="Arial" w:hAnsi="Arial" w:cs="Arial"/>
          <w:iCs/>
          <w:sz w:val="20"/>
          <w:szCs w:val="20"/>
          <w:lang w:val="en-US"/>
        </w:rPr>
        <w:t xml:space="preserve">have </w:t>
      </w:r>
      <w:r w:rsidR="00C606FD" w:rsidRPr="00FF5E0D">
        <w:rPr>
          <w:rFonts w:ascii="Arial" w:hAnsi="Arial" w:cs="Arial"/>
          <w:iCs/>
          <w:sz w:val="20"/>
          <w:szCs w:val="20"/>
          <w:lang w:val="en-US"/>
        </w:rPr>
        <w:t xml:space="preserve">now </w:t>
      </w:r>
      <w:r w:rsidR="00497035" w:rsidRPr="00FF5E0D">
        <w:rPr>
          <w:rFonts w:ascii="Arial" w:hAnsi="Arial" w:cs="Arial"/>
          <w:iCs/>
          <w:sz w:val="20"/>
          <w:szCs w:val="20"/>
          <w:lang w:val="en-US"/>
        </w:rPr>
        <w:t xml:space="preserve">spent </w:t>
      </w:r>
      <w:r w:rsidR="00E61713" w:rsidRPr="00FF5E0D">
        <w:rPr>
          <w:rFonts w:ascii="Arial" w:hAnsi="Arial" w:cs="Arial"/>
          <w:iCs/>
          <w:sz w:val="20"/>
          <w:szCs w:val="20"/>
          <w:lang w:val="en-US"/>
        </w:rPr>
        <w:t>over</w:t>
      </w:r>
      <w:r w:rsidR="00E53C70" w:rsidRPr="00FF5E0D">
        <w:rPr>
          <w:rFonts w:ascii="Arial" w:hAnsi="Arial" w:cs="Arial"/>
          <w:iCs/>
          <w:sz w:val="20"/>
          <w:szCs w:val="20"/>
          <w:lang w:val="en-US"/>
        </w:rPr>
        <w:t xml:space="preserve"> nine</w:t>
      </w:r>
      <w:r w:rsidR="0041698F" w:rsidRPr="00FF5E0D">
        <w:rPr>
          <w:rFonts w:ascii="Arial" w:hAnsi="Arial" w:cs="Arial"/>
          <w:iCs/>
          <w:sz w:val="20"/>
          <w:szCs w:val="20"/>
          <w:lang w:val="en-US"/>
        </w:rPr>
        <w:t xml:space="preserve"> </w:t>
      </w:r>
      <w:r w:rsidR="00497035" w:rsidRPr="00FF5E0D">
        <w:rPr>
          <w:rFonts w:ascii="Arial" w:hAnsi="Arial" w:cs="Arial"/>
          <w:iCs/>
          <w:sz w:val="20"/>
          <w:szCs w:val="20"/>
          <w:lang w:val="en-US"/>
        </w:rPr>
        <w:t>months in custody when the defamat</w:t>
      </w:r>
      <w:r w:rsidR="00E61713" w:rsidRPr="00FF5E0D">
        <w:rPr>
          <w:rFonts w:ascii="Arial" w:hAnsi="Arial" w:cs="Arial"/>
          <w:iCs/>
          <w:sz w:val="20"/>
          <w:szCs w:val="20"/>
          <w:lang w:val="en-US"/>
        </w:rPr>
        <w:t xml:space="preserve">ion </w:t>
      </w:r>
      <w:r w:rsidR="00497035" w:rsidRPr="00FF5E0D">
        <w:rPr>
          <w:rFonts w:ascii="Arial" w:hAnsi="Arial" w:cs="Arial"/>
          <w:iCs/>
          <w:sz w:val="20"/>
          <w:szCs w:val="20"/>
          <w:lang w:val="en-US"/>
        </w:rPr>
        <w:t xml:space="preserve">offense they </w:t>
      </w:r>
      <w:r w:rsidR="00E61713" w:rsidRPr="00FF5E0D">
        <w:rPr>
          <w:rFonts w:ascii="Arial" w:hAnsi="Arial" w:cs="Arial"/>
          <w:iCs/>
          <w:sz w:val="20"/>
          <w:szCs w:val="20"/>
          <w:lang w:val="en-US"/>
        </w:rPr>
        <w:t>are</w:t>
      </w:r>
      <w:r w:rsidR="00C50DBE" w:rsidRPr="00FF5E0D">
        <w:rPr>
          <w:rFonts w:ascii="Arial" w:hAnsi="Arial" w:cs="Arial"/>
          <w:iCs/>
          <w:sz w:val="20"/>
          <w:szCs w:val="20"/>
          <w:lang w:val="en-US"/>
        </w:rPr>
        <w:t xml:space="preserve"> accused of </w:t>
      </w:r>
      <w:r w:rsidR="00497035" w:rsidRPr="00FF5E0D">
        <w:rPr>
          <w:rFonts w:ascii="Arial" w:hAnsi="Arial" w:cs="Arial"/>
          <w:iCs/>
          <w:sz w:val="20"/>
          <w:szCs w:val="20"/>
          <w:lang w:val="en-US"/>
        </w:rPr>
        <w:t>is punishable only from eight days to one year in prison</w:t>
      </w:r>
      <w:r w:rsidR="0049339D" w:rsidRPr="00FF5E0D">
        <w:rPr>
          <w:rFonts w:ascii="Arial" w:hAnsi="Arial" w:cs="Arial"/>
          <w:iCs/>
          <w:sz w:val="20"/>
          <w:szCs w:val="20"/>
          <w:lang w:val="en-US"/>
        </w:rPr>
        <w:t>.</w:t>
      </w:r>
    </w:p>
    <w:p w14:paraId="735CE2CB" w14:textId="77777777" w:rsidR="00C6458C" w:rsidRPr="00A2332B" w:rsidRDefault="00C6458C" w:rsidP="00FF5E0D">
      <w:pPr>
        <w:spacing w:after="0" w:line="240" w:lineRule="auto"/>
        <w:jc w:val="both"/>
        <w:rPr>
          <w:rFonts w:ascii="Arial" w:hAnsi="Arial" w:cs="Arial"/>
          <w:iCs/>
          <w:sz w:val="16"/>
          <w:szCs w:val="16"/>
          <w:lang w:val="en-US"/>
        </w:rPr>
      </w:pPr>
    </w:p>
    <w:p w14:paraId="5677DF67" w14:textId="3F6A0F35" w:rsidR="001E5733" w:rsidRPr="00FF5E0D" w:rsidRDefault="0049339D" w:rsidP="00FF5E0D">
      <w:pPr>
        <w:spacing w:after="0" w:line="240" w:lineRule="auto"/>
        <w:jc w:val="both"/>
        <w:rPr>
          <w:rFonts w:ascii="Arial" w:hAnsi="Arial" w:cs="Arial"/>
          <w:bCs/>
          <w:iCs/>
          <w:sz w:val="20"/>
          <w:szCs w:val="20"/>
          <w:lang w:val="en-US"/>
        </w:rPr>
      </w:pPr>
      <w:r w:rsidRPr="00FF5E0D">
        <w:rPr>
          <w:rFonts w:ascii="Arial" w:hAnsi="Arial" w:cs="Arial"/>
          <w:iCs/>
          <w:sz w:val="20"/>
          <w:szCs w:val="20"/>
          <w:lang w:val="en-US"/>
        </w:rPr>
        <w:t xml:space="preserve">Amnesty International believes that </w:t>
      </w:r>
      <w:r w:rsidR="00496131" w:rsidRPr="00FF5E0D">
        <w:rPr>
          <w:rFonts w:ascii="Arial" w:hAnsi="Arial" w:cs="Arial"/>
          <w:iCs/>
          <w:sz w:val="20"/>
          <w:szCs w:val="20"/>
          <w:lang w:val="en-US"/>
        </w:rPr>
        <w:t xml:space="preserve">Claude </w:t>
      </w:r>
      <w:proofErr w:type="spellStart"/>
      <w:r w:rsidR="00496131" w:rsidRPr="00FF5E0D">
        <w:rPr>
          <w:rFonts w:ascii="Arial" w:hAnsi="Arial" w:cs="Arial"/>
          <w:iCs/>
          <w:sz w:val="20"/>
          <w:szCs w:val="20"/>
          <w:lang w:val="en-US"/>
        </w:rPr>
        <w:t>Lwaboshi</w:t>
      </w:r>
      <w:proofErr w:type="spellEnd"/>
      <w:r w:rsidR="00496131" w:rsidRPr="00FF5E0D">
        <w:rPr>
          <w:rFonts w:ascii="Arial" w:hAnsi="Arial" w:cs="Arial"/>
          <w:iCs/>
          <w:sz w:val="20"/>
          <w:szCs w:val="20"/>
          <w:lang w:val="en-US"/>
        </w:rPr>
        <w:t xml:space="preserve"> </w:t>
      </w:r>
      <w:proofErr w:type="spellStart"/>
      <w:r w:rsidR="00496131" w:rsidRPr="00FF5E0D">
        <w:rPr>
          <w:rFonts w:ascii="Arial" w:hAnsi="Arial" w:cs="Arial"/>
          <w:iCs/>
          <w:sz w:val="20"/>
          <w:szCs w:val="20"/>
          <w:lang w:val="en-US"/>
        </w:rPr>
        <w:t>Buhazi</w:t>
      </w:r>
      <w:proofErr w:type="spellEnd"/>
      <w:r w:rsidR="00496131" w:rsidRPr="00FF5E0D">
        <w:rPr>
          <w:rFonts w:ascii="Arial" w:hAnsi="Arial" w:cs="Arial"/>
          <w:iCs/>
          <w:sz w:val="20"/>
          <w:szCs w:val="20"/>
          <w:lang w:val="en-US"/>
        </w:rPr>
        <w:t xml:space="preserve">, </w:t>
      </w:r>
      <w:proofErr w:type="spellStart"/>
      <w:r w:rsidR="00C6458C" w:rsidRPr="00FF5E0D">
        <w:rPr>
          <w:rFonts w:ascii="Arial" w:hAnsi="Arial" w:cs="Arial"/>
          <w:iCs/>
          <w:sz w:val="20"/>
          <w:szCs w:val="20"/>
          <w:lang w:val="en-US"/>
        </w:rPr>
        <w:t>Faustin</w:t>
      </w:r>
      <w:proofErr w:type="spellEnd"/>
      <w:r w:rsidR="00C6458C" w:rsidRPr="00FF5E0D">
        <w:rPr>
          <w:rFonts w:ascii="Arial" w:hAnsi="Arial" w:cs="Arial"/>
          <w:iCs/>
          <w:sz w:val="20"/>
          <w:szCs w:val="20"/>
          <w:lang w:val="en-US"/>
        </w:rPr>
        <w:t xml:space="preserve"> </w:t>
      </w:r>
      <w:proofErr w:type="spellStart"/>
      <w:r w:rsidR="00C6458C" w:rsidRPr="00FF5E0D">
        <w:rPr>
          <w:rFonts w:ascii="Arial" w:hAnsi="Arial" w:cs="Arial"/>
          <w:iCs/>
          <w:sz w:val="20"/>
          <w:szCs w:val="20"/>
          <w:lang w:val="en-US"/>
        </w:rPr>
        <w:t>Ombeni</w:t>
      </w:r>
      <w:proofErr w:type="spellEnd"/>
      <w:r w:rsidR="00C6458C" w:rsidRPr="00FF5E0D">
        <w:rPr>
          <w:rFonts w:ascii="Arial" w:hAnsi="Arial" w:cs="Arial"/>
          <w:iCs/>
          <w:sz w:val="20"/>
          <w:szCs w:val="20"/>
          <w:lang w:val="en-US"/>
        </w:rPr>
        <w:t xml:space="preserve"> </w:t>
      </w:r>
      <w:proofErr w:type="spellStart"/>
      <w:r w:rsidR="00C6458C" w:rsidRPr="00FF5E0D">
        <w:rPr>
          <w:rFonts w:ascii="Arial" w:hAnsi="Arial" w:cs="Arial"/>
          <w:iCs/>
          <w:sz w:val="20"/>
          <w:szCs w:val="20"/>
          <w:lang w:val="en-US"/>
        </w:rPr>
        <w:t>Tulinabo</w:t>
      </w:r>
      <w:proofErr w:type="spellEnd"/>
      <w:r w:rsidR="00C6458C" w:rsidRPr="00FF5E0D">
        <w:rPr>
          <w:rFonts w:ascii="Arial" w:hAnsi="Arial" w:cs="Arial"/>
          <w:iCs/>
          <w:sz w:val="20"/>
          <w:szCs w:val="20"/>
          <w:lang w:val="en-US"/>
        </w:rPr>
        <w:t xml:space="preserve"> and </w:t>
      </w:r>
      <w:r w:rsidR="00496131" w:rsidRPr="00FF5E0D">
        <w:rPr>
          <w:rFonts w:ascii="Arial" w:hAnsi="Arial" w:cs="Arial"/>
          <w:iCs/>
          <w:sz w:val="20"/>
          <w:szCs w:val="20"/>
          <w:lang w:val="en-US"/>
        </w:rPr>
        <w:t xml:space="preserve">Serge </w:t>
      </w:r>
      <w:proofErr w:type="spellStart"/>
      <w:r w:rsidR="00496131" w:rsidRPr="00FF5E0D">
        <w:rPr>
          <w:rFonts w:ascii="Arial" w:hAnsi="Arial" w:cs="Arial"/>
          <w:iCs/>
          <w:sz w:val="20"/>
          <w:szCs w:val="20"/>
          <w:lang w:val="en-US"/>
        </w:rPr>
        <w:t>Mikindo</w:t>
      </w:r>
      <w:proofErr w:type="spellEnd"/>
      <w:r w:rsidR="00496131" w:rsidRPr="00FF5E0D">
        <w:rPr>
          <w:rFonts w:ascii="Arial" w:hAnsi="Arial" w:cs="Arial"/>
          <w:iCs/>
          <w:sz w:val="20"/>
          <w:szCs w:val="20"/>
          <w:lang w:val="en-US"/>
        </w:rPr>
        <w:t xml:space="preserve"> </w:t>
      </w:r>
      <w:proofErr w:type="spellStart"/>
      <w:r w:rsidR="00496131" w:rsidRPr="00FF5E0D">
        <w:rPr>
          <w:rFonts w:ascii="Arial" w:hAnsi="Arial" w:cs="Arial"/>
          <w:iCs/>
          <w:sz w:val="20"/>
          <w:szCs w:val="20"/>
          <w:lang w:val="en-US"/>
        </w:rPr>
        <w:t>Waso</w:t>
      </w:r>
      <w:r w:rsidR="00C6458C" w:rsidRPr="00FF5E0D">
        <w:rPr>
          <w:rFonts w:ascii="Arial" w:hAnsi="Arial" w:cs="Arial"/>
          <w:iCs/>
          <w:sz w:val="20"/>
          <w:szCs w:val="20"/>
          <w:lang w:val="en-US"/>
        </w:rPr>
        <w:t>’s</w:t>
      </w:r>
      <w:proofErr w:type="spellEnd"/>
      <w:r w:rsidR="00496131" w:rsidRPr="00FF5E0D">
        <w:rPr>
          <w:rFonts w:ascii="Arial" w:hAnsi="Arial" w:cs="Arial"/>
          <w:iCs/>
          <w:sz w:val="20"/>
          <w:szCs w:val="20"/>
          <w:lang w:val="en-US"/>
        </w:rPr>
        <w:t xml:space="preserve"> </w:t>
      </w:r>
      <w:r w:rsidR="002B62F6" w:rsidRPr="00FF5E0D">
        <w:rPr>
          <w:rFonts w:ascii="Arial" w:hAnsi="Arial" w:cs="Arial"/>
          <w:iCs/>
          <w:sz w:val="20"/>
          <w:szCs w:val="20"/>
          <w:lang w:val="en-US"/>
        </w:rPr>
        <w:t>prosecution</w:t>
      </w:r>
      <w:r w:rsidR="00EB7E89" w:rsidRPr="00FF5E0D">
        <w:rPr>
          <w:rFonts w:ascii="Arial" w:hAnsi="Arial" w:cs="Arial"/>
          <w:iCs/>
          <w:sz w:val="20"/>
          <w:szCs w:val="20"/>
          <w:lang w:val="en-US"/>
        </w:rPr>
        <w:t xml:space="preserve"> and continued </w:t>
      </w:r>
      <w:r w:rsidR="002B62F6" w:rsidRPr="00FF5E0D">
        <w:rPr>
          <w:rFonts w:ascii="Arial" w:hAnsi="Arial" w:cs="Arial"/>
          <w:iCs/>
          <w:sz w:val="20"/>
          <w:szCs w:val="20"/>
          <w:lang w:val="en-US"/>
        </w:rPr>
        <w:t>detention</w:t>
      </w:r>
      <w:r w:rsidR="009B7091" w:rsidRPr="00FF5E0D">
        <w:rPr>
          <w:rFonts w:ascii="Arial" w:hAnsi="Arial" w:cs="Arial"/>
          <w:iCs/>
          <w:sz w:val="20"/>
          <w:szCs w:val="20"/>
          <w:lang w:val="en-US"/>
        </w:rPr>
        <w:t xml:space="preserve"> amount to a travesty of justice</w:t>
      </w:r>
      <w:r w:rsidR="005B05BB" w:rsidRPr="00FF5E0D">
        <w:rPr>
          <w:rFonts w:ascii="Arial" w:hAnsi="Arial" w:cs="Arial"/>
          <w:iCs/>
          <w:sz w:val="20"/>
          <w:szCs w:val="20"/>
          <w:lang w:val="en-US"/>
        </w:rPr>
        <w:t>. Their</w:t>
      </w:r>
      <w:r w:rsidR="005B05BB" w:rsidRPr="00FF5E0D">
        <w:rPr>
          <w:rFonts w:ascii="Arial" w:hAnsi="Arial" w:cs="Arial"/>
          <w:bCs/>
          <w:iCs/>
          <w:sz w:val="20"/>
          <w:szCs w:val="20"/>
          <w:lang w:val="en-US"/>
        </w:rPr>
        <w:t xml:space="preserve"> </w:t>
      </w:r>
      <w:r w:rsidR="00D46A7C" w:rsidRPr="00FF5E0D">
        <w:rPr>
          <w:rFonts w:ascii="Arial" w:hAnsi="Arial" w:cs="Arial"/>
          <w:bCs/>
          <w:iCs/>
          <w:sz w:val="20"/>
          <w:szCs w:val="20"/>
          <w:lang w:val="en-US"/>
        </w:rPr>
        <w:t xml:space="preserve">plans to </w:t>
      </w:r>
      <w:r w:rsidR="00A41284" w:rsidRPr="00FF5E0D">
        <w:rPr>
          <w:rFonts w:ascii="Arial" w:hAnsi="Arial" w:cs="Arial"/>
          <w:bCs/>
          <w:iCs/>
          <w:sz w:val="20"/>
          <w:szCs w:val="20"/>
          <w:lang w:val="en-US"/>
        </w:rPr>
        <w:t>peacefully protest</w:t>
      </w:r>
      <w:r w:rsidR="00E53E27" w:rsidRPr="00FF5E0D">
        <w:rPr>
          <w:rFonts w:ascii="Arial" w:hAnsi="Arial" w:cs="Arial"/>
          <w:bCs/>
          <w:iCs/>
          <w:sz w:val="20"/>
          <w:szCs w:val="20"/>
          <w:lang w:val="en-US"/>
        </w:rPr>
        <w:t xml:space="preserve"> against</w:t>
      </w:r>
      <w:r w:rsidR="00C6458C" w:rsidRPr="00FF5E0D">
        <w:rPr>
          <w:rFonts w:ascii="Arial" w:hAnsi="Arial" w:cs="Arial"/>
          <w:bCs/>
          <w:iCs/>
          <w:sz w:val="20"/>
          <w:szCs w:val="20"/>
          <w:lang w:val="en-US"/>
        </w:rPr>
        <w:t xml:space="preserve"> </w:t>
      </w:r>
      <w:r w:rsidR="00E61713" w:rsidRPr="00FF5E0D">
        <w:rPr>
          <w:rFonts w:ascii="Arial" w:hAnsi="Arial" w:cs="Arial"/>
          <w:bCs/>
          <w:iCs/>
          <w:sz w:val="20"/>
          <w:szCs w:val="20"/>
          <w:lang w:val="en-US"/>
        </w:rPr>
        <w:t>“</w:t>
      </w:r>
      <w:r w:rsidR="00C6458C" w:rsidRPr="00FF5E0D">
        <w:rPr>
          <w:rFonts w:ascii="Arial" w:hAnsi="Arial" w:cs="Arial"/>
          <w:bCs/>
          <w:iCs/>
          <w:sz w:val="20"/>
          <w:szCs w:val="20"/>
          <w:lang w:val="en-US"/>
        </w:rPr>
        <w:t>illegal taxation</w:t>
      </w:r>
      <w:r w:rsidR="00E61713" w:rsidRPr="00FF5E0D">
        <w:rPr>
          <w:rFonts w:ascii="Arial" w:hAnsi="Arial" w:cs="Arial"/>
          <w:bCs/>
          <w:iCs/>
          <w:sz w:val="20"/>
          <w:szCs w:val="20"/>
          <w:lang w:val="en-US"/>
        </w:rPr>
        <w:t xml:space="preserve">”, </w:t>
      </w:r>
      <w:r w:rsidR="00EB3313" w:rsidRPr="00FF5E0D">
        <w:rPr>
          <w:rFonts w:ascii="Arial" w:hAnsi="Arial" w:cs="Arial"/>
          <w:bCs/>
          <w:iCs/>
          <w:sz w:val="20"/>
          <w:szCs w:val="20"/>
          <w:lang w:val="en-US"/>
        </w:rPr>
        <w:t xml:space="preserve">allegations of </w:t>
      </w:r>
      <w:r w:rsidR="00E53E27" w:rsidRPr="00FF5E0D">
        <w:rPr>
          <w:rFonts w:ascii="Arial" w:hAnsi="Arial" w:cs="Arial"/>
          <w:bCs/>
          <w:iCs/>
          <w:sz w:val="20"/>
          <w:szCs w:val="20"/>
          <w:lang w:val="en-US"/>
        </w:rPr>
        <w:t xml:space="preserve">mismanagement of </w:t>
      </w:r>
      <w:r w:rsidR="00A63C77" w:rsidRPr="00FF5E0D">
        <w:rPr>
          <w:rFonts w:ascii="Arial" w:hAnsi="Arial" w:cs="Arial"/>
          <w:bCs/>
          <w:iCs/>
          <w:sz w:val="20"/>
          <w:szCs w:val="20"/>
          <w:lang w:val="en-US"/>
        </w:rPr>
        <w:t xml:space="preserve">the </w:t>
      </w:r>
      <w:proofErr w:type="spellStart"/>
      <w:r w:rsidR="00A63C77" w:rsidRPr="00FF5E0D">
        <w:rPr>
          <w:rFonts w:ascii="Arial" w:hAnsi="Arial" w:cs="Arial"/>
          <w:bCs/>
          <w:iCs/>
          <w:sz w:val="20"/>
          <w:szCs w:val="20"/>
          <w:lang w:val="en-US"/>
        </w:rPr>
        <w:t>Kirotshe</w:t>
      </w:r>
      <w:proofErr w:type="spellEnd"/>
      <w:r w:rsidR="00A63C77" w:rsidRPr="00FF5E0D">
        <w:rPr>
          <w:rFonts w:ascii="Arial" w:hAnsi="Arial" w:cs="Arial"/>
          <w:bCs/>
          <w:iCs/>
          <w:sz w:val="20"/>
          <w:szCs w:val="20"/>
          <w:lang w:val="en-US"/>
        </w:rPr>
        <w:t xml:space="preserve"> </w:t>
      </w:r>
      <w:r w:rsidR="00E53E27" w:rsidRPr="00FF5E0D">
        <w:rPr>
          <w:rFonts w:ascii="Arial" w:hAnsi="Arial" w:cs="Arial"/>
          <w:bCs/>
          <w:iCs/>
          <w:sz w:val="20"/>
          <w:szCs w:val="20"/>
          <w:lang w:val="en-US"/>
        </w:rPr>
        <w:t>health</w:t>
      </w:r>
      <w:r w:rsidR="00A63C77" w:rsidRPr="00FF5E0D">
        <w:rPr>
          <w:rFonts w:ascii="Arial" w:hAnsi="Arial" w:cs="Arial"/>
          <w:bCs/>
          <w:iCs/>
          <w:sz w:val="20"/>
          <w:szCs w:val="20"/>
          <w:lang w:val="en-US"/>
        </w:rPr>
        <w:t xml:space="preserve"> district</w:t>
      </w:r>
      <w:r w:rsidR="00E53E27" w:rsidRPr="00FF5E0D">
        <w:rPr>
          <w:rFonts w:ascii="Arial" w:hAnsi="Arial" w:cs="Arial"/>
          <w:bCs/>
          <w:iCs/>
          <w:sz w:val="20"/>
          <w:szCs w:val="20"/>
          <w:lang w:val="en-US"/>
        </w:rPr>
        <w:t xml:space="preserve"> </w:t>
      </w:r>
      <w:r w:rsidR="00E61713" w:rsidRPr="00FF5E0D">
        <w:rPr>
          <w:rFonts w:ascii="Arial" w:hAnsi="Arial" w:cs="Arial"/>
          <w:bCs/>
          <w:iCs/>
          <w:sz w:val="20"/>
          <w:szCs w:val="20"/>
          <w:lang w:val="en-US"/>
        </w:rPr>
        <w:t xml:space="preserve">and </w:t>
      </w:r>
      <w:r w:rsidR="00942BB3" w:rsidRPr="00FF5E0D">
        <w:rPr>
          <w:rFonts w:ascii="Arial" w:hAnsi="Arial" w:cs="Arial"/>
          <w:bCs/>
          <w:iCs/>
          <w:sz w:val="20"/>
          <w:szCs w:val="20"/>
          <w:lang w:val="en-US"/>
        </w:rPr>
        <w:t xml:space="preserve">poor service delivery </w:t>
      </w:r>
      <w:proofErr w:type="gramStart"/>
      <w:r w:rsidR="00256985" w:rsidRPr="00FF5E0D">
        <w:rPr>
          <w:rFonts w:ascii="Arial" w:hAnsi="Arial" w:cs="Arial"/>
          <w:bCs/>
          <w:iCs/>
          <w:sz w:val="20"/>
          <w:szCs w:val="20"/>
          <w:lang w:val="en-US"/>
        </w:rPr>
        <w:t>is</w:t>
      </w:r>
      <w:proofErr w:type="gramEnd"/>
      <w:r w:rsidR="00256985" w:rsidRPr="00FF5E0D">
        <w:rPr>
          <w:rFonts w:ascii="Arial" w:hAnsi="Arial" w:cs="Arial"/>
          <w:bCs/>
          <w:iCs/>
          <w:sz w:val="20"/>
          <w:szCs w:val="20"/>
          <w:lang w:val="en-US"/>
        </w:rPr>
        <w:t xml:space="preserve"> a right</w:t>
      </w:r>
      <w:r w:rsidR="00D46A7C" w:rsidRPr="00FF5E0D">
        <w:rPr>
          <w:rFonts w:ascii="Arial" w:hAnsi="Arial" w:cs="Arial"/>
          <w:bCs/>
          <w:iCs/>
          <w:sz w:val="20"/>
          <w:szCs w:val="20"/>
          <w:lang w:val="en-US"/>
        </w:rPr>
        <w:t xml:space="preserve"> </w:t>
      </w:r>
      <w:r w:rsidR="00797143" w:rsidRPr="00FF5E0D">
        <w:rPr>
          <w:rFonts w:ascii="Arial" w:hAnsi="Arial" w:cs="Arial"/>
          <w:bCs/>
          <w:iCs/>
          <w:sz w:val="20"/>
          <w:szCs w:val="20"/>
          <w:lang w:val="en-US"/>
        </w:rPr>
        <w:t xml:space="preserve">under international and national </w:t>
      </w:r>
      <w:r w:rsidR="00F11939" w:rsidRPr="00FF5E0D">
        <w:rPr>
          <w:rFonts w:ascii="Arial" w:hAnsi="Arial" w:cs="Arial"/>
          <w:bCs/>
          <w:iCs/>
          <w:sz w:val="20"/>
          <w:szCs w:val="20"/>
          <w:lang w:val="en-US"/>
        </w:rPr>
        <w:t>la</w:t>
      </w:r>
      <w:r w:rsidR="00797143" w:rsidRPr="00FF5E0D">
        <w:rPr>
          <w:rFonts w:ascii="Arial" w:hAnsi="Arial" w:cs="Arial"/>
          <w:bCs/>
          <w:iCs/>
          <w:sz w:val="20"/>
          <w:szCs w:val="20"/>
          <w:lang w:val="en-US"/>
        </w:rPr>
        <w:t>w</w:t>
      </w:r>
      <w:r w:rsidR="00BD25ED" w:rsidRPr="00FF5E0D">
        <w:rPr>
          <w:rFonts w:ascii="Arial" w:hAnsi="Arial" w:cs="Arial"/>
          <w:bCs/>
          <w:iCs/>
          <w:sz w:val="20"/>
          <w:szCs w:val="20"/>
          <w:lang w:val="en-US"/>
        </w:rPr>
        <w:t>s</w:t>
      </w:r>
      <w:r w:rsidR="001E5733" w:rsidRPr="00FF5E0D">
        <w:rPr>
          <w:rFonts w:ascii="Arial" w:hAnsi="Arial" w:cs="Arial"/>
          <w:bCs/>
          <w:iCs/>
          <w:sz w:val="20"/>
          <w:szCs w:val="20"/>
          <w:lang w:val="en-US"/>
        </w:rPr>
        <w:t>. Their actions</w:t>
      </w:r>
      <w:r w:rsidR="00797143" w:rsidRPr="00FF5E0D">
        <w:rPr>
          <w:rFonts w:ascii="Arial" w:hAnsi="Arial" w:cs="Arial"/>
          <w:bCs/>
          <w:iCs/>
          <w:sz w:val="20"/>
          <w:szCs w:val="20"/>
          <w:lang w:val="en-US"/>
        </w:rPr>
        <w:t xml:space="preserve"> </w:t>
      </w:r>
      <w:r w:rsidR="00437599" w:rsidRPr="00FF5E0D">
        <w:rPr>
          <w:rFonts w:ascii="Arial" w:hAnsi="Arial" w:cs="Arial"/>
          <w:bCs/>
          <w:iCs/>
          <w:sz w:val="20"/>
          <w:szCs w:val="20"/>
          <w:lang w:val="en-US"/>
        </w:rPr>
        <w:t>should</w:t>
      </w:r>
      <w:r w:rsidR="00E53E27" w:rsidRPr="00FF5E0D">
        <w:rPr>
          <w:rFonts w:ascii="Arial" w:hAnsi="Arial" w:cs="Arial"/>
          <w:bCs/>
          <w:iCs/>
          <w:sz w:val="20"/>
          <w:szCs w:val="20"/>
          <w:lang w:val="en-US"/>
        </w:rPr>
        <w:t xml:space="preserve"> be encouraged</w:t>
      </w:r>
      <w:r w:rsidR="00753E3F" w:rsidRPr="00FF5E0D">
        <w:rPr>
          <w:rFonts w:ascii="Arial" w:hAnsi="Arial" w:cs="Arial"/>
          <w:bCs/>
          <w:iCs/>
          <w:sz w:val="20"/>
          <w:szCs w:val="20"/>
          <w:lang w:val="en-US"/>
        </w:rPr>
        <w:t xml:space="preserve"> </w:t>
      </w:r>
      <w:r w:rsidR="00437599" w:rsidRPr="00FF5E0D">
        <w:rPr>
          <w:rFonts w:ascii="Arial" w:hAnsi="Arial" w:cs="Arial"/>
          <w:bCs/>
          <w:iCs/>
          <w:sz w:val="20"/>
          <w:szCs w:val="20"/>
          <w:lang w:val="en-US"/>
        </w:rPr>
        <w:t xml:space="preserve">and not suppressed so that </w:t>
      </w:r>
      <w:r w:rsidR="00753E3F" w:rsidRPr="00FF5E0D">
        <w:rPr>
          <w:rFonts w:ascii="Arial" w:hAnsi="Arial" w:cs="Arial"/>
          <w:bCs/>
          <w:iCs/>
          <w:sz w:val="20"/>
          <w:szCs w:val="20"/>
          <w:lang w:val="en-US"/>
        </w:rPr>
        <w:t xml:space="preserve">all </w:t>
      </w:r>
      <w:r w:rsidR="00EB7E89" w:rsidRPr="00FF5E0D">
        <w:rPr>
          <w:rFonts w:ascii="Arial" w:hAnsi="Arial" w:cs="Arial"/>
          <w:bCs/>
          <w:iCs/>
          <w:sz w:val="20"/>
          <w:szCs w:val="20"/>
          <w:lang w:val="en-US"/>
        </w:rPr>
        <w:t xml:space="preserve">people </w:t>
      </w:r>
      <w:r w:rsidR="00437599" w:rsidRPr="00FF5E0D">
        <w:rPr>
          <w:rFonts w:ascii="Arial" w:hAnsi="Arial" w:cs="Arial"/>
          <w:bCs/>
          <w:iCs/>
          <w:sz w:val="20"/>
          <w:szCs w:val="20"/>
          <w:lang w:val="en-US"/>
        </w:rPr>
        <w:t xml:space="preserve">are able </w:t>
      </w:r>
      <w:r w:rsidR="007856A1" w:rsidRPr="00FF5E0D">
        <w:rPr>
          <w:rFonts w:ascii="Arial" w:hAnsi="Arial" w:cs="Arial"/>
          <w:bCs/>
          <w:iCs/>
          <w:sz w:val="20"/>
          <w:szCs w:val="20"/>
          <w:lang w:val="en-US"/>
        </w:rPr>
        <w:t xml:space="preserve">to </w:t>
      </w:r>
      <w:r w:rsidR="00753E3F" w:rsidRPr="00FF5E0D">
        <w:rPr>
          <w:rFonts w:ascii="Arial" w:hAnsi="Arial" w:cs="Arial"/>
          <w:bCs/>
          <w:iCs/>
          <w:sz w:val="20"/>
          <w:szCs w:val="20"/>
          <w:lang w:val="en-US"/>
        </w:rPr>
        <w:t xml:space="preserve">hold </w:t>
      </w:r>
      <w:r w:rsidR="002108EF" w:rsidRPr="00FF5E0D">
        <w:rPr>
          <w:rFonts w:ascii="Arial" w:hAnsi="Arial" w:cs="Arial"/>
          <w:bCs/>
          <w:iCs/>
          <w:sz w:val="20"/>
          <w:szCs w:val="20"/>
          <w:lang w:val="en-US"/>
        </w:rPr>
        <w:t xml:space="preserve">authorities </w:t>
      </w:r>
      <w:r w:rsidR="00753E3F" w:rsidRPr="00FF5E0D">
        <w:rPr>
          <w:rFonts w:ascii="Arial" w:hAnsi="Arial" w:cs="Arial"/>
          <w:bCs/>
          <w:iCs/>
          <w:sz w:val="20"/>
          <w:szCs w:val="20"/>
          <w:lang w:val="en-US"/>
        </w:rPr>
        <w:t xml:space="preserve">accountable </w:t>
      </w:r>
      <w:r w:rsidR="00E61713" w:rsidRPr="00FF5E0D">
        <w:rPr>
          <w:rFonts w:ascii="Arial" w:hAnsi="Arial" w:cs="Arial"/>
          <w:bCs/>
          <w:iCs/>
          <w:sz w:val="20"/>
          <w:szCs w:val="20"/>
          <w:lang w:val="en-US"/>
        </w:rPr>
        <w:t>for improving</w:t>
      </w:r>
      <w:r w:rsidR="00753E3F" w:rsidRPr="00FF5E0D">
        <w:rPr>
          <w:rFonts w:ascii="Arial" w:hAnsi="Arial" w:cs="Arial"/>
          <w:bCs/>
          <w:iCs/>
          <w:sz w:val="20"/>
          <w:szCs w:val="20"/>
          <w:lang w:val="en-US"/>
        </w:rPr>
        <w:t xml:space="preserve"> access to </w:t>
      </w:r>
      <w:r w:rsidR="00A41284" w:rsidRPr="00FF5E0D">
        <w:rPr>
          <w:rFonts w:ascii="Arial" w:hAnsi="Arial" w:cs="Arial"/>
          <w:bCs/>
          <w:iCs/>
          <w:sz w:val="20"/>
          <w:szCs w:val="20"/>
          <w:lang w:val="en-US"/>
        </w:rPr>
        <w:t>critical services such as health.</w:t>
      </w:r>
    </w:p>
    <w:p w14:paraId="65E2E81D" w14:textId="77777777" w:rsidR="001E5733" w:rsidRPr="00A2332B" w:rsidRDefault="001E5733" w:rsidP="00FF5E0D">
      <w:pPr>
        <w:spacing w:after="0" w:line="240" w:lineRule="auto"/>
        <w:jc w:val="both"/>
        <w:rPr>
          <w:rFonts w:ascii="Arial" w:hAnsi="Arial" w:cs="Arial"/>
          <w:iCs/>
          <w:sz w:val="16"/>
          <w:szCs w:val="16"/>
        </w:rPr>
      </w:pPr>
    </w:p>
    <w:p w14:paraId="614712C2" w14:textId="50F3E644" w:rsidR="00C144EA" w:rsidRPr="00FF5E0D" w:rsidRDefault="00A41284" w:rsidP="00FF5E0D">
      <w:pPr>
        <w:spacing w:after="0" w:line="240" w:lineRule="auto"/>
        <w:jc w:val="both"/>
        <w:rPr>
          <w:rFonts w:ascii="Arial" w:hAnsi="Arial" w:cs="Arial"/>
          <w:iCs/>
          <w:sz w:val="20"/>
          <w:szCs w:val="20"/>
        </w:rPr>
      </w:pPr>
      <w:r w:rsidRPr="00FF5E0D">
        <w:rPr>
          <w:rFonts w:ascii="Arial" w:hAnsi="Arial" w:cs="Arial"/>
          <w:iCs/>
          <w:sz w:val="20"/>
          <w:szCs w:val="20"/>
        </w:rPr>
        <w:t xml:space="preserve">I call on you to order </w:t>
      </w:r>
      <w:r w:rsidR="00DC3268" w:rsidRPr="00FF5E0D">
        <w:rPr>
          <w:rFonts w:ascii="Arial" w:hAnsi="Arial" w:cs="Arial"/>
          <w:iCs/>
          <w:sz w:val="20"/>
          <w:szCs w:val="20"/>
        </w:rPr>
        <w:t>the three activists’</w:t>
      </w:r>
      <w:r w:rsidR="00CC795D" w:rsidRPr="00FF5E0D">
        <w:rPr>
          <w:rFonts w:ascii="Arial" w:hAnsi="Arial" w:cs="Arial"/>
          <w:iCs/>
          <w:sz w:val="20"/>
          <w:szCs w:val="20"/>
        </w:rPr>
        <w:t xml:space="preserve"> </w:t>
      </w:r>
      <w:r w:rsidRPr="00FF5E0D">
        <w:rPr>
          <w:rFonts w:ascii="Arial" w:hAnsi="Arial" w:cs="Arial"/>
          <w:iCs/>
          <w:sz w:val="20"/>
          <w:szCs w:val="20"/>
        </w:rPr>
        <w:t>immediate release</w:t>
      </w:r>
      <w:r w:rsidR="00ED4573" w:rsidRPr="00FF5E0D">
        <w:rPr>
          <w:rFonts w:ascii="Arial" w:hAnsi="Arial" w:cs="Arial"/>
          <w:iCs/>
          <w:sz w:val="20"/>
          <w:szCs w:val="20"/>
        </w:rPr>
        <w:t xml:space="preserve">, as they are being detained solely in connection </w:t>
      </w:r>
      <w:r w:rsidR="00D32D4A" w:rsidRPr="00FF5E0D">
        <w:rPr>
          <w:rFonts w:ascii="Arial" w:hAnsi="Arial" w:cs="Arial"/>
          <w:iCs/>
          <w:sz w:val="20"/>
          <w:szCs w:val="20"/>
        </w:rPr>
        <w:t xml:space="preserve">with </w:t>
      </w:r>
      <w:r w:rsidR="00ED4573" w:rsidRPr="00FF5E0D">
        <w:rPr>
          <w:rFonts w:ascii="Arial" w:hAnsi="Arial" w:cs="Arial"/>
          <w:iCs/>
          <w:sz w:val="20"/>
          <w:szCs w:val="20"/>
        </w:rPr>
        <w:t xml:space="preserve">the peaceful </w:t>
      </w:r>
      <w:r w:rsidR="00403829" w:rsidRPr="00FF5E0D">
        <w:rPr>
          <w:rFonts w:ascii="Arial" w:hAnsi="Arial" w:cs="Arial"/>
          <w:iCs/>
          <w:sz w:val="20"/>
          <w:szCs w:val="20"/>
        </w:rPr>
        <w:t xml:space="preserve">exercise </w:t>
      </w:r>
      <w:r w:rsidR="00ED4573" w:rsidRPr="00FF5E0D">
        <w:rPr>
          <w:rFonts w:ascii="Arial" w:hAnsi="Arial" w:cs="Arial"/>
          <w:iCs/>
          <w:sz w:val="20"/>
          <w:szCs w:val="20"/>
        </w:rPr>
        <w:t>of their right to freedom of expr</w:t>
      </w:r>
      <w:r w:rsidR="00665A2B" w:rsidRPr="00FF5E0D">
        <w:rPr>
          <w:rFonts w:ascii="Arial" w:hAnsi="Arial" w:cs="Arial"/>
          <w:iCs/>
          <w:sz w:val="20"/>
          <w:szCs w:val="20"/>
        </w:rPr>
        <w:t>e</w:t>
      </w:r>
      <w:r w:rsidR="00ED4573" w:rsidRPr="00FF5E0D">
        <w:rPr>
          <w:rFonts w:ascii="Arial" w:hAnsi="Arial" w:cs="Arial"/>
          <w:iCs/>
          <w:sz w:val="20"/>
          <w:szCs w:val="20"/>
        </w:rPr>
        <w:t>ss</w:t>
      </w:r>
      <w:r w:rsidR="009D089B" w:rsidRPr="00FF5E0D">
        <w:rPr>
          <w:rFonts w:ascii="Arial" w:hAnsi="Arial" w:cs="Arial"/>
          <w:iCs/>
          <w:sz w:val="20"/>
          <w:szCs w:val="20"/>
        </w:rPr>
        <w:t>io</w:t>
      </w:r>
      <w:r w:rsidR="00ED4573" w:rsidRPr="00FF5E0D">
        <w:rPr>
          <w:rFonts w:ascii="Arial" w:hAnsi="Arial" w:cs="Arial"/>
          <w:iCs/>
          <w:sz w:val="20"/>
          <w:szCs w:val="20"/>
        </w:rPr>
        <w:t>n and peaceful assembly.</w:t>
      </w:r>
      <w:r w:rsidR="00D300DD" w:rsidRPr="00FF5E0D">
        <w:rPr>
          <w:rFonts w:ascii="Arial" w:hAnsi="Arial" w:cs="Arial"/>
          <w:iCs/>
        </w:rPr>
        <w:t xml:space="preserve"> </w:t>
      </w:r>
      <w:r w:rsidR="00D300DD" w:rsidRPr="00FF5E0D">
        <w:rPr>
          <w:rFonts w:ascii="Arial" w:hAnsi="Arial" w:cs="Arial"/>
          <w:iCs/>
          <w:sz w:val="20"/>
          <w:szCs w:val="20"/>
        </w:rPr>
        <w:t xml:space="preserve">I also call on </w:t>
      </w:r>
      <w:r w:rsidR="001264F3" w:rsidRPr="00FF5E0D">
        <w:rPr>
          <w:rFonts w:ascii="Arial" w:hAnsi="Arial" w:cs="Arial"/>
          <w:iCs/>
          <w:sz w:val="20"/>
          <w:szCs w:val="20"/>
        </w:rPr>
        <w:t>you</w:t>
      </w:r>
      <w:r w:rsidR="00D300DD" w:rsidRPr="00FF5E0D">
        <w:rPr>
          <w:rFonts w:ascii="Arial" w:hAnsi="Arial" w:cs="Arial"/>
          <w:iCs/>
          <w:sz w:val="20"/>
          <w:szCs w:val="20"/>
        </w:rPr>
        <w:t xml:space="preserve"> to stop the prosecution of civilians before military courts</w:t>
      </w:r>
      <w:r w:rsidR="00E61713" w:rsidRPr="00FF5E0D">
        <w:rPr>
          <w:rFonts w:ascii="Arial" w:hAnsi="Arial" w:cs="Arial"/>
          <w:iCs/>
          <w:sz w:val="20"/>
          <w:szCs w:val="20"/>
        </w:rPr>
        <w:t>,</w:t>
      </w:r>
      <w:r w:rsidR="00105187" w:rsidRPr="00FF5E0D">
        <w:rPr>
          <w:rFonts w:ascii="Arial" w:hAnsi="Arial" w:cs="Arial"/>
          <w:iCs/>
          <w:sz w:val="20"/>
          <w:szCs w:val="20"/>
        </w:rPr>
        <w:t xml:space="preserve"> as they do not guarantee independence and impartiality under international human rights law</w:t>
      </w:r>
      <w:r w:rsidR="0070132A" w:rsidRPr="00FF5E0D">
        <w:rPr>
          <w:rFonts w:ascii="Arial" w:hAnsi="Arial" w:cs="Arial"/>
          <w:iCs/>
          <w:sz w:val="20"/>
          <w:szCs w:val="20"/>
        </w:rPr>
        <w:t>,</w:t>
      </w:r>
      <w:r w:rsidR="00D300DD" w:rsidRPr="00FF5E0D">
        <w:rPr>
          <w:rFonts w:ascii="Arial" w:hAnsi="Arial" w:cs="Arial"/>
          <w:iCs/>
          <w:sz w:val="20"/>
          <w:szCs w:val="20"/>
        </w:rPr>
        <w:t xml:space="preserve"> and to halt the use of defamation laws as a repressive tool</w:t>
      </w:r>
      <w:r w:rsidR="00FC3F29" w:rsidRPr="00FF5E0D">
        <w:rPr>
          <w:rFonts w:ascii="Arial" w:hAnsi="Arial" w:cs="Arial"/>
          <w:iCs/>
          <w:sz w:val="20"/>
          <w:szCs w:val="20"/>
        </w:rPr>
        <w:t xml:space="preserve"> to silence and punish </w:t>
      </w:r>
      <w:r w:rsidR="005310B7" w:rsidRPr="00FF5E0D">
        <w:rPr>
          <w:rFonts w:ascii="Arial" w:hAnsi="Arial" w:cs="Arial"/>
          <w:iCs/>
          <w:sz w:val="20"/>
          <w:szCs w:val="20"/>
        </w:rPr>
        <w:t xml:space="preserve">peaceful dissent and </w:t>
      </w:r>
      <w:r w:rsidR="00D300DD" w:rsidRPr="00FF5E0D">
        <w:rPr>
          <w:rFonts w:ascii="Arial" w:hAnsi="Arial" w:cs="Arial"/>
          <w:iCs/>
          <w:sz w:val="20"/>
          <w:szCs w:val="20"/>
        </w:rPr>
        <w:t>critical voices.</w:t>
      </w:r>
    </w:p>
    <w:p w14:paraId="3C3122B0" w14:textId="77777777" w:rsidR="003A60B6" w:rsidRPr="00A2332B" w:rsidRDefault="003A60B6" w:rsidP="00FF5E0D">
      <w:pPr>
        <w:spacing w:after="0" w:line="240" w:lineRule="auto"/>
        <w:jc w:val="both"/>
        <w:rPr>
          <w:rFonts w:ascii="Arial" w:hAnsi="Arial" w:cs="Arial"/>
          <w:b/>
          <w:iCs/>
          <w:sz w:val="16"/>
          <w:szCs w:val="16"/>
        </w:rPr>
      </w:pPr>
    </w:p>
    <w:p w14:paraId="725406D5" w14:textId="2CAA09EE" w:rsidR="00FF5E0D" w:rsidRPr="00FF5E0D" w:rsidRDefault="004709CF" w:rsidP="00FF5E0D">
      <w:pPr>
        <w:spacing w:after="0" w:line="240" w:lineRule="auto"/>
        <w:jc w:val="both"/>
        <w:rPr>
          <w:rFonts w:ascii="Arial" w:hAnsi="Arial" w:cs="Arial"/>
          <w:iCs/>
          <w:sz w:val="20"/>
          <w:szCs w:val="20"/>
        </w:rPr>
      </w:pPr>
      <w:r>
        <w:rPr>
          <w:rFonts w:ascii="Arial" w:hAnsi="Arial" w:cs="Arial"/>
          <w:iCs/>
          <w:sz w:val="20"/>
          <w:szCs w:val="20"/>
        </w:rPr>
        <w:t>S</w:t>
      </w:r>
      <w:r w:rsidR="005D2C37" w:rsidRPr="00FF5E0D">
        <w:rPr>
          <w:rFonts w:ascii="Arial" w:hAnsi="Arial" w:cs="Arial"/>
          <w:iCs/>
          <w:sz w:val="20"/>
          <w:szCs w:val="20"/>
        </w:rPr>
        <w:t>incerely,</w:t>
      </w:r>
    </w:p>
    <w:p w14:paraId="2A216766" w14:textId="77777777" w:rsidR="0082127B" w:rsidRPr="00FF5E0D" w:rsidRDefault="0082127B" w:rsidP="00FF5E0D">
      <w:pPr>
        <w:pStyle w:val="AIBoxHeading"/>
        <w:shd w:val="clear" w:color="auto" w:fill="D9D9D9" w:themeFill="background1" w:themeFillShade="D9"/>
        <w:spacing w:line="240" w:lineRule="auto"/>
        <w:rPr>
          <w:rFonts w:ascii="Arial" w:hAnsi="Arial" w:cs="Arial"/>
          <w:b/>
          <w:sz w:val="32"/>
          <w:szCs w:val="32"/>
        </w:rPr>
      </w:pPr>
      <w:r w:rsidRPr="00FF5E0D">
        <w:rPr>
          <w:rFonts w:ascii="Arial" w:hAnsi="Arial" w:cs="Arial"/>
          <w:b/>
          <w:sz w:val="32"/>
          <w:szCs w:val="32"/>
        </w:rPr>
        <w:lastRenderedPageBreak/>
        <w:t>Additional information</w:t>
      </w:r>
    </w:p>
    <w:p w14:paraId="0DF6CC0F" w14:textId="77777777" w:rsidR="002F4007" w:rsidRPr="00FF5E0D" w:rsidRDefault="002F4007" w:rsidP="00FF5E0D">
      <w:pPr>
        <w:spacing w:after="0" w:line="240" w:lineRule="auto"/>
        <w:rPr>
          <w:rFonts w:ascii="Arial" w:hAnsi="Arial" w:cs="Arial"/>
          <w:szCs w:val="18"/>
          <w:lang w:eastAsia="en-US"/>
        </w:rPr>
      </w:pPr>
    </w:p>
    <w:p w14:paraId="13E6C438" w14:textId="6CCDF8A5" w:rsidR="003146AD" w:rsidRPr="004709CF" w:rsidRDefault="007513F4" w:rsidP="00FF5E0D">
      <w:pPr>
        <w:spacing w:line="240" w:lineRule="auto"/>
        <w:jc w:val="both"/>
        <w:rPr>
          <w:rFonts w:ascii="Arial" w:hAnsi="Arial" w:cs="Arial"/>
          <w:sz w:val="20"/>
          <w:szCs w:val="20"/>
          <w:lang w:eastAsia="en-US"/>
        </w:rPr>
      </w:pPr>
      <w:r w:rsidRPr="004709CF">
        <w:rPr>
          <w:rFonts w:ascii="Arial" w:hAnsi="Arial" w:cs="Arial"/>
          <w:sz w:val="20"/>
          <w:szCs w:val="20"/>
          <w:lang w:eastAsia="en-US"/>
        </w:rPr>
        <w:t>On May</w:t>
      </w:r>
      <w:r w:rsidR="00C87C0C" w:rsidRPr="004709CF">
        <w:rPr>
          <w:rFonts w:ascii="Arial" w:hAnsi="Arial" w:cs="Arial"/>
          <w:sz w:val="20"/>
          <w:szCs w:val="20"/>
          <w:lang w:eastAsia="en-US"/>
        </w:rPr>
        <w:t xml:space="preserve"> </w:t>
      </w:r>
      <w:r w:rsidR="004709CF">
        <w:rPr>
          <w:rFonts w:ascii="Arial" w:hAnsi="Arial" w:cs="Arial"/>
          <w:sz w:val="20"/>
          <w:szCs w:val="20"/>
          <w:lang w:eastAsia="en-US"/>
        </w:rPr>
        <w:t xml:space="preserve">3, </w:t>
      </w:r>
      <w:r w:rsidR="00C87C0C" w:rsidRPr="004709CF">
        <w:rPr>
          <w:rFonts w:ascii="Arial" w:hAnsi="Arial" w:cs="Arial"/>
          <w:sz w:val="20"/>
          <w:szCs w:val="20"/>
          <w:lang w:eastAsia="en-US"/>
        </w:rPr>
        <w:t>2021</w:t>
      </w:r>
      <w:r w:rsidRPr="004709CF">
        <w:rPr>
          <w:rFonts w:ascii="Arial" w:hAnsi="Arial" w:cs="Arial"/>
          <w:sz w:val="20"/>
          <w:szCs w:val="20"/>
          <w:lang w:eastAsia="en-US"/>
        </w:rPr>
        <w:t>, President F</w:t>
      </w:r>
      <w:r w:rsidR="00E61713" w:rsidRPr="004709CF">
        <w:rPr>
          <w:rFonts w:ascii="Arial" w:hAnsi="Arial" w:cs="Arial"/>
          <w:sz w:val="20"/>
          <w:szCs w:val="20"/>
          <w:lang w:eastAsia="en-US"/>
        </w:rPr>
        <w:t>é</w:t>
      </w:r>
      <w:r w:rsidRPr="004709CF">
        <w:rPr>
          <w:rFonts w:ascii="Arial" w:hAnsi="Arial" w:cs="Arial"/>
          <w:sz w:val="20"/>
          <w:szCs w:val="20"/>
          <w:lang w:eastAsia="en-US"/>
        </w:rPr>
        <w:t xml:space="preserve">lix Tshisekedi announced </w:t>
      </w:r>
      <w:r w:rsidR="00901A29" w:rsidRPr="004709CF">
        <w:rPr>
          <w:rFonts w:ascii="Arial" w:hAnsi="Arial" w:cs="Arial"/>
          <w:sz w:val="20"/>
          <w:szCs w:val="20"/>
          <w:lang w:eastAsia="en-US"/>
        </w:rPr>
        <w:t xml:space="preserve">that the provinces of North Kivu and </w:t>
      </w:r>
      <w:proofErr w:type="spellStart"/>
      <w:r w:rsidR="00901A29" w:rsidRPr="004709CF">
        <w:rPr>
          <w:rFonts w:ascii="Arial" w:hAnsi="Arial" w:cs="Arial"/>
          <w:sz w:val="20"/>
          <w:szCs w:val="20"/>
          <w:lang w:eastAsia="en-US"/>
        </w:rPr>
        <w:t>Ituri</w:t>
      </w:r>
      <w:proofErr w:type="spellEnd"/>
      <w:r w:rsidR="00901A29" w:rsidRPr="004709CF">
        <w:rPr>
          <w:rFonts w:ascii="Arial" w:hAnsi="Arial" w:cs="Arial"/>
          <w:sz w:val="20"/>
          <w:szCs w:val="20"/>
          <w:lang w:eastAsia="en-US"/>
        </w:rPr>
        <w:t xml:space="preserve"> were being placed under a special emergency regime dubbed </w:t>
      </w:r>
      <w:r w:rsidR="00033BE3" w:rsidRPr="004709CF">
        <w:rPr>
          <w:rFonts w:ascii="Arial" w:hAnsi="Arial" w:cs="Arial"/>
          <w:sz w:val="20"/>
          <w:szCs w:val="20"/>
          <w:lang w:eastAsia="en-US"/>
        </w:rPr>
        <w:t>a ‘</w:t>
      </w:r>
      <w:r w:rsidR="00901A29" w:rsidRPr="004709CF">
        <w:rPr>
          <w:rFonts w:ascii="Arial" w:hAnsi="Arial" w:cs="Arial"/>
          <w:sz w:val="20"/>
          <w:szCs w:val="20"/>
          <w:lang w:eastAsia="en-US"/>
        </w:rPr>
        <w:t>State of Siege</w:t>
      </w:r>
      <w:r w:rsidR="00033BE3" w:rsidRPr="004709CF">
        <w:rPr>
          <w:rFonts w:ascii="Arial" w:hAnsi="Arial" w:cs="Arial"/>
          <w:sz w:val="20"/>
          <w:szCs w:val="20"/>
          <w:lang w:eastAsia="en-US"/>
        </w:rPr>
        <w:t>’</w:t>
      </w:r>
      <w:r w:rsidR="00901A29" w:rsidRPr="004709CF">
        <w:rPr>
          <w:rFonts w:ascii="Arial" w:hAnsi="Arial" w:cs="Arial"/>
          <w:sz w:val="20"/>
          <w:szCs w:val="20"/>
          <w:lang w:eastAsia="en-US"/>
        </w:rPr>
        <w:t xml:space="preserve">. The measure, according to </w:t>
      </w:r>
      <w:r w:rsidR="00CD6451" w:rsidRPr="004709CF">
        <w:rPr>
          <w:rFonts w:ascii="Arial" w:hAnsi="Arial" w:cs="Arial"/>
          <w:sz w:val="20"/>
          <w:szCs w:val="20"/>
          <w:lang w:eastAsia="en-US"/>
        </w:rPr>
        <w:t>his order</w:t>
      </w:r>
      <w:r w:rsidR="00BA4117" w:rsidRPr="004709CF">
        <w:rPr>
          <w:rFonts w:ascii="Arial" w:hAnsi="Arial" w:cs="Arial"/>
          <w:sz w:val="20"/>
          <w:szCs w:val="20"/>
          <w:lang w:eastAsia="en-US"/>
        </w:rPr>
        <w:t xml:space="preserve">, </w:t>
      </w:r>
      <w:r w:rsidR="00033BE3" w:rsidRPr="004709CF">
        <w:rPr>
          <w:rFonts w:ascii="Arial" w:hAnsi="Arial" w:cs="Arial"/>
          <w:sz w:val="20"/>
          <w:szCs w:val="20"/>
          <w:lang w:eastAsia="en-US"/>
        </w:rPr>
        <w:t xml:space="preserve">was </w:t>
      </w:r>
      <w:r w:rsidR="00BA4117" w:rsidRPr="004709CF">
        <w:rPr>
          <w:rFonts w:ascii="Arial" w:hAnsi="Arial" w:cs="Arial"/>
          <w:sz w:val="20"/>
          <w:szCs w:val="20"/>
          <w:lang w:eastAsia="en-US"/>
        </w:rPr>
        <w:t xml:space="preserve">meant to bring peace and stability to the two provinces </w:t>
      </w:r>
      <w:r w:rsidR="001A2FD6" w:rsidRPr="004709CF">
        <w:rPr>
          <w:rFonts w:ascii="Arial" w:hAnsi="Arial" w:cs="Arial"/>
          <w:sz w:val="20"/>
          <w:szCs w:val="20"/>
          <w:lang w:eastAsia="en-US"/>
        </w:rPr>
        <w:t>after decades of armed conflicts by eradicating armed groups in the region.</w:t>
      </w:r>
    </w:p>
    <w:p w14:paraId="4B5D04E9" w14:textId="26CB2A8A" w:rsidR="00E22816" w:rsidRPr="004709CF" w:rsidRDefault="003146AD" w:rsidP="00FF5E0D">
      <w:pPr>
        <w:spacing w:line="240" w:lineRule="auto"/>
        <w:jc w:val="both"/>
        <w:rPr>
          <w:rFonts w:ascii="Arial" w:hAnsi="Arial" w:cs="Arial"/>
          <w:sz w:val="20"/>
          <w:szCs w:val="20"/>
          <w:lang w:eastAsia="en-US"/>
        </w:rPr>
      </w:pPr>
      <w:r w:rsidRPr="004709CF">
        <w:rPr>
          <w:rFonts w:ascii="Arial" w:hAnsi="Arial" w:cs="Arial"/>
          <w:sz w:val="20"/>
          <w:szCs w:val="20"/>
          <w:lang w:eastAsia="en-US"/>
        </w:rPr>
        <w:t>Under the State of Siege, all civilian power</w:t>
      </w:r>
      <w:r w:rsidR="002D370A" w:rsidRPr="004709CF">
        <w:rPr>
          <w:rFonts w:ascii="Arial" w:hAnsi="Arial" w:cs="Arial"/>
          <w:sz w:val="20"/>
          <w:szCs w:val="20"/>
          <w:lang w:eastAsia="en-US"/>
        </w:rPr>
        <w:t>s</w:t>
      </w:r>
      <w:r w:rsidRPr="004709CF">
        <w:rPr>
          <w:rFonts w:ascii="Arial" w:hAnsi="Arial" w:cs="Arial"/>
          <w:sz w:val="20"/>
          <w:szCs w:val="20"/>
          <w:lang w:eastAsia="en-US"/>
        </w:rPr>
        <w:t xml:space="preserve"> </w:t>
      </w:r>
      <w:r w:rsidR="00FB0A20" w:rsidRPr="004709CF">
        <w:rPr>
          <w:rFonts w:ascii="Arial" w:hAnsi="Arial" w:cs="Arial"/>
          <w:sz w:val="20"/>
          <w:szCs w:val="20"/>
          <w:lang w:eastAsia="en-US"/>
        </w:rPr>
        <w:t xml:space="preserve">have been </w:t>
      </w:r>
      <w:r w:rsidRPr="004709CF">
        <w:rPr>
          <w:rFonts w:ascii="Arial" w:hAnsi="Arial" w:cs="Arial"/>
          <w:sz w:val="20"/>
          <w:szCs w:val="20"/>
          <w:lang w:eastAsia="en-US"/>
        </w:rPr>
        <w:t>transferred to the military and police</w:t>
      </w:r>
      <w:r w:rsidR="009E09B6" w:rsidRPr="004709CF">
        <w:rPr>
          <w:rFonts w:ascii="Arial" w:hAnsi="Arial" w:cs="Arial"/>
          <w:sz w:val="20"/>
          <w:szCs w:val="20"/>
          <w:lang w:eastAsia="en-US"/>
        </w:rPr>
        <w:t xml:space="preserve"> which replaced th</w:t>
      </w:r>
      <w:r w:rsidRPr="004709CF">
        <w:rPr>
          <w:rFonts w:ascii="Arial" w:hAnsi="Arial" w:cs="Arial"/>
          <w:sz w:val="20"/>
          <w:szCs w:val="20"/>
          <w:lang w:eastAsia="en-US"/>
        </w:rPr>
        <w:t>e</w:t>
      </w:r>
      <w:r w:rsidR="006C5690" w:rsidRPr="004709CF">
        <w:rPr>
          <w:rFonts w:ascii="Arial" w:hAnsi="Arial" w:cs="Arial"/>
          <w:sz w:val="20"/>
          <w:szCs w:val="20"/>
          <w:lang w:eastAsia="en-US"/>
        </w:rPr>
        <w:t xml:space="preserve"> civilian</w:t>
      </w:r>
      <w:r w:rsidRPr="004709CF">
        <w:rPr>
          <w:rFonts w:ascii="Arial" w:hAnsi="Arial" w:cs="Arial"/>
          <w:sz w:val="20"/>
          <w:szCs w:val="20"/>
          <w:lang w:eastAsia="en-US"/>
        </w:rPr>
        <w:t xml:space="preserve"> </w:t>
      </w:r>
      <w:r w:rsidR="006C5690" w:rsidRPr="004709CF">
        <w:rPr>
          <w:rFonts w:ascii="Arial" w:hAnsi="Arial" w:cs="Arial"/>
          <w:sz w:val="20"/>
          <w:szCs w:val="20"/>
          <w:lang w:eastAsia="en-US"/>
        </w:rPr>
        <w:t>provincial government,</w:t>
      </w:r>
      <w:r w:rsidR="00B66493" w:rsidRPr="004709CF">
        <w:rPr>
          <w:rFonts w:ascii="Arial" w:hAnsi="Arial" w:cs="Arial"/>
          <w:sz w:val="20"/>
          <w:szCs w:val="20"/>
          <w:lang w:eastAsia="en-US"/>
        </w:rPr>
        <w:t xml:space="preserve"> chief of towns,</w:t>
      </w:r>
      <w:r w:rsidR="006C5690" w:rsidRPr="004709CF">
        <w:rPr>
          <w:rFonts w:ascii="Arial" w:hAnsi="Arial" w:cs="Arial"/>
          <w:sz w:val="20"/>
          <w:szCs w:val="20"/>
          <w:lang w:eastAsia="en-US"/>
        </w:rPr>
        <w:t xml:space="preserve"> city council and mayors</w:t>
      </w:r>
      <w:r w:rsidR="00795D59" w:rsidRPr="004709CF">
        <w:rPr>
          <w:rFonts w:ascii="Arial" w:hAnsi="Arial" w:cs="Arial"/>
          <w:sz w:val="20"/>
          <w:szCs w:val="20"/>
          <w:lang w:eastAsia="en-US"/>
        </w:rPr>
        <w:t xml:space="preserve">. In the same context, </w:t>
      </w:r>
      <w:r w:rsidR="00E61713" w:rsidRPr="004709CF">
        <w:rPr>
          <w:rFonts w:ascii="Arial" w:hAnsi="Arial" w:cs="Arial"/>
          <w:sz w:val="20"/>
          <w:szCs w:val="20"/>
          <w:lang w:eastAsia="en-US"/>
        </w:rPr>
        <w:t xml:space="preserve">all cases were </w:t>
      </w:r>
      <w:r w:rsidR="00B4021E" w:rsidRPr="004709CF">
        <w:rPr>
          <w:rFonts w:ascii="Arial" w:hAnsi="Arial" w:cs="Arial"/>
          <w:sz w:val="20"/>
          <w:szCs w:val="20"/>
          <w:lang w:eastAsia="en-US"/>
        </w:rPr>
        <w:t>transferred from civilian to military courts.</w:t>
      </w:r>
      <w:r w:rsidR="00EB759F" w:rsidRPr="004709CF">
        <w:rPr>
          <w:rFonts w:ascii="Arial" w:hAnsi="Arial" w:cs="Arial"/>
          <w:sz w:val="20"/>
          <w:szCs w:val="20"/>
          <w:lang w:eastAsia="en-US"/>
        </w:rPr>
        <w:t xml:space="preserve"> Later, in September</w:t>
      </w:r>
      <w:r w:rsidR="00F727A4" w:rsidRPr="004709CF">
        <w:rPr>
          <w:rFonts w:ascii="Arial" w:hAnsi="Arial" w:cs="Arial"/>
          <w:sz w:val="20"/>
          <w:szCs w:val="20"/>
          <w:lang w:eastAsia="en-US"/>
        </w:rPr>
        <w:t xml:space="preserve"> 2021</w:t>
      </w:r>
      <w:r w:rsidR="00EB759F" w:rsidRPr="004709CF">
        <w:rPr>
          <w:rFonts w:ascii="Arial" w:hAnsi="Arial" w:cs="Arial"/>
          <w:sz w:val="20"/>
          <w:szCs w:val="20"/>
          <w:lang w:eastAsia="en-US"/>
        </w:rPr>
        <w:t>, the Minister of Justice clarified that only criminal cases were to be handled by the military justice system.</w:t>
      </w:r>
      <w:r w:rsidR="00B4021E" w:rsidRPr="004709CF">
        <w:rPr>
          <w:rFonts w:ascii="Arial" w:hAnsi="Arial" w:cs="Arial"/>
          <w:sz w:val="20"/>
          <w:szCs w:val="20"/>
          <w:lang w:eastAsia="en-US"/>
        </w:rPr>
        <w:t xml:space="preserve"> </w:t>
      </w:r>
      <w:hyperlink r:id="rId18" w:history="1">
        <w:r w:rsidR="00383295" w:rsidRPr="004709CF">
          <w:rPr>
            <w:rStyle w:val="Hyperlink"/>
            <w:rFonts w:ascii="Arial" w:hAnsi="Arial" w:cs="Arial"/>
            <w:sz w:val="20"/>
            <w:szCs w:val="20"/>
            <w:lang w:eastAsia="en-US"/>
          </w:rPr>
          <w:t xml:space="preserve">On </w:t>
        </w:r>
        <w:r w:rsidR="00551864" w:rsidRPr="004709CF">
          <w:rPr>
            <w:rStyle w:val="Hyperlink"/>
            <w:rFonts w:ascii="Arial" w:hAnsi="Arial" w:cs="Arial"/>
            <w:sz w:val="20"/>
            <w:szCs w:val="20"/>
            <w:lang w:eastAsia="en-US"/>
          </w:rPr>
          <w:t>May</w:t>
        </w:r>
      </w:hyperlink>
      <w:r w:rsidR="00CC5163" w:rsidRPr="004709CF">
        <w:rPr>
          <w:rStyle w:val="Hyperlink"/>
          <w:rFonts w:ascii="Arial" w:hAnsi="Arial" w:cs="Arial"/>
          <w:sz w:val="20"/>
          <w:szCs w:val="20"/>
          <w:lang w:eastAsia="en-US"/>
        </w:rPr>
        <w:t xml:space="preserve"> </w:t>
      </w:r>
      <w:r w:rsidR="004709CF">
        <w:rPr>
          <w:rStyle w:val="Hyperlink"/>
          <w:rFonts w:ascii="Arial" w:hAnsi="Arial" w:cs="Arial"/>
          <w:sz w:val="20"/>
          <w:szCs w:val="20"/>
          <w:lang w:eastAsia="en-US"/>
        </w:rPr>
        <w:t xml:space="preserve">6, </w:t>
      </w:r>
      <w:r w:rsidR="00CC5163" w:rsidRPr="004709CF">
        <w:rPr>
          <w:rStyle w:val="Hyperlink"/>
          <w:rFonts w:ascii="Arial" w:hAnsi="Arial" w:cs="Arial"/>
          <w:sz w:val="20"/>
          <w:szCs w:val="20"/>
          <w:lang w:eastAsia="en-US"/>
        </w:rPr>
        <w:t>2021</w:t>
      </w:r>
      <w:r w:rsidR="00551864" w:rsidRPr="004709CF">
        <w:rPr>
          <w:rFonts w:ascii="Arial" w:hAnsi="Arial" w:cs="Arial"/>
          <w:sz w:val="20"/>
          <w:szCs w:val="20"/>
          <w:lang w:eastAsia="en-US"/>
        </w:rPr>
        <w:t>,</w:t>
      </w:r>
      <w:r w:rsidR="0057565D" w:rsidRPr="004709CF">
        <w:rPr>
          <w:rFonts w:ascii="Arial" w:hAnsi="Arial" w:cs="Arial"/>
          <w:sz w:val="20"/>
          <w:szCs w:val="20"/>
          <w:lang w:eastAsia="en-US"/>
        </w:rPr>
        <w:t xml:space="preserve"> while welcoming </w:t>
      </w:r>
      <w:r w:rsidR="00D54E35" w:rsidRPr="004709CF">
        <w:rPr>
          <w:rFonts w:ascii="Arial" w:hAnsi="Arial" w:cs="Arial"/>
          <w:sz w:val="20"/>
          <w:szCs w:val="20"/>
          <w:lang w:eastAsia="en-US"/>
        </w:rPr>
        <w:t>the government’s</w:t>
      </w:r>
      <w:r w:rsidR="0057565D" w:rsidRPr="004709CF">
        <w:rPr>
          <w:rFonts w:ascii="Arial" w:hAnsi="Arial" w:cs="Arial"/>
          <w:sz w:val="20"/>
          <w:szCs w:val="20"/>
          <w:lang w:eastAsia="en-US"/>
        </w:rPr>
        <w:t xml:space="preserve"> </w:t>
      </w:r>
      <w:r w:rsidR="0083696E" w:rsidRPr="004709CF">
        <w:rPr>
          <w:rFonts w:ascii="Arial" w:hAnsi="Arial" w:cs="Arial"/>
          <w:sz w:val="20"/>
          <w:szCs w:val="20"/>
          <w:lang w:eastAsia="en-US"/>
        </w:rPr>
        <w:t xml:space="preserve">stated intent </w:t>
      </w:r>
      <w:r w:rsidR="0057565D" w:rsidRPr="004709CF">
        <w:rPr>
          <w:rFonts w:ascii="Arial" w:hAnsi="Arial" w:cs="Arial"/>
          <w:sz w:val="20"/>
          <w:szCs w:val="20"/>
          <w:lang w:eastAsia="en-US"/>
        </w:rPr>
        <w:t>to protect civilians in eastern DRC,</w:t>
      </w:r>
      <w:r w:rsidR="00A96C0A" w:rsidRPr="004709CF">
        <w:rPr>
          <w:rFonts w:ascii="Arial" w:hAnsi="Arial" w:cs="Arial"/>
          <w:sz w:val="20"/>
          <w:szCs w:val="20"/>
          <w:lang w:eastAsia="en-US"/>
        </w:rPr>
        <w:t xml:space="preserve"> </w:t>
      </w:r>
      <w:r w:rsidR="00551864" w:rsidRPr="004709CF">
        <w:rPr>
          <w:rFonts w:ascii="Arial" w:hAnsi="Arial" w:cs="Arial"/>
          <w:sz w:val="20"/>
          <w:szCs w:val="20"/>
          <w:lang w:eastAsia="en-US"/>
        </w:rPr>
        <w:t xml:space="preserve">Amnesty International </w:t>
      </w:r>
      <w:r w:rsidR="00A96C0A" w:rsidRPr="004709CF">
        <w:rPr>
          <w:rFonts w:ascii="Arial" w:hAnsi="Arial" w:cs="Arial"/>
          <w:sz w:val="20"/>
          <w:szCs w:val="20"/>
          <w:lang w:eastAsia="en-US"/>
        </w:rPr>
        <w:t xml:space="preserve">stressed </w:t>
      </w:r>
      <w:r w:rsidR="0057565D" w:rsidRPr="004709CF">
        <w:rPr>
          <w:rFonts w:ascii="Arial" w:hAnsi="Arial" w:cs="Arial"/>
          <w:sz w:val="20"/>
          <w:szCs w:val="20"/>
          <w:lang w:eastAsia="en-US"/>
        </w:rPr>
        <w:t xml:space="preserve">its </w:t>
      </w:r>
      <w:r w:rsidR="00551864" w:rsidRPr="004709CF">
        <w:rPr>
          <w:rFonts w:ascii="Arial" w:hAnsi="Arial" w:cs="Arial"/>
          <w:sz w:val="20"/>
          <w:szCs w:val="20"/>
          <w:lang w:eastAsia="en-US"/>
        </w:rPr>
        <w:t xml:space="preserve">opposition to the transfer of the </w:t>
      </w:r>
      <w:r w:rsidR="00D54E35" w:rsidRPr="004709CF">
        <w:rPr>
          <w:rFonts w:ascii="Arial" w:hAnsi="Arial" w:cs="Arial"/>
          <w:sz w:val="20"/>
          <w:szCs w:val="20"/>
          <w:lang w:eastAsia="en-US"/>
        </w:rPr>
        <w:t xml:space="preserve">criminal jurisdiction to the </w:t>
      </w:r>
      <w:r w:rsidR="00383295" w:rsidRPr="004709CF">
        <w:rPr>
          <w:rFonts w:ascii="Arial" w:hAnsi="Arial" w:cs="Arial"/>
          <w:sz w:val="20"/>
          <w:szCs w:val="20"/>
          <w:lang w:eastAsia="en-US"/>
        </w:rPr>
        <w:t>military court syste</w:t>
      </w:r>
      <w:r w:rsidR="00430095" w:rsidRPr="004709CF">
        <w:rPr>
          <w:rFonts w:ascii="Arial" w:hAnsi="Arial" w:cs="Arial"/>
          <w:sz w:val="20"/>
          <w:szCs w:val="20"/>
          <w:lang w:eastAsia="en-US"/>
        </w:rPr>
        <w:t>m as they</w:t>
      </w:r>
      <w:r w:rsidR="009F295D" w:rsidRPr="004709CF">
        <w:rPr>
          <w:rFonts w:ascii="Arial" w:hAnsi="Arial" w:cs="Arial"/>
          <w:sz w:val="20"/>
          <w:szCs w:val="20"/>
          <w:lang w:eastAsia="en-US"/>
        </w:rPr>
        <w:t xml:space="preserve"> violate the DRC’s obligation to </w:t>
      </w:r>
      <w:r w:rsidR="00430095" w:rsidRPr="004709CF">
        <w:rPr>
          <w:rFonts w:ascii="Arial" w:hAnsi="Arial" w:cs="Arial"/>
          <w:sz w:val="20"/>
          <w:szCs w:val="20"/>
          <w:lang w:eastAsia="en-US"/>
        </w:rPr>
        <w:t xml:space="preserve">guarantee independence and impartiality </w:t>
      </w:r>
      <w:r w:rsidR="00C34E17" w:rsidRPr="004709CF">
        <w:rPr>
          <w:rFonts w:ascii="Arial" w:hAnsi="Arial" w:cs="Arial"/>
          <w:sz w:val="20"/>
          <w:szCs w:val="20"/>
          <w:lang w:eastAsia="en-US"/>
        </w:rPr>
        <w:t>under international human rights law</w:t>
      </w:r>
      <w:r w:rsidR="00383295" w:rsidRPr="004709CF">
        <w:rPr>
          <w:rFonts w:ascii="Arial" w:hAnsi="Arial" w:cs="Arial"/>
          <w:sz w:val="20"/>
          <w:szCs w:val="20"/>
          <w:lang w:eastAsia="en-US"/>
        </w:rPr>
        <w:t>.</w:t>
      </w:r>
      <w:r w:rsidR="00C34E17" w:rsidRPr="004709CF">
        <w:rPr>
          <w:rFonts w:ascii="Arial" w:hAnsi="Arial" w:cs="Arial"/>
          <w:sz w:val="20"/>
          <w:szCs w:val="20"/>
          <w:lang w:eastAsia="en-US"/>
        </w:rPr>
        <w:t xml:space="preserve"> </w:t>
      </w:r>
      <w:r w:rsidR="00E22816" w:rsidRPr="004709CF">
        <w:rPr>
          <w:rFonts w:ascii="Arial" w:hAnsi="Arial" w:cs="Arial"/>
          <w:sz w:val="20"/>
          <w:szCs w:val="20"/>
          <w:lang w:eastAsia="en-US"/>
        </w:rPr>
        <w:t>Allowing the prosecution of civilian</w:t>
      </w:r>
      <w:r w:rsidR="00BA77E1" w:rsidRPr="004709CF">
        <w:rPr>
          <w:rFonts w:ascii="Arial" w:hAnsi="Arial" w:cs="Arial"/>
          <w:sz w:val="20"/>
          <w:szCs w:val="20"/>
          <w:lang w:eastAsia="en-US"/>
        </w:rPr>
        <w:t>s</w:t>
      </w:r>
      <w:r w:rsidR="00E22816" w:rsidRPr="004709CF">
        <w:rPr>
          <w:rFonts w:ascii="Arial" w:hAnsi="Arial" w:cs="Arial"/>
          <w:sz w:val="20"/>
          <w:szCs w:val="20"/>
          <w:lang w:eastAsia="en-US"/>
        </w:rPr>
        <w:t xml:space="preserve"> before military tribunal</w:t>
      </w:r>
      <w:r w:rsidR="00BA77E1" w:rsidRPr="004709CF">
        <w:rPr>
          <w:rFonts w:ascii="Arial" w:hAnsi="Arial" w:cs="Arial"/>
          <w:sz w:val="20"/>
          <w:szCs w:val="20"/>
          <w:lang w:eastAsia="en-US"/>
        </w:rPr>
        <w:t>s</w:t>
      </w:r>
      <w:r w:rsidR="00E22816" w:rsidRPr="004709CF">
        <w:rPr>
          <w:rFonts w:ascii="Arial" w:hAnsi="Arial" w:cs="Arial"/>
          <w:sz w:val="20"/>
          <w:szCs w:val="20"/>
          <w:lang w:eastAsia="en-US"/>
        </w:rPr>
        <w:t xml:space="preserve"> </w:t>
      </w:r>
      <w:r w:rsidR="00BA77E1" w:rsidRPr="004709CF">
        <w:rPr>
          <w:rFonts w:ascii="Arial" w:hAnsi="Arial" w:cs="Arial"/>
          <w:sz w:val="20"/>
          <w:szCs w:val="20"/>
          <w:lang w:eastAsia="en-US"/>
        </w:rPr>
        <w:t>violates</w:t>
      </w:r>
      <w:r w:rsidR="00E22816" w:rsidRPr="004709CF">
        <w:rPr>
          <w:rFonts w:ascii="Arial" w:hAnsi="Arial" w:cs="Arial"/>
          <w:sz w:val="20"/>
          <w:szCs w:val="20"/>
          <w:lang w:eastAsia="en-US"/>
        </w:rPr>
        <w:t xml:space="preserve"> the right to a fair trial and due process guarantees. The </w:t>
      </w:r>
      <w:r w:rsidR="00BA77E1" w:rsidRPr="004709CF">
        <w:rPr>
          <w:rFonts w:ascii="Arial" w:hAnsi="Arial" w:cs="Arial"/>
          <w:sz w:val="20"/>
          <w:szCs w:val="20"/>
          <w:lang w:eastAsia="en-US"/>
        </w:rPr>
        <w:t xml:space="preserve">African Commission on Human and Peoples’ Rights </w:t>
      </w:r>
      <w:r w:rsidR="00E22816" w:rsidRPr="004709CF">
        <w:rPr>
          <w:rFonts w:ascii="Arial" w:hAnsi="Arial" w:cs="Arial"/>
          <w:sz w:val="20"/>
          <w:szCs w:val="20"/>
          <w:lang w:eastAsia="en-US"/>
        </w:rPr>
        <w:t>Resolution on the Right to a Fair Trial and Legal Aid in Africa noted that “[t]</w:t>
      </w:r>
      <w:proofErr w:type="gramStart"/>
      <w:r w:rsidR="00E22816" w:rsidRPr="004709CF">
        <w:rPr>
          <w:rFonts w:ascii="Arial" w:hAnsi="Arial" w:cs="Arial"/>
          <w:sz w:val="20"/>
          <w:szCs w:val="20"/>
          <w:lang w:eastAsia="en-US"/>
        </w:rPr>
        <w:t>he</w:t>
      </w:r>
      <w:proofErr w:type="gramEnd"/>
      <w:r w:rsidR="00E22816" w:rsidRPr="004709CF">
        <w:rPr>
          <w:rFonts w:ascii="Arial" w:hAnsi="Arial" w:cs="Arial"/>
          <w:sz w:val="20"/>
          <w:szCs w:val="20"/>
          <w:lang w:eastAsia="en-US"/>
        </w:rPr>
        <w:t xml:space="preserve"> purpose of Military Courts is to determining offenses of a pure military nature committed by pure military personnel."</w:t>
      </w:r>
      <w:r w:rsidR="00BA77E1" w:rsidRPr="004709CF" w:rsidDel="00BA77E1">
        <w:rPr>
          <w:rFonts w:ascii="Arial" w:hAnsi="Arial" w:cs="Arial"/>
          <w:sz w:val="20"/>
          <w:szCs w:val="20"/>
          <w:lang w:eastAsia="en-US"/>
        </w:rPr>
        <w:t xml:space="preserve"> </w:t>
      </w:r>
    </w:p>
    <w:p w14:paraId="163BD90E" w14:textId="1B6B555E" w:rsidR="00BE370B" w:rsidRPr="004709CF" w:rsidRDefault="00072202" w:rsidP="00FF5E0D">
      <w:pPr>
        <w:spacing w:line="240" w:lineRule="auto"/>
        <w:jc w:val="both"/>
        <w:rPr>
          <w:rFonts w:ascii="Arial" w:hAnsi="Arial" w:cs="Arial"/>
          <w:sz w:val="20"/>
          <w:szCs w:val="20"/>
          <w:lang w:eastAsia="en-US"/>
        </w:rPr>
      </w:pPr>
      <w:r w:rsidRPr="004709CF">
        <w:rPr>
          <w:rFonts w:ascii="Arial" w:hAnsi="Arial" w:cs="Arial"/>
          <w:sz w:val="20"/>
          <w:szCs w:val="20"/>
          <w:lang w:eastAsia="en-US"/>
        </w:rPr>
        <w:t>Amnesty International has a</w:t>
      </w:r>
      <w:r w:rsidR="0062157E" w:rsidRPr="004709CF">
        <w:rPr>
          <w:rFonts w:ascii="Arial" w:hAnsi="Arial" w:cs="Arial"/>
          <w:sz w:val="20"/>
          <w:szCs w:val="20"/>
          <w:lang w:eastAsia="en-US"/>
        </w:rPr>
        <w:t xml:space="preserve">lso </w:t>
      </w:r>
      <w:r w:rsidR="00D145A0" w:rsidRPr="004709CF">
        <w:rPr>
          <w:rFonts w:ascii="Arial" w:hAnsi="Arial" w:cs="Arial"/>
          <w:sz w:val="20"/>
          <w:szCs w:val="20"/>
          <w:lang w:eastAsia="en-US"/>
        </w:rPr>
        <w:t>observed</w:t>
      </w:r>
      <w:r w:rsidR="00E33513" w:rsidRPr="004709CF">
        <w:rPr>
          <w:rFonts w:ascii="Arial" w:hAnsi="Arial" w:cs="Arial"/>
          <w:sz w:val="20"/>
          <w:szCs w:val="20"/>
          <w:lang w:eastAsia="en-US"/>
        </w:rPr>
        <w:t xml:space="preserve"> </w:t>
      </w:r>
      <w:r w:rsidR="0062157E" w:rsidRPr="004709CF">
        <w:rPr>
          <w:rFonts w:ascii="Arial" w:hAnsi="Arial" w:cs="Arial"/>
          <w:sz w:val="20"/>
          <w:szCs w:val="20"/>
          <w:lang w:eastAsia="en-US"/>
        </w:rPr>
        <w:t>a</w:t>
      </w:r>
      <w:r w:rsidR="00BA77E1" w:rsidRPr="004709CF">
        <w:rPr>
          <w:rFonts w:ascii="Arial" w:hAnsi="Arial" w:cs="Arial"/>
          <w:sz w:val="20"/>
          <w:szCs w:val="20"/>
          <w:lang w:eastAsia="en-US"/>
        </w:rPr>
        <w:t>n increasingly</w:t>
      </w:r>
      <w:r w:rsidR="0062157E" w:rsidRPr="004709CF">
        <w:rPr>
          <w:rFonts w:ascii="Arial" w:hAnsi="Arial" w:cs="Arial"/>
          <w:sz w:val="20"/>
          <w:szCs w:val="20"/>
          <w:lang w:eastAsia="en-US"/>
        </w:rPr>
        <w:t xml:space="preserve"> </w:t>
      </w:r>
      <w:r w:rsidR="005D6E09" w:rsidRPr="004709CF">
        <w:rPr>
          <w:rFonts w:ascii="Arial" w:hAnsi="Arial" w:cs="Arial"/>
          <w:sz w:val="20"/>
          <w:szCs w:val="20"/>
          <w:lang w:eastAsia="en-US"/>
        </w:rPr>
        <w:t>restrictive</w:t>
      </w:r>
      <w:r w:rsidR="00E33513" w:rsidRPr="004709CF">
        <w:rPr>
          <w:rFonts w:ascii="Arial" w:hAnsi="Arial" w:cs="Arial"/>
          <w:sz w:val="20"/>
          <w:szCs w:val="20"/>
          <w:lang w:eastAsia="en-US"/>
        </w:rPr>
        <w:t xml:space="preserve"> environment for </w:t>
      </w:r>
      <w:r w:rsidR="00D9364E" w:rsidRPr="004709CF">
        <w:rPr>
          <w:rFonts w:ascii="Arial" w:hAnsi="Arial" w:cs="Arial"/>
          <w:sz w:val="20"/>
          <w:szCs w:val="20"/>
          <w:lang w:eastAsia="en-US"/>
        </w:rPr>
        <w:t xml:space="preserve">the right to </w:t>
      </w:r>
      <w:r w:rsidR="00E33513" w:rsidRPr="004709CF">
        <w:rPr>
          <w:rFonts w:ascii="Arial" w:hAnsi="Arial" w:cs="Arial"/>
          <w:sz w:val="20"/>
          <w:szCs w:val="20"/>
          <w:lang w:eastAsia="en-US"/>
        </w:rPr>
        <w:t xml:space="preserve">freedom of </w:t>
      </w:r>
      <w:r w:rsidR="00D9364E" w:rsidRPr="004709CF">
        <w:rPr>
          <w:rFonts w:ascii="Arial" w:hAnsi="Arial" w:cs="Arial"/>
          <w:sz w:val="20"/>
          <w:szCs w:val="20"/>
          <w:lang w:eastAsia="en-US"/>
        </w:rPr>
        <w:t xml:space="preserve">expression </w:t>
      </w:r>
      <w:r w:rsidR="005D6E09" w:rsidRPr="004709CF">
        <w:rPr>
          <w:rFonts w:ascii="Arial" w:hAnsi="Arial" w:cs="Arial"/>
          <w:sz w:val="20"/>
          <w:szCs w:val="20"/>
          <w:lang w:eastAsia="en-US"/>
        </w:rPr>
        <w:t>under the State of Siege.</w:t>
      </w:r>
      <w:r w:rsidR="003604B7" w:rsidRPr="004709CF">
        <w:rPr>
          <w:rFonts w:ascii="Arial" w:hAnsi="Arial" w:cs="Arial"/>
          <w:sz w:val="20"/>
          <w:szCs w:val="20"/>
          <w:lang w:eastAsia="en-US"/>
        </w:rPr>
        <w:t xml:space="preserve"> Journalists, Member of Parliament at the local and national levels</w:t>
      </w:r>
      <w:r w:rsidR="00BA77E1" w:rsidRPr="004709CF">
        <w:rPr>
          <w:rFonts w:ascii="Arial" w:hAnsi="Arial" w:cs="Arial"/>
          <w:sz w:val="20"/>
          <w:szCs w:val="20"/>
          <w:lang w:eastAsia="en-US"/>
        </w:rPr>
        <w:t xml:space="preserve"> and</w:t>
      </w:r>
      <w:r w:rsidR="003604B7" w:rsidRPr="004709CF">
        <w:rPr>
          <w:rFonts w:ascii="Arial" w:hAnsi="Arial" w:cs="Arial"/>
          <w:sz w:val="20"/>
          <w:szCs w:val="20"/>
          <w:lang w:eastAsia="en-US"/>
        </w:rPr>
        <w:t xml:space="preserve"> human rights activists have been attacked for their </w:t>
      </w:r>
      <w:r w:rsidR="000E6C7C" w:rsidRPr="004709CF">
        <w:rPr>
          <w:rFonts w:ascii="Arial" w:hAnsi="Arial" w:cs="Arial"/>
          <w:sz w:val="20"/>
          <w:szCs w:val="20"/>
          <w:lang w:eastAsia="en-US"/>
        </w:rPr>
        <w:t xml:space="preserve">criticism </w:t>
      </w:r>
      <w:r w:rsidR="00BA77E1" w:rsidRPr="004709CF">
        <w:rPr>
          <w:rFonts w:ascii="Arial" w:hAnsi="Arial" w:cs="Arial"/>
          <w:sz w:val="20"/>
          <w:szCs w:val="20"/>
          <w:lang w:eastAsia="en-US"/>
        </w:rPr>
        <w:t xml:space="preserve">of </w:t>
      </w:r>
      <w:r w:rsidR="000E6C7C" w:rsidRPr="004709CF">
        <w:rPr>
          <w:rFonts w:ascii="Arial" w:hAnsi="Arial" w:cs="Arial"/>
          <w:sz w:val="20"/>
          <w:szCs w:val="20"/>
          <w:lang w:eastAsia="en-US"/>
        </w:rPr>
        <w:t>the State of Siege as the solution to continued insecurity.</w:t>
      </w:r>
    </w:p>
    <w:p w14:paraId="1E192436" w14:textId="06AD6E92" w:rsidR="00D23D90" w:rsidRPr="004709CF" w:rsidRDefault="00BE370B" w:rsidP="004709CF">
      <w:pPr>
        <w:spacing w:line="240" w:lineRule="auto"/>
        <w:jc w:val="both"/>
        <w:rPr>
          <w:rFonts w:ascii="Arial" w:hAnsi="Arial" w:cs="Arial"/>
          <w:sz w:val="20"/>
          <w:szCs w:val="20"/>
          <w:lang w:eastAsia="en-US"/>
        </w:rPr>
      </w:pPr>
      <w:r w:rsidRPr="004709CF">
        <w:rPr>
          <w:rStyle w:val="normaltextrun"/>
          <w:rFonts w:ascii="Arial" w:hAnsi="Arial" w:cs="Arial"/>
          <w:sz w:val="20"/>
          <w:szCs w:val="20"/>
          <w:shd w:val="clear" w:color="auto" w:fill="FFFFFF"/>
        </w:rPr>
        <w:t xml:space="preserve">The UN Working Group on Arbitrary Detention has determined that those detained solely for the peaceful exercise of their human rights must be immediately released. The African Commission on Human and Peoples’ Rights has called on all </w:t>
      </w:r>
      <w:proofErr w:type="gramStart"/>
      <w:r w:rsidRPr="004709CF">
        <w:rPr>
          <w:rStyle w:val="normaltextrun"/>
          <w:rFonts w:ascii="Arial" w:hAnsi="Arial" w:cs="Arial"/>
          <w:sz w:val="20"/>
          <w:szCs w:val="20"/>
          <w:shd w:val="clear" w:color="auto" w:fill="FFFFFF"/>
        </w:rPr>
        <w:t>states</w:t>
      </w:r>
      <w:proofErr w:type="gramEnd"/>
      <w:r w:rsidR="00240843" w:rsidRPr="004709CF">
        <w:rPr>
          <w:rStyle w:val="normaltextrun"/>
          <w:rFonts w:ascii="Arial" w:hAnsi="Arial" w:cs="Arial"/>
          <w:sz w:val="20"/>
          <w:szCs w:val="20"/>
          <w:shd w:val="clear" w:color="auto" w:fill="FFFFFF"/>
        </w:rPr>
        <w:t xml:space="preserve"> parties to the African Charter on Human and Peoples’ Rights</w:t>
      </w:r>
      <w:r w:rsidRPr="004709CF">
        <w:rPr>
          <w:rStyle w:val="normaltextrun"/>
          <w:rFonts w:ascii="Arial" w:hAnsi="Arial" w:cs="Arial"/>
          <w:sz w:val="20"/>
          <w:szCs w:val="20"/>
          <w:shd w:val="clear" w:color="auto" w:fill="FFFFFF"/>
        </w:rPr>
        <w:t>, in its resolution 466 on prisons and conditions of detention in Africa, to release different groups of detainees amidst the Covid-19 pandemic, including human rights defenders, “in order to reduce overcrowding in prisons and curb the spread of the Coronavirus”.</w:t>
      </w:r>
      <w:r w:rsidRPr="004709CF">
        <w:rPr>
          <w:rStyle w:val="eop"/>
          <w:rFonts w:ascii="Arial" w:hAnsi="Arial" w:cs="Arial"/>
          <w:sz w:val="20"/>
          <w:szCs w:val="20"/>
          <w:shd w:val="clear" w:color="auto" w:fill="FFFFFF"/>
        </w:rPr>
        <w:t> </w:t>
      </w:r>
    </w:p>
    <w:p w14:paraId="458EF978" w14:textId="41360419" w:rsidR="005D2C37" w:rsidRPr="00FF5E0D" w:rsidRDefault="005D2C37" w:rsidP="00FF5E0D">
      <w:pPr>
        <w:spacing w:after="0" w:line="240" w:lineRule="auto"/>
        <w:rPr>
          <w:rFonts w:ascii="Arial" w:hAnsi="Arial" w:cs="Arial"/>
          <w:b/>
          <w:sz w:val="20"/>
          <w:szCs w:val="20"/>
        </w:rPr>
      </w:pPr>
      <w:r w:rsidRPr="00FF5E0D">
        <w:rPr>
          <w:rFonts w:ascii="Arial" w:hAnsi="Arial" w:cs="Arial"/>
          <w:b/>
          <w:sz w:val="20"/>
          <w:szCs w:val="20"/>
        </w:rPr>
        <w:t>PREFERRED LANGUAGE TO ADDRESS TARGET:</w:t>
      </w:r>
      <w:r w:rsidR="0082127B" w:rsidRPr="00FF5E0D">
        <w:rPr>
          <w:rFonts w:ascii="Arial" w:hAnsi="Arial" w:cs="Arial"/>
          <w:b/>
          <w:sz w:val="20"/>
          <w:szCs w:val="20"/>
        </w:rPr>
        <w:t xml:space="preserve"> </w:t>
      </w:r>
      <w:r w:rsidR="009F12A4" w:rsidRPr="00FF5E0D">
        <w:rPr>
          <w:rFonts w:ascii="Arial" w:hAnsi="Arial" w:cs="Arial"/>
          <w:b/>
          <w:bCs/>
          <w:sz w:val="20"/>
          <w:szCs w:val="20"/>
        </w:rPr>
        <w:t>French</w:t>
      </w:r>
    </w:p>
    <w:p w14:paraId="19053FDF" w14:textId="77777777" w:rsidR="005D2C37" w:rsidRPr="00FF5E0D" w:rsidRDefault="005D2C37" w:rsidP="00FF5E0D">
      <w:pPr>
        <w:spacing w:after="0" w:line="240" w:lineRule="auto"/>
        <w:rPr>
          <w:rFonts w:ascii="Arial" w:hAnsi="Arial" w:cs="Arial"/>
          <w:color w:val="0070C0"/>
          <w:sz w:val="20"/>
          <w:szCs w:val="20"/>
        </w:rPr>
      </w:pPr>
      <w:r w:rsidRPr="00FF5E0D">
        <w:rPr>
          <w:rFonts w:ascii="Arial" w:hAnsi="Arial" w:cs="Arial"/>
          <w:sz w:val="20"/>
          <w:szCs w:val="20"/>
        </w:rPr>
        <w:t>You can also write in your own language.</w:t>
      </w:r>
    </w:p>
    <w:p w14:paraId="7970083A" w14:textId="77777777" w:rsidR="005D2C37" w:rsidRPr="00FF5E0D" w:rsidRDefault="005D2C37" w:rsidP="00FF5E0D">
      <w:pPr>
        <w:spacing w:after="0" w:line="240" w:lineRule="auto"/>
        <w:rPr>
          <w:rFonts w:ascii="Arial" w:hAnsi="Arial" w:cs="Arial"/>
          <w:color w:val="0070C0"/>
          <w:sz w:val="20"/>
          <w:szCs w:val="20"/>
        </w:rPr>
      </w:pPr>
    </w:p>
    <w:p w14:paraId="59F89E71" w14:textId="616F12FB" w:rsidR="005D2C37" w:rsidRPr="00FF5E0D" w:rsidRDefault="005D2C37" w:rsidP="00FF5E0D">
      <w:pPr>
        <w:spacing w:after="0" w:line="240" w:lineRule="auto"/>
        <w:rPr>
          <w:rFonts w:ascii="Arial" w:hAnsi="Arial" w:cs="Arial"/>
          <w:sz w:val="20"/>
          <w:szCs w:val="20"/>
        </w:rPr>
      </w:pPr>
      <w:r w:rsidRPr="00FF5E0D">
        <w:rPr>
          <w:rFonts w:ascii="Arial" w:hAnsi="Arial" w:cs="Arial"/>
          <w:b/>
          <w:sz w:val="20"/>
          <w:szCs w:val="20"/>
        </w:rPr>
        <w:t>PLEASE TAKE ACTION AS SOON AS POSSIBLE UNTIL:</w:t>
      </w:r>
      <w:r w:rsidR="006B0EE0" w:rsidRPr="00FF5E0D">
        <w:rPr>
          <w:rFonts w:ascii="Arial" w:hAnsi="Arial" w:cs="Arial"/>
          <w:b/>
          <w:sz w:val="20"/>
          <w:szCs w:val="20"/>
        </w:rPr>
        <w:t xml:space="preserve"> </w:t>
      </w:r>
      <w:r w:rsidR="005D54CD" w:rsidRPr="00FF5E0D">
        <w:rPr>
          <w:rFonts w:ascii="Arial" w:hAnsi="Arial" w:cs="Arial"/>
          <w:b/>
          <w:bCs/>
          <w:sz w:val="20"/>
          <w:szCs w:val="20"/>
        </w:rPr>
        <w:t>January</w:t>
      </w:r>
      <w:r w:rsidRPr="00FF5E0D">
        <w:rPr>
          <w:rFonts w:ascii="Arial" w:hAnsi="Arial" w:cs="Arial"/>
          <w:b/>
          <w:bCs/>
          <w:sz w:val="20"/>
          <w:szCs w:val="20"/>
        </w:rPr>
        <w:t xml:space="preserve"> </w:t>
      </w:r>
      <w:r w:rsidR="004709CF">
        <w:rPr>
          <w:rFonts w:ascii="Arial" w:hAnsi="Arial" w:cs="Arial"/>
          <w:b/>
          <w:bCs/>
          <w:sz w:val="20"/>
          <w:szCs w:val="20"/>
        </w:rPr>
        <w:t xml:space="preserve">31, </w:t>
      </w:r>
      <w:r w:rsidR="005D54CD" w:rsidRPr="00FF5E0D">
        <w:rPr>
          <w:rFonts w:ascii="Arial" w:hAnsi="Arial" w:cs="Arial"/>
          <w:b/>
          <w:bCs/>
          <w:sz w:val="20"/>
          <w:szCs w:val="20"/>
        </w:rPr>
        <w:t>2022</w:t>
      </w:r>
    </w:p>
    <w:p w14:paraId="31E33B2E" w14:textId="77777777" w:rsidR="005D2C37" w:rsidRPr="00FF5E0D" w:rsidRDefault="005D2C37" w:rsidP="00FF5E0D">
      <w:pPr>
        <w:spacing w:after="0" w:line="240" w:lineRule="auto"/>
        <w:rPr>
          <w:rFonts w:ascii="Arial" w:hAnsi="Arial" w:cs="Arial"/>
          <w:sz w:val="20"/>
          <w:szCs w:val="20"/>
        </w:rPr>
      </w:pPr>
      <w:r w:rsidRPr="00FF5E0D">
        <w:rPr>
          <w:rFonts w:ascii="Arial" w:hAnsi="Arial" w:cs="Arial"/>
          <w:sz w:val="20"/>
          <w:szCs w:val="20"/>
        </w:rPr>
        <w:t>Please check with the Amnesty office in your country if you wish to send appeals after the deadline.</w:t>
      </w:r>
    </w:p>
    <w:p w14:paraId="75621D4A" w14:textId="77777777" w:rsidR="005D2C37" w:rsidRPr="00FF5E0D" w:rsidRDefault="005D2C37" w:rsidP="00FF5E0D">
      <w:pPr>
        <w:spacing w:after="0" w:line="240" w:lineRule="auto"/>
        <w:rPr>
          <w:rFonts w:ascii="Arial" w:hAnsi="Arial" w:cs="Arial"/>
          <w:b/>
          <w:sz w:val="20"/>
          <w:szCs w:val="20"/>
        </w:rPr>
      </w:pPr>
    </w:p>
    <w:p w14:paraId="3A4144B0" w14:textId="0E086911" w:rsidR="00B92AEC" w:rsidRPr="00FF5E0D" w:rsidRDefault="005D2C37" w:rsidP="00FF5E0D">
      <w:pPr>
        <w:spacing w:after="0" w:line="240" w:lineRule="auto"/>
        <w:rPr>
          <w:rFonts w:ascii="Arial" w:hAnsi="Arial" w:cs="Arial"/>
        </w:rPr>
      </w:pPr>
      <w:r w:rsidRPr="00FF5E0D">
        <w:rPr>
          <w:rFonts w:ascii="Arial" w:hAnsi="Arial" w:cs="Arial"/>
          <w:b/>
          <w:sz w:val="20"/>
          <w:szCs w:val="20"/>
        </w:rPr>
        <w:t xml:space="preserve">NAME AND PRONOUN: </w:t>
      </w:r>
      <w:r w:rsidR="00695FA2" w:rsidRPr="00FF5E0D">
        <w:rPr>
          <w:rFonts w:ascii="Arial" w:hAnsi="Arial" w:cs="Arial"/>
          <w:b/>
          <w:sz w:val="20"/>
          <w:szCs w:val="20"/>
        </w:rPr>
        <w:t xml:space="preserve">Claude </w:t>
      </w:r>
      <w:proofErr w:type="spellStart"/>
      <w:r w:rsidR="00695FA2" w:rsidRPr="00FF5E0D">
        <w:rPr>
          <w:rFonts w:ascii="Arial" w:hAnsi="Arial" w:cs="Arial"/>
          <w:b/>
          <w:sz w:val="20"/>
          <w:szCs w:val="20"/>
        </w:rPr>
        <w:t>Lwaboshi</w:t>
      </w:r>
      <w:proofErr w:type="spellEnd"/>
      <w:r w:rsidR="00695FA2" w:rsidRPr="00FF5E0D">
        <w:rPr>
          <w:rFonts w:ascii="Arial" w:hAnsi="Arial" w:cs="Arial"/>
          <w:b/>
          <w:sz w:val="20"/>
          <w:szCs w:val="20"/>
        </w:rPr>
        <w:t xml:space="preserve"> </w:t>
      </w:r>
      <w:proofErr w:type="spellStart"/>
      <w:r w:rsidR="00695FA2" w:rsidRPr="00FF5E0D">
        <w:rPr>
          <w:rFonts w:ascii="Arial" w:hAnsi="Arial" w:cs="Arial"/>
          <w:b/>
          <w:sz w:val="20"/>
          <w:szCs w:val="20"/>
        </w:rPr>
        <w:t>Buhazi</w:t>
      </w:r>
      <w:proofErr w:type="spellEnd"/>
      <w:r w:rsidR="00141EFF" w:rsidRPr="00FF5E0D">
        <w:rPr>
          <w:rFonts w:ascii="Arial" w:hAnsi="Arial" w:cs="Arial"/>
          <w:b/>
          <w:sz w:val="20"/>
          <w:szCs w:val="20"/>
        </w:rPr>
        <w:t xml:space="preserve"> (32)</w:t>
      </w:r>
      <w:r w:rsidR="006B0EE0" w:rsidRPr="00FF5E0D">
        <w:rPr>
          <w:rFonts w:ascii="Arial" w:hAnsi="Arial" w:cs="Arial"/>
          <w:b/>
          <w:sz w:val="20"/>
          <w:szCs w:val="20"/>
        </w:rPr>
        <w:t xml:space="preserve">, </w:t>
      </w:r>
      <w:r w:rsidR="00695FA2" w:rsidRPr="00FF5E0D">
        <w:rPr>
          <w:rFonts w:ascii="Arial" w:hAnsi="Arial" w:cs="Arial"/>
          <w:b/>
          <w:sz w:val="20"/>
          <w:szCs w:val="20"/>
        </w:rPr>
        <w:t xml:space="preserve">Serge </w:t>
      </w:r>
      <w:proofErr w:type="spellStart"/>
      <w:r w:rsidR="00695FA2" w:rsidRPr="00FF5E0D">
        <w:rPr>
          <w:rFonts w:ascii="Arial" w:hAnsi="Arial" w:cs="Arial"/>
          <w:b/>
          <w:sz w:val="20"/>
          <w:szCs w:val="20"/>
        </w:rPr>
        <w:t>Mikindo</w:t>
      </w:r>
      <w:proofErr w:type="spellEnd"/>
      <w:r w:rsidR="00695FA2" w:rsidRPr="00FF5E0D">
        <w:rPr>
          <w:rFonts w:ascii="Arial" w:hAnsi="Arial" w:cs="Arial"/>
          <w:b/>
          <w:sz w:val="20"/>
          <w:szCs w:val="20"/>
        </w:rPr>
        <w:t xml:space="preserve"> </w:t>
      </w:r>
      <w:proofErr w:type="spellStart"/>
      <w:r w:rsidR="00695FA2" w:rsidRPr="00FF5E0D">
        <w:rPr>
          <w:rFonts w:ascii="Arial" w:hAnsi="Arial" w:cs="Arial"/>
          <w:b/>
          <w:sz w:val="20"/>
          <w:szCs w:val="20"/>
        </w:rPr>
        <w:t>Waso</w:t>
      </w:r>
      <w:proofErr w:type="spellEnd"/>
      <w:r w:rsidR="00141EFF" w:rsidRPr="00FF5E0D">
        <w:rPr>
          <w:rFonts w:ascii="Arial" w:hAnsi="Arial" w:cs="Arial"/>
          <w:b/>
          <w:sz w:val="20"/>
          <w:szCs w:val="20"/>
        </w:rPr>
        <w:t xml:space="preserve"> (33)</w:t>
      </w:r>
      <w:r w:rsidR="006B0EE0" w:rsidRPr="00FF5E0D">
        <w:rPr>
          <w:rFonts w:ascii="Arial" w:hAnsi="Arial" w:cs="Arial"/>
          <w:b/>
          <w:sz w:val="20"/>
          <w:szCs w:val="20"/>
        </w:rPr>
        <w:t>,</w:t>
      </w:r>
      <w:r w:rsidR="00FD3C16" w:rsidRPr="00FF5E0D">
        <w:rPr>
          <w:rFonts w:ascii="Arial" w:hAnsi="Arial" w:cs="Arial"/>
          <w:b/>
          <w:sz w:val="20"/>
          <w:szCs w:val="20"/>
        </w:rPr>
        <w:t xml:space="preserve"> </w:t>
      </w:r>
      <w:proofErr w:type="spellStart"/>
      <w:r w:rsidR="00695FA2" w:rsidRPr="00FF5E0D">
        <w:rPr>
          <w:rFonts w:ascii="Arial" w:hAnsi="Arial" w:cs="Arial"/>
          <w:b/>
          <w:sz w:val="20"/>
          <w:szCs w:val="20"/>
        </w:rPr>
        <w:t>Faustin</w:t>
      </w:r>
      <w:proofErr w:type="spellEnd"/>
      <w:r w:rsidR="00695FA2" w:rsidRPr="00FF5E0D">
        <w:rPr>
          <w:rFonts w:ascii="Arial" w:hAnsi="Arial" w:cs="Arial"/>
          <w:b/>
          <w:sz w:val="20"/>
          <w:szCs w:val="20"/>
        </w:rPr>
        <w:t xml:space="preserve"> </w:t>
      </w:r>
      <w:proofErr w:type="spellStart"/>
      <w:r w:rsidR="00695FA2" w:rsidRPr="00FF5E0D">
        <w:rPr>
          <w:rFonts w:ascii="Arial" w:hAnsi="Arial" w:cs="Arial"/>
          <w:b/>
          <w:sz w:val="20"/>
          <w:szCs w:val="20"/>
        </w:rPr>
        <w:t>Ombeni</w:t>
      </w:r>
      <w:proofErr w:type="spellEnd"/>
      <w:r w:rsidR="00695FA2" w:rsidRPr="00FF5E0D">
        <w:rPr>
          <w:rFonts w:ascii="Arial" w:hAnsi="Arial" w:cs="Arial"/>
          <w:b/>
          <w:sz w:val="20"/>
          <w:szCs w:val="20"/>
        </w:rPr>
        <w:t xml:space="preserve"> </w:t>
      </w:r>
      <w:proofErr w:type="spellStart"/>
      <w:r w:rsidR="00695FA2" w:rsidRPr="00FF5E0D">
        <w:rPr>
          <w:rFonts w:ascii="Arial" w:hAnsi="Arial" w:cs="Arial"/>
          <w:b/>
          <w:sz w:val="20"/>
          <w:szCs w:val="20"/>
        </w:rPr>
        <w:t>Tulinabo</w:t>
      </w:r>
      <w:proofErr w:type="spellEnd"/>
      <w:r w:rsidR="00695FA2" w:rsidRPr="00FF5E0D">
        <w:rPr>
          <w:rFonts w:ascii="Arial" w:hAnsi="Arial" w:cs="Arial"/>
          <w:b/>
          <w:sz w:val="20"/>
          <w:szCs w:val="20"/>
        </w:rPr>
        <w:t xml:space="preserve"> </w:t>
      </w:r>
      <w:r w:rsidR="00141EFF" w:rsidRPr="00FF5E0D">
        <w:rPr>
          <w:rFonts w:ascii="Arial" w:hAnsi="Arial" w:cs="Arial"/>
          <w:b/>
          <w:sz w:val="20"/>
          <w:szCs w:val="20"/>
        </w:rPr>
        <w:t xml:space="preserve">(26) </w:t>
      </w:r>
      <w:r w:rsidR="00695FA2" w:rsidRPr="00FF5E0D">
        <w:rPr>
          <w:rFonts w:ascii="Arial" w:hAnsi="Arial" w:cs="Arial"/>
          <w:bCs/>
          <w:sz w:val="20"/>
          <w:szCs w:val="20"/>
        </w:rPr>
        <w:t>(</w:t>
      </w:r>
      <w:r w:rsidR="006B0EE0" w:rsidRPr="00FF5E0D">
        <w:rPr>
          <w:rFonts w:ascii="Arial" w:hAnsi="Arial" w:cs="Arial"/>
          <w:bCs/>
          <w:sz w:val="20"/>
          <w:szCs w:val="20"/>
        </w:rPr>
        <w:t xml:space="preserve">All </w:t>
      </w:r>
      <w:r w:rsidR="00695FA2" w:rsidRPr="00FF5E0D">
        <w:rPr>
          <w:rFonts w:ascii="Arial" w:hAnsi="Arial" w:cs="Arial"/>
          <w:bCs/>
          <w:sz w:val="20"/>
          <w:szCs w:val="20"/>
        </w:rPr>
        <w:t>He/Him)</w:t>
      </w:r>
    </w:p>
    <w:sectPr w:rsidR="00B92AEC" w:rsidRPr="00FF5E0D" w:rsidSect="006B09FC">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07B5" w14:textId="77777777" w:rsidR="00CA7C3E" w:rsidRDefault="00CA7C3E">
      <w:r>
        <w:separator/>
      </w:r>
    </w:p>
  </w:endnote>
  <w:endnote w:type="continuationSeparator" w:id="0">
    <w:p w14:paraId="0B3A118D" w14:textId="77777777" w:rsidR="00CA7C3E" w:rsidRDefault="00CA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349E" w14:textId="77777777" w:rsidR="006B09FC" w:rsidRDefault="006B09FC" w:rsidP="006B09FC">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0267786" w14:textId="77777777" w:rsidR="006B09FC" w:rsidRDefault="006B09FC" w:rsidP="006B09F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66A28E9E" w14:textId="77777777" w:rsidR="006B09FC" w:rsidRDefault="006B0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91D5" w14:textId="7FCD49C1" w:rsidR="006B09FC" w:rsidRDefault="006B09FC">
    <w:pPr>
      <w:pStyle w:val="Footer"/>
    </w:pPr>
    <w:r>
      <w:rPr>
        <w:noProof/>
      </w:rPr>
      <w:drawing>
        <wp:anchor distT="0" distB="0" distL="114300" distR="114300" simplePos="0" relativeHeight="251658240" behindDoc="0" locked="0" layoutInCell="1" allowOverlap="1" wp14:anchorId="019365DB" wp14:editId="5670C8FA">
          <wp:simplePos x="0" y="0"/>
          <wp:positionH relativeFrom="column">
            <wp:posOffset>416158</wp:posOffset>
          </wp:positionH>
          <wp:positionV relativeFrom="paragraph">
            <wp:posOffset>-497840</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B8283" w14:textId="77777777" w:rsidR="00CA7C3E" w:rsidRDefault="00CA7C3E">
      <w:r>
        <w:separator/>
      </w:r>
    </w:p>
  </w:footnote>
  <w:footnote w:type="continuationSeparator" w:id="0">
    <w:p w14:paraId="55E42CA3" w14:textId="77777777" w:rsidR="00CA7C3E" w:rsidRDefault="00CA7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DD1B" w14:textId="28BEC9B6" w:rsidR="00355617" w:rsidRDefault="00CA61AC"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B60EDA">
      <w:rPr>
        <w:sz w:val="16"/>
        <w:szCs w:val="16"/>
      </w:rPr>
      <w:t xml:space="preserve">117/21 </w:t>
    </w:r>
    <w:r w:rsidR="007A3AEA">
      <w:rPr>
        <w:sz w:val="16"/>
        <w:szCs w:val="16"/>
      </w:rPr>
      <w:t>Index:</w:t>
    </w:r>
    <w:r w:rsidR="00B60EDA" w:rsidRPr="00B60EDA">
      <w:rPr>
        <w:sz w:val="16"/>
        <w:szCs w:val="16"/>
      </w:rPr>
      <w:t xml:space="preserve"> AFR 62/5009/2021</w:t>
    </w:r>
    <w:r w:rsidR="00A16804">
      <w:rPr>
        <w:sz w:val="16"/>
        <w:szCs w:val="16"/>
      </w:rPr>
      <w:t xml:space="preserve"> </w:t>
    </w:r>
    <w:r>
      <w:rPr>
        <w:sz w:val="16"/>
        <w:szCs w:val="16"/>
      </w:rPr>
      <w:t>Democratic Republic of Congo</w:t>
    </w:r>
    <w:r w:rsidR="007A3AEA">
      <w:rPr>
        <w:sz w:val="16"/>
        <w:szCs w:val="16"/>
      </w:rPr>
      <w:tab/>
    </w:r>
    <w:r w:rsidR="0082127B">
      <w:rPr>
        <w:sz w:val="16"/>
        <w:szCs w:val="16"/>
      </w:rPr>
      <w:tab/>
    </w:r>
    <w:r w:rsidR="007A3AEA">
      <w:rPr>
        <w:sz w:val="16"/>
        <w:szCs w:val="16"/>
      </w:rPr>
      <w:t>Date:</w:t>
    </w:r>
    <w:r w:rsidR="006B09FC">
      <w:rPr>
        <w:sz w:val="16"/>
        <w:szCs w:val="16"/>
      </w:rPr>
      <w:t xml:space="preserve"> </w:t>
    </w:r>
    <w:r w:rsidR="007509A0">
      <w:rPr>
        <w:sz w:val="16"/>
        <w:szCs w:val="16"/>
      </w:rPr>
      <w:t>December</w:t>
    </w:r>
    <w:r>
      <w:rPr>
        <w:sz w:val="16"/>
        <w:szCs w:val="16"/>
      </w:rPr>
      <w:t xml:space="preserve"> </w:t>
    </w:r>
    <w:r w:rsidR="006B09FC">
      <w:rPr>
        <w:sz w:val="16"/>
        <w:szCs w:val="16"/>
      </w:rPr>
      <w:t xml:space="preserve">6, </w:t>
    </w:r>
    <w:r>
      <w:rPr>
        <w:sz w:val="16"/>
        <w:szCs w:val="16"/>
      </w:rPr>
      <w:t>2021</w:t>
    </w:r>
  </w:p>
  <w:p w14:paraId="689252E9"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E0DE" w14:textId="39A6E6EC" w:rsidR="00E45B15" w:rsidRDefault="006B09FC" w:rsidP="006B09FC">
    <w:pPr>
      <w:tabs>
        <w:tab w:val="left" w:pos="6060"/>
        <w:tab w:val="right" w:pos="10203"/>
      </w:tabs>
      <w:spacing w:after="0"/>
      <w:rPr>
        <w:sz w:val="16"/>
        <w:szCs w:val="16"/>
      </w:rPr>
    </w:pPr>
    <w:r>
      <w:rPr>
        <w:sz w:val="16"/>
        <w:szCs w:val="16"/>
      </w:rPr>
      <w:t>First UA: 117/21 Index:</w:t>
    </w:r>
    <w:r w:rsidRPr="00B60EDA">
      <w:rPr>
        <w:sz w:val="16"/>
        <w:szCs w:val="16"/>
      </w:rPr>
      <w:t xml:space="preserve"> AFR 62/5009/2021</w:t>
    </w:r>
    <w:r>
      <w:rPr>
        <w:sz w:val="16"/>
        <w:szCs w:val="16"/>
      </w:rPr>
      <w:t xml:space="preserve"> Democratic Republic of Congo</w:t>
    </w:r>
    <w:r>
      <w:rPr>
        <w:sz w:val="16"/>
        <w:szCs w:val="16"/>
      </w:rPr>
      <w:tab/>
    </w:r>
    <w:r>
      <w:rPr>
        <w:sz w:val="16"/>
        <w:szCs w:val="16"/>
      </w:rPr>
      <w:tab/>
      <w:t>Date: December 6, 2021</w:t>
    </w:r>
  </w:p>
  <w:p w14:paraId="52F5CE30" w14:textId="77777777" w:rsidR="006B09FC" w:rsidRPr="006B09FC" w:rsidRDefault="006B09FC" w:rsidP="006B09FC">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3" type="#_x0000_t75" style="width:7.3pt;height:7.3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E6"/>
    <w:rsid w:val="00001383"/>
    <w:rsid w:val="00002673"/>
    <w:rsid w:val="00004D79"/>
    <w:rsid w:val="000058B2"/>
    <w:rsid w:val="00006629"/>
    <w:rsid w:val="00011115"/>
    <w:rsid w:val="0002386F"/>
    <w:rsid w:val="00027363"/>
    <w:rsid w:val="000276DB"/>
    <w:rsid w:val="00033BE3"/>
    <w:rsid w:val="000361EE"/>
    <w:rsid w:val="00040078"/>
    <w:rsid w:val="00041062"/>
    <w:rsid w:val="000463B3"/>
    <w:rsid w:val="000517B3"/>
    <w:rsid w:val="00051CB6"/>
    <w:rsid w:val="00054518"/>
    <w:rsid w:val="00057A7E"/>
    <w:rsid w:val="000632B2"/>
    <w:rsid w:val="000668D6"/>
    <w:rsid w:val="00067FBF"/>
    <w:rsid w:val="00072202"/>
    <w:rsid w:val="00074A56"/>
    <w:rsid w:val="00076037"/>
    <w:rsid w:val="00083462"/>
    <w:rsid w:val="00084C4D"/>
    <w:rsid w:val="00087E2B"/>
    <w:rsid w:val="0009130D"/>
    <w:rsid w:val="00092747"/>
    <w:rsid w:val="00092DFA"/>
    <w:rsid w:val="000957C5"/>
    <w:rsid w:val="000A1F14"/>
    <w:rsid w:val="000A3258"/>
    <w:rsid w:val="000A562A"/>
    <w:rsid w:val="000A5A00"/>
    <w:rsid w:val="000B02B4"/>
    <w:rsid w:val="000B0622"/>
    <w:rsid w:val="000B3C6E"/>
    <w:rsid w:val="000B472D"/>
    <w:rsid w:val="000B4A38"/>
    <w:rsid w:val="000B6CC8"/>
    <w:rsid w:val="000B6CD7"/>
    <w:rsid w:val="000C07A1"/>
    <w:rsid w:val="000C2A0D"/>
    <w:rsid w:val="000C5108"/>
    <w:rsid w:val="000C6196"/>
    <w:rsid w:val="000D0ABB"/>
    <w:rsid w:val="000D1FDC"/>
    <w:rsid w:val="000D5D6E"/>
    <w:rsid w:val="000D70C1"/>
    <w:rsid w:val="000E0D61"/>
    <w:rsid w:val="000E27BC"/>
    <w:rsid w:val="000E57D4"/>
    <w:rsid w:val="000E6C7C"/>
    <w:rsid w:val="000E6E93"/>
    <w:rsid w:val="000F3012"/>
    <w:rsid w:val="00100FE4"/>
    <w:rsid w:val="00101489"/>
    <w:rsid w:val="0010425E"/>
    <w:rsid w:val="00105187"/>
    <w:rsid w:val="00106837"/>
    <w:rsid w:val="00106D61"/>
    <w:rsid w:val="00114556"/>
    <w:rsid w:val="00116D69"/>
    <w:rsid w:val="00122DA2"/>
    <w:rsid w:val="0012544D"/>
    <w:rsid w:val="0012567F"/>
    <w:rsid w:val="001264F3"/>
    <w:rsid w:val="00127799"/>
    <w:rsid w:val="001300C3"/>
    <w:rsid w:val="00130B8A"/>
    <w:rsid w:val="0013486A"/>
    <w:rsid w:val="00134C6F"/>
    <w:rsid w:val="00141CBD"/>
    <w:rsid w:val="00141EFF"/>
    <w:rsid w:val="0014617E"/>
    <w:rsid w:val="00146336"/>
    <w:rsid w:val="001526C3"/>
    <w:rsid w:val="001561F4"/>
    <w:rsid w:val="00156591"/>
    <w:rsid w:val="0016118D"/>
    <w:rsid w:val="001630BD"/>
    <w:rsid w:val="001648DB"/>
    <w:rsid w:val="00166022"/>
    <w:rsid w:val="00166F2F"/>
    <w:rsid w:val="00174398"/>
    <w:rsid w:val="0017636D"/>
    <w:rsid w:val="00176678"/>
    <w:rsid w:val="001773D1"/>
    <w:rsid w:val="00177779"/>
    <w:rsid w:val="0019118D"/>
    <w:rsid w:val="00194CD5"/>
    <w:rsid w:val="001967AA"/>
    <w:rsid w:val="001A0EAF"/>
    <w:rsid w:val="001A1684"/>
    <w:rsid w:val="001A2FD6"/>
    <w:rsid w:val="001A635D"/>
    <w:rsid w:val="001A6AC9"/>
    <w:rsid w:val="001A6BFC"/>
    <w:rsid w:val="001B132F"/>
    <w:rsid w:val="001B28A1"/>
    <w:rsid w:val="001C4118"/>
    <w:rsid w:val="001D52A5"/>
    <w:rsid w:val="001E2045"/>
    <w:rsid w:val="001E4FB5"/>
    <w:rsid w:val="001E5733"/>
    <w:rsid w:val="001E7DC7"/>
    <w:rsid w:val="00200C7D"/>
    <w:rsid w:val="00201189"/>
    <w:rsid w:val="002036C0"/>
    <w:rsid w:val="002108EF"/>
    <w:rsid w:val="00213A0D"/>
    <w:rsid w:val="00215C3E"/>
    <w:rsid w:val="00215E33"/>
    <w:rsid w:val="00225A11"/>
    <w:rsid w:val="002322F7"/>
    <w:rsid w:val="002363F6"/>
    <w:rsid w:val="00240843"/>
    <w:rsid w:val="002411A7"/>
    <w:rsid w:val="002454B4"/>
    <w:rsid w:val="00247551"/>
    <w:rsid w:val="00253987"/>
    <w:rsid w:val="002558D7"/>
    <w:rsid w:val="00256985"/>
    <w:rsid w:val="0025792F"/>
    <w:rsid w:val="00261CC7"/>
    <w:rsid w:val="002629B8"/>
    <w:rsid w:val="002637CF"/>
    <w:rsid w:val="002665C3"/>
    <w:rsid w:val="00267383"/>
    <w:rsid w:val="002703E7"/>
    <w:rsid w:val="002709C3"/>
    <w:rsid w:val="0027272A"/>
    <w:rsid w:val="002739C9"/>
    <w:rsid w:val="00273DCA"/>
    <w:rsid w:val="00273E9A"/>
    <w:rsid w:val="002821F8"/>
    <w:rsid w:val="00283301"/>
    <w:rsid w:val="002A190C"/>
    <w:rsid w:val="002A2F36"/>
    <w:rsid w:val="002A55FE"/>
    <w:rsid w:val="002B1FC9"/>
    <w:rsid w:val="002B2E9B"/>
    <w:rsid w:val="002B62F6"/>
    <w:rsid w:val="002B71F6"/>
    <w:rsid w:val="002C06A6"/>
    <w:rsid w:val="002C5355"/>
    <w:rsid w:val="002C5FE4"/>
    <w:rsid w:val="002C713A"/>
    <w:rsid w:val="002C7F1F"/>
    <w:rsid w:val="002D295C"/>
    <w:rsid w:val="002D370A"/>
    <w:rsid w:val="002D48CD"/>
    <w:rsid w:val="002D5454"/>
    <w:rsid w:val="002D74E3"/>
    <w:rsid w:val="002E093D"/>
    <w:rsid w:val="002E198B"/>
    <w:rsid w:val="002E3658"/>
    <w:rsid w:val="002F3C80"/>
    <w:rsid w:val="002F4007"/>
    <w:rsid w:val="002F7E30"/>
    <w:rsid w:val="00307DBC"/>
    <w:rsid w:val="0031230A"/>
    <w:rsid w:val="00313E8B"/>
    <w:rsid w:val="003146AD"/>
    <w:rsid w:val="00317010"/>
    <w:rsid w:val="00320461"/>
    <w:rsid w:val="00321DB8"/>
    <w:rsid w:val="00330D5D"/>
    <w:rsid w:val="00331935"/>
    <w:rsid w:val="00331D41"/>
    <w:rsid w:val="003328D8"/>
    <w:rsid w:val="00334BBD"/>
    <w:rsid w:val="0033624A"/>
    <w:rsid w:val="00336EAA"/>
    <w:rsid w:val="003373A5"/>
    <w:rsid w:val="00337826"/>
    <w:rsid w:val="0034128A"/>
    <w:rsid w:val="00342528"/>
    <w:rsid w:val="0034324D"/>
    <w:rsid w:val="00350FED"/>
    <w:rsid w:val="0035329F"/>
    <w:rsid w:val="00353465"/>
    <w:rsid w:val="00353A5E"/>
    <w:rsid w:val="00355617"/>
    <w:rsid w:val="003604B7"/>
    <w:rsid w:val="00364596"/>
    <w:rsid w:val="00366618"/>
    <w:rsid w:val="00371B35"/>
    <w:rsid w:val="00376EF4"/>
    <w:rsid w:val="0037781D"/>
    <w:rsid w:val="00383295"/>
    <w:rsid w:val="00384B4C"/>
    <w:rsid w:val="003904F0"/>
    <w:rsid w:val="00394B9D"/>
    <w:rsid w:val="003959A9"/>
    <w:rsid w:val="003975C9"/>
    <w:rsid w:val="00397A62"/>
    <w:rsid w:val="00397C5A"/>
    <w:rsid w:val="003A60B6"/>
    <w:rsid w:val="003B153C"/>
    <w:rsid w:val="003B294A"/>
    <w:rsid w:val="003B429E"/>
    <w:rsid w:val="003B5483"/>
    <w:rsid w:val="003B7607"/>
    <w:rsid w:val="003C0412"/>
    <w:rsid w:val="003C1C0E"/>
    <w:rsid w:val="003C3210"/>
    <w:rsid w:val="003C5EEA"/>
    <w:rsid w:val="003C7CB6"/>
    <w:rsid w:val="003D08AA"/>
    <w:rsid w:val="003D7EFA"/>
    <w:rsid w:val="003E3B69"/>
    <w:rsid w:val="003E3D99"/>
    <w:rsid w:val="003F269C"/>
    <w:rsid w:val="003F3D5D"/>
    <w:rsid w:val="003F5806"/>
    <w:rsid w:val="00403829"/>
    <w:rsid w:val="004117B1"/>
    <w:rsid w:val="00412C1B"/>
    <w:rsid w:val="0041698F"/>
    <w:rsid w:val="0042210F"/>
    <w:rsid w:val="00423118"/>
    <w:rsid w:val="00430095"/>
    <w:rsid w:val="004308EB"/>
    <w:rsid w:val="004334BF"/>
    <w:rsid w:val="00436D7A"/>
    <w:rsid w:val="00437599"/>
    <w:rsid w:val="004408A1"/>
    <w:rsid w:val="00442E5B"/>
    <w:rsid w:val="0044379B"/>
    <w:rsid w:val="00445D50"/>
    <w:rsid w:val="00447EE5"/>
    <w:rsid w:val="00453538"/>
    <w:rsid w:val="00457CBE"/>
    <w:rsid w:val="00460194"/>
    <w:rsid w:val="004603A2"/>
    <w:rsid w:val="00460646"/>
    <w:rsid w:val="004709CF"/>
    <w:rsid w:val="004740AE"/>
    <w:rsid w:val="00474756"/>
    <w:rsid w:val="0047614C"/>
    <w:rsid w:val="0048593A"/>
    <w:rsid w:val="00486088"/>
    <w:rsid w:val="00492009"/>
    <w:rsid w:val="00492FA8"/>
    <w:rsid w:val="0049339D"/>
    <w:rsid w:val="00496131"/>
    <w:rsid w:val="00497035"/>
    <w:rsid w:val="004A1BDD"/>
    <w:rsid w:val="004A298C"/>
    <w:rsid w:val="004A794A"/>
    <w:rsid w:val="004B0021"/>
    <w:rsid w:val="004B1E15"/>
    <w:rsid w:val="004B2367"/>
    <w:rsid w:val="004B381D"/>
    <w:rsid w:val="004B540B"/>
    <w:rsid w:val="004C265C"/>
    <w:rsid w:val="004C3579"/>
    <w:rsid w:val="004C71F5"/>
    <w:rsid w:val="004D41DC"/>
    <w:rsid w:val="004E10E4"/>
    <w:rsid w:val="00504FBC"/>
    <w:rsid w:val="00507F7A"/>
    <w:rsid w:val="00517E88"/>
    <w:rsid w:val="00522CC4"/>
    <w:rsid w:val="005237BA"/>
    <w:rsid w:val="005310B7"/>
    <w:rsid w:val="005363CA"/>
    <w:rsid w:val="005406AC"/>
    <w:rsid w:val="00542F58"/>
    <w:rsid w:val="00545423"/>
    <w:rsid w:val="005475E0"/>
    <w:rsid w:val="00547E71"/>
    <w:rsid w:val="00551864"/>
    <w:rsid w:val="00553340"/>
    <w:rsid w:val="00565462"/>
    <w:rsid w:val="005668D0"/>
    <w:rsid w:val="00572CCD"/>
    <w:rsid w:val="0057440A"/>
    <w:rsid w:val="0057565D"/>
    <w:rsid w:val="005774A6"/>
    <w:rsid w:val="00581A12"/>
    <w:rsid w:val="00592C3E"/>
    <w:rsid w:val="00596449"/>
    <w:rsid w:val="005A00C2"/>
    <w:rsid w:val="005A1D82"/>
    <w:rsid w:val="005A3E28"/>
    <w:rsid w:val="005A71AD"/>
    <w:rsid w:val="005A7721"/>
    <w:rsid w:val="005A7F1B"/>
    <w:rsid w:val="005B05BB"/>
    <w:rsid w:val="005B227F"/>
    <w:rsid w:val="005B23CC"/>
    <w:rsid w:val="005B59ED"/>
    <w:rsid w:val="005B5C5A"/>
    <w:rsid w:val="005B78A8"/>
    <w:rsid w:val="005C0AC3"/>
    <w:rsid w:val="005C547A"/>
    <w:rsid w:val="005C743E"/>
    <w:rsid w:val="005C751F"/>
    <w:rsid w:val="005D0E2C"/>
    <w:rsid w:val="005D14AA"/>
    <w:rsid w:val="005D2C37"/>
    <w:rsid w:val="005D54CD"/>
    <w:rsid w:val="005D6E09"/>
    <w:rsid w:val="005D7287"/>
    <w:rsid w:val="005D7D1C"/>
    <w:rsid w:val="005E1E98"/>
    <w:rsid w:val="005F0355"/>
    <w:rsid w:val="005F5C0E"/>
    <w:rsid w:val="005F5C52"/>
    <w:rsid w:val="005F5E43"/>
    <w:rsid w:val="005F5EBD"/>
    <w:rsid w:val="0060064C"/>
    <w:rsid w:val="00600BF8"/>
    <w:rsid w:val="00600E01"/>
    <w:rsid w:val="00604D5F"/>
    <w:rsid w:val="00605F57"/>
    <w:rsid w:val="00606108"/>
    <w:rsid w:val="0060798A"/>
    <w:rsid w:val="00611162"/>
    <w:rsid w:val="00614DFC"/>
    <w:rsid w:val="006165B9"/>
    <w:rsid w:val="006201FC"/>
    <w:rsid w:val="00620ADD"/>
    <w:rsid w:val="00621200"/>
    <w:rsid w:val="0062157E"/>
    <w:rsid w:val="00637437"/>
    <w:rsid w:val="00640EF2"/>
    <w:rsid w:val="00645CAA"/>
    <w:rsid w:val="0064718C"/>
    <w:rsid w:val="0065049B"/>
    <w:rsid w:val="00650D73"/>
    <w:rsid w:val="00652F24"/>
    <w:rsid w:val="00654068"/>
    <w:rsid w:val="006558EE"/>
    <w:rsid w:val="00657231"/>
    <w:rsid w:val="0066234C"/>
    <w:rsid w:val="00665A2B"/>
    <w:rsid w:val="00667FBC"/>
    <w:rsid w:val="00677409"/>
    <w:rsid w:val="0068376E"/>
    <w:rsid w:val="006856C2"/>
    <w:rsid w:val="00692B04"/>
    <w:rsid w:val="00693CD4"/>
    <w:rsid w:val="00694525"/>
    <w:rsid w:val="0069571A"/>
    <w:rsid w:val="00695FA2"/>
    <w:rsid w:val="006A0BB9"/>
    <w:rsid w:val="006B09FC"/>
    <w:rsid w:val="006B0EE0"/>
    <w:rsid w:val="006B12FA"/>
    <w:rsid w:val="006B461E"/>
    <w:rsid w:val="006C29E6"/>
    <w:rsid w:val="006C2FF2"/>
    <w:rsid w:val="006C3C21"/>
    <w:rsid w:val="006C5690"/>
    <w:rsid w:val="006C6695"/>
    <w:rsid w:val="006C66B8"/>
    <w:rsid w:val="006C68DD"/>
    <w:rsid w:val="006C75F4"/>
    <w:rsid w:val="006C7A31"/>
    <w:rsid w:val="006D46D9"/>
    <w:rsid w:val="006E407E"/>
    <w:rsid w:val="006E41F6"/>
    <w:rsid w:val="006E55F2"/>
    <w:rsid w:val="006E5C19"/>
    <w:rsid w:val="006E6CFE"/>
    <w:rsid w:val="006F16EC"/>
    <w:rsid w:val="006F4C28"/>
    <w:rsid w:val="00700D4B"/>
    <w:rsid w:val="0070132A"/>
    <w:rsid w:val="0070364E"/>
    <w:rsid w:val="00705740"/>
    <w:rsid w:val="00707E68"/>
    <w:rsid w:val="007104E8"/>
    <w:rsid w:val="00711EF8"/>
    <w:rsid w:val="007156FC"/>
    <w:rsid w:val="00716942"/>
    <w:rsid w:val="007173E9"/>
    <w:rsid w:val="00723FA7"/>
    <w:rsid w:val="00725900"/>
    <w:rsid w:val="00727519"/>
    <w:rsid w:val="00727CA7"/>
    <w:rsid w:val="0073424E"/>
    <w:rsid w:val="0073431C"/>
    <w:rsid w:val="007346C2"/>
    <w:rsid w:val="007509A0"/>
    <w:rsid w:val="007513F4"/>
    <w:rsid w:val="00753E3F"/>
    <w:rsid w:val="00754AA2"/>
    <w:rsid w:val="007569CC"/>
    <w:rsid w:val="00756DBB"/>
    <w:rsid w:val="00763A98"/>
    <w:rsid w:val="00764891"/>
    <w:rsid w:val="007656E7"/>
    <w:rsid w:val="007666A4"/>
    <w:rsid w:val="007671CD"/>
    <w:rsid w:val="007711B2"/>
    <w:rsid w:val="00773365"/>
    <w:rsid w:val="00777690"/>
    <w:rsid w:val="00781624"/>
    <w:rsid w:val="00781E3C"/>
    <w:rsid w:val="007856A1"/>
    <w:rsid w:val="007858BA"/>
    <w:rsid w:val="007942E0"/>
    <w:rsid w:val="00795D59"/>
    <w:rsid w:val="00796F6B"/>
    <w:rsid w:val="00797143"/>
    <w:rsid w:val="007A2ABA"/>
    <w:rsid w:val="007A3AEA"/>
    <w:rsid w:val="007A774A"/>
    <w:rsid w:val="007A7F97"/>
    <w:rsid w:val="007B0C82"/>
    <w:rsid w:val="007B1CE8"/>
    <w:rsid w:val="007B2FAC"/>
    <w:rsid w:val="007B3777"/>
    <w:rsid w:val="007B4F3E"/>
    <w:rsid w:val="007B7197"/>
    <w:rsid w:val="007C5478"/>
    <w:rsid w:val="007C6CD0"/>
    <w:rsid w:val="007D11EE"/>
    <w:rsid w:val="007D387E"/>
    <w:rsid w:val="007D40E6"/>
    <w:rsid w:val="007F6997"/>
    <w:rsid w:val="007F72FF"/>
    <w:rsid w:val="007F7B5E"/>
    <w:rsid w:val="00801E76"/>
    <w:rsid w:val="008056E9"/>
    <w:rsid w:val="008061C9"/>
    <w:rsid w:val="0081049F"/>
    <w:rsid w:val="00811454"/>
    <w:rsid w:val="00814632"/>
    <w:rsid w:val="0082127B"/>
    <w:rsid w:val="00827A40"/>
    <w:rsid w:val="0083696E"/>
    <w:rsid w:val="00844182"/>
    <w:rsid w:val="0084433D"/>
    <w:rsid w:val="00844F48"/>
    <w:rsid w:val="008455C2"/>
    <w:rsid w:val="00846E45"/>
    <w:rsid w:val="00853AC5"/>
    <w:rsid w:val="00854500"/>
    <w:rsid w:val="00864035"/>
    <w:rsid w:val="0086467F"/>
    <w:rsid w:val="00865164"/>
    <w:rsid w:val="00866873"/>
    <w:rsid w:val="00871818"/>
    <w:rsid w:val="008763F4"/>
    <w:rsid w:val="008838C9"/>
    <w:rsid w:val="008849EA"/>
    <w:rsid w:val="00887819"/>
    <w:rsid w:val="008902A4"/>
    <w:rsid w:val="00890CF6"/>
    <w:rsid w:val="00891FE8"/>
    <w:rsid w:val="00892C2F"/>
    <w:rsid w:val="00895D08"/>
    <w:rsid w:val="00896A0B"/>
    <w:rsid w:val="00896A79"/>
    <w:rsid w:val="00896C6D"/>
    <w:rsid w:val="008A0198"/>
    <w:rsid w:val="008A20C7"/>
    <w:rsid w:val="008A27B5"/>
    <w:rsid w:val="008B0D2B"/>
    <w:rsid w:val="008B25F1"/>
    <w:rsid w:val="008D16ED"/>
    <w:rsid w:val="008D2A6B"/>
    <w:rsid w:val="008D49A5"/>
    <w:rsid w:val="008E0B66"/>
    <w:rsid w:val="008E172D"/>
    <w:rsid w:val="008E36DD"/>
    <w:rsid w:val="008F2AFB"/>
    <w:rsid w:val="008F4BB6"/>
    <w:rsid w:val="008F5491"/>
    <w:rsid w:val="00901A29"/>
    <w:rsid w:val="009020A2"/>
    <w:rsid w:val="00902730"/>
    <w:rsid w:val="009031A6"/>
    <w:rsid w:val="00906C9F"/>
    <w:rsid w:val="00921577"/>
    <w:rsid w:val="00921F12"/>
    <w:rsid w:val="009250A1"/>
    <w:rsid w:val="009259E1"/>
    <w:rsid w:val="00931FEA"/>
    <w:rsid w:val="0094094E"/>
    <w:rsid w:val="00942BB3"/>
    <w:rsid w:val="0094623E"/>
    <w:rsid w:val="00946C39"/>
    <w:rsid w:val="0095188F"/>
    <w:rsid w:val="0095223E"/>
    <w:rsid w:val="009550A0"/>
    <w:rsid w:val="00960C64"/>
    <w:rsid w:val="00961306"/>
    <w:rsid w:val="0096223F"/>
    <w:rsid w:val="00962DD2"/>
    <w:rsid w:val="00963D4F"/>
    <w:rsid w:val="00964325"/>
    <w:rsid w:val="00965630"/>
    <w:rsid w:val="009675C8"/>
    <w:rsid w:val="009679FF"/>
    <w:rsid w:val="009701C6"/>
    <w:rsid w:val="0097218E"/>
    <w:rsid w:val="00974E10"/>
    <w:rsid w:val="00975DCC"/>
    <w:rsid w:val="00980425"/>
    <w:rsid w:val="00981980"/>
    <w:rsid w:val="009867C5"/>
    <w:rsid w:val="00991C69"/>
    <w:rsid w:val="009923C0"/>
    <w:rsid w:val="009B6977"/>
    <w:rsid w:val="009B7091"/>
    <w:rsid w:val="009B78FE"/>
    <w:rsid w:val="009C3521"/>
    <w:rsid w:val="009C4461"/>
    <w:rsid w:val="009C6B5A"/>
    <w:rsid w:val="009D089B"/>
    <w:rsid w:val="009D1E69"/>
    <w:rsid w:val="009D3E88"/>
    <w:rsid w:val="009D3F27"/>
    <w:rsid w:val="009E097D"/>
    <w:rsid w:val="009E09B6"/>
    <w:rsid w:val="009E20A5"/>
    <w:rsid w:val="009E270C"/>
    <w:rsid w:val="009E7E6E"/>
    <w:rsid w:val="009F12A4"/>
    <w:rsid w:val="009F295D"/>
    <w:rsid w:val="009F5043"/>
    <w:rsid w:val="009F604D"/>
    <w:rsid w:val="00A01584"/>
    <w:rsid w:val="00A07E67"/>
    <w:rsid w:val="00A103DE"/>
    <w:rsid w:val="00A14740"/>
    <w:rsid w:val="00A155CE"/>
    <w:rsid w:val="00A16804"/>
    <w:rsid w:val="00A17CE3"/>
    <w:rsid w:val="00A2332B"/>
    <w:rsid w:val="00A25B04"/>
    <w:rsid w:val="00A25B2F"/>
    <w:rsid w:val="00A31F72"/>
    <w:rsid w:val="00A33C72"/>
    <w:rsid w:val="00A35BFD"/>
    <w:rsid w:val="00A41284"/>
    <w:rsid w:val="00A41FC6"/>
    <w:rsid w:val="00A43D32"/>
    <w:rsid w:val="00A44B1B"/>
    <w:rsid w:val="00A4583A"/>
    <w:rsid w:val="00A57E4B"/>
    <w:rsid w:val="00A63C77"/>
    <w:rsid w:val="00A6419B"/>
    <w:rsid w:val="00A64723"/>
    <w:rsid w:val="00A70D9D"/>
    <w:rsid w:val="00A72CAE"/>
    <w:rsid w:val="00A7548F"/>
    <w:rsid w:val="00A75872"/>
    <w:rsid w:val="00A77159"/>
    <w:rsid w:val="00A81673"/>
    <w:rsid w:val="00A90EA6"/>
    <w:rsid w:val="00A93E4D"/>
    <w:rsid w:val="00A96C0A"/>
    <w:rsid w:val="00AA3B98"/>
    <w:rsid w:val="00AA7355"/>
    <w:rsid w:val="00AB20F5"/>
    <w:rsid w:val="00AB5744"/>
    <w:rsid w:val="00AB5C6E"/>
    <w:rsid w:val="00AB7E5D"/>
    <w:rsid w:val="00AC15B7"/>
    <w:rsid w:val="00AC367F"/>
    <w:rsid w:val="00AC3C59"/>
    <w:rsid w:val="00AC470F"/>
    <w:rsid w:val="00AD00EC"/>
    <w:rsid w:val="00AD13EF"/>
    <w:rsid w:val="00AD1C64"/>
    <w:rsid w:val="00AD6CAA"/>
    <w:rsid w:val="00AE4214"/>
    <w:rsid w:val="00AE42B0"/>
    <w:rsid w:val="00AF0FCD"/>
    <w:rsid w:val="00AF5FF0"/>
    <w:rsid w:val="00B03283"/>
    <w:rsid w:val="00B06CCE"/>
    <w:rsid w:val="00B11171"/>
    <w:rsid w:val="00B14ED0"/>
    <w:rsid w:val="00B14EEC"/>
    <w:rsid w:val="00B16158"/>
    <w:rsid w:val="00B206A8"/>
    <w:rsid w:val="00B27337"/>
    <w:rsid w:val="00B27341"/>
    <w:rsid w:val="00B31D57"/>
    <w:rsid w:val="00B369E6"/>
    <w:rsid w:val="00B4021E"/>
    <w:rsid w:val="00B408D4"/>
    <w:rsid w:val="00B41749"/>
    <w:rsid w:val="00B434F3"/>
    <w:rsid w:val="00B52B01"/>
    <w:rsid w:val="00B605FD"/>
    <w:rsid w:val="00B60EDA"/>
    <w:rsid w:val="00B66493"/>
    <w:rsid w:val="00B6690B"/>
    <w:rsid w:val="00B7545C"/>
    <w:rsid w:val="00B85828"/>
    <w:rsid w:val="00B90565"/>
    <w:rsid w:val="00B92AEC"/>
    <w:rsid w:val="00B957E6"/>
    <w:rsid w:val="00B97626"/>
    <w:rsid w:val="00BA02D4"/>
    <w:rsid w:val="00BA0E81"/>
    <w:rsid w:val="00BA1F33"/>
    <w:rsid w:val="00BA4117"/>
    <w:rsid w:val="00BA6913"/>
    <w:rsid w:val="00BA77E1"/>
    <w:rsid w:val="00BB0B3B"/>
    <w:rsid w:val="00BC3A01"/>
    <w:rsid w:val="00BC4D88"/>
    <w:rsid w:val="00BC6266"/>
    <w:rsid w:val="00BC7111"/>
    <w:rsid w:val="00BC71F5"/>
    <w:rsid w:val="00BD0B43"/>
    <w:rsid w:val="00BD2222"/>
    <w:rsid w:val="00BD23A0"/>
    <w:rsid w:val="00BD25ED"/>
    <w:rsid w:val="00BD65F8"/>
    <w:rsid w:val="00BD701E"/>
    <w:rsid w:val="00BE0D92"/>
    <w:rsid w:val="00BE370B"/>
    <w:rsid w:val="00BE4685"/>
    <w:rsid w:val="00BE6035"/>
    <w:rsid w:val="00BF27F5"/>
    <w:rsid w:val="00BF3332"/>
    <w:rsid w:val="00BF4778"/>
    <w:rsid w:val="00BF7136"/>
    <w:rsid w:val="00C00B76"/>
    <w:rsid w:val="00C0482F"/>
    <w:rsid w:val="00C06D70"/>
    <w:rsid w:val="00C12956"/>
    <w:rsid w:val="00C144EA"/>
    <w:rsid w:val="00C162AD"/>
    <w:rsid w:val="00C17D6F"/>
    <w:rsid w:val="00C17EFB"/>
    <w:rsid w:val="00C20702"/>
    <w:rsid w:val="00C27714"/>
    <w:rsid w:val="00C33957"/>
    <w:rsid w:val="00C34E17"/>
    <w:rsid w:val="00C359CF"/>
    <w:rsid w:val="00C370BB"/>
    <w:rsid w:val="00C415B8"/>
    <w:rsid w:val="00C460DB"/>
    <w:rsid w:val="00C50CEC"/>
    <w:rsid w:val="00C50DBE"/>
    <w:rsid w:val="00C538D1"/>
    <w:rsid w:val="00C606FD"/>
    <w:rsid w:val="00C607FB"/>
    <w:rsid w:val="00C6458C"/>
    <w:rsid w:val="00C64AB5"/>
    <w:rsid w:val="00C673F9"/>
    <w:rsid w:val="00C71B24"/>
    <w:rsid w:val="00C73719"/>
    <w:rsid w:val="00C76572"/>
    <w:rsid w:val="00C76693"/>
    <w:rsid w:val="00C76EE0"/>
    <w:rsid w:val="00C77034"/>
    <w:rsid w:val="00C8330C"/>
    <w:rsid w:val="00C85BFA"/>
    <w:rsid w:val="00C85EFE"/>
    <w:rsid w:val="00C87273"/>
    <w:rsid w:val="00C87C0C"/>
    <w:rsid w:val="00C934DE"/>
    <w:rsid w:val="00C93CB2"/>
    <w:rsid w:val="00C967DB"/>
    <w:rsid w:val="00CA13A3"/>
    <w:rsid w:val="00CA1E5E"/>
    <w:rsid w:val="00CA51AF"/>
    <w:rsid w:val="00CA5CB1"/>
    <w:rsid w:val="00CA61AC"/>
    <w:rsid w:val="00CA7211"/>
    <w:rsid w:val="00CA7C3E"/>
    <w:rsid w:val="00CB7AB1"/>
    <w:rsid w:val="00CC5163"/>
    <w:rsid w:val="00CC795D"/>
    <w:rsid w:val="00CD2995"/>
    <w:rsid w:val="00CD3BDA"/>
    <w:rsid w:val="00CD6451"/>
    <w:rsid w:val="00CF172E"/>
    <w:rsid w:val="00CF57EF"/>
    <w:rsid w:val="00CF7805"/>
    <w:rsid w:val="00D007F8"/>
    <w:rsid w:val="00D030C9"/>
    <w:rsid w:val="00D05A52"/>
    <w:rsid w:val="00D114C6"/>
    <w:rsid w:val="00D13BCF"/>
    <w:rsid w:val="00D142D0"/>
    <w:rsid w:val="00D145A0"/>
    <w:rsid w:val="00D23D90"/>
    <w:rsid w:val="00D24812"/>
    <w:rsid w:val="00D24933"/>
    <w:rsid w:val="00D26BF9"/>
    <w:rsid w:val="00D277B3"/>
    <w:rsid w:val="00D300DD"/>
    <w:rsid w:val="00D32D4A"/>
    <w:rsid w:val="00D32DC9"/>
    <w:rsid w:val="00D35168"/>
    <w:rsid w:val="00D35879"/>
    <w:rsid w:val="00D41A8B"/>
    <w:rsid w:val="00D46A7C"/>
    <w:rsid w:val="00D47210"/>
    <w:rsid w:val="00D54217"/>
    <w:rsid w:val="00D54E35"/>
    <w:rsid w:val="00D600A2"/>
    <w:rsid w:val="00D62977"/>
    <w:rsid w:val="00D62E8C"/>
    <w:rsid w:val="00D635A1"/>
    <w:rsid w:val="00D6406A"/>
    <w:rsid w:val="00D6411A"/>
    <w:rsid w:val="00D67ABF"/>
    <w:rsid w:val="00D70613"/>
    <w:rsid w:val="00D70BB8"/>
    <w:rsid w:val="00D749E6"/>
    <w:rsid w:val="00D82EE8"/>
    <w:rsid w:val="00D834E2"/>
    <w:rsid w:val="00D839E9"/>
    <w:rsid w:val="00D844EE"/>
    <w:rsid w:val="00D84608"/>
    <w:rsid w:val="00D847F8"/>
    <w:rsid w:val="00D90465"/>
    <w:rsid w:val="00D91B24"/>
    <w:rsid w:val="00D9364E"/>
    <w:rsid w:val="00D93900"/>
    <w:rsid w:val="00DA04DB"/>
    <w:rsid w:val="00DA46BA"/>
    <w:rsid w:val="00DB4FD3"/>
    <w:rsid w:val="00DB5B12"/>
    <w:rsid w:val="00DB772D"/>
    <w:rsid w:val="00DB7D74"/>
    <w:rsid w:val="00DC3268"/>
    <w:rsid w:val="00DC60DD"/>
    <w:rsid w:val="00DC65A4"/>
    <w:rsid w:val="00DD0213"/>
    <w:rsid w:val="00DD346F"/>
    <w:rsid w:val="00DD4E9E"/>
    <w:rsid w:val="00DE55BF"/>
    <w:rsid w:val="00DF1141"/>
    <w:rsid w:val="00DF2F86"/>
    <w:rsid w:val="00DF3644"/>
    <w:rsid w:val="00DF3DF5"/>
    <w:rsid w:val="00DF45A5"/>
    <w:rsid w:val="00DF4FD6"/>
    <w:rsid w:val="00DF63A6"/>
    <w:rsid w:val="00DF6493"/>
    <w:rsid w:val="00E00263"/>
    <w:rsid w:val="00E028CA"/>
    <w:rsid w:val="00E04892"/>
    <w:rsid w:val="00E04AF0"/>
    <w:rsid w:val="00E06632"/>
    <w:rsid w:val="00E12FD3"/>
    <w:rsid w:val="00E15A53"/>
    <w:rsid w:val="00E22816"/>
    <w:rsid w:val="00E22AAE"/>
    <w:rsid w:val="00E2313D"/>
    <w:rsid w:val="00E32CC6"/>
    <w:rsid w:val="00E3301B"/>
    <w:rsid w:val="00E33513"/>
    <w:rsid w:val="00E37B98"/>
    <w:rsid w:val="00E406B4"/>
    <w:rsid w:val="00E40EAA"/>
    <w:rsid w:val="00E41D26"/>
    <w:rsid w:val="00E43F3A"/>
    <w:rsid w:val="00E45B15"/>
    <w:rsid w:val="00E45D73"/>
    <w:rsid w:val="00E50313"/>
    <w:rsid w:val="00E50E0A"/>
    <w:rsid w:val="00E51389"/>
    <w:rsid w:val="00E53BB2"/>
    <w:rsid w:val="00E53C70"/>
    <w:rsid w:val="00E53E27"/>
    <w:rsid w:val="00E54D41"/>
    <w:rsid w:val="00E576C6"/>
    <w:rsid w:val="00E61713"/>
    <w:rsid w:val="00E63CEB"/>
    <w:rsid w:val="00E63CEF"/>
    <w:rsid w:val="00E6411D"/>
    <w:rsid w:val="00E6496C"/>
    <w:rsid w:val="00E65D5E"/>
    <w:rsid w:val="00E67C6B"/>
    <w:rsid w:val="00E707D9"/>
    <w:rsid w:val="00E7569C"/>
    <w:rsid w:val="00E76516"/>
    <w:rsid w:val="00E778FE"/>
    <w:rsid w:val="00E8553F"/>
    <w:rsid w:val="00E85D46"/>
    <w:rsid w:val="00E87066"/>
    <w:rsid w:val="00E94234"/>
    <w:rsid w:val="00EA1562"/>
    <w:rsid w:val="00EA68CE"/>
    <w:rsid w:val="00EA6F1B"/>
    <w:rsid w:val="00EB1068"/>
    <w:rsid w:val="00EB1C45"/>
    <w:rsid w:val="00EB3313"/>
    <w:rsid w:val="00EB3DC8"/>
    <w:rsid w:val="00EB51EB"/>
    <w:rsid w:val="00EB759F"/>
    <w:rsid w:val="00EB7D97"/>
    <w:rsid w:val="00EB7E89"/>
    <w:rsid w:val="00EC4F96"/>
    <w:rsid w:val="00EC677A"/>
    <w:rsid w:val="00ED4573"/>
    <w:rsid w:val="00EE071A"/>
    <w:rsid w:val="00EF284E"/>
    <w:rsid w:val="00EF4FBD"/>
    <w:rsid w:val="00EF5C8B"/>
    <w:rsid w:val="00EF7AC2"/>
    <w:rsid w:val="00F02941"/>
    <w:rsid w:val="00F11939"/>
    <w:rsid w:val="00F123FF"/>
    <w:rsid w:val="00F205DE"/>
    <w:rsid w:val="00F25445"/>
    <w:rsid w:val="00F322A8"/>
    <w:rsid w:val="00F33DB5"/>
    <w:rsid w:val="00F3436F"/>
    <w:rsid w:val="00F45927"/>
    <w:rsid w:val="00F45D48"/>
    <w:rsid w:val="00F651ED"/>
    <w:rsid w:val="00F65D4B"/>
    <w:rsid w:val="00F727A4"/>
    <w:rsid w:val="00F7577A"/>
    <w:rsid w:val="00F767A1"/>
    <w:rsid w:val="00F771BD"/>
    <w:rsid w:val="00F83EDB"/>
    <w:rsid w:val="00F91619"/>
    <w:rsid w:val="00F93094"/>
    <w:rsid w:val="00F9400E"/>
    <w:rsid w:val="00FA0FDA"/>
    <w:rsid w:val="00FA1C07"/>
    <w:rsid w:val="00FA48E3"/>
    <w:rsid w:val="00FA4E88"/>
    <w:rsid w:val="00FA7368"/>
    <w:rsid w:val="00FB0A20"/>
    <w:rsid w:val="00FB188D"/>
    <w:rsid w:val="00FB2CBD"/>
    <w:rsid w:val="00FB4568"/>
    <w:rsid w:val="00FB54DD"/>
    <w:rsid w:val="00FB634F"/>
    <w:rsid w:val="00FB6A97"/>
    <w:rsid w:val="00FC01A6"/>
    <w:rsid w:val="00FC2B68"/>
    <w:rsid w:val="00FC3F29"/>
    <w:rsid w:val="00FD12BA"/>
    <w:rsid w:val="00FD1524"/>
    <w:rsid w:val="00FD20C3"/>
    <w:rsid w:val="00FD3C16"/>
    <w:rsid w:val="00FD7D7E"/>
    <w:rsid w:val="00FE412B"/>
    <w:rsid w:val="00FF2294"/>
    <w:rsid w:val="00FF2627"/>
    <w:rsid w:val="00FF4725"/>
    <w:rsid w:val="00FF5E0D"/>
    <w:rsid w:val="00FF72A3"/>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580AE9F5"/>
  <w15:docId w15:val="{F664BA86-AF2E-43F9-9494-8ADA7D02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4A6"/>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uiPriority w:val="99"/>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normaltextrun">
    <w:name w:val="normaltextrun"/>
    <w:basedOn w:val="DefaultParagraphFont"/>
    <w:rsid w:val="00BE370B"/>
  </w:style>
  <w:style w:type="character" w:customStyle="1" w:styleId="eop">
    <w:name w:val="eop"/>
    <w:basedOn w:val="DefaultParagraphFont"/>
    <w:rsid w:val="00BE370B"/>
  </w:style>
  <w:style w:type="paragraph" w:styleId="Revision">
    <w:name w:val="Revision"/>
    <w:hidden/>
    <w:uiPriority w:val="99"/>
    <w:semiHidden/>
    <w:rsid w:val="003C1C0E"/>
    <w:rPr>
      <w:rFonts w:ascii="Amnesty Trade Gothic" w:hAnsi="Amnesty Trade Gothic"/>
      <w:color w:val="000000"/>
      <w:sz w:val="18"/>
      <w:szCs w:val="24"/>
      <w:lang w:eastAsia="ar-SA"/>
    </w:rPr>
  </w:style>
  <w:style w:type="paragraph" w:customStyle="1" w:styleId="paragraph">
    <w:name w:val="paragraph"/>
    <w:basedOn w:val="Normal"/>
    <w:rsid w:val="006B09FC"/>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6341">
      <w:bodyDiv w:val="1"/>
      <w:marLeft w:val="0"/>
      <w:marRight w:val="0"/>
      <w:marTop w:val="0"/>
      <w:marBottom w:val="0"/>
      <w:divBdr>
        <w:top w:val="none" w:sz="0" w:space="0" w:color="auto"/>
        <w:left w:val="none" w:sz="0" w:space="0" w:color="auto"/>
        <w:bottom w:val="none" w:sz="0" w:space="0" w:color="auto"/>
        <w:right w:val="none" w:sz="0" w:space="0" w:color="auto"/>
      </w:divBdr>
      <w:divsChild>
        <w:div w:id="67846841">
          <w:marLeft w:val="0"/>
          <w:marRight w:val="0"/>
          <w:marTop w:val="0"/>
          <w:marBottom w:val="0"/>
          <w:divBdr>
            <w:top w:val="single" w:sz="2" w:space="0" w:color="000000"/>
            <w:left w:val="single" w:sz="2" w:space="0" w:color="000000"/>
            <w:bottom w:val="single" w:sz="2" w:space="0" w:color="000000"/>
            <w:right w:val="single" w:sz="2" w:space="0" w:color="000000"/>
          </w:divBdr>
          <w:divsChild>
            <w:div w:id="13746900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99666558">
          <w:marLeft w:val="0"/>
          <w:marRight w:val="0"/>
          <w:marTop w:val="0"/>
          <w:marBottom w:val="0"/>
          <w:divBdr>
            <w:top w:val="single" w:sz="2" w:space="0" w:color="000000"/>
            <w:left w:val="single" w:sz="2" w:space="0" w:color="000000"/>
            <w:bottom w:val="single" w:sz="2" w:space="0" w:color="000000"/>
            <w:right w:val="single" w:sz="2" w:space="0" w:color="000000"/>
          </w:divBdr>
          <w:divsChild>
            <w:div w:id="13138274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95497976">
      <w:bodyDiv w:val="1"/>
      <w:marLeft w:val="0"/>
      <w:marRight w:val="0"/>
      <w:marTop w:val="0"/>
      <w:marBottom w:val="0"/>
      <w:divBdr>
        <w:top w:val="none" w:sz="0" w:space="0" w:color="auto"/>
        <w:left w:val="none" w:sz="0" w:space="0" w:color="auto"/>
        <w:bottom w:val="none" w:sz="0" w:space="0" w:color="auto"/>
        <w:right w:val="none" w:sz="0" w:space="0" w:color="auto"/>
      </w:divBdr>
      <w:divsChild>
        <w:div w:id="879896267">
          <w:marLeft w:val="0"/>
          <w:marRight w:val="0"/>
          <w:marTop w:val="0"/>
          <w:marBottom w:val="0"/>
          <w:divBdr>
            <w:top w:val="single" w:sz="2" w:space="0" w:color="000000"/>
            <w:left w:val="single" w:sz="2" w:space="0" w:color="000000"/>
            <w:bottom w:val="single" w:sz="2" w:space="0" w:color="000000"/>
            <w:right w:val="single" w:sz="2" w:space="0" w:color="000000"/>
          </w:divBdr>
          <w:divsChild>
            <w:div w:id="18890251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62538815">
          <w:marLeft w:val="0"/>
          <w:marRight w:val="0"/>
          <w:marTop w:val="0"/>
          <w:marBottom w:val="0"/>
          <w:divBdr>
            <w:top w:val="single" w:sz="2" w:space="0" w:color="000000"/>
            <w:left w:val="single" w:sz="2" w:space="0" w:color="000000"/>
            <w:bottom w:val="single" w:sz="2" w:space="0" w:color="000000"/>
            <w:right w:val="single" w:sz="2" w:space="0" w:color="000000"/>
          </w:divBdr>
          <w:divsChild>
            <w:div w:id="13018397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mnesty.org/en/latest/press-release/2021/05/drc-state-of-siege-must-not-further-undermine-human-righ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mbardcusa.org/contact-us/" TargetMode="External"/><Relationship Id="rId2" Type="http://schemas.openxmlformats.org/officeDocument/2006/relationships/customXml" Target="../customXml/item2.xml"/><Relationship Id="rId16" Type="http://schemas.openxmlformats.org/officeDocument/2006/relationships/hyperlink" Target="mailto:ambassade@ambardcus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secretariat.cab.gp.nk@gmail.com"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5dbeddb0-8155-4a01-a0d3-52672497ea5b"/>
    <Taal xmlns="5dbeddb0-8155-4a01-a0d3-52672497ea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F0E9E5CB7C724AB299DDFE8B527865" ma:contentTypeVersion="7" ma:contentTypeDescription="Создание документа." ma:contentTypeScope="" ma:versionID="8ed1fc041c962e25fdbe8cbf938393de">
  <xsd:schema xmlns:xsd="http://www.w3.org/2001/XMLSchema" xmlns:xs="http://www.w3.org/2001/XMLSchema" xmlns:p="http://schemas.microsoft.com/office/2006/metadata/properties" xmlns:ns2="df225070-3c49-464d-a55a-434c9bef165c" xmlns:ns3="5dbeddb0-8155-4a01-a0d3-52672497ea5b" targetNamespace="http://schemas.microsoft.com/office/2006/metadata/properties" ma:root="true" ma:fieldsID="c72415bf8030ee2c4c5e3963301a8874" ns2:_="" ns3:_="">
    <xsd:import namespace="df225070-3c49-464d-a55a-434c9bef165c"/>
    <xsd:import namespace="5dbeddb0-8155-4a01-a0d3-52672497e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type" minOccurs="0"/>
                <xsd:element ref="ns3:Ta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5070-3c49-464d-a55a-434c9bef165c"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beddb0-8155-4a01-a0d3-52672497e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type" ma:index="12" nillable="true" ma:displayName="Documenttype" ma:format="Dropdown" ma:internalName="Documenttype">
      <xsd:complexType>
        <xsd:complexContent>
          <xsd:extension base="dms:MultiChoice">
            <xsd:sequence>
              <xsd:element name="Value" maxOccurs="unbounded" minOccurs="0" nillable="true">
                <xsd:simpleType>
                  <xsd:restriction base="dms:Choice">
                    <xsd:enumeration value="Persbericht"/>
                    <xsd:enumeration value="Petitie"/>
                    <xsd:enumeration value="Brief algemeen"/>
                    <xsd:enumeration value="Presentatie"/>
                    <xsd:enumeration value="Vacature"/>
                    <xsd:enumeration value="Verslag"/>
                    <xsd:enumeration value="Spoedactie"/>
                    <xsd:enumeration value="Fax"/>
                    <xsd:enumeration value="Contract"/>
                  </xsd:restriction>
                </xsd:simpleType>
              </xsd:element>
            </xsd:sequence>
          </xsd:extension>
        </xsd:complexContent>
      </xsd:complexType>
    </xsd:element>
    <xsd:element name="Taal" ma:index="14" nillable="true" ma:displayName="Taal" ma:format="Dropdown" ma:internalName="Taal">
      <xsd:simpleType>
        <xsd:restriction base="dms:Choice">
          <xsd:enumeration value="Nederlands"/>
          <xsd:enumeration value="Engels"/>
          <xsd:enumeration value="Frans"/>
          <xsd:enumeration value="Du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B2C36-059A-4237-8CD3-6801E7140A12}">
  <ds:schemaRefs>
    <ds:schemaRef ds:uri="http://schemas.microsoft.com/office/2006/metadata/properties"/>
    <ds:schemaRef ds:uri="http://schemas.microsoft.com/office/infopath/2007/PartnerControls"/>
    <ds:schemaRef ds:uri="5dbeddb0-8155-4a01-a0d3-52672497ea5b"/>
  </ds:schemaRefs>
</ds:datastoreItem>
</file>

<file path=customXml/itemProps2.xml><?xml version="1.0" encoding="utf-8"?>
<ds:datastoreItem xmlns:ds="http://schemas.openxmlformats.org/officeDocument/2006/customXml" ds:itemID="{F40B939D-9EC4-49B9-A893-D64E06B23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5070-3c49-464d-a55a-434c9bef165c"/>
    <ds:schemaRef ds:uri="5dbeddb0-8155-4a01-a0d3-52672497e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39072-9DDF-425C-9B11-428599B27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Rumu</dc:creator>
  <cp:lastModifiedBy>Nery Chavez</cp:lastModifiedBy>
  <cp:revision>2</cp:revision>
  <cp:lastPrinted>2019-01-25T20:51:00Z</cp:lastPrinted>
  <dcterms:created xsi:type="dcterms:W3CDTF">2021-12-14T22:05:00Z</dcterms:created>
  <dcterms:modified xsi:type="dcterms:W3CDTF">2021-12-14T22:05:00Z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0x01010012F0E9E5CB7C724AB299DDFE8B527865</vt:lpwstr>
  </property>
</Properties>
</file>