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BA403A" w:rsidRDefault="0034128A" w:rsidP="003224F0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BA403A">
        <w:rPr>
          <w:rFonts w:cs="Arial"/>
          <w:sz w:val="60"/>
          <w:szCs w:val="60"/>
          <w:highlight w:val="yellow"/>
        </w:rPr>
        <w:t>URGENT ACTION</w:t>
      </w:r>
    </w:p>
    <w:p w14:paraId="76BC4611" w14:textId="77777777" w:rsidR="005D2C37" w:rsidRPr="003224F0" w:rsidRDefault="005D2C37" w:rsidP="003224F0">
      <w:pPr>
        <w:pStyle w:val="Default"/>
        <w:rPr>
          <w:b/>
          <w:sz w:val="16"/>
          <w:szCs w:val="16"/>
        </w:rPr>
      </w:pPr>
    </w:p>
    <w:p w14:paraId="48ED1961" w14:textId="3BD1DA53" w:rsidR="0034128A" w:rsidRPr="00BA403A" w:rsidRDefault="009B6EC3" w:rsidP="003224F0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BA403A">
        <w:rPr>
          <w:rFonts w:ascii="Arial" w:hAnsi="Arial" w:cs="Arial"/>
          <w:b/>
          <w:sz w:val="34"/>
          <w:szCs w:val="34"/>
          <w:lang w:eastAsia="es-MX"/>
        </w:rPr>
        <w:t xml:space="preserve">WHISTLEBLOWER FACES </w:t>
      </w:r>
      <w:r w:rsidR="00CE58FB" w:rsidRPr="00BA403A">
        <w:rPr>
          <w:rFonts w:ascii="Arial" w:hAnsi="Arial" w:cs="Arial"/>
          <w:b/>
          <w:sz w:val="34"/>
          <w:szCs w:val="34"/>
          <w:lang w:eastAsia="es-MX"/>
        </w:rPr>
        <w:t>5</w:t>
      </w:r>
      <w:r w:rsidR="00B623E4" w:rsidRPr="00BA403A">
        <w:rPr>
          <w:rFonts w:ascii="Arial" w:hAnsi="Arial" w:cs="Arial"/>
          <w:b/>
          <w:sz w:val="34"/>
          <w:szCs w:val="34"/>
          <w:lang w:eastAsia="es-MX"/>
        </w:rPr>
        <w:t xml:space="preserve">-YEAR </w:t>
      </w:r>
      <w:r w:rsidR="00474E52" w:rsidRPr="00BA403A">
        <w:rPr>
          <w:rFonts w:ascii="Arial" w:hAnsi="Arial" w:cs="Arial"/>
          <w:b/>
          <w:sz w:val="34"/>
          <w:szCs w:val="34"/>
          <w:lang w:eastAsia="es-MX"/>
        </w:rPr>
        <w:t>IMPRISONMENT</w:t>
      </w:r>
    </w:p>
    <w:p w14:paraId="20211525" w14:textId="7373444D" w:rsidR="00444D6A" w:rsidRPr="003224F0" w:rsidRDefault="06F15F30" w:rsidP="003224F0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proofErr w:type="spellStart"/>
      <w:r w:rsidRPr="003224F0">
        <w:rPr>
          <w:rFonts w:ascii="Arial" w:hAnsi="Arial" w:cs="Arial"/>
          <w:b/>
          <w:bCs/>
          <w:sz w:val="22"/>
          <w:szCs w:val="22"/>
          <w:lang w:eastAsia="es-MX"/>
        </w:rPr>
        <w:t>Ravo</w:t>
      </w:r>
      <w:proofErr w:type="spellEnd"/>
      <w:r w:rsidRPr="003224F0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Pr="003224F0">
        <w:rPr>
          <w:rFonts w:ascii="Arial" w:hAnsi="Arial" w:cs="Arial"/>
          <w:b/>
          <w:bCs/>
          <w:sz w:val="22"/>
          <w:szCs w:val="22"/>
          <w:lang w:eastAsia="es-MX"/>
        </w:rPr>
        <w:t>Ramasomanana</w:t>
      </w:r>
      <w:proofErr w:type="spellEnd"/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, a former employee of the </w:t>
      </w:r>
      <w:r w:rsidR="00474E52" w:rsidRPr="003224F0">
        <w:rPr>
          <w:rFonts w:ascii="Arial" w:hAnsi="Arial" w:cs="Arial"/>
          <w:b/>
          <w:sz w:val="22"/>
          <w:szCs w:val="22"/>
          <w:lang w:eastAsia="es-MX"/>
        </w:rPr>
        <w:t>Ministry of Public Health</w:t>
      </w:r>
      <w:r w:rsidR="001D576C" w:rsidRPr="003224F0">
        <w:rPr>
          <w:rFonts w:ascii="Arial" w:hAnsi="Arial" w:cs="Arial"/>
          <w:b/>
          <w:sz w:val="22"/>
          <w:szCs w:val="22"/>
          <w:lang w:eastAsia="es-MX"/>
        </w:rPr>
        <w:t>,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 is facing imprisonment of up to 5 years</w:t>
      </w:r>
      <w:r w:rsidR="00F60356" w:rsidRPr="003224F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731E8" w:rsidRPr="003224F0">
        <w:rPr>
          <w:rFonts w:ascii="Arial" w:hAnsi="Arial" w:cs="Arial"/>
          <w:b/>
          <w:sz w:val="22"/>
          <w:szCs w:val="22"/>
          <w:lang w:eastAsia="es-MX"/>
        </w:rPr>
        <w:t>for</w:t>
      </w:r>
      <w:r w:rsidR="00F60356" w:rsidRPr="003224F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5562E617" w:rsidRPr="003224F0">
        <w:rPr>
          <w:rFonts w:ascii="Arial" w:hAnsi="Arial" w:cs="Arial"/>
          <w:b/>
          <w:bCs/>
          <w:sz w:val="22"/>
          <w:szCs w:val="22"/>
          <w:lang w:eastAsia="es-MX"/>
        </w:rPr>
        <w:t>threatening public order and security</w:t>
      </w:r>
      <w:r w:rsidR="007731E8" w:rsidRPr="003224F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6E7E37AD" w:rsidRPr="003224F0">
        <w:rPr>
          <w:rFonts w:ascii="Arial" w:hAnsi="Arial" w:cs="Arial"/>
          <w:b/>
          <w:bCs/>
          <w:sz w:val="22"/>
          <w:szCs w:val="22"/>
          <w:lang w:eastAsia="es-MX"/>
        </w:rPr>
        <w:t>and inciting political unrest and hate</w:t>
      </w:r>
      <w:r w:rsidR="007731E8" w:rsidRPr="003224F0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20724B" w:rsidRPr="003224F0">
        <w:rPr>
          <w:rFonts w:ascii="Arial" w:hAnsi="Arial" w:cs="Arial"/>
          <w:b/>
          <w:sz w:val="22"/>
          <w:szCs w:val="22"/>
          <w:lang w:eastAsia="es-MX"/>
        </w:rPr>
        <w:t>after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 post</w:t>
      </w:r>
      <w:r w:rsidR="0020724B" w:rsidRPr="003224F0">
        <w:rPr>
          <w:rFonts w:ascii="Arial" w:hAnsi="Arial" w:cs="Arial"/>
          <w:b/>
          <w:sz w:val="22"/>
          <w:szCs w:val="22"/>
          <w:lang w:eastAsia="es-MX"/>
        </w:rPr>
        <w:t>ing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 a video on social media </w:t>
      </w:r>
      <w:r w:rsidR="009B3DD6" w:rsidRPr="003224F0">
        <w:rPr>
          <w:rFonts w:ascii="Arial" w:hAnsi="Arial" w:cs="Arial"/>
          <w:b/>
          <w:sz w:val="22"/>
          <w:szCs w:val="22"/>
          <w:lang w:eastAsia="es-MX"/>
        </w:rPr>
        <w:t xml:space="preserve">in April 2021 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implicating the </w:t>
      </w:r>
      <w:r w:rsidR="009179F7" w:rsidRPr="003224F0">
        <w:rPr>
          <w:rFonts w:ascii="Arial" w:hAnsi="Arial" w:cs="Arial"/>
          <w:b/>
          <w:sz w:val="22"/>
          <w:szCs w:val="22"/>
          <w:lang w:eastAsia="es-MX"/>
        </w:rPr>
        <w:t>M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inistry </w:t>
      </w:r>
      <w:r w:rsidR="001E4E63" w:rsidRPr="003224F0">
        <w:rPr>
          <w:rFonts w:ascii="Arial" w:hAnsi="Arial" w:cs="Arial"/>
          <w:b/>
          <w:sz w:val="22"/>
          <w:szCs w:val="22"/>
          <w:lang w:eastAsia="es-MX"/>
        </w:rPr>
        <w:t>of Public Health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C1299" w:rsidRPr="003224F0">
        <w:rPr>
          <w:rFonts w:ascii="Arial" w:hAnsi="Arial" w:cs="Arial"/>
          <w:b/>
          <w:sz w:val="22"/>
          <w:szCs w:val="22"/>
          <w:lang w:eastAsia="es-MX"/>
        </w:rPr>
        <w:t>in</w:t>
      </w:r>
      <w:r w:rsidR="00D26B04" w:rsidRPr="003224F0">
        <w:rPr>
          <w:rFonts w:ascii="Arial" w:hAnsi="Arial" w:cs="Arial"/>
          <w:b/>
          <w:sz w:val="22"/>
          <w:szCs w:val="22"/>
          <w:lang w:eastAsia="es-MX"/>
        </w:rPr>
        <w:t xml:space="preserve"> corruption</w:t>
      </w:r>
      <w:r w:rsidR="00A04C24" w:rsidRPr="003224F0">
        <w:rPr>
          <w:rFonts w:ascii="Arial" w:hAnsi="Arial" w:cs="Arial"/>
          <w:b/>
          <w:sz w:val="22"/>
          <w:szCs w:val="22"/>
          <w:lang w:eastAsia="es-MX"/>
        </w:rPr>
        <w:t xml:space="preserve"> allegations</w:t>
      </w:r>
      <w:r w:rsidR="00586DAE" w:rsidRPr="003224F0">
        <w:rPr>
          <w:rFonts w:ascii="Arial" w:hAnsi="Arial" w:cs="Arial"/>
          <w:b/>
          <w:sz w:val="22"/>
          <w:szCs w:val="22"/>
          <w:lang w:eastAsia="es-MX"/>
        </w:rPr>
        <w:t>.</w:t>
      </w:r>
      <w:r w:rsidR="008E49A6" w:rsidRPr="003224F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35F30" w:rsidRPr="003224F0">
        <w:rPr>
          <w:rFonts w:ascii="Arial" w:hAnsi="Arial" w:cs="Arial"/>
          <w:b/>
          <w:sz w:val="22"/>
          <w:szCs w:val="22"/>
          <w:lang w:eastAsia="es-MX"/>
        </w:rPr>
        <w:t xml:space="preserve">He has disclosed information of public interest. Such disclosures are protected under the rights to information and freedom of expression. </w:t>
      </w:r>
      <w:r w:rsidR="008E49A6" w:rsidRPr="003224F0">
        <w:rPr>
          <w:rFonts w:ascii="Arial" w:hAnsi="Arial" w:cs="Arial"/>
          <w:b/>
          <w:sz w:val="22"/>
          <w:szCs w:val="22"/>
          <w:lang w:eastAsia="es-MX"/>
        </w:rPr>
        <w:t xml:space="preserve">The authorities must </w:t>
      </w:r>
      <w:r w:rsidR="00A04C24" w:rsidRPr="003224F0">
        <w:rPr>
          <w:rFonts w:ascii="Arial" w:hAnsi="Arial" w:cs="Arial"/>
          <w:b/>
          <w:sz w:val="22"/>
          <w:szCs w:val="22"/>
          <w:lang w:eastAsia="es-MX"/>
        </w:rPr>
        <w:t xml:space="preserve">immediately </w:t>
      </w:r>
      <w:r w:rsidR="00BA3E70" w:rsidRPr="003224F0">
        <w:rPr>
          <w:rFonts w:ascii="Arial" w:hAnsi="Arial" w:cs="Arial"/>
          <w:b/>
          <w:sz w:val="22"/>
          <w:szCs w:val="22"/>
          <w:lang w:eastAsia="es-MX"/>
        </w:rPr>
        <w:t xml:space="preserve">drop all charges against </w:t>
      </w:r>
      <w:proofErr w:type="spellStart"/>
      <w:r w:rsidR="00BA3E70" w:rsidRPr="003224F0">
        <w:rPr>
          <w:rFonts w:ascii="Arial" w:hAnsi="Arial" w:cs="Arial"/>
          <w:b/>
          <w:sz w:val="22"/>
          <w:szCs w:val="22"/>
          <w:lang w:eastAsia="es-MX"/>
        </w:rPr>
        <w:t>Ravo</w:t>
      </w:r>
      <w:proofErr w:type="spellEnd"/>
      <w:r w:rsidR="00BA3E70" w:rsidRPr="003224F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BA3E70" w:rsidRPr="003224F0">
        <w:rPr>
          <w:rFonts w:ascii="Arial" w:hAnsi="Arial" w:cs="Arial"/>
          <w:b/>
          <w:sz w:val="22"/>
          <w:szCs w:val="22"/>
          <w:lang w:eastAsia="es-MX"/>
        </w:rPr>
        <w:t>Ramasomanana</w:t>
      </w:r>
      <w:proofErr w:type="spellEnd"/>
      <w:r w:rsidR="00BA3E70" w:rsidRPr="003224F0">
        <w:rPr>
          <w:rFonts w:ascii="Arial" w:hAnsi="Arial" w:cs="Arial"/>
          <w:b/>
          <w:sz w:val="22"/>
          <w:szCs w:val="22"/>
          <w:lang w:eastAsia="es-MX"/>
        </w:rPr>
        <w:t xml:space="preserve"> and ensure he is able to </w:t>
      </w:r>
      <w:r w:rsidR="00245657" w:rsidRPr="003224F0">
        <w:rPr>
          <w:rFonts w:ascii="Arial" w:hAnsi="Arial" w:cs="Arial"/>
          <w:b/>
          <w:sz w:val="22"/>
          <w:szCs w:val="22"/>
          <w:lang w:eastAsia="es-MX"/>
        </w:rPr>
        <w:t xml:space="preserve">freely </w:t>
      </w:r>
      <w:r w:rsidR="00BA3E70" w:rsidRPr="003224F0">
        <w:rPr>
          <w:rFonts w:ascii="Arial" w:hAnsi="Arial" w:cs="Arial"/>
          <w:b/>
          <w:sz w:val="22"/>
          <w:szCs w:val="22"/>
          <w:lang w:eastAsia="es-MX"/>
        </w:rPr>
        <w:t xml:space="preserve">exercise his right to freedom of expression without </w:t>
      </w:r>
      <w:r w:rsidR="00245657" w:rsidRPr="003224F0">
        <w:rPr>
          <w:rFonts w:ascii="Arial" w:hAnsi="Arial" w:cs="Arial"/>
          <w:b/>
          <w:sz w:val="22"/>
          <w:szCs w:val="22"/>
          <w:lang w:eastAsia="es-MX"/>
        </w:rPr>
        <w:t xml:space="preserve">any </w:t>
      </w:r>
      <w:r w:rsidR="00346061" w:rsidRPr="003224F0">
        <w:rPr>
          <w:rFonts w:ascii="Arial" w:hAnsi="Arial" w:cs="Arial"/>
          <w:b/>
          <w:sz w:val="22"/>
          <w:szCs w:val="22"/>
          <w:lang w:eastAsia="es-MX"/>
        </w:rPr>
        <w:t>reprisals</w:t>
      </w:r>
      <w:r w:rsidR="00245657" w:rsidRPr="003224F0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5217CC85" w14:textId="77777777" w:rsidR="005D2C37" w:rsidRPr="00BA403A" w:rsidRDefault="005D2C37" w:rsidP="003224F0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760DDE4F" w14:textId="2A329000" w:rsidR="005D2C37" w:rsidRPr="003224F0" w:rsidRDefault="005D2C37" w:rsidP="003224F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3224F0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23BC7135" w14:textId="77777777" w:rsidR="00130DEF" w:rsidRPr="00130DEF" w:rsidRDefault="00130DEF" w:rsidP="00130DEF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130DEF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130DEF">
        <w:rPr>
          <w:rFonts w:ascii="Arial" w:hAnsi="Arial" w:cs="Arial"/>
          <w:sz w:val="20"/>
          <w:szCs w:val="20"/>
        </w:rPr>
        <w:t>Tweet</w:t>
      </w:r>
      <w:proofErr w:type="gramEnd"/>
      <w:r w:rsidRPr="00130DEF">
        <w:rPr>
          <w:rFonts w:ascii="Arial" w:hAnsi="Arial" w:cs="Arial"/>
          <w:sz w:val="20"/>
          <w:szCs w:val="20"/>
        </w:rPr>
        <w:t> them. </w:t>
      </w:r>
    </w:p>
    <w:p w14:paraId="0F4FBC5F" w14:textId="1530DB7D" w:rsidR="00130DEF" w:rsidRPr="00130DEF" w:rsidRDefault="00130DEF" w:rsidP="00130DEF">
      <w:pPr>
        <w:widowControl/>
        <w:numPr>
          <w:ilvl w:val="0"/>
          <w:numId w:val="26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130DEF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130DEF">
        <w:rPr>
          <w:rFonts w:ascii="Arial" w:hAnsi="Arial" w:cs="Arial"/>
          <w:sz w:val="20"/>
          <w:szCs w:val="20"/>
        </w:rPr>
        <w:t> to let us know the actions you took on </w:t>
      </w:r>
      <w:r w:rsidRPr="00130DEF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111</w:t>
      </w:r>
      <w:r w:rsidRPr="00130DE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130DEF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3091F4CF" w14:textId="77777777" w:rsidR="005D2C37" w:rsidRPr="003224F0" w:rsidRDefault="005D2C37" w:rsidP="00322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08DF7E08" w14:textId="77777777" w:rsidR="00BA403A" w:rsidRDefault="00BA403A" w:rsidP="00BA403A">
      <w:pPr>
        <w:spacing w:after="0" w:line="240" w:lineRule="auto"/>
        <w:rPr>
          <w:rFonts w:ascii="Arial" w:hAnsi="Arial" w:cs="Arial"/>
          <w:b/>
          <w:bCs/>
          <w:iCs/>
          <w:szCs w:val="18"/>
          <w:lang w:val="en-US"/>
        </w:rPr>
        <w:sectPr w:rsidR="00BA403A" w:rsidSect="003224F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6E7ABE6E" w14:textId="033AFBEE" w:rsidR="009211BC" w:rsidRPr="003224F0" w:rsidRDefault="00135EF4" w:rsidP="00BA403A">
      <w:pPr>
        <w:spacing w:after="0" w:line="240" w:lineRule="auto"/>
        <w:rPr>
          <w:rFonts w:ascii="Arial" w:hAnsi="Arial" w:cs="Arial"/>
          <w:b/>
          <w:bCs/>
          <w:iCs/>
          <w:szCs w:val="18"/>
          <w:lang w:val="en-US"/>
        </w:rPr>
      </w:pPr>
      <w:r w:rsidRPr="003224F0">
        <w:rPr>
          <w:rFonts w:ascii="Arial" w:hAnsi="Arial" w:cs="Arial"/>
          <w:b/>
          <w:bCs/>
          <w:iCs/>
          <w:szCs w:val="18"/>
          <w:lang w:val="en-US"/>
        </w:rPr>
        <w:t>Minister of Justice</w:t>
      </w:r>
    </w:p>
    <w:p w14:paraId="01123D96" w14:textId="1DA9F149" w:rsidR="00533CDD" w:rsidRPr="003224F0" w:rsidRDefault="00533CDD" w:rsidP="00BA403A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proofErr w:type="spellStart"/>
      <w:r w:rsidRPr="003224F0">
        <w:rPr>
          <w:rFonts w:ascii="Arial" w:hAnsi="Arial" w:cs="Arial"/>
          <w:iCs/>
          <w:szCs w:val="18"/>
          <w:lang w:val="en-US"/>
        </w:rPr>
        <w:t>Herilaza</w:t>
      </w:r>
      <w:proofErr w:type="spellEnd"/>
      <w:r w:rsidRPr="003224F0">
        <w:rPr>
          <w:rFonts w:ascii="Arial" w:hAnsi="Arial" w:cs="Arial"/>
          <w:iCs/>
          <w:szCs w:val="18"/>
          <w:lang w:val="en-US"/>
        </w:rPr>
        <w:t xml:space="preserve"> </w:t>
      </w:r>
      <w:proofErr w:type="spellStart"/>
      <w:r w:rsidRPr="003224F0">
        <w:rPr>
          <w:rFonts w:ascii="Arial" w:hAnsi="Arial" w:cs="Arial"/>
          <w:iCs/>
          <w:szCs w:val="18"/>
          <w:lang w:val="en-US"/>
        </w:rPr>
        <w:t>I</w:t>
      </w:r>
      <w:r w:rsidR="00DD419D" w:rsidRPr="003224F0">
        <w:rPr>
          <w:rFonts w:ascii="Arial" w:hAnsi="Arial" w:cs="Arial"/>
          <w:iCs/>
          <w:szCs w:val="18"/>
          <w:lang w:val="en-US"/>
        </w:rPr>
        <w:t>mbiki</w:t>
      </w:r>
      <w:proofErr w:type="spellEnd"/>
    </w:p>
    <w:p w14:paraId="6EE58FE8" w14:textId="47A787D1" w:rsidR="009211BC" w:rsidRPr="003224F0" w:rsidRDefault="009211BC" w:rsidP="00BA403A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3224F0">
        <w:rPr>
          <w:rFonts w:ascii="Arial" w:hAnsi="Arial" w:cs="Arial"/>
          <w:iCs/>
          <w:szCs w:val="18"/>
          <w:lang w:val="en-US"/>
        </w:rPr>
        <w:t xml:space="preserve">43 Rue Joel </w:t>
      </w:r>
      <w:proofErr w:type="spellStart"/>
      <w:r w:rsidRPr="003224F0">
        <w:rPr>
          <w:rFonts w:ascii="Arial" w:hAnsi="Arial" w:cs="Arial"/>
          <w:iCs/>
          <w:szCs w:val="18"/>
          <w:lang w:val="en-US"/>
        </w:rPr>
        <w:t>Rakotomolala</w:t>
      </w:r>
      <w:proofErr w:type="spellEnd"/>
    </w:p>
    <w:p w14:paraId="76E9D993" w14:textId="77777777" w:rsidR="003224F0" w:rsidRDefault="009211BC" w:rsidP="00BA403A">
      <w:pPr>
        <w:spacing w:after="0" w:line="240" w:lineRule="auto"/>
        <w:rPr>
          <w:rFonts w:ascii="Arial" w:hAnsi="Arial" w:cs="Arial"/>
          <w:b/>
          <w:iCs/>
          <w:szCs w:val="18"/>
          <w:lang w:val="es-ES"/>
        </w:rPr>
      </w:pPr>
      <w:proofErr w:type="spellStart"/>
      <w:r w:rsidRPr="003224F0">
        <w:rPr>
          <w:rFonts w:ascii="Arial" w:hAnsi="Arial" w:cs="Arial"/>
          <w:bCs/>
          <w:iCs/>
          <w:szCs w:val="18"/>
          <w:lang w:val="es-ES"/>
        </w:rPr>
        <w:t>Faravohitra</w:t>
      </w:r>
      <w:proofErr w:type="spellEnd"/>
      <w:r w:rsidRPr="003224F0">
        <w:rPr>
          <w:rFonts w:ascii="Arial" w:hAnsi="Arial" w:cs="Arial"/>
          <w:bCs/>
          <w:iCs/>
          <w:szCs w:val="18"/>
          <w:lang w:val="es-ES"/>
        </w:rPr>
        <w:t xml:space="preserve"> </w:t>
      </w:r>
      <w:r w:rsidR="003224F0">
        <w:rPr>
          <w:rFonts w:ascii="Arial" w:hAnsi="Arial" w:cs="Arial"/>
          <w:bCs/>
          <w:iCs/>
          <w:szCs w:val="18"/>
          <w:lang w:val="es-ES"/>
        </w:rPr>
        <w:t>–</w:t>
      </w:r>
      <w:r w:rsidRPr="003224F0">
        <w:rPr>
          <w:rFonts w:ascii="Arial" w:hAnsi="Arial" w:cs="Arial"/>
          <w:bCs/>
          <w:iCs/>
          <w:szCs w:val="18"/>
          <w:lang w:val="es-ES"/>
        </w:rPr>
        <w:t xml:space="preserve"> Antananarivo</w:t>
      </w:r>
      <w:r w:rsidR="003224F0">
        <w:rPr>
          <w:rFonts w:ascii="Arial" w:hAnsi="Arial" w:cs="Arial"/>
          <w:b/>
          <w:iCs/>
          <w:szCs w:val="18"/>
          <w:lang w:val="es-ES"/>
        </w:rPr>
        <w:t xml:space="preserve">, </w:t>
      </w:r>
      <w:r w:rsidRPr="003224F0">
        <w:rPr>
          <w:rFonts w:ascii="Arial" w:hAnsi="Arial" w:cs="Arial"/>
          <w:iCs/>
          <w:szCs w:val="18"/>
          <w:lang w:val="es-ES"/>
        </w:rPr>
        <w:t>Madagascar</w:t>
      </w:r>
    </w:p>
    <w:p w14:paraId="22E2FD5A" w14:textId="2F543EAB" w:rsidR="005D2C37" w:rsidRDefault="005D2C37" w:rsidP="00BA403A">
      <w:pPr>
        <w:spacing w:after="0" w:line="240" w:lineRule="auto"/>
        <w:rPr>
          <w:rFonts w:ascii="Arial" w:hAnsi="Arial" w:cs="Arial"/>
          <w:iCs/>
          <w:szCs w:val="18"/>
        </w:rPr>
      </w:pPr>
      <w:r w:rsidRPr="003224F0">
        <w:rPr>
          <w:rFonts w:ascii="Arial" w:hAnsi="Arial" w:cs="Arial"/>
          <w:iCs/>
          <w:szCs w:val="18"/>
          <w:lang w:val="es-ES"/>
        </w:rPr>
        <w:t>Email:</w:t>
      </w:r>
      <w:r w:rsidR="009211BC" w:rsidRPr="003224F0">
        <w:rPr>
          <w:rFonts w:ascii="Arial" w:hAnsi="Arial" w:cs="Arial"/>
          <w:iCs/>
          <w:szCs w:val="18"/>
          <w:lang w:val="es-ES"/>
        </w:rPr>
        <w:t xml:space="preserve"> </w:t>
      </w:r>
      <w:hyperlink r:id="rId12" w:history="1">
        <w:r w:rsidR="009211BC" w:rsidRPr="003224F0">
          <w:rPr>
            <w:rStyle w:val="Hyperlink"/>
            <w:rFonts w:ascii="Arial" w:hAnsi="Arial" w:cs="Arial"/>
            <w:iCs/>
            <w:szCs w:val="18"/>
            <w:lang w:val="es-ES"/>
          </w:rPr>
          <w:t>spminjus@yahoo.fr</w:t>
        </w:r>
      </w:hyperlink>
      <w:r w:rsidR="003224F0">
        <w:rPr>
          <w:rStyle w:val="Hyperlink"/>
          <w:rFonts w:ascii="Arial" w:hAnsi="Arial" w:cs="Arial"/>
          <w:b/>
          <w:iCs/>
          <w:color w:val="000000"/>
          <w:szCs w:val="18"/>
          <w:u w:val="none"/>
          <w:lang w:val="es-ES"/>
        </w:rPr>
        <w:t xml:space="preserve"> </w:t>
      </w:r>
      <w:r w:rsidR="003224F0" w:rsidRPr="003224F0">
        <w:rPr>
          <w:rStyle w:val="Hyperlink"/>
          <w:rFonts w:ascii="Arial" w:hAnsi="Arial" w:cs="Arial"/>
          <w:bCs/>
          <w:iCs/>
          <w:color w:val="000000"/>
          <w:szCs w:val="18"/>
          <w:u w:val="none"/>
          <w:lang w:val="es-ES"/>
        </w:rPr>
        <w:t>;</w:t>
      </w:r>
      <w:r w:rsidR="003224F0">
        <w:rPr>
          <w:rStyle w:val="Hyperlink"/>
          <w:rFonts w:ascii="Arial" w:hAnsi="Arial" w:cs="Arial"/>
          <w:b/>
          <w:iCs/>
          <w:color w:val="000000"/>
          <w:szCs w:val="18"/>
          <w:u w:val="none"/>
          <w:lang w:val="es-ES"/>
        </w:rPr>
        <w:t xml:space="preserve"> </w:t>
      </w:r>
      <w:hyperlink r:id="rId13" w:history="1">
        <w:r w:rsidR="003224F0" w:rsidRPr="006043F3">
          <w:rPr>
            <w:rStyle w:val="Hyperlink"/>
            <w:rFonts w:ascii="Arial" w:hAnsi="Arial" w:cs="Arial"/>
            <w:iCs/>
            <w:szCs w:val="18"/>
          </w:rPr>
          <w:t>doleancesminjus@gmail.com</w:t>
        </w:r>
      </w:hyperlink>
    </w:p>
    <w:p w14:paraId="4DF5025B" w14:textId="4B684DE6" w:rsidR="0047669A" w:rsidRDefault="0047669A" w:rsidP="00BA403A">
      <w:pPr>
        <w:spacing w:after="0" w:line="240" w:lineRule="auto"/>
        <w:rPr>
          <w:rFonts w:ascii="Arial" w:hAnsi="Arial" w:cs="Arial"/>
          <w:iCs/>
          <w:szCs w:val="18"/>
        </w:rPr>
      </w:pPr>
    </w:p>
    <w:p w14:paraId="702BBF06" w14:textId="77777777" w:rsidR="00BA403A" w:rsidRDefault="00BA403A" w:rsidP="00BA403A">
      <w:pPr>
        <w:spacing w:after="0" w:line="240" w:lineRule="auto"/>
        <w:rPr>
          <w:rFonts w:ascii="Arial" w:hAnsi="Arial" w:cs="Arial"/>
          <w:b/>
          <w:bCs/>
        </w:rPr>
      </w:pPr>
    </w:p>
    <w:p w14:paraId="5C328298" w14:textId="77777777" w:rsidR="00BA403A" w:rsidRDefault="00BA403A" w:rsidP="00BA403A">
      <w:pPr>
        <w:spacing w:after="0" w:line="240" w:lineRule="auto"/>
        <w:rPr>
          <w:rFonts w:ascii="Arial" w:hAnsi="Arial" w:cs="Arial"/>
          <w:b/>
          <w:bCs/>
        </w:rPr>
      </w:pPr>
    </w:p>
    <w:p w14:paraId="23047A97" w14:textId="594C38F9" w:rsidR="00CD478C" w:rsidRDefault="00BA403A" w:rsidP="00BA403A">
      <w:pPr>
        <w:spacing w:after="0" w:line="240" w:lineRule="auto"/>
        <w:rPr>
          <w:rFonts w:ascii="Arial" w:hAnsi="Arial" w:cs="Arial"/>
        </w:rPr>
      </w:pPr>
      <w:r w:rsidRPr="00BA403A">
        <w:rPr>
          <w:rFonts w:ascii="Arial" w:hAnsi="Arial" w:cs="Arial"/>
          <w:b/>
          <w:bCs/>
        </w:rPr>
        <w:t xml:space="preserve">H.E. Ambassador Jocelyn </w:t>
      </w:r>
      <w:proofErr w:type="spellStart"/>
      <w:r w:rsidRPr="00BA403A">
        <w:rPr>
          <w:rFonts w:ascii="Arial" w:hAnsi="Arial" w:cs="Arial"/>
          <w:b/>
          <w:bCs/>
        </w:rPr>
        <w:t>Radifera</w:t>
      </w:r>
      <w:proofErr w:type="spellEnd"/>
      <w:r w:rsidR="0047669A" w:rsidRPr="0047669A">
        <w:rPr>
          <w:rFonts w:ascii="Arial" w:hAnsi="Arial" w:cs="Arial"/>
        </w:rPr>
        <w:br/>
        <w:t xml:space="preserve">Embassy of </w:t>
      </w:r>
      <w:r w:rsidR="00CD478C">
        <w:rPr>
          <w:rFonts w:ascii="Arial" w:hAnsi="Arial" w:cs="Arial"/>
        </w:rPr>
        <w:t>Madagascar</w:t>
      </w:r>
      <w:r w:rsidR="0047669A" w:rsidRPr="0047669A">
        <w:rPr>
          <w:rFonts w:ascii="Arial" w:hAnsi="Arial" w:cs="Arial"/>
        </w:rPr>
        <w:br/>
        <w:t>2​374 Massachusetts Av NW,</w:t>
      </w:r>
      <w:r w:rsidR="0047669A">
        <w:rPr>
          <w:rFonts w:ascii="Arial" w:hAnsi="Arial" w:cs="Arial"/>
        </w:rPr>
        <w:t xml:space="preserve"> </w:t>
      </w:r>
      <w:r w:rsidR="0047669A" w:rsidRPr="0047669A">
        <w:rPr>
          <w:rFonts w:ascii="Arial" w:hAnsi="Arial" w:cs="Arial"/>
        </w:rPr>
        <w:t>Washington, DC 20008,</w:t>
      </w:r>
      <w:r w:rsidR="0047669A" w:rsidRPr="0047669A">
        <w:rPr>
          <w:rFonts w:ascii="Arial" w:hAnsi="Arial" w:cs="Arial"/>
        </w:rPr>
        <w:br/>
        <w:t xml:space="preserve">Phone: </w:t>
      </w:r>
      <w:r w:rsidR="00CD478C" w:rsidRPr="00CD478C">
        <w:rPr>
          <w:rFonts w:ascii="Arial" w:hAnsi="Arial" w:cs="Arial"/>
        </w:rPr>
        <w:t>202 265 5525</w:t>
      </w:r>
      <w:r w:rsidR="0047669A" w:rsidRPr="0047669A">
        <w:rPr>
          <w:rFonts w:ascii="Arial" w:hAnsi="Arial" w:cs="Arial"/>
        </w:rPr>
        <w:br/>
        <w:t xml:space="preserve">Email: </w:t>
      </w:r>
      <w:r w:rsidR="00CD478C" w:rsidRPr="00CD478C">
        <w:rPr>
          <w:rFonts w:ascii="Arial" w:hAnsi="Arial" w:cs="Arial"/>
        </w:rPr>
        <w:t>​</w:t>
      </w:r>
      <w:hyperlink r:id="rId14" w:history="1">
        <w:r w:rsidR="00CD478C" w:rsidRPr="006043F3">
          <w:rPr>
            <w:rStyle w:val="Hyperlink"/>
            <w:rFonts w:ascii="Arial" w:hAnsi="Arial" w:cs="Arial"/>
          </w:rPr>
          <w:t>contact@us-madagascar-embassy.org</w:t>
        </w:r>
      </w:hyperlink>
      <w:r w:rsidR="00CD478C">
        <w:rPr>
          <w:rFonts w:ascii="Arial" w:hAnsi="Arial" w:cs="Arial"/>
        </w:rPr>
        <w:t xml:space="preserve"> </w:t>
      </w:r>
      <w:r w:rsidR="0047669A" w:rsidRPr="0047669A">
        <w:rPr>
          <w:rFonts w:ascii="Arial" w:hAnsi="Arial" w:cs="Arial"/>
        </w:rPr>
        <w:br/>
        <w:t xml:space="preserve">Contact form: </w:t>
      </w:r>
      <w:hyperlink r:id="rId15" w:history="1">
        <w:r w:rsidR="0047669A" w:rsidRPr="006043F3">
          <w:rPr>
            <w:rStyle w:val="Hyperlink"/>
            <w:rFonts w:ascii="Arial" w:hAnsi="Arial" w:cs="Arial"/>
          </w:rPr>
          <w:t>https://www.us-madagascar-embassy.org/contact</w:t>
        </w:r>
      </w:hyperlink>
      <w:r w:rsidR="0047669A">
        <w:rPr>
          <w:rFonts w:ascii="Arial" w:hAnsi="Arial" w:cs="Arial"/>
        </w:rPr>
        <w:t xml:space="preserve"> </w:t>
      </w:r>
      <w:r w:rsidR="0047669A" w:rsidRPr="0047669A">
        <w:rPr>
          <w:rFonts w:ascii="Arial" w:hAnsi="Arial" w:cs="Arial"/>
        </w:rPr>
        <w:br/>
        <w:t xml:space="preserve">Facebook: </w:t>
      </w:r>
      <w:hyperlink r:id="rId16" w:history="1">
        <w:r w:rsidR="0047669A" w:rsidRPr="00CD478C">
          <w:rPr>
            <w:rStyle w:val="Hyperlink"/>
            <w:rFonts w:ascii="Arial" w:hAnsi="Arial" w:cs="Arial"/>
          </w:rPr>
          <w:t>@</w:t>
        </w:r>
        <w:r w:rsidR="00CD478C" w:rsidRPr="00CD478C">
          <w:rPr>
            <w:rStyle w:val="Hyperlink"/>
            <w:rFonts w:ascii="Arial" w:hAnsi="Arial" w:cs="Arial"/>
          </w:rPr>
          <w:t>Madagascar</w:t>
        </w:r>
        <w:r w:rsidR="0047669A" w:rsidRPr="00CD478C">
          <w:rPr>
            <w:rStyle w:val="Hyperlink"/>
            <w:rFonts w:ascii="Arial" w:hAnsi="Arial" w:cs="Arial"/>
          </w:rPr>
          <w:t>Embassy</w:t>
        </w:r>
        <w:r w:rsidR="00CD478C" w:rsidRPr="00CD478C">
          <w:rPr>
            <w:rStyle w:val="Hyperlink"/>
            <w:rFonts w:ascii="Arial" w:hAnsi="Arial" w:cs="Arial"/>
          </w:rPr>
          <w:t>inthe</w:t>
        </w:r>
        <w:r w:rsidR="0047669A" w:rsidRPr="00CD478C">
          <w:rPr>
            <w:rStyle w:val="Hyperlink"/>
            <w:rFonts w:ascii="Arial" w:hAnsi="Arial" w:cs="Arial"/>
          </w:rPr>
          <w:t>USA</w:t>
        </w:r>
      </w:hyperlink>
    </w:p>
    <w:p w14:paraId="76BB2C0F" w14:textId="18C8EEC4" w:rsidR="00BA403A" w:rsidRPr="00BA403A" w:rsidRDefault="00CD478C" w:rsidP="00BA403A">
      <w:pPr>
        <w:spacing w:after="0" w:line="480" w:lineRule="auto"/>
        <w:rPr>
          <w:rFonts w:ascii="Arial" w:hAnsi="Arial" w:cs="Arial"/>
        </w:rPr>
        <w:sectPr w:rsidR="00BA403A" w:rsidRPr="00BA403A" w:rsidSect="00BA403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>
        <w:rPr>
          <w:rFonts w:ascii="Arial" w:hAnsi="Arial" w:cs="Arial"/>
        </w:rPr>
        <w:t xml:space="preserve">Twitter: </w:t>
      </w:r>
      <w:hyperlink r:id="rId17" w:history="1">
        <w:r w:rsidRPr="00CD478C">
          <w:rPr>
            <w:rStyle w:val="Hyperlink"/>
            <w:rFonts w:ascii="Arial" w:hAnsi="Arial" w:cs="Arial"/>
          </w:rPr>
          <w:t>@MadagascarembDC</w:t>
        </w:r>
      </w:hyperlink>
    </w:p>
    <w:p w14:paraId="791E2F32" w14:textId="19DD25AE" w:rsidR="005D2C37" w:rsidRPr="003224F0" w:rsidRDefault="00046D9B" w:rsidP="003224F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224F0">
        <w:rPr>
          <w:rFonts w:ascii="Arial" w:hAnsi="Arial" w:cs="Arial"/>
          <w:iCs/>
          <w:sz w:val="20"/>
          <w:szCs w:val="20"/>
        </w:rPr>
        <w:t xml:space="preserve">Your </w:t>
      </w:r>
      <w:r w:rsidR="001715EE" w:rsidRPr="003224F0">
        <w:rPr>
          <w:rFonts w:ascii="Arial" w:hAnsi="Arial" w:cs="Arial"/>
          <w:iCs/>
          <w:sz w:val="20"/>
          <w:szCs w:val="20"/>
        </w:rPr>
        <w:t>E</w:t>
      </w:r>
      <w:r w:rsidR="009211BC" w:rsidRPr="003224F0">
        <w:rPr>
          <w:rFonts w:ascii="Arial" w:hAnsi="Arial" w:cs="Arial"/>
          <w:iCs/>
          <w:sz w:val="20"/>
          <w:szCs w:val="20"/>
        </w:rPr>
        <w:t>xcellency</w:t>
      </w:r>
      <w:r w:rsidR="00A823BB" w:rsidRPr="003224F0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BA403A" w:rsidRDefault="005D2C37" w:rsidP="003224F0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7C6C75C6" w14:textId="103574E1" w:rsidR="000916BC" w:rsidRPr="003224F0" w:rsidRDefault="009211BC" w:rsidP="003224F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224F0">
        <w:rPr>
          <w:rFonts w:ascii="Arial" w:hAnsi="Arial" w:cs="Arial"/>
          <w:iCs/>
          <w:sz w:val="20"/>
          <w:szCs w:val="20"/>
        </w:rPr>
        <w:t xml:space="preserve">I am writing to bring to your attention the case of </w:t>
      </w:r>
      <w:proofErr w:type="spellStart"/>
      <w:r w:rsidR="000916BC" w:rsidRPr="003224F0">
        <w:rPr>
          <w:rFonts w:ascii="Arial" w:hAnsi="Arial" w:cs="Arial"/>
          <w:iCs/>
          <w:sz w:val="20"/>
          <w:szCs w:val="20"/>
        </w:rPr>
        <w:t>whistleblower</w:t>
      </w:r>
      <w:proofErr w:type="spellEnd"/>
      <w:r w:rsidR="000916BC" w:rsidRPr="003224F0">
        <w:rPr>
          <w:rFonts w:ascii="Arial" w:hAnsi="Arial" w:cs="Arial"/>
          <w:iCs/>
          <w:sz w:val="20"/>
          <w:szCs w:val="20"/>
        </w:rPr>
        <w:t xml:space="preserve"> </w:t>
      </w:r>
      <w:bookmarkStart w:id="2" w:name="_Hlk87009019"/>
      <w:proofErr w:type="spellStart"/>
      <w:r w:rsidR="000916BC" w:rsidRPr="003224F0">
        <w:rPr>
          <w:rFonts w:ascii="Arial" w:hAnsi="Arial" w:cs="Arial"/>
          <w:b/>
          <w:iCs/>
          <w:sz w:val="20"/>
          <w:szCs w:val="20"/>
        </w:rPr>
        <w:t>Ravo</w:t>
      </w:r>
      <w:proofErr w:type="spellEnd"/>
      <w:r w:rsidR="000916BC" w:rsidRPr="003224F0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C6729A" w:rsidRPr="003224F0">
        <w:rPr>
          <w:rFonts w:ascii="Arial" w:hAnsi="Arial" w:cs="Arial"/>
          <w:b/>
          <w:bCs/>
          <w:iCs/>
          <w:sz w:val="20"/>
          <w:szCs w:val="20"/>
        </w:rPr>
        <w:t>Ramasomanana</w:t>
      </w:r>
      <w:bookmarkEnd w:id="2"/>
      <w:proofErr w:type="spellEnd"/>
      <w:r w:rsidR="000916BC" w:rsidRPr="003224F0">
        <w:rPr>
          <w:rFonts w:ascii="Arial" w:hAnsi="Arial" w:cs="Arial"/>
          <w:iCs/>
          <w:sz w:val="20"/>
          <w:szCs w:val="20"/>
        </w:rPr>
        <w:t xml:space="preserve">, a former employee of the Ministry of Public </w:t>
      </w:r>
      <w:r w:rsidR="00BE2F67" w:rsidRPr="003224F0">
        <w:rPr>
          <w:rFonts w:ascii="Arial" w:hAnsi="Arial" w:cs="Arial"/>
          <w:iCs/>
          <w:sz w:val="20"/>
          <w:szCs w:val="20"/>
        </w:rPr>
        <w:t>H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ealth. </w:t>
      </w:r>
      <w:proofErr w:type="spellStart"/>
      <w:r w:rsidR="310DB96D" w:rsidRPr="003224F0">
        <w:rPr>
          <w:rFonts w:ascii="Arial" w:hAnsi="Arial" w:cs="Arial"/>
          <w:iCs/>
          <w:sz w:val="20"/>
          <w:szCs w:val="20"/>
        </w:rPr>
        <w:t>Ravo</w:t>
      </w:r>
      <w:proofErr w:type="spellEnd"/>
      <w:r w:rsidR="310DB96D" w:rsidRPr="003224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310DB96D" w:rsidRPr="003224F0">
        <w:rPr>
          <w:rFonts w:ascii="Arial" w:hAnsi="Arial" w:cs="Arial"/>
          <w:iCs/>
          <w:sz w:val="20"/>
          <w:szCs w:val="20"/>
        </w:rPr>
        <w:t>Ramasomanana</w:t>
      </w:r>
      <w:proofErr w:type="spellEnd"/>
      <w:r w:rsidR="000916BC" w:rsidRPr="003224F0">
        <w:rPr>
          <w:rFonts w:ascii="Arial" w:hAnsi="Arial" w:cs="Arial"/>
          <w:iCs/>
          <w:sz w:val="20"/>
          <w:szCs w:val="20"/>
        </w:rPr>
        <w:t xml:space="preserve"> faces imprisonment </w:t>
      </w:r>
      <w:r w:rsidR="008465B6" w:rsidRPr="003224F0">
        <w:rPr>
          <w:rFonts w:ascii="Arial" w:hAnsi="Arial" w:cs="Arial"/>
          <w:iCs/>
          <w:sz w:val="20"/>
          <w:szCs w:val="20"/>
        </w:rPr>
        <w:t xml:space="preserve">simply 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for </w:t>
      </w:r>
      <w:r w:rsidR="008803F9" w:rsidRPr="003224F0">
        <w:rPr>
          <w:rFonts w:ascii="Arial" w:hAnsi="Arial" w:cs="Arial"/>
          <w:iCs/>
          <w:sz w:val="20"/>
          <w:szCs w:val="20"/>
        </w:rPr>
        <w:t>exercising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 his right to freedom of expression following his bringing to light </w:t>
      </w:r>
      <w:r w:rsidR="33CD1477" w:rsidRPr="003224F0">
        <w:rPr>
          <w:rFonts w:ascii="Arial" w:hAnsi="Arial" w:cs="Arial"/>
          <w:iCs/>
          <w:sz w:val="20"/>
          <w:szCs w:val="20"/>
        </w:rPr>
        <w:t>allege</w:t>
      </w:r>
      <w:r w:rsidR="58C1838D" w:rsidRPr="003224F0">
        <w:rPr>
          <w:rFonts w:ascii="Arial" w:hAnsi="Arial" w:cs="Arial"/>
          <w:iCs/>
          <w:sz w:val="20"/>
          <w:szCs w:val="20"/>
        </w:rPr>
        <w:t>d</w:t>
      </w:r>
      <w:r w:rsidR="33CD1477" w:rsidRPr="003224F0">
        <w:rPr>
          <w:rFonts w:ascii="Arial" w:hAnsi="Arial" w:cs="Arial"/>
          <w:iCs/>
          <w:sz w:val="20"/>
          <w:szCs w:val="20"/>
        </w:rPr>
        <w:t xml:space="preserve"> 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financial irregularities he witnessed </w:t>
      </w:r>
      <w:r w:rsidR="00984736" w:rsidRPr="003224F0">
        <w:rPr>
          <w:rFonts w:ascii="Arial" w:hAnsi="Arial" w:cs="Arial"/>
          <w:iCs/>
          <w:sz w:val="20"/>
          <w:szCs w:val="20"/>
        </w:rPr>
        <w:t>during his time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 at the Ministry of Public </w:t>
      </w:r>
      <w:r w:rsidR="00A0680C" w:rsidRPr="003224F0">
        <w:rPr>
          <w:rFonts w:ascii="Arial" w:hAnsi="Arial" w:cs="Arial"/>
          <w:iCs/>
          <w:sz w:val="20"/>
          <w:szCs w:val="20"/>
        </w:rPr>
        <w:t>H</w:t>
      </w:r>
      <w:r w:rsidR="000916BC" w:rsidRPr="003224F0">
        <w:rPr>
          <w:rFonts w:ascii="Arial" w:hAnsi="Arial" w:cs="Arial"/>
          <w:iCs/>
          <w:sz w:val="20"/>
          <w:szCs w:val="20"/>
        </w:rPr>
        <w:t>ealth.</w:t>
      </w:r>
    </w:p>
    <w:p w14:paraId="5CD44C69" w14:textId="77777777" w:rsidR="000916BC" w:rsidRPr="00BA403A" w:rsidRDefault="000916BC" w:rsidP="003224F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4880C4C6" w14:textId="5F59EC83" w:rsidR="00FD3DD8" w:rsidRPr="003224F0" w:rsidRDefault="0075483E" w:rsidP="003224F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224F0">
        <w:rPr>
          <w:rFonts w:ascii="Arial" w:hAnsi="Arial" w:cs="Arial"/>
          <w:iCs/>
          <w:sz w:val="20"/>
          <w:szCs w:val="20"/>
        </w:rPr>
        <w:t>On</w:t>
      </w:r>
      <w:r w:rsidR="00130DEF">
        <w:rPr>
          <w:rFonts w:ascii="Arial" w:hAnsi="Arial" w:cs="Arial"/>
          <w:iCs/>
          <w:sz w:val="20"/>
          <w:szCs w:val="20"/>
        </w:rPr>
        <w:t xml:space="preserve"> </w:t>
      </w:r>
      <w:r w:rsidR="00B045EB" w:rsidRPr="003224F0">
        <w:rPr>
          <w:rFonts w:ascii="Arial" w:hAnsi="Arial" w:cs="Arial"/>
          <w:iCs/>
          <w:sz w:val="20"/>
          <w:szCs w:val="20"/>
        </w:rPr>
        <w:t xml:space="preserve">April </w:t>
      </w:r>
      <w:r w:rsidR="00130DEF">
        <w:rPr>
          <w:rFonts w:ascii="Arial" w:hAnsi="Arial" w:cs="Arial"/>
          <w:iCs/>
          <w:sz w:val="20"/>
          <w:szCs w:val="20"/>
        </w:rPr>
        <w:t xml:space="preserve">15, </w:t>
      </w:r>
      <w:r w:rsidR="00B045EB" w:rsidRPr="003224F0">
        <w:rPr>
          <w:rFonts w:ascii="Arial" w:hAnsi="Arial" w:cs="Arial"/>
          <w:iCs/>
          <w:sz w:val="20"/>
          <w:szCs w:val="20"/>
        </w:rPr>
        <w:t>2021</w:t>
      </w:r>
      <w:r w:rsidR="00243A91" w:rsidRPr="003224F0">
        <w:rPr>
          <w:rFonts w:ascii="Arial" w:hAnsi="Arial" w:cs="Arial"/>
          <w:iCs/>
          <w:sz w:val="20"/>
          <w:szCs w:val="20"/>
        </w:rPr>
        <w:t>,</w:t>
      </w:r>
      <w:r w:rsidR="007C3266" w:rsidRPr="003224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B6151" w:rsidRPr="003224F0">
        <w:rPr>
          <w:rFonts w:ascii="Arial" w:hAnsi="Arial" w:cs="Arial"/>
          <w:iCs/>
          <w:sz w:val="20"/>
          <w:szCs w:val="20"/>
        </w:rPr>
        <w:t>Ravo</w:t>
      </w:r>
      <w:proofErr w:type="spellEnd"/>
      <w:r w:rsidR="004B6151" w:rsidRPr="003224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B6151" w:rsidRPr="003224F0">
        <w:rPr>
          <w:rFonts w:ascii="Arial" w:hAnsi="Arial" w:cs="Arial"/>
          <w:iCs/>
          <w:sz w:val="20"/>
          <w:szCs w:val="20"/>
        </w:rPr>
        <w:t>Ramasomanana</w:t>
      </w:r>
      <w:proofErr w:type="spellEnd"/>
      <w:r w:rsidR="000916BC" w:rsidRPr="003224F0">
        <w:rPr>
          <w:rFonts w:ascii="Arial" w:hAnsi="Arial" w:cs="Arial"/>
          <w:iCs/>
          <w:sz w:val="20"/>
          <w:szCs w:val="20"/>
        </w:rPr>
        <w:t xml:space="preserve"> posted </w:t>
      </w:r>
      <w:r w:rsidR="005E26C2" w:rsidRPr="003224F0">
        <w:rPr>
          <w:rFonts w:ascii="Arial" w:hAnsi="Arial" w:cs="Arial"/>
          <w:iCs/>
          <w:sz w:val="20"/>
          <w:szCs w:val="20"/>
        </w:rPr>
        <w:t>what became a widely circulated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 video on social media revealing information pertaining to </w:t>
      </w:r>
      <w:r w:rsidR="00EB59E9" w:rsidRPr="003224F0">
        <w:rPr>
          <w:rFonts w:ascii="Arial" w:hAnsi="Arial" w:cs="Arial"/>
          <w:iCs/>
          <w:sz w:val="20"/>
          <w:szCs w:val="20"/>
        </w:rPr>
        <w:t xml:space="preserve">alleged 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rigged tenders, </w:t>
      </w:r>
      <w:r w:rsidR="310DB96D" w:rsidRPr="003224F0">
        <w:rPr>
          <w:rFonts w:ascii="Arial" w:hAnsi="Arial" w:cs="Arial"/>
          <w:iCs/>
          <w:sz w:val="20"/>
          <w:szCs w:val="20"/>
        </w:rPr>
        <w:t>fic</w:t>
      </w:r>
      <w:r w:rsidR="3FAE8754" w:rsidRPr="003224F0">
        <w:rPr>
          <w:rFonts w:ascii="Arial" w:hAnsi="Arial" w:cs="Arial"/>
          <w:iCs/>
          <w:sz w:val="20"/>
          <w:szCs w:val="20"/>
        </w:rPr>
        <w:t>ti</w:t>
      </w:r>
      <w:r w:rsidR="310DB96D" w:rsidRPr="003224F0">
        <w:rPr>
          <w:rFonts w:ascii="Arial" w:hAnsi="Arial" w:cs="Arial"/>
          <w:iCs/>
          <w:sz w:val="20"/>
          <w:szCs w:val="20"/>
        </w:rPr>
        <w:t>tious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 jobs, </w:t>
      </w:r>
      <w:r w:rsidR="00CD58E2" w:rsidRPr="003224F0">
        <w:rPr>
          <w:rFonts w:ascii="Arial" w:hAnsi="Arial" w:cs="Arial"/>
          <w:iCs/>
          <w:sz w:val="20"/>
          <w:szCs w:val="20"/>
        </w:rPr>
        <w:t>c</w:t>
      </w:r>
      <w:r w:rsidR="000916BC" w:rsidRPr="003224F0">
        <w:rPr>
          <w:rFonts w:ascii="Arial" w:hAnsi="Arial" w:cs="Arial"/>
          <w:iCs/>
          <w:sz w:val="20"/>
          <w:szCs w:val="20"/>
        </w:rPr>
        <w:t>ontracts by mutual agreement not authorized by law</w:t>
      </w:r>
      <w:r w:rsidR="00CB246A" w:rsidRPr="003224F0">
        <w:rPr>
          <w:rFonts w:ascii="Arial" w:hAnsi="Arial" w:cs="Arial"/>
          <w:iCs/>
          <w:sz w:val="20"/>
          <w:szCs w:val="20"/>
        </w:rPr>
        <w:t>,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 forgery</w:t>
      </w:r>
      <w:r w:rsidR="00A17ABF" w:rsidRPr="003224F0">
        <w:rPr>
          <w:rFonts w:ascii="Arial" w:hAnsi="Arial" w:cs="Arial"/>
          <w:iCs/>
          <w:sz w:val="20"/>
          <w:szCs w:val="20"/>
        </w:rPr>
        <w:t>,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 use of forgeries during the awarding of procurement contracts</w:t>
      </w:r>
      <w:r w:rsidR="00E25836" w:rsidRPr="003224F0">
        <w:rPr>
          <w:rFonts w:ascii="Arial" w:hAnsi="Arial" w:cs="Arial"/>
          <w:iCs/>
          <w:sz w:val="20"/>
          <w:szCs w:val="20"/>
        </w:rPr>
        <w:t xml:space="preserve">, and </w:t>
      </w:r>
      <w:r w:rsidR="00155755" w:rsidRPr="003224F0">
        <w:rPr>
          <w:rFonts w:ascii="Arial" w:hAnsi="Arial" w:cs="Arial"/>
          <w:iCs/>
          <w:sz w:val="20"/>
          <w:szCs w:val="20"/>
        </w:rPr>
        <w:t xml:space="preserve">the </w:t>
      </w:r>
      <w:r w:rsidR="00E25836" w:rsidRPr="003224F0">
        <w:rPr>
          <w:rFonts w:ascii="Arial" w:hAnsi="Arial" w:cs="Arial"/>
          <w:iCs/>
          <w:sz w:val="20"/>
          <w:szCs w:val="20"/>
        </w:rPr>
        <w:t>embezzlement of MGA44 billion (about USD 11.7 million)</w:t>
      </w:r>
      <w:r w:rsidR="0014728D" w:rsidRPr="003224F0">
        <w:rPr>
          <w:rFonts w:ascii="Arial" w:hAnsi="Arial" w:cs="Arial"/>
          <w:iCs/>
          <w:sz w:val="20"/>
          <w:szCs w:val="20"/>
        </w:rPr>
        <w:t xml:space="preserve"> within the Ministry of Public Health</w:t>
      </w:r>
      <w:r w:rsidR="008619FF" w:rsidRPr="003224F0">
        <w:rPr>
          <w:rFonts w:ascii="Arial" w:hAnsi="Arial" w:cs="Arial"/>
          <w:iCs/>
          <w:sz w:val="20"/>
          <w:szCs w:val="20"/>
        </w:rPr>
        <w:t>.</w:t>
      </w:r>
      <w:r w:rsidR="6ED6B885" w:rsidRPr="003224F0">
        <w:rPr>
          <w:rFonts w:ascii="Arial" w:hAnsi="Arial" w:cs="Arial"/>
          <w:iCs/>
          <w:sz w:val="20"/>
          <w:szCs w:val="20"/>
        </w:rPr>
        <w:t xml:space="preserve"> </w:t>
      </w:r>
      <w:r w:rsidR="0064081C" w:rsidRPr="003224F0">
        <w:rPr>
          <w:rFonts w:ascii="Arial" w:hAnsi="Arial" w:cs="Arial"/>
          <w:iCs/>
          <w:sz w:val="20"/>
          <w:szCs w:val="20"/>
        </w:rPr>
        <w:t>He</w:t>
      </w:r>
      <w:r w:rsidR="65F75308" w:rsidRPr="003224F0">
        <w:rPr>
          <w:rFonts w:ascii="Arial" w:hAnsi="Arial" w:cs="Arial"/>
          <w:iCs/>
          <w:sz w:val="20"/>
          <w:szCs w:val="20"/>
        </w:rPr>
        <w:t xml:space="preserve"> was </w:t>
      </w:r>
      <w:r w:rsidR="000916BC" w:rsidRPr="003224F0">
        <w:rPr>
          <w:rFonts w:ascii="Arial" w:hAnsi="Arial" w:cs="Arial"/>
          <w:iCs/>
          <w:sz w:val="20"/>
          <w:szCs w:val="20"/>
        </w:rPr>
        <w:t xml:space="preserve">charged with </w:t>
      </w:r>
      <w:r w:rsidR="295BCF6A" w:rsidRPr="003224F0">
        <w:rPr>
          <w:rFonts w:ascii="Arial" w:hAnsi="Arial" w:cs="Arial"/>
          <w:iCs/>
          <w:sz w:val="20"/>
          <w:szCs w:val="20"/>
        </w:rPr>
        <w:t xml:space="preserve">threatening public order and security and inciting political unrest and hate under </w:t>
      </w:r>
      <w:r w:rsidR="0431CAF0" w:rsidRPr="003224F0">
        <w:rPr>
          <w:rFonts w:ascii="Arial" w:hAnsi="Arial" w:cs="Arial"/>
          <w:iCs/>
          <w:sz w:val="20"/>
          <w:szCs w:val="20"/>
        </w:rPr>
        <w:t>articles 89, 90 and 91 of Law 84-001 from</w:t>
      </w:r>
      <w:r w:rsidR="00130DEF">
        <w:rPr>
          <w:rFonts w:ascii="Arial" w:hAnsi="Arial" w:cs="Arial"/>
          <w:iCs/>
          <w:sz w:val="20"/>
          <w:szCs w:val="20"/>
        </w:rPr>
        <w:t xml:space="preserve"> </w:t>
      </w:r>
      <w:r w:rsidR="0431CAF0" w:rsidRPr="003224F0">
        <w:rPr>
          <w:rFonts w:ascii="Arial" w:hAnsi="Arial" w:cs="Arial"/>
          <w:iCs/>
          <w:sz w:val="20"/>
          <w:szCs w:val="20"/>
        </w:rPr>
        <w:t xml:space="preserve">June </w:t>
      </w:r>
      <w:r w:rsidR="00130DEF">
        <w:rPr>
          <w:rFonts w:ascii="Arial" w:hAnsi="Arial" w:cs="Arial"/>
          <w:iCs/>
          <w:sz w:val="20"/>
          <w:szCs w:val="20"/>
        </w:rPr>
        <w:t xml:space="preserve">12, </w:t>
      </w:r>
      <w:r w:rsidR="0431CAF0" w:rsidRPr="003224F0">
        <w:rPr>
          <w:rFonts w:ascii="Arial" w:hAnsi="Arial" w:cs="Arial"/>
          <w:iCs/>
          <w:sz w:val="20"/>
          <w:szCs w:val="20"/>
        </w:rPr>
        <w:t>1984</w:t>
      </w:r>
      <w:r w:rsidR="008619FF" w:rsidRPr="003224F0">
        <w:rPr>
          <w:rFonts w:ascii="Arial" w:hAnsi="Arial" w:cs="Arial"/>
          <w:iCs/>
          <w:sz w:val="20"/>
          <w:szCs w:val="20"/>
        </w:rPr>
        <w:t>.</w:t>
      </w:r>
      <w:r w:rsidR="008B63C9" w:rsidRPr="003224F0">
        <w:rPr>
          <w:rFonts w:ascii="Arial" w:hAnsi="Arial" w:cs="Arial"/>
          <w:iCs/>
          <w:sz w:val="20"/>
          <w:szCs w:val="20"/>
        </w:rPr>
        <w:t xml:space="preserve"> </w:t>
      </w:r>
      <w:r w:rsidR="634E4718" w:rsidRPr="003224F0">
        <w:rPr>
          <w:rFonts w:ascii="Arial" w:hAnsi="Arial" w:cs="Arial"/>
          <w:iCs/>
          <w:sz w:val="20"/>
          <w:szCs w:val="20"/>
        </w:rPr>
        <w:t>The use of these articles</w:t>
      </w:r>
      <w:r w:rsidR="54A7779F" w:rsidRPr="003224F0">
        <w:rPr>
          <w:rFonts w:ascii="Arial" w:hAnsi="Arial" w:cs="Arial"/>
          <w:iCs/>
          <w:sz w:val="20"/>
          <w:szCs w:val="20"/>
        </w:rPr>
        <w:t xml:space="preserve"> </w:t>
      </w:r>
      <w:r w:rsidR="1B840004" w:rsidRPr="003224F0">
        <w:rPr>
          <w:rFonts w:ascii="Arial" w:hAnsi="Arial" w:cs="Arial"/>
          <w:iCs/>
          <w:sz w:val="20"/>
          <w:szCs w:val="20"/>
        </w:rPr>
        <w:t>is</w:t>
      </w:r>
      <w:r w:rsidR="664B2829" w:rsidRPr="003224F0">
        <w:rPr>
          <w:rFonts w:ascii="Arial" w:hAnsi="Arial" w:cs="Arial"/>
          <w:iCs/>
          <w:sz w:val="20"/>
          <w:szCs w:val="20"/>
        </w:rPr>
        <w:t xml:space="preserve"> </w:t>
      </w:r>
      <w:r w:rsidR="254755AF" w:rsidRPr="003224F0">
        <w:rPr>
          <w:rFonts w:ascii="Arial" w:hAnsi="Arial" w:cs="Arial"/>
          <w:iCs/>
          <w:sz w:val="20"/>
          <w:szCs w:val="20"/>
        </w:rPr>
        <w:t>abusive</w:t>
      </w:r>
      <w:r w:rsidR="664B2829" w:rsidRPr="003224F0">
        <w:rPr>
          <w:rFonts w:ascii="Arial" w:hAnsi="Arial" w:cs="Arial"/>
          <w:iCs/>
          <w:sz w:val="20"/>
          <w:szCs w:val="20"/>
        </w:rPr>
        <w:t xml:space="preserve"> and </w:t>
      </w:r>
      <w:r w:rsidR="52FAA85A" w:rsidRPr="003224F0">
        <w:rPr>
          <w:rFonts w:ascii="Arial" w:hAnsi="Arial" w:cs="Arial"/>
          <w:iCs/>
          <w:sz w:val="20"/>
          <w:szCs w:val="20"/>
        </w:rPr>
        <w:t xml:space="preserve">should not be used </w:t>
      </w:r>
      <w:r w:rsidR="31B92023" w:rsidRPr="003224F0">
        <w:rPr>
          <w:rFonts w:ascii="Arial" w:hAnsi="Arial" w:cs="Arial"/>
          <w:iCs/>
          <w:sz w:val="20"/>
          <w:szCs w:val="20"/>
        </w:rPr>
        <w:t>as a repressive tool to</w:t>
      </w:r>
      <w:r w:rsidR="0B3BC358" w:rsidRPr="003224F0">
        <w:rPr>
          <w:rFonts w:ascii="Arial" w:hAnsi="Arial" w:cs="Arial"/>
          <w:iCs/>
          <w:sz w:val="20"/>
          <w:szCs w:val="20"/>
        </w:rPr>
        <w:t xml:space="preserve"> silence critical voices.</w:t>
      </w:r>
      <w:r w:rsidR="70BEE56C" w:rsidRPr="003224F0">
        <w:rPr>
          <w:rFonts w:ascii="Arial" w:hAnsi="Arial" w:cs="Arial"/>
          <w:iCs/>
          <w:sz w:val="20"/>
          <w:szCs w:val="20"/>
        </w:rPr>
        <w:t xml:space="preserve"> 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 xml:space="preserve">The </w:t>
      </w:r>
      <w:r w:rsidR="05FDFEE2" w:rsidRPr="003224F0">
        <w:rPr>
          <w:rFonts w:ascii="Arial" w:hAnsi="Arial" w:cs="Arial"/>
          <w:iCs/>
          <w:color w:val="000000" w:themeColor="text1"/>
          <w:sz w:val="20"/>
          <w:szCs w:val="20"/>
        </w:rPr>
        <w:t>Criminal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 xml:space="preserve"> Court of Antananarivo initially scheduled the trial for</w:t>
      </w:r>
      <w:r w:rsidR="00130DEF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>September</w:t>
      </w:r>
      <w:r w:rsidR="00130DEF">
        <w:rPr>
          <w:rFonts w:ascii="Arial" w:hAnsi="Arial" w:cs="Arial"/>
          <w:iCs/>
          <w:color w:val="000000" w:themeColor="text1"/>
          <w:sz w:val="20"/>
          <w:szCs w:val="20"/>
        </w:rPr>
        <w:t xml:space="preserve"> 27, 2021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 xml:space="preserve">. However, the Public Prosecutor did not </w:t>
      </w:r>
      <w:r w:rsidR="00CD42B8" w:rsidRPr="003224F0">
        <w:rPr>
          <w:rFonts w:ascii="Arial" w:hAnsi="Arial" w:cs="Arial"/>
          <w:iCs/>
          <w:color w:val="000000" w:themeColor="text1"/>
          <w:sz w:val="20"/>
          <w:szCs w:val="20"/>
        </w:rPr>
        <w:t xml:space="preserve">file the charges 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>and the Court adjourned it to</w:t>
      </w:r>
      <w:r w:rsidR="00911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>November</w:t>
      </w:r>
      <w:r w:rsidR="00130DEF">
        <w:rPr>
          <w:rFonts w:ascii="Arial" w:hAnsi="Arial" w:cs="Arial"/>
          <w:iCs/>
          <w:color w:val="000000" w:themeColor="text1"/>
          <w:sz w:val="20"/>
          <w:szCs w:val="20"/>
        </w:rPr>
        <w:t xml:space="preserve"> 15, 2021</w:t>
      </w:r>
      <w:r w:rsidR="19F3BDAE" w:rsidRPr="003224F0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6404F63C" w14:textId="77777777" w:rsidR="00FD3DD8" w:rsidRPr="00BA403A" w:rsidRDefault="00FD3DD8" w:rsidP="003224F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453B5F95" w14:textId="68187DA9" w:rsidR="001200A4" w:rsidRPr="003224F0" w:rsidRDefault="008619FF" w:rsidP="003224F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224F0">
        <w:rPr>
          <w:rFonts w:ascii="Arial" w:hAnsi="Arial" w:cs="Arial"/>
          <w:iCs/>
          <w:sz w:val="20"/>
          <w:szCs w:val="20"/>
        </w:rPr>
        <w:t xml:space="preserve">I am extremely concerned that instead of </w:t>
      </w:r>
      <w:r w:rsidR="00CD42B8" w:rsidRPr="003224F0">
        <w:rPr>
          <w:rFonts w:ascii="Arial" w:hAnsi="Arial" w:cs="Arial"/>
          <w:iCs/>
          <w:sz w:val="20"/>
          <w:szCs w:val="20"/>
        </w:rPr>
        <w:t xml:space="preserve">promptly, thoroughly, </w:t>
      </w:r>
      <w:proofErr w:type="gramStart"/>
      <w:r w:rsidR="00CD42B8" w:rsidRPr="003224F0">
        <w:rPr>
          <w:rFonts w:ascii="Arial" w:hAnsi="Arial" w:cs="Arial"/>
          <w:iCs/>
          <w:sz w:val="20"/>
          <w:szCs w:val="20"/>
        </w:rPr>
        <w:t>effectively</w:t>
      </w:r>
      <w:proofErr w:type="gramEnd"/>
      <w:r w:rsidR="00CD42B8" w:rsidRPr="003224F0">
        <w:rPr>
          <w:rFonts w:ascii="Arial" w:hAnsi="Arial" w:cs="Arial"/>
          <w:iCs/>
          <w:sz w:val="20"/>
          <w:szCs w:val="20"/>
        </w:rPr>
        <w:t xml:space="preserve"> and transparently </w:t>
      </w:r>
      <w:r w:rsidRPr="003224F0">
        <w:rPr>
          <w:rFonts w:ascii="Arial" w:hAnsi="Arial" w:cs="Arial"/>
          <w:iCs/>
          <w:sz w:val="20"/>
          <w:szCs w:val="20"/>
        </w:rPr>
        <w:t xml:space="preserve">investigating the allegations and protecting </w:t>
      </w:r>
      <w:proofErr w:type="spellStart"/>
      <w:r w:rsidR="008623C8" w:rsidRPr="003224F0">
        <w:rPr>
          <w:rFonts w:ascii="Arial" w:hAnsi="Arial" w:cs="Arial"/>
          <w:iCs/>
          <w:sz w:val="20"/>
          <w:szCs w:val="20"/>
        </w:rPr>
        <w:t>Ravo</w:t>
      </w:r>
      <w:proofErr w:type="spellEnd"/>
      <w:r w:rsidR="008623C8" w:rsidRPr="003224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60AA7" w:rsidRPr="003224F0">
        <w:rPr>
          <w:rFonts w:ascii="Arial" w:hAnsi="Arial" w:cs="Arial"/>
          <w:iCs/>
          <w:sz w:val="20"/>
          <w:szCs w:val="20"/>
        </w:rPr>
        <w:t>Ramasomanana</w:t>
      </w:r>
      <w:proofErr w:type="spellEnd"/>
      <w:r w:rsidRPr="003224F0">
        <w:rPr>
          <w:rFonts w:ascii="Arial" w:hAnsi="Arial" w:cs="Arial"/>
          <w:iCs/>
          <w:sz w:val="20"/>
          <w:szCs w:val="20"/>
        </w:rPr>
        <w:t xml:space="preserve">, the authorities are prosecuting him. </w:t>
      </w:r>
      <w:r w:rsidR="004B7074" w:rsidRPr="003224F0">
        <w:rPr>
          <w:rFonts w:ascii="Arial" w:hAnsi="Arial" w:cs="Arial"/>
          <w:iCs/>
          <w:sz w:val="20"/>
          <w:szCs w:val="20"/>
        </w:rPr>
        <w:t>He</w:t>
      </w:r>
      <w:r w:rsidRPr="003224F0">
        <w:rPr>
          <w:rFonts w:ascii="Arial" w:hAnsi="Arial" w:cs="Arial"/>
          <w:iCs/>
          <w:sz w:val="20"/>
          <w:szCs w:val="20"/>
        </w:rPr>
        <w:t xml:space="preserve"> faces imprisonment </w:t>
      </w:r>
      <w:r w:rsidR="00682C0E" w:rsidRPr="003224F0">
        <w:rPr>
          <w:rFonts w:ascii="Arial" w:hAnsi="Arial" w:cs="Arial"/>
          <w:iCs/>
          <w:sz w:val="20"/>
          <w:szCs w:val="20"/>
        </w:rPr>
        <w:t xml:space="preserve">of up to five years if convicted, simply </w:t>
      </w:r>
      <w:r w:rsidRPr="003224F0">
        <w:rPr>
          <w:rFonts w:ascii="Arial" w:hAnsi="Arial" w:cs="Arial"/>
          <w:iCs/>
          <w:sz w:val="20"/>
          <w:szCs w:val="20"/>
        </w:rPr>
        <w:t xml:space="preserve">for </w:t>
      </w:r>
      <w:r w:rsidR="005A3ECB" w:rsidRPr="003224F0">
        <w:rPr>
          <w:rFonts w:ascii="Arial" w:hAnsi="Arial" w:cs="Arial"/>
          <w:iCs/>
          <w:sz w:val="20"/>
          <w:szCs w:val="20"/>
        </w:rPr>
        <w:t>exercising his human rights a</w:t>
      </w:r>
      <w:r w:rsidR="00300B4D" w:rsidRPr="003224F0">
        <w:rPr>
          <w:rFonts w:ascii="Arial" w:hAnsi="Arial" w:cs="Arial"/>
          <w:iCs/>
          <w:sz w:val="20"/>
          <w:szCs w:val="20"/>
        </w:rPr>
        <w:t xml:space="preserve">nd </w:t>
      </w:r>
      <w:r w:rsidRPr="003224F0">
        <w:rPr>
          <w:rFonts w:ascii="Arial" w:hAnsi="Arial" w:cs="Arial"/>
          <w:iCs/>
          <w:sz w:val="20"/>
          <w:szCs w:val="20"/>
        </w:rPr>
        <w:t>speaking out against corruption</w:t>
      </w:r>
      <w:r w:rsidR="00300B4D" w:rsidRPr="003224F0">
        <w:rPr>
          <w:rFonts w:ascii="Arial" w:hAnsi="Arial" w:cs="Arial"/>
          <w:iCs/>
          <w:sz w:val="20"/>
          <w:szCs w:val="20"/>
        </w:rPr>
        <w:t xml:space="preserve"> allegations</w:t>
      </w:r>
      <w:r w:rsidRPr="003224F0">
        <w:rPr>
          <w:rFonts w:ascii="Arial" w:hAnsi="Arial" w:cs="Arial"/>
          <w:iCs/>
          <w:sz w:val="20"/>
          <w:szCs w:val="20"/>
        </w:rPr>
        <w:t>.</w:t>
      </w:r>
    </w:p>
    <w:p w14:paraId="41650BE5" w14:textId="77777777" w:rsidR="001200A4" w:rsidRPr="00BA403A" w:rsidRDefault="001200A4" w:rsidP="003224F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47B1935A" w14:textId="43992498" w:rsidR="000916BC" w:rsidRPr="003224F0" w:rsidRDefault="001200A4" w:rsidP="003224F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224F0">
        <w:rPr>
          <w:rFonts w:ascii="Arial" w:hAnsi="Arial" w:cs="Arial"/>
          <w:iCs/>
          <w:sz w:val="20"/>
          <w:szCs w:val="20"/>
        </w:rPr>
        <w:t>I</w:t>
      </w:r>
      <w:r w:rsidR="00184D80" w:rsidRPr="003224F0">
        <w:rPr>
          <w:rFonts w:ascii="Arial" w:hAnsi="Arial" w:cs="Arial"/>
          <w:iCs/>
          <w:sz w:val="20"/>
          <w:szCs w:val="20"/>
        </w:rPr>
        <w:t xml:space="preserve"> therefore</w:t>
      </w:r>
      <w:r w:rsidRPr="003224F0">
        <w:rPr>
          <w:rFonts w:ascii="Arial" w:hAnsi="Arial" w:cs="Arial"/>
          <w:iCs/>
          <w:sz w:val="20"/>
          <w:szCs w:val="20"/>
        </w:rPr>
        <w:t xml:space="preserve"> urge you to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 respect </w:t>
      </w:r>
      <w:proofErr w:type="spellStart"/>
      <w:r w:rsidR="00767D0C" w:rsidRPr="003224F0">
        <w:rPr>
          <w:rFonts w:ascii="Arial" w:hAnsi="Arial" w:cs="Arial"/>
          <w:iCs/>
          <w:sz w:val="20"/>
          <w:szCs w:val="20"/>
        </w:rPr>
        <w:t>Ravo</w:t>
      </w:r>
      <w:proofErr w:type="spellEnd"/>
      <w:r w:rsidR="00767D0C" w:rsidRPr="003224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6729A" w:rsidRPr="003224F0">
        <w:rPr>
          <w:rFonts w:ascii="Arial" w:hAnsi="Arial" w:cs="Arial"/>
          <w:iCs/>
          <w:sz w:val="20"/>
          <w:szCs w:val="20"/>
        </w:rPr>
        <w:t>Ramasomanana</w:t>
      </w:r>
      <w:r w:rsidR="006F3A48" w:rsidRPr="003224F0">
        <w:rPr>
          <w:rFonts w:ascii="Arial" w:hAnsi="Arial" w:cs="Arial"/>
          <w:iCs/>
          <w:sz w:val="20"/>
          <w:szCs w:val="20"/>
        </w:rPr>
        <w:t>’s</w:t>
      </w:r>
      <w:proofErr w:type="spellEnd"/>
      <w:r w:rsidR="006F3A48" w:rsidRPr="003224F0">
        <w:rPr>
          <w:rFonts w:ascii="Arial" w:hAnsi="Arial" w:cs="Arial"/>
          <w:iCs/>
          <w:sz w:val="20"/>
          <w:szCs w:val="20"/>
        </w:rPr>
        <w:t xml:space="preserve"> </w:t>
      </w:r>
      <w:r w:rsidR="001E1282" w:rsidRPr="003224F0">
        <w:rPr>
          <w:rFonts w:ascii="Arial" w:hAnsi="Arial" w:cs="Arial"/>
          <w:iCs/>
          <w:sz w:val="20"/>
          <w:szCs w:val="20"/>
        </w:rPr>
        <w:t>right to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 freedom of expression and the </w:t>
      </w:r>
      <w:r w:rsidR="00300B4D" w:rsidRPr="003224F0">
        <w:rPr>
          <w:rFonts w:ascii="Arial" w:hAnsi="Arial" w:cs="Arial"/>
          <w:iCs/>
          <w:sz w:val="20"/>
          <w:szCs w:val="20"/>
        </w:rPr>
        <w:t>people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 of Madagascar’s right </w:t>
      </w:r>
      <w:r w:rsidR="00503350" w:rsidRPr="003224F0">
        <w:rPr>
          <w:rFonts w:ascii="Arial" w:hAnsi="Arial" w:cs="Arial"/>
          <w:iCs/>
          <w:sz w:val="20"/>
          <w:szCs w:val="20"/>
        </w:rPr>
        <w:t xml:space="preserve">to 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information </w:t>
      </w:r>
      <w:r w:rsidR="00264839" w:rsidRPr="003224F0">
        <w:rPr>
          <w:rFonts w:ascii="Arial" w:hAnsi="Arial" w:cs="Arial"/>
          <w:iCs/>
          <w:sz w:val="20"/>
          <w:szCs w:val="20"/>
        </w:rPr>
        <w:t>by ensuring</w:t>
      </w:r>
      <w:r w:rsidR="00ED1501" w:rsidRPr="003224F0">
        <w:rPr>
          <w:rFonts w:ascii="Arial" w:hAnsi="Arial" w:cs="Arial"/>
          <w:iCs/>
          <w:sz w:val="20"/>
          <w:szCs w:val="20"/>
        </w:rPr>
        <w:t xml:space="preserve"> the</w:t>
      </w:r>
      <w:r w:rsidR="002747C9" w:rsidRPr="003224F0">
        <w:rPr>
          <w:rFonts w:ascii="Arial" w:hAnsi="Arial" w:cs="Arial"/>
          <w:iCs/>
          <w:sz w:val="20"/>
          <w:szCs w:val="20"/>
        </w:rPr>
        <w:t xml:space="preserve"> prosecution authorities </w:t>
      </w:r>
      <w:r w:rsidR="00503350" w:rsidRPr="003224F0">
        <w:rPr>
          <w:rFonts w:ascii="Arial" w:hAnsi="Arial" w:cs="Arial"/>
          <w:iCs/>
          <w:sz w:val="20"/>
          <w:szCs w:val="20"/>
        </w:rPr>
        <w:t xml:space="preserve">immediately 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drop all charges against him. I also urge you to protect </w:t>
      </w:r>
      <w:proofErr w:type="spellStart"/>
      <w:r w:rsidR="006F3A48" w:rsidRPr="003224F0">
        <w:rPr>
          <w:rFonts w:ascii="Arial" w:hAnsi="Arial" w:cs="Arial"/>
          <w:iCs/>
          <w:sz w:val="20"/>
          <w:szCs w:val="20"/>
        </w:rPr>
        <w:t>whistleblowers</w:t>
      </w:r>
      <w:proofErr w:type="spellEnd"/>
      <w:r w:rsidR="00F6432B" w:rsidRPr="003224F0">
        <w:rPr>
          <w:rFonts w:ascii="Arial" w:hAnsi="Arial" w:cs="Arial"/>
          <w:iCs/>
          <w:sz w:val="20"/>
          <w:szCs w:val="20"/>
        </w:rPr>
        <w:t>, ensuring they are not subject to reprisals for speaking out,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 and </w:t>
      </w:r>
      <w:r w:rsidR="00503350" w:rsidRPr="003224F0">
        <w:rPr>
          <w:rFonts w:ascii="Arial" w:hAnsi="Arial" w:cs="Arial"/>
          <w:iCs/>
          <w:sz w:val="20"/>
          <w:szCs w:val="20"/>
        </w:rPr>
        <w:t>promptly, thoroughly</w:t>
      </w:r>
      <w:r w:rsidR="00136C6B" w:rsidRPr="003224F0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136C6B" w:rsidRPr="003224F0">
        <w:rPr>
          <w:rFonts w:ascii="Arial" w:hAnsi="Arial" w:cs="Arial"/>
          <w:iCs/>
          <w:sz w:val="20"/>
          <w:szCs w:val="20"/>
        </w:rPr>
        <w:t>effectively</w:t>
      </w:r>
      <w:proofErr w:type="gramEnd"/>
      <w:r w:rsidR="00136C6B" w:rsidRPr="003224F0">
        <w:rPr>
          <w:rFonts w:ascii="Arial" w:hAnsi="Arial" w:cs="Arial"/>
          <w:iCs/>
          <w:sz w:val="20"/>
          <w:szCs w:val="20"/>
        </w:rPr>
        <w:t xml:space="preserve"> and transparently 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investigate </w:t>
      </w:r>
      <w:proofErr w:type="spellStart"/>
      <w:r w:rsidR="002364F9" w:rsidRPr="003224F0">
        <w:rPr>
          <w:rFonts w:ascii="Arial" w:hAnsi="Arial" w:cs="Arial"/>
          <w:iCs/>
          <w:sz w:val="20"/>
          <w:szCs w:val="20"/>
        </w:rPr>
        <w:t>Ravo</w:t>
      </w:r>
      <w:proofErr w:type="spellEnd"/>
      <w:r w:rsidR="002364F9" w:rsidRPr="003224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364F9" w:rsidRPr="003224F0">
        <w:rPr>
          <w:rFonts w:ascii="Arial" w:hAnsi="Arial" w:cs="Arial"/>
          <w:iCs/>
          <w:sz w:val="20"/>
          <w:szCs w:val="20"/>
        </w:rPr>
        <w:t>Ramasomanana’s</w:t>
      </w:r>
      <w:proofErr w:type="spellEnd"/>
      <w:r w:rsidR="002364F9" w:rsidRPr="003224F0">
        <w:rPr>
          <w:rFonts w:ascii="Arial" w:hAnsi="Arial" w:cs="Arial"/>
          <w:iCs/>
          <w:sz w:val="20"/>
          <w:szCs w:val="20"/>
        </w:rPr>
        <w:t xml:space="preserve"> </w:t>
      </w:r>
      <w:r w:rsidR="006F3A48" w:rsidRPr="003224F0">
        <w:rPr>
          <w:rFonts w:ascii="Arial" w:hAnsi="Arial" w:cs="Arial"/>
          <w:iCs/>
          <w:sz w:val="20"/>
          <w:szCs w:val="20"/>
        </w:rPr>
        <w:t xml:space="preserve">claims </w:t>
      </w:r>
      <w:r w:rsidR="00797665" w:rsidRPr="003224F0">
        <w:rPr>
          <w:rFonts w:ascii="Arial" w:hAnsi="Arial" w:cs="Arial"/>
          <w:iCs/>
          <w:sz w:val="20"/>
          <w:szCs w:val="20"/>
        </w:rPr>
        <w:t xml:space="preserve">of </w:t>
      </w:r>
      <w:r w:rsidR="00996AA2" w:rsidRPr="003224F0">
        <w:rPr>
          <w:rFonts w:ascii="Arial" w:hAnsi="Arial" w:cs="Arial"/>
          <w:iCs/>
          <w:sz w:val="20"/>
          <w:szCs w:val="20"/>
        </w:rPr>
        <w:t xml:space="preserve">wrongdoing </w:t>
      </w:r>
      <w:r w:rsidR="00797665" w:rsidRPr="003224F0">
        <w:rPr>
          <w:rFonts w:ascii="Arial" w:hAnsi="Arial" w:cs="Arial"/>
          <w:iCs/>
          <w:sz w:val="20"/>
          <w:szCs w:val="20"/>
        </w:rPr>
        <w:t>within the Ministry of Public Health</w:t>
      </w:r>
      <w:r w:rsidR="006F3A48" w:rsidRPr="003224F0">
        <w:rPr>
          <w:rFonts w:ascii="Arial" w:hAnsi="Arial" w:cs="Arial"/>
          <w:iCs/>
          <w:sz w:val="20"/>
          <w:szCs w:val="20"/>
        </w:rPr>
        <w:t>.</w:t>
      </w:r>
      <w:r w:rsidR="00136C6B" w:rsidRPr="003224F0">
        <w:rPr>
          <w:rFonts w:ascii="Arial" w:hAnsi="Arial" w:cs="Arial"/>
          <w:iCs/>
          <w:sz w:val="20"/>
          <w:szCs w:val="20"/>
        </w:rPr>
        <w:t xml:space="preserve"> The authorities must make public the outcome of any investigation</w:t>
      </w:r>
      <w:r w:rsidR="00CB163E" w:rsidRPr="003224F0">
        <w:rPr>
          <w:rFonts w:ascii="Arial" w:hAnsi="Arial" w:cs="Arial"/>
          <w:iCs/>
          <w:sz w:val="20"/>
          <w:szCs w:val="20"/>
        </w:rPr>
        <w:t xml:space="preserve"> and ensure that </w:t>
      </w:r>
      <w:r w:rsidR="00DD2F42" w:rsidRPr="003224F0">
        <w:rPr>
          <w:rFonts w:ascii="Arial" w:hAnsi="Arial" w:cs="Arial"/>
          <w:iCs/>
          <w:sz w:val="20"/>
          <w:szCs w:val="20"/>
        </w:rPr>
        <w:t xml:space="preserve">those </w:t>
      </w:r>
      <w:r w:rsidR="00CB163E" w:rsidRPr="003224F0">
        <w:rPr>
          <w:rFonts w:ascii="Arial" w:hAnsi="Arial" w:cs="Arial"/>
          <w:iCs/>
          <w:sz w:val="20"/>
          <w:szCs w:val="20"/>
        </w:rPr>
        <w:t xml:space="preserve">suspected to be involved </w:t>
      </w:r>
      <w:r w:rsidR="00A47FC1" w:rsidRPr="003224F0">
        <w:rPr>
          <w:rFonts w:ascii="Arial" w:hAnsi="Arial" w:cs="Arial"/>
          <w:iCs/>
          <w:sz w:val="20"/>
          <w:szCs w:val="20"/>
        </w:rPr>
        <w:t>in the corruption allegations are brought to justice in fair trial</w:t>
      </w:r>
      <w:r w:rsidR="003334D8" w:rsidRPr="003224F0">
        <w:rPr>
          <w:rFonts w:ascii="Arial" w:hAnsi="Arial" w:cs="Arial"/>
          <w:iCs/>
          <w:sz w:val="20"/>
          <w:szCs w:val="20"/>
        </w:rPr>
        <w:t>s</w:t>
      </w:r>
      <w:r w:rsidR="00A47FC1" w:rsidRPr="003224F0">
        <w:rPr>
          <w:rFonts w:ascii="Arial" w:hAnsi="Arial" w:cs="Arial"/>
          <w:iCs/>
          <w:sz w:val="20"/>
          <w:szCs w:val="20"/>
        </w:rPr>
        <w:t>.</w:t>
      </w:r>
    </w:p>
    <w:p w14:paraId="62D8AB8B" w14:textId="77777777" w:rsidR="00EA68CE" w:rsidRPr="00BA403A" w:rsidRDefault="00EA68CE" w:rsidP="003224F0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6AED39CE" w14:textId="17D35614" w:rsidR="003224F0" w:rsidRPr="00911F93" w:rsidRDefault="003224F0" w:rsidP="003224F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224F0">
        <w:rPr>
          <w:rFonts w:ascii="Arial" w:hAnsi="Arial" w:cs="Arial"/>
          <w:iCs/>
          <w:sz w:val="20"/>
          <w:szCs w:val="20"/>
        </w:rPr>
        <w:t>S</w:t>
      </w:r>
      <w:r w:rsidR="005D2C37" w:rsidRPr="003224F0">
        <w:rPr>
          <w:rFonts w:ascii="Arial" w:hAnsi="Arial" w:cs="Arial"/>
          <w:iCs/>
          <w:sz w:val="20"/>
          <w:szCs w:val="20"/>
        </w:rPr>
        <w:t>incerely,</w:t>
      </w:r>
    </w:p>
    <w:p w14:paraId="15D754DB" w14:textId="77777777" w:rsidR="0082127B" w:rsidRPr="003224F0" w:rsidRDefault="0082127B" w:rsidP="003224F0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224F0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B986FE1" w14:textId="77777777" w:rsidR="001255C3" w:rsidRPr="003224F0" w:rsidRDefault="001255C3" w:rsidP="003224F0">
      <w:pPr>
        <w:spacing w:after="0" w:line="240" w:lineRule="auto"/>
        <w:rPr>
          <w:rFonts w:ascii="Arial" w:hAnsi="Arial" w:cs="Arial"/>
        </w:rPr>
      </w:pPr>
    </w:p>
    <w:p w14:paraId="47C69849" w14:textId="111BA823" w:rsidR="0007750D" w:rsidRPr="003224F0" w:rsidRDefault="00D851FF" w:rsidP="003224F0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3224F0">
        <w:rPr>
          <w:rFonts w:ascii="Arial" w:hAnsi="Arial" w:cs="Arial"/>
          <w:szCs w:val="18"/>
          <w:lang w:eastAsia="en-US"/>
        </w:rPr>
        <w:t>In the video he uploaded onto social media</w:t>
      </w:r>
      <w:r w:rsidR="00BF2DAE" w:rsidRPr="003224F0">
        <w:rPr>
          <w:rFonts w:ascii="Arial" w:hAnsi="Arial" w:cs="Arial"/>
          <w:szCs w:val="18"/>
          <w:lang w:eastAsia="en-US"/>
        </w:rPr>
        <w:t xml:space="preserve"> on</w:t>
      </w:r>
      <w:r w:rsidR="00911F93">
        <w:rPr>
          <w:rFonts w:ascii="Arial" w:hAnsi="Arial" w:cs="Arial"/>
          <w:szCs w:val="18"/>
          <w:lang w:eastAsia="en-US"/>
        </w:rPr>
        <w:t xml:space="preserve"> </w:t>
      </w:r>
      <w:r w:rsidR="00BF2DAE" w:rsidRPr="003224F0">
        <w:rPr>
          <w:rFonts w:ascii="Arial" w:hAnsi="Arial" w:cs="Arial"/>
          <w:szCs w:val="18"/>
          <w:lang w:eastAsia="en-US"/>
        </w:rPr>
        <w:t xml:space="preserve">April </w:t>
      </w:r>
      <w:r w:rsidR="00911F93">
        <w:rPr>
          <w:rFonts w:ascii="Arial" w:hAnsi="Arial" w:cs="Arial"/>
          <w:szCs w:val="18"/>
          <w:lang w:eastAsia="en-US"/>
        </w:rPr>
        <w:t xml:space="preserve">15, </w:t>
      </w:r>
      <w:r w:rsidR="00BF2DAE" w:rsidRPr="003224F0">
        <w:rPr>
          <w:rFonts w:ascii="Arial" w:hAnsi="Arial" w:cs="Arial"/>
          <w:szCs w:val="18"/>
          <w:lang w:eastAsia="en-US"/>
        </w:rPr>
        <w:t>2021</w:t>
      </w:r>
      <w:r w:rsidRPr="003224F0">
        <w:rPr>
          <w:rFonts w:ascii="Arial" w:hAnsi="Arial" w:cs="Arial"/>
          <w:szCs w:val="18"/>
          <w:lang w:eastAsia="en-US"/>
        </w:rPr>
        <w:t xml:space="preserve">, </w:t>
      </w:r>
      <w:proofErr w:type="spellStart"/>
      <w:r w:rsidRPr="003224F0">
        <w:rPr>
          <w:rFonts w:ascii="Arial" w:hAnsi="Arial" w:cs="Arial"/>
          <w:szCs w:val="18"/>
          <w:lang w:eastAsia="en-US"/>
        </w:rPr>
        <w:t>Ravo</w:t>
      </w:r>
      <w:proofErr w:type="spellEnd"/>
      <w:r w:rsidRPr="003224F0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Pr="003224F0">
        <w:rPr>
          <w:rFonts w:ascii="Arial" w:hAnsi="Arial" w:cs="Arial"/>
          <w:szCs w:val="18"/>
          <w:lang w:eastAsia="en-US"/>
        </w:rPr>
        <w:t>Ramasomanana</w:t>
      </w:r>
      <w:proofErr w:type="spellEnd"/>
      <w:r w:rsidR="003342A7" w:rsidRPr="003224F0">
        <w:rPr>
          <w:rFonts w:ascii="Arial" w:hAnsi="Arial" w:cs="Arial"/>
          <w:szCs w:val="18"/>
          <w:lang w:eastAsia="en-US"/>
        </w:rPr>
        <w:t xml:space="preserve"> also spoke a</w:t>
      </w:r>
      <w:r w:rsidR="00391CCA" w:rsidRPr="003224F0">
        <w:rPr>
          <w:rFonts w:ascii="Arial" w:hAnsi="Arial" w:cs="Arial"/>
          <w:szCs w:val="18"/>
          <w:lang w:eastAsia="en-US"/>
        </w:rPr>
        <w:t>bout</w:t>
      </w:r>
      <w:r w:rsidR="0007750D" w:rsidRPr="003224F0">
        <w:rPr>
          <w:rFonts w:ascii="Arial" w:hAnsi="Arial" w:cs="Arial"/>
          <w:szCs w:val="18"/>
          <w:lang w:eastAsia="en-US"/>
        </w:rPr>
        <w:t xml:space="preserve"> contracting Covid-19 and critici</w:t>
      </w:r>
      <w:r w:rsidR="000C26DA">
        <w:rPr>
          <w:rFonts w:ascii="Arial" w:hAnsi="Arial" w:cs="Arial"/>
          <w:szCs w:val="18"/>
          <w:lang w:eastAsia="en-US"/>
        </w:rPr>
        <w:t>z</w:t>
      </w:r>
      <w:r w:rsidR="0007750D" w:rsidRPr="003224F0">
        <w:rPr>
          <w:rFonts w:ascii="Arial" w:hAnsi="Arial" w:cs="Arial"/>
          <w:szCs w:val="18"/>
          <w:lang w:eastAsia="en-US"/>
        </w:rPr>
        <w:t>ed the lack of equipment and inadequate treatment. The video was widely shared on Facebook, TV, as well as on messaging apps in Madagascar.</w:t>
      </w:r>
    </w:p>
    <w:p w14:paraId="7494E97B" w14:textId="4283280E" w:rsidR="006F3A48" w:rsidRPr="003224F0" w:rsidRDefault="00BF3265" w:rsidP="003224F0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3224F0">
        <w:rPr>
          <w:rFonts w:ascii="Arial" w:hAnsi="Arial" w:cs="Arial"/>
          <w:szCs w:val="18"/>
          <w:lang w:eastAsia="en-US"/>
        </w:rPr>
        <w:t xml:space="preserve">On May </w:t>
      </w:r>
      <w:r w:rsidR="00911F93">
        <w:rPr>
          <w:rFonts w:ascii="Arial" w:hAnsi="Arial" w:cs="Arial"/>
          <w:szCs w:val="18"/>
          <w:lang w:eastAsia="en-US"/>
        </w:rPr>
        <w:t xml:space="preserve">3, </w:t>
      </w:r>
      <w:r w:rsidRPr="003224F0">
        <w:rPr>
          <w:rFonts w:ascii="Arial" w:hAnsi="Arial" w:cs="Arial"/>
          <w:szCs w:val="18"/>
          <w:lang w:eastAsia="en-US"/>
        </w:rPr>
        <w:t xml:space="preserve">2021, </w:t>
      </w:r>
      <w:proofErr w:type="spellStart"/>
      <w:r w:rsidR="00807752" w:rsidRPr="003224F0">
        <w:rPr>
          <w:rFonts w:ascii="Arial" w:hAnsi="Arial" w:cs="Arial"/>
          <w:szCs w:val="18"/>
          <w:lang w:eastAsia="en-US"/>
        </w:rPr>
        <w:t>Ravo</w:t>
      </w:r>
      <w:proofErr w:type="spellEnd"/>
      <w:r w:rsidRPr="003224F0">
        <w:rPr>
          <w:rFonts w:ascii="Arial" w:hAnsi="Arial" w:cs="Arial"/>
          <w:szCs w:val="18"/>
          <w:lang w:eastAsia="en-US"/>
        </w:rPr>
        <w:t xml:space="preserve"> </w:t>
      </w:r>
      <w:bookmarkStart w:id="3" w:name="_Hlk87014812"/>
      <w:proofErr w:type="spellStart"/>
      <w:r w:rsidR="008911D5" w:rsidRPr="003224F0">
        <w:rPr>
          <w:rFonts w:ascii="Arial" w:hAnsi="Arial" w:cs="Arial"/>
          <w:szCs w:val="18"/>
          <w:lang w:eastAsia="en-US"/>
        </w:rPr>
        <w:t>Ramasomanana</w:t>
      </w:r>
      <w:bookmarkEnd w:id="3"/>
      <w:proofErr w:type="spellEnd"/>
      <w:r w:rsidRPr="003224F0">
        <w:rPr>
          <w:rFonts w:ascii="Arial" w:hAnsi="Arial" w:cs="Arial"/>
          <w:szCs w:val="18"/>
          <w:lang w:eastAsia="en-US"/>
        </w:rPr>
        <w:t xml:space="preserve"> was summoned to appear </w:t>
      </w:r>
      <w:r w:rsidR="00144BF9" w:rsidRPr="003224F0">
        <w:rPr>
          <w:rFonts w:ascii="Arial" w:hAnsi="Arial" w:cs="Arial"/>
          <w:szCs w:val="18"/>
          <w:lang w:eastAsia="en-US"/>
        </w:rPr>
        <w:t xml:space="preserve">in </w:t>
      </w:r>
      <w:r w:rsidR="007A3080" w:rsidRPr="003224F0">
        <w:rPr>
          <w:rFonts w:ascii="Arial" w:hAnsi="Arial" w:cs="Arial"/>
          <w:szCs w:val="18"/>
          <w:lang w:eastAsia="en-US"/>
        </w:rPr>
        <w:t>court</w:t>
      </w:r>
      <w:r w:rsidRPr="003224F0">
        <w:rPr>
          <w:rFonts w:ascii="Arial" w:hAnsi="Arial" w:cs="Arial"/>
          <w:szCs w:val="18"/>
          <w:lang w:eastAsia="en-US"/>
        </w:rPr>
        <w:t xml:space="preserve"> on May</w:t>
      </w:r>
      <w:r w:rsidR="00911F93">
        <w:rPr>
          <w:rFonts w:ascii="Arial" w:hAnsi="Arial" w:cs="Arial"/>
          <w:szCs w:val="18"/>
          <w:lang w:eastAsia="en-US"/>
        </w:rPr>
        <w:t xml:space="preserve"> 5, </w:t>
      </w:r>
      <w:proofErr w:type="gramStart"/>
      <w:r w:rsidR="00911F93">
        <w:rPr>
          <w:rFonts w:ascii="Arial" w:hAnsi="Arial" w:cs="Arial"/>
          <w:szCs w:val="18"/>
          <w:lang w:eastAsia="en-US"/>
        </w:rPr>
        <w:t>2021</w:t>
      </w:r>
      <w:proofErr w:type="gramEnd"/>
      <w:r w:rsidRPr="003224F0">
        <w:rPr>
          <w:rFonts w:ascii="Arial" w:hAnsi="Arial" w:cs="Arial"/>
          <w:szCs w:val="18"/>
          <w:lang w:eastAsia="en-US"/>
        </w:rPr>
        <w:t xml:space="preserve"> in connection with the social media post. He was unable to appear as he was still in quarantine after contracting Covid-19.</w:t>
      </w:r>
      <w:r w:rsidR="00237DED" w:rsidRPr="003224F0">
        <w:rPr>
          <w:rFonts w:ascii="Arial" w:hAnsi="Arial" w:cs="Arial"/>
          <w:szCs w:val="18"/>
          <w:lang w:eastAsia="en-US"/>
        </w:rPr>
        <w:t xml:space="preserve"> </w:t>
      </w:r>
      <w:r w:rsidR="006F3A48" w:rsidRPr="003224F0">
        <w:rPr>
          <w:rFonts w:ascii="Arial" w:hAnsi="Arial" w:cs="Arial"/>
          <w:szCs w:val="18"/>
          <w:lang w:eastAsia="en-US"/>
        </w:rPr>
        <w:t>On</w:t>
      </w:r>
      <w:r w:rsidR="00911F93">
        <w:rPr>
          <w:rFonts w:ascii="Arial" w:hAnsi="Arial" w:cs="Arial"/>
          <w:szCs w:val="18"/>
          <w:lang w:eastAsia="en-US"/>
        </w:rPr>
        <w:t xml:space="preserve"> </w:t>
      </w:r>
      <w:r w:rsidR="006F3A48" w:rsidRPr="003224F0">
        <w:rPr>
          <w:rFonts w:ascii="Arial" w:hAnsi="Arial" w:cs="Arial"/>
          <w:szCs w:val="18"/>
          <w:lang w:eastAsia="en-US"/>
        </w:rPr>
        <w:t xml:space="preserve">May </w:t>
      </w:r>
      <w:r w:rsidR="00911F93">
        <w:rPr>
          <w:rFonts w:ascii="Arial" w:hAnsi="Arial" w:cs="Arial"/>
          <w:szCs w:val="18"/>
          <w:lang w:eastAsia="en-US"/>
        </w:rPr>
        <w:t xml:space="preserve">12, </w:t>
      </w:r>
      <w:r w:rsidR="006F3A48" w:rsidRPr="003224F0">
        <w:rPr>
          <w:rFonts w:ascii="Arial" w:hAnsi="Arial" w:cs="Arial"/>
          <w:szCs w:val="18"/>
          <w:lang w:eastAsia="en-US"/>
        </w:rPr>
        <w:t xml:space="preserve">2021, </w:t>
      </w:r>
      <w:r w:rsidR="0007750D" w:rsidRPr="003224F0">
        <w:rPr>
          <w:rFonts w:ascii="Arial" w:hAnsi="Arial" w:cs="Arial"/>
          <w:szCs w:val="18"/>
          <w:lang w:eastAsia="en-US"/>
        </w:rPr>
        <w:t>following his summons</w:t>
      </w:r>
      <w:r w:rsidR="009E5391" w:rsidRPr="003224F0">
        <w:rPr>
          <w:rFonts w:ascii="Arial" w:hAnsi="Arial" w:cs="Arial"/>
          <w:szCs w:val="18"/>
          <w:lang w:eastAsia="en-US"/>
        </w:rPr>
        <w:t>, he</w:t>
      </w:r>
      <w:r w:rsidR="0007750D" w:rsidRPr="003224F0">
        <w:rPr>
          <w:rFonts w:ascii="Arial" w:hAnsi="Arial" w:cs="Arial"/>
          <w:szCs w:val="18"/>
          <w:lang w:eastAsia="en-US"/>
        </w:rPr>
        <w:t xml:space="preserve"> filed a complaint against the Ministry of Public </w:t>
      </w:r>
      <w:r w:rsidR="009A3662" w:rsidRPr="003224F0">
        <w:rPr>
          <w:rFonts w:ascii="Arial" w:hAnsi="Arial" w:cs="Arial"/>
          <w:szCs w:val="18"/>
          <w:lang w:eastAsia="en-US"/>
        </w:rPr>
        <w:t>H</w:t>
      </w:r>
      <w:r w:rsidR="0007750D" w:rsidRPr="003224F0">
        <w:rPr>
          <w:rFonts w:ascii="Arial" w:hAnsi="Arial" w:cs="Arial"/>
          <w:szCs w:val="18"/>
          <w:lang w:eastAsia="en-US"/>
        </w:rPr>
        <w:t>ealth</w:t>
      </w:r>
      <w:r w:rsidR="006F3A48" w:rsidRPr="003224F0">
        <w:rPr>
          <w:rFonts w:ascii="Arial" w:hAnsi="Arial" w:cs="Arial"/>
          <w:szCs w:val="18"/>
          <w:lang w:eastAsia="en-US"/>
        </w:rPr>
        <w:t xml:space="preserve"> with the Antananarivo anti-corruption prosecutor's office concerning </w:t>
      </w:r>
      <w:r w:rsidR="005C336A" w:rsidRPr="003224F0">
        <w:rPr>
          <w:rFonts w:ascii="Arial" w:hAnsi="Arial" w:cs="Arial"/>
          <w:szCs w:val="18"/>
          <w:lang w:eastAsia="en-US"/>
        </w:rPr>
        <w:t xml:space="preserve">his claims </w:t>
      </w:r>
      <w:r w:rsidR="006E772E" w:rsidRPr="003224F0">
        <w:rPr>
          <w:rFonts w:ascii="Arial" w:hAnsi="Arial" w:cs="Arial"/>
          <w:szCs w:val="18"/>
          <w:lang w:eastAsia="en-US"/>
        </w:rPr>
        <w:t xml:space="preserve">regarding </w:t>
      </w:r>
      <w:r w:rsidR="006F3A48" w:rsidRPr="003224F0">
        <w:rPr>
          <w:rFonts w:ascii="Arial" w:hAnsi="Arial" w:cs="Arial"/>
          <w:szCs w:val="18"/>
          <w:lang w:eastAsia="en-US"/>
        </w:rPr>
        <w:t>"forgery and use of forgeries, abuse of office, active and passive corruption, breach of trust, misappropriation of public funds and complicity"</w:t>
      </w:r>
      <w:r w:rsidRPr="003224F0">
        <w:rPr>
          <w:rFonts w:ascii="Arial" w:hAnsi="Arial" w:cs="Arial"/>
          <w:szCs w:val="18"/>
          <w:lang w:eastAsia="en-US"/>
        </w:rPr>
        <w:t>.</w:t>
      </w:r>
      <w:r w:rsidR="008B5F48" w:rsidRPr="003224F0">
        <w:rPr>
          <w:rFonts w:ascii="Arial" w:hAnsi="Arial" w:cs="Arial"/>
          <w:szCs w:val="18"/>
          <w:lang w:eastAsia="en-US"/>
        </w:rPr>
        <w:t xml:space="preserve"> To date there has been no updates on the complaint.</w:t>
      </w:r>
    </w:p>
    <w:p w14:paraId="042CCBFA" w14:textId="6D0DF5D8" w:rsidR="00BF3265" w:rsidRPr="003224F0" w:rsidRDefault="00BF3265" w:rsidP="003224F0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3224F0">
        <w:rPr>
          <w:rFonts w:ascii="Arial" w:hAnsi="Arial" w:cs="Arial"/>
          <w:szCs w:val="18"/>
          <w:lang w:eastAsia="en-US"/>
        </w:rPr>
        <w:t xml:space="preserve">On June </w:t>
      </w:r>
      <w:r w:rsidR="00911F93">
        <w:rPr>
          <w:rFonts w:ascii="Arial" w:hAnsi="Arial" w:cs="Arial"/>
          <w:szCs w:val="18"/>
          <w:lang w:eastAsia="en-US"/>
        </w:rPr>
        <w:t xml:space="preserve">15, </w:t>
      </w:r>
      <w:proofErr w:type="gramStart"/>
      <w:r w:rsidRPr="003224F0">
        <w:rPr>
          <w:rFonts w:ascii="Arial" w:hAnsi="Arial" w:cs="Arial"/>
          <w:szCs w:val="18"/>
          <w:lang w:eastAsia="en-US"/>
        </w:rPr>
        <w:t>2021</w:t>
      </w:r>
      <w:proofErr w:type="gramEnd"/>
      <w:r w:rsidRPr="003224F0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8911D5" w:rsidRPr="003224F0">
        <w:rPr>
          <w:rFonts w:ascii="Arial" w:hAnsi="Arial" w:cs="Arial"/>
          <w:szCs w:val="18"/>
          <w:lang w:eastAsia="en-US"/>
        </w:rPr>
        <w:t>Ravo</w:t>
      </w:r>
      <w:proofErr w:type="spellEnd"/>
      <w:r w:rsidR="008911D5" w:rsidRPr="003224F0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8911D5" w:rsidRPr="003224F0">
        <w:rPr>
          <w:rFonts w:ascii="Arial" w:hAnsi="Arial" w:cs="Arial"/>
          <w:szCs w:val="18"/>
          <w:lang w:eastAsia="en-US"/>
        </w:rPr>
        <w:t>Ramasomanana</w:t>
      </w:r>
      <w:proofErr w:type="spellEnd"/>
      <w:r w:rsidR="008911D5" w:rsidRPr="003224F0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Pr="003224F0">
        <w:rPr>
          <w:rFonts w:ascii="Arial" w:hAnsi="Arial" w:cs="Arial"/>
          <w:szCs w:val="18"/>
          <w:lang w:eastAsia="en-US"/>
        </w:rPr>
        <w:t>honored</w:t>
      </w:r>
      <w:proofErr w:type="spellEnd"/>
      <w:r w:rsidRPr="003224F0">
        <w:rPr>
          <w:rFonts w:ascii="Arial" w:hAnsi="Arial" w:cs="Arial"/>
          <w:szCs w:val="18"/>
          <w:lang w:eastAsia="en-US"/>
        </w:rPr>
        <w:t xml:space="preserve"> the summons and appeared in court</w:t>
      </w:r>
      <w:r w:rsidR="00E951CA" w:rsidRPr="003224F0">
        <w:rPr>
          <w:rFonts w:ascii="Arial" w:hAnsi="Arial" w:cs="Arial"/>
          <w:szCs w:val="18"/>
          <w:lang w:eastAsia="en-US"/>
        </w:rPr>
        <w:t xml:space="preserve"> where </w:t>
      </w:r>
      <w:r w:rsidR="00A55D0B" w:rsidRPr="003224F0">
        <w:rPr>
          <w:rFonts w:ascii="Arial" w:hAnsi="Arial" w:cs="Arial"/>
          <w:szCs w:val="18"/>
          <w:lang w:eastAsia="en-US"/>
        </w:rPr>
        <w:t>h</w:t>
      </w:r>
      <w:r w:rsidR="002078C6" w:rsidRPr="003224F0">
        <w:rPr>
          <w:rFonts w:ascii="Arial" w:hAnsi="Arial" w:cs="Arial"/>
          <w:szCs w:val="18"/>
          <w:lang w:eastAsia="en-US"/>
        </w:rPr>
        <w:t xml:space="preserve">e was informed about another </w:t>
      </w:r>
      <w:r w:rsidRPr="003224F0">
        <w:rPr>
          <w:rFonts w:ascii="Arial" w:hAnsi="Arial" w:cs="Arial"/>
          <w:szCs w:val="18"/>
          <w:lang w:eastAsia="en-US"/>
        </w:rPr>
        <w:t xml:space="preserve">file </w:t>
      </w:r>
      <w:r w:rsidR="003334D8" w:rsidRPr="003224F0">
        <w:rPr>
          <w:rFonts w:ascii="Arial" w:hAnsi="Arial" w:cs="Arial"/>
          <w:szCs w:val="18"/>
          <w:lang w:eastAsia="en-US"/>
        </w:rPr>
        <w:t xml:space="preserve">that </w:t>
      </w:r>
      <w:r w:rsidRPr="003224F0">
        <w:rPr>
          <w:rFonts w:ascii="Arial" w:hAnsi="Arial" w:cs="Arial"/>
          <w:szCs w:val="18"/>
          <w:lang w:eastAsia="en-US"/>
        </w:rPr>
        <w:t>had just arrived</w:t>
      </w:r>
      <w:r w:rsidR="002078C6" w:rsidRPr="003224F0">
        <w:rPr>
          <w:rFonts w:ascii="Arial" w:hAnsi="Arial" w:cs="Arial"/>
          <w:szCs w:val="18"/>
          <w:lang w:eastAsia="en-US"/>
        </w:rPr>
        <w:t xml:space="preserve"> which was a </w:t>
      </w:r>
      <w:r w:rsidRPr="003224F0">
        <w:rPr>
          <w:rFonts w:ascii="Arial" w:hAnsi="Arial" w:cs="Arial"/>
          <w:szCs w:val="18"/>
          <w:lang w:eastAsia="en-US"/>
        </w:rPr>
        <w:t xml:space="preserve">complaint from the Gendarmerie </w:t>
      </w:r>
      <w:proofErr w:type="spellStart"/>
      <w:r w:rsidRPr="003224F0">
        <w:rPr>
          <w:rFonts w:ascii="Arial" w:hAnsi="Arial" w:cs="Arial"/>
          <w:szCs w:val="18"/>
          <w:lang w:eastAsia="en-US"/>
        </w:rPr>
        <w:t>Nationale</w:t>
      </w:r>
      <w:proofErr w:type="spellEnd"/>
      <w:r w:rsidR="002078C6" w:rsidRPr="003224F0">
        <w:rPr>
          <w:rFonts w:ascii="Arial" w:hAnsi="Arial" w:cs="Arial"/>
          <w:szCs w:val="18"/>
          <w:lang w:eastAsia="en-US"/>
        </w:rPr>
        <w:t xml:space="preserve">, claiming that the head of the </w:t>
      </w:r>
      <w:r w:rsidRPr="003224F0">
        <w:rPr>
          <w:rFonts w:ascii="Arial" w:hAnsi="Arial" w:cs="Arial"/>
          <w:szCs w:val="18"/>
          <w:lang w:eastAsia="en-US"/>
        </w:rPr>
        <w:t xml:space="preserve">cybercrime department received abusive messages on his phone after the summons for </w:t>
      </w:r>
      <w:proofErr w:type="spellStart"/>
      <w:r w:rsidR="008911D5" w:rsidRPr="003224F0">
        <w:rPr>
          <w:rFonts w:ascii="Arial" w:hAnsi="Arial" w:cs="Arial"/>
          <w:szCs w:val="18"/>
          <w:lang w:eastAsia="en-US"/>
        </w:rPr>
        <w:t>Ravo</w:t>
      </w:r>
      <w:proofErr w:type="spellEnd"/>
      <w:r w:rsidR="008911D5" w:rsidRPr="003224F0">
        <w:rPr>
          <w:rFonts w:ascii="Arial" w:hAnsi="Arial" w:cs="Arial"/>
          <w:szCs w:val="18"/>
          <w:lang w:eastAsia="en-US"/>
        </w:rPr>
        <w:t xml:space="preserve"> </w:t>
      </w:r>
      <w:proofErr w:type="spellStart"/>
      <w:r w:rsidR="008911D5" w:rsidRPr="003224F0">
        <w:rPr>
          <w:rFonts w:ascii="Arial" w:hAnsi="Arial" w:cs="Arial"/>
          <w:szCs w:val="18"/>
          <w:lang w:eastAsia="en-US"/>
        </w:rPr>
        <w:t>Ramasomanana</w:t>
      </w:r>
      <w:proofErr w:type="spellEnd"/>
      <w:r w:rsidR="008911D5" w:rsidRPr="003224F0">
        <w:rPr>
          <w:rFonts w:ascii="Arial" w:hAnsi="Arial" w:cs="Arial"/>
          <w:szCs w:val="18"/>
          <w:lang w:eastAsia="en-US"/>
        </w:rPr>
        <w:t xml:space="preserve"> </w:t>
      </w:r>
      <w:r w:rsidRPr="003224F0">
        <w:rPr>
          <w:rFonts w:ascii="Arial" w:hAnsi="Arial" w:cs="Arial"/>
          <w:szCs w:val="18"/>
          <w:lang w:eastAsia="en-US"/>
        </w:rPr>
        <w:t>was published on Facebook</w:t>
      </w:r>
      <w:r w:rsidR="002078C6" w:rsidRPr="003224F0">
        <w:rPr>
          <w:rFonts w:ascii="Arial" w:hAnsi="Arial" w:cs="Arial"/>
          <w:szCs w:val="18"/>
          <w:lang w:eastAsia="en-US"/>
        </w:rPr>
        <w:t>.</w:t>
      </w:r>
    </w:p>
    <w:p w14:paraId="26ECE780" w14:textId="16C273CE" w:rsidR="002078C6" w:rsidRPr="003224F0" w:rsidRDefault="00AC01FA" w:rsidP="003224F0">
      <w:pPr>
        <w:spacing w:line="240" w:lineRule="auto"/>
        <w:jc w:val="both"/>
        <w:rPr>
          <w:rFonts w:ascii="Arial" w:hAnsi="Arial" w:cs="Arial"/>
          <w:lang w:eastAsia="en-US"/>
        </w:rPr>
      </w:pPr>
      <w:proofErr w:type="spellStart"/>
      <w:r w:rsidRPr="003224F0">
        <w:rPr>
          <w:rFonts w:ascii="Arial" w:hAnsi="Arial" w:cs="Arial"/>
          <w:lang w:eastAsia="en-US"/>
        </w:rPr>
        <w:t>Rav</w:t>
      </w:r>
      <w:r w:rsidR="00ED39A8" w:rsidRPr="003224F0">
        <w:rPr>
          <w:rFonts w:ascii="Arial" w:hAnsi="Arial" w:cs="Arial"/>
          <w:lang w:eastAsia="en-US"/>
        </w:rPr>
        <w:t>o</w:t>
      </w:r>
      <w:proofErr w:type="spellEnd"/>
      <w:r w:rsidRPr="003224F0">
        <w:rPr>
          <w:rFonts w:ascii="Arial" w:hAnsi="Arial" w:cs="Arial"/>
          <w:lang w:eastAsia="en-US"/>
        </w:rPr>
        <w:t xml:space="preserve"> </w:t>
      </w:r>
      <w:proofErr w:type="spellStart"/>
      <w:r w:rsidRPr="003224F0">
        <w:rPr>
          <w:rFonts w:ascii="Arial" w:hAnsi="Arial" w:cs="Arial"/>
          <w:lang w:eastAsia="en-US"/>
        </w:rPr>
        <w:t>Ramasomanana</w:t>
      </w:r>
      <w:proofErr w:type="spellEnd"/>
      <w:r w:rsidRPr="003224F0">
        <w:rPr>
          <w:rFonts w:ascii="Arial" w:hAnsi="Arial" w:cs="Arial"/>
          <w:lang w:eastAsia="en-US"/>
        </w:rPr>
        <w:t xml:space="preserve"> </w:t>
      </w:r>
      <w:r w:rsidR="002078C6" w:rsidRPr="003224F0">
        <w:rPr>
          <w:rFonts w:ascii="Arial" w:hAnsi="Arial" w:cs="Arial"/>
          <w:lang w:eastAsia="en-US"/>
        </w:rPr>
        <w:t xml:space="preserve">is not the first </w:t>
      </w:r>
      <w:proofErr w:type="spellStart"/>
      <w:r w:rsidR="002078C6" w:rsidRPr="003224F0">
        <w:rPr>
          <w:rFonts w:ascii="Arial" w:hAnsi="Arial" w:cs="Arial"/>
          <w:lang w:eastAsia="en-US"/>
        </w:rPr>
        <w:t>whistleblower</w:t>
      </w:r>
      <w:proofErr w:type="spellEnd"/>
      <w:r w:rsidR="002078C6" w:rsidRPr="003224F0">
        <w:rPr>
          <w:rFonts w:ascii="Arial" w:hAnsi="Arial" w:cs="Arial"/>
          <w:lang w:eastAsia="en-US"/>
        </w:rPr>
        <w:t xml:space="preserve"> </w:t>
      </w:r>
      <w:r w:rsidR="00527FDE" w:rsidRPr="003224F0">
        <w:rPr>
          <w:rFonts w:ascii="Arial" w:hAnsi="Arial" w:cs="Arial"/>
          <w:lang w:eastAsia="en-US"/>
        </w:rPr>
        <w:t xml:space="preserve">in Madagascar </w:t>
      </w:r>
      <w:r w:rsidR="002078C6" w:rsidRPr="003224F0">
        <w:rPr>
          <w:rFonts w:ascii="Arial" w:hAnsi="Arial" w:cs="Arial"/>
          <w:lang w:eastAsia="en-US"/>
        </w:rPr>
        <w:t xml:space="preserve">to be </w:t>
      </w:r>
      <w:r w:rsidR="00131263" w:rsidRPr="003224F0">
        <w:rPr>
          <w:rFonts w:ascii="Arial" w:hAnsi="Arial" w:cs="Arial"/>
          <w:lang w:eastAsia="en-US"/>
        </w:rPr>
        <w:t>punished with prosecution for speaking out.</w:t>
      </w:r>
      <w:r w:rsidR="002078C6" w:rsidRPr="003224F0">
        <w:rPr>
          <w:rFonts w:ascii="Arial" w:hAnsi="Arial" w:cs="Arial"/>
          <w:lang w:eastAsia="en-US"/>
        </w:rPr>
        <w:t xml:space="preserve"> </w:t>
      </w:r>
      <w:r w:rsidR="00783949" w:rsidRPr="003224F0">
        <w:rPr>
          <w:rFonts w:ascii="Arial" w:hAnsi="Arial" w:cs="Arial"/>
          <w:lang w:eastAsia="en-US"/>
        </w:rPr>
        <w:t xml:space="preserve">In </w:t>
      </w:r>
      <w:r w:rsidR="00394CF3" w:rsidRPr="003224F0">
        <w:rPr>
          <w:rFonts w:ascii="Arial" w:hAnsi="Arial" w:cs="Arial"/>
          <w:lang w:eastAsia="en-US"/>
        </w:rPr>
        <w:t>June 2020</w:t>
      </w:r>
      <w:r w:rsidR="009A503B" w:rsidRPr="003224F0">
        <w:rPr>
          <w:rFonts w:ascii="Arial" w:hAnsi="Arial" w:cs="Arial"/>
          <w:lang w:eastAsia="en-US"/>
        </w:rPr>
        <w:t xml:space="preserve">, </w:t>
      </w:r>
      <w:proofErr w:type="spellStart"/>
      <w:r w:rsidR="002078C6" w:rsidRPr="003224F0">
        <w:rPr>
          <w:rFonts w:ascii="Arial" w:hAnsi="Arial" w:cs="Arial"/>
          <w:lang w:eastAsia="en-US"/>
        </w:rPr>
        <w:t>Dr.</w:t>
      </w:r>
      <w:proofErr w:type="spellEnd"/>
      <w:r w:rsidR="002078C6" w:rsidRPr="003224F0">
        <w:rPr>
          <w:rFonts w:ascii="Arial" w:hAnsi="Arial" w:cs="Arial"/>
          <w:lang w:eastAsia="en-US"/>
        </w:rPr>
        <w:t xml:space="preserve"> </w:t>
      </w:r>
      <w:proofErr w:type="spellStart"/>
      <w:r w:rsidR="002078C6" w:rsidRPr="003224F0">
        <w:rPr>
          <w:rFonts w:ascii="Arial" w:hAnsi="Arial" w:cs="Arial"/>
          <w:lang w:eastAsia="en-US"/>
        </w:rPr>
        <w:t>Berija</w:t>
      </w:r>
      <w:proofErr w:type="spellEnd"/>
      <w:r w:rsidR="001C4505" w:rsidRPr="003224F0">
        <w:rPr>
          <w:rFonts w:ascii="Arial" w:hAnsi="Arial" w:cs="Arial"/>
          <w:lang w:eastAsia="en-US"/>
        </w:rPr>
        <w:t xml:space="preserve"> w</w:t>
      </w:r>
      <w:r w:rsidR="002078C6" w:rsidRPr="003224F0">
        <w:rPr>
          <w:rFonts w:ascii="Arial" w:hAnsi="Arial" w:cs="Arial"/>
          <w:lang w:eastAsia="en-US"/>
        </w:rPr>
        <w:t xml:space="preserve">as arrested and sentenced </w:t>
      </w:r>
      <w:r w:rsidR="00394CF3" w:rsidRPr="003224F0">
        <w:rPr>
          <w:rFonts w:ascii="Arial" w:hAnsi="Arial" w:cs="Arial"/>
          <w:lang w:eastAsia="en-US"/>
        </w:rPr>
        <w:t xml:space="preserve">in September 2021 </w:t>
      </w:r>
      <w:r w:rsidR="002078C6" w:rsidRPr="003224F0">
        <w:rPr>
          <w:rFonts w:ascii="Arial" w:hAnsi="Arial" w:cs="Arial"/>
          <w:lang w:eastAsia="en-US"/>
        </w:rPr>
        <w:t>to 44 months in prison</w:t>
      </w:r>
      <w:r w:rsidR="00437B9E" w:rsidRPr="003224F0">
        <w:rPr>
          <w:rFonts w:ascii="Arial" w:hAnsi="Arial" w:cs="Arial"/>
          <w:lang w:eastAsia="en-US"/>
        </w:rPr>
        <w:t xml:space="preserve"> after he posted a video on Facebook </w:t>
      </w:r>
      <w:r w:rsidR="004A1AC7" w:rsidRPr="003224F0">
        <w:rPr>
          <w:rFonts w:ascii="Arial" w:hAnsi="Arial" w:cs="Arial"/>
          <w:lang w:eastAsia="en-US"/>
        </w:rPr>
        <w:t>criticising</w:t>
      </w:r>
      <w:r w:rsidR="00477BDE" w:rsidRPr="003224F0">
        <w:rPr>
          <w:rFonts w:ascii="Arial" w:hAnsi="Arial" w:cs="Arial"/>
          <w:lang w:eastAsia="en-US"/>
        </w:rPr>
        <w:t xml:space="preserve"> </w:t>
      </w:r>
      <w:r w:rsidR="00437B9E" w:rsidRPr="003224F0">
        <w:rPr>
          <w:rFonts w:ascii="Arial" w:hAnsi="Arial" w:cs="Arial"/>
          <w:lang w:eastAsia="en-US"/>
        </w:rPr>
        <w:t xml:space="preserve">President Andry Rajoelina. </w:t>
      </w:r>
      <w:r w:rsidR="002078C6" w:rsidRPr="003224F0">
        <w:rPr>
          <w:rFonts w:ascii="Arial" w:hAnsi="Arial" w:cs="Arial"/>
          <w:lang w:eastAsia="en-US"/>
        </w:rPr>
        <w:t xml:space="preserve">Several members of </w:t>
      </w:r>
      <w:proofErr w:type="spellStart"/>
      <w:r w:rsidR="002078C6" w:rsidRPr="003224F0">
        <w:rPr>
          <w:rFonts w:ascii="Arial" w:hAnsi="Arial" w:cs="Arial"/>
          <w:lang w:eastAsia="en-US"/>
        </w:rPr>
        <w:t>Dr.</w:t>
      </w:r>
      <w:proofErr w:type="spellEnd"/>
      <w:r w:rsidR="002078C6" w:rsidRPr="003224F0">
        <w:rPr>
          <w:rFonts w:ascii="Arial" w:hAnsi="Arial" w:cs="Arial"/>
          <w:lang w:eastAsia="en-US"/>
        </w:rPr>
        <w:t xml:space="preserve"> </w:t>
      </w:r>
      <w:proofErr w:type="spellStart"/>
      <w:r w:rsidR="002078C6" w:rsidRPr="003224F0">
        <w:rPr>
          <w:rFonts w:ascii="Arial" w:hAnsi="Arial" w:cs="Arial"/>
          <w:lang w:eastAsia="en-US"/>
        </w:rPr>
        <w:t>Berija's</w:t>
      </w:r>
      <w:proofErr w:type="spellEnd"/>
      <w:r w:rsidR="002078C6" w:rsidRPr="003224F0">
        <w:rPr>
          <w:rFonts w:ascii="Arial" w:hAnsi="Arial" w:cs="Arial"/>
          <w:lang w:eastAsia="en-US"/>
        </w:rPr>
        <w:t xml:space="preserve"> family including his father, mother, sister, </w:t>
      </w:r>
      <w:proofErr w:type="gramStart"/>
      <w:r w:rsidR="002078C6" w:rsidRPr="003224F0">
        <w:rPr>
          <w:rFonts w:ascii="Arial" w:hAnsi="Arial" w:cs="Arial"/>
          <w:lang w:eastAsia="en-US"/>
        </w:rPr>
        <w:t>wife</w:t>
      </w:r>
      <w:proofErr w:type="gramEnd"/>
      <w:r w:rsidR="002078C6" w:rsidRPr="003224F0">
        <w:rPr>
          <w:rFonts w:ascii="Arial" w:hAnsi="Arial" w:cs="Arial"/>
          <w:lang w:eastAsia="en-US"/>
        </w:rPr>
        <w:t xml:space="preserve"> and </w:t>
      </w:r>
      <w:r w:rsidR="00437B9E" w:rsidRPr="003224F0">
        <w:rPr>
          <w:rFonts w:ascii="Arial" w:hAnsi="Arial" w:cs="Arial"/>
          <w:lang w:eastAsia="en-US"/>
        </w:rPr>
        <w:t>baby</w:t>
      </w:r>
      <w:r w:rsidR="002078C6" w:rsidRPr="003224F0">
        <w:rPr>
          <w:rFonts w:ascii="Arial" w:hAnsi="Arial" w:cs="Arial"/>
          <w:lang w:eastAsia="en-US"/>
        </w:rPr>
        <w:t xml:space="preserve"> </w:t>
      </w:r>
      <w:r w:rsidR="00437B9E" w:rsidRPr="003224F0">
        <w:rPr>
          <w:rFonts w:ascii="Arial" w:hAnsi="Arial" w:cs="Arial"/>
          <w:lang w:eastAsia="en-US"/>
        </w:rPr>
        <w:t xml:space="preserve">who was a few months old </w:t>
      </w:r>
      <w:r w:rsidR="002078C6" w:rsidRPr="003224F0">
        <w:rPr>
          <w:rFonts w:ascii="Arial" w:hAnsi="Arial" w:cs="Arial"/>
          <w:lang w:eastAsia="en-US"/>
        </w:rPr>
        <w:t>were all charged with complicity and imprisoned for days</w:t>
      </w:r>
      <w:r w:rsidR="00437B9E" w:rsidRPr="003224F0">
        <w:rPr>
          <w:rFonts w:ascii="Arial" w:hAnsi="Arial" w:cs="Arial"/>
          <w:lang w:eastAsia="en-US"/>
        </w:rPr>
        <w:t>.</w:t>
      </w:r>
      <w:r w:rsidR="0022587F" w:rsidRPr="003224F0">
        <w:rPr>
          <w:rFonts w:ascii="Arial" w:hAnsi="Arial" w:cs="Arial"/>
          <w:lang w:eastAsia="en-US"/>
        </w:rPr>
        <w:t xml:space="preserve"> </w:t>
      </w:r>
      <w:proofErr w:type="spellStart"/>
      <w:r w:rsidR="00437B9E" w:rsidRPr="003224F0">
        <w:rPr>
          <w:rFonts w:ascii="Arial" w:hAnsi="Arial" w:cs="Arial"/>
          <w:lang w:eastAsia="en-US"/>
        </w:rPr>
        <w:t>Ravo</w:t>
      </w:r>
      <w:proofErr w:type="spellEnd"/>
      <w:r w:rsidR="006C0562" w:rsidRPr="003224F0">
        <w:rPr>
          <w:rFonts w:ascii="Arial" w:hAnsi="Arial" w:cs="Arial"/>
          <w:lang w:eastAsia="en-US"/>
        </w:rPr>
        <w:t xml:space="preserve"> </w:t>
      </w:r>
      <w:proofErr w:type="spellStart"/>
      <w:r w:rsidR="006C0562" w:rsidRPr="003224F0">
        <w:rPr>
          <w:rFonts w:ascii="Arial" w:hAnsi="Arial" w:cs="Arial"/>
          <w:lang w:eastAsia="en-US"/>
        </w:rPr>
        <w:t>Ramasomanana’</w:t>
      </w:r>
      <w:r w:rsidR="00437B9E" w:rsidRPr="003224F0">
        <w:rPr>
          <w:rFonts w:ascii="Arial" w:hAnsi="Arial" w:cs="Arial"/>
          <w:lang w:eastAsia="en-US"/>
        </w:rPr>
        <w:t>s</w:t>
      </w:r>
      <w:proofErr w:type="spellEnd"/>
      <w:r w:rsidR="00437B9E" w:rsidRPr="003224F0">
        <w:rPr>
          <w:rFonts w:ascii="Arial" w:hAnsi="Arial" w:cs="Arial"/>
          <w:lang w:eastAsia="en-US"/>
        </w:rPr>
        <w:t xml:space="preserve"> family members </w:t>
      </w:r>
      <w:r w:rsidR="006C0562" w:rsidRPr="003224F0">
        <w:rPr>
          <w:rFonts w:ascii="Arial" w:hAnsi="Arial" w:cs="Arial"/>
          <w:lang w:eastAsia="en-US"/>
        </w:rPr>
        <w:t xml:space="preserve">are at risk of </w:t>
      </w:r>
      <w:r w:rsidR="00437B9E" w:rsidRPr="003224F0">
        <w:rPr>
          <w:rFonts w:ascii="Arial" w:hAnsi="Arial" w:cs="Arial"/>
          <w:lang w:eastAsia="en-US"/>
        </w:rPr>
        <w:t>the same fate if he is convicted.</w:t>
      </w:r>
    </w:p>
    <w:p w14:paraId="44F78A38" w14:textId="4953AD56" w:rsidR="005D2C37" w:rsidRPr="003224F0" w:rsidRDefault="005D2C37" w:rsidP="0032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24F0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3224F0">
        <w:rPr>
          <w:rFonts w:ascii="Arial" w:hAnsi="Arial" w:cs="Arial"/>
          <w:b/>
          <w:sz w:val="20"/>
          <w:szCs w:val="20"/>
        </w:rPr>
        <w:t xml:space="preserve"> </w:t>
      </w:r>
      <w:r w:rsidR="00437B9E" w:rsidRPr="003224F0">
        <w:rPr>
          <w:rFonts w:ascii="Arial" w:hAnsi="Arial" w:cs="Arial"/>
          <w:b/>
          <w:sz w:val="20"/>
          <w:szCs w:val="20"/>
        </w:rPr>
        <w:t>French</w:t>
      </w:r>
    </w:p>
    <w:p w14:paraId="677E723D" w14:textId="77777777" w:rsidR="005D2C37" w:rsidRPr="003224F0" w:rsidRDefault="005D2C37" w:rsidP="003224F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3224F0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3224F0" w:rsidRDefault="005D2C37" w:rsidP="003224F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1A55FAD" w:rsidR="005D2C37" w:rsidRPr="003224F0" w:rsidRDefault="005D2C37" w:rsidP="0032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24F0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54036" w:rsidRPr="003224F0">
        <w:rPr>
          <w:rFonts w:ascii="Arial" w:hAnsi="Arial" w:cs="Arial"/>
          <w:b/>
          <w:sz w:val="20"/>
          <w:szCs w:val="20"/>
        </w:rPr>
        <w:t xml:space="preserve">JANUARY </w:t>
      </w:r>
      <w:r w:rsidR="003224F0">
        <w:rPr>
          <w:rFonts w:ascii="Arial" w:hAnsi="Arial" w:cs="Arial"/>
          <w:b/>
          <w:sz w:val="20"/>
          <w:szCs w:val="20"/>
        </w:rPr>
        <w:t xml:space="preserve">6, </w:t>
      </w:r>
      <w:r w:rsidR="00254036" w:rsidRPr="003224F0">
        <w:rPr>
          <w:rFonts w:ascii="Arial" w:hAnsi="Arial" w:cs="Arial"/>
          <w:b/>
          <w:sz w:val="20"/>
          <w:szCs w:val="20"/>
        </w:rPr>
        <w:t>2022</w:t>
      </w:r>
    </w:p>
    <w:p w14:paraId="2C5E5589" w14:textId="77777777" w:rsidR="005D2C37" w:rsidRPr="003224F0" w:rsidRDefault="005D2C37" w:rsidP="0032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24F0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3224F0" w:rsidRDefault="005D2C37" w:rsidP="0032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139A222B" w:rsidR="00B92AEC" w:rsidRPr="003224F0" w:rsidRDefault="005D2C37" w:rsidP="0032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24F0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8A4155" w:rsidRPr="003224F0">
        <w:rPr>
          <w:rFonts w:ascii="Arial" w:hAnsi="Arial" w:cs="Arial"/>
          <w:b/>
          <w:sz w:val="20"/>
          <w:szCs w:val="20"/>
        </w:rPr>
        <w:t>Ravo</w:t>
      </w:r>
      <w:proofErr w:type="spellEnd"/>
      <w:r w:rsidR="008A4155" w:rsidRPr="003224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0B2E" w:rsidRPr="003224F0">
        <w:rPr>
          <w:rFonts w:ascii="Arial" w:hAnsi="Arial" w:cs="Arial"/>
          <w:b/>
          <w:sz w:val="20"/>
          <w:szCs w:val="20"/>
        </w:rPr>
        <w:t>Ramasomanana</w:t>
      </w:r>
      <w:proofErr w:type="spellEnd"/>
      <w:r w:rsidR="00860B2E" w:rsidRPr="003224F0">
        <w:rPr>
          <w:rFonts w:ascii="Arial" w:hAnsi="Arial" w:cs="Arial"/>
          <w:b/>
          <w:sz w:val="20"/>
          <w:szCs w:val="20"/>
        </w:rPr>
        <w:t xml:space="preserve"> </w:t>
      </w:r>
      <w:r w:rsidRPr="003224F0">
        <w:rPr>
          <w:rFonts w:ascii="Arial" w:hAnsi="Arial" w:cs="Arial"/>
          <w:sz w:val="20"/>
          <w:szCs w:val="20"/>
        </w:rPr>
        <w:t>(</w:t>
      </w:r>
      <w:r w:rsidR="008A4155" w:rsidRPr="003224F0">
        <w:rPr>
          <w:rFonts w:ascii="Arial" w:hAnsi="Arial" w:cs="Arial"/>
          <w:sz w:val="20"/>
          <w:szCs w:val="20"/>
        </w:rPr>
        <w:t>he, his</w:t>
      </w:r>
      <w:r w:rsidRPr="003224F0">
        <w:rPr>
          <w:rFonts w:ascii="Arial" w:hAnsi="Arial" w:cs="Arial"/>
          <w:sz w:val="20"/>
          <w:szCs w:val="20"/>
        </w:rPr>
        <w:t>)</w:t>
      </w:r>
    </w:p>
    <w:sectPr w:rsidR="00B92AEC" w:rsidRPr="003224F0" w:rsidSect="003224F0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F18E" w14:textId="77777777" w:rsidR="00A967BD" w:rsidRDefault="00A967BD">
      <w:r>
        <w:separator/>
      </w:r>
    </w:p>
  </w:endnote>
  <w:endnote w:type="continuationSeparator" w:id="0">
    <w:p w14:paraId="47AA7416" w14:textId="77777777" w:rsidR="00A967BD" w:rsidRDefault="00A967BD">
      <w:r>
        <w:continuationSeparator/>
      </w:r>
    </w:p>
  </w:endnote>
  <w:endnote w:type="continuationNotice" w:id="1">
    <w:p w14:paraId="00150A21" w14:textId="77777777" w:rsidR="00A967BD" w:rsidRDefault="00A96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C81F" w14:textId="77777777" w:rsidR="003224F0" w:rsidRDefault="003224F0" w:rsidP="003224F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2236122F" w14:textId="77777777" w:rsidR="003224F0" w:rsidRDefault="003224F0" w:rsidP="003224F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46F00039" w14:textId="77777777" w:rsidR="003224F0" w:rsidRDefault="00322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EAAB" w14:textId="12226662" w:rsidR="00130DEF" w:rsidRDefault="00130D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E8349" wp14:editId="2E018863">
          <wp:simplePos x="0" y="0"/>
          <wp:positionH relativeFrom="column">
            <wp:posOffset>399326</wp:posOffset>
          </wp:positionH>
          <wp:positionV relativeFrom="paragraph">
            <wp:posOffset>-550408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62E" w14:textId="77777777" w:rsidR="00A967BD" w:rsidRDefault="00A967BD">
      <w:r>
        <w:separator/>
      </w:r>
    </w:p>
  </w:footnote>
  <w:footnote w:type="continuationSeparator" w:id="0">
    <w:p w14:paraId="79FE2E93" w14:textId="77777777" w:rsidR="00A967BD" w:rsidRDefault="00A967BD">
      <w:r>
        <w:continuationSeparator/>
      </w:r>
    </w:p>
  </w:footnote>
  <w:footnote w:type="continuationNotice" w:id="1">
    <w:p w14:paraId="6E35E09F" w14:textId="77777777" w:rsidR="00A967BD" w:rsidRDefault="00A96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73167805" w:rsidR="00355617" w:rsidRPr="00ED41A3" w:rsidRDefault="004D60A7" w:rsidP="0082127B">
    <w:pPr>
      <w:tabs>
        <w:tab w:val="left" w:pos="6060"/>
        <w:tab w:val="right" w:pos="10203"/>
      </w:tabs>
      <w:spacing w:after="0"/>
      <w:rPr>
        <w:sz w:val="16"/>
        <w:szCs w:val="16"/>
        <w:lang w:val="en-US"/>
      </w:rPr>
    </w:pPr>
    <w:r w:rsidRPr="00ED41A3">
      <w:rPr>
        <w:sz w:val="16"/>
        <w:szCs w:val="16"/>
        <w:lang w:val="en-US"/>
      </w:rPr>
      <w:t xml:space="preserve">First </w:t>
    </w:r>
    <w:r w:rsidR="007A3AEA" w:rsidRPr="00ED41A3">
      <w:rPr>
        <w:sz w:val="16"/>
        <w:szCs w:val="16"/>
        <w:lang w:val="en-US"/>
      </w:rPr>
      <w:t xml:space="preserve">UA </w:t>
    </w:r>
    <w:r w:rsidR="007F3EB6" w:rsidRPr="00ED41A3">
      <w:rPr>
        <w:sz w:val="16"/>
        <w:szCs w:val="16"/>
        <w:lang w:val="en-US"/>
      </w:rPr>
      <w:t>111/</w:t>
    </w:r>
    <w:r w:rsidR="007F3EB6" w:rsidRPr="00FE7CED">
      <w:rPr>
        <w:color w:val="auto"/>
        <w:sz w:val="16"/>
        <w:szCs w:val="16"/>
        <w:lang w:val="en-US"/>
      </w:rPr>
      <w:t>21</w:t>
    </w:r>
    <w:r w:rsidR="007A3AEA" w:rsidRPr="00FE7CED">
      <w:rPr>
        <w:color w:val="auto"/>
        <w:sz w:val="16"/>
        <w:szCs w:val="16"/>
        <w:lang w:val="en-US"/>
      </w:rPr>
      <w:t xml:space="preserve"> Index: </w:t>
    </w:r>
    <w:r w:rsidR="00E54C6F" w:rsidRPr="00FE7CED">
      <w:rPr>
        <w:color w:val="auto"/>
        <w:sz w:val="16"/>
        <w:szCs w:val="16"/>
        <w:lang w:val="en-US"/>
      </w:rPr>
      <w:t>AFR 35/4977/2021</w:t>
    </w:r>
    <w:r w:rsidR="00936949">
      <w:rPr>
        <w:color w:val="auto"/>
        <w:sz w:val="16"/>
        <w:szCs w:val="16"/>
        <w:lang w:val="en-US"/>
      </w:rPr>
      <w:t xml:space="preserve"> </w:t>
    </w:r>
    <w:r w:rsidR="008B0FE2" w:rsidRPr="00ED41A3">
      <w:rPr>
        <w:sz w:val="16"/>
        <w:szCs w:val="16"/>
        <w:lang w:val="en-US"/>
      </w:rPr>
      <w:t>Madagascar</w:t>
    </w:r>
    <w:r w:rsidR="007A3AEA" w:rsidRPr="00ED41A3">
      <w:rPr>
        <w:sz w:val="16"/>
        <w:szCs w:val="16"/>
        <w:lang w:val="en-US"/>
      </w:rPr>
      <w:tab/>
    </w:r>
    <w:r w:rsidR="0082127B" w:rsidRPr="00ED41A3">
      <w:rPr>
        <w:sz w:val="16"/>
        <w:szCs w:val="16"/>
        <w:lang w:val="en-US"/>
      </w:rPr>
      <w:tab/>
    </w:r>
    <w:r w:rsidR="007A3AEA" w:rsidRPr="00ED41A3">
      <w:rPr>
        <w:sz w:val="16"/>
        <w:szCs w:val="16"/>
        <w:lang w:val="en-US"/>
      </w:rPr>
      <w:t>Date:</w:t>
    </w:r>
    <w:r w:rsidR="003224F0">
      <w:rPr>
        <w:sz w:val="16"/>
        <w:szCs w:val="16"/>
        <w:lang w:val="en-US"/>
      </w:rPr>
      <w:t xml:space="preserve"> </w:t>
    </w:r>
    <w:r w:rsidR="00445490" w:rsidRPr="00ED41A3">
      <w:rPr>
        <w:sz w:val="16"/>
        <w:szCs w:val="16"/>
        <w:lang w:val="en-US"/>
      </w:rPr>
      <w:t xml:space="preserve">November </w:t>
    </w:r>
    <w:r w:rsidR="003224F0">
      <w:rPr>
        <w:sz w:val="16"/>
        <w:szCs w:val="16"/>
        <w:lang w:val="en-US"/>
      </w:rPr>
      <w:t xml:space="preserve">11, </w:t>
    </w:r>
    <w:r w:rsidR="00445490" w:rsidRPr="00ED41A3">
      <w:rPr>
        <w:sz w:val="16"/>
        <w:szCs w:val="16"/>
        <w:lang w:val="en-US"/>
      </w:rPr>
      <w:t>2021</w:t>
    </w:r>
  </w:p>
  <w:p w14:paraId="76F9B49C" w14:textId="77777777" w:rsidR="007A3AEA" w:rsidRPr="00ED41A3" w:rsidRDefault="007A3AEA" w:rsidP="00980425">
    <w:pPr>
      <w:tabs>
        <w:tab w:val="right" w:pos="10203"/>
      </w:tabs>
      <w:spacing w:after="0"/>
      <w:rPr>
        <w:color w:val="FFFFFF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03EA6AB8" w:rsidR="00E45B15" w:rsidRDefault="003224F0" w:rsidP="003224F0">
    <w:pPr>
      <w:tabs>
        <w:tab w:val="left" w:pos="6060"/>
        <w:tab w:val="right" w:pos="10203"/>
      </w:tabs>
      <w:spacing w:after="0"/>
      <w:rPr>
        <w:sz w:val="16"/>
        <w:szCs w:val="16"/>
        <w:lang w:val="en-US"/>
      </w:rPr>
    </w:pPr>
    <w:r w:rsidRPr="00ED41A3">
      <w:rPr>
        <w:sz w:val="16"/>
        <w:szCs w:val="16"/>
        <w:lang w:val="en-US"/>
      </w:rPr>
      <w:t>First UA 111/</w:t>
    </w:r>
    <w:r w:rsidRPr="00FE7CED">
      <w:rPr>
        <w:color w:val="auto"/>
        <w:sz w:val="16"/>
        <w:szCs w:val="16"/>
        <w:lang w:val="en-US"/>
      </w:rPr>
      <w:t>21 Index: AFR 35/4977/2021</w:t>
    </w:r>
    <w:r>
      <w:rPr>
        <w:color w:val="auto"/>
        <w:sz w:val="16"/>
        <w:szCs w:val="16"/>
        <w:lang w:val="en-US"/>
      </w:rPr>
      <w:t xml:space="preserve"> </w:t>
    </w:r>
    <w:r w:rsidRPr="00ED41A3">
      <w:rPr>
        <w:sz w:val="16"/>
        <w:szCs w:val="16"/>
        <w:lang w:val="en-US"/>
      </w:rPr>
      <w:t>Madagascar</w:t>
    </w:r>
    <w:r w:rsidRPr="00ED41A3">
      <w:rPr>
        <w:sz w:val="16"/>
        <w:szCs w:val="16"/>
        <w:lang w:val="en-US"/>
      </w:rPr>
      <w:tab/>
    </w:r>
    <w:r w:rsidRPr="00ED41A3">
      <w:rPr>
        <w:sz w:val="16"/>
        <w:szCs w:val="16"/>
        <w:lang w:val="en-US"/>
      </w:rPr>
      <w:tab/>
      <w:t>Date:</w:t>
    </w:r>
    <w:r>
      <w:rPr>
        <w:sz w:val="16"/>
        <w:szCs w:val="16"/>
        <w:lang w:val="en-US"/>
      </w:rPr>
      <w:t xml:space="preserve"> </w:t>
    </w:r>
    <w:r w:rsidRPr="00ED41A3">
      <w:rPr>
        <w:sz w:val="16"/>
        <w:szCs w:val="16"/>
        <w:lang w:val="en-US"/>
      </w:rPr>
      <w:t xml:space="preserve">November </w:t>
    </w:r>
    <w:r>
      <w:rPr>
        <w:sz w:val="16"/>
        <w:szCs w:val="16"/>
        <w:lang w:val="en-US"/>
      </w:rPr>
      <w:t xml:space="preserve">11, </w:t>
    </w:r>
    <w:r w:rsidRPr="00ED41A3">
      <w:rPr>
        <w:sz w:val="16"/>
        <w:szCs w:val="16"/>
        <w:lang w:val="en-US"/>
      </w:rPr>
      <w:t>2021</w:t>
    </w:r>
  </w:p>
  <w:p w14:paraId="530CC5C5" w14:textId="77777777" w:rsidR="003224F0" w:rsidRPr="003224F0" w:rsidRDefault="003224F0" w:rsidP="003224F0">
    <w:pPr>
      <w:tabs>
        <w:tab w:val="left" w:pos="6060"/>
        <w:tab w:val="right" w:pos="10203"/>
      </w:tabs>
      <w:spacing w:after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D4546"/>
    <w:multiLevelType w:val="hybridMultilevel"/>
    <w:tmpl w:val="B3DA3D2E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C5B5793"/>
    <w:multiLevelType w:val="hybridMultilevel"/>
    <w:tmpl w:val="3C54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1"/>
  </w:num>
  <w:num w:numId="5">
    <w:abstractNumId w:val="4"/>
  </w:num>
  <w:num w:numId="6">
    <w:abstractNumId w:val="22"/>
  </w:num>
  <w:num w:numId="7">
    <w:abstractNumId w:val="20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21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"/>
  </w:num>
  <w:num w:numId="25">
    <w:abstractNumId w:val="1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153"/>
    <w:rsid w:val="00004D79"/>
    <w:rsid w:val="000054E2"/>
    <w:rsid w:val="000058B2"/>
    <w:rsid w:val="00006629"/>
    <w:rsid w:val="00012147"/>
    <w:rsid w:val="00012DD3"/>
    <w:rsid w:val="00017373"/>
    <w:rsid w:val="0002174B"/>
    <w:rsid w:val="00021A00"/>
    <w:rsid w:val="0002386F"/>
    <w:rsid w:val="00025292"/>
    <w:rsid w:val="00034291"/>
    <w:rsid w:val="00046D9B"/>
    <w:rsid w:val="00051CCB"/>
    <w:rsid w:val="00054476"/>
    <w:rsid w:val="00055539"/>
    <w:rsid w:val="00057A7E"/>
    <w:rsid w:val="0006505E"/>
    <w:rsid w:val="000661CD"/>
    <w:rsid w:val="0007163F"/>
    <w:rsid w:val="000721ED"/>
    <w:rsid w:val="00072EB5"/>
    <w:rsid w:val="00075C49"/>
    <w:rsid w:val="00076037"/>
    <w:rsid w:val="0007750D"/>
    <w:rsid w:val="00080E1D"/>
    <w:rsid w:val="00083462"/>
    <w:rsid w:val="000835C6"/>
    <w:rsid w:val="00083DDF"/>
    <w:rsid w:val="00087170"/>
    <w:rsid w:val="00087C59"/>
    <w:rsid w:val="00087E2B"/>
    <w:rsid w:val="00090CDB"/>
    <w:rsid w:val="00090F6D"/>
    <w:rsid w:val="000912A4"/>
    <w:rsid w:val="0009130D"/>
    <w:rsid w:val="000916BC"/>
    <w:rsid w:val="00092DFA"/>
    <w:rsid w:val="000957C5"/>
    <w:rsid w:val="00095C83"/>
    <w:rsid w:val="000A09E0"/>
    <w:rsid w:val="000A1F14"/>
    <w:rsid w:val="000B00B6"/>
    <w:rsid w:val="000B01AE"/>
    <w:rsid w:val="000B02B4"/>
    <w:rsid w:val="000B1CD5"/>
    <w:rsid w:val="000B3D37"/>
    <w:rsid w:val="000B3D96"/>
    <w:rsid w:val="000B4283"/>
    <w:rsid w:val="000B4A38"/>
    <w:rsid w:val="000C26DA"/>
    <w:rsid w:val="000C2A0D"/>
    <w:rsid w:val="000C5520"/>
    <w:rsid w:val="000C6196"/>
    <w:rsid w:val="000D0ABB"/>
    <w:rsid w:val="000D100F"/>
    <w:rsid w:val="000D2E94"/>
    <w:rsid w:val="000D4FC6"/>
    <w:rsid w:val="000D6DBE"/>
    <w:rsid w:val="000D70C1"/>
    <w:rsid w:val="000E0C67"/>
    <w:rsid w:val="000E0D61"/>
    <w:rsid w:val="000E2AE6"/>
    <w:rsid w:val="000E57D4"/>
    <w:rsid w:val="000E6E97"/>
    <w:rsid w:val="000F3012"/>
    <w:rsid w:val="000F35FB"/>
    <w:rsid w:val="000F407B"/>
    <w:rsid w:val="000F4583"/>
    <w:rsid w:val="000F685E"/>
    <w:rsid w:val="00100FE4"/>
    <w:rsid w:val="001012BD"/>
    <w:rsid w:val="00102015"/>
    <w:rsid w:val="0010425E"/>
    <w:rsid w:val="00104707"/>
    <w:rsid w:val="00104FED"/>
    <w:rsid w:val="001054F2"/>
    <w:rsid w:val="00106837"/>
    <w:rsid w:val="00106AF8"/>
    <w:rsid w:val="00106BEC"/>
    <w:rsid w:val="00106D61"/>
    <w:rsid w:val="001077D1"/>
    <w:rsid w:val="00114556"/>
    <w:rsid w:val="0011608A"/>
    <w:rsid w:val="001164B5"/>
    <w:rsid w:val="00116B59"/>
    <w:rsid w:val="00116E32"/>
    <w:rsid w:val="00117452"/>
    <w:rsid w:val="00117CE3"/>
    <w:rsid w:val="001200A4"/>
    <w:rsid w:val="00120B71"/>
    <w:rsid w:val="0012544D"/>
    <w:rsid w:val="001255C3"/>
    <w:rsid w:val="00126DDA"/>
    <w:rsid w:val="001300C3"/>
    <w:rsid w:val="00130B8A"/>
    <w:rsid w:val="00130DEF"/>
    <w:rsid w:val="00131263"/>
    <w:rsid w:val="0013153C"/>
    <w:rsid w:val="00132B5A"/>
    <w:rsid w:val="001342EE"/>
    <w:rsid w:val="0013432F"/>
    <w:rsid w:val="001345EC"/>
    <w:rsid w:val="00134EE3"/>
    <w:rsid w:val="00135EF4"/>
    <w:rsid w:val="00136C6B"/>
    <w:rsid w:val="00141344"/>
    <w:rsid w:val="0014134E"/>
    <w:rsid w:val="00142295"/>
    <w:rsid w:val="001425DA"/>
    <w:rsid w:val="00144BF9"/>
    <w:rsid w:val="0014617E"/>
    <w:rsid w:val="00146A1B"/>
    <w:rsid w:val="0014728D"/>
    <w:rsid w:val="001504D8"/>
    <w:rsid w:val="001526C3"/>
    <w:rsid w:val="00152D20"/>
    <w:rsid w:val="00155755"/>
    <w:rsid w:val="001561F4"/>
    <w:rsid w:val="00160059"/>
    <w:rsid w:val="00160A25"/>
    <w:rsid w:val="0016118D"/>
    <w:rsid w:val="001648DB"/>
    <w:rsid w:val="0016779D"/>
    <w:rsid w:val="001715EE"/>
    <w:rsid w:val="00174398"/>
    <w:rsid w:val="00176678"/>
    <w:rsid w:val="001773D1"/>
    <w:rsid w:val="00177779"/>
    <w:rsid w:val="00184D80"/>
    <w:rsid w:val="0019118D"/>
    <w:rsid w:val="00194CD5"/>
    <w:rsid w:val="001970B3"/>
    <w:rsid w:val="001A15CD"/>
    <w:rsid w:val="001A2FB9"/>
    <w:rsid w:val="001A635D"/>
    <w:rsid w:val="001A6AC9"/>
    <w:rsid w:val="001B0FB3"/>
    <w:rsid w:val="001B2E11"/>
    <w:rsid w:val="001B437F"/>
    <w:rsid w:val="001B615B"/>
    <w:rsid w:val="001C2686"/>
    <w:rsid w:val="001C3D8C"/>
    <w:rsid w:val="001C4505"/>
    <w:rsid w:val="001D0CE8"/>
    <w:rsid w:val="001D52A5"/>
    <w:rsid w:val="001D576C"/>
    <w:rsid w:val="001D6D4B"/>
    <w:rsid w:val="001E1282"/>
    <w:rsid w:val="001E2045"/>
    <w:rsid w:val="001E4E63"/>
    <w:rsid w:val="001E5E25"/>
    <w:rsid w:val="001F7107"/>
    <w:rsid w:val="00201189"/>
    <w:rsid w:val="002036C0"/>
    <w:rsid w:val="0020542D"/>
    <w:rsid w:val="002056EF"/>
    <w:rsid w:val="0020724B"/>
    <w:rsid w:val="002078C6"/>
    <w:rsid w:val="00207D7C"/>
    <w:rsid w:val="00210273"/>
    <w:rsid w:val="00211706"/>
    <w:rsid w:val="00215C3E"/>
    <w:rsid w:val="00215E33"/>
    <w:rsid w:val="00221007"/>
    <w:rsid w:val="00222BE9"/>
    <w:rsid w:val="0022587F"/>
    <w:rsid w:val="00225A11"/>
    <w:rsid w:val="00226D95"/>
    <w:rsid w:val="00234618"/>
    <w:rsid w:val="002364F9"/>
    <w:rsid w:val="00236ADF"/>
    <w:rsid w:val="00237DED"/>
    <w:rsid w:val="00241508"/>
    <w:rsid w:val="00243A91"/>
    <w:rsid w:val="002440E3"/>
    <w:rsid w:val="002452B5"/>
    <w:rsid w:val="00245657"/>
    <w:rsid w:val="00246DF6"/>
    <w:rsid w:val="00247A06"/>
    <w:rsid w:val="002511A4"/>
    <w:rsid w:val="0025180B"/>
    <w:rsid w:val="00254036"/>
    <w:rsid w:val="002557DB"/>
    <w:rsid w:val="0025587D"/>
    <w:rsid w:val="002558D7"/>
    <w:rsid w:val="002570BD"/>
    <w:rsid w:val="0025792F"/>
    <w:rsid w:val="0026161D"/>
    <w:rsid w:val="00261824"/>
    <w:rsid w:val="00261CC7"/>
    <w:rsid w:val="00264839"/>
    <w:rsid w:val="0026621A"/>
    <w:rsid w:val="002665C3"/>
    <w:rsid w:val="00267383"/>
    <w:rsid w:val="0026744F"/>
    <w:rsid w:val="002703E7"/>
    <w:rsid w:val="002709C3"/>
    <w:rsid w:val="0027303F"/>
    <w:rsid w:val="002739C9"/>
    <w:rsid w:val="00273E19"/>
    <w:rsid w:val="00273E9A"/>
    <w:rsid w:val="002747C9"/>
    <w:rsid w:val="00275D00"/>
    <w:rsid w:val="00276B48"/>
    <w:rsid w:val="00277B98"/>
    <w:rsid w:val="002810BE"/>
    <w:rsid w:val="002935BB"/>
    <w:rsid w:val="00293B6B"/>
    <w:rsid w:val="00294073"/>
    <w:rsid w:val="00295832"/>
    <w:rsid w:val="00297ACD"/>
    <w:rsid w:val="002A2F36"/>
    <w:rsid w:val="002A5014"/>
    <w:rsid w:val="002A5B9C"/>
    <w:rsid w:val="002A7909"/>
    <w:rsid w:val="002B2E9B"/>
    <w:rsid w:val="002B3D57"/>
    <w:rsid w:val="002B58D3"/>
    <w:rsid w:val="002B6AD7"/>
    <w:rsid w:val="002C06A6"/>
    <w:rsid w:val="002C2A47"/>
    <w:rsid w:val="002C5FE4"/>
    <w:rsid w:val="002C7F1F"/>
    <w:rsid w:val="002D48CD"/>
    <w:rsid w:val="002D5454"/>
    <w:rsid w:val="002E1801"/>
    <w:rsid w:val="002E3658"/>
    <w:rsid w:val="002F2866"/>
    <w:rsid w:val="002F3C80"/>
    <w:rsid w:val="002F617B"/>
    <w:rsid w:val="00300B4D"/>
    <w:rsid w:val="00302190"/>
    <w:rsid w:val="00302597"/>
    <w:rsid w:val="00305691"/>
    <w:rsid w:val="003116C3"/>
    <w:rsid w:val="003120D8"/>
    <w:rsid w:val="0031230A"/>
    <w:rsid w:val="00313E8B"/>
    <w:rsid w:val="0031539E"/>
    <w:rsid w:val="003159A2"/>
    <w:rsid w:val="00320461"/>
    <w:rsid w:val="003224F0"/>
    <w:rsid w:val="0033135B"/>
    <w:rsid w:val="003334D8"/>
    <w:rsid w:val="0033351E"/>
    <w:rsid w:val="0033370E"/>
    <w:rsid w:val="00333C8E"/>
    <w:rsid w:val="003342A7"/>
    <w:rsid w:val="00334B31"/>
    <w:rsid w:val="00335928"/>
    <w:rsid w:val="0033624A"/>
    <w:rsid w:val="003373A5"/>
    <w:rsid w:val="00337826"/>
    <w:rsid w:val="00337D7F"/>
    <w:rsid w:val="00340141"/>
    <w:rsid w:val="0034128A"/>
    <w:rsid w:val="0034324D"/>
    <w:rsid w:val="003457AE"/>
    <w:rsid w:val="00345AC9"/>
    <w:rsid w:val="00346061"/>
    <w:rsid w:val="003519D8"/>
    <w:rsid w:val="00352B19"/>
    <w:rsid w:val="0035329F"/>
    <w:rsid w:val="00355617"/>
    <w:rsid w:val="00364C09"/>
    <w:rsid w:val="003742FE"/>
    <w:rsid w:val="00376EF4"/>
    <w:rsid w:val="00377206"/>
    <w:rsid w:val="00381FC6"/>
    <w:rsid w:val="00384655"/>
    <w:rsid w:val="0038675A"/>
    <w:rsid w:val="003904F0"/>
    <w:rsid w:val="00391CCA"/>
    <w:rsid w:val="00393D36"/>
    <w:rsid w:val="00394CF3"/>
    <w:rsid w:val="00395679"/>
    <w:rsid w:val="003958A3"/>
    <w:rsid w:val="00396D64"/>
    <w:rsid w:val="003975C9"/>
    <w:rsid w:val="003A1D38"/>
    <w:rsid w:val="003A2A61"/>
    <w:rsid w:val="003A54AC"/>
    <w:rsid w:val="003A6851"/>
    <w:rsid w:val="003B00F2"/>
    <w:rsid w:val="003B294A"/>
    <w:rsid w:val="003B65BD"/>
    <w:rsid w:val="003B79EC"/>
    <w:rsid w:val="003C2A14"/>
    <w:rsid w:val="003C3210"/>
    <w:rsid w:val="003C4628"/>
    <w:rsid w:val="003C5EEA"/>
    <w:rsid w:val="003C7328"/>
    <w:rsid w:val="003C7C88"/>
    <w:rsid w:val="003C7CB6"/>
    <w:rsid w:val="003D119E"/>
    <w:rsid w:val="003D5331"/>
    <w:rsid w:val="003D5660"/>
    <w:rsid w:val="003D6908"/>
    <w:rsid w:val="003D7254"/>
    <w:rsid w:val="003E112F"/>
    <w:rsid w:val="003E1462"/>
    <w:rsid w:val="003E239D"/>
    <w:rsid w:val="003E47A5"/>
    <w:rsid w:val="003E729A"/>
    <w:rsid w:val="003F3D5D"/>
    <w:rsid w:val="003F686C"/>
    <w:rsid w:val="003F69B2"/>
    <w:rsid w:val="00401101"/>
    <w:rsid w:val="0040395E"/>
    <w:rsid w:val="004056AE"/>
    <w:rsid w:val="004073C8"/>
    <w:rsid w:val="0040786D"/>
    <w:rsid w:val="00407C51"/>
    <w:rsid w:val="00420218"/>
    <w:rsid w:val="0042210F"/>
    <w:rsid w:val="004223F6"/>
    <w:rsid w:val="004238EE"/>
    <w:rsid w:val="00431A49"/>
    <w:rsid w:val="00432EDA"/>
    <w:rsid w:val="004334BF"/>
    <w:rsid w:val="0043624C"/>
    <w:rsid w:val="00437B9E"/>
    <w:rsid w:val="004408A1"/>
    <w:rsid w:val="00442E5B"/>
    <w:rsid w:val="0044379B"/>
    <w:rsid w:val="00444D6A"/>
    <w:rsid w:val="00445490"/>
    <w:rsid w:val="00445D50"/>
    <w:rsid w:val="004462F3"/>
    <w:rsid w:val="00447140"/>
    <w:rsid w:val="00453538"/>
    <w:rsid w:val="00454FD2"/>
    <w:rsid w:val="00456634"/>
    <w:rsid w:val="00456BC2"/>
    <w:rsid w:val="004603A2"/>
    <w:rsid w:val="004607D5"/>
    <w:rsid w:val="00460AA7"/>
    <w:rsid w:val="00465D5E"/>
    <w:rsid w:val="00470146"/>
    <w:rsid w:val="00470410"/>
    <w:rsid w:val="00474103"/>
    <w:rsid w:val="00474E52"/>
    <w:rsid w:val="0047669A"/>
    <w:rsid w:val="00477BDE"/>
    <w:rsid w:val="00481778"/>
    <w:rsid w:val="00482BFB"/>
    <w:rsid w:val="00482DE5"/>
    <w:rsid w:val="00484A08"/>
    <w:rsid w:val="00486088"/>
    <w:rsid w:val="004866B0"/>
    <w:rsid w:val="00490538"/>
    <w:rsid w:val="00492182"/>
    <w:rsid w:val="00492D78"/>
    <w:rsid w:val="00492FA8"/>
    <w:rsid w:val="00495743"/>
    <w:rsid w:val="00496D2D"/>
    <w:rsid w:val="004A1AC7"/>
    <w:rsid w:val="004A1BDD"/>
    <w:rsid w:val="004A2026"/>
    <w:rsid w:val="004A3BBA"/>
    <w:rsid w:val="004B01E4"/>
    <w:rsid w:val="004B1E15"/>
    <w:rsid w:val="004B2367"/>
    <w:rsid w:val="004B381D"/>
    <w:rsid w:val="004B4D5A"/>
    <w:rsid w:val="004B6151"/>
    <w:rsid w:val="004B7074"/>
    <w:rsid w:val="004C03B1"/>
    <w:rsid w:val="004C1490"/>
    <w:rsid w:val="004C2211"/>
    <w:rsid w:val="004C265C"/>
    <w:rsid w:val="004C566F"/>
    <w:rsid w:val="004C592D"/>
    <w:rsid w:val="004C71F5"/>
    <w:rsid w:val="004C71F6"/>
    <w:rsid w:val="004D2DF2"/>
    <w:rsid w:val="004D41DC"/>
    <w:rsid w:val="004D60A7"/>
    <w:rsid w:val="004F049E"/>
    <w:rsid w:val="004F0AB6"/>
    <w:rsid w:val="004F31D9"/>
    <w:rsid w:val="004F4FDC"/>
    <w:rsid w:val="00502F11"/>
    <w:rsid w:val="00503350"/>
    <w:rsid w:val="00504285"/>
    <w:rsid w:val="00504FBC"/>
    <w:rsid w:val="00506098"/>
    <w:rsid w:val="0050769F"/>
    <w:rsid w:val="00517E88"/>
    <w:rsid w:val="00517F46"/>
    <w:rsid w:val="00521990"/>
    <w:rsid w:val="00522B8E"/>
    <w:rsid w:val="00524BCE"/>
    <w:rsid w:val="00527FDE"/>
    <w:rsid w:val="00530556"/>
    <w:rsid w:val="00533CDD"/>
    <w:rsid w:val="005346EB"/>
    <w:rsid w:val="0053515E"/>
    <w:rsid w:val="0053580A"/>
    <w:rsid w:val="00536133"/>
    <w:rsid w:val="005363CA"/>
    <w:rsid w:val="00542F58"/>
    <w:rsid w:val="00545423"/>
    <w:rsid w:val="00547E71"/>
    <w:rsid w:val="00551F24"/>
    <w:rsid w:val="00552210"/>
    <w:rsid w:val="00554A10"/>
    <w:rsid w:val="00555BD9"/>
    <w:rsid w:val="00556835"/>
    <w:rsid w:val="00556F33"/>
    <w:rsid w:val="0056086B"/>
    <w:rsid w:val="00562522"/>
    <w:rsid w:val="00564157"/>
    <w:rsid w:val="00565101"/>
    <w:rsid w:val="00565462"/>
    <w:rsid w:val="005668D0"/>
    <w:rsid w:val="0056739A"/>
    <w:rsid w:val="0057016B"/>
    <w:rsid w:val="00571D7B"/>
    <w:rsid w:val="00572150"/>
    <w:rsid w:val="00572CCD"/>
    <w:rsid w:val="0057440A"/>
    <w:rsid w:val="0057523B"/>
    <w:rsid w:val="00581A12"/>
    <w:rsid w:val="00583709"/>
    <w:rsid w:val="0058495B"/>
    <w:rsid w:val="00585197"/>
    <w:rsid w:val="00586DAE"/>
    <w:rsid w:val="005902D8"/>
    <w:rsid w:val="00592C3E"/>
    <w:rsid w:val="00596449"/>
    <w:rsid w:val="005A0CC3"/>
    <w:rsid w:val="005A3AE0"/>
    <w:rsid w:val="005A3E28"/>
    <w:rsid w:val="005A3ECB"/>
    <w:rsid w:val="005A64EB"/>
    <w:rsid w:val="005A71AD"/>
    <w:rsid w:val="005A7F1B"/>
    <w:rsid w:val="005B0065"/>
    <w:rsid w:val="005B227F"/>
    <w:rsid w:val="005B45E0"/>
    <w:rsid w:val="005B59ED"/>
    <w:rsid w:val="005B5C5A"/>
    <w:rsid w:val="005B7B13"/>
    <w:rsid w:val="005C1299"/>
    <w:rsid w:val="005C336A"/>
    <w:rsid w:val="005C68DC"/>
    <w:rsid w:val="005C751F"/>
    <w:rsid w:val="005D0DA7"/>
    <w:rsid w:val="005D0FCA"/>
    <w:rsid w:val="005D14AA"/>
    <w:rsid w:val="005D2C37"/>
    <w:rsid w:val="005D3C9C"/>
    <w:rsid w:val="005D3F28"/>
    <w:rsid w:val="005D7287"/>
    <w:rsid w:val="005D792E"/>
    <w:rsid w:val="005D7D1C"/>
    <w:rsid w:val="005D7D5E"/>
    <w:rsid w:val="005E1D58"/>
    <w:rsid w:val="005E1ED0"/>
    <w:rsid w:val="005E26C2"/>
    <w:rsid w:val="005E4525"/>
    <w:rsid w:val="005E4EF1"/>
    <w:rsid w:val="005E579C"/>
    <w:rsid w:val="005E6586"/>
    <w:rsid w:val="005E749B"/>
    <w:rsid w:val="005F0355"/>
    <w:rsid w:val="005F5E43"/>
    <w:rsid w:val="00606108"/>
    <w:rsid w:val="00610F56"/>
    <w:rsid w:val="0061298B"/>
    <w:rsid w:val="00617F79"/>
    <w:rsid w:val="006201FC"/>
    <w:rsid w:val="00620ADD"/>
    <w:rsid w:val="00621751"/>
    <w:rsid w:val="00623F07"/>
    <w:rsid w:val="00626724"/>
    <w:rsid w:val="00627BB9"/>
    <w:rsid w:val="006315B1"/>
    <w:rsid w:val="0064046E"/>
    <w:rsid w:val="0064081C"/>
    <w:rsid w:val="00640EF2"/>
    <w:rsid w:val="006413CC"/>
    <w:rsid w:val="00645A2B"/>
    <w:rsid w:val="0064690C"/>
    <w:rsid w:val="0064718C"/>
    <w:rsid w:val="0065049B"/>
    <w:rsid w:val="00650D73"/>
    <w:rsid w:val="00651CA0"/>
    <w:rsid w:val="00653AB1"/>
    <w:rsid w:val="00654BCC"/>
    <w:rsid w:val="006558EE"/>
    <w:rsid w:val="00657231"/>
    <w:rsid w:val="006644CE"/>
    <w:rsid w:val="00665C89"/>
    <w:rsid w:val="006675BC"/>
    <w:rsid w:val="00667FBC"/>
    <w:rsid w:val="00672651"/>
    <w:rsid w:val="00672DB5"/>
    <w:rsid w:val="00677EA9"/>
    <w:rsid w:val="00682C0E"/>
    <w:rsid w:val="00686D0F"/>
    <w:rsid w:val="00687B46"/>
    <w:rsid w:val="0069571A"/>
    <w:rsid w:val="00696597"/>
    <w:rsid w:val="00697843"/>
    <w:rsid w:val="006A0BB9"/>
    <w:rsid w:val="006A31DD"/>
    <w:rsid w:val="006A4A21"/>
    <w:rsid w:val="006A5990"/>
    <w:rsid w:val="006A5D18"/>
    <w:rsid w:val="006A5F9C"/>
    <w:rsid w:val="006A69DE"/>
    <w:rsid w:val="006B0860"/>
    <w:rsid w:val="006B12FA"/>
    <w:rsid w:val="006B160E"/>
    <w:rsid w:val="006B461E"/>
    <w:rsid w:val="006B514E"/>
    <w:rsid w:val="006B5F8B"/>
    <w:rsid w:val="006B6F35"/>
    <w:rsid w:val="006B7950"/>
    <w:rsid w:val="006B7E05"/>
    <w:rsid w:val="006C0562"/>
    <w:rsid w:val="006C3C21"/>
    <w:rsid w:val="006C49E0"/>
    <w:rsid w:val="006C7A31"/>
    <w:rsid w:val="006D17B5"/>
    <w:rsid w:val="006D5836"/>
    <w:rsid w:val="006D66C2"/>
    <w:rsid w:val="006D75CB"/>
    <w:rsid w:val="006E0B93"/>
    <w:rsid w:val="006E772E"/>
    <w:rsid w:val="006F0601"/>
    <w:rsid w:val="006F0C4D"/>
    <w:rsid w:val="006F0F1D"/>
    <w:rsid w:val="006F3A48"/>
    <w:rsid w:val="006F42B6"/>
    <w:rsid w:val="006F4C28"/>
    <w:rsid w:val="006F670A"/>
    <w:rsid w:val="006F7407"/>
    <w:rsid w:val="0070364E"/>
    <w:rsid w:val="00703BCC"/>
    <w:rsid w:val="007057E7"/>
    <w:rsid w:val="00707A46"/>
    <w:rsid w:val="00707BBD"/>
    <w:rsid w:val="007104E8"/>
    <w:rsid w:val="0071103B"/>
    <w:rsid w:val="0071196D"/>
    <w:rsid w:val="007156FC"/>
    <w:rsid w:val="00715D28"/>
    <w:rsid w:val="00715E2D"/>
    <w:rsid w:val="00716942"/>
    <w:rsid w:val="007173E9"/>
    <w:rsid w:val="00720879"/>
    <w:rsid w:val="0072260F"/>
    <w:rsid w:val="00722EFA"/>
    <w:rsid w:val="00724EEC"/>
    <w:rsid w:val="00727519"/>
    <w:rsid w:val="00727C6C"/>
    <w:rsid w:val="00727CA7"/>
    <w:rsid w:val="00731F26"/>
    <w:rsid w:val="007324DF"/>
    <w:rsid w:val="0073431C"/>
    <w:rsid w:val="00735268"/>
    <w:rsid w:val="0074290C"/>
    <w:rsid w:val="00743D8C"/>
    <w:rsid w:val="00744518"/>
    <w:rsid w:val="00745EC4"/>
    <w:rsid w:val="00750EB7"/>
    <w:rsid w:val="0075138E"/>
    <w:rsid w:val="00751664"/>
    <w:rsid w:val="00752E7E"/>
    <w:rsid w:val="00754233"/>
    <w:rsid w:val="0075483E"/>
    <w:rsid w:val="00757039"/>
    <w:rsid w:val="007656E7"/>
    <w:rsid w:val="0076609A"/>
    <w:rsid w:val="007666A4"/>
    <w:rsid w:val="00766A6A"/>
    <w:rsid w:val="00767D0C"/>
    <w:rsid w:val="00767DE0"/>
    <w:rsid w:val="007731E8"/>
    <w:rsid w:val="00773365"/>
    <w:rsid w:val="00775AC0"/>
    <w:rsid w:val="00777D8F"/>
    <w:rsid w:val="00780972"/>
    <w:rsid w:val="00781624"/>
    <w:rsid w:val="00781E3C"/>
    <w:rsid w:val="00783949"/>
    <w:rsid w:val="00784387"/>
    <w:rsid w:val="007858BA"/>
    <w:rsid w:val="007858E9"/>
    <w:rsid w:val="007904F7"/>
    <w:rsid w:val="00794B20"/>
    <w:rsid w:val="00794D23"/>
    <w:rsid w:val="00795BCD"/>
    <w:rsid w:val="00797665"/>
    <w:rsid w:val="007976CD"/>
    <w:rsid w:val="007A2ABA"/>
    <w:rsid w:val="007A3080"/>
    <w:rsid w:val="007A3AEA"/>
    <w:rsid w:val="007A7A95"/>
    <w:rsid w:val="007A7F97"/>
    <w:rsid w:val="007B01EE"/>
    <w:rsid w:val="007B0E10"/>
    <w:rsid w:val="007B279F"/>
    <w:rsid w:val="007B3889"/>
    <w:rsid w:val="007B4F3E"/>
    <w:rsid w:val="007B5992"/>
    <w:rsid w:val="007B7197"/>
    <w:rsid w:val="007BC4B8"/>
    <w:rsid w:val="007C08CB"/>
    <w:rsid w:val="007C1273"/>
    <w:rsid w:val="007C1366"/>
    <w:rsid w:val="007C3266"/>
    <w:rsid w:val="007C3D3B"/>
    <w:rsid w:val="007C4232"/>
    <w:rsid w:val="007C5C7F"/>
    <w:rsid w:val="007C6CD0"/>
    <w:rsid w:val="007D75FF"/>
    <w:rsid w:val="007D7EA8"/>
    <w:rsid w:val="007E7760"/>
    <w:rsid w:val="007F0F23"/>
    <w:rsid w:val="007F2FDF"/>
    <w:rsid w:val="007F3EB6"/>
    <w:rsid w:val="007F48EA"/>
    <w:rsid w:val="007F5324"/>
    <w:rsid w:val="007F72FF"/>
    <w:rsid w:val="007F7B5E"/>
    <w:rsid w:val="00802802"/>
    <w:rsid w:val="008056E9"/>
    <w:rsid w:val="0080622F"/>
    <w:rsid w:val="0080658B"/>
    <w:rsid w:val="00806E9A"/>
    <w:rsid w:val="00807752"/>
    <w:rsid w:val="00807B09"/>
    <w:rsid w:val="0081049F"/>
    <w:rsid w:val="00813FAC"/>
    <w:rsid w:val="00814632"/>
    <w:rsid w:val="00815D68"/>
    <w:rsid w:val="0082024D"/>
    <w:rsid w:val="0082127B"/>
    <w:rsid w:val="00821474"/>
    <w:rsid w:val="00821B38"/>
    <w:rsid w:val="00822E12"/>
    <w:rsid w:val="00823A9B"/>
    <w:rsid w:val="00826665"/>
    <w:rsid w:val="00827A40"/>
    <w:rsid w:val="00830A4A"/>
    <w:rsid w:val="0083321A"/>
    <w:rsid w:val="008348A6"/>
    <w:rsid w:val="008367DA"/>
    <w:rsid w:val="00843C16"/>
    <w:rsid w:val="00844F48"/>
    <w:rsid w:val="008455C2"/>
    <w:rsid w:val="008465B6"/>
    <w:rsid w:val="00846C72"/>
    <w:rsid w:val="00846E45"/>
    <w:rsid w:val="00850169"/>
    <w:rsid w:val="008558F4"/>
    <w:rsid w:val="00860437"/>
    <w:rsid w:val="00860B2E"/>
    <w:rsid w:val="00860D29"/>
    <w:rsid w:val="008619FF"/>
    <w:rsid w:val="008623C8"/>
    <w:rsid w:val="008631CD"/>
    <w:rsid w:val="00864035"/>
    <w:rsid w:val="00864F2D"/>
    <w:rsid w:val="00866873"/>
    <w:rsid w:val="00872FC1"/>
    <w:rsid w:val="008763F4"/>
    <w:rsid w:val="008803F9"/>
    <w:rsid w:val="00882FF7"/>
    <w:rsid w:val="008849EA"/>
    <w:rsid w:val="00886E4F"/>
    <w:rsid w:val="008878EE"/>
    <w:rsid w:val="008879B4"/>
    <w:rsid w:val="00890A82"/>
    <w:rsid w:val="008911D5"/>
    <w:rsid w:val="00891FE8"/>
    <w:rsid w:val="00892491"/>
    <w:rsid w:val="00892C71"/>
    <w:rsid w:val="008949DF"/>
    <w:rsid w:val="0089623A"/>
    <w:rsid w:val="00897450"/>
    <w:rsid w:val="00897F28"/>
    <w:rsid w:val="008A30D3"/>
    <w:rsid w:val="008A3254"/>
    <w:rsid w:val="008A4155"/>
    <w:rsid w:val="008A5D37"/>
    <w:rsid w:val="008A648B"/>
    <w:rsid w:val="008B0FE2"/>
    <w:rsid w:val="008B14EC"/>
    <w:rsid w:val="008B16F0"/>
    <w:rsid w:val="008B5F48"/>
    <w:rsid w:val="008B63C9"/>
    <w:rsid w:val="008B6553"/>
    <w:rsid w:val="008B7699"/>
    <w:rsid w:val="008C0690"/>
    <w:rsid w:val="008C07FE"/>
    <w:rsid w:val="008C5917"/>
    <w:rsid w:val="008C5B18"/>
    <w:rsid w:val="008D16ED"/>
    <w:rsid w:val="008D2A6B"/>
    <w:rsid w:val="008D2D26"/>
    <w:rsid w:val="008D2D2D"/>
    <w:rsid w:val="008D49A5"/>
    <w:rsid w:val="008E0B66"/>
    <w:rsid w:val="008E172D"/>
    <w:rsid w:val="008E320D"/>
    <w:rsid w:val="008E3B5A"/>
    <w:rsid w:val="008E49A6"/>
    <w:rsid w:val="008E523D"/>
    <w:rsid w:val="008F0799"/>
    <w:rsid w:val="008F26F1"/>
    <w:rsid w:val="00902730"/>
    <w:rsid w:val="00904A55"/>
    <w:rsid w:val="00906C9F"/>
    <w:rsid w:val="00907EA1"/>
    <w:rsid w:val="00911F93"/>
    <w:rsid w:val="0091525F"/>
    <w:rsid w:val="00916632"/>
    <w:rsid w:val="00916A12"/>
    <w:rsid w:val="009179F7"/>
    <w:rsid w:val="009211BC"/>
    <w:rsid w:val="00921577"/>
    <w:rsid w:val="009259E1"/>
    <w:rsid w:val="00925E02"/>
    <w:rsid w:val="00934B81"/>
    <w:rsid w:val="0093513E"/>
    <w:rsid w:val="0093646A"/>
    <w:rsid w:val="00936949"/>
    <w:rsid w:val="00937A38"/>
    <w:rsid w:val="00942683"/>
    <w:rsid w:val="0094315B"/>
    <w:rsid w:val="0094318C"/>
    <w:rsid w:val="00944AF1"/>
    <w:rsid w:val="00946D01"/>
    <w:rsid w:val="0095137D"/>
    <w:rsid w:val="0095188F"/>
    <w:rsid w:val="00953D47"/>
    <w:rsid w:val="00954EFD"/>
    <w:rsid w:val="009550A0"/>
    <w:rsid w:val="00955F5E"/>
    <w:rsid w:val="00957510"/>
    <w:rsid w:val="0096013F"/>
    <w:rsid w:val="00960C64"/>
    <w:rsid w:val="00963D4F"/>
    <w:rsid w:val="009646B2"/>
    <w:rsid w:val="0096579B"/>
    <w:rsid w:val="009670B9"/>
    <w:rsid w:val="0097218E"/>
    <w:rsid w:val="00974153"/>
    <w:rsid w:val="0097725A"/>
    <w:rsid w:val="00980425"/>
    <w:rsid w:val="00982B46"/>
    <w:rsid w:val="00983DB3"/>
    <w:rsid w:val="00984736"/>
    <w:rsid w:val="00990E7C"/>
    <w:rsid w:val="0099159F"/>
    <w:rsid w:val="00991C69"/>
    <w:rsid w:val="009923C0"/>
    <w:rsid w:val="0099315D"/>
    <w:rsid w:val="00996718"/>
    <w:rsid w:val="00996AA2"/>
    <w:rsid w:val="009A3662"/>
    <w:rsid w:val="009A5006"/>
    <w:rsid w:val="009A503B"/>
    <w:rsid w:val="009A512B"/>
    <w:rsid w:val="009A541F"/>
    <w:rsid w:val="009B34C9"/>
    <w:rsid w:val="009B3DD6"/>
    <w:rsid w:val="009B6EC3"/>
    <w:rsid w:val="009B78FE"/>
    <w:rsid w:val="009C0787"/>
    <w:rsid w:val="009C3521"/>
    <w:rsid w:val="009C3726"/>
    <w:rsid w:val="009C4461"/>
    <w:rsid w:val="009C453F"/>
    <w:rsid w:val="009C55AE"/>
    <w:rsid w:val="009C6B5A"/>
    <w:rsid w:val="009D0DDD"/>
    <w:rsid w:val="009D4489"/>
    <w:rsid w:val="009D66AC"/>
    <w:rsid w:val="009E097D"/>
    <w:rsid w:val="009E3C3B"/>
    <w:rsid w:val="009E5391"/>
    <w:rsid w:val="009E7E6E"/>
    <w:rsid w:val="009F1940"/>
    <w:rsid w:val="009F2C11"/>
    <w:rsid w:val="009F36E8"/>
    <w:rsid w:val="009F574F"/>
    <w:rsid w:val="009F622E"/>
    <w:rsid w:val="00A044D5"/>
    <w:rsid w:val="00A04C24"/>
    <w:rsid w:val="00A0680C"/>
    <w:rsid w:val="00A0692C"/>
    <w:rsid w:val="00A07E67"/>
    <w:rsid w:val="00A07E99"/>
    <w:rsid w:val="00A10F66"/>
    <w:rsid w:val="00A15CD1"/>
    <w:rsid w:val="00A1759F"/>
    <w:rsid w:val="00A17ABF"/>
    <w:rsid w:val="00A17ED3"/>
    <w:rsid w:val="00A23FB8"/>
    <w:rsid w:val="00A31F72"/>
    <w:rsid w:val="00A335EC"/>
    <w:rsid w:val="00A34380"/>
    <w:rsid w:val="00A413C0"/>
    <w:rsid w:val="00A414A0"/>
    <w:rsid w:val="00A41FC6"/>
    <w:rsid w:val="00A4247F"/>
    <w:rsid w:val="00A42861"/>
    <w:rsid w:val="00A44B1B"/>
    <w:rsid w:val="00A4583A"/>
    <w:rsid w:val="00A4611B"/>
    <w:rsid w:val="00A47EF4"/>
    <w:rsid w:val="00A47FC1"/>
    <w:rsid w:val="00A52899"/>
    <w:rsid w:val="00A55D0B"/>
    <w:rsid w:val="00A5714C"/>
    <w:rsid w:val="00A57A78"/>
    <w:rsid w:val="00A61CA9"/>
    <w:rsid w:val="00A63CF4"/>
    <w:rsid w:val="00A70D9D"/>
    <w:rsid w:val="00A710E7"/>
    <w:rsid w:val="00A74D51"/>
    <w:rsid w:val="00A7548F"/>
    <w:rsid w:val="00A76761"/>
    <w:rsid w:val="00A779D6"/>
    <w:rsid w:val="00A8035D"/>
    <w:rsid w:val="00A81673"/>
    <w:rsid w:val="00A823BB"/>
    <w:rsid w:val="00A8284B"/>
    <w:rsid w:val="00A84257"/>
    <w:rsid w:val="00A85125"/>
    <w:rsid w:val="00A857DF"/>
    <w:rsid w:val="00A87348"/>
    <w:rsid w:val="00A906F9"/>
    <w:rsid w:val="00A90EA6"/>
    <w:rsid w:val="00A9396F"/>
    <w:rsid w:val="00A93FF1"/>
    <w:rsid w:val="00A967BD"/>
    <w:rsid w:val="00A96B6A"/>
    <w:rsid w:val="00AA4AB3"/>
    <w:rsid w:val="00AB5744"/>
    <w:rsid w:val="00AB5C6E"/>
    <w:rsid w:val="00AB7CC6"/>
    <w:rsid w:val="00AB7E5D"/>
    <w:rsid w:val="00AC01FA"/>
    <w:rsid w:val="00AC15B7"/>
    <w:rsid w:val="00AC1795"/>
    <w:rsid w:val="00AC367F"/>
    <w:rsid w:val="00AD000D"/>
    <w:rsid w:val="00AD2E53"/>
    <w:rsid w:val="00AD3102"/>
    <w:rsid w:val="00AD372B"/>
    <w:rsid w:val="00AD4E36"/>
    <w:rsid w:val="00AD7EAA"/>
    <w:rsid w:val="00AE4214"/>
    <w:rsid w:val="00AF0FCD"/>
    <w:rsid w:val="00AF5FF0"/>
    <w:rsid w:val="00B02F38"/>
    <w:rsid w:val="00B0456A"/>
    <w:rsid w:val="00B045EB"/>
    <w:rsid w:val="00B06D18"/>
    <w:rsid w:val="00B11B54"/>
    <w:rsid w:val="00B126C9"/>
    <w:rsid w:val="00B13138"/>
    <w:rsid w:val="00B13354"/>
    <w:rsid w:val="00B206A8"/>
    <w:rsid w:val="00B21FCB"/>
    <w:rsid w:val="00B23B59"/>
    <w:rsid w:val="00B24A5F"/>
    <w:rsid w:val="00B27341"/>
    <w:rsid w:val="00B31444"/>
    <w:rsid w:val="00B32289"/>
    <w:rsid w:val="00B34979"/>
    <w:rsid w:val="00B36FC7"/>
    <w:rsid w:val="00B371AB"/>
    <w:rsid w:val="00B37818"/>
    <w:rsid w:val="00B408D4"/>
    <w:rsid w:val="00B41CFF"/>
    <w:rsid w:val="00B469F7"/>
    <w:rsid w:val="00B47557"/>
    <w:rsid w:val="00B52890"/>
    <w:rsid w:val="00B52B01"/>
    <w:rsid w:val="00B56D55"/>
    <w:rsid w:val="00B623E4"/>
    <w:rsid w:val="00B63033"/>
    <w:rsid w:val="00B64C20"/>
    <w:rsid w:val="00B6690B"/>
    <w:rsid w:val="00B7545C"/>
    <w:rsid w:val="00B77647"/>
    <w:rsid w:val="00B806A2"/>
    <w:rsid w:val="00B81C5C"/>
    <w:rsid w:val="00B81CEF"/>
    <w:rsid w:val="00B92AEC"/>
    <w:rsid w:val="00B93BEE"/>
    <w:rsid w:val="00B957E6"/>
    <w:rsid w:val="00B95B7C"/>
    <w:rsid w:val="00B97626"/>
    <w:rsid w:val="00B9767F"/>
    <w:rsid w:val="00BA0140"/>
    <w:rsid w:val="00BA0E81"/>
    <w:rsid w:val="00BA1373"/>
    <w:rsid w:val="00BA3E70"/>
    <w:rsid w:val="00BA403A"/>
    <w:rsid w:val="00BA4208"/>
    <w:rsid w:val="00BA6913"/>
    <w:rsid w:val="00BB0B3B"/>
    <w:rsid w:val="00BC207D"/>
    <w:rsid w:val="00BC321E"/>
    <w:rsid w:val="00BC4E92"/>
    <w:rsid w:val="00BC5DAA"/>
    <w:rsid w:val="00BC7111"/>
    <w:rsid w:val="00BD0B43"/>
    <w:rsid w:val="00BD1ED6"/>
    <w:rsid w:val="00BD2141"/>
    <w:rsid w:val="00BD3CCF"/>
    <w:rsid w:val="00BD664C"/>
    <w:rsid w:val="00BD77D9"/>
    <w:rsid w:val="00BE0D92"/>
    <w:rsid w:val="00BE1E92"/>
    <w:rsid w:val="00BE2F67"/>
    <w:rsid w:val="00BE4685"/>
    <w:rsid w:val="00BE6035"/>
    <w:rsid w:val="00BE7D12"/>
    <w:rsid w:val="00BF2DAE"/>
    <w:rsid w:val="00BF2EDD"/>
    <w:rsid w:val="00BF3265"/>
    <w:rsid w:val="00BF3F8E"/>
    <w:rsid w:val="00BF4778"/>
    <w:rsid w:val="00BF7136"/>
    <w:rsid w:val="00C023AC"/>
    <w:rsid w:val="00C110BF"/>
    <w:rsid w:val="00C162AD"/>
    <w:rsid w:val="00C17D6F"/>
    <w:rsid w:val="00C2053A"/>
    <w:rsid w:val="00C211E2"/>
    <w:rsid w:val="00C229EF"/>
    <w:rsid w:val="00C250FF"/>
    <w:rsid w:val="00C26BBB"/>
    <w:rsid w:val="00C33715"/>
    <w:rsid w:val="00C35606"/>
    <w:rsid w:val="00C359CF"/>
    <w:rsid w:val="00C370BB"/>
    <w:rsid w:val="00C415B8"/>
    <w:rsid w:val="00C460DB"/>
    <w:rsid w:val="00C46CA1"/>
    <w:rsid w:val="00C50CEC"/>
    <w:rsid w:val="00C52B72"/>
    <w:rsid w:val="00C538D1"/>
    <w:rsid w:val="00C57728"/>
    <w:rsid w:val="00C607FB"/>
    <w:rsid w:val="00C666A4"/>
    <w:rsid w:val="00C6729A"/>
    <w:rsid w:val="00C71434"/>
    <w:rsid w:val="00C735D7"/>
    <w:rsid w:val="00C76EE0"/>
    <w:rsid w:val="00C812B1"/>
    <w:rsid w:val="00C81716"/>
    <w:rsid w:val="00C8286D"/>
    <w:rsid w:val="00C8330C"/>
    <w:rsid w:val="00C839EF"/>
    <w:rsid w:val="00C85BFA"/>
    <w:rsid w:val="00C85EFE"/>
    <w:rsid w:val="00C91E7F"/>
    <w:rsid w:val="00C934DE"/>
    <w:rsid w:val="00C93CB2"/>
    <w:rsid w:val="00C95361"/>
    <w:rsid w:val="00CA13A3"/>
    <w:rsid w:val="00CA22F5"/>
    <w:rsid w:val="00CA51AF"/>
    <w:rsid w:val="00CA5218"/>
    <w:rsid w:val="00CA5CB1"/>
    <w:rsid w:val="00CB163E"/>
    <w:rsid w:val="00CB246A"/>
    <w:rsid w:val="00CB4557"/>
    <w:rsid w:val="00CC0F8A"/>
    <w:rsid w:val="00CC1AB2"/>
    <w:rsid w:val="00CD09DF"/>
    <w:rsid w:val="00CD2995"/>
    <w:rsid w:val="00CD4025"/>
    <w:rsid w:val="00CD42B8"/>
    <w:rsid w:val="00CD478C"/>
    <w:rsid w:val="00CD54E2"/>
    <w:rsid w:val="00CD58E2"/>
    <w:rsid w:val="00CD5C5E"/>
    <w:rsid w:val="00CD6D10"/>
    <w:rsid w:val="00CE3D44"/>
    <w:rsid w:val="00CE58FB"/>
    <w:rsid w:val="00CE7BE9"/>
    <w:rsid w:val="00CF427F"/>
    <w:rsid w:val="00CF7805"/>
    <w:rsid w:val="00D007F8"/>
    <w:rsid w:val="00D00F30"/>
    <w:rsid w:val="00D030C9"/>
    <w:rsid w:val="00D037DE"/>
    <w:rsid w:val="00D040B2"/>
    <w:rsid w:val="00D047AC"/>
    <w:rsid w:val="00D04F49"/>
    <w:rsid w:val="00D05A52"/>
    <w:rsid w:val="00D114C6"/>
    <w:rsid w:val="00D142D0"/>
    <w:rsid w:val="00D15AB0"/>
    <w:rsid w:val="00D17E6A"/>
    <w:rsid w:val="00D23D90"/>
    <w:rsid w:val="00D25543"/>
    <w:rsid w:val="00D25839"/>
    <w:rsid w:val="00D2601A"/>
    <w:rsid w:val="00D26B04"/>
    <w:rsid w:val="00D26BF9"/>
    <w:rsid w:val="00D339EF"/>
    <w:rsid w:val="00D35879"/>
    <w:rsid w:val="00D407D0"/>
    <w:rsid w:val="00D42A90"/>
    <w:rsid w:val="00D45B50"/>
    <w:rsid w:val="00D47210"/>
    <w:rsid w:val="00D47808"/>
    <w:rsid w:val="00D51ABE"/>
    <w:rsid w:val="00D54217"/>
    <w:rsid w:val="00D5BFBC"/>
    <w:rsid w:val="00D62977"/>
    <w:rsid w:val="00D635A1"/>
    <w:rsid w:val="00D6384A"/>
    <w:rsid w:val="00D639F6"/>
    <w:rsid w:val="00D6411A"/>
    <w:rsid w:val="00D646EF"/>
    <w:rsid w:val="00D653DE"/>
    <w:rsid w:val="00D67ABF"/>
    <w:rsid w:val="00D72977"/>
    <w:rsid w:val="00D73A77"/>
    <w:rsid w:val="00D749E6"/>
    <w:rsid w:val="00D80C11"/>
    <w:rsid w:val="00D82481"/>
    <w:rsid w:val="00D8282B"/>
    <w:rsid w:val="00D834E2"/>
    <w:rsid w:val="00D839E9"/>
    <w:rsid w:val="00D844EE"/>
    <w:rsid w:val="00D847F8"/>
    <w:rsid w:val="00D851FF"/>
    <w:rsid w:val="00D90465"/>
    <w:rsid w:val="00D91833"/>
    <w:rsid w:val="00D923FB"/>
    <w:rsid w:val="00DA23E6"/>
    <w:rsid w:val="00DA3732"/>
    <w:rsid w:val="00DA437B"/>
    <w:rsid w:val="00DA5E67"/>
    <w:rsid w:val="00DB2D41"/>
    <w:rsid w:val="00DB6150"/>
    <w:rsid w:val="00DB6BC5"/>
    <w:rsid w:val="00DB7BBA"/>
    <w:rsid w:val="00DB7D74"/>
    <w:rsid w:val="00DC2B17"/>
    <w:rsid w:val="00DC64AE"/>
    <w:rsid w:val="00DC65A4"/>
    <w:rsid w:val="00DD10F3"/>
    <w:rsid w:val="00DD2F42"/>
    <w:rsid w:val="00DD346F"/>
    <w:rsid w:val="00DD419D"/>
    <w:rsid w:val="00DD551D"/>
    <w:rsid w:val="00DD73B8"/>
    <w:rsid w:val="00DE08B8"/>
    <w:rsid w:val="00DE19C3"/>
    <w:rsid w:val="00DE3015"/>
    <w:rsid w:val="00DE4CF0"/>
    <w:rsid w:val="00DE6A78"/>
    <w:rsid w:val="00DF1141"/>
    <w:rsid w:val="00DF123E"/>
    <w:rsid w:val="00DF256C"/>
    <w:rsid w:val="00DF3644"/>
    <w:rsid w:val="00DF3DF5"/>
    <w:rsid w:val="00DF3E29"/>
    <w:rsid w:val="00DF46A0"/>
    <w:rsid w:val="00DF4940"/>
    <w:rsid w:val="00DF63A6"/>
    <w:rsid w:val="00E0070B"/>
    <w:rsid w:val="00E04AF0"/>
    <w:rsid w:val="00E11617"/>
    <w:rsid w:val="00E129BE"/>
    <w:rsid w:val="00E12FD3"/>
    <w:rsid w:val="00E22AAE"/>
    <w:rsid w:val="00E22BD6"/>
    <w:rsid w:val="00E25836"/>
    <w:rsid w:val="00E32812"/>
    <w:rsid w:val="00E33597"/>
    <w:rsid w:val="00E35090"/>
    <w:rsid w:val="00E35F30"/>
    <w:rsid w:val="00E37B98"/>
    <w:rsid w:val="00E406B4"/>
    <w:rsid w:val="00E40EAA"/>
    <w:rsid w:val="00E43F3A"/>
    <w:rsid w:val="00E44825"/>
    <w:rsid w:val="00E44953"/>
    <w:rsid w:val="00E45734"/>
    <w:rsid w:val="00E458A3"/>
    <w:rsid w:val="00E45B15"/>
    <w:rsid w:val="00E46035"/>
    <w:rsid w:val="00E54C6F"/>
    <w:rsid w:val="00E611D1"/>
    <w:rsid w:val="00E616DD"/>
    <w:rsid w:val="00E61F9A"/>
    <w:rsid w:val="00E63CEF"/>
    <w:rsid w:val="00E65D5E"/>
    <w:rsid w:val="00E67C6B"/>
    <w:rsid w:val="00E67D49"/>
    <w:rsid w:val="00E700F0"/>
    <w:rsid w:val="00E702E4"/>
    <w:rsid w:val="00E707D9"/>
    <w:rsid w:val="00E7569C"/>
    <w:rsid w:val="00E76516"/>
    <w:rsid w:val="00E770D4"/>
    <w:rsid w:val="00E778FE"/>
    <w:rsid w:val="00E77BD4"/>
    <w:rsid w:val="00E81B44"/>
    <w:rsid w:val="00E84FB7"/>
    <w:rsid w:val="00E860FB"/>
    <w:rsid w:val="00E9195F"/>
    <w:rsid w:val="00E951CA"/>
    <w:rsid w:val="00EA1562"/>
    <w:rsid w:val="00EA1C0A"/>
    <w:rsid w:val="00EA36D3"/>
    <w:rsid w:val="00EA68CE"/>
    <w:rsid w:val="00EA7E49"/>
    <w:rsid w:val="00EB077E"/>
    <w:rsid w:val="00EB1C45"/>
    <w:rsid w:val="00EB34F3"/>
    <w:rsid w:val="00EB51EB"/>
    <w:rsid w:val="00EB59E9"/>
    <w:rsid w:val="00EB63BA"/>
    <w:rsid w:val="00EB6AD0"/>
    <w:rsid w:val="00EC1153"/>
    <w:rsid w:val="00EC18C0"/>
    <w:rsid w:val="00EC4F95"/>
    <w:rsid w:val="00EC677A"/>
    <w:rsid w:val="00EC6F90"/>
    <w:rsid w:val="00EC72F1"/>
    <w:rsid w:val="00EC7C94"/>
    <w:rsid w:val="00ED089B"/>
    <w:rsid w:val="00ED1501"/>
    <w:rsid w:val="00ED1F3A"/>
    <w:rsid w:val="00ED29BC"/>
    <w:rsid w:val="00ED39A8"/>
    <w:rsid w:val="00ED41A3"/>
    <w:rsid w:val="00ED5DF1"/>
    <w:rsid w:val="00ED5E1E"/>
    <w:rsid w:val="00EE381B"/>
    <w:rsid w:val="00EE3DEE"/>
    <w:rsid w:val="00EE5A05"/>
    <w:rsid w:val="00EE6171"/>
    <w:rsid w:val="00EF2486"/>
    <w:rsid w:val="00EF284E"/>
    <w:rsid w:val="00EF3240"/>
    <w:rsid w:val="00EF50AD"/>
    <w:rsid w:val="00F02D67"/>
    <w:rsid w:val="00F03F4F"/>
    <w:rsid w:val="00F06989"/>
    <w:rsid w:val="00F1169B"/>
    <w:rsid w:val="00F11FB7"/>
    <w:rsid w:val="00F1445D"/>
    <w:rsid w:val="00F17547"/>
    <w:rsid w:val="00F24A52"/>
    <w:rsid w:val="00F25445"/>
    <w:rsid w:val="00F25E86"/>
    <w:rsid w:val="00F27DC4"/>
    <w:rsid w:val="00F301A5"/>
    <w:rsid w:val="00F322A8"/>
    <w:rsid w:val="00F3436F"/>
    <w:rsid w:val="00F37F60"/>
    <w:rsid w:val="00F409AC"/>
    <w:rsid w:val="00F43880"/>
    <w:rsid w:val="00F45927"/>
    <w:rsid w:val="00F50DE8"/>
    <w:rsid w:val="00F50E80"/>
    <w:rsid w:val="00F5144B"/>
    <w:rsid w:val="00F60356"/>
    <w:rsid w:val="00F6432B"/>
    <w:rsid w:val="00F65D4B"/>
    <w:rsid w:val="00F7095A"/>
    <w:rsid w:val="00F70EF7"/>
    <w:rsid w:val="00F71D17"/>
    <w:rsid w:val="00F741E0"/>
    <w:rsid w:val="00F7577A"/>
    <w:rsid w:val="00F771BD"/>
    <w:rsid w:val="00F811A6"/>
    <w:rsid w:val="00F82C3F"/>
    <w:rsid w:val="00F839F3"/>
    <w:rsid w:val="00F83B5A"/>
    <w:rsid w:val="00F83EDB"/>
    <w:rsid w:val="00F84E1C"/>
    <w:rsid w:val="00F86E41"/>
    <w:rsid w:val="00F908F7"/>
    <w:rsid w:val="00F91619"/>
    <w:rsid w:val="00F9163B"/>
    <w:rsid w:val="00F93094"/>
    <w:rsid w:val="00F936AF"/>
    <w:rsid w:val="00F9400E"/>
    <w:rsid w:val="00FA0BB7"/>
    <w:rsid w:val="00FA1C07"/>
    <w:rsid w:val="00FA2565"/>
    <w:rsid w:val="00FA2C77"/>
    <w:rsid w:val="00FA48E3"/>
    <w:rsid w:val="00FA4E88"/>
    <w:rsid w:val="00FA7368"/>
    <w:rsid w:val="00FB0D6B"/>
    <w:rsid w:val="00FB10E1"/>
    <w:rsid w:val="00FB2409"/>
    <w:rsid w:val="00FB2CBD"/>
    <w:rsid w:val="00FB356A"/>
    <w:rsid w:val="00FB54DD"/>
    <w:rsid w:val="00FB560F"/>
    <w:rsid w:val="00FB6A97"/>
    <w:rsid w:val="00FC01A6"/>
    <w:rsid w:val="00FC214A"/>
    <w:rsid w:val="00FC27EF"/>
    <w:rsid w:val="00FC365A"/>
    <w:rsid w:val="00FC3EBB"/>
    <w:rsid w:val="00FD355E"/>
    <w:rsid w:val="00FD3DD8"/>
    <w:rsid w:val="00FE4C6E"/>
    <w:rsid w:val="00FE7413"/>
    <w:rsid w:val="00FE78AC"/>
    <w:rsid w:val="00FE7CED"/>
    <w:rsid w:val="00FF1A7A"/>
    <w:rsid w:val="00FF4725"/>
    <w:rsid w:val="00FF799B"/>
    <w:rsid w:val="00FF7E47"/>
    <w:rsid w:val="01597051"/>
    <w:rsid w:val="01CB64C2"/>
    <w:rsid w:val="01EE93A6"/>
    <w:rsid w:val="022575F1"/>
    <w:rsid w:val="0235A0AE"/>
    <w:rsid w:val="02361A4B"/>
    <w:rsid w:val="02559B9C"/>
    <w:rsid w:val="0289D806"/>
    <w:rsid w:val="02B5FDE1"/>
    <w:rsid w:val="02BDE41B"/>
    <w:rsid w:val="03095ED3"/>
    <w:rsid w:val="03334735"/>
    <w:rsid w:val="0431CAF0"/>
    <w:rsid w:val="05081F90"/>
    <w:rsid w:val="05CB17DF"/>
    <w:rsid w:val="05F4ED65"/>
    <w:rsid w:val="05FDFEE2"/>
    <w:rsid w:val="064B182A"/>
    <w:rsid w:val="067E2FD9"/>
    <w:rsid w:val="06EECF7A"/>
    <w:rsid w:val="06F15F30"/>
    <w:rsid w:val="070C37CA"/>
    <w:rsid w:val="07949F8D"/>
    <w:rsid w:val="07E634A1"/>
    <w:rsid w:val="07EA9E82"/>
    <w:rsid w:val="080AA9CF"/>
    <w:rsid w:val="08E14EE7"/>
    <w:rsid w:val="09345D86"/>
    <w:rsid w:val="0941EFC8"/>
    <w:rsid w:val="09FE4A25"/>
    <w:rsid w:val="0A264F79"/>
    <w:rsid w:val="0A3E0502"/>
    <w:rsid w:val="0A6B4668"/>
    <w:rsid w:val="0A86B1E8"/>
    <w:rsid w:val="0AD5A7E8"/>
    <w:rsid w:val="0B3BC358"/>
    <w:rsid w:val="0B932A1A"/>
    <w:rsid w:val="0B9DC71E"/>
    <w:rsid w:val="0BA52499"/>
    <w:rsid w:val="0CA40FD6"/>
    <w:rsid w:val="0CF81735"/>
    <w:rsid w:val="0D32A713"/>
    <w:rsid w:val="0D948F9D"/>
    <w:rsid w:val="0DA5CAF3"/>
    <w:rsid w:val="0DA9D796"/>
    <w:rsid w:val="0DC41CD5"/>
    <w:rsid w:val="0DC958E7"/>
    <w:rsid w:val="0E54517A"/>
    <w:rsid w:val="0EBEBA09"/>
    <w:rsid w:val="0EC4F10B"/>
    <w:rsid w:val="0EEB999F"/>
    <w:rsid w:val="0F03B0F8"/>
    <w:rsid w:val="0F04019C"/>
    <w:rsid w:val="0FDD32C9"/>
    <w:rsid w:val="0FF7EEBD"/>
    <w:rsid w:val="1049537D"/>
    <w:rsid w:val="11A6F7C9"/>
    <w:rsid w:val="11F0FDF6"/>
    <w:rsid w:val="12B18220"/>
    <w:rsid w:val="12BAB7C4"/>
    <w:rsid w:val="13107FE3"/>
    <w:rsid w:val="136C6A90"/>
    <w:rsid w:val="137FC7C8"/>
    <w:rsid w:val="139A6A66"/>
    <w:rsid w:val="13FAAD5A"/>
    <w:rsid w:val="145393C8"/>
    <w:rsid w:val="15B97D02"/>
    <w:rsid w:val="166B3D63"/>
    <w:rsid w:val="16FE3CAA"/>
    <w:rsid w:val="1701AB53"/>
    <w:rsid w:val="179353E6"/>
    <w:rsid w:val="1821618A"/>
    <w:rsid w:val="185F5986"/>
    <w:rsid w:val="18649598"/>
    <w:rsid w:val="191ABE48"/>
    <w:rsid w:val="19329E0E"/>
    <w:rsid w:val="1954C5C4"/>
    <w:rsid w:val="19786225"/>
    <w:rsid w:val="199EEDA9"/>
    <w:rsid w:val="19F3BDAE"/>
    <w:rsid w:val="1A786F7A"/>
    <w:rsid w:val="1AC084E8"/>
    <w:rsid w:val="1AFB411C"/>
    <w:rsid w:val="1B5C1244"/>
    <w:rsid w:val="1B840004"/>
    <w:rsid w:val="1C8C3AA7"/>
    <w:rsid w:val="1E00378A"/>
    <w:rsid w:val="1EC2C044"/>
    <w:rsid w:val="1EE2FDA4"/>
    <w:rsid w:val="1F4E359B"/>
    <w:rsid w:val="1F738CF5"/>
    <w:rsid w:val="1FE886BE"/>
    <w:rsid w:val="202CAC3F"/>
    <w:rsid w:val="2060D423"/>
    <w:rsid w:val="20696C47"/>
    <w:rsid w:val="20DBC864"/>
    <w:rsid w:val="210F8B7D"/>
    <w:rsid w:val="21272616"/>
    <w:rsid w:val="2135C368"/>
    <w:rsid w:val="219CE804"/>
    <w:rsid w:val="21B43FF2"/>
    <w:rsid w:val="21E2D005"/>
    <w:rsid w:val="21F403DB"/>
    <w:rsid w:val="2246A70F"/>
    <w:rsid w:val="225AF0A5"/>
    <w:rsid w:val="225C8B64"/>
    <w:rsid w:val="22809E15"/>
    <w:rsid w:val="22B509C6"/>
    <w:rsid w:val="232ED2A1"/>
    <w:rsid w:val="2387106F"/>
    <w:rsid w:val="23B7918F"/>
    <w:rsid w:val="23D316D1"/>
    <w:rsid w:val="23F04F48"/>
    <w:rsid w:val="244A0370"/>
    <w:rsid w:val="24A44770"/>
    <w:rsid w:val="24DBAC03"/>
    <w:rsid w:val="251747CC"/>
    <w:rsid w:val="251D7AC9"/>
    <w:rsid w:val="254755AF"/>
    <w:rsid w:val="25DBEE0D"/>
    <w:rsid w:val="263621E4"/>
    <w:rsid w:val="26596E44"/>
    <w:rsid w:val="266834FB"/>
    <w:rsid w:val="26855D3C"/>
    <w:rsid w:val="27C0C797"/>
    <w:rsid w:val="29072D19"/>
    <w:rsid w:val="295BCF6A"/>
    <w:rsid w:val="29946132"/>
    <w:rsid w:val="29D492C4"/>
    <w:rsid w:val="2A7F8B23"/>
    <w:rsid w:val="2AC70172"/>
    <w:rsid w:val="2AE6B594"/>
    <w:rsid w:val="2BC33AEC"/>
    <w:rsid w:val="2BFDCACA"/>
    <w:rsid w:val="2CA444A1"/>
    <w:rsid w:val="2CC6A51F"/>
    <w:rsid w:val="2D9D11D0"/>
    <w:rsid w:val="2DD8C7EF"/>
    <w:rsid w:val="2E52CE40"/>
    <w:rsid w:val="2EB8429F"/>
    <w:rsid w:val="2EC5EC76"/>
    <w:rsid w:val="2F02171D"/>
    <w:rsid w:val="2F3C5BF8"/>
    <w:rsid w:val="2F523C64"/>
    <w:rsid w:val="2F68D021"/>
    <w:rsid w:val="302216E3"/>
    <w:rsid w:val="30383E85"/>
    <w:rsid w:val="304A2D3C"/>
    <w:rsid w:val="306A77DB"/>
    <w:rsid w:val="3076F7ED"/>
    <w:rsid w:val="30B1BA9C"/>
    <w:rsid w:val="30FBED9D"/>
    <w:rsid w:val="3109CB4F"/>
    <w:rsid w:val="310DB96D"/>
    <w:rsid w:val="319F692E"/>
    <w:rsid w:val="31B92023"/>
    <w:rsid w:val="31E7EFC0"/>
    <w:rsid w:val="3255C6FF"/>
    <w:rsid w:val="32D0886F"/>
    <w:rsid w:val="32DED5EA"/>
    <w:rsid w:val="32F009C0"/>
    <w:rsid w:val="330A4935"/>
    <w:rsid w:val="33B04A39"/>
    <w:rsid w:val="33CD1477"/>
    <w:rsid w:val="344F1F34"/>
    <w:rsid w:val="34C07733"/>
    <w:rsid w:val="34EEF7DF"/>
    <w:rsid w:val="353A5D29"/>
    <w:rsid w:val="365E779D"/>
    <w:rsid w:val="36981AF3"/>
    <w:rsid w:val="36DC0A92"/>
    <w:rsid w:val="37E16B19"/>
    <w:rsid w:val="3842AADC"/>
    <w:rsid w:val="38E6E6B9"/>
    <w:rsid w:val="390B9309"/>
    <w:rsid w:val="39195836"/>
    <w:rsid w:val="3994B239"/>
    <w:rsid w:val="39BD536A"/>
    <w:rsid w:val="3A635A3E"/>
    <w:rsid w:val="3B2738B3"/>
    <w:rsid w:val="3BDEB198"/>
    <w:rsid w:val="3BE5ABF7"/>
    <w:rsid w:val="3BF0AE9D"/>
    <w:rsid w:val="3C8F1B26"/>
    <w:rsid w:val="3C9A9481"/>
    <w:rsid w:val="3CB77565"/>
    <w:rsid w:val="3CD9A941"/>
    <w:rsid w:val="3CDEB014"/>
    <w:rsid w:val="3D3B9F75"/>
    <w:rsid w:val="3D9E0D7E"/>
    <w:rsid w:val="3E0446F9"/>
    <w:rsid w:val="3E4D5723"/>
    <w:rsid w:val="3E546018"/>
    <w:rsid w:val="3EEC0248"/>
    <w:rsid w:val="3F157659"/>
    <w:rsid w:val="3F3E4D1B"/>
    <w:rsid w:val="3FAE8754"/>
    <w:rsid w:val="4077A0ED"/>
    <w:rsid w:val="4094ED39"/>
    <w:rsid w:val="40E8FBC1"/>
    <w:rsid w:val="41667DC0"/>
    <w:rsid w:val="41AA9858"/>
    <w:rsid w:val="41B82BCF"/>
    <w:rsid w:val="41DE7C2F"/>
    <w:rsid w:val="425177D1"/>
    <w:rsid w:val="4298FE76"/>
    <w:rsid w:val="42AFB2C8"/>
    <w:rsid w:val="43C6C32E"/>
    <w:rsid w:val="441CAA95"/>
    <w:rsid w:val="443884CE"/>
    <w:rsid w:val="454619E2"/>
    <w:rsid w:val="45ED05D6"/>
    <w:rsid w:val="4705AB87"/>
    <w:rsid w:val="4734F4DB"/>
    <w:rsid w:val="475AB549"/>
    <w:rsid w:val="4820CB43"/>
    <w:rsid w:val="4887B899"/>
    <w:rsid w:val="48C53E0A"/>
    <w:rsid w:val="48DF826B"/>
    <w:rsid w:val="49C2E151"/>
    <w:rsid w:val="4A83AF91"/>
    <w:rsid w:val="4AE6A265"/>
    <w:rsid w:val="4B12DD9E"/>
    <w:rsid w:val="4B8761C5"/>
    <w:rsid w:val="4C7AA06F"/>
    <w:rsid w:val="4CB4F3AC"/>
    <w:rsid w:val="4F1550F3"/>
    <w:rsid w:val="4F376213"/>
    <w:rsid w:val="4F853153"/>
    <w:rsid w:val="4FC71154"/>
    <w:rsid w:val="503B5197"/>
    <w:rsid w:val="5062C799"/>
    <w:rsid w:val="50882F06"/>
    <w:rsid w:val="50CA7B87"/>
    <w:rsid w:val="5184CF21"/>
    <w:rsid w:val="51D0318C"/>
    <w:rsid w:val="520B242B"/>
    <w:rsid w:val="52476B66"/>
    <w:rsid w:val="526727B4"/>
    <w:rsid w:val="52FA0583"/>
    <w:rsid w:val="52FAA85A"/>
    <w:rsid w:val="5364DEB0"/>
    <w:rsid w:val="539C4343"/>
    <w:rsid w:val="549BEEF4"/>
    <w:rsid w:val="54A7779F"/>
    <w:rsid w:val="54F975A9"/>
    <w:rsid w:val="554C31C5"/>
    <w:rsid w:val="5562E617"/>
    <w:rsid w:val="55A8CDFB"/>
    <w:rsid w:val="56421FC7"/>
    <w:rsid w:val="5671C9A5"/>
    <w:rsid w:val="56815ED7"/>
    <w:rsid w:val="568ACA00"/>
    <w:rsid w:val="57143088"/>
    <w:rsid w:val="5728F153"/>
    <w:rsid w:val="574015FF"/>
    <w:rsid w:val="578EEB52"/>
    <w:rsid w:val="581EED05"/>
    <w:rsid w:val="5854F872"/>
    <w:rsid w:val="58952A04"/>
    <w:rsid w:val="58968F9F"/>
    <w:rsid w:val="58B970B2"/>
    <w:rsid w:val="58C1838D"/>
    <w:rsid w:val="592DD07F"/>
    <w:rsid w:val="5ACAB1A5"/>
    <w:rsid w:val="5B1AB3C7"/>
    <w:rsid w:val="5B72384A"/>
    <w:rsid w:val="5BD9C5AA"/>
    <w:rsid w:val="5C46AEF7"/>
    <w:rsid w:val="5C5DA910"/>
    <w:rsid w:val="5C6DDB6A"/>
    <w:rsid w:val="5CD383EB"/>
    <w:rsid w:val="5D0F6971"/>
    <w:rsid w:val="5D136580"/>
    <w:rsid w:val="5D77B356"/>
    <w:rsid w:val="5D83A9B4"/>
    <w:rsid w:val="5DF92D99"/>
    <w:rsid w:val="5E10BA1C"/>
    <w:rsid w:val="5E720FD2"/>
    <w:rsid w:val="5ECF3878"/>
    <w:rsid w:val="5F144380"/>
    <w:rsid w:val="5F3367B2"/>
    <w:rsid w:val="5F42C4A4"/>
    <w:rsid w:val="5F6BCE13"/>
    <w:rsid w:val="5FE1312D"/>
    <w:rsid w:val="6020FD1D"/>
    <w:rsid w:val="603F129B"/>
    <w:rsid w:val="61695E3F"/>
    <w:rsid w:val="61911FAF"/>
    <w:rsid w:val="61B0A100"/>
    <w:rsid w:val="62125F4C"/>
    <w:rsid w:val="62E1D814"/>
    <w:rsid w:val="62E81450"/>
    <w:rsid w:val="630FB674"/>
    <w:rsid w:val="634E4718"/>
    <w:rsid w:val="6380E759"/>
    <w:rsid w:val="63C4EA10"/>
    <w:rsid w:val="63D43B5B"/>
    <w:rsid w:val="6436A8BE"/>
    <w:rsid w:val="64A2B35B"/>
    <w:rsid w:val="64B67F4A"/>
    <w:rsid w:val="65E2477E"/>
    <w:rsid w:val="65EB147D"/>
    <w:rsid w:val="65F3092E"/>
    <w:rsid w:val="65F75308"/>
    <w:rsid w:val="6602C4EE"/>
    <w:rsid w:val="66227910"/>
    <w:rsid w:val="664B2829"/>
    <w:rsid w:val="66AC341D"/>
    <w:rsid w:val="66B7564D"/>
    <w:rsid w:val="66BD1F21"/>
    <w:rsid w:val="6718EC7C"/>
    <w:rsid w:val="672E2B93"/>
    <w:rsid w:val="678A9AD5"/>
    <w:rsid w:val="68074FA4"/>
    <w:rsid w:val="68982FE9"/>
    <w:rsid w:val="689DC395"/>
    <w:rsid w:val="68AE1055"/>
    <w:rsid w:val="69990A66"/>
    <w:rsid w:val="69B3C65A"/>
    <w:rsid w:val="69CC3D5B"/>
    <w:rsid w:val="6A427995"/>
    <w:rsid w:val="6A57C18E"/>
    <w:rsid w:val="6B15723E"/>
    <w:rsid w:val="6CA5D8B5"/>
    <w:rsid w:val="6CD7DF78"/>
    <w:rsid w:val="6D14F758"/>
    <w:rsid w:val="6D1CA18E"/>
    <w:rsid w:val="6DBDB2D2"/>
    <w:rsid w:val="6DD60D99"/>
    <w:rsid w:val="6E2562DB"/>
    <w:rsid w:val="6E2CCBDA"/>
    <w:rsid w:val="6E7E37AD"/>
    <w:rsid w:val="6E8159E8"/>
    <w:rsid w:val="6EBF7706"/>
    <w:rsid w:val="6ED6B885"/>
    <w:rsid w:val="6EE3AC0C"/>
    <w:rsid w:val="6EF66967"/>
    <w:rsid w:val="6F23AACD"/>
    <w:rsid w:val="6F2C6881"/>
    <w:rsid w:val="700709B3"/>
    <w:rsid w:val="704CCCB4"/>
    <w:rsid w:val="708D9C11"/>
    <w:rsid w:val="70BEE56C"/>
    <w:rsid w:val="714F9AAD"/>
    <w:rsid w:val="72F696F4"/>
    <w:rsid w:val="7339903A"/>
    <w:rsid w:val="736AD12D"/>
    <w:rsid w:val="7392CDA3"/>
    <w:rsid w:val="73ACA937"/>
    <w:rsid w:val="73C4E25C"/>
    <w:rsid w:val="740A8158"/>
    <w:rsid w:val="741C918E"/>
    <w:rsid w:val="74830CA4"/>
    <w:rsid w:val="74F50040"/>
    <w:rsid w:val="757F37EF"/>
    <w:rsid w:val="75E08806"/>
    <w:rsid w:val="76BCB9DD"/>
    <w:rsid w:val="7755E6AA"/>
    <w:rsid w:val="77BA5EEA"/>
    <w:rsid w:val="77FF55D9"/>
    <w:rsid w:val="783EE6BA"/>
    <w:rsid w:val="788E3BE5"/>
    <w:rsid w:val="79342ED5"/>
    <w:rsid w:val="79B75F9A"/>
    <w:rsid w:val="79DB7AF0"/>
    <w:rsid w:val="79E728D6"/>
    <w:rsid w:val="79E79C5E"/>
    <w:rsid w:val="7A3327C1"/>
    <w:rsid w:val="7A47F905"/>
    <w:rsid w:val="7A6118B3"/>
    <w:rsid w:val="7A922C06"/>
    <w:rsid w:val="7A9B3D6F"/>
    <w:rsid w:val="7B8F5621"/>
    <w:rsid w:val="7C70FB18"/>
    <w:rsid w:val="7CCB3F18"/>
    <w:rsid w:val="7CCC8849"/>
    <w:rsid w:val="7D3D3389"/>
    <w:rsid w:val="7D67E817"/>
    <w:rsid w:val="7D787E86"/>
    <w:rsid w:val="7DE78F82"/>
    <w:rsid w:val="7EA1EDD3"/>
    <w:rsid w:val="7EA9E284"/>
    <w:rsid w:val="7EFA60FE"/>
    <w:rsid w:val="7F8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51A2D9D4-047E-4A3C-9CB5-442A922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1BC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860FB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7D75FF"/>
    <w:rPr>
      <w:rFonts w:ascii="Amnesty Trade Gothic" w:hAnsi="Amnesty Trade Gothic"/>
      <w:color w:val="000000"/>
      <w:lang w:eastAsia="ar-SA"/>
    </w:rPr>
  </w:style>
  <w:style w:type="paragraph" w:customStyle="1" w:styleId="paragraph">
    <w:name w:val="paragraph"/>
    <w:basedOn w:val="Normal"/>
    <w:rsid w:val="003224F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3224F0"/>
  </w:style>
  <w:style w:type="character" w:customStyle="1" w:styleId="eop">
    <w:name w:val="eop"/>
    <w:basedOn w:val="DefaultParagraphFont"/>
    <w:rsid w:val="0032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oleancesminju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spminjus@yahoo.fr" TargetMode="External"/><Relationship Id="rId17" Type="http://schemas.openxmlformats.org/officeDocument/2006/relationships/hyperlink" Target="https://twitter.com/Madagascaremb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mbassy-of-Madagascar-in-the-United-States-of-America-1098021105548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s-madagascar-embassy.org/contac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ntact@us-madagascar-embass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6279</CharactersWithSpaces>
  <SharedDoc>false</SharedDoc>
  <HLinks>
    <vt:vector size="48" baseType="variant">
      <vt:variant>
        <vt:i4>7667794</vt:i4>
      </vt:variant>
      <vt:variant>
        <vt:i4>21</vt:i4>
      </vt:variant>
      <vt:variant>
        <vt:i4>0</vt:i4>
      </vt:variant>
      <vt:variant>
        <vt:i4>5</vt:i4>
      </vt:variant>
      <vt:variant>
        <vt:lpwstr>mailto:spminjus@yahoo.fr</vt:lpwstr>
      </vt:variant>
      <vt:variant>
        <vt:lpwstr/>
      </vt:variant>
      <vt:variant>
        <vt:i4>8126490</vt:i4>
      </vt:variant>
      <vt:variant>
        <vt:i4>18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7667825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https://www.facebook.com/Minist%C3%A8re-de-la-Justice-de-Madagascar-230944033982121</vt:lpwstr>
      </vt:variant>
      <vt:variant>
        <vt:lpwstr/>
      </vt:variant>
      <vt:variant>
        <vt:i4>7798810</vt:i4>
      </vt:variant>
      <vt:variant>
        <vt:i4>12</vt:i4>
      </vt:variant>
      <vt:variant>
        <vt:i4>0</vt:i4>
      </vt:variant>
      <vt:variant>
        <vt:i4>5</vt:i4>
      </vt:variant>
      <vt:variant>
        <vt:lpwstr>mailto:cellcom@primature.gov.mg</vt:lpwstr>
      </vt:variant>
      <vt:variant>
        <vt:lpwstr/>
      </vt:variant>
      <vt:variant>
        <vt:i4>6553666</vt:i4>
      </vt:variant>
      <vt:variant>
        <vt:i4>9</vt:i4>
      </vt:variant>
      <vt:variant>
        <vt:i4>0</vt:i4>
      </vt:variant>
      <vt:variant>
        <vt:i4>5</vt:i4>
      </vt:variant>
      <vt:variant>
        <vt:lpwstr>mailto:primaturemahazoarivo@gmail.com</vt:lpwstr>
      </vt:variant>
      <vt:variant>
        <vt:lpwstr/>
      </vt:variant>
      <vt:variant>
        <vt:i4>983096</vt:i4>
      </vt:variant>
      <vt:variant>
        <vt:i4>6</vt:i4>
      </vt:variant>
      <vt:variant>
        <vt:i4>0</vt:i4>
      </vt:variant>
      <vt:variant>
        <vt:i4>5</vt:i4>
      </vt:variant>
      <vt:variant>
        <vt:lpwstr>mailto:doleancesminjus@gmail.com</vt:lpwstr>
      </vt:variant>
      <vt:variant>
        <vt:lpwstr/>
      </vt:variant>
      <vt:variant>
        <vt:i4>7667794</vt:i4>
      </vt:variant>
      <vt:variant>
        <vt:i4>3</vt:i4>
      </vt:variant>
      <vt:variant>
        <vt:i4>0</vt:i4>
      </vt:variant>
      <vt:variant>
        <vt:i4>5</vt:i4>
      </vt:variant>
      <vt:variant>
        <vt:lpwstr>mailto:spminjus@yahoo.fr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2</cp:revision>
  <cp:lastPrinted>2019-01-26T04:51:00Z</cp:lastPrinted>
  <dcterms:created xsi:type="dcterms:W3CDTF">2021-12-07T17:44:00Z</dcterms:created>
  <dcterms:modified xsi:type="dcterms:W3CDTF">2021-12-07T17:44:00Z</dcterms:modified>
</cp:coreProperties>
</file>