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063375" w:rsidRDefault="0034128A" w:rsidP="00D51835">
      <w:pPr>
        <w:pStyle w:val="AIUrgentActionTopHeading"/>
        <w:tabs>
          <w:tab w:val="clear" w:pos="567"/>
        </w:tabs>
        <w:spacing w:line="240" w:lineRule="auto"/>
        <w:rPr>
          <w:rFonts w:cs="Arial"/>
          <w:sz w:val="66"/>
          <w:szCs w:val="66"/>
        </w:rPr>
      </w:pPr>
      <w:r w:rsidRPr="00063375">
        <w:rPr>
          <w:rFonts w:cs="Arial"/>
          <w:sz w:val="66"/>
          <w:szCs w:val="66"/>
          <w:highlight w:val="yellow"/>
        </w:rPr>
        <w:t>URGENT ACTION</w:t>
      </w:r>
    </w:p>
    <w:p w14:paraId="76BC4611" w14:textId="77777777" w:rsidR="005D2C37" w:rsidRPr="00063375" w:rsidRDefault="005D2C37" w:rsidP="00D51835">
      <w:pPr>
        <w:pStyle w:val="Default"/>
        <w:rPr>
          <w:b/>
          <w:sz w:val="14"/>
          <w:szCs w:val="14"/>
        </w:rPr>
      </w:pPr>
    </w:p>
    <w:p w14:paraId="48ED1961" w14:textId="040D2FC2" w:rsidR="0034128A" w:rsidRPr="00D51835" w:rsidRDefault="005032B7" w:rsidP="00D51835">
      <w:pPr>
        <w:spacing w:after="0" w:line="240" w:lineRule="auto"/>
        <w:rPr>
          <w:rFonts w:ascii="Arial" w:hAnsi="Arial" w:cs="Arial"/>
          <w:b/>
          <w:i/>
          <w:sz w:val="33"/>
          <w:szCs w:val="33"/>
          <w:lang w:eastAsia="es-MX"/>
        </w:rPr>
      </w:pPr>
      <w:r w:rsidRPr="00D51835">
        <w:rPr>
          <w:rFonts w:ascii="Arial" w:hAnsi="Arial" w:cs="Arial"/>
          <w:b/>
          <w:sz w:val="33"/>
          <w:szCs w:val="33"/>
          <w:lang w:eastAsia="es-MX"/>
        </w:rPr>
        <w:t xml:space="preserve">ARBITRARILY DETAINED </w:t>
      </w:r>
      <w:r w:rsidR="006C26D6" w:rsidRPr="00D51835">
        <w:rPr>
          <w:rFonts w:ascii="Arial" w:hAnsi="Arial" w:cs="Arial"/>
          <w:b/>
          <w:sz w:val="33"/>
          <w:szCs w:val="33"/>
          <w:lang w:eastAsia="es-MX"/>
        </w:rPr>
        <w:t xml:space="preserve">LAWYER </w:t>
      </w:r>
      <w:r w:rsidR="00BE2F49" w:rsidRPr="00D51835">
        <w:rPr>
          <w:rFonts w:ascii="Arial" w:hAnsi="Arial" w:cs="Arial"/>
          <w:b/>
          <w:sz w:val="33"/>
          <w:szCs w:val="33"/>
          <w:lang w:eastAsia="es-MX"/>
        </w:rPr>
        <w:t>DE</w:t>
      </w:r>
      <w:r w:rsidR="00E2510A" w:rsidRPr="00D51835">
        <w:rPr>
          <w:rFonts w:ascii="Arial" w:hAnsi="Arial" w:cs="Arial"/>
          <w:b/>
          <w:sz w:val="33"/>
          <w:szCs w:val="33"/>
          <w:lang w:eastAsia="es-MX"/>
        </w:rPr>
        <w:t>NIED</w:t>
      </w:r>
      <w:r w:rsidR="00BE2F49" w:rsidRPr="00D51835">
        <w:rPr>
          <w:rFonts w:ascii="Arial" w:hAnsi="Arial" w:cs="Arial"/>
          <w:b/>
          <w:sz w:val="33"/>
          <w:szCs w:val="33"/>
          <w:lang w:eastAsia="es-MX"/>
        </w:rPr>
        <w:t xml:space="preserve"> HEALTH CARE</w:t>
      </w:r>
      <w:r w:rsidR="00677682" w:rsidRPr="00D51835">
        <w:rPr>
          <w:rFonts w:ascii="Arial" w:hAnsi="Arial" w:cs="Arial"/>
          <w:b/>
          <w:sz w:val="33"/>
          <w:szCs w:val="33"/>
          <w:lang w:eastAsia="es-MX"/>
        </w:rPr>
        <w:t xml:space="preserve"> </w:t>
      </w:r>
    </w:p>
    <w:p w14:paraId="39B3ECC2" w14:textId="136DD52A" w:rsidR="00CE3D33" w:rsidRPr="00D51835" w:rsidRDefault="00677682" w:rsidP="00D51835">
      <w:pPr>
        <w:spacing w:after="0" w:line="240" w:lineRule="auto"/>
        <w:jc w:val="both"/>
        <w:rPr>
          <w:rFonts w:ascii="Arial" w:hAnsi="Arial" w:cs="Arial"/>
          <w:b/>
          <w:sz w:val="22"/>
          <w:szCs w:val="22"/>
          <w:lang w:eastAsia="es-MX"/>
        </w:rPr>
      </w:pPr>
      <w:bookmarkStart w:id="0" w:name="_Hlk90031659"/>
      <w:r w:rsidRPr="00D51835">
        <w:rPr>
          <w:rFonts w:ascii="Arial" w:hAnsi="Arial" w:cs="Arial"/>
          <w:b/>
          <w:sz w:val="22"/>
          <w:szCs w:val="22"/>
          <w:lang w:eastAsia="es-MX"/>
        </w:rPr>
        <w:t>Arbitrarily detained</w:t>
      </w:r>
      <w:r w:rsidR="007456D8" w:rsidRPr="00D51835">
        <w:rPr>
          <w:rFonts w:ascii="Arial" w:hAnsi="Arial" w:cs="Arial"/>
          <w:b/>
          <w:sz w:val="22"/>
          <w:szCs w:val="22"/>
          <w:lang w:eastAsia="es-MX"/>
        </w:rPr>
        <w:t xml:space="preserve"> </w:t>
      </w:r>
      <w:r w:rsidR="009751C4" w:rsidRPr="00D51835">
        <w:rPr>
          <w:rFonts w:ascii="Arial" w:hAnsi="Arial" w:cs="Arial"/>
          <w:b/>
          <w:sz w:val="22"/>
          <w:szCs w:val="22"/>
          <w:lang w:eastAsia="es-MX"/>
        </w:rPr>
        <w:t>Egyptian</w:t>
      </w:r>
      <w:r w:rsidR="007456D8" w:rsidRPr="00D51835">
        <w:rPr>
          <w:rFonts w:ascii="Arial" w:hAnsi="Arial" w:cs="Arial"/>
          <w:b/>
          <w:sz w:val="22"/>
          <w:szCs w:val="22"/>
          <w:lang w:eastAsia="es-MX"/>
        </w:rPr>
        <w:t xml:space="preserve"> human rights lawyer </w:t>
      </w:r>
      <w:proofErr w:type="spellStart"/>
      <w:r w:rsidR="006566F8" w:rsidRPr="00D51835">
        <w:rPr>
          <w:rFonts w:ascii="Arial" w:hAnsi="Arial" w:cs="Arial"/>
          <w:b/>
          <w:sz w:val="22"/>
          <w:szCs w:val="22"/>
          <w:lang w:eastAsia="es-MX"/>
        </w:rPr>
        <w:t>Hoda</w:t>
      </w:r>
      <w:proofErr w:type="spellEnd"/>
      <w:r w:rsidR="007456D8" w:rsidRPr="00D51835">
        <w:rPr>
          <w:rFonts w:ascii="Arial" w:hAnsi="Arial" w:cs="Arial"/>
          <w:b/>
          <w:sz w:val="22"/>
          <w:szCs w:val="22"/>
          <w:lang w:eastAsia="es-MX"/>
        </w:rPr>
        <w:t xml:space="preserve"> </w:t>
      </w:r>
      <w:proofErr w:type="spellStart"/>
      <w:r w:rsidR="007456D8" w:rsidRPr="00D51835">
        <w:rPr>
          <w:rFonts w:ascii="Arial" w:hAnsi="Arial" w:cs="Arial"/>
          <w:b/>
          <w:sz w:val="22"/>
          <w:szCs w:val="22"/>
          <w:lang w:eastAsia="es-MX"/>
        </w:rPr>
        <w:t>Abdelmonie</w:t>
      </w:r>
      <w:r w:rsidR="00F830C0" w:rsidRPr="00D51835">
        <w:rPr>
          <w:rFonts w:ascii="Arial" w:hAnsi="Arial" w:cs="Arial"/>
          <w:b/>
          <w:sz w:val="22"/>
          <w:szCs w:val="22"/>
          <w:lang w:eastAsia="es-MX"/>
        </w:rPr>
        <w:t>m</w:t>
      </w:r>
      <w:proofErr w:type="spellEnd"/>
      <w:r w:rsidR="007456D8" w:rsidRPr="00D51835">
        <w:rPr>
          <w:rFonts w:ascii="Arial" w:hAnsi="Arial" w:cs="Arial"/>
          <w:b/>
          <w:sz w:val="22"/>
          <w:szCs w:val="22"/>
          <w:lang w:eastAsia="es-MX"/>
        </w:rPr>
        <w:t xml:space="preserve"> </w:t>
      </w:r>
      <w:r w:rsidRPr="00D51835">
        <w:rPr>
          <w:rFonts w:ascii="Arial" w:hAnsi="Arial" w:cs="Arial"/>
          <w:b/>
          <w:sz w:val="22"/>
          <w:szCs w:val="22"/>
          <w:lang w:eastAsia="es-MX"/>
        </w:rPr>
        <w:t xml:space="preserve">is standing </w:t>
      </w:r>
      <w:r w:rsidR="006566F8" w:rsidRPr="00D51835">
        <w:rPr>
          <w:rFonts w:ascii="Arial" w:hAnsi="Arial" w:cs="Arial"/>
          <w:b/>
          <w:sz w:val="22"/>
          <w:szCs w:val="22"/>
          <w:lang w:eastAsia="es-MX"/>
        </w:rPr>
        <w:t>trial by the Emergency State Security Court</w:t>
      </w:r>
      <w:r w:rsidRPr="00D51835">
        <w:rPr>
          <w:rFonts w:ascii="Arial" w:hAnsi="Arial" w:cs="Arial"/>
          <w:b/>
          <w:sz w:val="22"/>
          <w:szCs w:val="22"/>
          <w:lang w:eastAsia="es-MX"/>
        </w:rPr>
        <w:t xml:space="preserve"> on bogus charges stemming from her human rights work</w:t>
      </w:r>
      <w:r w:rsidR="006566F8" w:rsidRPr="00D51835">
        <w:rPr>
          <w:rFonts w:ascii="Arial" w:hAnsi="Arial" w:cs="Arial"/>
          <w:b/>
          <w:sz w:val="22"/>
          <w:szCs w:val="22"/>
          <w:lang w:eastAsia="es-MX"/>
        </w:rPr>
        <w:t xml:space="preserve">. </w:t>
      </w:r>
      <w:r w:rsidR="007E2BA7" w:rsidRPr="00D51835">
        <w:rPr>
          <w:rFonts w:ascii="Arial" w:hAnsi="Arial" w:cs="Arial"/>
          <w:b/>
          <w:sz w:val="22"/>
          <w:szCs w:val="22"/>
          <w:lang w:eastAsia="es-MX"/>
        </w:rPr>
        <w:t>On</w:t>
      </w:r>
      <w:r w:rsidR="004B3915">
        <w:rPr>
          <w:rFonts w:ascii="Arial" w:hAnsi="Arial" w:cs="Arial"/>
          <w:b/>
          <w:sz w:val="22"/>
          <w:szCs w:val="22"/>
          <w:lang w:eastAsia="es-MX"/>
        </w:rPr>
        <w:t xml:space="preserve"> </w:t>
      </w:r>
      <w:r w:rsidR="00BE2F49" w:rsidRPr="00D51835">
        <w:rPr>
          <w:rFonts w:ascii="Arial" w:hAnsi="Arial" w:cs="Arial"/>
          <w:b/>
          <w:sz w:val="22"/>
          <w:szCs w:val="22"/>
          <w:lang w:eastAsia="es-MX"/>
        </w:rPr>
        <w:t>October</w:t>
      </w:r>
      <w:r w:rsidR="0057595A" w:rsidRPr="00D51835">
        <w:rPr>
          <w:rFonts w:ascii="Arial" w:hAnsi="Arial" w:cs="Arial"/>
          <w:b/>
          <w:sz w:val="22"/>
          <w:szCs w:val="22"/>
          <w:lang w:eastAsia="es-MX"/>
        </w:rPr>
        <w:t xml:space="preserve"> </w:t>
      </w:r>
      <w:r w:rsidR="004B3915">
        <w:rPr>
          <w:rFonts w:ascii="Arial" w:hAnsi="Arial" w:cs="Arial"/>
          <w:b/>
          <w:sz w:val="22"/>
          <w:szCs w:val="22"/>
          <w:lang w:eastAsia="es-MX"/>
        </w:rPr>
        <w:t xml:space="preserve">11, </w:t>
      </w:r>
      <w:r w:rsidR="0057595A" w:rsidRPr="00D51835">
        <w:rPr>
          <w:rFonts w:ascii="Arial" w:hAnsi="Arial" w:cs="Arial"/>
          <w:b/>
          <w:sz w:val="22"/>
          <w:szCs w:val="22"/>
          <w:lang w:eastAsia="es-MX"/>
        </w:rPr>
        <w:t>202</w:t>
      </w:r>
      <w:r w:rsidR="009B124E" w:rsidRPr="00D51835">
        <w:rPr>
          <w:rFonts w:ascii="Arial" w:hAnsi="Arial" w:cs="Arial"/>
          <w:b/>
          <w:sz w:val="22"/>
          <w:szCs w:val="22"/>
          <w:lang w:eastAsia="es-MX"/>
        </w:rPr>
        <w:t>1</w:t>
      </w:r>
      <w:r w:rsidR="007E2BA7" w:rsidRPr="00D51835">
        <w:rPr>
          <w:rFonts w:ascii="Arial" w:hAnsi="Arial" w:cs="Arial"/>
          <w:b/>
          <w:sz w:val="22"/>
          <w:szCs w:val="22"/>
          <w:lang w:eastAsia="es-MX"/>
        </w:rPr>
        <w:t xml:space="preserve">, </w:t>
      </w:r>
      <w:proofErr w:type="spellStart"/>
      <w:r w:rsidR="004E5D1F" w:rsidRPr="00D51835">
        <w:rPr>
          <w:rFonts w:ascii="Arial" w:hAnsi="Arial" w:cs="Arial"/>
          <w:b/>
          <w:sz w:val="22"/>
          <w:szCs w:val="22"/>
          <w:lang w:eastAsia="es-MX"/>
        </w:rPr>
        <w:t>Hoda</w:t>
      </w:r>
      <w:proofErr w:type="spellEnd"/>
      <w:r w:rsidR="004E5D1F" w:rsidRPr="00D51835">
        <w:rPr>
          <w:rFonts w:ascii="Arial" w:hAnsi="Arial" w:cs="Arial"/>
          <w:b/>
          <w:sz w:val="22"/>
          <w:szCs w:val="22"/>
          <w:lang w:eastAsia="es-MX"/>
        </w:rPr>
        <w:t xml:space="preserve"> </w:t>
      </w:r>
      <w:proofErr w:type="spellStart"/>
      <w:r w:rsidRPr="00D51835">
        <w:rPr>
          <w:rFonts w:ascii="Arial" w:hAnsi="Arial" w:cs="Arial"/>
          <w:b/>
          <w:sz w:val="22"/>
          <w:szCs w:val="22"/>
          <w:lang w:eastAsia="es-MX"/>
        </w:rPr>
        <w:t>Abdelmo</w:t>
      </w:r>
      <w:r w:rsidR="008C62A1" w:rsidRPr="00D51835">
        <w:rPr>
          <w:rFonts w:ascii="Arial" w:hAnsi="Arial" w:cs="Arial"/>
          <w:b/>
          <w:sz w:val="22"/>
          <w:szCs w:val="22"/>
          <w:lang w:eastAsia="es-MX"/>
        </w:rPr>
        <w:t>n</w:t>
      </w:r>
      <w:r w:rsidRPr="00D51835">
        <w:rPr>
          <w:rFonts w:ascii="Arial" w:hAnsi="Arial" w:cs="Arial"/>
          <w:b/>
          <w:sz w:val="22"/>
          <w:szCs w:val="22"/>
          <w:lang w:eastAsia="es-MX"/>
        </w:rPr>
        <w:t>iem</w:t>
      </w:r>
      <w:proofErr w:type="spellEnd"/>
      <w:r w:rsidRPr="00D51835">
        <w:rPr>
          <w:rFonts w:ascii="Arial" w:hAnsi="Arial" w:cs="Arial"/>
          <w:b/>
          <w:sz w:val="22"/>
          <w:szCs w:val="22"/>
          <w:lang w:eastAsia="es-MX"/>
        </w:rPr>
        <w:t xml:space="preserve"> </w:t>
      </w:r>
      <w:r w:rsidR="00BE2F49" w:rsidRPr="00D51835">
        <w:rPr>
          <w:rFonts w:ascii="Arial" w:hAnsi="Arial" w:cs="Arial"/>
          <w:b/>
          <w:sz w:val="22"/>
          <w:szCs w:val="22"/>
          <w:lang w:eastAsia="es-MX"/>
        </w:rPr>
        <w:t xml:space="preserve">told </w:t>
      </w:r>
      <w:r w:rsidR="00DF025C" w:rsidRPr="00D51835">
        <w:rPr>
          <w:rFonts w:ascii="Arial" w:hAnsi="Arial" w:cs="Arial"/>
          <w:b/>
          <w:sz w:val="22"/>
          <w:szCs w:val="22"/>
          <w:lang w:eastAsia="es-MX"/>
        </w:rPr>
        <w:t xml:space="preserve">the judge and </w:t>
      </w:r>
      <w:r w:rsidR="00BE2F49" w:rsidRPr="00D51835">
        <w:rPr>
          <w:rFonts w:ascii="Arial" w:hAnsi="Arial" w:cs="Arial"/>
          <w:b/>
          <w:sz w:val="22"/>
          <w:szCs w:val="22"/>
          <w:lang w:eastAsia="es-MX"/>
        </w:rPr>
        <w:t>her family during a court session</w:t>
      </w:r>
      <w:r w:rsidR="007E2BA7" w:rsidRPr="00D51835">
        <w:rPr>
          <w:rFonts w:ascii="Arial" w:hAnsi="Arial" w:cs="Arial"/>
          <w:b/>
          <w:sz w:val="22"/>
          <w:szCs w:val="22"/>
          <w:lang w:eastAsia="es-MX"/>
        </w:rPr>
        <w:t xml:space="preserve"> </w:t>
      </w:r>
      <w:r w:rsidR="00D21B6C" w:rsidRPr="00D51835">
        <w:rPr>
          <w:rFonts w:ascii="Arial" w:hAnsi="Arial" w:cs="Arial"/>
          <w:b/>
          <w:sz w:val="22"/>
          <w:szCs w:val="22"/>
          <w:lang w:eastAsia="es-MX"/>
        </w:rPr>
        <w:t xml:space="preserve">that she </w:t>
      </w:r>
      <w:r w:rsidRPr="00D51835">
        <w:rPr>
          <w:rFonts w:ascii="Arial" w:hAnsi="Arial" w:cs="Arial"/>
          <w:b/>
          <w:sz w:val="22"/>
          <w:szCs w:val="22"/>
          <w:lang w:eastAsia="es-MX"/>
        </w:rPr>
        <w:t xml:space="preserve">suffers from a </w:t>
      </w:r>
      <w:r w:rsidR="00BE2F49" w:rsidRPr="00D51835">
        <w:rPr>
          <w:rFonts w:ascii="Arial" w:hAnsi="Arial" w:cs="Arial"/>
          <w:b/>
          <w:sz w:val="22"/>
          <w:szCs w:val="22"/>
          <w:lang w:eastAsia="es-MX"/>
        </w:rPr>
        <w:t>hea</w:t>
      </w:r>
      <w:r w:rsidR="006566F8" w:rsidRPr="00D51835">
        <w:rPr>
          <w:rFonts w:ascii="Arial" w:hAnsi="Arial" w:cs="Arial"/>
          <w:b/>
          <w:sz w:val="22"/>
          <w:szCs w:val="22"/>
          <w:lang w:eastAsia="es-MX"/>
        </w:rPr>
        <w:t>r</w:t>
      </w:r>
      <w:r w:rsidR="00BE2F49" w:rsidRPr="00D51835">
        <w:rPr>
          <w:rFonts w:ascii="Arial" w:hAnsi="Arial" w:cs="Arial"/>
          <w:b/>
          <w:sz w:val="22"/>
          <w:szCs w:val="22"/>
          <w:lang w:eastAsia="es-MX"/>
        </w:rPr>
        <w:t xml:space="preserve">t </w:t>
      </w:r>
      <w:r w:rsidRPr="00D51835">
        <w:rPr>
          <w:rFonts w:ascii="Arial" w:hAnsi="Arial" w:cs="Arial"/>
          <w:b/>
          <w:sz w:val="22"/>
          <w:szCs w:val="22"/>
          <w:lang w:eastAsia="es-MX"/>
        </w:rPr>
        <w:t>condition</w:t>
      </w:r>
      <w:r w:rsidR="006566F8" w:rsidRPr="00D51835">
        <w:rPr>
          <w:rFonts w:ascii="Arial" w:hAnsi="Arial" w:cs="Arial"/>
          <w:b/>
          <w:sz w:val="22"/>
          <w:szCs w:val="22"/>
          <w:lang w:eastAsia="es-MX"/>
        </w:rPr>
        <w:t>,</w:t>
      </w:r>
      <w:r w:rsidR="00BE2F49" w:rsidRPr="00D51835">
        <w:rPr>
          <w:rFonts w:ascii="Arial" w:hAnsi="Arial" w:cs="Arial"/>
          <w:b/>
          <w:sz w:val="22"/>
          <w:szCs w:val="22"/>
          <w:lang w:eastAsia="es-MX"/>
        </w:rPr>
        <w:t xml:space="preserve"> </w:t>
      </w:r>
      <w:r w:rsidRPr="00D51835">
        <w:rPr>
          <w:rFonts w:ascii="Arial" w:hAnsi="Arial" w:cs="Arial"/>
          <w:b/>
          <w:sz w:val="22"/>
          <w:szCs w:val="22"/>
          <w:lang w:eastAsia="es-MX"/>
        </w:rPr>
        <w:t xml:space="preserve">for which </w:t>
      </w:r>
      <w:r w:rsidR="006566F8" w:rsidRPr="00D51835">
        <w:rPr>
          <w:rFonts w:ascii="Arial" w:hAnsi="Arial" w:cs="Arial"/>
          <w:b/>
          <w:sz w:val="22"/>
          <w:szCs w:val="22"/>
          <w:lang w:eastAsia="es-MX"/>
        </w:rPr>
        <w:t xml:space="preserve">she must </w:t>
      </w:r>
      <w:r w:rsidRPr="00D51835">
        <w:rPr>
          <w:rFonts w:ascii="Arial" w:hAnsi="Arial" w:cs="Arial"/>
          <w:b/>
          <w:sz w:val="22"/>
          <w:szCs w:val="22"/>
          <w:lang w:eastAsia="es-MX"/>
        </w:rPr>
        <w:t xml:space="preserve">undergo </w:t>
      </w:r>
      <w:r w:rsidR="006566F8" w:rsidRPr="00D51835">
        <w:rPr>
          <w:rFonts w:ascii="Arial" w:hAnsi="Arial" w:cs="Arial"/>
          <w:b/>
          <w:sz w:val="22"/>
          <w:szCs w:val="22"/>
          <w:lang w:eastAsia="es-MX"/>
        </w:rPr>
        <w:t xml:space="preserve">a cardiac catheterization, </w:t>
      </w:r>
      <w:r w:rsidRPr="00D51835">
        <w:rPr>
          <w:rFonts w:ascii="Arial" w:hAnsi="Arial" w:cs="Arial"/>
          <w:b/>
          <w:sz w:val="22"/>
          <w:szCs w:val="22"/>
          <w:lang w:eastAsia="es-MX"/>
        </w:rPr>
        <w:t>but that prison authorities are refusing to transfer her to an outside hospital for treatment</w:t>
      </w:r>
      <w:r w:rsidR="000E5F29" w:rsidRPr="00D51835">
        <w:rPr>
          <w:rFonts w:ascii="Arial" w:hAnsi="Arial" w:cs="Arial"/>
          <w:b/>
          <w:sz w:val="22"/>
          <w:szCs w:val="22"/>
          <w:lang w:eastAsia="es-MX"/>
        </w:rPr>
        <w:t>.</w:t>
      </w:r>
    </w:p>
    <w:bookmarkEnd w:id="0"/>
    <w:p w14:paraId="5217CC85" w14:textId="77777777" w:rsidR="005D2C37" w:rsidRPr="00063375" w:rsidRDefault="005D2C37" w:rsidP="00D51835">
      <w:pPr>
        <w:spacing w:after="0" w:line="240" w:lineRule="auto"/>
        <w:rPr>
          <w:rFonts w:ascii="Arial" w:hAnsi="Arial" w:cs="Arial"/>
          <w:b/>
          <w:color w:val="auto"/>
          <w:sz w:val="14"/>
          <w:szCs w:val="14"/>
          <w:lang w:eastAsia="es-MX"/>
        </w:rPr>
      </w:pPr>
    </w:p>
    <w:p w14:paraId="65FC9A31" w14:textId="77777777" w:rsidR="00D51835" w:rsidRDefault="005D2C37" w:rsidP="00D51835">
      <w:pPr>
        <w:spacing w:after="0" w:line="240" w:lineRule="auto"/>
        <w:rPr>
          <w:rFonts w:ascii="Arial" w:hAnsi="Arial" w:cs="Arial"/>
          <w:b/>
          <w:color w:val="auto"/>
          <w:sz w:val="20"/>
          <w:szCs w:val="20"/>
          <w:lang w:eastAsia="es-MX"/>
        </w:rPr>
      </w:pPr>
      <w:r w:rsidRPr="00D51835">
        <w:rPr>
          <w:rFonts w:ascii="Arial" w:hAnsi="Arial" w:cs="Arial"/>
          <w:b/>
          <w:color w:val="auto"/>
          <w:sz w:val="20"/>
          <w:szCs w:val="20"/>
          <w:lang w:eastAsia="es-MX"/>
        </w:rPr>
        <w:t>TAKE ACTION:</w:t>
      </w:r>
    </w:p>
    <w:p w14:paraId="26B42E35" w14:textId="77777777" w:rsidR="00D51835" w:rsidRPr="00D51835" w:rsidRDefault="00D51835" w:rsidP="00D51835">
      <w:pPr>
        <w:widowControl/>
        <w:numPr>
          <w:ilvl w:val="0"/>
          <w:numId w:val="24"/>
        </w:numPr>
        <w:suppressAutoHyphens w:val="0"/>
        <w:spacing w:after="0" w:line="259" w:lineRule="auto"/>
        <w:ind w:left="360"/>
        <w:rPr>
          <w:rFonts w:ascii="Arial" w:hAnsi="Arial" w:cs="Arial"/>
          <w:sz w:val="20"/>
          <w:szCs w:val="20"/>
        </w:rPr>
      </w:pPr>
      <w:bookmarkStart w:id="1" w:name="_Hlk77689456"/>
      <w:r w:rsidRPr="00D51835">
        <w:rPr>
          <w:rFonts w:ascii="Arial" w:hAnsi="Arial" w:cs="Arial"/>
          <w:sz w:val="20"/>
          <w:szCs w:val="20"/>
        </w:rPr>
        <w:t>Write a letter in your own words or using the sample below as a guide to one or both government officials listed. You can also email, fax, call or </w:t>
      </w:r>
      <w:proofErr w:type="gramStart"/>
      <w:r w:rsidRPr="00D51835">
        <w:rPr>
          <w:rFonts w:ascii="Arial" w:hAnsi="Arial" w:cs="Arial"/>
          <w:sz w:val="20"/>
          <w:szCs w:val="20"/>
        </w:rPr>
        <w:t>Tweet</w:t>
      </w:r>
      <w:proofErr w:type="gramEnd"/>
      <w:r w:rsidRPr="00D51835">
        <w:rPr>
          <w:rFonts w:ascii="Arial" w:hAnsi="Arial" w:cs="Arial"/>
          <w:sz w:val="20"/>
          <w:szCs w:val="20"/>
        </w:rPr>
        <w:t> them. </w:t>
      </w:r>
    </w:p>
    <w:p w14:paraId="760DDE4F" w14:textId="1D11A105" w:rsidR="005D2C37" w:rsidRPr="00063375" w:rsidRDefault="00D51835" w:rsidP="00063375">
      <w:pPr>
        <w:widowControl/>
        <w:numPr>
          <w:ilvl w:val="0"/>
          <w:numId w:val="25"/>
        </w:numPr>
        <w:suppressAutoHyphens w:val="0"/>
        <w:spacing w:after="0" w:line="259" w:lineRule="auto"/>
        <w:ind w:left="360"/>
        <w:rPr>
          <w:rFonts w:ascii="Arial" w:hAnsi="Arial" w:cs="Arial"/>
          <w:sz w:val="20"/>
          <w:szCs w:val="20"/>
        </w:rPr>
      </w:pPr>
      <w:hyperlink r:id="rId10" w:tgtFrame="_blank" w:history="1">
        <w:r w:rsidRPr="00D51835">
          <w:rPr>
            <w:rStyle w:val="Hyperlink"/>
            <w:rFonts w:ascii="Arial" w:hAnsi="Arial" w:cs="Arial"/>
            <w:sz w:val="20"/>
            <w:szCs w:val="20"/>
          </w:rPr>
          <w:t>Click here</w:t>
        </w:r>
      </w:hyperlink>
      <w:r w:rsidRPr="00D51835">
        <w:rPr>
          <w:rFonts w:ascii="Arial" w:hAnsi="Arial" w:cs="Arial"/>
          <w:sz w:val="20"/>
          <w:szCs w:val="20"/>
        </w:rPr>
        <w:t> to let us know the actions you took on </w:t>
      </w:r>
      <w:r w:rsidRPr="00D51835">
        <w:rPr>
          <w:rFonts w:ascii="Arial" w:hAnsi="Arial" w:cs="Arial"/>
          <w:b/>
          <w:bCs/>
          <w:i/>
          <w:iCs/>
          <w:sz w:val="20"/>
          <w:szCs w:val="20"/>
        </w:rPr>
        <w:t>Urgent Action </w:t>
      </w:r>
      <w:r>
        <w:rPr>
          <w:rFonts w:ascii="Arial" w:hAnsi="Arial" w:cs="Arial"/>
          <w:b/>
          <w:bCs/>
          <w:i/>
          <w:iCs/>
          <w:sz w:val="20"/>
          <w:szCs w:val="20"/>
        </w:rPr>
        <w:t>190</w:t>
      </w:r>
      <w:r w:rsidRPr="00D51835">
        <w:rPr>
          <w:rFonts w:ascii="Arial" w:hAnsi="Arial" w:cs="Arial"/>
          <w:b/>
          <w:bCs/>
          <w:i/>
          <w:iCs/>
          <w:sz w:val="20"/>
          <w:szCs w:val="20"/>
        </w:rPr>
        <w:t>.</w:t>
      </w:r>
      <w:r>
        <w:rPr>
          <w:rFonts w:ascii="Arial" w:hAnsi="Arial" w:cs="Arial"/>
          <w:b/>
          <w:bCs/>
          <w:i/>
          <w:iCs/>
          <w:sz w:val="20"/>
          <w:szCs w:val="20"/>
        </w:rPr>
        <w:t>18</w:t>
      </w:r>
      <w:r w:rsidRPr="00D51835">
        <w:rPr>
          <w:rFonts w:ascii="Arial" w:hAnsi="Arial" w:cs="Arial"/>
          <w:sz w:val="20"/>
          <w:szCs w:val="20"/>
        </w:rPr>
        <w:t>. It’s important to report because we share the total number with the officials we are trying to persuade and the people we are trying to help. </w:t>
      </w:r>
      <w:bookmarkEnd w:id="1"/>
    </w:p>
    <w:p w14:paraId="091415B6" w14:textId="77777777" w:rsidR="00201B81" w:rsidRPr="00D51835" w:rsidRDefault="00201B81" w:rsidP="00D51835">
      <w:pPr>
        <w:spacing w:after="0" w:line="240" w:lineRule="auto"/>
        <w:jc w:val="right"/>
        <w:rPr>
          <w:rFonts w:ascii="Arial" w:hAnsi="Arial" w:cs="Arial"/>
          <w:b/>
          <w:i/>
          <w:sz w:val="20"/>
          <w:szCs w:val="20"/>
        </w:rPr>
      </w:pPr>
    </w:p>
    <w:p w14:paraId="209E344C" w14:textId="77777777" w:rsidR="00063375" w:rsidRDefault="00063375" w:rsidP="00063375">
      <w:pPr>
        <w:spacing w:after="0" w:line="240" w:lineRule="auto"/>
        <w:rPr>
          <w:rFonts w:ascii="Arial" w:hAnsi="Arial" w:cs="Arial"/>
          <w:b/>
          <w:iCs/>
          <w:szCs w:val="18"/>
        </w:rPr>
        <w:sectPr w:rsidR="00063375" w:rsidSect="00D51835">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3BE9F13" w14:textId="3C68EECE" w:rsidR="00D84D9C" w:rsidRPr="00D51835" w:rsidRDefault="00D84D9C" w:rsidP="00063375">
      <w:pPr>
        <w:spacing w:after="0" w:line="240" w:lineRule="auto"/>
        <w:rPr>
          <w:rFonts w:ascii="Arial" w:hAnsi="Arial" w:cs="Arial"/>
          <w:b/>
          <w:iCs/>
          <w:szCs w:val="18"/>
        </w:rPr>
      </w:pPr>
      <w:r w:rsidRPr="00D51835">
        <w:rPr>
          <w:rFonts w:ascii="Arial" w:hAnsi="Arial" w:cs="Arial"/>
          <w:b/>
          <w:iCs/>
          <w:szCs w:val="18"/>
        </w:rPr>
        <w:t>President Abdelfattah al-Sisi</w:t>
      </w:r>
    </w:p>
    <w:p w14:paraId="72E98DDE" w14:textId="77777777" w:rsidR="00D84D9C" w:rsidRPr="00D51835" w:rsidRDefault="00D84D9C" w:rsidP="00063375">
      <w:pPr>
        <w:spacing w:after="0" w:line="240" w:lineRule="auto"/>
        <w:rPr>
          <w:rFonts w:ascii="Arial" w:hAnsi="Arial" w:cs="Arial"/>
          <w:bCs/>
          <w:iCs/>
          <w:szCs w:val="18"/>
        </w:rPr>
      </w:pPr>
      <w:r w:rsidRPr="00D51835">
        <w:rPr>
          <w:rFonts w:ascii="Arial" w:hAnsi="Arial" w:cs="Arial"/>
          <w:bCs/>
          <w:iCs/>
          <w:szCs w:val="18"/>
        </w:rPr>
        <w:t xml:space="preserve">Office of the President, Al </w:t>
      </w:r>
      <w:proofErr w:type="spellStart"/>
      <w:r w:rsidRPr="00D51835">
        <w:rPr>
          <w:rFonts w:ascii="Arial" w:hAnsi="Arial" w:cs="Arial"/>
          <w:bCs/>
          <w:iCs/>
          <w:szCs w:val="18"/>
        </w:rPr>
        <w:t>Ittihadia</w:t>
      </w:r>
      <w:proofErr w:type="spellEnd"/>
      <w:r w:rsidRPr="00D51835">
        <w:rPr>
          <w:rFonts w:ascii="Arial" w:hAnsi="Arial" w:cs="Arial"/>
          <w:bCs/>
          <w:iCs/>
          <w:szCs w:val="18"/>
        </w:rPr>
        <w:t xml:space="preserve"> Palace</w:t>
      </w:r>
    </w:p>
    <w:p w14:paraId="04F46222" w14:textId="77777777" w:rsidR="00D84D9C" w:rsidRPr="00D51835" w:rsidRDefault="00D84D9C" w:rsidP="00063375">
      <w:pPr>
        <w:spacing w:after="0" w:line="240" w:lineRule="auto"/>
        <w:rPr>
          <w:rFonts w:ascii="Arial" w:hAnsi="Arial" w:cs="Arial"/>
          <w:bCs/>
          <w:iCs/>
          <w:szCs w:val="18"/>
        </w:rPr>
      </w:pPr>
      <w:r w:rsidRPr="00D51835">
        <w:rPr>
          <w:rFonts w:ascii="Arial" w:hAnsi="Arial" w:cs="Arial"/>
          <w:bCs/>
          <w:iCs/>
          <w:szCs w:val="18"/>
        </w:rPr>
        <w:t>Cairo, Arab Republic of Egypt</w:t>
      </w:r>
    </w:p>
    <w:p w14:paraId="2E6555CB" w14:textId="77777777" w:rsidR="00D84D9C" w:rsidRPr="00D51835" w:rsidRDefault="00D84D9C" w:rsidP="00063375">
      <w:pPr>
        <w:spacing w:after="0" w:line="240" w:lineRule="auto"/>
        <w:rPr>
          <w:rFonts w:ascii="Arial" w:hAnsi="Arial" w:cs="Arial"/>
          <w:bCs/>
          <w:iCs/>
          <w:szCs w:val="18"/>
        </w:rPr>
      </w:pPr>
      <w:r w:rsidRPr="00D51835">
        <w:rPr>
          <w:rFonts w:ascii="Arial" w:hAnsi="Arial" w:cs="Arial"/>
          <w:bCs/>
          <w:iCs/>
          <w:szCs w:val="18"/>
        </w:rPr>
        <w:t>Fax: +202 2391 1441</w:t>
      </w:r>
    </w:p>
    <w:p w14:paraId="0099235E" w14:textId="5A7C1FA7" w:rsidR="00D84D9C" w:rsidRPr="00D51835" w:rsidRDefault="00D84D9C" w:rsidP="00063375">
      <w:pPr>
        <w:spacing w:after="0" w:line="240" w:lineRule="auto"/>
        <w:rPr>
          <w:rFonts w:ascii="Arial" w:hAnsi="Arial" w:cs="Arial"/>
          <w:bCs/>
          <w:iCs/>
          <w:szCs w:val="18"/>
        </w:rPr>
      </w:pPr>
      <w:r w:rsidRPr="00D51835">
        <w:rPr>
          <w:rFonts w:ascii="Arial" w:hAnsi="Arial" w:cs="Arial"/>
          <w:bCs/>
          <w:iCs/>
          <w:szCs w:val="18"/>
        </w:rPr>
        <w:t xml:space="preserve">Email: </w:t>
      </w:r>
      <w:hyperlink r:id="rId15" w:history="1">
        <w:r w:rsidR="009216D0" w:rsidRPr="006043F3">
          <w:rPr>
            <w:rStyle w:val="Hyperlink"/>
            <w:rFonts w:ascii="Arial" w:hAnsi="Arial" w:cs="Arial"/>
            <w:bCs/>
            <w:iCs/>
            <w:szCs w:val="18"/>
          </w:rPr>
          <w:t>p.spokesman@op.gov.eg</w:t>
        </w:r>
      </w:hyperlink>
      <w:r w:rsidR="009216D0">
        <w:rPr>
          <w:rFonts w:ascii="Arial" w:hAnsi="Arial" w:cs="Arial"/>
          <w:bCs/>
          <w:iCs/>
          <w:szCs w:val="18"/>
        </w:rPr>
        <w:t xml:space="preserve"> </w:t>
      </w:r>
    </w:p>
    <w:p w14:paraId="4BD40D71" w14:textId="393D9E50" w:rsidR="00D84D9C" w:rsidRDefault="00D84D9C" w:rsidP="00063375">
      <w:pPr>
        <w:spacing w:after="0" w:line="240" w:lineRule="auto"/>
        <w:rPr>
          <w:rFonts w:ascii="Arial" w:hAnsi="Arial" w:cs="Arial"/>
          <w:bCs/>
          <w:iCs/>
          <w:szCs w:val="18"/>
        </w:rPr>
      </w:pPr>
      <w:r w:rsidRPr="00D51835">
        <w:rPr>
          <w:rFonts w:ascii="Arial" w:hAnsi="Arial" w:cs="Arial"/>
          <w:bCs/>
          <w:iCs/>
          <w:szCs w:val="18"/>
        </w:rPr>
        <w:t xml:space="preserve">Twitter: </w:t>
      </w:r>
      <w:hyperlink r:id="rId16" w:history="1">
        <w:r w:rsidRPr="00887151">
          <w:rPr>
            <w:rStyle w:val="Hyperlink"/>
            <w:rFonts w:ascii="Arial" w:hAnsi="Arial" w:cs="Arial"/>
            <w:bCs/>
            <w:iCs/>
            <w:szCs w:val="18"/>
          </w:rPr>
          <w:t>@AlsisiOfficial</w:t>
        </w:r>
      </w:hyperlink>
    </w:p>
    <w:p w14:paraId="0BEF2CF2" w14:textId="719BF722" w:rsidR="009216D0" w:rsidRDefault="009216D0" w:rsidP="00063375">
      <w:pPr>
        <w:spacing w:after="0" w:line="240" w:lineRule="auto"/>
        <w:rPr>
          <w:rFonts w:ascii="Arial" w:hAnsi="Arial" w:cs="Arial"/>
          <w:bCs/>
          <w:iCs/>
          <w:szCs w:val="18"/>
        </w:rPr>
      </w:pPr>
    </w:p>
    <w:p w14:paraId="3B7F1D9D" w14:textId="77777777" w:rsidR="00063375" w:rsidRDefault="00063375" w:rsidP="00063375">
      <w:pPr>
        <w:spacing w:after="0" w:line="240" w:lineRule="auto"/>
        <w:rPr>
          <w:rFonts w:ascii="Arial" w:hAnsi="Arial" w:cs="Arial"/>
          <w:b/>
          <w:bCs/>
        </w:rPr>
      </w:pPr>
    </w:p>
    <w:p w14:paraId="0C2772BA" w14:textId="77777777" w:rsidR="00063375" w:rsidRDefault="00063375" w:rsidP="00063375">
      <w:pPr>
        <w:spacing w:after="0" w:line="240" w:lineRule="auto"/>
        <w:rPr>
          <w:rFonts w:ascii="Arial" w:hAnsi="Arial" w:cs="Arial"/>
          <w:b/>
          <w:bCs/>
        </w:rPr>
      </w:pPr>
    </w:p>
    <w:p w14:paraId="0764CE8A" w14:textId="64091BAF" w:rsidR="009216D0" w:rsidRPr="009216D0" w:rsidRDefault="009216D0" w:rsidP="00063375">
      <w:pPr>
        <w:spacing w:after="0" w:line="240" w:lineRule="auto"/>
        <w:rPr>
          <w:rFonts w:ascii="Arial" w:hAnsi="Arial" w:cs="Arial"/>
          <w:bCs/>
          <w:iCs/>
          <w:szCs w:val="18"/>
        </w:rPr>
      </w:pPr>
      <w:r w:rsidRPr="009216D0">
        <w:rPr>
          <w:rFonts w:ascii="Arial" w:hAnsi="Arial" w:cs="Arial"/>
          <w:b/>
          <w:bCs/>
        </w:rPr>
        <w:t xml:space="preserve">Ambassador </w:t>
      </w:r>
      <w:proofErr w:type="spellStart"/>
      <w:r w:rsidRPr="009216D0">
        <w:rPr>
          <w:rFonts w:ascii="Arial" w:hAnsi="Arial" w:cs="Arial"/>
          <w:b/>
          <w:bCs/>
        </w:rPr>
        <w:t>Motaz</w:t>
      </w:r>
      <w:proofErr w:type="spellEnd"/>
      <w:r w:rsidRPr="009216D0">
        <w:rPr>
          <w:rFonts w:ascii="Arial" w:hAnsi="Arial" w:cs="Arial"/>
          <w:b/>
          <w:bCs/>
        </w:rPr>
        <w:t xml:space="preserve"> Zahran</w:t>
      </w:r>
      <w:r w:rsidRPr="009216D0">
        <w:rPr>
          <w:rFonts w:ascii="Arial" w:hAnsi="Arial" w:cs="Arial"/>
        </w:rPr>
        <w:br/>
        <w:t>Embassy of the Arab Republic of Egypt</w:t>
      </w:r>
      <w:r w:rsidRPr="009216D0">
        <w:rPr>
          <w:rFonts w:ascii="Arial" w:hAnsi="Arial" w:cs="Arial"/>
        </w:rPr>
        <w:br/>
        <w:t>3521 International Ct NW, Washington DC 20008</w:t>
      </w:r>
      <w:r w:rsidRPr="009216D0">
        <w:rPr>
          <w:rFonts w:ascii="Arial" w:hAnsi="Arial" w:cs="Arial"/>
        </w:rPr>
        <w:br/>
        <w:t>Phone: 202 895 5400 I Fax: 202 244 5131</w:t>
      </w:r>
      <w:r w:rsidRPr="009216D0">
        <w:rPr>
          <w:rFonts w:ascii="Arial" w:hAnsi="Arial" w:cs="Arial"/>
        </w:rPr>
        <w:br/>
        <w:t xml:space="preserve">Email: </w:t>
      </w:r>
      <w:hyperlink r:id="rId17" w:history="1">
        <w:r w:rsidRPr="009216D0">
          <w:rPr>
            <w:rFonts w:ascii="Arial" w:hAnsi="Arial" w:cs="Arial"/>
            <w:color w:val="0000FF"/>
            <w:u w:val="single"/>
          </w:rPr>
          <w:t>ambassador@egyptembassy.net</w:t>
        </w:r>
      </w:hyperlink>
      <w:r w:rsidRPr="009216D0">
        <w:rPr>
          <w:rFonts w:ascii="Arial" w:hAnsi="Arial" w:cs="Arial"/>
        </w:rPr>
        <w:t xml:space="preserve"> , </w:t>
      </w:r>
      <w:hyperlink r:id="rId18" w:history="1">
        <w:r w:rsidRPr="009216D0">
          <w:rPr>
            <w:rFonts w:ascii="Arial" w:hAnsi="Arial" w:cs="Arial"/>
            <w:color w:val="0000FF"/>
            <w:u w:val="single"/>
          </w:rPr>
          <w:t>embassy@egyptembassy.net</w:t>
        </w:r>
      </w:hyperlink>
      <w:r w:rsidRPr="009216D0">
        <w:rPr>
          <w:rFonts w:ascii="Arial" w:hAnsi="Arial" w:cs="Arial"/>
        </w:rPr>
        <w:br/>
        <w:t xml:space="preserve">Twitter: </w:t>
      </w:r>
      <w:hyperlink r:id="rId19" w:history="1">
        <w:r w:rsidRPr="009216D0">
          <w:rPr>
            <w:rFonts w:ascii="Arial" w:hAnsi="Arial" w:cs="Arial"/>
            <w:color w:val="0000FF"/>
            <w:u w:val="single"/>
          </w:rPr>
          <w:t>@EgyptEmbassyUSA</w:t>
        </w:r>
      </w:hyperlink>
      <w:r w:rsidRPr="009216D0">
        <w:rPr>
          <w:rFonts w:ascii="Arial" w:hAnsi="Arial" w:cs="Arial"/>
        </w:rPr>
        <w:t xml:space="preserve"> , </w:t>
      </w:r>
      <w:hyperlink r:id="rId20" w:history="1">
        <w:r w:rsidRPr="009216D0">
          <w:rPr>
            <w:rFonts w:ascii="Arial" w:hAnsi="Arial" w:cs="Arial"/>
            <w:color w:val="0000FF"/>
            <w:u w:val="single"/>
          </w:rPr>
          <w:t>@MotazZahran</w:t>
        </w:r>
      </w:hyperlink>
      <w:r w:rsidRPr="009216D0">
        <w:rPr>
          <w:rFonts w:ascii="Arial" w:hAnsi="Arial" w:cs="Arial"/>
        </w:rPr>
        <w:br/>
        <w:t xml:space="preserve">Facebook: </w:t>
      </w:r>
      <w:hyperlink r:id="rId21" w:history="1">
        <w:r w:rsidRPr="009216D0">
          <w:rPr>
            <w:rFonts w:ascii="Arial" w:hAnsi="Arial" w:cs="Arial"/>
            <w:color w:val="0000FF"/>
            <w:u w:val="single"/>
          </w:rPr>
          <w:t>@EgyptEmbassyUSA</w:t>
        </w:r>
      </w:hyperlink>
    </w:p>
    <w:p w14:paraId="3D30F182" w14:textId="77777777" w:rsidR="00063375" w:rsidRDefault="00063375" w:rsidP="00D51835">
      <w:pPr>
        <w:spacing w:after="0" w:line="240" w:lineRule="auto"/>
        <w:rPr>
          <w:rFonts w:ascii="Arial" w:hAnsi="Arial" w:cs="Arial"/>
          <w:i/>
          <w:sz w:val="20"/>
          <w:szCs w:val="20"/>
        </w:rPr>
        <w:sectPr w:rsidR="00063375" w:rsidSect="00063375">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AD3BBFA" w14:textId="3FF58449" w:rsidR="00B16397" w:rsidRPr="00D51835" w:rsidRDefault="00D84D9C" w:rsidP="00D51835">
      <w:pPr>
        <w:spacing w:after="0" w:line="240" w:lineRule="auto"/>
        <w:rPr>
          <w:rFonts w:ascii="Arial" w:hAnsi="Arial" w:cs="Arial"/>
          <w:iCs/>
          <w:sz w:val="20"/>
          <w:szCs w:val="20"/>
        </w:rPr>
      </w:pPr>
      <w:r w:rsidRPr="00D51835">
        <w:rPr>
          <w:rFonts w:ascii="Arial" w:hAnsi="Arial" w:cs="Arial"/>
          <w:iCs/>
          <w:sz w:val="20"/>
          <w:szCs w:val="20"/>
        </w:rPr>
        <w:t>Your Excellency,</w:t>
      </w:r>
    </w:p>
    <w:p w14:paraId="48E0B1EC" w14:textId="77777777" w:rsidR="00D84D9C" w:rsidRPr="00D51835" w:rsidRDefault="00D84D9C" w:rsidP="00D51835">
      <w:pPr>
        <w:spacing w:after="0" w:line="240" w:lineRule="auto"/>
        <w:rPr>
          <w:rFonts w:ascii="Arial" w:hAnsi="Arial" w:cs="Arial"/>
          <w:iCs/>
          <w:sz w:val="20"/>
          <w:szCs w:val="20"/>
          <w:lang w:val="en-US"/>
        </w:rPr>
      </w:pPr>
    </w:p>
    <w:p w14:paraId="2AC3F80E" w14:textId="16DB59C5" w:rsidR="007456D8" w:rsidRPr="00D51835" w:rsidRDefault="005743CE" w:rsidP="00D51835">
      <w:pPr>
        <w:spacing w:after="0" w:line="240" w:lineRule="auto"/>
        <w:jc w:val="both"/>
        <w:rPr>
          <w:rFonts w:ascii="Arial" w:hAnsi="Arial" w:cs="Arial"/>
          <w:iCs/>
          <w:sz w:val="20"/>
          <w:szCs w:val="20"/>
        </w:rPr>
      </w:pPr>
      <w:r w:rsidRPr="00D51835">
        <w:rPr>
          <w:rFonts w:ascii="Arial" w:hAnsi="Arial" w:cs="Arial"/>
          <w:iCs/>
          <w:sz w:val="20"/>
          <w:szCs w:val="20"/>
        </w:rPr>
        <w:t xml:space="preserve">Human rights lawyer </w:t>
      </w:r>
      <w:proofErr w:type="spellStart"/>
      <w:r w:rsidRPr="00D51835">
        <w:rPr>
          <w:rFonts w:ascii="Arial" w:hAnsi="Arial" w:cs="Arial"/>
          <w:b/>
          <w:bCs/>
          <w:iCs/>
          <w:sz w:val="20"/>
          <w:szCs w:val="20"/>
        </w:rPr>
        <w:t>Hoda</w:t>
      </w:r>
      <w:proofErr w:type="spellEnd"/>
      <w:r w:rsidRPr="00D51835">
        <w:rPr>
          <w:rFonts w:ascii="Arial" w:hAnsi="Arial" w:cs="Arial"/>
          <w:b/>
          <w:bCs/>
          <w:iCs/>
          <w:sz w:val="20"/>
          <w:szCs w:val="20"/>
        </w:rPr>
        <w:t xml:space="preserve"> </w:t>
      </w:r>
      <w:proofErr w:type="spellStart"/>
      <w:r w:rsidRPr="00D51835">
        <w:rPr>
          <w:rFonts w:ascii="Arial" w:hAnsi="Arial" w:cs="Arial"/>
          <w:b/>
          <w:bCs/>
          <w:iCs/>
          <w:sz w:val="20"/>
          <w:szCs w:val="20"/>
        </w:rPr>
        <w:t>Abdelmon</w:t>
      </w:r>
      <w:r w:rsidR="00DF025C" w:rsidRPr="00D51835">
        <w:rPr>
          <w:rFonts w:ascii="Arial" w:hAnsi="Arial" w:cs="Arial"/>
          <w:b/>
          <w:bCs/>
          <w:iCs/>
          <w:sz w:val="20"/>
          <w:szCs w:val="20"/>
        </w:rPr>
        <w:t>i</w:t>
      </w:r>
      <w:r w:rsidRPr="00D51835">
        <w:rPr>
          <w:rFonts w:ascii="Arial" w:hAnsi="Arial" w:cs="Arial"/>
          <w:b/>
          <w:bCs/>
          <w:iCs/>
          <w:sz w:val="20"/>
          <w:szCs w:val="20"/>
        </w:rPr>
        <w:t>em</w:t>
      </w:r>
      <w:proofErr w:type="spellEnd"/>
      <w:r w:rsidRPr="00D51835">
        <w:rPr>
          <w:rFonts w:ascii="Arial" w:hAnsi="Arial" w:cs="Arial"/>
          <w:b/>
          <w:bCs/>
          <w:iCs/>
          <w:sz w:val="20"/>
          <w:szCs w:val="20"/>
        </w:rPr>
        <w:t xml:space="preserve"> </w:t>
      </w:r>
      <w:r w:rsidRPr="00D51835">
        <w:rPr>
          <w:rFonts w:ascii="Arial" w:hAnsi="Arial" w:cs="Arial"/>
          <w:iCs/>
          <w:sz w:val="20"/>
          <w:szCs w:val="20"/>
        </w:rPr>
        <w:t xml:space="preserve">has been arbitrarily detained for over </w:t>
      </w:r>
      <w:r w:rsidR="00CE3D33" w:rsidRPr="00D51835">
        <w:rPr>
          <w:rFonts w:ascii="Arial" w:hAnsi="Arial" w:cs="Arial"/>
          <w:iCs/>
          <w:sz w:val="20"/>
          <w:szCs w:val="20"/>
        </w:rPr>
        <w:t>three</w:t>
      </w:r>
      <w:r w:rsidRPr="00D51835">
        <w:rPr>
          <w:rFonts w:ascii="Arial" w:hAnsi="Arial" w:cs="Arial"/>
          <w:iCs/>
          <w:sz w:val="20"/>
          <w:szCs w:val="20"/>
        </w:rPr>
        <w:t xml:space="preserve"> years</w:t>
      </w:r>
      <w:r w:rsidR="00F54ECB" w:rsidRPr="00D51835">
        <w:rPr>
          <w:rFonts w:ascii="Arial" w:hAnsi="Arial" w:cs="Arial"/>
          <w:iCs/>
          <w:sz w:val="20"/>
          <w:szCs w:val="20"/>
        </w:rPr>
        <w:t>,</w:t>
      </w:r>
      <w:r w:rsidR="006C26D6" w:rsidRPr="00D51835">
        <w:rPr>
          <w:rFonts w:ascii="Arial" w:hAnsi="Arial" w:cs="Arial"/>
          <w:iCs/>
          <w:sz w:val="20"/>
          <w:szCs w:val="20"/>
        </w:rPr>
        <w:t xml:space="preserve"> solely </w:t>
      </w:r>
      <w:r w:rsidR="00F54ECB" w:rsidRPr="00D51835">
        <w:rPr>
          <w:rFonts w:ascii="Arial" w:hAnsi="Arial" w:cs="Arial"/>
          <w:iCs/>
          <w:sz w:val="20"/>
          <w:szCs w:val="20"/>
        </w:rPr>
        <w:t>in relation</w:t>
      </w:r>
      <w:r w:rsidR="006C26D6" w:rsidRPr="00D51835">
        <w:rPr>
          <w:rFonts w:ascii="Arial" w:hAnsi="Arial" w:cs="Arial"/>
          <w:iCs/>
          <w:sz w:val="20"/>
          <w:szCs w:val="20"/>
        </w:rPr>
        <w:t xml:space="preserve"> to her human rights work. </w:t>
      </w:r>
      <w:r w:rsidR="0024240B" w:rsidRPr="00D51835">
        <w:rPr>
          <w:rFonts w:ascii="Arial" w:hAnsi="Arial" w:cs="Arial"/>
          <w:iCs/>
          <w:sz w:val="20"/>
          <w:szCs w:val="20"/>
        </w:rPr>
        <w:t xml:space="preserve">After spending </w:t>
      </w:r>
      <w:r w:rsidR="008C62A1" w:rsidRPr="00D51835">
        <w:rPr>
          <w:rFonts w:ascii="Arial" w:hAnsi="Arial" w:cs="Arial"/>
          <w:iCs/>
          <w:sz w:val="20"/>
          <w:szCs w:val="20"/>
        </w:rPr>
        <w:t>35</w:t>
      </w:r>
      <w:r w:rsidR="0024240B" w:rsidRPr="00D51835">
        <w:rPr>
          <w:rFonts w:ascii="Arial" w:hAnsi="Arial" w:cs="Arial"/>
          <w:iCs/>
          <w:sz w:val="20"/>
          <w:szCs w:val="20"/>
        </w:rPr>
        <w:t xml:space="preserve"> months in pre-trial detention, the</w:t>
      </w:r>
      <w:r w:rsidR="00F830C0" w:rsidRPr="00D51835">
        <w:rPr>
          <w:rFonts w:ascii="Arial" w:hAnsi="Arial" w:cs="Arial"/>
          <w:bCs/>
          <w:iCs/>
          <w:sz w:val="20"/>
          <w:szCs w:val="20"/>
          <w:lang w:eastAsia="es-MX"/>
        </w:rPr>
        <w:t xml:space="preserve"> </w:t>
      </w:r>
      <w:r w:rsidR="0024240B" w:rsidRPr="00D51835">
        <w:rPr>
          <w:rFonts w:ascii="Arial" w:hAnsi="Arial" w:cs="Arial"/>
          <w:bCs/>
          <w:iCs/>
          <w:sz w:val="20"/>
          <w:szCs w:val="20"/>
          <w:lang w:eastAsia="es-MX"/>
        </w:rPr>
        <w:t>Supreme State Security Prosecution referred her to trial by the</w:t>
      </w:r>
      <w:r w:rsidR="006B3744" w:rsidRPr="00D51835">
        <w:rPr>
          <w:rFonts w:ascii="Arial" w:hAnsi="Arial" w:cs="Arial"/>
          <w:bCs/>
          <w:iCs/>
          <w:sz w:val="20"/>
          <w:szCs w:val="20"/>
          <w:lang w:eastAsia="es-MX"/>
        </w:rPr>
        <w:t xml:space="preserve"> </w:t>
      </w:r>
      <w:r w:rsidR="006C21EB" w:rsidRPr="00D51835">
        <w:rPr>
          <w:rFonts w:ascii="Arial" w:hAnsi="Arial" w:cs="Arial"/>
          <w:bCs/>
          <w:iCs/>
          <w:sz w:val="20"/>
          <w:szCs w:val="20"/>
          <w:lang w:eastAsia="es-MX"/>
        </w:rPr>
        <w:t>Emergency State Security Court (ESSC)</w:t>
      </w:r>
      <w:r w:rsidR="0024240B" w:rsidRPr="00D51835">
        <w:rPr>
          <w:rFonts w:ascii="Arial" w:hAnsi="Arial" w:cs="Arial"/>
          <w:bCs/>
          <w:iCs/>
          <w:sz w:val="20"/>
          <w:szCs w:val="20"/>
          <w:lang w:eastAsia="es-MX"/>
        </w:rPr>
        <w:t xml:space="preserve"> </w:t>
      </w:r>
      <w:r w:rsidR="006566F8" w:rsidRPr="00D51835">
        <w:rPr>
          <w:rFonts w:ascii="Arial" w:hAnsi="Arial" w:cs="Arial"/>
          <w:iCs/>
          <w:sz w:val="20"/>
          <w:szCs w:val="20"/>
        </w:rPr>
        <w:t>on charge</w:t>
      </w:r>
      <w:r w:rsidR="0024240B" w:rsidRPr="00D51835">
        <w:rPr>
          <w:rFonts w:ascii="Arial" w:hAnsi="Arial" w:cs="Arial"/>
          <w:iCs/>
          <w:sz w:val="20"/>
          <w:szCs w:val="20"/>
        </w:rPr>
        <w:t>s</w:t>
      </w:r>
      <w:r w:rsidR="006566F8" w:rsidRPr="00D51835">
        <w:rPr>
          <w:rFonts w:ascii="Arial" w:hAnsi="Arial" w:cs="Arial"/>
          <w:iCs/>
          <w:sz w:val="20"/>
          <w:szCs w:val="20"/>
        </w:rPr>
        <w:t xml:space="preserve"> of joining, </w:t>
      </w:r>
      <w:r w:rsidR="004B3915" w:rsidRPr="00D51835">
        <w:rPr>
          <w:rFonts w:ascii="Arial" w:hAnsi="Arial" w:cs="Arial"/>
          <w:iCs/>
          <w:sz w:val="20"/>
          <w:szCs w:val="20"/>
        </w:rPr>
        <w:t>financing,</w:t>
      </w:r>
      <w:r w:rsidR="004B3915">
        <w:rPr>
          <w:rFonts w:ascii="Arial" w:hAnsi="Arial" w:cs="Arial"/>
          <w:iCs/>
          <w:sz w:val="20"/>
          <w:szCs w:val="20"/>
        </w:rPr>
        <w:t xml:space="preserve"> </w:t>
      </w:r>
      <w:r w:rsidR="006566F8" w:rsidRPr="00D51835">
        <w:rPr>
          <w:rFonts w:ascii="Arial" w:hAnsi="Arial" w:cs="Arial"/>
          <w:iCs/>
          <w:sz w:val="20"/>
          <w:szCs w:val="20"/>
        </w:rPr>
        <w:t xml:space="preserve">and supporting </w:t>
      </w:r>
      <w:r w:rsidR="00F830C0" w:rsidRPr="00D51835">
        <w:rPr>
          <w:rFonts w:ascii="Arial" w:hAnsi="Arial" w:cs="Arial"/>
          <w:iCs/>
          <w:sz w:val="20"/>
          <w:szCs w:val="20"/>
        </w:rPr>
        <w:t xml:space="preserve">a </w:t>
      </w:r>
      <w:r w:rsidR="006B3744" w:rsidRPr="00D51835">
        <w:rPr>
          <w:rFonts w:ascii="Arial" w:hAnsi="Arial" w:cs="Arial"/>
          <w:iCs/>
          <w:sz w:val="20"/>
          <w:szCs w:val="20"/>
        </w:rPr>
        <w:t>“</w:t>
      </w:r>
      <w:r w:rsidR="00F830C0" w:rsidRPr="00D51835">
        <w:rPr>
          <w:rFonts w:ascii="Arial" w:hAnsi="Arial" w:cs="Arial"/>
          <w:iCs/>
          <w:sz w:val="20"/>
          <w:szCs w:val="20"/>
        </w:rPr>
        <w:t>terrorist group</w:t>
      </w:r>
      <w:r w:rsidR="006B3744" w:rsidRPr="00D51835">
        <w:rPr>
          <w:rFonts w:ascii="Arial" w:hAnsi="Arial" w:cs="Arial"/>
          <w:iCs/>
          <w:sz w:val="20"/>
          <w:szCs w:val="20"/>
        </w:rPr>
        <w:t>”</w:t>
      </w:r>
      <w:r w:rsidR="006566F8" w:rsidRPr="00D51835">
        <w:rPr>
          <w:rFonts w:ascii="Arial" w:hAnsi="Arial" w:cs="Arial"/>
          <w:iCs/>
          <w:sz w:val="20"/>
          <w:szCs w:val="20"/>
        </w:rPr>
        <w:t xml:space="preserve"> and </w:t>
      </w:r>
      <w:r w:rsidR="00F830C0" w:rsidRPr="00D51835">
        <w:rPr>
          <w:rFonts w:ascii="Arial" w:hAnsi="Arial" w:cs="Arial"/>
          <w:iCs/>
          <w:sz w:val="20"/>
          <w:szCs w:val="20"/>
        </w:rPr>
        <w:t xml:space="preserve">disseminating news on social media accusing the security forces of human rights violations </w:t>
      </w:r>
      <w:r w:rsidR="00B15003" w:rsidRPr="00D51835">
        <w:rPr>
          <w:rFonts w:ascii="Arial" w:hAnsi="Arial" w:cs="Arial"/>
          <w:iCs/>
          <w:sz w:val="20"/>
          <w:szCs w:val="20"/>
        </w:rPr>
        <w:t xml:space="preserve">through a Facebook page titled </w:t>
      </w:r>
      <w:r w:rsidR="00C205C0" w:rsidRPr="00D51835">
        <w:rPr>
          <w:rFonts w:ascii="Arial" w:hAnsi="Arial" w:cs="Arial"/>
          <w:iCs/>
          <w:sz w:val="20"/>
          <w:szCs w:val="20"/>
        </w:rPr>
        <w:t>“</w:t>
      </w:r>
      <w:r w:rsidR="00B15003" w:rsidRPr="00D51835">
        <w:rPr>
          <w:rFonts w:ascii="Arial" w:hAnsi="Arial" w:cs="Arial"/>
          <w:iCs/>
          <w:sz w:val="20"/>
          <w:szCs w:val="20"/>
        </w:rPr>
        <w:t>the Egyptian Coordination for Rights and Freedoms</w:t>
      </w:r>
      <w:r w:rsidR="00C205C0" w:rsidRPr="00D51835">
        <w:rPr>
          <w:rFonts w:ascii="Arial" w:hAnsi="Arial" w:cs="Arial"/>
          <w:iCs/>
          <w:sz w:val="20"/>
          <w:szCs w:val="20"/>
        </w:rPr>
        <w:t>”</w:t>
      </w:r>
      <w:r w:rsidR="00B15003" w:rsidRPr="00D51835">
        <w:rPr>
          <w:rFonts w:ascii="Arial" w:hAnsi="Arial" w:cs="Arial"/>
          <w:iCs/>
          <w:sz w:val="20"/>
          <w:szCs w:val="20"/>
        </w:rPr>
        <w:t xml:space="preserve"> </w:t>
      </w:r>
      <w:proofErr w:type="gramStart"/>
      <w:r w:rsidR="00B15003" w:rsidRPr="00D51835">
        <w:rPr>
          <w:rFonts w:ascii="Arial" w:hAnsi="Arial" w:cs="Arial"/>
          <w:iCs/>
          <w:sz w:val="20"/>
          <w:szCs w:val="20"/>
        </w:rPr>
        <w:t>in order to</w:t>
      </w:r>
      <w:proofErr w:type="gramEnd"/>
      <w:r w:rsidR="00B15003" w:rsidRPr="00D51835">
        <w:rPr>
          <w:rFonts w:ascii="Arial" w:hAnsi="Arial" w:cs="Arial"/>
          <w:iCs/>
          <w:sz w:val="20"/>
          <w:szCs w:val="20"/>
        </w:rPr>
        <w:t xml:space="preserve"> incite violence against state institutions</w:t>
      </w:r>
      <w:r w:rsidR="001F0950" w:rsidRPr="00D51835">
        <w:rPr>
          <w:rFonts w:ascii="Arial" w:hAnsi="Arial" w:cs="Arial"/>
          <w:iCs/>
          <w:sz w:val="20"/>
          <w:szCs w:val="20"/>
        </w:rPr>
        <w:t>.</w:t>
      </w:r>
      <w:r w:rsidR="006B3744" w:rsidRPr="00D51835">
        <w:rPr>
          <w:rFonts w:ascii="Arial" w:hAnsi="Arial" w:cs="Arial"/>
          <w:iCs/>
          <w:sz w:val="20"/>
          <w:szCs w:val="20"/>
        </w:rPr>
        <w:t xml:space="preserve"> These charges relate to </w:t>
      </w:r>
      <w:r w:rsidR="00D35EAA" w:rsidRPr="00D51835">
        <w:rPr>
          <w:rFonts w:ascii="Arial" w:hAnsi="Arial" w:cs="Arial"/>
          <w:iCs/>
          <w:sz w:val="20"/>
          <w:szCs w:val="20"/>
        </w:rPr>
        <w:t>her</w:t>
      </w:r>
      <w:r w:rsidR="006C422B" w:rsidRPr="00D51835">
        <w:rPr>
          <w:rFonts w:ascii="Arial" w:hAnsi="Arial" w:cs="Arial"/>
          <w:iCs/>
          <w:sz w:val="20"/>
          <w:szCs w:val="20"/>
        </w:rPr>
        <w:t xml:space="preserve"> work with the Egyptian Coordination for Rights and Freedoms (ECRF).</w:t>
      </w:r>
      <w:r w:rsidR="001F0950" w:rsidRPr="00D51835">
        <w:rPr>
          <w:rFonts w:ascii="Arial" w:hAnsi="Arial" w:cs="Arial"/>
          <w:iCs/>
          <w:sz w:val="20"/>
          <w:szCs w:val="20"/>
        </w:rPr>
        <w:t xml:space="preserve"> </w:t>
      </w:r>
      <w:r w:rsidR="007456D8" w:rsidRPr="00D51835">
        <w:rPr>
          <w:rFonts w:ascii="Arial" w:hAnsi="Arial" w:cs="Arial"/>
          <w:iCs/>
          <w:sz w:val="20"/>
          <w:szCs w:val="20"/>
        </w:rPr>
        <w:t xml:space="preserve">Proceedings by the ESSCs, which are special courts activated when there is a state of emergency, are inherently unfair and their verdicts are not subject to appeal. </w:t>
      </w:r>
      <w:proofErr w:type="spellStart"/>
      <w:r w:rsidR="002D42CC" w:rsidRPr="00D51835">
        <w:rPr>
          <w:rFonts w:ascii="Arial" w:hAnsi="Arial" w:cs="Arial"/>
          <w:iCs/>
          <w:sz w:val="20"/>
          <w:szCs w:val="20"/>
        </w:rPr>
        <w:t>Hoda</w:t>
      </w:r>
      <w:proofErr w:type="spellEnd"/>
      <w:r w:rsidR="002D42CC" w:rsidRPr="00D51835">
        <w:rPr>
          <w:rFonts w:ascii="Arial" w:hAnsi="Arial" w:cs="Arial"/>
          <w:iCs/>
          <w:sz w:val="20"/>
          <w:szCs w:val="20"/>
        </w:rPr>
        <w:t xml:space="preserve"> </w:t>
      </w:r>
      <w:proofErr w:type="spellStart"/>
      <w:r w:rsidR="002D42CC" w:rsidRPr="00D51835">
        <w:rPr>
          <w:rFonts w:ascii="Arial" w:hAnsi="Arial" w:cs="Arial"/>
          <w:iCs/>
          <w:sz w:val="20"/>
          <w:szCs w:val="20"/>
        </w:rPr>
        <w:t>Abdelmoniem’</w:t>
      </w:r>
      <w:r w:rsidR="00765F55" w:rsidRPr="00D51835">
        <w:rPr>
          <w:rFonts w:ascii="Arial" w:hAnsi="Arial" w:cs="Arial"/>
          <w:iCs/>
          <w:sz w:val="20"/>
          <w:szCs w:val="20"/>
        </w:rPr>
        <w:t>s</w:t>
      </w:r>
      <w:proofErr w:type="spellEnd"/>
      <w:r w:rsidR="006C21EB" w:rsidRPr="00D51835">
        <w:rPr>
          <w:rFonts w:ascii="Arial" w:hAnsi="Arial" w:cs="Arial"/>
          <w:iCs/>
          <w:sz w:val="20"/>
          <w:szCs w:val="20"/>
        </w:rPr>
        <w:t xml:space="preserve"> right to adequate defence has also been violat</w:t>
      </w:r>
      <w:r w:rsidR="006B3744" w:rsidRPr="00D51835">
        <w:rPr>
          <w:rFonts w:ascii="Arial" w:hAnsi="Arial" w:cs="Arial"/>
          <w:iCs/>
          <w:sz w:val="20"/>
          <w:szCs w:val="20"/>
        </w:rPr>
        <w:t>ed</w:t>
      </w:r>
      <w:r w:rsidR="006C21EB" w:rsidRPr="00D51835">
        <w:rPr>
          <w:rFonts w:ascii="Arial" w:hAnsi="Arial" w:cs="Arial"/>
          <w:iCs/>
          <w:sz w:val="20"/>
          <w:szCs w:val="20"/>
        </w:rPr>
        <w:t xml:space="preserve">, as she is banned from meeting with her lawyer except in court. </w:t>
      </w:r>
      <w:r w:rsidR="006B3744" w:rsidRPr="00D51835">
        <w:rPr>
          <w:rFonts w:ascii="Arial" w:hAnsi="Arial" w:cs="Arial"/>
          <w:iCs/>
          <w:sz w:val="20"/>
          <w:szCs w:val="20"/>
        </w:rPr>
        <w:t>The trial, which began on September</w:t>
      </w:r>
      <w:r w:rsidR="00896AD1" w:rsidRPr="00D51835">
        <w:rPr>
          <w:rFonts w:ascii="Arial" w:hAnsi="Arial" w:cs="Arial"/>
          <w:iCs/>
          <w:sz w:val="20"/>
          <w:szCs w:val="20"/>
        </w:rPr>
        <w:t xml:space="preserve"> </w:t>
      </w:r>
      <w:r w:rsidR="004B3915">
        <w:rPr>
          <w:rFonts w:ascii="Arial" w:hAnsi="Arial" w:cs="Arial"/>
          <w:iCs/>
          <w:sz w:val="20"/>
          <w:szCs w:val="20"/>
        </w:rPr>
        <w:t xml:space="preserve">11, </w:t>
      </w:r>
      <w:r w:rsidR="00896AD1" w:rsidRPr="00D51835">
        <w:rPr>
          <w:rFonts w:ascii="Arial" w:hAnsi="Arial" w:cs="Arial"/>
          <w:iCs/>
          <w:sz w:val="20"/>
          <w:szCs w:val="20"/>
        </w:rPr>
        <w:t>2021</w:t>
      </w:r>
      <w:r w:rsidR="006B3744" w:rsidRPr="00D51835">
        <w:rPr>
          <w:rFonts w:ascii="Arial" w:hAnsi="Arial" w:cs="Arial"/>
          <w:iCs/>
          <w:sz w:val="20"/>
          <w:szCs w:val="20"/>
        </w:rPr>
        <w:t>, has been adjourned to December</w:t>
      </w:r>
      <w:r w:rsidR="004B3915">
        <w:rPr>
          <w:rFonts w:ascii="Arial" w:hAnsi="Arial" w:cs="Arial"/>
          <w:iCs/>
          <w:sz w:val="20"/>
          <w:szCs w:val="20"/>
        </w:rPr>
        <w:t xml:space="preserve"> 15, 2021</w:t>
      </w:r>
      <w:r w:rsidR="006B3744" w:rsidRPr="00D51835">
        <w:rPr>
          <w:rFonts w:ascii="Arial" w:hAnsi="Arial" w:cs="Arial"/>
          <w:iCs/>
          <w:sz w:val="20"/>
          <w:szCs w:val="20"/>
        </w:rPr>
        <w:t>.</w:t>
      </w:r>
    </w:p>
    <w:p w14:paraId="70EA7E7E" w14:textId="77777777" w:rsidR="007456D8" w:rsidRPr="00D51835" w:rsidRDefault="007456D8" w:rsidP="00D51835">
      <w:pPr>
        <w:spacing w:after="0" w:line="240" w:lineRule="auto"/>
        <w:jc w:val="both"/>
        <w:rPr>
          <w:rFonts w:ascii="Arial" w:hAnsi="Arial" w:cs="Arial"/>
          <w:iCs/>
          <w:sz w:val="20"/>
          <w:szCs w:val="20"/>
        </w:rPr>
      </w:pPr>
    </w:p>
    <w:p w14:paraId="128F41B6" w14:textId="36A7F1EF" w:rsidR="00DF025C" w:rsidRPr="00D51835" w:rsidRDefault="00C205C0" w:rsidP="00D51835">
      <w:pPr>
        <w:spacing w:after="0" w:line="240" w:lineRule="auto"/>
        <w:jc w:val="both"/>
        <w:rPr>
          <w:rFonts w:ascii="Arial" w:hAnsi="Arial" w:cs="Arial"/>
          <w:b/>
          <w:iCs/>
          <w:sz w:val="20"/>
          <w:szCs w:val="20"/>
        </w:rPr>
      </w:pPr>
      <w:r w:rsidRPr="00D51835">
        <w:rPr>
          <w:rFonts w:ascii="Arial" w:hAnsi="Arial" w:cs="Arial"/>
          <w:iCs/>
          <w:sz w:val="20"/>
          <w:szCs w:val="20"/>
        </w:rPr>
        <w:t>During</w:t>
      </w:r>
      <w:r w:rsidR="00C61936" w:rsidRPr="00D51835">
        <w:rPr>
          <w:rFonts w:ascii="Arial" w:hAnsi="Arial" w:cs="Arial"/>
          <w:iCs/>
          <w:sz w:val="20"/>
          <w:szCs w:val="20"/>
        </w:rPr>
        <w:t xml:space="preserve"> </w:t>
      </w:r>
      <w:r w:rsidR="006B3744" w:rsidRPr="00D51835">
        <w:rPr>
          <w:rFonts w:ascii="Arial" w:hAnsi="Arial" w:cs="Arial"/>
          <w:iCs/>
          <w:sz w:val="20"/>
          <w:szCs w:val="20"/>
        </w:rPr>
        <w:t>a court hearing held on</w:t>
      </w:r>
      <w:r w:rsidR="004B3915">
        <w:rPr>
          <w:rFonts w:ascii="Arial" w:hAnsi="Arial" w:cs="Arial"/>
          <w:iCs/>
          <w:sz w:val="20"/>
          <w:szCs w:val="20"/>
        </w:rPr>
        <w:t xml:space="preserve"> </w:t>
      </w:r>
      <w:r w:rsidR="00C61936" w:rsidRPr="00D51835">
        <w:rPr>
          <w:rFonts w:ascii="Arial" w:hAnsi="Arial" w:cs="Arial"/>
          <w:iCs/>
          <w:sz w:val="20"/>
          <w:szCs w:val="20"/>
        </w:rPr>
        <w:t>October</w:t>
      </w:r>
      <w:r w:rsidR="00970EC1" w:rsidRPr="00D51835">
        <w:rPr>
          <w:rFonts w:ascii="Arial" w:hAnsi="Arial" w:cs="Arial"/>
          <w:iCs/>
          <w:sz w:val="20"/>
          <w:szCs w:val="20"/>
        </w:rPr>
        <w:t xml:space="preserve"> </w:t>
      </w:r>
      <w:r w:rsidR="004B3915">
        <w:rPr>
          <w:rFonts w:ascii="Arial" w:hAnsi="Arial" w:cs="Arial"/>
          <w:iCs/>
          <w:sz w:val="20"/>
          <w:szCs w:val="20"/>
        </w:rPr>
        <w:t xml:space="preserve">11, </w:t>
      </w:r>
      <w:r w:rsidR="00970EC1" w:rsidRPr="00D51835">
        <w:rPr>
          <w:rFonts w:ascii="Arial" w:hAnsi="Arial" w:cs="Arial"/>
          <w:iCs/>
          <w:sz w:val="20"/>
          <w:szCs w:val="20"/>
        </w:rPr>
        <w:t>2021,</w:t>
      </w:r>
      <w:r w:rsidR="001F0950" w:rsidRPr="00D51835">
        <w:rPr>
          <w:rFonts w:ascii="Arial" w:hAnsi="Arial" w:cs="Arial"/>
          <w:iCs/>
          <w:sz w:val="20"/>
          <w:szCs w:val="20"/>
        </w:rPr>
        <w:t xml:space="preserve"> </w:t>
      </w:r>
      <w:proofErr w:type="spellStart"/>
      <w:r w:rsidR="001F0950" w:rsidRPr="00D51835">
        <w:rPr>
          <w:rFonts w:ascii="Arial" w:hAnsi="Arial" w:cs="Arial"/>
          <w:iCs/>
          <w:sz w:val="20"/>
          <w:szCs w:val="20"/>
        </w:rPr>
        <w:t>Hoda</w:t>
      </w:r>
      <w:proofErr w:type="spellEnd"/>
      <w:r w:rsidR="001F0950" w:rsidRPr="00D51835">
        <w:rPr>
          <w:rFonts w:ascii="Arial" w:hAnsi="Arial" w:cs="Arial"/>
          <w:iCs/>
          <w:sz w:val="20"/>
          <w:szCs w:val="20"/>
        </w:rPr>
        <w:t xml:space="preserve"> </w:t>
      </w:r>
      <w:proofErr w:type="spellStart"/>
      <w:r w:rsidR="005938C4" w:rsidRPr="00D51835">
        <w:rPr>
          <w:rFonts w:ascii="Arial" w:hAnsi="Arial" w:cs="Arial"/>
          <w:iCs/>
          <w:sz w:val="20"/>
          <w:szCs w:val="20"/>
        </w:rPr>
        <w:t>Abdelmoniem</w:t>
      </w:r>
      <w:proofErr w:type="spellEnd"/>
      <w:r w:rsidR="00F830C0" w:rsidRPr="00D51835">
        <w:rPr>
          <w:rFonts w:ascii="Arial" w:hAnsi="Arial" w:cs="Arial"/>
          <w:iCs/>
          <w:sz w:val="20"/>
          <w:szCs w:val="20"/>
        </w:rPr>
        <w:t xml:space="preserve"> </w:t>
      </w:r>
      <w:r w:rsidR="00970EC1" w:rsidRPr="00D51835">
        <w:rPr>
          <w:rFonts w:ascii="Arial" w:hAnsi="Arial" w:cs="Arial"/>
          <w:iCs/>
          <w:sz w:val="20"/>
          <w:szCs w:val="20"/>
        </w:rPr>
        <w:t>told the judges that the</w:t>
      </w:r>
      <w:r w:rsidR="0024240B" w:rsidRPr="00D51835">
        <w:rPr>
          <w:rFonts w:ascii="Arial" w:hAnsi="Arial" w:cs="Arial"/>
          <w:iCs/>
          <w:sz w:val="20"/>
          <w:szCs w:val="20"/>
        </w:rPr>
        <w:t xml:space="preserve"> prison</w:t>
      </w:r>
      <w:r w:rsidR="00970EC1" w:rsidRPr="00D51835">
        <w:rPr>
          <w:rFonts w:ascii="Arial" w:hAnsi="Arial" w:cs="Arial"/>
          <w:iCs/>
          <w:sz w:val="20"/>
          <w:szCs w:val="20"/>
        </w:rPr>
        <w:t xml:space="preserve"> doctor </w:t>
      </w:r>
      <w:r w:rsidR="006B3744" w:rsidRPr="00D51835">
        <w:rPr>
          <w:rFonts w:ascii="Arial" w:hAnsi="Arial" w:cs="Arial"/>
          <w:iCs/>
          <w:sz w:val="20"/>
          <w:szCs w:val="20"/>
        </w:rPr>
        <w:t>said</w:t>
      </w:r>
      <w:r w:rsidR="00970EC1" w:rsidRPr="00D51835">
        <w:rPr>
          <w:rFonts w:ascii="Arial" w:hAnsi="Arial" w:cs="Arial"/>
          <w:iCs/>
          <w:sz w:val="20"/>
          <w:szCs w:val="20"/>
        </w:rPr>
        <w:t xml:space="preserve"> she </w:t>
      </w:r>
      <w:r w:rsidR="0024240B" w:rsidRPr="00D51835">
        <w:rPr>
          <w:rFonts w:ascii="Arial" w:hAnsi="Arial" w:cs="Arial"/>
          <w:iCs/>
          <w:sz w:val="20"/>
          <w:szCs w:val="20"/>
        </w:rPr>
        <w:t>required</w:t>
      </w:r>
      <w:r w:rsidR="00970EC1" w:rsidRPr="00D51835">
        <w:rPr>
          <w:rFonts w:ascii="Arial" w:hAnsi="Arial" w:cs="Arial"/>
          <w:iCs/>
          <w:sz w:val="20"/>
          <w:szCs w:val="20"/>
        </w:rPr>
        <w:t xml:space="preserve"> a cardiac catheterization</w:t>
      </w:r>
      <w:r w:rsidR="0063373D" w:rsidRPr="00D51835">
        <w:rPr>
          <w:rFonts w:ascii="Arial" w:hAnsi="Arial" w:cs="Arial"/>
          <w:iCs/>
          <w:sz w:val="20"/>
          <w:szCs w:val="20"/>
        </w:rPr>
        <w:t xml:space="preserve"> </w:t>
      </w:r>
      <w:r w:rsidR="00970EC1" w:rsidRPr="00D51835">
        <w:rPr>
          <w:rFonts w:ascii="Arial" w:hAnsi="Arial" w:cs="Arial"/>
          <w:iCs/>
          <w:sz w:val="20"/>
          <w:szCs w:val="20"/>
        </w:rPr>
        <w:t xml:space="preserve">and requested her release </w:t>
      </w:r>
      <w:r w:rsidR="0024240B" w:rsidRPr="00D51835">
        <w:rPr>
          <w:rFonts w:ascii="Arial" w:hAnsi="Arial" w:cs="Arial"/>
          <w:iCs/>
          <w:sz w:val="20"/>
          <w:szCs w:val="20"/>
        </w:rPr>
        <w:t>on medical grounds</w:t>
      </w:r>
      <w:r w:rsidR="00970EC1" w:rsidRPr="00D51835">
        <w:rPr>
          <w:rFonts w:ascii="Arial" w:hAnsi="Arial" w:cs="Arial"/>
          <w:iCs/>
          <w:sz w:val="20"/>
          <w:szCs w:val="20"/>
        </w:rPr>
        <w:t>.</w:t>
      </w:r>
      <w:r w:rsidR="006566F8" w:rsidRPr="00D51835">
        <w:rPr>
          <w:rFonts w:ascii="Arial" w:hAnsi="Arial" w:cs="Arial"/>
          <w:iCs/>
          <w:sz w:val="20"/>
          <w:szCs w:val="20"/>
        </w:rPr>
        <w:t xml:space="preserve"> </w:t>
      </w:r>
      <w:r w:rsidR="0024240B" w:rsidRPr="00D51835">
        <w:rPr>
          <w:rFonts w:ascii="Arial" w:hAnsi="Arial" w:cs="Arial"/>
          <w:iCs/>
          <w:sz w:val="20"/>
          <w:szCs w:val="20"/>
        </w:rPr>
        <w:t xml:space="preserve">She reported </w:t>
      </w:r>
      <w:r w:rsidR="006B3744" w:rsidRPr="00D51835">
        <w:rPr>
          <w:rFonts w:ascii="Arial" w:hAnsi="Arial" w:cs="Arial"/>
          <w:iCs/>
          <w:sz w:val="20"/>
          <w:szCs w:val="20"/>
        </w:rPr>
        <w:t xml:space="preserve">also being </w:t>
      </w:r>
      <w:r w:rsidR="0024240B" w:rsidRPr="00D51835">
        <w:rPr>
          <w:rFonts w:ascii="Arial" w:hAnsi="Arial" w:cs="Arial"/>
          <w:iCs/>
          <w:sz w:val="20"/>
          <w:szCs w:val="20"/>
        </w:rPr>
        <w:t xml:space="preserve">told by the prison </w:t>
      </w:r>
      <w:r w:rsidR="006566F8" w:rsidRPr="00D51835">
        <w:rPr>
          <w:rFonts w:ascii="Arial" w:hAnsi="Arial" w:cs="Arial"/>
          <w:iCs/>
          <w:sz w:val="20"/>
          <w:szCs w:val="20"/>
        </w:rPr>
        <w:t xml:space="preserve">doctor that transfers to </w:t>
      </w:r>
      <w:r w:rsidR="0024240B" w:rsidRPr="00D51835">
        <w:rPr>
          <w:rFonts w:ascii="Arial" w:hAnsi="Arial" w:cs="Arial"/>
          <w:iCs/>
          <w:sz w:val="20"/>
          <w:szCs w:val="20"/>
        </w:rPr>
        <w:t xml:space="preserve">external </w:t>
      </w:r>
      <w:r w:rsidR="006566F8" w:rsidRPr="00D51835">
        <w:rPr>
          <w:rFonts w:ascii="Arial" w:hAnsi="Arial" w:cs="Arial"/>
          <w:iCs/>
          <w:sz w:val="20"/>
          <w:szCs w:val="20"/>
        </w:rPr>
        <w:t>hospital</w:t>
      </w:r>
      <w:r w:rsidRPr="00D51835">
        <w:rPr>
          <w:rFonts w:ascii="Arial" w:hAnsi="Arial" w:cs="Arial"/>
          <w:iCs/>
          <w:sz w:val="20"/>
          <w:szCs w:val="20"/>
        </w:rPr>
        <w:t>s</w:t>
      </w:r>
      <w:r w:rsidR="0024240B" w:rsidRPr="00D51835">
        <w:rPr>
          <w:rFonts w:ascii="Arial" w:hAnsi="Arial" w:cs="Arial"/>
          <w:iCs/>
          <w:sz w:val="20"/>
          <w:szCs w:val="20"/>
        </w:rPr>
        <w:t xml:space="preserve"> were suspended</w:t>
      </w:r>
      <w:r w:rsidR="006566F8" w:rsidRPr="00D51835">
        <w:rPr>
          <w:rFonts w:ascii="Arial" w:hAnsi="Arial" w:cs="Arial"/>
          <w:iCs/>
          <w:sz w:val="20"/>
          <w:szCs w:val="20"/>
        </w:rPr>
        <w:t xml:space="preserve"> because of Covid-19</w:t>
      </w:r>
      <w:r w:rsidR="006C21EB" w:rsidRPr="00D51835">
        <w:rPr>
          <w:rFonts w:ascii="Arial" w:hAnsi="Arial" w:cs="Arial"/>
          <w:iCs/>
          <w:sz w:val="20"/>
          <w:szCs w:val="20"/>
        </w:rPr>
        <w:t xml:space="preserve">. Amnesty International is aware of the transfer </w:t>
      </w:r>
      <w:r w:rsidR="006B3744" w:rsidRPr="00D51835">
        <w:rPr>
          <w:rFonts w:ascii="Arial" w:hAnsi="Arial" w:cs="Arial"/>
          <w:iCs/>
          <w:sz w:val="20"/>
          <w:szCs w:val="20"/>
        </w:rPr>
        <w:t>of other</w:t>
      </w:r>
      <w:r w:rsidR="006C21EB" w:rsidRPr="00D51835">
        <w:rPr>
          <w:rFonts w:ascii="Arial" w:hAnsi="Arial" w:cs="Arial"/>
          <w:iCs/>
          <w:sz w:val="20"/>
          <w:szCs w:val="20"/>
        </w:rPr>
        <w:t xml:space="preserve"> prisoners to external hospitals since the Covid-19 outbreak, including </w:t>
      </w:r>
      <w:proofErr w:type="spellStart"/>
      <w:r w:rsidR="006C21EB" w:rsidRPr="00D51835">
        <w:rPr>
          <w:rFonts w:ascii="Arial" w:hAnsi="Arial" w:cs="Arial"/>
          <w:iCs/>
          <w:sz w:val="20"/>
          <w:szCs w:val="20"/>
        </w:rPr>
        <w:t>Hoda</w:t>
      </w:r>
      <w:proofErr w:type="spellEnd"/>
      <w:r w:rsidR="006C21EB" w:rsidRPr="00D51835">
        <w:rPr>
          <w:rFonts w:ascii="Arial" w:hAnsi="Arial" w:cs="Arial"/>
          <w:iCs/>
          <w:sz w:val="20"/>
          <w:szCs w:val="20"/>
        </w:rPr>
        <w:t xml:space="preserve"> </w:t>
      </w:r>
      <w:proofErr w:type="spellStart"/>
      <w:r w:rsidR="006C21EB" w:rsidRPr="00D51835">
        <w:rPr>
          <w:rFonts w:ascii="Arial" w:hAnsi="Arial" w:cs="Arial"/>
          <w:iCs/>
          <w:sz w:val="20"/>
          <w:szCs w:val="20"/>
        </w:rPr>
        <w:t>Abdelmoniem</w:t>
      </w:r>
      <w:r w:rsidR="006B3744" w:rsidRPr="00D51835">
        <w:rPr>
          <w:rFonts w:ascii="Arial" w:hAnsi="Arial" w:cs="Arial"/>
          <w:iCs/>
          <w:sz w:val="20"/>
          <w:szCs w:val="20"/>
        </w:rPr>
        <w:t>’s</w:t>
      </w:r>
      <w:proofErr w:type="spellEnd"/>
      <w:r w:rsidR="006B3744" w:rsidRPr="00D51835">
        <w:rPr>
          <w:rFonts w:ascii="Arial" w:hAnsi="Arial" w:cs="Arial"/>
          <w:iCs/>
          <w:sz w:val="20"/>
          <w:szCs w:val="20"/>
        </w:rPr>
        <w:t xml:space="preserve"> brief transfer on November </w:t>
      </w:r>
      <w:r w:rsidR="004B3915">
        <w:rPr>
          <w:rFonts w:ascii="Arial" w:hAnsi="Arial" w:cs="Arial"/>
          <w:iCs/>
          <w:sz w:val="20"/>
          <w:szCs w:val="20"/>
        </w:rPr>
        <w:t xml:space="preserve">30, </w:t>
      </w:r>
      <w:r w:rsidR="006B3744" w:rsidRPr="00D51835">
        <w:rPr>
          <w:rFonts w:ascii="Arial" w:hAnsi="Arial" w:cs="Arial"/>
          <w:iCs/>
          <w:sz w:val="20"/>
          <w:szCs w:val="20"/>
        </w:rPr>
        <w:t>2020</w:t>
      </w:r>
      <w:r w:rsidR="00997B30">
        <w:rPr>
          <w:rFonts w:ascii="Arial" w:hAnsi="Arial" w:cs="Arial"/>
          <w:iCs/>
          <w:sz w:val="20"/>
          <w:szCs w:val="20"/>
        </w:rPr>
        <w:t>,</w:t>
      </w:r>
      <w:r w:rsidR="006B3744" w:rsidRPr="00D51835">
        <w:rPr>
          <w:rFonts w:ascii="Arial" w:hAnsi="Arial" w:cs="Arial"/>
          <w:iCs/>
          <w:sz w:val="20"/>
          <w:szCs w:val="20"/>
        </w:rPr>
        <w:t xml:space="preserve"> for treatment for</w:t>
      </w:r>
      <w:r w:rsidR="00893F9C" w:rsidRPr="00D51835">
        <w:rPr>
          <w:rFonts w:ascii="Arial" w:hAnsi="Arial" w:cs="Arial"/>
          <w:iCs/>
          <w:sz w:val="20"/>
          <w:szCs w:val="20"/>
        </w:rPr>
        <w:t xml:space="preserve"> suspected kidney failure</w:t>
      </w:r>
      <w:r w:rsidR="006C21EB" w:rsidRPr="00D51835">
        <w:rPr>
          <w:rFonts w:ascii="Arial" w:hAnsi="Arial" w:cs="Arial"/>
          <w:iCs/>
          <w:sz w:val="20"/>
          <w:szCs w:val="20"/>
        </w:rPr>
        <w:t>.</w:t>
      </w:r>
      <w:r w:rsidR="006B3744" w:rsidRPr="00D51835">
        <w:rPr>
          <w:rFonts w:ascii="Arial" w:hAnsi="Arial" w:cs="Arial"/>
          <w:iCs/>
          <w:sz w:val="20"/>
          <w:szCs w:val="20"/>
        </w:rPr>
        <w:t xml:space="preserve"> </w:t>
      </w:r>
      <w:r w:rsidR="00677682" w:rsidRPr="00D51835">
        <w:rPr>
          <w:rFonts w:ascii="Arial" w:hAnsi="Arial" w:cs="Arial"/>
          <w:iCs/>
          <w:sz w:val="20"/>
          <w:szCs w:val="20"/>
        </w:rPr>
        <w:t xml:space="preserve">In addition to her heart condition, </w:t>
      </w:r>
      <w:r w:rsidR="00893F9C" w:rsidRPr="00D51835">
        <w:rPr>
          <w:rFonts w:ascii="Arial" w:hAnsi="Arial" w:cs="Arial"/>
          <w:iCs/>
          <w:sz w:val="20"/>
          <w:szCs w:val="20"/>
        </w:rPr>
        <w:t>she</w:t>
      </w:r>
      <w:r w:rsidR="005938C4" w:rsidRPr="00D51835">
        <w:rPr>
          <w:rFonts w:ascii="Arial" w:hAnsi="Arial" w:cs="Arial"/>
          <w:iCs/>
          <w:sz w:val="20"/>
          <w:szCs w:val="20"/>
        </w:rPr>
        <w:t xml:space="preserve"> </w:t>
      </w:r>
      <w:r w:rsidRPr="00D51835">
        <w:rPr>
          <w:rFonts w:ascii="Arial" w:hAnsi="Arial" w:cs="Arial"/>
          <w:iCs/>
          <w:sz w:val="20"/>
          <w:szCs w:val="20"/>
        </w:rPr>
        <w:t>has</w:t>
      </w:r>
      <w:r w:rsidR="008679C4" w:rsidRPr="00D51835">
        <w:rPr>
          <w:rFonts w:ascii="Arial" w:hAnsi="Arial" w:cs="Arial"/>
          <w:iCs/>
          <w:sz w:val="20"/>
          <w:szCs w:val="20"/>
        </w:rPr>
        <w:t xml:space="preserve"> kidney disease</w:t>
      </w:r>
      <w:r w:rsidR="00677682" w:rsidRPr="00D51835">
        <w:rPr>
          <w:rFonts w:ascii="Arial" w:hAnsi="Arial" w:cs="Arial"/>
          <w:iCs/>
          <w:sz w:val="20"/>
          <w:szCs w:val="20"/>
        </w:rPr>
        <w:t>,</w:t>
      </w:r>
      <w:r w:rsidR="008679C4" w:rsidRPr="00D51835">
        <w:rPr>
          <w:rFonts w:ascii="Arial" w:hAnsi="Arial" w:cs="Arial"/>
          <w:iCs/>
          <w:sz w:val="20"/>
          <w:szCs w:val="20"/>
        </w:rPr>
        <w:t xml:space="preserve"> arterial thrombosis</w:t>
      </w:r>
      <w:r w:rsidR="00677682" w:rsidRPr="00D51835">
        <w:rPr>
          <w:rFonts w:ascii="Arial" w:hAnsi="Arial" w:cs="Arial"/>
          <w:iCs/>
          <w:sz w:val="20"/>
          <w:szCs w:val="20"/>
        </w:rPr>
        <w:t>, and</w:t>
      </w:r>
      <w:r w:rsidR="008679C4" w:rsidRPr="00D51835">
        <w:rPr>
          <w:rFonts w:ascii="Arial" w:hAnsi="Arial" w:cs="Arial"/>
          <w:iCs/>
          <w:sz w:val="20"/>
          <w:szCs w:val="20"/>
        </w:rPr>
        <w:t xml:space="preserve"> high blood pressure</w:t>
      </w:r>
      <w:r w:rsidR="00677682" w:rsidRPr="00D51835">
        <w:rPr>
          <w:rFonts w:ascii="Arial" w:hAnsi="Arial" w:cs="Arial"/>
          <w:iCs/>
          <w:sz w:val="20"/>
          <w:szCs w:val="20"/>
        </w:rPr>
        <w:t xml:space="preserve">. </w:t>
      </w:r>
      <w:r w:rsidR="0057595A" w:rsidRPr="00D51835">
        <w:rPr>
          <w:rFonts w:ascii="Arial" w:hAnsi="Arial" w:cs="Arial"/>
          <w:iCs/>
          <w:sz w:val="20"/>
          <w:szCs w:val="20"/>
        </w:rPr>
        <w:t>Officials at the al-</w:t>
      </w:r>
      <w:proofErr w:type="spellStart"/>
      <w:r w:rsidR="0057595A" w:rsidRPr="00D51835">
        <w:rPr>
          <w:rFonts w:ascii="Arial" w:hAnsi="Arial" w:cs="Arial"/>
          <w:iCs/>
          <w:sz w:val="20"/>
          <w:szCs w:val="20"/>
        </w:rPr>
        <w:t>Qanater</w:t>
      </w:r>
      <w:proofErr w:type="spellEnd"/>
      <w:r w:rsidR="0057595A" w:rsidRPr="00D51835">
        <w:rPr>
          <w:rFonts w:ascii="Arial" w:hAnsi="Arial" w:cs="Arial"/>
          <w:iCs/>
          <w:sz w:val="20"/>
          <w:szCs w:val="20"/>
        </w:rPr>
        <w:t xml:space="preserve"> Prison for women, where she is held, have denied </w:t>
      </w:r>
      <w:r w:rsidRPr="00D51835">
        <w:rPr>
          <w:rFonts w:ascii="Arial" w:hAnsi="Arial" w:cs="Arial"/>
          <w:iCs/>
          <w:sz w:val="20"/>
          <w:szCs w:val="20"/>
        </w:rPr>
        <w:t>any</w:t>
      </w:r>
      <w:r w:rsidR="0057595A" w:rsidRPr="00D51835">
        <w:rPr>
          <w:rFonts w:ascii="Arial" w:hAnsi="Arial" w:cs="Arial"/>
          <w:iCs/>
          <w:sz w:val="20"/>
          <w:szCs w:val="20"/>
        </w:rPr>
        <w:t xml:space="preserve"> prison visit</w:t>
      </w:r>
      <w:r w:rsidRPr="00D51835">
        <w:rPr>
          <w:rFonts w:ascii="Arial" w:hAnsi="Arial" w:cs="Arial"/>
          <w:iCs/>
          <w:sz w:val="20"/>
          <w:szCs w:val="20"/>
        </w:rPr>
        <w:t>s</w:t>
      </w:r>
      <w:r w:rsidR="0057595A" w:rsidRPr="00D51835">
        <w:rPr>
          <w:rFonts w:ascii="Arial" w:hAnsi="Arial" w:cs="Arial"/>
          <w:iCs/>
          <w:sz w:val="20"/>
          <w:szCs w:val="20"/>
        </w:rPr>
        <w:t xml:space="preserve"> or other contact with her family since her detention on</w:t>
      </w:r>
      <w:r w:rsidR="00997B30">
        <w:rPr>
          <w:rFonts w:ascii="Arial" w:hAnsi="Arial" w:cs="Arial"/>
          <w:iCs/>
          <w:sz w:val="20"/>
          <w:szCs w:val="20"/>
        </w:rPr>
        <w:t xml:space="preserve"> </w:t>
      </w:r>
      <w:r w:rsidR="0057595A" w:rsidRPr="00D51835">
        <w:rPr>
          <w:rFonts w:ascii="Arial" w:hAnsi="Arial" w:cs="Arial"/>
          <w:iCs/>
          <w:sz w:val="20"/>
          <w:szCs w:val="20"/>
        </w:rPr>
        <w:t xml:space="preserve">November </w:t>
      </w:r>
      <w:r w:rsidR="00997B30">
        <w:rPr>
          <w:rFonts w:ascii="Arial" w:hAnsi="Arial" w:cs="Arial"/>
          <w:iCs/>
          <w:sz w:val="20"/>
          <w:szCs w:val="20"/>
        </w:rPr>
        <w:t xml:space="preserve">1, </w:t>
      </w:r>
      <w:r w:rsidR="0057595A" w:rsidRPr="00D51835">
        <w:rPr>
          <w:rFonts w:ascii="Arial" w:hAnsi="Arial" w:cs="Arial"/>
          <w:iCs/>
          <w:sz w:val="20"/>
          <w:szCs w:val="20"/>
        </w:rPr>
        <w:t xml:space="preserve">2018. </w:t>
      </w:r>
      <w:r w:rsidR="00970EC1" w:rsidRPr="00D51835">
        <w:rPr>
          <w:rFonts w:ascii="Arial" w:hAnsi="Arial" w:cs="Arial"/>
          <w:iCs/>
          <w:sz w:val="20"/>
          <w:szCs w:val="20"/>
        </w:rPr>
        <w:t>Her relatives</w:t>
      </w:r>
      <w:r w:rsidR="006B3744" w:rsidRPr="00D51835">
        <w:rPr>
          <w:rFonts w:ascii="Arial" w:hAnsi="Arial" w:cs="Arial"/>
          <w:iCs/>
          <w:sz w:val="20"/>
          <w:szCs w:val="20"/>
        </w:rPr>
        <w:t xml:space="preserve"> also</w:t>
      </w:r>
      <w:r w:rsidR="00970EC1" w:rsidRPr="00D51835">
        <w:rPr>
          <w:rFonts w:ascii="Arial" w:hAnsi="Arial" w:cs="Arial"/>
          <w:iCs/>
          <w:sz w:val="20"/>
          <w:szCs w:val="20"/>
        </w:rPr>
        <w:t xml:space="preserve"> continue to be denied</w:t>
      </w:r>
      <w:r w:rsidRPr="00D51835">
        <w:rPr>
          <w:rFonts w:ascii="Arial" w:hAnsi="Arial" w:cs="Arial"/>
          <w:iCs/>
          <w:sz w:val="20"/>
          <w:szCs w:val="20"/>
        </w:rPr>
        <w:t xml:space="preserve"> access to her</w:t>
      </w:r>
      <w:r w:rsidR="00970EC1" w:rsidRPr="00D51835">
        <w:rPr>
          <w:rFonts w:ascii="Arial" w:hAnsi="Arial" w:cs="Arial"/>
          <w:iCs/>
          <w:sz w:val="20"/>
          <w:szCs w:val="20"/>
        </w:rPr>
        <w:t xml:space="preserve"> medical records, raising their anguish about her health. </w:t>
      </w:r>
      <w:r w:rsidR="006B3744" w:rsidRPr="00D51835">
        <w:rPr>
          <w:rFonts w:ascii="Arial" w:hAnsi="Arial" w:cs="Arial"/>
          <w:iCs/>
          <w:sz w:val="20"/>
          <w:szCs w:val="20"/>
        </w:rPr>
        <w:t>The judges presiding over her trial dismissed requests to ensure her access to adequate health care and family visits.</w:t>
      </w:r>
    </w:p>
    <w:p w14:paraId="3FE1AB2E" w14:textId="77777777" w:rsidR="00DF025C" w:rsidRPr="00D51835" w:rsidRDefault="00DF025C" w:rsidP="00D51835">
      <w:pPr>
        <w:spacing w:after="0" w:line="240" w:lineRule="auto"/>
        <w:jc w:val="both"/>
        <w:rPr>
          <w:rFonts w:ascii="Arial" w:hAnsi="Arial" w:cs="Arial"/>
          <w:iCs/>
          <w:sz w:val="20"/>
          <w:szCs w:val="20"/>
        </w:rPr>
      </w:pPr>
    </w:p>
    <w:p w14:paraId="4A0EE5E4" w14:textId="45FF12FF" w:rsidR="002E6C84" w:rsidRPr="00D51835" w:rsidRDefault="002E6C84" w:rsidP="00D51835">
      <w:pPr>
        <w:spacing w:after="0" w:line="240" w:lineRule="auto"/>
        <w:jc w:val="both"/>
        <w:rPr>
          <w:rFonts w:ascii="Arial" w:hAnsi="Arial" w:cs="Arial"/>
          <w:bCs/>
          <w:iCs/>
          <w:sz w:val="20"/>
          <w:szCs w:val="20"/>
        </w:rPr>
      </w:pPr>
      <w:r w:rsidRPr="00D51835">
        <w:rPr>
          <w:rFonts w:ascii="Arial" w:hAnsi="Arial" w:cs="Arial"/>
          <w:bCs/>
          <w:iCs/>
          <w:sz w:val="20"/>
          <w:szCs w:val="20"/>
        </w:rPr>
        <w:t xml:space="preserve">We therefore urge you to </w:t>
      </w:r>
      <w:r w:rsidR="00A95F72" w:rsidRPr="00D51835">
        <w:rPr>
          <w:rFonts w:ascii="Arial" w:hAnsi="Arial" w:cs="Arial"/>
          <w:bCs/>
          <w:iCs/>
          <w:sz w:val="20"/>
          <w:szCs w:val="20"/>
        </w:rPr>
        <w:t xml:space="preserve">ensure that </w:t>
      </w:r>
      <w:proofErr w:type="spellStart"/>
      <w:r w:rsidR="00A95F72" w:rsidRPr="00D51835">
        <w:rPr>
          <w:rFonts w:ascii="Arial" w:hAnsi="Arial" w:cs="Arial"/>
          <w:bCs/>
          <w:iCs/>
          <w:sz w:val="20"/>
          <w:szCs w:val="20"/>
        </w:rPr>
        <w:t>Hoda</w:t>
      </w:r>
      <w:proofErr w:type="spellEnd"/>
      <w:r w:rsidR="00A95F72" w:rsidRPr="00D51835">
        <w:rPr>
          <w:rFonts w:ascii="Arial" w:hAnsi="Arial" w:cs="Arial"/>
          <w:bCs/>
          <w:iCs/>
          <w:sz w:val="20"/>
          <w:szCs w:val="20"/>
        </w:rPr>
        <w:t xml:space="preserve"> </w:t>
      </w:r>
      <w:proofErr w:type="spellStart"/>
      <w:r w:rsidR="00A95F72" w:rsidRPr="00D51835">
        <w:rPr>
          <w:rFonts w:ascii="Arial" w:hAnsi="Arial" w:cs="Arial"/>
          <w:bCs/>
          <w:iCs/>
          <w:sz w:val="20"/>
          <w:szCs w:val="20"/>
        </w:rPr>
        <w:t>Abdelmoniem</w:t>
      </w:r>
      <w:proofErr w:type="spellEnd"/>
      <w:r w:rsidR="00A95F72" w:rsidRPr="00D51835">
        <w:rPr>
          <w:rFonts w:ascii="Arial" w:hAnsi="Arial" w:cs="Arial"/>
          <w:bCs/>
          <w:iCs/>
          <w:sz w:val="20"/>
          <w:szCs w:val="20"/>
        </w:rPr>
        <w:t xml:space="preserve"> is </w:t>
      </w:r>
      <w:r w:rsidRPr="00D51835">
        <w:rPr>
          <w:rFonts w:ascii="Arial" w:hAnsi="Arial" w:cs="Arial"/>
          <w:bCs/>
          <w:iCs/>
          <w:sz w:val="20"/>
          <w:szCs w:val="20"/>
        </w:rPr>
        <w:t>immediately and unconditionally release</w:t>
      </w:r>
      <w:r w:rsidR="00A95F72" w:rsidRPr="00D51835">
        <w:rPr>
          <w:rFonts w:ascii="Arial" w:hAnsi="Arial" w:cs="Arial"/>
          <w:bCs/>
          <w:iCs/>
          <w:sz w:val="20"/>
          <w:szCs w:val="20"/>
        </w:rPr>
        <w:t>d</w:t>
      </w:r>
      <w:r w:rsidRPr="00D51835">
        <w:rPr>
          <w:rFonts w:ascii="Arial" w:hAnsi="Arial" w:cs="Arial"/>
          <w:bCs/>
          <w:iCs/>
          <w:sz w:val="20"/>
          <w:szCs w:val="20"/>
        </w:rPr>
        <w:t xml:space="preserve"> and all charges against her </w:t>
      </w:r>
      <w:r w:rsidR="00A95F72" w:rsidRPr="00D51835">
        <w:rPr>
          <w:rFonts w:ascii="Arial" w:hAnsi="Arial" w:cs="Arial"/>
          <w:bCs/>
          <w:iCs/>
          <w:sz w:val="20"/>
          <w:szCs w:val="20"/>
        </w:rPr>
        <w:t xml:space="preserve">are dropped </w:t>
      </w:r>
      <w:r w:rsidRPr="00D51835">
        <w:rPr>
          <w:rFonts w:ascii="Arial" w:hAnsi="Arial" w:cs="Arial"/>
          <w:bCs/>
          <w:iCs/>
          <w:sz w:val="20"/>
          <w:szCs w:val="20"/>
        </w:rPr>
        <w:t>as her detention</w:t>
      </w:r>
      <w:r w:rsidR="00A95F72" w:rsidRPr="00D51835">
        <w:rPr>
          <w:rFonts w:ascii="Arial" w:hAnsi="Arial" w:cs="Arial"/>
          <w:bCs/>
          <w:iCs/>
          <w:sz w:val="20"/>
          <w:szCs w:val="20"/>
        </w:rPr>
        <w:t xml:space="preserve"> and prosecution</w:t>
      </w:r>
      <w:r w:rsidRPr="00D51835">
        <w:rPr>
          <w:rFonts w:ascii="Arial" w:hAnsi="Arial" w:cs="Arial"/>
          <w:bCs/>
          <w:iCs/>
          <w:sz w:val="20"/>
          <w:szCs w:val="20"/>
        </w:rPr>
        <w:t xml:space="preserve"> stem solely from her human rights work. Pending her release, we call on you to ensure that </w:t>
      </w:r>
      <w:r w:rsidR="00D35EAA" w:rsidRPr="00D51835">
        <w:rPr>
          <w:rFonts w:ascii="Arial" w:hAnsi="Arial" w:cs="Arial"/>
          <w:bCs/>
          <w:iCs/>
          <w:sz w:val="20"/>
          <w:szCs w:val="20"/>
        </w:rPr>
        <w:t>she</w:t>
      </w:r>
      <w:r w:rsidRPr="00D51835">
        <w:rPr>
          <w:rFonts w:ascii="Arial" w:hAnsi="Arial" w:cs="Arial"/>
          <w:bCs/>
          <w:iCs/>
          <w:sz w:val="20"/>
          <w:szCs w:val="20"/>
        </w:rPr>
        <w:t xml:space="preserve"> is provided with the means to regularly communicate with her family and lawyers, has regular access to adequate health care </w:t>
      </w:r>
      <w:r w:rsidR="00677682" w:rsidRPr="00D51835">
        <w:rPr>
          <w:rFonts w:ascii="Arial" w:hAnsi="Arial" w:cs="Arial"/>
          <w:bCs/>
          <w:iCs/>
          <w:sz w:val="20"/>
          <w:szCs w:val="20"/>
        </w:rPr>
        <w:t xml:space="preserve">including outside of prison </w:t>
      </w:r>
      <w:r w:rsidRPr="00D51835">
        <w:rPr>
          <w:rFonts w:ascii="Arial" w:hAnsi="Arial" w:cs="Arial"/>
          <w:bCs/>
          <w:iCs/>
          <w:sz w:val="20"/>
          <w:szCs w:val="20"/>
        </w:rPr>
        <w:t>and is provided with her medical records.</w:t>
      </w:r>
    </w:p>
    <w:p w14:paraId="58CF10AA" w14:textId="1ABF3F9F" w:rsidR="008B2821" w:rsidRPr="00D51835" w:rsidRDefault="008B2821" w:rsidP="00D51835">
      <w:pPr>
        <w:spacing w:after="0" w:line="240" w:lineRule="auto"/>
        <w:jc w:val="both"/>
        <w:rPr>
          <w:rFonts w:ascii="Arial" w:hAnsi="Arial" w:cs="Arial"/>
          <w:b/>
          <w:iCs/>
          <w:sz w:val="20"/>
          <w:szCs w:val="20"/>
        </w:rPr>
      </w:pPr>
    </w:p>
    <w:p w14:paraId="715806C4" w14:textId="557B9772" w:rsidR="00D51835" w:rsidRPr="00C16486" w:rsidRDefault="008B2821" w:rsidP="00D51835">
      <w:pPr>
        <w:spacing w:after="0" w:line="240" w:lineRule="auto"/>
        <w:jc w:val="both"/>
        <w:rPr>
          <w:rFonts w:ascii="Arial" w:hAnsi="Arial" w:cs="Arial"/>
          <w:bCs/>
          <w:iCs/>
          <w:sz w:val="20"/>
          <w:szCs w:val="20"/>
        </w:rPr>
      </w:pPr>
      <w:r w:rsidRPr="00D51835">
        <w:rPr>
          <w:rFonts w:ascii="Arial" w:hAnsi="Arial" w:cs="Arial"/>
          <w:bCs/>
          <w:iCs/>
          <w:sz w:val="20"/>
          <w:szCs w:val="20"/>
        </w:rPr>
        <w:t>Sincerely,</w:t>
      </w:r>
    </w:p>
    <w:p w14:paraId="15D754DB" w14:textId="77777777" w:rsidR="0082127B" w:rsidRPr="00D51835" w:rsidRDefault="0082127B" w:rsidP="00D51835">
      <w:pPr>
        <w:pStyle w:val="AIBoxHeading"/>
        <w:shd w:val="clear" w:color="auto" w:fill="D9D9D9" w:themeFill="background1" w:themeFillShade="D9"/>
        <w:spacing w:line="240" w:lineRule="auto"/>
        <w:rPr>
          <w:rFonts w:ascii="Arial" w:hAnsi="Arial" w:cs="Arial"/>
          <w:b/>
          <w:sz w:val="32"/>
          <w:szCs w:val="32"/>
        </w:rPr>
      </w:pPr>
      <w:r w:rsidRPr="00D51835">
        <w:rPr>
          <w:rFonts w:ascii="Arial" w:hAnsi="Arial" w:cs="Arial"/>
          <w:b/>
          <w:sz w:val="32"/>
          <w:szCs w:val="32"/>
        </w:rPr>
        <w:lastRenderedPageBreak/>
        <w:t>Additional information</w:t>
      </w:r>
    </w:p>
    <w:p w14:paraId="7D61F0C6" w14:textId="77777777" w:rsidR="00EF1F2F" w:rsidRPr="00D51835" w:rsidRDefault="00EF1F2F" w:rsidP="00D51835">
      <w:pPr>
        <w:spacing w:after="0" w:line="240" w:lineRule="auto"/>
        <w:rPr>
          <w:rFonts w:ascii="Arial" w:hAnsi="Arial" w:cs="Arial"/>
          <w:szCs w:val="20"/>
          <w:lang w:eastAsia="en-US"/>
        </w:rPr>
      </w:pPr>
    </w:p>
    <w:p w14:paraId="3F3DD57C" w14:textId="23444443" w:rsidR="00F554C8" w:rsidRPr="00D51835" w:rsidRDefault="009B64E8" w:rsidP="00D51835">
      <w:pPr>
        <w:spacing w:line="240" w:lineRule="auto"/>
        <w:jc w:val="both"/>
        <w:rPr>
          <w:rFonts w:ascii="Arial" w:hAnsi="Arial" w:cs="Arial"/>
          <w:szCs w:val="20"/>
          <w:lang w:eastAsia="en-US"/>
        </w:rPr>
      </w:pPr>
      <w:r w:rsidRPr="00D51835">
        <w:rPr>
          <w:rFonts w:ascii="Arial" w:hAnsi="Arial" w:cs="Arial"/>
          <w:szCs w:val="20"/>
          <w:lang w:eastAsia="en-US"/>
        </w:rPr>
        <w:t xml:space="preserve">On November </w:t>
      </w:r>
      <w:r w:rsidR="00997B30">
        <w:rPr>
          <w:rFonts w:ascii="Arial" w:hAnsi="Arial" w:cs="Arial"/>
          <w:szCs w:val="20"/>
          <w:lang w:eastAsia="en-US"/>
        </w:rPr>
        <w:t xml:space="preserve">1, </w:t>
      </w:r>
      <w:r w:rsidRPr="00D51835">
        <w:rPr>
          <w:rFonts w:ascii="Arial" w:hAnsi="Arial" w:cs="Arial"/>
          <w:szCs w:val="20"/>
          <w:lang w:eastAsia="en-US"/>
        </w:rPr>
        <w:t xml:space="preserve">2018, </w:t>
      </w:r>
      <w:r w:rsidR="00A268F9" w:rsidRPr="00D51835">
        <w:rPr>
          <w:rFonts w:ascii="Arial" w:hAnsi="Arial" w:cs="Arial"/>
          <w:szCs w:val="20"/>
          <w:lang w:eastAsia="en-US"/>
        </w:rPr>
        <w:t>National Security Agen</w:t>
      </w:r>
      <w:r w:rsidR="003D7169" w:rsidRPr="00D51835">
        <w:rPr>
          <w:rFonts w:ascii="Arial" w:hAnsi="Arial" w:cs="Arial"/>
          <w:szCs w:val="20"/>
          <w:lang w:eastAsia="en-US"/>
        </w:rPr>
        <w:t>cy forces (NSA)</w:t>
      </w:r>
      <w:r w:rsidRPr="00D51835">
        <w:rPr>
          <w:rFonts w:ascii="Arial" w:hAnsi="Arial" w:cs="Arial"/>
          <w:szCs w:val="20"/>
          <w:lang w:eastAsia="en-US"/>
        </w:rPr>
        <w:t xml:space="preserve"> broke into the house of </w:t>
      </w:r>
      <w:proofErr w:type="spellStart"/>
      <w:r w:rsidRPr="00D51835">
        <w:rPr>
          <w:rFonts w:ascii="Arial" w:hAnsi="Arial" w:cs="Arial"/>
          <w:szCs w:val="20"/>
          <w:lang w:eastAsia="en-US"/>
        </w:rPr>
        <w:t>Hoda</w:t>
      </w:r>
      <w:proofErr w:type="spellEnd"/>
      <w:r w:rsidRPr="00D51835">
        <w:rPr>
          <w:rFonts w:ascii="Arial" w:hAnsi="Arial" w:cs="Arial"/>
          <w:szCs w:val="20"/>
          <w:lang w:eastAsia="en-US"/>
        </w:rPr>
        <w:t xml:space="preserve"> </w:t>
      </w:r>
      <w:proofErr w:type="spellStart"/>
      <w:r w:rsidRPr="00D51835">
        <w:rPr>
          <w:rFonts w:ascii="Arial" w:hAnsi="Arial" w:cs="Arial"/>
          <w:szCs w:val="20"/>
          <w:lang w:eastAsia="en-US"/>
        </w:rPr>
        <w:t>Abdelmoniem</w:t>
      </w:r>
      <w:proofErr w:type="spellEnd"/>
      <w:r w:rsidR="00745FB8" w:rsidRPr="00D51835">
        <w:rPr>
          <w:rFonts w:ascii="Arial" w:hAnsi="Arial" w:cs="Arial"/>
          <w:szCs w:val="20"/>
          <w:lang w:eastAsia="en-US"/>
        </w:rPr>
        <w:t xml:space="preserve"> (63)</w:t>
      </w:r>
      <w:r w:rsidRPr="00D51835">
        <w:rPr>
          <w:rFonts w:ascii="Arial" w:hAnsi="Arial" w:cs="Arial"/>
          <w:szCs w:val="20"/>
          <w:lang w:eastAsia="en-US"/>
        </w:rPr>
        <w:t xml:space="preserve"> in Cairo</w:t>
      </w:r>
      <w:r w:rsidR="00265F56" w:rsidRPr="00D51835">
        <w:rPr>
          <w:rFonts w:ascii="Arial" w:hAnsi="Arial" w:cs="Arial"/>
          <w:szCs w:val="20"/>
          <w:lang w:eastAsia="en-US"/>
        </w:rPr>
        <w:t>, the Egyptian capital,</w:t>
      </w:r>
      <w:r w:rsidRPr="00D51835">
        <w:rPr>
          <w:rFonts w:ascii="Arial" w:hAnsi="Arial" w:cs="Arial"/>
          <w:szCs w:val="20"/>
          <w:lang w:eastAsia="en-US"/>
        </w:rPr>
        <w:t xml:space="preserve"> at 1:30 am, ransacked it, and took her</w:t>
      </w:r>
      <w:r w:rsidR="00D35EAA" w:rsidRPr="00D51835">
        <w:rPr>
          <w:rFonts w:ascii="Arial" w:hAnsi="Arial" w:cs="Arial"/>
          <w:szCs w:val="20"/>
          <w:lang w:eastAsia="en-US"/>
        </w:rPr>
        <w:t xml:space="preserve"> away</w:t>
      </w:r>
      <w:r w:rsidRPr="00D51835">
        <w:rPr>
          <w:rFonts w:ascii="Arial" w:hAnsi="Arial" w:cs="Arial"/>
          <w:szCs w:val="20"/>
          <w:lang w:eastAsia="en-US"/>
        </w:rPr>
        <w:t xml:space="preserve"> blindfolded. </w:t>
      </w:r>
      <w:r w:rsidR="00711A2F" w:rsidRPr="00D51835">
        <w:rPr>
          <w:rFonts w:ascii="Arial" w:hAnsi="Arial" w:cs="Arial"/>
          <w:szCs w:val="20"/>
          <w:lang w:eastAsia="en-US"/>
        </w:rPr>
        <w:t>She</w:t>
      </w:r>
      <w:r w:rsidR="006C422B" w:rsidRPr="00D51835">
        <w:rPr>
          <w:rFonts w:ascii="Arial" w:hAnsi="Arial" w:cs="Arial"/>
          <w:szCs w:val="20"/>
          <w:lang w:eastAsia="en-US"/>
        </w:rPr>
        <w:t xml:space="preserve"> was subjected to </w:t>
      </w:r>
      <w:r w:rsidR="00FF65E1" w:rsidRPr="00D51835">
        <w:rPr>
          <w:rFonts w:ascii="Arial" w:hAnsi="Arial" w:cs="Arial"/>
          <w:szCs w:val="20"/>
          <w:lang w:eastAsia="en-US"/>
        </w:rPr>
        <w:t xml:space="preserve">an </w:t>
      </w:r>
      <w:r w:rsidR="006C422B" w:rsidRPr="00D51835">
        <w:rPr>
          <w:rFonts w:ascii="Arial" w:hAnsi="Arial" w:cs="Arial"/>
          <w:szCs w:val="20"/>
          <w:lang w:eastAsia="en-US"/>
        </w:rPr>
        <w:t xml:space="preserve">enforced </w:t>
      </w:r>
      <w:r w:rsidR="00B15003" w:rsidRPr="00D51835">
        <w:rPr>
          <w:rFonts w:ascii="Arial" w:hAnsi="Arial" w:cs="Arial"/>
          <w:szCs w:val="20"/>
          <w:lang w:eastAsia="en-US"/>
        </w:rPr>
        <w:t xml:space="preserve">disappearance for three weeks after her arrest until she was brought to the Supreme State Security Prosecution (SSSP) for investigation. She was then taken back to an undisclosed location. Her family briefly saw her again on November </w:t>
      </w:r>
      <w:r w:rsidR="00997B30">
        <w:rPr>
          <w:rFonts w:ascii="Arial" w:hAnsi="Arial" w:cs="Arial"/>
          <w:szCs w:val="20"/>
          <w:lang w:eastAsia="en-US"/>
        </w:rPr>
        <w:t xml:space="preserve">24 and 28, </w:t>
      </w:r>
      <w:r w:rsidR="00B15003" w:rsidRPr="00D51835">
        <w:rPr>
          <w:rFonts w:ascii="Arial" w:hAnsi="Arial" w:cs="Arial"/>
          <w:szCs w:val="20"/>
          <w:lang w:eastAsia="en-US"/>
        </w:rPr>
        <w:t xml:space="preserve">2018 at the SSSP office. She was subjected to </w:t>
      </w:r>
      <w:r w:rsidR="00D8763D" w:rsidRPr="00D51835">
        <w:rPr>
          <w:rFonts w:ascii="Arial" w:hAnsi="Arial" w:cs="Arial"/>
          <w:szCs w:val="20"/>
          <w:lang w:eastAsia="en-US"/>
        </w:rPr>
        <w:t xml:space="preserve">an </w:t>
      </w:r>
      <w:r w:rsidR="00B15003" w:rsidRPr="00D51835">
        <w:rPr>
          <w:rFonts w:ascii="Arial" w:hAnsi="Arial" w:cs="Arial"/>
          <w:szCs w:val="20"/>
          <w:lang w:eastAsia="en-US"/>
        </w:rPr>
        <w:t xml:space="preserve">enforced disappearance again between December </w:t>
      </w:r>
      <w:r w:rsidR="00C16486">
        <w:rPr>
          <w:rFonts w:ascii="Arial" w:hAnsi="Arial" w:cs="Arial"/>
          <w:szCs w:val="20"/>
          <w:lang w:eastAsia="en-US"/>
        </w:rPr>
        <w:t xml:space="preserve">2, </w:t>
      </w:r>
      <w:proofErr w:type="gramStart"/>
      <w:r w:rsidR="00B15003" w:rsidRPr="00D51835">
        <w:rPr>
          <w:rFonts w:ascii="Arial" w:hAnsi="Arial" w:cs="Arial"/>
          <w:szCs w:val="20"/>
          <w:lang w:eastAsia="en-US"/>
        </w:rPr>
        <w:t>2018</w:t>
      </w:r>
      <w:proofErr w:type="gramEnd"/>
      <w:r w:rsidR="00B15003" w:rsidRPr="00D51835">
        <w:rPr>
          <w:rFonts w:ascii="Arial" w:hAnsi="Arial" w:cs="Arial"/>
          <w:szCs w:val="20"/>
          <w:lang w:eastAsia="en-US"/>
        </w:rPr>
        <w:t xml:space="preserve"> and January </w:t>
      </w:r>
      <w:r w:rsidR="00C16486">
        <w:rPr>
          <w:rFonts w:ascii="Arial" w:hAnsi="Arial" w:cs="Arial"/>
          <w:szCs w:val="20"/>
          <w:lang w:eastAsia="en-US"/>
        </w:rPr>
        <w:t xml:space="preserve">14, </w:t>
      </w:r>
      <w:r w:rsidR="00B15003" w:rsidRPr="00D51835">
        <w:rPr>
          <w:rFonts w:ascii="Arial" w:hAnsi="Arial" w:cs="Arial"/>
          <w:szCs w:val="20"/>
          <w:lang w:eastAsia="en-US"/>
        </w:rPr>
        <w:t>2019, as authorities refused to disclose her whereabouts to</w:t>
      </w:r>
      <w:r w:rsidR="00711A2F" w:rsidRPr="00D51835">
        <w:rPr>
          <w:rFonts w:ascii="Arial" w:hAnsi="Arial" w:cs="Arial"/>
          <w:szCs w:val="20"/>
          <w:lang w:eastAsia="en-US"/>
        </w:rPr>
        <w:t xml:space="preserve"> relatives </w:t>
      </w:r>
      <w:r w:rsidR="00B15003" w:rsidRPr="00D51835">
        <w:rPr>
          <w:rFonts w:ascii="Arial" w:hAnsi="Arial" w:cs="Arial"/>
          <w:szCs w:val="20"/>
          <w:lang w:eastAsia="en-US"/>
        </w:rPr>
        <w:t>and lawyers.</w:t>
      </w:r>
    </w:p>
    <w:p w14:paraId="318DB50B" w14:textId="6FF5193D" w:rsidR="00CE3D33" w:rsidRPr="00D51835" w:rsidRDefault="00F554C8" w:rsidP="00D51835">
      <w:pPr>
        <w:spacing w:line="240" w:lineRule="auto"/>
        <w:jc w:val="both"/>
        <w:rPr>
          <w:rFonts w:ascii="Arial" w:hAnsi="Arial" w:cs="Arial"/>
          <w:szCs w:val="20"/>
          <w:lang w:eastAsia="en-US"/>
        </w:rPr>
      </w:pPr>
      <w:r w:rsidRPr="00D51835">
        <w:rPr>
          <w:rFonts w:ascii="Arial" w:hAnsi="Arial" w:cs="Arial"/>
          <w:szCs w:val="20"/>
          <w:lang w:eastAsia="en-US"/>
        </w:rPr>
        <w:t xml:space="preserve">On the day of </w:t>
      </w:r>
      <w:proofErr w:type="spellStart"/>
      <w:r w:rsidRPr="00D51835">
        <w:rPr>
          <w:rFonts w:ascii="Arial" w:hAnsi="Arial" w:cs="Arial"/>
          <w:szCs w:val="20"/>
          <w:lang w:eastAsia="en-US"/>
        </w:rPr>
        <w:t>Hoda</w:t>
      </w:r>
      <w:proofErr w:type="spellEnd"/>
      <w:r w:rsidRPr="00D51835">
        <w:rPr>
          <w:rFonts w:ascii="Arial" w:hAnsi="Arial" w:cs="Arial"/>
          <w:szCs w:val="20"/>
          <w:lang w:eastAsia="en-US"/>
        </w:rPr>
        <w:t xml:space="preserve"> </w:t>
      </w:r>
      <w:proofErr w:type="spellStart"/>
      <w:r w:rsidRPr="00D51835">
        <w:rPr>
          <w:rFonts w:ascii="Arial" w:hAnsi="Arial" w:cs="Arial"/>
          <w:szCs w:val="20"/>
          <w:lang w:eastAsia="en-US"/>
        </w:rPr>
        <w:t>Abdelmoniem’s</w:t>
      </w:r>
      <w:proofErr w:type="spellEnd"/>
      <w:r w:rsidRPr="00D51835">
        <w:rPr>
          <w:rFonts w:ascii="Arial" w:hAnsi="Arial" w:cs="Arial"/>
          <w:szCs w:val="20"/>
          <w:lang w:eastAsia="en-US"/>
        </w:rPr>
        <w:t xml:space="preserve"> arrest, </w:t>
      </w:r>
      <w:r w:rsidR="0099344E" w:rsidRPr="00D51835">
        <w:rPr>
          <w:rFonts w:ascii="Arial" w:hAnsi="Arial" w:cs="Arial"/>
          <w:szCs w:val="20"/>
          <w:lang w:eastAsia="en-US"/>
        </w:rPr>
        <w:t xml:space="preserve">on </w:t>
      </w:r>
      <w:r w:rsidRPr="00D51835">
        <w:rPr>
          <w:rFonts w:ascii="Arial" w:hAnsi="Arial" w:cs="Arial"/>
          <w:szCs w:val="20"/>
          <w:lang w:eastAsia="en-US"/>
        </w:rPr>
        <w:t xml:space="preserve">November </w:t>
      </w:r>
      <w:r w:rsidR="00C16486">
        <w:rPr>
          <w:rFonts w:ascii="Arial" w:hAnsi="Arial" w:cs="Arial"/>
          <w:szCs w:val="20"/>
          <w:lang w:eastAsia="en-US"/>
        </w:rPr>
        <w:t xml:space="preserve">1, </w:t>
      </w:r>
      <w:r w:rsidRPr="00D51835">
        <w:rPr>
          <w:rFonts w:ascii="Arial" w:hAnsi="Arial" w:cs="Arial"/>
          <w:szCs w:val="20"/>
          <w:lang w:eastAsia="en-US"/>
        </w:rPr>
        <w:t xml:space="preserve">2018, the Egyptian authorities launched a series of raids, arresting at least 31 human rights defenders and lawyers; 10 women and 21 men. The Egyptian Coordination for Rights and Freedoms (ECRF), which documents enforced disappearances and the use of the death penalty, and provides legal aid to victims of human rights violations, was particularly targeted by the crackdown. In a statement published on November </w:t>
      </w:r>
      <w:r w:rsidR="00C16486">
        <w:rPr>
          <w:rFonts w:ascii="Arial" w:hAnsi="Arial" w:cs="Arial"/>
          <w:szCs w:val="20"/>
          <w:lang w:eastAsia="en-US"/>
        </w:rPr>
        <w:t xml:space="preserve">1, </w:t>
      </w:r>
      <w:proofErr w:type="gramStart"/>
      <w:r w:rsidRPr="00D51835">
        <w:rPr>
          <w:rFonts w:ascii="Arial" w:hAnsi="Arial" w:cs="Arial"/>
          <w:szCs w:val="20"/>
          <w:lang w:eastAsia="en-US"/>
        </w:rPr>
        <w:t>2018</w:t>
      </w:r>
      <w:proofErr w:type="gramEnd"/>
      <w:r w:rsidRPr="00D51835">
        <w:rPr>
          <w:rFonts w:ascii="Arial" w:hAnsi="Arial" w:cs="Arial"/>
          <w:szCs w:val="20"/>
          <w:lang w:eastAsia="en-US"/>
        </w:rPr>
        <w:t xml:space="preserve"> announcing the suspension of its human rights work, ECRF cited the situation in Egypt as incompatible with human rights work and demanded the UN Human Rights Council to intervene.</w:t>
      </w:r>
    </w:p>
    <w:p w14:paraId="05C9698B" w14:textId="0022DAB8" w:rsidR="00F554C8" w:rsidRPr="00D51835" w:rsidRDefault="00CE3D33" w:rsidP="00D51835">
      <w:pPr>
        <w:spacing w:line="240" w:lineRule="auto"/>
        <w:jc w:val="both"/>
        <w:rPr>
          <w:rFonts w:ascii="Arial" w:hAnsi="Arial" w:cs="Arial"/>
          <w:szCs w:val="20"/>
          <w:lang w:eastAsia="en-US"/>
        </w:rPr>
      </w:pPr>
      <w:r w:rsidRPr="00D51835">
        <w:rPr>
          <w:rFonts w:ascii="Arial" w:hAnsi="Arial" w:cs="Arial"/>
          <w:szCs w:val="20"/>
          <w:lang w:eastAsia="en-US"/>
        </w:rPr>
        <w:t>On November</w:t>
      </w:r>
      <w:r w:rsidR="008679C4" w:rsidRPr="00D51835">
        <w:rPr>
          <w:rFonts w:ascii="Arial" w:hAnsi="Arial" w:cs="Arial"/>
          <w:szCs w:val="20"/>
          <w:lang w:eastAsia="en-US"/>
        </w:rPr>
        <w:t xml:space="preserve"> </w:t>
      </w:r>
      <w:r w:rsidR="00C16486">
        <w:rPr>
          <w:rFonts w:ascii="Arial" w:hAnsi="Arial" w:cs="Arial"/>
          <w:szCs w:val="20"/>
          <w:lang w:eastAsia="en-US"/>
        </w:rPr>
        <w:t xml:space="preserve">30, </w:t>
      </w:r>
      <w:r w:rsidR="008679C4" w:rsidRPr="00D51835">
        <w:rPr>
          <w:rFonts w:ascii="Arial" w:hAnsi="Arial" w:cs="Arial"/>
          <w:szCs w:val="20"/>
          <w:lang w:eastAsia="en-US"/>
        </w:rPr>
        <w:t>2020</w:t>
      </w:r>
      <w:r w:rsidRPr="00D51835">
        <w:rPr>
          <w:rFonts w:ascii="Arial" w:hAnsi="Arial" w:cs="Arial"/>
          <w:szCs w:val="20"/>
          <w:lang w:eastAsia="en-US"/>
        </w:rPr>
        <w:t xml:space="preserve">, </w:t>
      </w:r>
      <w:proofErr w:type="spellStart"/>
      <w:r w:rsidRPr="00D51835">
        <w:rPr>
          <w:rFonts w:ascii="Arial" w:hAnsi="Arial" w:cs="Arial"/>
          <w:szCs w:val="20"/>
          <w:lang w:eastAsia="en-US"/>
        </w:rPr>
        <w:t>Hoda</w:t>
      </w:r>
      <w:proofErr w:type="spellEnd"/>
      <w:r w:rsidRPr="00D51835">
        <w:rPr>
          <w:rFonts w:ascii="Arial" w:hAnsi="Arial" w:cs="Arial"/>
          <w:szCs w:val="20"/>
          <w:lang w:eastAsia="en-US"/>
        </w:rPr>
        <w:t xml:space="preserve"> </w:t>
      </w:r>
      <w:proofErr w:type="spellStart"/>
      <w:r w:rsidRPr="00D51835">
        <w:rPr>
          <w:rFonts w:ascii="Arial" w:hAnsi="Arial" w:cs="Arial"/>
          <w:szCs w:val="20"/>
          <w:lang w:eastAsia="en-US"/>
        </w:rPr>
        <w:t>Abdelmoinem's</w:t>
      </w:r>
      <w:proofErr w:type="spellEnd"/>
      <w:r w:rsidRPr="00D51835">
        <w:rPr>
          <w:rFonts w:ascii="Arial" w:hAnsi="Arial" w:cs="Arial"/>
          <w:szCs w:val="20"/>
          <w:lang w:eastAsia="en-US"/>
        </w:rPr>
        <w:t xml:space="preserve"> family learned from other prisoners</w:t>
      </w:r>
      <w:r w:rsidR="00D35EAA" w:rsidRPr="00D51835">
        <w:rPr>
          <w:rFonts w:ascii="Arial" w:hAnsi="Arial" w:cs="Arial"/>
          <w:szCs w:val="20"/>
          <w:lang w:eastAsia="en-US"/>
        </w:rPr>
        <w:t>’ relatives</w:t>
      </w:r>
      <w:r w:rsidRPr="00D51835">
        <w:rPr>
          <w:rFonts w:ascii="Arial" w:hAnsi="Arial" w:cs="Arial"/>
          <w:szCs w:val="20"/>
          <w:lang w:eastAsia="en-US"/>
        </w:rPr>
        <w:t xml:space="preserve"> that she was taken to the prison hospital before being transferred to </w:t>
      </w:r>
      <w:r w:rsidR="00C205C0" w:rsidRPr="00D51835">
        <w:rPr>
          <w:rFonts w:ascii="Arial" w:hAnsi="Arial" w:cs="Arial"/>
          <w:szCs w:val="20"/>
          <w:lang w:eastAsia="en-US"/>
        </w:rPr>
        <w:t xml:space="preserve">an </w:t>
      </w:r>
      <w:r w:rsidRPr="00D51835">
        <w:rPr>
          <w:rFonts w:ascii="Arial" w:hAnsi="Arial" w:cs="Arial"/>
          <w:szCs w:val="20"/>
          <w:lang w:eastAsia="en-US"/>
        </w:rPr>
        <w:t>external hospital after suffering from severe pain. While her loved ones have been denied access to her medical records by prison authorities and therefore don’t have detailed information about her condition, they were informed by other prisoners’ families that one of her kidneys has failed, while the other was functioning poorly. On December</w:t>
      </w:r>
      <w:r w:rsidR="00D35EAA" w:rsidRPr="00D51835">
        <w:rPr>
          <w:rFonts w:ascii="Arial" w:hAnsi="Arial" w:cs="Arial"/>
          <w:szCs w:val="20"/>
          <w:lang w:eastAsia="en-US"/>
        </w:rPr>
        <w:t xml:space="preserve"> </w:t>
      </w:r>
      <w:r w:rsidR="00C16486">
        <w:rPr>
          <w:rFonts w:ascii="Arial" w:hAnsi="Arial" w:cs="Arial"/>
          <w:szCs w:val="20"/>
          <w:lang w:eastAsia="en-US"/>
        </w:rPr>
        <w:t xml:space="preserve">1, </w:t>
      </w:r>
      <w:r w:rsidR="00D35EAA" w:rsidRPr="00D51835">
        <w:rPr>
          <w:rFonts w:ascii="Arial" w:hAnsi="Arial" w:cs="Arial"/>
          <w:szCs w:val="20"/>
          <w:lang w:eastAsia="en-US"/>
        </w:rPr>
        <w:t>2020</w:t>
      </w:r>
      <w:r w:rsidRPr="00D51835">
        <w:rPr>
          <w:rFonts w:ascii="Arial" w:hAnsi="Arial" w:cs="Arial"/>
          <w:szCs w:val="20"/>
          <w:lang w:eastAsia="en-US"/>
        </w:rPr>
        <w:t xml:space="preserve">, the </w:t>
      </w:r>
      <w:r w:rsidR="00D35EAA" w:rsidRPr="00D51835">
        <w:rPr>
          <w:rFonts w:ascii="Arial" w:hAnsi="Arial" w:cs="Arial"/>
          <w:szCs w:val="20"/>
          <w:lang w:eastAsia="en-US"/>
        </w:rPr>
        <w:t>i</w:t>
      </w:r>
      <w:r w:rsidRPr="00D51835">
        <w:rPr>
          <w:rFonts w:ascii="Arial" w:hAnsi="Arial" w:cs="Arial"/>
          <w:szCs w:val="20"/>
          <w:lang w:eastAsia="en-US"/>
        </w:rPr>
        <w:t>nterior</w:t>
      </w:r>
      <w:r w:rsidR="00D35EAA" w:rsidRPr="00D51835">
        <w:rPr>
          <w:rFonts w:ascii="Arial" w:hAnsi="Arial" w:cs="Arial"/>
          <w:szCs w:val="20"/>
          <w:lang w:eastAsia="en-US"/>
        </w:rPr>
        <w:t xml:space="preserve"> ministry</w:t>
      </w:r>
      <w:r w:rsidRPr="00D51835">
        <w:rPr>
          <w:rFonts w:ascii="Arial" w:hAnsi="Arial" w:cs="Arial"/>
          <w:szCs w:val="20"/>
          <w:lang w:eastAsia="en-US"/>
        </w:rPr>
        <w:t xml:space="preserve"> </w:t>
      </w:r>
      <w:r w:rsidR="00D35EAA" w:rsidRPr="00D51835">
        <w:rPr>
          <w:rFonts w:ascii="Arial" w:hAnsi="Arial" w:cs="Arial"/>
          <w:szCs w:val="20"/>
          <w:lang w:eastAsia="en-US"/>
        </w:rPr>
        <w:t>publicly claimed</w:t>
      </w:r>
      <w:r w:rsidRPr="00D51835">
        <w:rPr>
          <w:rFonts w:ascii="Arial" w:hAnsi="Arial" w:cs="Arial"/>
          <w:szCs w:val="20"/>
          <w:lang w:eastAsia="en-US"/>
        </w:rPr>
        <w:t xml:space="preserve"> that </w:t>
      </w:r>
      <w:r w:rsidR="00D35EAA" w:rsidRPr="00D51835">
        <w:rPr>
          <w:rFonts w:ascii="Arial" w:hAnsi="Arial" w:cs="Arial"/>
          <w:szCs w:val="20"/>
          <w:lang w:eastAsia="en-US"/>
        </w:rPr>
        <w:t xml:space="preserve">she </w:t>
      </w:r>
      <w:r w:rsidRPr="00D51835">
        <w:rPr>
          <w:rFonts w:ascii="Arial" w:hAnsi="Arial" w:cs="Arial"/>
          <w:szCs w:val="20"/>
          <w:lang w:eastAsia="en-US"/>
        </w:rPr>
        <w:t>has been provided with medical care and does not suffer from serious medical conditions.</w:t>
      </w:r>
    </w:p>
    <w:p w14:paraId="65FD96DD" w14:textId="0665201F" w:rsidR="006C422B" w:rsidRPr="00D51835" w:rsidRDefault="006C422B" w:rsidP="00D51835">
      <w:pPr>
        <w:spacing w:line="240" w:lineRule="auto"/>
        <w:jc w:val="both"/>
        <w:rPr>
          <w:rFonts w:ascii="Arial" w:hAnsi="Arial" w:cs="Arial"/>
          <w:szCs w:val="20"/>
          <w:lang w:val="en-US" w:eastAsia="en-US"/>
        </w:rPr>
      </w:pPr>
      <w:r w:rsidRPr="00D51835">
        <w:rPr>
          <w:rFonts w:ascii="Arial" w:hAnsi="Arial" w:cs="Arial"/>
          <w:szCs w:val="20"/>
          <w:lang w:val="en-US" w:eastAsia="en-US"/>
        </w:rPr>
        <w:t xml:space="preserve">On August </w:t>
      </w:r>
      <w:r w:rsidR="00C16486">
        <w:rPr>
          <w:rFonts w:ascii="Arial" w:hAnsi="Arial" w:cs="Arial"/>
          <w:szCs w:val="20"/>
          <w:lang w:val="en-US" w:eastAsia="en-US"/>
        </w:rPr>
        <w:t xml:space="preserve">23, </w:t>
      </w:r>
      <w:r w:rsidRPr="00D51835">
        <w:rPr>
          <w:rFonts w:ascii="Arial" w:hAnsi="Arial" w:cs="Arial"/>
          <w:szCs w:val="20"/>
          <w:lang w:val="en-US" w:eastAsia="en-US"/>
        </w:rPr>
        <w:t xml:space="preserve">2021, the SSSP referred </w:t>
      </w:r>
      <w:proofErr w:type="spellStart"/>
      <w:r w:rsidR="00D35EAA" w:rsidRPr="00D51835">
        <w:rPr>
          <w:rFonts w:ascii="Arial" w:hAnsi="Arial" w:cs="Arial"/>
          <w:szCs w:val="20"/>
          <w:lang w:val="en-US" w:eastAsia="en-US"/>
        </w:rPr>
        <w:t>Hoda</w:t>
      </w:r>
      <w:proofErr w:type="spellEnd"/>
      <w:r w:rsidR="00D35EAA" w:rsidRPr="00D51835">
        <w:rPr>
          <w:rFonts w:ascii="Arial" w:hAnsi="Arial" w:cs="Arial"/>
          <w:szCs w:val="20"/>
          <w:lang w:val="en-US" w:eastAsia="en-US"/>
        </w:rPr>
        <w:t xml:space="preserve"> </w:t>
      </w:r>
      <w:proofErr w:type="spellStart"/>
      <w:r w:rsidR="00D35EAA" w:rsidRPr="00D51835">
        <w:rPr>
          <w:rFonts w:ascii="Arial" w:hAnsi="Arial" w:cs="Arial"/>
          <w:szCs w:val="20"/>
          <w:lang w:val="en-US" w:eastAsia="en-US"/>
        </w:rPr>
        <w:t>Abdelmoniem</w:t>
      </w:r>
      <w:proofErr w:type="spellEnd"/>
      <w:r w:rsidR="00D35EAA" w:rsidRPr="00D51835">
        <w:rPr>
          <w:rFonts w:ascii="Arial" w:hAnsi="Arial" w:cs="Arial"/>
          <w:szCs w:val="20"/>
          <w:lang w:val="en-US" w:eastAsia="en-US"/>
        </w:rPr>
        <w:t xml:space="preserve"> as well as </w:t>
      </w:r>
      <w:r w:rsidRPr="00D51835">
        <w:rPr>
          <w:rFonts w:ascii="Arial" w:hAnsi="Arial" w:cs="Arial"/>
          <w:szCs w:val="20"/>
          <w:lang w:val="en-US" w:eastAsia="en-US"/>
        </w:rPr>
        <w:t xml:space="preserve">human rights defender and founder of the </w:t>
      </w:r>
      <w:r w:rsidR="00D35EAA" w:rsidRPr="00D51835">
        <w:rPr>
          <w:rFonts w:ascii="Arial" w:hAnsi="Arial" w:cs="Arial"/>
          <w:szCs w:val="20"/>
          <w:lang w:val="en-US" w:eastAsia="en-US"/>
        </w:rPr>
        <w:t>ECRF</w:t>
      </w:r>
      <w:r w:rsidRPr="00D51835">
        <w:rPr>
          <w:rFonts w:ascii="Arial" w:hAnsi="Arial" w:cs="Arial"/>
          <w:szCs w:val="20"/>
          <w:lang w:val="en-US" w:eastAsia="en-US"/>
        </w:rPr>
        <w:t xml:space="preserve">, Ezzat </w:t>
      </w:r>
      <w:proofErr w:type="spellStart"/>
      <w:r w:rsidRPr="00D51835">
        <w:rPr>
          <w:rFonts w:ascii="Arial" w:hAnsi="Arial" w:cs="Arial"/>
          <w:szCs w:val="20"/>
          <w:lang w:val="en-US" w:eastAsia="en-US"/>
        </w:rPr>
        <w:t>Ghoniem</w:t>
      </w:r>
      <w:proofErr w:type="spellEnd"/>
      <w:r w:rsidRPr="00D51835">
        <w:rPr>
          <w:rFonts w:ascii="Arial" w:hAnsi="Arial" w:cs="Arial"/>
          <w:szCs w:val="20"/>
          <w:lang w:val="en-US" w:eastAsia="en-US"/>
        </w:rPr>
        <w:t>, Aisha al-</w:t>
      </w:r>
      <w:proofErr w:type="spellStart"/>
      <w:r w:rsidRPr="00D51835">
        <w:rPr>
          <w:rFonts w:ascii="Arial" w:hAnsi="Arial" w:cs="Arial"/>
          <w:szCs w:val="20"/>
          <w:lang w:val="en-US" w:eastAsia="en-US"/>
        </w:rPr>
        <w:t>Shater</w:t>
      </w:r>
      <w:proofErr w:type="spellEnd"/>
      <w:r w:rsidRPr="00D51835">
        <w:rPr>
          <w:rFonts w:ascii="Arial" w:hAnsi="Arial" w:cs="Arial"/>
          <w:szCs w:val="20"/>
          <w:lang w:val="en-US" w:eastAsia="en-US"/>
        </w:rPr>
        <w:t xml:space="preserve"> and Mohamed </w:t>
      </w:r>
      <w:r w:rsidR="00D35EAA" w:rsidRPr="00D51835">
        <w:rPr>
          <w:rFonts w:ascii="Arial" w:hAnsi="Arial" w:cs="Arial"/>
          <w:szCs w:val="20"/>
          <w:lang w:val="en-US" w:eastAsia="en-US"/>
        </w:rPr>
        <w:t xml:space="preserve">Abu </w:t>
      </w:r>
      <w:proofErr w:type="spellStart"/>
      <w:r w:rsidRPr="00D51835">
        <w:rPr>
          <w:rFonts w:ascii="Arial" w:hAnsi="Arial" w:cs="Arial"/>
          <w:szCs w:val="20"/>
          <w:lang w:val="en-US" w:eastAsia="en-US"/>
        </w:rPr>
        <w:t>Horira</w:t>
      </w:r>
      <w:proofErr w:type="spellEnd"/>
      <w:r w:rsidRPr="00D51835">
        <w:rPr>
          <w:rFonts w:ascii="Arial" w:hAnsi="Arial" w:cs="Arial"/>
          <w:szCs w:val="20"/>
          <w:lang w:val="en-US" w:eastAsia="en-US"/>
        </w:rPr>
        <w:t xml:space="preserve">, as well as 27 other defendants to trial in front of an Emergency State Security </w:t>
      </w:r>
      <w:r w:rsidR="00D35EAA" w:rsidRPr="00D51835">
        <w:rPr>
          <w:rFonts w:ascii="Arial" w:hAnsi="Arial" w:cs="Arial"/>
          <w:szCs w:val="20"/>
          <w:lang w:val="en-US" w:eastAsia="en-US"/>
        </w:rPr>
        <w:t>Court (ESSC)</w:t>
      </w:r>
      <w:r w:rsidRPr="00D51835">
        <w:rPr>
          <w:rFonts w:ascii="Arial" w:hAnsi="Arial" w:cs="Arial"/>
          <w:szCs w:val="20"/>
          <w:lang w:val="en-US" w:eastAsia="en-US"/>
        </w:rPr>
        <w:t>. The SSSP indi</w:t>
      </w:r>
      <w:r w:rsidR="00A95F72" w:rsidRPr="00D51835">
        <w:rPr>
          <w:rFonts w:ascii="Arial" w:hAnsi="Arial" w:cs="Arial"/>
          <w:szCs w:val="20"/>
          <w:lang w:val="en-US" w:eastAsia="en-US"/>
        </w:rPr>
        <w:t>cted</w:t>
      </w:r>
      <w:r w:rsidRPr="00D51835">
        <w:rPr>
          <w:rFonts w:ascii="Arial" w:hAnsi="Arial" w:cs="Arial"/>
          <w:szCs w:val="20"/>
          <w:lang w:val="en-US" w:eastAsia="en-US"/>
        </w:rPr>
        <w:t xml:space="preserve"> them </w:t>
      </w:r>
      <w:r w:rsidR="00A95F72" w:rsidRPr="00D51835">
        <w:rPr>
          <w:rFonts w:ascii="Arial" w:hAnsi="Arial" w:cs="Arial"/>
          <w:szCs w:val="20"/>
          <w:lang w:val="en-US" w:eastAsia="en-US"/>
        </w:rPr>
        <w:t>on</w:t>
      </w:r>
      <w:r w:rsidR="00D35EAA" w:rsidRPr="00D51835">
        <w:rPr>
          <w:rFonts w:ascii="Arial" w:hAnsi="Arial" w:cs="Arial"/>
          <w:szCs w:val="20"/>
          <w:lang w:val="en-US" w:eastAsia="en-US"/>
        </w:rPr>
        <w:t xml:space="preserve"> various</w:t>
      </w:r>
      <w:r w:rsidRPr="00D51835">
        <w:rPr>
          <w:rFonts w:ascii="Arial" w:hAnsi="Arial" w:cs="Arial"/>
          <w:szCs w:val="20"/>
          <w:lang w:val="en-US" w:eastAsia="en-US"/>
        </w:rPr>
        <w:t xml:space="preserve"> charges, including membership in a terrorist group (the Muslim Brotherhood), disseminating false news about human rights abuses by security forces through a Facebook page titled "the Egyptian Coordination for Rights and Freedoms", funding a terrorist group and possession of pamphlets to promote the terrorist group</w:t>
      </w:r>
      <w:r w:rsidR="00D35EAA" w:rsidRPr="00D51835">
        <w:rPr>
          <w:rFonts w:ascii="Arial" w:hAnsi="Arial" w:cs="Arial"/>
          <w:szCs w:val="20"/>
          <w:lang w:val="en-US" w:eastAsia="en-US"/>
        </w:rPr>
        <w:t>’s</w:t>
      </w:r>
      <w:r w:rsidRPr="00D51835">
        <w:rPr>
          <w:rFonts w:ascii="Arial" w:hAnsi="Arial" w:cs="Arial"/>
          <w:szCs w:val="20"/>
          <w:lang w:val="en-US" w:eastAsia="en-US"/>
        </w:rPr>
        <w:t xml:space="preserve"> objectives.</w:t>
      </w:r>
    </w:p>
    <w:p w14:paraId="00BA6B5D" w14:textId="1F7D8E51" w:rsidR="00816E68" w:rsidRPr="00D51835" w:rsidRDefault="00BE2F49" w:rsidP="00D51835">
      <w:pPr>
        <w:spacing w:line="240" w:lineRule="auto"/>
        <w:jc w:val="both"/>
        <w:rPr>
          <w:rFonts w:ascii="Arial" w:hAnsi="Arial" w:cs="Arial"/>
          <w:szCs w:val="20"/>
          <w:lang w:val="en-US" w:eastAsia="en-US"/>
        </w:rPr>
      </w:pPr>
      <w:r w:rsidRPr="00D51835">
        <w:rPr>
          <w:rFonts w:ascii="Arial" w:hAnsi="Arial" w:cs="Arial"/>
          <w:szCs w:val="20"/>
          <w:lang w:val="en-US" w:eastAsia="en-US"/>
        </w:rPr>
        <w:t xml:space="preserve">On October </w:t>
      </w:r>
      <w:r w:rsidR="00C16486">
        <w:rPr>
          <w:rFonts w:ascii="Arial" w:hAnsi="Arial" w:cs="Arial"/>
          <w:szCs w:val="20"/>
          <w:lang w:val="en-US" w:eastAsia="en-US"/>
        </w:rPr>
        <w:t xml:space="preserve">25, </w:t>
      </w:r>
      <w:r w:rsidRPr="00D51835">
        <w:rPr>
          <w:rFonts w:ascii="Arial" w:hAnsi="Arial" w:cs="Arial"/>
          <w:szCs w:val="20"/>
          <w:lang w:val="en-US" w:eastAsia="en-US"/>
        </w:rPr>
        <w:t>2021, President Abdel Fattah Al-Sisi announced that he would not extend the state of emergency, in force since 2017</w:t>
      </w:r>
      <w:r w:rsidR="00711A2F" w:rsidRPr="00D51835">
        <w:rPr>
          <w:rFonts w:ascii="Arial" w:hAnsi="Arial" w:cs="Arial"/>
          <w:szCs w:val="20"/>
          <w:lang w:val="en-US" w:eastAsia="en-US"/>
        </w:rPr>
        <w:t>,</w:t>
      </w:r>
      <w:r w:rsidR="00711A2F" w:rsidRPr="00D51835">
        <w:rPr>
          <w:rFonts w:ascii="Arial" w:hAnsi="Arial" w:cs="Arial"/>
        </w:rPr>
        <w:t xml:space="preserve"> </w:t>
      </w:r>
      <w:r w:rsidR="00711A2F" w:rsidRPr="00D51835">
        <w:rPr>
          <w:rFonts w:ascii="Arial" w:hAnsi="Arial" w:cs="Arial"/>
          <w:szCs w:val="20"/>
          <w:lang w:val="en-US" w:eastAsia="en-US"/>
        </w:rPr>
        <w:t>which allowed for the creation of ESSCs.</w:t>
      </w:r>
      <w:r w:rsidR="00140674" w:rsidRPr="00D51835">
        <w:rPr>
          <w:rFonts w:ascii="Arial" w:hAnsi="Arial" w:cs="Arial"/>
          <w:szCs w:val="20"/>
          <w:lang w:eastAsia="en-US"/>
        </w:rPr>
        <w:t xml:space="preserve"> Article 19 of the law governing the state of emergency stipulates that ongoing trials are to continue even after the state of emergency is no longer in force. In the</w:t>
      </w:r>
      <w:r w:rsidRPr="00D51835">
        <w:rPr>
          <w:rFonts w:ascii="Arial" w:hAnsi="Arial" w:cs="Arial"/>
          <w:szCs w:val="20"/>
          <w:lang w:val="en-US" w:eastAsia="en-US"/>
        </w:rPr>
        <w:t xml:space="preserve"> three months preceding </w:t>
      </w:r>
      <w:r w:rsidR="00140674" w:rsidRPr="00D51835">
        <w:rPr>
          <w:rFonts w:ascii="Arial" w:hAnsi="Arial" w:cs="Arial"/>
          <w:szCs w:val="20"/>
          <w:lang w:val="en-US" w:eastAsia="en-US"/>
        </w:rPr>
        <w:t xml:space="preserve">the </w:t>
      </w:r>
      <w:r w:rsidRPr="00D51835">
        <w:rPr>
          <w:rFonts w:ascii="Arial" w:hAnsi="Arial" w:cs="Arial"/>
          <w:szCs w:val="20"/>
          <w:lang w:val="en-US" w:eastAsia="en-US"/>
        </w:rPr>
        <w:t>decision</w:t>
      </w:r>
      <w:r w:rsidR="00140674" w:rsidRPr="00D51835">
        <w:rPr>
          <w:rFonts w:ascii="Arial" w:hAnsi="Arial" w:cs="Arial"/>
          <w:szCs w:val="20"/>
          <w:lang w:val="en-US" w:eastAsia="en-US"/>
        </w:rPr>
        <w:t xml:space="preserve"> not to renew the state of emergency</w:t>
      </w:r>
      <w:r w:rsidRPr="00D51835">
        <w:rPr>
          <w:rFonts w:ascii="Arial" w:hAnsi="Arial" w:cs="Arial"/>
          <w:szCs w:val="20"/>
          <w:lang w:val="en-US" w:eastAsia="en-US"/>
        </w:rPr>
        <w:t>, the Egyptian authorities referred at least 20 human rights defenders, activists</w:t>
      </w:r>
      <w:r w:rsidR="00C16486">
        <w:rPr>
          <w:rFonts w:ascii="Arial" w:hAnsi="Arial" w:cs="Arial"/>
          <w:szCs w:val="20"/>
          <w:lang w:val="en-US" w:eastAsia="en-US"/>
        </w:rPr>
        <w:t>,</w:t>
      </w:r>
      <w:r w:rsidRPr="00D51835">
        <w:rPr>
          <w:rFonts w:ascii="Arial" w:hAnsi="Arial" w:cs="Arial"/>
          <w:szCs w:val="20"/>
          <w:lang w:val="en-US" w:eastAsia="en-US"/>
        </w:rPr>
        <w:t xml:space="preserve"> and opposition politicians to trial before emergency courts. </w:t>
      </w:r>
      <w:r w:rsidR="00893F9C" w:rsidRPr="00D51835">
        <w:rPr>
          <w:rFonts w:ascii="Arial" w:hAnsi="Arial" w:cs="Arial"/>
          <w:szCs w:val="20"/>
          <w:lang w:val="en-US" w:eastAsia="en-US"/>
        </w:rPr>
        <w:t xml:space="preserve">Among those currently on trial by ESSCs </w:t>
      </w:r>
      <w:r w:rsidR="00816E68" w:rsidRPr="00D51835">
        <w:rPr>
          <w:rFonts w:ascii="Arial" w:hAnsi="Arial" w:cs="Arial"/>
          <w:szCs w:val="20"/>
          <w:lang w:val="en-US" w:eastAsia="en-US"/>
        </w:rPr>
        <w:t>are former presidential candidate of Masr al-</w:t>
      </w:r>
      <w:proofErr w:type="spellStart"/>
      <w:r w:rsidR="00816E68" w:rsidRPr="00D51835">
        <w:rPr>
          <w:rFonts w:ascii="Arial" w:hAnsi="Arial" w:cs="Arial"/>
          <w:szCs w:val="20"/>
          <w:lang w:val="en-US" w:eastAsia="en-US"/>
        </w:rPr>
        <w:t>Qawiya</w:t>
      </w:r>
      <w:proofErr w:type="spellEnd"/>
      <w:r w:rsidR="00816E68" w:rsidRPr="00D51835">
        <w:rPr>
          <w:rFonts w:ascii="Arial" w:hAnsi="Arial" w:cs="Arial"/>
          <w:szCs w:val="20"/>
          <w:lang w:val="en-US" w:eastAsia="en-US"/>
        </w:rPr>
        <w:t xml:space="preserve"> party </w:t>
      </w:r>
      <w:proofErr w:type="spellStart"/>
      <w:r w:rsidR="00816E68" w:rsidRPr="00D51835">
        <w:rPr>
          <w:rFonts w:ascii="Arial" w:hAnsi="Arial" w:cs="Arial"/>
          <w:szCs w:val="20"/>
          <w:lang w:val="en-US" w:eastAsia="en-US"/>
        </w:rPr>
        <w:t>Abdelmoniem</w:t>
      </w:r>
      <w:proofErr w:type="spellEnd"/>
      <w:r w:rsidR="00816E68" w:rsidRPr="00D51835">
        <w:rPr>
          <w:rFonts w:ascii="Arial" w:hAnsi="Arial" w:cs="Arial"/>
          <w:szCs w:val="20"/>
          <w:lang w:val="en-US" w:eastAsia="en-US"/>
        </w:rPr>
        <w:t xml:space="preserve"> </w:t>
      </w:r>
      <w:proofErr w:type="spellStart"/>
      <w:r w:rsidR="00816E68" w:rsidRPr="00D51835">
        <w:rPr>
          <w:rFonts w:ascii="Arial" w:hAnsi="Arial" w:cs="Arial"/>
          <w:szCs w:val="20"/>
          <w:lang w:val="en-US" w:eastAsia="en-US"/>
        </w:rPr>
        <w:t>Aboulfotoh</w:t>
      </w:r>
      <w:proofErr w:type="spellEnd"/>
      <w:r w:rsidR="00816E68" w:rsidRPr="00D51835">
        <w:rPr>
          <w:rFonts w:ascii="Arial" w:hAnsi="Arial" w:cs="Arial"/>
          <w:szCs w:val="20"/>
          <w:lang w:val="en-US" w:eastAsia="en-US"/>
        </w:rPr>
        <w:t>, and deputy party head Mohamed al-</w:t>
      </w:r>
      <w:proofErr w:type="spellStart"/>
      <w:r w:rsidR="00816E68" w:rsidRPr="00D51835">
        <w:rPr>
          <w:rFonts w:ascii="Arial" w:hAnsi="Arial" w:cs="Arial"/>
          <w:szCs w:val="20"/>
          <w:lang w:val="en-US" w:eastAsia="en-US"/>
        </w:rPr>
        <w:t>Kassas</w:t>
      </w:r>
      <w:proofErr w:type="spellEnd"/>
      <w:r w:rsidR="00816E68" w:rsidRPr="00D51835">
        <w:rPr>
          <w:rFonts w:ascii="Arial" w:hAnsi="Arial" w:cs="Arial"/>
          <w:szCs w:val="20"/>
          <w:lang w:val="en-US" w:eastAsia="en-US"/>
        </w:rPr>
        <w:t>. On</w:t>
      </w:r>
      <w:r w:rsidR="00C16486">
        <w:rPr>
          <w:rFonts w:ascii="Arial" w:hAnsi="Arial" w:cs="Arial"/>
          <w:szCs w:val="20"/>
          <w:lang w:val="en-US" w:eastAsia="en-US"/>
        </w:rPr>
        <w:t xml:space="preserve"> </w:t>
      </w:r>
      <w:r w:rsidR="00816E68" w:rsidRPr="00D51835">
        <w:rPr>
          <w:rFonts w:ascii="Arial" w:hAnsi="Arial" w:cs="Arial"/>
          <w:szCs w:val="20"/>
          <w:lang w:val="en-US" w:eastAsia="en-US"/>
        </w:rPr>
        <w:t xml:space="preserve">November </w:t>
      </w:r>
      <w:r w:rsidR="00C16486">
        <w:rPr>
          <w:rFonts w:ascii="Arial" w:hAnsi="Arial" w:cs="Arial"/>
          <w:szCs w:val="20"/>
          <w:lang w:val="en-US" w:eastAsia="en-US"/>
        </w:rPr>
        <w:t xml:space="preserve">17, </w:t>
      </w:r>
      <w:r w:rsidR="00816E68" w:rsidRPr="00D51835">
        <w:rPr>
          <w:rFonts w:ascii="Arial" w:hAnsi="Arial" w:cs="Arial"/>
          <w:szCs w:val="20"/>
          <w:lang w:val="en-US" w:eastAsia="en-US"/>
        </w:rPr>
        <w:t xml:space="preserve">2021, politicians </w:t>
      </w:r>
      <w:proofErr w:type="spellStart"/>
      <w:r w:rsidR="00816E68" w:rsidRPr="00D51835">
        <w:rPr>
          <w:rFonts w:ascii="Arial" w:hAnsi="Arial" w:cs="Arial"/>
          <w:szCs w:val="20"/>
          <w:lang w:val="en-US" w:eastAsia="en-US"/>
        </w:rPr>
        <w:t>Zyad</w:t>
      </w:r>
      <w:proofErr w:type="spellEnd"/>
      <w:r w:rsidR="00816E68" w:rsidRPr="00D51835">
        <w:rPr>
          <w:rFonts w:ascii="Arial" w:hAnsi="Arial" w:cs="Arial"/>
          <w:szCs w:val="20"/>
          <w:lang w:val="en-US" w:eastAsia="en-US"/>
        </w:rPr>
        <w:t xml:space="preserve"> </w:t>
      </w:r>
      <w:proofErr w:type="spellStart"/>
      <w:r w:rsidR="00816E68" w:rsidRPr="00D51835">
        <w:rPr>
          <w:rFonts w:ascii="Arial" w:hAnsi="Arial" w:cs="Arial"/>
          <w:szCs w:val="20"/>
          <w:lang w:val="en-US" w:eastAsia="en-US"/>
        </w:rPr>
        <w:t>el-Elaimy</w:t>
      </w:r>
      <w:proofErr w:type="spellEnd"/>
      <w:r w:rsidR="00816E68" w:rsidRPr="00D51835">
        <w:rPr>
          <w:rFonts w:ascii="Arial" w:hAnsi="Arial" w:cs="Arial"/>
          <w:szCs w:val="20"/>
          <w:lang w:val="en-US" w:eastAsia="en-US"/>
        </w:rPr>
        <w:t xml:space="preserve">, Hossam </w:t>
      </w:r>
      <w:proofErr w:type="spellStart"/>
      <w:r w:rsidR="00816E68" w:rsidRPr="00D51835">
        <w:rPr>
          <w:rFonts w:ascii="Arial" w:hAnsi="Arial" w:cs="Arial"/>
          <w:szCs w:val="20"/>
          <w:lang w:val="en-US" w:eastAsia="en-US"/>
        </w:rPr>
        <w:t>Moanis</w:t>
      </w:r>
      <w:proofErr w:type="spellEnd"/>
      <w:r w:rsidR="00816E68" w:rsidRPr="00D51835">
        <w:rPr>
          <w:rFonts w:ascii="Arial" w:hAnsi="Arial" w:cs="Arial"/>
          <w:szCs w:val="20"/>
          <w:lang w:val="en-US" w:eastAsia="en-US"/>
        </w:rPr>
        <w:t xml:space="preserve"> and Hisham Fouad, were sentenced to between three and five years in prison following an unfair trial by an emergency court simply for criticizing Egypt’s human rights record, economic policy and living standards</w:t>
      </w:r>
      <w:r w:rsidR="00711A2F" w:rsidRPr="00D51835">
        <w:rPr>
          <w:rFonts w:ascii="Arial" w:hAnsi="Arial" w:cs="Arial"/>
          <w:szCs w:val="20"/>
          <w:lang w:val="en-US" w:eastAsia="en-US"/>
        </w:rPr>
        <w:t>.</w:t>
      </w:r>
    </w:p>
    <w:p w14:paraId="412894A2" w14:textId="0DD97CE1" w:rsidR="00711A2F" w:rsidRPr="00D51835" w:rsidRDefault="00711A2F" w:rsidP="00D51835">
      <w:pPr>
        <w:spacing w:line="240" w:lineRule="auto"/>
        <w:jc w:val="both"/>
        <w:rPr>
          <w:rFonts w:ascii="Arial" w:hAnsi="Arial" w:cs="Arial"/>
          <w:szCs w:val="20"/>
          <w:lang w:eastAsia="en-US"/>
        </w:rPr>
      </w:pPr>
      <w:r w:rsidRPr="00D51835">
        <w:rPr>
          <w:rFonts w:ascii="Arial" w:hAnsi="Arial" w:cs="Arial"/>
          <w:szCs w:val="20"/>
          <w:lang w:eastAsia="en-US"/>
        </w:rPr>
        <w:t xml:space="preserve">Proceedings in front of ESSCs are inherently unfair. Defendants are denied the right to appeal their convictions and sentences </w:t>
      </w:r>
      <w:r w:rsidR="00A95F72" w:rsidRPr="00D51835">
        <w:rPr>
          <w:rFonts w:ascii="Arial" w:hAnsi="Arial" w:cs="Arial"/>
          <w:szCs w:val="20"/>
          <w:lang w:eastAsia="en-US"/>
        </w:rPr>
        <w:t>to</w:t>
      </w:r>
      <w:r w:rsidRPr="00D51835">
        <w:rPr>
          <w:rFonts w:ascii="Arial" w:hAnsi="Arial" w:cs="Arial"/>
          <w:szCs w:val="20"/>
          <w:lang w:eastAsia="en-US"/>
        </w:rPr>
        <w:t xml:space="preserve"> a higher tribunal. </w:t>
      </w:r>
      <w:r w:rsidR="00140674" w:rsidRPr="00D51835">
        <w:rPr>
          <w:rFonts w:ascii="Arial" w:hAnsi="Arial" w:cs="Arial"/>
          <w:szCs w:val="20"/>
          <w:lang w:eastAsia="en-US"/>
        </w:rPr>
        <w:t>Only the president retains the power to authorize, quash or commute sentences or to order a retrial.</w:t>
      </w:r>
      <w:r w:rsidR="00140674" w:rsidRPr="00D51835">
        <w:rPr>
          <w:rFonts w:ascii="Arial" w:hAnsi="Arial" w:cs="Arial"/>
          <w:szCs w:val="20"/>
          <w:lang w:val="en-US" w:eastAsia="en-US"/>
        </w:rPr>
        <w:t xml:space="preserve"> </w:t>
      </w:r>
      <w:r w:rsidRPr="00D51835">
        <w:rPr>
          <w:rFonts w:ascii="Arial" w:hAnsi="Arial" w:cs="Arial"/>
          <w:szCs w:val="20"/>
          <w:lang w:eastAsia="en-US"/>
        </w:rPr>
        <w:t>Other documented fair trial violations include the right to have adequate time and facilities for the preparation of their defence, right to communicate with counsel of their own choosing and right to a public hearing. In addition, judges at the ESSC routinely deny requests by lawyers to photocopy casefiles, which in some cases exceed 2,000 pages, instead instructing them to review them in court. Prosecutors and judges have also failed to provide copies of indictment orders to defendants and their lawyers, undermining their right to be informed of the exact nature and cause of charges against them.</w:t>
      </w:r>
    </w:p>
    <w:p w14:paraId="402B7858" w14:textId="0C343069" w:rsidR="00354CB3" w:rsidRPr="00D51835" w:rsidRDefault="00F554C8" w:rsidP="00D51835">
      <w:pPr>
        <w:spacing w:line="240" w:lineRule="auto"/>
        <w:jc w:val="both"/>
        <w:rPr>
          <w:rFonts w:ascii="Arial" w:hAnsi="Arial" w:cs="Arial"/>
          <w:szCs w:val="20"/>
          <w:lang w:eastAsia="en-US"/>
        </w:rPr>
      </w:pPr>
      <w:proofErr w:type="spellStart"/>
      <w:r w:rsidRPr="00D51835">
        <w:rPr>
          <w:rFonts w:ascii="Arial" w:hAnsi="Arial" w:cs="Arial"/>
          <w:szCs w:val="20"/>
          <w:lang w:eastAsia="en-US"/>
        </w:rPr>
        <w:t>Hoda</w:t>
      </w:r>
      <w:proofErr w:type="spellEnd"/>
      <w:r w:rsidRPr="00D51835">
        <w:rPr>
          <w:rFonts w:ascii="Arial" w:hAnsi="Arial" w:cs="Arial"/>
          <w:szCs w:val="20"/>
          <w:lang w:eastAsia="en-US"/>
        </w:rPr>
        <w:t xml:space="preserve"> </w:t>
      </w:r>
      <w:proofErr w:type="spellStart"/>
      <w:r w:rsidRPr="00D51835">
        <w:rPr>
          <w:rFonts w:ascii="Arial" w:hAnsi="Arial" w:cs="Arial"/>
          <w:szCs w:val="20"/>
          <w:lang w:eastAsia="en-US"/>
        </w:rPr>
        <w:t>Abdelmoniem</w:t>
      </w:r>
      <w:proofErr w:type="spellEnd"/>
      <w:r w:rsidRPr="00D51835">
        <w:rPr>
          <w:rFonts w:ascii="Arial" w:hAnsi="Arial" w:cs="Arial"/>
          <w:szCs w:val="20"/>
          <w:lang w:eastAsia="en-US"/>
        </w:rPr>
        <w:t xml:space="preserve"> volunteered as a consultant for the ECRF and had been active in documenting human rights violations including cases of enforced disappearances. She is a former member of the National Council for Human Rights and of the Egyptian Bar Association. </w:t>
      </w:r>
      <w:r w:rsidR="00133962" w:rsidRPr="00D51835">
        <w:rPr>
          <w:rFonts w:ascii="Arial" w:hAnsi="Arial" w:cs="Arial"/>
          <w:szCs w:val="20"/>
          <w:lang w:eastAsia="en-US"/>
        </w:rPr>
        <w:t>She</w:t>
      </w:r>
      <w:r w:rsidRPr="00D51835">
        <w:rPr>
          <w:rFonts w:ascii="Arial" w:hAnsi="Arial" w:cs="Arial"/>
          <w:szCs w:val="20"/>
          <w:lang w:eastAsia="en-US"/>
        </w:rPr>
        <w:t xml:space="preserve"> had been banned from travelling outside of Egypt since late 2013 without being charged with any offence. </w:t>
      </w:r>
      <w:r w:rsidR="00354CB3" w:rsidRPr="00D51835">
        <w:rPr>
          <w:rFonts w:ascii="Arial" w:hAnsi="Arial" w:cs="Arial"/>
          <w:szCs w:val="20"/>
          <w:lang w:eastAsia="en-US"/>
        </w:rPr>
        <w:t xml:space="preserve">On November </w:t>
      </w:r>
      <w:r w:rsidR="00C16486">
        <w:rPr>
          <w:rFonts w:ascii="Arial" w:hAnsi="Arial" w:cs="Arial"/>
          <w:szCs w:val="20"/>
          <w:lang w:eastAsia="en-US"/>
        </w:rPr>
        <w:t xml:space="preserve">27, </w:t>
      </w:r>
      <w:r w:rsidR="00354CB3" w:rsidRPr="00D51835">
        <w:rPr>
          <w:rFonts w:ascii="Arial" w:hAnsi="Arial" w:cs="Arial"/>
          <w:szCs w:val="20"/>
          <w:lang w:eastAsia="en-US"/>
        </w:rPr>
        <w:t xml:space="preserve">2020, the Council of Bars and Law Societies of Europe granted its 2020 Human Rights Award to </w:t>
      </w:r>
      <w:proofErr w:type="spellStart"/>
      <w:r w:rsidR="00354CB3" w:rsidRPr="00D51835">
        <w:rPr>
          <w:rFonts w:ascii="Arial" w:hAnsi="Arial" w:cs="Arial"/>
          <w:szCs w:val="20"/>
          <w:lang w:eastAsia="en-US"/>
        </w:rPr>
        <w:t>Hoda</w:t>
      </w:r>
      <w:proofErr w:type="spellEnd"/>
      <w:r w:rsidR="00354CB3" w:rsidRPr="00D51835">
        <w:rPr>
          <w:rFonts w:ascii="Arial" w:hAnsi="Arial" w:cs="Arial"/>
          <w:szCs w:val="20"/>
          <w:lang w:eastAsia="en-US"/>
        </w:rPr>
        <w:t xml:space="preserve"> </w:t>
      </w:r>
      <w:proofErr w:type="spellStart"/>
      <w:r w:rsidR="00354CB3" w:rsidRPr="00D51835">
        <w:rPr>
          <w:rFonts w:ascii="Arial" w:hAnsi="Arial" w:cs="Arial"/>
          <w:szCs w:val="20"/>
          <w:lang w:eastAsia="en-US"/>
        </w:rPr>
        <w:t>Abdelmoneim</w:t>
      </w:r>
      <w:proofErr w:type="spellEnd"/>
      <w:r w:rsidR="00354CB3" w:rsidRPr="00D51835">
        <w:rPr>
          <w:rFonts w:ascii="Arial" w:hAnsi="Arial" w:cs="Arial"/>
          <w:szCs w:val="20"/>
          <w:lang w:eastAsia="en-US"/>
        </w:rPr>
        <w:t xml:space="preserve"> and six other detained lawyers in Egypt.</w:t>
      </w:r>
    </w:p>
    <w:p w14:paraId="44F78A38" w14:textId="4C07D6ED" w:rsidR="005D2C37" w:rsidRPr="00D51835" w:rsidRDefault="005D2C37" w:rsidP="00D51835">
      <w:pPr>
        <w:spacing w:after="0" w:line="240" w:lineRule="auto"/>
        <w:rPr>
          <w:rFonts w:ascii="Arial" w:hAnsi="Arial" w:cs="Arial"/>
          <w:b/>
          <w:sz w:val="20"/>
          <w:szCs w:val="20"/>
        </w:rPr>
      </w:pPr>
      <w:r w:rsidRPr="00D51835">
        <w:rPr>
          <w:rFonts w:ascii="Arial" w:hAnsi="Arial" w:cs="Arial"/>
          <w:b/>
          <w:sz w:val="20"/>
          <w:szCs w:val="20"/>
        </w:rPr>
        <w:t>PREFERRED LANGUAGE TO ADDRESS TARGET:</w:t>
      </w:r>
      <w:r w:rsidR="0082127B" w:rsidRPr="00D51835">
        <w:rPr>
          <w:rFonts w:ascii="Arial" w:hAnsi="Arial" w:cs="Arial"/>
          <w:b/>
          <w:sz w:val="20"/>
          <w:szCs w:val="20"/>
        </w:rPr>
        <w:t xml:space="preserve"> </w:t>
      </w:r>
      <w:r w:rsidR="00FB5030" w:rsidRPr="00D51835">
        <w:rPr>
          <w:rFonts w:ascii="Arial" w:hAnsi="Arial" w:cs="Arial"/>
          <w:sz w:val="20"/>
          <w:szCs w:val="20"/>
        </w:rPr>
        <w:t>Arabic or English</w:t>
      </w:r>
    </w:p>
    <w:p w14:paraId="677E723D" w14:textId="77777777" w:rsidR="005D2C37" w:rsidRPr="00D51835" w:rsidRDefault="005D2C37" w:rsidP="00D51835">
      <w:pPr>
        <w:spacing w:after="0" w:line="240" w:lineRule="auto"/>
        <w:rPr>
          <w:rFonts w:ascii="Arial" w:hAnsi="Arial" w:cs="Arial"/>
          <w:color w:val="0070C0"/>
          <w:sz w:val="20"/>
          <w:szCs w:val="20"/>
        </w:rPr>
      </w:pPr>
      <w:r w:rsidRPr="00D51835">
        <w:rPr>
          <w:rFonts w:ascii="Arial" w:hAnsi="Arial" w:cs="Arial"/>
          <w:sz w:val="20"/>
          <w:szCs w:val="20"/>
        </w:rPr>
        <w:t>You can also write in your own language.</w:t>
      </w:r>
    </w:p>
    <w:p w14:paraId="78F17D93" w14:textId="77777777" w:rsidR="005D2C37" w:rsidRPr="00D51835" w:rsidRDefault="005D2C37" w:rsidP="00D51835">
      <w:pPr>
        <w:spacing w:after="0" w:line="240" w:lineRule="auto"/>
        <w:rPr>
          <w:rFonts w:ascii="Arial" w:hAnsi="Arial" w:cs="Arial"/>
          <w:color w:val="0070C0"/>
          <w:sz w:val="20"/>
          <w:szCs w:val="20"/>
        </w:rPr>
      </w:pPr>
    </w:p>
    <w:p w14:paraId="636B746D" w14:textId="340EA600" w:rsidR="005D2C37" w:rsidRPr="00D51835" w:rsidRDefault="005D2C37" w:rsidP="00D51835">
      <w:pPr>
        <w:spacing w:after="0" w:line="240" w:lineRule="auto"/>
        <w:rPr>
          <w:rFonts w:ascii="Arial" w:hAnsi="Arial" w:cs="Arial"/>
          <w:sz w:val="20"/>
          <w:szCs w:val="20"/>
        </w:rPr>
      </w:pPr>
      <w:r w:rsidRPr="00D51835">
        <w:rPr>
          <w:rFonts w:ascii="Arial" w:hAnsi="Arial" w:cs="Arial"/>
          <w:b/>
          <w:sz w:val="20"/>
          <w:szCs w:val="20"/>
        </w:rPr>
        <w:t xml:space="preserve">PLEASE TAKE ACTION AS SOON AS POSSIBLE UNTIL: </w:t>
      </w:r>
      <w:r w:rsidR="00773C7B" w:rsidRPr="00D51835">
        <w:rPr>
          <w:rFonts w:ascii="Arial" w:hAnsi="Arial" w:cs="Arial"/>
          <w:b/>
          <w:sz w:val="20"/>
          <w:szCs w:val="20"/>
        </w:rPr>
        <w:t>F</w:t>
      </w:r>
      <w:r w:rsidR="00706639" w:rsidRPr="00D51835">
        <w:rPr>
          <w:rFonts w:ascii="Arial" w:hAnsi="Arial" w:cs="Arial"/>
          <w:b/>
          <w:sz w:val="20"/>
          <w:szCs w:val="20"/>
        </w:rPr>
        <w:t>ebruary</w:t>
      </w:r>
      <w:r w:rsidR="00773C7B" w:rsidRPr="00D51835">
        <w:rPr>
          <w:rFonts w:ascii="Arial" w:hAnsi="Arial" w:cs="Arial"/>
          <w:b/>
          <w:sz w:val="20"/>
          <w:szCs w:val="20"/>
        </w:rPr>
        <w:t xml:space="preserve"> </w:t>
      </w:r>
      <w:r w:rsidR="00D51835">
        <w:rPr>
          <w:rFonts w:ascii="Arial" w:hAnsi="Arial" w:cs="Arial"/>
          <w:b/>
          <w:sz w:val="20"/>
          <w:szCs w:val="20"/>
        </w:rPr>
        <w:t xml:space="preserve">4, </w:t>
      </w:r>
      <w:r w:rsidR="00773C7B" w:rsidRPr="00D51835">
        <w:rPr>
          <w:rFonts w:ascii="Arial" w:hAnsi="Arial" w:cs="Arial"/>
          <w:b/>
          <w:sz w:val="20"/>
          <w:szCs w:val="20"/>
        </w:rPr>
        <w:t>2022</w:t>
      </w:r>
    </w:p>
    <w:p w14:paraId="2C5E5589" w14:textId="77777777" w:rsidR="005D2C37" w:rsidRPr="00D51835" w:rsidRDefault="005D2C37" w:rsidP="00D51835">
      <w:pPr>
        <w:spacing w:after="0" w:line="240" w:lineRule="auto"/>
        <w:rPr>
          <w:rFonts w:ascii="Arial" w:hAnsi="Arial" w:cs="Arial"/>
          <w:sz w:val="20"/>
          <w:szCs w:val="20"/>
        </w:rPr>
      </w:pPr>
      <w:r w:rsidRPr="00D51835">
        <w:rPr>
          <w:rFonts w:ascii="Arial" w:hAnsi="Arial" w:cs="Arial"/>
          <w:sz w:val="20"/>
          <w:szCs w:val="20"/>
        </w:rPr>
        <w:t>Please check with the Amnesty office in your country if you wish to send appeals after the deadline.</w:t>
      </w:r>
    </w:p>
    <w:p w14:paraId="3A043DBD" w14:textId="77777777" w:rsidR="005D2C37" w:rsidRPr="00D51835" w:rsidRDefault="005D2C37" w:rsidP="00D51835">
      <w:pPr>
        <w:spacing w:after="0" w:line="240" w:lineRule="auto"/>
        <w:rPr>
          <w:rFonts w:ascii="Arial" w:hAnsi="Arial" w:cs="Arial"/>
          <w:b/>
          <w:sz w:val="20"/>
          <w:szCs w:val="20"/>
        </w:rPr>
      </w:pPr>
    </w:p>
    <w:p w14:paraId="4C77EE07" w14:textId="4022292F" w:rsidR="00063375" w:rsidRPr="00063375" w:rsidRDefault="00407755">
      <w:pPr>
        <w:spacing w:after="0" w:line="240" w:lineRule="auto"/>
        <w:rPr>
          <w:rFonts w:ascii="Arial" w:hAnsi="Arial" w:cs="Arial"/>
          <w:b/>
          <w:sz w:val="20"/>
          <w:szCs w:val="20"/>
        </w:rPr>
      </w:pPr>
      <w:r w:rsidRPr="00D51835">
        <w:rPr>
          <w:rFonts w:ascii="Arial" w:hAnsi="Arial" w:cs="Arial"/>
          <w:b/>
          <w:sz w:val="20"/>
          <w:szCs w:val="20"/>
        </w:rPr>
        <w:t xml:space="preserve">NAME AND </w:t>
      </w:r>
      <w:r w:rsidR="005D2C37" w:rsidRPr="00D51835">
        <w:rPr>
          <w:rFonts w:ascii="Arial" w:hAnsi="Arial" w:cs="Arial"/>
          <w:b/>
          <w:sz w:val="20"/>
          <w:szCs w:val="20"/>
        </w:rPr>
        <w:t xml:space="preserve">PRONOUN: </w:t>
      </w:r>
      <w:proofErr w:type="spellStart"/>
      <w:r w:rsidR="00FB5030" w:rsidRPr="00D51835">
        <w:rPr>
          <w:rFonts w:ascii="Arial" w:hAnsi="Arial" w:cs="Arial"/>
          <w:b/>
          <w:sz w:val="20"/>
          <w:szCs w:val="20"/>
        </w:rPr>
        <w:t>Hoda</w:t>
      </w:r>
      <w:proofErr w:type="spellEnd"/>
      <w:r w:rsidR="00FB5030" w:rsidRPr="00D51835">
        <w:rPr>
          <w:rFonts w:ascii="Arial" w:hAnsi="Arial" w:cs="Arial"/>
          <w:b/>
          <w:sz w:val="20"/>
          <w:szCs w:val="20"/>
        </w:rPr>
        <w:t xml:space="preserve"> </w:t>
      </w:r>
      <w:proofErr w:type="spellStart"/>
      <w:r w:rsidR="00FB5030" w:rsidRPr="00D51835">
        <w:rPr>
          <w:rFonts w:ascii="Arial" w:hAnsi="Arial" w:cs="Arial"/>
          <w:b/>
          <w:sz w:val="20"/>
          <w:szCs w:val="20"/>
        </w:rPr>
        <w:t>Abdelmoniem</w:t>
      </w:r>
      <w:proofErr w:type="spellEnd"/>
      <w:r w:rsidR="00FB5030" w:rsidRPr="00D51835">
        <w:rPr>
          <w:rFonts w:ascii="Arial" w:hAnsi="Arial" w:cs="Arial"/>
          <w:b/>
          <w:sz w:val="20"/>
          <w:szCs w:val="20"/>
        </w:rPr>
        <w:t xml:space="preserve"> (she/her)</w:t>
      </w:r>
    </w:p>
    <w:sectPr w:rsidR="00063375" w:rsidRPr="00063375" w:rsidSect="00D5183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530C" w14:textId="77777777" w:rsidR="00EE7233" w:rsidRDefault="00EE7233">
      <w:r>
        <w:separator/>
      </w:r>
    </w:p>
  </w:endnote>
  <w:endnote w:type="continuationSeparator" w:id="0">
    <w:p w14:paraId="63FC92E4" w14:textId="77777777" w:rsidR="00EE7233" w:rsidRDefault="00EE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CE88" w14:textId="77777777" w:rsidR="00D51835" w:rsidRDefault="00D51835" w:rsidP="00D51835">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58C20E8" w14:textId="77777777" w:rsidR="00D51835" w:rsidRDefault="00D51835" w:rsidP="00D518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5D32589C" w14:textId="5D8C4340" w:rsidR="00D51835" w:rsidRDefault="00D51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2734" w14:textId="0A2CEFE8" w:rsidR="00D51835" w:rsidRDefault="00D51835">
    <w:pPr>
      <w:pStyle w:val="Footer"/>
    </w:pPr>
    <w:r>
      <w:rPr>
        <w:noProof/>
      </w:rPr>
      <w:drawing>
        <wp:anchor distT="0" distB="0" distL="114300" distR="114300" simplePos="0" relativeHeight="251658240" behindDoc="0" locked="0" layoutInCell="1" allowOverlap="1" wp14:anchorId="78FC4BCE" wp14:editId="2E645BD7">
          <wp:simplePos x="0" y="0"/>
          <wp:positionH relativeFrom="column">
            <wp:posOffset>237281</wp:posOffset>
          </wp:positionH>
          <wp:positionV relativeFrom="paragraph">
            <wp:posOffset>-527259</wp:posOffset>
          </wp:positionV>
          <wp:extent cx="5943600" cy="911225"/>
          <wp:effectExtent l="0" t="0" r="0" b="3175"/>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E71A" w14:textId="77777777" w:rsidR="00EE7233" w:rsidRDefault="00EE7233">
      <w:r>
        <w:separator/>
      </w:r>
    </w:p>
  </w:footnote>
  <w:footnote w:type="continuationSeparator" w:id="0">
    <w:p w14:paraId="42DE5DE9" w14:textId="77777777" w:rsidR="00EE7233" w:rsidRDefault="00EE7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860AF18" w:rsidR="00355617" w:rsidRDefault="00537921" w:rsidP="0082127B">
    <w:pPr>
      <w:tabs>
        <w:tab w:val="left" w:pos="6060"/>
        <w:tab w:val="right" w:pos="10203"/>
      </w:tabs>
      <w:spacing w:after="0"/>
      <w:rPr>
        <w:sz w:val="16"/>
        <w:szCs w:val="16"/>
      </w:rPr>
    </w:pPr>
    <w:r>
      <w:rPr>
        <w:sz w:val="16"/>
        <w:szCs w:val="16"/>
      </w:rPr>
      <w:t xml:space="preserve">Fifth </w:t>
    </w:r>
    <w:r w:rsidR="007A3AEA">
      <w:rPr>
        <w:sz w:val="16"/>
        <w:szCs w:val="16"/>
      </w:rPr>
      <w:t xml:space="preserve">UA: </w:t>
    </w:r>
    <w:r w:rsidR="006C2784">
      <w:rPr>
        <w:sz w:val="16"/>
        <w:szCs w:val="16"/>
      </w:rPr>
      <w:t xml:space="preserve">190/18 </w:t>
    </w:r>
    <w:r w:rsidR="007A3AEA">
      <w:rPr>
        <w:sz w:val="16"/>
        <w:szCs w:val="16"/>
      </w:rPr>
      <w:t xml:space="preserve">Index: </w:t>
    </w:r>
    <w:r w:rsidRPr="00537921">
      <w:rPr>
        <w:sz w:val="16"/>
        <w:szCs w:val="16"/>
      </w:rPr>
      <w:t>MDE 12/5094/2021</w:t>
    </w:r>
    <w:r w:rsidR="007A3AEA">
      <w:rPr>
        <w:sz w:val="16"/>
        <w:szCs w:val="16"/>
      </w:rPr>
      <w:t xml:space="preserve"> </w:t>
    </w:r>
    <w:r w:rsidR="006C2784">
      <w:rPr>
        <w:sz w:val="16"/>
        <w:szCs w:val="16"/>
      </w:rPr>
      <w:t>Egypt</w:t>
    </w:r>
    <w:r w:rsidR="0082127B">
      <w:rPr>
        <w:sz w:val="16"/>
        <w:szCs w:val="16"/>
      </w:rPr>
      <w:tab/>
    </w:r>
    <w:r w:rsidR="006C2784">
      <w:rPr>
        <w:sz w:val="16"/>
        <w:szCs w:val="16"/>
      </w:rPr>
      <w:tab/>
    </w:r>
    <w:r w:rsidR="007A3AEA">
      <w:rPr>
        <w:sz w:val="16"/>
        <w:szCs w:val="16"/>
      </w:rPr>
      <w:t xml:space="preserve">Date: </w:t>
    </w:r>
    <w:r>
      <w:rPr>
        <w:sz w:val="16"/>
        <w:szCs w:val="16"/>
      </w:rPr>
      <w:t xml:space="preserve">December </w:t>
    </w:r>
    <w:r w:rsidR="00D51835">
      <w:rPr>
        <w:sz w:val="16"/>
        <w:szCs w:val="16"/>
      </w:rPr>
      <w:t xml:space="preserve">10, </w:t>
    </w:r>
    <w:r>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18ED337" w:rsidR="00E45B15" w:rsidRDefault="00D51835" w:rsidP="00D51835">
    <w:pPr>
      <w:tabs>
        <w:tab w:val="left" w:pos="6060"/>
        <w:tab w:val="right" w:pos="10203"/>
      </w:tabs>
      <w:spacing w:after="0"/>
      <w:rPr>
        <w:sz w:val="16"/>
        <w:szCs w:val="16"/>
      </w:rPr>
    </w:pPr>
    <w:r>
      <w:rPr>
        <w:sz w:val="16"/>
        <w:szCs w:val="16"/>
      </w:rPr>
      <w:t xml:space="preserve">Fifth UA: 190/18 Index: </w:t>
    </w:r>
    <w:r w:rsidRPr="00537921">
      <w:rPr>
        <w:sz w:val="16"/>
        <w:szCs w:val="16"/>
      </w:rPr>
      <w:t>MDE 12/5094/2021</w:t>
    </w:r>
    <w:r>
      <w:rPr>
        <w:sz w:val="16"/>
        <w:szCs w:val="16"/>
      </w:rPr>
      <w:t xml:space="preserve"> Egypt</w:t>
    </w:r>
    <w:r>
      <w:rPr>
        <w:sz w:val="16"/>
        <w:szCs w:val="16"/>
      </w:rPr>
      <w:tab/>
    </w:r>
    <w:r>
      <w:rPr>
        <w:sz w:val="16"/>
        <w:szCs w:val="16"/>
      </w:rPr>
      <w:tab/>
      <w:t>Date: December 10, 2021</w:t>
    </w:r>
  </w:p>
  <w:p w14:paraId="0F49C6FD" w14:textId="77777777" w:rsidR="00D51835" w:rsidRPr="00D51835" w:rsidRDefault="00D51835" w:rsidP="00D51835">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0"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C6F25BF"/>
    <w:multiLevelType w:val="hybridMultilevel"/>
    <w:tmpl w:val="D0D87A80"/>
    <w:lvl w:ilvl="0" w:tplc="5CFA5756">
      <w:start w:val="30"/>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0"/>
  </w:num>
  <w:num w:numId="5">
    <w:abstractNumId w:val="3"/>
  </w:num>
  <w:num w:numId="6">
    <w:abstractNumId w:val="21"/>
  </w:num>
  <w:num w:numId="7">
    <w:abstractNumId w:val="19"/>
  </w:num>
  <w:num w:numId="8">
    <w:abstractNumId w:val="9"/>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20"/>
  </w:num>
  <w:num w:numId="16">
    <w:abstractNumId w:val="11"/>
  </w:num>
  <w:num w:numId="17">
    <w:abstractNumId w:val="12"/>
  </w:num>
  <w:num w:numId="18">
    <w:abstractNumId w:val="4"/>
  </w:num>
  <w:num w:numId="19">
    <w:abstractNumId w:val="6"/>
  </w:num>
  <w:num w:numId="20">
    <w:abstractNumId w:val="18"/>
  </w:num>
  <w:num w:numId="21">
    <w:abstractNumId w:val="2"/>
  </w:num>
  <w:num w:numId="22">
    <w:abstractNumId w:val="24"/>
  </w:num>
  <w:num w:numId="23">
    <w:abstractNumId w:val="8"/>
  </w:num>
  <w:num w:numId="24">
    <w:abstractNumId w:val="16"/>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192"/>
    <w:rsid w:val="00006629"/>
    <w:rsid w:val="0002386F"/>
    <w:rsid w:val="00042FB6"/>
    <w:rsid w:val="0005328F"/>
    <w:rsid w:val="00056790"/>
    <w:rsid w:val="00057A7E"/>
    <w:rsid w:val="00063375"/>
    <w:rsid w:val="00076037"/>
    <w:rsid w:val="000762E8"/>
    <w:rsid w:val="00083462"/>
    <w:rsid w:val="00087E2B"/>
    <w:rsid w:val="0009130D"/>
    <w:rsid w:val="00092DFA"/>
    <w:rsid w:val="000957C5"/>
    <w:rsid w:val="00096BA0"/>
    <w:rsid w:val="000A1F14"/>
    <w:rsid w:val="000B02B4"/>
    <w:rsid w:val="000B4A38"/>
    <w:rsid w:val="000C2A0D"/>
    <w:rsid w:val="000C5A96"/>
    <w:rsid w:val="000C6196"/>
    <w:rsid w:val="000C7B82"/>
    <w:rsid w:val="000D0ABB"/>
    <w:rsid w:val="000D70C1"/>
    <w:rsid w:val="000E0C7B"/>
    <w:rsid w:val="000E0D61"/>
    <w:rsid w:val="000E57D4"/>
    <w:rsid w:val="000E5F29"/>
    <w:rsid w:val="000F3012"/>
    <w:rsid w:val="00100FE4"/>
    <w:rsid w:val="0010224C"/>
    <w:rsid w:val="0010425E"/>
    <w:rsid w:val="001053FE"/>
    <w:rsid w:val="00106837"/>
    <w:rsid w:val="00106D61"/>
    <w:rsid w:val="00114556"/>
    <w:rsid w:val="0012544D"/>
    <w:rsid w:val="001300C3"/>
    <w:rsid w:val="00130B8A"/>
    <w:rsid w:val="00130CC8"/>
    <w:rsid w:val="00133962"/>
    <w:rsid w:val="00140674"/>
    <w:rsid w:val="0014617E"/>
    <w:rsid w:val="001526C3"/>
    <w:rsid w:val="00154FCF"/>
    <w:rsid w:val="001561F4"/>
    <w:rsid w:val="0016114D"/>
    <w:rsid w:val="0016118D"/>
    <w:rsid w:val="001648DB"/>
    <w:rsid w:val="00174398"/>
    <w:rsid w:val="00176678"/>
    <w:rsid w:val="001773D1"/>
    <w:rsid w:val="00177779"/>
    <w:rsid w:val="00184F10"/>
    <w:rsid w:val="0019118D"/>
    <w:rsid w:val="00194CD5"/>
    <w:rsid w:val="001A635D"/>
    <w:rsid w:val="001A6AC9"/>
    <w:rsid w:val="001B207D"/>
    <w:rsid w:val="001C479B"/>
    <w:rsid w:val="001C5AEB"/>
    <w:rsid w:val="001C5DFC"/>
    <w:rsid w:val="001D52A5"/>
    <w:rsid w:val="001D651F"/>
    <w:rsid w:val="001E1520"/>
    <w:rsid w:val="001E2045"/>
    <w:rsid w:val="001F0950"/>
    <w:rsid w:val="001F0D66"/>
    <w:rsid w:val="00201189"/>
    <w:rsid w:val="00201B81"/>
    <w:rsid w:val="002036C0"/>
    <w:rsid w:val="00215C3E"/>
    <w:rsid w:val="00215E33"/>
    <w:rsid w:val="002213D5"/>
    <w:rsid w:val="00225A11"/>
    <w:rsid w:val="0024240B"/>
    <w:rsid w:val="00250955"/>
    <w:rsid w:val="002558D7"/>
    <w:rsid w:val="0025792F"/>
    <w:rsid w:val="00261CC7"/>
    <w:rsid w:val="00265F56"/>
    <w:rsid w:val="002665C3"/>
    <w:rsid w:val="00267383"/>
    <w:rsid w:val="002701B1"/>
    <w:rsid w:val="002703E7"/>
    <w:rsid w:val="002709C3"/>
    <w:rsid w:val="002739C9"/>
    <w:rsid w:val="00273E9A"/>
    <w:rsid w:val="002747B8"/>
    <w:rsid w:val="002A2F36"/>
    <w:rsid w:val="002A72EA"/>
    <w:rsid w:val="002A7801"/>
    <w:rsid w:val="002B2E9B"/>
    <w:rsid w:val="002C06A6"/>
    <w:rsid w:val="002C5FE4"/>
    <w:rsid w:val="002C7F1F"/>
    <w:rsid w:val="002D42CC"/>
    <w:rsid w:val="002D48CD"/>
    <w:rsid w:val="002D5454"/>
    <w:rsid w:val="002E3658"/>
    <w:rsid w:val="002E6C84"/>
    <w:rsid w:val="002F3C80"/>
    <w:rsid w:val="002F56C6"/>
    <w:rsid w:val="00307C5D"/>
    <w:rsid w:val="0031230A"/>
    <w:rsid w:val="00313E8B"/>
    <w:rsid w:val="00320461"/>
    <w:rsid w:val="0033624A"/>
    <w:rsid w:val="003373A5"/>
    <w:rsid w:val="00337826"/>
    <w:rsid w:val="00340B44"/>
    <w:rsid w:val="0034128A"/>
    <w:rsid w:val="0034324D"/>
    <w:rsid w:val="0035329F"/>
    <w:rsid w:val="00354CB3"/>
    <w:rsid w:val="00355617"/>
    <w:rsid w:val="00376EF4"/>
    <w:rsid w:val="00380E19"/>
    <w:rsid w:val="00385316"/>
    <w:rsid w:val="003904F0"/>
    <w:rsid w:val="00390C6D"/>
    <w:rsid w:val="003975C9"/>
    <w:rsid w:val="003A5DA9"/>
    <w:rsid w:val="003A64F3"/>
    <w:rsid w:val="003B294A"/>
    <w:rsid w:val="003B4E25"/>
    <w:rsid w:val="003C3210"/>
    <w:rsid w:val="003C5EEA"/>
    <w:rsid w:val="003C7CB6"/>
    <w:rsid w:val="003D055A"/>
    <w:rsid w:val="003D45F9"/>
    <w:rsid w:val="003D4B23"/>
    <w:rsid w:val="003D686A"/>
    <w:rsid w:val="003D7169"/>
    <w:rsid w:val="003F3D5D"/>
    <w:rsid w:val="00401D9E"/>
    <w:rsid w:val="00407755"/>
    <w:rsid w:val="004166AF"/>
    <w:rsid w:val="0042210F"/>
    <w:rsid w:val="004334BF"/>
    <w:rsid w:val="004358FA"/>
    <w:rsid w:val="004408A1"/>
    <w:rsid w:val="00442E5B"/>
    <w:rsid w:val="0044379B"/>
    <w:rsid w:val="00445D50"/>
    <w:rsid w:val="00453538"/>
    <w:rsid w:val="0045656E"/>
    <w:rsid w:val="004603A2"/>
    <w:rsid w:val="0047748C"/>
    <w:rsid w:val="00486088"/>
    <w:rsid w:val="00492FA8"/>
    <w:rsid w:val="004A1BDD"/>
    <w:rsid w:val="004A1E17"/>
    <w:rsid w:val="004B1E15"/>
    <w:rsid w:val="004B2367"/>
    <w:rsid w:val="004B381D"/>
    <w:rsid w:val="004B3915"/>
    <w:rsid w:val="004C265C"/>
    <w:rsid w:val="004C5D6D"/>
    <w:rsid w:val="004C71F5"/>
    <w:rsid w:val="004D41DC"/>
    <w:rsid w:val="004E5D1F"/>
    <w:rsid w:val="004E6F66"/>
    <w:rsid w:val="004F3BB2"/>
    <w:rsid w:val="004F5C4C"/>
    <w:rsid w:val="005032B7"/>
    <w:rsid w:val="00504FBC"/>
    <w:rsid w:val="00507172"/>
    <w:rsid w:val="00517E88"/>
    <w:rsid w:val="005363CA"/>
    <w:rsid w:val="005372A5"/>
    <w:rsid w:val="00537921"/>
    <w:rsid w:val="00542F58"/>
    <w:rsid w:val="00545423"/>
    <w:rsid w:val="00545664"/>
    <w:rsid w:val="00547E71"/>
    <w:rsid w:val="00556DC4"/>
    <w:rsid w:val="00565462"/>
    <w:rsid w:val="005668D0"/>
    <w:rsid w:val="00572CCD"/>
    <w:rsid w:val="005743CE"/>
    <w:rsid w:val="0057440A"/>
    <w:rsid w:val="0057595A"/>
    <w:rsid w:val="00581A12"/>
    <w:rsid w:val="00592C3E"/>
    <w:rsid w:val="005938C4"/>
    <w:rsid w:val="00596449"/>
    <w:rsid w:val="005A3E28"/>
    <w:rsid w:val="005A71AD"/>
    <w:rsid w:val="005A7F1B"/>
    <w:rsid w:val="005B227F"/>
    <w:rsid w:val="005B2642"/>
    <w:rsid w:val="005B464C"/>
    <w:rsid w:val="005B59ED"/>
    <w:rsid w:val="005B5C5A"/>
    <w:rsid w:val="005C751F"/>
    <w:rsid w:val="005D14AA"/>
    <w:rsid w:val="005D2C37"/>
    <w:rsid w:val="005D3B16"/>
    <w:rsid w:val="005D6201"/>
    <w:rsid w:val="005D7287"/>
    <w:rsid w:val="005D7D1C"/>
    <w:rsid w:val="005E01A5"/>
    <w:rsid w:val="005E386B"/>
    <w:rsid w:val="005F0355"/>
    <w:rsid w:val="005F0C97"/>
    <w:rsid w:val="005F5E43"/>
    <w:rsid w:val="00606108"/>
    <w:rsid w:val="006201FC"/>
    <w:rsid w:val="00620ADD"/>
    <w:rsid w:val="00630A78"/>
    <w:rsid w:val="0063373D"/>
    <w:rsid w:val="00634855"/>
    <w:rsid w:val="00640EF2"/>
    <w:rsid w:val="0064718C"/>
    <w:rsid w:val="0065049B"/>
    <w:rsid w:val="00650D73"/>
    <w:rsid w:val="00652ADF"/>
    <w:rsid w:val="006558EE"/>
    <w:rsid w:val="006566F8"/>
    <w:rsid w:val="00657231"/>
    <w:rsid w:val="0066715C"/>
    <w:rsid w:val="00667891"/>
    <w:rsid w:val="00667FBC"/>
    <w:rsid w:val="00670F65"/>
    <w:rsid w:val="0067171F"/>
    <w:rsid w:val="00677682"/>
    <w:rsid w:val="00681B70"/>
    <w:rsid w:val="0069571A"/>
    <w:rsid w:val="006A0BB9"/>
    <w:rsid w:val="006B0400"/>
    <w:rsid w:val="006B12FA"/>
    <w:rsid w:val="006B3744"/>
    <w:rsid w:val="006B461E"/>
    <w:rsid w:val="006B5CD1"/>
    <w:rsid w:val="006C1DD9"/>
    <w:rsid w:val="006C21EB"/>
    <w:rsid w:val="006C26D6"/>
    <w:rsid w:val="006C2784"/>
    <w:rsid w:val="006C3C21"/>
    <w:rsid w:val="006C422B"/>
    <w:rsid w:val="006C7A31"/>
    <w:rsid w:val="006F0010"/>
    <w:rsid w:val="006F2D26"/>
    <w:rsid w:val="006F4C28"/>
    <w:rsid w:val="006F5481"/>
    <w:rsid w:val="006F7467"/>
    <w:rsid w:val="00701B14"/>
    <w:rsid w:val="0070364E"/>
    <w:rsid w:val="00706639"/>
    <w:rsid w:val="007104E8"/>
    <w:rsid w:val="00711A2F"/>
    <w:rsid w:val="007156FC"/>
    <w:rsid w:val="00716942"/>
    <w:rsid w:val="007173E9"/>
    <w:rsid w:val="00727519"/>
    <w:rsid w:val="0072785F"/>
    <w:rsid w:val="0072786A"/>
    <w:rsid w:val="00727CA7"/>
    <w:rsid w:val="0073431C"/>
    <w:rsid w:val="007352E4"/>
    <w:rsid w:val="007456D8"/>
    <w:rsid w:val="00745FB8"/>
    <w:rsid w:val="00746F56"/>
    <w:rsid w:val="007527AD"/>
    <w:rsid w:val="007549AA"/>
    <w:rsid w:val="007656E7"/>
    <w:rsid w:val="00765F55"/>
    <w:rsid w:val="007666A4"/>
    <w:rsid w:val="00767769"/>
    <w:rsid w:val="007731CF"/>
    <w:rsid w:val="00773365"/>
    <w:rsid w:val="00773C7B"/>
    <w:rsid w:val="00775365"/>
    <w:rsid w:val="00781624"/>
    <w:rsid w:val="00781E3C"/>
    <w:rsid w:val="007858BA"/>
    <w:rsid w:val="007929C2"/>
    <w:rsid w:val="007A2ABA"/>
    <w:rsid w:val="007A3AEA"/>
    <w:rsid w:val="007A699F"/>
    <w:rsid w:val="007A7F97"/>
    <w:rsid w:val="007B4F3E"/>
    <w:rsid w:val="007B7197"/>
    <w:rsid w:val="007C1042"/>
    <w:rsid w:val="007C6CD0"/>
    <w:rsid w:val="007E2BA7"/>
    <w:rsid w:val="007F6E21"/>
    <w:rsid w:val="007F72FF"/>
    <w:rsid w:val="007F7AA1"/>
    <w:rsid w:val="007F7B5E"/>
    <w:rsid w:val="008056E9"/>
    <w:rsid w:val="0080575F"/>
    <w:rsid w:val="0081045E"/>
    <w:rsid w:val="0081049F"/>
    <w:rsid w:val="00814632"/>
    <w:rsid w:val="00816E68"/>
    <w:rsid w:val="0082127B"/>
    <w:rsid w:val="00827A40"/>
    <w:rsid w:val="008379B8"/>
    <w:rsid w:val="00841ED1"/>
    <w:rsid w:val="00844F48"/>
    <w:rsid w:val="008455C2"/>
    <w:rsid w:val="00846E45"/>
    <w:rsid w:val="00853528"/>
    <w:rsid w:val="00855D52"/>
    <w:rsid w:val="00861B79"/>
    <w:rsid w:val="00864035"/>
    <w:rsid w:val="00866873"/>
    <w:rsid w:val="008679C4"/>
    <w:rsid w:val="008763F4"/>
    <w:rsid w:val="008849EA"/>
    <w:rsid w:val="00886DAC"/>
    <w:rsid w:val="00887151"/>
    <w:rsid w:val="00891FE8"/>
    <w:rsid w:val="00893F24"/>
    <w:rsid w:val="00893F9C"/>
    <w:rsid w:val="00896AD1"/>
    <w:rsid w:val="008A0956"/>
    <w:rsid w:val="008A3AEB"/>
    <w:rsid w:val="008B2821"/>
    <w:rsid w:val="008B5C07"/>
    <w:rsid w:val="008C39CC"/>
    <w:rsid w:val="008C62A1"/>
    <w:rsid w:val="008D16ED"/>
    <w:rsid w:val="008D2A6B"/>
    <w:rsid w:val="008D49A5"/>
    <w:rsid w:val="008E0B66"/>
    <w:rsid w:val="008E172D"/>
    <w:rsid w:val="00902730"/>
    <w:rsid w:val="00906C9F"/>
    <w:rsid w:val="00910B7B"/>
    <w:rsid w:val="00914D71"/>
    <w:rsid w:val="009210B1"/>
    <w:rsid w:val="00921577"/>
    <w:rsid w:val="009216D0"/>
    <w:rsid w:val="009259E1"/>
    <w:rsid w:val="009468CE"/>
    <w:rsid w:val="0095188F"/>
    <w:rsid w:val="00953F80"/>
    <w:rsid w:val="009550A0"/>
    <w:rsid w:val="00960C64"/>
    <w:rsid w:val="00963D4F"/>
    <w:rsid w:val="00970EC1"/>
    <w:rsid w:val="0097218E"/>
    <w:rsid w:val="00974760"/>
    <w:rsid w:val="009751C4"/>
    <w:rsid w:val="00980425"/>
    <w:rsid w:val="00991C69"/>
    <w:rsid w:val="009923C0"/>
    <w:rsid w:val="0099344E"/>
    <w:rsid w:val="00997B30"/>
    <w:rsid w:val="009B124E"/>
    <w:rsid w:val="009B64E8"/>
    <w:rsid w:val="009B78FE"/>
    <w:rsid w:val="009C324A"/>
    <w:rsid w:val="009C3521"/>
    <w:rsid w:val="009C4461"/>
    <w:rsid w:val="009C6B5A"/>
    <w:rsid w:val="009D704C"/>
    <w:rsid w:val="009E097D"/>
    <w:rsid w:val="009E7E6E"/>
    <w:rsid w:val="009F45B2"/>
    <w:rsid w:val="009F59DB"/>
    <w:rsid w:val="00A0596A"/>
    <w:rsid w:val="00A07E67"/>
    <w:rsid w:val="00A118F8"/>
    <w:rsid w:val="00A12E4C"/>
    <w:rsid w:val="00A23A09"/>
    <w:rsid w:val="00A268F9"/>
    <w:rsid w:val="00A2735B"/>
    <w:rsid w:val="00A31F72"/>
    <w:rsid w:val="00A41FC6"/>
    <w:rsid w:val="00A424D0"/>
    <w:rsid w:val="00A44B1B"/>
    <w:rsid w:val="00A4583A"/>
    <w:rsid w:val="00A575E6"/>
    <w:rsid w:val="00A70902"/>
    <w:rsid w:val="00A70D9D"/>
    <w:rsid w:val="00A7548F"/>
    <w:rsid w:val="00A81673"/>
    <w:rsid w:val="00A8183E"/>
    <w:rsid w:val="00A90EA6"/>
    <w:rsid w:val="00A92027"/>
    <w:rsid w:val="00A93940"/>
    <w:rsid w:val="00A957B7"/>
    <w:rsid w:val="00A95F72"/>
    <w:rsid w:val="00AA315F"/>
    <w:rsid w:val="00AA66E6"/>
    <w:rsid w:val="00AB5744"/>
    <w:rsid w:val="00AB5C6E"/>
    <w:rsid w:val="00AB7E5D"/>
    <w:rsid w:val="00AC15B7"/>
    <w:rsid w:val="00AC31B9"/>
    <w:rsid w:val="00AC367F"/>
    <w:rsid w:val="00AD5403"/>
    <w:rsid w:val="00AE4214"/>
    <w:rsid w:val="00AE720F"/>
    <w:rsid w:val="00AF0FCD"/>
    <w:rsid w:val="00AF5FF0"/>
    <w:rsid w:val="00B03132"/>
    <w:rsid w:val="00B054C6"/>
    <w:rsid w:val="00B15003"/>
    <w:rsid w:val="00B16397"/>
    <w:rsid w:val="00B206A8"/>
    <w:rsid w:val="00B2147E"/>
    <w:rsid w:val="00B225DB"/>
    <w:rsid w:val="00B27341"/>
    <w:rsid w:val="00B34F5D"/>
    <w:rsid w:val="00B408D4"/>
    <w:rsid w:val="00B52B01"/>
    <w:rsid w:val="00B52C1C"/>
    <w:rsid w:val="00B541DB"/>
    <w:rsid w:val="00B57DB8"/>
    <w:rsid w:val="00B60473"/>
    <w:rsid w:val="00B647B5"/>
    <w:rsid w:val="00B6690B"/>
    <w:rsid w:val="00B75366"/>
    <w:rsid w:val="00B7545C"/>
    <w:rsid w:val="00B76378"/>
    <w:rsid w:val="00B812B2"/>
    <w:rsid w:val="00B85F0B"/>
    <w:rsid w:val="00B92AEC"/>
    <w:rsid w:val="00B957E6"/>
    <w:rsid w:val="00B960F8"/>
    <w:rsid w:val="00B962EC"/>
    <w:rsid w:val="00B97626"/>
    <w:rsid w:val="00BA0E81"/>
    <w:rsid w:val="00BA1338"/>
    <w:rsid w:val="00BA6913"/>
    <w:rsid w:val="00BB0B3B"/>
    <w:rsid w:val="00BC134C"/>
    <w:rsid w:val="00BC7111"/>
    <w:rsid w:val="00BD0B43"/>
    <w:rsid w:val="00BE0D92"/>
    <w:rsid w:val="00BE2F49"/>
    <w:rsid w:val="00BE4685"/>
    <w:rsid w:val="00BE6035"/>
    <w:rsid w:val="00BF4778"/>
    <w:rsid w:val="00BF7136"/>
    <w:rsid w:val="00C053FB"/>
    <w:rsid w:val="00C162AD"/>
    <w:rsid w:val="00C16486"/>
    <w:rsid w:val="00C17D6F"/>
    <w:rsid w:val="00C205C0"/>
    <w:rsid w:val="00C21BA1"/>
    <w:rsid w:val="00C27104"/>
    <w:rsid w:val="00C359CF"/>
    <w:rsid w:val="00C370BB"/>
    <w:rsid w:val="00C415B8"/>
    <w:rsid w:val="00C460DB"/>
    <w:rsid w:val="00C50CEC"/>
    <w:rsid w:val="00C538D1"/>
    <w:rsid w:val="00C56395"/>
    <w:rsid w:val="00C607FB"/>
    <w:rsid w:val="00C61936"/>
    <w:rsid w:val="00C62301"/>
    <w:rsid w:val="00C76EE0"/>
    <w:rsid w:val="00C77DDA"/>
    <w:rsid w:val="00C83165"/>
    <w:rsid w:val="00C8330C"/>
    <w:rsid w:val="00C85BFA"/>
    <w:rsid w:val="00C85EFE"/>
    <w:rsid w:val="00C92706"/>
    <w:rsid w:val="00C934DE"/>
    <w:rsid w:val="00C93CB2"/>
    <w:rsid w:val="00C94855"/>
    <w:rsid w:val="00CA13A3"/>
    <w:rsid w:val="00CA15AF"/>
    <w:rsid w:val="00CA51AF"/>
    <w:rsid w:val="00CA5CB1"/>
    <w:rsid w:val="00CD2995"/>
    <w:rsid w:val="00CE23FE"/>
    <w:rsid w:val="00CE3D33"/>
    <w:rsid w:val="00CE3EFE"/>
    <w:rsid w:val="00CF67CA"/>
    <w:rsid w:val="00CF7805"/>
    <w:rsid w:val="00D007F8"/>
    <w:rsid w:val="00D030C9"/>
    <w:rsid w:val="00D05A52"/>
    <w:rsid w:val="00D079EC"/>
    <w:rsid w:val="00D114C6"/>
    <w:rsid w:val="00D142D0"/>
    <w:rsid w:val="00D21B6C"/>
    <w:rsid w:val="00D23D90"/>
    <w:rsid w:val="00D26BF9"/>
    <w:rsid w:val="00D34D01"/>
    <w:rsid w:val="00D35879"/>
    <w:rsid w:val="00D35EAA"/>
    <w:rsid w:val="00D47210"/>
    <w:rsid w:val="00D51505"/>
    <w:rsid w:val="00D51835"/>
    <w:rsid w:val="00D54217"/>
    <w:rsid w:val="00D54F04"/>
    <w:rsid w:val="00D62977"/>
    <w:rsid w:val="00D635A1"/>
    <w:rsid w:val="00D6411A"/>
    <w:rsid w:val="00D67ABF"/>
    <w:rsid w:val="00D70F8F"/>
    <w:rsid w:val="00D749E6"/>
    <w:rsid w:val="00D80050"/>
    <w:rsid w:val="00D834E2"/>
    <w:rsid w:val="00D839E9"/>
    <w:rsid w:val="00D844EE"/>
    <w:rsid w:val="00D847F8"/>
    <w:rsid w:val="00D84D9C"/>
    <w:rsid w:val="00D8763D"/>
    <w:rsid w:val="00D90465"/>
    <w:rsid w:val="00DA4C51"/>
    <w:rsid w:val="00DB4619"/>
    <w:rsid w:val="00DB7D74"/>
    <w:rsid w:val="00DC65A4"/>
    <w:rsid w:val="00DD12BA"/>
    <w:rsid w:val="00DD346F"/>
    <w:rsid w:val="00DD58C7"/>
    <w:rsid w:val="00DE1E1B"/>
    <w:rsid w:val="00DE6185"/>
    <w:rsid w:val="00DF025C"/>
    <w:rsid w:val="00DF1141"/>
    <w:rsid w:val="00DF3644"/>
    <w:rsid w:val="00DF3DF5"/>
    <w:rsid w:val="00DF63A6"/>
    <w:rsid w:val="00E04AF0"/>
    <w:rsid w:val="00E05010"/>
    <w:rsid w:val="00E12FD3"/>
    <w:rsid w:val="00E22AAE"/>
    <w:rsid w:val="00E2510A"/>
    <w:rsid w:val="00E35105"/>
    <w:rsid w:val="00E37B98"/>
    <w:rsid w:val="00E406B4"/>
    <w:rsid w:val="00E40EAA"/>
    <w:rsid w:val="00E43F3A"/>
    <w:rsid w:val="00E45B15"/>
    <w:rsid w:val="00E46AC6"/>
    <w:rsid w:val="00E63CEF"/>
    <w:rsid w:val="00E65D5E"/>
    <w:rsid w:val="00E67C6B"/>
    <w:rsid w:val="00E707D9"/>
    <w:rsid w:val="00E7569C"/>
    <w:rsid w:val="00E76516"/>
    <w:rsid w:val="00E778FE"/>
    <w:rsid w:val="00EA1562"/>
    <w:rsid w:val="00EA68CE"/>
    <w:rsid w:val="00EA6ED1"/>
    <w:rsid w:val="00EB1C45"/>
    <w:rsid w:val="00EB51EB"/>
    <w:rsid w:val="00EC60EB"/>
    <w:rsid w:val="00EC677A"/>
    <w:rsid w:val="00EE7233"/>
    <w:rsid w:val="00EF1F2F"/>
    <w:rsid w:val="00EF284E"/>
    <w:rsid w:val="00EF5651"/>
    <w:rsid w:val="00F038B8"/>
    <w:rsid w:val="00F11955"/>
    <w:rsid w:val="00F15F4F"/>
    <w:rsid w:val="00F20F0F"/>
    <w:rsid w:val="00F25445"/>
    <w:rsid w:val="00F322A8"/>
    <w:rsid w:val="00F3436F"/>
    <w:rsid w:val="00F45927"/>
    <w:rsid w:val="00F4714B"/>
    <w:rsid w:val="00F503D5"/>
    <w:rsid w:val="00F54ECB"/>
    <w:rsid w:val="00F554C8"/>
    <w:rsid w:val="00F63EDF"/>
    <w:rsid w:val="00F65D4B"/>
    <w:rsid w:val="00F7577A"/>
    <w:rsid w:val="00F771BD"/>
    <w:rsid w:val="00F830C0"/>
    <w:rsid w:val="00F83EDB"/>
    <w:rsid w:val="00F90661"/>
    <w:rsid w:val="00F91619"/>
    <w:rsid w:val="00F93094"/>
    <w:rsid w:val="00F9400E"/>
    <w:rsid w:val="00FA1C07"/>
    <w:rsid w:val="00FA48E3"/>
    <w:rsid w:val="00FA4E88"/>
    <w:rsid w:val="00FA5FD6"/>
    <w:rsid w:val="00FA7368"/>
    <w:rsid w:val="00FB2CBD"/>
    <w:rsid w:val="00FB5030"/>
    <w:rsid w:val="00FB54DD"/>
    <w:rsid w:val="00FB5571"/>
    <w:rsid w:val="00FB6A97"/>
    <w:rsid w:val="00FC01A6"/>
    <w:rsid w:val="00FC3685"/>
    <w:rsid w:val="00FD45E2"/>
    <w:rsid w:val="00FE0F71"/>
    <w:rsid w:val="00FE25B5"/>
    <w:rsid w:val="00FE313F"/>
    <w:rsid w:val="00FE48D2"/>
    <w:rsid w:val="00FE6551"/>
    <w:rsid w:val="00FF4725"/>
    <w:rsid w:val="00FF65E1"/>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FreeForm">
    <w:name w:val="Free Form"/>
    <w:rsid w:val="00FE25B5"/>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paragraph" w:styleId="Revision">
    <w:name w:val="Revision"/>
    <w:hidden/>
    <w:uiPriority w:val="99"/>
    <w:semiHidden/>
    <w:rsid w:val="00B15003"/>
    <w:rPr>
      <w:rFonts w:ascii="Amnesty Trade Gothic" w:hAnsi="Amnesty Trade Gothic"/>
      <w:color w:val="000000"/>
      <w:sz w:val="18"/>
      <w:szCs w:val="24"/>
      <w:lang w:eastAsia="ar-SA"/>
    </w:rPr>
  </w:style>
  <w:style w:type="paragraph" w:customStyle="1" w:styleId="paragraph">
    <w:name w:val="paragraph"/>
    <w:basedOn w:val="Normal"/>
    <w:rsid w:val="00D5183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51835"/>
  </w:style>
  <w:style w:type="character" w:customStyle="1" w:styleId="eop">
    <w:name w:val="eop"/>
    <w:basedOn w:val="DefaultParagraphFont"/>
    <w:rsid w:val="00D5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463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embassy@egyptembassy.net" TargetMode="External"/><Relationship Id="rId3" Type="http://schemas.openxmlformats.org/officeDocument/2006/relationships/customXml" Target="../customXml/item3.xml"/><Relationship Id="rId21" Type="http://schemas.openxmlformats.org/officeDocument/2006/relationships/hyperlink" Target="https://www.facebook.com/EgyptEmbassyUSA/"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mbassador@egyptembassy.net" TargetMode="External"/><Relationship Id="rId2" Type="http://schemas.openxmlformats.org/officeDocument/2006/relationships/customXml" Target="../customXml/item2.xml"/><Relationship Id="rId16" Type="http://schemas.openxmlformats.org/officeDocument/2006/relationships/hyperlink" Target="https://twitter.com/AlsisiOfficial" TargetMode="External"/><Relationship Id="rId20" Type="http://schemas.openxmlformats.org/officeDocument/2006/relationships/hyperlink" Target="https://twitter.com/MotazZahr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p.spokesman@op.gov.eg"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twitter.com/EgyptEmbassyUSA?ref_src=twsrc%5Egoogle%7Ctwcamp%5Eserp%7Ctwgr%5Eauth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3" ma:contentTypeDescription="Create a new document." ma:contentTypeScope="" ma:versionID="687ff9515b86287336a71aab8443635a">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198658184be72bbee1a97f8309726396"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17730-029A-4784-AD63-343882BBF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DF9B9-09F9-4678-B399-2602A8F9EE04}">
  <ds:schemaRefs>
    <ds:schemaRef ds:uri="http://schemas.microsoft.com/sharepoint/v3/contenttype/forms"/>
  </ds:schemaRefs>
</ds:datastoreItem>
</file>

<file path=customXml/itemProps3.xml><?xml version="1.0" encoding="utf-8"?>
<ds:datastoreItem xmlns:ds="http://schemas.openxmlformats.org/officeDocument/2006/customXml" ds:itemID="{BD70AC57-F128-40FF-B5BC-C4B60312CA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2021-12-13T22:46:00Z</dcterms:created>
  <dcterms:modified xsi:type="dcterms:W3CDTF">2021-12-13T22:46:00Z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