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EE2198" w:rsidRDefault="0034128A" w:rsidP="002B19B0">
      <w:pPr>
        <w:pStyle w:val="AIUrgentActionTopHeading"/>
        <w:tabs>
          <w:tab w:val="clear" w:pos="567"/>
        </w:tabs>
        <w:spacing w:line="240" w:lineRule="auto"/>
        <w:rPr>
          <w:rFonts w:cs="Arial"/>
          <w:sz w:val="70"/>
          <w:szCs w:val="70"/>
        </w:rPr>
      </w:pPr>
      <w:r w:rsidRPr="00EE2198">
        <w:rPr>
          <w:rFonts w:cs="Arial"/>
          <w:sz w:val="70"/>
          <w:szCs w:val="70"/>
          <w:highlight w:val="yellow"/>
        </w:rPr>
        <w:t>URGENT ACTION</w:t>
      </w:r>
    </w:p>
    <w:p w14:paraId="36A43202" w14:textId="77777777" w:rsidR="005D2C37" w:rsidRPr="00EE2198" w:rsidRDefault="005D2C37" w:rsidP="002B19B0">
      <w:pPr>
        <w:pStyle w:val="Default"/>
        <w:rPr>
          <w:b/>
          <w:sz w:val="16"/>
          <w:szCs w:val="16"/>
        </w:rPr>
      </w:pPr>
    </w:p>
    <w:p w14:paraId="541F4F11" w14:textId="49481236" w:rsidR="0034128A" w:rsidRPr="002B19B0" w:rsidRDefault="00C21F1F" w:rsidP="002B19B0">
      <w:pPr>
        <w:spacing w:after="0" w:line="240" w:lineRule="auto"/>
        <w:rPr>
          <w:rFonts w:ascii="Arial" w:hAnsi="Arial" w:cs="Arial"/>
          <w:b/>
          <w:i/>
          <w:sz w:val="34"/>
          <w:szCs w:val="34"/>
          <w:lang w:eastAsia="es-MX"/>
        </w:rPr>
      </w:pPr>
      <w:r w:rsidRPr="002B19B0">
        <w:rPr>
          <w:rFonts w:ascii="Arial" w:hAnsi="Arial" w:cs="Arial"/>
          <w:b/>
          <w:sz w:val="34"/>
          <w:szCs w:val="34"/>
          <w:lang w:eastAsia="es-MX"/>
        </w:rPr>
        <w:t>JAILED</w:t>
      </w:r>
      <w:r w:rsidR="00665FA7" w:rsidRPr="002B19B0">
        <w:rPr>
          <w:rFonts w:ascii="Arial" w:hAnsi="Arial" w:cs="Arial"/>
          <w:b/>
          <w:sz w:val="34"/>
          <w:szCs w:val="34"/>
          <w:lang w:eastAsia="es-MX"/>
        </w:rPr>
        <w:t xml:space="preserve"> ACTIVIST</w:t>
      </w:r>
      <w:r w:rsidR="006C596C" w:rsidRPr="002B19B0">
        <w:rPr>
          <w:rFonts w:ascii="Arial" w:hAnsi="Arial" w:cs="Arial"/>
          <w:b/>
          <w:sz w:val="34"/>
          <w:szCs w:val="34"/>
          <w:lang w:eastAsia="es-MX"/>
        </w:rPr>
        <w:t xml:space="preserve"> TRANSFERRED TO MOSCOW</w:t>
      </w:r>
    </w:p>
    <w:p w14:paraId="6347D260" w14:textId="122B4291" w:rsidR="005D2C37" w:rsidRPr="002B19B0" w:rsidRDefault="00C82827" w:rsidP="002B19B0">
      <w:pPr>
        <w:spacing w:after="0" w:line="240" w:lineRule="auto"/>
        <w:jc w:val="both"/>
        <w:rPr>
          <w:rFonts w:ascii="Arial" w:hAnsi="Arial" w:cs="Arial"/>
          <w:b/>
          <w:sz w:val="22"/>
          <w:szCs w:val="22"/>
          <w:lang w:val="ru-RU" w:eastAsia="es-MX"/>
        </w:rPr>
      </w:pPr>
      <w:r w:rsidRPr="002B19B0">
        <w:rPr>
          <w:rFonts w:ascii="Arial" w:hAnsi="Arial" w:cs="Arial"/>
          <w:b/>
          <w:sz w:val="22"/>
          <w:szCs w:val="22"/>
          <w:lang w:eastAsia="es-MX"/>
        </w:rPr>
        <w:t xml:space="preserve">On November </w:t>
      </w:r>
      <w:r w:rsidR="002B19B0">
        <w:rPr>
          <w:rFonts w:ascii="Arial" w:hAnsi="Arial" w:cs="Arial"/>
          <w:b/>
          <w:sz w:val="22"/>
          <w:szCs w:val="22"/>
          <w:lang w:eastAsia="es-MX"/>
        </w:rPr>
        <w:t xml:space="preserve">17, 2021, </w:t>
      </w:r>
      <w:r w:rsidRPr="002B19B0">
        <w:rPr>
          <w:rFonts w:ascii="Arial" w:hAnsi="Arial" w:cs="Arial"/>
          <w:b/>
          <w:sz w:val="22"/>
          <w:szCs w:val="22"/>
          <w:lang w:eastAsia="es-MX"/>
        </w:rPr>
        <w:t>a</w:t>
      </w:r>
      <w:r w:rsidR="009234B3" w:rsidRPr="002B19B0">
        <w:rPr>
          <w:rFonts w:ascii="Arial" w:hAnsi="Arial" w:cs="Arial"/>
          <w:b/>
          <w:sz w:val="22"/>
          <w:szCs w:val="22"/>
          <w:lang w:eastAsia="es-MX"/>
        </w:rPr>
        <w:t xml:space="preserve"> court </w:t>
      </w:r>
      <w:r w:rsidR="00843C9E" w:rsidRPr="002B19B0">
        <w:rPr>
          <w:rFonts w:ascii="Arial" w:hAnsi="Arial" w:cs="Arial"/>
          <w:b/>
          <w:sz w:val="22"/>
          <w:szCs w:val="22"/>
          <w:lang w:eastAsia="es-MX"/>
        </w:rPr>
        <w:t>upheld on appeal</w:t>
      </w:r>
      <w:r w:rsidR="009234B3" w:rsidRPr="002B19B0">
        <w:rPr>
          <w:rFonts w:ascii="Arial" w:hAnsi="Arial" w:cs="Arial"/>
          <w:b/>
          <w:sz w:val="22"/>
          <w:szCs w:val="22"/>
          <w:lang w:eastAsia="es-MX"/>
        </w:rPr>
        <w:t xml:space="preserve"> the </w:t>
      </w:r>
      <w:r w:rsidRPr="002B19B0">
        <w:rPr>
          <w:rFonts w:ascii="Arial" w:hAnsi="Arial" w:cs="Arial"/>
          <w:b/>
          <w:sz w:val="22"/>
          <w:szCs w:val="22"/>
          <w:lang w:eastAsia="es-MX"/>
        </w:rPr>
        <w:t>pretrial detention of ac</w:t>
      </w:r>
      <w:r w:rsidR="00820C03" w:rsidRPr="002B19B0">
        <w:rPr>
          <w:rFonts w:ascii="Arial" w:hAnsi="Arial" w:cs="Arial"/>
          <w:b/>
          <w:sz w:val="22"/>
          <w:szCs w:val="22"/>
          <w:lang w:eastAsia="es-MX"/>
        </w:rPr>
        <w:t xml:space="preserve">tivist Lilia </w:t>
      </w:r>
      <w:proofErr w:type="spellStart"/>
      <w:r w:rsidR="00820C03" w:rsidRPr="002B19B0">
        <w:rPr>
          <w:rFonts w:ascii="Arial" w:hAnsi="Arial" w:cs="Arial"/>
          <w:b/>
          <w:sz w:val="22"/>
          <w:szCs w:val="22"/>
          <w:lang w:eastAsia="es-MX"/>
        </w:rPr>
        <w:t>Chanysheva</w:t>
      </w:r>
      <w:proofErr w:type="spellEnd"/>
      <w:r w:rsidR="00485DD5" w:rsidRPr="002B19B0">
        <w:rPr>
          <w:rFonts w:ascii="Arial" w:hAnsi="Arial" w:cs="Arial"/>
          <w:b/>
          <w:sz w:val="22"/>
          <w:szCs w:val="22"/>
          <w:lang w:eastAsia="es-MX"/>
        </w:rPr>
        <w:t>,</w:t>
      </w:r>
      <w:r w:rsidR="00820C03" w:rsidRPr="002B19B0">
        <w:rPr>
          <w:rFonts w:ascii="Arial" w:hAnsi="Arial" w:cs="Arial"/>
          <w:b/>
          <w:sz w:val="22"/>
          <w:szCs w:val="22"/>
          <w:lang w:eastAsia="es-MX"/>
        </w:rPr>
        <w:t xml:space="preserve"> </w:t>
      </w:r>
      <w:r w:rsidRPr="002B19B0">
        <w:rPr>
          <w:rFonts w:ascii="Arial" w:hAnsi="Arial" w:cs="Arial"/>
          <w:b/>
          <w:sz w:val="22"/>
          <w:szCs w:val="22"/>
          <w:lang w:eastAsia="es-MX"/>
        </w:rPr>
        <w:t xml:space="preserve">and she was transferred </w:t>
      </w:r>
      <w:r w:rsidR="00485DD5" w:rsidRPr="002B19B0">
        <w:rPr>
          <w:rFonts w:ascii="Arial" w:hAnsi="Arial" w:cs="Arial"/>
          <w:b/>
          <w:sz w:val="22"/>
          <w:szCs w:val="22"/>
          <w:lang w:eastAsia="es-MX"/>
        </w:rPr>
        <w:t xml:space="preserve">out </w:t>
      </w:r>
      <w:r w:rsidR="007F7BB5" w:rsidRPr="002B19B0">
        <w:rPr>
          <w:rFonts w:ascii="Arial" w:hAnsi="Arial" w:cs="Arial"/>
          <w:b/>
          <w:sz w:val="22"/>
          <w:szCs w:val="22"/>
          <w:lang w:eastAsia="es-MX"/>
        </w:rPr>
        <w:t xml:space="preserve">of </w:t>
      </w:r>
      <w:r w:rsidR="00D44A6A" w:rsidRPr="002B19B0">
        <w:rPr>
          <w:rFonts w:ascii="Arial" w:hAnsi="Arial" w:cs="Arial"/>
          <w:b/>
          <w:sz w:val="22"/>
          <w:szCs w:val="22"/>
          <w:lang w:eastAsia="es-MX"/>
        </w:rPr>
        <w:t xml:space="preserve">her hometown </w:t>
      </w:r>
      <w:r w:rsidR="00485DD5" w:rsidRPr="002B19B0">
        <w:rPr>
          <w:rFonts w:ascii="Arial" w:hAnsi="Arial" w:cs="Arial"/>
          <w:b/>
          <w:sz w:val="22"/>
          <w:szCs w:val="22"/>
          <w:lang w:eastAsia="es-MX"/>
        </w:rPr>
        <w:t xml:space="preserve">of Ufa </w:t>
      </w:r>
      <w:r w:rsidRPr="002B19B0">
        <w:rPr>
          <w:rFonts w:ascii="Arial" w:hAnsi="Arial" w:cs="Arial"/>
          <w:b/>
          <w:sz w:val="22"/>
          <w:szCs w:val="22"/>
          <w:lang w:eastAsia="es-MX"/>
        </w:rPr>
        <w:t>on November</w:t>
      </w:r>
      <w:r w:rsidR="002B19B0">
        <w:rPr>
          <w:rFonts w:ascii="Arial" w:hAnsi="Arial" w:cs="Arial"/>
          <w:b/>
          <w:sz w:val="22"/>
          <w:szCs w:val="22"/>
          <w:lang w:eastAsia="es-MX"/>
        </w:rPr>
        <w:t xml:space="preserve"> 21, 2021</w:t>
      </w:r>
      <w:r w:rsidR="00D44A6A" w:rsidRPr="002B19B0">
        <w:rPr>
          <w:rFonts w:ascii="Arial" w:hAnsi="Arial" w:cs="Arial"/>
          <w:b/>
          <w:sz w:val="22"/>
          <w:szCs w:val="22"/>
          <w:lang w:eastAsia="es-MX"/>
        </w:rPr>
        <w:t>. She will be held in Moscow,</w:t>
      </w:r>
      <w:r w:rsidR="001E4AE2" w:rsidRPr="002B19B0">
        <w:rPr>
          <w:rFonts w:ascii="Arial" w:hAnsi="Arial" w:cs="Arial"/>
          <w:b/>
          <w:sz w:val="22"/>
          <w:szCs w:val="22"/>
          <w:lang w:eastAsia="es-MX"/>
        </w:rPr>
        <w:t xml:space="preserve"> almost 1,500 km</w:t>
      </w:r>
      <w:r w:rsidR="00D44A6A" w:rsidRPr="002B19B0">
        <w:rPr>
          <w:rFonts w:ascii="Arial" w:hAnsi="Arial" w:cs="Arial"/>
          <w:b/>
          <w:sz w:val="22"/>
          <w:szCs w:val="22"/>
          <w:lang w:eastAsia="es-MX"/>
        </w:rPr>
        <w:t xml:space="preserve"> away</w:t>
      </w:r>
      <w:r w:rsidRPr="002B19B0">
        <w:rPr>
          <w:rFonts w:ascii="Arial" w:hAnsi="Arial" w:cs="Arial"/>
          <w:b/>
          <w:sz w:val="22"/>
          <w:szCs w:val="22"/>
          <w:lang w:eastAsia="es-MX"/>
        </w:rPr>
        <w:t xml:space="preserve">. Lilia </w:t>
      </w:r>
      <w:proofErr w:type="spellStart"/>
      <w:r w:rsidRPr="002B19B0">
        <w:rPr>
          <w:rFonts w:ascii="Arial" w:hAnsi="Arial" w:cs="Arial"/>
          <w:b/>
          <w:sz w:val="22"/>
          <w:szCs w:val="22"/>
          <w:lang w:eastAsia="es-MX"/>
        </w:rPr>
        <w:t>Chanysheva</w:t>
      </w:r>
      <w:proofErr w:type="spellEnd"/>
      <w:r w:rsidRPr="002B19B0">
        <w:rPr>
          <w:rFonts w:ascii="Arial" w:hAnsi="Arial" w:cs="Arial"/>
          <w:b/>
          <w:sz w:val="22"/>
          <w:szCs w:val="22"/>
          <w:lang w:eastAsia="es-MX"/>
        </w:rPr>
        <w:t xml:space="preserve"> has been detained since</w:t>
      </w:r>
      <w:r w:rsidR="002B19B0">
        <w:rPr>
          <w:rFonts w:ascii="Arial" w:hAnsi="Arial" w:cs="Arial"/>
          <w:b/>
          <w:sz w:val="22"/>
          <w:szCs w:val="22"/>
          <w:lang w:eastAsia="es-MX"/>
        </w:rPr>
        <w:t xml:space="preserve"> </w:t>
      </w:r>
      <w:r w:rsidRPr="002B19B0">
        <w:rPr>
          <w:rFonts w:ascii="Arial" w:hAnsi="Arial" w:cs="Arial"/>
          <w:b/>
          <w:sz w:val="22"/>
          <w:szCs w:val="22"/>
          <w:lang w:eastAsia="es-MX"/>
        </w:rPr>
        <w:t>November</w:t>
      </w:r>
      <w:r w:rsidR="002B19B0">
        <w:rPr>
          <w:rFonts w:ascii="Arial" w:hAnsi="Arial" w:cs="Arial"/>
          <w:b/>
          <w:sz w:val="22"/>
          <w:szCs w:val="22"/>
          <w:lang w:eastAsia="es-MX"/>
        </w:rPr>
        <w:t xml:space="preserve"> 9, 2021, </w:t>
      </w:r>
      <w:r w:rsidRPr="002B19B0">
        <w:rPr>
          <w:rFonts w:ascii="Arial" w:hAnsi="Arial" w:cs="Arial"/>
          <w:b/>
          <w:sz w:val="22"/>
          <w:szCs w:val="22"/>
          <w:lang w:eastAsia="es-MX"/>
        </w:rPr>
        <w:t>o</w:t>
      </w:r>
      <w:r w:rsidR="00820C03" w:rsidRPr="002B19B0">
        <w:rPr>
          <w:rFonts w:ascii="Arial" w:hAnsi="Arial" w:cs="Arial"/>
          <w:b/>
          <w:sz w:val="22"/>
          <w:szCs w:val="22"/>
          <w:lang w:eastAsia="es-MX"/>
        </w:rPr>
        <w:t xml:space="preserve">n </w:t>
      </w:r>
      <w:r w:rsidRPr="002B19B0">
        <w:rPr>
          <w:rFonts w:ascii="Arial" w:hAnsi="Arial" w:cs="Arial"/>
          <w:b/>
          <w:sz w:val="22"/>
          <w:szCs w:val="22"/>
          <w:lang w:eastAsia="es-MX"/>
        </w:rPr>
        <w:t xml:space="preserve">politically motivated </w:t>
      </w:r>
      <w:r w:rsidR="00820C03" w:rsidRPr="002B19B0">
        <w:rPr>
          <w:rFonts w:ascii="Arial" w:hAnsi="Arial" w:cs="Arial"/>
          <w:b/>
          <w:sz w:val="22"/>
          <w:szCs w:val="22"/>
          <w:lang w:eastAsia="es-MX"/>
        </w:rPr>
        <w:t>charges of “establishing or leading an extremist association”, for her role as former regional coordinator of “Navalny’s headquarters”.</w:t>
      </w:r>
      <w:r w:rsidRPr="002B19B0">
        <w:rPr>
          <w:rFonts w:ascii="Arial" w:hAnsi="Arial" w:cs="Arial"/>
          <w:b/>
          <w:sz w:val="22"/>
          <w:szCs w:val="22"/>
          <w:lang w:eastAsia="es-MX"/>
        </w:rPr>
        <w:t xml:space="preserve"> She faces up to 10 years in prison. </w:t>
      </w:r>
      <w:r w:rsidR="00820C03" w:rsidRPr="002B19B0">
        <w:rPr>
          <w:rFonts w:ascii="Arial" w:hAnsi="Arial" w:cs="Arial"/>
          <w:b/>
          <w:sz w:val="22"/>
          <w:szCs w:val="22"/>
          <w:lang w:eastAsia="es-MX"/>
        </w:rPr>
        <w:t xml:space="preserve">Lilia </w:t>
      </w:r>
      <w:proofErr w:type="spellStart"/>
      <w:r w:rsidR="00820C03" w:rsidRPr="002B19B0">
        <w:rPr>
          <w:rFonts w:ascii="Arial" w:hAnsi="Arial" w:cs="Arial"/>
          <w:b/>
          <w:sz w:val="22"/>
          <w:szCs w:val="22"/>
          <w:lang w:eastAsia="es-MX"/>
        </w:rPr>
        <w:t>Chanysheva</w:t>
      </w:r>
      <w:proofErr w:type="spellEnd"/>
      <w:r w:rsidR="00820C03" w:rsidRPr="002B19B0">
        <w:rPr>
          <w:rFonts w:ascii="Arial" w:hAnsi="Arial" w:cs="Arial"/>
          <w:b/>
          <w:sz w:val="22"/>
          <w:szCs w:val="22"/>
          <w:lang w:eastAsia="es-MX"/>
        </w:rPr>
        <w:t xml:space="preserve"> has committed no crime and must be released immediately.</w:t>
      </w:r>
    </w:p>
    <w:p w14:paraId="1EA508A4" w14:textId="77777777" w:rsidR="00820C03" w:rsidRPr="00EE2198" w:rsidRDefault="00820C03" w:rsidP="002B19B0">
      <w:pPr>
        <w:spacing w:after="0" w:line="240" w:lineRule="auto"/>
        <w:jc w:val="both"/>
        <w:rPr>
          <w:rFonts w:ascii="Arial" w:hAnsi="Arial" w:cs="Arial"/>
          <w:b/>
          <w:sz w:val="16"/>
          <w:szCs w:val="16"/>
          <w:lang w:eastAsia="es-MX"/>
        </w:rPr>
      </w:pPr>
    </w:p>
    <w:p w14:paraId="555E98B2" w14:textId="1D832D03" w:rsidR="005D2C37" w:rsidRPr="002B19B0" w:rsidRDefault="005D2C37" w:rsidP="002B19B0">
      <w:pPr>
        <w:spacing w:after="0" w:line="240" w:lineRule="auto"/>
        <w:rPr>
          <w:rFonts w:ascii="Arial" w:hAnsi="Arial" w:cs="Arial"/>
          <w:b/>
          <w:color w:val="FF0000"/>
          <w:sz w:val="20"/>
          <w:szCs w:val="20"/>
          <w:lang w:eastAsia="es-MX"/>
        </w:rPr>
      </w:pPr>
      <w:r w:rsidRPr="002B19B0">
        <w:rPr>
          <w:rFonts w:ascii="Arial" w:hAnsi="Arial" w:cs="Arial"/>
          <w:b/>
          <w:color w:val="auto"/>
          <w:sz w:val="20"/>
          <w:szCs w:val="20"/>
          <w:lang w:eastAsia="es-MX"/>
        </w:rPr>
        <w:t>TAKE ACTION:</w:t>
      </w:r>
      <w:r w:rsidRPr="002B19B0">
        <w:rPr>
          <w:rFonts w:ascii="Arial" w:hAnsi="Arial" w:cs="Arial"/>
          <w:b/>
          <w:color w:val="FF0000"/>
          <w:sz w:val="20"/>
          <w:szCs w:val="20"/>
          <w:lang w:eastAsia="es-MX"/>
        </w:rPr>
        <w:t xml:space="preserve"> </w:t>
      </w:r>
    </w:p>
    <w:p w14:paraId="1AAC5D36" w14:textId="77777777" w:rsidR="00EE2198" w:rsidRPr="00EE2198" w:rsidRDefault="00EE2198" w:rsidP="00EE2198">
      <w:pPr>
        <w:widowControl/>
        <w:numPr>
          <w:ilvl w:val="0"/>
          <w:numId w:val="24"/>
        </w:numPr>
        <w:suppressAutoHyphens w:val="0"/>
        <w:spacing w:after="0" w:line="259" w:lineRule="auto"/>
        <w:ind w:left="360"/>
        <w:rPr>
          <w:rFonts w:ascii="Arial" w:hAnsi="Arial" w:cs="Arial"/>
          <w:sz w:val="20"/>
          <w:szCs w:val="20"/>
        </w:rPr>
      </w:pPr>
      <w:bookmarkStart w:id="0" w:name="_Hlk77689456"/>
      <w:r w:rsidRPr="00EE2198">
        <w:rPr>
          <w:rFonts w:ascii="Arial" w:hAnsi="Arial" w:cs="Arial"/>
          <w:sz w:val="20"/>
          <w:szCs w:val="20"/>
        </w:rPr>
        <w:t>Write a letter in your own words or using the sample below as a guide to one or both government officials listed. You can also email, fax, call or </w:t>
      </w:r>
      <w:proofErr w:type="gramStart"/>
      <w:r w:rsidRPr="00EE2198">
        <w:rPr>
          <w:rFonts w:ascii="Arial" w:hAnsi="Arial" w:cs="Arial"/>
          <w:sz w:val="20"/>
          <w:szCs w:val="20"/>
        </w:rPr>
        <w:t>Tweet</w:t>
      </w:r>
      <w:proofErr w:type="gramEnd"/>
      <w:r w:rsidRPr="00EE2198">
        <w:rPr>
          <w:rFonts w:ascii="Arial" w:hAnsi="Arial" w:cs="Arial"/>
          <w:sz w:val="20"/>
          <w:szCs w:val="20"/>
        </w:rPr>
        <w:t> them. </w:t>
      </w:r>
    </w:p>
    <w:p w14:paraId="6180A83F" w14:textId="4EA9526C" w:rsidR="00EE2198" w:rsidRPr="00EE2198" w:rsidRDefault="00EE2198" w:rsidP="00EE2198">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EE2198">
          <w:rPr>
            <w:rStyle w:val="Hyperlink"/>
            <w:rFonts w:ascii="Arial" w:hAnsi="Arial" w:cs="Arial"/>
            <w:sz w:val="20"/>
            <w:szCs w:val="20"/>
          </w:rPr>
          <w:t>Click here</w:t>
        </w:r>
      </w:hyperlink>
      <w:r w:rsidRPr="00EE2198">
        <w:rPr>
          <w:rFonts w:ascii="Arial" w:hAnsi="Arial" w:cs="Arial"/>
          <w:sz w:val="20"/>
          <w:szCs w:val="20"/>
        </w:rPr>
        <w:t> to let us know the actions you took on </w:t>
      </w:r>
      <w:r w:rsidRPr="00EE2198">
        <w:rPr>
          <w:rFonts w:ascii="Arial" w:hAnsi="Arial" w:cs="Arial"/>
          <w:b/>
          <w:bCs/>
          <w:i/>
          <w:iCs/>
          <w:sz w:val="20"/>
          <w:szCs w:val="20"/>
        </w:rPr>
        <w:t>Urgent Action </w:t>
      </w:r>
      <w:r>
        <w:rPr>
          <w:rFonts w:ascii="Arial" w:hAnsi="Arial" w:cs="Arial"/>
          <w:b/>
          <w:bCs/>
          <w:i/>
          <w:iCs/>
          <w:sz w:val="20"/>
          <w:szCs w:val="20"/>
        </w:rPr>
        <w:t>114</w:t>
      </w:r>
      <w:r w:rsidRPr="00EE2198">
        <w:rPr>
          <w:rFonts w:ascii="Arial" w:hAnsi="Arial" w:cs="Arial"/>
          <w:b/>
          <w:bCs/>
          <w:i/>
          <w:iCs/>
          <w:sz w:val="20"/>
          <w:szCs w:val="20"/>
        </w:rPr>
        <w:t>.</w:t>
      </w:r>
      <w:r>
        <w:rPr>
          <w:rFonts w:ascii="Arial" w:hAnsi="Arial" w:cs="Arial"/>
          <w:b/>
          <w:bCs/>
          <w:i/>
          <w:iCs/>
          <w:sz w:val="20"/>
          <w:szCs w:val="20"/>
        </w:rPr>
        <w:t>21</w:t>
      </w:r>
      <w:r w:rsidRPr="00EE2198">
        <w:rPr>
          <w:rFonts w:ascii="Arial" w:hAnsi="Arial" w:cs="Arial"/>
          <w:sz w:val="20"/>
          <w:szCs w:val="20"/>
        </w:rPr>
        <w:t>. It’s important to report because we share the total number with the officials we are trying to persuade and the people we are trying to help. </w:t>
      </w:r>
    </w:p>
    <w:bookmarkEnd w:id="0"/>
    <w:p w14:paraId="1E0DB352" w14:textId="27537668" w:rsidR="005D2C37" w:rsidRPr="002B19B0" w:rsidRDefault="005D2C37" w:rsidP="002B19B0">
      <w:pPr>
        <w:spacing w:after="0" w:line="240" w:lineRule="auto"/>
        <w:rPr>
          <w:rFonts w:ascii="Arial" w:hAnsi="Arial" w:cs="Arial"/>
          <w:b/>
          <w:sz w:val="20"/>
          <w:szCs w:val="20"/>
        </w:rPr>
      </w:pPr>
    </w:p>
    <w:p w14:paraId="0BAA9CD1" w14:textId="77777777" w:rsidR="00E37EDB" w:rsidRDefault="00E37EDB" w:rsidP="00E37EDB">
      <w:pPr>
        <w:spacing w:after="0" w:line="240" w:lineRule="auto"/>
        <w:rPr>
          <w:rFonts w:ascii="Arial" w:hAnsi="Arial" w:cs="Arial"/>
          <w:b/>
          <w:iCs/>
          <w:szCs w:val="18"/>
        </w:rPr>
        <w:sectPr w:rsidR="00E37EDB" w:rsidSect="00544279">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D014B67" w14:textId="77777777" w:rsidR="00DD63CB" w:rsidRPr="002B19B0" w:rsidRDefault="00DD63CB" w:rsidP="00E37EDB">
      <w:pPr>
        <w:spacing w:after="0" w:line="240" w:lineRule="auto"/>
        <w:rPr>
          <w:rFonts w:ascii="Arial" w:hAnsi="Arial" w:cs="Arial"/>
          <w:b/>
          <w:iCs/>
          <w:szCs w:val="18"/>
        </w:rPr>
      </w:pPr>
      <w:r w:rsidRPr="002B19B0">
        <w:rPr>
          <w:rFonts w:ascii="Arial" w:hAnsi="Arial" w:cs="Arial"/>
          <w:b/>
          <w:iCs/>
          <w:szCs w:val="18"/>
        </w:rPr>
        <w:t>Prosecutor General of the Russian Federation</w:t>
      </w:r>
    </w:p>
    <w:p w14:paraId="059E060C" w14:textId="5E7B588F" w:rsidR="00DD63CB" w:rsidRPr="002B19B0" w:rsidRDefault="00DD63CB" w:rsidP="00E37EDB">
      <w:pPr>
        <w:spacing w:after="0" w:line="240" w:lineRule="auto"/>
        <w:rPr>
          <w:rFonts w:ascii="Arial" w:hAnsi="Arial" w:cs="Arial"/>
          <w:b/>
          <w:iCs/>
          <w:szCs w:val="18"/>
          <w:lang w:val="es-ES"/>
        </w:rPr>
      </w:pPr>
      <w:r w:rsidRPr="002B19B0">
        <w:rPr>
          <w:rFonts w:ascii="Arial" w:hAnsi="Arial" w:cs="Arial"/>
          <w:b/>
          <w:iCs/>
          <w:szCs w:val="18"/>
          <w:lang w:val="es-ES"/>
        </w:rPr>
        <w:t xml:space="preserve">Igor </w:t>
      </w:r>
      <w:proofErr w:type="spellStart"/>
      <w:r w:rsidRPr="002B19B0">
        <w:rPr>
          <w:rFonts w:ascii="Arial" w:hAnsi="Arial" w:cs="Arial"/>
          <w:b/>
          <w:iCs/>
          <w:szCs w:val="18"/>
          <w:lang w:val="es-ES"/>
        </w:rPr>
        <w:t>Viktorovich</w:t>
      </w:r>
      <w:proofErr w:type="spellEnd"/>
      <w:r w:rsidRPr="002B19B0">
        <w:rPr>
          <w:rFonts w:ascii="Arial" w:hAnsi="Arial" w:cs="Arial"/>
          <w:b/>
          <w:iCs/>
          <w:szCs w:val="18"/>
          <w:lang w:val="es-ES"/>
        </w:rPr>
        <w:t xml:space="preserve"> Krasnov</w:t>
      </w:r>
    </w:p>
    <w:p w14:paraId="1A5AB70E" w14:textId="77777777" w:rsidR="00DD63CB" w:rsidRPr="002B19B0" w:rsidRDefault="00DD63CB" w:rsidP="00E37EDB">
      <w:pPr>
        <w:spacing w:after="0" w:line="240" w:lineRule="auto"/>
        <w:rPr>
          <w:rFonts w:ascii="Arial" w:hAnsi="Arial" w:cs="Arial"/>
          <w:iCs/>
          <w:szCs w:val="18"/>
          <w:lang w:val="es-ES"/>
        </w:rPr>
      </w:pPr>
      <w:proofErr w:type="spellStart"/>
      <w:r w:rsidRPr="002B19B0">
        <w:rPr>
          <w:rFonts w:ascii="Arial" w:hAnsi="Arial" w:cs="Arial"/>
          <w:iCs/>
          <w:szCs w:val="18"/>
          <w:lang w:val="es-ES"/>
        </w:rPr>
        <w:t>Ul</w:t>
      </w:r>
      <w:proofErr w:type="spellEnd"/>
      <w:r w:rsidRPr="002B19B0">
        <w:rPr>
          <w:rFonts w:ascii="Arial" w:hAnsi="Arial" w:cs="Arial"/>
          <w:iCs/>
          <w:szCs w:val="18"/>
          <w:lang w:val="es-ES"/>
        </w:rPr>
        <w:t xml:space="preserve">. Bolshaya </w:t>
      </w:r>
      <w:proofErr w:type="spellStart"/>
      <w:r w:rsidRPr="002B19B0">
        <w:rPr>
          <w:rFonts w:ascii="Arial" w:hAnsi="Arial" w:cs="Arial"/>
          <w:iCs/>
          <w:szCs w:val="18"/>
          <w:lang w:val="es-ES"/>
        </w:rPr>
        <w:t>Dmitrovka</w:t>
      </w:r>
      <w:proofErr w:type="spellEnd"/>
      <w:r w:rsidRPr="002B19B0">
        <w:rPr>
          <w:rFonts w:ascii="Arial" w:hAnsi="Arial" w:cs="Arial"/>
          <w:iCs/>
          <w:szCs w:val="18"/>
          <w:lang w:val="es-ES"/>
        </w:rPr>
        <w:t>, 15A</w:t>
      </w:r>
    </w:p>
    <w:p w14:paraId="41C247EC" w14:textId="77777777" w:rsidR="002E1CE4" w:rsidRPr="002B19B0" w:rsidRDefault="00DD63CB" w:rsidP="00E37EDB">
      <w:pPr>
        <w:spacing w:after="0" w:line="240" w:lineRule="auto"/>
        <w:rPr>
          <w:rFonts w:ascii="Arial" w:hAnsi="Arial" w:cs="Arial"/>
          <w:iCs/>
          <w:szCs w:val="18"/>
        </w:rPr>
      </w:pPr>
      <w:r w:rsidRPr="002B19B0">
        <w:rPr>
          <w:rFonts w:ascii="Arial" w:hAnsi="Arial" w:cs="Arial"/>
          <w:iCs/>
          <w:szCs w:val="18"/>
        </w:rPr>
        <w:t>Moscow, GSP-3</w:t>
      </w:r>
      <w:r w:rsidR="002E1CE4" w:rsidRPr="002B19B0">
        <w:rPr>
          <w:rFonts w:ascii="Arial" w:hAnsi="Arial" w:cs="Arial"/>
          <w:iCs/>
          <w:szCs w:val="18"/>
        </w:rPr>
        <w:t xml:space="preserve">, </w:t>
      </w:r>
      <w:r w:rsidRPr="002B19B0">
        <w:rPr>
          <w:rFonts w:ascii="Arial" w:hAnsi="Arial" w:cs="Arial"/>
          <w:iCs/>
          <w:szCs w:val="18"/>
        </w:rPr>
        <w:t>125993</w:t>
      </w:r>
    </w:p>
    <w:p w14:paraId="34081689" w14:textId="14F979CC" w:rsidR="005D2C37" w:rsidRPr="002B19B0" w:rsidRDefault="00DD63CB" w:rsidP="00E37EDB">
      <w:pPr>
        <w:spacing w:after="0" w:line="240" w:lineRule="auto"/>
        <w:rPr>
          <w:rFonts w:ascii="Arial" w:hAnsi="Arial" w:cs="Arial"/>
          <w:iCs/>
          <w:szCs w:val="18"/>
        </w:rPr>
      </w:pPr>
      <w:r w:rsidRPr="002B19B0">
        <w:rPr>
          <w:rFonts w:ascii="Arial" w:hAnsi="Arial" w:cs="Arial"/>
          <w:iCs/>
          <w:szCs w:val="18"/>
        </w:rPr>
        <w:t>Russian Federation</w:t>
      </w:r>
    </w:p>
    <w:p w14:paraId="2891853F" w14:textId="15579573" w:rsidR="00DD63CB" w:rsidRPr="002B19B0" w:rsidRDefault="00DD63CB" w:rsidP="00E37EDB">
      <w:pPr>
        <w:spacing w:after="0" w:line="240" w:lineRule="auto"/>
        <w:rPr>
          <w:rFonts w:ascii="Arial" w:hAnsi="Arial" w:cs="Arial"/>
          <w:iCs/>
          <w:szCs w:val="18"/>
        </w:rPr>
      </w:pPr>
      <w:r w:rsidRPr="00EE2198">
        <w:rPr>
          <w:rFonts w:ascii="Arial" w:hAnsi="Arial" w:cs="Arial"/>
          <w:bCs/>
          <w:iCs/>
          <w:szCs w:val="18"/>
        </w:rPr>
        <w:t>Twitter:</w:t>
      </w:r>
      <w:r w:rsidRPr="002B19B0">
        <w:rPr>
          <w:rFonts w:ascii="Arial" w:hAnsi="Arial" w:cs="Arial"/>
          <w:iCs/>
          <w:szCs w:val="18"/>
        </w:rPr>
        <w:t xml:space="preserve"> </w:t>
      </w:r>
      <w:hyperlink r:id="rId15" w:history="1">
        <w:r w:rsidR="00EE2198" w:rsidRPr="007064BE">
          <w:rPr>
            <w:rStyle w:val="Hyperlink"/>
            <w:rFonts w:ascii="Arial" w:hAnsi="Arial" w:cs="Arial"/>
            <w:iCs/>
            <w:szCs w:val="18"/>
          </w:rPr>
          <w:t>@</w:t>
        </w:r>
        <w:r w:rsidRPr="007064BE">
          <w:rPr>
            <w:rStyle w:val="Hyperlink"/>
            <w:rFonts w:ascii="Arial" w:hAnsi="Arial" w:cs="Arial"/>
            <w:iCs/>
            <w:szCs w:val="18"/>
          </w:rPr>
          <w:t>Genproc</w:t>
        </w:r>
      </w:hyperlink>
    </w:p>
    <w:p w14:paraId="432C1D36" w14:textId="6C676AAA" w:rsidR="00DD63CB" w:rsidRDefault="00DD63CB" w:rsidP="00E37EDB">
      <w:pPr>
        <w:spacing w:after="0" w:line="240" w:lineRule="auto"/>
        <w:rPr>
          <w:rFonts w:ascii="Arial" w:hAnsi="Arial" w:cs="Arial"/>
          <w:iCs/>
          <w:szCs w:val="18"/>
        </w:rPr>
      </w:pPr>
      <w:r w:rsidRPr="00EE2198">
        <w:rPr>
          <w:rFonts w:ascii="Arial" w:hAnsi="Arial" w:cs="Arial"/>
          <w:bCs/>
          <w:iCs/>
          <w:szCs w:val="18"/>
        </w:rPr>
        <w:t>Facebook</w:t>
      </w:r>
      <w:r w:rsidRPr="002B19B0">
        <w:rPr>
          <w:rFonts w:ascii="Arial" w:hAnsi="Arial" w:cs="Arial"/>
          <w:b/>
          <w:iCs/>
          <w:szCs w:val="18"/>
        </w:rPr>
        <w:t>:</w:t>
      </w:r>
      <w:r w:rsidRPr="002B19B0">
        <w:rPr>
          <w:rFonts w:ascii="Arial" w:hAnsi="Arial" w:cs="Arial"/>
          <w:iCs/>
          <w:szCs w:val="18"/>
        </w:rPr>
        <w:t xml:space="preserve"> </w:t>
      </w:r>
      <w:hyperlink r:id="rId16" w:history="1">
        <w:r w:rsidR="007064BE" w:rsidRPr="007064BE">
          <w:rPr>
            <w:rStyle w:val="Hyperlink"/>
            <w:rFonts w:ascii="Arial" w:hAnsi="Arial" w:cs="Arial"/>
            <w:iCs/>
            <w:szCs w:val="18"/>
          </w:rPr>
          <w:t>@G</w:t>
        </w:r>
        <w:r w:rsidRPr="007064BE">
          <w:rPr>
            <w:rStyle w:val="Hyperlink"/>
            <w:rFonts w:ascii="Arial" w:hAnsi="Arial" w:cs="Arial"/>
            <w:iCs/>
            <w:szCs w:val="18"/>
          </w:rPr>
          <w:t>enprocrf</w:t>
        </w:r>
      </w:hyperlink>
    </w:p>
    <w:p w14:paraId="5673EB2D" w14:textId="628B93E0" w:rsidR="00E37EDB" w:rsidRDefault="00E37EDB" w:rsidP="00E37EDB">
      <w:pPr>
        <w:spacing w:after="0" w:line="240" w:lineRule="auto"/>
        <w:rPr>
          <w:rFonts w:ascii="Arial" w:hAnsi="Arial" w:cs="Arial"/>
          <w:iCs/>
          <w:szCs w:val="18"/>
        </w:rPr>
      </w:pPr>
    </w:p>
    <w:p w14:paraId="2B4EB35A" w14:textId="77777777" w:rsidR="00E37EDB" w:rsidRDefault="00E37EDB" w:rsidP="00E37EDB">
      <w:pPr>
        <w:spacing w:after="0" w:line="240" w:lineRule="auto"/>
        <w:rPr>
          <w:rFonts w:ascii="Arial" w:hAnsi="Arial" w:cs="Arial"/>
        </w:rPr>
        <w:sectPr w:rsidR="00E37EDB" w:rsidSect="00E37ED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E37EDB">
        <w:rPr>
          <w:rFonts w:ascii="Arial" w:hAnsi="Arial" w:cs="Arial"/>
          <w:b/>
          <w:bCs/>
        </w:rPr>
        <w:t>Ambassador Anatoly Antonov</w:t>
      </w:r>
      <w:r w:rsidRPr="00E37EDB">
        <w:rPr>
          <w:rFonts w:ascii="Arial" w:hAnsi="Arial" w:cs="Arial"/>
        </w:rPr>
        <w:br/>
        <w:t>Embassy of the Russian Federation</w:t>
      </w:r>
      <w:r w:rsidRPr="00E37EDB">
        <w:rPr>
          <w:rFonts w:ascii="Arial" w:hAnsi="Arial" w:cs="Arial"/>
        </w:rPr>
        <w:br/>
        <w:t>2650 Wisconsin Ave. NW, Washington DC 20007</w:t>
      </w:r>
      <w:r w:rsidRPr="00E37EDB">
        <w:rPr>
          <w:rFonts w:ascii="Arial" w:hAnsi="Arial" w:cs="Arial"/>
        </w:rPr>
        <w:br/>
        <w:t>Phone: 202 298 5700 I Fax: 202 298 5735</w:t>
      </w:r>
      <w:r w:rsidRPr="00E37EDB">
        <w:rPr>
          <w:rFonts w:ascii="Arial" w:hAnsi="Arial" w:cs="Arial"/>
        </w:rPr>
        <w:br/>
        <w:t xml:space="preserve">Email: </w:t>
      </w:r>
      <w:hyperlink r:id="rId17" w:history="1">
        <w:r w:rsidRPr="00E37EDB">
          <w:rPr>
            <w:rStyle w:val="Hyperlink"/>
            <w:rFonts w:ascii="Arial" w:hAnsi="Arial" w:cs="Arial"/>
          </w:rPr>
          <w:t>rusembusa@mid.ru</w:t>
        </w:r>
      </w:hyperlink>
      <w:r w:rsidRPr="00E37EDB">
        <w:rPr>
          <w:rFonts w:ascii="Arial" w:hAnsi="Arial" w:cs="Arial"/>
        </w:rPr>
        <w:br/>
        <w:t xml:space="preserve">Twitter: </w:t>
      </w:r>
      <w:hyperlink r:id="rId18" w:history="1">
        <w:r w:rsidRPr="00E37EDB">
          <w:rPr>
            <w:rStyle w:val="Hyperlink"/>
            <w:rFonts w:ascii="Arial" w:hAnsi="Arial" w:cs="Arial"/>
          </w:rPr>
          <w:t>@RusEmbUSA</w:t>
        </w:r>
      </w:hyperlink>
      <w:r w:rsidRPr="00E37EDB">
        <w:rPr>
          <w:rFonts w:ascii="Arial" w:hAnsi="Arial" w:cs="Arial"/>
        </w:rPr>
        <w:br/>
        <w:t xml:space="preserve">Facebook: </w:t>
      </w:r>
      <w:hyperlink r:id="rId19" w:history="1">
        <w:r w:rsidRPr="00E37EDB">
          <w:rPr>
            <w:rStyle w:val="Hyperlink"/>
            <w:rFonts w:ascii="Arial" w:hAnsi="Arial" w:cs="Arial"/>
          </w:rPr>
          <w:t>@RusEmbUSA</w:t>
        </w:r>
      </w:hyperlink>
    </w:p>
    <w:p w14:paraId="57A59984" w14:textId="77777777" w:rsidR="002E1CE4" w:rsidRPr="002B19B0" w:rsidRDefault="002E1CE4" w:rsidP="002B19B0">
      <w:pPr>
        <w:spacing w:after="0" w:line="240" w:lineRule="auto"/>
        <w:jc w:val="both"/>
        <w:rPr>
          <w:rFonts w:ascii="Arial" w:hAnsi="Arial" w:cs="Arial"/>
          <w:i/>
          <w:sz w:val="20"/>
          <w:szCs w:val="20"/>
        </w:rPr>
      </w:pPr>
    </w:p>
    <w:p w14:paraId="3555611C" w14:textId="09E2AA22" w:rsidR="005D2C37" w:rsidRPr="002B19B0" w:rsidRDefault="005D2C37" w:rsidP="002B19B0">
      <w:pPr>
        <w:spacing w:after="0" w:line="240" w:lineRule="auto"/>
        <w:jc w:val="both"/>
        <w:rPr>
          <w:rFonts w:ascii="Arial" w:hAnsi="Arial" w:cs="Arial"/>
          <w:iCs/>
          <w:sz w:val="20"/>
          <w:szCs w:val="20"/>
        </w:rPr>
      </w:pPr>
      <w:r w:rsidRPr="002B19B0">
        <w:rPr>
          <w:rFonts w:ascii="Arial" w:hAnsi="Arial" w:cs="Arial"/>
          <w:iCs/>
          <w:sz w:val="20"/>
          <w:szCs w:val="20"/>
        </w:rPr>
        <w:t xml:space="preserve">Dear </w:t>
      </w:r>
      <w:r w:rsidR="00843C9E" w:rsidRPr="002B19B0">
        <w:rPr>
          <w:rFonts w:ascii="Arial" w:hAnsi="Arial" w:cs="Arial"/>
          <w:iCs/>
          <w:sz w:val="20"/>
          <w:szCs w:val="20"/>
        </w:rPr>
        <w:t>Prosecutor General</w:t>
      </w:r>
      <w:r w:rsidRPr="002B19B0">
        <w:rPr>
          <w:rFonts w:ascii="Arial" w:hAnsi="Arial" w:cs="Arial"/>
          <w:iCs/>
          <w:sz w:val="20"/>
          <w:szCs w:val="20"/>
        </w:rPr>
        <w:t>,</w:t>
      </w:r>
    </w:p>
    <w:p w14:paraId="277B32C2" w14:textId="77777777" w:rsidR="005D2C37" w:rsidRPr="002B19B0" w:rsidRDefault="005D2C37" w:rsidP="002B19B0">
      <w:pPr>
        <w:spacing w:after="0" w:line="240" w:lineRule="auto"/>
        <w:jc w:val="both"/>
        <w:rPr>
          <w:rFonts w:ascii="Arial" w:hAnsi="Arial" w:cs="Arial"/>
          <w:iCs/>
          <w:sz w:val="20"/>
          <w:szCs w:val="20"/>
        </w:rPr>
      </w:pPr>
    </w:p>
    <w:p w14:paraId="2921CAED" w14:textId="02CD88B0" w:rsidR="00843C9E" w:rsidRPr="002B19B0" w:rsidRDefault="00843C9E" w:rsidP="002B19B0">
      <w:pPr>
        <w:spacing w:after="0" w:line="240" w:lineRule="auto"/>
        <w:jc w:val="both"/>
        <w:rPr>
          <w:rFonts w:ascii="Arial" w:hAnsi="Arial" w:cs="Arial"/>
          <w:iCs/>
          <w:sz w:val="20"/>
          <w:szCs w:val="20"/>
        </w:rPr>
      </w:pPr>
      <w:r w:rsidRPr="002B19B0">
        <w:rPr>
          <w:rFonts w:ascii="Arial" w:hAnsi="Arial" w:cs="Arial"/>
          <w:iCs/>
          <w:sz w:val="20"/>
          <w:szCs w:val="20"/>
        </w:rPr>
        <w:t xml:space="preserve">I am deeply concerned about the arbitrary detention of activist </w:t>
      </w:r>
      <w:r w:rsidRPr="002B19B0">
        <w:rPr>
          <w:rFonts w:ascii="Arial" w:hAnsi="Arial" w:cs="Arial"/>
          <w:b/>
          <w:iCs/>
          <w:sz w:val="20"/>
          <w:szCs w:val="20"/>
        </w:rPr>
        <w:t xml:space="preserve">Lilia </w:t>
      </w:r>
      <w:proofErr w:type="spellStart"/>
      <w:r w:rsidRPr="002B19B0">
        <w:rPr>
          <w:rFonts w:ascii="Arial" w:hAnsi="Arial" w:cs="Arial"/>
          <w:b/>
          <w:iCs/>
          <w:sz w:val="20"/>
          <w:szCs w:val="20"/>
        </w:rPr>
        <w:t>Chanysheva</w:t>
      </w:r>
      <w:proofErr w:type="spellEnd"/>
      <w:r w:rsidRPr="002B19B0">
        <w:rPr>
          <w:rFonts w:ascii="Arial" w:hAnsi="Arial" w:cs="Arial"/>
          <w:iCs/>
          <w:sz w:val="20"/>
          <w:szCs w:val="20"/>
        </w:rPr>
        <w:t xml:space="preserve">, who </w:t>
      </w:r>
      <w:r w:rsidR="00DF022C" w:rsidRPr="002B19B0">
        <w:rPr>
          <w:rFonts w:ascii="Arial" w:hAnsi="Arial" w:cs="Arial"/>
          <w:iCs/>
          <w:sz w:val="20"/>
          <w:szCs w:val="20"/>
        </w:rPr>
        <w:t>has been tra</w:t>
      </w:r>
      <w:r w:rsidR="002E1CE4" w:rsidRPr="002B19B0">
        <w:rPr>
          <w:rFonts w:ascii="Arial" w:hAnsi="Arial" w:cs="Arial"/>
          <w:iCs/>
          <w:sz w:val="20"/>
          <w:szCs w:val="20"/>
        </w:rPr>
        <w:t>nsferred from her hometown of Uf</w:t>
      </w:r>
      <w:r w:rsidR="00DF022C" w:rsidRPr="002B19B0">
        <w:rPr>
          <w:rFonts w:ascii="Arial" w:hAnsi="Arial" w:cs="Arial"/>
          <w:iCs/>
          <w:sz w:val="20"/>
          <w:szCs w:val="20"/>
        </w:rPr>
        <w:t xml:space="preserve">a to </w:t>
      </w:r>
      <w:r w:rsidR="005619E8" w:rsidRPr="002B19B0">
        <w:rPr>
          <w:rFonts w:ascii="Arial" w:hAnsi="Arial" w:cs="Arial"/>
          <w:iCs/>
          <w:sz w:val="20"/>
          <w:szCs w:val="20"/>
        </w:rPr>
        <w:t xml:space="preserve">pretrial detention in </w:t>
      </w:r>
      <w:r w:rsidR="00C607C4" w:rsidRPr="002B19B0">
        <w:rPr>
          <w:rFonts w:ascii="Arial" w:hAnsi="Arial" w:cs="Arial"/>
          <w:iCs/>
          <w:sz w:val="20"/>
          <w:szCs w:val="20"/>
        </w:rPr>
        <w:t>Moscow</w:t>
      </w:r>
      <w:r w:rsidR="001E4AE2" w:rsidRPr="002B19B0">
        <w:rPr>
          <w:rFonts w:ascii="Arial" w:hAnsi="Arial" w:cs="Arial"/>
          <w:iCs/>
          <w:sz w:val="20"/>
          <w:szCs w:val="20"/>
        </w:rPr>
        <w:t xml:space="preserve">, </w:t>
      </w:r>
      <w:r w:rsidRPr="002B19B0">
        <w:rPr>
          <w:rFonts w:ascii="Arial" w:hAnsi="Arial" w:cs="Arial"/>
          <w:iCs/>
          <w:sz w:val="20"/>
          <w:szCs w:val="20"/>
        </w:rPr>
        <w:t>following her arrest on</w:t>
      </w:r>
      <w:r w:rsidR="007064BE">
        <w:rPr>
          <w:rFonts w:ascii="Arial" w:hAnsi="Arial" w:cs="Arial"/>
          <w:iCs/>
          <w:sz w:val="20"/>
          <w:szCs w:val="20"/>
        </w:rPr>
        <w:t xml:space="preserve"> </w:t>
      </w:r>
      <w:r w:rsidRPr="002B19B0">
        <w:rPr>
          <w:rFonts w:ascii="Arial" w:hAnsi="Arial" w:cs="Arial"/>
          <w:iCs/>
          <w:sz w:val="20"/>
          <w:szCs w:val="20"/>
        </w:rPr>
        <w:t>November</w:t>
      </w:r>
      <w:r w:rsidR="007064BE">
        <w:rPr>
          <w:rFonts w:ascii="Arial" w:hAnsi="Arial" w:cs="Arial"/>
          <w:iCs/>
          <w:sz w:val="20"/>
          <w:szCs w:val="20"/>
        </w:rPr>
        <w:t xml:space="preserve"> 9, 2021,</w:t>
      </w:r>
      <w:r w:rsidRPr="002B19B0">
        <w:rPr>
          <w:rFonts w:ascii="Arial" w:hAnsi="Arial" w:cs="Arial"/>
          <w:iCs/>
          <w:sz w:val="20"/>
          <w:szCs w:val="20"/>
        </w:rPr>
        <w:t xml:space="preserve"> on charges of “establishing or leading an extremist association”. </w:t>
      </w:r>
    </w:p>
    <w:p w14:paraId="43ED4102" w14:textId="77777777" w:rsidR="00843C9E" w:rsidRPr="002B19B0" w:rsidRDefault="00843C9E" w:rsidP="002B19B0">
      <w:pPr>
        <w:spacing w:after="0" w:line="240" w:lineRule="auto"/>
        <w:jc w:val="both"/>
        <w:rPr>
          <w:rFonts w:ascii="Arial" w:hAnsi="Arial" w:cs="Arial"/>
          <w:iCs/>
          <w:sz w:val="20"/>
          <w:szCs w:val="20"/>
        </w:rPr>
      </w:pPr>
    </w:p>
    <w:p w14:paraId="149B188D" w14:textId="2D74EB30" w:rsidR="00843C9E" w:rsidRPr="002B19B0" w:rsidRDefault="00843C9E" w:rsidP="002B19B0">
      <w:pPr>
        <w:spacing w:after="0" w:line="240" w:lineRule="auto"/>
        <w:jc w:val="both"/>
        <w:rPr>
          <w:rFonts w:ascii="Arial" w:hAnsi="Arial" w:cs="Arial"/>
          <w:iCs/>
          <w:sz w:val="20"/>
          <w:szCs w:val="20"/>
        </w:rPr>
      </w:pPr>
      <w:r w:rsidRPr="002B19B0">
        <w:rPr>
          <w:rFonts w:ascii="Arial" w:hAnsi="Arial" w:cs="Arial"/>
          <w:iCs/>
          <w:sz w:val="20"/>
          <w:szCs w:val="20"/>
        </w:rPr>
        <w:t xml:space="preserve">Lilia </w:t>
      </w:r>
      <w:proofErr w:type="spellStart"/>
      <w:r w:rsidRPr="002B19B0">
        <w:rPr>
          <w:rFonts w:ascii="Arial" w:hAnsi="Arial" w:cs="Arial"/>
          <w:iCs/>
          <w:sz w:val="20"/>
          <w:szCs w:val="20"/>
        </w:rPr>
        <w:t>Chanysheva</w:t>
      </w:r>
      <w:proofErr w:type="spellEnd"/>
      <w:r w:rsidRPr="002B19B0">
        <w:rPr>
          <w:rFonts w:ascii="Arial" w:hAnsi="Arial" w:cs="Arial"/>
          <w:iCs/>
          <w:sz w:val="20"/>
          <w:szCs w:val="20"/>
        </w:rPr>
        <w:t xml:space="preserve"> is being prosecuted because of her role as former regional coordinator of “Navalny’s headquarters”</w:t>
      </w:r>
      <w:r w:rsidR="00C607C4" w:rsidRPr="002B19B0">
        <w:rPr>
          <w:rFonts w:ascii="Arial" w:hAnsi="Arial" w:cs="Arial"/>
          <w:iCs/>
          <w:sz w:val="20"/>
          <w:szCs w:val="20"/>
        </w:rPr>
        <w:t xml:space="preserve"> in Ufa</w:t>
      </w:r>
      <w:r w:rsidRPr="002B19B0">
        <w:rPr>
          <w:rFonts w:ascii="Arial" w:hAnsi="Arial" w:cs="Arial"/>
          <w:iCs/>
          <w:sz w:val="20"/>
          <w:szCs w:val="20"/>
        </w:rPr>
        <w:t xml:space="preserve">, where she essentially conducted peaceful social and political </w:t>
      </w:r>
      <w:r w:rsidR="002E1CE4" w:rsidRPr="002B19B0">
        <w:rPr>
          <w:rFonts w:ascii="Arial" w:hAnsi="Arial" w:cs="Arial"/>
          <w:iCs/>
          <w:sz w:val="20"/>
          <w:szCs w:val="20"/>
        </w:rPr>
        <w:t>activities</w:t>
      </w:r>
      <w:r w:rsidRPr="002B19B0">
        <w:rPr>
          <w:rFonts w:ascii="Arial" w:hAnsi="Arial" w:cs="Arial"/>
          <w:iCs/>
          <w:sz w:val="20"/>
          <w:szCs w:val="20"/>
        </w:rPr>
        <w:t xml:space="preserve"> which cannot be considered as “extremism”.</w:t>
      </w:r>
    </w:p>
    <w:p w14:paraId="768B3E3C" w14:textId="77777777" w:rsidR="00843C9E" w:rsidRPr="002B19B0" w:rsidRDefault="00843C9E" w:rsidP="002B19B0">
      <w:pPr>
        <w:spacing w:after="0" w:line="240" w:lineRule="auto"/>
        <w:jc w:val="both"/>
        <w:rPr>
          <w:rFonts w:ascii="Arial" w:hAnsi="Arial" w:cs="Arial"/>
          <w:iCs/>
          <w:sz w:val="20"/>
          <w:szCs w:val="20"/>
        </w:rPr>
      </w:pPr>
    </w:p>
    <w:p w14:paraId="6E5401B8" w14:textId="24874A48" w:rsidR="00843C9E" w:rsidRPr="002B19B0" w:rsidRDefault="00843C9E" w:rsidP="002B19B0">
      <w:pPr>
        <w:spacing w:after="0" w:line="240" w:lineRule="auto"/>
        <w:jc w:val="both"/>
        <w:rPr>
          <w:rFonts w:ascii="Arial" w:hAnsi="Arial" w:cs="Arial"/>
          <w:iCs/>
          <w:sz w:val="20"/>
          <w:szCs w:val="20"/>
        </w:rPr>
      </w:pPr>
      <w:r w:rsidRPr="002B19B0">
        <w:rPr>
          <w:rFonts w:ascii="Arial" w:hAnsi="Arial" w:cs="Arial"/>
          <w:iCs/>
          <w:sz w:val="20"/>
          <w:szCs w:val="20"/>
        </w:rPr>
        <w:t xml:space="preserve">Lilia </w:t>
      </w:r>
      <w:proofErr w:type="spellStart"/>
      <w:r w:rsidRPr="002B19B0">
        <w:rPr>
          <w:rFonts w:ascii="Arial" w:hAnsi="Arial" w:cs="Arial"/>
          <w:iCs/>
          <w:sz w:val="20"/>
          <w:szCs w:val="20"/>
        </w:rPr>
        <w:t>Chanysheva</w:t>
      </w:r>
      <w:proofErr w:type="spellEnd"/>
      <w:r w:rsidRPr="002B19B0">
        <w:rPr>
          <w:rFonts w:ascii="Arial" w:hAnsi="Arial" w:cs="Arial"/>
          <w:iCs/>
          <w:sz w:val="20"/>
          <w:szCs w:val="20"/>
        </w:rPr>
        <w:t xml:space="preserve"> has committed no internationally recognizable crime</w:t>
      </w:r>
      <w:r w:rsidR="00C607C4" w:rsidRPr="002B19B0">
        <w:rPr>
          <w:rFonts w:ascii="Arial" w:hAnsi="Arial" w:cs="Arial"/>
          <w:iCs/>
          <w:sz w:val="20"/>
          <w:szCs w:val="20"/>
        </w:rPr>
        <w:t xml:space="preserve"> and is just another victim of the authorities’ crackdown on </w:t>
      </w:r>
      <w:proofErr w:type="spellStart"/>
      <w:r w:rsidR="00C607C4" w:rsidRPr="002B19B0">
        <w:rPr>
          <w:rFonts w:ascii="Arial" w:hAnsi="Arial" w:cs="Arial"/>
          <w:iCs/>
          <w:sz w:val="20"/>
          <w:szCs w:val="20"/>
        </w:rPr>
        <w:t>Aleksei</w:t>
      </w:r>
      <w:proofErr w:type="spellEnd"/>
      <w:r w:rsidR="00C607C4" w:rsidRPr="002B19B0">
        <w:rPr>
          <w:rFonts w:ascii="Arial" w:hAnsi="Arial" w:cs="Arial"/>
          <w:iCs/>
          <w:sz w:val="20"/>
          <w:szCs w:val="20"/>
        </w:rPr>
        <w:t xml:space="preserve"> Navalny’s associates and supporters. </w:t>
      </w:r>
      <w:r w:rsidRPr="002B19B0">
        <w:rPr>
          <w:rFonts w:ascii="Arial" w:hAnsi="Arial" w:cs="Arial"/>
          <w:iCs/>
          <w:sz w:val="20"/>
          <w:szCs w:val="20"/>
        </w:rPr>
        <w:t xml:space="preserve">Her </w:t>
      </w:r>
      <w:r w:rsidR="00C607C4" w:rsidRPr="002B19B0">
        <w:rPr>
          <w:rFonts w:ascii="Arial" w:hAnsi="Arial" w:cs="Arial"/>
          <w:iCs/>
          <w:sz w:val="20"/>
          <w:szCs w:val="20"/>
        </w:rPr>
        <w:t>prosecution is unfounded and politically motivated and</w:t>
      </w:r>
      <w:r w:rsidRPr="002B19B0">
        <w:rPr>
          <w:rFonts w:ascii="Arial" w:hAnsi="Arial" w:cs="Arial"/>
          <w:iCs/>
          <w:sz w:val="20"/>
          <w:szCs w:val="20"/>
        </w:rPr>
        <w:t xml:space="preserve"> violates her rights to freedom of expression and association.</w:t>
      </w:r>
    </w:p>
    <w:p w14:paraId="7539628D" w14:textId="77777777" w:rsidR="00C607C4" w:rsidRPr="002B19B0" w:rsidRDefault="00C607C4" w:rsidP="002B19B0">
      <w:pPr>
        <w:spacing w:after="0" w:line="240" w:lineRule="auto"/>
        <w:jc w:val="both"/>
        <w:rPr>
          <w:rFonts w:ascii="Arial" w:hAnsi="Arial" w:cs="Arial"/>
          <w:bCs/>
          <w:iCs/>
          <w:sz w:val="20"/>
          <w:szCs w:val="20"/>
        </w:rPr>
      </w:pPr>
    </w:p>
    <w:p w14:paraId="6EA9215B" w14:textId="6105D390" w:rsidR="00843C9E" w:rsidRPr="002B19B0" w:rsidRDefault="00843C9E" w:rsidP="002B19B0">
      <w:pPr>
        <w:spacing w:after="0" w:line="240" w:lineRule="auto"/>
        <w:jc w:val="both"/>
        <w:rPr>
          <w:rFonts w:ascii="Arial" w:hAnsi="Arial" w:cs="Arial"/>
          <w:bCs/>
          <w:iCs/>
          <w:sz w:val="20"/>
          <w:szCs w:val="20"/>
        </w:rPr>
      </w:pPr>
      <w:r w:rsidRPr="002B19B0">
        <w:rPr>
          <w:rFonts w:ascii="Arial" w:hAnsi="Arial" w:cs="Arial"/>
          <w:bCs/>
          <w:iCs/>
          <w:sz w:val="20"/>
          <w:szCs w:val="20"/>
        </w:rPr>
        <w:t>I</w:t>
      </w:r>
      <w:r w:rsidR="00C607C4" w:rsidRPr="002B19B0">
        <w:rPr>
          <w:rFonts w:ascii="Arial" w:hAnsi="Arial" w:cs="Arial"/>
          <w:bCs/>
          <w:iCs/>
          <w:sz w:val="20"/>
          <w:szCs w:val="20"/>
        </w:rPr>
        <w:t>n the light of the above, I</w:t>
      </w:r>
      <w:r w:rsidRPr="002B19B0">
        <w:rPr>
          <w:rFonts w:ascii="Arial" w:hAnsi="Arial" w:cs="Arial"/>
          <w:bCs/>
          <w:iCs/>
          <w:sz w:val="20"/>
          <w:szCs w:val="20"/>
        </w:rPr>
        <w:t xml:space="preserve"> urge you to take all the necessary steps to ensure that Lilia </w:t>
      </w:r>
      <w:proofErr w:type="spellStart"/>
      <w:r w:rsidRPr="002B19B0">
        <w:rPr>
          <w:rFonts w:ascii="Arial" w:hAnsi="Arial" w:cs="Arial"/>
          <w:bCs/>
          <w:iCs/>
          <w:sz w:val="20"/>
          <w:szCs w:val="20"/>
        </w:rPr>
        <w:t>Chanysheva</w:t>
      </w:r>
      <w:proofErr w:type="spellEnd"/>
      <w:r w:rsidRPr="002B19B0">
        <w:rPr>
          <w:rFonts w:ascii="Arial" w:hAnsi="Arial" w:cs="Arial"/>
          <w:bCs/>
          <w:iCs/>
          <w:sz w:val="20"/>
          <w:szCs w:val="20"/>
        </w:rPr>
        <w:t xml:space="preserve"> is released immediately and that all charges against her are dropped.</w:t>
      </w:r>
    </w:p>
    <w:p w14:paraId="15B8D2AF" w14:textId="77777777" w:rsidR="00843C9E" w:rsidRPr="002B19B0" w:rsidRDefault="00843C9E" w:rsidP="002B19B0">
      <w:pPr>
        <w:spacing w:after="0" w:line="240" w:lineRule="auto"/>
        <w:jc w:val="both"/>
        <w:rPr>
          <w:rFonts w:ascii="Arial" w:hAnsi="Arial" w:cs="Arial"/>
          <w:iCs/>
          <w:sz w:val="20"/>
          <w:szCs w:val="20"/>
        </w:rPr>
      </w:pPr>
    </w:p>
    <w:p w14:paraId="3C57102C" w14:textId="03C9AF26" w:rsidR="00EA68CE" w:rsidRPr="002B19B0" w:rsidRDefault="00EA692D" w:rsidP="002B19B0">
      <w:pPr>
        <w:spacing w:after="0" w:line="240" w:lineRule="auto"/>
        <w:jc w:val="both"/>
        <w:rPr>
          <w:rFonts w:ascii="Arial" w:hAnsi="Arial" w:cs="Arial"/>
          <w:iCs/>
          <w:sz w:val="20"/>
          <w:szCs w:val="20"/>
        </w:rPr>
      </w:pPr>
      <w:r>
        <w:rPr>
          <w:rFonts w:ascii="Arial" w:hAnsi="Arial" w:cs="Arial"/>
          <w:iCs/>
          <w:sz w:val="20"/>
          <w:szCs w:val="20"/>
        </w:rPr>
        <w:t>S</w:t>
      </w:r>
      <w:r w:rsidR="00843C9E" w:rsidRPr="002B19B0">
        <w:rPr>
          <w:rFonts w:ascii="Arial" w:hAnsi="Arial" w:cs="Arial"/>
          <w:iCs/>
          <w:sz w:val="20"/>
          <w:szCs w:val="20"/>
        </w:rPr>
        <w:t>incerely,</w:t>
      </w:r>
    </w:p>
    <w:p w14:paraId="0CB264B4" w14:textId="77777777" w:rsidR="005D2C37" w:rsidRPr="002B19B0" w:rsidRDefault="005D2C37" w:rsidP="002B19B0">
      <w:pPr>
        <w:spacing w:after="0" w:line="240" w:lineRule="auto"/>
        <w:rPr>
          <w:rFonts w:ascii="Arial" w:hAnsi="Arial" w:cs="Arial"/>
          <w:b/>
          <w:sz w:val="20"/>
          <w:szCs w:val="20"/>
        </w:rPr>
      </w:pPr>
    </w:p>
    <w:p w14:paraId="45554156" w14:textId="77777777" w:rsidR="00657469" w:rsidRPr="002B19B0" w:rsidRDefault="00657469" w:rsidP="002B19B0">
      <w:pPr>
        <w:widowControl/>
        <w:suppressAutoHyphens w:val="0"/>
        <w:spacing w:after="0" w:line="240" w:lineRule="auto"/>
        <w:rPr>
          <w:rFonts w:ascii="Arial" w:eastAsia="Arial Unicode MS" w:hAnsi="Arial" w:cs="Arial"/>
          <w:b/>
          <w:caps/>
          <w:sz w:val="32"/>
          <w:szCs w:val="32"/>
        </w:rPr>
      </w:pPr>
      <w:r w:rsidRPr="002B19B0">
        <w:rPr>
          <w:rFonts w:ascii="Arial" w:hAnsi="Arial" w:cs="Arial"/>
          <w:b/>
          <w:sz w:val="32"/>
          <w:szCs w:val="32"/>
        </w:rPr>
        <w:br w:type="page"/>
      </w:r>
    </w:p>
    <w:p w14:paraId="32CE0D28" w14:textId="3CB6A142" w:rsidR="0082127B" w:rsidRPr="002B19B0" w:rsidRDefault="0082127B" w:rsidP="002B19B0">
      <w:pPr>
        <w:pStyle w:val="AIBoxHeading"/>
        <w:shd w:val="clear" w:color="auto" w:fill="D9D9D9" w:themeFill="background1" w:themeFillShade="D9"/>
        <w:spacing w:line="240" w:lineRule="auto"/>
        <w:rPr>
          <w:rFonts w:ascii="Arial" w:hAnsi="Arial" w:cs="Arial"/>
          <w:b/>
          <w:sz w:val="32"/>
          <w:szCs w:val="32"/>
        </w:rPr>
      </w:pPr>
      <w:r w:rsidRPr="002B19B0">
        <w:rPr>
          <w:rFonts w:ascii="Arial" w:hAnsi="Arial" w:cs="Arial"/>
          <w:b/>
          <w:sz w:val="32"/>
          <w:szCs w:val="32"/>
        </w:rPr>
        <w:lastRenderedPageBreak/>
        <w:t>Additional information</w:t>
      </w:r>
    </w:p>
    <w:p w14:paraId="25DB811D" w14:textId="77777777" w:rsidR="005D2C37" w:rsidRPr="002B19B0" w:rsidRDefault="005D2C37" w:rsidP="002B19B0">
      <w:pPr>
        <w:spacing w:after="0" w:line="240" w:lineRule="auto"/>
        <w:jc w:val="both"/>
        <w:rPr>
          <w:rFonts w:ascii="Arial" w:hAnsi="Arial" w:cs="Arial"/>
        </w:rPr>
      </w:pPr>
    </w:p>
    <w:p w14:paraId="3CA7ED07" w14:textId="0803EFF0" w:rsidR="00C607C4" w:rsidRPr="002B19B0" w:rsidRDefault="00C607C4" w:rsidP="002B19B0">
      <w:pPr>
        <w:spacing w:after="0" w:line="240" w:lineRule="auto"/>
        <w:jc w:val="both"/>
        <w:rPr>
          <w:rFonts w:ascii="Arial" w:hAnsi="Arial" w:cs="Arial"/>
          <w:sz w:val="20"/>
          <w:szCs w:val="20"/>
        </w:rPr>
      </w:pPr>
      <w:r w:rsidRPr="002B19B0">
        <w:rPr>
          <w:rFonts w:ascii="Arial" w:hAnsi="Arial" w:cs="Arial"/>
          <w:sz w:val="20"/>
          <w:szCs w:val="20"/>
        </w:rPr>
        <w:t xml:space="preserve">Lilia </w:t>
      </w:r>
      <w:proofErr w:type="spellStart"/>
      <w:r w:rsidRPr="002B19B0">
        <w:rPr>
          <w:rFonts w:ascii="Arial" w:hAnsi="Arial" w:cs="Arial"/>
          <w:sz w:val="20"/>
          <w:szCs w:val="20"/>
        </w:rPr>
        <w:t>Chanysheva</w:t>
      </w:r>
      <w:proofErr w:type="spellEnd"/>
      <w:r w:rsidRPr="002B19B0">
        <w:rPr>
          <w:rFonts w:ascii="Arial" w:hAnsi="Arial" w:cs="Arial"/>
          <w:sz w:val="20"/>
          <w:szCs w:val="20"/>
        </w:rPr>
        <w:t>, a former regional coordinator of “Navalny’s headquarters” in Ufa, Bashkortostan (central Russia), was arrested on November</w:t>
      </w:r>
      <w:r w:rsidR="00EA692D">
        <w:rPr>
          <w:rFonts w:ascii="Arial" w:hAnsi="Arial" w:cs="Arial"/>
          <w:sz w:val="20"/>
          <w:szCs w:val="20"/>
        </w:rPr>
        <w:t xml:space="preserve"> 9</w:t>
      </w:r>
      <w:r w:rsidRPr="002B19B0">
        <w:rPr>
          <w:rFonts w:ascii="Arial" w:hAnsi="Arial" w:cs="Arial"/>
          <w:sz w:val="20"/>
          <w:szCs w:val="20"/>
        </w:rPr>
        <w:t>,</w:t>
      </w:r>
      <w:r w:rsidR="00EA692D">
        <w:rPr>
          <w:rFonts w:ascii="Arial" w:hAnsi="Arial" w:cs="Arial"/>
          <w:sz w:val="20"/>
          <w:szCs w:val="20"/>
        </w:rPr>
        <w:t xml:space="preserve"> 2021,</w:t>
      </w:r>
      <w:r w:rsidRPr="002B19B0">
        <w:rPr>
          <w:rFonts w:ascii="Arial" w:hAnsi="Arial" w:cs="Arial"/>
          <w:sz w:val="20"/>
          <w:szCs w:val="20"/>
        </w:rPr>
        <w:t xml:space="preserve"> following a search at her home. On the same day, the police searched the homes of other activists in Ufa and other Russian cities as part of a criminal case against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and his associates. </w:t>
      </w:r>
    </w:p>
    <w:p w14:paraId="697D8289" w14:textId="77777777" w:rsidR="00C607C4" w:rsidRPr="002B19B0" w:rsidRDefault="00C607C4" w:rsidP="002B19B0">
      <w:pPr>
        <w:spacing w:after="0" w:line="240" w:lineRule="auto"/>
        <w:jc w:val="both"/>
        <w:rPr>
          <w:rFonts w:ascii="Arial" w:hAnsi="Arial" w:cs="Arial"/>
          <w:sz w:val="20"/>
          <w:szCs w:val="20"/>
        </w:rPr>
      </w:pPr>
    </w:p>
    <w:p w14:paraId="65E77911" w14:textId="2DECCF19" w:rsidR="00C607C4" w:rsidRPr="002B19B0" w:rsidRDefault="00C607C4" w:rsidP="002B19B0">
      <w:pPr>
        <w:spacing w:after="0" w:line="240" w:lineRule="auto"/>
        <w:jc w:val="both"/>
        <w:rPr>
          <w:rFonts w:ascii="Arial" w:hAnsi="Arial" w:cs="Arial"/>
          <w:sz w:val="20"/>
          <w:szCs w:val="20"/>
        </w:rPr>
      </w:pPr>
      <w:r w:rsidRPr="002B19B0">
        <w:rPr>
          <w:rFonts w:ascii="Arial" w:hAnsi="Arial" w:cs="Arial"/>
          <w:sz w:val="20"/>
          <w:szCs w:val="20"/>
        </w:rPr>
        <w:t>On November</w:t>
      </w:r>
      <w:r w:rsidR="008575CE">
        <w:rPr>
          <w:rFonts w:ascii="Arial" w:hAnsi="Arial" w:cs="Arial"/>
          <w:sz w:val="20"/>
          <w:szCs w:val="20"/>
        </w:rPr>
        <w:t xml:space="preserve"> 10</w:t>
      </w:r>
      <w:r w:rsidRPr="002B19B0">
        <w:rPr>
          <w:rFonts w:ascii="Arial" w:hAnsi="Arial" w:cs="Arial"/>
          <w:sz w:val="20"/>
          <w:szCs w:val="20"/>
        </w:rPr>
        <w:t>,</w:t>
      </w:r>
      <w:r w:rsidR="008575CE">
        <w:rPr>
          <w:rFonts w:ascii="Arial" w:hAnsi="Arial" w:cs="Arial"/>
          <w:sz w:val="20"/>
          <w:szCs w:val="20"/>
        </w:rPr>
        <w:t xml:space="preserve"> 2021,</w:t>
      </w:r>
      <w:r w:rsidRPr="002B19B0">
        <w:rPr>
          <w:rFonts w:ascii="Arial" w:hAnsi="Arial" w:cs="Arial"/>
          <w:sz w:val="20"/>
          <w:szCs w:val="20"/>
        </w:rPr>
        <w:t xml:space="preserve"> the </w:t>
      </w:r>
      <w:proofErr w:type="spellStart"/>
      <w:r w:rsidRPr="002B19B0">
        <w:rPr>
          <w:rFonts w:ascii="Arial" w:hAnsi="Arial" w:cs="Arial"/>
          <w:sz w:val="20"/>
          <w:szCs w:val="20"/>
        </w:rPr>
        <w:t>Kirovsky</w:t>
      </w:r>
      <w:proofErr w:type="spellEnd"/>
      <w:r w:rsidRPr="002B19B0">
        <w:rPr>
          <w:rFonts w:ascii="Arial" w:hAnsi="Arial" w:cs="Arial"/>
          <w:sz w:val="20"/>
          <w:szCs w:val="20"/>
        </w:rPr>
        <w:t xml:space="preserve"> District Court of Ufa, put Lilia </w:t>
      </w:r>
      <w:proofErr w:type="spellStart"/>
      <w:r w:rsidRPr="002B19B0">
        <w:rPr>
          <w:rFonts w:ascii="Arial" w:hAnsi="Arial" w:cs="Arial"/>
          <w:sz w:val="20"/>
          <w:szCs w:val="20"/>
        </w:rPr>
        <w:t>Chanysheva</w:t>
      </w:r>
      <w:proofErr w:type="spellEnd"/>
      <w:r w:rsidRPr="002B19B0">
        <w:rPr>
          <w:rFonts w:ascii="Arial" w:hAnsi="Arial" w:cs="Arial"/>
          <w:sz w:val="20"/>
          <w:szCs w:val="20"/>
        </w:rPr>
        <w:t xml:space="preserve"> in pretrial detention for two months. The court took this decision despite Lilia </w:t>
      </w:r>
      <w:proofErr w:type="spellStart"/>
      <w:r w:rsidRPr="002B19B0">
        <w:rPr>
          <w:rFonts w:ascii="Arial" w:hAnsi="Arial" w:cs="Arial"/>
          <w:sz w:val="20"/>
          <w:szCs w:val="20"/>
        </w:rPr>
        <w:t>Chanysheva’s</w:t>
      </w:r>
      <w:proofErr w:type="spellEnd"/>
      <w:r w:rsidRPr="002B19B0">
        <w:rPr>
          <w:rFonts w:ascii="Arial" w:hAnsi="Arial" w:cs="Arial"/>
          <w:sz w:val="20"/>
          <w:szCs w:val="20"/>
        </w:rPr>
        <w:t xml:space="preserve"> plea that she could be at the early stages of pregnancy. She was accused of “establishing or leading an extremist association” (Art. 282.1(1) of the Criminal Code of the Russian Federation) in connection with her past work with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If convicted, Lilia </w:t>
      </w:r>
      <w:proofErr w:type="spellStart"/>
      <w:r w:rsidRPr="002B19B0">
        <w:rPr>
          <w:rFonts w:ascii="Arial" w:hAnsi="Arial" w:cs="Arial"/>
          <w:sz w:val="20"/>
          <w:szCs w:val="20"/>
        </w:rPr>
        <w:t>Chanysheva</w:t>
      </w:r>
      <w:proofErr w:type="spellEnd"/>
      <w:r w:rsidRPr="002B19B0">
        <w:rPr>
          <w:rFonts w:ascii="Arial" w:hAnsi="Arial" w:cs="Arial"/>
          <w:sz w:val="20"/>
          <w:szCs w:val="20"/>
        </w:rPr>
        <w:t xml:space="preserve"> could face up to 10 years imprisonment. On November</w:t>
      </w:r>
      <w:r w:rsidR="008575CE">
        <w:rPr>
          <w:rFonts w:ascii="Arial" w:hAnsi="Arial" w:cs="Arial"/>
          <w:sz w:val="20"/>
          <w:szCs w:val="20"/>
        </w:rPr>
        <w:t xml:space="preserve"> 17, 2021,</w:t>
      </w:r>
      <w:r w:rsidRPr="002B19B0">
        <w:rPr>
          <w:rFonts w:ascii="Arial" w:hAnsi="Arial" w:cs="Arial"/>
          <w:sz w:val="20"/>
          <w:szCs w:val="20"/>
        </w:rPr>
        <w:t xml:space="preserve"> the court upheld the decision to keep Lilia </w:t>
      </w:r>
      <w:proofErr w:type="spellStart"/>
      <w:r w:rsidRPr="002B19B0">
        <w:rPr>
          <w:rFonts w:ascii="Arial" w:hAnsi="Arial" w:cs="Arial"/>
          <w:sz w:val="20"/>
          <w:szCs w:val="20"/>
        </w:rPr>
        <w:t>Chanysheva</w:t>
      </w:r>
      <w:proofErr w:type="spellEnd"/>
      <w:r w:rsidRPr="002B19B0">
        <w:rPr>
          <w:rFonts w:ascii="Arial" w:hAnsi="Arial" w:cs="Arial"/>
          <w:sz w:val="20"/>
          <w:szCs w:val="20"/>
        </w:rPr>
        <w:t xml:space="preserve"> in pretrial detention</w:t>
      </w:r>
      <w:r w:rsidR="006179F0" w:rsidRPr="002B19B0">
        <w:rPr>
          <w:rFonts w:ascii="Arial" w:hAnsi="Arial" w:cs="Arial"/>
          <w:sz w:val="20"/>
          <w:szCs w:val="20"/>
        </w:rPr>
        <w:t>.</w:t>
      </w:r>
      <w:r w:rsidRPr="002B19B0">
        <w:rPr>
          <w:rFonts w:ascii="Arial" w:hAnsi="Arial" w:cs="Arial"/>
          <w:sz w:val="20"/>
          <w:szCs w:val="20"/>
        </w:rPr>
        <w:t xml:space="preserve"> </w:t>
      </w:r>
      <w:r w:rsidR="006179F0" w:rsidRPr="002B19B0">
        <w:rPr>
          <w:rFonts w:ascii="Arial" w:hAnsi="Arial" w:cs="Arial"/>
          <w:sz w:val="20"/>
          <w:szCs w:val="20"/>
        </w:rPr>
        <w:t>S</w:t>
      </w:r>
      <w:r w:rsidRPr="002B19B0">
        <w:rPr>
          <w:rFonts w:ascii="Arial" w:hAnsi="Arial" w:cs="Arial"/>
          <w:sz w:val="20"/>
          <w:szCs w:val="20"/>
        </w:rPr>
        <w:t xml:space="preserve">he was transferred </w:t>
      </w:r>
      <w:r w:rsidR="00DF0964" w:rsidRPr="002B19B0">
        <w:rPr>
          <w:rFonts w:ascii="Arial" w:hAnsi="Arial" w:cs="Arial"/>
          <w:sz w:val="20"/>
          <w:szCs w:val="20"/>
        </w:rPr>
        <w:t>from Ufa on November</w:t>
      </w:r>
      <w:r w:rsidR="008575CE">
        <w:rPr>
          <w:rFonts w:ascii="Arial" w:hAnsi="Arial" w:cs="Arial"/>
          <w:sz w:val="20"/>
          <w:szCs w:val="20"/>
        </w:rPr>
        <w:t xml:space="preserve"> 21, 2021</w:t>
      </w:r>
      <w:r w:rsidR="00DF0964" w:rsidRPr="002B19B0">
        <w:rPr>
          <w:rFonts w:ascii="Arial" w:hAnsi="Arial" w:cs="Arial"/>
          <w:sz w:val="20"/>
          <w:szCs w:val="20"/>
        </w:rPr>
        <w:t>. It is expected that she will be held in a detention centre in</w:t>
      </w:r>
      <w:r w:rsidRPr="002B19B0">
        <w:rPr>
          <w:rFonts w:ascii="Arial" w:hAnsi="Arial" w:cs="Arial"/>
          <w:sz w:val="20"/>
          <w:szCs w:val="20"/>
        </w:rPr>
        <w:t xml:space="preserve"> Moscow</w:t>
      </w:r>
      <w:r w:rsidR="001E4AE2" w:rsidRPr="002B19B0">
        <w:rPr>
          <w:rFonts w:ascii="Arial" w:hAnsi="Arial" w:cs="Arial"/>
          <w:sz w:val="20"/>
          <w:szCs w:val="20"/>
        </w:rPr>
        <w:t>, almost 1,500 km away from her hometown.</w:t>
      </w:r>
    </w:p>
    <w:p w14:paraId="6783329F" w14:textId="77777777" w:rsidR="00C607C4" w:rsidRPr="002B19B0" w:rsidRDefault="00C607C4" w:rsidP="002B19B0">
      <w:pPr>
        <w:spacing w:after="0" w:line="240" w:lineRule="auto"/>
        <w:jc w:val="both"/>
        <w:rPr>
          <w:rFonts w:ascii="Arial" w:hAnsi="Arial" w:cs="Arial"/>
          <w:sz w:val="20"/>
          <w:szCs w:val="20"/>
        </w:rPr>
      </w:pPr>
    </w:p>
    <w:p w14:paraId="48024695" w14:textId="7C219FE2" w:rsidR="00FD7A54" w:rsidRPr="002B19B0" w:rsidRDefault="00C607C4" w:rsidP="002B19B0">
      <w:pPr>
        <w:spacing w:after="0" w:line="240" w:lineRule="auto"/>
        <w:jc w:val="both"/>
        <w:rPr>
          <w:rFonts w:ascii="Arial" w:hAnsi="Arial" w:cs="Arial"/>
          <w:sz w:val="20"/>
          <w:szCs w:val="20"/>
        </w:rPr>
      </w:pPr>
      <w:r w:rsidRPr="002B19B0">
        <w:rPr>
          <w:rFonts w:ascii="Arial" w:hAnsi="Arial" w:cs="Arial"/>
          <w:sz w:val="20"/>
          <w:szCs w:val="20"/>
        </w:rPr>
        <w:t>On June</w:t>
      </w:r>
      <w:r w:rsidR="008575CE">
        <w:rPr>
          <w:rFonts w:ascii="Arial" w:hAnsi="Arial" w:cs="Arial"/>
          <w:sz w:val="20"/>
          <w:szCs w:val="20"/>
        </w:rPr>
        <w:t xml:space="preserve"> 9</w:t>
      </w:r>
      <w:r w:rsidRPr="002B19B0">
        <w:rPr>
          <w:rFonts w:ascii="Arial" w:hAnsi="Arial" w:cs="Arial"/>
          <w:sz w:val="20"/>
          <w:szCs w:val="20"/>
        </w:rPr>
        <w:t>,</w:t>
      </w:r>
      <w:r w:rsidR="008575CE">
        <w:rPr>
          <w:rFonts w:ascii="Arial" w:hAnsi="Arial" w:cs="Arial"/>
          <w:sz w:val="20"/>
          <w:szCs w:val="20"/>
        </w:rPr>
        <w:t xml:space="preserve"> 2021,</w:t>
      </w:r>
      <w:r w:rsidRPr="002B19B0">
        <w:rPr>
          <w:rFonts w:ascii="Arial" w:hAnsi="Arial" w:cs="Arial"/>
          <w:sz w:val="20"/>
          <w:szCs w:val="20"/>
        </w:rPr>
        <w:t xml:space="preserve"> the Moscow City Court arbitrarily banned as “extremist” three civil society organizations, namely the </w:t>
      </w:r>
      <w:proofErr w:type="spellStart"/>
      <w:r w:rsidRPr="002B19B0">
        <w:rPr>
          <w:rFonts w:ascii="Arial" w:hAnsi="Arial" w:cs="Arial"/>
          <w:sz w:val="20"/>
          <w:szCs w:val="20"/>
        </w:rPr>
        <w:t>AntiCorruption</w:t>
      </w:r>
      <w:proofErr w:type="spellEnd"/>
      <w:r w:rsidRPr="002B19B0">
        <w:rPr>
          <w:rFonts w:ascii="Arial" w:hAnsi="Arial" w:cs="Arial"/>
          <w:sz w:val="20"/>
          <w:szCs w:val="20"/>
        </w:rPr>
        <w:t xml:space="preserve"> Foundation, the Citizens’ Rights Protection Foundation and “Navalny’s headquarters”, all of them linked to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The court hearing was closed to the media and the </w:t>
      </w:r>
      <w:proofErr w:type="gramStart"/>
      <w:r w:rsidRPr="002B19B0">
        <w:rPr>
          <w:rFonts w:ascii="Arial" w:hAnsi="Arial" w:cs="Arial"/>
          <w:sz w:val="20"/>
          <w:szCs w:val="20"/>
        </w:rPr>
        <w:t>general public</w:t>
      </w:r>
      <w:proofErr w:type="gramEnd"/>
      <w:r w:rsidRPr="002B19B0">
        <w:rPr>
          <w:rFonts w:ascii="Arial" w:hAnsi="Arial" w:cs="Arial"/>
          <w:sz w:val="20"/>
          <w:szCs w:val="20"/>
        </w:rPr>
        <w:t xml:space="preserve">, and the grounds for the designation have not been made public. </w:t>
      </w:r>
    </w:p>
    <w:p w14:paraId="23BC0CA2" w14:textId="77777777" w:rsidR="00FD7A54" w:rsidRPr="002B19B0" w:rsidRDefault="00FD7A54" w:rsidP="002B19B0">
      <w:pPr>
        <w:spacing w:after="0" w:line="240" w:lineRule="auto"/>
        <w:jc w:val="both"/>
        <w:rPr>
          <w:rFonts w:ascii="Arial" w:hAnsi="Arial" w:cs="Arial"/>
          <w:sz w:val="20"/>
          <w:szCs w:val="20"/>
        </w:rPr>
      </w:pPr>
    </w:p>
    <w:p w14:paraId="51A906B0" w14:textId="351FA3D3" w:rsidR="00FD7A54" w:rsidRPr="002B19B0" w:rsidRDefault="00C607C4" w:rsidP="002B19B0">
      <w:pPr>
        <w:spacing w:after="0" w:line="240" w:lineRule="auto"/>
        <w:jc w:val="both"/>
        <w:rPr>
          <w:rFonts w:ascii="Arial" w:hAnsi="Arial" w:cs="Arial"/>
          <w:sz w:val="20"/>
          <w:szCs w:val="20"/>
        </w:rPr>
      </w:pPr>
      <w:r w:rsidRPr="002B19B0">
        <w:rPr>
          <w:rFonts w:ascii="Arial" w:hAnsi="Arial" w:cs="Arial"/>
          <w:sz w:val="20"/>
          <w:szCs w:val="20"/>
        </w:rPr>
        <w:t>On September</w:t>
      </w:r>
      <w:r w:rsidR="008575CE">
        <w:rPr>
          <w:rFonts w:ascii="Arial" w:hAnsi="Arial" w:cs="Arial"/>
          <w:sz w:val="20"/>
          <w:szCs w:val="20"/>
        </w:rPr>
        <w:t xml:space="preserve"> 28</w:t>
      </w:r>
      <w:r w:rsidRPr="002B19B0">
        <w:rPr>
          <w:rFonts w:ascii="Arial" w:hAnsi="Arial" w:cs="Arial"/>
          <w:sz w:val="20"/>
          <w:szCs w:val="20"/>
        </w:rPr>
        <w:t>,</w:t>
      </w:r>
      <w:r w:rsidR="008575CE">
        <w:rPr>
          <w:rFonts w:ascii="Arial" w:hAnsi="Arial" w:cs="Arial"/>
          <w:sz w:val="20"/>
          <w:szCs w:val="20"/>
        </w:rPr>
        <w:t xml:space="preserve"> 2021,</w:t>
      </w:r>
      <w:r w:rsidRPr="002B19B0">
        <w:rPr>
          <w:rFonts w:ascii="Arial" w:hAnsi="Arial" w:cs="Arial"/>
          <w:sz w:val="20"/>
          <w:szCs w:val="20"/>
        </w:rPr>
        <w:t xml:space="preserve"> the Russian authorities announced a new criminal investigation against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and his associates on unfounded charges of “establishment of an extremist association”. In October, it transpired that this investigation was joined with four other criminal cases against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his colleagues</w:t>
      </w:r>
      <w:r w:rsidR="00D2206A">
        <w:rPr>
          <w:rFonts w:ascii="Arial" w:hAnsi="Arial" w:cs="Arial"/>
          <w:sz w:val="20"/>
          <w:szCs w:val="20"/>
        </w:rPr>
        <w:t>,</w:t>
      </w:r>
      <w:r w:rsidRPr="002B19B0">
        <w:rPr>
          <w:rFonts w:ascii="Arial" w:hAnsi="Arial" w:cs="Arial"/>
          <w:sz w:val="20"/>
          <w:szCs w:val="20"/>
        </w:rPr>
        <w:t xml:space="preserve"> and supporters. Lilia </w:t>
      </w:r>
      <w:proofErr w:type="spellStart"/>
      <w:r w:rsidRPr="002B19B0">
        <w:rPr>
          <w:rFonts w:ascii="Arial" w:hAnsi="Arial" w:cs="Arial"/>
          <w:sz w:val="20"/>
          <w:szCs w:val="20"/>
        </w:rPr>
        <w:t>Chanysheva</w:t>
      </w:r>
      <w:proofErr w:type="spellEnd"/>
      <w:r w:rsidRPr="002B19B0">
        <w:rPr>
          <w:rFonts w:ascii="Arial" w:hAnsi="Arial" w:cs="Arial"/>
          <w:sz w:val="20"/>
          <w:szCs w:val="20"/>
        </w:rPr>
        <w:t xml:space="preserve"> is the first of Navalny’s associates to be arrested under this criminal case. </w:t>
      </w:r>
    </w:p>
    <w:p w14:paraId="2D6B6D30" w14:textId="77777777" w:rsidR="00FD7A54" w:rsidRPr="002B19B0" w:rsidRDefault="00FD7A54" w:rsidP="002B19B0">
      <w:pPr>
        <w:spacing w:after="0" w:line="240" w:lineRule="auto"/>
        <w:jc w:val="both"/>
        <w:rPr>
          <w:rFonts w:ascii="Arial" w:hAnsi="Arial" w:cs="Arial"/>
          <w:sz w:val="20"/>
          <w:szCs w:val="20"/>
        </w:rPr>
      </w:pPr>
    </w:p>
    <w:p w14:paraId="051CA730" w14:textId="024A7330" w:rsidR="005D2C37" w:rsidRPr="002B19B0" w:rsidRDefault="00C607C4" w:rsidP="002B19B0">
      <w:pPr>
        <w:spacing w:after="0" w:line="240" w:lineRule="auto"/>
        <w:jc w:val="both"/>
        <w:rPr>
          <w:rFonts w:ascii="Arial" w:hAnsi="Arial" w:cs="Arial"/>
          <w:sz w:val="20"/>
          <w:szCs w:val="20"/>
          <w:lang w:eastAsia="en-US"/>
        </w:rPr>
      </w:pP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leading Russian opposition activist and anti-corruption campaigner, was sentenced on February </w:t>
      </w:r>
      <w:r w:rsidR="00D2206A">
        <w:rPr>
          <w:rFonts w:ascii="Arial" w:hAnsi="Arial" w:cs="Arial"/>
          <w:sz w:val="20"/>
          <w:szCs w:val="20"/>
        </w:rPr>
        <w:t xml:space="preserve">2, </w:t>
      </w:r>
      <w:proofErr w:type="gramStart"/>
      <w:r w:rsidRPr="002B19B0">
        <w:rPr>
          <w:rFonts w:ascii="Arial" w:hAnsi="Arial" w:cs="Arial"/>
          <w:sz w:val="20"/>
          <w:szCs w:val="20"/>
        </w:rPr>
        <w:t>2021</w:t>
      </w:r>
      <w:proofErr w:type="gramEnd"/>
      <w:r w:rsidRPr="002B19B0">
        <w:rPr>
          <w:rFonts w:ascii="Arial" w:hAnsi="Arial" w:cs="Arial"/>
          <w:sz w:val="20"/>
          <w:szCs w:val="20"/>
        </w:rPr>
        <w:t xml:space="preserve"> to two years and eight months for “violation of probation terms” of a previous politically motivated sentence. Russian authorities have refused to release him despite mass protests and multiple decisions of the European Court of Human Rights. </w:t>
      </w:r>
      <w:proofErr w:type="spellStart"/>
      <w:r w:rsidRPr="002B19B0">
        <w:rPr>
          <w:rFonts w:ascii="Arial" w:hAnsi="Arial" w:cs="Arial"/>
          <w:sz w:val="20"/>
          <w:szCs w:val="20"/>
        </w:rPr>
        <w:t>Aleksei</w:t>
      </w:r>
      <w:proofErr w:type="spellEnd"/>
      <w:r w:rsidRPr="002B19B0">
        <w:rPr>
          <w:rFonts w:ascii="Arial" w:hAnsi="Arial" w:cs="Arial"/>
          <w:sz w:val="20"/>
          <w:szCs w:val="20"/>
        </w:rPr>
        <w:t xml:space="preserve"> Navalny is a prisoner of conscience and must be freed immediately and unconditionally.</w:t>
      </w:r>
    </w:p>
    <w:p w14:paraId="3746A2C2" w14:textId="77777777" w:rsidR="00D23D90" w:rsidRPr="002B19B0" w:rsidRDefault="00D23D90" w:rsidP="002B19B0">
      <w:pPr>
        <w:spacing w:after="0" w:line="240" w:lineRule="auto"/>
        <w:rPr>
          <w:rFonts w:ascii="Arial" w:hAnsi="Arial" w:cs="Arial"/>
          <w:szCs w:val="20"/>
          <w:lang w:eastAsia="en-US"/>
        </w:rPr>
      </w:pPr>
    </w:p>
    <w:p w14:paraId="0AC99143" w14:textId="24FFBA92" w:rsidR="00D23D90" w:rsidRPr="002B19B0" w:rsidRDefault="00D23D90" w:rsidP="002B19B0">
      <w:pPr>
        <w:spacing w:after="0" w:line="240" w:lineRule="auto"/>
        <w:rPr>
          <w:rFonts w:ascii="Arial" w:hAnsi="Arial" w:cs="Arial"/>
          <w:szCs w:val="20"/>
          <w:lang w:eastAsia="en-US"/>
        </w:rPr>
      </w:pPr>
    </w:p>
    <w:p w14:paraId="71D6724E" w14:textId="118BB8ED" w:rsidR="005D2C37" w:rsidRPr="002B19B0" w:rsidRDefault="005D2C37" w:rsidP="002B19B0">
      <w:pPr>
        <w:spacing w:after="0" w:line="240" w:lineRule="auto"/>
        <w:rPr>
          <w:rFonts w:ascii="Arial" w:hAnsi="Arial" w:cs="Arial"/>
          <w:b/>
          <w:color w:val="auto"/>
          <w:sz w:val="20"/>
          <w:szCs w:val="20"/>
        </w:rPr>
      </w:pPr>
      <w:r w:rsidRPr="002B19B0">
        <w:rPr>
          <w:rFonts w:ascii="Arial" w:hAnsi="Arial" w:cs="Arial"/>
          <w:b/>
          <w:color w:val="auto"/>
          <w:sz w:val="20"/>
          <w:szCs w:val="20"/>
        </w:rPr>
        <w:t>PREFERRED LANGUAGE TO ADDRESS TARGET:</w:t>
      </w:r>
      <w:r w:rsidR="0082127B" w:rsidRPr="002B19B0">
        <w:rPr>
          <w:rFonts w:ascii="Arial" w:hAnsi="Arial" w:cs="Arial"/>
          <w:b/>
          <w:color w:val="auto"/>
          <w:sz w:val="20"/>
          <w:szCs w:val="20"/>
        </w:rPr>
        <w:t xml:space="preserve"> </w:t>
      </w:r>
      <w:r w:rsidR="00FD7A54" w:rsidRPr="002B19B0">
        <w:rPr>
          <w:rFonts w:ascii="Arial" w:hAnsi="Arial" w:cs="Arial"/>
          <w:color w:val="auto"/>
          <w:sz w:val="20"/>
          <w:szCs w:val="20"/>
        </w:rPr>
        <w:t>Russian, English.</w:t>
      </w:r>
    </w:p>
    <w:p w14:paraId="4AEC18AA" w14:textId="77777777" w:rsidR="005D2C37" w:rsidRPr="002B19B0" w:rsidRDefault="005D2C37" w:rsidP="002B19B0">
      <w:pPr>
        <w:spacing w:after="0" w:line="240" w:lineRule="auto"/>
        <w:rPr>
          <w:rFonts w:ascii="Arial" w:hAnsi="Arial" w:cs="Arial"/>
          <w:color w:val="auto"/>
          <w:sz w:val="20"/>
          <w:szCs w:val="20"/>
        </w:rPr>
      </w:pPr>
      <w:r w:rsidRPr="002B19B0">
        <w:rPr>
          <w:rFonts w:ascii="Arial" w:hAnsi="Arial" w:cs="Arial"/>
          <w:color w:val="auto"/>
          <w:sz w:val="20"/>
          <w:szCs w:val="20"/>
        </w:rPr>
        <w:t>You can also write in your own language.</w:t>
      </w:r>
    </w:p>
    <w:p w14:paraId="5E7B1530" w14:textId="77777777" w:rsidR="005D2C37" w:rsidRPr="002B19B0" w:rsidRDefault="005D2C37" w:rsidP="002B19B0">
      <w:pPr>
        <w:spacing w:after="0" w:line="240" w:lineRule="auto"/>
        <w:rPr>
          <w:rFonts w:ascii="Arial" w:hAnsi="Arial" w:cs="Arial"/>
          <w:color w:val="auto"/>
          <w:sz w:val="20"/>
          <w:szCs w:val="20"/>
        </w:rPr>
      </w:pPr>
    </w:p>
    <w:p w14:paraId="32E8ADB4" w14:textId="78C381E4" w:rsidR="005D2C37" w:rsidRPr="002B19B0" w:rsidRDefault="005D2C37" w:rsidP="002B19B0">
      <w:pPr>
        <w:spacing w:after="0" w:line="240" w:lineRule="auto"/>
        <w:rPr>
          <w:rFonts w:ascii="Arial" w:hAnsi="Arial" w:cs="Arial"/>
          <w:color w:val="auto"/>
          <w:sz w:val="20"/>
          <w:szCs w:val="20"/>
        </w:rPr>
      </w:pPr>
      <w:r w:rsidRPr="002B19B0">
        <w:rPr>
          <w:rFonts w:ascii="Arial" w:hAnsi="Arial" w:cs="Arial"/>
          <w:b/>
          <w:color w:val="auto"/>
          <w:sz w:val="20"/>
          <w:szCs w:val="20"/>
        </w:rPr>
        <w:t xml:space="preserve">PLEASE TAKE ACTION AS SOON AS POSSIBLE UNTIL: </w:t>
      </w:r>
      <w:r w:rsidR="00FD7A54" w:rsidRPr="002B19B0">
        <w:rPr>
          <w:rFonts w:ascii="Arial" w:hAnsi="Arial" w:cs="Arial"/>
          <w:color w:val="auto"/>
          <w:sz w:val="20"/>
          <w:szCs w:val="20"/>
        </w:rPr>
        <w:t xml:space="preserve">January </w:t>
      </w:r>
      <w:r w:rsidR="000E6320">
        <w:rPr>
          <w:rFonts w:ascii="Arial" w:hAnsi="Arial" w:cs="Arial"/>
          <w:color w:val="auto"/>
          <w:sz w:val="20"/>
          <w:szCs w:val="20"/>
        </w:rPr>
        <w:t xml:space="preserve">11, </w:t>
      </w:r>
      <w:r w:rsidR="00FD7A54" w:rsidRPr="002B19B0">
        <w:rPr>
          <w:rFonts w:ascii="Arial" w:hAnsi="Arial" w:cs="Arial"/>
          <w:color w:val="auto"/>
          <w:sz w:val="20"/>
          <w:szCs w:val="20"/>
        </w:rPr>
        <w:t>2022</w:t>
      </w:r>
    </w:p>
    <w:p w14:paraId="235C8F02" w14:textId="77777777" w:rsidR="005D2C37" w:rsidRPr="002B19B0" w:rsidRDefault="005D2C37" w:rsidP="002B19B0">
      <w:pPr>
        <w:spacing w:after="0" w:line="240" w:lineRule="auto"/>
        <w:rPr>
          <w:rFonts w:ascii="Arial" w:hAnsi="Arial" w:cs="Arial"/>
          <w:color w:val="auto"/>
          <w:sz w:val="20"/>
          <w:szCs w:val="20"/>
        </w:rPr>
      </w:pPr>
      <w:r w:rsidRPr="002B19B0">
        <w:rPr>
          <w:rFonts w:ascii="Arial" w:hAnsi="Arial" w:cs="Arial"/>
          <w:color w:val="auto"/>
          <w:sz w:val="20"/>
          <w:szCs w:val="20"/>
        </w:rPr>
        <w:t>Please check with the Amnesty office in your country if you wish to send appeals after the deadline.</w:t>
      </w:r>
    </w:p>
    <w:p w14:paraId="30E7178B" w14:textId="77777777" w:rsidR="005D2C37" w:rsidRPr="002B19B0" w:rsidRDefault="005D2C37" w:rsidP="002B19B0">
      <w:pPr>
        <w:spacing w:after="0" w:line="240" w:lineRule="auto"/>
        <w:rPr>
          <w:rFonts w:ascii="Arial" w:hAnsi="Arial" w:cs="Arial"/>
          <w:b/>
          <w:color w:val="auto"/>
          <w:sz w:val="20"/>
          <w:szCs w:val="20"/>
        </w:rPr>
      </w:pPr>
    </w:p>
    <w:p w14:paraId="2C7F04D7" w14:textId="5A7ABB91" w:rsidR="005D2C37" w:rsidRPr="002B19B0" w:rsidRDefault="00144879" w:rsidP="002B19B0">
      <w:pPr>
        <w:spacing w:after="0" w:line="240" w:lineRule="auto"/>
        <w:rPr>
          <w:rFonts w:ascii="Arial" w:hAnsi="Arial" w:cs="Arial"/>
          <w:b/>
          <w:color w:val="auto"/>
          <w:sz w:val="20"/>
          <w:szCs w:val="20"/>
        </w:rPr>
      </w:pPr>
      <w:r w:rsidRPr="002B19B0">
        <w:rPr>
          <w:rFonts w:ascii="Arial" w:hAnsi="Arial" w:cs="Arial"/>
          <w:b/>
          <w:color w:val="auto"/>
          <w:sz w:val="20"/>
          <w:szCs w:val="20"/>
        </w:rPr>
        <w:t xml:space="preserve">NAME AND </w:t>
      </w:r>
      <w:r w:rsidR="005D2C37" w:rsidRPr="002B19B0">
        <w:rPr>
          <w:rFonts w:ascii="Arial" w:hAnsi="Arial" w:cs="Arial"/>
          <w:b/>
          <w:color w:val="auto"/>
          <w:sz w:val="20"/>
          <w:szCs w:val="20"/>
        </w:rPr>
        <w:t xml:space="preserve">PRONOUN: </w:t>
      </w:r>
      <w:r w:rsidR="00FD7A54" w:rsidRPr="002B19B0">
        <w:rPr>
          <w:rFonts w:ascii="Arial" w:hAnsi="Arial" w:cs="Arial"/>
          <w:b/>
          <w:color w:val="auto"/>
          <w:sz w:val="20"/>
          <w:szCs w:val="20"/>
        </w:rPr>
        <w:t xml:space="preserve">Lilia </w:t>
      </w:r>
      <w:proofErr w:type="spellStart"/>
      <w:r w:rsidR="00FD7A54" w:rsidRPr="002B19B0">
        <w:rPr>
          <w:rFonts w:ascii="Arial" w:hAnsi="Arial" w:cs="Arial"/>
          <w:b/>
          <w:color w:val="auto"/>
          <w:sz w:val="20"/>
          <w:szCs w:val="20"/>
        </w:rPr>
        <w:t>Chanysheva</w:t>
      </w:r>
      <w:proofErr w:type="spellEnd"/>
      <w:r w:rsidR="00FD7A54" w:rsidRPr="002B19B0">
        <w:rPr>
          <w:rFonts w:ascii="Arial" w:hAnsi="Arial" w:cs="Arial"/>
          <w:b/>
          <w:color w:val="auto"/>
          <w:sz w:val="20"/>
          <w:szCs w:val="20"/>
        </w:rPr>
        <w:t xml:space="preserve"> </w:t>
      </w:r>
      <w:r w:rsidR="005D2C37" w:rsidRPr="002B19B0">
        <w:rPr>
          <w:rFonts w:ascii="Arial" w:hAnsi="Arial" w:cs="Arial"/>
          <w:color w:val="auto"/>
          <w:sz w:val="20"/>
          <w:szCs w:val="20"/>
        </w:rPr>
        <w:t>(</w:t>
      </w:r>
      <w:r w:rsidR="00FD7A54" w:rsidRPr="002B19B0">
        <w:rPr>
          <w:rFonts w:ascii="Arial" w:hAnsi="Arial" w:cs="Arial"/>
          <w:color w:val="auto"/>
          <w:sz w:val="20"/>
          <w:szCs w:val="20"/>
        </w:rPr>
        <w:t>she/her</w:t>
      </w:r>
      <w:r w:rsidR="005D2C37" w:rsidRPr="002B19B0">
        <w:rPr>
          <w:rFonts w:ascii="Arial" w:hAnsi="Arial" w:cs="Arial"/>
          <w:color w:val="auto"/>
          <w:sz w:val="20"/>
          <w:szCs w:val="20"/>
        </w:rPr>
        <w:t>)</w:t>
      </w:r>
    </w:p>
    <w:p w14:paraId="1FE981AD" w14:textId="77777777" w:rsidR="005D2C37" w:rsidRPr="002B19B0" w:rsidRDefault="005D2C37" w:rsidP="002B19B0">
      <w:pPr>
        <w:spacing w:after="0" w:line="240" w:lineRule="auto"/>
        <w:rPr>
          <w:rFonts w:ascii="Arial" w:hAnsi="Arial" w:cs="Arial"/>
          <w:b/>
          <w:color w:val="auto"/>
          <w:sz w:val="20"/>
          <w:szCs w:val="20"/>
        </w:rPr>
      </w:pPr>
    </w:p>
    <w:p w14:paraId="5C208DF5" w14:textId="251409C1" w:rsidR="005D2C37" w:rsidRPr="002B19B0" w:rsidRDefault="005D2C37" w:rsidP="002B19B0">
      <w:pPr>
        <w:spacing w:after="0" w:line="240" w:lineRule="auto"/>
        <w:rPr>
          <w:rFonts w:ascii="Arial" w:hAnsi="Arial" w:cs="Arial"/>
          <w:color w:val="auto"/>
          <w:sz w:val="20"/>
          <w:szCs w:val="20"/>
        </w:rPr>
      </w:pPr>
      <w:r w:rsidRPr="002B19B0">
        <w:rPr>
          <w:rFonts w:ascii="Arial" w:hAnsi="Arial" w:cs="Arial"/>
          <w:b/>
          <w:color w:val="auto"/>
          <w:sz w:val="20"/>
          <w:szCs w:val="20"/>
        </w:rPr>
        <w:t xml:space="preserve">LINK TO PREVIOUS UA: </w:t>
      </w:r>
      <w:hyperlink r:id="rId20" w:history="1">
        <w:r w:rsidR="00FD7A54" w:rsidRPr="002B19B0">
          <w:rPr>
            <w:rStyle w:val="Hyperlink"/>
            <w:rFonts w:ascii="Arial" w:hAnsi="Arial" w:cs="Arial"/>
            <w:sz w:val="20"/>
            <w:szCs w:val="20"/>
          </w:rPr>
          <w:t>https://www.amnesty.org/en/documents/eur46/4987/2021/en/</w:t>
        </w:r>
      </w:hyperlink>
    </w:p>
    <w:p w14:paraId="0D90F414" w14:textId="0357A38B" w:rsidR="005D2C37" w:rsidRPr="002B19B0" w:rsidRDefault="005D2C37" w:rsidP="002B19B0">
      <w:pPr>
        <w:spacing w:line="240" w:lineRule="auto"/>
        <w:rPr>
          <w:rFonts w:ascii="Arial" w:hAnsi="Arial" w:cs="Arial"/>
          <w:sz w:val="20"/>
          <w:szCs w:val="20"/>
        </w:rPr>
      </w:pPr>
    </w:p>
    <w:p w14:paraId="0CF057A5" w14:textId="77777777" w:rsidR="00B92AEC" w:rsidRPr="002B19B0" w:rsidRDefault="000C6196" w:rsidP="002B19B0">
      <w:pPr>
        <w:spacing w:line="240" w:lineRule="auto"/>
        <w:rPr>
          <w:rFonts w:ascii="Arial" w:hAnsi="Arial" w:cs="Arial"/>
        </w:rPr>
      </w:pPr>
      <w:r w:rsidRPr="002B19B0">
        <w:rPr>
          <w:rFonts w:ascii="Arial" w:hAnsi="Arial" w:cs="Arial"/>
        </w:rPr>
        <w:softHyphen/>
      </w:r>
      <w:r w:rsidRPr="002B19B0">
        <w:rPr>
          <w:rFonts w:ascii="Arial" w:hAnsi="Arial" w:cs="Arial"/>
        </w:rPr>
        <w:softHyphen/>
      </w:r>
      <w:r w:rsidRPr="002B19B0">
        <w:rPr>
          <w:rFonts w:ascii="Arial" w:hAnsi="Arial" w:cs="Arial"/>
        </w:rPr>
        <w:softHyphen/>
      </w:r>
      <w:r w:rsidRPr="002B19B0">
        <w:rPr>
          <w:rFonts w:ascii="Arial" w:hAnsi="Arial" w:cs="Arial"/>
        </w:rPr>
        <w:softHyphen/>
      </w:r>
      <w:r w:rsidRPr="002B19B0">
        <w:rPr>
          <w:rFonts w:ascii="Arial" w:hAnsi="Arial" w:cs="Arial"/>
        </w:rPr>
        <w:softHyphen/>
      </w:r>
    </w:p>
    <w:sectPr w:rsidR="00B92AEC" w:rsidRPr="002B19B0" w:rsidSect="0054427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41E3" w14:textId="77777777" w:rsidR="00C639D0" w:rsidRDefault="00C639D0">
      <w:r>
        <w:separator/>
      </w:r>
    </w:p>
  </w:endnote>
  <w:endnote w:type="continuationSeparator" w:id="0">
    <w:p w14:paraId="2A583A52" w14:textId="77777777" w:rsidR="00C639D0" w:rsidRDefault="00C6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AB1A" w14:textId="77777777" w:rsidR="00544279" w:rsidRDefault="00544279" w:rsidP="0054427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532E81A" w14:textId="77777777" w:rsidR="00544279" w:rsidRDefault="00544279" w:rsidP="005442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5CB439D" w14:textId="77777777" w:rsidR="00544279" w:rsidRDefault="00544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FC2A" w14:textId="218CB9C7" w:rsidR="00544279" w:rsidRDefault="00544279">
    <w:pPr>
      <w:pStyle w:val="Footer"/>
    </w:pPr>
    <w:r>
      <w:rPr>
        <w:noProof/>
      </w:rPr>
      <w:drawing>
        <wp:anchor distT="0" distB="0" distL="114300" distR="114300" simplePos="0" relativeHeight="251658240" behindDoc="0" locked="0" layoutInCell="1" allowOverlap="1" wp14:anchorId="2EBFBE71" wp14:editId="50ACDDD1">
          <wp:simplePos x="0" y="0"/>
          <wp:positionH relativeFrom="column">
            <wp:posOffset>567159</wp:posOffset>
          </wp:positionH>
          <wp:positionV relativeFrom="paragraph">
            <wp:posOffset>-538834</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6A25" w14:textId="77777777" w:rsidR="00C639D0" w:rsidRDefault="00C639D0">
      <w:r>
        <w:separator/>
      </w:r>
    </w:p>
  </w:footnote>
  <w:footnote w:type="continuationSeparator" w:id="0">
    <w:p w14:paraId="43C02FC0" w14:textId="77777777" w:rsidR="00C639D0" w:rsidRDefault="00C6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04C7411B" w:rsidR="00355617" w:rsidRDefault="00820C03"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9D6A58">
      <w:rPr>
        <w:sz w:val="16"/>
        <w:szCs w:val="16"/>
      </w:rPr>
      <w:t>114/21</w:t>
    </w:r>
    <w:r w:rsidR="007A3AEA">
      <w:rPr>
        <w:sz w:val="16"/>
        <w:szCs w:val="16"/>
      </w:rPr>
      <w:t xml:space="preserve"> Index: </w:t>
    </w:r>
    <w:r w:rsidR="006F577A" w:rsidRPr="006F577A">
      <w:rPr>
        <w:sz w:val="16"/>
        <w:szCs w:val="16"/>
      </w:rPr>
      <w:t>EUR 46/5026/2021</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Pr>
        <w:sz w:val="16"/>
        <w:szCs w:val="16"/>
      </w:rPr>
      <w:t xml:space="preserve">November </w:t>
    </w:r>
    <w:r w:rsidR="00544279">
      <w:rPr>
        <w:sz w:val="16"/>
        <w:szCs w:val="16"/>
      </w:rPr>
      <w:t xml:space="preserve">23, </w:t>
    </w:r>
    <w:r>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68BF8BA4" w:rsidR="00E45B15" w:rsidRDefault="00544279" w:rsidP="00544279">
    <w:pPr>
      <w:tabs>
        <w:tab w:val="left" w:pos="6060"/>
        <w:tab w:val="right" w:pos="10203"/>
      </w:tabs>
      <w:spacing w:after="0"/>
      <w:rPr>
        <w:sz w:val="16"/>
        <w:szCs w:val="16"/>
      </w:rPr>
    </w:pPr>
    <w:r>
      <w:rPr>
        <w:sz w:val="16"/>
        <w:szCs w:val="16"/>
      </w:rPr>
      <w:t xml:space="preserve">Second UA: 114/21 Index: </w:t>
    </w:r>
    <w:r w:rsidRPr="006F577A">
      <w:rPr>
        <w:sz w:val="16"/>
        <w:szCs w:val="16"/>
      </w:rPr>
      <w:t>EUR 46/5026/2021</w:t>
    </w:r>
    <w:r>
      <w:rPr>
        <w:sz w:val="16"/>
        <w:szCs w:val="16"/>
      </w:rPr>
      <w:t xml:space="preserve"> Russian Federation</w:t>
    </w:r>
    <w:r>
      <w:rPr>
        <w:sz w:val="16"/>
        <w:szCs w:val="16"/>
      </w:rPr>
      <w:tab/>
    </w:r>
    <w:r>
      <w:rPr>
        <w:sz w:val="16"/>
        <w:szCs w:val="16"/>
      </w:rPr>
      <w:tab/>
      <w:t>Date: November 23, 2021</w:t>
    </w:r>
  </w:p>
  <w:p w14:paraId="175D05BF" w14:textId="77777777" w:rsidR="00544279" w:rsidRPr="00544279" w:rsidRDefault="00544279" w:rsidP="0054427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6320"/>
    <w:rsid w:val="000F3012"/>
    <w:rsid w:val="00100FE4"/>
    <w:rsid w:val="0010425E"/>
    <w:rsid w:val="00106837"/>
    <w:rsid w:val="00106D61"/>
    <w:rsid w:val="00114556"/>
    <w:rsid w:val="0012544D"/>
    <w:rsid w:val="001300C3"/>
    <w:rsid w:val="00130B8A"/>
    <w:rsid w:val="00144879"/>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4AE2"/>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053C"/>
    <w:rsid w:val="002B19B0"/>
    <w:rsid w:val="002B2E9B"/>
    <w:rsid w:val="002C06A6"/>
    <w:rsid w:val="002C5FE4"/>
    <w:rsid w:val="002C7F1F"/>
    <w:rsid w:val="002D48CD"/>
    <w:rsid w:val="002D5454"/>
    <w:rsid w:val="002E1CE4"/>
    <w:rsid w:val="002E3658"/>
    <w:rsid w:val="002F3C80"/>
    <w:rsid w:val="0031230A"/>
    <w:rsid w:val="00313E8B"/>
    <w:rsid w:val="00320461"/>
    <w:rsid w:val="0033465A"/>
    <w:rsid w:val="0033624A"/>
    <w:rsid w:val="003373A5"/>
    <w:rsid w:val="00337826"/>
    <w:rsid w:val="0034128A"/>
    <w:rsid w:val="0034324D"/>
    <w:rsid w:val="0035329F"/>
    <w:rsid w:val="00355617"/>
    <w:rsid w:val="00376EF4"/>
    <w:rsid w:val="00377D78"/>
    <w:rsid w:val="00384B4C"/>
    <w:rsid w:val="003904F0"/>
    <w:rsid w:val="003975C9"/>
    <w:rsid w:val="003B294A"/>
    <w:rsid w:val="003B5483"/>
    <w:rsid w:val="003C3210"/>
    <w:rsid w:val="003C5EEA"/>
    <w:rsid w:val="003C694E"/>
    <w:rsid w:val="003C7CB6"/>
    <w:rsid w:val="003F3D5D"/>
    <w:rsid w:val="0042210F"/>
    <w:rsid w:val="004334BF"/>
    <w:rsid w:val="004408A1"/>
    <w:rsid w:val="00442E5B"/>
    <w:rsid w:val="0044379B"/>
    <w:rsid w:val="00445D50"/>
    <w:rsid w:val="00453538"/>
    <w:rsid w:val="004603A2"/>
    <w:rsid w:val="00485DD5"/>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4279"/>
    <w:rsid w:val="00545423"/>
    <w:rsid w:val="00547E71"/>
    <w:rsid w:val="00550A0A"/>
    <w:rsid w:val="005619E8"/>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06713"/>
    <w:rsid w:val="006179F0"/>
    <w:rsid w:val="006201FC"/>
    <w:rsid w:val="00620ADD"/>
    <w:rsid w:val="00640EF2"/>
    <w:rsid w:val="0064718C"/>
    <w:rsid w:val="0065049B"/>
    <w:rsid w:val="00650D73"/>
    <w:rsid w:val="0065285A"/>
    <w:rsid w:val="006558EE"/>
    <w:rsid w:val="00657231"/>
    <w:rsid w:val="00657469"/>
    <w:rsid w:val="00665FA7"/>
    <w:rsid w:val="00667FBC"/>
    <w:rsid w:val="0069571A"/>
    <w:rsid w:val="006A0BB9"/>
    <w:rsid w:val="006B12FA"/>
    <w:rsid w:val="006B461E"/>
    <w:rsid w:val="006B765E"/>
    <w:rsid w:val="006C2D44"/>
    <w:rsid w:val="006C3C21"/>
    <w:rsid w:val="006C596C"/>
    <w:rsid w:val="006C7A31"/>
    <w:rsid w:val="006F4C28"/>
    <w:rsid w:val="006F577A"/>
    <w:rsid w:val="0070364E"/>
    <w:rsid w:val="007064B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0872"/>
    <w:rsid w:val="007F72FF"/>
    <w:rsid w:val="007F7B5E"/>
    <w:rsid w:val="007F7BB5"/>
    <w:rsid w:val="008056E9"/>
    <w:rsid w:val="0081049F"/>
    <w:rsid w:val="00814632"/>
    <w:rsid w:val="00820C03"/>
    <w:rsid w:val="0082127B"/>
    <w:rsid w:val="00827A40"/>
    <w:rsid w:val="00843C9E"/>
    <w:rsid w:val="00844F48"/>
    <w:rsid w:val="008455C2"/>
    <w:rsid w:val="00846E45"/>
    <w:rsid w:val="008575CE"/>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34B3"/>
    <w:rsid w:val="009259E1"/>
    <w:rsid w:val="0095188F"/>
    <w:rsid w:val="009550A0"/>
    <w:rsid w:val="00960C64"/>
    <w:rsid w:val="00963D4F"/>
    <w:rsid w:val="0097218E"/>
    <w:rsid w:val="00980425"/>
    <w:rsid w:val="00991C69"/>
    <w:rsid w:val="009923C0"/>
    <w:rsid w:val="009B78FE"/>
    <w:rsid w:val="009C3521"/>
    <w:rsid w:val="009C4461"/>
    <w:rsid w:val="009C6B5A"/>
    <w:rsid w:val="009D6A58"/>
    <w:rsid w:val="009E097D"/>
    <w:rsid w:val="009E7E6E"/>
    <w:rsid w:val="009F0AC4"/>
    <w:rsid w:val="00A07E67"/>
    <w:rsid w:val="00A23365"/>
    <w:rsid w:val="00A31F72"/>
    <w:rsid w:val="00A41FC6"/>
    <w:rsid w:val="00A44B1B"/>
    <w:rsid w:val="00A4583A"/>
    <w:rsid w:val="00A70D9D"/>
    <w:rsid w:val="00A7548F"/>
    <w:rsid w:val="00A81673"/>
    <w:rsid w:val="00A90EA6"/>
    <w:rsid w:val="00AB5744"/>
    <w:rsid w:val="00AB5C6E"/>
    <w:rsid w:val="00AB7E5D"/>
    <w:rsid w:val="00AC15B7"/>
    <w:rsid w:val="00AC367F"/>
    <w:rsid w:val="00AD54D1"/>
    <w:rsid w:val="00AE4214"/>
    <w:rsid w:val="00AF0FCD"/>
    <w:rsid w:val="00AF5FF0"/>
    <w:rsid w:val="00B206A8"/>
    <w:rsid w:val="00B27341"/>
    <w:rsid w:val="00B408D4"/>
    <w:rsid w:val="00B52B01"/>
    <w:rsid w:val="00B6690B"/>
    <w:rsid w:val="00B7545C"/>
    <w:rsid w:val="00B92AEC"/>
    <w:rsid w:val="00B957E6"/>
    <w:rsid w:val="00B97626"/>
    <w:rsid w:val="00BA008C"/>
    <w:rsid w:val="00BA0E81"/>
    <w:rsid w:val="00BA6913"/>
    <w:rsid w:val="00BB0B3B"/>
    <w:rsid w:val="00BC7111"/>
    <w:rsid w:val="00BD0B43"/>
    <w:rsid w:val="00BE0D92"/>
    <w:rsid w:val="00BE4685"/>
    <w:rsid w:val="00BE6035"/>
    <w:rsid w:val="00BF4778"/>
    <w:rsid w:val="00BF7136"/>
    <w:rsid w:val="00C162AD"/>
    <w:rsid w:val="00C17D6F"/>
    <w:rsid w:val="00C21F1F"/>
    <w:rsid w:val="00C359CF"/>
    <w:rsid w:val="00C370BB"/>
    <w:rsid w:val="00C415B8"/>
    <w:rsid w:val="00C460DB"/>
    <w:rsid w:val="00C50CEC"/>
    <w:rsid w:val="00C538D1"/>
    <w:rsid w:val="00C607C4"/>
    <w:rsid w:val="00C607FB"/>
    <w:rsid w:val="00C639D0"/>
    <w:rsid w:val="00C76EE0"/>
    <w:rsid w:val="00C82827"/>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206A"/>
    <w:rsid w:val="00D23D90"/>
    <w:rsid w:val="00D26BF9"/>
    <w:rsid w:val="00D35879"/>
    <w:rsid w:val="00D44A6A"/>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D63CB"/>
    <w:rsid w:val="00DF022C"/>
    <w:rsid w:val="00DF0964"/>
    <w:rsid w:val="00DF1141"/>
    <w:rsid w:val="00DF3644"/>
    <w:rsid w:val="00DF3DF5"/>
    <w:rsid w:val="00DF63A6"/>
    <w:rsid w:val="00E04AF0"/>
    <w:rsid w:val="00E12FD3"/>
    <w:rsid w:val="00E22AAE"/>
    <w:rsid w:val="00E22EBD"/>
    <w:rsid w:val="00E368BC"/>
    <w:rsid w:val="00E36BA2"/>
    <w:rsid w:val="00E37B98"/>
    <w:rsid w:val="00E37EDB"/>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A692D"/>
    <w:rsid w:val="00EB1C45"/>
    <w:rsid w:val="00EB51EB"/>
    <w:rsid w:val="00EC677A"/>
    <w:rsid w:val="00EE1091"/>
    <w:rsid w:val="00EE2198"/>
    <w:rsid w:val="00EF284E"/>
    <w:rsid w:val="00F25445"/>
    <w:rsid w:val="00F322A8"/>
    <w:rsid w:val="00F3436F"/>
    <w:rsid w:val="00F45927"/>
    <w:rsid w:val="00F50D8A"/>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7A5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54427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4279"/>
  </w:style>
  <w:style w:type="character" w:customStyle="1" w:styleId="eop">
    <w:name w:val="eop"/>
    <w:basedOn w:val="DefaultParagraphFont"/>
    <w:rsid w:val="0054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83695504">
      <w:bodyDiv w:val="1"/>
      <w:marLeft w:val="0"/>
      <w:marRight w:val="0"/>
      <w:marTop w:val="0"/>
      <w:marBottom w:val="0"/>
      <w:divBdr>
        <w:top w:val="none" w:sz="0" w:space="0" w:color="auto"/>
        <w:left w:val="none" w:sz="0" w:space="0" w:color="auto"/>
        <w:bottom w:val="none" w:sz="0" w:space="0" w:color="auto"/>
        <w:right w:val="none" w:sz="0" w:space="0" w:color="auto"/>
      </w:divBdr>
    </w:div>
    <w:div w:id="828984266">
      <w:bodyDiv w:val="1"/>
      <w:marLeft w:val="0"/>
      <w:marRight w:val="0"/>
      <w:marTop w:val="0"/>
      <w:marBottom w:val="0"/>
      <w:divBdr>
        <w:top w:val="none" w:sz="0" w:space="0" w:color="auto"/>
        <w:left w:val="none" w:sz="0" w:space="0" w:color="auto"/>
        <w:bottom w:val="none" w:sz="0" w:space="0" w:color="auto"/>
        <w:right w:val="none" w:sz="0" w:space="0" w:color="auto"/>
      </w:divBdr>
    </w:div>
    <w:div w:id="891430450">
      <w:bodyDiv w:val="1"/>
      <w:marLeft w:val="0"/>
      <w:marRight w:val="0"/>
      <w:marTop w:val="0"/>
      <w:marBottom w:val="0"/>
      <w:divBdr>
        <w:top w:val="none" w:sz="0" w:space="0" w:color="auto"/>
        <w:left w:val="none" w:sz="0" w:space="0" w:color="auto"/>
        <w:bottom w:val="none" w:sz="0" w:space="0" w:color="auto"/>
        <w:right w:val="none" w:sz="0" w:space="0" w:color="auto"/>
      </w:divBdr>
    </w:div>
    <w:div w:id="123162106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1088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RusEmb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https://www.facebook.com/genprocrf/" TargetMode="External"/><Relationship Id="rId20" Type="http://schemas.openxmlformats.org/officeDocument/2006/relationships/hyperlink" Target="https://www.amnesty.org/en/documents/eur46/4987/202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Genproc"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facebook.com/RusEmb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73976-70CA-401F-BF5D-6BAA58B8FFC2}">
  <ds:schemaRefs>
    <ds:schemaRef ds:uri="http://schemas.microsoft.com/sharepoint/v3/contenttype/forms"/>
  </ds:schemaRefs>
</ds:datastoreItem>
</file>

<file path=customXml/itemProps2.xml><?xml version="1.0" encoding="utf-8"?>
<ds:datastoreItem xmlns:ds="http://schemas.openxmlformats.org/officeDocument/2006/customXml" ds:itemID="{180B71C5-928A-4B22-9E48-6D3AE6904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FA969-C415-461B-A081-6BD691F6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2019-01-25T20:51:00Z</cp:lastPrinted>
  <dcterms:created xsi:type="dcterms:W3CDTF">2021-12-31T02:30:00Z</dcterms:created>
  <dcterms:modified xsi:type="dcterms:W3CDTF">2021-12-31T02:30:00Z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