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0C7CEEB" w14:textId="4C19DD7C" w:rsidR="00E07C40" w:rsidRPr="00B453A4" w:rsidRDefault="00E07C40" w:rsidP="00543D3C">
      <w:pPr>
        <w:pStyle w:val="AIUrgentActionTopHeading"/>
        <w:tabs>
          <w:tab w:val="clear" w:pos="567"/>
        </w:tabs>
        <w:spacing w:line="240" w:lineRule="auto"/>
        <w:rPr>
          <w:rFonts w:cs="Arial"/>
          <w:sz w:val="66"/>
          <w:szCs w:val="66"/>
        </w:rPr>
      </w:pPr>
      <w:r w:rsidRPr="00B453A4">
        <w:rPr>
          <w:rFonts w:cs="Arial"/>
          <w:sz w:val="66"/>
          <w:szCs w:val="66"/>
          <w:highlight w:val="yellow"/>
        </w:rPr>
        <w:t>URGENT ACTION</w:t>
      </w:r>
    </w:p>
    <w:p w14:paraId="1C59EAE2" w14:textId="77777777" w:rsidR="00E07C40" w:rsidRPr="00543D3C" w:rsidRDefault="00E07C40" w:rsidP="00543D3C">
      <w:pPr>
        <w:pStyle w:val="Default"/>
        <w:rPr>
          <w:b/>
          <w:sz w:val="16"/>
          <w:szCs w:val="16"/>
        </w:rPr>
      </w:pPr>
    </w:p>
    <w:p w14:paraId="4094ADF4" w14:textId="1768FBF5" w:rsidR="00E07C40" w:rsidRPr="00543D3C" w:rsidRDefault="00B35F2F" w:rsidP="00543D3C">
      <w:pPr>
        <w:spacing w:after="0" w:line="240" w:lineRule="auto"/>
        <w:rPr>
          <w:rFonts w:ascii="Arial" w:hAnsi="Arial" w:cs="Arial"/>
          <w:b/>
          <w:i/>
          <w:sz w:val="34"/>
          <w:szCs w:val="34"/>
          <w:lang w:eastAsia="es-MX"/>
        </w:rPr>
      </w:pPr>
      <w:r w:rsidRPr="00543D3C">
        <w:rPr>
          <w:rFonts w:ascii="Arial" w:hAnsi="Arial" w:cs="Arial"/>
          <w:b/>
          <w:sz w:val="34"/>
          <w:szCs w:val="34"/>
          <w:lang w:eastAsia="es-MX"/>
        </w:rPr>
        <w:t>STOP DEPORTATION OF FIVE ERITREANS</w:t>
      </w:r>
      <w:r w:rsidR="00C52709" w:rsidRPr="00543D3C">
        <w:rPr>
          <w:rFonts w:ascii="Arial" w:hAnsi="Arial" w:cs="Arial"/>
          <w:b/>
          <w:sz w:val="34"/>
          <w:szCs w:val="34"/>
          <w:lang w:eastAsia="es-MX"/>
        </w:rPr>
        <w:t xml:space="preserve"> FROM EGYPT</w:t>
      </w:r>
    </w:p>
    <w:p w14:paraId="22E238EB" w14:textId="2D79DF61" w:rsidR="00E07C40" w:rsidRPr="00543D3C" w:rsidRDefault="00E07C40" w:rsidP="00543D3C">
      <w:pPr>
        <w:spacing w:after="0" w:line="240" w:lineRule="auto"/>
        <w:jc w:val="both"/>
        <w:rPr>
          <w:rFonts w:ascii="Arial" w:hAnsi="Arial" w:cs="Arial"/>
          <w:b/>
          <w:sz w:val="22"/>
          <w:szCs w:val="22"/>
          <w:lang w:eastAsia="es-MX"/>
        </w:rPr>
      </w:pPr>
      <w:r w:rsidRPr="00543D3C">
        <w:rPr>
          <w:rFonts w:ascii="Arial" w:hAnsi="Arial" w:cs="Arial"/>
          <w:b/>
          <w:sz w:val="22"/>
          <w:szCs w:val="22"/>
          <w:lang w:eastAsia="es-MX"/>
        </w:rPr>
        <w:t xml:space="preserve">Three Eritrean nationals, Mohamed Nour Ammar, Samar Mohamed Nour Ammar and Salem </w:t>
      </w:r>
      <w:proofErr w:type="spellStart"/>
      <w:r w:rsidRPr="00543D3C">
        <w:rPr>
          <w:rFonts w:ascii="Arial" w:hAnsi="Arial" w:cs="Arial"/>
          <w:b/>
          <w:sz w:val="22"/>
          <w:szCs w:val="22"/>
          <w:lang w:eastAsia="es-MX"/>
        </w:rPr>
        <w:t>Tawlidi</w:t>
      </w:r>
      <w:proofErr w:type="spellEnd"/>
      <w:r w:rsidRPr="00543D3C">
        <w:rPr>
          <w:rFonts w:ascii="Arial" w:hAnsi="Arial" w:cs="Arial"/>
          <w:b/>
          <w:sz w:val="22"/>
          <w:szCs w:val="22"/>
          <w:lang w:eastAsia="es-MX"/>
        </w:rPr>
        <w:t xml:space="preserve"> Adhanom</w:t>
      </w:r>
      <w:r w:rsidR="00AD00DC" w:rsidRPr="00543D3C">
        <w:rPr>
          <w:rFonts w:ascii="Arial" w:hAnsi="Arial" w:cs="Arial"/>
          <w:b/>
          <w:sz w:val="22"/>
          <w:szCs w:val="22"/>
          <w:lang w:eastAsia="es-MX"/>
        </w:rPr>
        <w:t>,</w:t>
      </w:r>
      <w:r w:rsidRPr="00543D3C">
        <w:rPr>
          <w:rFonts w:ascii="Arial" w:hAnsi="Arial" w:cs="Arial"/>
          <w:b/>
          <w:sz w:val="22"/>
          <w:szCs w:val="22"/>
          <w:lang w:eastAsia="es-MX"/>
        </w:rPr>
        <w:t xml:space="preserve"> have been arbitrarily detained </w:t>
      </w:r>
      <w:r w:rsidR="00BB18A9" w:rsidRPr="00543D3C">
        <w:rPr>
          <w:rFonts w:ascii="Arial" w:hAnsi="Arial" w:cs="Arial"/>
          <w:b/>
          <w:sz w:val="22"/>
          <w:szCs w:val="22"/>
          <w:lang w:eastAsia="es-MX"/>
        </w:rPr>
        <w:t xml:space="preserve">in Egypt </w:t>
      </w:r>
      <w:r w:rsidRPr="00543D3C">
        <w:rPr>
          <w:rFonts w:ascii="Arial" w:hAnsi="Arial" w:cs="Arial"/>
          <w:b/>
          <w:sz w:val="22"/>
          <w:szCs w:val="22"/>
          <w:lang w:eastAsia="es-MX"/>
        </w:rPr>
        <w:t>without legal basis or access to asylum procedure</w:t>
      </w:r>
      <w:r w:rsidR="00893EB0" w:rsidRPr="00543D3C">
        <w:rPr>
          <w:rFonts w:ascii="Arial" w:hAnsi="Arial" w:cs="Arial"/>
          <w:b/>
          <w:sz w:val="22"/>
          <w:szCs w:val="22"/>
          <w:lang w:eastAsia="es-MX"/>
        </w:rPr>
        <w:t>s</w:t>
      </w:r>
      <w:r w:rsidRPr="00543D3C">
        <w:rPr>
          <w:rFonts w:ascii="Arial" w:hAnsi="Arial" w:cs="Arial"/>
          <w:b/>
          <w:sz w:val="22"/>
          <w:szCs w:val="22"/>
          <w:lang w:eastAsia="es-MX"/>
        </w:rPr>
        <w:t xml:space="preserve"> since 2019</w:t>
      </w:r>
      <w:r w:rsidR="007E0489" w:rsidRPr="00543D3C">
        <w:rPr>
          <w:rFonts w:ascii="Arial" w:hAnsi="Arial" w:cs="Arial"/>
          <w:b/>
          <w:sz w:val="22"/>
          <w:szCs w:val="22"/>
          <w:lang w:eastAsia="es-MX"/>
        </w:rPr>
        <w:t xml:space="preserve">. </w:t>
      </w:r>
      <w:r w:rsidR="009567E8" w:rsidRPr="00543D3C">
        <w:rPr>
          <w:rFonts w:ascii="Arial" w:hAnsi="Arial" w:cs="Arial"/>
          <w:b/>
          <w:sz w:val="22"/>
          <w:szCs w:val="22"/>
          <w:lang w:eastAsia="es-MX"/>
        </w:rPr>
        <w:t>They are facing forc</w:t>
      </w:r>
      <w:r w:rsidR="00386C01" w:rsidRPr="00543D3C">
        <w:rPr>
          <w:rFonts w:ascii="Arial" w:hAnsi="Arial" w:cs="Arial"/>
          <w:b/>
          <w:sz w:val="22"/>
          <w:szCs w:val="22"/>
          <w:lang w:eastAsia="es-MX"/>
        </w:rPr>
        <w:t>ed</w:t>
      </w:r>
      <w:r w:rsidR="009567E8" w:rsidRPr="00543D3C">
        <w:rPr>
          <w:rFonts w:ascii="Arial" w:hAnsi="Arial" w:cs="Arial"/>
          <w:b/>
          <w:sz w:val="22"/>
          <w:szCs w:val="22"/>
          <w:lang w:eastAsia="es-MX"/>
        </w:rPr>
        <w:t xml:space="preserve"> </w:t>
      </w:r>
      <w:r w:rsidRPr="00543D3C">
        <w:rPr>
          <w:rFonts w:ascii="Arial" w:hAnsi="Arial" w:cs="Arial"/>
          <w:b/>
          <w:sz w:val="22"/>
          <w:szCs w:val="22"/>
          <w:lang w:eastAsia="es-MX"/>
        </w:rPr>
        <w:t xml:space="preserve">return to Eritrea, </w:t>
      </w:r>
      <w:r w:rsidR="009567E8" w:rsidRPr="00543D3C">
        <w:rPr>
          <w:rFonts w:ascii="Arial" w:hAnsi="Arial" w:cs="Arial"/>
          <w:b/>
          <w:sz w:val="22"/>
          <w:szCs w:val="22"/>
          <w:lang w:eastAsia="es-MX"/>
        </w:rPr>
        <w:t xml:space="preserve">where </w:t>
      </w:r>
      <w:r w:rsidRPr="00543D3C">
        <w:rPr>
          <w:rFonts w:ascii="Arial" w:hAnsi="Arial" w:cs="Arial"/>
          <w:b/>
          <w:sz w:val="22"/>
          <w:szCs w:val="22"/>
          <w:lang w:eastAsia="es-MX"/>
        </w:rPr>
        <w:t xml:space="preserve">they </w:t>
      </w:r>
      <w:r w:rsidR="00893EB0" w:rsidRPr="00543D3C">
        <w:rPr>
          <w:rFonts w:ascii="Arial" w:hAnsi="Arial" w:cs="Arial"/>
          <w:b/>
          <w:sz w:val="22"/>
          <w:szCs w:val="22"/>
          <w:lang w:eastAsia="es-MX"/>
        </w:rPr>
        <w:t>are</w:t>
      </w:r>
      <w:r w:rsidRPr="00543D3C">
        <w:rPr>
          <w:rFonts w:ascii="Arial" w:hAnsi="Arial" w:cs="Arial"/>
          <w:b/>
          <w:sz w:val="22"/>
          <w:szCs w:val="22"/>
          <w:lang w:eastAsia="es-MX"/>
        </w:rPr>
        <w:t xml:space="preserve"> at </w:t>
      </w:r>
      <w:r w:rsidR="00893EB0" w:rsidRPr="00543D3C">
        <w:rPr>
          <w:rFonts w:ascii="Arial" w:hAnsi="Arial" w:cs="Arial"/>
          <w:b/>
          <w:sz w:val="22"/>
          <w:szCs w:val="22"/>
          <w:lang w:eastAsia="es-MX"/>
        </w:rPr>
        <w:t xml:space="preserve">real </w:t>
      </w:r>
      <w:r w:rsidRPr="00543D3C">
        <w:rPr>
          <w:rFonts w:ascii="Arial" w:hAnsi="Arial" w:cs="Arial"/>
          <w:b/>
          <w:sz w:val="22"/>
          <w:szCs w:val="22"/>
          <w:lang w:eastAsia="es-MX"/>
        </w:rPr>
        <w:t>risk of persecution.</w:t>
      </w:r>
      <w:r w:rsidR="000C09CE" w:rsidRPr="00543D3C">
        <w:rPr>
          <w:rFonts w:ascii="Arial" w:hAnsi="Arial" w:cs="Arial"/>
          <w:b/>
          <w:sz w:val="22"/>
          <w:szCs w:val="22"/>
          <w:lang w:eastAsia="es-MX"/>
        </w:rPr>
        <w:t xml:space="preserve"> </w:t>
      </w:r>
      <w:r w:rsidR="009567E8" w:rsidRPr="00543D3C">
        <w:rPr>
          <w:rFonts w:ascii="Arial" w:hAnsi="Arial" w:cs="Arial"/>
          <w:b/>
          <w:sz w:val="22"/>
          <w:szCs w:val="22"/>
          <w:lang w:eastAsia="es-MX"/>
        </w:rPr>
        <w:t>Since</w:t>
      </w:r>
      <w:r w:rsidR="002E23DD" w:rsidRPr="00543D3C">
        <w:rPr>
          <w:rFonts w:ascii="Arial" w:hAnsi="Arial" w:cs="Arial"/>
          <w:b/>
          <w:sz w:val="22"/>
          <w:szCs w:val="22"/>
          <w:lang w:eastAsia="es-MX"/>
        </w:rPr>
        <w:t xml:space="preserve"> </w:t>
      </w:r>
      <w:r w:rsidR="00BB18A9" w:rsidRPr="00543D3C">
        <w:rPr>
          <w:rFonts w:ascii="Arial" w:hAnsi="Arial" w:cs="Arial"/>
          <w:b/>
          <w:sz w:val="22"/>
          <w:szCs w:val="22"/>
          <w:lang w:eastAsia="es-MX"/>
        </w:rPr>
        <w:t>October</w:t>
      </w:r>
      <w:r w:rsidR="003A42D7">
        <w:rPr>
          <w:rFonts w:ascii="Arial" w:hAnsi="Arial" w:cs="Arial"/>
          <w:b/>
          <w:sz w:val="22"/>
          <w:szCs w:val="22"/>
          <w:lang w:eastAsia="es-MX"/>
        </w:rPr>
        <w:t xml:space="preserve"> 31</w:t>
      </w:r>
      <w:r w:rsidR="000C09CE" w:rsidRPr="00543D3C">
        <w:rPr>
          <w:rFonts w:ascii="Arial" w:hAnsi="Arial" w:cs="Arial"/>
          <w:b/>
          <w:sz w:val="22"/>
          <w:szCs w:val="22"/>
          <w:lang w:eastAsia="es-MX"/>
        </w:rPr>
        <w:t>,</w:t>
      </w:r>
      <w:r w:rsidR="003A42D7">
        <w:rPr>
          <w:rFonts w:ascii="Arial" w:hAnsi="Arial" w:cs="Arial"/>
          <w:b/>
          <w:sz w:val="22"/>
          <w:szCs w:val="22"/>
          <w:lang w:eastAsia="es-MX"/>
        </w:rPr>
        <w:t xml:space="preserve"> 2021,</w:t>
      </w:r>
      <w:r w:rsidR="000C09CE" w:rsidRPr="00543D3C">
        <w:rPr>
          <w:rFonts w:ascii="Arial" w:hAnsi="Arial" w:cs="Arial"/>
          <w:b/>
          <w:sz w:val="22"/>
          <w:szCs w:val="22"/>
          <w:lang w:eastAsia="es-MX"/>
        </w:rPr>
        <w:t xml:space="preserve"> </w:t>
      </w:r>
      <w:r w:rsidR="00B1671A" w:rsidRPr="00543D3C">
        <w:rPr>
          <w:rFonts w:ascii="Arial" w:hAnsi="Arial" w:cs="Arial"/>
          <w:b/>
          <w:sz w:val="22"/>
          <w:szCs w:val="22"/>
          <w:lang w:eastAsia="es-MX"/>
        </w:rPr>
        <w:t xml:space="preserve">the </w:t>
      </w:r>
      <w:r w:rsidR="000C09CE" w:rsidRPr="00543D3C">
        <w:rPr>
          <w:rFonts w:ascii="Arial" w:hAnsi="Arial" w:cs="Arial"/>
          <w:b/>
          <w:sz w:val="22"/>
          <w:szCs w:val="22"/>
          <w:lang w:eastAsia="es-MX"/>
        </w:rPr>
        <w:t>Egyptian authorities ha</w:t>
      </w:r>
      <w:r w:rsidR="00B1671A" w:rsidRPr="00543D3C">
        <w:rPr>
          <w:rFonts w:ascii="Arial" w:hAnsi="Arial" w:cs="Arial"/>
          <w:b/>
          <w:sz w:val="22"/>
          <w:szCs w:val="22"/>
          <w:lang w:eastAsia="es-MX"/>
        </w:rPr>
        <w:t>ve</w:t>
      </w:r>
      <w:r w:rsidR="000C09CE" w:rsidRPr="00543D3C">
        <w:rPr>
          <w:rFonts w:ascii="Arial" w:hAnsi="Arial" w:cs="Arial"/>
          <w:b/>
          <w:sz w:val="22"/>
          <w:szCs w:val="22"/>
          <w:lang w:eastAsia="es-MX"/>
        </w:rPr>
        <w:t xml:space="preserve"> </w:t>
      </w:r>
      <w:r w:rsidR="009567E8" w:rsidRPr="00543D3C">
        <w:rPr>
          <w:rFonts w:ascii="Arial" w:hAnsi="Arial" w:cs="Arial"/>
          <w:b/>
          <w:sz w:val="22"/>
          <w:szCs w:val="22"/>
          <w:lang w:eastAsia="es-MX"/>
        </w:rPr>
        <w:t xml:space="preserve">deported at least </w:t>
      </w:r>
      <w:r w:rsidR="00893EB0" w:rsidRPr="00543D3C">
        <w:rPr>
          <w:rFonts w:ascii="Arial" w:hAnsi="Arial" w:cs="Arial"/>
          <w:b/>
          <w:sz w:val="22"/>
          <w:szCs w:val="22"/>
          <w:lang w:eastAsia="es-MX"/>
        </w:rPr>
        <w:t>15</w:t>
      </w:r>
      <w:r w:rsidR="000C09CE" w:rsidRPr="00543D3C">
        <w:rPr>
          <w:rFonts w:ascii="Arial" w:hAnsi="Arial" w:cs="Arial"/>
          <w:b/>
          <w:sz w:val="22"/>
          <w:szCs w:val="22"/>
          <w:lang w:eastAsia="es-MX"/>
        </w:rPr>
        <w:t xml:space="preserve"> Eritreans.</w:t>
      </w:r>
      <w:r w:rsidR="00BE461B" w:rsidRPr="00543D3C">
        <w:rPr>
          <w:rFonts w:ascii="Arial" w:hAnsi="Arial" w:cs="Arial"/>
          <w:b/>
          <w:sz w:val="22"/>
          <w:szCs w:val="22"/>
          <w:lang w:eastAsia="es-MX"/>
        </w:rPr>
        <w:t xml:space="preserve"> </w:t>
      </w:r>
      <w:r w:rsidR="00073012" w:rsidRPr="00543D3C">
        <w:rPr>
          <w:rFonts w:ascii="Arial" w:hAnsi="Arial" w:cs="Arial"/>
          <w:b/>
          <w:sz w:val="22"/>
          <w:szCs w:val="22"/>
          <w:lang w:eastAsia="es-MX"/>
        </w:rPr>
        <w:t>The a</w:t>
      </w:r>
      <w:r w:rsidRPr="00543D3C">
        <w:rPr>
          <w:rFonts w:ascii="Arial" w:hAnsi="Arial" w:cs="Arial"/>
          <w:b/>
          <w:sz w:val="22"/>
          <w:szCs w:val="22"/>
          <w:lang w:eastAsia="es-MX"/>
        </w:rPr>
        <w:t xml:space="preserve">uthorities must immediately </w:t>
      </w:r>
      <w:r w:rsidR="009567E8" w:rsidRPr="00543D3C">
        <w:rPr>
          <w:rFonts w:ascii="Arial" w:hAnsi="Arial" w:cs="Arial"/>
          <w:b/>
          <w:sz w:val="22"/>
          <w:szCs w:val="22"/>
          <w:lang w:eastAsia="es-MX"/>
        </w:rPr>
        <w:t>halt any plans to deport the</w:t>
      </w:r>
      <w:r w:rsidR="00386C01" w:rsidRPr="00543D3C">
        <w:rPr>
          <w:rFonts w:ascii="Arial" w:hAnsi="Arial" w:cs="Arial"/>
          <w:b/>
          <w:sz w:val="22"/>
          <w:szCs w:val="22"/>
          <w:lang w:eastAsia="es-MX"/>
        </w:rPr>
        <w:t xml:space="preserve"> three individuals</w:t>
      </w:r>
      <w:r w:rsidR="009567E8" w:rsidRPr="00543D3C">
        <w:rPr>
          <w:rFonts w:ascii="Arial" w:hAnsi="Arial" w:cs="Arial"/>
          <w:b/>
          <w:sz w:val="22"/>
          <w:szCs w:val="22"/>
          <w:lang w:eastAsia="es-MX"/>
        </w:rPr>
        <w:t xml:space="preserve"> and other Eritreans arbitrarily detained in Egypt </w:t>
      </w:r>
      <w:r w:rsidR="00BB18A9" w:rsidRPr="00543D3C">
        <w:rPr>
          <w:rFonts w:ascii="Arial" w:hAnsi="Arial" w:cs="Arial"/>
          <w:b/>
          <w:sz w:val="22"/>
          <w:szCs w:val="22"/>
          <w:lang w:eastAsia="es-MX"/>
        </w:rPr>
        <w:t>and grant them access to asylum procedures</w:t>
      </w:r>
      <w:r w:rsidRPr="00543D3C">
        <w:rPr>
          <w:rFonts w:ascii="Arial" w:hAnsi="Arial" w:cs="Arial"/>
          <w:b/>
          <w:sz w:val="22"/>
          <w:szCs w:val="22"/>
          <w:lang w:eastAsia="es-MX"/>
        </w:rPr>
        <w:t>.</w:t>
      </w:r>
    </w:p>
    <w:p w14:paraId="5BAE4997" w14:textId="77777777" w:rsidR="00E07C40" w:rsidRPr="00543D3C" w:rsidRDefault="00E07C40" w:rsidP="00543D3C">
      <w:pPr>
        <w:spacing w:after="0" w:line="240" w:lineRule="auto"/>
        <w:rPr>
          <w:rFonts w:ascii="Arial" w:hAnsi="Arial" w:cs="Arial"/>
          <w:b/>
          <w:color w:val="auto"/>
          <w:sz w:val="16"/>
          <w:szCs w:val="16"/>
          <w:lang w:eastAsia="es-MX"/>
        </w:rPr>
      </w:pPr>
    </w:p>
    <w:p w14:paraId="5CDAA9F8" w14:textId="00A4B8B1" w:rsidR="004F5F0C" w:rsidRPr="00543D3C" w:rsidRDefault="00E07C40" w:rsidP="00543D3C">
      <w:pPr>
        <w:spacing w:after="0" w:line="240" w:lineRule="auto"/>
        <w:rPr>
          <w:rFonts w:ascii="Arial" w:hAnsi="Arial" w:cs="Arial"/>
          <w:b/>
          <w:color w:val="auto"/>
          <w:sz w:val="20"/>
          <w:szCs w:val="20"/>
          <w:lang w:eastAsia="es-MX"/>
        </w:rPr>
      </w:pPr>
      <w:r w:rsidRPr="00543D3C">
        <w:rPr>
          <w:rFonts w:ascii="Arial" w:hAnsi="Arial" w:cs="Arial"/>
          <w:b/>
          <w:color w:val="auto"/>
          <w:sz w:val="20"/>
          <w:szCs w:val="20"/>
          <w:lang w:eastAsia="es-MX"/>
        </w:rPr>
        <w:t xml:space="preserve">TAKE ACTION: </w:t>
      </w:r>
    </w:p>
    <w:p w14:paraId="69091FA4" w14:textId="77777777" w:rsidR="00543D3C" w:rsidRPr="00543D3C" w:rsidRDefault="00543D3C" w:rsidP="00543D3C">
      <w:pPr>
        <w:widowControl/>
        <w:numPr>
          <w:ilvl w:val="0"/>
          <w:numId w:val="25"/>
        </w:numPr>
        <w:suppressAutoHyphens w:val="0"/>
        <w:spacing w:after="0" w:line="259" w:lineRule="auto"/>
        <w:ind w:left="360"/>
        <w:rPr>
          <w:rFonts w:ascii="Arial" w:hAnsi="Arial" w:cs="Arial"/>
          <w:color w:val="auto"/>
          <w:sz w:val="20"/>
          <w:szCs w:val="20"/>
        </w:rPr>
      </w:pPr>
      <w:bookmarkStart w:id="0" w:name="_Hlk77689456"/>
      <w:r w:rsidRPr="00543D3C">
        <w:rPr>
          <w:rFonts w:ascii="Arial" w:hAnsi="Arial" w:cs="Arial"/>
          <w:color w:val="auto"/>
          <w:sz w:val="20"/>
          <w:szCs w:val="20"/>
        </w:rPr>
        <w:t>Write a letter in your own words or using the sample below as a guide to one or both government officials listed. You can also email, fax, call or </w:t>
      </w:r>
      <w:proofErr w:type="gramStart"/>
      <w:r w:rsidRPr="00543D3C">
        <w:rPr>
          <w:rFonts w:ascii="Arial" w:hAnsi="Arial" w:cs="Arial"/>
          <w:color w:val="auto"/>
          <w:sz w:val="20"/>
          <w:szCs w:val="20"/>
        </w:rPr>
        <w:t>Tweet</w:t>
      </w:r>
      <w:proofErr w:type="gramEnd"/>
      <w:r w:rsidRPr="00543D3C">
        <w:rPr>
          <w:rFonts w:ascii="Arial" w:hAnsi="Arial" w:cs="Arial"/>
          <w:color w:val="auto"/>
          <w:sz w:val="20"/>
          <w:szCs w:val="20"/>
        </w:rPr>
        <w:t> them. </w:t>
      </w:r>
    </w:p>
    <w:p w14:paraId="1E0FC447" w14:textId="7F27A629" w:rsidR="00543D3C" w:rsidRPr="00543D3C" w:rsidRDefault="00543D3C" w:rsidP="00543D3C">
      <w:pPr>
        <w:widowControl/>
        <w:numPr>
          <w:ilvl w:val="0"/>
          <w:numId w:val="26"/>
        </w:numPr>
        <w:suppressAutoHyphens w:val="0"/>
        <w:spacing w:after="0" w:line="259" w:lineRule="auto"/>
        <w:ind w:left="360"/>
        <w:rPr>
          <w:rFonts w:ascii="Arial" w:hAnsi="Arial" w:cs="Arial"/>
          <w:color w:val="auto"/>
          <w:sz w:val="20"/>
          <w:szCs w:val="20"/>
        </w:rPr>
      </w:pPr>
      <w:hyperlink r:id="rId11" w:tgtFrame="_blank" w:history="1">
        <w:r w:rsidRPr="00543D3C">
          <w:rPr>
            <w:rStyle w:val="Hyperlink"/>
            <w:rFonts w:ascii="Arial" w:hAnsi="Arial" w:cs="Arial"/>
            <w:color w:val="auto"/>
            <w:sz w:val="20"/>
            <w:szCs w:val="20"/>
          </w:rPr>
          <w:t>Click here</w:t>
        </w:r>
      </w:hyperlink>
      <w:r w:rsidRPr="00543D3C">
        <w:rPr>
          <w:rFonts w:ascii="Arial" w:hAnsi="Arial" w:cs="Arial"/>
          <w:color w:val="auto"/>
          <w:sz w:val="20"/>
          <w:szCs w:val="20"/>
        </w:rPr>
        <w:t> to let us know the actions you took on </w:t>
      </w:r>
      <w:r w:rsidRPr="00543D3C">
        <w:rPr>
          <w:rFonts w:ascii="Arial" w:hAnsi="Arial" w:cs="Arial"/>
          <w:b/>
          <w:bCs/>
          <w:i/>
          <w:iCs/>
          <w:color w:val="auto"/>
          <w:sz w:val="20"/>
          <w:szCs w:val="20"/>
        </w:rPr>
        <w:t>Urgent Action </w:t>
      </w:r>
      <w:r w:rsidRPr="00543D3C">
        <w:rPr>
          <w:rFonts w:ascii="Arial" w:hAnsi="Arial" w:cs="Arial"/>
          <w:b/>
          <w:bCs/>
          <w:i/>
          <w:iCs/>
          <w:color w:val="auto"/>
          <w:sz w:val="20"/>
          <w:szCs w:val="20"/>
        </w:rPr>
        <w:t>103</w:t>
      </w:r>
      <w:r w:rsidRPr="00543D3C">
        <w:rPr>
          <w:rFonts w:ascii="Arial" w:hAnsi="Arial" w:cs="Arial"/>
          <w:b/>
          <w:bCs/>
          <w:i/>
          <w:iCs/>
          <w:color w:val="auto"/>
          <w:sz w:val="20"/>
          <w:szCs w:val="20"/>
        </w:rPr>
        <w:t>.</w:t>
      </w:r>
      <w:r w:rsidRPr="00543D3C">
        <w:rPr>
          <w:rFonts w:ascii="Arial" w:hAnsi="Arial" w:cs="Arial"/>
          <w:b/>
          <w:bCs/>
          <w:i/>
          <w:iCs/>
          <w:color w:val="auto"/>
          <w:sz w:val="20"/>
          <w:szCs w:val="20"/>
        </w:rPr>
        <w:t>21</w:t>
      </w:r>
      <w:r w:rsidRPr="00543D3C">
        <w:rPr>
          <w:rFonts w:ascii="Arial" w:hAnsi="Arial" w:cs="Arial"/>
          <w:color w:val="auto"/>
          <w:sz w:val="20"/>
          <w:szCs w:val="20"/>
        </w:rPr>
        <w:t>. It’s important to report because we share the total number with the officials we are trying to persuade and the people we are trying to help. </w:t>
      </w:r>
    </w:p>
    <w:bookmarkEnd w:id="0"/>
    <w:p w14:paraId="327D4417" w14:textId="1C8B2F9B" w:rsidR="00E07C40" w:rsidRPr="00B453A4" w:rsidRDefault="00E07C40" w:rsidP="00543D3C">
      <w:pPr>
        <w:spacing w:after="0" w:line="240" w:lineRule="auto"/>
        <w:rPr>
          <w:rFonts w:ascii="Arial" w:hAnsi="Arial" w:cs="Arial"/>
          <w:sz w:val="16"/>
          <w:szCs w:val="16"/>
          <w:lang w:eastAsia="es-MX"/>
        </w:rPr>
      </w:pPr>
    </w:p>
    <w:p w14:paraId="2021E3F9" w14:textId="77777777" w:rsidR="00537EF7" w:rsidRDefault="00537EF7" w:rsidP="00537EF7">
      <w:pPr>
        <w:spacing w:after="0" w:line="240" w:lineRule="auto"/>
        <w:rPr>
          <w:rFonts w:ascii="Arial" w:hAnsi="Arial" w:cs="Arial"/>
          <w:b/>
          <w:bCs/>
          <w:szCs w:val="18"/>
        </w:rPr>
        <w:sectPr w:rsidR="00537EF7" w:rsidSect="00537EF7">
          <w:headerReference w:type="default" r:id="rId12"/>
          <w:footerReference w:type="default" r:id="rId13"/>
          <w:headerReference w:type="first" r:id="rId14"/>
          <w:footerReference w:type="first" r:id="rId15"/>
          <w:footnotePr>
            <w:pos w:val="beneathText"/>
          </w:footnotePr>
          <w:endnotePr>
            <w:numFmt w:val="decimal"/>
          </w:endnotePr>
          <w:type w:val="continuous"/>
          <w:pgSz w:w="12240" w:h="15840" w:code="1"/>
          <w:pgMar w:top="720" w:right="720" w:bottom="2160" w:left="720" w:header="706" w:footer="562" w:gutter="0"/>
          <w:cols w:space="360"/>
          <w:titlePg/>
          <w:docGrid w:linePitch="360" w:charSpace="32320"/>
        </w:sectPr>
      </w:pPr>
    </w:p>
    <w:p w14:paraId="0AA9E812" w14:textId="4960C2E7" w:rsidR="00E07C40" w:rsidRPr="00543D3C" w:rsidRDefault="00E07C40" w:rsidP="00537EF7">
      <w:pPr>
        <w:spacing w:after="0" w:line="240" w:lineRule="auto"/>
        <w:rPr>
          <w:rFonts w:ascii="Arial" w:hAnsi="Arial" w:cs="Arial"/>
          <w:b/>
          <w:bCs/>
          <w:szCs w:val="18"/>
        </w:rPr>
      </w:pPr>
      <w:r w:rsidRPr="00543D3C">
        <w:rPr>
          <w:rFonts w:ascii="Arial" w:hAnsi="Arial" w:cs="Arial"/>
          <w:b/>
          <w:bCs/>
          <w:szCs w:val="18"/>
        </w:rPr>
        <w:t xml:space="preserve">Minister of Interior Mahmoud </w:t>
      </w:r>
      <w:proofErr w:type="spellStart"/>
      <w:r w:rsidRPr="00543D3C">
        <w:rPr>
          <w:rFonts w:ascii="Arial" w:hAnsi="Arial" w:cs="Arial"/>
          <w:b/>
          <w:bCs/>
          <w:szCs w:val="18"/>
        </w:rPr>
        <w:t>Tawfiq</w:t>
      </w:r>
      <w:proofErr w:type="spellEnd"/>
    </w:p>
    <w:p w14:paraId="3338B97B" w14:textId="0DB7A2E8" w:rsidR="00E07C40" w:rsidRPr="00543D3C" w:rsidRDefault="00E07C40" w:rsidP="00537EF7">
      <w:pPr>
        <w:spacing w:after="0" w:line="240" w:lineRule="auto"/>
        <w:rPr>
          <w:rFonts w:ascii="Arial" w:hAnsi="Arial" w:cs="Arial"/>
          <w:szCs w:val="18"/>
        </w:rPr>
      </w:pPr>
      <w:r w:rsidRPr="00543D3C">
        <w:rPr>
          <w:rFonts w:ascii="Arial" w:hAnsi="Arial" w:cs="Arial"/>
          <w:szCs w:val="18"/>
        </w:rPr>
        <w:t>Ministry of Interior</w:t>
      </w:r>
    </w:p>
    <w:p w14:paraId="36DF6B49" w14:textId="38E106AC" w:rsidR="00E07C40" w:rsidRPr="00543D3C" w:rsidRDefault="00E07C40" w:rsidP="00537EF7">
      <w:pPr>
        <w:spacing w:after="0" w:line="240" w:lineRule="auto"/>
        <w:rPr>
          <w:rFonts w:ascii="Arial" w:hAnsi="Arial" w:cs="Arial"/>
          <w:szCs w:val="18"/>
          <w:lang w:val="en-US"/>
        </w:rPr>
      </w:pPr>
      <w:r w:rsidRPr="00543D3C">
        <w:rPr>
          <w:rFonts w:ascii="Arial" w:hAnsi="Arial" w:cs="Arial"/>
          <w:szCs w:val="18"/>
          <w:lang w:val="en-US"/>
        </w:rPr>
        <w:t xml:space="preserve">25, El Sheikh </w:t>
      </w:r>
      <w:proofErr w:type="spellStart"/>
      <w:r w:rsidRPr="00543D3C">
        <w:rPr>
          <w:rFonts w:ascii="Arial" w:hAnsi="Arial" w:cs="Arial"/>
          <w:szCs w:val="18"/>
          <w:lang w:val="en-US"/>
        </w:rPr>
        <w:t>Rihan</w:t>
      </w:r>
      <w:proofErr w:type="spellEnd"/>
      <w:r w:rsidRPr="00543D3C">
        <w:rPr>
          <w:rFonts w:ascii="Arial" w:hAnsi="Arial" w:cs="Arial"/>
          <w:szCs w:val="18"/>
          <w:lang w:val="en-US"/>
        </w:rPr>
        <w:t xml:space="preserve"> Street</w:t>
      </w:r>
      <w:r w:rsidR="00537EF7">
        <w:rPr>
          <w:rFonts w:ascii="Arial" w:hAnsi="Arial" w:cs="Arial"/>
          <w:szCs w:val="18"/>
          <w:lang w:val="en-US"/>
        </w:rPr>
        <w:t xml:space="preserve">, </w:t>
      </w:r>
      <w:r w:rsidRPr="00543D3C">
        <w:rPr>
          <w:rFonts w:ascii="Arial" w:hAnsi="Arial" w:cs="Arial"/>
          <w:szCs w:val="18"/>
          <w:lang w:val="en-US"/>
        </w:rPr>
        <w:t>Bab al-</w:t>
      </w:r>
      <w:proofErr w:type="spellStart"/>
      <w:r w:rsidRPr="00543D3C">
        <w:rPr>
          <w:rFonts w:ascii="Arial" w:hAnsi="Arial" w:cs="Arial"/>
          <w:szCs w:val="18"/>
          <w:lang w:val="en-US"/>
        </w:rPr>
        <w:t>Louk</w:t>
      </w:r>
      <w:proofErr w:type="spellEnd"/>
      <w:r w:rsidRPr="00543D3C">
        <w:rPr>
          <w:rFonts w:ascii="Arial" w:hAnsi="Arial" w:cs="Arial"/>
          <w:szCs w:val="18"/>
          <w:lang w:val="en-US"/>
        </w:rPr>
        <w:t>, Cairo, Egypt</w:t>
      </w:r>
    </w:p>
    <w:p w14:paraId="3423B0B4" w14:textId="3C02BAD9" w:rsidR="00E07C40" w:rsidRPr="00543D3C" w:rsidRDefault="00E07C40" w:rsidP="00537EF7">
      <w:pPr>
        <w:spacing w:after="0" w:line="240" w:lineRule="auto"/>
        <w:rPr>
          <w:rFonts w:ascii="Arial" w:hAnsi="Arial" w:cs="Arial"/>
          <w:szCs w:val="18"/>
          <w:lang w:val="fr-FR"/>
        </w:rPr>
      </w:pPr>
      <w:proofErr w:type="gramStart"/>
      <w:r w:rsidRPr="00543D3C">
        <w:rPr>
          <w:rFonts w:ascii="Arial" w:hAnsi="Arial" w:cs="Arial"/>
          <w:szCs w:val="18"/>
          <w:lang w:val="fr-FR"/>
        </w:rPr>
        <w:t>Fax:</w:t>
      </w:r>
      <w:proofErr w:type="gramEnd"/>
      <w:r w:rsidRPr="00543D3C">
        <w:rPr>
          <w:rFonts w:ascii="Arial" w:hAnsi="Arial" w:cs="Arial"/>
          <w:szCs w:val="18"/>
          <w:lang w:val="fr-FR"/>
        </w:rPr>
        <w:t xml:space="preserve"> +202 2794 5529</w:t>
      </w:r>
    </w:p>
    <w:p w14:paraId="583EB36B" w14:textId="030000B3" w:rsidR="00E07C40" w:rsidRPr="00543D3C" w:rsidRDefault="00E07C40" w:rsidP="00537EF7">
      <w:pPr>
        <w:spacing w:after="0" w:line="240" w:lineRule="auto"/>
        <w:rPr>
          <w:rFonts w:ascii="Arial" w:hAnsi="Arial" w:cs="Arial"/>
          <w:szCs w:val="18"/>
          <w:lang w:val="fr-FR"/>
        </w:rPr>
      </w:pPr>
      <w:proofErr w:type="gramStart"/>
      <w:r w:rsidRPr="00543D3C">
        <w:rPr>
          <w:rFonts w:ascii="Arial" w:hAnsi="Arial" w:cs="Arial"/>
          <w:szCs w:val="18"/>
          <w:lang w:val="fr-FR"/>
        </w:rPr>
        <w:t>Email:</w:t>
      </w:r>
      <w:proofErr w:type="gramEnd"/>
      <w:r w:rsidRPr="00543D3C">
        <w:rPr>
          <w:rFonts w:ascii="Arial" w:hAnsi="Arial" w:cs="Arial"/>
          <w:szCs w:val="18"/>
          <w:lang w:val="fr-FR"/>
        </w:rPr>
        <w:t xml:space="preserve"> </w:t>
      </w:r>
      <w:hyperlink r:id="rId16" w:history="1">
        <w:r w:rsidRPr="00543D3C">
          <w:rPr>
            <w:rStyle w:val="Hyperlink"/>
            <w:rFonts w:ascii="Arial" w:hAnsi="Arial" w:cs="Arial"/>
            <w:szCs w:val="18"/>
            <w:lang w:val="fr-FR"/>
          </w:rPr>
          <w:t>center@iscmi.gov.eg</w:t>
        </w:r>
      </w:hyperlink>
      <w:r w:rsidR="00537EF7">
        <w:rPr>
          <w:rStyle w:val="Hyperlink"/>
          <w:rFonts w:ascii="Arial" w:hAnsi="Arial" w:cs="Arial"/>
          <w:szCs w:val="18"/>
          <w:lang w:val="fr-FR"/>
        </w:rPr>
        <w:t> ;</w:t>
      </w:r>
    </w:p>
    <w:p w14:paraId="7875FB64" w14:textId="4FC6F265" w:rsidR="00E07C40" w:rsidRPr="00543D3C" w:rsidRDefault="000D5A38" w:rsidP="00537EF7">
      <w:pPr>
        <w:spacing w:after="0" w:line="240" w:lineRule="auto"/>
        <w:rPr>
          <w:rFonts w:ascii="Arial" w:hAnsi="Arial" w:cs="Arial"/>
          <w:szCs w:val="18"/>
          <w:lang w:val="fr-FR"/>
        </w:rPr>
      </w:pPr>
      <w:hyperlink r:id="rId17" w:history="1">
        <w:r w:rsidR="00E07C40" w:rsidRPr="00543D3C">
          <w:rPr>
            <w:rStyle w:val="Hyperlink"/>
            <w:rFonts w:ascii="Arial" w:hAnsi="Arial" w:cs="Arial"/>
            <w:szCs w:val="18"/>
            <w:lang w:val="fr-FR"/>
          </w:rPr>
          <w:t>E.HumanRightsSector@moi.gov.eg</w:t>
        </w:r>
      </w:hyperlink>
    </w:p>
    <w:p w14:paraId="613A1E44" w14:textId="6FF63AB8" w:rsidR="00E07C40" w:rsidRDefault="00E07C40" w:rsidP="00537EF7">
      <w:pPr>
        <w:spacing w:after="0" w:line="240" w:lineRule="auto"/>
        <w:rPr>
          <w:rFonts w:ascii="Arial" w:hAnsi="Arial" w:cs="Arial"/>
          <w:szCs w:val="18"/>
          <w:lang w:val="fr-FR"/>
        </w:rPr>
      </w:pPr>
      <w:proofErr w:type="gramStart"/>
      <w:r w:rsidRPr="00543D3C">
        <w:rPr>
          <w:rFonts w:ascii="Arial" w:hAnsi="Arial" w:cs="Arial"/>
          <w:szCs w:val="18"/>
          <w:lang w:val="fr-FR"/>
        </w:rPr>
        <w:t>Twitter:</w:t>
      </w:r>
      <w:proofErr w:type="gramEnd"/>
      <w:r w:rsidRPr="00543D3C">
        <w:rPr>
          <w:rFonts w:ascii="Arial" w:hAnsi="Arial" w:cs="Arial"/>
          <w:szCs w:val="18"/>
          <w:lang w:val="fr-FR"/>
        </w:rPr>
        <w:t xml:space="preserve"> </w:t>
      </w:r>
      <w:hyperlink r:id="rId18" w:history="1">
        <w:r w:rsidRPr="00537EF7">
          <w:rPr>
            <w:rStyle w:val="Hyperlink"/>
            <w:rFonts w:ascii="Arial" w:hAnsi="Arial" w:cs="Arial"/>
            <w:szCs w:val="18"/>
            <w:lang w:val="fr-FR"/>
          </w:rPr>
          <w:t>@moiegy</w:t>
        </w:r>
      </w:hyperlink>
    </w:p>
    <w:p w14:paraId="543797B5" w14:textId="73C3E620" w:rsidR="00537EF7" w:rsidRDefault="00537EF7" w:rsidP="00537EF7">
      <w:pPr>
        <w:spacing w:after="0" w:line="240" w:lineRule="auto"/>
        <w:rPr>
          <w:rFonts w:ascii="Arial" w:hAnsi="Arial" w:cs="Arial"/>
          <w:szCs w:val="18"/>
          <w:lang w:val="fr-FR"/>
        </w:rPr>
      </w:pPr>
    </w:p>
    <w:p w14:paraId="3D603EA1" w14:textId="0047464E" w:rsidR="00537EF7" w:rsidRPr="00543D3C" w:rsidRDefault="00537EF7" w:rsidP="00537EF7">
      <w:pPr>
        <w:spacing w:after="0" w:line="240" w:lineRule="auto"/>
        <w:rPr>
          <w:rFonts w:ascii="Arial" w:hAnsi="Arial" w:cs="Arial"/>
          <w:szCs w:val="18"/>
          <w:lang w:val="fr-FR"/>
        </w:rPr>
      </w:pPr>
      <w:r w:rsidRPr="00537EF7">
        <w:rPr>
          <w:rFonts w:ascii="Arial" w:hAnsi="Arial" w:cs="Arial"/>
          <w:b/>
          <w:bCs/>
          <w:szCs w:val="18"/>
        </w:rPr>
        <w:t xml:space="preserve">Ambassador </w:t>
      </w:r>
      <w:proofErr w:type="spellStart"/>
      <w:r w:rsidRPr="00537EF7">
        <w:rPr>
          <w:rFonts w:ascii="Arial" w:hAnsi="Arial" w:cs="Arial"/>
          <w:b/>
          <w:bCs/>
          <w:szCs w:val="18"/>
        </w:rPr>
        <w:t>Motaz</w:t>
      </w:r>
      <w:proofErr w:type="spellEnd"/>
      <w:r w:rsidRPr="00537EF7">
        <w:rPr>
          <w:rFonts w:ascii="Arial" w:hAnsi="Arial" w:cs="Arial"/>
          <w:b/>
          <w:bCs/>
          <w:szCs w:val="18"/>
        </w:rPr>
        <w:t xml:space="preserve"> Zahran</w:t>
      </w:r>
      <w:r w:rsidRPr="00537EF7">
        <w:rPr>
          <w:rFonts w:ascii="Arial" w:hAnsi="Arial" w:cs="Arial"/>
          <w:szCs w:val="18"/>
        </w:rPr>
        <w:br/>
        <w:t>Embassy of the Arab Republic of Egypt</w:t>
      </w:r>
      <w:r w:rsidRPr="00537EF7">
        <w:rPr>
          <w:rFonts w:ascii="Arial" w:hAnsi="Arial" w:cs="Arial"/>
          <w:szCs w:val="18"/>
        </w:rPr>
        <w:br/>
        <w:t>3521 International Ct NW, Washington DC 20008</w:t>
      </w:r>
      <w:r w:rsidRPr="00537EF7">
        <w:rPr>
          <w:rFonts w:ascii="Arial" w:hAnsi="Arial" w:cs="Arial"/>
          <w:szCs w:val="18"/>
        </w:rPr>
        <w:br/>
        <w:t>Phone: 202 895 5400 I Fax: 202 244 5131</w:t>
      </w:r>
      <w:r w:rsidRPr="00537EF7">
        <w:rPr>
          <w:rFonts w:ascii="Arial" w:hAnsi="Arial" w:cs="Arial"/>
          <w:szCs w:val="18"/>
        </w:rPr>
        <w:br/>
        <w:t>Email: </w:t>
      </w:r>
      <w:hyperlink r:id="rId19" w:history="1">
        <w:r w:rsidRPr="00537EF7">
          <w:rPr>
            <w:rStyle w:val="Hyperlink"/>
            <w:rFonts w:ascii="Arial" w:hAnsi="Arial" w:cs="Arial"/>
            <w:szCs w:val="18"/>
          </w:rPr>
          <w:t>ambassador@egyptembassy.net</w:t>
        </w:r>
      </w:hyperlink>
      <w:r w:rsidRPr="00537EF7">
        <w:rPr>
          <w:rFonts w:ascii="Arial" w:hAnsi="Arial" w:cs="Arial"/>
          <w:szCs w:val="18"/>
        </w:rPr>
        <w:t> , </w:t>
      </w:r>
      <w:hyperlink r:id="rId20" w:history="1">
        <w:r w:rsidRPr="00537EF7">
          <w:rPr>
            <w:rStyle w:val="Hyperlink"/>
            <w:rFonts w:ascii="Arial" w:hAnsi="Arial" w:cs="Arial"/>
            <w:szCs w:val="18"/>
          </w:rPr>
          <w:t>embassy@egyptembassy.net</w:t>
        </w:r>
      </w:hyperlink>
      <w:r w:rsidRPr="00537EF7">
        <w:rPr>
          <w:rFonts w:ascii="Arial" w:hAnsi="Arial" w:cs="Arial"/>
          <w:szCs w:val="18"/>
        </w:rPr>
        <w:br/>
        <w:t>Twitter: </w:t>
      </w:r>
      <w:hyperlink r:id="rId21" w:tgtFrame="_blank" w:history="1">
        <w:r w:rsidRPr="00537EF7">
          <w:rPr>
            <w:rStyle w:val="Hyperlink"/>
            <w:rFonts w:ascii="Arial" w:hAnsi="Arial" w:cs="Arial"/>
            <w:szCs w:val="18"/>
          </w:rPr>
          <w:t>@EgyptEmbassyUSA</w:t>
        </w:r>
      </w:hyperlink>
      <w:r w:rsidRPr="00537EF7">
        <w:rPr>
          <w:rFonts w:ascii="Arial" w:hAnsi="Arial" w:cs="Arial"/>
          <w:szCs w:val="18"/>
        </w:rPr>
        <w:t> , </w:t>
      </w:r>
      <w:hyperlink r:id="rId22" w:tgtFrame="_blank" w:history="1">
        <w:r w:rsidRPr="00537EF7">
          <w:rPr>
            <w:rStyle w:val="Hyperlink"/>
            <w:rFonts w:ascii="Arial" w:hAnsi="Arial" w:cs="Arial"/>
            <w:szCs w:val="18"/>
          </w:rPr>
          <w:t>@MotazZahran</w:t>
        </w:r>
      </w:hyperlink>
      <w:r w:rsidRPr="00537EF7">
        <w:rPr>
          <w:rFonts w:ascii="Arial" w:hAnsi="Arial" w:cs="Arial"/>
          <w:szCs w:val="18"/>
        </w:rPr>
        <w:br/>
        <w:t>Facebook: </w:t>
      </w:r>
      <w:hyperlink r:id="rId23" w:tgtFrame="_blank" w:history="1">
        <w:r w:rsidRPr="00537EF7">
          <w:rPr>
            <w:rStyle w:val="Hyperlink"/>
            <w:rFonts w:ascii="Arial" w:hAnsi="Arial" w:cs="Arial"/>
            <w:szCs w:val="18"/>
          </w:rPr>
          <w:t>@EgyptEmbassyUSA</w:t>
        </w:r>
      </w:hyperlink>
    </w:p>
    <w:p w14:paraId="0941637C" w14:textId="77777777" w:rsidR="00537EF7" w:rsidRDefault="00537EF7" w:rsidP="00543D3C">
      <w:pPr>
        <w:spacing w:after="0" w:line="240" w:lineRule="auto"/>
        <w:rPr>
          <w:rFonts w:ascii="Arial" w:hAnsi="Arial" w:cs="Arial"/>
          <w:i/>
          <w:sz w:val="20"/>
          <w:szCs w:val="20"/>
          <w:lang w:val="fr-FR"/>
        </w:rPr>
        <w:sectPr w:rsidR="00537EF7" w:rsidSect="00537EF7">
          <w:footnotePr>
            <w:pos w:val="beneathText"/>
          </w:footnotePr>
          <w:endnotePr>
            <w:numFmt w:val="decimal"/>
          </w:endnotePr>
          <w:type w:val="continuous"/>
          <w:pgSz w:w="12240" w:h="15840" w:code="1"/>
          <w:pgMar w:top="720" w:right="720" w:bottom="2160" w:left="720" w:header="706" w:footer="562" w:gutter="0"/>
          <w:cols w:num="2" w:space="360"/>
          <w:titlePg/>
          <w:docGrid w:linePitch="360" w:charSpace="32320"/>
        </w:sectPr>
      </w:pPr>
    </w:p>
    <w:p w14:paraId="3BC68F1A" w14:textId="4F339754" w:rsidR="004F5F0C" w:rsidRPr="00B453A4" w:rsidRDefault="004F5F0C" w:rsidP="00543D3C">
      <w:pPr>
        <w:spacing w:after="0" w:line="240" w:lineRule="auto"/>
        <w:rPr>
          <w:rFonts w:ascii="Arial" w:hAnsi="Arial" w:cs="Arial"/>
          <w:i/>
          <w:sz w:val="16"/>
          <w:szCs w:val="16"/>
          <w:lang w:val="fr-FR"/>
        </w:rPr>
      </w:pPr>
    </w:p>
    <w:p w14:paraId="0DA8091F" w14:textId="091D154B" w:rsidR="00E07C40" w:rsidRPr="00543D3C" w:rsidRDefault="00E07C40" w:rsidP="00543D3C">
      <w:pPr>
        <w:spacing w:after="0" w:line="240" w:lineRule="auto"/>
        <w:rPr>
          <w:rFonts w:ascii="Arial" w:hAnsi="Arial" w:cs="Arial"/>
          <w:iCs/>
          <w:sz w:val="20"/>
          <w:szCs w:val="20"/>
        </w:rPr>
      </w:pPr>
      <w:r w:rsidRPr="00543D3C">
        <w:rPr>
          <w:rFonts w:ascii="Arial" w:hAnsi="Arial" w:cs="Arial"/>
          <w:iCs/>
          <w:sz w:val="20"/>
          <w:szCs w:val="20"/>
        </w:rPr>
        <w:t>Dear Minister,</w:t>
      </w:r>
    </w:p>
    <w:p w14:paraId="0272ABC1" w14:textId="77777777" w:rsidR="00E07C40" w:rsidRPr="00537EF7" w:rsidRDefault="00E07C40" w:rsidP="00543D3C">
      <w:pPr>
        <w:spacing w:after="0" w:line="240" w:lineRule="auto"/>
        <w:jc w:val="both"/>
        <w:rPr>
          <w:rFonts w:ascii="Arial" w:hAnsi="Arial" w:cs="Arial"/>
          <w:iCs/>
          <w:sz w:val="16"/>
          <w:szCs w:val="16"/>
        </w:rPr>
      </w:pPr>
    </w:p>
    <w:p w14:paraId="4862734E" w14:textId="0C478E13" w:rsidR="000E621F" w:rsidRPr="00543D3C" w:rsidRDefault="00E07C40" w:rsidP="00543D3C">
      <w:pPr>
        <w:spacing w:after="0" w:line="240" w:lineRule="auto"/>
        <w:jc w:val="both"/>
        <w:rPr>
          <w:rFonts w:ascii="Arial" w:hAnsi="Arial" w:cs="Arial"/>
          <w:iCs/>
          <w:sz w:val="20"/>
          <w:szCs w:val="20"/>
          <w:lang w:val="en-US"/>
        </w:rPr>
      </w:pPr>
      <w:r w:rsidRPr="00543D3C">
        <w:rPr>
          <w:rFonts w:ascii="Arial" w:hAnsi="Arial" w:cs="Arial"/>
          <w:iCs/>
          <w:sz w:val="20"/>
          <w:szCs w:val="20"/>
        </w:rPr>
        <w:t xml:space="preserve">I write to express my concern about the authorities' </w:t>
      </w:r>
      <w:r w:rsidR="00A353CF" w:rsidRPr="00543D3C">
        <w:rPr>
          <w:rFonts w:ascii="Arial" w:hAnsi="Arial" w:cs="Arial"/>
          <w:iCs/>
          <w:sz w:val="20"/>
          <w:szCs w:val="20"/>
        </w:rPr>
        <w:t xml:space="preserve">plans </w:t>
      </w:r>
      <w:r w:rsidRPr="00543D3C">
        <w:rPr>
          <w:rFonts w:ascii="Arial" w:hAnsi="Arial" w:cs="Arial"/>
          <w:iCs/>
          <w:sz w:val="20"/>
          <w:szCs w:val="20"/>
        </w:rPr>
        <w:t xml:space="preserve">to deport </w:t>
      </w:r>
      <w:r w:rsidRPr="00543D3C">
        <w:rPr>
          <w:rFonts w:ascii="Arial" w:hAnsi="Arial" w:cs="Arial"/>
          <w:b/>
          <w:bCs/>
          <w:iCs/>
          <w:sz w:val="20"/>
          <w:szCs w:val="20"/>
        </w:rPr>
        <w:t>Mohamed Nour Ammar</w:t>
      </w:r>
      <w:r w:rsidRPr="00543D3C">
        <w:rPr>
          <w:rFonts w:ascii="Arial" w:hAnsi="Arial" w:cs="Arial"/>
          <w:iCs/>
          <w:sz w:val="20"/>
          <w:szCs w:val="20"/>
        </w:rPr>
        <w:t xml:space="preserve">, </w:t>
      </w:r>
      <w:r w:rsidRPr="00543D3C">
        <w:rPr>
          <w:rFonts w:ascii="Arial" w:hAnsi="Arial" w:cs="Arial"/>
          <w:b/>
          <w:bCs/>
          <w:iCs/>
          <w:sz w:val="20"/>
          <w:szCs w:val="20"/>
        </w:rPr>
        <w:t>Samar Mohamed Nour Ammar</w:t>
      </w:r>
      <w:r w:rsidRPr="00543D3C">
        <w:rPr>
          <w:rFonts w:ascii="Arial" w:hAnsi="Arial" w:cs="Arial"/>
          <w:iCs/>
          <w:sz w:val="20"/>
          <w:szCs w:val="20"/>
        </w:rPr>
        <w:t xml:space="preserve"> and </w:t>
      </w:r>
      <w:r w:rsidRPr="00543D3C">
        <w:rPr>
          <w:rFonts w:ascii="Arial" w:hAnsi="Arial" w:cs="Arial"/>
          <w:b/>
          <w:bCs/>
          <w:iCs/>
          <w:sz w:val="20"/>
          <w:szCs w:val="20"/>
        </w:rPr>
        <w:t xml:space="preserve">Salem </w:t>
      </w:r>
      <w:proofErr w:type="spellStart"/>
      <w:r w:rsidRPr="00543D3C">
        <w:rPr>
          <w:rFonts w:ascii="Arial" w:hAnsi="Arial" w:cs="Arial"/>
          <w:b/>
          <w:bCs/>
          <w:iCs/>
          <w:sz w:val="20"/>
          <w:szCs w:val="20"/>
        </w:rPr>
        <w:t>Tawlidi</w:t>
      </w:r>
      <w:proofErr w:type="spellEnd"/>
      <w:r w:rsidRPr="00543D3C">
        <w:rPr>
          <w:rFonts w:ascii="Arial" w:hAnsi="Arial" w:cs="Arial"/>
          <w:b/>
          <w:bCs/>
          <w:iCs/>
          <w:sz w:val="20"/>
          <w:szCs w:val="20"/>
        </w:rPr>
        <w:t xml:space="preserve"> Adhanom</w:t>
      </w:r>
      <w:r w:rsidRPr="00543D3C">
        <w:rPr>
          <w:rFonts w:ascii="Arial" w:hAnsi="Arial" w:cs="Arial"/>
          <w:iCs/>
          <w:sz w:val="20"/>
          <w:szCs w:val="20"/>
        </w:rPr>
        <w:t xml:space="preserve">, three Eritrean nationals who </w:t>
      </w:r>
      <w:r w:rsidR="00B511D3" w:rsidRPr="00543D3C">
        <w:rPr>
          <w:rFonts w:ascii="Arial" w:hAnsi="Arial" w:cs="Arial"/>
          <w:iCs/>
          <w:sz w:val="20"/>
          <w:szCs w:val="20"/>
        </w:rPr>
        <w:t>are</w:t>
      </w:r>
      <w:r w:rsidRPr="00543D3C">
        <w:rPr>
          <w:rFonts w:ascii="Arial" w:hAnsi="Arial" w:cs="Arial"/>
          <w:iCs/>
          <w:sz w:val="20"/>
          <w:szCs w:val="20"/>
        </w:rPr>
        <w:t xml:space="preserve"> arbitrarily detained </w:t>
      </w:r>
      <w:r w:rsidR="00BB18A9" w:rsidRPr="00543D3C">
        <w:rPr>
          <w:rFonts w:ascii="Arial" w:hAnsi="Arial" w:cs="Arial"/>
          <w:iCs/>
          <w:sz w:val="20"/>
          <w:szCs w:val="20"/>
        </w:rPr>
        <w:t xml:space="preserve">at </w:t>
      </w:r>
      <w:r w:rsidR="003334AB" w:rsidRPr="00543D3C">
        <w:rPr>
          <w:rFonts w:ascii="Arial" w:hAnsi="Arial" w:cs="Arial"/>
          <w:iCs/>
          <w:sz w:val="20"/>
          <w:szCs w:val="20"/>
        </w:rPr>
        <w:t>al-</w:t>
      </w:r>
      <w:r w:rsidRPr="00543D3C">
        <w:rPr>
          <w:rFonts w:ascii="Arial" w:hAnsi="Arial" w:cs="Arial"/>
          <w:iCs/>
          <w:sz w:val="20"/>
          <w:szCs w:val="20"/>
        </w:rPr>
        <w:t>Qusayr police station</w:t>
      </w:r>
      <w:r w:rsidR="00BB18A9" w:rsidRPr="00543D3C">
        <w:rPr>
          <w:rFonts w:ascii="Arial" w:hAnsi="Arial" w:cs="Arial"/>
          <w:iCs/>
          <w:sz w:val="20"/>
          <w:szCs w:val="20"/>
        </w:rPr>
        <w:t xml:space="preserve">, </w:t>
      </w:r>
      <w:r w:rsidRPr="00543D3C">
        <w:rPr>
          <w:rFonts w:ascii="Arial" w:hAnsi="Arial" w:cs="Arial"/>
          <w:iCs/>
          <w:sz w:val="20"/>
          <w:szCs w:val="20"/>
        </w:rPr>
        <w:t>Red Sea</w:t>
      </w:r>
      <w:r w:rsidR="00F71FF0" w:rsidRPr="00543D3C">
        <w:rPr>
          <w:rFonts w:ascii="Arial" w:hAnsi="Arial" w:cs="Arial"/>
          <w:iCs/>
          <w:sz w:val="20"/>
          <w:szCs w:val="20"/>
        </w:rPr>
        <w:t xml:space="preserve"> </w:t>
      </w:r>
      <w:r w:rsidR="003334AB" w:rsidRPr="00543D3C">
        <w:rPr>
          <w:rFonts w:ascii="Arial" w:hAnsi="Arial" w:cs="Arial"/>
          <w:iCs/>
          <w:sz w:val="20"/>
          <w:szCs w:val="20"/>
        </w:rPr>
        <w:t>governorate</w:t>
      </w:r>
      <w:r w:rsidR="00F71FF0" w:rsidRPr="00543D3C">
        <w:rPr>
          <w:rFonts w:ascii="Arial" w:hAnsi="Arial" w:cs="Arial"/>
          <w:iCs/>
          <w:sz w:val="20"/>
          <w:szCs w:val="20"/>
        </w:rPr>
        <w:t xml:space="preserve">. </w:t>
      </w:r>
      <w:r w:rsidR="004B6AFF" w:rsidRPr="00543D3C">
        <w:rPr>
          <w:rFonts w:ascii="Arial" w:hAnsi="Arial" w:cs="Arial"/>
          <w:iCs/>
          <w:sz w:val="20"/>
          <w:szCs w:val="20"/>
        </w:rPr>
        <w:t>The three</w:t>
      </w:r>
      <w:r w:rsidR="004B6AFF" w:rsidRPr="00543D3C">
        <w:rPr>
          <w:rFonts w:ascii="Arial" w:hAnsi="Arial" w:cs="Arial"/>
          <w:b/>
          <w:bCs/>
          <w:iCs/>
          <w:sz w:val="20"/>
          <w:szCs w:val="20"/>
        </w:rPr>
        <w:t xml:space="preserve"> </w:t>
      </w:r>
      <w:r w:rsidR="004B6AFF" w:rsidRPr="00543D3C">
        <w:rPr>
          <w:rFonts w:ascii="Arial" w:hAnsi="Arial" w:cs="Arial"/>
          <w:iCs/>
          <w:sz w:val="20"/>
          <w:szCs w:val="20"/>
        </w:rPr>
        <w:t xml:space="preserve">were part of </w:t>
      </w:r>
      <w:r w:rsidR="00893EB0" w:rsidRPr="00543D3C">
        <w:rPr>
          <w:rFonts w:ascii="Arial" w:hAnsi="Arial" w:cs="Arial"/>
          <w:iCs/>
          <w:sz w:val="20"/>
          <w:szCs w:val="20"/>
        </w:rPr>
        <w:t xml:space="preserve">a </w:t>
      </w:r>
      <w:r w:rsidR="004B6AFF" w:rsidRPr="00543D3C">
        <w:rPr>
          <w:rFonts w:ascii="Arial" w:hAnsi="Arial" w:cs="Arial"/>
          <w:iCs/>
          <w:sz w:val="20"/>
          <w:szCs w:val="20"/>
        </w:rPr>
        <w:t xml:space="preserve">group of 18 Eritreans </w:t>
      </w:r>
      <w:r w:rsidR="003334AB" w:rsidRPr="00543D3C">
        <w:rPr>
          <w:rFonts w:ascii="Arial" w:hAnsi="Arial" w:cs="Arial"/>
          <w:iCs/>
          <w:sz w:val="20"/>
          <w:szCs w:val="20"/>
        </w:rPr>
        <w:t xml:space="preserve">from </w:t>
      </w:r>
      <w:r w:rsidR="004B6AFF" w:rsidRPr="00543D3C">
        <w:rPr>
          <w:rFonts w:ascii="Arial" w:hAnsi="Arial" w:cs="Arial"/>
          <w:iCs/>
          <w:sz w:val="20"/>
          <w:szCs w:val="20"/>
        </w:rPr>
        <w:t>the same family, who were arrested on October</w:t>
      </w:r>
      <w:r w:rsidR="0021648D">
        <w:rPr>
          <w:rFonts w:ascii="Arial" w:hAnsi="Arial" w:cs="Arial"/>
          <w:iCs/>
          <w:sz w:val="20"/>
          <w:szCs w:val="20"/>
        </w:rPr>
        <w:t xml:space="preserve"> 24,</w:t>
      </w:r>
      <w:r w:rsidR="004B6AFF" w:rsidRPr="00543D3C">
        <w:rPr>
          <w:rFonts w:ascii="Arial" w:hAnsi="Arial" w:cs="Arial"/>
          <w:iCs/>
          <w:sz w:val="20"/>
          <w:szCs w:val="20"/>
        </w:rPr>
        <w:t xml:space="preserve"> </w:t>
      </w:r>
      <w:proofErr w:type="gramStart"/>
      <w:r w:rsidR="004B6AFF" w:rsidRPr="00543D3C">
        <w:rPr>
          <w:rFonts w:ascii="Arial" w:hAnsi="Arial" w:cs="Arial"/>
          <w:iCs/>
          <w:sz w:val="20"/>
          <w:szCs w:val="20"/>
        </w:rPr>
        <w:t>2019</w:t>
      </w:r>
      <w:proofErr w:type="gramEnd"/>
      <w:r w:rsidR="004B6AFF" w:rsidRPr="00543D3C">
        <w:rPr>
          <w:rFonts w:ascii="Arial" w:hAnsi="Arial" w:cs="Arial"/>
          <w:iCs/>
          <w:sz w:val="20"/>
          <w:szCs w:val="20"/>
        </w:rPr>
        <w:t xml:space="preserve"> at the Egyptian-Sudanese border. Egyptian authorities deported eight </w:t>
      </w:r>
      <w:r w:rsidR="0028662B" w:rsidRPr="00543D3C">
        <w:rPr>
          <w:rFonts w:ascii="Arial" w:hAnsi="Arial" w:cs="Arial"/>
          <w:iCs/>
          <w:sz w:val="20"/>
          <w:szCs w:val="20"/>
        </w:rPr>
        <w:t xml:space="preserve">of them </w:t>
      </w:r>
      <w:r w:rsidR="004B6AFF" w:rsidRPr="00543D3C">
        <w:rPr>
          <w:rFonts w:ascii="Arial" w:hAnsi="Arial" w:cs="Arial"/>
          <w:iCs/>
          <w:sz w:val="20"/>
          <w:szCs w:val="20"/>
        </w:rPr>
        <w:t>on</w:t>
      </w:r>
      <w:r w:rsidR="00876F08">
        <w:rPr>
          <w:rFonts w:ascii="Arial" w:hAnsi="Arial" w:cs="Arial"/>
          <w:iCs/>
          <w:sz w:val="20"/>
          <w:szCs w:val="20"/>
        </w:rPr>
        <w:t xml:space="preserve"> </w:t>
      </w:r>
      <w:r w:rsidR="004B6AFF" w:rsidRPr="00543D3C">
        <w:rPr>
          <w:rFonts w:ascii="Arial" w:hAnsi="Arial" w:cs="Arial"/>
          <w:iCs/>
          <w:sz w:val="20"/>
          <w:szCs w:val="20"/>
        </w:rPr>
        <w:t xml:space="preserve">October </w:t>
      </w:r>
      <w:r w:rsidR="00876F08">
        <w:rPr>
          <w:rFonts w:ascii="Arial" w:hAnsi="Arial" w:cs="Arial"/>
          <w:iCs/>
          <w:sz w:val="20"/>
          <w:szCs w:val="20"/>
        </w:rPr>
        <w:t xml:space="preserve">31, </w:t>
      </w:r>
      <w:r w:rsidR="004B6AFF" w:rsidRPr="00543D3C">
        <w:rPr>
          <w:rFonts w:ascii="Arial" w:hAnsi="Arial" w:cs="Arial"/>
          <w:iCs/>
          <w:sz w:val="20"/>
          <w:szCs w:val="20"/>
        </w:rPr>
        <w:t>and seven on November</w:t>
      </w:r>
      <w:r w:rsidR="00876F08">
        <w:rPr>
          <w:rFonts w:ascii="Arial" w:hAnsi="Arial" w:cs="Arial"/>
          <w:iCs/>
          <w:sz w:val="20"/>
          <w:szCs w:val="20"/>
        </w:rPr>
        <w:t xml:space="preserve"> 18, 2021</w:t>
      </w:r>
      <w:r w:rsidR="004B6AFF" w:rsidRPr="00543D3C">
        <w:rPr>
          <w:rFonts w:ascii="Arial" w:hAnsi="Arial" w:cs="Arial"/>
          <w:iCs/>
          <w:sz w:val="20"/>
          <w:szCs w:val="20"/>
        </w:rPr>
        <w:t xml:space="preserve">. The 18 </w:t>
      </w:r>
      <w:r w:rsidR="001C55A1" w:rsidRPr="00543D3C">
        <w:rPr>
          <w:rFonts w:ascii="Arial" w:hAnsi="Arial" w:cs="Arial"/>
          <w:iCs/>
          <w:sz w:val="20"/>
          <w:szCs w:val="20"/>
        </w:rPr>
        <w:t xml:space="preserve">individuals </w:t>
      </w:r>
      <w:r w:rsidR="004B6AFF" w:rsidRPr="00543D3C">
        <w:rPr>
          <w:rFonts w:ascii="Arial" w:hAnsi="Arial" w:cs="Arial"/>
          <w:iCs/>
          <w:sz w:val="20"/>
          <w:szCs w:val="20"/>
        </w:rPr>
        <w:t xml:space="preserve">were denied their right to legal representation </w:t>
      </w:r>
      <w:r w:rsidR="0028662B" w:rsidRPr="00543D3C">
        <w:rPr>
          <w:rFonts w:ascii="Arial" w:hAnsi="Arial" w:cs="Arial"/>
          <w:iCs/>
          <w:sz w:val="20"/>
          <w:szCs w:val="20"/>
        </w:rPr>
        <w:t xml:space="preserve">and </w:t>
      </w:r>
      <w:r w:rsidR="004B6AFF" w:rsidRPr="00543D3C">
        <w:rPr>
          <w:rFonts w:ascii="Arial" w:hAnsi="Arial" w:cs="Arial"/>
          <w:iCs/>
          <w:sz w:val="20"/>
          <w:szCs w:val="20"/>
        </w:rPr>
        <w:t xml:space="preserve">access to asylum procedures and </w:t>
      </w:r>
      <w:r w:rsidR="00893EB0" w:rsidRPr="00543D3C">
        <w:rPr>
          <w:rFonts w:ascii="Arial" w:hAnsi="Arial" w:cs="Arial"/>
          <w:iCs/>
          <w:sz w:val="20"/>
          <w:szCs w:val="20"/>
        </w:rPr>
        <w:t xml:space="preserve">were </w:t>
      </w:r>
      <w:r w:rsidR="004B6AFF" w:rsidRPr="00543D3C">
        <w:rPr>
          <w:rFonts w:ascii="Arial" w:hAnsi="Arial" w:cs="Arial"/>
          <w:iCs/>
          <w:sz w:val="20"/>
          <w:szCs w:val="20"/>
        </w:rPr>
        <w:t>held without a</w:t>
      </w:r>
      <w:r w:rsidR="00893EB0" w:rsidRPr="00543D3C">
        <w:rPr>
          <w:rFonts w:ascii="Arial" w:hAnsi="Arial" w:cs="Arial"/>
          <w:iCs/>
          <w:sz w:val="20"/>
          <w:szCs w:val="20"/>
        </w:rPr>
        <w:t>ny</w:t>
      </w:r>
      <w:r w:rsidR="004B6AFF" w:rsidRPr="00543D3C">
        <w:rPr>
          <w:rFonts w:ascii="Arial" w:hAnsi="Arial" w:cs="Arial"/>
          <w:iCs/>
          <w:sz w:val="20"/>
          <w:szCs w:val="20"/>
        </w:rPr>
        <w:t xml:space="preserve"> legal basis.</w:t>
      </w:r>
      <w:r w:rsidR="0028662B" w:rsidRPr="00543D3C">
        <w:rPr>
          <w:rFonts w:ascii="Arial" w:hAnsi="Arial" w:cs="Arial"/>
          <w:iCs/>
          <w:sz w:val="20"/>
          <w:szCs w:val="20"/>
        </w:rPr>
        <w:t xml:space="preserve"> The</w:t>
      </w:r>
      <w:r w:rsidR="003334AB" w:rsidRPr="00543D3C">
        <w:rPr>
          <w:rFonts w:ascii="Arial" w:hAnsi="Arial" w:cs="Arial"/>
          <w:iCs/>
          <w:sz w:val="20"/>
          <w:szCs w:val="20"/>
        </w:rPr>
        <w:t>y</w:t>
      </w:r>
      <w:r w:rsidR="0028662B" w:rsidRPr="00543D3C">
        <w:rPr>
          <w:rFonts w:ascii="Arial" w:hAnsi="Arial" w:cs="Arial"/>
          <w:iCs/>
          <w:sz w:val="20"/>
          <w:szCs w:val="20"/>
        </w:rPr>
        <w:t xml:space="preserve"> </w:t>
      </w:r>
      <w:r w:rsidR="0028662B" w:rsidRPr="00543D3C">
        <w:rPr>
          <w:rFonts w:ascii="Arial" w:hAnsi="Arial" w:cs="Arial"/>
          <w:iCs/>
          <w:sz w:val="20"/>
          <w:szCs w:val="20"/>
          <w:lang w:val="en-US"/>
        </w:rPr>
        <w:t>were held in cruel and inhuman conditions</w:t>
      </w:r>
      <w:r w:rsidR="003334AB" w:rsidRPr="00543D3C">
        <w:rPr>
          <w:rFonts w:ascii="Arial" w:hAnsi="Arial" w:cs="Arial"/>
          <w:iCs/>
          <w:sz w:val="20"/>
          <w:szCs w:val="20"/>
          <w:lang w:val="en-US"/>
        </w:rPr>
        <w:t>,</w:t>
      </w:r>
      <w:r w:rsidR="0028662B" w:rsidRPr="00543D3C">
        <w:rPr>
          <w:rFonts w:ascii="Arial" w:hAnsi="Arial" w:cs="Arial"/>
          <w:iCs/>
          <w:sz w:val="20"/>
          <w:szCs w:val="20"/>
          <w:lang w:val="en-US"/>
        </w:rPr>
        <w:t xml:space="preserve"> crammed into narrow </w:t>
      </w:r>
      <w:proofErr w:type="gramStart"/>
      <w:r w:rsidR="0028662B" w:rsidRPr="00543D3C">
        <w:rPr>
          <w:rFonts w:ascii="Arial" w:hAnsi="Arial" w:cs="Arial"/>
          <w:iCs/>
          <w:sz w:val="20"/>
          <w:szCs w:val="20"/>
          <w:lang w:val="en-US"/>
        </w:rPr>
        <w:t>cells</w:t>
      </w:r>
      <w:proofErr w:type="gramEnd"/>
      <w:r w:rsidR="0028662B" w:rsidRPr="00543D3C">
        <w:rPr>
          <w:rFonts w:ascii="Arial" w:hAnsi="Arial" w:cs="Arial"/>
          <w:iCs/>
          <w:sz w:val="20"/>
          <w:szCs w:val="20"/>
          <w:lang w:val="en-US"/>
        </w:rPr>
        <w:t xml:space="preserve"> and denied exercise or access to sunlight. </w:t>
      </w:r>
      <w:r w:rsidR="00986A91" w:rsidRPr="00543D3C">
        <w:rPr>
          <w:rFonts w:ascii="Arial" w:hAnsi="Arial" w:cs="Arial"/>
          <w:iCs/>
          <w:sz w:val="20"/>
          <w:szCs w:val="20"/>
          <w:lang w:val="en-US"/>
        </w:rPr>
        <w:t>The a</w:t>
      </w:r>
      <w:r w:rsidR="0028662B" w:rsidRPr="00543D3C">
        <w:rPr>
          <w:rFonts w:ascii="Arial" w:hAnsi="Arial" w:cs="Arial"/>
          <w:iCs/>
          <w:sz w:val="20"/>
          <w:szCs w:val="20"/>
          <w:lang w:val="en-US"/>
        </w:rPr>
        <w:t>uthorities did not provide them with any clothes or items for personal hygiene including sanitary napkins for women and girls. Their families were only able to visit them four times during their two years of detention.</w:t>
      </w:r>
    </w:p>
    <w:p w14:paraId="73CFDC10" w14:textId="77777777" w:rsidR="000E621F" w:rsidRPr="00537EF7" w:rsidRDefault="000E621F" w:rsidP="00543D3C">
      <w:pPr>
        <w:spacing w:after="0" w:line="240" w:lineRule="auto"/>
        <w:jc w:val="both"/>
        <w:rPr>
          <w:rFonts w:ascii="Arial" w:hAnsi="Arial" w:cs="Arial"/>
          <w:iCs/>
          <w:sz w:val="16"/>
          <w:szCs w:val="16"/>
          <w:lang w:val="en-US"/>
        </w:rPr>
      </w:pPr>
    </w:p>
    <w:p w14:paraId="43114A18" w14:textId="4AF2C28D" w:rsidR="0028662B" w:rsidRPr="00543D3C" w:rsidRDefault="00BB18A9" w:rsidP="00543D3C">
      <w:pPr>
        <w:spacing w:after="0" w:line="240" w:lineRule="auto"/>
        <w:jc w:val="both"/>
        <w:rPr>
          <w:rFonts w:ascii="Arial" w:hAnsi="Arial" w:cs="Arial"/>
          <w:iCs/>
          <w:sz w:val="20"/>
          <w:szCs w:val="20"/>
          <w:lang w:val="en-US"/>
        </w:rPr>
      </w:pPr>
      <w:r w:rsidRPr="00543D3C">
        <w:rPr>
          <w:rStyle w:val="CommentReference"/>
          <w:rFonts w:ascii="Arial" w:hAnsi="Arial" w:cs="Arial"/>
          <w:iCs/>
          <w:sz w:val="20"/>
          <w:szCs w:val="20"/>
        </w:rPr>
        <w:t>I</w:t>
      </w:r>
      <w:r w:rsidR="005D0D4D" w:rsidRPr="00543D3C">
        <w:rPr>
          <w:rFonts w:ascii="Arial" w:hAnsi="Arial" w:cs="Arial"/>
          <w:iCs/>
          <w:sz w:val="20"/>
          <w:szCs w:val="20"/>
        </w:rPr>
        <w:t xml:space="preserve">n a </w:t>
      </w:r>
      <w:hyperlink r:id="rId24" w:history="1">
        <w:r w:rsidR="005D0D4D" w:rsidRPr="00543D3C">
          <w:rPr>
            <w:rStyle w:val="Hyperlink"/>
            <w:rFonts w:ascii="Arial" w:hAnsi="Arial" w:cs="Arial"/>
            <w:iCs/>
            <w:sz w:val="20"/>
            <w:szCs w:val="20"/>
          </w:rPr>
          <w:t>statement</w:t>
        </w:r>
      </w:hyperlink>
      <w:r w:rsidR="005D0D4D" w:rsidRPr="00543D3C">
        <w:rPr>
          <w:rFonts w:ascii="Arial" w:hAnsi="Arial" w:cs="Arial"/>
          <w:iCs/>
          <w:sz w:val="20"/>
          <w:szCs w:val="20"/>
        </w:rPr>
        <w:t xml:space="preserve"> issued on November</w:t>
      </w:r>
      <w:r w:rsidR="00876F08">
        <w:rPr>
          <w:rFonts w:ascii="Arial" w:hAnsi="Arial" w:cs="Arial"/>
          <w:iCs/>
          <w:sz w:val="20"/>
          <w:szCs w:val="20"/>
        </w:rPr>
        <w:t xml:space="preserve"> 19</w:t>
      </w:r>
      <w:r w:rsidR="005D0D4D" w:rsidRPr="00543D3C">
        <w:rPr>
          <w:rFonts w:ascii="Arial" w:hAnsi="Arial" w:cs="Arial"/>
          <w:iCs/>
          <w:sz w:val="20"/>
          <w:szCs w:val="20"/>
        </w:rPr>
        <w:t>,</w:t>
      </w:r>
      <w:r w:rsidR="00B453A4">
        <w:rPr>
          <w:rFonts w:ascii="Arial" w:hAnsi="Arial" w:cs="Arial"/>
          <w:iCs/>
          <w:sz w:val="20"/>
          <w:szCs w:val="20"/>
        </w:rPr>
        <w:t xml:space="preserve"> 2021,</w:t>
      </w:r>
      <w:r w:rsidR="005D0D4D" w:rsidRPr="00543D3C">
        <w:rPr>
          <w:rFonts w:ascii="Arial" w:hAnsi="Arial" w:cs="Arial"/>
          <w:iCs/>
          <w:sz w:val="20"/>
          <w:szCs w:val="20"/>
        </w:rPr>
        <w:t xml:space="preserve"> </w:t>
      </w:r>
      <w:r w:rsidR="00BB7F9E" w:rsidRPr="00543D3C">
        <w:rPr>
          <w:rFonts w:ascii="Arial" w:hAnsi="Arial" w:cs="Arial"/>
          <w:iCs/>
          <w:sz w:val="20"/>
          <w:szCs w:val="20"/>
        </w:rPr>
        <w:t>UN</w:t>
      </w:r>
      <w:r w:rsidR="005D0D4D" w:rsidRPr="00543D3C">
        <w:rPr>
          <w:rFonts w:ascii="Arial" w:hAnsi="Arial" w:cs="Arial"/>
          <w:iCs/>
          <w:sz w:val="20"/>
          <w:szCs w:val="20"/>
        </w:rPr>
        <w:t xml:space="preserve"> </w:t>
      </w:r>
      <w:r w:rsidRPr="00543D3C">
        <w:rPr>
          <w:rFonts w:ascii="Arial" w:hAnsi="Arial" w:cs="Arial"/>
          <w:iCs/>
          <w:sz w:val="20"/>
          <w:szCs w:val="20"/>
        </w:rPr>
        <w:t xml:space="preserve">human rights </w:t>
      </w:r>
      <w:r w:rsidR="00BB7F9E" w:rsidRPr="00543D3C">
        <w:rPr>
          <w:rFonts w:ascii="Arial" w:hAnsi="Arial" w:cs="Arial"/>
          <w:iCs/>
          <w:sz w:val="20"/>
          <w:szCs w:val="20"/>
        </w:rPr>
        <w:t xml:space="preserve">experts </w:t>
      </w:r>
      <w:r w:rsidR="008E486E" w:rsidRPr="00543D3C">
        <w:rPr>
          <w:rFonts w:ascii="Arial" w:hAnsi="Arial" w:cs="Arial"/>
          <w:iCs/>
          <w:sz w:val="20"/>
          <w:szCs w:val="20"/>
        </w:rPr>
        <w:t xml:space="preserve">condemned Egypt’s deportation of </w:t>
      </w:r>
      <w:r w:rsidR="00367C77" w:rsidRPr="00543D3C">
        <w:rPr>
          <w:rFonts w:ascii="Arial" w:hAnsi="Arial" w:cs="Arial"/>
          <w:iCs/>
          <w:sz w:val="20"/>
          <w:szCs w:val="20"/>
        </w:rPr>
        <w:t xml:space="preserve">the </w:t>
      </w:r>
      <w:r w:rsidR="008E486E" w:rsidRPr="00543D3C">
        <w:rPr>
          <w:rFonts w:ascii="Arial" w:hAnsi="Arial" w:cs="Arial"/>
          <w:iCs/>
          <w:sz w:val="20"/>
          <w:szCs w:val="20"/>
        </w:rPr>
        <w:t xml:space="preserve">Eritreans </w:t>
      </w:r>
      <w:r w:rsidR="008E486E" w:rsidRPr="00543D3C">
        <w:rPr>
          <w:rFonts w:ascii="Arial" w:hAnsi="Arial" w:cs="Arial"/>
          <w:iCs/>
          <w:sz w:val="20"/>
          <w:szCs w:val="20"/>
          <w:shd w:val="clear" w:color="auto" w:fill="FFFFFF"/>
        </w:rPr>
        <w:t>without any due process</w:t>
      </w:r>
      <w:r w:rsidR="00BB7F9E" w:rsidRPr="00543D3C">
        <w:rPr>
          <w:rFonts w:ascii="Arial" w:hAnsi="Arial" w:cs="Arial"/>
          <w:iCs/>
          <w:sz w:val="20"/>
          <w:szCs w:val="20"/>
          <w:shd w:val="clear" w:color="auto" w:fill="FFFFFF"/>
        </w:rPr>
        <w:t xml:space="preserve"> and</w:t>
      </w:r>
      <w:r w:rsidR="008E486E" w:rsidRPr="00543D3C">
        <w:rPr>
          <w:rFonts w:ascii="Arial" w:hAnsi="Arial" w:cs="Arial"/>
          <w:iCs/>
          <w:sz w:val="20"/>
          <w:szCs w:val="20"/>
          <w:shd w:val="clear" w:color="auto" w:fill="FFFFFF"/>
        </w:rPr>
        <w:t xml:space="preserve"> </w:t>
      </w:r>
      <w:r w:rsidR="00BB7F9E" w:rsidRPr="00543D3C">
        <w:rPr>
          <w:rFonts w:ascii="Arial" w:hAnsi="Arial" w:cs="Arial"/>
          <w:iCs/>
          <w:sz w:val="20"/>
          <w:szCs w:val="20"/>
        </w:rPr>
        <w:t xml:space="preserve">expressed concern about the disappearance of the eight Eritreans expelled </w:t>
      </w:r>
      <w:r w:rsidR="00A16770" w:rsidRPr="00543D3C">
        <w:rPr>
          <w:rFonts w:ascii="Arial" w:hAnsi="Arial" w:cs="Arial"/>
          <w:iCs/>
          <w:sz w:val="20"/>
          <w:szCs w:val="20"/>
        </w:rPr>
        <w:t>in</w:t>
      </w:r>
      <w:r w:rsidR="00BB7F9E" w:rsidRPr="00543D3C">
        <w:rPr>
          <w:rFonts w:ascii="Arial" w:hAnsi="Arial" w:cs="Arial"/>
          <w:iCs/>
          <w:sz w:val="20"/>
          <w:szCs w:val="20"/>
        </w:rPr>
        <w:t xml:space="preserve"> </w:t>
      </w:r>
      <w:r w:rsidR="00B453A4">
        <w:rPr>
          <w:rFonts w:ascii="Arial" w:hAnsi="Arial" w:cs="Arial"/>
          <w:iCs/>
          <w:sz w:val="20"/>
          <w:szCs w:val="20"/>
        </w:rPr>
        <w:t>O</w:t>
      </w:r>
      <w:r w:rsidR="00BB7F9E" w:rsidRPr="00543D3C">
        <w:rPr>
          <w:rFonts w:ascii="Arial" w:hAnsi="Arial" w:cs="Arial"/>
          <w:iCs/>
          <w:sz w:val="20"/>
          <w:szCs w:val="20"/>
        </w:rPr>
        <w:t>ctober</w:t>
      </w:r>
      <w:r w:rsidR="0019300A" w:rsidRPr="00543D3C">
        <w:rPr>
          <w:rFonts w:ascii="Arial" w:hAnsi="Arial" w:cs="Arial"/>
          <w:iCs/>
          <w:sz w:val="20"/>
          <w:szCs w:val="20"/>
        </w:rPr>
        <w:t>,</w:t>
      </w:r>
      <w:r w:rsidR="00BB7F9E" w:rsidRPr="00543D3C">
        <w:rPr>
          <w:rFonts w:ascii="Arial" w:hAnsi="Arial" w:cs="Arial"/>
          <w:iCs/>
          <w:sz w:val="20"/>
          <w:szCs w:val="20"/>
        </w:rPr>
        <w:t xml:space="preserve"> noting</w:t>
      </w:r>
      <w:r w:rsidR="008E486E" w:rsidRPr="00543D3C">
        <w:rPr>
          <w:rFonts w:ascii="Arial" w:hAnsi="Arial" w:cs="Arial"/>
          <w:iCs/>
          <w:sz w:val="20"/>
          <w:szCs w:val="20"/>
          <w:shd w:val="clear" w:color="auto" w:fill="FFFFFF"/>
        </w:rPr>
        <w:t xml:space="preserve"> that those returned “are often detained upon arrival to Eritrea, questioned, tortured, held in extremely punitive conditions and disappeared</w:t>
      </w:r>
      <w:r w:rsidR="008E486E" w:rsidRPr="00543D3C">
        <w:rPr>
          <w:rFonts w:ascii="Arial" w:hAnsi="Arial" w:cs="Arial"/>
          <w:iCs/>
          <w:sz w:val="20"/>
          <w:szCs w:val="20"/>
        </w:rPr>
        <w:t>”</w:t>
      </w:r>
      <w:r w:rsidR="009A4677" w:rsidRPr="00543D3C">
        <w:rPr>
          <w:rFonts w:ascii="Arial" w:hAnsi="Arial" w:cs="Arial"/>
          <w:iCs/>
          <w:sz w:val="20"/>
          <w:szCs w:val="20"/>
        </w:rPr>
        <w:t xml:space="preserve">. </w:t>
      </w:r>
      <w:r w:rsidR="00EF6EE2" w:rsidRPr="00543D3C">
        <w:rPr>
          <w:rFonts w:ascii="Arial" w:hAnsi="Arial" w:cs="Arial"/>
          <w:iCs/>
          <w:sz w:val="20"/>
          <w:szCs w:val="20"/>
        </w:rPr>
        <w:t>Amnesty International</w:t>
      </w:r>
      <w:r w:rsidR="00386C01" w:rsidRPr="00543D3C">
        <w:rPr>
          <w:rFonts w:ascii="Arial" w:hAnsi="Arial" w:cs="Arial"/>
          <w:iCs/>
          <w:sz w:val="20"/>
          <w:szCs w:val="20"/>
        </w:rPr>
        <w:t xml:space="preserve"> understands that</w:t>
      </w:r>
      <w:r w:rsidR="0028662B" w:rsidRPr="00543D3C">
        <w:rPr>
          <w:rFonts w:ascii="Arial" w:hAnsi="Arial" w:cs="Arial"/>
          <w:b/>
          <w:bCs/>
          <w:iCs/>
          <w:sz w:val="20"/>
          <w:szCs w:val="20"/>
        </w:rPr>
        <w:t xml:space="preserve"> </w:t>
      </w:r>
      <w:r w:rsidR="0028662B" w:rsidRPr="00543D3C">
        <w:rPr>
          <w:rFonts w:ascii="Arial" w:hAnsi="Arial" w:cs="Arial"/>
          <w:iCs/>
          <w:sz w:val="20"/>
          <w:szCs w:val="20"/>
        </w:rPr>
        <w:t xml:space="preserve">Mohamed Nour Ammar, Samar Mohamed Nour Ammar and Salem </w:t>
      </w:r>
      <w:proofErr w:type="spellStart"/>
      <w:r w:rsidR="0028662B" w:rsidRPr="00543D3C">
        <w:rPr>
          <w:rFonts w:ascii="Arial" w:hAnsi="Arial" w:cs="Arial"/>
          <w:iCs/>
          <w:sz w:val="20"/>
          <w:szCs w:val="20"/>
        </w:rPr>
        <w:t>Tawlidi</w:t>
      </w:r>
      <w:proofErr w:type="spellEnd"/>
      <w:r w:rsidR="0028662B" w:rsidRPr="00543D3C">
        <w:rPr>
          <w:rFonts w:ascii="Arial" w:hAnsi="Arial" w:cs="Arial"/>
          <w:iCs/>
          <w:sz w:val="20"/>
          <w:szCs w:val="20"/>
        </w:rPr>
        <w:t xml:space="preserve"> Adhanom have not yet been deported due to lack of travel documents.</w:t>
      </w:r>
    </w:p>
    <w:p w14:paraId="5D459182" w14:textId="77777777" w:rsidR="005D0D4D" w:rsidRPr="00537EF7" w:rsidRDefault="005D0D4D" w:rsidP="00543D3C">
      <w:pPr>
        <w:spacing w:after="0" w:line="240" w:lineRule="auto"/>
        <w:jc w:val="both"/>
        <w:rPr>
          <w:rFonts w:ascii="Arial" w:hAnsi="Arial" w:cs="Arial"/>
          <w:iCs/>
          <w:sz w:val="16"/>
          <w:szCs w:val="16"/>
        </w:rPr>
      </w:pPr>
    </w:p>
    <w:p w14:paraId="6DF31DB6" w14:textId="2197A7CD" w:rsidR="00B511D3" w:rsidRPr="00543D3C" w:rsidRDefault="00E07C40" w:rsidP="00543D3C">
      <w:pPr>
        <w:spacing w:after="0" w:line="240" w:lineRule="auto"/>
        <w:jc w:val="both"/>
        <w:rPr>
          <w:rFonts w:ascii="Arial" w:hAnsi="Arial" w:cs="Arial"/>
          <w:iCs/>
          <w:sz w:val="20"/>
          <w:szCs w:val="20"/>
        </w:rPr>
      </w:pPr>
      <w:r w:rsidRPr="00543D3C">
        <w:rPr>
          <w:rFonts w:ascii="Arial" w:hAnsi="Arial" w:cs="Arial"/>
          <w:iCs/>
          <w:sz w:val="20"/>
          <w:szCs w:val="20"/>
        </w:rPr>
        <w:t xml:space="preserve">In October, the authorities halted their plans to deport </w:t>
      </w:r>
      <w:bookmarkStart w:id="2" w:name="_Hlk90457132"/>
      <w:proofErr w:type="spellStart"/>
      <w:r w:rsidRPr="00543D3C">
        <w:rPr>
          <w:rFonts w:ascii="Arial" w:hAnsi="Arial" w:cs="Arial"/>
          <w:b/>
          <w:bCs/>
          <w:iCs/>
          <w:sz w:val="20"/>
          <w:szCs w:val="20"/>
        </w:rPr>
        <w:t>Alem</w:t>
      </w:r>
      <w:proofErr w:type="spellEnd"/>
      <w:r w:rsidRPr="00543D3C">
        <w:rPr>
          <w:rFonts w:ascii="Arial" w:hAnsi="Arial" w:cs="Arial"/>
          <w:b/>
          <w:bCs/>
          <w:iCs/>
          <w:sz w:val="20"/>
          <w:szCs w:val="20"/>
        </w:rPr>
        <w:t xml:space="preserve"> </w:t>
      </w:r>
      <w:proofErr w:type="spellStart"/>
      <w:r w:rsidRPr="00543D3C">
        <w:rPr>
          <w:rFonts w:ascii="Arial" w:hAnsi="Arial" w:cs="Arial"/>
          <w:b/>
          <w:bCs/>
          <w:iCs/>
          <w:sz w:val="20"/>
          <w:szCs w:val="20"/>
        </w:rPr>
        <w:t>Tesfay</w:t>
      </w:r>
      <w:proofErr w:type="spellEnd"/>
      <w:r w:rsidRPr="00543D3C">
        <w:rPr>
          <w:rFonts w:ascii="Arial" w:hAnsi="Arial" w:cs="Arial"/>
          <w:b/>
          <w:bCs/>
          <w:iCs/>
          <w:sz w:val="20"/>
          <w:szCs w:val="20"/>
        </w:rPr>
        <w:t xml:space="preserve"> Abraham</w:t>
      </w:r>
      <w:r w:rsidRPr="00543D3C">
        <w:rPr>
          <w:rFonts w:ascii="Arial" w:hAnsi="Arial" w:cs="Arial"/>
          <w:iCs/>
          <w:sz w:val="20"/>
          <w:szCs w:val="20"/>
        </w:rPr>
        <w:t xml:space="preserve"> </w:t>
      </w:r>
      <w:bookmarkEnd w:id="2"/>
      <w:r w:rsidRPr="00543D3C">
        <w:rPr>
          <w:rFonts w:ascii="Arial" w:hAnsi="Arial" w:cs="Arial"/>
          <w:iCs/>
          <w:sz w:val="20"/>
          <w:szCs w:val="20"/>
        </w:rPr>
        <w:t xml:space="preserve">and </w:t>
      </w:r>
      <w:proofErr w:type="spellStart"/>
      <w:r w:rsidRPr="00543D3C">
        <w:rPr>
          <w:rFonts w:ascii="Arial" w:hAnsi="Arial" w:cs="Arial"/>
          <w:b/>
          <w:bCs/>
          <w:iCs/>
          <w:sz w:val="20"/>
          <w:szCs w:val="20"/>
        </w:rPr>
        <w:t>Kibrom</w:t>
      </w:r>
      <w:proofErr w:type="spellEnd"/>
      <w:r w:rsidRPr="00543D3C">
        <w:rPr>
          <w:rFonts w:ascii="Arial" w:hAnsi="Arial" w:cs="Arial"/>
          <w:b/>
          <w:bCs/>
          <w:iCs/>
          <w:sz w:val="20"/>
          <w:szCs w:val="20"/>
        </w:rPr>
        <w:t xml:space="preserve"> Adhanom </w:t>
      </w:r>
      <w:proofErr w:type="spellStart"/>
      <w:r w:rsidRPr="00543D3C">
        <w:rPr>
          <w:rFonts w:ascii="Arial" w:hAnsi="Arial" w:cs="Arial"/>
          <w:b/>
          <w:bCs/>
          <w:iCs/>
          <w:sz w:val="20"/>
          <w:szCs w:val="20"/>
        </w:rPr>
        <w:t>Okbazghi</w:t>
      </w:r>
      <w:proofErr w:type="spellEnd"/>
      <w:r w:rsidRPr="00543D3C">
        <w:rPr>
          <w:rFonts w:ascii="Arial" w:hAnsi="Arial" w:cs="Arial"/>
          <w:iCs/>
          <w:sz w:val="20"/>
          <w:szCs w:val="20"/>
        </w:rPr>
        <w:t xml:space="preserve">, two other Eritrean nationals who have been arbitrarily detained for more than </w:t>
      </w:r>
      <w:r w:rsidR="00C61D92" w:rsidRPr="00543D3C">
        <w:rPr>
          <w:rFonts w:ascii="Arial" w:hAnsi="Arial" w:cs="Arial"/>
          <w:iCs/>
          <w:sz w:val="20"/>
          <w:szCs w:val="20"/>
        </w:rPr>
        <w:t xml:space="preserve">seven </w:t>
      </w:r>
      <w:r w:rsidRPr="00543D3C">
        <w:rPr>
          <w:rFonts w:ascii="Arial" w:hAnsi="Arial" w:cs="Arial"/>
          <w:iCs/>
          <w:sz w:val="20"/>
          <w:szCs w:val="20"/>
        </w:rPr>
        <w:t>yea</w:t>
      </w:r>
      <w:r w:rsidR="005362E9" w:rsidRPr="00543D3C">
        <w:rPr>
          <w:rFonts w:ascii="Arial" w:hAnsi="Arial" w:cs="Arial"/>
          <w:iCs/>
          <w:sz w:val="20"/>
          <w:szCs w:val="20"/>
        </w:rPr>
        <w:t>r</w:t>
      </w:r>
      <w:r w:rsidRPr="00543D3C">
        <w:rPr>
          <w:rFonts w:ascii="Arial" w:hAnsi="Arial" w:cs="Arial"/>
          <w:iCs/>
          <w:sz w:val="20"/>
          <w:szCs w:val="20"/>
        </w:rPr>
        <w:t>s at al-</w:t>
      </w:r>
      <w:proofErr w:type="spellStart"/>
      <w:r w:rsidRPr="00543D3C">
        <w:rPr>
          <w:rFonts w:ascii="Arial" w:hAnsi="Arial" w:cs="Arial"/>
          <w:iCs/>
          <w:sz w:val="20"/>
          <w:szCs w:val="20"/>
        </w:rPr>
        <w:t>Qanatar</w:t>
      </w:r>
      <w:proofErr w:type="spellEnd"/>
      <w:r w:rsidRPr="00543D3C">
        <w:rPr>
          <w:rFonts w:ascii="Arial" w:hAnsi="Arial" w:cs="Arial"/>
          <w:iCs/>
          <w:sz w:val="20"/>
          <w:szCs w:val="20"/>
        </w:rPr>
        <w:t xml:space="preserve"> Prison for men, north of Cairo.</w:t>
      </w:r>
      <w:r w:rsidR="00B511D3" w:rsidRPr="00543D3C">
        <w:rPr>
          <w:rFonts w:ascii="Arial" w:hAnsi="Arial" w:cs="Arial"/>
          <w:iCs/>
          <w:sz w:val="20"/>
          <w:szCs w:val="20"/>
        </w:rPr>
        <w:t xml:space="preserve"> </w:t>
      </w:r>
      <w:r w:rsidR="005A5979" w:rsidRPr="00543D3C">
        <w:rPr>
          <w:rFonts w:ascii="Arial" w:hAnsi="Arial" w:cs="Arial"/>
          <w:iCs/>
          <w:sz w:val="20"/>
          <w:szCs w:val="20"/>
        </w:rPr>
        <w:t>However, t</w:t>
      </w:r>
      <w:r w:rsidR="00B511D3" w:rsidRPr="00543D3C">
        <w:rPr>
          <w:rFonts w:ascii="Arial" w:hAnsi="Arial" w:cs="Arial"/>
          <w:iCs/>
          <w:sz w:val="20"/>
          <w:szCs w:val="20"/>
        </w:rPr>
        <w:t xml:space="preserve">hey have travel documents and </w:t>
      </w:r>
      <w:r w:rsidR="0028662B" w:rsidRPr="00543D3C">
        <w:rPr>
          <w:rFonts w:ascii="Arial" w:hAnsi="Arial" w:cs="Arial"/>
          <w:iCs/>
          <w:sz w:val="20"/>
          <w:szCs w:val="20"/>
        </w:rPr>
        <w:t>risk deportation</w:t>
      </w:r>
      <w:r w:rsidR="00B511D3" w:rsidRPr="00543D3C">
        <w:rPr>
          <w:rFonts w:ascii="Arial" w:hAnsi="Arial" w:cs="Arial"/>
          <w:iCs/>
          <w:sz w:val="20"/>
          <w:szCs w:val="20"/>
        </w:rPr>
        <w:t xml:space="preserve"> at any time.</w:t>
      </w:r>
    </w:p>
    <w:p w14:paraId="6A740AD8" w14:textId="46ECE199" w:rsidR="005D7C39" w:rsidRPr="00543D3C" w:rsidRDefault="00E07C40" w:rsidP="00543D3C">
      <w:pPr>
        <w:spacing w:after="0" w:line="240" w:lineRule="auto"/>
        <w:jc w:val="both"/>
        <w:rPr>
          <w:rFonts w:ascii="Arial" w:hAnsi="Arial" w:cs="Arial"/>
          <w:iCs/>
          <w:sz w:val="20"/>
          <w:szCs w:val="20"/>
          <w:lang w:val="en-US"/>
        </w:rPr>
      </w:pPr>
      <w:r w:rsidRPr="00543D3C">
        <w:rPr>
          <w:rFonts w:ascii="Arial" w:hAnsi="Arial" w:cs="Arial"/>
          <w:iCs/>
          <w:sz w:val="20"/>
          <w:szCs w:val="20"/>
        </w:rPr>
        <w:t xml:space="preserve"> </w:t>
      </w:r>
    </w:p>
    <w:p w14:paraId="5C35E60B" w14:textId="110FB915" w:rsidR="003334AB" w:rsidRPr="00543D3C" w:rsidRDefault="008E2101" w:rsidP="00543D3C">
      <w:pPr>
        <w:spacing w:after="0" w:line="240" w:lineRule="auto"/>
        <w:jc w:val="both"/>
        <w:rPr>
          <w:rFonts w:ascii="Arial" w:hAnsi="Arial" w:cs="Arial"/>
          <w:iCs/>
          <w:sz w:val="20"/>
          <w:szCs w:val="20"/>
          <w:lang w:val="en-US"/>
        </w:rPr>
      </w:pPr>
      <w:r w:rsidRPr="00543D3C">
        <w:rPr>
          <w:rFonts w:ascii="Arial" w:hAnsi="Arial" w:cs="Arial"/>
          <w:iCs/>
          <w:sz w:val="20"/>
          <w:szCs w:val="20"/>
          <w:lang w:val="en-US"/>
        </w:rPr>
        <w:t xml:space="preserve">I </w:t>
      </w:r>
      <w:r w:rsidR="005156A0" w:rsidRPr="00543D3C">
        <w:rPr>
          <w:rFonts w:ascii="Arial" w:hAnsi="Arial" w:cs="Arial"/>
          <w:iCs/>
          <w:sz w:val="20"/>
          <w:szCs w:val="20"/>
          <w:lang w:val="en-US"/>
        </w:rPr>
        <w:t xml:space="preserve">urge </w:t>
      </w:r>
      <w:r w:rsidR="006E47E5" w:rsidRPr="00543D3C">
        <w:rPr>
          <w:rFonts w:ascii="Arial" w:hAnsi="Arial" w:cs="Arial"/>
          <w:iCs/>
          <w:sz w:val="20"/>
          <w:szCs w:val="20"/>
          <w:lang w:val="en-US"/>
        </w:rPr>
        <w:t>you</w:t>
      </w:r>
      <w:r w:rsidRPr="00543D3C">
        <w:rPr>
          <w:rFonts w:ascii="Arial" w:hAnsi="Arial" w:cs="Arial"/>
          <w:iCs/>
          <w:sz w:val="20"/>
          <w:szCs w:val="20"/>
          <w:lang w:val="en-US"/>
        </w:rPr>
        <w:t xml:space="preserve"> to immediately halt the deportation of Mohamed Nour Ammar, Samar Mohamed Nour Ammar</w:t>
      </w:r>
      <w:r w:rsidR="0051750F" w:rsidRPr="00543D3C">
        <w:rPr>
          <w:rFonts w:ascii="Arial" w:hAnsi="Arial" w:cs="Arial"/>
          <w:iCs/>
          <w:sz w:val="20"/>
          <w:szCs w:val="20"/>
          <w:lang w:val="en-US"/>
        </w:rPr>
        <w:t>,</w:t>
      </w:r>
      <w:r w:rsidRPr="00543D3C">
        <w:rPr>
          <w:rFonts w:ascii="Arial" w:hAnsi="Arial" w:cs="Arial"/>
          <w:iCs/>
          <w:sz w:val="20"/>
          <w:szCs w:val="20"/>
          <w:lang w:val="en-US"/>
        </w:rPr>
        <w:t xml:space="preserve"> Salem </w:t>
      </w:r>
      <w:proofErr w:type="spellStart"/>
      <w:r w:rsidRPr="00543D3C">
        <w:rPr>
          <w:rFonts w:ascii="Arial" w:hAnsi="Arial" w:cs="Arial"/>
          <w:iCs/>
          <w:sz w:val="20"/>
          <w:szCs w:val="20"/>
          <w:lang w:val="en-US"/>
        </w:rPr>
        <w:t>Tawlidi</w:t>
      </w:r>
      <w:proofErr w:type="spellEnd"/>
      <w:r w:rsidRPr="00543D3C">
        <w:rPr>
          <w:rFonts w:ascii="Arial" w:hAnsi="Arial" w:cs="Arial"/>
          <w:iCs/>
          <w:sz w:val="20"/>
          <w:szCs w:val="20"/>
          <w:lang w:val="en-US"/>
        </w:rPr>
        <w:t xml:space="preserve"> Adhanom</w:t>
      </w:r>
      <w:r w:rsidR="00A35446" w:rsidRPr="00543D3C">
        <w:rPr>
          <w:rFonts w:ascii="Arial" w:hAnsi="Arial" w:cs="Arial"/>
          <w:iCs/>
          <w:sz w:val="20"/>
          <w:szCs w:val="20"/>
          <w:lang w:val="en-US"/>
        </w:rPr>
        <w:t xml:space="preserve">, </w:t>
      </w:r>
      <w:proofErr w:type="spellStart"/>
      <w:r w:rsidR="00386C01" w:rsidRPr="00543D3C">
        <w:rPr>
          <w:rFonts w:ascii="Arial" w:hAnsi="Arial" w:cs="Arial"/>
          <w:iCs/>
          <w:sz w:val="20"/>
          <w:szCs w:val="20"/>
        </w:rPr>
        <w:t>Alem</w:t>
      </w:r>
      <w:proofErr w:type="spellEnd"/>
      <w:r w:rsidR="00386C01" w:rsidRPr="00543D3C">
        <w:rPr>
          <w:rFonts w:ascii="Arial" w:hAnsi="Arial" w:cs="Arial"/>
          <w:iCs/>
          <w:sz w:val="20"/>
          <w:szCs w:val="20"/>
        </w:rPr>
        <w:t xml:space="preserve"> </w:t>
      </w:r>
      <w:proofErr w:type="spellStart"/>
      <w:r w:rsidR="00386C01" w:rsidRPr="00543D3C">
        <w:rPr>
          <w:rFonts w:ascii="Arial" w:hAnsi="Arial" w:cs="Arial"/>
          <w:iCs/>
          <w:sz w:val="20"/>
          <w:szCs w:val="20"/>
        </w:rPr>
        <w:t>Tesfay</w:t>
      </w:r>
      <w:proofErr w:type="spellEnd"/>
      <w:r w:rsidR="00386C01" w:rsidRPr="00543D3C">
        <w:rPr>
          <w:rFonts w:ascii="Arial" w:hAnsi="Arial" w:cs="Arial"/>
          <w:iCs/>
          <w:sz w:val="20"/>
          <w:szCs w:val="20"/>
        </w:rPr>
        <w:t xml:space="preserve"> Abraham</w:t>
      </w:r>
      <w:r w:rsidR="0051750F" w:rsidRPr="00543D3C">
        <w:rPr>
          <w:rFonts w:ascii="Arial" w:hAnsi="Arial" w:cs="Arial"/>
          <w:iCs/>
          <w:sz w:val="20"/>
          <w:szCs w:val="20"/>
        </w:rPr>
        <w:t xml:space="preserve"> and</w:t>
      </w:r>
      <w:r w:rsidR="00386C01" w:rsidRPr="00543D3C">
        <w:rPr>
          <w:rFonts w:ascii="Arial" w:hAnsi="Arial" w:cs="Arial"/>
          <w:iCs/>
          <w:sz w:val="20"/>
          <w:szCs w:val="20"/>
        </w:rPr>
        <w:t xml:space="preserve"> </w:t>
      </w:r>
      <w:proofErr w:type="spellStart"/>
      <w:r w:rsidR="00386C01" w:rsidRPr="00543D3C">
        <w:rPr>
          <w:rFonts w:ascii="Arial" w:hAnsi="Arial" w:cs="Arial"/>
          <w:iCs/>
          <w:sz w:val="20"/>
          <w:szCs w:val="20"/>
        </w:rPr>
        <w:t>Kibrom</w:t>
      </w:r>
      <w:proofErr w:type="spellEnd"/>
      <w:r w:rsidR="00386C01" w:rsidRPr="00543D3C">
        <w:rPr>
          <w:rFonts w:ascii="Arial" w:hAnsi="Arial" w:cs="Arial"/>
          <w:iCs/>
          <w:sz w:val="20"/>
          <w:szCs w:val="20"/>
        </w:rPr>
        <w:t xml:space="preserve"> Adhanom </w:t>
      </w:r>
      <w:proofErr w:type="spellStart"/>
      <w:r w:rsidR="00386C01" w:rsidRPr="00543D3C">
        <w:rPr>
          <w:rFonts w:ascii="Arial" w:hAnsi="Arial" w:cs="Arial"/>
          <w:iCs/>
          <w:sz w:val="20"/>
          <w:szCs w:val="20"/>
        </w:rPr>
        <w:t>Okbazghi</w:t>
      </w:r>
      <w:proofErr w:type="spellEnd"/>
      <w:r w:rsidR="00E24B87" w:rsidRPr="00543D3C">
        <w:rPr>
          <w:rFonts w:ascii="Arial" w:hAnsi="Arial" w:cs="Arial"/>
          <w:iCs/>
          <w:sz w:val="20"/>
          <w:szCs w:val="20"/>
        </w:rPr>
        <w:t>,</w:t>
      </w:r>
      <w:r w:rsidR="00386C01" w:rsidRPr="00543D3C">
        <w:rPr>
          <w:rFonts w:ascii="Arial" w:hAnsi="Arial" w:cs="Arial"/>
          <w:iCs/>
          <w:sz w:val="20"/>
          <w:szCs w:val="20"/>
          <w:lang w:val="en-US"/>
        </w:rPr>
        <w:t xml:space="preserve"> </w:t>
      </w:r>
      <w:r w:rsidR="00A35446" w:rsidRPr="00543D3C">
        <w:rPr>
          <w:rFonts w:ascii="Arial" w:hAnsi="Arial" w:cs="Arial"/>
          <w:iCs/>
          <w:sz w:val="20"/>
          <w:szCs w:val="20"/>
          <w:lang w:val="en-US"/>
        </w:rPr>
        <w:t>release them and grant them access to as</w:t>
      </w:r>
      <w:r w:rsidR="00030538" w:rsidRPr="00543D3C">
        <w:rPr>
          <w:rFonts w:ascii="Arial" w:hAnsi="Arial" w:cs="Arial"/>
          <w:iCs/>
          <w:sz w:val="20"/>
          <w:szCs w:val="20"/>
          <w:lang w:val="en-US"/>
        </w:rPr>
        <w:t xml:space="preserve">ylum procedures. </w:t>
      </w:r>
      <w:r w:rsidR="00CB0F7C" w:rsidRPr="00543D3C">
        <w:rPr>
          <w:rFonts w:ascii="Arial" w:hAnsi="Arial" w:cs="Arial"/>
          <w:iCs/>
          <w:sz w:val="20"/>
          <w:szCs w:val="20"/>
          <w:lang w:val="en-US"/>
        </w:rPr>
        <w:t>Pending their release</w:t>
      </w:r>
      <w:r w:rsidR="00C24D1D" w:rsidRPr="00543D3C">
        <w:rPr>
          <w:rFonts w:ascii="Arial" w:hAnsi="Arial" w:cs="Arial"/>
          <w:iCs/>
          <w:sz w:val="20"/>
          <w:szCs w:val="20"/>
          <w:lang w:val="en-US"/>
        </w:rPr>
        <w:t>,</w:t>
      </w:r>
      <w:r w:rsidR="00CB0F7C" w:rsidRPr="00543D3C">
        <w:rPr>
          <w:rFonts w:ascii="Arial" w:hAnsi="Arial" w:cs="Arial"/>
          <w:iCs/>
          <w:sz w:val="20"/>
          <w:szCs w:val="20"/>
          <w:lang w:val="en-US"/>
        </w:rPr>
        <w:t xml:space="preserve"> ensure that they are held in conditions </w:t>
      </w:r>
      <w:r w:rsidR="00A71FC9" w:rsidRPr="00543D3C">
        <w:rPr>
          <w:rFonts w:ascii="Arial" w:hAnsi="Arial" w:cs="Arial"/>
          <w:iCs/>
          <w:sz w:val="20"/>
          <w:szCs w:val="20"/>
          <w:lang w:val="en-US"/>
        </w:rPr>
        <w:t>meeting</w:t>
      </w:r>
      <w:r w:rsidR="00CB0F7C" w:rsidRPr="00543D3C">
        <w:rPr>
          <w:rFonts w:ascii="Arial" w:hAnsi="Arial" w:cs="Arial"/>
          <w:iCs/>
          <w:sz w:val="20"/>
          <w:szCs w:val="20"/>
          <w:lang w:val="en-US"/>
        </w:rPr>
        <w:t xml:space="preserve"> international standards </w:t>
      </w:r>
      <w:r w:rsidR="00557D3F" w:rsidRPr="00543D3C">
        <w:rPr>
          <w:rFonts w:ascii="Arial" w:hAnsi="Arial" w:cs="Arial"/>
          <w:iCs/>
          <w:sz w:val="20"/>
          <w:szCs w:val="20"/>
          <w:lang w:val="en-US"/>
        </w:rPr>
        <w:t>on</w:t>
      </w:r>
      <w:r w:rsidR="00CB0F7C" w:rsidRPr="00543D3C">
        <w:rPr>
          <w:rFonts w:ascii="Arial" w:hAnsi="Arial" w:cs="Arial"/>
          <w:iCs/>
          <w:sz w:val="20"/>
          <w:szCs w:val="20"/>
          <w:lang w:val="en-US"/>
        </w:rPr>
        <w:t xml:space="preserve"> the treatment of prisoners. </w:t>
      </w:r>
      <w:r w:rsidR="003334AB" w:rsidRPr="00543D3C">
        <w:rPr>
          <w:rFonts w:ascii="Arial" w:hAnsi="Arial" w:cs="Arial"/>
          <w:iCs/>
          <w:sz w:val="20"/>
          <w:szCs w:val="20"/>
          <w:lang w:val="en-US"/>
        </w:rPr>
        <w:t>I also urge you to</w:t>
      </w:r>
      <w:r w:rsidR="005D7C39" w:rsidRPr="00543D3C">
        <w:rPr>
          <w:rFonts w:ascii="Arial" w:hAnsi="Arial" w:cs="Arial"/>
          <w:iCs/>
          <w:sz w:val="20"/>
          <w:szCs w:val="20"/>
          <w:lang w:val="en-US"/>
        </w:rPr>
        <w:t xml:space="preserve"> end the deportation of all Eritreans</w:t>
      </w:r>
      <w:r w:rsidR="00C24D1D" w:rsidRPr="00543D3C">
        <w:rPr>
          <w:rFonts w:ascii="Arial" w:hAnsi="Arial" w:cs="Arial"/>
          <w:iCs/>
          <w:sz w:val="20"/>
          <w:szCs w:val="20"/>
          <w:lang w:val="en-US"/>
        </w:rPr>
        <w:t xml:space="preserve"> without access to asylum procedures</w:t>
      </w:r>
      <w:r w:rsidR="005D7C39" w:rsidRPr="00543D3C">
        <w:rPr>
          <w:rFonts w:ascii="Arial" w:hAnsi="Arial" w:cs="Arial"/>
          <w:iCs/>
          <w:sz w:val="20"/>
          <w:szCs w:val="20"/>
          <w:lang w:val="en-US"/>
        </w:rPr>
        <w:t xml:space="preserve"> as it violates the principle of non-refoulement.</w:t>
      </w:r>
    </w:p>
    <w:p w14:paraId="50F3BEB1" w14:textId="77777777" w:rsidR="00B453A4" w:rsidRPr="00B453A4" w:rsidRDefault="00B453A4" w:rsidP="00543D3C">
      <w:pPr>
        <w:spacing w:after="0" w:line="240" w:lineRule="auto"/>
        <w:jc w:val="both"/>
        <w:rPr>
          <w:rFonts w:ascii="Arial" w:hAnsi="Arial" w:cs="Arial"/>
          <w:iCs/>
          <w:sz w:val="10"/>
          <w:szCs w:val="10"/>
          <w:lang w:val="en-US"/>
        </w:rPr>
      </w:pPr>
    </w:p>
    <w:p w14:paraId="734BAC1B" w14:textId="5E1E7177" w:rsidR="00543D3C" w:rsidRPr="00537EF7" w:rsidRDefault="00543D3C" w:rsidP="00543D3C">
      <w:pPr>
        <w:spacing w:after="0" w:line="240" w:lineRule="auto"/>
        <w:jc w:val="both"/>
        <w:rPr>
          <w:rFonts w:ascii="Arial" w:hAnsi="Arial" w:cs="Arial"/>
          <w:iCs/>
          <w:sz w:val="20"/>
          <w:szCs w:val="20"/>
          <w:lang w:val="en-US"/>
        </w:rPr>
      </w:pPr>
      <w:r>
        <w:rPr>
          <w:rFonts w:ascii="Arial" w:hAnsi="Arial" w:cs="Arial"/>
          <w:iCs/>
          <w:sz w:val="20"/>
          <w:szCs w:val="20"/>
          <w:lang w:val="en-US"/>
        </w:rPr>
        <w:t>S</w:t>
      </w:r>
      <w:r w:rsidR="008807BE" w:rsidRPr="00543D3C">
        <w:rPr>
          <w:rFonts w:ascii="Arial" w:hAnsi="Arial" w:cs="Arial"/>
          <w:iCs/>
          <w:sz w:val="20"/>
          <w:szCs w:val="20"/>
          <w:lang w:val="en-US"/>
        </w:rPr>
        <w:t>incerely,</w:t>
      </w:r>
    </w:p>
    <w:p w14:paraId="17F48234" w14:textId="77777777" w:rsidR="005D7C39" w:rsidRPr="00543D3C" w:rsidRDefault="005D7C39" w:rsidP="00543D3C">
      <w:pPr>
        <w:pStyle w:val="AIBoxHeading"/>
        <w:shd w:val="clear" w:color="auto" w:fill="D9D9D9" w:themeFill="background1" w:themeFillShade="D9"/>
        <w:spacing w:line="240" w:lineRule="auto"/>
        <w:rPr>
          <w:rFonts w:ascii="Arial" w:hAnsi="Arial" w:cs="Arial"/>
          <w:b/>
          <w:sz w:val="32"/>
          <w:szCs w:val="32"/>
        </w:rPr>
      </w:pPr>
      <w:r w:rsidRPr="00543D3C">
        <w:rPr>
          <w:rFonts w:ascii="Arial" w:hAnsi="Arial" w:cs="Arial"/>
          <w:b/>
          <w:sz w:val="32"/>
          <w:szCs w:val="32"/>
        </w:rPr>
        <w:lastRenderedPageBreak/>
        <w:t>Additional information</w:t>
      </w:r>
    </w:p>
    <w:p w14:paraId="0E9F1891" w14:textId="0C8D18C3" w:rsidR="00D97319" w:rsidRPr="00543D3C" w:rsidRDefault="00A21EB0" w:rsidP="00543D3C">
      <w:pPr>
        <w:spacing w:after="0" w:line="240" w:lineRule="auto"/>
        <w:jc w:val="both"/>
        <w:rPr>
          <w:rFonts w:ascii="Arial" w:hAnsi="Arial" w:cs="Arial"/>
          <w:i/>
          <w:szCs w:val="18"/>
          <w:lang w:val="en-US"/>
        </w:rPr>
      </w:pPr>
      <w:r w:rsidRPr="00543D3C">
        <w:rPr>
          <w:rFonts w:ascii="Arial" w:hAnsi="Arial" w:cs="Arial"/>
          <w:i/>
          <w:sz w:val="20"/>
          <w:szCs w:val="20"/>
          <w:lang w:val="en-US"/>
        </w:rPr>
        <w:tab/>
      </w:r>
    </w:p>
    <w:p w14:paraId="5FF95850" w14:textId="575519F1" w:rsidR="0083390B" w:rsidRPr="00543D3C" w:rsidRDefault="00A16770" w:rsidP="00543D3C">
      <w:pPr>
        <w:spacing w:after="0" w:line="240" w:lineRule="auto"/>
        <w:jc w:val="both"/>
        <w:rPr>
          <w:rFonts w:ascii="Arial" w:hAnsi="Arial" w:cs="Arial"/>
          <w:iCs/>
          <w:color w:val="auto"/>
          <w:sz w:val="20"/>
          <w:szCs w:val="20"/>
          <w:lang w:val="en-US"/>
        </w:rPr>
      </w:pPr>
      <w:r w:rsidRPr="00543D3C">
        <w:rPr>
          <w:rFonts w:ascii="Arial" w:hAnsi="Arial" w:cs="Arial"/>
          <w:iCs/>
          <w:color w:val="auto"/>
          <w:sz w:val="20"/>
          <w:szCs w:val="20"/>
          <w:lang w:val="en-US"/>
        </w:rPr>
        <w:t>Egyptian authorities arrested</w:t>
      </w:r>
      <w:r w:rsidR="00C80A89" w:rsidRPr="00543D3C">
        <w:rPr>
          <w:rFonts w:ascii="Arial" w:hAnsi="Arial" w:cs="Arial"/>
          <w:iCs/>
          <w:color w:val="auto"/>
          <w:sz w:val="20"/>
          <w:szCs w:val="20"/>
          <w:lang w:val="en-US"/>
        </w:rPr>
        <w:t xml:space="preserve"> </w:t>
      </w:r>
      <w:r w:rsidR="00FC7CFC" w:rsidRPr="00543D3C">
        <w:rPr>
          <w:rFonts w:ascii="Arial" w:hAnsi="Arial" w:cs="Arial"/>
          <w:iCs/>
          <w:color w:val="auto"/>
          <w:sz w:val="20"/>
          <w:szCs w:val="20"/>
          <w:lang w:val="en-US"/>
        </w:rPr>
        <w:t xml:space="preserve">18 </w:t>
      </w:r>
      <w:r w:rsidR="00C80A89" w:rsidRPr="00543D3C">
        <w:rPr>
          <w:rFonts w:ascii="Arial" w:hAnsi="Arial" w:cs="Arial"/>
          <w:iCs/>
          <w:color w:val="auto"/>
          <w:sz w:val="20"/>
          <w:szCs w:val="20"/>
          <w:lang w:val="en-US"/>
        </w:rPr>
        <w:t>Eritrean nationals, including children and infants, on</w:t>
      </w:r>
      <w:r w:rsidR="00537EF7">
        <w:rPr>
          <w:rFonts w:ascii="Arial" w:hAnsi="Arial" w:cs="Arial"/>
          <w:iCs/>
          <w:color w:val="auto"/>
          <w:sz w:val="20"/>
          <w:szCs w:val="20"/>
          <w:lang w:val="en-US"/>
        </w:rPr>
        <w:t xml:space="preserve"> </w:t>
      </w:r>
      <w:r w:rsidR="00C80A89" w:rsidRPr="00543D3C">
        <w:rPr>
          <w:rFonts w:ascii="Arial" w:hAnsi="Arial" w:cs="Arial"/>
          <w:iCs/>
          <w:color w:val="auto"/>
          <w:sz w:val="20"/>
          <w:szCs w:val="20"/>
          <w:lang w:val="en-US"/>
        </w:rPr>
        <w:t xml:space="preserve">October </w:t>
      </w:r>
      <w:r w:rsidR="00537EF7">
        <w:rPr>
          <w:rFonts w:ascii="Arial" w:hAnsi="Arial" w:cs="Arial"/>
          <w:iCs/>
          <w:color w:val="auto"/>
          <w:sz w:val="20"/>
          <w:szCs w:val="20"/>
          <w:lang w:val="en-US"/>
        </w:rPr>
        <w:t xml:space="preserve">24, </w:t>
      </w:r>
      <w:proofErr w:type="gramStart"/>
      <w:r w:rsidR="00C80A89" w:rsidRPr="00543D3C">
        <w:rPr>
          <w:rFonts w:ascii="Arial" w:hAnsi="Arial" w:cs="Arial"/>
          <w:iCs/>
          <w:color w:val="auto"/>
          <w:sz w:val="20"/>
          <w:szCs w:val="20"/>
          <w:lang w:val="en-US"/>
        </w:rPr>
        <w:t>2019</w:t>
      </w:r>
      <w:proofErr w:type="gramEnd"/>
      <w:r w:rsidR="00C80A89" w:rsidRPr="00543D3C">
        <w:rPr>
          <w:rFonts w:ascii="Arial" w:hAnsi="Arial" w:cs="Arial"/>
          <w:iCs/>
          <w:color w:val="auto"/>
          <w:sz w:val="20"/>
          <w:szCs w:val="20"/>
          <w:lang w:val="en-US"/>
        </w:rPr>
        <w:t xml:space="preserve"> while </w:t>
      </w:r>
      <w:r w:rsidRPr="00543D3C">
        <w:rPr>
          <w:rFonts w:ascii="Arial" w:hAnsi="Arial" w:cs="Arial"/>
          <w:iCs/>
          <w:color w:val="auto"/>
          <w:sz w:val="20"/>
          <w:szCs w:val="20"/>
          <w:lang w:val="en-US"/>
        </w:rPr>
        <w:t xml:space="preserve">they were </w:t>
      </w:r>
      <w:r w:rsidR="00C80A89" w:rsidRPr="00543D3C">
        <w:rPr>
          <w:rFonts w:ascii="Arial" w:hAnsi="Arial" w:cs="Arial"/>
          <w:iCs/>
          <w:color w:val="auto"/>
          <w:sz w:val="20"/>
          <w:szCs w:val="20"/>
          <w:lang w:val="en-US"/>
        </w:rPr>
        <w:t>trying to enter Egypt from Sudan</w:t>
      </w:r>
      <w:r w:rsidR="00FC7CFC" w:rsidRPr="00543D3C">
        <w:rPr>
          <w:rFonts w:ascii="Arial" w:hAnsi="Arial" w:cs="Arial"/>
          <w:iCs/>
          <w:color w:val="auto"/>
          <w:sz w:val="20"/>
          <w:szCs w:val="20"/>
          <w:lang w:val="en-US"/>
        </w:rPr>
        <w:t xml:space="preserve"> through an irregular border crossing</w:t>
      </w:r>
      <w:r w:rsidR="00C80A89" w:rsidRPr="00543D3C">
        <w:rPr>
          <w:rFonts w:ascii="Arial" w:hAnsi="Arial" w:cs="Arial"/>
          <w:iCs/>
          <w:color w:val="auto"/>
          <w:sz w:val="20"/>
          <w:szCs w:val="20"/>
          <w:lang w:val="en-US"/>
        </w:rPr>
        <w:t xml:space="preserve">. They were detained at </w:t>
      </w:r>
      <w:r w:rsidRPr="00543D3C">
        <w:rPr>
          <w:rFonts w:ascii="Arial" w:hAnsi="Arial" w:cs="Arial"/>
          <w:iCs/>
          <w:color w:val="auto"/>
          <w:sz w:val="20"/>
          <w:szCs w:val="20"/>
          <w:lang w:val="en-US"/>
        </w:rPr>
        <w:t>al-</w:t>
      </w:r>
      <w:r w:rsidR="00C80A89" w:rsidRPr="00543D3C">
        <w:rPr>
          <w:rFonts w:ascii="Arial" w:hAnsi="Arial" w:cs="Arial"/>
          <w:iCs/>
          <w:color w:val="auto"/>
          <w:sz w:val="20"/>
          <w:szCs w:val="20"/>
          <w:lang w:val="en-US"/>
        </w:rPr>
        <w:t>Qusayr police station</w:t>
      </w:r>
      <w:r w:rsidR="00FC7CFC" w:rsidRPr="00543D3C">
        <w:rPr>
          <w:rFonts w:ascii="Arial" w:hAnsi="Arial" w:cs="Arial"/>
          <w:iCs/>
          <w:color w:val="auto"/>
          <w:sz w:val="20"/>
          <w:szCs w:val="20"/>
          <w:lang w:val="en-US"/>
        </w:rPr>
        <w:t xml:space="preserve"> </w:t>
      </w:r>
      <w:r w:rsidR="00C80A89" w:rsidRPr="00543D3C">
        <w:rPr>
          <w:rFonts w:ascii="Arial" w:hAnsi="Arial" w:cs="Arial"/>
          <w:iCs/>
          <w:color w:val="auto"/>
          <w:sz w:val="20"/>
          <w:szCs w:val="20"/>
          <w:lang w:val="en-US"/>
        </w:rPr>
        <w:t xml:space="preserve">since December 2019. On December </w:t>
      </w:r>
      <w:r w:rsidR="00A71ACD">
        <w:rPr>
          <w:rFonts w:ascii="Arial" w:hAnsi="Arial" w:cs="Arial"/>
          <w:iCs/>
          <w:color w:val="auto"/>
          <w:sz w:val="20"/>
          <w:szCs w:val="20"/>
          <w:lang w:val="en-US"/>
        </w:rPr>
        <w:t xml:space="preserve">18, </w:t>
      </w:r>
      <w:r w:rsidR="00C80A89" w:rsidRPr="00543D3C">
        <w:rPr>
          <w:rFonts w:ascii="Arial" w:hAnsi="Arial" w:cs="Arial"/>
          <w:iCs/>
          <w:color w:val="auto"/>
          <w:sz w:val="20"/>
          <w:szCs w:val="20"/>
          <w:lang w:val="en-US"/>
        </w:rPr>
        <w:t xml:space="preserve">2019, Egyptian security forces </w:t>
      </w:r>
      <w:r w:rsidR="00FC7CFC" w:rsidRPr="00543D3C">
        <w:rPr>
          <w:rFonts w:ascii="Arial" w:hAnsi="Arial" w:cs="Arial"/>
          <w:iCs/>
          <w:color w:val="auto"/>
          <w:sz w:val="20"/>
          <w:szCs w:val="20"/>
          <w:lang w:val="en-US"/>
        </w:rPr>
        <w:t xml:space="preserve">transferred </w:t>
      </w:r>
      <w:r w:rsidR="00C80A89" w:rsidRPr="00543D3C">
        <w:rPr>
          <w:rFonts w:ascii="Arial" w:hAnsi="Arial" w:cs="Arial"/>
          <w:iCs/>
          <w:color w:val="auto"/>
          <w:sz w:val="20"/>
          <w:szCs w:val="20"/>
          <w:lang w:val="en-US"/>
        </w:rPr>
        <w:t>the group to the Eritrean embassy in Cairo</w:t>
      </w:r>
      <w:r w:rsidRPr="00543D3C">
        <w:rPr>
          <w:rFonts w:ascii="Arial" w:hAnsi="Arial" w:cs="Arial"/>
          <w:iCs/>
          <w:color w:val="auto"/>
          <w:sz w:val="20"/>
          <w:szCs w:val="20"/>
          <w:lang w:val="en-US"/>
        </w:rPr>
        <w:t xml:space="preserve"> without their consent and despite their well-founded fears of being targeted by the Eritrean authorities</w:t>
      </w:r>
      <w:r w:rsidR="00731151" w:rsidRPr="00543D3C">
        <w:rPr>
          <w:rFonts w:ascii="Arial" w:hAnsi="Arial" w:cs="Arial"/>
          <w:iCs/>
          <w:color w:val="auto"/>
          <w:sz w:val="20"/>
          <w:szCs w:val="20"/>
          <w:lang w:val="en-US"/>
        </w:rPr>
        <w:t xml:space="preserve">. </w:t>
      </w:r>
      <w:r w:rsidR="00761B16" w:rsidRPr="00543D3C">
        <w:rPr>
          <w:rFonts w:ascii="Arial" w:hAnsi="Arial" w:cs="Arial"/>
          <w:iCs/>
          <w:color w:val="auto"/>
          <w:sz w:val="20"/>
          <w:szCs w:val="20"/>
          <w:lang w:val="en-US"/>
        </w:rPr>
        <w:t>The Eritrean embassy issued passport</w:t>
      </w:r>
      <w:r w:rsidR="00FC7CFC" w:rsidRPr="00543D3C">
        <w:rPr>
          <w:rFonts w:ascii="Arial" w:hAnsi="Arial" w:cs="Arial"/>
          <w:iCs/>
          <w:color w:val="auto"/>
          <w:sz w:val="20"/>
          <w:szCs w:val="20"/>
          <w:lang w:val="en-US"/>
        </w:rPr>
        <w:t>s</w:t>
      </w:r>
      <w:r w:rsidR="00761B16" w:rsidRPr="00543D3C">
        <w:rPr>
          <w:rFonts w:ascii="Arial" w:hAnsi="Arial" w:cs="Arial"/>
          <w:iCs/>
          <w:color w:val="auto"/>
          <w:sz w:val="20"/>
          <w:szCs w:val="20"/>
          <w:lang w:val="en-US"/>
        </w:rPr>
        <w:t xml:space="preserve"> </w:t>
      </w:r>
      <w:r w:rsidR="005514BD" w:rsidRPr="00543D3C">
        <w:rPr>
          <w:rFonts w:ascii="Arial" w:hAnsi="Arial" w:cs="Arial"/>
          <w:iCs/>
          <w:color w:val="auto"/>
          <w:sz w:val="20"/>
          <w:szCs w:val="20"/>
          <w:lang w:val="en-US"/>
        </w:rPr>
        <w:t>for</w:t>
      </w:r>
      <w:r w:rsidRPr="00543D3C">
        <w:rPr>
          <w:rFonts w:ascii="Arial" w:hAnsi="Arial" w:cs="Arial"/>
          <w:iCs/>
          <w:color w:val="auto"/>
          <w:sz w:val="20"/>
          <w:szCs w:val="20"/>
          <w:lang w:val="en-US"/>
        </w:rPr>
        <w:t xml:space="preserve"> </w:t>
      </w:r>
      <w:r w:rsidR="00FC7CFC" w:rsidRPr="00543D3C">
        <w:rPr>
          <w:rFonts w:ascii="Arial" w:hAnsi="Arial" w:cs="Arial"/>
          <w:iCs/>
          <w:color w:val="auto"/>
          <w:sz w:val="20"/>
          <w:szCs w:val="20"/>
          <w:lang w:val="en-US"/>
        </w:rPr>
        <w:t>15</w:t>
      </w:r>
      <w:r w:rsidRPr="00543D3C">
        <w:rPr>
          <w:rFonts w:ascii="Arial" w:hAnsi="Arial" w:cs="Arial"/>
          <w:iCs/>
          <w:color w:val="auto"/>
          <w:sz w:val="20"/>
          <w:szCs w:val="20"/>
          <w:lang w:val="en-US"/>
        </w:rPr>
        <w:t xml:space="preserve"> of them</w:t>
      </w:r>
      <w:r w:rsidR="00761B16" w:rsidRPr="00543D3C">
        <w:rPr>
          <w:rFonts w:ascii="Arial" w:hAnsi="Arial" w:cs="Arial"/>
          <w:iCs/>
          <w:color w:val="auto"/>
          <w:sz w:val="20"/>
          <w:szCs w:val="20"/>
          <w:lang w:val="en-US"/>
        </w:rPr>
        <w:t>.</w:t>
      </w:r>
      <w:r w:rsidRPr="00543D3C">
        <w:rPr>
          <w:rFonts w:ascii="Arial" w:hAnsi="Arial" w:cs="Arial"/>
          <w:iCs/>
          <w:color w:val="auto"/>
          <w:sz w:val="20"/>
          <w:szCs w:val="20"/>
          <w:lang w:val="en-US"/>
        </w:rPr>
        <w:t xml:space="preserve"> </w:t>
      </w:r>
      <w:r w:rsidR="0083390B" w:rsidRPr="00543D3C">
        <w:rPr>
          <w:rFonts w:ascii="Arial" w:hAnsi="Arial" w:cs="Arial"/>
          <w:iCs/>
          <w:color w:val="auto"/>
          <w:sz w:val="20"/>
          <w:szCs w:val="20"/>
          <w:lang w:val="en-US"/>
        </w:rPr>
        <w:t xml:space="preserve">Between October </w:t>
      </w:r>
      <w:r w:rsidR="00A71ACD">
        <w:rPr>
          <w:rFonts w:ascii="Arial" w:hAnsi="Arial" w:cs="Arial"/>
          <w:iCs/>
          <w:color w:val="auto"/>
          <w:sz w:val="20"/>
          <w:szCs w:val="20"/>
          <w:lang w:val="en-US"/>
        </w:rPr>
        <w:t xml:space="preserve">31 </w:t>
      </w:r>
      <w:r w:rsidR="0083390B" w:rsidRPr="00543D3C">
        <w:rPr>
          <w:rFonts w:ascii="Arial" w:hAnsi="Arial" w:cs="Arial"/>
          <w:iCs/>
          <w:color w:val="auto"/>
          <w:sz w:val="20"/>
          <w:szCs w:val="20"/>
          <w:lang w:val="en-US"/>
        </w:rPr>
        <w:t>and November</w:t>
      </w:r>
      <w:r w:rsidR="00A71ACD">
        <w:rPr>
          <w:rFonts w:ascii="Arial" w:hAnsi="Arial" w:cs="Arial"/>
          <w:iCs/>
          <w:color w:val="auto"/>
          <w:sz w:val="20"/>
          <w:szCs w:val="20"/>
          <w:lang w:val="en-US"/>
        </w:rPr>
        <w:t xml:space="preserve"> 18</w:t>
      </w:r>
      <w:r w:rsidR="0083390B" w:rsidRPr="00543D3C">
        <w:rPr>
          <w:rFonts w:ascii="Arial" w:hAnsi="Arial" w:cs="Arial"/>
          <w:iCs/>
          <w:color w:val="auto"/>
          <w:sz w:val="20"/>
          <w:szCs w:val="20"/>
          <w:lang w:val="en-US"/>
        </w:rPr>
        <w:t>,</w:t>
      </w:r>
      <w:r w:rsidR="003A42D7">
        <w:rPr>
          <w:rFonts w:ascii="Arial" w:hAnsi="Arial" w:cs="Arial"/>
          <w:iCs/>
          <w:color w:val="auto"/>
          <w:sz w:val="20"/>
          <w:szCs w:val="20"/>
          <w:lang w:val="en-US"/>
        </w:rPr>
        <w:t xml:space="preserve"> 2021,</w:t>
      </w:r>
      <w:r w:rsidR="0083390B" w:rsidRPr="00543D3C">
        <w:rPr>
          <w:rFonts w:ascii="Arial" w:hAnsi="Arial" w:cs="Arial"/>
          <w:iCs/>
          <w:color w:val="auto"/>
          <w:sz w:val="20"/>
          <w:szCs w:val="20"/>
          <w:lang w:val="en-US"/>
        </w:rPr>
        <w:t xml:space="preserve"> the Egyptian authorities deported the 15 Eritreans who were issued with passports. Mohamed Nour Ammar, Samar Mohamed Nour Ammar and Salem </w:t>
      </w:r>
      <w:proofErr w:type="spellStart"/>
      <w:r w:rsidR="0083390B" w:rsidRPr="00543D3C">
        <w:rPr>
          <w:rFonts w:ascii="Arial" w:hAnsi="Arial" w:cs="Arial"/>
          <w:iCs/>
          <w:color w:val="auto"/>
          <w:sz w:val="20"/>
          <w:szCs w:val="20"/>
          <w:lang w:val="en-US"/>
        </w:rPr>
        <w:t>Tawlidi</w:t>
      </w:r>
      <w:proofErr w:type="spellEnd"/>
      <w:r w:rsidR="0083390B" w:rsidRPr="00543D3C">
        <w:rPr>
          <w:rFonts w:ascii="Arial" w:hAnsi="Arial" w:cs="Arial"/>
          <w:iCs/>
          <w:color w:val="auto"/>
          <w:sz w:val="20"/>
          <w:szCs w:val="20"/>
          <w:lang w:val="en-US"/>
        </w:rPr>
        <w:t xml:space="preserve"> Adhanom remain held at al-Qusayr police station, apparently because the Eritrean embassy has not delivered their passport</w:t>
      </w:r>
      <w:r w:rsidR="00893EB0" w:rsidRPr="00543D3C">
        <w:rPr>
          <w:rFonts w:ascii="Arial" w:hAnsi="Arial" w:cs="Arial"/>
          <w:iCs/>
          <w:color w:val="auto"/>
          <w:sz w:val="20"/>
          <w:szCs w:val="20"/>
          <w:lang w:val="en-US"/>
        </w:rPr>
        <w:t>s</w:t>
      </w:r>
      <w:r w:rsidR="0083390B" w:rsidRPr="00543D3C">
        <w:rPr>
          <w:rFonts w:ascii="Arial" w:hAnsi="Arial" w:cs="Arial"/>
          <w:iCs/>
          <w:color w:val="auto"/>
          <w:sz w:val="20"/>
          <w:szCs w:val="20"/>
          <w:lang w:val="en-US"/>
        </w:rPr>
        <w:t xml:space="preserve"> yet halting the deportation procedure.</w:t>
      </w:r>
    </w:p>
    <w:p w14:paraId="53AE0BD4" w14:textId="77777777" w:rsidR="003C56A9" w:rsidRPr="00543D3C" w:rsidRDefault="003C56A9" w:rsidP="00543D3C">
      <w:pPr>
        <w:spacing w:after="0" w:line="240" w:lineRule="auto"/>
        <w:jc w:val="both"/>
        <w:rPr>
          <w:rFonts w:ascii="Arial" w:hAnsi="Arial" w:cs="Arial"/>
          <w:iCs/>
          <w:color w:val="auto"/>
          <w:sz w:val="20"/>
          <w:szCs w:val="20"/>
          <w:lang w:val="en-US"/>
        </w:rPr>
      </w:pPr>
    </w:p>
    <w:p w14:paraId="2C2B9D1C" w14:textId="0E76D0DC" w:rsidR="00FD0501" w:rsidRPr="00543D3C" w:rsidRDefault="00C80A89" w:rsidP="00543D3C">
      <w:pPr>
        <w:spacing w:after="0" w:line="240" w:lineRule="auto"/>
        <w:jc w:val="both"/>
        <w:rPr>
          <w:rFonts w:ascii="Arial" w:hAnsi="Arial" w:cs="Arial"/>
          <w:iCs/>
          <w:color w:val="auto"/>
          <w:sz w:val="20"/>
          <w:szCs w:val="20"/>
          <w:lang w:val="en-US"/>
        </w:rPr>
      </w:pPr>
      <w:r w:rsidRPr="00543D3C">
        <w:rPr>
          <w:rFonts w:ascii="Arial" w:hAnsi="Arial" w:cs="Arial"/>
          <w:iCs/>
          <w:color w:val="auto"/>
          <w:sz w:val="20"/>
          <w:szCs w:val="20"/>
          <w:lang w:val="en-US"/>
        </w:rPr>
        <w:t>On</w:t>
      </w:r>
      <w:r w:rsidR="003C56A9" w:rsidRPr="00543D3C">
        <w:rPr>
          <w:rFonts w:ascii="Arial" w:hAnsi="Arial" w:cs="Arial"/>
          <w:iCs/>
          <w:color w:val="auto"/>
          <w:sz w:val="20"/>
          <w:szCs w:val="20"/>
          <w:lang w:val="en-US"/>
        </w:rPr>
        <w:t xml:space="preserve"> </w:t>
      </w:r>
      <w:r w:rsidRPr="00543D3C">
        <w:rPr>
          <w:rFonts w:ascii="Arial" w:hAnsi="Arial" w:cs="Arial"/>
          <w:iCs/>
          <w:color w:val="auto"/>
          <w:sz w:val="20"/>
          <w:szCs w:val="20"/>
          <w:lang w:val="en-US"/>
        </w:rPr>
        <w:t>October</w:t>
      </w:r>
      <w:r w:rsidR="003A42D7">
        <w:rPr>
          <w:rFonts w:ascii="Arial" w:hAnsi="Arial" w:cs="Arial"/>
          <w:iCs/>
          <w:color w:val="auto"/>
          <w:sz w:val="20"/>
          <w:szCs w:val="20"/>
          <w:lang w:val="en-US"/>
        </w:rPr>
        <w:t xml:space="preserve"> 30</w:t>
      </w:r>
      <w:r w:rsidRPr="00543D3C">
        <w:rPr>
          <w:rFonts w:ascii="Arial" w:hAnsi="Arial" w:cs="Arial"/>
          <w:iCs/>
          <w:color w:val="auto"/>
          <w:sz w:val="20"/>
          <w:szCs w:val="20"/>
          <w:lang w:val="en-US"/>
        </w:rPr>
        <w:t>, eight members of the group</w:t>
      </w:r>
      <w:r w:rsidR="00FC7CFC" w:rsidRPr="00543D3C">
        <w:rPr>
          <w:rFonts w:ascii="Arial" w:hAnsi="Arial" w:cs="Arial"/>
          <w:iCs/>
          <w:color w:val="auto"/>
          <w:sz w:val="20"/>
          <w:szCs w:val="20"/>
          <w:lang w:val="en-US"/>
        </w:rPr>
        <w:t xml:space="preserve">, namely: Hamed Adam Ali, </w:t>
      </w:r>
      <w:proofErr w:type="spellStart"/>
      <w:r w:rsidR="00FC7CFC" w:rsidRPr="00543D3C">
        <w:rPr>
          <w:rFonts w:ascii="Arial" w:hAnsi="Arial" w:cs="Arial"/>
          <w:iCs/>
          <w:color w:val="auto"/>
          <w:sz w:val="20"/>
          <w:szCs w:val="20"/>
          <w:lang w:val="en-US"/>
        </w:rPr>
        <w:t>Entesar</w:t>
      </w:r>
      <w:proofErr w:type="spellEnd"/>
      <w:r w:rsidR="00FC7CFC" w:rsidRPr="00543D3C">
        <w:rPr>
          <w:rFonts w:ascii="Arial" w:hAnsi="Arial" w:cs="Arial"/>
          <w:iCs/>
          <w:color w:val="auto"/>
          <w:sz w:val="20"/>
          <w:szCs w:val="20"/>
          <w:lang w:val="en-US"/>
        </w:rPr>
        <w:t xml:space="preserve"> Hamed Adam, </w:t>
      </w:r>
      <w:proofErr w:type="spellStart"/>
      <w:r w:rsidR="00FC7CFC" w:rsidRPr="00543D3C">
        <w:rPr>
          <w:rFonts w:ascii="Arial" w:hAnsi="Arial" w:cs="Arial"/>
          <w:iCs/>
          <w:color w:val="auto"/>
          <w:sz w:val="20"/>
          <w:szCs w:val="20"/>
          <w:lang w:val="en-US"/>
        </w:rPr>
        <w:t>Neama</w:t>
      </w:r>
      <w:proofErr w:type="spellEnd"/>
      <w:r w:rsidR="00FC7CFC" w:rsidRPr="00543D3C">
        <w:rPr>
          <w:rFonts w:ascii="Arial" w:hAnsi="Arial" w:cs="Arial"/>
          <w:iCs/>
          <w:color w:val="auto"/>
          <w:sz w:val="20"/>
          <w:szCs w:val="20"/>
          <w:lang w:val="en-US"/>
        </w:rPr>
        <w:t xml:space="preserve"> Hamed Adam, </w:t>
      </w:r>
      <w:proofErr w:type="spellStart"/>
      <w:r w:rsidR="00FC7CFC" w:rsidRPr="00543D3C">
        <w:rPr>
          <w:rFonts w:ascii="Arial" w:hAnsi="Arial" w:cs="Arial"/>
          <w:iCs/>
          <w:color w:val="auto"/>
          <w:sz w:val="20"/>
          <w:szCs w:val="20"/>
          <w:lang w:val="en-US"/>
        </w:rPr>
        <w:t>Saed</w:t>
      </w:r>
      <w:proofErr w:type="spellEnd"/>
      <w:r w:rsidR="00FC7CFC" w:rsidRPr="00543D3C">
        <w:rPr>
          <w:rFonts w:ascii="Arial" w:hAnsi="Arial" w:cs="Arial"/>
          <w:iCs/>
          <w:color w:val="auto"/>
          <w:sz w:val="20"/>
          <w:szCs w:val="20"/>
          <w:lang w:val="en-US"/>
        </w:rPr>
        <w:t xml:space="preserve"> Hamed </w:t>
      </w:r>
      <w:proofErr w:type="spellStart"/>
      <w:r w:rsidR="00FC7CFC" w:rsidRPr="00543D3C">
        <w:rPr>
          <w:rFonts w:ascii="Arial" w:hAnsi="Arial" w:cs="Arial"/>
          <w:iCs/>
          <w:color w:val="auto"/>
          <w:sz w:val="20"/>
          <w:szCs w:val="20"/>
          <w:lang w:val="en-US"/>
        </w:rPr>
        <w:t>Adem</w:t>
      </w:r>
      <w:proofErr w:type="spellEnd"/>
      <w:r w:rsidR="00FC7CFC" w:rsidRPr="00543D3C">
        <w:rPr>
          <w:rFonts w:ascii="Arial" w:hAnsi="Arial" w:cs="Arial"/>
          <w:iCs/>
          <w:color w:val="auto"/>
          <w:sz w:val="20"/>
          <w:szCs w:val="20"/>
          <w:lang w:val="en-US"/>
        </w:rPr>
        <w:t xml:space="preserve">, </w:t>
      </w:r>
      <w:proofErr w:type="spellStart"/>
      <w:r w:rsidR="00FC7CFC" w:rsidRPr="00543D3C">
        <w:rPr>
          <w:rFonts w:ascii="Arial" w:hAnsi="Arial" w:cs="Arial"/>
          <w:iCs/>
          <w:color w:val="auto"/>
          <w:sz w:val="20"/>
          <w:szCs w:val="20"/>
          <w:lang w:val="en-US"/>
        </w:rPr>
        <w:t>Mussa</w:t>
      </w:r>
      <w:proofErr w:type="spellEnd"/>
      <w:r w:rsidR="00FC7CFC" w:rsidRPr="00543D3C">
        <w:rPr>
          <w:rFonts w:ascii="Arial" w:hAnsi="Arial" w:cs="Arial"/>
          <w:iCs/>
          <w:color w:val="auto"/>
          <w:sz w:val="20"/>
          <w:szCs w:val="20"/>
          <w:lang w:val="en-US"/>
        </w:rPr>
        <w:t xml:space="preserve"> Hamed Adam, Sadia Hamed Adam and her</w:t>
      </w:r>
      <w:r w:rsidR="00A16770" w:rsidRPr="00543D3C">
        <w:rPr>
          <w:rFonts w:ascii="Arial" w:hAnsi="Arial" w:cs="Arial"/>
          <w:iCs/>
          <w:color w:val="auto"/>
          <w:sz w:val="20"/>
          <w:szCs w:val="20"/>
          <w:lang w:val="en-US"/>
        </w:rPr>
        <w:t xml:space="preserve"> </w:t>
      </w:r>
      <w:r w:rsidR="00FC7CFC" w:rsidRPr="00543D3C">
        <w:rPr>
          <w:rFonts w:ascii="Arial" w:hAnsi="Arial" w:cs="Arial"/>
          <w:iCs/>
          <w:color w:val="auto"/>
          <w:sz w:val="20"/>
          <w:szCs w:val="20"/>
          <w:lang w:val="en-US"/>
        </w:rPr>
        <w:t>sons Kamal Adam Ali and Fares Adam Ali</w:t>
      </w:r>
      <w:r w:rsidR="002B389F" w:rsidRPr="00543D3C">
        <w:rPr>
          <w:rFonts w:ascii="Arial" w:hAnsi="Arial" w:cs="Arial"/>
          <w:iCs/>
          <w:color w:val="auto"/>
          <w:sz w:val="20"/>
          <w:szCs w:val="20"/>
          <w:lang w:val="en-US"/>
        </w:rPr>
        <w:t>, three and five years old respectively</w:t>
      </w:r>
      <w:r w:rsidR="00A16770" w:rsidRPr="00543D3C">
        <w:rPr>
          <w:rFonts w:ascii="Arial" w:hAnsi="Arial" w:cs="Arial"/>
          <w:iCs/>
          <w:color w:val="auto"/>
          <w:sz w:val="20"/>
          <w:szCs w:val="20"/>
          <w:lang w:val="en-US"/>
        </w:rPr>
        <w:t>,</w:t>
      </w:r>
      <w:r w:rsidRPr="00543D3C">
        <w:rPr>
          <w:rFonts w:ascii="Arial" w:hAnsi="Arial" w:cs="Arial"/>
          <w:iCs/>
          <w:color w:val="auto"/>
          <w:sz w:val="20"/>
          <w:szCs w:val="20"/>
          <w:lang w:val="en-US"/>
        </w:rPr>
        <w:t xml:space="preserve"> were </w:t>
      </w:r>
      <w:r w:rsidR="00FC7CFC" w:rsidRPr="00543D3C">
        <w:rPr>
          <w:rFonts w:ascii="Arial" w:hAnsi="Arial" w:cs="Arial"/>
          <w:iCs/>
          <w:color w:val="auto"/>
          <w:sz w:val="20"/>
          <w:szCs w:val="20"/>
          <w:lang w:val="en-US"/>
        </w:rPr>
        <w:t xml:space="preserve">taken </w:t>
      </w:r>
      <w:r w:rsidR="003C56A9" w:rsidRPr="00543D3C">
        <w:rPr>
          <w:rFonts w:ascii="Arial" w:hAnsi="Arial" w:cs="Arial"/>
          <w:iCs/>
          <w:color w:val="auto"/>
          <w:sz w:val="20"/>
          <w:szCs w:val="20"/>
          <w:lang w:val="en-US"/>
        </w:rPr>
        <w:t xml:space="preserve">from </w:t>
      </w:r>
      <w:r w:rsidR="00AA6823" w:rsidRPr="00543D3C">
        <w:rPr>
          <w:rFonts w:ascii="Arial" w:hAnsi="Arial" w:cs="Arial"/>
          <w:iCs/>
          <w:color w:val="auto"/>
          <w:sz w:val="20"/>
          <w:szCs w:val="20"/>
          <w:lang w:val="en-US"/>
        </w:rPr>
        <w:t>al-</w:t>
      </w:r>
      <w:r w:rsidR="003C56A9" w:rsidRPr="00543D3C">
        <w:rPr>
          <w:rFonts w:ascii="Arial" w:hAnsi="Arial" w:cs="Arial"/>
          <w:iCs/>
          <w:color w:val="auto"/>
          <w:sz w:val="20"/>
          <w:szCs w:val="20"/>
          <w:lang w:val="en-US"/>
        </w:rPr>
        <w:t xml:space="preserve">Qusayr </w:t>
      </w:r>
      <w:r w:rsidR="00FC7CFC" w:rsidRPr="00543D3C">
        <w:rPr>
          <w:rFonts w:ascii="Arial" w:hAnsi="Arial" w:cs="Arial"/>
          <w:iCs/>
          <w:color w:val="auto"/>
          <w:sz w:val="20"/>
          <w:szCs w:val="20"/>
          <w:lang w:val="en-US"/>
        </w:rPr>
        <w:t xml:space="preserve">police </w:t>
      </w:r>
      <w:r w:rsidR="003C56A9" w:rsidRPr="00543D3C">
        <w:rPr>
          <w:rFonts w:ascii="Arial" w:hAnsi="Arial" w:cs="Arial"/>
          <w:iCs/>
          <w:color w:val="auto"/>
          <w:sz w:val="20"/>
          <w:szCs w:val="20"/>
          <w:lang w:val="en-US"/>
        </w:rPr>
        <w:t xml:space="preserve">station to the city of </w:t>
      </w:r>
      <w:proofErr w:type="spellStart"/>
      <w:r w:rsidR="003C56A9" w:rsidRPr="00543D3C">
        <w:rPr>
          <w:rFonts w:ascii="Arial" w:hAnsi="Arial" w:cs="Arial"/>
          <w:iCs/>
          <w:color w:val="auto"/>
          <w:sz w:val="20"/>
          <w:szCs w:val="20"/>
          <w:lang w:val="en-US"/>
        </w:rPr>
        <w:t>Safaga</w:t>
      </w:r>
      <w:proofErr w:type="spellEnd"/>
      <w:r w:rsidR="003C56A9" w:rsidRPr="00543D3C">
        <w:rPr>
          <w:rFonts w:ascii="Arial" w:hAnsi="Arial" w:cs="Arial"/>
          <w:iCs/>
          <w:color w:val="auto"/>
          <w:sz w:val="20"/>
          <w:szCs w:val="20"/>
          <w:lang w:val="en-US"/>
        </w:rPr>
        <w:t xml:space="preserve"> </w:t>
      </w:r>
      <w:r w:rsidR="00FC7CFC" w:rsidRPr="00543D3C">
        <w:rPr>
          <w:rFonts w:ascii="Arial" w:hAnsi="Arial" w:cs="Arial"/>
          <w:iCs/>
          <w:color w:val="auto"/>
          <w:sz w:val="20"/>
          <w:szCs w:val="20"/>
          <w:lang w:val="en-US"/>
        </w:rPr>
        <w:t>for</w:t>
      </w:r>
      <w:r w:rsidR="003C56A9" w:rsidRPr="00543D3C">
        <w:rPr>
          <w:rFonts w:ascii="Arial" w:hAnsi="Arial" w:cs="Arial"/>
          <w:iCs/>
          <w:color w:val="auto"/>
          <w:sz w:val="20"/>
          <w:szCs w:val="20"/>
          <w:lang w:val="en-US"/>
        </w:rPr>
        <w:t xml:space="preserve"> Covid-19 vaccine</w:t>
      </w:r>
      <w:r w:rsidR="00FC7CFC" w:rsidRPr="00543D3C">
        <w:rPr>
          <w:rFonts w:ascii="Arial" w:hAnsi="Arial" w:cs="Arial"/>
          <w:iCs/>
          <w:color w:val="auto"/>
          <w:sz w:val="20"/>
          <w:szCs w:val="20"/>
          <w:lang w:val="en-US"/>
        </w:rPr>
        <w:t>s</w:t>
      </w:r>
      <w:r w:rsidR="003C56A9" w:rsidRPr="00543D3C">
        <w:rPr>
          <w:rFonts w:ascii="Arial" w:hAnsi="Arial" w:cs="Arial"/>
          <w:iCs/>
          <w:color w:val="auto"/>
          <w:sz w:val="20"/>
          <w:szCs w:val="20"/>
          <w:lang w:val="en-US"/>
        </w:rPr>
        <w:t xml:space="preserve"> and PCR test</w:t>
      </w:r>
      <w:r w:rsidR="00FC7CFC" w:rsidRPr="00543D3C">
        <w:rPr>
          <w:rFonts w:ascii="Arial" w:hAnsi="Arial" w:cs="Arial"/>
          <w:iCs/>
          <w:color w:val="auto"/>
          <w:sz w:val="20"/>
          <w:szCs w:val="20"/>
          <w:lang w:val="en-US"/>
        </w:rPr>
        <w:t>s</w:t>
      </w:r>
      <w:r w:rsidR="003C56A9" w:rsidRPr="00543D3C">
        <w:rPr>
          <w:rFonts w:ascii="Arial" w:hAnsi="Arial" w:cs="Arial"/>
          <w:iCs/>
          <w:color w:val="auto"/>
          <w:sz w:val="20"/>
          <w:szCs w:val="20"/>
          <w:lang w:val="en-US"/>
        </w:rPr>
        <w:t>. They were then transferred to Cairo in preparation of their deportation</w:t>
      </w:r>
      <w:r w:rsidR="00FC7CFC" w:rsidRPr="00543D3C">
        <w:rPr>
          <w:rFonts w:ascii="Arial" w:hAnsi="Arial" w:cs="Arial"/>
          <w:iCs/>
          <w:color w:val="auto"/>
          <w:sz w:val="20"/>
          <w:szCs w:val="20"/>
          <w:lang w:val="en-US"/>
        </w:rPr>
        <w:t xml:space="preserve">, which took place </w:t>
      </w:r>
      <w:r w:rsidR="003C56A9" w:rsidRPr="00543D3C">
        <w:rPr>
          <w:rFonts w:ascii="Arial" w:hAnsi="Arial" w:cs="Arial"/>
          <w:iCs/>
          <w:color w:val="auto"/>
          <w:sz w:val="20"/>
          <w:szCs w:val="20"/>
          <w:lang w:val="en-US"/>
        </w:rPr>
        <w:t>on October</w:t>
      </w:r>
      <w:r w:rsidR="003A42D7">
        <w:rPr>
          <w:rFonts w:ascii="Arial" w:hAnsi="Arial" w:cs="Arial"/>
          <w:iCs/>
          <w:color w:val="auto"/>
          <w:sz w:val="20"/>
          <w:szCs w:val="20"/>
          <w:lang w:val="en-US"/>
        </w:rPr>
        <w:t xml:space="preserve"> 31, 2021</w:t>
      </w:r>
      <w:r w:rsidR="003C56A9" w:rsidRPr="00543D3C">
        <w:rPr>
          <w:rFonts w:ascii="Arial" w:hAnsi="Arial" w:cs="Arial"/>
          <w:iCs/>
          <w:color w:val="auto"/>
          <w:sz w:val="20"/>
          <w:szCs w:val="20"/>
          <w:lang w:val="en-US"/>
        </w:rPr>
        <w:t>. On November</w:t>
      </w:r>
      <w:r w:rsidR="003A42D7">
        <w:rPr>
          <w:rFonts w:ascii="Arial" w:hAnsi="Arial" w:cs="Arial"/>
          <w:iCs/>
          <w:color w:val="auto"/>
          <w:sz w:val="20"/>
          <w:szCs w:val="20"/>
          <w:lang w:val="en-US"/>
        </w:rPr>
        <w:t xml:space="preserve"> 17</w:t>
      </w:r>
      <w:r w:rsidR="003C56A9" w:rsidRPr="00543D3C">
        <w:rPr>
          <w:rFonts w:ascii="Arial" w:hAnsi="Arial" w:cs="Arial"/>
          <w:iCs/>
          <w:color w:val="auto"/>
          <w:sz w:val="20"/>
          <w:szCs w:val="20"/>
          <w:lang w:val="en-US"/>
        </w:rPr>
        <w:t>,</w:t>
      </w:r>
      <w:r w:rsidR="003A42D7">
        <w:rPr>
          <w:rFonts w:ascii="Arial" w:hAnsi="Arial" w:cs="Arial"/>
          <w:iCs/>
          <w:color w:val="auto"/>
          <w:sz w:val="20"/>
          <w:szCs w:val="20"/>
          <w:lang w:val="en-US"/>
        </w:rPr>
        <w:t xml:space="preserve"> 2021,</w:t>
      </w:r>
      <w:r w:rsidR="003C56A9" w:rsidRPr="00543D3C">
        <w:rPr>
          <w:rFonts w:ascii="Arial" w:hAnsi="Arial" w:cs="Arial"/>
          <w:iCs/>
          <w:color w:val="auto"/>
          <w:sz w:val="20"/>
          <w:szCs w:val="20"/>
          <w:lang w:val="en-US"/>
        </w:rPr>
        <w:t xml:space="preserve"> </w:t>
      </w:r>
      <w:r w:rsidR="00FC7CFC" w:rsidRPr="00543D3C">
        <w:rPr>
          <w:rFonts w:ascii="Arial" w:hAnsi="Arial" w:cs="Arial"/>
          <w:iCs/>
          <w:color w:val="auto"/>
          <w:sz w:val="20"/>
          <w:szCs w:val="20"/>
          <w:lang w:val="en-US"/>
        </w:rPr>
        <w:t xml:space="preserve">similar procedures were taken in relation to </w:t>
      </w:r>
      <w:r w:rsidR="0083390B" w:rsidRPr="00543D3C">
        <w:rPr>
          <w:rFonts w:ascii="Arial" w:hAnsi="Arial" w:cs="Arial"/>
          <w:iCs/>
          <w:color w:val="auto"/>
          <w:sz w:val="20"/>
          <w:szCs w:val="20"/>
          <w:lang w:val="en-US"/>
        </w:rPr>
        <w:t>seven other members of the family including five children</w:t>
      </w:r>
      <w:r w:rsidR="00893EB0" w:rsidRPr="00543D3C">
        <w:rPr>
          <w:rFonts w:ascii="Arial" w:hAnsi="Arial" w:cs="Arial"/>
          <w:iCs/>
          <w:color w:val="auto"/>
          <w:sz w:val="20"/>
          <w:szCs w:val="20"/>
          <w:lang w:val="en-US"/>
        </w:rPr>
        <w:t xml:space="preserve"> </w:t>
      </w:r>
      <w:r w:rsidR="0083390B" w:rsidRPr="00543D3C">
        <w:rPr>
          <w:rFonts w:ascii="Arial" w:hAnsi="Arial" w:cs="Arial"/>
          <w:iCs/>
          <w:color w:val="auto"/>
          <w:sz w:val="20"/>
          <w:szCs w:val="20"/>
          <w:lang w:val="en-US"/>
        </w:rPr>
        <w:t xml:space="preserve">namely: </w:t>
      </w:r>
      <w:r w:rsidR="00FC7CFC" w:rsidRPr="00543D3C">
        <w:rPr>
          <w:rFonts w:ascii="Arial" w:hAnsi="Arial" w:cs="Arial"/>
          <w:iCs/>
          <w:color w:val="auto"/>
          <w:sz w:val="20"/>
          <w:szCs w:val="20"/>
          <w:lang w:val="en-US"/>
        </w:rPr>
        <w:t xml:space="preserve">Khadija </w:t>
      </w:r>
      <w:proofErr w:type="spellStart"/>
      <w:r w:rsidR="00FC7CFC" w:rsidRPr="00543D3C">
        <w:rPr>
          <w:rFonts w:ascii="Arial" w:hAnsi="Arial" w:cs="Arial"/>
          <w:iCs/>
          <w:color w:val="auto"/>
          <w:sz w:val="20"/>
          <w:szCs w:val="20"/>
          <w:lang w:val="en-US"/>
        </w:rPr>
        <w:t>Idriss</w:t>
      </w:r>
      <w:proofErr w:type="spellEnd"/>
      <w:r w:rsidR="00FC7CFC" w:rsidRPr="00543D3C">
        <w:rPr>
          <w:rFonts w:ascii="Arial" w:hAnsi="Arial" w:cs="Arial"/>
          <w:iCs/>
          <w:color w:val="auto"/>
          <w:sz w:val="20"/>
          <w:szCs w:val="20"/>
          <w:lang w:val="en-US"/>
        </w:rPr>
        <w:t xml:space="preserve"> Abdallah, </w:t>
      </w:r>
      <w:proofErr w:type="spellStart"/>
      <w:r w:rsidR="00FC7CFC" w:rsidRPr="00543D3C">
        <w:rPr>
          <w:rFonts w:ascii="Arial" w:hAnsi="Arial" w:cs="Arial"/>
          <w:iCs/>
          <w:color w:val="auto"/>
          <w:sz w:val="20"/>
          <w:szCs w:val="20"/>
          <w:lang w:val="en-US"/>
        </w:rPr>
        <w:t>Najet</w:t>
      </w:r>
      <w:proofErr w:type="spellEnd"/>
      <w:r w:rsidR="00FC7CFC" w:rsidRPr="00543D3C">
        <w:rPr>
          <w:rFonts w:ascii="Arial" w:hAnsi="Arial" w:cs="Arial"/>
          <w:iCs/>
          <w:color w:val="auto"/>
          <w:sz w:val="20"/>
          <w:szCs w:val="20"/>
          <w:lang w:val="en-US"/>
        </w:rPr>
        <w:t xml:space="preserve"> Hamed Adam Ali, </w:t>
      </w:r>
      <w:r w:rsidR="00381227" w:rsidRPr="00543D3C">
        <w:rPr>
          <w:rFonts w:ascii="Arial" w:hAnsi="Arial" w:cs="Arial"/>
          <w:iCs/>
          <w:color w:val="auto"/>
          <w:sz w:val="20"/>
          <w:szCs w:val="20"/>
          <w:lang w:val="en-US"/>
        </w:rPr>
        <w:t>16</w:t>
      </w:r>
      <w:r w:rsidR="00AA6823" w:rsidRPr="00543D3C">
        <w:rPr>
          <w:rFonts w:ascii="Arial" w:hAnsi="Arial" w:cs="Arial"/>
          <w:iCs/>
          <w:color w:val="auto"/>
          <w:sz w:val="20"/>
          <w:szCs w:val="20"/>
          <w:lang w:val="en-US"/>
        </w:rPr>
        <w:t>-</w:t>
      </w:r>
      <w:r w:rsidR="00381227" w:rsidRPr="00543D3C">
        <w:rPr>
          <w:rFonts w:ascii="Arial" w:hAnsi="Arial" w:cs="Arial"/>
          <w:iCs/>
          <w:color w:val="auto"/>
          <w:sz w:val="20"/>
          <w:szCs w:val="20"/>
          <w:lang w:val="en-US"/>
        </w:rPr>
        <w:t>year</w:t>
      </w:r>
      <w:r w:rsidR="00AA6823" w:rsidRPr="00543D3C">
        <w:rPr>
          <w:rFonts w:ascii="Arial" w:hAnsi="Arial" w:cs="Arial"/>
          <w:iCs/>
          <w:color w:val="auto"/>
          <w:sz w:val="20"/>
          <w:szCs w:val="20"/>
          <w:lang w:val="en-US"/>
        </w:rPr>
        <w:t>-</w:t>
      </w:r>
      <w:r w:rsidR="00381227" w:rsidRPr="00543D3C">
        <w:rPr>
          <w:rFonts w:ascii="Arial" w:hAnsi="Arial" w:cs="Arial"/>
          <w:iCs/>
          <w:color w:val="auto"/>
          <w:sz w:val="20"/>
          <w:szCs w:val="20"/>
          <w:lang w:val="en-US"/>
        </w:rPr>
        <w:t xml:space="preserve">old </w:t>
      </w:r>
      <w:r w:rsidR="00FC7CFC" w:rsidRPr="00543D3C">
        <w:rPr>
          <w:rFonts w:ascii="Arial" w:hAnsi="Arial" w:cs="Arial"/>
          <w:iCs/>
          <w:color w:val="auto"/>
          <w:sz w:val="20"/>
          <w:szCs w:val="20"/>
          <w:lang w:val="en-US"/>
        </w:rPr>
        <w:t xml:space="preserve">Jamila Hamed Adam Ali, </w:t>
      </w:r>
      <w:r w:rsidR="00381227" w:rsidRPr="00543D3C">
        <w:rPr>
          <w:rFonts w:ascii="Arial" w:hAnsi="Arial" w:cs="Arial"/>
          <w:iCs/>
          <w:color w:val="auto"/>
          <w:sz w:val="20"/>
          <w:szCs w:val="20"/>
          <w:lang w:val="en-US"/>
        </w:rPr>
        <w:t>14</w:t>
      </w:r>
      <w:r w:rsidR="00AA6823" w:rsidRPr="00543D3C">
        <w:rPr>
          <w:rFonts w:ascii="Arial" w:hAnsi="Arial" w:cs="Arial"/>
          <w:iCs/>
          <w:color w:val="auto"/>
          <w:sz w:val="20"/>
          <w:szCs w:val="20"/>
          <w:lang w:val="en-US"/>
        </w:rPr>
        <w:t>-</w:t>
      </w:r>
      <w:r w:rsidR="00381227" w:rsidRPr="00543D3C">
        <w:rPr>
          <w:rFonts w:ascii="Arial" w:hAnsi="Arial" w:cs="Arial"/>
          <w:iCs/>
          <w:color w:val="auto"/>
          <w:sz w:val="20"/>
          <w:szCs w:val="20"/>
          <w:lang w:val="en-US"/>
        </w:rPr>
        <w:t>year</w:t>
      </w:r>
      <w:r w:rsidR="00AA6823" w:rsidRPr="00543D3C">
        <w:rPr>
          <w:rFonts w:ascii="Arial" w:hAnsi="Arial" w:cs="Arial"/>
          <w:iCs/>
          <w:color w:val="auto"/>
          <w:sz w:val="20"/>
          <w:szCs w:val="20"/>
          <w:lang w:val="en-US"/>
        </w:rPr>
        <w:t>-</w:t>
      </w:r>
      <w:r w:rsidR="00381227" w:rsidRPr="00543D3C">
        <w:rPr>
          <w:rFonts w:ascii="Arial" w:hAnsi="Arial" w:cs="Arial"/>
          <w:iCs/>
          <w:color w:val="auto"/>
          <w:sz w:val="20"/>
          <w:szCs w:val="20"/>
          <w:lang w:val="en-US"/>
        </w:rPr>
        <w:t xml:space="preserve">old </w:t>
      </w:r>
      <w:proofErr w:type="spellStart"/>
      <w:r w:rsidR="00FC7CFC" w:rsidRPr="00543D3C">
        <w:rPr>
          <w:rFonts w:ascii="Arial" w:hAnsi="Arial" w:cs="Arial"/>
          <w:iCs/>
          <w:color w:val="auto"/>
          <w:sz w:val="20"/>
          <w:szCs w:val="20"/>
          <w:lang w:val="en-US"/>
        </w:rPr>
        <w:t>Thawria</w:t>
      </w:r>
      <w:proofErr w:type="spellEnd"/>
      <w:r w:rsidR="00FC7CFC" w:rsidRPr="00543D3C">
        <w:rPr>
          <w:rFonts w:ascii="Arial" w:hAnsi="Arial" w:cs="Arial"/>
          <w:iCs/>
          <w:color w:val="auto"/>
          <w:sz w:val="20"/>
          <w:szCs w:val="20"/>
          <w:lang w:val="en-US"/>
        </w:rPr>
        <w:t xml:space="preserve"> Hamed Adam Ali</w:t>
      </w:r>
      <w:r w:rsidR="0083390B" w:rsidRPr="00543D3C">
        <w:rPr>
          <w:rFonts w:ascii="Arial" w:hAnsi="Arial" w:cs="Arial"/>
          <w:iCs/>
          <w:color w:val="auto"/>
          <w:sz w:val="20"/>
          <w:szCs w:val="20"/>
          <w:lang w:val="en-US"/>
        </w:rPr>
        <w:t xml:space="preserve">, 10-year-old Manal Ahmed Othman, six-year-old </w:t>
      </w:r>
      <w:proofErr w:type="spellStart"/>
      <w:r w:rsidR="0083390B" w:rsidRPr="00543D3C">
        <w:rPr>
          <w:rFonts w:ascii="Arial" w:hAnsi="Arial" w:cs="Arial"/>
          <w:iCs/>
          <w:color w:val="auto"/>
          <w:sz w:val="20"/>
          <w:szCs w:val="20"/>
          <w:lang w:val="en-US"/>
        </w:rPr>
        <w:t>Erij</w:t>
      </w:r>
      <w:proofErr w:type="spellEnd"/>
      <w:r w:rsidR="0083390B" w:rsidRPr="00543D3C">
        <w:rPr>
          <w:rFonts w:ascii="Arial" w:hAnsi="Arial" w:cs="Arial"/>
          <w:iCs/>
          <w:color w:val="auto"/>
          <w:sz w:val="20"/>
          <w:szCs w:val="20"/>
          <w:lang w:val="en-US"/>
        </w:rPr>
        <w:t xml:space="preserve"> Ahmed </w:t>
      </w:r>
      <w:proofErr w:type="gramStart"/>
      <w:r w:rsidR="0083390B" w:rsidRPr="00543D3C">
        <w:rPr>
          <w:rFonts w:ascii="Arial" w:hAnsi="Arial" w:cs="Arial"/>
          <w:iCs/>
          <w:color w:val="auto"/>
          <w:sz w:val="20"/>
          <w:szCs w:val="20"/>
          <w:lang w:val="en-US"/>
        </w:rPr>
        <w:t>Othman</w:t>
      </w:r>
      <w:proofErr w:type="gramEnd"/>
      <w:r w:rsidR="0083390B" w:rsidRPr="00543D3C">
        <w:rPr>
          <w:rFonts w:ascii="Arial" w:hAnsi="Arial" w:cs="Arial"/>
          <w:iCs/>
          <w:color w:val="auto"/>
          <w:sz w:val="20"/>
          <w:szCs w:val="20"/>
          <w:lang w:val="en-US"/>
        </w:rPr>
        <w:t xml:space="preserve"> and four-year-old Samer Ahmed Othman</w:t>
      </w:r>
      <w:r w:rsidR="00385131" w:rsidRPr="00543D3C">
        <w:rPr>
          <w:rFonts w:ascii="Arial" w:hAnsi="Arial" w:cs="Arial"/>
          <w:iCs/>
          <w:color w:val="auto"/>
          <w:sz w:val="20"/>
          <w:szCs w:val="20"/>
          <w:lang w:val="en-US"/>
        </w:rPr>
        <w:t>.</w:t>
      </w:r>
    </w:p>
    <w:p w14:paraId="7B9C14F2" w14:textId="77777777" w:rsidR="00FA0975" w:rsidRPr="00543D3C" w:rsidRDefault="00FA0975" w:rsidP="00543D3C">
      <w:pPr>
        <w:spacing w:after="0" w:line="240" w:lineRule="auto"/>
        <w:jc w:val="both"/>
        <w:rPr>
          <w:rFonts w:ascii="Arial" w:hAnsi="Arial" w:cs="Arial"/>
          <w:iCs/>
          <w:color w:val="auto"/>
          <w:sz w:val="20"/>
          <w:szCs w:val="20"/>
          <w:lang w:val="en-US"/>
        </w:rPr>
      </w:pPr>
    </w:p>
    <w:p w14:paraId="45FB2314" w14:textId="77B3C705" w:rsidR="00611EEB" w:rsidRPr="00543D3C" w:rsidRDefault="0083390B" w:rsidP="00543D3C">
      <w:pPr>
        <w:spacing w:after="0" w:line="240" w:lineRule="auto"/>
        <w:jc w:val="both"/>
        <w:rPr>
          <w:rFonts w:ascii="Arial" w:hAnsi="Arial" w:cs="Arial"/>
          <w:iCs/>
          <w:color w:val="auto"/>
          <w:sz w:val="20"/>
          <w:szCs w:val="20"/>
          <w:lang w:val="en-US"/>
        </w:rPr>
      </w:pPr>
      <w:r w:rsidRPr="00543D3C">
        <w:rPr>
          <w:rFonts w:ascii="Arial" w:hAnsi="Arial" w:cs="Arial"/>
          <w:iCs/>
          <w:color w:val="auto"/>
          <w:sz w:val="20"/>
          <w:szCs w:val="20"/>
          <w:lang w:val="en-US"/>
        </w:rPr>
        <w:t>Prior to their deportation, authorities denied them access to adequate</w:t>
      </w:r>
      <w:r w:rsidR="00FA0975" w:rsidRPr="00543D3C">
        <w:rPr>
          <w:rFonts w:ascii="Arial" w:hAnsi="Arial" w:cs="Arial"/>
          <w:iCs/>
          <w:color w:val="auto"/>
          <w:sz w:val="20"/>
          <w:szCs w:val="20"/>
          <w:lang w:val="en-US"/>
        </w:rPr>
        <w:t xml:space="preserve"> medical care </w:t>
      </w:r>
      <w:r w:rsidRPr="00543D3C">
        <w:rPr>
          <w:rFonts w:ascii="Arial" w:hAnsi="Arial" w:cs="Arial"/>
          <w:iCs/>
          <w:color w:val="auto"/>
          <w:sz w:val="20"/>
          <w:szCs w:val="20"/>
          <w:lang w:val="en-US"/>
        </w:rPr>
        <w:t>or</w:t>
      </w:r>
      <w:r w:rsidR="00FA0975" w:rsidRPr="00543D3C">
        <w:rPr>
          <w:rFonts w:ascii="Arial" w:hAnsi="Arial" w:cs="Arial"/>
          <w:iCs/>
          <w:color w:val="auto"/>
          <w:sz w:val="20"/>
          <w:szCs w:val="20"/>
          <w:lang w:val="en-US"/>
        </w:rPr>
        <w:t xml:space="preserve"> sufficient food </w:t>
      </w:r>
      <w:r w:rsidR="002E23DD" w:rsidRPr="00543D3C">
        <w:rPr>
          <w:rFonts w:ascii="Arial" w:hAnsi="Arial" w:cs="Arial"/>
          <w:iCs/>
          <w:color w:val="auto"/>
          <w:sz w:val="20"/>
          <w:szCs w:val="20"/>
          <w:lang w:val="en-US"/>
        </w:rPr>
        <w:t xml:space="preserve">including </w:t>
      </w:r>
      <w:r w:rsidR="00A2143A" w:rsidRPr="00543D3C">
        <w:rPr>
          <w:rFonts w:ascii="Arial" w:hAnsi="Arial" w:cs="Arial"/>
          <w:iCs/>
          <w:color w:val="auto"/>
          <w:sz w:val="20"/>
          <w:szCs w:val="20"/>
          <w:lang w:val="en-US"/>
        </w:rPr>
        <w:t xml:space="preserve">for the children. </w:t>
      </w:r>
      <w:r w:rsidRPr="00543D3C">
        <w:rPr>
          <w:rFonts w:ascii="Arial" w:hAnsi="Arial" w:cs="Arial"/>
          <w:iCs/>
          <w:color w:val="auto"/>
          <w:sz w:val="20"/>
          <w:szCs w:val="20"/>
          <w:lang w:val="en-US"/>
        </w:rPr>
        <w:t xml:space="preserve">They also failed to provide them with access to interpreters, even though </w:t>
      </w:r>
      <w:r w:rsidR="00A2143A" w:rsidRPr="00543D3C">
        <w:rPr>
          <w:rFonts w:ascii="Arial" w:hAnsi="Arial" w:cs="Arial"/>
          <w:iCs/>
          <w:color w:val="auto"/>
          <w:sz w:val="20"/>
          <w:szCs w:val="20"/>
          <w:lang w:val="en-US"/>
        </w:rPr>
        <w:t>they d</w:t>
      </w:r>
      <w:r w:rsidRPr="00543D3C">
        <w:rPr>
          <w:rFonts w:ascii="Arial" w:hAnsi="Arial" w:cs="Arial"/>
          <w:iCs/>
          <w:color w:val="auto"/>
          <w:sz w:val="20"/>
          <w:szCs w:val="20"/>
          <w:lang w:val="en-US"/>
        </w:rPr>
        <w:t>id</w:t>
      </w:r>
      <w:r w:rsidR="00A2143A" w:rsidRPr="00543D3C">
        <w:rPr>
          <w:rFonts w:ascii="Arial" w:hAnsi="Arial" w:cs="Arial"/>
          <w:iCs/>
          <w:color w:val="auto"/>
          <w:sz w:val="20"/>
          <w:szCs w:val="20"/>
          <w:lang w:val="en-US"/>
        </w:rPr>
        <w:t xml:space="preserve"> not speak Arabic. They </w:t>
      </w:r>
      <w:r w:rsidR="00444B93" w:rsidRPr="00543D3C">
        <w:rPr>
          <w:rFonts w:ascii="Arial" w:hAnsi="Arial" w:cs="Arial"/>
          <w:iCs/>
          <w:color w:val="auto"/>
          <w:sz w:val="20"/>
          <w:szCs w:val="20"/>
          <w:lang w:val="en-US"/>
        </w:rPr>
        <w:t>were denied the right to legal representation</w:t>
      </w:r>
      <w:r w:rsidR="00E24B87" w:rsidRPr="00543D3C">
        <w:rPr>
          <w:rFonts w:ascii="Arial" w:hAnsi="Arial" w:cs="Arial"/>
          <w:iCs/>
          <w:color w:val="auto"/>
          <w:sz w:val="20"/>
          <w:szCs w:val="20"/>
          <w:lang w:val="en-US"/>
        </w:rPr>
        <w:t>,</w:t>
      </w:r>
      <w:r w:rsidR="00444B93" w:rsidRPr="00543D3C">
        <w:rPr>
          <w:rFonts w:ascii="Arial" w:hAnsi="Arial" w:cs="Arial"/>
          <w:iCs/>
          <w:color w:val="auto"/>
          <w:sz w:val="20"/>
          <w:szCs w:val="20"/>
          <w:lang w:val="en-US"/>
        </w:rPr>
        <w:t xml:space="preserve"> not brought in front of any judicial </w:t>
      </w:r>
      <w:proofErr w:type="gramStart"/>
      <w:r w:rsidR="00444B93" w:rsidRPr="00543D3C">
        <w:rPr>
          <w:rFonts w:ascii="Arial" w:hAnsi="Arial" w:cs="Arial"/>
          <w:iCs/>
          <w:color w:val="auto"/>
          <w:sz w:val="20"/>
          <w:szCs w:val="20"/>
          <w:lang w:val="en-US"/>
        </w:rPr>
        <w:t>body</w:t>
      </w:r>
      <w:proofErr w:type="gramEnd"/>
      <w:r w:rsidR="00444B93" w:rsidRPr="00543D3C">
        <w:rPr>
          <w:rFonts w:ascii="Arial" w:hAnsi="Arial" w:cs="Arial"/>
          <w:iCs/>
          <w:color w:val="auto"/>
          <w:sz w:val="20"/>
          <w:szCs w:val="20"/>
          <w:lang w:val="en-US"/>
        </w:rPr>
        <w:t xml:space="preserve"> and </w:t>
      </w:r>
      <w:r w:rsidR="00C05EB7" w:rsidRPr="00543D3C">
        <w:rPr>
          <w:rFonts w:ascii="Arial" w:hAnsi="Arial" w:cs="Arial"/>
          <w:iCs/>
          <w:color w:val="auto"/>
          <w:sz w:val="20"/>
          <w:szCs w:val="20"/>
          <w:lang w:val="en-US"/>
        </w:rPr>
        <w:t>held without charge or trial</w:t>
      </w:r>
      <w:r w:rsidR="00444B93" w:rsidRPr="00543D3C">
        <w:rPr>
          <w:rFonts w:ascii="Arial" w:hAnsi="Arial" w:cs="Arial"/>
          <w:iCs/>
          <w:color w:val="auto"/>
          <w:sz w:val="20"/>
          <w:szCs w:val="20"/>
          <w:lang w:val="en-US"/>
        </w:rPr>
        <w:t>. The authorities also prevented them from submitting requests</w:t>
      </w:r>
      <w:r w:rsidRPr="00543D3C">
        <w:rPr>
          <w:rFonts w:ascii="Arial" w:hAnsi="Arial" w:cs="Arial"/>
          <w:iCs/>
          <w:color w:val="auto"/>
          <w:sz w:val="20"/>
          <w:szCs w:val="20"/>
          <w:lang w:val="en-US"/>
        </w:rPr>
        <w:t xml:space="preserve"> for registration with</w:t>
      </w:r>
      <w:r w:rsidR="00444B93" w:rsidRPr="00543D3C">
        <w:rPr>
          <w:rFonts w:ascii="Arial" w:hAnsi="Arial" w:cs="Arial"/>
          <w:iCs/>
          <w:color w:val="auto"/>
          <w:sz w:val="20"/>
          <w:szCs w:val="20"/>
          <w:lang w:val="en-US"/>
        </w:rPr>
        <w:t xml:space="preserve"> the United Nation High Commissioner for Refugees</w:t>
      </w:r>
      <w:r w:rsidR="00737313" w:rsidRPr="00543D3C">
        <w:rPr>
          <w:rFonts w:ascii="Arial" w:hAnsi="Arial" w:cs="Arial"/>
          <w:iCs/>
          <w:color w:val="auto"/>
          <w:sz w:val="20"/>
          <w:szCs w:val="20"/>
          <w:lang w:val="en-US"/>
        </w:rPr>
        <w:t xml:space="preserve"> (UNHCR)</w:t>
      </w:r>
      <w:r w:rsidR="00CA42C5" w:rsidRPr="00543D3C">
        <w:rPr>
          <w:rFonts w:ascii="Arial" w:hAnsi="Arial" w:cs="Arial"/>
          <w:iCs/>
          <w:color w:val="auto"/>
          <w:sz w:val="20"/>
          <w:szCs w:val="20"/>
          <w:lang w:val="en-US"/>
        </w:rPr>
        <w:t xml:space="preserve">. Informed sources told Amnesty International that officials told the group that they were </w:t>
      </w:r>
      <w:r w:rsidRPr="00543D3C">
        <w:rPr>
          <w:rFonts w:ascii="Arial" w:hAnsi="Arial" w:cs="Arial"/>
          <w:iCs/>
          <w:color w:val="auto"/>
          <w:sz w:val="20"/>
          <w:szCs w:val="20"/>
          <w:lang w:val="en-US"/>
        </w:rPr>
        <w:t>not permitted to</w:t>
      </w:r>
      <w:r w:rsidR="008E45B2" w:rsidRPr="00543D3C">
        <w:rPr>
          <w:rFonts w:ascii="Arial" w:hAnsi="Arial" w:cs="Arial"/>
          <w:iCs/>
          <w:color w:val="auto"/>
          <w:sz w:val="20"/>
          <w:szCs w:val="20"/>
          <w:lang w:val="en-US"/>
        </w:rPr>
        <w:t xml:space="preserve"> </w:t>
      </w:r>
      <w:r w:rsidRPr="00543D3C">
        <w:rPr>
          <w:rFonts w:ascii="Arial" w:hAnsi="Arial" w:cs="Arial"/>
          <w:iCs/>
          <w:color w:val="auto"/>
          <w:sz w:val="20"/>
          <w:szCs w:val="20"/>
          <w:lang w:val="en-US"/>
        </w:rPr>
        <w:t>do so</w:t>
      </w:r>
      <w:r w:rsidR="008E45B2" w:rsidRPr="00543D3C">
        <w:rPr>
          <w:rFonts w:ascii="Arial" w:hAnsi="Arial" w:cs="Arial"/>
          <w:iCs/>
          <w:color w:val="auto"/>
          <w:sz w:val="20"/>
          <w:szCs w:val="20"/>
          <w:lang w:val="en-US"/>
        </w:rPr>
        <w:t xml:space="preserve"> while </w:t>
      </w:r>
      <w:r w:rsidRPr="00543D3C">
        <w:rPr>
          <w:rFonts w:ascii="Arial" w:hAnsi="Arial" w:cs="Arial"/>
          <w:iCs/>
          <w:color w:val="auto"/>
          <w:sz w:val="20"/>
          <w:szCs w:val="20"/>
          <w:lang w:val="en-US"/>
        </w:rPr>
        <w:t>detained</w:t>
      </w:r>
      <w:r w:rsidR="008E45B2" w:rsidRPr="00543D3C">
        <w:rPr>
          <w:rFonts w:ascii="Arial" w:hAnsi="Arial" w:cs="Arial"/>
          <w:iCs/>
          <w:color w:val="auto"/>
          <w:sz w:val="20"/>
          <w:szCs w:val="20"/>
          <w:lang w:val="en-US"/>
        </w:rPr>
        <w:t xml:space="preserve">. Their families tried registering them but </w:t>
      </w:r>
      <w:r w:rsidR="00CA42C5" w:rsidRPr="00543D3C">
        <w:rPr>
          <w:rFonts w:ascii="Arial" w:hAnsi="Arial" w:cs="Arial"/>
          <w:iCs/>
          <w:color w:val="auto"/>
          <w:sz w:val="20"/>
          <w:szCs w:val="20"/>
          <w:lang w:val="en-US"/>
        </w:rPr>
        <w:t>said no</w:t>
      </w:r>
      <w:r w:rsidR="008E45B2" w:rsidRPr="00543D3C">
        <w:rPr>
          <w:rFonts w:ascii="Arial" w:hAnsi="Arial" w:cs="Arial"/>
          <w:iCs/>
          <w:color w:val="auto"/>
          <w:sz w:val="20"/>
          <w:szCs w:val="20"/>
          <w:lang w:val="en-US"/>
        </w:rPr>
        <w:t xml:space="preserve"> </w:t>
      </w:r>
      <w:r w:rsidR="00CA42C5" w:rsidRPr="00543D3C">
        <w:rPr>
          <w:rFonts w:ascii="Arial" w:hAnsi="Arial" w:cs="Arial"/>
          <w:iCs/>
          <w:color w:val="auto"/>
          <w:sz w:val="20"/>
          <w:szCs w:val="20"/>
          <w:lang w:val="en-US"/>
        </w:rPr>
        <w:t>response</w:t>
      </w:r>
      <w:r w:rsidR="008E45B2" w:rsidRPr="00543D3C">
        <w:rPr>
          <w:rFonts w:ascii="Arial" w:hAnsi="Arial" w:cs="Arial"/>
          <w:iCs/>
          <w:color w:val="auto"/>
          <w:sz w:val="20"/>
          <w:szCs w:val="20"/>
          <w:lang w:val="en-US"/>
        </w:rPr>
        <w:t xml:space="preserve"> from the UNHCR</w:t>
      </w:r>
      <w:r w:rsidR="00CA42C5" w:rsidRPr="00543D3C">
        <w:rPr>
          <w:rFonts w:ascii="Arial" w:hAnsi="Arial" w:cs="Arial"/>
          <w:iCs/>
          <w:color w:val="auto"/>
          <w:sz w:val="20"/>
          <w:szCs w:val="20"/>
          <w:lang w:val="en-US"/>
        </w:rPr>
        <w:t xml:space="preserve"> was received</w:t>
      </w:r>
      <w:r w:rsidR="008E45B2" w:rsidRPr="00543D3C">
        <w:rPr>
          <w:rFonts w:ascii="Arial" w:hAnsi="Arial" w:cs="Arial"/>
          <w:iCs/>
          <w:color w:val="auto"/>
          <w:sz w:val="20"/>
          <w:szCs w:val="20"/>
          <w:lang w:val="en-US"/>
        </w:rPr>
        <w:t>.</w:t>
      </w:r>
    </w:p>
    <w:p w14:paraId="42D7646E" w14:textId="77777777" w:rsidR="00611EEB" w:rsidRPr="00543D3C" w:rsidRDefault="00611EEB" w:rsidP="00543D3C">
      <w:pPr>
        <w:spacing w:after="0" w:line="240" w:lineRule="auto"/>
        <w:jc w:val="both"/>
        <w:rPr>
          <w:rFonts w:ascii="Arial" w:hAnsi="Arial" w:cs="Arial"/>
          <w:iCs/>
          <w:color w:val="auto"/>
          <w:sz w:val="20"/>
          <w:szCs w:val="20"/>
          <w:lang w:val="en-US"/>
        </w:rPr>
      </w:pPr>
    </w:p>
    <w:p w14:paraId="2AB7B5D3" w14:textId="03EEB53E" w:rsidR="00255A3D" w:rsidRPr="00543D3C" w:rsidRDefault="00737313" w:rsidP="00543D3C">
      <w:pPr>
        <w:spacing w:after="0" w:line="240" w:lineRule="auto"/>
        <w:jc w:val="both"/>
        <w:rPr>
          <w:rFonts w:ascii="Arial" w:hAnsi="Arial" w:cs="Arial"/>
          <w:iCs/>
          <w:color w:val="auto"/>
          <w:sz w:val="20"/>
          <w:szCs w:val="20"/>
          <w:lang w:val="en-US"/>
        </w:rPr>
      </w:pPr>
      <w:r w:rsidRPr="00543D3C">
        <w:rPr>
          <w:rFonts w:ascii="Arial" w:hAnsi="Arial" w:cs="Arial"/>
          <w:iCs/>
          <w:color w:val="auto"/>
          <w:sz w:val="20"/>
          <w:szCs w:val="20"/>
          <w:lang w:val="en-US"/>
        </w:rPr>
        <w:t xml:space="preserve">The </w:t>
      </w:r>
      <w:r w:rsidR="00893EB0" w:rsidRPr="00543D3C">
        <w:rPr>
          <w:rFonts w:ascii="Arial" w:hAnsi="Arial" w:cs="Arial"/>
          <w:iCs/>
          <w:color w:val="auto"/>
          <w:sz w:val="20"/>
          <w:szCs w:val="20"/>
          <w:lang w:val="en-US"/>
        </w:rPr>
        <w:t xml:space="preserve">18 </w:t>
      </w:r>
      <w:r w:rsidRPr="00543D3C">
        <w:rPr>
          <w:rFonts w:ascii="Arial" w:hAnsi="Arial" w:cs="Arial"/>
          <w:iCs/>
          <w:color w:val="auto"/>
          <w:sz w:val="20"/>
          <w:szCs w:val="20"/>
          <w:lang w:val="en-US"/>
        </w:rPr>
        <w:t xml:space="preserve">fled Eritrea to escape indefinite military conscription, one of the main drivers compelling people to flee Eritrea. According to a </w:t>
      </w:r>
      <w:hyperlink r:id="rId25" w:history="1">
        <w:r w:rsidRPr="00543D3C">
          <w:rPr>
            <w:rStyle w:val="Hyperlink"/>
            <w:rFonts w:ascii="Arial" w:hAnsi="Arial" w:cs="Arial"/>
            <w:iCs/>
            <w:color w:val="auto"/>
            <w:sz w:val="20"/>
            <w:szCs w:val="20"/>
            <w:lang w:val="en-US"/>
          </w:rPr>
          <w:t>2016 Amnesty International report</w:t>
        </w:r>
      </w:hyperlink>
      <w:r w:rsidRPr="00543D3C">
        <w:rPr>
          <w:rFonts w:ascii="Arial" w:hAnsi="Arial" w:cs="Arial"/>
          <w:iCs/>
          <w:color w:val="auto"/>
          <w:sz w:val="20"/>
          <w:szCs w:val="20"/>
          <w:lang w:val="en-US"/>
        </w:rPr>
        <w:t>, deserters are likely to face prolonged arbitrary detention, inhumane detentions conditions, torture</w:t>
      </w:r>
      <w:r w:rsidR="003A42D7">
        <w:rPr>
          <w:rFonts w:ascii="Arial" w:hAnsi="Arial" w:cs="Arial"/>
          <w:iCs/>
          <w:color w:val="auto"/>
          <w:sz w:val="20"/>
          <w:szCs w:val="20"/>
          <w:lang w:val="en-US"/>
        </w:rPr>
        <w:t>,</w:t>
      </w:r>
      <w:r w:rsidRPr="00543D3C">
        <w:rPr>
          <w:rFonts w:ascii="Arial" w:hAnsi="Arial" w:cs="Arial"/>
          <w:iCs/>
          <w:color w:val="auto"/>
          <w:sz w:val="20"/>
          <w:szCs w:val="20"/>
          <w:lang w:val="en-US"/>
        </w:rPr>
        <w:t xml:space="preserve"> and other ill-treatment. Their forced return to Eritrea violates the principle of non-refoulement</w:t>
      </w:r>
      <w:r w:rsidR="00756EAD" w:rsidRPr="00543D3C">
        <w:rPr>
          <w:rFonts w:ascii="Arial" w:hAnsi="Arial" w:cs="Arial"/>
          <w:iCs/>
          <w:color w:val="auto"/>
          <w:sz w:val="20"/>
          <w:szCs w:val="20"/>
          <w:lang w:val="en-US"/>
        </w:rPr>
        <w:t xml:space="preserve">, which under international human rights law, </w:t>
      </w:r>
      <w:r w:rsidR="00383B5F" w:rsidRPr="00543D3C">
        <w:rPr>
          <w:rFonts w:ascii="Arial" w:hAnsi="Arial" w:cs="Arial"/>
          <w:iCs/>
          <w:color w:val="auto"/>
          <w:sz w:val="20"/>
          <w:szCs w:val="20"/>
          <w:lang w:val="en-US"/>
        </w:rPr>
        <w:t>guarantees that no one should be returned to a country where they would face torture, cruel</w:t>
      </w:r>
      <w:r w:rsidR="007C797D" w:rsidRPr="00543D3C">
        <w:rPr>
          <w:rFonts w:ascii="Arial" w:hAnsi="Arial" w:cs="Arial"/>
          <w:iCs/>
          <w:color w:val="auto"/>
          <w:sz w:val="20"/>
          <w:szCs w:val="20"/>
          <w:lang w:val="en-US"/>
        </w:rPr>
        <w:t>, inhuman</w:t>
      </w:r>
      <w:r w:rsidR="003A42D7">
        <w:rPr>
          <w:rFonts w:ascii="Arial" w:hAnsi="Arial" w:cs="Arial"/>
          <w:iCs/>
          <w:color w:val="auto"/>
          <w:sz w:val="20"/>
          <w:szCs w:val="20"/>
          <w:lang w:val="en-US"/>
        </w:rPr>
        <w:t>,</w:t>
      </w:r>
      <w:r w:rsidR="007C797D" w:rsidRPr="00543D3C">
        <w:rPr>
          <w:rFonts w:ascii="Arial" w:hAnsi="Arial" w:cs="Arial"/>
          <w:iCs/>
          <w:color w:val="auto"/>
          <w:sz w:val="20"/>
          <w:szCs w:val="20"/>
          <w:lang w:val="en-US"/>
        </w:rPr>
        <w:t xml:space="preserve"> or degrading treatment or punishment and other irreparable harm.</w:t>
      </w:r>
    </w:p>
    <w:p w14:paraId="48C79606" w14:textId="77777777" w:rsidR="00255A3D" w:rsidRPr="00543D3C" w:rsidRDefault="00255A3D" w:rsidP="00543D3C">
      <w:pPr>
        <w:spacing w:after="0" w:line="240" w:lineRule="auto"/>
        <w:jc w:val="both"/>
        <w:rPr>
          <w:rFonts w:ascii="Arial" w:hAnsi="Arial" w:cs="Arial"/>
          <w:iCs/>
          <w:color w:val="auto"/>
          <w:sz w:val="20"/>
          <w:szCs w:val="20"/>
          <w:lang w:val="en-US"/>
        </w:rPr>
      </w:pPr>
    </w:p>
    <w:p w14:paraId="1225BF3C" w14:textId="25BC49E0" w:rsidR="00255A3D" w:rsidRPr="00543D3C" w:rsidRDefault="00255A3D" w:rsidP="00543D3C">
      <w:pPr>
        <w:spacing w:after="0" w:line="240" w:lineRule="auto"/>
        <w:jc w:val="both"/>
        <w:rPr>
          <w:rFonts w:ascii="Arial" w:hAnsi="Arial" w:cs="Arial"/>
          <w:iCs/>
          <w:color w:val="auto"/>
          <w:sz w:val="20"/>
          <w:szCs w:val="20"/>
          <w:lang w:val="en-US"/>
        </w:rPr>
      </w:pPr>
      <w:r w:rsidRPr="00543D3C">
        <w:rPr>
          <w:rFonts w:ascii="Arial" w:hAnsi="Arial" w:cs="Arial"/>
          <w:iCs/>
          <w:color w:val="auto"/>
          <w:sz w:val="20"/>
          <w:szCs w:val="20"/>
          <w:lang w:val="en-US"/>
        </w:rPr>
        <w:t>According to a</w:t>
      </w:r>
      <w:r w:rsidR="00E24B87" w:rsidRPr="00543D3C">
        <w:rPr>
          <w:rFonts w:ascii="Arial" w:hAnsi="Arial" w:cs="Arial"/>
          <w:iCs/>
          <w:color w:val="auto"/>
          <w:sz w:val="20"/>
          <w:szCs w:val="20"/>
          <w:lang w:val="en-US"/>
        </w:rPr>
        <w:t>n Egyptian</w:t>
      </w:r>
      <w:r w:rsidRPr="00543D3C">
        <w:rPr>
          <w:rFonts w:ascii="Arial" w:hAnsi="Arial" w:cs="Arial"/>
          <w:iCs/>
          <w:color w:val="auto"/>
          <w:sz w:val="20"/>
          <w:szCs w:val="20"/>
          <w:lang w:val="en-US"/>
        </w:rPr>
        <w:t xml:space="preserve"> refugee rights' organization, at least 49 </w:t>
      </w:r>
      <w:r w:rsidR="004C768B" w:rsidRPr="00543D3C">
        <w:rPr>
          <w:rFonts w:ascii="Arial" w:hAnsi="Arial" w:cs="Arial"/>
          <w:iCs/>
          <w:color w:val="auto"/>
          <w:sz w:val="20"/>
          <w:szCs w:val="20"/>
          <w:lang w:val="en-US"/>
        </w:rPr>
        <w:t xml:space="preserve">other </w:t>
      </w:r>
      <w:r w:rsidRPr="00543D3C">
        <w:rPr>
          <w:rFonts w:ascii="Arial" w:hAnsi="Arial" w:cs="Arial"/>
          <w:iCs/>
          <w:color w:val="auto"/>
          <w:sz w:val="20"/>
          <w:szCs w:val="20"/>
          <w:lang w:val="en-US"/>
        </w:rPr>
        <w:t xml:space="preserve">Eritreans </w:t>
      </w:r>
      <w:r w:rsidR="004C768B" w:rsidRPr="00543D3C">
        <w:rPr>
          <w:rFonts w:ascii="Arial" w:hAnsi="Arial" w:cs="Arial"/>
          <w:iCs/>
          <w:color w:val="auto"/>
          <w:sz w:val="20"/>
          <w:szCs w:val="20"/>
          <w:lang w:val="en-US"/>
        </w:rPr>
        <w:t>are at risk of deportation after being</w:t>
      </w:r>
      <w:r w:rsidRPr="00543D3C">
        <w:rPr>
          <w:rFonts w:ascii="Arial" w:hAnsi="Arial" w:cs="Arial"/>
          <w:iCs/>
          <w:color w:val="auto"/>
          <w:sz w:val="20"/>
          <w:szCs w:val="20"/>
          <w:lang w:val="en-US"/>
        </w:rPr>
        <w:t xml:space="preserve"> arbitrarily detained </w:t>
      </w:r>
      <w:r w:rsidR="004C768B" w:rsidRPr="00543D3C">
        <w:rPr>
          <w:rFonts w:ascii="Arial" w:hAnsi="Arial" w:cs="Arial"/>
          <w:iCs/>
          <w:color w:val="auto"/>
          <w:sz w:val="20"/>
          <w:szCs w:val="20"/>
          <w:lang w:val="en-US"/>
        </w:rPr>
        <w:t>in 2021</w:t>
      </w:r>
      <w:r w:rsidRPr="00543D3C">
        <w:rPr>
          <w:rFonts w:ascii="Arial" w:hAnsi="Arial" w:cs="Arial"/>
          <w:iCs/>
          <w:color w:val="auto"/>
          <w:sz w:val="20"/>
          <w:szCs w:val="20"/>
          <w:lang w:val="en-US"/>
        </w:rPr>
        <w:t xml:space="preserve"> </w:t>
      </w:r>
      <w:r w:rsidR="004C768B" w:rsidRPr="00543D3C">
        <w:rPr>
          <w:rFonts w:ascii="Arial" w:hAnsi="Arial" w:cs="Arial"/>
          <w:iCs/>
          <w:color w:val="auto"/>
          <w:sz w:val="20"/>
          <w:szCs w:val="20"/>
          <w:lang w:val="en-US"/>
        </w:rPr>
        <w:t xml:space="preserve">for irregularly entering </w:t>
      </w:r>
      <w:r w:rsidR="002E23DD" w:rsidRPr="00543D3C">
        <w:rPr>
          <w:rFonts w:ascii="Arial" w:hAnsi="Arial" w:cs="Arial"/>
          <w:iCs/>
          <w:color w:val="auto"/>
          <w:sz w:val="20"/>
          <w:szCs w:val="20"/>
          <w:lang w:val="en-US"/>
        </w:rPr>
        <w:t>Egypt</w:t>
      </w:r>
      <w:r w:rsidR="004C768B" w:rsidRPr="00543D3C">
        <w:rPr>
          <w:rFonts w:ascii="Arial" w:hAnsi="Arial" w:cs="Arial"/>
          <w:iCs/>
          <w:color w:val="auto"/>
          <w:sz w:val="20"/>
          <w:szCs w:val="20"/>
          <w:lang w:val="en-US"/>
        </w:rPr>
        <w:t xml:space="preserve">. </w:t>
      </w:r>
      <w:r w:rsidR="00034BE2" w:rsidRPr="00543D3C">
        <w:rPr>
          <w:rFonts w:ascii="Arial" w:hAnsi="Arial" w:cs="Arial"/>
          <w:iCs/>
          <w:color w:val="auto"/>
          <w:sz w:val="20"/>
          <w:szCs w:val="20"/>
          <w:lang w:val="en-US"/>
        </w:rPr>
        <w:t>In</w:t>
      </w:r>
      <w:r w:rsidR="004C768B" w:rsidRPr="00543D3C">
        <w:rPr>
          <w:rFonts w:ascii="Arial" w:hAnsi="Arial" w:cs="Arial"/>
          <w:iCs/>
          <w:color w:val="auto"/>
          <w:sz w:val="20"/>
          <w:szCs w:val="20"/>
          <w:lang w:val="en-US"/>
        </w:rPr>
        <w:t xml:space="preserve"> December</w:t>
      </w:r>
      <w:r w:rsidR="002E23DD" w:rsidRPr="00543D3C">
        <w:rPr>
          <w:rFonts w:ascii="Arial" w:hAnsi="Arial" w:cs="Arial"/>
          <w:iCs/>
          <w:color w:val="auto"/>
          <w:sz w:val="20"/>
          <w:szCs w:val="20"/>
          <w:lang w:val="en-US"/>
        </w:rPr>
        <w:t xml:space="preserve"> 2021</w:t>
      </w:r>
      <w:r w:rsidR="004C768B" w:rsidRPr="00543D3C">
        <w:rPr>
          <w:rFonts w:ascii="Arial" w:hAnsi="Arial" w:cs="Arial"/>
          <w:iCs/>
          <w:color w:val="auto"/>
          <w:sz w:val="20"/>
          <w:szCs w:val="20"/>
          <w:lang w:val="en-US"/>
        </w:rPr>
        <w:t xml:space="preserve">, they </w:t>
      </w:r>
      <w:r w:rsidRPr="00543D3C">
        <w:rPr>
          <w:rFonts w:ascii="Arial" w:hAnsi="Arial" w:cs="Arial"/>
          <w:iCs/>
          <w:color w:val="auto"/>
          <w:sz w:val="20"/>
          <w:szCs w:val="20"/>
          <w:lang w:val="en-US"/>
        </w:rPr>
        <w:t>were forcibly transferred to the Eritrean embassy in Cair</w:t>
      </w:r>
      <w:r w:rsidR="004C768B" w:rsidRPr="00543D3C">
        <w:rPr>
          <w:rFonts w:ascii="Arial" w:hAnsi="Arial" w:cs="Arial"/>
          <w:iCs/>
          <w:color w:val="auto"/>
          <w:sz w:val="20"/>
          <w:szCs w:val="20"/>
          <w:lang w:val="en-US"/>
        </w:rPr>
        <w:t xml:space="preserve">o to issue their </w:t>
      </w:r>
      <w:r w:rsidRPr="00543D3C">
        <w:rPr>
          <w:rFonts w:ascii="Arial" w:hAnsi="Arial" w:cs="Arial"/>
          <w:iCs/>
          <w:color w:val="auto"/>
          <w:sz w:val="20"/>
          <w:szCs w:val="20"/>
          <w:lang w:val="en-US"/>
        </w:rPr>
        <w:t xml:space="preserve">passports </w:t>
      </w:r>
      <w:r w:rsidR="004C768B" w:rsidRPr="00543D3C">
        <w:rPr>
          <w:rStyle w:val="Emphasis"/>
          <w:rFonts w:ascii="Arial" w:hAnsi="Arial" w:cs="Arial"/>
          <w:i w:val="0"/>
          <w:color w:val="auto"/>
          <w:sz w:val="20"/>
          <w:szCs w:val="20"/>
          <w:shd w:val="clear" w:color="auto" w:fill="FFFFFF"/>
        </w:rPr>
        <w:t>as a prelude to their deportation</w:t>
      </w:r>
      <w:r w:rsidR="004C768B" w:rsidRPr="00543D3C">
        <w:rPr>
          <w:rFonts w:ascii="Arial" w:hAnsi="Arial" w:cs="Arial"/>
          <w:iCs/>
          <w:color w:val="auto"/>
          <w:sz w:val="20"/>
          <w:szCs w:val="20"/>
          <w:lang w:val="en-US"/>
        </w:rPr>
        <w:t>.</w:t>
      </w:r>
    </w:p>
    <w:p w14:paraId="083CF67E" w14:textId="77777777" w:rsidR="00373E11" w:rsidRPr="00543D3C" w:rsidRDefault="00373E11" w:rsidP="00543D3C">
      <w:pPr>
        <w:spacing w:after="0" w:line="240" w:lineRule="auto"/>
        <w:jc w:val="both"/>
        <w:rPr>
          <w:rFonts w:ascii="Arial" w:hAnsi="Arial" w:cs="Arial"/>
          <w:i/>
          <w:sz w:val="20"/>
          <w:szCs w:val="20"/>
          <w:lang w:val="en-US"/>
        </w:rPr>
      </w:pPr>
    </w:p>
    <w:p w14:paraId="7A7CD4FE" w14:textId="252098B6" w:rsidR="00A2143A" w:rsidRPr="00543D3C" w:rsidRDefault="00A2143A" w:rsidP="00543D3C">
      <w:pPr>
        <w:spacing w:after="0" w:line="240" w:lineRule="auto"/>
        <w:rPr>
          <w:rFonts w:ascii="Arial" w:hAnsi="Arial" w:cs="Arial"/>
          <w:b/>
          <w:sz w:val="20"/>
          <w:szCs w:val="20"/>
        </w:rPr>
      </w:pPr>
      <w:r w:rsidRPr="00543D3C">
        <w:rPr>
          <w:rFonts w:ascii="Arial" w:hAnsi="Arial" w:cs="Arial"/>
          <w:b/>
          <w:sz w:val="20"/>
          <w:szCs w:val="20"/>
        </w:rPr>
        <w:t xml:space="preserve">PREFERRED LANGUAGE TO ADDRESS TARGET: </w:t>
      </w:r>
      <w:r w:rsidR="00444B93" w:rsidRPr="00543D3C">
        <w:rPr>
          <w:rFonts w:ascii="Arial" w:hAnsi="Arial" w:cs="Arial"/>
          <w:sz w:val="20"/>
          <w:szCs w:val="20"/>
        </w:rPr>
        <w:t>English and Arabic</w:t>
      </w:r>
    </w:p>
    <w:p w14:paraId="220402F2" w14:textId="77777777" w:rsidR="00A2143A" w:rsidRPr="00543D3C" w:rsidRDefault="00A2143A" w:rsidP="00543D3C">
      <w:pPr>
        <w:spacing w:after="0" w:line="240" w:lineRule="auto"/>
        <w:rPr>
          <w:rFonts w:ascii="Arial" w:hAnsi="Arial" w:cs="Arial"/>
          <w:color w:val="0070C0"/>
          <w:sz w:val="20"/>
          <w:szCs w:val="20"/>
        </w:rPr>
      </w:pPr>
      <w:r w:rsidRPr="00543D3C">
        <w:rPr>
          <w:rFonts w:ascii="Arial" w:hAnsi="Arial" w:cs="Arial"/>
          <w:sz w:val="20"/>
          <w:szCs w:val="20"/>
        </w:rPr>
        <w:t>You can also write in your own language.</w:t>
      </w:r>
    </w:p>
    <w:p w14:paraId="0EF1BC55" w14:textId="77777777" w:rsidR="00A2143A" w:rsidRPr="00543D3C" w:rsidRDefault="00A2143A" w:rsidP="00543D3C">
      <w:pPr>
        <w:spacing w:after="0" w:line="240" w:lineRule="auto"/>
        <w:rPr>
          <w:rFonts w:ascii="Arial" w:hAnsi="Arial" w:cs="Arial"/>
          <w:color w:val="0070C0"/>
          <w:sz w:val="20"/>
          <w:szCs w:val="20"/>
        </w:rPr>
      </w:pPr>
    </w:p>
    <w:p w14:paraId="6AD2C81E" w14:textId="499774A1" w:rsidR="00A2143A" w:rsidRPr="00543D3C" w:rsidRDefault="00A2143A" w:rsidP="00543D3C">
      <w:pPr>
        <w:spacing w:after="0" w:line="240" w:lineRule="auto"/>
        <w:rPr>
          <w:rFonts w:ascii="Arial" w:hAnsi="Arial" w:cs="Arial"/>
          <w:sz w:val="20"/>
          <w:szCs w:val="20"/>
        </w:rPr>
      </w:pPr>
      <w:r w:rsidRPr="00543D3C">
        <w:rPr>
          <w:rFonts w:ascii="Arial" w:hAnsi="Arial" w:cs="Arial"/>
          <w:b/>
          <w:sz w:val="20"/>
          <w:szCs w:val="20"/>
        </w:rPr>
        <w:t xml:space="preserve">PLEASE TAKE ACTION AS SOON AS POSSIBLE UNTIL: </w:t>
      </w:r>
      <w:r w:rsidR="00430B2E" w:rsidRPr="00543D3C">
        <w:rPr>
          <w:rFonts w:ascii="Arial" w:hAnsi="Arial" w:cs="Arial"/>
          <w:b/>
          <w:bCs/>
          <w:sz w:val="20"/>
          <w:szCs w:val="20"/>
        </w:rPr>
        <w:t xml:space="preserve">February </w:t>
      </w:r>
      <w:r w:rsidR="00543D3C">
        <w:rPr>
          <w:rFonts w:ascii="Arial" w:hAnsi="Arial" w:cs="Arial"/>
          <w:b/>
          <w:bCs/>
          <w:sz w:val="20"/>
          <w:szCs w:val="20"/>
        </w:rPr>
        <w:t xml:space="preserve">10, </w:t>
      </w:r>
      <w:r w:rsidR="00430B2E" w:rsidRPr="00543D3C">
        <w:rPr>
          <w:rFonts w:ascii="Arial" w:hAnsi="Arial" w:cs="Arial"/>
          <w:b/>
          <w:bCs/>
          <w:sz w:val="20"/>
          <w:szCs w:val="20"/>
        </w:rPr>
        <w:t>2022</w:t>
      </w:r>
    </w:p>
    <w:p w14:paraId="33540C6D" w14:textId="77777777" w:rsidR="00A2143A" w:rsidRPr="00543D3C" w:rsidRDefault="00A2143A" w:rsidP="00543D3C">
      <w:pPr>
        <w:spacing w:after="0" w:line="240" w:lineRule="auto"/>
        <w:rPr>
          <w:rFonts w:ascii="Arial" w:hAnsi="Arial" w:cs="Arial"/>
          <w:sz w:val="20"/>
          <w:szCs w:val="20"/>
        </w:rPr>
      </w:pPr>
      <w:r w:rsidRPr="00543D3C">
        <w:rPr>
          <w:rFonts w:ascii="Arial" w:hAnsi="Arial" w:cs="Arial"/>
          <w:sz w:val="20"/>
          <w:szCs w:val="20"/>
        </w:rPr>
        <w:t>Please check with the Amnesty office in your country if you wish to send appeals after the deadline.</w:t>
      </w:r>
    </w:p>
    <w:p w14:paraId="3A6D903C" w14:textId="77777777" w:rsidR="00A2143A" w:rsidRPr="00543D3C" w:rsidRDefault="00A2143A" w:rsidP="00543D3C">
      <w:pPr>
        <w:spacing w:after="0" w:line="240" w:lineRule="auto"/>
        <w:rPr>
          <w:rFonts w:ascii="Arial" w:hAnsi="Arial" w:cs="Arial"/>
          <w:b/>
          <w:sz w:val="20"/>
          <w:szCs w:val="20"/>
        </w:rPr>
      </w:pPr>
    </w:p>
    <w:p w14:paraId="18431116" w14:textId="7242C25C" w:rsidR="00A2143A" w:rsidRPr="00543D3C" w:rsidRDefault="00A2143A" w:rsidP="00543D3C">
      <w:pPr>
        <w:spacing w:after="0" w:line="240" w:lineRule="auto"/>
        <w:rPr>
          <w:rFonts w:ascii="Arial" w:hAnsi="Arial" w:cs="Arial"/>
          <w:b/>
          <w:sz w:val="20"/>
          <w:szCs w:val="20"/>
        </w:rPr>
      </w:pPr>
      <w:r w:rsidRPr="00543D3C">
        <w:rPr>
          <w:rFonts w:ascii="Arial" w:hAnsi="Arial" w:cs="Arial"/>
          <w:b/>
          <w:sz w:val="20"/>
          <w:szCs w:val="20"/>
        </w:rPr>
        <w:t xml:space="preserve">NAME AND PRONOUN: </w:t>
      </w:r>
      <w:r w:rsidR="00D355F8" w:rsidRPr="00543D3C">
        <w:rPr>
          <w:rFonts w:ascii="Arial" w:hAnsi="Arial" w:cs="Arial"/>
          <w:b/>
          <w:sz w:val="20"/>
          <w:szCs w:val="20"/>
        </w:rPr>
        <w:t>Mohamed Nour Ammar</w:t>
      </w:r>
      <w:r w:rsidR="005A5979" w:rsidRPr="00543D3C">
        <w:rPr>
          <w:rFonts w:ascii="Arial" w:hAnsi="Arial" w:cs="Arial"/>
          <w:b/>
          <w:sz w:val="20"/>
          <w:szCs w:val="20"/>
        </w:rPr>
        <w:t xml:space="preserve"> (he/him)</w:t>
      </w:r>
      <w:r w:rsidR="00D355F8" w:rsidRPr="00543D3C">
        <w:rPr>
          <w:rFonts w:ascii="Arial" w:hAnsi="Arial" w:cs="Arial"/>
          <w:b/>
          <w:sz w:val="20"/>
          <w:szCs w:val="20"/>
        </w:rPr>
        <w:t>, Samar Mohamed Nour Ammar</w:t>
      </w:r>
      <w:r w:rsidR="005A5979" w:rsidRPr="00543D3C">
        <w:rPr>
          <w:rFonts w:ascii="Arial" w:hAnsi="Arial" w:cs="Arial"/>
          <w:b/>
          <w:sz w:val="20"/>
          <w:szCs w:val="20"/>
        </w:rPr>
        <w:t xml:space="preserve"> (she/her)</w:t>
      </w:r>
      <w:r w:rsidR="00D355F8" w:rsidRPr="00543D3C">
        <w:rPr>
          <w:rFonts w:ascii="Arial" w:hAnsi="Arial" w:cs="Arial"/>
          <w:b/>
          <w:sz w:val="20"/>
          <w:szCs w:val="20"/>
        </w:rPr>
        <w:t xml:space="preserve">, Salem </w:t>
      </w:r>
      <w:proofErr w:type="spellStart"/>
      <w:r w:rsidR="00D355F8" w:rsidRPr="00543D3C">
        <w:rPr>
          <w:rFonts w:ascii="Arial" w:hAnsi="Arial" w:cs="Arial"/>
          <w:b/>
          <w:sz w:val="20"/>
          <w:szCs w:val="20"/>
        </w:rPr>
        <w:t>Tawlidi</w:t>
      </w:r>
      <w:proofErr w:type="spellEnd"/>
      <w:r w:rsidR="00D355F8" w:rsidRPr="00543D3C">
        <w:rPr>
          <w:rFonts w:ascii="Arial" w:hAnsi="Arial" w:cs="Arial"/>
          <w:b/>
          <w:sz w:val="20"/>
          <w:szCs w:val="20"/>
        </w:rPr>
        <w:t xml:space="preserve"> Adhanom</w:t>
      </w:r>
      <w:r w:rsidR="005A5979" w:rsidRPr="00543D3C">
        <w:rPr>
          <w:rFonts w:ascii="Arial" w:hAnsi="Arial" w:cs="Arial"/>
          <w:b/>
          <w:sz w:val="20"/>
          <w:szCs w:val="20"/>
        </w:rPr>
        <w:t xml:space="preserve"> (he/him)</w:t>
      </w:r>
      <w:r w:rsidR="00D355F8" w:rsidRPr="00543D3C">
        <w:rPr>
          <w:rFonts w:ascii="Arial" w:hAnsi="Arial" w:cs="Arial"/>
          <w:b/>
          <w:sz w:val="20"/>
          <w:szCs w:val="20"/>
        </w:rPr>
        <w:t xml:space="preserve">, </w:t>
      </w:r>
      <w:proofErr w:type="spellStart"/>
      <w:r w:rsidR="00D355F8" w:rsidRPr="00543D3C">
        <w:rPr>
          <w:rFonts w:ascii="Arial" w:hAnsi="Arial" w:cs="Arial"/>
          <w:b/>
          <w:sz w:val="20"/>
          <w:szCs w:val="20"/>
        </w:rPr>
        <w:t>Alem</w:t>
      </w:r>
      <w:proofErr w:type="spellEnd"/>
      <w:r w:rsidR="00D355F8" w:rsidRPr="00543D3C">
        <w:rPr>
          <w:rFonts w:ascii="Arial" w:hAnsi="Arial" w:cs="Arial"/>
          <w:b/>
          <w:sz w:val="20"/>
          <w:szCs w:val="20"/>
        </w:rPr>
        <w:t xml:space="preserve"> </w:t>
      </w:r>
      <w:proofErr w:type="spellStart"/>
      <w:r w:rsidR="00D355F8" w:rsidRPr="00543D3C">
        <w:rPr>
          <w:rFonts w:ascii="Arial" w:hAnsi="Arial" w:cs="Arial"/>
          <w:b/>
          <w:sz w:val="20"/>
          <w:szCs w:val="20"/>
        </w:rPr>
        <w:t>Tesfay</w:t>
      </w:r>
      <w:proofErr w:type="spellEnd"/>
      <w:r w:rsidR="00D355F8" w:rsidRPr="00543D3C">
        <w:rPr>
          <w:rFonts w:ascii="Arial" w:hAnsi="Arial" w:cs="Arial"/>
          <w:b/>
          <w:sz w:val="20"/>
          <w:szCs w:val="20"/>
        </w:rPr>
        <w:t xml:space="preserve"> Abraham </w:t>
      </w:r>
      <w:r w:rsidR="005A5979" w:rsidRPr="00543D3C">
        <w:rPr>
          <w:rFonts w:ascii="Arial" w:hAnsi="Arial" w:cs="Arial"/>
          <w:b/>
          <w:sz w:val="20"/>
          <w:szCs w:val="20"/>
        </w:rPr>
        <w:t xml:space="preserve">(he/him) </w:t>
      </w:r>
      <w:r w:rsidR="00D355F8" w:rsidRPr="00543D3C">
        <w:rPr>
          <w:rFonts w:ascii="Arial" w:hAnsi="Arial" w:cs="Arial"/>
          <w:b/>
          <w:sz w:val="20"/>
          <w:szCs w:val="20"/>
        </w:rPr>
        <w:t xml:space="preserve">and </w:t>
      </w:r>
      <w:proofErr w:type="spellStart"/>
      <w:r w:rsidR="00D355F8" w:rsidRPr="00543D3C">
        <w:rPr>
          <w:rFonts w:ascii="Arial" w:hAnsi="Arial" w:cs="Arial"/>
          <w:b/>
          <w:sz w:val="20"/>
          <w:szCs w:val="20"/>
        </w:rPr>
        <w:t>Kibrom</w:t>
      </w:r>
      <w:proofErr w:type="spellEnd"/>
      <w:r w:rsidR="00D355F8" w:rsidRPr="00543D3C">
        <w:rPr>
          <w:rFonts w:ascii="Arial" w:hAnsi="Arial" w:cs="Arial"/>
          <w:b/>
          <w:sz w:val="20"/>
          <w:szCs w:val="20"/>
        </w:rPr>
        <w:t xml:space="preserve"> Adhanom </w:t>
      </w:r>
      <w:proofErr w:type="spellStart"/>
      <w:r w:rsidR="00D355F8" w:rsidRPr="00543D3C">
        <w:rPr>
          <w:rFonts w:ascii="Arial" w:hAnsi="Arial" w:cs="Arial"/>
          <w:b/>
          <w:sz w:val="20"/>
          <w:szCs w:val="20"/>
        </w:rPr>
        <w:t>Okbazghi</w:t>
      </w:r>
      <w:proofErr w:type="spellEnd"/>
      <w:r w:rsidR="005A5979" w:rsidRPr="00543D3C">
        <w:rPr>
          <w:rFonts w:ascii="Arial" w:hAnsi="Arial" w:cs="Arial"/>
          <w:b/>
          <w:sz w:val="20"/>
          <w:szCs w:val="20"/>
        </w:rPr>
        <w:t xml:space="preserve"> (he/him)</w:t>
      </w:r>
    </w:p>
    <w:p w14:paraId="5FF330D0" w14:textId="77777777" w:rsidR="00A2143A" w:rsidRPr="00543D3C" w:rsidRDefault="00A2143A" w:rsidP="00543D3C">
      <w:pPr>
        <w:spacing w:after="0" w:line="240" w:lineRule="auto"/>
        <w:rPr>
          <w:rFonts w:ascii="Arial" w:hAnsi="Arial" w:cs="Arial"/>
          <w:b/>
          <w:sz w:val="20"/>
          <w:szCs w:val="20"/>
        </w:rPr>
      </w:pPr>
    </w:p>
    <w:p w14:paraId="546D76F1" w14:textId="10393B34" w:rsidR="00B92AEC" w:rsidRPr="00543D3C" w:rsidRDefault="00A2143A" w:rsidP="00543D3C">
      <w:pPr>
        <w:spacing w:line="240" w:lineRule="auto"/>
        <w:rPr>
          <w:rFonts w:ascii="Arial" w:hAnsi="Arial" w:cs="Arial"/>
          <w:sz w:val="20"/>
          <w:szCs w:val="20"/>
        </w:rPr>
      </w:pPr>
      <w:r w:rsidRPr="00543D3C">
        <w:rPr>
          <w:rFonts w:ascii="Arial" w:hAnsi="Arial" w:cs="Arial"/>
          <w:b/>
          <w:sz w:val="20"/>
          <w:szCs w:val="20"/>
        </w:rPr>
        <w:t xml:space="preserve">LINK TO PREVIOUS UA: </w:t>
      </w:r>
      <w:hyperlink r:id="rId26" w:history="1">
        <w:r w:rsidR="00962427" w:rsidRPr="00543D3C">
          <w:rPr>
            <w:rStyle w:val="Hyperlink"/>
            <w:rFonts w:ascii="Arial" w:hAnsi="Arial" w:cs="Arial"/>
            <w:sz w:val="20"/>
            <w:szCs w:val="20"/>
          </w:rPr>
          <w:t>https://www.amnesty.org/en/documents/mde12/4843/2021/en/</w:t>
        </w:r>
      </w:hyperlink>
    </w:p>
    <w:sectPr w:rsidR="00B92AEC" w:rsidRPr="00543D3C" w:rsidSect="00537EF7">
      <w:footnotePr>
        <w:pos w:val="beneathText"/>
      </w:footnotePr>
      <w:endnotePr>
        <w:numFmt w:val="decimal"/>
      </w:endnotePr>
      <w:type w:val="continuous"/>
      <w:pgSz w:w="12240" w:h="15840" w:code="1"/>
      <w:pgMar w:top="720" w:right="720" w:bottom="2160" w:left="720" w:header="706" w:footer="562" w:gutter="0"/>
      <w:cols w:space="360"/>
      <w:titlePg/>
      <w:docGrid w:linePitch="360" w:charSpace="32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C9DBF8" w14:textId="77777777" w:rsidR="000D5A38" w:rsidRDefault="000D5A38">
      <w:r>
        <w:separator/>
      </w:r>
    </w:p>
  </w:endnote>
  <w:endnote w:type="continuationSeparator" w:id="0">
    <w:p w14:paraId="77729292" w14:textId="77777777" w:rsidR="000D5A38" w:rsidRDefault="000D5A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nesty Trade Gothic">
    <w:altName w:val="Calibri"/>
    <w:panose1 w:val="020B0503040303020004"/>
    <w:charset w:val="00"/>
    <w:family w:val="swiss"/>
    <w:pitch w:val="variable"/>
    <w:sig w:usb0="800000A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Amnesty Trade Gothic Cn">
    <w:panose1 w:val="020B0506040303020004"/>
    <w:charset w:val="00"/>
    <w:family w:val="swiss"/>
    <w:pitch w:val="variable"/>
    <w:sig w:usb0="800000AF" w:usb1="5000204A" w:usb2="00000000" w:usb3="00000000" w:csb0="0000009B" w:csb1="00000000"/>
  </w:font>
  <w:font w:name="Arial Unicode MS">
    <w:altName w:val="Yu Gothic"/>
    <w:panose1 w:val="020B0604020202020204"/>
    <w:charset w:val="80"/>
    <w:family w:val="swiss"/>
    <w:pitch w:val="variable"/>
    <w:sig w:usb0="00000000"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420F2" w14:textId="77777777" w:rsidR="00537EF7" w:rsidRDefault="00537EF7" w:rsidP="00537EF7">
    <w:pPr>
      <w:pStyle w:val="paragraph"/>
      <w:spacing w:before="0" w:beforeAutospacing="0" w:after="0" w:afterAutospacing="0"/>
      <w:jc w:val="center"/>
      <w:textAlignment w:val="baseline"/>
      <w:rPr>
        <w:rFonts w:ascii="Segoe UI" w:hAnsi="Segoe UI" w:cs="Segoe UI"/>
        <w:sz w:val="18"/>
        <w:szCs w:val="18"/>
      </w:rPr>
    </w:pPr>
    <w:bookmarkStart w:id="1" w:name="_Hlk77765226"/>
    <w:r>
      <w:rPr>
        <w:rStyle w:val="normaltextrun"/>
        <w:rFonts w:ascii="Calibri Light" w:hAnsi="Calibri Light" w:cs="Calibri Light"/>
        <w:sz w:val="16"/>
        <w:szCs w:val="16"/>
        <w:lang w:val="en-GB"/>
      </w:rPr>
      <w:t>AIUSA’s Urgent Action Network | 600 Pennsylvania Ave, 5th Floor, Washington, DC 20003</w:t>
    </w:r>
    <w:r>
      <w:rPr>
        <w:rStyle w:val="eop"/>
        <w:rFonts w:ascii="Calibri Light" w:hAnsi="Calibri Light" w:cs="Calibri Light"/>
        <w:sz w:val="16"/>
        <w:szCs w:val="16"/>
      </w:rPr>
      <w:t> </w:t>
    </w:r>
  </w:p>
  <w:p w14:paraId="3B30E3F8" w14:textId="77777777" w:rsidR="00537EF7" w:rsidRDefault="00537EF7" w:rsidP="00537EF7">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Light" w:hAnsi="Calibri Light" w:cs="Calibri Light"/>
        <w:sz w:val="16"/>
        <w:szCs w:val="16"/>
        <w:lang w:val="en-GB"/>
      </w:rPr>
      <w:t>T (212) 807- 8400 | uan@aiusa.org | </w:t>
    </w:r>
    <w:hyperlink r:id="rId1" w:tgtFrame="_blank" w:history="1">
      <w:r>
        <w:rPr>
          <w:rStyle w:val="normaltextrun"/>
          <w:rFonts w:ascii="Calibri Light" w:hAnsi="Calibri Light" w:cs="Calibri Light"/>
          <w:color w:val="0563C1"/>
          <w:sz w:val="16"/>
          <w:szCs w:val="16"/>
          <w:lang w:val="en-GB"/>
        </w:rPr>
        <w:t>www.amnestyusa.org/uan</w:t>
      </w:r>
    </w:hyperlink>
  </w:p>
  <w:bookmarkEnd w:id="1"/>
  <w:p w14:paraId="550AB0C3" w14:textId="77777777" w:rsidR="00537EF7" w:rsidRDefault="00537E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D8DD7" w14:textId="31574207" w:rsidR="00537EF7" w:rsidRDefault="00537EF7">
    <w:pPr>
      <w:pStyle w:val="Footer"/>
    </w:pPr>
    <w:r>
      <w:rPr>
        <w:noProof/>
      </w:rPr>
      <w:drawing>
        <wp:anchor distT="0" distB="0" distL="114300" distR="114300" simplePos="0" relativeHeight="251658240" behindDoc="0" locked="0" layoutInCell="1" allowOverlap="1" wp14:anchorId="7B8CE6F9" wp14:editId="343CF933">
          <wp:simplePos x="0" y="0"/>
          <wp:positionH relativeFrom="column">
            <wp:posOffset>456750</wp:posOffset>
          </wp:positionH>
          <wp:positionV relativeFrom="paragraph">
            <wp:posOffset>-538480</wp:posOffset>
          </wp:positionV>
          <wp:extent cx="5943600" cy="911225"/>
          <wp:effectExtent l="0" t="0" r="0" b="3175"/>
          <wp:wrapNone/>
          <wp:docPr id="1" name="Picture 1"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911225"/>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47C417" w14:textId="77777777" w:rsidR="000D5A38" w:rsidRDefault="000D5A38">
      <w:r>
        <w:separator/>
      </w:r>
    </w:p>
  </w:footnote>
  <w:footnote w:type="continuationSeparator" w:id="0">
    <w:p w14:paraId="624C3039" w14:textId="77777777" w:rsidR="000D5A38" w:rsidRDefault="000D5A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7D4A9" w14:textId="03C10215" w:rsidR="00355617" w:rsidRDefault="004878AB" w:rsidP="0082127B">
    <w:pPr>
      <w:tabs>
        <w:tab w:val="left" w:pos="6060"/>
        <w:tab w:val="right" w:pos="10203"/>
      </w:tabs>
      <w:spacing w:after="0"/>
      <w:rPr>
        <w:sz w:val="16"/>
        <w:szCs w:val="16"/>
      </w:rPr>
    </w:pPr>
    <w:r w:rsidRPr="00B73CA4">
      <w:rPr>
        <w:color w:val="auto"/>
        <w:sz w:val="16"/>
        <w:szCs w:val="16"/>
      </w:rPr>
      <w:t xml:space="preserve">Second </w:t>
    </w:r>
    <w:r w:rsidR="007A3AEA" w:rsidRPr="00B73CA4">
      <w:rPr>
        <w:color w:val="auto"/>
        <w:sz w:val="16"/>
        <w:szCs w:val="16"/>
      </w:rPr>
      <w:t xml:space="preserve">UA: </w:t>
    </w:r>
    <w:r w:rsidR="004A6294" w:rsidRPr="00B73CA4">
      <w:rPr>
        <w:color w:val="auto"/>
        <w:sz w:val="16"/>
        <w:szCs w:val="16"/>
      </w:rPr>
      <w:t>103/21</w:t>
    </w:r>
    <w:r w:rsidR="007A3AEA" w:rsidRPr="00B73CA4">
      <w:rPr>
        <w:color w:val="auto"/>
        <w:sz w:val="16"/>
        <w:szCs w:val="16"/>
      </w:rPr>
      <w:t xml:space="preserve"> Index: </w:t>
    </w:r>
    <w:r w:rsidR="00D30E85" w:rsidRPr="00B73CA4">
      <w:rPr>
        <w:color w:val="auto"/>
        <w:sz w:val="16"/>
        <w:szCs w:val="16"/>
      </w:rPr>
      <w:t>MDE 12/5111/2021</w:t>
    </w:r>
    <w:r w:rsidR="00D30E85" w:rsidRPr="00B73CA4" w:rsidDel="00D30E85">
      <w:rPr>
        <w:color w:val="auto"/>
        <w:sz w:val="16"/>
        <w:szCs w:val="16"/>
      </w:rPr>
      <w:t xml:space="preserve"> </w:t>
    </w:r>
    <w:r w:rsidR="0083174D">
      <w:rPr>
        <w:sz w:val="16"/>
        <w:szCs w:val="16"/>
      </w:rPr>
      <w:t>Egypt</w:t>
    </w:r>
    <w:r w:rsidR="007A3AEA">
      <w:rPr>
        <w:sz w:val="16"/>
        <w:szCs w:val="16"/>
      </w:rPr>
      <w:tab/>
    </w:r>
    <w:r w:rsidR="0082127B">
      <w:rPr>
        <w:sz w:val="16"/>
        <w:szCs w:val="16"/>
      </w:rPr>
      <w:tab/>
    </w:r>
    <w:r w:rsidR="007A3AEA">
      <w:rPr>
        <w:sz w:val="16"/>
        <w:szCs w:val="16"/>
      </w:rPr>
      <w:t xml:space="preserve">Date: </w:t>
    </w:r>
    <w:r>
      <w:rPr>
        <w:sz w:val="16"/>
        <w:szCs w:val="16"/>
      </w:rPr>
      <w:t xml:space="preserve">December </w:t>
    </w:r>
    <w:r w:rsidR="00543D3C">
      <w:rPr>
        <w:sz w:val="16"/>
        <w:szCs w:val="16"/>
      </w:rPr>
      <w:t xml:space="preserve">16, </w:t>
    </w:r>
    <w:r>
      <w:rPr>
        <w:sz w:val="16"/>
        <w:szCs w:val="16"/>
      </w:rPr>
      <w:t>2021</w:t>
    </w:r>
  </w:p>
  <w:p w14:paraId="6BD62A56" w14:textId="77777777" w:rsidR="007A3AEA" w:rsidRPr="00980425" w:rsidRDefault="007A3AEA" w:rsidP="00980425">
    <w:pPr>
      <w:tabs>
        <w:tab w:val="right" w:pos="10203"/>
      </w:tabs>
      <w:spacing w:after="0"/>
      <w:rPr>
        <w:color w:val="FFFFF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FFEDB" w14:textId="022B2461" w:rsidR="00E45B15" w:rsidRPr="00537EF7" w:rsidRDefault="00537EF7" w:rsidP="00537EF7">
    <w:pPr>
      <w:tabs>
        <w:tab w:val="left" w:pos="6060"/>
        <w:tab w:val="right" w:pos="10203"/>
      </w:tabs>
      <w:spacing w:after="0"/>
      <w:rPr>
        <w:sz w:val="16"/>
        <w:szCs w:val="16"/>
      </w:rPr>
    </w:pPr>
    <w:r w:rsidRPr="00B73CA4">
      <w:rPr>
        <w:color w:val="auto"/>
        <w:sz w:val="16"/>
        <w:szCs w:val="16"/>
      </w:rPr>
      <w:t>Second UA: 103/21 Index: MDE 12/5111/2021</w:t>
    </w:r>
    <w:r w:rsidRPr="00B73CA4" w:rsidDel="00D30E85">
      <w:rPr>
        <w:color w:val="auto"/>
        <w:sz w:val="16"/>
        <w:szCs w:val="16"/>
      </w:rPr>
      <w:t xml:space="preserve"> </w:t>
    </w:r>
    <w:r>
      <w:rPr>
        <w:sz w:val="16"/>
        <w:szCs w:val="16"/>
      </w:rPr>
      <w:t>Egypt</w:t>
    </w:r>
    <w:r>
      <w:rPr>
        <w:sz w:val="16"/>
        <w:szCs w:val="16"/>
      </w:rPr>
      <w:tab/>
    </w:r>
    <w:r>
      <w:rPr>
        <w:sz w:val="16"/>
        <w:szCs w:val="16"/>
      </w:rPr>
      <w:tab/>
      <w:t>Date: December 16, 2021</w:t>
    </w:r>
    <w:r>
      <w:rPr>
        <w:sz w:val="16"/>
        <w:szCs w:val="16"/>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896" type="#_x0000_t75" style="width:7.3pt;height:7.3pt" o:bullet="t" filled="t">
        <v:fill color2="black"/>
        <v:imagedata r:id="rId1" o:title=""/>
      </v:shape>
    </w:pict>
  </w:numPicBullet>
  <w:abstractNum w:abstractNumId="0" w15:restartNumberingAfterBreak="0">
    <w:nsid w:val="00000001"/>
    <w:multiLevelType w:val="multilevel"/>
    <w:tmpl w:val="7C124A02"/>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pStyle w:val="Heading7"/>
      <w:suff w:val="nothing"/>
      <w:lvlText w:val=""/>
      <w:lvlJc w:val="left"/>
      <w:pPr>
        <w:tabs>
          <w:tab w:val="num" w:pos="0"/>
        </w:tabs>
        <w:ind w:left="0" w:firstLine="0"/>
      </w:pPr>
    </w:lvl>
    <w:lvl w:ilvl="7">
      <w:start w:val="1"/>
      <w:numFmt w:val="none"/>
      <w:pStyle w:val="Heading8"/>
      <w:suff w:val="nothing"/>
      <w:lvlText w:val=""/>
      <w:lvlJc w:val="left"/>
      <w:pPr>
        <w:tabs>
          <w:tab w:val="num" w:pos="0"/>
        </w:tabs>
        <w:ind w:left="0" w:firstLine="0"/>
      </w:pPr>
    </w:lvl>
    <w:lvl w:ilvl="8">
      <w:start w:val="1"/>
      <w:numFmt w:val="none"/>
      <w:pStyle w:val="Heading9"/>
      <w:suff w:val="nothing"/>
      <w:lvlText w:val=""/>
      <w:lvlJc w:val="left"/>
      <w:pPr>
        <w:tabs>
          <w:tab w:val="num" w:pos="0"/>
        </w:tabs>
        <w:ind w:left="0" w:firstLine="0"/>
      </w:pPr>
    </w:lvl>
  </w:abstractNum>
  <w:abstractNum w:abstractNumId="1" w15:restartNumberingAfterBreak="0">
    <w:nsid w:val="10140A99"/>
    <w:multiLevelType w:val="hybridMultilevel"/>
    <w:tmpl w:val="735631B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95273B"/>
    <w:multiLevelType w:val="multilevel"/>
    <w:tmpl w:val="79787F56"/>
    <w:numStyleLink w:val="AINumberedList"/>
  </w:abstractNum>
  <w:abstractNum w:abstractNumId="3" w15:restartNumberingAfterBreak="0">
    <w:nsid w:val="27EE0178"/>
    <w:multiLevelType w:val="hybridMultilevel"/>
    <w:tmpl w:val="1B722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C370EC"/>
    <w:multiLevelType w:val="hybridMultilevel"/>
    <w:tmpl w:val="9AF07208"/>
    <w:name w:val="WW8Num52"/>
    <w:lvl w:ilvl="0" w:tplc="ABE03712">
      <w:start w:val="1"/>
      <w:numFmt w:val="bullet"/>
      <w:lvlText w:val=""/>
      <w:lvlJc w:val="left"/>
      <w:pPr>
        <w:tabs>
          <w:tab w:val="num" w:pos="714"/>
        </w:tabs>
        <w:ind w:left="714" w:firstLine="0"/>
      </w:pPr>
      <w:rPr>
        <w:rFonts w:ascii="Wingdings" w:hAnsi="Wingdings" w:hint="default"/>
        <w:color w:val="999999"/>
      </w:rPr>
    </w:lvl>
    <w:lvl w:ilvl="1" w:tplc="08090003" w:tentative="1">
      <w:start w:val="1"/>
      <w:numFmt w:val="bullet"/>
      <w:lvlText w:val="o"/>
      <w:lvlJc w:val="left"/>
      <w:pPr>
        <w:tabs>
          <w:tab w:val="num" w:pos="2154"/>
        </w:tabs>
        <w:ind w:left="2154" w:hanging="360"/>
      </w:pPr>
      <w:rPr>
        <w:rFonts w:ascii="Courier New" w:hAnsi="Courier New" w:cs="Symbol" w:hint="default"/>
      </w:rPr>
    </w:lvl>
    <w:lvl w:ilvl="2" w:tplc="08090005" w:tentative="1">
      <w:start w:val="1"/>
      <w:numFmt w:val="bullet"/>
      <w:lvlText w:val=""/>
      <w:lvlJc w:val="left"/>
      <w:pPr>
        <w:tabs>
          <w:tab w:val="num" w:pos="2874"/>
        </w:tabs>
        <w:ind w:left="2874" w:hanging="360"/>
      </w:pPr>
      <w:rPr>
        <w:rFonts w:ascii="Wingdings" w:hAnsi="Wingdings" w:hint="default"/>
      </w:rPr>
    </w:lvl>
    <w:lvl w:ilvl="3" w:tplc="08090001" w:tentative="1">
      <w:start w:val="1"/>
      <w:numFmt w:val="bullet"/>
      <w:lvlText w:val=""/>
      <w:lvlJc w:val="left"/>
      <w:pPr>
        <w:tabs>
          <w:tab w:val="num" w:pos="3594"/>
        </w:tabs>
        <w:ind w:left="3594" w:hanging="360"/>
      </w:pPr>
      <w:rPr>
        <w:rFonts w:ascii="Symbol" w:hAnsi="Symbol" w:hint="default"/>
      </w:rPr>
    </w:lvl>
    <w:lvl w:ilvl="4" w:tplc="08090003" w:tentative="1">
      <w:start w:val="1"/>
      <w:numFmt w:val="bullet"/>
      <w:lvlText w:val="o"/>
      <w:lvlJc w:val="left"/>
      <w:pPr>
        <w:tabs>
          <w:tab w:val="num" w:pos="4314"/>
        </w:tabs>
        <w:ind w:left="4314" w:hanging="360"/>
      </w:pPr>
      <w:rPr>
        <w:rFonts w:ascii="Courier New" w:hAnsi="Courier New" w:cs="Symbol" w:hint="default"/>
      </w:rPr>
    </w:lvl>
    <w:lvl w:ilvl="5" w:tplc="08090005" w:tentative="1">
      <w:start w:val="1"/>
      <w:numFmt w:val="bullet"/>
      <w:lvlText w:val=""/>
      <w:lvlJc w:val="left"/>
      <w:pPr>
        <w:tabs>
          <w:tab w:val="num" w:pos="5034"/>
        </w:tabs>
        <w:ind w:left="5034" w:hanging="360"/>
      </w:pPr>
      <w:rPr>
        <w:rFonts w:ascii="Wingdings" w:hAnsi="Wingdings" w:hint="default"/>
      </w:rPr>
    </w:lvl>
    <w:lvl w:ilvl="6" w:tplc="08090001" w:tentative="1">
      <w:start w:val="1"/>
      <w:numFmt w:val="bullet"/>
      <w:lvlText w:val=""/>
      <w:lvlJc w:val="left"/>
      <w:pPr>
        <w:tabs>
          <w:tab w:val="num" w:pos="5754"/>
        </w:tabs>
        <w:ind w:left="5754" w:hanging="360"/>
      </w:pPr>
      <w:rPr>
        <w:rFonts w:ascii="Symbol" w:hAnsi="Symbol" w:hint="default"/>
      </w:rPr>
    </w:lvl>
    <w:lvl w:ilvl="7" w:tplc="08090003" w:tentative="1">
      <w:start w:val="1"/>
      <w:numFmt w:val="bullet"/>
      <w:lvlText w:val="o"/>
      <w:lvlJc w:val="left"/>
      <w:pPr>
        <w:tabs>
          <w:tab w:val="num" w:pos="6474"/>
        </w:tabs>
        <w:ind w:left="6474" w:hanging="360"/>
      </w:pPr>
      <w:rPr>
        <w:rFonts w:ascii="Courier New" w:hAnsi="Courier New" w:cs="Symbol" w:hint="default"/>
      </w:rPr>
    </w:lvl>
    <w:lvl w:ilvl="8" w:tplc="08090005" w:tentative="1">
      <w:start w:val="1"/>
      <w:numFmt w:val="bullet"/>
      <w:lvlText w:val=""/>
      <w:lvlJc w:val="left"/>
      <w:pPr>
        <w:tabs>
          <w:tab w:val="num" w:pos="7194"/>
        </w:tabs>
        <w:ind w:left="7194" w:hanging="360"/>
      </w:pPr>
      <w:rPr>
        <w:rFonts w:ascii="Wingdings" w:hAnsi="Wingdings" w:hint="default"/>
      </w:rPr>
    </w:lvl>
  </w:abstractNum>
  <w:abstractNum w:abstractNumId="5" w15:restartNumberingAfterBreak="0">
    <w:nsid w:val="2AED0A82"/>
    <w:multiLevelType w:val="hybridMultilevel"/>
    <w:tmpl w:val="E814D14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B0461FB"/>
    <w:multiLevelType w:val="multilevel"/>
    <w:tmpl w:val="5B58B218"/>
    <w:numStyleLink w:val="AIBulletList"/>
  </w:abstractNum>
  <w:abstractNum w:abstractNumId="7" w15:restartNumberingAfterBreak="0">
    <w:nsid w:val="37364E7C"/>
    <w:multiLevelType w:val="hybridMultilevel"/>
    <w:tmpl w:val="1F3C807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85309E5"/>
    <w:multiLevelType w:val="multilevel"/>
    <w:tmpl w:val="5B58B218"/>
    <w:numStyleLink w:val="AIBulletList"/>
  </w:abstractNum>
  <w:abstractNum w:abstractNumId="9" w15:restartNumberingAfterBreak="0">
    <w:nsid w:val="3A6731B7"/>
    <w:multiLevelType w:val="hybridMultilevel"/>
    <w:tmpl w:val="CCA8D5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56452DF"/>
    <w:multiLevelType w:val="multilevel"/>
    <w:tmpl w:val="5B58B218"/>
    <w:numStyleLink w:val="AIBulletList"/>
  </w:abstractNum>
  <w:abstractNum w:abstractNumId="11" w15:restartNumberingAfterBreak="0">
    <w:nsid w:val="4A107A4C"/>
    <w:multiLevelType w:val="multilevel"/>
    <w:tmpl w:val="5B58B218"/>
    <w:numStyleLink w:val="AIBulletList"/>
  </w:abstractNum>
  <w:abstractNum w:abstractNumId="12" w15:restartNumberingAfterBreak="0">
    <w:nsid w:val="4C395E61"/>
    <w:multiLevelType w:val="hybridMultilevel"/>
    <w:tmpl w:val="10B2B8C0"/>
    <w:lvl w:ilvl="0" w:tplc="3AB21FE0">
      <w:start w:val="1"/>
      <w:numFmt w:val="bullet"/>
      <w:lvlText w:val=""/>
      <w:lvlJc w:val="left"/>
      <w:pPr>
        <w:tabs>
          <w:tab w:val="num" w:pos="720"/>
        </w:tabs>
        <w:ind w:left="720" w:hanging="360"/>
      </w:pPr>
      <w:rPr>
        <w:rFonts w:ascii="Wingdings" w:hAnsi="Wingdings" w:hint="default"/>
      </w:rPr>
    </w:lvl>
    <w:lvl w:ilvl="1" w:tplc="15467744" w:tentative="1">
      <w:start w:val="1"/>
      <w:numFmt w:val="bullet"/>
      <w:lvlText w:val=""/>
      <w:lvlJc w:val="left"/>
      <w:pPr>
        <w:tabs>
          <w:tab w:val="num" w:pos="1440"/>
        </w:tabs>
        <w:ind w:left="1440" w:hanging="360"/>
      </w:pPr>
      <w:rPr>
        <w:rFonts w:ascii="Wingdings" w:hAnsi="Wingdings" w:hint="default"/>
      </w:rPr>
    </w:lvl>
    <w:lvl w:ilvl="2" w:tplc="DBCA7684" w:tentative="1">
      <w:start w:val="1"/>
      <w:numFmt w:val="bullet"/>
      <w:lvlText w:val=""/>
      <w:lvlJc w:val="left"/>
      <w:pPr>
        <w:tabs>
          <w:tab w:val="num" w:pos="2160"/>
        </w:tabs>
        <w:ind w:left="2160" w:hanging="360"/>
      </w:pPr>
      <w:rPr>
        <w:rFonts w:ascii="Wingdings" w:hAnsi="Wingdings" w:hint="default"/>
      </w:rPr>
    </w:lvl>
    <w:lvl w:ilvl="3" w:tplc="1CE85D56" w:tentative="1">
      <w:start w:val="1"/>
      <w:numFmt w:val="bullet"/>
      <w:lvlText w:val=""/>
      <w:lvlJc w:val="left"/>
      <w:pPr>
        <w:tabs>
          <w:tab w:val="num" w:pos="2880"/>
        </w:tabs>
        <w:ind w:left="2880" w:hanging="360"/>
      </w:pPr>
      <w:rPr>
        <w:rFonts w:ascii="Wingdings" w:hAnsi="Wingdings" w:hint="default"/>
      </w:rPr>
    </w:lvl>
    <w:lvl w:ilvl="4" w:tplc="003A06FA" w:tentative="1">
      <w:start w:val="1"/>
      <w:numFmt w:val="bullet"/>
      <w:lvlText w:val=""/>
      <w:lvlJc w:val="left"/>
      <w:pPr>
        <w:tabs>
          <w:tab w:val="num" w:pos="3600"/>
        </w:tabs>
        <w:ind w:left="3600" w:hanging="360"/>
      </w:pPr>
      <w:rPr>
        <w:rFonts w:ascii="Wingdings" w:hAnsi="Wingdings" w:hint="default"/>
      </w:rPr>
    </w:lvl>
    <w:lvl w:ilvl="5" w:tplc="EB6E8B00" w:tentative="1">
      <w:start w:val="1"/>
      <w:numFmt w:val="bullet"/>
      <w:lvlText w:val=""/>
      <w:lvlJc w:val="left"/>
      <w:pPr>
        <w:tabs>
          <w:tab w:val="num" w:pos="4320"/>
        </w:tabs>
        <w:ind w:left="4320" w:hanging="360"/>
      </w:pPr>
      <w:rPr>
        <w:rFonts w:ascii="Wingdings" w:hAnsi="Wingdings" w:hint="default"/>
      </w:rPr>
    </w:lvl>
    <w:lvl w:ilvl="6" w:tplc="F9F86070" w:tentative="1">
      <w:start w:val="1"/>
      <w:numFmt w:val="bullet"/>
      <w:lvlText w:val=""/>
      <w:lvlJc w:val="left"/>
      <w:pPr>
        <w:tabs>
          <w:tab w:val="num" w:pos="5040"/>
        </w:tabs>
        <w:ind w:left="5040" w:hanging="360"/>
      </w:pPr>
      <w:rPr>
        <w:rFonts w:ascii="Wingdings" w:hAnsi="Wingdings" w:hint="default"/>
      </w:rPr>
    </w:lvl>
    <w:lvl w:ilvl="7" w:tplc="0B6C9000" w:tentative="1">
      <w:start w:val="1"/>
      <w:numFmt w:val="bullet"/>
      <w:lvlText w:val=""/>
      <w:lvlJc w:val="left"/>
      <w:pPr>
        <w:tabs>
          <w:tab w:val="num" w:pos="5760"/>
        </w:tabs>
        <w:ind w:left="5760" w:hanging="360"/>
      </w:pPr>
      <w:rPr>
        <w:rFonts w:ascii="Wingdings" w:hAnsi="Wingdings" w:hint="default"/>
      </w:rPr>
    </w:lvl>
    <w:lvl w:ilvl="8" w:tplc="FAA65DA4"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2DC154A"/>
    <w:multiLevelType w:val="hybridMultilevel"/>
    <w:tmpl w:val="DB4684A6"/>
    <w:lvl w:ilvl="0" w:tplc="2BD889D8">
      <w:numFmt w:val="bullet"/>
      <w:lvlText w:val="-"/>
      <w:lvlJc w:val="left"/>
      <w:pPr>
        <w:ind w:left="360" w:hanging="360"/>
      </w:pPr>
      <w:rPr>
        <w:rFonts w:ascii="Amnesty Trade Gothic" w:eastAsia="MS Mincho" w:hAnsi="Amnesty Trade Gothic" w:cs="Times New Roman" w:hint="default"/>
        <w:color w:val="00000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97C2480"/>
    <w:multiLevelType w:val="multilevel"/>
    <w:tmpl w:val="79787F56"/>
    <w:numStyleLink w:val="AINumberedList"/>
  </w:abstractNum>
  <w:abstractNum w:abstractNumId="15" w15:restartNumberingAfterBreak="0">
    <w:nsid w:val="620B112B"/>
    <w:multiLevelType w:val="multilevel"/>
    <w:tmpl w:val="5B58B218"/>
    <w:numStyleLink w:val="AIBulletList"/>
  </w:abstractNum>
  <w:abstractNum w:abstractNumId="16" w15:restartNumberingAfterBreak="0">
    <w:nsid w:val="63AE59ED"/>
    <w:multiLevelType w:val="multilevel"/>
    <w:tmpl w:val="79787F56"/>
    <w:numStyleLink w:val="AINumberedList"/>
  </w:abstractNum>
  <w:abstractNum w:abstractNumId="17" w15:restartNumberingAfterBreak="0">
    <w:nsid w:val="646421CC"/>
    <w:multiLevelType w:val="multilevel"/>
    <w:tmpl w:val="AFA606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4A60B70"/>
    <w:multiLevelType w:val="multilevel"/>
    <w:tmpl w:val="CE784AF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78B1597"/>
    <w:multiLevelType w:val="hybridMultilevel"/>
    <w:tmpl w:val="07000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8316DB6"/>
    <w:multiLevelType w:val="multilevel"/>
    <w:tmpl w:val="5B58B218"/>
    <w:numStyleLink w:val="AIBulletList"/>
  </w:abstractNum>
  <w:abstractNum w:abstractNumId="21" w15:restartNumberingAfterBreak="0">
    <w:nsid w:val="6B462A68"/>
    <w:multiLevelType w:val="hybridMultilevel"/>
    <w:tmpl w:val="00482F40"/>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D454555"/>
    <w:multiLevelType w:val="multilevel"/>
    <w:tmpl w:val="5B58B218"/>
    <w:numStyleLink w:val="AIBulletList"/>
  </w:abstractNum>
  <w:abstractNum w:abstractNumId="23" w15:restartNumberingAfterBreak="0">
    <w:nsid w:val="76A97347"/>
    <w:multiLevelType w:val="multilevel"/>
    <w:tmpl w:val="79787F56"/>
    <w:styleLink w:val="AINumberedList"/>
    <w:lvl w:ilvl="0">
      <w:start w:val="1"/>
      <w:numFmt w:val="decimal"/>
      <w:lvlText w:val="%1."/>
      <w:lvlJc w:val="left"/>
      <w:pPr>
        <w:tabs>
          <w:tab w:val="num" w:pos="357"/>
        </w:tabs>
        <w:ind w:left="0" w:firstLine="0"/>
      </w:pPr>
      <w:rPr>
        <w:rFonts w:ascii="Amnesty Trade Gothic Cn" w:hAnsi="Amnesty Trade Gothic Cn" w:hint="default"/>
        <w:b/>
        <w:i w:val="0"/>
        <w:color w:val="000000"/>
        <w:sz w:val="18"/>
        <w:szCs w:val="24"/>
      </w:rPr>
    </w:lvl>
    <w:lvl w:ilvl="1">
      <w:start w:val="1"/>
      <w:numFmt w:val="lowerLetter"/>
      <w:lvlText w:val="%2."/>
      <w:lvlJc w:val="left"/>
      <w:pPr>
        <w:tabs>
          <w:tab w:val="num" w:pos="357"/>
        </w:tabs>
        <w:ind w:left="357" w:firstLine="0"/>
      </w:pPr>
      <w:rPr>
        <w:rFonts w:hint="default"/>
        <w:b/>
        <w:i w:val="0"/>
      </w:rPr>
    </w:lvl>
    <w:lvl w:ilvl="2">
      <w:start w:val="1"/>
      <w:numFmt w:val="lowerRoman"/>
      <w:lvlText w:val="%3."/>
      <w:lvlJc w:val="left"/>
      <w:pPr>
        <w:tabs>
          <w:tab w:val="num" w:pos="357"/>
        </w:tabs>
        <w:ind w:left="714" w:firstLine="0"/>
      </w:pPr>
      <w:rPr>
        <w:rFonts w:hint="default"/>
        <w:b/>
        <w:i w:val="0"/>
      </w:rPr>
    </w:lvl>
    <w:lvl w:ilvl="3">
      <w:start w:val="1"/>
      <w:numFmt w:val="decimal"/>
      <w:lvlText w:val="%4."/>
      <w:lvlJc w:val="left"/>
      <w:pPr>
        <w:tabs>
          <w:tab w:val="num" w:pos="357"/>
        </w:tabs>
        <w:ind w:left="714" w:firstLine="0"/>
      </w:pPr>
      <w:rPr>
        <w:rFonts w:hint="default"/>
        <w:b/>
        <w:i w:val="0"/>
      </w:rPr>
    </w:lvl>
    <w:lvl w:ilvl="4">
      <w:start w:val="1"/>
      <w:numFmt w:val="decimal"/>
      <w:lvlText w:val="%5."/>
      <w:lvlJc w:val="left"/>
      <w:pPr>
        <w:tabs>
          <w:tab w:val="num" w:pos="357"/>
        </w:tabs>
        <w:ind w:left="714" w:firstLine="0"/>
      </w:pPr>
      <w:rPr>
        <w:rFonts w:hint="default"/>
        <w:b/>
        <w:i w:val="0"/>
      </w:rPr>
    </w:lvl>
    <w:lvl w:ilvl="5">
      <w:start w:val="1"/>
      <w:numFmt w:val="decimal"/>
      <w:lvlText w:val="%6."/>
      <w:lvlJc w:val="left"/>
      <w:pPr>
        <w:tabs>
          <w:tab w:val="num" w:pos="357"/>
        </w:tabs>
        <w:ind w:left="714" w:firstLine="0"/>
      </w:pPr>
      <w:rPr>
        <w:rFonts w:hint="default"/>
        <w:b/>
        <w:i w:val="0"/>
      </w:rPr>
    </w:lvl>
    <w:lvl w:ilvl="6">
      <w:start w:val="1"/>
      <w:numFmt w:val="decimal"/>
      <w:lvlText w:val="%7."/>
      <w:lvlJc w:val="left"/>
      <w:pPr>
        <w:tabs>
          <w:tab w:val="num" w:pos="357"/>
        </w:tabs>
        <w:ind w:left="714" w:firstLine="0"/>
      </w:pPr>
      <w:rPr>
        <w:rFonts w:hint="default"/>
        <w:b/>
        <w:i w:val="0"/>
      </w:rPr>
    </w:lvl>
    <w:lvl w:ilvl="7">
      <w:start w:val="1"/>
      <w:numFmt w:val="decimal"/>
      <w:lvlText w:val="%8."/>
      <w:lvlJc w:val="left"/>
      <w:pPr>
        <w:tabs>
          <w:tab w:val="num" w:pos="357"/>
        </w:tabs>
        <w:ind w:left="714" w:firstLine="0"/>
      </w:pPr>
      <w:rPr>
        <w:rFonts w:hint="default"/>
        <w:b/>
        <w:i w:val="0"/>
      </w:rPr>
    </w:lvl>
    <w:lvl w:ilvl="8">
      <w:start w:val="1"/>
      <w:numFmt w:val="decimal"/>
      <w:lvlText w:val="%9."/>
      <w:lvlJc w:val="left"/>
      <w:pPr>
        <w:tabs>
          <w:tab w:val="num" w:pos="357"/>
        </w:tabs>
        <w:ind w:left="714" w:firstLine="0"/>
      </w:pPr>
      <w:rPr>
        <w:rFonts w:hint="default"/>
        <w:b/>
        <w:i w:val="0"/>
      </w:rPr>
    </w:lvl>
  </w:abstractNum>
  <w:abstractNum w:abstractNumId="24" w15:restartNumberingAfterBreak="0">
    <w:nsid w:val="7ACC2418"/>
    <w:multiLevelType w:val="multilevel"/>
    <w:tmpl w:val="5B58B218"/>
    <w:styleLink w:val="AIBulletList"/>
    <w:lvl w:ilvl="0">
      <w:start w:val="1"/>
      <w:numFmt w:val="bullet"/>
      <w:lvlText w:val=""/>
      <w:lvlJc w:val="left"/>
      <w:pPr>
        <w:tabs>
          <w:tab w:val="num" w:pos="357"/>
        </w:tabs>
        <w:ind w:left="0" w:firstLine="0"/>
      </w:pPr>
      <w:rPr>
        <w:rFonts w:ascii="Wingdings" w:hAnsi="Wingdings" w:cs="Times New Roman" w:hint="default"/>
        <w:b/>
        <w:color w:val="999999"/>
        <w:sz w:val="14"/>
        <w:szCs w:val="14"/>
      </w:rPr>
    </w:lvl>
    <w:lvl w:ilvl="1">
      <w:start w:val="1"/>
      <w:numFmt w:val="bullet"/>
      <w:lvlText w:val=""/>
      <w:lvlJc w:val="left"/>
      <w:pPr>
        <w:tabs>
          <w:tab w:val="num" w:pos="357"/>
        </w:tabs>
        <w:ind w:left="357" w:firstLine="3"/>
      </w:pPr>
      <w:rPr>
        <w:rFonts w:ascii="Wingdings" w:hAnsi="Wingdings" w:cs="Times New Roman" w:hint="default"/>
        <w:b/>
        <w:i w:val="0"/>
        <w:color w:val="999999"/>
        <w:sz w:val="14"/>
        <w:szCs w:val="14"/>
      </w:rPr>
    </w:lvl>
    <w:lvl w:ilvl="2">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3">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4">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5">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6">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7">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8">
      <w:start w:val="1"/>
      <w:numFmt w:val="bullet"/>
      <w:lvlText w:val=""/>
      <w:lvlJc w:val="left"/>
      <w:pPr>
        <w:tabs>
          <w:tab w:val="num" w:pos="357"/>
        </w:tabs>
        <w:ind w:left="714" w:firstLine="0"/>
      </w:pPr>
      <w:rPr>
        <w:rFonts w:ascii="Wingdings" w:hAnsi="Wingdings" w:cs="Times New Roman" w:hint="default"/>
        <w:b/>
        <w:i w:val="0"/>
        <w:color w:val="999999"/>
        <w:sz w:val="14"/>
        <w:szCs w:val="14"/>
      </w:rPr>
    </w:lvl>
  </w:abstractNum>
  <w:abstractNum w:abstractNumId="25" w15:restartNumberingAfterBreak="0">
    <w:nsid w:val="7FFB04DD"/>
    <w:multiLevelType w:val="hybridMultilevel"/>
    <w:tmpl w:val="88964A52"/>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4"/>
  </w:num>
  <w:num w:numId="3">
    <w:abstractNumId w:val="23"/>
  </w:num>
  <w:num w:numId="4">
    <w:abstractNumId w:val="11"/>
  </w:num>
  <w:num w:numId="5">
    <w:abstractNumId w:val="4"/>
  </w:num>
  <w:num w:numId="6">
    <w:abstractNumId w:val="22"/>
  </w:num>
  <w:num w:numId="7">
    <w:abstractNumId w:val="20"/>
  </w:num>
  <w:num w:numId="8">
    <w:abstractNumId w:val="10"/>
  </w:num>
  <w:num w:numId="9">
    <w:abstractNumId w:val="8"/>
  </w:num>
  <w:num w:numId="10">
    <w:abstractNumId w:val="14"/>
  </w:num>
  <w:num w:numId="11">
    <w:abstractNumId w:val="6"/>
  </w:num>
  <w:num w:numId="12">
    <w:abstractNumId w:val="15"/>
  </w:num>
  <w:num w:numId="13">
    <w:abstractNumId w:val="16"/>
  </w:num>
  <w:num w:numId="14">
    <w:abstractNumId w:val="2"/>
  </w:num>
  <w:num w:numId="15">
    <w:abstractNumId w:val="21"/>
  </w:num>
  <w:num w:numId="16">
    <w:abstractNumId w:val="12"/>
  </w:num>
  <w:num w:numId="17">
    <w:abstractNumId w:val="13"/>
  </w:num>
  <w:num w:numId="18">
    <w:abstractNumId w:val="5"/>
  </w:num>
  <w:num w:numId="19">
    <w:abstractNumId w:val="7"/>
  </w:num>
  <w:num w:numId="20">
    <w:abstractNumId w:val="19"/>
  </w:num>
  <w:num w:numId="21">
    <w:abstractNumId w:val="3"/>
  </w:num>
  <w:num w:numId="22">
    <w:abstractNumId w:val="25"/>
  </w:num>
  <w:num w:numId="23">
    <w:abstractNumId w:val="9"/>
  </w:num>
  <w:num w:numId="24">
    <w:abstractNumId w:val="1"/>
  </w:num>
  <w:num w:numId="25">
    <w:abstractNumId w:val="17"/>
  </w:num>
  <w:num w:numId="26">
    <w:abstractNumId w:val="1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mirrorMargin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57"/>
  <w:drawingGridHorizontalSpacing w:val="169"/>
  <w:drawingGridVerticalSpacing w:val="6"/>
  <w:displayHorizontalDrawingGridEvery w:val="0"/>
  <w:displayVerticalDrawingGridEvery w:val="0"/>
  <w:noPunctuationKerning/>
  <w:characterSpacingControl w:val="doNotCompress"/>
  <w:hdrShapeDefaults>
    <o:shapedefaults v:ext="edit" spidmax="2050" style="mso-position-horizontal:left;mso-position-vertical:top;mso-position-vertical-relative:line" o:allowoverlap="f" fillcolor="#d9d9d9" stroke="f">
      <v:fill color="#d9d9d9" color2="#262626"/>
      <v:stroke on="f"/>
      <v:textbox inset="0,0,0,0"/>
      <o:colormru v:ext="edit" colors="yellow"/>
    </o:shapedefaults>
  </w:hdrShapeDefaults>
  <w:footnotePr>
    <w:pos w:val="beneathText"/>
    <w:footnote w:id="-1"/>
    <w:footnote w:id="0"/>
  </w:footnotePr>
  <w:endnotePr>
    <w:pos w:val="sectEnd"/>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62C0"/>
    <w:rsid w:val="00001383"/>
    <w:rsid w:val="00004D79"/>
    <w:rsid w:val="000058B2"/>
    <w:rsid w:val="00006629"/>
    <w:rsid w:val="00017033"/>
    <w:rsid w:val="0002386F"/>
    <w:rsid w:val="00030538"/>
    <w:rsid w:val="00031528"/>
    <w:rsid w:val="00034089"/>
    <w:rsid w:val="00034BE2"/>
    <w:rsid w:val="00057A7E"/>
    <w:rsid w:val="00062341"/>
    <w:rsid w:val="00073012"/>
    <w:rsid w:val="00076037"/>
    <w:rsid w:val="00083462"/>
    <w:rsid w:val="00084C4D"/>
    <w:rsid w:val="00087E2B"/>
    <w:rsid w:val="0009130D"/>
    <w:rsid w:val="00092DFA"/>
    <w:rsid w:val="000957C5"/>
    <w:rsid w:val="00096684"/>
    <w:rsid w:val="000A1F14"/>
    <w:rsid w:val="000A33FE"/>
    <w:rsid w:val="000B02B4"/>
    <w:rsid w:val="000B4A38"/>
    <w:rsid w:val="000C09CE"/>
    <w:rsid w:val="000C2A0D"/>
    <w:rsid w:val="000C6196"/>
    <w:rsid w:val="000D0ABB"/>
    <w:rsid w:val="000D5A38"/>
    <w:rsid w:val="000D70C1"/>
    <w:rsid w:val="000E0D61"/>
    <w:rsid w:val="000E1B28"/>
    <w:rsid w:val="000E2778"/>
    <w:rsid w:val="000E57D4"/>
    <w:rsid w:val="000E621F"/>
    <w:rsid w:val="000E7AF9"/>
    <w:rsid w:val="000F3012"/>
    <w:rsid w:val="00100FE4"/>
    <w:rsid w:val="00101C95"/>
    <w:rsid w:val="0010425E"/>
    <w:rsid w:val="00106837"/>
    <w:rsid w:val="00106D61"/>
    <w:rsid w:val="00114556"/>
    <w:rsid w:val="0012544D"/>
    <w:rsid w:val="001300C3"/>
    <w:rsid w:val="00130B8A"/>
    <w:rsid w:val="0014617E"/>
    <w:rsid w:val="001526C3"/>
    <w:rsid w:val="001561F4"/>
    <w:rsid w:val="001564C4"/>
    <w:rsid w:val="0016118D"/>
    <w:rsid w:val="001648DB"/>
    <w:rsid w:val="00167DB2"/>
    <w:rsid w:val="00174398"/>
    <w:rsid w:val="00174442"/>
    <w:rsid w:val="00176678"/>
    <w:rsid w:val="001773D1"/>
    <w:rsid w:val="00177779"/>
    <w:rsid w:val="00190B9B"/>
    <w:rsid w:val="0019118D"/>
    <w:rsid w:val="0019300A"/>
    <w:rsid w:val="00194CD5"/>
    <w:rsid w:val="001A3714"/>
    <w:rsid w:val="001A635D"/>
    <w:rsid w:val="001A6AC9"/>
    <w:rsid w:val="001B61B5"/>
    <w:rsid w:val="001C55A1"/>
    <w:rsid w:val="001D52A5"/>
    <w:rsid w:val="001E2045"/>
    <w:rsid w:val="001E4AE9"/>
    <w:rsid w:val="00201189"/>
    <w:rsid w:val="002036C0"/>
    <w:rsid w:val="00215C3E"/>
    <w:rsid w:val="00215E33"/>
    <w:rsid w:val="0021648D"/>
    <w:rsid w:val="00225A11"/>
    <w:rsid w:val="002558D7"/>
    <w:rsid w:val="00255A3D"/>
    <w:rsid w:val="0025792F"/>
    <w:rsid w:val="00261CC7"/>
    <w:rsid w:val="002665C3"/>
    <w:rsid w:val="00267383"/>
    <w:rsid w:val="002703E7"/>
    <w:rsid w:val="002709C3"/>
    <w:rsid w:val="002739C9"/>
    <w:rsid w:val="00273E9A"/>
    <w:rsid w:val="0028662B"/>
    <w:rsid w:val="00286EA9"/>
    <w:rsid w:val="00286EBA"/>
    <w:rsid w:val="00286F05"/>
    <w:rsid w:val="002A2F36"/>
    <w:rsid w:val="002A43A3"/>
    <w:rsid w:val="002B2E9B"/>
    <w:rsid w:val="002B389F"/>
    <w:rsid w:val="002C06A6"/>
    <w:rsid w:val="002C5FE4"/>
    <w:rsid w:val="002C7F1F"/>
    <w:rsid w:val="002D48CD"/>
    <w:rsid w:val="002D5454"/>
    <w:rsid w:val="002D649B"/>
    <w:rsid w:val="002E23DD"/>
    <w:rsid w:val="002E3658"/>
    <w:rsid w:val="002F3C80"/>
    <w:rsid w:val="0031230A"/>
    <w:rsid w:val="00312CE9"/>
    <w:rsid w:val="00313E8B"/>
    <w:rsid w:val="00314D86"/>
    <w:rsid w:val="00320461"/>
    <w:rsid w:val="003334AB"/>
    <w:rsid w:val="00334120"/>
    <w:rsid w:val="0033624A"/>
    <w:rsid w:val="003373A5"/>
    <w:rsid w:val="00337826"/>
    <w:rsid w:val="0034128A"/>
    <w:rsid w:val="0034324D"/>
    <w:rsid w:val="003459E8"/>
    <w:rsid w:val="0035031E"/>
    <w:rsid w:val="0035329F"/>
    <w:rsid w:val="00355617"/>
    <w:rsid w:val="00356A0C"/>
    <w:rsid w:val="003606F1"/>
    <w:rsid w:val="00363777"/>
    <w:rsid w:val="00367C77"/>
    <w:rsid w:val="00373E11"/>
    <w:rsid w:val="00376EF4"/>
    <w:rsid w:val="00381227"/>
    <w:rsid w:val="003819E2"/>
    <w:rsid w:val="00383B5F"/>
    <w:rsid w:val="00384B4C"/>
    <w:rsid w:val="00385131"/>
    <w:rsid w:val="00386C01"/>
    <w:rsid w:val="003904F0"/>
    <w:rsid w:val="00393FC3"/>
    <w:rsid w:val="003975C9"/>
    <w:rsid w:val="003A42D7"/>
    <w:rsid w:val="003B294A"/>
    <w:rsid w:val="003B2D56"/>
    <w:rsid w:val="003B5483"/>
    <w:rsid w:val="003B7D2A"/>
    <w:rsid w:val="003C3210"/>
    <w:rsid w:val="003C56A9"/>
    <w:rsid w:val="003C5EEA"/>
    <w:rsid w:val="003C7CB6"/>
    <w:rsid w:val="003F26CB"/>
    <w:rsid w:val="003F3D5D"/>
    <w:rsid w:val="00414BA2"/>
    <w:rsid w:val="0042210F"/>
    <w:rsid w:val="00427FAA"/>
    <w:rsid w:val="00430B2E"/>
    <w:rsid w:val="004334BF"/>
    <w:rsid w:val="004408A1"/>
    <w:rsid w:val="00442E5B"/>
    <w:rsid w:val="0044379B"/>
    <w:rsid w:val="00444B93"/>
    <w:rsid w:val="00445D50"/>
    <w:rsid w:val="00453538"/>
    <w:rsid w:val="004603A2"/>
    <w:rsid w:val="00461DC8"/>
    <w:rsid w:val="0048092B"/>
    <w:rsid w:val="00486088"/>
    <w:rsid w:val="004878AB"/>
    <w:rsid w:val="00492FA8"/>
    <w:rsid w:val="004968E8"/>
    <w:rsid w:val="004A1BAD"/>
    <w:rsid w:val="004A1BDD"/>
    <w:rsid w:val="004A6294"/>
    <w:rsid w:val="004B1E15"/>
    <w:rsid w:val="004B2367"/>
    <w:rsid w:val="004B381D"/>
    <w:rsid w:val="004B42F0"/>
    <w:rsid w:val="004B6AFF"/>
    <w:rsid w:val="004C265C"/>
    <w:rsid w:val="004C71F5"/>
    <w:rsid w:val="004C768B"/>
    <w:rsid w:val="004D41DC"/>
    <w:rsid w:val="004E45B6"/>
    <w:rsid w:val="004E491E"/>
    <w:rsid w:val="004E6A9F"/>
    <w:rsid w:val="004F5F0C"/>
    <w:rsid w:val="00500291"/>
    <w:rsid w:val="00504FBC"/>
    <w:rsid w:val="005156A0"/>
    <w:rsid w:val="0051750F"/>
    <w:rsid w:val="00517E88"/>
    <w:rsid w:val="005362E9"/>
    <w:rsid w:val="005363CA"/>
    <w:rsid w:val="00537EF7"/>
    <w:rsid w:val="00542F58"/>
    <w:rsid w:val="00543D3C"/>
    <w:rsid w:val="00545423"/>
    <w:rsid w:val="00545CFA"/>
    <w:rsid w:val="00547E71"/>
    <w:rsid w:val="005514BD"/>
    <w:rsid w:val="00557D3F"/>
    <w:rsid w:val="00565462"/>
    <w:rsid w:val="005668D0"/>
    <w:rsid w:val="00572CCD"/>
    <w:rsid w:val="0057440A"/>
    <w:rsid w:val="00581A12"/>
    <w:rsid w:val="005826D3"/>
    <w:rsid w:val="00592C3E"/>
    <w:rsid w:val="00592EAD"/>
    <w:rsid w:val="00596449"/>
    <w:rsid w:val="005A3E28"/>
    <w:rsid w:val="005A5979"/>
    <w:rsid w:val="005A6392"/>
    <w:rsid w:val="005A71AD"/>
    <w:rsid w:val="005A7F1B"/>
    <w:rsid w:val="005B227F"/>
    <w:rsid w:val="005B59ED"/>
    <w:rsid w:val="005B5C5A"/>
    <w:rsid w:val="005C751F"/>
    <w:rsid w:val="005D0D4D"/>
    <w:rsid w:val="005D14AA"/>
    <w:rsid w:val="005D2C37"/>
    <w:rsid w:val="005D6002"/>
    <w:rsid w:val="005D7287"/>
    <w:rsid w:val="005D7C39"/>
    <w:rsid w:val="005D7D1C"/>
    <w:rsid w:val="005F0355"/>
    <w:rsid w:val="005F5E43"/>
    <w:rsid w:val="00604EB9"/>
    <w:rsid w:val="00606108"/>
    <w:rsid w:val="00611EEB"/>
    <w:rsid w:val="006201FC"/>
    <w:rsid w:val="00620ADD"/>
    <w:rsid w:val="00630381"/>
    <w:rsid w:val="00640EF2"/>
    <w:rsid w:val="0064718C"/>
    <w:rsid w:val="00647949"/>
    <w:rsid w:val="0065049B"/>
    <w:rsid w:val="00650D73"/>
    <w:rsid w:val="006558EE"/>
    <w:rsid w:val="00657231"/>
    <w:rsid w:val="00667FBC"/>
    <w:rsid w:val="0069571A"/>
    <w:rsid w:val="006A0BB9"/>
    <w:rsid w:val="006B12FA"/>
    <w:rsid w:val="006B461E"/>
    <w:rsid w:val="006C3C21"/>
    <w:rsid w:val="006C7A31"/>
    <w:rsid w:val="006D46D9"/>
    <w:rsid w:val="006E47E5"/>
    <w:rsid w:val="006F4C28"/>
    <w:rsid w:val="006F57E8"/>
    <w:rsid w:val="0070364E"/>
    <w:rsid w:val="007104E8"/>
    <w:rsid w:val="007156FC"/>
    <w:rsid w:val="00715ED8"/>
    <w:rsid w:val="00716942"/>
    <w:rsid w:val="007173E9"/>
    <w:rsid w:val="007222EF"/>
    <w:rsid w:val="00727519"/>
    <w:rsid w:val="00727CA7"/>
    <w:rsid w:val="00731151"/>
    <w:rsid w:val="0073196E"/>
    <w:rsid w:val="00734083"/>
    <w:rsid w:val="0073431C"/>
    <w:rsid w:val="00734CFC"/>
    <w:rsid w:val="00737313"/>
    <w:rsid w:val="0074358C"/>
    <w:rsid w:val="00756EAD"/>
    <w:rsid w:val="00761B16"/>
    <w:rsid w:val="00764D88"/>
    <w:rsid w:val="007656E7"/>
    <w:rsid w:val="007666A4"/>
    <w:rsid w:val="00773365"/>
    <w:rsid w:val="00774845"/>
    <w:rsid w:val="00781624"/>
    <w:rsid w:val="00781E3C"/>
    <w:rsid w:val="007858BA"/>
    <w:rsid w:val="007A2ABA"/>
    <w:rsid w:val="007A3AEA"/>
    <w:rsid w:val="007A7F97"/>
    <w:rsid w:val="007B0745"/>
    <w:rsid w:val="007B4F3E"/>
    <w:rsid w:val="007B7197"/>
    <w:rsid w:val="007C4280"/>
    <w:rsid w:val="007C6CD0"/>
    <w:rsid w:val="007C797D"/>
    <w:rsid w:val="007E0489"/>
    <w:rsid w:val="007F72FF"/>
    <w:rsid w:val="007F7B5E"/>
    <w:rsid w:val="008056E9"/>
    <w:rsid w:val="00807B93"/>
    <w:rsid w:val="0081049F"/>
    <w:rsid w:val="00814632"/>
    <w:rsid w:val="008203DE"/>
    <w:rsid w:val="0082127B"/>
    <w:rsid w:val="00827A40"/>
    <w:rsid w:val="0083174D"/>
    <w:rsid w:val="0083390B"/>
    <w:rsid w:val="008351D7"/>
    <w:rsid w:val="008362C0"/>
    <w:rsid w:val="00840624"/>
    <w:rsid w:val="00844F48"/>
    <w:rsid w:val="008455C2"/>
    <w:rsid w:val="00846E45"/>
    <w:rsid w:val="00860F14"/>
    <w:rsid w:val="00864035"/>
    <w:rsid w:val="00866873"/>
    <w:rsid w:val="008763F4"/>
    <w:rsid w:val="00876F08"/>
    <w:rsid w:val="008807BE"/>
    <w:rsid w:val="008849EA"/>
    <w:rsid w:val="00891FE8"/>
    <w:rsid w:val="00893EB0"/>
    <w:rsid w:val="008C40DB"/>
    <w:rsid w:val="008D16ED"/>
    <w:rsid w:val="008D2A6B"/>
    <w:rsid w:val="008D49A5"/>
    <w:rsid w:val="008D71FB"/>
    <w:rsid w:val="008E0B66"/>
    <w:rsid w:val="008E172D"/>
    <w:rsid w:val="008E2101"/>
    <w:rsid w:val="008E45B2"/>
    <w:rsid w:val="008E486E"/>
    <w:rsid w:val="00902730"/>
    <w:rsid w:val="00906C9F"/>
    <w:rsid w:val="0091450A"/>
    <w:rsid w:val="00921577"/>
    <w:rsid w:val="009259E1"/>
    <w:rsid w:val="0095188F"/>
    <w:rsid w:val="009550A0"/>
    <w:rsid w:val="009567E8"/>
    <w:rsid w:val="00960C64"/>
    <w:rsid w:val="00962427"/>
    <w:rsid w:val="00963D4F"/>
    <w:rsid w:val="0097132A"/>
    <w:rsid w:val="0097218E"/>
    <w:rsid w:val="00980425"/>
    <w:rsid w:val="009853F1"/>
    <w:rsid w:val="00986A91"/>
    <w:rsid w:val="00991C69"/>
    <w:rsid w:val="009923C0"/>
    <w:rsid w:val="009A4677"/>
    <w:rsid w:val="009B78FE"/>
    <w:rsid w:val="009C3521"/>
    <w:rsid w:val="009C4461"/>
    <w:rsid w:val="009C6B5A"/>
    <w:rsid w:val="009E097D"/>
    <w:rsid w:val="009E7E6E"/>
    <w:rsid w:val="009F0698"/>
    <w:rsid w:val="00A06741"/>
    <w:rsid w:val="00A07E67"/>
    <w:rsid w:val="00A16770"/>
    <w:rsid w:val="00A2143A"/>
    <w:rsid w:val="00A21EB0"/>
    <w:rsid w:val="00A31F72"/>
    <w:rsid w:val="00A353CF"/>
    <w:rsid w:val="00A35446"/>
    <w:rsid w:val="00A41FC6"/>
    <w:rsid w:val="00A44B1B"/>
    <w:rsid w:val="00A4583A"/>
    <w:rsid w:val="00A70D9D"/>
    <w:rsid w:val="00A71ACD"/>
    <w:rsid w:val="00A71FC9"/>
    <w:rsid w:val="00A7548F"/>
    <w:rsid w:val="00A81673"/>
    <w:rsid w:val="00A90EA6"/>
    <w:rsid w:val="00A91002"/>
    <w:rsid w:val="00AA6823"/>
    <w:rsid w:val="00AB5744"/>
    <w:rsid w:val="00AB5814"/>
    <w:rsid w:val="00AB5C6E"/>
    <w:rsid w:val="00AB6095"/>
    <w:rsid w:val="00AB7E5D"/>
    <w:rsid w:val="00AC15B7"/>
    <w:rsid w:val="00AC367F"/>
    <w:rsid w:val="00AD00DC"/>
    <w:rsid w:val="00AE3305"/>
    <w:rsid w:val="00AE4214"/>
    <w:rsid w:val="00AE7E72"/>
    <w:rsid w:val="00AF0FCD"/>
    <w:rsid w:val="00AF1D36"/>
    <w:rsid w:val="00AF5FF0"/>
    <w:rsid w:val="00B1093C"/>
    <w:rsid w:val="00B15222"/>
    <w:rsid w:val="00B1671A"/>
    <w:rsid w:val="00B206A8"/>
    <w:rsid w:val="00B27341"/>
    <w:rsid w:val="00B35F2F"/>
    <w:rsid w:val="00B408D4"/>
    <w:rsid w:val="00B439E8"/>
    <w:rsid w:val="00B453A4"/>
    <w:rsid w:val="00B511D3"/>
    <w:rsid w:val="00B52B01"/>
    <w:rsid w:val="00B61DAD"/>
    <w:rsid w:val="00B6690B"/>
    <w:rsid w:val="00B73CA4"/>
    <w:rsid w:val="00B7545C"/>
    <w:rsid w:val="00B92AEC"/>
    <w:rsid w:val="00B957E6"/>
    <w:rsid w:val="00B97626"/>
    <w:rsid w:val="00BA0E81"/>
    <w:rsid w:val="00BA6913"/>
    <w:rsid w:val="00BB010A"/>
    <w:rsid w:val="00BB0B3B"/>
    <w:rsid w:val="00BB18A9"/>
    <w:rsid w:val="00BB7F9E"/>
    <w:rsid w:val="00BC02BB"/>
    <w:rsid w:val="00BC7111"/>
    <w:rsid w:val="00BD0B43"/>
    <w:rsid w:val="00BE0D92"/>
    <w:rsid w:val="00BE461B"/>
    <w:rsid w:val="00BE4685"/>
    <w:rsid w:val="00BE6035"/>
    <w:rsid w:val="00BE7997"/>
    <w:rsid w:val="00BF4778"/>
    <w:rsid w:val="00BF7136"/>
    <w:rsid w:val="00C05EB7"/>
    <w:rsid w:val="00C162AD"/>
    <w:rsid w:val="00C17D6F"/>
    <w:rsid w:val="00C24D1D"/>
    <w:rsid w:val="00C27A3D"/>
    <w:rsid w:val="00C359CF"/>
    <w:rsid w:val="00C370BB"/>
    <w:rsid w:val="00C415B8"/>
    <w:rsid w:val="00C460DB"/>
    <w:rsid w:val="00C50CEC"/>
    <w:rsid w:val="00C52120"/>
    <w:rsid w:val="00C52709"/>
    <w:rsid w:val="00C52F31"/>
    <w:rsid w:val="00C538D1"/>
    <w:rsid w:val="00C54F37"/>
    <w:rsid w:val="00C607FB"/>
    <w:rsid w:val="00C61D92"/>
    <w:rsid w:val="00C66EBA"/>
    <w:rsid w:val="00C759A5"/>
    <w:rsid w:val="00C76EE0"/>
    <w:rsid w:val="00C80A89"/>
    <w:rsid w:val="00C8330C"/>
    <w:rsid w:val="00C85BFA"/>
    <w:rsid w:val="00C85EFE"/>
    <w:rsid w:val="00C934DE"/>
    <w:rsid w:val="00C93CB2"/>
    <w:rsid w:val="00C968CA"/>
    <w:rsid w:val="00CA13A3"/>
    <w:rsid w:val="00CA33C3"/>
    <w:rsid w:val="00CA42C5"/>
    <w:rsid w:val="00CA51AF"/>
    <w:rsid w:val="00CA5CB1"/>
    <w:rsid w:val="00CA7224"/>
    <w:rsid w:val="00CB0F7C"/>
    <w:rsid w:val="00CB673C"/>
    <w:rsid w:val="00CD2995"/>
    <w:rsid w:val="00CF7805"/>
    <w:rsid w:val="00D007F8"/>
    <w:rsid w:val="00D030C9"/>
    <w:rsid w:val="00D05A52"/>
    <w:rsid w:val="00D114C6"/>
    <w:rsid w:val="00D11AE7"/>
    <w:rsid w:val="00D142D0"/>
    <w:rsid w:val="00D16752"/>
    <w:rsid w:val="00D2095D"/>
    <w:rsid w:val="00D23D90"/>
    <w:rsid w:val="00D26BF9"/>
    <w:rsid w:val="00D30E85"/>
    <w:rsid w:val="00D355F8"/>
    <w:rsid w:val="00D35879"/>
    <w:rsid w:val="00D36773"/>
    <w:rsid w:val="00D47210"/>
    <w:rsid w:val="00D4786B"/>
    <w:rsid w:val="00D54217"/>
    <w:rsid w:val="00D54C2E"/>
    <w:rsid w:val="00D62977"/>
    <w:rsid w:val="00D635A1"/>
    <w:rsid w:val="00D6411A"/>
    <w:rsid w:val="00D67ABF"/>
    <w:rsid w:val="00D749E6"/>
    <w:rsid w:val="00D834E2"/>
    <w:rsid w:val="00D839E9"/>
    <w:rsid w:val="00D844EE"/>
    <w:rsid w:val="00D847F8"/>
    <w:rsid w:val="00D90465"/>
    <w:rsid w:val="00D97319"/>
    <w:rsid w:val="00D97E38"/>
    <w:rsid w:val="00DA4C59"/>
    <w:rsid w:val="00DB5F3A"/>
    <w:rsid w:val="00DB7D74"/>
    <w:rsid w:val="00DC65A4"/>
    <w:rsid w:val="00DC670E"/>
    <w:rsid w:val="00DD17B7"/>
    <w:rsid w:val="00DD346F"/>
    <w:rsid w:val="00DD7ED8"/>
    <w:rsid w:val="00DF1141"/>
    <w:rsid w:val="00DF3644"/>
    <w:rsid w:val="00DF3DF5"/>
    <w:rsid w:val="00DF63A6"/>
    <w:rsid w:val="00E028CA"/>
    <w:rsid w:val="00E04AF0"/>
    <w:rsid w:val="00E07C40"/>
    <w:rsid w:val="00E12FD3"/>
    <w:rsid w:val="00E22AAE"/>
    <w:rsid w:val="00E24B87"/>
    <w:rsid w:val="00E37B98"/>
    <w:rsid w:val="00E406B4"/>
    <w:rsid w:val="00E40EAA"/>
    <w:rsid w:val="00E43F3A"/>
    <w:rsid w:val="00E45B15"/>
    <w:rsid w:val="00E509CD"/>
    <w:rsid w:val="00E63CEF"/>
    <w:rsid w:val="00E65D5E"/>
    <w:rsid w:val="00E67C6B"/>
    <w:rsid w:val="00E707D9"/>
    <w:rsid w:val="00E7569C"/>
    <w:rsid w:val="00E76516"/>
    <w:rsid w:val="00E778FE"/>
    <w:rsid w:val="00E95B53"/>
    <w:rsid w:val="00EA09DC"/>
    <w:rsid w:val="00EA1562"/>
    <w:rsid w:val="00EA68CE"/>
    <w:rsid w:val="00EB1C45"/>
    <w:rsid w:val="00EB51EB"/>
    <w:rsid w:val="00EC677A"/>
    <w:rsid w:val="00ED21D0"/>
    <w:rsid w:val="00EF20B0"/>
    <w:rsid w:val="00EF284E"/>
    <w:rsid w:val="00EF5833"/>
    <w:rsid w:val="00EF6EE2"/>
    <w:rsid w:val="00F25445"/>
    <w:rsid w:val="00F322A8"/>
    <w:rsid w:val="00F3436F"/>
    <w:rsid w:val="00F41387"/>
    <w:rsid w:val="00F434C7"/>
    <w:rsid w:val="00F45927"/>
    <w:rsid w:val="00F521F0"/>
    <w:rsid w:val="00F65D4B"/>
    <w:rsid w:val="00F71FF0"/>
    <w:rsid w:val="00F7577A"/>
    <w:rsid w:val="00F771BD"/>
    <w:rsid w:val="00F77E2C"/>
    <w:rsid w:val="00F83EDB"/>
    <w:rsid w:val="00F90F9E"/>
    <w:rsid w:val="00F91619"/>
    <w:rsid w:val="00F93094"/>
    <w:rsid w:val="00F9400E"/>
    <w:rsid w:val="00FA0975"/>
    <w:rsid w:val="00FA1C07"/>
    <w:rsid w:val="00FA333C"/>
    <w:rsid w:val="00FA48E3"/>
    <w:rsid w:val="00FA4E88"/>
    <w:rsid w:val="00FA5A1B"/>
    <w:rsid w:val="00FA7368"/>
    <w:rsid w:val="00FB2CBD"/>
    <w:rsid w:val="00FB54DD"/>
    <w:rsid w:val="00FB6A97"/>
    <w:rsid w:val="00FC01A6"/>
    <w:rsid w:val="00FC26AF"/>
    <w:rsid w:val="00FC7CFC"/>
    <w:rsid w:val="00FD0501"/>
    <w:rsid w:val="00FD064F"/>
    <w:rsid w:val="00FD2A71"/>
    <w:rsid w:val="00FE7298"/>
    <w:rsid w:val="00FF4725"/>
    <w:rsid w:val="00FF799B"/>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50" style="mso-position-horizontal:left;mso-position-vertical:top;mso-position-vertical-relative:line" o:allowoverlap="f" fillcolor="#d9d9d9" stroke="f">
      <v:fill color="#d9d9d9" color2="#262626"/>
      <v:stroke on="f"/>
      <v:textbox inset="0,0,0,0"/>
      <o:colormru v:ext="edit" colors="yellow"/>
    </o:shapedefaults>
    <o:shapelayout v:ext="edit">
      <o:idmap v:ext="edit" data="2"/>
    </o:shapelayout>
  </w:shapeDefaults>
  <w:decimalSymbol w:val="."/>
  <w:listSeparator w:val=","/>
  <w14:docId w14:val="0B24861C"/>
  <w15:docId w15:val="{B74968F0-985E-4989-AE1D-FC0D2EB0C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suppressAutoHyphens/>
      <w:spacing w:after="246" w:line="240" w:lineRule="atLeast"/>
    </w:pPr>
    <w:rPr>
      <w:rFonts w:ascii="Amnesty Trade Gothic" w:hAnsi="Amnesty Trade Gothic"/>
      <w:color w:val="000000"/>
      <w:sz w:val="18"/>
      <w:szCs w:val="24"/>
      <w:lang w:eastAsia="ar-SA"/>
    </w:rPr>
  </w:style>
  <w:style w:type="paragraph" w:styleId="Heading1">
    <w:name w:val="heading 1"/>
    <w:basedOn w:val="Normal"/>
    <w:next w:val="Normal"/>
    <w:qFormat/>
    <w:pPr>
      <w:keepNext/>
      <w:widowControl/>
      <w:numPr>
        <w:numId w:val="1"/>
      </w:numPr>
      <w:outlineLvl w:val="0"/>
    </w:pPr>
    <w:rPr>
      <w:rFonts w:ascii="Amnesty Trade Gothic Cn" w:hAnsi="Amnesty Trade Gothic Cn"/>
      <w:b/>
      <w:caps/>
      <w:kern w:val="1"/>
      <w:sz w:val="56"/>
      <w:szCs w:val="32"/>
    </w:rPr>
  </w:style>
  <w:style w:type="paragraph" w:styleId="Heading2">
    <w:name w:val="heading 2"/>
    <w:basedOn w:val="Normal"/>
    <w:next w:val="Normal"/>
    <w:qFormat/>
    <w:rsid w:val="00574CC8"/>
    <w:pPr>
      <w:keepNext/>
      <w:widowControl/>
      <w:numPr>
        <w:ilvl w:val="1"/>
        <w:numId w:val="1"/>
      </w:numPr>
      <w:spacing w:after="0"/>
      <w:outlineLvl w:val="1"/>
    </w:pPr>
    <w:rPr>
      <w:rFonts w:ascii="Amnesty Trade Gothic Cn" w:hAnsi="Amnesty Trade Gothic Cn"/>
      <w:caps/>
      <w:sz w:val="26"/>
      <w:szCs w:val="28"/>
    </w:rPr>
  </w:style>
  <w:style w:type="paragraph" w:styleId="Heading3">
    <w:name w:val="heading 3"/>
    <w:basedOn w:val="Normal"/>
    <w:next w:val="Normal"/>
    <w:link w:val="Heading3Char"/>
    <w:qFormat/>
    <w:rsid w:val="00574CC8"/>
    <w:pPr>
      <w:keepNext/>
      <w:widowControl/>
      <w:numPr>
        <w:ilvl w:val="2"/>
        <w:numId w:val="1"/>
      </w:numPr>
      <w:spacing w:after="0"/>
      <w:outlineLvl w:val="2"/>
    </w:pPr>
    <w:rPr>
      <w:rFonts w:ascii="Amnesty Trade Gothic Cn" w:hAnsi="Amnesty Trade Gothic Cn"/>
      <w:caps/>
      <w:sz w:val="20"/>
      <w:szCs w:val="26"/>
    </w:rPr>
  </w:style>
  <w:style w:type="paragraph" w:styleId="Heading4">
    <w:name w:val="heading 4"/>
    <w:basedOn w:val="AIRecomendationsubheading"/>
    <w:next w:val="Normal"/>
    <w:qFormat/>
    <w:rsid w:val="000058B2"/>
    <w:pPr>
      <w:shd w:val="clear" w:color="auto" w:fill="auto"/>
      <w:spacing w:after="0"/>
      <w:outlineLvl w:val="3"/>
    </w:pPr>
    <w:rPr>
      <w:sz w:val="18"/>
    </w:rPr>
  </w:style>
  <w:style w:type="paragraph" w:styleId="Heading5">
    <w:name w:val="heading 5"/>
    <w:basedOn w:val="Heading4"/>
    <w:next w:val="Normal"/>
    <w:qFormat/>
    <w:pPr>
      <w:numPr>
        <w:ilvl w:val="4"/>
      </w:numPr>
      <w:outlineLvl w:val="4"/>
    </w:pPr>
  </w:style>
  <w:style w:type="paragraph" w:styleId="Heading6">
    <w:name w:val="heading 6"/>
    <w:basedOn w:val="Heading5"/>
    <w:next w:val="Normal"/>
    <w:qFormat/>
    <w:pPr>
      <w:numPr>
        <w:ilvl w:val="5"/>
      </w:numPr>
      <w:outlineLvl w:val="5"/>
    </w:p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IRecommendsSubheading">
    <w:name w:val="AI Recommends Subheading"/>
    <w:basedOn w:val="Normal"/>
    <w:rsid w:val="00B072A2"/>
    <w:pPr>
      <w:keepNext/>
      <w:widowControl/>
      <w:spacing w:after="0"/>
    </w:pPr>
    <w:rPr>
      <w:rFonts w:ascii="Amnesty Trade Gothic Cn" w:hAnsi="Amnesty Trade Gothic Cn"/>
      <w:b/>
      <w:sz w:val="21"/>
    </w:rPr>
  </w:style>
  <w:style w:type="numbering" w:customStyle="1" w:styleId="AIBulletList">
    <w:name w:val="AI Bullet List"/>
    <w:basedOn w:val="NoList"/>
    <w:rsid w:val="005407DE"/>
    <w:pPr>
      <w:numPr>
        <w:numId w:val="2"/>
      </w:numPr>
    </w:pPr>
  </w:style>
  <w:style w:type="character" w:customStyle="1" w:styleId="EndnoteCharacters">
    <w:name w:val="Endnote Characters"/>
    <w:rsid w:val="00B072A2"/>
    <w:rPr>
      <w:rFonts w:ascii="Amnesty Trade Gothic" w:hAnsi="Amnesty Trade Gothic"/>
      <w:vertAlign w:val="superscript"/>
    </w:rPr>
  </w:style>
  <w:style w:type="numbering" w:customStyle="1" w:styleId="AINumberedList">
    <w:name w:val="AI Numbered List"/>
    <w:basedOn w:val="NoList"/>
    <w:rsid w:val="00315CAB"/>
    <w:pPr>
      <w:numPr>
        <w:numId w:val="3"/>
      </w:numPr>
    </w:pPr>
  </w:style>
  <w:style w:type="paragraph" w:styleId="Header">
    <w:name w:val="header"/>
    <w:basedOn w:val="Normal"/>
    <w:link w:val="HeaderChar"/>
    <w:uiPriority w:val="99"/>
    <w:rsid w:val="00E02D14"/>
    <w:pPr>
      <w:tabs>
        <w:tab w:val="center" w:pos="4153"/>
        <w:tab w:val="right" w:pos="8306"/>
      </w:tabs>
    </w:pPr>
  </w:style>
  <w:style w:type="paragraph" w:styleId="Footer">
    <w:name w:val="footer"/>
    <w:basedOn w:val="Normal"/>
    <w:rsid w:val="00EB51EB"/>
    <w:pPr>
      <w:tabs>
        <w:tab w:val="center" w:pos="4536"/>
        <w:tab w:val="right" w:pos="9072"/>
      </w:tabs>
    </w:pPr>
    <w:rPr>
      <w:rFonts w:ascii="Amnesty Trade Gothic Cn" w:hAnsi="Amnesty Trade Gothic Cn"/>
    </w:rPr>
  </w:style>
  <w:style w:type="character" w:styleId="EndnoteReference">
    <w:name w:val="endnote reference"/>
    <w:semiHidden/>
    <w:rPr>
      <w:vertAlign w:val="superscript"/>
    </w:rPr>
  </w:style>
  <w:style w:type="paragraph" w:customStyle="1" w:styleId="BodyAnn">
    <w:name w:val="BodyAnn"/>
    <w:basedOn w:val="BodyTextFirstIndent2"/>
    <w:rsid w:val="002C0F41"/>
    <w:pPr>
      <w:widowControl/>
      <w:suppressAutoHyphens w:val="0"/>
      <w:spacing w:line="360" w:lineRule="auto"/>
      <w:jc w:val="both"/>
    </w:pPr>
    <w:rPr>
      <w:rFonts w:ascii="Times New Roman" w:hAnsi="Times New Roman"/>
      <w:color w:val="auto"/>
      <w:sz w:val="22"/>
      <w:lang w:val="ru-RU" w:eastAsia="en-US"/>
    </w:rPr>
  </w:style>
  <w:style w:type="character" w:styleId="FootnoteReference">
    <w:name w:val="footnote reference"/>
    <w:semiHidden/>
    <w:rPr>
      <w:vertAlign w:val="superscript"/>
    </w:rPr>
  </w:style>
  <w:style w:type="paragraph" w:styleId="BodyText">
    <w:name w:val="Body Text"/>
    <w:basedOn w:val="Normal"/>
    <w:pPr>
      <w:spacing w:after="120"/>
    </w:pPr>
  </w:style>
  <w:style w:type="paragraph" w:styleId="BodyTextIndent">
    <w:name w:val="Body Text Indent"/>
    <w:basedOn w:val="Normal"/>
    <w:rsid w:val="002C0F41"/>
    <w:pPr>
      <w:spacing w:after="120"/>
      <w:ind w:left="283"/>
    </w:pPr>
  </w:style>
  <w:style w:type="paragraph" w:customStyle="1" w:styleId="StyleAIBoxintroAsianTimesNewRomanLatin9ptNotBol">
    <w:name w:val="Style AI Box intro + (Asian) Times New Roman (Latin) 9 pt Not Bol..."/>
    <w:basedOn w:val="Normal"/>
    <w:link w:val="StyleAIBoxintroAsianTimesNewRomanLatin9ptNotBolChar"/>
    <w:rsid w:val="000D70C1"/>
    <w:pPr>
      <w:shd w:val="clear" w:color="auto" w:fill="FFFF00"/>
      <w:spacing w:line="246" w:lineRule="atLeast"/>
    </w:pPr>
    <w:rPr>
      <w:rFonts w:ascii="Amnesty Trade Gothic Cn" w:eastAsia="Times New Roman" w:hAnsi="Amnesty Trade Gothic Cn"/>
      <w:bCs/>
      <w:caps/>
    </w:rPr>
  </w:style>
  <w:style w:type="paragraph" w:customStyle="1" w:styleId="AITabletext">
    <w:name w:val="AI Table text"/>
    <w:basedOn w:val="Normal"/>
    <w:rsid w:val="000D70C1"/>
    <w:pPr>
      <w:spacing w:after="0"/>
    </w:pPr>
  </w:style>
  <w:style w:type="paragraph" w:styleId="EndnoteText">
    <w:name w:val="endnote text"/>
    <w:basedOn w:val="Normal"/>
    <w:semiHidden/>
    <w:rsid w:val="005B4A41"/>
    <w:pPr>
      <w:spacing w:after="120"/>
    </w:pPr>
    <w:rPr>
      <w:sz w:val="16"/>
    </w:rPr>
  </w:style>
  <w:style w:type="paragraph" w:customStyle="1" w:styleId="AISUBTITLE">
    <w:name w:val="AI SUBTITLE"/>
    <w:basedOn w:val="Normal"/>
    <w:pPr>
      <w:spacing w:before="300"/>
    </w:pPr>
    <w:rPr>
      <w:rFonts w:ascii="Amnesty Trade Gothic Cn" w:hAnsi="Amnesty Trade Gothic Cn"/>
      <w:caps/>
      <w:sz w:val="48"/>
    </w:rPr>
  </w:style>
  <w:style w:type="paragraph" w:customStyle="1" w:styleId="AIBoxHeading">
    <w:name w:val="AI Box Heading"/>
    <w:basedOn w:val="Normal"/>
    <w:rsid w:val="007C6CD0"/>
    <w:pPr>
      <w:shd w:val="clear" w:color="auto" w:fill="FFFF00"/>
      <w:spacing w:after="0"/>
    </w:pPr>
    <w:rPr>
      <w:rFonts w:ascii="Amnesty Trade Gothic Cn" w:eastAsia="Arial Unicode MS" w:hAnsi="Amnesty Trade Gothic Cn"/>
      <w:caps/>
      <w:sz w:val="26"/>
    </w:rPr>
  </w:style>
  <w:style w:type="paragraph" w:styleId="BodyTextFirstIndent2">
    <w:name w:val="Body Text First Indent 2"/>
    <w:basedOn w:val="BodyTextIndent"/>
    <w:rsid w:val="002C0F41"/>
    <w:pPr>
      <w:ind w:firstLine="210"/>
    </w:pPr>
  </w:style>
  <w:style w:type="paragraph" w:styleId="BalloonText">
    <w:name w:val="Balloon Text"/>
    <w:basedOn w:val="Normal"/>
    <w:semiHidden/>
    <w:rsid w:val="0029269B"/>
    <w:rPr>
      <w:rFonts w:ascii="Tahoma" w:hAnsi="Tahoma" w:cs="Tahoma"/>
      <w:sz w:val="16"/>
      <w:szCs w:val="16"/>
    </w:rPr>
  </w:style>
  <w:style w:type="paragraph" w:customStyle="1" w:styleId="AIBoxText">
    <w:name w:val="AI Box Text"/>
    <w:basedOn w:val="Normal"/>
    <w:rsid w:val="00201189"/>
    <w:pPr>
      <w:shd w:val="clear" w:color="auto" w:fill="FFFF00"/>
      <w:suppressAutoHyphens w:val="0"/>
      <w:spacing w:after="0" w:line="246" w:lineRule="atLeast"/>
    </w:pPr>
    <w:rPr>
      <w:rFonts w:ascii="Amnesty Trade Gothic Cn" w:hAnsi="Amnesty Trade Gothic Cn"/>
      <w:sz w:val="19"/>
    </w:rPr>
  </w:style>
  <w:style w:type="paragraph" w:styleId="NormalWeb">
    <w:name w:val="Normal (Web)"/>
    <w:basedOn w:val="Normal"/>
    <w:rsid w:val="00331D32"/>
    <w:pPr>
      <w:widowControl/>
      <w:suppressAutoHyphens w:val="0"/>
      <w:spacing w:before="100" w:beforeAutospacing="1" w:after="100" w:afterAutospacing="1" w:line="240" w:lineRule="auto"/>
    </w:pPr>
    <w:rPr>
      <w:rFonts w:ascii="Times New Roman" w:eastAsia="SimSun" w:hAnsi="Times New Roman"/>
      <w:color w:val="auto"/>
      <w:sz w:val="24"/>
      <w:lang w:eastAsia="zh-CN"/>
    </w:rPr>
  </w:style>
  <w:style w:type="paragraph" w:styleId="FootnoteText">
    <w:name w:val="footnote text"/>
    <w:basedOn w:val="Normal"/>
    <w:semiHidden/>
    <w:pPr>
      <w:spacing w:line="200" w:lineRule="exact"/>
    </w:pPr>
    <w:rPr>
      <w:sz w:val="12"/>
    </w:rPr>
  </w:style>
  <w:style w:type="paragraph" w:customStyle="1" w:styleId="AITextquote">
    <w:name w:val="AI Text quote"/>
    <w:basedOn w:val="Normal"/>
    <w:rsid w:val="00E12FD3"/>
    <w:pPr>
      <w:spacing w:after="120"/>
    </w:pPr>
    <w:rPr>
      <w:i/>
    </w:rPr>
  </w:style>
  <w:style w:type="paragraph" w:customStyle="1" w:styleId="AICaption">
    <w:name w:val="AI Caption"/>
    <w:basedOn w:val="Normal"/>
    <w:rsid w:val="00574CC8"/>
    <w:pPr>
      <w:keepNext/>
      <w:widowControl/>
    </w:pPr>
    <w:rPr>
      <w:rFonts w:ascii="Amnesty Trade Gothic Cn" w:hAnsi="Amnesty Trade Gothic Cn"/>
      <w:color w:val="404040"/>
      <w:sz w:val="16"/>
    </w:rPr>
  </w:style>
  <w:style w:type="paragraph" w:styleId="TOC2">
    <w:name w:val="toc 2"/>
    <w:basedOn w:val="Normal"/>
    <w:next w:val="Normal"/>
    <w:semiHidden/>
    <w:pPr>
      <w:ind w:left="180"/>
    </w:pPr>
  </w:style>
  <w:style w:type="paragraph" w:styleId="TOC1">
    <w:name w:val="toc 1"/>
    <w:basedOn w:val="Normal"/>
    <w:next w:val="Normal"/>
    <w:semiHidden/>
  </w:style>
  <w:style w:type="paragraph" w:styleId="TOC3">
    <w:name w:val="toc 3"/>
    <w:basedOn w:val="Normal"/>
    <w:next w:val="Normal"/>
    <w:semiHidden/>
    <w:pPr>
      <w:ind w:left="360"/>
    </w:pPr>
  </w:style>
  <w:style w:type="paragraph" w:styleId="TOC4">
    <w:name w:val="toc 4"/>
    <w:basedOn w:val="Normal"/>
    <w:next w:val="Normal"/>
    <w:semiHidden/>
    <w:pPr>
      <w:ind w:left="540"/>
    </w:pPr>
  </w:style>
  <w:style w:type="paragraph" w:styleId="TOC5">
    <w:name w:val="toc 5"/>
    <w:basedOn w:val="Normal"/>
    <w:next w:val="Normal"/>
    <w:semiHidden/>
    <w:pPr>
      <w:ind w:left="720"/>
    </w:pPr>
  </w:style>
  <w:style w:type="paragraph" w:styleId="TOC6">
    <w:name w:val="toc 6"/>
    <w:basedOn w:val="Normal"/>
    <w:next w:val="Normal"/>
    <w:semiHidden/>
    <w:pPr>
      <w:ind w:left="900"/>
    </w:pPr>
  </w:style>
  <w:style w:type="paragraph" w:styleId="TOC7">
    <w:name w:val="toc 7"/>
    <w:basedOn w:val="Normal"/>
    <w:next w:val="Normal"/>
    <w:semiHidden/>
    <w:pPr>
      <w:ind w:left="1080"/>
    </w:pPr>
  </w:style>
  <w:style w:type="paragraph" w:styleId="TOC8">
    <w:name w:val="toc 8"/>
    <w:basedOn w:val="Normal"/>
    <w:next w:val="Normal"/>
    <w:semiHidden/>
    <w:pPr>
      <w:ind w:left="1260"/>
    </w:pPr>
  </w:style>
  <w:style w:type="paragraph" w:styleId="TOC9">
    <w:name w:val="toc 9"/>
    <w:basedOn w:val="Normal"/>
    <w:next w:val="Normal"/>
    <w:semiHidden/>
    <w:pPr>
      <w:ind w:left="1440"/>
    </w:pPr>
  </w:style>
  <w:style w:type="paragraph" w:customStyle="1" w:styleId="AIOddPageHeader">
    <w:name w:val="AI Odd Page Header"/>
    <w:basedOn w:val="Normal"/>
    <w:rsid w:val="00F16E1B"/>
    <w:pPr>
      <w:tabs>
        <w:tab w:val="center" w:pos="4320"/>
        <w:tab w:val="right" w:pos="8640"/>
      </w:tabs>
      <w:spacing w:after="0" w:line="200" w:lineRule="atLeast"/>
      <w:ind w:right="357"/>
      <w:jc w:val="right"/>
    </w:pPr>
    <w:rPr>
      <w:rFonts w:ascii="Amnesty Trade Gothic Cn" w:hAnsi="Amnesty Trade Gothic Cn"/>
      <w:sz w:val="16"/>
      <w:szCs w:val="20"/>
    </w:rPr>
  </w:style>
  <w:style w:type="paragraph" w:customStyle="1" w:styleId="AITITLE">
    <w:name w:val="AI TITLE"/>
    <w:basedOn w:val="Normal"/>
    <w:rsid w:val="002004ED"/>
    <w:rPr>
      <w:rFonts w:ascii="Amnesty Trade Gothic Cn" w:hAnsi="Amnesty Trade Gothic Cn"/>
      <w:b/>
      <w:caps/>
      <w:kern w:val="80"/>
      <w:sz w:val="80"/>
      <w:szCs w:val="32"/>
    </w:rPr>
  </w:style>
  <w:style w:type="character" w:styleId="CommentReference">
    <w:name w:val="annotation reference"/>
    <w:rsid w:val="005F5E43"/>
    <w:rPr>
      <w:sz w:val="16"/>
      <w:szCs w:val="16"/>
    </w:rPr>
  </w:style>
  <w:style w:type="paragraph" w:styleId="CommentText">
    <w:name w:val="annotation text"/>
    <w:basedOn w:val="Normal"/>
    <w:link w:val="CommentTextChar"/>
    <w:rsid w:val="005F5E43"/>
    <w:rPr>
      <w:sz w:val="20"/>
      <w:szCs w:val="20"/>
    </w:rPr>
  </w:style>
  <w:style w:type="paragraph" w:styleId="CommentSubject">
    <w:name w:val="annotation subject"/>
    <w:basedOn w:val="CommentText"/>
    <w:next w:val="CommentText"/>
    <w:semiHidden/>
    <w:rsid w:val="005F5E43"/>
    <w:rPr>
      <w:b/>
      <w:bCs/>
    </w:rPr>
  </w:style>
  <w:style w:type="character" w:styleId="Emphasis">
    <w:name w:val="Emphasis"/>
    <w:uiPriority w:val="20"/>
    <w:qFormat/>
    <w:rsid w:val="009B78FE"/>
    <w:rPr>
      <w:i/>
      <w:iCs/>
    </w:rPr>
  </w:style>
  <w:style w:type="table" w:styleId="TableGrid">
    <w:name w:val="Table Grid"/>
    <w:basedOn w:val="TableNormal"/>
    <w:rsid w:val="000C2A0D"/>
    <w:pPr>
      <w:widowControl w:val="0"/>
      <w:suppressAutoHyphens/>
      <w:spacing w:after="246"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sid w:val="00F771BD"/>
    <w:rPr>
      <w:rFonts w:ascii="Amnesty Trade Gothic Cn" w:eastAsia="MS Mincho" w:hAnsi="Amnesty Trade Gothic Cn"/>
      <w:caps/>
      <w:color w:val="000000"/>
      <w:szCs w:val="26"/>
      <w:lang w:val="en-GB" w:eastAsia="ar-SA" w:bidi="ar-SA"/>
    </w:rPr>
  </w:style>
  <w:style w:type="character" w:styleId="Hyperlink">
    <w:name w:val="Hyperlink"/>
    <w:rsid w:val="00130B8A"/>
    <w:rPr>
      <w:color w:val="0000FF"/>
      <w:u w:val="single"/>
    </w:rPr>
  </w:style>
  <w:style w:type="character" w:styleId="FollowedHyperlink">
    <w:name w:val="FollowedHyperlink"/>
    <w:rsid w:val="00592C3E"/>
    <w:rPr>
      <w:color w:val="800080"/>
      <w:u w:val="single"/>
    </w:rPr>
  </w:style>
  <w:style w:type="paragraph" w:customStyle="1" w:styleId="AILeadQuote">
    <w:name w:val="AI Lead Quote"/>
    <w:basedOn w:val="Normal"/>
    <w:rsid w:val="00FF799B"/>
    <w:pPr>
      <w:spacing w:before="360" w:after="0"/>
    </w:pPr>
    <w:rPr>
      <w:rFonts w:ascii="Amnesty Trade Gothic Cn" w:hAnsi="Amnesty Trade Gothic Cn"/>
      <w:b/>
      <w:color w:val="999999"/>
      <w:sz w:val="28"/>
      <w:szCs w:val="28"/>
    </w:rPr>
  </w:style>
  <w:style w:type="character" w:customStyle="1" w:styleId="StyleAIBoxintroAsianTimesNewRomanLatin9ptNotBolChar">
    <w:name w:val="Style AI Box intro + (Asian) Times New Roman (Latin) 9 pt Not Bol... Char"/>
    <w:link w:val="StyleAIBoxintroAsianTimesNewRomanLatin9ptNotBol"/>
    <w:rsid w:val="000D70C1"/>
    <w:rPr>
      <w:rFonts w:ascii="Amnesty Trade Gothic Cn" w:eastAsia="MS Mincho" w:hAnsi="Amnesty Trade Gothic Cn"/>
      <w:b/>
      <w:bCs/>
      <w:caps/>
      <w:color w:val="000000"/>
      <w:sz w:val="18"/>
      <w:szCs w:val="24"/>
      <w:lang w:val="en-GB" w:eastAsia="ar-SA" w:bidi="ar-SA"/>
    </w:rPr>
  </w:style>
  <w:style w:type="paragraph" w:customStyle="1" w:styleId="AIRecomendationsubheading">
    <w:name w:val="AI Recomendation sub heading"/>
    <w:basedOn w:val="Heading3"/>
    <w:rsid w:val="00A90EA6"/>
    <w:pPr>
      <w:shd w:val="clear" w:color="auto" w:fill="FFFF00"/>
      <w:spacing w:after="240"/>
    </w:pPr>
  </w:style>
  <w:style w:type="paragraph" w:customStyle="1" w:styleId="StyleAIBoxTextRightSinglesolidlineRed6ptLinewidt">
    <w:name w:val="Style AI Box Text + Right: (Single solid line Red  6 pt Line widt..."/>
    <w:basedOn w:val="AIBoxText"/>
    <w:rsid w:val="00640EF2"/>
  </w:style>
  <w:style w:type="paragraph" w:customStyle="1" w:styleId="AIPullquote">
    <w:name w:val="AI Pullquote"/>
    <w:basedOn w:val="Normal"/>
    <w:rsid w:val="00B92AEC"/>
    <w:pPr>
      <w:keepNext/>
      <w:widowControl/>
      <w:shd w:val="clear" w:color="auto" w:fill="FFFF00"/>
      <w:suppressAutoHyphens w:val="0"/>
      <w:spacing w:after="0"/>
    </w:pPr>
    <w:rPr>
      <w:rFonts w:ascii="Amnesty Trade Gothic Cn" w:eastAsia="Times New Roman" w:hAnsi="Amnesty Trade Gothic Cn"/>
      <w:b/>
      <w:color w:val="auto"/>
      <w:sz w:val="20"/>
    </w:rPr>
  </w:style>
  <w:style w:type="character" w:styleId="PageNumber">
    <w:name w:val="page number"/>
    <w:basedOn w:val="DefaultParagraphFont"/>
    <w:rsid w:val="00083462"/>
  </w:style>
  <w:style w:type="paragraph" w:customStyle="1" w:styleId="AIAddress">
    <w:name w:val="AI Address"/>
    <w:basedOn w:val="Normal"/>
    <w:next w:val="Normal"/>
    <w:rsid w:val="000058B2"/>
    <w:pPr>
      <w:spacing w:after="0"/>
      <w:jc w:val="right"/>
    </w:pPr>
    <w:rPr>
      <w:rFonts w:eastAsia="Times New Roman"/>
    </w:rPr>
  </w:style>
  <w:style w:type="character" w:styleId="UnresolvedMention">
    <w:name w:val="Unresolved Mention"/>
    <w:basedOn w:val="DefaultParagraphFont"/>
    <w:uiPriority w:val="99"/>
    <w:semiHidden/>
    <w:unhideWhenUsed/>
    <w:rsid w:val="00504FBC"/>
    <w:rPr>
      <w:color w:val="808080"/>
      <w:shd w:val="clear" w:color="auto" w:fill="E6E6E6"/>
    </w:rPr>
  </w:style>
  <w:style w:type="table" w:styleId="TableGridLight">
    <w:name w:val="Grid Table Light"/>
    <w:basedOn w:val="TableNormal"/>
    <w:uiPriority w:val="40"/>
    <w:rsid w:val="00504FB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D839E9"/>
    <w:pPr>
      <w:ind w:left="720"/>
      <w:contextualSpacing/>
    </w:pPr>
  </w:style>
  <w:style w:type="character" w:customStyle="1" w:styleId="HeaderChar">
    <w:name w:val="Header Char"/>
    <w:basedOn w:val="DefaultParagraphFont"/>
    <w:link w:val="Header"/>
    <w:uiPriority w:val="99"/>
    <w:rsid w:val="0064718C"/>
    <w:rPr>
      <w:rFonts w:ascii="Amnesty Trade Gothic" w:hAnsi="Amnesty Trade Gothic"/>
      <w:color w:val="000000"/>
      <w:sz w:val="18"/>
      <w:szCs w:val="24"/>
      <w:lang w:eastAsia="ar-SA"/>
    </w:rPr>
  </w:style>
  <w:style w:type="paragraph" w:styleId="Subtitle">
    <w:name w:val="Subtitle"/>
    <w:basedOn w:val="Normal"/>
    <w:next w:val="Normal"/>
    <w:link w:val="SubtitleChar"/>
    <w:qFormat/>
    <w:rsid w:val="00BC711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BC7111"/>
    <w:rPr>
      <w:rFonts w:asciiTheme="minorHAnsi" w:eastAsiaTheme="minorEastAsia" w:hAnsiTheme="minorHAnsi" w:cstheme="minorBidi"/>
      <w:color w:val="5A5A5A" w:themeColor="text1" w:themeTint="A5"/>
      <w:spacing w:val="15"/>
      <w:sz w:val="22"/>
      <w:szCs w:val="22"/>
      <w:lang w:eastAsia="ar-SA"/>
    </w:rPr>
  </w:style>
  <w:style w:type="paragraph" w:customStyle="1" w:styleId="AIUrgentActionTopHeading">
    <w:name w:val="AI Urgent Action Top Heading"/>
    <w:basedOn w:val="Normal"/>
    <w:rsid w:val="005D2C37"/>
    <w:pPr>
      <w:widowControl/>
      <w:tabs>
        <w:tab w:val="left" w:pos="567"/>
      </w:tabs>
      <w:suppressAutoHyphens w:val="0"/>
      <w:adjustRightInd w:val="0"/>
      <w:snapToGrid w:val="0"/>
      <w:spacing w:after="0" w:line="1200" w:lineRule="exact"/>
    </w:pPr>
    <w:rPr>
      <w:rFonts w:ascii="Arial" w:eastAsia="SimSun" w:hAnsi="Arial"/>
      <w:b/>
      <w:color w:val="auto"/>
      <w:sz w:val="124"/>
      <w:szCs w:val="124"/>
      <w:lang w:eastAsia="en-US"/>
    </w:rPr>
  </w:style>
  <w:style w:type="paragraph" w:customStyle="1" w:styleId="AITextSmallNoLineSpacing">
    <w:name w:val="AI Text Small No Line Spacing"/>
    <w:basedOn w:val="Normal"/>
    <w:link w:val="AITextSmallNoLineSpacingChar"/>
    <w:rsid w:val="005D2C37"/>
    <w:pPr>
      <w:widowControl/>
      <w:suppressAutoHyphens w:val="0"/>
      <w:spacing w:after="0" w:line="240" w:lineRule="exact"/>
    </w:pPr>
    <w:rPr>
      <w:rFonts w:ascii="Arial" w:eastAsia="SimSun" w:hAnsi="Arial"/>
      <w:color w:val="auto"/>
      <w:sz w:val="16"/>
      <w:szCs w:val="16"/>
      <w:lang w:eastAsia="en-US"/>
    </w:rPr>
  </w:style>
  <w:style w:type="character" w:customStyle="1" w:styleId="AITextSmallNoLineSpacingChar">
    <w:name w:val="AI Text Small No Line Spacing Char"/>
    <w:link w:val="AITextSmallNoLineSpacing"/>
    <w:locked/>
    <w:rsid w:val="005D2C37"/>
    <w:rPr>
      <w:rFonts w:ascii="Arial" w:eastAsia="SimSun" w:hAnsi="Arial"/>
      <w:sz w:val="16"/>
      <w:szCs w:val="16"/>
      <w:lang w:eastAsia="en-US"/>
    </w:rPr>
  </w:style>
  <w:style w:type="paragraph" w:customStyle="1" w:styleId="Default">
    <w:name w:val="Default"/>
    <w:rsid w:val="005D2C37"/>
    <w:pPr>
      <w:autoSpaceDE w:val="0"/>
      <w:autoSpaceDN w:val="0"/>
      <w:adjustRightInd w:val="0"/>
    </w:pPr>
    <w:rPr>
      <w:rFonts w:ascii="Arial" w:eastAsia="Times New Roman" w:hAnsi="Arial" w:cs="Arial"/>
      <w:color w:val="000000"/>
      <w:sz w:val="24"/>
      <w:szCs w:val="24"/>
    </w:rPr>
  </w:style>
  <w:style w:type="character" w:customStyle="1" w:styleId="CommentTextChar">
    <w:name w:val="Comment Text Char"/>
    <w:basedOn w:val="DefaultParagraphFont"/>
    <w:link w:val="CommentText"/>
    <w:rsid w:val="005826D3"/>
    <w:rPr>
      <w:rFonts w:ascii="Amnesty Trade Gothic" w:hAnsi="Amnesty Trade Gothic"/>
      <w:color w:val="000000"/>
      <w:lang w:eastAsia="ar-SA"/>
    </w:rPr>
  </w:style>
  <w:style w:type="paragraph" w:styleId="Revision">
    <w:name w:val="Revision"/>
    <w:hidden/>
    <w:uiPriority w:val="99"/>
    <w:semiHidden/>
    <w:rsid w:val="00062341"/>
    <w:rPr>
      <w:rFonts w:ascii="Amnesty Trade Gothic" w:hAnsi="Amnesty Trade Gothic"/>
      <w:color w:val="000000"/>
      <w:sz w:val="18"/>
      <w:szCs w:val="24"/>
      <w:lang w:eastAsia="ar-SA"/>
    </w:rPr>
  </w:style>
  <w:style w:type="paragraph" w:customStyle="1" w:styleId="paragraph">
    <w:name w:val="paragraph"/>
    <w:basedOn w:val="Normal"/>
    <w:rsid w:val="00537EF7"/>
    <w:pPr>
      <w:widowControl/>
      <w:suppressAutoHyphens w:val="0"/>
      <w:spacing w:before="100" w:beforeAutospacing="1" w:after="100" w:afterAutospacing="1" w:line="240" w:lineRule="auto"/>
    </w:pPr>
    <w:rPr>
      <w:rFonts w:ascii="Times New Roman" w:eastAsia="Times New Roman" w:hAnsi="Times New Roman"/>
      <w:color w:val="auto"/>
      <w:sz w:val="24"/>
      <w:lang w:val="en-US" w:eastAsia="en-US"/>
    </w:rPr>
  </w:style>
  <w:style w:type="character" w:customStyle="1" w:styleId="normaltextrun">
    <w:name w:val="normaltextrun"/>
    <w:basedOn w:val="DefaultParagraphFont"/>
    <w:rsid w:val="00537EF7"/>
  </w:style>
  <w:style w:type="character" w:customStyle="1" w:styleId="eop">
    <w:name w:val="eop"/>
    <w:basedOn w:val="DefaultParagraphFont"/>
    <w:rsid w:val="00537E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0535255">
      <w:bodyDiv w:val="1"/>
      <w:marLeft w:val="0"/>
      <w:marRight w:val="0"/>
      <w:marTop w:val="0"/>
      <w:marBottom w:val="0"/>
      <w:divBdr>
        <w:top w:val="none" w:sz="0" w:space="0" w:color="auto"/>
        <w:left w:val="none" w:sz="0" w:space="0" w:color="auto"/>
        <w:bottom w:val="none" w:sz="0" w:space="0" w:color="auto"/>
        <w:right w:val="none" w:sz="0" w:space="0" w:color="auto"/>
      </w:divBdr>
      <w:divsChild>
        <w:div w:id="1706363924">
          <w:marLeft w:val="547"/>
          <w:marRight w:val="0"/>
          <w:marTop w:val="134"/>
          <w:marBottom w:val="0"/>
          <w:divBdr>
            <w:top w:val="none" w:sz="0" w:space="0" w:color="auto"/>
            <w:left w:val="none" w:sz="0" w:space="0" w:color="auto"/>
            <w:bottom w:val="none" w:sz="0" w:space="0" w:color="auto"/>
            <w:right w:val="none" w:sz="0" w:space="0" w:color="auto"/>
          </w:divBdr>
        </w:div>
        <w:div w:id="455607778">
          <w:marLeft w:val="547"/>
          <w:marRight w:val="0"/>
          <w:marTop w:val="134"/>
          <w:marBottom w:val="0"/>
          <w:divBdr>
            <w:top w:val="none" w:sz="0" w:space="0" w:color="auto"/>
            <w:left w:val="none" w:sz="0" w:space="0" w:color="auto"/>
            <w:bottom w:val="none" w:sz="0" w:space="0" w:color="auto"/>
            <w:right w:val="none" w:sz="0" w:space="0" w:color="auto"/>
          </w:divBdr>
        </w:div>
        <w:div w:id="898786941">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twitter.com/moiegy" TargetMode="External"/><Relationship Id="rId26" Type="http://schemas.openxmlformats.org/officeDocument/2006/relationships/hyperlink" Target="https://www.amnesty.org/en/documents/mde12/4843/2021/en/" TargetMode="External"/><Relationship Id="rId3" Type="http://schemas.openxmlformats.org/officeDocument/2006/relationships/customXml" Target="../customXml/item3.xml"/><Relationship Id="rId21" Type="http://schemas.openxmlformats.org/officeDocument/2006/relationships/hyperlink" Target="https://twitter.com/EgyptEmbassyUSA?ref_src=twsrc%5Egoogle%7Ctwcamp%5Eserp%7Ctwgr%5Eauthor"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mailto:E.HumanRightsSector@moi.gov.eg" TargetMode="External"/><Relationship Id="rId25" Type="http://schemas.openxmlformats.org/officeDocument/2006/relationships/hyperlink" Target="https://www.amnesty.org/en/documents/afr64/4794/2016/en/" TargetMode="External"/><Relationship Id="rId2" Type="http://schemas.openxmlformats.org/officeDocument/2006/relationships/customXml" Target="../customXml/item2.xml"/><Relationship Id="rId16" Type="http://schemas.openxmlformats.org/officeDocument/2006/relationships/hyperlink" Target="mailto:center@iscmi.gov.eg" TargetMode="External"/><Relationship Id="rId20" Type="http://schemas.openxmlformats.org/officeDocument/2006/relationships/hyperlink" Target="mailto:embassy@egyptembassy.ne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mnestyusa.org/report-urgent-actions/" TargetMode="External"/><Relationship Id="rId24" Type="http://schemas.openxmlformats.org/officeDocument/2006/relationships/hyperlink" Target="https://www.ohchr.org/EN/NewsEvents/Pages/DisplayNews.aspx?NewsID=27834&amp;LangID=E" TargetMode="Externa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s://www.facebook.com/EgyptEmbassyUSA/"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ambassador@egyptembassy.ne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yperlink" Target="https://twitter.com/MotazZahran"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amnestyusa.org/uan"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F306370AF6FFD4EBA91BA024FDE703E" ma:contentTypeVersion="12" ma:contentTypeDescription="Create a new document." ma:contentTypeScope="" ma:versionID="b3463e8d6bc30cadf9bccae388cd676e">
  <xsd:schema xmlns:xsd="http://www.w3.org/2001/XMLSchema" xmlns:xs="http://www.w3.org/2001/XMLSchema" xmlns:p="http://schemas.microsoft.com/office/2006/metadata/properties" xmlns:ns3="18b7c71f-e7ed-4b6e-80db-839a9f166803" xmlns:ns4="4da9a389-f540-4cc0-8a36-7a013478fde5" targetNamespace="http://schemas.microsoft.com/office/2006/metadata/properties" ma:root="true" ma:fieldsID="c981a96a102812dda980e0a4dcd0d72a" ns3:_="" ns4:_="">
    <xsd:import namespace="18b7c71f-e7ed-4b6e-80db-839a9f166803"/>
    <xsd:import namespace="4da9a389-f540-4cc0-8a36-7a013478fde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b7c71f-e7ed-4b6e-80db-839a9f1668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da9a389-f540-4cc0-8a36-7a013478fde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A90B26D-A603-4D2B-A7DD-D7072F0BEB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b7c71f-e7ed-4b6e-80db-839a9f166803"/>
    <ds:schemaRef ds:uri="4da9a389-f540-4cc0-8a36-7a013478fd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DDB2C36-059A-4237-8CD3-6801E7140A1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C9B3FFC-9BD6-47AC-A46B-35357B8735F6}">
  <ds:schemaRefs>
    <ds:schemaRef ds:uri="http://schemas.openxmlformats.org/officeDocument/2006/bibliography"/>
  </ds:schemaRefs>
</ds:datastoreItem>
</file>

<file path=customXml/itemProps4.xml><?xml version="1.0" encoding="utf-8"?>
<ds:datastoreItem xmlns:ds="http://schemas.openxmlformats.org/officeDocument/2006/customXml" ds:itemID="{AB639072-9DDF-425C-9B11-428599B278D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1268</Words>
  <Characters>7231</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Amnesty International</Company>
  <LinksUpToDate>false</LinksUpToDate>
  <CharactersWithSpaces>8483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Souleimene Benghazi</dc:creator>
  <cp:lastModifiedBy>Nery Chavez</cp:lastModifiedBy>
  <cp:revision>2</cp:revision>
  <cp:lastPrinted>2019-01-25T20:51:00Z</cp:lastPrinted>
  <dcterms:created xsi:type="dcterms:W3CDTF">2021-12-20T21:24:00Z</dcterms:created>
  <dcterms:modified xsi:type="dcterms:W3CDTF">2021-12-20T21:24:00Z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0x010100EF306370AF6FFD4EBA91BA024FDE703E</vt:lpwstr>
  </property>
</Properties>
</file>