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034544" w:rsidRDefault="0034128A" w:rsidP="004A53A0">
      <w:pPr>
        <w:pStyle w:val="AIUrgentActionTopHeading"/>
        <w:tabs>
          <w:tab w:val="clear" w:pos="567"/>
        </w:tabs>
        <w:spacing w:line="240" w:lineRule="auto"/>
        <w:rPr>
          <w:rFonts w:cs="Arial"/>
          <w:sz w:val="66"/>
          <w:szCs w:val="66"/>
        </w:rPr>
      </w:pPr>
      <w:r w:rsidRPr="00034544">
        <w:rPr>
          <w:rFonts w:cs="Arial"/>
          <w:sz w:val="66"/>
          <w:szCs w:val="66"/>
          <w:highlight w:val="yellow"/>
        </w:rPr>
        <w:t>URGENT ACTION</w:t>
      </w:r>
    </w:p>
    <w:p w14:paraId="76BC4611" w14:textId="77777777" w:rsidR="005D2C37" w:rsidRPr="004A53A0" w:rsidRDefault="005D2C37" w:rsidP="004A53A0">
      <w:pPr>
        <w:pStyle w:val="Default"/>
        <w:rPr>
          <w:b/>
          <w:sz w:val="16"/>
          <w:szCs w:val="16"/>
        </w:rPr>
      </w:pPr>
    </w:p>
    <w:p w14:paraId="48ED1961" w14:textId="1458CF06" w:rsidR="0034128A" w:rsidRPr="004A53A0" w:rsidRDefault="009C47CE" w:rsidP="004A53A0">
      <w:pPr>
        <w:spacing w:after="0" w:line="240" w:lineRule="auto"/>
        <w:rPr>
          <w:rFonts w:ascii="Arial" w:hAnsi="Arial" w:cs="Arial"/>
          <w:b/>
          <w:i/>
          <w:sz w:val="34"/>
          <w:szCs w:val="34"/>
          <w:lang w:eastAsia="es-MX"/>
        </w:rPr>
      </w:pPr>
      <w:r w:rsidRPr="004A53A0">
        <w:rPr>
          <w:rFonts w:ascii="Arial" w:hAnsi="Arial" w:cs="Arial"/>
          <w:b/>
          <w:sz w:val="34"/>
          <w:szCs w:val="34"/>
          <w:lang w:eastAsia="es-MX"/>
        </w:rPr>
        <w:t xml:space="preserve">TEENAGE </w:t>
      </w:r>
      <w:r w:rsidR="002B6340" w:rsidRPr="004A53A0">
        <w:rPr>
          <w:rFonts w:ascii="Arial" w:hAnsi="Arial" w:cs="Arial"/>
          <w:b/>
          <w:sz w:val="34"/>
          <w:szCs w:val="34"/>
          <w:lang w:eastAsia="es-MX"/>
        </w:rPr>
        <w:t xml:space="preserve">GIRL </w:t>
      </w:r>
      <w:r w:rsidR="00C93720" w:rsidRPr="004A53A0">
        <w:rPr>
          <w:rFonts w:ascii="Arial" w:hAnsi="Arial" w:cs="Arial"/>
          <w:b/>
          <w:sz w:val="34"/>
          <w:szCs w:val="34"/>
          <w:lang w:eastAsia="es-MX"/>
        </w:rPr>
        <w:t>DETAINED FOR FACEBOOK POST</w:t>
      </w:r>
    </w:p>
    <w:p w14:paraId="1078B276" w14:textId="07EC6ABF" w:rsidR="00D23D90" w:rsidRPr="004A53A0" w:rsidRDefault="008A63CC" w:rsidP="004A53A0">
      <w:pPr>
        <w:spacing w:after="0" w:line="240" w:lineRule="auto"/>
        <w:jc w:val="both"/>
        <w:rPr>
          <w:rFonts w:ascii="Arial" w:hAnsi="Arial" w:cs="Arial"/>
          <w:b/>
          <w:sz w:val="22"/>
          <w:szCs w:val="22"/>
          <w:lang w:eastAsia="es-MX"/>
        </w:rPr>
      </w:pPr>
      <w:r w:rsidRPr="004A53A0">
        <w:rPr>
          <w:rFonts w:ascii="Arial" w:hAnsi="Arial" w:cs="Arial"/>
          <w:b/>
          <w:sz w:val="22"/>
          <w:szCs w:val="22"/>
          <w:lang w:eastAsia="es-MX"/>
        </w:rPr>
        <w:t>D</w:t>
      </w:r>
      <w:r w:rsidR="0053007E" w:rsidRPr="004A53A0">
        <w:rPr>
          <w:rFonts w:ascii="Arial" w:hAnsi="Arial" w:cs="Arial"/>
          <w:b/>
          <w:sz w:val="22"/>
          <w:szCs w:val="22"/>
          <w:lang w:eastAsia="es-MX"/>
        </w:rPr>
        <w:t>i</w:t>
      </w:r>
      <w:r w:rsidRPr="004A53A0">
        <w:rPr>
          <w:rFonts w:ascii="Arial" w:hAnsi="Arial" w:cs="Arial"/>
          <w:b/>
          <w:sz w:val="22"/>
          <w:szCs w:val="22"/>
          <w:lang w:eastAsia="es-MX"/>
        </w:rPr>
        <w:t>pti Rani Das</w:t>
      </w:r>
      <w:r w:rsidR="00E70ADF" w:rsidRPr="004A53A0">
        <w:rPr>
          <w:rFonts w:ascii="Arial" w:hAnsi="Arial" w:cs="Arial"/>
          <w:b/>
          <w:sz w:val="22"/>
          <w:szCs w:val="22"/>
          <w:lang w:eastAsia="es-MX"/>
        </w:rPr>
        <w:t xml:space="preserve">, </w:t>
      </w:r>
      <w:r w:rsidR="00701568" w:rsidRPr="004A53A0">
        <w:rPr>
          <w:rFonts w:ascii="Arial" w:hAnsi="Arial" w:cs="Arial"/>
          <w:b/>
          <w:sz w:val="22"/>
          <w:szCs w:val="22"/>
          <w:lang w:eastAsia="es-MX"/>
        </w:rPr>
        <w:t xml:space="preserve">a </w:t>
      </w:r>
      <w:r w:rsidR="00E70ADF" w:rsidRPr="004A53A0">
        <w:rPr>
          <w:rFonts w:ascii="Arial" w:hAnsi="Arial" w:cs="Arial"/>
          <w:b/>
          <w:sz w:val="22"/>
          <w:szCs w:val="22"/>
          <w:lang w:eastAsia="es-MX"/>
        </w:rPr>
        <w:t>17</w:t>
      </w:r>
      <w:r w:rsidR="00701568" w:rsidRPr="004A53A0">
        <w:rPr>
          <w:rFonts w:ascii="Arial" w:hAnsi="Arial" w:cs="Arial"/>
          <w:b/>
          <w:sz w:val="22"/>
          <w:szCs w:val="22"/>
          <w:lang w:eastAsia="es-MX"/>
        </w:rPr>
        <w:t>-year-old girl from the Hindu minority community in Bangladesh</w:t>
      </w:r>
      <w:r w:rsidR="00E70ADF" w:rsidRPr="004A53A0">
        <w:rPr>
          <w:rFonts w:ascii="Arial" w:hAnsi="Arial" w:cs="Arial"/>
          <w:b/>
          <w:sz w:val="22"/>
          <w:szCs w:val="22"/>
          <w:lang w:eastAsia="es-MX"/>
        </w:rPr>
        <w:t xml:space="preserve">, </w:t>
      </w:r>
      <w:r w:rsidR="008B143E" w:rsidRPr="004A53A0">
        <w:rPr>
          <w:rFonts w:ascii="Arial" w:hAnsi="Arial" w:cs="Arial"/>
          <w:b/>
          <w:sz w:val="22"/>
          <w:szCs w:val="22"/>
          <w:lang w:eastAsia="es-MX"/>
        </w:rPr>
        <w:t xml:space="preserve">was arrested by the police for a </w:t>
      </w:r>
      <w:r w:rsidR="00DE7A63" w:rsidRPr="004A53A0">
        <w:rPr>
          <w:rFonts w:ascii="Arial" w:hAnsi="Arial" w:cs="Arial"/>
          <w:b/>
          <w:sz w:val="22"/>
          <w:szCs w:val="22"/>
          <w:lang w:eastAsia="es-MX"/>
        </w:rPr>
        <w:t xml:space="preserve">Facebook post </w:t>
      </w:r>
      <w:r w:rsidR="008B143E" w:rsidRPr="004A53A0">
        <w:rPr>
          <w:rFonts w:ascii="Arial" w:hAnsi="Arial" w:cs="Arial"/>
          <w:b/>
          <w:sz w:val="22"/>
          <w:szCs w:val="22"/>
          <w:lang w:eastAsia="es-MX"/>
        </w:rPr>
        <w:t xml:space="preserve">and </w:t>
      </w:r>
      <w:r w:rsidR="00EA1C29" w:rsidRPr="004A53A0">
        <w:rPr>
          <w:rFonts w:ascii="Arial" w:hAnsi="Arial" w:cs="Arial"/>
          <w:b/>
          <w:sz w:val="22"/>
          <w:szCs w:val="22"/>
          <w:lang w:eastAsia="es-MX"/>
        </w:rPr>
        <w:t>has been held</w:t>
      </w:r>
      <w:r w:rsidR="008B143E" w:rsidRPr="004A53A0">
        <w:rPr>
          <w:rFonts w:ascii="Arial" w:hAnsi="Arial" w:cs="Arial"/>
          <w:b/>
          <w:sz w:val="22"/>
          <w:szCs w:val="22"/>
          <w:lang w:eastAsia="es-MX"/>
        </w:rPr>
        <w:t xml:space="preserve"> </w:t>
      </w:r>
      <w:r w:rsidR="00701568" w:rsidRPr="004A53A0">
        <w:rPr>
          <w:rFonts w:ascii="Arial" w:hAnsi="Arial" w:cs="Arial"/>
          <w:b/>
          <w:sz w:val="22"/>
          <w:szCs w:val="22"/>
          <w:lang w:eastAsia="es-MX"/>
        </w:rPr>
        <w:t xml:space="preserve">at </w:t>
      </w:r>
      <w:r w:rsidR="00E70ADF" w:rsidRPr="004A53A0">
        <w:rPr>
          <w:rFonts w:ascii="Arial" w:hAnsi="Arial" w:cs="Arial"/>
          <w:b/>
          <w:sz w:val="22"/>
          <w:szCs w:val="22"/>
          <w:lang w:eastAsia="es-MX"/>
        </w:rPr>
        <w:t xml:space="preserve">a correction facility </w:t>
      </w:r>
      <w:r w:rsidR="008B143E" w:rsidRPr="004A53A0">
        <w:rPr>
          <w:rFonts w:ascii="Arial" w:hAnsi="Arial" w:cs="Arial"/>
          <w:b/>
          <w:sz w:val="22"/>
          <w:szCs w:val="22"/>
          <w:lang w:eastAsia="es-MX"/>
        </w:rPr>
        <w:t>for more than</w:t>
      </w:r>
      <w:r w:rsidR="00E32475" w:rsidRPr="004A53A0">
        <w:rPr>
          <w:rFonts w:ascii="Arial" w:hAnsi="Arial" w:cs="Arial"/>
          <w:b/>
          <w:sz w:val="22"/>
          <w:szCs w:val="22"/>
          <w:lang w:eastAsia="es-MX"/>
        </w:rPr>
        <w:t xml:space="preserve"> </w:t>
      </w:r>
      <w:r w:rsidR="008B143E" w:rsidRPr="004A53A0">
        <w:rPr>
          <w:rFonts w:ascii="Arial" w:hAnsi="Arial" w:cs="Arial"/>
          <w:b/>
          <w:sz w:val="22"/>
          <w:szCs w:val="22"/>
          <w:lang w:eastAsia="es-MX"/>
        </w:rPr>
        <w:t>a year</w:t>
      </w:r>
      <w:r w:rsidR="0038368A" w:rsidRPr="004A53A0">
        <w:rPr>
          <w:rFonts w:ascii="Arial" w:hAnsi="Arial" w:cs="Arial"/>
          <w:b/>
          <w:sz w:val="22"/>
          <w:szCs w:val="22"/>
          <w:lang w:eastAsia="es-MX"/>
        </w:rPr>
        <w:t>,</w:t>
      </w:r>
      <w:r w:rsidR="00BF7B2D" w:rsidRPr="004A53A0">
        <w:rPr>
          <w:rFonts w:ascii="Arial" w:hAnsi="Arial" w:cs="Arial"/>
          <w:b/>
          <w:sz w:val="22"/>
          <w:szCs w:val="22"/>
          <w:lang w:eastAsia="es-MX"/>
        </w:rPr>
        <w:t xml:space="preserve"> since October </w:t>
      </w:r>
      <w:r w:rsidR="00140CEE">
        <w:rPr>
          <w:rFonts w:ascii="Arial" w:hAnsi="Arial" w:cs="Arial"/>
          <w:b/>
          <w:sz w:val="22"/>
          <w:szCs w:val="22"/>
          <w:lang w:eastAsia="es-MX"/>
        </w:rPr>
        <w:t xml:space="preserve">28, </w:t>
      </w:r>
      <w:r w:rsidR="00BF7B2D" w:rsidRPr="004A53A0">
        <w:rPr>
          <w:rFonts w:ascii="Arial" w:hAnsi="Arial" w:cs="Arial"/>
          <w:b/>
          <w:sz w:val="22"/>
          <w:szCs w:val="22"/>
          <w:lang w:eastAsia="es-MX"/>
        </w:rPr>
        <w:t>2020</w:t>
      </w:r>
      <w:r w:rsidR="00D23D90" w:rsidRPr="004A53A0">
        <w:rPr>
          <w:rFonts w:ascii="Arial" w:hAnsi="Arial" w:cs="Arial"/>
          <w:b/>
          <w:sz w:val="22"/>
          <w:szCs w:val="22"/>
          <w:lang w:eastAsia="es-MX"/>
        </w:rPr>
        <w:t>.</w:t>
      </w:r>
      <w:r w:rsidR="0090282D" w:rsidRPr="004A53A0">
        <w:rPr>
          <w:rFonts w:ascii="Arial" w:hAnsi="Arial" w:cs="Arial"/>
          <w:b/>
          <w:sz w:val="22"/>
          <w:szCs w:val="22"/>
          <w:lang w:eastAsia="es-MX"/>
        </w:rPr>
        <w:t xml:space="preserve"> </w:t>
      </w:r>
      <w:r w:rsidR="00317EFA" w:rsidRPr="004A53A0">
        <w:rPr>
          <w:rFonts w:ascii="Arial" w:hAnsi="Arial" w:cs="Arial"/>
          <w:b/>
          <w:sz w:val="22"/>
          <w:szCs w:val="22"/>
          <w:lang w:eastAsia="es-MX"/>
        </w:rPr>
        <w:t xml:space="preserve">Booked </w:t>
      </w:r>
      <w:r w:rsidR="0090282D" w:rsidRPr="004A53A0">
        <w:rPr>
          <w:rFonts w:ascii="Arial" w:hAnsi="Arial" w:cs="Arial"/>
          <w:b/>
          <w:sz w:val="22"/>
          <w:szCs w:val="22"/>
          <w:lang w:eastAsia="es-MX"/>
        </w:rPr>
        <w:t>under the country’s draconian Digital Security Act</w:t>
      </w:r>
      <w:r w:rsidR="0097453D" w:rsidRPr="004A53A0">
        <w:rPr>
          <w:rFonts w:ascii="Arial" w:hAnsi="Arial" w:cs="Arial"/>
          <w:b/>
          <w:sz w:val="22"/>
          <w:szCs w:val="22"/>
          <w:lang w:eastAsia="es-MX"/>
        </w:rPr>
        <w:t xml:space="preserve"> on vague charges of </w:t>
      </w:r>
      <w:r w:rsidR="007B756D" w:rsidRPr="004A53A0">
        <w:rPr>
          <w:rFonts w:ascii="Arial" w:hAnsi="Arial" w:cs="Arial"/>
          <w:b/>
          <w:sz w:val="22"/>
          <w:szCs w:val="22"/>
          <w:lang w:eastAsia="es-MX"/>
        </w:rPr>
        <w:t>“</w:t>
      </w:r>
      <w:r w:rsidR="0097453D" w:rsidRPr="004A53A0">
        <w:rPr>
          <w:rFonts w:ascii="Arial" w:hAnsi="Arial" w:cs="Arial"/>
          <w:b/>
          <w:sz w:val="22"/>
          <w:szCs w:val="22"/>
          <w:lang w:eastAsia="es-MX"/>
        </w:rPr>
        <w:t>hurting religious sentiment</w:t>
      </w:r>
      <w:r w:rsidR="007B756D" w:rsidRPr="004A53A0">
        <w:rPr>
          <w:rFonts w:ascii="Arial" w:hAnsi="Arial" w:cs="Arial"/>
          <w:b/>
          <w:sz w:val="22"/>
          <w:szCs w:val="22"/>
          <w:lang w:eastAsia="es-MX"/>
        </w:rPr>
        <w:t>”</w:t>
      </w:r>
      <w:r w:rsidR="008161A9" w:rsidRPr="004A53A0">
        <w:rPr>
          <w:rFonts w:ascii="Arial" w:hAnsi="Arial" w:cs="Arial"/>
          <w:b/>
          <w:sz w:val="22"/>
          <w:szCs w:val="22"/>
          <w:lang w:eastAsia="es-MX"/>
        </w:rPr>
        <w:t xml:space="preserve"> and “advancing to deteriorate law and order”</w:t>
      </w:r>
      <w:r w:rsidR="009A45FA" w:rsidRPr="004A53A0">
        <w:rPr>
          <w:rFonts w:ascii="Arial" w:hAnsi="Arial" w:cs="Arial"/>
          <w:b/>
          <w:sz w:val="22"/>
          <w:szCs w:val="22"/>
          <w:lang w:eastAsia="es-MX"/>
        </w:rPr>
        <w:t xml:space="preserve">, she could face up to seven years in jail. </w:t>
      </w:r>
      <w:r w:rsidR="00044156" w:rsidRPr="004A53A0">
        <w:rPr>
          <w:rFonts w:ascii="Arial" w:hAnsi="Arial" w:cs="Arial"/>
          <w:b/>
          <w:sz w:val="22"/>
          <w:szCs w:val="22"/>
          <w:lang w:eastAsia="es-MX"/>
        </w:rPr>
        <w:t>She should be released immediately.</w:t>
      </w:r>
    </w:p>
    <w:p w14:paraId="5217CC85" w14:textId="77777777" w:rsidR="005D2C37" w:rsidRPr="00751563" w:rsidRDefault="005D2C37" w:rsidP="004A53A0">
      <w:pPr>
        <w:spacing w:after="0" w:line="240" w:lineRule="auto"/>
        <w:rPr>
          <w:rFonts w:ascii="Arial" w:hAnsi="Arial" w:cs="Arial"/>
          <w:b/>
          <w:color w:val="auto"/>
          <w:sz w:val="14"/>
          <w:szCs w:val="14"/>
          <w:lang w:eastAsia="es-MX"/>
        </w:rPr>
      </w:pPr>
    </w:p>
    <w:p w14:paraId="760DDE4F" w14:textId="4211BE8E" w:rsidR="005D2C37" w:rsidRPr="004A53A0" w:rsidRDefault="005D2C37" w:rsidP="004A53A0">
      <w:pPr>
        <w:spacing w:after="0" w:line="240" w:lineRule="auto"/>
        <w:rPr>
          <w:rFonts w:ascii="Arial" w:hAnsi="Arial" w:cs="Arial"/>
          <w:b/>
          <w:color w:val="auto"/>
          <w:sz w:val="20"/>
          <w:szCs w:val="20"/>
          <w:lang w:eastAsia="es-MX"/>
        </w:rPr>
      </w:pPr>
      <w:r w:rsidRPr="004A53A0">
        <w:rPr>
          <w:rFonts w:ascii="Arial" w:hAnsi="Arial" w:cs="Arial"/>
          <w:b/>
          <w:color w:val="auto"/>
          <w:sz w:val="20"/>
          <w:szCs w:val="20"/>
          <w:lang w:eastAsia="es-MX"/>
        </w:rPr>
        <w:t xml:space="preserve">TAKE ACTION: </w:t>
      </w:r>
    </w:p>
    <w:p w14:paraId="5E13F431" w14:textId="77777777" w:rsidR="004A53A0" w:rsidRPr="004A53A0" w:rsidRDefault="004A53A0" w:rsidP="004A53A0">
      <w:pPr>
        <w:widowControl/>
        <w:numPr>
          <w:ilvl w:val="0"/>
          <w:numId w:val="24"/>
        </w:numPr>
        <w:suppressAutoHyphens w:val="0"/>
        <w:spacing w:after="0" w:line="259" w:lineRule="auto"/>
        <w:ind w:left="360"/>
        <w:rPr>
          <w:rFonts w:ascii="Arial" w:hAnsi="Arial" w:cs="Arial"/>
          <w:sz w:val="20"/>
          <w:szCs w:val="20"/>
        </w:rPr>
      </w:pPr>
      <w:bookmarkStart w:id="0" w:name="_Hlk77689456"/>
      <w:r w:rsidRPr="004A53A0">
        <w:rPr>
          <w:rFonts w:ascii="Arial" w:hAnsi="Arial" w:cs="Arial"/>
          <w:sz w:val="20"/>
          <w:szCs w:val="20"/>
        </w:rPr>
        <w:t>Write a letter in your own words or using the sample below as a guide to one or both government officials listed. You can also email, fax, call or </w:t>
      </w:r>
      <w:proofErr w:type="gramStart"/>
      <w:r w:rsidRPr="004A53A0">
        <w:rPr>
          <w:rFonts w:ascii="Arial" w:hAnsi="Arial" w:cs="Arial"/>
          <w:sz w:val="20"/>
          <w:szCs w:val="20"/>
        </w:rPr>
        <w:t>Tweet</w:t>
      </w:r>
      <w:proofErr w:type="gramEnd"/>
      <w:r w:rsidRPr="004A53A0">
        <w:rPr>
          <w:rFonts w:ascii="Arial" w:hAnsi="Arial" w:cs="Arial"/>
          <w:sz w:val="20"/>
          <w:szCs w:val="20"/>
        </w:rPr>
        <w:t> them. </w:t>
      </w:r>
    </w:p>
    <w:p w14:paraId="0D166E4B" w14:textId="228CF576" w:rsidR="005D2C37" w:rsidRDefault="004A53A0" w:rsidP="00034544">
      <w:pPr>
        <w:widowControl/>
        <w:numPr>
          <w:ilvl w:val="0"/>
          <w:numId w:val="25"/>
        </w:numPr>
        <w:suppressAutoHyphens w:val="0"/>
        <w:spacing w:after="0" w:line="259" w:lineRule="auto"/>
        <w:ind w:left="360"/>
        <w:rPr>
          <w:rFonts w:ascii="Arial" w:hAnsi="Arial" w:cs="Arial"/>
          <w:sz w:val="20"/>
          <w:szCs w:val="20"/>
        </w:rPr>
      </w:pPr>
      <w:hyperlink r:id="rId7" w:tgtFrame="_blank" w:history="1">
        <w:r w:rsidRPr="004A53A0">
          <w:rPr>
            <w:rStyle w:val="Hyperlink"/>
            <w:rFonts w:ascii="Arial" w:hAnsi="Arial" w:cs="Arial"/>
            <w:sz w:val="20"/>
            <w:szCs w:val="20"/>
          </w:rPr>
          <w:t>Click here</w:t>
        </w:r>
      </w:hyperlink>
      <w:r w:rsidRPr="004A53A0">
        <w:rPr>
          <w:rFonts w:ascii="Arial" w:hAnsi="Arial" w:cs="Arial"/>
          <w:sz w:val="20"/>
          <w:szCs w:val="20"/>
        </w:rPr>
        <w:t> to let us know the actions you took on </w:t>
      </w:r>
      <w:r w:rsidRPr="004A53A0">
        <w:rPr>
          <w:rFonts w:ascii="Arial" w:hAnsi="Arial" w:cs="Arial"/>
          <w:b/>
          <w:bCs/>
          <w:i/>
          <w:iCs/>
          <w:sz w:val="20"/>
          <w:szCs w:val="20"/>
        </w:rPr>
        <w:t>Urgent Action </w:t>
      </w:r>
      <w:r>
        <w:rPr>
          <w:rFonts w:ascii="Arial" w:hAnsi="Arial" w:cs="Arial"/>
          <w:b/>
          <w:bCs/>
          <w:i/>
          <w:iCs/>
          <w:sz w:val="20"/>
          <w:szCs w:val="20"/>
        </w:rPr>
        <w:t>120</w:t>
      </w:r>
      <w:r w:rsidRPr="004A53A0">
        <w:rPr>
          <w:rFonts w:ascii="Arial" w:hAnsi="Arial" w:cs="Arial"/>
          <w:b/>
          <w:bCs/>
          <w:i/>
          <w:iCs/>
          <w:sz w:val="20"/>
          <w:szCs w:val="20"/>
        </w:rPr>
        <w:t>.</w:t>
      </w:r>
      <w:r>
        <w:rPr>
          <w:rFonts w:ascii="Arial" w:hAnsi="Arial" w:cs="Arial"/>
          <w:b/>
          <w:bCs/>
          <w:i/>
          <w:iCs/>
          <w:sz w:val="20"/>
          <w:szCs w:val="20"/>
        </w:rPr>
        <w:t>21</w:t>
      </w:r>
      <w:r w:rsidRPr="004A53A0">
        <w:rPr>
          <w:rFonts w:ascii="Arial" w:hAnsi="Arial" w:cs="Arial"/>
          <w:sz w:val="20"/>
          <w:szCs w:val="20"/>
        </w:rPr>
        <w:t>. It’s important to report because we share the total number with the officials we are trying to persuade and the people we are trying to help. </w:t>
      </w:r>
      <w:bookmarkEnd w:id="0"/>
    </w:p>
    <w:p w14:paraId="14B18417" w14:textId="77777777" w:rsidR="00034544" w:rsidRPr="00751563" w:rsidRDefault="00034544" w:rsidP="00034544">
      <w:pPr>
        <w:widowControl/>
        <w:suppressAutoHyphens w:val="0"/>
        <w:spacing w:after="0" w:line="259" w:lineRule="auto"/>
        <w:ind w:left="360"/>
        <w:rPr>
          <w:rFonts w:ascii="Arial" w:hAnsi="Arial" w:cs="Arial"/>
          <w:sz w:val="14"/>
          <w:szCs w:val="14"/>
        </w:rPr>
      </w:pPr>
    </w:p>
    <w:p w14:paraId="64EE3E3C" w14:textId="77777777" w:rsidR="00751563" w:rsidRDefault="00751563" w:rsidP="00751563">
      <w:pPr>
        <w:spacing w:after="0" w:line="240" w:lineRule="auto"/>
        <w:rPr>
          <w:rFonts w:ascii="Arial" w:hAnsi="Arial" w:cs="Arial"/>
          <w:b/>
          <w:iCs/>
          <w:szCs w:val="18"/>
        </w:rPr>
        <w:sectPr w:rsidR="00751563" w:rsidSect="0003454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030EAC22" w:rsidR="005D2C37" w:rsidRPr="004A53A0" w:rsidRDefault="00CE420C" w:rsidP="00751563">
      <w:pPr>
        <w:spacing w:after="0" w:line="240" w:lineRule="auto"/>
        <w:rPr>
          <w:rFonts w:ascii="Arial" w:hAnsi="Arial" w:cs="Arial"/>
          <w:b/>
          <w:iCs/>
          <w:szCs w:val="18"/>
        </w:rPr>
      </w:pPr>
      <w:r w:rsidRPr="004A53A0">
        <w:rPr>
          <w:rFonts w:ascii="Arial" w:hAnsi="Arial" w:cs="Arial"/>
          <w:b/>
          <w:iCs/>
          <w:szCs w:val="18"/>
        </w:rPr>
        <w:t>Prime Minister Sheikh Hasina</w:t>
      </w:r>
    </w:p>
    <w:p w14:paraId="6C760C92" w14:textId="0D6BEA7B" w:rsidR="005D2C37" w:rsidRPr="004A53A0" w:rsidRDefault="00AC4EA8" w:rsidP="00751563">
      <w:pPr>
        <w:spacing w:after="0" w:line="240" w:lineRule="auto"/>
        <w:rPr>
          <w:rFonts w:ascii="Arial" w:hAnsi="Arial" w:cs="Arial"/>
          <w:iCs/>
          <w:szCs w:val="18"/>
        </w:rPr>
      </w:pPr>
      <w:r w:rsidRPr="004A53A0">
        <w:rPr>
          <w:rFonts w:ascii="Arial" w:hAnsi="Arial" w:cs="Arial"/>
          <w:iCs/>
          <w:szCs w:val="18"/>
        </w:rPr>
        <w:t>Prime Minister’s Office</w:t>
      </w:r>
    </w:p>
    <w:p w14:paraId="07CD2B56" w14:textId="2535EC98" w:rsidR="005D2C37" w:rsidRPr="004A53A0" w:rsidRDefault="006245E1" w:rsidP="00751563">
      <w:pPr>
        <w:spacing w:after="0" w:line="240" w:lineRule="auto"/>
        <w:rPr>
          <w:rFonts w:ascii="Arial" w:hAnsi="Arial" w:cs="Arial"/>
          <w:iCs/>
          <w:szCs w:val="18"/>
        </w:rPr>
      </w:pPr>
      <w:r w:rsidRPr="004A53A0">
        <w:rPr>
          <w:rFonts w:ascii="Arial" w:hAnsi="Arial" w:cs="Arial"/>
          <w:iCs/>
          <w:szCs w:val="18"/>
        </w:rPr>
        <w:t xml:space="preserve">Old </w:t>
      </w:r>
      <w:proofErr w:type="spellStart"/>
      <w:r w:rsidRPr="004A53A0">
        <w:rPr>
          <w:rFonts w:ascii="Arial" w:hAnsi="Arial" w:cs="Arial"/>
          <w:iCs/>
          <w:szCs w:val="18"/>
        </w:rPr>
        <w:t>Sangsad</w:t>
      </w:r>
      <w:proofErr w:type="spellEnd"/>
      <w:r w:rsidRPr="004A53A0">
        <w:rPr>
          <w:rFonts w:ascii="Arial" w:hAnsi="Arial" w:cs="Arial"/>
          <w:iCs/>
          <w:szCs w:val="18"/>
        </w:rPr>
        <w:t xml:space="preserve"> Bhaban</w:t>
      </w:r>
    </w:p>
    <w:p w14:paraId="6504441A" w14:textId="27431532" w:rsidR="005D2C37" w:rsidRPr="004A53A0" w:rsidRDefault="000248FD" w:rsidP="00751563">
      <w:pPr>
        <w:spacing w:after="0" w:line="240" w:lineRule="auto"/>
        <w:rPr>
          <w:rFonts w:ascii="Arial" w:hAnsi="Arial" w:cs="Arial"/>
          <w:iCs/>
          <w:szCs w:val="18"/>
        </w:rPr>
      </w:pPr>
      <w:r w:rsidRPr="004A53A0">
        <w:rPr>
          <w:rFonts w:ascii="Arial" w:hAnsi="Arial" w:cs="Arial"/>
          <w:iCs/>
          <w:szCs w:val="18"/>
        </w:rPr>
        <w:t>Tejgaon</w:t>
      </w:r>
      <w:r w:rsidR="002358B1" w:rsidRPr="004A53A0">
        <w:rPr>
          <w:rFonts w:ascii="Arial" w:hAnsi="Arial" w:cs="Arial"/>
          <w:iCs/>
          <w:szCs w:val="18"/>
        </w:rPr>
        <w:t>, Dhaka-12</w:t>
      </w:r>
      <w:r w:rsidR="008E7AE7" w:rsidRPr="004A53A0">
        <w:rPr>
          <w:rFonts w:ascii="Arial" w:hAnsi="Arial" w:cs="Arial"/>
          <w:iCs/>
          <w:szCs w:val="18"/>
        </w:rPr>
        <w:t>15</w:t>
      </w:r>
    </w:p>
    <w:p w14:paraId="6FB58CAF" w14:textId="19B438A9" w:rsidR="005D2C37" w:rsidRPr="004A53A0" w:rsidRDefault="007B0A9A" w:rsidP="00751563">
      <w:pPr>
        <w:spacing w:after="0" w:line="240" w:lineRule="auto"/>
        <w:rPr>
          <w:rFonts w:ascii="Arial" w:hAnsi="Arial" w:cs="Arial"/>
          <w:iCs/>
          <w:szCs w:val="18"/>
        </w:rPr>
      </w:pPr>
      <w:r w:rsidRPr="004A53A0">
        <w:rPr>
          <w:rFonts w:ascii="Arial" w:hAnsi="Arial" w:cs="Arial"/>
          <w:iCs/>
          <w:szCs w:val="18"/>
        </w:rPr>
        <w:t>Bangladesh</w:t>
      </w:r>
    </w:p>
    <w:p w14:paraId="22E2FD5A" w14:textId="6A43B49F" w:rsidR="005D2C37" w:rsidRPr="004A53A0" w:rsidRDefault="005D2C37" w:rsidP="00751563">
      <w:pPr>
        <w:spacing w:after="0" w:line="240" w:lineRule="auto"/>
        <w:rPr>
          <w:rFonts w:ascii="Arial" w:hAnsi="Arial" w:cs="Arial"/>
          <w:iCs/>
          <w:szCs w:val="18"/>
        </w:rPr>
      </w:pPr>
      <w:r w:rsidRPr="004A53A0">
        <w:rPr>
          <w:rFonts w:ascii="Arial" w:hAnsi="Arial" w:cs="Arial"/>
          <w:iCs/>
          <w:szCs w:val="18"/>
        </w:rPr>
        <w:t xml:space="preserve">Email: </w:t>
      </w:r>
      <w:hyperlink r:id="rId12" w:history="1">
        <w:r w:rsidR="0034682D" w:rsidRPr="004A53A0">
          <w:rPr>
            <w:rStyle w:val="Hyperlink"/>
            <w:rFonts w:ascii="Arial" w:hAnsi="Arial" w:cs="Arial"/>
            <w:iCs/>
            <w:szCs w:val="18"/>
          </w:rPr>
          <w:t>ps1topm@pmo.gov.bd</w:t>
        </w:r>
      </w:hyperlink>
    </w:p>
    <w:p w14:paraId="64D792D3" w14:textId="2EFF59E5" w:rsidR="0034682D" w:rsidRDefault="00585F58" w:rsidP="00751563">
      <w:pPr>
        <w:spacing w:after="0" w:line="240" w:lineRule="auto"/>
        <w:rPr>
          <w:rStyle w:val="Hyperlink"/>
          <w:rFonts w:ascii="Arial" w:hAnsi="Arial" w:cs="Arial"/>
          <w:bCs/>
          <w:iCs/>
          <w:szCs w:val="18"/>
        </w:rPr>
      </w:pPr>
      <w:r w:rsidRPr="004A53A0">
        <w:rPr>
          <w:rFonts w:ascii="Arial" w:hAnsi="Arial" w:cs="Arial"/>
          <w:bCs/>
          <w:iCs/>
          <w:szCs w:val="18"/>
        </w:rPr>
        <w:t xml:space="preserve">Cc: </w:t>
      </w:r>
      <w:hyperlink r:id="rId13" w:history="1">
        <w:r w:rsidRPr="004A53A0">
          <w:rPr>
            <w:rStyle w:val="Hyperlink"/>
            <w:rFonts w:ascii="Arial" w:hAnsi="Arial" w:cs="Arial"/>
            <w:bCs/>
            <w:iCs/>
            <w:szCs w:val="18"/>
          </w:rPr>
          <w:t>psecy@pmo.gov.bd</w:t>
        </w:r>
      </w:hyperlink>
    </w:p>
    <w:p w14:paraId="152878FD" w14:textId="4CB650BC" w:rsidR="00751563" w:rsidRDefault="00751563" w:rsidP="00751563">
      <w:pPr>
        <w:spacing w:after="0" w:line="240" w:lineRule="auto"/>
        <w:rPr>
          <w:rStyle w:val="Hyperlink"/>
          <w:rFonts w:ascii="Arial" w:hAnsi="Arial" w:cs="Arial"/>
          <w:bCs/>
          <w:iCs/>
          <w:szCs w:val="18"/>
        </w:rPr>
      </w:pPr>
    </w:p>
    <w:p w14:paraId="09441970" w14:textId="51354115" w:rsidR="00751563" w:rsidRPr="00751563" w:rsidRDefault="00751563" w:rsidP="00751563">
      <w:pPr>
        <w:spacing w:after="0" w:line="240" w:lineRule="auto"/>
        <w:rPr>
          <w:rFonts w:ascii="Arial" w:hAnsi="Arial" w:cs="Arial"/>
          <w:bCs/>
          <w:iCs/>
          <w:szCs w:val="18"/>
        </w:rPr>
      </w:pPr>
      <w:r w:rsidRPr="00751563">
        <w:rPr>
          <w:rFonts w:ascii="Arial" w:hAnsi="Arial" w:cs="Arial"/>
          <w:b/>
          <w:bCs/>
        </w:rPr>
        <w:t>Ambassador M Shahidul Islam</w:t>
      </w:r>
      <w:r w:rsidRPr="00751563">
        <w:rPr>
          <w:rFonts w:ascii="Arial" w:hAnsi="Arial" w:cs="Arial"/>
        </w:rPr>
        <w:br/>
        <w:t>Embassy of Bangladesh</w:t>
      </w:r>
      <w:r w:rsidRPr="00751563">
        <w:rPr>
          <w:rFonts w:ascii="Arial" w:hAnsi="Arial" w:cs="Arial"/>
        </w:rPr>
        <w:br/>
        <w:t>3510 International Drive NW, Washington DC 20008</w:t>
      </w:r>
      <w:r w:rsidRPr="00751563">
        <w:rPr>
          <w:rFonts w:ascii="Arial" w:hAnsi="Arial" w:cs="Arial"/>
        </w:rPr>
        <w:br/>
        <w:t>Phone: 202 244 0183</w:t>
      </w:r>
      <w:r w:rsidRPr="00751563">
        <w:rPr>
          <w:rFonts w:ascii="Arial" w:hAnsi="Arial" w:cs="Arial"/>
        </w:rPr>
        <w:br/>
        <w:t>Fax: 202 244 2771 | 7830</w:t>
      </w:r>
      <w:r w:rsidRPr="00751563">
        <w:rPr>
          <w:rFonts w:ascii="Arial" w:hAnsi="Arial" w:cs="Arial"/>
        </w:rPr>
        <w:br/>
        <w:t xml:space="preserve">Email: </w:t>
      </w:r>
      <w:hyperlink r:id="rId14" w:history="1">
        <w:r w:rsidRPr="00751563">
          <w:rPr>
            <w:rFonts w:ascii="Arial" w:hAnsi="Arial" w:cs="Arial"/>
            <w:color w:val="0000FF"/>
            <w:u w:val="single"/>
          </w:rPr>
          <w:t>mission.washington@mofa.gov.bd</w:t>
        </w:r>
      </w:hyperlink>
      <w:r w:rsidRPr="00751563">
        <w:rPr>
          <w:rFonts w:ascii="Arial" w:hAnsi="Arial" w:cs="Arial"/>
        </w:rPr>
        <w:br/>
        <w:t xml:space="preserve">Contact form: </w:t>
      </w:r>
      <w:hyperlink r:id="rId15" w:history="1">
        <w:r w:rsidRPr="00751563">
          <w:rPr>
            <w:rFonts w:ascii="Arial" w:hAnsi="Arial" w:cs="Arial"/>
            <w:color w:val="0000FF"/>
            <w:u w:val="single"/>
          </w:rPr>
          <w:t>http://www.bdembassyusa.org/?page=contact</w:t>
        </w:r>
      </w:hyperlink>
      <w:r w:rsidRPr="00751563">
        <w:rPr>
          <w:rFonts w:ascii="Arial" w:hAnsi="Arial" w:cs="Arial"/>
        </w:rPr>
        <w:br/>
        <w:t xml:space="preserve">Facebook: </w:t>
      </w:r>
      <w:hyperlink r:id="rId16" w:history="1">
        <w:r w:rsidRPr="00751563">
          <w:rPr>
            <w:rFonts w:ascii="Arial" w:hAnsi="Arial" w:cs="Arial"/>
            <w:color w:val="0000FF"/>
            <w:u w:val="single"/>
          </w:rPr>
          <w:t>@BangladeshEmbassyUSA</w:t>
        </w:r>
      </w:hyperlink>
    </w:p>
    <w:p w14:paraId="17E99B54" w14:textId="77777777" w:rsidR="00751563" w:rsidRDefault="00751563" w:rsidP="004A53A0">
      <w:pPr>
        <w:spacing w:after="0" w:line="240" w:lineRule="auto"/>
        <w:rPr>
          <w:rFonts w:ascii="Arial" w:hAnsi="Arial" w:cs="Arial"/>
          <w:i/>
          <w:sz w:val="20"/>
          <w:szCs w:val="20"/>
        </w:rPr>
        <w:sectPr w:rsidR="00751563" w:rsidSect="0075156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FE20550" w14:textId="22D6723F" w:rsidR="003E4376" w:rsidRPr="004A53A0" w:rsidRDefault="003E4376" w:rsidP="004A53A0">
      <w:pPr>
        <w:spacing w:after="0" w:line="240" w:lineRule="auto"/>
        <w:rPr>
          <w:rFonts w:ascii="Arial" w:hAnsi="Arial" w:cs="Arial"/>
          <w:i/>
          <w:sz w:val="20"/>
          <w:szCs w:val="20"/>
        </w:rPr>
      </w:pPr>
    </w:p>
    <w:p w14:paraId="791E2F32" w14:textId="1846C96D" w:rsidR="005D2C37" w:rsidRPr="004A53A0" w:rsidRDefault="00334151" w:rsidP="004A53A0">
      <w:pPr>
        <w:spacing w:after="0" w:line="240" w:lineRule="auto"/>
        <w:rPr>
          <w:rFonts w:ascii="Arial" w:hAnsi="Arial" w:cs="Arial"/>
          <w:iCs/>
          <w:sz w:val="20"/>
          <w:szCs w:val="20"/>
        </w:rPr>
      </w:pPr>
      <w:r w:rsidRPr="004A53A0">
        <w:rPr>
          <w:rFonts w:ascii="Arial" w:hAnsi="Arial" w:cs="Arial"/>
          <w:iCs/>
          <w:sz w:val="20"/>
          <w:szCs w:val="20"/>
        </w:rPr>
        <w:t>Honourable Prime Minister Sheikh Hasina</w:t>
      </w:r>
      <w:r w:rsidR="005D2C37" w:rsidRPr="004A53A0">
        <w:rPr>
          <w:rFonts w:ascii="Arial" w:hAnsi="Arial" w:cs="Arial"/>
          <w:iCs/>
          <w:sz w:val="20"/>
          <w:szCs w:val="20"/>
        </w:rPr>
        <w:t>,</w:t>
      </w:r>
    </w:p>
    <w:p w14:paraId="160598A3" w14:textId="0C763B59" w:rsidR="005D2C37" w:rsidRPr="00751563" w:rsidRDefault="005D2C37" w:rsidP="004A53A0">
      <w:pPr>
        <w:spacing w:after="0" w:line="240" w:lineRule="auto"/>
        <w:rPr>
          <w:rFonts w:ascii="Arial" w:hAnsi="Arial" w:cs="Arial"/>
          <w:iCs/>
          <w:sz w:val="16"/>
          <w:szCs w:val="16"/>
        </w:rPr>
      </w:pPr>
    </w:p>
    <w:p w14:paraId="06B49B6C" w14:textId="47E795CF" w:rsidR="00EA68CE" w:rsidRPr="004A53A0" w:rsidRDefault="00EB2A95" w:rsidP="004A53A0">
      <w:pPr>
        <w:spacing w:after="0" w:line="240" w:lineRule="auto"/>
        <w:jc w:val="both"/>
        <w:rPr>
          <w:rFonts w:ascii="Arial" w:hAnsi="Arial" w:cs="Arial"/>
          <w:iCs/>
          <w:sz w:val="20"/>
          <w:szCs w:val="20"/>
        </w:rPr>
      </w:pPr>
      <w:r w:rsidRPr="004A53A0">
        <w:rPr>
          <w:rFonts w:ascii="Arial" w:hAnsi="Arial" w:cs="Arial"/>
          <w:iCs/>
          <w:sz w:val="20"/>
          <w:szCs w:val="20"/>
        </w:rPr>
        <w:t xml:space="preserve">I am deeply concerned by the </w:t>
      </w:r>
      <w:r w:rsidR="00A75134" w:rsidRPr="004A53A0">
        <w:rPr>
          <w:rFonts w:ascii="Arial" w:hAnsi="Arial" w:cs="Arial"/>
          <w:iCs/>
          <w:sz w:val="20"/>
          <w:szCs w:val="20"/>
        </w:rPr>
        <w:t xml:space="preserve">detention </w:t>
      </w:r>
      <w:r w:rsidR="000E2BE5" w:rsidRPr="004A53A0">
        <w:rPr>
          <w:rFonts w:ascii="Arial" w:hAnsi="Arial" w:cs="Arial"/>
          <w:iCs/>
          <w:sz w:val="20"/>
          <w:szCs w:val="20"/>
        </w:rPr>
        <w:t xml:space="preserve">for over a year </w:t>
      </w:r>
      <w:r w:rsidR="00A75134" w:rsidRPr="004A53A0">
        <w:rPr>
          <w:rFonts w:ascii="Arial" w:hAnsi="Arial" w:cs="Arial"/>
          <w:iCs/>
          <w:sz w:val="20"/>
          <w:szCs w:val="20"/>
        </w:rPr>
        <w:t xml:space="preserve">of </w:t>
      </w:r>
      <w:r w:rsidR="001F73A5" w:rsidRPr="004A53A0">
        <w:rPr>
          <w:rFonts w:ascii="Arial" w:hAnsi="Arial" w:cs="Arial"/>
          <w:b/>
          <w:bCs/>
          <w:iCs/>
          <w:sz w:val="20"/>
          <w:szCs w:val="20"/>
        </w:rPr>
        <w:t>Dipti Rani Das</w:t>
      </w:r>
      <w:r w:rsidR="001F73A5" w:rsidRPr="004A53A0">
        <w:rPr>
          <w:rFonts w:ascii="Arial" w:hAnsi="Arial" w:cs="Arial"/>
          <w:iCs/>
          <w:sz w:val="20"/>
          <w:szCs w:val="20"/>
        </w:rPr>
        <w:t xml:space="preserve">, </w:t>
      </w:r>
      <w:r w:rsidR="00A75134" w:rsidRPr="004A53A0">
        <w:rPr>
          <w:rFonts w:ascii="Arial" w:hAnsi="Arial" w:cs="Arial"/>
          <w:iCs/>
          <w:sz w:val="20"/>
          <w:szCs w:val="20"/>
        </w:rPr>
        <w:t>a 17-year-old girl</w:t>
      </w:r>
      <w:r w:rsidR="001F73A5" w:rsidRPr="004A53A0">
        <w:rPr>
          <w:rFonts w:ascii="Arial" w:hAnsi="Arial" w:cs="Arial"/>
          <w:iCs/>
          <w:sz w:val="20"/>
          <w:szCs w:val="20"/>
        </w:rPr>
        <w:t xml:space="preserve"> from the Hindu minority community in Bangladesh</w:t>
      </w:r>
      <w:r w:rsidR="0091664B" w:rsidRPr="004A53A0">
        <w:rPr>
          <w:rFonts w:ascii="Arial" w:hAnsi="Arial" w:cs="Arial"/>
          <w:iCs/>
          <w:sz w:val="20"/>
          <w:szCs w:val="20"/>
        </w:rPr>
        <w:t>,</w:t>
      </w:r>
      <w:r w:rsidR="001F73A5" w:rsidRPr="004A53A0">
        <w:rPr>
          <w:rFonts w:ascii="Arial" w:hAnsi="Arial" w:cs="Arial"/>
          <w:iCs/>
          <w:sz w:val="20"/>
          <w:szCs w:val="20"/>
        </w:rPr>
        <w:t xml:space="preserve"> </w:t>
      </w:r>
      <w:r w:rsidR="0053007E" w:rsidRPr="004A53A0">
        <w:rPr>
          <w:rFonts w:ascii="Arial" w:hAnsi="Arial" w:cs="Arial"/>
          <w:iCs/>
          <w:sz w:val="20"/>
          <w:szCs w:val="20"/>
        </w:rPr>
        <w:t>over a Facebook post</w:t>
      </w:r>
      <w:r w:rsidR="00F35A67" w:rsidRPr="004A53A0">
        <w:rPr>
          <w:rFonts w:ascii="Arial" w:hAnsi="Arial" w:cs="Arial"/>
          <w:iCs/>
          <w:sz w:val="20"/>
          <w:szCs w:val="20"/>
        </w:rPr>
        <w:t xml:space="preserve">. </w:t>
      </w:r>
      <w:r w:rsidR="005A0EDC" w:rsidRPr="004A53A0">
        <w:rPr>
          <w:rFonts w:ascii="Arial" w:hAnsi="Arial" w:cs="Arial"/>
          <w:iCs/>
          <w:sz w:val="20"/>
          <w:szCs w:val="20"/>
        </w:rPr>
        <w:t>S</w:t>
      </w:r>
      <w:r w:rsidR="00C11EA4" w:rsidRPr="004A53A0">
        <w:rPr>
          <w:rFonts w:ascii="Arial" w:hAnsi="Arial" w:cs="Arial"/>
          <w:iCs/>
          <w:sz w:val="20"/>
          <w:szCs w:val="20"/>
        </w:rPr>
        <w:t>he faces up to seven years in jail if convicted.</w:t>
      </w:r>
    </w:p>
    <w:p w14:paraId="725DEFBE" w14:textId="43775D2F" w:rsidR="00C11EA4" w:rsidRPr="004A53A0" w:rsidRDefault="00C11EA4" w:rsidP="004A53A0">
      <w:pPr>
        <w:spacing w:after="0" w:line="240" w:lineRule="auto"/>
        <w:jc w:val="both"/>
        <w:rPr>
          <w:rFonts w:ascii="Arial" w:hAnsi="Arial" w:cs="Arial"/>
          <w:iCs/>
          <w:sz w:val="20"/>
          <w:szCs w:val="20"/>
        </w:rPr>
      </w:pPr>
    </w:p>
    <w:p w14:paraId="166D08F6" w14:textId="7CA543A3" w:rsidR="00C11EA4" w:rsidRPr="004A53A0" w:rsidRDefault="00F96D83" w:rsidP="004A53A0">
      <w:pPr>
        <w:spacing w:after="0" w:line="240" w:lineRule="auto"/>
        <w:jc w:val="both"/>
        <w:rPr>
          <w:rFonts w:ascii="Arial" w:hAnsi="Arial" w:cs="Arial"/>
          <w:iCs/>
          <w:sz w:val="20"/>
          <w:szCs w:val="20"/>
        </w:rPr>
      </w:pPr>
      <w:r w:rsidRPr="004A53A0">
        <w:rPr>
          <w:rFonts w:ascii="Arial" w:hAnsi="Arial" w:cs="Arial"/>
          <w:iCs/>
          <w:sz w:val="20"/>
          <w:szCs w:val="20"/>
        </w:rPr>
        <w:t>L</w:t>
      </w:r>
      <w:r w:rsidR="00D427E7" w:rsidRPr="004A53A0">
        <w:rPr>
          <w:rFonts w:ascii="Arial" w:hAnsi="Arial" w:cs="Arial"/>
          <w:iCs/>
          <w:sz w:val="20"/>
          <w:szCs w:val="20"/>
        </w:rPr>
        <w:t xml:space="preserve">ast year, </w:t>
      </w:r>
      <w:r w:rsidR="009E1110" w:rsidRPr="004A53A0">
        <w:rPr>
          <w:rFonts w:ascii="Arial" w:hAnsi="Arial" w:cs="Arial"/>
          <w:iCs/>
          <w:sz w:val="20"/>
          <w:szCs w:val="20"/>
        </w:rPr>
        <w:t xml:space="preserve">a </w:t>
      </w:r>
      <w:r w:rsidR="008D433C" w:rsidRPr="004A53A0">
        <w:rPr>
          <w:rFonts w:ascii="Arial" w:hAnsi="Arial" w:cs="Arial"/>
          <w:iCs/>
          <w:sz w:val="20"/>
          <w:szCs w:val="20"/>
        </w:rPr>
        <w:t xml:space="preserve">photograph of </w:t>
      </w:r>
      <w:r w:rsidR="00CF1BC4" w:rsidRPr="004A53A0">
        <w:rPr>
          <w:rFonts w:ascii="Arial" w:hAnsi="Arial" w:cs="Arial"/>
          <w:iCs/>
          <w:sz w:val="20"/>
          <w:szCs w:val="20"/>
        </w:rPr>
        <w:t xml:space="preserve">a woman with a Quran </w:t>
      </w:r>
      <w:r w:rsidR="007B444E" w:rsidRPr="004A53A0">
        <w:rPr>
          <w:rFonts w:ascii="Arial" w:hAnsi="Arial" w:cs="Arial"/>
          <w:iCs/>
          <w:sz w:val="20"/>
          <w:szCs w:val="20"/>
        </w:rPr>
        <w:t>between her legs</w:t>
      </w:r>
      <w:r w:rsidR="009116B6" w:rsidRPr="004A53A0">
        <w:rPr>
          <w:rFonts w:ascii="Arial" w:hAnsi="Arial" w:cs="Arial"/>
          <w:iCs/>
          <w:sz w:val="20"/>
          <w:szCs w:val="20"/>
        </w:rPr>
        <w:t xml:space="preserve"> was posted from </w:t>
      </w:r>
      <w:r w:rsidR="00F635A3" w:rsidRPr="004A53A0">
        <w:rPr>
          <w:rFonts w:ascii="Arial" w:hAnsi="Arial" w:cs="Arial"/>
          <w:iCs/>
          <w:sz w:val="20"/>
          <w:szCs w:val="20"/>
        </w:rPr>
        <w:t>Dipti Rani Das’s account.</w:t>
      </w:r>
      <w:r w:rsidR="006666E4" w:rsidRPr="004A53A0">
        <w:rPr>
          <w:rFonts w:ascii="Arial" w:hAnsi="Arial" w:cs="Arial"/>
          <w:iCs/>
          <w:sz w:val="20"/>
          <w:szCs w:val="20"/>
        </w:rPr>
        <w:t xml:space="preserve"> She publicly apologized </w:t>
      </w:r>
      <w:r w:rsidR="00FB7F97" w:rsidRPr="004A53A0">
        <w:rPr>
          <w:rFonts w:ascii="Arial" w:hAnsi="Arial" w:cs="Arial"/>
          <w:iCs/>
          <w:sz w:val="20"/>
          <w:szCs w:val="20"/>
        </w:rPr>
        <w:t xml:space="preserve">for the post by going to the police station. </w:t>
      </w:r>
      <w:r w:rsidR="002E6F31" w:rsidRPr="004A53A0">
        <w:rPr>
          <w:rFonts w:ascii="Arial" w:hAnsi="Arial" w:cs="Arial"/>
          <w:iCs/>
          <w:sz w:val="20"/>
          <w:szCs w:val="20"/>
        </w:rPr>
        <w:t>L</w:t>
      </w:r>
      <w:r w:rsidRPr="004A53A0">
        <w:rPr>
          <w:rFonts w:ascii="Arial" w:hAnsi="Arial" w:cs="Arial"/>
          <w:iCs/>
          <w:sz w:val="20"/>
          <w:szCs w:val="20"/>
        </w:rPr>
        <w:t xml:space="preserve">ocals </w:t>
      </w:r>
      <w:r w:rsidR="002E6F31" w:rsidRPr="004A53A0">
        <w:rPr>
          <w:rFonts w:ascii="Arial" w:hAnsi="Arial" w:cs="Arial"/>
          <w:iCs/>
          <w:sz w:val="20"/>
          <w:szCs w:val="20"/>
        </w:rPr>
        <w:t xml:space="preserve">subsequently </w:t>
      </w:r>
      <w:r w:rsidR="00985C6A" w:rsidRPr="004A53A0">
        <w:rPr>
          <w:rFonts w:ascii="Arial" w:hAnsi="Arial" w:cs="Arial"/>
          <w:iCs/>
          <w:sz w:val="20"/>
          <w:szCs w:val="20"/>
        </w:rPr>
        <w:t xml:space="preserve">attacked </w:t>
      </w:r>
      <w:r w:rsidR="00FB7F97" w:rsidRPr="004A53A0">
        <w:rPr>
          <w:rFonts w:ascii="Arial" w:hAnsi="Arial" w:cs="Arial"/>
          <w:iCs/>
          <w:sz w:val="20"/>
          <w:szCs w:val="20"/>
        </w:rPr>
        <w:t xml:space="preserve">her </w:t>
      </w:r>
      <w:r w:rsidR="00985C6A" w:rsidRPr="004A53A0">
        <w:rPr>
          <w:rFonts w:ascii="Arial" w:hAnsi="Arial" w:cs="Arial"/>
          <w:iCs/>
          <w:sz w:val="20"/>
          <w:szCs w:val="20"/>
        </w:rPr>
        <w:t>home</w:t>
      </w:r>
      <w:r w:rsidR="00712413" w:rsidRPr="004A53A0">
        <w:rPr>
          <w:rFonts w:ascii="Arial" w:hAnsi="Arial" w:cs="Arial"/>
          <w:iCs/>
          <w:sz w:val="20"/>
          <w:szCs w:val="20"/>
        </w:rPr>
        <w:t xml:space="preserve"> and demanded that she </w:t>
      </w:r>
      <w:r w:rsidR="00C9428E" w:rsidRPr="004A53A0">
        <w:rPr>
          <w:rFonts w:ascii="Arial" w:hAnsi="Arial" w:cs="Arial"/>
          <w:iCs/>
          <w:sz w:val="20"/>
          <w:szCs w:val="20"/>
        </w:rPr>
        <w:t xml:space="preserve">leave the house. </w:t>
      </w:r>
      <w:r w:rsidR="0003722D" w:rsidRPr="004A53A0">
        <w:rPr>
          <w:rFonts w:ascii="Arial" w:hAnsi="Arial" w:cs="Arial"/>
          <w:iCs/>
          <w:sz w:val="20"/>
          <w:szCs w:val="20"/>
        </w:rPr>
        <w:t xml:space="preserve">The police </w:t>
      </w:r>
      <w:r w:rsidR="00AB0CEE" w:rsidRPr="004A53A0">
        <w:rPr>
          <w:rFonts w:ascii="Arial" w:hAnsi="Arial" w:cs="Arial"/>
          <w:iCs/>
          <w:sz w:val="20"/>
          <w:szCs w:val="20"/>
        </w:rPr>
        <w:t xml:space="preserve">on October </w:t>
      </w:r>
      <w:r w:rsidR="00140CEE">
        <w:rPr>
          <w:rFonts w:ascii="Arial" w:hAnsi="Arial" w:cs="Arial"/>
          <w:iCs/>
          <w:sz w:val="20"/>
          <w:szCs w:val="20"/>
        </w:rPr>
        <w:t xml:space="preserve">28, </w:t>
      </w:r>
      <w:proofErr w:type="gramStart"/>
      <w:r w:rsidR="00AB0CEE" w:rsidRPr="004A53A0">
        <w:rPr>
          <w:rFonts w:ascii="Arial" w:hAnsi="Arial" w:cs="Arial"/>
          <w:iCs/>
          <w:sz w:val="20"/>
          <w:szCs w:val="20"/>
        </w:rPr>
        <w:t>2020</w:t>
      </w:r>
      <w:proofErr w:type="gramEnd"/>
      <w:r w:rsidR="00F359FD" w:rsidRPr="004A53A0">
        <w:rPr>
          <w:rFonts w:ascii="Arial" w:hAnsi="Arial" w:cs="Arial"/>
          <w:iCs/>
          <w:sz w:val="20"/>
          <w:szCs w:val="20"/>
        </w:rPr>
        <w:t xml:space="preserve"> </w:t>
      </w:r>
      <w:r w:rsidR="000D7FA5" w:rsidRPr="004A53A0">
        <w:rPr>
          <w:rFonts w:ascii="Arial" w:hAnsi="Arial" w:cs="Arial"/>
          <w:iCs/>
          <w:sz w:val="20"/>
          <w:szCs w:val="20"/>
        </w:rPr>
        <w:t>arrested her</w:t>
      </w:r>
      <w:r w:rsidR="00377833" w:rsidRPr="004A53A0">
        <w:rPr>
          <w:rFonts w:ascii="Arial" w:hAnsi="Arial" w:cs="Arial"/>
          <w:iCs/>
          <w:sz w:val="20"/>
          <w:szCs w:val="20"/>
        </w:rPr>
        <w:t xml:space="preserve"> </w:t>
      </w:r>
      <w:r w:rsidR="005A0EDC" w:rsidRPr="004A53A0">
        <w:rPr>
          <w:rFonts w:ascii="Arial" w:hAnsi="Arial" w:cs="Arial"/>
          <w:iCs/>
          <w:sz w:val="20"/>
          <w:szCs w:val="20"/>
        </w:rPr>
        <w:t>and accused her under the country’s draconian Digital Security Act on vague charges of “hurting religious sentiment” and “advancing to deteriorate law and order”</w:t>
      </w:r>
      <w:r w:rsidR="00007B5C" w:rsidRPr="004A53A0">
        <w:rPr>
          <w:rFonts w:ascii="Arial" w:hAnsi="Arial" w:cs="Arial"/>
          <w:iCs/>
          <w:sz w:val="20"/>
          <w:szCs w:val="20"/>
        </w:rPr>
        <w:t>.</w:t>
      </w:r>
      <w:r w:rsidR="00222043" w:rsidRPr="004A53A0">
        <w:rPr>
          <w:rFonts w:ascii="Arial" w:hAnsi="Arial" w:cs="Arial"/>
          <w:iCs/>
          <w:sz w:val="20"/>
          <w:szCs w:val="20"/>
        </w:rPr>
        <w:t xml:space="preserve"> She has been in detention ever since.</w:t>
      </w:r>
    </w:p>
    <w:p w14:paraId="7E88981D" w14:textId="77777777" w:rsidR="00EA68CE" w:rsidRPr="004A53A0" w:rsidRDefault="00EA68CE" w:rsidP="004A53A0">
      <w:pPr>
        <w:spacing w:after="0" w:line="240" w:lineRule="auto"/>
        <w:jc w:val="both"/>
        <w:rPr>
          <w:rFonts w:ascii="Arial" w:hAnsi="Arial" w:cs="Arial"/>
          <w:iCs/>
          <w:sz w:val="20"/>
          <w:szCs w:val="20"/>
        </w:rPr>
      </w:pPr>
    </w:p>
    <w:p w14:paraId="19E4181A" w14:textId="597E5A55" w:rsidR="00EA68CE" w:rsidRPr="004A53A0" w:rsidRDefault="00C1604A" w:rsidP="004A53A0">
      <w:pPr>
        <w:spacing w:after="0" w:line="240" w:lineRule="auto"/>
        <w:jc w:val="both"/>
        <w:rPr>
          <w:rFonts w:ascii="Arial" w:hAnsi="Arial" w:cs="Arial"/>
          <w:iCs/>
          <w:sz w:val="20"/>
          <w:szCs w:val="20"/>
        </w:rPr>
      </w:pPr>
      <w:r w:rsidRPr="004A53A0">
        <w:rPr>
          <w:rFonts w:ascii="Arial" w:hAnsi="Arial" w:cs="Arial"/>
          <w:iCs/>
          <w:sz w:val="20"/>
          <w:szCs w:val="20"/>
        </w:rPr>
        <w:t xml:space="preserve">Restrictions to the right to freedom of expression must be </w:t>
      </w:r>
      <w:r w:rsidR="008208F4" w:rsidRPr="004A53A0">
        <w:rPr>
          <w:rFonts w:ascii="Arial" w:hAnsi="Arial" w:cs="Arial"/>
          <w:iCs/>
          <w:sz w:val="20"/>
          <w:szCs w:val="20"/>
        </w:rPr>
        <w:t xml:space="preserve">clearly </w:t>
      </w:r>
      <w:r w:rsidRPr="004A53A0">
        <w:rPr>
          <w:rFonts w:ascii="Arial" w:hAnsi="Arial" w:cs="Arial"/>
          <w:iCs/>
          <w:sz w:val="20"/>
          <w:szCs w:val="20"/>
        </w:rPr>
        <w:t>provided by law</w:t>
      </w:r>
      <w:r w:rsidR="00377833" w:rsidRPr="004A53A0">
        <w:rPr>
          <w:rFonts w:ascii="Arial" w:hAnsi="Arial" w:cs="Arial"/>
          <w:iCs/>
          <w:sz w:val="20"/>
          <w:szCs w:val="20"/>
        </w:rPr>
        <w:t xml:space="preserve"> </w:t>
      </w:r>
      <w:r w:rsidRPr="004A53A0">
        <w:rPr>
          <w:rFonts w:ascii="Arial" w:hAnsi="Arial" w:cs="Arial"/>
          <w:iCs/>
          <w:sz w:val="20"/>
          <w:szCs w:val="20"/>
        </w:rPr>
        <w:t xml:space="preserve">and be strictly necessary and proportionate to a legitimate aim. </w:t>
      </w:r>
      <w:r w:rsidR="00E72474" w:rsidRPr="004A53A0">
        <w:rPr>
          <w:rFonts w:ascii="Arial" w:hAnsi="Arial" w:cs="Arial"/>
          <w:iCs/>
          <w:sz w:val="20"/>
          <w:szCs w:val="20"/>
        </w:rPr>
        <w:t xml:space="preserve">Protection of </w:t>
      </w:r>
      <w:r w:rsidR="00C063A9" w:rsidRPr="004A53A0">
        <w:rPr>
          <w:rFonts w:ascii="Arial" w:hAnsi="Arial" w:cs="Arial"/>
          <w:iCs/>
          <w:sz w:val="20"/>
          <w:szCs w:val="20"/>
        </w:rPr>
        <w:t>religious beliefs is not a permissible ground to restrict the right to freedom of expression, and p</w:t>
      </w:r>
      <w:r w:rsidR="00D64227" w:rsidRPr="004A53A0">
        <w:rPr>
          <w:rFonts w:ascii="Arial" w:hAnsi="Arial" w:cs="Arial"/>
          <w:iCs/>
          <w:sz w:val="20"/>
          <w:szCs w:val="20"/>
        </w:rPr>
        <w:t xml:space="preserve">rohibitions of displays of lack of respect for a religion </w:t>
      </w:r>
      <w:r w:rsidR="00AE7815" w:rsidRPr="004A53A0">
        <w:rPr>
          <w:rFonts w:ascii="Arial" w:hAnsi="Arial" w:cs="Arial"/>
          <w:iCs/>
          <w:sz w:val="20"/>
          <w:szCs w:val="20"/>
        </w:rPr>
        <w:t xml:space="preserve">are </w:t>
      </w:r>
      <w:r w:rsidR="00D64227" w:rsidRPr="004A53A0">
        <w:rPr>
          <w:rFonts w:ascii="Arial" w:hAnsi="Arial" w:cs="Arial"/>
          <w:iCs/>
          <w:sz w:val="20"/>
          <w:szCs w:val="20"/>
        </w:rPr>
        <w:t xml:space="preserve">incompatible with the </w:t>
      </w:r>
      <w:r w:rsidR="00662328" w:rsidRPr="004A53A0">
        <w:rPr>
          <w:rFonts w:ascii="Arial" w:hAnsi="Arial" w:cs="Arial"/>
          <w:iCs/>
          <w:sz w:val="20"/>
          <w:szCs w:val="20"/>
        </w:rPr>
        <w:t xml:space="preserve">International Covenant </w:t>
      </w:r>
      <w:r w:rsidR="00C37090" w:rsidRPr="004A53A0">
        <w:rPr>
          <w:rFonts w:ascii="Arial" w:hAnsi="Arial" w:cs="Arial"/>
          <w:iCs/>
          <w:sz w:val="20"/>
          <w:szCs w:val="20"/>
        </w:rPr>
        <w:t>on</w:t>
      </w:r>
      <w:r w:rsidR="00662328" w:rsidRPr="004A53A0">
        <w:rPr>
          <w:rFonts w:ascii="Arial" w:hAnsi="Arial" w:cs="Arial"/>
          <w:iCs/>
          <w:sz w:val="20"/>
          <w:szCs w:val="20"/>
        </w:rPr>
        <w:t xml:space="preserve"> Civil and Political Rights</w:t>
      </w:r>
      <w:r w:rsidR="00D24328" w:rsidRPr="004A53A0">
        <w:rPr>
          <w:rFonts w:ascii="Arial" w:hAnsi="Arial" w:cs="Arial"/>
          <w:iCs/>
          <w:sz w:val="20"/>
          <w:szCs w:val="20"/>
        </w:rPr>
        <w:t>,</w:t>
      </w:r>
      <w:r w:rsidR="00662328" w:rsidRPr="004A53A0">
        <w:rPr>
          <w:rFonts w:ascii="Arial" w:hAnsi="Arial" w:cs="Arial"/>
          <w:iCs/>
          <w:sz w:val="20"/>
          <w:szCs w:val="20"/>
        </w:rPr>
        <w:t xml:space="preserve"> to which Bangladesh is a party.</w:t>
      </w:r>
    </w:p>
    <w:p w14:paraId="0D4AA939" w14:textId="7B042D34" w:rsidR="00EA68CE" w:rsidRPr="004A53A0" w:rsidRDefault="00EA68CE" w:rsidP="004A53A0">
      <w:pPr>
        <w:spacing w:after="0" w:line="240" w:lineRule="auto"/>
        <w:jc w:val="both"/>
        <w:rPr>
          <w:rFonts w:ascii="Arial" w:hAnsi="Arial" w:cs="Arial"/>
          <w:iCs/>
          <w:sz w:val="20"/>
          <w:szCs w:val="20"/>
        </w:rPr>
      </w:pPr>
    </w:p>
    <w:p w14:paraId="6A472165" w14:textId="7B50FEE8" w:rsidR="00EA68CE" w:rsidRPr="004A53A0" w:rsidRDefault="00EF2729" w:rsidP="004A53A0">
      <w:pPr>
        <w:spacing w:after="0" w:line="240" w:lineRule="auto"/>
        <w:jc w:val="both"/>
        <w:rPr>
          <w:rFonts w:ascii="Arial" w:hAnsi="Arial" w:cs="Arial"/>
          <w:iCs/>
          <w:sz w:val="20"/>
          <w:szCs w:val="20"/>
          <w:lang w:val="en-US"/>
        </w:rPr>
      </w:pPr>
      <w:r w:rsidRPr="004A53A0">
        <w:rPr>
          <w:rFonts w:ascii="Arial" w:hAnsi="Arial" w:cs="Arial"/>
          <w:iCs/>
          <w:sz w:val="20"/>
          <w:szCs w:val="20"/>
        </w:rPr>
        <w:t xml:space="preserve">Dipti Rani Das </w:t>
      </w:r>
      <w:r w:rsidR="006C0B21" w:rsidRPr="004A53A0">
        <w:rPr>
          <w:rFonts w:ascii="Arial" w:hAnsi="Arial" w:cs="Arial"/>
          <w:iCs/>
          <w:sz w:val="20"/>
          <w:szCs w:val="20"/>
        </w:rPr>
        <w:t xml:space="preserve">enrolled for her first year at college </w:t>
      </w:r>
      <w:r w:rsidR="00C37090" w:rsidRPr="004A53A0">
        <w:rPr>
          <w:rFonts w:ascii="Arial" w:hAnsi="Arial" w:cs="Arial"/>
          <w:iCs/>
          <w:sz w:val="20"/>
          <w:szCs w:val="20"/>
        </w:rPr>
        <w:t>when she was</w:t>
      </w:r>
      <w:r w:rsidR="006C0B21" w:rsidRPr="004A53A0">
        <w:rPr>
          <w:rFonts w:ascii="Arial" w:hAnsi="Arial" w:cs="Arial"/>
          <w:iCs/>
          <w:sz w:val="20"/>
          <w:szCs w:val="20"/>
        </w:rPr>
        <w:t xml:space="preserve"> arrested and</w:t>
      </w:r>
      <w:r w:rsidRPr="004A53A0">
        <w:rPr>
          <w:rFonts w:ascii="Arial" w:hAnsi="Arial" w:cs="Arial"/>
          <w:iCs/>
          <w:sz w:val="20"/>
          <w:szCs w:val="20"/>
        </w:rPr>
        <w:t>,</w:t>
      </w:r>
      <w:r w:rsidR="006C0B21" w:rsidRPr="004A53A0">
        <w:rPr>
          <w:rFonts w:ascii="Arial" w:hAnsi="Arial" w:cs="Arial"/>
          <w:iCs/>
          <w:sz w:val="20"/>
          <w:szCs w:val="20"/>
        </w:rPr>
        <w:t xml:space="preserve"> since then</w:t>
      </w:r>
      <w:r w:rsidRPr="004A53A0">
        <w:rPr>
          <w:rFonts w:ascii="Arial" w:hAnsi="Arial" w:cs="Arial"/>
          <w:iCs/>
          <w:sz w:val="20"/>
          <w:szCs w:val="20"/>
        </w:rPr>
        <w:t>,</w:t>
      </w:r>
      <w:r w:rsidR="006C0B21" w:rsidRPr="004A53A0">
        <w:rPr>
          <w:rFonts w:ascii="Arial" w:hAnsi="Arial" w:cs="Arial"/>
          <w:iCs/>
          <w:sz w:val="20"/>
          <w:szCs w:val="20"/>
        </w:rPr>
        <w:t xml:space="preserve"> her education has come to a halt. </w:t>
      </w:r>
      <w:r w:rsidRPr="004A53A0">
        <w:rPr>
          <w:rFonts w:ascii="Arial" w:hAnsi="Arial" w:cs="Arial"/>
          <w:iCs/>
          <w:sz w:val="20"/>
          <w:szCs w:val="20"/>
          <w:lang w:val="en-US"/>
        </w:rPr>
        <w:t>She</w:t>
      </w:r>
      <w:r w:rsidR="00352433" w:rsidRPr="004A53A0">
        <w:rPr>
          <w:rFonts w:ascii="Arial" w:hAnsi="Arial" w:cs="Arial"/>
          <w:iCs/>
          <w:sz w:val="20"/>
          <w:szCs w:val="20"/>
          <w:lang w:val="en-US"/>
        </w:rPr>
        <w:t xml:space="preserve"> </w:t>
      </w:r>
      <w:r w:rsidR="004B431B" w:rsidRPr="004A53A0">
        <w:rPr>
          <w:rFonts w:ascii="Arial" w:hAnsi="Arial" w:cs="Arial"/>
          <w:iCs/>
          <w:sz w:val="20"/>
          <w:szCs w:val="20"/>
          <w:lang w:val="en-US"/>
        </w:rPr>
        <w:t xml:space="preserve">faces </w:t>
      </w:r>
      <w:r w:rsidR="004D224C" w:rsidRPr="004A53A0">
        <w:rPr>
          <w:rFonts w:ascii="Arial" w:hAnsi="Arial" w:cs="Arial"/>
          <w:iCs/>
          <w:sz w:val="20"/>
          <w:szCs w:val="20"/>
          <w:lang w:val="en-US"/>
        </w:rPr>
        <w:t xml:space="preserve">further </w:t>
      </w:r>
      <w:r w:rsidR="004B431B" w:rsidRPr="004A53A0">
        <w:rPr>
          <w:rFonts w:ascii="Arial" w:hAnsi="Arial" w:cs="Arial"/>
          <w:iCs/>
          <w:sz w:val="20"/>
          <w:szCs w:val="20"/>
          <w:lang w:val="en-US"/>
        </w:rPr>
        <w:t xml:space="preserve">risk of </w:t>
      </w:r>
      <w:r w:rsidR="00E54FC8" w:rsidRPr="004A53A0">
        <w:rPr>
          <w:rFonts w:ascii="Arial" w:hAnsi="Arial" w:cs="Arial"/>
          <w:iCs/>
          <w:sz w:val="20"/>
          <w:szCs w:val="20"/>
          <w:lang w:val="en-US"/>
        </w:rPr>
        <w:t xml:space="preserve">being </w:t>
      </w:r>
      <w:r w:rsidR="001E6165" w:rsidRPr="004A53A0">
        <w:rPr>
          <w:rFonts w:ascii="Arial" w:hAnsi="Arial" w:cs="Arial"/>
          <w:iCs/>
          <w:sz w:val="20"/>
          <w:szCs w:val="20"/>
          <w:lang w:val="en-US"/>
        </w:rPr>
        <w:t xml:space="preserve">harassed and </w:t>
      </w:r>
      <w:r w:rsidR="00D07392" w:rsidRPr="004A53A0">
        <w:rPr>
          <w:rFonts w:ascii="Arial" w:hAnsi="Arial" w:cs="Arial"/>
          <w:iCs/>
          <w:sz w:val="20"/>
          <w:szCs w:val="20"/>
          <w:lang w:val="en-US"/>
        </w:rPr>
        <w:t xml:space="preserve">discriminated </w:t>
      </w:r>
      <w:r w:rsidR="0067540D" w:rsidRPr="004A53A0">
        <w:rPr>
          <w:rFonts w:ascii="Arial" w:hAnsi="Arial" w:cs="Arial"/>
          <w:iCs/>
          <w:sz w:val="20"/>
          <w:szCs w:val="20"/>
          <w:lang w:val="en-US"/>
        </w:rPr>
        <w:t xml:space="preserve">against </w:t>
      </w:r>
      <w:r w:rsidR="00475876" w:rsidRPr="004A53A0">
        <w:rPr>
          <w:rFonts w:ascii="Arial" w:hAnsi="Arial" w:cs="Arial"/>
          <w:iCs/>
          <w:sz w:val="20"/>
          <w:szCs w:val="20"/>
          <w:lang w:val="en-US"/>
        </w:rPr>
        <w:t>due to the charges pressed against her.</w:t>
      </w:r>
      <w:r w:rsidRPr="004A53A0">
        <w:rPr>
          <w:rFonts w:ascii="Arial" w:hAnsi="Arial" w:cs="Arial"/>
          <w:iCs/>
          <w:sz w:val="20"/>
          <w:szCs w:val="20"/>
        </w:rPr>
        <w:t xml:space="preserve"> Dipti Rani Das should be in school, not in detention.</w:t>
      </w:r>
    </w:p>
    <w:p w14:paraId="31599787" w14:textId="77777777" w:rsidR="00EA68CE" w:rsidRPr="004A53A0" w:rsidRDefault="00EA68CE" w:rsidP="004A53A0">
      <w:pPr>
        <w:spacing w:after="0" w:line="240" w:lineRule="auto"/>
        <w:rPr>
          <w:rFonts w:ascii="Arial" w:hAnsi="Arial" w:cs="Arial"/>
          <w:iCs/>
          <w:sz w:val="20"/>
          <w:szCs w:val="20"/>
          <w:lang w:val="en-US"/>
        </w:rPr>
      </w:pPr>
    </w:p>
    <w:p w14:paraId="16D0BA43" w14:textId="49C43E47" w:rsidR="00980425" w:rsidRPr="004A53A0" w:rsidRDefault="004D224C" w:rsidP="004A53A0">
      <w:pPr>
        <w:spacing w:after="0" w:line="240" w:lineRule="auto"/>
        <w:rPr>
          <w:rFonts w:ascii="Arial" w:hAnsi="Arial" w:cs="Arial"/>
          <w:iCs/>
          <w:sz w:val="20"/>
          <w:szCs w:val="20"/>
        </w:rPr>
      </w:pPr>
      <w:r w:rsidRPr="004A53A0">
        <w:rPr>
          <w:rFonts w:ascii="Arial" w:hAnsi="Arial" w:cs="Arial"/>
          <w:iCs/>
          <w:sz w:val="20"/>
          <w:szCs w:val="20"/>
        </w:rPr>
        <w:t xml:space="preserve">I urge </w:t>
      </w:r>
      <w:r w:rsidR="007C25F6" w:rsidRPr="004A53A0">
        <w:rPr>
          <w:rFonts w:ascii="Arial" w:hAnsi="Arial" w:cs="Arial"/>
          <w:iCs/>
          <w:sz w:val="20"/>
          <w:szCs w:val="20"/>
        </w:rPr>
        <w:t>your government to:</w:t>
      </w:r>
    </w:p>
    <w:p w14:paraId="60865AD4" w14:textId="77777777" w:rsidR="00980425" w:rsidRPr="009F61C4" w:rsidRDefault="00980425" w:rsidP="004A53A0">
      <w:pPr>
        <w:spacing w:after="0" w:line="240" w:lineRule="auto"/>
        <w:rPr>
          <w:rFonts w:ascii="Arial" w:hAnsi="Arial" w:cs="Arial"/>
          <w:iCs/>
          <w:sz w:val="10"/>
          <w:szCs w:val="10"/>
        </w:rPr>
      </w:pPr>
    </w:p>
    <w:p w14:paraId="1C1FEF81" w14:textId="523D9B69" w:rsidR="0082127B" w:rsidRPr="004A53A0" w:rsidRDefault="007C25F6" w:rsidP="004A53A0">
      <w:pPr>
        <w:pStyle w:val="ListParagraph"/>
        <w:numPr>
          <w:ilvl w:val="0"/>
          <w:numId w:val="23"/>
        </w:numPr>
        <w:spacing w:after="0" w:line="240" w:lineRule="auto"/>
        <w:ind w:left="360"/>
        <w:rPr>
          <w:rFonts w:ascii="Arial" w:hAnsi="Arial" w:cs="Arial"/>
          <w:iCs/>
          <w:sz w:val="20"/>
          <w:szCs w:val="20"/>
        </w:rPr>
      </w:pPr>
      <w:r w:rsidRPr="004A53A0">
        <w:rPr>
          <w:rFonts w:ascii="Arial" w:hAnsi="Arial" w:cs="Arial"/>
          <w:iCs/>
          <w:sz w:val="20"/>
          <w:szCs w:val="20"/>
        </w:rPr>
        <w:t>Immediately</w:t>
      </w:r>
      <w:r w:rsidR="00EA7EAD" w:rsidRPr="004A53A0">
        <w:rPr>
          <w:rFonts w:ascii="Arial" w:hAnsi="Arial" w:cs="Arial"/>
          <w:iCs/>
          <w:sz w:val="20"/>
          <w:szCs w:val="20"/>
        </w:rPr>
        <w:t xml:space="preserve"> release </w:t>
      </w:r>
      <w:r w:rsidR="00307FC4" w:rsidRPr="004A53A0">
        <w:rPr>
          <w:rFonts w:ascii="Arial" w:hAnsi="Arial" w:cs="Arial"/>
          <w:iCs/>
          <w:sz w:val="20"/>
          <w:szCs w:val="20"/>
        </w:rPr>
        <w:t>Dipti Rani Das</w:t>
      </w:r>
      <w:r w:rsidR="009C7D3F" w:rsidRPr="004A53A0">
        <w:rPr>
          <w:rFonts w:ascii="Arial" w:hAnsi="Arial" w:cs="Arial"/>
          <w:iCs/>
          <w:sz w:val="20"/>
          <w:szCs w:val="20"/>
        </w:rPr>
        <w:t xml:space="preserve"> and all those detained solely for exercising their right to freedom of </w:t>
      </w:r>
      <w:proofErr w:type="gramStart"/>
      <w:r w:rsidR="009C7D3F" w:rsidRPr="004A53A0">
        <w:rPr>
          <w:rFonts w:ascii="Arial" w:hAnsi="Arial" w:cs="Arial"/>
          <w:iCs/>
          <w:sz w:val="20"/>
          <w:szCs w:val="20"/>
        </w:rPr>
        <w:t>expression</w:t>
      </w:r>
      <w:r w:rsidR="00A86BFA" w:rsidRPr="004A53A0">
        <w:rPr>
          <w:rFonts w:ascii="Arial" w:hAnsi="Arial" w:cs="Arial"/>
          <w:iCs/>
          <w:sz w:val="20"/>
          <w:szCs w:val="20"/>
        </w:rPr>
        <w:t>;</w:t>
      </w:r>
      <w:proofErr w:type="gramEnd"/>
    </w:p>
    <w:p w14:paraId="1281E016" w14:textId="1A767B81" w:rsidR="00E12172" w:rsidRPr="004A53A0" w:rsidRDefault="003A4187" w:rsidP="004A53A0">
      <w:pPr>
        <w:pStyle w:val="ListParagraph"/>
        <w:numPr>
          <w:ilvl w:val="0"/>
          <w:numId w:val="23"/>
        </w:numPr>
        <w:spacing w:after="0" w:line="240" w:lineRule="auto"/>
        <w:ind w:left="360"/>
        <w:rPr>
          <w:rFonts w:ascii="Arial" w:hAnsi="Arial" w:cs="Arial"/>
          <w:iCs/>
          <w:sz w:val="20"/>
          <w:szCs w:val="20"/>
        </w:rPr>
      </w:pPr>
      <w:r w:rsidRPr="004A53A0">
        <w:rPr>
          <w:rFonts w:ascii="Arial" w:hAnsi="Arial" w:cs="Arial"/>
          <w:iCs/>
          <w:sz w:val="20"/>
          <w:szCs w:val="20"/>
        </w:rPr>
        <w:t xml:space="preserve">Ensure </w:t>
      </w:r>
      <w:r w:rsidR="00B45151" w:rsidRPr="004A53A0">
        <w:rPr>
          <w:rFonts w:ascii="Arial" w:hAnsi="Arial" w:cs="Arial"/>
          <w:iCs/>
          <w:sz w:val="20"/>
          <w:szCs w:val="20"/>
        </w:rPr>
        <w:t xml:space="preserve">the </w:t>
      </w:r>
      <w:r w:rsidRPr="004A53A0">
        <w:rPr>
          <w:rFonts w:ascii="Arial" w:hAnsi="Arial" w:cs="Arial"/>
          <w:iCs/>
          <w:sz w:val="20"/>
          <w:szCs w:val="20"/>
        </w:rPr>
        <w:t xml:space="preserve">protection of Dipti Rani Das, her family and </w:t>
      </w:r>
      <w:r w:rsidR="00B45151" w:rsidRPr="004A53A0">
        <w:rPr>
          <w:rFonts w:ascii="Arial" w:hAnsi="Arial" w:cs="Arial"/>
          <w:iCs/>
          <w:sz w:val="20"/>
          <w:szCs w:val="20"/>
        </w:rPr>
        <w:t xml:space="preserve">other </w:t>
      </w:r>
      <w:r w:rsidRPr="004A53A0">
        <w:rPr>
          <w:rFonts w:ascii="Arial" w:hAnsi="Arial" w:cs="Arial"/>
          <w:iCs/>
          <w:sz w:val="20"/>
          <w:szCs w:val="20"/>
        </w:rPr>
        <w:t>members of</w:t>
      </w:r>
      <w:r w:rsidR="00DC2426" w:rsidRPr="004A53A0">
        <w:rPr>
          <w:rFonts w:ascii="Arial" w:hAnsi="Arial" w:cs="Arial"/>
          <w:iCs/>
          <w:sz w:val="20"/>
          <w:szCs w:val="20"/>
        </w:rPr>
        <w:t xml:space="preserve"> minority groups</w:t>
      </w:r>
      <w:r w:rsidRPr="004A53A0">
        <w:rPr>
          <w:rFonts w:ascii="Arial" w:hAnsi="Arial" w:cs="Arial"/>
          <w:iCs/>
          <w:sz w:val="20"/>
          <w:szCs w:val="20"/>
        </w:rPr>
        <w:t xml:space="preserve"> in Bangladesh from </w:t>
      </w:r>
      <w:r w:rsidR="00E1385A" w:rsidRPr="004A53A0">
        <w:rPr>
          <w:rFonts w:ascii="Arial" w:hAnsi="Arial" w:cs="Arial"/>
          <w:iCs/>
          <w:sz w:val="20"/>
          <w:szCs w:val="20"/>
        </w:rPr>
        <w:t xml:space="preserve">communal or </w:t>
      </w:r>
      <w:r w:rsidR="00377833" w:rsidRPr="004A53A0">
        <w:rPr>
          <w:rFonts w:ascii="Arial" w:hAnsi="Arial" w:cs="Arial"/>
          <w:iCs/>
          <w:sz w:val="20"/>
          <w:szCs w:val="20"/>
        </w:rPr>
        <w:t>politically motivated</w:t>
      </w:r>
      <w:r w:rsidR="00E1385A" w:rsidRPr="004A53A0">
        <w:rPr>
          <w:rFonts w:ascii="Arial" w:hAnsi="Arial" w:cs="Arial"/>
          <w:iCs/>
          <w:sz w:val="20"/>
          <w:szCs w:val="20"/>
        </w:rPr>
        <w:t xml:space="preserve"> </w:t>
      </w:r>
      <w:proofErr w:type="gramStart"/>
      <w:r w:rsidRPr="004A53A0">
        <w:rPr>
          <w:rFonts w:ascii="Arial" w:hAnsi="Arial" w:cs="Arial"/>
          <w:iCs/>
          <w:sz w:val="20"/>
          <w:szCs w:val="20"/>
        </w:rPr>
        <w:t>attacks</w:t>
      </w:r>
      <w:r w:rsidR="006312FC" w:rsidRPr="004A53A0">
        <w:rPr>
          <w:rFonts w:ascii="Arial" w:hAnsi="Arial" w:cs="Arial"/>
          <w:iCs/>
          <w:sz w:val="20"/>
          <w:szCs w:val="20"/>
        </w:rPr>
        <w:t>;</w:t>
      </w:r>
      <w:proofErr w:type="gramEnd"/>
    </w:p>
    <w:p w14:paraId="7AAE9B29" w14:textId="77777777" w:rsidR="00034544" w:rsidRDefault="00E12172" w:rsidP="004A53A0">
      <w:pPr>
        <w:pStyle w:val="ListParagraph"/>
        <w:numPr>
          <w:ilvl w:val="0"/>
          <w:numId w:val="23"/>
        </w:numPr>
        <w:spacing w:after="0" w:line="240" w:lineRule="auto"/>
        <w:ind w:left="360"/>
        <w:rPr>
          <w:rFonts w:ascii="Arial" w:hAnsi="Arial" w:cs="Arial"/>
          <w:iCs/>
          <w:sz w:val="20"/>
          <w:szCs w:val="20"/>
        </w:rPr>
      </w:pPr>
      <w:r w:rsidRPr="004A53A0">
        <w:rPr>
          <w:rFonts w:ascii="Arial" w:hAnsi="Arial" w:cs="Arial"/>
          <w:iCs/>
          <w:sz w:val="20"/>
          <w:szCs w:val="20"/>
        </w:rPr>
        <w:t>Repeal the Digital Security Act or amend it in line with international human rights law</w:t>
      </w:r>
      <w:r w:rsidR="00E43DEB" w:rsidRPr="004A53A0">
        <w:rPr>
          <w:rFonts w:ascii="Arial" w:hAnsi="Arial" w:cs="Arial"/>
          <w:iCs/>
          <w:sz w:val="20"/>
          <w:szCs w:val="20"/>
        </w:rPr>
        <w:t>,</w:t>
      </w:r>
      <w:r w:rsidRPr="004A53A0">
        <w:rPr>
          <w:rFonts w:ascii="Arial" w:hAnsi="Arial" w:cs="Arial"/>
          <w:iCs/>
          <w:sz w:val="20"/>
          <w:szCs w:val="20"/>
        </w:rPr>
        <w:t xml:space="preserve"> including the International Convention on Civil and Political Rights to which Bangladesh is a party</w:t>
      </w:r>
      <w:r w:rsidR="00A1374D" w:rsidRPr="004A53A0">
        <w:rPr>
          <w:rFonts w:ascii="Arial" w:hAnsi="Arial" w:cs="Arial"/>
          <w:iCs/>
          <w:sz w:val="20"/>
          <w:szCs w:val="20"/>
        </w:rPr>
        <w:t>.</w:t>
      </w:r>
    </w:p>
    <w:p w14:paraId="78578B40" w14:textId="77777777" w:rsidR="009F61C4" w:rsidRPr="009F61C4" w:rsidRDefault="009F61C4" w:rsidP="00034544">
      <w:pPr>
        <w:spacing w:after="0" w:line="240" w:lineRule="auto"/>
        <w:rPr>
          <w:rFonts w:ascii="Arial" w:hAnsi="Arial" w:cs="Arial"/>
          <w:iCs/>
          <w:sz w:val="10"/>
          <w:szCs w:val="10"/>
        </w:rPr>
      </w:pPr>
    </w:p>
    <w:p w14:paraId="604927AD" w14:textId="51860CDC" w:rsidR="00034544" w:rsidRPr="00034544" w:rsidRDefault="004A53A0" w:rsidP="00034544">
      <w:pPr>
        <w:spacing w:after="0" w:line="240" w:lineRule="auto"/>
        <w:rPr>
          <w:rFonts w:ascii="Arial" w:hAnsi="Arial" w:cs="Arial"/>
          <w:iCs/>
          <w:sz w:val="20"/>
          <w:szCs w:val="20"/>
        </w:rPr>
      </w:pPr>
      <w:r w:rsidRPr="00034544">
        <w:rPr>
          <w:rFonts w:ascii="Arial" w:hAnsi="Arial" w:cs="Arial"/>
          <w:iCs/>
          <w:sz w:val="20"/>
          <w:szCs w:val="20"/>
        </w:rPr>
        <w:t>S</w:t>
      </w:r>
      <w:r w:rsidR="005D2C37" w:rsidRPr="00034544">
        <w:rPr>
          <w:rFonts w:ascii="Arial" w:hAnsi="Arial" w:cs="Arial"/>
          <w:iCs/>
          <w:sz w:val="20"/>
          <w:szCs w:val="20"/>
        </w:rPr>
        <w:t>incerely,</w:t>
      </w:r>
    </w:p>
    <w:p w14:paraId="15D754DB" w14:textId="77777777" w:rsidR="0082127B" w:rsidRPr="004A53A0" w:rsidRDefault="0082127B" w:rsidP="004A53A0">
      <w:pPr>
        <w:pStyle w:val="AIBoxHeading"/>
        <w:shd w:val="clear" w:color="auto" w:fill="D9D9D9" w:themeFill="background1" w:themeFillShade="D9"/>
        <w:spacing w:line="240" w:lineRule="auto"/>
        <w:rPr>
          <w:rFonts w:ascii="Arial" w:hAnsi="Arial" w:cs="Arial"/>
          <w:b/>
          <w:sz w:val="32"/>
          <w:szCs w:val="32"/>
        </w:rPr>
      </w:pPr>
      <w:r w:rsidRPr="004A53A0">
        <w:rPr>
          <w:rFonts w:ascii="Arial" w:hAnsi="Arial" w:cs="Arial"/>
          <w:b/>
          <w:sz w:val="32"/>
          <w:szCs w:val="32"/>
        </w:rPr>
        <w:lastRenderedPageBreak/>
        <w:t>Additional information</w:t>
      </w:r>
    </w:p>
    <w:p w14:paraId="73EA7E0B" w14:textId="77777777" w:rsidR="00476792" w:rsidRPr="004A53A0" w:rsidRDefault="00476792" w:rsidP="004A53A0">
      <w:pPr>
        <w:spacing w:after="0" w:line="240" w:lineRule="auto"/>
        <w:jc w:val="both"/>
        <w:rPr>
          <w:rFonts w:ascii="Arial" w:hAnsi="Arial" w:cs="Arial"/>
          <w:szCs w:val="20"/>
          <w:lang w:eastAsia="en-US"/>
        </w:rPr>
      </w:pPr>
    </w:p>
    <w:p w14:paraId="5643CB21" w14:textId="2C1C1AEC" w:rsidR="00686AE7" w:rsidRPr="004A53A0" w:rsidRDefault="003B1D6D" w:rsidP="004A53A0">
      <w:pPr>
        <w:spacing w:after="0" w:line="240" w:lineRule="auto"/>
        <w:jc w:val="both"/>
        <w:rPr>
          <w:rFonts w:ascii="Arial" w:hAnsi="Arial" w:cs="Arial"/>
          <w:sz w:val="20"/>
          <w:szCs w:val="20"/>
          <w:lang w:val="en-US" w:eastAsia="en-US"/>
        </w:rPr>
      </w:pPr>
      <w:r w:rsidRPr="004A53A0">
        <w:rPr>
          <w:rFonts w:ascii="Arial" w:hAnsi="Arial" w:cs="Arial"/>
          <w:sz w:val="20"/>
          <w:szCs w:val="20"/>
          <w:lang w:val="en-US" w:eastAsia="en-US"/>
        </w:rPr>
        <w:t>Dipti Rani Das</w:t>
      </w:r>
      <w:r w:rsidR="000410DC" w:rsidRPr="004A53A0">
        <w:rPr>
          <w:rFonts w:ascii="Arial" w:hAnsi="Arial" w:cs="Arial"/>
          <w:sz w:val="20"/>
          <w:szCs w:val="20"/>
          <w:lang w:val="en-US" w:eastAsia="en-US"/>
        </w:rPr>
        <w:t>, a 17-year-old girl</w:t>
      </w:r>
      <w:r w:rsidR="00E43DEB" w:rsidRPr="004A53A0">
        <w:rPr>
          <w:rFonts w:ascii="Arial" w:hAnsi="Arial" w:cs="Arial"/>
          <w:sz w:val="20"/>
          <w:szCs w:val="20"/>
          <w:lang w:val="en-US" w:eastAsia="en-US"/>
        </w:rPr>
        <w:t>,</w:t>
      </w:r>
      <w:r w:rsidR="000410DC" w:rsidRPr="004A53A0">
        <w:rPr>
          <w:rFonts w:ascii="Arial" w:hAnsi="Arial" w:cs="Arial"/>
          <w:sz w:val="20"/>
          <w:szCs w:val="20"/>
          <w:lang w:val="en-US" w:eastAsia="en-US"/>
        </w:rPr>
        <w:t xml:space="preserve"> </w:t>
      </w:r>
      <w:r w:rsidR="00804EE8" w:rsidRPr="004A53A0">
        <w:rPr>
          <w:rFonts w:ascii="Arial" w:hAnsi="Arial" w:cs="Arial"/>
          <w:sz w:val="20"/>
          <w:szCs w:val="20"/>
          <w:lang w:val="en-US" w:eastAsia="en-US"/>
        </w:rPr>
        <w:t xml:space="preserve">was arrested </w:t>
      </w:r>
      <w:r w:rsidR="006A1948" w:rsidRPr="004A53A0">
        <w:rPr>
          <w:rFonts w:ascii="Arial" w:hAnsi="Arial" w:cs="Arial"/>
          <w:sz w:val="20"/>
          <w:szCs w:val="20"/>
          <w:lang w:val="en-US" w:eastAsia="en-US"/>
        </w:rPr>
        <w:t xml:space="preserve">in </w:t>
      </w:r>
      <w:r w:rsidR="00165010" w:rsidRPr="004A53A0">
        <w:rPr>
          <w:rFonts w:ascii="Arial" w:hAnsi="Arial" w:cs="Arial"/>
          <w:sz w:val="20"/>
          <w:szCs w:val="20"/>
          <w:lang w:val="en-US" w:eastAsia="en-US"/>
        </w:rPr>
        <w:t>Dinajpur</w:t>
      </w:r>
      <w:r w:rsidR="006A1948" w:rsidRPr="004A53A0">
        <w:rPr>
          <w:rFonts w:ascii="Arial" w:hAnsi="Arial" w:cs="Arial"/>
          <w:sz w:val="20"/>
          <w:szCs w:val="20"/>
          <w:lang w:val="en-US" w:eastAsia="en-US"/>
        </w:rPr>
        <w:t xml:space="preserve">, Bangladesh, </w:t>
      </w:r>
      <w:r w:rsidR="00804EE8" w:rsidRPr="004A53A0">
        <w:rPr>
          <w:rFonts w:ascii="Arial" w:hAnsi="Arial" w:cs="Arial"/>
          <w:sz w:val="20"/>
          <w:szCs w:val="20"/>
          <w:lang w:val="en-US" w:eastAsia="en-US"/>
        </w:rPr>
        <w:t xml:space="preserve">on October </w:t>
      </w:r>
      <w:r w:rsidR="009F61C4">
        <w:rPr>
          <w:rFonts w:ascii="Arial" w:hAnsi="Arial" w:cs="Arial"/>
          <w:sz w:val="20"/>
          <w:szCs w:val="20"/>
          <w:lang w:val="en-US" w:eastAsia="en-US"/>
        </w:rPr>
        <w:t xml:space="preserve">28, </w:t>
      </w:r>
      <w:proofErr w:type="gramStart"/>
      <w:r w:rsidR="00804EE8" w:rsidRPr="004A53A0">
        <w:rPr>
          <w:rFonts w:ascii="Arial" w:hAnsi="Arial" w:cs="Arial"/>
          <w:sz w:val="20"/>
          <w:szCs w:val="20"/>
          <w:lang w:val="en-US" w:eastAsia="en-US"/>
        </w:rPr>
        <w:t>2020</w:t>
      </w:r>
      <w:proofErr w:type="gramEnd"/>
      <w:r w:rsidR="00804EE8" w:rsidRPr="004A53A0">
        <w:rPr>
          <w:rFonts w:ascii="Arial" w:hAnsi="Arial" w:cs="Arial"/>
          <w:sz w:val="20"/>
          <w:szCs w:val="20"/>
          <w:lang w:val="en-US" w:eastAsia="en-US"/>
        </w:rPr>
        <w:t xml:space="preserve"> under the country’s draconian Digital Security Act </w:t>
      </w:r>
      <w:r w:rsidR="009436F5" w:rsidRPr="004A53A0">
        <w:rPr>
          <w:rFonts w:ascii="Arial" w:hAnsi="Arial" w:cs="Arial"/>
          <w:sz w:val="20"/>
          <w:szCs w:val="20"/>
          <w:lang w:val="en-US" w:eastAsia="en-US"/>
        </w:rPr>
        <w:t xml:space="preserve">(2018) </w:t>
      </w:r>
      <w:r w:rsidR="00804EE8" w:rsidRPr="004A53A0">
        <w:rPr>
          <w:rFonts w:ascii="Arial" w:hAnsi="Arial" w:cs="Arial"/>
          <w:sz w:val="20"/>
          <w:szCs w:val="20"/>
          <w:lang w:val="en-US" w:eastAsia="en-US"/>
        </w:rPr>
        <w:t xml:space="preserve">for </w:t>
      </w:r>
      <w:r w:rsidR="00EB43DA" w:rsidRPr="004A53A0">
        <w:rPr>
          <w:rFonts w:ascii="Arial" w:hAnsi="Arial" w:cs="Arial"/>
          <w:sz w:val="20"/>
          <w:szCs w:val="20"/>
          <w:lang w:val="en-US" w:eastAsia="en-US"/>
        </w:rPr>
        <w:t>a</w:t>
      </w:r>
      <w:r w:rsidR="0047685C" w:rsidRPr="004A53A0">
        <w:rPr>
          <w:rFonts w:ascii="Arial" w:hAnsi="Arial" w:cs="Arial"/>
          <w:sz w:val="20"/>
          <w:szCs w:val="20"/>
          <w:lang w:val="en-US" w:eastAsia="en-US"/>
        </w:rPr>
        <w:t xml:space="preserve"> </w:t>
      </w:r>
      <w:r w:rsidR="00EA6E77" w:rsidRPr="004A53A0">
        <w:rPr>
          <w:rFonts w:ascii="Arial" w:hAnsi="Arial" w:cs="Arial"/>
          <w:sz w:val="20"/>
          <w:szCs w:val="20"/>
          <w:lang w:val="en-US" w:eastAsia="en-US"/>
        </w:rPr>
        <w:t xml:space="preserve">Facebook </w:t>
      </w:r>
      <w:r w:rsidR="007C67B1" w:rsidRPr="004A53A0">
        <w:rPr>
          <w:rFonts w:ascii="Arial" w:hAnsi="Arial" w:cs="Arial"/>
          <w:sz w:val="20"/>
          <w:szCs w:val="20"/>
          <w:lang w:val="en-US" w:eastAsia="en-US"/>
        </w:rPr>
        <w:t xml:space="preserve">post </w:t>
      </w:r>
      <w:r w:rsidR="00EA6E77" w:rsidRPr="004A53A0">
        <w:rPr>
          <w:rFonts w:ascii="Arial" w:hAnsi="Arial" w:cs="Arial"/>
          <w:sz w:val="20"/>
          <w:szCs w:val="20"/>
          <w:lang w:val="en-US" w:eastAsia="en-US"/>
        </w:rPr>
        <w:t xml:space="preserve">which </w:t>
      </w:r>
      <w:r w:rsidR="00C42EBF" w:rsidRPr="004A53A0">
        <w:rPr>
          <w:rFonts w:ascii="Arial" w:hAnsi="Arial" w:cs="Arial"/>
          <w:sz w:val="20"/>
          <w:szCs w:val="20"/>
          <w:lang w:val="en-US" w:eastAsia="en-US"/>
        </w:rPr>
        <w:t xml:space="preserve">contained </w:t>
      </w:r>
      <w:r w:rsidR="00BD712C" w:rsidRPr="004A53A0">
        <w:rPr>
          <w:rFonts w:ascii="Arial" w:hAnsi="Arial" w:cs="Arial"/>
          <w:sz w:val="20"/>
          <w:szCs w:val="20"/>
          <w:lang w:val="en-US" w:eastAsia="en-US"/>
        </w:rPr>
        <w:t xml:space="preserve">a </w:t>
      </w:r>
      <w:r w:rsidR="007C67B1" w:rsidRPr="004A53A0">
        <w:rPr>
          <w:rFonts w:ascii="Arial" w:hAnsi="Arial" w:cs="Arial"/>
          <w:sz w:val="20"/>
          <w:szCs w:val="20"/>
          <w:lang w:val="en-US" w:eastAsia="en-US"/>
        </w:rPr>
        <w:t xml:space="preserve">photograph of </w:t>
      </w:r>
      <w:r w:rsidR="00A0026D" w:rsidRPr="004A53A0">
        <w:rPr>
          <w:rFonts w:ascii="Arial" w:hAnsi="Arial" w:cs="Arial"/>
          <w:sz w:val="20"/>
          <w:szCs w:val="20"/>
          <w:lang w:val="en-US" w:eastAsia="en-US"/>
        </w:rPr>
        <w:t xml:space="preserve">a </w:t>
      </w:r>
      <w:r w:rsidR="00EA6E77" w:rsidRPr="004A53A0">
        <w:rPr>
          <w:rFonts w:ascii="Arial" w:hAnsi="Arial" w:cs="Arial"/>
          <w:sz w:val="20"/>
          <w:szCs w:val="20"/>
          <w:lang w:val="en-US" w:eastAsia="en-US"/>
        </w:rPr>
        <w:t>woman keeping the Islamic holy book Quran in between her thighs.</w:t>
      </w:r>
    </w:p>
    <w:p w14:paraId="7F10621B" w14:textId="77777777" w:rsidR="008D31AA" w:rsidRPr="004A53A0" w:rsidRDefault="008D31AA" w:rsidP="004A53A0">
      <w:pPr>
        <w:spacing w:after="0" w:line="240" w:lineRule="auto"/>
        <w:jc w:val="both"/>
        <w:rPr>
          <w:rFonts w:ascii="Arial" w:hAnsi="Arial" w:cs="Arial"/>
          <w:sz w:val="20"/>
          <w:szCs w:val="20"/>
          <w:lang w:val="en-US" w:eastAsia="en-US"/>
        </w:rPr>
      </w:pPr>
    </w:p>
    <w:p w14:paraId="54E9B5A4" w14:textId="64D91A40" w:rsidR="00686AE7" w:rsidRPr="004A53A0" w:rsidRDefault="006B7A5C" w:rsidP="004A53A0">
      <w:pPr>
        <w:spacing w:line="240" w:lineRule="auto"/>
        <w:jc w:val="both"/>
        <w:rPr>
          <w:rFonts w:ascii="Arial" w:hAnsi="Arial" w:cs="Arial"/>
          <w:sz w:val="20"/>
          <w:szCs w:val="20"/>
          <w:lang w:val="en-US" w:eastAsia="en-US"/>
        </w:rPr>
      </w:pPr>
      <w:r w:rsidRPr="004A53A0">
        <w:rPr>
          <w:rFonts w:ascii="Arial" w:hAnsi="Arial" w:cs="Arial"/>
          <w:sz w:val="20"/>
          <w:szCs w:val="20"/>
          <w:lang w:val="en-US" w:eastAsia="en-US"/>
        </w:rPr>
        <w:t>C</w:t>
      </w:r>
      <w:r w:rsidR="0047685C" w:rsidRPr="004A53A0">
        <w:rPr>
          <w:rFonts w:ascii="Arial" w:hAnsi="Arial" w:cs="Arial"/>
          <w:sz w:val="20"/>
          <w:szCs w:val="20"/>
          <w:lang w:val="en-US" w:eastAsia="en-US"/>
        </w:rPr>
        <w:t xml:space="preserve">oncerned </w:t>
      </w:r>
      <w:r w:rsidRPr="004A53A0">
        <w:rPr>
          <w:rFonts w:ascii="Arial" w:hAnsi="Arial" w:cs="Arial"/>
          <w:sz w:val="20"/>
          <w:szCs w:val="20"/>
          <w:lang w:val="en-US" w:eastAsia="en-US"/>
        </w:rPr>
        <w:t xml:space="preserve">over </w:t>
      </w:r>
      <w:r w:rsidR="00A00017" w:rsidRPr="004A53A0">
        <w:rPr>
          <w:rFonts w:ascii="Arial" w:hAnsi="Arial" w:cs="Arial"/>
          <w:sz w:val="20"/>
          <w:szCs w:val="20"/>
          <w:lang w:val="en-US" w:eastAsia="en-US"/>
        </w:rPr>
        <w:t xml:space="preserve">the </w:t>
      </w:r>
      <w:r w:rsidR="00D12893" w:rsidRPr="004A53A0">
        <w:rPr>
          <w:rFonts w:ascii="Arial" w:hAnsi="Arial" w:cs="Arial"/>
          <w:sz w:val="20"/>
          <w:szCs w:val="20"/>
          <w:lang w:val="en-US" w:eastAsia="en-US"/>
        </w:rPr>
        <w:t xml:space="preserve">impact </w:t>
      </w:r>
      <w:r w:rsidRPr="004A53A0">
        <w:rPr>
          <w:rFonts w:ascii="Arial" w:hAnsi="Arial" w:cs="Arial"/>
          <w:sz w:val="20"/>
          <w:szCs w:val="20"/>
          <w:lang w:val="en-US" w:eastAsia="en-US"/>
        </w:rPr>
        <w:t>that</w:t>
      </w:r>
      <w:r w:rsidR="00D12893" w:rsidRPr="004A53A0">
        <w:rPr>
          <w:rFonts w:ascii="Arial" w:hAnsi="Arial" w:cs="Arial"/>
          <w:sz w:val="20"/>
          <w:szCs w:val="20"/>
          <w:lang w:val="en-US" w:eastAsia="en-US"/>
        </w:rPr>
        <w:t xml:space="preserve"> the </w:t>
      </w:r>
      <w:r w:rsidR="00A00017" w:rsidRPr="004A53A0">
        <w:rPr>
          <w:rFonts w:ascii="Arial" w:hAnsi="Arial" w:cs="Arial"/>
          <w:sz w:val="20"/>
          <w:szCs w:val="20"/>
          <w:lang w:val="en-US" w:eastAsia="en-US"/>
        </w:rPr>
        <w:t xml:space="preserve">Facebook post </w:t>
      </w:r>
      <w:r w:rsidRPr="004A53A0">
        <w:rPr>
          <w:rFonts w:ascii="Arial" w:hAnsi="Arial" w:cs="Arial"/>
          <w:sz w:val="20"/>
          <w:szCs w:val="20"/>
          <w:lang w:val="en-US" w:eastAsia="en-US"/>
        </w:rPr>
        <w:t xml:space="preserve">may have </w:t>
      </w:r>
      <w:r w:rsidR="00261B7F" w:rsidRPr="004A53A0">
        <w:rPr>
          <w:rFonts w:ascii="Arial" w:hAnsi="Arial" w:cs="Arial"/>
          <w:sz w:val="20"/>
          <w:szCs w:val="20"/>
          <w:lang w:val="en-US" w:eastAsia="en-US"/>
        </w:rPr>
        <w:t xml:space="preserve">had </w:t>
      </w:r>
      <w:r w:rsidRPr="004A53A0">
        <w:rPr>
          <w:rFonts w:ascii="Arial" w:hAnsi="Arial" w:cs="Arial"/>
          <w:sz w:val="20"/>
          <w:szCs w:val="20"/>
          <w:lang w:val="en-US" w:eastAsia="en-US"/>
        </w:rPr>
        <w:t>on Dipti Rani Das, her father</w:t>
      </w:r>
      <w:r w:rsidR="00A00017" w:rsidRPr="004A53A0">
        <w:rPr>
          <w:rFonts w:ascii="Arial" w:hAnsi="Arial" w:cs="Arial"/>
          <w:sz w:val="20"/>
          <w:szCs w:val="20"/>
          <w:lang w:val="en-US" w:eastAsia="en-US"/>
        </w:rPr>
        <w:t xml:space="preserve"> went to the police station</w:t>
      </w:r>
      <w:r w:rsidR="00575425" w:rsidRPr="004A53A0">
        <w:rPr>
          <w:rFonts w:ascii="Arial" w:hAnsi="Arial" w:cs="Arial"/>
          <w:sz w:val="20"/>
          <w:szCs w:val="20"/>
          <w:lang w:val="en-US" w:eastAsia="en-US"/>
        </w:rPr>
        <w:t xml:space="preserve"> </w:t>
      </w:r>
      <w:r w:rsidR="00A00017" w:rsidRPr="004A53A0">
        <w:rPr>
          <w:rFonts w:ascii="Arial" w:hAnsi="Arial" w:cs="Arial"/>
          <w:sz w:val="20"/>
          <w:szCs w:val="20"/>
          <w:lang w:val="en-US" w:eastAsia="en-US"/>
        </w:rPr>
        <w:t>with his family to seek a resolution upfront</w:t>
      </w:r>
      <w:r w:rsidR="009D7E66" w:rsidRPr="004A53A0">
        <w:rPr>
          <w:rFonts w:ascii="Arial" w:hAnsi="Arial" w:cs="Arial"/>
          <w:sz w:val="20"/>
          <w:szCs w:val="20"/>
          <w:lang w:val="en-US" w:eastAsia="en-US"/>
        </w:rPr>
        <w:t xml:space="preserve"> on the afternoon of October </w:t>
      </w:r>
      <w:r w:rsidR="009F61C4">
        <w:rPr>
          <w:rFonts w:ascii="Arial" w:hAnsi="Arial" w:cs="Arial"/>
          <w:sz w:val="20"/>
          <w:szCs w:val="20"/>
          <w:lang w:val="en-US" w:eastAsia="en-US"/>
        </w:rPr>
        <w:t xml:space="preserve">28, </w:t>
      </w:r>
      <w:r w:rsidR="009D7E66" w:rsidRPr="004A53A0">
        <w:rPr>
          <w:rFonts w:ascii="Arial" w:hAnsi="Arial" w:cs="Arial"/>
          <w:sz w:val="20"/>
          <w:szCs w:val="20"/>
          <w:lang w:val="en-US" w:eastAsia="en-US"/>
        </w:rPr>
        <w:t>2020</w:t>
      </w:r>
      <w:r w:rsidR="00A00017" w:rsidRPr="004A53A0">
        <w:rPr>
          <w:rFonts w:ascii="Arial" w:hAnsi="Arial" w:cs="Arial"/>
          <w:sz w:val="20"/>
          <w:szCs w:val="20"/>
          <w:lang w:val="en-US" w:eastAsia="en-US"/>
        </w:rPr>
        <w:t>.</w:t>
      </w:r>
      <w:r w:rsidR="00832688" w:rsidRPr="004A53A0">
        <w:rPr>
          <w:rFonts w:ascii="Arial" w:hAnsi="Arial" w:cs="Arial"/>
          <w:sz w:val="20"/>
          <w:szCs w:val="20"/>
          <w:lang w:val="en-US" w:eastAsia="en-US"/>
        </w:rPr>
        <w:t xml:space="preserve"> There</w:t>
      </w:r>
      <w:r w:rsidR="00261B7F" w:rsidRPr="004A53A0">
        <w:rPr>
          <w:rFonts w:ascii="Arial" w:hAnsi="Arial" w:cs="Arial"/>
          <w:sz w:val="20"/>
          <w:szCs w:val="20"/>
          <w:lang w:val="en-US" w:eastAsia="en-US"/>
        </w:rPr>
        <w:t>,</w:t>
      </w:r>
      <w:r w:rsidR="00832688" w:rsidRPr="004A53A0">
        <w:rPr>
          <w:rFonts w:ascii="Arial" w:hAnsi="Arial" w:cs="Arial"/>
          <w:sz w:val="20"/>
          <w:szCs w:val="20"/>
          <w:lang w:val="en-US" w:eastAsia="en-US"/>
        </w:rPr>
        <w:t xml:space="preserve"> </w:t>
      </w:r>
      <w:r w:rsidR="00260232" w:rsidRPr="004A53A0">
        <w:rPr>
          <w:rFonts w:ascii="Arial" w:hAnsi="Arial" w:cs="Arial"/>
          <w:sz w:val="20"/>
          <w:szCs w:val="20"/>
          <w:lang w:val="en-US" w:eastAsia="en-US"/>
        </w:rPr>
        <w:t xml:space="preserve">they saw </w:t>
      </w:r>
      <w:r w:rsidR="005106DD" w:rsidRPr="004A53A0">
        <w:rPr>
          <w:rFonts w:ascii="Arial" w:hAnsi="Arial" w:cs="Arial"/>
          <w:sz w:val="20"/>
          <w:szCs w:val="20"/>
          <w:lang w:val="en-US" w:eastAsia="en-US"/>
        </w:rPr>
        <w:t xml:space="preserve">a gathering of </w:t>
      </w:r>
      <w:r w:rsidR="00832688" w:rsidRPr="004A53A0">
        <w:rPr>
          <w:rFonts w:ascii="Arial" w:hAnsi="Arial" w:cs="Arial"/>
          <w:sz w:val="20"/>
          <w:szCs w:val="20"/>
          <w:lang w:val="en-US" w:eastAsia="en-US"/>
        </w:rPr>
        <w:t xml:space="preserve">about </w:t>
      </w:r>
      <w:r w:rsidR="009D7E66" w:rsidRPr="004A53A0">
        <w:rPr>
          <w:rFonts w:ascii="Arial" w:hAnsi="Arial" w:cs="Arial"/>
          <w:sz w:val="20"/>
          <w:szCs w:val="20"/>
          <w:lang w:val="en-US" w:eastAsia="en-US"/>
        </w:rPr>
        <w:t xml:space="preserve">100 </w:t>
      </w:r>
      <w:r w:rsidR="00832688" w:rsidRPr="004A53A0">
        <w:rPr>
          <w:rFonts w:ascii="Arial" w:hAnsi="Arial" w:cs="Arial"/>
          <w:sz w:val="20"/>
          <w:szCs w:val="20"/>
          <w:lang w:val="en-US" w:eastAsia="en-US"/>
        </w:rPr>
        <w:t>religious clerics</w:t>
      </w:r>
      <w:r w:rsidR="006C2753" w:rsidRPr="004A53A0">
        <w:rPr>
          <w:rFonts w:ascii="Arial" w:hAnsi="Arial" w:cs="Arial"/>
          <w:sz w:val="20"/>
          <w:szCs w:val="20"/>
          <w:lang w:val="en-US" w:eastAsia="en-US"/>
        </w:rPr>
        <w:t xml:space="preserve"> who came to file a case against her</w:t>
      </w:r>
      <w:r w:rsidR="00832688" w:rsidRPr="004A53A0">
        <w:rPr>
          <w:rFonts w:ascii="Arial" w:hAnsi="Arial" w:cs="Arial"/>
          <w:sz w:val="20"/>
          <w:szCs w:val="20"/>
          <w:lang w:val="en-US" w:eastAsia="en-US"/>
        </w:rPr>
        <w:t>.</w:t>
      </w:r>
      <w:r w:rsidR="008E5E52" w:rsidRPr="004A53A0">
        <w:rPr>
          <w:rFonts w:ascii="Arial" w:hAnsi="Arial" w:cs="Arial"/>
          <w:sz w:val="20"/>
          <w:szCs w:val="20"/>
          <w:lang w:val="en-US" w:eastAsia="en-US"/>
        </w:rPr>
        <w:t xml:space="preserve"> </w:t>
      </w:r>
      <w:r w:rsidR="00A00017" w:rsidRPr="004A53A0">
        <w:rPr>
          <w:rFonts w:ascii="Arial" w:hAnsi="Arial" w:cs="Arial"/>
          <w:sz w:val="20"/>
          <w:szCs w:val="20"/>
          <w:lang w:val="en-US" w:eastAsia="en-US"/>
        </w:rPr>
        <w:t xml:space="preserve">They apologized </w:t>
      </w:r>
      <w:r w:rsidR="00DA62CE" w:rsidRPr="004A53A0">
        <w:rPr>
          <w:rFonts w:ascii="Arial" w:hAnsi="Arial" w:cs="Arial"/>
          <w:sz w:val="20"/>
          <w:szCs w:val="20"/>
          <w:lang w:val="en-US" w:eastAsia="en-US"/>
        </w:rPr>
        <w:t xml:space="preserve">verbally </w:t>
      </w:r>
      <w:r w:rsidR="00942487" w:rsidRPr="004A53A0">
        <w:rPr>
          <w:rFonts w:ascii="Arial" w:hAnsi="Arial" w:cs="Arial"/>
          <w:sz w:val="20"/>
          <w:szCs w:val="20"/>
          <w:lang w:val="en-US" w:eastAsia="en-US"/>
        </w:rPr>
        <w:t xml:space="preserve">to </w:t>
      </w:r>
      <w:r w:rsidR="006131D2" w:rsidRPr="004A53A0">
        <w:rPr>
          <w:rFonts w:ascii="Arial" w:hAnsi="Arial" w:cs="Arial"/>
          <w:sz w:val="20"/>
          <w:szCs w:val="20"/>
          <w:lang w:val="en-US" w:eastAsia="en-US"/>
        </w:rPr>
        <w:t xml:space="preserve">the </w:t>
      </w:r>
      <w:r w:rsidR="00DA62CE" w:rsidRPr="004A53A0">
        <w:rPr>
          <w:rFonts w:ascii="Arial" w:hAnsi="Arial" w:cs="Arial"/>
          <w:sz w:val="20"/>
          <w:szCs w:val="20"/>
          <w:lang w:val="en-US" w:eastAsia="en-US"/>
        </w:rPr>
        <w:t xml:space="preserve">people present at the police station </w:t>
      </w:r>
      <w:r w:rsidR="00DF3022" w:rsidRPr="004A53A0">
        <w:rPr>
          <w:rFonts w:ascii="Arial" w:hAnsi="Arial" w:cs="Arial"/>
          <w:sz w:val="20"/>
          <w:szCs w:val="20"/>
          <w:lang w:val="en-US" w:eastAsia="en-US"/>
        </w:rPr>
        <w:t xml:space="preserve">and </w:t>
      </w:r>
      <w:r w:rsidR="002D3236" w:rsidRPr="004A53A0">
        <w:rPr>
          <w:rFonts w:ascii="Arial" w:hAnsi="Arial" w:cs="Arial"/>
          <w:sz w:val="20"/>
          <w:szCs w:val="20"/>
          <w:lang w:val="en-US" w:eastAsia="en-US"/>
        </w:rPr>
        <w:t xml:space="preserve">to </w:t>
      </w:r>
      <w:r w:rsidR="00DF3022" w:rsidRPr="004A53A0">
        <w:rPr>
          <w:rFonts w:ascii="Arial" w:hAnsi="Arial" w:cs="Arial"/>
          <w:sz w:val="20"/>
          <w:szCs w:val="20"/>
          <w:lang w:val="en-US" w:eastAsia="en-US"/>
        </w:rPr>
        <w:t xml:space="preserve">the Muslim community </w:t>
      </w:r>
      <w:r w:rsidR="00A00017" w:rsidRPr="004A53A0">
        <w:rPr>
          <w:rFonts w:ascii="Arial" w:hAnsi="Arial" w:cs="Arial"/>
          <w:sz w:val="20"/>
          <w:szCs w:val="20"/>
          <w:lang w:val="en-US" w:eastAsia="en-US"/>
        </w:rPr>
        <w:t>for the Facebook post</w:t>
      </w:r>
      <w:r w:rsidR="002F1AF7" w:rsidRPr="004A53A0">
        <w:rPr>
          <w:rFonts w:ascii="Arial" w:hAnsi="Arial" w:cs="Arial"/>
          <w:sz w:val="20"/>
          <w:szCs w:val="20"/>
          <w:lang w:val="en-US" w:eastAsia="en-US"/>
        </w:rPr>
        <w:t>, which some people at the police station livestreamed on Facebook.</w:t>
      </w:r>
      <w:r w:rsidR="00481E1F" w:rsidRPr="004A53A0">
        <w:rPr>
          <w:rFonts w:ascii="Arial" w:hAnsi="Arial" w:cs="Arial"/>
          <w:sz w:val="20"/>
          <w:szCs w:val="20"/>
          <w:lang w:val="en-US" w:eastAsia="en-US"/>
        </w:rPr>
        <w:t xml:space="preserve"> The </w:t>
      </w:r>
      <w:r w:rsidR="00AD7AFA" w:rsidRPr="004A53A0">
        <w:rPr>
          <w:rFonts w:ascii="Arial" w:hAnsi="Arial" w:cs="Arial"/>
          <w:sz w:val="20"/>
          <w:szCs w:val="20"/>
          <w:lang w:val="en-US" w:eastAsia="en-US"/>
        </w:rPr>
        <w:t xml:space="preserve">family </w:t>
      </w:r>
      <w:r w:rsidR="00481E1F" w:rsidRPr="004A53A0">
        <w:rPr>
          <w:rFonts w:ascii="Arial" w:hAnsi="Arial" w:cs="Arial"/>
          <w:sz w:val="20"/>
          <w:szCs w:val="20"/>
          <w:lang w:val="en-US" w:eastAsia="en-US"/>
        </w:rPr>
        <w:t xml:space="preserve">also </w:t>
      </w:r>
      <w:r w:rsidR="0002420F" w:rsidRPr="004A53A0">
        <w:rPr>
          <w:rFonts w:ascii="Arial" w:hAnsi="Arial" w:cs="Arial"/>
          <w:sz w:val="20"/>
          <w:szCs w:val="20"/>
          <w:lang w:val="en-US" w:eastAsia="en-US"/>
        </w:rPr>
        <w:t xml:space="preserve">submitted </w:t>
      </w:r>
      <w:r w:rsidR="00481E1F" w:rsidRPr="004A53A0">
        <w:rPr>
          <w:rFonts w:ascii="Arial" w:hAnsi="Arial" w:cs="Arial"/>
          <w:sz w:val="20"/>
          <w:szCs w:val="20"/>
          <w:lang w:val="en-US" w:eastAsia="en-US"/>
        </w:rPr>
        <w:t xml:space="preserve">a written apology to the </w:t>
      </w:r>
      <w:r w:rsidR="0002420F" w:rsidRPr="004A53A0">
        <w:rPr>
          <w:rFonts w:ascii="Arial" w:hAnsi="Arial" w:cs="Arial"/>
          <w:sz w:val="20"/>
          <w:szCs w:val="20"/>
          <w:lang w:val="en-US" w:eastAsia="en-US"/>
        </w:rPr>
        <w:t xml:space="preserve">local </w:t>
      </w:r>
      <w:r w:rsidR="00481E1F" w:rsidRPr="004A53A0">
        <w:rPr>
          <w:rFonts w:ascii="Arial" w:hAnsi="Arial" w:cs="Arial"/>
          <w:sz w:val="20"/>
          <w:szCs w:val="20"/>
          <w:lang w:val="en-US" w:eastAsia="en-US"/>
        </w:rPr>
        <w:t>police</w:t>
      </w:r>
      <w:r w:rsidR="001028D7" w:rsidRPr="004A53A0">
        <w:rPr>
          <w:rFonts w:ascii="Arial" w:hAnsi="Arial" w:cs="Arial"/>
          <w:sz w:val="20"/>
          <w:szCs w:val="20"/>
          <w:lang w:val="en-US" w:eastAsia="en-US"/>
        </w:rPr>
        <w:t xml:space="preserve"> </w:t>
      </w:r>
      <w:r w:rsidR="0002420F" w:rsidRPr="004A53A0">
        <w:rPr>
          <w:rFonts w:ascii="Arial" w:hAnsi="Arial" w:cs="Arial"/>
          <w:sz w:val="20"/>
          <w:szCs w:val="20"/>
          <w:lang w:val="en-US" w:eastAsia="en-US"/>
        </w:rPr>
        <w:t xml:space="preserve">chief. </w:t>
      </w:r>
      <w:r w:rsidR="002F1AF7" w:rsidRPr="004A53A0">
        <w:rPr>
          <w:rFonts w:ascii="Arial" w:hAnsi="Arial" w:cs="Arial"/>
          <w:sz w:val="20"/>
          <w:szCs w:val="20"/>
          <w:lang w:val="en-US" w:eastAsia="en-US"/>
        </w:rPr>
        <w:t>The</w:t>
      </w:r>
      <w:r w:rsidR="006C2753" w:rsidRPr="004A53A0">
        <w:rPr>
          <w:rFonts w:ascii="Arial" w:hAnsi="Arial" w:cs="Arial"/>
          <w:sz w:val="20"/>
          <w:szCs w:val="20"/>
          <w:lang w:val="en-US" w:eastAsia="en-US"/>
        </w:rPr>
        <w:t xml:space="preserve"> livestreamed apology </w:t>
      </w:r>
      <w:r w:rsidR="00675E97" w:rsidRPr="004A53A0">
        <w:rPr>
          <w:rFonts w:ascii="Arial" w:hAnsi="Arial" w:cs="Arial"/>
          <w:sz w:val="20"/>
          <w:szCs w:val="20"/>
          <w:lang w:val="en-US" w:eastAsia="en-US"/>
        </w:rPr>
        <w:t xml:space="preserve">further agitated </w:t>
      </w:r>
      <w:r w:rsidR="00151B4B" w:rsidRPr="004A53A0">
        <w:rPr>
          <w:rFonts w:ascii="Arial" w:hAnsi="Arial" w:cs="Arial"/>
          <w:sz w:val="20"/>
          <w:szCs w:val="20"/>
          <w:lang w:val="en-US" w:eastAsia="en-US"/>
        </w:rPr>
        <w:t xml:space="preserve">some people </w:t>
      </w:r>
      <w:r w:rsidR="00675E97" w:rsidRPr="004A53A0">
        <w:rPr>
          <w:rFonts w:ascii="Arial" w:hAnsi="Arial" w:cs="Arial"/>
          <w:sz w:val="20"/>
          <w:szCs w:val="20"/>
          <w:lang w:val="en-US" w:eastAsia="en-US"/>
        </w:rPr>
        <w:t xml:space="preserve">in the </w:t>
      </w:r>
      <w:r w:rsidR="009F61C4" w:rsidRPr="004A53A0">
        <w:rPr>
          <w:rFonts w:ascii="Arial" w:hAnsi="Arial" w:cs="Arial"/>
          <w:sz w:val="20"/>
          <w:szCs w:val="20"/>
          <w:lang w:val="en-US" w:eastAsia="en-US"/>
        </w:rPr>
        <w:t>neighborhood</w:t>
      </w:r>
      <w:r w:rsidR="00CB0B4C" w:rsidRPr="004A53A0">
        <w:rPr>
          <w:rFonts w:ascii="Arial" w:hAnsi="Arial" w:cs="Arial"/>
          <w:sz w:val="20"/>
          <w:szCs w:val="20"/>
          <w:lang w:val="en-US" w:eastAsia="en-US"/>
        </w:rPr>
        <w:t>,</w:t>
      </w:r>
      <w:r w:rsidR="00675E97" w:rsidRPr="004A53A0">
        <w:rPr>
          <w:rFonts w:ascii="Arial" w:hAnsi="Arial" w:cs="Arial"/>
          <w:sz w:val="20"/>
          <w:szCs w:val="20"/>
          <w:lang w:val="en-US" w:eastAsia="en-US"/>
        </w:rPr>
        <w:t xml:space="preserve"> who </w:t>
      </w:r>
      <w:r w:rsidR="00CB0B4C" w:rsidRPr="004A53A0">
        <w:rPr>
          <w:rFonts w:ascii="Arial" w:hAnsi="Arial" w:cs="Arial"/>
          <w:sz w:val="20"/>
          <w:szCs w:val="20"/>
          <w:lang w:val="en-US" w:eastAsia="en-US"/>
        </w:rPr>
        <w:t xml:space="preserve">then </w:t>
      </w:r>
      <w:r w:rsidR="00E9645B" w:rsidRPr="004A53A0">
        <w:rPr>
          <w:rFonts w:ascii="Arial" w:hAnsi="Arial" w:cs="Arial"/>
          <w:sz w:val="20"/>
          <w:szCs w:val="20"/>
          <w:lang w:val="en-US" w:eastAsia="en-US"/>
        </w:rPr>
        <w:t xml:space="preserve">attacked </w:t>
      </w:r>
      <w:r w:rsidR="00675E97" w:rsidRPr="004A53A0">
        <w:rPr>
          <w:rFonts w:ascii="Arial" w:hAnsi="Arial" w:cs="Arial"/>
          <w:sz w:val="20"/>
          <w:szCs w:val="20"/>
          <w:lang w:val="en-US" w:eastAsia="en-US"/>
        </w:rPr>
        <w:t>the home of Dipti Rani Das</w:t>
      </w:r>
      <w:r w:rsidR="00A54056" w:rsidRPr="004A53A0">
        <w:rPr>
          <w:rFonts w:ascii="Arial" w:hAnsi="Arial" w:cs="Arial"/>
          <w:sz w:val="20"/>
          <w:szCs w:val="20"/>
          <w:lang w:val="en-US" w:eastAsia="en-US"/>
        </w:rPr>
        <w:t xml:space="preserve"> </w:t>
      </w:r>
      <w:r w:rsidR="009468E7" w:rsidRPr="004A53A0">
        <w:rPr>
          <w:rFonts w:ascii="Arial" w:hAnsi="Arial" w:cs="Arial"/>
          <w:sz w:val="20"/>
          <w:szCs w:val="20"/>
          <w:lang w:val="en-US" w:eastAsia="en-US"/>
        </w:rPr>
        <w:t xml:space="preserve">and her family </w:t>
      </w:r>
      <w:r w:rsidR="005106DD" w:rsidRPr="004A53A0">
        <w:rPr>
          <w:rFonts w:ascii="Arial" w:hAnsi="Arial" w:cs="Arial"/>
          <w:sz w:val="20"/>
          <w:szCs w:val="20"/>
          <w:lang w:val="en-US" w:eastAsia="en-US"/>
        </w:rPr>
        <w:t xml:space="preserve">later that </w:t>
      </w:r>
      <w:r w:rsidR="00A54056" w:rsidRPr="004A53A0">
        <w:rPr>
          <w:rFonts w:ascii="Arial" w:hAnsi="Arial" w:cs="Arial"/>
          <w:sz w:val="20"/>
          <w:szCs w:val="20"/>
          <w:lang w:val="en-US" w:eastAsia="en-US"/>
        </w:rPr>
        <w:t>evening</w:t>
      </w:r>
      <w:r w:rsidR="00D15E69" w:rsidRPr="004A53A0">
        <w:rPr>
          <w:rFonts w:ascii="Arial" w:hAnsi="Arial" w:cs="Arial"/>
          <w:sz w:val="20"/>
          <w:szCs w:val="20"/>
          <w:lang w:val="en-US" w:eastAsia="en-US"/>
        </w:rPr>
        <w:t>.</w:t>
      </w:r>
    </w:p>
    <w:p w14:paraId="67074A02" w14:textId="24FF5B45" w:rsidR="002002EE" w:rsidRPr="004A53A0" w:rsidRDefault="00E9645B" w:rsidP="004A53A0">
      <w:pPr>
        <w:spacing w:line="240" w:lineRule="auto"/>
        <w:jc w:val="both"/>
        <w:rPr>
          <w:rFonts w:ascii="Arial" w:hAnsi="Arial" w:cs="Arial"/>
          <w:sz w:val="20"/>
          <w:szCs w:val="20"/>
          <w:lang w:val="en-US" w:eastAsia="en-US"/>
        </w:rPr>
      </w:pPr>
      <w:r w:rsidRPr="004A53A0">
        <w:rPr>
          <w:rFonts w:ascii="Arial" w:hAnsi="Arial" w:cs="Arial"/>
          <w:sz w:val="20"/>
          <w:szCs w:val="20"/>
          <w:lang w:val="en-US" w:eastAsia="en-US"/>
        </w:rPr>
        <w:t xml:space="preserve">Afraid of further attacks, </w:t>
      </w:r>
      <w:r w:rsidR="00C00E72" w:rsidRPr="004A53A0">
        <w:rPr>
          <w:rFonts w:ascii="Arial" w:hAnsi="Arial" w:cs="Arial"/>
          <w:sz w:val="20"/>
          <w:szCs w:val="20"/>
          <w:lang w:val="en-US" w:eastAsia="en-US"/>
        </w:rPr>
        <w:t>Dipti</w:t>
      </w:r>
      <w:r w:rsidR="002669A9" w:rsidRPr="004A53A0">
        <w:rPr>
          <w:rFonts w:ascii="Arial" w:hAnsi="Arial" w:cs="Arial"/>
          <w:sz w:val="20"/>
          <w:szCs w:val="20"/>
          <w:lang w:val="en-US" w:eastAsia="en-US"/>
        </w:rPr>
        <w:t xml:space="preserve"> Rani Das</w:t>
      </w:r>
      <w:r w:rsidR="00C00E72" w:rsidRPr="004A53A0">
        <w:rPr>
          <w:rFonts w:ascii="Arial" w:hAnsi="Arial" w:cs="Arial"/>
          <w:sz w:val="20"/>
          <w:szCs w:val="20"/>
          <w:lang w:val="en-US" w:eastAsia="en-US"/>
        </w:rPr>
        <w:t xml:space="preserve">’s father </w:t>
      </w:r>
      <w:r w:rsidRPr="004A53A0">
        <w:rPr>
          <w:rFonts w:ascii="Arial" w:hAnsi="Arial" w:cs="Arial"/>
          <w:sz w:val="20"/>
          <w:szCs w:val="20"/>
          <w:lang w:val="en-US" w:eastAsia="en-US"/>
        </w:rPr>
        <w:t xml:space="preserve">tried to send her daughter away for some days to a relative’s home by train. However, </w:t>
      </w:r>
      <w:r w:rsidR="00A24F7A" w:rsidRPr="004A53A0">
        <w:rPr>
          <w:rFonts w:ascii="Arial" w:hAnsi="Arial" w:cs="Arial"/>
          <w:sz w:val="20"/>
          <w:szCs w:val="20"/>
          <w:lang w:val="en-US" w:eastAsia="en-US"/>
        </w:rPr>
        <w:t xml:space="preserve">she was stopped at the train and taken to the police station by </w:t>
      </w:r>
      <w:r w:rsidR="009436F5" w:rsidRPr="004A53A0">
        <w:rPr>
          <w:rFonts w:ascii="Arial" w:hAnsi="Arial" w:cs="Arial"/>
          <w:sz w:val="20"/>
          <w:szCs w:val="20"/>
          <w:lang w:val="en-US" w:eastAsia="en-US"/>
        </w:rPr>
        <w:t>several individuals</w:t>
      </w:r>
      <w:r w:rsidR="00A24F7A" w:rsidRPr="004A53A0">
        <w:rPr>
          <w:rFonts w:ascii="Arial" w:hAnsi="Arial" w:cs="Arial"/>
          <w:sz w:val="20"/>
          <w:szCs w:val="20"/>
          <w:lang w:val="en-US" w:eastAsia="en-US"/>
        </w:rPr>
        <w:t xml:space="preserve"> who demanded </w:t>
      </w:r>
      <w:r w:rsidR="00E56652" w:rsidRPr="004A53A0">
        <w:rPr>
          <w:rFonts w:ascii="Arial" w:hAnsi="Arial" w:cs="Arial"/>
          <w:sz w:val="20"/>
          <w:szCs w:val="20"/>
          <w:lang w:val="en-US" w:eastAsia="en-US"/>
        </w:rPr>
        <w:t>that she</w:t>
      </w:r>
      <w:r w:rsidR="00A24F7A" w:rsidRPr="004A53A0">
        <w:rPr>
          <w:rFonts w:ascii="Arial" w:hAnsi="Arial" w:cs="Arial"/>
          <w:sz w:val="20"/>
          <w:szCs w:val="20"/>
          <w:lang w:val="en-US" w:eastAsia="en-US"/>
        </w:rPr>
        <w:t xml:space="preserve"> be punished for </w:t>
      </w:r>
      <w:r w:rsidR="00893DE9" w:rsidRPr="004A53A0">
        <w:rPr>
          <w:rFonts w:ascii="Arial" w:hAnsi="Arial" w:cs="Arial"/>
          <w:sz w:val="20"/>
          <w:szCs w:val="20"/>
          <w:lang w:val="en-US" w:eastAsia="en-US"/>
        </w:rPr>
        <w:t xml:space="preserve">posting </w:t>
      </w:r>
      <w:r w:rsidR="00A24F7A" w:rsidRPr="004A53A0">
        <w:rPr>
          <w:rFonts w:ascii="Arial" w:hAnsi="Arial" w:cs="Arial"/>
          <w:sz w:val="20"/>
          <w:szCs w:val="20"/>
          <w:lang w:val="en-US" w:eastAsia="en-US"/>
        </w:rPr>
        <w:t>the photograph.</w:t>
      </w:r>
    </w:p>
    <w:p w14:paraId="127D19A4" w14:textId="19874EED" w:rsidR="00DB3810" w:rsidRPr="004A53A0" w:rsidRDefault="00C71DE7" w:rsidP="004A53A0">
      <w:pPr>
        <w:spacing w:line="240" w:lineRule="auto"/>
        <w:jc w:val="both"/>
        <w:rPr>
          <w:rFonts w:ascii="Arial" w:hAnsi="Arial" w:cs="Arial"/>
          <w:sz w:val="20"/>
          <w:szCs w:val="20"/>
          <w:lang w:val="en-US" w:eastAsia="en-US"/>
        </w:rPr>
      </w:pPr>
      <w:r w:rsidRPr="004A53A0">
        <w:rPr>
          <w:rFonts w:ascii="Arial" w:hAnsi="Arial" w:cs="Arial"/>
          <w:sz w:val="20"/>
          <w:szCs w:val="20"/>
          <w:lang w:val="en-US" w:eastAsia="en-US"/>
        </w:rPr>
        <w:t>A</w:t>
      </w:r>
      <w:r w:rsidR="009436F5" w:rsidRPr="004A53A0">
        <w:rPr>
          <w:rFonts w:ascii="Arial" w:hAnsi="Arial" w:cs="Arial"/>
          <w:sz w:val="20"/>
          <w:szCs w:val="20"/>
          <w:lang w:val="en-US" w:eastAsia="en-US"/>
        </w:rPr>
        <w:t>rrested on</w:t>
      </w:r>
      <w:r w:rsidR="009F61C4">
        <w:rPr>
          <w:rFonts w:ascii="Arial" w:hAnsi="Arial" w:cs="Arial"/>
          <w:sz w:val="20"/>
          <w:szCs w:val="20"/>
          <w:lang w:val="en-US" w:eastAsia="en-US"/>
        </w:rPr>
        <w:t xml:space="preserve"> </w:t>
      </w:r>
      <w:r w:rsidR="009436F5" w:rsidRPr="004A53A0">
        <w:rPr>
          <w:rFonts w:ascii="Arial" w:hAnsi="Arial" w:cs="Arial"/>
          <w:sz w:val="20"/>
          <w:szCs w:val="20"/>
          <w:lang w:val="en-US" w:eastAsia="en-US"/>
        </w:rPr>
        <w:t xml:space="preserve">October </w:t>
      </w:r>
      <w:r w:rsidR="009F61C4">
        <w:rPr>
          <w:rFonts w:ascii="Arial" w:hAnsi="Arial" w:cs="Arial"/>
          <w:sz w:val="20"/>
          <w:szCs w:val="20"/>
          <w:lang w:val="en-US" w:eastAsia="en-US"/>
        </w:rPr>
        <w:t xml:space="preserve">28, </w:t>
      </w:r>
      <w:r w:rsidR="009436F5" w:rsidRPr="004A53A0">
        <w:rPr>
          <w:rFonts w:ascii="Arial" w:hAnsi="Arial" w:cs="Arial"/>
          <w:sz w:val="20"/>
          <w:szCs w:val="20"/>
          <w:lang w:val="en-US" w:eastAsia="en-US"/>
        </w:rPr>
        <w:t>2020, s</w:t>
      </w:r>
      <w:r w:rsidR="00B20EDC" w:rsidRPr="004A53A0">
        <w:rPr>
          <w:rFonts w:ascii="Arial" w:hAnsi="Arial" w:cs="Arial"/>
          <w:sz w:val="20"/>
          <w:szCs w:val="20"/>
          <w:lang w:val="en-US" w:eastAsia="en-US"/>
        </w:rPr>
        <w:t xml:space="preserve">he has </w:t>
      </w:r>
      <w:r w:rsidR="009436F5" w:rsidRPr="004A53A0">
        <w:rPr>
          <w:rFonts w:ascii="Arial" w:hAnsi="Arial" w:cs="Arial"/>
          <w:sz w:val="20"/>
          <w:szCs w:val="20"/>
          <w:lang w:val="en-US" w:eastAsia="en-US"/>
        </w:rPr>
        <w:t xml:space="preserve">since </w:t>
      </w:r>
      <w:r w:rsidR="002002EE" w:rsidRPr="004A53A0">
        <w:rPr>
          <w:rFonts w:ascii="Arial" w:hAnsi="Arial" w:cs="Arial"/>
          <w:sz w:val="20"/>
          <w:szCs w:val="20"/>
          <w:lang w:val="en-US" w:eastAsia="en-US"/>
        </w:rPr>
        <w:t xml:space="preserve">been in detention </w:t>
      </w:r>
      <w:r w:rsidR="00B20EDC" w:rsidRPr="004A53A0">
        <w:rPr>
          <w:rFonts w:ascii="Arial" w:hAnsi="Arial" w:cs="Arial"/>
          <w:sz w:val="20"/>
          <w:szCs w:val="20"/>
          <w:lang w:val="en-US" w:eastAsia="en-US"/>
        </w:rPr>
        <w:t xml:space="preserve">at a correction facility in </w:t>
      </w:r>
      <w:proofErr w:type="spellStart"/>
      <w:r w:rsidR="007A7AA8" w:rsidRPr="004A53A0">
        <w:rPr>
          <w:rFonts w:ascii="Arial" w:hAnsi="Arial" w:cs="Arial"/>
          <w:sz w:val="20"/>
          <w:szCs w:val="20"/>
          <w:lang w:val="en-US" w:eastAsia="en-US"/>
        </w:rPr>
        <w:t>Rajshahi</w:t>
      </w:r>
      <w:proofErr w:type="spellEnd"/>
      <w:r w:rsidR="007A7AA8" w:rsidRPr="004A53A0">
        <w:rPr>
          <w:rFonts w:ascii="Arial" w:hAnsi="Arial" w:cs="Arial"/>
          <w:sz w:val="20"/>
          <w:szCs w:val="20"/>
          <w:lang w:val="en-US" w:eastAsia="en-US"/>
        </w:rPr>
        <w:t>, a northern district</w:t>
      </w:r>
      <w:r w:rsidR="0007687C" w:rsidRPr="004A53A0">
        <w:rPr>
          <w:rFonts w:ascii="Arial" w:hAnsi="Arial" w:cs="Arial"/>
          <w:sz w:val="20"/>
          <w:szCs w:val="20"/>
          <w:lang w:val="en-US" w:eastAsia="en-US"/>
        </w:rPr>
        <w:t xml:space="preserve"> </w:t>
      </w:r>
      <w:r w:rsidR="007A7AA8" w:rsidRPr="004A53A0">
        <w:rPr>
          <w:rFonts w:ascii="Arial" w:hAnsi="Arial" w:cs="Arial"/>
          <w:sz w:val="20"/>
          <w:szCs w:val="20"/>
          <w:lang w:val="en-US" w:eastAsia="en-US"/>
        </w:rPr>
        <w:t>in Bangladesh</w:t>
      </w:r>
      <w:r w:rsidR="00CB0B4C" w:rsidRPr="004A53A0">
        <w:rPr>
          <w:rFonts w:ascii="Arial" w:hAnsi="Arial" w:cs="Arial"/>
          <w:sz w:val="20"/>
          <w:szCs w:val="20"/>
          <w:lang w:val="en-US" w:eastAsia="en-US"/>
        </w:rPr>
        <w:t>,</w:t>
      </w:r>
      <w:r w:rsidR="007A7AA8" w:rsidRPr="004A53A0">
        <w:rPr>
          <w:rFonts w:ascii="Arial" w:hAnsi="Arial" w:cs="Arial"/>
          <w:sz w:val="20"/>
          <w:szCs w:val="20"/>
          <w:lang w:val="en-US" w:eastAsia="en-US"/>
        </w:rPr>
        <w:t xml:space="preserve"> </w:t>
      </w:r>
      <w:r w:rsidR="0007687C" w:rsidRPr="004A53A0">
        <w:rPr>
          <w:rFonts w:ascii="Arial" w:hAnsi="Arial" w:cs="Arial"/>
          <w:sz w:val="20"/>
          <w:szCs w:val="20"/>
          <w:lang w:val="en-US" w:eastAsia="en-US"/>
        </w:rPr>
        <w:t xml:space="preserve">and could face up to </w:t>
      </w:r>
      <w:r w:rsidR="000410DC" w:rsidRPr="004A53A0">
        <w:rPr>
          <w:rFonts w:ascii="Arial" w:hAnsi="Arial" w:cs="Arial"/>
          <w:sz w:val="20"/>
          <w:szCs w:val="20"/>
          <w:lang w:val="en-US" w:eastAsia="en-US"/>
        </w:rPr>
        <w:t>seven years in jail if convicted</w:t>
      </w:r>
      <w:r w:rsidR="00A4615F" w:rsidRPr="004A53A0">
        <w:rPr>
          <w:rFonts w:ascii="Arial" w:hAnsi="Arial" w:cs="Arial"/>
          <w:sz w:val="20"/>
          <w:szCs w:val="20"/>
          <w:lang w:val="en-US" w:eastAsia="en-US"/>
        </w:rPr>
        <w:t xml:space="preserve">. </w:t>
      </w:r>
      <w:r w:rsidR="00FE7A0B" w:rsidRPr="004A53A0">
        <w:rPr>
          <w:rFonts w:ascii="Arial" w:hAnsi="Arial" w:cs="Arial"/>
          <w:sz w:val="20"/>
          <w:szCs w:val="20"/>
          <w:lang w:val="en-US" w:eastAsia="en-US"/>
        </w:rPr>
        <w:t xml:space="preserve">After being denied bail three times at </w:t>
      </w:r>
      <w:r w:rsidR="00CB0B4C" w:rsidRPr="004A53A0">
        <w:rPr>
          <w:rFonts w:ascii="Arial" w:hAnsi="Arial" w:cs="Arial"/>
          <w:sz w:val="20"/>
          <w:szCs w:val="20"/>
          <w:lang w:val="en-US" w:eastAsia="en-US"/>
        </w:rPr>
        <w:t xml:space="preserve">a </w:t>
      </w:r>
      <w:r w:rsidR="00FE7A0B" w:rsidRPr="004A53A0">
        <w:rPr>
          <w:rFonts w:ascii="Arial" w:hAnsi="Arial" w:cs="Arial"/>
          <w:sz w:val="20"/>
          <w:szCs w:val="20"/>
          <w:lang w:val="en-US" w:eastAsia="en-US"/>
        </w:rPr>
        <w:t>lower court</w:t>
      </w:r>
      <w:r w:rsidR="00F01A98" w:rsidRPr="004A53A0">
        <w:rPr>
          <w:rFonts w:ascii="Arial" w:hAnsi="Arial" w:cs="Arial"/>
          <w:sz w:val="20"/>
          <w:szCs w:val="20"/>
          <w:lang w:val="en-US" w:eastAsia="en-US"/>
        </w:rPr>
        <w:t>,</w:t>
      </w:r>
      <w:r w:rsidR="00574F71" w:rsidRPr="004A53A0">
        <w:rPr>
          <w:rFonts w:ascii="Arial" w:hAnsi="Arial" w:cs="Arial"/>
          <w:sz w:val="20"/>
          <w:szCs w:val="20"/>
          <w:lang w:val="en-US" w:eastAsia="en-US"/>
        </w:rPr>
        <w:t xml:space="preserve"> a High Court </w:t>
      </w:r>
      <w:r w:rsidR="004A0A1B" w:rsidRPr="004A53A0">
        <w:rPr>
          <w:rFonts w:ascii="Arial" w:hAnsi="Arial" w:cs="Arial"/>
          <w:sz w:val="20"/>
          <w:szCs w:val="20"/>
          <w:lang w:val="en-US" w:eastAsia="en-US"/>
        </w:rPr>
        <w:t xml:space="preserve">granted her bail </w:t>
      </w:r>
      <w:r w:rsidR="00574F71" w:rsidRPr="004A53A0">
        <w:rPr>
          <w:rFonts w:ascii="Arial" w:hAnsi="Arial" w:cs="Arial"/>
          <w:sz w:val="20"/>
          <w:szCs w:val="20"/>
          <w:lang w:val="en-US" w:eastAsia="en-US"/>
        </w:rPr>
        <w:t xml:space="preserve">on </w:t>
      </w:r>
      <w:r w:rsidR="00DE554F" w:rsidRPr="004A53A0">
        <w:rPr>
          <w:rFonts w:ascii="Arial" w:hAnsi="Arial" w:cs="Arial"/>
          <w:sz w:val="20"/>
          <w:szCs w:val="20"/>
          <w:lang w:val="en-US" w:eastAsia="en-US"/>
        </w:rPr>
        <w:t xml:space="preserve">May </w:t>
      </w:r>
      <w:r w:rsidR="009F61C4">
        <w:rPr>
          <w:rFonts w:ascii="Arial" w:hAnsi="Arial" w:cs="Arial"/>
          <w:sz w:val="20"/>
          <w:szCs w:val="20"/>
          <w:lang w:val="en-US" w:eastAsia="en-US"/>
        </w:rPr>
        <w:t xml:space="preserve">11, </w:t>
      </w:r>
      <w:r w:rsidR="00DE554F" w:rsidRPr="004A53A0">
        <w:rPr>
          <w:rFonts w:ascii="Arial" w:hAnsi="Arial" w:cs="Arial"/>
          <w:sz w:val="20"/>
          <w:szCs w:val="20"/>
          <w:lang w:val="en-US" w:eastAsia="en-US"/>
        </w:rPr>
        <w:t>2021</w:t>
      </w:r>
      <w:r w:rsidR="006732B0" w:rsidRPr="004A53A0">
        <w:rPr>
          <w:rFonts w:ascii="Arial" w:hAnsi="Arial" w:cs="Arial"/>
          <w:sz w:val="20"/>
          <w:szCs w:val="20"/>
          <w:lang w:val="en-US" w:eastAsia="en-US"/>
        </w:rPr>
        <w:t xml:space="preserve">. However, the bail order was stayed through an appeal by the deputy commissioner of </w:t>
      </w:r>
      <w:r w:rsidR="005A0E9D" w:rsidRPr="004A53A0">
        <w:rPr>
          <w:rFonts w:ascii="Arial" w:hAnsi="Arial" w:cs="Arial"/>
          <w:sz w:val="20"/>
          <w:szCs w:val="20"/>
          <w:lang w:val="en-US" w:eastAsia="en-US"/>
        </w:rPr>
        <w:t>Dinajpur</w:t>
      </w:r>
      <w:r w:rsidR="00832809" w:rsidRPr="004A53A0">
        <w:rPr>
          <w:rFonts w:ascii="Arial" w:hAnsi="Arial" w:cs="Arial"/>
          <w:sz w:val="20"/>
          <w:szCs w:val="20"/>
          <w:lang w:val="en-US" w:eastAsia="en-US"/>
        </w:rPr>
        <w:t xml:space="preserve">, </w:t>
      </w:r>
      <w:r w:rsidR="00724DBD" w:rsidRPr="004A53A0">
        <w:rPr>
          <w:rFonts w:ascii="Arial" w:hAnsi="Arial" w:cs="Arial"/>
          <w:sz w:val="20"/>
          <w:szCs w:val="20"/>
          <w:lang w:val="en-US" w:eastAsia="en-US"/>
        </w:rPr>
        <w:t xml:space="preserve">her home </w:t>
      </w:r>
      <w:r w:rsidR="00761F22" w:rsidRPr="004A53A0">
        <w:rPr>
          <w:rFonts w:ascii="Arial" w:hAnsi="Arial" w:cs="Arial"/>
          <w:sz w:val="20"/>
          <w:szCs w:val="20"/>
          <w:lang w:val="en-US" w:eastAsia="en-US"/>
        </w:rPr>
        <w:t>district.</w:t>
      </w:r>
    </w:p>
    <w:p w14:paraId="76158AC1" w14:textId="76EBA0D4" w:rsidR="00457591" w:rsidRPr="004A53A0" w:rsidRDefault="00470261" w:rsidP="004A53A0">
      <w:pPr>
        <w:spacing w:line="240" w:lineRule="auto"/>
        <w:jc w:val="both"/>
        <w:rPr>
          <w:rFonts w:ascii="Arial" w:hAnsi="Arial" w:cs="Arial"/>
          <w:sz w:val="20"/>
          <w:szCs w:val="20"/>
          <w:lang w:val="en-US" w:eastAsia="en-US"/>
        </w:rPr>
      </w:pPr>
      <w:r w:rsidRPr="004A53A0">
        <w:rPr>
          <w:rFonts w:ascii="Arial" w:hAnsi="Arial" w:cs="Arial"/>
          <w:sz w:val="20"/>
          <w:szCs w:val="20"/>
          <w:lang w:val="en-US" w:eastAsia="en-US"/>
        </w:rPr>
        <w:t>The UN Human Rights Committee</w:t>
      </w:r>
      <w:r w:rsidR="00E95DDA" w:rsidRPr="004A53A0">
        <w:rPr>
          <w:rFonts w:ascii="Arial" w:hAnsi="Arial" w:cs="Arial"/>
          <w:sz w:val="20"/>
          <w:szCs w:val="20"/>
          <w:lang w:val="en-US" w:eastAsia="en-US"/>
        </w:rPr>
        <w:t>, which monitors the implementation of the International Covenant</w:t>
      </w:r>
      <w:r w:rsidRPr="004A53A0">
        <w:rPr>
          <w:rFonts w:ascii="Arial" w:hAnsi="Arial" w:cs="Arial"/>
          <w:sz w:val="20"/>
          <w:szCs w:val="20"/>
          <w:lang w:val="en-US" w:eastAsia="en-US"/>
        </w:rPr>
        <w:t xml:space="preserve"> on </w:t>
      </w:r>
      <w:r w:rsidR="002C30AA" w:rsidRPr="004A53A0">
        <w:rPr>
          <w:rFonts w:ascii="Arial" w:hAnsi="Arial" w:cs="Arial"/>
          <w:sz w:val="20"/>
          <w:szCs w:val="20"/>
          <w:lang w:val="en-US" w:eastAsia="en-US"/>
        </w:rPr>
        <w:t>C</w:t>
      </w:r>
      <w:r w:rsidRPr="004A53A0">
        <w:rPr>
          <w:rFonts w:ascii="Arial" w:hAnsi="Arial" w:cs="Arial"/>
          <w:sz w:val="20"/>
          <w:szCs w:val="20"/>
          <w:lang w:val="en-US" w:eastAsia="en-US"/>
        </w:rPr>
        <w:t xml:space="preserve">ivil and </w:t>
      </w:r>
      <w:r w:rsidR="002C30AA" w:rsidRPr="004A53A0">
        <w:rPr>
          <w:rFonts w:ascii="Arial" w:hAnsi="Arial" w:cs="Arial"/>
          <w:sz w:val="20"/>
          <w:szCs w:val="20"/>
          <w:lang w:val="en-US" w:eastAsia="en-US"/>
        </w:rPr>
        <w:t>P</w:t>
      </w:r>
      <w:r w:rsidRPr="004A53A0">
        <w:rPr>
          <w:rFonts w:ascii="Arial" w:hAnsi="Arial" w:cs="Arial"/>
          <w:sz w:val="20"/>
          <w:szCs w:val="20"/>
          <w:lang w:val="en-US" w:eastAsia="en-US"/>
        </w:rPr>
        <w:t xml:space="preserve">olitical </w:t>
      </w:r>
      <w:r w:rsidR="002C30AA" w:rsidRPr="004A53A0">
        <w:rPr>
          <w:rFonts w:ascii="Arial" w:hAnsi="Arial" w:cs="Arial"/>
          <w:sz w:val="20"/>
          <w:szCs w:val="20"/>
          <w:lang w:val="en-US" w:eastAsia="en-US"/>
        </w:rPr>
        <w:t>R</w:t>
      </w:r>
      <w:r w:rsidRPr="004A53A0">
        <w:rPr>
          <w:rFonts w:ascii="Arial" w:hAnsi="Arial" w:cs="Arial"/>
          <w:sz w:val="20"/>
          <w:szCs w:val="20"/>
          <w:lang w:val="en-US" w:eastAsia="en-US"/>
        </w:rPr>
        <w:t>ights</w:t>
      </w:r>
      <w:r w:rsidR="00E95DDA" w:rsidRPr="004A53A0">
        <w:rPr>
          <w:rFonts w:ascii="Arial" w:hAnsi="Arial" w:cs="Arial"/>
          <w:sz w:val="20"/>
          <w:szCs w:val="20"/>
          <w:lang w:val="en-US" w:eastAsia="en-US"/>
        </w:rPr>
        <w:t>,</w:t>
      </w:r>
      <w:r w:rsidRPr="004A53A0">
        <w:rPr>
          <w:rFonts w:ascii="Arial" w:hAnsi="Arial" w:cs="Arial"/>
          <w:sz w:val="20"/>
          <w:szCs w:val="20"/>
          <w:lang w:val="en-US" w:eastAsia="en-US"/>
        </w:rPr>
        <w:t xml:space="preserve"> </w:t>
      </w:r>
      <w:r w:rsidR="007D3785" w:rsidRPr="004A53A0">
        <w:rPr>
          <w:rFonts w:ascii="Arial" w:hAnsi="Arial" w:cs="Arial"/>
          <w:sz w:val="20"/>
          <w:szCs w:val="20"/>
          <w:lang w:val="en-US" w:eastAsia="en-US"/>
        </w:rPr>
        <w:t>stated</w:t>
      </w:r>
      <w:r w:rsidR="002C30AA" w:rsidRPr="004A53A0">
        <w:rPr>
          <w:rFonts w:ascii="Arial" w:hAnsi="Arial" w:cs="Arial"/>
          <w:sz w:val="20"/>
          <w:szCs w:val="20"/>
          <w:lang w:val="en-US" w:eastAsia="en-US"/>
        </w:rPr>
        <w:t xml:space="preserve"> that</w:t>
      </w:r>
      <w:r w:rsidR="007D3785" w:rsidRPr="004A53A0">
        <w:rPr>
          <w:rFonts w:ascii="Arial" w:hAnsi="Arial" w:cs="Arial"/>
          <w:sz w:val="20"/>
          <w:szCs w:val="20"/>
          <w:lang w:val="en-US" w:eastAsia="en-US"/>
        </w:rPr>
        <w:t xml:space="preserve"> “</w:t>
      </w:r>
      <w:r w:rsidR="002C30AA" w:rsidRPr="004A53A0">
        <w:rPr>
          <w:rFonts w:ascii="Arial" w:hAnsi="Arial" w:cs="Arial"/>
          <w:sz w:val="20"/>
          <w:szCs w:val="20"/>
          <w:lang w:val="en-US" w:eastAsia="en-US"/>
        </w:rPr>
        <w:t>p</w:t>
      </w:r>
      <w:r w:rsidRPr="004A53A0">
        <w:rPr>
          <w:rFonts w:ascii="Arial" w:hAnsi="Arial" w:cs="Arial"/>
          <w:sz w:val="20"/>
          <w:szCs w:val="20"/>
          <w:lang w:val="en-US" w:eastAsia="en-US"/>
        </w:rPr>
        <w:t>rohibitions of displays of lack of respect for a religion or other belief system,</w:t>
      </w:r>
      <w:r w:rsidR="007D3785" w:rsidRPr="004A53A0">
        <w:rPr>
          <w:rFonts w:ascii="Arial" w:hAnsi="Arial" w:cs="Arial"/>
          <w:sz w:val="20"/>
          <w:szCs w:val="20"/>
          <w:lang w:val="en-US" w:eastAsia="en-US"/>
        </w:rPr>
        <w:t xml:space="preserve"> </w:t>
      </w:r>
      <w:r w:rsidRPr="004A53A0">
        <w:rPr>
          <w:rFonts w:ascii="Arial" w:hAnsi="Arial" w:cs="Arial"/>
          <w:sz w:val="20"/>
          <w:szCs w:val="20"/>
          <w:lang w:val="en-US" w:eastAsia="en-US"/>
        </w:rPr>
        <w:t>including blasphemy laws, are incompatible with the Covenant</w:t>
      </w:r>
      <w:r w:rsidR="00191F3D" w:rsidRPr="004A53A0">
        <w:rPr>
          <w:rFonts w:ascii="Arial" w:hAnsi="Arial" w:cs="Arial"/>
          <w:sz w:val="20"/>
          <w:szCs w:val="20"/>
          <w:lang w:val="en-US" w:eastAsia="en-US"/>
        </w:rPr>
        <w:t>”</w:t>
      </w:r>
      <w:r w:rsidRPr="004A53A0">
        <w:rPr>
          <w:rFonts w:ascii="Arial" w:hAnsi="Arial" w:cs="Arial"/>
          <w:sz w:val="20"/>
          <w:szCs w:val="20"/>
          <w:lang w:val="en-US" w:eastAsia="en-US"/>
        </w:rPr>
        <w:t>, except in the</w:t>
      </w:r>
      <w:r w:rsidR="007D3785" w:rsidRPr="004A53A0">
        <w:rPr>
          <w:rFonts w:ascii="Arial" w:hAnsi="Arial" w:cs="Arial"/>
          <w:sz w:val="20"/>
          <w:szCs w:val="20"/>
          <w:lang w:val="en-US" w:eastAsia="en-US"/>
        </w:rPr>
        <w:t xml:space="preserve"> </w:t>
      </w:r>
      <w:r w:rsidRPr="004A53A0">
        <w:rPr>
          <w:rFonts w:ascii="Arial" w:hAnsi="Arial" w:cs="Arial"/>
          <w:sz w:val="20"/>
          <w:szCs w:val="20"/>
          <w:lang w:val="en-US" w:eastAsia="en-US"/>
        </w:rPr>
        <w:t>specific</w:t>
      </w:r>
      <w:r w:rsidR="007D3785" w:rsidRPr="004A53A0">
        <w:rPr>
          <w:rFonts w:ascii="Arial" w:hAnsi="Arial" w:cs="Arial"/>
          <w:sz w:val="20"/>
          <w:szCs w:val="20"/>
          <w:lang w:val="en-US" w:eastAsia="en-US"/>
        </w:rPr>
        <w:t xml:space="preserve"> </w:t>
      </w:r>
      <w:r w:rsidRPr="004A53A0">
        <w:rPr>
          <w:rFonts w:ascii="Arial" w:hAnsi="Arial" w:cs="Arial"/>
          <w:sz w:val="20"/>
          <w:szCs w:val="20"/>
          <w:lang w:val="en-US" w:eastAsia="en-US"/>
        </w:rPr>
        <w:t xml:space="preserve">circumstances </w:t>
      </w:r>
      <w:r w:rsidR="00F242B8" w:rsidRPr="004A53A0">
        <w:rPr>
          <w:rFonts w:ascii="Arial" w:hAnsi="Arial" w:cs="Arial"/>
          <w:sz w:val="20"/>
          <w:szCs w:val="20"/>
          <w:lang w:val="en-US" w:eastAsia="en-US"/>
        </w:rPr>
        <w:t xml:space="preserve">when it amounts </w:t>
      </w:r>
      <w:r w:rsidR="008C13DA" w:rsidRPr="004A53A0">
        <w:rPr>
          <w:rFonts w:ascii="Arial" w:hAnsi="Arial" w:cs="Arial"/>
          <w:sz w:val="20"/>
          <w:szCs w:val="20"/>
          <w:lang w:val="en-US" w:eastAsia="en-US"/>
        </w:rPr>
        <w:t>to</w:t>
      </w:r>
      <w:r w:rsidR="00F242B8" w:rsidRPr="004A53A0">
        <w:rPr>
          <w:rFonts w:ascii="Arial" w:hAnsi="Arial" w:cs="Arial"/>
          <w:sz w:val="20"/>
          <w:szCs w:val="20"/>
          <w:lang w:val="en-US" w:eastAsia="en-US"/>
        </w:rPr>
        <w:t xml:space="preserve"> </w:t>
      </w:r>
      <w:r w:rsidR="008C13DA" w:rsidRPr="004A53A0">
        <w:rPr>
          <w:rFonts w:ascii="Arial" w:hAnsi="Arial" w:cs="Arial"/>
          <w:sz w:val="20"/>
          <w:szCs w:val="20"/>
          <w:lang w:val="en-US" w:eastAsia="en-US"/>
        </w:rPr>
        <w:t xml:space="preserve">advocacy of hatred that </w:t>
      </w:r>
      <w:r w:rsidR="00F242B8" w:rsidRPr="004A53A0">
        <w:rPr>
          <w:rFonts w:ascii="Arial" w:hAnsi="Arial" w:cs="Arial"/>
          <w:sz w:val="20"/>
          <w:szCs w:val="20"/>
          <w:lang w:val="en-US" w:eastAsia="en-US"/>
        </w:rPr>
        <w:t>incit</w:t>
      </w:r>
      <w:r w:rsidR="008C13DA" w:rsidRPr="004A53A0">
        <w:rPr>
          <w:rFonts w:ascii="Arial" w:hAnsi="Arial" w:cs="Arial"/>
          <w:sz w:val="20"/>
          <w:szCs w:val="20"/>
          <w:lang w:val="en-US" w:eastAsia="en-US"/>
        </w:rPr>
        <w:t>es</w:t>
      </w:r>
      <w:r w:rsidR="00F242B8" w:rsidRPr="004A53A0">
        <w:rPr>
          <w:rFonts w:ascii="Arial" w:hAnsi="Arial" w:cs="Arial"/>
          <w:sz w:val="20"/>
          <w:szCs w:val="20"/>
          <w:lang w:val="en-US" w:eastAsia="en-US"/>
        </w:rPr>
        <w:t xml:space="preserve"> </w:t>
      </w:r>
      <w:r w:rsidR="00252216" w:rsidRPr="004A53A0">
        <w:rPr>
          <w:rFonts w:ascii="Arial" w:hAnsi="Arial" w:cs="Arial"/>
          <w:sz w:val="20"/>
          <w:szCs w:val="20"/>
          <w:lang w:val="en-US" w:eastAsia="en-US"/>
        </w:rPr>
        <w:t xml:space="preserve">violence, </w:t>
      </w:r>
      <w:r w:rsidR="008C13DA" w:rsidRPr="004A53A0">
        <w:rPr>
          <w:rFonts w:ascii="Arial" w:hAnsi="Arial" w:cs="Arial"/>
          <w:sz w:val="20"/>
          <w:szCs w:val="20"/>
          <w:lang w:val="en-US" w:eastAsia="en-US"/>
        </w:rPr>
        <w:t>hostility</w:t>
      </w:r>
      <w:r w:rsidR="009F61C4">
        <w:rPr>
          <w:rFonts w:ascii="Arial" w:hAnsi="Arial" w:cs="Arial"/>
          <w:sz w:val="20"/>
          <w:szCs w:val="20"/>
          <w:lang w:val="en-US" w:eastAsia="en-US"/>
        </w:rPr>
        <w:t>,</w:t>
      </w:r>
      <w:r w:rsidR="00252216" w:rsidRPr="004A53A0">
        <w:rPr>
          <w:rFonts w:ascii="Arial" w:hAnsi="Arial" w:cs="Arial"/>
          <w:sz w:val="20"/>
          <w:szCs w:val="20"/>
          <w:lang w:val="en-US" w:eastAsia="en-US"/>
        </w:rPr>
        <w:t xml:space="preserve"> or discrimination</w:t>
      </w:r>
      <w:r w:rsidR="00EA69E3" w:rsidRPr="004A53A0">
        <w:rPr>
          <w:rFonts w:ascii="Arial" w:hAnsi="Arial" w:cs="Arial"/>
          <w:sz w:val="20"/>
          <w:szCs w:val="20"/>
          <w:lang w:val="en-US" w:eastAsia="en-US"/>
        </w:rPr>
        <w:t>.</w:t>
      </w:r>
    </w:p>
    <w:p w14:paraId="23A06412" w14:textId="55BAFA64" w:rsidR="009D633F" w:rsidRPr="004A53A0" w:rsidRDefault="00CF47E0" w:rsidP="004A53A0">
      <w:pPr>
        <w:spacing w:line="240" w:lineRule="auto"/>
        <w:jc w:val="both"/>
        <w:rPr>
          <w:rFonts w:ascii="Arial" w:hAnsi="Arial" w:cs="Arial"/>
          <w:sz w:val="20"/>
          <w:szCs w:val="20"/>
          <w:lang w:val="en-US" w:eastAsia="en-US"/>
        </w:rPr>
      </w:pPr>
      <w:r w:rsidRPr="004A53A0">
        <w:rPr>
          <w:rFonts w:ascii="Arial" w:hAnsi="Arial" w:cs="Arial"/>
          <w:sz w:val="20"/>
          <w:szCs w:val="20"/>
          <w:lang w:val="en-US" w:eastAsia="en-US"/>
        </w:rPr>
        <w:t xml:space="preserve">An afficionado of Humayun Ahmed’s novels, Dipti Rani Das loves painting and writing stories. She wanted to study science, but her family couldn’t afford paying for it. </w:t>
      </w:r>
      <w:r w:rsidR="008E1D56" w:rsidRPr="004A53A0">
        <w:rPr>
          <w:rFonts w:ascii="Arial" w:hAnsi="Arial" w:cs="Arial"/>
          <w:sz w:val="20"/>
          <w:szCs w:val="20"/>
          <w:lang w:val="en-US" w:eastAsia="en-US"/>
        </w:rPr>
        <w:t xml:space="preserve">She </w:t>
      </w:r>
      <w:r w:rsidRPr="004A53A0">
        <w:rPr>
          <w:rFonts w:ascii="Arial" w:hAnsi="Arial" w:cs="Arial"/>
          <w:sz w:val="20"/>
          <w:szCs w:val="20"/>
          <w:lang w:val="en-US" w:eastAsia="en-US"/>
        </w:rPr>
        <w:t xml:space="preserve">had enrolled in arts </w:t>
      </w:r>
      <w:r w:rsidR="00E66CB0" w:rsidRPr="004A53A0">
        <w:rPr>
          <w:rFonts w:ascii="Arial" w:hAnsi="Arial" w:cs="Arial"/>
          <w:sz w:val="20"/>
          <w:szCs w:val="20"/>
          <w:lang w:val="en-US" w:eastAsia="en-US"/>
        </w:rPr>
        <w:t xml:space="preserve">for her first year at the </w:t>
      </w:r>
      <w:proofErr w:type="spellStart"/>
      <w:r w:rsidR="00E66CB0" w:rsidRPr="004A53A0">
        <w:rPr>
          <w:rFonts w:ascii="Arial" w:hAnsi="Arial" w:cs="Arial"/>
          <w:sz w:val="20"/>
          <w:szCs w:val="20"/>
          <w:lang w:val="en-US" w:eastAsia="en-US"/>
        </w:rPr>
        <w:t>Parbatipur</w:t>
      </w:r>
      <w:proofErr w:type="spellEnd"/>
      <w:r w:rsidR="00E66CB0" w:rsidRPr="004A53A0">
        <w:rPr>
          <w:rFonts w:ascii="Arial" w:hAnsi="Arial" w:cs="Arial"/>
          <w:sz w:val="20"/>
          <w:szCs w:val="20"/>
          <w:lang w:val="en-US" w:eastAsia="en-US"/>
        </w:rPr>
        <w:t xml:space="preserve"> Government College in August 2020</w:t>
      </w:r>
      <w:r w:rsidR="008C5511" w:rsidRPr="004A53A0">
        <w:rPr>
          <w:rFonts w:ascii="Arial" w:hAnsi="Arial" w:cs="Arial"/>
          <w:sz w:val="20"/>
          <w:szCs w:val="20"/>
          <w:lang w:val="en-US" w:eastAsia="en-US"/>
        </w:rPr>
        <w:t xml:space="preserve">. </w:t>
      </w:r>
      <w:r w:rsidR="00434EA4" w:rsidRPr="004A53A0">
        <w:rPr>
          <w:rFonts w:ascii="Arial" w:hAnsi="Arial" w:cs="Arial"/>
          <w:sz w:val="20"/>
          <w:szCs w:val="20"/>
          <w:lang w:val="en-US" w:eastAsia="en-US"/>
        </w:rPr>
        <w:t>S</w:t>
      </w:r>
      <w:r w:rsidR="00FE3F40" w:rsidRPr="004A53A0">
        <w:rPr>
          <w:rFonts w:ascii="Arial" w:hAnsi="Arial" w:cs="Arial"/>
          <w:sz w:val="20"/>
          <w:szCs w:val="20"/>
          <w:lang w:val="en-US" w:eastAsia="en-US"/>
        </w:rPr>
        <w:t xml:space="preserve">ince her detention, Dipti Rani Das </w:t>
      </w:r>
      <w:r w:rsidR="00D27DB4" w:rsidRPr="004A53A0">
        <w:rPr>
          <w:rFonts w:ascii="Arial" w:hAnsi="Arial" w:cs="Arial"/>
          <w:sz w:val="20"/>
          <w:szCs w:val="20"/>
          <w:lang w:val="en-US" w:eastAsia="en-US"/>
        </w:rPr>
        <w:t xml:space="preserve">has </w:t>
      </w:r>
      <w:r w:rsidR="008E39C3" w:rsidRPr="004A53A0">
        <w:rPr>
          <w:rFonts w:ascii="Arial" w:hAnsi="Arial" w:cs="Arial"/>
          <w:sz w:val="20"/>
          <w:szCs w:val="20"/>
          <w:lang w:val="en-US" w:eastAsia="en-US"/>
        </w:rPr>
        <w:t>lost her ability to pursue her</w:t>
      </w:r>
      <w:r w:rsidR="00AB4587" w:rsidRPr="004A53A0">
        <w:rPr>
          <w:rFonts w:ascii="Arial" w:hAnsi="Arial" w:cs="Arial"/>
          <w:sz w:val="20"/>
          <w:szCs w:val="20"/>
          <w:lang w:val="en-US" w:eastAsia="en-US"/>
        </w:rPr>
        <w:t xml:space="preserve"> education and faces further risk of </w:t>
      </w:r>
      <w:r w:rsidR="008C4640" w:rsidRPr="004A53A0">
        <w:rPr>
          <w:rFonts w:ascii="Arial" w:hAnsi="Arial" w:cs="Arial"/>
          <w:sz w:val="20"/>
          <w:szCs w:val="20"/>
          <w:lang w:val="en-US" w:eastAsia="en-US"/>
        </w:rPr>
        <w:t>harassment</w:t>
      </w:r>
      <w:r w:rsidR="00FF2003" w:rsidRPr="004A53A0">
        <w:rPr>
          <w:rFonts w:ascii="Arial" w:hAnsi="Arial" w:cs="Arial"/>
          <w:sz w:val="20"/>
          <w:szCs w:val="20"/>
          <w:lang w:val="en-US" w:eastAsia="en-US"/>
        </w:rPr>
        <w:t xml:space="preserve"> and discrimination</w:t>
      </w:r>
      <w:r w:rsidR="008C4640" w:rsidRPr="004A53A0">
        <w:rPr>
          <w:rFonts w:ascii="Arial" w:hAnsi="Arial" w:cs="Arial"/>
          <w:sz w:val="20"/>
          <w:szCs w:val="20"/>
          <w:lang w:val="en-US" w:eastAsia="en-US"/>
        </w:rPr>
        <w:t>.</w:t>
      </w:r>
      <w:r w:rsidR="006439A9" w:rsidRPr="004A53A0">
        <w:rPr>
          <w:rFonts w:ascii="Arial" w:hAnsi="Arial" w:cs="Arial"/>
          <w:sz w:val="20"/>
          <w:szCs w:val="20"/>
          <w:lang w:val="en-US" w:eastAsia="en-US"/>
        </w:rPr>
        <w:t xml:space="preserve"> </w:t>
      </w:r>
      <w:r w:rsidR="009D633F" w:rsidRPr="004A53A0">
        <w:rPr>
          <w:rFonts w:ascii="Arial" w:hAnsi="Arial" w:cs="Arial"/>
          <w:sz w:val="20"/>
          <w:szCs w:val="20"/>
          <w:lang w:val="en-US" w:eastAsia="en-US"/>
        </w:rPr>
        <w:t>“I</w:t>
      </w:r>
      <w:r w:rsidR="002B6FFA" w:rsidRPr="004A53A0">
        <w:rPr>
          <w:rFonts w:ascii="Arial" w:hAnsi="Arial" w:cs="Arial"/>
          <w:sz w:val="20"/>
          <w:szCs w:val="20"/>
          <w:lang w:val="en-US" w:eastAsia="en-US"/>
        </w:rPr>
        <w:t xml:space="preserve"> wish that my daughter </w:t>
      </w:r>
      <w:r w:rsidR="006B153F" w:rsidRPr="004A53A0">
        <w:rPr>
          <w:rFonts w:ascii="Arial" w:hAnsi="Arial" w:cs="Arial"/>
          <w:sz w:val="20"/>
          <w:szCs w:val="20"/>
          <w:lang w:val="en-US" w:eastAsia="en-US"/>
        </w:rPr>
        <w:t>has the opportunity to free</w:t>
      </w:r>
      <w:r w:rsidR="006B7D9B" w:rsidRPr="004A53A0">
        <w:rPr>
          <w:rFonts w:ascii="Arial" w:hAnsi="Arial" w:cs="Arial"/>
          <w:sz w:val="20"/>
          <w:szCs w:val="20"/>
          <w:lang w:val="en-US" w:eastAsia="en-US"/>
        </w:rPr>
        <w:t>ly</w:t>
      </w:r>
      <w:r w:rsidR="006B153F" w:rsidRPr="004A53A0">
        <w:rPr>
          <w:rFonts w:ascii="Arial" w:hAnsi="Arial" w:cs="Arial"/>
          <w:sz w:val="20"/>
          <w:szCs w:val="20"/>
          <w:lang w:val="en-US" w:eastAsia="en-US"/>
        </w:rPr>
        <w:t xml:space="preserve"> </w:t>
      </w:r>
      <w:r w:rsidR="002B6FFA" w:rsidRPr="004A53A0">
        <w:rPr>
          <w:rFonts w:ascii="Arial" w:hAnsi="Arial" w:cs="Arial"/>
          <w:sz w:val="20"/>
          <w:szCs w:val="20"/>
          <w:lang w:val="en-US" w:eastAsia="en-US"/>
        </w:rPr>
        <w:t>move in the society</w:t>
      </w:r>
      <w:r w:rsidR="006B7D9B" w:rsidRPr="004A53A0">
        <w:rPr>
          <w:rFonts w:ascii="Arial" w:hAnsi="Arial" w:cs="Arial"/>
          <w:sz w:val="20"/>
          <w:szCs w:val="20"/>
          <w:lang w:val="en-US" w:eastAsia="en-US"/>
        </w:rPr>
        <w:t xml:space="preserve">, complete </w:t>
      </w:r>
      <w:r w:rsidR="00262599" w:rsidRPr="004A53A0">
        <w:rPr>
          <w:rFonts w:ascii="Arial" w:hAnsi="Arial" w:cs="Arial"/>
          <w:sz w:val="20"/>
          <w:szCs w:val="20"/>
          <w:lang w:val="en-US" w:eastAsia="en-US"/>
        </w:rPr>
        <w:t xml:space="preserve">her </w:t>
      </w:r>
      <w:r w:rsidR="00E81167" w:rsidRPr="004A53A0">
        <w:rPr>
          <w:rFonts w:ascii="Arial" w:hAnsi="Arial" w:cs="Arial"/>
          <w:sz w:val="20"/>
          <w:szCs w:val="20"/>
          <w:lang w:val="en-US" w:eastAsia="en-US"/>
        </w:rPr>
        <w:t>education</w:t>
      </w:r>
      <w:r w:rsidR="009D633F" w:rsidRPr="004A53A0">
        <w:rPr>
          <w:rFonts w:ascii="Arial" w:hAnsi="Arial" w:cs="Arial"/>
          <w:sz w:val="20"/>
          <w:szCs w:val="20"/>
          <w:lang w:val="en-US" w:eastAsia="en-US"/>
        </w:rPr>
        <w:t xml:space="preserve"> </w:t>
      </w:r>
      <w:r w:rsidR="006B7D9B" w:rsidRPr="004A53A0">
        <w:rPr>
          <w:rFonts w:ascii="Arial" w:hAnsi="Arial" w:cs="Arial"/>
          <w:sz w:val="20"/>
          <w:szCs w:val="20"/>
          <w:lang w:val="en-US" w:eastAsia="en-US"/>
        </w:rPr>
        <w:t xml:space="preserve">and build </w:t>
      </w:r>
      <w:r w:rsidR="00262599" w:rsidRPr="004A53A0">
        <w:rPr>
          <w:rFonts w:ascii="Arial" w:hAnsi="Arial" w:cs="Arial"/>
          <w:sz w:val="20"/>
          <w:szCs w:val="20"/>
          <w:lang w:val="en-US" w:eastAsia="en-US"/>
        </w:rPr>
        <w:t xml:space="preserve">a </w:t>
      </w:r>
      <w:r w:rsidR="006B7D9B" w:rsidRPr="004A53A0">
        <w:rPr>
          <w:rFonts w:ascii="Arial" w:hAnsi="Arial" w:cs="Arial"/>
          <w:sz w:val="20"/>
          <w:szCs w:val="20"/>
          <w:lang w:val="en-US" w:eastAsia="en-US"/>
        </w:rPr>
        <w:t xml:space="preserve">future. I </w:t>
      </w:r>
      <w:r w:rsidR="00262599" w:rsidRPr="004A53A0">
        <w:rPr>
          <w:rFonts w:ascii="Arial" w:hAnsi="Arial" w:cs="Arial"/>
          <w:sz w:val="20"/>
          <w:szCs w:val="20"/>
          <w:lang w:val="en-US" w:eastAsia="en-US"/>
        </w:rPr>
        <w:t xml:space="preserve">request </w:t>
      </w:r>
      <w:r w:rsidR="009D633F" w:rsidRPr="004A53A0">
        <w:rPr>
          <w:rFonts w:ascii="Arial" w:hAnsi="Arial" w:cs="Arial"/>
          <w:sz w:val="20"/>
          <w:szCs w:val="20"/>
          <w:lang w:val="en-US" w:eastAsia="en-US"/>
        </w:rPr>
        <w:t>the government to relieve her from this case in consideration of her future,” her father told Amnesty International.</w:t>
      </w:r>
    </w:p>
    <w:p w14:paraId="3B1D71D4" w14:textId="619BF387" w:rsidR="00D23D90" w:rsidRPr="004A53A0" w:rsidRDefault="009A6DA8" w:rsidP="004A53A0">
      <w:pPr>
        <w:spacing w:line="240" w:lineRule="auto"/>
        <w:jc w:val="both"/>
        <w:rPr>
          <w:rFonts w:ascii="Arial" w:hAnsi="Arial" w:cs="Arial"/>
          <w:sz w:val="20"/>
          <w:szCs w:val="20"/>
          <w:lang w:val="en-US" w:eastAsia="en-US"/>
        </w:rPr>
      </w:pPr>
      <w:r w:rsidRPr="004A53A0">
        <w:rPr>
          <w:rFonts w:ascii="Arial" w:hAnsi="Arial" w:cs="Arial"/>
          <w:sz w:val="20"/>
          <w:szCs w:val="20"/>
          <w:lang w:val="en-US" w:eastAsia="en-US"/>
        </w:rPr>
        <w:t xml:space="preserve">In a July 2021 </w:t>
      </w:r>
      <w:hyperlink r:id="rId17" w:history="1">
        <w:r w:rsidRPr="004A53A0">
          <w:rPr>
            <w:rStyle w:val="Hyperlink"/>
            <w:rFonts w:ascii="Arial" w:hAnsi="Arial" w:cs="Arial"/>
            <w:sz w:val="20"/>
            <w:szCs w:val="20"/>
            <w:lang w:val="en-US" w:eastAsia="en-US"/>
          </w:rPr>
          <w:t>report</w:t>
        </w:r>
      </w:hyperlink>
      <w:r w:rsidRPr="004A53A0">
        <w:rPr>
          <w:rFonts w:ascii="Arial" w:hAnsi="Arial" w:cs="Arial"/>
          <w:sz w:val="20"/>
          <w:szCs w:val="20"/>
          <w:lang w:val="en-US" w:eastAsia="en-US"/>
        </w:rPr>
        <w:t>, Amnesty International documented a wide range of human rights violations committed by the Bangladeshi security agencies in the pretext of containing false, offensive, defamatory or derogatory information online. The human rights organization called on Bangladesh’s government to urgently repeal</w:t>
      </w:r>
      <w:r w:rsidR="00517831" w:rsidRPr="004A53A0">
        <w:rPr>
          <w:rFonts w:ascii="Arial" w:hAnsi="Arial" w:cs="Arial"/>
          <w:sz w:val="20"/>
          <w:szCs w:val="20"/>
          <w:lang w:val="en-US" w:eastAsia="en-US"/>
        </w:rPr>
        <w:t xml:space="preserve"> or substantially amend</w:t>
      </w:r>
      <w:r w:rsidRPr="004A53A0">
        <w:rPr>
          <w:rFonts w:ascii="Arial" w:hAnsi="Arial" w:cs="Arial"/>
          <w:sz w:val="20"/>
          <w:szCs w:val="20"/>
          <w:lang w:val="en-US" w:eastAsia="en-US"/>
        </w:rPr>
        <w:t xml:space="preserve"> the </w:t>
      </w:r>
      <w:r w:rsidR="00287859" w:rsidRPr="004A53A0">
        <w:rPr>
          <w:rFonts w:ascii="Arial" w:hAnsi="Arial" w:cs="Arial"/>
          <w:sz w:val="20"/>
          <w:szCs w:val="20"/>
          <w:lang w:val="en-US" w:eastAsia="en-US"/>
        </w:rPr>
        <w:t xml:space="preserve">2018 </w:t>
      </w:r>
      <w:r w:rsidRPr="004A53A0">
        <w:rPr>
          <w:rFonts w:ascii="Arial" w:hAnsi="Arial" w:cs="Arial"/>
          <w:sz w:val="20"/>
          <w:szCs w:val="20"/>
          <w:lang w:val="en-US" w:eastAsia="en-US"/>
        </w:rPr>
        <w:t>Digital Security Act and end the crackdown on people’s right to freedom of expression online.</w:t>
      </w:r>
    </w:p>
    <w:p w14:paraId="44F78A38" w14:textId="732721F9" w:rsidR="005D2C37" w:rsidRPr="004A53A0" w:rsidRDefault="005D2C37" w:rsidP="004A53A0">
      <w:pPr>
        <w:spacing w:after="0" w:line="240" w:lineRule="auto"/>
        <w:rPr>
          <w:rFonts w:ascii="Arial" w:hAnsi="Arial" w:cs="Arial"/>
          <w:b/>
          <w:sz w:val="20"/>
          <w:szCs w:val="20"/>
        </w:rPr>
      </w:pPr>
      <w:r w:rsidRPr="004A53A0">
        <w:rPr>
          <w:rFonts w:ascii="Arial" w:hAnsi="Arial" w:cs="Arial"/>
          <w:b/>
          <w:sz w:val="20"/>
          <w:szCs w:val="20"/>
        </w:rPr>
        <w:t>PREFERRED LANGUAGE TO ADDRESS TARGET:</w:t>
      </w:r>
      <w:r w:rsidR="0082127B" w:rsidRPr="004A53A0">
        <w:rPr>
          <w:rFonts w:ascii="Arial" w:hAnsi="Arial" w:cs="Arial"/>
          <w:b/>
          <w:sz w:val="20"/>
          <w:szCs w:val="20"/>
        </w:rPr>
        <w:t xml:space="preserve"> </w:t>
      </w:r>
      <w:r w:rsidR="007F6DCB" w:rsidRPr="004A53A0">
        <w:rPr>
          <w:rFonts w:ascii="Arial" w:hAnsi="Arial" w:cs="Arial"/>
          <w:sz w:val="20"/>
          <w:szCs w:val="20"/>
        </w:rPr>
        <w:t>English or Bangla</w:t>
      </w:r>
    </w:p>
    <w:p w14:paraId="677E723D" w14:textId="77777777" w:rsidR="005D2C37" w:rsidRPr="004A53A0" w:rsidRDefault="005D2C37" w:rsidP="004A53A0">
      <w:pPr>
        <w:spacing w:after="0" w:line="240" w:lineRule="auto"/>
        <w:rPr>
          <w:rFonts w:ascii="Arial" w:hAnsi="Arial" w:cs="Arial"/>
          <w:color w:val="0070C0"/>
          <w:sz w:val="20"/>
          <w:szCs w:val="20"/>
        </w:rPr>
      </w:pPr>
      <w:r w:rsidRPr="004A53A0">
        <w:rPr>
          <w:rFonts w:ascii="Arial" w:hAnsi="Arial" w:cs="Arial"/>
          <w:sz w:val="20"/>
          <w:szCs w:val="20"/>
        </w:rPr>
        <w:t>You can also write in your own language.</w:t>
      </w:r>
    </w:p>
    <w:p w14:paraId="78F17D93" w14:textId="77777777" w:rsidR="005D2C37" w:rsidRPr="004A53A0" w:rsidRDefault="005D2C37" w:rsidP="004A53A0">
      <w:pPr>
        <w:spacing w:after="0" w:line="240" w:lineRule="auto"/>
        <w:rPr>
          <w:rFonts w:ascii="Arial" w:hAnsi="Arial" w:cs="Arial"/>
          <w:color w:val="0070C0"/>
          <w:sz w:val="20"/>
          <w:szCs w:val="20"/>
        </w:rPr>
      </w:pPr>
    </w:p>
    <w:p w14:paraId="636B746D" w14:textId="21BBB25F" w:rsidR="005D2C37" w:rsidRPr="004A53A0" w:rsidRDefault="005D2C37" w:rsidP="004A53A0">
      <w:pPr>
        <w:spacing w:after="0" w:line="240" w:lineRule="auto"/>
        <w:rPr>
          <w:rFonts w:ascii="Arial" w:hAnsi="Arial" w:cs="Arial"/>
          <w:sz w:val="20"/>
          <w:szCs w:val="20"/>
        </w:rPr>
      </w:pPr>
      <w:r w:rsidRPr="004A53A0">
        <w:rPr>
          <w:rFonts w:ascii="Arial" w:hAnsi="Arial" w:cs="Arial"/>
          <w:b/>
          <w:sz w:val="20"/>
          <w:szCs w:val="20"/>
        </w:rPr>
        <w:t xml:space="preserve">PLEASE TAKE ACTION AS SOON AS POSSIBLE UNTIL: </w:t>
      </w:r>
      <w:r w:rsidR="00635A8C" w:rsidRPr="004A53A0">
        <w:rPr>
          <w:rFonts w:ascii="Arial" w:hAnsi="Arial" w:cs="Arial"/>
          <w:sz w:val="20"/>
          <w:szCs w:val="20"/>
        </w:rPr>
        <w:t xml:space="preserve">January </w:t>
      </w:r>
      <w:r w:rsidR="004A53A0">
        <w:rPr>
          <w:rFonts w:ascii="Arial" w:hAnsi="Arial" w:cs="Arial"/>
          <w:sz w:val="20"/>
          <w:szCs w:val="20"/>
        </w:rPr>
        <w:t xml:space="preserve">19, </w:t>
      </w:r>
      <w:r w:rsidR="00C20D22" w:rsidRPr="004A53A0">
        <w:rPr>
          <w:rFonts w:ascii="Arial" w:hAnsi="Arial" w:cs="Arial"/>
          <w:sz w:val="20"/>
          <w:szCs w:val="20"/>
        </w:rPr>
        <w:t>2022</w:t>
      </w:r>
    </w:p>
    <w:p w14:paraId="2C5E5589" w14:textId="77777777" w:rsidR="005D2C37" w:rsidRPr="004A53A0" w:rsidRDefault="005D2C37" w:rsidP="004A53A0">
      <w:pPr>
        <w:spacing w:after="0" w:line="240" w:lineRule="auto"/>
        <w:rPr>
          <w:rFonts w:ascii="Arial" w:hAnsi="Arial" w:cs="Arial"/>
          <w:sz w:val="20"/>
          <w:szCs w:val="20"/>
        </w:rPr>
      </w:pPr>
      <w:r w:rsidRPr="004A53A0">
        <w:rPr>
          <w:rFonts w:ascii="Arial" w:hAnsi="Arial" w:cs="Arial"/>
          <w:sz w:val="20"/>
          <w:szCs w:val="20"/>
        </w:rPr>
        <w:t>Please check with the Amnesty office in your country if you wish to send appeals after the deadline.</w:t>
      </w:r>
    </w:p>
    <w:p w14:paraId="3A043DBD" w14:textId="77777777" w:rsidR="005D2C37" w:rsidRPr="004A53A0" w:rsidRDefault="005D2C37" w:rsidP="004A53A0">
      <w:pPr>
        <w:spacing w:after="0" w:line="240" w:lineRule="auto"/>
        <w:rPr>
          <w:rFonts w:ascii="Arial" w:hAnsi="Arial" w:cs="Arial"/>
          <w:b/>
          <w:sz w:val="20"/>
          <w:szCs w:val="20"/>
        </w:rPr>
      </w:pPr>
    </w:p>
    <w:p w14:paraId="0CD61DE1" w14:textId="5FCB9E0C" w:rsidR="00B92AEC" w:rsidRPr="004A53A0" w:rsidRDefault="005D2C37" w:rsidP="004A53A0">
      <w:pPr>
        <w:spacing w:after="0" w:line="240" w:lineRule="auto"/>
        <w:rPr>
          <w:rFonts w:ascii="Arial" w:hAnsi="Arial" w:cs="Arial"/>
        </w:rPr>
      </w:pPr>
      <w:r w:rsidRPr="004A53A0">
        <w:rPr>
          <w:rFonts w:ascii="Arial" w:hAnsi="Arial" w:cs="Arial"/>
          <w:b/>
          <w:sz w:val="20"/>
          <w:szCs w:val="20"/>
        </w:rPr>
        <w:t xml:space="preserve">NAME AND PRONOUN: </w:t>
      </w:r>
      <w:r w:rsidR="00076F8D" w:rsidRPr="004A53A0">
        <w:rPr>
          <w:rFonts w:ascii="Arial" w:hAnsi="Arial" w:cs="Arial"/>
          <w:b/>
          <w:sz w:val="20"/>
          <w:szCs w:val="20"/>
        </w:rPr>
        <w:t xml:space="preserve">Dipti Rani Das </w:t>
      </w:r>
      <w:r w:rsidRPr="004A53A0">
        <w:rPr>
          <w:rFonts w:ascii="Arial" w:hAnsi="Arial" w:cs="Arial"/>
          <w:sz w:val="20"/>
          <w:szCs w:val="20"/>
        </w:rPr>
        <w:t>(</w:t>
      </w:r>
      <w:r w:rsidR="00CF4327" w:rsidRPr="004A53A0">
        <w:rPr>
          <w:rFonts w:ascii="Arial" w:hAnsi="Arial" w:cs="Arial"/>
          <w:sz w:val="20"/>
          <w:szCs w:val="20"/>
        </w:rPr>
        <w:t>she/her</w:t>
      </w:r>
      <w:r w:rsidRPr="004A53A0">
        <w:rPr>
          <w:rFonts w:ascii="Arial" w:hAnsi="Arial" w:cs="Arial"/>
          <w:sz w:val="20"/>
          <w:szCs w:val="20"/>
        </w:rPr>
        <w:t>)</w:t>
      </w:r>
    </w:p>
    <w:sectPr w:rsidR="00B92AEC" w:rsidRPr="004A53A0" w:rsidSect="0003454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430E" w14:textId="77777777" w:rsidR="00064A00" w:rsidRDefault="00064A00">
      <w:r>
        <w:separator/>
      </w:r>
    </w:p>
  </w:endnote>
  <w:endnote w:type="continuationSeparator" w:id="0">
    <w:p w14:paraId="4C92B663" w14:textId="77777777" w:rsidR="00064A00" w:rsidRDefault="0006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F33B" w14:textId="77777777" w:rsidR="00034544" w:rsidRDefault="00034544" w:rsidP="0003454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23ED55C" w14:textId="77777777" w:rsidR="00034544" w:rsidRDefault="00034544" w:rsidP="0003454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4CFA922" w14:textId="77777777" w:rsidR="00034544" w:rsidRDefault="0003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22DE" w14:textId="749C8991" w:rsidR="00034544" w:rsidRDefault="00034544">
    <w:pPr>
      <w:pStyle w:val="Footer"/>
    </w:pPr>
    <w:r>
      <w:rPr>
        <w:noProof/>
      </w:rPr>
      <w:drawing>
        <wp:anchor distT="0" distB="0" distL="114300" distR="114300" simplePos="0" relativeHeight="251658240" behindDoc="0" locked="0" layoutInCell="1" allowOverlap="1" wp14:anchorId="345687AC" wp14:editId="021F4877">
          <wp:simplePos x="0" y="0"/>
          <wp:positionH relativeFrom="column">
            <wp:posOffset>474465</wp:posOffset>
          </wp:positionH>
          <wp:positionV relativeFrom="paragraph">
            <wp:posOffset>-568325</wp:posOffset>
          </wp:positionV>
          <wp:extent cx="5758406" cy="88283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406" cy="88283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4B41" w14:textId="77777777" w:rsidR="00064A00" w:rsidRDefault="00064A00">
      <w:r>
        <w:separator/>
      </w:r>
    </w:p>
  </w:footnote>
  <w:footnote w:type="continuationSeparator" w:id="0">
    <w:p w14:paraId="033D532F" w14:textId="77777777" w:rsidR="00064A00" w:rsidRDefault="0006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7580639" w:rsidR="00355617" w:rsidRDefault="0047534F" w:rsidP="0082127B">
    <w:pPr>
      <w:tabs>
        <w:tab w:val="left" w:pos="6060"/>
        <w:tab w:val="right" w:pos="10203"/>
      </w:tabs>
      <w:spacing w:after="0"/>
      <w:rPr>
        <w:sz w:val="16"/>
        <w:szCs w:val="16"/>
      </w:rPr>
    </w:pPr>
    <w:r w:rsidRPr="00AE355E">
      <w:rPr>
        <w:sz w:val="16"/>
        <w:szCs w:val="16"/>
      </w:rPr>
      <w:t>First</w:t>
    </w:r>
    <w:r w:rsidR="007A3AEA" w:rsidRPr="00AE355E">
      <w:rPr>
        <w:sz w:val="16"/>
        <w:szCs w:val="16"/>
      </w:rPr>
      <w:t xml:space="preserve"> UA: </w:t>
    </w:r>
    <w:r w:rsidR="00FA5183" w:rsidRPr="00AE355E">
      <w:rPr>
        <w:sz w:val="16"/>
        <w:szCs w:val="16"/>
      </w:rPr>
      <w:t xml:space="preserve">120/21 </w:t>
    </w:r>
    <w:r w:rsidR="007A3AEA" w:rsidRPr="00AE355E">
      <w:rPr>
        <w:sz w:val="16"/>
        <w:szCs w:val="16"/>
      </w:rPr>
      <w:t xml:space="preserve">Index: </w:t>
    </w:r>
    <w:r w:rsidR="00AE355E" w:rsidRPr="00AE355E">
      <w:rPr>
        <w:sz w:val="16"/>
        <w:szCs w:val="16"/>
      </w:rPr>
      <w:t>ASA 13/5039/2021</w:t>
    </w:r>
    <w:r w:rsidR="007A3AEA" w:rsidRPr="00AE355E">
      <w:rPr>
        <w:sz w:val="16"/>
        <w:szCs w:val="16"/>
      </w:rPr>
      <w:t xml:space="preserve"> </w:t>
    </w:r>
    <w:r w:rsidR="00944729" w:rsidRPr="00AE355E">
      <w:rPr>
        <w:sz w:val="16"/>
        <w:szCs w:val="16"/>
      </w:rPr>
      <w:t>Bangladesh</w:t>
    </w:r>
    <w:r w:rsidR="007A3AEA">
      <w:rPr>
        <w:sz w:val="16"/>
        <w:szCs w:val="16"/>
      </w:rPr>
      <w:tab/>
    </w:r>
    <w:r w:rsidR="0082127B">
      <w:rPr>
        <w:sz w:val="16"/>
        <w:szCs w:val="16"/>
      </w:rPr>
      <w:tab/>
    </w:r>
    <w:r w:rsidR="007A3AEA">
      <w:rPr>
        <w:sz w:val="16"/>
        <w:szCs w:val="16"/>
      </w:rPr>
      <w:t xml:space="preserve">Date: </w:t>
    </w:r>
    <w:r w:rsidR="00026FF3">
      <w:rPr>
        <w:sz w:val="16"/>
        <w:szCs w:val="16"/>
      </w:rPr>
      <w:t xml:space="preserve">November </w:t>
    </w:r>
    <w:r w:rsidR="004A53A0">
      <w:rPr>
        <w:sz w:val="16"/>
        <w:szCs w:val="16"/>
      </w:rPr>
      <w:t xml:space="preserve">24, </w:t>
    </w:r>
    <w:r w:rsidR="00026FF3">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9AEE964" w:rsidR="00E45B15" w:rsidRDefault="00034544" w:rsidP="00034544">
    <w:pPr>
      <w:tabs>
        <w:tab w:val="left" w:pos="6060"/>
        <w:tab w:val="right" w:pos="10203"/>
      </w:tabs>
      <w:spacing w:after="0"/>
      <w:rPr>
        <w:sz w:val="16"/>
        <w:szCs w:val="16"/>
      </w:rPr>
    </w:pPr>
    <w:r w:rsidRPr="00AE355E">
      <w:rPr>
        <w:sz w:val="16"/>
        <w:szCs w:val="16"/>
      </w:rPr>
      <w:t>First UA: 120/21 Index: ASA 13/5039/2021 Bangladesh</w:t>
    </w:r>
    <w:r>
      <w:rPr>
        <w:sz w:val="16"/>
        <w:szCs w:val="16"/>
      </w:rPr>
      <w:tab/>
    </w:r>
    <w:r>
      <w:rPr>
        <w:sz w:val="16"/>
        <w:szCs w:val="16"/>
      </w:rPr>
      <w:tab/>
      <w:t>Date: November 24, 2021</w:t>
    </w:r>
  </w:p>
  <w:p w14:paraId="363C6CA2" w14:textId="77777777" w:rsidR="00034544" w:rsidRPr="00034544" w:rsidRDefault="00034544" w:rsidP="0003454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B7E5885"/>
    <w:multiLevelType w:val="hybridMultilevel"/>
    <w:tmpl w:val="63762502"/>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8CE"/>
    <w:rsid w:val="00004D79"/>
    <w:rsid w:val="000058B2"/>
    <w:rsid w:val="00006629"/>
    <w:rsid w:val="00007B5C"/>
    <w:rsid w:val="00010A39"/>
    <w:rsid w:val="00010F3B"/>
    <w:rsid w:val="0002386F"/>
    <w:rsid w:val="0002420F"/>
    <w:rsid w:val="00024261"/>
    <w:rsid w:val="000248FD"/>
    <w:rsid w:val="00026FF3"/>
    <w:rsid w:val="00027DE2"/>
    <w:rsid w:val="000305B3"/>
    <w:rsid w:val="00034544"/>
    <w:rsid w:val="0003722D"/>
    <w:rsid w:val="000410DC"/>
    <w:rsid w:val="00044156"/>
    <w:rsid w:val="00045FFB"/>
    <w:rsid w:val="000476D8"/>
    <w:rsid w:val="00050300"/>
    <w:rsid w:val="00054BC0"/>
    <w:rsid w:val="00057A7E"/>
    <w:rsid w:val="000607F4"/>
    <w:rsid w:val="00064A00"/>
    <w:rsid w:val="00076037"/>
    <w:rsid w:val="0007687C"/>
    <w:rsid w:val="00076F8D"/>
    <w:rsid w:val="00083462"/>
    <w:rsid w:val="00087E2B"/>
    <w:rsid w:val="0009130D"/>
    <w:rsid w:val="00092DFA"/>
    <w:rsid w:val="000957C5"/>
    <w:rsid w:val="000A1F14"/>
    <w:rsid w:val="000A39E1"/>
    <w:rsid w:val="000A5FC1"/>
    <w:rsid w:val="000B02B4"/>
    <w:rsid w:val="000B4A38"/>
    <w:rsid w:val="000B6473"/>
    <w:rsid w:val="000B7A46"/>
    <w:rsid w:val="000C2A0D"/>
    <w:rsid w:val="000C6196"/>
    <w:rsid w:val="000D0ABB"/>
    <w:rsid w:val="000D47D9"/>
    <w:rsid w:val="000D70C1"/>
    <w:rsid w:val="000D7C1D"/>
    <w:rsid w:val="000D7FA5"/>
    <w:rsid w:val="000E0D61"/>
    <w:rsid w:val="000E2BE5"/>
    <w:rsid w:val="000E57D4"/>
    <w:rsid w:val="000F3012"/>
    <w:rsid w:val="00100FE4"/>
    <w:rsid w:val="001028D7"/>
    <w:rsid w:val="0010425E"/>
    <w:rsid w:val="00104ADF"/>
    <w:rsid w:val="00106837"/>
    <w:rsid w:val="00106D61"/>
    <w:rsid w:val="00111425"/>
    <w:rsid w:val="00114556"/>
    <w:rsid w:val="00116AC0"/>
    <w:rsid w:val="0012064B"/>
    <w:rsid w:val="00120F02"/>
    <w:rsid w:val="0012333B"/>
    <w:rsid w:val="0012544D"/>
    <w:rsid w:val="00127759"/>
    <w:rsid w:val="001300C3"/>
    <w:rsid w:val="00130B8A"/>
    <w:rsid w:val="00140CEE"/>
    <w:rsid w:val="0014617E"/>
    <w:rsid w:val="00151B4B"/>
    <w:rsid w:val="001526C3"/>
    <w:rsid w:val="001561F4"/>
    <w:rsid w:val="00160983"/>
    <w:rsid w:val="0016118D"/>
    <w:rsid w:val="001648DB"/>
    <w:rsid w:val="00165010"/>
    <w:rsid w:val="00165E17"/>
    <w:rsid w:val="001662F3"/>
    <w:rsid w:val="00174398"/>
    <w:rsid w:val="00176678"/>
    <w:rsid w:val="001773D1"/>
    <w:rsid w:val="00177779"/>
    <w:rsid w:val="0019118D"/>
    <w:rsid w:val="00191F3D"/>
    <w:rsid w:val="00194CD5"/>
    <w:rsid w:val="001A0173"/>
    <w:rsid w:val="001A635D"/>
    <w:rsid w:val="001A6AC9"/>
    <w:rsid w:val="001A75DC"/>
    <w:rsid w:val="001D52A5"/>
    <w:rsid w:val="001E2045"/>
    <w:rsid w:val="001E6165"/>
    <w:rsid w:val="001F03E0"/>
    <w:rsid w:val="001F4AAA"/>
    <w:rsid w:val="001F73A5"/>
    <w:rsid w:val="002002EE"/>
    <w:rsid w:val="00200B86"/>
    <w:rsid w:val="00201189"/>
    <w:rsid w:val="002036C0"/>
    <w:rsid w:val="002132F6"/>
    <w:rsid w:val="0021588D"/>
    <w:rsid w:val="00215C3E"/>
    <w:rsid w:val="00215E33"/>
    <w:rsid w:val="0022159C"/>
    <w:rsid w:val="00222043"/>
    <w:rsid w:val="00225A11"/>
    <w:rsid w:val="00227349"/>
    <w:rsid w:val="002358B1"/>
    <w:rsid w:val="0024047C"/>
    <w:rsid w:val="002420F1"/>
    <w:rsid w:val="00242D78"/>
    <w:rsid w:val="00242F26"/>
    <w:rsid w:val="00244EB1"/>
    <w:rsid w:val="00247803"/>
    <w:rsid w:val="00252216"/>
    <w:rsid w:val="002558D7"/>
    <w:rsid w:val="00255931"/>
    <w:rsid w:val="0025792F"/>
    <w:rsid w:val="00260232"/>
    <w:rsid w:val="00261B7F"/>
    <w:rsid w:val="00261CC7"/>
    <w:rsid w:val="00262599"/>
    <w:rsid w:val="00263209"/>
    <w:rsid w:val="002665C3"/>
    <w:rsid w:val="002669A9"/>
    <w:rsid w:val="00267383"/>
    <w:rsid w:val="00267473"/>
    <w:rsid w:val="002700FA"/>
    <w:rsid w:val="002703E7"/>
    <w:rsid w:val="002709C3"/>
    <w:rsid w:val="002739C9"/>
    <w:rsid w:val="00273E9A"/>
    <w:rsid w:val="002742EE"/>
    <w:rsid w:val="00284648"/>
    <w:rsid w:val="00287859"/>
    <w:rsid w:val="00296AE1"/>
    <w:rsid w:val="00296D0A"/>
    <w:rsid w:val="002A2F36"/>
    <w:rsid w:val="002B2E9B"/>
    <w:rsid w:val="002B6340"/>
    <w:rsid w:val="002B6FFA"/>
    <w:rsid w:val="002C06A6"/>
    <w:rsid w:val="002C30AA"/>
    <w:rsid w:val="002C5FE4"/>
    <w:rsid w:val="002C7F1F"/>
    <w:rsid w:val="002D3236"/>
    <w:rsid w:val="002D48CD"/>
    <w:rsid w:val="002D5454"/>
    <w:rsid w:val="002E15B9"/>
    <w:rsid w:val="002E334A"/>
    <w:rsid w:val="002E3658"/>
    <w:rsid w:val="002E6F31"/>
    <w:rsid w:val="002E7AC9"/>
    <w:rsid w:val="002F1AF7"/>
    <w:rsid w:val="002F3C80"/>
    <w:rsid w:val="00307FC4"/>
    <w:rsid w:val="00310F48"/>
    <w:rsid w:val="0031230A"/>
    <w:rsid w:val="00313E8B"/>
    <w:rsid w:val="00317E5E"/>
    <w:rsid w:val="00317EFA"/>
    <w:rsid w:val="00320461"/>
    <w:rsid w:val="0032170C"/>
    <w:rsid w:val="0032489C"/>
    <w:rsid w:val="00324C55"/>
    <w:rsid w:val="00334151"/>
    <w:rsid w:val="0033624A"/>
    <w:rsid w:val="003373A5"/>
    <w:rsid w:val="00337826"/>
    <w:rsid w:val="0034128A"/>
    <w:rsid w:val="0034324D"/>
    <w:rsid w:val="0034682D"/>
    <w:rsid w:val="00346F30"/>
    <w:rsid w:val="00352433"/>
    <w:rsid w:val="0035329F"/>
    <w:rsid w:val="00355617"/>
    <w:rsid w:val="003567BC"/>
    <w:rsid w:val="00364594"/>
    <w:rsid w:val="00375C57"/>
    <w:rsid w:val="00376EF4"/>
    <w:rsid w:val="00377833"/>
    <w:rsid w:val="0038368A"/>
    <w:rsid w:val="0038535C"/>
    <w:rsid w:val="003904F0"/>
    <w:rsid w:val="003975C9"/>
    <w:rsid w:val="00397F0F"/>
    <w:rsid w:val="003A4187"/>
    <w:rsid w:val="003B196C"/>
    <w:rsid w:val="003B1D6D"/>
    <w:rsid w:val="003B294A"/>
    <w:rsid w:val="003B4238"/>
    <w:rsid w:val="003B42E0"/>
    <w:rsid w:val="003B5338"/>
    <w:rsid w:val="003C3210"/>
    <w:rsid w:val="003C5EEA"/>
    <w:rsid w:val="003C7CB6"/>
    <w:rsid w:val="003D0E7A"/>
    <w:rsid w:val="003E2BD6"/>
    <w:rsid w:val="003E355C"/>
    <w:rsid w:val="003E4376"/>
    <w:rsid w:val="003F3D5D"/>
    <w:rsid w:val="00403CC4"/>
    <w:rsid w:val="00405EC0"/>
    <w:rsid w:val="00415AA6"/>
    <w:rsid w:val="00416460"/>
    <w:rsid w:val="00417FED"/>
    <w:rsid w:val="0042210F"/>
    <w:rsid w:val="004258A3"/>
    <w:rsid w:val="00427492"/>
    <w:rsid w:val="00427A44"/>
    <w:rsid w:val="004334BF"/>
    <w:rsid w:val="00434EA4"/>
    <w:rsid w:val="004362D6"/>
    <w:rsid w:val="00437257"/>
    <w:rsid w:val="004408A1"/>
    <w:rsid w:val="00442E5B"/>
    <w:rsid w:val="00443244"/>
    <w:rsid w:val="0044379B"/>
    <w:rsid w:val="0044449E"/>
    <w:rsid w:val="00445D50"/>
    <w:rsid w:val="00447729"/>
    <w:rsid w:val="0045197A"/>
    <w:rsid w:val="00453538"/>
    <w:rsid w:val="00457591"/>
    <w:rsid w:val="004603A2"/>
    <w:rsid w:val="004625AB"/>
    <w:rsid w:val="00470261"/>
    <w:rsid w:val="0047534F"/>
    <w:rsid w:val="00475876"/>
    <w:rsid w:val="00475A45"/>
    <w:rsid w:val="00476792"/>
    <w:rsid w:val="0047685C"/>
    <w:rsid w:val="00476DAB"/>
    <w:rsid w:val="00481E1F"/>
    <w:rsid w:val="00486088"/>
    <w:rsid w:val="00492BCE"/>
    <w:rsid w:val="00492FA8"/>
    <w:rsid w:val="00497C31"/>
    <w:rsid w:val="004A06AB"/>
    <w:rsid w:val="004A0A1B"/>
    <w:rsid w:val="004A1BDD"/>
    <w:rsid w:val="004A3311"/>
    <w:rsid w:val="004A53A0"/>
    <w:rsid w:val="004B1ABE"/>
    <w:rsid w:val="004B1E15"/>
    <w:rsid w:val="004B2367"/>
    <w:rsid w:val="004B381D"/>
    <w:rsid w:val="004B431B"/>
    <w:rsid w:val="004C265C"/>
    <w:rsid w:val="004C4B14"/>
    <w:rsid w:val="004C5302"/>
    <w:rsid w:val="004C71F5"/>
    <w:rsid w:val="004D220D"/>
    <w:rsid w:val="004D224C"/>
    <w:rsid w:val="004D41DC"/>
    <w:rsid w:val="004D4681"/>
    <w:rsid w:val="004E2ACC"/>
    <w:rsid w:val="004E3B31"/>
    <w:rsid w:val="004E459F"/>
    <w:rsid w:val="004E4C5B"/>
    <w:rsid w:val="004F3614"/>
    <w:rsid w:val="00502074"/>
    <w:rsid w:val="00504FBC"/>
    <w:rsid w:val="005106DD"/>
    <w:rsid w:val="005108FC"/>
    <w:rsid w:val="00517831"/>
    <w:rsid w:val="00517E88"/>
    <w:rsid w:val="00524249"/>
    <w:rsid w:val="0053007E"/>
    <w:rsid w:val="00531E11"/>
    <w:rsid w:val="005360F0"/>
    <w:rsid w:val="005363CA"/>
    <w:rsid w:val="00542F58"/>
    <w:rsid w:val="00545423"/>
    <w:rsid w:val="00547E71"/>
    <w:rsid w:val="00557148"/>
    <w:rsid w:val="005635EC"/>
    <w:rsid w:val="00565462"/>
    <w:rsid w:val="005668D0"/>
    <w:rsid w:val="00571DA3"/>
    <w:rsid w:val="00571FAF"/>
    <w:rsid w:val="00572CCD"/>
    <w:rsid w:val="0057440A"/>
    <w:rsid w:val="00574F71"/>
    <w:rsid w:val="00575425"/>
    <w:rsid w:val="00581A12"/>
    <w:rsid w:val="00585F58"/>
    <w:rsid w:val="005868AF"/>
    <w:rsid w:val="00592C3E"/>
    <w:rsid w:val="00596449"/>
    <w:rsid w:val="005A0E9D"/>
    <w:rsid w:val="005A0EDC"/>
    <w:rsid w:val="005A3E28"/>
    <w:rsid w:val="005A469A"/>
    <w:rsid w:val="005A71AD"/>
    <w:rsid w:val="005A7F1B"/>
    <w:rsid w:val="005B0450"/>
    <w:rsid w:val="005B227F"/>
    <w:rsid w:val="005B4DCB"/>
    <w:rsid w:val="005B59ED"/>
    <w:rsid w:val="005B5C5A"/>
    <w:rsid w:val="005C2AE0"/>
    <w:rsid w:val="005C751F"/>
    <w:rsid w:val="005D14AA"/>
    <w:rsid w:val="005D2C37"/>
    <w:rsid w:val="005D52C0"/>
    <w:rsid w:val="005D52F7"/>
    <w:rsid w:val="005D684F"/>
    <w:rsid w:val="005D7287"/>
    <w:rsid w:val="005D7D1C"/>
    <w:rsid w:val="005E37FB"/>
    <w:rsid w:val="005E5262"/>
    <w:rsid w:val="005E5AB8"/>
    <w:rsid w:val="005E5EB9"/>
    <w:rsid w:val="005F0355"/>
    <w:rsid w:val="005F5E43"/>
    <w:rsid w:val="00600190"/>
    <w:rsid w:val="00602215"/>
    <w:rsid w:val="00606108"/>
    <w:rsid w:val="006131D2"/>
    <w:rsid w:val="00613791"/>
    <w:rsid w:val="00616034"/>
    <w:rsid w:val="006201FC"/>
    <w:rsid w:val="00620ADD"/>
    <w:rsid w:val="006245E1"/>
    <w:rsid w:val="006312FC"/>
    <w:rsid w:val="00635A8C"/>
    <w:rsid w:val="00640EF2"/>
    <w:rsid w:val="006439A9"/>
    <w:rsid w:val="006451CC"/>
    <w:rsid w:val="0064718C"/>
    <w:rsid w:val="0065049B"/>
    <w:rsid w:val="00650D73"/>
    <w:rsid w:val="006558EE"/>
    <w:rsid w:val="00657231"/>
    <w:rsid w:val="00662328"/>
    <w:rsid w:val="00665992"/>
    <w:rsid w:val="006666E4"/>
    <w:rsid w:val="00667FBC"/>
    <w:rsid w:val="00670CC3"/>
    <w:rsid w:val="006732B0"/>
    <w:rsid w:val="0067540D"/>
    <w:rsid w:val="00675E97"/>
    <w:rsid w:val="00675F5E"/>
    <w:rsid w:val="00681874"/>
    <w:rsid w:val="0068457F"/>
    <w:rsid w:val="00686AE7"/>
    <w:rsid w:val="0069264B"/>
    <w:rsid w:val="00692F7C"/>
    <w:rsid w:val="0069571A"/>
    <w:rsid w:val="006A0BB9"/>
    <w:rsid w:val="006A1948"/>
    <w:rsid w:val="006A3178"/>
    <w:rsid w:val="006A64CB"/>
    <w:rsid w:val="006B12FA"/>
    <w:rsid w:val="006B153F"/>
    <w:rsid w:val="006B461E"/>
    <w:rsid w:val="006B7A5C"/>
    <w:rsid w:val="006B7D9B"/>
    <w:rsid w:val="006B7E57"/>
    <w:rsid w:val="006C0B21"/>
    <w:rsid w:val="006C2753"/>
    <w:rsid w:val="006C2D08"/>
    <w:rsid w:val="006C3C21"/>
    <w:rsid w:val="006C6876"/>
    <w:rsid w:val="006C7A31"/>
    <w:rsid w:val="006D282D"/>
    <w:rsid w:val="006D68C8"/>
    <w:rsid w:val="006D7FB3"/>
    <w:rsid w:val="006E585C"/>
    <w:rsid w:val="006F4A49"/>
    <w:rsid w:val="006F4C28"/>
    <w:rsid w:val="00701568"/>
    <w:rsid w:val="0070364E"/>
    <w:rsid w:val="00703A0D"/>
    <w:rsid w:val="007104E8"/>
    <w:rsid w:val="007104F2"/>
    <w:rsid w:val="00712413"/>
    <w:rsid w:val="007156FC"/>
    <w:rsid w:val="00716942"/>
    <w:rsid w:val="00716F52"/>
    <w:rsid w:val="007173E9"/>
    <w:rsid w:val="007174EE"/>
    <w:rsid w:val="007205E1"/>
    <w:rsid w:val="00723F67"/>
    <w:rsid w:val="00724DBD"/>
    <w:rsid w:val="00727519"/>
    <w:rsid w:val="00727CA7"/>
    <w:rsid w:val="00730D72"/>
    <w:rsid w:val="0073431C"/>
    <w:rsid w:val="0073667D"/>
    <w:rsid w:val="00737B43"/>
    <w:rsid w:val="00751563"/>
    <w:rsid w:val="007574FE"/>
    <w:rsid w:val="00761F22"/>
    <w:rsid w:val="007656E7"/>
    <w:rsid w:val="007666A4"/>
    <w:rsid w:val="00766812"/>
    <w:rsid w:val="00773365"/>
    <w:rsid w:val="00775B1F"/>
    <w:rsid w:val="007773E5"/>
    <w:rsid w:val="00781624"/>
    <w:rsid w:val="00781E3C"/>
    <w:rsid w:val="00784A68"/>
    <w:rsid w:val="007858BA"/>
    <w:rsid w:val="00790B8B"/>
    <w:rsid w:val="007947A4"/>
    <w:rsid w:val="007A0353"/>
    <w:rsid w:val="007A2248"/>
    <w:rsid w:val="007A2ABA"/>
    <w:rsid w:val="007A337E"/>
    <w:rsid w:val="007A34E8"/>
    <w:rsid w:val="007A3AEA"/>
    <w:rsid w:val="007A7A7A"/>
    <w:rsid w:val="007A7AA8"/>
    <w:rsid w:val="007A7F97"/>
    <w:rsid w:val="007B0A9A"/>
    <w:rsid w:val="007B444E"/>
    <w:rsid w:val="007B4F3E"/>
    <w:rsid w:val="007B54CF"/>
    <w:rsid w:val="007B5B64"/>
    <w:rsid w:val="007B7197"/>
    <w:rsid w:val="007B756D"/>
    <w:rsid w:val="007C25F6"/>
    <w:rsid w:val="007C57E1"/>
    <w:rsid w:val="007C67B1"/>
    <w:rsid w:val="007C6CD0"/>
    <w:rsid w:val="007C7E8C"/>
    <w:rsid w:val="007D325B"/>
    <w:rsid w:val="007D3785"/>
    <w:rsid w:val="007E27CC"/>
    <w:rsid w:val="007E2D93"/>
    <w:rsid w:val="007E749E"/>
    <w:rsid w:val="007F1867"/>
    <w:rsid w:val="007F6775"/>
    <w:rsid w:val="007F6DCB"/>
    <w:rsid w:val="007F72FF"/>
    <w:rsid w:val="007F757C"/>
    <w:rsid w:val="007F7B5E"/>
    <w:rsid w:val="007F7BF2"/>
    <w:rsid w:val="00804EE8"/>
    <w:rsid w:val="008056E9"/>
    <w:rsid w:val="0081049F"/>
    <w:rsid w:val="00814632"/>
    <w:rsid w:val="00814F68"/>
    <w:rsid w:val="008161A9"/>
    <w:rsid w:val="008208F4"/>
    <w:rsid w:val="0082127B"/>
    <w:rsid w:val="00827A40"/>
    <w:rsid w:val="00832688"/>
    <w:rsid w:val="00832809"/>
    <w:rsid w:val="00835C8B"/>
    <w:rsid w:val="00841E77"/>
    <w:rsid w:val="00844F48"/>
    <w:rsid w:val="008455C2"/>
    <w:rsid w:val="00846E45"/>
    <w:rsid w:val="00854BB3"/>
    <w:rsid w:val="00854F04"/>
    <w:rsid w:val="008555F0"/>
    <w:rsid w:val="00856192"/>
    <w:rsid w:val="00864035"/>
    <w:rsid w:val="00866873"/>
    <w:rsid w:val="008739A0"/>
    <w:rsid w:val="008763F4"/>
    <w:rsid w:val="008849EA"/>
    <w:rsid w:val="00891FE8"/>
    <w:rsid w:val="00893DE9"/>
    <w:rsid w:val="00897D51"/>
    <w:rsid w:val="008A030E"/>
    <w:rsid w:val="008A1788"/>
    <w:rsid w:val="008A19C8"/>
    <w:rsid w:val="008A63CC"/>
    <w:rsid w:val="008B143E"/>
    <w:rsid w:val="008B3B2A"/>
    <w:rsid w:val="008B56E8"/>
    <w:rsid w:val="008B68D4"/>
    <w:rsid w:val="008C13DA"/>
    <w:rsid w:val="008C4640"/>
    <w:rsid w:val="008C5511"/>
    <w:rsid w:val="008D16ED"/>
    <w:rsid w:val="008D2A6B"/>
    <w:rsid w:val="008D31AA"/>
    <w:rsid w:val="008D3F38"/>
    <w:rsid w:val="008D433C"/>
    <w:rsid w:val="008D49A5"/>
    <w:rsid w:val="008E0B66"/>
    <w:rsid w:val="008E172D"/>
    <w:rsid w:val="008E1D56"/>
    <w:rsid w:val="008E39C3"/>
    <w:rsid w:val="008E4DDF"/>
    <w:rsid w:val="008E5E52"/>
    <w:rsid w:val="008E7AE7"/>
    <w:rsid w:val="008F6B7B"/>
    <w:rsid w:val="008F76C0"/>
    <w:rsid w:val="00902730"/>
    <w:rsid w:val="0090282D"/>
    <w:rsid w:val="00906C9F"/>
    <w:rsid w:val="0090759D"/>
    <w:rsid w:val="00910029"/>
    <w:rsid w:val="0091070C"/>
    <w:rsid w:val="009116B6"/>
    <w:rsid w:val="0091485A"/>
    <w:rsid w:val="009151B9"/>
    <w:rsid w:val="0091664B"/>
    <w:rsid w:val="00921577"/>
    <w:rsid w:val="0092338D"/>
    <w:rsid w:val="009259E1"/>
    <w:rsid w:val="00937A38"/>
    <w:rsid w:val="00942487"/>
    <w:rsid w:val="009436F5"/>
    <w:rsid w:val="0094373C"/>
    <w:rsid w:val="009445B2"/>
    <w:rsid w:val="009446E0"/>
    <w:rsid w:val="00944729"/>
    <w:rsid w:val="009468E7"/>
    <w:rsid w:val="0095188F"/>
    <w:rsid w:val="009550A0"/>
    <w:rsid w:val="009560F1"/>
    <w:rsid w:val="00960C64"/>
    <w:rsid w:val="00963D4F"/>
    <w:rsid w:val="00967A6B"/>
    <w:rsid w:val="0097218E"/>
    <w:rsid w:val="0097453D"/>
    <w:rsid w:val="00980425"/>
    <w:rsid w:val="009805FB"/>
    <w:rsid w:val="00983A06"/>
    <w:rsid w:val="00985B1F"/>
    <w:rsid w:val="00985C6A"/>
    <w:rsid w:val="00990EBA"/>
    <w:rsid w:val="00991C69"/>
    <w:rsid w:val="009923C0"/>
    <w:rsid w:val="00995BD1"/>
    <w:rsid w:val="009978BD"/>
    <w:rsid w:val="009A2C5E"/>
    <w:rsid w:val="009A45FA"/>
    <w:rsid w:val="009A6DA8"/>
    <w:rsid w:val="009B2E8E"/>
    <w:rsid w:val="009B3C72"/>
    <w:rsid w:val="009B78FE"/>
    <w:rsid w:val="009C3521"/>
    <w:rsid w:val="009C4461"/>
    <w:rsid w:val="009C47CE"/>
    <w:rsid w:val="009C4893"/>
    <w:rsid w:val="009C6B5A"/>
    <w:rsid w:val="009C7529"/>
    <w:rsid w:val="009C7D3F"/>
    <w:rsid w:val="009D633F"/>
    <w:rsid w:val="009D6ABA"/>
    <w:rsid w:val="009D7E66"/>
    <w:rsid w:val="009E097D"/>
    <w:rsid w:val="009E1110"/>
    <w:rsid w:val="009E23A9"/>
    <w:rsid w:val="009E78C2"/>
    <w:rsid w:val="009E7E6E"/>
    <w:rsid w:val="009F5612"/>
    <w:rsid w:val="009F61C4"/>
    <w:rsid w:val="00A00017"/>
    <w:rsid w:val="00A0026D"/>
    <w:rsid w:val="00A03B8F"/>
    <w:rsid w:val="00A07E67"/>
    <w:rsid w:val="00A1374D"/>
    <w:rsid w:val="00A164FB"/>
    <w:rsid w:val="00A1741A"/>
    <w:rsid w:val="00A1758B"/>
    <w:rsid w:val="00A24F7A"/>
    <w:rsid w:val="00A31F72"/>
    <w:rsid w:val="00A3580F"/>
    <w:rsid w:val="00A41FC6"/>
    <w:rsid w:val="00A44B1B"/>
    <w:rsid w:val="00A4583A"/>
    <w:rsid w:val="00A4615F"/>
    <w:rsid w:val="00A51B7F"/>
    <w:rsid w:val="00A54056"/>
    <w:rsid w:val="00A557BF"/>
    <w:rsid w:val="00A56512"/>
    <w:rsid w:val="00A70D9D"/>
    <w:rsid w:val="00A741DF"/>
    <w:rsid w:val="00A75134"/>
    <w:rsid w:val="00A7548F"/>
    <w:rsid w:val="00A81673"/>
    <w:rsid w:val="00A839E0"/>
    <w:rsid w:val="00A86BFA"/>
    <w:rsid w:val="00A87FB7"/>
    <w:rsid w:val="00A90EA6"/>
    <w:rsid w:val="00AB0CEE"/>
    <w:rsid w:val="00AB1B47"/>
    <w:rsid w:val="00AB4587"/>
    <w:rsid w:val="00AB4F76"/>
    <w:rsid w:val="00AB5744"/>
    <w:rsid w:val="00AB5C6E"/>
    <w:rsid w:val="00AB7E5D"/>
    <w:rsid w:val="00AC15B7"/>
    <w:rsid w:val="00AC367F"/>
    <w:rsid w:val="00AC4EA8"/>
    <w:rsid w:val="00AD482F"/>
    <w:rsid w:val="00AD653C"/>
    <w:rsid w:val="00AD7AFA"/>
    <w:rsid w:val="00AE1F06"/>
    <w:rsid w:val="00AE355E"/>
    <w:rsid w:val="00AE4214"/>
    <w:rsid w:val="00AE4E97"/>
    <w:rsid w:val="00AE7815"/>
    <w:rsid w:val="00AF0FCD"/>
    <w:rsid w:val="00AF5FF0"/>
    <w:rsid w:val="00AF7699"/>
    <w:rsid w:val="00B00E67"/>
    <w:rsid w:val="00B032FE"/>
    <w:rsid w:val="00B0456B"/>
    <w:rsid w:val="00B068A1"/>
    <w:rsid w:val="00B06925"/>
    <w:rsid w:val="00B107FC"/>
    <w:rsid w:val="00B206A8"/>
    <w:rsid w:val="00B20EDC"/>
    <w:rsid w:val="00B24607"/>
    <w:rsid w:val="00B27341"/>
    <w:rsid w:val="00B374C2"/>
    <w:rsid w:val="00B408D4"/>
    <w:rsid w:val="00B432F1"/>
    <w:rsid w:val="00B45151"/>
    <w:rsid w:val="00B52B01"/>
    <w:rsid w:val="00B61183"/>
    <w:rsid w:val="00B62960"/>
    <w:rsid w:val="00B6690B"/>
    <w:rsid w:val="00B7545C"/>
    <w:rsid w:val="00B80E35"/>
    <w:rsid w:val="00B81C0C"/>
    <w:rsid w:val="00B83969"/>
    <w:rsid w:val="00B92AEC"/>
    <w:rsid w:val="00B957E6"/>
    <w:rsid w:val="00B97626"/>
    <w:rsid w:val="00BA0E81"/>
    <w:rsid w:val="00BA213D"/>
    <w:rsid w:val="00BA6913"/>
    <w:rsid w:val="00BB0B17"/>
    <w:rsid w:val="00BB0B3B"/>
    <w:rsid w:val="00BB6919"/>
    <w:rsid w:val="00BB6FDC"/>
    <w:rsid w:val="00BC671E"/>
    <w:rsid w:val="00BC6BE3"/>
    <w:rsid w:val="00BC7111"/>
    <w:rsid w:val="00BC7F79"/>
    <w:rsid w:val="00BD0B43"/>
    <w:rsid w:val="00BD63E2"/>
    <w:rsid w:val="00BD712C"/>
    <w:rsid w:val="00BE0121"/>
    <w:rsid w:val="00BE0D92"/>
    <w:rsid w:val="00BE4685"/>
    <w:rsid w:val="00BE6035"/>
    <w:rsid w:val="00BE6ABC"/>
    <w:rsid w:val="00BF30E6"/>
    <w:rsid w:val="00BF33A0"/>
    <w:rsid w:val="00BF4778"/>
    <w:rsid w:val="00BF552B"/>
    <w:rsid w:val="00BF7136"/>
    <w:rsid w:val="00BF7B2D"/>
    <w:rsid w:val="00C00E72"/>
    <w:rsid w:val="00C063A9"/>
    <w:rsid w:val="00C1127B"/>
    <w:rsid w:val="00C11EA4"/>
    <w:rsid w:val="00C14282"/>
    <w:rsid w:val="00C1604A"/>
    <w:rsid w:val="00C162AD"/>
    <w:rsid w:val="00C17944"/>
    <w:rsid w:val="00C17D6F"/>
    <w:rsid w:val="00C20D22"/>
    <w:rsid w:val="00C21CB5"/>
    <w:rsid w:val="00C359CF"/>
    <w:rsid w:val="00C35DCD"/>
    <w:rsid w:val="00C37090"/>
    <w:rsid w:val="00C370BB"/>
    <w:rsid w:val="00C415B8"/>
    <w:rsid w:val="00C42EBF"/>
    <w:rsid w:val="00C460DB"/>
    <w:rsid w:val="00C46C54"/>
    <w:rsid w:val="00C50C2E"/>
    <w:rsid w:val="00C50CEC"/>
    <w:rsid w:val="00C538D1"/>
    <w:rsid w:val="00C56D52"/>
    <w:rsid w:val="00C607FB"/>
    <w:rsid w:val="00C63974"/>
    <w:rsid w:val="00C654A4"/>
    <w:rsid w:val="00C71DE7"/>
    <w:rsid w:val="00C73FB2"/>
    <w:rsid w:val="00C76EE0"/>
    <w:rsid w:val="00C77C55"/>
    <w:rsid w:val="00C80488"/>
    <w:rsid w:val="00C8134C"/>
    <w:rsid w:val="00C8330C"/>
    <w:rsid w:val="00C85BFA"/>
    <w:rsid w:val="00C85EFE"/>
    <w:rsid w:val="00C9101B"/>
    <w:rsid w:val="00C92AFB"/>
    <w:rsid w:val="00C934DE"/>
    <w:rsid w:val="00C93720"/>
    <w:rsid w:val="00C93CB2"/>
    <w:rsid w:val="00C9428E"/>
    <w:rsid w:val="00C9518F"/>
    <w:rsid w:val="00CA13A3"/>
    <w:rsid w:val="00CA51AF"/>
    <w:rsid w:val="00CA5CB1"/>
    <w:rsid w:val="00CB0B4C"/>
    <w:rsid w:val="00CC726C"/>
    <w:rsid w:val="00CD19CF"/>
    <w:rsid w:val="00CD2995"/>
    <w:rsid w:val="00CD578A"/>
    <w:rsid w:val="00CD5976"/>
    <w:rsid w:val="00CE11A7"/>
    <w:rsid w:val="00CE36B3"/>
    <w:rsid w:val="00CE420C"/>
    <w:rsid w:val="00CE4D81"/>
    <w:rsid w:val="00CF1BC4"/>
    <w:rsid w:val="00CF4327"/>
    <w:rsid w:val="00CF47E0"/>
    <w:rsid w:val="00CF52C8"/>
    <w:rsid w:val="00CF7805"/>
    <w:rsid w:val="00D007F8"/>
    <w:rsid w:val="00D030C9"/>
    <w:rsid w:val="00D051CE"/>
    <w:rsid w:val="00D05A52"/>
    <w:rsid w:val="00D07392"/>
    <w:rsid w:val="00D114C6"/>
    <w:rsid w:val="00D12893"/>
    <w:rsid w:val="00D142D0"/>
    <w:rsid w:val="00D143E6"/>
    <w:rsid w:val="00D14D02"/>
    <w:rsid w:val="00D15E69"/>
    <w:rsid w:val="00D21278"/>
    <w:rsid w:val="00D23D90"/>
    <w:rsid w:val="00D24328"/>
    <w:rsid w:val="00D26BF9"/>
    <w:rsid w:val="00D27DB4"/>
    <w:rsid w:val="00D328F8"/>
    <w:rsid w:val="00D35879"/>
    <w:rsid w:val="00D4273D"/>
    <w:rsid w:val="00D427E7"/>
    <w:rsid w:val="00D46783"/>
    <w:rsid w:val="00D47210"/>
    <w:rsid w:val="00D50DF1"/>
    <w:rsid w:val="00D54217"/>
    <w:rsid w:val="00D62977"/>
    <w:rsid w:val="00D635A1"/>
    <w:rsid w:val="00D63787"/>
    <w:rsid w:val="00D6411A"/>
    <w:rsid w:val="00D64227"/>
    <w:rsid w:val="00D65986"/>
    <w:rsid w:val="00D668CE"/>
    <w:rsid w:val="00D67179"/>
    <w:rsid w:val="00D67ABF"/>
    <w:rsid w:val="00D71CE3"/>
    <w:rsid w:val="00D72E6C"/>
    <w:rsid w:val="00D749E6"/>
    <w:rsid w:val="00D834E2"/>
    <w:rsid w:val="00D8357B"/>
    <w:rsid w:val="00D839E9"/>
    <w:rsid w:val="00D844EE"/>
    <w:rsid w:val="00D847F8"/>
    <w:rsid w:val="00D85BC6"/>
    <w:rsid w:val="00D90465"/>
    <w:rsid w:val="00D90549"/>
    <w:rsid w:val="00D96CB3"/>
    <w:rsid w:val="00D97CEA"/>
    <w:rsid w:val="00DA62CE"/>
    <w:rsid w:val="00DB3810"/>
    <w:rsid w:val="00DB3996"/>
    <w:rsid w:val="00DB7C12"/>
    <w:rsid w:val="00DB7D74"/>
    <w:rsid w:val="00DC2426"/>
    <w:rsid w:val="00DC65A4"/>
    <w:rsid w:val="00DD27C1"/>
    <w:rsid w:val="00DD346F"/>
    <w:rsid w:val="00DE554F"/>
    <w:rsid w:val="00DE7A63"/>
    <w:rsid w:val="00DF0451"/>
    <w:rsid w:val="00DF0B8A"/>
    <w:rsid w:val="00DF0E08"/>
    <w:rsid w:val="00DF1141"/>
    <w:rsid w:val="00DF3022"/>
    <w:rsid w:val="00DF3644"/>
    <w:rsid w:val="00DF393F"/>
    <w:rsid w:val="00DF3DF5"/>
    <w:rsid w:val="00DF63A6"/>
    <w:rsid w:val="00DF6BCF"/>
    <w:rsid w:val="00E04AF0"/>
    <w:rsid w:val="00E0581A"/>
    <w:rsid w:val="00E06901"/>
    <w:rsid w:val="00E12172"/>
    <w:rsid w:val="00E12FD3"/>
    <w:rsid w:val="00E1385A"/>
    <w:rsid w:val="00E20B60"/>
    <w:rsid w:val="00E21D9A"/>
    <w:rsid w:val="00E22AAE"/>
    <w:rsid w:val="00E2653B"/>
    <w:rsid w:val="00E27ABD"/>
    <w:rsid w:val="00E313E5"/>
    <w:rsid w:val="00E32475"/>
    <w:rsid w:val="00E366FA"/>
    <w:rsid w:val="00E37B98"/>
    <w:rsid w:val="00E40428"/>
    <w:rsid w:val="00E406B4"/>
    <w:rsid w:val="00E40EAA"/>
    <w:rsid w:val="00E43DEB"/>
    <w:rsid w:val="00E43F3A"/>
    <w:rsid w:val="00E45B15"/>
    <w:rsid w:val="00E54FC8"/>
    <w:rsid w:val="00E56652"/>
    <w:rsid w:val="00E63CEF"/>
    <w:rsid w:val="00E65D5E"/>
    <w:rsid w:val="00E66CB0"/>
    <w:rsid w:val="00E67C6B"/>
    <w:rsid w:val="00E707D9"/>
    <w:rsid w:val="00E70ADF"/>
    <w:rsid w:val="00E72474"/>
    <w:rsid w:val="00E7569C"/>
    <w:rsid w:val="00E76516"/>
    <w:rsid w:val="00E778FE"/>
    <w:rsid w:val="00E81167"/>
    <w:rsid w:val="00E835AA"/>
    <w:rsid w:val="00E92380"/>
    <w:rsid w:val="00E95DDA"/>
    <w:rsid w:val="00E9645B"/>
    <w:rsid w:val="00E973D5"/>
    <w:rsid w:val="00EA1562"/>
    <w:rsid w:val="00EA1C29"/>
    <w:rsid w:val="00EA68CE"/>
    <w:rsid w:val="00EA69E3"/>
    <w:rsid w:val="00EA6E77"/>
    <w:rsid w:val="00EA7EAD"/>
    <w:rsid w:val="00EB1C45"/>
    <w:rsid w:val="00EB2A95"/>
    <w:rsid w:val="00EB43DA"/>
    <w:rsid w:val="00EB5016"/>
    <w:rsid w:val="00EB51EB"/>
    <w:rsid w:val="00EC4458"/>
    <w:rsid w:val="00EC677A"/>
    <w:rsid w:val="00EE09A2"/>
    <w:rsid w:val="00EE25DF"/>
    <w:rsid w:val="00EF2729"/>
    <w:rsid w:val="00EF284E"/>
    <w:rsid w:val="00EF4398"/>
    <w:rsid w:val="00F00637"/>
    <w:rsid w:val="00F01A98"/>
    <w:rsid w:val="00F04D21"/>
    <w:rsid w:val="00F242B8"/>
    <w:rsid w:val="00F25445"/>
    <w:rsid w:val="00F322A8"/>
    <w:rsid w:val="00F3436F"/>
    <w:rsid w:val="00F34AE1"/>
    <w:rsid w:val="00F359FD"/>
    <w:rsid w:val="00F35A67"/>
    <w:rsid w:val="00F42DD3"/>
    <w:rsid w:val="00F45927"/>
    <w:rsid w:val="00F5385D"/>
    <w:rsid w:val="00F635A3"/>
    <w:rsid w:val="00F63FE1"/>
    <w:rsid w:val="00F65D4B"/>
    <w:rsid w:val="00F673B1"/>
    <w:rsid w:val="00F7577A"/>
    <w:rsid w:val="00F771BD"/>
    <w:rsid w:val="00F83EDB"/>
    <w:rsid w:val="00F91619"/>
    <w:rsid w:val="00F93094"/>
    <w:rsid w:val="00F9400E"/>
    <w:rsid w:val="00F96D83"/>
    <w:rsid w:val="00FA1C07"/>
    <w:rsid w:val="00FA2929"/>
    <w:rsid w:val="00FA48E3"/>
    <w:rsid w:val="00FA4E88"/>
    <w:rsid w:val="00FA5183"/>
    <w:rsid w:val="00FA6E3A"/>
    <w:rsid w:val="00FA7368"/>
    <w:rsid w:val="00FB2CBD"/>
    <w:rsid w:val="00FB3199"/>
    <w:rsid w:val="00FB54DD"/>
    <w:rsid w:val="00FB6A97"/>
    <w:rsid w:val="00FB7F97"/>
    <w:rsid w:val="00FC01A6"/>
    <w:rsid w:val="00FC67D1"/>
    <w:rsid w:val="00FD18D7"/>
    <w:rsid w:val="00FE14FC"/>
    <w:rsid w:val="00FE2ECA"/>
    <w:rsid w:val="00FE3F40"/>
    <w:rsid w:val="00FE78D0"/>
    <w:rsid w:val="00FE7A0B"/>
    <w:rsid w:val="00FF2003"/>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Body">
    <w:name w:val="Body"/>
    <w:rsid w:val="00CC726C"/>
    <w:pPr>
      <w:widowControl w:val="0"/>
      <w:pBdr>
        <w:top w:val="nil"/>
        <w:left w:val="nil"/>
        <w:bottom w:val="nil"/>
        <w:right w:val="nil"/>
        <w:between w:val="nil"/>
        <w:bar w:val="nil"/>
      </w:pBdr>
      <w:suppressAutoHyphens/>
      <w:spacing w:after="246" w:line="240" w:lineRule="atLeast"/>
    </w:pPr>
    <w:rPr>
      <w:rFonts w:ascii="Amnesty Trade Gothic" w:eastAsia="Amnesty Trade Gothic" w:hAnsi="Amnesty Trade Gothic" w:cs="Amnesty Trade Gothic"/>
      <w:color w:val="000000"/>
      <w:sz w:val="18"/>
      <w:szCs w:val="18"/>
      <w:u w:color="000000"/>
      <w:bdr w:val="nil"/>
      <w:lang w:val="en-US" w:eastAsia="en-US"/>
    </w:rPr>
  </w:style>
  <w:style w:type="character" w:customStyle="1" w:styleId="Hyperlink2">
    <w:name w:val="Hyperlink.2"/>
    <w:basedOn w:val="DefaultParagraphFont"/>
    <w:rsid w:val="00CC726C"/>
    <w:rPr>
      <w:color w:val="0000FF"/>
      <w:u w:val="single" w:color="0000FF"/>
      <w:lang w:val="en-US"/>
    </w:rPr>
  </w:style>
  <w:style w:type="character" w:customStyle="1" w:styleId="Hyperlink3">
    <w:name w:val="Hyperlink.3"/>
    <w:basedOn w:val="DefaultParagraphFont"/>
    <w:rsid w:val="00CC726C"/>
    <w:rPr>
      <w:color w:val="0000FF"/>
      <w:u w:val="single" w:color="0000FF"/>
      <w:lang w:val="fr-FR"/>
    </w:rPr>
  </w:style>
  <w:style w:type="paragraph" w:styleId="Revision">
    <w:name w:val="Revision"/>
    <w:hidden/>
    <w:uiPriority w:val="99"/>
    <w:semiHidden/>
    <w:rsid w:val="00967A6B"/>
    <w:rPr>
      <w:rFonts w:ascii="Amnesty Trade Gothic" w:hAnsi="Amnesty Trade Gothic"/>
      <w:color w:val="000000"/>
      <w:sz w:val="18"/>
      <w:szCs w:val="24"/>
      <w:lang w:eastAsia="ar-SA"/>
    </w:rPr>
  </w:style>
  <w:style w:type="paragraph" w:customStyle="1" w:styleId="paragraph">
    <w:name w:val="paragraph"/>
    <w:basedOn w:val="Normal"/>
    <w:rsid w:val="0003454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34544"/>
  </w:style>
  <w:style w:type="character" w:customStyle="1" w:styleId="eop">
    <w:name w:val="eop"/>
    <w:basedOn w:val="DefaultParagraphFont"/>
    <w:rsid w:val="0003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secy@pmo.gov.b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s1topm@pmo.gov.bd" TargetMode="External"/><Relationship Id="rId17" Type="http://schemas.openxmlformats.org/officeDocument/2006/relationships/hyperlink" Target="https://www.amnesty.org/en/latest/press-release/2021/07/bangladesh-end-crackdown-on-freedom-of-expression-online/" TargetMode="External"/><Relationship Id="rId2" Type="http://schemas.openxmlformats.org/officeDocument/2006/relationships/styles" Target="styles.xml"/><Relationship Id="rId16" Type="http://schemas.openxmlformats.org/officeDocument/2006/relationships/hyperlink" Target="https://www.facebook.com/BangladeshEmbassyU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dembassyusa.org/?page=contac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ssion.washington@mofa.gov.b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2021-11-26T21:04:00Z</dcterms:created>
  <dcterms:modified xsi:type="dcterms:W3CDTF">2021-11-26T21:04:00Z</dcterms:modified>
</cp:coreProperties>
</file>