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FEEAA96" w:rsidR="0034128A" w:rsidRPr="00E81578" w:rsidRDefault="0034128A" w:rsidP="00E81578">
      <w:pPr>
        <w:pStyle w:val="AIUrgentActionTopHeading"/>
        <w:tabs>
          <w:tab w:val="clear" w:pos="567"/>
        </w:tabs>
        <w:spacing w:line="240" w:lineRule="auto"/>
        <w:rPr>
          <w:rFonts w:cs="Arial"/>
          <w:sz w:val="70"/>
          <w:szCs w:val="70"/>
        </w:rPr>
      </w:pPr>
      <w:r w:rsidRPr="00E81578">
        <w:rPr>
          <w:rFonts w:cs="Arial"/>
          <w:sz w:val="70"/>
          <w:szCs w:val="70"/>
          <w:highlight w:val="yellow"/>
        </w:rPr>
        <w:t>URGENT ACTION</w:t>
      </w:r>
    </w:p>
    <w:p w14:paraId="76BC4611" w14:textId="77777777" w:rsidR="005D2C37" w:rsidRPr="00E81578" w:rsidRDefault="005D2C37" w:rsidP="00E81578">
      <w:pPr>
        <w:pStyle w:val="Default"/>
        <w:rPr>
          <w:b/>
          <w:sz w:val="16"/>
          <w:szCs w:val="16"/>
        </w:rPr>
      </w:pPr>
    </w:p>
    <w:p w14:paraId="48ED1961" w14:textId="4464D708" w:rsidR="0034128A" w:rsidRPr="00E81578" w:rsidRDefault="009443F0" w:rsidP="00E81578">
      <w:pPr>
        <w:spacing w:after="0" w:line="240" w:lineRule="auto"/>
        <w:rPr>
          <w:rFonts w:ascii="Arial" w:hAnsi="Arial" w:cs="Arial"/>
          <w:b/>
          <w:i/>
          <w:sz w:val="34"/>
          <w:szCs w:val="34"/>
          <w:lang w:eastAsia="es-MX"/>
        </w:rPr>
      </w:pPr>
      <w:r w:rsidRPr="00E81578">
        <w:rPr>
          <w:rFonts w:ascii="Arial" w:hAnsi="Arial" w:cs="Arial"/>
          <w:b/>
          <w:sz w:val="34"/>
          <w:szCs w:val="34"/>
          <w:lang w:eastAsia="es-MX"/>
        </w:rPr>
        <w:t>TWO</w:t>
      </w:r>
      <w:r w:rsidR="00620E05" w:rsidRPr="00E81578">
        <w:rPr>
          <w:rFonts w:ascii="Arial" w:hAnsi="Arial" w:cs="Arial"/>
          <w:b/>
          <w:sz w:val="34"/>
          <w:szCs w:val="34"/>
          <w:lang w:eastAsia="es-MX"/>
        </w:rPr>
        <w:t xml:space="preserve"> </w:t>
      </w:r>
      <w:r w:rsidRPr="00E81578">
        <w:rPr>
          <w:rFonts w:ascii="Arial" w:hAnsi="Arial" w:cs="Arial"/>
          <w:b/>
          <w:sz w:val="34"/>
          <w:szCs w:val="34"/>
          <w:lang w:eastAsia="es-MX"/>
        </w:rPr>
        <w:t>MEMBERS OF PARLIAME</w:t>
      </w:r>
      <w:r w:rsidR="00CA0232" w:rsidRPr="00E81578">
        <w:rPr>
          <w:rFonts w:ascii="Arial" w:hAnsi="Arial" w:cs="Arial"/>
          <w:b/>
          <w:sz w:val="34"/>
          <w:szCs w:val="34"/>
          <w:lang w:eastAsia="es-MX"/>
        </w:rPr>
        <w:t>N</w:t>
      </w:r>
      <w:r w:rsidRPr="00E81578">
        <w:rPr>
          <w:rFonts w:ascii="Arial" w:hAnsi="Arial" w:cs="Arial"/>
          <w:b/>
          <w:sz w:val="34"/>
          <w:szCs w:val="34"/>
          <w:lang w:eastAsia="es-MX"/>
        </w:rPr>
        <w:t>T</w:t>
      </w:r>
      <w:r w:rsidR="00CA0232" w:rsidRPr="00E81578">
        <w:rPr>
          <w:rFonts w:ascii="Arial" w:hAnsi="Arial" w:cs="Arial"/>
          <w:b/>
          <w:sz w:val="34"/>
          <w:szCs w:val="34"/>
          <w:lang w:eastAsia="es-MX"/>
        </w:rPr>
        <w:t xml:space="preserve"> DETAINED</w:t>
      </w:r>
    </w:p>
    <w:p w14:paraId="51C6BBF9" w14:textId="5ED2FD81" w:rsidR="009443F0" w:rsidRPr="00E81578" w:rsidRDefault="009443F0" w:rsidP="00E81578">
      <w:pPr>
        <w:spacing w:after="0" w:line="240" w:lineRule="auto"/>
        <w:jc w:val="both"/>
        <w:rPr>
          <w:rFonts w:ascii="Arial" w:hAnsi="Arial" w:cs="Arial"/>
          <w:b/>
          <w:sz w:val="22"/>
          <w:szCs w:val="22"/>
          <w:lang w:eastAsia="es-MX"/>
        </w:rPr>
      </w:pPr>
      <w:r w:rsidRPr="00E81578">
        <w:rPr>
          <w:rFonts w:ascii="Arial" w:hAnsi="Arial" w:cs="Arial"/>
          <w:b/>
          <w:sz w:val="22"/>
          <w:szCs w:val="22"/>
          <w:lang w:eastAsia="es-MX"/>
        </w:rPr>
        <w:t xml:space="preserve">On July </w:t>
      </w:r>
      <w:r w:rsidR="0007202A">
        <w:rPr>
          <w:rFonts w:ascii="Arial" w:hAnsi="Arial" w:cs="Arial"/>
          <w:b/>
          <w:sz w:val="22"/>
          <w:szCs w:val="22"/>
          <w:lang w:eastAsia="es-MX"/>
        </w:rPr>
        <w:t xml:space="preserve">25, </w:t>
      </w:r>
      <w:r w:rsidRPr="00E81578">
        <w:rPr>
          <w:rFonts w:ascii="Arial" w:hAnsi="Arial" w:cs="Arial"/>
          <w:b/>
          <w:sz w:val="22"/>
          <w:szCs w:val="22"/>
          <w:lang w:eastAsia="es-MX"/>
        </w:rPr>
        <w:t xml:space="preserve">2021, Members of Eswatini Parliament </w:t>
      </w:r>
      <w:bookmarkStart w:id="0" w:name="_Hlk87273055"/>
      <w:r w:rsidRPr="00E81578">
        <w:rPr>
          <w:rFonts w:ascii="Arial" w:hAnsi="Arial" w:cs="Arial"/>
          <w:b/>
          <w:sz w:val="22"/>
          <w:szCs w:val="22"/>
          <w:lang w:eastAsia="es-MX"/>
        </w:rPr>
        <w:t xml:space="preserve">Mduduzi </w:t>
      </w:r>
      <w:proofErr w:type="spellStart"/>
      <w:r w:rsidRPr="00E81578">
        <w:rPr>
          <w:rFonts w:ascii="Arial" w:hAnsi="Arial" w:cs="Arial"/>
          <w:b/>
          <w:sz w:val="22"/>
          <w:szCs w:val="22"/>
          <w:lang w:eastAsia="es-MX"/>
        </w:rPr>
        <w:t>Bacede</w:t>
      </w:r>
      <w:proofErr w:type="spellEnd"/>
      <w:r w:rsidRPr="00E81578">
        <w:rPr>
          <w:rFonts w:ascii="Arial" w:hAnsi="Arial" w:cs="Arial"/>
          <w:b/>
          <w:sz w:val="22"/>
          <w:szCs w:val="22"/>
          <w:lang w:eastAsia="es-MX"/>
        </w:rPr>
        <w:t xml:space="preserve"> Mabuza and </w:t>
      </w:r>
      <w:proofErr w:type="spellStart"/>
      <w:r w:rsidRPr="00E81578">
        <w:rPr>
          <w:rFonts w:ascii="Arial" w:hAnsi="Arial" w:cs="Arial"/>
          <w:b/>
          <w:sz w:val="22"/>
          <w:szCs w:val="22"/>
          <w:lang w:eastAsia="es-MX"/>
        </w:rPr>
        <w:t>Mthandeni</w:t>
      </w:r>
      <w:proofErr w:type="spellEnd"/>
      <w:r w:rsidRPr="00E81578">
        <w:rPr>
          <w:rFonts w:ascii="Arial" w:hAnsi="Arial" w:cs="Arial"/>
          <w:b/>
          <w:sz w:val="22"/>
          <w:szCs w:val="22"/>
          <w:lang w:eastAsia="es-MX"/>
        </w:rPr>
        <w:t xml:space="preserve"> Dube </w:t>
      </w:r>
      <w:bookmarkEnd w:id="0"/>
      <w:r w:rsidRPr="00E81578">
        <w:rPr>
          <w:rFonts w:ascii="Arial" w:hAnsi="Arial" w:cs="Arial"/>
          <w:b/>
          <w:sz w:val="22"/>
          <w:szCs w:val="22"/>
          <w:lang w:eastAsia="es-MX"/>
        </w:rPr>
        <w:t xml:space="preserve">were detained amid a wave of pro-democracy protests and charged under the Suppression of Terrorism Act </w:t>
      </w:r>
      <w:r w:rsidR="00C74A96" w:rsidRPr="00E81578">
        <w:rPr>
          <w:rFonts w:ascii="Arial" w:hAnsi="Arial" w:cs="Arial"/>
          <w:b/>
          <w:sz w:val="22"/>
          <w:szCs w:val="22"/>
          <w:lang w:eastAsia="es-MX"/>
        </w:rPr>
        <w:t>as well as other trumped</w:t>
      </w:r>
      <w:r w:rsidR="00147B2D" w:rsidRPr="00E81578">
        <w:rPr>
          <w:rFonts w:ascii="Arial" w:hAnsi="Arial" w:cs="Arial"/>
          <w:b/>
          <w:sz w:val="22"/>
          <w:szCs w:val="22"/>
          <w:lang w:eastAsia="es-MX"/>
        </w:rPr>
        <w:t>-</w:t>
      </w:r>
      <w:r w:rsidR="00C74A96" w:rsidRPr="00E81578">
        <w:rPr>
          <w:rFonts w:ascii="Arial" w:hAnsi="Arial" w:cs="Arial"/>
          <w:b/>
          <w:sz w:val="22"/>
          <w:szCs w:val="22"/>
          <w:lang w:eastAsia="es-MX"/>
        </w:rPr>
        <w:t>up charges</w:t>
      </w:r>
      <w:r w:rsidRPr="00E81578">
        <w:rPr>
          <w:rFonts w:ascii="Arial" w:hAnsi="Arial" w:cs="Arial"/>
          <w:b/>
          <w:sz w:val="22"/>
          <w:szCs w:val="22"/>
          <w:lang w:eastAsia="es-MX"/>
        </w:rPr>
        <w:t xml:space="preserve">. They have been in </w:t>
      </w:r>
      <w:r w:rsidR="00445F34" w:rsidRPr="00E81578">
        <w:rPr>
          <w:rFonts w:ascii="Arial" w:hAnsi="Arial" w:cs="Arial"/>
          <w:b/>
          <w:sz w:val="22"/>
          <w:szCs w:val="22"/>
          <w:lang w:eastAsia="es-MX"/>
        </w:rPr>
        <w:t xml:space="preserve">arbitrary </w:t>
      </w:r>
      <w:r w:rsidRPr="00E81578">
        <w:rPr>
          <w:rFonts w:ascii="Arial" w:hAnsi="Arial" w:cs="Arial"/>
          <w:b/>
          <w:sz w:val="22"/>
          <w:szCs w:val="22"/>
          <w:lang w:eastAsia="es-MX"/>
        </w:rPr>
        <w:t xml:space="preserve">detention at Mbabane police station ever since. </w:t>
      </w:r>
      <w:r w:rsidR="002F30DE" w:rsidRPr="00E81578">
        <w:rPr>
          <w:rFonts w:ascii="Arial" w:hAnsi="Arial" w:cs="Arial"/>
          <w:b/>
          <w:sz w:val="22"/>
          <w:szCs w:val="22"/>
          <w:lang w:eastAsia="es-MX"/>
        </w:rPr>
        <w:t xml:space="preserve">Amnesty International </w:t>
      </w:r>
      <w:r w:rsidR="00C74A96" w:rsidRPr="00E81578">
        <w:rPr>
          <w:rFonts w:ascii="Arial" w:hAnsi="Arial" w:cs="Arial"/>
          <w:b/>
          <w:sz w:val="22"/>
          <w:szCs w:val="22"/>
          <w:lang w:eastAsia="es-MX"/>
        </w:rPr>
        <w:t>call</w:t>
      </w:r>
      <w:r w:rsidR="002F30DE" w:rsidRPr="00E81578">
        <w:rPr>
          <w:rFonts w:ascii="Arial" w:hAnsi="Arial" w:cs="Arial"/>
          <w:b/>
          <w:sz w:val="22"/>
          <w:szCs w:val="22"/>
          <w:lang w:eastAsia="es-MX"/>
        </w:rPr>
        <w:t>s</w:t>
      </w:r>
      <w:r w:rsidR="00C74A96" w:rsidRPr="00E81578">
        <w:rPr>
          <w:rFonts w:ascii="Arial" w:hAnsi="Arial" w:cs="Arial"/>
          <w:b/>
          <w:sz w:val="22"/>
          <w:szCs w:val="22"/>
          <w:lang w:eastAsia="es-MX"/>
        </w:rPr>
        <w:t xml:space="preserve"> on </w:t>
      </w:r>
      <w:r w:rsidRPr="00E81578">
        <w:rPr>
          <w:rFonts w:ascii="Arial" w:hAnsi="Arial" w:cs="Arial"/>
          <w:b/>
          <w:sz w:val="22"/>
          <w:szCs w:val="22"/>
          <w:lang w:eastAsia="es-MX"/>
        </w:rPr>
        <w:t>Eswatini authorities t</w:t>
      </w:r>
      <w:r w:rsidR="005E6577" w:rsidRPr="00E81578">
        <w:rPr>
          <w:rFonts w:ascii="Arial" w:hAnsi="Arial" w:cs="Arial"/>
          <w:b/>
          <w:sz w:val="22"/>
          <w:szCs w:val="22"/>
          <w:lang w:eastAsia="es-MX"/>
        </w:rPr>
        <w:t>o</w:t>
      </w:r>
      <w:r w:rsidRPr="00E81578">
        <w:rPr>
          <w:rFonts w:ascii="Arial" w:hAnsi="Arial" w:cs="Arial"/>
          <w:b/>
          <w:sz w:val="22"/>
          <w:szCs w:val="22"/>
          <w:lang w:eastAsia="es-MX"/>
        </w:rPr>
        <w:t xml:space="preserve"> release</w:t>
      </w:r>
      <w:r w:rsidR="002B0685" w:rsidRPr="00E81578">
        <w:rPr>
          <w:rFonts w:ascii="Arial" w:hAnsi="Arial" w:cs="Arial"/>
          <w:b/>
          <w:sz w:val="22"/>
          <w:szCs w:val="22"/>
          <w:lang w:eastAsia="es-MX"/>
        </w:rPr>
        <w:t xml:space="preserve"> </w:t>
      </w:r>
      <w:r w:rsidR="00BB39D7" w:rsidRPr="00E81578">
        <w:rPr>
          <w:rFonts w:ascii="Arial" w:hAnsi="Arial" w:cs="Arial"/>
          <w:b/>
          <w:sz w:val="22"/>
          <w:szCs w:val="22"/>
          <w:lang w:eastAsia="es-MX"/>
        </w:rPr>
        <w:t xml:space="preserve">the two MPs </w:t>
      </w:r>
      <w:r w:rsidRPr="00E81578">
        <w:rPr>
          <w:rFonts w:ascii="Arial" w:hAnsi="Arial" w:cs="Arial"/>
          <w:b/>
          <w:sz w:val="22"/>
          <w:szCs w:val="22"/>
          <w:lang w:eastAsia="es-MX"/>
        </w:rPr>
        <w:t xml:space="preserve">and drop </w:t>
      </w:r>
      <w:r w:rsidR="002B0685" w:rsidRPr="00E81578">
        <w:rPr>
          <w:rFonts w:ascii="Arial" w:hAnsi="Arial" w:cs="Arial"/>
          <w:b/>
          <w:sz w:val="22"/>
          <w:szCs w:val="22"/>
          <w:lang w:eastAsia="es-MX"/>
        </w:rPr>
        <w:t xml:space="preserve">all </w:t>
      </w:r>
      <w:r w:rsidRPr="00E81578">
        <w:rPr>
          <w:rFonts w:ascii="Arial" w:hAnsi="Arial" w:cs="Arial"/>
          <w:b/>
          <w:sz w:val="22"/>
          <w:szCs w:val="22"/>
          <w:lang w:eastAsia="es-MX"/>
        </w:rPr>
        <w:t>charges against</w:t>
      </w:r>
      <w:r w:rsidR="00BB39D7" w:rsidRPr="00E81578">
        <w:rPr>
          <w:rFonts w:ascii="Arial" w:hAnsi="Arial" w:cs="Arial"/>
          <w:b/>
          <w:sz w:val="22"/>
          <w:szCs w:val="22"/>
          <w:lang w:eastAsia="es-MX"/>
        </w:rPr>
        <w:t xml:space="preserve"> them.</w:t>
      </w:r>
    </w:p>
    <w:p w14:paraId="5217CC85" w14:textId="77777777" w:rsidR="005D2C37" w:rsidRPr="00E81578" w:rsidRDefault="005D2C37" w:rsidP="00E81578">
      <w:pPr>
        <w:spacing w:after="0" w:line="240" w:lineRule="auto"/>
        <w:rPr>
          <w:rFonts w:ascii="Arial" w:hAnsi="Arial" w:cs="Arial"/>
          <w:b/>
          <w:color w:val="auto"/>
          <w:sz w:val="20"/>
          <w:szCs w:val="20"/>
          <w:lang w:eastAsia="es-MX"/>
        </w:rPr>
      </w:pPr>
    </w:p>
    <w:p w14:paraId="760DDE4F" w14:textId="54A0359F" w:rsidR="005D2C37" w:rsidRPr="00E81578" w:rsidRDefault="005D2C37" w:rsidP="00E81578">
      <w:pPr>
        <w:spacing w:after="0" w:line="240" w:lineRule="auto"/>
        <w:rPr>
          <w:rFonts w:ascii="Arial" w:hAnsi="Arial" w:cs="Arial"/>
          <w:b/>
          <w:color w:val="FF0000"/>
          <w:sz w:val="22"/>
          <w:lang w:eastAsia="es-MX"/>
        </w:rPr>
      </w:pPr>
      <w:r w:rsidRPr="00E81578">
        <w:rPr>
          <w:rFonts w:ascii="Arial" w:hAnsi="Arial" w:cs="Arial"/>
          <w:b/>
          <w:color w:val="auto"/>
          <w:sz w:val="20"/>
          <w:szCs w:val="20"/>
          <w:lang w:eastAsia="es-MX"/>
        </w:rPr>
        <w:t>TAKE ACTION:</w:t>
      </w:r>
      <w:r w:rsidRPr="00E81578">
        <w:rPr>
          <w:rFonts w:ascii="Arial" w:hAnsi="Arial" w:cs="Arial"/>
          <w:b/>
          <w:color w:val="FF0000"/>
          <w:sz w:val="22"/>
          <w:lang w:eastAsia="es-MX"/>
        </w:rPr>
        <w:t xml:space="preserve"> </w:t>
      </w:r>
    </w:p>
    <w:p w14:paraId="4E38BA86" w14:textId="77777777" w:rsidR="00E81578" w:rsidRPr="00E81578" w:rsidRDefault="00E81578" w:rsidP="00E81578">
      <w:pPr>
        <w:widowControl/>
        <w:numPr>
          <w:ilvl w:val="0"/>
          <w:numId w:val="28"/>
        </w:numPr>
        <w:suppressAutoHyphens w:val="0"/>
        <w:spacing w:after="0" w:line="259" w:lineRule="auto"/>
        <w:ind w:left="360"/>
        <w:rPr>
          <w:rFonts w:ascii="Arial" w:hAnsi="Arial" w:cs="Arial"/>
          <w:sz w:val="20"/>
          <w:szCs w:val="20"/>
        </w:rPr>
      </w:pPr>
      <w:bookmarkStart w:id="1" w:name="_Hlk77689456"/>
      <w:r w:rsidRPr="00E81578">
        <w:rPr>
          <w:rFonts w:ascii="Arial" w:hAnsi="Arial" w:cs="Arial"/>
          <w:sz w:val="20"/>
          <w:szCs w:val="20"/>
        </w:rPr>
        <w:t>Write a letter in your own words or using the sample below as a guide to one or both government officials listed. You can also email, fax, call or </w:t>
      </w:r>
      <w:proofErr w:type="gramStart"/>
      <w:r w:rsidRPr="00E81578">
        <w:rPr>
          <w:rFonts w:ascii="Arial" w:hAnsi="Arial" w:cs="Arial"/>
          <w:sz w:val="20"/>
          <w:szCs w:val="20"/>
        </w:rPr>
        <w:t>Tweet</w:t>
      </w:r>
      <w:proofErr w:type="gramEnd"/>
      <w:r w:rsidRPr="00E81578">
        <w:rPr>
          <w:rFonts w:ascii="Arial" w:hAnsi="Arial" w:cs="Arial"/>
          <w:sz w:val="20"/>
          <w:szCs w:val="20"/>
        </w:rPr>
        <w:t> them. </w:t>
      </w:r>
    </w:p>
    <w:p w14:paraId="715883AA" w14:textId="29C1C2E7" w:rsidR="00E81578" w:rsidRPr="00E81578" w:rsidRDefault="00E81578" w:rsidP="00E81578">
      <w:pPr>
        <w:widowControl/>
        <w:numPr>
          <w:ilvl w:val="0"/>
          <w:numId w:val="29"/>
        </w:numPr>
        <w:suppressAutoHyphens w:val="0"/>
        <w:spacing w:after="0" w:line="259" w:lineRule="auto"/>
        <w:ind w:left="360"/>
        <w:rPr>
          <w:rFonts w:ascii="Arial" w:hAnsi="Arial" w:cs="Arial"/>
          <w:sz w:val="20"/>
          <w:szCs w:val="20"/>
        </w:rPr>
      </w:pPr>
      <w:hyperlink r:id="rId8" w:tgtFrame="_blank" w:history="1">
        <w:r w:rsidRPr="00E81578">
          <w:rPr>
            <w:rStyle w:val="Hyperlink"/>
            <w:rFonts w:ascii="Arial" w:hAnsi="Arial" w:cs="Arial"/>
            <w:sz w:val="20"/>
            <w:szCs w:val="20"/>
          </w:rPr>
          <w:t>Click here</w:t>
        </w:r>
      </w:hyperlink>
      <w:r w:rsidRPr="00E81578">
        <w:rPr>
          <w:rFonts w:ascii="Arial" w:hAnsi="Arial" w:cs="Arial"/>
          <w:sz w:val="20"/>
          <w:szCs w:val="20"/>
        </w:rPr>
        <w:t> to let us know the actions you took on </w:t>
      </w:r>
      <w:r w:rsidRPr="00E81578">
        <w:rPr>
          <w:rFonts w:ascii="Arial" w:hAnsi="Arial" w:cs="Arial"/>
          <w:b/>
          <w:bCs/>
          <w:i/>
          <w:iCs/>
          <w:sz w:val="20"/>
          <w:szCs w:val="20"/>
        </w:rPr>
        <w:t>Urgent Action </w:t>
      </w:r>
      <w:r>
        <w:rPr>
          <w:rFonts w:ascii="Arial" w:hAnsi="Arial" w:cs="Arial"/>
          <w:b/>
          <w:bCs/>
          <w:i/>
          <w:iCs/>
          <w:sz w:val="20"/>
          <w:szCs w:val="20"/>
        </w:rPr>
        <w:t>113</w:t>
      </w:r>
      <w:r w:rsidRPr="00E81578">
        <w:rPr>
          <w:rFonts w:ascii="Arial" w:hAnsi="Arial" w:cs="Arial"/>
          <w:b/>
          <w:bCs/>
          <w:i/>
          <w:iCs/>
          <w:sz w:val="20"/>
          <w:szCs w:val="20"/>
        </w:rPr>
        <w:t>.</w:t>
      </w:r>
      <w:r>
        <w:rPr>
          <w:rFonts w:ascii="Arial" w:hAnsi="Arial" w:cs="Arial"/>
          <w:b/>
          <w:bCs/>
          <w:i/>
          <w:iCs/>
          <w:sz w:val="20"/>
          <w:szCs w:val="20"/>
        </w:rPr>
        <w:t>21</w:t>
      </w:r>
      <w:r w:rsidRPr="00E81578">
        <w:rPr>
          <w:rFonts w:ascii="Arial" w:hAnsi="Arial" w:cs="Arial"/>
          <w:sz w:val="20"/>
          <w:szCs w:val="20"/>
        </w:rPr>
        <w:t>. It’s important to report because we share the total number with the officials we are trying to persuade and the people we are trying to help. </w:t>
      </w:r>
    </w:p>
    <w:bookmarkEnd w:id="1"/>
    <w:p w14:paraId="69A11466" w14:textId="77777777" w:rsidR="004844FD" w:rsidRDefault="004844FD" w:rsidP="004844FD">
      <w:pPr>
        <w:spacing w:after="0" w:line="240" w:lineRule="auto"/>
        <w:rPr>
          <w:rFonts w:ascii="Arial" w:hAnsi="Arial" w:cs="Arial"/>
          <w:b/>
          <w:bCs/>
          <w:sz w:val="20"/>
          <w:szCs w:val="20"/>
        </w:rPr>
      </w:pPr>
    </w:p>
    <w:p w14:paraId="459AA7A9" w14:textId="1EF710AE" w:rsidR="00977A4C" w:rsidRDefault="00977A4C" w:rsidP="004844FD">
      <w:pPr>
        <w:spacing w:after="0" w:line="240" w:lineRule="auto"/>
        <w:rPr>
          <w:rFonts w:ascii="Arial" w:hAnsi="Arial" w:cs="Arial"/>
          <w:b/>
          <w:bCs/>
          <w:iCs/>
          <w:szCs w:val="18"/>
          <w:lang w:val="en-US"/>
        </w:rPr>
        <w:sectPr w:rsidR="00977A4C" w:rsidSect="00E81578">
          <w:headerReference w:type="default" r:id="rId9"/>
          <w:footerReference w:type="default" r:id="rId10"/>
          <w:headerReference w:type="first" r:id="rId11"/>
          <w:footerReference w:type="first" r:id="rId1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7D69E7B1" w14:textId="6052051A" w:rsidR="00C74A96" w:rsidRPr="00E81578" w:rsidRDefault="00C37145" w:rsidP="004844FD">
      <w:pPr>
        <w:spacing w:after="0" w:line="240" w:lineRule="auto"/>
        <w:rPr>
          <w:rFonts w:ascii="Arial" w:hAnsi="Arial" w:cs="Arial"/>
          <w:b/>
          <w:bCs/>
          <w:iCs/>
          <w:szCs w:val="18"/>
          <w:u w:val="single"/>
          <w:lang w:val="en-US"/>
        </w:rPr>
      </w:pPr>
      <w:r w:rsidRPr="00E81578">
        <w:rPr>
          <w:rFonts w:ascii="Arial" w:hAnsi="Arial" w:cs="Arial"/>
          <w:b/>
          <w:bCs/>
          <w:iCs/>
          <w:szCs w:val="18"/>
          <w:lang w:val="en-US"/>
        </w:rPr>
        <w:t>Prime Minister</w:t>
      </w:r>
      <w:r w:rsidR="00E81578" w:rsidRPr="00E81578">
        <w:rPr>
          <w:rFonts w:ascii="Arial" w:hAnsi="Arial" w:cs="Arial"/>
          <w:b/>
          <w:bCs/>
          <w:iCs/>
          <w:szCs w:val="18"/>
          <w:u w:val="single"/>
          <w:lang w:val="en-US"/>
        </w:rPr>
        <w:t xml:space="preserve"> </w:t>
      </w:r>
      <w:r w:rsidR="00C74A96" w:rsidRPr="00E81578">
        <w:rPr>
          <w:rFonts w:ascii="Arial" w:hAnsi="Arial" w:cs="Arial"/>
          <w:b/>
          <w:bCs/>
          <w:iCs/>
          <w:szCs w:val="18"/>
          <w:lang w:val="en-US"/>
        </w:rPr>
        <w:t>H.E Cleopas Dlamini</w:t>
      </w:r>
    </w:p>
    <w:p w14:paraId="56BDD76F" w14:textId="77777777" w:rsidR="00C74A96" w:rsidRPr="00E81578" w:rsidRDefault="00C74A96" w:rsidP="004844FD">
      <w:pPr>
        <w:spacing w:after="0" w:line="240" w:lineRule="auto"/>
        <w:rPr>
          <w:rFonts w:ascii="Arial" w:hAnsi="Arial" w:cs="Arial"/>
          <w:iCs/>
          <w:szCs w:val="18"/>
          <w:lang w:val="en-US"/>
        </w:rPr>
      </w:pPr>
      <w:r w:rsidRPr="00E81578">
        <w:rPr>
          <w:rFonts w:ascii="Arial" w:hAnsi="Arial" w:cs="Arial"/>
          <w:iCs/>
          <w:szCs w:val="18"/>
          <w:lang w:val="en-US"/>
        </w:rPr>
        <w:t>Government of the Kingdom of Eswatini</w:t>
      </w:r>
    </w:p>
    <w:p w14:paraId="52E8AA6E" w14:textId="682533A8" w:rsidR="00EA68CE" w:rsidRPr="00E81578" w:rsidRDefault="00C74A96" w:rsidP="004844FD">
      <w:pPr>
        <w:spacing w:after="0" w:line="240" w:lineRule="auto"/>
        <w:rPr>
          <w:rFonts w:ascii="Arial" w:hAnsi="Arial" w:cs="Arial"/>
          <w:iCs/>
          <w:szCs w:val="18"/>
        </w:rPr>
      </w:pPr>
      <w:r w:rsidRPr="00E81578">
        <w:rPr>
          <w:rFonts w:ascii="Arial" w:hAnsi="Arial" w:cs="Arial"/>
          <w:iCs/>
          <w:szCs w:val="18"/>
          <w:lang w:val="en-US"/>
        </w:rPr>
        <w:t>P.O Box A33</w:t>
      </w:r>
      <w:r w:rsidR="004844FD">
        <w:rPr>
          <w:rFonts w:ascii="Arial" w:hAnsi="Arial" w:cs="Arial"/>
          <w:iCs/>
          <w:szCs w:val="18"/>
          <w:lang w:val="en-US"/>
        </w:rPr>
        <w:t xml:space="preserve">. </w:t>
      </w:r>
      <w:r w:rsidRPr="00E81578">
        <w:rPr>
          <w:rFonts w:ascii="Arial" w:hAnsi="Arial" w:cs="Arial"/>
          <w:iCs/>
          <w:szCs w:val="18"/>
          <w:lang w:val="en-US"/>
        </w:rPr>
        <w:t>Swazi Plaza H101</w:t>
      </w:r>
      <w:r w:rsidRPr="00E81578">
        <w:rPr>
          <w:rFonts w:ascii="Arial" w:hAnsi="Arial" w:cs="Arial"/>
          <w:iCs/>
          <w:szCs w:val="18"/>
          <w:lang w:val="en-US"/>
        </w:rPr>
        <w:br/>
        <w:t>Mbabane; The Kingdom of Eswatini</w:t>
      </w:r>
      <w:r w:rsidRPr="00E81578">
        <w:rPr>
          <w:rFonts w:ascii="Arial" w:hAnsi="Arial" w:cs="Arial"/>
          <w:iCs/>
          <w:szCs w:val="18"/>
          <w:lang w:val="en-US"/>
        </w:rPr>
        <w:br/>
      </w:r>
      <w:r w:rsidR="00EA68CE" w:rsidRPr="00E81578">
        <w:rPr>
          <w:rFonts w:ascii="Arial" w:hAnsi="Arial" w:cs="Arial"/>
          <w:iCs/>
          <w:szCs w:val="18"/>
        </w:rPr>
        <w:t>Fax:</w:t>
      </w:r>
      <w:r w:rsidRPr="00E81578">
        <w:rPr>
          <w:rFonts w:ascii="Arial" w:hAnsi="Arial" w:cs="Arial"/>
          <w:iCs/>
          <w:szCs w:val="18"/>
        </w:rPr>
        <w:t xml:space="preserve"> +268 2404 4073</w:t>
      </w:r>
    </w:p>
    <w:p w14:paraId="16A44F0E" w14:textId="77777777" w:rsidR="004844FD" w:rsidRDefault="005D2C37" w:rsidP="004844FD">
      <w:pPr>
        <w:spacing w:after="0" w:line="240" w:lineRule="auto"/>
        <w:rPr>
          <w:rStyle w:val="Hyperlink"/>
          <w:rFonts w:ascii="Arial" w:hAnsi="Arial" w:cs="Arial"/>
          <w:iCs/>
          <w:szCs w:val="18"/>
          <w:lang w:val="fr-FR"/>
        </w:rPr>
      </w:pPr>
      <w:proofErr w:type="gramStart"/>
      <w:r w:rsidRPr="00E81578">
        <w:rPr>
          <w:rFonts w:ascii="Arial" w:hAnsi="Arial" w:cs="Arial"/>
          <w:iCs/>
          <w:szCs w:val="18"/>
          <w:lang w:val="fr-FR"/>
        </w:rPr>
        <w:t>Email:</w:t>
      </w:r>
      <w:proofErr w:type="gramEnd"/>
      <w:r w:rsidRPr="00E81578">
        <w:rPr>
          <w:rFonts w:ascii="Arial" w:hAnsi="Arial" w:cs="Arial"/>
          <w:iCs/>
          <w:szCs w:val="18"/>
          <w:lang w:val="fr-FR"/>
        </w:rPr>
        <w:t xml:space="preserve"> </w:t>
      </w:r>
      <w:hyperlink r:id="rId13" w:history="1">
        <w:r w:rsidR="004D6904" w:rsidRPr="00E81578">
          <w:rPr>
            <w:rStyle w:val="Hyperlink"/>
            <w:rFonts w:ascii="Arial" w:hAnsi="Arial" w:cs="Arial"/>
            <w:iCs/>
            <w:szCs w:val="18"/>
            <w:lang w:val="fr-FR"/>
          </w:rPr>
          <w:t>csdlamini@gmail.com</w:t>
        </w:r>
      </w:hyperlink>
    </w:p>
    <w:p w14:paraId="4619E9DC" w14:textId="38799238" w:rsidR="00E81578" w:rsidRPr="004844FD" w:rsidRDefault="00E81578" w:rsidP="004844FD">
      <w:pPr>
        <w:spacing w:after="0" w:line="240" w:lineRule="auto"/>
        <w:rPr>
          <w:rFonts w:ascii="Arial" w:hAnsi="Arial" w:cs="Arial"/>
          <w:iCs/>
          <w:color w:val="0000FF"/>
          <w:szCs w:val="18"/>
          <w:u w:val="single"/>
          <w:lang w:val="fr-FR"/>
        </w:rPr>
      </w:pPr>
      <w:r w:rsidRPr="00E81578">
        <w:rPr>
          <w:rFonts w:ascii="Arial" w:hAnsi="Arial" w:cs="Arial"/>
          <w:b/>
          <w:iCs/>
          <w:szCs w:val="18"/>
        </w:rPr>
        <w:t xml:space="preserve">Ambassador </w:t>
      </w:r>
      <w:r w:rsidR="00487FE4">
        <w:rPr>
          <w:rFonts w:ascii="Arial" w:hAnsi="Arial" w:cs="Arial"/>
          <w:b/>
          <w:iCs/>
          <w:szCs w:val="18"/>
        </w:rPr>
        <w:t xml:space="preserve">H.E. </w:t>
      </w:r>
      <w:proofErr w:type="spellStart"/>
      <w:r w:rsidR="00487FE4">
        <w:rPr>
          <w:rFonts w:ascii="Arial" w:hAnsi="Arial" w:cs="Arial"/>
          <w:b/>
          <w:iCs/>
          <w:szCs w:val="18"/>
        </w:rPr>
        <w:t>Njabuliso</w:t>
      </w:r>
      <w:proofErr w:type="spellEnd"/>
      <w:r w:rsidR="00487FE4">
        <w:rPr>
          <w:rFonts w:ascii="Arial" w:hAnsi="Arial" w:cs="Arial"/>
          <w:b/>
          <w:iCs/>
          <w:szCs w:val="18"/>
        </w:rPr>
        <w:t xml:space="preserve"> </w:t>
      </w:r>
      <w:proofErr w:type="spellStart"/>
      <w:r w:rsidR="00487FE4">
        <w:rPr>
          <w:rFonts w:ascii="Arial" w:hAnsi="Arial" w:cs="Arial"/>
          <w:b/>
          <w:iCs/>
          <w:szCs w:val="18"/>
        </w:rPr>
        <w:t>Gwebu</w:t>
      </w:r>
      <w:proofErr w:type="spellEnd"/>
      <w:r w:rsidRPr="00E81578">
        <w:rPr>
          <w:rFonts w:ascii="Arial" w:hAnsi="Arial" w:cs="Arial"/>
          <w:b/>
          <w:iCs/>
          <w:szCs w:val="18"/>
        </w:rPr>
        <w:br/>
      </w:r>
      <w:r w:rsidRPr="00E81578">
        <w:rPr>
          <w:rFonts w:ascii="Arial" w:hAnsi="Arial" w:cs="Arial"/>
          <w:bCs/>
          <w:iCs/>
          <w:szCs w:val="18"/>
        </w:rPr>
        <w:t xml:space="preserve">Embassy of </w:t>
      </w:r>
      <w:r w:rsidR="00487FE4">
        <w:rPr>
          <w:rFonts w:ascii="Arial" w:hAnsi="Arial" w:cs="Arial"/>
          <w:bCs/>
          <w:iCs/>
          <w:szCs w:val="18"/>
        </w:rPr>
        <w:t xml:space="preserve">the Kingdom of </w:t>
      </w:r>
      <w:r>
        <w:rPr>
          <w:rFonts w:ascii="Arial" w:hAnsi="Arial" w:cs="Arial"/>
          <w:bCs/>
          <w:iCs/>
          <w:szCs w:val="18"/>
        </w:rPr>
        <w:t>Eswatini</w:t>
      </w:r>
      <w:r w:rsidRPr="00E81578">
        <w:rPr>
          <w:rFonts w:ascii="Arial" w:hAnsi="Arial" w:cs="Arial"/>
          <w:bCs/>
          <w:iCs/>
          <w:szCs w:val="18"/>
        </w:rPr>
        <w:br/>
      </w:r>
      <w:r w:rsidR="00170B10" w:rsidRPr="00170B10">
        <w:rPr>
          <w:rFonts w:ascii="Arial" w:hAnsi="Arial" w:cs="Arial"/>
          <w:bCs/>
          <w:iCs/>
          <w:szCs w:val="18"/>
        </w:rPr>
        <w:t>1712 New Hampshire Avenue, NW, Washington DC 20009</w:t>
      </w:r>
      <w:r w:rsidRPr="00E81578">
        <w:rPr>
          <w:rFonts w:ascii="Arial" w:hAnsi="Arial" w:cs="Arial"/>
          <w:bCs/>
          <w:iCs/>
          <w:szCs w:val="18"/>
        </w:rPr>
        <w:br/>
        <w:t xml:space="preserve">Phone: </w:t>
      </w:r>
      <w:r w:rsidR="00487FE4" w:rsidRPr="00487FE4">
        <w:rPr>
          <w:rFonts w:ascii="Arial" w:hAnsi="Arial" w:cs="Arial"/>
          <w:bCs/>
          <w:iCs/>
          <w:szCs w:val="18"/>
        </w:rPr>
        <w:t>(202) 234-5002</w:t>
      </w:r>
      <w:r w:rsidRPr="00E81578">
        <w:rPr>
          <w:rFonts w:ascii="Arial" w:hAnsi="Arial" w:cs="Arial"/>
          <w:bCs/>
          <w:iCs/>
          <w:szCs w:val="18"/>
        </w:rPr>
        <w:t xml:space="preserve"> I Fax: </w:t>
      </w:r>
      <w:r w:rsidR="00487FE4">
        <w:rPr>
          <w:rFonts w:ascii="Arial" w:hAnsi="Arial" w:cs="Arial"/>
          <w:bCs/>
          <w:iCs/>
          <w:szCs w:val="18"/>
        </w:rPr>
        <w:t>(</w:t>
      </w:r>
      <w:r w:rsidR="00487FE4" w:rsidRPr="00487FE4">
        <w:rPr>
          <w:rFonts w:ascii="Arial" w:hAnsi="Arial" w:cs="Arial"/>
          <w:bCs/>
          <w:iCs/>
          <w:szCs w:val="18"/>
        </w:rPr>
        <w:t>202</w:t>
      </w:r>
      <w:r w:rsidR="00487FE4">
        <w:rPr>
          <w:rFonts w:ascii="Arial" w:hAnsi="Arial" w:cs="Arial"/>
          <w:bCs/>
          <w:iCs/>
          <w:szCs w:val="18"/>
        </w:rPr>
        <w:t>)</w:t>
      </w:r>
      <w:r w:rsidR="00487FE4" w:rsidRPr="00487FE4">
        <w:rPr>
          <w:rFonts w:ascii="Arial" w:hAnsi="Arial" w:cs="Arial"/>
          <w:bCs/>
          <w:iCs/>
          <w:szCs w:val="18"/>
        </w:rPr>
        <w:t xml:space="preserve"> 234 8254</w:t>
      </w:r>
      <w:r w:rsidRPr="00E81578">
        <w:rPr>
          <w:rFonts w:ascii="Arial" w:hAnsi="Arial" w:cs="Arial"/>
          <w:bCs/>
          <w:iCs/>
          <w:szCs w:val="18"/>
        </w:rPr>
        <w:br/>
        <w:t>Email: </w:t>
      </w:r>
      <w:hyperlink r:id="rId14" w:history="1">
        <w:r w:rsidR="00487FE4" w:rsidRPr="005C206A">
          <w:rPr>
            <w:rStyle w:val="Hyperlink"/>
            <w:rFonts w:ascii="Arial" w:hAnsi="Arial" w:cs="Arial"/>
            <w:bCs/>
            <w:iCs/>
            <w:szCs w:val="18"/>
          </w:rPr>
          <w:t>embassy@swaziland-usa.com</w:t>
        </w:r>
      </w:hyperlink>
      <w:r w:rsidR="00487FE4">
        <w:rPr>
          <w:rFonts w:ascii="Arial" w:hAnsi="Arial" w:cs="Arial"/>
          <w:bCs/>
          <w:iCs/>
          <w:szCs w:val="18"/>
        </w:rPr>
        <w:t xml:space="preserve"> </w:t>
      </w:r>
    </w:p>
    <w:p w14:paraId="11FDC915" w14:textId="77777777" w:rsidR="004844FD" w:rsidRDefault="004844FD" w:rsidP="00E81578">
      <w:pPr>
        <w:spacing w:after="0" w:line="240" w:lineRule="auto"/>
        <w:rPr>
          <w:rFonts w:ascii="Arial" w:hAnsi="Arial" w:cs="Arial"/>
          <w:i/>
          <w:sz w:val="20"/>
          <w:szCs w:val="20"/>
          <w:lang w:val="fr-FR"/>
        </w:rPr>
        <w:sectPr w:rsidR="004844FD" w:rsidSect="004844FD">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37714ADF" w14:textId="77777777" w:rsidR="00FE3C42" w:rsidRPr="00E81578" w:rsidRDefault="00FE3C42" w:rsidP="00E81578">
      <w:pPr>
        <w:spacing w:after="0" w:line="240" w:lineRule="auto"/>
        <w:rPr>
          <w:rFonts w:ascii="Arial" w:hAnsi="Arial" w:cs="Arial"/>
          <w:i/>
          <w:sz w:val="20"/>
          <w:szCs w:val="20"/>
          <w:lang w:val="fr-FR"/>
        </w:rPr>
      </w:pPr>
    </w:p>
    <w:p w14:paraId="5D40EDFE" w14:textId="77777777" w:rsidR="00977A4C" w:rsidRDefault="00977A4C" w:rsidP="00E81578">
      <w:pPr>
        <w:spacing w:after="0" w:line="240" w:lineRule="auto"/>
        <w:rPr>
          <w:rFonts w:ascii="Arial" w:hAnsi="Arial" w:cs="Arial"/>
          <w:iCs/>
          <w:sz w:val="20"/>
          <w:szCs w:val="20"/>
          <w:lang w:val="fr-FR"/>
        </w:rPr>
      </w:pPr>
    </w:p>
    <w:p w14:paraId="791E2F32" w14:textId="0206E30C" w:rsidR="005D2C37" w:rsidRPr="00E81578" w:rsidRDefault="005D2C37" w:rsidP="00E81578">
      <w:pPr>
        <w:spacing w:after="0" w:line="240" w:lineRule="auto"/>
        <w:rPr>
          <w:rFonts w:ascii="Arial" w:hAnsi="Arial" w:cs="Arial"/>
          <w:iCs/>
          <w:sz w:val="20"/>
          <w:szCs w:val="20"/>
          <w:lang w:val="fr-FR"/>
        </w:rPr>
      </w:pPr>
      <w:proofErr w:type="spellStart"/>
      <w:r w:rsidRPr="00E81578">
        <w:rPr>
          <w:rFonts w:ascii="Arial" w:hAnsi="Arial" w:cs="Arial"/>
          <w:iCs/>
          <w:sz w:val="20"/>
          <w:szCs w:val="20"/>
          <w:lang w:val="fr-FR"/>
        </w:rPr>
        <w:t>Dear</w:t>
      </w:r>
      <w:proofErr w:type="spellEnd"/>
      <w:r w:rsidRPr="00E81578">
        <w:rPr>
          <w:rFonts w:ascii="Arial" w:hAnsi="Arial" w:cs="Arial"/>
          <w:iCs/>
          <w:sz w:val="20"/>
          <w:szCs w:val="20"/>
          <w:lang w:val="fr-FR"/>
        </w:rPr>
        <w:t xml:space="preserve"> </w:t>
      </w:r>
      <w:r w:rsidR="00C74A96" w:rsidRPr="00E81578">
        <w:rPr>
          <w:rFonts w:ascii="Arial" w:hAnsi="Arial" w:cs="Arial"/>
          <w:iCs/>
          <w:sz w:val="20"/>
          <w:szCs w:val="20"/>
          <w:lang w:val="fr-FR"/>
        </w:rPr>
        <w:t xml:space="preserve">H.E </w:t>
      </w:r>
      <w:proofErr w:type="spellStart"/>
      <w:r w:rsidR="00C74A96" w:rsidRPr="00E81578">
        <w:rPr>
          <w:rFonts w:ascii="Arial" w:hAnsi="Arial" w:cs="Arial"/>
          <w:iCs/>
          <w:sz w:val="20"/>
          <w:szCs w:val="20"/>
          <w:lang w:val="fr-FR"/>
        </w:rPr>
        <w:t>Cleopas</w:t>
      </w:r>
      <w:proofErr w:type="spellEnd"/>
      <w:r w:rsidR="00C74A96" w:rsidRPr="00E81578">
        <w:rPr>
          <w:rFonts w:ascii="Arial" w:hAnsi="Arial" w:cs="Arial"/>
          <w:iCs/>
          <w:sz w:val="20"/>
          <w:szCs w:val="20"/>
          <w:lang w:val="fr-FR"/>
        </w:rPr>
        <w:t xml:space="preserve"> </w:t>
      </w:r>
      <w:proofErr w:type="spellStart"/>
      <w:r w:rsidR="00C74A96" w:rsidRPr="00E81578">
        <w:rPr>
          <w:rFonts w:ascii="Arial" w:hAnsi="Arial" w:cs="Arial"/>
          <w:iCs/>
          <w:sz w:val="20"/>
          <w:szCs w:val="20"/>
          <w:lang w:val="fr-FR"/>
        </w:rPr>
        <w:t>Dlamini</w:t>
      </w:r>
      <w:proofErr w:type="spellEnd"/>
      <w:r w:rsidRPr="00E81578">
        <w:rPr>
          <w:rFonts w:ascii="Arial" w:hAnsi="Arial" w:cs="Arial"/>
          <w:iCs/>
          <w:sz w:val="20"/>
          <w:szCs w:val="20"/>
          <w:lang w:val="fr-FR"/>
        </w:rPr>
        <w:t>,</w:t>
      </w:r>
    </w:p>
    <w:p w14:paraId="160598A3" w14:textId="77777777" w:rsidR="005D2C37" w:rsidRPr="00E81578" w:rsidRDefault="005D2C37" w:rsidP="00E81578">
      <w:pPr>
        <w:spacing w:after="0" w:line="240" w:lineRule="auto"/>
        <w:rPr>
          <w:rFonts w:ascii="Arial" w:hAnsi="Arial" w:cs="Arial"/>
          <w:iCs/>
          <w:sz w:val="20"/>
          <w:szCs w:val="20"/>
          <w:lang w:val="fr-FR"/>
        </w:rPr>
      </w:pPr>
    </w:p>
    <w:p w14:paraId="3543D540" w14:textId="018A0F17" w:rsidR="00B8078E" w:rsidRPr="00E81578" w:rsidRDefault="005E6577" w:rsidP="00E81578">
      <w:pPr>
        <w:spacing w:after="0" w:line="240" w:lineRule="auto"/>
        <w:jc w:val="both"/>
        <w:rPr>
          <w:rFonts w:ascii="Arial" w:hAnsi="Arial" w:cs="Arial"/>
          <w:iCs/>
          <w:sz w:val="20"/>
          <w:szCs w:val="20"/>
        </w:rPr>
      </w:pPr>
      <w:r w:rsidRPr="00E81578">
        <w:rPr>
          <w:rFonts w:ascii="Arial" w:hAnsi="Arial" w:cs="Arial"/>
          <w:iCs/>
          <w:sz w:val="20"/>
          <w:szCs w:val="20"/>
        </w:rPr>
        <w:t xml:space="preserve">I am writing to express my deep concerns stemming from the ongoing unrest in the Kingdom of Eswatini. </w:t>
      </w:r>
      <w:r w:rsidR="004D6904" w:rsidRPr="00E81578">
        <w:rPr>
          <w:rFonts w:ascii="Arial" w:hAnsi="Arial" w:cs="Arial"/>
          <w:iCs/>
          <w:sz w:val="20"/>
          <w:szCs w:val="20"/>
        </w:rPr>
        <w:t>Amid</w:t>
      </w:r>
      <w:r w:rsidR="00C904EA" w:rsidRPr="00E81578">
        <w:rPr>
          <w:rFonts w:ascii="Arial" w:hAnsi="Arial" w:cs="Arial"/>
          <w:iCs/>
          <w:sz w:val="20"/>
          <w:szCs w:val="20"/>
        </w:rPr>
        <w:t xml:space="preserve"> a wave of pro-democracy protests,</w:t>
      </w:r>
      <w:r w:rsidRPr="00E81578">
        <w:rPr>
          <w:rFonts w:ascii="Arial" w:hAnsi="Arial" w:cs="Arial"/>
          <w:iCs/>
          <w:sz w:val="20"/>
          <w:szCs w:val="20"/>
        </w:rPr>
        <w:t xml:space="preserve"> two members of your parliament,</w:t>
      </w:r>
      <w:r w:rsidRPr="00E81578">
        <w:rPr>
          <w:rFonts w:ascii="Arial" w:hAnsi="Arial" w:cs="Arial"/>
          <w:iCs/>
        </w:rPr>
        <w:t xml:space="preserve"> </w:t>
      </w:r>
      <w:r w:rsidRPr="00E81578">
        <w:rPr>
          <w:rFonts w:ascii="Arial" w:hAnsi="Arial" w:cs="Arial"/>
          <w:b/>
          <w:bCs/>
          <w:iCs/>
          <w:sz w:val="20"/>
          <w:szCs w:val="20"/>
        </w:rPr>
        <w:t xml:space="preserve">Mduduzi </w:t>
      </w:r>
      <w:proofErr w:type="spellStart"/>
      <w:r w:rsidRPr="00E81578">
        <w:rPr>
          <w:rFonts w:ascii="Arial" w:hAnsi="Arial" w:cs="Arial"/>
          <w:b/>
          <w:bCs/>
          <w:iCs/>
          <w:sz w:val="20"/>
          <w:szCs w:val="20"/>
        </w:rPr>
        <w:t>Bacede</w:t>
      </w:r>
      <w:proofErr w:type="spellEnd"/>
      <w:r w:rsidRPr="00E81578">
        <w:rPr>
          <w:rFonts w:ascii="Arial" w:hAnsi="Arial" w:cs="Arial"/>
          <w:b/>
          <w:bCs/>
          <w:iCs/>
          <w:sz w:val="20"/>
          <w:szCs w:val="20"/>
        </w:rPr>
        <w:t xml:space="preserve"> Mabuza</w:t>
      </w:r>
      <w:r w:rsidRPr="00E81578">
        <w:rPr>
          <w:rFonts w:ascii="Arial" w:hAnsi="Arial" w:cs="Arial"/>
          <w:iCs/>
          <w:sz w:val="20"/>
          <w:szCs w:val="20"/>
        </w:rPr>
        <w:t xml:space="preserve"> </w:t>
      </w:r>
      <w:r w:rsidR="00FB70C7" w:rsidRPr="00E81578">
        <w:rPr>
          <w:rFonts w:ascii="Arial" w:hAnsi="Arial" w:cs="Arial"/>
          <w:iCs/>
          <w:sz w:val="20"/>
          <w:szCs w:val="20"/>
        </w:rPr>
        <w:t xml:space="preserve">of </w:t>
      </w:r>
      <w:proofErr w:type="spellStart"/>
      <w:r w:rsidR="00FB70C7" w:rsidRPr="00E81578">
        <w:rPr>
          <w:rFonts w:ascii="Arial" w:hAnsi="Arial" w:cs="Arial"/>
          <w:iCs/>
          <w:sz w:val="20"/>
          <w:szCs w:val="20"/>
        </w:rPr>
        <w:t>Ngwempisa</w:t>
      </w:r>
      <w:proofErr w:type="spellEnd"/>
      <w:r w:rsidR="00FB70C7" w:rsidRPr="00E81578">
        <w:rPr>
          <w:rFonts w:ascii="Arial" w:hAnsi="Arial" w:cs="Arial"/>
          <w:iCs/>
          <w:sz w:val="20"/>
          <w:szCs w:val="20"/>
        </w:rPr>
        <w:t xml:space="preserve"> constituency </w:t>
      </w:r>
      <w:r w:rsidRPr="00E81578">
        <w:rPr>
          <w:rFonts w:ascii="Arial" w:hAnsi="Arial" w:cs="Arial"/>
          <w:iCs/>
          <w:sz w:val="20"/>
          <w:szCs w:val="20"/>
        </w:rPr>
        <w:t xml:space="preserve">and </w:t>
      </w:r>
      <w:proofErr w:type="spellStart"/>
      <w:r w:rsidRPr="00E81578">
        <w:rPr>
          <w:rFonts w:ascii="Arial" w:hAnsi="Arial" w:cs="Arial"/>
          <w:b/>
          <w:bCs/>
          <w:iCs/>
          <w:sz w:val="20"/>
          <w:szCs w:val="20"/>
        </w:rPr>
        <w:t>Mthandeni</w:t>
      </w:r>
      <w:proofErr w:type="spellEnd"/>
      <w:r w:rsidRPr="00E81578">
        <w:rPr>
          <w:rFonts w:ascii="Arial" w:hAnsi="Arial" w:cs="Arial"/>
          <w:b/>
          <w:bCs/>
          <w:iCs/>
          <w:sz w:val="20"/>
          <w:szCs w:val="20"/>
        </w:rPr>
        <w:t xml:space="preserve"> Dube</w:t>
      </w:r>
      <w:r w:rsidR="00FB70C7" w:rsidRPr="00E81578">
        <w:rPr>
          <w:rFonts w:ascii="Arial" w:hAnsi="Arial" w:cs="Arial"/>
          <w:iCs/>
          <w:sz w:val="20"/>
          <w:szCs w:val="20"/>
        </w:rPr>
        <w:t xml:space="preserve"> of Hosea constituency</w:t>
      </w:r>
      <w:r w:rsidRPr="00E81578">
        <w:rPr>
          <w:rFonts w:ascii="Arial" w:hAnsi="Arial" w:cs="Arial"/>
          <w:iCs/>
          <w:sz w:val="20"/>
          <w:szCs w:val="20"/>
        </w:rPr>
        <w:t xml:space="preserve">, were arrested on July </w:t>
      </w:r>
      <w:r w:rsidR="0007202A">
        <w:rPr>
          <w:rFonts w:ascii="Arial" w:hAnsi="Arial" w:cs="Arial"/>
          <w:iCs/>
          <w:sz w:val="20"/>
          <w:szCs w:val="20"/>
        </w:rPr>
        <w:t xml:space="preserve">25, </w:t>
      </w:r>
      <w:r w:rsidRPr="00E81578">
        <w:rPr>
          <w:rFonts w:ascii="Arial" w:hAnsi="Arial" w:cs="Arial"/>
          <w:iCs/>
          <w:sz w:val="20"/>
          <w:szCs w:val="20"/>
        </w:rPr>
        <w:t>2021</w:t>
      </w:r>
      <w:r w:rsidR="0007202A">
        <w:rPr>
          <w:rFonts w:ascii="Arial" w:hAnsi="Arial" w:cs="Arial"/>
          <w:iCs/>
          <w:sz w:val="20"/>
          <w:szCs w:val="20"/>
        </w:rPr>
        <w:t>,</w:t>
      </w:r>
      <w:r w:rsidRPr="00E81578">
        <w:rPr>
          <w:rFonts w:ascii="Arial" w:hAnsi="Arial" w:cs="Arial"/>
          <w:iCs/>
          <w:sz w:val="20"/>
          <w:szCs w:val="20"/>
        </w:rPr>
        <w:t xml:space="preserve"> under the draconian Suppression of Terrorism Act and other trumped-up charges</w:t>
      </w:r>
      <w:r w:rsidR="008B4893" w:rsidRPr="00E81578">
        <w:rPr>
          <w:rFonts w:ascii="Arial" w:hAnsi="Arial" w:cs="Arial"/>
          <w:iCs/>
          <w:sz w:val="20"/>
          <w:szCs w:val="20"/>
        </w:rPr>
        <w:t>.</w:t>
      </w:r>
      <w:r w:rsidR="007E6E32" w:rsidRPr="00E81578">
        <w:rPr>
          <w:rFonts w:ascii="Arial" w:hAnsi="Arial" w:cs="Arial"/>
          <w:iCs/>
          <w:sz w:val="20"/>
          <w:szCs w:val="20"/>
        </w:rPr>
        <w:t xml:space="preserve"> </w:t>
      </w:r>
      <w:r w:rsidR="00526B74" w:rsidRPr="00E81578">
        <w:rPr>
          <w:rFonts w:ascii="Arial" w:hAnsi="Arial" w:cs="Arial"/>
          <w:iCs/>
          <w:sz w:val="20"/>
          <w:szCs w:val="20"/>
        </w:rPr>
        <w:t>Their trial began on October</w:t>
      </w:r>
      <w:r w:rsidR="0007202A">
        <w:rPr>
          <w:rFonts w:ascii="Arial" w:hAnsi="Arial" w:cs="Arial"/>
          <w:iCs/>
          <w:sz w:val="20"/>
          <w:szCs w:val="20"/>
        </w:rPr>
        <w:t xml:space="preserve"> 20, 2021</w:t>
      </w:r>
      <w:r w:rsidR="00526B74" w:rsidRPr="00E81578">
        <w:rPr>
          <w:rFonts w:ascii="Arial" w:hAnsi="Arial" w:cs="Arial"/>
          <w:iCs/>
          <w:sz w:val="20"/>
          <w:szCs w:val="20"/>
        </w:rPr>
        <w:t>.</w:t>
      </w:r>
    </w:p>
    <w:p w14:paraId="2EF9D74B" w14:textId="77777777" w:rsidR="00B8078E" w:rsidRPr="00E81578" w:rsidRDefault="00B8078E" w:rsidP="00E81578">
      <w:pPr>
        <w:spacing w:after="0" w:line="240" w:lineRule="auto"/>
        <w:jc w:val="both"/>
        <w:rPr>
          <w:rFonts w:ascii="Arial" w:hAnsi="Arial" w:cs="Arial"/>
          <w:iCs/>
          <w:sz w:val="20"/>
          <w:szCs w:val="20"/>
        </w:rPr>
      </w:pPr>
    </w:p>
    <w:p w14:paraId="59D541D5" w14:textId="2A0B815D" w:rsidR="00B8078E" w:rsidRPr="00E81578" w:rsidRDefault="00B8078E" w:rsidP="00E81578">
      <w:pPr>
        <w:spacing w:after="0" w:line="240" w:lineRule="auto"/>
        <w:jc w:val="both"/>
        <w:rPr>
          <w:rFonts w:ascii="Arial" w:hAnsi="Arial" w:cs="Arial"/>
          <w:iCs/>
          <w:sz w:val="20"/>
          <w:szCs w:val="20"/>
        </w:rPr>
      </w:pPr>
      <w:r w:rsidRPr="00E81578">
        <w:rPr>
          <w:rFonts w:ascii="Arial" w:hAnsi="Arial" w:cs="Arial"/>
          <w:iCs/>
          <w:sz w:val="20"/>
          <w:szCs w:val="20"/>
        </w:rPr>
        <w:t>The two MPs</w:t>
      </w:r>
      <w:r w:rsidR="00C035D2" w:rsidRPr="00E81578">
        <w:rPr>
          <w:rFonts w:ascii="Arial" w:hAnsi="Arial" w:cs="Arial"/>
          <w:iCs/>
          <w:sz w:val="20"/>
          <w:szCs w:val="20"/>
        </w:rPr>
        <w:t>’</w:t>
      </w:r>
      <w:r w:rsidRPr="00E81578">
        <w:rPr>
          <w:rFonts w:ascii="Arial" w:hAnsi="Arial" w:cs="Arial"/>
          <w:iCs/>
          <w:sz w:val="20"/>
          <w:szCs w:val="20"/>
        </w:rPr>
        <w:t xml:space="preserve"> arrests came amid a wave of protests sparked in June 2021 calling for political reform following the mysterious death of 25-year-old law student, </w:t>
      </w:r>
      <w:proofErr w:type="spellStart"/>
      <w:r w:rsidRPr="00E81578">
        <w:rPr>
          <w:rFonts w:ascii="Arial" w:hAnsi="Arial" w:cs="Arial"/>
          <w:iCs/>
          <w:sz w:val="20"/>
          <w:szCs w:val="20"/>
        </w:rPr>
        <w:t>Thabani</w:t>
      </w:r>
      <w:proofErr w:type="spellEnd"/>
      <w:r w:rsidRPr="00E81578">
        <w:rPr>
          <w:rFonts w:ascii="Arial" w:hAnsi="Arial" w:cs="Arial"/>
          <w:iCs/>
          <w:sz w:val="20"/>
          <w:szCs w:val="20"/>
        </w:rPr>
        <w:t xml:space="preserve"> </w:t>
      </w:r>
      <w:proofErr w:type="spellStart"/>
      <w:r w:rsidRPr="00E81578">
        <w:rPr>
          <w:rFonts w:ascii="Arial" w:hAnsi="Arial" w:cs="Arial"/>
          <w:iCs/>
          <w:sz w:val="20"/>
          <w:szCs w:val="20"/>
        </w:rPr>
        <w:t>Nkomonye</w:t>
      </w:r>
      <w:proofErr w:type="spellEnd"/>
      <w:r w:rsidRPr="00E81578">
        <w:rPr>
          <w:rFonts w:ascii="Arial" w:hAnsi="Arial" w:cs="Arial"/>
          <w:iCs/>
          <w:sz w:val="20"/>
          <w:szCs w:val="20"/>
        </w:rPr>
        <w:t xml:space="preserve">, who allegedly died at the hands of the police </w:t>
      </w:r>
      <w:r w:rsidR="007C2873" w:rsidRPr="00E81578">
        <w:rPr>
          <w:rFonts w:ascii="Arial" w:hAnsi="Arial" w:cs="Arial"/>
          <w:iCs/>
          <w:sz w:val="20"/>
          <w:szCs w:val="20"/>
        </w:rPr>
        <w:t>in early</w:t>
      </w:r>
      <w:r w:rsidRPr="00E81578">
        <w:rPr>
          <w:rFonts w:ascii="Arial" w:hAnsi="Arial" w:cs="Arial"/>
          <w:iCs/>
          <w:color w:val="FF0000"/>
          <w:sz w:val="20"/>
          <w:szCs w:val="20"/>
        </w:rPr>
        <w:t xml:space="preserve"> </w:t>
      </w:r>
      <w:r w:rsidRPr="00E81578">
        <w:rPr>
          <w:rFonts w:ascii="Arial" w:hAnsi="Arial" w:cs="Arial"/>
          <w:iCs/>
          <w:sz w:val="20"/>
          <w:szCs w:val="20"/>
        </w:rPr>
        <w:t>May 2021. Since their arrest in July, peaceful protests and demonstrations have emerged nationwide calling for their release and an end to the use of excessive force against peaceful protestors. Following a</w:t>
      </w:r>
      <w:r w:rsidR="0050266C" w:rsidRPr="00E81578">
        <w:rPr>
          <w:rFonts w:ascii="Arial" w:hAnsi="Arial" w:cs="Arial"/>
          <w:iCs/>
          <w:sz w:val="20"/>
          <w:szCs w:val="20"/>
        </w:rPr>
        <w:t xml:space="preserve"> High Court</w:t>
      </w:r>
      <w:r w:rsidRPr="00E81578">
        <w:rPr>
          <w:rFonts w:ascii="Arial" w:hAnsi="Arial" w:cs="Arial"/>
          <w:iCs/>
          <w:sz w:val="20"/>
          <w:szCs w:val="20"/>
        </w:rPr>
        <w:t xml:space="preserve"> Judge’s refusal to grant MP Mduduzi </w:t>
      </w:r>
      <w:proofErr w:type="spellStart"/>
      <w:r w:rsidRPr="00E81578">
        <w:rPr>
          <w:rFonts w:ascii="Arial" w:hAnsi="Arial" w:cs="Arial"/>
          <w:iCs/>
          <w:sz w:val="20"/>
          <w:szCs w:val="20"/>
        </w:rPr>
        <w:t>Bacede</w:t>
      </w:r>
      <w:proofErr w:type="spellEnd"/>
      <w:r w:rsidRPr="00E81578">
        <w:rPr>
          <w:rFonts w:ascii="Arial" w:hAnsi="Arial" w:cs="Arial"/>
          <w:iCs/>
          <w:sz w:val="20"/>
          <w:szCs w:val="20"/>
        </w:rPr>
        <w:t xml:space="preserve"> Mabuza and MP </w:t>
      </w:r>
      <w:proofErr w:type="spellStart"/>
      <w:r w:rsidRPr="00E81578">
        <w:rPr>
          <w:rFonts w:ascii="Arial" w:hAnsi="Arial" w:cs="Arial"/>
          <w:iCs/>
          <w:sz w:val="20"/>
          <w:szCs w:val="20"/>
        </w:rPr>
        <w:t>Mthandeni</w:t>
      </w:r>
      <w:proofErr w:type="spellEnd"/>
      <w:r w:rsidRPr="00E81578">
        <w:rPr>
          <w:rFonts w:ascii="Arial" w:hAnsi="Arial" w:cs="Arial"/>
          <w:iCs/>
          <w:sz w:val="20"/>
          <w:szCs w:val="20"/>
        </w:rPr>
        <w:t xml:space="preserve"> Dube bail on September</w:t>
      </w:r>
      <w:r w:rsidR="0007202A">
        <w:rPr>
          <w:rFonts w:ascii="Arial" w:hAnsi="Arial" w:cs="Arial"/>
          <w:iCs/>
          <w:sz w:val="20"/>
          <w:szCs w:val="20"/>
        </w:rPr>
        <w:t xml:space="preserve"> 14</w:t>
      </w:r>
      <w:r w:rsidRPr="00E81578">
        <w:rPr>
          <w:rFonts w:ascii="Arial" w:hAnsi="Arial" w:cs="Arial"/>
          <w:iCs/>
          <w:sz w:val="20"/>
          <w:szCs w:val="20"/>
        </w:rPr>
        <w:t>,</w:t>
      </w:r>
      <w:r w:rsidR="0007202A">
        <w:rPr>
          <w:rFonts w:ascii="Arial" w:hAnsi="Arial" w:cs="Arial"/>
          <w:iCs/>
          <w:sz w:val="20"/>
          <w:szCs w:val="20"/>
        </w:rPr>
        <w:t xml:space="preserve"> 2021,</w:t>
      </w:r>
      <w:r w:rsidRPr="00E81578">
        <w:rPr>
          <w:rFonts w:ascii="Arial" w:hAnsi="Arial" w:cs="Arial"/>
          <w:iCs/>
          <w:sz w:val="20"/>
          <w:szCs w:val="20"/>
        </w:rPr>
        <w:t xml:space="preserve"> there has been an even further escalation resulting in arbitrary arrests of peaceful protestors, loss of life, allegations of torture and other ill treatment.</w:t>
      </w:r>
    </w:p>
    <w:p w14:paraId="1179BDAB" w14:textId="5835C72E" w:rsidR="00B8078E" w:rsidRPr="00E81578" w:rsidRDefault="00B8078E" w:rsidP="00E81578">
      <w:pPr>
        <w:spacing w:after="0" w:line="240" w:lineRule="auto"/>
        <w:jc w:val="both"/>
        <w:rPr>
          <w:rFonts w:ascii="Arial" w:hAnsi="Arial" w:cs="Arial"/>
          <w:iCs/>
          <w:sz w:val="20"/>
          <w:szCs w:val="20"/>
        </w:rPr>
      </w:pPr>
    </w:p>
    <w:p w14:paraId="3A5E0701" w14:textId="3F05F420" w:rsidR="00C904EA" w:rsidRPr="00E81578" w:rsidRDefault="00C904EA" w:rsidP="00E81578">
      <w:pPr>
        <w:spacing w:after="0" w:line="240" w:lineRule="auto"/>
        <w:jc w:val="both"/>
        <w:rPr>
          <w:rFonts w:ascii="Arial" w:hAnsi="Arial" w:cs="Arial"/>
          <w:iCs/>
          <w:sz w:val="20"/>
          <w:szCs w:val="20"/>
        </w:rPr>
      </w:pPr>
      <w:r w:rsidRPr="00E81578">
        <w:rPr>
          <w:rFonts w:ascii="Arial" w:hAnsi="Arial" w:cs="Arial"/>
          <w:iCs/>
          <w:sz w:val="20"/>
          <w:szCs w:val="20"/>
        </w:rPr>
        <w:t>Not only are certain provisions in the Suppression of Terrorism Act of 2008 threaten</w:t>
      </w:r>
      <w:r w:rsidR="00632B07" w:rsidRPr="00E81578">
        <w:rPr>
          <w:rFonts w:ascii="Arial" w:hAnsi="Arial" w:cs="Arial"/>
          <w:iCs/>
          <w:sz w:val="20"/>
          <w:szCs w:val="20"/>
        </w:rPr>
        <w:t>ing to</w:t>
      </w:r>
      <w:r w:rsidRPr="00E81578">
        <w:rPr>
          <w:rFonts w:ascii="Arial" w:hAnsi="Arial" w:cs="Arial"/>
          <w:iCs/>
          <w:sz w:val="20"/>
          <w:szCs w:val="20"/>
        </w:rPr>
        <w:t xml:space="preserve"> human rights and inherently repressive – </w:t>
      </w:r>
      <w:r w:rsidR="000054CB" w:rsidRPr="00E81578">
        <w:rPr>
          <w:rFonts w:ascii="Arial" w:hAnsi="Arial" w:cs="Arial"/>
          <w:iCs/>
          <w:sz w:val="20"/>
          <w:szCs w:val="20"/>
        </w:rPr>
        <w:t xml:space="preserve">they </w:t>
      </w:r>
      <w:r w:rsidRPr="00E81578">
        <w:rPr>
          <w:rFonts w:ascii="Arial" w:hAnsi="Arial" w:cs="Arial"/>
          <w:iCs/>
          <w:sz w:val="20"/>
          <w:szCs w:val="20"/>
        </w:rPr>
        <w:t>also breach</w:t>
      </w:r>
      <w:r w:rsidR="00632B07" w:rsidRPr="00E81578">
        <w:rPr>
          <w:rFonts w:ascii="Arial" w:hAnsi="Arial" w:cs="Arial"/>
          <w:iCs/>
          <w:sz w:val="27"/>
          <w:szCs w:val="27"/>
        </w:rPr>
        <w:t xml:space="preserve"> </w:t>
      </w:r>
      <w:r w:rsidR="00C035D2" w:rsidRPr="00E81578">
        <w:rPr>
          <w:rFonts w:ascii="Arial" w:hAnsi="Arial" w:cs="Arial"/>
          <w:iCs/>
          <w:sz w:val="20"/>
          <w:szCs w:val="20"/>
        </w:rPr>
        <w:t xml:space="preserve">Eswatini’s </w:t>
      </w:r>
      <w:r w:rsidRPr="00E81578">
        <w:rPr>
          <w:rFonts w:ascii="Arial" w:hAnsi="Arial" w:cs="Arial"/>
          <w:iCs/>
          <w:sz w:val="20"/>
          <w:szCs w:val="20"/>
        </w:rPr>
        <w:t>obligations under international and regional human rights law and the Constitution</w:t>
      </w:r>
      <w:r w:rsidR="00C035D2" w:rsidRPr="00E81578">
        <w:rPr>
          <w:rFonts w:ascii="Arial" w:hAnsi="Arial" w:cs="Arial"/>
          <w:iCs/>
          <w:sz w:val="20"/>
          <w:szCs w:val="20"/>
        </w:rPr>
        <w:t xml:space="preserve"> of Eswatini</w:t>
      </w:r>
      <w:r w:rsidRPr="00E81578">
        <w:rPr>
          <w:rFonts w:ascii="Arial" w:hAnsi="Arial" w:cs="Arial"/>
          <w:iCs/>
          <w:sz w:val="20"/>
          <w:szCs w:val="20"/>
        </w:rPr>
        <w:t>. This is</w:t>
      </w:r>
      <w:r w:rsidR="00632B07" w:rsidRPr="00E81578">
        <w:rPr>
          <w:rFonts w:ascii="Arial" w:hAnsi="Arial" w:cs="Arial"/>
          <w:iCs/>
          <w:sz w:val="20"/>
          <w:szCs w:val="20"/>
        </w:rPr>
        <w:t xml:space="preserve"> directly</w:t>
      </w:r>
      <w:r w:rsidRPr="00E81578">
        <w:rPr>
          <w:rFonts w:ascii="Arial" w:hAnsi="Arial" w:cs="Arial"/>
          <w:iCs/>
          <w:sz w:val="20"/>
          <w:szCs w:val="20"/>
        </w:rPr>
        <w:t xml:space="preserve"> in violation of the rights of freedom of expression, </w:t>
      </w:r>
      <w:r w:rsidR="00D744A7" w:rsidRPr="00E81578">
        <w:rPr>
          <w:rFonts w:ascii="Arial" w:hAnsi="Arial" w:cs="Arial"/>
          <w:iCs/>
          <w:sz w:val="20"/>
          <w:szCs w:val="20"/>
        </w:rPr>
        <w:t>association,</w:t>
      </w:r>
      <w:r w:rsidRPr="00E81578">
        <w:rPr>
          <w:rFonts w:ascii="Arial" w:hAnsi="Arial" w:cs="Arial"/>
          <w:iCs/>
          <w:sz w:val="20"/>
          <w:szCs w:val="20"/>
        </w:rPr>
        <w:t xml:space="preserve"> and </w:t>
      </w:r>
      <w:r w:rsidR="000054CB" w:rsidRPr="00E81578">
        <w:rPr>
          <w:rFonts w:ascii="Arial" w:hAnsi="Arial" w:cs="Arial"/>
          <w:iCs/>
          <w:sz w:val="20"/>
          <w:szCs w:val="20"/>
        </w:rPr>
        <w:t xml:space="preserve">peaceful </w:t>
      </w:r>
      <w:r w:rsidRPr="00E81578">
        <w:rPr>
          <w:rFonts w:ascii="Arial" w:hAnsi="Arial" w:cs="Arial"/>
          <w:iCs/>
          <w:sz w:val="20"/>
          <w:szCs w:val="20"/>
        </w:rPr>
        <w:t>assembly. Activism</w:t>
      </w:r>
      <w:r w:rsidR="00FB70C7" w:rsidRPr="00E81578">
        <w:rPr>
          <w:rFonts w:ascii="Arial" w:hAnsi="Arial" w:cs="Arial"/>
          <w:iCs/>
          <w:sz w:val="20"/>
          <w:szCs w:val="20"/>
        </w:rPr>
        <w:t xml:space="preserve">, be it political or otherwise, should be </w:t>
      </w:r>
      <w:r w:rsidR="00C035D2" w:rsidRPr="00E81578">
        <w:rPr>
          <w:rFonts w:ascii="Arial" w:hAnsi="Arial" w:cs="Arial"/>
          <w:iCs/>
          <w:sz w:val="20"/>
          <w:szCs w:val="20"/>
        </w:rPr>
        <w:t>possible</w:t>
      </w:r>
      <w:r w:rsidR="00FB70C7" w:rsidRPr="00E81578">
        <w:rPr>
          <w:rFonts w:ascii="Arial" w:hAnsi="Arial" w:cs="Arial"/>
          <w:iCs/>
          <w:sz w:val="20"/>
          <w:szCs w:val="20"/>
        </w:rPr>
        <w:t xml:space="preserve"> in Eswatini without fear of reprisal. Despite political differences, respect for human rights law should be adhered to.</w:t>
      </w:r>
    </w:p>
    <w:p w14:paraId="7F299D78" w14:textId="32B614BE" w:rsidR="008D2953" w:rsidRPr="00E81578" w:rsidRDefault="008D2953" w:rsidP="00E81578">
      <w:pPr>
        <w:spacing w:after="0" w:line="240" w:lineRule="auto"/>
        <w:jc w:val="both"/>
        <w:rPr>
          <w:rFonts w:ascii="Arial" w:hAnsi="Arial" w:cs="Arial"/>
          <w:iCs/>
          <w:sz w:val="20"/>
          <w:szCs w:val="20"/>
        </w:rPr>
      </w:pPr>
    </w:p>
    <w:p w14:paraId="6A803703" w14:textId="7B6819A3" w:rsidR="00FE3C42" w:rsidRPr="00E81578" w:rsidRDefault="005E6577" w:rsidP="00E81578">
      <w:pPr>
        <w:spacing w:after="0" w:line="240" w:lineRule="auto"/>
        <w:jc w:val="both"/>
        <w:rPr>
          <w:rFonts w:ascii="Arial" w:hAnsi="Arial" w:cs="Arial"/>
          <w:bCs/>
          <w:iCs/>
          <w:sz w:val="20"/>
          <w:szCs w:val="20"/>
        </w:rPr>
      </w:pPr>
      <w:r w:rsidRPr="00E81578">
        <w:rPr>
          <w:rFonts w:ascii="Arial" w:hAnsi="Arial" w:cs="Arial"/>
          <w:bCs/>
          <w:iCs/>
          <w:sz w:val="20"/>
          <w:szCs w:val="20"/>
        </w:rPr>
        <w:t>I</w:t>
      </w:r>
      <w:r w:rsidR="00FB44D0" w:rsidRPr="00E81578">
        <w:rPr>
          <w:rFonts w:ascii="Arial" w:hAnsi="Arial" w:cs="Arial"/>
          <w:bCs/>
          <w:iCs/>
          <w:sz w:val="20"/>
          <w:szCs w:val="20"/>
        </w:rPr>
        <w:t>n light of the above, I</w:t>
      </w:r>
      <w:r w:rsidRPr="00E81578">
        <w:rPr>
          <w:rFonts w:ascii="Arial" w:hAnsi="Arial" w:cs="Arial"/>
          <w:bCs/>
          <w:iCs/>
          <w:sz w:val="20"/>
          <w:szCs w:val="20"/>
        </w:rPr>
        <w:t xml:space="preserve"> urge you to</w:t>
      </w:r>
      <w:r w:rsidR="003E2B53" w:rsidRPr="00E81578">
        <w:rPr>
          <w:rFonts w:ascii="Arial" w:hAnsi="Arial" w:cs="Arial"/>
          <w:bCs/>
          <w:iCs/>
          <w:sz w:val="20"/>
          <w:szCs w:val="20"/>
        </w:rPr>
        <w:t xml:space="preserve"> immediately r</w:t>
      </w:r>
      <w:r w:rsidR="00632B07" w:rsidRPr="00E81578">
        <w:rPr>
          <w:rFonts w:ascii="Arial" w:hAnsi="Arial" w:cs="Arial"/>
          <w:bCs/>
          <w:iCs/>
          <w:sz w:val="20"/>
          <w:szCs w:val="20"/>
        </w:rPr>
        <w:t xml:space="preserve">elease MP Mduduzi </w:t>
      </w:r>
      <w:proofErr w:type="spellStart"/>
      <w:r w:rsidR="00632B07" w:rsidRPr="00E81578">
        <w:rPr>
          <w:rFonts w:ascii="Arial" w:hAnsi="Arial" w:cs="Arial"/>
          <w:bCs/>
          <w:iCs/>
          <w:sz w:val="20"/>
          <w:szCs w:val="20"/>
        </w:rPr>
        <w:t>Bacede</w:t>
      </w:r>
      <w:proofErr w:type="spellEnd"/>
      <w:r w:rsidR="00632B07" w:rsidRPr="00E81578">
        <w:rPr>
          <w:rFonts w:ascii="Arial" w:hAnsi="Arial" w:cs="Arial"/>
          <w:bCs/>
          <w:iCs/>
          <w:sz w:val="20"/>
          <w:szCs w:val="20"/>
        </w:rPr>
        <w:t xml:space="preserve"> Mabuza and MP </w:t>
      </w:r>
      <w:proofErr w:type="spellStart"/>
      <w:r w:rsidR="00632B07" w:rsidRPr="00E81578">
        <w:rPr>
          <w:rFonts w:ascii="Arial" w:hAnsi="Arial" w:cs="Arial"/>
          <w:bCs/>
          <w:iCs/>
          <w:sz w:val="20"/>
          <w:szCs w:val="20"/>
        </w:rPr>
        <w:t>Mthandeni</w:t>
      </w:r>
      <w:proofErr w:type="spellEnd"/>
      <w:r w:rsidR="00632B07" w:rsidRPr="00E81578">
        <w:rPr>
          <w:rFonts w:ascii="Arial" w:hAnsi="Arial" w:cs="Arial"/>
          <w:bCs/>
          <w:iCs/>
          <w:sz w:val="20"/>
          <w:szCs w:val="20"/>
        </w:rPr>
        <w:t xml:space="preserve"> Dube</w:t>
      </w:r>
      <w:r w:rsidR="003E2B53" w:rsidRPr="00E81578">
        <w:rPr>
          <w:rFonts w:ascii="Arial" w:hAnsi="Arial" w:cs="Arial"/>
          <w:bCs/>
          <w:iCs/>
          <w:sz w:val="20"/>
          <w:szCs w:val="20"/>
        </w:rPr>
        <w:t>,</w:t>
      </w:r>
      <w:r w:rsidR="005C64D9" w:rsidRPr="00E81578">
        <w:rPr>
          <w:rFonts w:ascii="Arial" w:hAnsi="Arial" w:cs="Arial"/>
          <w:bCs/>
          <w:iCs/>
          <w:sz w:val="20"/>
          <w:szCs w:val="20"/>
        </w:rPr>
        <w:t xml:space="preserve"> and all others arbitrarily detained for exercising their right</w:t>
      </w:r>
      <w:r w:rsidR="000054CB" w:rsidRPr="00E81578">
        <w:rPr>
          <w:rFonts w:ascii="Arial" w:hAnsi="Arial" w:cs="Arial"/>
          <w:bCs/>
          <w:iCs/>
          <w:sz w:val="20"/>
          <w:szCs w:val="20"/>
        </w:rPr>
        <w:t>s</w:t>
      </w:r>
      <w:r w:rsidR="005C64D9" w:rsidRPr="00E81578">
        <w:rPr>
          <w:rFonts w:ascii="Arial" w:hAnsi="Arial" w:cs="Arial"/>
          <w:bCs/>
          <w:iCs/>
          <w:sz w:val="20"/>
          <w:szCs w:val="20"/>
        </w:rPr>
        <w:t xml:space="preserve"> to freedom o</w:t>
      </w:r>
      <w:r w:rsidR="00E92CF4" w:rsidRPr="00E81578">
        <w:rPr>
          <w:rFonts w:ascii="Arial" w:hAnsi="Arial" w:cs="Arial"/>
          <w:bCs/>
          <w:iCs/>
          <w:sz w:val="20"/>
          <w:szCs w:val="20"/>
        </w:rPr>
        <w:t>f</w:t>
      </w:r>
      <w:r w:rsidR="005C64D9" w:rsidRPr="00E81578">
        <w:rPr>
          <w:rFonts w:ascii="Arial" w:hAnsi="Arial" w:cs="Arial"/>
          <w:bCs/>
          <w:iCs/>
          <w:sz w:val="20"/>
          <w:szCs w:val="20"/>
        </w:rPr>
        <w:t xml:space="preserve"> expression and peaceful </w:t>
      </w:r>
      <w:proofErr w:type="gramStart"/>
      <w:r w:rsidR="005C64D9" w:rsidRPr="00E81578">
        <w:rPr>
          <w:rFonts w:ascii="Arial" w:hAnsi="Arial" w:cs="Arial"/>
          <w:bCs/>
          <w:iCs/>
          <w:sz w:val="20"/>
          <w:szCs w:val="20"/>
        </w:rPr>
        <w:t>assembly,</w:t>
      </w:r>
      <w:r w:rsidR="003E2B53" w:rsidRPr="00E81578">
        <w:rPr>
          <w:rFonts w:ascii="Arial" w:hAnsi="Arial" w:cs="Arial"/>
          <w:bCs/>
          <w:iCs/>
          <w:sz w:val="20"/>
          <w:szCs w:val="20"/>
        </w:rPr>
        <w:t xml:space="preserve"> and</w:t>
      </w:r>
      <w:proofErr w:type="gramEnd"/>
      <w:r w:rsidR="003E2B53" w:rsidRPr="00E81578">
        <w:rPr>
          <w:rFonts w:ascii="Arial" w:hAnsi="Arial" w:cs="Arial"/>
          <w:bCs/>
          <w:iCs/>
          <w:sz w:val="20"/>
          <w:szCs w:val="20"/>
        </w:rPr>
        <w:t xml:space="preserve"> drop all charges against them. I also urge you to r</w:t>
      </w:r>
      <w:r w:rsidR="00527008" w:rsidRPr="00E81578">
        <w:rPr>
          <w:rFonts w:ascii="Arial" w:hAnsi="Arial" w:cs="Arial"/>
          <w:bCs/>
          <w:iCs/>
          <w:sz w:val="20"/>
          <w:szCs w:val="20"/>
        </w:rPr>
        <w:t>epeal</w:t>
      </w:r>
      <w:r w:rsidR="008D2953" w:rsidRPr="00E81578">
        <w:rPr>
          <w:rFonts w:ascii="Arial" w:hAnsi="Arial" w:cs="Arial"/>
          <w:bCs/>
          <w:iCs/>
          <w:sz w:val="20"/>
          <w:szCs w:val="20"/>
        </w:rPr>
        <w:t xml:space="preserve"> or amend repressive laws such as the Suppression of Terrorism Act</w:t>
      </w:r>
      <w:r w:rsidR="00524BD4" w:rsidRPr="00E81578">
        <w:rPr>
          <w:rFonts w:ascii="Arial" w:hAnsi="Arial" w:cs="Arial"/>
          <w:bCs/>
          <w:iCs/>
          <w:sz w:val="20"/>
          <w:szCs w:val="20"/>
        </w:rPr>
        <w:t>,</w:t>
      </w:r>
      <w:r w:rsidR="008D2953" w:rsidRPr="00E81578">
        <w:rPr>
          <w:rFonts w:ascii="Arial" w:hAnsi="Arial" w:cs="Arial"/>
          <w:bCs/>
          <w:iCs/>
          <w:sz w:val="20"/>
          <w:szCs w:val="20"/>
        </w:rPr>
        <w:t xml:space="preserve"> the Sedition and Subversive Activities Act</w:t>
      </w:r>
      <w:r w:rsidR="00524BD4" w:rsidRPr="00E81578">
        <w:rPr>
          <w:rFonts w:ascii="Arial" w:hAnsi="Arial" w:cs="Arial"/>
          <w:bCs/>
          <w:iCs/>
          <w:sz w:val="20"/>
          <w:szCs w:val="20"/>
        </w:rPr>
        <w:t xml:space="preserve"> and the Public Order Act</w:t>
      </w:r>
      <w:r w:rsidR="008D2953" w:rsidRPr="00E81578">
        <w:rPr>
          <w:rFonts w:ascii="Arial" w:hAnsi="Arial" w:cs="Arial"/>
          <w:bCs/>
          <w:iCs/>
          <w:sz w:val="20"/>
          <w:szCs w:val="20"/>
        </w:rPr>
        <w:t>.</w:t>
      </w:r>
    </w:p>
    <w:p w14:paraId="12458689" w14:textId="77777777" w:rsidR="00E81578" w:rsidRDefault="00E81578" w:rsidP="00E81578">
      <w:pPr>
        <w:spacing w:after="0" w:line="240" w:lineRule="auto"/>
        <w:rPr>
          <w:rFonts w:ascii="Arial" w:hAnsi="Arial" w:cs="Arial"/>
          <w:iCs/>
          <w:sz w:val="20"/>
          <w:szCs w:val="20"/>
        </w:rPr>
      </w:pPr>
    </w:p>
    <w:p w14:paraId="7914ED74" w14:textId="63987E6B" w:rsidR="00E81578" w:rsidRDefault="00E81578" w:rsidP="00E81578">
      <w:pPr>
        <w:spacing w:after="0" w:line="240" w:lineRule="auto"/>
        <w:rPr>
          <w:rFonts w:ascii="Arial" w:hAnsi="Arial" w:cs="Arial"/>
          <w:iCs/>
          <w:sz w:val="20"/>
          <w:szCs w:val="20"/>
        </w:rPr>
      </w:pPr>
      <w:r w:rsidRPr="00E81578">
        <w:rPr>
          <w:rFonts w:ascii="Arial" w:hAnsi="Arial" w:cs="Arial"/>
          <w:iCs/>
          <w:sz w:val="20"/>
          <w:szCs w:val="20"/>
        </w:rPr>
        <w:t>S</w:t>
      </w:r>
      <w:r w:rsidR="005D2C37" w:rsidRPr="00E81578">
        <w:rPr>
          <w:rFonts w:ascii="Arial" w:hAnsi="Arial" w:cs="Arial"/>
          <w:iCs/>
          <w:sz w:val="20"/>
          <w:szCs w:val="20"/>
        </w:rPr>
        <w:t>incerely</w:t>
      </w:r>
      <w:r>
        <w:rPr>
          <w:rFonts w:ascii="Arial" w:hAnsi="Arial" w:cs="Arial"/>
          <w:iCs/>
          <w:sz w:val="20"/>
          <w:szCs w:val="20"/>
        </w:rPr>
        <w:t>,</w:t>
      </w:r>
    </w:p>
    <w:p w14:paraId="6C36C841" w14:textId="0CAD4959" w:rsidR="004844FD" w:rsidRDefault="004844FD" w:rsidP="00E81578">
      <w:pPr>
        <w:spacing w:after="0" w:line="240" w:lineRule="auto"/>
        <w:rPr>
          <w:rFonts w:ascii="Arial" w:hAnsi="Arial" w:cs="Arial"/>
          <w:iCs/>
          <w:sz w:val="20"/>
          <w:szCs w:val="20"/>
        </w:rPr>
      </w:pPr>
    </w:p>
    <w:p w14:paraId="6EE385D0" w14:textId="77777777" w:rsidR="004844FD" w:rsidRPr="00E81578" w:rsidRDefault="004844FD" w:rsidP="00E81578">
      <w:pPr>
        <w:spacing w:after="0" w:line="240" w:lineRule="auto"/>
        <w:rPr>
          <w:rFonts w:ascii="Arial" w:hAnsi="Arial" w:cs="Arial"/>
          <w:iCs/>
          <w:sz w:val="20"/>
          <w:szCs w:val="20"/>
        </w:rPr>
      </w:pPr>
    </w:p>
    <w:p w14:paraId="15D754DB" w14:textId="77777777" w:rsidR="0082127B" w:rsidRPr="00E81578" w:rsidRDefault="0082127B" w:rsidP="00E81578">
      <w:pPr>
        <w:pStyle w:val="AIBoxHeading"/>
        <w:shd w:val="clear" w:color="auto" w:fill="D9D9D9" w:themeFill="background1" w:themeFillShade="D9"/>
        <w:spacing w:line="240" w:lineRule="auto"/>
        <w:rPr>
          <w:rFonts w:ascii="Arial" w:hAnsi="Arial" w:cs="Arial"/>
          <w:b/>
          <w:sz w:val="32"/>
          <w:szCs w:val="32"/>
        </w:rPr>
      </w:pPr>
      <w:r w:rsidRPr="00E81578">
        <w:rPr>
          <w:rFonts w:ascii="Arial" w:hAnsi="Arial" w:cs="Arial"/>
          <w:b/>
          <w:sz w:val="32"/>
          <w:szCs w:val="32"/>
        </w:rPr>
        <w:lastRenderedPageBreak/>
        <w:t>Additional information</w:t>
      </w:r>
    </w:p>
    <w:p w14:paraId="115BB598" w14:textId="77777777" w:rsidR="005D2C37" w:rsidRPr="00E81578" w:rsidRDefault="005D2C37" w:rsidP="00E81578">
      <w:pPr>
        <w:spacing w:after="0" w:line="240" w:lineRule="auto"/>
        <w:jc w:val="both"/>
        <w:rPr>
          <w:rFonts w:ascii="Arial" w:hAnsi="Arial" w:cs="Arial"/>
        </w:rPr>
      </w:pPr>
    </w:p>
    <w:p w14:paraId="5FF19684" w14:textId="1133F40F" w:rsidR="00972D61" w:rsidRPr="004844FD" w:rsidRDefault="00972D61" w:rsidP="00E81578">
      <w:pPr>
        <w:spacing w:after="0" w:line="240" w:lineRule="auto"/>
        <w:jc w:val="both"/>
        <w:rPr>
          <w:rFonts w:ascii="Arial" w:hAnsi="Arial" w:cs="Arial"/>
          <w:iCs/>
          <w:sz w:val="20"/>
          <w:szCs w:val="20"/>
        </w:rPr>
      </w:pPr>
      <w:r w:rsidRPr="004844FD">
        <w:rPr>
          <w:rFonts w:ascii="Arial" w:hAnsi="Arial" w:cs="Arial"/>
          <w:iCs/>
          <w:sz w:val="20"/>
          <w:szCs w:val="20"/>
        </w:rPr>
        <w:t>The two MPs stand accused of contravening</w:t>
      </w:r>
      <w:r w:rsidR="000F2E2A" w:rsidRPr="004844FD">
        <w:rPr>
          <w:rFonts w:ascii="Arial" w:hAnsi="Arial" w:cs="Arial"/>
          <w:iCs/>
          <w:sz w:val="20"/>
          <w:szCs w:val="20"/>
        </w:rPr>
        <w:t>:</w:t>
      </w:r>
      <w:r w:rsidRPr="004844FD">
        <w:rPr>
          <w:rFonts w:ascii="Arial" w:hAnsi="Arial" w:cs="Arial"/>
          <w:iCs/>
          <w:sz w:val="20"/>
          <w:szCs w:val="20"/>
        </w:rPr>
        <w:t xml:space="preserve"> section 5(1) of the 2008 Suppression of Terrorism Act</w:t>
      </w:r>
      <w:r w:rsidR="000F2E2A" w:rsidRPr="004844FD">
        <w:rPr>
          <w:rFonts w:ascii="Arial" w:hAnsi="Arial" w:cs="Arial"/>
          <w:iCs/>
          <w:sz w:val="20"/>
          <w:szCs w:val="20"/>
        </w:rPr>
        <w:t>;</w:t>
      </w:r>
      <w:r w:rsidRPr="004844FD">
        <w:rPr>
          <w:rFonts w:ascii="Arial" w:hAnsi="Arial" w:cs="Arial"/>
          <w:iCs/>
          <w:sz w:val="20"/>
          <w:szCs w:val="20"/>
        </w:rPr>
        <w:t xml:space="preserve"> section 4(b) of the</w:t>
      </w:r>
      <w:r w:rsidR="0003538E" w:rsidRPr="004844FD">
        <w:rPr>
          <w:rFonts w:ascii="Arial" w:hAnsi="Arial" w:cs="Arial"/>
          <w:iCs/>
          <w:sz w:val="20"/>
          <w:szCs w:val="20"/>
        </w:rPr>
        <w:t xml:space="preserve"> S</w:t>
      </w:r>
      <w:r w:rsidRPr="004844FD">
        <w:rPr>
          <w:rFonts w:ascii="Arial" w:hAnsi="Arial" w:cs="Arial"/>
          <w:iCs/>
          <w:sz w:val="20"/>
          <w:szCs w:val="20"/>
        </w:rPr>
        <w:t xml:space="preserve">edition and </w:t>
      </w:r>
      <w:r w:rsidR="00105CE2" w:rsidRPr="004844FD">
        <w:rPr>
          <w:rFonts w:ascii="Arial" w:hAnsi="Arial" w:cs="Arial"/>
          <w:iCs/>
          <w:sz w:val="20"/>
          <w:szCs w:val="20"/>
        </w:rPr>
        <w:t>S</w:t>
      </w:r>
      <w:r w:rsidRPr="004844FD">
        <w:rPr>
          <w:rFonts w:ascii="Arial" w:hAnsi="Arial" w:cs="Arial"/>
          <w:iCs/>
          <w:sz w:val="20"/>
          <w:szCs w:val="20"/>
        </w:rPr>
        <w:t xml:space="preserve">ubversive </w:t>
      </w:r>
      <w:r w:rsidR="00847256" w:rsidRPr="004844FD">
        <w:rPr>
          <w:rFonts w:ascii="Arial" w:hAnsi="Arial" w:cs="Arial"/>
          <w:iCs/>
          <w:sz w:val="20"/>
          <w:szCs w:val="20"/>
        </w:rPr>
        <w:t>A</w:t>
      </w:r>
      <w:r w:rsidRPr="004844FD">
        <w:rPr>
          <w:rFonts w:ascii="Arial" w:hAnsi="Arial" w:cs="Arial"/>
          <w:iCs/>
          <w:sz w:val="20"/>
          <w:szCs w:val="20"/>
        </w:rPr>
        <w:t xml:space="preserve">ctivities </w:t>
      </w:r>
      <w:r w:rsidR="00847256" w:rsidRPr="004844FD">
        <w:rPr>
          <w:rFonts w:ascii="Arial" w:hAnsi="Arial" w:cs="Arial"/>
          <w:iCs/>
          <w:sz w:val="20"/>
          <w:szCs w:val="20"/>
        </w:rPr>
        <w:t>A</w:t>
      </w:r>
      <w:r w:rsidRPr="004844FD">
        <w:rPr>
          <w:rFonts w:ascii="Arial" w:hAnsi="Arial" w:cs="Arial"/>
          <w:iCs/>
          <w:sz w:val="20"/>
          <w:szCs w:val="20"/>
        </w:rPr>
        <w:t>ct of 1938</w:t>
      </w:r>
      <w:r w:rsidR="000F2E2A" w:rsidRPr="004844FD">
        <w:rPr>
          <w:rFonts w:ascii="Arial" w:hAnsi="Arial" w:cs="Arial"/>
          <w:iCs/>
          <w:sz w:val="20"/>
          <w:szCs w:val="20"/>
        </w:rPr>
        <w:t xml:space="preserve">; </w:t>
      </w:r>
      <w:r w:rsidRPr="004844FD">
        <w:rPr>
          <w:rFonts w:ascii="Arial" w:hAnsi="Arial" w:cs="Arial"/>
          <w:iCs/>
          <w:sz w:val="20"/>
          <w:szCs w:val="20"/>
        </w:rPr>
        <w:t>trumped-up murder charges</w:t>
      </w:r>
      <w:r w:rsidR="000F2E2A" w:rsidRPr="004844FD">
        <w:rPr>
          <w:rFonts w:ascii="Arial" w:hAnsi="Arial" w:cs="Arial"/>
          <w:iCs/>
          <w:sz w:val="20"/>
          <w:szCs w:val="20"/>
        </w:rPr>
        <w:t>;</w:t>
      </w:r>
      <w:r w:rsidRPr="004844FD">
        <w:rPr>
          <w:rFonts w:ascii="Arial" w:hAnsi="Arial" w:cs="Arial"/>
          <w:iCs/>
          <w:sz w:val="20"/>
          <w:szCs w:val="20"/>
        </w:rPr>
        <w:t xml:space="preserve"> </w:t>
      </w:r>
      <w:r w:rsidR="008F0951" w:rsidRPr="004844FD">
        <w:rPr>
          <w:rFonts w:ascii="Arial" w:hAnsi="Arial" w:cs="Arial"/>
          <w:iCs/>
          <w:sz w:val="20"/>
          <w:szCs w:val="20"/>
        </w:rPr>
        <w:t xml:space="preserve">and </w:t>
      </w:r>
      <w:r w:rsidRPr="004844FD">
        <w:rPr>
          <w:rFonts w:ascii="Arial" w:hAnsi="Arial" w:cs="Arial"/>
          <w:iCs/>
          <w:sz w:val="20"/>
          <w:szCs w:val="20"/>
        </w:rPr>
        <w:t xml:space="preserve">regulation 4 of the </w:t>
      </w:r>
      <w:r w:rsidR="000003B8" w:rsidRPr="004844FD">
        <w:rPr>
          <w:rFonts w:ascii="Arial" w:hAnsi="Arial" w:cs="Arial"/>
          <w:iCs/>
          <w:sz w:val="20"/>
          <w:szCs w:val="20"/>
        </w:rPr>
        <w:t>D</w:t>
      </w:r>
      <w:r w:rsidRPr="004844FD">
        <w:rPr>
          <w:rFonts w:ascii="Arial" w:hAnsi="Arial" w:cs="Arial"/>
          <w:iCs/>
          <w:sz w:val="20"/>
          <w:szCs w:val="20"/>
        </w:rPr>
        <w:t xml:space="preserve">isaster management regulations under the </w:t>
      </w:r>
      <w:r w:rsidR="005E11A0" w:rsidRPr="004844FD">
        <w:rPr>
          <w:rFonts w:ascii="Arial" w:hAnsi="Arial" w:cs="Arial"/>
          <w:iCs/>
          <w:sz w:val="20"/>
          <w:szCs w:val="20"/>
        </w:rPr>
        <w:t>D</w:t>
      </w:r>
      <w:r w:rsidRPr="004844FD">
        <w:rPr>
          <w:rFonts w:ascii="Arial" w:hAnsi="Arial" w:cs="Arial"/>
          <w:iCs/>
          <w:sz w:val="20"/>
          <w:szCs w:val="20"/>
        </w:rPr>
        <w:t xml:space="preserve">isaster </w:t>
      </w:r>
      <w:r w:rsidR="005E11A0" w:rsidRPr="004844FD">
        <w:rPr>
          <w:rFonts w:ascii="Arial" w:hAnsi="Arial" w:cs="Arial"/>
          <w:iCs/>
          <w:sz w:val="20"/>
          <w:szCs w:val="20"/>
        </w:rPr>
        <w:t>M</w:t>
      </w:r>
      <w:r w:rsidRPr="004844FD">
        <w:rPr>
          <w:rFonts w:ascii="Arial" w:hAnsi="Arial" w:cs="Arial"/>
          <w:iCs/>
          <w:sz w:val="20"/>
          <w:szCs w:val="20"/>
        </w:rPr>
        <w:t xml:space="preserve">anagement </w:t>
      </w:r>
      <w:r w:rsidR="005E11A0" w:rsidRPr="004844FD">
        <w:rPr>
          <w:rFonts w:ascii="Arial" w:hAnsi="Arial" w:cs="Arial"/>
          <w:iCs/>
          <w:sz w:val="20"/>
          <w:szCs w:val="20"/>
        </w:rPr>
        <w:t>A</w:t>
      </w:r>
      <w:r w:rsidRPr="004844FD">
        <w:rPr>
          <w:rFonts w:ascii="Arial" w:hAnsi="Arial" w:cs="Arial"/>
          <w:iCs/>
          <w:sz w:val="20"/>
          <w:szCs w:val="20"/>
        </w:rPr>
        <w:t xml:space="preserve">ct 01/2006. </w:t>
      </w:r>
    </w:p>
    <w:p w14:paraId="7A2EE282" w14:textId="77777777" w:rsidR="000F2E2A" w:rsidRPr="004844FD" w:rsidRDefault="000F2E2A" w:rsidP="00E81578">
      <w:pPr>
        <w:spacing w:after="0" w:line="240" w:lineRule="auto"/>
        <w:jc w:val="both"/>
        <w:rPr>
          <w:rFonts w:ascii="Arial" w:hAnsi="Arial" w:cs="Arial"/>
          <w:iCs/>
          <w:sz w:val="20"/>
          <w:szCs w:val="20"/>
        </w:rPr>
      </w:pPr>
    </w:p>
    <w:p w14:paraId="578142CB" w14:textId="2E70C447" w:rsidR="002F57E3" w:rsidRPr="004844FD" w:rsidRDefault="002F57E3" w:rsidP="00E81578">
      <w:pPr>
        <w:spacing w:after="0" w:line="240" w:lineRule="auto"/>
        <w:jc w:val="both"/>
        <w:rPr>
          <w:rFonts w:ascii="Arial" w:hAnsi="Arial" w:cs="Arial"/>
          <w:iCs/>
          <w:sz w:val="20"/>
          <w:szCs w:val="20"/>
        </w:rPr>
      </w:pPr>
      <w:r w:rsidRPr="004844FD">
        <w:rPr>
          <w:rFonts w:ascii="Arial" w:hAnsi="Arial" w:cs="Arial"/>
          <w:iCs/>
          <w:sz w:val="20"/>
          <w:szCs w:val="20"/>
        </w:rPr>
        <w:t xml:space="preserve">Since </w:t>
      </w:r>
      <w:r w:rsidR="00C80449" w:rsidRPr="004844FD">
        <w:rPr>
          <w:rFonts w:ascii="Arial" w:hAnsi="Arial" w:cs="Arial"/>
          <w:iCs/>
          <w:sz w:val="20"/>
          <w:szCs w:val="20"/>
        </w:rPr>
        <w:t>their</w:t>
      </w:r>
      <w:r w:rsidRPr="004844FD">
        <w:rPr>
          <w:rFonts w:ascii="Arial" w:hAnsi="Arial" w:cs="Arial"/>
          <w:iCs/>
          <w:sz w:val="20"/>
          <w:szCs w:val="20"/>
        </w:rPr>
        <w:t xml:space="preserve"> arrest in July, peaceful </w:t>
      </w:r>
      <w:proofErr w:type="gramStart"/>
      <w:r w:rsidRPr="004844FD">
        <w:rPr>
          <w:rFonts w:ascii="Arial" w:hAnsi="Arial" w:cs="Arial"/>
          <w:iCs/>
          <w:sz w:val="20"/>
          <w:szCs w:val="20"/>
        </w:rPr>
        <w:t>protests</w:t>
      </w:r>
      <w:proofErr w:type="gramEnd"/>
      <w:r w:rsidRPr="004844FD">
        <w:rPr>
          <w:rFonts w:ascii="Arial" w:hAnsi="Arial" w:cs="Arial"/>
          <w:iCs/>
          <w:sz w:val="20"/>
          <w:szCs w:val="20"/>
        </w:rPr>
        <w:t xml:space="preserve"> and demonstrations </w:t>
      </w:r>
      <w:r w:rsidR="008F0951" w:rsidRPr="004844FD">
        <w:rPr>
          <w:rFonts w:ascii="Arial" w:hAnsi="Arial" w:cs="Arial"/>
          <w:iCs/>
          <w:sz w:val="20"/>
          <w:szCs w:val="20"/>
        </w:rPr>
        <w:t xml:space="preserve">by a range of stakeholders </w:t>
      </w:r>
      <w:r w:rsidRPr="004844FD">
        <w:rPr>
          <w:rFonts w:ascii="Arial" w:hAnsi="Arial" w:cs="Arial"/>
          <w:iCs/>
          <w:sz w:val="20"/>
          <w:szCs w:val="20"/>
        </w:rPr>
        <w:t>have emerged nationwide calling for their unconditional release. On October</w:t>
      </w:r>
      <w:r w:rsidR="0007202A">
        <w:rPr>
          <w:rFonts w:ascii="Arial" w:hAnsi="Arial" w:cs="Arial"/>
          <w:iCs/>
          <w:sz w:val="20"/>
          <w:szCs w:val="20"/>
        </w:rPr>
        <w:t xml:space="preserve"> 1</w:t>
      </w:r>
      <w:r w:rsidRPr="004844FD">
        <w:rPr>
          <w:rFonts w:ascii="Arial" w:hAnsi="Arial" w:cs="Arial"/>
          <w:iCs/>
          <w:sz w:val="20"/>
          <w:szCs w:val="20"/>
        </w:rPr>
        <w:t>,</w:t>
      </w:r>
      <w:r w:rsidR="0007202A">
        <w:rPr>
          <w:rFonts w:ascii="Arial" w:hAnsi="Arial" w:cs="Arial"/>
          <w:iCs/>
          <w:sz w:val="20"/>
          <w:szCs w:val="20"/>
        </w:rPr>
        <w:t xml:space="preserve"> 2021,</w:t>
      </w:r>
      <w:r w:rsidRPr="004844FD">
        <w:rPr>
          <w:rFonts w:ascii="Arial" w:hAnsi="Arial" w:cs="Arial"/>
          <w:iCs/>
          <w:sz w:val="20"/>
          <w:szCs w:val="20"/>
        </w:rPr>
        <w:t xml:space="preserve"> the largest demonstration took place where over 10,000 </w:t>
      </w:r>
      <w:proofErr w:type="spellStart"/>
      <w:r w:rsidRPr="004844FD">
        <w:rPr>
          <w:rFonts w:ascii="Arial" w:hAnsi="Arial" w:cs="Arial"/>
          <w:iCs/>
          <w:sz w:val="20"/>
          <w:szCs w:val="20"/>
        </w:rPr>
        <w:t>EmaSwati</w:t>
      </w:r>
      <w:proofErr w:type="spellEnd"/>
      <w:r w:rsidRPr="004844FD">
        <w:rPr>
          <w:rFonts w:ascii="Arial" w:hAnsi="Arial" w:cs="Arial"/>
          <w:iCs/>
          <w:sz w:val="20"/>
          <w:szCs w:val="20"/>
        </w:rPr>
        <w:t xml:space="preserve"> marched to the US Embassy to deliver a petition appealing to the US for support in advocating for the MPs’ release and questioning the independence of the judiciary in </w:t>
      </w:r>
      <w:r w:rsidR="0063587B" w:rsidRPr="004844FD">
        <w:rPr>
          <w:rFonts w:ascii="Arial" w:hAnsi="Arial" w:cs="Arial"/>
          <w:iCs/>
          <w:sz w:val="20"/>
          <w:szCs w:val="20"/>
        </w:rPr>
        <w:t xml:space="preserve">affording the MPs </w:t>
      </w:r>
      <w:r w:rsidRPr="004844FD">
        <w:rPr>
          <w:rFonts w:ascii="Arial" w:hAnsi="Arial" w:cs="Arial"/>
          <w:iCs/>
          <w:sz w:val="20"/>
          <w:szCs w:val="20"/>
        </w:rPr>
        <w:t xml:space="preserve">a fair trial. According to witness reports, </w:t>
      </w:r>
      <w:r w:rsidR="001D3875" w:rsidRPr="004844FD">
        <w:rPr>
          <w:rFonts w:ascii="Arial" w:hAnsi="Arial" w:cs="Arial"/>
          <w:iCs/>
          <w:sz w:val="20"/>
          <w:szCs w:val="20"/>
        </w:rPr>
        <w:t xml:space="preserve">protestors </w:t>
      </w:r>
      <w:r w:rsidRPr="004844FD">
        <w:rPr>
          <w:rFonts w:ascii="Arial" w:hAnsi="Arial" w:cs="Arial"/>
          <w:iCs/>
          <w:sz w:val="20"/>
          <w:szCs w:val="20"/>
        </w:rPr>
        <w:t xml:space="preserve">were violently dispersed by the authorities, with security agents using live ammunition, rubber bullets and tear gas. The army was also deployed with soldiers seen setting up roadblocks to stop people from joining the protests. A protestor was left in critical condition in hospital after being shot in the head by Eswatini security forces. </w:t>
      </w:r>
    </w:p>
    <w:p w14:paraId="14EC4415" w14:textId="77777777" w:rsidR="002F57E3" w:rsidRPr="004844FD" w:rsidRDefault="002F57E3" w:rsidP="00E81578">
      <w:pPr>
        <w:spacing w:after="0" w:line="240" w:lineRule="auto"/>
        <w:jc w:val="both"/>
        <w:rPr>
          <w:rFonts w:ascii="Arial" w:hAnsi="Arial" w:cs="Arial"/>
          <w:iCs/>
          <w:sz w:val="20"/>
          <w:szCs w:val="20"/>
        </w:rPr>
      </w:pPr>
    </w:p>
    <w:p w14:paraId="46FCA768" w14:textId="3F0878EC" w:rsidR="002F57E3" w:rsidRPr="004844FD" w:rsidRDefault="002F57E3" w:rsidP="00E81578">
      <w:pPr>
        <w:spacing w:after="0" w:line="240" w:lineRule="auto"/>
        <w:jc w:val="both"/>
        <w:rPr>
          <w:rFonts w:ascii="Arial" w:hAnsi="Arial" w:cs="Arial"/>
          <w:iCs/>
          <w:sz w:val="20"/>
          <w:szCs w:val="20"/>
        </w:rPr>
      </w:pPr>
      <w:r w:rsidRPr="004844FD">
        <w:rPr>
          <w:rFonts w:ascii="Arial" w:hAnsi="Arial" w:cs="Arial"/>
          <w:iCs/>
          <w:sz w:val="20"/>
          <w:szCs w:val="20"/>
        </w:rPr>
        <w:t>Throughout October 2021, pro-democracy protests and anti-police violence marches continued across the country</w:t>
      </w:r>
      <w:r w:rsidR="00524BD4" w:rsidRPr="004844FD">
        <w:rPr>
          <w:rFonts w:ascii="Arial" w:hAnsi="Arial" w:cs="Arial"/>
          <w:iCs/>
          <w:sz w:val="20"/>
          <w:szCs w:val="20"/>
        </w:rPr>
        <w:t xml:space="preserve">. </w:t>
      </w:r>
      <w:r w:rsidRPr="004844FD">
        <w:rPr>
          <w:rFonts w:ascii="Arial" w:hAnsi="Arial" w:cs="Arial"/>
          <w:iCs/>
          <w:sz w:val="20"/>
          <w:szCs w:val="20"/>
        </w:rPr>
        <w:t>Nhlanhla Kunene,</w:t>
      </w:r>
      <w:r w:rsidR="00524BD4" w:rsidRPr="004844FD">
        <w:rPr>
          <w:rFonts w:ascii="Arial" w:hAnsi="Arial" w:cs="Arial"/>
          <w:iCs/>
          <w:sz w:val="20"/>
          <w:szCs w:val="20"/>
        </w:rPr>
        <w:t xml:space="preserve"> was </w:t>
      </w:r>
      <w:r w:rsidR="00B82A93" w:rsidRPr="004844FD">
        <w:rPr>
          <w:rFonts w:ascii="Arial" w:hAnsi="Arial" w:cs="Arial"/>
          <w:iCs/>
          <w:sz w:val="20"/>
          <w:szCs w:val="20"/>
        </w:rPr>
        <w:t xml:space="preserve">allegedly </w:t>
      </w:r>
      <w:r w:rsidR="00524BD4" w:rsidRPr="004844FD">
        <w:rPr>
          <w:rFonts w:ascii="Arial" w:hAnsi="Arial" w:cs="Arial"/>
          <w:iCs/>
          <w:sz w:val="20"/>
          <w:szCs w:val="20"/>
        </w:rPr>
        <w:t xml:space="preserve">killed </w:t>
      </w:r>
      <w:r w:rsidRPr="004844FD">
        <w:rPr>
          <w:rFonts w:ascii="Arial" w:hAnsi="Arial" w:cs="Arial"/>
          <w:iCs/>
          <w:sz w:val="20"/>
          <w:szCs w:val="20"/>
        </w:rPr>
        <w:t xml:space="preserve">by security forces in </w:t>
      </w:r>
      <w:proofErr w:type="spellStart"/>
      <w:r w:rsidRPr="004844FD">
        <w:rPr>
          <w:rFonts w:ascii="Arial" w:hAnsi="Arial" w:cs="Arial"/>
          <w:iCs/>
          <w:sz w:val="20"/>
          <w:szCs w:val="20"/>
        </w:rPr>
        <w:t>Siteki</w:t>
      </w:r>
      <w:proofErr w:type="spellEnd"/>
      <w:r w:rsidRPr="004844FD">
        <w:rPr>
          <w:rFonts w:ascii="Arial" w:hAnsi="Arial" w:cs="Arial"/>
          <w:iCs/>
          <w:sz w:val="20"/>
          <w:szCs w:val="20"/>
        </w:rPr>
        <w:t xml:space="preserve"> on </w:t>
      </w:r>
      <w:r w:rsidR="00B82A93" w:rsidRPr="004844FD">
        <w:rPr>
          <w:rFonts w:ascii="Arial" w:hAnsi="Arial" w:cs="Arial"/>
          <w:iCs/>
          <w:sz w:val="20"/>
          <w:szCs w:val="20"/>
        </w:rPr>
        <w:t>October</w:t>
      </w:r>
      <w:r w:rsidR="0007202A">
        <w:rPr>
          <w:rFonts w:ascii="Arial" w:hAnsi="Arial" w:cs="Arial"/>
          <w:iCs/>
          <w:sz w:val="20"/>
          <w:szCs w:val="20"/>
        </w:rPr>
        <w:t xml:space="preserve"> 8, 2021</w:t>
      </w:r>
      <w:r w:rsidR="00B82A93" w:rsidRPr="004844FD">
        <w:rPr>
          <w:rFonts w:ascii="Arial" w:hAnsi="Arial" w:cs="Arial"/>
          <w:iCs/>
          <w:sz w:val="20"/>
          <w:szCs w:val="20"/>
        </w:rPr>
        <w:t>.</w:t>
      </w:r>
      <w:r w:rsidRPr="004844FD">
        <w:rPr>
          <w:rFonts w:ascii="Arial" w:hAnsi="Arial" w:cs="Arial"/>
          <w:iCs/>
          <w:sz w:val="20"/>
          <w:szCs w:val="20"/>
        </w:rPr>
        <w:t xml:space="preserve"> This </w:t>
      </w:r>
      <w:r w:rsidR="00524BD4" w:rsidRPr="004844FD">
        <w:rPr>
          <w:rFonts w:ascii="Arial" w:hAnsi="Arial" w:cs="Arial"/>
          <w:iCs/>
          <w:sz w:val="20"/>
          <w:szCs w:val="20"/>
        </w:rPr>
        <w:t xml:space="preserve">again </w:t>
      </w:r>
      <w:r w:rsidRPr="004844FD">
        <w:rPr>
          <w:rFonts w:ascii="Arial" w:hAnsi="Arial" w:cs="Arial"/>
          <w:iCs/>
          <w:sz w:val="20"/>
          <w:szCs w:val="20"/>
        </w:rPr>
        <w:t>sparked another wave of nationwide protests calling for</w:t>
      </w:r>
      <w:r w:rsidR="00524BD4" w:rsidRPr="004844FD">
        <w:rPr>
          <w:rFonts w:ascii="Arial" w:hAnsi="Arial" w:cs="Arial"/>
          <w:iCs/>
          <w:sz w:val="20"/>
          <w:szCs w:val="20"/>
        </w:rPr>
        <w:t xml:space="preserve"> the end to police brutality,</w:t>
      </w:r>
      <w:r w:rsidRPr="004844FD">
        <w:rPr>
          <w:rFonts w:ascii="Arial" w:hAnsi="Arial" w:cs="Arial"/>
          <w:iCs/>
          <w:sz w:val="20"/>
          <w:szCs w:val="20"/>
        </w:rPr>
        <w:t xml:space="preserve"> </w:t>
      </w:r>
      <w:r w:rsidR="008729B0" w:rsidRPr="004844FD">
        <w:rPr>
          <w:rFonts w:ascii="Arial" w:hAnsi="Arial" w:cs="Arial"/>
          <w:iCs/>
          <w:sz w:val="20"/>
          <w:szCs w:val="20"/>
        </w:rPr>
        <w:t xml:space="preserve">and </w:t>
      </w:r>
      <w:r w:rsidRPr="004844FD">
        <w:rPr>
          <w:rFonts w:ascii="Arial" w:hAnsi="Arial" w:cs="Arial"/>
          <w:iCs/>
          <w:sz w:val="20"/>
          <w:szCs w:val="20"/>
        </w:rPr>
        <w:t>the release of peaceful protesters, including the two MPs</w:t>
      </w:r>
      <w:r w:rsidR="00012114" w:rsidRPr="004844FD">
        <w:rPr>
          <w:rFonts w:ascii="Arial" w:hAnsi="Arial" w:cs="Arial"/>
          <w:iCs/>
          <w:sz w:val="20"/>
          <w:szCs w:val="20"/>
        </w:rPr>
        <w:t>’</w:t>
      </w:r>
      <w:r w:rsidRPr="004844FD">
        <w:rPr>
          <w:rFonts w:ascii="Arial" w:hAnsi="Arial" w:cs="Arial"/>
          <w:iCs/>
          <w:sz w:val="20"/>
          <w:szCs w:val="20"/>
        </w:rPr>
        <w:t>.</w:t>
      </w:r>
    </w:p>
    <w:p w14:paraId="65AF0916" w14:textId="77777777" w:rsidR="002F57E3" w:rsidRPr="004844FD" w:rsidRDefault="002F57E3" w:rsidP="00E81578">
      <w:pPr>
        <w:spacing w:after="0" w:line="240" w:lineRule="auto"/>
        <w:jc w:val="both"/>
        <w:rPr>
          <w:rFonts w:ascii="Arial" w:hAnsi="Arial" w:cs="Arial"/>
          <w:iCs/>
          <w:sz w:val="20"/>
          <w:szCs w:val="20"/>
        </w:rPr>
      </w:pPr>
    </w:p>
    <w:p w14:paraId="06FC75B3" w14:textId="38F8FD68" w:rsidR="002F57E3" w:rsidRPr="004844FD" w:rsidRDefault="002F57E3" w:rsidP="00E81578">
      <w:pPr>
        <w:spacing w:after="0" w:line="240" w:lineRule="auto"/>
        <w:jc w:val="both"/>
        <w:rPr>
          <w:rFonts w:ascii="Arial" w:hAnsi="Arial" w:cs="Arial"/>
          <w:iCs/>
          <w:sz w:val="20"/>
          <w:szCs w:val="20"/>
        </w:rPr>
      </w:pPr>
      <w:r w:rsidRPr="004844FD">
        <w:rPr>
          <w:rFonts w:ascii="Arial" w:hAnsi="Arial" w:cs="Arial"/>
          <w:iCs/>
          <w:sz w:val="20"/>
          <w:szCs w:val="20"/>
        </w:rPr>
        <w:t>More than 1000 people have been arrested since the protests broke out in June, including children in primary and secondary school</w:t>
      </w:r>
      <w:r w:rsidR="00A67194" w:rsidRPr="004844FD">
        <w:rPr>
          <w:rFonts w:ascii="Arial" w:hAnsi="Arial" w:cs="Arial"/>
          <w:iCs/>
          <w:sz w:val="20"/>
          <w:szCs w:val="20"/>
        </w:rPr>
        <w:t>,</w:t>
      </w:r>
      <w:r w:rsidRPr="004844FD">
        <w:rPr>
          <w:rFonts w:ascii="Arial" w:hAnsi="Arial" w:cs="Arial"/>
          <w:iCs/>
          <w:sz w:val="20"/>
          <w:szCs w:val="20"/>
        </w:rPr>
        <w:t xml:space="preserve"> who have since joined the movement calling for political reforms. In some instances, security forces have also assaulted school children who participated in the protests. As protests continue to intensify, the authorities have deployed security forces to crush dissent, closed schools indefinitely and instructed mobile telephone network companies to shut down the internet and social media platforms.</w:t>
      </w:r>
    </w:p>
    <w:p w14:paraId="1E3C0C4D" w14:textId="77777777" w:rsidR="002F57E3" w:rsidRPr="004844FD" w:rsidRDefault="002F57E3" w:rsidP="00E81578">
      <w:pPr>
        <w:spacing w:after="0" w:line="240" w:lineRule="auto"/>
        <w:jc w:val="both"/>
        <w:rPr>
          <w:rFonts w:ascii="Arial" w:hAnsi="Arial" w:cs="Arial"/>
          <w:iCs/>
          <w:sz w:val="20"/>
          <w:szCs w:val="20"/>
        </w:rPr>
      </w:pPr>
    </w:p>
    <w:p w14:paraId="3B1D71D4" w14:textId="4D5DDDAC" w:rsidR="00D23D90" w:rsidRDefault="002F57E3" w:rsidP="004844FD">
      <w:pPr>
        <w:spacing w:after="0" w:line="240" w:lineRule="auto"/>
        <w:jc w:val="both"/>
        <w:rPr>
          <w:rFonts w:ascii="Arial" w:hAnsi="Arial" w:cs="Arial"/>
          <w:iCs/>
          <w:sz w:val="20"/>
          <w:szCs w:val="20"/>
        </w:rPr>
      </w:pPr>
      <w:r w:rsidRPr="004844FD">
        <w:rPr>
          <w:rFonts w:ascii="Arial" w:hAnsi="Arial" w:cs="Arial"/>
          <w:iCs/>
          <w:sz w:val="20"/>
          <w:szCs w:val="20"/>
        </w:rPr>
        <w:t xml:space="preserve">Political activism has been suppressed for years in the Kingdom of Eswatini, where King </w:t>
      </w:r>
      <w:proofErr w:type="spellStart"/>
      <w:r w:rsidRPr="004844FD">
        <w:rPr>
          <w:rFonts w:ascii="Arial" w:hAnsi="Arial" w:cs="Arial"/>
          <w:iCs/>
          <w:sz w:val="20"/>
          <w:szCs w:val="20"/>
        </w:rPr>
        <w:t>Mswati</w:t>
      </w:r>
      <w:proofErr w:type="spellEnd"/>
      <w:r w:rsidRPr="004844FD">
        <w:rPr>
          <w:rFonts w:ascii="Arial" w:hAnsi="Arial" w:cs="Arial"/>
          <w:iCs/>
          <w:sz w:val="20"/>
          <w:szCs w:val="20"/>
        </w:rPr>
        <w:t xml:space="preserve"> III rules as Africa’s last absolute monarch. Eswatini has a history of journalists, human rights defenders and political activists being jailed under repressive laws, including the 1938 Sedition and Subversive Activities Act (SSA Act) and the 2008 Suppression of Terrorism Act (STA), simply for speaking out against the repression of dissent.</w:t>
      </w:r>
      <w:r w:rsidR="006C0E00" w:rsidRPr="004844FD">
        <w:rPr>
          <w:rFonts w:ascii="Arial" w:hAnsi="Arial" w:cs="Arial"/>
          <w:iCs/>
          <w:sz w:val="20"/>
          <w:szCs w:val="20"/>
        </w:rPr>
        <w:t xml:space="preserve"> </w:t>
      </w:r>
    </w:p>
    <w:p w14:paraId="250DE50E" w14:textId="77777777" w:rsidR="004844FD" w:rsidRPr="004844FD" w:rsidRDefault="004844FD" w:rsidP="004844FD">
      <w:pPr>
        <w:spacing w:after="0" w:line="240" w:lineRule="auto"/>
        <w:jc w:val="both"/>
        <w:rPr>
          <w:rFonts w:ascii="Arial" w:hAnsi="Arial" w:cs="Arial"/>
          <w:iCs/>
          <w:sz w:val="20"/>
          <w:szCs w:val="20"/>
        </w:rPr>
      </w:pPr>
    </w:p>
    <w:p w14:paraId="44F78A38" w14:textId="7845ADB9" w:rsidR="005D2C37" w:rsidRPr="00E81578" w:rsidRDefault="005D2C37" w:rsidP="00E81578">
      <w:pPr>
        <w:spacing w:after="0" w:line="240" w:lineRule="auto"/>
        <w:jc w:val="both"/>
        <w:rPr>
          <w:rFonts w:ascii="Arial" w:hAnsi="Arial" w:cs="Arial"/>
          <w:b/>
          <w:sz w:val="20"/>
          <w:szCs w:val="20"/>
        </w:rPr>
      </w:pPr>
      <w:r w:rsidRPr="00E81578">
        <w:rPr>
          <w:rFonts w:ascii="Arial" w:hAnsi="Arial" w:cs="Arial"/>
          <w:b/>
          <w:sz w:val="20"/>
          <w:szCs w:val="20"/>
        </w:rPr>
        <w:t>PREFERRED LANGUAGE TO ADDRESS TARGET:</w:t>
      </w:r>
      <w:r w:rsidR="0082127B" w:rsidRPr="00E81578">
        <w:rPr>
          <w:rFonts w:ascii="Arial" w:hAnsi="Arial" w:cs="Arial"/>
          <w:b/>
          <w:sz w:val="20"/>
          <w:szCs w:val="20"/>
        </w:rPr>
        <w:t xml:space="preserve"> </w:t>
      </w:r>
      <w:r w:rsidR="0034384B" w:rsidRPr="00E81578">
        <w:rPr>
          <w:rFonts w:ascii="Arial" w:hAnsi="Arial" w:cs="Arial"/>
          <w:sz w:val="20"/>
          <w:szCs w:val="20"/>
        </w:rPr>
        <w:t>English</w:t>
      </w:r>
    </w:p>
    <w:p w14:paraId="677E723D" w14:textId="77777777" w:rsidR="005D2C37" w:rsidRPr="00E81578" w:rsidRDefault="005D2C37" w:rsidP="00E81578">
      <w:pPr>
        <w:spacing w:after="0" w:line="240" w:lineRule="auto"/>
        <w:jc w:val="both"/>
        <w:rPr>
          <w:rFonts w:ascii="Arial" w:hAnsi="Arial" w:cs="Arial"/>
          <w:color w:val="0070C0"/>
          <w:sz w:val="20"/>
          <w:szCs w:val="20"/>
        </w:rPr>
      </w:pPr>
      <w:r w:rsidRPr="00E81578">
        <w:rPr>
          <w:rFonts w:ascii="Arial" w:hAnsi="Arial" w:cs="Arial"/>
          <w:sz w:val="20"/>
          <w:szCs w:val="20"/>
        </w:rPr>
        <w:t>You can also write in your own language.</w:t>
      </w:r>
    </w:p>
    <w:p w14:paraId="78F17D93" w14:textId="77777777" w:rsidR="005D2C37" w:rsidRPr="00E81578" w:rsidRDefault="005D2C37" w:rsidP="00E81578">
      <w:pPr>
        <w:spacing w:after="0" w:line="240" w:lineRule="auto"/>
        <w:jc w:val="both"/>
        <w:rPr>
          <w:rFonts w:ascii="Arial" w:hAnsi="Arial" w:cs="Arial"/>
          <w:color w:val="0070C0"/>
          <w:sz w:val="20"/>
          <w:szCs w:val="20"/>
        </w:rPr>
      </w:pPr>
    </w:p>
    <w:p w14:paraId="636B746D" w14:textId="4FECCE00" w:rsidR="005D2C37" w:rsidRPr="00E81578" w:rsidRDefault="005D2C37" w:rsidP="00E81578">
      <w:pPr>
        <w:spacing w:after="0" w:line="240" w:lineRule="auto"/>
        <w:jc w:val="both"/>
        <w:rPr>
          <w:rFonts w:ascii="Arial" w:hAnsi="Arial" w:cs="Arial"/>
          <w:sz w:val="20"/>
          <w:szCs w:val="20"/>
        </w:rPr>
      </w:pPr>
      <w:r w:rsidRPr="00E81578">
        <w:rPr>
          <w:rFonts w:ascii="Arial" w:hAnsi="Arial" w:cs="Arial"/>
          <w:b/>
          <w:sz w:val="20"/>
          <w:szCs w:val="20"/>
        </w:rPr>
        <w:t xml:space="preserve">PLEASE TAKE ACTION AS SOON AS POSSIBLE UNTIL: </w:t>
      </w:r>
      <w:r w:rsidR="00677B20" w:rsidRPr="004844FD">
        <w:rPr>
          <w:rFonts w:ascii="Arial" w:hAnsi="Arial" w:cs="Arial"/>
          <w:bCs/>
          <w:sz w:val="20"/>
          <w:szCs w:val="20"/>
        </w:rPr>
        <w:t>J</w:t>
      </w:r>
      <w:r w:rsidR="004844FD" w:rsidRPr="004844FD">
        <w:rPr>
          <w:rFonts w:ascii="Arial" w:hAnsi="Arial" w:cs="Arial"/>
          <w:bCs/>
          <w:sz w:val="20"/>
          <w:szCs w:val="20"/>
        </w:rPr>
        <w:t>anuary</w:t>
      </w:r>
      <w:r w:rsidR="00677B20" w:rsidRPr="004844FD">
        <w:rPr>
          <w:rFonts w:ascii="Arial" w:hAnsi="Arial" w:cs="Arial"/>
          <w:bCs/>
          <w:sz w:val="20"/>
          <w:szCs w:val="20"/>
        </w:rPr>
        <w:t xml:space="preserve"> </w:t>
      </w:r>
      <w:r w:rsidR="004844FD" w:rsidRPr="004844FD">
        <w:rPr>
          <w:rFonts w:ascii="Arial" w:hAnsi="Arial" w:cs="Arial"/>
          <w:bCs/>
          <w:sz w:val="20"/>
          <w:szCs w:val="20"/>
        </w:rPr>
        <w:t xml:space="preserve">5, </w:t>
      </w:r>
      <w:r w:rsidR="00677B20" w:rsidRPr="004844FD">
        <w:rPr>
          <w:rFonts w:ascii="Arial" w:hAnsi="Arial" w:cs="Arial"/>
          <w:bCs/>
          <w:sz w:val="20"/>
          <w:szCs w:val="20"/>
        </w:rPr>
        <w:t>2022</w:t>
      </w:r>
    </w:p>
    <w:p w14:paraId="2C5E5589" w14:textId="77777777" w:rsidR="005D2C37" w:rsidRPr="00E81578" w:rsidRDefault="005D2C37" w:rsidP="00E81578">
      <w:pPr>
        <w:spacing w:after="0" w:line="240" w:lineRule="auto"/>
        <w:jc w:val="both"/>
        <w:rPr>
          <w:rFonts w:ascii="Arial" w:hAnsi="Arial" w:cs="Arial"/>
          <w:sz w:val="20"/>
          <w:szCs w:val="20"/>
        </w:rPr>
      </w:pPr>
      <w:r w:rsidRPr="00E81578">
        <w:rPr>
          <w:rFonts w:ascii="Arial" w:hAnsi="Arial" w:cs="Arial"/>
          <w:sz w:val="20"/>
          <w:szCs w:val="20"/>
        </w:rPr>
        <w:t>Please check with the Amnesty office in your country if you wish to send appeals after the deadline.</w:t>
      </w:r>
    </w:p>
    <w:p w14:paraId="3A043DBD" w14:textId="77777777" w:rsidR="005D2C37" w:rsidRPr="00E81578" w:rsidRDefault="005D2C37" w:rsidP="00E81578">
      <w:pPr>
        <w:spacing w:after="0" w:line="240" w:lineRule="auto"/>
        <w:jc w:val="both"/>
        <w:rPr>
          <w:rFonts w:ascii="Arial" w:hAnsi="Arial" w:cs="Arial"/>
          <w:b/>
          <w:sz w:val="20"/>
          <w:szCs w:val="20"/>
        </w:rPr>
      </w:pPr>
    </w:p>
    <w:p w14:paraId="0CD61DE1" w14:textId="5672AFF2" w:rsidR="00B92AEC" w:rsidRPr="00E81578" w:rsidRDefault="005D2C37" w:rsidP="00E81578">
      <w:pPr>
        <w:spacing w:line="240" w:lineRule="auto"/>
        <w:jc w:val="both"/>
        <w:rPr>
          <w:rFonts w:ascii="Arial" w:hAnsi="Arial" w:cs="Arial"/>
          <w:sz w:val="20"/>
          <w:szCs w:val="20"/>
        </w:rPr>
      </w:pPr>
      <w:r w:rsidRPr="00E81578">
        <w:rPr>
          <w:rFonts w:ascii="Arial" w:hAnsi="Arial" w:cs="Arial"/>
          <w:b/>
          <w:sz w:val="20"/>
          <w:szCs w:val="20"/>
        </w:rPr>
        <w:t xml:space="preserve">NAME AND PRONOUN: </w:t>
      </w:r>
      <w:r w:rsidR="002C19B1" w:rsidRPr="00E81578">
        <w:rPr>
          <w:rFonts w:ascii="Arial" w:hAnsi="Arial" w:cs="Arial"/>
          <w:b/>
          <w:sz w:val="20"/>
          <w:szCs w:val="20"/>
        </w:rPr>
        <w:t xml:space="preserve">Mduduzi </w:t>
      </w:r>
      <w:proofErr w:type="spellStart"/>
      <w:r w:rsidR="002C19B1" w:rsidRPr="00E81578">
        <w:rPr>
          <w:rFonts w:ascii="Arial" w:hAnsi="Arial" w:cs="Arial"/>
          <w:b/>
          <w:sz w:val="20"/>
          <w:szCs w:val="20"/>
        </w:rPr>
        <w:t>Bacede</w:t>
      </w:r>
      <w:proofErr w:type="spellEnd"/>
      <w:r w:rsidR="002C19B1" w:rsidRPr="00E81578">
        <w:rPr>
          <w:rFonts w:ascii="Arial" w:hAnsi="Arial" w:cs="Arial"/>
          <w:b/>
          <w:sz w:val="20"/>
          <w:szCs w:val="20"/>
        </w:rPr>
        <w:t xml:space="preserve"> Mabuza</w:t>
      </w:r>
      <w:r w:rsidR="004844FD">
        <w:rPr>
          <w:rFonts w:ascii="Arial" w:hAnsi="Arial" w:cs="Arial"/>
          <w:b/>
          <w:sz w:val="20"/>
          <w:szCs w:val="20"/>
        </w:rPr>
        <w:t xml:space="preserve"> </w:t>
      </w:r>
      <w:r w:rsidR="004844FD" w:rsidRPr="004844FD">
        <w:rPr>
          <w:rFonts w:ascii="Arial" w:hAnsi="Arial" w:cs="Arial"/>
          <w:bCs/>
          <w:sz w:val="20"/>
          <w:szCs w:val="20"/>
        </w:rPr>
        <w:t>and</w:t>
      </w:r>
      <w:r w:rsidR="002426AA" w:rsidRPr="00E81578">
        <w:rPr>
          <w:rFonts w:ascii="Arial" w:hAnsi="Arial" w:cs="Arial"/>
          <w:b/>
          <w:sz w:val="20"/>
          <w:szCs w:val="20"/>
        </w:rPr>
        <w:t xml:space="preserve"> </w:t>
      </w:r>
      <w:proofErr w:type="spellStart"/>
      <w:r w:rsidR="00FE6B6A" w:rsidRPr="00E81578">
        <w:rPr>
          <w:rFonts w:ascii="Arial" w:hAnsi="Arial" w:cs="Arial"/>
          <w:b/>
          <w:sz w:val="20"/>
          <w:szCs w:val="20"/>
        </w:rPr>
        <w:t>Mthandeni</w:t>
      </w:r>
      <w:proofErr w:type="spellEnd"/>
      <w:r w:rsidR="00FE6B6A" w:rsidRPr="00E81578">
        <w:rPr>
          <w:rFonts w:ascii="Arial" w:hAnsi="Arial" w:cs="Arial"/>
          <w:b/>
          <w:sz w:val="20"/>
          <w:szCs w:val="20"/>
        </w:rPr>
        <w:t xml:space="preserve"> Dube</w:t>
      </w:r>
      <w:r w:rsidR="002C19B1" w:rsidRPr="00E81578">
        <w:rPr>
          <w:rFonts w:ascii="Arial" w:hAnsi="Arial" w:cs="Arial"/>
          <w:b/>
          <w:sz w:val="20"/>
          <w:szCs w:val="20"/>
        </w:rPr>
        <w:t xml:space="preserve"> </w:t>
      </w:r>
      <w:r w:rsidRPr="00E81578">
        <w:rPr>
          <w:rFonts w:ascii="Arial" w:hAnsi="Arial" w:cs="Arial"/>
          <w:sz w:val="20"/>
          <w:szCs w:val="20"/>
        </w:rPr>
        <w:t>(</w:t>
      </w:r>
      <w:r w:rsidR="009E6056" w:rsidRPr="00E81578">
        <w:rPr>
          <w:rFonts w:ascii="Arial" w:hAnsi="Arial" w:cs="Arial"/>
          <w:sz w:val="20"/>
          <w:szCs w:val="20"/>
        </w:rPr>
        <w:t>both he/him</w:t>
      </w:r>
      <w:r w:rsidRPr="00E81578">
        <w:rPr>
          <w:rFonts w:ascii="Arial" w:hAnsi="Arial" w:cs="Arial"/>
          <w:sz w:val="20"/>
          <w:szCs w:val="20"/>
        </w:rPr>
        <w:t>)</w:t>
      </w:r>
    </w:p>
    <w:sectPr w:rsidR="00B92AEC" w:rsidRPr="00E81578" w:rsidSect="00E81578">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93CD9" w14:textId="77777777" w:rsidR="00F11B67" w:rsidRDefault="00F11B67">
      <w:r>
        <w:separator/>
      </w:r>
    </w:p>
  </w:endnote>
  <w:endnote w:type="continuationSeparator" w:id="0">
    <w:p w14:paraId="7F35154B" w14:textId="77777777" w:rsidR="00F11B67" w:rsidRDefault="00F1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nesty Trade Gothic">
    <w:altName w:val="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AF48" w14:textId="77777777" w:rsidR="00E81578" w:rsidRDefault="00E81578" w:rsidP="00E81578">
    <w:pPr>
      <w:pStyle w:val="paragraph"/>
      <w:spacing w:before="0" w:beforeAutospacing="0" w:after="0" w:afterAutospacing="0"/>
      <w:jc w:val="center"/>
      <w:textAlignment w:val="baseline"/>
      <w:rPr>
        <w:rFonts w:ascii="Segoe UI" w:hAnsi="Segoe UI" w:cs="Segoe UI"/>
        <w:sz w:val="18"/>
        <w:szCs w:val="18"/>
      </w:rPr>
    </w:pPr>
    <w:bookmarkStart w:id="2"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56191401" w14:textId="77777777" w:rsidR="00E81578" w:rsidRDefault="00E81578" w:rsidP="00E8157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2"/>
  <w:p w14:paraId="19D50399" w14:textId="77777777" w:rsidR="00E81578" w:rsidRDefault="00E81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E03E" w14:textId="23908065" w:rsidR="00E81578" w:rsidRDefault="00E81578">
    <w:pPr>
      <w:pStyle w:val="Footer"/>
    </w:pPr>
    <w:r>
      <w:rPr>
        <w:noProof/>
      </w:rPr>
      <w:drawing>
        <wp:anchor distT="0" distB="0" distL="114300" distR="114300" simplePos="0" relativeHeight="251658240" behindDoc="0" locked="0" layoutInCell="1" allowOverlap="1" wp14:anchorId="799A5C4F" wp14:editId="02C5F86F">
          <wp:simplePos x="0" y="0"/>
          <wp:positionH relativeFrom="column">
            <wp:posOffset>289367</wp:posOffset>
          </wp:positionH>
          <wp:positionV relativeFrom="paragraph">
            <wp:posOffset>-527259</wp:posOffset>
          </wp:positionV>
          <wp:extent cx="5943600" cy="911225"/>
          <wp:effectExtent l="0" t="0" r="0" b="317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7C4EF" w14:textId="77777777" w:rsidR="00F11B67" w:rsidRDefault="00F11B67">
      <w:r>
        <w:separator/>
      </w:r>
    </w:p>
  </w:footnote>
  <w:footnote w:type="continuationSeparator" w:id="0">
    <w:p w14:paraId="1165DBEA" w14:textId="77777777" w:rsidR="00F11B67" w:rsidRDefault="00F11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7F7164F7" w:rsidR="00355617" w:rsidRDefault="00B41F55"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sidR="00376B38">
      <w:rPr>
        <w:sz w:val="16"/>
        <w:szCs w:val="16"/>
      </w:rPr>
      <w:t xml:space="preserve">113/21 </w:t>
    </w:r>
    <w:r w:rsidR="007A3AEA" w:rsidRPr="00954DB9">
      <w:rPr>
        <w:color w:val="auto"/>
        <w:sz w:val="16"/>
        <w:szCs w:val="16"/>
      </w:rPr>
      <w:t xml:space="preserve">Index: </w:t>
    </w:r>
    <w:r w:rsidR="00924421" w:rsidRPr="00954DB9">
      <w:rPr>
        <w:color w:val="auto"/>
        <w:sz w:val="16"/>
        <w:szCs w:val="16"/>
      </w:rPr>
      <w:t>AFR 55/4971/2021</w:t>
    </w:r>
    <w:r w:rsidR="00924421" w:rsidRPr="00954DB9" w:rsidDel="00924421">
      <w:rPr>
        <w:color w:val="auto"/>
        <w:sz w:val="16"/>
        <w:szCs w:val="16"/>
      </w:rPr>
      <w:t xml:space="preserve"> </w:t>
    </w:r>
    <w:r w:rsidR="006B6EF2">
      <w:rPr>
        <w:sz w:val="16"/>
        <w:szCs w:val="16"/>
      </w:rPr>
      <w:t>Eswatini</w:t>
    </w:r>
    <w:r w:rsidR="007A3AEA">
      <w:rPr>
        <w:sz w:val="16"/>
        <w:szCs w:val="16"/>
      </w:rPr>
      <w:tab/>
    </w:r>
    <w:r w:rsidR="0082127B">
      <w:rPr>
        <w:sz w:val="16"/>
        <w:szCs w:val="16"/>
      </w:rPr>
      <w:tab/>
    </w:r>
    <w:r w:rsidR="007A3AEA">
      <w:rPr>
        <w:sz w:val="16"/>
        <w:szCs w:val="16"/>
      </w:rPr>
      <w:t xml:space="preserve">Date: </w:t>
    </w:r>
    <w:r w:rsidR="006312B7">
      <w:rPr>
        <w:sz w:val="16"/>
        <w:szCs w:val="16"/>
      </w:rPr>
      <w:t xml:space="preserve">November </w:t>
    </w:r>
    <w:r w:rsidR="00E81578">
      <w:rPr>
        <w:sz w:val="16"/>
        <w:szCs w:val="16"/>
      </w:rPr>
      <w:t xml:space="preserve">10, </w:t>
    </w:r>
    <w:r w:rsidR="006312B7">
      <w:rPr>
        <w:sz w:val="16"/>
        <w:szCs w:val="16"/>
      </w:rPr>
      <w:t>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16B30181" w:rsidR="00E45B15" w:rsidRDefault="00E81578" w:rsidP="00E81578">
    <w:pPr>
      <w:tabs>
        <w:tab w:val="left" w:pos="6060"/>
        <w:tab w:val="right" w:pos="10203"/>
      </w:tabs>
      <w:spacing w:after="0"/>
      <w:rPr>
        <w:sz w:val="16"/>
        <w:szCs w:val="16"/>
      </w:rPr>
    </w:pPr>
    <w:r>
      <w:rPr>
        <w:sz w:val="16"/>
        <w:szCs w:val="16"/>
      </w:rPr>
      <w:t xml:space="preserve">First UA: 113/21 </w:t>
    </w:r>
    <w:r w:rsidRPr="00954DB9">
      <w:rPr>
        <w:color w:val="auto"/>
        <w:sz w:val="16"/>
        <w:szCs w:val="16"/>
      </w:rPr>
      <w:t>Index: AFR 55/4971/2021</w:t>
    </w:r>
    <w:r w:rsidRPr="00954DB9" w:rsidDel="00924421">
      <w:rPr>
        <w:color w:val="auto"/>
        <w:sz w:val="16"/>
        <w:szCs w:val="16"/>
      </w:rPr>
      <w:t xml:space="preserve"> </w:t>
    </w:r>
    <w:r>
      <w:rPr>
        <w:sz w:val="16"/>
        <w:szCs w:val="16"/>
      </w:rPr>
      <w:t>Eswatini</w:t>
    </w:r>
    <w:r>
      <w:rPr>
        <w:sz w:val="16"/>
        <w:szCs w:val="16"/>
      </w:rPr>
      <w:tab/>
    </w:r>
    <w:r>
      <w:rPr>
        <w:sz w:val="16"/>
        <w:szCs w:val="16"/>
      </w:rPr>
      <w:tab/>
      <w:t>Date: November 10, 2021</w:t>
    </w:r>
  </w:p>
  <w:p w14:paraId="6C4D70CD" w14:textId="77777777" w:rsidR="00E81578" w:rsidRPr="00E81578" w:rsidRDefault="00E81578" w:rsidP="00E81578">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7" type="#_x0000_t75" style="width:7.3pt;height:7.3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49972A9"/>
    <w:multiLevelType w:val="hybridMultilevel"/>
    <w:tmpl w:val="273EC93C"/>
    <w:lvl w:ilvl="0" w:tplc="2BD889D8">
      <w:numFmt w:val="bullet"/>
      <w:lvlText w:val="-"/>
      <w:lvlJc w:val="left"/>
      <w:pPr>
        <w:ind w:left="358"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 w15:restartNumberingAfterBreak="0">
    <w:nsid w:val="24093331"/>
    <w:multiLevelType w:val="hybridMultilevel"/>
    <w:tmpl w:val="17F0D4EE"/>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2D875D74"/>
    <w:multiLevelType w:val="hybridMultilevel"/>
    <w:tmpl w:val="E174B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5309E5"/>
    <w:multiLevelType w:val="multilevel"/>
    <w:tmpl w:val="5B58B218"/>
    <w:numStyleLink w:val="AIBulletList"/>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CA2BEF"/>
    <w:multiLevelType w:val="hybridMultilevel"/>
    <w:tmpl w:val="84089CB0"/>
    <w:lvl w:ilvl="0" w:tplc="08090009">
      <w:start w:val="1"/>
      <w:numFmt w:val="bullet"/>
      <w:lvlText w:val=""/>
      <w:lvlJc w:val="left"/>
      <w:pPr>
        <w:ind w:left="718" w:hanging="360"/>
      </w:pPr>
      <w:rPr>
        <w:rFonts w:ascii="Wingdings" w:hAnsi="Wingdings"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6" w15:restartNumberingAfterBreak="0">
    <w:nsid w:val="597C2480"/>
    <w:multiLevelType w:val="multilevel"/>
    <w:tmpl w:val="79787F56"/>
    <w:numStyleLink w:val="AINumberedList"/>
  </w:abstractNum>
  <w:abstractNum w:abstractNumId="17" w15:restartNumberingAfterBreak="0">
    <w:nsid w:val="620B112B"/>
    <w:multiLevelType w:val="multilevel"/>
    <w:tmpl w:val="5B58B218"/>
    <w:numStyleLink w:val="AIBulletList"/>
  </w:abstractNum>
  <w:abstractNum w:abstractNumId="18" w15:restartNumberingAfterBreak="0">
    <w:nsid w:val="63AE59ED"/>
    <w:multiLevelType w:val="multilevel"/>
    <w:tmpl w:val="79787F56"/>
    <w:numStyleLink w:val="AINumberedList"/>
  </w:abstractNum>
  <w:abstractNum w:abstractNumId="19"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316DB6"/>
    <w:multiLevelType w:val="multilevel"/>
    <w:tmpl w:val="5B58B218"/>
    <w:numStyleLink w:val="AIBulletList"/>
  </w:abstractNum>
  <w:abstractNum w:abstractNumId="23"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C2190B"/>
    <w:multiLevelType w:val="hybridMultilevel"/>
    <w:tmpl w:val="70EED46E"/>
    <w:lvl w:ilvl="0" w:tplc="A4D4FBEE">
      <w:start w:val="1"/>
      <w:numFmt w:val="bullet"/>
      <w:lvlText w:val="-"/>
      <w:lvlJc w:val="left"/>
      <w:pPr>
        <w:ind w:left="358" w:hanging="360"/>
      </w:pPr>
      <w:rPr>
        <w:rFonts w:ascii="Calibri" w:eastAsia="Calibri" w:hAnsi="Calibri" w:cs="Calibri"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25" w15:restartNumberingAfterBreak="0">
    <w:nsid w:val="6D454555"/>
    <w:multiLevelType w:val="multilevel"/>
    <w:tmpl w:val="5B58B218"/>
    <w:numStyleLink w:val="AIBulletList"/>
  </w:abstractNum>
  <w:abstractNum w:abstractNumId="26"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7"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8"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6"/>
  </w:num>
  <w:num w:numId="4">
    <w:abstractNumId w:val="12"/>
  </w:num>
  <w:num w:numId="5">
    <w:abstractNumId w:val="5"/>
  </w:num>
  <w:num w:numId="6">
    <w:abstractNumId w:val="25"/>
  </w:num>
  <w:num w:numId="7">
    <w:abstractNumId w:val="22"/>
  </w:num>
  <w:num w:numId="8">
    <w:abstractNumId w:val="11"/>
  </w:num>
  <w:num w:numId="9">
    <w:abstractNumId w:val="10"/>
  </w:num>
  <w:num w:numId="10">
    <w:abstractNumId w:val="16"/>
  </w:num>
  <w:num w:numId="11">
    <w:abstractNumId w:val="7"/>
  </w:num>
  <w:num w:numId="12">
    <w:abstractNumId w:val="17"/>
  </w:num>
  <w:num w:numId="13">
    <w:abstractNumId w:val="18"/>
  </w:num>
  <w:num w:numId="14">
    <w:abstractNumId w:val="3"/>
  </w:num>
  <w:num w:numId="15">
    <w:abstractNumId w:val="23"/>
  </w:num>
  <w:num w:numId="16">
    <w:abstractNumId w:val="13"/>
  </w:num>
  <w:num w:numId="17">
    <w:abstractNumId w:val="14"/>
  </w:num>
  <w:num w:numId="18">
    <w:abstractNumId w:val="6"/>
  </w:num>
  <w:num w:numId="19">
    <w:abstractNumId w:val="9"/>
  </w:num>
  <w:num w:numId="20">
    <w:abstractNumId w:val="21"/>
  </w:num>
  <w:num w:numId="21">
    <w:abstractNumId w:val="4"/>
  </w:num>
  <w:num w:numId="22">
    <w:abstractNumId w:val="28"/>
  </w:num>
  <w:num w:numId="23">
    <w:abstractNumId w:val="2"/>
  </w:num>
  <w:num w:numId="24">
    <w:abstractNumId w:val="15"/>
  </w:num>
  <w:num w:numId="25">
    <w:abstractNumId w:val="8"/>
  </w:num>
  <w:num w:numId="26">
    <w:abstractNumId w:val="1"/>
  </w:num>
  <w:num w:numId="27">
    <w:abstractNumId w:val="24"/>
  </w:num>
  <w:num w:numId="28">
    <w:abstractNumId w:val="19"/>
  </w:num>
  <w:num w:numId="29">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3B8"/>
    <w:rsid w:val="00001383"/>
    <w:rsid w:val="00004D79"/>
    <w:rsid w:val="000054CB"/>
    <w:rsid w:val="000058B2"/>
    <w:rsid w:val="00006629"/>
    <w:rsid w:val="00011072"/>
    <w:rsid w:val="000111D7"/>
    <w:rsid w:val="00012114"/>
    <w:rsid w:val="0001584B"/>
    <w:rsid w:val="000206D9"/>
    <w:rsid w:val="0002386F"/>
    <w:rsid w:val="00025E23"/>
    <w:rsid w:val="0003538E"/>
    <w:rsid w:val="000362B4"/>
    <w:rsid w:val="00046C92"/>
    <w:rsid w:val="00057A7E"/>
    <w:rsid w:val="0007202A"/>
    <w:rsid w:val="00076037"/>
    <w:rsid w:val="0007666E"/>
    <w:rsid w:val="00083462"/>
    <w:rsid w:val="00087E2B"/>
    <w:rsid w:val="0009130D"/>
    <w:rsid w:val="00091F8F"/>
    <w:rsid w:val="00092843"/>
    <w:rsid w:val="00092DFA"/>
    <w:rsid w:val="0009421A"/>
    <w:rsid w:val="000957C5"/>
    <w:rsid w:val="000963C7"/>
    <w:rsid w:val="000A1F14"/>
    <w:rsid w:val="000A3367"/>
    <w:rsid w:val="000A4A9A"/>
    <w:rsid w:val="000B02B4"/>
    <w:rsid w:val="000B4A38"/>
    <w:rsid w:val="000B5463"/>
    <w:rsid w:val="000C19B0"/>
    <w:rsid w:val="000C21B8"/>
    <w:rsid w:val="000C2A0D"/>
    <w:rsid w:val="000C6196"/>
    <w:rsid w:val="000D0ABB"/>
    <w:rsid w:val="000D70C1"/>
    <w:rsid w:val="000E0D61"/>
    <w:rsid w:val="000E57D4"/>
    <w:rsid w:val="000F2E2A"/>
    <w:rsid w:val="000F3012"/>
    <w:rsid w:val="000F3C6F"/>
    <w:rsid w:val="000F7688"/>
    <w:rsid w:val="00100FE4"/>
    <w:rsid w:val="0010425E"/>
    <w:rsid w:val="00105CE2"/>
    <w:rsid w:val="00106837"/>
    <w:rsid w:val="00106D61"/>
    <w:rsid w:val="00114556"/>
    <w:rsid w:val="00115C39"/>
    <w:rsid w:val="00120EE2"/>
    <w:rsid w:val="0012544D"/>
    <w:rsid w:val="00125668"/>
    <w:rsid w:val="001300C3"/>
    <w:rsid w:val="00130B8A"/>
    <w:rsid w:val="001346BE"/>
    <w:rsid w:val="0014617E"/>
    <w:rsid w:val="00147B13"/>
    <w:rsid w:val="00147B2D"/>
    <w:rsid w:val="00150484"/>
    <w:rsid w:val="001526C3"/>
    <w:rsid w:val="001561F4"/>
    <w:rsid w:val="0016118D"/>
    <w:rsid w:val="001648DB"/>
    <w:rsid w:val="00170B10"/>
    <w:rsid w:val="00174398"/>
    <w:rsid w:val="00176678"/>
    <w:rsid w:val="001773D1"/>
    <w:rsid w:val="00177779"/>
    <w:rsid w:val="00182EA2"/>
    <w:rsid w:val="001903CF"/>
    <w:rsid w:val="0019118D"/>
    <w:rsid w:val="00194CD5"/>
    <w:rsid w:val="00195983"/>
    <w:rsid w:val="001A0045"/>
    <w:rsid w:val="001A635D"/>
    <w:rsid w:val="001A6AC9"/>
    <w:rsid w:val="001B3754"/>
    <w:rsid w:val="001B41AB"/>
    <w:rsid w:val="001B6EFE"/>
    <w:rsid w:val="001C04F0"/>
    <w:rsid w:val="001D3875"/>
    <w:rsid w:val="001D52A5"/>
    <w:rsid w:val="001E2045"/>
    <w:rsid w:val="00201189"/>
    <w:rsid w:val="002036C0"/>
    <w:rsid w:val="00215C3E"/>
    <w:rsid w:val="00215E33"/>
    <w:rsid w:val="00221815"/>
    <w:rsid w:val="00224BCD"/>
    <w:rsid w:val="00225A11"/>
    <w:rsid w:val="0023518F"/>
    <w:rsid w:val="002426AA"/>
    <w:rsid w:val="00243C5C"/>
    <w:rsid w:val="00244116"/>
    <w:rsid w:val="002532A7"/>
    <w:rsid w:val="00254406"/>
    <w:rsid w:val="002558D7"/>
    <w:rsid w:val="0025792F"/>
    <w:rsid w:val="00261CC7"/>
    <w:rsid w:val="002665C3"/>
    <w:rsid w:val="00267383"/>
    <w:rsid w:val="002703E7"/>
    <w:rsid w:val="002709C3"/>
    <w:rsid w:val="002739C9"/>
    <w:rsid w:val="00273E9A"/>
    <w:rsid w:val="002839CA"/>
    <w:rsid w:val="00291A7F"/>
    <w:rsid w:val="0029488A"/>
    <w:rsid w:val="00295C36"/>
    <w:rsid w:val="002A097B"/>
    <w:rsid w:val="002A2F36"/>
    <w:rsid w:val="002A374E"/>
    <w:rsid w:val="002B0685"/>
    <w:rsid w:val="002B2E9B"/>
    <w:rsid w:val="002B3997"/>
    <w:rsid w:val="002B3BC2"/>
    <w:rsid w:val="002B4053"/>
    <w:rsid w:val="002C06A6"/>
    <w:rsid w:val="002C075A"/>
    <w:rsid w:val="002C19B1"/>
    <w:rsid w:val="002C5FE4"/>
    <w:rsid w:val="002C7F1F"/>
    <w:rsid w:val="002C7F32"/>
    <w:rsid w:val="002D48CD"/>
    <w:rsid w:val="002D5454"/>
    <w:rsid w:val="002D71C6"/>
    <w:rsid w:val="002E261A"/>
    <w:rsid w:val="002E3658"/>
    <w:rsid w:val="002F30DE"/>
    <w:rsid w:val="002F3C80"/>
    <w:rsid w:val="002F57E3"/>
    <w:rsid w:val="00305814"/>
    <w:rsid w:val="0031230A"/>
    <w:rsid w:val="00313E8B"/>
    <w:rsid w:val="0031779E"/>
    <w:rsid w:val="00320461"/>
    <w:rsid w:val="00330B69"/>
    <w:rsid w:val="00332CA8"/>
    <w:rsid w:val="0033624A"/>
    <w:rsid w:val="003362F3"/>
    <w:rsid w:val="003373A5"/>
    <w:rsid w:val="00337826"/>
    <w:rsid w:val="0034128A"/>
    <w:rsid w:val="0034324D"/>
    <w:rsid w:val="0034384B"/>
    <w:rsid w:val="0035046E"/>
    <w:rsid w:val="0035329F"/>
    <w:rsid w:val="003542BC"/>
    <w:rsid w:val="00355617"/>
    <w:rsid w:val="00376B38"/>
    <w:rsid w:val="00376EF4"/>
    <w:rsid w:val="00384BCA"/>
    <w:rsid w:val="003904F0"/>
    <w:rsid w:val="0039077E"/>
    <w:rsid w:val="00395875"/>
    <w:rsid w:val="003975C9"/>
    <w:rsid w:val="003B294A"/>
    <w:rsid w:val="003C3210"/>
    <w:rsid w:val="003C5EEA"/>
    <w:rsid w:val="003C7CB6"/>
    <w:rsid w:val="003D0FA4"/>
    <w:rsid w:val="003E2B53"/>
    <w:rsid w:val="003E7590"/>
    <w:rsid w:val="003F1719"/>
    <w:rsid w:val="003F3D5D"/>
    <w:rsid w:val="003F694B"/>
    <w:rsid w:val="00411CE7"/>
    <w:rsid w:val="0042210F"/>
    <w:rsid w:val="004252BE"/>
    <w:rsid w:val="00425551"/>
    <w:rsid w:val="00431702"/>
    <w:rsid w:val="004334BF"/>
    <w:rsid w:val="004345FC"/>
    <w:rsid w:val="004408A1"/>
    <w:rsid w:val="00442E5B"/>
    <w:rsid w:val="0044379B"/>
    <w:rsid w:val="00445D50"/>
    <w:rsid w:val="00445F34"/>
    <w:rsid w:val="00453538"/>
    <w:rsid w:val="004603A2"/>
    <w:rsid w:val="0046370D"/>
    <w:rsid w:val="00466A13"/>
    <w:rsid w:val="00482901"/>
    <w:rsid w:val="004844FD"/>
    <w:rsid w:val="00486088"/>
    <w:rsid w:val="004869D9"/>
    <w:rsid w:val="00487FE4"/>
    <w:rsid w:val="00492FA8"/>
    <w:rsid w:val="004947F7"/>
    <w:rsid w:val="004A1BDD"/>
    <w:rsid w:val="004B1E15"/>
    <w:rsid w:val="004B2367"/>
    <w:rsid w:val="004B381D"/>
    <w:rsid w:val="004B7B12"/>
    <w:rsid w:val="004C1CAA"/>
    <w:rsid w:val="004C265C"/>
    <w:rsid w:val="004C71F5"/>
    <w:rsid w:val="004D41DC"/>
    <w:rsid w:val="004D6904"/>
    <w:rsid w:val="004E09BB"/>
    <w:rsid w:val="004F0D00"/>
    <w:rsid w:val="004F43EB"/>
    <w:rsid w:val="0050266C"/>
    <w:rsid w:val="00504FBC"/>
    <w:rsid w:val="00517E88"/>
    <w:rsid w:val="00524BD4"/>
    <w:rsid w:val="00526125"/>
    <w:rsid w:val="00526B74"/>
    <w:rsid w:val="00527008"/>
    <w:rsid w:val="00531025"/>
    <w:rsid w:val="005363CA"/>
    <w:rsid w:val="00542F58"/>
    <w:rsid w:val="00545423"/>
    <w:rsid w:val="0054764C"/>
    <w:rsid w:val="00547E71"/>
    <w:rsid w:val="0056056E"/>
    <w:rsid w:val="00565462"/>
    <w:rsid w:val="005668D0"/>
    <w:rsid w:val="00572CCD"/>
    <w:rsid w:val="0057440A"/>
    <w:rsid w:val="00575E6D"/>
    <w:rsid w:val="00581A12"/>
    <w:rsid w:val="00592C3E"/>
    <w:rsid w:val="00596449"/>
    <w:rsid w:val="005A19E5"/>
    <w:rsid w:val="005A3E28"/>
    <w:rsid w:val="005A71AD"/>
    <w:rsid w:val="005A7F1B"/>
    <w:rsid w:val="005B227F"/>
    <w:rsid w:val="005B59ED"/>
    <w:rsid w:val="005B5C5A"/>
    <w:rsid w:val="005C4FBA"/>
    <w:rsid w:val="005C64D9"/>
    <w:rsid w:val="005C751F"/>
    <w:rsid w:val="005D14AA"/>
    <w:rsid w:val="005D2C37"/>
    <w:rsid w:val="005D516E"/>
    <w:rsid w:val="005D7287"/>
    <w:rsid w:val="005D7D1C"/>
    <w:rsid w:val="005E11A0"/>
    <w:rsid w:val="005E6577"/>
    <w:rsid w:val="005F0355"/>
    <w:rsid w:val="005F2026"/>
    <w:rsid w:val="005F5E43"/>
    <w:rsid w:val="00606108"/>
    <w:rsid w:val="006169E0"/>
    <w:rsid w:val="006201FC"/>
    <w:rsid w:val="00620ADD"/>
    <w:rsid w:val="00620E05"/>
    <w:rsid w:val="00622630"/>
    <w:rsid w:val="0063019E"/>
    <w:rsid w:val="00630316"/>
    <w:rsid w:val="00630FAA"/>
    <w:rsid w:val="006312B7"/>
    <w:rsid w:val="00632B07"/>
    <w:rsid w:val="0063587B"/>
    <w:rsid w:val="00640EF2"/>
    <w:rsid w:val="0064718C"/>
    <w:rsid w:val="0065049B"/>
    <w:rsid w:val="006504D2"/>
    <w:rsid w:val="00650D73"/>
    <w:rsid w:val="00653A9B"/>
    <w:rsid w:val="00653E95"/>
    <w:rsid w:val="006558EE"/>
    <w:rsid w:val="00655C8A"/>
    <w:rsid w:val="00657231"/>
    <w:rsid w:val="00667FBC"/>
    <w:rsid w:val="00677B20"/>
    <w:rsid w:val="0068488F"/>
    <w:rsid w:val="0069571A"/>
    <w:rsid w:val="006A0BB9"/>
    <w:rsid w:val="006A0C65"/>
    <w:rsid w:val="006A41BA"/>
    <w:rsid w:val="006B129E"/>
    <w:rsid w:val="006B12FA"/>
    <w:rsid w:val="006B461E"/>
    <w:rsid w:val="006B4896"/>
    <w:rsid w:val="006B6EF2"/>
    <w:rsid w:val="006B7738"/>
    <w:rsid w:val="006C0E00"/>
    <w:rsid w:val="006C3C21"/>
    <w:rsid w:val="006C4CD9"/>
    <w:rsid w:val="006C6FEC"/>
    <w:rsid w:val="006C7A31"/>
    <w:rsid w:val="006E723F"/>
    <w:rsid w:val="006F4C28"/>
    <w:rsid w:val="006F63BE"/>
    <w:rsid w:val="0070364E"/>
    <w:rsid w:val="007104E8"/>
    <w:rsid w:val="007156FC"/>
    <w:rsid w:val="00716942"/>
    <w:rsid w:val="007173E9"/>
    <w:rsid w:val="00727519"/>
    <w:rsid w:val="00727CA7"/>
    <w:rsid w:val="0073431C"/>
    <w:rsid w:val="007656E7"/>
    <w:rsid w:val="007666A4"/>
    <w:rsid w:val="00770D3D"/>
    <w:rsid w:val="00773365"/>
    <w:rsid w:val="00781624"/>
    <w:rsid w:val="00781E3C"/>
    <w:rsid w:val="00784FD0"/>
    <w:rsid w:val="007858BA"/>
    <w:rsid w:val="007A0D66"/>
    <w:rsid w:val="007A2ABA"/>
    <w:rsid w:val="007A3AEA"/>
    <w:rsid w:val="007A6108"/>
    <w:rsid w:val="007A7F97"/>
    <w:rsid w:val="007B0D84"/>
    <w:rsid w:val="007B0EAC"/>
    <w:rsid w:val="007B4F3E"/>
    <w:rsid w:val="007B6385"/>
    <w:rsid w:val="007B7197"/>
    <w:rsid w:val="007C2873"/>
    <w:rsid w:val="007C57D3"/>
    <w:rsid w:val="007C6CD0"/>
    <w:rsid w:val="007E6E32"/>
    <w:rsid w:val="007F72FF"/>
    <w:rsid w:val="007F7B5E"/>
    <w:rsid w:val="008056E9"/>
    <w:rsid w:val="008058D1"/>
    <w:rsid w:val="0081049F"/>
    <w:rsid w:val="00812B18"/>
    <w:rsid w:val="00814632"/>
    <w:rsid w:val="00820224"/>
    <w:rsid w:val="0082127B"/>
    <w:rsid w:val="008243E8"/>
    <w:rsid w:val="0082699D"/>
    <w:rsid w:val="00827A40"/>
    <w:rsid w:val="00844F48"/>
    <w:rsid w:val="008455C2"/>
    <w:rsid w:val="00846E45"/>
    <w:rsid w:val="00847256"/>
    <w:rsid w:val="008478F9"/>
    <w:rsid w:val="00856232"/>
    <w:rsid w:val="00864035"/>
    <w:rsid w:val="00866873"/>
    <w:rsid w:val="008729B0"/>
    <w:rsid w:val="00874DC9"/>
    <w:rsid w:val="008763F4"/>
    <w:rsid w:val="008807D2"/>
    <w:rsid w:val="00882CF6"/>
    <w:rsid w:val="008849EA"/>
    <w:rsid w:val="00891FE8"/>
    <w:rsid w:val="008948B3"/>
    <w:rsid w:val="008A0BF3"/>
    <w:rsid w:val="008A3C0D"/>
    <w:rsid w:val="008B0C55"/>
    <w:rsid w:val="008B4893"/>
    <w:rsid w:val="008C522C"/>
    <w:rsid w:val="008D16ED"/>
    <w:rsid w:val="008D2953"/>
    <w:rsid w:val="008D2A6B"/>
    <w:rsid w:val="008D49A5"/>
    <w:rsid w:val="008E0B66"/>
    <w:rsid w:val="008E172D"/>
    <w:rsid w:val="008F0951"/>
    <w:rsid w:val="00902730"/>
    <w:rsid w:val="0090526B"/>
    <w:rsid w:val="00906C9F"/>
    <w:rsid w:val="00915931"/>
    <w:rsid w:val="00921577"/>
    <w:rsid w:val="00924421"/>
    <w:rsid w:val="009259E1"/>
    <w:rsid w:val="00932039"/>
    <w:rsid w:val="00933A48"/>
    <w:rsid w:val="009353A8"/>
    <w:rsid w:val="00937116"/>
    <w:rsid w:val="00937A38"/>
    <w:rsid w:val="009443F0"/>
    <w:rsid w:val="0095188F"/>
    <w:rsid w:val="00953D9E"/>
    <w:rsid w:val="00954DB9"/>
    <w:rsid w:val="009550A0"/>
    <w:rsid w:val="00960C64"/>
    <w:rsid w:val="00963D4F"/>
    <w:rsid w:val="0096729F"/>
    <w:rsid w:val="0097218E"/>
    <w:rsid w:val="00972D61"/>
    <w:rsid w:val="00977A4C"/>
    <w:rsid w:val="00980425"/>
    <w:rsid w:val="00990316"/>
    <w:rsid w:val="00991C69"/>
    <w:rsid w:val="009923C0"/>
    <w:rsid w:val="00995A95"/>
    <w:rsid w:val="009A1C3D"/>
    <w:rsid w:val="009A72D1"/>
    <w:rsid w:val="009B5A7C"/>
    <w:rsid w:val="009B78FE"/>
    <w:rsid w:val="009C24F6"/>
    <w:rsid w:val="009C3521"/>
    <w:rsid w:val="009C4461"/>
    <w:rsid w:val="009C4E5D"/>
    <w:rsid w:val="009C6B5A"/>
    <w:rsid w:val="009D3B69"/>
    <w:rsid w:val="009E097D"/>
    <w:rsid w:val="009E54FE"/>
    <w:rsid w:val="009E6056"/>
    <w:rsid w:val="009E7E6E"/>
    <w:rsid w:val="00A07E67"/>
    <w:rsid w:val="00A12FE9"/>
    <w:rsid w:val="00A311AC"/>
    <w:rsid w:val="00A31F72"/>
    <w:rsid w:val="00A357B5"/>
    <w:rsid w:val="00A41FC6"/>
    <w:rsid w:val="00A44B1B"/>
    <w:rsid w:val="00A457E4"/>
    <w:rsid w:val="00A4583A"/>
    <w:rsid w:val="00A67194"/>
    <w:rsid w:val="00A70D9D"/>
    <w:rsid w:val="00A7548F"/>
    <w:rsid w:val="00A80DC9"/>
    <w:rsid w:val="00A81673"/>
    <w:rsid w:val="00A82989"/>
    <w:rsid w:val="00A90EA6"/>
    <w:rsid w:val="00AA0051"/>
    <w:rsid w:val="00AB5510"/>
    <w:rsid w:val="00AB5744"/>
    <w:rsid w:val="00AB5C6E"/>
    <w:rsid w:val="00AB7E5D"/>
    <w:rsid w:val="00AC15B7"/>
    <w:rsid w:val="00AC367F"/>
    <w:rsid w:val="00AD4918"/>
    <w:rsid w:val="00AE0B87"/>
    <w:rsid w:val="00AE2A86"/>
    <w:rsid w:val="00AE4214"/>
    <w:rsid w:val="00AF0FCD"/>
    <w:rsid w:val="00AF5FF0"/>
    <w:rsid w:val="00B0456A"/>
    <w:rsid w:val="00B057B2"/>
    <w:rsid w:val="00B06548"/>
    <w:rsid w:val="00B12F9F"/>
    <w:rsid w:val="00B206A8"/>
    <w:rsid w:val="00B27341"/>
    <w:rsid w:val="00B408D4"/>
    <w:rsid w:val="00B418A3"/>
    <w:rsid w:val="00B41F55"/>
    <w:rsid w:val="00B52B01"/>
    <w:rsid w:val="00B6212F"/>
    <w:rsid w:val="00B64D3A"/>
    <w:rsid w:val="00B6690B"/>
    <w:rsid w:val="00B72990"/>
    <w:rsid w:val="00B7545C"/>
    <w:rsid w:val="00B806A2"/>
    <w:rsid w:val="00B8078E"/>
    <w:rsid w:val="00B82A93"/>
    <w:rsid w:val="00B92AEC"/>
    <w:rsid w:val="00B957E6"/>
    <w:rsid w:val="00B96BED"/>
    <w:rsid w:val="00B97626"/>
    <w:rsid w:val="00BA0E81"/>
    <w:rsid w:val="00BA6913"/>
    <w:rsid w:val="00BB0B3B"/>
    <w:rsid w:val="00BB2EB3"/>
    <w:rsid w:val="00BB39D7"/>
    <w:rsid w:val="00BB78AA"/>
    <w:rsid w:val="00BC7111"/>
    <w:rsid w:val="00BD0B43"/>
    <w:rsid w:val="00BD4BDC"/>
    <w:rsid w:val="00BD6154"/>
    <w:rsid w:val="00BE0D92"/>
    <w:rsid w:val="00BE4685"/>
    <w:rsid w:val="00BE6035"/>
    <w:rsid w:val="00BF4778"/>
    <w:rsid w:val="00BF6F79"/>
    <w:rsid w:val="00BF7136"/>
    <w:rsid w:val="00C01EB0"/>
    <w:rsid w:val="00C035D2"/>
    <w:rsid w:val="00C037CC"/>
    <w:rsid w:val="00C162AD"/>
    <w:rsid w:val="00C17D6F"/>
    <w:rsid w:val="00C223F0"/>
    <w:rsid w:val="00C233B5"/>
    <w:rsid w:val="00C31946"/>
    <w:rsid w:val="00C32B3D"/>
    <w:rsid w:val="00C359CF"/>
    <w:rsid w:val="00C36DF6"/>
    <w:rsid w:val="00C370BB"/>
    <w:rsid w:val="00C37145"/>
    <w:rsid w:val="00C415B8"/>
    <w:rsid w:val="00C460DB"/>
    <w:rsid w:val="00C50CEC"/>
    <w:rsid w:val="00C51624"/>
    <w:rsid w:val="00C538D1"/>
    <w:rsid w:val="00C607FB"/>
    <w:rsid w:val="00C74328"/>
    <w:rsid w:val="00C74A96"/>
    <w:rsid w:val="00C76EE0"/>
    <w:rsid w:val="00C80449"/>
    <w:rsid w:val="00C80AFE"/>
    <w:rsid w:val="00C8330C"/>
    <w:rsid w:val="00C85BFA"/>
    <w:rsid w:val="00C85EFE"/>
    <w:rsid w:val="00C904EA"/>
    <w:rsid w:val="00C91C4C"/>
    <w:rsid w:val="00C934DE"/>
    <w:rsid w:val="00C93CB2"/>
    <w:rsid w:val="00CA0232"/>
    <w:rsid w:val="00CA13A3"/>
    <w:rsid w:val="00CA51AF"/>
    <w:rsid w:val="00CA5CB1"/>
    <w:rsid w:val="00CC2EC8"/>
    <w:rsid w:val="00CD2995"/>
    <w:rsid w:val="00CD59D7"/>
    <w:rsid w:val="00CE414B"/>
    <w:rsid w:val="00CE46A8"/>
    <w:rsid w:val="00CE5754"/>
    <w:rsid w:val="00CF5A43"/>
    <w:rsid w:val="00CF7805"/>
    <w:rsid w:val="00D007F8"/>
    <w:rsid w:val="00D030C9"/>
    <w:rsid w:val="00D0471C"/>
    <w:rsid w:val="00D05A52"/>
    <w:rsid w:val="00D114C6"/>
    <w:rsid w:val="00D142D0"/>
    <w:rsid w:val="00D1558F"/>
    <w:rsid w:val="00D20A35"/>
    <w:rsid w:val="00D21D33"/>
    <w:rsid w:val="00D23D90"/>
    <w:rsid w:val="00D26BF9"/>
    <w:rsid w:val="00D26DE0"/>
    <w:rsid w:val="00D3267D"/>
    <w:rsid w:val="00D32E04"/>
    <w:rsid w:val="00D35879"/>
    <w:rsid w:val="00D441A5"/>
    <w:rsid w:val="00D45BB2"/>
    <w:rsid w:val="00D46239"/>
    <w:rsid w:val="00D47210"/>
    <w:rsid w:val="00D47458"/>
    <w:rsid w:val="00D507A2"/>
    <w:rsid w:val="00D54217"/>
    <w:rsid w:val="00D62977"/>
    <w:rsid w:val="00D635A1"/>
    <w:rsid w:val="00D6411A"/>
    <w:rsid w:val="00D67ABF"/>
    <w:rsid w:val="00D744A7"/>
    <w:rsid w:val="00D749E6"/>
    <w:rsid w:val="00D834E2"/>
    <w:rsid w:val="00D839E9"/>
    <w:rsid w:val="00D844EE"/>
    <w:rsid w:val="00D847F8"/>
    <w:rsid w:val="00D85E3B"/>
    <w:rsid w:val="00D90465"/>
    <w:rsid w:val="00DA4F32"/>
    <w:rsid w:val="00DA5913"/>
    <w:rsid w:val="00DA73CE"/>
    <w:rsid w:val="00DB7D74"/>
    <w:rsid w:val="00DC65A4"/>
    <w:rsid w:val="00DD22BD"/>
    <w:rsid w:val="00DD346F"/>
    <w:rsid w:val="00DF1141"/>
    <w:rsid w:val="00DF3644"/>
    <w:rsid w:val="00DF3DF5"/>
    <w:rsid w:val="00DF63A6"/>
    <w:rsid w:val="00E04AF0"/>
    <w:rsid w:val="00E12FD3"/>
    <w:rsid w:val="00E154BB"/>
    <w:rsid w:val="00E2193D"/>
    <w:rsid w:val="00E22AAE"/>
    <w:rsid w:val="00E25211"/>
    <w:rsid w:val="00E378BE"/>
    <w:rsid w:val="00E37B98"/>
    <w:rsid w:val="00E406B4"/>
    <w:rsid w:val="00E40EAA"/>
    <w:rsid w:val="00E43F3A"/>
    <w:rsid w:val="00E44C8C"/>
    <w:rsid w:val="00E45B15"/>
    <w:rsid w:val="00E45D84"/>
    <w:rsid w:val="00E5714B"/>
    <w:rsid w:val="00E61849"/>
    <w:rsid w:val="00E63CEF"/>
    <w:rsid w:val="00E65D5E"/>
    <w:rsid w:val="00E67C6B"/>
    <w:rsid w:val="00E707D9"/>
    <w:rsid w:val="00E72AE3"/>
    <w:rsid w:val="00E7569C"/>
    <w:rsid w:val="00E76516"/>
    <w:rsid w:val="00E77765"/>
    <w:rsid w:val="00E778FE"/>
    <w:rsid w:val="00E81578"/>
    <w:rsid w:val="00E86DC3"/>
    <w:rsid w:val="00E870CB"/>
    <w:rsid w:val="00E92CA3"/>
    <w:rsid w:val="00E92CF4"/>
    <w:rsid w:val="00EA1562"/>
    <w:rsid w:val="00EA68CE"/>
    <w:rsid w:val="00EB1C45"/>
    <w:rsid w:val="00EB51EB"/>
    <w:rsid w:val="00EC677A"/>
    <w:rsid w:val="00ED0E2B"/>
    <w:rsid w:val="00ED4281"/>
    <w:rsid w:val="00EE04DC"/>
    <w:rsid w:val="00EE1E0E"/>
    <w:rsid w:val="00EE4985"/>
    <w:rsid w:val="00EE51CF"/>
    <w:rsid w:val="00EF1573"/>
    <w:rsid w:val="00EF284E"/>
    <w:rsid w:val="00EF4CE1"/>
    <w:rsid w:val="00EF659C"/>
    <w:rsid w:val="00F05B7A"/>
    <w:rsid w:val="00F11B67"/>
    <w:rsid w:val="00F2429A"/>
    <w:rsid w:val="00F25445"/>
    <w:rsid w:val="00F322A8"/>
    <w:rsid w:val="00F3436F"/>
    <w:rsid w:val="00F45927"/>
    <w:rsid w:val="00F61BC1"/>
    <w:rsid w:val="00F63A93"/>
    <w:rsid w:val="00F65D4B"/>
    <w:rsid w:val="00F7577A"/>
    <w:rsid w:val="00F771BD"/>
    <w:rsid w:val="00F8241D"/>
    <w:rsid w:val="00F83EDB"/>
    <w:rsid w:val="00F86828"/>
    <w:rsid w:val="00F91619"/>
    <w:rsid w:val="00F93094"/>
    <w:rsid w:val="00F9400E"/>
    <w:rsid w:val="00F972D5"/>
    <w:rsid w:val="00FA1C07"/>
    <w:rsid w:val="00FA48E3"/>
    <w:rsid w:val="00FA4E88"/>
    <w:rsid w:val="00FA7368"/>
    <w:rsid w:val="00FB107B"/>
    <w:rsid w:val="00FB2CBD"/>
    <w:rsid w:val="00FB44D0"/>
    <w:rsid w:val="00FB54DD"/>
    <w:rsid w:val="00FB6A97"/>
    <w:rsid w:val="00FB70C7"/>
    <w:rsid w:val="00FC01A6"/>
    <w:rsid w:val="00FE3C42"/>
    <w:rsid w:val="00FE4C31"/>
    <w:rsid w:val="00FE6B6A"/>
    <w:rsid w:val="00FF28D0"/>
    <w:rsid w:val="00FF3F45"/>
    <w:rsid w:val="00FF4725"/>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rsid w:val="005F5E43"/>
    <w:rPr>
      <w:sz w:val="16"/>
      <w:szCs w:val="16"/>
    </w:rPr>
  </w:style>
  <w:style w:type="paragraph" w:styleId="CommentText">
    <w:name w:val="annotation text"/>
    <w:basedOn w:val="Normal"/>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025E23"/>
    <w:rPr>
      <w:rFonts w:ascii="Amnesty Trade Gothic" w:hAnsi="Amnesty Trade Gothic"/>
      <w:color w:val="000000"/>
      <w:sz w:val="18"/>
      <w:szCs w:val="24"/>
      <w:lang w:eastAsia="ar-SA"/>
    </w:rPr>
  </w:style>
  <w:style w:type="paragraph" w:customStyle="1" w:styleId="paragraph">
    <w:name w:val="paragraph"/>
    <w:basedOn w:val="Normal"/>
    <w:rsid w:val="00E81578"/>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E81578"/>
  </w:style>
  <w:style w:type="character" w:customStyle="1" w:styleId="eop">
    <w:name w:val="eop"/>
    <w:basedOn w:val="DefaultParagraphFont"/>
    <w:rsid w:val="00E81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58253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csdlamin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mbassy@swaziland-usa.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1F8E2-8123-4232-A2A7-C5FDB47F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2021-11-18T21:10:00Z</dcterms:created>
  <dcterms:modified xsi:type="dcterms:W3CDTF">2021-11-18T21:10:00Z</dcterms:modified>
</cp:coreProperties>
</file>