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E3F68" w14:textId="77777777" w:rsidR="0034128A" w:rsidRPr="005873B3" w:rsidRDefault="0034128A" w:rsidP="007A181E">
      <w:pPr>
        <w:pStyle w:val="AIUrgentActionTopHeading"/>
        <w:tabs>
          <w:tab w:val="clear" w:pos="567"/>
        </w:tabs>
        <w:spacing w:line="240" w:lineRule="auto"/>
        <w:rPr>
          <w:rFonts w:cs="Arial"/>
          <w:sz w:val="66"/>
          <w:szCs w:val="66"/>
        </w:rPr>
      </w:pPr>
      <w:r w:rsidRPr="005873B3">
        <w:rPr>
          <w:rFonts w:cs="Arial"/>
          <w:sz w:val="66"/>
          <w:szCs w:val="66"/>
          <w:highlight w:val="yellow"/>
        </w:rPr>
        <w:t>URGENT ACTION</w:t>
      </w:r>
    </w:p>
    <w:p w14:paraId="6BF36427" w14:textId="77777777" w:rsidR="005D2C37" w:rsidRPr="007A181E" w:rsidRDefault="005D2C37" w:rsidP="007A181E">
      <w:pPr>
        <w:pStyle w:val="Default"/>
        <w:rPr>
          <w:b/>
          <w:sz w:val="16"/>
          <w:szCs w:val="16"/>
        </w:rPr>
      </w:pPr>
    </w:p>
    <w:p w14:paraId="22778060" w14:textId="1E473DD1" w:rsidR="009F1625" w:rsidRPr="007A181E" w:rsidRDefault="00EF2B7D" w:rsidP="007A181E">
      <w:pPr>
        <w:spacing w:after="0" w:line="240" w:lineRule="auto"/>
        <w:rPr>
          <w:rFonts w:ascii="Arial" w:hAnsi="Arial" w:cs="Arial"/>
          <w:b/>
          <w:sz w:val="34"/>
          <w:szCs w:val="34"/>
          <w:lang w:eastAsia="es-MX"/>
        </w:rPr>
      </w:pPr>
      <w:r w:rsidRPr="007A181E">
        <w:rPr>
          <w:rFonts w:ascii="Arial" w:hAnsi="Arial" w:cs="Arial"/>
          <w:b/>
          <w:sz w:val="34"/>
          <w:szCs w:val="34"/>
          <w:lang w:eastAsia="es-MX"/>
        </w:rPr>
        <w:t>LGB</w:t>
      </w:r>
      <w:r w:rsidR="0035213C" w:rsidRPr="007A181E">
        <w:rPr>
          <w:rFonts w:ascii="Arial" w:hAnsi="Arial" w:cs="Arial"/>
          <w:b/>
          <w:sz w:val="34"/>
          <w:szCs w:val="34"/>
          <w:lang w:eastAsia="es-MX"/>
        </w:rPr>
        <w:t>T</w:t>
      </w:r>
      <w:r w:rsidR="000A7869" w:rsidRPr="007A181E">
        <w:rPr>
          <w:rFonts w:ascii="Arial" w:hAnsi="Arial" w:cs="Arial"/>
          <w:b/>
          <w:sz w:val="34"/>
          <w:szCs w:val="34"/>
          <w:lang w:eastAsia="es-MX"/>
        </w:rPr>
        <w:t>I</w:t>
      </w:r>
      <w:r w:rsidR="00170EC1" w:rsidRPr="007A181E">
        <w:rPr>
          <w:rFonts w:ascii="Arial" w:hAnsi="Arial" w:cs="Arial"/>
          <w:b/>
          <w:sz w:val="34"/>
          <w:szCs w:val="34"/>
          <w:lang w:eastAsia="es-MX"/>
        </w:rPr>
        <w:t xml:space="preserve"> RIGHTS DEFENDER</w:t>
      </w:r>
      <w:r w:rsidRPr="007A181E">
        <w:rPr>
          <w:rFonts w:ascii="Arial" w:hAnsi="Arial" w:cs="Arial"/>
          <w:b/>
          <w:sz w:val="34"/>
          <w:szCs w:val="34"/>
          <w:lang w:eastAsia="es-MX"/>
        </w:rPr>
        <w:t xml:space="preserve"> </w:t>
      </w:r>
      <w:r w:rsidR="00170EC1" w:rsidRPr="007A181E">
        <w:rPr>
          <w:rFonts w:ascii="Arial" w:hAnsi="Arial" w:cs="Arial"/>
          <w:b/>
          <w:sz w:val="34"/>
          <w:szCs w:val="34"/>
          <w:lang w:eastAsia="es-MX"/>
        </w:rPr>
        <w:t>VIOLENTLY ATTACKED</w:t>
      </w:r>
    </w:p>
    <w:p w14:paraId="5C618F97" w14:textId="7522DB45" w:rsidR="009F1625" w:rsidRPr="00FD1C04" w:rsidRDefault="009F1625" w:rsidP="007A181E">
      <w:pPr>
        <w:spacing w:after="0" w:line="240" w:lineRule="auto"/>
        <w:jc w:val="both"/>
        <w:rPr>
          <w:rFonts w:ascii="Arial" w:hAnsi="Arial" w:cs="Arial"/>
          <w:b/>
          <w:sz w:val="21"/>
          <w:szCs w:val="21"/>
          <w:lang w:val="en-US" w:eastAsia="es-MX"/>
        </w:rPr>
      </w:pPr>
      <w:proofErr w:type="spellStart"/>
      <w:r w:rsidRPr="00FD1C04">
        <w:rPr>
          <w:rFonts w:ascii="Arial" w:hAnsi="Arial" w:cs="Arial"/>
          <w:b/>
          <w:sz w:val="21"/>
          <w:szCs w:val="21"/>
          <w:lang w:eastAsia="es-MX"/>
        </w:rPr>
        <w:t>Badr</w:t>
      </w:r>
      <w:proofErr w:type="spellEnd"/>
      <w:r w:rsidRPr="00FD1C04">
        <w:rPr>
          <w:rFonts w:ascii="Arial" w:hAnsi="Arial" w:cs="Arial"/>
          <w:b/>
          <w:sz w:val="21"/>
          <w:szCs w:val="21"/>
          <w:lang w:eastAsia="es-MX"/>
        </w:rPr>
        <w:t xml:space="preserve"> </w:t>
      </w:r>
      <w:proofErr w:type="spellStart"/>
      <w:r w:rsidRPr="00FD1C04">
        <w:rPr>
          <w:rFonts w:ascii="Arial" w:hAnsi="Arial" w:cs="Arial"/>
          <w:b/>
          <w:sz w:val="21"/>
          <w:szCs w:val="21"/>
          <w:lang w:eastAsia="es-MX"/>
        </w:rPr>
        <w:t>Baabou</w:t>
      </w:r>
      <w:proofErr w:type="spellEnd"/>
      <w:r w:rsidRPr="00FD1C04">
        <w:rPr>
          <w:rFonts w:ascii="Arial" w:hAnsi="Arial" w:cs="Arial"/>
          <w:b/>
          <w:sz w:val="21"/>
          <w:szCs w:val="21"/>
          <w:lang w:eastAsia="es-MX"/>
        </w:rPr>
        <w:t>, a human rights defender and LGBT</w:t>
      </w:r>
      <w:r w:rsidR="00AD05D2" w:rsidRPr="00FD1C04">
        <w:rPr>
          <w:rFonts w:ascii="Arial" w:hAnsi="Arial" w:cs="Arial"/>
          <w:b/>
          <w:sz w:val="21"/>
          <w:szCs w:val="21"/>
          <w:lang w:eastAsia="es-MX"/>
        </w:rPr>
        <w:t>I</w:t>
      </w:r>
      <w:r w:rsidRPr="00FD1C04">
        <w:rPr>
          <w:rFonts w:ascii="Arial" w:hAnsi="Arial" w:cs="Arial"/>
          <w:b/>
          <w:sz w:val="21"/>
          <w:szCs w:val="21"/>
          <w:lang w:eastAsia="es-MX"/>
        </w:rPr>
        <w:t xml:space="preserve"> </w:t>
      </w:r>
      <w:r w:rsidR="00A47AFC" w:rsidRPr="00FD1C04">
        <w:rPr>
          <w:rFonts w:ascii="Arial" w:hAnsi="Arial" w:cs="Arial"/>
          <w:b/>
          <w:sz w:val="21"/>
          <w:szCs w:val="21"/>
          <w:lang w:eastAsia="es-MX"/>
        </w:rPr>
        <w:t xml:space="preserve">rights </w:t>
      </w:r>
      <w:r w:rsidRPr="00FD1C04">
        <w:rPr>
          <w:rFonts w:ascii="Arial" w:hAnsi="Arial" w:cs="Arial"/>
          <w:b/>
          <w:sz w:val="21"/>
          <w:szCs w:val="21"/>
          <w:lang w:eastAsia="es-MX"/>
        </w:rPr>
        <w:t>activist</w:t>
      </w:r>
      <w:r w:rsidR="00671E06" w:rsidRPr="00FD1C04">
        <w:rPr>
          <w:rFonts w:ascii="Arial" w:hAnsi="Arial" w:cs="Arial"/>
          <w:b/>
          <w:sz w:val="21"/>
          <w:szCs w:val="21"/>
          <w:lang w:eastAsia="es-MX"/>
        </w:rPr>
        <w:t>,</w:t>
      </w:r>
      <w:r w:rsidRPr="00FD1C04">
        <w:rPr>
          <w:rFonts w:ascii="Arial" w:hAnsi="Arial" w:cs="Arial"/>
          <w:b/>
          <w:sz w:val="21"/>
          <w:szCs w:val="21"/>
          <w:lang w:eastAsia="es-MX"/>
        </w:rPr>
        <w:t xml:space="preserve"> was violently assaulted by police officers on the night of</w:t>
      </w:r>
      <w:r w:rsidR="00640DFE" w:rsidRPr="00FD1C04">
        <w:rPr>
          <w:rFonts w:ascii="Arial" w:hAnsi="Arial" w:cs="Arial"/>
          <w:b/>
          <w:sz w:val="21"/>
          <w:szCs w:val="21"/>
          <w:lang w:eastAsia="es-MX"/>
        </w:rPr>
        <w:t xml:space="preserve"> </w:t>
      </w:r>
      <w:r w:rsidRPr="00FD1C04">
        <w:rPr>
          <w:rFonts w:ascii="Arial" w:hAnsi="Arial" w:cs="Arial"/>
          <w:b/>
          <w:sz w:val="21"/>
          <w:szCs w:val="21"/>
          <w:lang w:eastAsia="es-MX"/>
        </w:rPr>
        <w:t xml:space="preserve">October </w:t>
      </w:r>
      <w:r w:rsidR="00640DFE" w:rsidRPr="00FD1C04">
        <w:rPr>
          <w:rFonts w:ascii="Arial" w:hAnsi="Arial" w:cs="Arial"/>
          <w:b/>
          <w:sz w:val="21"/>
          <w:szCs w:val="21"/>
          <w:lang w:eastAsia="es-MX"/>
        </w:rPr>
        <w:t xml:space="preserve">21, </w:t>
      </w:r>
      <w:r w:rsidRPr="00FD1C04">
        <w:rPr>
          <w:rFonts w:ascii="Arial" w:hAnsi="Arial" w:cs="Arial"/>
          <w:b/>
          <w:sz w:val="21"/>
          <w:szCs w:val="21"/>
          <w:lang w:eastAsia="es-MX"/>
        </w:rPr>
        <w:t>2021</w:t>
      </w:r>
      <w:r w:rsidR="00640DFE" w:rsidRPr="00FD1C04">
        <w:rPr>
          <w:rFonts w:ascii="Arial" w:hAnsi="Arial" w:cs="Arial"/>
          <w:b/>
          <w:sz w:val="21"/>
          <w:szCs w:val="21"/>
          <w:lang w:eastAsia="es-MX"/>
        </w:rPr>
        <w:t>,</w:t>
      </w:r>
      <w:r w:rsidRPr="00FD1C04">
        <w:rPr>
          <w:rFonts w:ascii="Arial" w:hAnsi="Arial" w:cs="Arial"/>
          <w:b/>
          <w:sz w:val="21"/>
          <w:szCs w:val="21"/>
          <w:lang w:eastAsia="es-MX"/>
        </w:rPr>
        <w:t xml:space="preserve"> in </w:t>
      </w:r>
      <w:r w:rsidR="003659A1" w:rsidRPr="00FD1C04">
        <w:rPr>
          <w:rFonts w:ascii="Arial" w:hAnsi="Arial" w:cs="Arial"/>
          <w:b/>
          <w:sz w:val="21"/>
          <w:szCs w:val="21"/>
          <w:lang w:eastAsia="es-MX"/>
        </w:rPr>
        <w:t xml:space="preserve">downtown </w:t>
      </w:r>
      <w:r w:rsidRPr="00FD1C04">
        <w:rPr>
          <w:rFonts w:ascii="Arial" w:hAnsi="Arial" w:cs="Arial"/>
          <w:b/>
          <w:sz w:val="21"/>
          <w:szCs w:val="21"/>
          <w:lang w:eastAsia="es-MX"/>
        </w:rPr>
        <w:t xml:space="preserve">Tunis. </w:t>
      </w:r>
      <w:r w:rsidR="002068DA" w:rsidRPr="00FD1C04">
        <w:rPr>
          <w:rFonts w:ascii="Arial" w:hAnsi="Arial" w:cs="Arial"/>
          <w:b/>
          <w:sz w:val="21"/>
          <w:szCs w:val="21"/>
          <w:lang w:eastAsia="es-MX"/>
        </w:rPr>
        <w:t xml:space="preserve">Security forces have been </w:t>
      </w:r>
      <w:r w:rsidR="00435F6A" w:rsidRPr="00FD1C04">
        <w:rPr>
          <w:rFonts w:ascii="Arial" w:hAnsi="Arial" w:cs="Arial"/>
          <w:b/>
          <w:sz w:val="21"/>
          <w:szCs w:val="21"/>
          <w:lang w:eastAsia="es-MX"/>
        </w:rPr>
        <w:t>targeting</w:t>
      </w:r>
      <w:r w:rsidR="002068DA" w:rsidRPr="00FD1C04">
        <w:rPr>
          <w:rFonts w:ascii="Arial" w:hAnsi="Arial" w:cs="Arial"/>
          <w:b/>
          <w:sz w:val="21"/>
          <w:szCs w:val="21"/>
          <w:lang w:eastAsia="es-MX"/>
        </w:rPr>
        <w:t xml:space="preserve"> </w:t>
      </w:r>
      <w:proofErr w:type="spellStart"/>
      <w:r w:rsidR="002068DA" w:rsidRPr="00FD1C04">
        <w:rPr>
          <w:rFonts w:ascii="Arial" w:hAnsi="Arial" w:cs="Arial"/>
          <w:b/>
          <w:sz w:val="21"/>
          <w:szCs w:val="21"/>
          <w:lang w:eastAsia="es-MX"/>
        </w:rPr>
        <w:t>Badr</w:t>
      </w:r>
      <w:proofErr w:type="spellEnd"/>
      <w:r w:rsidR="002068DA" w:rsidRPr="00FD1C04">
        <w:rPr>
          <w:rFonts w:ascii="Arial" w:hAnsi="Arial" w:cs="Arial"/>
          <w:b/>
          <w:sz w:val="21"/>
          <w:szCs w:val="21"/>
          <w:lang w:eastAsia="es-MX"/>
        </w:rPr>
        <w:t xml:space="preserve"> </w:t>
      </w:r>
      <w:proofErr w:type="spellStart"/>
      <w:r w:rsidR="002068DA" w:rsidRPr="00FD1C04">
        <w:rPr>
          <w:rFonts w:ascii="Arial" w:hAnsi="Arial" w:cs="Arial"/>
          <w:b/>
          <w:sz w:val="21"/>
          <w:szCs w:val="21"/>
          <w:lang w:eastAsia="es-MX"/>
        </w:rPr>
        <w:t>Baabou</w:t>
      </w:r>
      <w:proofErr w:type="spellEnd"/>
      <w:r w:rsidR="002068DA" w:rsidRPr="00FD1C04">
        <w:rPr>
          <w:rFonts w:ascii="Arial" w:hAnsi="Arial" w:cs="Arial"/>
          <w:b/>
          <w:sz w:val="21"/>
          <w:szCs w:val="21"/>
          <w:lang w:eastAsia="es-MX"/>
        </w:rPr>
        <w:t xml:space="preserve"> </w:t>
      </w:r>
      <w:r w:rsidR="00435F6A" w:rsidRPr="00FD1C04">
        <w:rPr>
          <w:rFonts w:ascii="Arial" w:hAnsi="Arial" w:cs="Arial"/>
          <w:b/>
          <w:sz w:val="21"/>
          <w:szCs w:val="21"/>
          <w:lang w:eastAsia="es-MX"/>
        </w:rPr>
        <w:t>for his work and activism</w:t>
      </w:r>
      <w:r w:rsidR="002D01DD" w:rsidRPr="00FD1C04">
        <w:rPr>
          <w:rFonts w:ascii="Arial" w:hAnsi="Arial" w:cs="Arial"/>
          <w:b/>
          <w:sz w:val="21"/>
          <w:szCs w:val="21"/>
          <w:lang w:eastAsia="es-MX"/>
        </w:rPr>
        <w:t xml:space="preserve"> </w:t>
      </w:r>
      <w:r w:rsidR="00013C8D" w:rsidRPr="00FD1C04">
        <w:rPr>
          <w:rFonts w:ascii="Arial" w:hAnsi="Arial" w:cs="Arial"/>
          <w:b/>
          <w:sz w:val="21"/>
          <w:szCs w:val="21"/>
          <w:lang w:eastAsia="es-MX"/>
        </w:rPr>
        <w:t>in promoting the rights and freedoms of LGBT</w:t>
      </w:r>
      <w:r w:rsidR="00D67642" w:rsidRPr="00FD1C04">
        <w:rPr>
          <w:rFonts w:ascii="Arial" w:hAnsi="Arial" w:cs="Arial"/>
          <w:b/>
          <w:sz w:val="21"/>
          <w:szCs w:val="21"/>
          <w:lang w:eastAsia="es-MX"/>
        </w:rPr>
        <w:t>I</w:t>
      </w:r>
      <w:r w:rsidR="00013C8D" w:rsidRPr="00FD1C04">
        <w:rPr>
          <w:rFonts w:ascii="Arial" w:hAnsi="Arial" w:cs="Arial"/>
          <w:b/>
          <w:sz w:val="21"/>
          <w:szCs w:val="21"/>
          <w:lang w:eastAsia="es-MX"/>
        </w:rPr>
        <w:t xml:space="preserve"> </w:t>
      </w:r>
      <w:r w:rsidR="001A7E54" w:rsidRPr="00FD1C04">
        <w:rPr>
          <w:rFonts w:ascii="Arial" w:hAnsi="Arial" w:cs="Arial"/>
          <w:b/>
          <w:sz w:val="21"/>
          <w:szCs w:val="21"/>
          <w:lang w:eastAsia="es-MX"/>
        </w:rPr>
        <w:t>people in Tunisia</w:t>
      </w:r>
      <w:r w:rsidR="00013C8D" w:rsidRPr="00FD1C04">
        <w:rPr>
          <w:rFonts w:ascii="Arial" w:hAnsi="Arial" w:cs="Arial"/>
          <w:b/>
          <w:sz w:val="21"/>
          <w:szCs w:val="21"/>
          <w:lang w:eastAsia="es-MX"/>
        </w:rPr>
        <w:t xml:space="preserve">. </w:t>
      </w:r>
      <w:r w:rsidR="00C1031A" w:rsidRPr="00FD1C04">
        <w:rPr>
          <w:rFonts w:ascii="Arial" w:hAnsi="Arial" w:cs="Arial"/>
          <w:b/>
          <w:sz w:val="21"/>
          <w:szCs w:val="21"/>
          <w:lang w:val="en-US" w:eastAsia="es-MX"/>
        </w:rPr>
        <w:t>This attack is the latest in a long series that spans several years</w:t>
      </w:r>
      <w:r w:rsidR="00C1031A" w:rsidRPr="00FD1C04">
        <w:rPr>
          <w:rFonts w:ascii="Arial" w:hAnsi="Arial" w:cs="Arial"/>
          <w:b/>
          <w:sz w:val="21"/>
          <w:szCs w:val="21"/>
          <w:lang w:eastAsia="es-MX"/>
        </w:rPr>
        <w:t xml:space="preserve">. </w:t>
      </w:r>
      <w:r w:rsidR="00013C8D" w:rsidRPr="00FD1C04">
        <w:rPr>
          <w:rFonts w:ascii="Arial" w:hAnsi="Arial" w:cs="Arial"/>
          <w:b/>
          <w:sz w:val="21"/>
          <w:szCs w:val="21"/>
          <w:lang w:eastAsia="es-MX"/>
        </w:rPr>
        <w:t xml:space="preserve">Several complaints have been filed </w:t>
      </w:r>
      <w:r w:rsidR="005F2E15" w:rsidRPr="00FD1C04">
        <w:rPr>
          <w:rFonts w:ascii="Arial" w:hAnsi="Arial" w:cs="Arial"/>
          <w:b/>
          <w:sz w:val="21"/>
          <w:szCs w:val="21"/>
          <w:lang w:val="en-US" w:eastAsia="es-MX"/>
        </w:rPr>
        <w:t>but to no avail.</w:t>
      </w:r>
      <w:r w:rsidR="00BF5D57" w:rsidRPr="00FD1C04">
        <w:rPr>
          <w:rFonts w:ascii="Arial" w:hAnsi="Arial" w:cs="Arial"/>
          <w:b/>
          <w:sz w:val="21"/>
          <w:szCs w:val="21"/>
          <w:lang w:val="en-US" w:eastAsia="es-MX"/>
        </w:rPr>
        <w:t xml:space="preserve"> </w:t>
      </w:r>
      <w:r w:rsidR="00D20448" w:rsidRPr="00FD1C04">
        <w:rPr>
          <w:rFonts w:ascii="Arial" w:hAnsi="Arial" w:cs="Arial"/>
          <w:b/>
          <w:sz w:val="21"/>
          <w:szCs w:val="21"/>
          <w:lang w:val="en-US" w:eastAsia="es-MX"/>
        </w:rPr>
        <w:t xml:space="preserve">The authorities must </w:t>
      </w:r>
      <w:proofErr w:type="gramStart"/>
      <w:r w:rsidR="00D20448" w:rsidRPr="00FD1C04">
        <w:rPr>
          <w:rFonts w:ascii="Arial" w:hAnsi="Arial" w:cs="Arial"/>
          <w:b/>
          <w:sz w:val="21"/>
          <w:szCs w:val="21"/>
          <w:lang w:val="en-US" w:eastAsia="es-MX"/>
        </w:rPr>
        <w:t>conduct a</w:t>
      </w:r>
      <w:r w:rsidR="0036233D" w:rsidRPr="00FD1C04">
        <w:rPr>
          <w:rFonts w:ascii="Arial" w:hAnsi="Arial" w:cs="Arial"/>
          <w:b/>
          <w:sz w:val="21"/>
          <w:szCs w:val="21"/>
          <w:lang w:val="en-US" w:eastAsia="es-MX"/>
        </w:rPr>
        <w:t>n investigation into</w:t>
      </w:r>
      <w:proofErr w:type="gramEnd"/>
      <w:r w:rsidR="0036233D" w:rsidRPr="00FD1C04">
        <w:rPr>
          <w:rFonts w:ascii="Arial" w:hAnsi="Arial" w:cs="Arial"/>
          <w:b/>
          <w:sz w:val="21"/>
          <w:szCs w:val="21"/>
          <w:lang w:val="en-US" w:eastAsia="es-MX"/>
        </w:rPr>
        <w:t xml:space="preserve"> the attack, brin</w:t>
      </w:r>
      <w:r w:rsidR="00BF5940" w:rsidRPr="00FD1C04">
        <w:rPr>
          <w:rFonts w:ascii="Arial" w:hAnsi="Arial" w:cs="Arial"/>
          <w:b/>
          <w:sz w:val="21"/>
          <w:szCs w:val="21"/>
          <w:lang w:val="en-US" w:eastAsia="es-MX"/>
        </w:rPr>
        <w:t>g</w:t>
      </w:r>
      <w:r w:rsidR="0036233D" w:rsidRPr="00FD1C04">
        <w:rPr>
          <w:rFonts w:ascii="Arial" w:hAnsi="Arial" w:cs="Arial"/>
          <w:b/>
          <w:sz w:val="21"/>
          <w:szCs w:val="21"/>
          <w:lang w:val="en-US" w:eastAsia="es-MX"/>
        </w:rPr>
        <w:t>ing those responsible to account.</w:t>
      </w:r>
    </w:p>
    <w:p w14:paraId="7C390CFD" w14:textId="77777777" w:rsidR="009F1625" w:rsidRPr="005873B3" w:rsidRDefault="009F1625" w:rsidP="007A181E">
      <w:pPr>
        <w:spacing w:after="0" w:line="240" w:lineRule="auto"/>
        <w:jc w:val="both"/>
        <w:rPr>
          <w:rFonts w:ascii="Arial" w:hAnsi="Arial" w:cs="Arial"/>
          <w:b/>
          <w:sz w:val="16"/>
          <w:szCs w:val="16"/>
          <w:lang w:eastAsia="es-MX"/>
        </w:rPr>
      </w:pPr>
    </w:p>
    <w:p w14:paraId="211DC834" w14:textId="027253F6" w:rsidR="005D2C37" w:rsidRPr="007A181E" w:rsidRDefault="005D2C37" w:rsidP="007A181E">
      <w:pPr>
        <w:spacing w:after="0" w:line="240" w:lineRule="auto"/>
        <w:rPr>
          <w:rFonts w:ascii="Arial" w:hAnsi="Arial" w:cs="Arial"/>
          <w:b/>
          <w:color w:val="auto"/>
          <w:sz w:val="20"/>
          <w:szCs w:val="20"/>
          <w:lang w:eastAsia="es-MX"/>
        </w:rPr>
      </w:pPr>
      <w:r w:rsidRPr="007A181E">
        <w:rPr>
          <w:rFonts w:ascii="Arial" w:hAnsi="Arial" w:cs="Arial"/>
          <w:b/>
          <w:color w:val="auto"/>
          <w:sz w:val="20"/>
          <w:szCs w:val="20"/>
          <w:lang w:eastAsia="es-MX"/>
        </w:rPr>
        <w:t xml:space="preserve">TAKE ACTION: </w:t>
      </w:r>
    </w:p>
    <w:p w14:paraId="4B85A6D5" w14:textId="77777777" w:rsidR="007A181E" w:rsidRPr="007A181E" w:rsidRDefault="007A181E" w:rsidP="007A181E">
      <w:pPr>
        <w:widowControl/>
        <w:numPr>
          <w:ilvl w:val="0"/>
          <w:numId w:val="23"/>
        </w:numPr>
        <w:suppressAutoHyphens w:val="0"/>
        <w:spacing w:after="0" w:line="259" w:lineRule="auto"/>
        <w:ind w:left="360"/>
        <w:rPr>
          <w:rFonts w:ascii="Arial" w:hAnsi="Arial" w:cs="Arial"/>
          <w:sz w:val="20"/>
          <w:szCs w:val="20"/>
        </w:rPr>
      </w:pPr>
      <w:bookmarkStart w:id="0" w:name="_Hlk77689456"/>
      <w:r w:rsidRPr="007A181E">
        <w:rPr>
          <w:rFonts w:ascii="Arial" w:hAnsi="Arial" w:cs="Arial"/>
          <w:sz w:val="20"/>
          <w:szCs w:val="20"/>
        </w:rPr>
        <w:t>Write a letter in your own words or using the sample below as a guide to one or both government officials listed. You can also email, fax, call or </w:t>
      </w:r>
      <w:proofErr w:type="gramStart"/>
      <w:r w:rsidRPr="007A181E">
        <w:rPr>
          <w:rFonts w:ascii="Arial" w:hAnsi="Arial" w:cs="Arial"/>
          <w:sz w:val="20"/>
          <w:szCs w:val="20"/>
        </w:rPr>
        <w:t>Tweet</w:t>
      </w:r>
      <w:proofErr w:type="gramEnd"/>
      <w:r w:rsidRPr="007A181E">
        <w:rPr>
          <w:rFonts w:ascii="Arial" w:hAnsi="Arial" w:cs="Arial"/>
          <w:sz w:val="20"/>
          <w:szCs w:val="20"/>
        </w:rPr>
        <w:t> them. </w:t>
      </w:r>
    </w:p>
    <w:p w14:paraId="0E963E1F" w14:textId="276B3474" w:rsidR="005D2C37" w:rsidRDefault="007A181E" w:rsidP="007A181E">
      <w:pPr>
        <w:widowControl/>
        <w:numPr>
          <w:ilvl w:val="0"/>
          <w:numId w:val="24"/>
        </w:numPr>
        <w:suppressAutoHyphens w:val="0"/>
        <w:spacing w:after="0" w:line="259" w:lineRule="auto"/>
        <w:ind w:left="360"/>
        <w:rPr>
          <w:rFonts w:ascii="Arial" w:hAnsi="Arial" w:cs="Arial"/>
          <w:sz w:val="20"/>
          <w:szCs w:val="20"/>
        </w:rPr>
      </w:pPr>
      <w:hyperlink r:id="rId11" w:tgtFrame="_blank" w:history="1">
        <w:r w:rsidRPr="007A181E">
          <w:rPr>
            <w:rStyle w:val="Hyperlink"/>
            <w:rFonts w:ascii="Arial" w:hAnsi="Arial" w:cs="Arial"/>
            <w:sz w:val="20"/>
            <w:szCs w:val="20"/>
          </w:rPr>
          <w:t>Click here</w:t>
        </w:r>
      </w:hyperlink>
      <w:r w:rsidRPr="007A181E">
        <w:rPr>
          <w:rFonts w:ascii="Arial" w:hAnsi="Arial" w:cs="Arial"/>
          <w:sz w:val="20"/>
          <w:szCs w:val="20"/>
        </w:rPr>
        <w:t> to let us know the actions you took on </w:t>
      </w:r>
      <w:r w:rsidRPr="007A181E">
        <w:rPr>
          <w:rFonts w:ascii="Arial" w:hAnsi="Arial" w:cs="Arial"/>
          <w:b/>
          <w:bCs/>
          <w:i/>
          <w:iCs/>
          <w:sz w:val="20"/>
          <w:szCs w:val="20"/>
        </w:rPr>
        <w:t>Urgent Action </w:t>
      </w:r>
      <w:r>
        <w:rPr>
          <w:rFonts w:ascii="Arial" w:hAnsi="Arial" w:cs="Arial"/>
          <w:b/>
          <w:bCs/>
          <w:i/>
          <w:iCs/>
          <w:sz w:val="20"/>
          <w:szCs w:val="20"/>
        </w:rPr>
        <w:t>104</w:t>
      </w:r>
      <w:r w:rsidRPr="007A181E">
        <w:rPr>
          <w:rFonts w:ascii="Arial" w:hAnsi="Arial" w:cs="Arial"/>
          <w:b/>
          <w:bCs/>
          <w:i/>
          <w:iCs/>
          <w:sz w:val="20"/>
          <w:szCs w:val="20"/>
        </w:rPr>
        <w:t>.</w:t>
      </w:r>
      <w:r>
        <w:rPr>
          <w:rFonts w:ascii="Arial" w:hAnsi="Arial" w:cs="Arial"/>
          <w:b/>
          <w:bCs/>
          <w:i/>
          <w:iCs/>
          <w:sz w:val="20"/>
          <w:szCs w:val="20"/>
        </w:rPr>
        <w:t>21</w:t>
      </w:r>
      <w:r w:rsidRPr="007A181E">
        <w:rPr>
          <w:rFonts w:ascii="Arial" w:hAnsi="Arial" w:cs="Arial"/>
          <w:sz w:val="20"/>
          <w:szCs w:val="20"/>
        </w:rPr>
        <w:t>. It’s important to report because we share the total number with the officials we are trying to persuade and the people we are trying to help. </w:t>
      </w:r>
      <w:bookmarkEnd w:id="0"/>
    </w:p>
    <w:p w14:paraId="56C7FE09" w14:textId="77777777" w:rsidR="007A181E" w:rsidRPr="005873B3" w:rsidRDefault="007A181E" w:rsidP="007A181E">
      <w:pPr>
        <w:widowControl/>
        <w:suppressAutoHyphens w:val="0"/>
        <w:spacing w:after="0" w:line="259" w:lineRule="auto"/>
        <w:rPr>
          <w:rFonts w:ascii="Arial" w:hAnsi="Arial" w:cs="Arial"/>
          <w:sz w:val="16"/>
          <w:szCs w:val="16"/>
        </w:rPr>
      </w:pPr>
    </w:p>
    <w:p w14:paraId="1E6102C1" w14:textId="77777777" w:rsidR="005873B3" w:rsidRDefault="005873B3" w:rsidP="005873B3">
      <w:pPr>
        <w:spacing w:after="0" w:line="240" w:lineRule="auto"/>
        <w:rPr>
          <w:rFonts w:ascii="Arial" w:hAnsi="Arial" w:cs="Arial"/>
          <w:b/>
          <w:bCs/>
          <w:szCs w:val="18"/>
        </w:rPr>
        <w:sectPr w:rsidR="005873B3" w:rsidSect="007A181E">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53B0FBB" w14:textId="46A40BAF" w:rsidR="00170EC1" w:rsidRPr="005873B3" w:rsidRDefault="00170EC1" w:rsidP="005873B3">
      <w:pPr>
        <w:spacing w:after="0" w:line="240" w:lineRule="auto"/>
        <w:rPr>
          <w:rFonts w:ascii="Arial" w:hAnsi="Arial" w:cs="Arial"/>
          <w:b/>
          <w:bCs/>
          <w:szCs w:val="18"/>
        </w:rPr>
      </w:pPr>
      <w:r w:rsidRPr="005873B3">
        <w:rPr>
          <w:rFonts w:ascii="Arial" w:hAnsi="Arial" w:cs="Arial"/>
          <w:b/>
          <w:bCs/>
          <w:szCs w:val="18"/>
        </w:rPr>
        <w:t>Minister of Justice</w:t>
      </w:r>
    </w:p>
    <w:p w14:paraId="55D758EA" w14:textId="75759266" w:rsidR="00170EC1" w:rsidRPr="007A181E" w:rsidRDefault="00170EC1" w:rsidP="005873B3">
      <w:pPr>
        <w:spacing w:after="0" w:line="240" w:lineRule="auto"/>
        <w:rPr>
          <w:rFonts w:ascii="Arial" w:hAnsi="Arial" w:cs="Arial"/>
          <w:szCs w:val="18"/>
        </w:rPr>
      </w:pPr>
      <w:r w:rsidRPr="007A181E">
        <w:rPr>
          <w:rFonts w:ascii="Arial" w:hAnsi="Arial" w:cs="Arial"/>
          <w:szCs w:val="18"/>
        </w:rPr>
        <w:t xml:space="preserve">Leila </w:t>
      </w:r>
      <w:proofErr w:type="spellStart"/>
      <w:r w:rsidRPr="007A181E">
        <w:rPr>
          <w:rFonts w:ascii="Arial" w:hAnsi="Arial" w:cs="Arial"/>
          <w:szCs w:val="18"/>
        </w:rPr>
        <w:t>Jaffel</w:t>
      </w:r>
      <w:proofErr w:type="spellEnd"/>
    </w:p>
    <w:p w14:paraId="417AFCFF" w14:textId="3A7E4EE9" w:rsidR="00170EC1" w:rsidRPr="007A181E" w:rsidRDefault="00170EC1" w:rsidP="005873B3">
      <w:pPr>
        <w:spacing w:after="0" w:line="240" w:lineRule="auto"/>
        <w:rPr>
          <w:rFonts w:ascii="Arial" w:hAnsi="Arial" w:cs="Arial"/>
          <w:szCs w:val="18"/>
        </w:rPr>
      </w:pPr>
      <w:r w:rsidRPr="007A181E">
        <w:rPr>
          <w:rFonts w:ascii="Arial" w:hAnsi="Arial" w:cs="Arial"/>
          <w:szCs w:val="18"/>
        </w:rPr>
        <w:t xml:space="preserve">Email: </w:t>
      </w:r>
      <w:hyperlink r:id="rId16" w:history="1">
        <w:r w:rsidRPr="007A181E">
          <w:rPr>
            <w:rStyle w:val="Hyperlink"/>
            <w:rFonts w:ascii="Arial" w:hAnsi="Arial" w:cs="Arial"/>
            <w:szCs w:val="18"/>
          </w:rPr>
          <w:t>info@e-justice.tn</w:t>
        </w:r>
      </w:hyperlink>
    </w:p>
    <w:p w14:paraId="42EF6853" w14:textId="2B717D73" w:rsidR="00170EC1" w:rsidRDefault="00170EC1" w:rsidP="005873B3">
      <w:pPr>
        <w:spacing w:after="0" w:line="240" w:lineRule="auto"/>
        <w:rPr>
          <w:rFonts w:ascii="Arial" w:hAnsi="Arial" w:cs="Arial"/>
          <w:szCs w:val="18"/>
        </w:rPr>
      </w:pPr>
      <w:r w:rsidRPr="007A181E">
        <w:rPr>
          <w:rFonts w:ascii="Arial" w:hAnsi="Arial" w:cs="Arial"/>
          <w:szCs w:val="18"/>
        </w:rPr>
        <w:t>Fax: +216 71 568 106</w:t>
      </w:r>
    </w:p>
    <w:p w14:paraId="3BE670AE" w14:textId="127D9D21" w:rsidR="005873B3" w:rsidRDefault="005873B3" w:rsidP="005873B3">
      <w:pPr>
        <w:spacing w:after="0" w:line="240" w:lineRule="auto"/>
        <w:rPr>
          <w:rFonts w:ascii="Arial" w:hAnsi="Arial" w:cs="Arial"/>
          <w:szCs w:val="18"/>
        </w:rPr>
      </w:pPr>
    </w:p>
    <w:p w14:paraId="04ED291F" w14:textId="77777777" w:rsidR="005873B3" w:rsidRDefault="005873B3" w:rsidP="005873B3">
      <w:pPr>
        <w:spacing w:after="0" w:line="240" w:lineRule="auto"/>
        <w:rPr>
          <w:rFonts w:ascii="Arial" w:hAnsi="Arial" w:cs="Arial"/>
          <w:b/>
          <w:bCs/>
        </w:rPr>
      </w:pPr>
    </w:p>
    <w:p w14:paraId="0F651452" w14:textId="77777777" w:rsidR="005873B3" w:rsidRDefault="005873B3" w:rsidP="005873B3">
      <w:pPr>
        <w:spacing w:after="0" w:line="240" w:lineRule="auto"/>
        <w:rPr>
          <w:rFonts w:ascii="Arial" w:hAnsi="Arial" w:cs="Arial"/>
          <w:b/>
          <w:bCs/>
        </w:rPr>
      </w:pPr>
    </w:p>
    <w:p w14:paraId="7801AD43" w14:textId="194F39B2" w:rsidR="005873B3" w:rsidRPr="005873B3" w:rsidRDefault="005873B3" w:rsidP="005873B3">
      <w:pPr>
        <w:spacing w:after="0" w:line="240" w:lineRule="auto"/>
        <w:rPr>
          <w:rFonts w:ascii="Arial" w:hAnsi="Arial" w:cs="Arial"/>
          <w:szCs w:val="18"/>
        </w:rPr>
      </w:pPr>
      <w:r w:rsidRPr="005873B3">
        <w:rPr>
          <w:rFonts w:ascii="Arial" w:hAnsi="Arial" w:cs="Arial"/>
          <w:b/>
          <w:bCs/>
        </w:rPr>
        <w:t xml:space="preserve">H.E. </w:t>
      </w:r>
      <w:proofErr w:type="spellStart"/>
      <w:r w:rsidRPr="005873B3">
        <w:rPr>
          <w:rFonts w:ascii="Arial" w:hAnsi="Arial" w:cs="Arial"/>
          <w:b/>
          <w:bCs/>
        </w:rPr>
        <w:t>Nejmeddine</w:t>
      </w:r>
      <w:proofErr w:type="spellEnd"/>
      <w:r w:rsidRPr="005873B3">
        <w:rPr>
          <w:rFonts w:ascii="Arial" w:hAnsi="Arial" w:cs="Arial"/>
          <w:b/>
          <w:bCs/>
        </w:rPr>
        <w:t xml:space="preserve"> </w:t>
      </w:r>
      <w:proofErr w:type="spellStart"/>
      <w:r w:rsidRPr="005873B3">
        <w:rPr>
          <w:rFonts w:ascii="Arial" w:hAnsi="Arial" w:cs="Arial"/>
          <w:b/>
          <w:bCs/>
        </w:rPr>
        <w:t>Lakhal</w:t>
      </w:r>
      <w:proofErr w:type="spellEnd"/>
      <w:r w:rsidRPr="005873B3">
        <w:rPr>
          <w:rFonts w:ascii="Arial" w:hAnsi="Arial" w:cs="Arial"/>
        </w:rPr>
        <w:br/>
        <w:t>Embassy of the Republic of Tunisia</w:t>
      </w:r>
      <w:r w:rsidRPr="005873B3">
        <w:rPr>
          <w:rFonts w:ascii="Arial" w:hAnsi="Arial" w:cs="Arial"/>
        </w:rPr>
        <w:br/>
        <w:t>1515 Massachusetts Ave. NW, Washington DC 20005</w:t>
      </w:r>
      <w:r w:rsidRPr="005873B3">
        <w:rPr>
          <w:rFonts w:ascii="Arial" w:hAnsi="Arial" w:cs="Arial"/>
        </w:rPr>
        <w:br/>
        <w:t>Phone: 202 601 4124 I Fax: 202 862 1858</w:t>
      </w:r>
      <w:r w:rsidRPr="005873B3">
        <w:rPr>
          <w:rFonts w:ascii="Arial" w:hAnsi="Arial" w:cs="Arial"/>
        </w:rPr>
        <w:br/>
        <w:t xml:space="preserve">Email: </w:t>
      </w:r>
      <w:hyperlink r:id="rId17" w:history="1">
        <w:r w:rsidRPr="005873B3">
          <w:rPr>
            <w:rFonts w:ascii="Arial" w:hAnsi="Arial" w:cs="Arial"/>
            <w:color w:val="0000FF"/>
            <w:u w:val="single"/>
          </w:rPr>
          <w:t>AT.Washington@Tunisianembassy.org</w:t>
        </w:r>
      </w:hyperlink>
      <w:r w:rsidRPr="005873B3">
        <w:rPr>
          <w:rFonts w:ascii="Arial" w:hAnsi="Arial" w:cs="Arial"/>
        </w:rPr>
        <w:br/>
        <w:t xml:space="preserve">Facebook: </w:t>
      </w:r>
      <w:hyperlink r:id="rId18" w:history="1">
        <w:r w:rsidRPr="005873B3">
          <w:rPr>
            <w:rFonts w:ascii="Arial" w:hAnsi="Arial" w:cs="Arial"/>
            <w:color w:val="0000FF"/>
            <w:u w:val="single"/>
          </w:rPr>
          <w:t>@Tunisianembassyusa</w:t>
        </w:r>
      </w:hyperlink>
      <w:r w:rsidRPr="005873B3">
        <w:rPr>
          <w:rFonts w:ascii="Arial" w:hAnsi="Arial" w:cs="Arial"/>
        </w:rPr>
        <w:br/>
        <w:t xml:space="preserve">Contact Form: </w:t>
      </w:r>
      <w:hyperlink r:id="rId19" w:history="1">
        <w:r w:rsidRPr="005873B3">
          <w:rPr>
            <w:rFonts w:ascii="Arial" w:hAnsi="Arial" w:cs="Arial"/>
            <w:color w:val="0000FF"/>
            <w:u w:val="single"/>
          </w:rPr>
          <w:t>https://www.tunisianembassy.org/contact-1</w:t>
        </w:r>
      </w:hyperlink>
    </w:p>
    <w:p w14:paraId="223DD0F4" w14:textId="77777777" w:rsidR="005873B3" w:rsidRDefault="005873B3" w:rsidP="007A181E">
      <w:pPr>
        <w:spacing w:after="0" w:line="240" w:lineRule="auto"/>
        <w:rPr>
          <w:rFonts w:ascii="Arial" w:hAnsi="Arial" w:cs="Arial"/>
          <w:b/>
          <w:i/>
          <w:sz w:val="20"/>
          <w:szCs w:val="20"/>
        </w:rPr>
        <w:sectPr w:rsidR="005873B3" w:rsidSect="005873B3">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939637C" w14:textId="51D4DA5B" w:rsidR="005D2C37" w:rsidRPr="007A181E" w:rsidRDefault="005D2C37" w:rsidP="007A181E">
      <w:pPr>
        <w:spacing w:after="0" w:line="240" w:lineRule="auto"/>
        <w:jc w:val="both"/>
        <w:rPr>
          <w:rFonts w:ascii="Arial" w:hAnsi="Arial" w:cs="Arial"/>
          <w:iCs/>
          <w:sz w:val="20"/>
          <w:szCs w:val="20"/>
        </w:rPr>
      </w:pPr>
      <w:r w:rsidRPr="007A181E">
        <w:rPr>
          <w:rFonts w:ascii="Arial" w:hAnsi="Arial" w:cs="Arial"/>
          <w:iCs/>
          <w:sz w:val="20"/>
          <w:szCs w:val="20"/>
        </w:rPr>
        <w:t xml:space="preserve">Dear </w:t>
      </w:r>
      <w:r w:rsidR="00884CD8" w:rsidRPr="007A181E">
        <w:rPr>
          <w:rFonts w:ascii="Arial" w:hAnsi="Arial" w:cs="Arial"/>
          <w:iCs/>
          <w:sz w:val="20"/>
          <w:szCs w:val="20"/>
        </w:rPr>
        <w:t>Minister</w:t>
      </w:r>
      <w:r w:rsidRPr="007A181E">
        <w:rPr>
          <w:rFonts w:ascii="Arial" w:hAnsi="Arial" w:cs="Arial"/>
          <w:iCs/>
          <w:sz w:val="20"/>
          <w:szCs w:val="20"/>
        </w:rPr>
        <w:t>,</w:t>
      </w:r>
    </w:p>
    <w:p w14:paraId="5B8ED2CF" w14:textId="113A29DE" w:rsidR="00091CCD" w:rsidRPr="007A181E" w:rsidRDefault="00091CCD" w:rsidP="007A181E">
      <w:pPr>
        <w:spacing w:after="0" w:line="240" w:lineRule="auto"/>
        <w:jc w:val="both"/>
        <w:rPr>
          <w:rFonts w:ascii="Arial" w:hAnsi="Arial" w:cs="Arial"/>
          <w:iCs/>
          <w:sz w:val="16"/>
          <w:szCs w:val="16"/>
        </w:rPr>
      </w:pPr>
    </w:p>
    <w:p w14:paraId="74BE048E" w14:textId="5E57F006" w:rsidR="00A5713C" w:rsidRPr="007A181E" w:rsidRDefault="00884CD8" w:rsidP="007A181E">
      <w:pPr>
        <w:spacing w:after="0" w:line="240" w:lineRule="auto"/>
        <w:jc w:val="both"/>
        <w:rPr>
          <w:rFonts w:ascii="Arial" w:hAnsi="Arial" w:cs="Arial"/>
          <w:iCs/>
          <w:sz w:val="20"/>
          <w:szCs w:val="20"/>
        </w:rPr>
      </w:pPr>
      <w:r w:rsidRPr="007A181E">
        <w:rPr>
          <w:rFonts w:ascii="Arial" w:hAnsi="Arial" w:cs="Arial"/>
          <w:iCs/>
          <w:sz w:val="20"/>
          <w:szCs w:val="20"/>
        </w:rPr>
        <w:t xml:space="preserve">I write to you to </w:t>
      </w:r>
      <w:r w:rsidR="009A6DB9" w:rsidRPr="007A181E">
        <w:rPr>
          <w:rFonts w:ascii="Arial" w:hAnsi="Arial" w:cs="Arial"/>
          <w:iCs/>
          <w:sz w:val="20"/>
          <w:szCs w:val="20"/>
        </w:rPr>
        <w:t xml:space="preserve">draw </w:t>
      </w:r>
      <w:r w:rsidR="00146CB2" w:rsidRPr="007A181E">
        <w:rPr>
          <w:rFonts w:ascii="Arial" w:hAnsi="Arial" w:cs="Arial"/>
          <w:iCs/>
          <w:sz w:val="20"/>
          <w:szCs w:val="20"/>
        </w:rPr>
        <w:t>your</w:t>
      </w:r>
      <w:r w:rsidR="009A6DB9" w:rsidRPr="007A181E">
        <w:rPr>
          <w:rFonts w:ascii="Arial" w:hAnsi="Arial" w:cs="Arial"/>
          <w:iCs/>
          <w:sz w:val="20"/>
          <w:szCs w:val="20"/>
        </w:rPr>
        <w:t xml:space="preserve"> attention </w:t>
      </w:r>
      <w:r w:rsidR="000A3149" w:rsidRPr="007A181E">
        <w:rPr>
          <w:rFonts w:ascii="Arial" w:hAnsi="Arial" w:cs="Arial"/>
          <w:iCs/>
          <w:sz w:val="20"/>
          <w:szCs w:val="20"/>
        </w:rPr>
        <w:t>to</w:t>
      </w:r>
      <w:r w:rsidR="009A6DB9" w:rsidRPr="007A181E">
        <w:rPr>
          <w:rFonts w:ascii="Arial" w:hAnsi="Arial" w:cs="Arial"/>
          <w:iCs/>
          <w:sz w:val="20"/>
          <w:szCs w:val="20"/>
        </w:rPr>
        <w:t xml:space="preserve"> the case </w:t>
      </w:r>
      <w:r w:rsidR="004E6D9E" w:rsidRPr="007A181E">
        <w:rPr>
          <w:rFonts w:ascii="Arial" w:hAnsi="Arial" w:cs="Arial"/>
          <w:iCs/>
          <w:sz w:val="20"/>
          <w:szCs w:val="20"/>
        </w:rPr>
        <w:t>of human rights defender</w:t>
      </w:r>
      <w:r w:rsidR="00A47AFC" w:rsidRPr="007A181E">
        <w:rPr>
          <w:rFonts w:ascii="Arial" w:hAnsi="Arial" w:cs="Arial"/>
          <w:iCs/>
          <w:sz w:val="20"/>
          <w:szCs w:val="20"/>
        </w:rPr>
        <w:t xml:space="preserve"> and LGBTI activist</w:t>
      </w:r>
      <w:r w:rsidR="004E6D9E" w:rsidRPr="007A181E">
        <w:rPr>
          <w:rFonts w:ascii="Arial" w:hAnsi="Arial" w:cs="Arial"/>
          <w:iCs/>
          <w:sz w:val="20"/>
          <w:szCs w:val="20"/>
        </w:rPr>
        <w:t xml:space="preserve"> </w:t>
      </w:r>
      <w:proofErr w:type="spellStart"/>
      <w:r w:rsidR="004E6D9E" w:rsidRPr="007A181E">
        <w:rPr>
          <w:rFonts w:ascii="Arial" w:hAnsi="Arial" w:cs="Arial"/>
          <w:b/>
          <w:bCs/>
          <w:iCs/>
          <w:sz w:val="20"/>
          <w:szCs w:val="20"/>
        </w:rPr>
        <w:t>Badr</w:t>
      </w:r>
      <w:proofErr w:type="spellEnd"/>
      <w:r w:rsidR="004E6D9E" w:rsidRPr="007A181E">
        <w:rPr>
          <w:rFonts w:ascii="Arial" w:hAnsi="Arial" w:cs="Arial"/>
          <w:b/>
          <w:bCs/>
          <w:iCs/>
          <w:sz w:val="20"/>
          <w:szCs w:val="20"/>
        </w:rPr>
        <w:t xml:space="preserve"> </w:t>
      </w:r>
      <w:proofErr w:type="spellStart"/>
      <w:r w:rsidR="004E6D9E" w:rsidRPr="007A181E">
        <w:rPr>
          <w:rFonts w:ascii="Arial" w:hAnsi="Arial" w:cs="Arial"/>
          <w:b/>
          <w:bCs/>
          <w:iCs/>
          <w:sz w:val="20"/>
          <w:szCs w:val="20"/>
        </w:rPr>
        <w:t>Baabou</w:t>
      </w:r>
      <w:proofErr w:type="spellEnd"/>
      <w:r w:rsidR="00671E06" w:rsidRPr="007A181E">
        <w:rPr>
          <w:rFonts w:ascii="Arial" w:hAnsi="Arial" w:cs="Arial"/>
          <w:iCs/>
          <w:sz w:val="20"/>
          <w:szCs w:val="20"/>
        </w:rPr>
        <w:t>,</w:t>
      </w:r>
      <w:r w:rsidR="00146CB2" w:rsidRPr="007A181E">
        <w:rPr>
          <w:rFonts w:ascii="Arial" w:hAnsi="Arial" w:cs="Arial"/>
          <w:iCs/>
          <w:sz w:val="20"/>
          <w:szCs w:val="20"/>
        </w:rPr>
        <w:t xml:space="preserve"> who </w:t>
      </w:r>
      <w:r w:rsidR="000A3149" w:rsidRPr="007A181E">
        <w:rPr>
          <w:rFonts w:ascii="Arial" w:hAnsi="Arial" w:cs="Arial"/>
          <w:iCs/>
          <w:sz w:val="20"/>
          <w:szCs w:val="20"/>
        </w:rPr>
        <w:t xml:space="preserve">was </w:t>
      </w:r>
      <w:r w:rsidR="00146CB2" w:rsidRPr="007A181E">
        <w:rPr>
          <w:rFonts w:ascii="Arial" w:hAnsi="Arial" w:cs="Arial"/>
          <w:iCs/>
          <w:sz w:val="20"/>
          <w:szCs w:val="20"/>
        </w:rPr>
        <w:t>insulted and violently assaulted</w:t>
      </w:r>
      <w:r w:rsidR="005B410D" w:rsidRPr="007A181E">
        <w:rPr>
          <w:rFonts w:ascii="Arial" w:hAnsi="Arial" w:cs="Arial"/>
          <w:iCs/>
          <w:sz w:val="20"/>
          <w:szCs w:val="20"/>
        </w:rPr>
        <w:t>,</w:t>
      </w:r>
      <w:r w:rsidR="00E60585" w:rsidRPr="007A181E">
        <w:rPr>
          <w:rFonts w:ascii="Arial" w:hAnsi="Arial" w:cs="Arial"/>
          <w:iCs/>
          <w:sz w:val="20"/>
          <w:szCs w:val="20"/>
        </w:rPr>
        <w:t xml:space="preserve"> apparently in connection with his work as an activist</w:t>
      </w:r>
      <w:r w:rsidR="00146CB2" w:rsidRPr="007A181E">
        <w:rPr>
          <w:rFonts w:ascii="Arial" w:hAnsi="Arial" w:cs="Arial"/>
          <w:iCs/>
          <w:sz w:val="20"/>
          <w:szCs w:val="20"/>
        </w:rPr>
        <w:t>.</w:t>
      </w:r>
    </w:p>
    <w:p w14:paraId="37F8135A" w14:textId="77777777" w:rsidR="00A5713C" w:rsidRPr="007A181E" w:rsidRDefault="00A5713C" w:rsidP="007A181E">
      <w:pPr>
        <w:spacing w:after="0" w:line="240" w:lineRule="auto"/>
        <w:jc w:val="both"/>
        <w:rPr>
          <w:rFonts w:ascii="Arial" w:hAnsi="Arial" w:cs="Arial"/>
          <w:iCs/>
          <w:sz w:val="16"/>
          <w:szCs w:val="16"/>
        </w:rPr>
      </w:pPr>
    </w:p>
    <w:p w14:paraId="104B96E7" w14:textId="73D1C163" w:rsidR="0078460E" w:rsidRPr="007A181E" w:rsidRDefault="00E60585" w:rsidP="007A181E">
      <w:pPr>
        <w:spacing w:after="0" w:line="240" w:lineRule="auto"/>
        <w:jc w:val="both"/>
        <w:rPr>
          <w:rFonts w:ascii="Arial" w:hAnsi="Arial" w:cs="Arial"/>
          <w:iCs/>
          <w:sz w:val="20"/>
          <w:szCs w:val="20"/>
        </w:rPr>
      </w:pPr>
      <w:r w:rsidRPr="007A181E">
        <w:rPr>
          <w:rFonts w:ascii="Arial" w:hAnsi="Arial" w:cs="Arial"/>
          <w:iCs/>
          <w:sz w:val="20"/>
          <w:szCs w:val="20"/>
        </w:rPr>
        <w:t xml:space="preserve">According to testimony </w:t>
      </w:r>
      <w:r w:rsidR="00384C36" w:rsidRPr="007A181E">
        <w:rPr>
          <w:rFonts w:ascii="Arial" w:hAnsi="Arial" w:cs="Arial"/>
          <w:iCs/>
          <w:sz w:val="20"/>
          <w:szCs w:val="20"/>
        </w:rPr>
        <w:t xml:space="preserve">that </w:t>
      </w:r>
      <w:proofErr w:type="spellStart"/>
      <w:r w:rsidR="005B410D" w:rsidRPr="007A181E">
        <w:rPr>
          <w:rFonts w:ascii="Arial" w:hAnsi="Arial" w:cs="Arial"/>
          <w:iCs/>
          <w:sz w:val="20"/>
          <w:szCs w:val="20"/>
        </w:rPr>
        <w:t>Badr</w:t>
      </w:r>
      <w:proofErr w:type="spellEnd"/>
      <w:r w:rsidR="005B410D" w:rsidRPr="007A181E">
        <w:rPr>
          <w:rFonts w:ascii="Arial" w:hAnsi="Arial" w:cs="Arial"/>
          <w:iCs/>
          <w:sz w:val="20"/>
          <w:szCs w:val="20"/>
        </w:rPr>
        <w:t xml:space="preserve"> </w:t>
      </w:r>
      <w:proofErr w:type="spellStart"/>
      <w:r w:rsidR="00384C36" w:rsidRPr="007A181E">
        <w:rPr>
          <w:rFonts w:ascii="Arial" w:hAnsi="Arial" w:cs="Arial"/>
          <w:iCs/>
          <w:sz w:val="20"/>
          <w:szCs w:val="20"/>
        </w:rPr>
        <w:t>Baabou</w:t>
      </w:r>
      <w:proofErr w:type="spellEnd"/>
      <w:r w:rsidRPr="007A181E">
        <w:rPr>
          <w:rFonts w:ascii="Arial" w:hAnsi="Arial" w:cs="Arial"/>
          <w:iCs/>
          <w:sz w:val="20"/>
          <w:szCs w:val="20"/>
        </w:rPr>
        <w:t xml:space="preserve"> provided to Amnesty International,</w:t>
      </w:r>
      <w:r w:rsidR="00384C36" w:rsidRPr="007A181E">
        <w:rPr>
          <w:rFonts w:ascii="Arial" w:hAnsi="Arial" w:cs="Arial"/>
          <w:iCs/>
          <w:sz w:val="20"/>
          <w:szCs w:val="20"/>
        </w:rPr>
        <w:t xml:space="preserve"> </w:t>
      </w:r>
      <w:r w:rsidR="00104A6A" w:rsidRPr="007A181E">
        <w:rPr>
          <w:rFonts w:ascii="Arial" w:hAnsi="Arial" w:cs="Arial"/>
          <w:iCs/>
          <w:sz w:val="20"/>
          <w:szCs w:val="20"/>
        </w:rPr>
        <w:t>around 9:00pm on October</w:t>
      </w:r>
      <w:r w:rsidR="00640DFE">
        <w:rPr>
          <w:rFonts w:ascii="Arial" w:hAnsi="Arial" w:cs="Arial"/>
          <w:iCs/>
          <w:sz w:val="20"/>
          <w:szCs w:val="20"/>
        </w:rPr>
        <w:t xml:space="preserve"> 21</w:t>
      </w:r>
      <w:r w:rsidR="00BF0687" w:rsidRPr="007A181E">
        <w:rPr>
          <w:rFonts w:ascii="Arial" w:hAnsi="Arial" w:cs="Arial"/>
          <w:iCs/>
          <w:sz w:val="20"/>
          <w:szCs w:val="20"/>
        </w:rPr>
        <w:t>,</w:t>
      </w:r>
      <w:r w:rsidR="00640DFE">
        <w:rPr>
          <w:rFonts w:ascii="Arial" w:hAnsi="Arial" w:cs="Arial"/>
          <w:iCs/>
          <w:sz w:val="20"/>
          <w:szCs w:val="20"/>
        </w:rPr>
        <w:t xml:space="preserve"> 2021,</w:t>
      </w:r>
      <w:r w:rsidR="00104A6A" w:rsidRPr="007A181E">
        <w:rPr>
          <w:rFonts w:ascii="Arial" w:hAnsi="Arial" w:cs="Arial"/>
          <w:iCs/>
          <w:sz w:val="20"/>
          <w:szCs w:val="20"/>
        </w:rPr>
        <w:t xml:space="preserve"> </w:t>
      </w:r>
      <w:proofErr w:type="spellStart"/>
      <w:r w:rsidR="00104A6A" w:rsidRPr="007A181E">
        <w:rPr>
          <w:rFonts w:ascii="Arial" w:hAnsi="Arial" w:cs="Arial"/>
          <w:iCs/>
          <w:sz w:val="20"/>
          <w:szCs w:val="20"/>
        </w:rPr>
        <w:t>Badr</w:t>
      </w:r>
      <w:proofErr w:type="spellEnd"/>
      <w:r w:rsidR="00104A6A" w:rsidRPr="007A181E">
        <w:rPr>
          <w:rFonts w:ascii="Arial" w:hAnsi="Arial" w:cs="Arial"/>
          <w:iCs/>
          <w:sz w:val="20"/>
          <w:szCs w:val="20"/>
        </w:rPr>
        <w:t xml:space="preserve"> </w:t>
      </w:r>
      <w:proofErr w:type="spellStart"/>
      <w:r w:rsidR="00104A6A" w:rsidRPr="007A181E">
        <w:rPr>
          <w:rFonts w:ascii="Arial" w:hAnsi="Arial" w:cs="Arial"/>
          <w:iCs/>
          <w:sz w:val="20"/>
          <w:szCs w:val="20"/>
        </w:rPr>
        <w:t>Baabou</w:t>
      </w:r>
      <w:proofErr w:type="spellEnd"/>
      <w:r w:rsidR="00104A6A" w:rsidRPr="007A181E">
        <w:rPr>
          <w:rFonts w:ascii="Arial" w:hAnsi="Arial" w:cs="Arial"/>
          <w:iCs/>
          <w:sz w:val="20"/>
          <w:szCs w:val="20"/>
        </w:rPr>
        <w:t xml:space="preserve"> left a cafe in downtown Tunis and was looking for a taxi </w:t>
      </w:r>
      <w:r w:rsidR="00D97075" w:rsidRPr="007A181E">
        <w:rPr>
          <w:rFonts w:ascii="Arial" w:hAnsi="Arial" w:cs="Arial"/>
          <w:iCs/>
          <w:sz w:val="20"/>
          <w:szCs w:val="20"/>
        </w:rPr>
        <w:t>when</w:t>
      </w:r>
      <w:r w:rsidR="00A97759" w:rsidRPr="007A181E">
        <w:rPr>
          <w:rFonts w:ascii="Arial" w:hAnsi="Arial" w:cs="Arial"/>
          <w:iCs/>
          <w:sz w:val="20"/>
          <w:szCs w:val="20"/>
        </w:rPr>
        <w:t xml:space="preserve"> </w:t>
      </w:r>
      <w:r w:rsidR="00583E55" w:rsidRPr="007A181E">
        <w:rPr>
          <w:rFonts w:ascii="Arial" w:hAnsi="Arial" w:cs="Arial"/>
          <w:iCs/>
          <w:sz w:val="20"/>
          <w:szCs w:val="20"/>
        </w:rPr>
        <w:t xml:space="preserve">two </w:t>
      </w:r>
      <w:r w:rsidR="00384C36" w:rsidRPr="007A181E">
        <w:rPr>
          <w:rFonts w:ascii="Arial" w:hAnsi="Arial" w:cs="Arial"/>
          <w:iCs/>
          <w:sz w:val="20"/>
          <w:szCs w:val="20"/>
        </w:rPr>
        <w:t xml:space="preserve">men whom he believes were </w:t>
      </w:r>
      <w:r w:rsidR="0085206C" w:rsidRPr="007A181E">
        <w:rPr>
          <w:rFonts w:ascii="Arial" w:hAnsi="Arial" w:cs="Arial"/>
          <w:iCs/>
          <w:sz w:val="20"/>
          <w:szCs w:val="20"/>
        </w:rPr>
        <w:t xml:space="preserve">members of </w:t>
      </w:r>
      <w:r w:rsidR="001F460C" w:rsidRPr="007A181E">
        <w:rPr>
          <w:rFonts w:ascii="Arial" w:hAnsi="Arial" w:cs="Arial"/>
          <w:iCs/>
          <w:sz w:val="20"/>
          <w:szCs w:val="20"/>
        </w:rPr>
        <w:t xml:space="preserve">the </w:t>
      </w:r>
      <w:r w:rsidR="0085206C" w:rsidRPr="007A181E">
        <w:rPr>
          <w:rFonts w:ascii="Arial" w:hAnsi="Arial" w:cs="Arial"/>
          <w:iCs/>
          <w:sz w:val="20"/>
          <w:szCs w:val="20"/>
        </w:rPr>
        <w:t>security forces</w:t>
      </w:r>
      <w:r w:rsidR="00D97075" w:rsidRPr="007A181E">
        <w:rPr>
          <w:rFonts w:ascii="Arial" w:hAnsi="Arial" w:cs="Arial"/>
          <w:iCs/>
          <w:sz w:val="20"/>
          <w:szCs w:val="20"/>
        </w:rPr>
        <w:t xml:space="preserve">, and who identified themselves as ‘cops’ when asked by </w:t>
      </w:r>
      <w:r w:rsidR="00041437" w:rsidRPr="007A181E">
        <w:rPr>
          <w:rFonts w:ascii="Arial" w:hAnsi="Arial" w:cs="Arial"/>
          <w:iCs/>
          <w:sz w:val="20"/>
          <w:szCs w:val="20"/>
        </w:rPr>
        <w:t xml:space="preserve">the activist, </w:t>
      </w:r>
      <w:r w:rsidR="00930FD4" w:rsidRPr="007A181E">
        <w:rPr>
          <w:rFonts w:ascii="Arial" w:hAnsi="Arial" w:cs="Arial"/>
          <w:iCs/>
          <w:sz w:val="20"/>
          <w:szCs w:val="20"/>
        </w:rPr>
        <w:t>insult</w:t>
      </w:r>
      <w:r w:rsidR="0007591D" w:rsidRPr="007A181E">
        <w:rPr>
          <w:rFonts w:ascii="Arial" w:hAnsi="Arial" w:cs="Arial"/>
          <w:iCs/>
          <w:sz w:val="20"/>
          <w:szCs w:val="20"/>
        </w:rPr>
        <w:t>ed</w:t>
      </w:r>
      <w:r w:rsidR="00930FD4" w:rsidRPr="007A181E">
        <w:rPr>
          <w:rFonts w:ascii="Arial" w:hAnsi="Arial" w:cs="Arial"/>
          <w:iCs/>
          <w:sz w:val="20"/>
          <w:szCs w:val="20"/>
        </w:rPr>
        <w:t xml:space="preserve"> him</w:t>
      </w:r>
      <w:r w:rsidR="00735DE3" w:rsidRPr="007A181E">
        <w:rPr>
          <w:rFonts w:ascii="Arial" w:hAnsi="Arial" w:cs="Arial"/>
          <w:iCs/>
          <w:sz w:val="20"/>
          <w:szCs w:val="20"/>
        </w:rPr>
        <w:t xml:space="preserve">, </w:t>
      </w:r>
      <w:r w:rsidR="0085206C" w:rsidRPr="007A181E">
        <w:rPr>
          <w:rFonts w:ascii="Arial" w:hAnsi="Arial" w:cs="Arial"/>
          <w:iCs/>
          <w:sz w:val="20"/>
          <w:szCs w:val="20"/>
        </w:rPr>
        <w:t xml:space="preserve">accosted him, and </w:t>
      </w:r>
      <w:r w:rsidR="00E211E5" w:rsidRPr="007A181E">
        <w:rPr>
          <w:rFonts w:ascii="Arial" w:hAnsi="Arial" w:cs="Arial"/>
          <w:iCs/>
          <w:sz w:val="20"/>
          <w:szCs w:val="20"/>
        </w:rPr>
        <w:t>beat him</w:t>
      </w:r>
      <w:r w:rsidR="0085206C" w:rsidRPr="007A181E">
        <w:rPr>
          <w:rFonts w:ascii="Arial" w:hAnsi="Arial" w:cs="Arial"/>
          <w:iCs/>
          <w:sz w:val="20"/>
          <w:szCs w:val="20"/>
        </w:rPr>
        <w:t xml:space="preserve"> severely</w:t>
      </w:r>
      <w:r w:rsidR="00E211E5" w:rsidRPr="007A181E">
        <w:rPr>
          <w:rFonts w:ascii="Arial" w:hAnsi="Arial" w:cs="Arial"/>
          <w:iCs/>
          <w:sz w:val="20"/>
          <w:szCs w:val="20"/>
        </w:rPr>
        <w:t xml:space="preserve">. </w:t>
      </w:r>
      <w:r w:rsidR="001D2B0C" w:rsidRPr="007A181E">
        <w:rPr>
          <w:rFonts w:ascii="Arial" w:hAnsi="Arial" w:cs="Arial"/>
          <w:iCs/>
          <w:sz w:val="20"/>
          <w:szCs w:val="20"/>
        </w:rPr>
        <w:t xml:space="preserve">As </w:t>
      </w:r>
      <w:proofErr w:type="spellStart"/>
      <w:r w:rsidR="001F460C" w:rsidRPr="007A181E">
        <w:rPr>
          <w:rFonts w:ascii="Arial" w:hAnsi="Arial" w:cs="Arial"/>
          <w:iCs/>
          <w:sz w:val="20"/>
          <w:szCs w:val="20"/>
        </w:rPr>
        <w:t>Badr</w:t>
      </w:r>
      <w:proofErr w:type="spellEnd"/>
      <w:r w:rsidR="001F460C" w:rsidRPr="007A181E">
        <w:rPr>
          <w:rFonts w:ascii="Arial" w:hAnsi="Arial" w:cs="Arial"/>
          <w:iCs/>
          <w:sz w:val="20"/>
          <w:szCs w:val="20"/>
        </w:rPr>
        <w:t xml:space="preserve"> </w:t>
      </w:r>
      <w:proofErr w:type="spellStart"/>
      <w:r w:rsidR="005810CA" w:rsidRPr="007A181E">
        <w:rPr>
          <w:rFonts w:ascii="Arial" w:hAnsi="Arial" w:cs="Arial"/>
          <w:iCs/>
          <w:sz w:val="20"/>
          <w:szCs w:val="20"/>
        </w:rPr>
        <w:t>Baabou</w:t>
      </w:r>
      <w:proofErr w:type="spellEnd"/>
      <w:r w:rsidR="001D2B0C" w:rsidRPr="007A181E">
        <w:rPr>
          <w:rFonts w:ascii="Arial" w:hAnsi="Arial" w:cs="Arial"/>
          <w:iCs/>
          <w:sz w:val="20"/>
          <w:szCs w:val="20"/>
        </w:rPr>
        <w:t xml:space="preserve"> lay on the ground, </w:t>
      </w:r>
      <w:r w:rsidR="00AE5140" w:rsidRPr="007A181E">
        <w:rPr>
          <w:rFonts w:ascii="Arial" w:hAnsi="Arial" w:cs="Arial"/>
          <w:iCs/>
          <w:sz w:val="20"/>
          <w:szCs w:val="20"/>
        </w:rPr>
        <w:t xml:space="preserve">his head bleeding, </w:t>
      </w:r>
      <w:r w:rsidR="001D2B0C" w:rsidRPr="007A181E">
        <w:rPr>
          <w:rFonts w:ascii="Arial" w:hAnsi="Arial" w:cs="Arial"/>
          <w:iCs/>
          <w:sz w:val="20"/>
          <w:szCs w:val="20"/>
        </w:rPr>
        <w:t>the</w:t>
      </w:r>
      <w:r w:rsidR="004F6F0B" w:rsidRPr="007A181E">
        <w:rPr>
          <w:rFonts w:ascii="Arial" w:hAnsi="Arial" w:cs="Arial"/>
          <w:iCs/>
          <w:sz w:val="20"/>
          <w:szCs w:val="20"/>
        </w:rPr>
        <w:t xml:space="preserve"> men</w:t>
      </w:r>
      <w:r w:rsidR="008E30B1" w:rsidRPr="007A181E">
        <w:rPr>
          <w:rFonts w:ascii="Arial" w:hAnsi="Arial" w:cs="Arial"/>
          <w:iCs/>
          <w:sz w:val="20"/>
          <w:szCs w:val="20"/>
        </w:rPr>
        <w:t xml:space="preserve"> </w:t>
      </w:r>
      <w:r w:rsidR="004F6F0B" w:rsidRPr="007A181E">
        <w:rPr>
          <w:rFonts w:ascii="Arial" w:hAnsi="Arial" w:cs="Arial"/>
          <w:iCs/>
          <w:sz w:val="20"/>
          <w:szCs w:val="20"/>
        </w:rPr>
        <w:t>stole</w:t>
      </w:r>
      <w:r w:rsidR="005258AD" w:rsidRPr="007A181E">
        <w:rPr>
          <w:rFonts w:ascii="Arial" w:hAnsi="Arial" w:cs="Arial"/>
          <w:iCs/>
          <w:sz w:val="20"/>
          <w:szCs w:val="20"/>
        </w:rPr>
        <w:t xml:space="preserve"> his laptop a</w:t>
      </w:r>
      <w:r w:rsidR="004F6F0B" w:rsidRPr="007A181E">
        <w:rPr>
          <w:rFonts w:ascii="Arial" w:hAnsi="Arial" w:cs="Arial"/>
          <w:iCs/>
          <w:sz w:val="20"/>
          <w:szCs w:val="20"/>
        </w:rPr>
        <w:t>nd mobile</w:t>
      </w:r>
      <w:r w:rsidR="005258AD" w:rsidRPr="007A181E">
        <w:rPr>
          <w:rFonts w:ascii="Arial" w:hAnsi="Arial" w:cs="Arial"/>
          <w:iCs/>
          <w:sz w:val="20"/>
          <w:szCs w:val="20"/>
        </w:rPr>
        <w:t xml:space="preserve"> phone</w:t>
      </w:r>
      <w:r w:rsidR="00D10978" w:rsidRPr="007A181E">
        <w:rPr>
          <w:rFonts w:ascii="Arial" w:hAnsi="Arial" w:cs="Arial"/>
          <w:iCs/>
          <w:sz w:val="20"/>
          <w:szCs w:val="20"/>
        </w:rPr>
        <w:t xml:space="preserve">, </w:t>
      </w:r>
      <w:r w:rsidR="00372A48" w:rsidRPr="007A181E">
        <w:rPr>
          <w:rFonts w:ascii="Arial" w:hAnsi="Arial" w:cs="Arial"/>
          <w:iCs/>
          <w:sz w:val="20"/>
          <w:szCs w:val="20"/>
        </w:rPr>
        <w:t>and told him</w:t>
      </w:r>
      <w:r w:rsidR="00D10978" w:rsidRPr="007A181E">
        <w:rPr>
          <w:rFonts w:ascii="Arial" w:hAnsi="Arial" w:cs="Arial"/>
          <w:iCs/>
          <w:sz w:val="20"/>
          <w:szCs w:val="20"/>
        </w:rPr>
        <w:t xml:space="preserve"> the beating was retaliation </w:t>
      </w:r>
      <w:r w:rsidR="00372A48" w:rsidRPr="007A181E">
        <w:rPr>
          <w:rFonts w:ascii="Arial" w:hAnsi="Arial" w:cs="Arial"/>
          <w:iCs/>
          <w:sz w:val="20"/>
          <w:szCs w:val="20"/>
        </w:rPr>
        <w:t xml:space="preserve">against him </w:t>
      </w:r>
      <w:r w:rsidR="00D10978" w:rsidRPr="007A181E">
        <w:rPr>
          <w:rFonts w:ascii="Arial" w:hAnsi="Arial" w:cs="Arial"/>
          <w:iCs/>
          <w:sz w:val="20"/>
          <w:szCs w:val="20"/>
        </w:rPr>
        <w:t>for filing c</w:t>
      </w:r>
      <w:r w:rsidR="00372A48" w:rsidRPr="007A181E">
        <w:rPr>
          <w:rFonts w:ascii="Arial" w:hAnsi="Arial" w:cs="Arial"/>
          <w:iCs/>
          <w:sz w:val="20"/>
          <w:szCs w:val="20"/>
        </w:rPr>
        <w:t xml:space="preserve">omplaints against </w:t>
      </w:r>
      <w:r w:rsidR="001F460C" w:rsidRPr="007A181E">
        <w:rPr>
          <w:rFonts w:ascii="Arial" w:hAnsi="Arial" w:cs="Arial"/>
          <w:iCs/>
          <w:sz w:val="20"/>
          <w:szCs w:val="20"/>
        </w:rPr>
        <w:t xml:space="preserve">the </w:t>
      </w:r>
      <w:r w:rsidR="00372A48" w:rsidRPr="007A181E">
        <w:rPr>
          <w:rFonts w:ascii="Arial" w:hAnsi="Arial" w:cs="Arial"/>
          <w:iCs/>
          <w:sz w:val="20"/>
          <w:szCs w:val="20"/>
        </w:rPr>
        <w:t>police an</w:t>
      </w:r>
      <w:r w:rsidR="00E41D3A" w:rsidRPr="007A181E">
        <w:rPr>
          <w:rFonts w:ascii="Arial" w:hAnsi="Arial" w:cs="Arial"/>
          <w:iCs/>
          <w:sz w:val="20"/>
          <w:szCs w:val="20"/>
        </w:rPr>
        <w:t>d</w:t>
      </w:r>
      <w:r w:rsidR="00060446" w:rsidRPr="007A181E">
        <w:rPr>
          <w:rFonts w:ascii="Arial" w:hAnsi="Arial" w:cs="Arial"/>
          <w:iCs/>
          <w:sz w:val="20"/>
          <w:szCs w:val="20"/>
        </w:rPr>
        <w:t xml:space="preserve"> </w:t>
      </w:r>
      <w:r w:rsidR="00E41D3A" w:rsidRPr="007A181E">
        <w:rPr>
          <w:rFonts w:ascii="Arial" w:hAnsi="Arial" w:cs="Arial"/>
          <w:iCs/>
          <w:sz w:val="20"/>
          <w:szCs w:val="20"/>
        </w:rPr>
        <w:t>“</w:t>
      </w:r>
      <w:r w:rsidR="00060446" w:rsidRPr="007A181E">
        <w:rPr>
          <w:rFonts w:ascii="Arial" w:hAnsi="Arial" w:cs="Arial"/>
          <w:iCs/>
          <w:sz w:val="20"/>
          <w:szCs w:val="20"/>
        </w:rPr>
        <w:t>defending</w:t>
      </w:r>
      <w:r w:rsidR="00F54754" w:rsidRPr="007A181E">
        <w:rPr>
          <w:rFonts w:ascii="Arial" w:hAnsi="Arial" w:cs="Arial"/>
          <w:iCs/>
          <w:sz w:val="20"/>
          <w:szCs w:val="20"/>
        </w:rPr>
        <w:t xml:space="preserve"> </w:t>
      </w:r>
      <w:r w:rsidR="00105A7C" w:rsidRPr="007A181E">
        <w:rPr>
          <w:rFonts w:ascii="Arial" w:hAnsi="Arial" w:cs="Arial"/>
          <w:iCs/>
          <w:sz w:val="20"/>
          <w:szCs w:val="20"/>
        </w:rPr>
        <w:t>whores</w:t>
      </w:r>
      <w:r w:rsidR="008873BC" w:rsidRPr="007A181E">
        <w:rPr>
          <w:rFonts w:ascii="Arial" w:hAnsi="Arial" w:cs="Arial"/>
          <w:iCs/>
          <w:sz w:val="20"/>
          <w:szCs w:val="20"/>
        </w:rPr>
        <w:t xml:space="preserve"> </w:t>
      </w:r>
      <w:r w:rsidR="00F54754" w:rsidRPr="007A181E">
        <w:rPr>
          <w:rFonts w:ascii="Arial" w:hAnsi="Arial" w:cs="Arial"/>
          <w:iCs/>
          <w:sz w:val="20"/>
          <w:szCs w:val="20"/>
        </w:rPr>
        <w:t>and</w:t>
      </w:r>
      <w:r w:rsidR="00736B41" w:rsidRPr="007A181E">
        <w:rPr>
          <w:rFonts w:ascii="Arial" w:hAnsi="Arial" w:cs="Arial"/>
          <w:iCs/>
          <w:sz w:val="20"/>
          <w:szCs w:val="20"/>
        </w:rPr>
        <w:t xml:space="preserve"> [a derogatory </w:t>
      </w:r>
      <w:r w:rsidR="00206C5B" w:rsidRPr="007A181E">
        <w:rPr>
          <w:rFonts w:ascii="Arial" w:hAnsi="Arial" w:cs="Arial"/>
          <w:iCs/>
          <w:sz w:val="20"/>
          <w:szCs w:val="20"/>
        </w:rPr>
        <w:t>term in Tunisian Arabic for homosexuals].</w:t>
      </w:r>
      <w:r w:rsidR="00F54754" w:rsidRPr="007A181E">
        <w:rPr>
          <w:rFonts w:ascii="Arial" w:hAnsi="Arial" w:cs="Arial"/>
          <w:iCs/>
          <w:sz w:val="20"/>
          <w:szCs w:val="20"/>
        </w:rPr>
        <w:t>"</w:t>
      </w:r>
      <w:r w:rsidR="005454E5" w:rsidRPr="007A181E">
        <w:rPr>
          <w:rFonts w:ascii="Arial" w:hAnsi="Arial" w:cs="Arial"/>
          <w:iCs/>
          <w:sz w:val="20"/>
          <w:szCs w:val="20"/>
        </w:rPr>
        <w:t xml:space="preserve"> </w:t>
      </w:r>
      <w:r w:rsidR="00241353" w:rsidRPr="007A181E">
        <w:rPr>
          <w:rFonts w:ascii="Arial" w:hAnsi="Arial" w:cs="Arial"/>
          <w:iCs/>
          <w:sz w:val="20"/>
          <w:szCs w:val="20"/>
        </w:rPr>
        <w:t>The</w:t>
      </w:r>
      <w:r w:rsidR="0090433F" w:rsidRPr="007A181E">
        <w:rPr>
          <w:rFonts w:ascii="Arial" w:hAnsi="Arial" w:cs="Arial"/>
          <w:iCs/>
          <w:sz w:val="20"/>
          <w:szCs w:val="20"/>
        </w:rPr>
        <w:t xml:space="preserve"> </w:t>
      </w:r>
      <w:r w:rsidR="00F146E2" w:rsidRPr="007A181E">
        <w:rPr>
          <w:rFonts w:ascii="Arial" w:hAnsi="Arial" w:cs="Arial"/>
          <w:iCs/>
          <w:sz w:val="20"/>
          <w:szCs w:val="20"/>
        </w:rPr>
        <w:t xml:space="preserve">remarks </w:t>
      </w:r>
      <w:r w:rsidR="00241353" w:rsidRPr="007A181E">
        <w:rPr>
          <w:rFonts w:ascii="Arial" w:hAnsi="Arial" w:cs="Arial"/>
          <w:iCs/>
          <w:sz w:val="20"/>
          <w:szCs w:val="20"/>
        </w:rPr>
        <w:t>a</w:t>
      </w:r>
      <w:r w:rsidR="008D7A96" w:rsidRPr="007A181E">
        <w:rPr>
          <w:rFonts w:ascii="Arial" w:hAnsi="Arial" w:cs="Arial"/>
          <w:iCs/>
          <w:sz w:val="20"/>
          <w:szCs w:val="20"/>
        </w:rPr>
        <w:t>ppear to be a</w:t>
      </w:r>
      <w:r w:rsidR="00241353" w:rsidRPr="007A181E">
        <w:rPr>
          <w:rFonts w:ascii="Arial" w:hAnsi="Arial" w:cs="Arial"/>
          <w:iCs/>
          <w:sz w:val="20"/>
          <w:szCs w:val="20"/>
        </w:rPr>
        <w:t xml:space="preserve"> clear indication that</w:t>
      </w:r>
      <w:r w:rsidR="008C707F" w:rsidRPr="007A181E">
        <w:rPr>
          <w:rFonts w:ascii="Arial" w:hAnsi="Arial" w:cs="Arial"/>
          <w:iCs/>
          <w:sz w:val="20"/>
          <w:szCs w:val="20"/>
        </w:rPr>
        <w:t xml:space="preserve"> </w:t>
      </w:r>
      <w:proofErr w:type="spellStart"/>
      <w:r w:rsidR="008C707F" w:rsidRPr="007A181E">
        <w:rPr>
          <w:rFonts w:ascii="Arial" w:hAnsi="Arial" w:cs="Arial"/>
          <w:iCs/>
          <w:sz w:val="20"/>
          <w:szCs w:val="20"/>
        </w:rPr>
        <w:t>Badr</w:t>
      </w:r>
      <w:proofErr w:type="spellEnd"/>
      <w:r w:rsidR="00241353" w:rsidRPr="007A181E">
        <w:rPr>
          <w:rFonts w:ascii="Arial" w:hAnsi="Arial" w:cs="Arial"/>
          <w:iCs/>
          <w:sz w:val="20"/>
          <w:szCs w:val="20"/>
        </w:rPr>
        <w:t xml:space="preserve"> </w:t>
      </w:r>
      <w:proofErr w:type="spellStart"/>
      <w:r w:rsidR="008D7A96" w:rsidRPr="007A181E">
        <w:rPr>
          <w:rFonts w:ascii="Arial" w:hAnsi="Arial" w:cs="Arial"/>
          <w:iCs/>
          <w:sz w:val="20"/>
          <w:szCs w:val="20"/>
        </w:rPr>
        <w:t>Baabou</w:t>
      </w:r>
      <w:proofErr w:type="spellEnd"/>
      <w:r w:rsidR="00241353" w:rsidRPr="007A181E">
        <w:rPr>
          <w:rFonts w:ascii="Arial" w:hAnsi="Arial" w:cs="Arial"/>
          <w:iCs/>
          <w:sz w:val="20"/>
          <w:szCs w:val="20"/>
        </w:rPr>
        <w:t xml:space="preserve"> is </w:t>
      </w:r>
      <w:r w:rsidR="000D2184" w:rsidRPr="007A181E">
        <w:rPr>
          <w:rFonts w:ascii="Arial" w:hAnsi="Arial" w:cs="Arial"/>
          <w:iCs/>
          <w:sz w:val="20"/>
          <w:szCs w:val="20"/>
        </w:rPr>
        <w:t>being targeted for</w:t>
      </w:r>
      <w:r w:rsidR="00241353" w:rsidRPr="007A181E">
        <w:rPr>
          <w:rFonts w:ascii="Arial" w:hAnsi="Arial" w:cs="Arial"/>
          <w:iCs/>
          <w:sz w:val="20"/>
          <w:szCs w:val="20"/>
        </w:rPr>
        <w:t xml:space="preserve"> his</w:t>
      </w:r>
      <w:r w:rsidR="000D2184" w:rsidRPr="007A181E">
        <w:rPr>
          <w:rFonts w:ascii="Arial" w:hAnsi="Arial" w:cs="Arial"/>
          <w:iCs/>
          <w:sz w:val="20"/>
          <w:szCs w:val="20"/>
        </w:rPr>
        <w:t xml:space="preserve"> </w:t>
      </w:r>
      <w:r w:rsidR="008D7A96" w:rsidRPr="007A181E">
        <w:rPr>
          <w:rFonts w:ascii="Arial" w:hAnsi="Arial" w:cs="Arial"/>
          <w:iCs/>
          <w:sz w:val="20"/>
          <w:szCs w:val="20"/>
        </w:rPr>
        <w:t>LGBT</w:t>
      </w:r>
      <w:r w:rsidR="00553550" w:rsidRPr="007A181E">
        <w:rPr>
          <w:rFonts w:ascii="Arial" w:hAnsi="Arial" w:cs="Arial"/>
          <w:iCs/>
          <w:sz w:val="20"/>
          <w:szCs w:val="20"/>
        </w:rPr>
        <w:t>I</w:t>
      </w:r>
      <w:r w:rsidR="008D7A96" w:rsidRPr="007A181E">
        <w:rPr>
          <w:rFonts w:ascii="Arial" w:hAnsi="Arial" w:cs="Arial"/>
          <w:iCs/>
          <w:sz w:val="20"/>
          <w:szCs w:val="20"/>
        </w:rPr>
        <w:t xml:space="preserve"> </w:t>
      </w:r>
      <w:r w:rsidR="00A47AFC" w:rsidRPr="007A181E">
        <w:rPr>
          <w:rFonts w:ascii="Arial" w:hAnsi="Arial" w:cs="Arial"/>
          <w:iCs/>
          <w:sz w:val="20"/>
          <w:szCs w:val="20"/>
        </w:rPr>
        <w:t xml:space="preserve">rights </w:t>
      </w:r>
      <w:r w:rsidR="00F75C91" w:rsidRPr="007A181E">
        <w:rPr>
          <w:rFonts w:ascii="Arial" w:hAnsi="Arial" w:cs="Arial"/>
          <w:iCs/>
          <w:sz w:val="20"/>
          <w:szCs w:val="20"/>
        </w:rPr>
        <w:t>activism</w:t>
      </w:r>
      <w:r w:rsidR="0066128D" w:rsidRPr="007A181E">
        <w:rPr>
          <w:rFonts w:ascii="Arial" w:hAnsi="Arial" w:cs="Arial"/>
          <w:iCs/>
          <w:sz w:val="20"/>
          <w:szCs w:val="20"/>
        </w:rPr>
        <w:t>.</w:t>
      </w:r>
    </w:p>
    <w:p w14:paraId="2A817784" w14:textId="77777777" w:rsidR="0078460E" w:rsidRPr="007A181E" w:rsidRDefault="0078460E" w:rsidP="007A181E">
      <w:pPr>
        <w:spacing w:after="0" w:line="240" w:lineRule="auto"/>
        <w:jc w:val="both"/>
        <w:rPr>
          <w:rFonts w:ascii="Arial" w:hAnsi="Arial" w:cs="Arial"/>
          <w:iCs/>
          <w:sz w:val="16"/>
          <w:szCs w:val="16"/>
        </w:rPr>
      </w:pPr>
    </w:p>
    <w:p w14:paraId="0277CC20" w14:textId="77777777" w:rsidR="0044186D" w:rsidRPr="007A181E" w:rsidRDefault="00E14ADB" w:rsidP="007A181E">
      <w:pPr>
        <w:spacing w:after="0" w:line="240" w:lineRule="auto"/>
        <w:jc w:val="both"/>
        <w:rPr>
          <w:rFonts w:ascii="Arial" w:hAnsi="Arial" w:cs="Arial"/>
          <w:iCs/>
          <w:sz w:val="20"/>
          <w:szCs w:val="20"/>
        </w:rPr>
      </w:pPr>
      <w:proofErr w:type="spellStart"/>
      <w:r w:rsidRPr="007A181E">
        <w:rPr>
          <w:rFonts w:ascii="Arial" w:hAnsi="Arial" w:cs="Arial"/>
          <w:iCs/>
          <w:sz w:val="20"/>
          <w:szCs w:val="20"/>
        </w:rPr>
        <w:t>Badr</w:t>
      </w:r>
      <w:proofErr w:type="spellEnd"/>
      <w:r w:rsidRPr="007A181E">
        <w:rPr>
          <w:rFonts w:ascii="Arial" w:hAnsi="Arial" w:cs="Arial"/>
          <w:iCs/>
          <w:sz w:val="20"/>
          <w:szCs w:val="20"/>
        </w:rPr>
        <w:t xml:space="preserve"> </w:t>
      </w:r>
      <w:proofErr w:type="spellStart"/>
      <w:r w:rsidR="00793D90" w:rsidRPr="007A181E">
        <w:rPr>
          <w:rFonts w:ascii="Arial" w:hAnsi="Arial" w:cs="Arial"/>
          <w:iCs/>
          <w:sz w:val="20"/>
          <w:szCs w:val="20"/>
        </w:rPr>
        <w:t>Baabou</w:t>
      </w:r>
      <w:proofErr w:type="spellEnd"/>
      <w:r w:rsidR="0078460E" w:rsidRPr="007A181E">
        <w:rPr>
          <w:rFonts w:ascii="Arial" w:hAnsi="Arial" w:cs="Arial"/>
          <w:iCs/>
          <w:sz w:val="20"/>
          <w:szCs w:val="20"/>
        </w:rPr>
        <w:t xml:space="preserve"> suffer</w:t>
      </w:r>
      <w:r w:rsidR="00793D90" w:rsidRPr="007A181E">
        <w:rPr>
          <w:rFonts w:ascii="Arial" w:hAnsi="Arial" w:cs="Arial"/>
          <w:iCs/>
          <w:sz w:val="20"/>
          <w:szCs w:val="20"/>
        </w:rPr>
        <w:t>ed</w:t>
      </w:r>
      <w:r w:rsidR="00260C28" w:rsidRPr="007A181E">
        <w:rPr>
          <w:rFonts w:ascii="Arial" w:hAnsi="Arial" w:cs="Arial"/>
          <w:iCs/>
          <w:sz w:val="20"/>
          <w:szCs w:val="20"/>
        </w:rPr>
        <w:t xml:space="preserve"> numerous</w:t>
      </w:r>
      <w:r w:rsidR="0078460E" w:rsidRPr="007A181E">
        <w:rPr>
          <w:rFonts w:ascii="Arial" w:hAnsi="Arial" w:cs="Arial"/>
          <w:iCs/>
          <w:sz w:val="20"/>
          <w:szCs w:val="20"/>
        </w:rPr>
        <w:t xml:space="preserve"> </w:t>
      </w:r>
      <w:r w:rsidR="00793D90" w:rsidRPr="007A181E">
        <w:rPr>
          <w:rFonts w:ascii="Arial" w:hAnsi="Arial" w:cs="Arial"/>
          <w:iCs/>
          <w:sz w:val="20"/>
          <w:szCs w:val="20"/>
        </w:rPr>
        <w:t>injuries during the assault</w:t>
      </w:r>
      <w:r w:rsidR="0044186D" w:rsidRPr="007A181E">
        <w:rPr>
          <w:rFonts w:ascii="Arial" w:hAnsi="Arial" w:cs="Arial"/>
          <w:iCs/>
          <w:sz w:val="20"/>
          <w:szCs w:val="20"/>
        </w:rPr>
        <w:t>,</w:t>
      </w:r>
      <w:r w:rsidR="00793D90" w:rsidRPr="007A181E">
        <w:rPr>
          <w:rFonts w:ascii="Arial" w:hAnsi="Arial" w:cs="Arial"/>
          <w:iCs/>
          <w:sz w:val="20"/>
          <w:szCs w:val="20"/>
        </w:rPr>
        <w:t xml:space="preserve"> including to his</w:t>
      </w:r>
      <w:r w:rsidR="0078460E" w:rsidRPr="007A181E">
        <w:rPr>
          <w:rFonts w:ascii="Arial" w:hAnsi="Arial" w:cs="Arial"/>
          <w:iCs/>
          <w:sz w:val="20"/>
          <w:szCs w:val="20"/>
        </w:rPr>
        <w:t xml:space="preserve"> head, face, chest</w:t>
      </w:r>
      <w:r w:rsidR="00793D90" w:rsidRPr="007A181E">
        <w:rPr>
          <w:rFonts w:ascii="Arial" w:hAnsi="Arial" w:cs="Arial"/>
          <w:iCs/>
          <w:sz w:val="20"/>
          <w:szCs w:val="20"/>
        </w:rPr>
        <w:t>,</w:t>
      </w:r>
      <w:r w:rsidR="0078460E" w:rsidRPr="007A181E">
        <w:rPr>
          <w:rFonts w:ascii="Arial" w:hAnsi="Arial" w:cs="Arial"/>
          <w:iCs/>
          <w:sz w:val="20"/>
          <w:szCs w:val="20"/>
        </w:rPr>
        <w:t xml:space="preserve"> spine</w:t>
      </w:r>
      <w:r w:rsidR="00793D90" w:rsidRPr="007A181E">
        <w:rPr>
          <w:rFonts w:ascii="Arial" w:hAnsi="Arial" w:cs="Arial"/>
          <w:iCs/>
          <w:sz w:val="20"/>
          <w:szCs w:val="20"/>
        </w:rPr>
        <w:t>,</w:t>
      </w:r>
      <w:r w:rsidR="0078460E" w:rsidRPr="007A181E">
        <w:rPr>
          <w:rFonts w:ascii="Arial" w:hAnsi="Arial" w:cs="Arial"/>
          <w:iCs/>
          <w:sz w:val="20"/>
          <w:szCs w:val="20"/>
        </w:rPr>
        <w:t xml:space="preserve"> and upper limb</w:t>
      </w:r>
      <w:r w:rsidR="008359E2" w:rsidRPr="007A181E">
        <w:rPr>
          <w:rFonts w:ascii="Arial" w:hAnsi="Arial" w:cs="Arial"/>
          <w:iCs/>
          <w:sz w:val="20"/>
          <w:szCs w:val="20"/>
        </w:rPr>
        <w:t>, as described in a medical report he provided to Amnesty</w:t>
      </w:r>
      <w:r w:rsidRPr="007A181E">
        <w:rPr>
          <w:rFonts w:ascii="Arial" w:hAnsi="Arial" w:cs="Arial"/>
          <w:iCs/>
          <w:sz w:val="20"/>
          <w:szCs w:val="20"/>
        </w:rPr>
        <w:t xml:space="preserve"> International</w:t>
      </w:r>
      <w:r w:rsidR="008359E2" w:rsidRPr="007A181E">
        <w:rPr>
          <w:rFonts w:ascii="Arial" w:hAnsi="Arial" w:cs="Arial"/>
          <w:iCs/>
          <w:sz w:val="20"/>
          <w:szCs w:val="20"/>
        </w:rPr>
        <w:t>.</w:t>
      </w:r>
      <w:r w:rsidR="0078460E" w:rsidRPr="007A181E">
        <w:rPr>
          <w:rFonts w:ascii="Arial" w:hAnsi="Arial" w:cs="Arial"/>
          <w:iCs/>
          <w:sz w:val="20"/>
          <w:szCs w:val="20"/>
        </w:rPr>
        <w:t xml:space="preserve"> He</w:t>
      </w:r>
      <w:r w:rsidR="004F5CF1" w:rsidRPr="007A181E">
        <w:rPr>
          <w:rFonts w:ascii="Arial" w:hAnsi="Arial" w:cs="Arial"/>
          <w:iCs/>
          <w:sz w:val="20"/>
          <w:szCs w:val="20"/>
        </w:rPr>
        <w:t xml:space="preserve"> also</w:t>
      </w:r>
      <w:r w:rsidR="0078460E" w:rsidRPr="007A181E">
        <w:rPr>
          <w:rFonts w:ascii="Arial" w:hAnsi="Arial" w:cs="Arial"/>
          <w:iCs/>
          <w:sz w:val="20"/>
          <w:szCs w:val="20"/>
        </w:rPr>
        <w:t xml:space="preserve"> has multiple bruises and oedemas on his </w:t>
      </w:r>
      <w:r w:rsidR="00722F80" w:rsidRPr="007A181E">
        <w:rPr>
          <w:rFonts w:ascii="Arial" w:hAnsi="Arial" w:cs="Arial"/>
          <w:iCs/>
          <w:sz w:val="20"/>
          <w:szCs w:val="20"/>
        </w:rPr>
        <w:t xml:space="preserve">face, </w:t>
      </w:r>
      <w:proofErr w:type="gramStart"/>
      <w:r w:rsidR="00722F80" w:rsidRPr="007A181E">
        <w:rPr>
          <w:rFonts w:ascii="Arial" w:hAnsi="Arial" w:cs="Arial"/>
          <w:iCs/>
          <w:sz w:val="20"/>
          <w:szCs w:val="20"/>
        </w:rPr>
        <w:t>neck</w:t>
      </w:r>
      <w:proofErr w:type="gramEnd"/>
      <w:r w:rsidR="0078460E" w:rsidRPr="007A181E">
        <w:rPr>
          <w:rFonts w:ascii="Arial" w:hAnsi="Arial" w:cs="Arial"/>
          <w:iCs/>
          <w:sz w:val="20"/>
          <w:szCs w:val="20"/>
        </w:rPr>
        <w:t xml:space="preserve"> and shoulder</w:t>
      </w:r>
      <w:r w:rsidR="008F2CD8" w:rsidRPr="007A181E">
        <w:rPr>
          <w:rFonts w:ascii="Arial" w:hAnsi="Arial" w:cs="Arial"/>
          <w:iCs/>
          <w:sz w:val="20"/>
          <w:szCs w:val="20"/>
        </w:rPr>
        <w:t>, and</w:t>
      </w:r>
      <w:r w:rsidR="0094518B" w:rsidRPr="007A181E">
        <w:rPr>
          <w:rFonts w:ascii="Arial" w:hAnsi="Arial" w:cs="Arial"/>
          <w:iCs/>
          <w:sz w:val="20"/>
          <w:szCs w:val="20"/>
        </w:rPr>
        <w:t xml:space="preserve"> </w:t>
      </w:r>
      <w:r w:rsidR="0078460E" w:rsidRPr="007A181E">
        <w:rPr>
          <w:rFonts w:ascii="Arial" w:hAnsi="Arial" w:cs="Arial"/>
          <w:iCs/>
          <w:sz w:val="20"/>
          <w:szCs w:val="20"/>
        </w:rPr>
        <w:t xml:space="preserve">suffers from pain in his neck, back and right shoulder </w:t>
      </w:r>
      <w:r w:rsidR="008F2CD8" w:rsidRPr="007A181E">
        <w:rPr>
          <w:rFonts w:ascii="Arial" w:hAnsi="Arial" w:cs="Arial"/>
          <w:iCs/>
          <w:sz w:val="20"/>
          <w:szCs w:val="20"/>
        </w:rPr>
        <w:t xml:space="preserve">that </w:t>
      </w:r>
      <w:r w:rsidR="0078460E" w:rsidRPr="007A181E">
        <w:rPr>
          <w:rFonts w:ascii="Arial" w:hAnsi="Arial" w:cs="Arial"/>
          <w:iCs/>
          <w:sz w:val="20"/>
          <w:szCs w:val="20"/>
        </w:rPr>
        <w:t>limit</w:t>
      </w:r>
      <w:r w:rsidR="008F2CD8" w:rsidRPr="007A181E">
        <w:rPr>
          <w:rFonts w:ascii="Arial" w:hAnsi="Arial" w:cs="Arial"/>
          <w:iCs/>
          <w:sz w:val="20"/>
          <w:szCs w:val="20"/>
        </w:rPr>
        <w:t>s</w:t>
      </w:r>
      <w:r w:rsidR="0078460E" w:rsidRPr="007A181E">
        <w:rPr>
          <w:rFonts w:ascii="Arial" w:hAnsi="Arial" w:cs="Arial"/>
          <w:iCs/>
          <w:sz w:val="20"/>
          <w:szCs w:val="20"/>
        </w:rPr>
        <w:t xml:space="preserve"> his movements. </w:t>
      </w:r>
    </w:p>
    <w:p w14:paraId="1E0DF057" w14:textId="77777777" w:rsidR="0044186D" w:rsidRPr="007A181E" w:rsidRDefault="0044186D" w:rsidP="007A181E">
      <w:pPr>
        <w:spacing w:after="0" w:line="240" w:lineRule="auto"/>
        <w:jc w:val="both"/>
        <w:rPr>
          <w:rFonts w:ascii="Arial" w:hAnsi="Arial" w:cs="Arial"/>
          <w:iCs/>
          <w:sz w:val="16"/>
          <w:szCs w:val="16"/>
        </w:rPr>
      </w:pPr>
    </w:p>
    <w:p w14:paraId="0606E359" w14:textId="6FEC1328" w:rsidR="00E9126E" w:rsidRPr="007A181E" w:rsidRDefault="00A12E08" w:rsidP="007A181E">
      <w:pPr>
        <w:spacing w:after="0" w:line="240" w:lineRule="auto"/>
        <w:jc w:val="both"/>
        <w:rPr>
          <w:rFonts w:ascii="Arial" w:hAnsi="Arial" w:cs="Arial"/>
          <w:iCs/>
          <w:sz w:val="20"/>
          <w:szCs w:val="20"/>
        </w:rPr>
      </w:pPr>
      <w:proofErr w:type="spellStart"/>
      <w:r w:rsidRPr="007A181E">
        <w:rPr>
          <w:rFonts w:ascii="Arial" w:hAnsi="Arial" w:cs="Arial"/>
          <w:iCs/>
          <w:sz w:val="20"/>
          <w:szCs w:val="20"/>
        </w:rPr>
        <w:t>Badr</w:t>
      </w:r>
      <w:proofErr w:type="spellEnd"/>
      <w:r w:rsidRPr="007A181E">
        <w:rPr>
          <w:rFonts w:ascii="Arial" w:hAnsi="Arial" w:cs="Arial"/>
          <w:iCs/>
          <w:sz w:val="20"/>
          <w:szCs w:val="20"/>
        </w:rPr>
        <w:t xml:space="preserve"> </w:t>
      </w:r>
      <w:proofErr w:type="spellStart"/>
      <w:r w:rsidR="00F54754" w:rsidRPr="007A181E">
        <w:rPr>
          <w:rFonts w:ascii="Arial" w:hAnsi="Arial" w:cs="Arial"/>
          <w:iCs/>
          <w:sz w:val="20"/>
          <w:szCs w:val="20"/>
        </w:rPr>
        <w:t>Baabou</w:t>
      </w:r>
      <w:proofErr w:type="spellEnd"/>
      <w:r w:rsidR="00F54754" w:rsidRPr="007A181E">
        <w:rPr>
          <w:rFonts w:ascii="Arial" w:hAnsi="Arial" w:cs="Arial"/>
          <w:iCs/>
          <w:sz w:val="20"/>
          <w:szCs w:val="20"/>
        </w:rPr>
        <w:t xml:space="preserve"> is the chairman of</w:t>
      </w:r>
      <w:r w:rsidR="009F277A" w:rsidRPr="007A181E">
        <w:rPr>
          <w:rFonts w:ascii="Arial" w:hAnsi="Arial" w:cs="Arial"/>
          <w:iCs/>
          <w:sz w:val="20"/>
          <w:szCs w:val="20"/>
        </w:rPr>
        <w:t xml:space="preserve"> </w:t>
      </w:r>
      <w:r w:rsidR="002C56F4" w:rsidRPr="007A181E">
        <w:rPr>
          <w:rFonts w:ascii="Arial" w:hAnsi="Arial" w:cs="Arial"/>
          <w:iCs/>
          <w:sz w:val="20"/>
          <w:szCs w:val="20"/>
        </w:rPr>
        <w:t>‘</w:t>
      </w:r>
      <w:r w:rsidR="009F277A" w:rsidRPr="007A181E">
        <w:rPr>
          <w:rFonts w:ascii="Arial" w:hAnsi="Arial" w:cs="Arial"/>
          <w:iCs/>
          <w:sz w:val="20"/>
          <w:szCs w:val="20"/>
        </w:rPr>
        <w:t>D</w:t>
      </w:r>
      <w:r w:rsidR="008F2CD8" w:rsidRPr="007A181E">
        <w:rPr>
          <w:rFonts w:ascii="Arial" w:hAnsi="Arial" w:cs="Arial"/>
          <w:iCs/>
          <w:sz w:val="20"/>
          <w:szCs w:val="20"/>
        </w:rPr>
        <w:t>AMJ</w:t>
      </w:r>
      <w:r w:rsidR="00905923" w:rsidRPr="007A181E">
        <w:rPr>
          <w:rFonts w:ascii="Arial" w:hAnsi="Arial" w:cs="Arial"/>
          <w:iCs/>
          <w:sz w:val="20"/>
          <w:szCs w:val="20"/>
        </w:rPr>
        <w:t>, the Tunisian association</w:t>
      </w:r>
      <w:r w:rsidR="001B0497" w:rsidRPr="007A181E">
        <w:rPr>
          <w:rFonts w:ascii="Arial" w:hAnsi="Arial" w:cs="Arial"/>
          <w:iCs/>
          <w:sz w:val="20"/>
          <w:szCs w:val="20"/>
        </w:rPr>
        <w:t xml:space="preserve"> for justice and equality</w:t>
      </w:r>
      <w:r w:rsidR="002C56F4" w:rsidRPr="007A181E">
        <w:rPr>
          <w:rFonts w:ascii="Arial" w:hAnsi="Arial" w:cs="Arial"/>
          <w:iCs/>
          <w:sz w:val="20"/>
          <w:szCs w:val="20"/>
        </w:rPr>
        <w:t>’</w:t>
      </w:r>
      <w:r w:rsidR="0094071F" w:rsidRPr="007A181E">
        <w:rPr>
          <w:rFonts w:ascii="Arial" w:hAnsi="Arial" w:cs="Arial"/>
          <w:iCs/>
          <w:sz w:val="20"/>
          <w:szCs w:val="20"/>
        </w:rPr>
        <w:t>,</w:t>
      </w:r>
      <w:r w:rsidR="001B0497" w:rsidRPr="007A181E">
        <w:rPr>
          <w:rFonts w:ascii="Arial" w:hAnsi="Arial" w:cs="Arial"/>
          <w:iCs/>
          <w:sz w:val="20"/>
          <w:szCs w:val="20"/>
        </w:rPr>
        <w:t xml:space="preserve"> one of the </w:t>
      </w:r>
      <w:r w:rsidR="0094071F" w:rsidRPr="007A181E">
        <w:rPr>
          <w:rFonts w:ascii="Arial" w:hAnsi="Arial" w:cs="Arial"/>
          <w:iCs/>
          <w:sz w:val="20"/>
          <w:szCs w:val="20"/>
        </w:rPr>
        <w:t xml:space="preserve">Tunisia’s </w:t>
      </w:r>
      <w:r w:rsidR="001B0497" w:rsidRPr="007A181E">
        <w:rPr>
          <w:rFonts w:ascii="Arial" w:hAnsi="Arial" w:cs="Arial"/>
          <w:iCs/>
          <w:sz w:val="20"/>
          <w:szCs w:val="20"/>
        </w:rPr>
        <w:t xml:space="preserve">most prominent </w:t>
      </w:r>
      <w:r w:rsidR="00BA2592" w:rsidRPr="007A181E">
        <w:rPr>
          <w:rFonts w:ascii="Arial" w:hAnsi="Arial" w:cs="Arial"/>
          <w:iCs/>
          <w:sz w:val="20"/>
          <w:szCs w:val="20"/>
        </w:rPr>
        <w:t>LGBT</w:t>
      </w:r>
      <w:r w:rsidR="00D67642" w:rsidRPr="007A181E">
        <w:rPr>
          <w:rFonts w:ascii="Arial" w:hAnsi="Arial" w:cs="Arial"/>
          <w:iCs/>
          <w:sz w:val="20"/>
          <w:szCs w:val="20"/>
        </w:rPr>
        <w:t xml:space="preserve">I </w:t>
      </w:r>
      <w:r w:rsidR="00BA2592" w:rsidRPr="007A181E">
        <w:rPr>
          <w:rFonts w:ascii="Arial" w:hAnsi="Arial" w:cs="Arial"/>
          <w:iCs/>
          <w:sz w:val="20"/>
          <w:szCs w:val="20"/>
        </w:rPr>
        <w:t>rights groups</w:t>
      </w:r>
      <w:r w:rsidR="00757161" w:rsidRPr="007A181E">
        <w:rPr>
          <w:rFonts w:ascii="Arial" w:hAnsi="Arial" w:cs="Arial"/>
          <w:iCs/>
          <w:sz w:val="20"/>
          <w:szCs w:val="20"/>
        </w:rPr>
        <w:t xml:space="preserve">. In past years he has been frequently </w:t>
      </w:r>
      <w:r w:rsidR="00921046" w:rsidRPr="007A181E">
        <w:rPr>
          <w:rFonts w:ascii="Arial" w:hAnsi="Arial" w:cs="Arial"/>
          <w:iCs/>
          <w:sz w:val="20"/>
          <w:szCs w:val="20"/>
        </w:rPr>
        <w:t xml:space="preserve">assaulted and harassed by </w:t>
      </w:r>
      <w:r w:rsidR="00CC5085" w:rsidRPr="007A181E">
        <w:rPr>
          <w:rFonts w:ascii="Arial" w:hAnsi="Arial" w:cs="Arial"/>
          <w:iCs/>
          <w:sz w:val="20"/>
          <w:szCs w:val="20"/>
        </w:rPr>
        <w:t xml:space="preserve">the </w:t>
      </w:r>
      <w:r w:rsidR="00921046" w:rsidRPr="007A181E">
        <w:rPr>
          <w:rFonts w:ascii="Arial" w:hAnsi="Arial" w:cs="Arial"/>
          <w:iCs/>
          <w:sz w:val="20"/>
          <w:szCs w:val="20"/>
        </w:rPr>
        <w:t>security</w:t>
      </w:r>
      <w:r w:rsidR="00CC5085" w:rsidRPr="007A181E">
        <w:rPr>
          <w:rFonts w:ascii="Arial" w:hAnsi="Arial" w:cs="Arial"/>
          <w:iCs/>
          <w:sz w:val="20"/>
          <w:szCs w:val="20"/>
        </w:rPr>
        <w:t xml:space="preserve"> forces.</w:t>
      </w:r>
      <w:r w:rsidR="00E36D67" w:rsidRPr="007A181E">
        <w:rPr>
          <w:rFonts w:ascii="Arial" w:hAnsi="Arial" w:cs="Arial"/>
          <w:iCs/>
          <w:sz w:val="20"/>
          <w:szCs w:val="20"/>
        </w:rPr>
        <w:t xml:space="preserve"> </w:t>
      </w:r>
      <w:r w:rsidR="00E9126E" w:rsidRPr="007A181E">
        <w:rPr>
          <w:rFonts w:ascii="Arial" w:hAnsi="Arial" w:cs="Arial"/>
          <w:iCs/>
          <w:sz w:val="20"/>
          <w:szCs w:val="20"/>
        </w:rPr>
        <w:t>On October</w:t>
      </w:r>
      <w:r w:rsidR="00640DFE">
        <w:rPr>
          <w:rFonts w:ascii="Arial" w:hAnsi="Arial" w:cs="Arial"/>
          <w:iCs/>
          <w:sz w:val="20"/>
          <w:szCs w:val="20"/>
        </w:rPr>
        <w:t xml:space="preserve"> 25</w:t>
      </w:r>
      <w:r w:rsidR="00E9126E" w:rsidRPr="007A181E">
        <w:rPr>
          <w:rFonts w:ascii="Arial" w:hAnsi="Arial" w:cs="Arial"/>
          <w:iCs/>
          <w:sz w:val="20"/>
          <w:szCs w:val="20"/>
        </w:rPr>
        <w:t>,</w:t>
      </w:r>
      <w:r w:rsidR="00640DFE">
        <w:rPr>
          <w:rFonts w:ascii="Arial" w:hAnsi="Arial" w:cs="Arial"/>
          <w:iCs/>
          <w:sz w:val="20"/>
          <w:szCs w:val="20"/>
        </w:rPr>
        <w:t xml:space="preserve"> 2021,</w:t>
      </w:r>
      <w:r w:rsidR="00E9126E" w:rsidRPr="007A181E">
        <w:rPr>
          <w:rFonts w:ascii="Arial" w:hAnsi="Arial" w:cs="Arial"/>
          <w:iCs/>
          <w:sz w:val="20"/>
          <w:szCs w:val="20"/>
        </w:rPr>
        <w:t xml:space="preserve"> </w:t>
      </w:r>
      <w:r w:rsidR="006058DA" w:rsidRPr="007A181E">
        <w:rPr>
          <w:rFonts w:ascii="Arial" w:hAnsi="Arial" w:cs="Arial"/>
          <w:iCs/>
          <w:sz w:val="20"/>
          <w:szCs w:val="20"/>
        </w:rPr>
        <w:t>the activist</w:t>
      </w:r>
      <w:r w:rsidR="00E9126E" w:rsidRPr="007A181E">
        <w:rPr>
          <w:rFonts w:ascii="Arial" w:hAnsi="Arial" w:cs="Arial"/>
          <w:iCs/>
          <w:sz w:val="20"/>
          <w:szCs w:val="20"/>
        </w:rPr>
        <w:t xml:space="preserve"> filed a complaint </w:t>
      </w:r>
      <w:r w:rsidR="00F947F6" w:rsidRPr="007A181E">
        <w:rPr>
          <w:rFonts w:ascii="Arial" w:hAnsi="Arial" w:cs="Arial"/>
          <w:iCs/>
          <w:sz w:val="20"/>
          <w:szCs w:val="20"/>
        </w:rPr>
        <w:t xml:space="preserve">with Tunis’ Court of First Instance </w:t>
      </w:r>
      <w:r w:rsidR="00E9126E" w:rsidRPr="007A181E">
        <w:rPr>
          <w:rFonts w:ascii="Arial" w:hAnsi="Arial" w:cs="Arial"/>
          <w:iCs/>
          <w:sz w:val="20"/>
          <w:szCs w:val="20"/>
        </w:rPr>
        <w:t>directed against Tunisia’s General Director of National Security, General Director of Public Security, Regional Head of Public Security, and the two men who assaulted and robbed him and whom he alleges to be members of security forces.</w:t>
      </w:r>
      <w:r w:rsidR="00E540E6" w:rsidRPr="007A181E">
        <w:rPr>
          <w:rFonts w:ascii="Arial" w:hAnsi="Arial" w:cs="Arial"/>
          <w:iCs/>
          <w:sz w:val="20"/>
          <w:szCs w:val="20"/>
        </w:rPr>
        <w:t xml:space="preserve"> </w:t>
      </w:r>
      <w:r w:rsidR="00E540E6" w:rsidRPr="007A181E">
        <w:rPr>
          <w:rFonts w:ascii="Arial" w:hAnsi="Arial" w:cs="Arial"/>
          <w:iCs/>
          <w:color w:val="auto"/>
          <w:sz w:val="20"/>
          <w:szCs w:val="20"/>
        </w:rPr>
        <w:t>The complaint has yet to be responded to.</w:t>
      </w:r>
    </w:p>
    <w:p w14:paraId="38F9CC53" w14:textId="62205F9F" w:rsidR="00542265" w:rsidRPr="007A181E" w:rsidRDefault="00542265" w:rsidP="007A181E">
      <w:pPr>
        <w:spacing w:after="0" w:line="240" w:lineRule="auto"/>
        <w:jc w:val="both"/>
        <w:rPr>
          <w:rFonts w:ascii="Arial" w:hAnsi="Arial" w:cs="Arial"/>
          <w:iCs/>
          <w:sz w:val="16"/>
          <w:szCs w:val="16"/>
        </w:rPr>
      </w:pPr>
    </w:p>
    <w:p w14:paraId="5719308D" w14:textId="7EDCEE4E" w:rsidR="00EA68CE" w:rsidRDefault="00E540E6" w:rsidP="007A181E">
      <w:pPr>
        <w:spacing w:after="0" w:line="240" w:lineRule="auto"/>
        <w:jc w:val="both"/>
        <w:rPr>
          <w:rFonts w:ascii="Arial" w:hAnsi="Arial" w:cs="Arial"/>
          <w:iCs/>
          <w:sz w:val="20"/>
          <w:szCs w:val="20"/>
        </w:rPr>
      </w:pPr>
      <w:proofErr w:type="gramStart"/>
      <w:r w:rsidRPr="007A181E">
        <w:rPr>
          <w:rFonts w:ascii="Arial" w:hAnsi="Arial" w:cs="Arial"/>
          <w:iCs/>
          <w:sz w:val="20"/>
          <w:szCs w:val="20"/>
        </w:rPr>
        <w:t>In light of</w:t>
      </w:r>
      <w:proofErr w:type="gramEnd"/>
      <w:r w:rsidRPr="007A181E">
        <w:rPr>
          <w:rFonts w:ascii="Arial" w:hAnsi="Arial" w:cs="Arial"/>
          <w:iCs/>
          <w:sz w:val="20"/>
          <w:szCs w:val="20"/>
        </w:rPr>
        <w:t xml:space="preserve"> the above, </w:t>
      </w:r>
      <w:r w:rsidR="00E5272D" w:rsidRPr="007A181E">
        <w:rPr>
          <w:rFonts w:ascii="Arial" w:hAnsi="Arial" w:cs="Arial"/>
          <w:iCs/>
          <w:sz w:val="20"/>
          <w:szCs w:val="20"/>
        </w:rPr>
        <w:t xml:space="preserve">I call </w:t>
      </w:r>
      <w:r w:rsidR="00BC56AE" w:rsidRPr="007A181E">
        <w:rPr>
          <w:rFonts w:ascii="Arial" w:hAnsi="Arial" w:cs="Arial"/>
          <w:iCs/>
          <w:sz w:val="20"/>
          <w:szCs w:val="20"/>
        </w:rPr>
        <w:t xml:space="preserve">on you </w:t>
      </w:r>
      <w:r w:rsidR="00C64F83" w:rsidRPr="007A181E">
        <w:rPr>
          <w:rFonts w:ascii="Arial" w:hAnsi="Arial" w:cs="Arial"/>
          <w:iCs/>
          <w:sz w:val="20"/>
          <w:szCs w:val="20"/>
        </w:rPr>
        <w:t xml:space="preserve">to </w:t>
      </w:r>
      <w:r w:rsidR="00990AA5" w:rsidRPr="007A181E">
        <w:rPr>
          <w:rFonts w:ascii="Arial" w:hAnsi="Arial" w:cs="Arial"/>
          <w:iCs/>
          <w:sz w:val="20"/>
          <w:szCs w:val="20"/>
        </w:rPr>
        <w:t>ask</w:t>
      </w:r>
      <w:r w:rsidR="00C64F83" w:rsidRPr="007A181E">
        <w:rPr>
          <w:rFonts w:ascii="Arial" w:hAnsi="Arial" w:cs="Arial"/>
          <w:iCs/>
          <w:sz w:val="20"/>
          <w:szCs w:val="20"/>
        </w:rPr>
        <w:t xml:space="preserve"> the public prosecut</w:t>
      </w:r>
      <w:r w:rsidR="009B5310" w:rsidRPr="007A181E">
        <w:rPr>
          <w:rFonts w:ascii="Arial" w:hAnsi="Arial" w:cs="Arial"/>
          <w:iCs/>
          <w:sz w:val="20"/>
          <w:szCs w:val="20"/>
        </w:rPr>
        <w:t>or</w:t>
      </w:r>
      <w:r w:rsidR="00BC56AE" w:rsidRPr="007A181E">
        <w:rPr>
          <w:rFonts w:ascii="Arial" w:hAnsi="Arial" w:cs="Arial"/>
          <w:iCs/>
          <w:sz w:val="20"/>
          <w:szCs w:val="20"/>
        </w:rPr>
        <w:t xml:space="preserve"> to open</w:t>
      </w:r>
      <w:r w:rsidR="00053457" w:rsidRPr="007A181E">
        <w:rPr>
          <w:rFonts w:ascii="Arial" w:hAnsi="Arial" w:cs="Arial"/>
          <w:iCs/>
          <w:sz w:val="20"/>
          <w:szCs w:val="20"/>
        </w:rPr>
        <w:t xml:space="preserve"> a</w:t>
      </w:r>
      <w:r w:rsidR="00460CAD" w:rsidRPr="007A181E">
        <w:rPr>
          <w:rFonts w:ascii="Arial" w:hAnsi="Arial" w:cs="Arial"/>
          <w:iCs/>
          <w:sz w:val="20"/>
          <w:szCs w:val="20"/>
        </w:rPr>
        <w:t>n effective</w:t>
      </w:r>
      <w:r w:rsidR="00053457" w:rsidRPr="007A181E">
        <w:rPr>
          <w:rFonts w:ascii="Arial" w:hAnsi="Arial" w:cs="Arial"/>
          <w:iCs/>
          <w:sz w:val="20"/>
          <w:szCs w:val="20"/>
        </w:rPr>
        <w:t xml:space="preserve"> and impartial</w:t>
      </w:r>
      <w:r w:rsidR="00BC56AE" w:rsidRPr="007A181E">
        <w:rPr>
          <w:rFonts w:ascii="Arial" w:hAnsi="Arial" w:cs="Arial"/>
          <w:iCs/>
          <w:sz w:val="20"/>
          <w:szCs w:val="20"/>
        </w:rPr>
        <w:t xml:space="preserve"> investigation </w:t>
      </w:r>
      <w:r w:rsidR="00226C3D" w:rsidRPr="007A181E">
        <w:rPr>
          <w:rFonts w:ascii="Arial" w:hAnsi="Arial" w:cs="Arial"/>
          <w:iCs/>
          <w:sz w:val="20"/>
          <w:szCs w:val="20"/>
        </w:rPr>
        <w:t>into</w:t>
      </w:r>
      <w:r w:rsidR="0035193A" w:rsidRPr="007A181E">
        <w:rPr>
          <w:rFonts w:ascii="Arial" w:hAnsi="Arial" w:cs="Arial"/>
          <w:iCs/>
          <w:sz w:val="20"/>
          <w:szCs w:val="20"/>
        </w:rPr>
        <w:t xml:space="preserve"> </w:t>
      </w:r>
      <w:proofErr w:type="spellStart"/>
      <w:r w:rsidR="00C008F8" w:rsidRPr="007A181E">
        <w:rPr>
          <w:rFonts w:ascii="Arial" w:hAnsi="Arial" w:cs="Arial"/>
          <w:iCs/>
          <w:sz w:val="20"/>
          <w:szCs w:val="20"/>
        </w:rPr>
        <w:t>Badr</w:t>
      </w:r>
      <w:proofErr w:type="spellEnd"/>
      <w:r w:rsidR="00C008F8" w:rsidRPr="007A181E">
        <w:rPr>
          <w:rFonts w:ascii="Arial" w:hAnsi="Arial" w:cs="Arial"/>
          <w:iCs/>
          <w:sz w:val="20"/>
          <w:szCs w:val="20"/>
        </w:rPr>
        <w:t xml:space="preserve"> </w:t>
      </w:r>
      <w:proofErr w:type="spellStart"/>
      <w:r w:rsidR="00C008F8" w:rsidRPr="007A181E">
        <w:rPr>
          <w:rFonts w:ascii="Arial" w:hAnsi="Arial" w:cs="Arial"/>
          <w:iCs/>
          <w:sz w:val="20"/>
          <w:szCs w:val="20"/>
        </w:rPr>
        <w:t>Baabou’s</w:t>
      </w:r>
      <w:proofErr w:type="spellEnd"/>
      <w:r w:rsidR="00C008F8" w:rsidRPr="007A181E">
        <w:rPr>
          <w:rFonts w:ascii="Arial" w:hAnsi="Arial" w:cs="Arial"/>
          <w:iCs/>
          <w:sz w:val="20"/>
          <w:szCs w:val="20"/>
        </w:rPr>
        <w:t xml:space="preserve"> </w:t>
      </w:r>
      <w:r w:rsidR="0035193A" w:rsidRPr="007A181E">
        <w:rPr>
          <w:rFonts w:ascii="Arial" w:hAnsi="Arial" w:cs="Arial"/>
          <w:iCs/>
          <w:sz w:val="20"/>
          <w:szCs w:val="20"/>
        </w:rPr>
        <w:t>violent</w:t>
      </w:r>
      <w:r w:rsidR="00053457" w:rsidRPr="007A181E">
        <w:rPr>
          <w:rFonts w:ascii="Arial" w:hAnsi="Arial" w:cs="Arial"/>
          <w:iCs/>
          <w:sz w:val="20"/>
          <w:szCs w:val="20"/>
        </w:rPr>
        <w:t xml:space="preserve"> assault and the ones that preceded</w:t>
      </w:r>
      <w:r w:rsidR="00C714A8" w:rsidRPr="007A181E">
        <w:rPr>
          <w:rFonts w:ascii="Arial" w:hAnsi="Arial" w:cs="Arial"/>
          <w:iCs/>
          <w:sz w:val="20"/>
          <w:szCs w:val="20"/>
        </w:rPr>
        <w:t xml:space="preserve"> it</w:t>
      </w:r>
      <w:r w:rsidR="00F535AE" w:rsidRPr="007A181E">
        <w:rPr>
          <w:rFonts w:ascii="Arial" w:hAnsi="Arial" w:cs="Arial"/>
          <w:iCs/>
          <w:sz w:val="20"/>
          <w:szCs w:val="20"/>
        </w:rPr>
        <w:t>, bringing all those found to be respon</w:t>
      </w:r>
      <w:r w:rsidR="00CA7D94" w:rsidRPr="007A181E">
        <w:rPr>
          <w:rFonts w:ascii="Arial" w:hAnsi="Arial" w:cs="Arial"/>
          <w:iCs/>
          <w:sz w:val="20"/>
          <w:szCs w:val="20"/>
        </w:rPr>
        <w:t>s</w:t>
      </w:r>
      <w:r w:rsidR="00F535AE" w:rsidRPr="007A181E">
        <w:rPr>
          <w:rFonts w:ascii="Arial" w:hAnsi="Arial" w:cs="Arial"/>
          <w:iCs/>
          <w:sz w:val="20"/>
          <w:szCs w:val="20"/>
        </w:rPr>
        <w:t>ible to account in fair t</w:t>
      </w:r>
      <w:r w:rsidR="00673F7F" w:rsidRPr="007A181E">
        <w:rPr>
          <w:rFonts w:ascii="Arial" w:hAnsi="Arial" w:cs="Arial"/>
          <w:iCs/>
          <w:sz w:val="20"/>
          <w:szCs w:val="20"/>
        </w:rPr>
        <w:t>ria</w:t>
      </w:r>
      <w:r w:rsidR="00F535AE" w:rsidRPr="007A181E">
        <w:rPr>
          <w:rFonts w:ascii="Arial" w:hAnsi="Arial" w:cs="Arial"/>
          <w:iCs/>
          <w:sz w:val="20"/>
          <w:szCs w:val="20"/>
        </w:rPr>
        <w:t>l proceedings</w:t>
      </w:r>
      <w:r w:rsidR="009A5206" w:rsidRPr="007A181E">
        <w:rPr>
          <w:rFonts w:ascii="Arial" w:hAnsi="Arial" w:cs="Arial"/>
          <w:iCs/>
          <w:sz w:val="20"/>
          <w:szCs w:val="20"/>
        </w:rPr>
        <w:t>.</w:t>
      </w:r>
      <w:r w:rsidR="000B3556" w:rsidRPr="007A181E">
        <w:rPr>
          <w:rFonts w:ascii="Arial" w:hAnsi="Arial" w:cs="Arial"/>
          <w:iCs/>
          <w:sz w:val="20"/>
          <w:szCs w:val="20"/>
        </w:rPr>
        <w:t xml:space="preserve"> These repeated attacks must end immediately</w:t>
      </w:r>
      <w:r w:rsidR="00722F80" w:rsidRPr="007A181E">
        <w:rPr>
          <w:rFonts w:ascii="Arial" w:hAnsi="Arial" w:cs="Arial"/>
          <w:iCs/>
          <w:sz w:val="20"/>
          <w:szCs w:val="20"/>
        </w:rPr>
        <w:t>.</w:t>
      </w:r>
      <w:r w:rsidR="00AA181C" w:rsidRPr="007A181E">
        <w:rPr>
          <w:rFonts w:ascii="Arial" w:hAnsi="Arial" w:cs="Arial"/>
          <w:iCs/>
          <w:sz w:val="20"/>
          <w:szCs w:val="20"/>
        </w:rPr>
        <w:t xml:space="preserve"> </w:t>
      </w:r>
      <w:r w:rsidR="009A5206" w:rsidRPr="007A181E">
        <w:rPr>
          <w:rFonts w:ascii="Arial" w:hAnsi="Arial" w:cs="Arial"/>
          <w:iCs/>
          <w:sz w:val="20"/>
          <w:szCs w:val="20"/>
        </w:rPr>
        <w:t>I also call on you to end the impunity enjoyed by police officers</w:t>
      </w:r>
      <w:r w:rsidR="00A70288" w:rsidRPr="007A181E">
        <w:rPr>
          <w:rFonts w:ascii="Arial" w:hAnsi="Arial" w:cs="Arial"/>
          <w:iCs/>
          <w:sz w:val="20"/>
          <w:szCs w:val="20"/>
        </w:rPr>
        <w:t xml:space="preserve">. </w:t>
      </w:r>
      <w:r w:rsidR="00A0764E" w:rsidRPr="007A181E">
        <w:rPr>
          <w:rFonts w:ascii="Arial" w:hAnsi="Arial" w:cs="Arial"/>
          <w:iCs/>
          <w:sz w:val="20"/>
          <w:szCs w:val="20"/>
        </w:rPr>
        <w:t xml:space="preserve">Il-treatment and violence </w:t>
      </w:r>
      <w:r w:rsidR="008337EA" w:rsidRPr="007A181E">
        <w:rPr>
          <w:rFonts w:ascii="Arial" w:hAnsi="Arial" w:cs="Arial"/>
          <w:iCs/>
          <w:sz w:val="20"/>
          <w:szCs w:val="20"/>
        </w:rPr>
        <w:t xml:space="preserve">against citizens </w:t>
      </w:r>
      <w:r w:rsidR="00A0764E" w:rsidRPr="007A181E">
        <w:rPr>
          <w:rFonts w:ascii="Arial" w:hAnsi="Arial" w:cs="Arial"/>
          <w:iCs/>
          <w:sz w:val="20"/>
          <w:szCs w:val="20"/>
        </w:rPr>
        <w:t xml:space="preserve">remain rampant in Tunisia today. The overwhelming majority of investigations into members of the security forces hardly ever make it past the investigative phase and none have led to successful </w:t>
      </w:r>
      <w:r w:rsidR="0025563D" w:rsidRPr="007A181E">
        <w:rPr>
          <w:rFonts w:ascii="Arial" w:hAnsi="Arial" w:cs="Arial"/>
          <w:iCs/>
          <w:sz w:val="20"/>
          <w:szCs w:val="20"/>
        </w:rPr>
        <w:t>sentencing</w:t>
      </w:r>
      <w:r w:rsidR="00A0764E" w:rsidRPr="007A181E">
        <w:rPr>
          <w:rFonts w:ascii="Arial" w:hAnsi="Arial" w:cs="Arial"/>
          <w:iCs/>
          <w:sz w:val="20"/>
          <w:szCs w:val="20"/>
        </w:rPr>
        <w:t xml:space="preserve"> of perpetrators.</w:t>
      </w:r>
    </w:p>
    <w:p w14:paraId="7CAF1993" w14:textId="77777777" w:rsidR="00640DFE" w:rsidRPr="00640DFE" w:rsidRDefault="00640DFE" w:rsidP="007A181E">
      <w:pPr>
        <w:spacing w:after="0" w:line="240" w:lineRule="auto"/>
        <w:jc w:val="both"/>
        <w:rPr>
          <w:rFonts w:ascii="Arial" w:hAnsi="Arial" w:cs="Arial"/>
          <w:iCs/>
          <w:sz w:val="16"/>
          <w:szCs w:val="16"/>
        </w:rPr>
      </w:pPr>
    </w:p>
    <w:p w14:paraId="43C708F2" w14:textId="42CAF319" w:rsidR="007A181E" w:rsidRPr="007A181E" w:rsidRDefault="007A181E" w:rsidP="007A181E">
      <w:pPr>
        <w:spacing w:after="0" w:line="240" w:lineRule="auto"/>
        <w:rPr>
          <w:rFonts w:ascii="Arial" w:hAnsi="Arial" w:cs="Arial"/>
          <w:iCs/>
          <w:sz w:val="20"/>
          <w:szCs w:val="20"/>
        </w:rPr>
      </w:pPr>
      <w:r>
        <w:rPr>
          <w:rFonts w:ascii="Arial" w:hAnsi="Arial" w:cs="Arial"/>
          <w:iCs/>
          <w:sz w:val="20"/>
          <w:szCs w:val="20"/>
        </w:rPr>
        <w:t>S</w:t>
      </w:r>
      <w:r w:rsidR="005D2C37" w:rsidRPr="007A181E">
        <w:rPr>
          <w:rFonts w:ascii="Arial" w:hAnsi="Arial" w:cs="Arial"/>
          <w:iCs/>
          <w:sz w:val="20"/>
          <w:szCs w:val="20"/>
        </w:rPr>
        <w:t>incerely,</w:t>
      </w:r>
    </w:p>
    <w:p w14:paraId="0EA5C289" w14:textId="77777777" w:rsidR="0082127B" w:rsidRPr="007A181E" w:rsidRDefault="0082127B" w:rsidP="007A181E">
      <w:pPr>
        <w:pStyle w:val="AIBoxHeading"/>
        <w:shd w:val="clear" w:color="auto" w:fill="D9D9D9" w:themeFill="background1" w:themeFillShade="D9"/>
        <w:spacing w:line="240" w:lineRule="auto"/>
        <w:rPr>
          <w:rFonts w:ascii="Arial" w:hAnsi="Arial" w:cs="Arial"/>
          <w:b/>
          <w:sz w:val="32"/>
          <w:szCs w:val="32"/>
        </w:rPr>
      </w:pPr>
      <w:r w:rsidRPr="007A181E">
        <w:rPr>
          <w:rFonts w:ascii="Arial" w:hAnsi="Arial" w:cs="Arial"/>
          <w:b/>
          <w:sz w:val="32"/>
          <w:szCs w:val="32"/>
        </w:rPr>
        <w:lastRenderedPageBreak/>
        <w:t>Additional information</w:t>
      </w:r>
    </w:p>
    <w:p w14:paraId="1310AFA5" w14:textId="77777777" w:rsidR="006F63B8" w:rsidRPr="007A181E" w:rsidRDefault="006F63B8" w:rsidP="007A181E">
      <w:pPr>
        <w:spacing w:after="0" w:line="240" w:lineRule="auto"/>
        <w:jc w:val="both"/>
        <w:rPr>
          <w:rFonts w:ascii="Arial" w:hAnsi="Arial" w:cs="Arial"/>
          <w:sz w:val="20"/>
          <w:szCs w:val="20"/>
        </w:rPr>
      </w:pPr>
    </w:p>
    <w:p w14:paraId="0D6600ED" w14:textId="21E3E728" w:rsidR="00E24E3F" w:rsidRPr="00BD4E04" w:rsidRDefault="00E24E3F" w:rsidP="007A181E">
      <w:pPr>
        <w:spacing w:line="240" w:lineRule="auto"/>
        <w:contextualSpacing/>
        <w:jc w:val="both"/>
        <w:rPr>
          <w:rFonts w:ascii="Arial" w:hAnsi="Arial" w:cs="Arial"/>
          <w:sz w:val="20"/>
          <w:szCs w:val="20"/>
        </w:rPr>
      </w:pPr>
      <w:proofErr w:type="spellStart"/>
      <w:r w:rsidRPr="00BD4E04">
        <w:rPr>
          <w:rFonts w:ascii="Arial" w:hAnsi="Arial" w:cs="Arial"/>
          <w:sz w:val="20"/>
          <w:szCs w:val="20"/>
        </w:rPr>
        <w:t>Badr</w:t>
      </w:r>
      <w:proofErr w:type="spellEnd"/>
      <w:r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001E5BB3" w:rsidRPr="00BD4E04">
        <w:rPr>
          <w:rFonts w:ascii="Arial" w:hAnsi="Arial" w:cs="Arial"/>
          <w:sz w:val="20"/>
          <w:szCs w:val="20"/>
        </w:rPr>
        <w:t xml:space="preserve"> (</w:t>
      </w:r>
      <w:r w:rsidR="007C6B7C" w:rsidRPr="00BD4E04">
        <w:rPr>
          <w:rFonts w:ascii="Arial" w:hAnsi="Arial" w:cs="Arial"/>
          <w:sz w:val="20"/>
          <w:szCs w:val="20"/>
        </w:rPr>
        <w:t>41</w:t>
      </w:r>
      <w:r w:rsidR="001E5BB3" w:rsidRPr="00BD4E04">
        <w:rPr>
          <w:rFonts w:ascii="Arial" w:hAnsi="Arial" w:cs="Arial"/>
          <w:sz w:val="20"/>
          <w:szCs w:val="20"/>
        </w:rPr>
        <w:t>)</w:t>
      </w:r>
      <w:r w:rsidRPr="00BD4E04">
        <w:rPr>
          <w:rFonts w:ascii="Arial" w:hAnsi="Arial" w:cs="Arial"/>
          <w:sz w:val="20"/>
          <w:szCs w:val="20"/>
        </w:rPr>
        <w:t xml:space="preserve"> is a Tunisian LGBT</w:t>
      </w:r>
      <w:r w:rsidR="0025563D" w:rsidRPr="00BD4E04">
        <w:rPr>
          <w:rFonts w:ascii="Arial" w:hAnsi="Arial" w:cs="Arial"/>
          <w:sz w:val="20"/>
          <w:szCs w:val="20"/>
        </w:rPr>
        <w:t>I</w:t>
      </w:r>
      <w:r w:rsidRPr="00BD4E04">
        <w:rPr>
          <w:rFonts w:ascii="Arial" w:hAnsi="Arial" w:cs="Arial"/>
          <w:sz w:val="20"/>
          <w:szCs w:val="20"/>
        </w:rPr>
        <w:t xml:space="preserve"> rights activist and co-founder of DAMJ, one of the country’s most prominent LGBTI rights groups.</w:t>
      </w:r>
      <w:r w:rsidR="006F63B8" w:rsidRPr="00BD4E04">
        <w:rPr>
          <w:rFonts w:ascii="Arial" w:hAnsi="Arial" w:cs="Arial"/>
          <w:sz w:val="20"/>
          <w:szCs w:val="20"/>
        </w:rPr>
        <w:t xml:space="preserve"> </w:t>
      </w:r>
      <w:r w:rsidRPr="00BD4E04">
        <w:rPr>
          <w:rFonts w:ascii="Arial" w:hAnsi="Arial" w:cs="Arial"/>
          <w:sz w:val="20"/>
          <w:szCs w:val="20"/>
        </w:rPr>
        <w:t>Around 9:00</w:t>
      </w:r>
      <w:r w:rsidR="002F71B1" w:rsidRPr="00BD4E04">
        <w:rPr>
          <w:rFonts w:ascii="Arial" w:hAnsi="Arial" w:cs="Arial"/>
          <w:sz w:val="20"/>
          <w:szCs w:val="20"/>
        </w:rPr>
        <w:t>pm</w:t>
      </w:r>
      <w:r w:rsidRPr="00BD4E04">
        <w:rPr>
          <w:rFonts w:ascii="Arial" w:hAnsi="Arial" w:cs="Arial"/>
          <w:sz w:val="20"/>
          <w:szCs w:val="20"/>
        </w:rPr>
        <w:t xml:space="preserve"> </w:t>
      </w:r>
      <w:r w:rsidR="00DA1CCF" w:rsidRPr="00BD4E04">
        <w:rPr>
          <w:rFonts w:ascii="Arial" w:hAnsi="Arial" w:cs="Arial"/>
          <w:sz w:val="20"/>
          <w:szCs w:val="20"/>
        </w:rPr>
        <w:t>on</w:t>
      </w:r>
      <w:r w:rsidR="000A7869" w:rsidRPr="00BD4E04">
        <w:rPr>
          <w:rFonts w:ascii="Arial" w:hAnsi="Arial" w:cs="Arial"/>
          <w:sz w:val="20"/>
          <w:szCs w:val="20"/>
        </w:rPr>
        <w:t xml:space="preserve"> </w:t>
      </w:r>
      <w:r w:rsidRPr="00BD4E04">
        <w:rPr>
          <w:rFonts w:ascii="Arial" w:hAnsi="Arial" w:cs="Arial"/>
          <w:sz w:val="20"/>
          <w:szCs w:val="20"/>
        </w:rPr>
        <w:t xml:space="preserve">October </w:t>
      </w:r>
      <w:r w:rsidR="00640DFE" w:rsidRPr="00BD4E04">
        <w:rPr>
          <w:rFonts w:ascii="Arial" w:hAnsi="Arial" w:cs="Arial"/>
          <w:sz w:val="20"/>
          <w:szCs w:val="20"/>
        </w:rPr>
        <w:t xml:space="preserve">21, </w:t>
      </w:r>
      <w:r w:rsidRPr="00BD4E04">
        <w:rPr>
          <w:rFonts w:ascii="Arial" w:hAnsi="Arial" w:cs="Arial"/>
          <w:sz w:val="20"/>
          <w:szCs w:val="20"/>
        </w:rPr>
        <w:t>2021</w:t>
      </w:r>
      <w:r w:rsidR="007E2E38" w:rsidRPr="00BD4E04">
        <w:rPr>
          <w:rFonts w:ascii="Arial" w:hAnsi="Arial" w:cs="Arial"/>
          <w:sz w:val="20"/>
          <w:szCs w:val="20"/>
        </w:rPr>
        <w:t>,</w:t>
      </w:r>
      <w:r w:rsidR="002F71B1" w:rsidRPr="00BD4E04">
        <w:rPr>
          <w:rFonts w:ascii="Arial" w:hAnsi="Arial" w:cs="Arial"/>
          <w:sz w:val="20"/>
          <w:szCs w:val="20"/>
        </w:rPr>
        <w:t xml:space="preserve"> </w:t>
      </w:r>
      <w:proofErr w:type="spellStart"/>
      <w:r w:rsidR="00A178A8" w:rsidRPr="00BD4E04">
        <w:rPr>
          <w:rFonts w:ascii="Arial" w:hAnsi="Arial" w:cs="Arial"/>
          <w:sz w:val="20"/>
          <w:szCs w:val="20"/>
        </w:rPr>
        <w:t>Badr</w:t>
      </w:r>
      <w:proofErr w:type="spellEnd"/>
      <w:r w:rsidR="00A178A8"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left a cafe in downtown Tunis after socialising with friends and was walking toward the area’s main roundabout, known as “</w:t>
      </w:r>
      <w:proofErr w:type="spellStart"/>
      <w:r w:rsidRPr="00BD4E04">
        <w:rPr>
          <w:rFonts w:ascii="Arial" w:hAnsi="Arial" w:cs="Arial"/>
          <w:sz w:val="20"/>
          <w:szCs w:val="20"/>
        </w:rPr>
        <w:t>Mong</w:t>
      </w:r>
      <w:r w:rsidR="001D7B29" w:rsidRPr="00BD4E04">
        <w:rPr>
          <w:rFonts w:ascii="Arial" w:hAnsi="Arial" w:cs="Arial"/>
          <w:sz w:val="20"/>
          <w:szCs w:val="20"/>
        </w:rPr>
        <w:t>u</w:t>
      </w:r>
      <w:r w:rsidRPr="00BD4E04">
        <w:rPr>
          <w:rFonts w:ascii="Arial" w:hAnsi="Arial" w:cs="Arial"/>
          <w:sz w:val="20"/>
          <w:szCs w:val="20"/>
        </w:rPr>
        <w:t>ella</w:t>
      </w:r>
      <w:proofErr w:type="spellEnd"/>
      <w:r w:rsidRPr="00BD4E04">
        <w:rPr>
          <w:rFonts w:ascii="Arial" w:hAnsi="Arial" w:cs="Arial"/>
          <w:sz w:val="20"/>
          <w:szCs w:val="20"/>
        </w:rPr>
        <w:t>,” to find a taxi when two unknown men accosted him in the street.</w:t>
      </w:r>
      <w:r w:rsidR="00640DFE" w:rsidRPr="00BD4E04">
        <w:rPr>
          <w:rFonts w:ascii="Arial" w:hAnsi="Arial" w:cs="Arial"/>
          <w:sz w:val="20"/>
          <w:szCs w:val="20"/>
        </w:rPr>
        <w:t xml:space="preserve"> </w:t>
      </w:r>
      <w:r w:rsidRPr="00BD4E04">
        <w:rPr>
          <w:rFonts w:ascii="Arial" w:hAnsi="Arial" w:cs="Arial"/>
          <w:sz w:val="20"/>
          <w:szCs w:val="20"/>
        </w:rPr>
        <w:t xml:space="preserve">The first man to appear, walking beside </w:t>
      </w:r>
      <w:proofErr w:type="spellStart"/>
      <w:r w:rsidR="00D21A8C" w:rsidRPr="00BD4E04">
        <w:rPr>
          <w:rFonts w:ascii="Arial" w:hAnsi="Arial" w:cs="Arial"/>
          <w:sz w:val="20"/>
          <w:szCs w:val="20"/>
        </w:rPr>
        <w:t>Badr</w:t>
      </w:r>
      <w:proofErr w:type="spellEnd"/>
      <w:r w:rsidR="00D21A8C"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wore </w:t>
      </w:r>
      <w:r w:rsidR="00ED706C" w:rsidRPr="00BD4E04">
        <w:rPr>
          <w:rFonts w:ascii="Arial" w:hAnsi="Arial" w:cs="Arial"/>
          <w:sz w:val="20"/>
          <w:szCs w:val="20"/>
        </w:rPr>
        <w:t>T-shirt and dark trousers</w:t>
      </w:r>
      <w:r w:rsidRPr="00BD4E04">
        <w:rPr>
          <w:rFonts w:ascii="Arial" w:hAnsi="Arial" w:cs="Arial"/>
          <w:sz w:val="20"/>
          <w:szCs w:val="20"/>
        </w:rPr>
        <w:t xml:space="preserve"> labelled “Public Security,” and taunted </w:t>
      </w:r>
      <w:proofErr w:type="spellStart"/>
      <w:r w:rsidR="001E5BB3" w:rsidRPr="00BD4E04">
        <w:rPr>
          <w:rFonts w:ascii="Arial" w:hAnsi="Arial" w:cs="Arial"/>
          <w:sz w:val="20"/>
          <w:szCs w:val="20"/>
        </w:rPr>
        <w:t>Badr</w:t>
      </w:r>
      <w:proofErr w:type="spellEnd"/>
      <w:r w:rsidR="001E5BB3"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about filing complaints against police officers. </w:t>
      </w:r>
      <w:proofErr w:type="spellStart"/>
      <w:r w:rsidR="00AE6609" w:rsidRPr="00BD4E04">
        <w:rPr>
          <w:rFonts w:ascii="Arial" w:hAnsi="Arial" w:cs="Arial"/>
          <w:sz w:val="20"/>
          <w:szCs w:val="20"/>
        </w:rPr>
        <w:t>Badr</w:t>
      </w:r>
      <w:proofErr w:type="spellEnd"/>
      <w:r w:rsidR="00AE6609"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asked the man who he was, and the man replied loudly with a phrase in Tunisian Arabic indicating “The cops!” The second man, wearing civilian clothes, appeared a moment later and </w:t>
      </w:r>
      <w:r w:rsidR="005C1B5C" w:rsidRPr="00BD4E04">
        <w:rPr>
          <w:rFonts w:ascii="Arial" w:hAnsi="Arial" w:cs="Arial"/>
          <w:sz w:val="20"/>
          <w:szCs w:val="20"/>
        </w:rPr>
        <w:t xml:space="preserve">grabbed </w:t>
      </w:r>
      <w:r w:rsidR="00960E70" w:rsidRPr="00BD4E04">
        <w:rPr>
          <w:rFonts w:ascii="Arial" w:hAnsi="Arial" w:cs="Arial"/>
          <w:sz w:val="20"/>
          <w:szCs w:val="20"/>
        </w:rPr>
        <w:t>hold of</w:t>
      </w:r>
      <w:r w:rsidR="005212C0" w:rsidRPr="00BD4E04">
        <w:rPr>
          <w:rFonts w:ascii="Arial" w:hAnsi="Arial" w:cs="Arial"/>
          <w:sz w:val="20"/>
          <w:szCs w:val="20"/>
        </w:rPr>
        <w:t xml:space="preserve"> </w:t>
      </w:r>
      <w:proofErr w:type="spellStart"/>
      <w:r w:rsidR="005212C0" w:rsidRPr="00BD4E04">
        <w:rPr>
          <w:rFonts w:ascii="Arial" w:hAnsi="Arial" w:cs="Arial"/>
          <w:sz w:val="20"/>
          <w:szCs w:val="20"/>
        </w:rPr>
        <w:t>Badr</w:t>
      </w:r>
      <w:proofErr w:type="spellEnd"/>
      <w:r w:rsidR="0092241A"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w:t>
      </w:r>
      <w:r w:rsidR="00795A96" w:rsidRPr="00BD4E04">
        <w:rPr>
          <w:rFonts w:ascii="Arial" w:hAnsi="Arial" w:cs="Arial"/>
          <w:sz w:val="20"/>
          <w:szCs w:val="20"/>
        </w:rPr>
        <w:t xml:space="preserve">by his </w:t>
      </w:r>
      <w:r w:rsidRPr="00BD4E04">
        <w:rPr>
          <w:rFonts w:ascii="Arial" w:hAnsi="Arial" w:cs="Arial"/>
          <w:sz w:val="20"/>
          <w:szCs w:val="20"/>
        </w:rPr>
        <w:t>backpack, as the first man struck</w:t>
      </w:r>
      <w:r w:rsidR="00ED31B2" w:rsidRPr="00BD4E04">
        <w:rPr>
          <w:rFonts w:ascii="Arial" w:hAnsi="Arial" w:cs="Arial"/>
          <w:sz w:val="20"/>
          <w:szCs w:val="20"/>
        </w:rPr>
        <w:t xml:space="preserve"> </w:t>
      </w:r>
      <w:proofErr w:type="spellStart"/>
      <w:r w:rsidR="00ED31B2" w:rsidRPr="00BD4E04">
        <w:rPr>
          <w:rFonts w:ascii="Arial" w:hAnsi="Arial" w:cs="Arial"/>
          <w:sz w:val="20"/>
          <w:szCs w:val="20"/>
        </w:rPr>
        <w:t>Badr</w:t>
      </w:r>
      <w:proofErr w:type="spellEnd"/>
      <w:r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repeatedly on the head.</w:t>
      </w:r>
      <w:r w:rsidR="00F04C8A" w:rsidRPr="00BD4E04">
        <w:rPr>
          <w:rFonts w:ascii="Arial" w:hAnsi="Arial" w:cs="Arial"/>
          <w:sz w:val="20"/>
          <w:szCs w:val="20"/>
        </w:rPr>
        <w:t xml:space="preserve"> </w:t>
      </w:r>
      <w:r w:rsidRPr="00BD4E04">
        <w:rPr>
          <w:rFonts w:ascii="Arial" w:hAnsi="Arial" w:cs="Arial"/>
          <w:sz w:val="20"/>
          <w:szCs w:val="20"/>
        </w:rPr>
        <w:t xml:space="preserve">The two men forced </w:t>
      </w:r>
      <w:r w:rsidR="00BF4821" w:rsidRPr="00BD4E04">
        <w:rPr>
          <w:rFonts w:ascii="Arial" w:hAnsi="Arial" w:cs="Arial"/>
          <w:sz w:val="20"/>
          <w:szCs w:val="20"/>
        </w:rPr>
        <w:t xml:space="preserve">him </w:t>
      </w:r>
      <w:r w:rsidRPr="00BD4E04">
        <w:rPr>
          <w:rFonts w:ascii="Arial" w:hAnsi="Arial" w:cs="Arial"/>
          <w:sz w:val="20"/>
          <w:szCs w:val="20"/>
        </w:rPr>
        <w:t xml:space="preserve">into a dark side-street called Rue Kemal Ataturk, where he fell to the ground as they repeatedly struck him with </w:t>
      </w:r>
      <w:r w:rsidR="001B41B1" w:rsidRPr="00BD4E04">
        <w:rPr>
          <w:rFonts w:ascii="Arial" w:hAnsi="Arial" w:cs="Arial"/>
          <w:sz w:val="20"/>
          <w:szCs w:val="20"/>
        </w:rPr>
        <w:t xml:space="preserve">their </w:t>
      </w:r>
      <w:r w:rsidRPr="00BD4E04">
        <w:rPr>
          <w:rFonts w:ascii="Arial" w:hAnsi="Arial" w:cs="Arial"/>
          <w:sz w:val="20"/>
          <w:szCs w:val="20"/>
        </w:rPr>
        <w:t xml:space="preserve">fists and </w:t>
      </w:r>
      <w:r w:rsidR="001B41B1" w:rsidRPr="00BD4E04">
        <w:rPr>
          <w:rFonts w:ascii="Arial" w:hAnsi="Arial" w:cs="Arial"/>
          <w:sz w:val="20"/>
          <w:szCs w:val="20"/>
        </w:rPr>
        <w:t>kicked him with their boots</w:t>
      </w:r>
      <w:r w:rsidRPr="00BD4E04">
        <w:rPr>
          <w:rFonts w:ascii="Arial" w:hAnsi="Arial" w:cs="Arial"/>
          <w:sz w:val="20"/>
          <w:szCs w:val="20"/>
        </w:rPr>
        <w:t xml:space="preserve"> on the head, neck, and legs, yelling insults and the phrase “the cops” until he nearly lost consciousness.</w:t>
      </w:r>
      <w:r w:rsidR="00BD4E04" w:rsidRPr="00BD4E04">
        <w:rPr>
          <w:rFonts w:ascii="Arial" w:hAnsi="Arial" w:cs="Arial"/>
          <w:sz w:val="20"/>
          <w:szCs w:val="20"/>
        </w:rPr>
        <w:t xml:space="preserve"> </w:t>
      </w:r>
      <w:r w:rsidR="00AB2810" w:rsidRPr="00BD4E04">
        <w:rPr>
          <w:rFonts w:ascii="Arial" w:hAnsi="Arial" w:cs="Arial"/>
          <w:sz w:val="20"/>
          <w:szCs w:val="20"/>
        </w:rPr>
        <w:t>Finally,</w:t>
      </w:r>
      <w:r w:rsidRPr="00BD4E04">
        <w:rPr>
          <w:rFonts w:ascii="Arial" w:hAnsi="Arial" w:cs="Arial"/>
          <w:sz w:val="20"/>
          <w:szCs w:val="20"/>
        </w:rPr>
        <w:t xml:space="preserve"> the man in civilian clothing took</w:t>
      </w:r>
      <w:r w:rsidR="00A746FE" w:rsidRPr="00BD4E04">
        <w:rPr>
          <w:rFonts w:ascii="Arial" w:hAnsi="Arial" w:cs="Arial"/>
          <w:sz w:val="20"/>
          <w:szCs w:val="20"/>
        </w:rPr>
        <w:t xml:space="preserve"> </w:t>
      </w:r>
      <w:proofErr w:type="spellStart"/>
      <w:r w:rsidR="00A746FE" w:rsidRPr="00BD4E04">
        <w:rPr>
          <w:rFonts w:ascii="Arial" w:hAnsi="Arial" w:cs="Arial"/>
          <w:sz w:val="20"/>
          <w:szCs w:val="20"/>
        </w:rPr>
        <w:t>Badr</w:t>
      </w:r>
      <w:proofErr w:type="spellEnd"/>
      <w:r w:rsidRPr="00BD4E04">
        <w:rPr>
          <w:rFonts w:ascii="Arial" w:hAnsi="Arial" w:cs="Arial"/>
          <w:sz w:val="20"/>
          <w:szCs w:val="20"/>
        </w:rPr>
        <w:t xml:space="preserve"> </w:t>
      </w:r>
      <w:proofErr w:type="spellStart"/>
      <w:r w:rsidRPr="00BD4E04">
        <w:rPr>
          <w:rFonts w:ascii="Arial" w:hAnsi="Arial" w:cs="Arial"/>
          <w:sz w:val="20"/>
          <w:szCs w:val="20"/>
        </w:rPr>
        <w:t>Baabou’s</w:t>
      </w:r>
      <w:proofErr w:type="spellEnd"/>
      <w:r w:rsidRPr="00BD4E04">
        <w:rPr>
          <w:rFonts w:ascii="Arial" w:hAnsi="Arial" w:cs="Arial"/>
          <w:sz w:val="20"/>
          <w:szCs w:val="20"/>
        </w:rPr>
        <w:t xml:space="preserve"> laptop from his backpack and</w:t>
      </w:r>
      <w:r w:rsidR="00A746FE" w:rsidRPr="00BD4E04">
        <w:rPr>
          <w:rFonts w:ascii="Arial" w:hAnsi="Arial" w:cs="Arial"/>
          <w:sz w:val="20"/>
          <w:szCs w:val="20"/>
        </w:rPr>
        <w:t xml:space="preserve"> hi</w:t>
      </w:r>
      <w:r w:rsidRPr="00BD4E04">
        <w:rPr>
          <w:rFonts w:ascii="Arial" w:hAnsi="Arial" w:cs="Arial"/>
          <w:sz w:val="20"/>
          <w:szCs w:val="20"/>
        </w:rPr>
        <w:t xml:space="preserve">s phone from his pocket, confiscating them. The two men </w:t>
      </w:r>
      <w:r w:rsidR="00E41D3A" w:rsidRPr="00BD4E04">
        <w:rPr>
          <w:rFonts w:ascii="Arial" w:hAnsi="Arial" w:cs="Arial"/>
          <w:sz w:val="20"/>
          <w:szCs w:val="20"/>
        </w:rPr>
        <w:t xml:space="preserve">told him the beating was </w:t>
      </w:r>
      <w:r w:rsidR="0090433F" w:rsidRPr="00BD4E04">
        <w:rPr>
          <w:rFonts w:ascii="Arial" w:hAnsi="Arial" w:cs="Arial"/>
          <w:sz w:val="20"/>
          <w:szCs w:val="20"/>
        </w:rPr>
        <w:t xml:space="preserve">retaliation for filing complaints against police and </w:t>
      </w:r>
      <w:r w:rsidRPr="00BD4E04">
        <w:rPr>
          <w:rFonts w:ascii="Arial" w:hAnsi="Arial" w:cs="Arial"/>
          <w:sz w:val="20"/>
          <w:szCs w:val="20"/>
        </w:rPr>
        <w:t xml:space="preserve">left with parting words that </w:t>
      </w:r>
      <w:proofErr w:type="spellStart"/>
      <w:r w:rsidR="00CF620F" w:rsidRPr="00BD4E04">
        <w:rPr>
          <w:rFonts w:ascii="Arial" w:hAnsi="Arial" w:cs="Arial"/>
          <w:sz w:val="20"/>
          <w:szCs w:val="20"/>
        </w:rPr>
        <w:t>Badr</w:t>
      </w:r>
      <w:proofErr w:type="spellEnd"/>
      <w:r w:rsidR="00CF620F"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said he recalls as a warning not to defend “whores and</w:t>
      </w:r>
      <w:r w:rsidR="00795A96" w:rsidRPr="00BD4E04">
        <w:rPr>
          <w:rFonts w:ascii="Arial" w:hAnsi="Arial" w:cs="Arial"/>
          <w:sz w:val="20"/>
          <w:szCs w:val="20"/>
        </w:rPr>
        <w:t xml:space="preserve"> </w:t>
      </w:r>
      <w:r w:rsidRPr="00BD4E04">
        <w:rPr>
          <w:rFonts w:ascii="Arial" w:hAnsi="Arial" w:cs="Arial"/>
          <w:sz w:val="20"/>
          <w:szCs w:val="20"/>
        </w:rPr>
        <w:t>[a derogatory term in Tunisian Arabic for homosexuals].”</w:t>
      </w:r>
      <w:r w:rsidR="00E915C3" w:rsidRPr="00BD4E04">
        <w:rPr>
          <w:rFonts w:ascii="Arial" w:hAnsi="Arial" w:cs="Arial"/>
          <w:sz w:val="20"/>
          <w:szCs w:val="20"/>
        </w:rPr>
        <w:t xml:space="preserve"> </w:t>
      </w:r>
      <w:r w:rsidRPr="00BD4E04">
        <w:rPr>
          <w:rFonts w:ascii="Arial" w:hAnsi="Arial" w:cs="Arial"/>
          <w:sz w:val="20"/>
          <w:szCs w:val="20"/>
        </w:rPr>
        <w:t xml:space="preserve">After a few minutes </w:t>
      </w:r>
      <w:proofErr w:type="spellStart"/>
      <w:r w:rsidR="00E915C3" w:rsidRPr="00BD4E04">
        <w:rPr>
          <w:rFonts w:ascii="Arial" w:hAnsi="Arial" w:cs="Arial"/>
          <w:sz w:val="20"/>
          <w:szCs w:val="20"/>
        </w:rPr>
        <w:t>Badr</w:t>
      </w:r>
      <w:proofErr w:type="spellEnd"/>
      <w:r w:rsidR="00E915C3" w:rsidRPr="00BD4E04">
        <w:rPr>
          <w:rFonts w:ascii="Arial" w:hAnsi="Arial" w:cs="Arial"/>
          <w:sz w:val="20"/>
          <w:szCs w:val="20"/>
        </w:rPr>
        <w:t xml:space="preserve"> </w:t>
      </w:r>
      <w:proofErr w:type="spellStart"/>
      <w:r w:rsidRPr="00BD4E04">
        <w:rPr>
          <w:rFonts w:ascii="Arial" w:hAnsi="Arial" w:cs="Arial"/>
          <w:sz w:val="20"/>
          <w:szCs w:val="20"/>
        </w:rPr>
        <w:t>Baabou</w:t>
      </w:r>
      <w:proofErr w:type="spellEnd"/>
      <w:r w:rsidRPr="00BD4E04">
        <w:rPr>
          <w:rFonts w:ascii="Arial" w:hAnsi="Arial" w:cs="Arial"/>
          <w:sz w:val="20"/>
          <w:szCs w:val="20"/>
        </w:rPr>
        <w:t xml:space="preserve"> got to his feet, bleeding from his head, returned home by taxi, and used a phone there </w:t>
      </w:r>
      <w:r w:rsidR="00F10FBF" w:rsidRPr="00BD4E04">
        <w:rPr>
          <w:rFonts w:ascii="Arial" w:hAnsi="Arial" w:cs="Arial"/>
          <w:sz w:val="20"/>
          <w:szCs w:val="20"/>
        </w:rPr>
        <w:t>to call</w:t>
      </w:r>
      <w:r w:rsidRPr="00BD4E04">
        <w:rPr>
          <w:rFonts w:ascii="Arial" w:hAnsi="Arial" w:cs="Arial"/>
          <w:sz w:val="20"/>
          <w:szCs w:val="20"/>
        </w:rPr>
        <w:t xml:space="preserve"> </w:t>
      </w:r>
      <w:r w:rsidR="00F10FBF" w:rsidRPr="00BD4E04">
        <w:rPr>
          <w:rFonts w:ascii="Arial" w:hAnsi="Arial" w:cs="Arial"/>
          <w:sz w:val="20"/>
          <w:szCs w:val="20"/>
        </w:rPr>
        <w:t xml:space="preserve">a </w:t>
      </w:r>
      <w:r w:rsidRPr="00BD4E04">
        <w:rPr>
          <w:rFonts w:ascii="Arial" w:hAnsi="Arial" w:cs="Arial"/>
          <w:sz w:val="20"/>
          <w:szCs w:val="20"/>
        </w:rPr>
        <w:t xml:space="preserve">fellow DAMJ activist </w:t>
      </w:r>
      <w:r w:rsidR="00F10FBF" w:rsidRPr="00BD4E04">
        <w:rPr>
          <w:rFonts w:ascii="Arial" w:hAnsi="Arial" w:cs="Arial"/>
          <w:sz w:val="20"/>
          <w:szCs w:val="20"/>
        </w:rPr>
        <w:t>and the association's lawye</w:t>
      </w:r>
      <w:r w:rsidR="007D6C82" w:rsidRPr="00BD4E04">
        <w:rPr>
          <w:rFonts w:ascii="Arial" w:hAnsi="Arial" w:cs="Arial"/>
          <w:sz w:val="20"/>
          <w:szCs w:val="20"/>
        </w:rPr>
        <w:t xml:space="preserve">r, who accompanied </w:t>
      </w:r>
      <w:proofErr w:type="spellStart"/>
      <w:r w:rsidR="007D6C82" w:rsidRPr="00BD4E04">
        <w:rPr>
          <w:rFonts w:ascii="Arial" w:hAnsi="Arial" w:cs="Arial"/>
          <w:sz w:val="20"/>
          <w:szCs w:val="20"/>
        </w:rPr>
        <w:t>Badr</w:t>
      </w:r>
      <w:proofErr w:type="spellEnd"/>
      <w:r w:rsidR="00E915C3" w:rsidRPr="00BD4E04">
        <w:rPr>
          <w:rFonts w:ascii="Arial" w:hAnsi="Arial" w:cs="Arial"/>
          <w:sz w:val="20"/>
          <w:szCs w:val="20"/>
        </w:rPr>
        <w:t xml:space="preserve"> </w:t>
      </w:r>
      <w:proofErr w:type="spellStart"/>
      <w:r w:rsidR="00E915C3" w:rsidRPr="00BD4E04">
        <w:rPr>
          <w:rFonts w:ascii="Arial" w:hAnsi="Arial" w:cs="Arial"/>
          <w:sz w:val="20"/>
          <w:szCs w:val="20"/>
        </w:rPr>
        <w:t>Baabou</w:t>
      </w:r>
      <w:proofErr w:type="spellEnd"/>
      <w:r w:rsidR="007D6C82" w:rsidRPr="00BD4E04">
        <w:rPr>
          <w:rFonts w:ascii="Arial" w:hAnsi="Arial" w:cs="Arial"/>
          <w:sz w:val="20"/>
          <w:szCs w:val="20"/>
        </w:rPr>
        <w:t xml:space="preserve"> </w:t>
      </w:r>
      <w:r w:rsidRPr="00BD4E04">
        <w:rPr>
          <w:rFonts w:ascii="Arial" w:hAnsi="Arial" w:cs="Arial"/>
          <w:sz w:val="20"/>
          <w:szCs w:val="20"/>
        </w:rPr>
        <w:t xml:space="preserve">to the emergency room of Tunis’ </w:t>
      </w:r>
      <w:proofErr w:type="spellStart"/>
      <w:r w:rsidRPr="00BD4E04">
        <w:rPr>
          <w:rFonts w:ascii="Arial" w:hAnsi="Arial" w:cs="Arial"/>
          <w:sz w:val="20"/>
          <w:szCs w:val="20"/>
        </w:rPr>
        <w:t>Rabta</w:t>
      </w:r>
      <w:proofErr w:type="spellEnd"/>
      <w:r w:rsidRPr="00BD4E04">
        <w:rPr>
          <w:rFonts w:ascii="Arial" w:hAnsi="Arial" w:cs="Arial"/>
          <w:sz w:val="20"/>
          <w:szCs w:val="20"/>
        </w:rPr>
        <w:t xml:space="preserve"> Hospital, where a doctor examined him, as attested by a copy of a medical report shared with Amnesty International.</w:t>
      </w:r>
    </w:p>
    <w:p w14:paraId="71AE0897" w14:textId="4D88CA46" w:rsidR="00537632" w:rsidRPr="00BD4E04" w:rsidRDefault="00537632" w:rsidP="007A181E">
      <w:pPr>
        <w:spacing w:line="240" w:lineRule="auto"/>
        <w:contextualSpacing/>
        <w:jc w:val="both"/>
        <w:rPr>
          <w:rFonts w:ascii="Arial" w:hAnsi="Arial" w:cs="Arial"/>
          <w:sz w:val="20"/>
          <w:szCs w:val="20"/>
        </w:rPr>
      </w:pPr>
    </w:p>
    <w:p w14:paraId="13C4BC45" w14:textId="4201D001" w:rsidR="00537632" w:rsidRPr="00BD4E04" w:rsidRDefault="00537632" w:rsidP="007A181E">
      <w:pPr>
        <w:spacing w:line="240" w:lineRule="auto"/>
        <w:contextualSpacing/>
        <w:jc w:val="both"/>
        <w:rPr>
          <w:rFonts w:ascii="Arial" w:hAnsi="Arial" w:cs="Arial"/>
          <w:sz w:val="20"/>
          <w:szCs w:val="20"/>
        </w:rPr>
      </w:pPr>
      <w:r w:rsidRPr="00BD4E04">
        <w:rPr>
          <w:rFonts w:ascii="Arial" w:hAnsi="Arial" w:cs="Arial"/>
          <w:sz w:val="20"/>
          <w:szCs w:val="20"/>
        </w:rPr>
        <w:t xml:space="preserve">According to DAMJ and HRW, </w:t>
      </w:r>
      <w:proofErr w:type="spellStart"/>
      <w:r w:rsidRPr="00BD4E04">
        <w:rPr>
          <w:rFonts w:ascii="Arial" w:hAnsi="Arial" w:cs="Arial"/>
          <w:sz w:val="20"/>
          <w:szCs w:val="20"/>
        </w:rPr>
        <w:t>Badr</w:t>
      </w:r>
      <w:proofErr w:type="spellEnd"/>
      <w:r w:rsidR="00C57272" w:rsidRPr="00BD4E04">
        <w:rPr>
          <w:rFonts w:ascii="Arial" w:hAnsi="Arial" w:cs="Arial"/>
          <w:sz w:val="20"/>
          <w:szCs w:val="20"/>
        </w:rPr>
        <w:t xml:space="preserve"> </w:t>
      </w:r>
      <w:proofErr w:type="spellStart"/>
      <w:r w:rsidR="00FC5E51" w:rsidRPr="00BD4E04">
        <w:rPr>
          <w:rFonts w:ascii="Arial" w:hAnsi="Arial" w:cs="Arial"/>
          <w:sz w:val="20"/>
          <w:szCs w:val="20"/>
        </w:rPr>
        <w:t>Baabou</w:t>
      </w:r>
      <w:proofErr w:type="spellEnd"/>
      <w:r w:rsidR="00FC5E51" w:rsidRPr="00BD4E04">
        <w:rPr>
          <w:rFonts w:ascii="Arial" w:hAnsi="Arial" w:cs="Arial"/>
          <w:sz w:val="20"/>
          <w:szCs w:val="20"/>
        </w:rPr>
        <w:t xml:space="preserve"> </w:t>
      </w:r>
      <w:r w:rsidR="00C57272" w:rsidRPr="00BD4E04">
        <w:rPr>
          <w:rFonts w:ascii="Arial" w:hAnsi="Arial" w:cs="Arial"/>
          <w:sz w:val="20"/>
          <w:szCs w:val="20"/>
        </w:rPr>
        <w:t>was harassed, assaulted</w:t>
      </w:r>
      <w:r w:rsidR="00BD4E04">
        <w:rPr>
          <w:rFonts w:ascii="Arial" w:hAnsi="Arial" w:cs="Arial"/>
          <w:sz w:val="20"/>
          <w:szCs w:val="20"/>
        </w:rPr>
        <w:t>,</w:t>
      </w:r>
      <w:r w:rsidR="00C57272" w:rsidRPr="00BD4E04">
        <w:rPr>
          <w:rFonts w:ascii="Arial" w:hAnsi="Arial" w:cs="Arial"/>
          <w:sz w:val="20"/>
          <w:szCs w:val="20"/>
        </w:rPr>
        <w:t xml:space="preserve"> and threatened several times. In 2018 his</w:t>
      </w:r>
      <w:r w:rsidRPr="00BD4E04">
        <w:rPr>
          <w:rFonts w:ascii="Arial" w:hAnsi="Arial" w:cs="Arial"/>
          <w:sz w:val="20"/>
          <w:szCs w:val="20"/>
        </w:rPr>
        <w:t xml:space="preserve"> home </w:t>
      </w:r>
      <w:r w:rsidR="00C57272" w:rsidRPr="00BD4E04">
        <w:rPr>
          <w:rFonts w:ascii="Arial" w:hAnsi="Arial" w:cs="Arial"/>
          <w:sz w:val="20"/>
          <w:szCs w:val="20"/>
        </w:rPr>
        <w:t xml:space="preserve">in Downtown Tunis </w:t>
      </w:r>
      <w:r w:rsidRPr="00BD4E04">
        <w:rPr>
          <w:rFonts w:ascii="Arial" w:hAnsi="Arial" w:cs="Arial"/>
          <w:sz w:val="20"/>
          <w:szCs w:val="20"/>
        </w:rPr>
        <w:t xml:space="preserve">was </w:t>
      </w:r>
      <w:r w:rsidR="00C57272" w:rsidRPr="00BD4E04">
        <w:rPr>
          <w:rFonts w:ascii="Arial" w:hAnsi="Arial" w:cs="Arial"/>
          <w:sz w:val="20"/>
          <w:szCs w:val="20"/>
        </w:rPr>
        <w:t xml:space="preserve">by burglarized by people who </w:t>
      </w:r>
      <w:r w:rsidRPr="00BD4E04">
        <w:rPr>
          <w:rFonts w:ascii="Arial" w:hAnsi="Arial" w:cs="Arial"/>
          <w:sz w:val="20"/>
          <w:szCs w:val="20"/>
        </w:rPr>
        <w:t xml:space="preserve">stole personal and work laptops containing sensitive DAMJ information. </w:t>
      </w:r>
      <w:r w:rsidR="006578EC" w:rsidRPr="00BD4E04">
        <w:rPr>
          <w:rFonts w:ascii="Arial" w:hAnsi="Arial" w:cs="Arial"/>
          <w:sz w:val="20"/>
          <w:szCs w:val="20"/>
        </w:rPr>
        <w:t xml:space="preserve">In November 2019, he was approached by unidentified individuals in the streets of Tunis who threatened to kill him and burn down his apartment. The threat was reiterated </w:t>
      </w:r>
      <w:r w:rsidR="00C57272" w:rsidRPr="00BD4E04">
        <w:rPr>
          <w:rFonts w:ascii="Arial" w:hAnsi="Arial" w:cs="Arial"/>
          <w:sz w:val="20"/>
          <w:szCs w:val="20"/>
        </w:rPr>
        <w:t xml:space="preserve">in March 2020, when police officers questioned his neighbours about his work as an activist. Following these incidents </w:t>
      </w:r>
      <w:proofErr w:type="spellStart"/>
      <w:r w:rsidR="00C57272" w:rsidRPr="00BD4E04">
        <w:rPr>
          <w:rFonts w:ascii="Arial" w:hAnsi="Arial" w:cs="Arial"/>
          <w:sz w:val="20"/>
          <w:szCs w:val="20"/>
        </w:rPr>
        <w:t>Badr</w:t>
      </w:r>
      <w:proofErr w:type="spellEnd"/>
      <w:r w:rsidR="00E24750" w:rsidRPr="00BD4E04">
        <w:rPr>
          <w:rFonts w:ascii="Arial" w:hAnsi="Arial" w:cs="Arial"/>
          <w:sz w:val="20"/>
          <w:szCs w:val="20"/>
        </w:rPr>
        <w:t xml:space="preserve"> </w:t>
      </w:r>
      <w:proofErr w:type="spellStart"/>
      <w:r w:rsidR="00E24750" w:rsidRPr="00BD4E04">
        <w:rPr>
          <w:rFonts w:ascii="Arial" w:hAnsi="Arial" w:cs="Arial"/>
          <w:sz w:val="20"/>
          <w:szCs w:val="20"/>
        </w:rPr>
        <w:t>Baabou</w:t>
      </w:r>
      <w:proofErr w:type="spellEnd"/>
      <w:r w:rsidR="00C57272" w:rsidRPr="00BD4E04">
        <w:rPr>
          <w:rFonts w:ascii="Arial" w:hAnsi="Arial" w:cs="Arial"/>
          <w:sz w:val="20"/>
          <w:szCs w:val="20"/>
        </w:rPr>
        <w:t xml:space="preserve"> has</w:t>
      </w:r>
      <w:r w:rsidR="00E24750" w:rsidRPr="00BD4E04">
        <w:rPr>
          <w:rFonts w:ascii="Arial" w:hAnsi="Arial" w:cs="Arial"/>
          <w:sz w:val="20"/>
          <w:szCs w:val="20"/>
        </w:rPr>
        <w:t xml:space="preserve"> been forced</w:t>
      </w:r>
      <w:r w:rsidR="00C57272" w:rsidRPr="00BD4E04">
        <w:rPr>
          <w:rFonts w:ascii="Arial" w:hAnsi="Arial" w:cs="Arial"/>
          <w:sz w:val="20"/>
          <w:szCs w:val="20"/>
        </w:rPr>
        <w:t xml:space="preserve"> to relocate frequently.</w:t>
      </w:r>
    </w:p>
    <w:p w14:paraId="57C85816" w14:textId="77777777" w:rsidR="00A306F1" w:rsidRPr="00BD4E04" w:rsidRDefault="00A306F1" w:rsidP="007A181E">
      <w:pPr>
        <w:spacing w:line="240" w:lineRule="auto"/>
        <w:contextualSpacing/>
        <w:jc w:val="both"/>
        <w:rPr>
          <w:rFonts w:ascii="Arial" w:hAnsi="Arial" w:cs="Arial"/>
          <w:sz w:val="20"/>
          <w:szCs w:val="20"/>
        </w:rPr>
      </w:pPr>
    </w:p>
    <w:p w14:paraId="143F0D25" w14:textId="4D4A99F9" w:rsidR="007709F3" w:rsidRPr="00BD4E04" w:rsidRDefault="00427C5F" w:rsidP="007A181E">
      <w:pPr>
        <w:spacing w:line="240" w:lineRule="auto"/>
        <w:contextualSpacing/>
        <w:jc w:val="both"/>
        <w:rPr>
          <w:rFonts w:ascii="Arial" w:hAnsi="Arial" w:cs="Arial"/>
          <w:sz w:val="20"/>
          <w:szCs w:val="20"/>
        </w:rPr>
      </w:pPr>
      <w:r w:rsidRPr="00BD4E04">
        <w:rPr>
          <w:rFonts w:ascii="Arial" w:hAnsi="Arial" w:cs="Arial"/>
          <w:sz w:val="20"/>
          <w:szCs w:val="20"/>
        </w:rPr>
        <w:t xml:space="preserve">On </w:t>
      </w:r>
      <w:r w:rsidR="007D696E" w:rsidRPr="00BD4E04">
        <w:rPr>
          <w:rFonts w:ascii="Arial" w:hAnsi="Arial" w:cs="Arial"/>
          <w:sz w:val="20"/>
          <w:szCs w:val="20"/>
        </w:rPr>
        <w:t xml:space="preserve">the evening of </w:t>
      </w:r>
      <w:r w:rsidRPr="00BD4E04">
        <w:rPr>
          <w:rFonts w:ascii="Arial" w:hAnsi="Arial" w:cs="Arial"/>
          <w:sz w:val="20"/>
          <w:szCs w:val="20"/>
        </w:rPr>
        <w:t xml:space="preserve">March </w:t>
      </w:r>
      <w:r w:rsidR="00BD4E04">
        <w:rPr>
          <w:rFonts w:ascii="Arial" w:hAnsi="Arial" w:cs="Arial"/>
          <w:sz w:val="20"/>
          <w:szCs w:val="20"/>
        </w:rPr>
        <w:t xml:space="preserve">10, </w:t>
      </w:r>
      <w:r w:rsidRPr="00BD4E04">
        <w:rPr>
          <w:rFonts w:ascii="Arial" w:hAnsi="Arial" w:cs="Arial"/>
          <w:sz w:val="20"/>
          <w:szCs w:val="20"/>
        </w:rPr>
        <w:t xml:space="preserve">2021, </w:t>
      </w:r>
      <w:r w:rsidR="0055571D" w:rsidRPr="00BD4E04">
        <w:rPr>
          <w:rFonts w:ascii="Arial" w:hAnsi="Arial" w:cs="Arial"/>
          <w:sz w:val="20"/>
          <w:szCs w:val="20"/>
        </w:rPr>
        <w:t>four</w:t>
      </w:r>
      <w:r w:rsidR="00D93C9B" w:rsidRPr="00BD4E04">
        <w:rPr>
          <w:rFonts w:ascii="Arial" w:hAnsi="Arial" w:cs="Arial"/>
          <w:sz w:val="20"/>
          <w:szCs w:val="20"/>
        </w:rPr>
        <w:t xml:space="preserve"> men in civilian clothes </w:t>
      </w:r>
      <w:r w:rsidR="00784F5E" w:rsidRPr="00BD4E04">
        <w:rPr>
          <w:rFonts w:ascii="Arial" w:hAnsi="Arial" w:cs="Arial"/>
          <w:sz w:val="20"/>
          <w:szCs w:val="20"/>
        </w:rPr>
        <w:t xml:space="preserve">allegedly </w:t>
      </w:r>
      <w:r w:rsidR="00D93C9B" w:rsidRPr="00BD4E04">
        <w:rPr>
          <w:rFonts w:ascii="Arial" w:hAnsi="Arial" w:cs="Arial"/>
          <w:sz w:val="20"/>
          <w:szCs w:val="20"/>
        </w:rPr>
        <w:t>assaulted</w:t>
      </w:r>
      <w:r w:rsidR="004C77BA" w:rsidRPr="00BD4E04">
        <w:rPr>
          <w:rFonts w:ascii="Arial" w:hAnsi="Arial" w:cs="Arial"/>
          <w:sz w:val="20"/>
          <w:szCs w:val="20"/>
        </w:rPr>
        <w:t xml:space="preserve"> </w:t>
      </w:r>
      <w:proofErr w:type="spellStart"/>
      <w:r w:rsidR="004C77BA" w:rsidRPr="00BD4E04">
        <w:rPr>
          <w:rFonts w:ascii="Arial" w:hAnsi="Arial" w:cs="Arial"/>
          <w:sz w:val="20"/>
          <w:szCs w:val="20"/>
        </w:rPr>
        <w:t>Badr</w:t>
      </w:r>
      <w:proofErr w:type="spellEnd"/>
      <w:r w:rsidR="00D93C9B" w:rsidRPr="00BD4E04">
        <w:rPr>
          <w:rFonts w:ascii="Arial" w:hAnsi="Arial" w:cs="Arial"/>
          <w:sz w:val="20"/>
          <w:szCs w:val="20"/>
        </w:rPr>
        <w:t xml:space="preserve"> </w:t>
      </w:r>
      <w:proofErr w:type="spellStart"/>
      <w:r w:rsidR="00784F5E" w:rsidRPr="00BD4E04">
        <w:rPr>
          <w:rFonts w:ascii="Arial" w:hAnsi="Arial" w:cs="Arial"/>
          <w:sz w:val="20"/>
          <w:szCs w:val="20"/>
        </w:rPr>
        <w:t>Baabou</w:t>
      </w:r>
      <w:proofErr w:type="spellEnd"/>
      <w:r w:rsidR="00D93C9B" w:rsidRPr="00BD4E04">
        <w:rPr>
          <w:rFonts w:ascii="Arial" w:hAnsi="Arial" w:cs="Arial"/>
          <w:sz w:val="20"/>
          <w:szCs w:val="20"/>
        </w:rPr>
        <w:t xml:space="preserve"> in downtown Tunis</w:t>
      </w:r>
      <w:r w:rsidR="00BE5212" w:rsidRPr="00BD4E04">
        <w:rPr>
          <w:rFonts w:ascii="Arial" w:hAnsi="Arial" w:cs="Arial"/>
          <w:sz w:val="20"/>
          <w:szCs w:val="20"/>
        </w:rPr>
        <w:t xml:space="preserve"> as he left a bar after socialising with friends. </w:t>
      </w:r>
      <w:r w:rsidR="006141E9" w:rsidRPr="00BD4E04">
        <w:rPr>
          <w:rFonts w:ascii="Arial" w:hAnsi="Arial" w:cs="Arial"/>
          <w:sz w:val="20"/>
          <w:szCs w:val="20"/>
        </w:rPr>
        <w:t xml:space="preserve">After a bystander intervened to separate the men from </w:t>
      </w:r>
      <w:proofErr w:type="spellStart"/>
      <w:r w:rsidR="004C77BA" w:rsidRPr="00BD4E04">
        <w:rPr>
          <w:rFonts w:ascii="Arial" w:hAnsi="Arial" w:cs="Arial"/>
          <w:sz w:val="20"/>
          <w:szCs w:val="20"/>
        </w:rPr>
        <w:t>Badr</w:t>
      </w:r>
      <w:proofErr w:type="spellEnd"/>
      <w:r w:rsidR="004C77BA" w:rsidRPr="00BD4E04">
        <w:rPr>
          <w:rFonts w:ascii="Arial" w:hAnsi="Arial" w:cs="Arial"/>
          <w:sz w:val="20"/>
          <w:szCs w:val="20"/>
        </w:rPr>
        <w:t xml:space="preserve"> </w:t>
      </w:r>
      <w:proofErr w:type="spellStart"/>
      <w:r w:rsidR="006141E9" w:rsidRPr="00BD4E04">
        <w:rPr>
          <w:rFonts w:ascii="Arial" w:hAnsi="Arial" w:cs="Arial"/>
          <w:sz w:val="20"/>
          <w:szCs w:val="20"/>
        </w:rPr>
        <w:t>Baabou</w:t>
      </w:r>
      <w:proofErr w:type="spellEnd"/>
      <w:r w:rsidR="006141E9" w:rsidRPr="00BD4E04">
        <w:rPr>
          <w:rFonts w:ascii="Arial" w:hAnsi="Arial" w:cs="Arial"/>
          <w:sz w:val="20"/>
          <w:szCs w:val="20"/>
        </w:rPr>
        <w:t>, the men</w:t>
      </w:r>
      <w:r w:rsidR="00D515CA" w:rsidRPr="00BD4E04">
        <w:rPr>
          <w:rFonts w:ascii="Arial" w:hAnsi="Arial" w:cs="Arial"/>
          <w:sz w:val="20"/>
          <w:szCs w:val="20"/>
        </w:rPr>
        <w:t xml:space="preserve"> </w:t>
      </w:r>
      <w:r w:rsidR="0012276D" w:rsidRPr="00BD4E04">
        <w:rPr>
          <w:rFonts w:ascii="Arial" w:hAnsi="Arial" w:cs="Arial"/>
          <w:sz w:val="20"/>
          <w:szCs w:val="20"/>
        </w:rPr>
        <w:t xml:space="preserve">joined a </w:t>
      </w:r>
      <w:r w:rsidR="002E1097" w:rsidRPr="00BD4E04">
        <w:rPr>
          <w:rFonts w:ascii="Arial" w:hAnsi="Arial" w:cs="Arial"/>
          <w:sz w:val="20"/>
          <w:szCs w:val="20"/>
        </w:rPr>
        <w:t>group of police</w:t>
      </w:r>
      <w:r w:rsidR="00A160EE" w:rsidRPr="00BD4E04">
        <w:rPr>
          <w:rFonts w:ascii="Arial" w:hAnsi="Arial" w:cs="Arial"/>
          <w:sz w:val="20"/>
          <w:szCs w:val="20"/>
        </w:rPr>
        <w:t xml:space="preserve">men </w:t>
      </w:r>
      <w:r w:rsidR="00F560DC" w:rsidRPr="00BD4E04">
        <w:rPr>
          <w:rFonts w:ascii="Arial" w:hAnsi="Arial" w:cs="Arial"/>
          <w:sz w:val="20"/>
          <w:szCs w:val="20"/>
        </w:rPr>
        <w:t>nearby</w:t>
      </w:r>
      <w:r w:rsidR="00A160EE" w:rsidRPr="00BD4E04">
        <w:rPr>
          <w:rFonts w:ascii="Arial" w:hAnsi="Arial" w:cs="Arial"/>
          <w:sz w:val="20"/>
          <w:szCs w:val="20"/>
        </w:rPr>
        <w:t xml:space="preserve"> who ha</w:t>
      </w:r>
      <w:r w:rsidR="009E2DBB" w:rsidRPr="00BD4E04">
        <w:rPr>
          <w:rFonts w:ascii="Arial" w:hAnsi="Arial" w:cs="Arial"/>
          <w:sz w:val="20"/>
          <w:szCs w:val="20"/>
        </w:rPr>
        <w:t xml:space="preserve">d watched the incident without intervening. </w:t>
      </w:r>
      <w:proofErr w:type="spellStart"/>
      <w:r w:rsidR="004C77BA" w:rsidRPr="00BD4E04">
        <w:rPr>
          <w:rFonts w:ascii="Arial" w:hAnsi="Arial" w:cs="Arial"/>
          <w:sz w:val="20"/>
          <w:szCs w:val="20"/>
        </w:rPr>
        <w:t>Badr</w:t>
      </w:r>
      <w:proofErr w:type="spellEnd"/>
      <w:r w:rsidR="004C77BA" w:rsidRPr="00BD4E04">
        <w:rPr>
          <w:rFonts w:ascii="Arial" w:hAnsi="Arial" w:cs="Arial"/>
          <w:sz w:val="20"/>
          <w:szCs w:val="20"/>
        </w:rPr>
        <w:t xml:space="preserve"> </w:t>
      </w:r>
      <w:proofErr w:type="spellStart"/>
      <w:r w:rsidR="00C33A03" w:rsidRPr="00BD4E04">
        <w:rPr>
          <w:rFonts w:ascii="Arial" w:hAnsi="Arial" w:cs="Arial"/>
          <w:sz w:val="20"/>
          <w:szCs w:val="20"/>
        </w:rPr>
        <w:t>Baabou</w:t>
      </w:r>
      <w:proofErr w:type="spellEnd"/>
      <w:r w:rsidR="00C33A03" w:rsidRPr="00BD4E04">
        <w:rPr>
          <w:rFonts w:ascii="Arial" w:hAnsi="Arial" w:cs="Arial"/>
          <w:sz w:val="20"/>
          <w:szCs w:val="20"/>
        </w:rPr>
        <w:t xml:space="preserve"> filed a complaint over the alleged incident with the prosecutor’s office at the Tunis Court of First Instance</w:t>
      </w:r>
      <w:r w:rsidR="004C77BA" w:rsidRPr="00BD4E04">
        <w:rPr>
          <w:rFonts w:ascii="Arial" w:hAnsi="Arial" w:cs="Arial"/>
          <w:sz w:val="20"/>
          <w:szCs w:val="20"/>
        </w:rPr>
        <w:t xml:space="preserve">. </w:t>
      </w:r>
      <w:r w:rsidR="00DE4AFD" w:rsidRPr="00BD4E04">
        <w:rPr>
          <w:rFonts w:ascii="Arial" w:hAnsi="Arial" w:cs="Arial"/>
          <w:sz w:val="20"/>
          <w:szCs w:val="20"/>
        </w:rPr>
        <w:t>To date, the prosecutor has not informed them of any progress on this complaint.</w:t>
      </w:r>
    </w:p>
    <w:p w14:paraId="5CA06399" w14:textId="700C383B" w:rsidR="00E24E3F" w:rsidRPr="00BD4E04" w:rsidRDefault="00E24E3F" w:rsidP="007A181E">
      <w:pPr>
        <w:spacing w:line="240" w:lineRule="auto"/>
        <w:contextualSpacing/>
        <w:jc w:val="both"/>
        <w:rPr>
          <w:rFonts w:ascii="Arial" w:hAnsi="Arial" w:cs="Arial"/>
          <w:sz w:val="20"/>
          <w:szCs w:val="20"/>
        </w:rPr>
      </w:pPr>
    </w:p>
    <w:p w14:paraId="6BB4DA74" w14:textId="49A32D58" w:rsidR="00D23D90" w:rsidRDefault="00E24E3F" w:rsidP="005873B3">
      <w:pPr>
        <w:spacing w:line="240" w:lineRule="auto"/>
        <w:contextualSpacing/>
        <w:jc w:val="both"/>
        <w:rPr>
          <w:rFonts w:ascii="Arial" w:hAnsi="Arial" w:cs="Arial"/>
          <w:sz w:val="20"/>
          <w:szCs w:val="20"/>
        </w:rPr>
      </w:pPr>
      <w:r w:rsidRPr="00BD4E04">
        <w:rPr>
          <w:rFonts w:ascii="Arial" w:hAnsi="Arial" w:cs="Arial"/>
          <w:sz w:val="20"/>
          <w:szCs w:val="20"/>
        </w:rPr>
        <w:t xml:space="preserve">LGBTI activists in Tunisia have </w:t>
      </w:r>
      <w:hyperlink r:id="rId20" w:history="1">
        <w:r w:rsidRPr="00BD4E04">
          <w:rPr>
            <w:rStyle w:val="Hyperlink"/>
            <w:rFonts w:ascii="Arial" w:hAnsi="Arial" w:cs="Arial"/>
            <w:sz w:val="20"/>
            <w:szCs w:val="20"/>
          </w:rPr>
          <w:t>alleged various forms of harassment</w:t>
        </w:r>
      </w:hyperlink>
      <w:r w:rsidRPr="00BD4E04">
        <w:rPr>
          <w:rFonts w:ascii="Arial" w:hAnsi="Arial" w:cs="Arial"/>
          <w:sz w:val="20"/>
          <w:szCs w:val="20"/>
        </w:rPr>
        <w:t xml:space="preserve"> by authorities in recent years, including verbal harassment during protests, assault, surveillance, as well as </w:t>
      </w:r>
      <w:hyperlink r:id="rId21" w:history="1">
        <w:r w:rsidRPr="00BD4E04">
          <w:rPr>
            <w:rStyle w:val="Hyperlink"/>
            <w:rFonts w:ascii="Arial" w:hAnsi="Arial" w:cs="Arial"/>
            <w:sz w:val="20"/>
            <w:szCs w:val="20"/>
          </w:rPr>
          <w:t>arrests under broadly-worded laws</w:t>
        </w:r>
      </w:hyperlink>
      <w:r w:rsidRPr="00BD4E04">
        <w:rPr>
          <w:rFonts w:ascii="Arial" w:hAnsi="Arial" w:cs="Arial"/>
          <w:sz w:val="20"/>
          <w:szCs w:val="20"/>
        </w:rPr>
        <w:t xml:space="preserve"> such as those that criminalise insulting police and harming public morals.</w:t>
      </w:r>
    </w:p>
    <w:p w14:paraId="140F5313" w14:textId="77777777" w:rsidR="005873B3" w:rsidRPr="005873B3" w:rsidRDefault="005873B3" w:rsidP="005873B3">
      <w:pPr>
        <w:spacing w:line="240" w:lineRule="auto"/>
        <w:contextualSpacing/>
        <w:jc w:val="both"/>
        <w:rPr>
          <w:rFonts w:ascii="Arial" w:hAnsi="Arial" w:cs="Arial"/>
          <w:sz w:val="20"/>
          <w:szCs w:val="20"/>
        </w:rPr>
      </w:pPr>
    </w:p>
    <w:p w14:paraId="142D7387" w14:textId="7D800494" w:rsidR="005D2C37" w:rsidRPr="007A181E" w:rsidRDefault="005D2C37" w:rsidP="007A181E">
      <w:pPr>
        <w:spacing w:after="0" w:line="240" w:lineRule="auto"/>
        <w:rPr>
          <w:rFonts w:ascii="Arial" w:hAnsi="Arial" w:cs="Arial"/>
          <w:b/>
          <w:sz w:val="20"/>
          <w:szCs w:val="20"/>
        </w:rPr>
      </w:pPr>
      <w:r w:rsidRPr="007A181E">
        <w:rPr>
          <w:rFonts w:ascii="Arial" w:hAnsi="Arial" w:cs="Arial"/>
          <w:b/>
          <w:sz w:val="20"/>
          <w:szCs w:val="20"/>
        </w:rPr>
        <w:t>PREFERRED LANGUAGE TO ADDRESS TARGET:</w:t>
      </w:r>
      <w:r w:rsidR="0082127B" w:rsidRPr="007A181E">
        <w:rPr>
          <w:rFonts w:ascii="Arial" w:hAnsi="Arial" w:cs="Arial"/>
          <w:b/>
          <w:sz w:val="20"/>
          <w:szCs w:val="20"/>
        </w:rPr>
        <w:t xml:space="preserve"> </w:t>
      </w:r>
      <w:r w:rsidR="000924C9" w:rsidRPr="007A181E">
        <w:rPr>
          <w:rFonts w:ascii="Arial" w:hAnsi="Arial" w:cs="Arial"/>
          <w:sz w:val="20"/>
          <w:szCs w:val="20"/>
        </w:rPr>
        <w:t>Arabic, French</w:t>
      </w:r>
      <w:r w:rsidR="00BD4E04">
        <w:rPr>
          <w:rFonts w:ascii="Arial" w:hAnsi="Arial" w:cs="Arial"/>
          <w:sz w:val="20"/>
          <w:szCs w:val="20"/>
        </w:rPr>
        <w:t>,</w:t>
      </w:r>
      <w:r w:rsidR="000924C9" w:rsidRPr="007A181E">
        <w:rPr>
          <w:rFonts w:ascii="Arial" w:hAnsi="Arial" w:cs="Arial"/>
          <w:sz w:val="20"/>
          <w:szCs w:val="20"/>
        </w:rPr>
        <w:t xml:space="preserve"> or English</w:t>
      </w:r>
    </w:p>
    <w:p w14:paraId="2EB5BE5D" w14:textId="77777777" w:rsidR="005D2C37" w:rsidRPr="007A181E" w:rsidRDefault="005D2C37" w:rsidP="007A181E">
      <w:pPr>
        <w:spacing w:after="0" w:line="240" w:lineRule="auto"/>
        <w:rPr>
          <w:rFonts w:ascii="Arial" w:hAnsi="Arial" w:cs="Arial"/>
          <w:color w:val="0070C0"/>
          <w:sz w:val="20"/>
          <w:szCs w:val="20"/>
        </w:rPr>
      </w:pPr>
      <w:r w:rsidRPr="007A181E">
        <w:rPr>
          <w:rFonts w:ascii="Arial" w:hAnsi="Arial" w:cs="Arial"/>
          <w:sz w:val="20"/>
          <w:szCs w:val="20"/>
        </w:rPr>
        <w:t>You can also write in your own language.</w:t>
      </w:r>
    </w:p>
    <w:p w14:paraId="0D54B1BB" w14:textId="77777777" w:rsidR="005D2C37" w:rsidRPr="007A181E" w:rsidRDefault="005D2C37" w:rsidP="007A181E">
      <w:pPr>
        <w:spacing w:after="0" w:line="240" w:lineRule="auto"/>
        <w:rPr>
          <w:rFonts w:ascii="Arial" w:hAnsi="Arial" w:cs="Arial"/>
          <w:color w:val="0070C0"/>
          <w:sz w:val="20"/>
          <w:szCs w:val="20"/>
        </w:rPr>
      </w:pPr>
    </w:p>
    <w:p w14:paraId="05331267" w14:textId="722E83B7" w:rsidR="005D2C37" w:rsidRPr="007A181E" w:rsidRDefault="005D2C37" w:rsidP="007A181E">
      <w:pPr>
        <w:spacing w:after="0" w:line="240" w:lineRule="auto"/>
        <w:rPr>
          <w:rFonts w:ascii="Arial" w:hAnsi="Arial" w:cs="Arial"/>
          <w:sz w:val="20"/>
          <w:szCs w:val="20"/>
        </w:rPr>
      </w:pPr>
      <w:r w:rsidRPr="007A181E">
        <w:rPr>
          <w:rFonts w:ascii="Arial" w:hAnsi="Arial" w:cs="Arial"/>
          <w:b/>
          <w:sz w:val="20"/>
          <w:szCs w:val="20"/>
        </w:rPr>
        <w:t xml:space="preserve">PLEASE TAKE ACTION AS SOON AS POSSIBLE UNTIL: </w:t>
      </w:r>
      <w:r w:rsidR="009152C7" w:rsidRPr="007A181E">
        <w:rPr>
          <w:rFonts w:ascii="Arial" w:hAnsi="Arial" w:cs="Arial"/>
          <w:sz w:val="20"/>
          <w:szCs w:val="20"/>
        </w:rPr>
        <w:t>December</w:t>
      </w:r>
      <w:r w:rsidRPr="007A181E">
        <w:rPr>
          <w:rFonts w:ascii="Arial" w:hAnsi="Arial" w:cs="Arial"/>
          <w:sz w:val="20"/>
          <w:szCs w:val="20"/>
        </w:rPr>
        <w:t xml:space="preserve"> </w:t>
      </w:r>
      <w:r w:rsidR="00BD4E04">
        <w:rPr>
          <w:rFonts w:ascii="Arial" w:hAnsi="Arial" w:cs="Arial"/>
          <w:sz w:val="20"/>
          <w:szCs w:val="20"/>
        </w:rPr>
        <w:t xml:space="preserve">28, </w:t>
      </w:r>
      <w:r w:rsidRPr="007A181E">
        <w:rPr>
          <w:rFonts w:ascii="Arial" w:hAnsi="Arial" w:cs="Arial"/>
          <w:sz w:val="20"/>
          <w:szCs w:val="20"/>
        </w:rPr>
        <w:t>20</w:t>
      </w:r>
      <w:r w:rsidR="000924C9" w:rsidRPr="007A181E">
        <w:rPr>
          <w:rFonts w:ascii="Arial" w:hAnsi="Arial" w:cs="Arial"/>
          <w:sz w:val="20"/>
          <w:szCs w:val="20"/>
        </w:rPr>
        <w:t>21</w:t>
      </w:r>
    </w:p>
    <w:p w14:paraId="1355A721" w14:textId="77777777" w:rsidR="005D2C37" w:rsidRPr="007A181E" w:rsidRDefault="005D2C37" w:rsidP="007A181E">
      <w:pPr>
        <w:spacing w:after="0" w:line="240" w:lineRule="auto"/>
        <w:rPr>
          <w:rFonts w:ascii="Arial" w:hAnsi="Arial" w:cs="Arial"/>
          <w:sz w:val="20"/>
          <w:szCs w:val="20"/>
        </w:rPr>
      </w:pPr>
      <w:r w:rsidRPr="007A181E">
        <w:rPr>
          <w:rFonts w:ascii="Arial" w:hAnsi="Arial" w:cs="Arial"/>
          <w:sz w:val="20"/>
          <w:szCs w:val="20"/>
        </w:rPr>
        <w:t>Please check with the Amnesty office in your country if you wish to send appeals after the deadline.</w:t>
      </w:r>
    </w:p>
    <w:p w14:paraId="57F948D2" w14:textId="77777777" w:rsidR="005D2C37" w:rsidRPr="007A181E" w:rsidRDefault="005D2C37" w:rsidP="007A181E">
      <w:pPr>
        <w:spacing w:after="0" w:line="240" w:lineRule="auto"/>
        <w:rPr>
          <w:rFonts w:ascii="Arial" w:hAnsi="Arial" w:cs="Arial"/>
          <w:b/>
          <w:sz w:val="20"/>
          <w:szCs w:val="20"/>
        </w:rPr>
      </w:pPr>
    </w:p>
    <w:p w14:paraId="1CB4180E" w14:textId="7C47E0D7" w:rsidR="00B92AEC" w:rsidRPr="007A181E" w:rsidRDefault="005D2C37" w:rsidP="007A181E">
      <w:pPr>
        <w:spacing w:line="240" w:lineRule="auto"/>
        <w:rPr>
          <w:rFonts w:ascii="Arial" w:hAnsi="Arial" w:cs="Arial"/>
          <w:sz w:val="20"/>
          <w:szCs w:val="20"/>
        </w:rPr>
      </w:pPr>
      <w:r w:rsidRPr="007A181E">
        <w:rPr>
          <w:rFonts w:ascii="Arial" w:hAnsi="Arial" w:cs="Arial"/>
          <w:b/>
          <w:sz w:val="20"/>
          <w:szCs w:val="20"/>
        </w:rPr>
        <w:t xml:space="preserve">NAME AND PRONOUN: </w:t>
      </w:r>
      <w:proofErr w:type="spellStart"/>
      <w:r w:rsidR="000B309A" w:rsidRPr="007A181E">
        <w:rPr>
          <w:rFonts w:ascii="Arial" w:hAnsi="Arial" w:cs="Arial"/>
          <w:b/>
          <w:sz w:val="20"/>
          <w:szCs w:val="20"/>
        </w:rPr>
        <w:t>Badr</w:t>
      </w:r>
      <w:proofErr w:type="spellEnd"/>
      <w:r w:rsidR="000B309A" w:rsidRPr="007A181E">
        <w:rPr>
          <w:rFonts w:ascii="Arial" w:hAnsi="Arial" w:cs="Arial"/>
          <w:b/>
          <w:sz w:val="20"/>
          <w:szCs w:val="20"/>
        </w:rPr>
        <w:t xml:space="preserve"> </w:t>
      </w:r>
      <w:proofErr w:type="spellStart"/>
      <w:r w:rsidR="000B309A" w:rsidRPr="007A181E">
        <w:rPr>
          <w:rFonts w:ascii="Arial" w:hAnsi="Arial" w:cs="Arial"/>
          <w:b/>
          <w:sz w:val="20"/>
          <w:szCs w:val="20"/>
        </w:rPr>
        <w:t>Baabou</w:t>
      </w:r>
      <w:proofErr w:type="spellEnd"/>
      <w:r w:rsidRPr="007A181E">
        <w:rPr>
          <w:rFonts w:ascii="Arial" w:hAnsi="Arial" w:cs="Arial"/>
          <w:b/>
          <w:sz w:val="20"/>
          <w:szCs w:val="20"/>
        </w:rPr>
        <w:t xml:space="preserve"> </w:t>
      </w:r>
      <w:r w:rsidRPr="007A181E">
        <w:rPr>
          <w:rFonts w:ascii="Arial" w:hAnsi="Arial" w:cs="Arial"/>
          <w:sz w:val="20"/>
          <w:szCs w:val="20"/>
        </w:rPr>
        <w:t>(</w:t>
      </w:r>
      <w:r w:rsidR="000B309A" w:rsidRPr="007A181E">
        <w:rPr>
          <w:rFonts w:ascii="Arial" w:hAnsi="Arial" w:cs="Arial"/>
          <w:sz w:val="20"/>
          <w:szCs w:val="20"/>
        </w:rPr>
        <w:t>he/him</w:t>
      </w:r>
      <w:r w:rsidRPr="007A181E">
        <w:rPr>
          <w:rFonts w:ascii="Arial" w:hAnsi="Arial" w:cs="Arial"/>
          <w:sz w:val="20"/>
          <w:szCs w:val="20"/>
        </w:rPr>
        <w:t>)</w:t>
      </w:r>
    </w:p>
    <w:sectPr w:rsidR="00B92AEC" w:rsidRPr="007A181E" w:rsidSect="007A181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5A48" w14:textId="77777777" w:rsidR="0062055C" w:rsidRDefault="0062055C">
      <w:r>
        <w:separator/>
      </w:r>
    </w:p>
  </w:endnote>
  <w:endnote w:type="continuationSeparator" w:id="0">
    <w:p w14:paraId="044C7F9D" w14:textId="77777777" w:rsidR="0062055C" w:rsidRDefault="0062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C7BD" w14:textId="77777777" w:rsidR="007A181E" w:rsidRDefault="007A181E" w:rsidP="007A181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58552DC" w14:textId="77777777" w:rsidR="007A181E" w:rsidRDefault="007A181E" w:rsidP="007A18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D3B3EE8" w14:textId="77777777" w:rsidR="007A181E" w:rsidRDefault="007A1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9D76" w14:textId="59397D1A" w:rsidR="00640DFE" w:rsidRDefault="00640DFE">
    <w:pPr>
      <w:pStyle w:val="Footer"/>
    </w:pPr>
    <w:r>
      <w:rPr>
        <w:noProof/>
      </w:rPr>
      <w:drawing>
        <wp:anchor distT="0" distB="0" distL="114300" distR="114300" simplePos="0" relativeHeight="251658240" behindDoc="0" locked="0" layoutInCell="1" allowOverlap="1" wp14:anchorId="0D8121FE" wp14:editId="1F001956">
          <wp:simplePos x="0" y="0"/>
          <wp:positionH relativeFrom="column">
            <wp:posOffset>298450</wp:posOffset>
          </wp:positionH>
          <wp:positionV relativeFrom="paragraph">
            <wp:posOffset>-509270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C9FB" w14:textId="77777777" w:rsidR="0062055C" w:rsidRDefault="0062055C">
      <w:r>
        <w:separator/>
      </w:r>
    </w:p>
  </w:footnote>
  <w:footnote w:type="continuationSeparator" w:id="0">
    <w:p w14:paraId="72AE2C83" w14:textId="77777777" w:rsidR="0062055C" w:rsidRDefault="0062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DDA8" w14:textId="64FB378D" w:rsidR="00355617" w:rsidRDefault="00DC6415" w:rsidP="0082127B">
    <w:pPr>
      <w:tabs>
        <w:tab w:val="left" w:pos="6060"/>
        <w:tab w:val="right" w:pos="10203"/>
      </w:tabs>
      <w:spacing w:after="0"/>
      <w:rPr>
        <w:sz w:val="16"/>
        <w:szCs w:val="16"/>
      </w:rPr>
    </w:pPr>
    <w:r w:rsidRPr="00117C9B">
      <w:rPr>
        <w:color w:val="auto"/>
        <w:sz w:val="16"/>
        <w:szCs w:val="16"/>
      </w:rPr>
      <w:t>First</w:t>
    </w:r>
    <w:r w:rsidR="007A3AEA" w:rsidRPr="00117C9B">
      <w:rPr>
        <w:color w:val="auto"/>
        <w:sz w:val="16"/>
        <w:szCs w:val="16"/>
      </w:rPr>
      <w:t xml:space="preserve"> UA: </w:t>
    </w:r>
    <w:r w:rsidR="00BC07E7" w:rsidRPr="00117C9B">
      <w:rPr>
        <w:color w:val="auto"/>
        <w:sz w:val="16"/>
        <w:szCs w:val="16"/>
      </w:rPr>
      <w:t xml:space="preserve">104/21 </w:t>
    </w:r>
    <w:r w:rsidR="007A3AEA" w:rsidRPr="00117C9B">
      <w:rPr>
        <w:color w:val="auto"/>
        <w:sz w:val="16"/>
        <w:szCs w:val="16"/>
      </w:rPr>
      <w:t xml:space="preserve">Index: </w:t>
    </w:r>
    <w:r w:rsidR="00AA023F" w:rsidRPr="00117C9B">
      <w:rPr>
        <w:color w:val="auto"/>
        <w:sz w:val="16"/>
        <w:szCs w:val="16"/>
      </w:rPr>
      <w:t>MDE 30/4935/2021</w:t>
    </w:r>
    <w:r w:rsidR="007A3AEA" w:rsidRPr="00117C9B">
      <w:rPr>
        <w:color w:val="auto"/>
        <w:sz w:val="16"/>
        <w:szCs w:val="16"/>
      </w:rPr>
      <w:t xml:space="preserve"> </w:t>
    </w:r>
    <w:r>
      <w:rPr>
        <w:sz w:val="16"/>
        <w:szCs w:val="16"/>
      </w:rPr>
      <w:t>Tunisia</w:t>
    </w:r>
    <w:r w:rsidR="007A3AEA">
      <w:rPr>
        <w:sz w:val="16"/>
        <w:szCs w:val="16"/>
      </w:rPr>
      <w:tab/>
    </w:r>
    <w:r w:rsidR="0082127B">
      <w:rPr>
        <w:sz w:val="16"/>
        <w:szCs w:val="16"/>
      </w:rPr>
      <w:tab/>
    </w:r>
    <w:r w:rsidR="007A3AEA">
      <w:rPr>
        <w:sz w:val="16"/>
        <w:szCs w:val="16"/>
      </w:rPr>
      <w:t xml:space="preserve">Date: </w:t>
    </w:r>
    <w:r w:rsidR="001D6960">
      <w:rPr>
        <w:sz w:val="16"/>
        <w:szCs w:val="16"/>
      </w:rPr>
      <w:t xml:space="preserve">November </w:t>
    </w:r>
    <w:r w:rsidR="007A181E">
      <w:rPr>
        <w:sz w:val="16"/>
        <w:szCs w:val="16"/>
      </w:rPr>
      <w:t xml:space="preserve">2, </w:t>
    </w:r>
    <w:r w:rsidR="002616D7">
      <w:rPr>
        <w:sz w:val="16"/>
        <w:szCs w:val="16"/>
      </w:rPr>
      <w:t>2021</w:t>
    </w:r>
  </w:p>
  <w:p w14:paraId="0CC658CA"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B15" w14:textId="5F2590A3" w:rsidR="00E45B15" w:rsidRDefault="00640DFE" w:rsidP="00640DFE">
    <w:pPr>
      <w:tabs>
        <w:tab w:val="left" w:pos="6060"/>
        <w:tab w:val="right" w:pos="10203"/>
      </w:tabs>
      <w:spacing w:after="0"/>
      <w:rPr>
        <w:sz w:val="16"/>
        <w:szCs w:val="16"/>
      </w:rPr>
    </w:pPr>
    <w:r w:rsidRPr="00117C9B">
      <w:rPr>
        <w:color w:val="auto"/>
        <w:sz w:val="16"/>
        <w:szCs w:val="16"/>
      </w:rPr>
      <w:t xml:space="preserve">First UA: 104/21 Index: MDE 30/4935/2021 </w:t>
    </w:r>
    <w:r>
      <w:rPr>
        <w:sz w:val="16"/>
        <w:szCs w:val="16"/>
      </w:rPr>
      <w:t>Tunisia</w:t>
    </w:r>
    <w:r>
      <w:rPr>
        <w:sz w:val="16"/>
        <w:szCs w:val="16"/>
      </w:rPr>
      <w:tab/>
    </w:r>
    <w:r>
      <w:rPr>
        <w:sz w:val="16"/>
        <w:szCs w:val="16"/>
      </w:rPr>
      <w:tab/>
      <w:t>Date: November 2, 2021</w:t>
    </w:r>
  </w:p>
  <w:p w14:paraId="3F2AAECE" w14:textId="77777777" w:rsidR="00640DFE" w:rsidRPr="00640DFE" w:rsidRDefault="00640DFE" w:rsidP="00640DF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35"/>
    <w:rsid w:val="00001383"/>
    <w:rsid w:val="00004D79"/>
    <w:rsid w:val="000058B2"/>
    <w:rsid w:val="00006629"/>
    <w:rsid w:val="0000670C"/>
    <w:rsid w:val="00013C8D"/>
    <w:rsid w:val="0002386F"/>
    <w:rsid w:val="00024AA3"/>
    <w:rsid w:val="00030D6D"/>
    <w:rsid w:val="00040838"/>
    <w:rsid w:val="00041437"/>
    <w:rsid w:val="00050353"/>
    <w:rsid w:val="00052564"/>
    <w:rsid w:val="00053457"/>
    <w:rsid w:val="00057A7E"/>
    <w:rsid w:val="00060446"/>
    <w:rsid w:val="00064578"/>
    <w:rsid w:val="00072171"/>
    <w:rsid w:val="0007591D"/>
    <w:rsid w:val="00076037"/>
    <w:rsid w:val="000772B3"/>
    <w:rsid w:val="00083462"/>
    <w:rsid w:val="00084C4D"/>
    <w:rsid w:val="00087E2B"/>
    <w:rsid w:val="0009130D"/>
    <w:rsid w:val="00091CCD"/>
    <w:rsid w:val="000924C9"/>
    <w:rsid w:val="00092DFA"/>
    <w:rsid w:val="000957C5"/>
    <w:rsid w:val="000A1F14"/>
    <w:rsid w:val="000A3149"/>
    <w:rsid w:val="000A7869"/>
    <w:rsid w:val="000B02B4"/>
    <w:rsid w:val="000B070D"/>
    <w:rsid w:val="000B309A"/>
    <w:rsid w:val="000B3556"/>
    <w:rsid w:val="000B4A38"/>
    <w:rsid w:val="000B6493"/>
    <w:rsid w:val="000C0C9C"/>
    <w:rsid w:val="000C2246"/>
    <w:rsid w:val="000C2A0D"/>
    <w:rsid w:val="000C4226"/>
    <w:rsid w:val="000C6196"/>
    <w:rsid w:val="000D0ABB"/>
    <w:rsid w:val="000D1E97"/>
    <w:rsid w:val="000D2184"/>
    <w:rsid w:val="000D4406"/>
    <w:rsid w:val="000D70C1"/>
    <w:rsid w:val="000E07E4"/>
    <w:rsid w:val="000E0D61"/>
    <w:rsid w:val="000E57D4"/>
    <w:rsid w:val="000F3012"/>
    <w:rsid w:val="001004E8"/>
    <w:rsid w:val="00100D49"/>
    <w:rsid w:val="00100FE4"/>
    <w:rsid w:val="0010425E"/>
    <w:rsid w:val="00104A6A"/>
    <w:rsid w:val="00105A7C"/>
    <w:rsid w:val="00106837"/>
    <w:rsid w:val="00106D61"/>
    <w:rsid w:val="00114556"/>
    <w:rsid w:val="00117C9B"/>
    <w:rsid w:val="0012276D"/>
    <w:rsid w:val="001251AF"/>
    <w:rsid w:val="0012544D"/>
    <w:rsid w:val="001300C3"/>
    <w:rsid w:val="00130B8A"/>
    <w:rsid w:val="00130F5D"/>
    <w:rsid w:val="001358CF"/>
    <w:rsid w:val="00145724"/>
    <w:rsid w:val="0014617E"/>
    <w:rsid w:val="00146CB2"/>
    <w:rsid w:val="0015115E"/>
    <w:rsid w:val="001526C3"/>
    <w:rsid w:val="001561F4"/>
    <w:rsid w:val="0016118D"/>
    <w:rsid w:val="00162EBB"/>
    <w:rsid w:val="001648DB"/>
    <w:rsid w:val="00167E58"/>
    <w:rsid w:val="00170EC1"/>
    <w:rsid w:val="00174398"/>
    <w:rsid w:val="001759B4"/>
    <w:rsid w:val="00176678"/>
    <w:rsid w:val="001773D1"/>
    <w:rsid w:val="00177779"/>
    <w:rsid w:val="0019118D"/>
    <w:rsid w:val="00194CD5"/>
    <w:rsid w:val="001A10E7"/>
    <w:rsid w:val="001A1343"/>
    <w:rsid w:val="001A402B"/>
    <w:rsid w:val="001A51D6"/>
    <w:rsid w:val="001A635D"/>
    <w:rsid w:val="001A6AC9"/>
    <w:rsid w:val="001A7E54"/>
    <w:rsid w:val="001B0497"/>
    <w:rsid w:val="001B41B1"/>
    <w:rsid w:val="001C32B3"/>
    <w:rsid w:val="001D102E"/>
    <w:rsid w:val="001D2B0C"/>
    <w:rsid w:val="001D52A5"/>
    <w:rsid w:val="001D5F91"/>
    <w:rsid w:val="001D6960"/>
    <w:rsid w:val="001D7B29"/>
    <w:rsid w:val="001E2045"/>
    <w:rsid w:val="001E5BB3"/>
    <w:rsid w:val="001F460C"/>
    <w:rsid w:val="001F4803"/>
    <w:rsid w:val="00201189"/>
    <w:rsid w:val="00201C87"/>
    <w:rsid w:val="002023D0"/>
    <w:rsid w:val="002036C0"/>
    <w:rsid w:val="002068DA"/>
    <w:rsid w:val="00206C5B"/>
    <w:rsid w:val="00215C3E"/>
    <w:rsid w:val="00215E33"/>
    <w:rsid w:val="00217F85"/>
    <w:rsid w:val="002240E2"/>
    <w:rsid w:val="0022516B"/>
    <w:rsid w:val="00225A11"/>
    <w:rsid w:val="00226C3D"/>
    <w:rsid w:val="0022721A"/>
    <w:rsid w:val="00230A67"/>
    <w:rsid w:val="002333A9"/>
    <w:rsid w:val="00241353"/>
    <w:rsid w:val="002456D2"/>
    <w:rsid w:val="00246657"/>
    <w:rsid w:val="0025563D"/>
    <w:rsid w:val="002558D7"/>
    <w:rsid w:val="0025792F"/>
    <w:rsid w:val="0026060E"/>
    <w:rsid w:val="00260C28"/>
    <w:rsid w:val="002616D7"/>
    <w:rsid w:val="00261CC7"/>
    <w:rsid w:val="00264A64"/>
    <w:rsid w:val="002665C3"/>
    <w:rsid w:val="00267383"/>
    <w:rsid w:val="002703E7"/>
    <w:rsid w:val="002709C3"/>
    <w:rsid w:val="0027183E"/>
    <w:rsid w:val="002739C9"/>
    <w:rsid w:val="00273E9A"/>
    <w:rsid w:val="002753B8"/>
    <w:rsid w:val="00290530"/>
    <w:rsid w:val="002A0900"/>
    <w:rsid w:val="002A2F36"/>
    <w:rsid w:val="002A6293"/>
    <w:rsid w:val="002A6923"/>
    <w:rsid w:val="002A711F"/>
    <w:rsid w:val="002B129C"/>
    <w:rsid w:val="002B2E9B"/>
    <w:rsid w:val="002B3053"/>
    <w:rsid w:val="002B5F6B"/>
    <w:rsid w:val="002C06A6"/>
    <w:rsid w:val="002C56F4"/>
    <w:rsid w:val="002C5809"/>
    <w:rsid w:val="002C5FE4"/>
    <w:rsid w:val="002C7F1F"/>
    <w:rsid w:val="002D01DD"/>
    <w:rsid w:val="002D48CD"/>
    <w:rsid w:val="002D4B97"/>
    <w:rsid w:val="002D5454"/>
    <w:rsid w:val="002E1097"/>
    <w:rsid w:val="002E3658"/>
    <w:rsid w:val="002E4360"/>
    <w:rsid w:val="002F0988"/>
    <w:rsid w:val="002F3C80"/>
    <w:rsid w:val="002F71B1"/>
    <w:rsid w:val="0030013B"/>
    <w:rsid w:val="0030272B"/>
    <w:rsid w:val="003120C5"/>
    <w:rsid w:val="0031230A"/>
    <w:rsid w:val="00312334"/>
    <w:rsid w:val="003135A0"/>
    <w:rsid w:val="00313E8B"/>
    <w:rsid w:val="00316CFD"/>
    <w:rsid w:val="003172B3"/>
    <w:rsid w:val="00320461"/>
    <w:rsid w:val="0033624A"/>
    <w:rsid w:val="0033672E"/>
    <w:rsid w:val="003373A5"/>
    <w:rsid w:val="00337826"/>
    <w:rsid w:val="0034128A"/>
    <w:rsid w:val="0034324D"/>
    <w:rsid w:val="00343E94"/>
    <w:rsid w:val="0034720B"/>
    <w:rsid w:val="00347605"/>
    <w:rsid w:val="0035193A"/>
    <w:rsid w:val="0035213C"/>
    <w:rsid w:val="0035329F"/>
    <w:rsid w:val="00355485"/>
    <w:rsid w:val="00355617"/>
    <w:rsid w:val="00357B14"/>
    <w:rsid w:val="0036233D"/>
    <w:rsid w:val="003648E9"/>
    <w:rsid w:val="003656A0"/>
    <w:rsid w:val="003659A1"/>
    <w:rsid w:val="00372A48"/>
    <w:rsid w:val="00376EF4"/>
    <w:rsid w:val="003817A5"/>
    <w:rsid w:val="00384B4C"/>
    <w:rsid w:val="00384C36"/>
    <w:rsid w:val="003867C7"/>
    <w:rsid w:val="003904F0"/>
    <w:rsid w:val="003970D7"/>
    <w:rsid w:val="003975C9"/>
    <w:rsid w:val="003A44DF"/>
    <w:rsid w:val="003A56EB"/>
    <w:rsid w:val="003B294A"/>
    <w:rsid w:val="003B4959"/>
    <w:rsid w:val="003B5483"/>
    <w:rsid w:val="003C3210"/>
    <w:rsid w:val="003C5EEA"/>
    <w:rsid w:val="003C7CB6"/>
    <w:rsid w:val="003F1FEC"/>
    <w:rsid w:val="003F3D5D"/>
    <w:rsid w:val="00413755"/>
    <w:rsid w:val="0042210F"/>
    <w:rsid w:val="00424D99"/>
    <w:rsid w:val="0042781B"/>
    <w:rsid w:val="00427C5F"/>
    <w:rsid w:val="004334BF"/>
    <w:rsid w:val="00435F6A"/>
    <w:rsid w:val="004408A1"/>
    <w:rsid w:val="004408DE"/>
    <w:rsid w:val="0044186D"/>
    <w:rsid w:val="00442E5B"/>
    <w:rsid w:val="004430C2"/>
    <w:rsid w:val="0044379B"/>
    <w:rsid w:val="00445D50"/>
    <w:rsid w:val="004476F2"/>
    <w:rsid w:val="00453538"/>
    <w:rsid w:val="004603A2"/>
    <w:rsid w:val="00460CAD"/>
    <w:rsid w:val="00477ECB"/>
    <w:rsid w:val="0048433E"/>
    <w:rsid w:val="00486088"/>
    <w:rsid w:val="0048663C"/>
    <w:rsid w:val="00492FA8"/>
    <w:rsid w:val="00494ACB"/>
    <w:rsid w:val="004A1BDD"/>
    <w:rsid w:val="004B1E15"/>
    <w:rsid w:val="004B2367"/>
    <w:rsid w:val="004B381D"/>
    <w:rsid w:val="004B6795"/>
    <w:rsid w:val="004C108C"/>
    <w:rsid w:val="004C265C"/>
    <w:rsid w:val="004C71F5"/>
    <w:rsid w:val="004C77BA"/>
    <w:rsid w:val="004D41DC"/>
    <w:rsid w:val="004E6D9E"/>
    <w:rsid w:val="004F1343"/>
    <w:rsid w:val="004F382B"/>
    <w:rsid w:val="004F5CF1"/>
    <w:rsid w:val="004F6F0B"/>
    <w:rsid w:val="00504FBC"/>
    <w:rsid w:val="00517E88"/>
    <w:rsid w:val="005212C0"/>
    <w:rsid w:val="005235F7"/>
    <w:rsid w:val="005258AD"/>
    <w:rsid w:val="0053334E"/>
    <w:rsid w:val="005363CA"/>
    <w:rsid w:val="00537632"/>
    <w:rsid w:val="00542265"/>
    <w:rsid w:val="00542F58"/>
    <w:rsid w:val="00543047"/>
    <w:rsid w:val="00545423"/>
    <w:rsid w:val="005454E5"/>
    <w:rsid w:val="00547E71"/>
    <w:rsid w:val="00553184"/>
    <w:rsid w:val="00553550"/>
    <w:rsid w:val="0055571D"/>
    <w:rsid w:val="00563AE6"/>
    <w:rsid w:val="00565462"/>
    <w:rsid w:val="005668D0"/>
    <w:rsid w:val="00567FD6"/>
    <w:rsid w:val="00572CCD"/>
    <w:rsid w:val="0057440A"/>
    <w:rsid w:val="00580AAA"/>
    <w:rsid w:val="005810CA"/>
    <w:rsid w:val="00581A12"/>
    <w:rsid w:val="00583E55"/>
    <w:rsid w:val="00583F82"/>
    <w:rsid w:val="005873B3"/>
    <w:rsid w:val="00592C3E"/>
    <w:rsid w:val="00596449"/>
    <w:rsid w:val="005A2F4B"/>
    <w:rsid w:val="005A3E28"/>
    <w:rsid w:val="005A71AD"/>
    <w:rsid w:val="005A7F1B"/>
    <w:rsid w:val="005B227F"/>
    <w:rsid w:val="005B410D"/>
    <w:rsid w:val="005B59ED"/>
    <w:rsid w:val="005B5C5A"/>
    <w:rsid w:val="005C0BCA"/>
    <w:rsid w:val="005C1B5C"/>
    <w:rsid w:val="005C751F"/>
    <w:rsid w:val="005C77C0"/>
    <w:rsid w:val="005D0F10"/>
    <w:rsid w:val="005D14AA"/>
    <w:rsid w:val="005D2C37"/>
    <w:rsid w:val="005D3FBF"/>
    <w:rsid w:val="005D494C"/>
    <w:rsid w:val="005D7287"/>
    <w:rsid w:val="005D7436"/>
    <w:rsid w:val="005D7D1C"/>
    <w:rsid w:val="005F0355"/>
    <w:rsid w:val="005F2E15"/>
    <w:rsid w:val="005F5C64"/>
    <w:rsid w:val="005F5E43"/>
    <w:rsid w:val="006023A3"/>
    <w:rsid w:val="0060339B"/>
    <w:rsid w:val="0060358C"/>
    <w:rsid w:val="006058DA"/>
    <w:rsid w:val="00605C26"/>
    <w:rsid w:val="00606108"/>
    <w:rsid w:val="006141E9"/>
    <w:rsid w:val="006201FC"/>
    <w:rsid w:val="0062055C"/>
    <w:rsid w:val="00620ADD"/>
    <w:rsid w:val="00627FCC"/>
    <w:rsid w:val="00637111"/>
    <w:rsid w:val="00640DFE"/>
    <w:rsid w:val="00640EF2"/>
    <w:rsid w:val="0064718C"/>
    <w:rsid w:val="0065049B"/>
    <w:rsid w:val="00650D73"/>
    <w:rsid w:val="006558EE"/>
    <w:rsid w:val="006568E6"/>
    <w:rsid w:val="00657231"/>
    <w:rsid w:val="006578EC"/>
    <w:rsid w:val="00657C2D"/>
    <w:rsid w:val="0066128D"/>
    <w:rsid w:val="00662D46"/>
    <w:rsid w:val="00665DE5"/>
    <w:rsid w:val="00667FBC"/>
    <w:rsid w:val="00671E06"/>
    <w:rsid w:val="00673F7F"/>
    <w:rsid w:val="0069571A"/>
    <w:rsid w:val="00697175"/>
    <w:rsid w:val="006A0BB9"/>
    <w:rsid w:val="006A2845"/>
    <w:rsid w:val="006B12FA"/>
    <w:rsid w:val="006B461E"/>
    <w:rsid w:val="006C3C21"/>
    <w:rsid w:val="006C44AE"/>
    <w:rsid w:val="006C7A31"/>
    <w:rsid w:val="006D2921"/>
    <w:rsid w:val="006D46D9"/>
    <w:rsid w:val="006E4A17"/>
    <w:rsid w:val="006E774D"/>
    <w:rsid w:val="006E77A8"/>
    <w:rsid w:val="006F4313"/>
    <w:rsid w:val="006F48B8"/>
    <w:rsid w:val="006F4C28"/>
    <w:rsid w:val="006F63B8"/>
    <w:rsid w:val="007004D7"/>
    <w:rsid w:val="0070364E"/>
    <w:rsid w:val="00703D98"/>
    <w:rsid w:val="007078C0"/>
    <w:rsid w:val="007104E8"/>
    <w:rsid w:val="007127CE"/>
    <w:rsid w:val="007127FD"/>
    <w:rsid w:val="007156FC"/>
    <w:rsid w:val="00716942"/>
    <w:rsid w:val="007173E9"/>
    <w:rsid w:val="00722F80"/>
    <w:rsid w:val="00727519"/>
    <w:rsid w:val="00727CA7"/>
    <w:rsid w:val="00732254"/>
    <w:rsid w:val="0073431C"/>
    <w:rsid w:val="00735DE3"/>
    <w:rsid w:val="00736B41"/>
    <w:rsid w:val="00740A69"/>
    <w:rsid w:val="0074296C"/>
    <w:rsid w:val="00746362"/>
    <w:rsid w:val="00757161"/>
    <w:rsid w:val="007656E7"/>
    <w:rsid w:val="007666A4"/>
    <w:rsid w:val="007709F3"/>
    <w:rsid w:val="00773365"/>
    <w:rsid w:val="0077718C"/>
    <w:rsid w:val="00781624"/>
    <w:rsid w:val="00781E3C"/>
    <w:rsid w:val="0078460E"/>
    <w:rsid w:val="00784F5E"/>
    <w:rsid w:val="007858BA"/>
    <w:rsid w:val="00791562"/>
    <w:rsid w:val="00793D90"/>
    <w:rsid w:val="00795A96"/>
    <w:rsid w:val="007A181E"/>
    <w:rsid w:val="007A2807"/>
    <w:rsid w:val="007A2891"/>
    <w:rsid w:val="007A2ABA"/>
    <w:rsid w:val="007A3AEA"/>
    <w:rsid w:val="007A4FB7"/>
    <w:rsid w:val="007A7F97"/>
    <w:rsid w:val="007B08FA"/>
    <w:rsid w:val="007B4F3E"/>
    <w:rsid w:val="007B7197"/>
    <w:rsid w:val="007C0FF6"/>
    <w:rsid w:val="007C22DC"/>
    <w:rsid w:val="007C6B7C"/>
    <w:rsid w:val="007C6CD0"/>
    <w:rsid w:val="007D0EB5"/>
    <w:rsid w:val="007D2B12"/>
    <w:rsid w:val="007D3045"/>
    <w:rsid w:val="007D5097"/>
    <w:rsid w:val="007D5F87"/>
    <w:rsid w:val="007D6050"/>
    <w:rsid w:val="007D696E"/>
    <w:rsid w:val="007D6C82"/>
    <w:rsid w:val="007E2E38"/>
    <w:rsid w:val="007F4A82"/>
    <w:rsid w:val="007F72FF"/>
    <w:rsid w:val="007F7B5E"/>
    <w:rsid w:val="008056E9"/>
    <w:rsid w:val="0081049F"/>
    <w:rsid w:val="00810AC0"/>
    <w:rsid w:val="00810BDC"/>
    <w:rsid w:val="00813CE8"/>
    <w:rsid w:val="00814632"/>
    <w:rsid w:val="008175D3"/>
    <w:rsid w:val="0082127B"/>
    <w:rsid w:val="008276DF"/>
    <w:rsid w:val="00827A40"/>
    <w:rsid w:val="0083372B"/>
    <w:rsid w:val="008337EA"/>
    <w:rsid w:val="0083493C"/>
    <w:rsid w:val="008359E2"/>
    <w:rsid w:val="00844F48"/>
    <w:rsid w:val="008455C2"/>
    <w:rsid w:val="00846E45"/>
    <w:rsid w:val="00847FD3"/>
    <w:rsid w:val="0085206C"/>
    <w:rsid w:val="00854C1D"/>
    <w:rsid w:val="00864035"/>
    <w:rsid w:val="00866873"/>
    <w:rsid w:val="00866FF9"/>
    <w:rsid w:val="008724B8"/>
    <w:rsid w:val="008763F4"/>
    <w:rsid w:val="00882463"/>
    <w:rsid w:val="00883E51"/>
    <w:rsid w:val="008849EA"/>
    <w:rsid w:val="00884CD8"/>
    <w:rsid w:val="008873BC"/>
    <w:rsid w:val="00891FE8"/>
    <w:rsid w:val="008A1D5A"/>
    <w:rsid w:val="008B50A5"/>
    <w:rsid w:val="008C2D36"/>
    <w:rsid w:val="008C707F"/>
    <w:rsid w:val="008D16ED"/>
    <w:rsid w:val="008D2A6B"/>
    <w:rsid w:val="008D49A5"/>
    <w:rsid w:val="008D7A96"/>
    <w:rsid w:val="008D7B58"/>
    <w:rsid w:val="008E0B66"/>
    <w:rsid w:val="008E172D"/>
    <w:rsid w:val="008E30B1"/>
    <w:rsid w:val="008E3F67"/>
    <w:rsid w:val="008E4B2E"/>
    <w:rsid w:val="008F0A3E"/>
    <w:rsid w:val="008F1F26"/>
    <w:rsid w:val="008F2CD8"/>
    <w:rsid w:val="008F6BC6"/>
    <w:rsid w:val="00902730"/>
    <w:rsid w:val="0090433F"/>
    <w:rsid w:val="00905923"/>
    <w:rsid w:val="00906C9F"/>
    <w:rsid w:val="00913039"/>
    <w:rsid w:val="009152C7"/>
    <w:rsid w:val="00916FD4"/>
    <w:rsid w:val="00921046"/>
    <w:rsid w:val="00921577"/>
    <w:rsid w:val="0092241A"/>
    <w:rsid w:val="0092590D"/>
    <w:rsid w:val="009259E1"/>
    <w:rsid w:val="00930FD4"/>
    <w:rsid w:val="00935493"/>
    <w:rsid w:val="0094071F"/>
    <w:rsid w:val="0094518B"/>
    <w:rsid w:val="00950FD0"/>
    <w:rsid w:val="009512DE"/>
    <w:rsid w:val="0095188F"/>
    <w:rsid w:val="009550A0"/>
    <w:rsid w:val="00956B1E"/>
    <w:rsid w:val="00960C64"/>
    <w:rsid w:val="00960E70"/>
    <w:rsid w:val="00963D4F"/>
    <w:rsid w:val="009659A9"/>
    <w:rsid w:val="00966A38"/>
    <w:rsid w:val="0097218E"/>
    <w:rsid w:val="009802D9"/>
    <w:rsid w:val="00980425"/>
    <w:rsid w:val="009869BE"/>
    <w:rsid w:val="00990AA5"/>
    <w:rsid w:val="00991C69"/>
    <w:rsid w:val="009923C0"/>
    <w:rsid w:val="00997E18"/>
    <w:rsid w:val="009A5206"/>
    <w:rsid w:val="009A6DB9"/>
    <w:rsid w:val="009B5310"/>
    <w:rsid w:val="009B78FE"/>
    <w:rsid w:val="009C205A"/>
    <w:rsid w:val="009C2CDD"/>
    <w:rsid w:val="009C2DB7"/>
    <w:rsid w:val="009C331F"/>
    <w:rsid w:val="009C3521"/>
    <w:rsid w:val="009C4461"/>
    <w:rsid w:val="009C552B"/>
    <w:rsid w:val="009C6B5A"/>
    <w:rsid w:val="009D0EC2"/>
    <w:rsid w:val="009E097D"/>
    <w:rsid w:val="009E2DBB"/>
    <w:rsid w:val="009E3AA8"/>
    <w:rsid w:val="009E7E6E"/>
    <w:rsid w:val="009F1625"/>
    <w:rsid w:val="009F277A"/>
    <w:rsid w:val="00A03D49"/>
    <w:rsid w:val="00A0499B"/>
    <w:rsid w:val="00A05BAE"/>
    <w:rsid w:val="00A05C44"/>
    <w:rsid w:val="00A0764E"/>
    <w:rsid w:val="00A07E67"/>
    <w:rsid w:val="00A10A6B"/>
    <w:rsid w:val="00A12E08"/>
    <w:rsid w:val="00A160EE"/>
    <w:rsid w:val="00A178A8"/>
    <w:rsid w:val="00A17D4D"/>
    <w:rsid w:val="00A20067"/>
    <w:rsid w:val="00A264D4"/>
    <w:rsid w:val="00A306F1"/>
    <w:rsid w:val="00A31F72"/>
    <w:rsid w:val="00A3791A"/>
    <w:rsid w:val="00A41FC6"/>
    <w:rsid w:val="00A44B1B"/>
    <w:rsid w:val="00A451DD"/>
    <w:rsid w:val="00A4583A"/>
    <w:rsid w:val="00A47AFC"/>
    <w:rsid w:val="00A5713C"/>
    <w:rsid w:val="00A64257"/>
    <w:rsid w:val="00A70288"/>
    <w:rsid w:val="00A70D9D"/>
    <w:rsid w:val="00A746FE"/>
    <w:rsid w:val="00A7548F"/>
    <w:rsid w:val="00A776D9"/>
    <w:rsid w:val="00A81673"/>
    <w:rsid w:val="00A84A98"/>
    <w:rsid w:val="00A90EA6"/>
    <w:rsid w:val="00A932F8"/>
    <w:rsid w:val="00A942E8"/>
    <w:rsid w:val="00A97759"/>
    <w:rsid w:val="00AA023F"/>
    <w:rsid w:val="00AA181C"/>
    <w:rsid w:val="00AA6270"/>
    <w:rsid w:val="00AB2810"/>
    <w:rsid w:val="00AB5744"/>
    <w:rsid w:val="00AB5C6E"/>
    <w:rsid w:val="00AB7E5D"/>
    <w:rsid w:val="00AC0449"/>
    <w:rsid w:val="00AC15B7"/>
    <w:rsid w:val="00AC367F"/>
    <w:rsid w:val="00AC4509"/>
    <w:rsid w:val="00AD05D2"/>
    <w:rsid w:val="00AD0E54"/>
    <w:rsid w:val="00AD135E"/>
    <w:rsid w:val="00AD4EEB"/>
    <w:rsid w:val="00AE0C9F"/>
    <w:rsid w:val="00AE4214"/>
    <w:rsid w:val="00AE5140"/>
    <w:rsid w:val="00AE6609"/>
    <w:rsid w:val="00AF0FCD"/>
    <w:rsid w:val="00AF5FF0"/>
    <w:rsid w:val="00AF7699"/>
    <w:rsid w:val="00B00775"/>
    <w:rsid w:val="00B00AD1"/>
    <w:rsid w:val="00B0674E"/>
    <w:rsid w:val="00B1068C"/>
    <w:rsid w:val="00B114D7"/>
    <w:rsid w:val="00B13E30"/>
    <w:rsid w:val="00B206A8"/>
    <w:rsid w:val="00B25075"/>
    <w:rsid w:val="00B27341"/>
    <w:rsid w:val="00B34FB5"/>
    <w:rsid w:val="00B408D4"/>
    <w:rsid w:val="00B52B01"/>
    <w:rsid w:val="00B63968"/>
    <w:rsid w:val="00B64F6D"/>
    <w:rsid w:val="00B6690B"/>
    <w:rsid w:val="00B707EE"/>
    <w:rsid w:val="00B753EF"/>
    <w:rsid w:val="00B7545C"/>
    <w:rsid w:val="00B92AEC"/>
    <w:rsid w:val="00B94DE0"/>
    <w:rsid w:val="00B957E6"/>
    <w:rsid w:val="00B97626"/>
    <w:rsid w:val="00BA0E81"/>
    <w:rsid w:val="00BA2592"/>
    <w:rsid w:val="00BA6913"/>
    <w:rsid w:val="00BB0B3B"/>
    <w:rsid w:val="00BB107A"/>
    <w:rsid w:val="00BB1F88"/>
    <w:rsid w:val="00BB69A6"/>
    <w:rsid w:val="00BC07E7"/>
    <w:rsid w:val="00BC1CBC"/>
    <w:rsid w:val="00BC56AE"/>
    <w:rsid w:val="00BC7111"/>
    <w:rsid w:val="00BD06F9"/>
    <w:rsid w:val="00BD0B43"/>
    <w:rsid w:val="00BD18CE"/>
    <w:rsid w:val="00BD4E04"/>
    <w:rsid w:val="00BD6A3D"/>
    <w:rsid w:val="00BE0143"/>
    <w:rsid w:val="00BE0627"/>
    <w:rsid w:val="00BE0D92"/>
    <w:rsid w:val="00BE4685"/>
    <w:rsid w:val="00BE5212"/>
    <w:rsid w:val="00BE6035"/>
    <w:rsid w:val="00BE716E"/>
    <w:rsid w:val="00BF0687"/>
    <w:rsid w:val="00BF4778"/>
    <w:rsid w:val="00BF4821"/>
    <w:rsid w:val="00BF5940"/>
    <w:rsid w:val="00BF5D57"/>
    <w:rsid w:val="00BF7136"/>
    <w:rsid w:val="00BF780D"/>
    <w:rsid w:val="00C008F8"/>
    <w:rsid w:val="00C1031A"/>
    <w:rsid w:val="00C15173"/>
    <w:rsid w:val="00C162AD"/>
    <w:rsid w:val="00C168F9"/>
    <w:rsid w:val="00C17D6F"/>
    <w:rsid w:val="00C20AAD"/>
    <w:rsid w:val="00C315F0"/>
    <w:rsid w:val="00C33A03"/>
    <w:rsid w:val="00C359CF"/>
    <w:rsid w:val="00C370BB"/>
    <w:rsid w:val="00C415B8"/>
    <w:rsid w:val="00C4436D"/>
    <w:rsid w:val="00C460DB"/>
    <w:rsid w:val="00C50CEC"/>
    <w:rsid w:val="00C52C30"/>
    <w:rsid w:val="00C538D1"/>
    <w:rsid w:val="00C562A9"/>
    <w:rsid w:val="00C57272"/>
    <w:rsid w:val="00C607FB"/>
    <w:rsid w:val="00C6362F"/>
    <w:rsid w:val="00C64F83"/>
    <w:rsid w:val="00C714A8"/>
    <w:rsid w:val="00C7218B"/>
    <w:rsid w:val="00C76EE0"/>
    <w:rsid w:val="00C77480"/>
    <w:rsid w:val="00C8330C"/>
    <w:rsid w:val="00C85BFA"/>
    <w:rsid w:val="00C85EFE"/>
    <w:rsid w:val="00C934DE"/>
    <w:rsid w:val="00C93CB2"/>
    <w:rsid w:val="00C949E0"/>
    <w:rsid w:val="00C9526D"/>
    <w:rsid w:val="00CA13A3"/>
    <w:rsid w:val="00CA51AF"/>
    <w:rsid w:val="00CA5CB1"/>
    <w:rsid w:val="00CA7D94"/>
    <w:rsid w:val="00CB0A96"/>
    <w:rsid w:val="00CC5085"/>
    <w:rsid w:val="00CD2995"/>
    <w:rsid w:val="00CD5235"/>
    <w:rsid w:val="00CD5814"/>
    <w:rsid w:val="00CF620F"/>
    <w:rsid w:val="00CF74ED"/>
    <w:rsid w:val="00CF7805"/>
    <w:rsid w:val="00D007F8"/>
    <w:rsid w:val="00D030C9"/>
    <w:rsid w:val="00D05A52"/>
    <w:rsid w:val="00D10978"/>
    <w:rsid w:val="00D114C6"/>
    <w:rsid w:val="00D142D0"/>
    <w:rsid w:val="00D20448"/>
    <w:rsid w:val="00D21A8C"/>
    <w:rsid w:val="00D23D90"/>
    <w:rsid w:val="00D26BF9"/>
    <w:rsid w:val="00D27677"/>
    <w:rsid w:val="00D340BB"/>
    <w:rsid w:val="00D35879"/>
    <w:rsid w:val="00D40001"/>
    <w:rsid w:val="00D464FD"/>
    <w:rsid w:val="00D46731"/>
    <w:rsid w:val="00D47210"/>
    <w:rsid w:val="00D515CA"/>
    <w:rsid w:val="00D5201A"/>
    <w:rsid w:val="00D54217"/>
    <w:rsid w:val="00D62977"/>
    <w:rsid w:val="00D62C02"/>
    <w:rsid w:val="00D635A1"/>
    <w:rsid w:val="00D6411A"/>
    <w:rsid w:val="00D67642"/>
    <w:rsid w:val="00D67ABF"/>
    <w:rsid w:val="00D71EB4"/>
    <w:rsid w:val="00D749E6"/>
    <w:rsid w:val="00D834E2"/>
    <w:rsid w:val="00D839E9"/>
    <w:rsid w:val="00D844EE"/>
    <w:rsid w:val="00D847F8"/>
    <w:rsid w:val="00D859E9"/>
    <w:rsid w:val="00D87F6D"/>
    <w:rsid w:val="00D90465"/>
    <w:rsid w:val="00D93C9B"/>
    <w:rsid w:val="00D97075"/>
    <w:rsid w:val="00DA1CCF"/>
    <w:rsid w:val="00DB1C9B"/>
    <w:rsid w:val="00DB7D74"/>
    <w:rsid w:val="00DC4B6F"/>
    <w:rsid w:val="00DC5210"/>
    <w:rsid w:val="00DC5613"/>
    <w:rsid w:val="00DC6415"/>
    <w:rsid w:val="00DC65A4"/>
    <w:rsid w:val="00DD1CE2"/>
    <w:rsid w:val="00DD346F"/>
    <w:rsid w:val="00DE4AFD"/>
    <w:rsid w:val="00DE7137"/>
    <w:rsid w:val="00DE71CA"/>
    <w:rsid w:val="00DF1141"/>
    <w:rsid w:val="00DF3644"/>
    <w:rsid w:val="00DF3B56"/>
    <w:rsid w:val="00DF3DF5"/>
    <w:rsid w:val="00DF63A6"/>
    <w:rsid w:val="00E00B6D"/>
    <w:rsid w:val="00E028CA"/>
    <w:rsid w:val="00E04AF0"/>
    <w:rsid w:val="00E06CCA"/>
    <w:rsid w:val="00E101F4"/>
    <w:rsid w:val="00E12FD3"/>
    <w:rsid w:val="00E14ADB"/>
    <w:rsid w:val="00E15A2E"/>
    <w:rsid w:val="00E211E5"/>
    <w:rsid w:val="00E22AAE"/>
    <w:rsid w:val="00E24750"/>
    <w:rsid w:val="00E2477A"/>
    <w:rsid w:val="00E24E3F"/>
    <w:rsid w:val="00E2793F"/>
    <w:rsid w:val="00E32390"/>
    <w:rsid w:val="00E325D3"/>
    <w:rsid w:val="00E369D0"/>
    <w:rsid w:val="00E36D67"/>
    <w:rsid w:val="00E37B98"/>
    <w:rsid w:val="00E406B4"/>
    <w:rsid w:val="00E40EAA"/>
    <w:rsid w:val="00E41D3A"/>
    <w:rsid w:val="00E43F3A"/>
    <w:rsid w:val="00E45B15"/>
    <w:rsid w:val="00E5272D"/>
    <w:rsid w:val="00E540E6"/>
    <w:rsid w:val="00E60585"/>
    <w:rsid w:val="00E60BE7"/>
    <w:rsid w:val="00E62A55"/>
    <w:rsid w:val="00E635CE"/>
    <w:rsid w:val="00E63CEF"/>
    <w:rsid w:val="00E65D5E"/>
    <w:rsid w:val="00E66D80"/>
    <w:rsid w:val="00E67C6B"/>
    <w:rsid w:val="00E707D9"/>
    <w:rsid w:val="00E73D6B"/>
    <w:rsid w:val="00E75691"/>
    <w:rsid w:val="00E7569C"/>
    <w:rsid w:val="00E76516"/>
    <w:rsid w:val="00E768EE"/>
    <w:rsid w:val="00E77452"/>
    <w:rsid w:val="00E778FE"/>
    <w:rsid w:val="00E828FF"/>
    <w:rsid w:val="00E84283"/>
    <w:rsid w:val="00E8773B"/>
    <w:rsid w:val="00E9126E"/>
    <w:rsid w:val="00E915C3"/>
    <w:rsid w:val="00E91702"/>
    <w:rsid w:val="00EA1562"/>
    <w:rsid w:val="00EA68CE"/>
    <w:rsid w:val="00EA7FCD"/>
    <w:rsid w:val="00EB179F"/>
    <w:rsid w:val="00EB1C45"/>
    <w:rsid w:val="00EB3265"/>
    <w:rsid w:val="00EB51EB"/>
    <w:rsid w:val="00EC50ED"/>
    <w:rsid w:val="00EC677A"/>
    <w:rsid w:val="00EC7C81"/>
    <w:rsid w:val="00ED2741"/>
    <w:rsid w:val="00ED31B2"/>
    <w:rsid w:val="00ED706C"/>
    <w:rsid w:val="00EE1334"/>
    <w:rsid w:val="00EE3C96"/>
    <w:rsid w:val="00EF284E"/>
    <w:rsid w:val="00EF2B7D"/>
    <w:rsid w:val="00F00D97"/>
    <w:rsid w:val="00F04C8A"/>
    <w:rsid w:val="00F06F98"/>
    <w:rsid w:val="00F10FBF"/>
    <w:rsid w:val="00F11CEF"/>
    <w:rsid w:val="00F146E2"/>
    <w:rsid w:val="00F245D7"/>
    <w:rsid w:val="00F25445"/>
    <w:rsid w:val="00F30829"/>
    <w:rsid w:val="00F322A8"/>
    <w:rsid w:val="00F32946"/>
    <w:rsid w:val="00F333D9"/>
    <w:rsid w:val="00F3436F"/>
    <w:rsid w:val="00F370AE"/>
    <w:rsid w:val="00F43C55"/>
    <w:rsid w:val="00F45927"/>
    <w:rsid w:val="00F50BB3"/>
    <w:rsid w:val="00F535AE"/>
    <w:rsid w:val="00F54754"/>
    <w:rsid w:val="00F560DC"/>
    <w:rsid w:val="00F60448"/>
    <w:rsid w:val="00F65D4B"/>
    <w:rsid w:val="00F7577A"/>
    <w:rsid w:val="00F75C91"/>
    <w:rsid w:val="00F771BD"/>
    <w:rsid w:val="00F80613"/>
    <w:rsid w:val="00F83EDB"/>
    <w:rsid w:val="00F91619"/>
    <w:rsid w:val="00F93094"/>
    <w:rsid w:val="00F9400E"/>
    <w:rsid w:val="00F944D4"/>
    <w:rsid w:val="00F947F6"/>
    <w:rsid w:val="00FA1967"/>
    <w:rsid w:val="00FA1C07"/>
    <w:rsid w:val="00FA4521"/>
    <w:rsid w:val="00FA48E3"/>
    <w:rsid w:val="00FA4E88"/>
    <w:rsid w:val="00FA6521"/>
    <w:rsid w:val="00FA7368"/>
    <w:rsid w:val="00FB0BEF"/>
    <w:rsid w:val="00FB2CBD"/>
    <w:rsid w:val="00FB54DD"/>
    <w:rsid w:val="00FB6A97"/>
    <w:rsid w:val="00FC01A6"/>
    <w:rsid w:val="00FC4A8B"/>
    <w:rsid w:val="00FC5E51"/>
    <w:rsid w:val="00FC7AA4"/>
    <w:rsid w:val="00FD0EBE"/>
    <w:rsid w:val="00FD1C04"/>
    <w:rsid w:val="00FE2BE7"/>
    <w:rsid w:val="00FF27A3"/>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26F03DC1"/>
  <w15:docId w15:val="{062E06E4-03A0-4140-BA29-70C0C5AD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F74ED"/>
    <w:rPr>
      <w:rFonts w:ascii="Amnesty Trade Gothic" w:hAnsi="Amnesty Trade Gothic"/>
      <w:color w:val="000000"/>
      <w:sz w:val="18"/>
      <w:szCs w:val="24"/>
      <w:lang w:eastAsia="ar-SA"/>
    </w:rPr>
  </w:style>
  <w:style w:type="paragraph" w:styleId="HTMLPreformatted">
    <w:name w:val="HTML Preformatted"/>
    <w:basedOn w:val="Normal"/>
    <w:link w:val="HTMLPreformattedChar"/>
    <w:uiPriority w:val="99"/>
    <w:semiHidden/>
    <w:unhideWhenUsed/>
    <w:rsid w:val="00100D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100D49"/>
    <w:rPr>
      <w:rFonts w:ascii="Courier New" w:eastAsia="Times New Roman" w:hAnsi="Courier New" w:cs="Courier New"/>
      <w:lang w:val="en-US" w:eastAsia="en-US"/>
    </w:rPr>
  </w:style>
  <w:style w:type="character" w:customStyle="1" w:styleId="y2iqfc">
    <w:name w:val="y2iqfc"/>
    <w:basedOn w:val="DefaultParagraphFont"/>
    <w:rsid w:val="00100D49"/>
  </w:style>
  <w:style w:type="paragraph" w:customStyle="1" w:styleId="paragraph">
    <w:name w:val="paragraph"/>
    <w:basedOn w:val="Normal"/>
    <w:rsid w:val="007A181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A181E"/>
  </w:style>
  <w:style w:type="character" w:customStyle="1" w:styleId="eop">
    <w:name w:val="eop"/>
    <w:basedOn w:val="DefaultParagraphFont"/>
    <w:rsid w:val="007A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6264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TUNISIANEMBASSYUSA/" TargetMode="External"/><Relationship Id="rId3" Type="http://schemas.openxmlformats.org/officeDocument/2006/relationships/customXml" Target="../customXml/item3.xml"/><Relationship Id="rId21" Type="http://schemas.openxmlformats.org/officeDocument/2006/relationships/hyperlink" Target="https://www.amnesty.org/en/latest/press-release/2021/03/tunisia-release-prominent-lgbti-activist-jailed-for-insulting-pol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T.Washington@Tunisianembassy.org" TargetMode="External"/><Relationship Id="rId2" Type="http://schemas.openxmlformats.org/officeDocument/2006/relationships/customXml" Target="../customXml/item2.xml"/><Relationship Id="rId16" Type="http://schemas.openxmlformats.org/officeDocument/2006/relationships/hyperlink" Target="mailto:info@e-justice.tn" TargetMode="External"/><Relationship Id="rId20" Type="http://schemas.openxmlformats.org/officeDocument/2006/relationships/hyperlink" Target="https://www.hrw.org/news/2021/02/23/tunisia-police-arrest-use-violence-against-lgbti-activ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unisianembassy.org/contac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C7F89-4227-48BF-8D86-996CBF6FDC16}">
  <ds:schemaRefs>
    <ds:schemaRef ds:uri="http://schemas.openxmlformats.org/officeDocument/2006/bibliography"/>
  </ds:schemaRefs>
</ds:datastoreItem>
</file>

<file path=customXml/itemProps3.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4.xml><?xml version="1.0" encoding="utf-8"?>
<ds:datastoreItem xmlns:ds="http://schemas.openxmlformats.org/officeDocument/2006/customXml" ds:itemID="{AB639072-9DDF-425C-9B11-428599B2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Souleimene Benghazi</dc:creator>
  <cp:lastModifiedBy>Nery Chavez</cp:lastModifiedBy>
  <cp:revision>2</cp:revision>
  <cp:lastPrinted>2019-01-25T20:51:00Z</cp:lastPrinted>
  <dcterms:created xsi:type="dcterms:W3CDTF">2021-11-02T18:59:00Z</dcterms:created>
  <dcterms:modified xsi:type="dcterms:W3CDTF">2021-11-02T18:59:00Z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