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2B2BFE34" w:rsidR="0034128A" w:rsidRPr="00B97FB2" w:rsidRDefault="0034128A" w:rsidP="00B97FB2">
      <w:pPr>
        <w:pStyle w:val="AIUrgentActionTopHeading"/>
        <w:shd w:val="clear" w:color="auto" w:fill="FFFFFF" w:themeFill="background1"/>
        <w:spacing w:line="240" w:lineRule="auto"/>
        <w:rPr>
          <w:rFonts w:cs="Arial"/>
          <w:sz w:val="70"/>
          <w:szCs w:val="70"/>
        </w:rPr>
      </w:pPr>
      <w:r w:rsidRPr="00B97FB2">
        <w:rPr>
          <w:rFonts w:cs="Arial"/>
          <w:sz w:val="70"/>
          <w:szCs w:val="70"/>
          <w:highlight w:val="yellow"/>
        </w:rPr>
        <w:t>URGENT ACTION</w:t>
      </w:r>
    </w:p>
    <w:p w14:paraId="76BC4611" w14:textId="788BF089" w:rsidR="005D2C37" w:rsidRPr="00B97FB2" w:rsidRDefault="005D2C37" w:rsidP="00B97FB2">
      <w:pPr>
        <w:pStyle w:val="Default"/>
        <w:rPr>
          <w:b/>
          <w:sz w:val="16"/>
          <w:szCs w:val="16"/>
        </w:rPr>
      </w:pPr>
    </w:p>
    <w:p w14:paraId="25A9CDAC" w14:textId="7F7AF641" w:rsidR="0C057CA0" w:rsidRPr="00B97FB2" w:rsidRDefault="0C057CA0" w:rsidP="00B97FB2">
      <w:pPr>
        <w:spacing w:after="0" w:line="240" w:lineRule="auto"/>
        <w:rPr>
          <w:rFonts w:ascii="Arial" w:hAnsi="Arial" w:cs="Arial"/>
          <w:b/>
          <w:bCs/>
          <w:sz w:val="34"/>
          <w:szCs w:val="34"/>
          <w:lang w:eastAsia="es-MX"/>
        </w:rPr>
      </w:pPr>
      <w:r w:rsidRPr="00B97FB2">
        <w:rPr>
          <w:rFonts w:ascii="Arial" w:hAnsi="Arial" w:cs="Arial"/>
          <w:b/>
          <w:bCs/>
          <w:sz w:val="34"/>
          <w:szCs w:val="34"/>
          <w:lang w:eastAsia="es-MX"/>
        </w:rPr>
        <w:t xml:space="preserve">IMMINENT </w:t>
      </w:r>
      <w:r w:rsidR="38A3FDB5" w:rsidRPr="00B97FB2">
        <w:rPr>
          <w:rFonts w:ascii="Arial" w:hAnsi="Arial" w:cs="Arial"/>
          <w:b/>
          <w:bCs/>
          <w:sz w:val="34"/>
          <w:szCs w:val="34"/>
          <w:lang w:eastAsia="es-MX"/>
        </w:rPr>
        <w:t>T</w:t>
      </w:r>
      <w:r w:rsidR="5FE0C9B0" w:rsidRPr="00B97FB2">
        <w:rPr>
          <w:rFonts w:ascii="Arial" w:hAnsi="Arial" w:cs="Arial"/>
          <w:b/>
          <w:bCs/>
          <w:sz w:val="34"/>
          <w:szCs w:val="34"/>
          <w:lang w:eastAsia="es-MX"/>
        </w:rPr>
        <w:t>H</w:t>
      </w:r>
      <w:r w:rsidR="38A3FDB5" w:rsidRPr="00B97FB2">
        <w:rPr>
          <w:rFonts w:ascii="Arial" w:hAnsi="Arial" w:cs="Arial"/>
          <w:b/>
          <w:bCs/>
          <w:sz w:val="34"/>
          <w:szCs w:val="34"/>
          <w:lang w:eastAsia="es-MX"/>
        </w:rPr>
        <w:t>REAT TO</w:t>
      </w:r>
      <w:r w:rsidR="649BD63E" w:rsidRPr="00B97FB2">
        <w:rPr>
          <w:rFonts w:ascii="Arial" w:hAnsi="Arial" w:cs="Arial"/>
          <w:b/>
          <w:bCs/>
          <w:sz w:val="34"/>
          <w:szCs w:val="34"/>
          <w:lang w:eastAsia="es-MX"/>
        </w:rPr>
        <w:t xml:space="preserve"> </w:t>
      </w:r>
      <w:r w:rsidR="3F07D6CB" w:rsidRPr="00B97FB2">
        <w:rPr>
          <w:rFonts w:ascii="Arial" w:hAnsi="Arial" w:cs="Arial"/>
          <w:b/>
          <w:bCs/>
          <w:sz w:val="34"/>
          <w:szCs w:val="34"/>
          <w:lang w:eastAsia="es-MX"/>
        </w:rPr>
        <w:t>PEACEFUL</w:t>
      </w:r>
      <w:r w:rsidR="649BD63E" w:rsidRPr="00B97FB2">
        <w:rPr>
          <w:rFonts w:ascii="Arial" w:hAnsi="Arial" w:cs="Arial"/>
          <w:b/>
          <w:bCs/>
          <w:sz w:val="34"/>
          <w:szCs w:val="34"/>
          <w:lang w:eastAsia="es-MX"/>
        </w:rPr>
        <w:t xml:space="preserve"> PROTEST</w:t>
      </w:r>
      <w:r w:rsidR="3F07D6CB" w:rsidRPr="00B97FB2">
        <w:rPr>
          <w:rFonts w:ascii="Arial" w:hAnsi="Arial" w:cs="Arial"/>
          <w:b/>
          <w:bCs/>
          <w:sz w:val="34"/>
          <w:szCs w:val="34"/>
          <w:lang w:eastAsia="es-MX"/>
        </w:rPr>
        <w:t>ERS</w:t>
      </w:r>
      <w:r w:rsidR="05137190" w:rsidRPr="00B97FB2">
        <w:rPr>
          <w:rFonts w:ascii="Arial" w:hAnsi="Arial" w:cs="Arial"/>
          <w:b/>
          <w:bCs/>
          <w:sz w:val="34"/>
          <w:szCs w:val="34"/>
          <w:lang w:eastAsia="es-MX"/>
        </w:rPr>
        <w:t xml:space="preserve"> IN CUBA</w:t>
      </w:r>
    </w:p>
    <w:p w14:paraId="0D166E4B" w14:textId="55B8ACE8" w:rsidR="005D2C37" w:rsidRPr="00B97FB2" w:rsidRDefault="00551405" w:rsidP="00B97FB2">
      <w:pPr>
        <w:spacing w:line="240" w:lineRule="auto"/>
        <w:rPr>
          <w:rFonts w:ascii="Arial" w:hAnsi="Arial" w:cs="Arial"/>
          <w:b/>
          <w:bCs/>
          <w:sz w:val="22"/>
          <w:szCs w:val="22"/>
          <w:lang w:val="en-US" w:eastAsia="es-MX"/>
        </w:rPr>
      </w:pPr>
      <w:r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C</w:t>
      </w:r>
      <w:r w:rsidR="004659DD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ivil society group</w:t>
      </w:r>
      <w:r w:rsidR="6ABF32F2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s</w:t>
      </w:r>
      <w:r w:rsidR="004659DD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</w:t>
      </w:r>
      <w:r w:rsidR="14B42C23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have</w:t>
      </w:r>
      <w:r w:rsidR="004659DD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called </w:t>
      </w:r>
      <w:r w:rsidR="65782AC1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for</w:t>
      </w:r>
      <w:r w:rsidR="004659DD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peaceful protest</w:t>
      </w:r>
      <w:r w:rsidR="0DDD085C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s </w:t>
      </w:r>
      <w:r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across</w:t>
      </w:r>
      <w:r w:rsidR="0DDD085C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Cuba</w:t>
      </w:r>
      <w:r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on November</w:t>
      </w:r>
      <w:r w:rsidR="005F5C4C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15</w:t>
      </w:r>
      <w:r w:rsidR="0DDD085C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,</w:t>
      </w:r>
      <w:r w:rsidR="005F5C4C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2021</w:t>
      </w:r>
      <w:r w:rsidR="00D57139">
        <w:rPr>
          <w:rFonts w:ascii="Arial" w:hAnsi="Arial" w:cs="Arial"/>
          <w:b/>
          <w:bCs/>
          <w:sz w:val="22"/>
          <w:szCs w:val="22"/>
          <w:lang w:val="en-US" w:eastAsia="es-MX"/>
        </w:rPr>
        <w:t>,</w:t>
      </w:r>
      <w:r w:rsidR="004659DD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</w:t>
      </w:r>
      <w:r w:rsidR="00B11B1F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to </w:t>
      </w:r>
      <w:r w:rsidR="004659DD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demand respect for human rights</w:t>
      </w:r>
      <w:r w:rsidR="28D77690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and </w:t>
      </w:r>
      <w:r w:rsidR="004659DD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the release of</w:t>
      </w:r>
      <w:r w:rsidR="00B63A2B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</w:t>
      </w:r>
      <w:r w:rsidR="005336DA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hundreds of people still </w:t>
      </w:r>
      <w:r w:rsidR="00826F2F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imprisoned</w:t>
      </w:r>
      <w:r w:rsidR="005336DA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following </w:t>
      </w:r>
      <w:r w:rsidR="00826F2F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the </w:t>
      </w:r>
      <w:r w:rsidR="00C27C31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largest public protests seen in decades</w:t>
      </w:r>
      <w:r w:rsidR="00826F2F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</w:t>
      </w:r>
      <w:r w:rsidR="00B11B1F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held this past</w:t>
      </w:r>
      <w:r w:rsidR="00826F2F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July</w:t>
      </w:r>
      <w:r w:rsidR="005F5C4C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11, 2021</w:t>
      </w:r>
      <w:r w:rsidR="00826F2F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.</w:t>
      </w:r>
      <w:r w:rsidR="00793147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</w:t>
      </w:r>
      <w:r w:rsidR="00953665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Cuban authorities </w:t>
      </w:r>
      <w:r w:rsidR="31252948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have</w:t>
      </w:r>
      <w:r w:rsidR="00953665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</w:t>
      </w:r>
      <w:r w:rsidR="005520A9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historically criminalize</w:t>
      </w:r>
      <w:r w:rsidR="6CFD00AF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d</w:t>
      </w:r>
      <w:r w:rsidR="005520A9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dissent</w:t>
      </w:r>
      <w:r w:rsidR="00953665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, making </w:t>
      </w:r>
      <w:r w:rsidR="00213614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protesters at</w:t>
      </w:r>
      <w:r w:rsidR="002236BD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 risk </w:t>
      </w:r>
      <w:r w:rsidR="1A2856BE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 xml:space="preserve">of </w:t>
      </w:r>
      <w:r w:rsidR="002236BD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arbitrary detention and other human rights violations</w:t>
      </w:r>
      <w:r w:rsidR="00953665" w:rsidRPr="00B97FB2">
        <w:rPr>
          <w:rFonts w:ascii="Arial" w:hAnsi="Arial" w:cs="Arial"/>
          <w:b/>
          <w:bCs/>
          <w:sz w:val="22"/>
          <w:szCs w:val="22"/>
          <w:lang w:val="en-US" w:eastAsia="es-MX"/>
        </w:rPr>
        <w:t>.</w:t>
      </w:r>
    </w:p>
    <w:p w14:paraId="7D775B13" w14:textId="29237B18" w:rsidR="00505DFB" w:rsidRPr="00505DFB" w:rsidRDefault="00505DFB" w:rsidP="00505DF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05DFB">
        <w:rPr>
          <w:rFonts w:ascii="Arial" w:hAnsi="Arial" w:cs="Arial"/>
          <w:b/>
          <w:bCs/>
          <w:sz w:val="20"/>
          <w:szCs w:val="20"/>
        </w:rPr>
        <w:t>TAKE ACTION:</w:t>
      </w:r>
    </w:p>
    <w:p w14:paraId="66EDEF25" w14:textId="77777777" w:rsidR="00505DFB" w:rsidRPr="00505DFB" w:rsidRDefault="00505DFB" w:rsidP="00505DFB">
      <w:pPr>
        <w:widowControl/>
        <w:numPr>
          <w:ilvl w:val="0"/>
          <w:numId w:val="43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505DFB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505DFB">
        <w:rPr>
          <w:rFonts w:ascii="Arial" w:hAnsi="Arial" w:cs="Arial"/>
          <w:sz w:val="20"/>
          <w:szCs w:val="20"/>
        </w:rPr>
        <w:t>Tweet</w:t>
      </w:r>
      <w:proofErr w:type="gramEnd"/>
      <w:r w:rsidRPr="00505DFB">
        <w:rPr>
          <w:rFonts w:ascii="Arial" w:hAnsi="Arial" w:cs="Arial"/>
          <w:sz w:val="20"/>
          <w:szCs w:val="20"/>
        </w:rPr>
        <w:t> them. </w:t>
      </w:r>
    </w:p>
    <w:p w14:paraId="50FC5966" w14:textId="0E8DDD80" w:rsidR="00505DFB" w:rsidRPr="00505DFB" w:rsidRDefault="00505DFB" w:rsidP="00505DFB">
      <w:pPr>
        <w:widowControl/>
        <w:numPr>
          <w:ilvl w:val="0"/>
          <w:numId w:val="44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11" w:tgtFrame="_blank" w:history="1">
        <w:r w:rsidRPr="00505DFB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505DFB">
        <w:rPr>
          <w:rFonts w:ascii="Arial" w:hAnsi="Arial" w:cs="Arial"/>
          <w:sz w:val="20"/>
          <w:szCs w:val="20"/>
        </w:rPr>
        <w:t> to let us know the actions you took on </w:t>
      </w:r>
      <w:r w:rsidRPr="00505DFB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 w:rsidR="005F5C4C">
        <w:rPr>
          <w:rFonts w:ascii="Arial" w:hAnsi="Arial" w:cs="Arial"/>
          <w:b/>
          <w:bCs/>
          <w:i/>
          <w:iCs/>
          <w:sz w:val="20"/>
          <w:szCs w:val="20"/>
        </w:rPr>
        <w:t>88</w:t>
      </w:r>
      <w:r w:rsidRPr="00505DFB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5F5C4C"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00505DFB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</w:p>
    <w:bookmarkEnd w:id="0"/>
    <w:p w14:paraId="3091F4CF" w14:textId="77777777" w:rsidR="005D2C37" w:rsidRPr="00B97FB2" w:rsidRDefault="005D2C37" w:rsidP="00B97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1572E68B" w14:textId="77777777" w:rsidR="005F5C4C" w:rsidRDefault="005F5C4C" w:rsidP="005F5C4C">
      <w:pPr>
        <w:spacing w:after="0" w:line="240" w:lineRule="auto"/>
        <w:rPr>
          <w:rFonts w:ascii="Arial" w:hAnsi="Arial" w:cs="Arial"/>
          <w:b/>
          <w:bCs/>
          <w:szCs w:val="18"/>
          <w:lang w:val="es-ES"/>
        </w:rPr>
        <w:sectPr w:rsidR="005F5C4C" w:rsidSect="00B97FB2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6A698090" w14:textId="5842CB02" w:rsidR="005D2C37" w:rsidRPr="00B97FB2" w:rsidRDefault="00D467CA" w:rsidP="005F5C4C">
      <w:pPr>
        <w:spacing w:after="0" w:line="240" w:lineRule="auto"/>
        <w:rPr>
          <w:rFonts w:ascii="Arial" w:hAnsi="Arial" w:cs="Arial"/>
          <w:b/>
          <w:bCs/>
          <w:szCs w:val="18"/>
          <w:lang w:val="es-ES"/>
        </w:rPr>
      </w:pPr>
      <w:r w:rsidRPr="00B97FB2">
        <w:rPr>
          <w:rFonts w:ascii="Arial" w:hAnsi="Arial" w:cs="Arial"/>
          <w:b/>
          <w:bCs/>
          <w:szCs w:val="18"/>
          <w:lang w:val="es-ES"/>
        </w:rPr>
        <w:t>Miguel Díaz Canel</w:t>
      </w:r>
    </w:p>
    <w:p w14:paraId="39E4170C" w14:textId="6FC7A47A" w:rsidR="00D467CA" w:rsidRPr="00B97FB2" w:rsidRDefault="00D467CA" w:rsidP="005F5C4C">
      <w:pPr>
        <w:spacing w:after="0" w:line="240" w:lineRule="auto"/>
        <w:rPr>
          <w:rFonts w:ascii="Arial" w:hAnsi="Arial" w:cs="Arial"/>
          <w:b/>
          <w:szCs w:val="18"/>
          <w:lang w:val="es-MX"/>
        </w:rPr>
      </w:pPr>
      <w:r w:rsidRPr="00B97FB2">
        <w:rPr>
          <w:rFonts w:ascii="Arial" w:hAnsi="Arial" w:cs="Arial"/>
          <w:b/>
          <w:szCs w:val="18"/>
          <w:lang w:val="es-MX"/>
        </w:rPr>
        <w:t xml:space="preserve">Presidente de </w:t>
      </w:r>
      <w:r w:rsidR="00A226B6" w:rsidRPr="00B97FB2">
        <w:rPr>
          <w:rFonts w:ascii="Arial" w:hAnsi="Arial" w:cs="Arial"/>
          <w:b/>
          <w:szCs w:val="18"/>
          <w:lang w:val="es-MX"/>
        </w:rPr>
        <w:t>la República de Cuba</w:t>
      </w:r>
    </w:p>
    <w:p w14:paraId="6C760C92" w14:textId="55AD264F" w:rsidR="005D2C37" w:rsidRPr="00B97FB2" w:rsidRDefault="00A226B6" w:rsidP="005F5C4C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B97FB2">
        <w:rPr>
          <w:rFonts w:ascii="Arial" w:hAnsi="Arial" w:cs="Arial"/>
          <w:szCs w:val="18"/>
          <w:lang w:val="es-MX"/>
        </w:rPr>
        <w:t>Hidalgo, esquina 6. Plaza de la Revolución</w:t>
      </w:r>
    </w:p>
    <w:p w14:paraId="5C288A39" w14:textId="1F0AD8B0" w:rsidR="00062B34" w:rsidRPr="00B97FB2" w:rsidRDefault="00062B34" w:rsidP="005F5C4C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B97FB2">
        <w:rPr>
          <w:rFonts w:ascii="Arial" w:hAnsi="Arial" w:cs="Arial"/>
          <w:szCs w:val="18"/>
          <w:lang w:val="es-MX"/>
        </w:rPr>
        <w:t>La Habana, CP 10400</w:t>
      </w:r>
      <w:r w:rsidR="005F5C4C">
        <w:rPr>
          <w:rFonts w:ascii="Arial" w:hAnsi="Arial" w:cs="Arial"/>
          <w:szCs w:val="18"/>
          <w:lang w:val="es-MX"/>
        </w:rPr>
        <w:t xml:space="preserve">, </w:t>
      </w:r>
      <w:r w:rsidRPr="00B97FB2">
        <w:rPr>
          <w:rFonts w:ascii="Arial" w:hAnsi="Arial" w:cs="Arial"/>
          <w:szCs w:val="18"/>
          <w:lang w:val="es-MX"/>
        </w:rPr>
        <w:t>Cuba</w:t>
      </w:r>
    </w:p>
    <w:p w14:paraId="22E2FD5A" w14:textId="5D20576F" w:rsidR="005D2C37" w:rsidRPr="00B97FB2" w:rsidRDefault="005D2C37" w:rsidP="005F5C4C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B97FB2">
        <w:rPr>
          <w:rFonts w:ascii="Arial" w:hAnsi="Arial" w:cs="Arial"/>
          <w:szCs w:val="18"/>
          <w:lang w:val="es-MX"/>
        </w:rPr>
        <w:t xml:space="preserve">Email: </w:t>
      </w:r>
      <w:hyperlink r:id="rId16" w:history="1">
        <w:r w:rsidR="00062B34" w:rsidRPr="00B97FB2">
          <w:rPr>
            <w:rStyle w:val="Hyperlink"/>
            <w:rFonts w:ascii="Arial" w:hAnsi="Arial" w:cs="Arial"/>
            <w:szCs w:val="18"/>
            <w:lang w:val="es-MX"/>
          </w:rPr>
          <w:t>despacho@presidencia.gob.cu</w:t>
        </w:r>
      </w:hyperlink>
    </w:p>
    <w:p w14:paraId="16BB57E8" w14:textId="2A6E088D" w:rsidR="00062B34" w:rsidRDefault="00062B34" w:rsidP="005F5C4C">
      <w:pPr>
        <w:spacing w:after="0" w:line="240" w:lineRule="auto"/>
        <w:rPr>
          <w:rFonts w:ascii="Arial" w:hAnsi="Arial" w:cs="Arial"/>
          <w:szCs w:val="18"/>
          <w:lang w:val="en-US"/>
        </w:rPr>
      </w:pPr>
      <w:r w:rsidRPr="00B97FB2">
        <w:rPr>
          <w:rFonts w:ascii="Arial" w:hAnsi="Arial" w:cs="Arial"/>
          <w:szCs w:val="18"/>
          <w:lang w:val="en-US"/>
        </w:rPr>
        <w:t xml:space="preserve">Twitter: </w:t>
      </w:r>
      <w:hyperlink r:id="rId17" w:history="1">
        <w:r w:rsidRPr="005F5C4C">
          <w:rPr>
            <w:rStyle w:val="Hyperlink"/>
            <w:rFonts w:ascii="Arial" w:hAnsi="Arial" w:cs="Arial"/>
            <w:szCs w:val="18"/>
            <w:lang w:val="en-US"/>
          </w:rPr>
          <w:t>@DíazCanel</w:t>
        </w:r>
        <w:r w:rsidR="00407903" w:rsidRPr="005F5C4C">
          <w:rPr>
            <w:rStyle w:val="Hyperlink"/>
            <w:rFonts w:ascii="Arial" w:hAnsi="Arial" w:cs="Arial"/>
            <w:szCs w:val="18"/>
            <w:lang w:val="en-US"/>
          </w:rPr>
          <w:t>B</w:t>
        </w:r>
      </w:hyperlink>
    </w:p>
    <w:p w14:paraId="4E5E5034" w14:textId="649E91E6" w:rsidR="005F5C4C" w:rsidRPr="005F5C4C" w:rsidRDefault="005F5C4C" w:rsidP="005F5C4C">
      <w:pPr>
        <w:spacing w:after="0" w:line="240" w:lineRule="auto"/>
        <w:rPr>
          <w:rFonts w:ascii="Arial" w:hAnsi="Arial" w:cs="Arial"/>
          <w:szCs w:val="18"/>
          <w:lang w:val="en-US"/>
        </w:rPr>
      </w:pPr>
      <w:r w:rsidRPr="005F5C4C">
        <w:rPr>
          <w:rFonts w:ascii="Arial" w:hAnsi="Arial" w:cs="Arial"/>
        </w:rPr>
        <w:t xml:space="preserve">Facebook: </w:t>
      </w:r>
      <w:hyperlink r:id="rId18" w:history="1">
        <w:r w:rsidRPr="005F5C4C">
          <w:rPr>
            <w:rStyle w:val="Hyperlink"/>
            <w:rFonts w:ascii="Arial" w:hAnsi="Arial" w:cs="Arial"/>
          </w:rPr>
          <w:t>@PresidenciadeCuba</w:t>
        </w:r>
      </w:hyperlink>
    </w:p>
    <w:p w14:paraId="464FC09D" w14:textId="77777777" w:rsidR="005F5C4C" w:rsidRDefault="005F5C4C" w:rsidP="005F5C4C">
      <w:pPr>
        <w:spacing w:after="0" w:line="240" w:lineRule="auto"/>
        <w:rPr>
          <w:rFonts w:ascii="Arial" w:hAnsi="Arial" w:cs="Arial"/>
          <w:b/>
          <w:bCs/>
        </w:rPr>
      </w:pPr>
    </w:p>
    <w:p w14:paraId="245A5937" w14:textId="77777777" w:rsidR="005F5C4C" w:rsidRDefault="005F5C4C" w:rsidP="005F5C4C">
      <w:pPr>
        <w:spacing w:after="0" w:line="240" w:lineRule="auto"/>
        <w:rPr>
          <w:rFonts w:ascii="Arial" w:hAnsi="Arial" w:cs="Arial"/>
          <w:b/>
          <w:bCs/>
        </w:rPr>
      </w:pPr>
    </w:p>
    <w:p w14:paraId="5E19D934" w14:textId="1F6C99F0" w:rsidR="005F5C4C" w:rsidRPr="005F5C4C" w:rsidRDefault="005F5C4C" w:rsidP="005F5C4C">
      <w:pPr>
        <w:spacing w:after="0" w:line="240" w:lineRule="auto"/>
        <w:rPr>
          <w:rFonts w:ascii="Arial" w:hAnsi="Arial" w:cs="Arial"/>
          <w:b/>
          <w:bCs/>
          <w:szCs w:val="18"/>
          <w:lang w:val="en-US"/>
        </w:rPr>
      </w:pPr>
      <w:r w:rsidRPr="005F5C4C">
        <w:rPr>
          <w:rFonts w:ascii="Arial" w:hAnsi="Arial" w:cs="Arial"/>
          <w:b/>
          <w:bCs/>
        </w:rPr>
        <w:t xml:space="preserve">Ambassador </w:t>
      </w:r>
      <w:proofErr w:type="spellStart"/>
      <w:r w:rsidRPr="005F5C4C">
        <w:rPr>
          <w:rFonts w:ascii="Arial" w:hAnsi="Arial" w:cs="Arial"/>
          <w:b/>
          <w:bCs/>
        </w:rPr>
        <w:t>Lianys</w:t>
      </w:r>
      <w:proofErr w:type="spellEnd"/>
      <w:r w:rsidRPr="005F5C4C">
        <w:rPr>
          <w:rFonts w:ascii="Arial" w:hAnsi="Arial" w:cs="Arial"/>
          <w:b/>
          <w:bCs/>
        </w:rPr>
        <w:t xml:space="preserve"> Torres Rivera</w:t>
      </w:r>
      <w:r w:rsidRPr="005F5C4C">
        <w:rPr>
          <w:rFonts w:ascii="Arial" w:hAnsi="Arial" w:cs="Arial"/>
          <w:b/>
          <w:bCs/>
        </w:rPr>
        <w:br/>
      </w:r>
      <w:r w:rsidRPr="005F5C4C">
        <w:rPr>
          <w:rFonts w:ascii="Arial" w:hAnsi="Arial" w:cs="Arial"/>
        </w:rPr>
        <w:t>Embassy of Cuba</w:t>
      </w:r>
      <w:r w:rsidRPr="005F5C4C">
        <w:rPr>
          <w:rFonts w:ascii="Arial" w:hAnsi="Arial" w:cs="Arial"/>
        </w:rPr>
        <w:br/>
        <w:t>2630 16th Street NW, Washington, D.C. 20009</w:t>
      </w:r>
      <w:r w:rsidRPr="005F5C4C">
        <w:rPr>
          <w:rFonts w:ascii="Arial" w:hAnsi="Arial" w:cs="Arial"/>
        </w:rPr>
        <w:br/>
        <w:t>Phone: 202 797 8515</w:t>
      </w:r>
      <w:r w:rsidRPr="005F5C4C">
        <w:rPr>
          <w:rFonts w:ascii="Arial" w:hAnsi="Arial" w:cs="Arial"/>
        </w:rPr>
        <w:br/>
        <w:t xml:space="preserve">Email: </w:t>
      </w:r>
      <w:hyperlink r:id="rId19" w:history="1">
        <w:r w:rsidRPr="005F5C4C">
          <w:rPr>
            <w:rStyle w:val="Hyperlink"/>
            <w:rFonts w:ascii="Arial" w:hAnsi="Arial" w:cs="Arial"/>
          </w:rPr>
          <w:t>recepcion@usadc.embacuba.cu</w:t>
        </w:r>
      </w:hyperlink>
      <w:r w:rsidRPr="005F5C4C">
        <w:rPr>
          <w:rFonts w:ascii="Arial" w:hAnsi="Arial" w:cs="Arial"/>
        </w:rPr>
        <w:br/>
        <w:t xml:space="preserve">Twitter: </w:t>
      </w:r>
      <w:hyperlink r:id="rId20" w:history="1">
        <w:r w:rsidRPr="005F5C4C">
          <w:rPr>
            <w:rStyle w:val="Hyperlink"/>
            <w:rFonts w:ascii="Arial" w:hAnsi="Arial" w:cs="Arial"/>
          </w:rPr>
          <w:t>@EmbaCubaUS</w:t>
        </w:r>
      </w:hyperlink>
      <w:r w:rsidRPr="005F5C4C">
        <w:rPr>
          <w:rFonts w:ascii="Arial" w:hAnsi="Arial" w:cs="Arial"/>
        </w:rPr>
        <w:t xml:space="preserve"> ; </w:t>
      </w:r>
      <w:hyperlink r:id="rId21" w:history="1">
        <w:r w:rsidRPr="005F5C4C">
          <w:rPr>
            <w:rStyle w:val="Hyperlink"/>
            <w:rFonts w:ascii="Arial" w:hAnsi="Arial" w:cs="Arial"/>
          </w:rPr>
          <w:t>@Lianystr</w:t>
        </w:r>
      </w:hyperlink>
      <w:r w:rsidRPr="005F5C4C">
        <w:rPr>
          <w:rFonts w:ascii="Arial" w:hAnsi="Arial" w:cs="Arial"/>
        </w:rPr>
        <w:br/>
        <w:t xml:space="preserve">Facebook: </w:t>
      </w:r>
      <w:hyperlink r:id="rId22" w:history="1">
        <w:r w:rsidRPr="005F5C4C">
          <w:rPr>
            <w:rStyle w:val="Hyperlink"/>
            <w:rFonts w:ascii="Arial" w:hAnsi="Arial" w:cs="Arial"/>
          </w:rPr>
          <w:t>@EmbaCubaUS</w:t>
        </w:r>
      </w:hyperlink>
      <w:r w:rsidRPr="005F5C4C">
        <w:rPr>
          <w:rFonts w:ascii="Arial" w:hAnsi="Arial" w:cs="Arial"/>
        </w:rPr>
        <w:br/>
        <w:t>Salutation: Dear Ambassador</w:t>
      </w:r>
    </w:p>
    <w:p w14:paraId="3649394D" w14:textId="77777777" w:rsidR="005F5C4C" w:rsidRDefault="005F5C4C" w:rsidP="00B97FB2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  <w:sectPr w:rsidR="005F5C4C" w:rsidSect="005F5C4C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4E09B546" w14:textId="0C55A01E" w:rsidR="00BB04D4" w:rsidRPr="00B97FB2" w:rsidRDefault="005D2C37" w:rsidP="00B97FB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97FB2">
        <w:rPr>
          <w:rFonts w:ascii="Arial" w:hAnsi="Arial" w:cs="Arial"/>
          <w:iCs/>
          <w:sz w:val="20"/>
          <w:szCs w:val="20"/>
        </w:rPr>
        <w:t xml:space="preserve">Dear </w:t>
      </w:r>
      <w:proofErr w:type="gramStart"/>
      <w:r w:rsidR="00890DF0" w:rsidRPr="00B97FB2">
        <w:rPr>
          <w:rFonts w:ascii="Arial" w:hAnsi="Arial" w:cs="Arial"/>
          <w:iCs/>
          <w:sz w:val="20"/>
          <w:szCs w:val="20"/>
        </w:rPr>
        <w:t>President</w:t>
      </w:r>
      <w:proofErr w:type="gramEnd"/>
      <w:r w:rsidR="00890DF0" w:rsidRPr="00B97FB2">
        <w:rPr>
          <w:rFonts w:ascii="Arial" w:hAnsi="Arial" w:cs="Arial"/>
          <w:iCs/>
          <w:sz w:val="20"/>
          <w:szCs w:val="20"/>
        </w:rPr>
        <w:t xml:space="preserve"> Díaz-</w:t>
      </w:r>
      <w:proofErr w:type="spellStart"/>
      <w:r w:rsidR="00890DF0" w:rsidRPr="00B97FB2">
        <w:rPr>
          <w:rFonts w:ascii="Arial" w:hAnsi="Arial" w:cs="Arial"/>
          <w:iCs/>
          <w:sz w:val="20"/>
          <w:szCs w:val="20"/>
        </w:rPr>
        <w:t>Canel</w:t>
      </w:r>
      <w:proofErr w:type="spellEnd"/>
      <w:r w:rsidR="00BB04D4" w:rsidRPr="00B97FB2">
        <w:rPr>
          <w:rFonts w:ascii="Arial" w:hAnsi="Arial" w:cs="Arial"/>
          <w:iCs/>
          <w:sz w:val="20"/>
          <w:szCs w:val="20"/>
        </w:rPr>
        <w:t>,</w:t>
      </w:r>
    </w:p>
    <w:p w14:paraId="3032792F" w14:textId="539146EA" w:rsidR="00BB04D4" w:rsidRPr="00B97FB2" w:rsidRDefault="00BB04D4" w:rsidP="00B97FB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3024E09" w14:textId="438DB5D6" w:rsidR="00AA072B" w:rsidRPr="00B97FB2" w:rsidRDefault="00AA072B" w:rsidP="00B97FB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97FB2">
        <w:rPr>
          <w:rFonts w:ascii="Arial" w:hAnsi="Arial" w:cs="Arial"/>
          <w:iCs/>
          <w:sz w:val="20"/>
          <w:szCs w:val="20"/>
        </w:rPr>
        <w:t>I write to remind you that the international community</w:t>
      </w:r>
      <w:r w:rsidR="00181A6C" w:rsidRPr="00B97FB2">
        <w:rPr>
          <w:rFonts w:ascii="Arial" w:hAnsi="Arial" w:cs="Arial"/>
          <w:iCs/>
          <w:sz w:val="20"/>
          <w:szCs w:val="20"/>
        </w:rPr>
        <w:t>, including independent human rights monitors,</w:t>
      </w:r>
      <w:r w:rsidRPr="00B97FB2">
        <w:rPr>
          <w:rFonts w:ascii="Arial" w:hAnsi="Arial" w:cs="Arial"/>
          <w:iCs/>
          <w:sz w:val="20"/>
          <w:szCs w:val="20"/>
        </w:rPr>
        <w:t xml:space="preserve"> will be observing the peaceful protests convened </w:t>
      </w:r>
      <w:r w:rsidR="00181A6C" w:rsidRPr="00B97FB2">
        <w:rPr>
          <w:rFonts w:ascii="Arial" w:hAnsi="Arial" w:cs="Arial"/>
          <w:iCs/>
          <w:sz w:val="20"/>
          <w:szCs w:val="20"/>
        </w:rPr>
        <w:t>on November</w:t>
      </w:r>
      <w:r w:rsidR="00D57139">
        <w:rPr>
          <w:rFonts w:ascii="Arial" w:hAnsi="Arial" w:cs="Arial"/>
          <w:iCs/>
          <w:sz w:val="20"/>
          <w:szCs w:val="20"/>
        </w:rPr>
        <w:t xml:space="preserve"> 15</w:t>
      </w:r>
      <w:r w:rsidR="00181A6C" w:rsidRPr="00B97FB2">
        <w:rPr>
          <w:rFonts w:ascii="Arial" w:hAnsi="Arial" w:cs="Arial"/>
          <w:iCs/>
          <w:sz w:val="20"/>
          <w:szCs w:val="20"/>
        </w:rPr>
        <w:t>,</w:t>
      </w:r>
      <w:r w:rsidR="00D57139">
        <w:rPr>
          <w:rFonts w:ascii="Arial" w:hAnsi="Arial" w:cs="Arial"/>
          <w:iCs/>
          <w:sz w:val="20"/>
          <w:szCs w:val="20"/>
        </w:rPr>
        <w:t xml:space="preserve"> 2021,</w:t>
      </w:r>
      <w:r w:rsidR="00181A6C" w:rsidRPr="00B97FB2">
        <w:rPr>
          <w:rFonts w:ascii="Arial" w:hAnsi="Arial" w:cs="Arial"/>
          <w:iCs/>
          <w:sz w:val="20"/>
          <w:szCs w:val="20"/>
        </w:rPr>
        <w:t xml:space="preserve"> and urge you to </w:t>
      </w:r>
      <w:r w:rsidR="0094658F" w:rsidRPr="00B97FB2">
        <w:rPr>
          <w:rFonts w:ascii="Arial" w:hAnsi="Arial" w:cs="Arial"/>
          <w:iCs/>
          <w:sz w:val="20"/>
          <w:szCs w:val="20"/>
        </w:rPr>
        <w:t>ensure p</w:t>
      </w:r>
      <w:r w:rsidR="00FF7A54" w:rsidRPr="00B97FB2">
        <w:rPr>
          <w:rFonts w:ascii="Arial" w:hAnsi="Arial" w:cs="Arial"/>
          <w:iCs/>
          <w:sz w:val="20"/>
          <w:szCs w:val="20"/>
        </w:rPr>
        <w:t>rotesters</w:t>
      </w:r>
      <w:r w:rsidR="0094658F" w:rsidRPr="00B97FB2">
        <w:rPr>
          <w:rFonts w:ascii="Arial" w:hAnsi="Arial" w:cs="Arial"/>
          <w:iCs/>
          <w:sz w:val="20"/>
          <w:szCs w:val="20"/>
        </w:rPr>
        <w:t xml:space="preserve"> are permitted to</w:t>
      </w:r>
      <w:r w:rsidR="00FF7A54" w:rsidRPr="00B97FB2">
        <w:rPr>
          <w:rFonts w:ascii="Arial" w:hAnsi="Arial" w:cs="Arial"/>
          <w:iCs/>
          <w:sz w:val="20"/>
          <w:szCs w:val="20"/>
        </w:rPr>
        <w:t xml:space="preserve"> peacefully</w:t>
      </w:r>
      <w:r w:rsidR="0094658F" w:rsidRPr="00B97FB2">
        <w:rPr>
          <w:rFonts w:ascii="Arial" w:hAnsi="Arial" w:cs="Arial"/>
          <w:iCs/>
          <w:sz w:val="20"/>
          <w:szCs w:val="20"/>
        </w:rPr>
        <w:t xml:space="preserve"> exercise their freedom of expression and assembly, as required under international human rights law and standards.</w:t>
      </w:r>
    </w:p>
    <w:p w14:paraId="483D21E1" w14:textId="77777777" w:rsidR="00AA072B" w:rsidRPr="00B97FB2" w:rsidRDefault="00AA072B" w:rsidP="00B97FB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61C99F1" w14:textId="1994C023" w:rsidR="00064EE6" w:rsidRPr="00B97FB2" w:rsidRDefault="00141400" w:rsidP="00B97FB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B97FB2">
        <w:rPr>
          <w:rFonts w:ascii="Arial" w:hAnsi="Arial" w:cs="Arial"/>
          <w:iCs/>
          <w:sz w:val="20"/>
          <w:szCs w:val="20"/>
        </w:rPr>
        <w:t xml:space="preserve">Hundreds of people remain detained for peacefully protesting </w:t>
      </w:r>
      <w:r w:rsidR="00595815" w:rsidRPr="00B97FB2">
        <w:rPr>
          <w:rFonts w:ascii="Arial" w:hAnsi="Arial" w:cs="Arial"/>
          <w:iCs/>
          <w:sz w:val="20"/>
          <w:szCs w:val="20"/>
        </w:rPr>
        <w:t>in Cuba, including during the mass demonstrations o</w:t>
      </w:r>
      <w:r w:rsidR="00D57139">
        <w:rPr>
          <w:rFonts w:ascii="Arial" w:hAnsi="Arial" w:cs="Arial"/>
          <w:iCs/>
          <w:sz w:val="20"/>
          <w:szCs w:val="20"/>
        </w:rPr>
        <w:t xml:space="preserve">n </w:t>
      </w:r>
      <w:r w:rsidRPr="00B97FB2">
        <w:rPr>
          <w:rFonts w:ascii="Arial" w:hAnsi="Arial" w:cs="Arial"/>
          <w:iCs/>
          <w:sz w:val="20"/>
          <w:szCs w:val="20"/>
        </w:rPr>
        <w:t>July</w:t>
      </w:r>
      <w:r w:rsidR="00D57139">
        <w:rPr>
          <w:rFonts w:ascii="Arial" w:hAnsi="Arial" w:cs="Arial"/>
          <w:iCs/>
          <w:sz w:val="20"/>
          <w:szCs w:val="20"/>
        </w:rPr>
        <w:t xml:space="preserve"> 11, 2021</w:t>
      </w:r>
      <w:r w:rsidR="009D6CFB" w:rsidRPr="00B97FB2">
        <w:rPr>
          <w:rFonts w:ascii="Arial" w:hAnsi="Arial" w:cs="Arial"/>
          <w:iCs/>
          <w:sz w:val="20"/>
          <w:szCs w:val="20"/>
        </w:rPr>
        <w:t>. The cases of p</w:t>
      </w:r>
      <w:r w:rsidRPr="00B97FB2">
        <w:rPr>
          <w:rFonts w:ascii="Arial" w:hAnsi="Arial" w:cs="Arial"/>
          <w:iCs/>
          <w:sz w:val="20"/>
          <w:szCs w:val="20"/>
        </w:rPr>
        <w:t xml:space="preserve">risoners of conscience </w:t>
      </w:r>
      <w:r w:rsidR="00C62C82" w:rsidRPr="00B97FB2">
        <w:rPr>
          <w:rFonts w:ascii="Arial" w:hAnsi="Arial" w:cs="Arial"/>
          <w:iCs/>
          <w:sz w:val="20"/>
          <w:szCs w:val="20"/>
        </w:rPr>
        <w:t xml:space="preserve">Luis Manuel Otero </w:t>
      </w:r>
      <w:proofErr w:type="spellStart"/>
      <w:r w:rsidR="00C62C82" w:rsidRPr="00B97FB2">
        <w:rPr>
          <w:rFonts w:ascii="Arial" w:hAnsi="Arial" w:cs="Arial"/>
          <w:iCs/>
          <w:sz w:val="20"/>
          <w:szCs w:val="20"/>
        </w:rPr>
        <w:t>Alcántara</w:t>
      </w:r>
      <w:proofErr w:type="spellEnd"/>
      <w:r w:rsidR="00C62C82" w:rsidRPr="00B97FB2">
        <w:rPr>
          <w:rFonts w:ascii="Arial" w:hAnsi="Arial" w:cs="Arial"/>
          <w:iCs/>
          <w:sz w:val="20"/>
          <w:szCs w:val="20"/>
        </w:rPr>
        <w:t xml:space="preserve">, José Daniel Ferrer García, </w:t>
      </w:r>
      <w:r w:rsidR="007778DE" w:rsidRPr="00B97FB2">
        <w:rPr>
          <w:rFonts w:ascii="Arial" w:hAnsi="Arial" w:cs="Arial"/>
          <w:iCs/>
          <w:sz w:val="20"/>
          <w:szCs w:val="20"/>
        </w:rPr>
        <w:t xml:space="preserve">Esteban Rodríguez, </w:t>
      </w:r>
      <w:r w:rsidR="00106E00" w:rsidRPr="00B97FB2">
        <w:rPr>
          <w:rFonts w:ascii="Arial" w:hAnsi="Arial" w:cs="Arial"/>
          <w:iCs/>
          <w:sz w:val="20"/>
          <w:szCs w:val="20"/>
        </w:rPr>
        <w:t xml:space="preserve">and </w:t>
      </w:r>
      <w:proofErr w:type="spellStart"/>
      <w:r w:rsidR="007778DE" w:rsidRPr="00B97FB2">
        <w:rPr>
          <w:rFonts w:ascii="Arial" w:hAnsi="Arial" w:cs="Arial"/>
          <w:iCs/>
          <w:sz w:val="20"/>
          <w:szCs w:val="20"/>
        </w:rPr>
        <w:t>Maykel</w:t>
      </w:r>
      <w:proofErr w:type="spellEnd"/>
      <w:r w:rsidR="007778DE" w:rsidRPr="00B97FB2">
        <w:rPr>
          <w:rFonts w:ascii="Arial" w:hAnsi="Arial" w:cs="Arial"/>
          <w:iCs/>
          <w:sz w:val="20"/>
          <w:szCs w:val="20"/>
        </w:rPr>
        <w:t xml:space="preserve"> Castillo Pérez</w:t>
      </w:r>
      <w:r w:rsidR="009D6CFB" w:rsidRPr="00B97FB2">
        <w:rPr>
          <w:rFonts w:ascii="Arial" w:hAnsi="Arial" w:cs="Arial"/>
          <w:iCs/>
          <w:sz w:val="20"/>
          <w:szCs w:val="20"/>
        </w:rPr>
        <w:t xml:space="preserve"> </w:t>
      </w:r>
      <w:r w:rsidR="00106E00" w:rsidRPr="00B97FB2">
        <w:rPr>
          <w:rFonts w:ascii="Arial" w:hAnsi="Arial" w:cs="Arial"/>
          <w:iCs/>
          <w:sz w:val="20"/>
          <w:szCs w:val="20"/>
        </w:rPr>
        <w:t>represent only a tiny fraction of the total number of people who</w:t>
      </w:r>
      <w:r w:rsidR="005B0A4B" w:rsidRPr="00B97FB2">
        <w:rPr>
          <w:rFonts w:ascii="Arial" w:hAnsi="Arial" w:cs="Arial"/>
          <w:iCs/>
          <w:sz w:val="20"/>
          <w:szCs w:val="20"/>
        </w:rPr>
        <w:t xml:space="preserve"> are detained solely because of their political, religious</w:t>
      </w:r>
      <w:r w:rsidR="00D57139">
        <w:rPr>
          <w:rFonts w:ascii="Arial" w:hAnsi="Arial" w:cs="Arial"/>
          <w:iCs/>
          <w:sz w:val="20"/>
          <w:szCs w:val="20"/>
        </w:rPr>
        <w:t>,</w:t>
      </w:r>
      <w:r w:rsidR="005B0A4B" w:rsidRPr="00B97FB2">
        <w:rPr>
          <w:rFonts w:ascii="Arial" w:hAnsi="Arial" w:cs="Arial"/>
          <w:iCs/>
          <w:sz w:val="20"/>
          <w:szCs w:val="20"/>
        </w:rPr>
        <w:t xml:space="preserve"> or other beliefs w</w:t>
      </w:r>
      <w:r w:rsidR="2F0B2583" w:rsidRPr="00B97FB2">
        <w:rPr>
          <w:rFonts w:ascii="Arial" w:hAnsi="Arial" w:cs="Arial"/>
          <w:iCs/>
          <w:sz w:val="20"/>
          <w:szCs w:val="20"/>
        </w:rPr>
        <w:t>ithout having</w:t>
      </w:r>
      <w:r w:rsidR="005B0A4B" w:rsidRPr="00B97FB2">
        <w:rPr>
          <w:rFonts w:ascii="Arial" w:hAnsi="Arial" w:cs="Arial"/>
          <w:iCs/>
          <w:sz w:val="20"/>
          <w:szCs w:val="20"/>
        </w:rPr>
        <w:t xml:space="preserve"> used or advocated violenc</w:t>
      </w:r>
      <w:r w:rsidR="009D6CFB" w:rsidRPr="00B97FB2">
        <w:rPr>
          <w:rFonts w:ascii="Arial" w:hAnsi="Arial" w:cs="Arial"/>
          <w:iCs/>
          <w:sz w:val="20"/>
          <w:szCs w:val="20"/>
        </w:rPr>
        <w:t>e</w:t>
      </w:r>
      <w:r w:rsidR="291FFA5E" w:rsidRPr="00B97FB2">
        <w:rPr>
          <w:rFonts w:ascii="Arial" w:hAnsi="Arial" w:cs="Arial"/>
          <w:iCs/>
          <w:sz w:val="20"/>
          <w:szCs w:val="20"/>
        </w:rPr>
        <w:t xml:space="preserve">. I call on all to be </w:t>
      </w:r>
      <w:r w:rsidR="009D6CFB" w:rsidRPr="00B97FB2">
        <w:rPr>
          <w:rFonts w:ascii="Arial" w:hAnsi="Arial" w:cs="Arial"/>
          <w:iCs/>
          <w:sz w:val="20"/>
          <w:szCs w:val="20"/>
        </w:rPr>
        <w:t>immediate</w:t>
      </w:r>
      <w:r w:rsidR="0330A26F" w:rsidRPr="00B97FB2">
        <w:rPr>
          <w:rFonts w:ascii="Arial" w:hAnsi="Arial" w:cs="Arial"/>
          <w:iCs/>
          <w:sz w:val="20"/>
          <w:szCs w:val="20"/>
        </w:rPr>
        <w:t>ly</w:t>
      </w:r>
      <w:r w:rsidR="009D6CFB" w:rsidRPr="00B97FB2">
        <w:rPr>
          <w:rFonts w:ascii="Arial" w:hAnsi="Arial" w:cs="Arial"/>
          <w:iCs/>
          <w:sz w:val="20"/>
          <w:szCs w:val="20"/>
        </w:rPr>
        <w:t xml:space="preserve"> and unconditional</w:t>
      </w:r>
      <w:r w:rsidR="2DDCF666" w:rsidRPr="00B97FB2">
        <w:rPr>
          <w:rFonts w:ascii="Arial" w:hAnsi="Arial" w:cs="Arial"/>
          <w:iCs/>
          <w:sz w:val="20"/>
          <w:szCs w:val="20"/>
        </w:rPr>
        <w:t>ly</w:t>
      </w:r>
      <w:r w:rsidR="009D6CFB" w:rsidRPr="00B97FB2">
        <w:rPr>
          <w:rFonts w:ascii="Arial" w:hAnsi="Arial" w:cs="Arial"/>
          <w:iCs/>
          <w:sz w:val="20"/>
          <w:szCs w:val="20"/>
        </w:rPr>
        <w:t xml:space="preserve"> release</w:t>
      </w:r>
      <w:r w:rsidR="4C9F83BF" w:rsidRPr="00B97FB2">
        <w:rPr>
          <w:rFonts w:ascii="Arial" w:hAnsi="Arial" w:cs="Arial"/>
          <w:iCs/>
          <w:sz w:val="20"/>
          <w:szCs w:val="20"/>
        </w:rPr>
        <w:t>d</w:t>
      </w:r>
      <w:r w:rsidR="009D6CFB" w:rsidRPr="00B97FB2">
        <w:rPr>
          <w:rFonts w:ascii="Arial" w:hAnsi="Arial" w:cs="Arial"/>
          <w:iCs/>
          <w:sz w:val="20"/>
          <w:szCs w:val="20"/>
        </w:rPr>
        <w:t>.</w:t>
      </w:r>
    </w:p>
    <w:p w14:paraId="1F9ED452" w14:textId="2B44071C" w:rsidR="006B4B4C" w:rsidRPr="00B97FB2" w:rsidRDefault="006B4B4C" w:rsidP="00B97FB2">
      <w:pPr>
        <w:spacing w:after="0" w:line="240" w:lineRule="auto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9F04824" w14:textId="1004A681" w:rsidR="00064EE6" w:rsidRPr="00B97FB2" w:rsidRDefault="006B4B4C" w:rsidP="00B97FB2">
      <w:pPr>
        <w:spacing w:after="0" w:line="240" w:lineRule="auto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97FB2">
        <w:rPr>
          <w:rFonts w:ascii="Arial" w:hAnsi="Arial" w:cs="Arial"/>
          <w:iCs/>
          <w:color w:val="000000" w:themeColor="text1"/>
          <w:sz w:val="20"/>
          <w:szCs w:val="20"/>
        </w:rPr>
        <w:t xml:space="preserve">Activists, independent journalists, and human rights defenders are also </w:t>
      </w:r>
      <w:r w:rsidR="006E0C54" w:rsidRPr="00B97FB2">
        <w:rPr>
          <w:rFonts w:ascii="Arial" w:hAnsi="Arial" w:cs="Arial"/>
          <w:iCs/>
          <w:color w:val="000000" w:themeColor="text1"/>
          <w:sz w:val="20"/>
          <w:szCs w:val="20"/>
        </w:rPr>
        <w:t xml:space="preserve">frequently </w:t>
      </w:r>
      <w:r w:rsidRPr="00B97FB2">
        <w:rPr>
          <w:rFonts w:ascii="Arial" w:hAnsi="Arial" w:cs="Arial"/>
          <w:iCs/>
          <w:color w:val="000000" w:themeColor="text1"/>
          <w:sz w:val="20"/>
          <w:szCs w:val="20"/>
        </w:rPr>
        <w:t>subjected to physical surveillance</w:t>
      </w:r>
      <w:r w:rsidR="00CC3632" w:rsidRPr="00B97FB2">
        <w:rPr>
          <w:rFonts w:ascii="Arial" w:hAnsi="Arial" w:cs="Arial"/>
          <w:iCs/>
          <w:color w:val="000000" w:themeColor="text1"/>
          <w:sz w:val="20"/>
          <w:szCs w:val="20"/>
        </w:rPr>
        <w:t xml:space="preserve"> and face arrest by police and state security officials if they leave their houses, which</w:t>
      </w:r>
      <w:r w:rsidR="00542764" w:rsidRPr="00B97FB2">
        <w:rPr>
          <w:rFonts w:ascii="Arial" w:hAnsi="Arial" w:cs="Arial"/>
          <w:iCs/>
          <w:color w:val="000000" w:themeColor="text1"/>
          <w:sz w:val="20"/>
          <w:szCs w:val="20"/>
        </w:rPr>
        <w:t xml:space="preserve"> as</w:t>
      </w:r>
      <w:r w:rsidR="00CC3632" w:rsidRPr="00B97FB2">
        <w:rPr>
          <w:rFonts w:ascii="Arial" w:hAnsi="Arial" w:cs="Arial"/>
          <w:iCs/>
          <w:color w:val="000000" w:themeColor="text1"/>
          <w:sz w:val="20"/>
          <w:szCs w:val="20"/>
        </w:rPr>
        <w:t xml:space="preserve"> Amnesty International has previously documented can amount to </w:t>
      </w:r>
      <w:r w:rsidR="00E56F46" w:rsidRPr="00B97FB2">
        <w:rPr>
          <w:rFonts w:ascii="Arial" w:hAnsi="Arial" w:cs="Arial"/>
          <w:iCs/>
          <w:color w:val="000000" w:themeColor="text1"/>
          <w:sz w:val="20"/>
          <w:szCs w:val="20"/>
        </w:rPr>
        <w:t>arbitrary detention.</w:t>
      </w:r>
      <w:r w:rsidR="006E0C54" w:rsidRPr="00B97FB2">
        <w:rPr>
          <w:rFonts w:ascii="Arial" w:hAnsi="Arial" w:cs="Arial"/>
          <w:iCs/>
          <w:color w:val="000000" w:themeColor="text1"/>
          <w:sz w:val="20"/>
          <w:szCs w:val="20"/>
        </w:rPr>
        <w:t xml:space="preserve"> We urge you to </w:t>
      </w:r>
      <w:r w:rsidR="00324111" w:rsidRPr="00B97FB2">
        <w:rPr>
          <w:rFonts w:ascii="Arial" w:hAnsi="Arial" w:cs="Arial"/>
          <w:iCs/>
          <w:color w:val="000000" w:themeColor="text1"/>
          <w:sz w:val="20"/>
          <w:szCs w:val="20"/>
        </w:rPr>
        <w:t xml:space="preserve">allow all those </w:t>
      </w:r>
      <w:r w:rsidR="00643BC6" w:rsidRPr="00B97FB2">
        <w:rPr>
          <w:rFonts w:ascii="Arial" w:hAnsi="Arial" w:cs="Arial"/>
          <w:iCs/>
          <w:color w:val="000000" w:themeColor="text1"/>
          <w:sz w:val="20"/>
          <w:szCs w:val="20"/>
        </w:rPr>
        <w:t>who chose to protest on November</w:t>
      </w:r>
      <w:r w:rsidR="00D57139">
        <w:rPr>
          <w:rFonts w:ascii="Arial" w:hAnsi="Arial" w:cs="Arial"/>
          <w:iCs/>
          <w:color w:val="000000" w:themeColor="text1"/>
          <w:sz w:val="20"/>
          <w:szCs w:val="20"/>
        </w:rPr>
        <w:t xml:space="preserve"> 15, 2021,</w:t>
      </w:r>
      <w:r w:rsidR="000122C2" w:rsidRPr="00B97FB2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324111" w:rsidRPr="00B97FB2">
        <w:rPr>
          <w:rFonts w:ascii="Arial" w:hAnsi="Arial" w:cs="Arial"/>
          <w:iCs/>
          <w:color w:val="000000" w:themeColor="text1"/>
          <w:sz w:val="20"/>
          <w:szCs w:val="20"/>
        </w:rPr>
        <w:t xml:space="preserve">to do so, </w:t>
      </w:r>
      <w:r w:rsidR="1C3A0E44" w:rsidRPr="00B97FB2">
        <w:rPr>
          <w:rFonts w:ascii="Arial" w:hAnsi="Arial" w:cs="Arial"/>
          <w:iCs/>
          <w:color w:val="000000" w:themeColor="text1"/>
          <w:sz w:val="20"/>
          <w:szCs w:val="20"/>
        </w:rPr>
        <w:t>as well as to</w:t>
      </w:r>
      <w:r w:rsidR="000122C2" w:rsidRPr="00B97FB2">
        <w:rPr>
          <w:rFonts w:ascii="Arial" w:hAnsi="Arial" w:cs="Arial"/>
          <w:iCs/>
          <w:color w:val="000000" w:themeColor="text1"/>
          <w:sz w:val="20"/>
          <w:szCs w:val="20"/>
        </w:rPr>
        <w:t xml:space="preserve"> allow in</w:t>
      </w:r>
      <w:r w:rsidR="007B57B1" w:rsidRPr="00B97FB2">
        <w:rPr>
          <w:rFonts w:ascii="Arial" w:hAnsi="Arial" w:cs="Arial"/>
          <w:iCs/>
          <w:color w:val="000000" w:themeColor="text1"/>
          <w:sz w:val="20"/>
          <w:szCs w:val="20"/>
        </w:rPr>
        <w:t>dependent journalists and human rights defenders to carry out their work.</w:t>
      </w:r>
    </w:p>
    <w:p w14:paraId="1A352359" w14:textId="77777777" w:rsidR="00064EE6" w:rsidRPr="00B97FB2" w:rsidRDefault="00064EE6" w:rsidP="00B97FB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1561A1D" w14:textId="4916E142" w:rsidR="005D2C37" w:rsidRPr="00B97FB2" w:rsidRDefault="00B97FB2" w:rsidP="00B97FB2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B97FB2">
        <w:rPr>
          <w:rFonts w:ascii="Arial" w:hAnsi="Arial" w:cs="Arial"/>
          <w:iCs/>
          <w:sz w:val="20"/>
          <w:szCs w:val="20"/>
        </w:rPr>
        <w:t>incerel</w:t>
      </w:r>
      <w:r w:rsidR="00064EE6" w:rsidRPr="00B97FB2">
        <w:rPr>
          <w:rFonts w:ascii="Arial" w:hAnsi="Arial" w:cs="Arial"/>
          <w:iCs/>
          <w:sz w:val="20"/>
          <w:szCs w:val="20"/>
        </w:rPr>
        <w:t>y,</w:t>
      </w:r>
    </w:p>
    <w:p w14:paraId="6F34B575" w14:textId="1ED213D4" w:rsidR="005D2C37" w:rsidRPr="00B97FB2" w:rsidRDefault="005D2C37" w:rsidP="00B97FB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C4F7418" w14:textId="62FE3903" w:rsidR="00214833" w:rsidRPr="00B97FB2" w:rsidRDefault="00214833" w:rsidP="00B97FB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DDE1F3A" w14:textId="77777777" w:rsidR="00D462F4" w:rsidRPr="00B97FB2" w:rsidRDefault="00D462F4" w:rsidP="00B97FB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85ABAEF" w14:textId="0D27BF69" w:rsidR="00214833" w:rsidRPr="00B97FB2" w:rsidRDefault="00214833" w:rsidP="00B97FB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998E9B2" w14:textId="77777777" w:rsidR="00B97FB2" w:rsidRPr="00B97FB2" w:rsidRDefault="00B97FB2" w:rsidP="00B97FB2">
      <w:pPr>
        <w:spacing w:line="240" w:lineRule="auto"/>
        <w:rPr>
          <w:rFonts w:ascii="Arial" w:hAnsi="Arial" w:cs="Arial"/>
          <w:b/>
          <w:bCs/>
          <w:color w:val="000000" w:themeColor="text1"/>
          <w:szCs w:val="18"/>
        </w:rPr>
      </w:pPr>
    </w:p>
    <w:p w14:paraId="15D754DB" w14:textId="77777777" w:rsidR="0082127B" w:rsidRPr="00B97FB2" w:rsidRDefault="0082127B" w:rsidP="00B97FB2">
      <w:pPr>
        <w:pStyle w:val="AIBoxHeading"/>
        <w:shd w:val="clear" w:color="auto" w:fill="D9D9D9" w:themeFill="background1" w:themeFillShade="D9"/>
        <w:spacing w:after="246" w:line="240" w:lineRule="auto"/>
        <w:rPr>
          <w:rFonts w:ascii="Arial" w:hAnsi="Arial" w:cs="Arial"/>
          <w:b/>
          <w:bCs/>
          <w:sz w:val="32"/>
          <w:szCs w:val="32"/>
        </w:rPr>
      </w:pPr>
      <w:r w:rsidRPr="00B97FB2">
        <w:rPr>
          <w:rFonts w:ascii="Arial" w:hAnsi="Arial" w:cs="Arial"/>
          <w:b/>
          <w:bCs/>
          <w:sz w:val="32"/>
          <w:szCs w:val="32"/>
        </w:rPr>
        <w:lastRenderedPageBreak/>
        <w:t>Additional information</w:t>
      </w:r>
    </w:p>
    <w:p w14:paraId="43A702C0" w14:textId="298F0794" w:rsidR="003D301C" w:rsidRPr="00B97FB2" w:rsidRDefault="48EDFDAC" w:rsidP="00B97F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B97FB2">
        <w:rPr>
          <w:rFonts w:ascii="Arial" w:hAnsi="Arial" w:cs="Arial"/>
          <w:sz w:val="20"/>
          <w:szCs w:val="20"/>
          <w:lang w:val="en-US" w:eastAsia="en-US"/>
        </w:rPr>
        <w:t xml:space="preserve">Civil society groups in Cuba </w:t>
      </w:r>
      <w:r w:rsidR="00A80EC7" w:rsidRPr="00B97FB2">
        <w:rPr>
          <w:rFonts w:ascii="Arial" w:hAnsi="Arial" w:cs="Arial"/>
          <w:sz w:val="20"/>
          <w:szCs w:val="20"/>
          <w:lang w:val="en-US" w:eastAsia="en-US"/>
        </w:rPr>
        <w:t>ha</w:t>
      </w:r>
      <w:r w:rsidR="02934A2C" w:rsidRPr="00B97FB2">
        <w:rPr>
          <w:rFonts w:ascii="Arial" w:hAnsi="Arial" w:cs="Arial"/>
          <w:sz w:val="20"/>
          <w:szCs w:val="20"/>
          <w:lang w:val="en-US" w:eastAsia="en-US"/>
        </w:rPr>
        <w:t>ve</w:t>
      </w:r>
      <w:r w:rsidR="00A80EC7" w:rsidRPr="00B97FB2">
        <w:rPr>
          <w:rFonts w:ascii="Arial" w:hAnsi="Arial" w:cs="Arial"/>
          <w:sz w:val="20"/>
          <w:szCs w:val="20"/>
          <w:lang w:val="en-US" w:eastAsia="en-US"/>
        </w:rPr>
        <w:t xml:space="preserve"> called </w:t>
      </w:r>
      <w:r w:rsidR="003A3724" w:rsidRPr="00B97FB2">
        <w:rPr>
          <w:rFonts w:ascii="Arial" w:hAnsi="Arial" w:cs="Arial"/>
          <w:sz w:val="20"/>
          <w:szCs w:val="20"/>
          <w:lang w:val="en-US" w:eastAsia="en-US"/>
        </w:rPr>
        <w:t>for</w:t>
      </w:r>
      <w:r w:rsidR="224AC165" w:rsidRPr="00B97FB2">
        <w:rPr>
          <w:rFonts w:ascii="Arial" w:hAnsi="Arial" w:cs="Arial"/>
          <w:sz w:val="20"/>
          <w:szCs w:val="20"/>
          <w:lang w:val="en-US" w:eastAsia="en-US"/>
        </w:rPr>
        <w:t xml:space="preserve"> peaceful protests</w:t>
      </w:r>
      <w:r w:rsidR="0013533C" w:rsidRPr="00B97FB2">
        <w:rPr>
          <w:rFonts w:ascii="Arial" w:hAnsi="Arial" w:cs="Arial"/>
          <w:sz w:val="20"/>
          <w:szCs w:val="20"/>
          <w:lang w:val="en-US" w:eastAsia="en-US"/>
        </w:rPr>
        <w:t xml:space="preserve"> on</w:t>
      </w:r>
      <w:r w:rsidR="00D5713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13533C" w:rsidRPr="00B97FB2">
        <w:rPr>
          <w:rFonts w:ascii="Arial" w:hAnsi="Arial" w:cs="Arial"/>
          <w:sz w:val="20"/>
          <w:szCs w:val="20"/>
          <w:lang w:val="en-US" w:eastAsia="en-US"/>
        </w:rPr>
        <w:t>November</w:t>
      </w:r>
      <w:r w:rsidR="00D57139">
        <w:rPr>
          <w:rFonts w:ascii="Arial" w:hAnsi="Arial" w:cs="Arial"/>
          <w:sz w:val="20"/>
          <w:szCs w:val="20"/>
          <w:lang w:val="en-US" w:eastAsia="en-US"/>
        </w:rPr>
        <w:t xml:space="preserve"> 15</w:t>
      </w:r>
      <w:r w:rsidR="003938C9" w:rsidRPr="00B97FB2">
        <w:rPr>
          <w:rFonts w:ascii="Arial" w:hAnsi="Arial" w:cs="Arial"/>
          <w:sz w:val="20"/>
          <w:szCs w:val="20"/>
          <w:lang w:val="en-US" w:eastAsia="en-US"/>
        </w:rPr>
        <w:t>,</w:t>
      </w:r>
      <w:r w:rsidR="00D57139">
        <w:rPr>
          <w:rFonts w:ascii="Arial" w:hAnsi="Arial" w:cs="Arial"/>
          <w:sz w:val="20"/>
          <w:szCs w:val="20"/>
          <w:lang w:val="en-US" w:eastAsia="en-US"/>
        </w:rPr>
        <w:t xml:space="preserve"> 2021,</w:t>
      </w:r>
      <w:r w:rsidR="003938C9" w:rsidRPr="00B97FB2">
        <w:rPr>
          <w:rFonts w:ascii="Arial" w:hAnsi="Arial" w:cs="Arial"/>
          <w:sz w:val="20"/>
          <w:szCs w:val="20"/>
          <w:lang w:val="en-US" w:eastAsia="en-US"/>
        </w:rPr>
        <w:t xml:space="preserve"> among other things, to demand the release of hundr</w:t>
      </w:r>
      <w:r w:rsidR="00754B66" w:rsidRPr="00B97FB2">
        <w:rPr>
          <w:rFonts w:ascii="Arial" w:hAnsi="Arial" w:cs="Arial"/>
          <w:sz w:val="20"/>
          <w:szCs w:val="20"/>
          <w:lang w:val="en-US" w:eastAsia="en-US"/>
        </w:rPr>
        <w:t xml:space="preserve">eds </w:t>
      </w:r>
      <w:r w:rsidR="003938C9" w:rsidRPr="00B97FB2">
        <w:rPr>
          <w:rFonts w:ascii="Arial" w:hAnsi="Arial" w:cs="Arial"/>
          <w:sz w:val="20"/>
          <w:szCs w:val="20"/>
          <w:lang w:val="en-US" w:eastAsia="en-US"/>
        </w:rPr>
        <w:t xml:space="preserve">of people that were detained in the context of </w:t>
      </w:r>
      <w:r w:rsidR="00754B66" w:rsidRPr="00B97FB2">
        <w:rPr>
          <w:rFonts w:ascii="Arial" w:hAnsi="Arial" w:cs="Arial"/>
          <w:sz w:val="20"/>
          <w:szCs w:val="20"/>
          <w:lang w:val="en-US" w:eastAsia="en-US"/>
        </w:rPr>
        <w:t>protests on</w:t>
      </w:r>
      <w:r w:rsidR="00D5713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754B66" w:rsidRPr="00B97FB2">
        <w:rPr>
          <w:rFonts w:ascii="Arial" w:hAnsi="Arial" w:cs="Arial"/>
          <w:sz w:val="20"/>
          <w:szCs w:val="20"/>
          <w:lang w:val="en-US" w:eastAsia="en-US"/>
        </w:rPr>
        <w:t>July</w:t>
      </w:r>
      <w:r w:rsidR="00D57139">
        <w:rPr>
          <w:rFonts w:ascii="Arial" w:hAnsi="Arial" w:cs="Arial"/>
          <w:sz w:val="20"/>
          <w:szCs w:val="20"/>
          <w:lang w:val="en-US" w:eastAsia="en-US"/>
        </w:rPr>
        <w:t xml:space="preserve"> 11, 2021</w:t>
      </w:r>
      <w:r w:rsidR="00754B66" w:rsidRPr="00B97FB2">
        <w:rPr>
          <w:rFonts w:ascii="Arial" w:hAnsi="Arial" w:cs="Arial"/>
          <w:sz w:val="20"/>
          <w:szCs w:val="20"/>
          <w:lang w:val="en-US" w:eastAsia="en-US"/>
        </w:rPr>
        <w:t>.</w:t>
      </w:r>
      <w:r w:rsidR="0013533C" w:rsidRPr="00B97FB2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14:paraId="495EFE31" w14:textId="77777777" w:rsidR="00CC238C" w:rsidRPr="00B97FB2" w:rsidRDefault="00CC238C" w:rsidP="00B97F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5EF91906" w14:textId="17ABEAA9" w:rsidR="00D1770D" w:rsidRPr="00B97FB2" w:rsidRDefault="00CC238C" w:rsidP="00B97F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B97FB2">
        <w:rPr>
          <w:rFonts w:ascii="Arial" w:hAnsi="Arial" w:cs="Arial"/>
          <w:sz w:val="20"/>
          <w:szCs w:val="20"/>
          <w:lang w:val="en-US" w:eastAsia="en-US"/>
        </w:rPr>
        <w:t>H</w:t>
      </w:r>
      <w:r w:rsidR="00A80EC7" w:rsidRPr="00B97FB2">
        <w:rPr>
          <w:rFonts w:ascii="Arial" w:hAnsi="Arial" w:cs="Arial"/>
          <w:sz w:val="20"/>
          <w:szCs w:val="20"/>
          <w:lang w:val="en-US" w:eastAsia="en-US"/>
        </w:rPr>
        <w:t xml:space="preserve">undreds of </w:t>
      </w:r>
      <w:r w:rsidR="6899FFDF" w:rsidRPr="00B97FB2">
        <w:rPr>
          <w:rFonts w:ascii="Arial" w:hAnsi="Arial" w:cs="Arial"/>
          <w:sz w:val="20"/>
          <w:szCs w:val="20"/>
          <w:lang w:val="en-US" w:eastAsia="en-US"/>
        </w:rPr>
        <w:t xml:space="preserve">people </w:t>
      </w:r>
      <w:r w:rsidR="00A80EC7" w:rsidRPr="00B97FB2">
        <w:rPr>
          <w:rFonts w:ascii="Arial" w:hAnsi="Arial" w:cs="Arial"/>
          <w:sz w:val="20"/>
          <w:szCs w:val="20"/>
          <w:lang w:val="en-US" w:eastAsia="en-US"/>
        </w:rPr>
        <w:t xml:space="preserve">in different cities </w:t>
      </w:r>
      <w:r w:rsidR="76221928" w:rsidRPr="00B97FB2">
        <w:rPr>
          <w:rFonts w:ascii="Arial" w:hAnsi="Arial" w:cs="Arial"/>
          <w:sz w:val="20"/>
          <w:szCs w:val="20"/>
          <w:lang w:val="en-US" w:eastAsia="en-US"/>
        </w:rPr>
        <w:t>across</w:t>
      </w:r>
      <w:r w:rsidR="48DC9CE1" w:rsidRPr="00B97FB2">
        <w:rPr>
          <w:rFonts w:ascii="Arial" w:hAnsi="Arial" w:cs="Arial"/>
          <w:sz w:val="20"/>
          <w:szCs w:val="20"/>
          <w:lang w:val="en-US" w:eastAsia="en-US"/>
        </w:rPr>
        <w:t xml:space="preserve"> the country </w:t>
      </w:r>
      <w:r w:rsidR="00A80EC7" w:rsidRPr="00B97FB2">
        <w:rPr>
          <w:rFonts w:ascii="Arial" w:hAnsi="Arial" w:cs="Arial"/>
          <w:sz w:val="20"/>
          <w:szCs w:val="20"/>
          <w:lang w:val="en-US" w:eastAsia="en-US"/>
        </w:rPr>
        <w:t xml:space="preserve">presented signed petitions requesting local </w:t>
      </w:r>
      <w:r w:rsidR="00CE6C95" w:rsidRPr="00B97FB2">
        <w:rPr>
          <w:rFonts w:ascii="Arial" w:hAnsi="Arial" w:cs="Arial"/>
          <w:sz w:val="20"/>
          <w:szCs w:val="20"/>
          <w:lang w:val="en-US" w:eastAsia="en-US"/>
        </w:rPr>
        <w:t>authorities’</w:t>
      </w:r>
      <w:r w:rsidR="00A80EC7" w:rsidRPr="00B97F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1C7713F6" w:rsidRPr="00B97FB2">
        <w:rPr>
          <w:rFonts w:ascii="Arial" w:hAnsi="Arial" w:cs="Arial"/>
          <w:sz w:val="20"/>
          <w:szCs w:val="20"/>
          <w:lang w:val="en-US" w:eastAsia="en-US"/>
        </w:rPr>
        <w:t>permission</w:t>
      </w:r>
      <w:r w:rsidR="22331E70" w:rsidRPr="00B97F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A80EC7" w:rsidRPr="00B97FB2">
        <w:rPr>
          <w:rFonts w:ascii="Arial" w:hAnsi="Arial" w:cs="Arial"/>
          <w:sz w:val="20"/>
          <w:szCs w:val="20"/>
          <w:lang w:val="en-US" w:eastAsia="en-US"/>
        </w:rPr>
        <w:t xml:space="preserve">to </w:t>
      </w:r>
      <w:r w:rsidR="20CCA380" w:rsidRPr="00B97FB2">
        <w:rPr>
          <w:rFonts w:ascii="Arial" w:hAnsi="Arial" w:cs="Arial"/>
          <w:sz w:val="20"/>
          <w:szCs w:val="20"/>
          <w:lang w:val="en-US" w:eastAsia="en-US"/>
        </w:rPr>
        <w:t>convene</w:t>
      </w:r>
      <w:r w:rsidR="00A80EC7" w:rsidRPr="00B97FB2">
        <w:rPr>
          <w:rFonts w:ascii="Arial" w:hAnsi="Arial" w:cs="Arial"/>
          <w:sz w:val="20"/>
          <w:szCs w:val="20"/>
          <w:lang w:val="en-US" w:eastAsia="en-US"/>
        </w:rPr>
        <w:t xml:space="preserve"> peaceful, organized protests</w:t>
      </w:r>
      <w:r w:rsidR="00CE6C95" w:rsidRPr="00B97FB2">
        <w:rPr>
          <w:rFonts w:ascii="Arial" w:hAnsi="Arial" w:cs="Arial"/>
          <w:sz w:val="20"/>
          <w:szCs w:val="20"/>
          <w:lang w:val="en-US" w:eastAsia="en-US"/>
        </w:rPr>
        <w:t>.</w:t>
      </w:r>
      <w:r w:rsidR="00A80EC7" w:rsidRPr="00B97FB2"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14:paraId="1A312B82" w14:textId="77777777" w:rsidR="00D1770D" w:rsidRPr="00B97FB2" w:rsidRDefault="00D1770D" w:rsidP="00B97F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3E050D51" w14:textId="68BAE44B" w:rsidR="00E33C56" w:rsidRPr="00B97FB2" w:rsidRDefault="39DB82CB" w:rsidP="00B97F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B97FB2">
        <w:rPr>
          <w:rFonts w:ascii="Arial" w:hAnsi="Arial" w:cs="Arial"/>
          <w:sz w:val="20"/>
          <w:szCs w:val="20"/>
          <w:lang w:val="en-US" w:eastAsia="en-US"/>
        </w:rPr>
        <w:t>Cuba</w:t>
      </w:r>
      <w:r w:rsidR="00D1770D" w:rsidRPr="00B97FB2">
        <w:rPr>
          <w:rFonts w:ascii="Arial" w:hAnsi="Arial" w:cs="Arial"/>
          <w:sz w:val="20"/>
          <w:szCs w:val="20"/>
          <w:lang w:val="en-US" w:eastAsia="en-US"/>
        </w:rPr>
        <w:t>’s</w:t>
      </w:r>
      <w:r w:rsidRPr="00B97F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D1770D" w:rsidRPr="00B97FB2">
        <w:rPr>
          <w:rFonts w:ascii="Arial" w:hAnsi="Arial" w:cs="Arial"/>
          <w:sz w:val="20"/>
          <w:szCs w:val="20"/>
          <w:lang w:val="en-US" w:eastAsia="en-US"/>
        </w:rPr>
        <w:t>government</w:t>
      </w:r>
      <w:r w:rsidR="00E33C56" w:rsidRPr="00B97FB2">
        <w:rPr>
          <w:rFonts w:ascii="Arial" w:hAnsi="Arial" w:cs="Arial"/>
          <w:sz w:val="20"/>
          <w:szCs w:val="20"/>
          <w:lang w:val="en-US" w:eastAsia="en-US"/>
        </w:rPr>
        <w:t>-run newspaper, the Granma,</w:t>
      </w:r>
      <w:r w:rsidRPr="00B97F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hyperlink r:id="rId23" w:history="1">
        <w:r w:rsidR="00E33C56" w:rsidRPr="00B97FB2">
          <w:rPr>
            <w:rStyle w:val="Hyperlink"/>
            <w:rFonts w:ascii="Arial" w:hAnsi="Arial" w:cs="Arial"/>
            <w:sz w:val="20"/>
            <w:szCs w:val="20"/>
            <w:lang w:val="en-US" w:eastAsia="en-US"/>
          </w:rPr>
          <w:t>described</w:t>
        </w:r>
      </w:hyperlink>
      <w:r w:rsidR="00E33C56" w:rsidRPr="00B97FB2">
        <w:rPr>
          <w:rFonts w:ascii="Arial" w:hAnsi="Arial" w:cs="Arial"/>
          <w:sz w:val="20"/>
          <w:szCs w:val="20"/>
          <w:lang w:val="en-US" w:eastAsia="en-US"/>
        </w:rPr>
        <w:t xml:space="preserve"> the</w:t>
      </w:r>
      <w:r w:rsidR="009123D9" w:rsidRPr="00B97FB2">
        <w:rPr>
          <w:rFonts w:ascii="Arial" w:hAnsi="Arial" w:cs="Arial"/>
          <w:sz w:val="20"/>
          <w:szCs w:val="20"/>
          <w:lang w:val="en-US" w:eastAsia="en-US"/>
        </w:rPr>
        <w:t xml:space="preserve"> planned marches as “illicit” and</w:t>
      </w:r>
      <w:r w:rsidR="00A12068" w:rsidRPr="00B97FB2">
        <w:rPr>
          <w:rFonts w:ascii="Arial" w:hAnsi="Arial" w:cs="Arial"/>
          <w:sz w:val="20"/>
          <w:szCs w:val="20"/>
          <w:lang w:val="en-US" w:eastAsia="en-US"/>
        </w:rPr>
        <w:t xml:space="preserve"> designed to “</w:t>
      </w:r>
      <w:r w:rsidR="007D4F24" w:rsidRPr="00B97FB2">
        <w:rPr>
          <w:rFonts w:ascii="Arial" w:hAnsi="Arial" w:cs="Arial"/>
          <w:sz w:val="20"/>
          <w:szCs w:val="20"/>
          <w:lang w:val="en-US" w:eastAsia="en-US"/>
        </w:rPr>
        <w:t>destabilize” the country.</w:t>
      </w:r>
    </w:p>
    <w:p w14:paraId="22A0B7A6" w14:textId="77777777" w:rsidR="00462845" w:rsidRPr="00B97FB2" w:rsidRDefault="00462845" w:rsidP="00B97FB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7CBA596E" w14:textId="5060D2B1" w:rsidR="19965DFD" w:rsidRPr="00B97FB2" w:rsidRDefault="6C48D702" w:rsidP="00B97FB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  <w:r w:rsidRPr="00B97FB2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A</w:t>
      </w:r>
      <w:r w:rsidR="221E8E08" w:rsidRPr="00B97FB2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uthorities </w:t>
      </w:r>
      <w:r w:rsidRPr="00B97FB2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ha</w:t>
      </w:r>
      <w:r w:rsidR="346360EE" w:rsidRPr="00B97FB2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ve</w:t>
      </w:r>
      <w:r w:rsidR="1912AA96" w:rsidRPr="00B97FB2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created a </w:t>
      </w:r>
      <w:hyperlink r:id="rId24">
        <w:r w:rsidR="1912AA96" w:rsidRPr="00B97FB2">
          <w:rPr>
            <w:rStyle w:val="Hyperlink"/>
            <w:rFonts w:ascii="Arial" w:hAnsi="Arial" w:cs="Arial"/>
            <w:sz w:val="20"/>
            <w:szCs w:val="20"/>
            <w:lang w:val="en-US" w:eastAsia="en-US"/>
          </w:rPr>
          <w:t>web</w:t>
        </w:r>
        <w:r w:rsidR="2FE036F1" w:rsidRPr="00B97FB2">
          <w:rPr>
            <w:rStyle w:val="Hyperlink"/>
            <w:rFonts w:ascii="Arial" w:hAnsi="Arial" w:cs="Arial"/>
            <w:sz w:val="20"/>
            <w:szCs w:val="20"/>
            <w:lang w:val="en-US" w:eastAsia="en-US"/>
          </w:rPr>
          <w:t xml:space="preserve"> of </w:t>
        </w:r>
      </w:hyperlink>
      <w:r w:rsidR="2FE036F1" w:rsidRPr="00B97FB2">
        <w:rPr>
          <w:rStyle w:val="Hyperlink"/>
          <w:rFonts w:ascii="Arial" w:hAnsi="Arial" w:cs="Arial"/>
          <w:sz w:val="20"/>
          <w:szCs w:val="20"/>
          <w:lang w:val="en-US" w:eastAsia="en-US"/>
        </w:rPr>
        <w:t>control</w:t>
      </w:r>
      <w:r w:rsidR="2FE036F1" w:rsidRPr="00B97FB2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 xml:space="preserve"> over freedom of expression and assembly </w:t>
      </w:r>
      <w:r w:rsidR="221E8E08" w:rsidRPr="00B97FB2">
        <w:rPr>
          <w:rFonts w:ascii="Arial" w:hAnsi="Arial" w:cs="Arial"/>
          <w:color w:val="000000" w:themeColor="text1"/>
          <w:sz w:val="20"/>
          <w:szCs w:val="20"/>
          <w:lang w:val="en-US" w:eastAsia="en-US"/>
        </w:rPr>
        <w:t>for decades in Cuba, which criminalizes peaceful protest and imprisons and ill-treats Cubans from all walks of life solely for expressing their opinions.</w:t>
      </w:r>
    </w:p>
    <w:p w14:paraId="4E3B9034" w14:textId="77777777" w:rsidR="00F71EEE" w:rsidRPr="00B97FB2" w:rsidRDefault="00F71EEE" w:rsidP="00B97FB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21FC6422" w14:textId="77777777" w:rsidR="001E71C1" w:rsidRPr="00B97FB2" w:rsidRDefault="130EBE9E" w:rsidP="00B97F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B97FB2">
        <w:rPr>
          <w:rFonts w:ascii="Arial" w:hAnsi="Arial" w:cs="Arial"/>
          <w:sz w:val="20"/>
          <w:szCs w:val="20"/>
          <w:lang w:val="en-US" w:eastAsia="en-US"/>
        </w:rPr>
        <w:t xml:space="preserve">On July 11, hundreds of people who participated in a largely peaceful protest that took place in various cities in Cuba were detained and imprisoned by government authorities. </w:t>
      </w:r>
      <w:r w:rsidR="00F36E19" w:rsidRPr="00B97FB2">
        <w:rPr>
          <w:rFonts w:ascii="Arial" w:hAnsi="Arial" w:cs="Arial"/>
          <w:sz w:val="20"/>
          <w:szCs w:val="20"/>
          <w:lang w:val="en-US" w:eastAsia="en-US"/>
        </w:rPr>
        <w:t xml:space="preserve">The authorities responded by detaining and criminalizing to different degrees nearly all those found to be protesting. </w:t>
      </w:r>
    </w:p>
    <w:p w14:paraId="380B5F6F" w14:textId="77777777" w:rsidR="001E71C1" w:rsidRPr="00B97FB2" w:rsidRDefault="001E71C1" w:rsidP="00B97F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6AD7CC9A" w14:textId="00F643BC" w:rsidR="004655DF" w:rsidRPr="00B97FB2" w:rsidRDefault="5E26AA34" w:rsidP="00B97F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B97FB2">
        <w:rPr>
          <w:rFonts w:ascii="Arial" w:hAnsi="Arial" w:cs="Arial"/>
          <w:sz w:val="20"/>
          <w:szCs w:val="20"/>
          <w:lang w:val="en-US" w:eastAsia="en-US"/>
        </w:rPr>
        <w:t xml:space="preserve">Following the protests, Amnesty International </w:t>
      </w:r>
      <w:r w:rsidR="428CB6B4" w:rsidRPr="00B97FB2">
        <w:rPr>
          <w:rFonts w:ascii="Arial" w:hAnsi="Arial" w:cs="Arial"/>
          <w:sz w:val="20"/>
          <w:szCs w:val="20"/>
          <w:lang w:val="en-US" w:eastAsia="en-US"/>
        </w:rPr>
        <w:t xml:space="preserve">called on </w:t>
      </w:r>
      <w:r w:rsidRPr="00B97FB2">
        <w:rPr>
          <w:rFonts w:ascii="Arial" w:hAnsi="Arial" w:cs="Arial"/>
          <w:sz w:val="20"/>
          <w:szCs w:val="20"/>
          <w:lang w:val="en-US" w:eastAsia="en-US"/>
        </w:rPr>
        <w:t xml:space="preserve">six prisoners of conscience </w:t>
      </w:r>
      <w:r w:rsidR="056275AD" w:rsidRPr="00B97FB2">
        <w:rPr>
          <w:rFonts w:ascii="Arial" w:hAnsi="Arial" w:cs="Arial"/>
          <w:sz w:val="20"/>
          <w:szCs w:val="20"/>
          <w:lang w:val="en-US" w:eastAsia="en-US"/>
        </w:rPr>
        <w:t xml:space="preserve">to be immediately </w:t>
      </w:r>
      <w:r w:rsidRPr="00B97FB2">
        <w:rPr>
          <w:rFonts w:ascii="Arial" w:hAnsi="Arial" w:cs="Arial"/>
          <w:sz w:val="20"/>
          <w:szCs w:val="20"/>
          <w:lang w:val="en-US" w:eastAsia="en-US"/>
        </w:rPr>
        <w:t xml:space="preserve">and </w:t>
      </w:r>
      <w:r w:rsidR="507031C6" w:rsidRPr="00B97FB2">
        <w:rPr>
          <w:rFonts w:ascii="Arial" w:hAnsi="Arial" w:cs="Arial"/>
          <w:sz w:val="20"/>
          <w:szCs w:val="20"/>
          <w:lang w:val="en-US" w:eastAsia="en-US"/>
        </w:rPr>
        <w:t>unconditionally released</w:t>
      </w:r>
      <w:r w:rsidR="29CF13C6" w:rsidRPr="00B97FB2">
        <w:rPr>
          <w:rFonts w:ascii="Arial" w:hAnsi="Arial" w:cs="Arial"/>
          <w:sz w:val="20"/>
          <w:szCs w:val="20"/>
          <w:lang w:val="en-US" w:eastAsia="en-US"/>
        </w:rPr>
        <w:t>.</w:t>
      </w:r>
      <w:r w:rsidR="507031C6" w:rsidRPr="00B97FB2">
        <w:rPr>
          <w:rFonts w:ascii="Arial" w:hAnsi="Arial" w:cs="Arial"/>
          <w:sz w:val="20"/>
          <w:szCs w:val="20"/>
          <w:lang w:val="en-US" w:eastAsia="en-US"/>
        </w:rPr>
        <w:t xml:space="preserve"> The </w:t>
      </w:r>
      <w:r w:rsidR="7A3E3084" w:rsidRPr="00B97FB2">
        <w:rPr>
          <w:rFonts w:ascii="Arial" w:hAnsi="Arial" w:cs="Arial"/>
          <w:sz w:val="20"/>
          <w:szCs w:val="20"/>
          <w:lang w:val="en-US" w:eastAsia="en-US"/>
        </w:rPr>
        <w:t>organization</w:t>
      </w:r>
      <w:r w:rsidR="507031C6" w:rsidRPr="00B97FB2">
        <w:rPr>
          <w:rFonts w:ascii="Arial" w:hAnsi="Arial" w:cs="Arial"/>
          <w:sz w:val="20"/>
          <w:szCs w:val="20"/>
          <w:lang w:val="en-US" w:eastAsia="en-US"/>
        </w:rPr>
        <w:t xml:space="preserve"> also</w:t>
      </w:r>
      <w:r w:rsidR="285E01B5" w:rsidRPr="00B97F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hyperlink r:id="rId25">
        <w:r w:rsidRPr="00B97FB2">
          <w:rPr>
            <w:rStyle w:val="Hyperlink"/>
            <w:rFonts w:ascii="Arial" w:hAnsi="Arial" w:cs="Arial"/>
            <w:sz w:val="20"/>
            <w:szCs w:val="20"/>
            <w:lang w:val="en-US" w:eastAsia="en-US"/>
          </w:rPr>
          <w:t>documented</w:t>
        </w:r>
      </w:hyperlink>
      <w:r w:rsidR="48EEDEF6" w:rsidRPr="00B97FB2">
        <w:rPr>
          <w:rFonts w:ascii="Arial" w:hAnsi="Arial" w:cs="Arial"/>
          <w:sz w:val="20"/>
          <w:szCs w:val="20"/>
          <w:lang w:val="en-US" w:eastAsia="en-US"/>
        </w:rPr>
        <w:t xml:space="preserve"> arbitrary detentions,</w:t>
      </w:r>
      <w:r w:rsidR="2C0E47B9" w:rsidRPr="00B97FB2">
        <w:rPr>
          <w:rFonts w:ascii="Arial" w:hAnsi="Arial" w:cs="Arial"/>
          <w:sz w:val="20"/>
          <w:szCs w:val="20"/>
          <w:lang w:val="en-US" w:eastAsia="en-US"/>
        </w:rPr>
        <w:t xml:space="preserve"> violations of due process and incommunicado detention,</w:t>
      </w:r>
      <w:r w:rsidR="48EEDEF6" w:rsidRPr="00B97F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120D3704" w:rsidRPr="00B97FB2">
        <w:rPr>
          <w:rFonts w:ascii="Arial" w:hAnsi="Arial" w:cs="Arial"/>
          <w:sz w:val="20"/>
          <w:szCs w:val="20"/>
          <w:lang w:val="en-US" w:eastAsia="en-US"/>
        </w:rPr>
        <w:t xml:space="preserve">as well as unlawful </w:t>
      </w:r>
      <w:r w:rsidR="48EEDEF6" w:rsidRPr="00B97FB2">
        <w:rPr>
          <w:rFonts w:ascii="Arial" w:hAnsi="Arial" w:cs="Arial"/>
          <w:sz w:val="20"/>
          <w:szCs w:val="20"/>
          <w:lang w:val="en-US" w:eastAsia="en-US"/>
        </w:rPr>
        <w:t>surveillance,</w:t>
      </w:r>
      <w:r w:rsidRPr="00B97F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48EEDEF6" w:rsidRPr="00B97FB2">
        <w:rPr>
          <w:rFonts w:ascii="Arial" w:hAnsi="Arial" w:cs="Arial"/>
          <w:sz w:val="20"/>
          <w:szCs w:val="20"/>
          <w:lang w:val="en-US" w:eastAsia="en-US"/>
        </w:rPr>
        <w:t xml:space="preserve">ill-treatment, </w:t>
      </w:r>
      <w:r w:rsidR="2C0E47B9" w:rsidRPr="00B97FB2">
        <w:rPr>
          <w:rFonts w:ascii="Arial" w:hAnsi="Arial" w:cs="Arial"/>
          <w:sz w:val="20"/>
          <w:szCs w:val="20"/>
          <w:lang w:val="en-US" w:eastAsia="en-US"/>
        </w:rPr>
        <w:t xml:space="preserve">and </w:t>
      </w:r>
      <w:r w:rsidR="5AF50E54" w:rsidRPr="00B97FB2">
        <w:rPr>
          <w:rFonts w:ascii="Arial" w:hAnsi="Arial" w:cs="Arial"/>
          <w:sz w:val="20"/>
          <w:szCs w:val="20"/>
          <w:lang w:val="en-US" w:eastAsia="en-US"/>
        </w:rPr>
        <w:t>internet interruptions carried out by the authorities</w:t>
      </w:r>
      <w:r w:rsidR="4712EDBC" w:rsidRPr="00B97FB2">
        <w:rPr>
          <w:rFonts w:ascii="Arial" w:hAnsi="Arial" w:cs="Arial"/>
          <w:sz w:val="20"/>
          <w:szCs w:val="20"/>
          <w:lang w:val="en-US" w:eastAsia="en-US"/>
        </w:rPr>
        <w:t xml:space="preserve">, scaling up a machinery of control </w:t>
      </w:r>
      <w:r w:rsidR="4E739D53" w:rsidRPr="00B97FB2">
        <w:rPr>
          <w:rFonts w:ascii="Arial" w:hAnsi="Arial" w:cs="Arial"/>
          <w:sz w:val="20"/>
          <w:szCs w:val="20"/>
          <w:lang w:val="en-US" w:eastAsia="en-US"/>
        </w:rPr>
        <w:t>used for decades to target alternative thinkers, but amped up to a scale not seen in almost 20 years.</w:t>
      </w:r>
    </w:p>
    <w:p w14:paraId="747DCE50" w14:textId="77777777" w:rsidR="008A0E98" w:rsidRPr="00B97FB2" w:rsidRDefault="008A0E98" w:rsidP="00B97F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3D7D8CA6" w14:textId="3729AA8C" w:rsidR="00A80EC7" w:rsidRPr="00B97FB2" w:rsidRDefault="130EBE9E" w:rsidP="00B97F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B97FB2">
        <w:rPr>
          <w:rFonts w:ascii="Arial" w:hAnsi="Arial" w:cs="Arial"/>
          <w:sz w:val="20"/>
          <w:szCs w:val="20"/>
          <w:lang w:val="en-US" w:eastAsia="en-US"/>
        </w:rPr>
        <w:t>As of November</w:t>
      </w:r>
      <w:r w:rsidR="00D57139">
        <w:rPr>
          <w:rFonts w:ascii="Arial" w:hAnsi="Arial" w:cs="Arial"/>
          <w:sz w:val="20"/>
          <w:szCs w:val="20"/>
          <w:lang w:val="en-US" w:eastAsia="en-US"/>
        </w:rPr>
        <w:t xml:space="preserve"> 10</w:t>
      </w:r>
      <w:r w:rsidRPr="00B97FB2">
        <w:rPr>
          <w:rFonts w:ascii="Arial" w:hAnsi="Arial" w:cs="Arial"/>
          <w:sz w:val="20"/>
          <w:szCs w:val="20"/>
          <w:lang w:val="en-US" w:eastAsia="en-US"/>
        </w:rPr>
        <w:t>,</w:t>
      </w:r>
      <w:r w:rsidR="00D57139">
        <w:rPr>
          <w:rFonts w:ascii="Arial" w:hAnsi="Arial" w:cs="Arial"/>
          <w:sz w:val="20"/>
          <w:szCs w:val="20"/>
          <w:lang w:val="en-US" w:eastAsia="en-US"/>
        </w:rPr>
        <w:t xml:space="preserve"> 2021,</w:t>
      </w:r>
      <w:r w:rsidRPr="00B97FB2">
        <w:rPr>
          <w:rFonts w:ascii="Arial" w:hAnsi="Arial" w:cs="Arial"/>
          <w:sz w:val="20"/>
          <w:szCs w:val="20"/>
          <w:lang w:val="en-US" w:eastAsia="en-US"/>
        </w:rPr>
        <w:t xml:space="preserve"> hundreds of people remain in prison for </w:t>
      </w:r>
      <w:r w:rsidR="1A36D761" w:rsidRPr="00B97FB2">
        <w:rPr>
          <w:rFonts w:ascii="Arial" w:hAnsi="Arial" w:cs="Arial"/>
          <w:sz w:val="20"/>
          <w:szCs w:val="20"/>
          <w:lang w:val="en-US" w:eastAsia="en-US"/>
        </w:rPr>
        <w:t xml:space="preserve">peacefully </w:t>
      </w:r>
      <w:r w:rsidRPr="00B97FB2">
        <w:rPr>
          <w:rFonts w:ascii="Arial" w:hAnsi="Arial" w:cs="Arial"/>
          <w:sz w:val="20"/>
          <w:szCs w:val="20"/>
          <w:lang w:val="en-US" w:eastAsia="en-US"/>
        </w:rPr>
        <w:t xml:space="preserve">expressing their </w:t>
      </w:r>
      <w:r w:rsidR="6988E9D4" w:rsidRPr="00B97FB2">
        <w:rPr>
          <w:rFonts w:ascii="Arial" w:hAnsi="Arial" w:cs="Arial"/>
          <w:sz w:val="20"/>
          <w:szCs w:val="20"/>
          <w:lang w:val="en-US" w:eastAsia="en-US"/>
        </w:rPr>
        <w:t xml:space="preserve">views </w:t>
      </w:r>
      <w:r w:rsidR="26216290" w:rsidRPr="00B97FB2">
        <w:rPr>
          <w:rFonts w:ascii="Arial" w:hAnsi="Arial" w:cs="Arial"/>
          <w:sz w:val="20"/>
          <w:szCs w:val="20"/>
          <w:lang w:val="en-US" w:eastAsia="en-US"/>
        </w:rPr>
        <w:t xml:space="preserve">on the </w:t>
      </w:r>
      <w:r w:rsidRPr="00B97FB2">
        <w:rPr>
          <w:rFonts w:ascii="Arial" w:hAnsi="Arial" w:cs="Arial"/>
          <w:sz w:val="20"/>
          <w:szCs w:val="20"/>
          <w:lang w:val="en-US" w:eastAsia="en-US"/>
        </w:rPr>
        <w:t xml:space="preserve">current human rights and economic </w:t>
      </w:r>
      <w:r w:rsidR="3D2937BC" w:rsidRPr="00B97FB2">
        <w:rPr>
          <w:rFonts w:ascii="Arial" w:hAnsi="Arial" w:cs="Arial"/>
          <w:sz w:val="20"/>
          <w:szCs w:val="20"/>
          <w:lang w:val="en-US" w:eastAsia="en-US"/>
        </w:rPr>
        <w:t xml:space="preserve">situation </w:t>
      </w:r>
      <w:r w:rsidRPr="00B97FB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491C4BEB" w:rsidRPr="00B97FB2">
        <w:rPr>
          <w:rFonts w:ascii="Arial" w:hAnsi="Arial" w:cs="Arial"/>
          <w:sz w:val="20"/>
          <w:szCs w:val="20"/>
          <w:lang w:val="en-US" w:eastAsia="en-US"/>
        </w:rPr>
        <w:t>the country</w:t>
      </w:r>
      <w:r w:rsidR="00CC4BFC" w:rsidRPr="00B97FB2">
        <w:rPr>
          <w:rFonts w:ascii="Arial" w:hAnsi="Arial" w:cs="Arial"/>
          <w:sz w:val="20"/>
          <w:szCs w:val="20"/>
          <w:lang w:val="en-US" w:eastAsia="en-US"/>
        </w:rPr>
        <w:t xml:space="preserve">, according to </w:t>
      </w:r>
      <w:proofErr w:type="spellStart"/>
      <w:r w:rsidR="003C3F61" w:rsidRPr="00B97FB2">
        <w:rPr>
          <w:rFonts w:ascii="Arial" w:hAnsi="Arial" w:cs="Arial"/>
          <w:sz w:val="20"/>
          <w:szCs w:val="20"/>
          <w:lang w:val="en-US" w:eastAsia="en-US"/>
        </w:rPr>
        <w:t>Cubalex</w:t>
      </w:r>
      <w:proofErr w:type="spellEnd"/>
      <w:r w:rsidR="003C3F61" w:rsidRPr="00B97FB2">
        <w:rPr>
          <w:rFonts w:ascii="Arial" w:hAnsi="Arial" w:cs="Arial"/>
          <w:sz w:val="20"/>
          <w:szCs w:val="20"/>
          <w:lang w:val="en-US" w:eastAsia="en-US"/>
        </w:rPr>
        <w:t>.</w:t>
      </w:r>
    </w:p>
    <w:p w14:paraId="275E4314" w14:textId="1E235718" w:rsidR="00AD1D3D" w:rsidRDefault="00AD1D3D" w:rsidP="00B97F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D0F222" w14:textId="77777777" w:rsidR="00B97FB2" w:rsidRPr="00B97FB2" w:rsidRDefault="00B97FB2" w:rsidP="00B97F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7E723D" w14:textId="58E938BE" w:rsidR="005D2C37" w:rsidRPr="00B97FB2" w:rsidRDefault="005D2C37" w:rsidP="00B97F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FB2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B97FB2">
        <w:rPr>
          <w:rFonts w:ascii="Arial" w:hAnsi="Arial" w:cs="Arial"/>
          <w:b/>
          <w:sz w:val="20"/>
          <w:szCs w:val="20"/>
        </w:rPr>
        <w:t xml:space="preserve"> </w:t>
      </w:r>
      <w:r w:rsidR="00BB04D4" w:rsidRPr="00B97FB2">
        <w:rPr>
          <w:rFonts w:ascii="Arial" w:hAnsi="Arial" w:cs="Arial"/>
          <w:sz w:val="20"/>
          <w:szCs w:val="20"/>
        </w:rPr>
        <w:t>Spanish</w:t>
      </w:r>
      <w:r w:rsidR="00952DFC" w:rsidRPr="00B97FB2">
        <w:rPr>
          <w:rFonts w:ascii="Arial" w:hAnsi="Arial" w:cs="Arial"/>
          <w:sz w:val="20"/>
          <w:szCs w:val="20"/>
        </w:rPr>
        <w:t>.</w:t>
      </w:r>
    </w:p>
    <w:p w14:paraId="5E9583DB" w14:textId="186F135B" w:rsidR="00952DFC" w:rsidRPr="00B97FB2" w:rsidRDefault="00952DFC" w:rsidP="00B97FB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7FB2">
        <w:rPr>
          <w:rFonts w:ascii="Arial" w:hAnsi="Arial" w:cs="Arial"/>
          <w:bCs/>
          <w:sz w:val="20"/>
          <w:szCs w:val="20"/>
        </w:rPr>
        <w:t>You can also write on your own language.</w:t>
      </w:r>
    </w:p>
    <w:p w14:paraId="78F17D93" w14:textId="77777777" w:rsidR="005D2C37" w:rsidRPr="00B97FB2" w:rsidRDefault="005D2C37" w:rsidP="00B97FB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474B9C04" w:rsidR="005D2C37" w:rsidRPr="00B97FB2" w:rsidRDefault="005D2C37" w:rsidP="00B97F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FB2">
        <w:rPr>
          <w:rFonts w:ascii="Arial" w:hAnsi="Arial" w:cs="Arial"/>
          <w:b/>
          <w:bCs/>
          <w:sz w:val="20"/>
          <w:szCs w:val="20"/>
        </w:rPr>
        <w:t xml:space="preserve">PLEASE TAKE ACTION AS SOON AS POSSIBLE UNTIL: </w:t>
      </w:r>
      <w:r w:rsidR="3E94C58F" w:rsidRPr="00B97FB2">
        <w:rPr>
          <w:rFonts w:ascii="Arial" w:hAnsi="Arial" w:cs="Arial"/>
          <w:b/>
          <w:bCs/>
          <w:sz w:val="20"/>
          <w:szCs w:val="20"/>
        </w:rPr>
        <w:t xml:space="preserve">December </w:t>
      </w:r>
      <w:r w:rsidR="00B97FB2">
        <w:rPr>
          <w:rFonts w:ascii="Arial" w:hAnsi="Arial" w:cs="Arial"/>
          <w:b/>
          <w:bCs/>
          <w:sz w:val="20"/>
          <w:szCs w:val="20"/>
        </w:rPr>
        <w:t xml:space="preserve">24, </w:t>
      </w:r>
      <w:r w:rsidR="3E94C58F" w:rsidRPr="00B97FB2">
        <w:rPr>
          <w:rFonts w:ascii="Arial" w:hAnsi="Arial" w:cs="Arial"/>
          <w:b/>
          <w:bCs/>
          <w:sz w:val="20"/>
          <w:szCs w:val="20"/>
        </w:rPr>
        <w:t>2021</w:t>
      </w:r>
    </w:p>
    <w:p w14:paraId="4A154AE0" w14:textId="77777777" w:rsidR="00AD1D3D" w:rsidRPr="00B97FB2" w:rsidRDefault="00AD1D3D" w:rsidP="00B97F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FB2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B97FB2" w:rsidRDefault="005D2C37" w:rsidP="00B97F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6F94EF6E" w:rsidR="005D2C37" w:rsidRPr="00B97FB2" w:rsidRDefault="005D2C37" w:rsidP="00B97FB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7FB2">
        <w:rPr>
          <w:rFonts w:ascii="Arial" w:hAnsi="Arial" w:cs="Arial"/>
          <w:b/>
          <w:bCs/>
          <w:sz w:val="20"/>
          <w:szCs w:val="20"/>
        </w:rPr>
        <w:t xml:space="preserve">NAME AND PRONOUN: </w:t>
      </w:r>
      <w:r w:rsidR="00AD1D3D" w:rsidRPr="00B97FB2">
        <w:rPr>
          <w:rFonts w:ascii="Arial" w:hAnsi="Arial" w:cs="Arial"/>
          <w:b/>
          <w:bCs/>
          <w:sz w:val="20"/>
          <w:szCs w:val="20"/>
        </w:rPr>
        <w:t xml:space="preserve">Peaceful </w:t>
      </w:r>
      <w:r w:rsidR="764EE23A" w:rsidRPr="00B97FB2">
        <w:rPr>
          <w:rFonts w:ascii="Arial" w:hAnsi="Arial" w:cs="Arial"/>
          <w:b/>
          <w:bCs/>
          <w:sz w:val="20"/>
          <w:szCs w:val="20"/>
        </w:rPr>
        <w:t>demonstrators</w:t>
      </w:r>
      <w:r w:rsidR="00AD1D3D" w:rsidRPr="00B97FB2">
        <w:rPr>
          <w:rFonts w:ascii="Arial" w:hAnsi="Arial" w:cs="Arial"/>
          <w:b/>
          <w:bCs/>
          <w:sz w:val="20"/>
          <w:szCs w:val="20"/>
        </w:rPr>
        <w:t xml:space="preserve"> in Cuba</w:t>
      </w:r>
      <w:r w:rsidRPr="00B97FB2">
        <w:rPr>
          <w:rFonts w:ascii="Arial" w:hAnsi="Arial" w:cs="Arial"/>
          <w:b/>
          <w:bCs/>
          <w:sz w:val="20"/>
          <w:szCs w:val="20"/>
        </w:rPr>
        <w:t xml:space="preserve"> </w:t>
      </w:r>
      <w:r w:rsidR="00AD1D3D" w:rsidRPr="00B97FB2">
        <w:rPr>
          <w:rFonts w:ascii="Arial" w:hAnsi="Arial" w:cs="Arial"/>
          <w:sz w:val="20"/>
          <w:szCs w:val="20"/>
        </w:rPr>
        <w:t>(they, them)</w:t>
      </w:r>
    </w:p>
    <w:p w14:paraId="46DD2277" w14:textId="77777777" w:rsidR="005D2C37" w:rsidRPr="00B97FB2" w:rsidRDefault="005D2C37" w:rsidP="00B97FB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44C513" w14:textId="75133DFC" w:rsidR="005D2C37" w:rsidRPr="00B97FB2" w:rsidRDefault="005D2C37" w:rsidP="00B97F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7FB2">
        <w:rPr>
          <w:rFonts w:ascii="Arial" w:hAnsi="Arial" w:cs="Arial"/>
          <w:b/>
          <w:sz w:val="20"/>
          <w:szCs w:val="20"/>
        </w:rPr>
        <w:t>LINK TO PREVIOUS UA:</w:t>
      </w:r>
      <w:r w:rsidR="00AD1D3D" w:rsidRPr="00B97FB2">
        <w:rPr>
          <w:rFonts w:ascii="Arial" w:hAnsi="Arial" w:cs="Arial"/>
          <w:b/>
          <w:sz w:val="20"/>
          <w:szCs w:val="20"/>
        </w:rPr>
        <w:t xml:space="preserve"> </w:t>
      </w:r>
      <w:hyperlink r:id="rId26" w:history="1">
        <w:r w:rsidR="006B5C75" w:rsidRPr="00B97FB2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https://www.amnesty.org/en/documents/AMR25/4505/2021/en/</w:t>
        </w:r>
      </w:hyperlink>
      <w:r w:rsidR="006B5C75" w:rsidRPr="00B97FB2">
        <w:rPr>
          <w:rFonts w:ascii="Arial" w:hAnsi="Arial" w:cs="Arial"/>
          <w:bCs/>
          <w:sz w:val="20"/>
          <w:szCs w:val="20"/>
        </w:rPr>
        <w:t xml:space="preserve"> </w:t>
      </w:r>
    </w:p>
    <w:p w14:paraId="0CD61DE1" w14:textId="4DFB35A3" w:rsidR="00B92AEC" w:rsidRPr="00B97FB2" w:rsidRDefault="000C6196" w:rsidP="00B97FB2">
      <w:pPr>
        <w:spacing w:line="240" w:lineRule="auto"/>
        <w:rPr>
          <w:rFonts w:ascii="Arial" w:hAnsi="Arial" w:cs="Arial"/>
          <w:color w:val="000000" w:themeColor="text1"/>
          <w:szCs w:val="18"/>
        </w:rPr>
      </w:pPr>
      <w:r w:rsidRPr="00B97FB2">
        <w:rPr>
          <w:rFonts w:ascii="Arial" w:hAnsi="Arial" w:cs="Arial"/>
        </w:rPr>
        <w:softHyphen/>
      </w:r>
      <w:r w:rsidRPr="00B97FB2">
        <w:rPr>
          <w:rFonts w:ascii="Arial" w:hAnsi="Arial" w:cs="Arial"/>
        </w:rPr>
        <w:softHyphen/>
      </w:r>
    </w:p>
    <w:sectPr w:rsidR="00B92AEC" w:rsidRPr="00B97FB2" w:rsidSect="00B97FB2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C81B" w14:textId="77777777" w:rsidR="007D6FC4" w:rsidRDefault="007D6FC4">
      <w:r>
        <w:separator/>
      </w:r>
    </w:p>
  </w:endnote>
  <w:endnote w:type="continuationSeparator" w:id="0">
    <w:p w14:paraId="088DE91E" w14:textId="77777777" w:rsidR="007D6FC4" w:rsidRDefault="007D6FC4">
      <w:r>
        <w:continuationSeparator/>
      </w:r>
    </w:p>
  </w:endnote>
  <w:endnote w:type="continuationNotice" w:id="1">
    <w:p w14:paraId="51C9E8F3" w14:textId="77777777" w:rsidR="007D6FC4" w:rsidRDefault="007D6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DAE5" w14:textId="28F20496" w:rsidR="00B97FB2" w:rsidRDefault="00B97FB2" w:rsidP="00B97FB2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</w:p>
  <w:p w14:paraId="02BA4319" w14:textId="616D7A8D" w:rsidR="00B97FB2" w:rsidRDefault="00B97FB2" w:rsidP="00B97FB2">
    <w:pPr>
      <w:pStyle w:val="Footer"/>
      <w:jc w:val="center"/>
    </w:pPr>
    <w:r>
      <w:rPr>
        <w:rStyle w:val="normaltextrun"/>
        <w:rFonts w:ascii="Calibri Light" w:hAnsi="Calibri Light" w:cs="Calibri Light"/>
        <w:sz w:val="16"/>
        <w:szCs w:val="16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</w:rPr>
        <w:t>www.amnestyusa.org/uan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192E" w14:textId="6818ACE3" w:rsidR="00505DFB" w:rsidRDefault="00505DFB">
    <w:pPr>
      <w:pStyle w:val="Footer"/>
    </w:pPr>
    <w:r>
      <w:rPr>
        <w:noProof/>
      </w:rPr>
      <w:drawing>
        <wp:inline distT="0" distB="0" distL="0" distR="0" wp14:anchorId="15AD5CA1" wp14:editId="36C75000">
          <wp:extent cx="5943600" cy="911225"/>
          <wp:effectExtent l="0" t="0" r="0" b="317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80C9" w14:textId="77777777" w:rsidR="007D6FC4" w:rsidRDefault="007D6FC4">
      <w:r>
        <w:separator/>
      </w:r>
    </w:p>
  </w:footnote>
  <w:footnote w:type="continuationSeparator" w:id="0">
    <w:p w14:paraId="7D9C1B03" w14:textId="77777777" w:rsidR="007D6FC4" w:rsidRDefault="007D6FC4">
      <w:r>
        <w:continuationSeparator/>
      </w:r>
    </w:p>
  </w:footnote>
  <w:footnote w:type="continuationNotice" w:id="1">
    <w:p w14:paraId="70BB5DF1" w14:textId="77777777" w:rsidR="007D6FC4" w:rsidRDefault="007D6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401E3C5C" w:rsidR="00747DB7" w:rsidRDefault="008372B9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Second </w:t>
    </w:r>
    <w:r w:rsidR="00747DB7">
      <w:rPr>
        <w:sz w:val="16"/>
        <w:szCs w:val="16"/>
      </w:rPr>
      <w:t xml:space="preserve">UA: </w:t>
    </w:r>
    <w:r w:rsidR="006B5C75">
      <w:rPr>
        <w:sz w:val="16"/>
        <w:szCs w:val="16"/>
      </w:rPr>
      <w:t>0</w:t>
    </w:r>
    <w:r>
      <w:rPr>
        <w:sz w:val="16"/>
        <w:szCs w:val="16"/>
      </w:rPr>
      <w:t>88</w:t>
    </w:r>
    <w:r w:rsidR="004F2527">
      <w:rPr>
        <w:sz w:val="16"/>
        <w:szCs w:val="16"/>
      </w:rPr>
      <w:t xml:space="preserve">/21 </w:t>
    </w:r>
    <w:r w:rsidR="00747DB7">
      <w:rPr>
        <w:sz w:val="16"/>
        <w:szCs w:val="16"/>
      </w:rPr>
      <w:t xml:space="preserve">Index: </w:t>
    </w:r>
    <w:r w:rsidRPr="008372B9">
      <w:rPr>
        <w:sz w:val="16"/>
        <w:szCs w:val="16"/>
      </w:rPr>
      <w:t>AMR 25/4988/2021</w:t>
    </w:r>
    <w:r>
      <w:rPr>
        <w:sz w:val="16"/>
        <w:szCs w:val="16"/>
      </w:rPr>
      <w:t xml:space="preserve"> </w:t>
    </w:r>
    <w:r w:rsidR="001B128E">
      <w:rPr>
        <w:sz w:val="16"/>
        <w:szCs w:val="16"/>
      </w:rPr>
      <w:t>Cuba</w:t>
    </w:r>
    <w:r w:rsidR="00747DB7">
      <w:rPr>
        <w:sz w:val="16"/>
        <w:szCs w:val="16"/>
      </w:rPr>
      <w:tab/>
    </w:r>
    <w:r w:rsidR="00747DB7">
      <w:rPr>
        <w:sz w:val="16"/>
        <w:szCs w:val="16"/>
      </w:rPr>
      <w:tab/>
      <w:t xml:space="preserve">Date: </w:t>
    </w:r>
    <w:r>
      <w:rPr>
        <w:sz w:val="16"/>
        <w:szCs w:val="16"/>
      </w:rPr>
      <w:t xml:space="preserve">November </w:t>
    </w:r>
    <w:r w:rsidR="00B97FB2">
      <w:rPr>
        <w:sz w:val="16"/>
        <w:szCs w:val="16"/>
      </w:rPr>
      <w:t xml:space="preserve">12, </w:t>
    </w:r>
    <w:r w:rsidR="001B128E">
      <w:rPr>
        <w:sz w:val="16"/>
        <w:szCs w:val="16"/>
      </w:rPr>
      <w:t>2021</w:t>
    </w:r>
  </w:p>
  <w:p w14:paraId="76F9B49C" w14:textId="77777777" w:rsidR="00747DB7" w:rsidRPr="00980425" w:rsidRDefault="00747DB7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5B9F675A" w:rsidR="00747DB7" w:rsidRDefault="00B97FB2" w:rsidP="00B97FB2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Second UA: 088/21 Index: </w:t>
    </w:r>
    <w:r w:rsidRPr="008372B9">
      <w:rPr>
        <w:sz w:val="16"/>
        <w:szCs w:val="16"/>
      </w:rPr>
      <w:t>AMR 25/4988/2021</w:t>
    </w:r>
    <w:r>
      <w:rPr>
        <w:sz w:val="16"/>
        <w:szCs w:val="16"/>
      </w:rPr>
      <w:t xml:space="preserve"> Cuba</w:t>
    </w:r>
    <w:r>
      <w:rPr>
        <w:sz w:val="16"/>
        <w:szCs w:val="16"/>
      </w:rPr>
      <w:tab/>
    </w:r>
    <w:r>
      <w:rPr>
        <w:sz w:val="16"/>
        <w:szCs w:val="16"/>
      </w:rPr>
      <w:tab/>
      <w:t>Date: November 12, 2021</w:t>
    </w:r>
  </w:p>
  <w:p w14:paraId="0D4CC7C2" w14:textId="77777777" w:rsidR="00B97FB2" w:rsidRPr="00B97FB2" w:rsidRDefault="00B97FB2" w:rsidP="00B97FB2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24A02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038A9"/>
    <w:multiLevelType w:val="multilevel"/>
    <w:tmpl w:val="BAA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279C0"/>
    <w:multiLevelType w:val="hybridMultilevel"/>
    <w:tmpl w:val="FFFFFFFF"/>
    <w:lvl w:ilvl="0" w:tplc="316665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1CB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A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C9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22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E8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29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0C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0F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55BF"/>
    <w:multiLevelType w:val="hybridMultilevel"/>
    <w:tmpl w:val="FFFFFFFF"/>
    <w:lvl w:ilvl="0" w:tplc="77C4F4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7E6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23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68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87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C8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E9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A5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58F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5D31"/>
    <w:multiLevelType w:val="hybridMultilevel"/>
    <w:tmpl w:val="FFFFFFFF"/>
    <w:lvl w:ilvl="0" w:tplc="F2567C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C48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AB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9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0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62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04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C8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85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6B58"/>
    <w:multiLevelType w:val="hybridMultilevel"/>
    <w:tmpl w:val="FFFFFFFF"/>
    <w:lvl w:ilvl="0" w:tplc="B07C1D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F0F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A6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0F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0D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4B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E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A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ED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73B"/>
    <w:multiLevelType w:val="multilevel"/>
    <w:tmpl w:val="79787F56"/>
    <w:numStyleLink w:val="AINumberedList"/>
  </w:abstractNum>
  <w:abstractNum w:abstractNumId="7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461FB"/>
    <w:multiLevelType w:val="multilevel"/>
    <w:tmpl w:val="5B58B218"/>
    <w:numStyleLink w:val="AIBulletList"/>
  </w:abstractNum>
  <w:abstractNum w:abstractNumId="11" w15:restartNumberingAfterBreak="0">
    <w:nsid w:val="2BB91A93"/>
    <w:multiLevelType w:val="hybridMultilevel"/>
    <w:tmpl w:val="FFFFFFFF"/>
    <w:lvl w:ilvl="0" w:tplc="5DFE4A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F0A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68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87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A9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07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E4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8C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69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E6A47"/>
    <w:multiLevelType w:val="hybridMultilevel"/>
    <w:tmpl w:val="FFFFFFFF"/>
    <w:lvl w:ilvl="0" w:tplc="00007F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52F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4B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E7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ED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85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2B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AA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81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0BAD"/>
    <w:multiLevelType w:val="hybridMultilevel"/>
    <w:tmpl w:val="FFFFFFFF"/>
    <w:lvl w:ilvl="0" w:tplc="30B4DD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88E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8C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8B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CD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89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2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E0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06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309E5"/>
    <w:multiLevelType w:val="multilevel"/>
    <w:tmpl w:val="5B58B218"/>
    <w:numStyleLink w:val="AIBulletList"/>
  </w:abstractNum>
  <w:abstractNum w:abstractNumId="16" w15:restartNumberingAfterBreak="0">
    <w:nsid w:val="3F1C65BB"/>
    <w:multiLevelType w:val="hybridMultilevel"/>
    <w:tmpl w:val="FFFFFFFF"/>
    <w:lvl w:ilvl="0" w:tplc="ED4E6B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5CA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5AC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4B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E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80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A1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4A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62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A6CF5"/>
    <w:multiLevelType w:val="hybridMultilevel"/>
    <w:tmpl w:val="FFFFFFFF"/>
    <w:lvl w:ilvl="0" w:tplc="74E04A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6EF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27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0F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CC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42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A6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F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AA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80A84"/>
    <w:multiLevelType w:val="hybridMultilevel"/>
    <w:tmpl w:val="FFFFFFFF"/>
    <w:lvl w:ilvl="0" w:tplc="2ED634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86F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44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C7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AF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AC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EB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AE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28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452DF"/>
    <w:multiLevelType w:val="multilevel"/>
    <w:tmpl w:val="5B58B218"/>
    <w:numStyleLink w:val="AIBulletList"/>
  </w:abstractNum>
  <w:abstractNum w:abstractNumId="20" w15:restartNumberingAfterBreak="0">
    <w:nsid w:val="490F1339"/>
    <w:multiLevelType w:val="hybridMultilevel"/>
    <w:tmpl w:val="FFFFFFFF"/>
    <w:lvl w:ilvl="0" w:tplc="47A60B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F63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CE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4E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25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67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44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4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8C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07A4C"/>
    <w:multiLevelType w:val="multilevel"/>
    <w:tmpl w:val="5B58B218"/>
    <w:numStyleLink w:val="AIBulletList"/>
  </w:abstractNum>
  <w:abstractNum w:abstractNumId="2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520D71"/>
    <w:multiLevelType w:val="hybridMultilevel"/>
    <w:tmpl w:val="FFFFFFFF"/>
    <w:lvl w:ilvl="0" w:tplc="C338CA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F80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EA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28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C4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84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E0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2D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43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D7373"/>
    <w:multiLevelType w:val="hybridMultilevel"/>
    <w:tmpl w:val="FFFFFFFF"/>
    <w:lvl w:ilvl="0" w:tplc="93C0B12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9EC5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8E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C3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C1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02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0C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AC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C5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2FE0"/>
    <w:multiLevelType w:val="multilevel"/>
    <w:tmpl w:val="A25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7C2480"/>
    <w:multiLevelType w:val="multilevel"/>
    <w:tmpl w:val="79787F56"/>
    <w:numStyleLink w:val="AINumberedList"/>
  </w:abstractNum>
  <w:abstractNum w:abstractNumId="28" w15:restartNumberingAfterBreak="0">
    <w:nsid w:val="5B09231D"/>
    <w:multiLevelType w:val="hybridMultilevel"/>
    <w:tmpl w:val="FFFFFFFF"/>
    <w:lvl w:ilvl="0" w:tplc="80500A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7E3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6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83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8E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68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CE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6A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0D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B112B"/>
    <w:multiLevelType w:val="multilevel"/>
    <w:tmpl w:val="5B58B218"/>
    <w:numStyleLink w:val="AIBulletList"/>
  </w:abstractNum>
  <w:abstractNum w:abstractNumId="30" w15:restartNumberingAfterBreak="0">
    <w:nsid w:val="63AE59ED"/>
    <w:multiLevelType w:val="multilevel"/>
    <w:tmpl w:val="79787F56"/>
    <w:numStyleLink w:val="AINumberedList"/>
  </w:abstractNum>
  <w:abstractNum w:abstractNumId="31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16DB6"/>
    <w:multiLevelType w:val="multilevel"/>
    <w:tmpl w:val="5B58B218"/>
    <w:numStyleLink w:val="AIBulletList"/>
  </w:abstractNum>
  <w:abstractNum w:abstractNumId="35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54555"/>
    <w:multiLevelType w:val="multilevel"/>
    <w:tmpl w:val="5B58B218"/>
    <w:numStyleLink w:val="AIBulletList"/>
  </w:abstractNum>
  <w:abstractNum w:abstractNumId="37" w15:restartNumberingAfterBreak="0">
    <w:nsid w:val="6DAB7FCF"/>
    <w:multiLevelType w:val="hybridMultilevel"/>
    <w:tmpl w:val="DC30C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827DC"/>
    <w:multiLevelType w:val="hybridMultilevel"/>
    <w:tmpl w:val="FFFFFFFF"/>
    <w:lvl w:ilvl="0" w:tplc="C1DA7D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AAB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C1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86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27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00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C5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84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A5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93F35"/>
    <w:multiLevelType w:val="hybridMultilevel"/>
    <w:tmpl w:val="FFFFFFFF"/>
    <w:lvl w:ilvl="0" w:tplc="46F827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A845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2A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8B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A5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06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E8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29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2D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4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42" w15:restartNumberingAfterBreak="0">
    <w:nsid w:val="7E444980"/>
    <w:multiLevelType w:val="hybridMultilevel"/>
    <w:tmpl w:val="07F83A34"/>
    <w:lvl w:ilvl="0" w:tplc="5B88D5B6">
      <w:start w:val="1"/>
      <w:numFmt w:val="decimal"/>
      <w:lvlText w:val=""/>
      <w:lvlJc w:val="left"/>
      <w:pPr>
        <w:ind w:left="720" w:hanging="360"/>
      </w:pPr>
    </w:lvl>
    <w:lvl w:ilvl="1" w:tplc="4B42A986">
      <w:start w:val="1"/>
      <w:numFmt w:val="lowerLetter"/>
      <w:lvlText w:val="%2."/>
      <w:lvlJc w:val="left"/>
      <w:pPr>
        <w:ind w:left="1440" w:hanging="360"/>
      </w:pPr>
    </w:lvl>
    <w:lvl w:ilvl="2" w:tplc="2F14A28A">
      <w:start w:val="1"/>
      <w:numFmt w:val="lowerRoman"/>
      <w:lvlText w:val="%3."/>
      <w:lvlJc w:val="right"/>
      <w:pPr>
        <w:ind w:left="2160" w:hanging="180"/>
      </w:pPr>
    </w:lvl>
    <w:lvl w:ilvl="3" w:tplc="FECC7F2C">
      <w:start w:val="1"/>
      <w:numFmt w:val="decimal"/>
      <w:lvlText w:val="%4."/>
      <w:lvlJc w:val="left"/>
      <w:pPr>
        <w:ind w:left="2880" w:hanging="360"/>
      </w:pPr>
    </w:lvl>
    <w:lvl w:ilvl="4" w:tplc="301AB426">
      <w:start w:val="1"/>
      <w:numFmt w:val="lowerLetter"/>
      <w:lvlText w:val="%5."/>
      <w:lvlJc w:val="left"/>
      <w:pPr>
        <w:ind w:left="3600" w:hanging="360"/>
      </w:pPr>
    </w:lvl>
    <w:lvl w:ilvl="5" w:tplc="8AE85B84">
      <w:start w:val="1"/>
      <w:numFmt w:val="lowerRoman"/>
      <w:lvlText w:val="%6."/>
      <w:lvlJc w:val="right"/>
      <w:pPr>
        <w:ind w:left="4320" w:hanging="180"/>
      </w:pPr>
    </w:lvl>
    <w:lvl w:ilvl="6" w:tplc="34ACF9C8">
      <w:start w:val="1"/>
      <w:numFmt w:val="decimal"/>
      <w:lvlText w:val="%7."/>
      <w:lvlJc w:val="left"/>
      <w:pPr>
        <w:ind w:left="5040" w:hanging="360"/>
      </w:pPr>
    </w:lvl>
    <w:lvl w:ilvl="7" w:tplc="F24AB482">
      <w:start w:val="1"/>
      <w:numFmt w:val="lowerLetter"/>
      <w:lvlText w:val="%8."/>
      <w:lvlJc w:val="left"/>
      <w:pPr>
        <w:ind w:left="5760" w:hanging="360"/>
      </w:pPr>
    </w:lvl>
    <w:lvl w:ilvl="8" w:tplc="7BB4045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0"/>
  </w:num>
  <w:num w:numId="4">
    <w:abstractNumId w:val="41"/>
  </w:num>
  <w:num w:numId="5">
    <w:abstractNumId w:val="40"/>
  </w:num>
  <w:num w:numId="6">
    <w:abstractNumId w:val="21"/>
  </w:num>
  <w:num w:numId="7">
    <w:abstractNumId w:val="8"/>
  </w:num>
  <w:num w:numId="8">
    <w:abstractNumId w:val="36"/>
  </w:num>
  <w:num w:numId="9">
    <w:abstractNumId w:val="34"/>
  </w:num>
  <w:num w:numId="10">
    <w:abstractNumId w:val="19"/>
  </w:num>
  <w:num w:numId="11">
    <w:abstractNumId w:val="15"/>
  </w:num>
  <w:num w:numId="12">
    <w:abstractNumId w:val="27"/>
  </w:num>
  <w:num w:numId="13">
    <w:abstractNumId w:val="10"/>
  </w:num>
  <w:num w:numId="14">
    <w:abstractNumId w:val="29"/>
  </w:num>
  <w:num w:numId="15">
    <w:abstractNumId w:val="30"/>
  </w:num>
  <w:num w:numId="16">
    <w:abstractNumId w:val="6"/>
  </w:num>
  <w:num w:numId="17">
    <w:abstractNumId w:val="35"/>
  </w:num>
  <w:num w:numId="18">
    <w:abstractNumId w:val="22"/>
  </w:num>
  <w:num w:numId="19">
    <w:abstractNumId w:val="23"/>
  </w:num>
  <w:num w:numId="20">
    <w:abstractNumId w:val="9"/>
  </w:num>
  <w:num w:numId="21">
    <w:abstractNumId w:val="14"/>
  </w:num>
  <w:num w:numId="22">
    <w:abstractNumId w:val="33"/>
  </w:num>
  <w:num w:numId="23">
    <w:abstractNumId w:val="7"/>
  </w:num>
  <w:num w:numId="24">
    <w:abstractNumId w:val="43"/>
  </w:num>
  <w:num w:numId="25">
    <w:abstractNumId w:val="1"/>
  </w:num>
  <w:num w:numId="26">
    <w:abstractNumId w:val="26"/>
  </w:num>
  <w:num w:numId="27">
    <w:abstractNumId w:val="37"/>
  </w:num>
  <w:num w:numId="28">
    <w:abstractNumId w:val="39"/>
  </w:num>
  <w:num w:numId="29">
    <w:abstractNumId w:val="25"/>
  </w:num>
  <w:num w:numId="30">
    <w:abstractNumId w:val="28"/>
  </w:num>
  <w:num w:numId="31">
    <w:abstractNumId w:val="5"/>
  </w:num>
  <w:num w:numId="32">
    <w:abstractNumId w:val="12"/>
  </w:num>
  <w:num w:numId="33">
    <w:abstractNumId w:val="16"/>
  </w:num>
  <w:num w:numId="34">
    <w:abstractNumId w:val="4"/>
  </w:num>
  <w:num w:numId="35">
    <w:abstractNumId w:val="20"/>
  </w:num>
  <w:num w:numId="36">
    <w:abstractNumId w:val="3"/>
  </w:num>
  <w:num w:numId="37">
    <w:abstractNumId w:val="17"/>
  </w:num>
  <w:num w:numId="38">
    <w:abstractNumId w:val="24"/>
  </w:num>
  <w:num w:numId="39">
    <w:abstractNumId w:val="2"/>
  </w:num>
  <w:num w:numId="40">
    <w:abstractNumId w:val="38"/>
  </w:num>
  <w:num w:numId="41">
    <w:abstractNumId w:val="11"/>
  </w:num>
  <w:num w:numId="42">
    <w:abstractNumId w:val="13"/>
  </w:num>
  <w:num w:numId="43">
    <w:abstractNumId w:val="31"/>
  </w:num>
  <w:num w:numId="44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4AB"/>
    <w:rsid w:val="00001383"/>
    <w:rsid w:val="000048AD"/>
    <w:rsid w:val="00004D79"/>
    <w:rsid w:val="000058B2"/>
    <w:rsid w:val="00006629"/>
    <w:rsid w:val="000122C2"/>
    <w:rsid w:val="000141FF"/>
    <w:rsid w:val="00015BF9"/>
    <w:rsid w:val="00017DE2"/>
    <w:rsid w:val="0002151E"/>
    <w:rsid w:val="00022D3F"/>
    <w:rsid w:val="0002386F"/>
    <w:rsid w:val="00023B77"/>
    <w:rsid w:val="00031800"/>
    <w:rsid w:val="000325C4"/>
    <w:rsid w:val="00035CC5"/>
    <w:rsid w:val="00036B83"/>
    <w:rsid w:val="00042BF4"/>
    <w:rsid w:val="000436E3"/>
    <w:rsid w:val="00057A7E"/>
    <w:rsid w:val="00060388"/>
    <w:rsid w:val="00062B34"/>
    <w:rsid w:val="00064EE6"/>
    <w:rsid w:val="00076037"/>
    <w:rsid w:val="00083462"/>
    <w:rsid w:val="000876A5"/>
    <w:rsid w:val="00087A22"/>
    <w:rsid w:val="00087D9A"/>
    <w:rsid w:val="00087E2B"/>
    <w:rsid w:val="00087FFC"/>
    <w:rsid w:val="0009130D"/>
    <w:rsid w:val="00092DFA"/>
    <w:rsid w:val="0009381D"/>
    <w:rsid w:val="00094334"/>
    <w:rsid w:val="000957C5"/>
    <w:rsid w:val="000A1F14"/>
    <w:rsid w:val="000A25FF"/>
    <w:rsid w:val="000A7EA4"/>
    <w:rsid w:val="000B02B4"/>
    <w:rsid w:val="000B0E5B"/>
    <w:rsid w:val="000B4A38"/>
    <w:rsid w:val="000B606B"/>
    <w:rsid w:val="000B6472"/>
    <w:rsid w:val="000B6A7F"/>
    <w:rsid w:val="000C082C"/>
    <w:rsid w:val="000C0E8F"/>
    <w:rsid w:val="000C1F3D"/>
    <w:rsid w:val="000C2551"/>
    <w:rsid w:val="000C2A0D"/>
    <w:rsid w:val="000C6196"/>
    <w:rsid w:val="000C7321"/>
    <w:rsid w:val="000D010E"/>
    <w:rsid w:val="000D0ABB"/>
    <w:rsid w:val="000D1E63"/>
    <w:rsid w:val="000D28E1"/>
    <w:rsid w:val="000D70C1"/>
    <w:rsid w:val="000D7C6E"/>
    <w:rsid w:val="000E0D61"/>
    <w:rsid w:val="000E3CC4"/>
    <w:rsid w:val="000E4522"/>
    <w:rsid w:val="000E4CED"/>
    <w:rsid w:val="000E57D4"/>
    <w:rsid w:val="000F3012"/>
    <w:rsid w:val="000F3A4F"/>
    <w:rsid w:val="000F3B50"/>
    <w:rsid w:val="000F4AF8"/>
    <w:rsid w:val="000F68E6"/>
    <w:rsid w:val="00100FE4"/>
    <w:rsid w:val="001030BB"/>
    <w:rsid w:val="00104124"/>
    <w:rsid w:val="0010425E"/>
    <w:rsid w:val="00106837"/>
    <w:rsid w:val="00106D61"/>
    <w:rsid w:val="00106E00"/>
    <w:rsid w:val="00114556"/>
    <w:rsid w:val="001159FA"/>
    <w:rsid w:val="001178D0"/>
    <w:rsid w:val="0012544D"/>
    <w:rsid w:val="0012580D"/>
    <w:rsid w:val="00127C20"/>
    <w:rsid w:val="001300C3"/>
    <w:rsid w:val="00130B8A"/>
    <w:rsid w:val="0013533C"/>
    <w:rsid w:val="00141400"/>
    <w:rsid w:val="00145AF8"/>
    <w:rsid w:val="0014617E"/>
    <w:rsid w:val="001509E7"/>
    <w:rsid w:val="001526C3"/>
    <w:rsid w:val="00155C14"/>
    <w:rsid w:val="001561F4"/>
    <w:rsid w:val="0016118D"/>
    <w:rsid w:val="00161E84"/>
    <w:rsid w:val="001623CC"/>
    <w:rsid w:val="001637B5"/>
    <w:rsid w:val="001648DB"/>
    <w:rsid w:val="001677FB"/>
    <w:rsid w:val="00174398"/>
    <w:rsid w:val="00176678"/>
    <w:rsid w:val="001773D1"/>
    <w:rsid w:val="00177779"/>
    <w:rsid w:val="00181A6C"/>
    <w:rsid w:val="00183223"/>
    <w:rsid w:val="00185436"/>
    <w:rsid w:val="001901EA"/>
    <w:rsid w:val="001903CC"/>
    <w:rsid w:val="0019118D"/>
    <w:rsid w:val="0019230F"/>
    <w:rsid w:val="00194CD5"/>
    <w:rsid w:val="001A06B4"/>
    <w:rsid w:val="001A0EFA"/>
    <w:rsid w:val="001A3B02"/>
    <w:rsid w:val="001A47A2"/>
    <w:rsid w:val="001A49D8"/>
    <w:rsid w:val="001A635D"/>
    <w:rsid w:val="001A6AC9"/>
    <w:rsid w:val="001B0588"/>
    <w:rsid w:val="001B0918"/>
    <w:rsid w:val="001B128E"/>
    <w:rsid w:val="001B13C2"/>
    <w:rsid w:val="001B5CC8"/>
    <w:rsid w:val="001C3A8E"/>
    <w:rsid w:val="001C610C"/>
    <w:rsid w:val="001D274A"/>
    <w:rsid w:val="001D3AAC"/>
    <w:rsid w:val="001D5010"/>
    <w:rsid w:val="001D52A5"/>
    <w:rsid w:val="001D6512"/>
    <w:rsid w:val="001D6ABE"/>
    <w:rsid w:val="001E2045"/>
    <w:rsid w:val="001E51F5"/>
    <w:rsid w:val="001E71C1"/>
    <w:rsid w:val="001F1788"/>
    <w:rsid w:val="001FD577"/>
    <w:rsid w:val="00200972"/>
    <w:rsid w:val="00201189"/>
    <w:rsid w:val="00201F99"/>
    <w:rsid w:val="002036C0"/>
    <w:rsid w:val="00203EBE"/>
    <w:rsid w:val="00204275"/>
    <w:rsid w:val="00205111"/>
    <w:rsid w:val="00207C2E"/>
    <w:rsid w:val="0021119B"/>
    <w:rsid w:val="00213614"/>
    <w:rsid w:val="00213C6B"/>
    <w:rsid w:val="0021480A"/>
    <w:rsid w:val="00214833"/>
    <w:rsid w:val="00215C3E"/>
    <w:rsid w:val="00215E33"/>
    <w:rsid w:val="002236BD"/>
    <w:rsid w:val="00225A11"/>
    <w:rsid w:val="00227D91"/>
    <w:rsid w:val="002354EA"/>
    <w:rsid w:val="002361EC"/>
    <w:rsid w:val="00240A84"/>
    <w:rsid w:val="00240E05"/>
    <w:rsid w:val="00244B85"/>
    <w:rsid w:val="002468F0"/>
    <w:rsid w:val="00250FAD"/>
    <w:rsid w:val="002558D7"/>
    <w:rsid w:val="0025792F"/>
    <w:rsid w:val="00260038"/>
    <w:rsid w:val="002619A9"/>
    <w:rsid w:val="00261CC7"/>
    <w:rsid w:val="002620D4"/>
    <w:rsid w:val="002631C8"/>
    <w:rsid w:val="002665C3"/>
    <w:rsid w:val="00267383"/>
    <w:rsid w:val="002703E7"/>
    <w:rsid w:val="002709C3"/>
    <w:rsid w:val="002739C9"/>
    <w:rsid w:val="00273E9A"/>
    <w:rsid w:val="00274216"/>
    <w:rsid w:val="00274A0C"/>
    <w:rsid w:val="00281CB0"/>
    <w:rsid w:val="00287020"/>
    <w:rsid w:val="00293315"/>
    <w:rsid w:val="00294940"/>
    <w:rsid w:val="00295D7E"/>
    <w:rsid w:val="002A2F36"/>
    <w:rsid w:val="002A2F89"/>
    <w:rsid w:val="002A3DEA"/>
    <w:rsid w:val="002A53DB"/>
    <w:rsid w:val="002A56F9"/>
    <w:rsid w:val="002A7413"/>
    <w:rsid w:val="002B0A9A"/>
    <w:rsid w:val="002B1F1E"/>
    <w:rsid w:val="002B2E9B"/>
    <w:rsid w:val="002C0201"/>
    <w:rsid w:val="002C06A6"/>
    <w:rsid w:val="002C5FE4"/>
    <w:rsid w:val="002C6042"/>
    <w:rsid w:val="002C7F1F"/>
    <w:rsid w:val="002D48CD"/>
    <w:rsid w:val="002D5454"/>
    <w:rsid w:val="002D56C4"/>
    <w:rsid w:val="002D7E45"/>
    <w:rsid w:val="002E01DB"/>
    <w:rsid w:val="002E2F4F"/>
    <w:rsid w:val="002E3658"/>
    <w:rsid w:val="002E5CA8"/>
    <w:rsid w:val="002E7E80"/>
    <w:rsid w:val="002F1126"/>
    <w:rsid w:val="002F1947"/>
    <w:rsid w:val="002F3C80"/>
    <w:rsid w:val="002F77F6"/>
    <w:rsid w:val="00300CA2"/>
    <w:rsid w:val="0031230A"/>
    <w:rsid w:val="00313E8B"/>
    <w:rsid w:val="0031637A"/>
    <w:rsid w:val="00316D7B"/>
    <w:rsid w:val="00320461"/>
    <w:rsid w:val="00322FF3"/>
    <w:rsid w:val="00324111"/>
    <w:rsid w:val="00330B3C"/>
    <w:rsid w:val="00331339"/>
    <w:rsid w:val="00331A64"/>
    <w:rsid w:val="0033624A"/>
    <w:rsid w:val="003373A5"/>
    <w:rsid w:val="00337643"/>
    <w:rsid w:val="00337826"/>
    <w:rsid w:val="0034128A"/>
    <w:rsid w:val="0034324D"/>
    <w:rsid w:val="0035329F"/>
    <w:rsid w:val="00355617"/>
    <w:rsid w:val="0036696E"/>
    <w:rsid w:val="00371BCD"/>
    <w:rsid w:val="003733BA"/>
    <w:rsid w:val="0037384D"/>
    <w:rsid w:val="00373A2E"/>
    <w:rsid w:val="00373ACA"/>
    <w:rsid w:val="00376EF4"/>
    <w:rsid w:val="00385F22"/>
    <w:rsid w:val="003860BA"/>
    <w:rsid w:val="0038678D"/>
    <w:rsid w:val="003904F0"/>
    <w:rsid w:val="003938C9"/>
    <w:rsid w:val="003959A4"/>
    <w:rsid w:val="00396EA4"/>
    <w:rsid w:val="003975C9"/>
    <w:rsid w:val="003A03FE"/>
    <w:rsid w:val="003A0999"/>
    <w:rsid w:val="003A1521"/>
    <w:rsid w:val="003A20C4"/>
    <w:rsid w:val="003A3724"/>
    <w:rsid w:val="003A44AC"/>
    <w:rsid w:val="003B156F"/>
    <w:rsid w:val="003B294A"/>
    <w:rsid w:val="003B6FAA"/>
    <w:rsid w:val="003B7B3B"/>
    <w:rsid w:val="003B7C67"/>
    <w:rsid w:val="003C3210"/>
    <w:rsid w:val="003C3B40"/>
    <w:rsid w:val="003C3F61"/>
    <w:rsid w:val="003C5EEA"/>
    <w:rsid w:val="003C7CB6"/>
    <w:rsid w:val="003D0127"/>
    <w:rsid w:val="003D2FA3"/>
    <w:rsid w:val="003D301C"/>
    <w:rsid w:val="003D67E2"/>
    <w:rsid w:val="003D7E2C"/>
    <w:rsid w:val="003E1650"/>
    <w:rsid w:val="003E1A30"/>
    <w:rsid w:val="003E2B0A"/>
    <w:rsid w:val="003E35D0"/>
    <w:rsid w:val="003E3B6B"/>
    <w:rsid w:val="003E7E0F"/>
    <w:rsid w:val="003F28DB"/>
    <w:rsid w:val="003F3D5D"/>
    <w:rsid w:val="00401B67"/>
    <w:rsid w:val="0040489E"/>
    <w:rsid w:val="00407903"/>
    <w:rsid w:val="004117DA"/>
    <w:rsid w:val="00411C13"/>
    <w:rsid w:val="00414867"/>
    <w:rsid w:val="004172D5"/>
    <w:rsid w:val="00420393"/>
    <w:rsid w:val="00420D2B"/>
    <w:rsid w:val="0042132F"/>
    <w:rsid w:val="0042210F"/>
    <w:rsid w:val="00422804"/>
    <w:rsid w:val="004233E0"/>
    <w:rsid w:val="004238A7"/>
    <w:rsid w:val="004245A0"/>
    <w:rsid w:val="004334BF"/>
    <w:rsid w:val="00433964"/>
    <w:rsid w:val="00434330"/>
    <w:rsid w:val="00435187"/>
    <w:rsid w:val="00435667"/>
    <w:rsid w:val="00436479"/>
    <w:rsid w:val="004408A1"/>
    <w:rsid w:val="00442E5B"/>
    <w:rsid w:val="0044379B"/>
    <w:rsid w:val="00445D50"/>
    <w:rsid w:val="00453538"/>
    <w:rsid w:val="0045360F"/>
    <w:rsid w:val="004547CE"/>
    <w:rsid w:val="00454C3B"/>
    <w:rsid w:val="00455176"/>
    <w:rsid w:val="004576CB"/>
    <w:rsid w:val="004600A8"/>
    <w:rsid w:val="004603A2"/>
    <w:rsid w:val="004605B5"/>
    <w:rsid w:val="00462845"/>
    <w:rsid w:val="00464D3A"/>
    <w:rsid w:val="004655DF"/>
    <w:rsid w:val="004659DD"/>
    <w:rsid w:val="00465F7F"/>
    <w:rsid w:val="004668D3"/>
    <w:rsid w:val="00467B22"/>
    <w:rsid w:val="00470B19"/>
    <w:rsid w:val="00482B98"/>
    <w:rsid w:val="0048335F"/>
    <w:rsid w:val="004840DD"/>
    <w:rsid w:val="00484795"/>
    <w:rsid w:val="00486088"/>
    <w:rsid w:val="00490E0C"/>
    <w:rsid w:val="00492C4C"/>
    <w:rsid w:val="00492FA8"/>
    <w:rsid w:val="00493076"/>
    <w:rsid w:val="004931CD"/>
    <w:rsid w:val="00494667"/>
    <w:rsid w:val="004A1BDD"/>
    <w:rsid w:val="004A2131"/>
    <w:rsid w:val="004A27AB"/>
    <w:rsid w:val="004AEB9D"/>
    <w:rsid w:val="004B1E15"/>
    <w:rsid w:val="004B2367"/>
    <w:rsid w:val="004B2546"/>
    <w:rsid w:val="004B381D"/>
    <w:rsid w:val="004B6C6D"/>
    <w:rsid w:val="004C1120"/>
    <w:rsid w:val="004C265C"/>
    <w:rsid w:val="004C71F5"/>
    <w:rsid w:val="004D32D3"/>
    <w:rsid w:val="004D41DC"/>
    <w:rsid w:val="004D6472"/>
    <w:rsid w:val="004D6DE5"/>
    <w:rsid w:val="004D7914"/>
    <w:rsid w:val="004E6CFA"/>
    <w:rsid w:val="004E6E4A"/>
    <w:rsid w:val="004E6EF9"/>
    <w:rsid w:val="004F09E3"/>
    <w:rsid w:val="004F2527"/>
    <w:rsid w:val="0050010B"/>
    <w:rsid w:val="00502C15"/>
    <w:rsid w:val="005043D0"/>
    <w:rsid w:val="00504FBC"/>
    <w:rsid w:val="00505DFB"/>
    <w:rsid w:val="00507530"/>
    <w:rsid w:val="0051034B"/>
    <w:rsid w:val="00511B08"/>
    <w:rsid w:val="005133B7"/>
    <w:rsid w:val="00517E88"/>
    <w:rsid w:val="0052254B"/>
    <w:rsid w:val="0052277C"/>
    <w:rsid w:val="005264D5"/>
    <w:rsid w:val="0053047A"/>
    <w:rsid w:val="005336DA"/>
    <w:rsid w:val="005363CA"/>
    <w:rsid w:val="00540BD5"/>
    <w:rsid w:val="00542764"/>
    <w:rsid w:val="00542F58"/>
    <w:rsid w:val="00545113"/>
    <w:rsid w:val="00545423"/>
    <w:rsid w:val="00546F32"/>
    <w:rsid w:val="00547E4E"/>
    <w:rsid w:val="00547E71"/>
    <w:rsid w:val="00551405"/>
    <w:rsid w:val="005520A9"/>
    <w:rsid w:val="00565462"/>
    <w:rsid w:val="0056653A"/>
    <w:rsid w:val="005668D0"/>
    <w:rsid w:val="00571F7F"/>
    <w:rsid w:val="00572CCD"/>
    <w:rsid w:val="0057440A"/>
    <w:rsid w:val="00574F23"/>
    <w:rsid w:val="00581A12"/>
    <w:rsid w:val="00590887"/>
    <w:rsid w:val="00592C3E"/>
    <w:rsid w:val="00593B41"/>
    <w:rsid w:val="00595815"/>
    <w:rsid w:val="00596449"/>
    <w:rsid w:val="00597B81"/>
    <w:rsid w:val="005A35E4"/>
    <w:rsid w:val="005A3E28"/>
    <w:rsid w:val="005A494D"/>
    <w:rsid w:val="005A71AD"/>
    <w:rsid w:val="005A78DC"/>
    <w:rsid w:val="005A7F1B"/>
    <w:rsid w:val="005B0A4B"/>
    <w:rsid w:val="005B227F"/>
    <w:rsid w:val="005B59ED"/>
    <w:rsid w:val="005B5C5A"/>
    <w:rsid w:val="005C6B21"/>
    <w:rsid w:val="005C7393"/>
    <w:rsid w:val="005C751F"/>
    <w:rsid w:val="005D14AA"/>
    <w:rsid w:val="005D16E1"/>
    <w:rsid w:val="005D2C37"/>
    <w:rsid w:val="005D7287"/>
    <w:rsid w:val="005D7D1C"/>
    <w:rsid w:val="005E176F"/>
    <w:rsid w:val="005F0355"/>
    <w:rsid w:val="005F2A8E"/>
    <w:rsid w:val="005F5C4C"/>
    <w:rsid w:val="005F5E43"/>
    <w:rsid w:val="005F7E7B"/>
    <w:rsid w:val="00600FD3"/>
    <w:rsid w:val="0060180E"/>
    <w:rsid w:val="00602F39"/>
    <w:rsid w:val="00606108"/>
    <w:rsid w:val="00607D90"/>
    <w:rsid w:val="006121E1"/>
    <w:rsid w:val="00612B76"/>
    <w:rsid w:val="00616850"/>
    <w:rsid w:val="006201FC"/>
    <w:rsid w:val="00620ADD"/>
    <w:rsid w:val="00620D1A"/>
    <w:rsid w:val="00621CD8"/>
    <w:rsid w:val="006336B2"/>
    <w:rsid w:val="00636198"/>
    <w:rsid w:val="00640EF2"/>
    <w:rsid w:val="006426D7"/>
    <w:rsid w:val="00643BC6"/>
    <w:rsid w:val="00645130"/>
    <w:rsid w:val="0064718C"/>
    <w:rsid w:val="0065049B"/>
    <w:rsid w:val="00650D73"/>
    <w:rsid w:val="00651826"/>
    <w:rsid w:val="006558EE"/>
    <w:rsid w:val="00657231"/>
    <w:rsid w:val="00667FBC"/>
    <w:rsid w:val="006705F1"/>
    <w:rsid w:val="00670BCB"/>
    <w:rsid w:val="00670E9E"/>
    <w:rsid w:val="006770A0"/>
    <w:rsid w:val="00677DAC"/>
    <w:rsid w:val="0068385D"/>
    <w:rsid w:val="00684006"/>
    <w:rsid w:val="00687F3B"/>
    <w:rsid w:val="006913D8"/>
    <w:rsid w:val="0069355B"/>
    <w:rsid w:val="0069442D"/>
    <w:rsid w:val="0069571A"/>
    <w:rsid w:val="006A0BB9"/>
    <w:rsid w:val="006B12FA"/>
    <w:rsid w:val="006B461E"/>
    <w:rsid w:val="006B4B4C"/>
    <w:rsid w:val="006B5C75"/>
    <w:rsid w:val="006C0832"/>
    <w:rsid w:val="006C3C21"/>
    <w:rsid w:val="006C5F25"/>
    <w:rsid w:val="006C6039"/>
    <w:rsid w:val="006C7A31"/>
    <w:rsid w:val="006D3387"/>
    <w:rsid w:val="006D6400"/>
    <w:rsid w:val="006D6872"/>
    <w:rsid w:val="006DBF15"/>
    <w:rsid w:val="006E0C54"/>
    <w:rsid w:val="006E69A8"/>
    <w:rsid w:val="006E7C15"/>
    <w:rsid w:val="006F4C28"/>
    <w:rsid w:val="006F7C2E"/>
    <w:rsid w:val="00700FB7"/>
    <w:rsid w:val="00701767"/>
    <w:rsid w:val="0070364E"/>
    <w:rsid w:val="00703D47"/>
    <w:rsid w:val="007104E8"/>
    <w:rsid w:val="0071146D"/>
    <w:rsid w:val="00711F57"/>
    <w:rsid w:val="00713F9A"/>
    <w:rsid w:val="007156FC"/>
    <w:rsid w:val="00716942"/>
    <w:rsid w:val="007173E9"/>
    <w:rsid w:val="00717A28"/>
    <w:rsid w:val="007201E4"/>
    <w:rsid w:val="00722FB7"/>
    <w:rsid w:val="00725026"/>
    <w:rsid w:val="00727519"/>
    <w:rsid w:val="00727CA7"/>
    <w:rsid w:val="00732B91"/>
    <w:rsid w:val="0073431C"/>
    <w:rsid w:val="00735904"/>
    <w:rsid w:val="00747743"/>
    <w:rsid w:val="00747A65"/>
    <w:rsid w:val="00747DB7"/>
    <w:rsid w:val="0075204F"/>
    <w:rsid w:val="0075358F"/>
    <w:rsid w:val="00754815"/>
    <w:rsid w:val="00754B66"/>
    <w:rsid w:val="00761656"/>
    <w:rsid w:val="00763C61"/>
    <w:rsid w:val="007656E7"/>
    <w:rsid w:val="00766481"/>
    <w:rsid w:val="007666A4"/>
    <w:rsid w:val="00771952"/>
    <w:rsid w:val="00772C83"/>
    <w:rsid w:val="00773365"/>
    <w:rsid w:val="007778DE"/>
    <w:rsid w:val="00781624"/>
    <w:rsid w:val="00781E3C"/>
    <w:rsid w:val="00781F47"/>
    <w:rsid w:val="00781F87"/>
    <w:rsid w:val="007858BA"/>
    <w:rsid w:val="0079107C"/>
    <w:rsid w:val="00791141"/>
    <w:rsid w:val="00793147"/>
    <w:rsid w:val="00795B1C"/>
    <w:rsid w:val="0079728D"/>
    <w:rsid w:val="007A105C"/>
    <w:rsid w:val="007A2ABA"/>
    <w:rsid w:val="007A3AEA"/>
    <w:rsid w:val="007A7F97"/>
    <w:rsid w:val="007B1C60"/>
    <w:rsid w:val="007B4F3E"/>
    <w:rsid w:val="007B57B1"/>
    <w:rsid w:val="007B6C70"/>
    <w:rsid w:val="007B6CC1"/>
    <w:rsid w:val="007B7197"/>
    <w:rsid w:val="007B7654"/>
    <w:rsid w:val="007C0B2E"/>
    <w:rsid w:val="007C53A2"/>
    <w:rsid w:val="007C6CD0"/>
    <w:rsid w:val="007D4F24"/>
    <w:rsid w:val="007D6FC4"/>
    <w:rsid w:val="007E6F13"/>
    <w:rsid w:val="007E6FEA"/>
    <w:rsid w:val="007F72FF"/>
    <w:rsid w:val="007F7A8F"/>
    <w:rsid w:val="007F7B5E"/>
    <w:rsid w:val="007F7BB8"/>
    <w:rsid w:val="00805079"/>
    <w:rsid w:val="008056E9"/>
    <w:rsid w:val="0081049F"/>
    <w:rsid w:val="00812376"/>
    <w:rsid w:val="0081386D"/>
    <w:rsid w:val="00814632"/>
    <w:rsid w:val="00817604"/>
    <w:rsid w:val="0082127B"/>
    <w:rsid w:val="00826F2F"/>
    <w:rsid w:val="00827A40"/>
    <w:rsid w:val="008372B9"/>
    <w:rsid w:val="0084199F"/>
    <w:rsid w:val="008420D9"/>
    <w:rsid w:val="00844F48"/>
    <w:rsid w:val="008455C2"/>
    <w:rsid w:val="00846E45"/>
    <w:rsid w:val="00852E05"/>
    <w:rsid w:val="00853D5A"/>
    <w:rsid w:val="00854769"/>
    <w:rsid w:val="00854BBD"/>
    <w:rsid w:val="008562EF"/>
    <w:rsid w:val="00860534"/>
    <w:rsid w:val="00861DB9"/>
    <w:rsid w:val="00862ED2"/>
    <w:rsid w:val="00864035"/>
    <w:rsid w:val="008653E8"/>
    <w:rsid w:val="00866873"/>
    <w:rsid w:val="008763F4"/>
    <w:rsid w:val="00883EDA"/>
    <w:rsid w:val="008849EA"/>
    <w:rsid w:val="00890DF0"/>
    <w:rsid w:val="00891FE8"/>
    <w:rsid w:val="00892EC7"/>
    <w:rsid w:val="008933D3"/>
    <w:rsid w:val="00896F27"/>
    <w:rsid w:val="008A0E98"/>
    <w:rsid w:val="008C1E90"/>
    <w:rsid w:val="008C495F"/>
    <w:rsid w:val="008C6BAB"/>
    <w:rsid w:val="008D16ED"/>
    <w:rsid w:val="008D2042"/>
    <w:rsid w:val="008D2A6B"/>
    <w:rsid w:val="008D30DE"/>
    <w:rsid w:val="008D42C3"/>
    <w:rsid w:val="008D49A5"/>
    <w:rsid w:val="008D6E06"/>
    <w:rsid w:val="008D6EBB"/>
    <w:rsid w:val="008D6F13"/>
    <w:rsid w:val="008E0B66"/>
    <w:rsid w:val="008E172D"/>
    <w:rsid w:val="008F4446"/>
    <w:rsid w:val="008F56ED"/>
    <w:rsid w:val="008F616C"/>
    <w:rsid w:val="009011EC"/>
    <w:rsid w:val="00902730"/>
    <w:rsid w:val="00906C9F"/>
    <w:rsid w:val="009123D9"/>
    <w:rsid w:val="00912656"/>
    <w:rsid w:val="00913EF9"/>
    <w:rsid w:val="0091611B"/>
    <w:rsid w:val="00921577"/>
    <w:rsid w:val="009259E1"/>
    <w:rsid w:val="00926545"/>
    <w:rsid w:val="00935AB9"/>
    <w:rsid w:val="00941C2A"/>
    <w:rsid w:val="009425D7"/>
    <w:rsid w:val="00945478"/>
    <w:rsid w:val="0094658F"/>
    <w:rsid w:val="00947261"/>
    <w:rsid w:val="0095188F"/>
    <w:rsid w:val="00952DFC"/>
    <w:rsid w:val="00953665"/>
    <w:rsid w:val="009546C3"/>
    <w:rsid w:val="009550A0"/>
    <w:rsid w:val="0095783F"/>
    <w:rsid w:val="00960C64"/>
    <w:rsid w:val="00963D4F"/>
    <w:rsid w:val="00966028"/>
    <w:rsid w:val="0097218E"/>
    <w:rsid w:val="009721EC"/>
    <w:rsid w:val="009748FC"/>
    <w:rsid w:val="00975DC6"/>
    <w:rsid w:val="00980425"/>
    <w:rsid w:val="00983B5D"/>
    <w:rsid w:val="0098469D"/>
    <w:rsid w:val="00991C69"/>
    <w:rsid w:val="00991E24"/>
    <w:rsid w:val="009923C0"/>
    <w:rsid w:val="0099487C"/>
    <w:rsid w:val="009969C3"/>
    <w:rsid w:val="00996B9D"/>
    <w:rsid w:val="009A461E"/>
    <w:rsid w:val="009A5F9B"/>
    <w:rsid w:val="009A788B"/>
    <w:rsid w:val="009B188D"/>
    <w:rsid w:val="009B78FE"/>
    <w:rsid w:val="009C1F03"/>
    <w:rsid w:val="009C3521"/>
    <w:rsid w:val="009C4461"/>
    <w:rsid w:val="009C6B5A"/>
    <w:rsid w:val="009D4047"/>
    <w:rsid w:val="009D4794"/>
    <w:rsid w:val="009D6CFB"/>
    <w:rsid w:val="009D6E40"/>
    <w:rsid w:val="009E097D"/>
    <w:rsid w:val="009E29BB"/>
    <w:rsid w:val="009E322B"/>
    <w:rsid w:val="009E48C9"/>
    <w:rsid w:val="009E6FB2"/>
    <w:rsid w:val="009E7E6E"/>
    <w:rsid w:val="009F4DF2"/>
    <w:rsid w:val="009F77EE"/>
    <w:rsid w:val="00A006A8"/>
    <w:rsid w:val="00A02260"/>
    <w:rsid w:val="00A068AB"/>
    <w:rsid w:val="00A07E67"/>
    <w:rsid w:val="00A1170D"/>
    <w:rsid w:val="00A12068"/>
    <w:rsid w:val="00A14191"/>
    <w:rsid w:val="00A15BC6"/>
    <w:rsid w:val="00A1710D"/>
    <w:rsid w:val="00A200A9"/>
    <w:rsid w:val="00A226B6"/>
    <w:rsid w:val="00A255E3"/>
    <w:rsid w:val="00A25CD6"/>
    <w:rsid w:val="00A25F0D"/>
    <w:rsid w:val="00A27B8A"/>
    <w:rsid w:val="00A31304"/>
    <w:rsid w:val="00A31F72"/>
    <w:rsid w:val="00A41FC6"/>
    <w:rsid w:val="00A44B1B"/>
    <w:rsid w:val="00A4583A"/>
    <w:rsid w:val="00A52BE1"/>
    <w:rsid w:val="00A557A6"/>
    <w:rsid w:val="00A60C4C"/>
    <w:rsid w:val="00A64305"/>
    <w:rsid w:val="00A648EA"/>
    <w:rsid w:val="00A70D9D"/>
    <w:rsid w:val="00A73D8E"/>
    <w:rsid w:val="00A7548F"/>
    <w:rsid w:val="00A75701"/>
    <w:rsid w:val="00A80EC7"/>
    <w:rsid w:val="00A81673"/>
    <w:rsid w:val="00A82101"/>
    <w:rsid w:val="00A82A52"/>
    <w:rsid w:val="00A83AF2"/>
    <w:rsid w:val="00A840F5"/>
    <w:rsid w:val="00A85874"/>
    <w:rsid w:val="00A90350"/>
    <w:rsid w:val="00A90EA6"/>
    <w:rsid w:val="00A94427"/>
    <w:rsid w:val="00AA072B"/>
    <w:rsid w:val="00AA3D13"/>
    <w:rsid w:val="00AA66BB"/>
    <w:rsid w:val="00AA6FA6"/>
    <w:rsid w:val="00AB0576"/>
    <w:rsid w:val="00AB077F"/>
    <w:rsid w:val="00AB3A9A"/>
    <w:rsid w:val="00AB5744"/>
    <w:rsid w:val="00AB5C6E"/>
    <w:rsid w:val="00AB7E5D"/>
    <w:rsid w:val="00AC15B7"/>
    <w:rsid w:val="00AC367F"/>
    <w:rsid w:val="00AC6FF8"/>
    <w:rsid w:val="00AD1D3D"/>
    <w:rsid w:val="00AD4D10"/>
    <w:rsid w:val="00AE0D8C"/>
    <w:rsid w:val="00AE1EF9"/>
    <w:rsid w:val="00AE4214"/>
    <w:rsid w:val="00AF0FCD"/>
    <w:rsid w:val="00AF590B"/>
    <w:rsid w:val="00AF5FF0"/>
    <w:rsid w:val="00B01CEB"/>
    <w:rsid w:val="00B11B1F"/>
    <w:rsid w:val="00B16625"/>
    <w:rsid w:val="00B206A8"/>
    <w:rsid w:val="00B21627"/>
    <w:rsid w:val="00B21AAC"/>
    <w:rsid w:val="00B27341"/>
    <w:rsid w:val="00B30453"/>
    <w:rsid w:val="00B31F03"/>
    <w:rsid w:val="00B34354"/>
    <w:rsid w:val="00B36952"/>
    <w:rsid w:val="00B4029A"/>
    <w:rsid w:val="00B408D4"/>
    <w:rsid w:val="00B41956"/>
    <w:rsid w:val="00B458C9"/>
    <w:rsid w:val="00B46707"/>
    <w:rsid w:val="00B507F2"/>
    <w:rsid w:val="00B51D72"/>
    <w:rsid w:val="00B52050"/>
    <w:rsid w:val="00B52B01"/>
    <w:rsid w:val="00B57325"/>
    <w:rsid w:val="00B63A2B"/>
    <w:rsid w:val="00B6690B"/>
    <w:rsid w:val="00B70115"/>
    <w:rsid w:val="00B72DD5"/>
    <w:rsid w:val="00B73422"/>
    <w:rsid w:val="00B7545C"/>
    <w:rsid w:val="00B768D6"/>
    <w:rsid w:val="00B81CA6"/>
    <w:rsid w:val="00B875BA"/>
    <w:rsid w:val="00B91A79"/>
    <w:rsid w:val="00B922F7"/>
    <w:rsid w:val="00B92968"/>
    <w:rsid w:val="00B92AEC"/>
    <w:rsid w:val="00B957E6"/>
    <w:rsid w:val="00B96E39"/>
    <w:rsid w:val="00B97626"/>
    <w:rsid w:val="00B97FB2"/>
    <w:rsid w:val="00BA0E81"/>
    <w:rsid w:val="00BA0FBA"/>
    <w:rsid w:val="00BA1D2E"/>
    <w:rsid w:val="00BA3431"/>
    <w:rsid w:val="00BA41CF"/>
    <w:rsid w:val="00BA5059"/>
    <w:rsid w:val="00BA6913"/>
    <w:rsid w:val="00BB04D4"/>
    <w:rsid w:val="00BB0B3B"/>
    <w:rsid w:val="00BB5B6A"/>
    <w:rsid w:val="00BB689A"/>
    <w:rsid w:val="00BC0BB2"/>
    <w:rsid w:val="00BC2844"/>
    <w:rsid w:val="00BC7111"/>
    <w:rsid w:val="00BD0B43"/>
    <w:rsid w:val="00BE02AD"/>
    <w:rsid w:val="00BE0D92"/>
    <w:rsid w:val="00BE3856"/>
    <w:rsid w:val="00BE4685"/>
    <w:rsid w:val="00BE479F"/>
    <w:rsid w:val="00BE6035"/>
    <w:rsid w:val="00BE69F7"/>
    <w:rsid w:val="00BE75A1"/>
    <w:rsid w:val="00BF4778"/>
    <w:rsid w:val="00BF7136"/>
    <w:rsid w:val="00C001A3"/>
    <w:rsid w:val="00C02ED5"/>
    <w:rsid w:val="00C11508"/>
    <w:rsid w:val="00C11F37"/>
    <w:rsid w:val="00C14A0F"/>
    <w:rsid w:val="00C162AD"/>
    <w:rsid w:val="00C17D6F"/>
    <w:rsid w:val="00C22461"/>
    <w:rsid w:val="00C22C61"/>
    <w:rsid w:val="00C26940"/>
    <w:rsid w:val="00C27C31"/>
    <w:rsid w:val="00C30138"/>
    <w:rsid w:val="00C359CF"/>
    <w:rsid w:val="00C370BB"/>
    <w:rsid w:val="00C415B8"/>
    <w:rsid w:val="00C460DB"/>
    <w:rsid w:val="00C50CEC"/>
    <w:rsid w:val="00C538D1"/>
    <w:rsid w:val="00C53A49"/>
    <w:rsid w:val="00C607FB"/>
    <w:rsid w:val="00C62C82"/>
    <w:rsid w:val="00C65AF4"/>
    <w:rsid w:val="00C676B7"/>
    <w:rsid w:val="00C7395D"/>
    <w:rsid w:val="00C756C3"/>
    <w:rsid w:val="00C76EE0"/>
    <w:rsid w:val="00C80023"/>
    <w:rsid w:val="00C8330C"/>
    <w:rsid w:val="00C83A86"/>
    <w:rsid w:val="00C85BFA"/>
    <w:rsid w:val="00C85EFE"/>
    <w:rsid w:val="00C861F5"/>
    <w:rsid w:val="00C934DE"/>
    <w:rsid w:val="00C93CB2"/>
    <w:rsid w:val="00C96D83"/>
    <w:rsid w:val="00CA13A3"/>
    <w:rsid w:val="00CA47B2"/>
    <w:rsid w:val="00CA51AF"/>
    <w:rsid w:val="00CA5CB1"/>
    <w:rsid w:val="00CA7314"/>
    <w:rsid w:val="00CA7409"/>
    <w:rsid w:val="00CB672E"/>
    <w:rsid w:val="00CB7F38"/>
    <w:rsid w:val="00CC238C"/>
    <w:rsid w:val="00CC3632"/>
    <w:rsid w:val="00CC4478"/>
    <w:rsid w:val="00CC4BFC"/>
    <w:rsid w:val="00CD2995"/>
    <w:rsid w:val="00CE61EF"/>
    <w:rsid w:val="00CE6C95"/>
    <w:rsid w:val="00CF74B8"/>
    <w:rsid w:val="00CF7805"/>
    <w:rsid w:val="00D007F8"/>
    <w:rsid w:val="00D030C9"/>
    <w:rsid w:val="00D03C50"/>
    <w:rsid w:val="00D0479A"/>
    <w:rsid w:val="00D04A84"/>
    <w:rsid w:val="00D05A52"/>
    <w:rsid w:val="00D06002"/>
    <w:rsid w:val="00D07A70"/>
    <w:rsid w:val="00D103B6"/>
    <w:rsid w:val="00D114C6"/>
    <w:rsid w:val="00D1244D"/>
    <w:rsid w:val="00D142D0"/>
    <w:rsid w:val="00D1653C"/>
    <w:rsid w:val="00D16795"/>
    <w:rsid w:val="00D1770D"/>
    <w:rsid w:val="00D203DC"/>
    <w:rsid w:val="00D21AC2"/>
    <w:rsid w:val="00D23314"/>
    <w:rsid w:val="00D23D90"/>
    <w:rsid w:val="00D24D04"/>
    <w:rsid w:val="00D2619F"/>
    <w:rsid w:val="00D2685E"/>
    <w:rsid w:val="00D26BF9"/>
    <w:rsid w:val="00D26C0E"/>
    <w:rsid w:val="00D3115F"/>
    <w:rsid w:val="00D35879"/>
    <w:rsid w:val="00D429A5"/>
    <w:rsid w:val="00D462F4"/>
    <w:rsid w:val="00D467CA"/>
    <w:rsid w:val="00D46BFE"/>
    <w:rsid w:val="00D47210"/>
    <w:rsid w:val="00D54217"/>
    <w:rsid w:val="00D5679E"/>
    <w:rsid w:val="00D57139"/>
    <w:rsid w:val="00D57929"/>
    <w:rsid w:val="00D62977"/>
    <w:rsid w:val="00D635A1"/>
    <w:rsid w:val="00D6411A"/>
    <w:rsid w:val="00D67ABF"/>
    <w:rsid w:val="00D749E6"/>
    <w:rsid w:val="00D81C14"/>
    <w:rsid w:val="00D834E2"/>
    <w:rsid w:val="00D83897"/>
    <w:rsid w:val="00D839E9"/>
    <w:rsid w:val="00D844EE"/>
    <w:rsid w:val="00D847F8"/>
    <w:rsid w:val="00D90465"/>
    <w:rsid w:val="00D91695"/>
    <w:rsid w:val="00D92E98"/>
    <w:rsid w:val="00D9537B"/>
    <w:rsid w:val="00DA0622"/>
    <w:rsid w:val="00DA21EC"/>
    <w:rsid w:val="00DA6C70"/>
    <w:rsid w:val="00DA7F29"/>
    <w:rsid w:val="00DB3BF8"/>
    <w:rsid w:val="00DB3D1E"/>
    <w:rsid w:val="00DB3FA6"/>
    <w:rsid w:val="00DB7D74"/>
    <w:rsid w:val="00DB7DB8"/>
    <w:rsid w:val="00DC311B"/>
    <w:rsid w:val="00DC3F01"/>
    <w:rsid w:val="00DC44D1"/>
    <w:rsid w:val="00DC65A4"/>
    <w:rsid w:val="00DD0C42"/>
    <w:rsid w:val="00DD346F"/>
    <w:rsid w:val="00DD7586"/>
    <w:rsid w:val="00DE0463"/>
    <w:rsid w:val="00DE4959"/>
    <w:rsid w:val="00DE5C60"/>
    <w:rsid w:val="00DF1141"/>
    <w:rsid w:val="00DF2DFC"/>
    <w:rsid w:val="00DF3644"/>
    <w:rsid w:val="00DF3DF5"/>
    <w:rsid w:val="00DF53BB"/>
    <w:rsid w:val="00DF63A6"/>
    <w:rsid w:val="00E01456"/>
    <w:rsid w:val="00E04AF0"/>
    <w:rsid w:val="00E12BA8"/>
    <w:rsid w:val="00E12FD3"/>
    <w:rsid w:val="00E152EC"/>
    <w:rsid w:val="00E15590"/>
    <w:rsid w:val="00E1669C"/>
    <w:rsid w:val="00E22AAE"/>
    <w:rsid w:val="00E24222"/>
    <w:rsid w:val="00E25161"/>
    <w:rsid w:val="00E33C56"/>
    <w:rsid w:val="00E37B98"/>
    <w:rsid w:val="00E406B4"/>
    <w:rsid w:val="00E40EAA"/>
    <w:rsid w:val="00E43F3A"/>
    <w:rsid w:val="00E446FC"/>
    <w:rsid w:val="00E44E46"/>
    <w:rsid w:val="00E45B15"/>
    <w:rsid w:val="00E5091C"/>
    <w:rsid w:val="00E52FB9"/>
    <w:rsid w:val="00E54F37"/>
    <w:rsid w:val="00E56F46"/>
    <w:rsid w:val="00E63B6C"/>
    <w:rsid w:val="00E63CEF"/>
    <w:rsid w:val="00E65D5E"/>
    <w:rsid w:val="00E67170"/>
    <w:rsid w:val="00E67C6B"/>
    <w:rsid w:val="00E707D9"/>
    <w:rsid w:val="00E72CAE"/>
    <w:rsid w:val="00E72EA0"/>
    <w:rsid w:val="00E7569C"/>
    <w:rsid w:val="00E76516"/>
    <w:rsid w:val="00E778FE"/>
    <w:rsid w:val="00E801DA"/>
    <w:rsid w:val="00E8092D"/>
    <w:rsid w:val="00E831E9"/>
    <w:rsid w:val="00E86BEB"/>
    <w:rsid w:val="00E87378"/>
    <w:rsid w:val="00E93022"/>
    <w:rsid w:val="00E93435"/>
    <w:rsid w:val="00E94403"/>
    <w:rsid w:val="00EA1562"/>
    <w:rsid w:val="00EA1CE9"/>
    <w:rsid w:val="00EA21DE"/>
    <w:rsid w:val="00EA4A5E"/>
    <w:rsid w:val="00EA68CE"/>
    <w:rsid w:val="00EB1982"/>
    <w:rsid w:val="00EB1C45"/>
    <w:rsid w:val="00EB51EB"/>
    <w:rsid w:val="00EB7D91"/>
    <w:rsid w:val="00EC4F0D"/>
    <w:rsid w:val="00EC677A"/>
    <w:rsid w:val="00EC7549"/>
    <w:rsid w:val="00ED551F"/>
    <w:rsid w:val="00EE1BC9"/>
    <w:rsid w:val="00EE495D"/>
    <w:rsid w:val="00EF284E"/>
    <w:rsid w:val="00EF2F71"/>
    <w:rsid w:val="00EF408A"/>
    <w:rsid w:val="00EF4A1F"/>
    <w:rsid w:val="00EF51A3"/>
    <w:rsid w:val="00EF6361"/>
    <w:rsid w:val="00EF795E"/>
    <w:rsid w:val="00EF7A45"/>
    <w:rsid w:val="00F021E9"/>
    <w:rsid w:val="00F04586"/>
    <w:rsid w:val="00F13BB1"/>
    <w:rsid w:val="00F173DD"/>
    <w:rsid w:val="00F17C9D"/>
    <w:rsid w:val="00F25445"/>
    <w:rsid w:val="00F322A8"/>
    <w:rsid w:val="00F32FCD"/>
    <w:rsid w:val="00F3436F"/>
    <w:rsid w:val="00F348D3"/>
    <w:rsid w:val="00F36E19"/>
    <w:rsid w:val="00F40F4B"/>
    <w:rsid w:val="00F4209D"/>
    <w:rsid w:val="00F4273F"/>
    <w:rsid w:val="00F42C0F"/>
    <w:rsid w:val="00F45927"/>
    <w:rsid w:val="00F466E9"/>
    <w:rsid w:val="00F52C78"/>
    <w:rsid w:val="00F54E49"/>
    <w:rsid w:val="00F60CB3"/>
    <w:rsid w:val="00F60F76"/>
    <w:rsid w:val="00F65D4B"/>
    <w:rsid w:val="00F71EEE"/>
    <w:rsid w:val="00F72FF8"/>
    <w:rsid w:val="00F7577A"/>
    <w:rsid w:val="00F75EA4"/>
    <w:rsid w:val="00F771BD"/>
    <w:rsid w:val="00F80BCE"/>
    <w:rsid w:val="00F83BBE"/>
    <w:rsid w:val="00F83EDB"/>
    <w:rsid w:val="00F85401"/>
    <w:rsid w:val="00F91619"/>
    <w:rsid w:val="00F93094"/>
    <w:rsid w:val="00F93310"/>
    <w:rsid w:val="00F9400E"/>
    <w:rsid w:val="00F94976"/>
    <w:rsid w:val="00FA1A47"/>
    <w:rsid w:val="00FA1C07"/>
    <w:rsid w:val="00FA2B29"/>
    <w:rsid w:val="00FA3FDB"/>
    <w:rsid w:val="00FA48E3"/>
    <w:rsid w:val="00FA4E88"/>
    <w:rsid w:val="00FA7368"/>
    <w:rsid w:val="00FA7F13"/>
    <w:rsid w:val="00FB2CBD"/>
    <w:rsid w:val="00FB54DD"/>
    <w:rsid w:val="00FB6A97"/>
    <w:rsid w:val="00FC01A6"/>
    <w:rsid w:val="00FC5BFE"/>
    <w:rsid w:val="00FD0624"/>
    <w:rsid w:val="00FD4B80"/>
    <w:rsid w:val="00FD4CD3"/>
    <w:rsid w:val="00FE4DC8"/>
    <w:rsid w:val="00FF4725"/>
    <w:rsid w:val="00FF6DE9"/>
    <w:rsid w:val="00FF799B"/>
    <w:rsid w:val="00FF7A54"/>
    <w:rsid w:val="021600FB"/>
    <w:rsid w:val="022FFD5B"/>
    <w:rsid w:val="02794FCE"/>
    <w:rsid w:val="02934A2C"/>
    <w:rsid w:val="0330A26F"/>
    <w:rsid w:val="0411A156"/>
    <w:rsid w:val="0431BE41"/>
    <w:rsid w:val="04950278"/>
    <w:rsid w:val="04FD76C3"/>
    <w:rsid w:val="05137190"/>
    <w:rsid w:val="052F1FBC"/>
    <w:rsid w:val="055CA169"/>
    <w:rsid w:val="056275AD"/>
    <w:rsid w:val="064876D6"/>
    <w:rsid w:val="074035D8"/>
    <w:rsid w:val="07E3F82F"/>
    <w:rsid w:val="0803AC51"/>
    <w:rsid w:val="08E51279"/>
    <w:rsid w:val="0904212C"/>
    <w:rsid w:val="09803A33"/>
    <w:rsid w:val="09D0E7E6"/>
    <w:rsid w:val="0A416302"/>
    <w:rsid w:val="0B0AC2C1"/>
    <w:rsid w:val="0B538FEA"/>
    <w:rsid w:val="0C057CA0"/>
    <w:rsid w:val="0C1B39E6"/>
    <w:rsid w:val="0D3B3012"/>
    <w:rsid w:val="0D3F064C"/>
    <w:rsid w:val="0D682D94"/>
    <w:rsid w:val="0DDD085C"/>
    <w:rsid w:val="0E53AB56"/>
    <w:rsid w:val="0E5B98DC"/>
    <w:rsid w:val="0FEF7BB7"/>
    <w:rsid w:val="0FF7693D"/>
    <w:rsid w:val="1130ACA0"/>
    <w:rsid w:val="116E2424"/>
    <w:rsid w:val="11BB3C4C"/>
    <w:rsid w:val="11E20A46"/>
    <w:rsid w:val="120D3704"/>
    <w:rsid w:val="123416D3"/>
    <w:rsid w:val="130EBE9E"/>
    <w:rsid w:val="132DD17E"/>
    <w:rsid w:val="135A47F5"/>
    <w:rsid w:val="1425E724"/>
    <w:rsid w:val="145F652D"/>
    <w:rsid w:val="1484C6D1"/>
    <w:rsid w:val="1499E258"/>
    <w:rsid w:val="14B42C23"/>
    <w:rsid w:val="14CA6C27"/>
    <w:rsid w:val="1558EDB1"/>
    <w:rsid w:val="15A5FF72"/>
    <w:rsid w:val="15E72421"/>
    <w:rsid w:val="15FF6309"/>
    <w:rsid w:val="16030762"/>
    <w:rsid w:val="165D3EAE"/>
    <w:rsid w:val="16964291"/>
    <w:rsid w:val="16C3410E"/>
    <w:rsid w:val="16EEB361"/>
    <w:rsid w:val="1789BB1F"/>
    <w:rsid w:val="17E894BA"/>
    <w:rsid w:val="183212F2"/>
    <w:rsid w:val="184A1C95"/>
    <w:rsid w:val="185F116F"/>
    <w:rsid w:val="18635996"/>
    <w:rsid w:val="18830DB8"/>
    <w:rsid w:val="1912AA96"/>
    <w:rsid w:val="1929BA60"/>
    <w:rsid w:val="19965DFD"/>
    <w:rsid w:val="199784E8"/>
    <w:rsid w:val="1A0A0BDA"/>
    <w:rsid w:val="1A2856BE"/>
    <w:rsid w:val="1A2CF1C2"/>
    <w:rsid w:val="1A36D761"/>
    <w:rsid w:val="1A757D56"/>
    <w:rsid w:val="1B00691B"/>
    <w:rsid w:val="1B3A1BE4"/>
    <w:rsid w:val="1B431F5C"/>
    <w:rsid w:val="1B884D51"/>
    <w:rsid w:val="1BE3E2BE"/>
    <w:rsid w:val="1C2CA8E9"/>
    <w:rsid w:val="1C3A0E44"/>
    <w:rsid w:val="1C7713F6"/>
    <w:rsid w:val="1D0016B3"/>
    <w:rsid w:val="1D580A10"/>
    <w:rsid w:val="1D86E7FB"/>
    <w:rsid w:val="1DB3EC5E"/>
    <w:rsid w:val="1DE73828"/>
    <w:rsid w:val="1E0A74E3"/>
    <w:rsid w:val="1E643379"/>
    <w:rsid w:val="1E7904BD"/>
    <w:rsid w:val="1EA941FC"/>
    <w:rsid w:val="1EBAC2B9"/>
    <w:rsid w:val="1EE0AEC3"/>
    <w:rsid w:val="1F2BCB4A"/>
    <w:rsid w:val="1F7C6EF0"/>
    <w:rsid w:val="1F94685D"/>
    <w:rsid w:val="1FC07B5F"/>
    <w:rsid w:val="209D6DC5"/>
    <w:rsid w:val="20CCA380"/>
    <w:rsid w:val="219E24AC"/>
    <w:rsid w:val="21A6293E"/>
    <w:rsid w:val="221E8E08"/>
    <w:rsid w:val="22331E70"/>
    <w:rsid w:val="224AC165"/>
    <w:rsid w:val="2276488D"/>
    <w:rsid w:val="22867AB8"/>
    <w:rsid w:val="229D205B"/>
    <w:rsid w:val="22EE578F"/>
    <w:rsid w:val="2344EDFC"/>
    <w:rsid w:val="2371EB7E"/>
    <w:rsid w:val="2374C599"/>
    <w:rsid w:val="23A78234"/>
    <w:rsid w:val="2435FF00"/>
    <w:rsid w:val="243AE10D"/>
    <w:rsid w:val="249DCAA2"/>
    <w:rsid w:val="24A5D717"/>
    <w:rsid w:val="251EC4E0"/>
    <w:rsid w:val="254BC262"/>
    <w:rsid w:val="25788D13"/>
    <w:rsid w:val="25BB98C0"/>
    <w:rsid w:val="25CB65D5"/>
    <w:rsid w:val="2609D8FF"/>
    <w:rsid w:val="26216290"/>
    <w:rsid w:val="262C6E77"/>
    <w:rsid w:val="278A4DF4"/>
    <w:rsid w:val="280B7A4D"/>
    <w:rsid w:val="2810D73B"/>
    <w:rsid w:val="285E01B5"/>
    <w:rsid w:val="28D77690"/>
    <w:rsid w:val="291FFA5E"/>
    <w:rsid w:val="296424D8"/>
    <w:rsid w:val="297BEB74"/>
    <w:rsid w:val="29CF13C6"/>
    <w:rsid w:val="2A20B772"/>
    <w:rsid w:val="2A447652"/>
    <w:rsid w:val="2AB6F2A4"/>
    <w:rsid w:val="2AE65D9D"/>
    <w:rsid w:val="2B24F421"/>
    <w:rsid w:val="2B503FAE"/>
    <w:rsid w:val="2B55C258"/>
    <w:rsid w:val="2C0E47B9"/>
    <w:rsid w:val="2C2FAE7F"/>
    <w:rsid w:val="2C8DD1D8"/>
    <w:rsid w:val="2CEC100F"/>
    <w:rsid w:val="2D101BC9"/>
    <w:rsid w:val="2D77E587"/>
    <w:rsid w:val="2D937909"/>
    <w:rsid w:val="2DA1907C"/>
    <w:rsid w:val="2DDCF666"/>
    <w:rsid w:val="2DEAC189"/>
    <w:rsid w:val="2E9D13E7"/>
    <w:rsid w:val="2F0B2583"/>
    <w:rsid w:val="2F7BA363"/>
    <w:rsid w:val="2FE036F1"/>
    <w:rsid w:val="3036AFAC"/>
    <w:rsid w:val="305B3627"/>
    <w:rsid w:val="308D4619"/>
    <w:rsid w:val="30BA439B"/>
    <w:rsid w:val="30FE4B67"/>
    <w:rsid w:val="31252948"/>
    <w:rsid w:val="318B8A85"/>
    <w:rsid w:val="31AF0D46"/>
    <w:rsid w:val="332770BC"/>
    <w:rsid w:val="3358B4E1"/>
    <w:rsid w:val="33F8AFAD"/>
    <w:rsid w:val="33F91E89"/>
    <w:rsid w:val="3407D55C"/>
    <w:rsid w:val="346360EE"/>
    <w:rsid w:val="347BEDC3"/>
    <w:rsid w:val="3482C2A7"/>
    <w:rsid w:val="34B4F824"/>
    <w:rsid w:val="3545D52F"/>
    <w:rsid w:val="354BE3F2"/>
    <w:rsid w:val="35862CDA"/>
    <w:rsid w:val="358C53F8"/>
    <w:rsid w:val="35D1BC8A"/>
    <w:rsid w:val="35F3A4AB"/>
    <w:rsid w:val="3658E7E1"/>
    <w:rsid w:val="365C998B"/>
    <w:rsid w:val="368D8CA8"/>
    <w:rsid w:val="36C958F1"/>
    <w:rsid w:val="36FB47E3"/>
    <w:rsid w:val="38A3FDB5"/>
    <w:rsid w:val="38B8FD38"/>
    <w:rsid w:val="38E31164"/>
    <w:rsid w:val="3902E363"/>
    <w:rsid w:val="399088A3"/>
    <w:rsid w:val="39B655EC"/>
    <w:rsid w:val="39DB82CB"/>
    <w:rsid w:val="3ABB0B57"/>
    <w:rsid w:val="3ADBD126"/>
    <w:rsid w:val="3B3BDDA9"/>
    <w:rsid w:val="3B9B9780"/>
    <w:rsid w:val="3C21DE4C"/>
    <w:rsid w:val="3C788364"/>
    <w:rsid w:val="3C9A0710"/>
    <w:rsid w:val="3C9DAE9D"/>
    <w:rsid w:val="3CB3E887"/>
    <w:rsid w:val="3D2937BC"/>
    <w:rsid w:val="3D2F5730"/>
    <w:rsid w:val="3D8C6E5B"/>
    <w:rsid w:val="3E94C58F"/>
    <w:rsid w:val="3EBC7C70"/>
    <w:rsid w:val="3F07D6CB"/>
    <w:rsid w:val="3F573E96"/>
    <w:rsid w:val="3F789ED0"/>
    <w:rsid w:val="400F4ECC"/>
    <w:rsid w:val="40277691"/>
    <w:rsid w:val="405A55B9"/>
    <w:rsid w:val="415C8AEA"/>
    <w:rsid w:val="41C0F434"/>
    <w:rsid w:val="41CB1AC4"/>
    <w:rsid w:val="4212FC04"/>
    <w:rsid w:val="42812641"/>
    <w:rsid w:val="428CB6B4"/>
    <w:rsid w:val="42B03F92"/>
    <w:rsid w:val="42CE84F7"/>
    <w:rsid w:val="43038793"/>
    <w:rsid w:val="437E435C"/>
    <w:rsid w:val="439D36F3"/>
    <w:rsid w:val="43AF8E8B"/>
    <w:rsid w:val="44362294"/>
    <w:rsid w:val="44CA9D5A"/>
    <w:rsid w:val="45D890BF"/>
    <w:rsid w:val="46406D96"/>
    <w:rsid w:val="46970403"/>
    <w:rsid w:val="46AEB0EC"/>
    <w:rsid w:val="4712EDBC"/>
    <w:rsid w:val="472656B2"/>
    <w:rsid w:val="47DB2853"/>
    <w:rsid w:val="47EA51A0"/>
    <w:rsid w:val="489DD869"/>
    <w:rsid w:val="48DC9CE1"/>
    <w:rsid w:val="48EDFDAC"/>
    <w:rsid w:val="48EEDEF6"/>
    <w:rsid w:val="4905B540"/>
    <w:rsid w:val="491C4BEB"/>
    <w:rsid w:val="492F2C2F"/>
    <w:rsid w:val="49DBEF20"/>
    <w:rsid w:val="4A1DF0B7"/>
    <w:rsid w:val="4AA479FE"/>
    <w:rsid w:val="4AC792B7"/>
    <w:rsid w:val="4ADC63FB"/>
    <w:rsid w:val="4B466149"/>
    <w:rsid w:val="4B8FEAC4"/>
    <w:rsid w:val="4BD28188"/>
    <w:rsid w:val="4C9F83BF"/>
    <w:rsid w:val="4CC347D1"/>
    <w:rsid w:val="4CDE23D6"/>
    <w:rsid w:val="4DB8E7C5"/>
    <w:rsid w:val="4DCD38B7"/>
    <w:rsid w:val="4E402E59"/>
    <w:rsid w:val="4E54FF9D"/>
    <w:rsid w:val="4E739D53"/>
    <w:rsid w:val="4ED856AF"/>
    <w:rsid w:val="4F1372E1"/>
    <w:rsid w:val="4F7346D0"/>
    <w:rsid w:val="5016DD14"/>
    <w:rsid w:val="507031C6"/>
    <w:rsid w:val="50D182C9"/>
    <w:rsid w:val="50E58F10"/>
    <w:rsid w:val="5121D89A"/>
    <w:rsid w:val="51D29B19"/>
    <w:rsid w:val="52642FB2"/>
    <w:rsid w:val="527B8A28"/>
    <w:rsid w:val="52B505EA"/>
    <w:rsid w:val="5358D2D9"/>
    <w:rsid w:val="5388C5B3"/>
    <w:rsid w:val="53B44AE2"/>
    <w:rsid w:val="53DF5C20"/>
    <w:rsid w:val="540C59A2"/>
    <w:rsid w:val="55578546"/>
    <w:rsid w:val="55D37E4F"/>
    <w:rsid w:val="561688E8"/>
    <w:rsid w:val="562586F5"/>
    <w:rsid w:val="56314E93"/>
    <w:rsid w:val="56B4E282"/>
    <w:rsid w:val="576648D4"/>
    <w:rsid w:val="57D4D8AE"/>
    <w:rsid w:val="57F0EF36"/>
    <w:rsid w:val="5824BC18"/>
    <w:rsid w:val="58387201"/>
    <w:rsid w:val="583C82B4"/>
    <w:rsid w:val="58D842E1"/>
    <w:rsid w:val="592360EE"/>
    <w:rsid w:val="59A6F4DD"/>
    <w:rsid w:val="59B0F235"/>
    <w:rsid w:val="59C7131C"/>
    <w:rsid w:val="59D5E7BC"/>
    <w:rsid w:val="5A103F76"/>
    <w:rsid w:val="5A383620"/>
    <w:rsid w:val="5A47C4CC"/>
    <w:rsid w:val="5A6E6D94"/>
    <w:rsid w:val="5AA6EF72"/>
    <w:rsid w:val="5AB219C5"/>
    <w:rsid w:val="5AF50E54"/>
    <w:rsid w:val="5BC3496C"/>
    <w:rsid w:val="5C35276B"/>
    <w:rsid w:val="5C4A2B80"/>
    <w:rsid w:val="5CA0C1ED"/>
    <w:rsid w:val="5CC1CE5C"/>
    <w:rsid w:val="5D36A561"/>
    <w:rsid w:val="5D4FCDBE"/>
    <w:rsid w:val="5DA42C20"/>
    <w:rsid w:val="5E26AA34"/>
    <w:rsid w:val="5E8E5857"/>
    <w:rsid w:val="5EF746EC"/>
    <w:rsid w:val="5F192C13"/>
    <w:rsid w:val="5F2739C6"/>
    <w:rsid w:val="5FE0C9B0"/>
    <w:rsid w:val="60B70650"/>
    <w:rsid w:val="62194C21"/>
    <w:rsid w:val="622CD412"/>
    <w:rsid w:val="624695B8"/>
    <w:rsid w:val="626BFF0E"/>
    <w:rsid w:val="62D99077"/>
    <w:rsid w:val="634E6F1B"/>
    <w:rsid w:val="638601A6"/>
    <w:rsid w:val="63B143F0"/>
    <w:rsid w:val="63EEA712"/>
    <w:rsid w:val="641A56F2"/>
    <w:rsid w:val="6491E227"/>
    <w:rsid w:val="649BD63E"/>
    <w:rsid w:val="64B19649"/>
    <w:rsid w:val="651D30CB"/>
    <w:rsid w:val="6541B746"/>
    <w:rsid w:val="65782AC1"/>
    <w:rsid w:val="66209AFE"/>
    <w:rsid w:val="669FFBED"/>
    <w:rsid w:val="66B05F7E"/>
    <w:rsid w:val="66EF4CFA"/>
    <w:rsid w:val="6701F42A"/>
    <w:rsid w:val="672647D4"/>
    <w:rsid w:val="67D3E419"/>
    <w:rsid w:val="67F2B72D"/>
    <w:rsid w:val="68422051"/>
    <w:rsid w:val="6899FFDF"/>
    <w:rsid w:val="6988E9D4"/>
    <w:rsid w:val="698BDB7B"/>
    <w:rsid w:val="69A2CA4E"/>
    <w:rsid w:val="69DDF0B2"/>
    <w:rsid w:val="69E91A0A"/>
    <w:rsid w:val="6A027AA5"/>
    <w:rsid w:val="6A0AE776"/>
    <w:rsid w:val="6A16178C"/>
    <w:rsid w:val="6A8D3AD1"/>
    <w:rsid w:val="6ABF32F2"/>
    <w:rsid w:val="6B497499"/>
    <w:rsid w:val="6B6C5A81"/>
    <w:rsid w:val="6BA6D1B0"/>
    <w:rsid w:val="6BB0F8CA"/>
    <w:rsid w:val="6BEFEE70"/>
    <w:rsid w:val="6C3004C5"/>
    <w:rsid w:val="6C48D702"/>
    <w:rsid w:val="6CFD00AF"/>
    <w:rsid w:val="6D5B0855"/>
    <w:rsid w:val="6D7006BE"/>
    <w:rsid w:val="6D844E81"/>
    <w:rsid w:val="6D94C090"/>
    <w:rsid w:val="6D9D76DE"/>
    <w:rsid w:val="6E538061"/>
    <w:rsid w:val="6E5DFAA8"/>
    <w:rsid w:val="6EB161D5"/>
    <w:rsid w:val="6EE200CB"/>
    <w:rsid w:val="70201782"/>
    <w:rsid w:val="70A07A33"/>
    <w:rsid w:val="70D3D11C"/>
    <w:rsid w:val="716DE275"/>
    <w:rsid w:val="7178FD69"/>
    <w:rsid w:val="7215586B"/>
    <w:rsid w:val="740EBB38"/>
    <w:rsid w:val="7437A517"/>
    <w:rsid w:val="7474137A"/>
    <w:rsid w:val="75543957"/>
    <w:rsid w:val="75AA8B99"/>
    <w:rsid w:val="75B11D82"/>
    <w:rsid w:val="75D8E932"/>
    <w:rsid w:val="76221928"/>
    <w:rsid w:val="764EE23A"/>
    <w:rsid w:val="765D1B54"/>
    <w:rsid w:val="76AAE8E0"/>
    <w:rsid w:val="76B7F5D2"/>
    <w:rsid w:val="77052D6F"/>
    <w:rsid w:val="77F1260F"/>
    <w:rsid w:val="7865C55E"/>
    <w:rsid w:val="789A2FA1"/>
    <w:rsid w:val="78CD5F08"/>
    <w:rsid w:val="78E9F780"/>
    <w:rsid w:val="791350F1"/>
    <w:rsid w:val="7965113E"/>
    <w:rsid w:val="79CCEE15"/>
    <w:rsid w:val="79F3F7C7"/>
    <w:rsid w:val="7A06F889"/>
    <w:rsid w:val="7A3E3084"/>
    <w:rsid w:val="7A7BF9E6"/>
    <w:rsid w:val="7AA38D97"/>
    <w:rsid w:val="7B26EEB5"/>
    <w:rsid w:val="7B3AEB6E"/>
    <w:rsid w:val="7B62C113"/>
    <w:rsid w:val="7B6CE050"/>
    <w:rsid w:val="7BBB4D74"/>
    <w:rsid w:val="7C162625"/>
    <w:rsid w:val="7C1AB4BF"/>
    <w:rsid w:val="7C2A58E8"/>
    <w:rsid w:val="7CA1B72A"/>
    <w:rsid w:val="7CBD43E4"/>
    <w:rsid w:val="7DB39AA8"/>
    <w:rsid w:val="7E673157"/>
    <w:rsid w:val="7EDDDB3F"/>
    <w:rsid w:val="7F9C4187"/>
    <w:rsid w:val="7FDC4A61"/>
    <w:rsid w:val="7FF28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60053430"/>
  <w15:docId w15:val="{B588295A-38CA-43AB-84C2-4DE45EF9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3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3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3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4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agsicon--report">
    <w:name w:val="tags__icon--report"/>
    <w:basedOn w:val="DefaultParagraphFont"/>
    <w:rsid w:val="00274A0C"/>
  </w:style>
  <w:style w:type="paragraph" w:customStyle="1" w:styleId="paragraph">
    <w:name w:val="paragraph"/>
    <w:basedOn w:val="Normal"/>
    <w:rsid w:val="00B97FB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B97FB2"/>
  </w:style>
  <w:style w:type="character" w:customStyle="1" w:styleId="eop">
    <w:name w:val="eop"/>
    <w:basedOn w:val="DefaultParagraphFont"/>
    <w:rsid w:val="00B9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  <w:div w:id="14409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facebook.com/PresidenciaDeCuba/" TargetMode="External"/><Relationship Id="rId26" Type="http://schemas.openxmlformats.org/officeDocument/2006/relationships/hyperlink" Target="https://www.amnesty.org/en/documents/AMR25/4505/2021/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lianystr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DiazCanelB" TargetMode="External"/><Relationship Id="rId25" Type="http://schemas.openxmlformats.org/officeDocument/2006/relationships/hyperlink" Target="https://www.amnesty.org/en/latest/news/2021/08/cuba-amnesty-international-names-prisoners-of-conscie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spacho@presidencia.gob.cu" TargetMode="External"/><Relationship Id="rId20" Type="http://schemas.openxmlformats.org/officeDocument/2006/relationships/hyperlink" Target="https://twitter.com/EmbaCuba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24" Type="http://schemas.openxmlformats.org/officeDocument/2006/relationships/hyperlink" Target="https://www.amnesty.org/en/documents/amr25/7299/2017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granma.cu/cuba/2021-10-12/es-ilicita-la-marcha-con-fines-desestabilizadores-convocada-en-cuba-12-10-2021-14-10-04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cepcion@usadc.embacuba.c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facebook.com/EmbaCubaU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CD2A258CA548BD4BDFD24E6EBA4A" ma:contentTypeVersion="11" ma:contentTypeDescription="Create a new document." ma:contentTypeScope="" ma:versionID="360deec465ea817d7fe92a9b7c9247f8">
  <xsd:schema xmlns:xsd="http://www.w3.org/2001/XMLSchema" xmlns:xs="http://www.w3.org/2001/XMLSchema" xmlns:p="http://schemas.microsoft.com/office/2006/metadata/properties" xmlns:ns3="6f3b1c44-8d46-42f7-a212-c7f54edc423f" xmlns:ns4="ec854d49-a290-48ff-8fee-e7d5d2423e2f" targetNamespace="http://schemas.microsoft.com/office/2006/metadata/properties" ma:root="true" ma:fieldsID="d1d2fb3cbf5a9aa31995792e0ad97366" ns3:_="" ns4:_="">
    <xsd:import namespace="6f3b1c44-8d46-42f7-a212-c7f54edc423f"/>
    <xsd:import namespace="ec854d49-a290-48ff-8fee-e7d5d2423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1c44-8d46-42f7-a212-c7f54edc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4d49-a290-48ff-8fee-e7d5d242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3D1F-4CB7-4014-B8D0-E9A7C9C91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b1c44-8d46-42f7-a212-c7f54edc423f"/>
    <ds:schemaRef ds:uri="ec854d49-a290-48ff-8fee-e7d5d2423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E273B-0224-471B-91C9-E90C71E76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38790-D24A-42C7-87F3-272D92803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D6212-4FC8-488D-94B1-C5859CFE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Millar</dc:creator>
  <cp:keywords/>
  <cp:lastModifiedBy>Nery Chavez</cp:lastModifiedBy>
  <cp:revision>2</cp:revision>
  <cp:lastPrinted>2021-11-15T19:33:00Z</cp:lastPrinted>
  <dcterms:created xsi:type="dcterms:W3CDTF">2021-11-15T19:34:00Z</dcterms:created>
  <dcterms:modified xsi:type="dcterms:W3CDTF">2021-11-15T19:34:00Z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0x010100E423CD2A258CA548BD4BDFD24E6EBA4A</vt:lpwstr>
  </property>
</Properties>
</file>