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19167BA" w:rsidR="0034128A" w:rsidRPr="00EC0B88" w:rsidRDefault="0034128A" w:rsidP="00017363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EC0B88">
        <w:rPr>
          <w:rFonts w:cs="Arial"/>
          <w:sz w:val="60"/>
          <w:szCs w:val="60"/>
          <w:highlight w:val="yellow"/>
        </w:rPr>
        <w:t>URGENT ACTION</w:t>
      </w:r>
    </w:p>
    <w:p w14:paraId="76BC4611" w14:textId="77777777" w:rsidR="005D2C37" w:rsidRPr="00017363" w:rsidRDefault="005D2C37" w:rsidP="00017363">
      <w:pPr>
        <w:pStyle w:val="Default"/>
        <w:rPr>
          <w:b/>
          <w:sz w:val="16"/>
          <w:szCs w:val="16"/>
        </w:rPr>
      </w:pPr>
    </w:p>
    <w:p w14:paraId="7E22528F" w14:textId="6859A2F8" w:rsidR="00580379" w:rsidRPr="00AB6298" w:rsidRDefault="0050327C" w:rsidP="00017363">
      <w:pPr>
        <w:spacing w:after="0" w:line="240" w:lineRule="auto"/>
        <w:rPr>
          <w:rFonts w:ascii="Arial" w:hAnsi="Arial" w:cs="Arial"/>
          <w:b/>
          <w:sz w:val="32"/>
          <w:szCs w:val="32"/>
          <w:lang w:eastAsia="es-MX"/>
        </w:rPr>
      </w:pPr>
      <w:r w:rsidRPr="00AB6298">
        <w:rPr>
          <w:rFonts w:ascii="Arial" w:hAnsi="Arial" w:cs="Arial"/>
          <w:b/>
          <w:sz w:val="32"/>
          <w:szCs w:val="32"/>
          <w:lang w:eastAsia="es-MX"/>
        </w:rPr>
        <w:t>EXECUTION LOOMS FOR YOUTH ARRESTED AT 17</w:t>
      </w:r>
      <w:r w:rsidR="00C811FD" w:rsidRPr="00AB6298">
        <w:rPr>
          <w:rFonts w:ascii="Arial" w:hAnsi="Arial" w:cs="Arial"/>
          <w:b/>
          <w:sz w:val="32"/>
          <w:szCs w:val="32"/>
          <w:lang w:eastAsia="es-MX"/>
        </w:rPr>
        <w:t xml:space="preserve"> </w:t>
      </w:r>
    </w:p>
    <w:p w14:paraId="407D5761" w14:textId="68D31C99" w:rsidR="00BE2F30" w:rsidRPr="00EC0B88" w:rsidRDefault="00EA2755" w:rsidP="00017363">
      <w:pPr>
        <w:spacing w:after="0" w:line="240" w:lineRule="auto"/>
        <w:rPr>
          <w:rFonts w:ascii="Arial" w:hAnsi="Arial" w:cs="Arial"/>
          <w:b/>
          <w:sz w:val="20"/>
          <w:szCs w:val="20"/>
          <w:lang w:eastAsia="es-MX"/>
        </w:rPr>
      </w:pP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Iranian young man </w:t>
      </w:r>
      <w:r w:rsidR="00F75D4B" w:rsidRPr="00EC0B88">
        <w:rPr>
          <w:rFonts w:ascii="Arial" w:hAnsi="Arial" w:cs="Arial"/>
          <w:b/>
          <w:sz w:val="20"/>
          <w:szCs w:val="20"/>
          <w:lang w:eastAsia="es-MX"/>
        </w:rPr>
        <w:t xml:space="preserve">Arman </w:t>
      </w:r>
      <w:proofErr w:type="spellStart"/>
      <w:r w:rsidR="00F75D4B" w:rsidRPr="00EC0B88">
        <w:rPr>
          <w:rFonts w:ascii="Arial" w:hAnsi="Arial" w:cs="Arial"/>
          <w:b/>
          <w:sz w:val="20"/>
          <w:szCs w:val="20"/>
          <w:lang w:eastAsia="es-MX"/>
        </w:rPr>
        <w:t>Abdolali</w:t>
      </w:r>
      <w:proofErr w:type="spellEnd"/>
      <w:r w:rsidR="00F75D4B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is </w:t>
      </w:r>
      <w:r w:rsidR="001E59E1" w:rsidRPr="00EC0B88">
        <w:rPr>
          <w:rFonts w:ascii="Arial" w:hAnsi="Arial" w:cs="Arial"/>
          <w:b/>
          <w:sz w:val="20"/>
          <w:szCs w:val="20"/>
          <w:lang w:eastAsia="es-MX"/>
        </w:rPr>
        <w:t xml:space="preserve">facing </w:t>
      </w: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imminent execution 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>for a crime that took place when he was 17 years old</w:t>
      </w: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 xml:space="preserve">After </w:t>
      </w:r>
      <w:r w:rsidR="005B17B4" w:rsidRPr="00EC0B88">
        <w:rPr>
          <w:rFonts w:ascii="Arial" w:hAnsi="Arial" w:cs="Arial"/>
          <w:b/>
          <w:sz w:val="20"/>
          <w:szCs w:val="20"/>
          <w:lang w:eastAsia="es-MX"/>
        </w:rPr>
        <w:t>global outcr</w:t>
      </w:r>
      <w:r w:rsidR="00F10281" w:rsidRPr="00EC0B88">
        <w:rPr>
          <w:rFonts w:ascii="Arial" w:hAnsi="Arial" w:cs="Arial"/>
          <w:b/>
          <w:sz w:val="20"/>
          <w:szCs w:val="20"/>
          <w:lang w:eastAsia="es-MX"/>
        </w:rPr>
        <w:t>ies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>, Iranian authorities postponed his</w:t>
      </w:r>
      <w:r w:rsidR="000A5ABE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>execution t</w:t>
      </w:r>
      <w:r w:rsidR="008F34CA" w:rsidRPr="00EC0B88">
        <w:rPr>
          <w:rFonts w:ascii="Arial" w:hAnsi="Arial" w:cs="Arial"/>
          <w:b/>
          <w:sz w:val="20"/>
          <w:szCs w:val="20"/>
          <w:lang w:eastAsia="es-MX"/>
        </w:rPr>
        <w:t>hree times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 xml:space="preserve"> in October 2021</w:t>
      </w:r>
      <w:r w:rsidR="002C4493" w:rsidRPr="00EC0B88">
        <w:rPr>
          <w:rFonts w:ascii="Arial" w:hAnsi="Arial" w:cs="Arial"/>
          <w:b/>
          <w:sz w:val="20"/>
          <w:szCs w:val="20"/>
          <w:lang w:eastAsia="es-MX"/>
        </w:rPr>
        <w:t xml:space="preserve">. He learned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>on October</w:t>
      </w:r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 xml:space="preserve"> 20, </w:t>
      </w:r>
      <w:proofErr w:type="gramStart"/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>2021</w:t>
      </w:r>
      <w:r w:rsidR="00F46257" w:rsidRPr="00EC0B88">
        <w:rPr>
          <w:rFonts w:ascii="Arial" w:hAnsi="Arial" w:cs="Arial"/>
          <w:b/>
          <w:sz w:val="20"/>
          <w:szCs w:val="20"/>
          <w:lang w:eastAsia="es-MX"/>
        </w:rPr>
        <w:t>,</w:t>
      </w:r>
      <w:proofErr w:type="gramEnd"/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his execution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>i</w:t>
      </w:r>
      <w:r w:rsidR="00C6456F" w:rsidRPr="00EC0B88">
        <w:rPr>
          <w:rFonts w:ascii="Arial" w:hAnsi="Arial" w:cs="Arial"/>
          <w:b/>
          <w:sz w:val="20"/>
          <w:szCs w:val="20"/>
          <w:lang w:eastAsia="es-MX"/>
        </w:rPr>
        <w:t xml:space="preserve">s </w:t>
      </w:r>
      <w:r w:rsidR="00537B79" w:rsidRPr="00EC0B88">
        <w:rPr>
          <w:rFonts w:ascii="Arial" w:hAnsi="Arial" w:cs="Arial"/>
          <w:b/>
          <w:sz w:val="20"/>
          <w:szCs w:val="20"/>
          <w:lang w:eastAsia="es-MX"/>
        </w:rPr>
        <w:t xml:space="preserve">to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 xml:space="preserve">be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carried </w:t>
      </w:r>
      <w:r w:rsidR="002C4493" w:rsidRPr="00EC0B88">
        <w:rPr>
          <w:rFonts w:ascii="Arial" w:hAnsi="Arial" w:cs="Arial"/>
          <w:b/>
          <w:sz w:val="20"/>
          <w:szCs w:val="20"/>
          <w:lang w:eastAsia="es-MX"/>
        </w:rPr>
        <w:t xml:space="preserve">out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>within a week</w:t>
      </w:r>
      <w:r w:rsidR="003A4509" w:rsidRPr="00EC0B88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Hossein </w:t>
      </w:r>
      <w:proofErr w:type="spellStart"/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>Shahbazi</w:t>
      </w:r>
      <w:proofErr w:type="spellEnd"/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>, another young man convicted and sentenced to death for a crime that took place when he was</w:t>
      </w:r>
      <w:r w:rsidR="00163088" w:rsidRPr="00EC0B88">
        <w:rPr>
          <w:rFonts w:ascii="Arial" w:hAnsi="Arial" w:cs="Arial"/>
          <w:b/>
          <w:sz w:val="20"/>
          <w:szCs w:val="20"/>
          <w:lang w:eastAsia="es-MX"/>
        </w:rPr>
        <w:t xml:space="preserve"> aged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 17</w:t>
      </w:r>
      <w:r w:rsidR="00E774B1" w:rsidRPr="00EC0B88">
        <w:rPr>
          <w:rFonts w:ascii="Arial" w:hAnsi="Arial" w:cs="Arial"/>
          <w:b/>
          <w:sz w:val="20"/>
          <w:szCs w:val="20"/>
          <w:lang w:eastAsia="es-MX"/>
        </w:rPr>
        <w:t>,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 also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remains 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at risk of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imminent 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execution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>after his scheduled</w:t>
      </w:r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>July</w:t>
      </w:r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 xml:space="preserve"> 25,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 2021</w:t>
      </w:r>
      <w:r w:rsidR="00F46257" w:rsidRPr="00EC0B88">
        <w:rPr>
          <w:rFonts w:ascii="Arial" w:hAnsi="Arial" w:cs="Arial"/>
          <w:b/>
          <w:sz w:val="20"/>
          <w:szCs w:val="20"/>
          <w:lang w:eastAsia="es-MX"/>
        </w:rPr>
        <w:t>,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 execution was postponed following international actions. </w:t>
      </w:r>
      <w:r w:rsidR="00BA5702" w:rsidRPr="00EC0B88">
        <w:rPr>
          <w:rFonts w:ascii="Arial" w:hAnsi="Arial" w:cs="Arial"/>
          <w:b/>
          <w:sz w:val="20"/>
          <w:szCs w:val="20"/>
          <w:lang w:eastAsia="es-MX"/>
        </w:rPr>
        <w:t>Their trials were</w:t>
      </w:r>
      <w:r w:rsidR="0050794A" w:rsidRPr="00EC0B88">
        <w:rPr>
          <w:rFonts w:ascii="Arial" w:hAnsi="Arial" w:cs="Arial"/>
          <w:b/>
          <w:sz w:val="20"/>
          <w:szCs w:val="20"/>
          <w:lang w:eastAsia="es-MX"/>
        </w:rPr>
        <w:t xml:space="preserve"> marred by</w:t>
      </w:r>
      <w:r w:rsidR="00BA5702" w:rsidRPr="00EC0B88">
        <w:rPr>
          <w:rFonts w:ascii="Arial" w:hAnsi="Arial" w:cs="Arial"/>
          <w:b/>
          <w:sz w:val="20"/>
          <w:szCs w:val="20"/>
          <w:lang w:eastAsia="es-MX"/>
        </w:rPr>
        <w:t xml:space="preserve"> serious violations, including the use of torture-tainted </w:t>
      </w:r>
      <w:r w:rsidR="002C03E7" w:rsidRPr="00EC0B88">
        <w:rPr>
          <w:rFonts w:ascii="Arial" w:hAnsi="Arial" w:cs="Arial"/>
          <w:b/>
          <w:sz w:val="20"/>
          <w:szCs w:val="20"/>
          <w:lang w:eastAsia="es-MX"/>
        </w:rPr>
        <w:t>“confessions”.</w:t>
      </w:r>
    </w:p>
    <w:p w14:paraId="5217CC85" w14:textId="3A8F4ADB" w:rsidR="005D2C37" w:rsidRPr="00EC0B88" w:rsidRDefault="005D2C37" w:rsidP="00017363">
      <w:pPr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eastAsia="es-MX"/>
        </w:rPr>
      </w:pPr>
    </w:p>
    <w:p w14:paraId="760DDE4F" w14:textId="57521863" w:rsidR="005D2C37" w:rsidRPr="00017363" w:rsidRDefault="005D2C37" w:rsidP="00017363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017363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047865C6" w14:textId="77777777" w:rsidR="00F46257" w:rsidRPr="00F46257" w:rsidRDefault="00F46257" w:rsidP="00F46257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F46257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F46257">
        <w:rPr>
          <w:rFonts w:ascii="Arial" w:hAnsi="Arial" w:cs="Arial"/>
          <w:sz w:val="20"/>
          <w:szCs w:val="20"/>
        </w:rPr>
        <w:t>Tweet</w:t>
      </w:r>
      <w:proofErr w:type="gramEnd"/>
      <w:r w:rsidRPr="00F46257">
        <w:rPr>
          <w:rFonts w:ascii="Arial" w:hAnsi="Arial" w:cs="Arial"/>
          <w:sz w:val="20"/>
          <w:szCs w:val="20"/>
        </w:rPr>
        <w:t> them. </w:t>
      </w:r>
    </w:p>
    <w:p w14:paraId="0D166E4B" w14:textId="1ABD321D" w:rsidR="005D2C37" w:rsidRDefault="00F46257" w:rsidP="008773C6">
      <w:pPr>
        <w:widowControl/>
        <w:numPr>
          <w:ilvl w:val="0"/>
          <w:numId w:val="26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8" w:tgtFrame="_blank" w:history="1">
        <w:r w:rsidRPr="00F46257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F46257">
        <w:rPr>
          <w:rFonts w:ascii="Arial" w:hAnsi="Arial" w:cs="Arial"/>
          <w:sz w:val="20"/>
          <w:szCs w:val="20"/>
        </w:rPr>
        <w:t> to let us know the actions you took on </w:t>
      </w:r>
      <w:r w:rsidRPr="00F46257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83</w:t>
      </w:r>
      <w:r w:rsidRPr="00F46257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F46257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673853FB" w14:textId="77777777" w:rsidR="008773C6" w:rsidRPr="00EC0B88" w:rsidRDefault="008773C6" w:rsidP="008773C6">
      <w:pPr>
        <w:widowControl/>
        <w:suppressAutoHyphens w:val="0"/>
        <w:spacing w:after="0" w:line="259" w:lineRule="auto"/>
        <w:rPr>
          <w:rFonts w:ascii="Arial" w:hAnsi="Arial" w:cs="Arial"/>
          <w:sz w:val="14"/>
          <w:szCs w:val="14"/>
        </w:rPr>
      </w:pPr>
    </w:p>
    <w:p w14:paraId="1A960ABE" w14:textId="77777777" w:rsidR="008773C6" w:rsidRDefault="008773C6" w:rsidP="008773C6">
      <w:pPr>
        <w:spacing w:after="0" w:line="240" w:lineRule="auto"/>
        <w:rPr>
          <w:rFonts w:ascii="Arial" w:hAnsi="Arial" w:cs="Arial"/>
          <w:b/>
          <w:iCs/>
          <w:szCs w:val="18"/>
        </w:rPr>
        <w:sectPr w:rsidR="008773C6" w:rsidSect="00EC0B88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5D0078A0" w14:textId="3807B420" w:rsidR="00786029" w:rsidRPr="00AB6298" w:rsidRDefault="00786029" w:rsidP="008773C6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AB6298">
        <w:rPr>
          <w:rFonts w:ascii="Arial" w:hAnsi="Arial" w:cs="Arial"/>
          <w:b/>
          <w:iCs/>
          <w:szCs w:val="18"/>
        </w:rPr>
        <w:t xml:space="preserve">Head of judiciary, </w:t>
      </w:r>
      <w:r w:rsidR="00AA349F" w:rsidRPr="00AB6298">
        <w:rPr>
          <w:rFonts w:ascii="Arial" w:hAnsi="Arial" w:cs="Arial"/>
          <w:b/>
          <w:iCs/>
          <w:szCs w:val="18"/>
        </w:rPr>
        <w:t xml:space="preserve">Gholamhossein </w:t>
      </w:r>
      <w:proofErr w:type="spellStart"/>
      <w:r w:rsidR="00AA349F" w:rsidRPr="00AB6298">
        <w:rPr>
          <w:rFonts w:ascii="Arial" w:hAnsi="Arial" w:cs="Arial"/>
          <w:b/>
          <w:iCs/>
          <w:szCs w:val="18"/>
        </w:rPr>
        <w:t>Mohseni</w:t>
      </w:r>
      <w:proofErr w:type="spellEnd"/>
      <w:r w:rsidR="00AA349F" w:rsidRPr="00AB6298">
        <w:rPr>
          <w:rFonts w:ascii="Arial" w:hAnsi="Arial" w:cs="Arial"/>
          <w:b/>
          <w:iCs/>
          <w:szCs w:val="18"/>
        </w:rPr>
        <w:t xml:space="preserve"> Ejei</w:t>
      </w:r>
    </w:p>
    <w:p w14:paraId="6B78A7D2" w14:textId="77777777" w:rsidR="00AB6298" w:rsidRPr="00AB6298" w:rsidRDefault="00786029" w:rsidP="008773C6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AB6298">
        <w:rPr>
          <w:rFonts w:ascii="Arial" w:hAnsi="Arial" w:cs="Arial"/>
          <w:bCs/>
          <w:iCs/>
          <w:szCs w:val="18"/>
        </w:rPr>
        <w:t>c/o Embassy of Iran to the European Union</w:t>
      </w:r>
    </w:p>
    <w:p w14:paraId="298B12FE" w14:textId="47BD1B57" w:rsidR="00786029" w:rsidRDefault="00786029" w:rsidP="008773C6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AB6298">
        <w:rPr>
          <w:rFonts w:ascii="Arial" w:hAnsi="Arial" w:cs="Arial"/>
          <w:bCs/>
          <w:iCs/>
          <w:szCs w:val="18"/>
        </w:rPr>
        <w:t xml:space="preserve">Avenue Franklin Roosevelt No. 15, 1050 </w:t>
      </w:r>
      <w:proofErr w:type="spellStart"/>
      <w:r w:rsidRPr="00AB6298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AB6298">
        <w:rPr>
          <w:rFonts w:ascii="Arial" w:hAnsi="Arial" w:cs="Arial"/>
          <w:bCs/>
          <w:iCs/>
          <w:szCs w:val="18"/>
        </w:rPr>
        <w:t>, Belgium</w:t>
      </w:r>
    </w:p>
    <w:p w14:paraId="3CCEB285" w14:textId="60A370F4" w:rsidR="008773C6" w:rsidRDefault="008773C6" w:rsidP="008773C6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35AF3720" w14:textId="77777777" w:rsidR="008773C6" w:rsidRDefault="008773C6" w:rsidP="008773C6">
      <w:pPr>
        <w:spacing w:after="0" w:line="240" w:lineRule="auto"/>
        <w:rPr>
          <w:rFonts w:ascii="Arial" w:hAnsi="Arial" w:cs="Arial"/>
          <w:b/>
          <w:bCs/>
        </w:rPr>
      </w:pPr>
    </w:p>
    <w:p w14:paraId="0FED62D5" w14:textId="77777777" w:rsidR="008773C6" w:rsidRDefault="008773C6" w:rsidP="008773C6">
      <w:pPr>
        <w:spacing w:after="0" w:line="240" w:lineRule="auto"/>
        <w:rPr>
          <w:rFonts w:ascii="Arial" w:hAnsi="Arial" w:cs="Arial"/>
          <w:b/>
          <w:bCs/>
        </w:rPr>
      </w:pPr>
    </w:p>
    <w:p w14:paraId="3014DE73" w14:textId="7687BA75" w:rsidR="008773C6" w:rsidRPr="008773C6" w:rsidRDefault="008773C6" w:rsidP="00017363">
      <w:pPr>
        <w:spacing w:after="0" w:line="240" w:lineRule="auto"/>
        <w:rPr>
          <w:rFonts w:ascii="Arial" w:hAnsi="Arial" w:cs="Arial"/>
          <w:bCs/>
          <w:iCs/>
          <w:szCs w:val="18"/>
        </w:rPr>
        <w:sectPr w:rsidR="008773C6" w:rsidRPr="008773C6" w:rsidSect="008773C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docGrid w:linePitch="360" w:charSpace="32320"/>
        </w:sectPr>
      </w:pPr>
      <w:r w:rsidRPr="008773C6">
        <w:rPr>
          <w:rFonts w:ascii="Arial" w:hAnsi="Arial" w:cs="Arial"/>
          <w:b/>
          <w:bCs/>
        </w:rPr>
        <w:t xml:space="preserve">H.E. Majid Takht </w:t>
      </w:r>
      <w:proofErr w:type="spellStart"/>
      <w:r w:rsidRPr="008773C6">
        <w:rPr>
          <w:rFonts w:ascii="Arial" w:hAnsi="Arial" w:cs="Arial"/>
          <w:b/>
          <w:bCs/>
        </w:rPr>
        <w:t>Ravanchi</w:t>
      </w:r>
      <w:proofErr w:type="spellEnd"/>
      <w:r w:rsidRPr="008773C6">
        <w:rPr>
          <w:rFonts w:ascii="Arial" w:hAnsi="Arial" w:cs="Arial"/>
        </w:rPr>
        <w:br/>
        <w:t>Permanent Mission of the Islamic Republic of Iran</w:t>
      </w:r>
      <w:r w:rsidRPr="008773C6">
        <w:rPr>
          <w:rFonts w:ascii="Arial" w:hAnsi="Arial" w:cs="Arial"/>
        </w:rPr>
        <w:br/>
        <w:t>622 Third Avenue, 34th Floor</w:t>
      </w:r>
      <w:r>
        <w:rPr>
          <w:rFonts w:ascii="Arial" w:hAnsi="Arial" w:cs="Arial"/>
        </w:rPr>
        <w:t xml:space="preserve">, </w:t>
      </w:r>
      <w:r w:rsidRPr="008773C6">
        <w:rPr>
          <w:rFonts w:ascii="Arial" w:hAnsi="Arial" w:cs="Arial"/>
        </w:rPr>
        <w:t>New York, NY 10017</w:t>
      </w:r>
      <w:r w:rsidRPr="008773C6">
        <w:rPr>
          <w:rFonts w:ascii="Arial" w:hAnsi="Arial" w:cs="Arial"/>
        </w:rPr>
        <w:br/>
        <w:t>Phone: 212 687-2020 I Fax: 212 867 7086</w:t>
      </w:r>
      <w:r w:rsidRPr="008773C6">
        <w:rPr>
          <w:rFonts w:ascii="Arial" w:hAnsi="Arial" w:cs="Arial"/>
        </w:rPr>
        <w:br/>
        <w:t xml:space="preserve">Email: </w:t>
      </w:r>
      <w:hyperlink r:id="rId13" w:history="1">
        <w:r w:rsidRPr="008773C6">
          <w:rPr>
            <w:rFonts w:ascii="Arial" w:hAnsi="Arial" w:cs="Arial"/>
            <w:color w:val="0000FF"/>
            <w:u w:val="single"/>
          </w:rPr>
          <w:t>iran@un.int</w:t>
        </w:r>
      </w:hyperlink>
      <w:r w:rsidRPr="008773C6">
        <w:rPr>
          <w:rFonts w:ascii="Arial" w:hAnsi="Arial" w:cs="Arial"/>
        </w:rPr>
        <w:t xml:space="preserve"> , </w:t>
      </w:r>
      <w:hyperlink r:id="rId14" w:history="1">
        <w:r w:rsidRPr="008773C6">
          <w:rPr>
            <w:rFonts w:ascii="Arial" w:hAnsi="Arial" w:cs="Arial"/>
            <w:color w:val="0000FF"/>
            <w:u w:val="single"/>
          </w:rPr>
          <w:t>Majidravanchi@mfa.gov.ir</w:t>
        </w:r>
      </w:hyperlink>
      <w:r w:rsidRPr="008773C6">
        <w:rPr>
          <w:rFonts w:ascii="Arial" w:hAnsi="Arial" w:cs="Arial"/>
        </w:rPr>
        <w:br/>
        <w:t xml:space="preserve">Twitter: </w:t>
      </w:r>
      <w:hyperlink r:id="rId15" w:history="1">
        <w:r w:rsidRPr="008773C6">
          <w:rPr>
            <w:rFonts w:ascii="Arial" w:hAnsi="Arial" w:cs="Arial"/>
            <w:color w:val="0000FF"/>
            <w:u w:val="single"/>
          </w:rPr>
          <w:t>@Iran_UN</w:t>
        </w:r>
      </w:hyperlink>
      <w:r w:rsidRPr="008773C6">
        <w:rPr>
          <w:rFonts w:ascii="Arial" w:hAnsi="Arial" w:cs="Arial"/>
        </w:rPr>
        <w:t xml:space="preserve"> , </w:t>
      </w:r>
      <w:hyperlink r:id="rId16" w:history="1">
        <w:r w:rsidRPr="008773C6">
          <w:rPr>
            <w:rFonts w:ascii="Arial" w:hAnsi="Arial" w:cs="Arial"/>
            <w:color w:val="0000FF"/>
            <w:u w:val="single"/>
          </w:rPr>
          <w:t>@TakhtRavanchi</w:t>
        </w:r>
      </w:hyperlink>
    </w:p>
    <w:p w14:paraId="791E2F32" w14:textId="3AC9AD38" w:rsidR="005D2C37" w:rsidRPr="00AB6298" w:rsidRDefault="005D2C37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 xml:space="preserve">Dear </w:t>
      </w:r>
      <w:r w:rsidR="00600EF5" w:rsidRPr="00AB6298">
        <w:rPr>
          <w:rFonts w:ascii="Arial" w:hAnsi="Arial" w:cs="Arial"/>
          <w:iCs/>
          <w:sz w:val="20"/>
          <w:szCs w:val="20"/>
        </w:rPr>
        <w:t xml:space="preserve">Mr </w:t>
      </w:r>
      <w:r w:rsidR="00CE1CAF" w:rsidRPr="00AB6298">
        <w:rPr>
          <w:rFonts w:ascii="Arial" w:hAnsi="Arial" w:cs="Arial"/>
          <w:bCs/>
          <w:iCs/>
          <w:sz w:val="20"/>
          <w:szCs w:val="20"/>
        </w:rPr>
        <w:t xml:space="preserve">Gholamhossein </w:t>
      </w:r>
      <w:proofErr w:type="spellStart"/>
      <w:r w:rsidR="002E1B3C" w:rsidRPr="00AB6298">
        <w:rPr>
          <w:rFonts w:ascii="Arial" w:hAnsi="Arial" w:cs="Arial"/>
          <w:iCs/>
          <w:sz w:val="20"/>
          <w:szCs w:val="20"/>
        </w:rPr>
        <w:t>Mohseni</w:t>
      </w:r>
      <w:proofErr w:type="spellEnd"/>
      <w:r w:rsidR="00EB2AC7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2E1B3C" w:rsidRPr="00AB6298">
        <w:rPr>
          <w:rFonts w:ascii="Arial" w:hAnsi="Arial" w:cs="Arial"/>
          <w:iCs/>
          <w:sz w:val="20"/>
          <w:szCs w:val="20"/>
        </w:rPr>
        <w:t>Ejei</w:t>
      </w:r>
      <w:r w:rsidR="00BE2F30" w:rsidRPr="00AB6298">
        <w:rPr>
          <w:rFonts w:ascii="Arial" w:hAnsi="Arial" w:cs="Arial"/>
          <w:iCs/>
          <w:sz w:val="20"/>
          <w:szCs w:val="20"/>
        </w:rPr>
        <w:t xml:space="preserve">, </w:t>
      </w:r>
    </w:p>
    <w:p w14:paraId="160598A3" w14:textId="77777777" w:rsidR="005D2C37" w:rsidRPr="00EC0B88" w:rsidRDefault="005D2C37" w:rsidP="00017363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2716D549" w14:textId="10B26F36" w:rsidR="0061778D" w:rsidRPr="00AB6298" w:rsidRDefault="0061778D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 xml:space="preserve">Arman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Abdolali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, </w:t>
      </w:r>
      <w:r w:rsidR="00124F89" w:rsidRPr="00AB6298">
        <w:rPr>
          <w:rFonts w:ascii="Arial" w:hAnsi="Arial" w:cs="Arial"/>
          <w:iCs/>
          <w:sz w:val="20"/>
          <w:szCs w:val="20"/>
        </w:rPr>
        <w:t xml:space="preserve">now </w:t>
      </w:r>
      <w:r w:rsidRPr="00AB6298">
        <w:rPr>
          <w:rFonts w:ascii="Arial" w:hAnsi="Arial" w:cs="Arial"/>
          <w:iCs/>
          <w:sz w:val="20"/>
          <w:szCs w:val="20"/>
        </w:rPr>
        <w:t>aged 25, is facing imminent execution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 </w:t>
      </w:r>
      <w:r w:rsidRPr="00AB6298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Raja’i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Shahr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prison in Karaj, Alborz province, for a crime that took place when he was 17 years old. </w:t>
      </w:r>
      <w:r w:rsidR="00734AAA" w:rsidRPr="00AB6298">
        <w:rPr>
          <w:rFonts w:ascii="Arial" w:hAnsi="Arial" w:cs="Arial"/>
          <w:iCs/>
          <w:sz w:val="20"/>
          <w:szCs w:val="20"/>
        </w:rPr>
        <w:t>On October</w:t>
      </w:r>
      <w:r w:rsidR="00F46257">
        <w:rPr>
          <w:rFonts w:ascii="Arial" w:hAnsi="Arial" w:cs="Arial"/>
          <w:iCs/>
          <w:sz w:val="20"/>
          <w:szCs w:val="20"/>
        </w:rPr>
        <w:t xml:space="preserve"> 17</w:t>
      </w:r>
      <w:r w:rsidR="00FE6D39" w:rsidRPr="00AB6298">
        <w:rPr>
          <w:rFonts w:ascii="Arial" w:hAnsi="Arial" w:cs="Arial"/>
          <w:iCs/>
          <w:sz w:val="20"/>
          <w:szCs w:val="20"/>
        </w:rPr>
        <w:t>,</w:t>
      </w:r>
      <w:r w:rsidR="00F46257">
        <w:rPr>
          <w:rFonts w:ascii="Arial" w:hAnsi="Arial" w:cs="Arial"/>
          <w:iCs/>
          <w:sz w:val="20"/>
          <w:szCs w:val="20"/>
        </w:rPr>
        <w:t xml:space="preserve"> 2021,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he was transferred to solitary confinement in preparation for his execution on October</w:t>
      </w:r>
      <w:r w:rsidR="00F46257">
        <w:rPr>
          <w:rFonts w:ascii="Arial" w:hAnsi="Arial" w:cs="Arial"/>
          <w:iCs/>
          <w:sz w:val="20"/>
          <w:szCs w:val="20"/>
        </w:rPr>
        <w:t xml:space="preserve"> 20, 2021</w:t>
      </w:r>
      <w:r w:rsidR="00734AAA" w:rsidRPr="00AB6298">
        <w:rPr>
          <w:rFonts w:ascii="Arial" w:hAnsi="Arial" w:cs="Arial"/>
          <w:iCs/>
          <w:sz w:val="20"/>
          <w:szCs w:val="20"/>
        </w:rPr>
        <w:t>. Following a global outcry,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 on October</w:t>
      </w:r>
      <w:r w:rsidR="00F46257">
        <w:rPr>
          <w:rFonts w:ascii="Arial" w:hAnsi="Arial" w:cs="Arial"/>
          <w:iCs/>
          <w:sz w:val="20"/>
          <w:szCs w:val="20"/>
        </w:rPr>
        <w:t xml:space="preserve"> 19</w:t>
      </w:r>
      <w:r w:rsidR="008F34CA" w:rsidRPr="00AB6298">
        <w:rPr>
          <w:rFonts w:ascii="Arial" w:hAnsi="Arial" w:cs="Arial"/>
          <w:iCs/>
          <w:sz w:val="20"/>
          <w:szCs w:val="20"/>
        </w:rPr>
        <w:t>,</w:t>
      </w:r>
      <w:r w:rsidR="00F46257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F46257">
        <w:rPr>
          <w:rFonts w:ascii="Arial" w:hAnsi="Arial" w:cs="Arial"/>
          <w:iCs/>
          <w:sz w:val="20"/>
          <w:szCs w:val="20"/>
        </w:rPr>
        <w:t>2021</w:t>
      </w:r>
      <w:proofErr w:type="gramEnd"/>
      <w:r w:rsidR="00734AAA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Iranian authorities postponed 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Arman </w:t>
      </w:r>
      <w:proofErr w:type="spellStart"/>
      <w:r w:rsidR="00734AAA" w:rsidRPr="00AB6298">
        <w:rPr>
          <w:rFonts w:ascii="Arial" w:hAnsi="Arial" w:cs="Arial"/>
          <w:iCs/>
          <w:sz w:val="20"/>
          <w:szCs w:val="20"/>
        </w:rPr>
        <w:t>Abdolali’s</w:t>
      </w:r>
      <w:proofErr w:type="spellEnd"/>
      <w:r w:rsidR="00734AAA" w:rsidRPr="00AB6298">
        <w:rPr>
          <w:rFonts w:ascii="Arial" w:hAnsi="Arial" w:cs="Arial"/>
          <w:iCs/>
          <w:sz w:val="20"/>
          <w:szCs w:val="20"/>
        </w:rPr>
        <w:t xml:space="preserve"> execution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 and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 transferred him back to the general ward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. He has since learned </w:t>
      </w:r>
      <w:r w:rsidR="008F34CA" w:rsidRPr="00AB6298">
        <w:rPr>
          <w:rFonts w:ascii="Arial" w:hAnsi="Arial" w:cs="Arial"/>
          <w:iCs/>
          <w:sz w:val="20"/>
          <w:szCs w:val="20"/>
        </w:rPr>
        <w:t>that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his execution would </w:t>
      </w:r>
      <w:r w:rsidR="00FE6D39" w:rsidRPr="00AB6298">
        <w:rPr>
          <w:rFonts w:ascii="Arial" w:hAnsi="Arial" w:cs="Arial"/>
          <w:iCs/>
          <w:sz w:val="20"/>
          <w:szCs w:val="20"/>
        </w:rPr>
        <w:t>be carried out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within </w:t>
      </w:r>
      <w:r w:rsidR="00734AAA" w:rsidRPr="00AB6298">
        <w:rPr>
          <w:rFonts w:ascii="Arial" w:hAnsi="Arial" w:cs="Arial"/>
          <w:iCs/>
          <w:sz w:val="20"/>
          <w:szCs w:val="20"/>
        </w:rPr>
        <w:t>one week</w:t>
      </w:r>
      <w:r w:rsidR="00444C24" w:rsidRPr="00AB6298">
        <w:rPr>
          <w:rFonts w:ascii="Arial" w:hAnsi="Arial" w:cs="Arial"/>
          <w:iCs/>
          <w:sz w:val="20"/>
          <w:szCs w:val="20"/>
        </w:rPr>
        <w:t>, which would be about October</w:t>
      </w:r>
      <w:r w:rsidR="00030920">
        <w:rPr>
          <w:rFonts w:ascii="Arial" w:hAnsi="Arial" w:cs="Arial"/>
          <w:iCs/>
          <w:sz w:val="20"/>
          <w:szCs w:val="20"/>
        </w:rPr>
        <w:t xml:space="preserve"> 27, 2021</w:t>
      </w:r>
      <w:r w:rsidR="00734AAA" w:rsidRPr="00AB6298">
        <w:rPr>
          <w:rFonts w:ascii="Arial" w:hAnsi="Arial" w:cs="Arial"/>
          <w:iCs/>
          <w:sz w:val="20"/>
          <w:szCs w:val="20"/>
        </w:rPr>
        <w:t>. H</w:t>
      </w:r>
      <w:r w:rsidR="000626BF" w:rsidRPr="00AB6298">
        <w:rPr>
          <w:rFonts w:ascii="Arial" w:hAnsi="Arial" w:cs="Arial"/>
          <w:iCs/>
          <w:sz w:val="20"/>
          <w:szCs w:val="20"/>
        </w:rPr>
        <w:t>is most recent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request for </w:t>
      </w:r>
      <w:r w:rsidR="00A01ED2" w:rsidRPr="00AB6298">
        <w:rPr>
          <w:rFonts w:ascii="Arial" w:hAnsi="Arial" w:cs="Arial"/>
          <w:iCs/>
          <w:sz w:val="20"/>
          <w:szCs w:val="20"/>
        </w:rPr>
        <w:t>retrial to the Supreme Court</w:t>
      </w:r>
      <w:r w:rsidR="000626BF" w:rsidRPr="00AB6298">
        <w:rPr>
          <w:rFonts w:ascii="Arial" w:hAnsi="Arial" w:cs="Arial"/>
          <w:iCs/>
          <w:sz w:val="20"/>
          <w:szCs w:val="20"/>
        </w:rPr>
        <w:t>, filed October</w:t>
      </w:r>
      <w:r w:rsidR="00030920">
        <w:rPr>
          <w:rFonts w:ascii="Arial" w:hAnsi="Arial" w:cs="Arial"/>
          <w:iCs/>
          <w:sz w:val="20"/>
          <w:szCs w:val="20"/>
        </w:rPr>
        <w:t xml:space="preserve"> 17, 2021</w:t>
      </w:r>
      <w:r w:rsidR="000626BF" w:rsidRPr="00AB6298">
        <w:rPr>
          <w:rFonts w:ascii="Arial" w:hAnsi="Arial" w:cs="Arial"/>
          <w:iCs/>
          <w:sz w:val="20"/>
          <w:szCs w:val="20"/>
        </w:rPr>
        <w:t>,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remains pending. Arman </w:t>
      </w:r>
      <w:proofErr w:type="spellStart"/>
      <w:r w:rsidR="00734AAA" w:rsidRPr="00AB6298">
        <w:rPr>
          <w:rFonts w:ascii="Arial" w:hAnsi="Arial" w:cs="Arial"/>
          <w:iCs/>
          <w:sz w:val="20"/>
          <w:szCs w:val="20"/>
        </w:rPr>
        <w:t>Abdola</w:t>
      </w:r>
      <w:r w:rsidR="00B610FE" w:rsidRPr="00AB6298">
        <w:rPr>
          <w:rFonts w:ascii="Arial" w:hAnsi="Arial" w:cs="Arial"/>
          <w:iCs/>
          <w:sz w:val="20"/>
          <w:szCs w:val="20"/>
        </w:rPr>
        <w:t>l</w:t>
      </w:r>
      <w:r w:rsidR="00734AAA" w:rsidRPr="00AB6298">
        <w:rPr>
          <w:rFonts w:ascii="Arial" w:hAnsi="Arial" w:cs="Arial"/>
          <w:iCs/>
          <w:sz w:val="20"/>
          <w:szCs w:val="20"/>
        </w:rPr>
        <w:t>i</w:t>
      </w:r>
      <w:proofErr w:type="spellEnd"/>
      <w:r w:rsidR="00734AAA" w:rsidRPr="00AB6298">
        <w:rPr>
          <w:rFonts w:ascii="Arial" w:hAnsi="Arial" w:cs="Arial"/>
          <w:iCs/>
          <w:sz w:val="20"/>
          <w:szCs w:val="20"/>
        </w:rPr>
        <w:t xml:space="preserve"> was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previously 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scheduled for execution on October </w:t>
      </w:r>
      <w:r w:rsidR="00030920">
        <w:rPr>
          <w:rFonts w:ascii="Arial" w:hAnsi="Arial" w:cs="Arial"/>
          <w:iCs/>
          <w:sz w:val="20"/>
          <w:szCs w:val="20"/>
        </w:rPr>
        <w:t xml:space="preserve">13 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and October </w:t>
      </w:r>
      <w:r w:rsidR="00030920">
        <w:rPr>
          <w:rFonts w:ascii="Arial" w:hAnsi="Arial" w:cs="Arial"/>
          <w:iCs/>
          <w:sz w:val="20"/>
          <w:szCs w:val="20"/>
        </w:rPr>
        <w:t xml:space="preserve">16, </w:t>
      </w:r>
      <w:r w:rsidR="00734AAA" w:rsidRPr="00AB6298">
        <w:rPr>
          <w:rFonts w:ascii="Arial" w:hAnsi="Arial" w:cs="Arial"/>
          <w:iCs/>
          <w:sz w:val="20"/>
          <w:szCs w:val="20"/>
        </w:rPr>
        <w:t>2021, as well as in July 2021 and January 2020</w:t>
      </w:r>
      <w:r w:rsidR="000626BF" w:rsidRPr="00AB6298">
        <w:rPr>
          <w:rFonts w:ascii="Arial" w:hAnsi="Arial" w:cs="Arial"/>
          <w:iCs/>
          <w:sz w:val="20"/>
          <w:szCs w:val="20"/>
        </w:rPr>
        <w:t>,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in violation of </w:t>
      </w:r>
      <w:r w:rsidR="00E03B2F" w:rsidRPr="00AB6298">
        <w:rPr>
          <w:rFonts w:ascii="Arial" w:hAnsi="Arial" w:cs="Arial"/>
          <w:iCs/>
          <w:sz w:val="20"/>
          <w:szCs w:val="20"/>
        </w:rPr>
        <w:t xml:space="preserve">Iran’s </w:t>
      </w:r>
      <w:r w:rsidR="00734AAA" w:rsidRPr="00AB6298">
        <w:rPr>
          <w:rFonts w:ascii="Arial" w:hAnsi="Arial" w:cs="Arial"/>
          <w:iCs/>
          <w:sz w:val="20"/>
          <w:szCs w:val="20"/>
        </w:rPr>
        <w:t>obligations under international law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767ADB" w:rsidRPr="00AB6298">
        <w:rPr>
          <w:rFonts w:ascii="Arial" w:hAnsi="Arial" w:cs="Arial"/>
          <w:iCs/>
          <w:sz w:val="20"/>
          <w:szCs w:val="20"/>
        </w:rPr>
        <w:t>not</w:t>
      </w:r>
      <w:r w:rsidR="00B610FE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to </w:t>
      </w:r>
      <w:r w:rsidR="00B610FE" w:rsidRPr="00AB6298">
        <w:rPr>
          <w:rFonts w:ascii="Arial" w:hAnsi="Arial" w:cs="Arial"/>
          <w:iCs/>
          <w:sz w:val="20"/>
          <w:szCs w:val="20"/>
        </w:rPr>
        <w:t xml:space="preserve">use the death penalty against people who were under 18 at the time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of </w:t>
      </w:r>
      <w:r w:rsidR="00B610FE" w:rsidRPr="00AB6298">
        <w:rPr>
          <w:rFonts w:ascii="Arial" w:hAnsi="Arial" w:cs="Arial"/>
          <w:iCs/>
          <w:sz w:val="20"/>
          <w:szCs w:val="20"/>
        </w:rPr>
        <w:t>the crime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. </w:t>
      </w:r>
      <w:r w:rsidR="00E03B2F" w:rsidRPr="00AB6298">
        <w:rPr>
          <w:rFonts w:ascii="Arial" w:hAnsi="Arial" w:cs="Arial"/>
          <w:iCs/>
          <w:sz w:val="20"/>
          <w:szCs w:val="20"/>
        </w:rPr>
        <w:t xml:space="preserve">Arman </w:t>
      </w:r>
      <w:proofErr w:type="spellStart"/>
      <w:r w:rsidR="00E03B2F" w:rsidRPr="00AB6298">
        <w:rPr>
          <w:rFonts w:ascii="Arial" w:hAnsi="Arial" w:cs="Arial"/>
          <w:iCs/>
          <w:sz w:val="20"/>
          <w:szCs w:val="20"/>
        </w:rPr>
        <w:t>Abdolali</w:t>
      </w:r>
      <w:proofErr w:type="spellEnd"/>
      <w:r w:rsidR="00E03B2F" w:rsidRPr="00AB6298">
        <w:rPr>
          <w:rFonts w:ascii="Arial" w:hAnsi="Arial" w:cs="Arial"/>
          <w:iCs/>
          <w:sz w:val="20"/>
          <w:szCs w:val="20"/>
        </w:rPr>
        <w:t xml:space="preserve"> </w:t>
      </w:r>
      <w:r w:rsidRPr="00AB6298">
        <w:rPr>
          <w:rFonts w:ascii="Arial" w:hAnsi="Arial" w:cs="Arial"/>
          <w:iCs/>
          <w:sz w:val="20"/>
          <w:szCs w:val="20"/>
        </w:rPr>
        <w:t>was first convicted of murder and sentenced to death in December 2015 following a grossly unfair</w:t>
      </w:r>
      <w:r w:rsidR="00124F89" w:rsidRPr="00AB6298">
        <w:rPr>
          <w:rFonts w:ascii="Arial" w:hAnsi="Arial" w:cs="Arial"/>
          <w:iCs/>
          <w:sz w:val="20"/>
          <w:szCs w:val="20"/>
        </w:rPr>
        <w:t xml:space="preserve"> trial</w:t>
      </w:r>
      <w:r w:rsidR="008F34CA" w:rsidRPr="00AB6298">
        <w:rPr>
          <w:rFonts w:ascii="Arial" w:hAnsi="Arial" w:cs="Arial"/>
          <w:iCs/>
          <w:sz w:val="20"/>
          <w:szCs w:val="20"/>
        </w:rPr>
        <w:t>, in</w:t>
      </w:r>
      <w:r w:rsidRPr="00AB6298">
        <w:rPr>
          <w:rFonts w:ascii="Arial" w:hAnsi="Arial" w:cs="Arial"/>
          <w:iCs/>
          <w:sz w:val="20"/>
          <w:szCs w:val="20"/>
        </w:rPr>
        <w:t xml:space="preserve"> which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 the court</w:t>
      </w:r>
      <w:r w:rsidRPr="00AB6298">
        <w:rPr>
          <w:rFonts w:ascii="Arial" w:hAnsi="Arial" w:cs="Arial"/>
          <w:iCs/>
          <w:sz w:val="20"/>
          <w:szCs w:val="20"/>
        </w:rPr>
        <w:t xml:space="preserve"> relied on torture-tainted “confessions”. The court 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also </w:t>
      </w:r>
      <w:r w:rsidRPr="00AB6298">
        <w:rPr>
          <w:rFonts w:ascii="Arial" w:hAnsi="Arial" w:cs="Arial"/>
          <w:iCs/>
          <w:sz w:val="20"/>
          <w:szCs w:val="20"/>
        </w:rPr>
        <w:t>stated</w:t>
      </w:r>
      <w:r w:rsidRPr="00AB6298" w:rsidDel="002C03E7">
        <w:rPr>
          <w:rFonts w:ascii="Arial" w:hAnsi="Arial" w:cs="Arial"/>
          <w:iCs/>
          <w:sz w:val="20"/>
          <w:szCs w:val="20"/>
        </w:rPr>
        <w:t xml:space="preserve"> </w:t>
      </w:r>
      <w:r w:rsidRPr="00AB6298">
        <w:rPr>
          <w:rFonts w:ascii="Arial" w:hAnsi="Arial" w:cs="Arial"/>
          <w:iCs/>
          <w:sz w:val="20"/>
          <w:szCs w:val="20"/>
        </w:rPr>
        <w:t xml:space="preserve">that the circumstances of the crime indicated that he </w:t>
      </w:r>
      <w:r w:rsidRPr="00AB6298" w:rsidDel="002C03E7">
        <w:rPr>
          <w:rFonts w:ascii="Arial" w:hAnsi="Arial" w:cs="Arial"/>
          <w:iCs/>
          <w:sz w:val="20"/>
          <w:szCs w:val="20"/>
        </w:rPr>
        <w:t xml:space="preserve">had attained </w:t>
      </w:r>
      <w:r w:rsidR="00E03B2F" w:rsidRPr="00AB6298">
        <w:rPr>
          <w:rFonts w:ascii="Arial" w:hAnsi="Arial" w:cs="Arial"/>
          <w:iCs/>
          <w:sz w:val="20"/>
          <w:szCs w:val="20"/>
        </w:rPr>
        <w:t>“</w:t>
      </w:r>
      <w:r w:rsidRPr="00AB6298" w:rsidDel="002C03E7">
        <w:rPr>
          <w:rFonts w:ascii="Arial" w:hAnsi="Arial" w:cs="Arial"/>
          <w:iCs/>
          <w:sz w:val="20"/>
          <w:szCs w:val="20"/>
        </w:rPr>
        <w:t>maturity</w:t>
      </w:r>
      <w:r w:rsidR="00E03B2F" w:rsidRPr="00AB6298">
        <w:rPr>
          <w:rFonts w:ascii="Arial" w:hAnsi="Arial" w:cs="Arial"/>
          <w:iCs/>
          <w:sz w:val="20"/>
          <w:szCs w:val="20"/>
        </w:rPr>
        <w:t>”</w:t>
      </w:r>
      <w:r w:rsidRPr="00AB6298">
        <w:rPr>
          <w:rFonts w:ascii="Arial" w:hAnsi="Arial" w:cs="Arial"/>
          <w:iCs/>
          <w:sz w:val="20"/>
          <w:szCs w:val="20"/>
        </w:rPr>
        <w:t xml:space="preserve"> and, therefore, merited the death penalty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 as per Article 91 of the Islamic Penal Code</w:t>
      </w:r>
      <w:r w:rsidRPr="00AB6298">
        <w:rPr>
          <w:rFonts w:ascii="Arial" w:hAnsi="Arial" w:cs="Arial"/>
          <w:iCs/>
          <w:sz w:val="20"/>
          <w:szCs w:val="20"/>
        </w:rPr>
        <w:t xml:space="preserve">. The Supreme Court upheld the </w:t>
      </w:r>
      <w:r w:rsidR="002429E4" w:rsidRPr="00AB6298">
        <w:rPr>
          <w:rFonts w:ascii="Arial" w:hAnsi="Arial" w:cs="Arial"/>
          <w:iCs/>
          <w:sz w:val="20"/>
          <w:szCs w:val="20"/>
        </w:rPr>
        <w:t xml:space="preserve">conviction and </w:t>
      </w:r>
      <w:r w:rsidR="00124F89" w:rsidRPr="00AB6298">
        <w:rPr>
          <w:rFonts w:ascii="Arial" w:hAnsi="Arial" w:cs="Arial"/>
          <w:iCs/>
          <w:sz w:val="20"/>
          <w:szCs w:val="20"/>
        </w:rPr>
        <w:t>sentence</w:t>
      </w:r>
      <w:r w:rsidRPr="00AB6298">
        <w:rPr>
          <w:rFonts w:ascii="Arial" w:hAnsi="Arial" w:cs="Arial"/>
          <w:iCs/>
          <w:sz w:val="20"/>
          <w:szCs w:val="20"/>
        </w:rPr>
        <w:t xml:space="preserve"> in July 2016. The trial and appeal verdicts noted Arman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Abdolali’s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claims </w:t>
      </w:r>
      <w:r w:rsidRPr="00AB6298">
        <w:rPr>
          <w:rFonts w:ascii="Arial" w:hAnsi="Arial" w:cs="Arial"/>
          <w:iCs/>
          <w:sz w:val="20"/>
          <w:szCs w:val="20"/>
        </w:rPr>
        <w:t>that he was held in solitary confinement for 76 days</w:t>
      </w:r>
      <w:r w:rsidR="00FE6D39" w:rsidRPr="00AB6298">
        <w:rPr>
          <w:rFonts w:ascii="Arial" w:hAnsi="Arial" w:cs="Arial"/>
          <w:iCs/>
          <w:sz w:val="20"/>
          <w:szCs w:val="20"/>
        </w:rPr>
        <w:t>,</w:t>
      </w:r>
      <w:r w:rsidRPr="00AB6298">
        <w:rPr>
          <w:rFonts w:ascii="Arial" w:hAnsi="Arial" w:cs="Arial"/>
          <w:iCs/>
          <w:sz w:val="20"/>
          <w:szCs w:val="20"/>
        </w:rPr>
        <w:t xml:space="preserve"> repeatedly beaten to “confess”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 and denied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his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inhaler </w:t>
      </w:r>
      <w:r w:rsidRPr="00AB6298">
        <w:rPr>
          <w:rFonts w:ascii="Arial" w:hAnsi="Arial" w:cs="Arial"/>
          <w:iCs/>
          <w:sz w:val="20"/>
          <w:szCs w:val="20"/>
        </w:rPr>
        <w:t xml:space="preserve">but failed to order an investigation. In February 2020, the Supreme Court granted Arman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Abdolali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a retrial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 mostly based on possible doubts over his “maturity”</w:t>
      </w:r>
      <w:r w:rsidR="00767ADB" w:rsidRPr="00AB6298">
        <w:rPr>
          <w:rFonts w:ascii="Arial" w:hAnsi="Arial" w:cs="Arial"/>
          <w:iCs/>
          <w:sz w:val="20"/>
          <w:szCs w:val="20"/>
        </w:rPr>
        <w:t>, and</w:t>
      </w:r>
      <w:r w:rsidR="00E03B2F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767ADB" w:rsidRPr="00AB6298">
        <w:rPr>
          <w:rFonts w:ascii="Arial" w:hAnsi="Arial" w:cs="Arial"/>
          <w:iCs/>
          <w:sz w:val="20"/>
          <w:szCs w:val="20"/>
        </w:rPr>
        <w:t xml:space="preserve">in </w:t>
      </w:r>
      <w:r w:rsidRPr="00AB6298">
        <w:rPr>
          <w:rFonts w:ascii="Arial" w:hAnsi="Arial" w:cs="Arial"/>
          <w:iCs/>
          <w:sz w:val="20"/>
          <w:szCs w:val="20"/>
        </w:rPr>
        <w:t>September 2020 Criminal Court One of Tehran Province sentenced him to death again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despite acknowledging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that </w:t>
      </w:r>
      <w:r w:rsidR="00FE6D39" w:rsidRPr="00AB6298">
        <w:rPr>
          <w:rFonts w:ascii="Arial" w:hAnsi="Arial" w:cs="Arial"/>
          <w:iCs/>
          <w:sz w:val="20"/>
          <w:szCs w:val="20"/>
        </w:rPr>
        <w:t>it was impossible to assess his “maturity” seven years after the crime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. </w:t>
      </w:r>
    </w:p>
    <w:p w14:paraId="4BCD893D" w14:textId="77777777" w:rsidR="0061778D" w:rsidRPr="00EC0B88" w:rsidRDefault="0061778D" w:rsidP="00017363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212D292" w14:textId="4DCCA87C" w:rsidR="00177E6A" w:rsidRPr="00AB6298" w:rsidRDefault="003A4509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 xml:space="preserve">Hossein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Shahbazi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, aged 20, is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also at risk of </w:t>
      </w:r>
      <w:r w:rsidR="00350435" w:rsidRPr="00AB6298">
        <w:rPr>
          <w:rFonts w:ascii="Arial" w:hAnsi="Arial" w:cs="Arial"/>
          <w:iCs/>
          <w:sz w:val="20"/>
          <w:szCs w:val="20"/>
        </w:rPr>
        <w:t xml:space="preserve">imminent </w:t>
      </w:r>
      <w:r w:rsidRPr="00AB6298">
        <w:rPr>
          <w:rFonts w:ascii="Arial" w:hAnsi="Arial" w:cs="Arial"/>
          <w:iCs/>
          <w:sz w:val="20"/>
          <w:szCs w:val="20"/>
        </w:rPr>
        <w:t xml:space="preserve">execution in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Adelabad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prison in Shiraz, </w:t>
      </w:r>
      <w:proofErr w:type="gramStart"/>
      <w:r w:rsidRPr="00AB6298">
        <w:rPr>
          <w:rFonts w:ascii="Arial" w:hAnsi="Arial" w:cs="Arial"/>
          <w:iCs/>
          <w:sz w:val="20"/>
          <w:szCs w:val="20"/>
        </w:rPr>
        <w:t>Far</w:t>
      </w:r>
      <w:r w:rsidR="005B17B4" w:rsidRPr="00AB6298">
        <w:rPr>
          <w:rFonts w:ascii="Arial" w:hAnsi="Arial" w:cs="Arial"/>
          <w:iCs/>
          <w:sz w:val="20"/>
          <w:szCs w:val="20"/>
        </w:rPr>
        <w:t>s</w:t>
      </w:r>
      <w:proofErr w:type="gramEnd"/>
      <w:r w:rsidRPr="00AB6298">
        <w:rPr>
          <w:rFonts w:ascii="Arial" w:hAnsi="Arial" w:cs="Arial"/>
          <w:iCs/>
          <w:sz w:val="20"/>
          <w:szCs w:val="20"/>
        </w:rPr>
        <w:t xml:space="preserve"> province, 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after being sentenced to death in a grossly unfair trial </w:t>
      </w:r>
      <w:r w:rsidR="00472A7E" w:rsidRPr="00AB6298">
        <w:rPr>
          <w:rFonts w:ascii="Arial" w:hAnsi="Arial" w:cs="Arial"/>
          <w:iCs/>
          <w:sz w:val="20"/>
          <w:szCs w:val="20"/>
        </w:rPr>
        <w:t xml:space="preserve">for a crime </w:t>
      </w:r>
      <w:r w:rsidR="00FD576E" w:rsidRPr="00AB6298">
        <w:rPr>
          <w:rFonts w:ascii="Arial" w:hAnsi="Arial" w:cs="Arial"/>
          <w:iCs/>
          <w:sz w:val="20"/>
          <w:szCs w:val="20"/>
        </w:rPr>
        <w:t>commi</w:t>
      </w:r>
      <w:r w:rsidR="00B660B4" w:rsidRPr="00AB6298">
        <w:rPr>
          <w:rFonts w:ascii="Arial" w:hAnsi="Arial" w:cs="Arial"/>
          <w:iCs/>
          <w:sz w:val="20"/>
          <w:szCs w:val="20"/>
        </w:rPr>
        <w:t>t</w:t>
      </w:r>
      <w:r w:rsidR="00FD576E" w:rsidRPr="00AB6298">
        <w:rPr>
          <w:rFonts w:ascii="Arial" w:hAnsi="Arial" w:cs="Arial"/>
          <w:iCs/>
          <w:sz w:val="20"/>
          <w:szCs w:val="20"/>
        </w:rPr>
        <w:t>ted</w:t>
      </w:r>
      <w:r w:rsidRPr="00AB6298">
        <w:rPr>
          <w:rFonts w:ascii="Arial" w:hAnsi="Arial" w:cs="Arial"/>
          <w:iCs/>
          <w:sz w:val="20"/>
          <w:szCs w:val="20"/>
        </w:rPr>
        <w:t xml:space="preserve"> when he was 17 years old</w:t>
      </w:r>
      <w:r w:rsidR="005B17B4" w:rsidRPr="00AB6298">
        <w:rPr>
          <w:rFonts w:ascii="Arial" w:hAnsi="Arial" w:cs="Arial"/>
          <w:iCs/>
          <w:sz w:val="20"/>
          <w:szCs w:val="20"/>
        </w:rPr>
        <w:t xml:space="preserve">. </w:t>
      </w:r>
      <w:r w:rsidR="004A6F54" w:rsidRPr="00AB6298">
        <w:rPr>
          <w:rFonts w:ascii="Arial" w:hAnsi="Arial" w:cs="Arial"/>
          <w:iCs/>
          <w:sz w:val="20"/>
          <w:szCs w:val="20"/>
        </w:rPr>
        <w:t xml:space="preserve">His execution was scheduled for July </w:t>
      </w:r>
      <w:r w:rsidR="00030920">
        <w:rPr>
          <w:rFonts w:ascii="Arial" w:hAnsi="Arial" w:cs="Arial"/>
          <w:iCs/>
          <w:sz w:val="20"/>
          <w:szCs w:val="20"/>
        </w:rPr>
        <w:t xml:space="preserve">25, </w:t>
      </w:r>
      <w:proofErr w:type="gramStart"/>
      <w:r w:rsidR="004A6F54" w:rsidRPr="00AB6298">
        <w:rPr>
          <w:rFonts w:ascii="Arial" w:hAnsi="Arial" w:cs="Arial"/>
          <w:iCs/>
          <w:sz w:val="20"/>
          <w:szCs w:val="20"/>
        </w:rPr>
        <w:t>2021</w:t>
      </w:r>
      <w:proofErr w:type="gramEnd"/>
      <w:r w:rsidR="004A6F54" w:rsidRPr="00AB6298">
        <w:rPr>
          <w:rFonts w:ascii="Arial" w:hAnsi="Arial" w:cs="Arial"/>
          <w:iCs/>
          <w:sz w:val="20"/>
          <w:szCs w:val="20"/>
        </w:rPr>
        <w:t xml:space="preserve"> and postponed following an international outcry. Hossein </w:t>
      </w:r>
      <w:proofErr w:type="spellStart"/>
      <w:r w:rsidR="004A6F54" w:rsidRPr="00AB6298">
        <w:rPr>
          <w:rFonts w:ascii="Arial" w:hAnsi="Arial" w:cs="Arial"/>
          <w:iCs/>
          <w:sz w:val="20"/>
          <w:szCs w:val="20"/>
        </w:rPr>
        <w:t>Shahbazi’s</w:t>
      </w:r>
      <w:proofErr w:type="spellEnd"/>
      <w:r w:rsidR="004A6F54" w:rsidRPr="00AB6298">
        <w:rPr>
          <w:rFonts w:ascii="Arial" w:hAnsi="Arial" w:cs="Arial"/>
          <w:iCs/>
          <w:sz w:val="20"/>
          <w:szCs w:val="20"/>
        </w:rPr>
        <w:t xml:space="preserve"> request for </w:t>
      </w:r>
      <w:r w:rsidR="00350435" w:rsidRPr="00AB6298">
        <w:rPr>
          <w:rFonts w:ascii="Arial" w:hAnsi="Arial" w:cs="Arial"/>
          <w:iCs/>
          <w:sz w:val="20"/>
          <w:szCs w:val="20"/>
        </w:rPr>
        <w:t xml:space="preserve">retrial, filed </w:t>
      </w:r>
      <w:r w:rsidR="004A6F54" w:rsidRPr="00AB6298">
        <w:rPr>
          <w:rFonts w:ascii="Arial" w:hAnsi="Arial" w:cs="Arial"/>
          <w:iCs/>
          <w:sz w:val="20"/>
          <w:szCs w:val="20"/>
        </w:rPr>
        <w:t>June</w:t>
      </w:r>
      <w:r w:rsidR="00030920">
        <w:rPr>
          <w:rFonts w:ascii="Arial" w:hAnsi="Arial" w:cs="Arial"/>
          <w:iCs/>
          <w:sz w:val="20"/>
          <w:szCs w:val="20"/>
        </w:rPr>
        <w:t xml:space="preserve"> 20, </w:t>
      </w:r>
      <w:r w:rsidR="004A6F54" w:rsidRPr="00AB6298">
        <w:rPr>
          <w:rFonts w:ascii="Arial" w:hAnsi="Arial" w:cs="Arial"/>
          <w:iCs/>
          <w:sz w:val="20"/>
          <w:szCs w:val="20"/>
        </w:rPr>
        <w:t>2021, remains pending</w:t>
      </w:r>
      <w:r w:rsidR="00350435" w:rsidRPr="00AB6298">
        <w:rPr>
          <w:rFonts w:ascii="Arial" w:hAnsi="Arial" w:cs="Arial"/>
          <w:iCs/>
          <w:sz w:val="20"/>
          <w:szCs w:val="20"/>
        </w:rPr>
        <w:t xml:space="preserve"> before the Supreme Court</w:t>
      </w:r>
      <w:r w:rsidR="004A6F54" w:rsidRPr="00AB6298">
        <w:rPr>
          <w:rFonts w:ascii="Arial" w:hAnsi="Arial" w:cs="Arial"/>
          <w:iCs/>
          <w:sz w:val="20"/>
          <w:szCs w:val="20"/>
        </w:rPr>
        <w:t xml:space="preserve">. </w:t>
      </w:r>
    </w:p>
    <w:p w14:paraId="1016035A" w14:textId="77777777" w:rsidR="00F71F2E" w:rsidRPr="00EC0B88" w:rsidRDefault="00F71F2E" w:rsidP="00017363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A46DBBE" w14:textId="68B48377" w:rsidR="00207B4F" w:rsidRPr="00AB6298" w:rsidRDefault="00C66450" w:rsidP="0001736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AB6298">
        <w:rPr>
          <w:rFonts w:ascii="Arial" w:hAnsi="Arial" w:cs="Arial"/>
          <w:bCs/>
          <w:iCs/>
          <w:sz w:val="20"/>
          <w:szCs w:val="20"/>
        </w:rPr>
        <w:t>I ask you to immediately</w:t>
      </w:r>
      <w:r w:rsidR="00207B4F" w:rsidRPr="00AB6298">
        <w:rPr>
          <w:rFonts w:ascii="Arial" w:hAnsi="Arial" w:cs="Arial"/>
          <w:bCs/>
          <w:iCs/>
          <w:sz w:val="20"/>
          <w:szCs w:val="20"/>
        </w:rPr>
        <w:t xml:space="preserve">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halt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 xml:space="preserve">the execution of </w:t>
      </w:r>
      <w:r w:rsidR="004A6F54" w:rsidRPr="00AB6298">
        <w:rPr>
          <w:rFonts w:ascii="Arial" w:hAnsi="Arial" w:cs="Arial"/>
          <w:bCs/>
          <w:iCs/>
          <w:sz w:val="20"/>
          <w:szCs w:val="20"/>
        </w:rPr>
        <w:t xml:space="preserve">Arman </w:t>
      </w:r>
      <w:proofErr w:type="spellStart"/>
      <w:r w:rsidR="004A6F54" w:rsidRPr="00AB6298">
        <w:rPr>
          <w:rFonts w:ascii="Arial" w:hAnsi="Arial" w:cs="Arial"/>
          <w:bCs/>
          <w:iCs/>
          <w:sz w:val="20"/>
          <w:szCs w:val="20"/>
        </w:rPr>
        <w:t>Abdolali</w:t>
      </w:r>
      <w:proofErr w:type="spellEnd"/>
      <w:r w:rsidR="004A6F54" w:rsidRPr="00AB6298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Hossein </w:t>
      </w:r>
      <w:proofErr w:type="spellStart"/>
      <w:r w:rsidR="00177E6A" w:rsidRPr="00AB6298">
        <w:rPr>
          <w:rFonts w:ascii="Arial" w:hAnsi="Arial" w:cs="Arial"/>
          <w:bCs/>
          <w:iCs/>
          <w:sz w:val="20"/>
          <w:szCs w:val="20"/>
        </w:rPr>
        <w:t>Shahbazi</w:t>
      </w:r>
      <w:proofErr w:type="spellEnd"/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. I call on you to quash 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 xml:space="preserve">both their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>conviction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>s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and sentence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>s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and grant 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 xml:space="preserve">them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>fair retrial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>s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in full compliance with</w:t>
      </w:r>
      <w:r w:rsidR="00FD576E" w:rsidRPr="00AB6298">
        <w:rPr>
          <w:rFonts w:ascii="Arial" w:hAnsi="Arial" w:cs="Arial"/>
          <w:bCs/>
          <w:iCs/>
          <w:sz w:val="20"/>
          <w:szCs w:val="20"/>
        </w:rPr>
        <w:t xml:space="preserve"> international law and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the principles of </w:t>
      </w:r>
      <w:r w:rsidR="00FD576E" w:rsidRPr="00AB6298">
        <w:rPr>
          <w:rFonts w:ascii="Arial" w:hAnsi="Arial" w:cs="Arial"/>
          <w:bCs/>
          <w:iCs/>
          <w:sz w:val="20"/>
          <w:szCs w:val="20"/>
        </w:rPr>
        <w:t xml:space="preserve">child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justice, excluding coerced “confessions”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 xml:space="preserve">and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without resorting to the death penalty. I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>also u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>rge you to take immediate steps to completely abolish</w:t>
      </w:r>
      <w:r w:rsidR="00F71F2E" w:rsidRPr="00AB6298">
        <w:rPr>
          <w:rFonts w:ascii="Arial" w:hAnsi="Arial" w:cs="Arial"/>
          <w:bCs/>
          <w:iCs/>
          <w:sz w:val="20"/>
          <w:szCs w:val="20"/>
        </w:rPr>
        <w:t xml:space="preserve">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the use of the death penalty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>against child offenders</w:t>
      </w:r>
      <w:r w:rsidR="00F71F2E" w:rsidRPr="00AB629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>in line with Iran’s obligations under international law including the Convention on the Rights of the Child.</w:t>
      </w:r>
    </w:p>
    <w:p w14:paraId="764D2387" w14:textId="77777777" w:rsidR="00FD4FF1" w:rsidRPr="00EC0B88" w:rsidRDefault="00FD4FF1" w:rsidP="00017363">
      <w:pPr>
        <w:spacing w:after="0" w:line="240" w:lineRule="auto"/>
        <w:rPr>
          <w:rFonts w:ascii="Arial" w:hAnsi="Arial" w:cs="Arial"/>
          <w:b/>
          <w:iCs/>
          <w:sz w:val="16"/>
          <w:szCs w:val="16"/>
        </w:rPr>
      </w:pPr>
    </w:p>
    <w:p w14:paraId="5E341B9C" w14:textId="131D0E43" w:rsidR="00AB6298" w:rsidRPr="00EC0B88" w:rsidRDefault="00AB6298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>S</w:t>
      </w:r>
      <w:r w:rsidR="00C66450" w:rsidRPr="00AB6298">
        <w:rPr>
          <w:rFonts w:ascii="Arial" w:hAnsi="Arial" w:cs="Arial"/>
          <w:iCs/>
          <w:sz w:val="20"/>
          <w:szCs w:val="20"/>
        </w:rPr>
        <w:t>incerel</w:t>
      </w:r>
      <w:r w:rsidR="00C86595" w:rsidRPr="00AB6298">
        <w:rPr>
          <w:rFonts w:ascii="Arial" w:hAnsi="Arial" w:cs="Arial"/>
          <w:iCs/>
          <w:sz w:val="20"/>
          <w:szCs w:val="20"/>
        </w:rPr>
        <w:t>y</w:t>
      </w:r>
      <w:r w:rsidRPr="00AB6298">
        <w:rPr>
          <w:rFonts w:ascii="Arial" w:hAnsi="Arial" w:cs="Arial"/>
          <w:iCs/>
          <w:sz w:val="20"/>
          <w:szCs w:val="20"/>
        </w:rPr>
        <w:t>,</w:t>
      </w:r>
    </w:p>
    <w:p w14:paraId="15D754DB" w14:textId="77777777" w:rsidR="0082127B" w:rsidRPr="00017363" w:rsidRDefault="0082127B" w:rsidP="008773C6">
      <w:pPr>
        <w:pStyle w:val="AIBoxHeading"/>
        <w:shd w:val="clear" w:color="auto" w:fill="D9D9D9" w:themeFill="background1" w:themeFillShade="D9"/>
        <w:spacing w:line="240" w:lineRule="auto"/>
        <w:ind w:left="284" w:hanging="284"/>
        <w:rPr>
          <w:rFonts w:ascii="Arial" w:hAnsi="Arial" w:cs="Arial"/>
          <w:b/>
          <w:sz w:val="32"/>
          <w:szCs w:val="32"/>
        </w:rPr>
      </w:pPr>
      <w:r w:rsidRPr="00017363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603FDB9" w14:textId="1EC5343E" w:rsidR="00E03E53" w:rsidRPr="00017363" w:rsidRDefault="00333142" w:rsidP="00017363">
      <w:pPr>
        <w:spacing w:after="0" w:line="240" w:lineRule="auto"/>
        <w:rPr>
          <w:rFonts w:ascii="Arial" w:hAnsi="Arial" w:cs="Arial"/>
          <w:szCs w:val="18"/>
        </w:rPr>
      </w:pPr>
      <w:r w:rsidRPr="00017363">
        <w:rPr>
          <w:rFonts w:ascii="Arial" w:hAnsi="Arial" w:cs="Arial"/>
          <w:szCs w:val="18"/>
        </w:rPr>
        <w:t xml:space="preserve"> </w:t>
      </w:r>
    </w:p>
    <w:p w14:paraId="3B17F557" w14:textId="6F0ADB09" w:rsidR="004A6F54" w:rsidRPr="00017363" w:rsidRDefault="00E03E53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 xml:space="preserve">Arman </w:t>
      </w:r>
      <w:proofErr w:type="spellStart"/>
      <w:r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was first sentenced to death </w:t>
      </w:r>
      <w:r w:rsidR="00A01ED2" w:rsidRPr="00017363">
        <w:rPr>
          <w:rFonts w:ascii="Arial" w:hAnsi="Arial" w:cs="Arial"/>
          <w:szCs w:val="20"/>
          <w:lang w:eastAsia="en-US"/>
        </w:rPr>
        <w:t xml:space="preserve">in late </w:t>
      </w:r>
      <w:r w:rsidRPr="00017363">
        <w:rPr>
          <w:rFonts w:ascii="Arial" w:hAnsi="Arial" w:cs="Arial"/>
          <w:szCs w:val="20"/>
          <w:lang w:eastAsia="en-US"/>
        </w:rPr>
        <w:t xml:space="preserve">December 2015 after Branch 4 of the Provincial Criminal Court of Tehran convicted him of murder in connection with the disappearance of his girlfriend in 2014. </w:t>
      </w:r>
      <w:r w:rsidR="00F71F2E" w:rsidRPr="00017363">
        <w:rPr>
          <w:rFonts w:ascii="Arial" w:hAnsi="Arial" w:cs="Arial"/>
          <w:szCs w:val="20"/>
          <w:lang w:eastAsia="en-US"/>
        </w:rPr>
        <w:t xml:space="preserve">In its verdict, the court stated that the way the murder was committed without leaving any trace indicated that Arman </w:t>
      </w:r>
      <w:proofErr w:type="spellStart"/>
      <w:r w:rsidR="00F71F2E"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="00F71F2E" w:rsidRPr="00017363">
        <w:rPr>
          <w:rFonts w:ascii="Arial" w:hAnsi="Arial" w:cs="Arial"/>
          <w:szCs w:val="20"/>
          <w:lang w:eastAsia="en-US"/>
        </w:rPr>
        <w:t xml:space="preserve"> had attained </w:t>
      </w:r>
      <w:r w:rsidR="004A6F54" w:rsidRPr="00017363">
        <w:rPr>
          <w:rFonts w:ascii="Arial" w:hAnsi="Arial" w:cs="Arial"/>
          <w:szCs w:val="20"/>
          <w:lang w:eastAsia="en-US"/>
        </w:rPr>
        <w:t>“</w:t>
      </w:r>
      <w:r w:rsidR="00F71F2E" w:rsidRPr="00017363">
        <w:rPr>
          <w:rFonts w:ascii="Arial" w:hAnsi="Arial" w:cs="Arial"/>
          <w:szCs w:val="20"/>
          <w:lang w:eastAsia="en-US"/>
        </w:rPr>
        <w:t>maturity</w:t>
      </w:r>
      <w:r w:rsidR="004A6F54" w:rsidRPr="00017363">
        <w:rPr>
          <w:rFonts w:ascii="Arial" w:hAnsi="Arial" w:cs="Arial"/>
          <w:szCs w:val="20"/>
          <w:lang w:eastAsia="en-US"/>
        </w:rPr>
        <w:t>”</w:t>
      </w:r>
      <w:r w:rsidR="000B4D38" w:rsidRPr="00017363">
        <w:rPr>
          <w:rFonts w:ascii="Arial" w:hAnsi="Arial" w:cs="Arial"/>
          <w:szCs w:val="20"/>
          <w:lang w:eastAsia="en-US"/>
        </w:rPr>
        <w:t xml:space="preserve"> </w:t>
      </w:r>
      <w:r w:rsidR="00F71F2E" w:rsidRPr="00017363">
        <w:rPr>
          <w:rFonts w:ascii="Arial" w:hAnsi="Arial" w:cs="Arial"/>
          <w:szCs w:val="20"/>
          <w:lang w:eastAsia="en-US"/>
        </w:rPr>
        <w:t>and understood the nature and consequences of the crime.</w:t>
      </w:r>
      <w:r w:rsidR="00295134" w:rsidRPr="00017363">
        <w:rPr>
          <w:rFonts w:ascii="Arial" w:hAnsi="Arial" w:cs="Arial"/>
          <w:szCs w:val="20"/>
          <w:lang w:eastAsia="en-US"/>
        </w:rPr>
        <w:t xml:space="preserve"> </w:t>
      </w:r>
      <w:r w:rsidR="00A01ED2" w:rsidRPr="00017363">
        <w:rPr>
          <w:rFonts w:ascii="Arial" w:hAnsi="Arial" w:cs="Arial"/>
          <w:szCs w:val="20"/>
          <w:lang w:eastAsia="en-US"/>
        </w:rPr>
        <w:t>T</w:t>
      </w:r>
      <w:r w:rsidR="00295134" w:rsidRPr="00017363">
        <w:rPr>
          <w:rFonts w:ascii="Arial" w:hAnsi="Arial" w:cs="Arial"/>
          <w:szCs w:val="20"/>
          <w:lang w:eastAsia="en-US"/>
        </w:rPr>
        <w:t xml:space="preserve">he court also relied on the opinion of a Children and Adolescent Court Advisor who had </w:t>
      </w:r>
      <w:r w:rsidR="00BC5A28" w:rsidRPr="00017363">
        <w:rPr>
          <w:rFonts w:ascii="Arial" w:hAnsi="Arial" w:cs="Arial"/>
          <w:szCs w:val="20"/>
          <w:lang w:eastAsia="en-US"/>
        </w:rPr>
        <w:t>said</w:t>
      </w:r>
      <w:r w:rsidR="00295134" w:rsidRPr="00017363">
        <w:rPr>
          <w:rFonts w:ascii="Arial" w:hAnsi="Arial" w:cs="Arial"/>
          <w:szCs w:val="20"/>
          <w:lang w:eastAsia="en-US"/>
        </w:rPr>
        <w:t xml:space="preserve"> Arman </w:t>
      </w:r>
      <w:proofErr w:type="spellStart"/>
      <w:r w:rsidR="00295134" w:rsidRPr="00017363">
        <w:rPr>
          <w:rFonts w:ascii="Arial" w:hAnsi="Arial" w:cs="Arial"/>
          <w:szCs w:val="20"/>
          <w:lang w:eastAsia="en-US"/>
        </w:rPr>
        <w:t>Abdolal</w:t>
      </w:r>
      <w:r w:rsidR="003B2227" w:rsidRPr="00017363">
        <w:rPr>
          <w:rFonts w:ascii="Arial" w:hAnsi="Arial" w:cs="Arial"/>
          <w:szCs w:val="20"/>
          <w:lang w:eastAsia="en-US"/>
        </w:rPr>
        <w:t>i</w:t>
      </w:r>
      <w:proofErr w:type="spellEnd"/>
      <w:r w:rsidR="00295134" w:rsidRPr="00017363">
        <w:rPr>
          <w:rFonts w:ascii="Arial" w:hAnsi="Arial" w:cs="Arial"/>
          <w:szCs w:val="20"/>
          <w:lang w:eastAsia="en-US"/>
        </w:rPr>
        <w:t xml:space="preserve"> understood the “abhorrent” nature of the crime committed. </w:t>
      </w:r>
      <w:r w:rsidR="00F71F2E" w:rsidRPr="00017363">
        <w:rPr>
          <w:rFonts w:ascii="Arial" w:hAnsi="Arial" w:cs="Arial"/>
          <w:szCs w:val="20"/>
          <w:lang w:eastAsia="en-US"/>
        </w:rPr>
        <w:t xml:space="preserve">As such, the court concluded that he merited the death penalty. </w:t>
      </w:r>
      <w:r w:rsidRPr="00017363">
        <w:rPr>
          <w:rFonts w:ascii="Arial" w:hAnsi="Arial" w:cs="Arial"/>
          <w:szCs w:val="20"/>
          <w:lang w:eastAsia="en-US"/>
        </w:rPr>
        <w:t>On</w:t>
      </w:r>
      <w:r w:rsidR="00030920">
        <w:rPr>
          <w:rFonts w:ascii="Arial" w:hAnsi="Arial" w:cs="Arial"/>
          <w:szCs w:val="20"/>
          <w:lang w:eastAsia="en-US"/>
        </w:rPr>
        <w:t xml:space="preserve"> </w:t>
      </w:r>
      <w:r w:rsidRPr="00017363">
        <w:rPr>
          <w:rFonts w:ascii="Arial" w:hAnsi="Arial" w:cs="Arial"/>
          <w:szCs w:val="20"/>
          <w:lang w:eastAsia="en-US"/>
        </w:rPr>
        <w:t xml:space="preserve">July </w:t>
      </w:r>
      <w:r w:rsidR="00030920">
        <w:rPr>
          <w:rFonts w:ascii="Arial" w:hAnsi="Arial" w:cs="Arial"/>
          <w:szCs w:val="20"/>
          <w:lang w:eastAsia="en-US"/>
        </w:rPr>
        <w:t xml:space="preserve">20, </w:t>
      </w:r>
      <w:r w:rsidRPr="00017363">
        <w:rPr>
          <w:rFonts w:ascii="Arial" w:hAnsi="Arial" w:cs="Arial"/>
          <w:szCs w:val="20"/>
          <w:lang w:eastAsia="en-US"/>
        </w:rPr>
        <w:t xml:space="preserve">2016, Branch 29 of Iran’s Supreme Court upheld the conviction and sentence. Arman </w:t>
      </w:r>
      <w:proofErr w:type="spellStart"/>
      <w:r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was </w:t>
      </w:r>
      <w:r w:rsidR="003B2227" w:rsidRPr="00017363">
        <w:rPr>
          <w:rFonts w:ascii="Arial" w:hAnsi="Arial" w:cs="Arial"/>
          <w:szCs w:val="20"/>
          <w:lang w:eastAsia="en-US"/>
        </w:rPr>
        <w:t xml:space="preserve">subsequently </w:t>
      </w:r>
      <w:r w:rsidRPr="00017363">
        <w:rPr>
          <w:rFonts w:ascii="Arial" w:hAnsi="Arial" w:cs="Arial"/>
          <w:szCs w:val="20"/>
          <w:lang w:eastAsia="en-US"/>
        </w:rPr>
        <w:t xml:space="preserve">scheduled for execution on </w:t>
      </w:r>
      <w:proofErr w:type="gramStart"/>
      <w:r w:rsidRPr="00017363">
        <w:rPr>
          <w:rFonts w:ascii="Arial" w:hAnsi="Arial" w:cs="Arial"/>
          <w:szCs w:val="20"/>
          <w:lang w:eastAsia="en-US"/>
        </w:rPr>
        <w:t xml:space="preserve">January </w:t>
      </w:r>
      <w:r w:rsidR="008773C6">
        <w:rPr>
          <w:rFonts w:ascii="Arial" w:hAnsi="Arial" w:cs="Arial"/>
          <w:szCs w:val="20"/>
          <w:lang w:eastAsia="en-US"/>
        </w:rPr>
        <w:t xml:space="preserve">1, </w:t>
      </w:r>
      <w:r w:rsidRPr="00017363">
        <w:rPr>
          <w:rFonts w:ascii="Arial" w:hAnsi="Arial" w:cs="Arial"/>
          <w:szCs w:val="20"/>
          <w:lang w:eastAsia="en-US"/>
        </w:rPr>
        <w:t>2020</w:t>
      </w:r>
      <w:r w:rsidR="00DA1C56" w:rsidRPr="00017363">
        <w:rPr>
          <w:rFonts w:ascii="Arial" w:hAnsi="Arial" w:cs="Arial"/>
          <w:szCs w:val="20"/>
          <w:lang w:eastAsia="en-US"/>
        </w:rPr>
        <w:t>, but</w:t>
      </w:r>
      <w:proofErr w:type="gramEnd"/>
      <w:r w:rsidR="00DA1C56" w:rsidRPr="00017363">
        <w:rPr>
          <w:rFonts w:ascii="Arial" w:hAnsi="Arial" w:cs="Arial"/>
          <w:szCs w:val="20"/>
          <w:lang w:eastAsia="en-US"/>
        </w:rPr>
        <w:t xml:space="preserve"> </w:t>
      </w:r>
      <w:r w:rsidRPr="00017363">
        <w:rPr>
          <w:rFonts w:ascii="Arial" w:hAnsi="Arial" w:cs="Arial"/>
          <w:szCs w:val="20"/>
          <w:lang w:eastAsia="en-US"/>
        </w:rPr>
        <w:t>following an international outcry</w:t>
      </w:r>
      <w:r w:rsidR="00E774B1" w:rsidRPr="00017363">
        <w:rPr>
          <w:rFonts w:ascii="Arial" w:hAnsi="Arial" w:cs="Arial"/>
          <w:szCs w:val="20"/>
          <w:lang w:eastAsia="en-US"/>
        </w:rPr>
        <w:t xml:space="preserve"> his execution was halted</w:t>
      </w:r>
      <w:r w:rsidRPr="00017363">
        <w:rPr>
          <w:rFonts w:ascii="Arial" w:hAnsi="Arial" w:cs="Arial"/>
          <w:szCs w:val="20"/>
          <w:lang w:eastAsia="en-US"/>
        </w:rPr>
        <w:t>.</w:t>
      </w:r>
      <w:r w:rsidR="00DA1C56" w:rsidRPr="00017363">
        <w:rPr>
          <w:rFonts w:ascii="Arial" w:hAnsi="Arial" w:cs="Arial"/>
          <w:szCs w:val="20"/>
          <w:lang w:eastAsia="en-US"/>
        </w:rPr>
        <w:t xml:space="preserve"> </w:t>
      </w:r>
      <w:r w:rsidR="00E774B1" w:rsidRPr="00017363">
        <w:rPr>
          <w:rFonts w:ascii="Arial" w:hAnsi="Arial" w:cs="Arial"/>
          <w:szCs w:val="20"/>
          <w:lang w:eastAsia="en-US"/>
        </w:rPr>
        <w:t>O</w:t>
      </w:r>
      <w:r w:rsidR="000B4D38" w:rsidRPr="00017363">
        <w:rPr>
          <w:rFonts w:ascii="Arial" w:hAnsi="Arial" w:cs="Arial"/>
          <w:szCs w:val="20"/>
          <w:lang w:eastAsia="en-US"/>
        </w:rPr>
        <w:t xml:space="preserve">n February </w:t>
      </w:r>
      <w:r w:rsidR="008773C6">
        <w:rPr>
          <w:rFonts w:ascii="Arial" w:hAnsi="Arial" w:cs="Arial"/>
          <w:szCs w:val="20"/>
          <w:lang w:eastAsia="en-US"/>
        </w:rPr>
        <w:t xml:space="preserve">8, </w:t>
      </w:r>
      <w:r w:rsidR="00DA1C56" w:rsidRPr="00017363">
        <w:rPr>
          <w:rFonts w:ascii="Arial" w:hAnsi="Arial" w:cs="Arial"/>
          <w:szCs w:val="20"/>
          <w:lang w:eastAsia="en-US"/>
        </w:rPr>
        <w:t xml:space="preserve">2020, </w:t>
      </w:r>
      <w:r w:rsidR="000B4D38" w:rsidRPr="00017363">
        <w:rPr>
          <w:rFonts w:ascii="Arial" w:hAnsi="Arial" w:cs="Arial"/>
          <w:szCs w:val="20"/>
          <w:lang w:eastAsia="en-US"/>
        </w:rPr>
        <w:t xml:space="preserve">Branch 15 of the Supreme Court granted Arman </w:t>
      </w:r>
      <w:proofErr w:type="spellStart"/>
      <w:r w:rsidR="000B4D38" w:rsidRPr="00017363">
        <w:rPr>
          <w:rFonts w:ascii="Arial" w:hAnsi="Arial" w:cs="Arial"/>
          <w:szCs w:val="20"/>
          <w:lang w:eastAsia="en-US"/>
        </w:rPr>
        <w:t>Abdolali’s</w:t>
      </w:r>
      <w:proofErr w:type="spellEnd"/>
      <w:r w:rsidR="000B4D38" w:rsidRPr="00017363">
        <w:rPr>
          <w:rFonts w:ascii="Arial" w:hAnsi="Arial" w:cs="Arial"/>
          <w:szCs w:val="20"/>
          <w:lang w:eastAsia="en-US"/>
        </w:rPr>
        <w:t xml:space="preserve"> request for a retrial</w:t>
      </w:r>
      <w:r w:rsidR="003B2227" w:rsidRPr="00017363">
        <w:rPr>
          <w:rFonts w:ascii="Arial" w:hAnsi="Arial" w:cs="Arial"/>
          <w:szCs w:val="20"/>
          <w:lang w:eastAsia="en-US"/>
        </w:rPr>
        <w:t xml:space="preserve"> after </w:t>
      </w:r>
      <w:r w:rsidR="00F01ECA" w:rsidRPr="00017363">
        <w:rPr>
          <w:rFonts w:ascii="Arial" w:hAnsi="Arial" w:cs="Arial"/>
          <w:szCs w:val="20"/>
          <w:lang w:eastAsia="en-US"/>
        </w:rPr>
        <w:t xml:space="preserve">the </w:t>
      </w:r>
      <w:r w:rsidR="003B2227" w:rsidRPr="00017363">
        <w:rPr>
          <w:rFonts w:ascii="Arial" w:hAnsi="Arial" w:cs="Arial"/>
          <w:szCs w:val="20"/>
          <w:lang w:eastAsia="en-US"/>
        </w:rPr>
        <w:t>Children and Adolescent Court Advisor</w:t>
      </w:r>
      <w:r w:rsidR="00F01ECA" w:rsidRPr="00017363">
        <w:rPr>
          <w:rFonts w:ascii="Arial" w:hAnsi="Arial" w:cs="Arial"/>
          <w:szCs w:val="20"/>
          <w:lang w:eastAsia="en-US"/>
        </w:rPr>
        <w:t xml:space="preserve"> </w:t>
      </w:r>
      <w:r w:rsidR="00A01ED2" w:rsidRPr="00017363">
        <w:rPr>
          <w:rFonts w:ascii="Arial" w:hAnsi="Arial" w:cs="Arial"/>
          <w:szCs w:val="20"/>
          <w:lang w:eastAsia="en-US"/>
        </w:rPr>
        <w:t xml:space="preserve">from </w:t>
      </w:r>
      <w:r w:rsidR="00F01ECA" w:rsidRPr="00017363">
        <w:rPr>
          <w:rFonts w:ascii="Arial" w:hAnsi="Arial" w:cs="Arial"/>
          <w:szCs w:val="20"/>
          <w:lang w:eastAsia="en-US"/>
        </w:rPr>
        <w:t xml:space="preserve">the original trial withdrew her opinion and </w:t>
      </w:r>
      <w:r w:rsidR="00D503BE" w:rsidRPr="00017363">
        <w:rPr>
          <w:rFonts w:ascii="Arial" w:hAnsi="Arial" w:cs="Arial"/>
          <w:szCs w:val="20"/>
          <w:lang w:eastAsia="en-US"/>
        </w:rPr>
        <w:t>noted</w:t>
      </w:r>
      <w:r w:rsidR="00C811FD" w:rsidRPr="00017363">
        <w:rPr>
          <w:rFonts w:ascii="Arial" w:hAnsi="Arial" w:cs="Arial"/>
          <w:szCs w:val="20"/>
          <w:lang w:eastAsia="en-US"/>
        </w:rPr>
        <w:t xml:space="preserve"> in writing her</w:t>
      </w:r>
      <w:r w:rsidR="00D503BE" w:rsidRPr="00017363">
        <w:rPr>
          <w:rFonts w:ascii="Arial" w:hAnsi="Arial" w:cs="Arial"/>
          <w:szCs w:val="20"/>
          <w:lang w:eastAsia="en-US"/>
        </w:rPr>
        <w:t xml:space="preserve"> regret</w:t>
      </w:r>
      <w:r w:rsidR="00F01ECA" w:rsidRPr="00017363">
        <w:rPr>
          <w:rFonts w:ascii="Arial" w:hAnsi="Arial" w:cs="Arial"/>
          <w:szCs w:val="20"/>
          <w:lang w:eastAsia="en-US"/>
        </w:rPr>
        <w:t xml:space="preserve"> that she had issued </w:t>
      </w:r>
      <w:r w:rsidR="00A01ED2" w:rsidRPr="00017363">
        <w:rPr>
          <w:rFonts w:ascii="Arial" w:hAnsi="Arial" w:cs="Arial"/>
          <w:szCs w:val="20"/>
          <w:lang w:eastAsia="en-US"/>
        </w:rPr>
        <w:t xml:space="preserve">it </w:t>
      </w:r>
      <w:r w:rsidR="00F01ECA" w:rsidRPr="00017363">
        <w:rPr>
          <w:rFonts w:ascii="Arial" w:hAnsi="Arial" w:cs="Arial"/>
          <w:szCs w:val="20"/>
          <w:lang w:eastAsia="en-US"/>
        </w:rPr>
        <w:t xml:space="preserve">without having had any meetings with Arman </w:t>
      </w:r>
      <w:proofErr w:type="spellStart"/>
      <w:r w:rsidR="00F01ECA"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="00F01ECA" w:rsidRPr="00017363">
        <w:rPr>
          <w:rFonts w:ascii="Arial" w:hAnsi="Arial" w:cs="Arial"/>
          <w:szCs w:val="20"/>
          <w:lang w:eastAsia="en-US"/>
        </w:rPr>
        <w:t xml:space="preserve"> and without having studied his criminal casefile or obtain</w:t>
      </w:r>
      <w:r w:rsidR="00FD576E" w:rsidRPr="00017363">
        <w:rPr>
          <w:rFonts w:ascii="Arial" w:hAnsi="Arial" w:cs="Arial"/>
          <w:szCs w:val="20"/>
          <w:lang w:eastAsia="en-US"/>
        </w:rPr>
        <w:t>ed</w:t>
      </w:r>
      <w:r w:rsidR="00F01ECA" w:rsidRPr="00017363">
        <w:rPr>
          <w:rFonts w:ascii="Arial" w:hAnsi="Arial" w:cs="Arial"/>
          <w:szCs w:val="20"/>
          <w:lang w:eastAsia="en-US"/>
        </w:rPr>
        <w:t xml:space="preserve"> any information about his character. </w:t>
      </w:r>
      <w:r w:rsidR="00491DE1" w:rsidRPr="00017363">
        <w:rPr>
          <w:rFonts w:ascii="Arial" w:hAnsi="Arial" w:cs="Arial"/>
          <w:szCs w:val="20"/>
          <w:lang w:eastAsia="en-US"/>
        </w:rPr>
        <w:t xml:space="preserve">Arman </w:t>
      </w:r>
      <w:proofErr w:type="spellStart"/>
      <w:r w:rsidR="00491DE1" w:rsidRPr="00017363">
        <w:rPr>
          <w:rFonts w:ascii="Arial" w:hAnsi="Arial" w:cs="Arial"/>
          <w:szCs w:val="20"/>
          <w:lang w:eastAsia="en-US"/>
        </w:rPr>
        <w:t>Abdolali’s</w:t>
      </w:r>
      <w:proofErr w:type="spellEnd"/>
      <w:r w:rsidR="00491DE1" w:rsidRPr="00017363">
        <w:rPr>
          <w:rFonts w:ascii="Arial" w:hAnsi="Arial" w:cs="Arial"/>
          <w:szCs w:val="20"/>
          <w:lang w:eastAsia="en-US"/>
        </w:rPr>
        <w:t xml:space="preserve"> case was then referred </w:t>
      </w:r>
      <w:r w:rsidR="00A01ED2" w:rsidRPr="00017363">
        <w:rPr>
          <w:rFonts w:ascii="Arial" w:hAnsi="Arial" w:cs="Arial"/>
          <w:szCs w:val="20"/>
          <w:lang w:eastAsia="en-US"/>
        </w:rPr>
        <w:t xml:space="preserve">for retrial </w:t>
      </w:r>
      <w:r w:rsidR="00491DE1" w:rsidRPr="00017363">
        <w:rPr>
          <w:rFonts w:ascii="Arial" w:hAnsi="Arial" w:cs="Arial"/>
          <w:szCs w:val="20"/>
          <w:lang w:eastAsia="en-US"/>
        </w:rPr>
        <w:t>to Branch 5 of Criminal Court One of Tehran Province</w:t>
      </w:r>
      <w:r w:rsidR="00C811FD" w:rsidRPr="00017363">
        <w:rPr>
          <w:rFonts w:ascii="Arial" w:hAnsi="Arial" w:cs="Arial"/>
          <w:szCs w:val="20"/>
          <w:lang w:eastAsia="en-US"/>
        </w:rPr>
        <w:t>, which</w:t>
      </w:r>
      <w:r w:rsidR="00491DE1" w:rsidRPr="00017363">
        <w:rPr>
          <w:rFonts w:ascii="Arial" w:hAnsi="Arial" w:cs="Arial"/>
          <w:szCs w:val="20"/>
          <w:lang w:eastAsia="en-US"/>
        </w:rPr>
        <w:t xml:space="preserve"> </w:t>
      </w:r>
      <w:r w:rsidR="00D503BE" w:rsidRPr="00017363">
        <w:rPr>
          <w:rFonts w:ascii="Arial" w:hAnsi="Arial" w:cs="Arial"/>
          <w:szCs w:val="20"/>
          <w:lang w:eastAsia="en-US"/>
        </w:rPr>
        <w:t xml:space="preserve">largely focused on whether there were any doubts about his </w:t>
      </w:r>
      <w:r w:rsidR="004A6F54" w:rsidRPr="00017363">
        <w:rPr>
          <w:rFonts w:ascii="Arial" w:hAnsi="Arial" w:cs="Arial"/>
          <w:szCs w:val="20"/>
          <w:lang w:eastAsia="en-US"/>
        </w:rPr>
        <w:t>“</w:t>
      </w:r>
      <w:r w:rsidR="00D503BE" w:rsidRPr="00017363">
        <w:rPr>
          <w:rFonts w:ascii="Arial" w:hAnsi="Arial" w:cs="Arial"/>
          <w:szCs w:val="20"/>
          <w:lang w:eastAsia="en-US"/>
        </w:rPr>
        <w:t>maturity</w:t>
      </w:r>
      <w:r w:rsidR="004A6F54" w:rsidRPr="00017363">
        <w:rPr>
          <w:rFonts w:ascii="Arial" w:hAnsi="Arial" w:cs="Arial"/>
          <w:szCs w:val="20"/>
          <w:lang w:eastAsia="en-US"/>
        </w:rPr>
        <w:t>”</w:t>
      </w:r>
      <w:r w:rsidR="00D503BE" w:rsidRPr="00017363">
        <w:rPr>
          <w:rFonts w:ascii="Arial" w:hAnsi="Arial" w:cs="Arial"/>
          <w:szCs w:val="20"/>
          <w:lang w:eastAsia="en-US"/>
        </w:rPr>
        <w:t xml:space="preserve"> at the time of the crime to warrant replacing his death sentence with an alternative sentence. On September </w:t>
      </w:r>
      <w:r w:rsidR="008773C6">
        <w:rPr>
          <w:rFonts w:ascii="Arial" w:hAnsi="Arial" w:cs="Arial"/>
          <w:szCs w:val="20"/>
          <w:lang w:eastAsia="en-US"/>
        </w:rPr>
        <w:t xml:space="preserve">22, </w:t>
      </w:r>
      <w:r w:rsidR="00D503BE" w:rsidRPr="00017363">
        <w:rPr>
          <w:rFonts w:ascii="Arial" w:hAnsi="Arial" w:cs="Arial"/>
          <w:szCs w:val="20"/>
          <w:lang w:eastAsia="en-US"/>
        </w:rPr>
        <w:t xml:space="preserve">2020, </w:t>
      </w:r>
      <w:r w:rsidR="00A01ED2" w:rsidRPr="00017363">
        <w:rPr>
          <w:rFonts w:ascii="Arial" w:hAnsi="Arial" w:cs="Arial"/>
          <w:szCs w:val="20"/>
          <w:lang w:eastAsia="en-US"/>
        </w:rPr>
        <w:t xml:space="preserve">that court </w:t>
      </w:r>
      <w:r w:rsidR="00D503BE" w:rsidRPr="00017363">
        <w:rPr>
          <w:rFonts w:ascii="Arial" w:hAnsi="Arial" w:cs="Arial"/>
          <w:szCs w:val="20"/>
          <w:lang w:eastAsia="en-US"/>
        </w:rPr>
        <w:t xml:space="preserve">ruled that it was not possible to determine </w:t>
      </w:r>
      <w:r w:rsidR="002E08C6" w:rsidRPr="00017363">
        <w:rPr>
          <w:rFonts w:ascii="Arial" w:hAnsi="Arial" w:cs="Arial"/>
          <w:szCs w:val="20"/>
          <w:lang w:eastAsia="en-US"/>
        </w:rPr>
        <w:t xml:space="preserve">Arman </w:t>
      </w:r>
      <w:proofErr w:type="spellStart"/>
      <w:r w:rsidR="002E08C6" w:rsidRPr="00017363">
        <w:rPr>
          <w:rFonts w:ascii="Arial" w:hAnsi="Arial" w:cs="Arial"/>
          <w:szCs w:val="20"/>
          <w:lang w:eastAsia="en-US"/>
        </w:rPr>
        <w:t>Abdolali’s</w:t>
      </w:r>
      <w:proofErr w:type="spellEnd"/>
      <w:r w:rsidR="002E08C6" w:rsidRPr="00017363">
        <w:rPr>
          <w:rFonts w:ascii="Arial" w:hAnsi="Arial" w:cs="Arial"/>
          <w:szCs w:val="20"/>
          <w:lang w:eastAsia="en-US"/>
        </w:rPr>
        <w:t xml:space="preserve"> </w:t>
      </w:r>
      <w:r w:rsidR="004A6F54" w:rsidRPr="00017363">
        <w:rPr>
          <w:rFonts w:ascii="Arial" w:hAnsi="Arial" w:cs="Arial"/>
          <w:szCs w:val="20"/>
          <w:lang w:eastAsia="en-US"/>
        </w:rPr>
        <w:t>“</w:t>
      </w:r>
      <w:r w:rsidR="00D503BE" w:rsidRPr="00017363">
        <w:rPr>
          <w:rFonts w:ascii="Arial" w:hAnsi="Arial" w:cs="Arial"/>
          <w:szCs w:val="20"/>
          <w:lang w:eastAsia="en-US"/>
        </w:rPr>
        <w:t>maturity</w:t>
      </w:r>
      <w:r w:rsidR="004A6F54" w:rsidRPr="00017363">
        <w:rPr>
          <w:rFonts w:ascii="Arial" w:hAnsi="Arial" w:cs="Arial"/>
          <w:szCs w:val="20"/>
          <w:lang w:eastAsia="en-US"/>
        </w:rPr>
        <w:t>”</w:t>
      </w:r>
      <w:r w:rsidR="00D503BE" w:rsidRPr="00017363">
        <w:rPr>
          <w:rFonts w:ascii="Arial" w:hAnsi="Arial" w:cs="Arial"/>
          <w:szCs w:val="20"/>
          <w:lang w:eastAsia="en-US"/>
        </w:rPr>
        <w:t xml:space="preserve"> years after the crime took place, and in the absence of any evidence to the contrary, </w:t>
      </w:r>
      <w:r w:rsidR="00B7263C" w:rsidRPr="00017363">
        <w:rPr>
          <w:rFonts w:ascii="Arial" w:hAnsi="Arial" w:cs="Arial"/>
          <w:szCs w:val="20"/>
          <w:lang w:eastAsia="en-US"/>
        </w:rPr>
        <w:t>“the prima facie presumption of full criminal responsibility” stands.</w:t>
      </w:r>
      <w:r w:rsidR="007C0EF5" w:rsidRPr="00017363">
        <w:rPr>
          <w:rFonts w:ascii="Arial" w:hAnsi="Arial" w:cs="Arial"/>
          <w:szCs w:val="20"/>
          <w:lang w:eastAsia="en-US"/>
        </w:rPr>
        <w:t xml:space="preserve"> </w:t>
      </w:r>
      <w:r w:rsidR="00163088" w:rsidRPr="00017363">
        <w:rPr>
          <w:rFonts w:ascii="Arial" w:hAnsi="Arial" w:cs="Arial"/>
          <w:szCs w:val="20"/>
          <w:lang w:eastAsia="en-US"/>
        </w:rPr>
        <w:t xml:space="preserve">In February 2021, the Supreme Court upheld this sentence. The </w:t>
      </w:r>
      <w:proofErr w:type="spellStart"/>
      <w:r w:rsidR="00163088" w:rsidRPr="00017363">
        <w:rPr>
          <w:rFonts w:ascii="Arial" w:hAnsi="Arial" w:cs="Arial"/>
          <w:szCs w:val="20"/>
          <w:lang w:eastAsia="en-US"/>
        </w:rPr>
        <w:t>courts</w:t>
      </w:r>
      <w:proofErr w:type="spellEnd"/>
      <w:r w:rsidR="00163088" w:rsidRPr="00017363">
        <w:rPr>
          <w:rFonts w:ascii="Arial" w:hAnsi="Arial" w:cs="Arial"/>
          <w:szCs w:val="20"/>
          <w:lang w:eastAsia="en-US"/>
        </w:rPr>
        <w:t xml:space="preserve"> </w:t>
      </w:r>
      <w:r w:rsidR="007C0EF5" w:rsidRPr="00017363">
        <w:rPr>
          <w:rFonts w:ascii="Arial" w:hAnsi="Arial" w:cs="Arial"/>
          <w:szCs w:val="20"/>
          <w:lang w:eastAsia="en-US"/>
        </w:rPr>
        <w:t>ruling</w:t>
      </w:r>
      <w:r w:rsidR="00537B79" w:rsidRPr="00017363">
        <w:rPr>
          <w:rFonts w:ascii="Arial" w:hAnsi="Arial" w:cs="Arial"/>
          <w:szCs w:val="20"/>
          <w:lang w:eastAsia="en-US"/>
        </w:rPr>
        <w:t>s</w:t>
      </w:r>
      <w:r w:rsidR="00B7263C" w:rsidRPr="00017363">
        <w:rPr>
          <w:rFonts w:ascii="Arial" w:hAnsi="Arial" w:cs="Arial"/>
          <w:szCs w:val="20"/>
          <w:lang w:eastAsia="en-US"/>
        </w:rPr>
        <w:t xml:space="preserve"> </w:t>
      </w:r>
      <w:r w:rsidR="009E4973" w:rsidRPr="00017363">
        <w:rPr>
          <w:rFonts w:ascii="Arial" w:hAnsi="Arial" w:cs="Arial"/>
          <w:szCs w:val="20"/>
          <w:lang w:eastAsia="en-US"/>
        </w:rPr>
        <w:t xml:space="preserve">highlight </w:t>
      </w:r>
      <w:r w:rsidR="00B7263C" w:rsidRPr="00017363">
        <w:rPr>
          <w:rFonts w:ascii="Arial" w:hAnsi="Arial" w:cs="Arial"/>
          <w:szCs w:val="20"/>
          <w:lang w:eastAsia="en-US"/>
        </w:rPr>
        <w:t xml:space="preserve">the flawed nature of </w:t>
      </w:r>
      <w:r w:rsidR="009E4973" w:rsidRPr="00017363">
        <w:rPr>
          <w:rFonts w:ascii="Arial" w:hAnsi="Arial" w:cs="Arial"/>
          <w:szCs w:val="20"/>
          <w:lang w:eastAsia="en-US"/>
        </w:rPr>
        <w:t xml:space="preserve">Iran’s </w:t>
      </w:r>
      <w:r w:rsidR="00FD576E" w:rsidRPr="00017363">
        <w:rPr>
          <w:rFonts w:ascii="Arial" w:hAnsi="Arial" w:cs="Arial"/>
          <w:szCs w:val="20"/>
          <w:lang w:eastAsia="en-US"/>
        </w:rPr>
        <w:t xml:space="preserve">child </w:t>
      </w:r>
      <w:r w:rsidR="009E4973" w:rsidRPr="00017363">
        <w:rPr>
          <w:rFonts w:ascii="Arial" w:hAnsi="Arial" w:cs="Arial"/>
          <w:szCs w:val="20"/>
          <w:lang w:eastAsia="en-US"/>
        </w:rPr>
        <w:t>justice system</w:t>
      </w:r>
      <w:r w:rsidR="00B7263C" w:rsidRPr="00017363">
        <w:rPr>
          <w:rFonts w:ascii="Arial" w:hAnsi="Arial" w:cs="Arial"/>
          <w:szCs w:val="20"/>
          <w:lang w:eastAsia="en-US"/>
        </w:rPr>
        <w:t xml:space="preserve">, which </w:t>
      </w:r>
      <w:r w:rsidR="00BC5A28" w:rsidRPr="00017363">
        <w:rPr>
          <w:rFonts w:ascii="Arial" w:hAnsi="Arial" w:cs="Arial"/>
          <w:szCs w:val="20"/>
          <w:lang w:eastAsia="en-US"/>
        </w:rPr>
        <w:t>considers</w:t>
      </w:r>
      <w:r w:rsidR="00B7263C" w:rsidRPr="00017363">
        <w:rPr>
          <w:rFonts w:ascii="Arial" w:hAnsi="Arial" w:cs="Arial"/>
          <w:szCs w:val="20"/>
          <w:lang w:eastAsia="en-US"/>
        </w:rPr>
        <w:t xml:space="preserve"> that in cases of murder and certain other capital crimes, boys aged above 15 lunar years and girls aged above nine lunar years are as culpable as adults</w:t>
      </w:r>
      <w:r w:rsidR="003320F6" w:rsidRPr="00017363">
        <w:rPr>
          <w:rFonts w:ascii="Arial" w:hAnsi="Arial" w:cs="Arial"/>
          <w:szCs w:val="20"/>
          <w:lang w:eastAsia="en-US"/>
        </w:rPr>
        <w:t xml:space="preserve"> and, therefore, merit the death penalty.</w:t>
      </w:r>
      <w:r w:rsidR="007C0EF5" w:rsidRPr="00017363">
        <w:rPr>
          <w:rFonts w:ascii="Arial" w:hAnsi="Arial" w:cs="Arial"/>
          <w:szCs w:val="20"/>
          <w:lang w:eastAsia="en-US"/>
        </w:rPr>
        <w:t xml:space="preserve"> </w:t>
      </w:r>
      <w:r w:rsidR="00BC5A28" w:rsidRPr="00017363">
        <w:rPr>
          <w:rFonts w:ascii="Arial" w:hAnsi="Arial" w:cs="Arial"/>
          <w:szCs w:val="20"/>
          <w:lang w:eastAsia="en-US"/>
        </w:rPr>
        <w:t xml:space="preserve">While </w:t>
      </w:r>
      <w:r w:rsidR="003320F6" w:rsidRPr="00017363">
        <w:rPr>
          <w:rFonts w:ascii="Arial" w:hAnsi="Arial" w:cs="Arial"/>
          <w:szCs w:val="20"/>
          <w:lang w:eastAsia="en-US"/>
        </w:rPr>
        <w:t xml:space="preserve">Article 91 of the Islamic Penal Code grants </w:t>
      </w:r>
      <w:proofErr w:type="spellStart"/>
      <w:proofErr w:type="gramStart"/>
      <w:r w:rsidR="003320F6" w:rsidRPr="00017363">
        <w:rPr>
          <w:rFonts w:ascii="Arial" w:hAnsi="Arial" w:cs="Arial"/>
          <w:szCs w:val="20"/>
          <w:lang w:eastAsia="en-US"/>
        </w:rPr>
        <w:t>judges</w:t>
      </w:r>
      <w:proofErr w:type="spellEnd"/>
      <w:proofErr w:type="gramEnd"/>
      <w:r w:rsidR="003320F6" w:rsidRPr="00017363">
        <w:rPr>
          <w:rFonts w:ascii="Arial" w:hAnsi="Arial" w:cs="Arial"/>
          <w:szCs w:val="20"/>
          <w:lang w:eastAsia="en-US"/>
        </w:rPr>
        <w:t xml:space="preserve"> discretion to replace the death penalty with an alternative sentence if they find that there are doubts about the individual’s full “maturity” at the time of the crime</w:t>
      </w:r>
      <w:r w:rsidR="007C0EF5" w:rsidRPr="00017363">
        <w:rPr>
          <w:rFonts w:ascii="Arial" w:hAnsi="Arial" w:cs="Arial"/>
          <w:szCs w:val="20"/>
          <w:lang w:eastAsia="en-US"/>
        </w:rPr>
        <w:t>,</w:t>
      </w:r>
      <w:r w:rsidR="00BC5A28" w:rsidRPr="00017363">
        <w:rPr>
          <w:rFonts w:ascii="Arial" w:hAnsi="Arial" w:cs="Arial"/>
          <w:szCs w:val="20"/>
          <w:lang w:eastAsia="en-US"/>
        </w:rPr>
        <w:t xml:space="preserve"> in practice, </w:t>
      </w:r>
      <w:r w:rsidR="004A6F54" w:rsidRPr="00017363">
        <w:rPr>
          <w:rFonts w:ascii="Arial" w:hAnsi="Arial" w:cs="Arial"/>
          <w:szCs w:val="20"/>
          <w:lang w:eastAsia="en-US"/>
        </w:rPr>
        <w:t xml:space="preserve">there is no clarity over the evidence and the standards of proof needed to demonstrate “full maturity”. </w:t>
      </w:r>
      <w:r w:rsidR="00BC5A28" w:rsidRPr="00017363">
        <w:rPr>
          <w:rFonts w:ascii="Arial" w:hAnsi="Arial" w:cs="Arial"/>
          <w:szCs w:val="20"/>
          <w:lang w:eastAsia="en-US"/>
        </w:rPr>
        <w:t>Amnesty International has repeatedly called o</w:t>
      </w:r>
      <w:r w:rsidR="002E08C6" w:rsidRPr="00017363">
        <w:rPr>
          <w:rFonts w:ascii="Arial" w:hAnsi="Arial" w:cs="Arial"/>
          <w:szCs w:val="20"/>
          <w:lang w:eastAsia="en-US"/>
        </w:rPr>
        <w:t>n</w:t>
      </w:r>
      <w:r w:rsidR="00BC5A28" w:rsidRPr="00017363">
        <w:rPr>
          <w:rFonts w:ascii="Arial" w:hAnsi="Arial" w:cs="Arial"/>
          <w:szCs w:val="20"/>
          <w:lang w:eastAsia="en-US"/>
        </w:rPr>
        <w:t xml:space="preserve"> the Iranian authorities</w:t>
      </w:r>
      <w:r w:rsidR="004A6F54" w:rsidRPr="00017363">
        <w:rPr>
          <w:rFonts w:ascii="Arial" w:hAnsi="Arial" w:cs="Arial"/>
          <w:szCs w:val="20"/>
          <w:lang w:eastAsia="en-US"/>
        </w:rPr>
        <w:t>, including parliamentarians,</w:t>
      </w:r>
      <w:r w:rsidR="00BC5A28" w:rsidRPr="00017363">
        <w:rPr>
          <w:rFonts w:ascii="Arial" w:hAnsi="Arial" w:cs="Arial"/>
          <w:szCs w:val="20"/>
          <w:lang w:eastAsia="en-US"/>
        </w:rPr>
        <w:t xml:space="preserve"> to amend Article 91 of the Islamic Penal Code to completely abolish the use of the death penalty </w:t>
      </w:r>
      <w:r w:rsidR="00A01ED2" w:rsidRPr="00017363">
        <w:rPr>
          <w:rFonts w:ascii="Arial" w:hAnsi="Arial" w:cs="Arial"/>
          <w:szCs w:val="20"/>
          <w:lang w:eastAsia="en-US"/>
        </w:rPr>
        <w:t>for crimes committed by people below the age of 18 in all circumstances and without any discretion for judges</w:t>
      </w:r>
      <w:r w:rsidR="0081106F" w:rsidRPr="00017363">
        <w:rPr>
          <w:rFonts w:ascii="Arial" w:hAnsi="Arial" w:cs="Arial"/>
          <w:szCs w:val="20"/>
          <w:lang w:eastAsia="en-US"/>
        </w:rPr>
        <w:t>, in line with international law</w:t>
      </w:r>
      <w:r w:rsidR="00A01ED2" w:rsidRPr="00017363">
        <w:rPr>
          <w:rFonts w:ascii="Arial" w:hAnsi="Arial" w:cs="Arial"/>
          <w:szCs w:val="20"/>
          <w:lang w:eastAsia="en-US"/>
        </w:rPr>
        <w:t>.</w:t>
      </w:r>
      <w:r w:rsidR="00163088" w:rsidRPr="00017363">
        <w:rPr>
          <w:rFonts w:ascii="Arial" w:hAnsi="Arial" w:cs="Arial"/>
          <w:szCs w:val="20"/>
          <w:lang w:eastAsia="en-US"/>
        </w:rPr>
        <w:t xml:space="preserve"> </w:t>
      </w:r>
      <w:r w:rsidR="00A01ED2" w:rsidRPr="00017363">
        <w:rPr>
          <w:rFonts w:ascii="Arial" w:hAnsi="Arial" w:cs="Arial"/>
          <w:szCs w:val="20"/>
          <w:lang w:eastAsia="en-US"/>
        </w:rPr>
        <w:t xml:space="preserve"> </w:t>
      </w:r>
    </w:p>
    <w:p w14:paraId="3AA9329B" w14:textId="08073B61" w:rsidR="004A6F54" w:rsidRPr="00017363" w:rsidRDefault="004A6F54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289318C2" w14:textId="74F9901B" w:rsidR="004A6F54" w:rsidRPr="00017363" w:rsidRDefault="004A6F54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Pr="00017363">
        <w:rPr>
          <w:rFonts w:ascii="Arial" w:hAnsi="Arial" w:cs="Arial"/>
          <w:szCs w:val="20"/>
          <w:lang w:eastAsia="en-US"/>
        </w:rPr>
        <w:t>Shahbazi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was arrested on </w:t>
      </w:r>
      <w:proofErr w:type="gramStart"/>
      <w:r w:rsidRPr="00017363">
        <w:rPr>
          <w:rFonts w:ascii="Arial" w:hAnsi="Arial" w:cs="Arial"/>
          <w:szCs w:val="20"/>
          <w:lang w:eastAsia="en-US"/>
        </w:rPr>
        <w:t xml:space="preserve">December </w:t>
      </w:r>
      <w:r w:rsidR="008773C6">
        <w:rPr>
          <w:rFonts w:ascii="Arial" w:hAnsi="Arial" w:cs="Arial"/>
          <w:szCs w:val="20"/>
          <w:lang w:eastAsia="en-US"/>
        </w:rPr>
        <w:t xml:space="preserve">30, </w:t>
      </w:r>
      <w:r w:rsidRPr="00017363">
        <w:rPr>
          <w:rFonts w:ascii="Arial" w:hAnsi="Arial" w:cs="Arial"/>
          <w:szCs w:val="20"/>
          <w:lang w:eastAsia="en-US"/>
        </w:rPr>
        <w:t>2018</w:t>
      </w:r>
      <w:r w:rsidR="008773C6">
        <w:rPr>
          <w:rFonts w:ascii="Arial" w:hAnsi="Arial" w:cs="Arial"/>
          <w:szCs w:val="20"/>
          <w:lang w:eastAsia="en-US"/>
        </w:rPr>
        <w:t>,</w:t>
      </w:r>
      <w:r w:rsidRPr="00017363">
        <w:rPr>
          <w:rFonts w:ascii="Arial" w:hAnsi="Arial" w:cs="Arial"/>
          <w:szCs w:val="20"/>
          <w:lang w:eastAsia="en-US"/>
        </w:rPr>
        <w:t xml:space="preserve"> and</w:t>
      </w:r>
      <w:proofErr w:type="gramEnd"/>
      <w:r w:rsidRPr="00017363">
        <w:rPr>
          <w:rFonts w:ascii="Arial" w:hAnsi="Arial" w:cs="Arial"/>
          <w:szCs w:val="20"/>
          <w:lang w:eastAsia="en-US"/>
        </w:rPr>
        <w:t xml:space="preserve"> denied access to a lawyer and his family for 11 days while undergoing interrogations at a detention facility run by the Investigation Unit of Iran's police (</w:t>
      </w:r>
      <w:proofErr w:type="spellStart"/>
      <w:r w:rsidRPr="00017363">
        <w:rPr>
          <w:rFonts w:ascii="Arial" w:hAnsi="Arial" w:cs="Arial"/>
          <w:i/>
          <w:iCs/>
          <w:szCs w:val="20"/>
          <w:lang w:eastAsia="en-US"/>
        </w:rPr>
        <w:t>Agahi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) in Shiraz. He was then transferred to a </w:t>
      </w:r>
      <w:r w:rsidR="00B660B4" w:rsidRPr="00017363">
        <w:rPr>
          <w:rFonts w:ascii="Arial" w:hAnsi="Arial" w:cs="Arial"/>
          <w:szCs w:val="20"/>
          <w:lang w:eastAsia="en-US"/>
        </w:rPr>
        <w:t xml:space="preserve">child </w:t>
      </w:r>
      <w:r w:rsidRPr="00017363">
        <w:rPr>
          <w:rFonts w:ascii="Arial" w:hAnsi="Arial" w:cs="Arial"/>
          <w:szCs w:val="20"/>
          <w:lang w:eastAsia="en-US"/>
        </w:rPr>
        <w:t xml:space="preserve">detention facility but still denied access to his family for several days, after which his mother was allowed to visit him. The conviction and sentencing of Hossein </w:t>
      </w:r>
      <w:proofErr w:type="spellStart"/>
      <w:r w:rsidRPr="00017363">
        <w:rPr>
          <w:rFonts w:ascii="Arial" w:hAnsi="Arial" w:cs="Arial"/>
          <w:szCs w:val="20"/>
          <w:lang w:eastAsia="en-US"/>
        </w:rPr>
        <w:t>Shahbazi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to death on the basis of an opinion from the Legal Medicine Organization of Iran (LMOI) confirming his </w:t>
      </w:r>
      <w:r w:rsidR="00A01ED2" w:rsidRPr="00017363">
        <w:rPr>
          <w:rFonts w:ascii="Arial" w:hAnsi="Arial" w:cs="Arial"/>
          <w:szCs w:val="20"/>
          <w:lang w:eastAsia="en-US"/>
        </w:rPr>
        <w:t>“</w:t>
      </w:r>
      <w:r w:rsidRPr="00017363">
        <w:rPr>
          <w:rFonts w:ascii="Arial" w:hAnsi="Arial" w:cs="Arial"/>
          <w:szCs w:val="20"/>
          <w:lang w:eastAsia="en-US"/>
        </w:rPr>
        <w:t>maturity</w:t>
      </w:r>
      <w:r w:rsidR="00A01ED2" w:rsidRPr="00017363">
        <w:rPr>
          <w:rFonts w:ascii="Arial" w:hAnsi="Arial" w:cs="Arial"/>
          <w:szCs w:val="20"/>
          <w:lang w:eastAsia="en-US"/>
        </w:rPr>
        <w:t>”</w:t>
      </w:r>
      <w:r w:rsidRPr="00017363">
        <w:rPr>
          <w:rFonts w:ascii="Arial" w:hAnsi="Arial" w:cs="Arial"/>
          <w:szCs w:val="20"/>
          <w:lang w:eastAsia="en-US"/>
        </w:rPr>
        <w:t xml:space="preserve"> at the time of the crime again highlights the complicity of doctors affiliated with the LMOI in the ongoing assault on children’s right to life in Iran. Amnesty International has previously</w:t>
      </w:r>
      <w:hyperlink r:id="rId17" w:history="1">
        <w:r w:rsidRPr="00017363">
          <w:rPr>
            <w:rFonts w:ascii="Arial" w:hAnsi="Arial" w:cs="Arial"/>
          </w:rPr>
          <w:t xml:space="preserve"> </w:t>
        </w:r>
        <w:r w:rsidRPr="00017363">
          <w:rPr>
            <w:rStyle w:val="Hyperlink"/>
            <w:rFonts w:ascii="Arial" w:hAnsi="Arial" w:cs="Arial"/>
          </w:rPr>
          <w:t>called</w:t>
        </w:r>
      </w:hyperlink>
      <w:r w:rsidRPr="00017363">
        <w:rPr>
          <w:rFonts w:ascii="Arial" w:hAnsi="Arial" w:cs="Arial"/>
          <w:szCs w:val="20"/>
          <w:lang w:eastAsia="en-US"/>
        </w:rPr>
        <w:t xml:space="preserve"> on the LMOI to refrain from participating in processes that inherently violate the human rights of children and facilitates their execution, and to adopt a position that all children under the age of 18 must be treated as less mature and culpable than adults, in accordance with established international</w:t>
      </w:r>
      <w:r w:rsidR="00B660B4" w:rsidRPr="00017363">
        <w:rPr>
          <w:rFonts w:ascii="Arial" w:hAnsi="Arial" w:cs="Arial"/>
          <w:szCs w:val="20"/>
          <w:lang w:eastAsia="en-US"/>
        </w:rPr>
        <w:t xml:space="preserve"> rules and</w:t>
      </w:r>
      <w:r w:rsidRPr="00017363">
        <w:rPr>
          <w:rFonts w:ascii="Arial" w:hAnsi="Arial" w:cs="Arial"/>
          <w:szCs w:val="20"/>
          <w:lang w:eastAsia="en-US"/>
        </w:rPr>
        <w:t xml:space="preserve"> principles of </w:t>
      </w:r>
      <w:r w:rsidR="00B660B4" w:rsidRPr="00017363">
        <w:rPr>
          <w:rFonts w:ascii="Arial" w:hAnsi="Arial" w:cs="Arial"/>
          <w:szCs w:val="20"/>
          <w:lang w:eastAsia="en-US"/>
        </w:rPr>
        <w:t xml:space="preserve">child </w:t>
      </w:r>
      <w:r w:rsidRPr="00017363">
        <w:rPr>
          <w:rFonts w:ascii="Arial" w:hAnsi="Arial" w:cs="Arial"/>
          <w:szCs w:val="20"/>
          <w:lang w:eastAsia="en-US"/>
        </w:rPr>
        <w:t xml:space="preserve">justice. Medical professionals have a clear duty to avoid any involvement in torture and other cruel, inhuman or degrading punishment including the death penalty. </w:t>
      </w:r>
    </w:p>
    <w:p w14:paraId="1B96412B" w14:textId="77777777" w:rsidR="00C86595" w:rsidRPr="00017363" w:rsidRDefault="00C86595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1C81176B" w14:textId="1733BD63" w:rsidR="002E08C6" w:rsidRPr="00017363" w:rsidRDefault="00C86595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>Th</w:t>
      </w:r>
      <w:r w:rsidR="00BC5A28" w:rsidRPr="00017363">
        <w:rPr>
          <w:rFonts w:ascii="Arial" w:hAnsi="Arial" w:cs="Arial"/>
          <w:szCs w:val="20"/>
          <w:lang w:eastAsia="en-US"/>
        </w:rPr>
        <w:t>e</w:t>
      </w:r>
      <w:r w:rsidRPr="00017363">
        <w:rPr>
          <w:rFonts w:ascii="Arial" w:hAnsi="Arial" w:cs="Arial"/>
          <w:szCs w:val="20"/>
          <w:lang w:eastAsia="en-US"/>
        </w:rPr>
        <w:t xml:space="preserve"> </w:t>
      </w:r>
      <w:r w:rsidR="002E08C6" w:rsidRPr="00017363">
        <w:rPr>
          <w:rFonts w:ascii="Arial" w:hAnsi="Arial" w:cs="Arial"/>
          <w:szCs w:val="20"/>
          <w:lang w:eastAsia="en-US"/>
        </w:rPr>
        <w:t xml:space="preserve">absolute </w:t>
      </w:r>
      <w:r w:rsidRPr="00017363">
        <w:rPr>
          <w:rFonts w:ascii="Arial" w:hAnsi="Arial" w:cs="Arial"/>
          <w:szCs w:val="20"/>
          <w:lang w:eastAsia="en-US"/>
        </w:rPr>
        <w:t>prohibition</w:t>
      </w:r>
      <w:r w:rsidR="00BC5A28" w:rsidRPr="00017363">
        <w:rPr>
          <w:rFonts w:ascii="Arial" w:hAnsi="Arial" w:cs="Arial"/>
          <w:szCs w:val="20"/>
          <w:lang w:eastAsia="en-US"/>
        </w:rPr>
        <w:t xml:space="preserve"> on the use of the death penalty against persons who were under the age of 18 at the time of the crime</w:t>
      </w:r>
      <w:r w:rsidRPr="00017363">
        <w:rPr>
          <w:rFonts w:ascii="Arial" w:hAnsi="Arial" w:cs="Arial"/>
          <w:szCs w:val="20"/>
          <w:lang w:eastAsia="en-US"/>
        </w:rPr>
        <w:t xml:space="preserve"> is provided in the International Covenant on Civil and Political Rights and the Convention on the Rights of the Child, both of which Iran has ratified. It is also recognized as a peremptory norm of customary international law, which means it is accepted and recognized by the international community of states as a norm which is binding on all states and from which no derogation is permitted.</w:t>
      </w:r>
      <w:r w:rsidR="00DA1C56" w:rsidRPr="00017363">
        <w:rPr>
          <w:rFonts w:ascii="Arial" w:hAnsi="Arial" w:cs="Arial"/>
          <w:szCs w:val="20"/>
          <w:lang w:eastAsia="en-US"/>
        </w:rPr>
        <w:t xml:space="preserve"> </w:t>
      </w:r>
    </w:p>
    <w:p w14:paraId="13DC1F92" w14:textId="77777777" w:rsidR="002E08C6" w:rsidRPr="00017363" w:rsidRDefault="002E08C6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455FE0E5" w14:textId="1547990B" w:rsidR="00163088" w:rsidRPr="00017363" w:rsidRDefault="000D7858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>In August 2021</w:t>
      </w:r>
      <w:r w:rsidR="00A01ED2" w:rsidRPr="00017363">
        <w:rPr>
          <w:rFonts w:ascii="Arial" w:hAnsi="Arial" w:cs="Arial"/>
          <w:szCs w:val="20"/>
          <w:lang w:eastAsia="en-US"/>
        </w:rPr>
        <w:t xml:space="preserve">, the Iranian authorities executed in secret Sajad </w:t>
      </w:r>
      <w:proofErr w:type="spellStart"/>
      <w:r w:rsidR="00A01ED2" w:rsidRPr="00017363">
        <w:rPr>
          <w:rFonts w:ascii="Arial" w:hAnsi="Arial" w:cs="Arial"/>
          <w:szCs w:val="20"/>
          <w:lang w:eastAsia="en-US"/>
        </w:rPr>
        <w:t>Sanjari</w:t>
      </w:r>
      <w:proofErr w:type="spellEnd"/>
      <w:r w:rsidR="00A01ED2" w:rsidRPr="00017363">
        <w:rPr>
          <w:rFonts w:ascii="Arial" w:hAnsi="Arial" w:cs="Arial"/>
          <w:szCs w:val="20"/>
          <w:lang w:eastAsia="en-US"/>
        </w:rPr>
        <w:t xml:space="preserve">, a young man who was 15 at the time of the offence. See </w:t>
      </w:r>
      <w:hyperlink r:id="rId18" w:history="1">
        <w:r w:rsidR="00A01ED2" w:rsidRPr="00017363">
          <w:rPr>
            <w:rStyle w:val="Hyperlink"/>
            <w:rFonts w:ascii="Arial" w:hAnsi="Arial" w:cs="Arial"/>
            <w:szCs w:val="20"/>
            <w:lang w:eastAsia="en-US"/>
          </w:rPr>
          <w:t>https://www.amnesty.org/en/latest/news/2021/08/iran-secret-execution-of-young-man-arrested-at-15-a-cruel-assault-on-child-rights/</w:t>
        </w:r>
      </w:hyperlink>
      <w:r w:rsidR="00A01ED2" w:rsidRPr="00017363">
        <w:rPr>
          <w:rFonts w:ascii="Arial" w:hAnsi="Arial" w:cs="Arial"/>
          <w:szCs w:val="20"/>
          <w:lang w:eastAsia="en-US"/>
        </w:rPr>
        <w:t xml:space="preserve"> for more</w:t>
      </w:r>
      <w:r w:rsidR="00B660B4" w:rsidRPr="00017363">
        <w:rPr>
          <w:rFonts w:ascii="Arial" w:hAnsi="Arial" w:cs="Arial"/>
          <w:szCs w:val="20"/>
          <w:lang w:eastAsia="en-US"/>
        </w:rPr>
        <w:t xml:space="preserve"> information</w:t>
      </w:r>
      <w:r w:rsidR="00A01ED2" w:rsidRPr="00017363">
        <w:rPr>
          <w:rFonts w:ascii="Arial" w:hAnsi="Arial" w:cs="Arial"/>
          <w:szCs w:val="20"/>
          <w:lang w:eastAsia="en-US"/>
        </w:rPr>
        <w:t xml:space="preserve">. </w:t>
      </w:r>
      <w:r w:rsidR="008243F2" w:rsidRPr="00017363">
        <w:rPr>
          <w:rFonts w:ascii="Arial" w:hAnsi="Arial" w:cs="Arial"/>
          <w:szCs w:val="20"/>
          <w:lang w:eastAsia="en-US"/>
        </w:rPr>
        <w:t>At least</w:t>
      </w:r>
      <w:r w:rsidRPr="00017363">
        <w:rPr>
          <w:rFonts w:ascii="Arial" w:hAnsi="Arial" w:cs="Arial"/>
          <w:szCs w:val="20"/>
          <w:lang w:eastAsia="en-US"/>
        </w:rPr>
        <w:t xml:space="preserve"> 80 people</w:t>
      </w:r>
      <w:r w:rsidR="00A01ED2" w:rsidRPr="00017363">
        <w:rPr>
          <w:rFonts w:ascii="Arial" w:hAnsi="Arial" w:cs="Arial"/>
          <w:szCs w:val="20"/>
          <w:lang w:eastAsia="en-US"/>
        </w:rPr>
        <w:t xml:space="preserve"> similarly convicted of crimes committed when they were children remain on death row in Iran. </w:t>
      </w:r>
      <w:r w:rsidR="00E774B1" w:rsidRPr="00017363">
        <w:rPr>
          <w:rFonts w:ascii="Arial" w:hAnsi="Arial" w:cs="Arial"/>
          <w:szCs w:val="20"/>
          <w:lang w:eastAsia="en-US"/>
        </w:rPr>
        <w:t xml:space="preserve">Amnesty International recorded the execution of at least three people who were under the age of 18 at the time of the crime in 2020. </w:t>
      </w:r>
      <w:r w:rsidR="00B660B4" w:rsidRPr="00017363">
        <w:rPr>
          <w:rFonts w:ascii="Arial" w:hAnsi="Arial" w:cs="Arial"/>
          <w:szCs w:val="20"/>
          <w:lang w:eastAsia="en-US"/>
        </w:rPr>
        <w:t>During that year</w:t>
      </w:r>
      <w:r w:rsidR="00E774B1" w:rsidRPr="00017363">
        <w:rPr>
          <w:rFonts w:ascii="Arial" w:hAnsi="Arial" w:cs="Arial"/>
          <w:szCs w:val="20"/>
          <w:lang w:eastAsia="en-US"/>
        </w:rPr>
        <w:t>, Iran carried out at least 246 executions.</w:t>
      </w:r>
      <w:r w:rsidR="00163088" w:rsidRPr="00017363">
        <w:rPr>
          <w:rFonts w:ascii="Arial" w:hAnsi="Arial" w:cs="Arial"/>
          <w:szCs w:val="20"/>
          <w:lang w:eastAsia="en-US"/>
        </w:rPr>
        <w:t xml:space="preserve"> Amnesty International opposes the death penalty in all cases without exception, regardless of the nature or the circumstances of the crime; guilt, </w:t>
      </w:r>
      <w:proofErr w:type="gramStart"/>
      <w:r w:rsidR="00163088" w:rsidRPr="00017363">
        <w:rPr>
          <w:rFonts w:ascii="Arial" w:hAnsi="Arial" w:cs="Arial"/>
          <w:szCs w:val="20"/>
          <w:lang w:eastAsia="en-US"/>
        </w:rPr>
        <w:t>innocence</w:t>
      </w:r>
      <w:proofErr w:type="gramEnd"/>
      <w:r w:rsidR="00163088" w:rsidRPr="00017363">
        <w:rPr>
          <w:rFonts w:ascii="Arial" w:hAnsi="Arial" w:cs="Arial"/>
          <w:szCs w:val="20"/>
          <w:lang w:eastAsia="en-US"/>
        </w:rPr>
        <w:t xml:space="preserve"> or other characteristics of the individual; or the method used by the state to carry out the execution.</w:t>
      </w:r>
    </w:p>
    <w:p w14:paraId="0DA911AA" w14:textId="77777777" w:rsidR="00C86595" w:rsidRPr="00017363" w:rsidRDefault="00C86595" w:rsidP="00017363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</w:rPr>
      </w:pPr>
    </w:p>
    <w:p w14:paraId="44F78A38" w14:textId="7272BF4A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773C6">
        <w:rPr>
          <w:rFonts w:ascii="Arial" w:hAnsi="Arial" w:cs="Arial"/>
          <w:b/>
          <w:sz w:val="20"/>
          <w:szCs w:val="20"/>
        </w:rPr>
        <w:t xml:space="preserve"> </w:t>
      </w:r>
      <w:r w:rsidR="00C01A8C" w:rsidRPr="008773C6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color w:val="0070C0"/>
          <w:sz w:val="20"/>
          <w:szCs w:val="20"/>
        </w:rPr>
      </w:pPr>
      <w:r w:rsidRPr="008773C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color w:val="0070C0"/>
          <w:sz w:val="20"/>
          <w:szCs w:val="20"/>
        </w:rPr>
      </w:pPr>
    </w:p>
    <w:p w14:paraId="636B746D" w14:textId="1ABFB630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341F69" w:rsidRPr="008773C6">
        <w:rPr>
          <w:rFonts w:ascii="Arial" w:hAnsi="Arial" w:cs="Arial"/>
          <w:sz w:val="20"/>
          <w:szCs w:val="20"/>
        </w:rPr>
        <w:t>December</w:t>
      </w:r>
      <w:r w:rsidR="00431578" w:rsidRPr="008773C6">
        <w:rPr>
          <w:rFonts w:ascii="Arial" w:hAnsi="Arial" w:cs="Arial"/>
          <w:sz w:val="20"/>
          <w:szCs w:val="20"/>
        </w:rPr>
        <w:t xml:space="preserve"> </w:t>
      </w:r>
      <w:r w:rsidR="008773C6">
        <w:rPr>
          <w:rFonts w:ascii="Arial" w:hAnsi="Arial" w:cs="Arial"/>
          <w:sz w:val="20"/>
          <w:szCs w:val="20"/>
        </w:rPr>
        <w:t xml:space="preserve">16, </w:t>
      </w:r>
      <w:r w:rsidR="00431578" w:rsidRPr="008773C6">
        <w:rPr>
          <w:rFonts w:ascii="Arial" w:hAnsi="Arial" w:cs="Arial"/>
          <w:sz w:val="20"/>
          <w:szCs w:val="20"/>
        </w:rPr>
        <w:t>2021</w:t>
      </w:r>
      <w:r w:rsidRPr="008773C6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773C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4FC154C0" w14:textId="7E6A0ABE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 xml:space="preserve">NAME AND PRONOUN: </w:t>
      </w:r>
      <w:r w:rsidR="000E4875" w:rsidRPr="008773C6">
        <w:rPr>
          <w:rFonts w:ascii="Arial" w:hAnsi="Arial" w:cs="Arial"/>
          <w:b/>
          <w:sz w:val="20"/>
          <w:szCs w:val="20"/>
        </w:rPr>
        <w:t xml:space="preserve">Arman </w:t>
      </w:r>
      <w:proofErr w:type="spellStart"/>
      <w:r w:rsidR="000E4875" w:rsidRPr="008773C6">
        <w:rPr>
          <w:rFonts w:ascii="Arial" w:hAnsi="Arial" w:cs="Arial"/>
          <w:b/>
          <w:sz w:val="20"/>
          <w:szCs w:val="20"/>
        </w:rPr>
        <w:t>Abdolali</w:t>
      </w:r>
      <w:proofErr w:type="spellEnd"/>
      <w:r w:rsidR="00A63A42" w:rsidRPr="008773C6">
        <w:rPr>
          <w:rFonts w:ascii="Arial" w:hAnsi="Arial" w:cs="Arial"/>
          <w:b/>
          <w:sz w:val="20"/>
          <w:szCs w:val="20"/>
        </w:rPr>
        <w:t xml:space="preserve">, Hossein </w:t>
      </w:r>
      <w:proofErr w:type="spellStart"/>
      <w:r w:rsidR="00A63A42" w:rsidRPr="008773C6">
        <w:rPr>
          <w:rFonts w:ascii="Arial" w:hAnsi="Arial" w:cs="Arial"/>
          <w:b/>
          <w:sz w:val="20"/>
          <w:szCs w:val="20"/>
        </w:rPr>
        <w:t>Shahbazi</w:t>
      </w:r>
      <w:proofErr w:type="spellEnd"/>
      <w:r w:rsidRPr="008773C6">
        <w:rPr>
          <w:rFonts w:ascii="Arial" w:hAnsi="Arial" w:cs="Arial"/>
          <w:b/>
          <w:sz w:val="20"/>
          <w:szCs w:val="20"/>
        </w:rPr>
        <w:t xml:space="preserve"> </w:t>
      </w:r>
      <w:r w:rsidRPr="008773C6">
        <w:rPr>
          <w:rFonts w:ascii="Arial" w:hAnsi="Arial" w:cs="Arial"/>
          <w:sz w:val="20"/>
          <w:szCs w:val="20"/>
        </w:rPr>
        <w:t>(</w:t>
      </w:r>
      <w:r w:rsidR="000532B3" w:rsidRPr="008773C6">
        <w:rPr>
          <w:rFonts w:ascii="Arial" w:hAnsi="Arial" w:cs="Arial"/>
          <w:sz w:val="20"/>
          <w:szCs w:val="20"/>
        </w:rPr>
        <w:t>all he/him</w:t>
      </w:r>
      <w:r w:rsidRPr="008773C6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7E79BA25" w14:textId="76C6EEEB" w:rsidR="008773C6" w:rsidRPr="00EC0B88" w:rsidRDefault="005D2C37" w:rsidP="00EC0B88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9" w:history="1">
        <w:r w:rsidR="00A63A42" w:rsidRPr="008773C6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https://www.amnesty.org/en/documents/mde13/4483/2021/en/</w:t>
        </w:r>
      </w:hyperlink>
      <w:r w:rsidR="00A63A42" w:rsidRPr="008773C6">
        <w:rPr>
          <w:rFonts w:ascii="Arial" w:hAnsi="Arial" w:cs="Arial"/>
          <w:b/>
          <w:sz w:val="20"/>
          <w:szCs w:val="20"/>
        </w:rPr>
        <w:t xml:space="preserve"> </w:t>
      </w:r>
    </w:p>
    <w:sectPr w:rsidR="008773C6" w:rsidRPr="00EC0B88" w:rsidSect="00EC0B88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7E38" w14:textId="77777777" w:rsidR="001248BB" w:rsidRDefault="001248BB">
      <w:r>
        <w:separator/>
      </w:r>
    </w:p>
  </w:endnote>
  <w:endnote w:type="continuationSeparator" w:id="0">
    <w:p w14:paraId="59046ECE" w14:textId="77777777" w:rsidR="001248BB" w:rsidRDefault="0012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AFC" w14:textId="77777777" w:rsidR="00EC0B88" w:rsidRDefault="00EC0B88" w:rsidP="00EC0B8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273A4889" w14:textId="77777777" w:rsidR="00EC0B88" w:rsidRDefault="00EC0B88" w:rsidP="00EC0B8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00EF18E2" w14:textId="77777777" w:rsidR="00EC0B88" w:rsidRDefault="00EC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0509" w14:textId="671AEAB5" w:rsidR="00EC0B88" w:rsidRDefault="00EC0B8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B03B0" wp14:editId="1DC469D7">
          <wp:simplePos x="0" y="0"/>
          <wp:positionH relativeFrom="column">
            <wp:posOffset>285750</wp:posOffset>
          </wp:positionH>
          <wp:positionV relativeFrom="paragraph">
            <wp:posOffset>-502920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792B" w14:textId="77777777" w:rsidR="001248BB" w:rsidRDefault="001248BB">
      <w:r>
        <w:separator/>
      </w:r>
    </w:p>
  </w:footnote>
  <w:footnote w:type="continuationSeparator" w:id="0">
    <w:p w14:paraId="44EF231C" w14:textId="77777777" w:rsidR="001248BB" w:rsidRDefault="0012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0AF88F81" w:rsidR="000F44C4" w:rsidRPr="00584976" w:rsidRDefault="00F47A7B" w:rsidP="0082127B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>Second</w:t>
    </w:r>
    <w:r w:rsidR="000F44C4" w:rsidRPr="00584976">
      <w:rPr>
        <w:sz w:val="16"/>
        <w:szCs w:val="16"/>
        <w:lang w:val="fr-FR"/>
      </w:rPr>
      <w:t xml:space="preserve"> </w:t>
    </w:r>
    <w:proofErr w:type="gramStart"/>
    <w:r w:rsidR="000F44C4" w:rsidRPr="00584976">
      <w:rPr>
        <w:sz w:val="16"/>
        <w:szCs w:val="16"/>
        <w:lang w:val="fr-FR"/>
      </w:rPr>
      <w:t>UA:</w:t>
    </w:r>
    <w:proofErr w:type="gramEnd"/>
    <w:r w:rsidR="000F44C4" w:rsidRPr="00584976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83/21</w:t>
    </w:r>
    <w:r w:rsidR="000F44C4" w:rsidRPr="00584976">
      <w:rPr>
        <w:sz w:val="16"/>
        <w:szCs w:val="16"/>
        <w:lang w:val="fr-FR"/>
      </w:rPr>
      <w:t xml:space="preserve"> Index: </w:t>
    </w:r>
    <w:r w:rsidR="00584976" w:rsidRPr="00584976">
      <w:rPr>
        <w:sz w:val="16"/>
        <w:szCs w:val="16"/>
        <w:lang w:val="fr-FR"/>
      </w:rPr>
      <w:t>MDE 13/4909/2021</w:t>
    </w:r>
    <w:r w:rsidR="000F44C4" w:rsidRPr="00584976">
      <w:rPr>
        <w:sz w:val="16"/>
        <w:szCs w:val="16"/>
        <w:lang w:val="fr-FR"/>
      </w:rPr>
      <w:t xml:space="preserve"> </w:t>
    </w:r>
    <w:r w:rsidR="00584976" w:rsidRPr="00584976">
      <w:rPr>
        <w:sz w:val="16"/>
        <w:szCs w:val="16"/>
        <w:lang w:val="fr-FR"/>
      </w:rPr>
      <w:t>Ira</w:t>
    </w:r>
    <w:r w:rsidR="00584976">
      <w:rPr>
        <w:sz w:val="16"/>
        <w:szCs w:val="16"/>
        <w:lang w:val="fr-FR"/>
      </w:rPr>
      <w:t>n</w:t>
    </w:r>
    <w:r w:rsidR="000F44C4" w:rsidRPr="00584976">
      <w:rPr>
        <w:sz w:val="16"/>
        <w:szCs w:val="16"/>
        <w:lang w:val="fr-FR"/>
      </w:rPr>
      <w:tab/>
    </w:r>
    <w:r w:rsidR="000F44C4" w:rsidRPr="00584976">
      <w:rPr>
        <w:sz w:val="16"/>
        <w:szCs w:val="16"/>
        <w:lang w:val="fr-FR"/>
      </w:rPr>
      <w:tab/>
      <w:t xml:space="preserve">Date: </w:t>
    </w:r>
    <w:r w:rsidR="00584976">
      <w:rPr>
        <w:sz w:val="16"/>
        <w:szCs w:val="16"/>
        <w:lang w:val="fr-FR"/>
      </w:rPr>
      <w:t>October</w:t>
    </w:r>
    <w:r w:rsidR="00030920">
      <w:rPr>
        <w:sz w:val="16"/>
        <w:szCs w:val="16"/>
        <w:lang w:val="fr-FR"/>
      </w:rPr>
      <w:t xml:space="preserve"> 21,</w:t>
    </w:r>
    <w:r w:rsidR="00584976">
      <w:rPr>
        <w:sz w:val="16"/>
        <w:szCs w:val="16"/>
        <w:lang w:val="fr-FR"/>
      </w:rPr>
      <w:t xml:space="preserve"> 2021</w:t>
    </w:r>
  </w:p>
  <w:p w14:paraId="76F9B49C" w14:textId="77777777" w:rsidR="000F44C4" w:rsidRPr="00584976" w:rsidRDefault="000F44C4" w:rsidP="00980425">
    <w:pPr>
      <w:tabs>
        <w:tab w:val="right" w:pos="10203"/>
      </w:tabs>
      <w:spacing w:after="0"/>
      <w:rPr>
        <w:color w:val="FFFFFF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CDBC7C7" w:rsidR="000F44C4" w:rsidRDefault="00EC0B88" w:rsidP="00EC0B88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>Second</w:t>
    </w:r>
    <w:r w:rsidRPr="00584976">
      <w:rPr>
        <w:sz w:val="16"/>
        <w:szCs w:val="16"/>
        <w:lang w:val="fr-FR"/>
      </w:rPr>
      <w:t xml:space="preserve"> </w:t>
    </w:r>
    <w:proofErr w:type="gramStart"/>
    <w:r w:rsidRPr="00584976">
      <w:rPr>
        <w:sz w:val="16"/>
        <w:szCs w:val="16"/>
        <w:lang w:val="fr-FR"/>
      </w:rPr>
      <w:t>UA:</w:t>
    </w:r>
    <w:proofErr w:type="gramEnd"/>
    <w:r w:rsidRPr="00584976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83/21</w:t>
    </w:r>
    <w:r w:rsidRPr="00584976">
      <w:rPr>
        <w:sz w:val="16"/>
        <w:szCs w:val="16"/>
        <w:lang w:val="fr-FR"/>
      </w:rPr>
      <w:t xml:space="preserve"> Index: MDE 13/4909/2021 Ira</w:t>
    </w:r>
    <w:r>
      <w:rPr>
        <w:sz w:val="16"/>
        <w:szCs w:val="16"/>
        <w:lang w:val="fr-FR"/>
      </w:rPr>
      <w:t>n</w:t>
    </w:r>
    <w:r w:rsidRPr="00584976">
      <w:rPr>
        <w:sz w:val="16"/>
        <w:szCs w:val="16"/>
        <w:lang w:val="fr-FR"/>
      </w:rPr>
      <w:tab/>
    </w:r>
    <w:r w:rsidRPr="00584976">
      <w:rPr>
        <w:sz w:val="16"/>
        <w:szCs w:val="16"/>
        <w:lang w:val="fr-FR"/>
      </w:rPr>
      <w:tab/>
      <w:t xml:space="preserve">Date: </w:t>
    </w:r>
    <w:r>
      <w:rPr>
        <w:sz w:val="16"/>
        <w:szCs w:val="16"/>
        <w:lang w:val="fr-FR"/>
      </w:rPr>
      <w:t>October 21, 2021</w:t>
    </w:r>
  </w:p>
  <w:p w14:paraId="468C0F09" w14:textId="77777777" w:rsidR="00EC0B88" w:rsidRPr="00EC0B88" w:rsidRDefault="00EC0B88" w:rsidP="00EC0B88">
    <w:pPr>
      <w:tabs>
        <w:tab w:val="left" w:pos="6060"/>
        <w:tab w:val="right" w:pos="10203"/>
      </w:tabs>
      <w:spacing w:after="0"/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1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457392C"/>
    <w:multiLevelType w:val="hybridMultilevel"/>
    <w:tmpl w:val="F684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3F05672B"/>
    <w:multiLevelType w:val="hybridMultilevel"/>
    <w:tmpl w:val="643A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1"/>
  </w:num>
  <w:num w:numId="5">
    <w:abstractNumId w:val="3"/>
  </w:num>
  <w:num w:numId="6">
    <w:abstractNumId w:val="22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21"/>
  </w:num>
  <w:num w:numId="16">
    <w:abstractNumId w:val="12"/>
  </w:num>
  <w:num w:numId="17">
    <w:abstractNumId w:val="13"/>
  </w:num>
  <w:num w:numId="18">
    <w:abstractNumId w:val="4"/>
  </w:num>
  <w:num w:numId="19">
    <w:abstractNumId w:val="7"/>
  </w:num>
  <w:num w:numId="20">
    <w:abstractNumId w:val="19"/>
  </w:num>
  <w:num w:numId="21">
    <w:abstractNumId w:val="2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D0D"/>
    <w:rsid w:val="00001383"/>
    <w:rsid w:val="00004D79"/>
    <w:rsid w:val="000058B2"/>
    <w:rsid w:val="00006629"/>
    <w:rsid w:val="00006EBC"/>
    <w:rsid w:val="000167A7"/>
    <w:rsid w:val="00017363"/>
    <w:rsid w:val="00022BA4"/>
    <w:rsid w:val="0002386F"/>
    <w:rsid w:val="00026BA7"/>
    <w:rsid w:val="00030920"/>
    <w:rsid w:val="00032B1D"/>
    <w:rsid w:val="00034A9E"/>
    <w:rsid w:val="00043F76"/>
    <w:rsid w:val="000528B5"/>
    <w:rsid w:val="000532B3"/>
    <w:rsid w:val="00057A7E"/>
    <w:rsid w:val="000626BF"/>
    <w:rsid w:val="00076037"/>
    <w:rsid w:val="00083462"/>
    <w:rsid w:val="00086CE4"/>
    <w:rsid w:val="00087E2B"/>
    <w:rsid w:val="0009130D"/>
    <w:rsid w:val="00092DFA"/>
    <w:rsid w:val="000957C5"/>
    <w:rsid w:val="00097316"/>
    <w:rsid w:val="000A0D88"/>
    <w:rsid w:val="000A1F14"/>
    <w:rsid w:val="000A29F3"/>
    <w:rsid w:val="000A5ABE"/>
    <w:rsid w:val="000B02B4"/>
    <w:rsid w:val="000B4A38"/>
    <w:rsid w:val="000B4D38"/>
    <w:rsid w:val="000C2A0D"/>
    <w:rsid w:val="000C6196"/>
    <w:rsid w:val="000C6AD5"/>
    <w:rsid w:val="000C78C0"/>
    <w:rsid w:val="000D0ABB"/>
    <w:rsid w:val="000D5D26"/>
    <w:rsid w:val="000D70C1"/>
    <w:rsid w:val="000D7858"/>
    <w:rsid w:val="000E0D61"/>
    <w:rsid w:val="000E4875"/>
    <w:rsid w:val="000E57D4"/>
    <w:rsid w:val="000F3012"/>
    <w:rsid w:val="000F44C4"/>
    <w:rsid w:val="00100FE4"/>
    <w:rsid w:val="0010425E"/>
    <w:rsid w:val="00106837"/>
    <w:rsid w:val="00106D61"/>
    <w:rsid w:val="00113E49"/>
    <w:rsid w:val="00114556"/>
    <w:rsid w:val="001248BB"/>
    <w:rsid w:val="00124F89"/>
    <w:rsid w:val="0012544D"/>
    <w:rsid w:val="001300C3"/>
    <w:rsid w:val="00130B8A"/>
    <w:rsid w:val="00142364"/>
    <w:rsid w:val="0014617E"/>
    <w:rsid w:val="00147A64"/>
    <w:rsid w:val="001526C3"/>
    <w:rsid w:val="001561F4"/>
    <w:rsid w:val="0016118D"/>
    <w:rsid w:val="00163088"/>
    <w:rsid w:val="001648DB"/>
    <w:rsid w:val="00173E63"/>
    <w:rsid w:val="00174398"/>
    <w:rsid w:val="00176678"/>
    <w:rsid w:val="001773D1"/>
    <w:rsid w:val="00177779"/>
    <w:rsid w:val="00177E6A"/>
    <w:rsid w:val="00183DEE"/>
    <w:rsid w:val="0019118D"/>
    <w:rsid w:val="00194CD5"/>
    <w:rsid w:val="001A27AD"/>
    <w:rsid w:val="001A2A9D"/>
    <w:rsid w:val="001A635D"/>
    <w:rsid w:val="001A6AC9"/>
    <w:rsid w:val="001C2ECA"/>
    <w:rsid w:val="001C3387"/>
    <w:rsid w:val="001D52A5"/>
    <w:rsid w:val="001E2045"/>
    <w:rsid w:val="001E425C"/>
    <w:rsid w:val="001E59E1"/>
    <w:rsid w:val="001E770B"/>
    <w:rsid w:val="00201189"/>
    <w:rsid w:val="002036C0"/>
    <w:rsid w:val="00207B1F"/>
    <w:rsid w:val="00207B4F"/>
    <w:rsid w:val="002131FC"/>
    <w:rsid w:val="00215C3E"/>
    <w:rsid w:val="00215E33"/>
    <w:rsid w:val="00224EA8"/>
    <w:rsid w:val="00225A11"/>
    <w:rsid w:val="0024156B"/>
    <w:rsid w:val="002429E4"/>
    <w:rsid w:val="002558D7"/>
    <w:rsid w:val="0025792F"/>
    <w:rsid w:val="0026119D"/>
    <w:rsid w:val="00261CC7"/>
    <w:rsid w:val="00266446"/>
    <w:rsid w:val="002665C3"/>
    <w:rsid w:val="00267383"/>
    <w:rsid w:val="002703E7"/>
    <w:rsid w:val="002709C3"/>
    <w:rsid w:val="002739C9"/>
    <w:rsid w:val="00273E9A"/>
    <w:rsid w:val="00275231"/>
    <w:rsid w:val="00285619"/>
    <w:rsid w:val="00295134"/>
    <w:rsid w:val="002A2F36"/>
    <w:rsid w:val="002A4F8A"/>
    <w:rsid w:val="002B043F"/>
    <w:rsid w:val="002B2E9B"/>
    <w:rsid w:val="002B54ED"/>
    <w:rsid w:val="002C03E7"/>
    <w:rsid w:val="002C06A6"/>
    <w:rsid w:val="002C4493"/>
    <w:rsid w:val="002C5FE4"/>
    <w:rsid w:val="002C6A43"/>
    <w:rsid w:val="002C7F1F"/>
    <w:rsid w:val="002D1362"/>
    <w:rsid w:val="002D48CD"/>
    <w:rsid w:val="002D5454"/>
    <w:rsid w:val="002E056E"/>
    <w:rsid w:val="002E08C6"/>
    <w:rsid w:val="002E1B3C"/>
    <w:rsid w:val="002E3658"/>
    <w:rsid w:val="002F3C80"/>
    <w:rsid w:val="0031230A"/>
    <w:rsid w:val="00313E8B"/>
    <w:rsid w:val="00320461"/>
    <w:rsid w:val="0032479A"/>
    <w:rsid w:val="003320F6"/>
    <w:rsid w:val="00333142"/>
    <w:rsid w:val="0033624A"/>
    <w:rsid w:val="003373A5"/>
    <w:rsid w:val="00337826"/>
    <w:rsid w:val="0034128A"/>
    <w:rsid w:val="00341F69"/>
    <w:rsid w:val="0034324D"/>
    <w:rsid w:val="003449C4"/>
    <w:rsid w:val="00350435"/>
    <w:rsid w:val="0035329F"/>
    <w:rsid w:val="00355617"/>
    <w:rsid w:val="00376EF4"/>
    <w:rsid w:val="0038499E"/>
    <w:rsid w:val="00385F34"/>
    <w:rsid w:val="003904F0"/>
    <w:rsid w:val="003975C9"/>
    <w:rsid w:val="003A4509"/>
    <w:rsid w:val="003A5CDF"/>
    <w:rsid w:val="003B2227"/>
    <w:rsid w:val="003B294A"/>
    <w:rsid w:val="003C3210"/>
    <w:rsid w:val="003C5EEA"/>
    <w:rsid w:val="003C7CB6"/>
    <w:rsid w:val="003D3E72"/>
    <w:rsid w:val="003E3D57"/>
    <w:rsid w:val="003E5D6F"/>
    <w:rsid w:val="003F3D5D"/>
    <w:rsid w:val="0042210F"/>
    <w:rsid w:val="00426D21"/>
    <w:rsid w:val="0043118D"/>
    <w:rsid w:val="00431578"/>
    <w:rsid w:val="004334BF"/>
    <w:rsid w:val="00437228"/>
    <w:rsid w:val="004408A1"/>
    <w:rsid w:val="00442E5B"/>
    <w:rsid w:val="0044379B"/>
    <w:rsid w:val="00444C24"/>
    <w:rsid w:val="00445D50"/>
    <w:rsid w:val="00451C70"/>
    <w:rsid w:val="004534E6"/>
    <w:rsid w:val="00453538"/>
    <w:rsid w:val="004603A2"/>
    <w:rsid w:val="00472A7E"/>
    <w:rsid w:val="00486088"/>
    <w:rsid w:val="00491DE1"/>
    <w:rsid w:val="00492FA8"/>
    <w:rsid w:val="004963BF"/>
    <w:rsid w:val="004A1BDD"/>
    <w:rsid w:val="004A6F54"/>
    <w:rsid w:val="004B1E15"/>
    <w:rsid w:val="004B2367"/>
    <w:rsid w:val="004B381D"/>
    <w:rsid w:val="004C265C"/>
    <w:rsid w:val="004C71F5"/>
    <w:rsid w:val="004D41DC"/>
    <w:rsid w:val="004E3BCA"/>
    <w:rsid w:val="0050327C"/>
    <w:rsid w:val="00504FBC"/>
    <w:rsid w:val="0050794A"/>
    <w:rsid w:val="0051001A"/>
    <w:rsid w:val="00517E88"/>
    <w:rsid w:val="005363CA"/>
    <w:rsid w:val="00537B79"/>
    <w:rsid w:val="00542F58"/>
    <w:rsid w:val="00545423"/>
    <w:rsid w:val="00547E71"/>
    <w:rsid w:val="0055281E"/>
    <w:rsid w:val="00565462"/>
    <w:rsid w:val="005668D0"/>
    <w:rsid w:val="00572CCD"/>
    <w:rsid w:val="0057440A"/>
    <w:rsid w:val="00580379"/>
    <w:rsid w:val="00581A12"/>
    <w:rsid w:val="00584976"/>
    <w:rsid w:val="0058552E"/>
    <w:rsid w:val="00592C3E"/>
    <w:rsid w:val="00596449"/>
    <w:rsid w:val="005A3E28"/>
    <w:rsid w:val="005A71AD"/>
    <w:rsid w:val="005A7F1B"/>
    <w:rsid w:val="005B17B4"/>
    <w:rsid w:val="005B227F"/>
    <w:rsid w:val="005B2CFF"/>
    <w:rsid w:val="005B4BB8"/>
    <w:rsid w:val="005B59ED"/>
    <w:rsid w:val="005B5C5A"/>
    <w:rsid w:val="005B78D8"/>
    <w:rsid w:val="005C57A5"/>
    <w:rsid w:val="005C751F"/>
    <w:rsid w:val="005D14AA"/>
    <w:rsid w:val="005D2C37"/>
    <w:rsid w:val="005D4DCD"/>
    <w:rsid w:val="005D7287"/>
    <w:rsid w:val="005D7D1C"/>
    <w:rsid w:val="005E10B7"/>
    <w:rsid w:val="005F0355"/>
    <w:rsid w:val="005F2596"/>
    <w:rsid w:val="005F5E43"/>
    <w:rsid w:val="00600EF5"/>
    <w:rsid w:val="00606108"/>
    <w:rsid w:val="006153A8"/>
    <w:rsid w:val="0061778D"/>
    <w:rsid w:val="006201FC"/>
    <w:rsid w:val="0062048B"/>
    <w:rsid w:val="00620ADD"/>
    <w:rsid w:val="00634124"/>
    <w:rsid w:val="00640EF2"/>
    <w:rsid w:val="0064718C"/>
    <w:rsid w:val="0065049B"/>
    <w:rsid w:val="00650D73"/>
    <w:rsid w:val="006558EE"/>
    <w:rsid w:val="00657231"/>
    <w:rsid w:val="00667FBC"/>
    <w:rsid w:val="00670D05"/>
    <w:rsid w:val="006745B2"/>
    <w:rsid w:val="00681E83"/>
    <w:rsid w:val="006864AF"/>
    <w:rsid w:val="0069571A"/>
    <w:rsid w:val="006A0BB9"/>
    <w:rsid w:val="006B12FA"/>
    <w:rsid w:val="006B461E"/>
    <w:rsid w:val="006B69F8"/>
    <w:rsid w:val="006C1B95"/>
    <w:rsid w:val="006C3C21"/>
    <w:rsid w:val="006C7A31"/>
    <w:rsid w:val="006D1974"/>
    <w:rsid w:val="006D4ED4"/>
    <w:rsid w:val="006F2760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34AAA"/>
    <w:rsid w:val="00757FB7"/>
    <w:rsid w:val="007656BC"/>
    <w:rsid w:val="007656E7"/>
    <w:rsid w:val="007666A4"/>
    <w:rsid w:val="00767ADB"/>
    <w:rsid w:val="00773365"/>
    <w:rsid w:val="00781624"/>
    <w:rsid w:val="00781E3C"/>
    <w:rsid w:val="007858BA"/>
    <w:rsid w:val="00786029"/>
    <w:rsid w:val="007A0A12"/>
    <w:rsid w:val="007A0B64"/>
    <w:rsid w:val="007A2ABA"/>
    <w:rsid w:val="007A386F"/>
    <w:rsid w:val="007A3AEA"/>
    <w:rsid w:val="007A7F97"/>
    <w:rsid w:val="007B22C7"/>
    <w:rsid w:val="007B4F3E"/>
    <w:rsid w:val="007B69E3"/>
    <w:rsid w:val="007B6E9B"/>
    <w:rsid w:val="007B7197"/>
    <w:rsid w:val="007C0EF5"/>
    <w:rsid w:val="007C6CD0"/>
    <w:rsid w:val="007F4123"/>
    <w:rsid w:val="007F72FF"/>
    <w:rsid w:val="007F7B5E"/>
    <w:rsid w:val="00801085"/>
    <w:rsid w:val="00803F39"/>
    <w:rsid w:val="008056E9"/>
    <w:rsid w:val="0081049F"/>
    <w:rsid w:val="0081106F"/>
    <w:rsid w:val="00812567"/>
    <w:rsid w:val="00813AAD"/>
    <w:rsid w:val="00814632"/>
    <w:rsid w:val="0082127B"/>
    <w:rsid w:val="008243F2"/>
    <w:rsid w:val="00824586"/>
    <w:rsid w:val="00826D98"/>
    <w:rsid w:val="00827A40"/>
    <w:rsid w:val="00841F3A"/>
    <w:rsid w:val="00843F50"/>
    <w:rsid w:val="008441FF"/>
    <w:rsid w:val="00844B83"/>
    <w:rsid w:val="00844F48"/>
    <w:rsid w:val="008455C2"/>
    <w:rsid w:val="00846E45"/>
    <w:rsid w:val="00853FE6"/>
    <w:rsid w:val="00854D79"/>
    <w:rsid w:val="00863273"/>
    <w:rsid w:val="00864035"/>
    <w:rsid w:val="00866873"/>
    <w:rsid w:val="008763F4"/>
    <w:rsid w:val="008773C6"/>
    <w:rsid w:val="00877DDC"/>
    <w:rsid w:val="008849EA"/>
    <w:rsid w:val="00891FE8"/>
    <w:rsid w:val="008A457B"/>
    <w:rsid w:val="008A6193"/>
    <w:rsid w:val="008C0582"/>
    <w:rsid w:val="008D16ED"/>
    <w:rsid w:val="008D2A6B"/>
    <w:rsid w:val="008D49A5"/>
    <w:rsid w:val="008D5FA8"/>
    <w:rsid w:val="008E0B66"/>
    <w:rsid w:val="008E172D"/>
    <w:rsid w:val="008E552D"/>
    <w:rsid w:val="008F34CA"/>
    <w:rsid w:val="00902730"/>
    <w:rsid w:val="00906C9F"/>
    <w:rsid w:val="00911F53"/>
    <w:rsid w:val="00921577"/>
    <w:rsid w:val="009259E1"/>
    <w:rsid w:val="009324B1"/>
    <w:rsid w:val="00943A42"/>
    <w:rsid w:val="00945543"/>
    <w:rsid w:val="0095188F"/>
    <w:rsid w:val="009550A0"/>
    <w:rsid w:val="00960C64"/>
    <w:rsid w:val="00963D4F"/>
    <w:rsid w:val="00967C74"/>
    <w:rsid w:val="0097218E"/>
    <w:rsid w:val="00980425"/>
    <w:rsid w:val="00987EBF"/>
    <w:rsid w:val="00991C69"/>
    <w:rsid w:val="009923C0"/>
    <w:rsid w:val="009A1A78"/>
    <w:rsid w:val="009A2DAD"/>
    <w:rsid w:val="009B7441"/>
    <w:rsid w:val="009B78FE"/>
    <w:rsid w:val="009C3521"/>
    <w:rsid w:val="009C4461"/>
    <w:rsid w:val="009C6B5A"/>
    <w:rsid w:val="009C77E3"/>
    <w:rsid w:val="009D1A28"/>
    <w:rsid w:val="009E05CC"/>
    <w:rsid w:val="009E097D"/>
    <w:rsid w:val="009E4973"/>
    <w:rsid w:val="009E7E6E"/>
    <w:rsid w:val="009F6496"/>
    <w:rsid w:val="00A01ED2"/>
    <w:rsid w:val="00A06C42"/>
    <w:rsid w:val="00A07E67"/>
    <w:rsid w:val="00A10926"/>
    <w:rsid w:val="00A202E8"/>
    <w:rsid w:val="00A31F72"/>
    <w:rsid w:val="00A3604B"/>
    <w:rsid w:val="00A41FC6"/>
    <w:rsid w:val="00A4273F"/>
    <w:rsid w:val="00A44B1B"/>
    <w:rsid w:val="00A4583A"/>
    <w:rsid w:val="00A524D7"/>
    <w:rsid w:val="00A624B5"/>
    <w:rsid w:val="00A63A42"/>
    <w:rsid w:val="00A6658E"/>
    <w:rsid w:val="00A70D9D"/>
    <w:rsid w:val="00A7548F"/>
    <w:rsid w:val="00A81673"/>
    <w:rsid w:val="00A90EA6"/>
    <w:rsid w:val="00AA349F"/>
    <w:rsid w:val="00AA6BDE"/>
    <w:rsid w:val="00AB5744"/>
    <w:rsid w:val="00AB5C6E"/>
    <w:rsid w:val="00AB6298"/>
    <w:rsid w:val="00AB63D5"/>
    <w:rsid w:val="00AB7E5D"/>
    <w:rsid w:val="00AC15B7"/>
    <w:rsid w:val="00AC367F"/>
    <w:rsid w:val="00AE09F2"/>
    <w:rsid w:val="00AE4214"/>
    <w:rsid w:val="00AF0FCD"/>
    <w:rsid w:val="00AF4411"/>
    <w:rsid w:val="00AF5FF0"/>
    <w:rsid w:val="00B020C2"/>
    <w:rsid w:val="00B04E82"/>
    <w:rsid w:val="00B05FE2"/>
    <w:rsid w:val="00B13E02"/>
    <w:rsid w:val="00B16160"/>
    <w:rsid w:val="00B206A8"/>
    <w:rsid w:val="00B21A10"/>
    <w:rsid w:val="00B24AF8"/>
    <w:rsid w:val="00B27341"/>
    <w:rsid w:val="00B408D4"/>
    <w:rsid w:val="00B43FE0"/>
    <w:rsid w:val="00B52B01"/>
    <w:rsid w:val="00B610FE"/>
    <w:rsid w:val="00B660B4"/>
    <w:rsid w:val="00B6690B"/>
    <w:rsid w:val="00B7263C"/>
    <w:rsid w:val="00B7545C"/>
    <w:rsid w:val="00B92AEC"/>
    <w:rsid w:val="00B957E6"/>
    <w:rsid w:val="00B97626"/>
    <w:rsid w:val="00BA0E81"/>
    <w:rsid w:val="00BA2E90"/>
    <w:rsid w:val="00BA5702"/>
    <w:rsid w:val="00BA6913"/>
    <w:rsid w:val="00BB0B3B"/>
    <w:rsid w:val="00BC5A28"/>
    <w:rsid w:val="00BC7111"/>
    <w:rsid w:val="00BD0B43"/>
    <w:rsid w:val="00BE0D92"/>
    <w:rsid w:val="00BE2F30"/>
    <w:rsid w:val="00BE4685"/>
    <w:rsid w:val="00BE6035"/>
    <w:rsid w:val="00BF1213"/>
    <w:rsid w:val="00BF4778"/>
    <w:rsid w:val="00BF7136"/>
    <w:rsid w:val="00C01A8C"/>
    <w:rsid w:val="00C10E28"/>
    <w:rsid w:val="00C162AD"/>
    <w:rsid w:val="00C17D6F"/>
    <w:rsid w:val="00C22113"/>
    <w:rsid w:val="00C24413"/>
    <w:rsid w:val="00C359CF"/>
    <w:rsid w:val="00C370BB"/>
    <w:rsid w:val="00C415B8"/>
    <w:rsid w:val="00C460DB"/>
    <w:rsid w:val="00C50CEC"/>
    <w:rsid w:val="00C538D1"/>
    <w:rsid w:val="00C568C9"/>
    <w:rsid w:val="00C607FB"/>
    <w:rsid w:val="00C6456F"/>
    <w:rsid w:val="00C66450"/>
    <w:rsid w:val="00C73BAA"/>
    <w:rsid w:val="00C76EE0"/>
    <w:rsid w:val="00C776FC"/>
    <w:rsid w:val="00C80905"/>
    <w:rsid w:val="00C811FD"/>
    <w:rsid w:val="00C8330C"/>
    <w:rsid w:val="00C85BFA"/>
    <w:rsid w:val="00C85EFE"/>
    <w:rsid w:val="00C86595"/>
    <w:rsid w:val="00C92CB0"/>
    <w:rsid w:val="00C934DE"/>
    <w:rsid w:val="00C93CB2"/>
    <w:rsid w:val="00CA13A3"/>
    <w:rsid w:val="00CA3FF3"/>
    <w:rsid w:val="00CA412A"/>
    <w:rsid w:val="00CA4196"/>
    <w:rsid w:val="00CA51AF"/>
    <w:rsid w:val="00CA5CB1"/>
    <w:rsid w:val="00CA6A25"/>
    <w:rsid w:val="00CB16BE"/>
    <w:rsid w:val="00CB71D6"/>
    <w:rsid w:val="00CD2995"/>
    <w:rsid w:val="00CE1882"/>
    <w:rsid w:val="00CE1CAF"/>
    <w:rsid w:val="00CF7805"/>
    <w:rsid w:val="00D007F8"/>
    <w:rsid w:val="00D023B8"/>
    <w:rsid w:val="00D030C9"/>
    <w:rsid w:val="00D05014"/>
    <w:rsid w:val="00D05132"/>
    <w:rsid w:val="00D05A52"/>
    <w:rsid w:val="00D06C04"/>
    <w:rsid w:val="00D114C6"/>
    <w:rsid w:val="00D142D0"/>
    <w:rsid w:val="00D210B4"/>
    <w:rsid w:val="00D23D90"/>
    <w:rsid w:val="00D26BF9"/>
    <w:rsid w:val="00D35879"/>
    <w:rsid w:val="00D41C1A"/>
    <w:rsid w:val="00D47210"/>
    <w:rsid w:val="00D47C8D"/>
    <w:rsid w:val="00D503BE"/>
    <w:rsid w:val="00D50B8C"/>
    <w:rsid w:val="00D54217"/>
    <w:rsid w:val="00D610EB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BCB"/>
    <w:rsid w:val="00D90465"/>
    <w:rsid w:val="00DA1C56"/>
    <w:rsid w:val="00DB7D74"/>
    <w:rsid w:val="00DC40A6"/>
    <w:rsid w:val="00DC65A4"/>
    <w:rsid w:val="00DD11CB"/>
    <w:rsid w:val="00DD346F"/>
    <w:rsid w:val="00DE1053"/>
    <w:rsid w:val="00DE7781"/>
    <w:rsid w:val="00DF1141"/>
    <w:rsid w:val="00DF3644"/>
    <w:rsid w:val="00DF3DF5"/>
    <w:rsid w:val="00DF63A6"/>
    <w:rsid w:val="00DF6AC2"/>
    <w:rsid w:val="00DF6B24"/>
    <w:rsid w:val="00E03B2F"/>
    <w:rsid w:val="00E03E53"/>
    <w:rsid w:val="00E04AF0"/>
    <w:rsid w:val="00E06330"/>
    <w:rsid w:val="00E12FD3"/>
    <w:rsid w:val="00E1310A"/>
    <w:rsid w:val="00E16928"/>
    <w:rsid w:val="00E22AAE"/>
    <w:rsid w:val="00E37B98"/>
    <w:rsid w:val="00E4054E"/>
    <w:rsid w:val="00E406B4"/>
    <w:rsid w:val="00E40EAA"/>
    <w:rsid w:val="00E43F3A"/>
    <w:rsid w:val="00E45B15"/>
    <w:rsid w:val="00E63CEF"/>
    <w:rsid w:val="00E64C93"/>
    <w:rsid w:val="00E6542E"/>
    <w:rsid w:val="00E65D5E"/>
    <w:rsid w:val="00E663D7"/>
    <w:rsid w:val="00E67C6B"/>
    <w:rsid w:val="00E707D9"/>
    <w:rsid w:val="00E7569C"/>
    <w:rsid w:val="00E76516"/>
    <w:rsid w:val="00E774B1"/>
    <w:rsid w:val="00E778FE"/>
    <w:rsid w:val="00E93E15"/>
    <w:rsid w:val="00EA089F"/>
    <w:rsid w:val="00EA1562"/>
    <w:rsid w:val="00EA2755"/>
    <w:rsid w:val="00EA2926"/>
    <w:rsid w:val="00EA35FF"/>
    <w:rsid w:val="00EA68CE"/>
    <w:rsid w:val="00EB09B4"/>
    <w:rsid w:val="00EB1C45"/>
    <w:rsid w:val="00EB2AC7"/>
    <w:rsid w:val="00EB4D9F"/>
    <w:rsid w:val="00EB51EB"/>
    <w:rsid w:val="00EB60AA"/>
    <w:rsid w:val="00EC0B88"/>
    <w:rsid w:val="00EC677A"/>
    <w:rsid w:val="00EC7C7A"/>
    <w:rsid w:val="00EE1820"/>
    <w:rsid w:val="00EE70C8"/>
    <w:rsid w:val="00EF284E"/>
    <w:rsid w:val="00F01ECA"/>
    <w:rsid w:val="00F10281"/>
    <w:rsid w:val="00F16B8F"/>
    <w:rsid w:val="00F25445"/>
    <w:rsid w:val="00F2711E"/>
    <w:rsid w:val="00F322A8"/>
    <w:rsid w:val="00F3436F"/>
    <w:rsid w:val="00F35AA5"/>
    <w:rsid w:val="00F37008"/>
    <w:rsid w:val="00F41554"/>
    <w:rsid w:val="00F45927"/>
    <w:rsid w:val="00F46257"/>
    <w:rsid w:val="00F47A7B"/>
    <w:rsid w:val="00F65D4B"/>
    <w:rsid w:val="00F668F6"/>
    <w:rsid w:val="00F66BF4"/>
    <w:rsid w:val="00F71F2E"/>
    <w:rsid w:val="00F7577A"/>
    <w:rsid w:val="00F75D4B"/>
    <w:rsid w:val="00F7637E"/>
    <w:rsid w:val="00F771BD"/>
    <w:rsid w:val="00F83EDB"/>
    <w:rsid w:val="00F91619"/>
    <w:rsid w:val="00F91747"/>
    <w:rsid w:val="00F93094"/>
    <w:rsid w:val="00F9400E"/>
    <w:rsid w:val="00F94CE6"/>
    <w:rsid w:val="00FA1C07"/>
    <w:rsid w:val="00FA48E3"/>
    <w:rsid w:val="00FA4E88"/>
    <w:rsid w:val="00FA7368"/>
    <w:rsid w:val="00FB2CBD"/>
    <w:rsid w:val="00FB54DD"/>
    <w:rsid w:val="00FB580C"/>
    <w:rsid w:val="00FB6A97"/>
    <w:rsid w:val="00FC01A6"/>
    <w:rsid w:val="00FC483F"/>
    <w:rsid w:val="00FD4FF1"/>
    <w:rsid w:val="00FD5682"/>
    <w:rsid w:val="00FD576E"/>
    <w:rsid w:val="00FD6187"/>
    <w:rsid w:val="00FD6C85"/>
    <w:rsid w:val="00FE6D39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C0B8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EC0B88"/>
  </w:style>
  <w:style w:type="character" w:customStyle="1" w:styleId="eop">
    <w:name w:val="eop"/>
    <w:basedOn w:val="DefaultParagraphFont"/>
    <w:rsid w:val="00EC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963">
                  <w:marLeft w:val="1686"/>
                  <w:marRight w:val="16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  <w:divsChild>
                                <w:div w:id="15067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43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0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18" Type="http://schemas.openxmlformats.org/officeDocument/2006/relationships/hyperlink" Target="https://www.amnesty.org/en/latest/news/2021/08/iran-secret-execution-of-young-man-arrested-at-15-a-cruel-assault-on-child-right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amnesty.org/en/documents/mde13/8696/2018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akhtRavanch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ran_u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mnesty.org/en/documents/mde13/4483/2021/e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jidravanchi@mfa.gov.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E9CC-A506-4589-A940-E2A92C7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2021-11-03T19:59:00Z</dcterms:created>
  <dcterms:modified xsi:type="dcterms:W3CDTF">2021-11-03T19:59:00Z</dcterms:modified>
</cp:coreProperties>
</file>