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5E142C" w:rsidRDefault="0034128A" w:rsidP="00D53639">
      <w:pPr>
        <w:pStyle w:val="AIUrgentActionTopHeading"/>
        <w:tabs>
          <w:tab w:val="clear" w:pos="567"/>
        </w:tabs>
        <w:spacing w:line="240" w:lineRule="auto"/>
        <w:rPr>
          <w:rFonts w:cs="Arial"/>
          <w:sz w:val="60"/>
          <w:szCs w:val="60"/>
        </w:rPr>
      </w:pPr>
      <w:r w:rsidRPr="005E142C">
        <w:rPr>
          <w:rFonts w:cs="Arial"/>
          <w:sz w:val="60"/>
          <w:szCs w:val="60"/>
          <w:highlight w:val="yellow"/>
        </w:rPr>
        <w:t>URGENT ACTION</w:t>
      </w:r>
    </w:p>
    <w:p w14:paraId="76BC4611" w14:textId="77777777" w:rsidR="005D2C37" w:rsidRPr="00D53639" w:rsidRDefault="005D2C37" w:rsidP="00D53639">
      <w:pPr>
        <w:pStyle w:val="Default"/>
        <w:rPr>
          <w:b/>
          <w:sz w:val="16"/>
          <w:szCs w:val="16"/>
        </w:rPr>
      </w:pPr>
    </w:p>
    <w:p w14:paraId="48ED1961" w14:textId="360109ED" w:rsidR="0034128A" w:rsidRPr="00D53639" w:rsidRDefault="00463FAD" w:rsidP="00D53639">
      <w:pPr>
        <w:spacing w:after="0" w:line="240" w:lineRule="auto"/>
        <w:jc w:val="both"/>
        <w:rPr>
          <w:rFonts w:ascii="Arial" w:hAnsi="Arial" w:cs="Arial"/>
          <w:b/>
          <w:i/>
          <w:sz w:val="32"/>
          <w:szCs w:val="32"/>
          <w:lang w:eastAsia="es-MX"/>
        </w:rPr>
      </w:pPr>
      <w:r w:rsidRPr="00D53639">
        <w:rPr>
          <w:rFonts w:ascii="Arial" w:hAnsi="Arial" w:cs="Arial"/>
          <w:b/>
          <w:sz w:val="32"/>
          <w:szCs w:val="32"/>
          <w:lang w:eastAsia="es-MX"/>
        </w:rPr>
        <w:t xml:space="preserve">UNJUST PRISON TERMS FOR DETAINED DUAL NATIONALS </w:t>
      </w:r>
    </w:p>
    <w:p w14:paraId="1078B276" w14:textId="4547BD29" w:rsidR="00D23D90" w:rsidRPr="005E142C" w:rsidRDefault="0029649D" w:rsidP="00D53639">
      <w:pPr>
        <w:spacing w:after="0" w:line="240" w:lineRule="auto"/>
        <w:jc w:val="both"/>
        <w:rPr>
          <w:rFonts w:ascii="Arial" w:hAnsi="Arial" w:cs="Arial"/>
          <w:b/>
          <w:sz w:val="20"/>
          <w:szCs w:val="20"/>
          <w:lang w:eastAsia="es-MX"/>
        </w:rPr>
      </w:pPr>
      <w:r w:rsidRPr="005E142C">
        <w:rPr>
          <w:rFonts w:ascii="Arial" w:hAnsi="Arial" w:cs="Arial"/>
          <w:b/>
          <w:sz w:val="20"/>
          <w:szCs w:val="20"/>
          <w:lang w:eastAsia="es-MX"/>
        </w:rPr>
        <w:t xml:space="preserve">Activists </w:t>
      </w:r>
      <w:proofErr w:type="gramStart"/>
      <w:r w:rsidR="00154867" w:rsidRPr="005E142C">
        <w:rPr>
          <w:rFonts w:ascii="Arial" w:hAnsi="Arial" w:cs="Arial"/>
          <w:b/>
          <w:sz w:val="20"/>
          <w:szCs w:val="20"/>
          <w:lang w:eastAsia="es-MX"/>
        </w:rPr>
        <w:t>German-Iranian</w:t>
      </w:r>
      <w:proofErr w:type="gramEnd"/>
      <w:r w:rsidR="00154867" w:rsidRPr="005E142C">
        <w:rPr>
          <w:rFonts w:ascii="Arial" w:hAnsi="Arial" w:cs="Arial"/>
          <w:b/>
          <w:sz w:val="20"/>
          <w:szCs w:val="20"/>
          <w:lang w:eastAsia="es-MX"/>
        </w:rPr>
        <w:t xml:space="preserve"> Nahid </w:t>
      </w:r>
      <w:proofErr w:type="spellStart"/>
      <w:r w:rsidR="00154867" w:rsidRPr="005E142C">
        <w:rPr>
          <w:rFonts w:ascii="Arial" w:hAnsi="Arial" w:cs="Arial"/>
          <w:b/>
          <w:sz w:val="20"/>
          <w:szCs w:val="20"/>
          <w:lang w:eastAsia="es-MX"/>
        </w:rPr>
        <w:t>Taghavi</w:t>
      </w:r>
      <w:proofErr w:type="spellEnd"/>
      <w:r w:rsidRPr="005E142C">
        <w:rPr>
          <w:rFonts w:ascii="Arial" w:hAnsi="Arial" w:cs="Arial"/>
          <w:b/>
          <w:sz w:val="20"/>
          <w:szCs w:val="20"/>
          <w:lang w:eastAsia="es-MX"/>
        </w:rPr>
        <w:t xml:space="preserve"> and</w:t>
      </w:r>
      <w:r w:rsidR="00154867" w:rsidRPr="005E142C">
        <w:rPr>
          <w:rFonts w:ascii="Arial" w:hAnsi="Arial" w:cs="Arial"/>
          <w:b/>
          <w:sz w:val="20"/>
          <w:szCs w:val="20"/>
          <w:lang w:eastAsia="es-MX"/>
        </w:rPr>
        <w:t xml:space="preserve"> </w:t>
      </w:r>
      <w:r w:rsidRPr="005E142C">
        <w:rPr>
          <w:rFonts w:ascii="Arial" w:hAnsi="Arial" w:cs="Arial"/>
          <w:b/>
          <w:sz w:val="20"/>
          <w:szCs w:val="20"/>
          <w:lang w:eastAsia="es-MX"/>
        </w:rPr>
        <w:t xml:space="preserve">British-Iranian Mehran </w:t>
      </w:r>
      <w:proofErr w:type="spellStart"/>
      <w:r w:rsidRPr="005E142C">
        <w:rPr>
          <w:rFonts w:ascii="Arial" w:hAnsi="Arial" w:cs="Arial"/>
          <w:b/>
          <w:sz w:val="20"/>
          <w:szCs w:val="20"/>
          <w:lang w:eastAsia="es-MX"/>
        </w:rPr>
        <w:t>Raoof</w:t>
      </w:r>
      <w:proofErr w:type="spellEnd"/>
      <w:r w:rsidRPr="005E142C">
        <w:rPr>
          <w:rFonts w:ascii="Arial" w:hAnsi="Arial" w:cs="Arial"/>
          <w:b/>
          <w:sz w:val="20"/>
          <w:szCs w:val="20"/>
          <w:lang w:eastAsia="es-MX"/>
        </w:rPr>
        <w:t xml:space="preserve"> have been arbitrarily detained in Tehran’s </w:t>
      </w:r>
      <w:proofErr w:type="spellStart"/>
      <w:r w:rsidRPr="005E142C">
        <w:rPr>
          <w:rFonts w:ascii="Arial" w:hAnsi="Arial" w:cs="Arial"/>
          <w:b/>
          <w:sz w:val="20"/>
          <w:szCs w:val="20"/>
          <w:lang w:eastAsia="es-MX"/>
        </w:rPr>
        <w:t>Evin</w:t>
      </w:r>
      <w:proofErr w:type="spellEnd"/>
      <w:r w:rsidRPr="005E142C">
        <w:rPr>
          <w:rFonts w:ascii="Arial" w:hAnsi="Arial" w:cs="Arial"/>
          <w:b/>
          <w:sz w:val="20"/>
          <w:szCs w:val="20"/>
          <w:lang w:eastAsia="es-MX"/>
        </w:rPr>
        <w:t xml:space="preserve"> prison since October </w:t>
      </w:r>
      <w:r w:rsidR="00184E38" w:rsidRPr="005E142C">
        <w:rPr>
          <w:rFonts w:ascii="Arial" w:hAnsi="Arial" w:cs="Arial"/>
          <w:b/>
          <w:sz w:val="20"/>
          <w:szCs w:val="20"/>
          <w:lang w:eastAsia="es-MX"/>
        </w:rPr>
        <w:t xml:space="preserve">16, </w:t>
      </w:r>
      <w:r w:rsidRPr="005E142C">
        <w:rPr>
          <w:rFonts w:ascii="Arial" w:hAnsi="Arial" w:cs="Arial"/>
          <w:b/>
          <w:sz w:val="20"/>
          <w:szCs w:val="20"/>
          <w:lang w:eastAsia="es-MX"/>
        </w:rPr>
        <w:t>2020</w:t>
      </w:r>
      <w:r w:rsidR="00E85CB9" w:rsidRPr="005E142C">
        <w:rPr>
          <w:rFonts w:ascii="Arial" w:hAnsi="Arial" w:cs="Arial"/>
          <w:b/>
          <w:sz w:val="20"/>
          <w:szCs w:val="20"/>
          <w:lang w:eastAsia="es-MX"/>
        </w:rPr>
        <w:t>, solely for peacefully exercising their human rights</w:t>
      </w:r>
      <w:r w:rsidRPr="005E142C">
        <w:rPr>
          <w:rFonts w:ascii="Arial" w:hAnsi="Arial" w:cs="Arial"/>
          <w:b/>
          <w:sz w:val="20"/>
          <w:szCs w:val="20"/>
          <w:lang w:eastAsia="es-MX"/>
        </w:rPr>
        <w:t xml:space="preserve">. </w:t>
      </w:r>
      <w:r w:rsidR="00DB4E0F" w:rsidRPr="005E142C">
        <w:rPr>
          <w:rFonts w:ascii="Arial" w:hAnsi="Arial" w:cs="Arial"/>
          <w:b/>
          <w:sz w:val="20"/>
          <w:szCs w:val="20"/>
          <w:lang w:eastAsia="es-MX"/>
        </w:rPr>
        <w:t>In August 2021, a</w:t>
      </w:r>
      <w:r w:rsidRPr="005E142C">
        <w:rPr>
          <w:rFonts w:ascii="Arial" w:hAnsi="Arial" w:cs="Arial"/>
          <w:b/>
          <w:sz w:val="20"/>
          <w:szCs w:val="20"/>
          <w:lang w:eastAsia="es-MX"/>
        </w:rPr>
        <w:t xml:space="preserve"> Revolutionary Court convicted them o</w:t>
      </w:r>
      <w:r w:rsidR="000C3DA4" w:rsidRPr="005E142C">
        <w:rPr>
          <w:rFonts w:ascii="Arial" w:hAnsi="Arial" w:cs="Arial"/>
          <w:b/>
          <w:sz w:val="20"/>
          <w:szCs w:val="20"/>
          <w:lang w:eastAsia="es-MX"/>
        </w:rPr>
        <w:t>f</w:t>
      </w:r>
      <w:r w:rsidRPr="005E142C">
        <w:rPr>
          <w:rFonts w:ascii="Arial" w:hAnsi="Arial" w:cs="Arial"/>
          <w:b/>
          <w:sz w:val="20"/>
          <w:szCs w:val="20"/>
          <w:lang w:eastAsia="es-MX"/>
        </w:rPr>
        <w:t xml:space="preserve"> national security related charges </w:t>
      </w:r>
      <w:r w:rsidR="00DB4E0F" w:rsidRPr="005E142C">
        <w:rPr>
          <w:rFonts w:ascii="Arial" w:hAnsi="Arial" w:cs="Arial"/>
          <w:b/>
          <w:sz w:val="20"/>
          <w:szCs w:val="20"/>
          <w:lang w:eastAsia="es-MX"/>
        </w:rPr>
        <w:t>and sentenced them to 10 years and eight months in prison</w:t>
      </w:r>
      <w:r w:rsidRPr="005E142C">
        <w:rPr>
          <w:rFonts w:ascii="Arial" w:hAnsi="Arial" w:cs="Arial"/>
          <w:b/>
          <w:sz w:val="20"/>
          <w:szCs w:val="20"/>
          <w:lang w:eastAsia="es-MX"/>
        </w:rPr>
        <w:t xml:space="preserve">, following a grossly unfair trial. Nahid </w:t>
      </w:r>
      <w:proofErr w:type="spellStart"/>
      <w:r w:rsidRPr="005E142C">
        <w:rPr>
          <w:rFonts w:ascii="Arial" w:hAnsi="Arial" w:cs="Arial"/>
          <w:b/>
          <w:sz w:val="20"/>
          <w:szCs w:val="20"/>
          <w:lang w:eastAsia="es-MX"/>
        </w:rPr>
        <w:t>Taghavi</w:t>
      </w:r>
      <w:proofErr w:type="spellEnd"/>
      <w:r w:rsidRPr="005E142C">
        <w:rPr>
          <w:rFonts w:ascii="Arial" w:hAnsi="Arial" w:cs="Arial"/>
          <w:b/>
          <w:sz w:val="20"/>
          <w:szCs w:val="20"/>
          <w:lang w:eastAsia="es-MX"/>
        </w:rPr>
        <w:t xml:space="preserve"> is</w:t>
      </w:r>
      <w:r w:rsidR="00154867" w:rsidRPr="005E142C">
        <w:rPr>
          <w:rFonts w:ascii="Arial" w:hAnsi="Arial" w:cs="Arial"/>
          <w:b/>
          <w:sz w:val="20"/>
          <w:szCs w:val="20"/>
          <w:lang w:eastAsia="es-MX"/>
        </w:rPr>
        <w:t xml:space="preserve"> </w:t>
      </w:r>
      <w:r w:rsidR="00AC27DB" w:rsidRPr="005E142C">
        <w:rPr>
          <w:rFonts w:ascii="Arial" w:hAnsi="Arial" w:cs="Arial"/>
          <w:b/>
          <w:sz w:val="20"/>
          <w:szCs w:val="20"/>
          <w:lang w:eastAsia="es-MX"/>
        </w:rPr>
        <w:t xml:space="preserve">suffering chronic </w:t>
      </w:r>
      <w:r w:rsidR="00AA6CE0" w:rsidRPr="005E142C">
        <w:rPr>
          <w:rFonts w:ascii="Arial" w:hAnsi="Arial" w:cs="Arial"/>
          <w:b/>
          <w:sz w:val="20"/>
          <w:szCs w:val="20"/>
          <w:lang w:eastAsia="es-MX"/>
        </w:rPr>
        <w:t>back</w:t>
      </w:r>
      <w:r w:rsidR="00AC27DB" w:rsidRPr="005E142C">
        <w:rPr>
          <w:rFonts w:ascii="Arial" w:hAnsi="Arial" w:cs="Arial"/>
          <w:b/>
          <w:sz w:val="20"/>
          <w:szCs w:val="20"/>
          <w:lang w:eastAsia="es-MX"/>
        </w:rPr>
        <w:t xml:space="preserve"> pain and </w:t>
      </w:r>
      <w:r w:rsidR="005C354D" w:rsidRPr="005E142C">
        <w:rPr>
          <w:rFonts w:ascii="Arial" w:hAnsi="Arial" w:cs="Arial"/>
          <w:b/>
          <w:sz w:val="20"/>
          <w:szCs w:val="20"/>
          <w:lang w:eastAsia="es-MX"/>
        </w:rPr>
        <w:t xml:space="preserve">is </w:t>
      </w:r>
      <w:r w:rsidR="00154867" w:rsidRPr="005E142C">
        <w:rPr>
          <w:rFonts w:ascii="Arial" w:hAnsi="Arial" w:cs="Arial"/>
          <w:b/>
          <w:sz w:val="20"/>
          <w:szCs w:val="20"/>
          <w:lang w:eastAsia="es-MX"/>
        </w:rPr>
        <w:t xml:space="preserve">denied </w:t>
      </w:r>
      <w:r w:rsidR="00A17007" w:rsidRPr="005E142C">
        <w:rPr>
          <w:rFonts w:ascii="Arial" w:hAnsi="Arial" w:cs="Arial"/>
          <w:b/>
          <w:sz w:val="20"/>
          <w:szCs w:val="20"/>
          <w:lang w:eastAsia="es-MX"/>
        </w:rPr>
        <w:t xml:space="preserve">surgery </w:t>
      </w:r>
      <w:r w:rsidR="00C657C4" w:rsidRPr="005E142C">
        <w:rPr>
          <w:rFonts w:ascii="Arial" w:hAnsi="Arial" w:cs="Arial"/>
          <w:b/>
          <w:sz w:val="20"/>
          <w:szCs w:val="20"/>
          <w:lang w:eastAsia="es-MX"/>
        </w:rPr>
        <w:t xml:space="preserve">on </w:t>
      </w:r>
      <w:r w:rsidR="00A17007" w:rsidRPr="005E142C">
        <w:rPr>
          <w:rFonts w:ascii="Arial" w:hAnsi="Arial" w:cs="Arial"/>
          <w:b/>
          <w:sz w:val="20"/>
          <w:szCs w:val="20"/>
          <w:lang w:eastAsia="es-MX"/>
        </w:rPr>
        <w:t xml:space="preserve">her </w:t>
      </w:r>
      <w:r w:rsidR="00AC27DB" w:rsidRPr="005E142C">
        <w:rPr>
          <w:rFonts w:ascii="Arial" w:hAnsi="Arial" w:cs="Arial"/>
          <w:b/>
          <w:sz w:val="20"/>
          <w:szCs w:val="20"/>
          <w:lang w:eastAsia="es-MX"/>
        </w:rPr>
        <w:t xml:space="preserve">spine, which specialist doctors </w:t>
      </w:r>
      <w:r w:rsidR="00071DAD" w:rsidRPr="005E142C">
        <w:rPr>
          <w:rFonts w:ascii="Arial" w:hAnsi="Arial" w:cs="Arial"/>
          <w:b/>
          <w:sz w:val="20"/>
          <w:szCs w:val="20"/>
          <w:lang w:eastAsia="es-MX"/>
        </w:rPr>
        <w:t xml:space="preserve">said </w:t>
      </w:r>
      <w:r w:rsidR="00A17007" w:rsidRPr="005E142C">
        <w:rPr>
          <w:rFonts w:ascii="Arial" w:hAnsi="Arial" w:cs="Arial"/>
          <w:b/>
          <w:sz w:val="20"/>
          <w:szCs w:val="20"/>
          <w:lang w:eastAsia="es-MX"/>
        </w:rPr>
        <w:t xml:space="preserve">she urgently </w:t>
      </w:r>
      <w:r w:rsidR="00AC27DB" w:rsidRPr="005E142C">
        <w:rPr>
          <w:rFonts w:ascii="Arial" w:hAnsi="Arial" w:cs="Arial"/>
          <w:b/>
          <w:sz w:val="20"/>
          <w:szCs w:val="20"/>
          <w:lang w:eastAsia="es-MX"/>
        </w:rPr>
        <w:t xml:space="preserve">requires. </w:t>
      </w:r>
      <w:r w:rsidR="00CC014F" w:rsidRPr="005E142C">
        <w:rPr>
          <w:rFonts w:ascii="Arial" w:hAnsi="Arial" w:cs="Arial"/>
          <w:b/>
          <w:sz w:val="20"/>
          <w:szCs w:val="20"/>
          <w:lang w:eastAsia="es-MX"/>
        </w:rPr>
        <w:t>Both</w:t>
      </w:r>
      <w:r w:rsidR="00E21069" w:rsidRPr="005E142C">
        <w:rPr>
          <w:rFonts w:ascii="Arial" w:hAnsi="Arial" w:cs="Arial"/>
          <w:b/>
          <w:sz w:val="20"/>
          <w:szCs w:val="20"/>
          <w:lang w:eastAsia="es-MX"/>
        </w:rPr>
        <w:t xml:space="preserve"> are </w:t>
      </w:r>
      <w:r w:rsidR="00071DAD" w:rsidRPr="005E142C">
        <w:rPr>
          <w:rFonts w:ascii="Arial" w:hAnsi="Arial" w:cs="Arial"/>
          <w:b/>
          <w:sz w:val="20"/>
          <w:szCs w:val="20"/>
          <w:lang w:eastAsia="es-MX"/>
        </w:rPr>
        <w:t>prisoner</w:t>
      </w:r>
      <w:r w:rsidR="00E21069" w:rsidRPr="005E142C">
        <w:rPr>
          <w:rFonts w:ascii="Arial" w:hAnsi="Arial" w:cs="Arial"/>
          <w:b/>
          <w:sz w:val="20"/>
          <w:szCs w:val="20"/>
          <w:lang w:eastAsia="es-MX"/>
        </w:rPr>
        <w:t>s</w:t>
      </w:r>
      <w:r w:rsidR="00071DAD" w:rsidRPr="005E142C">
        <w:rPr>
          <w:rFonts w:ascii="Arial" w:hAnsi="Arial" w:cs="Arial"/>
          <w:b/>
          <w:sz w:val="20"/>
          <w:szCs w:val="20"/>
          <w:lang w:eastAsia="es-MX"/>
        </w:rPr>
        <w:t xml:space="preserve"> of conscience and must be immediately and unconditionally released.</w:t>
      </w:r>
    </w:p>
    <w:p w14:paraId="5217CC85" w14:textId="3A8F4ADB" w:rsidR="005D2C37" w:rsidRPr="00D53639" w:rsidRDefault="005D2C37" w:rsidP="00D53639">
      <w:pPr>
        <w:spacing w:after="0" w:line="240" w:lineRule="auto"/>
        <w:rPr>
          <w:rFonts w:ascii="Arial" w:hAnsi="Arial" w:cs="Arial"/>
          <w:b/>
          <w:lang w:eastAsia="es-MX"/>
        </w:rPr>
      </w:pPr>
    </w:p>
    <w:p w14:paraId="760DDE4F" w14:textId="05544769" w:rsidR="005D2C37" w:rsidRPr="00154E35" w:rsidRDefault="005D2C37" w:rsidP="00D53639">
      <w:pPr>
        <w:spacing w:after="0" w:line="240" w:lineRule="auto"/>
        <w:rPr>
          <w:rFonts w:ascii="Arial" w:hAnsi="Arial" w:cs="Arial"/>
          <w:b/>
          <w:color w:val="auto"/>
          <w:sz w:val="20"/>
          <w:szCs w:val="20"/>
          <w:lang w:eastAsia="es-MX"/>
        </w:rPr>
      </w:pPr>
      <w:r w:rsidRPr="00154E35">
        <w:rPr>
          <w:rFonts w:ascii="Arial" w:hAnsi="Arial" w:cs="Arial"/>
          <w:b/>
          <w:color w:val="auto"/>
          <w:sz w:val="20"/>
          <w:szCs w:val="20"/>
          <w:lang w:eastAsia="es-MX"/>
        </w:rPr>
        <w:t xml:space="preserve">TAKE ACTION: </w:t>
      </w:r>
    </w:p>
    <w:p w14:paraId="2A42C731" w14:textId="77777777" w:rsidR="00F07315" w:rsidRPr="00F07315" w:rsidRDefault="00F07315" w:rsidP="00F07315">
      <w:pPr>
        <w:widowControl/>
        <w:numPr>
          <w:ilvl w:val="0"/>
          <w:numId w:val="23"/>
        </w:numPr>
        <w:suppressAutoHyphens w:val="0"/>
        <w:spacing w:after="0" w:line="259" w:lineRule="auto"/>
        <w:ind w:left="360"/>
        <w:rPr>
          <w:rFonts w:ascii="Arial" w:hAnsi="Arial" w:cs="Arial"/>
          <w:sz w:val="20"/>
          <w:szCs w:val="20"/>
        </w:rPr>
      </w:pPr>
      <w:bookmarkStart w:id="0" w:name="_Hlk77689456"/>
      <w:r w:rsidRPr="00F07315">
        <w:rPr>
          <w:rFonts w:ascii="Arial" w:hAnsi="Arial" w:cs="Arial"/>
          <w:sz w:val="20"/>
          <w:szCs w:val="20"/>
        </w:rPr>
        <w:t>Write a letter in your own words or using the sample below as a guide to one or both government officials listed. You can also email, fax, call or </w:t>
      </w:r>
      <w:proofErr w:type="gramStart"/>
      <w:r w:rsidRPr="00F07315">
        <w:rPr>
          <w:rFonts w:ascii="Arial" w:hAnsi="Arial" w:cs="Arial"/>
          <w:sz w:val="20"/>
          <w:szCs w:val="20"/>
        </w:rPr>
        <w:t>Tweet</w:t>
      </w:r>
      <w:proofErr w:type="gramEnd"/>
      <w:r w:rsidRPr="00F07315">
        <w:rPr>
          <w:rFonts w:ascii="Arial" w:hAnsi="Arial" w:cs="Arial"/>
          <w:sz w:val="20"/>
          <w:szCs w:val="20"/>
        </w:rPr>
        <w:t> them. </w:t>
      </w:r>
    </w:p>
    <w:p w14:paraId="0D166E4B" w14:textId="3EB43C33" w:rsidR="005D2C37" w:rsidRDefault="00F07315" w:rsidP="00F07315">
      <w:pPr>
        <w:widowControl/>
        <w:numPr>
          <w:ilvl w:val="0"/>
          <w:numId w:val="24"/>
        </w:numPr>
        <w:suppressAutoHyphens w:val="0"/>
        <w:spacing w:after="0" w:line="259" w:lineRule="auto"/>
        <w:ind w:left="360"/>
        <w:rPr>
          <w:rFonts w:ascii="Arial" w:hAnsi="Arial" w:cs="Arial"/>
          <w:sz w:val="20"/>
          <w:szCs w:val="20"/>
        </w:rPr>
      </w:pPr>
      <w:hyperlink r:id="rId8" w:tgtFrame="_blank" w:history="1">
        <w:r w:rsidRPr="00F07315">
          <w:rPr>
            <w:rStyle w:val="Hyperlink"/>
            <w:rFonts w:ascii="Arial" w:hAnsi="Arial" w:cs="Arial"/>
            <w:sz w:val="20"/>
            <w:szCs w:val="20"/>
          </w:rPr>
          <w:t>Click here</w:t>
        </w:r>
      </w:hyperlink>
      <w:r w:rsidRPr="00F07315">
        <w:rPr>
          <w:rFonts w:ascii="Arial" w:hAnsi="Arial" w:cs="Arial"/>
          <w:sz w:val="20"/>
          <w:szCs w:val="20"/>
        </w:rPr>
        <w:t> to let us know the actions you took on </w:t>
      </w:r>
      <w:r w:rsidRPr="00F07315">
        <w:rPr>
          <w:rFonts w:ascii="Arial" w:hAnsi="Arial" w:cs="Arial"/>
          <w:b/>
          <w:bCs/>
          <w:i/>
          <w:iCs/>
          <w:sz w:val="20"/>
          <w:szCs w:val="20"/>
        </w:rPr>
        <w:t>Urgent Action </w:t>
      </w:r>
      <w:r>
        <w:rPr>
          <w:rFonts w:ascii="Arial" w:hAnsi="Arial" w:cs="Arial"/>
          <w:b/>
          <w:bCs/>
          <w:i/>
          <w:iCs/>
          <w:sz w:val="20"/>
          <w:szCs w:val="20"/>
        </w:rPr>
        <w:t>8</w:t>
      </w:r>
      <w:r w:rsidRPr="00F07315">
        <w:rPr>
          <w:rFonts w:ascii="Arial" w:hAnsi="Arial" w:cs="Arial"/>
          <w:b/>
          <w:bCs/>
          <w:i/>
          <w:iCs/>
          <w:sz w:val="20"/>
          <w:szCs w:val="20"/>
        </w:rPr>
        <w:t>.</w:t>
      </w:r>
      <w:r>
        <w:rPr>
          <w:rFonts w:ascii="Arial" w:hAnsi="Arial" w:cs="Arial"/>
          <w:b/>
          <w:bCs/>
          <w:i/>
          <w:iCs/>
          <w:sz w:val="20"/>
          <w:szCs w:val="20"/>
        </w:rPr>
        <w:t>21</w:t>
      </w:r>
      <w:r w:rsidRPr="00F07315">
        <w:rPr>
          <w:rFonts w:ascii="Arial" w:hAnsi="Arial" w:cs="Arial"/>
          <w:sz w:val="20"/>
          <w:szCs w:val="20"/>
        </w:rPr>
        <w:t>. It’s important to report because we share the total number with the officials we are trying to persuade and the people we are trying to help. </w:t>
      </w:r>
      <w:bookmarkEnd w:id="0"/>
    </w:p>
    <w:p w14:paraId="23763F94" w14:textId="77777777" w:rsidR="00F07315" w:rsidRPr="005E142C" w:rsidRDefault="00F07315" w:rsidP="00F07315">
      <w:pPr>
        <w:widowControl/>
        <w:suppressAutoHyphens w:val="0"/>
        <w:spacing w:after="0" w:line="259" w:lineRule="auto"/>
        <w:ind w:left="360"/>
        <w:rPr>
          <w:rFonts w:ascii="Arial" w:hAnsi="Arial" w:cs="Arial"/>
          <w:sz w:val="16"/>
          <w:szCs w:val="16"/>
        </w:rPr>
      </w:pPr>
    </w:p>
    <w:p w14:paraId="010C7904" w14:textId="77777777" w:rsidR="005E142C" w:rsidRDefault="005E142C" w:rsidP="005E142C">
      <w:pPr>
        <w:spacing w:after="0" w:line="240" w:lineRule="auto"/>
        <w:rPr>
          <w:rFonts w:ascii="Arial" w:hAnsi="Arial" w:cs="Arial"/>
          <w:b/>
          <w:iCs/>
          <w:szCs w:val="18"/>
        </w:rPr>
        <w:sectPr w:rsidR="005E142C" w:rsidSect="00F07315">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6E4A283" w14:textId="2217AB1F" w:rsidR="00071DAD" w:rsidRPr="00154E35" w:rsidRDefault="00071DAD" w:rsidP="005E142C">
      <w:pPr>
        <w:spacing w:after="0" w:line="240" w:lineRule="auto"/>
        <w:rPr>
          <w:rFonts w:ascii="Arial" w:hAnsi="Arial" w:cs="Arial"/>
          <w:b/>
          <w:iCs/>
          <w:szCs w:val="18"/>
        </w:rPr>
      </w:pPr>
      <w:r w:rsidRPr="00154E35">
        <w:rPr>
          <w:rFonts w:ascii="Arial" w:hAnsi="Arial" w:cs="Arial"/>
          <w:b/>
          <w:iCs/>
          <w:szCs w:val="18"/>
        </w:rPr>
        <w:t xml:space="preserve">Head of judiciary, Gholamhossein </w:t>
      </w:r>
      <w:proofErr w:type="spellStart"/>
      <w:r w:rsidRPr="00154E35">
        <w:rPr>
          <w:rFonts w:ascii="Arial" w:hAnsi="Arial" w:cs="Arial"/>
          <w:b/>
          <w:iCs/>
          <w:szCs w:val="18"/>
        </w:rPr>
        <w:t>Mohseni</w:t>
      </w:r>
      <w:proofErr w:type="spellEnd"/>
      <w:r w:rsidRPr="00154E35">
        <w:rPr>
          <w:rFonts w:ascii="Arial" w:hAnsi="Arial" w:cs="Arial"/>
          <w:b/>
          <w:iCs/>
          <w:szCs w:val="18"/>
        </w:rPr>
        <w:t xml:space="preserve"> Ejei </w:t>
      </w:r>
    </w:p>
    <w:p w14:paraId="76206C8F" w14:textId="183E3E31" w:rsidR="00786029" w:rsidRPr="00154E35" w:rsidRDefault="00786029" w:rsidP="005E142C">
      <w:pPr>
        <w:spacing w:after="0" w:line="240" w:lineRule="auto"/>
        <w:rPr>
          <w:rFonts w:ascii="Arial" w:hAnsi="Arial" w:cs="Arial"/>
          <w:bCs/>
          <w:iCs/>
          <w:szCs w:val="18"/>
        </w:rPr>
      </w:pPr>
      <w:r w:rsidRPr="00154E35">
        <w:rPr>
          <w:rFonts w:ascii="Arial" w:hAnsi="Arial" w:cs="Arial"/>
          <w:bCs/>
          <w:iCs/>
          <w:szCs w:val="18"/>
        </w:rPr>
        <w:t>c/o Embassy of Iran to the European Union</w:t>
      </w:r>
    </w:p>
    <w:p w14:paraId="298B12FE" w14:textId="2E411B9B" w:rsidR="00786029" w:rsidRDefault="00786029" w:rsidP="005E142C">
      <w:pPr>
        <w:spacing w:after="0" w:line="240" w:lineRule="auto"/>
        <w:rPr>
          <w:rFonts w:ascii="Arial" w:hAnsi="Arial" w:cs="Arial"/>
          <w:bCs/>
          <w:iCs/>
          <w:szCs w:val="18"/>
        </w:rPr>
      </w:pPr>
      <w:r w:rsidRPr="00154E35">
        <w:rPr>
          <w:rFonts w:ascii="Arial" w:hAnsi="Arial" w:cs="Arial"/>
          <w:bCs/>
          <w:iCs/>
          <w:szCs w:val="18"/>
        </w:rPr>
        <w:t xml:space="preserve">Avenue Franklin Roosevelt No. 15, 1050 </w:t>
      </w:r>
      <w:proofErr w:type="spellStart"/>
      <w:r w:rsidRPr="00154E35">
        <w:rPr>
          <w:rFonts w:ascii="Arial" w:hAnsi="Arial" w:cs="Arial"/>
          <w:bCs/>
          <w:iCs/>
          <w:szCs w:val="18"/>
        </w:rPr>
        <w:t>Bruxelles</w:t>
      </w:r>
      <w:proofErr w:type="spellEnd"/>
      <w:r w:rsidR="009E05CC" w:rsidRPr="00154E35">
        <w:rPr>
          <w:rFonts w:ascii="Arial" w:hAnsi="Arial" w:cs="Arial"/>
          <w:bCs/>
          <w:iCs/>
          <w:szCs w:val="18"/>
        </w:rPr>
        <w:t>, Belgium</w:t>
      </w:r>
    </w:p>
    <w:p w14:paraId="12CCDFEE" w14:textId="58B76009" w:rsidR="005E142C" w:rsidRDefault="005E142C" w:rsidP="005E142C">
      <w:pPr>
        <w:spacing w:after="0" w:line="240" w:lineRule="auto"/>
        <w:rPr>
          <w:rFonts w:ascii="Arial" w:hAnsi="Arial" w:cs="Arial"/>
          <w:bCs/>
          <w:iCs/>
          <w:szCs w:val="18"/>
        </w:rPr>
      </w:pPr>
    </w:p>
    <w:p w14:paraId="0035347D" w14:textId="77777777" w:rsidR="005E142C" w:rsidRDefault="005E142C" w:rsidP="005E142C">
      <w:pPr>
        <w:spacing w:after="0" w:line="240" w:lineRule="auto"/>
        <w:rPr>
          <w:rFonts w:ascii="Arial" w:hAnsi="Arial" w:cs="Arial"/>
          <w:b/>
          <w:bCs/>
        </w:rPr>
      </w:pPr>
    </w:p>
    <w:p w14:paraId="5D81FB5A" w14:textId="77777777" w:rsidR="005E142C" w:rsidRDefault="005E142C" w:rsidP="005E142C">
      <w:pPr>
        <w:spacing w:after="0" w:line="240" w:lineRule="auto"/>
        <w:rPr>
          <w:rFonts w:ascii="Arial" w:hAnsi="Arial" w:cs="Arial"/>
          <w:b/>
          <w:bCs/>
        </w:rPr>
      </w:pPr>
    </w:p>
    <w:p w14:paraId="3E62BE0D" w14:textId="77777777" w:rsidR="005E142C" w:rsidRPr="005E142C" w:rsidRDefault="005E142C" w:rsidP="005E142C">
      <w:pPr>
        <w:spacing w:after="0" w:line="240" w:lineRule="auto"/>
        <w:rPr>
          <w:rFonts w:ascii="Arial" w:hAnsi="Arial" w:cs="Arial"/>
          <w:b/>
          <w:bCs/>
          <w:sz w:val="10"/>
          <w:szCs w:val="10"/>
        </w:rPr>
      </w:pPr>
    </w:p>
    <w:p w14:paraId="36B52169" w14:textId="4FAB7DE7" w:rsidR="005E142C" w:rsidRDefault="005E142C" w:rsidP="00D53639">
      <w:pPr>
        <w:spacing w:after="0" w:line="240" w:lineRule="auto"/>
        <w:rPr>
          <w:rFonts w:ascii="Arial" w:hAnsi="Arial" w:cs="Arial"/>
          <w:i/>
          <w:sz w:val="20"/>
          <w:szCs w:val="20"/>
        </w:rPr>
        <w:sectPr w:rsidR="005E142C" w:rsidSect="005E142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5E142C">
        <w:rPr>
          <w:rFonts w:ascii="Arial" w:hAnsi="Arial" w:cs="Arial"/>
          <w:b/>
          <w:bCs/>
        </w:rPr>
        <w:t xml:space="preserve">H.E. Majid Takht </w:t>
      </w:r>
      <w:proofErr w:type="spellStart"/>
      <w:r w:rsidRPr="005E142C">
        <w:rPr>
          <w:rFonts w:ascii="Arial" w:hAnsi="Arial" w:cs="Arial"/>
          <w:b/>
          <w:bCs/>
        </w:rPr>
        <w:t>Ravanchi</w:t>
      </w:r>
      <w:proofErr w:type="spellEnd"/>
      <w:r w:rsidRPr="005E142C">
        <w:rPr>
          <w:rFonts w:ascii="Arial" w:hAnsi="Arial" w:cs="Arial"/>
        </w:rPr>
        <w:br/>
        <w:t>Permanent Mission of the Islamic Republic of Iran</w:t>
      </w:r>
      <w:r w:rsidRPr="005E142C">
        <w:rPr>
          <w:rFonts w:ascii="Arial" w:hAnsi="Arial" w:cs="Arial"/>
        </w:rPr>
        <w:br/>
        <w:t>622 Third Avenue, 34th Floor</w:t>
      </w:r>
      <w:r w:rsidR="00F75750">
        <w:rPr>
          <w:rFonts w:ascii="Arial" w:hAnsi="Arial" w:cs="Arial"/>
        </w:rPr>
        <w:t xml:space="preserve">, </w:t>
      </w:r>
      <w:r w:rsidRPr="005E142C">
        <w:rPr>
          <w:rFonts w:ascii="Arial" w:hAnsi="Arial" w:cs="Arial"/>
        </w:rPr>
        <w:t>New York, NY 10017</w:t>
      </w:r>
      <w:r w:rsidRPr="005E142C">
        <w:rPr>
          <w:rFonts w:ascii="Arial" w:hAnsi="Arial" w:cs="Arial"/>
        </w:rPr>
        <w:br/>
        <w:t>Phone: 212 687-2020 I Fax: 212 867 7086</w:t>
      </w:r>
      <w:r w:rsidRPr="005E142C">
        <w:rPr>
          <w:rFonts w:ascii="Arial" w:hAnsi="Arial" w:cs="Arial"/>
        </w:rPr>
        <w:br/>
        <w:t xml:space="preserve">Email: </w:t>
      </w:r>
      <w:hyperlink r:id="rId13" w:history="1">
        <w:r w:rsidRPr="005E142C">
          <w:rPr>
            <w:rStyle w:val="Hyperlink"/>
            <w:rFonts w:ascii="Arial" w:hAnsi="Arial" w:cs="Arial"/>
          </w:rPr>
          <w:t>iran@un.int</w:t>
        </w:r>
      </w:hyperlink>
      <w:r w:rsidRPr="005E142C">
        <w:rPr>
          <w:rFonts w:ascii="Arial" w:hAnsi="Arial" w:cs="Arial"/>
        </w:rPr>
        <w:t xml:space="preserve"> , </w:t>
      </w:r>
      <w:hyperlink r:id="rId14" w:history="1">
        <w:r w:rsidRPr="005E142C">
          <w:rPr>
            <w:rStyle w:val="Hyperlink"/>
            <w:rFonts w:ascii="Arial" w:hAnsi="Arial" w:cs="Arial"/>
          </w:rPr>
          <w:t>Majidravanchi@mfa.gov.ir</w:t>
        </w:r>
      </w:hyperlink>
      <w:r w:rsidRPr="005E142C">
        <w:rPr>
          <w:rFonts w:ascii="Arial" w:hAnsi="Arial" w:cs="Arial"/>
        </w:rPr>
        <w:br/>
        <w:t xml:space="preserve">Twitter: </w:t>
      </w:r>
      <w:hyperlink r:id="rId15" w:history="1">
        <w:r w:rsidRPr="005E142C">
          <w:rPr>
            <w:rStyle w:val="Hyperlink"/>
            <w:rFonts w:ascii="Arial" w:hAnsi="Arial" w:cs="Arial"/>
          </w:rPr>
          <w:t>@Iran_UN</w:t>
        </w:r>
      </w:hyperlink>
      <w:r w:rsidRPr="005E142C">
        <w:rPr>
          <w:rFonts w:ascii="Arial" w:hAnsi="Arial" w:cs="Arial"/>
        </w:rPr>
        <w:t xml:space="preserve"> , </w:t>
      </w:r>
      <w:hyperlink r:id="rId16" w:history="1">
        <w:r w:rsidRPr="005E142C">
          <w:rPr>
            <w:rStyle w:val="Hyperlink"/>
            <w:rFonts w:ascii="Arial" w:hAnsi="Arial" w:cs="Arial"/>
          </w:rPr>
          <w:t>@TakhtRavanchi</w:t>
        </w:r>
      </w:hyperlink>
    </w:p>
    <w:p w14:paraId="791E2F32" w14:textId="081ABD65" w:rsidR="005D2C37" w:rsidRPr="00154E35" w:rsidRDefault="005D2C37" w:rsidP="00D53639">
      <w:pPr>
        <w:spacing w:after="0" w:line="240" w:lineRule="auto"/>
        <w:rPr>
          <w:rFonts w:ascii="Arial" w:hAnsi="Arial" w:cs="Arial"/>
          <w:iCs/>
          <w:sz w:val="20"/>
          <w:szCs w:val="20"/>
        </w:rPr>
      </w:pPr>
      <w:r w:rsidRPr="00154E35">
        <w:rPr>
          <w:rFonts w:ascii="Arial" w:hAnsi="Arial" w:cs="Arial"/>
          <w:iCs/>
          <w:sz w:val="20"/>
          <w:szCs w:val="20"/>
        </w:rPr>
        <w:t xml:space="preserve">Dear </w:t>
      </w:r>
      <w:proofErr w:type="gramStart"/>
      <w:r w:rsidR="00600EF5" w:rsidRPr="00154E35">
        <w:rPr>
          <w:rFonts w:ascii="Arial" w:hAnsi="Arial" w:cs="Arial"/>
          <w:iCs/>
          <w:sz w:val="20"/>
          <w:szCs w:val="20"/>
        </w:rPr>
        <w:t>Mr</w:t>
      </w:r>
      <w:r w:rsidR="00184E38">
        <w:rPr>
          <w:rFonts w:ascii="Arial" w:hAnsi="Arial" w:cs="Arial"/>
          <w:iCs/>
          <w:sz w:val="20"/>
          <w:szCs w:val="20"/>
        </w:rPr>
        <w:t>.</w:t>
      </w:r>
      <w:proofErr w:type="gramEnd"/>
      <w:r w:rsidR="00600EF5" w:rsidRPr="00154E35">
        <w:rPr>
          <w:rFonts w:ascii="Arial" w:hAnsi="Arial" w:cs="Arial"/>
          <w:iCs/>
          <w:sz w:val="20"/>
          <w:szCs w:val="20"/>
        </w:rPr>
        <w:t xml:space="preserve"> </w:t>
      </w:r>
      <w:r w:rsidR="0072647F" w:rsidRPr="00154E35">
        <w:rPr>
          <w:rFonts w:ascii="Arial" w:hAnsi="Arial" w:cs="Arial"/>
          <w:iCs/>
          <w:sz w:val="20"/>
          <w:szCs w:val="20"/>
        </w:rPr>
        <w:t xml:space="preserve">Gholamhossein </w:t>
      </w:r>
      <w:proofErr w:type="spellStart"/>
      <w:r w:rsidR="00071DAD" w:rsidRPr="00154E35">
        <w:rPr>
          <w:rFonts w:ascii="Arial" w:hAnsi="Arial" w:cs="Arial"/>
          <w:iCs/>
          <w:sz w:val="20"/>
          <w:szCs w:val="20"/>
        </w:rPr>
        <w:t>Mohseni</w:t>
      </w:r>
      <w:proofErr w:type="spellEnd"/>
      <w:r w:rsidR="00071DAD" w:rsidRPr="00154E35">
        <w:rPr>
          <w:rFonts w:ascii="Arial" w:hAnsi="Arial" w:cs="Arial"/>
          <w:iCs/>
          <w:sz w:val="20"/>
          <w:szCs w:val="20"/>
        </w:rPr>
        <w:t xml:space="preserve"> Ejei</w:t>
      </w:r>
      <w:r w:rsidRPr="00154E35">
        <w:rPr>
          <w:rFonts w:ascii="Arial" w:hAnsi="Arial" w:cs="Arial"/>
          <w:iCs/>
          <w:sz w:val="20"/>
          <w:szCs w:val="20"/>
        </w:rPr>
        <w:t>,</w:t>
      </w:r>
    </w:p>
    <w:p w14:paraId="160598A3" w14:textId="77777777" w:rsidR="005D2C37" w:rsidRPr="00F07315" w:rsidRDefault="005D2C37" w:rsidP="00D53639">
      <w:pPr>
        <w:spacing w:after="0" w:line="240" w:lineRule="auto"/>
        <w:rPr>
          <w:rFonts w:ascii="Arial" w:hAnsi="Arial" w:cs="Arial"/>
          <w:iCs/>
          <w:sz w:val="16"/>
          <w:szCs w:val="16"/>
        </w:rPr>
      </w:pPr>
    </w:p>
    <w:p w14:paraId="3965126A" w14:textId="2943A3E5" w:rsidR="009B51E5" w:rsidRPr="00154E35" w:rsidRDefault="00071DAD" w:rsidP="00D53639">
      <w:pPr>
        <w:spacing w:after="0" w:line="240" w:lineRule="auto"/>
        <w:jc w:val="both"/>
        <w:rPr>
          <w:rFonts w:ascii="Arial" w:hAnsi="Arial" w:cs="Arial"/>
          <w:iCs/>
          <w:sz w:val="20"/>
          <w:szCs w:val="20"/>
        </w:rPr>
      </w:pPr>
      <w:proofErr w:type="gramStart"/>
      <w:r w:rsidRPr="00154E35">
        <w:rPr>
          <w:rFonts w:ascii="Arial" w:hAnsi="Arial" w:cs="Arial"/>
          <w:iCs/>
          <w:sz w:val="20"/>
          <w:szCs w:val="20"/>
        </w:rPr>
        <w:t>German-Iranian</w:t>
      </w:r>
      <w:proofErr w:type="gramEnd"/>
      <w:r w:rsidRPr="00154E35">
        <w:rPr>
          <w:rFonts w:ascii="Arial" w:hAnsi="Arial" w:cs="Arial"/>
          <w:iCs/>
          <w:sz w:val="20"/>
          <w:szCs w:val="20"/>
        </w:rPr>
        <w:t xml:space="preserve"> Nahid </w:t>
      </w:r>
      <w:proofErr w:type="spellStart"/>
      <w:r w:rsidRPr="00154E35">
        <w:rPr>
          <w:rFonts w:ascii="Arial" w:hAnsi="Arial" w:cs="Arial"/>
          <w:iCs/>
          <w:sz w:val="20"/>
          <w:szCs w:val="20"/>
        </w:rPr>
        <w:t>Taghavi</w:t>
      </w:r>
      <w:proofErr w:type="spellEnd"/>
      <w:r w:rsidRPr="00154E35">
        <w:rPr>
          <w:rFonts w:ascii="Arial" w:hAnsi="Arial" w:cs="Arial"/>
          <w:iCs/>
          <w:sz w:val="20"/>
          <w:szCs w:val="20"/>
        </w:rPr>
        <w:t xml:space="preserve">, aged 67, </w:t>
      </w:r>
      <w:r w:rsidR="00E85CB9" w:rsidRPr="00154E35">
        <w:rPr>
          <w:rFonts w:ascii="Arial" w:hAnsi="Arial" w:cs="Arial"/>
          <w:iCs/>
          <w:sz w:val="20"/>
          <w:szCs w:val="20"/>
        </w:rPr>
        <w:t xml:space="preserve">and </w:t>
      </w:r>
      <w:r w:rsidR="000C3DA4" w:rsidRPr="00154E35">
        <w:rPr>
          <w:rFonts w:ascii="Arial" w:hAnsi="Arial" w:cs="Arial"/>
          <w:iCs/>
          <w:sz w:val="20"/>
          <w:szCs w:val="20"/>
        </w:rPr>
        <w:t xml:space="preserve">British-Iranian Mehran </w:t>
      </w:r>
      <w:proofErr w:type="spellStart"/>
      <w:r w:rsidR="000C3DA4" w:rsidRPr="00154E35">
        <w:rPr>
          <w:rFonts w:ascii="Arial" w:hAnsi="Arial" w:cs="Arial"/>
          <w:iCs/>
          <w:sz w:val="20"/>
          <w:szCs w:val="20"/>
        </w:rPr>
        <w:t>Raoof</w:t>
      </w:r>
      <w:proofErr w:type="spellEnd"/>
      <w:r w:rsidR="000C3DA4" w:rsidRPr="00154E35">
        <w:rPr>
          <w:rFonts w:ascii="Arial" w:hAnsi="Arial" w:cs="Arial"/>
          <w:iCs/>
          <w:sz w:val="20"/>
          <w:szCs w:val="20"/>
        </w:rPr>
        <w:t xml:space="preserve">, aged </w:t>
      </w:r>
      <w:r w:rsidR="006B1F25" w:rsidRPr="00154E35">
        <w:rPr>
          <w:rFonts w:ascii="Arial" w:hAnsi="Arial" w:cs="Arial"/>
          <w:iCs/>
          <w:sz w:val="20"/>
          <w:szCs w:val="20"/>
        </w:rPr>
        <w:t>64</w:t>
      </w:r>
      <w:r w:rsidR="000C3DA4" w:rsidRPr="00154E35">
        <w:rPr>
          <w:rFonts w:ascii="Arial" w:hAnsi="Arial" w:cs="Arial"/>
          <w:iCs/>
          <w:sz w:val="20"/>
          <w:szCs w:val="20"/>
        </w:rPr>
        <w:t xml:space="preserve">, </w:t>
      </w:r>
      <w:r w:rsidR="00801E21" w:rsidRPr="00154E35">
        <w:rPr>
          <w:rFonts w:ascii="Arial" w:hAnsi="Arial" w:cs="Arial"/>
          <w:iCs/>
          <w:sz w:val="20"/>
          <w:szCs w:val="20"/>
        </w:rPr>
        <w:t xml:space="preserve">both prisoners of conscience, </w:t>
      </w:r>
      <w:r w:rsidR="000C3DA4" w:rsidRPr="00154E35">
        <w:rPr>
          <w:rFonts w:ascii="Arial" w:hAnsi="Arial" w:cs="Arial"/>
          <w:iCs/>
          <w:sz w:val="20"/>
          <w:szCs w:val="20"/>
        </w:rPr>
        <w:t xml:space="preserve">are </w:t>
      </w:r>
      <w:r w:rsidR="00703E80" w:rsidRPr="00154E35">
        <w:rPr>
          <w:rFonts w:ascii="Arial" w:hAnsi="Arial" w:cs="Arial"/>
          <w:iCs/>
          <w:sz w:val="20"/>
          <w:szCs w:val="20"/>
        </w:rPr>
        <w:t xml:space="preserve">serving unjust </w:t>
      </w:r>
      <w:r w:rsidR="00C84F70" w:rsidRPr="00154E35">
        <w:rPr>
          <w:rFonts w:ascii="Arial" w:hAnsi="Arial" w:cs="Arial"/>
          <w:iCs/>
          <w:sz w:val="20"/>
          <w:szCs w:val="20"/>
        </w:rPr>
        <w:t>sentences</w:t>
      </w:r>
      <w:r w:rsidRPr="00154E35">
        <w:rPr>
          <w:rFonts w:ascii="Arial" w:hAnsi="Arial" w:cs="Arial"/>
          <w:iCs/>
          <w:sz w:val="20"/>
          <w:szCs w:val="20"/>
        </w:rPr>
        <w:t xml:space="preserve"> in Tehran’s </w:t>
      </w:r>
      <w:proofErr w:type="spellStart"/>
      <w:r w:rsidRPr="00154E35">
        <w:rPr>
          <w:rFonts w:ascii="Arial" w:hAnsi="Arial" w:cs="Arial"/>
          <w:iCs/>
          <w:sz w:val="20"/>
          <w:szCs w:val="20"/>
        </w:rPr>
        <w:t>Evin</w:t>
      </w:r>
      <w:proofErr w:type="spellEnd"/>
      <w:r w:rsidRPr="00154E35">
        <w:rPr>
          <w:rFonts w:ascii="Arial" w:hAnsi="Arial" w:cs="Arial"/>
          <w:iCs/>
          <w:sz w:val="20"/>
          <w:szCs w:val="20"/>
        </w:rPr>
        <w:t xml:space="preserve"> prison for </w:t>
      </w:r>
      <w:r w:rsidR="0075278C" w:rsidRPr="00154E35">
        <w:rPr>
          <w:rFonts w:ascii="Arial" w:hAnsi="Arial" w:cs="Arial"/>
          <w:iCs/>
          <w:sz w:val="20"/>
          <w:szCs w:val="20"/>
        </w:rPr>
        <w:t xml:space="preserve">peacefully exercising </w:t>
      </w:r>
      <w:r w:rsidR="000C3DA4" w:rsidRPr="00154E35">
        <w:rPr>
          <w:rFonts w:ascii="Arial" w:hAnsi="Arial" w:cs="Arial"/>
          <w:iCs/>
          <w:sz w:val="20"/>
          <w:szCs w:val="20"/>
        </w:rPr>
        <w:t xml:space="preserve">their </w:t>
      </w:r>
      <w:r w:rsidR="0075278C" w:rsidRPr="00154E35">
        <w:rPr>
          <w:rFonts w:ascii="Arial" w:hAnsi="Arial" w:cs="Arial"/>
          <w:iCs/>
          <w:sz w:val="20"/>
          <w:szCs w:val="20"/>
        </w:rPr>
        <w:t xml:space="preserve">rights to freedom of expression and association, </w:t>
      </w:r>
      <w:r w:rsidRPr="00154E35">
        <w:rPr>
          <w:rFonts w:ascii="Arial" w:hAnsi="Arial" w:cs="Arial"/>
          <w:iCs/>
          <w:sz w:val="20"/>
          <w:szCs w:val="20"/>
        </w:rPr>
        <w:t>including supporting workers</w:t>
      </w:r>
      <w:r w:rsidR="006B67D9" w:rsidRPr="00154E35">
        <w:rPr>
          <w:rFonts w:ascii="Arial" w:hAnsi="Arial" w:cs="Arial"/>
          <w:iCs/>
          <w:sz w:val="20"/>
          <w:szCs w:val="20"/>
        </w:rPr>
        <w:t>’</w:t>
      </w:r>
      <w:r w:rsidRPr="00154E35">
        <w:rPr>
          <w:rFonts w:ascii="Arial" w:hAnsi="Arial" w:cs="Arial"/>
          <w:iCs/>
          <w:sz w:val="20"/>
          <w:szCs w:val="20"/>
        </w:rPr>
        <w:t xml:space="preserve"> </w:t>
      </w:r>
      <w:r w:rsidR="00FC7CEB" w:rsidRPr="00154E35">
        <w:rPr>
          <w:rFonts w:ascii="Arial" w:hAnsi="Arial" w:cs="Arial"/>
          <w:iCs/>
          <w:sz w:val="20"/>
          <w:szCs w:val="20"/>
        </w:rPr>
        <w:t xml:space="preserve">and women’s </w:t>
      </w:r>
      <w:r w:rsidRPr="00154E35">
        <w:rPr>
          <w:rFonts w:ascii="Arial" w:hAnsi="Arial" w:cs="Arial"/>
          <w:iCs/>
          <w:sz w:val="20"/>
          <w:szCs w:val="20"/>
        </w:rPr>
        <w:t>rights</w:t>
      </w:r>
      <w:r w:rsidR="00004695" w:rsidRPr="00154E35">
        <w:rPr>
          <w:rFonts w:ascii="Arial" w:hAnsi="Arial" w:cs="Arial"/>
          <w:iCs/>
          <w:sz w:val="20"/>
          <w:szCs w:val="20"/>
        </w:rPr>
        <w:t xml:space="preserve">. </w:t>
      </w:r>
      <w:r w:rsidR="00E85CB9" w:rsidRPr="00154E35">
        <w:rPr>
          <w:rFonts w:ascii="Arial" w:hAnsi="Arial" w:cs="Arial"/>
          <w:iCs/>
          <w:sz w:val="20"/>
          <w:szCs w:val="20"/>
        </w:rPr>
        <w:t>O</w:t>
      </w:r>
      <w:r w:rsidR="00703E80" w:rsidRPr="00154E35">
        <w:rPr>
          <w:rFonts w:ascii="Arial" w:hAnsi="Arial" w:cs="Arial"/>
          <w:iCs/>
          <w:sz w:val="20"/>
          <w:szCs w:val="20"/>
        </w:rPr>
        <w:t xml:space="preserve">n August </w:t>
      </w:r>
      <w:r w:rsidR="00184E38">
        <w:rPr>
          <w:rFonts w:ascii="Arial" w:hAnsi="Arial" w:cs="Arial"/>
          <w:iCs/>
          <w:sz w:val="20"/>
          <w:szCs w:val="20"/>
        </w:rPr>
        <w:t xml:space="preserve">4, </w:t>
      </w:r>
      <w:r w:rsidR="00703E80" w:rsidRPr="00154E35">
        <w:rPr>
          <w:rFonts w:ascii="Arial" w:hAnsi="Arial" w:cs="Arial"/>
          <w:iCs/>
          <w:sz w:val="20"/>
          <w:szCs w:val="20"/>
        </w:rPr>
        <w:t xml:space="preserve">2021, Branch 26 of the Revolutionary Court of Tehran convicted them of “forming a group composed of more than two people with the purpose of disrupting national security”, in apparent reference to a social media account that </w:t>
      </w:r>
      <w:r w:rsidR="00801E21" w:rsidRPr="00154E35">
        <w:rPr>
          <w:rFonts w:ascii="Arial" w:hAnsi="Arial" w:cs="Arial"/>
          <w:iCs/>
          <w:sz w:val="20"/>
          <w:szCs w:val="20"/>
        </w:rPr>
        <w:t>posts about</w:t>
      </w:r>
      <w:r w:rsidR="00703E80" w:rsidRPr="00154E35">
        <w:rPr>
          <w:rFonts w:ascii="Arial" w:hAnsi="Arial" w:cs="Arial"/>
          <w:iCs/>
          <w:sz w:val="20"/>
          <w:szCs w:val="20"/>
        </w:rPr>
        <w:t xml:space="preserve"> women’s rights and “spreading propaganda against the system” and sentenced them to 10 years and eight months in prison.</w:t>
      </w:r>
      <w:r w:rsidR="005173C2" w:rsidRPr="00154E35">
        <w:rPr>
          <w:rFonts w:ascii="Arial" w:hAnsi="Arial" w:cs="Arial"/>
          <w:iCs/>
          <w:sz w:val="20"/>
          <w:szCs w:val="20"/>
        </w:rPr>
        <w:t xml:space="preserve"> Both denied </w:t>
      </w:r>
      <w:r w:rsidR="00322946" w:rsidRPr="00154E35">
        <w:rPr>
          <w:rFonts w:ascii="Arial" w:hAnsi="Arial" w:cs="Arial"/>
          <w:iCs/>
          <w:sz w:val="20"/>
          <w:szCs w:val="20"/>
        </w:rPr>
        <w:t>all accusations</w:t>
      </w:r>
      <w:r w:rsidR="005173C2" w:rsidRPr="00154E35">
        <w:rPr>
          <w:rFonts w:ascii="Arial" w:hAnsi="Arial" w:cs="Arial"/>
          <w:iCs/>
          <w:sz w:val="20"/>
          <w:szCs w:val="20"/>
        </w:rPr>
        <w:t>.</w:t>
      </w:r>
      <w:r w:rsidR="00703E80" w:rsidRPr="00154E35">
        <w:rPr>
          <w:rFonts w:ascii="Arial" w:hAnsi="Arial" w:cs="Arial"/>
          <w:iCs/>
          <w:sz w:val="20"/>
          <w:szCs w:val="20"/>
        </w:rPr>
        <w:t xml:space="preserve"> The</w:t>
      </w:r>
      <w:r w:rsidR="00E85CB9" w:rsidRPr="00154E35">
        <w:rPr>
          <w:rFonts w:ascii="Arial" w:hAnsi="Arial" w:cs="Arial"/>
          <w:iCs/>
          <w:sz w:val="20"/>
          <w:szCs w:val="20"/>
        </w:rPr>
        <w:t>ir trial was grossly unfair</w:t>
      </w:r>
      <w:r w:rsidR="002C570A" w:rsidRPr="00154E35">
        <w:rPr>
          <w:rFonts w:ascii="Arial" w:hAnsi="Arial" w:cs="Arial"/>
          <w:iCs/>
          <w:sz w:val="20"/>
          <w:szCs w:val="20"/>
        </w:rPr>
        <w:t>:</w:t>
      </w:r>
      <w:r w:rsidR="00E85CB9" w:rsidRPr="00154E35">
        <w:rPr>
          <w:rFonts w:ascii="Arial" w:hAnsi="Arial" w:cs="Arial"/>
          <w:iCs/>
          <w:sz w:val="20"/>
          <w:szCs w:val="20"/>
        </w:rPr>
        <w:t xml:space="preserve"> they</w:t>
      </w:r>
      <w:r w:rsidR="00703E80" w:rsidRPr="00154E35">
        <w:rPr>
          <w:rFonts w:ascii="Arial" w:hAnsi="Arial" w:cs="Arial"/>
          <w:iCs/>
          <w:sz w:val="20"/>
          <w:szCs w:val="20"/>
        </w:rPr>
        <w:t xml:space="preserve"> were denied their right to adequate defence and to communicate</w:t>
      </w:r>
      <w:r w:rsidR="00EE4F73" w:rsidRPr="00154E35">
        <w:rPr>
          <w:rFonts w:ascii="Arial" w:hAnsi="Arial" w:cs="Arial"/>
          <w:iCs/>
          <w:sz w:val="20"/>
          <w:szCs w:val="20"/>
        </w:rPr>
        <w:t xml:space="preserve"> </w:t>
      </w:r>
      <w:r w:rsidR="00CC014F" w:rsidRPr="00154E35">
        <w:rPr>
          <w:rFonts w:ascii="Arial" w:hAnsi="Arial" w:cs="Arial"/>
          <w:iCs/>
          <w:sz w:val="20"/>
          <w:szCs w:val="20"/>
        </w:rPr>
        <w:t xml:space="preserve">with their lawyer </w:t>
      </w:r>
      <w:r w:rsidR="006B22B6" w:rsidRPr="00154E35">
        <w:rPr>
          <w:rFonts w:ascii="Arial" w:hAnsi="Arial" w:cs="Arial"/>
          <w:iCs/>
          <w:sz w:val="20"/>
          <w:szCs w:val="20"/>
        </w:rPr>
        <w:t xml:space="preserve">prior to the </w:t>
      </w:r>
      <w:r w:rsidR="00703E80" w:rsidRPr="00154E35">
        <w:rPr>
          <w:rFonts w:ascii="Arial" w:hAnsi="Arial" w:cs="Arial"/>
          <w:iCs/>
          <w:sz w:val="20"/>
          <w:szCs w:val="20"/>
        </w:rPr>
        <w:t>first trial session on April</w:t>
      </w:r>
      <w:r w:rsidR="00184E38">
        <w:rPr>
          <w:rFonts w:ascii="Arial" w:hAnsi="Arial" w:cs="Arial"/>
          <w:iCs/>
          <w:sz w:val="20"/>
          <w:szCs w:val="20"/>
        </w:rPr>
        <w:t xml:space="preserve"> 28, 2021</w:t>
      </w:r>
      <w:r w:rsidR="005173C2" w:rsidRPr="00154E35">
        <w:rPr>
          <w:rFonts w:ascii="Arial" w:hAnsi="Arial" w:cs="Arial"/>
          <w:iCs/>
          <w:sz w:val="20"/>
          <w:szCs w:val="20"/>
        </w:rPr>
        <w:t xml:space="preserve">. </w:t>
      </w:r>
      <w:r w:rsidR="004F5570" w:rsidRPr="00154E35">
        <w:rPr>
          <w:rFonts w:ascii="Arial" w:hAnsi="Arial" w:cs="Arial"/>
          <w:iCs/>
          <w:sz w:val="20"/>
          <w:szCs w:val="20"/>
        </w:rPr>
        <w:t xml:space="preserve">Mehran </w:t>
      </w:r>
      <w:proofErr w:type="spellStart"/>
      <w:r w:rsidR="004F5570" w:rsidRPr="00154E35">
        <w:rPr>
          <w:rFonts w:ascii="Arial" w:hAnsi="Arial" w:cs="Arial"/>
          <w:iCs/>
          <w:sz w:val="20"/>
          <w:szCs w:val="20"/>
        </w:rPr>
        <w:t>Raoof</w:t>
      </w:r>
      <w:proofErr w:type="spellEnd"/>
      <w:r w:rsidR="004F5570" w:rsidRPr="00154E35">
        <w:rPr>
          <w:rFonts w:ascii="Arial" w:hAnsi="Arial" w:cs="Arial"/>
          <w:iCs/>
          <w:sz w:val="20"/>
          <w:szCs w:val="20"/>
        </w:rPr>
        <w:t xml:space="preserve"> was </w:t>
      </w:r>
      <w:r w:rsidR="001F52EA" w:rsidRPr="00154E35">
        <w:rPr>
          <w:rFonts w:ascii="Arial" w:hAnsi="Arial" w:cs="Arial"/>
          <w:iCs/>
          <w:sz w:val="20"/>
          <w:szCs w:val="20"/>
        </w:rPr>
        <w:t>barred</w:t>
      </w:r>
      <w:r w:rsidR="005173C2" w:rsidRPr="00154E35">
        <w:rPr>
          <w:rFonts w:ascii="Arial" w:hAnsi="Arial" w:cs="Arial"/>
          <w:iCs/>
          <w:sz w:val="20"/>
          <w:szCs w:val="20"/>
        </w:rPr>
        <w:t xml:space="preserve"> from </w:t>
      </w:r>
      <w:r w:rsidR="004F5570" w:rsidRPr="00154E35">
        <w:rPr>
          <w:rFonts w:ascii="Arial" w:hAnsi="Arial" w:cs="Arial"/>
          <w:iCs/>
          <w:sz w:val="20"/>
          <w:szCs w:val="20"/>
        </w:rPr>
        <w:t>meet</w:t>
      </w:r>
      <w:r w:rsidR="00801E21" w:rsidRPr="00154E35">
        <w:rPr>
          <w:rFonts w:ascii="Arial" w:hAnsi="Arial" w:cs="Arial"/>
          <w:iCs/>
          <w:sz w:val="20"/>
          <w:szCs w:val="20"/>
        </w:rPr>
        <w:t>ing</w:t>
      </w:r>
      <w:r w:rsidR="004F5570" w:rsidRPr="00154E35">
        <w:rPr>
          <w:rFonts w:ascii="Arial" w:hAnsi="Arial" w:cs="Arial"/>
          <w:iCs/>
          <w:sz w:val="20"/>
          <w:szCs w:val="20"/>
        </w:rPr>
        <w:t xml:space="preserve"> his lawyer</w:t>
      </w:r>
      <w:r w:rsidR="005173C2" w:rsidRPr="00154E35">
        <w:rPr>
          <w:rFonts w:ascii="Arial" w:hAnsi="Arial" w:cs="Arial"/>
          <w:iCs/>
          <w:sz w:val="20"/>
          <w:szCs w:val="20"/>
        </w:rPr>
        <w:t xml:space="preserve"> </w:t>
      </w:r>
      <w:r w:rsidR="00801E21" w:rsidRPr="00154E35">
        <w:rPr>
          <w:rFonts w:ascii="Arial" w:hAnsi="Arial" w:cs="Arial"/>
          <w:iCs/>
          <w:sz w:val="20"/>
          <w:szCs w:val="20"/>
        </w:rPr>
        <w:t>throughout trial</w:t>
      </w:r>
      <w:r w:rsidR="00FA46D8" w:rsidRPr="00154E35">
        <w:rPr>
          <w:rFonts w:ascii="Arial" w:hAnsi="Arial" w:cs="Arial"/>
          <w:iCs/>
          <w:sz w:val="20"/>
          <w:szCs w:val="20"/>
        </w:rPr>
        <w:t xml:space="preserve"> and only </w:t>
      </w:r>
      <w:r w:rsidR="00075E54" w:rsidRPr="00154E35">
        <w:rPr>
          <w:rFonts w:ascii="Arial" w:hAnsi="Arial" w:cs="Arial"/>
          <w:iCs/>
          <w:sz w:val="20"/>
          <w:szCs w:val="20"/>
        </w:rPr>
        <w:t>met him during hearings</w:t>
      </w:r>
      <w:r w:rsidR="00703E80" w:rsidRPr="00154E35">
        <w:rPr>
          <w:rFonts w:ascii="Arial" w:hAnsi="Arial" w:cs="Arial"/>
          <w:iCs/>
          <w:sz w:val="20"/>
          <w:szCs w:val="20"/>
        </w:rPr>
        <w:t xml:space="preserve">. </w:t>
      </w:r>
      <w:r w:rsidR="005173C2" w:rsidRPr="00154E35">
        <w:rPr>
          <w:rFonts w:ascii="Arial" w:hAnsi="Arial" w:cs="Arial"/>
          <w:iCs/>
          <w:sz w:val="20"/>
          <w:szCs w:val="20"/>
        </w:rPr>
        <w:t>Following their arbitrary arrests in October 2020, t</w:t>
      </w:r>
      <w:r w:rsidR="002C570A" w:rsidRPr="00154E35">
        <w:rPr>
          <w:rFonts w:ascii="Arial" w:hAnsi="Arial" w:cs="Arial"/>
          <w:iCs/>
          <w:sz w:val="20"/>
          <w:szCs w:val="20"/>
        </w:rPr>
        <w:t>hey</w:t>
      </w:r>
      <w:r w:rsidR="0097613E" w:rsidRPr="00154E35">
        <w:rPr>
          <w:rFonts w:ascii="Arial" w:hAnsi="Arial" w:cs="Arial"/>
          <w:iCs/>
          <w:sz w:val="20"/>
          <w:szCs w:val="20"/>
        </w:rPr>
        <w:t xml:space="preserve"> </w:t>
      </w:r>
      <w:r w:rsidR="006B22B6" w:rsidRPr="00154E35">
        <w:rPr>
          <w:rFonts w:ascii="Arial" w:hAnsi="Arial" w:cs="Arial"/>
          <w:iCs/>
          <w:sz w:val="20"/>
          <w:szCs w:val="20"/>
        </w:rPr>
        <w:t xml:space="preserve">were </w:t>
      </w:r>
      <w:r w:rsidR="000C3DA4" w:rsidRPr="00154E35">
        <w:rPr>
          <w:rFonts w:ascii="Arial" w:hAnsi="Arial" w:cs="Arial"/>
          <w:iCs/>
          <w:sz w:val="20"/>
          <w:szCs w:val="20"/>
        </w:rPr>
        <w:t xml:space="preserve">held in </w:t>
      </w:r>
      <w:r w:rsidR="00CE1338" w:rsidRPr="00154E35">
        <w:rPr>
          <w:rFonts w:ascii="Arial" w:hAnsi="Arial" w:cs="Arial"/>
          <w:iCs/>
          <w:sz w:val="20"/>
          <w:szCs w:val="20"/>
        </w:rPr>
        <w:t>prolonged solitary confinement</w:t>
      </w:r>
      <w:r w:rsidR="00E85CB9" w:rsidRPr="00154E35">
        <w:rPr>
          <w:rFonts w:ascii="Arial" w:hAnsi="Arial" w:cs="Arial"/>
          <w:iCs/>
          <w:sz w:val="20"/>
          <w:szCs w:val="20"/>
        </w:rPr>
        <w:t xml:space="preserve"> </w:t>
      </w:r>
      <w:r w:rsidR="009F72EE" w:rsidRPr="00154E35">
        <w:rPr>
          <w:rFonts w:ascii="Arial" w:hAnsi="Arial" w:cs="Arial"/>
          <w:iCs/>
          <w:sz w:val="20"/>
          <w:szCs w:val="20"/>
        </w:rPr>
        <w:t xml:space="preserve">in violation </w:t>
      </w:r>
      <w:r w:rsidR="005C1C89" w:rsidRPr="00154E35">
        <w:rPr>
          <w:rFonts w:ascii="Arial" w:hAnsi="Arial" w:cs="Arial"/>
          <w:iCs/>
          <w:sz w:val="20"/>
          <w:szCs w:val="20"/>
        </w:rPr>
        <w:t>of</w:t>
      </w:r>
      <w:r w:rsidR="009F72EE" w:rsidRPr="00154E35">
        <w:rPr>
          <w:rFonts w:ascii="Arial" w:hAnsi="Arial" w:cs="Arial"/>
          <w:iCs/>
          <w:sz w:val="20"/>
          <w:szCs w:val="20"/>
        </w:rPr>
        <w:t xml:space="preserve"> the absolute prohibition of torture and other ill-treatment.</w:t>
      </w:r>
      <w:r w:rsidR="00353E32" w:rsidRPr="00154E35">
        <w:rPr>
          <w:rFonts w:ascii="Arial" w:hAnsi="Arial" w:cs="Arial"/>
          <w:iCs/>
          <w:sz w:val="20"/>
          <w:szCs w:val="20"/>
        </w:rPr>
        <w:t xml:space="preserve"> </w:t>
      </w:r>
      <w:r w:rsidR="009F72EE" w:rsidRPr="00154E35">
        <w:rPr>
          <w:rFonts w:ascii="Arial" w:hAnsi="Arial" w:cs="Arial"/>
          <w:iCs/>
          <w:sz w:val="20"/>
          <w:szCs w:val="20"/>
        </w:rPr>
        <w:t>D</w:t>
      </w:r>
      <w:r w:rsidR="00353E32" w:rsidRPr="00154E35">
        <w:rPr>
          <w:rFonts w:ascii="Arial" w:hAnsi="Arial" w:cs="Arial"/>
          <w:iCs/>
          <w:sz w:val="20"/>
          <w:szCs w:val="20"/>
        </w:rPr>
        <w:t xml:space="preserve">uring </w:t>
      </w:r>
      <w:r w:rsidR="009F72EE" w:rsidRPr="00154E35">
        <w:rPr>
          <w:rFonts w:ascii="Arial" w:hAnsi="Arial" w:cs="Arial"/>
          <w:iCs/>
          <w:sz w:val="20"/>
          <w:szCs w:val="20"/>
        </w:rPr>
        <w:t>this</w:t>
      </w:r>
      <w:r w:rsidR="00353E32" w:rsidRPr="00154E35">
        <w:rPr>
          <w:rFonts w:ascii="Arial" w:hAnsi="Arial" w:cs="Arial"/>
          <w:iCs/>
          <w:sz w:val="20"/>
          <w:szCs w:val="20"/>
        </w:rPr>
        <w:t xml:space="preserve"> period</w:t>
      </w:r>
      <w:r w:rsidR="009F72EE" w:rsidRPr="00154E35">
        <w:rPr>
          <w:rFonts w:ascii="Arial" w:hAnsi="Arial" w:cs="Arial"/>
          <w:iCs/>
          <w:sz w:val="20"/>
          <w:szCs w:val="20"/>
        </w:rPr>
        <w:t>,</w:t>
      </w:r>
      <w:r w:rsidR="00353E32" w:rsidRPr="00154E35">
        <w:rPr>
          <w:rFonts w:ascii="Arial" w:hAnsi="Arial" w:cs="Arial"/>
          <w:iCs/>
          <w:sz w:val="20"/>
          <w:szCs w:val="20"/>
        </w:rPr>
        <w:t xml:space="preserve"> </w:t>
      </w:r>
      <w:r w:rsidR="009F72EE" w:rsidRPr="00154E35">
        <w:rPr>
          <w:rFonts w:ascii="Arial" w:hAnsi="Arial" w:cs="Arial"/>
          <w:iCs/>
          <w:sz w:val="20"/>
          <w:szCs w:val="20"/>
        </w:rPr>
        <w:t>interrogators</w:t>
      </w:r>
      <w:r w:rsidR="00353E32" w:rsidRPr="00154E35">
        <w:rPr>
          <w:rFonts w:ascii="Arial" w:hAnsi="Arial" w:cs="Arial"/>
          <w:iCs/>
          <w:sz w:val="20"/>
          <w:szCs w:val="20"/>
        </w:rPr>
        <w:t xml:space="preserve"> </w:t>
      </w:r>
      <w:r w:rsidR="005C63BF" w:rsidRPr="00154E35">
        <w:rPr>
          <w:rFonts w:ascii="Arial" w:hAnsi="Arial" w:cs="Arial"/>
          <w:iCs/>
          <w:sz w:val="20"/>
          <w:szCs w:val="20"/>
        </w:rPr>
        <w:t xml:space="preserve">repeatedly </w:t>
      </w:r>
      <w:r w:rsidR="001F6141" w:rsidRPr="00154E35">
        <w:rPr>
          <w:rFonts w:ascii="Arial" w:hAnsi="Arial" w:cs="Arial"/>
          <w:iCs/>
          <w:sz w:val="20"/>
          <w:szCs w:val="20"/>
        </w:rPr>
        <w:t>subjected t</w:t>
      </w:r>
      <w:r w:rsidR="009F72EE" w:rsidRPr="00154E35">
        <w:rPr>
          <w:rFonts w:ascii="Arial" w:hAnsi="Arial" w:cs="Arial"/>
          <w:iCs/>
          <w:sz w:val="20"/>
          <w:szCs w:val="20"/>
        </w:rPr>
        <w:t>hem to</w:t>
      </w:r>
      <w:r w:rsidR="001F6141" w:rsidRPr="00154E35">
        <w:rPr>
          <w:rFonts w:ascii="Arial" w:hAnsi="Arial" w:cs="Arial"/>
          <w:iCs/>
          <w:sz w:val="20"/>
          <w:szCs w:val="20"/>
        </w:rPr>
        <w:t xml:space="preserve"> coercive </w:t>
      </w:r>
      <w:r w:rsidR="009F72EE" w:rsidRPr="00154E35">
        <w:rPr>
          <w:rFonts w:ascii="Arial" w:hAnsi="Arial" w:cs="Arial"/>
          <w:iCs/>
          <w:sz w:val="20"/>
          <w:szCs w:val="20"/>
        </w:rPr>
        <w:t>questioning</w:t>
      </w:r>
      <w:r w:rsidR="001F6141" w:rsidRPr="00154E35">
        <w:rPr>
          <w:rFonts w:ascii="Arial" w:hAnsi="Arial" w:cs="Arial"/>
          <w:iCs/>
          <w:sz w:val="20"/>
          <w:szCs w:val="20"/>
        </w:rPr>
        <w:t xml:space="preserve"> </w:t>
      </w:r>
      <w:r w:rsidR="00353E32" w:rsidRPr="00154E35">
        <w:rPr>
          <w:rFonts w:ascii="Arial" w:hAnsi="Arial" w:cs="Arial"/>
          <w:iCs/>
          <w:sz w:val="20"/>
          <w:szCs w:val="20"/>
        </w:rPr>
        <w:t>without the presence of lawyers</w:t>
      </w:r>
      <w:r w:rsidR="00AB7F22" w:rsidRPr="00154E35">
        <w:rPr>
          <w:rFonts w:ascii="Arial" w:hAnsi="Arial" w:cs="Arial"/>
          <w:iCs/>
          <w:sz w:val="20"/>
          <w:szCs w:val="20"/>
        </w:rPr>
        <w:t>.</w:t>
      </w:r>
      <w:r w:rsidR="00CE1338" w:rsidRPr="00154E35">
        <w:rPr>
          <w:rFonts w:ascii="Arial" w:hAnsi="Arial" w:cs="Arial"/>
          <w:iCs/>
          <w:sz w:val="20"/>
          <w:szCs w:val="20"/>
        </w:rPr>
        <w:t xml:space="preserve"> </w:t>
      </w:r>
      <w:r w:rsidR="00703E80" w:rsidRPr="00154E35">
        <w:rPr>
          <w:rFonts w:ascii="Arial" w:hAnsi="Arial" w:cs="Arial"/>
          <w:iCs/>
          <w:sz w:val="20"/>
          <w:szCs w:val="20"/>
        </w:rPr>
        <w:t xml:space="preserve">Nahid </w:t>
      </w:r>
      <w:proofErr w:type="spellStart"/>
      <w:r w:rsidR="00703E80" w:rsidRPr="00154E35">
        <w:rPr>
          <w:rFonts w:ascii="Arial" w:hAnsi="Arial" w:cs="Arial"/>
          <w:iCs/>
          <w:sz w:val="20"/>
          <w:szCs w:val="20"/>
        </w:rPr>
        <w:t>Taghavi’s</w:t>
      </w:r>
      <w:proofErr w:type="spellEnd"/>
      <w:r w:rsidR="00703E80" w:rsidRPr="00154E35">
        <w:rPr>
          <w:rFonts w:ascii="Arial" w:hAnsi="Arial" w:cs="Arial"/>
          <w:iCs/>
          <w:sz w:val="20"/>
          <w:szCs w:val="20"/>
        </w:rPr>
        <w:t xml:space="preserve"> daughter said interrogators accused her mother of “national security offences” in relation to the peaceful exercise of </w:t>
      </w:r>
      <w:r w:rsidR="002C570A" w:rsidRPr="00154E35">
        <w:rPr>
          <w:rFonts w:ascii="Arial" w:hAnsi="Arial" w:cs="Arial"/>
          <w:iCs/>
          <w:sz w:val="20"/>
          <w:szCs w:val="20"/>
        </w:rPr>
        <w:t xml:space="preserve">her </w:t>
      </w:r>
      <w:r w:rsidR="00703E80" w:rsidRPr="00154E35">
        <w:rPr>
          <w:rFonts w:ascii="Arial" w:hAnsi="Arial" w:cs="Arial"/>
          <w:iCs/>
          <w:sz w:val="20"/>
          <w:szCs w:val="20"/>
        </w:rPr>
        <w:t>human rights</w:t>
      </w:r>
      <w:r w:rsidR="002C570A" w:rsidRPr="00154E35">
        <w:rPr>
          <w:rFonts w:ascii="Arial" w:hAnsi="Arial" w:cs="Arial"/>
          <w:iCs/>
          <w:sz w:val="20"/>
          <w:szCs w:val="20"/>
        </w:rPr>
        <w:t>,</w:t>
      </w:r>
      <w:r w:rsidR="00703E80" w:rsidRPr="00154E35">
        <w:rPr>
          <w:rFonts w:ascii="Arial" w:hAnsi="Arial" w:cs="Arial"/>
          <w:iCs/>
          <w:sz w:val="20"/>
          <w:szCs w:val="20"/>
        </w:rPr>
        <w:t xml:space="preserve"> including meeting others to discuss women’s </w:t>
      </w:r>
      <w:r w:rsidR="00E85CB9" w:rsidRPr="00154E35">
        <w:rPr>
          <w:rFonts w:ascii="Arial" w:hAnsi="Arial" w:cs="Arial"/>
          <w:iCs/>
          <w:sz w:val="20"/>
          <w:szCs w:val="20"/>
        </w:rPr>
        <w:t>and</w:t>
      </w:r>
      <w:r w:rsidR="00703E80" w:rsidRPr="00154E35">
        <w:rPr>
          <w:rFonts w:ascii="Arial" w:hAnsi="Arial" w:cs="Arial"/>
          <w:iCs/>
          <w:sz w:val="20"/>
          <w:szCs w:val="20"/>
        </w:rPr>
        <w:t xml:space="preserve"> </w:t>
      </w:r>
      <w:r w:rsidR="00E85CB9" w:rsidRPr="00154E35">
        <w:rPr>
          <w:rFonts w:ascii="Arial" w:hAnsi="Arial" w:cs="Arial"/>
          <w:iCs/>
          <w:sz w:val="20"/>
          <w:szCs w:val="20"/>
        </w:rPr>
        <w:t>labour</w:t>
      </w:r>
      <w:r w:rsidR="00703E80" w:rsidRPr="00154E35">
        <w:rPr>
          <w:rFonts w:ascii="Arial" w:hAnsi="Arial" w:cs="Arial"/>
          <w:iCs/>
          <w:sz w:val="20"/>
          <w:szCs w:val="20"/>
        </w:rPr>
        <w:t xml:space="preserve"> rights and </w:t>
      </w:r>
      <w:r w:rsidR="002C570A" w:rsidRPr="00154E35">
        <w:rPr>
          <w:rFonts w:ascii="Arial" w:hAnsi="Arial" w:cs="Arial"/>
          <w:iCs/>
          <w:sz w:val="20"/>
          <w:szCs w:val="20"/>
        </w:rPr>
        <w:t xml:space="preserve">possessing </w:t>
      </w:r>
      <w:r w:rsidR="00703E80" w:rsidRPr="00154E35">
        <w:rPr>
          <w:rFonts w:ascii="Arial" w:hAnsi="Arial" w:cs="Arial"/>
          <w:iCs/>
          <w:sz w:val="20"/>
          <w:szCs w:val="20"/>
        </w:rPr>
        <w:t xml:space="preserve">literature about these issues. </w:t>
      </w:r>
      <w:r w:rsidR="0075050E" w:rsidRPr="00154E35">
        <w:rPr>
          <w:rFonts w:ascii="Arial" w:hAnsi="Arial" w:cs="Arial"/>
          <w:iCs/>
          <w:sz w:val="20"/>
          <w:szCs w:val="20"/>
        </w:rPr>
        <w:t>Amnesty International learned that</w:t>
      </w:r>
      <w:r w:rsidR="006B22B6" w:rsidRPr="00154E35">
        <w:rPr>
          <w:rFonts w:ascii="Arial" w:hAnsi="Arial" w:cs="Arial"/>
          <w:iCs/>
          <w:sz w:val="20"/>
          <w:szCs w:val="20"/>
        </w:rPr>
        <w:t xml:space="preserve"> </w:t>
      </w:r>
      <w:r w:rsidR="0075050E" w:rsidRPr="00154E35">
        <w:rPr>
          <w:rFonts w:ascii="Arial" w:hAnsi="Arial" w:cs="Arial"/>
          <w:iCs/>
          <w:sz w:val="20"/>
          <w:szCs w:val="20"/>
        </w:rPr>
        <w:t xml:space="preserve">interrogators subjected Mehran </w:t>
      </w:r>
      <w:proofErr w:type="spellStart"/>
      <w:r w:rsidR="0075050E" w:rsidRPr="00154E35">
        <w:rPr>
          <w:rFonts w:ascii="Arial" w:hAnsi="Arial" w:cs="Arial"/>
          <w:iCs/>
          <w:sz w:val="20"/>
          <w:szCs w:val="20"/>
        </w:rPr>
        <w:t>Raoof</w:t>
      </w:r>
      <w:proofErr w:type="spellEnd"/>
      <w:r w:rsidR="0075050E" w:rsidRPr="00154E35">
        <w:rPr>
          <w:rFonts w:ascii="Arial" w:hAnsi="Arial" w:cs="Arial"/>
          <w:iCs/>
          <w:sz w:val="20"/>
          <w:szCs w:val="20"/>
        </w:rPr>
        <w:t xml:space="preserve"> </w:t>
      </w:r>
      <w:r w:rsidR="00AF741A" w:rsidRPr="00154E35">
        <w:rPr>
          <w:rFonts w:ascii="Arial" w:hAnsi="Arial" w:cs="Arial"/>
          <w:iCs/>
          <w:sz w:val="20"/>
          <w:szCs w:val="20"/>
        </w:rPr>
        <w:t xml:space="preserve">to torture and other ill-treatment </w:t>
      </w:r>
      <w:r w:rsidR="0075050E" w:rsidRPr="00154E35">
        <w:rPr>
          <w:rFonts w:ascii="Arial" w:hAnsi="Arial" w:cs="Arial"/>
          <w:iCs/>
          <w:sz w:val="20"/>
          <w:szCs w:val="20"/>
        </w:rPr>
        <w:t xml:space="preserve">including by threatening to harm him if he did not cooperate and holding him </w:t>
      </w:r>
      <w:r w:rsidR="006B22B6" w:rsidRPr="00154E35">
        <w:rPr>
          <w:rFonts w:ascii="Arial" w:hAnsi="Arial" w:cs="Arial"/>
          <w:iCs/>
          <w:sz w:val="20"/>
          <w:szCs w:val="20"/>
        </w:rPr>
        <w:t xml:space="preserve">in a room with the lights on 24 hours a day, which caused him mental distress. </w:t>
      </w:r>
    </w:p>
    <w:p w14:paraId="6332FEC7" w14:textId="5BB7DC5B" w:rsidR="000C3DA4" w:rsidRPr="00F07315" w:rsidRDefault="000C3DA4" w:rsidP="00D53639">
      <w:pPr>
        <w:spacing w:after="0" w:line="240" w:lineRule="auto"/>
        <w:jc w:val="both"/>
        <w:rPr>
          <w:rFonts w:ascii="Arial" w:hAnsi="Arial" w:cs="Arial"/>
          <w:iCs/>
          <w:sz w:val="16"/>
          <w:szCs w:val="16"/>
        </w:rPr>
      </w:pPr>
    </w:p>
    <w:p w14:paraId="378D7590" w14:textId="6EE8241E" w:rsidR="000C3DA4" w:rsidRPr="00154E35" w:rsidRDefault="000E17E9" w:rsidP="00D53639">
      <w:pPr>
        <w:spacing w:after="0" w:line="240" w:lineRule="auto"/>
        <w:jc w:val="both"/>
        <w:rPr>
          <w:rFonts w:ascii="Arial" w:hAnsi="Arial" w:cs="Arial"/>
          <w:iCs/>
          <w:sz w:val="20"/>
          <w:szCs w:val="20"/>
        </w:rPr>
      </w:pPr>
      <w:r w:rsidRPr="00154E35">
        <w:rPr>
          <w:rFonts w:ascii="Arial" w:hAnsi="Arial" w:cs="Arial"/>
          <w:iCs/>
          <w:sz w:val="20"/>
          <w:szCs w:val="20"/>
        </w:rPr>
        <w:t>Prison</w:t>
      </w:r>
      <w:r w:rsidR="00B21361" w:rsidRPr="00154E35">
        <w:rPr>
          <w:rFonts w:ascii="Arial" w:hAnsi="Arial" w:cs="Arial"/>
          <w:iCs/>
          <w:sz w:val="20"/>
          <w:szCs w:val="20"/>
        </w:rPr>
        <w:t xml:space="preserve"> and </w:t>
      </w:r>
      <w:r w:rsidRPr="00154E35">
        <w:rPr>
          <w:rFonts w:ascii="Arial" w:hAnsi="Arial" w:cs="Arial"/>
          <w:iCs/>
          <w:sz w:val="20"/>
          <w:szCs w:val="20"/>
        </w:rPr>
        <w:t>prosecution authorities</w:t>
      </w:r>
      <w:r w:rsidR="00B21361" w:rsidRPr="00154E35">
        <w:rPr>
          <w:rFonts w:ascii="Arial" w:hAnsi="Arial" w:cs="Arial"/>
          <w:iCs/>
          <w:sz w:val="20"/>
          <w:szCs w:val="20"/>
        </w:rPr>
        <w:t xml:space="preserve">, </w:t>
      </w:r>
      <w:r w:rsidR="002C570A" w:rsidRPr="00154E35">
        <w:rPr>
          <w:rFonts w:ascii="Arial" w:hAnsi="Arial" w:cs="Arial"/>
          <w:iCs/>
          <w:sz w:val="20"/>
          <w:szCs w:val="20"/>
        </w:rPr>
        <w:t xml:space="preserve">who are </w:t>
      </w:r>
      <w:r w:rsidR="00B21361" w:rsidRPr="00154E35">
        <w:rPr>
          <w:rFonts w:ascii="Arial" w:hAnsi="Arial" w:cs="Arial"/>
          <w:iCs/>
          <w:sz w:val="20"/>
          <w:szCs w:val="20"/>
        </w:rPr>
        <w:t>both supervised</w:t>
      </w:r>
      <w:r w:rsidR="00801E21" w:rsidRPr="00154E35">
        <w:rPr>
          <w:rFonts w:ascii="Arial" w:hAnsi="Arial" w:cs="Arial"/>
          <w:iCs/>
          <w:sz w:val="20"/>
          <w:szCs w:val="20"/>
        </w:rPr>
        <w:t xml:space="preserve"> by</w:t>
      </w:r>
      <w:r w:rsidR="00B21361" w:rsidRPr="00154E35">
        <w:rPr>
          <w:rFonts w:ascii="Arial" w:hAnsi="Arial" w:cs="Arial"/>
          <w:iCs/>
          <w:sz w:val="20"/>
          <w:szCs w:val="20"/>
        </w:rPr>
        <w:t xml:space="preserve"> the judiciary,</w:t>
      </w:r>
      <w:r w:rsidRPr="00154E35">
        <w:rPr>
          <w:rFonts w:ascii="Arial" w:hAnsi="Arial" w:cs="Arial"/>
          <w:iCs/>
          <w:sz w:val="20"/>
          <w:szCs w:val="20"/>
        </w:rPr>
        <w:t xml:space="preserve"> are denying </w:t>
      </w:r>
      <w:r w:rsidR="00703E80" w:rsidRPr="00154E35">
        <w:rPr>
          <w:rFonts w:ascii="Arial" w:hAnsi="Arial" w:cs="Arial"/>
          <w:iCs/>
          <w:sz w:val="20"/>
          <w:szCs w:val="20"/>
        </w:rPr>
        <w:t>Na</w:t>
      </w:r>
      <w:r w:rsidR="00B21361" w:rsidRPr="00154E35">
        <w:rPr>
          <w:rFonts w:ascii="Arial" w:hAnsi="Arial" w:cs="Arial"/>
          <w:iCs/>
          <w:sz w:val="20"/>
          <w:szCs w:val="20"/>
        </w:rPr>
        <w:t>h</w:t>
      </w:r>
      <w:r w:rsidR="00703E80" w:rsidRPr="00154E35">
        <w:rPr>
          <w:rFonts w:ascii="Arial" w:hAnsi="Arial" w:cs="Arial"/>
          <w:iCs/>
          <w:sz w:val="20"/>
          <w:szCs w:val="20"/>
        </w:rPr>
        <w:t xml:space="preserve">id </w:t>
      </w:r>
      <w:proofErr w:type="spellStart"/>
      <w:r w:rsidR="00703E80" w:rsidRPr="00154E35">
        <w:rPr>
          <w:rFonts w:ascii="Arial" w:hAnsi="Arial" w:cs="Arial"/>
          <w:iCs/>
          <w:sz w:val="20"/>
          <w:szCs w:val="20"/>
        </w:rPr>
        <w:t>Taghavi</w:t>
      </w:r>
      <w:proofErr w:type="spellEnd"/>
      <w:r w:rsidR="00703E80" w:rsidRPr="00154E35">
        <w:rPr>
          <w:rFonts w:ascii="Arial" w:hAnsi="Arial" w:cs="Arial"/>
          <w:iCs/>
          <w:sz w:val="20"/>
          <w:szCs w:val="20"/>
        </w:rPr>
        <w:t xml:space="preserve"> </w:t>
      </w:r>
      <w:r w:rsidR="000C3DA4" w:rsidRPr="00154E35">
        <w:rPr>
          <w:rFonts w:ascii="Arial" w:hAnsi="Arial" w:cs="Arial"/>
          <w:iCs/>
          <w:sz w:val="20"/>
          <w:szCs w:val="20"/>
        </w:rPr>
        <w:t>adequate health care</w:t>
      </w:r>
      <w:r w:rsidRPr="00154E35">
        <w:rPr>
          <w:rFonts w:ascii="Arial" w:hAnsi="Arial" w:cs="Arial"/>
          <w:iCs/>
          <w:sz w:val="20"/>
          <w:szCs w:val="20"/>
        </w:rPr>
        <w:t xml:space="preserve">, despite </w:t>
      </w:r>
      <w:r w:rsidR="000C3DA4" w:rsidRPr="00154E35">
        <w:rPr>
          <w:rFonts w:ascii="Arial" w:hAnsi="Arial" w:cs="Arial"/>
          <w:iCs/>
          <w:sz w:val="20"/>
          <w:szCs w:val="20"/>
        </w:rPr>
        <w:t>specialist doctors</w:t>
      </w:r>
      <w:r w:rsidRPr="00154E35">
        <w:rPr>
          <w:rFonts w:ascii="Arial" w:hAnsi="Arial" w:cs="Arial"/>
          <w:iCs/>
          <w:sz w:val="20"/>
          <w:szCs w:val="20"/>
        </w:rPr>
        <w:t xml:space="preserve"> in September 2021</w:t>
      </w:r>
      <w:r w:rsidR="000C3DA4" w:rsidRPr="00154E35">
        <w:rPr>
          <w:rFonts w:ascii="Arial" w:hAnsi="Arial" w:cs="Arial"/>
          <w:iCs/>
          <w:sz w:val="20"/>
          <w:szCs w:val="20"/>
        </w:rPr>
        <w:t xml:space="preserve"> </w:t>
      </w:r>
      <w:r w:rsidR="002C570A" w:rsidRPr="00154E35">
        <w:rPr>
          <w:rFonts w:ascii="Arial" w:hAnsi="Arial" w:cs="Arial"/>
          <w:iCs/>
          <w:sz w:val="20"/>
          <w:szCs w:val="20"/>
        </w:rPr>
        <w:t xml:space="preserve">saying </w:t>
      </w:r>
      <w:r w:rsidRPr="00154E35">
        <w:rPr>
          <w:rFonts w:ascii="Arial" w:hAnsi="Arial" w:cs="Arial"/>
          <w:iCs/>
          <w:sz w:val="20"/>
          <w:szCs w:val="20"/>
        </w:rPr>
        <w:t>she</w:t>
      </w:r>
      <w:r w:rsidR="000C3DA4" w:rsidRPr="00154E35">
        <w:rPr>
          <w:rFonts w:ascii="Arial" w:hAnsi="Arial" w:cs="Arial"/>
          <w:iCs/>
          <w:sz w:val="20"/>
          <w:szCs w:val="20"/>
        </w:rPr>
        <w:t xml:space="preserve"> </w:t>
      </w:r>
      <w:r w:rsidRPr="00154E35">
        <w:rPr>
          <w:rFonts w:ascii="Arial" w:hAnsi="Arial" w:cs="Arial"/>
          <w:iCs/>
          <w:sz w:val="20"/>
          <w:szCs w:val="20"/>
        </w:rPr>
        <w:t>need</w:t>
      </w:r>
      <w:r w:rsidR="00E85CB9" w:rsidRPr="00154E35">
        <w:rPr>
          <w:rFonts w:ascii="Arial" w:hAnsi="Arial" w:cs="Arial"/>
          <w:iCs/>
          <w:sz w:val="20"/>
          <w:szCs w:val="20"/>
        </w:rPr>
        <w:t>s</w:t>
      </w:r>
      <w:r w:rsidR="000C3DA4" w:rsidRPr="00154E35">
        <w:rPr>
          <w:rFonts w:ascii="Arial" w:hAnsi="Arial" w:cs="Arial"/>
          <w:iCs/>
          <w:sz w:val="20"/>
          <w:szCs w:val="20"/>
        </w:rPr>
        <w:t xml:space="preserve"> urgent surgery on her spinal column. </w:t>
      </w:r>
      <w:r w:rsidRPr="00154E35">
        <w:rPr>
          <w:rFonts w:ascii="Arial" w:hAnsi="Arial" w:cs="Arial"/>
          <w:iCs/>
          <w:sz w:val="20"/>
          <w:szCs w:val="20"/>
        </w:rPr>
        <w:t>Her</w:t>
      </w:r>
      <w:r w:rsidR="000C3DA4" w:rsidRPr="00154E35">
        <w:rPr>
          <w:rFonts w:ascii="Arial" w:hAnsi="Arial" w:cs="Arial"/>
          <w:iCs/>
          <w:sz w:val="20"/>
          <w:szCs w:val="20"/>
        </w:rPr>
        <w:t xml:space="preserve"> daughter said </w:t>
      </w:r>
      <w:r w:rsidRPr="00154E35">
        <w:rPr>
          <w:rFonts w:ascii="Arial" w:hAnsi="Arial" w:cs="Arial"/>
          <w:iCs/>
          <w:sz w:val="20"/>
          <w:szCs w:val="20"/>
        </w:rPr>
        <w:t>her chronic back pain had been</w:t>
      </w:r>
      <w:r w:rsidR="000C3DA4" w:rsidRPr="00154E35">
        <w:rPr>
          <w:rFonts w:ascii="Arial" w:hAnsi="Arial" w:cs="Arial"/>
          <w:iCs/>
          <w:sz w:val="20"/>
          <w:szCs w:val="20"/>
        </w:rPr>
        <w:t xml:space="preserve"> exacerbated by </w:t>
      </w:r>
      <w:r w:rsidR="00340AB1" w:rsidRPr="00154E35">
        <w:rPr>
          <w:rFonts w:ascii="Arial" w:hAnsi="Arial" w:cs="Arial"/>
          <w:iCs/>
          <w:sz w:val="20"/>
          <w:szCs w:val="20"/>
        </w:rPr>
        <w:t xml:space="preserve">the Revolutionary Guards </w:t>
      </w:r>
      <w:r w:rsidRPr="00154E35">
        <w:rPr>
          <w:rFonts w:ascii="Arial" w:hAnsi="Arial" w:cs="Arial"/>
          <w:iCs/>
          <w:sz w:val="20"/>
          <w:szCs w:val="20"/>
        </w:rPr>
        <w:t>forc</w:t>
      </w:r>
      <w:r w:rsidR="00E85CB9" w:rsidRPr="00154E35">
        <w:rPr>
          <w:rFonts w:ascii="Arial" w:hAnsi="Arial" w:cs="Arial"/>
          <w:iCs/>
          <w:sz w:val="20"/>
          <w:szCs w:val="20"/>
        </w:rPr>
        <w:t>ing her</w:t>
      </w:r>
      <w:r w:rsidRPr="00154E35">
        <w:rPr>
          <w:rFonts w:ascii="Arial" w:hAnsi="Arial" w:cs="Arial"/>
          <w:iCs/>
          <w:sz w:val="20"/>
          <w:szCs w:val="20"/>
        </w:rPr>
        <w:t xml:space="preserve"> to sleep on </w:t>
      </w:r>
      <w:r w:rsidR="00425CAB" w:rsidRPr="00154E35">
        <w:rPr>
          <w:rFonts w:ascii="Arial" w:hAnsi="Arial" w:cs="Arial"/>
          <w:iCs/>
          <w:sz w:val="20"/>
          <w:szCs w:val="20"/>
        </w:rPr>
        <w:t xml:space="preserve">a thin blanket on </w:t>
      </w:r>
      <w:r w:rsidRPr="00154E35">
        <w:rPr>
          <w:rFonts w:ascii="Arial" w:hAnsi="Arial" w:cs="Arial"/>
          <w:iCs/>
          <w:sz w:val="20"/>
          <w:szCs w:val="20"/>
        </w:rPr>
        <w:t xml:space="preserve">the floor </w:t>
      </w:r>
      <w:r w:rsidR="004F5570" w:rsidRPr="00154E35">
        <w:rPr>
          <w:rFonts w:ascii="Arial" w:hAnsi="Arial" w:cs="Arial"/>
          <w:iCs/>
          <w:sz w:val="20"/>
          <w:szCs w:val="20"/>
        </w:rPr>
        <w:t xml:space="preserve">in </w:t>
      </w:r>
      <w:r w:rsidR="000C3DA4" w:rsidRPr="00154E35">
        <w:rPr>
          <w:rFonts w:ascii="Arial" w:hAnsi="Arial" w:cs="Arial"/>
          <w:iCs/>
          <w:sz w:val="20"/>
          <w:szCs w:val="20"/>
        </w:rPr>
        <w:t xml:space="preserve">section 2A of </w:t>
      </w:r>
      <w:proofErr w:type="spellStart"/>
      <w:r w:rsidR="000C3DA4" w:rsidRPr="00154E35">
        <w:rPr>
          <w:rFonts w:ascii="Arial" w:hAnsi="Arial" w:cs="Arial"/>
          <w:iCs/>
          <w:sz w:val="20"/>
          <w:szCs w:val="20"/>
        </w:rPr>
        <w:t>Evin</w:t>
      </w:r>
      <w:proofErr w:type="spellEnd"/>
      <w:r w:rsidR="000C3DA4" w:rsidRPr="00154E35">
        <w:rPr>
          <w:rFonts w:ascii="Arial" w:hAnsi="Arial" w:cs="Arial"/>
          <w:iCs/>
          <w:sz w:val="20"/>
          <w:szCs w:val="20"/>
        </w:rPr>
        <w:t xml:space="preserve"> prison</w:t>
      </w:r>
      <w:r w:rsidRPr="00154E35">
        <w:rPr>
          <w:rFonts w:ascii="Arial" w:hAnsi="Arial" w:cs="Arial"/>
          <w:iCs/>
          <w:sz w:val="20"/>
          <w:szCs w:val="20"/>
        </w:rPr>
        <w:t xml:space="preserve">. </w:t>
      </w:r>
    </w:p>
    <w:p w14:paraId="4FAD790D" w14:textId="45C8A401" w:rsidR="0082127B" w:rsidRPr="00154E35" w:rsidRDefault="00D05014" w:rsidP="00D53639">
      <w:pPr>
        <w:spacing w:after="0" w:line="240" w:lineRule="auto"/>
        <w:jc w:val="both"/>
        <w:rPr>
          <w:rFonts w:ascii="Arial" w:hAnsi="Arial" w:cs="Arial"/>
          <w:iCs/>
          <w:sz w:val="20"/>
          <w:szCs w:val="20"/>
        </w:rPr>
      </w:pPr>
      <w:r w:rsidRPr="00154E35">
        <w:rPr>
          <w:rFonts w:ascii="Arial" w:hAnsi="Arial" w:cs="Arial"/>
          <w:iCs/>
          <w:sz w:val="20"/>
          <w:szCs w:val="20"/>
        </w:rPr>
        <w:t xml:space="preserve"> </w:t>
      </w:r>
    </w:p>
    <w:p w14:paraId="207CB8D4" w14:textId="658CFB52" w:rsidR="0071081F" w:rsidRPr="00184E38" w:rsidRDefault="00FB0EE3" w:rsidP="00D53639">
      <w:pPr>
        <w:spacing w:after="0" w:line="240" w:lineRule="auto"/>
        <w:jc w:val="both"/>
        <w:rPr>
          <w:rFonts w:ascii="Arial" w:hAnsi="Arial" w:cs="Arial"/>
          <w:bCs/>
          <w:iCs/>
          <w:sz w:val="20"/>
          <w:szCs w:val="20"/>
        </w:rPr>
      </w:pPr>
      <w:r w:rsidRPr="00184E38">
        <w:rPr>
          <w:rFonts w:ascii="Arial" w:hAnsi="Arial" w:cs="Arial"/>
          <w:bCs/>
          <w:iCs/>
          <w:sz w:val="20"/>
          <w:szCs w:val="20"/>
        </w:rPr>
        <w:t xml:space="preserve">I ask you to immediately and unconditionally release </w:t>
      </w:r>
      <w:r w:rsidR="00507B75" w:rsidRPr="00184E38">
        <w:rPr>
          <w:rFonts w:ascii="Arial" w:hAnsi="Arial" w:cs="Arial"/>
          <w:bCs/>
          <w:iCs/>
          <w:sz w:val="20"/>
          <w:szCs w:val="20"/>
        </w:rPr>
        <w:t xml:space="preserve">Mehran </w:t>
      </w:r>
      <w:proofErr w:type="spellStart"/>
      <w:r w:rsidR="00507B75" w:rsidRPr="00184E38">
        <w:rPr>
          <w:rFonts w:ascii="Arial" w:hAnsi="Arial" w:cs="Arial"/>
          <w:bCs/>
          <w:iCs/>
          <w:sz w:val="20"/>
          <w:szCs w:val="20"/>
        </w:rPr>
        <w:t>Raoof</w:t>
      </w:r>
      <w:proofErr w:type="spellEnd"/>
      <w:r w:rsidR="00507B75" w:rsidRPr="00184E38">
        <w:rPr>
          <w:rFonts w:ascii="Arial" w:hAnsi="Arial" w:cs="Arial"/>
          <w:bCs/>
          <w:iCs/>
          <w:sz w:val="20"/>
          <w:szCs w:val="20"/>
        </w:rPr>
        <w:t xml:space="preserve"> and </w:t>
      </w:r>
      <w:r w:rsidRPr="00184E38">
        <w:rPr>
          <w:rFonts w:ascii="Arial" w:hAnsi="Arial" w:cs="Arial"/>
          <w:bCs/>
          <w:iCs/>
          <w:sz w:val="20"/>
          <w:szCs w:val="20"/>
        </w:rPr>
        <w:t xml:space="preserve">Nahid </w:t>
      </w:r>
      <w:proofErr w:type="spellStart"/>
      <w:r w:rsidRPr="00184E38">
        <w:rPr>
          <w:rFonts w:ascii="Arial" w:hAnsi="Arial" w:cs="Arial"/>
          <w:bCs/>
          <w:iCs/>
          <w:sz w:val="20"/>
          <w:szCs w:val="20"/>
        </w:rPr>
        <w:t>Taghavi</w:t>
      </w:r>
      <w:proofErr w:type="spellEnd"/>
      <w:r w:rsidRPr="00184E38">
        <w:rPr>
          <w:rFonts w:ascii="Arial" w:hAnsi="Arial" w:cs="Arial"/>
          <w:bCs/>
          <w:iCs/>
          <w:sz w:val="20"/>
          <w:szCs w:val="20"/>
        </w:rPr>
        <w:t xml:space="preserve"> as </w:t>
      </w:r>
      <w:r w:rsidR="00507B75" w:rsidRPr="00184E38">
        <w:rPr>
          <w:rFonts w:ascii="Arial" w:hAnsi="Arial" w:cs="Arial"/>
          <w:bCs/>
          <w:iCs/>
          <w:sz w:val="20"/>
          <w:szCs w:val="20"/>
        </w:rPr>
        <w:t xml:space="preserve">they are </w:t>
      </w:r>
      <w:r w:rsidRPr="00184E38">
        <w:rPr>
          <w:rFonts w:ascii="Arial" w:hAnsi="Arial" w:cs="Arial"/>
          <w:bCs/>
          <w:iCs/>
          <w:sz w:val="20"/>
          <w:szCs w:val="20"/>
        </w:rPr>
        <w:t>prisoner</w:t>
      </w:r>
      <w:r w:rsidR="00507B75" w:rsidRPr="00184E38">
        <w:rPr>
          <w:rFonts w:ascii="Arial" w:hAnsi="Arial" w:cs="Arial"/>
          <w:bCs/>
          <w:iCs/>
          <w:sz w:val="20"/>
          <w:szCs w:val="20"/>
        </w:rPr>
        <w:t>s</w:t>
      </w:r>
      <w:r w:rsidRPr="00184E38">
        <w:rPr>
          <w:rFonts w:ascii="Arial" w:hAnsi="Arial" w:cs="Arial"/>
          <w:bCs/>
          <w:iCs/>
          <w:sz w:val="20"/>
          <w:szCs w:val="20"/>
        </w:rPr>
        <w:t xml:space="preserve"> of conscience detained solely in connection with peaceful</w:t>
      </w:r>
      <w:r w:rsidR="00507B75" w:rsidRPr="00184E38">
        <w:rPr>
          <w:rFonts w:ascii="Arial" w:hAnsi="Arial" w:cs="Arial"/>
          <w:bCs/>
          <w:iCs/>
          <w:sz w:val="20"/>
          <w:szCs w:val="20"/>
        </w:rPr>
        <w:t>ly</w:t>
      </w:r>
      <w:r w:rsidRPr="00184E38">
        <w:rPr>
          <w:rFonts w:ascii="Arial" w:hAnsi="Arial" w:cs="Arial"/>
          <w:bCs/>
          <w:iCs/>
          <w:sz w:val="20"/>
          <w:szCs w:val="20"/>
        </w:rPr>
        <w:t xml:space="preserve"> exercising </w:t>
      </w:r>
      <w:r w:rsidR="00507B75" w:rsidRPr="00184E38">
        <w:rPr>
          <w:rFonts w:ascii="Arial" w:hAnsi="Arial" w:cs="Arial"/>
          <w:bCs/>
          <w:iCs/>
          <w:sz w:val="20"/>
          <w:szCs w:val="20"/>
        </w:rPr>
        <w:t xml:space="preserve">their </w:t>
      </w:r>
      <w:r w:rsidRPr="00184E38">
        <w:rPr>
          <w:rFonts w:ascii="Arial" w:hAnsi="Arial" w:cs="Arial"/>
          <w:bCs/>
          <w:iCs/>
          <w:sz w:val="20"/>
          <w:szCs w:val="20"/>
        </w:rPr>
        <w:t xml:space="preserve">rights to freedom of expression and association. Pending </w:t>
      </w:r>
      <w:r w:rsidR="00507B75" w:rsidRPr="00184E38">
        <w:rPr>
          <w:rFonts w:ascii="Arial" w:hAnsi="Arial" w:cs="Arial"/>
          <w:bCs/>
          <w:iCs/>
          <w:sz w:val="20"/>
          <w:szCs w:val="20"/>
        </w:rPr>
        <w:t>their</w:t>
      </w:r>
      <w:r w:rsidRPr="00184E38">
        <w:rPr>
          <w:rFonts w:ascii="Arial" w:hAnsi="Arial" w:cs="Arial"/>
          <w:bCs/>
          <w:iCs/>
          <w:sz w:val="20"/>
          <w:szCs w:val="20"/>
        </w:rPr>
        <w:t xml:space="preserve"> release, ensure </w:t>
      </w:r>
      <w:r w:rsidR="00507B75" w:rsidRPr="00184E38">
        <w:rPr>
          <w:rFonts w:ascii="Arial" w:hAnsi="Arial" w:cs="Arial"/>
          <w:bCs/>
          <w:iCs/>
          <w:sz w:val="20"/>
          <w:szCs w:val="20"/>
        </w:rPr>
        <w:t>they are</w:t>
      </w:r>
      <w:r w:rsidRPr="00184E38">
        <w:rPr>
          <w:rFonts w:ascii="Arial" w:hAnsi="Arial" w:cs="Arial"/>
          <w:bCs/>
          <w:iCs/>
          <w:sz w:val="20"/>
          <w:szCs w:val="20"/>
        </w:rPr>
        <w:t xml:space="preserve"> provided adequate health care, including transfer to outside facilities for treatment unavailable in prison, and give</w:t>
      </w:r>
      <w:r w:rsidR="00A319F9" w:rsidRPr="00184E38">
        <w:rPr>
          <w:rFonts w:ascii="Arial" w:hAnsi="Arial" w:cs="Arial"/>
          <w:bCs/>
          <w:iCs/>
          <w:sz w:val="20"/>
          <w:szCs w:val="20"/>
        </w:rPr>
        <w:t>n</w:t>
      </w:r>
      <w:r w:rsidRPr="00184E38">
        <w:rPr>
          <w:rFonts w:ascii="Arial" w:hAnsi="Arial" w:cs="Arial"/>
          <w:bCs/>
          <w:iCs/>
          <w:sz w:val="20"/>
          <w:szCs w:val="20"/>
        </w:rPr>
        <w:t xml:space="preserve"> regular access to a lawyer of </w:t>
      </w:r>
      <w:r w:rsidR="00A319F9" w:rsidRPr="00184E38">
        <w:rPr>
          <w:rFonts w:ascii="Arial" w:hAnsi="Arial" w:cs="Arial"/>
          <w:bCs/>
          <w:iCs/>
          <w:sz w:val="20"/>
          <w:szCs w:val="20"/>
        </w:rPr>
        <w:t xml:space="preserve">their </w:t>
      </w:r>
      <w:r w:rsidRPr="00184E38">
        <w:rPr>
          <w:rFonts w:ascii="Arial" w:hAnsi="Arial" w:cs="Arial"/>
          <w:bCs/>
          <w:iCs/>
          <w:sz w:val="20"/>
          <w:szCs w:val="20"/>
        </w:rPr>
        <w:t xml:space="preserve">choosing and family, and ensure that </w:t>
      </w:r>
      <w:r w:rsidR="00A319F9" w:rsidRPr="00184E38">
        <w:rPr>
          <w:rFonts w:ascii="Arial" w:hAnsi="Arial" w:cs="Arial"/>
          <w:bCs/>
          <w:iCs/>
          <w:sz w:val="20"/>
          <w:szCs w:val="20"/>
        </w:rPr>
        <w:t xml:space="preserve">they are </w:t>
      </w:r>
      <w:r w:rsidRPr="00184E38">
        <w:rPr>
          <w:rFonts w:ascii="Arial" w:hAnsi="Arial" w:cs="Arial"/>
          <w:bCs/>
          <w:iCs/>
          <w:sz w:val="20"/>
          <w:szCs w:val="20"/>
        </w:rPr>
        <w:t xml:space="preserve">granted access to </w:t>
      </w:r>
      <w:r w:rsidR="005C1C89" w:rsidRPr="00184E38">
        <w:rPr>
          <w:rFonts w:ascii="Arial" w:hAnsi="Arial" w:cs="Arial"/>
          <w:bCs/>
          <w:iCs/>
          <w:sz w:val="20"/>
          <w:szCs w:val="20"/>
        </w:rPr>
        <w:t xml:space="preserve">relevant </w:t>
      </w:r>
      <w:r w:rsidRPr="00184E38">
        <w:rPr>
          <w:rFonts w:ascii="Arial" w:hAnsi="Arial" w:cs="Arial"/>
          <w:bCs/>
          <w:iCs/>
          <w:sz w:val="20"/>
          <w:szCs w:val="20"/>
        </w:rPr>
        <w:t>consular assistance.</w:t>
      </w:r>
    </w:p>
    <w:p w14:paraId="499D8867" w14:textId="77777777" w:rsidR="00F94CE6" w:rsidRPr="00F07315" w:rsidRDefault="00F94CE6" w:rsidP="00D53639">
      <w:pPr>
        <w:spacing w:after="0" w:line="240" w:lineRule="auto"/>
        <w:rPr>
          <w:rFonts w:ascii="Arial" w:hAnsi="Arial" w:cs="Arial"/>
          <w:iCs/>
          <w:sz w:val="16"/>
          <w:szCs w:val="16"/>
        </w:rPr>
      </w:pPr>
    </w:p>
    <w:p w14:paraId="279E8B44" w14:textId="0DF69530" w:rsidR="00A63DFA" w:rsidRPr="00F07315" w:rsidRDefault="00154E35" w:rsidP="00D53639">
      <w:pPr>
        <w:spacing w:after="0" w:line="240" w:lineRule="auto"/>
        <w:rPr>
          <w:rFonts w:ascii="Arial" w:hAnsi="Arial" w:cs="Arial"/>
          <w:iCs/>
          <w:sz w:val="20"/>
          <w:szCs w:val="20"/>
        </w:rPr>
      </w:pPr>
      <w:r>
        <w:rPr>
          <w:rFonts w:ascii="Arial" w:hAnsi="Arial" w:cs="Arial"/>
          <w:iCs/>
          <w:sz w:val="20"/>
          <w:szCs w:val="20"/>
        </w:rPr>
        <w:t>S</w:t>
      </w:r>
      <w:r w:rsidR="005D2C37" w:rsidRPr="00154E35">
        <w:rPr>
          <w:rFonts w:ascii="Arial" w:hAnsi="Arial" w:cs="Arial"/>
          <w:iCs/>
          <w:sz w:val="20"/>
          <w:szCs w:val="20"/>
        </w:rPr>
        <w:t>incerely,</w:t>
      </w:r>
    </w:p>
    <w:p w14:paraId="15D754DB" w14:textId="77777777" w:rsidR="0082127B" w:rsidRPr="00D53639" w:rsidRDefault="0082127B" w:rsidP="00D53639">
      <w:pPr>
        <w:pStyle w:val="AIBoxHeading"/>
        <w:shd w:val="clear" w:color="auto" w:fill="D9D9D9" w:themeFill="background1" w:themeFillShade="D9"/>
        <w:spacing w:line="240" w:lineRule="auto"/>
        <w:rPr>
          <w:rFonts w:ascii="Arial" w:hAnsi="Arial" w:cs="Arial"/>
          <w:b/>
          <w:sz w:val="32"/>
          <w:szCs w:val="32"/>
        </w:rPr>
      </w:pPr>
      <w:r w:rsidRPr="00D53639">
        <w:rPr>
          <w:rFonts w:ascii="Arial" w:hAnsi="Arial" w:cs="Arial"/>
          <w:b/>
          <w:sz w:val="32"/>
          <w:szCs w:val="32"/>
        </w:rPr>
        <w:lastRenderedPageBreak/>
        <w:t>Additional information</w:t>
      </w:r>
    </w:p>
    <w:p w14:paraId="7626CF99" w14:textId="6244D750" w:rsidR="00333142" w:rsidRPr="00D53639" w:rsidRDefault="00333142" w:rsidP="00D53639">
      <w:pPr>
        <w:spacing w:after="0" w:line="240" w:lineRule="auto"/>
        <w:rPr>
          <w:rFonts w:ascii="Arial" w:hAnsi="Arial" w:cs="Arial"/>
          <w:szCs w:val="18"/>
        </w:rPr>
      </w:pPr>
      <w:r w:rsidRPr="00D53639">
        <w:rPr>
          <w:rFonts w:ascii="Arial" w:hAnsi="Arial" w:cs="Arial"/>
          <w:szCs w:val="18"/>
        </w:rPr>
        <w:t xml:space="preserve"> </w:t>
      </w:r>
    </w:p>
    <w:p w14:paraId="2268C4F2" w14:textId="3DDAD1C8" w:rsidR="00AC346E" w:rsidRPr="00D53639" w:rsidRDefault="0075278C" w:rsidP="00D53639">
      <w:pPr>
        <w:spacing w:line="240" w:lineRule="auto"/>
        <w:jc w:val="both"/>
        <w:rPr>
          <w:rFonts w:ascii="Arial" w:hAnsi="Arial" w:cs="Arial"/>
          <w:szCs w:val="20"/>
          <w:lang w:eastAsia="en-US"/>
        </w:rPr>
      </w:pPr>
      <w:r w:rsidRPr="00D53639">
        <w:rPr>
          <w:rFonts w:ascii="Arial" w:hAnsi="Arial" w:cs="Arial"/>
          <w:szCs w:val="20"/>
          <w:lang w:eastAsia="en-US"/>
        </w:rPr>
        <w:t xml:space="preserve">After months of </w:t>
      </w:r>
      <w:r w:rsidR="003D49B5" w:rsidRPr="00D53639">
        <w:rPr>
          <w:rFonts w:ascii="Arial" w:hAnsi="Arial" w:cs="Arial"/>
          <w:szCs w:val="20"/>
          <w:lang w:eastAsia="en-US"/>
        </w:rPr>
        <w:t xml:space="preserve">ignoring Nahid </w:t>
      </w:r>
      <w:proofErr w:type="spellStart"/>
      <w:r w:rsidR="003D49B5" w:rsidRPr="00D53639">
        <w:rPr>
          <w:rFonts w:ascii="Arial" w:hAnsi="Arial" w:cs="Arial"/>
          <w:szCs w:val="20"/>
          <w:lang w:eastAsia="en-US"/>
        </w:rPr>
        <w:t>Taghavi’s</w:t>
      </w:r>
      <w:proofErr w:type="spellEnd"/>
      <w:r w:rsidR="003D49B5" w:rsidRPr="00D53639">
        <w:rPr>
          <w:rFonts w:ascii="Arial" w:hAnsi="Arial" w:cs="Arial"/>
          <w:szCs w:val="20"/>
          <w:lang w:eastAsia="en-US"/>
        </w:rPr>
        <w:t xml:space="preserve"> complaints of </w:t>
      </w:r>
      <w:r w:rsidRPr="00D53639">
        <w:rPr>
          <w:rFonts w:ascii="Arial" w:hAnsi="Arial" w:cs="Arial"/>
          <w:szCs w:val="20"/>
          <w:lang w:eastAsia="en-US"/>
        </w:rPr>
        <w:t>back pain</w:t>
      </w:r>
      <w:r w:rsidR="003D49B5" w:rsidRPr="00D53639">
        <w:rPr>
          <w:rFonts w:ascii="Arial" w:hAnsi="Arial" w:cs="Arial"/>
          <w:szCs w:val="20"/>
          <w:lang w:eastAsia="en-US"/>
        </w:rPr>
        <w:t xml:space="preserve"> and requests for access to specialized medical care</w:t>
      </w:r>
      <w:r w:rsidRPr="00D53639">
        <w:rPr>
          <w:rFonts w:ascii="Arial" w:hAnsi="Arial" w:cs="Arial"/>
          <w:szCs w:val="20"/>
          <w:lang w:eastAsia="en-US"/>
        </w:rPr>
        <w:t>,</w:t>
      </w:r>
      <w:r w:rsidR="003D49B5" w:rsidRPr="00D53639">
        <w:rPr>
          <w:rFonts w:ascii="Arial" w:hAnsi="Arial" w:cs="Arial"/>
          <w:szCs w:val="20"/>
          <w:lang w:eastAsia="en-US"/>
        </w:rPr>
        <w:t xml:space="preserve"> the prison authorities</w:t>
      </w:r>
      <w:r w:rsidRPr="00D53639">
        <w:rPr>
          <w:rFonts w:ascii="Arial" w:hAnsi="Arial" w:cs="Arial"/>
          <w:szCs w:val="20"/>
          <w:lang w:eastAsia="en-US"/>
        </w:rPr>
        <w:t xml:space="preserve"> transferred</w:t>
      </w:r>
      <w:r w:rsidR="003D49B5" w:rsidRPr="00D53639">
        <w:rPr>
          <w:rFonts w:ascii="Arial" w:hAnsi="Arial" w:cs="Arial"/>
          <w:szCs w:val="20"/>
          <w:lang w:eastAsia="en-US"/>
        </w:rPr>
        <w:t xml:space="preserve"> her</w:t>
      </w:r>
      <w:r w:rsidRPr="00D53639">
        <w:rPr>
          <w:rFonts w:ascii="Arial" w:hAnsi="Arial" w:cs="Arial"/>
          <w:szCs w:val="20"/>
          <w:lang w:eastAsia="en-US"/>
        </w:rPr>
        <w:t xml:space="preserve"> to a hospital outside prison for an MRI</w:t>
      </w:r>
      <w:r w:rsidR="003D49B5" w:rsidRPr="00D53639">
        <w:rPr>
          <w:rFonts w:ascii="Arial" w:hAnsi="Arial" w:cs="Arial"/>
          <w:szCs w:val="20"/>
          <w:lang w:eastAsia="en-US"/>
        </w:rPr>
        <w:t xml:space="preserve"> in early June 2021</w:t>
      </w:r>
      <w:r w:rsidR="00BD353E" w:rsidRPr="00D53639">
        <w:rPr>
          <w:rFonts w:ascii="Arial" w:hAnsi="Arial" w:cs="Arial"/>
          <w:szCs w:val="20"/>
          <w:lang w:eastAsia="en-US"/>
        </w:rPr>
        <w:t>. She was subsequently</w:t>
      </w:r>
      <w:r w:rsidRPr="00D53639">
        <w:rPr>
          <w:rFonts w:ascii="Arial" w:hAnsi="Arial" w:cs="Arial"/>
          <w:szCs w:val="20"/>
          <w:lang w:eastAsia="en-US"/>
        </w:rPr>
        <w:t xml:space="preserve"> denied all information about the MRI results until September </w:t>
      </w:r>
      <w:r w:rsidR="00184E38">
        <w:rPr>
          <w:rFonts w:ascii="Arial" w:hAnsi="Arial" w:cs="Arial"/>
          <w:szCs w:val="20"/>
          <w:lang w:eastAsia="en-US"/>
        </w:rPr>
        <w:t xml:space="preserve">21, </w:t>
      </w:r>
      <w:proofErr w:type="gramStart"/>
      <w:r w:rsidRPr="00D53639">
        <w:rPr>
          <w:rFonts w:ascii="Arial" w:hAnsi="Arial" w:cs="Arial"/>
          <w:szCs w:val="20"/>
          <w:lang w:eastAsia="en-US"/>
        </w:rPr>
        <w:t>2021</w:t>
      </w:r>
      <w:proofErr w:type="gramEnd"/>
      <w:r w:rsidRPr="00D53639">
        <w:rPr>
          <w:rFonts w:ascii="Arial" w:hAnsi="Arial" w:cs="Arial"/>
          <w:szCs w:val="20"/>
          <w:lang w:eastAsia="en-US"/>
        </w:rPr>
        <w:t xml:space="preserve"> when without notice she was transferred to a hospital outside prison to receive the results and transferred back to prison the same day. </w:t>
      </w:r>
      <w:r w:rsidR="00EA31AB" w:rsidRPr="00D53639">
        <w:rPr>
          <w:rFonts w:ascii="Arial" w:hAnsi="Arial" w:cs="Arial"/>
          <w:szCs w:val="20"/>
          <w:lang w:eastAsia="en-US"/>
        </w:rPr>
        <w:t xml:space="preserve">In late October 2021, the head </w:t>
      </w:r>
      <w:r w:rsidR="00283AF6" w:rsidRPr="00D53639">
        <w:rPr>
          <w:rFonts w:ascii="Arial" w:hAnsi="Arial" w:cs="Arial"/>
          <w:szCs w:val="20"/>
          <w:lang w:eastAsia="en-US"/>
        </w:rPr>
        <w:t xml:space="preserve">of </w:t>
      </w:r>
      <w:proofErr w:type="spellStart"/>
      <w:r w:rsidR="00BD23F9" w:rsidRPr="00D53639">
        <w:rPr>
          <w:rFonts w:ascii="Arial" w:hAnsi="Arial" w:cs="Arial"/>
          <w:szCs w:val="20"/>
          <w:lang w:eastAsia="en-US"/>
        </w:rPr>
        <w:t>Evin</w:t>
      </w:r>
      <w:proofErr w:type="spellEnd"/>
      <w:r w:rsidR="00BD23F9" w:rsidRPr="00D53639">
        <w:rPr>
          <w:rFonts w:ascii="Arial" w:hAnsi="Arial" w:cs="Arial"/>
          <w:szCs w:val="20"/>
          <w:lang w:eastAsia="en-US"/>
        </w:rPr>
        <w:t xml:space="preserve"> prison</w:t>
      </w:r>
      <w:r w:rsidR="00AF741A" w:rsidRPr="00D53639">
        <w:rPr>
          <w:rFonts w:ascii="Arial" w:hAnsi="Arial" w:cs="Arial"/>
          <w:szCs w:val="20"/>
          <w:lang w:eastAsia="en-US"/>
        </w:rPr>
        <w:t>’s</w:t>
      </w:r>
      <w:r w:rsidR="00EA31AB" w:rsidRPr="00D53639">
        <w:rPr>
          <w:rFonts w:ascii="Arial" w:hAnsi="Arial" w:cs="Arial"/>
          <w:szCs w:val="20"/>
          <w:lang w:eastAsia="en-US"/>
        </w:rPr>
        <w:t xml:space="preserve"> </w:t>
      </w:r>
      <w:r w:rsidR="00AF741A" w:rsidRPr="00D53639">
        <w:rPr>
          <w:rFonts w:ascii="Arial" w:hAnsi="Arial" w:cs="Arial"/>
          <w:szCs w:val="20"/>
          <w:lang w:eastAsia="en-US"/>
        </w:rPr>
        <w:t xml:space="preserve">medical clinic </w:t>
      </w:r>
      <w:r w:rsidR="00EB3D75" w:rsidRPr="00D53639">
        <w:rPr>
          <w:rFonts w:ascii="Arial" w:hAnsi="Arial" w:cs="Arial"/>
          <w:szCs w:val="20"/>
          <w:lang w:eastAsia="en-US"/>
        </w:rPr>
        <w:t xml:space="preserve">informed </w:t>
      </w:r>
      <w:r w:rsidRPr="00D53639">
        <w:rPr>
          <w:rFonts w:ascii="Arial" w:hAnsi="Arial" w:cs="Arial"/>
          <w:szCs w:val="20"/>
          <w:lang w:eastAsia="en-US"/>
        </w:rPr>
        <w:t xml:space="preserve">Nahid </w:t>
      </w:r>
      <w:proofErr w:type="spellStart"/>
      <w:r w:rsidRPr="00D53639">
        <w:rPr>
          <w:rFonts w:ascii="Arial" w:hAnsi="Arial" w:cs="Arial"/>
          <w:szCs w:val="20"/>
          <w:lang w:eastAsia="en-US"/>
        </w:rPr>
        <w:t>Taghavi</w:t>
      </w:r>
      <w:proofErr w:type="spellEnd"/>
      <w:r w:rsidRPr="00D53639">
        <w:rPr>
          <w:rFonts w:ascii="Arial" w:hAnsi="Arial" w:cs="Arial"/>
          <w:szCs w:val="20"/>
          <w:lang w:eastAsia="en-US"/>
        </w:rPr>
        <w:t xml:space="preserve"> </w:t>
      </w:r>
      <w:r w:rsidR="00EB3D75" w:rsidRPr="00D53639">
        <w:rPr>
          <w:rFonts w:ascii="Arial" w:hAnsi="Arial" w:cs="Arial"/>
          <w:szCs w:val="20"/>
          <w:lang w:eastAsia="en-US"/>
        </w:rPr>
        <w:t>that he</w:t>
      </w:r>
      <w:r w:rsidR="00801E21" w:rsidRPr="00D53639">
        <w:rPr>
          <w:rFonts w:ascii="Arial" w:hAnsi="Arial" w:cs="Arial"/>
          <w:szCs w:val="20"/>
          <w:lang w:eastAsia="en-US"/>
        </w:rPr>
        <w:t xml:space="preserve"> had</w:t>
      </w:r>
      <w:r w:rsidR="00EB3D75" w:rsidRPr="00D53639">
        <w:rPr>
          <w:rFonts w:ascii="Arial" w:hAnsi="Arial" w:cs="Arial"/>
          <w:szCs w:val="20"/>
          <w:lang w:eastAsia="en-US"/>
        </w:rPr>
        <w:t xml:space="preserve"> approved her</w:t>
      </w:r>
      <w:r w:rsidR="00817161" w:rsidRPr="00D53639">
        <w:rPr>
          <w:rFonts w:ascii="Arial" w:hAnsi="Arial" w:cs="Arial"/>
          <w:szCs w:val="20"/>
          <w:lang w:eastAsia="en-US"/>
        </w:rPr>
        <w:t xml:space="preserve"> back surgery but </w:t>
      </w:r>
      <w:r w:rsidR="00B21361" w:rsidRPr="00D53639">
        <w:rPr>
          <w:rFonts w:ascii="Arial" w:hAnsi="Arial" w:cs="Arial"/>
          <w:szCs w:val="20"/>
          <w:lang w:eastAsia="en-US"/>
        </w:rPr>
        <w:t>need</w:t>
      </w:r>
      <w:r w:rsidR="00801E21" w:rsidRPr="00D53639">
        <w:rPr>
          <w:rFonts w:ascii="Arial" w:hAnsi="Arial" w:cs="Arial"/>
          <w:szCs w:val="20"/>
          <w:lang w:eastAsia="en-US"/>
        </w:rPr>
        <w:t>ed</w:t>
      </w:r>
      <w:r w:rsidR="00B21361" w:rsidRPr="00D53639">
        <w:rPr>
          <w:rFonts w:ascii="Arial" w:hAnsi="Arial" w:cs="Arial"/>
          <w:szCs w:val="20"/>
          <w:lang w:eastAsia="en-US"/>
        </w:rPr>
        <w:t xml:space="preserve"> the advice of the </w:t>
      </w:r>
      <w:r w:rsidR="00817161" w:rsidRPr="00D53639">
        <w:rPr>
          <w:rFonts w:ascii="Arial" w:hAnsi="Arial" w:cs="Arial"/>
          <w:szCs w:val="20"/>
          <w:lang w:eastAsia="en-US"/>
        </w:rPr>
        <w:t>Legal Medicine Organization of Iran, a state forensic institute under the authority of the judiciary</w:t>
      </w:r>
      <w:r w:rsidR="00251CEA" w:rsidRPr="00D53639">
        <w:rPr>
          <w:rFonts w:ascii="Arial" w:hAnsi="Arial" w:cs="Arial"/>
          <w:szCs w:val="20"/>
          <w:lang w:eastAsia="en-US"/>
        </w:rPr>
        <w:t xml:space="preserve">. </w:t>
      </w:r>
      <w:r w:rsidR="00E3610B" w:rsidRPr="00D53639">
        <w:rPr>
          <w:rFonts w:ascii="Arial" w:hAnsi="Arial" w:cs="Arial"/>
          <w:szCs w:val="20"/>
          <w:lang w:eastAsia="en-US"/>
        </w:rPr>
        <w:t>O</w:t>
      </w:r>
      <w:r w:rsidR="00970492" w:rsidRPr="00D53639">
        <w:rPr>
          <w:rFonts w:ascii="Arial" w:hAnsi="Arial" w:cs="Arial"/>
          <w:szCs w:val="20"/>
          <w:lang w:eastAsia="en-US"/>
        </w:rPr>
        <w:t>n</w:t>
      </w:r>
      <w:r w:rsidR="00184E38">
        <w:rPr>
          <w:rFonts w:ascii="Arial" w:hAnsi="Arial" w:cs="Arial"/>
          <w:szCs w:val="20"/>
          <w:lang w:eastAsia="en-US"/>
        </w:rPr>
        <w:t xml:space="preserve"> </w:t>
      </w:r>
      <w:r w:rsidR="00AF7AA4" w:rsidRPr="00D53639">
        <w:rPr>
          <w:rFonts w:ascii="Arial" w:hAnsi="Arial" w:cs="Arial"/>
          <w:szCs w:val="20"/>
          <w:lang w:eastAsia="en-US"/>
        </w:rPr>
        <w:t xml:space="preserve">July </w:t>
      </w:r>
      <w:r w:rsidR="00184E38">
        <w:rPr>
          <w:rFonts w:ascii="Arial" w:hAnsi="Arial" w:cs="Arial"/>
          <w:szCs w:val="20"/>
          <w:lang w:eastAsia="en-US"/>
        </w:rPr>
        <w:t xml:space="preserve">21, </w:t>
      </w:r>
      <w:r w:rsidR="00AF7AA4" w:rsidRPr="00D53639">
        <w:rPr>
          <w:rFonts w:ascii="Arial" w:hAnsi="Arial" w:cs="Arial"/>
          <w:szCs w:val="20"/>
          <w:lang w:eastAsia="en-US"/>
        </w:rPr>
        <w:t xml:space="preserve">2021, </w:t>
      </w:r>
      <w:r w:rsidR="00970492" w:rsidRPr="00D53639">
        <w:rPr>
          <w:rFonts w:ascii="Arial" w:hAnsi="Arial" w:cs="Arial"/>
          <w:szCs w:val="20"/>
          <w:lang w:eastAsia="en-US"/>
        </w:rPr>
        <w:t>following a</w:t>
      </w:r>
      <w:r w:rsidR="00AF741A" w:rsidRPr="00D53639">
        <w:rPr>
          <w:rFonts w:ascii="Arial" w:hAnsi="Arial" w:cs="Arial"/>
          <w:szCs w:val="20"/>
          <w:lang w:eastAsia="en-US"/>
        </w:rPr>
        <w:t xml:space="preserve"> </w:t>
      </w:r>
      <w:r w:rsidR="00637CCE" w:rsidRPr="00D53639">
        <w:rPr>
          <w:rFonts w:ascii="Arial" w:hAnsi="Arial" w:cs="Arial"/>
          <w:szCs w:val="20"/>
          <w:lang w:eastAsia="en-US"/>
        </w:rPr>
        <w:t xml:space="preserve">Covid-19 </w:t>
      </w:r>
      <w:r w:rsidR="00AF7AA4" w:rsidRPr="00D53639">
        <w:rPr>
          <w:rFonts w:ascii="Arial" w:hAnsi="Arial" w:cs="Arial"/>
          <w:szCs w:val="20"/>
          <w:lang w:eastAsia="en-US"/>
        </w:rPr>
        <w:t xml:space="preserve">outbreak in the women’s ward of </w:t>
      </w:r>
      <w:proofErr w:type="spellStart"/>
      <w:r w:rsidR="00AF7AA4" w:rsidRPr="00D53639">
        <w:rPr>
          <w:rFonts w:ascii="Arial" w:hAnsi="Arial" w:cs="Arial"/>
          <w:szCs w:val="20"/>
          <w:lang w:eastAsia="en-US"/>
        </w:rPr>
        <w:t>Evin</w:t>
      </w:r>
      <w:proofErr w:type="spellEnd"/>
      <w:r w:rsidR="00AF7AA4" w:rsidRPr="00D53639">
        <w:rPr>
          <w:rFonts w:ascii="Arial" w:hAnsi="Arial" w:cs="Arial"/>
          <w:szCs w:val="20"/>
          <w:lang w:eastAsia="en-US"/>
        </w:rPr>
        <w:t xml:space="preserve"> prison, Nahid </w:t>
      </w:r>
      <w:proofErr w:type="spellStart"/>
      <w:r w:rsidR="00AF7AA4" w:rsidRPr="00D53639">
        <w:rPr>
          <w:rFonts w:ascii="Arial" w:hAnsi="Arial" w:cs="Arial"/>
          <w:szCs w:val="20"/>
          <w:lang w:eastAsia="en-US"/>
        </w:rPr>
        <w:t>Taghavi</w:t>
      </w:r>
      <w:proofErr w:type="spellEnd"/>
      <w:r w:rsidR="00AF7AA4" w:rsidRPr="00D53639">
        <w:rPr>
          <w:rFonts w:ascii="Arial" w:hAnsi="Arial" w:cs="Arial"/>
          <w:szCs w:val="20"/>
          <w:lang w:eastAsia="en-US"/>
        </w:rPr>
        <w:t xml:space="preserve"> tested positive for </w:t>
      </w:r>
      <w:r w:rsidR="002C0587" w:rsidRPr="00D53639">
        <w:rPr>
          <w:rFonts w:ascii="Arial" w:hAnsi="Arial" w:cs="Arial"/>
          <w:szCs w:val="20"/>
          <w:lang w:eastAsia="en-US"/>
        </w:rPr>
        <w:t>Covid-19</w:t>
      </w:r>
      <w:r w:rsidR="00AF7AA4" w:rsidRPr="00D53639">
        <w:rPr>
          <w:rFonts w:ascii="Arial" w:hAnsi="Arial" w:cs="Arial"/>
          <w:szCs w:val="20"/>
          <w:lang w:eastAsia="en-US"/>
        </w:rPr>
        <w:t xml:space="preserve">. </w:t>
      </w:r>
      <w:r w:rsidR="00230E72" w:rsidRPr="00D53639">
        <w:rPr>
          <w:rFonts w:ascii="Arial" w:hAnsi="Arial" w:cs="Arial"/>
          <w:szCs w:val="20"/>
          <w:lang w:eastAsia="en-US"/>
        </w:rPr>
        <w:t>At that time</w:t>
      </w:r>
      <w:r w:rsidR="00E3610B" w:rsidRPr="00D53639">
        <w:rPr>
          <w:rFonts w:ascii="Arial" w:hAnsi="Arial" w:cs="Arial"/>
          <w:szCs w:val="20"/>
          <w:lang w:eastAsia="en-US"/>
        </w:rPr>
        <w:t>,</w:t>
      </w:r>
      <w:r w:rsidR="00230E72" w:rsidRPr="00D53639">
        <w:rPr>
          <w:rFonts w:ascii="Arial" w:hAnsi="Arial" w:cs="Arial"/>
          <w:szCs w:val="20"/>
          <w:lang w:eastAsia="en-US"/>
        </w:rPr>
        <w:t xml:space="preserve"> s</w:t>
      </w:r>
      <w:r w:rsidR="00AF7AA4" w:rsidRPr="00D53639">
        <w:rPr>
          <w:rFonts w:ascii="Arial" w:hAnsi="Arial" w:cs="Arial"/>
          <w:szCs w:val="20"/>
          <w:lang w:eastAsia="en-US"/>
        </w:rPr>
        <w:t>he</w:t>
      </w:r>
      <w:r w:rsidR="00283AF6" w:rsidRPr="00D53639">
        <w:rPr>
          <w:rFonts w:ascii="Arial" w:hAnsi="Arial" w:cs="Arial"/>
          <w:szCs w:val="20"/>
          <w:lang w:eastAsia="en-US"/>
        </w:rPr>
        <w:t xml:space="preserve"> was denied her</w:t>
      </w:r>
      <w:r w:rsidR="00AF7AA4" w:rsidRPr="00D53639">
        <w:rPr>
          <w:rFonts w:ascii="Arial" w:hAnsi="Arial" w:cs="Arial"/>
          <w:szCs w:val="20"/>
          <w:lang w:eastAsia="en-US"/>
        </w:rPr>
        <w:t xml:space="preserve"> </w:t>
      </w:r>
      <w:r w:rsidR="00283AF6" w:rsidRPr="00D53639">
        <w:rPr>
          <w:rFonts w:ascii="Arial" w:hAnsi="Arial" w:cs="Arial"/>
          <w:szCs w:val="20"/>
          <w:lang w:eastAsia="en-US"/>
        </w:rPr>
        <w:t xml:space="preserve">requests </w:t>
      </w:r>
      <w:r w:rsidR="00E3610B" w:rsidRPr="00D53639">
        <w:rPr>
          <w:rFonts w:ascii="Arial" w:hAnsi="Arial" w:cs="Arial"/>
          <w:szCs w:val="20"/>
          <w:lang w:eastAsia="en-US"/>
        </w:rPr>
        <w:t>to</w:t>
      </w:r>
      <w:r w:rsidR="00283AF6" w:rsidRPr="00D53639">
        <w:rPr>
          <w:rFonts w:ascii="Arial" w:hAnsi="Arial" w:cs="Arial"/>
          <w:szCs w:val="20"/>
          <w:lang w:eastAsia="en-US"/>
        </w:rPr>
        <w:t xml:space="preserve"> either</w:t>
      </w:r>
      <w:r w:rsidR="00E3610B" w:rsidRPr="00D53639">
        <w:rPr>
          <w:rFonts w:ascii="Arial" w:hAnsi="Arial" w:cs="Arial"/>
          <w:szCs w:val="20"/>
          <w:lang w:eastAsia="en-US"/>
        </w:rPr>
        <w:t xml:space="preserve"> be </w:t>
      </w:r>
      <w:r w:rsidR="00DB4C4B" w:rsidRPr="00D53639">
        <w:rPr>
          <w:rFonts w:ascii="Arial" w:hAnsi="Arial" w:cs="Arial"/>
          <w:szCs w:val="20"/>
          <w:lang w:eastAsia="en-US"/>
        </w:rPr>
        <w:t>transfer</w:t>
      </w:r>
      <w:r w:rsidR="00E3610B" w:rsidRPr="00D53639">
        <w:rPr>
          <w:rFonts w:ascii="Arial" w:hAnsi="Arial" w:cs="Arial"/>
          <w:szCs w:val="20"/>
          <w:lang w:eastAsia="en-US"/>
        </w:rPr>
        <w:t>red</w:t>
      </w:r>
      <w:r w:rsidR="00DB4C4B" w:rsidRPr="00D53639">
        <w:rPr>
          <w:rFonts w:ascii="Arial" w:hAnsi="Arial" w:cs="Arial"/>
          <w:szCs w:val="20"/>
          <w:lang w:eastAsia="en-US"/>
        </w:rPr>
        <w:t xml:space="preserve"> to a hospital outside of prison </w:t>
      </w:r>
      <w:r w:rsidR="00E3610B" w:rsidRPr="00D53639">
        <w:rPr>
          <w:rFonts w:ascii="Arial" w:hAnsi="Arial" w:cs="Arial"/>
          <w:szCs w:val="20"/>
          <w:lang w:eastAsia="en-US"/>
        </w:rPr>
        <w:t>or to be granted medical leave from prison given her poor health,</w:t>
      </w:r>
      <w:r w:rsidR="00283AF6" w:rsidRPr="00D53639">
        <w:rPr>
          <w:rFonts w:ascii="Arial" w:hAnsi="Arial" w:cs="Arial"/>
          <w:szCs w:val="20"/>
          <w:lang w:eastAsia="en-US"/>
        </w:rPr>
        <w:t xml:space="preserve"> older age</w:t>
      </w:r>
      <w:r w:rsidR="005F0922">
        <w:rPr>
          <w:rFonts w:ascii="Arial" w:hAnsi="Arial" w:cs="Arial"/>
          <w:szCs w:val="20"/>
          <w:lang w:eastAsia="en-US"/>
        </w:rPr>
        <w:t>,</w:t>
      </w:r>
      <w:r w:rsidR="00283AF6" w:rsidRPr="00D53639">
        <w:rPr>
          <w:rFonts w:ascii="Arial" w:hAnsi="Arial" w:cs="Arial"/>
          <w:szCs w:val="20"/>
          <w:lang w:eastAsia="en-US"/>
        </w:rPr>
        <w:t xml:space="preserve"> and</w:t>
      </w:r>
      <w:r w:rsidR="00D50A6B" w:rsidRPr="00D53639">
        <w:rPr>
          <w:rFonts w:ascii="Arial" w:hAnsi="Arial" w:cs="Arial"/>
          <w:szCs w:val="20"/>
          <w:lang w:eastAsia="en-US"/>
        </w:rPr>
        <w:t xml:space="preserve"> </w:t>
      </w:r>
      <w:r w:rsidR="00DB4C4B" w:rsidRPr="00D53639">
        <w:rPr>
          <w:rFonts w:ascii="Arial" w:hAnsi="Arial" w:cs="Arial"/>
          <w:szCs w:val="20"/>
          <w:lang w:eastAsia="en-US"/>
        </w:rPr>
        <w:t>pre-existing conditions</w:t>
      </w:r>
      <w:r w:rsidR="00DB1C02" w:rsidRPr="00D53639">
        <w:rPr>
          <w:rFonts w:ascii="Arial" w:hAnsi="Arial" w:cs="Arial"/>
          <w:szCs w:val="20"/>
          <w:lang w:eastAsia="en-US"/>
        </w:rPr>
        <w:t>,</w:t>
      </w:r>
      <w:r w:rsidR="00AF741A" w:rsidRPr="00D53639">
        <w:rPr>
          <w:rFonts w:ascii="Arial" w:hAnsi="Arial" w:cs="Arial"/>
          <w:szCs w:val="20"/>
          <w:lang w:eastAsia="en-US"/>
        </w:rPr>
        <w:t xml:space="preserve"> </w:t>
      </w:r>
      <w:r w:rsidR="00DB1C02" w:rsidRPr="00D53639">
        <w:rPr>
          <w:rFonts w:ascii="Arial" w:hAnsi="Arial" w:cs="Arial"/>
          <w:szCs w:val="20"/>
          <w:lang w:eastAsia="en-US"/>
        </w:rPr>
        <w:t>namely</w:t>
      </w:r>
      <w:r w:rsidR="002C570A" w:rsidRPr="00D53639">
        <w:rPr>
          <w:rFonts w:ascii="Arial" w:hAnsi="Arial" w:cs="Arial"/>
          <w:szCs w:val="20"/>
          <w:lang w:eastAsia="en-US"/>
        </w:rPr>
        <w:t xml:space="preserve"> diabetes and high blood pressure</w:t>
      </w:r>
      <w:r w:rsidR="00D50A6B" w:rsidRPr="00D53639">
        <w:rPr>
          <w:rFonts w:ascii="Arial" w:hAnsi="Arial" w:cs="Arial"/>
          <w:szCs w:val="20"/>
          <w:lang w:eastAsia="en-US"/>
        </w:rPr>
        <w:t>.</w:t>
      </w:r>
      <w:r w:rsidR="00051C00" w:rsidRPr="00D53639">
        <w:rPr>
          <w:rFonts w:ascii="Arial" w:hAnsi="Arial" w:cs="Arial"/>
          <w:szCs w:val="20"/>
          <w:lang w:eastAsia="en-US"/>
        </w:rPr>
        <w:t xml:space="preserve"> </w:t>
      </w:r>
      <w:r w:rsidR="00D50A6B" w:rsidRPr="00D53639">
        <w:rPr>
          <w:rFonts w:ascii="Arial" w:hAnsi="Arial" w:cs="Arial"/>
          <w:szCs w:val="20"/>
          <w:lang w:eastAsia="en-US"/>
        </w:rPr>
        <w:t>P</w:t>
      </w:r>
      <w:r w:rsidR="006C3993" w:rsidRPr="00D53639">
        <w:rPr>
          <w:rFonts w:ascii="Arial" w:hAnsi="Arial" w:cs="Arial"/>
          <w:szCs w:val="20"/>
          <w:lang w:eastAsia="en-US"/>
        </w:rPr>
        <w:t>rosecution officials</w:t>
      </w:r>
      <w:r w:rsidR="00E3610B" w:rsidRPr="00D53639">
        <w:rPr>
          <w:rFonts w:ascii="Arial" w:hAnsi="Arial" w:cs="Arial"/>
          <w:szCs w:val="20"/>
          <w:lang w:eastAsia="en-US"/>
        </w:rPr>
        <w:t xml:space="preserve"> </w:t>
      </w:r>
      <w:r w:rsidR="00051C00" w:rsidRPr="00D53639">
        <w:rPr>
          <w:rFonts w:ascii="Arial" w:hAnsi="Arial" w:cs="Arial"/>
          <w:szCs w:val="20"/>
          <w:lang w:eastAsia="en-US"/>
        </w:rPr>
        <w:t xml:space="preserve">told her </w:t>
      </w:r>
      <w:r w:rsidR="006C3993" w:rsidRPr="00D53639">
        <w:rPr>
          <w:rFonts w:ascii="Arial" w:hAnsi="Arial" w:cs="Arial"/>
          <w:szCs w:val="20"/>
          <w:lang w:eastAsia="en-US"/>
        </w:rPr>
        <w:t>that</w:t>
      </w:r>
      <w:r w:rsidR="00E3610B" w:rsidRPr="00D53639">
        <w:rPr>
          <w:rFonts w:ascii="Arial" w:hAnsi="Arial" w:cs="Arial"/>
          <w:szCs w:val="20"/>
          <w:lang w:eastAsia="en-US"/>
        </w:rPr>
        <w:t xml:space="preserve"> she was not permitted </w:t>
      </w:r>
      <w:r w:rsidR="00AF658B" w:rsidRPr="00D53639">
        <w:rPr>
          <w:rFonts w:ascii="Arial" w:hAnsi="Arial" w:cs="Arial"/>
          <w:szCs w:val="20"/>
          <w:lang w:eastAsia="en-US"/>
        </w:rPr>
        <w:t xml:space="preserve">medical </w:t>
      </w:r>
      <w:r w:rsidR="00E3610B" w:rsidRPr="00D53639">
        <w:rPr>
          <w:rFonts w:ascii="Arial" w:hAnsi="Arial" w:cs="Arial"/>
          <w:szCs w:val="20"/>
          <w:lang w:eastAsia="en-US"/>
        </w:rPr>
        <w:t>leave</w:t>
      </w:r>
      <w:r w:rsidR="006C3993" w:rsidRPr="00D53639">
        <w:rPr>
          <w:rFonts w:ascii="Arial" w:hAnsi="Arial" w:cs="Arial"/>
          <w:szCs w:val="20"/>
          <w:lang w:eastAsia="en-US"/>
        </w:rPr>
        <w:t xml:space="preserve"> because she </w:t>
      </w:r>
      <w:r w:rsidR="001A7B16" w:rsidRPr="00D53639">
        <w:rPr>
          <w:rFonts w:ascii="Arial" w:hAnsi="Arial" w:cs="Arial"/>
          <w:szCs w:val="20"/>
          <w:lang w:eastAsia="en-US"/>
        </w:rPr>
        <w:t xml:space="preserve">had not yet </w:t>
      </w:r>
      <w:r w:rsidR="00D60CFD" w:rsidRPr="00D53639">
        <w:rPr>
          <w:rFonts w:ascii="Arial" w:hAnsi="Arial" w:cs="Arial"/>
          <w:szCs w:val="20"/>
          <w:lang w:eastAsia="en-US"/>
        </w:rPr>
        <w:t xml:space="preserve">been issued a </w:t>
      </w:r>
      <w:r w:rsidR="000055F2" w:rsidRPr="00D53639">
        <w:rPr>
          <w:rFonts w:ascii="Arial" w:hAnsi="Arial" w:cs="Arial"/>
          <w:szCs w:val="20"/>
          <w:lang w:eastAsia="en-US"/>
        </w:rPr>
        <w:t xml:space="preserve">verdict </w:t>
      </w:r>
      <w:r w:rsidR="00D60CFD" w:rsidRPr="00D53639">
        <w:rPr>
          <w:rFonts w:ascii="Arial" w:hAnsi="Arial" w:cs="Arial"/>
          <w:szCs w:val="20"/>
          <w:lang w:eastAsia="en-US"/>
        </w:rPr>
        <w:t>following</w:t>
      </w:r>
      <w:r w:rsidR="00BE1418" w:rsidRPr="00D53639">
        <w:rPr>
          <w:rFonts w:ascii="Arial" w:hAnsi="Arial" w:cs="Arial"/>
          <w:szCs w:val="20"/>
          <w:lang w:eastAsia="en-US"/>
        </w:rPr>
        <w:t xml:space="preserve"> her</w:t>
      </w:r>
      <w:r w:rsidR="00BD23F9" w:rsidRPr="00D53639">
        <w:rPr>
          <w:rFonts w:ascii="Arial" w:hAnsi="Arial" w:cs="Arial"/>
          <w:szCs w:val="20"/>
          <w:lang w:eastAsia="en-US"/>
        </w:rPr>
        <w:t xml:space="preserve"> </w:t>
      </w:r>
      <w:r w:rsidR="00D60CFD" w:rsidRPr="00D53639">
        <w:rPr>
          <w:rFonts w:ascii="Arial" w:hAnsi="Arial" w:cs="Arial"/>
          <w:szCs w:val="20"/>
          <w:lang w:eastAsia="en-US"/>
        </w:rPr>
        <w:t>trial</w:t>
      </w:r>
      <w:r w:rsidR="00AF658B" w:rsidRPr="00D53639">
        <w:rPr>
          <w:rFonts w:ascii="Arial" w:hAnsi="Arial" w:cs="Arial"/>
          <w:szCs w:val="20"/>
          <w:lang w:eastAsia="en-US"/>
        </w:rPr>
        <w:t xml:space="preserve">; however, Article 217 of </w:t>
      </w:r>
      <w:r w:rsidR="00801E21" w:rsidRPr="00D53639">
        <w:rPr>
          <w:rFonts w:ascii="Arial" w:hAnsi="Arial" w:cs="Arial"/>
          <w:szCs w:val="20"/>
          <w:lang w:eastAsia="en-US"/>
        </w:rPr>
        <w:t xml:space="preserve">Iran’s Criminal Code of Procedure </w:t>
      </w:r>
      <w:r w:rsidR="001275D3" w:rsidRPr="00D53639">
        <w:rPr>
          <w:rFonts w:ascii="Arial" w:hAnsi="Arial" w:cs="Arial"/>
          <w:szCs w:val="20"/>
          <w:lang w:eastAsia="en-US"/>
        </w:rPr>
        <w:t xml:space="preserve">provides prosecution officials </w:t>
      </w:r>
      <w:proofErr w:type="gramStart"/>
      <w:r w:rsidR="001275D3" w:rsidRPr="00D53639">
        <w:rPr>
          <w:rFonts w:ascii="Arial" w:hAnsi="Arial" w:cs="Arial"/>
          <w:szCs w:val="20"/>
          <w:lang w:eastAsia="en-US"/>
        </w:rPr>
        <w:t>a number of</w:t>
      </w:r>
      <w:proofErr w:type="gramEnd"/>
      <w:r w:rsidR="001275D3" w:rsidRPr="00D53639">
        <w:rPr>
          <w:rFonts w:ascii="Arial" w:hAnsi="Arial" w:cs="Arial"/>
          <w:szCs w:val="20"/>
          <w:lang w:eastAsia="en-US"/>
        </w:rPr>
        <w:t xml:space="preserve"> alternatives </w:t>
      </w:r>
      <w:r w:rsidR="00AF658B" w:rsidRPr="00D53639">
        <w:rPr>
          <w:rFonts w:ascii="Arial" w:hAnsi="Arial" w:cs="Arial"/>
          <w:szCs w:val="20"/>
          <w:lang w:eastAsia="en-US"/>
        </w:rPr>
        <w:t xml:space="preserve">for release </w:t>
      </w:r>
      <w:r w:rsidR="00BE1418" w:rsidRPr="00D53639">
        <w:rPr>
          <w:rFonts w:ascii="Arial" w:hAnsi="Arial" w:cs="Arial"/>
          <w:szCs w:val="20"/>
          <w:lang w:eastAsia="en-US"/>
        </w:rPr>
        <w:t>from</w:t>
      </w:r>
      <w:r w:rsidR="00AF658B" w:rsidRPr="00D53639">
        <w:rPr>
          <w:rFonts w:ascii="Arial" w:hAnsi="Arial" w:cs="Arial"/>
          <w:szCs w:val="20"/>
          <w:lang w:eastAsia="en-US"/>
        </w:rPr>
        <w:t xml:space="preserve"> </w:t>
      </w:r>
      <w:r w:rsidR="001275D3" w:rsidRPr="00D53639">
        <w:rPr>
          <w:rFonts w:ascii="Arial" w:hAnsi="Arial" w:cs="Arial"/>
          <w:szCs w:val="20"/>
          <w:lang w:eastAsia="en-US"/>
        </w:rPr>
        <w:t>detention</w:t>
      </w:r>
      <w:r w:rsidR="00AF658B" w:rsidRPr="00D53639">
        <w:rPr>
          <w:rFonts w:ascii="Arial" w:hAnsi="Arial" w:cs="Arial"/>
          <w:szCs w:val="20"/>
          <w:lang w:eastAsia="en-US"/>
        </w:rPr>
        <w:t xml:space="preserve"> prior to verdict, including </w:t>
      </w:r>
      <w:r w:rsidR="009C001E" w:rsidRPr="00D53639">
        <w:rPr>
          <w:rFonts w:ascii="Arial" w:hAnsi="Arial" w:cs="Arial"/>
          <w:szCs w:val="20"/>
          <w:lang w:eastAsia="en-US"/>
        </w:rPr>
        <w:t xml:space="preserve">release on </w:t>
      </w:r>
      <w:r w:rsidR="00AF658B" w:rsidRPr="00D53639">
        <w:rPr>
          <w:rFonts w:ascii="Arial" w:hAnsi="Arial" w:cs="Arial"/>
          <w:szCs w:val="20"/>
          <w:lang w:eastAsia="en-US"/>
        </w:rPr>
        <w:t>bail</w:t>
      </w:r>
      <w:r w:rsidR="001275D3" w:rsidRPr="00D53639">
        <w:rPr>
          <w:rFonts w:ascii="Arial" w:hAnsi="Arial" w:cs="Arial"/>
          <w:szCs w:val="20"/>
          <w:lang w:eastAsia="en-US"/>
        </w:rPr>
        <w:t xml:space="preserve">. </w:t>
      </w:r>
      <w:r w:rsidR="006C3993" w:rsidRPr="00D53639">
        <w:rPr>
          <w:rFonts w:ascii="Arial" w:hAnsi="Arial" w:cs="Arial"/>
          <w:szCs w:val="20"/>
          <w:lang w:eastAsia="en-US"/>
        </w:rPr>
        <w:t xml:space="preserve">On September </w:t>
      </w:r>
      <w:r w:rsidR="005F0922">
        <w:rPr>
          <w:rFonts w:ascii="Arial" w:hAnsi="Arial" w:cs="Arial"/>
          <w:szCs w:val="20"/>
          <w:lang w:eastAsia="en-US"/>
        </w:rPr>
        <w:t xml:space="preserve">1, </w:t>
      </w:r>
      <w:r w:rsidR="006C3993" w:rsidRPr="00D53639">
        <w:rPr>
          <w:rFonts w:ascii="Arial" w:hAnsi="Arial" w:cs="Arial"/>
          <w:szCs w:val="20"/>
          <w:lang w:eastAsia="en-US"/>
        </w:rPr>
        <w:t xml:space="preserve">2021, </w:t>
      </w:r>
      <w:r w:rsidR="00113A9A" w:rsidRPr="00D53639">
        <w:rPr>
          <w:rFonts w:ascii="Arial" w:hAnsi="Arial" w:cs="Arial"/>
          <w:szCs w:val="20"/>
          <w:lang w:eastAsia="en-US"/>
        </w:rPr>
        <w:t xml:space="preserve">prison officials informed </w:t>
      </w:r>
      <w:r w:rsidR="006C3993" w:rsidRPr="00D53639">
        <w:rPr>
          <w:rFonts w:ascii="Arial" w:hAnsi="Arial" w:cs="Arial"/>
          <w:szCs w:val="20"/>
          <w:lang w:eastAsia="en-US"/>
        </w:rPr>
        <w:t xml:space="preserve">Nahid </w:t>
      </w:r>
      <w:proofErr w:type="spellStart"/>
      <w:r w:rsidR="006C3993" w:rsidRPr="00D53639">
        <w:rPr>
          <w:rFonts w:ascii="Arial" w:hAnsi="Arial" w:cs="Arial"/>
          <w:szCs w:val="20"/>
          <w:lang w:eastAsia="en-US"/>
        </w:rPr>
        <w:t>Taghavi</w:t>
      </w:r>
      <w:proofErr w:type="spellEnd"/>
      <w:r w:rsidR="006C3993" w:rsidRPr="00D53639">
        <w:rPr>
          <w:rFonts w:ascii="Arial" w:hAnsi="Arial" w:cs="Arial"/>
          <w:szCs w:val="20"/>
          <w:lang w:eastAsia="en-US"/>
        </w:rPr>
        <w:t xml:space="preserve"> </w:t>
      </w:r>
      <w:r w:rsidR="00113A9A" w:rsidRPr="00D53639">
        <w:rPr>
          <w:rFonts w:ascii="Arial" w:hAnsi="Arial" w:cs="Arial"/>
          <w:szCs w:val="20"/>
          <w:lang w:eastAsia="en-US"/>
        </w:rPr>
        <w:t xml:space="preserve">that </w:t>
      </w:r>
      <w:r w:rsidR="00E3610B" w:rsidRPr="00D53639">
        <w:rPr>
          <w:rFonts w:ascii="Arial" w:hAnsi="Arial" w:cs="Arial"/>
          <w:szCs w:val="20"/>
          <w:lang w:eastAsia="en-US"/>
        </w:rPr>
        <w:t xml:space="preserve">her </w:t>
      </w:r>
      <w:r w:rsidR="006C3993" w:rsidRPr="00D53639">
        <w:rPr>
          <w:rFonts w:ascii="Arial" w:hAnsi="Arial" w:cs="Arial"/>
          <w:szCs w:val="20"/>
          <w:lang w:eastAsia="en-US"/>
        </w:rPr>
        <w:t xml:space="preserve">request for medical leave </w:t>
      </w:r>
      <w:r w:rsidR="00E91552" w:rsidRPr="00D53639">
        <w:rPr>
          <w:rFonts w:ascii="Arial" w:hAnsi="Arial" w:cs="Arial"/>
          <w:szCs w:val="20"/>
          <w:lang w:eastAsia="en-US"/>
        </w:rPr>
        <w:t xml:space="preserve">made in </w:t>
      </w:r>
      <w:r w:rsidR="006C3993" w:rsidRPr="00D53639">
        <w:rPr>
          <w:rFonts w:ascii="Arial" w:hAnsi="Arial" w:cs="Arial"/>
          <w:szCs w:val="20"/>
          <w:lang w:eastAsia="en-US"/>
        </w:rPr>
        <w:t>July</w:t>
      </w:r>
      <w:r w:rsidR="00E32AE9" w:rsidRPr="00D53639">
        <w:rPr>
          <w:rFonts w:ascii="Arial" w:hAnsi="Arial" w:cs="Arial"/>
          <w:szCs w:val="20"/>
          <w:lang w:eastAsia="en-US"/>
        </w:rPr>
        <w:t xml:space="preserve"> 2021</w:t>
      </w:r>
      <w:r w:rsidR="006C3993" w:rsidRPr="00D53639">
        <w:rPr>
          <w:rFonts w:ascii="Arial" w:hAnsi="Arial" w:cs="Arial"/>
          <w:szCs w:val="20"/>
          <w:lang w:eastAsia="en-US"/>
        </w:rPr>
        <w:t xml:space="preserve"> was approved and </w:t>
      </w:r>
      <w:r w:rsidR="00113A9A" w:rsidRPr="00D53639">
        <w:rPr>
          <w:rFonts w:ascii="Arial" w:hAnsi="Arial" w:cs="Arial"/>
          <w:szCs w:val="20"/>
          <w:lang w:eastAsia="en-US"/>
        </w:rPr>
        <w:t xml:space="preserve">instructed her </w:t>
      </w:r>
      <w:r w:rsidR="00E3610B" w:rsidRPr="00D53639">
        <w:rPr>
          <w:rFonts w:ascii="Arial" w:hAnsi="Arial" w:cs="Arial"/>
          <w:szCs w:val="20"/>
          <w:lang w:eastAsia="en-US"/>
        </w:rPr>
        <w:t xml:space="preserve">to </w:t>
      </w:r>
      <w:r w:rsidR="00113A9A" w:rsidRPr="00D53639">
        <w:rPr>
          <w:rFonts w:ascii="Arial" w:hAnsi="Arial" w:cs="Arial"/>
          <w:szCs w:val="20"/>
          <w:lang w:eastAsia="en-US"/>
        </w:rPr>
        <w:t xml:space="preserve">arrange </w:t>
      </w:r>
      <w:r w:rsidR="006C3993" w:rsidRPr="00D53639">
        <w:rPr>
          <w:rFonts w:ascii="Arial" w:hAnsi="Arial" w:cs="Arial"/>
          <w:szCs w:val="20"/>
          <w:lang w:eastAsia="en-US"/>
        </w:rPr>
        <w:t>surety for bail</w:t>
      </w:r>
      <w:r w:rsidR="002E7FF5" w:rsidRPr="00D53639">
        <w:rPr>
          <w:rFonts w:ascii="Arial" w:hAnsi="Arial" w:cs="Arial"/>
          <w:szCs w:val="20"/>
          <w:lang w:eastAsia="en-US"/>
        </w:rPr>
        <w:t>.</w:t>
      </w:r>
      <w:r w:rsidR="006C3993" w:rsidRPr="00D53639">
        <w:rPr>
          <w:rFonts w:ascii="Arial" w:hAnsi="Arial" w:cs="Arial"/>
          <w:szCs w:val="20"/>
          <w:lang w:eastAsia="en-US"/>
        </w:rPr>
        <w:t xml:space="preserve"> </w:t>
      </w:r>
      <w:r w:rsidR="00141167" w:rsidRPr="00D53639">
        <w:rPr>
          <w:rFonts w:ascii="Arial" w:hAnsi="Arial" w:cs="Arial"/>
          <w:szCs w:val="20"/>
          <w:lang w:eastAsia="en-US"/>
        </w:rPr>
        <w:t>S</w:t>
      </w:r>
      <w:r w:rsidR="006C3993" w:rsidRPr="00D53639">
        <w:rPr>
          <w:rFonts w:ascii="Arial" w:hAnsi="Arial" w:cs="Arial"/>
          <w:szCs w:val="20"/>
          <w:lang w:eastAsia="en-US"/>
        </w:rPr>
        <w:t xml:space="preserve">he </w:t>
      </w:r>
      <w:r w:rsidR="0013663E" w:rsidRPr="00D53639">
        <w:rPr>
          <w:rFonts w:ascii="Arial" w:hAnsi="Arial" w:cs="Arial"/>
          <w:szCs w:val="20"/>
          <w:lang w:eastAsia="en-US"/>
        </w:rPr>
        <w:t xml:space="preserve">remains </w:t>
      </w:r>
      <w:r w:rsidR="006C3993" w:rsidRPr="00D53639">
        <w:rPr>
          <w:rFonts w:ascii="Arial" w:hAnsi="Arial" w:cs="Arial"/>
          <w:szCs w:val="20"/>
          <w:lang w:eastAsia="en-US"/>
        </w:rPr>
        <w:t>denied medical leave</w:t>
      </w:r>
      <w:r w:rsidR="00141167" w:rsidRPr="00D53639">
        <w:rPr>
          <w:rFonts w:ascii="Arial" w:hAnsi="Arial" w:cs="Arial"/>
          <w:szCs w:val="20"/>
          <w:lang w:eastAsia="en-US"/>
        </w:rPr>
        <w:t xml:space="preserve"> despite </w:t>
      </w:r>
      <w:r w:rsidR="00051A56" w:rsidRPr="00D53639">
        <w:rPr>
          <w:rFonts w:ascii="Arial" w:hAnsi="Arial" w:cs="Arial"/>
          <w:szCs w:val="20"/>
          <w:lang w:eastAsia="en-US"/>
        </w:rPr>
        <w:t>providing bail</w:t>
      </w:r>
      <w:r w:rsidR="006C3993" w:rsidRPr="00D53639">
        <w:rPr>
          <w:rFonts w:ascii="Arial" w:hAnsi="Arial" w:cs="Arial"/>
          <w:szCs w:val="20"/>
          <w:lang w:eastAsia="en-US"/>
        </w:rPr>
        <w:t>.</w:t>
      </w:r>
      <w:r w:rsidR="00022B6B" w:rsidRPr="00D53639">
        <w:rPr>
          <w:rFonts w:ascii="Arial" w:hAnsi="Arial" w:cs="Arial"/>
          <w:szCs w:val="20"/>
          <w:lang w:eastAsia="en-US"/>
        </w:rPr>
        <w:t xml:space="preserve"> </w:t>
      </w:r>
      <w:r w:rsidR="00340AB1" w:rsidRPr="00D53639">
        <w:rPr>
          <w:rFonts w:ascii="Arial" w:hAnsi="Arial" w:cs="Arial"/>
          <w:szCs w:val="20"/>
          <w:lang w:eastAsia="en-US"/>
        </w:rPr>
        <w:t xml:space="preserve"> </w:t>
      </w:r>
    </w:p>
    <w:p w14:paraId="16E5B1C5" w14:textId="3962BFB9" w:rsidR="00E65D20" w:rsidRPr="00D53639" w:rsidRDefault="007E3AD2" w:rsidP="00D53639">
      <w:pPr>
        <w:spacing w:line="240" w:lineRule="auto"/>
        <w:jc w:val="both"/>
        <w:rPr>
          <w:rFonts w:ascii="Arial" w:hAnsi="Arial" w:cs="Arial"/>
          <w:szCs w:val="20"/>
          <w:lang w:eastAsia="en-US"/>
        </w:rPr>
      </w:pPr>
      <w:r w:rsidRPr="00D53639">
        <w:rPr>
          <w:rFonts w:ascii="Arial" w:hAnsi="Arial" w:cs="Arial"/>
          <w:szCs w:val="20"/>
          <w:lang w:eastAsia="en-US"/>
        </w:rPr>
        <w:t xml:space="preserve">Following </w:t>
      </w:r>
      <w:r w:rsidR="00304211" w:rsidRPr="00D53639">
        <w:rPr>
          <w:rFonts w:ascii="Arial" w:hAnsi="Arial" w:cs="Arial"/>
          <w:szCs w:val="20"/>
          <w:lang w:eastAsia="en-US"/>
        </w:rPr>
        <w:t xml:space="preserve">their </w:t>
      </w:r>
      <w:r w:rsidR="00903850" w:rsidRPr="00D53639">
        <w:rPr>
          <w:rFonts w:ascii="Arial" w:hAnsi="Arial" w:cs="Arial"/>
          <w:szCs w:val="20"/>
          <w:lang w:eastAsia="en-US"/>
        </w:rPr>
        <w:t xml:space="preserve">arbitrary </w:t>
      </w:r>
      <w:r w:rsidRPr="00D53639">
        <w:rPr>
          <w:rFonts w:ascii="Arial" w:hAnsi="Arial" w:cs="Arial"/>
          <w:szCs w:val="20"/>
          <w:lang w:eastAsia="en-US"/>
        </w:rPr>
        <w:t>arrest</w:t>
      </w:r>
      <w:r w:rsidR="00304211" w:rsidRPr="00D53639">
        <w:rPr>
          <w:rFonts w:ascii="Arial" w:hAnsi="Arial" w:cs="Arial"/>
          <w:szCs w:val="20"/>
          <w:lang w:eastAsia="en-US"/>
        </w:rPr>
        <w:t>s</w:t>
      </w:r>
      <w:r w:rsidRPr="00D53639">
        <w:rPr>
          <w:rFonts w:ascii="Arial" w:hAnsi="Arial" w:cs="Arial"/>
          <w:szCs w:val="20"/>
          <w:lang w:eastAsia="en-US"/>
        </w:rPr>
        <w:t xml:space="preserve">, </w:t>
      </w:r>
      <w:r w:rsidR="00304211" w:rsidRPr="00D53639">
        <w:rPr>
          <w:rFonts w:ascii="Arial" w:hAnsi="Arial" w:cs="Arial"/>
          <w:szCs w:val="20"/>
          <w:lang w:eastAsia="en-US"/>
        </w:rPr>
        <w:t xml:space="preserve">Mehran </w:t>
      </w:r>
      <w:proofErr w:type="spellStart"/>
      <w:r w:rsidR="00304211" w:rsidRPr="00D53639">
        <w:rPr>
          <w:rFonts w:ascii="Arial" w:hAnsi="Arial" w:cs="Arial"/>
          <w:szCs w:val="20"/>
          <w:lang w:eastAsia="en-US"/>
        </w:rPr>
        <w:t>Raoof</w:t>
      </w:r>
      <w:proofErr w:type="spellEnd"/>
      <w:r w:rsidR="00304211" w:rsidRPr="00D53639">
        <w:rPr>
          <w:rFonts w:ascii="Arial" w:hAnsi="Arial" w:cs="Arial"/>
          <w:szCs w:val="20"/>
          <w:lang w:eastAsia="en-US"/>
        </w:rPr>
        <w:t xml:space="preserve"> and </w:t>
      </w:r>
      <w:r w:rsidRPr="00D53639">
        <w:rPr>
          <w:rFonts w:ascii="Arial" w:hAnsi="Arial" w:cs="Arial"/>
          <w:szCs w:val="20"/>
          <w:lang w:eastAsia="en-US"/>
        </w:rPr>
        <w:t xml:space="preserve">Nahid </w:t>
      </w:r>
      <w:proofErr w:type="spellStart"/>
      <w:r w:rsidRPr="00D53639">
        <w:rPr>
          <w:rFonts w:ascii="Arial" w:hAnsi="Arial" w:cs="Arial"/>
          <w:szCs w:val="20"/>
          <w:lang w:eastAsia="en-US"/>
        </w:rPr>
        <w:t>Taghavi</w:t>
      </w:r>
      <w:proofErr w:type="spellEnd"/>
      <w:r w:rsidRPr="00D53639">
        <w:rPr>
          <w:rFonts w:ascii="Arial" w:hAnsi="Arial" w:cs="Arial"/>
          <w:szCs w:val="20"/>
          <w:lang w:eastAsia="en-US"/>
        </w:rPr>
        <w:t xml:space="preserve"> spent </w:t>
      </w:r>
      <w:r w:rsidR="00681D00" w:rsidRPr="00D53639">
        <w:rPr>
          <w:rFonts w:ascii="Arial" w:hAnsi="Arial" w:cs="Arial"/>
          <w:szCs w:val="20"/>
          <w:lang w:eastAsia="en-US"/>
        </w:rPr>
        <w:t xml:space="preserve">nearly nine months and </w:t>
      </w:r>
      <w:r w:rsidR="00BB6561" w:rsidRPr="00D53639">
        <w:rPr>
          <w:rFonts w:ascii="Arial" w:hAnsi="Arial" w:cs="Arial"/>
          <w:szCs w:val="20"/>
          <w:lang w:eastAsia="en-US"/>
        </w:rPr>
        <w:t xml:space="preserve">over </w:t>
      </w:r>
      <w:r w:rsidR="004A7EF6" w:rsidRPr="00D53639">
        <w:rPr>
          <w:rFonts w:ascii="Arial" w:hAnsi="Arial" w:cs="Arial"/>
          <w:szCs w:val="20"/>
          <w:lang w:eastAsia="en-US"/>
        </w:rPr>
        <w:t xml:space="preserve">six </w:t>
      </w:r>
      <w:r w:rsidR="00BB6561" w:rsidRPr="00D53639">
        <w:rPr>
          <w:rFonts w:ascii="Arial" w:hAnsi="Arial" w:cs="Arial"/>
          <w:szCs w:val="20"/>
          <w:lang w:eastAsia="en-US"/>
        </w:rPr>
        <w:t>months</w:t>
      </w:r>
      <w:r w:rsidR="00C27B49" w:rsidRPr="00D53639">
        <w:rPr>
          <w:rFonts w:ascii="Arial" w:hAnsi="Arial" w:cs="Arial"/>
          <w:szCs w:val="20"/>
          <w:lang w:eastAsia="en-US"/>
        </w:rPr>
        <w:t>, respectively,</w:t>
      </w:r>
      <w:r w:rsidR="00BB6561" w:rsidRPr="00D53639">
        <w:rPr>
          <w:rFonts w:ascii="Arial" w:hAnsi="Arial" w:cs="Arial"/>
          <w:szCs w:val="20"/>
          <w:lang w:eastAsia="en-US"/>
        </w:rPr>
        <w:t xml:space="preserve"> in section 2A of </w:t>
      </w:r>
      <w:proofErr w:type="spellStart"/>
      <w:r w:rsidR="00BB6561" w:rsidRPr="00D53639">
        <w:rPr>
          <w:rFonts w:ascii="Arial" w:hAnsi="Arial" w:cs="Arial"/>
          <w:szCs w:val="20"/>
          <w:lang w:eastAsia="en-US"/>
        </w:rPr>
        <w:t>Evin</w:t>
      </w:r>
      <w:proofErr w:type="spellEnd"/>
      <w:r w:rsidR="00BB6561" w:rsidRPr="00D53639">
        <w:rPr>
          <w:rFonts w:ascii="Arial" w:hAnsi="Arial" w:cs="Arial"/>
          <w:szCs w:val="20"/>
          <w:lang w:eastAsia="en-US"/>
        </w:rPr>
        <w:t xml:space="preserve"> prison, which is under the control of the Revolutionary Guards</w:t>
      </w:r>
      <w:r w:rsidR="00AC346E" w:rsidRPr="00D53639">
        <w:rPr>
          <w:rFonts w:ascii="Arial" w:hAnsi="Arial" w:cs="Arial"/>
          <w:szCs w:val="20"/>
          <w:lang w:eastAsia="en-US"/>
        </w:rPr>
        <w:t xml:space="preserve">. During this time, </w:t>
      </w:r>
      <w:proofErr w:type="gramStart"/>
      <w:r w:rsidR="00AC346E" w:rsidRPr="00D53639">
        <w:rPr>
          <w:rFonts w:ascii="Arial" w:hAnsi="Arial" w:cs="Arial"/>
          <w:szCs w:val="20"/>
          <w:lang w:eastAsia="en-US"/>
        </w:rPr>
        <w:t>with the exception of</w:t>
      </w:r>
      <w:proofErr w:type="gramEnd"/>
      <w:r w:rsidR="00AC346E" w:rsidRPr="00D53639">
        <w:rPr>
          <w:rFonts w:ascii="Arial" w:hAnsi="Arial" w:cs="Arial"/>
          <w:szCs w:val="20"/>
          <w:lang w:eastAsia="en-US"/>
        </w:rPr>
        <w:t xml:space="preserve"> about one month when she was held with one other person, Nahid </w:t>
      </w:r>
      <w:proofErr w:type="spellStart"/>
      <w:r w:rsidR="00AC346E" w:rsidRPr="00D53639">
        <w:rPr>
          <w:rFonts w:ascii="Arial" w:hAnsi="Arial" w:cs="Arial"/>
          <w:szCs w:val="20"/>
          <w:lang w:eastAsia="en-US"/>
        </w:rPr>
        <w:t>Taghavi</w:t>
      </w:r>
      <w:proofErr w:type="spellEnd"/>
      <w:r w:rsidR="00AC346E" w:rsidRPr="00D53639">
        <w:rPr>
          <w:rFonts w:ascii="Arial" w:hAnsi="Arial" w:cs="Arial"/>
          <w:szCs w:val="20"/>
          <w:lang w:eastAsia="en-US"/>
        </w:rPr>
        <w:t xml:space="preserve"> was in prolonged solitary confinement. Mehran </w:t>
      </w:r>
      <w:proofErr w:type="spellStart"/>
      <w:r w:rsidR="00AC346E" w:rsidRPr="00D53639">
        <w:rPr>
          <w:rFonts w:ascii="Arial" w:hAnsi="Arial" w:cs="Arial"/>
          <w:szCs w:val="20"/>
          <w:lang w:eastAsia="en-US"/>
        </w:rPr>
        <w:t>Raoof</w:t>
      </w:r>
      <w:proofErr w:type="spellEnd"/>
      <w:r w:rsidR="006B135D" w:rsidRPr="00D53639">
        <w:rPr>
          <w:rFonts w:ascii="Arial" w:hAnsi="Arial" w:cs="Arial"/>
          <w:szCs w:val="20"/>
          <w:lang w:eastAsia="en-US"/>
        </w:rPr>
        <w:t xml:space="preserve"> </w:t>
      </w:r>
      <w:r w:rsidR="00AC346E" w:rsidRPr="00D53639">
        <w:rPr>
          <w:rFonts w:ascii="Arial" w:hAnsi="Arial" w:cs="Arial"/>
          <w:szCs w:val="20"/>
          <w:lang w:eastAsia="en-US"/>
        </w:rPr>
        <w:t xml:space="preserve">was </w:t>
      </w:r>
      <w:r w:rsidR="006B135D" w:rsidRPr="00D53639">
        <w:rPr>
          <w:rFonts w:ascii="Arial" w:hAnsi="Arial" w:cs="Arial"/>
          <w:szCs w:val="20"/>
          <w:lang w:eastAsia="en-US"/>
        </w:rPr>
        <w:t xml:space="preserve">held </w:t>
      </w:r>
      <w:r w:rsidR="00AC346E" w:rsidRPr="00D53639">
        <w:rPr>
          <w:rFonts w:ascii="Arial" w:hAnsi="Arial" w:cs="Arial"/>
          <w:szCs w:val="20"/>
          <w:lang w:eastAsia="en-US"/>
        </w:rPr>
        <w:t xml:space="preserve">in prolonged solitary confinement for </w:t>
      </w:r>
      <w:r w:rsidR="00D80DA2" w:rsidRPr="00D53639">
        <w:rPr>
          <w:rFonts w:ascii="Arial" w:hAnsi="Arial" w:cs="Arial"/>
          <w:szCs w:val="20"/>
          <w:lang w:eastAsia="en-US"/>
        </w:rPr>
        <w:t>one month</w:t>
      </w:r>
      <w:r w:rsidR="006B135D" w:rsidRPr="00D53639">
        <w:rPr>
          <w:rFonts w:ascii="Arial" w:hAnsi="Arial" w:cs="Arial"/>
          <w:szCs w:val="20"/>
          <w:lang w:eastAsia="en-US"/>
        </w:rPr>
        <w:t xml:space="preserve"> before being moved to</w:t>
      </w:r>
      <w:r w:rsidR="00903850" w:rsidRPr="00D53639">
        <w:rPr>
          <w:rFonts w:ascii="Arial" w:hAnsi="Arial" w:cs="Arial"/>
          <w:szCs w:val="20"/>
          <w:lang w:eastAsia="en-US"/>
        </w:rPr>
        <w:t xml:space="preserve"> a room</w:t>
      </w:r>
      <w:r w:rsidR="006B135D" w:rsidRPr="00D53639">
        <w:rPr>
          <w:rFonts w:ascii="Arial" w:hAnsi="Arial" w:cs="Arial"/>
          <w:szCs w:val="20"/>
          <w:lang w:eastAsia="en-US"/>
        </w:rPr>
        <w:t xml:space="preserve"> with </w:t>
      </w:r>
      <w:r w:rsidR="00AC346E" w:rsidRPr="00D53639">
        <w:rPr>
          <w:rFonts w:ascii="Arial" w:hAnsi="Arial" w:cs="Arial"/>
          <w:szCs w:val="20"/>
          <w:lang w:eastAsia="en-US"/>
        </w:rPr>
        <w:t>at least one other person</w:t>
      </w:r>
      <w:r w:rsidR="00903850" w:rsidRPr="00D53639">
        <w:rPr>
          <w:rFonts w:ascii="Arial" w:hAnsi="Arial" w:cs="Arial"/>
          <w:szCs w:val="20"/>
          <w:lang w:eastAsia="en-US"/>
        </w:rPr>
        <w:t xml:space="preserve">. </w:t>
      </w:r>
      <w:r w:rsidR="00C27B49" w:rsidRPr="00D53639">
        <w:rPr>
          <w:rFonts w:ascii="Arial" w:hAnsi="Arial" w:cs="Arial"/>
          <w:szCs w:val="20"/>
          <w:lang w:eastAsia="en-US"/>
        </w:rPr>
        <w:t xml:space="preserve">Nahid </w:t>
      </w:r>
      <w:proofErr w:type="spellStart"/>
      <w:r w:rsidR="00C27B49" w:rsidRPr="00D53639">
        <w:rPr>
          <w:rFonts w:ascii="Arial" w:hAnsi="Arial" w:cs="Arial"/>
          <w:szCs w:val="20"/>
          <w:lang w:eastAsia="en-US"/>
        </w:rPr>
        <w:t>Taghavi’s</w:t>
      </w:r>
      <w:proofErr w:type="spellEnd"/>
      <w:r w:rsidR="00C27B49" w:rsidRPr="00D53639">
        <w:rPr>
          <w:rFonts w:ascii="Arial" w:hAnsi="Arial" w:cs="Arial"/>
          <w:szCs w:val="20"/>
          <w:lang w:eastAsia="en-US"/>
        </w:rPr>
        <w:t xml:space="preserve"> daughter reports </w:t>
      </w:r>
      <w:r w:rsidR="006B135D" w:rsidRPr="00D53639">
        <w:rPr>
          <w:rFonts w:ascii="Arial" w:hAnsi="Arial" w:cs="Arial"/>
          <w:szCs w:val="20"/>
          <w:lang w:eastAsia="en-US"/>
        </w:rPr>
        <w:t xml:space="preserve">that while in section 2A, </w:t>
      </w:r>
      <w:r w:rsidR="00C27B49" w:rsidRPr="00D53639">
        <w:rPr>
          <w:rFonts w:ascii="Arial" w:hAnsi="Arial" w:cs="Arial"/>
          <w:szCs w:val="20"/>
          <w:lang w:eastAsia="en-US"/>
        </w:rPr>
        <w:t xml:space="preserve">her mother underwent </w:t>
      </w:r>
      <w:r w:rsidR="00E65D20" w:rsidRPr="00D53639">
        <w:rPr>
          <w:rFonts w:ascii="Arial" w:hAnsi="Arial" w:cs="Arial"/>
          <w:szCs w:val="20"/>
          <w:lang w:eastAsia="en-US"/>
        </w:rPr>
        <w:t xml:space="preserve">at least 80 interrogation sessions </w:t>
      </w:r>
      <w:r w:rsidR="00B23A0B" w:rsidRPr="00D53639">
        <w:rPr>
          <w:rFonts w:ascii="Arial" w:hAnsi="Arial" w:cs="Arial"/>
          <w:szCs w:val="20"/>
          <w:lang w:eastAsia="en-US"/>
        </w:rPr>
        <w:t>without access to a lawyer</w:t>
      </w:r>
      <w:r w:rsidR="006B135D" w:rsidRPr="00D53639">
        <w:rPr>
          <w:rFonts w:ascii="Arial" w:hAnsi="Arial" w:cs="Arial"/>
          <w:szCs w:val="20"/>
          <w:lang w:eastAsia="en-US"/>
        </w:rPr>
        <w:t xml:space="preserve">, and </w:t>
      </w:r>
      <w:proofErr w:type="gramStart"/>
      <w:r w:rsidR="006B135D" w:rsidRPr="00D53639">
        <w:rPr>
          <w:rFonts w:ascii="Arial" w:hAnsi="Arial" w:cs="Arial"/>
          <w:szCs w:val="20"/>
          <w:lang w:eastAsia="en-US"/>
        </w:rPr>
        <w:t xml:space="preserve">that </w:t>
      </w:r>
      <w:r w:rsidR="00E3610B" w:rsidRPr="00D53639">
        <w:rPr>
          <w:rFonts w:ascii="Arial" w:hAnsi="Arial" w:cs="Arial"/>
          <w:szCs w:val="20"/>
          <w:lang w:eastAsia="en-US"/>
        </w:rPr>
        <w:t>interrogators</w:t>
      </w:r>
      <w:proofErr w:type="gramEnd"/>
      <w:r w:rsidR="00F17871" w:rsidRPr="00D53639">
        <w:rPr>
          <w:rFonts w:ascii="Arial" w:hAnsi="Arial" w:cs="Arial"/>
          <w:szCs w:val="20"/>
          <w:lang w:eastAsia="en-US"/>
        </w:rPr>
        <w:t xml:space="preserve"> blindfolded</w:t>
      </w:r>
      <w:r w:rsidR="00E3610B" w:rsidRPr="00D53639">
        <w:rPr>
          <w:rFonts w:ascii="Arial" w:hAnsi="Arial" w:cs="Arial"/>
          <w:szCs w:val="20"/>
          <w:lang w:eastAsia="en-US"/>
        </w:rPr>
        <w:t xml:space="preserve"> </w:t>
      </w:r>
      <w:r w:rsidR="006B135D" w:rsidRPr="00D53639">
        <w:rPr>
          <w:rFonts w:ascii="Arial" w:hAnsi="Arial" w:cs="Arial"/>
          <w:szCs w:val="20"/>
          <w:lang w:eastAsia="en-US"/>
        </w:rPr>
        <w:t xml:space="preserve">Nahid </w:t>
      </w:r>
      <w:proofErr w:type="spellStart"/>
      <w:r w:rsidR="006B135D" w:rsidRPr="00D53639">
        <w:rPr>
          <w:rFonts w:ascii="Arial" w:hAnsi="Arial" w:cs="Arial"/>
          <w:szCs w:val="20"/>
          <w:lang w:eastAsia="en-US"/>
        </w:rPr>
        <w:t>Taghavi</w:t>
      </w:r>
      <w:proofErr w:type="spellEnd"/>
      <w:r w:rsidR="00F17871" w:rsidRPr="00D53639">
        <w:rPr>
          <w:rFonts w:ascii="Arial" w:hAnsi="Arial" w:cs="Arial"/>
          <w:szCs w:val="20"/>
          <w:lang w:eastAsia="en-US"/>
        </w:rPr>
        <w:t xml:space="preserve">, made </w:t>
      </w:r>
      <w:r w:rsidR="00E3610B" w:rsidRPr="00D53639">
        <w:rPr>
          <w:rFonts w:ascii="Arial" w:hAnsi="Arial" w:cs="Arial"/>
          <w:szCs w:val="20"/>
          <w:lang w:eastAsia="en-US"/>
        </w:rPr>
        <w:t xml:space="preserve">her </w:t>
      </w:r>
      <w:r w:rsidR="00F17871" w:rsidRPr="00D53639">
        <w:rPr>
          <w:rFonts w:ascii="Arial" w:hAnsi="Arial" w:cs="Arial"/>
          <w:szCs w:val="20"/>
          <w:lang w:eastAsia="en-US"/>
        </w:rPr>
        <w:t xml:space="preserve">face a wall or </w:t>
      </w:r>
      <w:r w:rsidR="00BD23F9" w:rsidRPr="00D53639">
        <w:rPr>
          <w:rFonts w:ascii="Arial" w:hAnsi="Arial" w:cs="Arial"/>
          <w:szCs w:val="20"/>
          <w:lang w:eastAsia="en-US"/>
        </w:rPr>
        <w:t xml:space="preserve">questioned </w:t>
      </w:r>
      <w:r w:rsidR="00E3610B" w:rsidRPr="00D53639">
        <w:rPr>
          <w:rFonts w:ascii="Arial" w:hAnsi="Arial" w:cs="Arial"/>
          <w:szCs w:val="20"/>
          <w:lang w:eastAsia="en-US"/>
        </w:rPr>
        <w:t xml:space="preserve">her </w:t>
      </w:r>
      <w:r w:rsidR="00F17871" w:rsidRPr="00D53639">
        <w:rPr>
          <w:rFonts w:ascii="Arial" w:hAnsi="Arial" w:cs="Arial"/>
          <w:szCs w:val="20"/>
          <w:lang w:eastAsia="en-US"/>
        </w:rPr>
        <w:t>through a two-way mirror</w:t>
      </w:r>
      <w:r w:rsidR="00BB6561" w:rsidRPr="00D53639">
        <w:rPr>
          <w:rFonts w:ascii="Arial" w:hAnsi="Arial" w:cs="Arial"/>
          <w:szCs w:val="20"/>
          <w:lang w:eastAsia="en-US"/>
        </w:rPr>
        <w:t xml:space="preserve">. On March </w:t>
      </w:r>
      <w:r w:rsidR="005F0922">
        <w:rPr>
          <w:rFonts w:ascii="Arial" w:hAnsi="Arial" w:cs="Arial"/>
          <w:szCs w:val="20"/>
          <w:lang w:eastAsia="en-US"/>
        </w:rPr>
        <w:t xml:space="preserve">26, </w:t>
      </w:r>
      <w:r w:rsidR="00BB6561" w:rsidRPr="00D53639">
        <w:rPr>
          <w:rFonts w:ascii="Arial" w:hAnsi="Arial" w:cs="Arial"/>
          <w:szCs w:val="20"/>
          <w:lang w:eastAsia="en-US"/>
        </w:rPr>
        <w:t>2021</w:t>
      </w:r>
      <w:r w:rsidR="00E65D20" w:rsidRPr="00D53639">
        <w:rPr>
          <w:rFonts w:ascii="Arial" w:hAnsi="Arial" w:cs="Arial"/>
          <w:szCs w:val="20"/>
          <w:lang w:eastAsia="en-US"/>
        </w:rPr>
        <w:t xml:space="preserve">, Nahid </w:t>
      </w:r>
      <w:proofErr w:type="spellStart"/>
      <w:r w:rsidR="00E65D20" w:rsidRPr="00D53639">
        <w:rPr>
          <w:rFonts w:ascii="Arial" w:hAnsi="Arial" w:cs="Arial"/>
          <w:szCs w:val="20"/>
          <w:lang w:eastAsia="en-US"/>
        </w:rPr>
        <w:t>Taghavi</w:t>
      </w:r>
      <w:proofErr w:type="spellEnd"/>
      <w:r w:rsidR="00E65D20" w:rsidRPr="00D53639">
        <w:rPr>
          <w:rFonts w:ascii="Arial" w:hAnsi="Arial" w:cs="Arial"/>
          <w:szCs w:val="20"/>
          <w:lang w:eastAsia="en-US"/>
        </w:rPr>
        <w:t xml:space="preserve"> was transferred to the women’s ward of </w:t>
      </w:r>
      <w:proofErr w:type="spellStart"/>
      <w:r w:rsidR="00E65D20" w:rsidRPr="00D53639">
        <w:rPr>
          <w:rFonts w:ascii="Arial" w:hAnsi="Arial" w:cs="Arial"/>
          <w:szCs w:val="20"/>
          <w:lang w:eastAsia="en-US"/>
        </w:rPr>
        <w:t>Evin</w:t>
      </w:r>
      <w:proofErr w:type="spellEnd"/>
      <w:r w:rsidR="00E65D20" w:rsidRPr="00D53639">
        <w:rPr>
          <w:rFonts w:ascii="Arial" w:hAnsi="Arial" w:cs="Arial"/>
          <w:szCs w:val="20"/>
          <w:lang w:eastAsia="en-US"/>
        </w:rPr>
        <w:t xml:space="preserve"> priso</w:t>
      </w:r>
      <w:r w:rsidR="00BB6561" w:rsidRPr="00D53639">
        <w:rPr>
          <w:rFonts w:ascii="Arial" w:hAnsi="Arial" w:cs="Arial"/>
          <w:szCs w:val="20"/>
          <w:lang w:eastAsia="en-US"/>
        </w:rPr>
        <w:t>n</w:t>
      </w:r>
      <w:r w:rsidR="00E3610B" w:rsidRPr="00D53639">
        <w:rPr>
          <w:rFonts w:ascii="Arial" w:hAnsi="Arial" w:cs="Arial"/>
          <w:szCs w:val="20"/>
          <w:lang w:eastAsia="en-US"/>
        </w:rPr>
        <w:t>, where she remained detained</w:t>
      </w:r>
      <w:r w:rsidR="00BB6561" w:rsidRPr="00D53639">
        <w:rPr>
          <w:rFonts w:ascii="Arial" w:hAnsi="Arial" w:cs="Arial"/>
          <w:szCs w:val="20"/>
          <w:lang w:eastAsia="en-US"/>
        </w:rPr>
        <w:t xml:space="preserve"> until </w:t>
      </w:r>
      <w:r w:rsidR="00E65D20" w:rsidRPr="00D53639">
        <w:rPr>
          <w:rFonts w:ascii="Arial" w:hAnsi="Arial" w:cs="Arial"/>
          <w:szCs w:val="20"/>
          <w:lang w:eastAsia="en-US"/>
        </w:rPr>
        <w:t xml:space="preserve">April </w:t>
      </w:r>
      <w:r w:rsidR="005F0922">
        <w:rPr>
          <w:rFonts w:ascii="Arial" w:hAnsi="Arial" w:cs="Arial"/>
          <w:szCs w:val="20"/>
          <w:lang w:eastAsia="en-US"/>
        </w:rPr>
        <w:t xml:space="preserve">15, </w:t>
      </w:r>
      <w:r w:rsidR="00E65D20" w:rsidRPr="00D53639">
        <w:rPr>
          <w:rFonts w:ascii="Arial" w:hAnsi="Arial" w:cs="Arial"/>
          <w:szCs w:val="20"/>
          <w:lang w:eastAsia="en-US"/>
        </w:rPr>
        <w:t>2021</w:t>
      </w:r>
      <w:r w:rsidR="005F0922">
        <w:rPr>
          <w:rFonts w:ascii="Arial" w:hAnsi="Arial" w:cs="Arial"/>
          <w:szCs w:val="20"/>
          <w:lang w:eastAsia="en-US"/>
        </w:rPr>
        <w:t>,</w:t>
      </w:r>
      <w:r w:rsidR="00BB6561" w:rsidRPr="00D53639">
        <w:rPr>
          <w:rFonts w:ascii="Arial" w:hAnsi="Arial" w:cs="Arial"/>
          <w:szCs w:val="20"/>
          <w:lang w:eastAsia="en-US"/>
        </w:rPr>
        <w:t xml:space="preserve"> when she </w:t>
      </w:r>
      <w:r w:rsidR="00E65D20" w:rsidRPr="00D53639">
        <w:rPr>
          <w:rFonts w:ascii="Arial" w:hAnsi="Arial" w:cs="Arial"/>
          <w:szCs w:val="20"/>
          <w:lang w:eastAsia="en-US"/>
        </w:rPr>
        <w:t>was suddenly transferred back to solitary confinement in section 2A</w:t>
      </w:r>
      <w:r w:rsidR="00E3610B" w:rsidRPr="00D53639">
        <w:rPr>
          <w:rFonts w:ascii="Arial" w:hAnsi="Arial" w:cs="Arial"/>
          <w:szCs w:val="20"/>
          <w:lang w:eastAsia="en-US"/>
        </w:rPr>
        <w:t>. She</w:t>
      </w:r>
      <w:r w:rsidR="00B23A0B" w:rsidRPr="00D53639">
        <w:rPr>
          <w:rFonts w:ascii="Arial" w:hAnsi="Arial" w:cs="Arial"/>
          <w:szCs w:val="20"/>
          <w:lang w:eastAsia="en-US"/>
        </w:rPr>
        <w:t xml:space="preserve"> </w:t>
      </w:r>
      <w:r w:rsidR="00E65D20" w:rsidRPr="00D53639">
        <w:rPr>
          <w:rFonts w:ascii="Arial" w:hAnsi="Arial" w:cs="Arial"/>
          <w:szCs w:val="20"/>
          <w:lang w:eastAsia="en-US"/>
        </w:rPr>
        <w:t xml:space="preserve">remained </w:t>
      </w:r>
      <w:r w:rsidR="00E3610B" w:rsidRPr="00D53639">
        <w:rPr>
          <w:rFonts w:ascii="Arial" w:hAnsi="Arial" w:cs="Arial"/>
          <w:szCs w:val="20"/>
          <w:lang w:eastAsia="en-US"/>
        </w:rPr>
        <w:t xml:space="preserve">in solitary confinement until May </w:t>
      </w:r>
      <w:r w:rsidR="005F0922">
        <w:rPr>
          <w:rFonts w:ascii="Arial" w:hAnsi="Arial" w:cs="Arial"/>
          <w:szCs w:val="20"/>
          <w:lang w:eastAsia="en-US"/>
        </w:rPr>
        <w:t xml:space="preserve">16, </w:t>
      </w:r>
      <w:r w:rsidR="00E3610B" w:rsidRPr="00D53639">
        <w:rPr>
          <w:rFonts w:ascii="Arial" w:hAnsi="Arial" w:cs="Arial"/>
          <w:szCs w:val="20"/>
          <w:lang w:eastAsia="en-US"/>
        </w:rPr>
        <w:t xml:space="preserve">2021, </w:t>
      </w:r>
      <w:r w:rsidR="00E65D20" w:rsidRPr="00D53639">
        <w:rPr>
          <w:rFonts w:ascii="Arial" w:hAnsi="Arial" w:cs="Arial"/>
          <w:szCs w:val="20"/>
          <w:lang w:eastAsia="en-US"/>
        </w:rPr>
        <w:t>except for her</w:t>
      </w:r>
      <w:r w:rsidR="001F6141" w:rsidRPr="00D53639">
        <w:rPr>
          <w:rFonts w:ascii="Arial" w:hAnsi="Arial" w:cs="Arial"/>
          <w:szCs w:val="20"/>
          <w:lang w:eastAsia="en-US"/>
        </w:rPr>
        <w:t xml:space="preserve"> </w:t>
      </w:r>
      <w:r w:rsidR="00BD23F9" w:rsidRPr="00D53639">
        <w:rPr>
          <w:rFonts w:ascii="Arial" w:hAnsi="Arial" w:cs="Arial"/>
          <w:szCs w:val="20"/>
          <w:lang w:eastAsia="en-US"/>
        </w:rPr>
        <w:t>attendance of the</w:t>
      </w:r>
      <w:r w:rsidR="001F6141" w:rsidRPr="00D53639">
        <w:rPr>
          <w:rFonts w:ascii="Arial" w:hAnsi="Arial" w:cs="Arial"/>
          <w:szCs w:val="20"/>
          <w:lang w:eastAsia="en-US"/>
        </w:rPr>
        <w:t xml:space="preserve"> </w:t>
      </w:r>
      <w:r w:rsidR="00E65D20" w:rsidRPr="00D53639">
        <w:rPr>
          <w:rFonts w:ascii="Arial" w:hAnsi="Arial" w:cs="Arial"/>
          <w:szCs w:val="20"/>
          <w:lang w:eastAsia="en-US"/>
        </w:rPr>
        <w:t>first hearing</w:t>
      </w:r>
      <w:r w:rsidR="00BD23F9" w:rsidRPr="00D53639">
        <w:rPr>
          <w:rFonts w:ascii="Arial" w:hAnsi="Arial" w:cs="Arial"/>
          <w:szCs w:val="20"/>
          <w:lang w:eastAsia="en-US"/>
        </w:rPr>
        <w:t xml:space="preserve"> in her trial </w:t>
      </w:r>
      <w:r w:rsidR="00E65D20" w:rsidRPr="00D53639">
        <w:rPr>
          <w:rFonts w:ascii="Arial" w:hAnsi="Arial" w:cs="Arial"/>
          <w:szCs w:val="20"/>
          <w:lang w:eastAsia="en-US"/>
        </w:rPr>
        <w:t>on</w:t>
      </w:r>
      <w:r w:rsidR="005F0922">
        <w:rPr>
          <w:rFonts w:ascii="Arial" w:hAnsi="Arial" w:cs="Arial"/>
          <w:szCs w:val="20"/>
          <w:lang w:eastAsia="en-US"/>
        </w:rPr>
        <w:t xml:space="preserve"> </w:t>
      </w:r>
      <w:r w:rsidR="00E65D20" w:rsidRPr="00D53639">
        <w:rPr>
          <w:rFonts w:ascii="Arial" w:hAnsi="Arial" w:cs="Arial"/>
          <w:szCs w:val="20"/>
          <w:lang w:eastAsia="en-US"/>
        </w:rPr>
        <w:t xml:space="preserve">April </w:t>
      </w:r>
      <w:r w:rsidR="005F0922">
        <w:rPr>
          <w:rFonts w:ascii="Arial" w:hAnsi="Arial" w:cs="Arial"/>
          <w:szCs w:val="20"/>
          <w:lang w:eastAsia="en-US"/>
        </w:rPr>
        <w:t xml:space="preserve">28, </w:t>
      </w:r>
      <w:r w:rsidR="00E65D20" w:rsidRPr="00D53639">
        <w:rPr>
          <w:rFonts w:ascii="Arial" w:hAnsi="Arial" w:cs="Arial"/>
          <w:szCs w:val="20"/>
          <w:lang w:eastAsia="en-US"/>
        </w:rPr>
        <w:t>2021.</w:t>
      </w:r>
      <w:r w:rsidR="00112D99" w:rsidRPr="00D53639">
        <w:rPr>
          <w:rFonts w:ascii="Arial" w:hAnsi="Arial" w:cs="Arial"/>
          <w:szCs w:val="20"/>
          <w:lang w:eastAsia="en-US"/>
        </w:rPr>
        <w:t xml:space="preserve"> Mehran </w:t>
      </w:r>
      <w:proofErr w:type="spellStart"/>
      <w:r w:rsidR="00112D99" w:rsidRPr="00D53639">
        <w:rPr>
          <w:rFonts w:ascii="Arial" w:hAnsi="Arial" w:cs="Arial"/>
          <w:szCs w:val="20"/>
          <w:lang w:eastAsia="en-US"/>
        </w:rPr>
        <w:t>Raoof</w:t>
      </w:r>
      <w:proofErr w:type="spellEnd"/>
      <w:r w:rsidR="00112D99" w:rsidRPr="00D53639">
        <w:rPr>
          <w:rFonts w:ascii="Arial" w:hAnsi="Arial" w:cs="Arial"/>
          <w:szCs w:val="20"/>
          <w:lang w:eastAsia="en-US"/>
        </w:rPr>
        <w:t xml:space="preserve"> was transferred to the public ward of </w:t>
      </w:r>
      <w:proofErr w:type="spellStart"/>
      <w:r w:rsidR="00903850" w:rsidRPr="00D53639">
        <w:rPr>
          <w:rFonts w:ascii="Arial" w:hAnsi="Arial" w:cs="Arial"/>
          <w:szCs w:val="20"/>
          <w:lang w:eastAsia="en-US"/>
        </w:rPr>
        <w:t>Evin</w:t>
      </w:r>
      <w:proofErr w:type="spellEnd"/>
      <w:r w:rsidR="00903850" w:rsidRPr="00D53639">
        <w:rPr>
          <w:rFonts w:ascii="Arial" w:hAnsi="Arial" w:cs="Arial"/>
          <w:szCs w:val="20"/>
          <w:lang w:eastAsia="en-US"/>
        </w:rPr>
        <w:t xml:space="preserve"> </w:t>
      </w:r>
      <w:r w:rsidR="00112D99" w:rsidRPr="00D53639">
        <w:rPr>
          <w:rFonts w:ascii="Arial" w:hAnsi="Arial" w:cs="Arial"/>
          <w:szCs w:val="20"/>
          <w:lang w:eastAsia="en-US"/>
        </w:rPr>
        <w:t>prison</w:t>
      </w:r>
      <w:r w:rsidR="00903850" w:rsidRPr="00D53639">
        <w:rPr>
          <w:rFonts w:ascii="Arial" w:hAnsi="Arial" w:cs="Arial"/>
          <w:szCs w:val="20"/>
          <w:lang w:eastAsia="en-US"/>
        </w:rPr>
        <w:t xml:space="preserve"> from section 2A</w:t>
      </w:r>
      <w:r w:rsidR="00112D99" w:rsidRPr="00D53639">
        <w:rPr>
          <w:rFonts w:ascii="Arial" w:hAnsi="Arial" w:cs="Arial"/>
          <w:szCs w:val="20"/>
          <w:lang w:eastAsia="en-US"/>
        </w:rPr>
        <w:t xml:space="preserve"> on</w:t>
      </w:r>
      <w:r w:rsidR="005F0922">
        <w:rPr>
          <w:rFonts w:ascii="Arial" w:hAnsi="Arial" w:cs="Arial"/>
          <w:szCs w:val="20"/>
          <w:lang w:eastAsia="en-US"/>
        </w:rPr>
        <w:t xml:space="preserve"> </w:t>
      </w:r>
      <w:r w:rsidR="00112D99" w:rsidRPr="00D53639">
        <w:rPr>
          <w:rFonts w:ascii="Arial" w:hAnsi="Arial" w:cs="Arial"/>
          <w:szCs w:val="20"/>
          <w:lang w:eastAsia="en-US"/>
        </w:rPr>
        <w:t>June</w:t>
      </w:r>
      <w:r w:rsidR="006B135D" w:rsidRPr="00D53639">
        <w:rPr>
          <w:rFonts w:ascii="Arial" w:hAnsi="Arial" w:cs="Arial"/>
          <w:szCs w:val="20"/>
          <w:lang w:eastAsia="en-US"/>
        </w:rPr>
        <w:t xml:space="preserve"> </w:t>
      </w:r>
      <w:r w:rsidR="005F0922">
        <w:rPr>
          <w:rFonts w:ascii="Arial" w:hAnsi="Arial" w:cs="Arial"/>
          <w:szCs w:val="20"/>
          <w:lang w:eastAsia="en-US"/>
        </w:rPr>
        <w:t xml:space="preserve">12, </w:t>
      </w:r>
      <w:r w:rsidR="006B135D" w:rsidRPr="00D53639">
        <w:rPr>
          <w:rFonts w:ascii="Arial" w:hAnsi="Arial" w:cs="Arial"/>
          <w:szCs w:val="20"/>
          <w:lang w:eastAsia="en-US"/>
        </w:rPr>
        <w:t xml:space="preserve">2021, less than 24 hours before the final trial session on </w:t>
      </w:r>
      <w:proofErr w:type="gramStart"/>
      <w:r w:rsidR="006B135D" w:rsidRPr="00D53639">
        <w:rPr>
          <w:rFonts w:ascii="Arial" w:hAnsi="Arial" w:cs="Arial"/>
          <w:szCs w:val="20"/>
          <w:lang w:eastAsia="en-US"/>
        </w:rPr>
        <w:t xml:space="preserve">June </w:t>
      </w:r>
      <w:r w:rsidR="005F0922">
        <w:rPr>
          <w:rFonts w:ascii="Arial" w:hAnsi="Arial" w:cs="Arial"/>
          <w:szCs w:val="20"/>
          <w:lang w:eastAsia="en-US"/>
        </w:rPr>
        <w:t xml:space="preserve">13, </w:t>
      </w:r>
      <w:r w:rsidR="006B135D" w:rsidRPr="00D53639">
        <w:rPr>
          <w:rFonts w:ascii="Arial" w:hAnsi="Arial" w:cs="Arial"/>
          <w:szCs w:val="20"/>
          <w:lang w:eastAsia="en-US"/>
        </w:rPr>
        <w:t>2021</w:t>
      </w:r>
      <w:r w:rsidR="00903850" w:rsidRPr="00D53639">
        <w:rPr>
          <w:rFonts w:ascii="Arial" w:hAnsi="Arial" w:cs="Arial"/>
          <w:szCs w:val="20"/>
          <w:lang w:eastAsia="en-US"/>
        </w:rPr>
        <w:t>, and</w:t>
      </w:r>
      <w:proofErr w:type="gramEnd"/>
      <w:r w:rsidR="00903850" w:rsidRPr="00D53639">
        <w:rPr>
          <w:rFonts w:ascii="Arial" w:hAnsi="Arial" w:cs="Arial"/>
          <w:szCs w:val="20"/>
          <w:lang w:eastAsia="en-US"/>
        </w:rPr>
        <w:t xml:space="preserve"> denied the right to meet with his lawyer during trial</w:t>
      </w:r>
      <w:r w:rsidR="00112D99" w:rsidRPr="00D53639">
        <w:rPr>
          <w:rFonts w:ascii="Arial" w:hAnsi="Arial" w:cs="Arial"/>
          <w:szCs w:val="20"/>
          <w:lang w:eastAsia="en-US"/>
        </w:rPr>
        <w:t>.</w:t>
      </w:r>
      <w:r w:rsidR="00AF741A" w:rsidRPr="00D53639">
        <w:rPr>
          <w:rFonts w:ascii="Arial" w:hAnsi="Arial" w:cs="Arial"/>
          <w:szCs w:val="20"/>
          <w:lang w:eastAsia="en-US"/>
        </w:rPr>
        <w:t xml:space="preserve"> Nahid </w:t>
      </w:r>
      <w:proofErr w:type="spellStart"/>
      <w:r w:rsidR="00AF741A" w:rsidRPr="00D53639">
        <w:rPr>
          <w:rFonts w:ascii="Arial" w:hAnsi="Arial" w:cs="Arial"/>
          <w:szCs w:val="20"/>
          <w:lang w:eastAsia="en-US"/>
        </w:rPr>
        <w:t>Taghavi</w:t>
      </w:r>
      <w:proofErr w:type="spellEnd"/>
      <w:r w:rsidR="00AF741A" w:rsidRPr="00D53639">
        <w:rPr>
          <w:rFonts w:ascii="Arial" w:hAnsi="Arial" w:cs="Arial"/>
          <w:szCs w:val="20"/>
          <w:lang w:eastAsia="en-US"/>
        </w:rPr>
        <w:t xml:space="preserve"> did not appeal her conviction and sentence, including because she considered the proceedings unjust. Mehran </w:t>
      </w:r>
      <w:proofErr w:type="spellStart"/>
      <w:r w:rsidR="00AF741A" w:rsidRPr="00D53639">
        <w:rPr>
          <w:rFonts w:ascii="Arial" w:hAnsi="Arial" w:cs="Arial"/>
          <w:szCs w:val="20"/>
          <w:lang w:eastAsia="en-US"/>
        </w:rPr>
        <w:t>Raoof’s</w:t>
      </w:r>
      <w:proofErr w:type="spellEnd"/>
      <w:r w:rsidR="00AF741A" w:rsidRPr="00D53639">
        <w:rPr>
          <w:rFonts w:ascii="Arial" w:hAnsi="Arial" w:cs="Arial"/>
          <w:szCs w:val="20"/>
          <w:lang w:eastAsia="en-US"/>
        </w:rPr>
        <w:t xml:space="preserve"> appeal remains pending.</w:t>
      </w:r>
    </w:p>
    <w:p w14:paraId="4C071A92" w14:textId="49996FCF" w:rsidR="00792BC2" w:rsidRPr="00D53639" w:rsidRDefault="002A00BD" w:rsidP="00D53639">
      <w:pPr>
        <w:spacing w:line="240" w:lineRule="auto"/>
        <w:jc w:val="both"/>
        <w:rPr>
          <w:rFonts w:ascii="Arial" w:hAnsi="Arial" w:cs="Arial"/>
          <w:szCs w:val="20"/>
          <w:lang w:eastAsia="en-US"/>
        </w:rPr>
      </w:pPr>
      <w:r w:rsidRPr="00D53639">
        <w:rPr>
          <w:rFonts w:ascii="Arial" w:hAnsi="Arial" w:cs="Arial"/>
          <w:szCs w:val="20"/>
          <w:lang w:eastAsia="en-US"/>
        </w:rPr>
        <w:t xml:space="preserve">Branch 26 of the </w:t>
      </w:r>
      <w:r w:rsidR="00A375D2" w:rsidRPr="00D53639">
        <w:rPr>
          <w:rFonts w:ascii="Arial" w:hAnsi="Arial" w:cs="Arial"/>
          <w:szCs w:val="20"/>
          <w:lang w:eastAsia="en-US"/>
        </w:rPr>
        <w:t>Revolutionary Court</w:t>
      </w:r>
      <w:r w:rsidRPr="00D53639">
        <w:rPr>
          <w:rFonts w:ascii="Arial" w:hAnsi="Arial" w:cs="Arial"/>
          <w:szCs w:val="20"/>
          <w:lang w:eastAsia="en-US"/>
        </w:rPr>
        <w:t xml:space="preserve"> in Tehran</w:t>
      </w:r>
      <w:r w:rsidR="00A375D2" w:rsidRPr="00D53639">
        <w:rPr>
          <w:rFonts w:ascii="Arial" w:hAnsi="Arial" w:cs="Arial"/>
          <w:szCs w:val="20"/>
          <w:lang w:eastAsia="en-US"/>
        </w:rPr>
        <w:t xml:space="preserve"> sentenced and convicted </w:t>
      </w:r>
      <w:proofErr w:type="gramStart"/>
      <w:r w:rsidR="00A375D2" w:rsidRPr="00D53639">
        <w:rPr>
          <w:rFonts w:ascii="Arial" w:hAnsi="Arial" w:cs="Arial"/>
          <w:szCs w:val="20"/>
          <w:lang w:eastAsia="en-US"/>
        </w:rPr>
        <w:t>a</w:t>
      </w:r>
      <w:r w:rsidR="004C6C8F" w:rsidRPr="00D53639">
        <w:rPr>
          <w:rFonts w:ascii="Arial" w:hAnsi="Arial" w:cs="Arial"/>
          <w:szCs w:val="20"/>
          <w:lang w:eastAsia="en-US"/>
        </w:rPr>
        <w:t xml:space="preserve"> number of</w:t>
      </w:r>
      <w:proofErr w:type="gramEnd"/>
      <w:r w:rsidR="004C6C8F" w:rsidRPr="00D53639">
        <w:rPr>
          <w:rFonts w:ascii="Arial" w:hAnsi="Arial" w:cs="Arial"/>
          <w:szCs w:val="20"/>
          <w:lang w:eastAsia="en-US"/>
        </w:rPr>
        <w:t xml:space="preserve"> labour rights activists arbitrarily arrested</w:t>
      </w:r>
      <w:r w:rsidR="009560D2" w:rsidRPr="00D53639">
        <w:rPr>
          <w:rFonts w:ascii="Arial" w:hAnsi="Arial" w:cs="Arial"/>
          <w:szCs w:val="20"/>
          <w:lang w:eastAsia="en-US"/>
        </w:rPr>
        <w:t xml:space="preserve"> </w:t>
      </w:r>
      <w:r w:rsidR="00A031FE" w:rsidRPr="00D53639">
        <w:rPr>
          <w:rFonts w:ascii="Arial" w:hAnsi="Arial" w:cs="Arial"/>
          <w:szCs w:val="20"/>
          <w:lang w:eastAsia="en-US"/>
        </w:rPr>
        <w:t xml:space="preserve">between </w:t>
      </w:r>
      <w:r w:rsidR="00BE62B3" w:rsidRPr="00D53639">
        <w:rPr>
          <w:rFonts w:ascii="Arial" w:hAnsi="Arial" w:cs="Arial"/>
          <w:szCs w:val="20"/>
          <w:lang w:eastAsia="en-US"/>
        </w:rPr>
        <w:t xml:space="preserve">October 2020 </w:t>
      </w:r>
      <w:r w:rsidR="00A031FE" w:rsidRPr="00D53639">
        <w:rPr>
          <w:rFonts w:ascii="Arial" w:hAnsi="Arial" w:cs="Arial"/>
          <w:szCs w:val="20"/>
          <w:lang w:eastAsia="en-US"/>
        </w:rPr>
        <w:t xml:space="preserve">and December 2020 </w:t>
      </w:r>
      <w:r w:rsidR="004C6C8F" w:rsidRPr="00D53639">
        <w:rPr>
          <w:rFonts w:ascii="Arial" w:hAnsi="Arial" w:cs="Arial"/>
          <w:szCs w:val="20"/>
          <w:lang w:eastAsia="en-US"/>
        </w:rPr>
        <w:t>to prison terms</w:t>
      </w:r>
      <w:r w:rsidR="00A375D2" w:rsidRPr="00D53639">
        <w:rPr>
          <w:rFonts w:ascii="Arial" w:hAnsi="Arial" w:cs="Arial"/>
          <w:szCs w:val="20"/>
          <w:lang w:eastAsia="en-US"/>
        </w:rPr>
        <w:t xml:space="preserve"> for their human rights activities, including</w:t>
      </w:r>
      <w:r w:rsidR="00540004" w:rsidRPr="00D53639">
        <w:rPr>
          <w:rFonts w:ascii="Arial" w:hAnsi="Arial" w:cs="Arial"/>
          <w:szCs w:val="20"/>
          <w:lang w:eastAsia="en-US"/>
        </w:rPr>
        <w:t xml:space="preserve"> </w:t>
      </w:r>
      <w:r w:rsidR="00951947" w:rsidRPr="00D53639">
        <w:rPr>
          <w:rFonts w:ascii="Arial" w:hAnsi="Arial" w:cs="Arial"/>
          <w:szCs w:val="20"/>
          <w:lang w:eastAsia="en-US"/>
        </w:rPr>
        <w:t xml:space="preserve">three </w:t>
      </w:r>
      <w:r w:rsidR="00540004" w:rsidRPr="00D53639">
        <w:rPr>
          <w:rFonts w:ascii="Arial" w:hAnsi="Arial" w:cs="Arial"/>
          <w:szCs w:val="20"/>
          <w:lang w:eastAsia="en-US"/>
        </w:rPr>
        <w:t xml:space="preserve">who were tried </w:t>
      </w:r>
      <w:r w:rsidR="00FD30C5" w:rsidRPr="00D53639">
        <w:rPr>
          <w:rFonts w:ascii="Arial" w:hAnsi="Arial" w:cs="Arial"/>
          <w:szCs w:val="20"/>
          <w:lang w:eastAsia="en-US"/>
        </w:rPr>
        <w:t xml:space="preserve">alongside </w:t>
      </w:r>
      <w:r w:rsidR="00540004" w:rsidRPr="00D53639">
        <w:rPr>
          <w:rFonts w:ascii="Arial" w:hAnsi="Arial" w:cs="Arial"/>
          <w:szCs w:val="20"/>
          <w:lang w:eastAsia="en-US"/>
        </w:rPr>
        <w:t xml:space="preserve">Nahid </w:t>
      </w:r>
      <w:proofErr w:type="spellStart"/>
      <w:r w:rsidR="00540004" w:rsidRPr="00D53639">
        <w:rPr>
          <w:rFonts w:ascii="Arial" w:hAnsi="Arial" w:cs="Arial"/>
          <w:szCs w:val="20"/>
          <w:lang w:eastAsia="en-US"/>
        </w:rPr>
        <w:t>Tagh</w:t>
      </w:r>
      <w:r w:rsidR="00FD30C5" w:rsidRPr="00D53639">
        <w:rPr>
          <w:rFonts w:ascii="Arial" w:hAnsi="Arial" w:cs="Arial"/>
          <w:szCs w:val="20"/>
          <w:lang w:eastAsia="en-US"/>
        </w:rPr>
        <w:t>avi</w:t>
      </w:r>
      <w:proofErr w:type="spellEnd"/>
      <w:r w:rsidR="00FD30C5" w:rsidRPr="00D53639">
        <w:rPr>
          <w:rFonts w:ascii="Arial" w:hAnsi="Arial" w:cs="Arial"/>
          <w:szCs w:val="20"/>
          <w:lang w:eastAsia="en-US"/>
        </w:rPr>
        <w:t xml:space="preserve"> </w:t>
      </w:r>
      <w:r w:rsidR="00951947" w:rsidRPr="00D53639">
        <w:rPr>
          <w:rFonts w:ascii="Arial" w:hAnsi="Arial" w:cs="Arial"/>
          <w:szCs w:val="20"/>
          <w:lang w:eastAsia="en-US"/>
        </w:rPr>
        <w:t xml:space="preserve">and Mehran </w:t>
      </w:r>
      <w:proofErr w:type="spellStart"/>
      <w:r w:rsidR="00951947" w:rsidRPr="00D53639">
        <w:rPr>
          <w:rFonts w:ascii="Arial" w:hAnsi="Arial" w:cs="Arial"/>
          <w:szCs w:val="20"/>
          <w:lang w:eastAsia="en-US"/>
        </w:rPr>
        <w:t>Raoof</w:t>
      </w:r>
      <w:proofErr w:type="spellEnd"/>
      <w:r w:rsidR="00540004" w:rsidRPr="00D53639">
        <w:rPr>
          <w:rFonts w:ascii="Arial" w:hAnsi="Arial" w:cs="Arial"/>
          <w:szCs w:val="20"/>
          <w:lang w:eastAsia="en-US"/>
        </w:rPr>
        <w:t xml:space="preserve">, </w:t>
      </w:r>
      <w:r w:rsidR="001F6141" w:rsidRPr="00D53639">
        <w:rPr>
          <w:rFonts w:ascii="Arial" w:hAnsi="Arial" w:cs="Arial"/>
          <w:szCs w:val="20"/>
          <w:lang w:eastAsia="en-US"/>
        </w:rPr>
        <w:t xml:space="preserve">namely </w:t>
      </w:r>
      <w:r w:rsidR="00161F6B" w:rsidRPr="00D53639">
        <w:rPr>
          <w:rFonts w:ascii="Arial" w:hAnsi="Arial" w:cs="Arial"/>
          <w:szCs w:val="20"/>
          <w:lang w:eastAsia="en-US"/>
        </w:rPr>
        <w:t>Somay</w:t>
      </w:r>
      <w:r w:rsidR="006F263D" w:rsidRPr="00D53639">
        <w:rPr>
          <w:rFonts w:ascii="Arial" w:hAnsi="Arial" w:cs="Arial"/>
          <w:szCs w:val="20"/>
          <w:lang w:eastAsia="en-US"/>
        </w:rPr>
        <w:t>eh</w:t>
      </w:r>
      <w:r w:rsidR="00161F6B" w:rsidRPr="00D53639">
        <w:rPr>
          <w:rFonts w:ascii="Arial" w:hAnsi="Arial" w:cs="Arial"/>
          <w:szCs w:val="20"/>
          <w:lang w:eastAsia="en-US"/>
        </w:rPr>
        <w:t xml:space="preserve"> </w:t>
      </w:r>
      <w:proofErr w:type="spellStart"/>
      <w:r w:rsidR="00161F6B" w:rsidRPr="00D53639">
        <w:rPr>
          <w:rFonts w:ascii="Arial" w:hAnsi="Arial" w:cs="Arial"/>
          <w:szCs w:val="20"/>
          <w:lang w:eastAsia="en-US"/>
        </w:rPr>
        <w:t>Kargar</w:t>
      </w:r>
      <w:proofErr w:type="spellEnd"/>
      <w:r w:rsidR="00161F6B" w:rsidRPr="00D53639">
        <w:rPr>
          <w:rFonts w:ascii="Arial" w:hAnsi="Arial" w:cs="Arial"/>
          <w:szCs w:val="20"/>
          <w:lang w:eastAsia="en-US"/>
        </w:rPr>
        <w:t xml:space="preserve"> to six years</w:t>
      </w:r>
      <w:r w:rsidR="00EC3D91" w:rsidRPr="00D53639">
        <w:rPr>
          <w:rFonts w:ascii="Arial" w:hAnsi="Arial" w:cs="Arial"/>
          <w:szCs w:val="20"/>
          <w:lang w:eastAsia="en-US"/>
        </w:rPr>
        <w:t xml:space="preserve"> and eight months</w:t>
      </w:r>
      <w:r w:rsidR="00161F6B" w:rsidRPr="00D53639">
        <w:rPr>
          <w:rFonts w:ascii="Arial" w:hAnsi="Arial" w:cs="Arial"/>
          <w:szCs w:val="20"/>
          <w:lang w:eastAsia="en-US"/>
        </w:rPr>
        <w:t xml:space="preserve"> in prison</w:t>
      </w:r>
      <w:r w:rsidR="006F263D" w:rsidRPr="00D53639">
        <w:rPr>
          <w:rFonts w:ascii="Arial" w:hAnsi="Arial" w:cs="Arial"/>
          <w:szCs w:val="20"/>
          <w:lang w:eastAsia="en-US"/>
        </w:rPr>
        <w:t>;</w:t>
      </w:r>
      <w:r w:rsidR="00161F6B" w:rsidRPr="00D53639">
        <w:rPr>
          <w:rFonts w:ascii="Arial" w:hAnsi="Arial" w:cs="Arial"/>
          <w:szCs w:val="20"/>
          <w:lang w:eastAsia="en-US"/>
        </w:rPr>
        <w:t xml:space="preserve"> </w:t>
      </w:r>
      <w:r w:rsidR="0084266F" w:rsidRPr="00D53639">
        <w:rPr>
          <w:rFonts w:ascii="Arial" w:hAnsi="Arial" w:cs="Arial"/>
          <w:szCs w:val="20"/>
          <w:lang w:eastAsia="en-US"/>
        </w:rPr>
        <w:t xml:space="preserve">Bahareh </w:t>
      </w:r>
      <w:r w:rsidR="007B6051" w:rsidRPr="00D53639">
        <w:rPr>
          <w:rFonts w:ascii="Arial" w:hAnsi="Arial" w:cs="Arial"/>
          <w:szCs w:val="20"/>
          <w:lang w:eastAsia="en-US"/>
        </w:rPr>
        <w:t>Soleimani to six years</w:t>
      </w:r>
      <w:r w:rsidR="00EC3D91" w:rsidRPr="00D53639">
        <w:rPr>
          <w:rFonts w:ascii="Arial" w:hAnsi="Arial" w:cs="Arial"/>
          <w:szCs w:val="20"/>
          <w:lang w:eastAsia="en-US"/>
        </w:rPr>
        <w:t xml:space="preserve"> and eight months in prison</w:t>
      </w:r>
      <w:r w:rsidR="007B6051" w:rsidRPr="00D53639">
        <w:rPr>
          <w:rFonts w:ascii="Arial" w:hAnsi="Arial" w:cs="Arial"/>
          <w:szCs w:val="20"/>
          <w:lang w:eastAsia="en-US"/>
        </w:rPr>
        <w:t>;</w:t>
      </w:r>
      <w:r w:rsidR="00965110" w:rsidRPr="00D53639">
        <w:rPr>
          <w:rFonts w:ascii="Arial" w:hAnsi="Arial" w:cs="Arial"/>
          <w:szCs w:val="20"/>
          <w:lang w:eastAsia="en-US"/>
        </w:rPr>
        <w:t xml:space="preserve"> </w:t>
      </w:r>
      <w:r w:rsidR="001F6141" w:rsidRPr="00D53639">
        <w:rPr>
          <w:rFonts w:ascii="Arial" w:hAnsi="Arial" w:cs="Arial"/>
          <w:szCs w:val="20"/>
          <w:lang w:eastAsia="en-US"/>
        </w:rPr>
        <w:t xml:space="preserve">and </w:t>
      </w:r>
      <w:r w:rsidR="00965110" w:rsidRPr="00D53639">
        <w:rPr>
          <w:rFonts w:ascii="Arial" w:hAnsi="Arial" w:cs="Arial"/>
          <w:szCs w:val="20"/>
          <w:lang w:eastAsia="en-US"/>
        </w:rPr>
        <w:t xml:space="preserve">Nazanin </w:t>
      </w:r>
      <w:proofErr w:type="spellStart"/>
      <w:r w:rsidR="00965110" w:rsidRPr="00D53639">
        <w:rPr>
          <w:rFonts w:ascii="Arial" w:hAnsi="Arial" w:cs="Arial"/>
          <w:szCs w:val="20"/>
          <w:lang w:eastAsia="en-US"/>
        </w:rPr>
        <w:t>Mohammad</w:t>
      </w:r>
      <w:r w:rsidR="003F0493" w:rsidRPr="00D53639">
        <w:rPr>
          <w:rFonts w:ascii="Arial" w:hAnsi="Arial" w:cs="Arial"/>
          <w:szCs w:val="20"/>
          <w:lang w:eastAsia="en-US"/>
        </w:rPr>
        <w:t>n</w:t>
      </w:r>
      <w:r w:rsidR="00965110" w:rsidRPr="00D53639">
        <w:rPr>
          <w:rFonts w:ascii="Arial" w:hAnsi="Arial" w:cs="Arial"/>
          <w:szCs w:val="20"/>
          <w:lang w:eastAsia="en-US"/>
        </w:rPr>
        <w:t>ejad</w:t>
      </w:r>
      <w:proofErr w:type="spellEnd"/>
      <w:r w:rsidR="00965110" w:rsidRPr="00D53639">
        <w:rPr>
          <w:rFonts w:ascii="Arial" w:hAnsi="Arial" w:cs="Arial"/>
          <w:szCs w:val="20"/>
          <w:lang w:eastAsia="en-US"/>
        </w:rPr>
        <w:t xml:space="preserve"> to</w:t>
      </w:r>
      <w:r w:rsidR="00D16BFC" w:rsidRPr="00D53639">
        <w:rPr>
          <w:rFonts w:ascii="Arial" w:hAnsi="Arial" w:cs="Arial"/>
          <w:szCs w:val="20"/>
          <w:lang w:eastAsia="en-US"/>
        </w:rPr>
        <w:t xml:space="preserve"> </w:t>
      </w:r>
      <w:r w:rsidR="003B393C" w:rsidRPr="00D53639">
        <w:rPr>
          <w:rFonts w:ascii="Arial" w:hAnsi="Arial" w:cs="Arial"/>
          <w:szCs w:val="20"/>
          <w:lang w:eastAsia="en-US"/>
        </w:rPr>
        <w:t>three years and four months in prison</w:t>
      </w:r>
      <w:r w:rsidR="001F6141" w:rsidRPr="00D53639">
        <w:rPr>
          <w:rFonts w:ascii="Arial" w:hAnsi="Arial" w:cs="Arial"/>
          <w:szCs w:val="20"/>
          <w:lang w:eastAsia="en-US"/>
        </w:rPr>
        <w:t>. Activist</w:t>
      </w:r>
      <w:r w:rsidR="00FD30C5" w:rsidRPr="00D53639">
        <w:rPr>
          <w:rFonts w:ascii="Arial" w:hAnsi="Arial" w:cs="Arial"/>
          <w:szCs w:val="20"/>
          <w:lang w:eastAsia="en-US"/>
        </w:rPr>
        <w:t xml:space="preserve"> </w:t>
      </w:r>
      <w:proofErr w:type="spellStart"/>
      <w:r w:rsidR="004C6C8F" w:rsidRPr="00D53639">
        <w:rPr>
          <w:rFonts w:ascii="Arial" w:hAnsi="Arial" w:cs="Arial"/>
          <w:szCs w:val="20"/>
          <w:lang w:eastAsia="en-US"/>
        </w:rPr>
        <w:t>Arash</w:t>
      </w:r>
      <w:proofErr w:type="spellEnd"/>
      <w:r w:rsidR="004C6C8F" w:rsidRPr="00D53639">
        <w:rPr>
          <w:rFonts w:ascii="Arial" w:hAnsi="Arial" w:cs="Arial"/>
          <w:szCs w:val="20"/>
          <w:lang w:eastAsia="en-US"/>
        </w:rPr>
        <w:t xml:space="preserve"> Johari </w:t>
      </w:r>
      <w:r w:rsidR="001F6141" w:rsidRPr="00D53639">
        <w:rPr>
          <w:rFonts w:ascii="Arial" w:hAnsi="Arial" w:cs="Arial"/>
          <w:szCs w:val="20"/>
          <w:lang w:eastAsia="en-US"/>
        </w:rPr>
        <w:t xml:space="preserve">was convicted </w:t>
      </w:r>
      <w:r w:rsidR="00FD30C5" w:rsidRPr="00D53639">
        <w:rPr>
          <w:rFonts w:ascii="Arial" w:hAnsi="Arial" w:cs="Arial"/>
          <w:szCs w:val="20"/>
          <w:lang w:eastAsia="en-US"/>
        </w:rPr>
        <w:t>in a separate case</w:t>
      </w:r>
      <w:r w:rsidR="001F6141" w:rsidRPr="00D53639">
        <w:rPr>
          <w:rFonts w:ascii="Arial" w:hAnsi="Arial" w:cs="Arial"/>
          <w:szCs w:val="20"/>
          <w:lang w:eastAsia="en-US"/>
        </w:rPr>
        <w:t xml:space="preserve"> and sentenced</w:t>
      </w:r>
      <w:r w:rsidR="00FD30C5" w:rsidRPr="00D53639">
        <w:rPr>
          <w:rFonts w:ascii="Arial" w:hAnsi="Arial" w:cs="Arial"/>
          <w:szCs w:val="20"/>
          <w:lang w:eastAsia="en-US"/>
        </w:rPr>
        <w:t xml:space="preserve"> </w:t>
      </w:r>
      <w:r w:rsidR="004C6C8F" w:rsidRPr="00D53639">
        <w:rPr>
          <w:rFonts w:ascii="Arial" w:hAnsi="Arial" w:cs="Arial"/>
          <w:szCs w:val="20"/>
          <w:lang w:eastAsia="en-US"/>
        </w:rPr>
        <w:t>to 16 years in prison.</w:t>
      </w:r>
      <w:r w:rsidR="00063C3D" w:rsidRPr="00D53639">
        <w:rPr>
          <w:rFonts w:ascii="Arial" w:hAnsi="Arial" w:cs="Arial"/>
          <w:szCs w:val="20"/>
          <w:lang w:eastAsia="en-US"/>
        </w:rPr>
        <w:t xml:space="preserve"> </w:t>
      </w:r>
      <w:r w:rsidR="00A375D2" w:rsidRPr="00D53639">
        <w:rPr>
          <w:rFonts w:ascii="Arial" w:hAnsi="Arial" w:cs="Arial"/>
          <w:szCs w:val="20"/>
          <w:lang w:eastAsia="en-US"/>
        </w:rPr>
        <w:t xml:space="preserve"> </w:t>
      </w:r>
    </w:p>
    <w:p w14:paraId="3B1D71D4" w14:textId="1C61FC58" w:rsidR="00D23D90" w:rsidRPr="00D53639" w:rsidRDefault="00E43F12" w:rsidP="00D53639">
      <w:pPr>
        <w:spacing w:line="240" w:lineRule="auto"/>
        <w:jc w:val="both"/>
        <w:rPr>
          <w:rFonts w:ascii="Arial" w:hAnsi="Arial" w:cs="Arial"/>
          <w:szCs w:val="20"/>
          <w:lang w:eastAsia="en-US"/>
        </w:rPr>
      </w:pPr>
      <w:r w:rsidRPr="00D53639">
        <w:rPr>
          <w:rFonts w:ascii="Arial" w:hAnsi="Arial" w:cs="Arial"/>
          <w:szCs w:val="20"/>
          <w:lang w:eastAsia="en-US"/>
        </w:rPr>
        <w:t>Amnesty International has documented a pattern of systematic fair trial rights violations in Iran, beginning from the time of arrest right up until when defendants stand trial. Detainees are often arrested without warrants and held in prolonged solitary confinement in undisclosed locations without access to their families. Individuals detained, investigated</w:t>
      </w:r>
      <w:r w:rsidR="005F0922">
        <w:rPr>
          <w:rFonts w:ascii="Arial" w:hAnsi="Arial" w:cs="Arial"/>
          <w:szCs w:val="20"/>
          <w:lang w:eastAsia="en-US"/>
        </w:rPr>
        <w:t>,</w:t>
      </w:r>
      <w:r w:rsidRPr="00D53639">
        <w:rPr>
          <w:rFonts w:ascii="Arial" w:hAnsi="Arial" w:cs="Arial"/>
          <w:szCs w:val="20"/>
          <w:lang w:eastAsia="en-US"/>
        </w:rPr>
        <w:t xml:space="preserve"> and prosecuted, especially those arrested on politically motivated charges, including human rights defenders, are subjected to grossly unfair judicial proceedings. Prosecution authorities and interrogators belonging to security and intelligence bodies, including the Revolutionary Guards, systematically deny detainees their right to access a lawyer from the time of arrest</w:t>
      </w:r>
      <w:r w:rsidR="00FB1879" w:rsidRPr="00D53639">
        <w:rPr>
          <w:rFonts w:ascii="Arial" w:hAnsi="Arial" w:cs="Arial"/>
          <w:szCs w:val="20"/>
          <w:lang w:eastAsia="en-US"/>
        </w:rPr>
        <w:t xml:space="preserve"> </w:t>
      </w:r>
      <w:r w:rsidRPr="00D53639">
        <w:rPr>
          <w:rFonts w:ascii="Arial" w:hAnsi="Arial" w:cs="Arial"/>
          <w:szCs w:val="20"/>
          <w:lang w:eastAsia="en-US"/>
        </w:rPr>
        <w:t xml:space="preserve">during the investigation phase. </w:t>
      </w:r>
      <w:r w:rsidR="00704E6F" w:rsidRPr="00D53639">
        <w:rPr>
          <w:rFonts w:ascii="Arial" w:hAnsi="Arial" w:cs="Arial"/>
          <w:szCs w:val="20"/>
          <w:lang w:eastAsia="en-US"/>
        </w:rPr>
        <w:t>Torture and other ill-treatment are widespread and systematic</w:t>
      </w:r>
      <w:r w:rsidR="00BE1418" w:rsidRPr="00D53639">
        <w:rPr>
          <w:rFonts w:ascii="Arial" w:hAnsi="Arial" w:cs="Arial"/>
          <w:szCs w:val="20"/>
          <w:lang w:eastAsia="en-US"/>
        </w:rPr>
        <w:t>, especially during interrogations</w:t>
      </w:r>
      <w:r w:rsidR="00704E6F" w:rsidRPr="00D53639">
        <w:rPr>
          <w:rFonts w:ascii="Arial" w:hAnsi="Arial" w:cs="Arial"/>
          <w:szCs w:val="20"/>
          <w:lang w:eastAsia="en-US"/>
        </w:rPr>
        <w:t xml:space="preserve">. Iran’s police, intelligence and security forces, and prison officials have subjected detainees to prolonged solitary confinement, beatings, floggings, suspension, forced administration of chemical substances, electric </w:t>
      </w:r>
      <w:proofErr w:type="gramStart"/>
      <w:r w:rsidR="00704E6F" w:rsidRPr="00D53639">
        <w:rPr>
          <w:rFonts w:ascii="Arial" w:hAnsi="Arial" w:cs="Arial"/>
          <w:szCs w:val="20"/>
          <w:lang w:eastAsia="en-US"/>
        </w:rPr>
        <w:t>shocks</w:t>
      </w:r>
      <w:proofErr w:type="gramEnd"/>
      <w:r w:rsidR="00704E6F" w:rsidRPr="00D53639">
        <w:rPr>
          <w:rFonts w:ascii="Arial" w:hAnsi="Arial" w:cs="Arial"/>
          <w:szCs w:val="20"/>
          <w:lang w:eastAsia="en-US"/>
        </w:rPr>
        <w:t xml:space="preserve"> and sexual violence. Prison and prosecution authorities have also deliberately denied prisoners of conscience and other prisoners held for politically motivated reasons access to adequate health care. </w:t>
      </w:r>
    </w:p>
    <w:p w14:paraId="44F78A38" w14:textId="0DAE87DB" w:rsidR="005D2C37" w:rsidRPr="00D53639" w:rsidRDefault="005D2C37" w:rsidP="00D53639">
      <w:pPr>
        <w:spacing w:after="0" w:line="240" w:lineRule="auto"/>
        <w:rPr>
          <w:rFonts w:ascii="Arial" w:hAnsi="Arial" w:cs="Arial"/>
          <w:b/>
          <w:sz w:val="20"/>
          <w:szCs w:val="20"/>
        </w:rPr>
      </w:pPr>
      <w:r w:rsidRPr="00D53639">
        <w:rPr>
          <w:rFonts w:ascii="Arial" w:hAnsi="Arial" w:cs="Arial"/>
          <w:b/>
          <w:sz w:val="20"/>
          <w:szCs w:val="20"/>
        </w:rPr>
        <w:t>PREFERRED LANGUAGE TO ADDRESS TARGET:</w:t>
      </w:r>
      <w:r w:rsidR="0082127B" w:rsidRPr="00D53639">
        <w:rPr>
          <w:rFonts w:ascii="Arial" w:hAnsi="Arial" w:cs="Arial"/>
          <w:b/>
          <w:sz w:val="20"/>
          <w:szCs w:val="20"/>
        </w:rPr>
        <w:t xml:space="preserve"> </w:t>
      </w:r>
      <w:r w:rsidR="00C01A8C" w:rsidRPr="00D53639">
        <w:rPr>
          <w:rFonts w:ascii="Arial" w:hAnsi="Arial" w:cs="Arial"/>
          <w:sz w:val="20"/>
          <w:szCs w:val="20"/>
        </w:rPr>
        <w:t xml:space="preserve">Persian, English </w:t>
      </w:r>
    </w:p>
    <w:p w14:paraId="677E723D" w14:textId="77777777" w:rsidR="005D2C37" w:rsidRPr="00D53639" w:rsidRDefault="005D2C37" w:rsidP="00D53639">
      <w:pPr>
        <w:spacing w:after="0" w:line="240" w:lineRule="auto"/>
        <w:rPr>
          <w:rFonts w:ascii="Arial" w:hAnsi="Arial" w:cs="Arial"/>
          <w:color w:val="0070C0"/>
          <w:sz w:val="20"/>
          <w:szCs w:val="20"/>
        </w:rPr>
      </w:pPr>
      <w:r w:rsidRPr="00D53639">
        <w:rPr>
          <w:rFonts w:ascii="Arial" w:hAnsi="Arial" w:cs="Arial"/>
          <w:sz w:val="20"/>
          <w:szCs w:val="20"/>
        </w:rPr>
        <w:t>You can also write in your own language.</w:t>
      </w:r>
    </w:p>
    <w:p w14:paraId="78F17D93" w14:textId="77777777" w:rsidR="005D2C37" w:rsidRPr="00D53639" w:rsidRDefault="005D2C37" w:rsidP="00D53639">
      <w:pPr>
        <w:spacing w:after="0" w:line="240" w:lineRule="auto"/>
        <w:rPr>
          <w:rFonts w:ascii="Arial" w:hAnsi="Arial" w:cs="Arial"/>
          <w:color w:val="0070C0"/>
          <w:sz w:val="20"/>
          <w:szCs w:val="20"/>
        </w:rPr>
      </w:pPr>
    </w:p>
    <w:p w14:paraId="636B746D" w14:textId="0477E2CD" w:rsidR="005D2C37" w:rsidRPr="00D53639" w:rsidRDefault="005D2C37" w:rsidP="00D53639">
      <w:pPr>
        <w:spacing w:after="0" w:line="240" w:lineRule="auto"/>
        <w:rPr>
          <w:rFonts w:ascii="Arial" w:hAnsi="Arial" w:cs="Arial"/>
          <w:sz w:val="20"/>
          <w:szCs w:val="20"/>
        </w:rPr>
      </w:pPr>
      <w:r w:rsidRPr="00D53639">
        <w:rPr>
          <w:rFonts w:ascii="Arial" w:hAnsi="Arial" w:cs="Arial"/>
          <w:b/>
          <w:sz w:val="20"/>
          <w:szCs w:val="20"/>
        </w:rPr>
        <w:t xml:space="preserve">PLEASE TAKE ACTION AS SOON AS POSSIBLE UNTIL: </w:t>
      </w:r>
      <w:r w:rsidR="00A63DFA" w:rsidRPr="00D53639">
        <w:rPr>
          <w:rFonts w:ascii="Arial" w:hAnsi="Arial" w:cs="Arial"/>
          <w:sz w:val="20"/>
          <w:szCs w:val="20"/>
        </w:rPr>
        <w:t>December</w:t>
      </w:r>
      <w:r w:rsidRPr="00D53639">
        <w:rPr>
          <w:rFonts w:ascii="Arial" w:hAnsi="Arial" w:cs="Arial"/>
          <w:sz w:val="20"/>
          <w:szCs w:val="20"/>
        </w:rPr>
        <w:t xml:space="preserve"> </w:t>
      </w:r>
      <w:r w:rsidR="00184E38">
        <w:rPr>
          <w:rFonts w:ascii="Arial" w:hAnsi="Arial" w:cs="Arial"/>
          <w:sz w:val="20"/>
          <w:szCs w:val="20"/>
        </w:rPr>
        <w:t xml:space="preserve">31, </w:t>
      </w:r>
      <w:r w:rsidR="00903850" w:rsidRPr="00D53639">
        <w:rPr>
          <w:rFonts w:ascii="Arial" w:hAnsi="Arial" w:cs="Arial"/>
          <w:sz w:val="20"/>
          <w:szCs w:val="20"/>
        </w:rPr>
        <w:t>2021</w:t>
      </w:r>
      <w:r w:rsidRPr="00D53639">
        <w:rPr>
          <w:rFonts w:ascii="Arial" w:hAnsi="Arial" w:cs="Arial"/>
          <w:sz w:val="20"/>
          <w:szCs w:val="20"/>
        </w:rPr>
        <w:t xml:space="preserve"> </w:t>
      </w:r>
    </w:p>
    <w:p w14:paraId="2C5E5589" w14:textId="77777777" w:rsidR="005D2C37" w:rsidRPr="00D53639" w:rsidRDefault="005D2C37" w:rsidP="00D53639">
      <w:pPr>
        <w:spacing w:after="0" w:line="240" w:lineRule="auto"/>
        <w:rPr>
          <w:rFonts w:ascii="Arial" w:hAnsi="Arial" w:cs="Arial"/>
          <w:sz w:val="20"/>
          <w:szCs w:val="20"/>
        </w:rPr>
      </w:pPr>
      <w:r w:rsidRPr="00D53639">
        <w:rPr>
          <w:rFonts w:ascii="Arial" w:hAnsi="Arial" w:cs="Arial"/>
          <w:sz w:val="20"/>
          <w:szCs w:val="20"/>
        </w:rPr>
        <w:t>Please check with the Amnesty office in your country if you wish to send appeals after the deadline.</w:t>
      </w:r>
    </w:p>
    <w:p w14:paraId="3A043DBD" w14:textId="77777777" w:rsidR="005D2C37" w:rsidRPr="00D53639" w:rsidRDefault="005D2C37" w:rsidP="00D53639">
      <w:pPr>
        <w:spacing w:after="0" w:line="240" w:lineRule="auto"/>
        <w:rPr>
          <w:rFonts w:ascii="Arial" w:hAnsi="Arial" w:cs="Arial"/>
          <w:b/>
          <w:sz w:val="20"/>
          <w:szCs w:val="20"/>
        </w:rPr>
      </w:pPr>
    </w:p>
    <w:p w14:paraId="4FC154C0" w14:textId="066B9A5B" w:rsidR="005D2C37" w:rsidRPr="00D53639" w:rsidRDefault="005D2C37" w:rsidP="00D53639">
      <w:pPr>
        <w:spacing w:after="0" w:line="240" w:lineRule="auto"/>
        <w:rPr>
          <w:rFonts w:ascii="Arial" w:hAnsi="Arial" w:cs="Arial"/>
          <w:b/>
          <w:sz w:val="20"/>
          <w:szCs w:val="20"/>
        </w:rPr>
      </w:pPr>
      <w:r w:rsidRPr="00D53639">
        <w:rPr>
          <w:rFonts w:ascii="Arial" w:hAnsi="Arial" w:cs="Arial"/>
          <w:b/>
          <w:sz w:val="20"/>
          <w:szCs w:val="20"/>
        </w:rPr>
        <w:t xml:space="preserve">NAME AND PRONOUN: </w:t>
      </w:r>
      <w:r w:rsidR="00AC1FA3" w:rsidRPr="005F0922">
        <w:rPr>
          <w:rFonts w:ascii="Arial" w:hAnsi="Arial" w:cs="Arial"/>
          <w:b/>
          <w:sz w:val="20"/>
          <w:szCs w:val="20"/>
        </w:rPr>
        <w:t xml:space="preserve">Nahid </w:t>
      </w:r>
      <w:proofErr w:type="spellStart"/>
      <w:r w:rsidR="00AC1FA3" w:rsidRPr="005F0922">
        <w:rPr>
          <w:rFonts w:ascii="Arial" w:hAnsi="Arial" w:cs="Arial"/>
          <w:b/>
          <w:sz w:val="20"/>
          <w:szCs w:val="20"/>
        </w:rPr>
        <w:t>Taghavi</w:t>
      </w:r>
      <w:proofErr w:type="spellEnd"/>
      <w:r w:rsidRPr="00D53639">
        <w:rPr>
          <w:rFonts w:ascii="Arial" w:hAnsi="Arial" w:cs="Arial"/>
          <w:bCs/>
          <w:sz w:val="20"/>
          <w:szCs w:val="20"/>
        </w:rPr>
        <w:t xml:space="preserve"> </w:t>
      </w:r>
      <w:r w:rsidRPr="00D53639">
        <w:rPr>
          <w:rFonts w:ascii="Arial" w:hAnsi="Arial" w:cs="Arial"/>
          <w:sz w:val="20"/>
          <w:szCs w:val="20"/>
        </w:rPr>
        <w:t>(</w:t>
      </w:r>
      <w:r w:rsidR="00AC1FA3" w:rsidRPr="00D53639">
        <w:rPr>
          <w:rFonts w:ascii="Arial" w:hAnsi="Arial" w:cs="Arial"/>
          <w:sz w:val="20"/>
          <w:szCs w:val="20"/>
        </w:rPr>
        <w:t>she/hers</w:t>
      </w:r>
      <w:r w:rsidRPr="00D53639">
        <w:rPr>
          <w:rFonts w:ascii="Arial" w:hAnsi="Arial" w:cs="Arial"/>
          <w:sz w:val="20"/>
          <w:szCs w:val="20"/>
        </w:rPr>
        <w:t>)</w:t>
      </w:r>
      <w:r w:rsidR="00993ADD" w:rsidRPr="00D53639">
        <w:rPr>
          <w:rFonts w:ascii="Arial" w:hAnsi="Arial" w:cs="Arial"/>
          <w:sz w:val="20"/>
          <w:szCs w:val="20"/>
        </w:rPr>
        <w:t xml:space="preserve"> &amp;</w:t>
      </w:r>
      <w:r w:rsidR="00BC5C8E" w:rsidRPr="00D53639">
        <w:rPr>
          <w:rFonts w:ascii="Arial" w:hAnsi="Arial" w:cs="Arial"/>
          <w:sz w:val="20"/>
          <w:szCs w:val="20"/>
        </w:rPr>
        <w:t xml:space="preserve"> </w:t>
      </w:r>
      <w:r w:rsidR="00BC5C8E" w:rsidRPr="005F0922">
        <w:rPr>
          <w:rFonts w:ascii="Arial" w:hAnsi="Arial" w:cs="Arial"/>
          <w:b/>
          <w:bCs/>
          <w:sz w:val="20"/>
          <w:szCs w:val="20"/>
        </w:rPr>
        <w:t xml:space="preserve">Mehran </w:t>
      </w:r>
      <w:proofErr w:type="spellStart"/>
      <w:r w:rsidR="00BC5C8E" w:rsidRPr="005F0922">
        <w:rPr>
          <w:rFonts w:ascii="Arial" w:hAnsi="Arial" w:cs="Arial"/>
          <w:b/>
          <w:bCs/>
          <w:sz w:val="20"/>
          <w:szCs w:val="20"/>
        </w:rPr>
        <w:t>Raoof</w:t>
      </w:r>
      <w:proofErr w:type="spellEnd"/>
      <w:r w:rsidR="00BC5C8E" w:rsidRPr="005F0922">
        <w:rPr>
          <w:rFonts w:ascii="Arial" w:hAnsi="Arial" w:cs="Arial"/>
          <w:b/>
          <w:bCs/>
          <w:sz w:val="20"/>
          <w:szCs w:val="20"/>
        </w:rPr>
        <w:t xml:space="preserve"> </w:t>
      </w:r>
      <w:r w:rsidR="00BC5C8E" w:rsidRPr="00D53639">
        <w:rPr>
          <w:rFonts w:ascii="Arial" w:hAnsi="Arial" w:cs="Arial"/>
          <w:sz w:val="20"/>
          <w:szCs w:val="20"/>
        </w:rPr>
        <w:t>(he/him)</w:t>
      </w:r>
    </w:p>
    <w:p w14:paraId="46DD2277" w14:textId="77777777" w:rsidR="005D2C37" w:rsidRPr="00D53639" w:rsidRDefault="005D2C37" w:rsidP="00D53639">
      <w:pPr>
        <w:spacing w:after="0" w:line="240" w:lineRule="auto"/>
        <w:rPr>
          <w:rFonts w:ascii="Arial" w:hAnsi="Arial" w:cs="Arial"/>
          <w:b/>
          <w:sz w:val="20"/>
          <w:szCs w:val="20"/>
        </w:rPr>
      </w:pPr>
    </w:p>
    <w:p w14:paraId="34493282" w14:textId="2126FD1D" w:rsidR="005D2C37" w:rsidRPr="00D53639" w:rsidRDefault="005D2C37" w:rsidP="00D53639">
      <w:pPr>
        <w:spacing w:after="0" w:line="240" w:lineRule="auto"/>
        <w:rPr>
          <w:rFonts w:ascii="Arial" w:hAnsi="Arial" w:cs="Arial"/>
          <w:sz w:val="20"/>
          <w:szCs w:val="20"/>
        </w:rPr>
      </w:pPr>
      <w:r w:rsidRPr="00D53639">
        <w:rPr>
          <w:rFonts w:ascii="Arial" w:hAnsi="Arial" w:cs="Arial"/>
          <w:b/>
          <w:sz w:val="20"/>
          <w:szCs w:val="20"/>
        </w:rPr>
        <w:t xml:space="preserve">LINK TO PREVIOUS UA: </w:t>
      </w:r>
      <w:hyperlink r:id="rId17" w:history="1">
        <w:r w:rsidR="00805BC7" w:rsidRPr="00D53639">
          <w:rPr>
            <w:rStyle w:val="Hyperlink"/>
            <w:rFonts w:ascii="Arial" w:hAnsi="Arial" w:cs="Arial"/>
            <w:sz w:val="20"/>
            <w:szCs w:val="20"/>
          </w:rPr>
          <w:t>https://www.amnesty.org/en/documents/mde13/3588/2021/en/</w:t>
        </w:r>
      </w:hyperlink>
      <w:r w:rsidR="00805BC7" w:rsidRPr="00D53639">
        <w:rPr>
          <w:rFonts w:ascii="Arial" w:hAnsi="Arial" w:cs="Arial"/>
          <w:sz w:val="20"/>
          <w:szCs w:val="20"/>
        </w:rPr>
        <w:t xml:space="preserve"> </w:t>
      </w:r>
      <w:r w:rsidR="00903850" w:rsidRPr="00D53639">
        <w:rPr>
          <w:rFonts w:ascii="Arial" w:hAnsi="Arial" w:cs="Arial"/>
          <w:sz w:val="20"/>
          <w:szCs w:val="20"/>
        </w:rPr>
        <w:t xml:space="preserve">and </w:t>
      </w:r>
      <w:hyperlink r:id="rId18" w:history="1">
        <w:r w:rsidR="00903850" w:rsidRPr="00D53639">
          <w:rPr>
            <w:rStyle w:val="Hyperlink"/>
            <w:rFonts w:ascii="Arial" w:hAnsi="Arial" w:cs="Arial"/>
            <w:sz w:val="20"/>
            <w:szCs w:val="20"/>
          </w:rPr>
          <w:t>https://www.amnesty.org/en/documents/mde13/3743/2021/en/</w:t>
        </w:r>
      </w:hyperlink>
    </w:p>
    <w:p w14:paraId="0CD61DE1" w14:textId="6195FEB1" w:rsidR="00B92AEC" w:rsidRPr="00D53639" w:rsidRDefault="000C6196" w:rsidP="00D53639">
      <w:pPr>
        <w:spacing w:line="240" w:lineRule="auto"/>
        <w:rPr>
          <w:rFonts w:ascii="Arial" w:hAnsi="Arial" w:cs="Arial"/>
        </w:rPr>
      </w:pPr>
      <w:r w:rsidRPr="00D53639">
        <w:rPr>
          <w:rFonts w:ascii="Arial" w:hAnsi="Arial" w:cs="Arial"/>
        </w:rPr>
        <w:softHyphen/>
      </w:r>
      <w:r w:rsidRPr="00D53639">
        <w:rPr>
          <w:rFonts w:ascii="Arial" w:hAnsi="Arial" w:cs="Arial"/>
        </w:rPr>
        <w:softHyphen/>
      </w:r>
    </w:p>
    <w:sectPr w:rsidR="00B92AEC" w:rsidRPr="00D53639" w:rsidSect="00F073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2B98" w14:textId="77777777" w:rsidR="009305C4" w:rsidRDefault="009305C4">
      <w:r>
        <w:separator/>
      </w:r>
    </w:p>
  </w:endnote>
  <w:endnote w:type="continuationSeparator" w:id="0">
    <w:p w14:paraId="13A1D4E3" w14:textId="77777777" w:rsidR="009305C4" w:rsidRDefault="0093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82A4" w14:textId="77777777" w:rsidR="00F07315" w:rsidRDefault="00F07315" w:rsidP="00F0731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9E623BD" w14:textId="4BB3AEAF" w:rsidR="00F07315" w:rsidRDefault="00F07315" w:rsidP="00F07315">
    <w:pPr>
      <w:pStyle w:val="Footer"/>
      <w:jc w:val="cente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80FD" w14:textId="1F976A44" w:rsidR="00F07315" w:rsidRDefault="00F07315">
    <w:pPr>
      <w:pStyle w:val="Footer"/>
    </w:pPr>
    <w:r>
      <w:rPr>
        <w:noProof/>
      </w:rPr>
      <w:drawing>
        <wp:anchor distT="0" distB="0" distL="114300" distR="114300" simplePos="0" relativeHeight="251658240" behindDoc="0" locked="0" layoutInCell="1" allowOverlap="1" wp14:anchorId="0ED46C07" wp14:editId="0F2EA32F">
          <wp:simplePos x="0" y="0"/>
          <wp:positionH relativeFrom="column">
            <wp:posOffset>412750</wp:posOffset>
          </wp:positionH>
          <wp:positionV relativeFrom="paragraph">
            <wp:posOffset>-515620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AB15" w14:textId="77777777" w:rsidR="009305C4" w:rsidRDefault="009305C4">
      <w:r>
        <w:separator/>
      </w:r>
    </w:p>
  </w:footnote>
  <w:footnote w:type="continuationSeparator" w:id="0">
    <w:p w14:paraId="7EDD0E7A" w14:textId="77777777" w:rsidR="009305C4" w:rsidRDefault="0093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96E50B3" w:rsidR="00355617" w:rsidRDefault="00A63DFA"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8/21 </w:t>
    </w:r>
    <w:r w:rsidR="007A3AEA">
      <w:rPr>
        <w:sz w:val="16"/>
        <w:szCs w:val="16"/>
      </w:rPr>
      <w:t xml:space="preserve">Index: </w:t>
    </w:r>
    <w:r w:rsidRPr="00A63DFA">
      <w:rPr>
        <w:sz w:val="16"/>
        <w:szCs w:val="16"/>
      </w:rPr>
      <w:t>MDE 13/4960/2021</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 xml:space="preserve">November </w:t>
    </w:r>
    <w:r w:rsidR="00184E38">
      <w:rPr>
        <w:sz w:val="16"/>
        <w:szCs w:val="16"/>
      </w:rPr>
      <w:t xml:space="preserve">5,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3C1F061" w:rsidR="00E45B15" w:rsidRDefault="005E142C" w:rsidP="005E142C">
    <w:pPr>
      <w:tabs>
        <w:tab w:val="left" w:pos="6060"/>
        <w:tab w:val="right" w:pos="10203"/>
      </w:tabs>
      <w:spacing w:after="0"/>
      <w:rPr>
        <w:sz w:val="16"/>
        <w:szCs w:val="16"/>
      </w:rPr>
    </w:pPr>
    <w:r>
      <w:rPr>
        <w:sz w:val="16"/>
        <w:szCs w:val="16"/>
      </w:rPr>
      <w:t xml:space="preserve">Second UA: 8/21 Index: </w:t>
    </w:r>
    <w:r w:rsidRPr="00A63DFA">
      <w:rPr>
        <w:sz w:val="16"/>
        <w:szCs w:val="16"/>
      </w:rPr>
      <w:t>MDE 13/4960/2021</w:t>
    </w:r>
    <w:r>
      <w:rPr>
        <w:sz w:val="16"/>
        <w:szCs w:val="16"/>
      </w:rPr>
      <w:t xml:space="preserve"> Iran</w:t>
    </w:r>
    <w:r>
      <w:rPr>
        <w:sz w:val="16"/>
        <w:szCs w:val="16"/>
      </w:rPr>
      <w:tab/>
    </w:r>
    <w:r>
      <w:rPr>
        <w:sz w:val="16"/>
        <w:szCs w:val="16"/>
      </w:rPr>
      <w:tab/>
      <w:t>Date: November 5, 2021</w:t>
    </w:r>
  </w:p>
  <w:p w14:paraId="722FB218" w14:textId="77777777" w:rsidR="005E142C" w:rsidRPr="005E142C" w:rsidRDefault="005E142C" w:rsidP="005E142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695"/>
    <w:rsid w:val="00004D79"/>
    <w:rsid w:val="000055F2"/>
    <w:rsid w:val="000058B2"/>
    <w:rsid w:val="00006629"/>
    <w:rsid w:val="000161C5"/>
    <w:rsid w:val="00021E06"/>
    <w:rsid w:val="00022B6B"/>
    <w:rsid w:val="0002386F"/>
    <w:rsid w:val="00032A52"/>
    <w:rsid w:val="0003380F"/>
    <w:rsid w:val="00051A56"/>
    <w:rsid w:val="00051C00"/>
    <w:rsid w:val="000528B5"/>
    <w:rsid w:val="00056504"/>
    <w:rsid w:val="00057162"/>
    <w:rsid w:val="00057A7E"/>
    <w:rsid w:val="00063C3D"/>
    <w:rsid w:val="000668DC"/>
    <w:rsid w:val="00071DAD"/>
    <w:rsid w:val="000758CD"/>
    <w:rsid w:val="00075E54"/>
    <w:rsid w:val="00076037"/>
    <w:rsid w:val="00083462"/>
    <w:rsid w:val="00087E2B"/>
    <w:rsid w:val="0009130D"/>
    <w:rsid w:val="00092DFA"/>
    <w:rsid w:val="000957C5"/>
    <w:rsid w:val="000A1F14"/>
    <w:rsid w:val="000B02B4"/>
    <w:rsid w:val="000B4A38"/>
    <w:rsid w:val="000C2A0D"/>
    <w:rsid w:val="000C3DA4"/>
    <w:rsid w:val="000C6196"/>
    <w:rsid w:val="000C7461"/>
    <w:rsid w:val="000D0ABB"/>
    <w:rsid w:val="000D2D58"/>
    <w:rsid w:val="000D70C1"/>
    <w:rsid w:val="000D7375"/>
    <w:rsid w:val="000E0D61"/>
    <w:rsid w:val="000E17E9"/>
    <w:rsid w:val="000E4DC0"/>
    <w:rsid w:val="000E57D4"/>
    <w:rsid w:val="000F08AB"/>
    <w:rsid w:val="000F3012"/>
    <w:rsid w:val="000F55DB"/>
    <w:rsid w:val="000F7A33"/>
    <w:rsid w:val="000F7D07"/>
    <w:rsid w:val="00100FE4"/>
    <w:rsid w:val="001018ED"/>
    <w:rsid w:val="00102533"/>
    <w:rsid w:val="0010425E"/>
    <w:rsid w:val="00105A77"/>
    <w:rsid w:val="001066D5"/>
    <w:rsid w:val="00106837"/>
    <w:rsid w:val="00106D61"/>
    <w:rsid w:val="00112D99"/>
    <w:rsid w:val="00113A9A"/>
    <w:rsid w:val="00114556"/>
    <w:rsid w:val="0012544D"/>
    <w:rsid w:val="001275D3"/>
    <w:rsid w:val="00130059"/>
    <w:rsid w:val="001300C3"/>
    <w:rsid w:val="00130B8A"/>
    <w:rsid w:val="0013663E"/>
    <w:rsid w:val="00141167"/>
    <w:rsid w:val="001448BD"/>
    <w:rsid w:val="0014617E"/>
    <w:rsid w:val="001526C3"/>
    <w:rsid w:val="00154867"/>
    <w:rsid w:val="00154E35"/>
    <w:rsid w:val="001561F4"/>
    <w:rsid w:val="00160152"/>
    <w:rsid w:val="0016118D"/>
    <w:rsid w:val="00161F6B"/>
    <w:rsid w:val="00163212"/>
    <w:rsid w:val="001648DB"/>
    <w:rsid w:val="00174398"/>
    <w:rsid w:val="00176678"/>
    <w:rsid w:val="001773D1"/>
    <w:rsid w:val="00177779"/>
    <w:rsid w:val="00182155"/>
    <w:rsid w:val="00184E38"/>
    <w:rsid w:val="0019118D"/>
    <w:rsid w:val="00194CD5"/>
    <w:rsid w:val="001A635D"/>
    <w:rsid w:val="001A6AC9"/>
    <w:rsid w:val="001A7B16"/>
    <w:rsid w:val="001B341D"/>
    <w:rsid w:val="001C47ED"/>
    <w:rsid w:val="001D52A5"/>
    <w:rsid w:val="001E2045"/>
    <w:rsid w:val="001F451C"/>
    <w:rsid w:val="001F52EA"/>
    <w:rsid w:val="001F6141"/>
    <w:rsid w:val="00200DEE"/>
    <w:rsid w:val="00201189"/>
    <w:rsid w:val="002036C0"/>
    <w:rsid w:val="00215C3E"/>
    <w:rsid w:val="00215E33"/>
    <w:rsid w:val="00223E80"/>
    <w:rsid w:val="00225A11"/>
    <w:rsid w:val="00230E72"/>
    <w:rsid w:val="00251CEA"/>
    <w:rsid w:val="002558D7"/>
    <w:rsid w:val="0025792F"/>
    <w:rsid w:val="00261CC7"/>
    <w:rsid w:val="002665C3"/>
    <w:rsid w:val="00267383"/>
    <w:rsid w:val="002703E7"/>
    <w:rsid w:val="002709C3"/>
    <w:rsid w:val="00270B45"/>
    <w:rsid w:val="002739C9"/>
    <w:rsid w:val="00273E9A"/>
    <w:rsid w:val="0027477D"/>
    <w:rsid w:val="00282801"/>
    <w:rsid w:val="00283AF6"/>
    <w:rsid w:val="0029649D"/>
    <w:rsid w:val="002A00BD"/>
    <w:rsid w:val="002A2F36"/>
    <w:rsid w:val="002A4176"/>
    <w:rsid w:val="002A7545"/>
    <w:rsid w:val="002B0BC9"/>
    <w:rsid w:val="002B2E9B"/>
    <w:rsid w:val="002B2F25"/>
    <w:rsid w:val="002B6E33"/>
    <w:rsid w:val="002C0587"/>
    <w:rsid w:val="002C06A6"/>
    <w:rsid w:val="002C570A"/>
    <w:rsid w:val="002C5FE4"/>
    <w:rsid w:val="002C7F1F"/>
    <w:rsid w:val="002D48CD"/>
    <w:rsid w:val="002D5454"/>
    <w:rsid w:val="002E3201"/>
    <w:rsid w:val="002E3658"/>
    <w:rsid w:val="002E65A7"/>
    <w:rsid w:val="002E7FF5"/>
    <w:rsid w:val="002F3C80"/>
    <w:rsid w:val="00304211"/>
    <w:rsid w:val="00304651"/>
    <w:rsid w:val="0031230A"/>
    <w:rsid w:val="00313E8B"/>
    <w:rsid w:val="00317947"/>
    <w:rsid w:val="00320461"/>
    <w:rsid w:val="00322946"/>
    <w:rsid w:val="00323F95"/>
    <w:rsid w:val="00333142"/>
    <w:rsid w:val="0033624A"/>
    <w:rsid w:val="003373A5"/>
    <w:rsid w:val="00337826"/>
    <w:rsid w:val="00340AB1"/>
    <w:rsid w:val="0034128A"/>
    <w:rsid w:val="0034324D"/>
    <w:rsid w:val="0034607B"/>
    <w:rsid w:val="0035329F"/>
    <w:rsid w:val="00353E32"/>
    <w:rsid w:val="00355617"/>
    <w:rsid w:val="00374FC8"/>
    <w:rsid w:val="00376EF4"/>
    <w:rsid w:val="00380BC9"/>
    <w:rsid w:val="00381183"/>
    <w:rsid w:val="003844FB"/>
    <w:rsid w:val="003904F0"/>
    <w:rsid w:val="003975C9"/>
    <w:rsid w:val="003B294A"/>
    <w:rsid w:val="003B393C"/>
    <w:rsid w:val="003C3210"/>
    <w:rsid w:val="003C5EEA"/>
    <w:rsid w:val="003C6604"/>
    <w:rsid w:val="003C7CB6"/>
    <w:rsid w:val="003D189B"/>
    <w:rsid w:val="003D4089"/>
    <w:rsid w:val="003D49B5"/>
    <w:rsid w:val="003E433C"/>
    <w:rsid w:val="003F0493"/>
    <w:rsid w:val="003F3D5D"/>
    <w:rsid w:val="003F40E5"/>
    <w:rsid w:val="00407303"/>
    <w:rsid w:val="0042210F"/>
    <w:rsid w:val="00423AF2"/>
    <w:rsid w:val="00425CAB"/>
    <w:rsid w:val="004334BF"/>
    <w:rsid w:val="004408A1"/>
    <w:rsid w:val="00442E5B"/>
    <w:rsid w:val="0044379B"/>
    <w:rsid w:val="00445D50"/>
    <w:rsid w:val="00453538"/>
    <w:rsid w:val="004603A2"/>
    <w:rsid w:val="00462BEB"/>
    <w:rsid w:val="00463FAD"/>
    <w:rsid w:val="00474D6B"/>
    <w:rsid w:val="00486088"/>
    <w:rsid w:val="00487764"/>
    <w:rsid w:val="00492FA8"/>
    <w:rsid w:val="004A1BDD"/>
    <w:rsid w:val="004A7EF6"/>
    <w:rsid w:val="004B1E15"/>
    <w:rsid w:val="004B2367"/>
    <w:rsid w:val="004B381D"/>
    <w:rsid w:val="004B3CFB"/>
    <w:rsid w:val="004C265C"/>
    <w:rsid w:val="004C6C8F"/>
    <w:rsid w:val="004C71F5"/>
    <w:rsid w:val="004D41DC"/>
    <w:rsid w:val="004F05CF"/>
    <w:rsid w:val="004F5570"/>
    <w:rsid w:val="004F5F84"/>
    <w:rsid w:val="00504FBC"/>
    <w:rsid w:val="00507B75"/>
    <w:rsid w:val="00513A59"/>
    <w:rsid w:val="00515B52"/>
    <w:rsid w:val="005173C2"/>
    <w:rsid w:val="00517E88"/>
    <w:rsid w:val="0053592F"/>
    <w:rsid w:val="005363CA"/>
    <w:rsid w:val="00540004"/>
    <w:rsid w:val="00542F58"/>
    <w:rsid w:val="00545423"/>
    <w:rsid w:val="00547D27"/>
    <w:rsid w:val="00547E71"/>
    <w:rsid w:val="00565462"/>
    <w:rsid w:val="005668D0"/>
    <w:rsid w:val="00572CCD"/>
    <w:rsid w:val="0057440A"/>
    <w:rsid w:val="0057577D"/>
    <w:rsid w:val="0057626D"/>
    <w:rsid w:val="00581A12"/>
    <w:rsid w:val="00592C3E"/>
    <w:rsid w:val="0059477E"/>
    <w:rsid w:val="00596449"/>
    <w:rsid w:val="005969AA"/>
    <w:rsid w:val="005A3E28"/>
    <w:rsid w:val="005A70A1"/>
    <w:rsid w:val="005A71AD"/>
    <w:rsid w:val="005A7F1B"/>
    <w:rsid w:val="005B227F"/>
    <w:rsid w:val="005B59ED"/>
    <w:rsid w:val="005B5C5A"/>
    <w:rsid w:val="005C1C89"/>
    <w:rsid w:val="005C354D"/>
    <w:rsid w:val="005C4FF1"/>
    <w:rsid w:val="005C63BF"/>
    <w:rsid w:val="005C751F"/>
    <w:rsid w:val="005D11E4"/>
    <w:rsid w:val="005D14AA"/>
    <w:rsid w:val="005D2C37"/>
    <w:rsid w:val="005D7287"/>
    <w:rsid w:val="005D7D1C"/>
    <w:rsid w:val="005E142C"/>
    <w:rsid w:val="005E7F10"/>
    <w:rsid w:val="005F0355"/>
    <w:rsid w:val="005F0922"/>
    <w:rsid w:val="005F3905"/>
    <w:rsid w:val="005F5E43"/>
    <w:rsid w:val="005F63C8"/>
    <w:rsid w:val="00600EF5"/>
    <w:rsid w:val="00606108"/>
    <w:rsid w:val="006201FC"/>
    <w:rsid w:val="00620ADD"/>
    <w:rsid w:val="00624D66"/>
    <w:rsid w:val="00637CCE"/>
    <w:rsid w:val="00640EF2"/>
    <w:rsid w:val="0064718C"/>
    <w:rsid w:val="0065049B"/>
    <w:rsid w:val="006509E3"/>
    <w:rsid w:val="00650D73"/>
    <w:rsid w:val="006558EE"/>
    <w:rsid w:val="00657231"/>
    <w:rsid w:val="00664692"/>
    <w:rsid w:val="00667FBC"/>
    <w:rsid w:val="00677AAE"/>
    <w:rsid w:val="006806F5"/>
    <w:rsid w:val="00681D00"/>
    <w:rsid w:val="00683000"/>
    <w:rsid w:val="0069571A"/>
    <w:rsid w:val="006A0BB9"/>
    <w:rsid w:val="006A56B6"/>
    <w:rsid w:val="006A56F3"/>
    <w:rsid w:val="006B12FA"/>
    <w:rsid w:val="006B135D"/>
    <w:rsid w:val="006B1F25"/>
    <w:rsid w:val="006B22B6"/>
    <w:rsid w:val="006B461E"/>
    <w:rsid w:val="006B67D9"/>
    <w:rsid w:val="006C3993"/>
    <w:rsid w:val="006C3C21"/>
    <w:rsid w:val="006C7A31"/>
    <w:rsid w:val="006D425F"/>
    <w:rsid w:val="006D6FAC"/>
    <w:rsid w:val="006E676A"/>
    <w:rsid w:val="006F0418"/>
    <w:rsid w:val="006F0586"/>
    <w:rsid w:val="006F263D"/>
    <w:rsid w:val="006F4C28"/>
    <w:rsid w:val="0070364E"/>
    <w:rsid w:val="00703E80"/>
    <w:rsid w:val="00704E6F"/>
    <w:rsid w:val="00707DCB"/>
    <w:rsid w:val="007104E8"/>
    <w:rsid w:val="0071081F"/>
    <w:rsid w:val="007156FC"/>
    <w:rsid w:val="00716942"/>
    <w:rsid w:val="007173E9"/>
    <w:rsid w:val="0072647F"/>
    <w:rsid w:val="00727519"/>
    <w:rsid w:val="0072790E"/>
    <w:rsid w:val="00727CA7"/>
    <w:rsid w:val="00733A90"/>
    <w:rsid w:val="0073431C"/>
    <w:rsid w:val="00743394"/>
    <w:rsid w:val="0075050E"/>
    <w:rsid w:val="0075278C"/>
    <w:rsid w:val="00755EA6"/>
    <w:rsid w:val="0076532E"/>
    <w:rsid w:val="007656E7"/>
    <w:rsid w:val="007666A4"/>
    <w:rsid w:val="00770EE8"/>
    <w:rsid w:val="00773365"/>
    <w:rsid w:val="00781624"/>
    <w:rsid w:val="00781E3C"/>
    <w:rsid w:val="007858BA"/>
    <w:rsid w:val="00786029"/>
    <w:rsid w:val="00792BC2"/>
    <w:rsid w:val="00797BAF"/>
    <w:rsid w:val="007A2ABA"/>
    <w:rsid w:val="007A30E9"/>
    <w:rsid w:val="007A3AEA"/>
    <w:rsid w:val="007A7F97"/>
    <w:rsid w:val="007B4F3E"/>
    <w:rsid w:val="007B6051"/>
    <w:rsid w:val="007B7197"/>
    <w:rsid w:val="007B7A0B"/>
    <w:rsid w:val="007C6CD0"/>
    <w:rsid w:val="007D5C39"/>
    <w:rsid w:val="007E3AD2"/>
    <w:rsid w:val="007F5B3F"/>
    <w:rsid w:val="007F72FF"/>
    <w:rsid w:val="007F7B5E"/>
    <w:rsid w:val="00801E21"/>
    <w:rsid w:val="008056E9"/>
    <w:rsid w:val="00805BC7"/>
    <w:rsid w:val="0081049F"/>
    <w:rsid w:val="00814632"/>
    <w:rsid w:val="00817161"/>
    <w:rsid w:val="0082127B"/>
    <w:rsid w:val="00823A03"/>
    <w:rsid w:val="008253D9"/>
    <w:rsid w:val="00827A40"/>
    <w:rsid w:val="008309A0"/>
    <w:rsid w:val="0084266F"/>
    <w:rsid w:val="00844F48"/>
    <w:rsid w:val="00844F93"/>
    <w:rsid w:val="008455C2"/>
    <w:rsid w:val="00846E45"/>
    <w:rsid w:val="00855914"/>
    <w:rsid w:val="00864035"/>
    <w:rsid w:val="00864BF0"/>
    <w:rsid w:val="00866873"/>
    <w:rsid w:val="0087396E"/>
    <w:rsid w:val="008763F4"/>
    <w:rsid w:val="008849EA"/>
    <w:rsid w:val="00890F43"/>
    <w:rsid w:val="00891FE8"/>
    <w:rsid w:val="008B3D21"/>
    <w:rsid w:val="008D16ED"/>
    <w:rsid w:val="008D2A6B"/>
    <w:rsid w:val="008D49A5"/>
    <w:rsid w:val="008E0B66"/>
    <w:rsid w:val="008E172D"/>
    <w:rsid w:val="008F061A"/>
    <w:rsid w:val="008F1339"/>
    <w:rsid w:val="00902730"/>
    <w:rsid w:val="00903850"/>
    <w:rsid w:val="00905425"/>
    <w:rsid w:val="00906C9F"/>
    <w:rsid w:val="00921577"/>
    <w:rsid w:val="009259E1"/>
    <w:rsid w:val="009305C4"/>
    <w:rsid w:val="00934563"/>
    <w:rsid w:val="00943647"/>
    <w:rsid w:val="00946CAF"/>
    <w:rsid w:val="0095188F"/>
    <w:rsid w:val="00951947"/>
    <w:rsid w:val="009550A0"/>
    <w:rsid w:val="009560D2"/>
    <w:rsid w:val="00960C64"/>
    <w:rsid w:val="00963D4F"/>
    <w:rsid w:val="00965110"/>
    <w:rsid w:val="009660DA"/>
    <w:rsid w:val="00970492"/>
    <w:rsid w:val="0097218E"/>
    <w:rsid w:val="0097613E"/>
    <w:rsid w:val="009764CA"/>
    <w:rsid w:val="00980425"/>
    <w:rsid w:val="00991C69"/>
    <w:rsid w:val="009923C0"/>
    <w:rsid w:val="00993ADD"/>
    <w:rsid w:val="009A6F84"/>
    <w:rsid w:val="009B51E5"/>
    <w:rsid w:val="009B78FE"/>
    <w:rsid w:val="009C001E"/>
    <w:rsid w:val="009C3521"/>
    <w:rsid w:val="009C4014"/>
    <w:rsid w:val="009C4461"/>
    <w:rsid w:val="009C6A10"/>
    <w:rsid w:val="009C6B5A"/>
    <w:rsid w:val="009D07EC"/>
    <w:rsid w:val="009D1287"/>
    <w:rsid w:val="009D49E2"/>
    <w:rsid w:val="009D769D"/>
    <w:rsid w:val="009E05CC"/>
    <w:rsid w:val="009E097D"/>
    <w:rsid w:val="009E7E6E"/>
    <w:rsid w:val="009F72EE"/>
    <w:rsid w:val="00A031FE"/>
    <w:rsid w:val="00A07E67"/>
    <w:rsid w:val="00A11D20"/>
    <w:rsid w:val="00A1481D"/>
    <w:rsid w:val="00A17007"/>
    <w:rsid w:val="00A319F9"/>
    <w:rsid w:val="00A31CED"/>
    <w:rsid w:val="00A31F72"/>
    <w:rsid w:val="00A375D2"/>
    <w:rsid w:val="00A41FC6"/>
    <w:rsid w:val="00A4388E"/>
    <w:rsid w:val="00A44B1B"/>
    <w:rsid w:val="00A4583A"/>
    <w:rsid w:val="00A6381A"/>
    <w:rsid w:val="00A63DFA"/>
    <w:rsid w:val="00A70D9D"/>
    <w:rsid w:val="00A73ED2"/>
    <w:rsid w:val="00A7548F"/>
    <w:rsid w:val="00A76669"/>
    <w:rsid w:val="00A81673"/>
    <w:rsid w:val="00A90EA6"/>
    <w:rsid w:val="00A957C8"/>
    <w:rsid w:val="00A9600D"/>
    <w:rsid w:val="00A97968"/>
    <w:rsid w:val="00AA5A29"/>
    <w:rsid w:val="00AA6CE0"/>
    <w:rsid w:val="00AB5744"/>
    <w:rsid w:val="00AB5C6E"/>
    <w:rsid w:val="00AB7E5D"/>
    <w:rsid w:val="00AB7F22"/>
    <w:rsid w:val="00AC15B7"/>
    <w:rsid w:val="00AC1FA3"/>
    <w:rsid w:val="00AC27DB"/>
    <w:rsid w:val="00AC346E"/>
    <w:rsid w:val="00AC367F"/>
    <w:rsid w:val="00AC4071"/>
    <w:rsid w:val="00AE4214"/>
    <w:rsid w:val="00AF0FCD"/>
    <w:rsid w:val="00AF5FF0"/>
    <w:rsid w:val="00AF658B"/>
    <w:rsid w:val="00AF741A"/>
    <w:rsid w:val="00AF7AA4"/>
    <w:rsid w:val="00B05AD8"/>
    <w:rsid w:val="00B11D3A"/>
    <w:rsid w:val="00B206A8"/>
    <w:rsid w:val="00B21361"/>
    <w:rsid w:val="00B23169"/>
    <w:rsid w:val="00B23A0B"/>
    <w:rsid w:val="00B27341"/>
    <w:rsid w:val="00B352FF"/>
    <w:rsid w:val="00B408D4"/>
    <w:rsid w:val="00B52B01"/>
    <w:rsid w:val="00B6690B"/>
    <w:rsid w:val="00B674EF"/>
    <w:rsid w:val="00B67776"/>
    <w:rsid w:val="00B7545C"/>
    <w:rsid w:val="00B92AEC"/>
    <w:rsid w:val="00B957E6"/>
    <w:rsid w:val="00B97626"/>
    <w:rsid w:val="00BA0E81"/>
    <w:rsid w:val="00BA2E90"/>
    <w:rsid w:val="00BA6913"/>
    <w:rsid w:val="00BB0B3B"/>
    <w:rsid w:val="00BB22F2"/>
    <w:rsid w:val="00BB6561"/>
    <w:rsid w:val="00BC5C8E"/>
    <w:rsid w:val="00BC7111"/>
    <w:rsid w:val="00BD06C0"/>
    <w:rsid w:val="00BD0B43"/>
    <w:rsid w:val="00BD23F9"/>
    <w:rsid w:val="00BD353E"/>
    <w:rsid w:val="00BE0D92"/>
    <w:rsid w:val="00BE1418"/>
    <w:rsid w:val="00BE4685"/>
    <w:rsid w:val="00BE6035"/>
    <w:rsid w:val="00BE62B3"/>
    <w:rsid w:val="00BF4778"/>
    <w:rsid w:val="00BF7136"/>
    <w:rsid w:val="00C01177"/>
    <w:rsid w:val="00C01A8C"/>
    <w:rsid w:val="00C162AD"/>
    <w:rsid w:val="00C17D6F"/>
    <w:rsid w:val="00C21E1D"/>
    <w:rsid w:val="00C22113"/>
    <w:rsid w:val="00C25C43"/>
    <w:rsid w:val="00C27B49"/>
    <w:rsid w:val="00C35466"/>
    <w:rsid w:val="00C359CF"/>
    <w:rsid w:val="00C370BB"/>
    <w:rsid w:val="00C415B8"/>
    <w:rsid w:val="00C460DB"/>
    <w:rsid w:val="00C50CEC"/>
    <w:rsid w:val="00C538D1"/>
    <w:rsid w:val="00C53FCD"/>
    <w:rsid w:val="00C55BDF"/>
    <w:rsid w:val="00C607FB"/>
    <w:rsid w:val="00C608D9"/>
    <w:rsid w:val="00C61AAE"/>
    <w:rsid w:val="00C657C4"/>
    <w:rsid w:val="00C711EE"/>
    <w:rsid w:val="00C7245A"/>
    <w:rsid w:val="00C76EE0"/>
    <w:rsid w:val="00C8330C"/>
    <w:rsid w:val="00C84F70"/>
    <w:rsid w:val="00C85BFA"/>
    <w:rsid w:val="00C85EFE"/>
    <w:rsid w:val="00C934DE"/>
    <w:rsid w:val="00C93CB2"/>
    <w:rsid w:val="00C94583"/>
    <w:rsid w:val="00C97016"/>
    <w:rsid w:val="00CA13A3"/>
    <w:rsid w:val="00CA51AF"/>
    <w:rsid w:val="00CA5CB1"/>
    <w:rsid w:val="00CC014F"/>
    <w:rsid w:val="00CC3F01"/>
    <w:rsid w:val="00CD2995"/>
    <w:rsid w:val="00CE1338"/>
    <w:rsid w:val="00CF7805"/>
    <w:rsid w:val="00D007F8"/>
    <w:rsid w:val="00D030C9"/>
    <w:rsid w:val="00D05014"/>
    <w:rsid w:val="00D05A52"/>
    <w:rsid w:val="00D114C6"/>
    <w:rsid w:val="00D142D0"/>
    <w:rsid w:val="00D16BFC"/>
    <w:rsid w:val="00D22449"/>
    <w:rsid w:val="00D23D90"/>
    <w:rsid w:val="00D26BF9"/>
    <w:rsid w:val="00D316DA"/>
    <w:rsid w:val="00D35879"/>
    <w:rsid w:val="00D47210"/>
    <w:rsid w:val="00D50A6B"/>
    <w:rsid w:val="00D53639"/>
    <w:rsid w:val="00D54217"/>
    <w:rsid w:val="00D60CFD"/>
    <w:rsid w:val="00D62977"/>
    <w:rsid w:val="00D635A1"/>
    <w:rsid w:val="00D6411A"/>
    <w:rsid w:val="00D67ABF"/>
    <w:rsid w:val="00D749E6"/>
    <w:rsid w:val="00D80DA2"/>
    <w:rsid w:val="00D834E2"/>
    <w:rsid w:val="00D839E9"/>
    <w:rsid w:val="00D844EE"/>
    <w:rsid w:val="00D847F8"/>
    <w:rsid w:val="00D90465"/>
    <w:rsid w:val="00DA6C00"/>
    <w:rsid w:val="00DB1C02"/>
    <w:rsid w:val="00DB470D"/>
    <w:rsid w:val="00DB4C4B"/>
    <w:rsid w:val="00DB4E0F"/>
    <w:rsid w:val="00DB7D74"/>
    <w:rsid w:val="00DC4049"/>
    <w:rsid w:val="00DC65A4"/>
    <w:rsid w:val="00DD346F"/>
    <w:rsid w:val="00DE11E5"/>
    <w:rsid w:val="00DF1141"/>
    <w:rsid w:val="00DF3644"/>
    <w:rsid w:val="00DF3DF5"/>
    <w:rsid w:val="00DF63A6"/>
    <w:rsid w:val="00E04AF0"/>
    <w:rsid w:val="00E056DF"/>
    <w:rsid w:val="00E12FD3"/>
    <w:rsid w:val="00E21069"/>
    <w:rsid w:val="00E21877"/>
    <w:rsid w:val="00E22AAE"/>
    <w:rsid w:val="00E23408"/>
    <w:rsid w:val="00E32AE9"/>
    <w:rsid w:val="00E35935"/>
    <w:rsid w:val="00E35BB6"/>
    <w:rsid w:val="00E3610B"/>
    <w:rsid w:val="00E37B98"/>
    <w:rsid w:val="00E406B4"/>
    <w:rsid w:val="00E40EAA"/>
    <w:rsid w:val="00E43EDB"/>
    <w:rsid w:val="00E43F12"/>
    <w:rsid w:val="00E43F3A"/>
    <w:rsid w:val="00E443F7"/>
    <w:rsid w:val="00E45B15"/>
    <w:rsid w:val="00E45DB4"/>
    <w:rsid w:val="00E60EB5"/>
    <w:rsid w:val="00E61811"/>
    <w:rsid w:val="00E63CEF"/>
    <w:rsid w:val="00E64C5C"/>
    <w:rsid w:val="00E65D20"/>
    <w:rsid w:val="00E65D5E"/>
    <w:rsid w:val="00E67C6B"/>
    <w:rsid w:val="00E707D9"/>
    <w:rsid w:val="00E7569C"/>
    <w:rsid w:val="00E76516"/>
    <w:rsid w:val="00E778FE"/>
    <w:rsid w:val="00E85CB9"/>
    <w:rsid w:val="00E91552"/>
    <w:rsid w:val="00EA1562"/>
    <w:rsid w:val="00EA31AB"/>
    <w:rsid w:val="00EA5FE7"/>
    <w:rsid w:val="00EA68CE"/>
    <w:rsid w:val="00EA729E"/>
    <w:rsid w:val="00EB1C45"/>
    <w:rsid w:val="00EB3D75"/>
    <w:rsid w:val="00EB51EB"/>
    <w:rsid w:val="00EC3D91"/>
    <w:rsid w:val="00EC677A"/>
    <w:rsid w:val="00ED0E1B"/>
    <w:rsid w:val="00ED198B"/>
    <w:rsid w:val="00EE4F73"/>
    <w:rsid w:val="00EF284E"/>
    <w:rsid w:val="00EF2A03"/>
    <w:rsid w:val="00EF2C51"/>
    <w:rsid w:val="00F07315"/>
    <w:rsid w:val="00F17871"/>
    <w:rsid w:val="00F25445"/>
    <w:rsid w:val="00F261CE"/>
    <w:rsid w:val="00F322A8"/>
    <w:rsid w:val="00F3436F"/>
    <w:rsid w:val="00F406C3"/>
    <w:rsid w:val="00F45927"/>
    <w:rsid w:val="00F46837"/>
    <w:rsid w:val="00F5531E"/>
    <w:rsid w:val="00F60314"/>
    <w:rsid w:val="00F65D4B"/>
    <w:rsid w:val="00F70E67"/>
    <w:rsid w:val="00F75750"/>
    <w:rsid w:val="00F7577A"/>
    <w:rsid w:val="00F771BD"/>
    <w:rsid w:val="00F83EDB"/>
    <w:rsid w:val="00F91619"/>
    <w:rsid w:val="00F93094"/>
    <w:rsid w:val="00F9400E"/>
    <w:rsid w:val="00F9431F"/>
    <w:rsid w:val="00F94CE6"/>
    <w:rsid w:val="00FA1C07"/>
    <w:rsid w:val="00FA4682"/>
    <w:rsid w:val="00FA46D8"/>
    <w:rsid w:val="00FA48E3"/>
    <w:rsid w:val="00FA4E88"/>
    <w:rsid w:val="00FA7368"/>
    <w:rsid w:val="00FB0EE3"/>
    <w:rsid w:val="00FB1879"/>
    <w:rsid w:val="00FB2CBD"/>
    <w:rsid w:val="00FB458D"/>
    <w:rsid w:val="00FB54DD"/>
    <w:rsid w:val="00FB6A97"/>
    <w:rsid w:val="00FC01A6"/>
    <w:rsid w:val="00FC7CEB"/>
    <w:rsid w:val="00FD20CA"/>
    <w:rsid w:val="00FD30C5"/>
    <w:rsid w:val="00FE623C"/>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3F40E5"/>
    <w:rPr>
      <w:rFonts w:ascii="Amnesty Trade Gothic" w:hAnsi="Amnesty Trade Gothic"/>
      <w:color w:val="000000"/>
      <w:sz w:val="18"/>
      <w:szCs w:val="24"/>
      <w:lang w:eastAsia="ar-SA"/>
    </w:rPr>
  </w:style>
  <w:style w:type="paragraph" w:customStyle="1" w:styleId="paragraph">
    <w:name w:val="paragraph"/>
    <w:basedOn w:val="Normal"/>
    <w:rsid w:val="00F0731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07315"/>
  </w:style>
  <w:style w:type="character" w:customStyle="1" w:styleId="eop">
    <w:name w:val="eop"/>
    <w:basedOn w:val="DefaultParagraphFont"/>
    <w:rsid w:val="00F0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amnesty.org/en/documents/mde13/3743/202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3588/2021/en/"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F586-73A7-4599-A540-021AF826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2021-11-08T22:18:00Z</cp:lastPrinted>
  <dcterms:created xsi:type="dcterms:W3CDTF">2021-11-08T22:22:00Z</dcterms:created>
  <dcterms:modified xsi:type="dcterms:W3CDTF">2021-11-08T22:22:00Z</dcterms:modified>
</cp:coreProperties>
</file>